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Pr="00CE23C2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0"/>
          <w:szCs w:val="20"/>
        </w:rPr>
      </w:pPr>
      <w:r w:rsidRPr="00CE23C2">
        <w:rPr>
          <w:rFonts w:asciiTheme="minorHAnsi" w:hAnsiTheme="minorHAnsi"/>
          <w:sz w:val="20"/>
          <w:szCs w:val="20"/>
        </w:rPr>
        <w:t xml:space="preserve">Príloha č. </w:t>
      </w:r>
      <w:r w:rsidR="00D116FF" w:rsidRPr="00CE23C2">
        <w:rPr>
          <w:rFonts w:asciiTheme="minorHAnsi" w:hAnsiTheme="minorHAnsi"/>
          <w:sz w:val="20"/>
          <w:szCs w:val="20"/>
        </w:rPr>
        <w:t>5</w:t>
      </w:r>
      <w:r w:rsidRPr="00CE23C2">
        <w:rPr>
          <w:rFonts w:asciiTheme="minorHAnsi" w:hAnsiTheme="minorHAnsi"/>
          <w:sz w:val="20"/>
          <w:szCs w:val="20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  <w:bookmarkStart w:id="0" w:name="_GoBack"/>
      <w:bookmarkEnd w:id="0"/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A254ED">
        <w:rPr>
          <w:rFonts w:asciiTheme="minorHAnsi" w:hAnsiTheme="minorHAnsi" w:cs="Arial"/>
          <w:lang w:eastAsia="cs-CZ"/>
        </w:rPr>
        <w:t xml:space="preserve">dodanie </w:t>
      </w:r>
      <w:r w:rsidR="00B70C33">
        <w:rPr>
          <w:rFonts w:asciiTheme="minorHAnsi" w:hAnsiTheme="minorHAnsi" w:cs="Arial"/>
          <w:lang w:eastAsia="cs-CZ"/>
        </w:rPr>
        <w:t xml:space="preserve">a montáž </w:t>
      </w:r>
      <w:r w:rsidR="00A254ED">
        <w:rPr>
          <w:rFonts w:asciiTheme="minorHAnsi" w:hAnsiTheme="minorHAnsi" w:cs="Arial"/>
          <w:lang w:eastAsia="cs-CZ"/>
        </w:rPr>
        <w:t>tovar</w:t>
      </w:r>
      <w:r w:rsidR="00F27801">
        <w:rPr>
          <w:rFonts w:asciiTheme="minorHAnsi" w:hAnsiTheme="minorHAnsi" w:cs="Arial"/>
          <w:lang w:eastAsia="cs-CZ"/>
        </w:rPr>
        <w:t>u</w:t>
      </w:r>
    </w:p>
    <w:p w:rsidR="008D0C48" w:rsidRDefault="002677DE" w:rsidP="002677DE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4A6037">
        <w:rPr>
          <w:rFonts w:asciiTheme="minorHAnsi" w:hAnsiTheme="minorHAnsi"/>
          <w:b/>
          <w:snapToGrid w:val="0"/>
        </w:rPr>
        <w:t>„</w:t>
      </w:r>
      <w:r w:rsidR="008D0C48" w:rsidRPr="008D0C48">
        <w:rPr>
          <w:rFonts w:asciiTheme="minorHAnsi" w:hAnsiTheme="minorHAnsi" w:cstheme="minorHAnsi"/>
          <w:b/>
        </w:rPr>
        <w:t xml:space="preserve">Dodávka a montáž  traktorových nakladačov s čelnou lopatou </w:t>
      </w:r>
    </w:p>
    <w:p w:rsidR="002677DE" w:rsidRPr="004A6037" w:rsidRDefault="008D0C48" w:rsidP="002677DE">
      <w:pPr>
        <w:pStyle w:val="Default"/>
        <w:spacing w:line="276" w:lineRule="auto"/>
        <w:jc w:val="both"/>
        <w:rPr>
          <w:rFonts w:asciiTheme="minorHAnsi" w:hAnsiTheme="minorHAnsi"/>
          <w:b/>
        </w:rPr>
      </w:pPr>
      <w:r w:rsidRPr="008D0C48">
        <w:rPr>
          <w:rFonts w:asciiTheme="minorHAnsi" w:hAnsiTheme="minorHAnsi" w:cstheme="minorHAnsi"/>
          <w:b/>
        </w:rPr>
        <w:t xml:space="preserve">na traktor </w:t>
      </w:r>
      <w:proofErr w:type="spellStart"/>
      <w:r w:rsidRPr="008D0C48">
        <w:rPr>
          <w:rFonts w:asciiTheme="minorHAnsi" w:hAnsiTheme="minorHAnsi" w:cstheme="minorHAnsi"/>
          <w:b/>
        </w:rPr>
        <w:t>Zetor</w:t>
      </w:r>
      <w:proofErr w:type="spellEnd"/>
      <w:r w:rsidRPr="008D0C48">
        <w:rPr>
          <w:rFonts w:asciiTheme="minorHAnsi" w:hAnsiTheme="minorHAnsi" w:cstheme="minorHAnsi"/>
          <w:b/>
        </w:rPr>
        <w:t xml:space="preserve"> PROXIMA CL 100  v počte 7 ks</w:t>
      </w:r>
      <w:r w:rsidR="002677DE" w:rsidRPr="004A6037">
        <w:rPr>
          <w:rFonts w:asciiTheme="minorHAnsi" w:hAnsiTheme="minorHAnsi"/>
          <w:b/>
          <w:snapToGrid w:val="0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B70C33">
        <w:rPr>
          <w:rFonts w:asciiTheme="minorHAnsi" w:hAnsiTheme="minorHAnsi" w:cs="Arial"/>
          <w:lang w:eastAsia="cs-CZ"/>
        </w:rPr>
        <w:t>Zmluvy o dielo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0191F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C2BD1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01CD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0C48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254ED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0C33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E23C2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27801"/>
    <w:rsid w:val="00F44122"/>
    <w:rsid w:val="00F47029"/>
    <w:rsid w:val="00F846C3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B98B2AB-6229-4C9C-B09F-0C4C2481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6</cp:revision>
  <cp:lastPrinted>2019-03-27T08:51:00Z</cp:lastPrinted>
  <dcterms:created xsi:type="dcterms:W3CDTF">2019-09-17T12:12:00Z</dcterms:created>
  <dcterms:modified xsi:type="dcterms:W3CDTF">2019-10-07T07:02:00Z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