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5F" w:rsidRPr="00864A0E" w:rsidRDefault="00C56B5F" w:rsidP="00C56B5F">
      <w:pPr>
        <w:rPr>
          <w:rFonts w:asciiTheme="minorHAnsi" w:hAnsiTheme="minorHAnsi"/>
          <w:sz w:val="20"/>
          <w:szCs w:val="20"/>
        </w:rPr>
      </w:pPr>
      <w:r w:rsidRPr="00864A0E">
        <w:rPr>
          <w:rFonts w:asciiTheme="minorHAnsi" w:hAnsiTheme="minorHAnsi"/>
          <w:sz w:val="20"/>
          <w:szCs w:val="20"/>
        </w:rPr>
        <w:t>Príloha č. 1</w:t>
      </w:r>
      <w:r w:rsidR="00C1357C" w:rsidRPr="00864A0E">
        <w:rPr>
          <w:rFonts w:asciiTheme="minorHAnsi" w:hAnsiTheme="minorHAnsi"/>
          <w:sz w:val="20"/>
          <w:szCs w:val="20"/>
        </w:rPr>
        <w:t>a</w:t>
      </w:r>
      <w:r w:rsidR="00B474D3" w:rsidRPr="00864A0E">
        <w:rPr>
          <w:rFonts w:asciiTheme="minorHAnsi" w:hAnsiTheme="minorHAnsi"/>
          <w:sz w:val="20"/>
          <w:szCs w:val="20"/>
        </w:rPr>
        <w:t xml:space="preserve"> Výzvy – Návrh na plnenie Kritérií</w:t>
      </w:r>
    </w:p>
    <w:p w:rsidR="00B474D3" w:rsidRDefault="00B474D3" w:rsidP="004F2154">
      <w:pPr>
        <w:tabs>
          <w:tab w:val="num" w:pos="1080"/>
          <w:tab w:val="left" w:leader="dot" w:pos="10034"/>
        </w:tabs>
        <w:spacing w:after="0" w:line="240" w:lineRule="auto"/>
        <w:jc w:val="center"/>
        <w:rPr>
          <w:b/>
          <w:sz w:val="28"/>
          <w:szCs w:val="28"/>
        </w:rPr>
      </w:pPr>
      <w:r w:rsidRPr="00B474D3">
        <w:rPr>
          <w:b/>
          <w:sz w:val="28"/>
          <w:szCs w:val="28"/>
        </w:rPr>
        <w:t>Návrh na plnenie kritérií</w:t>
      </w:r>
    </w:p>
    <w:p w:rsidR="00052174" w:rsidRPr="004F2154" w:rsidRDefault="00052174" w:rsidP="00052174">
      <w:pPr>
        <w:tabs>
          <w:tab w:val="num" w:pos="1080"/>
          <w:tab w:val="left" w:leader="dot" w:pos="10034"/>
        </w:tabs>
        <w:spacing w:after="0" w:line="240" w:lineRule="auto"/>
        <w:jc w:val="center"/>
        <w:rPr>
          <w:rFonts w:asciiTheme="minorHAnsi" w:hAnsiTheme="minorHAnsi" w:cs="Arial"/>
          <w:b/>
          <w:i/>
          <w:smallCaps/>
          <w:sz w:val="24"/>
          <w:szCs w:val="24"/>
        </w:rPr>
      </w:pPr>
    </w:p>
    <w:p w:rsidR="00864A0E" w:rsidRDefault="00864A0E" w:rsidP="00864A0E">
      <w:pPr>
        <w:spacing w:after="0"/>
        <w:ind w:right="286"/>
        <w:jc w:val="center"/>
        <w:rPr>
          <w:b/>
          <w:sz w:val="32"/>
          <w:szCs w:val="32"/>
        </w:rPr>
      </w:pPr>
      <w:r w:rsidRPr="00864A0E">
        <w:rPr>
          <w:b/>
          <w:sz w:val="32"/>
          <w:szCs w:val="32"/>
        </w:rPr>
        <w:t xml:space="preserve">„Dodávka a montáž  traktorových nakladačov s čelnou lopatou na traktor </w:t>
      </w:r>
      <w:proofErr w:type="spellStart"/>
      <w:r w:rsidRPr="00864A0E">
        <w:rPr>
          <w:b/>
          <w:sz w:val="32"/>
          <w:szCs w:val="32"/>
        </w:rPr>
        <w:t>Zetor</w:t>
      </w:r>
      <w:proofErr w:type="spellEnd"/>
      <w:r w:rsidRPr="00864A0E">
        <w:rPr>
          <w:b/>
          <w:sz w:val="32"/>
          <w:szCs w:val="32"/>
        </w:rPr>
        <w:t xml:space="preserve"> PROXIMA CL 100  v počte 7 ks“</w:t>
      </w:r>
    </w:p>
    <w:p w:rsidR="00864A0E" w:rsidRPr="00864A0E" w:rsidRDefault="00864A0E" w:rsidP="00864A0E">
      <w:pPr>
        <w:spacing w:after="0"/>
        <w:ind w:right="286"/>
        <w:jc w:val="center"/>
        <w:rPr>
          <w:sz w:val="32"/>
          <w:szCs w:val="32"/>
        </w:rPr>
      </w:pPr>
    </w:p>
    <w:p w:rsidR="00B474D3" w:rsidRPr="004F2154" w:rsidRDefault="00B474D3" w:rsidP="00864A0E">
      <w:pPr>
        <w:tabs>
          <w:tab w:val="left" w:pos="5529"/>
        </w:tabs>
        <w:spacing w:after="0" w:line="240" w:lineRule="auto"/>
        <w:ind w:left="11" w:right="289" w:hanging="11"/>
        <w:rPr>
          <w:rFonts w:asciiTheme="minorHAnsi" w:hAnsiTheme="minorHAnsi" w:cs="Arial"/>
        </w:rPr>
      </w:pPr>
      <w:r w:rsidRPr="004F2154">
        <w:rPr>
          <w:rFonts w:asciiTheme="minorHAnsi" w:hAnsiTheme="minorHAnsi" w:cs="Arial"/>
        </w:rPr>
        <w:t>Obchodné meno uchádzača:</w:t>
      </w:r>
    </w:p>
    <w:p w:rsidR="00B474D3" w:rsidRPr="004F2154" w:rsidRDefault="00B474D3" w:rsidP="00864A0E">
      <w:pPr>
        <w:tabs>
          <w:tab w:val="left" w:pos="5529"/>
        </w:tabs>
        <w:spacing w:after="0" w:line="240" w:lineRule="auto"/>
        <w:ind w:left="11" w:right="289" w:hanging="11"/>
        <w:rPr>
          <w:rFonts w:asciiTheme="minorHAnsi" w:hAnsiTheme="minorHAnsi" w:cs="Arial"/>
        </w:rPr>
      </w:pPr>
      <w:r w:rsidRPr="004F2154">
        <w:rPr>
          <w:rFonts w:asciiTheme="minorHAnsi" w:hAnsiTheme="minorHAnsi" w:cs="Arial"/>
        </w:rPr>
        <w:t>Sídlo alebo miesto podnikania uchádzača:</w:t>
      </w:r>
    </w:p>
    <w:p w:rsidR="00B474D3" w:rsidRPr="004F2154" w:rsidRDefault="00B474D3" w:rsidP="00864A0E">
      <w:pPr>
        <w:tabs>
          <w:tab w:val="left" w:pos="5529"/>
        </w:tabs>
        <w:spacing w:after="0" w:line="240" w:lineRule="auto"/>
        <w:ind w:left="11" w:right="289" w:hanging="11"/>
        <w:rPr>
          <w:rFonts w:asciiTheme="minorHAnsi" w:hAnsiTheme="minorHAnsi" w:cs="Arial"/>
        </w:rPr>
      </w:pPr>
      <w:r w:rsidRPr="004F2154">
        <w:rPr>
          <w:rFonts w:asciiTheme="minorHAnsi" w:hAnsiTheme="minorHAnsi" w:cs="Arial"/>
        </w:rPr>
        <w:t>IČO:</w:t>
      </w:r>
    </w:p>
    <w:p w:rsidR="00B474D3" w:rsidRPr="004F2154" w:rsidRDefault="00B474D3" w:rsidP="00864A0E">
      <w:pPr>
        <w:tabs>
          <w:tab w:val="left" w:pos="5529"/>
        </w:tabs>
        <w:spacing w:after="0" w:line="240" w:lineRule="auto"/>
        <w:ind w:left="11" w:right="289" w:hanging="11"/>
        <w:rPr>
          <w:rFonts w:asciiTheme="minorHAnsi" w:hAnsiTheme="minorHAnsi" w:cs="Arial"/>
        </w:rPr>
      </w:pPr>
      <w:r w:rsidRPr="004F2154">
        <w:rPr>
          <w:rFonts w:asciiTheme="minorHAnsi" w:hAnsiTheme="minorHAnsi" w:cs="Arial"/>
        </w:rPr>
        <w:t>Právna forma:</w:t>
      </w:r>
    </w:p>
    <w:p w:rsidR="00B474D3" w:rsidRPr="004F2154" w:rsidRDefault="00B474D3" w:rsidP="00864A0E">
      <w:pPr>
        <w:tabs>
          <w:tab w:val="left" w:pos="5529"/>
        </w:tabs>
        <w:spacing w:after="0" w:line="240" w:lineRule="auto"/>
        <w:ind w:left="11" w:right="289" w:hanging="11"/>
        <w:rPr>
          <w:rFonts w:asciiTheme="minorHAnsi" w:hAnsiTheme="minorHAnsi" w:cs="Arial"/>
        </w:rPr>
      </w:pPr>
      <w:r w:rsidRPr="004F2154">
        <w:rPr>
          <w:rFonts w:asciiTheme="minorHAnsi" w:hAnsiTheme="minorHAnsi" w:cs="Arial"/>
        </w:rPr>
        <w:t>e-mail:</w:t>
      </w:r>
    </w:p>
    <w:p w:rsidR="00B474D3" w:rsidRDefault="00B474D3" w:rsidP="00864A0E">
      <w:pPr>
        <w:tabs>
          <w:tab w:val="left" w:pos="5529"/>
        </w:tabs>
        <w:spacing w:after="0" w:line="240" w:lineRule="auto"/>
        <w:ind w:left="11" w:right="289" w:hanging="11"/>
        <w:rPr>
          <w:rFonts w:asciiTheme="minorHAnsi" w:hAnsiTheme="minorHAnsi" w:cs="Arial"/>
        </w:rPr>
      </w:pPr>
      <w:r w:rsidRPr="004F2154">
        <w:rPr>
          <w:rFonts w:asciiTheme="minorHAnsi" w:hAnsiTheme="minorHAnsi" w:cs="Arial"/>
        </w:rPr>
        <w:t>telefónne číslo:</w:t>
      </w:r>
    </w:p>
    <w:p w:rsidR="00864A0E" w:rsidRPr="004F2154" w:rsidRDefault="00864A0E" w:rsidP="00864A0E">
      <w:pPr>
        <w:tabs>
          <w:tab w:val="left" w:pos="5529"/>
        </w:tabs>
        <w:spacing w:after="0" w:line="240" w:lineRule="auto"/>
        <w:ind w:left="11" w:right="289" w:hanging="11"/>
        <w:rPr>
          <w:rFonts w:asciiTheme="minorHAnsi" w:hAnsiTheme="minorHAnsi" w:cs="Arial"/>
        </w:rPr>
      </w:pPr>
    </w:p>
    <w:tbl>
      <w:tblPr>
        <w:tblW w:w="1506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1570"/>
        <w:gridCol w:w="1689"/>
        <w:gridCol w:w="718"/>
        <w:gridCol w:w="1955"/>
        <w:gridCol w:w="1956"/>
        <w:gridCol w:w="2694"/>
        <w:gridCol w:w="1265"/>
        <w:gridCol w:w="2694"/>
      </w:tblGrid>
      <w:tr w:rsidR="00864A0E" w:rsidRPr="00864A0E" w:rsidTr="00864A0E">
        <w:trPr>
          <w:trHeight w:val="826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64A0E" w:rsidRPr="00864A0E" w:rsidRDefault="00864A0E" w:rsidP="00864A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64A0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 w:rsidRPr="00864A0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64A0E" w:rsidRPr="00864A0E" w:rsidRDefault="00864A0E" w:rsidP="00864A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64A0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Názov položky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64A0E" w:rsidRPr="00864A0E" w:rsidRDefault="00864A0E" w:rsidP="00864A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64A0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Predpokladané množstvo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64A0E" w:rsidRPr="00864A0E" w:rsidRDefault="00864A0E" w:rsidP="00864A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64A0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MJ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64A0E" w:rsidRPr="00864A0E" w:rsidRDefault="00864A0E" w:rsidP="00864A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64A0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Cena za 1 MJ </w:t>
            </w:r>
            <w:r w:rsidR="00E36FD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(</w:t>
            </w:r>
            <w:r w:rsidRPr="00864A0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tovar</w:t>
            </w:r>
            <w:r w:rsidR="00E36FD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)</w:t>
            </w:r>
            <w:r w:rsidRPr="00864A0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v EUR bez DPH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64A0E" w:rsidRPr="00864A0E" w:rsidRDefault="00864A0E" w:rsidP="00864A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64A0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Cena za 1 MJ </w:t>
            </w:r>
            <w:r w:rsidR="00E36FD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(</w:t>
            </w:r>
            <w:r w:rsidRPr="00864A0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služba</w:t>
            </w:r>
            <w:r w:rsidR="00E36FD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)</w:t>
            </w:r>
            <w:bookmarkStart w:id="0" w:name="_GoBack"/>
            <w:bookmarkEnd w:id="0"/>
            <w:r w:rsidRPr="00864A0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v EUR bez DPH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64A0E" w:rsidRPr="00864A0E" w:rsidRDefault="00864A0E" w:rsidP="00864A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64A0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Celková cena za predmet zákazky v EUR bez DPH                                                   (návrh na plnenie kritérií)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64A0E" w:rsidRPr="00864A0E" w:rsidRDefault="00864A0E" w:rsidP="00864A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64A0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64A0E" w:rsidRPr="00864A0E" w:rsidRDefault="00864A0E" w:rsidP="00864A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64A0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Celková cena za predmet zákazky s DPH *</w:t>
            </w:r>
          </w:p>
        </w:tc>
      </w:tr>
      <w:tr w:rsidR="00864A0E" w:rsidRPr="00864A0E" w:rsidTr="00864A0E">
        <w:trPr>
          <w:trHeight w:val="617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0E" w:rsidRPr="00864A0E" w:rsidRDefault="00864A0E" w:rsidP="00864A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64A0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0E" w:rsidRPr="00864A0E" w:rsidRDefault="00864A0E" w:rsidP="00864A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64A0E">
              <w:rPr>
                <w:rFonts w:eastAsia="Times New Roman" w:cs="Calibri"/>
                <w:bCs/>
                <w:color w:val="000000"/>
                <w:sz w:val="20"/>
                <w:szCs w:val="20"/>
                <w:lang w:eastAsia="sk-SK"/>
              </w:rPr>
              <w:t>Traktorový nakladač s čelnou lopatou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0E" w:rsidRPr="00864A0E" w:rsidRDefault="00864A0E" w:rsidP="00864A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64A0E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0E" w:rsidRPr="00864A0E" w:rsidRDefault="00864A0E" w:rsidP="00864A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64A0E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kus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0E" w:rsidRPr="00864A0E" w:rsidRDefault="00864A0E" w:rsidP="00864A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64A0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0E" w:rsidRPr="00864A0E" w:rsidRDefault="00864A0E" w:rsidP="00864A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64A0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64A0E" w:rsidRPr="00864A0E" w:rsidRDefault="00864A0E" w:rsidP="00864A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64A0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0E" w:rsidRPr="00864A0E" w:rsidRDefault="00864A0E" w:rsidP="00864A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64A0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A0E" w:rsidRPr="00864A0E" w:rsidRDefault="00864A0E" w:rsidP="00864A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64A0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0,00 €</w:t>
            </w:r>
          </w:p>
        </w:tc>
      </w:tr>
    </w:tbl>
    <w:p w:rsidR="00864A0E" w:rsidRPr="00E25867" w:rsidRDefault="00864A0E" w:rsidP="006C0BC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sz w:val="18"/>
          <w:szCs w:val="18"/>
        </w:rPr>
        <w:t xml:space="preserve">*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„Celková cena za predmet zákazky v EUR bez DPH“ navýšenú o aktuálne platnú sadzbu DPH.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rovnakú sumu ako uviedol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>V prípade, ak je uchádzač zahraničnou osobou, 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523701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:rsidR="00B474D3" w:rsidRPr="00191D83" w:rsidRDefault="00B474D3" w:rsidP="00B474D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 w:rsidR="003C0094"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(uchádzač zakrúžkuje relevantný údaj).</w:t>
      </w:r>
    </w:p>
    <w:p w:rsidR="007B664B" w:rsidRDefault="007B664B" w:rsidP="00DE54C9">
      <w:pPr>
        <w:spacing w:after="0" w:line="240" w:lineRule="auto"/>
        <w:ind w:left="2160" w:hanging="2160"/>
        <w:rPr>
          <w:rFonts w:asciiTheme="minorHAnsi" w:hAnsiTheme="minorHAnsi"/>
        </w:rPr>
      </w:pPr>
    </w:p>
    <w:p w:rsidR="00864A0E" w:rsidRDefault="00864A0E" w:rsidP="00DE54C9">
      <w:pPr>
        <w:spacing w:after="0" w:line="240" w:lineRule="auto"/>
        <w:ind w:left="2160" w:hanging="2160"/>
        <w:rPr>
          <w:rFonts w:asciiTheme="minorHAnsi" w:hAnsiTheme="minorHAnsi"/>
        </w:rPr>
      </w:pPr>
    </w:p>
    <w:p w:rsidR="00DE54C9" w:rsidRDefault="00B474D3" w:rsidP="00DE54C9">
      <w:pPr>
        <w:keepNext/>
        <w:spacing w:after="0" w:line="240" w:lineRule="auto"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</w:t>
      </w:r>
      <w:r w:rsidR="002677DE">
        <w:rPr>
          <w:rFonts w:asciiTheme="minorHAnsi" w:hAnsiTheme="minorHAnsi"/>
          <w:bCs/>
          <w:i/>
          <w:noProof/>
        </w:rPr>
        <w:t>........</w:t>
      </w:r>
      <w:r w:rsidRPr="00191D83">
        <w:rPr>
          <w:rFonts w:asciiTheme="minorHAnsi" w:hAnsiTheme="minorHAnsi"/>
          <w:bCs/>
          <w:i/>
          <w:noProof/>
        </w:rPr>
        <w:t>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="00DE54C9">
        <w:rPr>
          <w:rFonts w:asciiTheme="minorHAnsi" w:hAnsiTheme="minorHAnsi"/>
          <w:b/>
          <w:bCs/>
          <w:noProof/>
        </w:rPr>
        <w:t xml:space="preserve">   </w:t>
      </w:r>
    </w:p>
    <w:p w:rsidR="00DE54C9" w:rsidRPr="00DE54C9" w:rsidRDefault="00DE54C9" w:rsidP="00DE54C9">
      <w:pPr>
        <w:keepNext/>
        <w:spacing w:after="0" w:line="240" w:lineRule="auto"/>
        <w:outlineLvl w:val="8"/>
        <w:rPr>
          <w:rFonts w:asciiTheme="minorHAnsi" w:hAnsiTheme="minorHAnsi"/>
          <w:i/>
          <w:noProof/>
          <w:sz w:val="20"/>
          <w:szCs w:val="20"/>
        </w:rPr>
      </w:pPr>
      <w:r>
        <w:rPr>
          <w:rFonts w:asciiTheme="minorHAnsi" w:hAnsiTheme="minorHAnsi"/>
          <w:b/>
          <w:bCs/>
          <w:noProof/>
        </w:rPr>
        <w:t xml:space="preserve"> </w:t>
      </w:r>
      <w:r w:rsidRPr="00DE54C9">
        <w:rPr>
          <w:rFonts w:asciiTheme="minorHAnsi" w:hAnsiTheme="minorHAnsi"/>
          <w:i/>
          <w:noProof/>
          <w:sz w:val="20"/>
          <w:szCs w:val="20"/>
        </w:rPr>
        <w:sym w:font="Symbol" w:char="005B"/>
      </w:r>
      <w:r w:rsidRPr="00DE54C9">
        <w:rPr>
          <w:rFonts w:asciiTheme="minorHAnsi" w:hAnsiTheme="minorHAnsi"/>
          <w:i/>
          <w:noProof/>
          <w:sz w:val="20"/>
          <w:szCs w:val="20"/>
        </w:rPr>
        <w:t>uviesť miesto a dátum podpisu</w:t>
      </w:r>
      <w:r w:rsidRPr="00DE54C9">
        <w:rPr>
          <w:rFonts w:asciiTheme="minorHAnsi" w:hAnsiTheme="minorHAnsi"/>
          <w:i/>
          <w:noProof/>
          <w:sz w:val="20"/>
          <w:szCs w:val="20"/>
        </w:rPr>
        <w:sym w:font="Symbol" w:char="005D"/>
      </w:r>
    </w:p>
    <w:p w:rsidR="00B474D3" w:rsidRPr="00191D83" w:rsidRDefault="00DE54C9" w:rsidP="00DE54C9">
      <w:pPr>
        <w:keepNext/>
        <w:spacing w:after="0" w:line="240" w:lineRule="auto"/>
        <w:outlineLvl w:val="8"/>
        <w:rPr>
          <w:rFonts w:asciiTheme="minorHAnsi" w:hAnsiTheme="minorHAnsi"/>
          <w:b/>
          <w:bCs/>
          <w:noProof/>
        </w:rPr>
      </w:pPr>
      <w:r>
        <w:rPr>
          <w:rFonts w:asciiTheme="minorHAnsi" w:hAnsiTheme="minorHAnsi"/>
          <w:i/>
          <w:noProof/>
        </w:rPr>
        <w:t xml:space="preserve">                                                                                             </w:t>
      </w:r>
      <w:r>
        <w:rPr>
          <w:rFonts w:asciiTheme="minorHAnsi" w:hAnsiTheme="minorHAnsi"/>
          <w:b/>
          <w:bCs/>
          <w:noProof/>
        </w:rPr>
        <w:t xml:space="preserve">                                                                                    </w:t>
      </w:r>
      <w:r w:rsidR="00B474D3" w:rsidRPr="00191D83"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 xml:space="preserve">                            </w:t>
      </w:r>
      <w:r w:rsidR="00B474D3" w:rsidRPr="002677DE">
        <w:rPr>
          <w:rFonts w:asciiTheme="minorHAnsi" w:hAnsiTheme="minorHAnsi"/>
          <w:bCs/>
          <w:noProof/>
        </w:rPr>
        <w:t>……………………………….......................</w:t>
      </w:r>
    </w:p>
    <w:p w:rsidR="00B474D3" w:rsidRPr="00DE54C9" w:rsidRDefault="00DE54C9" w:rsidP="00DE54C9">
      <w:pPr>
        <w:spacing w:after="0" w:line="240" w:lineRule="auto"/>
        <w:rPr>
          <w:rFonts w:asciiTheme="minorHAnsi" w:hAnsiTheme="minorHAnsi" w:cs="Gautami"/>
          <w:noProof/>
          <w:sz w:val="20"/>
          <w:szCs w:val="20"/>
        </w:rPr>
      </w:pPr>
      <w:r>
        <w:rPr>
          <w:rFonts w:asciiTheme="minorHAnsi" w:hAnsiTheme="minorHAnsi"/>
          <w:i/>
          <w:noProof/>
        </w:rPr>
        <w:t xml:space="preserve">   </w:t>
      </w:r>
      <w:r w:rsidR="00B474D3">
        <w:rPr>
          <w:rFonts w:asciiTheme="minorHAnsi" w:hAnsiTheme="minorHAnsi"/>
          <w:i/>
          <w:noProof/>
        </w:rPr>
        <w:tab/>
      </w:r>
      <w:r w:rsidR="00B474D3">
        <w:rPr>
          <w:rFonts w:asciiTheme="minorHAnsi" w:hAnsiTheme="minorHAnsi"/>
          <w:i/>
          <w:noProof/>
        </w:rPr>
        <w:tab/>
      </w:r>
      <w:r w:rsidR="00B474D3">
        <w:rPr>
          <w:rFonts w:asciiTheme="minorHAnsi" w:hAnsiTheme="minorHAnsi"/>
          <w:i/>
          <w:noProof/>
        </w:rPr>
        <w:tab/>
      </w:r>
      <w:r w:rsidRPr="00DE54C9">
        <w:rPr>
          <w:rFonts w:asciiTheme="minorHAnsi" w:hAnsiTheme="minorHAnsi"/>
          <w:i/>
          <w:noProof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Theme="minorHAnsi" w:hAnsiTheme="minorHAnsi"/>
          <w:i/>
          <w:noProof/>
          <w:sz w:val="20"/>
          <w:szCs w:val="20"/>
        </w:rPr>
        <w:t xml:space="preserve">                             </w:t>
      </w:r>
      <w:r w:rsidRPr="00DE54C9">
        <w:rPr>
          <w:rFonts w:asciiTheme="minorHAnsi" w:hAnsiTheme="minorHAnsi"/>
          <w:i/>
          <w:noProof/>
          <w:sz w:val="20"/>
          <w:szCs w:val="20"/>
        </w:rPr>
        <w:t xml:space="preserve">  </w:t>
      </w:r>
      <w:r>
        <w:rPr>
          <w:rFonts w:asciiTheme="minorHAnsi" w:hAnsiTheme="minorHAnsi"/>
          <w:i/>
          <w:noProof/>
          <w:sz w:val="20"/>
          <w:szCs w:val="20"/>
        </w:rPr>
        <w:t xml:space="preserve">         </w:t>
      </w:r>
      <w:r w:rsidRPr="00DE54C9">
        <w:rPr>
          <w:rFonts w:asciiTheme="minorHAnsi" w:hAnsiTheme="minorHAnsi"/>
          <w:i/>
          <w:noProof/>
          <w:sz w:val="20"/>
          <w:szCs w:val="20"/>
        </w:rPr>
        <w:t xml:space="preserve"> </w:t>
      </w:r>
      <w:r w:rsidR="00B474D3" w:rsidRPr="00DE54C9">
        <w:rPr>
          <w:rFonts w:asciiTheme="minorHAnsi" w:hAnsiTheme="minorHAnsi"/>
          <w:i/>
          <w:noProof/>
          <w:sz w:val="20"/>
          <w:szCs w:val="20"/>
        </w:rPr>
        <w:sym w:font="Symbol" w:char="005B"/>
      </w:r>
      <w:r w:rsidR="00B474D3" w:rsidRPr="00DE54C9">
        <w:rPr>
          <w:rFonts w:asciiTheme="minorHAnsi" w:hAnsiTheme="minorHAnsi"/>
          <w:i/>
          <w:noProof/>
          <w:sz w:val="20"/>
          <w:szCs w:val="20"/>
        </w:rPr>
        <w:t>meno, priezvisko</w:t>
      </w:r>
      <w:r w:rsidR="003C0094" w:rsidRPr="00DE54C9">
        <w:rPr>
          <w:rFonts w:asciiTheme="minorHAnsi" w:hAnsiTheme="minorHAnsi"/>
          <w:i/>
          <w:noProof/>
          <w:sz w:val="20"/>
          <w:szCs w:val="20"/>
        </w:rPr>
        <w:t>,</w:t>
      </w:r>
      <w:r w:rsidR="00B474D3" w:rsidRPr="00DE54C9">
        <w:rPr>
          <w:rFonts w:asciiTheme="minorHAnsi" w:hAnsiTheme="minorHAnsi"/>
          <w:i/>
          <w:noProof/>
          <w:sz w:val="20"/>
          <w:szCs w:val="20"/>
        </w:rPr>
        <w:t> funkciu</w:t>
      </w:r>
      <w:r w:rsidR="003C0094" w:rsidRPr="00DE54C9">
        <w:rPr>
          <w:rFonts w:asciiTheme="minorHAnsi" w:hAnsiTheme="minorHAnsi"/>
          <w:i/>
          <w:noProof/>
          <w:sz w:val="20"/>
          <w:szCs w:val="20"/>
        </w:rPr>
        <w:t xml:space="preserve"> a</w:t>
      </w:r>
      <w:r w:rsidRPr="00DE54C9">
        <w:rPr>
          <w:rFonts w:asciiTheme="minorHAnsi" w:hAnsiTheme="minorHAnsi"/>
          <w:i/>
          <w:noProof/>
          <w:sz w:val="20"/>
          <w:szCs w:val="20"/>
        </w:rPr>
        <w:t> </w:t>
      </w:r>
      <w:r w:rsidR="003C0094" w:rsidRPr="00DE54C9">
        <w:rPr>
          <w:rFonts w:asciiTheme="minorHAnsi" w:hAnsiTheme="minorHAnsi"/>
          <w:i/>
          <w:noProof/>
          <w:sz w:val="20"/>
          <w:szCs w:val="20"/>
        </w:rPr>
        <w:t>podpis</w:t>
      </w:r>
      <w:r w:rsidRPr="00DE54C9">
        <w:rPr>
          <w:rFonts w:asciiTheme="minorHAnsi" w:hAnsiTheme="minorHAnsi"/>
          <w:i/>
          <w:noProof/>
          <w:sz w:val="20"/>
          <w:szCs w:val="20"/>
        </w:rPr>
        <w:t xml:space="preserve"> </w:t>
      </w:r>
      <w:r w:rsidR="00B474D3" w:rsidRPr="00DE54C9">
        <w:rPr>
          <w:rFonts w:asciiTheme="minorHAnsi" w:hAnsiTheme="minorHAnsi"/>
          <w:i/>
          <w:noProof/>
          <w:sz w:val="20"/>
          <w:szCs w:val="20"/>
        </w:rPr>
        <w:t>oprávnenej osoby uchádzača</w:t>
      </w:r>
      <w:r w:rsidR="00B474D3" w:rsidRPr="00DE54C9">
        <w:rPr>
          <w:rFonts w:asciiTheme="minorHAnsi" w:hAnsiTheme="minorHAnsi"/>
          <w:i/>
          <w:noProof/>
          <w:sz w:val="20"/>
          <w:szCs w:val="20"/>
        </w:rPr>
        <w:sym w:font="Symbol" w:char="005D"/>
      </w:r>
    </w:p>
    <w:p w:rsidR="00B474D3" w:rsidRPr="00DE54C9" w:rsidRDefault="00B474D3" w:rsidP="00DE54C9">
      <w:pPr>
        <w:tabs>
          <w:tab w:val="right" w:pos="8364"/>
        </w:tabs>
        <w:autoSpaceDE w:val="0"/>
        <w:autoSpaceDN w:val="0"/>
        <w:adjustRightInd w:val="0"/>
        <w:spacing w:after="0" w:line="240" w:lineRule="auto"/>
        <w:ind w:right="720"/>
        <w:rPr>
          <w:rFonts w:asciiTheme="minorHAnsi" w:hAnsiTheme="minorHAnsi"/>
          <w:i/>
          <w:noProof/>
          <w:sz w:val="20"/>
          <w:szCs w:val="20"/>
        </w:rPr>
      </w:pPr>
      <w:r w:rsidRPr="00DE54C9">
        <w:rPr>
          <w:rFonts w:asciiTheme="minorHAnsi" w:hAnsiTheme="minorHAnsi"/>
          <w:i/>
          <w:noProof/>
          <w:sz w:val="20"/>
          <w:szCs w:val="20"/>
        </w:rPr>
        <w:t>Poznámka:</w:t>
      </w:r>
    </w:p>
    <w:p w:rsidR="00B474D3" w:rsidRPr="00DE54C9" w:rsidRDefault="00B474D3" w:rsidP="00DE54C9">
      <w:pPr>
        <w:pStyle w:val="Odsekzoznamu"/>
        <w:numPr>
          <w:ilvl w:val="0"/>
          <w:numId w:val="4"/>
        </w:numPr>
        <w:spacing w:after="0" w:line="240" w:lineRule="auto"/>
        <w:contextualSpacing w:val="0"/>
        <w:jc w:val="both"/>
        <w:rPr>
          <w:rFonts w:asciiTheme="minorHAnsi" w:hAnsiTheme="minorHAnsi"/>
          <w:i/>
          <w:noProof/>
          <w:sz w:val="20"/>
          <w:szCs w:val="20"/>
        </w:rPr>
      </w:pPr>
      <w:r w:rsidRPr="00DE54C9">
        <w:rPr>
          <w:rFonts w:asciiTheme="minorHAnsi" w:hAnsiTheme="minorHAnsi"/>
          <w:i/>
          <w:noProof/>
          <w:sz w:val="20"/>
          <w:szCs w:val="20"/>
        </w:rPr>
        <w:t>dátum musí byť aktuálny vo vzťahu ku dňu uplynutia lehoty na predkladanie ponúk,</w:t>
      </w:r>
    </w:p>
    <w:p w:rsidR="00BB745E" w:rsidRPr="00DE54C9" w:rsidRDefault="00B474D3" w:rsidP="00D05E35">
      <w:pPr>
        <w:pStyle w:val="Odsekzoznamu"/>
        <w:numPr>
          <w:ilvl w:val="0"/>
          <w:numId w:val="4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</w:rPr>
      </w:pPr>
      <w:r w:rsidRPr="00DE54C9">
        <w:rPr>
          <w:rFonts w:asciiTheme="minorHAnsi" w:hAnsiTheme="minorHAnsi" w:cs="Arial"/>
          <w:sz w:val="20"/>
          <w:szCs w:val="20"/>
        </w:rPr>
        <w:t xml:space="preserve">  </w:t>
      </w:r>
      <w:r w:rsidRPr="00DE54C9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sectPr w:rsidR="00BB745E" w:rsidRPr="00DE54C9" w:rsidSect="008A76E4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4D4E"/>
    <w:rsid w:val="00024FF6"/>
    <w:rsid w:val="00030FE5"/>
    <w:rsid w:val="000357FA"/>
    <w:rsid w:val="0004523E"/>
    <w:rsid w:val="00052174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92F71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D4575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2154"/>
    <w:rsid w:val="004F5BD9"/>
    <w:rsid w:val="005148B8"/>
    <w:rsid w:val="00515825"/>
    <w:rsid w:val="005310A5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92254"/>
    <w:rsid w:val="007968FB"/>
    <w:rsid w:val="007A4D5E"/>
    <w:rsid w:val="007B10FE"/>
    <w:rsid w:val="007B60A7"/>
    <w:rsid w:val="007B664B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4A0E"/>
    <w:rsid w:val="0086694F"/>
    <w:rsid w:val="0088365B"/>
    <w:rsid w:val="00893265"/>
    <w:rsid w:val="00897715"/>
    <w:rsid w:val="008A1C19"/>
    <w:rsid w:val="008A3BB9"/>
    <w:rsid w:val="008A558C"/>
    <w:rsid w:val="008A76E4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99D"/>
    <w:rsid w:val="00910BCC"/>
    <w:rsid w:val="00910F6C"/>
    <w:rsid w:val="009269E8"/>
    <w:rsid w:val="00935843"/>
    <w:rsid w:val="00955C50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BF7196"/>
    <w:rsid w:val="00C048E7"/>
    <w:rsid w:val="00C1357C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30FD5"/>
    <w:rsid w:val="00D33C41"/>
    <w:rsid w:val="00D5752B"/>
    <w:rsid w:val="00D64E93"/>
    <w:rsid w:val="00D6534B"/>
    <w:rsid w:val="00D7543E"/>
    <w:rsid w:val="00D87CCC"/>
    <w:rsid w:val="00DB20C2"/>
    <w:rsid w:val="00DC144C"/>
    <w:rsid w:val="00DE0001"/>
    <w:rsid w:val="00DE54C9"/>
    <w:rsid w:val="00DF46FB"/>
    <w:rsid w:val="00DF6DF5"/>
    <w:rsid w:val="00E00008"/>
    <w:rsid w:val="00E05721"/>
    <w:rsid w:val="00E134A8"/>
    <w:rsid w:val="00E25867"/>
    <w:rsid w:val="00E3087B"/>
    <w:rsid w:val="00E34288"/>
    <w:rsid w:val="00E36920"/>
    <w:rsid w:val="00E36FDF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DBF176B-588E-4F20-946E-C65B145A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Katarina Jombikova</cp:lastModifiedBy>
  <cp:revision>3</cp:revision>
  <cp:lastPrinted>2018-09-18T08:07:00Z</cp:lastPrinted>
  <dcterms:created xsi:type="dcterms:W3CDTF">2019-10-07T07:00:00Z</dcterms:created>
  <dcterms:modified xsi:type="dcterms:W3CDTF">2019-10-07T07:02:00Z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