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2527D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2527D2">
        <w:rPr>
          <w:rFonts w:asciiTheme="minorHAnsi" w:hAnsiTheme="minorHAnsi"/>
          <w:sz w:val="20"/>
          <w:szCs w:val="20"/>
        </w:rPr>
        <w:t>5</w:t>
      </w:r>
      <w:r w:rsidRPr="002527D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</w:t>
      </w:r>
      <w:r w:rsidRPr="00953B6A">
        <w:rPr>
          <w:rFonts w:asciiTheme="minorHAnsi" w:hAnsiTheme="minorHAnsi" w:cs="Arial"/>
          <w:lang w:eastAsia="cs-CZ"/>
        </w:rPr>
        <w:t xml:space="preserve"> </w:t>
      </w:r>
      <w:r w:rsidR="00953B6A" w:rsidRPr="00953B6A">
        <w:rPr>
          <w:rFonts w:asciiTheme="minorHAnsi" w:hAnsiTheme="minorHAnsi" w:cs="Arial"/>
          <w:lang w:eastAsia="cs-CZ"/>
        </w:rPr>
        <w:t>poskytnutie služby</w:t>
      </w:r>
    </w:p>
    <w:p w:rsidR="002677DE" w:rsidRPr="00F11C55" w:rsidRDefault="00F11C55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sz w:val="24"/>
          <w:szCs w:val="24"/>
          <w:lang w:eastAsia="cs-CZ"/>
        </w:rPr>
      </w:pPr>
      <w:r w:rsidRPr="00F11C55">
        <w:rPr>
          <w:b/>
          <w:sz w:val="24"/>
          <w:szCs w:val="24"/>
        </w:rPr>
        <w:t>„</w:t>
      </w:r>
      <w:r w:rsidR="00953B6A">
        <w:rPr>
          <w:b/>
          <w:sz w:val="24"/>
          <w:szCs w:val="24"/>
        </w:rPr>
        <w:t>Servisné služby monitorovacieho systému GPS-</w:t>
      </w:r>
      <w:proofErr w:type="spellStart"/>
      <w:r w:rsidR="00953B6A">
        <w:rPr>
          <w:b/>
          <w:sz w:val="24"/>
          <w:szCs w:val="24"/>
        </w:rPr>
        <w:t>Fleetware</w:t>
      </w:r>
      <w:proofErr w:type="spellEnd"/>
      <w:r w:rsidRPr="00F11C55">
        <w:rPr>
          <w:b/>
          <w:sz w:val="24"/>
          <w:szCs w:val="24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953B6A">
        <w:rPr>
          <w:rFonts w:asciiTheme="minorHAnsi" w:hAnsiTheme="minorHAnsi" w:cs="Arial"/>
          <w:lang w:eastAsia="cs-CZ"/>
        </w:rPr>
        <w:t>Servisnej</w:t>
      </w:r>
      <w:bookmarkStart w:id="0" w:name="_GoBack"/>
      <w:bookmarkEnd w:id="0"/>
      <w:r w:rsidR="0000191F">
        <w:rPr>
          <w:rFonts w:asciiTheme="minorHAnsi" w:hAnsiTheme="minorHAnsi" w:cs="Arial"/>
          <w:lang w:eastAsia="cs-CZ"/>
        </w:rPr>
        <w:t xml:space="preserve"> 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527D2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667D9"/>
    <w:rsid w:val="00786A50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B6A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1C55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5E5CB9-5B14-47B4-BEE2-A01FB42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2</cp:revision>
  <cp:lastPrinted>2019-03-27T08:51:00Z</cp:lastPrinted>
  <dcterms:created xsi:type="dcterms:W3CDTF">2019-11-13T18:32:00Z</dcterms:created>
  <dcterms:modified xsi:type="dcterms:W3CDTF">2019-11-13T18:32:00Z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