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C4E60" w:rsidRDefault="00C56B5F" w:rsidP="00C56B5F">
      <w:pPr>
        <w:rPr>
          <w:rFonts w:asciiTheme="minorHAnsi" w:hAnsiTheme="minorHAnsi"/>
          <w:sz w:val="20"/>
          <w:szCs w:val="20"/>
        </w:rPr>
      </w:pPr>
      <w:r w:rsidRPr="000C4E60">
        <w:rPr>
          <w:rFonts w:asciiTheme="minorHAnsi" w:hAnsiTheme="minorHAnsi"/>
          <w:sz w:val="20"/>
          <w:szCs w:val="20"/>
        </w:rPr>
        <w:t>Príloha č. 1</w:t>
      </w:r>
      <w:r w:rsidR="00B474D3" w:rsidRPr="000C4E60">
        <w:rPr>
          <w:rFonts w:asciiTheme="minorHAnsi" w:hAnsiTheme="minorHAnsi"/>
          <w:sz w:val="20"/>
          <w:szCs w:val="20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DC5235" w:rsidRDefault="00DC5235" w:rsidP="00DC5235">
      <w:pPr>
        <w:tabs>
          <w:tab w:val="left" w:pos="5529"/>
        </w:tabs>
        <w:spacing w:line="266" w:lineRule="auto"/>
        <w:ind w:left="11" w:right="289" w:hanging="11"/>
        <w:jc w:val="center"/>
        <w:rPr>
          <w:b/>
          <w:sz w:val="36"/>
          <w:szCs w:val="36"/>
        </w:rPr>
      </w:pPr>
      <w:r w:rsidRPr="00DC5235">
        <w:rPr>
          <w:b/>
          <w:sz w:val="36"/>
          <w:szCs w:val="36"/>
        </w:rPr>
        <w:t>„</w:t>
      </w:r>
      <w:r w:rsidR="00E65E6A">
        <w:rPr>
          <w:b/>
          <w:sz w:val="36"/>
          <w:szCs w:val="36"/>
        </w:rPr>
        <w:t>Servisné služby monitorovacieho systému GPS</w:t>
      </w:r>
      <w:r w:rsidR="00BF655D">
        <w:rPr>
          <w:b/>
          <w:sz w:val="36"/>
          <w:szCs w:val="36"/>
        </w:rPr>
        <w:t xml:space="preserve"> - Fleetware</w:t>
      </w:r>
      <w:r w:rsidRPr="00DC5235">
        <w:rPr>
          <w:b/>
          <w:sz w:val="36"/>
          <w:szCs w:val="36"/>
        </w:rPr>
        <w:t>“</w:t>
      </w:r>
    </w:p>
    <w:p w:rsidR="00DC5235" w:rsidRPr="00DC5235" w:rsidRDefault="00DC5235" w:rsidP="00DC5235">
      <w:pPr>
        <w:tabs>
          <w:tab w:val="left" w:pos="5529"/>
        </w:tabs>
        <w:spacing w:line="266" w:lineRule="auto"/>
        <w:ind w:left="11" w:right="289" w:hanging="11"/>
        <w:jc w:val="center"/>
        <w:rPr>
          <w:b/>
          <w:sz w:val="36"/>
          <w:szCs w:val="36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536B45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536B45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</w:p>
    <w:p w:rsidR="00536B45" w:rsidRDefault="00536B45" w:rsidP="00E2586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536B45">
        <w:rPr>
          <w:rFonts w:asciiTheme="minorHAnsi" w:hAnsiTheme="minorHAnsi"/>
          <w:b/>
          <w:sz w:val="20"/>
          <w:szCs w:val="20"/>
        </w:rPr>
        <w:t xml:space="preserve">(súčet súm uvedených </w:t>
      </w:r>
    </w:p>
    <w:p w:rsidR="004E74FC" w:rsidRPr="00536B45" w:rsidRDefault="00536B45" w:rsidP="004E74F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536B45">
        <w:rPr>
          <w:rFonts w:asciiTheme="minorHAnsi" w:hAnsiTheme="minorHAnsi"/>
          <w:b/>
          <w:sz w:val="20"/>
          <w:szCs w:val="20"/>
        </w:rPr>
        <w:t xml:space="preserve">v prílohe </w:t>
      </w:r>
      <w:r w:rsidR="003814DB">
        <w:rPr>
          <w:rFonts w:asciiTheme="minorHAnsi" w:hAnsiTheme="minorHAnsi"/>
          <w:b/>
          <w:sz w:val="20"/>
          <w:szCs w:val="20"/>
        </w:rPr>
        <w:t xml:space="preserve">č. 3a + 3b + </w:t>
      </w:r>
      <w:bookmarkStart w:id="0" w:name="_GoBack"/>
      <w:bookmarkEnd w:id="0"/>
      <w:r w:rsidRPr="00536B45">
        <w:rPr>
          <w:rFonts w:asciiTheme="minorHAnsi" w:hAnsiTheme="minorHAnsi"/>
          <w:b/>
          <w:sz w:val="20"/>
          <w:szCs w:val="20"/>
        </w:rPr>
        <w:t xml:space="preserve">3c </w:t>
      </w:r>
      <w:r>
        <w:rPr>
          <w:rFonts w:asciiTheme="minorHAnsi" w:hAnsiTheme="minorHAnsi"/>
          <w:b/>
          <w:sz w:val="20"/>
          <w:szCs w:val="20"/>
        </w:rPr>
        <w:t>=</w:t>
      </w:r>
      <w:r w:rsidRPr="00536B45">
        <w:rPr>
          <w:rFonts w:asciiTheme="minorHAnsi" w:hAnsiTheme="minorHAnsi"/>
          <w:b/>
          <w:sz w:val="20"/>
          <w:szCs w:val="20"/>
        </w:rPr>
        <w:t xml:space="preserve"> návrh na plnenie kritérií):</w:t>
      </w:r>
      <w:r w:rsidR="00B474D3" w:rsidRPr="00536B45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4E74FC" w:rsidRPr="00E25867">
        <w:rPr>
          <w:rFonts w:asciiTheme="minorHAnsi" w:hAnsiTheme="minorHAnsi"/>
          <w:b/>
          <w:sz w:val="24"/>
          <w:szCs w:val="24"/>
        </w:rPr>
        <w:t>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4E60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14DB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0F4F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36B4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BF655D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C5235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65E6A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05E3F0-8B8E-4BC9-92A9-62CE86B9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5</cp:revision>
  <cp:lastPrinted>2018-09-18T08:07:00Z</cp:lastPrinted>
  <dcterms:created xsi:type="dcterms:W3CDTF">2019-11-13T18:28:00Z</dcterms:created>
  <dcterms:modified xsi:type="dcterms:W3CDTF">2019-12-17T08:50:00Z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