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2527D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2527D2">
        <w:rPr>
          <w:rFonts w:asciiTheme="minorHAnsi" w:hAnsiTheme="minorHAnsi"/>
          <w:sz w:val="20"/>
          <w:szCs w:val="20"/>
        </w:rPr>
        <w:t>5</w:t>
      </w:r>
      <w:r w:rsidRPr="002527D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  <w:r w:rsidR="0006627A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  <w:r w:rsidR="0006627A">
        <w:rPr>
          <w:rFonts w:asciiTheme="minorHAnsi" w:hAnsiTheme="minorHAnsi" w:cs="Arial"/>
          <w:lang w:eastAsia="cs-CZ"/>
        </w:rPr>
        <w:tab/>
      </w:r>
      <w:r w:rsidR="0006627A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  <w:r w:rsidR="0006627A">
        <w:rPr>
          <w:rFonts w:asciiTheme="minorHAnsi" w:hAnsiTheme="minorHAnsi" w:cs="Arial"/>
          <w:lang w:eastAsia="cs-CZ"/>
        </w:rPr>
        <w:tab/>
      </w:r>
      <w:r w:rsidR="0006627A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  <w:r w:rsidR="0006627A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  <w:r w:rsidR="0006627A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  <w:r w:rsidR="00B80F3B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="0006627A">
        <w:rPr>
          <w:rFonts w:asciiTheme="minorHAnsi" w:hAnsiTheme="minorHAnsi" w:cs="Arial"/>
          <w:lang w:eastAsia="cs-CZ"/>
        </w:rPr>
        <w:t xml:space="preserve">                               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  <w:r w:rsidR="0006627A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  <w:r w:rsidR="0006627A">
        <w:rPr>
          <w:rFonts w:asciiTheme="minorHAnsi" w:hAnsiTheme="minorHAnsi" w:cs="Arial"/>
          <w:lang w:eastAsia="cs-CZ"/>
        </w:rPr>
        <w:tab/>
        <w:t xml:space="preserve">   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  <w:r w:rsidR="0006627A">
        <w:rPr>
          <w:rFonts w:asciiTheme="minorHAnsi" w:hAnsiTheme="minorHAnsi" w:cs="Arial"/>
          <w:lang w:eastAsia="cs-CZ"/>
        </w:rPr>
        <w:tab/>
      </w:r>
      <w:r w:rsidR="0006627A">
        <w:rPr>
          <w:rFonts w:asciiTheme="minorHAnsi" w:hAnsiTheme="minorHAnsi" w:cs="Arial"/>
          <w:lang w:eastAsia="cs-CZ"/>
        </w:rPr>
        <w:tab/>
        <w:t xml:space="preserve">   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  <w:r w:rsidR="0006627A">
        <w:rPr>
          <w:rFonts w:asciiTheme="minorHAnsi" w:hAnsiTheme="minorHAnsi" w:cs="Arial"/>
          <w:lang w:eastAsia="cs-CZ"/>
        </w:rPr>
        <w:tab/>
      </w:r>
      <w:r w:rsidR="0006627A">
        <w:rPr>
          <w:rFonts w:asciiTheme="minorHAnsi" w:hAnsiTheme="minorHAnsi" w:cs="Arial"/>
          <w:lang w:eastAsia="cs-CZ"/>
        </w:rPr>
        <w:tab/>
      </w:r>
      <w:r w:rsidR="0006627A">
        <w:rPr>
          <w:rFonts w:asciiTheme="minorHAnsi" w:hAnsiTheme="minorHAnsi" w:cs="Arial"/>
          <w:lang w:eastAsia="cs-CZ"/>
        </w:rPr>
        <w:tab/>
        <w:t xml:space="preserve">   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</w:t>
      </w:r>
      <w:r w:rsidRPr="00953B6A">
        <w:rPr>
          <w:rFonts w:asciiTheme="minorHAnsi" w:hAnsiTheme="minorHAnsi" w:cs="Arial"/>
          <w:lang w:eastAsia="cs-CZ"/>
        </w:rPr>
        <w:t xml:space="preserve"> </w:t>
      </w:r>
      <w:r w:rsidR="00953B6A" w:rsidRPr="00953B6A">
        <w:rPr>
          <w:rFonts w:asciiTheme="minorHAnsi" w:hAnsiTheme="minorHAnsi" w:cs="Arial"/>
          <w:lang w:eastAsia="cs-CZ"/>
        </w:rPr>
        <w:t>poskytnutie služby</w:t>
      </w:r>
    </w:p>
    <w:p w:rsidR="002677DE" w:rsidRPr="00F11C55" w:rsidRDefault="00F11C55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sz w:val="24"/>
          <w:szCs w:val="24"/>
          <w:lang w:eastAsia="cs-CZ"/>
        </w:rPr>
      </w:pPr>
      <w:r w:rsidRPr="00F11C55">
        <w:rPr>
          <w:b/>
          <w:sz w:val="24"/>
          <w:szCs w:val="24"/>
        </w:rPr>
        <w:t>„</w:t>
      </w:r>
      <w:r w:rsidR="00953B6A">
        <w:rPr>
          <w:b/>
          <w:sz w:val="24"/>
          <w:szCs w:val="24"/>
        </w:rPr>
        <w:t xml:space="preserve">Servisné služby </w:t>
      </w:r>
      <w:r w:rsidR="0006627A" w:rsidRPr="0008509D">
        <w:rPr>
          <w:rFonts w:asciiTheme="minorHAnsi" w:hAnsiTheme="minorHAnsi" w:cstheme="minorHAnsi"/>
          <w:b/>
          <w:bCs/>
          <w:sz w:val="24"/>
          <w:szCs w:val="24"/>
        </w:rPr>
        <w:t>elektronického zabezpečovacieho systému JABLOTRON</w:t>
      </w:r>
      <w:r w:rsidRPr="0008509D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953B6A">
        <w:rPr>
          <w:rFonts w:asciiTheme="minorHAnsi" w:hAnsiTheme="minorHAnsi" w:cs="Arial"/>
          <w:lang w:eastAsia="cs-CZ"/>
        </w:rPr>
        <w:t>Servisnej</w:t>
      </w:r>
      <w:r w:rsidR="0000191F">
        <w:rPr>
          <w:rFonts w:asciiTheme="minorHAnsi" w:hAnsiTheme="minorHAnsi" w:cs="Arial"/>
          <w:lang w:eastAsia="cs-CZ"/>
        </w:rPr>
        <w:t xml:space="preserve"> </w:t>
      </w:r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6627A"/>
    <w:rsid w:val="000729DE"/>
    <w:rsid w:val="0008509D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527D2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86A50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3B6A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0F3B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1C55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3DE815-B11A-4FE6-9F1F-BE9A4A0E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2019-03-27T08:51:00Z</cp:lastPrinted>
  <dcterms:created xsi:type="dcterms:W3CDTF">2020-01-20T08:01:00Z</dcterms:created>
  <dcterms:modified xsi:type="dcterms:W3CDTF">2020-01-20T08:01:00Z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