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C4E60" w:rsidRDefault="00C56B5F" w:rsidP="00C56B5F">
      <w:pPr>
        <w:rPr>
          <w:rFonts w:asciiTheme="minorHAnsi" w:hAnsiTheme="minorHAnsi"/>
          <w:sz w:val="20"/>
          <w:szCs w:val="20"/>
        </w:rPr>
      </w:pPr>
      <w:r w:rsidRPr="000C4E60">
        <w:rPr>
          <w:rFonts w:asciiTheme="minorHAnsi" w:hAnsiTheme="minorHAnsi"/>
          <w:sz w:val="20"/>
          <w:szCs w:val="20"/>
        </w:rPr>
        <w:t>Príloha č. 1</w:t>
      </w:r>
      <w:r w:rsidR="00B474D3" w:rsidRPr="000C4E60">
        <w:rPr>
          <w:rFonts w:asciiTheme="minorHAnsi" w:hAnsiTheme="minorHAnsi"/>
          <w:sz w:val="20"/>
          <w:szCs w:val="20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DC5235" w:rsidRPr="00C134A4" w:rsidRDefault="00DC5235" w:rsidP="00DC5235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C5235">
        <w:rPr>
          <w:b/>
          <w:sz w:val="36"/>
          <w:szCs w:val="36"/>
        </w:rPr>
        <w:t>„</w:t>
      </w:r>
      <w:r w:rsidR="00E65E6A">
        <w:rPr>
          <w:b/>
          <w:sz w:val="36"/>
          <w:szCs w:val="36"/>
        </w:rPr>
        <w:t xml:space="preserve">Servisné služby </w:t>
      </w:r>
      <w:r w:rsidR="00BE1E10" w:rsidRPr="00C134A4">
        <w:rPr>
          <w:rFonts w:asciiTheme="minorHAnsi" w:hAnsiTheme="minorHAnsi" w:cstheme="minorHAnsi"/>
          <w:b/>
          <w:bCs/>
          <w:sz w:val="36"/>
          <w:szCs w:val="36"/>
        </w:rPr>
        <w:t>elektronického zabezpečovacieho systému JABLOTRON</w:t>
      </w:r>
      <w:r w:rsidRPr="00C134A4">
        <w:rPr>
          <w:rFonts w:asciiTheme="minorHAnsi" w:hAnsiTheme="minorHAnsi" w:cstheme="minorHAnsi"/>
          <w:b/>
          <w:sz w:val="36"/>
          <w:szCs w:val="36"/>
        </w:rPr>
        <w:t>“</w:t>
      </w:r>
    </w:p>
    <w:p w:rsidR="00DC5235" w:rsidRPr="00DC5235" w:rsidRDefault="00DC5235" w:rsidP="00DC5235">
      <w:pPr>
        <w:tabs>
          <w:tab w:val="left" w:pos="5529"/>
        </w:tabs>
        <w:spacing w:line="266" w:lineRule="auto"/>
        <w:ind w:left="11" w:right="289" w:hanging="11"/>
        <w:jc w:val="center"/>
        <w:rPr>
          <w:b/>
          <w:sz w:val="36"/>
          <w:szCs w:val="36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  <w:r w:rsidR="00BE1E10">
        <w:rPr>
          <w:rFonts w:asciiTheme="minorHAnsi" w:hAnsiTheme="minorHAnsi" w:cs="Arial"/>
          <w:sz w:val="24"/>
          <w:szCs w:val="24"/>
        </w:rPr>
        <w:tab/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  <w:r w:rsidR="00BE1E10">
        <w:rPr>
          <w:rFonts w:asciiTheme="minorHAnsi" w:hAnsiTheme="minorHAnsi" w:cs="Arial"/>
          <w:sz w:val="24"/>
          <w:szCs w:val="24"/>
        </w:rPr>
        <w:tab/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  <w:r w:rsidR="00BE1E10">
        <w:rPr>
          <w:rFonts w:asciiTheme="minorHAnsi" w:hAnsiTheme="minorHAnsi" w:cs="Arial"/>
          <w:sz w:val="24"/>
          <w:szCs w:val="24"/>
        </w:rPr>
        <w:tab/>
      </w:r>
      <w:r w:rsidR="00BE1E10">
        <w:rPr>
          <w:rFonts w:asciiTheme="minorHAnsi" w:hAnsiTheme="minorHAnsi" w:cs="Arial"/>
          <w:sz w:val="24"/>
          <w:szCs w:val="24"/>
        </w:rPr>
        <w:tab/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  <w:r w:rsidR="00BE1E10">
        <w:rPr>
          <w:rFonts w:asciiTheme="minorHAnsi" w:hAnsiTheme="minorHAnsi" w:cs="Arial"/>
          <w:sz w:val="24"/>
          <w:szCs w:val="24"/>
        </w:rPr>
        <w:tab/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  <w:r w:rsidR="00BE1E10">
        <w:rPr>
          <w:rFonts w:asciiTheme="minorHAnsi" w:hAnsiTheme="minorHAnsi" w:cs="Arial"/>
          <w:sz w:val="24"/>
          <w:szCs w:val="24"/>
        </w:rPr>
        <w:tab/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  <w:r w:rsidR="00BE1E10">
        <w:rPr>
          <w:rFonts w:asciiTheme="minorHAnsi" w:hAnsiTheme="minorHAnsi" w:cs="Arial"/>
          <w:sz w:val="24"/>
          <w:szCs w:val="24"/>
        </w:rPr>
        <w:tab/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D01E3C" w:rsidRDefault="00D01E3C" w:rsidP="00D01E3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b/>
          <w:sz w:val="24"/>
          <w:szCs w:val="24"/>
        </w:rPr>
        <w:t>celková cena za predmet zákazky v EUR bez DPH</w:t>
      </w:r>
    </w:p>
    <w:p w:rsidR="00D01E3C" w:rsidRDefault="00D01E3C" w:rsidP="00D01E3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536B45">
        <w:rPr>
          <w:rFonts w:asciiTheme="minorHAnsi" w:hAnsiTheme="minorHAnsi"/>
          <w:b/>
          <w:sz w:val="20"/>
          <w:szCs w:val="20"/>
        </w:rPr>
        <w:t xml:space="preserve">(súčet súm uvedených </w:t>
      </w:r>
    </w:p>
    <w:p w:rsidR="00D01E3C" w:rsidRPr="00536B45" w:rsidRDefault="00D01E3C" w:rsidP="00D01E3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536B45">
        <w:rPr>
          <w:rFonts w:asciiTheme="minorHAnsi" w:hAnsiTheme="minorHAnsi"/>
          <w:b/>
          <w:sz w:val="20"/>
          <w:szCs w:val="20"/>
        </w:rPr>
        <w:t xml:space="preserve">v prílohe </w:t>
      </w:r>
      <w:r>
        <w:rPr>
          <w:rFonts w:asciiTheme="minorHAnsi" w:hAnsiTheme="minorHAnsi"/>
          <w:b/>
          <w:sz w:val="20"/>
          <w:szCs w:val="20"/>
        </w:rPr>
        <w:t xml:space="preserve">č. </w:t>
      </w:r>
      <w:r>
        <w:rPr>
          <w:rFonts w:asciiTheme="minorHAnsi" w:hAnsiTheme="minorHAnsi"/>
          <w:b/>
          <w:sz w:val="20"/>
          <w:szCs w:val="20"/>
        </w:rPr>
        <w:t xml:space="preserve">3b + </w:t>
      </w:r>
      <w:r w:rsidRPr="00536B45">
        <w:rPr>
          <w:rFonts w:asciiTheme="minorHAnsi" w:hAnsiTheme="minorHAnsi"/>
          <w:b/>
          <w:sz w:val="20"/>
          <w:szCs w:val="20"/>
        </w:rPr>
        <w:t xml:space="preserve">3c </w:t>
      </w:r>
      <w:r>
        <w:rPr>
          <w:rFonts w:asciiTheme="minorHAnsi" w:hAnsiTheme="minorHAnsi"/>
          <w:b/>
          <w:sz w:val="20"/>
          <w:szCs w:val="20"/>
        </w:rPr>
        <w:t>=</w:t>
      </w:r>
      <w:r w:rsidRPr="00536B45">
        <w:rPr>
          <w:rFonts w:asciiTheme="minorHAnsi" w:hAnsiTheme="minorHAnsi"/>
          <w:b/>
          <w:sz w:val="20"/>
          <w:szCs w:val="20"/>
        </w:rPr>
        <w:t xml:space="preserve"> návrh na plnenie kritérií):</w:t>
      </w:r>
      <w:r w:rsidRPr="00536B45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E25867">
        <w:rPr>
          <w:rFonts w:asciiTheme="minorHAnsi" w:hAnsiTheme="minorHAnsi"/>
          <w:b/>
          <w:sz w:val="24"/>
          <w:szCs w:val="24"/>
        </w:rPr>
        <w:t>.......................................................................</w:t>
      </w:r>
    </w:p>
    <w:p w:rsidR="00D01E3C" w:rsidRDefault="00D01E3C" w:rsidP="00D01E3C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D01E3C" w:rsidRPr="0034622B" w:rsidRDefault="00D01E3C" w:rsidP="00D01E3C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</w:t>
      </w:r>
      <w:r w:rsidRPr="0034622B">
        <w:rPr>
          <w:rFonts w:asciiTheme="minorHAnsi" w:hAnsiTheme="minorHAnsi"/>
          <w:sz w:val="24"/>
          <w:szCs w:val="24"/>
        </w:rPr>
        <w:t>.....</w:t>
      </w:r>
    </w:p>
    <w:p w:rsidR="00D01E3C" w:rsidRPr="0034622B" w:rsidRDefault="00D01E3C" w:rsidP="00D01E3C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D01E3C" w:rsidRPr="00E25867" w:rsidRDefault="00D01E3C" w:rsidP="00D01E3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sz w:val="24"/>
          <w:szCs w:val="24"/>
        </w:rPr>
        <w:t>celková cena za predmet zákazky v EUR s DPH:</w:t>
      </w:r>
      <w:r w:rsidRPr="00E25867"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 xml:space="preserve">      </w:t>
      </w:r>
      <w:r w:rsidRPr="00E25867">
        <w:rPr>
          <w:rFonts w:asciiTheme="minorHAnsi" w:hAnsiTheme="minorHAnsi"/>
          <w:sz w:val="24"/>
          <w:szCs w:val="24"/>
        </w:rPr>
        <w:t>............................................</w:t>
      </w:r>
      <w:r>
        <w:rPr>
          <w:rFonts w:asciiTheme="minorHAnsi" w:hAnsiTheme="minorHAnsi"/>
          <w:sz w:val="24"/>
          <w:szCs w:val="24"/>
        </w:rPr>
        <w:t>.</w:t>
      </w:r>
      <w:r w:rsidRPr="00E25867">
        <w:rPr>
          <w:rFonts w:asciiTheme="minorHAnsi" w:hAnsiTheme="minorHAnsi"/>
          <w:sz w:val="24"/>
          <w:szCs w:val="24"/>
        </w:rPr>
        <w:t>..................</w:t>
      </w:r>
      <w:r>
        <w:rPr>
          <w:rFonts w:asciiTheme="minorHAnsi" w:hAnsiTheme="minorHAnsi"/>
          <w:sz w:val="24"/>
          <w:szCs w:val="24"/>
        </w:rPr>
        <w:t>.......</w:t>
      </w:r>
      <w:r w:rsidRPr="00E25867">
        <w:rPr>
          <w:rFonts w:asciiTheme="minorHAnsi" w:hAnsiTheme="minorHAnsi"/>
          <w:sz w:val="24"/>
          <w:szCs w:val="24"/>
        </w:rPr>
        <w:t>.....</w:t>
      </w: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lastRenderedPageBreak/>
        <w:t>dátum musí byť aktuálny vo vzťahu ku dňu uplynutia lehoty na predkladanie ponúk,</w:t>
      </w:r>
    </w:p>
    <w:p w:rsidR="00BB745E" w:rsidRPr="00F82BD6" w:rsidRDefault="00B474D3" w:rsidP="00F82BD6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sectPr w:rsidR="00BB745E" w:rsidRPr="00F82BD6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C4E60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0F4F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E74FC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44D8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1E10"/>
    <w:rsid w:val="00BE5339"/>
    <w:rsid w:val="00BF22EE"/>
    <w:rsid w:val="00C048E7"/>
    <w:rsid w:val="00C134A4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90D01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01E3C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C5235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65E6A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2DAE"/>
    <w:rsid w:val="00F03D34"/>
    <w:rsid w:val="00F11C4D"/>
    <w:rsid w:val="00F15951"/>
    <w:rsid w:val="00F44122"/>
    <w:rsid w:val="00F47029"/>
    <w:rsid w:val="00F82BD6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85BEF8C-324B-4BB2-A0A9-CC2F237E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5</cp:revision>
  <cp:lastPrinted>2018-09-18T08:07:00Z</cp:lastPrinted>
  <dcterms:created xsi:type="dcterms:W3CDTF">2020-01-13T15:12:00Z</dcterms:created>
  <dcterms:modified xsi:type="dcterms:W3CDTF">2020-02-04T08:27:00Z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