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AA3A47" w:rsidRDefault="0002738A" w:rsidP="0002738A">
      <w:pPr>
        <w:tabs>
          <w:tab w:val="left" w:pos="5529"/>
        </w:tabs>
        <w:spacing w:line="266" w:lineRule="auto"/>
        <w:ind w:left="11" w:right="289" w:hanging="1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„</w:t>
      </w:r>
      <w:r>
        <w:rPr>
          <w:b/>
          <w:sz w:val="40"/>
          <w:szCs w:val="40"/>
        </w:rPr>
        <w:t xml:space="preserve">Dodanie variča </w:t>
      </w:r>
      <w:proofErr w:type="spellStart"/>
      <w:r>
        <w:rPr>
          <w:b/>
          <w:sz w:val="40"/>
          <w:szCs w:val="40"/>
        </w:rPr>
        <w:t>zálievkových</w:t>
      </w:r>
      <w:proofErr w:type="spellEnd"/>
      <w:r>
        <w:rPr>
          <w:b/>
          <w:sz w:val="40"/>
          <w:szCs w:val="40"/>
        </w:rPr>
        <w:t xml:space="preserve"> hmôt</w:t>
      </w:r>
      <w:r>
        <w:rPr>
          <w:b/>
          <w:sz w:val="40"/>
          <w:szCs w:val="40"/>
        </w:rPr>
        <w:t>“</w:t>
      </w:r>
      <w:bookmarkStart w:id="0" w:name="_GoBack"/>
      <w:bookmarkEnd w:id="0"/>
    </w:p>
    <w:p w:rsidR="0002738A" w:rsidRDefault="0002738A" w:rsidP="0002738A">
      <w:pPr>
        <w:tabs>
          <w:tab w:val="left" w:pos="5529"/>
        </w:tabs>
        <w:spacing w:line="266" w:lineRule="auto"/>
        <w:ind w:left="11" w:right="289" w:hanging="11"/>
        <w:jc w:val="center"/>
        <w:rPr>
          <w:rFonts w:asciiTheme="minorHAnsi" w:hAnsiTheme="minorHAnsi" w:cs="Arial"/>
          <w:sz w:val="24"/>
          <w:szCs w:val="24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F82BD6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F82BD6">
        <w:rPr>
          <w:rFonts w:asciiTheme="minorHAnsi" w:hAnsiTheme="minorHAnsi"/>
          <w:b/>
          <w:sz w:val="24"/>
          <w:szCs w:val="24"/>
        </w:rPr>
        <w:tab/>
      </w:r>
    </w:p>
    <w:p w:rsidR="004E74FC" w:rsidRPr="00E25867" w:rsidRDefault="004E74FC" w:rsidP="004E74F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..................................................................</w:t>
      </w:r>
      <w:r w:rsidR="004E74FC">
        <w:rPr>
          <w:rFonts w:asciiTheme="minorHAnsi" w:hAnsiTheme="minorHAnsi"/>
          <w:sz w:val="24"/>
          <w:szCs w:val="24"/>
        </w:rPr>
        <w:t>...</w:t>
      </w:r>
      <w:r w:rsidRPr="0034622B">
        <w:rPr>
          <w:rFonts w:asciiTheme="minorHAnsi" w:hAnsiTheme="minorHAnsi"/>
          <w:sz w:val="24"/>
          <w:szCs w:val="24"/>
        </w:rPr>
        <w:t>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E25867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F82BD6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F82BD6">
        <w:rPr>
          <w:rFonts w:asciiTheme="minorHAnsi" w:hAnsiTheme="minorHAnsi"/>
          <w:sz w:val="24"/>
          <w:szCs w:val="24"/>
        </w:rPr>
        <w:t> </w:t>
      </w:r>
      <w:r w:rsidRPr="00F82BD6">
        <w:rPr>
          <w:rFonts w:asciiTheme="minorHAnsi" w:hAnsiTheme="minorHAnsi"/>
          <w:sz w:val="24"/>
          <w:szCs w:val="24"/>
        </w:rPr>
        <w:t>DPH</w:t>
      </w:r>
      <w:r w:rsidR="003C0094" w:rsidRPr="00F82BD6">
        <w:rPr>
          <w:rFonts w:asciiTheme="minorHAnsi" w:hAnsiTheme="minorHAnsi"/>
          <w:sz w:val="24"/>
          <w:szCs w:val="24"/>
        </w:rPr>
        <w:t>:</w:t>
      </w:r>
      <w:r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4E74FC">
        <w:rPr>
          <w:rFonts w:asciiTheme="minorHAnsi" w:hAnsiTheme="minorHAnsi"/>
          <w:b/>
          <w:sz w:val="24"/>
          <w:szCs w:val="24"/>
        </w:rPr>
        <w:t xml:space="preserve">      </w:t>
      </w:r>
      <w:r w:rsidR="004E74FC" w:rsidRPr="00E25867">
        <w:rPr>
          <w:rFonts w:asciiTheme="minorHAnsi" w:hAnsiTheme="minorHAnsi"/>
          <w:sz w:val="24"/>
          <w:szCs w:val="24"/>
        </w:rPr>
        <w:t>............................................</w:t>
      </w:r>
      <w:r w:rsidR="004E74FC">
        <w:rPr>
          <w:rFonts w:asciiTheme="minorHAnsi" w:hAnsiTheme="minorHAnsi"/>
          <w:sz w:val="24"/>
          <w:szCs w:val="24"/>
        </w:rPr>
        <w:t>.</w:t>
      </w:r>
      <w:r w:rsidR="004E74FC" w:rsidRPr="00E25867">
        <w:rPr>
          <w:rFonts w:asciiTheme="minorHAnsi" w:hAnsiTheme="minorHAnsi"/>
          <w:sz w:val="24"/>
          <w:szCs w:val="24"/>
        </w:rPr>
        <w:t>..................</w:t>
      </w:r>
      <w:r w:rsidR="004E74FC">
        <w:rPr>
          <w:rFonts w:asciiTheme="minorHAnsi" w:hAnsiTheme="minorHAnsi"/>
          <w:sz w:val="24"/>
          <w:szCs w:val="24"/>
        </w:rPr>
        <w:t>.......</w:t>
      </w:r>
      <w:r w:rsidR="004E74FC" w:rsidRPr="00E25867">
        <w:rPr>
          <w:rFonts w:asciiTheme="minorHAnsi" w:hAnsiTheme="minorHAnsi"/>
          <w:sz w:val="24"/>
          <w:szCs w:val="24"/>
        </w:rPr>
        <w:t>.....</w:t>
      </w: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B474D3" w:rsidRPr="00191D83" w:rsidRDefault="00B474D3" w:rsidP="00B474D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B474D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B474D3">
      <w:pPr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B745E" w:rsidRPr="00F82BD6" w:rsidRDefault="00B474D3" w:rsidP="00F82BD6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</w:rPr>
      </w:pPr>
      <w:r w:rsidRPr="0034622B">
        <w:rPr>
          <w:rFonts w:asciiTheme="minorHAnsi" w:hAnsiTheme="minorHAnsi" w:cs="Arial"/>
        </w:rPr>
        <w:t xml:space="preserve">  </w:t>
      </w:r>
      <w:r w:rsidRPr="0034622B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sectPr w:rsidR="00BB745E" w:rsidRPr="00F82BD6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38A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E74FC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D56"/>
    <w:rsid w:val="00754E27"/>
    <w:rsid w:val="00792254"/>
    <w:rsid w:val="007968FB"/>
    <w:rsid w:val="007A4D5E"/>
    <w:rsid w:val="007B10FE"/>
    <w:rsid w:val="007B60A7"/>
    <w:rsid w:val="007D19E1"/>
    <w:rsid w:val="007E20CD"/>
    <w:rsid w:val="007E44D8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A3A47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90D01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2BD6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27769EC-C85A-4274-A853-6DA87330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2020-01-31T09:54:00Z</dcterms:created>
  <dcterms:modified xsi:type="dcterms:W3CDTF">2020-01-31T09:54:00Z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