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AA3A47" w:rsidRPr="00410A30" w:rsidRDefault="0002738A" w:rsidP="0002738A">
      <w:pPr>
        <w:tabs>
          <w:tab w:val="left" w:pos="5529"/>
        </w:tabs>
        <w:spacing w:line="266" w:lineRule="auto"/>
        <w:ind w:left="11" w:right="289" w:hanging="11"/>
        <w:jc w:val="center"/>
        <w:rPr>
          <w:b/>
          <w:sz w:val="36"/>
          <w:szCs w:val="36"/>
        </w:rPr>
      </w:pPr>
      <w:r w:rsidRPr="00410A30">
        <w:rPr>
          <w:b/>
          <w:sz w:val="36"/>
          <w:szCs w:val="36"/>
        </w:rPr>
        <w:t>„</w:t>
      </w:r>
      <w:r w:rsidR="00410A30" w:rsidRPr="00410A30">
        <w:rPr>
          <w:rFonts w:asciiTheme="minorHAnsi" w:hAnsiTheme="minorHAnsi" w:cstheme="minorHAnsi"/>
          <w:b/>
          <w:sz w:val="36"/>
          <w:szCs w:val="36"/>
        </w:rPr>
        <w:t>Dodanie špeciálneho stroja - cestnej frézy trhlín</w:t>
      </w:r>
      <w:r w:rsidRPr="00410A30">
        <w:rPr>
          <w:b/>
          <w:sz w:val="36"/>
          <w:szCs w:val="36"/>
        </w:rPr>
        <w:t>“</w:t>
      </w:r>
    </w:p>
    <w:p w:rsidR="0002738A" w:rsidRDefault="0002738A" w:rsidP="0002738A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="Arial"/>
          <w:sz w:val="24"/>
          <w:szCs w:val="24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  <w:bookmarkStart w:id="0" w:name="_GoBack"/>
      <w:bookmarkEnd w:id="0"/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F82BD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4E74FC" w:rsidRPr="00E25867" w:rsidRDefault="004E74FC" w:rsidP="004E74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38A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0A30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D56"/>
    <w:rsid w:val="00754E27"/>
    <w:rsid w:val="00792254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3A47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2DA9C9-2D92-412C-9460-A05A6263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2020-02-03T12:47:00Z</dcterms:created>
  <dcterms:modified xsi:type="dcterms:W3CDTF">2020-02-03T12:47:00Z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