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DC" w:rsidRPr="004F46F3" w:rsidRDefault="000F42DC" w:rsidP="000F42DC">
      <w:pPr>
        <w:shd w:val="clear" w:color="auto" w:fill="7F7F7F" w:themeFill="text1" w:themeFillTint="80"/>
        <w:spacing w:after="120"/>
        <w:jc w:val="center"/>
        <w:rPr>
          <w:rFonts w:ascii="Times New Roman" w:hAnsi="Times New Roman"/>
          <w:b/>
          <w:szCs w:val="20"/>
        </w:rPr>
      </w:pPr>
      <w:bookmarkStart w:id="0" w:name="_Toc354993063"/>
      <w:bookmarkStart w:id="1" w:name="_Toc355611582"/>
      <w:bookmarkStart w:id="2" w:name="_Toc357758541"/>
      <w:bookmarkStart w:id="3" w:name="_Toc359919567"/>
      <w:bookmarkStart w:id="4" w:name="_Toc383529814"/>
      <w:bookmarkStart w:id="5" w:name="_Toc390159008"/>
      <w:bookmarkStart w:id="6" w:name="_Toc459228067"/>
      <w:r w:rsidRPr="004F46F3">
        <w:rPr>
          <w:rFonts w:ascii="Times New Roman" w:hAnsi="Times New Roman"/>
          <w:b/>
          <w:szCs w:val="20"/>
        </w:rPr>
        <w:t>Príloha č. 2 –  Žiadosť o zaradenie do DNS</w:t>
      </w:r>
    </w:p>
    <w:p w:rsidR="003D2B8C" w:rsidRPr="00EE6875" w:rsidRDefault="003D2B8C" w:rsidP="003D2B8C">
      <w:pPr>
        <w:spacing w:after="12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 xml:space="preserve">Žiadosť o zaradenie do DNS pre zákazku: </w:t>
      </w:r>
      <w:r w:rsidRPr="00EE6875">
        <w:rPr>
          <w:rFonts w:ascii="Times New Roman" w:hAnsi="Times New Roman"/>
          <w:b/>
          <w:szCs w:val="20"/>
        </w:rPr>
        <w:t>Operačné stoly</w:t>
      </w:r>
    </w:p>
    <w:p w:rsidR="003D2B8C" w:rsidRPr="000F42DC" w:rsidRDefault="003D2B8C" w:rsidP="003D2B8C">
      <w:pPr>
        <w:spacing w:after="120"/>
        <w:rPr>
          <w:rFonts w:ascii="Times New Roman" w:hAnsi="Times New Roman"/>
          <w:b/>
          <w:szCs w:val="20"/>
        </w:rPr>
      </w:pPr>
      <w:r w:rsidRPr="000F42DC">
        <w:rPr>
          <w:rFonts w:ascii="Times New Roman" w:hAnsi="Times New Roman"/>
          <w:b/>
          <w:szCs w:val="20"/>
        </w:rPr>
        <w:t>Záujemca:</w:t>
      </w:r>
    </w:p>
    <w:p w:rsidR="003D2B8C" w:rsidRPr="000F42DC" w:rsidRDefault="003D2B8C" w:rsidP="003D2B8C">
      <w:pPr>
        <w:spacing w:after="120"/>
        <w:rPr>
          <w:rFonts w:ascii="Times New Roman" w:hAnsi="Times New Roman"/>
          <w:b/>
          <w:szCs w:val="20"/>
        </w:rPr>
      </w:pPr>
      <w:r w:rsidRPr="000F42DC">
        <w:rPr>
          <w:rFonts w:ascii="Times New Roman" w:hAnsi="Times New Roman"/>
          <w:b/>
          <w:szCs w:val="20"/>
        </w:rPr>
        <w:t xml:space="preserve">Obchodný názov: </w:t>
      </w:r>
    </w:p>
    <w:p w:rsidR="003D2B8C" w:rsidRPr="000F42DC" w:rsidRDefault="003D2B8C" w:rsidP="003D2B8C">
      <w:pPr>
        <w:spacing w:after="120"/>
        <w:rPr>
          <w:rFonts w:ascii="Times New Roman" w:hAnsi="Times New Roman"/>
          <w:b/>
          <w:szCs w:val="20"/>
        </w:rPr>
      </w:pPr>
      <w:r w:rsidRPr="000F42DC">
        <w:rPr>
          <w:rFonts w:ascii="Times New Roman" w:hAnsi="Times New Roman"/>
          <w:b/>
          <w:szCs w:val="20"/>
        </w:rPr>
        <w:t>Sídlo záujemcu</w:t>
      </w:r>
    </w:p>
    <w:p w:rsidR="003D2B8C" w:rsidRPr="000F42DC" w:rsidRDefault="003D2B8C" w:rsidP="003D2B8C">
      <w:pPr>
        <w:spacing w:after="120"/>
        <w:rPr>
          <w:rFonts w:ascii="Times New Roman" w:hAnsi="Times New Roman"/>
          <w:b/>
          <w:szCs w:val="20"/>
        </w:rPr>
      </w:pPr>
      <w:r w:rsidRPr="000F42DC">
        <w:rPr>
          <w:rFonts w:ascii="Times New Roman" w:hAnsi="Times New Roman"/>
          <w:b/>
          <w:szCs w:val="20"/>
        </w:rPr>
        <w:t>IČO:</w:t>
      </w:r>
    </w:p>
    <w:p w:rsidR="003D2B8C" w:rsidRPr="000F42DC" w:rsidRDefault="003D2B8C" w:rsidP="003D2B8C">
      <w:pPr>
        <w:spacing w:after="120"/>
        <w:rPr>
          <w:rFonts w:ascii="Times New Roman" w:hAnsi="Times New Roman"/>
          <w:b/>
          <w:szCs w:val="20"/>
        </w:rPr>
      </w:pPr>
      <w:r w:rsidRPr="000F42DC">
        <w:rPr>
          <w:rFonts w:ascii="Times New Roman" w:hAnsi="Times New Roman"/>
          <w:b/>
          <w:szCs w:val="20"/>
        </w:rPr>
        <w:t>DIČ:</w:t>
      </w:r>
    </w:p>
    <w:p w:rsidR="003D2B8C" w:rsidRPr="000F42DC" w:rsidRDefault="003D2B8C" w:rsidP="003D2B8C">
      <w:pPr>
        <w:spacing w:after="120"/>
        <w:rPr>
          <w:rFonts w:ascii="Times New Roman" w:hAnsi="Times New Roman"/>
          <w:b/>
          <w:szCs w:val="20"/>
        </w:rPr>
      </w:pPr>
      <w:r w:rsidRPr="000F42DC">
        <w:rPr>
          <w:rFonts w:ascii="Times New Roman" w:hAnsi="Times New Roman"/>
          <w:b/>
          <w:szCs w:val="20"/>
        </w:rPr>
        <w:t>IČ DPH:</w:t>
      </w:r>
    </w:p>
    <w:p w:rsidR="003D2B8C" w:rsidRPr="000F42DC" w:rsidRDefault="003D2B8C" w:rsidP="003D2B8C">
      <w:pPr>
        <w:spacing w:after="120"/>
        <w:rPr>
          <w:rFonts w:ascii="Times New Roman" w:hAnsi="Times New Roman"/>
          <w:b/>
          <w:szCs w:val="20"/>
        </w:rPr>
      </w:pPr>
      <w:r w:rsidRPr="000F42DC">
        <w:rPr>
          <w:rFonts w:ascii="Times New Roman" w:hAnsi="Times New Roman"/>
          <w:b/>
          <w:szCs w:val="20"/>
        </w:rPr>
        <w:t>Štatutárny zástupca/</w:t>
      </w:r>
    </w:p>
    <w:p w:rsidR="003D2B8C" w:rsidRPr="000F42DC" w:rsidRDefault="003D2B8C" w:rsidP="003D2B8C">
      <w:pPr>
        <w:spacing w:after="120"/>
        <w:rPr>
          <w:rFonts w:ascii="Times New Roman" w:hAnsi="Times New Roman"/>
          <w:b/>
          <w:szCs w:val="20"/>
        </w:rPr>
      </w:pPr>
      <w:r w:rsidRPr="000F42DC">
        <w:rPr>
          <w:rFonts w:ascii="Times New Roman" w:hAnsi="Times New Roman"/>
          <w:b/>
          <w:szCs w:val="20"/>
        </w:rPr>
        <w:t>splnomocnená osoba:</w:t>
      </w:r>
    </w:p>
    <w:p w:rsidR="003D2B8C" w:rsidRPr="000F42DC" w:rsidRDefault="003D2B8C" w:rsidP="003D2B8C">
      <w:pPr>
        <w:spacing w:after="120"/>
        <w:rPr>
          <w:rFonts w:ascii="Times New Roman" w:hAnsi="Times New Roman"/>
          <w:b/>
          <w:szCs w:val="20"/>
        </w:rPr>
      </w:pPr>
      <w:r w:rsidRPr="000F42DC">
        <w:rPr>
          <w:rFonts w:ascii="Times New Roman" w:hAnsi="Times New Roman"/>
          <w:b/>
          <w:szCs w:val="20"/>
        </w:rPr>
        <w:t xml:space="preserve">kontaktná osoba: </w:t>
      </w:r>
    </w:p>
    <w:p w:rsidR="003D2B8C" w:rsidRPr="000F42DC" w:rsidRDefault="003D2B8C" w:rsidP="003D2B8C">
      <w:pPr>
        <w:spacing w:after="120"/>
        <w:rPr>
          <w:rFonts w:ascii="Times New Roman" w:hAnsi="Times New Roman"/>
          <w:b/>
          <w:szCs w:val="20"/>
        </w:rPr>
      </w:pPr>
      <w:r w:rsidRPr="000F42DC">
        <w:rPr>
          <w:rFonts w:ascii="Times New Roman" w:hAnsi="Times New Roman"/>
          <w:b/>
          <w:szCs w:val="20"/>
        </w:rPr>
        <w:t>Tel/mobil:</w:t>
      </w:r>
    </w:p>
    <w:p w:rsidR="003D2B8C" w:rsidRPr="000F42DC" w:rsidRDefault="003D2B8C" w:rsidP="003D2B8C">
      <w:pPr>
        <w:spacing w:after="120"/>
        <w:rPr>
          <w:rFonts w:ascii="Times New Roman" w:hAnsi="Times New Roman"/>
          <w:b/>
          <w:szCs w:val="20"/>
        </w:rPr>
      </w:pPr>
      <w:r w:rsidRPr="000F42DC">
        <w:rPr>
          <w:rFonts w:ascii="Times New Roman" w:hAnsi="Times New Roman"/>
          <w:b/>
          <w:szCs w:val="20"/>
        </w:rPr>
        <w:t xml:space="preserve">Email:  </w:t>
      </w:r>
    </w:p>
    <w:p w:rsidR="003D2B8C" w:rsidRPr="000F42DC" w:rsidRDefault="003D2B8C" w:rsidP="003D2B8C">
      <w:pPr>
        <w:spacing w:after="120"/>
        <w:rPr>
          <w:rFonts w:ascii="Times New Roman" w:hAnsi="Times New Roman"/>
          <w:szCs w:val="20"/>
        </w:rPr>
      </w:pPr>
    </w:p>
    <w:p w:rsidR="003D2B8C" w:rsidRPr="000F42DC" w:rsidRDefault="003D2B8C" w:rsidP="003D2B8C">
      <w:pPr>
        <w:spacing w:after="120"/>
        <w:rPr>
          <w:rFonts w:ascii="Times New Roman" w:hAnsi="Times New Roman"/>
          <w:szCs w:val="20"/>
        </w:rPr>
      </w:pPr>
      <w:r w:rsidRPr="000F42DC">
        <w:rPr>
          <w:rFonts w:ascii="Times New Roman" w:hAnsi="Times New Roman"/>
          <w:szCs w:val="20"/>
        </w:rPr>
        <w:t>Záujemca týmto žiada verejného obstarávateľa o zaradenie do DNS:</w:t>
      </w:r>
    </w:p>
    <w:p w:rsidR="003D2B8C" w:rsidRDefault="003D2B8C" w:rsidP="003D2B8C">
      <w:pPr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Operačné stoly</w:t>
      </w:r>
    </w:p>
    <w:p w:rsidR="003D2B8C" w:rsidRPr="00DE3F08" w:rsidRDefault="003D2B8C" w:rsidP="003D2B8C">
      <w:pPr>
        <w:spacing w:after="120"/>
        <w:rPr>
          <w:rFonts w:ascii="Times New Roman" w:hAnsi="Times New Roman"/>
          <w:b/>
          <w:szCs w:val="20"/>
        </w:rPr>
      </w:pPr>
      <w:r w:rsidRPr="00DE3F08">
        <w:rPr>
          <w:rFonts w:ascii="Times New Roman" w:hAnsi="Times New Roman"/>
          <w:b/>
          <w:szCs w:val="20"/>
        </w:rPr>
        <w:t xml:space="preserve">A.  Operačný stôl chirurgické oddelenie  </w:t>
      </w:r>
      <w:r w:rsidRPr="000F42DC">
        <w:rPr>
          <w:rFonts w:ascii="Times New Roman" w:hAnsi="Times New Roman"/>
          <w:i/>
          <w:szCs w:val="20"/>
        </w:rPr>
        <w:t>(voliteľné pre jednotlivé DNS)</w:t>
      </w:r>
    </w:p>
    <w:p w:rsidR="003D2B8C" w:rsidRPr="00DE3F08" w:rsidRDefault="003D2B8C" w:rsidP="003D2B8C">
      <w:pPr>
        <w:spacing w:after="120"/>
        <w:rPr>
          <w:rFonts w:ascii="Times New Roman" w:hAnsi="Times New Roman"/>
          <w:b/>
          <w:szCs w:val="20"/>
        </w:rPr>
      </w:pPr>
      <w:r w:rsidRPr="00DE3F08">
        <w:rPr>
          <w:rFonts w:ascii="Times New Roman" w:hAnsi="Times New Roman"/>
          <w:b/>
          <w:szCs w:val="20"/>
        </w:rPr>
        <w:t>B.  Operačný stôl neurochirurgické oddelenie</w:t>
      </w:r>
      <w:r>
        <w:rPr>
          <w:rFonts w:ascii="Times New Roman" w:hAnsi="Times New Roman"/>
          <w:b/>
          <w:szCs w:val="20"/>
        </w:rPr>
        <w:t xml:space="preserve"> </w:t>
      </w:r>
      <w:r w:rsidRPr="000F42DC">
        <w:rPr>
          <w:rFonts w:ascii="Times New Roman" w:hAnsi="Times New Roman"/>
          <w:i/>
          <w:szCs w:val="20"/>
        </w:rPr>
        <w:t>(voliteľné pre jednotlivé DNS)</w:t>
      </w:r>
    </w:p>
    <w:p w:rsidR="003D2B8C" w:rsidRPr="00DE3F08" w:rsidRDefault="003D2B8C" w:rsidP="003D2B8C">
      <w:pPr>
        <w:spacing w:after="120"/>
        <w:rPr>
          <w:rFonts w:ascii="Times New Roman" w:hAnsi="Times New Roman"/>
          <w:b/>
          <w:szCs w:val="20"/>
        </w:rPr>
      </w:pPr>
      <w:r w:rsidRPr="00DE3F08">
        <w:rPr>
          <w:rFonts w:ascii="Times New Roman" w:hAnsi="Times New Roman"/>
          <w:b/>
          <w:szCs w:val="20"/>
        </w:rPr>
        <w:t>C. Operačný stôl oddelenie úrazovej chirurgie</w:t>
      </w:r>
      <w:r>
        <w:rPr>
          <w:rFonts w:ascii="Times New Roman" w:hAnsi="Times New Roman"/>
          <w:b/>
          <w:szCs w:val="20"/>
        </w:rPr>
        <w:t xml:space="preserve"> </w:t>
      </w:r>
      <w:r w:rsidRPr="000F42DC">
        <w:rPr>
          <w:rFonts w:ascii="Times New Roman" w:hAnsi="Times New Roman"/>
          <w:i/>
          <w:szCs w:val="20"/>
        </w:rPr>
        <w:t>(voliteľné pre jednotlivé DNS)</w:t>
      </w:r>
    </w:p>
    <w:p w:rsidR="003D2B8C" w:rsidRPr="00DE3F08" w:rsidRDefault="003D2B8C" w:rsidP="003D2B8C">
      <w:pPr>
        <w:spacing w:after="120"/>
        <w:rPr>
          <w:rFonts w:ascii="Times New Roman" w:hAnsi="Times New Roman"/>
          <w:b/>
          <w:szCs w:val="20"/>
        </w:rPr>
      </w:pPr>
      <w:r w:rsidRPr="00DE3F08">
        <w:rPr>
          <w:rFonts w:ascii="Times New Roman" w:hAnsi="Times New Roman"/>
          <w:b/>
          <w:szCs w:val="20"/>
        </w:rPr>
        <w:t>D. Operačný stôl oddelenie pediatrickej ortopédie</w:t>
      </w:r>
      <w:r>
        <w:rPr>
          <w:rFonts w:ascii="Times New Roman" w:hAnsi="Times New Roman"/>
          <w:b/>
          <w:szCs w:val="20"/>
        </w:rPr>
        <w:t xml:space="preserve"> </w:t>
      </w:r>
      <w:r w:rsidRPr="000F42DC">
        <w:rPr>
          <w:rFonts w:ascii="Times New Roman" w:hAnsi="Times New Roman"/>
          <w:i/>
          <w:szCs w:val="20"/>
        </w:rPr>
        <w:t>(voliteľné pre jednotlivé DNS)</w:t>
      </w:r>
    </w:p>
    <w:p w:rsidR="003D2B8C" w:rsidRPr="00DE3F08" w:rsidRDefault="003D2B8C" w:rsidP="003D2B8C">
      <w:pPr>
        <w:spacing w:after="120"/>
        <w:rPr>
          <w:rFonts w:ascii="Times New Roman" w:hAnsi="Times New Roman"/>
          <w:b/>
          <w:szCs w:val="20"/>
        </w:rPr>
      </w:pPr>
      <w:r w:rsidRPr="00DE3F08">
        <w:rPr>
          <w:rFonts w:ascii="Times New Roman" w:hAnsi="Times New Roman"/>
          <w:b/>
          <w:szCs w:val="20"/>
        </w:rPr>
        <w:t>E. Operačný stôl oddelenie urológie</w:t>
      </w:r>
      <w:r>
        <w:rPr>
          <w:rFonts w:ascii="Times New Roman" w:hAnsi="Times New Roman"/>
          <w:b/>
          <w:szCs w:val="20"/>
        </w:rPr>
        <w:t xml:space="preserve"> </w:t>
      </w:r>
      <w:r w:rsidRPr="000F42DC">
        <w:rPr>
          <w:rFonts w:ascii="Times New Roman" w:hAnsi="Times New Roman"/>
          <w:i/>
          <w:szCs w:val="20"/>
        </w:rPr>
        <w:t>(voliteľné pre jednotlivé DNS)</w:t>
      </w:r>
    </w:p>
    <w:p w:rsidR="003D2B8C" w:rsidRPr="000F42DC" w:rsidRDefault="003D2B8C" w:rsidP="003D2B8C">
      <w:pPr>
        <w:spacing w:after="120"/>
        <w:rPr>
          <w:rFonts w:ascii="Times New Roman" w:hAnsi="Times New Roman"/>
          <w:i/>
          <w:szCs w:val="20"/>
        </w:rPr>
      </w:pPr>
      <w:r w:rsidRPr="00DE3F08">
        <w:rPr>
          <w:rFonts w:ascii="Times New Roman" w:hAnsi="Times New Roman"/>
          <w:b/>
          <w:szCs w:val="20"/>
        </w:rPr>
        <w:t>F. Operačný stôl oddelenie ORL</w:t>
      </w:r>
      <w:r w:rsidRPr="00DE3F08">
        <w:rPr>
          <w:rFonts w:ascii="Times New Roman" w:hAnsi="Times New Roman"/>
          <w:b/>
          <w:i/>
          <w:szCs w:val="20"/>
        </w:rPr>
        <w:t xml:space="preserve"> </w:t>
      </w:r>
      <w:r w:rsidRPr="000F42DC">
        <w:rPr>
          <w:rFonts w:ascii="Times New Roman" w:hAnsi="Times New Roman"/>
          <w:i/>
          <w:szCs w:val="20"/>
        </w:rPr>
        <w:t>(voliteľné pre jednotlivé DNS)</w:t>
      </w:r>
    </w:p>
    <w:p w:rsidR="003D2B8C" w:rsidRPr="000F42DC" w:rsidRDefault="003D2B8C" w:rsidP="003D2B8C">
      <w:pPr>
        <w:spacing w:after="120"/>
        <w:rPr>
          <w:rFonts w:ascii="Times New Roman" w:hAnsi="Times New Roman"/>
          <w:i/>
          <w:szCs w:val="20"/>
        </w:rPr>
      </w:pPr>
    </w:p>
    <w:p w:rsidR="003D2B8C" w:rsidRPr="000F42DC" w:rsidRDefault="003D2B8C" w:rsidP="003D2B8C">
      <w:pPr>
        <w:spacing w:after="120"/>
        <w:rPr>
          <w:rFonts w:ascii="Times New Roman" w:hAnsi="Times New Roman"/>
          <w:szCs w:val="20"/>
        </w:rPr>
      </w:pPr>
    </w:p>
    <w:p w:rsidR="003D2B8C" w:rsidRPr="000F42DC" w:rsidRDefault="003D2B8C" w:rsidP="003D2B8C">
      <w:pPr>
        <w:spacing w:after="120"/>
        <w:rPr>
          <w:rFonts w:ascii="Times New Roman" w:hAnsi="Times New Roman"/>
          <w:szCs w:val="20"/>
        </w:rPr>
      </w:pPr>
      <w:r w:rsidRPr="000F42DC">
        <w:rPr>
          <w:rFonts w:ascii="Times New Roman" w:hAnsi="Times New Roman"/>
          <w:szCs w:val="20"/>
        </w:rPr>
        <w:t>Zoznam príloh:</w:t>
      </w:r>
    </w:p>
    <w:p w:rsidR="003D2B8C" w:rsidRPr="000F42DC" w:rsidRDefault="003D2B8C" w:rsidP="003D2B8C">
      <w:pPr>
        <w:spacing w:after="120"/>
        <w:rPr>
          <w:rFonts w:ascii="Times New Roman" w:hAnsi="Times New Roman"/>
          <w:szCs w:val="20"/>
        </w:rPr>
      </w:pPr>
      <w:r w:rsidRPr="000F42DC">
        <w:rPr>
          <w:rFonts w:ascii="Times New Roman" w:hAnsi="Times New Roman"/>
          <w:szCs w:val="20"/>
        </w:rPr>
        <w:t>-</w:t>
      </w:r>
      <w:r w:rsidRPr="000F42DC">
        <w:rPr>
          <w:rFonts w:ascii="Times New Roman" w:hAnsi="Times New Roman"/>
          <w:szCs w:val="20"/>
        </w:rPr>
        <w:tab/>
        <w:t>Živnostenský list</w:t>
      </w:r>
    </w:p>
    <w:p w:rsidR="003D2B8C" w:rsidRPr="000F42DC" w:rsidRDefault="003D2B8C" w:rsidP="003D2B8C">
      <w:pPr>
        <w:spacing w:after="120"/>
        <w:rPr>
          <w:rFonts w:ascii="Times New Roman" w:hAnsi="Times New Roman"/>
          <w:szCs w:val="20"/>
        </w:rPr>
      </w:pPr>
      <w:r w:rsidRPr="000F42DC">
        <w:rPr>
          <w:rFonts w:ascii="Times New Roman" w:hAnsi="Times New Roman"/>
          <w:szCs w:val="20"/>
        </w:rPr>
        <w:t>-</w:t>
      </w:r>
      <w:r w:rsidRPr="000F42DC">
        <w:rPr>
          <w:rFonts w:ascii="Times New Roman" w:hAnsi="Times New Roman"/>
          <w:szCs w:val="20"/>
        </w:rPr>
        <w:tab/>
        <w:t>Obchodný register</w:t>
      </w:r>
    </w:p>
    <w:p w:rsidR="003D2B8C" w:rsidRPr="000F42DC" w:rsidRDefault="003D2B8C" w:rsidP="003D2B8C">
      <w:pPr>
        <w:spacing w:after="120"/>
        <w:rPr>
          <w:rFonts w:ascii="Times New Roman" w:hAnsi="Times New Roman"/>
          <w:szCs w:val="20"/>
        </w:rPr>
      </w:pPr>
      <w:r w:rsidRPr="000F42DC">
        <w:rPr>
          <w:rFonts w:ascii="Times New Roman" w:hAnsi="Times New Roman"/>
          <w:szCs w:val="20"/>
        </w:rPr>
        <w:t>-</w:t>
      </w:r>
      <w:r w:rsidRPr="000F42DC">
        <w:rPr>
          <w:rFonts w:ascii="Times New Roman" w:hAnsi="Times New Roman"/>
          <w:szCs w:val="20"/>
        </w:rPr>
        <w:tab/>
        <w:t>Splnomocnenie na zastupovanie záujemcu</w:t>
      </w:r>
    </w:p>
    <w:p w:rsidR="003D2B8C" w:rsidRPr="000F42DC" w:rsidRDefault="003D2B8C" w:rsidP="003D2B8C">
      <w:pPr>
        <w:spacing w:after="120"/>
        <w:rPr>
          <w:rFonts w:ascii="Times New Roman" w:hAnsi="Times New Roman"/>
          <w:szCs w:val="20"/>
        </w:rPr>
      </w:pPr>
      <w:r w:rsidRPr="000F42DC">
        <w:rPr>
          <w:rFonts w:ascii="Times New Roman" w:hAnsi="Times New Roman"/>
          <w:szCs w:val="20"/>
        </w:rPr>
        <w:t>-</w:t>
      </w:r>
      <w:r w:rsidRPr="000F42DC">
        <w:rPr>
          <w:rFonts w:ascii="Times New Roman" w:hAnsi="Times New Roman"/>
          <w:szCs w:val="20"/>
        </w:rPr>
        <w:tab/>
        <w:t>Informácia o sortimente</w:t>
      </w:r>
    </w:p>
    <w:p w:rsidR="003D2B8C" w:rsidRPr="000F42DC" w:rsidRDefault="003D2B8C" w:rsidP="003D2B8C">
      <w:pPr>
        <w:spacing w:after="120"/>
        <w:rPr>
          <w:rFonts w:ascii="Times New Roman" w:hAnsi="Times New Roman"/>
          <w:szCs w:val="20"/>
        </w:rPr>
      </w:pPr>
      <w:r w:rsidRPr="000F42DC">
        <w:rPr>
          <w:rFonts w:ascii="Times New Roman" w:hAnsi="Times New Roman"/>
          <w:szCs w:val="20"/>
        </w:rPr>
        <w:t>-</w:t>
      </w:r>
      <w:r w:rsidRPr="000F42DC">
        <w:rPr>
          <w:rFonts w:ascii="Times New Roman" w:hAnsi="Times New Roman"/>
          <w:szCs w:val="20"/>
        </w:rPr>
        <w:tab/>
        <w:t>Doklady preukazujúce splnenie podmienok účasti</w:t>
      </w:r>
    </w:p>
    <w:p w:rsidR="003D2B8C" w:rsidRPr="000F42DC" w:rsidRDefault="003D2B8C" w:rsidP="003D2B8C">
      <w:pPr>
        <w:spacing w:after="120"/>
        <w:rPr>
          <w:rFonts w:ascii="Times New Roman" w:hAnsi="Times New Roman"/>
          <w:szCs w:val="20"/>
        </w:rPr>
      </w:pPr>
    </w:p>
    <w:p w:rsidR="003D2B8C" w:rsidRPr="000F42DC" w:rsidRDefault="003D2B8C" w:rsidP="003D2B8C">
      <w:pPr>
        <w:spacing w:after="120"/>
        <w:rPr>
          <w:rFonts w:ascii="Times New Roman" w:hAnsi="Times New Roman"/>
          <w:szCs w:val="20"/>
        </w:rPr>
      </w:pPr>
      <w:r w:rsidRPr="000F42DC">
        <w:rPr>
          <w:rFonts w:ascii="Times New Roman" w:hAnsi="Times New Roman"/>
          <w:szCs w:val="20"/>
        </w:rPr>
        <w:t xml:space="preserve"> (nehodiace sa škrtnite)</w:t>
      </w:r>
    </w:p>
    <w:p w:rsidR="003D2B8C" w:rsidRPr="000F42DC" w:rsidRDefault="003D2B8C" w:rsidP="003D2B8C">
      <w:pPr>
        <w:spacing w:after="120"/>
        <w:rPr>
          <w:rFonts w:ascii="Times New Roman" w:hAnsi="Times New Roman"/>
          <w:szCs w:val="20"/>
        </w:rPr>
      </w:pPr>
    </w:p>
    <w:p w:rsidR="003D2B8C" w:rsidRDefault="003D2B8C" w:rsidP="003D2B8C">
      <w:pPr>
        <w:spacing w:after="120"/>
        <w:rPr>
          <w:rFonts w:ascii="Times New Roman" w:hAnsi="Times New Roman"/>
          <w:szCs w:val="20"/>
        </w:rPr>
      </w:pPr>
    </w:p>
    <w:p w:rsidR="003D2B8C" w:rsidRDefault="003D2B8C" w:rsidP="003D2B8C">
      <w:pPr>
        <w:spacing w:after="120"/>
        <w:rPr>
          <w:rFonts w:ascii="Times New Roman" w:hAnsi="Times New Roman"/>
          <w:szCs w:val="20"/>
        </w:rPr>
      </w:pPr>
    </w:p>
    <w:p w:rsidR="003D2B8C" w:rsidRPr="000F42DC" w:rsidRDefault="003D2B8C" w:rsidP="003D2B8C">
      <w:pPr>
        <w:spacing w:after="120"/>
        <w:rPr>
          <w:rFonts w:ascii="Times New Roman" w:hAnsi="Times New Roman"/>
          <w:szCs w:val="20"/>
        </w:rPr>
      </w:pPr>
    </w:p>
    <w:p w:rsidR="003D2B8C" w:rsidRPr="000F42DC" w:rsidRDefault="003D2B8C" w:rsidP="003D2B8C">
      <w:pPr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</w:t>
      </w:r>
      <w:r w:rsidRPr="000F42DC">
        <w:rPr>
          <w:rFonts w:ascii="Times New Roman" w:hAnsi="Times New Roman"/>
          <w:szCs w:val="20"/>
        </w:rPr>
        <w:t>_______________________________</w:t>
      </w:r>
    </w:p>
    <w:p w:rsidR="003D2B8C" w:rsidRDefault="003D2B8C" w:rsidP="003D2B8C">
      <w:pPr>
        <w:spacing w:after="120"/>
        <w:rPr>
          <w:rFonts w:ascii="Times New Roman" w:hAnsi="Times New Roman"/>
          <w:szCs w:val="20"/>
        </w:rPr>
      </w:pPr>
      <w:r w:rsidRPr="000F42DC">
        <w:rPr>
          <w:rFonts w:ascii="Times New Roman" w:hAnsi="Times New Roman"/>
          <w:szCs w:val="20"/>
        </w:rPr>
        <w:t>Štatutárny zástupca/</w:t>
      </w:r>
      <w:r>
        <w:rPr>
          <w:rFonts w:ascii="Times New Roman" w:hAnsi="Times New Roman"/>
          <w:szCs w:val="20"/>
        </w:rPr>
        <w:t xml:space="preserve"> </w:t>
      </w:r>
      <w:r w:rsidRPr="000F42DC">
        <w:rPr>
          <w:rFonts w:ascii="Times New Roman" w:hAnsi="Times New Roman"/>
          <w:szCs w:val="20"/>
        </w:rPr>
        <w:t>osoba splnomocnená štatutárnym zástupcom</w:t>
      </w:r>
    </w:p>
    <w:p w:rsidR="00123F59" w:rsidRDefault="00123F59" w:rsidP="00123F59">
      <w:pPr>
        <w:spacing w:after="120"/>
        <w:rPr>
          <w:rFonts w:ascii="Times New Roman" w:hAnsi="Times New Roman"/>
          <w:szCs w:val="20"/>
        </w:rPr>
      </w:pPr>
    </w:p>
    <w:p w:rsidR="000F42DC" w:rsidRDefault="000F42DC" w:rsidP="00123F59">
      <w:pPr>
        <w:spacing w:after="120"/>
        <w:rPr>
          <w:rFonts w:ascii="Times New Roman" w:hAnsi="Times New Roman"/>
          <w:szCs w:val="20"/>
        </w:rPr>
      </w:pPr>
    </w:p>
    <w:bookmarkEnd w:id="0"/>
    <w:bookmarkEnd w:id="1"/>
    <w:bookmarkEnd w:id="2"/>
    <w:bookmarkEnd w:id="3"/>
    <w:bookmarkEnd w:id="4"/>
    <w:bookmarkEnd w:id="5"/>
    <w:bookmarkEnd w:id="6"/>
    <w:p w:rsidR="000F42DC" w:rsidRPr="002967DC" w:rsidRDefault="000F42DC" w:rsidP="00123F59">
      <w:pPr>
        <w:spacing w:after="120"/>
        <w:rPr>
          <w:rFonts w:ascii="Times New Roman" w:hAnsi="Times New Roman"/>
          <w:szCs w:val="20"/>
        </w:rPr>
      </w:pPr>
    </w:p>
    <w:sectPr w:rsidR="000F42DC" w:rsidRPr="002967DC" w:rsidSect="009F3486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6E" w:rsidRDefault="00156D6E" w:rsidP="00241FD2">
      <w:r>
        <w:separator/>
      </w:r>
    </w:p>
  </w:endnote>
  <w:endnote w:type="continuationSeparator" w:id="0">
    <w:p w:rsidR="00156D6E" w:rsidRDefault="00156D6E" w:rsidP="00241FD2">
      <w:r>
        <w:continuationSeparator/>
      </w:r>
    </w:p>
  </w:endnote>
  <w:endnote w:type="continuationNotice" w:id="1">
    <w:p w:rsidR="00156D6E" w:rsidRDefault="00156D6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14" w:rsidRDefault="00157414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7414">
      <w:rPr>
        <w:rFonts w:ascii="Times New Roman" w:eastAsia="Calibri" w:hAnsi="Times New Roman"/>
        <w:bCs/>
        <w:sz w:val="22"/>
      </w:rPr>
      <w:t xml:space="preserve">Komplexná neurochirurgická, </w:t>
    </w:r>
    <w:proofErr w:type="spellStart"/>
    <w:r w:rsidRPr="00157414">
      <w:rPr>
        <w:rFonts w:ascii="Times New Roman" w:eastAsia="Calibri" w:hAnsi="Times New Roman"/>
        <w:bCs/>
        <w:sz w:val="22"/>
      </w:rPr>
      <w:t>spinálna</w:t>
    </w:r>
    <w:proofErr w:type="spellEnd"/>
    <w:r w:rsidRPr="00157414">
      <w:rPr>
        <w:rFonts w:ascii="Times New Roman" w:eastAsia="Calibri" w:hAnsi="Times New Roman"/>
        <w:bCs/>
        <w:sz w:val="22"/>
      </w:rPr>
      <w:t>, ortopedická a traumatologická operačná jednotka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6F172B" w:rsidRPr="006F172B">
        <w:rPr>
          <w:rFonts w:asciiTheme="majorHAnsi" w:hAnsiTheme="majorHAnsi"/>
          <w:noProof/>
        </w:rPr>
        <w:t>2</w:t>
      </w:r>
    </w:fldSimple>
  </w:p>
  <w:p w:rsidR="00157414" w:rsidRDefault="00157414" w:rsidP="00D11654">
    <w:pPr>
      <w:pStyle w:val="Pta"/>
    </w:pPr>
  </w:p>
  <w:p w:rsidR="006B0BDE" w:rsidRDefault="006B0BD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14" w:rsidRDefault="00157414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="00F148C4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 w:rsidR="00F148C4">
      <w:rPr>
        <w:rFonts w:ascii="Times New Roman" w:eastAsia="Calibri" w:hAnsi="Times New Roman"/>
        <w:bCs/>
        <w:sz w:val="22"/>
      </w:rPr>
      <w:t xml:space="preserve">                                                                                          Strana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F148C4" w:rsidRPr="00F148C4">
        <w:rPr>
          <w:rFonts w:asciiTheme="majorHAnsi" w:hAnsiTheme="majorHAnsi"/>
          <w:noProof/>
        </w:rPr>
        <w:t>1</w:t>
      </w:r>
    </w:fldSimple>
  </w:p>
  <w:p w:rsidR="00157414" w:rsidRPr="00D11654" w:rsidRDefault="00157414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6E" w:rsidRDefault="00156D6E" w:rsidP="00241FD2">
      <w:r>
        <w:separator/>
      </w:r>
    </w:p>
  </w:footnote>
  <w:footnote w:type="continuationSeparator" w:id="0">
    <w:p w:rsidR="00156D6E" w:rsidRDefault="00156D6E" w:rsidP="00241FD2">
      <w:r>
        <w:continuationSeparator/>
      </w:r>
    </w:p>
  </w:footnote>
  <w:footnote w:type="continuationNotice" w:id="1">
    <w:p w:rsidR="00156D6E" w:rsidRDefault="00156D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414" w:rsidRDefault="00157414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157414" w:rsidRDefault="00157414">
    <w:pPr>
      <w:pStyle w:val="Hlavika"/>
    </w:pPr>
  </w:p>
  <w:p w:rsidR="00157414" w:rsidRPr="00BD6825" w:rsidRDefault="00157414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3696FBB"/>
    <w:multiLevelType w:val="hybridMultilevel"/>
    <w:tmpl w:val="4BAA3620"/>
    <w:lvl w:ilvl="0" w:tplc="5284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D8123E"/>
    <w:multiLevelType w:val="hybridMultilevel"/>
    <w:tmpl w:val="2D9CF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100699"/>
    <w:multiLevelType w:val="hybridMultilevel"/>
    <w:tmpl w:val="B074BE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319AB"/>
    <w:multiLevelType w:val="hybridMultilevel"/>
    <w:tmpl w:val="CF08E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391508"/>
    <w:multiLevelType w:val="hybridMultilevel"/>
    <w:tmpl w:val="05B427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068D0AAE"/>
    <w:multiLevelType w:val="hybridMultilevel"/>
    <w:tmpl w:val="B7A013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607FE6"/>
    <w:multiLevelType w:val="hybridMultilevel"/>
    <w:tmpl w:val="B8121F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9B4D41"/>
    <w:multiLevelType w:val="hybridMultilevel"/>
    <w:tmpl w:val="FAC2A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E911C0"/>
    <w:multiLevelType w:val="hybridMultilevel"/>
    <w:tmpl w:val="510C90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9064B14"/>
    <w:multiLevelType w:val="hybridMultilevel"/>
    <w:tmpl w:val="F85EB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2">
    <w:nsid w:val="0A047EA9"/>
    <w:multiLevelType w:val="hybridMultilevel"/>
    <w:tmpl w:val="CBAC14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7A092D"/>
    <w:multiLevelType w:val="hybridMultilevel"/>
    <w:tmpl w:val="5824D6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A936067"/>
    <w:multiLevelType w:val="hybridMultilevel"/>
    <w:tmpl w:val="51EE94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ACE31B4"/>
    <w:multiLevelType w:val="hybridMultilevel"/>
    <w:tmpl w:val="E49E2E08"/>
    <w:lvl w:ilvl="0" w:tplc="5284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5A10B5"/>
    <w:multiLevelType w:val="hybridMultilevel"/>
    <w:tmpl w:val="3B98A440"/>
    <w:lvl w:ilvl="0" w:tplc="041B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>
    <w:nsid w:val="0C832BC9"/>
    <w:multiLevelType w:val="hybridMultilevel"/>
    <w:tmpl w:val="F7D2E1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E354BF1"/>
    <w:multiLevelType w:val="hybridMultilevel"/>
    <w:tmpl w:val="39A266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E933DCD"/>
    <w:multiLevelType w:val="hybridMultilevel"/>
    <w:tmpl w:val="4A10A6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FAB482F"/>
    <w:multiLevelType w:val="hybridMultilevel"/>
    <w:tmpl w:val="D0CA6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07D3E15"/>
    <w:multiLevelType w:val="hybridMultilevel"/>
    <w:tmpl w:val="D9A41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080410"/>
    <w:multiLevelType w:val="hybridMultilevel"/>
    <w:tmpl w:val="10945F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1B87ACC"/>
    <w:multiLevelType w:val="hybridMultilevel"/>
    <w:tmpl w:val="70B40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1FF0838"/>
    <w:multiLevelType w:val="hybridMultilevel"/>
    <w:tmpl w:val="DE40BD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2050400"/>
    <w:multiLevelType w:val="hybridMultilevel"/>
    <w:tmpl w:val="641847B2"/>
    <w:lvl w:ilvl="0" w:tplc="E39A2A9E">
      <w:start w:val="1"/>
      <w:numFmt w:val="bullet"/>
      <w:lvlText w:val=""/>
      <w:lvlJc w:val="left"/>
      <w:pPr>
        <w:tabs>
          <w:tab w:val="num" w:pos="357"/>
        </w:tabs>
        <w:ind w:left="567" w:hanging="20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12CB39A8"/>
    <w:multiLevelType w:val="hybridMultilevel"/>
    <w:tmpl w:val="3802FC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1">
    <w:nsid w:val="14135635"/>
    <w:multiLevelType w:val="hybridMultilevel"/>
    <w:tmpl w:val="CBE84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6E018A"/>
    <w:multiLevelType w:val="hybridMultilevel"/>
    <w:tmpl w:val="62A6E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AD1BA7"/>
    <w:multiLevelType w:val="hybridMultilevel"/>
    <w:tmpl w:val="183067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7">
    <w:nsid w:val="17A2493B"/>
    <w:multiLevelType w:val="hybridMultilevel"/>
    <w:tmpl w:val="2C7E5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843651E"/>
    <w:multiLevelType w:val="hybridMultilevel"/>
    <w:tmpl w:val="D5329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8505BBC"/>
    <w:multiLevelType w:val="hybridMultilevel"/>
    <w:tmpl w:val="ABCA06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916144B"/>
    <w:multiLevelType w:val="hybridMultilevel"/>
    <w:tmpl w:val="56440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3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AE215A5"/>
    <w:multiLevelType w:val="hybridMultilevel"/>
    <w:tmpl w:val="2F8EBE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AEE4E83"/>
    <w:multiLevelType w:val="hybridMultilevel"/>
    <w:tmpl w:val="A094E7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8">
    <w:nsid w:val="1C7162E7"/>
    <w:multiLevelType w:val="hybridMultilevel"/>
    <w:tmpl w:val="07C804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E782861"/>
    <w:multiLevelType w:val="hybridMultilevel"/>
    <w:tmpl w:val="737A9C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16A1E85"/>
    <w:multiLevelType w:val="hybridMultilevel"/>
    <w:tmpl w:val="1492A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1D4720F"/>
    <w:multiLevelType w:val="hybridMultilevel"/>
    <w:tmpl w:val="00D667E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23827A5B"/>
    <w:multiLevelType w:val="hybridMultilevel"/>
    <w:tmpl w:val="B40E33C8"/>
    <w:lvl w:ilvl="0" w:tplc="041B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9">
    <w:nsid w:val="238F66E1"/>
    <w:multiLevelType w:val="hybridMultilevel"/>
    <w:tmpl w:val="0B38C9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7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3">
    <w:nsid w:val="258E6088"/>
    <w:multiLevelType w:val="hybridMultilevel"/>
    <w:tmpl w:val="2D1A90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60124C3"/>
    <w:multiLevelType w:val="hybridMultilevel"/>
    <w:tmpl w:val="0AA81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6A6601C"/>
    <w:multiLevelType w:val="multilevel"/>
    <w:tmpl w:val="C21C5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7F21823"/>
    <w:multiLevelType w:val="hybridMultilevel"/>
    <w:tmpl w:val="6AC69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7E1F6D"/>
    <w:multiLevelType w:val="hybridMultilevel"/>
    <w:tmpl w:val="A19EA5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8D93B6E"/>
    <w:multiLevelType w:val="hybridMultilevel"/>
    <w:tmpl w:val="5F246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1">
    <w:nsid w:val="2BEE7CC0"/>
    <w:multiLevelType w:val="hybridMultilevel"/>
    <w:tmpl w:val="4C3AC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2E6E6FB6"/>
    <w:multiLevelType w:val="hybridMultilevel"/>
    <w:tmpl w:val="C276D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F267021"/>
    <w:multiLevelType w:val="hybridMultilevel"/>
    <w:tmpl w:val="7512B8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0945F91"/>
    <w:multiLevelType w:val="hybridMultilevel"/>
    <w:tmpl w:val="04688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20E6EF5"/>
    <w:multiLevelType w:val="hybridMultilevel"/>
    <w:tmpl w:val="DB248D12"/>
    <w:lvl w:ilvl="0" w:tplc="5284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9">
    <w:nsid w:val="35B64624"/>
    <w:multiLevelType w:val="hybridMultilevel"/>
    <w:tmpl w:val="2C2283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1">
    <w:nsid w:val="389F778D"/>
    <w:multiLevelType w:val="hybridMultilevel"/>
    <w:tmpl w:val="518863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9A47757"/>
    <w:multiLevelType w:val="hybridMultilevel"/>
    <w:tmpl w:val="0A1E9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4">
    <w:nsid w:val="39A76C56"/>
    <w:multiLevelType w:val="hybridMultilevel"/>
    <w:tmpl w:val="2814E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9EA761D"/>
    <w:multiLevelType w:val="hybridMultilevel"/>
    <w:tmpl w:val="B72C9328"/>
    <w:lvl w:ilvl="0" w:tplc="041B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96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7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99">
    <w:nsid w:val="3CC91CE9"/>
    <w:multiLevelType w:val="hybridMultilevel"/>
    <w:tmpl w:val="AD180C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E4A708A"/>
    <w:multiLevelType w:val="hybridMultilevel"/>
    <w:tmpl w:val="7DDC06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E6D2A5C"/>
    <w:multiLevelType w:val="hybridMultilevel"/>
    <w:tmpl w:val="968887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412F648F"/>
    <w:multiLevelType w:val="hybridMultilevel"/>
    <w:tmpl w:val="33F6F6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1F21AFD"/>
    <w:multiLevelType w:val="hybridMultilevel"/>
    <w:tmpl w:val="2E68B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1F5217F"/>
    <w:multiLevelType w:val="hybridMultilevel"/>
    <w:tmpl w:val="69847C0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7">
    <w:nsid w:val="42597F8C"/>
    <w:multiLevelType w:val="hybridMultilevel"/>
    <w:tmpl w:val="D6F2BE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36A7055"/>
    <w:multiLevelType w:val="hybridMultilevel"/>
    <w:tmpl w:val="5FDA89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43DE6C75"/>
    <w:multiLevelType w:val="hybridMultilevel"/>
    <w:tmpl w:val="3BF0C2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5D52DC3"/>
    <w:multiLevelType w:val="hybridMultilevel"/>
    <w:tmpl w:val="5944D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67B32C0"/>
    <w:multiLevelType w:val="hybridMultilevel"/>
    <w:tmpl w:val="48EC08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71650BD"/>
    <w:multiLevelType w:val="hybridMultilevel"/>
    <w:tmpl w:val="540266A2"/>
    <w:lvl w:ilvl="0" w:tplc="5284156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6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7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8">
    <w:nsid w:val="48954BEB"/>
    <w:multiLevelType w:val="hybridMultilevel"/>
    <w:tmpl w:val="8C6A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AD81428"/>
    <w:multiLevelType w:val="hybridMultilevel"/>
    <w:tmpl w:val="D78C9A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22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5">
    <w:nsid w:val="5021382C"/>
    <w:multiLevelType w:val="hybridMultilevel"/>
    <w:tmpl w:val="72662E0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04953A0"/>
    <w:multiLevelType w:val="hybridMultilevel"/>
    <w:tmpl w:val="C47695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0533B87"/>
    <w:multiLevelType w:val="hybridMultilevel"/>
    <w:tmpl w:val="EA2C5D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079045A"/>
    <w:multiLevelType w:val="hybridMultilevel"/>
    <w:tmpl w:val="27683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0">
    <w:nsid w:val="52913B0A"/>
    <w:multiLevelType w:val="hybridMultilevel"/>
    <w:tmpl w:val="61F68E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2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54B86B75"/>
    <w:multiLevelType w:val="hybridMultilevel"/>
    <w:tmpl w:val="7A5E0E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5735B16"/>
    <w:multiLevelType w:val="hybridMultilevel"/>
    <w:tmpl w:val="6712B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6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7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60524E"/>
    <w:multiLevelType w:val="hybridMultilevel"/>
    <w:tmpl w:val="9F0C405A"/>
    <w:lvl w:ilvl="0" w:tplc="5284156C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9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1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3">
    <w:nsid w:val="5B260F1B"/>
    <w:multiLevelType w:val="hybridMultilevel"/>
    <w:tmpl w:val="7E3AF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C2E177E"/>
    <w:multiLevelType w:val="hybridMultilevel"/>
    <w:tmpl w:val="30989AC2"/>
    <w:lvl w:ilvl="0" w:tplc="041B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5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6">
    <w:nsid w:val="5CA86AAE"/>
    <w:multiLevelType w:val="hybridMultilevel"/>
    <w:tmpl w:val="6DC47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8">
    <w:nsid w:val="60822EFC"/>
    <w:multiLevelType w:val="hybridMultilevel"/>
    <w:tmpl w:val="79925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0A73436"/>
    <w:multiLevelType w:val="hybridMultilevel"/>
    <w:tmpl w:val="F3161EE8"/>
    <w:lvl w:ilvl="0" w:tplc="5284156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0">
    <w:nsid w:val="61D447E9"/>
    <w:multiLevelType w:val="hybridMultilevel"/>
    <w:tmpl w:val="DA5A6A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3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31319AB"/>
    <w:multiLevelType w:val="hybridMultilevel"/>
    <w:tmpl w:val="F7D41D0E"/>
    <w:lvl w:ilvl="0" w:tplc="5284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3492CCA"/>
    <w:multiLevelType w:val="hybridMultilevel"/>
    <w:tmpl w:val="D79AD7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3AB60B9"/>
    <w:multiLevelType w:val="hybridMultilevel"/>
    <w:tmpl w:val="AA96A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8">
    <w:nsid w:val="6550686D"/>
    <w:multiLevelType w:val="hybridMultilevel"/>
    <w:tmpl w:val="EEACC6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733569D"/>
    <w:multiLevelType w:val="hybridMultilevel"/>
    <w:tmpl w:val="24AEB0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2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3">
    <w:nsid w:val="68276020"/>
    <w:multiLevelType w:val="hybridMultilevel"/>
    <w:tmpl w:val="E6AAB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93C69EC"/>
    <w:multiLevelType w:val="hybridMultilevel"/>
    <w:tmpl w:val="9B5202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96A4253"/>
    <w:multiLevelType w:val="hybridMultilevel"/>
    <w:tmpl w:val="5F1AC7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7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8">
    <w:nsid w:val="6AB60C70"/>
    <w:multiLevelType w:val="hybridMultilevel"/>
    <w:tmpl w:val="925A2D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C636402"/>
    <w:multiLevelType w:val="hybridMultilevel"/>
    <w:tmpl w:val="E454EB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1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2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3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4">
    <w:nsid w:val="6EB4336A"/>
    <w:multiLevelType w:val="hybridMultilevel"/>
    <w:tmpl w:val="4A46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76">
    <w:nsid w:val="6FF850F1"/>
    <w:multiLevelType w:val="hybridMultilevel"/>
    <w:tmpl w:val="0568BB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0374548"/>
    <w:multiLevelType w:val="hybridMultilevel"/>
    <w:tmpl w:val="B8C4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0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2">
    <w:nsid w:val="71C90D5E"/>
    <w:multiLevelType w:val="hybridMultilevel"/>
    <w:tmpl w:val="040C82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5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6">
    <w:nsid w:val="74C57017"/>
    <w:multiLevelType w:val="hybridMultilevel"/>
    <w:tmpl w:val="E342F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8">
    <w:nsid w:val="75422EF2"/>
    <w:multiLevelType w:val="hybridMultilevel"/>
    <w:tmpl w:val="507030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5D24322"/>
    <w:multiLevelType w:val="hybridMultilevel"/>
    <w:tmpl w:val="7E6A2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6D1775A"/>
    <w:multiLevelType w:val="hybridMultilevel"/>
    <w:tmpl w:val="0B30A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77AB1FBC"/>
    <w:multiLevelType w:val="hybridMultilevel"/>
    <w:tmpl w:val="347250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>
    <w:nsid w:val="78A93969"/>
    <w:multiLevelType w:val="hybridMultilevel"/>
    <w:tmpl w:val="68609A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84156C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9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>
    <w:nsid w:val="79866F28"/>
    <w:multiLevelType w:val="hybridMultilevel"/>
    <w:tmpl w:val="608EAE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D114092"/>
    <w:multiLevelType w:val="hybridMultilevel"/>
    <w:tmpl w:val="3A8212C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7">
    <w:nsid w:val="7DE45FCC"/>
    <w:multiLevelType w:val="hybridMultilevel"/>
    <w:tmpl w:val="B66CE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0">
    <w:nsid w:val="7FD9712A"/>
    <w:multiLevelType w:val="hybridMultilevel"/>
    <w:tmpl w:val="8AB6E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7"/>
  </w:num>
  <w:num w:numId="2">
    <w:abstractNumId w:val="72"/>
  </w:num>
  <w:num w:numId="3">
    <w:abstractNumId w:val="142"/>
  </w:num>
  <w:num w:numId="4">
    <w:abstractNumId w:val="175"/>
  </w:num>
  <w:num w:numId="5">
    <w:abstractNumId w:val="166"/>
  </w:num>
  <w:num w:numId="6">
    <w:abstractNumId w:val="170"/>
  </w:num>
  <w:num w:numId="7">
    <w:abstractNumId w:val="90"/>
  </w:num>
  <w:num w:numId="8">
    <w:abstractNumId w:val="103"/>
  </w:num>
  <w:num w:numId="9">
    <w:abstractNumId w:val="185"/>
  </w:num>
  <w:num w:numId="10">
    <w:abstractNumId w:val="171"/>
  </w:num>
  <w:num w:numId="11">
    <w:abstractNumId w:val="141"/>
  </w:num>
  <w:num w:numId="12">
    <w:abstractNumId w:val="71"/>
  </w:num>
  <w:num w:numId="13">
    <w:abstractNumId w:val="157"/>
  </w:num>
  <w:num w:numId="14">
    <w:abstractNumId w:val="173"/>
  </w:num>
  <w:num w:numId="15">
    <w:abstractNumId w:val="140"/>
  </w:num>
  <w:num w:numId="16">
    <w:abstractNumId w:val="145"/>
  </w:num>
  <w:num w:numId="17">
    <w:abstractNumId w:val="136"/>
  </w:num>
  <w:num w:numId="18">
    <w:abstractNumId w:val="52"/>
  </w:num>
  <w:num w:numId="19">
    <w:abstractNumId w:val="1"/>
  </w:num>
  <w:num w:numId="20">
    <w:abstractNumId w:val="132"/>
  </w:num>
  <w:num w:numId="21">
    <w:abstractNumId w:val="93"/>
  </w:num>
  <w:num w:numId="22">
    <w:abstractNumId w:val="59"/>
  </w:num>
  <w:num w:numId="23">
    <w:abstractNumId w:val="13"/>
  </w:num>
  <w:num w:numId="24">
    <w:abstractNumId w:val="193"/>
  </w:num>
  <w:num w:numId="25">
    <w:abstractNumId w:val="4"/>
  </w:num>
  <w:num w:numId="26">
    <w:abstractNumId w:val="0"/>
  </w:num>
  <w:num w:numId="27">
    <w:abstractNumId w:val="181"/>
  </w:num>
  <w:num w:numId="28">
    <w:abstractNumId w:val="129"/>
  </w:num>
  <w:num w:numId="29">
    <w:abstractNumId w:val="51"/>
  </w:num>
  <w:num w:numId="30">
    <w:abstractNumId w:val="57"/>
  </w:num>
  <w:num w:numId="31">
    <w:abstractNumId w:val="194"/>
  </w:num>
  <w:num w:numId="32">
    <w:abstractNumId w:val="62"/>
  </w:num>
  <w:num w:numId="33">
    <w:abstractNumId w:val="178"/>
  </w:num>
  <w:num w:numId="34">
    <w:abstractNumId w:val="96"/>
  </w:num>
  <w:num w:numId="35">
    <w:abstractNumId w:val="82"/>
  </w:num>
  <w:num w:numId="36">
    <w:abstractNumId w:val="162"/>
  </w:num>
  <w:num w:numId="37">
    <w:abstractNumId w:val="184"/>
  </w:num>
  <w:num w:numId="38">
    <w:abstractNumId w:val="5"/>
  </w:num>
  <w:num w:numId="39">
    <w:abstractNumId w:val="3"/>
  </w:num>
  <w:num w:numId="40">
    <w:abstractNumId w:val="80"/>
  </w:num>
  <w:num w:numId="41">
    <w:abstractNumId w:val="199"/>
  </w:num>
  <w:num w:numId="42">
    <w:abstractNumId w:val="7"/>
  </w:num>
  <w:num w:numId="43">
    <w:abstractNumId w:val="98"/>
  </w:num>
  <w:num w:numId="44">
    <w:abstractNumId w:val="40"/>
  </w:num>
  <w:num w:numId="45">
    <w:abstractNumId w:val="46"/>
  </w:num>
  <w:num w:numId="46">
    <w:abstractNumId w:val="100"/>
  </w:num>
  <w:num w:numId="47">
    <w:abstractNumId w:val="116"/>
  </w:num>
  <w:num w:numId="48">
    <w:abstractNumId w:val="187"/>
  </w:num>
  <w:num w:numId="49">
    <w:abstractNumId w:val="147"/>
  </w:num>
  <w:num w:numId="50">
    <w:abstractNumId w:val="1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0"/>
  </w:num>
  <w:num w:numId="52">
    <w:abstractNumId w:val="88"/>
  </w:num>
  <w:num w:numId="53">
    <w:abstractNumId w:val="121"/>
  </w:num>
  <w:num w:numId="54">
    <w:abstractNumId w:val="124"/>
  </w:num>
  <w:num w:numId="55">
    <w:abstractNumId w:val="65"/>
  </w:num>
  <w:num w:numId="56">
    <w:abstractNumId w:val="54"/>
  </w:num>
  <w:num w:numId="57">
    <w:abstractNumId w:val="120"/>
  </w:num>
  <w:num w:numId="58">
    <w:abstractNumId w:val="97"/>
  </w:num>
  <w:num w:numId="59">
    <w:abstractNumId w:val="53"/>
  </w:num>
  <w:num w:numId="60">
    <w:abstractNumId w:val="117"/>
  </w:num>
  <w:num w:numId="61">
    <w:abstractNumId w:val="115"/>
  </w:num>
  <w:num w:numId="62">
    <w:abstractNumId w:val="179"/>
  </w:num>
  <w:num w:numId="63">
    <w:abstractNumId w:val="15"/>
  </w:num>
  <w:num w:numId="64">
    <w:abstractNumId w:val="131"/>
  </w:num>
  <w:num w:numId="65">
    <w:abstractNumId w:val="39"/>
  </w:num>
  <w:num w:numId="66">
    <w:abstractNumId w:val="183"/>
  </w:num>
  <w:num w:numId="67">
    <w:abstractNumId w:val="110"/>
  </w:num>
  <w:num w:numId="68">
    <w:abstractNumId w:val="180"/>
  </w:num>
  <w:num w:numId="69">
    <w:abstractNumId w:val="16"/>
  </w:num>
  <w:num w:numId="70">
    <w:abstractNumId w:val="137"/>
  </w:num>
  <w:num w:numId="71">
    <w:abstractNumId w:val="6"/>
  </w:num>
  <w:num w:numId="72">
    <w:abstractNumId w:val="64"/>
  </w:num>
  <w:num w:numId="73">
    <w:abstractNumId w:val="172"/>
  </w:num>
  <w:num w:numId="74">
    <w:abstractNumId w:val="161"/>
  </w:num>
  <w:num w:numId="75">
    <w:abstractNumId w:val="21"/>
  </w:num>
  <w:num w:numId="76">
    <w:abstractNumId w:val="139"/>
  </w:num>
  <w:num w:numId="77">
    <w:abstractNumId w:val="122"/>
  </w:num>
  <w:num w:numId="78">
    <w:abstractNumId w:val="63"/>
  </w:num>
  <w:num w:numId="79">
    <w:abstractNumId w:val="135"/>
  </w:num>
  <w:num w:numId="80">
    <w:abstractNumId w:val="26"/>
  </w:num>
  <w:num w:numId="81">
    <w:abstractNumId w:val="160"/>
  </w:num>
  <w:num w:numId="82">
    <w:abstractNumId w:val="198"/>
  </w:num>
  <w:num w:numId="83">
    <w:abstractNumId w:val="153"/>
  </w:num>
  <w:num w:numId="84">
    <w:abstractNumId w:val="76"/>
  </w:num>
  <w:num w:numId="85">
    <w:abstractNumId w:val="123"/>
  </w:num>
  <w:num w:numId="86">
    <w:abstractNumId w:val="151"/>
  </w:num>
  <w:num w:numId="87">
    <w:abstractNumId w:val="70"/>
  </w:num>
  <w:num w:numId="88">
    <w:abstractNumId w:val="84"/>
  </w:num>
  <w:num w:numId="89">
    <w:abstractNumId w:val="10"/>
  </w:num>
  <w:num w:numId="90">
    <w:abstractNumId w:val="85"/>
  </w:num>
  <w:num w:numId="91">
    <w:abstractNumId w:val="42"/>
  </w:num>
  <w:num w:numId="92">
    <w:abstractNumId w:val="37"/>
  </w:num>
  <w:num w:numId="93">
    <w:abstractNumId w:val="111"/>
  </w:num>
  <w:num w:numId="94">
    <w:abstractNumId w:val="109"/>
  </w:num>
  <w:num w:numId="95">
    <w:abstractNumId w:val="149"/>
  </w:num>
  <w:num w:numId="96">
    <w:abstractNumId w:val="106"/>
  </w:num>
  <w:num w:numId="97">
    <w:abstractNumId w:val="113"/>
  </w:num>
  <w:num w:numId="98">
    <w:abstractNumId w:val="29"/>
  </w:num>
  <w:num w:numId="99">
    <w:abstractNumId w:val="156"/>
  </w:num>
  <w:num w:numId="100">
    <w:abstractNumId w:val="75"/>
  </w:num>
  <w:num w:numId="101">
    <w:abstractNumId w:val="12"/>
  </w:num>
  <w:num w:numId="102">
    <w:abstractNumId w:val="200"/>
  </w:num>
  <w:num w:numId="103">
    <w:abstractNumId w:val="49"/>
  </w:num>
  <w:num w:numId="104">
    <w:abstractNumId w:val="1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3"/>
  </w:num>
  <w:num w:numId="108">
    <w:abstractNumId w:val="28"/>
  </w:num>
  <w:num w:numId="109">
    <w:abstractNumId w:val="94"/>
  </w:num>
  <w:num w:numId="110">
    <w:abstractNumId w:val="138"/>
  </w:num>
  <w:num w:numId="111">
    <w:abstractNumId w:val="68"/>
  </w:num>
  <w:num w:numId="112">
    <w:abstractNumId w:val="114"/>
  </w:num>
  <w:num w:numId="113">
    <w:abstractNumId w:val="27"/>
  </w:num>
  <w:num w:numId="114">
    <w:abstractNumId w:val="36"/>
  </w:num>
  <w:num w:numId="115">
    <w:abstractNumId w:val="125"/>
  </w:num>
  <w:num w:numId="116">
    <w:abstractNumId w:val="67"/>
  </w:num>
  <w:num w:numId="117">
    <w:abstractNumId w:val="69"/>
  </w:num>
  <w:num w:numId="118">
    <w:abstractNumId w:val="30"/>
  </w:num>
  <w:num w:numId="119">
    <w:abstractNumId w:val="108"/>
  </w:num>
  <w:num w:numId="120">
    <w:abstractNumId w:val="182"/>
  </w:num>
  <w:num w:numId="121">
    <w:abstractNumId w:val="144"/>
  </w:num>
  <w:num w:numId="122">
    <w:abstractNumId w:val="20"/>
  </w:num>
  <w:num w:numId="123">
    <w:abstractNumId w:val="112"/>
  </w:num>
  <w:num w:numId="124">
    <w:abstractNumId w:val="38"/>
  </w:num>
  <w:num w:numId="125">
    <w:abstractNumId w:val="105"/>
  </w:num>
  <w:num w:numId="126">
    <w:abstractNumId w:val="155"/>
  </w:num>
  <w:num w:numId="127">
    <w:abstractNumId w:val="61"/>
  </w:num>
  <w:num w:numId="128">
    <w:abstractNumId w:val="89"/>
  </w:num>
  <w:num w:numId="129">
    <w:abstractNumId w:val="165"/>
  </w:num>
  <w:num w:numId="130">
    <w:abstractNumId w:val="43"/>
  </w:num>
  <w:num w:numId="131">
    <w:abstractNumId w:val="119"/>
  </w:num>
  <w:num w:numId="132">
    <w:abstractNumId w:val="169"/>
  </w:num>
  <w:num w:numId="133">
    <w:abstractNumId w:val="17"/>
  </w:num>
  <w:num w:numId="134">
    <w:abstractNumId w:val="102"/>
  </w:num>
  <w:num w:numId="135">
    <w:abstractNumId w:val="23"/>
  </w:num>
  <w:num w:numId="136">
    <w:abstractNumId w:val="189"/>
  </w:num>
  <w:num w:numId="137">
    <w:abstractNumId w:val="174"/>
  </w:num>
  <w:num w:numId="138">
    <w:abstractNumId w:val="164"/>
  </w:num>
  <w:num w:numId="139">
    <w:abstractNumId w:val="104"/>
  </w:num>
  <w:num w:numId="140">
    <w:abstractNumId w:val="130"/>
  </w:num>
  <w:num w:numId="141">
    <w:abstractNumId w:val="14"/>
  </w:num>
  <w:num w:numId="142">
    <w:abstractNumId w:val="55"/>
  </w:num>
  <w:num w:numId="143">
    <w:abstractNumId w:val="78"/>
  </w:num>
  <w:num w:numId="144">
    <w:abstractNumId w:val="101"/>
  </w:num>
  <w:num w:numId="145">
    <w:abstractNumId w:val="192"/>
  </w:num>
  <w:num w:numId="146">
    <w:abstractNumId w:val="35"/>
  </w:num>
  <w:num w:numId="147">
    <w:abstractNumId w:val="159"/>
  </w:num>
  <w:num w:numId="148">
    <w:abstractNumId w:val="148"/>
  </w:num>
  <w:num w:numId="149">
    <w:abstractNumId w:val="79"/>
  </w:num>
  <w:num w:numId="150">
    <w:abstractNumId w:val="56"/>
  </w:num>
  <w:num w:numId="151">
    <w:abstractNumId w:val="48"/>
  </w:num>
  <w:num w:numId="152">
    <w:abstractNumId w:val="50"/>
  </w:num>
  <w:num w:numId="153">
    <w:abstractNumId w:val="41"/>
  </w:num>
  <w:num w:numId="154">
    <w:abstractNumId w:val="158"/>
  </w:num>
  <w:num w:numId="155">
    <w:abstractNumId w:val="99"/>
  </w:num>
  <w:num w:numId="156">
    <w:abstractNumId w:val="107"/>
  </w:num>
  <w:num w:numId="157">
    <w:abstractNumId w:val="186"/>
  </w:num>
  <w:num w:numId="158">
    <w:abstractNumId w:val="143"/>
  </w:num>
  <w:num w:numId="159">
    <w:abstractNumId w:val="33"/>
  </w:num>
  <w:num w:numId="160">
    <w:abstractNumId w:val="32"/>
  </w:num>
  <w:num w:numId="161">
    <w:abstractNumId w:val="176"/>
  </w:num>
  <w:num w:numId="162">
    <w:abstractNumId w:val="126"/>
  </w:num>
  <w:num w:numId="163">
    <w:abstractNumId w:val="77"/>
  </w:num>
  <w:num w:numId="164">
    <w:abstractNumId w:val="81"/>
  </w:num>
  <w:num w:numId="165">
    <w:abstractNumId w:val="31"/>
  </w:num>
  <w:num w:numId="166">
    <w:abstractNumId w:val="195"/>
  </w:num>
  <w:num w:numId="167">
    <w:abstractNumId w:val="190"/>
  </w:num>
  <w:num w:numId="168">
    <w:abstractNumId w:val="18"/>
  </w:num>
  <w:num w:numId="169">
    <w:abstractNumId w:val="92"/>
  </w:num>
  <w:num w:numId="170">
    <w:abstractNumId w:val="11"/>
  </w:num>
  <w:num w:numId="171">
    <w:abstractNumId w:val="191"/>
  </w:num>
  <w:num w:numId="172">
    <w:abstractNumId w:val="95"/>
  </w:num>
  <w:num w:numId="173">
    <w:abstractNumId w:val="196"/>
  </w:num>
  <w:num w:numId="174">
    <w:abstractNumId w:val="83"/>
  </w:num>
  <w:num w:numId="175">
    <w:abstractNumId w:val="24"/>
  </w:num>
  <w:num w:numId="176">
    <w:abstractNumId w:val="9"/>
  </w:num>
  <w:num w:numId="177">
    <w:abstractNumId w:val="168"/>
  </w:num>
  <w:num w:numId="178">
    <w:abstractNumId w:val="133"/>
  </w:num>
  <w:num w:numId="179">
    <w:abstractNumId w:val="34"/>
  </w:num>
  <w:num w:numId="180">
    <w:abstractNumId w:val="188"/>
  </w:num>
  <w:num w:numId="181">
    <w:abstractNumId w:val="86"/>
  </w:num>
  <w:num w:numId="182">
    <w:abstractNumId w:val="45"/>
  </w:num>
  <w:num w:numId="183">
    <w:abstractNumId w:val="128"/>
  </w:num>
  <w:num w:numId="184">
    <w:abstractNumId w:val="118"/>
  </w:num>
  <w:num w:numId="185">
    <w:abstractNumId w:val="74"/>
  </w:num>
  <w:num w:numId="186">
    <w:abstractNumId w:val="66"/>
  </w:num>
  <w:num w:numId="187">
    <w:abstractNumId w:val="163"/>
  </w:num>
  <w:num w:numId="188">
    <w:abstractNumId w:val="197"/>
  </w:num>
  <w:num w:numId="189">
    <w:abstractNumId w:val="134"/>
  </w:num>
  <w:num w:numId="190">
    <w:abstractNumId w:val="47"/>
  </w:num>
  <w:num w:numId="191">
    <w:abstractNumId w:val="127"/>
  </w:num>
  <w:num w:numId="192">
    <w:abstractNumId w:val="146"/>
  </w:num>
  <w:num w:numId="193">
    <w:abstractNumId w:val="91"/>
  </w:num>
  <w:num w:numId="194">
    <w:abstractNumId w:val="8"/>
  </w:num>
  <w:num w:numId="195">
    <w:abstractNumId w:val="58"/>
  </w:num>
  <w:num w:numId="196">
    <w:abstractNumId w:val="177"/>
  </w:num>
  <w:num w:numId="197">
    <w:abstractNumId w:val="87"/>
  </w:num>
  <w:num w:numId="198">
    <w:abstractNumId w:val="25"/>
  </w:num>
  <w:num w:numId="199">
    <w:abstractNumId w:val="154"/>
  </w:num>
  <w:numIdMacAtCleanup w:val="1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517D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F6C"/>
    <w:rsid w:val="000F42DC"/>
    <w:rsid w:val="000F4315"/>
    <w:rsid w:val="000F5215"/>
    <w:rsid w:val="000F594C"/>
    <w:rsid w:val="000F5C3B"/>
    <w:rsid w:val="000F5EAC"/>
    <w:rsid w:val="000F6A2A"/>
    <w:rsid w:val="000F7866"/>
    <w:rsid w:val="00101340"/>
    <w:rsid w:val="001036A9"/>
    <w:rsid w:val="00104A2A"/>
    <w:rsid w:val="00104AA5"/>
    <w:rsid w:val="00104E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3ED2"/>
    <w:rsid w:val="00155359"/>
    <w:rsid w:val="001565D9"/>
    <w:rsid w:val="00156D6E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2DC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2358"/>
    <w:rsid w:val="002F2E27"/>
    <w:rsid w:val="002F32A9"/>
    <w:rsid w:val="002F3F72"/>
    <w:rsid w:val="002F4FF5"/>
    <w:rsid w:val="002F787D"/>
    <w:rsid w:val="002F7A25"/>
    <w:rsid w:val="003004AD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054F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5515"/>
    <w:rsid w:val="003B0C58"/>
    <w:rsid w:val="003B0F3D"/>
    <w:rsid w:val="003B12BC"/>
    <w:rsid w:val="003B15E1"/>
    <w:rsid w:val="003B3905"/>
    <w:rsid w:val="003B39F8"/>
    <w:rsid w:val="003B44AC"/>
    <w:rsid w:val="003B4C63"/>
    <w:rsid w:val="003B50E1"/>
    <w:rsid w:val="003B531B"/>
    <w:rsid w:val="003B57C6"/>
    <w:rsid w:val="003B65F2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56E7"/>
    <w:rsid w:val="003C693D"/>
    <w:rsid w:val="003D0E46"/>
    <w:rsid w:val="003D2338"/>
    <w:rsid w:val="003D2B8C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172B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5FC5"/>
    <w:rsid w:val="008A6736"/>
    <w:rsid w:val="008A7392"/>
    <w:rsid w:val="008B09CA"/>
    <w:rsid w:val="008B0A15"/>
    <w:rsid w:val="008B30B5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1D0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90054F"/>
    <w:rsid w:val="0090398E"/>
    <w:rsid w:val="00903F4F"/>
    <w:rsid w:val="00904402"/>
    <w:rsid w:val="00904557"/>
    <w:rsid w:val="0090456F"/>
    <w:rsid w:val="009057DA"/>
    <w:rsid w:val="00907E72"/>
    <w:rsid w:val="00912CB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203EF"/>
    <w:rsid w:val="00921F78"/>
    <w:rsid w:val="00923311"/>
    <w:rsid w:val="00923BE4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BE0"/>
    <w:rsid w:val="00A05D72"/>
    <w:rsid w:val="00A05DFE"/>
    <w:rsid w:val="00A07BA9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4572"/>
    <w:rsid w:val="00AD45AE"/>
    <w:rsid w:val="00AD48AF"/>
    <w:rsid w:val="00AD6093"/>
    <w:rsid w:val="00AD6273"/>
    <w:rsid w:val="00AE13E4"/>
    <w:rsid w:val="00AE1BCC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DBE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4DF1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3E19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1812"/>
    <w:rsid w:val="00CF2529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23AE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A521B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510"/>
    <w:rsid w:val="00EE2D7E"/>
    <w:rsid w:val="00EE457D"/>
    <w:rsid w:val="00EE4BD4"/>
    <w:rsid w:val="00EE675D"/>
    <w:rsid w:val="00EE6A81"/>
    <w:rsid w:val="00EE7493"/>
    <w:rsid w:val="00EF026A"/>
    <w:rsid w:val="00EF0481"/>
    <w:rsid w:val="00EF1E30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692D"/>
    <w:rsid w:val="00F07669"/>
    <w:rsid w:val="00F10317"/>
    <w:rsid w:val="00F11A01"/>
    <w:rsid w:val="00F12345"/>
    <w:rsid w:val="00F1440B"/>
    <w:rsid w:val="00F148C4"/>
    <w:rsid w:val="00F15CF6"/>
    <w:rsid w:val="00F170BB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6A2D"/>
    <w:rsid w:val="00F57D8B"/>
    <w:rsid w:val="00F57EC6"/>
    <w:rsid w:val="00F60177"/>
    <w:rsid w:val="00F60B2B"/>
    <w:rsid w:val="00F633B0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C0526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093758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E30D-D96C-47CB-A237-B4015B1B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1064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2019-11-08T15:20:00Z</dcterms:created>
  <dcterms:modified xsi:type="dcterms:W3CDTF">2020-06-21T21:58:00Z</dcterms:modified>
</cp:coreProperties>
</file>