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59" w:rsidRDefault="00123F59" w:rsidP="00123F59">
      <w:pPr>
        <w:spacing w:after="120"/>
        <w:rPr>
          <w:rFonts w:ascii="Times New Roman" w:hAnsi="Times New Roman"/>
          <w:szCs w:val="20"/>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rsidR="004F46F3" w:rsidRDefault="004F46F3" w:rsidP="004F46F3">
      <w:pPr>
        <w:suppressAutoHyphens/>
        <w:autoSpaceDE w:val="0"/>
        <w:spacing w:line="276" w:lineRule="auto"/>
        <w:jc w:val="left"/>
        <w:rPr>
          <w:rFonts w:ascii="Calibri" w:hAnsi="Calibri" w:cs="Calibri"/>
          <w:sz w:val="22"/>
          <w:szCs w:val="22"/>
          <w:lang w:eastAsia="ar-SA"/>
        </w:rPr>
      </w:pPr>
    </w:p>
    <w:p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Príloha č. 3 - Súťažné podklady DNS  k výzve</w:t>
      </w:r>
    </w:p>
    <w:p w:rsidR="004F46F3" w:rsidRDefault="004F46F3" w:rsidP="001911DF">
      <w:pPr>
        <w:tabs>
          <w:tab w:val="left" w:pos="3544"/>
          <w:tab w:val="right" w:leader="dot" w:pos="10080"/>
        </w:tabs>
        <w:jc w:val="left"/>
        <w:rPr>
          <w:rFonts w:ascii="Times New Roman" w:hAnsi="Times New Roman" w:cs="Arial"/>
          <w:b/>
          <w:smallCaps/>
          <w:sz w:val="24"/>
          <w:szCs w:val="20"/>
        </w:rPr>
      </w:pPr>
    </w:p>
    <w:p w:rsidR="004F46F3" w:rsidRDefault="004F46F3" w:rsidP="001911DF">
      <w:pPr>
        <w:tabs>
          <w:tab w:val="left" w:pos="3544"/>
          <w:tab w:val="right" w:leader="dot" w:pos="10080"/>
        </w:tabs>
        <w:jc w:val="left"/>
        <w:rPr>
          <w:rFonts w:ascii="Times New Roman" w:hAnsi="Times New Roman" w:cs="Arial"/>
          <w:b/>
          <w:smallCaps/>
          <w:sz w:val="24"/>
          <w:szCs w:val="20"/>
        </w:rPr>
      </w:pPr>
    </w:p>
    <w:p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rsidR="001911DF" w:rsidRDefault="001911DF" w:rsidP="001911DF">
      <w:pPr>
        <w:tabs>
          <w:tab w:val="left" w:pos="3544"/>
          <w:tab w:val="right" w:leader="dot" w:pos="10080"/>
        </w:tabs>
        <w:jc w:val="left"/>
        <w:rPr>
          <w:rFonts w:ascii="Times New Roman" w:hAnsi="Times New Roman" w:cs="Arial"/>
          <w:sz w:val="24"/>
          <w:szCs w:val="20"/>
        </w:rPr>
      </w:pPr>
    </w:p>
    <w:p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rsidR="001911DF" w:rsidRPr="001911DF" w:rsidRDefault="001911DF" w:rsidP="001911DF">
      <w:pPr>
        <w:tabs>
          <w:tab w:val="right" w:leader="dot" w:pos="10080"/>
        </w:tabs>
        <w:jc w:val="left"/>
        <w:rPr>
          <w:rFonts w:ascii="Times New Roman" w:hAnsi="Times New Roman" w:cs="Arial"/>
          <w:sz w:val="24"/>
        </w:rPr>
      </w:pPr>
    </w:p>
    <w:p w:rsidR="001911DF" w:rsidRPr="001911DF" w:rsidRDefault="001911DF" w:rsidP="001911DF">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r w:rsidRPr="001911DF">
        <w:rPr>
          <w:rFonts w:ascii="Times New Roman" w:hAnsi="Times New Roman" w:cs="Arial"/>
          <w:sz w:val="24"/>
          <w:szCs w:val="20"/>
        </w:rPr>
        <w:t>Výtlačok jediný</w:t>
      </w:r>
    </w:p>
    <w:p w:rsidR="001911DF" w:rsidRPr="001911DF" w:rsidRDefault="001911DF" w:rsidP="001911DF">
      <w:pPr>
        <w:tabs>
          <w:tab w:val="left" w:pos="7371"/>
        </w:tabs>
        <w:jc w:val="left"/>
        <w:rPr>
          <w:rFonts w:ascii="Times New Roman" w:hAnsi="Times New Roman" w:cs="Arial"/>
          <w:sz w:val="24"/>
          <w:szCs w:val="20"/>
        </w:rPr>
      </w:pPr>
      <w:r w:rsidRPr="001911DF">
        <w:rPr>
          <w:rFonts w:ascii="Times New Roman" w:hAnsi="Times New Roman" w:cs="Arial"/>
          <w:sz w:val="24"/>
          <w:szCs w:val="20"/>
        </w:rPr>
        <w:tab/>
        <w:t xml:space="preserve">Počet listov:  </w:t>
      </w:r>
      <w:r w:rsidR="004F46F3">
        <w:rPr>
          <w:rFonts w:ascii="Times New Roman" w:hAnsi="Times New Roman" w:cs="Arial"/>
          <w:sz w:val="24"/>
          <w:szCs w:val="20"/>
        </w:rPr>
        <w:t>68</w:t>
      </w:r>
    </w:p>
    <w:p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rsidR="001911DF" w:rsidRPr="001911DF" w:rsidRDefault="001911DF" w:rsidP="001911DF">
      <w:pPr>
        <w:tabs>
          <w:tab w:val="left" w:pos="4320"/>
          <w:tab w:val="right" w:leader="underscore" w:pos="10080"/>
        </w:tabs>
        <w:spacing w:line="276" w:lineRule="auto"/>
        <w:jc w:val="center"/>
        <w:rPr>
          <w:rFonts w:ascii="Times New Roman" w:hAnsi="Times New Roman"/>
          <w:b/>
          <w:smallCaps/>
          <w:sz w:val="28"/>
          <w:szCs w:val="28"/>
          <w:u w:val="single"/>
        </w:rPr>
      </w:pPr>
      <w:r w:rsidRPr="001911DF">
        <w:rPr>
          <w:rFonts w:ascii="Times New Roman" w:hAnsi="Times New Roman"/>
          <w:b/>
          <w:smallCaps/>
          <w:sz w:val="28"/>
          <w:szCs w:val="28"/>
          <w:u w:val="single"/>
        </w:rPr>
        <w:t>Tieto súťažné podklady sú len informatívne!!!</w:t>
      </w:r>
    </w:p>
    <w:p w:rsidR="001911DF" w:rsidRPr="001911DF" w:rsidRDefault="001911DF" w:rsidP="001911DF">
      <w:pPr>
        <w:tabs>
          <w:tab w:val="left" w:pos="4320"/>
          <w:tab w:val="right" w:leader="underscore" w:pos="10080"/>
        </w:tabs>
        <w:spacing w:line="276" w:lineRule="auto"/>
        <w:jc w:val="center"/>
        <w:rPr>
          <w:rFonts w:ascii="Times New Roman" w:hAnsi="Times New Roman"/>
          <w:b/>
          <w:smallCaps/>
          <w:sz w:val="22"/>
          <w:szCs w:val="22"/>
        </w:rPr>
      </w:pPr>
      <w:r w:rsidRPr="001911DF">
        <w:rPr>
          <w:rFonts w:ascii="Times New Roman" w:hAnsi="Times New Roman"/>
          <w:b/>
          <w:smallCaps/>
          <w:sz w:val="22"/>
          <w:szCs w:val="22"/>
        </w:rPr>
        <w:t xml:space="preserve">Konkrétne súťažné podklady budú vyšpecifikované a upravené </w:t>
      </w:r>
    </w:p>
    <w:p w:rsidR="001911DF" w:rsidRPr="001911DF" w:rsidRDefault="001911DF" w:rsidP="001911DF">
      <w:pPr>
        <w:tabs>
          <w:tab w:val="left" w:pos="4320"/>
          <w:tab w:val="right" w:leader="underscore" w:pos="10080"/>
        </w:tabs>
        <w:spacing w:line="276" w:lineRule="auto"/>
        <w:jc w:val="center"/>
        <w:rPr>
          <w:rFonts w:ascii="Times New Roman" w:hAnsi="Times New Roman"/>
          <w:b/>
          <w:smallCaps/>
          <w:sz w:val="22"/>
          <w:szCs w:val="22"/>
        </w:rPr>
      </w:pPr>
      <w:r w:rsidRPr="001911DF">
        <w:rPr>
          <w:rFonts w:ascii="Times New Roman" w:hAnsi="Times New Roman"/>
          <w:b/>
          <w:smallCaps/>
          <w:sz w:val="22"/>
          <w:szCs w:val="22"/>
        </w:rPr>
        <w:t>až pre výzvu po zriadení dynamického nákupného systému</w:t>
      </w:r>
    </w:p>
    <w:p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DE3F08" w:rsidRPr="00DE3F08">
        <w:rPr>
          <w:rFonts w:ascii="Times New Roman" w:hAnsi="Times New Roman"/>
          <w:b/>
          <w:bCs/>
          <w:sz w:val="22"/>
          <w:szCs w:val="22"/>
        </w:rPr>
        <w:t>Operačné stoly</w:t>
      </w:r>
      <w:r w:rsidRPr="001911DF">
        <w:rPr>
          <w:rFonts w:ascii="Times New Roman" w:eastAsia="Arial" w:hAnsi="Times New Roman"/>
          <w:b/>
          <w:color w:val="000000"/>
          <w:sz w:val="22"/>
          <w:szCs w:val="22"/>
        </w:rPr>
        <w:t xml:space="preserve"> “</w:t>
      </w:r>
    </w:p>
    <w:p w:rsidR="001911DF" w:rsidRPr="001911DF" w:rsidRDefault="001911DF" w:rsidP="001911DF">
      <w:pPr>
        <w:autoSpaceDE w:val="0"/>
        <w:autoSpaceDN w:val="0"/>
        <w:adjustRightInd w:val="0"/>
        <w:jc w:val="center"/>
        <w:rPr>
          <w:rFonts w:ascii="Times New Roman" w:hAnsi="Times New Roman"/>
          <w:color w:val="000000"/>
          <w:sz w:val="22"/>
          <w:szCs w:val="22"/>
        </w:rPr>
      </w:pPr>
    </w:p>
    <w:p w:rsidR="001911DF" w:rsidRPr="001911DF" w:rsidRDefault="001911DF" w:rsidP="001911DF">
      <w:pPr>
        <w:autoSpaceDE w:val="0"/>
        <w:autoSpaceDN w:val="0"/>
        <w:adjustRightInd w:val="0"/>
        <w:jc w:val="left"/>
        <w:rPr>
          <w:rFonts w:ascii="Times New Roman" w:eastAsia="Arial" w:hAnsi="Times New Roman"/>
          <w:color w:val="000000"/>
          <w:sz w:val="22"/>
          <w:szCs w:val="22"/>
        </w:rPr>
      </w:pPr>
    </w:p>
    <w:p w:rsidR="001911DF" w:rsidRPr="001911DF" w:rsidRDefault="001911DF" w:rsidP="001911DF">
      <w:pPr>
        <w:autoSpaceDE w:val="0"/>
        <w:autoSpaceDN w:val="0"/>
        <w:adjustRightInd w:val="0"/>
        <w:jc w:val="left"/>
        <w:rPr>
          <w:rFonts w:ascii="Times New Roman" w:eastAsia="Arial" w:hAnsi="Times New Roman"/>
          <w:color w:val="000000"/>
          <w:sz w:val="22"/>
          <w:szCs w:val="22"/>
        </w:rPr>
      </w:pPr>
    </w:p>
    <w:p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rsidR="001911DF" w:rsidRPr="001911DF" w:rsidRDefault="001911DF" w:rsidP="001911DF">
      <w:pPr>
        <w:autoSpaceDE w:val="0"/>
        <w:autoSpaceDN w:val="0"/>
        <w:adjustRightInd w:val="0"/>
        <w:jc w:val="left"/>
        <w:rPr>
          <w:rFonts w:ascii="Times New Roman" w:hAnsi="Times New Roman"/>
          <w:color w:val="000000"/>
          <w:sz w:val="22"/>
          <w:szCs w:val="22"/>
        </w:rPr>
      </w:pPr>
    </w:p>
    <w:p w:rsidR="001911DF" w:rsidRPr="001911DF" w:rsidRDefault="001911DF" w:rsidP="001911DF">
      <w:pPr>
        <w:autoSpaceDE w:val="0"/>
        <w:autoSpaceDN w:val="0"/>
        <w:adjustRightInd w:val="0"/>
        <w:jc w:val="left"/>
        <w:rPr>
          <w:rFonts w:ascii="Times New Roman" w:hAnsi="Times New Roman"/>
          <w:color w:val="000000"/>
          <w:sz w:val="22"/>
          <w:szCs w:val="22"/>
        </w:rPr>
      </w:pPr>
    </w:p>
    <w:p w:rsidR="001911DF" w:rsidRPr="001911DF" w:rsidRDefault="001911DF" w:rsidP="001911DF">
      <w:pPr>
        <w:autoSpaceDE w:val="0"/>
        <w:autoSpaceDN w:val="0"/>
        <w:adjustRightInd w:val="0"/>
        <w:jc w:val="left"/>
        <w:rPr>
          <w:rFonts w:ascii="Times New Roman" w:hAnsi="Times New Roman"/>
          <w:color w:val="000000"/>
          <w:sz w:val="22"/>
          <w:szCs w:val="22"/>
        </w:rPr>
      </w:pPr>
    </w:p>
    <w:p w:rsidR="001911DF" w:rsidRPr="001911DF" w:rsidRDefault="001911DF" w:rsidP="001911DF">
      <w:pPr>
        <w:autoSpaceDE w:val="0"/>
        <w:autoSpaceDN w:val="0"/>
        <w:adjustRightInd w:val="0"/>
        <w:jc w:val="left"/>
        <w:rPr>
          <w:rFonts w:ascii="Times New Roman" w:hAnsi="Times New Roman"/>
          <w:color w:val="000000"/>
          <w:sz w:val="22"/>
          <w:szCs w:val="22"/>
        </w:rPr>
      </w:pPr>
    </w:p>
    <w:p w:rsidR="001911DF" w:rsidRDefault="001911DF" w:rsidP="001911DF">
      <w:pPr>
        <w:autoSpaceDE w:val="0"/>
        <w:autoSpaceDN w:val="0"/>
        <w:adjustRightInd w:val="0"/>
        <w:jc w:val="left"/>
        <w:rPr>
          <w:rFonts w:ascii="Calibri" w:hAnsi="Calibri" w:cs="Arial"/>
          <w:color w:val="000000"/>
          <w:sz w:val="22"/>
          <w:szCs w:val="22"/>
        </w:rPr>
      </w:pPr>
    </w:p>
    <w:p w:rsidR="00093758" w:rsidRDefault="00093758" w:rsidP="001911DF">
      <w:pPr>
        <w:autoSpaceDE w:val="0"/>
        <w:autoSpaceDN w:val="0"/>
        <w:adjustRightInd w:val="0"/>
        <w:jc w:val="left"/>
        <w:rPr>
          <w:rFonts w:ascii="Calibri" w:hAnsi="Calibri" w:cs="Arial"/>
          <w:color w:val="000000"/>
          <w:sz w:val="22"/>
          <w:szCs w:val="22"/>
        </w:rPr>
      </w:pPr>
    </w:p>
    <w:p w:rsidR="00093758" w:rsidRDefault="00093758" w:rsidP="001911DF">
      <w:pPr>
        <w:autoSpaceDE w:val="0"/>
        <w:autoSpaceDN w:val="0"/>
        <w:adjustRightInd w:val="0"/>
        <w:jc w:val="left"/>
        <w:rPr>
          <w:rFonts w:ascii="Calibri" w:hAnsi="Calibri" w:cs="Arial"/>
          <w:color w:val="000000"/>
          <w:sz w:val="22"/>
          <w:szCs w:val="22"/>
        </w:rPr>
      </w:pPr>
    </w:p>
    <w:p w:rsidR="00093758" w:rsidRDefault="00093758" w:rsidP="001911DF">
      <w:pPr>
        <w:autoSpaceDE w:val="0"/>
        <w:autoSpaceDN w:val="0"/>
        <w:adjustRightInd w:val="0"/>
        <w:jc w:val="left"/>
        <w:rPr>
          <w:rFonts w:ascii="Calibri" w:hAnsi="Calibri" w:cs="Arial"/>
          <w:color w:val="000000"/>
          <w:sz w:val="22"/>
          <w:szCs w:val="22"/>
        </w:rPr>
      </w:pPr>
    </w:p>
    <w:p w:rsidR="00093758" w:rsidRDefault="00093758" w:rsidP="001911DF">
      <w:pPr>
        <w:autoSpaceDE w:val="0"/>
        <w:autoSpaceDN w:val="0"/>
        <w:adjustRightInd w:val="0"/>
        <w:jc w:val="left"/>
        <w:rPr>
          <w:rFonts w:ascii="Calibri" w:hAnsi="Calibri" w:cs="Arial"/>
          <w:color w:val="000000"/>
          <w:sz w:val="22"/>
          <w:szCs w:val="22"/>
        </w:rPr>
      </w:pPr>
    </w:p>
    <w:p w:rsidR="00093758" w:rsidRDefault="00093758" w:rsidP="001911DF">
      <w:pPr>
        <w:autoSpaceDE w:val="0"/>
        <w:autoSpaceDN w:val="0"/>
        <w:adjustRightInd w:val="0"/>
        <w:jc w:val="left"/>
        <w:rPr>
          <w:rFonts w:ascii="Calibri" w:hAnsi="Calibri" w:cs="Arial"/>
          <w:color w:val="000000"/>
          <w:sz w:val="22"/>
          <w:szCs w:val="22"/>
        </w:rPr>
      </w:pPr>
    </w:p>
    <w:p w:rsidR="00093758" w:rsidRPr="001911DF" w:rsidRDefault="00093758" w:rsidP="001911DF">
      <w:pPr>
        <w:autoSpaceDE w:val="0"/>
        <w:autoSpaceDN w:val="0"/>
        <w:adjustRightInd w:val="0"/>
        <w:jc w:val="left"/>
        <w:rPr>
          <w:rFonts w:ascii="Calibri" w:hAnsi="Calibri" w:cs="Arial"/>
          <w:color w:val="000000"/>
          <w:sz w:val="22"/>
          <w:szCs w:val="22"/>
        </w:rPr>
      </w:pPr>
    </w:p>
    <w:p w:rsidR="001911DF" w:rsidRPr="001911DF" w:rsidRDefault="001911DF" w:rsidP="001911DF">
      <w:pPr>
        <w:autoSpaceDE w:val="0"/>
        <w:autoSpaceDN w:val="0"/>
        <w:adjustRightInd w:val="0"/>
        <w:jc w:val="left"/>
        <w:rPr>
          <w:rFonts w:ascii="Calibri" w:hAnsi="Calibri" w:cs="Arial"/>
          <w:color w:val="000000"/>
          <w:sz w:val="22"/>
          <w:szCs w:val="22"/>
        </w:rPr>
      </w:pPr>
    </w:p>
    <w:p w:rsidR="001911DF" w:rsidRPr="001911DF" w:rsidRDefault="001911DF" w:rsidP="001911DF">
      <w:pPr>
        <w:autoSpaceDE w:val="0"/>
        <w:autoSpaceDN w:val="0"/>
        <w:adjustRightInd w:val="0"/>
        <w:jc w:val="left"/>
        <w:rPr>
          <w:rFonts w:ascii="Calibri" w:hAnsi="Calibri" w:cs="Arial"/>
          <w:color w:val="000000"/>
          <w:sz w:val="22"/>
          <w:szCs w:val="22"/>
        </w:rPr>
      </w:pPr>
    </w:p>
    <w:p w:rsidR="001911DF" w:rsidRPr="001911DF" w:rsidRDefault="001911DF" w:rsidP="001911DF">
      <w:pPr>
        <w:autoSpaceDE w:val="0"/>
        <w:autoSpaceDN w:val="0"/>
        <w:adjustRightInd w:val="0"/>
        <w:jc w:val="left"/>
        <w:rPr>
          <w:rFonts w:ascii="Calibri" w:hAnsi="Calibri" w:cs="Arial"/>
          <w:color w:val="000000"/>
          <w:sz w:val="22"/>
          <w:szCs w:val="22"/>
        </w:rPr>
      </w:pPr>
    </w:p>
    <w:p w:rsidR="001911DF" w:rsidRPr="001911DF" w:rsidRDefault="001911DF" w:rsidP="001911DF">
      <w:pPr>
        <w:autoSpaceDE w:val="0"/>
        <w:autoSpaceDN w:val="0"/>
        <w:adjustRightInd w:val="0"/>
        <w:jc w:val="left"/>
        <w:rPr>
          <w:rFonts w:ascii="Calibri" w:hAnsi="Calibri" w:cs="Arial"/>
          <w:color w:val="000000"/>
          <w:sz w:val="22"/>
          <w:szCs w:val="22"/>
        </w:rPr>
      </w:pPr>
    </w:p>
    <w:p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rsidR="00093758" w:rsidRPr="00093758" w:rsidRDefault="00093758" w:rsidP="00093758">
      <w:pPr>
        <w:autoSpaceDE w:val="0"/>
        <w:autoSpaceDN w:val="0"/>
        <w:adjustRightInd w:val="0"/>
        <w:jc w:val="left"/>
        <w:rPr>
          <w:rFonts w:ascii="Times New Roman" w:hAnsi="Times New Roman"/>
          <w:color w:val="000000"/>
          <w:sz w:val="22"/>
          <w:szCs w:val="22"/>
        </w:rPr>
      </w:pPr>
    </w:p>
    <w:p w:rsidR="00093758" w:rsidRPr="00093758" w:rsidRDefault="00093758" w:rsidP="00093758">
      <w:pPr>
        <w:autoSpaceDE w:val="0"/>
        <w:autoSpaceDN w:val="0"/>
        <w:adjustRightInd w:val="0"/>
        <w:jc w:val="left"/>
        <w:rPr>
          <w:rFonts w:ascii="Times New Roman" w:hAnsi="Times New Roman"/>
          <w:color w:val="000000"/>
          <w:sz w:val="22"/>
          <w:szCs w:val="22"/>
        </w:rPr>
      </w:pPr>
    </w:p>
    <w:p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DE3F08">
        <w:rPr>
          <w:rFonts w:ascii="Times New Roman" w:hAnsi="Times New Roman"/>
          <w:color w:val="000000"/>
          <w:sz w:val="22"/>
          <w:szCs w:val="22"/>
        </w:rPr>
        <w:t>november</w:t>
      </w:r>
      <w:r w:rsidRPr="00093758">
        <w:rPr>
          <w:rFonts w:ascii="Times New Roman" w:hAnsi="Times New Roman"/>
          <w:color w:val="000000"/>
          <w:sz w:val="22"/>
          <w:szCs w:val="22"/>
        </w:rPr>
        <w:t xml:space="preserve"> 2019</w:t>
      </w:r>
    </w:p>
    <w:p w:rsidR="00093758" w:rsidRPr="00093758" w:rsidRDefault="00093758" w:rsidP="00093758">
      <w:pPr>
        <w:autoSpaceDE w:val="0"/>
        <w:autoSpaceDN w:val="0"/>
        <w:adjustRightInd w:val="0"/>
        <w:jc w:val="left"/>
        <w:rPr>
          <w:rFonts w:ascii="Times New Roman" w:hAnsi="Times New Roman"/>
          <w:color w:val="000000"/>
          <w:sz w:val="22"/>
          <w:szCs w:val="22"/>
        </w:rPr>
      </w:pPr>
    </w:p>
    <w:p w:rsidR="00093758" w:rsidRPr="00093758" w:rsidRDefault="00093758" w:rsidP="00093758">
      <w:pPr>
        <w:autoSpaceDE w:val="0"/>
        <w:autoSpaceDN w:val="0"/>
        <w:adjustRightInd w:val="0"/>
        <w:jc w:val="left"/>
        <w:rPr>
          <w:rFonts w:ascii="Times New Roman" w:hAnsi="Times New Roman"/>
          <w:color w:val="000000"/>
          <w:sz w:val="22"/>
          <w:szCs w:val="22"/>
        </w:rPr>
      </w:pPr>
    </w:p>
    <w:p w:rsidR="00093758" w:rsidRPr="00093758" w:rsidRDefault="00093758" w:rsidP="00093758">
      <w:pPr>
        <w:autoSpaceDE w:val="0"/>
        <w:autoSpaceDN w:val="0"/>
        <w:adjustRightInd w:val="0"/>
        <w:jc w:val="left"/>
        <w:rPr>
          <w:rFonts w:ascii="Times New Roman" w:hAnsi="Times New Roman"/>
          <w:color w:val="000000"/>
          <w:sz w:val="22"/>
          <w:szCs w:val="22"/>
        </w:rPr>
      </w:pPr>
    </w:p>
    <w:p w:rsidR="00093758" w:rsidRDefault="00093758" w:rsidP="00093758">
      <w:pPr>
        <w:autoSpaceDE w:val="0"/>
        <w:autoSpaceDN w:val="0"/>
        <w:adjustRightInd w:val="0"/>
        <w:jc w:val="left"/>
        <w:rPr>
          <w:rFonts w:ascii="Calibri" w:hAnsi="Calibri" w:cs="Arial"/>
          <w:color w:val="000000"/>
          <w:sz w:val="22"/>
          <w:szCs w:val="22"/>
        </w:rPr>
      </w:pPr>
    </w:p>
    <w:p w:rsidR="00093758" w:rsidRDefault="00093758" w:rsidP="00093758">
      <w:pPr>
        <w:autoSpaceDE w:val="0"/>
        <w:autoSpaceDN w:val="0"/>
        <w:adjustRightInd w:val="0"/>
        <w:jc w:val="left"/>
        <w:rPr>
          <w:rFonts w:ascii="Calibri" w:hAnsi="Calibri" w:cs="Arial"/>
          <w:color w:val="000000"/>
          <w:sz w:val="22"/>
          <w:szCs w:val="22"/>
        </w:rPr>
      </w:pPr>
    </w:p>
    <w:p w:rsidR="00093758" w:rsidRDefault="00093758" w:rsidP="00093758">
      <w:pPr>
        <w:autoSpaceDE w:val="0"/>
        <w:autoSpaceDN w:val="0"/>
        <w:adjustRightInd w:val="0"/>
        <w:jc w:val="left"/>
        <w:rPr>
          <w:rFonts w:ascii="Calibri" w:hAnsi="Calibri" w:cs="Arial"/>
          <w:color w:val="000000"/>
          <w:sz w:val="22"/>
          <w:szCs w:val="22"/>
        </w:rPr>
      </w:pPr>
    </w:p>
    <w:p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t xml:space="preserve"> </w:t>
      </w:r>
      <w:r w:rsidRPr="001911DF">
        <w:rPr>
          <w:rFonts w:ascii="Calibri" w:hAnsi="Calibri" w:cs="Calibri"/>
          <w:color w:val="000000"/>
          <w:sz w:val="22"/>
          <w:szCs w:val="22"/>
        </w:rPr>
        <w:t>OBSAH SÚŤAŽNÝCH PODKLADOV</w:t>
      </w:r>
    </w:p>
    <w:p w:rsidR="001911DF" w:rsidRPr="001911DF" w:rsidRDefault="001911DF" w:rsidP="001911DF">
      <w:pPr>
        <w:autoSpaceDE w:val="0"/>
        <w:spacing w:line="276" w:lineRule="auto"/>
        <w:rPr>
          <w:rFonts w:ascii="Calibri" w:eastAsia="TimesNewRomanPSMT" w:hAnsi="Calibri" w:cs="Calibri"/>
          <w:color w:val="000000"/>
          <w:sz w:val="22"/>
          <w:szCs w:val="22"/>
        </w:rPr>
      </w:pPr>
    </w:p>
    <w:p w:rsidR="007C406D" w:rsidRDefault="00DF6844">
      <w:pPr>
        <w:pStyle w:val="Obsah3"/>
        <w:rPr>
          <w:rFonts w:asciiTheme="minorHAnsi" w:eastAsiaTheme="minorEastAsia" w:hAnsiTheme="minorHAnsi" w:cstheme="minorBidi"/>
          <w:noProof/>
          <w:sz w:val="22"/>
          <w:szCs w:val="22"/>
        </w:rPr>
      </w:pPr>
      <w:r w:rsidRPr="007C406D">
        <w:rPr>
          <w:rFonts w:ascii="Times New Roman" w:eastAsia="Calibri" w:hAnsi="Times New Roman"/>
          <w:sz w:val="24"/>
          <w:lang w:eastAsia="en-US"/>
        </w:rPr>
        <w:fldChar w:fldCharType="begin"/>
      </w:r>
      <w:r w:rsidR="001911DF" w:rsidRPr="007C406D">
        <w:rPr>
          <w:rFonts w:ascii="Times New Roman" w:eastAsia="Calibri" w:hAnsi="Times New Roman"/>
          <w:sz w:val="24"/>
          <w:lang w:eastAsia="en-US"/>
        </w:rPr>
        <w:instrText xml:space="preserve"> TOC \o "1-3" \h \z \u </w:instrText>
      </w:r>
      <w:r w:rsidRPr="007C406D">
        <w:rPr>
          <w:rFonts w:ascii="Times New Roman" w:eastAsia="Calibri" w:hAnsi="Times New Roman"/>
          <w:sz w:val="24"/>
          <w:lang w:eastAsia="en-US"/>
        </w:rPr>
        <w:fldChar w:fldCharType="separate"/>
      </w:r>
      <w:hyperlink w:anchor="_Toc43727273" w:history="1">
        <w:r w:rsidR="007C406D" w:rsidRPr="007C406D">
          <w:rPr>
            <w:rStyle w:val="Hypertextovprepojenie"/>
            <w:rFonts w:ascii="Times New Roman" w:hAnsi="Times New Roman"/>
            <w:noProof/>
            <w:sz w:val="24"/>
          </w:rPr>
          <w:t>Identifikácia</w:t>
        </w:r>
        <w:r w:rsidR="007C406D" w:rsidRPr="00066513">
          <w:rPr>
            <w:rStyle w:val="Hypertextovprepojenie"/>
            <w:rFonts w:ascii="Times New Roman" w:hAnsi="Times New Roman"/>
            <w:noProof/>
          </w:rPr>
          <w:t xml:space="preserve"> verejného obstarávateľa</w:t>
        </w:r>
        <w:r w:rsidR="007C406D">
          <w:rPr>
            <w:noProof/>
            <w:webHidden/>
          </w:rPr>
          <w:tab/>
        </w:r>
        <w:r w:rsidR="007C406D">
          <w:rPr>
            <w:noProof/>
            <w:webHidden/>
          </w:rPr>
          <w:fldChar w:fldCharType="begin"/>
        </w:r>
        <w:r w:rsidR="007C406D">
          <w:rPr>
            <w:noProof/>
            <w:webHidden/>
          </w:rPr>
          <w:instrText xml:space="preserve"> PAGEREF _Toc43727273 \h </w:instrText>
        </w:r>
        <w:r w:rsidR="007C406D">
          <w:rPr>
            <w:noProof/>
            <w:webHidden/>
          </w:rPr>
        </w:r>
        <w:r w:rsidR="007C406D">
          <w:rPr>
            <w:noProof/>
            <w:webHidden/>
          </w:rPr>
          <w:fldChar w:fldCharType="separate"/>
        </w:r>
        <w:r w:rsidR="007C406D">
          <w:rPr>
            <w:noProof/>
            <w:webHidden/>
          </w:rPr>
          <w:t>3</w:t>
        </w:r>
        <w:r w:rsidR="007C406D">
          <w:rPr>
            <w:noProof/>
            <w:webHidden/>
          </w:rPr>
          <w:fldChar w:fldCharType="end"/>
        </w:r>
      </w:hyperlink>
    </w:p>
    <w:p w:rsidR="007C406D" w:rsidRDefault="007C406D">
      <w:pPr>
        <w:pStyle w:val="Obsah2"/>
        <w:rPr>
          <w:rFonts w:asciiTheme="minorHAnsi" w:eastAsiaTheme="minorEastAsia" w:hAnsiTheme="minorHAnsi" w:cstheme="minorBidi"/>
          <w:sz w:val="22"/>
          <w:szCs w:val="22"/>
        </w:rPr>
      </w:pPr>
      <w:hyperlink w:anchor="_Toc43727274" w:history="1">
        <w:r w:rsidRPr="00066513">
          <w:rPr>
            <w:rStyle w:val="Hypertextovprepojenie"/>
          </w:rPr>
          <w:t>1. Predmet zákazky</w:t>
        </w:r>
        <w:r>
          <w:rPr>
            <w:webHidden/>
          </w:rPr>
          <w:tab/>
        </w:r>
        <w:r>
          <w:rPr>
            <w:webHidden/>
          </w:rPr>
          <w:fldChar w:fldCharType="begin"/>
        </w:r>
        <w:r>
          <w:rPr>
            <w:webHidden/>
          </w:rPr>
          <w:instrText xml:space="preserve"> PAGEREF _Toc43727274 \h </w:instrText>
        </w:r>
        <w:r>
          <w:rPr>
            <w:webHidden/>
          </w:rPr>
        </w:r>
        <w:r>
          <w:rPr>
            <w:webHidden/>
          </w:rPr>
          <w:fldChar w:fldCharType="separate"/>
        </w:r>
        <w:r>
          <w:rPr>
            <w:webHidden/>
          </w:rPr>
          <w:t>4</w:t>
        </w:r>
        <w:r>
          <w:rPr>
            <w:webHidden/>
          </w:rPr>
          <w:fldChar w:fldCharType="end"/>
        </w:r>
      </w:hyperlink>
    </w:p>
    <w:p w:rsidR="007C406D" w:rsidRDefault="007C406D">
      <w:pPr>
        <w:pStyle w:val="Obsah2"/>
        <w:tabs>
          <w:tab w:val="left" w:pos="403"/>
        </w:tabs>
        <w:rPr>
          <w:rFonts w:asciiTheme="minorHAnsi" w:eastAsiaTheme="minorEastAsia" w:hAnsiTheme="minorHAnsi" w:cstheme="minorBidi"/>
          <w:sz w:val="22"/>
          <w:szCs w:val="22"/>
        </w:rPr>
      </w:pPr>
      <w:hyperlink w:anchor="_Toc43727275" w:history="1">
        <w:r w:rsidRPr="00066513">
          <w:rPr>
            <w:rStyle w:val="Hypertextovprepojenie"/>
            <w:b/>
          </w:rPr>
          <w:t>2.</w:t>
        </w:r>
        <w:r>
          <w:rPr>
            <w:rFonts w:asciiTheme="minorHAnsi" w:eastAsiaTheme="minorEastAsia" w:hAnsiTheme="minorHAnsi" w:cstheme="minorBidi"/>
            <w:sz w:val="22"/>
            <w:szCs w:val="22"/>
          </w:rPr>
          <w:tab/>
        </w:r>
        <w:r w:rsidRPr="00066513">
          <w:rPr>
            <w:rStyle w:val="Hypertextovprepojenie"/>
            <w:b/>
          </w:rPr>
          <w:t>Komplexnosť dodávky</w:t>
        </w:r>
        <w:r>
          <w:rPr>
            <w:webHidden/>
          </w:rPr>
          <w:tab/>
        </w:r>
        <w:r>
          <w:rPr>
            <w:webHidden/>
          </w:rPr>
          <w:fldChar w:fldCharType="begin"/>
        </w:r>
        <w:r>
          <w:rPr>
            <w:webHidden/>
          </w:rPr>
          <w:instrText xml:space="preserve"> PAGEREF _Toc43727275 \h </w:instrText>
        </w:r>
        <w:r>
          <w:rPr>
            <w:webHidden/>
          </w:rPr>
        </w:r>
        <w:r>
          <w:rPr>
            <w:webHidden/>
          </w:rPr>
          <w:fldChar w:fldCharType="separate"/>
        </w:r>
        <w:r>
          <w:rPr>
            <w:webHidden/>
          </w:rPr>
          <w:t>5</w:t>
        </w:r>
        <w:r>
          <w:rPr>
            <w:webHidden/>
          </w:rPr>
          <w:fldChar w:fldCharType="end"/>
        </w:r>
      </w:hyperlink>
    </w:p>
    <w:p w:rsidR="007C406D" w:rsidRDefault="007C406D">
      <w:pPr>
        <w:pStyle w:val="Obsah2"/>
        <w:tabs>
          <w:tab w:val="left" w:pos="403"/>
        </w:tabs>
        <w:rPr>
          <w:rFonts w:asciiTheme="minorHAnsi" w:eastAsiaTheme="minorEastAsia" w:hAnsiTheme="minorHAnsi" w:cstheme="minorBidi"/>
          <w:sz w:val="22"/>
          <w:szCs w:val="22"/>
        </w:rPr>
      </w:pPr>
      <w:hyperlink w:anchor="_Toc43727276" w:history="1">
        <w:r w:rsidRPr="00066513">
          <w:rPr>
            <w:rStyle w:val="Hypertextovprepojenie"/>
            <w:b/>
          </w:rPr>
          <w:t>3.</w:t>
        </w:r>
        <w:r>
          <w:rPr>
            <w:rFonts w:asciiTheme="minorHAnsi" w:eastAsiaTheme="minorEastAsia" w:hAnsiTheme="minorHAnsi" w:cstheme="minorBidi"/>
            <w:sz w:val="22"/>
            <w:szCs w:val="22"/>
          </w:rPr>
          <w:tab/>
        </w:r>
        <w:r w:rsidRPr="00066513">
          <w:rPr>
            <w:rStyle w:val="Hypertextovprepojenie"/>
            <w:b/>
          </w:rPr>
          <w:t>Typ zmluvy</w:t>
        </w:r>
        <w:r>
          <w:rPr>
            <w:webHidden/>
          </w:rPr>
          <w:tab/>
        </w:r>
        <w:r>
          <w:rPr>
            <w:webHidden/>
          </w:rPr>
          <w:fldChar w:fldCharType="begin"/>
        </w:r>
        <w:r>
          <w:rPr>
            <w:webHidden/>
          </w:rPr>
          <w:instrText xml:space="preserve"> PAGEREF _Toc43727276 \h </w:instrText>
        </w:r>
        <w:r>
          <w:rPr>
            <w:webHidden/>
          </w:rPr>
        </w:r>
        <w:r>
          <w:rPr>
            <w:webHidden/>
          </w:rPr>
          <w:fldChar w:fldCharType="separate"/>
        </w:r>
        <w:r>
          <w:rPr>
            <w:webHidden/>
          </w:rPr>
          <w:t>5</w:t>
        </w:r>
        <w:r>
          <w:rPr>
            <w:webHidden/>
          </w:rPr>
          <w:fldChar w:fldCharType="end"/>
        </w:r>
      </w:hyperlink>
    </w:p>
    <w:p w:rsidR="007C406D" w:rsidRDefault="007C406D">
      <w:pPr>
        <w:pStyle w:val="Obsah2"/>
        <w:tabs>
          <w:tab w:val="left" w:pos="403"/>
        </w:tabs>
        <w:rPr>
          <w:rFonts w:asciiTheme="minorHAnsi" w:eastAsiaTheme="minorEastAsia" w:hAnsiTheme="minorHAnsi" w:cstheme="minorBidi"/>
          <w:sz w:val="22"/>
          <w:szCs w:val="22"/>
        </w:rPr>
      </w:pPr>
      <w:hyperlink w:anchor="_Toc43727277" w:history="1">
        <w:r w:rsidRPr="00066513">
          <w:rPr>
            <w:rStyle w:val="Hypertextovprepojenie"/>
            <w:b/>
          </w:rPr>
          <w:t>4.</w:t>
        </w:r>
        <w:r>
          <w:rPr>
            <w:rFonts w:asciiTheme="minorHAnsi" w:eastAsiaTheme="minorEastAsia" w:hAnsiTheme="minorHAnsi" w:cstheme="minorBidi"/>
            <w:sz w:val="22"/>
            <w:szCs w:val="22"/>
          </w:rPr>
          <w:tab/>
        </w:r>
        <w:r w:rsidRPr="00066513">
          <w:rPr>
            <w:rStyle w:val="Hypertextovprepojenie"/>
            <w:b/>
          </w:rPr>
          <w:t>Zdroj finančných prostriedkov</w:t>
        </w:r>
        <w:r>
          <w:rPr>
            <w:webHidden/>
          </w:rPr>
          <w:tab/>
        </w:r>
        <w:r>
          <w:rPr>
            <w:webHidden/>
          </w:rPr>
          <w:fldChar w:fldCharType="begin"/>
        </w:r>
        <w:r>
          <w:rPr>
            <w:webHidden/>
          </w:rPr>
          <w:instrText xml:space="preserve"> PAGEREF _Toc43727277 \h </w:instrText>
        </w:r>
        <w:r>
          <w:rPr>
            <w:webHidden/>
          </w:rPr>
        </w:r>
        <w:r>
          <w:rPr>
            <w:webHidden/>
          </w:rPr>
          <w:fldChar w:fldCharType="separate"/>
        </w:r>
        <w:r>
          <w:rPr>
            <w:webHidden/>
          </w:rPr>
          <w:t>5</w:t>
        </w:r>
        <w:r>
          <w:rPr>
            <w:webHidden/>
          </w:rPr>
          <w:fldChar w:fldCharType="end"/>
        </w:r>
      </w:hyperlink>
    </w:p>
    <w:p w:rsidR="007C406D" w:rsidRDefault="007C406D">
      <w:pPr>
        <w:pStyle w:val="Obsah2"/>
        <w:tabs>
          <w:tab w:val="left" w:pos="403"/>
        </w:tabs>
        <w:rPr>
          <w:rFonts w:asciiTheme="minorHAnsi" w:eastAsiaTheme="minorEastAsia" w:hAnsiTheme="minorHAnsi" w:cstheme="minorBidi"/>
          <w:sz w:val="22"/>
          <w:szCs w:val="22"/>
        </w:rPr>
      </w:pPr>
      <w:hyperlink w:anchor="_Toc43727278" w:history="1">
        <w:r w:rsidRPr="00066513">
          <w:rPr>
            <w:rStyle w:val="Hypertextovprepojenie"/>
            <w:b/>
          </w:rPr>
          <w:t>5.</w:t>
        </w:r>
        <w:r>
          <w:rPr>
            <w:rFonts w:asciiTheme="minorHAnsi" w:eastAsiaTheme="minorEastAsia" w:hAnsiTheme="minorHAnsi" w:cstheme="minorBidi"/>
            <w:sz w:val="22"/>
            <w:szCs w:val="22"/>
          </w:rPr>
          <w:tab/>
        </w:r>
        <w:r w:rsidRPr="00066513">
          <w:rPr>
            <w:rStyle w:val="Hypertextovprepojenie"/>
            <w:b/>
          </w:rPr>
          <w:t>Podmienky predloženia ponuky</w:t>
        </w:r>
        <w:r>
          <w:rPr>
            <w:webHidden/>
          </w:rPr>
          <w:tab/>
        </w:r>
        <w:r>
          <w:rPr>
            <w:webHidden/>
          </w:rPr>
          <w:fldChar w:fldCharType="begin"/>
        </w:r>
        <w:r>
          <w:rPr>
            <w:webHidden/>
          </w:rPr>
          <w:instrText xml:space="preserve"> PAGEREF _Toc43727278 \h </w:instrText>
        </w:r>
        <w:r>
          <w:rPr>
            <w:webHidden/>
          </w:rPr>
        </w:r>
        <w:r>
          <w:rPr>
            <w:webHidden/>
          </w:rPr>
          <w:fldChar w:fldCharType="separate"/>
        </w:r>
        <w:r>
          <w:rPr>
            <w:webHidden/>
          </w:rPr>
          <w:t>5</w:t>
        </w:r>
        <w:r>
          <w:rPr>
            <w:webHidden/>
          </w:rPr>
          <w:fldChar w:fldCharType="end"/>
        </w:r>
      </w:hyperlink>
    </w:p>
    <w:p w:rsidR="007C406D" w:rsidRDefault="007C406D">
      <w:pPr>
        <w:pStyle w:val="Obsah2"/>
        <w:tabs>
          <w:tab w:val="left" w:pos="403"/>
        </w:tabs>
        <w:rPr>
          <w:rFonts w:asciiTheme="minorHAnsi" w:eastAsiaTheme="minorEastAsia" w:hAnsiTheme="minorHAnsi" w:cstheme="minorBidi"/>
          <w:sz w:val="22"/>
          <w:szCs w:val="22"/>
        </w:rPr>
      </w:pPr>
      <w:hyperlink w:anchor="_Toc43727279" w:history="1">
        <w:r w:rsidRPr="00066513">
          <w:rPr>
            <w:rStyle w:val="Hypertextovprepojenie"/>
            <w:b/>
          </w:rPr>
          <w:t>6.</w:t>
        </w:r>
        <w:r>
          <w:rPr>
            <w:rFonts w:asciiTheme="minorHAnsi" w:eastAsiaTheme="minorEastAsia" w:hAnsiTheme="minorHAnsi" w:cstheme="minorBidi"/>
            <w:sz w:val="22"/>
            <w:szCs w:val="22"/>
          </w:rPr>
          <w:tab/>
        </w:r>
        <w:r w:rsidRPr="00066513">
          <w:rPr>
            <w:rStyle w:val="Hypertextovprepojenie"/>
            <w:b/>
          </w:rPr>
          <w:t>Jazyk ponuky</w:t>
        </w:r>
        <w:r>
          <w:rPr>
            <w:webHidden/>
          </w:rPr>
          <w:tab/>
        </w:r>
        <w:r>
          <w:rPr>
            <w:webHidden/>
          </w:rPr>
          <w:fldChar w:fldCharType="begin"/>
        </w:r>
        <w:r>
          <w:rPr>
            <w:webHidden/>
          </w:rPr>
          <w:instrText xml:space="preserve"> PAGEREF _Toc43727279 \h </w:instrText>
        </w:r>
        <w:r>
          <w:rPr>
            <w:webHidden/>
          </w:rPr>
        </w:r>
        <w:r>
          <w:rPr>
            <w:webHidden/>
          </w:rPr>
          <w:fldChar w:fldCharType="separate"/>
        </w:r>
        <w:r>
          <w:rPr>
            <w:webHidden/>
          </w:rPr>
          <w:t>6</w:t>
        </w:r>
        <w:r>
          <w:rPr>
            <w:webHidden/>
          </w:rPr>
          <w:fldChar w:fldCharType="end"/>
        </w:r>
      </w:hyperlink>
    </w:p>
    <w:p w:rsidR="007C406D" w:rsidRDefault="007C406D">
      <w:pPr>
        <w:pStyle w:val="Obsah2"/>
        <w:tabs>
          <w:tab w:val="left" w:pos="403"/>
        </w:tabs>
        <w:rPr>
          <w:rFonts w:asciiTheme="minorHAnsi" w:eastAsiaTheme="minorEastAsia" w:hAnsiTheme="minorHAnsi" w:cstheme="minorBidi"/>
          <w:sz w:val="22"/>
          <w:szCs w:val="22"/>
        </w:rPr>
      </w:pPr>
      <w:hyperlink w:anchor="_Toc43727280" w:history="1">
        <w:r w:rsidRPr="00066513">
          <w:rPr>
            <w:rStyle w:val="Hypertextovprepojenie"/>
            <w:b/>
          </w:rPr>
          <w:t>7.</w:t>
        </w:r>
        <w:r>
          <w:rPr>
            <w:rFonts w:asciiTheme="minorHAnsi" w:eastAsiaTheme="minorEastAsia" w:hAnsiTheme="minorHAnsi" w:cstheme="minorBidi"/>
            <w:sz w:val="22"/>
            <w:szCs w:val="22"/>
          </w:rPr>
          <w:tab/>
        </w:r>
        <w:r w:rsidRPr="00066513">
          <w:rPr>
            <w:rStyle w:val="Hypertextovprepojenie"/>
            <w:b/>
          </w:rPr>
          <w:t>Predkladanie a obsah ponuky</w:t>
        </w:r>
        <w:r>
          <w:rPr>
            <w:webHidden/>
          </w:rPr>
          <w:tab/>
        </w:r>
        <w:r>
          <w:rPr>
            <w:webHidden/>
          </w:rPr>
          <w:fldChar w:fldCharType="begin"/>
        </w:r>
        <w:r>
          <w:rPr>
            <w:webHidden/>
          </w:rPr>
          <w:instrText xml:space="preserve"> PAGEREF _Toc43727280 \h </w:instrText>
        </w:r>
        <w:r>
          <w:rPr>
            <w:webHidden/>
          </w:rPr>
        </w:r>
        <w:r>
          <w:rPr>
            <w:webHidden/>
          </w:rPr>
          <w:fldChar w:fldCharType="separate"/>
        </w:r>
        <w:r>
          <w:rPr>
            <w:webHidden/>
          </w:rPr>
          <w:t>6</w:t>
        </w:r>
        <w:r>
          <w:rPr>
            <w:webHidden/>
          </w:rPr>
          <w:fldChar w:fldCharType="end"/>
        </w:r>
      </w:hyperlink>
    </w:p>
    <w:p w:rsidR="007C406D" w:rsidRDefault="007C406D">
      <w:pPr>
        <w:pStyle w:val="Obsah2"/>
        <w:tabs>
          <w:tab w:val="left" w:pos="403"/>
        </w:tabs>
        <w:rPr>
          <w:rFonts w:asciiTheme="minorHAnsi" w:eastAsiaTheme="minorEastAsia" w:hAnsiTheme="minorHAnsi" w:cstheme="minorBidi"/>
          <w:sz w:val="22"/>
          <w:szCs w:val="22"/>
        </w:rPr>
      </w:pPr>
      <w:hyperlink w:anchor="_Toc43727281" w:history="1">
        <w:r w:rsidRPr="00066513">
          <w:rPr>
            <w:rStyle w:val="Hypertextovprepojenie"/>
            <w:b/>
          </w:rPr>
          <w:t>8.</w:t>
        </w:r>
        <w:r>
          <w:rPr>
            <w:rFonts w:asciiTheme="minorHAnsi" w:eastAsiaTheme="minorEastAsia" w:hAnsiTheme="minorHAnsi" w:cstheme="minorBidi"/>
            <w:sz w:val="22"/>
            <w:szCs w:val="22"/>
          </w:rPr>
          <w:tab/>
        </w:r>
        <w:r w:rsidRPr="00066513">
          <w:rPr>
            <w:rStyle w:val="Hypertextovprepojenie"/>
            <w:b/>
          </w:rPr>
          <w:t>Mena a ceny uvádzané v ponuke</w:t>
        </w:r>
        <w:r>
          <w:rPr>
            <w:webHidden/>
          </w:rPr>
          <w:tab/>
        </w:r>
        <w:r>
          <w:rPr>
            <w:webHidden/>
          </w:rPr>
          <w:fldChar w:fldCharType="begin"/>
        </w:r>
        <w:r>
          <w:rPr>
            <w:webHidden/>
          </w:rPr>
          <w:instrText xml:space="preserve"> PAGEREF _Toc43727281 \h </w:instrText>
        </w:r>
        <w:r>
          <w:rPr>
            <w:webHidden/>
          </w:rPr>
        </w:r>
        <w:r>
          <w:rPr>
            <w:webHidden/>
          </w:rPr>
          <w:fldChar w:fldCharType="separate"/>
        </w:r>
        <w:r>
          <w:rPr>
            <w:webHidden/>
          </w:rPr>
          <w:t>6</w:t>
        </w:r>
        <w:r>
          <w:rPr>
            <w:webHidden/>
          </w:rPr>
          <w:fldChar w:fldCharType="end"/>
        </w:r>
      </w:hyperlink>
    </w:p>
    <w:p w:rsidR="007C406D" w:rsidRDefault="007C406D">
      <w:pPr>
        <w:pStyle w:val="Obsah2"/>
        <w:tabs>
          <w:tab w:val="left" w:pos="403"/>
        </w:tabs>
        <w:rPr>
          <w:rFonts w:asciiTheme="minorHAnsi" w:eastAsiaTheme="minorEastAsia" w:hAnsiTheme="minorHAnsi" w:cstheme="minorBidi"/>
          <w:sz w:val="22"/>
          <w:szCs w:val="22"/>
        </w:rPr>
      </w:pPr>
      <w:hyperlink w:anchor="_Toc43727282" w:history="1">
        <w:r w:rsidRPr="00066513">
          <w:rPr>
            <w:rStyle w:val="Hypertextovprepojenie"/>
            <w:b/>
          </w:rPr>
          <w:t>9.</w:t>
        </w:r>
        <w:r>
          <w:rPr>
            <w:rFonts w:asciiTheme="minorHAnsi" w:eastAsiaTheme="minorEastAsia" w:hAnsiTheme="minorHAnsi" w:cstheme="minorBidi"/>
            <w:sz w:val="22"/>
            <w:szCs w:val="22"/>
          </w:rPr>
          <w:tab/>
        </w:r>
        <w:r w:rsidRPr="00066513">
          <w:rPr>
            <w:rStyle w:val="Hypertextovprepojenie"/>
            <w:b/>
          </w:rPr>
          <w:t>Lehota na predkladanie ponúk</w:t>
        </w:r>
        <w:r>
          <w:rPr>
            <w:webHidden/>
          </w:rPr>
          <w:tab/>
        </w:r>
        <w:r>
          <w:rPr>
            <w:webHidden/>
          </w:rPr>
          <w:fldChar w:fldCharType="begin"/>
        </w:r>
        <w:r>
          <w:rPr>
            <w:webHidden/>
          </w:rPr>
          <w:instrText xml:space="preserve"> PAGEREF _Toc43727282 \h </w:instrText>
        </w:r>
        <w:r>
          <w:rPr>
            <w:webHidden/>
          </w:rPr>
        </w:r>
        <w:r>
          <w:rPr>
            <w:webHidden/>
          </w:rPr>
          <w:fldChar w:fldCharType="separate"/>
        </w:r>
        <w:r>
          <w:rPr>
            <w:webHidden/>
          </w:rPr>
          <w:t>7</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83" w:history="1">
        <w:r w:rsidRPr="00066513">
          <w:rPr>
            <w:rStyle w:val="Hypertextovprepojenie"/>
            <w:b/>
          </w:rPr>
          <w:t>10.</w:t>
        </w:r>
        <w:r>
          <w:rPr>
            <w:rFonts w:asciiTheme="minorHAnsi" w:eastAsiaTheme="minorEastAsia" w:hAnsiTheme="minorHAnsi" w:cstheme="minorBidi"/>
            <w:sz w:val="22"/>
            <w:szCs w:val="22"/>
          </w:rPr>
          <w:tab/>
        </w:r>
        <w:r w:rsidRPr="00066513">
          <w:rPr>
            <w:rStyle w:val="Hypertextovprepojenie"/>
            <w:b/>
          </w:rPr>
          <w:t>Platnosť (viazanosť) ponuky</w:t>
        </w:r>
        <w:r>
          <w:rPr>
            <w:webHidden/>
          </w:rPr>
          <w:tab/>
        </w:r>
        <w:r>
          <w:rPr>
            <w:webHidden/>
          </w:rPr>
          <w:fldChar w:fldCharType="begin"/>
        </w:r>
        <w:r>
          <w:rPr>
            <w:webHidden/>
          </w:rPr>
          <w:instrText xml:space="preserve"> PAGEREF _Toc43727283 \h </w:instrText>
        </w:r>
        <w:r>
          <w:rPr>
            <w:webHidden/>
          </w:rPr>
        </w:r>
        <w:r>
          <w:rPr>
            <w:webHidden/>
          </w:rPr>
          <w:fldChar w:fldCharType="separate"/>
        </w:r>
        <w:r>
          <w:rPr>
            <w:webHidden/>
          </w:rPr>
          <w:t>7</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84" w:history="1">
        <w:r w:rsidRPr="00066513">
          <w:rPr>
            <w:rStyle w:val="Hypertextovprepojenie"/>
            <w:b/>
          </w:rPr>
          <w:t>11.</w:t>
        </w:r>
        <w:r>
          <w:rPr>
            <w:rFonts w:asciiTheme="minorHAnsi" w:eastAsiaTheme="minorEastAsia" w:hAnsiTheme="minorHAnsi" w:cstheme="minorBidi"/>
            <w:sz w:val="22"/>
            <w:szCs w:val="22"/>
          </w:rPr>
          <w:tab/>
        </w:r>
        <w:r w:rsidRPr="00066513">
          <w:rPr>
            <w:rStyle w:val="Hypertextovprepojenie"/>
            <w:b/>
          </w:rPr>
          <w:t>Zábezpeka ponuky</w:t>
        </w:r>
        <w:r>
          <w:rPr>
            <w:webHidden/>
          </w:rPr>
          <w:tab/>
        </w:r>
        <w:r>
          <w:rPr>
            <w:webHidden/>
          </w:rPr>
          <w:fldChar w:fldCharType="begin"/>
        </w:r>
        <w:r>
          <w:rPr>
            <w:webHidden/>
          </w:rPr>
          <w:instrText xml:space="preserve"> PAGEREF _Toc43727284 \h </w:instrText>
        </w:r>
        <w:r>
          <w:rPr>
            <w:webHidden/>
          </w:rPr>
        </w:r>
        <w:r>
          <w:rPr>
            <w:webHidden/>
          </w:rPr>
          <w:fldChar w:fldCharType="separate"/>
        </w:r>
        <w:r>
          <w:rPr>
            <w:webHidden/>
          </w:rPr>
          <w:t>7</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85" w:history="1">
        <w:r w:rsidRPr="00066513">
          <w:rPr>
            <w:rStyle w:val="Hypertextovprepojenie"/>
            <w:b/>
          </w:rPr>
          <w:t>12.</w:t>
        </w:r>
        <w:r>
          <w:rPr>
            <w:rFonts w:asciiTheme="minorHAnsi" w:eastAsiaTheme="minorEastAsia" w:hAnsiTheme="minorHAnsi" w:cstheme="minorBidi"/>
            <w:sz w:val="22"/>
            <w:szCs w:val="22"/>
          </w:rPr>
          <w:tab/>
        </w:r>
        <w:r w:rsidRPr="00066513">
          <w:rPr>
            <w:rStyle w:val="Hypertextovprepojenie"/>
            <w:b/>
          </w:rPr>
          <w:t>Doplnenie, zmena a odvolanie ponuky</w:t>
        </w:r>
        <w:r>
          <w:rPr>
            <w:webHidden/>
          </w:rPr>
          <w:tab/>
        </w:r>
        <w:r>
          <w:rPr>
            <w:webHidden/>
          </w:rPr>
          <w:fldChar w:fldCharType="begin"/>
        </w:r>
        <w:r>
          <w:rPr>
            <w:webHidden/>
          </w:rPr>
          <w:instrText xml:space="preserve"> PAGEREF _Toc43727285 \h </w:instrText>
        </w:r>
        <w:r>
          <w:rPr>
            <w:webHidden/>
          </w:rPr>
        </w:r>
        <w:r>
          <w:rPr>
            <w:webHidden/>
          </w:rPr>
          <w:fldChar w:fldCharType="separate"/>
        </w:r>
        <w:r>
          <w:rPr>
            <w:webHidden/>
          </w:rPr>
          <w:t>7</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86" w:history="1">
        <w:r w:rsidRPr="00066513">
          <w:rPr>
            <w:rStyle w:val="Hypertextovprepojenie"/>
            <w:b/>
          </w:rPr>
          <w:t>13.</w:t>
        </w:r>
        <w:r>
          <w:rPr>
            <w:rFonts w:asciiTheme="minorHAnsi" w:eastAsiaTheme="minorEastAsia" w:hAnsiTheme="minorHAnsi" w:cstheme="minorBidi"/>
            <w:sz w:val="22"/>
            <w:szCs w:val="22"/>
          </w:rPr>
          <w:tab/>
        </w:r>
        <w:r w:rsidRPr="00066513">
          <w:rPr>
            <w:rStyle w:val="Hypertextovprepojenie"/>
            <w:b/>
          </w:rPr>
          <w:t>Náklady na ponuku</w:t>
        </w:r>
        <w:r>
          <w:rPr>
            <w:webHidden/>
          </w:rPr>
          <w:tab/>
        </w:r>
        <w:r>
          <w:rPr>
            <w:webHidden/>
          </w:rPr>
          <w:fldChar w:fldCharType="begin"/>
        </w:r>
        <w:r>
          <w:rPr>
            <w:webHidden/>
          </w:rPr>
          <w:instrText xml:space="preserve"> PAGEREF _Toc43727286 \h </w:instrText>
        </w:r>
        <w:r>
          <w:rPr>
            <w:webHidden/>
          </w:rPr>
        </w:r>
        <w:r>
          <w:rPr>
            <w:webHidden/>
          </w:rPr>
          <w:fldChar w:fldCharType="separate"/>
        </w:r>
        <w:r>
          <w:rPr>
            <w:webHidden/>
          </w:rPr>
          <w:t>8</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87" w:history="1">
        <w:r w:rsidRPr="00066513">
          <w:rPr>
            <w:rStyle w:val="Hypertextovprepojenie"/>
            <w:b/>
          </w:rPr>
          <w:t>14.</w:t>
        </w:r>
        <w:r>
          <w:rPr>
            <w:rFonts w:asciiTheme="minorHAnsi" w:eastAsiaTheme="minorEastAsia" w:hAnsiTheme="minorHAnsi" w:cstheme="minorBidi"/>
            <w:sz w:val="22"/>
            <w:szCs w:val="22"/>
          </w:rPr>
          <w:tab/>
        </w:r>
        <w:r w:rsidRPr="00066513">
          <w:rPr>
            <w:rStyle w:val="Hypertextovprepojenie"/>
            <w:b/>
          </w:rPr>
          <w:t>Variantné riešenie</w:t>
        </w:r>
        <w:r>
          <w:rPr>
            <w:webHidden/>
          </w:rPr>
          <w:tab/>
        </w:r>
        <w:r>
          <w:rPr>
            <w:webHidden/>
          </w:rPr>
          <w:fldChar w:fldCharType="begin"/>
        </w:r>
        <w:r>
          <w:rPr>
            <w:webHidden/>
          </w:rPr>
          <w:instrText xml:space="preserve"> PAGEREF _Toc43727287 \h </w:instrText>
        </w:r>
        <w:r>
          <w:rPr>
            <w:webHidden/>
          </w:rPr>
        </w:r>
        <w:r>
          <w:rPr>
            <w:webHidden/>
          </w:rPr>
          <w:fldChar w:fldCharType="separate"/>
        </w:r>
        <w:r>
          <w:rPr>
            <w:webHidden/>
          </w:rPr>
          <w:t>8</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88" w:history="1">
        <w:r w:rsidRPr="00066513">
          <w:rPr>
            <w:rStyle w:val="Hypertextovprepojenie"/>
            <w:b/>
          </w:rPr>
          <w:t>15.</w:t>
        </w:r>
        <w:r>
          <w:rPr>
            <w:rFonts w:asciiTheme="minorHAnsi" w:eastAsiaTheme="minorEastAsia" w:hAnsiTheme="minorHAnsi" w:cstheme="minorBidi"/>
            <w:sz w:val="22"/>
            <w:szCs w:val="22"/>
          </w:rPr>
          <w:tab/>
        </w:r>
        <w:r w:rsidRPr="00066513">
          <w:rPr>
            <w:rStyle w:val="Hypertextovprepojenie"/>
            <w:b/>
          </w:rPr>
          <w:t>Predkladanie žiadostí o súťažné podklady</w:t>
        </w:r>
        <w:r>
          <w:rPr>
            <w:webHidden/>
          </w:rPr>
          <w:tab/>
        </w:r>
        <w:r>
          <w:rPr>
            <w:webHidden/>
          </w:rPr>
          <w:fldChar w:fldCharType="begin"/>
        </w:r>
        <w:r>
          <w:rPr>
            <w:webHidden/>
          </w:rPr>
          <w:instrText xml:space="preserve"> PAGEREF _Toc43727288 \h </w:instrText>
        </w:r>
        <w:r>
          <w:rPr>
            <w:webHidden/>
          </w:rPr>
        </w:r>
        <w:r>
          <w:rPr>
            <w:webHidden/>
          </w:rPr>
          <w:fldChar w:fldCharType="separate"/>
        </w:r>
        <w:r>
          <w:rPr>
            <w:webHidden/>
          </w:rPr>
          <w:t>8</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89" w:history="1">
        <w:r w:rsidRPr="00066513">
          <w:rPr>
            <w:rStyle w:val="Hypertextovprepojenie"/>
            <w:b/>
          </w:rPr>
          <w:t>16.</w:t>
        </w:r>
        <w:r>
          <w:rPr>
            <w:rFonts w:asciiTheme="minorHAnsi" w:eastAsiaTheme="minorEastAsia" w:hAnsiTheme="minorHAnsi" w:cstheme="minorBidi"/>
            <w:sz w:val="22"/>
            <w:szCs w:val="22"/>
          </w:rPr>
          <w:tab/>
        </w:r>
        <w:r w:rsidRPr="00066513">
          <w:rPr>
            <w:rStyle w:val="Hypertextovprepojenie"/>
            <w:b/>
          </w:rPr>
          <w:t>Podmienky zrušenia použitého postupu zadávania zákazky</w:t>
        </w:r>
        <w:r>
          <w:rPr>
            <w:webHidden/>
          </w:rPr>
          <w:tab/>
        </w:r>
        <w:r>
          <w:rPr>
            <w:webHidden/>
          </w:rPr>
          <w:fldChar w:fldCharType="begin"/>
        </w:r>
        <w:r>
          <w:rPr>
            <w:webHidden/>
          </w:rPr>
          <w:instrText xml:space="preserve"> PAGEREF _Toc43727289 \h </w:instrText>
        </w:r>
        <w:r>
          <w:rPr>
            <w:webHidden/>
          </w:rPr>
        </w:r>
        <w:r>
          <w:rPr>
            <w:webHidden/>
          </w:rPr>
          <w:fldChar w:fldCharType="separate"/>
        </w:r>
        <w:r>
          <w:rPr>
            <w:webHidden/>
          </w:rPr>
          <w:t>8</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0" w:history="1">
        <w:r w:rsidRPr="00066513">
          <w:rPr>
            <w:rStyle w:val="Hypertextovprepojenie"/>
            <w:b/>
          </w:rPr>
          <w:t>17.</w:t>
        </w:r>
        <w:r>
          <w:rPr>
            <w:rFonts w:asciiTheme="minorHAnsi" w:eastAsiaTheme="minorEastAsia" w:hAnsiTheme="minorHAnsi" w:cstheme="minorBidi"/>
            <w:sz w:val="22"/>
            <w:szCs w:val="22"/>
          </w:rPr>
          <w:tab/>
        </w:r>
        <w:r w:rsidRPr="00066513">
          <w:rPr>
            <w:rStyle w:val="Hypertextovprepojenie"/>
            <w:b/>
          </w:rPr>
          <w:t>Komunikácia a vysvetlenie</w:t>
        </w:r>
        <w:r>
          <w:rPr>
            <w:webHidden/>
          </w:rPr>
          <w:tab/>
        </w:r>
        <w:r>
          <w:rPr>
            <w:webHidden/>
          </w:rPr>
          <w:fldChar w:fldCharType="begin"/>
        </w:r>
        <w:r>
          <w:rPr>
            <w:webHidden/>
          </w:rPr>
          <w:instrText xml:space="preserve"> PAGEREF _Toc43727290 \h </w:instrText>
        </w:r>
        <w:r>
          <w:rPr>
            <w:webHidden/>
          </w:rPr>
        </w:r>
        <w:r>
          <w:rPr>
            <w:webHidden/>
          </w:rPr>
          <w:fldChar w:fldCharType="separate"/>
        </w:r>
        <w:r>
          <w:rPr>
            <w:webHidden/>
          </w:rPr>
          <w:t>8</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1" w:history="1">
        <w:r w:rsidRPr="00066513">
          <w:rPr>
            <w:rStyle w:val="Hypertextovprepojenie"/>
            <w:b/>
          </w:rPr>
          <w:t>18.</w:t>
        </w:r>
        <w:r>
          <w:rPr>
            <w:rFonts w:asciiTheme="minorHAnsi" w:eastAsiaTheme="minorEastAsia" w:hAnsiTheme="minorHAnsi" w:cstheme="minorBidi"/>
            <w:sz w:val="22"/>
            <w:szCs w:val="22"/>
          </w:rPr>
          <w:tab/>
        </w:r>
        <w:r w:rsidRPr="00066513">
          <w:rPr>
            <w:rStyle w:val="Hypertextovprepojenie"/>
            <w:b/>
          </w:rPr>
          <w:t>Vysvetlenie súťažných podkladov</w:t>
        </w:r>
        <w:r>
          <w:rPr>
            <w:webHidden/>
          </w:rPr>
          <w:tab/>
        </w:r>
        <w:r>
          <w:rPr>
            <w:webHidden/>
          </w:rPr>
          <w:fldChar w:fldCharType="begin"/>
        </w:r>
        <w:r>
          <w:rPr>
            <w:webHidden/>
          </w:rPr>
          <w:instrText xml:space="preserve"> PAGEREF _Toc43727291 \h </w:instrText>
        </w:r>
        <w:r>
          <w:rPr>
            <w:webHidden/>
          </w:rPr>
        </w:r>
        <w:r>
          <w:rPr>
            <w:webHidden/>
          </w:rPr>
          <w:fldChar w:fldCharType="separate"/>
        </w:r>
        <w:r>
          <w:rPr>
            <w:webHidden/>
          </w:rPr>
          <w:t>9</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2" w:history="1">
        <w:r w:rsidRPr="00066513">
          <w:rPr>
            <w:rStyle w:val="Hypertextovprepojenie"/>
            <w:b/>
          </w:rPr>
          <w:t>19.</w:t>
        </w:r>
        <w:r>
          <w:rPr>
            <w:rFonts w:asciiTheme="minorHAnsi" w:eastAsiaTheme="minorEastAsia" w:hAnsiTheme="minorHAnsi" w:cstheme="minorBidi"/>
            <w:sz w:val="22"/>
            <w:szCs w:val="22"/>
          </w:rPr>
          <w:tab/>
        </w:r>
        <w:r w:rsidRPr="00066513">
          <w:rPr>
            <w:rStyle w:val="Hypertextovprepojenie"/>
            <w:b/>
          </w:rPr>
          <w:t>Otváranie ponúk (ku konkrétnej výzve DNS)</w:t>
        </w:r>
        <w:r>
          <w:rPr>
            <w:webHidden/>
          </w:rPr>
          <w:tab/>
        </w:r>
        <w:r>
          <w:rPr>
            <w:webHidden/>
          </w:rPr>
          <w:fldChar w:fldCharType="begin"/>
        </w:r>
        <w:r>
          <w:rPr>
            <w:webHidden/>
          </w:rPr>
          <w:instrText xml:space="preserve"> PAGEREF _Toc43727292 \h </w:instrText>
        </w:r>
        <w:r>
          <w:rPr>
            <w:webHidden/>
          </w:rPr>
        </w:r>
        <w:r>
          <w:rPr>
            <w:webHidden/>
          </w:rPr>
          <w:fldChar w:fldCharType="separate"/>
        </w:r>
        <w:r>
          <w:rPr>
            <w:webHidden/>
          </w:rPr>
          <w:t>10</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3" w:history="1">
        <w:r w:rsidRPr="00066513">
          <w:rPr>
            <w:rStyle w:val="Hypertextovprepojenie"/>
            <w:b/>
          </w:rPr>
          <w:t>20.</w:t>
        </w:r>
        <w:r>
          <w:rPr>
            <w:rFonts w:asciiTheme="minorHAnsi" w:eastAsiaTheme="minorEastAsia" w:hAnsiTheme="minorHAnsi" w:cstheme="minorBidi"/>
            <w:sz w:val="22"/>
            <w:szCs w:val="22"/>
          </w:rPr>
          <w:tab/>
        </w:r>
        <w:r w:rsidRPr="00066513">
          <w:rPr>
            <w:rStyle w:val="Hypertextovprepojenie"/>
            <w:b/>
          </w:rPr>
          <w:t>Vyhodnotenie ponúk</w:t>
        </w:r>
        <w:r>
          <w:rPr>
            <w:webHidden/>
          </w:rPr>
          <w:tab/>
        </w:r>
        <w:r>
          <w:rPr>
            <w:webHidden/>
          </w:rPr>
          <w:fldChar w:fldCharType="begin"/>
        </w:r>
        <w:r>
          <w:rPr>
            <w:webHidden/>
          </w:rPr>
          <w:instrText xml:space="preserve"> PAGEREF _Toc43727293 \h </w:instrText>
        </w:r>
        <w:r>
          <w:rPr>
            <w:webHidden/>
          </w:rPr>
        </w:r>
        <w:r>
          <w:rPr>
            <w:webHidden/>
          </w:rPr>
          <w:fldChar w:fldCharType="separate"/>
        </w:r>
        <w:r>
          <w:rPr>
            <w:webHidden/>
          </w:rPr>
          <w:t>10</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4" w:history="1">
        <w:r w:rsidRPr="00066513">
          <w:rPr>
            <w:rStyle w:val="Hypertextovprepojenie"/>
            <w:b/>
          </w:rPr>
          <w:t>21.</w:t>
        </w:r>
        <w:r>
          <w:rPr>
            <w:rFonts w:asciiTheme="minorHAnsi" w:eastAsiaTheme="minorEastAsia" w:hAnsiTheme="minorHAnsi" w:cstheme="minorBidi"/>
            <w:sz w:val="22"/>
            <w:szCs w:val="22"/>
          </w:rPr>
          <w:tab/>
        </w:r>
        <w:r w:rsidRPr="00066513">
          <w:rPr>
            <w:rStyle w:val="Hypertextovprepojenie"/>
            <w:b/>
          </w:rPr>
          <w:t>Kritériá na vyhodnotenie ponúk a pravidlá ich uplatnenia</w:t>
        </w:r>
        <w:r>
          <w:rPr>
            <w:webHidden/>
          </w:rPr>
          <w:tab/>
        </w:r>
        <w:r>
          <w:rPr>
            <w:webHidden/>
          </w:rPr>
          <w:fldChar w:fldCharType="begin"/>
        </w:r>
        <w:r>
          <w:rPr>
            <w:webHidden/>
          </w:rPr>
          <w:instrText xml:space="preserve"> PAGEREF _Toc43727294 \h </w:instrText>
        </w:r>
        <w:r>
          <w:rPr>
            <w:webHidden/>
          </w:rPr>
        </w:r>
        <w:r>
          <w:rPr>
            <w:webHidden/>
          </w:rPr>
          <w:fldChar w:fldCharType="separate"/>
        </w:r>
        <w:r>
          <w:rPr>
            <w:webHidden/>
          </w:rPr>
          <w:t>11</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5" w:history="1">
        <w:r w:rsidRPr="00066513">
          <w:rPr>
            <w:rStyle w:val="Hypertextovprepojenie"/>
            <w:b/>
          </w:rPr>
          <w:t>22.</w:t>
        </w:r>
        <w:r>
          <w:rPr>
            <w:rFonts w:asciiTheme="minorHAnsi" w:eastAsiaTheme="minorEastAsia" w:hAnsiTheme="minorHAnsi" w:cstheme="minorBidi"/>
            <w:sz w:val="22"/>
            <w:szCs w:val="22"/>
          </w:rPr>
          <w:tab/>
        </w:r>
        <w:r w:rsidRPr="00066513">
          <w:rPr>
            <w:rStyle w:val="Hypertextovprepojenie"/>
            <w:b/>
          </w:rPr>
          <w:t>Informácia o výsledku vyhodnotenia ponúk a uzavretie zmluvy</w:t>
        </w:r>
        <w:r>
          <w:rPr>
            <w:webHidden/>
          </w:rPr>
          <w:tab/>
        </w:r>
        <w:r>
          <w:rPr>
            <w:webHidden/>
          </w:rPr>
          <w:fldChar w:fldCharType="begin"/>
        </w:r>
        <w:r>
          <w:rPr>
            <w:webHidden/>
          </w:rPr>
          <w:instrText xml:space="preserve"> PAGEREF _Toc43727295 \h </w:instrText>
        </w:r>
        <w:r>
          <w:rPr>
            <w:webHidden/>
          </w:rPr>
        </w:r>
        <w:r>
          <w:rPr>
            <w:webHidden/>
          </w:rPr>
          <w:fldChar w:fldCharType="separate"/>
        </w:r>
        <w:r>
          <w:rPr>
            <w:webHidden/>
          </w:rPr>
          <w:t>11</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6" w:history="1">
        <w:r w:rsidRPr="00066513">
          <w:rPr>
            <w:rStyle w:val="Hypertextovprepojenie"/>
            <w:b/>
          </w:rPr>
          <w:t>23.</w:t>
        </w:r>
        <w:r>
          <w:rPr>
            <w:rFonts w:asciiTheme="minorHAnsi" w:eastAsiaTheme="minorEastAsia" w:hAnsiTheme="minorHAnsi" w:cstheme="minorBidi"/>
            <w:sz w:val="22"/>
            <w:szCs w:val="22"/>
          </w:rPr>
          <w:tab/>
        </w:r>
        <w:r w:rsidRPr="00066513">
          <w:rPr>
            <w:rStyle w:val="Hypertextovprepojenie"/>
            <w:b/>
          </w:rPr>
          <w:t>Subdodávatelia</w:t>
        </w:r>
        <w:r>
          <w:rPr>
            <w:webHidden/>
          </w:rPr>
          <w:tab/>
        </w:r>
        <w:r>
          <w:rPr>
            <w:webHidden/>
          </w:rPr>
          <w:fldChar w:fldCharType="begin"/>
        </w:r>
        <w:r>
          <w:rPr>
            <w:webHidden/>
          </w:rPr>
          <w:instrText xml:space="preserve"> PAGEREF _Toc43727296 \h </w:instrText>
        </w:r>
        <w:r>
          <w:rPr>
            <w:webHidden/>
          </w:rPr>
        </w:r>
        <w:r>
          <w:rPr>
            <w:webHidden/>
          </w:rPr>
          <w:fldChar w:fldCharType="separate"/>
        </w:r>
        <w:r>
          <w:rPr>
            <w:webHidden/>
          </w:rPr>
          <w:t>11</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7" w:history="1">
        <w:r w:rsidRPr="00066513">
          <w:rPr>
            <w:rStyle w:val="Hypertextovprepojenie"/>
            <w:b/>
          </w:rPr>
          <w:t>24.</w:t>
        </w:r>
        <w:r>
          <w:rPr>
            <w:rFonts w:asciiTheme="minorHAnsi" w:eastAsiaTheme="minorEastAsia" w:hAnsiTheme="minorHAnsi" w:cstheme="minorBidi"/>
            <w:sz w:val="22"/>
            <w:szCs w:val="22"/>
          </w:rPr>
          <w:tab/>
        </w:r>
        <w:r w:rsidRPr="00066513">
          <w:rPr>
            <w:rStyle w:val="Hypertextovprepojenie"/>
            <w:b/>
          </w:rPr>
          <w:t>Generálna klauzula</w:t>
        </w:r>
        <w:r>
          <w:rPr>
            <w:webHidden/>
          </w:rPr>
          <w:tab/>
        </w:r>
        <w:r>
          <w:rPr>
            <w:webHidden/>
          </w:rPr>
          <w:fldChar w:fldCharType="begin"/>
        </w:r>
        <w:r>
          <w:rPr>
            <w:webHidden/>
          </w:rPr>
          <w:instrText xml:space="preserve"> PAGEREF _Toc43727297 \h </w:instrText>
        </w:r>
        <w:r>
          <w:rPr>
            <w:webHidden/>
          </w:rPr>
        </w:r>
        <w:r>
          <w:rPr>
            <w:webHidden/>
          </w:rPr>
          <w:fldChar w:fldCharType="separate"/>
        </w:r>
        <w:r>
          <w:rPr>
            <w:webHidden/>
          </w:rPr>
          <w:t>11</w:t>
        </w:r>
        <w:r>
          <w:rPr>
            <w:webHidden/>
          </w:rPr>
          <w:fldChar w:fldCharType="end"/>
        </w:r>
      </w:hyperlink>
    </w:p>
    <w:p w:rsidR="007C406D" w:rsidRDefault="007C406D">
      <w:pPr>
        <w:pStyle w:val="Obsah2"/>
        <w:tabs>
          <w:tab w:val="left" w:pos="960"/>
        </w:tabs>
        <w:rPr>
          <w:rFonts w:asciiTheme="minorHAnsi" w:eastAsiaTheme="minorEastAsia" w:hAnsiTheme="minorHAnsi" w:cstheme="minorBidi"/>
          <w:sz w:val="22"/>
          <w:szCs w:val="22"/>
        </w:rPr>
      </w:pPr>
      <w:hyperlink w:anchor="_Toc43727298" w:history="1">
        <w:r w:rsidRPr="00066513">
          <w:rPr>
            <w:rStyle w:val="Hypertextovprepojenie"/>
            <w:b/>
          </w:rPr>
          <w:t>25.</w:t>
        </w:r>
        <w:r>
          <w:rPr>
            <w:rFonts w:asciiTheme="minorHAnsi" w:eastAsiaTheme="minorEastAsia" w:hAnsiTheme="minorHAnsi" w:cstheme="minorBidi"/>
            <w:sz w:val="22"/>
            <w:szCs w:val="22"/>
          </w:rPr>
          <w:tab/>
        </w:r>
        <w:r w:rsidRPr="00066513">
          <w:rPr>
            <w:rStyle w:val="Hypertextovprepojenie"/>
            <w:b/>
          </w:rPr>
          <w:t>Prílohy</w:t>
        </w:r>
        <w:r>
          <w:rPr>
            <w:webHidden/>
          </w:rPr>
          <w:tab/>
        </w:r>
        <w:r>
          <w:rPr>
            <w:webHidden/>
          </w:rPr>
          <w:fldChar w:fldCharType="begin"/>
        </w:r>
        <w:r>
          <w:rPr>
            <w:webHidden/>
          </w:rPr>
          <w:instrText xml:space="preserve"> PAGEREF _Toc43727298 \h </w:instrText>
        </w:r>
        <w:r>
          <w:rPr>
            <w:webHidden/>
          </w:rPr>
        </w:r>
        <w:r>
          <w:rPr>
            <w:webHidden/>
          </w:rPr>
          <w:fldChar w:fldCharType="separate"/>
        </w:r>
        <w:r>
          <w:rPr>
            <w:webHidden/>
          </w:rPr>
          <w:t>12</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299" w:history="1">
        <w:r w:rsidRPr="00066513">
          <w:rPr>
            <w:rStyle w:val="Hypertextovprepojenie"/>
            <w:rFonts w:ascii="Times New Roman" w:hAnsi="Times New Roman"/>
            <w:highlight w:val="lightGray"/>
          </w:rPr>
          <w:t>Príloha č. 1 -  Špecifikácia  (pre výzvy DNS A až F)</w:t>
        </w:r>
        <w:r>
          <w:rPr>
            <w:webHidden/>
          </w:rPr>
          <w:tab/>
        </w:r>
        <w:r>
          <w:rPr>
            <w:webHidden/>
          </w:rPr>
          <w:fldChar w:fldCharType="begin"/>
        </w:r>
        <w:r>
          <w:rPr>
            <w:webHidden/>
          </w:rPr>
          <w:instrText xml:space="preserve"> PAGEREF _Toc43727299 \h </w:instrText>
        </w:r>
        <w:r>
          <w:rPr>
            <w:webHidden/>
          </w:rPr>
        </w:r>
        <w:r>
          <w:rPr>
            <w:webHidden/>
          </w:rPr>
          <w:fldChar w:fldCharType="separate"/>
        </w:r>
        <w:r>
          <w:rPr>
            <w:webHidden/>
          </w:rPr>
          <w:t>12</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0" w:history="1">
        <w:r w:rsidRPr="00066513">
          <w:rPr>
            <w:rStyle w:val="Hypertextovprepojenie"/>
          </w:rPr>
          <w:t>A.  Operačný stôl chirurgické oddelenie</w:t>
        </w:r>
        <w:r>
          <w:rPr>
            <w:webHidden/>
          </w:rPr>
          <w:tab/>
        </w:r>
        <w:r>
          <w:rPr>
            <w:webHidden/>
          </w:rPr>
          <w:fldChar w:fldCharType="begin"/>
        </w:r>
        <w:r>
          <w:rPr>
            <w:webHidden/>
          </w:rPr>
          <w:instrText xml:space="preserve"> PAGEREF _Toc43727300 \h </w:instrText>
        </w:r>
        <w:r>
          <w:rPr>
            <w:webHidden/>
          </w:rPr>
        </w:r>
        <w:r>
          <w:rPr>
            <w:webHidden/>
          </w:rPr>
          <w:fldChar w:fldCharType="separate"/>
        </w:r>
        <w:r>
          <w:rPr>
            <w:webHidden/>
          </w:rPr>
          <w:t>13</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1" w:history="1">
        <w:r w:rsidRPr="00066513">
          <w:rPr>
            <w:rStyle w:val="Hypertextovprepojenie"/>
          </w:rPr>
          <w:t>B.  Operačný stôl neurochirurgické oddelenie</w:t>
        </w:r>
        <w:r>
          <w:rPr>
            <w:webHidden/>
          </w:rPr>
          <w:tab/>
        </w:r>
        <w:r>
          <w:rPr>
            <w:webHidden/>
          </w:rPr>
          <w:fldChar w:fldCharType="begin"/>
        </w:r>
        <w:r>
          <w:rPr>
            <w:webHidden/>
          </w:rPr>
          <w:instrText xml:space="preserve"> PAGEREF _Toc43727301 \h </w:instrText>
        </w:r>
        <w:r>
          <w:rPr>
            <w:webHidden/>
          </w:rPr>
        </w:r>
        <w:r>
          <w:rPr>
            <w:webHidden/>
          </w:rPr>
          <w:fldChar w:fldCharType="separate"/>
        </w:r>
        <w:r>
          <w:rPr>
            <w:webHidden/>
          </w:rPr>
          <w:t>15</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2" w:history="1">
        <w:r w:rsidRPr="00066513">
          <w:rPr>
            <w:rStyle w:val="Hypertextovprepojenie"/>
          </w:rPr>
          <w:t>C.  Operačný stôl oddelenie úrazovej chirurgie</w:t>
        </w:r>
        <w:r>
          <w:rPr>
            <w:webHidden/>
          </w:rPr>
          <w:tab/>
        </w:r>
        <w:r>
          <w:rPr>
            <w:webHidden/>
          </w:rPr>
          <w:fldChar w:fldCharType="begin"/>
        </w:r>
        <w:r>
          <w:rPr>
            <w:webHidden/>
          </w:rPr>
          <w:instrText xml:space="preserve"> PAGEREF _Toc43727302 \h </w:instrText>
        </w:r>
        <w:r>
          <w:rPr>
            <w:webHidden/>
          </w:rPr>
        </w:r>
        <w:r>
          <w:rPr>
            <w:webHidden/>
          </w:rPr>
          <w:fldChar w:fldCharType="separate"/>
        </w:r>
        <w:r>
          <w:rPr>
            <w:webHidden/>
          </w:rPr>
          <w:t>17</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3" w:history="1">
        <w:r w:rsidRPr="00066513">
          <w:rPr>
            <w:rStyle w:val="Hypertextovprepojenie"/>
          </w:rPr>
          <w:t>D.  Operačný stôl oddelenie pediatrickej ortopédie</w:t>
        </w:r>
        <w:r>
          <w:rPr>
            <w:webHidden/>
          </w:rPr>
          <w:tab/>
        </w:r>
        <w:r>
          <w:rPr>
            <w:webHidden/>
          </w:rPr>
          <w:fldChar w:fldCharType="begin"/>
        </w:r>
        <w:r>
          <w:rPr>
            <w:webHidden/>
          </w:rPr>
          <w:instrText xml:space="preserve"> PAGEREF _Toc43727303 \h </w:instrText>
        </w:r>
        <w:r>
          <w:rPr>
            <w:webHidden/>
          </w:rPr>
        </w:r>
        <w:r>
          <w:rPr>
            <w:webHidden/>
          </w:rPr>
          <w:fldChar w:fldCharType="separate"/>
        </w:r>
        <w:r>
          <w:rPr>
            <w:webHidden/>
          </w:rPr>
          <w:t>20</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4" w:history="1">
        <w:r w:rsidRPr="00066513">
          <w:rPr>
            <w:rStyle w:val="Hypertextovprepojenie"/>
          </w:rPr>
          <w:t xml:space="preserve">E. </w:t>
        </w:r>
        <w:r>
          <w:rPr>
            <w:rStyle w:val="Hypertextovprepojenie"/>
          </w:rPr>
          <w:t xml:space="preserve"> </w:t>
        </w:r>
        <w:r w:rsidRPr="00066513">
          <w:rPr>
            <w:rStyle w:val="Hypertextovprepojenie"/>
          </w:rPr>
          <w:t>Operačný stôl oddelenie urológie</w:t>
        </w:r>
        <w:r>
          <w:rPr>
            <w:webHidden/>
          </w:rPr>
          <w:tab/>
        </w:r>
        <w:r>
          <w:rPr>
            <w:webHidden/>
          </w:rPr>
          <w:fldChar w:fldCharType="begin"/>
        </w:r>
        <w:r>
          <w:rPr>
            <w:webHidden/>
          </w:rPr>
          <w:instrText xml:space="preserve"> PAGEREF _Toc43727304 \h </w:instrText>
        </w:r>
        <w:r>
          <w:rPr>
            <w:webHidden/>
          </w:rPr>
        </w:r>
        <w:r>
          <w:rPr>
            <w:webHidden/>
          </w:rPr>
          <w:fldChar w:fldCharType="separate"/>
        </w:r>
        <w:r>
          <w:rPr>
            <w:webHidden/>
          </w:rPr>
          <w:t>22</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5" w:history="1">
        <w:r w:rsidRPr="00066513">
          <w:rPr>
            <w:rStyle w:val="Hypertextovprepojenie"/>
          </w:rPr>
          <w:t>F.  Operačný stôl oddelenie ORL</w:t>
        </w:r>
        <w:r>
          <w:rPr>
            <w:webHidden/>
          </w:rPr>
          <w:tab/>
        </w:r>
        <w:r>
          <w:rPr>
            <w:webHidden/>
          </w:rPr>
          <w:fldChar w:fldCharType="begin"/>
        </w:r>
        <w:r>
          <w:rPr>
            <w:webHidden/>
          </w:rPr>
          <w:instrText xml:space="preserve"> PAGEREF _Toc43727305 \h </w:instrText>
        </w:r>
        <w:r>
          <w:rPr>
            <w:webHidden/>
          </w:rPr>
        </w:r>
        <w:r>
          <w:rPr>
            <w:webHidden/>
          </w:rPr>
          <w:fldChar w:fldCharType="separate"/>
        </w:r>
        <w:r>
          <w:rPr>
            <w:webHidden/>
          </w:rPr>
          <w:t>24</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6" w:history="1">
        <w:r w:rsidRPr="00066513">
          <w:rPr>
            <w:rStyle w:val="Hypertextovprepojenie"/>
            <w:rFonts w:ascii="Times New Roman" w:hAnsi="Times New Roman"/>
          </w:rPr>
          <w:t>KÚPNA ZMLUVA</w:t>
        </w:r>
        <w:r>
          <w:rPr>
            <w:webHidden/>
          </w:rPr>
          <w:tab/>
        </w:r>
        <w:r>
          <w:rPr>
            <w:webHidden/>
          </w:rPr>
          <w:fldChar w:fldCharType="begin"/>
        </w:r>
        <w:r>
          <w:rPr>
            <w:webHidden/>
          </w:rPr>
          <w:instrText xml:space="preserve"> PAGEREF _Toc43727306 \h </w:instrText>
        </w:r>
        <w:r>
          <w:rPr>
            <w:webHidden/>
          </w:rPr>
        </w:r>
        <w:r>
          <w:rPr>
            <w:webHidden/>
          </w:rPr>
          <w:fldChar w:fldCharType="separate"/>
        </w:r>
        <w:r>
          <w:rPr>
            <w:webHidden/>
          </w:rPr>
          <w:t>27</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7" w:history="1">
        <w:r w:rsidRPr="00066513">
          <w:rPr>
            <w:rStyle w:val="Hypertextovprepojenie"/>
            <w:rFonts w:ascii="Times New Roman" w:eastAsia="Arial" w:hAnsi="Times New Roman"/>
          </w:rPr>
          <w:t>Príloha A  k súťažným podkladom</w:t>
        </w:r>
        <w:r>
          <w:rPr>
            <w:webHidden/>
          </w:rPr>
          <w:tab/>
        </w:r>
        <w:r>
          <w:rPr>
            <w:webHidden/>
          </w:rPr>
          <w:fldChar w:fldCharType="begin"/>
        </w:r>
        <w:r>
          <w:rPr>
            <w:webHidden/>
          </w:rPr>
          <w:instrText xml:space="preserve"> PAGEREF _Toc43727307 \h </w:instrText>
        </w:r>
        <w:r>
          <w:rPr>
            <w:webHidden/>
          </w:rPr>
        </w:r>
        <w:r>
          <w:rPr>
            <w:webHidden/>
          </w:rPr>
          <w:fldChar w:fldCharType="separate"/>
        </w:r>
        <w:r>
          <w:rPr>
            <w:webHidden/>
          </w:rPr>
          <w:t>43</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8" w:history="1">
        <w:r w:rsidRPr="00066513">
          <w:rPr>
            <w:rStyle w:val="Hypertextovprepojenie"/>
            <w:rFonts w:ascii="Times New Roman" w:eastAsia="Arial" w:hAnsi="Times New Roman"/>
          </w:rPr>
          <w:t>Príloha C k súťažným podkladom</w:t>
        </w:r>
        <w:r>
          <w:rPr>
            <w:webHidden/>
          </w:rPr>
          <w:tab/>
        </w:r>
        <w:r>
          <w:rPr>
            <w:webHidden/>
          </w:rPr>
          <w:fldChar w:fldCharType="begin"/>
        </w:r>
        <w:r>
          <w:rPr>
            <w:webHidden/>
          </w:rPr>
          <w:instrText xml:space="preserve"> PAGEREF _Toc43727308 \h </w:instrText>
        </w:r>
        <w:r>
          <w:rPr>
            <w:webHidden/>
          </w:rPr>
        </w:r>
        <w:r>
          <w:rPr>
            <w:webHidden/>
          </w:rPr>
          <w:fldChar w:fldCharType="separate"/>
        </w:r>
        <w:r>
          <w:rPr>
            <w:webHidden/>
          </w:rPr>
          <w:t>44</w:t>
        </w:r>
        <w:r>
          <w:rPr>
            <w:webHidden/>
          </w:rPr>
          <w:fldChar w:fldCharType="end"/>
        </w:r>
      </w:hyperlink>
    </w:p>
    <w:p w:rsidR="007C406D" w:rsidRDefault="007C406D">
      <w:pPr>
        <w:pStyle w:val="Obsah1"/>
        <w:rPr>
          <w:rFonts w:asciiTheme="minorHAnsi" w:eastAsiaTheme="minorEastAsia" w:hAnsiTheme="minorHAnsi" w:cstheme="minorBidi"/>
          <w:b w:val="0"/>
          <w:sz w:val="22"/>
          <w:szCs w:val="22"/>
        </w:rPr>
      </w:pPr>
      <w:hyperlink w:anchor="_Toc43727309" w:history="1">
        <w:r w:rsidRPr="00066513">
          <w:rPr>
            <w:rStyle w:val="Hypertextovprepojenie"/>
            <w:rFonts w:ascii="Times New Roman" w:eastAsia="Arial" w:hAnsi="Times New Roman"/>
          </w:rPr>
          <w:t>Príloha E k súťažným podkladom</w:t>
        </w:r>
        <w:r>
          <w:rPr>
            <w:webHidden/>
          </w:rPr>
          <w:tab/>
        </w:r>
        <w:r>
          <w:rPr>
            <w:webHidden/>
          </w:rPr>
          <w:fldChar w:fldCharType="begin"/>
        </w:r>
        <w:r>
          <w:rPr>
            <w:webHidden/>
          </w:rPr>
          <w:instrText xml:space="preserve"> PAGEREF _Toc43727309 \h </w:instrText>
        </w:r>
        <w:r>
          <w:rPr>
            <w:webHidden/>
          </w:rPr>
        </w:r>
        <w:r>
          <w:rPr>
            <w:webHidden/>
          </w:rPr>
          <w:fldChar w:fldCharType="separate"/>
        </w:r>
        <w:r>
          <w:rPr>
            <w:webHidden/>
          </w:rPr>
          <w:t>45</w:t>
        </w:r>
        <w:r>
          <w:rPr>
            <w:webHidden/>
          </w:rPr>
          <w:fldChar w:fldCharType="end"/>
        </w:r>
      </w:hyperlink>
    </w:p>
    <w:p w:rsidR="00DE3F08" w:rsidRPr="001911DF" w:rsidRDefault="00DF6844"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Default="00DE3F08" w:rsidP="00DE3F08"/>
    <w:p w:rsidR="00DE3F08" w:rsidRPr="00DE3F08" w:rsidRDefault="00DE3F08" w:rsidP="00DE3F08"/>
    <w:p w:rsidR="00093758" w:rsidRPr="00B57D76" w:rsidRDefault="00093758" w:rsidP="00093758">
      <w:pPr>
        <w:pStyle w:val="Nadpis3"/>
        <w:numPr>
          <w:ilvl w:val="0"/>
          <w:numId w:val="0"/>
        </w:numPr>
        <w:ind w:left="360"/>
        <w:rPr>
          <w:rFonts w:ascii="Times New Roman" w:hAnsi="Times New Roman"/>
          <w:sz w:val="20"/>
          <w:szCs w:val="20"/>
        </w:rPr>
      </w:pPr>
      <w:bookmarkStart w:id="10" w:name="_Toc43727273"/>
      <w:r w:rsidRPr="00B57D76">
        <w:rPr>
          <w:rFonts w:ascii="Times New Roman" w:hAnsi="Times New Roman"/>
          <w:sz w:val="20"/>
          <w:szCs w:val="20"/>
        </w:rPr>
        <w:t>Identifikácia verejného obstarávateľa</w:t>
      </w:r>
      <w:bookmarkEnd w:id="7"/>
      <w:bookmarkEnd w:id="8"/>
      <w:bookmarkEnd w:id="9"/>
      <w:bookmarkEnd w:id="10"/>
      <w:r w:rsidRPr="00B57D76">
        <w:rPr>
          <w:rFonts w:ascii="Times New Roman" w:hAnsi="Times New Roman"/>
          <w:sz w:val="20"/>
          <w:szCs w:val="20"/>
        </w:rPr>
        <w:t xml:space="preserve"> </w:t>
      </w:r>
    </w:p>
    <w:p w:rsidR="00093758" w:rsidRPr="00B57D76" w:rsidRDefault="00093758" w:rsidP="00093758">
      <w:pPr>
        <w:rPr>
          <w:rFonts w:ascii="Times New Roman" w:hAnsi="Times New Roman"/>
          <w:szCs w:val="20"/>
        </w:rPr>
      </w:pPr>
      <w:r w:rsidRPr="00B57D76">
        <w:rPr>
          <w:rFonts w:ascii="Times New Roman" w:hAnsi="Times New Roman"/>
          <w:szCs w:val="20"/>
        </w:rPr>
        <w:t xml:space="preserve">Verejný obstarávateľ: </w:t>
      </w:r>
    </w:p>
    <w:p w:rsidR="00093758" w:rsidRPr="00B57D76" w:rsidRDefault="00093758" w:rsidP="00093758">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rsidR="00093758" w:rsidRPr="00B57D76" w:rsidRDefault="00093758" w:rsidP="00093758">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rsidR="00093758" w:rsidRPr="00B57D76" w:rsidRDefault="00093758" w:rsidP="00093758">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Rada riaditeľov: </w:t>
      </w:r>
    </w:p>
    <w:p w:rsidR="00093758" w:rsidRPr="00B57D76" w:rsidRDefault="00093758" w:rsidP="00093758">
      <w:pPr>
        <w:rPr>
          <w:rFonts w:ascii="Times New Roman" w:hAnsi="Times New Roman"/>
          <w:b/>
          <w:szCs w:val="20"/>
        </w:rPr>
      </w:pPr>
      <w:r w:rsidRPr="00B57D76">
        <w:rPr>
          <w:rFonts w:ascii="Times New Roman" w:hAnsi="Times New Roman"/>
          <w:b/>
          <w:szCs w:val="20"/>
        </w:rPr>
        <w:t xml:space="preserve">                                                </w:t>
      </w:r>
      <w:r>
        <w:rPr>
          <w:rFonts w:ascii="Times New Roman" w:hAnsi="Times New Roman"/>
          <w:b/>
          <w:szCs w:val="20"/>
        </w:rPr>
        <w:t xml:space="preserve">     </w:t>
      </w:r>
      <w:r w:rsidRPr="00B57D76">
        <w:rPr>
          <w:rFonts w:ascii="Times New Roman" w:hAnsi="Times New Roman"/>
          <w:b/>
          <w:szCs w:val="20"/>
        </w:rPr>
        <w:t xml:space="preserve">    Ing. Igor </w:t>
      </w:r>
      <w:proofErr w:type="spellStart"/>
      <w:r w:rsidRPr="00B57D76">
        <w:rPr>
          <w:rFonts w:ascii="Times New Roman" w:hAnsi="Times New Roman"/>
          <w:b/>
          <w:szCs w:val="20"/>
        </w:rPr>
        <w:t>Stalmašek</w:t>
      </w:r>
      <w:proofErr w:type="spellEnd"/>
      <w:r w:rsidR="002F1E4C">
        <w:rPr>
          <w:rFonts w:ascii="Times New Roman" w:hAnsi="Times New Roman"/>
          <w:b/>
          <w:szCs w:val="20"/>
        </w:rPr>
        <w:t>, MBA</w:t>
      </w:r>
    </w:p>
    <w:p w:rsidR="00093758" w:rsidRPr="00B57D76" w:rsidRDefault="00093758" w:rsidP="00093758">
      <w:pPr>
        <w:spacing w:line="360" w:lineRule="auto"/>
        <w:ind w:left="2835"/>
        <w:rPr>
          <w:rFonts w:ascii="Times New Roman" w:hAnsi="Times New Roman"/>
          <w:szCs w:val="20"/>
        </w:rPr>
      </w:pPr>
      <w:r w:rsidRPr="00B57D76">
        <w:rPr>
          <w:rFonts w:ascii="Times New Roman" w:hAnsi="Times New Roman"/>
          <w:szCs w:val="20"/>
        </w:rPr>
        <w:t xml:space="preserve">Generálny riaditeľ </w:t>
      </w:r>
      <w:proofErr w:type="spellStart"/>
      <w:r w:rsidRPr="00B57D76">
        <w:rPr>
          <w:rFonts w:ascii="Times New Roman" w:hAnsi="Times New Roman"/>
          <w:bCs/>
          <w:szCs w:val="20"/>
        </w:rPr>
        <w:t>FNsP</w:t>
      </w:r>
      <w:proofErr w:type="spellEnd"/>
    </w:p>
    <w:p w:rsidR="00093758" w:rsidRPr="00B57D76" w:rsidRDefault="00093758" w:rsidP="00093758">
      <w:pPr>
        <w:ind w:left="2835"/>
        <w:rPr>
          <w:rFonts w:ascii="Times New Roman" w:hAnsi="Times New Roman"/>
          <w:b/>
          <w:szCs w:val="20"/>
        </w:rPr>
      </w:pPr>
      <w:r w:rsidRPr="00B57D76">
        <w:rPr>
          <w:rFonts w:ascii="Times New Roman" w:hAnsi="Times New Roman"/>
          <w:b/>
          <w:szCs w:val="20"/>
        </w:rPr>
        <w:t xml:space="preserve">Ing. Peter </w:t>
      </w:r>
      <w:proofErr w:type="spellStart"/>
      <w:r w:rsidRPr="00B57D76">
        <w:rPr>
          <w:rFonts w:ascii="Times New Roman" w:hAnsi="Times New Roman"/>
          <w:b/>
          <w:szCs w:val="20"/>
        </w:rPr>
        <w:t>Braška</w:t>
      </w:r>
      <w:proofErr w:type="spellEnd"/>
      <w:r w:rsidR="002F1E4C">
        <w:rPr>
          <w:rFonts w:ascii="Times New Roman" w:hAnsi="Times New Roman"/>
          <w:b/>
          <w:szCs w:val="20"/>
        </w:rPr>
        <w:t>, MBA</w:t>
      </w:r>
    </w:p>
    <w:p w:rsidR="00093758" w:rsidRPr="00B57D76" w:rsidRDefault="00093758" w:rsidP="00093758">
      <w:pPr>
        <w:spacing w:line="360" w:lineRule="auto"/>
        <w:ind w:left="2835"/>
        <w:rPr>
          <w:rFonts w:ascii="Times New Roman" w:hAnsi="Times New Roman"/>
          <w:szCs w:val="20"/>
        </w:rPr>
      </w:pPr>
      <w:r w:rsidRPr="00B57D76">
        <w:rPr>
          <w:rFonts w:ascii="Times New Roman" w:hAnsi="Times New Roman"/>
          <w:szCs w:val="20"/>
        </w:rPr>
        <w:t xml:space="preserve">Ekonomický riaditeľ </w:t>
      </w:r>
      <w:proofErr w:type="spellStart"/>
      <w:r w:rsidRPr="00B57D76">
        <w:rPr>
          <w:rFonts w:ascii="Times New Roman" w:hAnsi="Times New Roman"/>
          <w:bCs/>
          <w:szCs w:val="20"/>
        </w:rPr>
        <w:t>FNsP</w:t>
      </w:r>
      <w:proofErr w:type="spellEnd"/>
    </w:p>
    <w:p w:rsidR="00093758" w:rsidRPr="00B57D76" w:rsidRDefault="00093758" w:rsidP="00093758">
      <w:pPr>
        <w:pStyle w:val="Hlavika"/>
        <w:tabs>
          <w:tab w:val="clear" w:pos="4536"/>
          <w:tab w:val="clear" w:pos="9072"/>
        </w:tabs>
        <w:ind w:left="2835"/>
        <w:rPr>
          <w:rFonts w:ascii="Times New Roman" w:hAnsi="Times New Roman"/>
          <w:b/>
          <w:szCs w:val="20"/>
        </w:rPr>
      </w:pPr>
      <w:r w:rsidRPr="00B57D76">
        <w:rPr>
          <w:rFonts w:ascii="Times New Roman" w:hAnsi="Times New Roman"/>
          <w:b/>
          <w:bCs/>
          <w:szCs w:val="20"/>
        </w:rPr>
        <w:t xml:space="preserve">MUDr. Igor </w:t>
      </w:r>
      <w:proofErr w:type="spellStart"/>
      <w:r w:rsidRPr="00B57D76">
        <w:rPr>
          <w:rFonts w:ascii="Times New Roman" w:hAnsi="Times New Roman"/>
          <w:b/>
          <w:bCs/>
          <w:szCs w:val="20"/>
        </w:rPr>
        <w:t>Bizík</w:t>
      </w:r>
      <w:proofErr w:type="spellEnd"/>
      <w:r w:rsidR="002F1E4C">
        <w:rPr>
          <w:rFonts w:ascii="Times New Roman" w:hAnsi="Times New Roman"/>
          <w:b/>
          <w:bCs/>
          <w:szCs w:val="20"/>
        </w:rPr>
        <w:t>, MBA</w:t>
      </w:r>
    </w:p>
    <w:p w:rsidR="00093758" w:rsidRPr="00B57D76" w:rsidRDefault="00093758" w:rsidP="00093758">
      <w:pPr>
        <w:ind w:left="2835"/>
        <w:rPr>
          <w:rFonts w:ascii="Times New Roman" w:hAnsi="Times New Roman"/>
          <w:szCs w:val="20"/>
          <w:highlight w:val="yellow"/>
        </w:rPr>
      </w:pPr>
      <w:r w:rsidRPr="00B57D76">
        <w:rPr>
          <w:rFonts w:ascii="Times New Roman" w:hAnsi="Times New Roman"/>
          <w:bCs/>
          <w:szCs w:val="20"/>
        </w:rPr>
        <w:t xml:space="preserve">Medicínsky riaditeľ  </w:t>
      </w:r>
      <w:proofErr w:type="spellStart"/>
      <w:r w:rsidRPr="00B57D76">
        <w:rPr>
          <w:rFonts w:ascii="Times New Roman" w:hAnsi="Times New Roman"/>
          <w:bCs/>
          <w:szCs w:val="20"/>
        </w:rPr>
        <w:t>FNsP</w:t>
      </w:r>
      <w:proofErr w:type="spellEnd"/>
    </w:p>
    <w:p w:rsidR="00093758" w:rsidRPr="00B57D76" w:rsidRDefault="00093758" w:rsidP="00093758">
      <w:pPr>
        <w:spacing w:line="360" w:lineRule="auto"/>
        <w:rPr>
          <w:rFonts w:ascii="Times New Roman" w:hAnsi="Times New Roman"/>
          <w:szCs w:val="20"/>
        </w:rPr>
      </w:pPr>
    </w:p>
    <w:p w:rsidR="00093758" w:rsidRPr="00B57D76" w:rsidRDefault="00093758" w:rsidP="00093758">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rsidR="00093758" w:rsidRPr="00B57D76" w:rsidRDefault="00093758" w:rsidP="00093758">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Mgr. Dorčík Eduard</w:t>
      </w:r>
    </w:p>
    <w:p w:rsidR="00093758" w:rsidRDefault="00093758" w:rsidP="00093758">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660</w:t>
      </w:r>
    </w:p>
    <w:p w:rsidR="00093758" w:rsidRPr="00B57D76" w:rsidRDefault="00093758" w:rsidP="00093758">
      <w:pPr>
        <w:spacing w:line="360" w:lineRule="auto"/>
        <w:rPr>
          <w:rFonts w:ascii="Times New Roman" w:hAnsi="Times New Roman"/>
          <w:szCs w:val="20"/>
        </w:rPr>
      </w:pPr>
      <w:r>
        <w:rPr>
          <w:rFonts w:ascii="Times New Roman" w:hAnsi="Times New Roman"/>
          <w:szCs w:val="20"/>
        </w:rPr>
        <w:t xml:space="preserve">E-mail:                                       </w:t>
      </w:r>
      <w:r w:rsidR="002F1E4C">
        <w:rPr>
          <w:rFonts w:ascii="Times New Roman" w:hAnsi="Times New Roman"/>
          <w:szCs w:val="20"/>
        </w:rPr>
        <w:t xml:space="preserve">   </w:t>
      </w:r>
      <w:r>
        <w:rPr>
          <w:rFonts w:ascii="Times New Roman" w:hAnsi="Times New Roman"/>
          <w:szCs w:val="20"/>
        </w:rPr>
        <w:t>dorcik@fnspza.sk</w:t>
      </w:r>
    </w:p>
    <w:p w:rsidR="00093758" w:rsidRPr="00B57D76" w:rsidRDefault="00093758" w:rsidP="00093758">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rsidR="00093758" w:rsidRPr="00B57D76" w:rsidRDefault="00093758" w:rsidP="00093758">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rsidR="00093758" w:rsidRPr="00B57D76" w:rsidRDefault="00093758" w:rsidP="00093758">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rsidR="00093758" w:rsidRPr="00B57D76" w:rsidRDefault="00093758" w:rsidP="00093758">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rsidR="00093758" w:rsidRPr="00B57D76" w:rsidRDefault="00093758" w:rsidP="00093758">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rsidR="00093758" w:rsidRPr="00B57D76" w:rsidRDefault="00093758" w:rsidP="00093758">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tbl>
      <w:tblPr>
        <w:tblW w:w="0" w:type="auto"/>
        <w:tblCellSpacing w:w="15" w:type="dxa"/>
        <w:tblCellMar>
          <w:top w:w="15" w:type="dxa"/>
          <w:left w:w="15" w:type="dxa"/>
          <w:bottom w:w="15" w:type="dxa"/>
          <w:right w:w="15" w:type="dxa"/>
        </w:tblCellMar>
        <w:tblLook w:val="04A0"/>
      </w:tblPr>
      <w:tblGrid>
        <w:gridCol w:w="81"/>
        <w:gridCol w:w="81"/>
      </w:tblGrid>
      <w:tr w:rsidR="00093758" w:rsidRPr="00B57D76" w:rsidTr="001525AB">
        <w:trPr>
          <w:tblCellSpacing w:w="15" w:type="dxa"/>
        </w:trPr>
        <w:tc>
          <w:tcPr>
            <w:tcW w:w="0" w:type="auto"/>
            <w:vAlign w:val="center"/>
          </w:tcPr>
          <w:p w:rsidR="00093758" w:rsidRPr="00B57D76" w:rsidRDefault="00093758" w:rsidP="001525AB">
            <w:pPr>
              <w:jc w:val="left"/>
              <w:rPr>
                <w:rFonts w:ascii="Times New Roman" w:hAnsi="Times New Roman"/>
                <w:szCs w:val="20"/>
              </w:rPr>
            </w:pPr>
          </w:p>
        </w:tc>
        <w:tc>
          <w:tcPr>
            <w:tcW w:w="0" w:type="auto"/>
            <w:vAlign w:val="center"/>
          </w:tcPr>
          <w:p w:rsidR="00093758" w:rsidRPr="00B57D76" w:rsidRDefault="00093758" w:rsidP="001525AB">
            <w:pPr>
              <w:jc w:val="left"/>
              <w:rPr>
                <w:rFonts w:ascii="Times New Roman" w:hAnsi="Times New Roman"/>
                <w:szCs w:val="20"/>
              </w:rPr>
            </w:pPr>
          </w:p>
        </w:tc>
      </w:tr>
      <w:tr w:rsidR="00DE3F08" w:rsidRPr="00B57D76" w:rsidTr="001525AB">
        <w:trPr>
          <w:tblCellSpacing w:w="15" w:type="dxa"/>
        </w:trPr>
        <w:tc>
          <w:tcPr>
            <w:tcW w:w="0" w:type="auto"/>
            <w:vAlign w:val="center"/>
          </w:tcPr>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Default="00DE3F08" w:rsidP="001525AB">
            <w:pPr>
              <w:jc w:val="left"/>
              <w:rPr>
                <w:rFonts w:ascii="Times New Roman" w:hAnsi="Times New Roman"/>
                <w:szCs w:val="20"/>
              </w:rPr>
            </w:pPr>
          </w:p>
          <w:p w:rsidR="00DE3F08" w:rsidRPr="00B57D76" w:rsidRDefault="00DE3F08" w:rsidP="001525AB">
            <w:pPr>
              <w:jc w:val="left"/>
              <w:rPr>
                <w:rFonts w:ascii="Times New Roman" w:hAnsi="Times New Roman"/>
                <w:szCs w:val="20"/>
              </w:rPr>
            </w:pPr>
          </w:p>
        </w:tc>
        <w:tc>
          <w:tcPr>
            <w:tcW w:w="0" w:type="auto"/>
            <w:vAlign w:val="center"/>
          </w:tcPr>
          <w:p w:rsidR="00DE3F08" w:rsidRPr="00B57D76" w:rsidRDefault="00DE3F08" w:rsidP="001525AB">
            <w:pPr>
              <w:jc w:val="left"/>
              <w:rPr>
                <w:rFonts w:ascii="Times New Roman" w:hAnsi="Times New Roman"/>
                <w:szCs w:val="20"/>
              </w:rPr>
            </w:pPr>
          </w:p>
        </w:tc>
      </w:tr>
    </w:tbl>
    <w:p w:rsidR="00093758" w:rsidRPr="00B57D76" w:rsidRDefault="00093758" w:rsidP="00093758">
      <w:pPr>
        <w:rPr>
          <w:rFonts w:ascii="Times New Roman" w:hAnsi="Times New Roman"/>
          <w:szCs w:val="20"/>
          <w:highlight w:val="yellow"/>
        </w:rPr>
      </w:pPr>
    </w:p>
    <w:p w:rsidR="00093758" w:rsidRDefault="004F46F3" w:rsidP="00093758">
      <w:pPr>
        <w:pStyle w:val="Nadpis20"/>
        <w:shd w:val="clear" w:color="auto" w:fill="7F7F7F" w:themeFill="text1" w:themeFillTint="80"/>
        <w:rPr>
          <w:rFonts w:ascii="Times New Roman" w:hAnsi="Times New Roman"/>
          <w:sz w:val="20"/>
          <w:szCs w:val="20"/>
        </w:rPr>
      </w:pPr>
      <w:bookmarkStart w:id="11" w:name="_Toc23436088"/>
      <w:bookmarkStart w:id="12" w:name="_Toc23436193"/>
      <w:bookmarkStart w:id="13" w:name="_Toc43727274"/>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rsidR="00093758" w:rsidRPr="00093758" w:rsidRDefault="00093758" w:rsidP="00093758"/>
    <w:p w:rsidR="00093758" w:rsidRPr="00093758" w:rsidRDefault="00093758" w:rsidP="001A104F">
      <w:pPr>
        <w:pStyle w:val="Odsekzoznamu"/>
        <w:numPr>
          <w:ilvl w:val="0"/>
          <w:numId w:val="90"/>
        </w:numPr>
        <w:spacing w:after="120"/>
        <w:rPr>
          <w:szCs w:val="20"/>
        </w:rPr>
      </w:pPr>
      <w:r w:rsidRPr="00093758">
        <w:rPr>
          <w:szCs w:val="20"/>
        </w:rPr>
        <w:t>Názov predmetu zákazky:</w:t>
      </w:r>
    </w:p>
    <w:p w:rsidR="00093758" w:rsidRPr="00B62124" w:rsidRDefault="00093758" w:rsidP="00093758">
      <w:pPr>
        <w:pStyle w:val="Zkladntext3"/>
        <w:jc w:val="both"/>
        <w:rPr>
          <w:rFonts w:ascii="Times New Roman" w:hAnsi="Times New Roman"/>
          <w:b/>
          <w:color w:val="auto"/>
        </w:rPr>
      </w:pPr>
      <w:r w:rsidRPr="00B62124">
        <w:rPr>
          <w:rFonts w:ascii="Times New Roman" w:hAnsi="Times New Roman"/>
          <w:b/>
        </w:rPr>
        <w:tab/>
      </w:r>
      <w:r w:rsidR="00683290">
        <w:rPr>
          <w:rFonts w:ascii="Times New Roman" w:hAnsi="Times New Roman"/>
          <w:b/>
        </w:rPr>
        <w:t xml:space="preserve">            </w:t>
      </w:r>
      <w:r>
        <w:rPr>
          <w:rFonts w:ascii="Times New Roman" w:hAnsi="Times New Roman"/>
          <w:b/>
        </w:rPr>
        <w:t xml:space="preserve">   </w:t>
      </w:r>
      <w:r w:rsidR="00683290">
        <w:rPr>
          <w:rFonts w:ascii="Times New Roman" w:hAnsi="Times New Roman"/>
          <w:b/>
          <w:color w:val="auto"/>
        </w:rPr>
        <w:t>Operačné stoly</w:t>
      </w:r>
    </w:p>
    <w:p w:rsidR="00093758" w:rsidRDefault="00093758" w:rsidP="00093758">
      <w:pPr>
        <w:pStyle w:val="Zkladntext3"/>
        <w:jc w:val="both"/>
        <w:rPr>
          <w:rFonts w:ascii="Times New Roman" w:hAnsi="Times New Roman"/>
          <w:color w:val="auto"/>
        </w:rPr>
      </w:pPr>
    </w:p>
    <w:p w:rsidR="00093758" w:rsidRDefault="00093758" w:rsidP="00093758">
      <w:pPr>
        <w:pStyle w:val="Zkladntext3"/>
        <w:jc w:val="both"/>
        <w:rPr>
          <w:rFonts w:ascii="Times New Roman" w:hAnsi="Times New Roman"/>
          <w:color w:val="auto"/>
        </w:rPr>
      </w:pPr>
      <w:r>
        <w:rPr>
          <w:rFonts w:ascii="Times New Roman" w:hAnsi="Times New Roman"/>
          <w:color w:val="auto"/>
        </w:rPr>
        <w:t xml:space="preserve">Predmetom zákazky je úpné vybavenie operačných sál </w:t>
      </w:r>
      <w:r w:rsidR="00683290">
        <w:rPr>
          <w:rFonts w:ascii="Times New Roman" w:hAnsi="Times New Roman"/>
          <w:color w:val="auto"/>
        </w:rPr>
        <w:t xml:space="preserve"> operačními stolmi vrátane príslušenstva. </w:t>
      </w:r>
    </w:p>
    <w:p w:rsidR="00093758" w:rsidRPr="00B62124" w:rsidRDefault="00093758" w:rsidP="00093758">
      <w:pPr>
        <w:pStyle w:val="Zkladntext3"/>
        <w:jc w:val="both"/>
        <w:rPr>
          <w:rFonts w:ascii="Times New Roman" w:hAnsi="Times New Roman"/>
          <w:color w:val="auto"/>
        </w:rPr>
      </w:pPr>
    </w:p>
    <w:p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Číselný kód pre hlavný predmet a doplňujúce predmety z Hlavného slovníka, prípadne   </w:t>
      </w:r>
    </w:p>
    <w:p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rsidR="00093758" w:rsidRPr="00B62124" w:rsidRDefault="00093758" w:rsidP="00093758">
      <w:pPr>
        <w:spacing w:after="120"/>
        <w:ind w:left="3969" w:hanging="2948"/>
        <w:rPr>
          <w:rFonts w:ascii="Times New Roman" w:hAnsi="Times New Roman"/>
          <w:szCs w:val="20"/>
        </w:rPr>
      </w:pPr>
      <w:r w:rsidRPr="00B62124">
        <w:rPr>
          <w:rFonts w:ascii="Times New Roman" w:hAnsi="Times New Roman"/>
          <w:szCs w:val="20"/>
        </w:rPr>
        <w:t xml:space="preserve">Hlavný slovník: </w:t>
      </w:r>
    </w:p>
    <w:p w:rsidR="00093758" w:rsidRPr="005228CE" w:rsidRDefault="00093758" w:rsidP="00093758">
      <w:pPr>
        <w:spacing w:after="120"/>
        <w:ind w:left="3541" w:hanging="2520"/>
        <w:rPr>
          <w:rFonts w:ascii="Times New Roman" w:hAnsi="Times New Roman"/>
          <w:szCs w:val="20"/>
        </w:rPr>
      </w:pPr>
      <w:r w:rsidRPr="005228CE">
        <w:rPr>
          <w:rFonts w:ascii="Times New Roman" w:hAnsi="Times New Roman"/>
          <w:szCs w:val="20"/>
        </w:rPr>
        <w:t>33000000-0 - Zdravotnícke vybavenie, farmaceutický materiál a výrobky osobnej starostlivosti;</w:t>
      </w:r>
    </w:p>
    <w:p w:rsidR="00093758" w:rsidRDefault="00093758" w:rsidP="00093758">
      <w:pPr>
        <w:spacing w:after="120"/>
        <w:ind w:left="3541" w:hanging="2520"/>
        <w:rPr>
          <w:rFonts w:ascii="Times New Roman" w:hAnsi="Times New Roman"/>
          <w:szCs w:val="20"/>
        </w:rPr>
      </w:pPr>
      <w:r w:rsidRPr="005228CE">
        <w:rPr>
          <w:rFonts w:ascii="Times New Roman" w:hAnsi="Times New Roman"/>
          <w:szCs w:val="20"/>
        </w:rPr>
        <w:t xml:space="preserve">33100000-1 - Zdravotnícke vybavenie; </w:t>
      </w:r>
    </w:p>
    <w:p w:rsidR="00093758" w:rsidRPr="00933154" w:rsidRDefault="00093758" w:rsidP="00093758">
      <w:pPr>
        <w:spacing w:after="120"/>
        <w:ind w:left="672" w:firstLine="349"/>
        <w:rPr>
          <w:rFonts w:ascii="Times New Roman" w:hAnsi="Times New Roman"/>
          <w:szCs w:val="20"/>
        </w:rPr>
      </w:pPr>
      <w:r w:rsidRPr="00933154">
        <w:rPr>
          <w:rFonts w:ascii="Times New Roman" w:hAnsi="Times New Roman"/>
          <w:bCs/>
          <w:szCs w:val="20"/>
        </w:rPr>
        <w:t>33192230-3 - Operačné stoly</w:t>
      </w:r>
    </w:p>
    <w:p w:rsidR="00093758" w:rsidRDefault="00093758" w:rsidP="00093758">
      <w:pPr>
        <w:spacing w:after="120"/>
        <w:ind w:left="672" w:firstLine="349"/>
        <w:rPr>
          <w:rFonts w:ascii="Times New Roman" w:hAnsi="Times New Roman"/>
          <w:szCs w:val="20"/>
        </w:rPr>
      </w:pPr>
      <w:r w:rsidRPr="00933154">
        <w:rPr>
          <w:rFonts w:ascii="Times New Roman" w:hAnsi="Times New Roman"/>
          <w:szCs w:val="20"/>
        </w:rPr>
        <w:t>33192200-4 - Lekárske stoly</w:t>
      </w:r>
    </w:p>
    <w:p w:rsidR="00093758" w:rsidRPr="00933154" w:rsidRDefault="00093758" w:rsidP="00093758">
      <w:pPr>
        <w:spacing w:after="120"/>
        <w:ind w:left="672" w:firstLine="349"/>
        <w:rPr>
          <w:rFonts w:ascii="Times New Roman" w:hAnsi="Times New Roman"/>
          <w:szCs w:val="20"/>
        </w:rPr>
      </w:pPr>
      <w:r w:rsidRPr="00933154">
        <w:rPr>
          <w:rFonts w:ascii="Times New Roman" w:hAnsi="Times New Roman"/>
          <w:szCs w:val="20"/>
        </w:rPr>
        <w:t>60000000-8 - Dopravné služby (bez prepravy odpadu)</w:t>
      </w:r>
    </w:p>
    <w:p w:rsidR="00093758" w:rsidRPr="00933154" w:rsidRDefault="00093758" w:rsidP="00093758">
      <w:pPr>
        <w:spacing w:after="120"/>
        <w:ind w:left="672" w:firstLine="349"/>
        <w:rPr>
          <w:rFonts w:ascii="Times New Roman" w:hAnsi="Times New Roman"/>
          <w:szCs w:val="20"/>
        </w:rPr>
      </w:pPr>
      <w:r w:rsidRPr="00933154">
        <w:rPr>
          <w:rFonts w:ascii="Times New Roman" w:hAnsi="Times New Roman"/>
          <w:szCs w:val="20"/>
        </w:rPr>
        <w:t>51410000-9 - Inštalácia lekárskych zariadení</w:t>
      </w:r>
    </w:p>
    <w:p w:rsidR="00093758" w:rsidRPr="00933154" w:rsidRDefault="00093758" w:rsidP="00093758">
      <w:pPr>
        <w:spacing w:after="120"/>
        <w:ind w:left="672" w:firstLine="349"/>
        <w:rPr>
          <w:rFonts w:ascii="Times New Roman" w:hAnsi="Times New Roman"/>
          <w:szCs w:val="20"/>
        </w:rPr>
      </w:pPr>
      <w:r w:rsidRPr="00933154">
        <w:rPr>
          <w:rFonts w:ascii="Times New Roman" w:hAnsi="Times New Roman"/>
          <w:szCs w:val="20"/>
        </w:rPr>
        <w:t>80511000-9 - Školenie pracovníkov</w:t>
      </w:r>
    </w:p>
    <w:p w:rsidR="00093758" w:rsidRDefault="00093758" w:rsidP="00093758">
      <w:pPr>
        <w:spacing w:after="120"/>
        <w:rPr>
          <w:rFonts w:ascii="Times New Roman" w:hAnsi="Times New Roman"/>
          <w:b/>
          <w:szCs w:val="20"/>
          <w:u w:val="single"/>
        </w:rPr>
      </w:pPr>
    </w:p>
    <w:p w:rsidR="00213B52" w:rsidRDefault="00213B52" w:rsidP="00213B52">
      <w:pPr>
        <w:spacing w:after="120"/>
        <w:ind w:left="360"/>
        <w:rPr>
          <w:rFonts w:ascii="Times New Roman" w:hAnsi="Times New Roman"/>
          <w:szCs w:val="20"/>
        </w:rPr>
      </w:pPr>
      <w:r w:rsidRPr="001525AB">
        <w:rPr>
          <w:rFonts w:ascii="Times New Roman" w:hAnsi="Times New Roman"/>
          <w:szCs w:val="20"/>
        </w:rPr>
        <w:t xml:space="preserve">Operačné stoly </w:t>
      </w:r>
      <w:r>
        <w:rPr>
          <w:rFonts w:ascii="Times New Roman" w:hAnsi="Times New Roman"/>
          <w:szCs w:val="20"/>
        </w:rPr>
        <w:t>pre</w:t>
      </w:r>
      <w:r w:rsidRPr="001525AB">
        <w:rPr>
          <w:rFonts w:ascii="Times New Roman" w:hAnsi="Times New Roman"/>
          <w:szCs w:val="20"/>
        </w:rPr>
        <w:t xml:space="preserve"> oddelenia chirurgie, neurochirurgie, úrazovej chirurgie, pediatrickej ortopédie, urológie a</w:t>
      </w:r>
      <w:r>
        <w:rPr>
          <w:rFonts w:ascii="Times New Roman" w:hAnsi="Times New Roman"/>
          <w:szCs w:val="20"/>
        </w:rPr>
        <w:t> </w:t>
      </w:r>
      <w:r w:rsidRPr="001525AB">
        <w:rPr>
          <w:rFonts w:ascii="Times New Roman" w:hAnsi="Times New Roman"/>
          <w:szCs w:val="20"/>
        </w:rPr>
        <w:t>ORL</w:t>
      </w:r>
    </w:p>
    <w:p w:rsidR="00213B52" w:rsidRDefault="00213B52" w:rsidP="00213B52">
      <w:pPr>
        <w:spacing w:after="120"/>
        <w:ind w:left="360"/>
        <w:rPr>
          <w:rFonts w:ascii="Times New Roman" w:hAnsi="Times New Roman"/>
          <w:szCs w:val="20"/>
        </w:rPr>
      </w:pPr>
      <w:r>
        <w:rPr>
          <w:rFonts w:ascii="Times New Roman" w:hAnsi="Times New Roman"/>
          <w:szCs w:val="20"/>
        </w:rPr>
        <w:t>Zoznam plánovaných DNS:</w:t>
      </w:r>
    </w:p>
    <w:p w:rsidR="00213B52" w:rsidRDefault="00213B52" w:rsidP="00213B52">
      <w:pPr>
        <w:spacing w:after="120"/>
        <w:ind w:left="360"/>
        <w:rPr>
          <w:rFonts w:ascii="Times New Roman" w:hAnsi="Times New Roman"/>
          <w:b/>
          <w:szCs w:val="20"/>
          <w:u w:val="single"/>
        </w:rPr>
      </w:pPr>
      <w:r w:rsidRPr="00D21F8B">
        <w:rPr>
          <w:rFonts w:ascii="Times New Roman" w:hAnsi="Times New Roman"/>
          <w:b/>
          <w:szCs w:val="20"/>
          <w:u w:val="single"/>
        </w:rPr>
        <w:t xml:space="preserve">A.  </w:t>
      </w:r>
      <w:r>
        <w:rPr>
          <w:rFonts w:ascii="Times New Roman" w:hAnsi="Times New Roman"/>
          <w:b/>
          <w:szCs w:val="20"/>
          <w:u w:val="single"/>
        </w:rPr>
        <w:t>Operačný stôl c</w:t>
      </w:r>
      <w:r w:rsidRPr="001525AB">
        <w:rPr>
          <w:rFonts w:ascii="Times New Roman" w:hAnsi="Times New Roman"/>
          <w:b/>
          <w:szCs w:val="20"/>
          <w:u w:val="single"/>
        </w:rPr>
        <w:t>hirurgické oddelenie</w:t>
      </w:r>
      <w:r w:rsidRPr="00D21F8B">
        <w:rPr>
          <w:rFonts w:ascii="Times New Roman" w:hAnsi="Times New Roman"/>
          <w:b/>
          <w:szCs w:val="20"/>
          <w:u w:val="single"/>
        </w:rPr>
        <w:t xml:space="preserve">  </w:t>
      </w:r>
    </w:p>
    <w:p w:rsidR="00213B52" w:rsidRDefault="00213B52" w:rsidP="00213B52">
      <w:pPr>
        <w:spacing w:after="120"/>
        <w:ind w:left="360"/>
        <w:rPr>
          <w:rFonts w:ascii="Times New Roman" w:hAnsi="Times New Roman"/>
          <w:b/>
          <w:szCs w:val="20"/>
          <w:u w:val="single"/>
        </w:rPr>
      </w:pPr>
      <w:r w:rsidRPr="00D21F8B">
        <w:rPr>
          <w:rFonts w:ascii="Times New Roman" w:hAnsi="Times New Roman"/>
          <w:b/>
          <w:szCs w:val="20"/>
          <w:u w:val="single"/>
        </w:rPr>
        <w:t xml:space="preserve">B.  </w:t>
      </w:r>
      <w:r>
        <w:rPr>
          <w:rFonts w:ascii="Times New Roman" w:hAnsi="Times New Roman"/>
          <w:b/>
          <w:szCs w:val="20"/>
          <w:u w:val="single"/>
        </w:rPr>
        <w:t>Operačný stôl n</w:t>
      </w:r>
      <w:r w:rsidRPr="001525AB">
        <w:rPr>
          <w:rFonts w:ascii="Times New Roman" w:hAnsi="Times New Roman"/>
          <w:b/>
          <w:szCs w:val="20"/>
          <w:u w:val="single"/>
        </w:rPr>
        <w:t>eurochirurgické oddelenie</w:t>
      </w:r>
    </w:p>
    <w:p w:rsidR="00213B52" w:rsidRDefault="00213B52" w:rsidP="00213B52">
      <w:pPr>
        <w:spacing w:after="120"/>
        <w:ind w:left="360"/>
        <w:rPr>
          <w:rFonts w:ascii="Times New Roman" w:hAnsi="Times New Roman"/>
          <w:b/>
          <w:szCs w:val="20"/>
          <w:u w:val="single"/>
        </w:rPr>
      </w:pPr>
      <w:r>
        <w:rPr>
          <w:rFonts w:ascii="Times New Roman" w:hAnsi="Times New Roman"/>
          <w:b/>
          <w:szCs w:val="20"/>
          <w:u w:val="single"/>
        </w:rPr>
        <w:t>C. Operačný stôl o</w:t>
      </w:r>
      <w:r w:rsidRPr="001525AB">
        <w:rPr>
          <w:rFonts w:ascii="Times New Roman" w:hAnsi="Times New Roman"/>
          <w:b/>
          <w:szCs w:val="20"/>
          <w:u w:val="single"/>
        </w:rPr>
        <w:t>ddelenie úrazovej chirurgie</w:t>
      </w:r>
    </w:p>
    <w:p w:rsidR="00213B52" w:rsidRDefault="00213B52" w:rsidP="00213B52">
      <w:pPr>
        <w:spacing w:after="120"/>
        <w:ind w:left="360"/>
        <w:rPr>
          <w:rFonts w:ascii="Times New Roman" w:hAnsi="Times New Roman"/>
          <w:b/>
          <w:szCs w:val="20"/>
          <w:u w:val="single"/>
        </w:rPr>
      </w:pPr>
      <w:r>
        <w:rPr>
          <w:rFonts w:ascii="Times New Roman" w:hAnsi="Times New Roman"/>
          <w:b/>
          <w:szCs w:val="20"/>
          <w:u w:val="single"/>
        </w:rPr>
        <w:t>D. Operačný stôl o</w:t>
      </w:r>
      <w:r w:rsidRPr="001525AB">
        <w:rPr>
          <w:rFonts w:ascii="Times New Roman" w:hAnsi="Times New Roman"/>
          <w:b/>
          <w:szCs w:val="20"/>
          <w:u w:val="single"/>
        </w:rPr>
        <w:t>ddelenie pediatrickej ortopédie</w:t>
      </w:r>
    </w:p>
    <w:p w:rsidR="00213B52" w:rsidRDefault="00213B52" w:rsidP="00213B52">
      <w:pPr>
        <w:spacing w:after="120"/>
        <w:ind w:left="360"/>
        <w:rPr>
          <w:rFonts w:ascii="Times New Roman" w:hAnsi="Times New Roman"/>
          <w:b/>
          <w:szCs w:val="20"/>
          <w:u w:val="single"/>
        </w:rPr>
      </w:pPr>
      <w:r>
        <w:rPr>
          <w:rFonts w:ascii="Times New Roman" w:hAnsi="Times New Roman"/>
          <w:b/>
          <w:szCs w:val="20"/>
          <w:u w:val="single"/>
        </w:rPr>
        <w:t>E. Operačný stôl oddelenie urológie</w:t>
      </w:r>
    </w:p>
    <w:p w:rsidR="00213B52" w:rsidRDefault="00213B52" w:rsidP="00213B52">
      <w:pPr>
        <w:spacing w:after="120"/>
        <w:ind w:left="360"/>
        <w:rPr>
          <w:rFonts w:ascii="Times New Roman" w:hAnsi="Times New Roman"/>
          <w:b/>
          <w:szCs w:val="20"/>
          <w:u w:val="single"/>
        </w:rPr>
      </w:pPr>
      <w:r>
        <w:rPr>
          <w:rFonts w:ascii="Times New Roman" w:hAnsi="Times New Roman"/>
          <w:b/>
          <w:szCs w:val="20"/>
          <w:u w:val="single"/>
        </w:rPr>
        <w:t>F. Operačný stôl o</w:t>
      </w:r>
      <w:r w:rsidRPr="00A06745">
        <w:rPr>
          <w:rFonts w:ascii="Times New Roman" w:hAnsi="Times New Roman"/>
          <w:b/>
          <w:szCs w:val="20"/>
          <w:u w:val="single"/>
        </w:rPr>
        <w:t>ddelenie ORL</w:t>
      </w:r>
    </w:p>
    <w:p w:rsidR="00093758" w:rsidRDefault="00093758" w:rsidP="00093758">
      <w:pPr>
        <w:spacing w:after="120"/>
        <w:ind w:left="360"/>
        <w:rPr>
          <w:rFonts w:ascii="Times New Roman" w:hAnsi="Times New Roman"/>
          <w:b/>
          <w:szCs w:val="20"/>
          <w:u w:val="single"/>
        </w:rPr>
      </w:pPr>
    </w:p>
    <w:p w:rsidR="00093758" w:rsidRPr="00903F4F" w:rsidRDefault="00093758" w:rsidP="00093758">
      <w:pPr>
        <w:spacing w:after="120"/>
        <w:ind w:left="360"/>
        <w:rPr>
          <w:rFonts w:ascii="Times New Roman" w:hAnsi="Times New Roman"/>
          <w:b/>
          <w:szCs w:val="20"/>
          <w:u w:val="single"/>
        </w:rPr>
      </w:pPr>
    </w:p>
    <w:p w:rsidR="00093758" w:rsidRDefault="00093758" w:rsidP="00093758">
      <w:pPr>
        <w:spacing w:after="120"/>
        <w:rPr>
          <w:rFonts w:ascii="Times New Roman" w:hAnsi="Times New Roman"/>
          <w:b/>
          <w:szCs w:val="20"/>
          <w:u w:val="single"/>
        </w:rPr>
      </w:pPr>
    </w:p>
    <w:p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rsidR="001911DF" w:rsidRPr="001911DF" w:rsidRDefault="001911DF" w:rsidP="001911DF">
      <w:pPr>
        <w:jc w:val="left"/>
        <w:rPr>
          <w:rFonts w:ascii="Times New Roman" w:hAnsi="Times New Roman"/>
          <w:sz w:val="24"/>
          <w:lang w:eastAsia="en-US"/>
        </w:rPr>
      </w:pPr>
    </w:p>
    <w:p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rsidR="00093758" w:rsidRPr="00B4714A" w:rsidRDefault="00093758" w:rsidP="00093758">
      <w:pPr>
        <w:spacing w:line="276" w:lineRule="auto"/>
        <w:rPr>
          <w:rFonts w:ascii="Times New Roman" w:hAnsi="Times New Roman"/>
          <w:sz w:val="22"/>
          <w:szCs w:val="22"/>
        </w:rPr>
      </w:pPr>
    </w:p>
    <w:p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w:t>
      </w:r>
      <w:proofErr w:type="spellStart"/>
      <w:r w:rsidRPr="00B4714A">
        <w:rPr>
          <w:rFonts w:ascii="Times New Roman" w:hAnsi="Times New Roman"/>
          <w:sz w:val="22"/>
          <w:szCs w:val="22"/>
        </w:rPr>
        <w:t>xxxxxxxxxxxxxx</w:t>
      </w:r>
      <w:proofErr w:type="spellEnd"/>
      <w:r w:rsidRPr="00B4714A">
        <w:rPr>
          <w:rFonts w:ascii="Times New Roman" w:hAnsi="Times New Roman"/>
          <w:sz w:val="22"/>
          <w:szCs w:val="22"/>
        </w:rPr>
        <w:t xml:space="preserve"> € bez DPH  </w:t>
      </w:r>
    </w:p>
    <w:p w:rsidR="00093758" w:rsidRPr="00B4714A" w:rsidRDefault="00093758" w:rsidP="00093758">
      <w:pPr>
        <w:spacing w:line="276" w:lineRule="auto"/>
        <w:rPr>
          <w:rFonts w:ascii="Times New Roman" w:hAnsi="Times New Roman"/>
          <w:sz w:val="22"/>
          <w:szCs w:val="22"/>
        </w:rPr>
      </w:pPr>
    </w:p>
    <w:p w:rsidR="001911DF" w:rsidRDefault="00093758" w:rsidP="00093758">
      <w:pPr>
        <w:spacing w:line="276" w:lineRule="auto"/>
        <w:rPr>
          <w:rFonts w:ascii="Calibri" w:hAnsi="Calibri"/>
          <w:sz w:val="22"/>
          <w:szCs w:val="22"/>
        </w:rPr>
      </w:pPr>
      <w:r w:rsidRPr="00B4714A">
        <w:rPr>
          <w:rFonts w:ascii="Times New Roman" w:hAnsi="Times New Roman"/>
          <w:sz w:val="22"/>
          <w:szCs w:val="22"/>
        </w:rPr>
        <w:t xml:space="preserve">Lehota plnenia:  </w:t>
      </w:r>
      <w:proofErr w:type="spellStart"/>
      <w:r w:rsidRPr="00B4714A">
        <w:rPr>
          <w:rFonts w:ascii="Times New Roman" w:hAnsi="Times New Roman"/>
          <w:sz w:val="22"/>
          <w:szCs w:val="22"/>
        </w:rPr>
        <w:t>xxxxxxxxxxxx</w:t>
      </w:r>
      <w:proofErr w:type="spellEnd"/>
      <w:r w:rsidRPr="00B4714A">
        <w:rPr>
          <w:rFonts w:ascii="Times New Roman" w:hAnsi="Times New Roman"/>
          <w:sz w:val="22"/>
          <w:szCs w:val="22"/>
        </w:rPr>
        <w:t xml:space="preserve"> (max</w:t>
      </w:r>
      <w:r w:rsidRPr="00B4714A">
        <w:rPr>
          <w:rFonts w:ascii="Times New Roman" w:hAnsi="Times New Roman"/>
          <w:color w:val="FF0000"/>
          <w:sz w:val="22"/>
          <w:szCs w:val="22"/>
        </w:rPr>
        <w:t>. do 31.12.20</w:t>
      </w:r>
      <w:r w:rsidR="00B4714A" w:rsidRPr="00B4714A">
        <w:rPr>
          <w:rFonts w:ascii="Times New Roman" w:hAnsi="Times New Roman"/>
          <w:color w:val="FF0000"/>
          <w:sz w:val="22"/>
          <w:szCs w:val="22"/>
        </w:rPr>
        <w:t>22</w:t>
      </w:r>
      <w:r w:rsidRPr="00B4714A">
        <w:rPr>
          <w:rFonts w:ascii="Times New Roman" w:hAnsi="Times New Roman"/>
          <w:color w:val="FF0000"/>
          <w:sz w:val="22"/>
          <w:szCs w:val="22"/>
        </w:rPr>
        <w:t>)</w:t>
      </w:r>
    </w:p>
    <w:p w:rsidR="00093758" w:rsidRDefault="00093758" w:rsidP="00093758">
      <w:pPr>
        <w:spacing w:line="276" w:lineRule="auto"/>
        <w:rPr>
          <w:rFonts w:ascii="Calibri" w:hAnsi="Calibri"/>
          <w:sz w:val="22"/>
          <w:szCs w:val="22"/>
        </w:rPr>
      </w:pPr>
    </w:p>
    <w:p w:rsidR="00213B52" w:rsidRDefault="00213B52" w:rsidP="00093758">
      <w:pPr>
        <w:spacing w:line="276" w:lineRule="auto"/>
        <w:rPr>
          <w:rFonts w:ascii="Calibri" w:hAnsi="Calibri"/>
          <w:sz w:val="22"/>
          <w:szCs w:val="22"/>
        </w:rPr>
      </w:pPr>
    </w:p>
    <w:p w:rsidR="00093758" w:rsidRPr="001911DF" w:rsidRDefault="00093758" w:rsidP="00093758">
      <w:pPr>
        <w:spacing w:line="276" w:lineRule="auto"/>
        <w:rPr>
          <w:rFonts w:ascii="Calibri" w:hAnsi="Calibri"/>
          <w:sz w:val="22"/>
          <w:szCs w:val="22"/>
        </w:rPr>
      </w:pPr>
    </w:p>
    <w:p w:rsidR="001911DF" w:rsidRPr="00B4714A"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14" w:name="_Toc23436089"/>
      <w:bookmarkStart w:id="15" w:name="_Toc23436194"/>
      <w:bookmarkStart w:id="16" w:name="_Toc43727275"/>
      <w:r w:rsidRPr="00B4714A">
        <w:rPr>
          <w:b/>
          <w:sz w:val="22"/>
          <w:szCs w:val="22"/>
        </w:rPr>
        <w:t>Komplexnosť dodávky</w:t>
      </w:r>
      <w:bookmarkEnd w:id="14"/>
      <w:bookmarkEnd w:id="15"/>
      <w:bookmarkEnd w:id="16"/>
    </w:p>
    <w:p w:rsidR="00B4714A" w:rsidRDefault="00B4714A" w:rsidP="001911DF">
      <w:pPr>
        <w:spacing w:line="276" w:lineRule="auto"/>
        <w:rPr>
          <w:rFonts w:ascii="Times New Roman" w:eastAsia="TimesNewRomanPSMT" w:hAnsi="Times New Roman"/>
          <w:color w:val="000000"/>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celý predmet výzvy tak, ako je definovaný v týchto súťažných podkladoch.</w:t>
      </w:r>
    </w:p>
    <w:p w:rsidR="001911DF" w:rsidRPr="001911DF" w:rsidRDefault="001911DF" w:rsidP="001911DF">
      <w:pPr>
        <w:spacing w:line="276" w:lineRule="auto"/>
        <w:rPr>
          <w:rFonts w:ascii="Calibri" w:hAnsi="Calibri"/>
          <w:sz w:val="22"/>
          <w:szCs w:val="22"/>
        </w:rPr>
      </w:pPr>
    </w:p>
    <w:p w:rsidR="001911DF" w:rsidRPr="00B4714A"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17" w:name="_Toc23436090"/>
      <w:bookmarkStart w:id="18" w:name="_Toc23436195"/>
      <w:bookmarkStart w:id="19" w:name="_Toc43727276"/>
      <w:r w:rsidRPr="00B4714A">
        <w:rPr>
          <w:b/>
          <w:sz w:val="22"/>
          <w:szCs w:val="22"/>
        </w:rPr>
        <w:t>Typ zmluvy</w:t>
      </w:r>
      <w:bookmarkEnd w:id="17"/>
      <w:bookmarkEnd w:id="18"/>
      <w:bookmarkEnd w:id="19"/>
    </w:p>
    <w:p w:rsidR="00B4714A" w:rsidRDefault="00B4714A"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rsidR="001911DF" w:rsidRPr="001911DF" w:rsidRDefault="001911DF" w:rsidP="001911DF">
      <w:pPr>
        <w:spacing w:line="276" w:lineRule="auto"/>
        <w:rPr>
          <w:rFonts w:ascii="Calibri" w:hAnsi="Calibri"/>
          <w:sz w:val="22"/>
          <w:szCs w:val="22"/>
        </w:rPr>
      </w:pPr>
    </w:p>
    <w:p w:rsidR="001911DF" w:rsidRPr="00B4714A"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20" w:name="_Toc23436091"/>
      <w:bookmarkStart w:id="21" w:name="_Toc23436196"/>
      <w:bookmarkStart w:id="22" w:name="_Toc43727277"/>
      <w:r w:rsidRPr="00B4714A">
        <w:rPr>
          <w:b/>
          <w:sz w:val="22"/>
          <w:szCs w:val="22"/>
        </w:rPr>
        <w:t>Zdroj finančných prostriedkov</w:t>
      </w:r>
      <w:bookmarkEnd w:id="20"/>
      <w:bookmarkEnd w:id="21"/>
      <w:bookmarkEnd w:id="22"/>
    </w:p>
    <w:p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rsidR="001911DF" w:rsidRPr="001911DF" w:rsidRDefault="001911DF" w:rsidP="001911DF">
      <w:pPr>
        <w:widowControl w:val="0"/>
        <w:tabs>
          <w:tab w:val="left" w:pos="709"/>
        </w:tabs>
        <w:spacing w:line="276" w:lineRule="auto"/>
        <w:ind w:right="20"/>
        <w:rPr>
          <w:rFonts w:ascii="Times New Roman" w:hAnsi="Times New Roman"/>
          <w:color w:val="FF0000"/>
          <w:sz w:val="22"/>
          <w:szCs w:val="22"/>
        </w:rPr>
      </w:pPr>
      <w:r w:rsidRPr="001911DF">
        <w:rPr>
          <w:rFonts w:ascii="Times New Roman" w:hAnsi="Times New Roman"/>
          <w:color w:val="FF0000"/>
          <w:sz w:val="22"/>
          <w:szCs w:val="22"/>
        </w:rPr>
        <w:t xml:space="preserve">Predmet zákazky bude financovaný z rozpočtovaných prostriedkov </w:t>
      </w:r>
      <w:r w:rsidR="00B4714A">
        <w:rPr>
          <w:rFonts w:ascii="Times New Roman" w:hAnsi="Times New Roman"/>
          <w:color w:val="FF0000"/>
          <w:sz w:val="22"/>
          <w:szCs w:val="22"/>
        </w:rPr>
        <w:t xml:space="preserve">zriaďovateľa </w:t>
      </w:r>
      <w:r w:rsidRPr="001911DF">
        <w:rPr>
          <w:rFonts w:ascii="Times New Roman" w:hAnsi="Times New Roman"/>
          <w:color w:val="FF0000"/>
          <w:sz w:val="22"/>
          <w:szCs w:val="22"/>
        </w:rPr>
        <w:t>verejného obstarávateľa</w:t>
      </w:r>
      <w:r w:rsidR="00B4714A">
        <w:rPr>
          <w:rFonts w:ascii="Times New Roman" w:hAnsi="Times New Roman"/>
          <w:color w:val="FF0000"/>
          <w:sz w:val="22"/>
          <w:szCs w:val="22"/>
        </w:rPr>
        <w:t xml:space="preserve"> MZ SR</w:t>
      </w:r>
      <w:r w:rsidR="000F340C">
        <w:rPr>
          <w:rFonts w:ascii="Times New Roman" w:hAnsi="Times New Roman"/>
          <w:color w:val="FF0000"/>
          <w:sz w:val="22"/>
          <w:szCs w:val="22"/>
        </w:rPr>
        <w:t xml:space="preserve"> alebo z vlastných zdrojov v závislosti od každej časti</w:t>
      </w:r>
      <w:r w:rsidRPr="001911DF">
        <w:rPr>
          <w:rFonts w:ascii="Times New Roman" w:hAnsi="Times New Roman"/>
          <w:color w:val="FF0000"/>
          <w:sz w:val="22"/>
          <w:szCs w:val="22"/>
        </w:rPr>
        <w:t xml:space="preserve"> </w:t>
      </w:r>
      <w:r w:rsidR="000F340C">
        <w:rPr>
          <w:rFonts w:ascii="Times New Roman" w:hAnsi="Times New Roman"/>
          <w:color w:val="FF0000"/>
          <w:sz w:val="22"/>
          <w:szCs w:val="22"/>
        </w:rPr>
        <w:t>DNS a aktuálnej situácie</w:t>
      </w:r>
      <w:r w:rsidR="008B5264">
        <w:rPr>
          <w:rFonts w:ascii="Times New Roman" w:hAnsi="Times New Roman"/>
          <w:color w:val="FF0000"/>
          <w:sz w:val="22"/>
          <w:szCs w:val="22"/>
        </w:rPr>
        <w:t>, respektíve potrieb</w:t>
      </w:r>
      <w:r w:rsidR="000F340C">
        <w:rPr>
          <w:rFonts w:ascii="Times New Roman" w:hAnsi="Times New Roman"/>
          <w:color w:val="FF0000"/>
          <w:sz w:val="22"/>
          <w:szCs w:val="22"/>
        </w:rPr>
        <w:t xml:space="preserve"> objednávateľa</w:t>
      </w:r>
      <w:r w:rsidRPr="001911DF">
        <w:rPr>
          <w:rFonts w:ascii="Times New Roman" w:hAnsi="Times New Roman"/>
          <w:color w:val="FF0000"/>
          <w:sz w:val="22"/>
          <w:szCs w:val="22"/>
        </w:rPr>
        <w:t>.</w:t>
      </w:r>
    </w:p>
    <w:p w:rsidR="001911DF" w:rsidRPr="001911DF" w:rsidRDefault="001911DF" w:rsidP="001911DF">
      <w:pPr>
        <w:spacing w:line="276" w:lineRule="auto"/>
        <w:rPr>
          <w:rFonts w:ascii="Calibri" w:hAnsi="Calibri"/>
          <w:sz w:val="22"/>
          <w:szCs w:val="22"/>
        </w:rPr>
      </w:pPr>
    </w:p>
    <w:p w:rsidR="001911DF" w:rsidRPr="00B4714A"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color w:val="000000"/>
          <w:sz w:val="22"/>
          <w:szCs w:val="22"/>
        </w:rPr>
      </w:pPr>
      <w:bookmarkStart w:id="23" w:name="_Toc23436092"/>
      <w:bookmarkStart w:id="24" w:name="_Toc23436197"/>
      <w:bookmarkStart w:id="25" w:name="_Toc43727278"/>
      <w:r w:rsidRPr="00B4714A">
        <w:rPr>
          <w:b/>
          <w:sz w:val="22"/>
          <w:szCs w:val="22"/>
        </w:rPr>
        <w:t>Podmienky predloženia ponuky</w:t>
      </w:r>
      <w:bookmarkEnd w:id="23"/>
      <w:bookmarkEnd w:id="24"/>
      <w:bookmarkEnd w:id="25"/>
    </w:p>
    <w:p w:rsidR="00B4714A" w:rsidRDefault="00B4714A" w:rsidP="001911DF">
      <w:pPr>
        <w:spacing w:line="276" w:lineRule="auto"/>
        <w:rPr>
          <w:rFonts w:ascii="Calibri" w:eastAsia="TimesNewRomanPSMT" w:hAnsi="Calibri" w:cs="Calibri"/>
          <w:color w:val="000000"/>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rsidR="001911DF" w:rsidRPr="001911DF" w:rsidRDefault="001911DF" w:rsidP="001911DF">
      <w:pPr>
        <w:spacing w:line="276" w:lineRule="auto"/>
        <w:rPr>
          <w:rFonts w:ascii="Calibri" w:hAnsi="Calibri"/>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rsidR="001911DF" w:rsidRPr="001911DF" w:rsidRDefault="001911DF"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rsidR="001911DF" w:rsidRPr="001911DF" w:rsidRDefault="001911DF"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rsidR="001911DF" w:rsidRPr="001911DF" w:rsidRDefault="001911DF"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911DF" w:rsidRPr="001911DF" w:rsidRDefault="001911DF"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rsidR="001911DF" w:rsidRPr="001911DF" w:rsidRDefault="001911DF" w:rsidP="001911DF">
      <w:pPr>
        <w:spacing w:line="276" w:lineRule="auto"/>
        <w:rPr>
          <w:rFonts w:ascii="Calibri" w:hAnsi="Calibri"/>
          <w:sz w:val="22"/>
          <w:szCs w:val="22"/>
        </w:rPr>
      </w:pPr>
    </w:p>
    <w:p w:rsidR="001911DF" w:rsidRPr="00C14986"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26" w:name="_Toc23436093"/>
      <w:bookmarkStart w:id="27" w:name="_Toc23436198"/>
      <w:bookmarkStart w:id="28" w:name="_Toc43727279"/>
      <w:r w:rsidRPr="00C14986">
        <w:rPr>
          <w:b/>
          <w:sz w:val="22"/>
          <w:szCs w:val="22"/>
        </w:rPr>
        <w:t>Jazyk ponuky</w:t>
      </w:r>
      <w:bookmarkEnd w:id="26"/>
      <w:bookmarkEnd w:id="27"/>
      <w:bookmarkEnd w:id="28"/>
    </w:p>
    <w:p w:rsidR="00C14986" w:rsidRDefault="00C14986" w:rsidP="001911DF">
      <w:pPr>
        <w:spacing w:line="276" w:lineRule="auto"/>
        <w:rPr>
          <w:rFonts w:ascii="Calibri" w:eastAsia="TimesNewRomanPSMT" w:hAnsi="Calibri" w:cs="Calibri"/>
          <w:color w:val="000000"/>
          <w:sz w:val="22"/>
          <w:szCs w:val="22"/>
        </w:rPr>
      </w:pPr>
    </w:p>
    <w:p w:rsidR="00C14986" w:rsidRDefault="00C14986" w:rsidP="00C14986">
      <w:pPr>
        <w:autoSpaceDE w:val="0"/>
        <w:autoSpaceDN w:val="0"/>
        <w:adjustRightInd w:val="0"/>
        <w:rPr>
          <w:rFonts w:ascii="Times New Roman" w:eastAsia="Calibri" w:hAnsi="Times New Roman"/>
          <w:szCs w:val="20"/>
        </w:rPr>
      </w:pPr>
      <w:r>
        <w:rPr>
          <w:rFonts w:ascii="Times New Roman" w:eastAsia="Calibri" w:hAnsi="Times New Roman"/>
          <w:szCs w:val="20"/>
        </w:rPr>
        <w:t xml:space="preserve">Zaradený záujemca do DNS predkladá ponuku a ďalšie doklady a dokumenty vo verejnom obstarávaní </w:t>
      </w:r>
      <w:r w:rsidRPr="00C14986">
        <w:rPr>
          <w:rFonts w:ascii="Times New Roman" w:eastAsia="Calibri" w:hAnsi="Times New Roman"/>
          <w:szCs w:val="20"/>
        </w:rPr>
        <w:t>v štátnom jazyku</w:t>
      </w:r>
      <w:r>
        <w:rPr>
          <w:rFonts w:ascii="Times New Roman" w:eastAsia="Calibri" w:hAnsi="Times New Roman"/>
          <w:szCs w:val="20"/>
        </w:rPr>
        <w:t xml:space="preserve"> </w:t>
      </w:r>
      <w:r w:rsidRPr="00C14986">
        <w:rPr>
          <w:rFonts w:ascii="Times New Roman" w:eastAsia="Calibri" w:hAnsi="Times New Roman"/>
          <w:szCs w:val="20"/>
        </w:rPr>
        <w:t xml:space="preserve">(t.j. v slovenskom jazyku), </w:t>
      </w:r>
      <w:r>
        <w:rPr>
          <w:rFonts w:ascii="Times New Roman" w:eastAsia="Calibri" w:hAnsi="Times New Roman"/>
          <w:szCs w:val="20"/>
        </w:rPr>
        <w:t xml:space="preserve"> ostané jazyky sa predkladajú do štátneho jazyka (t.j. v slovenského jazyka), to neplatí pre ponuku, ďalšie doklady a dokumenty vyhotovené.</w:t>
      </w:r>
    </w:p>
    <w:p w:rsidR="00C14986" w:rsidRDefault="00C14986" w:rsidP="00C14986">
      <w:pPr>
        <w:autoSpaceDE w:val="0"/>
        <w:autoSpaceDN w:val="0"/>
        <w:adjustRightInd w:val="0"/>
        <w:rPr>
          <w:rFonts w:ascii="Times New Roman" w:eastAsia="Calibri" w:hAnsi="Times New Roman"/>
          <w:szCs w:val="20"/>
        </w:rPr>
      </w:pPr>
      <w:r>
        <w:rPr>
          <w:rFonts w:ascii="Times New Roman" w:eastAsia="Calibri" w:hAnsi="Times New Roman"/>
          <w:szCs w:val="20"/>
        </w:rPr>
        <w:t xml:space="preserve"> </w:t>
      </w:r>
    </w:p>
    <w:p w:rsidR="00C14986" w:rsidRDefault="00C14986" w:rsidP="00C14986">
      <w:pPr>
        <w:autoSpaceDE w:val="0"/>
        <w:autoSpaceDN w:val="0"/>
        <w:adjustRightInd w:val="0"/>
        <w:rPr>
          <w:rFonts w:ascii="Times New Roman" w:eastAsia="Calibri" w:hAnsi="Times New Roman"/>
          <w:szCs w:val="20"/>
        </w:rPr>
      </w:pPr>
      <w:r>
        <w:rPr>
          <w:rFonts w:ascii="Times New Roman" w:eastAsia="Calibri" w:hAnsi="Times New Roman"/>
          <w:b/>
          <w:bCs/>
          <w:szCs w:val="20"/>
        </w:rPr>
        <w:t xml:space="preserve"> </w:t>
      </w:r>
      <w:r>
        <w:rPr>
          <w:rFonts w:ascii="Times New Roman" w:eastAsia="Calibri" w:hAnsi="Times New Roman"/>
          <w:szCs w:val="20"/>
        </w:rPr>
        <w:t xml:space="preserve">Doklady </w:t>
      </w:r>
      <w:r>
        <w:rPr>
          <w:rFonts w:ascii="Times New Roman" w:eastAsia="Calibri" w:hAnsi="Times New Roman"/>
          <w:b/>
          <w:bCs/>
          <w:szCs w:val="20"/>
        </w:rPr>
        <w:t xml:space="preserve">preukazujúce splnenie požadovaných parametrov, katalógov </w:t>
      </w:r>
      <w:r>
        <w:rPr>
          <w:rFonts w:ascii="Times New Roman" w:eastAsia="Calibri" w:hAnsi="Times New Roman"/>
          <w:szCs w:val="20"/>
        </w:rPr>
        <w:t xml:space="preserve"> so sídlom alebo miestom podnikania mimo územia Slovenskej republiky musia byť predložené v pôvodnom jazyku a súčasne musia byť preložené do štátneho jazyka (t.j. do slovenského jazyka), okrem dokladov predložených v českom jazyku. Ak sa zistí rozdiel v ich obsahu, rozhodujúci je </w:t>
      </w:r>
      <w:r>
        <w:rPr>
          <w:rFonts w:ascii="Times New Roman" w:eastAsia="Calibri" w:hAnsi="Times New Roman"/>
          <w:b/>
          <w:bCs/>
          <w:szCs w:val="20"/>
        </w:rPr>
        <w:t xml:space="preserve">úradný </w:t>
      </w:r>
      <w:r>
        <w:rPr>
          <w:rFonts w:ascii="Times New Roman" w:eastAsia="Calibri" w:hAnsi="Times New Roman"/>
          <w:szCs w:val="20"/>
        </w:rPr>
        <w:t>preklad do štátneho jazyka (t.j. do slovenského jazyka).</w:t>
      </w:r>
    </w:p>
    <w:p w:rsidR="00C14986" w:rsidRDefault="00C14986" w:rsidP="00C14986">
      <w:pPr>
        <w:spacing w:line="276" w:lineRule="auto"/>
        <w:rPr>
          <w:rFonts w:ascii="Times New Roman" w:eastAsia="Calibri" w:hAnsi="Times New Roman"/>
          <w:szCs w:val="20"/>
        </w:rPr>
      </w:pPr>
    </w:p>
    <w:p w:rsidR="001911DF" w:rsidRPr="001911DF" w:rsidRDefault="001911DF" w:rsidP="00C14986">
      <w:pPr>
        <w:spacing w:line="276" w:lineRule="auto"/>
        <w:rPr>
          <w:rFonts w:ascii="Times New Roman" w:hAnsi="Times New Roman"/>
          <w:b/>
          <w:sz w:val="22"/>
          <w:szCs w:val="22"/>
        </w:rPr>
      </w:pPr>
      <w:r w:rsidRPr="001911DF">
        <w:rPr>
          <w:rFonts w:ascii="Times New Roman" w:hAnsi="Times New Roman"/>
          <w:b/>
          <w:sz w:val="22"/>
          <w:szCs w:val="22"/>
        </w:rPr>
        <w:t xml:space="preserve"> Ponuka musí byť predložená v čitateľnej a reprodukovateľnej podobe.</w:t>
      </w:r>
    </w:p>
    <w:p w:rsidR="001911DF" w:rsidRPr="001911DF" w:rsidRDefault="001911DF" w:rsidP="001911DF">
      <w:pPr>
        <w:spacing w:line="276" w:lineRule="auto"/>
        <w:rPr>
          <w:rFonts w:ascii="Calibri" w:hAnsi="Calibri"/>
          <w:strike/>
          <w:sz w:val="22"/>
          <w:szCs w:val="22"/>
          <w:highlight w:val="lightGray"/>
        </w:rPr>
      </w:pPr>
    </w:p>
    <w:p w:rsidR="001911DF" w:rsidRPr="00C14986"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29" w:name="_Toc23436094"/>
      <w:bookmarkStart w:id="30" w:name="_Toc23436199"/>
      <w:bookmarkStart w:id="31" w:name="_Toc43727280"/>
      <w:r w:rsidRPr="00C14986">
        <w:rPr>
          <w:b/>
          <w:sz w:val="22"/>
          <w:szCs w:val="22"/>
        </w:rPr>
        <w:t>Predkladanie a obsah ponuky</w:t>
      </w:r>
      <w:bookmarkEnd w:id="29"/>
      <w:bookmarkEnd w:id="30"/>
      <w:bookmarkEnd w:id="31"/>
    </w:p>
    <w:p w:rsidR="00C14986" w:rsidRDefault="00C14986" w:rsidP="001911DF">
      <w:pPr>
        <w:spacing w:line="276" w:lineRule="auto"/>
        <w:rPr>
          <w:rFonts w:ascii="Calibri" w:hAnsi="Calibri"/>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Ponuky sa budú predkladať elektronicky v zmysle § 49 ods. 1 písm. a)  </w:t>
      </w:r>
      <w:r w:rsidRPr="001911DF">
        <w:rPr>
          <w:rFonts w:ascii="Times New Roman" w:hAnsi="Times New Roman"/>
          <w:sz w:val="22"/>
          <w:szCs w:val="22"/>
          <w:u w:val="single"/>
        </w:rPr>
        <w:t>jednoobálkovo podľa § 49 ods. 6 písm. b)</w:t>
      </w:r>
      <w:r w:rsidRPr="001911DF">
        <w:rPr>
          <w:rFonts w:ascii="Times New Roman" w:hAnsi="Times New Roman"/>
          <w:sz w:val="22"/>
          <w:szCs w:val="22"/>
        </w:rPr>
        <w:t xml:space="preserve"> zákona o verejnom obstarávaní do systému JOSEPHINE, umiestnenom na webovej adrese https://josephine.proebiz.com.</w:t>
      </w:r>
    </w:p>
    <w:p w:rsidR="001911DF" w:rsidRPr="001911DF" w:rsidRDefault="001911DF" w:rsidP="001911DF">
      <w:pPr>
        <w:spacing w:line="276" w:lineRule="auto"/>
        <w:rPr>
          <w:rFonts w:ascii="Times New Roman" w:hAnsi="Times New Roman"/>
          <w:sz w:val="22"/>
          <w:szCs w:val="22"/>
          <w:u w:val="single"/>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Predkladanie ponúk je umožnené iba autentifikovaným zaradeným záujemcom do daného zriadeného Dynamického nákupného systému</w:t>
      </w:r>
      <w:r w:rsidRPr="001911DF">
        <w:rPr>
          <w:rFonts w:ascii="Times New Roman" w:hAnsi="Times New Roman"/>
          <w:sz w:val="22"/>
          <w:szCs w:val="22"/>
        </w:rPr>
        <w:t xml:space="preserve">. Zaradený záujemca sa prihlasuje do systému pomocou </w:t>
      </w:r>
      <w:proofErr w:type="spellStart"/>
      <w:r w:rsidRPr="001911DF">
        <w:rPr>
          <w:rFonts w:ascii="Times New Roman" w:hAnsi="Times New Roman"/>
          <w:sz w:val="22"/>
          <w:szCs w:val="22"/>
        </w:rPr>
        <w:t>eID</w:t>
      </w:r>
      <w:proofErr w:type="spellEnd"/>
      <w:r w:rsidRPr="001911DF">
        <w:rPr>
          <w:rFonts w:ascii="Times New Roman" w:hAnsi="Times New Roman"/>
          <w:sz w:val="22"/>
          <w:szCs w:val="22"/>
        </w:rPr>
        <w:t xml:space="preserve"> alebo svojich hesiel, ktoré nadobudol v rámci autentifikačného procesu.</w:t>
      </w:r>
    </w:p>
    <w:p w:rsidR="001911DF" w:rsidRPr="001911DF" w:rsidRDefault="001911DF"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1911DF" w:rsidRPr="001911DF" w:rsidRDefault="001911DF"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Zaradeným záujemcom </w:t>
      </w:r>
      <w:r w:rsidRPr="001911DF">
        <w:rPr>
          <w:rFonts w:ascii="Times New Roman" w:hAnsi="Times New Roman"/>
          <w:sz w:val="22"/>
          <w:szCs w:val="22"/>
        </w:rPr>
        <w:t xml:space="preserve">navrhovaná </w:t>
      </w:r>
      <w:r w:rsidRPr="001911DF">
        <w:rPr>
          <w:rFonts w:ascii="Times New Roman" w:hAnsi="Times New Roman"/>
          <w:color w:val="000000"/>
          <w:sz w:val="22"/>
          <w:szCs w:val="22"/>
          <w:shd w:val="clear" w:color="auto" w:fill="FFFFFF"/>
        </w:rPr>
        <w:t xml:space="preserve"> celková cena verejného obstarávania uvedená na 2 desatinné miesta uvedená v EUR bez DPH, ktorú uchádzač vloží do </w:t>
      </w:r>
      <w:r w:rsidRPr="001911DF">
        <w:rPr>
          <w:rFonts w:ascii="Times New Roman" w:hAnsi="Times New Roman"/>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1911DF" w:rsidRPr="001911DF" w:rsidRDefault="001911DF" w:rsidP="001911DF">
      <w:pPr>
        <w:autoSpaceDE w:val="0"/>
        <w:autoSpaceDN w:val="0"/>
        <w:adjustRightInd w:val="0"/>
        <w:spacing w:line="276" w:lineRule="auto"/>
        <w:rPr>
          <w:rFonts w:ascii="Calibri" w:hAnsi="Calibri"/>
          <w:b/>
          <w:color w:val="000000"/>
          <w:sz w:val="22"/>
          <w:szCs w:val="22"/>
          <w:u w:val="single"/>
        </w:rPr>
      </w:pPr>
    </w:p>
    <w:p w:rsidR="001911DF" w:rsidRPr="001911DF" w:rsidRDefault="001911DF" w:rsidP="001911DF">
      <w:pPr>
        <w:autoSpaceDE w:val="0"/>
        <w:autoSpaceDN w:val="0"/>
        <w:adjustRightInd w:val="0"/>
        <w:spacing w:line="276" w:lineRule="auto"/>
        <w:rPr>
          <w:rFonts w:ascii="Times New Roman" w:hAnsi="Times New Roman"/>
          <w:b/>
          <w:color w:val="000000"/>
          <w:sz w:val="22"/>
          <w:szCs w:val="22"/>
          <w:u w:val="single"/>
        </w:rPr>
      </w:pPr>
      <w:r w:rsidRPr="001911DF">
        <w:rPr>
          <w:rFonts w:ascii="Times New Roman" w:hAnsi="Times New Roman"/>
          <w:b/>
          <w:color w:val="000000"/>
          <w:sz w:val="22"/>
          <w:szCs w:val="22"/>
          <w:u w:val="single"/>
        </w:rPr>
        <w:t>Ponuka bude obsahovať:</w:t>
      </w:r>
    </w:p>
    <w:p w:rsidR="001911DF" w:rsidRPr="001911DF" w:rsidRDefault="001911DF" w:rsidP="001A104F">
      <w:pPr>
        <w:numPr>
          <w:ilvl w:val="0"/>
          <w:numId w:val="89"/>
        </w:numPr>
        <w:autoSpaceDE w:val="0"/>
        <w:autoSpaceDN w:val="0"/>
        <w:adjustRightInd w:val="0"/>
        <w:jc w:val="left"/>
        <w:rPr>
          <w:rFonts w:ascii="Times New Roman" w:hAnsi="Times New Roman"/>
          <w:color w:val="000000"/>
          <w:sz w:val="22"/>
          <w:szCs w:val="22"/>
          <w:u w:val="single"/>
        </w:rPr>
      </w:pPr>
      <w:r w:rsidRPr="001911DF">
        <w:rPr>
          <w:rFonts w:ascii="Times New Roman" w:hAnsi="Times New Roman"/>
          <w:color w:val="000000"/>
          <w:sz w:val="22"/>
          <w:szCs w:val="22"/>
        </w:rPr>
        <w:t xml:space="preserve">titulný list, v ktorom </w:t>
      </w:r>
      <w:r w:rsidRPr="001911DF">
        <w:rPr>
          <w:rFonts w:ascii="Times New Roman" w:eastAsia="TimesNewRomanPSMT" w:hAnsi="Times New Roman"/>
          <w:color w:val="000000"/>
          <w:sz w:val="22"/>
          <w:szCs w:val="22"/>
        </w:rPr>
        <w:t xml:space="preserve">musí byť uvedené meno a priezvisko kontaktnej osoby, telefónny kontakt </w:t>
      </w:r>
      <w:r w:rsidRPr="001911DF">
        <w:rPr>
          <w:rFonts w:ascii="Times New Roman" w:hAnsi="Times New Roman"/>
          <w:color w:val="000000"/>
          <w:sz w:val="22"/>
          <w:szCs w:val="22"/>
        </w:rPr>
        <w:t>a e-</w:t>
      </w:r>
      <w:r w:rsidRPr="001911DF">
        <w:rPr>
          <w:rFonts w:ascii="Times New Roman" w:eastAsia="TimesNewRomanPSMT" w:hAnsi="Times New Roman"/>
          <w:color w:val="000000"/>
          <w:sz w:val="22"/>
          <w:szCs w:val="22"/>
        </w:rPr>
        <w:t>mailová adresa, prostredníctvom ktorej bude môcť verejný obstarávateľ so zaradeným záujemcom komunikovať</w:t>
      </w:r>
      <w:r w:rsidRPr="001911DF">
        <w:rPr>
          <w:rFonts w:ascii="Times New Roman" w:hAnsi="Times New Roman"/>
          <w:color w:val="000000"/>
          <w:sz w:val="22"/>
          <w:szCs w:val="22"/>
        </w:rPr>
        <w:t>, obchodné meno z</w:t>
      </w:r>
      <w:r w:rsidRPr="001911DF">
        <w:rPr>
          <w:rFonts w:ascii="Times New Roman" w:eastAsia="TimesNewRomanPSMT" w:hAnsi="Times New Roman"/>
          <w:color w:val="000000"/>
          <w:sz w:val="22"/>
          <w:szCs w:val="22"/>
        </w:rPr>
        <w:t>aradeného záujemcu</w:t>
      </w:r>
      <w:r w:rsidRPr="001911DF">
        <w:rPr>
          <w:rFonts w:ascii="Times New Roman" w:hAnsi="Times New Roman"/>
          <w:color w:val="000000"/>
          <w:sz w:val="22"/>
          <w:szCs w:val="22"/>
        </w:rPr>
        <w:t xml:space="preserve"> a označenie súťaže </w:t>
      </w:r>
    </w:p>
    <w:p w:rsidR="001911DF" w:rsidRPr="001911DF" w:rsidRDefault="001911DF" w:rsidP="001A104F">
      <w:pPr>
        <w:numPr>
          <w:ilvl w:val="0"/>
          <w:numId w:val="89"/>
        </w:numPr>
        <w:autoSpaceDE w:val="0"/>
        <w:autoSpaceDN w:val="0"/>
        <w:adjustRightInd w:val="0"/>
        <w:spacing w:line="276" w:lineRule="auto"/>
        <w:contextualSpacing/>
        <w:jc w:val="left"/>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návrh zaradeného záujemcu na plnenie predmetu </w:t>
      </w:r>
      <w:r w:rsidRPr="001911DF">
        <w:rPr>
          <w:rFonts w:ascii="Times New Roman" w:eastAsia="TimesNewRomanPSMT" w:hAnsi="Times New Roman"/>
          <w:sz w:val="22"/>
          <w:szCs w:val="22"/>
        </w:rPr>
        <w:t xml:space="preserve">zákazky </w:t>
      </w:r>
      <w:r w:rsidRPr="001911DF">
        <w:rPr>
          <w:rFonts w:ascii="Times New Roman" w:hAnsi="Times New Roman"/>
          <w:color w:val="000000"/>
          <w:sz w:val="22"/>
          <w:szCs w:val="22"/>
          <w:shd w:val="clear" w:color="auto" w:fill="FFFFFF"/>
        </w:rPr>
        <w:t>vložený do systému JOSEPHINE (príloha č. 2)</w:t>
      </w:r>
    </w:p>
    <w:p w:rsidR="001911DF" w:rsidRPr="001911DF" w:rsidRDefault="001911DF" w:rsidP="001A104F">
      <w:pPr>
        <w:numPr>
          <w:ilvl w:val="0"/>
          <w:numId w:val="89"/>
        </w:numPr>
        <w:autoSpaceDE w:val="0"/>
        <w:autoSpaceDN w:val="0"/>
        <w:adjustRightInd w:val="0"/>
        <w:spacing w:line="276" w:lineRule="auto"/>
        <w:contextualSpacing/>
        <w:jc w:val="left"/>
        <w:rPr>
          <w:rFonts w:ascii="Times New Roman" w:eastAsia="TimesNewRomanPSMT" w:hAnsi="Times New Roman"/>
          <w:sz w:val="22"/>
          <w:szCs w:val="22"/>
        </w:rPr>
      </w:pPr>
      <w:r w:rsidRPr="001911DF">
        <w:rPr>
          <w:rFonts w:ascii="Times New Roman" w:hAnsi="Times New Roman"/>
          <w:color w:val="000000"/>
          <w:sz w:val="22"/>
          <w:szCs w:val="22"/>
        </w:rPr>
        <w:t>zmluvu s prílohami</w:t>
      </w:r>
      <w:r w:rsidRPr="001911DF">
        <w:rPr>
          <w:rFonts w:ascii="Times New Roman" w:eastAsia="TimesNewRomanPSMT" w:hAnsi="Times New Roman"/>
          <w:sz w:val="22"/>
          <w:szCs w:val="22"/>
        </w:rPr>
        <w:t>,</w:t>
      </w:r>
      <w:r w:rsidRPr="001911DF">
        <w:rPr>
          <w:rFonts w:ascii="Times New Roman" w:hAnsi="Times New Roman"/>
          <w:color w:val="000000"/>
          <w:sz w:val="22"/>
          <w:szCs w:val="22"/>
        </w:rPr>
        <w:t xml:space="preserve"> </w:t>
      </w:r>
      <w:r w:rsidRPr="001911DF">
        <w:rPr>
          <w:rFonts w:ascii="Times New Roman" w:eastAsia="TimesNewRomanPSMT" w:hAnsi="Times New Roman"/>
          <w:color w:val="000000"/>
          <w:sz w:val="22"/>
          <w:szCs w:val="22"/>
        </w:rPr>
        <w:t xml:space="preserve">podpísanú štatutárnym zástupcom alebo osobou oprávnenou konať za zaradeného záujemcu nahratú vo formáte </w:t>
      </w:r>
      <w:proofErr w:type="spellStart"/>
      <w:r w:rsidRPr="001911DF">
        <w:rPr>
          <w:rFonts w:ascii="Times New Roman" w:eastAsia="TimesNewRomanPSMT" w:hAnsi="Times New Roman"/>
          <w:color w:val="000000"/>
          <w:sz w:val="22"/>
          <w:szCs w:val="22"/>
        </w:rPr>
        <w:t>pdf</w:t>
      </w:r>
      <w:proofErr w:type="spellEnd"/>
      <w:r w:rsidRPr="001911DF">
        <w:rPr>
          <w:rFonts w:ascii="Times New Roman" w:eastAsia="TimesNewRomanPSMT" w:hAnsi="Times New Roman"/>
          <w:color w:val="000000"/>
          <w:sz w:val="22"/>
          <w:szCs w:val="22"/>
        </w:rPr>
        <w:t>. (príloha č. 3)</w:t>
      </w:r>
    </w:p>
    <w:p w:rsidR="001911DF" w:rsidRPr="001911DF" w:rsidRDefault="001911DF" w:rsidP="001911DF">
      <w:pPr>
        <w:autoSpaceDE w:val="0"/>
        <w:autoSpaceDN w:val="0"/>
        <w:adjustRightInd w:val="0"/>
        <w:spacing w:line="276" w:lineRule="auto"/>
        <w:ind w:left="360"/>
        <w:contextualSpacing/>
        <w:rPr>
          <w:rFonts w:ascii="Calibri" w:eastAsia="TimesNewRomanPSMT" w:hAnsi="Calibri"/>
          <w:sz w:val="22"/>
          <w:szCs w:val="22"/>
        </w:rPr>
      </w:pPr>
    </w:p>
    <w:p w:rsidR="0023352D" w:rsidRPr="0023352D" w:rsidRDefault="0023352D"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32" w:name="_Toc23436095"/>
      <w:bookmarkStart w:id="33" w:name="_Toc23436200"/>
      <w:bookmarkStart w:id="34" w:name="_Toc43727281"/>
      <w:r w:rsidRPr="0023352D">
        <w:rPr>
          <w:b/>
          <w:sz w:val="22"/>
          <w:szCs w:val="22"/>
        </w:rPr>
        <w:t>Mena a ceny uvádzané v ponuke</w:t>
      </w:r>
      <w:bookmarkEnd w:id="32"/>
      <w:bookmarkEnd w:id="33"/>
      <w:bookmarkEnd w:id="34"/>
    </w:p>
    <w:p w:rsidR="0023352D" w:rsidRDefault="0023352D" w:rsidP="0023352D">
      <w:pPr>
        <w:autoSpaceDE w:val="0"/>
        <w:autoSpaceDN w:val="0"/>
        <w:adjustRightInd w:val="0"/>
        <w:jc w:val="left"/>
        <w:rPr>
          <w:rFonts w:ascii="Times New Roman" w:eastAsia="Calibri" w:hAnsi="Times New Roman"/>
          <w:szCs w:val="20"/>
        </w:rPr>
      </w:pPr>
    </w:p>
    <w:p w:rsidR="0023352D" w:rsidRPr="004B42F3" w:rsidRDefault="0023352D" w:rsidP="001A104F">
      <w:pPr>
        <w:pStyle w:val="Odsekzoznamu"/>
        <w:numPr>
          <w:ilvl w:val="0"/>
          <w:numId w:val="91"/>
        </w:numPr>
        <w:autoSpaceDE w:val="0"/>
        <w:autoSpaceDN w:val="0"/>
        <w:adjustRightInd w:val="0"/>
        <w:rPr>
          <w:rFonts w:eastAsia="Calibri"/>
          <w:sz w:val="22"/>
          <w:szCs w:val="22"/>
        </w:rPr>
      </w:pPr>
      <w:r w:rsidRPr="004B42F3">
        <w:rPr>
          <w:rFonts w:eastAsia="Calibri"/>
          <w:sz w:val="22"/>
          <w:szCs w:val="22"/>
        </w:rPr>
        <w:t xml:space="preserve">Uchádzačom navrhovaná cena za dodanie požadovaného predmetu zákazky, uvedená v ponuke uchádzača, bude vyjadrená v EUR (Eurách). Pri určovaní cien jednotlivých položiek predmetu zákazky je potrebné venovať  pozornosť pokynom a záväzkom vyplývajúcim z </w:t>
      </w:r>
      <w:r w:rsidRPr="004B42F3">
        <w:rPr>
          <w:rFonts w:eastAsia="Calibri"/>
          <w:sz w:val="22"/>
          <w:szCs w:val="22"/>
        </w:rPr>
        <w:lastRenderedPageBreak/>
        <w:t>pokynov pre uchádzačov na vyhotovenie ponuky, z obchodných podmienok dodania predmetu zákazky a z dokladov tvoriacich súčasť zmluvného záväzku.</w:t>
      </w:r>
    </w:p>
    <w:p w:rsidR="0023352D" w:rsidRPr="004B42F3" w:rsidRDefault="0023352D" w:rsidP="0023352D">
      <w:pPr>
        <w:autoSpaceDE w:val="0"/>
        <w:autoSpaceDN w:val="0"/>
        <w:adjustRightInd w:val="0"/>
        <w:jc w:val="left"/>
        <w:rPr>
          <w:rFonts w:ascii="Times New Roman" w:eastAsia="Calibri" w:hAnsi="Times New Roman"/>
          <w:sz w:val="22"/>
          <w:szCs w:val="22"/>
        </w:rPr>
      </w:pPr>
    </w:p>
    <w:p w:rsidR="0023352D" w:rsidRPr="004B42F3" w:rsidRDefault="0023352D" w:rsidP="001A104F">
      <w:pPr>
        <w:pStyle w:val="Odsekzoznamu"/>
        <w:numPr>
          <w:ilvl w:val="0"/>
          <w:numId w:val="91"/>
        </w:numPr>
        <w:autoSpaceDE w:val="0"/>
        <w:autoSpaceDN w:val="0"/>
        <w:adjustRightInd w:val="0"/>
        <w:rPr>
          <w:rFonts w:eastAsia="Calibri"/>
          <w:sz w:val="22"/>
          <w:szCs w:val="22"/>
        </w:rPr>
      </w:pPr>
      <w:r w:rsidRPr="004B42F3">
        <w:rPr>
          <w:rFonts w:eastAsia="Calibr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rsidR="0023352D" w:rsidRPr="004B42F3" w:rsidRDefault="0023352D" w:rsidP="0023352D">
      <w:pPr>
        <w:autoSpaceDE w:val="0"/>
        <w:autoSpaceDN w:val="0"/>
        <w:adjustRightInd w:val="0"/>
        <w:jc w:val="left"/>
        <w:rPr>
          <w:rFonts w:ascii="Times New Roman" w:eastAsia="Calibri" w:hAnsi="Times New Roman"/>
          <w:sz w:val="22"/>
          <w:szCs w:val="22"/>
        </w:rPr>
      </w:pPr>
    </w:p>
    <w:p w:rsidR="0023352D" w:rsidRPr="004B42F3" w:rsidRDefault="0023352D" w:rsidP="001A104F">
      <w:pPr>
        <w:pStyle w:val="Odsekzoznamu"/>
        <w:numPr>
          <w:ilvl w:val="0"/>
          <w:numId w:val="91"/>
        </w:numPr>
        <w:autoSpaceDE w:val="0"/>
        <w:autoSpaceDN w:val="0"/>
        <w:adjustRightInd w:val="0"/>
        <w:rPr>
          <w:rFonts w:eastAsia="Calibri"/>
          <w:sz w:val="22"/>
          <w:szCs w:val="22"/>
        </w:rPr>
      </w:pPr>
      <w:r w:rsidRPr="004B42F3">
        <w:rPr>
          <w:rFonts w:eastAsia="Calibr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rsidR="0023352D" w:rsidRPr="004B42F3" w:rsidRDefault="0023352D" w:rsidP="0023352D">
      <w:pPr>
        <w:autoSpaceDE w:val="0"/>
        <w:autoSpaceDN w:val="0"/>
        <w:adjustRightInd w:val="0"/>
        <w:jc w:val="left"/>
        <w:rPr>
          <w:rFonts w:ascii="Times New Roman" w:eastAsia="Calibri" w:hAnsi="Times New Roman"/>
          <w:sz w:val="22"/>
          <w:szCs w:val="22"/>
        </w:rPr>
      </w:pPr>
    </w:p>
    <w:p w:rsidR="0023352D" w:rsidRPr="004B42F3" w:rsidRDefault="0023352D" w:rsidP="001A104F">
      <w:pPr>
        <w:pStyle w:val="Odsekzoznamu"/>
        <w:numPr>
          <w:ilvl w:val="0"/>
          <w:numId w:val="91"/>
        </w:numPr>
        <w:autoSpaceDE w:val="0"/>
        <w:autoSpaceDN w:val="0"/>
        <w:adjustRightInd w:val="0"/>
        <w:rPr>
          <w:rFonts w:eastAsia="Calibri"/>
          <w:sz w:val="22"/>
          <w:szCs w:val="22"/>
        </w:rPr>
      </w:pPr>
      <w:r w:rsidRPr="004B42F3">
        <w:rPr>
          <w:rFonts w:eastAsia="Calibri"/>
          <w:sz w:val="22"/>
          <w:szCs w:val="22"/>
        </w:rPr>
        <w:t>Navrhovaná cena musí obsahovať cenu, ktorá zohľadní požiadavky na predmet zákazky.</w:t>
      </w:r>
    </w:p>
    <w:p w:rsidR="0023352D" w:rsidRPr="004B42F3" w:rsidRDefault="0023352D" w:rsidP="0023352D">
      <w:pPr>
        <w:autoSpaceDE w:val="0"/>
        <w:autoSpaceDN w:val="0"/>
        <w:adjustRightInd w:val="0"/>
        <w:jc w:val="left"/>
        <w:rPr>
          <w:rFonts w:ascii="Times New Roman" w:eastAsia="Calibri" w:hAnsi="Times New Roman"/>
          <w:sz w:val="22"/>
          <w:szCs w:val="22"/>
        </w:rPr>
      </w:pPr>
    </w:p>
    <w:p w:rsidR="0023352D" w:rsidRPr="004B42F3" w:rsidRDefault="0023352D" w:rsidP="001A104F">
      <w:pPr>
        <w:pStyle w:val="Odsekzoznamu"/>
        <w:numPr>
          <w:ilvl w:val="0"/>
          <w:numId w:val="91"/>
        </w:numPr>
        <w:autoSpaceDE w:val="0"/>
        <w:autoSpaceDN w:val="0"/>
        <w:adjustRightInd w:val="0"/>
        <w:rPr>
          <w:rFonts w:eastAsia="Calibri"/>
          <w:sz w:val="22"/>
          <w:szCs w:val="22"/>
        </w:rPr>
      </w:pPr>
      <w:r w:rsidRPr="004B42F3">
        <w:rPr>
          <w:rFonts w:eastAsia="Calibri"/>
          <w:sz w:val="22"/>
          <w:szCs w:val="22"/>
        </w:rPr>
        <w:t>Uchádzač svoju navrhovanú celkovú cenu za predmet zákazky uvedie vo formulári Návrh uchádzača na plnenie kritérií..</w:t>
      </w:r>
    </w:p>
    <w:p w:rsidR="0023352D" w:rsidRPr="004B42F3" w:rsidRDefault="0023352D" w:rsidP="0023352D">
      <w:pPr>
        <w:autoSpaceDE w:val="0"/>
        <w:autoSpaceDN w:val="0"/>
        <w:adjustRightInd w:val="0"/>
        <w:jc w:val="left"/>
        <w:rPr>
          <w:rFonts w:ascii="Times New Roman" w:eastAsia="Calibri" w:hAnsi="Times New Roman"/>
          <w:sz w:val="22"/>
          <w:szCs w:val="22"/>
        </w:rPr>
      </w:pPr>
    </w:p>
    <w:p w:rsidR="0023352D" w:rsidRPr="004B42F3" w:rsidRDefault="0023352D" w:rsidP="001A104F">
      <w:pPr>
        <w:pStyle w:val="Odsekzoznamu"/>
        <w:numPr>
          <w:ilvl w:val="0"/>
          <w:numId w:val="91"/>
        </w:numPr>
        <w:autoSpaceDE w:val="0"/>
        <w:autoSpaceDN w:val="0"/>
        <w:adjustRightInd w:val="0"/>
        <w:rPr>
          <w:rFonts w:eastAsia="Calibri"/>
          <w:sz w:val="22"/>
          <w:szCs w:val="22"/>
        </w:rPr>
      </w:pPr>
      <w:r w:rsidRPr="004B42F3">
        <w:rPr>
          <w:rFonts w:eastAsia="Calibr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rsidR="0023352D" w:rsidRPr="004B42F3" w:rsidRDefault="0023352D" w:rsidP="0023352D">
      <w:pPr>
        <w:autoSpaceDE w:val="0"/>
        <w:autoSpaceDN w:val="0"/>
        <w:adjustRightInd w:val="0"/>
        <w:jc w:val="left"/>
        <w:rPr>
          <w:rFonts w:ascii="Times New Roman" w:eastAsia="Calibri" w:hAnsi="Times New Roman"/>
          <w:sz w:val="22"/>
          <w:szCs w:val="22"/>
        </w:rPr>
      </w:pPr>
    </w:p>
    <w:p w:rsidR="0023352D" w:rsidRPr="004B42F3" w:rsidRDefault="0023352D" w:rsidP="001A104F">
      <w:pPr>
        <w:pStyle w:val="Odsekzoznamu"/>
        <w:numPr>
          <w:ilvl w:val="0"/>
          <w:numId w:val="91"/>
        </w:numPr>
        <w:autoSpaceDE w:val="0"/>
        <w:autoSpaceDN w:val="0"/>
        <w:adjustRightInd w:val="0"/>
        <w:rPr>
          <w:rFonts w:ascii="Calibri" w:hAnsi="Calibri"/>
          <w:b/>
          <w:sz w:val="22"/>
          <w:szCs w:val="22"/>
        </w:rPr>
      </w:pPr>
      <w:r w:rsidRPr="004B42F3">
        <w:rPr>
          <w:rFonts w:eastAsia="Calibri"/>
          <w:sz w:val="22"/>
          <w:szCs w:val="22"/>
        </w:rPr>
        <w:t>Ak uchádzač nie je platiteľom DPH, uvedie navrhovanú cenu celkom a na skutočnosť že nie je platiteľom DPH upozorní v ponuke.</w:t>
      </w:r>
    </w:p>
    <w:p w:rsidR="004B42F3" w:rsidRPr="004B42F3" w:rsidRDefault="004B42F3" w:rsidP="004B42F3">
      <w:pPr>
        <w:pStyle w:val="Odsekzoznamu"/>
        <w:autoSpaceDE w:val="0"/>
        <w:autoSpaceDN w:val="0"/>
        <w:adjustRightInd w:val="0"/>
        <w:ind w:left="720"/>
        <w:rPr>
          <w:rFonts w:ascii="Calibri" w:hAnsi="Calibri"/>
          <w:b/>
          <w:sz w:val="22"/>
          <w:szCs w:val="22"/>
        </w:rPr>
      </w:pPr>
    </w:p>
    <w:p w:rsidR="004B42F3" w:rsidRDefault="004B42F3" w:rsidP="001A104F">
      <w:pPr>
        <w:pStyle w:val="Odsekzoznamu"/>
        <w:numPr>
          <w:ilvl w:val="0"/>
          <w:numId w:val="91"/>
        </w:numPr>
        <w:autoSpaceDE w:val="0"/>
        <w:autoSpaceDN w:val="0"/>
        <w:adjustRightInd w:val="0"/>
        <w:jc w:val="both"/>
        <w:rPr>
          <w:rFonts w:eastAsia="Calibri"/>
          <w:sz w:val="22"/>
          <w:szCs w:val="22"/>
        </w:rPr>
      </w:pPr>
      <w:r w:rsidRPr="004B42F3">
        <w:rPr>
          <w:rFonts w:eastAsia="Calibri"/>
          <w:sz w:val="22"/>
          <w:szCs w:val="22"/>
        </w:rPr>
        <w:t>Cena musí zahŕňať cenu za</w:t>
      </w:r>
      <w:r>
        <w:rPr>
          <w:rFonts w:eastAsia="Calibri"/>
          <w:sz w:val="22"/>
          <w:szCs w:val="22"/>
        </w:rPr>
        <w:t xml:space="preserve"> celú dodávku vrátane dopravy do sídla obstarávateľa, inštalácie, zaškolenie personálu,  likvidácie obalov a ostatných služieb potrebných k riadnemu odovzdaniu predmetu zákazky a používaniu predmetu zákazky na požadovaný účel</w:t>
      </w:r>
    </w:p>
    <w:p w:rsidR="0023352D" w:rsidRPr="0023352D" w:rsidRDefault="0023352D" w:rsidP="0023352D">
      <w:pPr>
        <w:keepNext/>
        <w:keepLines/>
        <w:spacing w:before="40" w:line="276" w:lineRule="auto"/>
        <w:ind w:left="502"/>
        <w:outlineLvl w:val="1"/>
        <w:rPr>
          <w:rFonts w:ascii="Calibri" w:hAnsi="Calibri"/>
          <w:b/>
          <w:sz w:val="22"/>
          <w:szCs w:val="22"/>
        </w:rPr>
      </w:pPr>
    </w:p>
    <w:p w:rsidR="001911DF" w:rsidRPr="004B42F3"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35" w:name="_Toc23436096"/>
      <w:bookmarkStart w:id="36" w:name="_Toc23436201"/>
      <w:bookmarkStart w:id="37" w:name="_Toc43727282"/>
      <w:r w:rsidRPr="004B42F3">
        <w:rPr>
          <w:b/>
          <w:sz w:val="22"/>
          <w:szCs w:val="22"/>
        </w:rPr>
        <w:t>Lehota na predkladanie ponúk</w:t>
      </w:r>
      <w:bookmarkEnd w:id="35"/>
      <w:bookmarkEnd w:id="36"/>
      <w:bookmarkEnd w:id="37"/>
    </w:p>
    <w:p w:rsidR="004B42F3" w:rsidRPr="004B42F3" w:rsidRDefault="004B42F3" w:rsidP="004B42F3">
      <w:pPr>
        <w:pStyle w:val="Odsekzoznamu"/>
        <w:keepNext/>
        <w:keepLines/>
        <w:spacing w:before="40" w:line="276" w:lineRule="auto"/>
        <w:ind w:left="1207"/>
        <w:outlineLvl w:val="1"/>
        <w:rPr>
          <w:b/>
          <w:sz w:val="22"/>
          <w:szCs w:val="22"/>
        </w:rPr>
      </w:pPr>
    </w:p>
    <w:p w:rsidR="001911DF" w:rsidRPr="001911DF" w:rsidRDefault="001911DF" w:rsidP="001911DF">
      <w:pPr>
        <w:spacing w:line="276" w:lineRule="auto"/>
        <w:rPr>
          <w:rFonts w:ascii="Times New Roman" w:hAnsi="Times New Roman"/>
          <w:b/>
          <w:bCs/>
          <w:sz w:val="22"/>
          <w:szCs w:val="22"/>
          <w:u w:val="single"/>
        </w:rPr>
      </w:pPr>
      <w:r w:rsidRPr="001911DF">
        <w:rPr>
          <w:rFonts w:ascii="Times New Roman" w:hAnsi="Times New Roman"/>
          <w:sz w:val="22"/>
          <w:szCs w:val="22"/>
        </w:rPr>
        <w:t xml:space="preserve">Ponuky musia byť </w:t>
      </w:r>
      <w:r w:rsidRPr="001911DF">
        <w:rPr>
          <w:rFonts w:ascii="Times New Roman" w:hAnsi="Times New Roman"/>
          <w:b/>
          <w:sz w:val="22"/>
          <w:szCs w:val="22"/>
        </w:rPr>
        <w:t xml:space="preserve">doručené do </w:t>
      </w:r>
      <w:proofErr w:type="spellStart"/>
      <w:r w:rsidRPr="001911DF">
        <w:rPr>
          <w:rFonts w:ascii="Times New Roman" w:hAnsi="Times New Roman"/>
          <w:b/>
          <w:sz w:val="22"/>
          <w:szCs w:val="22"/>
        </w:rPr>
        <w:t>xxxxxxxxxxxxxxxxxxxx</w:t>
      </w:r>
      <w:proofErr w:type="spellEnd"/>
      <w:r w:rsidRPr="001911DF">
        <w:rPr>
          <w:rFonts w:ascii="Times New Roman" w:hAnsi="Times New Roman"/>
          <w:b/>
          <w:sz w:val="22"/>
          <w:szCs w:val="22"/>
        </w:rPr>
        <w:t xml:space="preserve"> do </w:t>
      </w:r>
      <w:proofErr w:type="spellStart"/>
      <w:r w:rsidRPr="001911DF">
        <w:rPr>
          <w:rFonts w:ascii="Times New Roman" w:hAnsi="Times New Roman"/>
          <w:b/>
          <w:sz w:val="22"/>
          <w:szCs w:val="22"/>
        </w:rPr>
        <w:t>xxxxxxxxxxxxxxx</w:t>
      </w:r>
      <w:proofErr w:type="spellEnd"/>
      <w:r w:rsidRPr="001911DF">
        <w:rPr>
          <w:rFonts w:ascii="Times New Roman" w:hAnsi="Times New Roman"/>
          <w:b/>
          <w:sz w:val="22"/>
          <w:szCs w:val="22"/>
        </w:rPr>
        <w:t xml:space="preserve"> hodiny.</w:t>
      </w: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Ponuka z</w:t>
      </w:r>
      <w:r w:rsidRPr="001911DF">
        <w:rPr>
          <w:rFonts w:ascii="Times New Roman" w:eastAsia="TimesNewRomanPSMT" w:hAnsi="Times New Roman"/>
          <w:color w:val="000000"/>
          <w:sz w:val="22"/>
          <w:szCs w:val="22"/>
        </w:rPr>
        <w:t>aradeného záujemcu</w:t>
      </w:r>
      <w:r w:rsidRPr="001911DF">
        <w:rPr>
          <w:rFonts w:ascii="Times New Roman" w:hAnsi="Times New Roman"/>
          <w:sz w:val="22"/>
          <w:szCs w:val="22"/>
        </w:rPr>
        <w:t xml:space="preserve"> predložená po uplynutí lehoty na predkladanie ponúk sa elektronicky neotvorí.</w:t>
      </w:r>
    </w:p>
    <w:p w:rsidR="001911DF" w:rsidRPr="001911DF" w:rsidRDefault="001911DF" w:rsidP="001911DF">
      <w:pPr>
        <w:spacing w:line="276" w:lineRule="auto"/>
        <w:rPr>
          <w:rFonts w:ascii="Times New Roman" w:hAnsi="Times New Roman"/>
          <w:sz w:val="22"/>
          <w:szCs w:val="22"/>
        </w:rPr>
      </w:pPr>
    </w:p>
    <w:p w:rsidR="001911DF" w:rsidRPr="004B42F3"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38" w:name="_Toc23436097"/>
      <w:bookmarkStart w:id="39" w:name="_Toc23436202"/>
      <w:bookmarkStart w:id="40" w:name="_Toc43727283"/>
      <w:r w:rsidRPr="004B42F3">
        <w:rPr>
          <w:b/>
          <w:sz w:val="22"/>
          <w:szCs w:val="22"/>
        </w:rPr>
        <w:t>Platnosť (viazanosť) ponuky</w:t>
      </w:r>
      <w:bookmarkEnd w:id="38"/>
      <w:bookmarkEnd w:id="39"/>
      <w:bookmarkEnd w:id="40"/>
    </w:p>
    <w:p w:rsidR="004B42F3" w:rsidRPr="00B371A4" w:rsidRDefault="004B42F3" w:rsidP="004B42F3">
      <w:pPr>
        <w:pStyle w:val="Odsekzoznamu"/>
        <w:keepNext/>
        <w:keepLines/>
        <w:spacing w:before="40" w:line="276" w:lineRule="auto"/>
        <w:ind w:left="1207"/>
        <w:outlineLvl w:val="1"/>
        <w:rPr>
          <w:rFonts w:ascii="Calibri" w:hAnsi="Calibri"/>
          <w:b/>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Viazanosť ponúk je do </w:t>
      </w:r>
      <w:r w:rsidR="007824AE" w:rsidRPr="007824AE">
        <w:rPr>
          <w:rFonts w:ascii="Times New Roman" w:hAnsi="Times New Roman"/>
          <w:sz w:val="22"/>
          <w:szCs w:val="22"/>
        </w:rPr>
        <w:t>XX.XX.XXXX</w:t>
      </w:r>
      <w:r w:rsidRPr="001911DF">
        <w:rPr>
          <w:rFonts w:ascii="Times New Roman" w:hAnsi="Times New Roman"/>
          <w:sz w:val="22"/>
          <w:szCs w:val="22"/>
        </w:rPr>
        <w:t>. Doručením ponuky uchádzač súhlasí s tým, že verejný obstarávateľ má pr</w:t>
      </w:r>
      <w:r w:rsidR="007824AE">
        <w:rPr>
          <w:rFonts w:ascii="Times New Roman" w:hAnsi="Times New Roman"/>
          <w:sz w:val="22"/>
          <w:szCs w:val="22"/>
        </w:rPr>
        <w:t>ávo predĺžiť viazanosť ponúk o 30 dní</w:t>
      </w:r>
      <w:r w:rsidRPr="001911DF">
        <w:rPr>
          <w:rFonts w:ascii="Times New Roman" w:hAnsi="Times New Roman"/>
          <w:sz w:val="22"/>
          <w:szCs w:val="22"/>
        </w:rPr>
        <w:t xml:space="preserve">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rsidR="001911DF" w:rsidRPr="001911DF" w:rsidRDefault="001911DF" w:rsidP="001911DF">
      <w:pPr>
        <w:autoSpaceDE w:val="0"/>
        <w:autoSpaceDN w:val="0"/>
        <w:adjustRightInd w:val="0"/>
        <w:spacing w:line="276" w:lineRule="auto"/>
        <w:rPr>
          <w:rFonts w:ascii="Calibri" w:hAnsi="Calibri"/>
          <w:b/>
          <w:color w:val="000000"/>
          <w:sz w:val="22"/>
          <w:szCs w:val="22"/>
        </w:rPr>
      </w:pPr>
    </w:p>
    <w:p w:rsidR="001911DF" w:rsidRPr="007824AE"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41" w:name="_Toc23436098"/>
      <w:bookmarkStart w:id="42" w:name="_Toc23436203"/>
      <w:bookmarkStart w:id="43" w:name="_Toc43727284"/>
      <w:r w:rsidRPr="007824AE">
        <w:rPr>
          <w:b/>
          <w:sz w:val="22"/>
          <w:szCs w:val="22"/>
        </w:rPr>
        <w:t>Zábezpeka ponuky</w:t>
      </w:r>
      <w:bookmarkEnd w:id="41"/>
      <w:bookmarkEnd w:id="42"/>
      <w:bookmarkEnd w:id="43"/>
    </w:p>
    <w:p w:rsidR="007824AE" w:rsidRDefault="007824AE"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sz w:val="22"/>
          <w:szCs w:val="22"/>
        </w:rPr>
        <w:t xml:space="preserve">Zábezpeka ponuky sa nevyžaduje. </w:t>
      </w:r>
    </w:p>
    <w:p w:rsidR="001911DF" w:rsidRPr="001911DF" w:rsidRDefault="001911DF" w:rsidP="001911DF">
      <w:pPr>
        <w:spacing w:line="276" w:lineRule="auto"/>
        <w:rPr>
          <w:rFonts w:ascii="Calibri" w:hAnsi="Calibri"/>
          <w:sz w:val="22"/>
          <w:szCs w:val="22"/>
        </w:rPr>
      </w:pPr>
    </w:p>
    <w:p w:rsidR="001911DF" w:rsidRPr="007824AE"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44" w:name="_Toc23436099"/>
      <w:bookmarkStart w:id="45" w:name="_Toc23436204"/>
      <w:bookmarkStart w:id="46" w:name="_Toc43727285"/>
      <w:r w:rsidRPr="007824AE">
        <w:rPr>
          <w:b/>
          <w:sz w:val="22"/>
          <w:szCs w:val="22"/>
        </w:rPr>
        <w:t>Doplnenie, zmena a odvolanie ponuky</w:t>
      </w:r>
      <w:bookmarkEnd w:id="44"/>
      <w:bookmarkEnd w:id="45"/>
      <w:bookmarkEnd w:id="46"/>
    </w:p>
    <w:p w:rsidR="007824AE" w:rsidRDefault="007824AE" w:rsidP="001911DF">
      <w:pPr>
        <w:autoSpaceDE w:val="0"/>
        <w:autoSpaceDN w:val="0"/>
        <w:adjustRightInd w:val="0"/>
        <w:spacing w:line="276" w:lineRule="auto"/>
        <w:ind w:firstLine="360"/>
        <w:rPr>
          <w:rFonts w:ascii="Calibri" w:eastAsia="TimesNewRomanPSMT" w:hAnsi="Calibri" w:cs="Calibri"/>
          <w:color w:val="000000"/>
          <w:sz w:val="22"/>
          <w:szCs w:val="22"/>
        </w:rPr>
      </w:pPr>
    </w:p>
    <w:p w:rsidR="001911DF" w:rsidRPr="001911DF" w:rsidRDefault="001911DF" w:rsidP="001911DF">
      <w:pPr>
        <w:autoSpaceDE w:val="0"/>
        <w:autoSpaceDN w:val="0"/>
        <w:adjustRightInd w:val="0"/>
        <w:spacing w:line="276" w:lineRule="auto"/>
        <w:ind w:firstLine="360"/>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lastRenderedPageBreak/>
        <w:t>Zaradený záujemca môže predloženú ponuku doplniť, zmeniť alebo odvolať do uplynutia lehoty na p</w:t>
      </w:r>
      <w:r w:rsidRPr="001911DF">
        <w:rPr>
          <w:rFonts w:ascii="Times New Roman" w:hAnsi="Times New Roman"/>
          <w:color w:val="000000"/>
          <w:sz w:val="22"/>
          <w:szCs w:val="22"/>
        </w:rPr>
        <w:t xml:space="preserve">redkladanie </w:t>
      </w:r>
      <w:r w:rsidRPr="001911DF">
        <w:rPr>
          <w:rFonts w:ascii="Times New Roman" w:eastAsia="TimesNewRomanPSMT" w:hAnsi="Times New Roman"/>
          <w:color w:val="000000"/>
          <w:sz w:val="22"/>
          <w:szCs w:val="22"/>
        </w:rPr>
        <w:t>ponúk. Doplnenie alebo zmenu ponuky je možné vykonať prostredníctvom funkcionality webovej aplikácie JOSEPHINE v </w:t>
      </w:r>
      <w:r w:rsidRPr="001911DF">
        <w:rPr>
          <w:rFonts w:ascii="Times New Roman" w:hAnsi="Times New Roman"/>
          <w:color w:val="000000"/>
          <w:sz w:val="22"/>
          <w:szCs w:val="22"/>
        </w:rPr>
        <w:t xml:space="preserve">primeranej </w:t>
      </w:r>
      <w:r w:rsidRPr="001911DF">
        <w:rPr>
          <w:rFonts w:ascii="Times New Roman" w:eastAsia="TimesNewRomanPSMT" w:hAnsi="Times New Roman"/>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rsidR="001911DF" w:rsidRPr="007824AE"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47" w:name="_Toc23436100"/>
      <w:bookmarkStart w:id="48" w:name="_Toc23436205"/>
      <w:bookmarkStart w:id="49" w:name="_Toc43727286"/>
      <w:r w:rsidRPr="007824AE">
        <w:rPr>
          <w:b/>
          <w:sz w:val="22"/>
          <w:szCs w:val="22"/>
        </w:rPr>
        <w:t>Náklady na ponuku</w:t>
      </w:r>
      <w:bookmarkEnd w:id="47"/>
      <w:bookmarkEnd w:id="48"/>
      <w:bookmarkEnd w:id="49"/>
    </w:p>
    <w:p w:rsidR="007824AE" w:rsidRPr="007824AE" w:rsidRDefault="007824AE" w:rsidP="001911DF">
      <w:pPr>
        <w:autoSpaceDE w:val="0"/>
        <w:autoSpaceDN w:val="0"/>
        <w:adjustRightInd w:val="0"/>
        <w:spacing w:line="276" w:lineRule="auto"/>
        <w:ind w:firstLine="360"/>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ind w:firstLine="360"/>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Všetky </w:t>
      </w:r>
      <w:r w:rsidR="007824AE">
        <w:rPr>
          <w:rFonts w:ascii="Times New Roman" w:eastAsia="TimesNewRomanPSMT" w:hAnsi="Times New Roman"/>
          <w:color w:val="000000"/>
          <w:sz w:val="22"/>
          <w:szCs w:val="22"/>
        </w:rPr>
        <w:t>náklady</w:t>
      </w:r>
      <w:r w:rsidRPr="001911DF">
        <w:rPr>
          <w:rFonts w:ascii="Times New Roman" w:eastAsia="TimesNewRomanPSMT" w:hAnsi="Times New Roman"/>
          <w:color w:val="000000"/>
          <w:sz w:val="22"/>
          <w:szCs w:val="22"/>
        </w:rPr>
        <w:t xml:space="preserve"> spojené s prípravou a predložením ponuky znáša zaradený záujemca bez akéhokoľvek finančného alebo iného nároku voči verejnému obstarávateľovi a to aj v prípade, že verejný obstarávateľ </w:t>
      </w:r>
      <w:r w:rsidRPr="001911DF">
        <w:rPr>
          <w:rFonts w:ascii="Times New Roman" w:hAnsi="Times New Roman"/>
          <w:color w:val="000000"/>
          <w:sz w:val="22"/>
          <w:szCs w:val="22"/>
        </w:rPr>
        <w:t xml:space="preserve">neprijme ani jednu z </w:t>
      </w:r>
      <w:r w:rsidRPr="001911DF">
        <w:rPr>
          <w:rFonts w:ascii="Times New Roman" w:eastAsia="TimesNewRomanPSMT" w:hAnsi="Times New Roman"/>
          <w:color w:val="000000"/>
          <w:sz w:val="22"/>
          <w:szCs w:val="22"/>
        </w:rPr>
        <w:t>predložených ponúk alebo zruší postup zadávania zákazky.</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Ponuky a dokumenty súvisiace s touto zákazkou doručené do miesta sídla verejného obstarávateľa sa počas </w:t>
      </w:r>
      <w:r w:rsidRPr="001911DF">
        <w:rPr>
          <w:rFonts w:ascii="Times New Roman" w:hAnsi="Times New Roman"/>
          <w:color w:val="000000"/>
          <w:sz w:val="22"/>
          <w:szCs w:val="22"/>
        </w:rPr>
        <w:t xml:space="preserve">plynutia lehoty viazanosti a </w:t>
      </w:r>
      <w:r w:rsidRPr="001911DF">
        <w:rPr>
          <w:rFonts w:ascii="Times New Roman" w:eastAsia="TimesNewRomanPSMT" w:hAnsi="Times New Roman"/>
          <w:color w:val="000000"/>
          <w:sz w:val="22"/>
          <w:szCs w:val="22"/>
        </w:rPr>
        <w:t>ani po uplynutí lehoty viazanosti ponúk zaradeným záujemcom nevracajú. Zostávajú ako súčasť dokumentácie o verejnom obstarávaní.</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rsidR="001911DF" w:rsidRPr="007824AE"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50" w:name="_Toc23436101"/>
      <w:bookmarkStart w:id="51" w:name="_Toc23436206"/>
      <w:bookmarkStart w:id="52" w:name="_Toc43727287"/>
      <w:r w:rsidRPr="007824AE">
        <w:rPr>
          <w:b/>
          <w:sz w:val="22"/>
          <w:szCs w:val="22"/>
        </w:rPr>
        <w:t>Variantné riešenie</w:t>
      </w:r>
      <w:bookmarkEnd w:id="50"/>
      <w:bookmarkEnd w:id="51"/>
      <w:bookmarkEnd w:id="52"/>
    </w:p>
    <w:p w:rsidR="007824AE" w:rsidRDefault="007824AE" w:rsidP="001911DF">
      <w:pPr>
        <w:autoSpaceDE w:val="0"/>
        <w:autoSpaceDN w:val="0"/>
        <w:adjustRightInd w:val="0"/>
        <w:spacing w:line="276" w:lineRule="auto"/>
        <w:rPr>
          <w:rFonts w:ascii="Calibri" w:eastAsia="TimesNewRomanPSMT" w:hAnsi="Calibri"/>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Neumožňuje sa predložiť variantné riešenie. Ak súčasťou ponuky bude aj variantné riešenie, nebude zaradené do vyhodnotenia a bude sa naň hľadieť akoby nebolo predložené. Vyhodnote</w:t>
      </w:r>
      <w:r w:rsidR="007824AE">
        <w:rPr>
          <w:rFonts w:ascii="Times New Roman" w:eastAsia="TimesNewRomanPSMT" w:hAnsi="Times New Roman"/>
          <w:color w:val="000000"/>
          <w:sz w:val="22"/>
          <w:szCs w:val="22"/>
        </w:rPr>
        <w:t>né bude iba požadované riešenia.</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rsidR="001911DF" w:rsidRPr="007824AE"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53" w:name="_Toc23436102"/>
      <w:bookmarkStart w:id="54" w:name="_Toc23436207"/>
      <w:bookmarkStart w:id="55" w:name="_Toc43727288"/>
      <w:r w:rsidRPr="007824AE">
        <w:rPr>
          <w:b/>
          <w:sz w:val="22"/>
          <w:szCs w:val="22"/>
        </w:rPr>
        <w:t>Predkladanie žiadostí o súťažné podklady</w:t>
      </w:r>
      <w:bookmarkEnd w:id="53"/>
      <w:bookmarkEnd w:id="54"/>
      <w:bookmarkEnd w:id="55"/>
    </w:p>
    <w:p w:rsidR="007824AE" w:rsidRDefault="007824AE" w:rsidP="001911DF">
      <w:pPr>
        <w:autoSpaceDE w:val="0"/>
        <w:autoSpaceDN w:val="0"/>
        <w:adjustRightInd w:val="0"/>
        <w:spacing w:line="276" w:lineRule="auto"/>
        <w:rPr>
          <w:rFonts w:ascii="Calibri" w:eastAsia="TimesNewRomanPSMT" w:hAnsi="Calibri" w:cs="Calibri"/>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Zaradený záujemca nebude žiadať o súťažné podklady, nakoľko tieto mu budú sprístupnené cez webovú aplikáciu JOSEPHINE</w:t>
      </w:r>
      <w:r w:rsidR="00BA5E7A">
        <w:rPr>
          <w:rFonts w:ascii="Times New Roman" w:eastAsia="TimesNewRomanPSMT" w:hAnsi="Times New Roman"/>
          <w:color w:val="000000"/>
          <w:sz w:val="22"/>
          <w:szCs w:val="22"/>
        </w:rPr>
        <w:t xml:space="preserve"> a jednotlivé DNS</w:t>
      </w:r>
      <w:r w:rsidRPr="001911DF">
        <w:rPr>
          <w:rFonts w:ascii="Times New Roman" w:eastAsia="TimesNewRomanPSMT" w:hAnsi="Times New Roman"/>
          <w:color w:val="000000"/>
          <w:sz w:val="22"/>
          <w:szCs w:val="22"/>
        </w:rPr>
        <w:t xml:space="preserve">. V profile verejného obstarávateľa na stránke Úradu pre verejné obstarávanie sa nachádza </w:t>
      </w:r>
      <w:r w:rsidR="00BA5E7A">
        <w:rPr>
          <w:rFonts w:ascii="Times New Roman" w:eastAsia="TimesNewRomanPSMT" w:hAnsi="Times New Roman"/>
          <w:color w:val="000000"/>
          <w:sz w:val="22"/>
          <w:szCs w:val="22"/>
        </w:rPr>
        <w:t>odk</w:t>
      </w:r>
      <w:r w:rsidR="004E6B49">
        <w:rPr>
          <w:rFonts w:ascii="Times New Roman" w:eastAsia="TimesNewRomanPSMT" w:hAnsi="Times New Roman"/>
          <w:color w:val="000000"/>
          <w:sz w:val="22"/>
          <w:szCs w:val="22"/>
        </w:rPr>
        <w:t>az s webovým odkazom</w:t>
      </w:r>
      <w:r w:rsidRPr="001911DF">
        <w:rPr>
          <w:rFonts w:ascii="Times New Roman" w:eastAsia="TimesNewRomanPSMT" w:hAnsi="Times New Roman"/>
          <w:color w:val="000000"/>
          <w:sz w:val="22"/>
          <w:szCs w:val="22"/>
        </w:rPr>
        <w:t xml:space="preserve"> na tieto podklady. Všetky vysvetlenia a prípadné úpravy budú tiež zverejnené vo webovej aplikácií JOSEPHINE.</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rsidR="001911DF" w:rsidRPr="00E51DA8"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56" w:name="_Toc23436103"/>
      <w:bookmarkStart w:id="57" w:name="_Toc23436208"/>
      <w:bookmarkStart w:id="58" w:name="_Toc43727289"/>
      <w:r w:rsidRPr="00E51DA8">
        <w:rPr>
          <w:b/>
          <w:sz w:val="22"/>
          <w:szCs w:val="22"/>
        </w:rPr>
        <w:t>Podmienky zrušenia použitého postupu zadávania zákazky</w:t>
      </w:r>
      <w:bookmarkEnd w:id="56"/>
      <w:bookmarkEnd w:id="57"/>
      <w:bookmarkEnd w:id="58"/>
    </w:p>
    <w:p w:rsidR="00BA5E7A" w:rsidRPr="00E51DA8" w:rsidRDefault="00BA5E7A"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môže zrušiť použitý postup zadávania zákazky podľa ustanovení zákona </w:t>
      </w:r>
      <w:r w:rsidRPr="001911DF">
        <w:rPr>
          <w:rFonts w:ascii="Times New Roman" w:hAnsi="Times New Roman"/>
          <w:color w:val="000000"/>
          <w:sz w:val="22"/>
          <w:szCs w:val="22"/>
        </w:rPr>
        <w:t>o </w:t>
      </w:r>
      <w:r w:rsidRPr="001911DF">
        <w:rPr>
          <w:rFonts w:ascii="Times New Roman" w:eastAsia="TimesNewRomanPSMT" w:hAnsi="Times New Roman"/>
          <w:color w:val="000000"/>
          <w:sz w:val="22"/>
          <w:szCs w:val="22"/>
        </w:rPr>
        <w:t>verejnom obstarávaní. Verejný obstarávateľ si vyhradzuje právo zrušiť postup zadávania zákazky, ak cena za celý predmet zákazky bude vyššia ako predpokladaná hodnota zákazky.</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rsidR="001911DF" w:rsidRPr="00DA5478"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59" w:name="_Toc23436104"/>
      <w:bookmarkStart w:id="60" w:name="_Toc23436209"/>
      <w:bookmarkStart w:id="61" w:name="_Toc43727290"/>
      <w:r w:rsidRPr="00DA5478">
        <w:rPr>
          <w:b/>
          <w:sz w:val="22"/>
          <w:szCs w:val="22"/>
        </w:rPr>
        <w:t>Komunikácia a vysvetlenie</w:t>
      </w:r>
      <w:bookmarkEnd w:id="59"/>
      <w:bookmarkEnd w:id="60"/>
      <w:bookmarkEnd w:id="61"/>
    </w:p>
    <w:p w:rsidR="00DA5478" w:rsidRDefault="00DA5478" w:rsidP="001911DF">
      <w:pPr>
        <w:autoSpaceDE w:val="0"/>
        <w:autoSpaceDN w:val="0"/>
        <w:adjustRightInd w:val="0"/>
        <w:spacing w:line="276" w:lineRule="auto"/>
        <w:rPr>
          <w:rFonts w:ascii="Calibri" w:eastAsia="TimesNewRomanPSMT" w:hAnsi="Calibri"/>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bude pri komunikácii so zaradenými záujemcami postupovať v zmysle § 20 zákona o verejnom obstarávaní prostredníctvom komunikačného rozhrania systému JOSEPHINE, tento spôsob komunikácie sa týka akejkoľvek komunikácie a podaní medzi verejným obstarávateľom a zaradenými záujemcami počas celého procesu verejného obstarávania. </w:t>
      </w:r>
    </w:p>
    <w:p w:rsidR="00DA5478" w:rsidRPr="00DA5478" w:rsidRDefault="00DA5478" w:rsidP="001911DF">
      <w:pPr>
        <w:autoSpaceDE w:val="0"/>
        <w:autoSpaceDN w:val="0"/>
        <w:adjustRightInd w:val="0"/>
        <w:spacing w:line="276" w:lineRule="auto"/>
        <w:rPr>
          <w:rFonts w:ascii="Times New Roman" w:eastAsia="TimesNewRomanPSMT" w:hAnsi="Times New Roman"/>
          <w:b/>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b/>
          <w:color w:val="000000"/>
          <w:sz w:val="22"/>
          <w:szCs w:val="22"/>
        </w:rPr>
        <w:t>Pravidlá pre doručovanie</w:t>
      </w:r>
      <w:r w:rsidRPr="001911DF">
        <w:rPr>
          <w:rFonts w:ascii="Times New Roman" w:eastAsia="TimesNewRomanPSMT" w:hAnsi="Times New Roman"/>
          <w:color w:val="000000"/>
          <w:sz w:val="22"/>
          <w:szCs w:val="22"/>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w:t>
      </w:r>
      <w:r w:rsidRPr="001911DF">
        <w:rPr>
          <w:rFonts w:ascii="Times New Roman" w:eastAsia="TimesNewRomanPSMT" w:hAnsi="Times New Roman"/>
          <w:color w:val="000000"/>
          <w:sz w:val="22"/>
          <w:szCs w:val="22"/>
        </w:rPr>
        <w:lastRenderedPageBreak/>
        <w:t>Zaradený záujemca si môže v komunikačnom rozhraní zobraziť celú históriu o svojej komunikácií s verejným obstarávateľom.</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rsidR="001911DF" w:rsidRPr="00DA5478"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62" w:name="_Toc23436105"/>
      <w:bookmarkStart w:id="63" w:name="_Toc23436210"/>
      <w:bookmarkStart w:id="64" w:name="_Toc43727291"/>
      <w:r w:rsidRPr="00DA5478">
        <w:rPr>
          <w:b/>
          <w:sz w:val="22"/>
          <w:szCs w:val="22"/>
        </w:rPr>
        <w:t>Vysvetlenie súťažných podkladov</w:t>
      </w:r>
      <w:bookmarkEnd w:id="62"/>
      <w:bookmarkEnd w:id="63"/>
      <w:bookmarkEnd w:id="64"/>
    </w:p>
    <w:p w:rsidR="00DA5478" w:rsidRDefault="00DA5478" w:rsidP="001911DF">
      <w:pPr>
        <w:autoSpaceDE w:val="0"/>
        <w:autoSpaceDN w:val="0"/>
        <w:adjustRightInd w:val="0"/>
        <w:spacing w:line="276" w:lineRule="auto"/>
        <w:rPr>
          <w:rFonts w:ascii="Calibri" w:hAnsi="Calibri"/>
          <w:color w:val="000000"/>
          <w:sz w:val="22"/>
          <w:szCs w:val="22"/>
        </w:rPr>
      </w:pPr>
    </w:p>
    <w:p w:rsidR="001911DF" w:rsidRPr="001911DF"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Adresa stránky, kde je možný prístup k dokumentácií verejného obstarávania je: https://josephine.proebiz.com/</w:t>
      </w:r>
    </w:p>
    <w:p w:rsidR="001911DF" w:rsidRPr="00DA5478"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V profile verejného obstarávateľa zriadenom v elektronickom úložisku na webovej stránke Úradu pre verejné obstarávanie je vo forme</w:t>
      </w:r>
      <w:r w:rsidR="00DA5478" w:rsidRPr="00DA5478">
        <w:rPr>
          <w:rFonts w:ascii="Times New Roman" w:hAnsi="Times New Roman"/>
          <w:color w:val="000000"/>
          <w:sz w:val="22"/>
          <w:szCs w:val="22"/>
        </w:rPr>
        <w:t xml:space="preserve"> oznámenia</w:t>
      </w:r>
      <w:r w:rsidRPr="001911DF">
        <w:rPr>
          <w:rFonts w:ascii="Times New Roman" w:hAnsi="Times New Roman"/>
          <w:color w:val="000000"/>
          <w:sz w:val="22"/>
          <w:szCs w:val="22"/>
        </w:rPr>
        <w:t xml:space="preserve"> </w:t>
      </w:r>
      <w:r w:rsidR="00DA5478" w:rsidRPr="00DA5478">
        <w:rPr>
          <w:rFonts w:ascii="Times New Roman" w:hAnsi="Times New Roman"/>
          <w:color w:val="000000"/>
          <w:sz w:val="22"/>
          <w:szCs w:val="22"/>
        </w:rPr>
        <w:t xml:space="preserve">odkaz </w:t>
      </w:r>
      <w:proofErr w:type="spellStart"/>
      <w:r w:rsidRPr="001911DF">
        <w:rPr>
          <w:rFonts w:ascii="Times New Roman" w:hAnsi="Times New Roman"/>
          <w:color w:val="000000"/>
          <w:sz w:val="22"/>
          <w:szCs w:val="22"/>
        </w:rPr>
        <w:t>link</w:t>
      </w:r>
      <w:proofErr w:type="spellEnd"/>
      <w:r w:rsidR="00DA5478" w:rsidRPr="00DA5478">
        <w:rPr>
          <w:rFonts w:ascii="Times New Roman" w:hAnsi="Times New Roman"/>
          <w:color w:val="000000"/>
          <w:sz w:val="22"/>
          <w:szCs w:val="22"/>
        </w:rPr>
        <w:t>,</w:t>
      </w:r>
      <w:r w:rsidRPr="001911DF">
        <w:rPr>
          <w:rFonts w:ascii="Times New Roman" w:hAnsi="Times New Roman"/>
          <w:color w:val="000000"/>
          <w:sz w:val="22"/>
          <w:szCs w:val="22"/>
        </w:rPr>
        <w:t xml:space="preserve"> uvedená informácia o verejnom portáli systému JOSEPHINE – kde budú všetky informácie k dispozícii.</w:t>
      </w:r>
    </w:p>
    <w:p w:rsidR="00DA5478" w:rsidRPr="001911DF" w:rsidRDefault="00DA5478" w:rsidP="001911DF">
      <w:pPr>
        <w:autoSpaceDE w:val="0"/>
        <w:autoSpaceDN w:val="0"/>
        <w:adjustRightInd w:val="0"/>
        <w:spacing w:line="276" w:lineRule="auto"/>
        <w:rPr>
          <w:rFonts w:ascii="Times New Roman" w:hAnsi="Times New Roman"/>
          <w:color w:val="000000"/>
          <w:sz w:val="22"/>
          <w:szCs w:val="22"/>
        </w:rPr>
      </w:pPr>
    </w:p>
    <w:p w:rsidR="001911DF" w:rsidRPr="00DA5478"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rsidR="00DA5478" w:rsidRPr="001911DF" w:rsidRDefault="00DA5478" w:rsidP="001911DF">
      <w:pPr>
        <w:autoSpaceDE w:val="0"/>
        <w:autoSpaceDN w:val="0"/>
        <w:adjustRightInd w:val="0"/>
        <w:spacing w:line="276" w:lineRule="auto"/>
        <w:rPr>
          <w:rFonts w:ascii="Times New Roman" w:hAnsi="Times New Roman"/>
          <w:color w:val="000000"/>
          <w:sz w:val="22"/>
          <w:szCs w:val="22"/>
        </w:rPr>
      </w:pPr>
    </w:p>
    <w:p w:rsidR="001911DF" w:rsidRPr="00DA5478"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DA5478" w:rsidRPr="001911DF" w:rsidRDefault="00DA5478" w:rsidP="001911DF">
      <w:pPr>
        <w:autoSpaceDE w:val="0"/>
        <w:autoSpaceDN w:val="0"/>
        <w:adjustRightInd w:val="0"/>
        <w:spacing w:line="276" w:lineRule="auto"/>
        <w:rPr>
          <w:rFonts w:ascii="Times New Roman"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1911DF">
        <w:rPr>
          <w:rFonts w:ascii="Times New Roman" w:hAnsi="Times New Roman"/>
          <w:color w:val="000000"/>
          <w:sz w:val="22"/>
          <w:szCs w:val="22"/>
        </w:rPr>
        <w:t>Z.z</w:t>
      </w:r>
      <w:proofErr w:type="spellEnd"/>
      <w:r w:rsidRPr="001911DF">
        <w:rPr>
          <w:rFonts w:ascii="Times New Roman" w:hAnsi="Times New Roman"/>
          <w:color w:val="000000"/>
          <w:sz w:val="22"/>
          <w:szCs w:val="22"/>
        </w:rPr>
        <w:t xml:space="preserve">. o elektronickej podobe výkonu pôsobnosti orgánov verejnej moci a o zmene a doplnení niektorých zákonov (zákon o </w:t>
      </w:r>
      <w:proofErr w:type="spellStart"/>
      <w:r w:rsidRPr="001911DF">
        <w:rPr>
          <w:rFonts w:ascii="Times New Roman" w:hAnsi="Times New Roman"/>
          <w:color w:val="000000"/>
          <w:sz w:val="22"/>
          <w:szCs w:val="22"/>
        </w:rPr>
        <w:t>e-Governmente</w:t>
      </w:r>
      <w:proofErr w:type="spellEnd"/>
      <w:r w:rsidRPr="001911DF">
        <w:rPr>
          <w:rFonts w:ascii="Times New Roman" w:hAnsi="Times New Roman"/>
          <w:color w:val="000000"/>
          <w:sz w:val="22"/>
          <w:szCs w:val="22"/>
        </w:rPr>
        <w:t>).</w:t>
      </w:r>
    </w:p>
    <w:p w:rsidR="001911DF" w:rsidRPr="001911DF" w:rsidRDefault="001911DF" w:rsidP="001911DF">
      <w:pPr>
        <w:autoSpaceDE w:val="0"/>
        <w:autoSpaceDN w:val="0"/>
        <w:adjustRightInd w:val="0"/>
        <w:spacing w:line="276" w:lineRule="auto"/>
        <w:rPr>
          <w:rFonts w:ascii="Times New Roman" w:hAnsi="Times New Roman"/>
          <w:color w:val="000000"/>
          <w:sz w:val="22"/>
          <w:szCs w:val="22"/>
        </w:rPr>
      </w:pPr>
    </w:p>
    <w:p w:rsidR="001911DF" w:rsidRPr="001911DF" w:rsidRDefault="001911DF" w:rsidP="001911DF">
      <w:pPr>
        <w:spacing w:line="276" w:lineRule="auto"/>
        <w:rPr>
          <w:rFonts w:ascii="Calibri" w:hAnsi="Calibri"/>
          <w:sz w:val="22"/>
          <w:szCs w:val="22"/>
        </w:rPr>
      </w:pPr>
    </w:p>
    <w:p w:rsidR="001911DF" w:rsidRPr="001911DF" w:rsidRDefault="001911DF" w:rsidP="001911DF">
      <w:pPr>
        <w:spacing w:line="276" w:lineRule="auto"/>
        <w:rPr>
          <w:rFonts w:ascii="Times New Roman" w:hAnsi="Times New Roman"/>
          <w:b/>
          <w:bCs/>
          <w:sz w:val="22"/>
          <w:szCs w:val="22"/>
        </w:rPr>
      </w:pPr>
      <w:r w:rsidRPr="001911DF">
        <w:rPr>
          <w:rFonts w:ascii="Times New Roman" w:hAnsi="Times New Roman"/>
          <w:b/>
          <w:bCs/>
          <w:sz w:val="22"/>
          <w:szCs w:val="22"/>
        </w:rPr>
        <w:t>Všeobecné informácie k webovej aplikácií JOSEPHINE</w:t>
      </w:r>
    </w:p>
    <w:p w:rsidR="00DA5478" w:rsidRDefault="00DA5478" w:rsidP="001911DF">
      <w:pPr>
        <w:spacing w:line="276" w:lineRule="auto"/>
        <w:rPr>
          <w:rFonts w:ascii="Times New Roman" w:hAnsi="Times New Roman"/>
          <w:sz w:val="22"/>
          <w:szCs w:val="22"/>
        </w:rPr>
      </w:pPr>
    </w:p>
    <w:p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JOSEPHINE je na účely tohto verejného obstarávania softvér pre elektronizáciu zadávania verejných zákaziek. JOSEPHINE je webová aplikácia na doméne </w:t>
      </w:r>
      <w:hyperlink r:id="rId9" w:history="1">
        <w:r w:rsidRPr="00DA5478">
          <w:rPr>
            <w:rFonts w:ascii="Times New Roman" w:hAnsi="Times New Roman"/>
            <w:color w:val="0000FF"/>
            <w:sz w:val="22"/>
            <w:u w:val="single"/>
          </w:rPr>
          <w:t>https://josephine.proebiz.com</w:t>
        </w:r>
      </w:hyperlink>
    </w:p>
    <w:p w:rsidR="001911DF" w:rsidRPr="001911DF" w:rsidRDefault="001911DF" w:rsidP="001911DF">
      <w:pPr>
        <w:rPr>
          <w:rFonts w:ascii="Times New Roman" w:hAnsi="Times New Roman"/>
          <w:sz w:val="22"/>
          <w:szCs w:val="22"/>
        </w:rPr>
      </w:pPr>
      <w:r w:rsidRPr="001911DF">
        <w:rPr>
          <w:rFonts w:ascii="Times New Roman" w:hAnsi="Times New Roman"/>
          <w:sz w:val="22"/>
          <w:szCs w:val="22"/>
        </w:rPr>
        <w:t>Na bezproblémové používanie systému JOSEPHINE je nutné používať jeden z podporovaných internetových prehliadačov:</w:t>
      </w:r>
    </w:p>
    <w:p w:rsidR="001911DF" w:rsidRPr="001911DF" w:rsidRDefault="001911DF" w:rsidP="001911DF">
      <w:pPr>
        <w:rPr>
          <w:rFonts w:ascii="Times New Roman" w:hAnsi="Times New Roman"/>
          <w:sz w:val="22"/>
          <w:szCs w:val="22"/>
        </w:rPr>
      </w:pPr>
      <w:r w:rsidRPr="001911DF">
        <w:rPr>
          <w:rFonts w:ascii="Times New Roman" w:hAnsi="Times New Roman"/>
          <w:sz w:val="22"/>
          <w:szCs w:val="22"/>
        </w:rPr>
        <w:t xml:space="preserve">Microsoft Internet Explorer verzia 11.0 a vyššia, </w:t>
      </w:r>
    </w:p>
    <w:p w:rsidR="001911DF" w:rsidRPr="001911DF" w:rsidRDefault="001911DF" w:rsidP="001911DF">
      <w:pPr>
        <w:rPr>
          <w:rFonts w:ascii="Times New Roman" w:hAnsi="Times New Roman"/>
          <w:sz w:val="22"/>
          <w:szCs w:val="22"/>
        </w:rPr>
      </w:pPr>
      <w:proofErr w:type="spellStart"/>
      <w:r w:rsidRPr="001911DF">
        <w:rPr>
          <w:rFonts w:ascii="Times New Roman" w:hAnsi="Times New Roman"/>
          <w:sz w:val="22"/>
          <w:szCs w:val="22"/>
        </w:rPr>
        <w:t>Mozilla</w:t>
      </w:r>
      <w:proofErr w:type="spellEnd"/>
      <w:r w:rsidRPr="001911DF">
        <w:rPr>
          <w:rFonts w:ascii="Times New Roman" w:hAnsi="Times New Roman"/>
          <w:sz w:val="22"/>
          <w:szCs w:val="22"/>
        </w:rPr>
        <w:t xml:space="preserve"> </w:t>
      </w:r>
      <w:proofErr w:type="spellStart"/>
      <w:r w:rsidRPr="001911DF">
        <w:rPr>
          <w:rFonts w:ascii="Times New Roman" w:hAnsi="Times New Roman"/>
          <w:sz w:val="22"/>
          <w:szCs w:val="22"/>
        </w:rPr>
        <w:t>Firefox</w:t>
      </w:r>
      <w:proofErr w:type="spellEnd"/>
      <w:r w:rsidRPr="001911DF">
        <w:rPr>
          <w:rFonts w:ascii="Times New Roman" w:hAnsi="Times New Roman"/>
          <w:sz w:val="22"/>
          <w:szCs w:val="22"/>
        </w:rPr>
        <w:t xml:space="preserve"> verzia 13.0 a vyššia alebo </w:t>
      </w:r>
    </w:p>
    <w:p w:rsidR="001911DF" w:rsidRPr="001911DF" w:rsidRDefault="001911DF" w:rsidP="001911DF">
      <w:pPr>
        <w:rPr>
          <w:rFonts w:ascii="Times New Roman" w:hAnsi="Times New Roman"/>
          <w:sz w:val="22"/>
          <w:szCs w:val="22"/>
        </w:rPr>
      </w:pPr>
      <w:proofErr w:type="spellStart"/>
      <w:r w:rsidRPr="001911DF">
        <w:rPr>
          <w:rFonts w:ascii="Times New Roman" w:hAnsi="Times New Roman"/>
          <w:sz w:val="22"/>
          <w:szCs w:val="22"/>
        </w:rPr>
        <w:lastRenderedPageBreak/>
        <w:t>Google</w:t>
      </w:r>
      <w:proofErr w:type="spellEnd"/>
      <w:r w:rsidRPr="001911DF">
        <w:rPr>
          <w:rFonts w:ascii="Times New Roman" w:hAnsi="Times New Roman"/>
          <w:sz w:val="22"/>
          <w:szCs w:val="22"/>
        </w:rPr>
        <w:t xml:space="preserve"> </w:t>
      </w:r>
      <w:proofErr w:type="spellStart"/>
      <w:r w:rsidRPr="001911DF">
        <w:rPr>
          <w:rFonts w:ascii="Times New Roman" w:hAnsi="Times New Roman"/>
          <w:sz w:val="22"/>
          <w:szCs w:val="22"/>
        </w:rPr>
        <w:t>Chrome</w:t>
      </w:r>
      <w:proofErr w:type="spellEnd"/>
      <w:r w:rsidRPr="001911DF">
        <w:rPr>
          <w:rFonts w:ascii="Times New Roman" w:hAnsi="Times New Roman"/>
          <w:sz w:val="22"/>
          <w:szCs w:val="22"/>
        </w:rPr>
        <w:t>.</w:t>
      </w:r>
    </w:p>
    <w:p w:rsidR="001911DF" w:rsidRPr="001911DF" w:rsidRDefault="001911DF" w:rsidP="001911DF">
      <w:pPr>
        <w:autoSpaceDE w:val="0"/>
        <w:autoSpaceDN w:val="0"/>
        <w:adjustRightInd w:val="0"/>
        <w:spacing w:line="276" w:lineRule="auto"/>
        <w:rPr>
          <w:rFonts w:ascii="Calibri" w:hAnsi="Calibri"/>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hAnsi="Times New Roman"/>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DA5478" w:rsidRPr="00DA5478">
        <w:rPr>
          <w:rFonts w:ascii="Times New Roman" w:hAnsi="Times New Roman"/>
          <w:color w:val="000000"/>
          <w:sz w:val="22"/>
          <w:szCs w:val="22"/>
        </w:rPr>
        <w:t>XX.XX.XXXX</w:t>
      </w:r>
      <w:r w:rsidRPr="001911DF">
        <w:rPr>
          <w:rFonts w:ascii="Times New Roman" w:hAnsi="Times New Roman"/>
          <w:color w:val="000000"/>
          <w:sz w:val="22"/>
          <w:szCs w:val="22"/>
        </w:rPr>
        <w:t xml:space="preserve">. Po tejto lehote </w:t>
      </w:r>
      <w:r w:rsidRPr="001911DF">
        <w:rPr>
          <w:rFonts w:ascii="Times New Roman" w:eastAsia="TimesNewRomanPSMT" w:hAnsi="Times New Roman"/>
          <w:color w:val="000000"/>
          <w:sz w:val="22"/>
          <w:szCs w:val="22"/>
        </w:rPr>
        <w:t xml:space="preserve">záujemcovi/zaradenému záujemcovi nezaniká právo požiadať o vysvetlenie súťažných podkladov, ale verejný obstarávate  mu negarantuje doručenie vysvetlenia v </w:t>
      </w:r>
      <w:r w:rsidRPr="001911DF">
        <w:rPr>
          <w:rFonts w:ascii="Times New Roman" w:hAnsi="Times New Roman"/>
          <w:color w:val="000000"/>
          <w:sz w:val="22"/>
          <w:szCs w:val="22"/>
        </w:rPr>
        <w:t xml:space="preserve">lehote </w:t>
      </w:r>
      <w:r w:rsidRPr="001911DF">
        <w:rPr>
          <w:rFonts w:ascii="Times New Roman" w:eastAsia="TimesNewRomanPSMT" w:hAnsi="Times New Roman"/>
          <w:color w:val="000000"/>
          <w:sz w:val="22"/>
          <w:szCs w:val="22"/>
        </w:rPr>
        <w:t>určenej zákonom.</w:t>
      </w:r>
    </w:p>
    <w:p w:rsidR="00DA5478" w:rsidRPr="00DA5478" w:rsidRDefault="00DA5478"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eastAsia="TimesNewRomanPSMT" w:hAnsi="Times New Roman"/>
          <w:color w:val="000000"/>
          <w:sz w:val="22"/>
          <w:szCs w:val="22"/>
        </w:rPr>
        <w:t xml:space="preserve">Odpoveď na žiadosť o vysvetlenie bude uverejnené vo webovej aplikácií JOSEPHINE pri dokumentoch k tejto zákazke. Odpoveď </w:t>
      </w:r>
      <w:r w:rsidRPr="001911DF">
        <w:rPr>
          <w:rFonts w:ascii="Times New Roman" w:hAnsi="Times New Roman"/>
          <w:color w:val="000000"/>
          <w:sz w:val="22"/>
          <w:szCs w:val="22"/>
        </w:rPr>
        <w:t xml:space="preserve">na </w:t>
      </w:r>
      <w:r w:rsidRPr="001911DF">
        <w:rPr>
          <w:rFonts w:ascii="Times New Roman" w:eastAsia="TimesNewRomanPSMT" w:hAnsi="Times New Roman"/>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1911DF">
        <w:rPr>
          <w:rFonts w:ascii="Times New Roman" w:hAnsi="Times New Roman"/>
          <w:color w:val="000000"/>
          <w:sz w:val="22"/>
          <w:szCs w:val="22"/>
        </w:rPr>
        <w:t>v </w:t>
      </w:r>
      <w:r w:rsidRPr="001911DF">
        <w:rPr>
          <w:rFonts w:ascii="Times New Roman" w:eastAsia="TimesNewRomanPSMT" w:hAnsi="Times New Roman"/>
          <w:color w:val="000000"/>
          <w:sz w:val="22"/>
          <w:szCs w:val="22"/>
        </w:rPr>
        <w:t xml:space="preserve">deň </w:t>
      </w:r>
      <w:r w:rsidRPr="001911DF">
        <w:rPr>
          <w:rFonts w:ascii="Times New Roman" w:hAnsi="Times New Roman"/>
          <w:color w:val="000000"/>
          <w:sz w:val="22"/>
          <w:szCs w:val="22"/>
        </w:rPr>
        <w:t xml:space="preserve">uverejnenia. </w:t>
      </w:r>
    </w:p>
    <w:p w:rsidR="00DA5478" w:rsidRPr="00DA5478" w:rsidRDefault="00DA5478"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eastAsia="TimesNewRomanPSMT" w:hAnsi="Times New Roman"/>
          <w:color w:val="000000"/>
          <w:sz w:val="22"/>
          <w:szCs w:val="22"/>
        </w:rPr>
        <w:t>Verejný obstarávateľ, ak je to nevyhnutné, môže doplniť informácie uvedené v súťažných podkladoch kedykoľvek počas lehoty na predkladanie ponúk v rámci zriadeného DNS</w:t>
      </w:r>
      <w:r w:rsidRPr="001911DF">
        <w:rPr>
          <w:rFonts w:ascii="Times New Roman" w:hAnsi="Times New Roman"/>
          <w:color w:val="000000"/>
          <w:sz w:val="22"/>
          <w:szCs w:val="22"/>
        </w:rPr>
        <w:t>.</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rsidR="001911DF" w:rsidRPr="003B65F2"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65" w:name="_Toc23436106"/>
      <w:bookmarkStart w:id="66" w:name="_Toc23436211"/>
      <w:bookmarkStart w:id="67" w:name="_Toc43727292"/>
      <w:r w:rsidRPr="003B65F2">
        <w:rPr>
          <w:b/>
          <w:sz w:val="22"/>
          <w:szCs w:val="22"/>
        </w:rPr>
        <w:t>Otváranie ponúk (ku konkrétnej výzve</w:t>
      </w:r>
      <w:r w:rsidR="003B65F2" w:rsidRPr="003B65F2">
        <w:rPr>
          <w:b/>
          <w:sz w:val="22"/>
          <w:szCs w:val="22"/>
        </w:rPr>
        <w:t xml:space="preserve"> DNS</w:t>
      </w:r>
      <w:r w:rsidRPr="003B65F2">
        <w:rPr>
          <w:b/>
          <w:sz w:val="22"/>
          <w:szCs w:val="22"/>
        </w:rPr>
        <w:t>)</w:t>
      </w:r>
      <w:bookmarkEnd w:id="65"/>
      <w:bookmarkEnd w:id="66"/>
      <w:bookmarkEnd w:id="67"/>
    </w:p>
    <w:p w:rsidR="003B65F2" w:rsidRPr="003B65F2" w:rsidRDefault="003B65F2" w:rsidP="003B65F2">
      <w:pPr>
        <w:pStyle w:val="Odsekzoznamu"/>
        <w:keepNext/>
        <w:keepLines/>
        <w:spacing w:before="40" w:line="276" w:lineRule="auto"/>
        <w:ind w:left="1207"/>
        <w:outlineLvl w:val="1"/>
        <w:rPr>
          <w:b/>
          <w:sz w:val="22"/>
          <w:szCs w:val="22"/>
        </w:rPr>
      </w:pPr>
    </w:p>
    <w:p w:rsidR="001911DF" w:rsidRPr="001911DF" w:rsidRDefault="001911DF" w:rsidP="001911DF">
      <w:pPr>
        <w:autoSpaceDE w:val="0"/>
        <w:autoSpaceDN w:val="0"/>
        <w:adjustRightInd w:val="0"/>
        <w:rPr>
          <w:rFonts w:ascii="Times New Roman" w:hAnsi="Times New Roman"/>
          <w:sz w:val="22"/>
          <w:szCs w:val="22"/>
        </w:rPr>
      </w:pPr>
      <w:r w:rsidRPr="001911DF">
        <w:rPr>
          <w:rFonts w:ascii="Times New Roman" w:eastAsia="TimesNewRomanPSMT" w:hAnsi="Times New Roman"/>
          <w:color w:val="000000"/>
          <w:sz w:val="22"/>
          <w:szCs w:val="22"/>
        </w:rPr>
        <w:t xml:space="preserve">Otváranie ponúk sa uskutoční elektronicky dňa  </w:t>
      </w:r>
      <w:r w:rsidR="003B65F2">
        <w:rPr>
          <w:rFonts w:ascii="Times New Roman" w:eastAsia="TimesNewRomanPSMT" w:hAnsi="Times New Roman"/>
          <w:color w:val="000000"/>
          <w:sz w:val="22"/>
          <w:szCs w:val="22"/>
        </w:rPr>
        <w:t>XX.XX.XXXX</w:t>
      </w:r>
      <w:r w:rsidRPr="001911DF">
        <w:rPr>
          <w:rFonts w:ascii="Times New Roman" w:eastAsia="TimesNewRomanPSMT" w:hAnsi="Times New Roman"/>
          <w:color w:val="000000"/>
          <w:sz w:val="22"/>
          <w:szCs w:val="22"/>
        </w:rPr>
        <w:t xml:space="preserve"> </w:t>
      </w:r>
      <w:r w:rsidRPr="001911DF">
        <w:rPr>
          <w:rFonts w:ascii="Times New Roman" w:hAnsi="Times New Roman"/>
          <w:color w:val="000000"/>
          <w:sz w:val="22"/>
          <w:szCs w:val="22"/>
        </w:rPr>
        <w:t xml:space="preserve">v mieste </w:t>
      </w:r>
      <w:r w:rsidRPr="001911DF">
        <w:rPr>
          <w:rFonts w:ascii="Times New Roman" w:eastAsia="TimesNewRomanPSMT" w:hAnsi="Times New Roman"/>
          <w:color w:val="000000"/>
          <w:sz w:val="22"/>
          <w:szCs w:val="22"/>
        </w:rPr>
        <w:t xml:space="preserve">sídla verejného obstarávateľa </w:t>
      </w:r>
      <w:r w:rsidR="003B65F2" w:rsidRPr="003B65F2">
        <w:rPr>
          <w:rFonts w:ascii="Times New Roman" w:eastAsia="TimesNewRomanPSMT" w:hAnsi="Times New Roman"/>
          <w:color w:val="000000"/>
          <w:sz w:val="22"/>
          <w:szCs w:val="22"/>
        </w:rPr>
        <w:t xml:space="preserve">Fakultná nemocnica s poliklinikou Žilina, Ul. Vojtecha  </w:t>
      </w:r>
      <w:proofErr w:type="spellStart"/>
      <w:r w:rsidR="003B65F2" w:rsidRPr="003B65F2">
        <w:rPr>
          <w:rFonts w:ascii="Times New Roman" w:eastAsia="TimesNewRomanPSMT" w:hAnsi="Times New Roman"/>
          <w:color w:val="000000"/>
          <w:sz w:val="22"/>
          <w:szCs w:val="22"/>
        </w:rPr>
        <w:t>Spanyola</w:t>
      </w:r>
      <w:proofErr w:type="spellEnd"/>
      <w:r w:rsidR="003B65F2" w:rsidRPr="003B65F2">
        <w:rPr>
          <w:rFonts w:ascii="Times New Roman" w:eastAsia="TimesNewRomanPSMT" w:hAnsi="Times New Roman"/>
          <w:color w:val="000000"/>
          <w:sz w:val="22"/>
          <w:szCs w:val="22"/>
        </w:rPr>
        <w:t xml:space="preserve"> 43, 012 07  Žilina</w:t>
      </w:r>
      <w:r w:rsidRPr="001911DF">
        <w:rPr>
          <w:rFonts w:ascii="Times New Roman" w:eastAsia="TimesNewRomanPSMT" w:hAnsi="Times New Roman"/>
          <w:color w:val="000000"/>
          <w:sz w:val="22"/>
          <w:szCs w:val="22"/>
        </w:rPr>
        <w:t xml:space="preserve">.  </w:t>
      </w:r>
      <w:r w:rsidRPr="001911DF">
        <w:rPr>
          <w:rFonts w:ascii="Times New Roman" w:hAnsi="Times New Roman"/>
          <w:color w:val="000000"/>
          <w:sz w:val="22"/>
          <w:szCs w:val="22"/>
        </w:rPr>
        <w:t xml:space="preserve">Otváranie ponúk bude § 54 ods. 3 zákona o verejnom obstarávaní neverejné. </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highlight w:val="yellow"/>
        </w:rPr>
      </w:pPr>
    </w:p>
    <w:p w:rsidR="001911DF" w:rsidRPr="008A5FC5"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68" w:name="_Toc23436107"/>
      <w:bookmarkStart w:id="69" w:name="_Toc23436212"/>
      <w:bookmarkStart w:id="70" w:name="_Toc43727293"/>
      <w:r w:rsidRPr="008A5FC5">
        <w:rPr>
          <w:b/>
          <w:sz w:val="22"/>
          <w:szCs w:val="22"/>
        </w:rPr>
        <w:t>Vyhodnotenie ponúk</w:t>
      </w:r>
      <w:bookmarkEnd w:id="68"/>
      <w:bookmarkEnd w:id="69"/>
      <w:bookmarkEnd w:id="70"/>
    </w:p>
    <w:p w:rsidR="008A5FC5" w:rsidRDefault="008A5FC5" w:rsidP="001911DF">
      <w:pPr>
        <w:autoSpaceDE w:val="0"/>
        <w:autoSpaceDN w:val="0"/>
        <w:adjustRightInd w:val="0"/>
        <w:spacing w:line="276" w:lineRule="auto"/>
        <w:rPr>
          <w:rFonts w:ascii="Calibri" w:eastAsia="TimesNewRomanPSMT" w:hAnsi="Calibri"/>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Vzhľadom na použitie ustanovení  týkajúcich sa jednoobálkovej reverznej súťaže § 49 ods. 6 písm. b) zákona o verejnom obstarávaní, pristúpi verejný obstarávateľ najprv k vyhodnoteniu predložených ponúk z pohľadu splnenia požiadaviek na predmet zákazky podľa § 53 zákona o verejnom obstarávaní</w:t>
      </w:r>
      <w:r w:rsidRPr="001911DF">
        <w:rPr>
          <w:rFonts w:ascii="Times New Roman" w:hAnsi="Times New Roman"/>
          <w:color w:val="000000"/>
          <w:sz w:val="22"/>
          <w:szCs w:val="22"/>
        </w:rPr>
        <w:t xml:space="preserve">. </w:t>
      </w:r>
      <w:r w:rsidRPr="001911DF">
        <w:rPr>
          <w:rFonts w:ascii="Times New Roman" w:eastAsia="TimesNewRomanPSMT" w:hAnsi="Times New Roman"/>
          <w:color w:val="000000"/>
          <w:sz w:val="22"/>
          <w:szCs w:val="22"/>
        </w:rPr>
        <w:t>Verejný obstarávateľ bude postupovať v súlade so zákonom o verejnom obstarávaní.</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Komunikácia medzi uchádzačom/uchádzačmi a verejným obstarávateľom / 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 </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u w:val="single"/>
        </w:rPr>
      </w:pPr>
    </w:p>
    <w:p w:rsidR="001911DF" w:rsidRPr="001911DF" w:rsidRDefault="001911DF" w:rsidP="001911DF">
      <w:pPr>
        <w:autoSpaceDE w:val="0"/>
        <w:autoSpaceDN w:val="0"/>
        <w:adjustRightInd w:val="0"/>
        <w:spacing w:line="276" w:lineRule="auto"/>
        <w:rPr>
          <w:rFonts w:ascii="Times New Roman" w:eastAsia="TimesNewRomanPSMT" w:hAnsi="Times New Roman"/>
          <w:b/>
          <w:color w:val="000000"/>
          <w:sz w:val="22"/>
          <w:szCs w:val="22"/>
        </w:rPr>
      </w:pPr>
      <w:r w:rsidRPr="001911DF">
        <w:rPr>
          <w:rFonts w:ascii="Times New Roman" w:eastAsia="TimesNewRomanPSMT" w:hAnsi="Times New Roman"/>
          <w:b/>
          <w:color w:val="000000"/>
          <w:sz w:val="22"/>
          <w:szCs w:val="22"/>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1911DF" w:rsidRPr="001911DF" w:rsidRDefault="001911DF" w:rsidP="001911DF">
      <w:pPr>
        <w:autoSpaceDE w:val="0"/>
        <w:autoSpaceDN w:val="0"/>
        <w:adjustRightInd w:val="0"/>
        <w:spacing w:line="276" w:lineRule="auto"/>
        <w:rPr>
          <w:rFonts w:ascii="Calibri" w:eastAsia="TimesNewRomanPSMT" w:hAnsi="Calibri"/>
          <w:b/>
          <w:color w:val="000000"/>
          <w:sz w:val="22"/>
          <w:szCs w:val="22"/>
        </w:rPr>
      </w:pPr>
    </w:p>
    <w:p w:rsidR="001911DF" w:rsidRPr="008A5FC5"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Súčasťou procesu vyhodnocovania ponúk je aj elektronická aukcia podľa § 54 zákona o verejnom obstarávaní. Podrobnosti o priebehu elektronickej aukcie sú uvedené v bode 26. týchto súťažných podkladov, resp. budú uvedené vo výzve na účasť v elektronickej aukcii.</w:t>
      </w:r>
    </w:p>
    <w:p w:rsidR="008A5FC5" w:rsidRPr="001911DF" w:rsidRDefault="008A5FC5" w:rsidP="001911DF">
      <w:pPr>
        <w:autoSpaceDE w:val="0"/>
        <w:autoSpaceDN w:val="0"/>
        <w:adjustRightInd w:val="0"/>
        <w:spacing w:line="276" w:lineRule="auto"/>
        <w:rPr>
          <w:rFonts w:ascii="Calibri" w:eastAsia="TimesNewRomanPSMT" w:hAnsi="Calibri"/>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w:t>
      </w:r>
      <w:r w:rsidRPr="001911DF">
        <w:rPr>
          <w:rFonts w:ascii="Times New Roman" w:eastAsia="TimesNewRomanPSMT" w:hAnsi="Times New Roman"/>
          <w:color w:val="000000"/>
          <w:sz w:val="22"/>
          <w:szCs w:val="22"/>
        </w:rPr>
        <w:lastRenderedPageBreak/>
        <w:t xml:space="preserve">požiadavky, na účasť v elektronickej aukcii. Východiskom elektronickej aukcie v rámci príslušnej časti predmetu zákazky sú ceny, ktoré sú uvedené v ponukách predložených v systéme JOSEPHINE. </w:t>
      </w:r>
    </w:p>
    <w:p w:rsidR="008A5FC5" w:rsidRPr="008A5FC5" w:rsidRDefault="008A5FC5"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Nové ceny predložené v elektronickej aukcii po jej skončení budú považované za konečné, teda za ceny </w:t>
      </w:r>
      <w:r w:rsidR="008A5FC5" w:rsidRPr="008A5FC5">
        <w:rPr>
          <w:rFonts w:ascii="Times New Roman" w:eastAsia="TimesNewRomanPSMT" w:hAnsi="Times New Roman"/>
          <w:color w:val="000000"/>
          <w:sz w:val="22"/>
          <w:szCs w:val="22"/>
        </w:rPr>
        <w:t>bez</w:t>
      </w:r>
      <w:r w:rsidRPr="001911DF">
        <w:rPr>
          <w:rFonts w:ascii="Times New Roman" w:eastAsia="TimesNewRomanPSMT" w:hAnsi="Times New Roman"/>
          <w:color w:val="000000"/>
          <w:sz w:val="22"/>
          <w:szCs w:val="22"/>
        </w:rPr>
        <w:t xml:space="preserve"> DPH </w:t>
      </w:r>
      <w:r w:rsidR="008A5FC5" w:rsidRPr="008A5FC5">
        <w:rPr>
          <w:rFonts w:ascii="Times New Roman" w:eastAsia="TimesNewRomanPSMT" w:hAnsi="Times New Roman"/>
          <w:color w:val="000000"/>
          <w:sz w:val="22"/>
          <w:szCs w:val="22"/>
        </w:rPr>
        <w:t xml:space="preserve">alebo  vrátane DPH v závislosti na požiadavke v konkrétnej aukcii DNS  </w:t>
      </w:r>
      <w:r w:rsidRPr="001911DF">
        <w:rPr>
          <w:rFonts w:ascii="Times New Roman" w:eastAsia="TimesNewRomanPSMT" w:hAnsi="Times New Roman"/>
          <w:color w:val="000000"/>
          <w:sz w:val="22"/>
          <w:szCs w:val="22"/>
        </w:rPr>
        <w:t xml:space="preserve">(v prípade prenesenej daňovej povinnosti u uchádzačov, ktorí majú miesto sídla mimo Slovenskej republiky v rámci členských štátov EÚ a sú platiteľmi DPH v mieste svojho sídla). </w:t>
      </w:r>
    </w:p>
    <w:p w:rsidR="008A5FC5" w:rsidRPr="008A5FC5" w:rsidRDefault="008A5FC5"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rsidR="008A5FC5"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Počas trvania elektronickej aukcie uchádzači predkladajú nové ceny za príslušnú časť predmetu zákazky až do ukončenia elektronickej aukcie. </w:t>
      </w:r>
    </w:p>
    <w:p w:rsidR="008A5FC5" w:rsidRDefault="008A5FC5"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Poradie ponúk za príslušnú časť predmetu zákazky po elektronickej aukcii bude zostavené nasledovne: </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Calibri" w:eastAsia="TimesNewRomanPSMT" w:hAnsi="Calibri"/>
          <w:color w:val="000000"/>
          <w:sz w:val="22"/>
          <w:szCs w:val="22"/>
        </w:rPr>
        <w:t xml:space="preserve">- </w:t>
      </w:r>
      <w:r w:rsidRPr="001911DF">
        <w:rPr>
          <w:rFonts w:ascii="Times New Roman" w:eastAsia="TimesNewRomanPSMT" w:hAnsi="Times New Roman"/>
          <w:color w:val="000000"/>
          <w:sz w:val="22"/>
          <w:szCs w:val="22"/>
        </w:rPr>
        <w:t xml:space="preserve">na prvom mieste sa umiestni uchádzač, ktorý v elektronickej aukcii ponúkol najnižšiu cenu, jeho ponuka bude úspešná, </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ponuka s druhou najnižšou cenou bude označená ako druhá, ponuka s treťou najnižšou cenou bude označená ako tretia atď., tieto ponuky budú identifikované ako neúspešné.</w:t>
      </w:r>
    </w:p>
    <w:p w:rsidR="001911DF" w:rsidRPr="001911DF" w:rsidRDefault="001911DF" w:rsidP="001911DF">
      <w:pPr>
        <w:autoSpaceDE w:val="0"/>
        <w:autoSpaceDN w:val="0"/>
        <w:adjustRightInd w:val="0"/>
        <w:spacing w:line="276" w:lineRule="auto"/>
        <w:rPr>
          <w:rFonts w:ascii="Times New Roman" w:eastAsia="TimesNewRomanPSMT" w:hAnsi="Times New Roman"/>
          <w:b/>
          <w:color w:val="000000"/>
          <w:sz w:val="22"/>
          <w:szCs w:val="22"/>
          <w:highlight w:val="yellow"/>
        </w:rPr>
      </w:pPr>
    </w:p>
    <w:p w:rsidR="001911DF" w:rsidRPr="008A5FC5"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71" w:name="_Toc23436108"/>
      <w:bookmarkStart w:id="72" w:name="_Toc23436213"/>
      <w:bookmarkStart w:id="73" w:name="_Toc43727294"/>
      <w:r w:rsidRPr="008A5FC5">
        <w:rPr>
          <w:b/>
          <w:sz w:val="22"/>
          <w:szCs w:val="22"/>
        </w:rPr>
        <w:t>Kritériá na vyhodnotenie ponúk a pravidlá ich uplatnenia</w:t>
      </w:r>
      <w:bookmarkEnd w:id="71"/>
      <w:bookmarkEnd w:id="72"/>
      <w:bookmarkEnd w:id="73"/>
    </w:p>
    <w:p w:rsidR="008A5FC5" w:rsidRDefault="008A5FC5" w:rsidP="001911DF">
      <w:pPr>
        <w:spacing w:line="276" w:lineRule="auto"/>
        <w:rPr>
          <w:rFonts w:ascii="Calibri" w:hAnsi="Calibri" w:cs="Calibri"/>
          <w:color w:val="000000"/>
          <w:sz w:val="22"/>
          <w:szCs w:val="22"/>
        </w:rPr>
      </w:pPr>
    </w:p>
    <w:p w:rsidR="001911DF" w:rsidRPr="001911DF" w:rsidRDefault="001911DF" w:rsidP="001911DF">
      <w:pPr>
        <w:spacing w:line="276" w:lineRule="auto"/>
        <w:rPr>
          <w:rFonts w:ascii="Times New Roman" w:hAnsi="Times New Roman"/>
          <w:b/>
          <w:sz w:val="22"/>
          <w:szCs w:val="22"/>
          <w:lang w:eastAsia="cs-CZ"/>
        </w:rPr>
      </w:pPr>
      <w:r w:rsidRPr="001911DF">
        <w:rPr>
          <w:rFonts w:ascii="Times New Roman" w:hAnsi="Times New Roman"/>
          <w:color w:val="000000"/>
          <w:sz w:val="22"/>
          <w:szCs w:val="22"/>
        </w:rPr>
        <w:t>Po</w:t>
      </w:r>
      <w:r w:rsidRPr="001911DF">
        <w:rPr>
          <w:rFonts w:ascii="Times New Roman" w:eastAsia="TimesNewRomanPSMT" w:hAnsi="Times New Roman"/>
          <w:color w:val="000000"/>
          <w:sz w:val="22"/>
          <w:szCs w:val="22"/>
        </w:rPr>
        <w:t xml:space="preserve">nuky budú vyhodnocované na základe stanovených kritérií </w:t>
      </w:r>
      <w:r w:rsidRPr="001911DF">
        <w:rPr>
          <w:rFonts w:ascii="Times New Roman" w:hAnsi="Times New Roman"/>
          <w:color w:val="000000"/>
          <w:sz w:val="22"/>
          <w:szCs w:val="22"/>
        </w:rPr>
        <w:t xml:space="preserve">v </w:t>
      </w:r>
      <w:r w:rsidRPr="001911DF">
        <w:rPr>
          <w:rFonts w:ascii="Times New Roman" w:eastAsia="TimesNewRomanPSMT" w:hAnsi="Times New Roman"/>
          <w:color w:val="000000"/>
          <w:sz w:val="22"/>
          <w:szCs w:val="22"/>
        </w:rPr>
        <w:t xml:space="preserve">týchto súťažných podkladoch a </w:t>
      </w:r>
      <w:r w:rsidRPr="001911DF">
        <w:rPr>
          <w:rFonts w:ascii="Times New Roman" w:hAnsi="Times New Roman"/>
          <w:color w:val="000000"/>
          <w:sz w:val="22"/>
          <w:szCs w:val="22"/>
        </w:rPr>
        <w:t>v </w:t>
      </w:r>
      <w:r w:rsidRPr="001911DF">
        <w:rPr>
          <w:rFonts w:ascii="Times New Roman" w:eastAsia="TimesNewRomanPSMT" w:hAnsi="Times New Roman"/>
          <w:color w:val="000000"/>
          <w:sz w:val="22"/>
          <w:szCs w:val="22"/>
        </w:rPr>
        <w:t>súlade so zákonom o verejnom obstarávaní. Kritéri</w:t>
      </w:r>
      <w:r w:rsidRPr="001911DF">
        <w:rPr>
          <w:rFonts w:ascii="Times New Roman" w:hAnsi="Times New Roman"/>
          <w:color w:val="000000"/>
          <w:sz w:val="22"/>
          <w:szCs w:val="22"/>
        </w:rPr>
        <w:t>u</w:t>
      </w:r>
      <w:r w:rsidRPr="001911DF">
        <w:rPr>
          <w:rFonts w:ascii="Times New Roman" w:eastAsia="TimesNewRomanPSMT" w:hAnsi="Times New Roman"/>
          <w:color w:val="000000"/>
          <w:sz w:val="22"/>
          <w:szCs w:val="22"/>
        </w:rPr>
        <w:t xml:space="preserve">m na vyhodnotenie ponúk je </w:t>
      </w:r>
      <w:r w:rsidRPr="001911DF">
        <w:rPr>
          <w:rFonts w:ascii="Times New Roman" w:hAnsi="Times New Roman"/>
          <w:b/>
          <w:bCs/>
          <w:color w:val="000000"/>
          <w:sz w:val="22"/>
          <w:szCs w:val="22"/>
        </w:rPr>
        <w:t xml:space="preserve">najnižšia celková cena za </w:t>
      </w:r>
      <w:r w:rsidRPr="001911DF">
        <w:rPr>
          <w:rFonts w:ascii="Times New Roman" w:hAnsi="Times New Roman"/>
          <w:sz w:val="22"/>
          <w:szCs w:val="22"/>
        </w:rPr>
        <w:t xml:space="preserve">predmet zákazky. Celková cena za predmet zákazky musí byť uvedená v eurách </w:t>
      </w:r>
      <w:r w:rsidR="008A5FC5" w:rsidRPr="008A5FC5">
        <w:rPr>
          <w:rFonts w:ascii="Times New Roman" w:hAnsi="Times New Roman"/>
          <w:sz w:val="22"/>
          <w:szCs w:val="22"/>
        </w:rPr>
        <w:t>bez</w:t>
      </w:r>
      <w:r w:rsidRPr="001911DF">
        <w:rPr>
          <w:rFonts w:ascii="Times New Roman" w:hAnsi="Times New Roman"/>
          <w:sz w:val="22"/>
          <w:szCs w:val="22"/>
        </w:rPr>
        <w:t> DPH a</w:t>
      </w:r>
      <w:r w:rsidR="008A5FC5" w:rsidRPr="008A5FC5">
        <w:rPr>
          <w:rFonts w:ascii="Times New Roman" w:hAnsi="Times New Roman"/>
          <w:sz w:val="22"/>
          <w:szCs w:val="22"/>
        </w:rPr>
        <w:t xml:space="preserve">lebo s DPH podľa </w:t>
      </w:r>
      <w:r w:rsidRPr="001911DF">
        <w:rPr>
          <w:rFonts w:ascii="Times New Roman" w:hAnsi="Times New Roman"/>
          <w:sz w:val="22"/>
          <w:szCs w:val="22"/>
        </w:rPr>
        <w:t xml:space="preserve"> </w:t>
      </w:r>
      <w:r w:rsidR="008A5FC5" w:rsidRPr="008A5FC5">
        <w:rPr>
          <w:rFonts w:ascii="Times New Roman" w:hAnsi="Times New Roman"/>
          <w:sz w:val="22"/>
          <w:szCs w:val="22"/>
        </w:rPr>
        <w:t xml:space="preserve">v závislosti na požiadavke v </w:t>
      </w:r>
      <w:r w:rsidR="004E6B49">
        <w:rPr>
          <w:rFonts w:ascii="Times New Roman" w:hAnsi="Times New Roman"/>
          <w:sz w:val="22"/>
          <w:szCs w:val="22"/>
        </w:rPr>
        <w:t>konkrétnom</w:t>
      </w:r>
      <w:r w:rsidR="008A5FC5" w:rsidRPr="008A5FC5">
        <w:rPr>
          <w:rFonts w:ascii="Times New Roman" w:hAnsi="Times New Roman"/>
          <w:sz w:val="22"/>
          <w:szCs w:val="22"/>
        </w:rPr>
        <w:t xml:space="preserve"> DNS,  </w:t>
      </w:r>
      <w:r w:rsidRPr="001911DF">
        <w:rPr>
          <w:rFonts w:ascii="Times New Roman" w:hAnsi="Times New Roman"/>
          <w:sz w:val="22"/>
          <w:szCs w:val="22"/>
        </w:rPr>
        <w:t xml:space="preserve">zaokrúhlená </w:t>
      </w:r>
      <w:r w:rsidRPr="001911DF">
        <w:rPr>
          <w:rFonts w:ascii="Times New Roman" w:hAnsi="Times New Roman"/>
          <w:b/>
          <w:sz w:val="22"/>
          <w:szCs w:val="22"/>
        </w:rPr>
        <w:t>najviac na 2 desatinné miesta</w:t>
      </w:r>
    </w:p>
    <w:p w:rsidR="001911DF" w:rsidRPr="001911DF" w:rsidRDefault="001911DF" w:rsidP="001911DF">
      <w:pPr>
        <w:ind w:left="360" w:hanging="360"/>
        <w:rPr>
          <w:rFonts w:ascii="Calibri" w:hAnsi="Calibri" w:cs="Calibri"/>
          <w:b/>
          <w:sz w:val="22"/>
          <w:szCs w:val="22"/>
          <w:lang w:eastAsia="cs-CZ"/>
        </w:rPr>
      </w:pPr>
    </w:p>
    <w:p w:rsidR="001911DF" w:rsidRPr="007D3F84"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74" w:name="_Toc23436109"/>
      <w:bookmarkStart w:id="75" w:name="_Toc23436214"/>
      <w:bookmarkStart w:id="76" w:name="_Toc43727295"/>
      <w:r w:rsidRPr="007D3F84">
        <w:rPr>
          <w:b/>
          <w:sz w:val="22"/>
          <w:szCs w:val="22"/>
        </w:rPr>
        <w:t>Informácia o výsledku vyhodnotenia ponúk a uzavretie zmluvy</w:t>
      </w:r>
      <w:bookmarkEnd w:id="74"/>
      <w:bookmarkEnd w:id="75"/>
      <w:bookmarkEnd w:id="76"/>
    </w:p>
    <w:p w:rsidR="008A5FC5" w:rsidRDefault="008A5FC5" w:rsidP="001911DF">
      <w:pPr>
        <w:autoSpaceDE w:val="0"/>
        <w:autoSpaceDN w:val="0"/>
        <w:adjustRightInd w:val="0"/>
        <w:spacing w:line="276" w:lineRule="auto"/>
        <w:rPr>
          <w:rFonts w:ascii="Calibri" w:eastAsia="TimesNewRomanPSMT" w:hAnsi="Calibri"/>
          <w:color w:val="000000"/>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zašle v súlade s § 55 zákona o </w:t>
      </w:r>
      <w:r w:rsidRPr="001911DF">
        <w:rPr>
          <w:rFonts w:ascii="Times New Roman" w:hAnsi="Times New Roman"/>
          <w:color w:val="000000"/>
          <w:sz w:val="22"/>
          <w:szCs w:val="22"/>
        </w:rPr>
        <w:t xml:space="preserve">verejnom </w:t>
      </w:r>
      <w:r w:rsidRPr="001911DF">
        <w:rPr>
          <w:rFonts w:ascii="Times New Roman" w:eastAsia="TimesNewRomanPSMT" w:hAnsi="Times New Roman"/>
          <w:color w:val="000000"/>
          <w:sz w:val="22"/>
          <w:szCs w:val="22"/>
        </w:rPr>
        <w:t>obstarávaní informáciu o výsledku vyhodnotenia ponúk</w:t>
      </w:r>
      <w:r w:rsidRPr="001911DF">
        <w:rPr>
          <w:rFonts w:ascii="Times New Roman" w:hAnsi="Times New Roman"/>
          <w:color w:val="000000"/>
          <w:sz w:val="22"/>
          <w:szCs w:val="22"/>
        </w:rPr>
        <w:t xml:space="preserve">. </w:t>
      </w:r>
      <w:r w:rsidRPr="001911DF">
        <w:rPr>
          <w:rFonts w:ascii="Times New Roman" w:eastAsia="TimesNewRomanPSMT" w:hAnsi="Times New Roman"/>
          <w:color w:val="000000"/>
          <w:sz w:val="22"/>
          <w:szCs w:val="22"/>
        </w:rPr>
        <w:t xml:space="preserve">Verejný obstarávateľ pristúpi k uzavretiu zmluvy po uplynutí zákonom stanovených lehôt. Verejný obstarávateľ vyzve uchádzača na poskytnutie súčinnosti k podpisu zmluvy. </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apeluje na uchádzačov, aby pristúpili zodpovedne k poskytnutiu súčinnosti </w:t>
      </w:r>
      <w:r w:rsidRPr="001911DF">
        <w:rPr>
          <w:rFonts w:ascii="Times New Roman" w:hAnsi="Times New Roman"/>
          <w:color w:val="000000"/>
          <w:sz w:val="22"/>
          <w:szCs w:val="22"/>
        </w:rPr>
        <w:t>k </w:t>
      </w:r>
      <w:r w:rsidRPr="001911DF">
        <w:rPr>
          <w:rFonts w:ascii="Times New Roman" w:eastAsia="TimesNewRomanPSMT" w:hAnsi="Times New Roman"/>
          <w:color w:val="000000"/>
          <w:sz w:val="22"/>
          <w:szCs w:val="22"/>
        </w:rPr>
        <w:t xml:space="preserve">podpisu zmluvy najmä, aby včas zabezpečili registráciu do Registra partnerov verejného sektora (podľa zákon č. 315/2016 </w:t>
      </w:r>
      <w:proofErr w:type="spellStart"/>
      <w:r w:rsidRPr="001911DF">
        <w:rPr>
          <w:rFonts w:ascii="Times New Roman" w:eastAsia="TimesNewRomanPSMT" w:hAnsi="Times New Roman"/>
          <w:color w:val="000000"/>
          <w:sz w:val="22"/>
          <w:szCs w:val="22"/>
        </w:rPr>
        <w:t>Z.z</w:t>
      </w:r>
      <w:proofErr w:type="spellEnd"/>
      <w:r w:rsidRPr="001911DF">
        <w:rPr>
          <w:rFonts w:ascii="Times New Roman" w:eastAsia="TimesNewRomanPSMT" w:hAnsi="Times New Roman"/>
          <w:color w:val="000000"/>
          <w:sz w:val="22"/>
          <w:szCs w:val="22"/>
        </w:rPr>
        <w:t xml:space="preserve">.), resp. overili registráciu v Registri partnerov verejného sektora podľa § 22 zákona č. 315/2016 </w:t>
      </w:r>
      <w:proofErr w:type="spellStart"/>
      <w:r w:rsidRPr="001911DF">
        <w:rPr>
          <w:rFonts w:ascii="Times New Roman" w:eastAsia="TimesNewRomanPSMT" w:hAnsi="Times New Roman"/>
          <w:color w:val="000000"/>
          <w:sz w:val="22"/>
          <w:szCs w:val="22"/>
        </w:rPr>
        <w:t>Z.z</w:t>
      </w:r>
      <w:proofErr w:type="spellEnd"/>
      <w:r w:rsidRPr="001911DF">
        <w:rPr>
          <w:rFonts w:ascii="Times New Roman" w:eastAsia="TimesNewRomanPSMT" w:hAnsi="Times New Roman"/>
          <w:color w:val="000000"/>
          <w:sz w:val="22"/>
          <w:szCs w:val="22"/>
        </w:rPr>
        <w:t xml:space="preserve">. a to vo vzťahu k sebe ako zmluvnej strane a zároveň vo vzťahu k subdodávateľom, na ktorých sa táto povinnosť vzťahuje podľa zákona č. 315/2016 </w:t>
      </w:r>
      <w:proofErr w:type="spellStart"/>
      <w:r w:rsidRPr="001911DF">
        <w:rPr>
          <w:rFonts w:ascii="Times New Roman" w:eastAsia="TimesNewRomanPSMT" w:hAnsi="Times New Roman"/>
          <w:color w:val="000000"/>
          <w:sz w:val="22"/>
          <w:szCs w:val="22"/>
        </w:rPr>
        <w:t>Z.z</w:t>
      </w:r>
      <w:proofErr w:type="spellEnd"/>
      <w:r w:rsidRPr="001911DF">
        <w:rPr>
          <w:rFonts w:ascii="Times New Roman" w:eastAsia="TimesNewRomanPSMT" w:hAnsi="Times New Roman"/>
          <w:color w:val="000000"/>
          <w:sz w:val="22"/>
          <w:szCs w:val="22"/>
        </w:rPr>
        <w:t xml:space="preserve">. Uchádzač bude postupovať pri registrácií podľa zákona č. 315/2016 </w:t>
      </w:r>
      <w:proofErr w:type="spellStart"/>
      <w:r w:rsidRPr="001911DF">
        <w:rPr>
          <w:rFonts w:ascii="Times New Roman" w:eastAsia="TimesNewRomanPSMT" w:hAnsi="Times New Roman"/>
          <w:color w:val="000000"/>
          <w:sz w:val="22"/>
          <w:szCs w:val="22"/>
        </w:rPr>
        <w:t>Z.z</w:t>
      </w:r>
      <w:proofErr w:type="spellEnd"/>
      <w:r w:rsidRPr="001911DF">
        <w:rPr>
          <w:rFonts w:ascii="Times New Roman" w:eastAsia="TimesNewRomanPSMT" w:hAnsi="Times New Roman"/>
          <w:color w:val="000000"/>
          <w:sz w:val="22"/>
          <w:szCs w:val="22"/>
        </w:rPr>
        <w:t>.</w:t>
      </w:r>
    </w:p>
    <w:p w:rsidR="001911DF" w:rsidRPr="001911DF" w:rsidRDefault="001911DF" w:rsidP="001911DF">
      <w:pPr>
        <w:autoSpaceDE w:val="0"/>
        <w:autoSpaceDN w:val="0"/>
        <w:adjustRightInd w:val="0"/>
        <w:spacing w:line="276" w:lineRule="auto"/>
        <w:rPr>
          <w:rFonts w:ascii="Calibri" w:hAnsi="Calibri"/>
          <w:b/>
          <w:color w:val="000000"/>
          <w:sz w:val="22"/>
          <w:szCs w:val="22"/>
        </w:rPr>
      </w:pPr>
    </w:p>
    <w:p w:rsidR="001911DF" w:rsidRPr="007D3F84"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77" w:name="_Toc23436110"/>
      <w:bookmarkStart w:id="78" w:name="_Toc23436215"/>
      <w:bookmarkStart w:id="79" w:name="_Toc43727296"/>
      <w:r w:rsidRPr="007D3F84">
        <w:rPr>
          <w:b/>
          <w:sz w:val="22"/>
          <w:szCs w:val="22"/>
        </w:rPr>
        <w:t>Subdodávatelia</w:t>
      </w:r>
      <w:bookmarkEnd w:id="77"/>
      <w:bookmarkEnd w:id="78"/>
      <w:bookmarkEnd w:id="79"/>
    </w:p>
    <w:p w:rsidR="007D3F84" w:rsidRPr="007D3F84" w:rsidRDefault="007D3F84" w:rsidP="007D3F84">
      <w:pPr>
        <w:pStyle w:val="Odsekzoznamu"/>
        <w:keepNext/>
        <w:keepLines/>
        <w:spacing w:before="40" w:line="276" w:lineRule="auto"/>
        <w:ind w:left="1207"/>
        <w:outlineLvl w:val="1"/>
        <w:rPr>
          <w:b/>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strike/>
          <w:color w:val="000000"/>
          <w:sz w:val="22"/>
          <w:szCs w:val="22"/>
        </w:rPr>
      </w:pPr>
      <w:r w:rsidRPr="001911DF">
        <w:rPr>
          <w:rFonts w:ascii="Times New Roman" w:eastAsia="TimesNewRomanPSMT" w:hAnsi="Times New Roman"/>
          <w:color w:val="000000"/>
          <w:sz w:val="22"/>
          <w:szCs w:val="22"/>
        </w:rPr>
        <w:t xml:space="preserve">Verejný obstarávateľ umožňuje využitie subdodávateľa/subdodávateľov </w:t>
      </w:r>
    </w:p>
    <w:p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rsidR="001911DF" w:rsidRPr="007D3F84"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80" w:name="_Toc23436111"/>
      <w:bookmarkStart w:id="81" w:name="_Toc23436216"/>
      <w:bookmarkStart w:id="82" w:name="_Toc43727297"/>
      <w:r w:rsidRPr="007D3F84">
        <w:rPr>
          <w:b/>
          <w:sz w:val="22"/>
          <w:szCs w:val="22"/>
        </w:rPr>
        <w:t>Generálna klauzula</w:t>
      </w:r>
      <w:bookmarkEnd w:id="80"/>
      <w:bookmarkEnd w:id="81"/>
      <w:bookmarkEnd w:id="82"/>
    </w:p>
    <w:p w:rsidR="007D3F84" w:rsidRPr="00B371A4" w:rsidRDefault="007D3F84" w:rsidP="007D3F84">
      <w:pPr>
        <w:pStyle w:val="Odsekzoznamu"/>
        <w:keepNext/>
        <w:keepLines/>
        <w:spacing w:before="40" w:line="276" w:lineRule="auto"/>
        <w:ind w:left="1207"/>
        <w:outlineLvl w:val="1"/>
        <w:rPr>
          <w:rFonts w:ascii="Calibri" w:hAnsi="Calibri"/>
          <w:b/>
          <w:sz w:val="22"/>
          <w:szCs w:val="22"/>
        </w:rPr>
      </w:pP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Verejný obstarávateľ bude pri uskutočňovaní tohto postupu zadávania zákazky postupovať v súlade s</w:t>
      </w:r>
      <w:r w:rsidRPr="001911DF">
        <w:rPr>
          <w:rFonts w:ascii="Times New Roman" w:hAnsi="Times New Roman"/>
          <w:color w:val="000000"/>
          <w:sz w:val="22"/>
          <w:szCs w:val="22"/>
        </w:rPr>
        <w:t>o z</w:t>
      </w:r>
      <w:r w:rsidRPr="001911DF">
        <w:rPr>
          <w:rFonts w:ascii="Times New Roman" w:eastAsia="TimesNewRomanPSMT" w:hAnsi="Times New Roman"/>
          <w:color w:val="000000"/>
          <w:sz w:val="22"/>
          <w:szCs w:val="22"/>
        </w:rPr>
        <w:t xml:space="preserve">ákonom č. </w:t>
      </w:r>
      <w:r w:rsidRPr="001911DF">
        <w:rPr>
          <w:rFonts w:ascii="Times New Roman" w:hAnsi="Times New Roman"/>
          <w:color w:val="000000"/>
          <w:sz w:val="22"/>
          <w:szCs w:val="22"/>
        </w:rPr>
        <w:t xml:space="preserve">343/2015 </w:t>
      </w:r>
      <w:proofErr w:type="spellStart"/>
      <w:r w:rsidRPr="001911DF">
        <w:rPr>
          <w:rFonts w:ascii="Times New Roman" w:hAnsi="Times New Roman"/>
          <w:color w:val="000000"/>
          <w:sz w:val="22"/>
          <w:szCs w:val="22"/>
        </w:rPr>
        <w:t>Z.z</w:t>
      </w:r>
      <w:proofErr w:type="spellEnd"/>
      <w:r w:rsidRPr="001911DF">
        <w:rPr>
          <w:rFonts w:ascii="Times New Roman" w:hAnsi="Times New Roman"/>
          <w:color w:val="000000"/>
          <w:sz w:val="22"/>
          <w:szCs w:val="22"/>
        </w:rPr>
        <w:t xml:space="preserve">. o </w:t>
      </w:r>
      <w:r w:rsidRPr="001911DF">
        <w:rPr>
          <w:rFonts w:ascii="Times New Roman" w:eastAsia="TimesNewRomanPSMT" w:hAnsi="Times New Roman"/>
          <w:color w:val="000000"/>
          <w:sz w:val="22"/>
          <w:szCs w:val="22"/>
        </w:rPr>
        <w:t xml:space="preserve">verejnom obstarávaní </w:t>
      </w:r>
      <w:r w:rsidRPr="001911DF">
        <w:rPr>
          <w:rFonts w:ascii="Times New Roman" w:hAnsi="Times New Roman"/>
          <w:color w:val="000000"/>
          <w:sz w:val="22"/>
          <w:szCs w:val="22"/>
        </w:rPr>
        <w:t xml:space="preserve">a o zmene a </w:t>
      </w:r>
      <w:r w:rsidRPr="001911DF">
        <w:rPr>
          <w:rFonts w:ascii="Times New Roman" w:eastAsia="TimesNewRomanPSMT" w:hAnsi="Times New Roman"/>
          <w:color w:val="000000"/>
          <w:sz w:val="22"/>
          <w:szCs w:val="22"/>
        </w:rPr>
        <w:t>doplnené niektorých zákonov</w:t>
      </w:r>
      <w:r w:rsidRPr="001911DF">
        <w:rPr>
          <w:rFonts w:ascii="Times New Roman" w:hAnsi="Times New Roman"/>
          <w:color w:val="000000"/>
          <w:sz w:val="22"/>
          <w:szCs w:val="22"/>
        </w:rPr>
        <w:t xml:space="preserve">, </w:t>
      </w:r>
      <w:r w:rsidRPr="001911DF">
        <w:rPr>
          <w:rFonts w:ascii="Times New Roman" w:eastAsia="TimesNewRomanPSMT" w:hAnsi="Times New Roman"/>
          <w:color w:val="000000"/>
          <w:sz w:val="22"/>
          <w:szCs w:val="22"/>
        </w:rPr>
        <w:t>prípadne inými všeobecne záväznými právnymi predpismi. Všetky ostatné informácie, úkony a lehoty sa nachádzajú v zákone o verejnom obstarávaní.</w:t>
      </w:r>
    </w:p>
    <w:p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rsidR="001911DF" w:rsidRPr="007D3F84" w:rsidRDefault="001911DF" w:rsidP="001A104F">
      <w:pPr>
        <w:pStyle w:val="Odsekzoznamu"/>
        <w:keepNext/>
        <w:keepLines/>
        <w:numPr>
          <w:ilvl w:val="0"/>
          <w:numId w:val="90"/>
        </w:numPr>
        <w:shd w:val="clear" w:color="auto" w:fill="BFBFBF" w:themeFill="background1" w:themeFillShade="BF"/>
        <w:spacing w:before="40" w:line="276" w:lineRule="auto"/>
        <w:jc w:val="center"/>
        <w:outlineLvl w:val="1"/>
        <w:rPr>
          <w:b/>
          <w:sz w:val="22"/>
          <w:szCs w:val="22"/>
        </w:rPr>
      </w:pPr>
      <w:bookmarkStart w:id="83" w:name="_Toc23436112"/>
      <w:bookmarkStart w:id="84" w:name="_Toc23436217"/>
      <w:bookmarkStart w:id="85" w:name="_Toc43727298"/>
      <w:r w:rsidRPr="007D3F84">
        <w:rPr>
          <w:b/>
          <w:sz w:val="22"/>
          <w:szCs w:val="22"/>
        </w:rPr>
        <w:t>Prílohy</w:t>
      </w:r>
      <w:bookmarkEnd w:id="83"/>
      <w:bookmarkEnd w:id="84"/>
      <w:bookmarkEnd w:id="85"/>
    </w:p>
    <w:p w:rsidR="007D3F84" w:rsidRPr="007D3F84" w:rsidRDefault="007D3F84" w:rsidP="007D3F84">
      <w:pPr>
        <w:pStyle w:val="Odsekzoznamu"/>
        <w:keepNext/>
        <w:keepLines/>
        <w:spacing w:before="40" w:line="276" w:lineRule="auto"/>
        <w:ind w:left="1207"/>
        <w:outlineLvl w:val="1"/>
        <w:rPr>
          <w:b/>
          <w:sz w:val="22"/>
          <w:szCs w:val="22"/>
        </w:rPr>
      </w:pPr>
    </w:p>
    <w:p w:rsidR="001911DF" w:rsidRPr="001911DF" w:rsidRDefault="001911DF" w:rsidP="001911DF">
      <w:pPr>
        <w:autoSpaceDE w:val="0"/>
        <w:autoSpaceDN w:val="0"/>
        <w:adjustRightInd w:val="0"/>
        <w:spacing w:line="276" w:lineRule="auto"/>
        <w:rPr>
          <w:rFonts w:ascii="Times New Roman" w:hAnsi="Times New Roman"/>
          <w:bCs/>
          <w:color w:val="000000"/>
          <w:sz w:val="22"/>
          <w:szCs w:val="22"/>
        </w:rPr>
      </w:pPr>
      <w:r w:rsidRPr="001911DF">
        <w:rPr>
          <w:rFonts w:ascii="Times New Roman" w:hAnsi="Times New Roman"/>
          <w:bCs/>
          <w:color w:val="000000"/>
          <w:sz w:val="22"/>
          <w:szCs w:val="22"/>
        </w:rPr>
        <w:t>Prílohami k týmto súťažným podkladom sú:</w:t>
      </w:r>
    </w:p>
    <w:p w:rsidR="001911DF" w:rsidRPr="001911DF" w:rsidRDefault="001911DF" w:rsidP="001A104F">
      <w:pPr>
        <w:numPr>
          <w:ilvl w:val="0"/>
          <w:numId w:val="89"/>
        </w:numPr>
        <w:autoSpaceDE w:val="0"/>
        <w:autoSpaceDN w:val="0"/>
        <w:adjustRightInd w:val="0"/>
        <w:spacing w:line="276" w:lineRule="auto"/>
        <w:contextualSpacing/>
        <w:jc w:val="left"/>
        <w:rPr>
          <w:rFonts w:ascii="Times New Roman" w:hAnsi="Times New Roman"/>
          <w:color w:val="000000"/>
          <w:sz w:val="22"/>
          <w:szCs w:val="22"/>
        </w:rPr>
      </w:pPr>
      <w:r w:rsidRPr="001911DF">
        <w:rPr>
          <w:rFonts w:ascii="Times New Roman" w:eastAsia="TimesNewRomanPSMT" w:hAnsi="Times New Roman"/>
          <w:color w:val="000000"/>
          <w:sz w:val="22"/>
          <w:szCs w:val="22"/>
        </w:rPr>
        <w:t>Príloha č. 1 -  Špecifikácia  (</w:t>
      </w:r>
      <w:r w:rsidR="007D3F84">
        <w:rPr>
          <w:rFonts w:ascii="Times New Roman" w:eastAsia="TimesNewRomanPSMT" w:hAnsi="Times New Roman"/>
          <w:color w:val="000000"/>
          <w:sz w:val="22"/>
          <w:szCs w:val="22"/>
        </w:rPr>
        <w:t>pre výzvy DNS A</w:t>
      </w:r>
      <w:r w:rsidR="00213B52">
        <w:rPr>
          <w:rFonts w:ascii="Times New Roman" w:eastAsia="TimesNewRomanPSMT" w:hAnsi="Times New Roman"/>
          <w:color w:val="000000"/>
          <w:sz w:val="22"/>
          <w:szCs w:val="22"/>
        </w:rPr>
        <w:t> </w:t>
      </w:r>
      <w:r w:rsidR="007D3F84">
        <w:rPr>
          <w:rFonts w:ascii="Times New Roman" w:eastAsia="TimesNewRomanPSMT" w:hAnsi="Times New Roman"/>
          <w:color w:val="000000"/>
          <w:sz w:val="22"/>
          <w:szCs w:val="22"/>
        </w:rPr>
        <w:t>a</w:t>
      </w:r>
      <w:r w:rsidR="00213B52">
        <w:rPr>
          <w:rFonts w:ascii="Times New Roman" w:eastAsia="TimesNewRomanPSMT" w:hAnsi="Times New Roman"/>
          <w:color w:val="000000"/>
          <w:sz w:val="22"/>
          <w:szCs w:val="22"/>
        </w:rPr>
        <w:t>ž F</w:t>
      </w:r>
      <w:r w:rsidRPr="001911DF">
        <w:rPr>
          <w:rFonts w:ascii="Times New Roman" w:eastAsia="TimesNewRomanPSMT" w:hAnsi="Times New Roman"/>
          <w:color w:val="000000"/>
          <w:sz w:val="22"/>
          <w:szCs w:val="22"/>
        </w:rPr>
        <w:t>)</w:t>
      </w:r>
    </w:p>
    <w:p w:rsidR="001911DF" w:rsidRPr="001911DF" w:rsidRDefault="001911DF" w:rsidP="001A104F">
      <w:pPr>
        <w:numPr>
          <w:ilvl w:val="0"/>
          <w:numId w:val="89"/>
        </w:numPr>
        <w:autoSpaceDE w:val="0"/>
        <w:autoSpaceDN w:val="0"/>
        <w:adjustRightInd w:val="0"/>
        <w:spacing w:line="276" w:lineRule="auto"/>
        <w:contextualSpacing/>
        <w:jc w:val="left"/>
        <w:rPr>
          <w:rFonts w:ascii="Times New Roman" w:hAnsi="Times New Roman"/>
          <w:color w:val="000000"/>
          <w:sz w:val="22"/>
          <w:szCs w:val="22"/>
        </w:rPr>
      </w:pPr>
      <w:r w:rsidRPr="001911DF">
        <w:rPr>
          <w:rFonts w:ascii="Times New Roman" w:eastAsia="TimesNewRomanPSMT" w:hAnsi="Times New Roman"/>
          <w:color w:val="000000"/>
          <w:sz w:val="22"/>
          <w:szCs w:val="22"/>
        </w:rPr>
        <w:t>Príloha č. 2 -  Návrh na plnenie (bude zverejnená v konkrétnej výzve)</w:t>
      </w:r>
    </w:p>
    <w:p w:rsidR="001911DF" w:rsidRPr="001911DF" w:rsidRDefault="001911DF" w:rsidP="001A104F">
      <w:pPr>
        <w:numPr>
          <w:ilvl w:val="0"/>
          <w:numId w:val="89"/>
        </w:numPr>
        <w:autoSpaceDE w:val="0"/>
        <w:autoSpaceDN w:val="0"/>
        <w:adjustRightInd w:val="0"/>
        <w:spacing w:line="276" w:lineRule="auto"/>
        <w:contextualSpacing/>
        <w:jc w:val="left"/>
        <w:rPr>
          <w:rFonts w:ascii="Times New Roman" w:hAnsi="Times New Roman"/>
          <w:color w:val="000000"/>
          <w:sz w:val="22"/>
          <w:szCs w:val="22"/>
        </w:rPr>
      </w:pPr>
      <w:r w:rsidRPr="001911DF">
        <w:rPr>
          <w:rFonts w:ascii="Times New Roman" w:hAnsi="Times New Roman"/>
          <w:color w:val="000000"/>
          <w:sz w:val="22"/>
          <w:szCs w:val="22"/>
        </w:rPr>
        <w:t>Príloha č. 3 -  Kúpna zmluva   (bude zverejnená v konkrétnej výzve)</w:t>
      </w:r>
    </w:p>
    <w:p w:rsidR="001911DF" w:rsidRDefault="001911DF" w:rsidP="001911DF">
      <w:pPr>
        <w:autoSpaceDE w:val="0"/>
        <w:adjustRightInd w:val="0"/>
        <w:jc w:val="left"/>
        <w:rPr>
          <w:rFonts w:ascii="Calibri" w:hAnsi="Calibri" w:cs="Arial"/>
          <w:sz w:val="22"/>
          <w:szCs w:val="22"/>
        </w:rPr>
      </w:pPr>
    </w:p>
    <w:p w:rsidR="007D3F84" w:rsidRDefault="007D3F84" w:rsidP="001911DF">
      <w:pPr>
        <w:autoSpaceDE w:val="0"/>
        <w:adjustRightInd w:val="0"/>
        <w:jc w:val="left"/>
        <w:rPr>
          <w:rFonts w:ascii="Calibri" w:hAnsi="Calibri" w:cs="Arial"/>
          <w:sz w:val="22"/>
          <w:szCs w:val="22"/>
        </w:rPr>
      </w:pPr>
    </w:p>
    <w:p w:rsidR="007D3F84" w:rsidRDefault="007D3F84"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AE38A3" w:rsidRDefault="00AE38A3" w:rsidP="001911DF">
      <w:pPr>
        <w:autoSpaceDE w:val="0"/>
        <w:adjustRightInd w:val="0"/>
        <w:jc w:val="left"/>
        <w:rPr>
          <w:rFonts w:ascii="Calibri" w:hAnsi="Calibri" w:cs="Arial"/>
          <w:sz w:val="22"/>
          <w:szCs w:val="22"/>
        </w:rPr>
      </w:pPr>
    </w:p>
    <w:p w:rsidR="007D3F84" w:rsidRDefault="007D3F84" w:rsidP="001911DF">
      <w:pPr>
        <w:autoSpaceDE w:val="0"/>
        <w:adjustRightInd w:val="0"/>
        <w:jc w:val="left"/>
        <w:rPr>
          <w:rFonts w:ascii="Calibri" w:hAnsi="Calibri" w:cs="Arial"/>
          <w:sz w:val="22"/>
          <w:szCs w:val="22"/>
        </w:rPr>
      </w:pPr>
    </w:p>
    <w:p w:rsidR="007D3F84" w:rsidRPr="007C406D" w:rsidRDefault="00640DA4" w:rsidP="007C406D">
      <w:pPr>
        <w:pStyle w:val="Nadpis-modrbold"/>
        <w:jc w:val="center"/>
        <w:rPr>
          <w:rFonts w:ascii="Times New Roman" w:hAnsi="Times New Roman" w:cs="Times New Roman"/>
          <w:color w:val="auto"/>
          <w:sz w:val="28"/>
        </w:rPr>
      </w:pPr>
      <w:bookmarkStart w:id="86" w:name="_Toc43727299"/>
      <w:r w:rsidRPr="007C406D">
        <w:rPr>
          <w:rFonts w:ascii="Times New Roman" w:hAnsi="Times New Roman" w:cs="Times New Roman"/>
          <w:color w:val="auto"/>
          <w:sz w:val="28"/>
          <w:highlight w:val="lightGray"/>
        </w:rPr>
        <w:t>Príloha č. 1 -  Špecifikácia  (pre výzvy DNS A a</w:t>
      </w:r>
      <w:r w:rsidR="00213B52" w:rsidRPr="007C406D">
        <w:rPr>
          <w:rFonts w:ascii="Times New Roman" w:hAnsi="Times New Roman" w:cs="Times New Roman"/>
          <w:color w:val="auto"/>
          <w:sz w:val="28"/>
          <w:highlight w:val="lightGray"/>
        </w:rPr>
        <w:t>ž</w:t>
      </w:r>
      <w:r w:rsidRPr="007C406D">
        <w:rPr>
          <w:rFonts w:ascii="Times New Roman" w:hAnsi="Times New Roman" w:cs="Times New Roman"/>
          <w:color w:val="auto"/>
          <w:sz w:val="28"/>
          <w:highlight w:val="lightGray"/>
        </w:rPr>
        <w:t xml:space="preserve"> </w:t>
      </w:r>
      <w:r w:rsidR="00213B52" w:rsidRPr="007C406D">
        <w:rPr>
          <w:rFonts w:ascii="Times New Roman" w:hAnsi="Times New Roman" w:cs="Times New Roman"/>
          <w:color w:val="auto"/>
          <w:sz w:val="28"/>
          <w:highlight w:val="lightGray"/>
        </w:rPr>
        <w:t>F</w:t>
      </w:r>
      <w:r w:rsidRPr="007C406D">
        <w:rPr>
          <w:rFonts w:ascii="Times New Roman" w:hAnsi="Times New Roman" w:cs="Times New Roman"/>
          <w:color w:val="auto"/>
          <w:sz w:val="28"/>
          <w:highlight w:val="lightGray"/>
        </w:rPr>
        <w:t>)</w:t>
      </w:r>
      <w:bookmarkEnd w:id="86"/>
    </w:p>
    <w:p w:rsidR="00640DA4" w:rsidRDefault="00640DA4" w:rsidP="001911DF">
      <w:pPr>
        <w:autoSpaceDE w:val="0"/>
        <w:adjustRightInd w:val="0"/>
        <w:jc w:val="left"/>
        <w:rPr>
          <w:rFonts w:ascii="Calibri" w:hAnsi="Calibri" w:cs="Arial"/>
          <w:sz w:val="22"/>
          <w:szCs w:val="22"/>
        </w:rPr>
      </w:pPr>
    </w:p>
    <w:p w:rsidR="00640DA4" w:rsidRPr="00640DA4" w:rsidRDefault="00CF4674" w:rsidP="00CF4674">
      <w:pPr>
        <w:spacing w:line="259" w:lineRule="auto"/>
        <w:jc w:val="center"/>
        <w:rPr>
          <w:rFonts w:ascii="Times New Roman" w:hAnsi="Times New Roman"/>
          <w:color w:val="000000"/>
          <w:sz w:val="24"/>
        </w:rPr>
      </w:pPr>
      <w:r w:rsidRPr="00CF4674">
        <w:rPr>
          <w:rFonts w:ascii="Times New Roman" w:eastAsia="Calibri" w:hAnsi="Times New Roman"/>
          <w:b/>
          <w:i/>
          <w:sz w:val="28"/>
          <w:szCs w:val="28"/>
          <w:lang w:eastAsia="en-US"/>
        </w:rPr>
        <w:t>Operačné stoly</w:t>
      </w:r>
    </w:p>
    <w:p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rsidR="00CF4674" w:rsidRDefault="00CF4674" w:rsidP="00CF4674">
      <w:pPr>
        <w:spacing w:line="259" w:lineRule="auto"/>
        <w:jc w:val="left"/>
        <w:rPr>
          <w:rFonts w:ascii="Times New Roman" w:hAnsi="Times New Roman"/>
          <w:color w:val="000000"/>
          <w:sz w:val="24"/>
        </w:rPr>
      </w:pPr>
    </w:p>
    <w:p w:rsidR="00CF4674" w:rsidRDefault="00CF4674" w:rsidP="00CF4674">
      <w:pPr>
        <w:spacing w:line="259" w:lineRule="auto"/>
        <w:jc w:val="left"/>
        <w:rPr>
          <w:rFonts w:ascii="Times New Roman" w:hAnsi="Times New Roman"/>
          <w:color w:val="000000"/>
          <w:sz w:val="24"/>
        </w:rPr>
      </w:pPr>
    </w:p>
    <w:p w:rsidR="00CF4674" w:rsidRPr="00CF4674" w:rsidRDefault="00CF4674" w:rsidP="00CF4674">
      <w:pPr>
        <w:spacing w:line="259" w:lineRule="auto"/>
        <w:jc w:val="left"/>
        <w:rPr>
          <w:rFonts w:ascii="Times New Roman" w:hAnsi="Times New Roman"/>
          <w:b/>
          <w:color w:val="000000"/>
          <w:sz w:val="24"/>
        </w:rPr>
      </w:pPr>
      <w:r w:rsidRPr="00CF4674">
        <w:rPr>
          <w:rFonts w:ascii="Times New Roman" w:hAnsi="Times New Roman"/>
          <w:b/>
          <w:color w:val="000000"/>
          <w:sz w:val="24"/>
        </w:rPr>
        <w:lastRenderedPageBreak/>
        <w:t xml:space="preserve">A.  Operačný stôl chirurgické oddelenie  </w:t>
      </w:r>
    </w:p>
    <w:p w:rsidR="00CF4674" w:rsidRPr="00CF4674" w:rsidRDefault="00CF4674" w:rsidP="00CF4674">
      <w:pPr>
        <w:spacing w:line="259" w:lineRule="auto"/>
        <w:jc w:val="left"/>
        <w:rPr>
          <w:rFonts w:ascii="Times New Roman" w:hAnsi="Times New Roman"/>
          <w:b/>
          <w:color w:val="000000"/>
          <w:sz w:val="24"/>
        </w:rPr>
      </w:pPr>
      <w:r w:rsidRPr="00CF4674">
        <w:rPr>
          <w:rFonts w:ascii="Times New Roman" w:hAnsi="Times New Roman"/>
          <w:b/>
          <w:color w:val="000000"/>
          <w:sz w:val="24"/>
        </w:rPr>
        <w:t>B.  Operačný stôl neurochirurgické oddelenie</w:t>
      </w:r>
    </w:p>
    <w:p w:rsidR="00CF4674" w:rsidRPr="00CF4674" w:rsidRDefault="00CF4674" w:rsidP="00CF4674">
      <w:pPr>
        <w:spacing w:line="259" w:lineRule="auto"/>
        <w:jc w:val="left"/>
        <w:rPr>
          <w:rFonts w:ascii="Times New Roman" w:hAnsi="Times New Roman"/>
          <w:b/>
          <w:color w:val="000000"/>
          <w:sz w:val="24"/>
        </w:rPr>
      </w:pPr>
      <w:r w:rsidRPr="00CF4674">
        <w:rPr>
          <w:rFonts w:ascii="Times New Roman" w:hAnsi="Times New Roman"/>
          <w:b/>
          <w:color w:val="000000"/>
          <w:sz w:val="24"/>
        </w:rPr>
        <w:t xml:space="preserve">C. </w:t>
      </w:r>
      <w:r w:rsidR="00F210CD">
        <w:rPr>
          <w:rFonts w:ascii="Times New Roman" w:hAnsi="Times New Roman"/>
          <w:b/>
          <w:color w:val="000000"/>
          <w:sz w:val="24"/>
        </w:rPr>
        <w:t xml:space="preserve"> </w:t>
      </w:r>
      <w:r w:rsidRPr="00CF4674">
        <w:rPr>
          <w:rFonts w:ascii="Times New Roman" w:hAnsi="Times New Roman"/>
          <w:b/>
          <w:color w:val="000000"/>
          <w:sz w:val="24"/>
        </w:rPr>
        <w:t>Operačný stôl oddelenie úrazovej chirurgie</w:t>
      </w:r>
    </w:p>
    <w:p w:rsidR="00CF4674" w:rsidRPr="00CF4674" w:rsidRDefault="00CF4674" w:rsidP="00CF4674">
      <w:pPr>
        <w:spacing w:line="259" w:lineRule="auto"/>
        <w:jc w:val="left"/>
        <w:rPr>
          <w:rFonts w:ascii="Times New Roman" w:hAnsi="Times New Roman"/>
          <w:b/>
          <w:color w:val="000000"/>
          <w:sz w:val="24"/>
        </w:rPr>
      </w:pPr>
      <w:r w:rsidRPr="00CF4674">
        <w:rPr>
          <w:rFonts w:ascii="Times New Roman" w:hAnsi="Times New Roman"/>
          <w:b/>
          <w:color w:val="000000"/>
          <w:sz w:val="24"/>
        </w:rPr>
        <w:t xml:space="preserve">D. </w:t>
      </w:r>
      <w:r w:rsidR="00F210CD">
        <w:rPr>
          <w:rFonts w:ascii="Times New Roman" w:hAnsi="Times New Roman"/>
          <w:b/>
          <w:color w:val="000000"/>
          <w:sz w:val="24"/>
        </w:rPr>
        <w:t xml:space="preserve"> </w:t>
      </w:r>
      <w:r w:rsidRPr="00CF4674">
        <w:rPr>
          <w:rFonts w:ascii="Times New Roman" w:hAnsi="Times New Roman"/>
          <w:b/>
          <w:color w:val="000000"/>
          <w:sz w:val="24"/>
        </w:rPr>
        <w:t>Operačný stôl oddelenie pediatrickej ortopédie</w:t>
      </w:r>
    </w:p>
    <w:p w:rsidR="00CF4674" w:rsidRPr="00CF4674" w:rsidRDefault="00CF4674" w:rsidP="00CF4674">
      <w:pPr>
        <w:spacing w:line="259" w:lineRule="auto"/>
        <w:jc w:val="left"/>
        <w:rPr>
          <w:rFonts w:ascii="Times New Roman" w:hAnsi="Times New Roman"/>
          <w:b/>
          <w:color w:val="000000"/>
          <w:sz w:val="24"/>
        </w:rPr>
      </w:pPr>
      <w:r w:rsidRPr="00CF4674">
        <w:rPr>
          <w:rFonts w:ascii="Times New Roman" w:hAnsi="Times New Roman"/>
          <w:b/>
          <w:color w:val="000000"/>
          <w:sz w:val="24"/>
        </w:rPr>
        <w:t xml:space="preserve">E. </w:t>
      </w:r>
      <w:r w:rsidR="00F210CD">
        <w:rPr>
          <w:rFonts w:ascii="Times New Roman" w:hAnsi="Times New Roman"/>
          <w:b/>
          <w:color w:val="000000"/>
          <w:sz w:val="24"/>
        </w:rPr>
        <w:t xml:space="preserve"> </w:t>
      </w:r>
      <w:r w:rsidRPr="00CF4674">
        <w:rPr>
          <w:rFonts w:ascii="Times New Roman" w:hAnsi="Times New Roman"/>
          <w:b/>
          <w:color w:val="000000"/>
          <w:sz w:val="24"/>
        </w:rPr>
        <w:t>Operačný stôl oddelenie urológie</w:t>
      </w:r>
    </w:p>
    <w:p w:rsidR="00CF4674" w:rsidRPr="00CF4674" w:rsidRDefault="00CF4674" w:rsidP="00CF4674">
      <w:pPr>
        <w:spacing w:line="259" w:lineRule="auto"/>
        <w:jc w:val="left"/>
        <w:rPr>
          <w:rFonts w:ascii="Times New Roman" w:hAnsi="Times New Roman"/>
          <w:b/>
          <w:color w:val="000000"/>
          <w:sz w:val="24"/>
        </w:rPr>
      </w:pPr>
      <w:r w:rsidRPr="00CF4674">
        <w:rPr>
          <w:rFonts w:ascii="Times New Roman" w:hAnsi="Times New Roman"/>
          <w:b/>
          <w:color w:val="000000"/>
          <w:sz w:val="24"/>
        </w:rPr>
        <w:t xml:space="preserve">F. </w:t>
      </w:r>
      <w:r w:rsidR="00F210CD">
        <w:rPr>
          <w:rFonts w:ascii="Times New Roman" w:hAnsi="Times New Roman"/>
          <w:b/>
          <w:color w:val="000000"/>
          <w:sz w:val="24"/>
        </w:rPr>
        <w:t xml:space="preserve"> </w:t>
      </w:r>
      <w:r w:rsidRPr="00CF4674">
        <w:rPr>
          <w:rFonts w:ascii="Times New Roman" w:hAnsi="Times New Roman"/>
          <w:b/>
          <w:color w:val="000000"/>
          <w:sz w:val="24"/>
        </w:rPr>
        <w:t>Operačný stôl oddelenie ORL</w:t>
      </w:r>
    </w:p>
    <w:p w:rsidR="00EE24FE" w:rsidRPr="007C406D" w:rsidRDefault="00640DA4" w:rsidP="007C406D">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br/>
      </w:r>
    </w:p>
    <w:p w:rsidR="00EE24FE" w:rsidRDefault="00EE24FE" w:rsidP="00EE24FE">
      <w:pPr>
        <w:pStyle w:val="Odsekzoznamu"/>
      </w:pPr>
    </w:p>
    <w:p w:rsidR="00EE24FE" w:rsidRPr="007C406D" w:rsidRDefault="00EE24FE" w:rsidP="007C406D">
      <w:pPr>
        <w:pStyle w:val="Nadpis-modrbold"/>
        <w:rPr>
          <w:rFonts w:ascii="Times New Roman" w:hAnsi="Times New Roman" w:cs="Times New Roman"/>
          <w:color w:val="auto"/>
          <w:sz w:val="24"/>
          <w:szCs w:val="24"/>
        </w:rPr>
      </w:pPr>
      <w:bookmarkStart w:id="87" w:name="_Toc43727300"/>
      <w:r w:rsidRPr="007C406D">
        <w:rPr>
          <w:rFonts w:ascii="Times New Roman" w:hAnsi="Times New Roman" w:cs="Times New Roman"/>
          <w:color w:val="auto"/>
          <w:sz w:val="24"/>
          <w:szCs w:val="24"/>
        </w:rPr>
        <w:t xml:space="preserve">A.  </w:t>
      </w:r>
      <w:proofErr w:type="spellStart"/>
      <w:r w:rsidRPr="007C406D">
        <w:rPr>
          <w:rFonts w:ascii="Times New Roman" w:hAnsi="Times New Roman" w:cs="Times New Roman"/>
          <w:color w:val="auto"/>
          <w:sz w:val="24"/>
          <w:szCs w:val="24"/>
        </w:rPr>
        <w:t>Operačný</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stôl</w:t>
      </w:r>
      <w:proofErr w:type="spellEnd"/>
      <w:r w:rsidRPr="007C406D">
        <w:rPr>
          <w:rFonts w:ascii="Times New Roman" w:hAnsi="Times New Roman" w:cs="Times New Roman"/>
          <w:color w:val="auto"/>
          <w:sz w:val="24"/>
          <w:szCs w:val="24"/>
        </w:rPr>
        <w:t xml:space="preserve"> chirurgické </w:t>
      </w:r>
      <w:proofErr w:type="spellStart"/>
      <w:r w:rsidRPr="007C406D">
        <w:rPr>
          <w:rFonts w:ascii="Times New Roman" w:hAnsi="Times New Roman" w:cs="Times New Roman"/>
          <w:color w:val="auto"/>
          <w:sz w:val="24"/>
          <w:szCs w:val="24"/>
        </w:rPr>
        <w:t>oddelenie</w:t>
      </w:r>
      <w:bookmarkEnd w:id="87"/>
      <w:proofErr w:type="spellEnd"/>
      <w:r w:rsidRPr="007C406D">
        <w:rPr>
          <w:rFonts w:ascii="Times New Roman" w:hAnsi="Times New Roman" w:cs="Times New Roman"/>
          <w:color w:val="auto"/>
          <w:sz w:val="24"/>
          <w:szCs w:val="24"/>
        </w:rPr>
        <w:t xml:space="preserve">  </w:t>
      </w:r>
    </w:p>
    <w:p w:rsidR="00EE24FE" w:rsidRPr="00F269E0" w:rsidRDefault="00EE24FE" w:rsidP="00F269E0">
      <w:pPr>
        <w:rPr>
          <w:rFonts w:ascii="Times New Roman" w:hAnsi="Times New Roman"/>
          <w:sz w:val="24"/>
        </w:rPr>
      </w:pPr>
    </w:p>
    <w:p w:rsidR="00EE24FE" w:rsidRPr="00F269E0" w:rsidRDefault="00EE24FE" w:rsidP="00F269E0">
      <w:pPr>
        <w:pStyle w:val="Odsekzoznamu"/>
        <w:numPr>
          <w:ilvl w:val="0"/>
          <w:numId w:val="98"/>
        </w:numPr>
      </w:pPr>
      <w:bookmarkStart w:id="88" w:name="_Toc43726433"/>
      <w:r w:rsidRPr="00F269E0">
        <w:t>Určený na operačné zákroky na chirurgii</w:t>
      </w:r>
      <w:bookmarkEnd w:id="88"/>
    </w:p>
    <w:p w:rsidR="00EE24FE" w:rsidRPr="00F269E0" w:rsidRDefault="00EE24FE" w:rsidP="00F269E0">
      <w:pPr>
        <w:pStyle w:val="Odsekzoznamu"/>
        <w:numPr>
          <w:ilvl w:val="0"/>
          <w:numId w:val="98"/>
        </w:numPr>
      </w:pPr>
      <w:bookmarkStart w:id="89" w:name="_Toc43726434"/>
      <w:r w:rsidRPr="00F269E0">
        <w:t>Zostava zabudovateľného operačného stola s vymeniteľnými hlavnými doskami a transportérmi</w:t>
      </w:r>
      <w:bookmarkEnd w:id="89"/>
    </w:p>
    <w:p w:rsidR="00EE24FE" w:rsidRPr="00F269E0" w:rsidRDefault="00EE24FE" w:rsidP="00F269E0">
      <w:pPr>
        <w:pStyle w:val="Odsekzoznamu"/>
        <w:numPr>
          <w:ilvl w:val="0"/>
          <w:numId w:val="98"/>
        </w:numPr>
      </w:pPr>
      <w:bookmarkStart w:id="90" w:name="_Toc43726435"/>
      <w:r w:rsidRPr="00F269E0">
        <w:t>Operačný stôl s vymeniteľnou hlavnou doskou na zabudovanej základni stola</w:t>
      </w:r>
      <w:bookmarkEnd w:id="90"/>
    </w:p>
    <w:p w:rsidR="00EE24FE" w:rsidRPr="00F269E0" w:rsidRDefault="00EE24FE" w:rsidP="00F269E0">
      <w:pPr>
        <w:pStyle w:val="Odsekzoznamu"/>
        <w:numPr>
          <w:ilvl w:val="0"/>
          <w:numId w:val="98"/>
        </w:numPr>
      </w:pPr>
      <w:bookmarkStart w:id="91" w:name="_Toc43726436"/>
      <w:r w:rsidRPr="00F269E0">
        <w:t>Základňa operačného stola umožňujúca navezenie hlavnej dosky operačného stola minimálne z 2 strán</w:t>
      </w:r>
      <w:bookmarkEnd w:id="91"/>
    </w:p>
    <w:p w:rsidR="00EE24FE" w:rsidRPr="00F269E0" w:rsidRDefault="00EE24FE" w:rsidP="00F269E0">
      <w:pPr>
        <w:pStyle w:val="Odsekzoznamu"/>
        <w:numPr>
          <w:ilvl w:val="0"/>
          <w:numId w:val="98"/>
        </w:numPr>
      </w:pPr>
      <w:bookmarkStart w:id="92" w:name="_Toc43726437"/>
      <w:r w:rsidRPr="00F269E0">
        <w:t>Záložný ovládací panel na nohe stola musí byť vždy prístupný pre použitie a to aj pri navezení dosky stola transportérom</w:t>
      </w:r>
      <w:bookmarkEnd w:id="92"/>
    </w:p>
    <w:p w:rsidR="00EE24FE" w:rsidRPr="00F269E0" w:rsidRDefault="00EE24FE" w:rsidP="00F269E0">
      <w:pPr>
        <w:pStyle w:val="Odsekzoznamu"/>
        <w:numPr>
          <w:ilvl w:val="0"/>
          <w:numId w:val="98"/>
        </w:numPr>
      </w:pPr>
      <w:bookmarkStart w:id="93" w:name="_Toc43726438"/>
      <w:r w:rsidRPr="00F269E0">
        <w:t>Elektrické polohovanie hlavnej dosky stola:</w:t>
      </w:r>
      <w:bookmarkEnd w:id="93"/>
      <w:r w:rsidRPr="00F269E0">
        <w:t xml:space="preserve"> </w:t>
      </w:r>
    </w:p>
    <w:p w:rsidR="00EE24FE" w:rsidRPr="00F269E0" w:rsidRDefault="00EE24FE" w:rsidP="00F269E0">
      <w:pPr>
        <w:pStyle w:val="Odsekzoznamu"/>
        <w:numPr>
          <w:ilvl w:val="0"/>
          <w:numId w:val="98"/>
        </w:numPr>
      </w:pPr>
      <w:bookmarkStart w:id="94" w:name="_Toc43726439"/>
      <w:r w:rsidRPr="00F269E0">
        <w:t>Zdvih</w:t>
      </w:r>
      <w:bookmarkEnd w:id="94"/>
    </w:p>
    <w:p w:rsidR="00EE24FE" w:rsidRPr="00F269E0" w:rsidRDefault="00EE24FE" w:rsidP="00F269E0">
      <w:pPr>
        <w:pStyle w:val="Odsekzoznamu"/>
        <w:numPr>
          <w:ilvl w:val="0"/>
          <w:numId w:val="98"/>
        </w:numPr>
      </w:pPr>
      <w:bookmarkStart w:id="95" w:name="_Toc43726440"/>
      <w:proofErr w:type="spellStart"/>
      <w:r w:rsidRPr="00F269E0">
        <w:t>Trendelenburg</w:t>
      </w:r>
      <w:proofErr w:type="spellEnd"/>
      <w:r w:rsidRPr="00F269E0">
        <w:t xml:space="preserve"> / </w:t>
      </w:r>
      <w:proofErr w:type="spellStart"/>
      <w:r w:rsidRPr="00F269E0">
        <w:t>Antitrendelenburg</w:t>
      </w:r>
      <w:bookmarkEnd w:id="95"/>
      <w:proofErr w:type="spellEnd"/>
    </w:p>
    <w:p w:rsidR="00EE24FE" w:rsidRPr="00F269E0" w:rsidRDefault="00CF4674" w:rsidP="00F269E0">
      <w:pPr>
        <w:pStyle w:val="Odsekzoznamu"/>
        <w:numPr>
          <w:ilvl w:val="0"/>
          <w:numId w:val="98"/>
        </w:numPr>
      </w:pPr>
      <w:bookmarkStart w:id="96" w:name="_Toc43726441"/>
      <w:r w:rsidRPr="00F269E0">
        <w:t xml:space="preserve">Kombinovaný </w:t>
      </w:r>
      <w:proofErr w:type="spellStart"/>
      <w:r w:rsidRPr="00F269E0">
        <w:t>Trendelenburg</w:t>
      </w:r>
      <w:proofErr w:type="spellEnd"/>
      <w:r w:rsidRPr="00F269E0">
        <w:t xml:space="preserve"> a laterálny sklon</w:t>
      </w:r>
      <w:bookmarkEnd w:id="96"/>
    </w:p>
    <w:p w:rsidR="00AE38A3" w:rsidRPr="00F269E0" w:rsidRDefault="00CF4674" w:rsidP="00F269E0">
      <w:pPr>
        <w:pStyle w:val="Odsekzoznamu"/>
        <w:numPr>
          <w:ilvl w:val="0"/>
          <w:numId w:val="98"/>
        </w:numPr>
      </w:pPr>
      <w:bookmarkStart w:id="97" w:name="_Toc43726442"/>
      <w:r w:rsidRPr="00F269E0">
        <w:t>Laterálny náklon</w:t>
      </w:r>
      <w:bookmarkEnd w:id="97"/>
    </w:p>
    <w:p w:rsidR="00CF4674" w:rsidRPr="00F269E0" w:rsidRDefault="00CF4674" w:rsidP="00F269E0">
      <w:pPr>
        <w:pStyle w:val="Odsekzoznamu"/>
        <w:numPr>
          <w:ilvl w:val="0"/>
          <w:numId w:val="98"/>
        </w:numPr>
      </w:pPr>
      <w:bookmarkStart w:id="98" w:name="_Toc43726443"/>
      <w:proofErr w:type="spellStart"/>
      <w:r w:rsidRPr="00F269E0">
        <w:t>Longitudálny</w:t>
      </w:r>
      <w:proofErr w:type="spellEnd"/>
      <w:r w:rsidRPr="00F269E0">
        <w:t xml:space="preserve"> (pozdĺžny) posun</w:t>
      </w:r>
      <w:bookmarkEnd w:id="98"/>
    </w:p>
    <w:p w:rsidR="00CF4674" w:rsidRPr="00F269E0" w:rsidRDefault="00CF4674" w:rsidP="00F269E0">
      <w:pPr>
        <w:pStyle w:val="Odsekzoznamu"/>
        <w:numPr>
          <w:ilvl w:val="0"/>
          <w:numId w:val="98"/>
        </w:numPr>
      </w:pPr>
      <w:bookmarkStart w:id="99" w:name="_Toc43726444"/>
      <w:r w:rsidRPr="00F269E0">
        <w:t>Sklon chrbtového dielu spodný</w:t>
      </w:r>
      <w:bookmarkEnd w:id="99"/>
    </w:p>
    <w:p w:rsidR="00CF4674" w:rsidRPr="00F269E0" w:rsidRDefault="00CF4674" w:rsidP="00F269E0">
      <w:pPr>
        <w:pStyle w:val="Odsekzoznamu"/>
        <w:numPr>
          <w:ilvl w:val="0"/>
          <w:numId w:val="98"/>
        </w:numPr>
      </w:pPr>
      <w:bookmarkStart w:id="100" w:name="_Toc43726445"/>
      <w:r w:rsidRPr="00F269E0">
        <w:t>Samostatne ovládané sklony nožných dielov</w:t>
      </w:r>
      <w:bookmarkEnd w:id="100"/>
    </w:p>
    <w:p w:rsidR="00CF4674" w:rsidRPr="00F269E0" w:rsidRDefault="00CF4674" w:rsidP="00F269E0">
      <w:pPr>
        <w:pStyle w:val="Odsekzoznamu"/>
        <w:numPr>
          <w:ilvl w:val="0"/>
          <w:numId w:val="98"/>
        </w:numPr>
      </w:pPr>
      <w:bookmarkStart w:id="101" w:name="_Toc43726446"/>
      <w:r w:rsidRPr="00F269E0">
        <w:t>Celková nosnosť nohy stola s hlavnou doskou minimálne 380 kg</w:t>
      </w:r>
      <w:bookmarkEnd w:id="101"/>
    </w:p>
    <w:p w:rsidR="00CF4674" w:rsidRPr="00F269E0" w:rsidRDefault="00CF4674" w:rsidP="00F269E0">
      <w:pPr>
        <w:pStyle w:val="Odsekzoznamu"/>
        <w:numPr>
          <w:ilvl w:val="0"/>
          <w:numId w:val="98"/>
        </w:numPr>
      </w:pPr>
      <w:bookmarkStart w:id="102" w:name="_Toc43726447"/>
      <w:r w:rsidRPr="00F269E0">
        <w:t>Ovládanie stola – záložný ovládač na nohe stola a voliteľne: ručný (káblový resp. bezkáblový ovládač), nožný ovládač alebo tyčový ovládač pre tzv. "plávajúcu" dosku stola</w:t>
      </w:r>
      <w:bookmarkEnd w:id="102"/>
    </w:p>
    <w:p w:rsidR="00CF4674" w:rsidRPr="00F269E0" w:rsidRDefault="00553000" w:rsidP="00F269E0">
      <w:pPr>
        <w:pStyle w:val="Odsekzoznamu"/>
        <w:numPr>
          <w:ilvl w:val="0"/>
          <w:numId w:val="98"/>
        </w:numPr>
      </w:pPr>
      <w:bookmarkStart w:id="103" w:name="_Toc43726448"/>
      <w:r w:rsidRPr="00F269E0">
        <w:t>3</w:t>
      </w:r>
      <w:r w:rsidR="00CF4674" w:rsidRPr="00F269E0">
        <w:t xml:space="preserve"> preddefinované štandardné polohy stola: </w:t>
      </w:r>
      <w:proofErr w:type="spellStart"/>
      <w:r w:rsidR="00CF4674" w:rsidRPr="00F269E0">
        <w:t>flex</w:t>
      </w:r>
      <w:proofErr w:type="spellEnd"/>
      <w:r w:rsidR="00CF4674" w:rsidRPr="00F269E0">
        <w:t xml:space="preserve"> poloha, reflex poloha</w:t>
      </w:r>
      <w:r w:rsidRPr="00F269E0">
        <w:t xml:space="preserve"> </w:t>
      </w:r>
      <w:r w:rsidR="00CF4674" w:rsidRPr="00F269E0">
        <w:t xml:space="preserve"> a poloha horizontálneho chrbta</w:t>
      </w:r>
      <w:bookmarkEnd w:id="103"/>
    </w:p>
    <w:p w:rsidR="00CF4674" w:rsidRPr="00F269E0" w:rsidRDefault="00CF4674" w:rsidP="00F269E0">
      <w:pPr>
        <w:pStyle w:val="Odsekzoznamu"/>
        <w:numPr>
          <w:ilvl w:val="0"/>
          <w:numId w:val="98"/>
        </w:numPr>
      </w:pPr>
      <w:bookmarkStart w:id="104" w:name="_Toc43726449"/>
      <w:r w:rsidRPr="00F269E0">
        <w:t xml:space="preserve">Priamo na ručnom ovládači minimálne </w:t>
      </w:r>
      <w:r w:rsidR="00553000" w:rsidRPr="00F269E0">
        <w:t>3</w:t>
      </w:r>
      <w:r w:rsidRPr="00F269E0">
        <w:t xml:space="preserve"> preddefinované nulové polohy</w:t>
      </w:r>
      <w:bookmarkEnd w:id="104"/>
    </w:p>
    <w:p w:rsidR="00CF4674" w:rsidRPr="00F269E0" w:rsidRDefault="00CF4674" w:rsidP="00F269E0">
      <w:pPr>
        <w:pStyle w:val="Odsekzoznamu"/>
        <w:numPr>
          <w:ilvl w:val="0"/>
          <w:numId w:val="98"/>
        </w:numPr>
      </w:pPr>
      <w:r w:rsidRPr="00F269E0">
        <w:t>Motorizovaný zdvih dosky stola s minimálnom rozsahu 625 mm – 1 150 mm</w:t>
      </w:r>
    </w:p>
    <w:p w:rsidR="00CF4674" w:rsidRPr="00F269E0" w:rsidRDefault="00CF4674" w:rsidP="00F269E0">
      <w:pPr>
        <w:pStyle w:val="Odsekzoznamu"/>
        <w:numPr>
          <w:ilvl w:val="0"/>
          <w:numId w:val="98"/>
        </w:numPr>
      </w:pPr>
      <w:r w:rsidRPr="00F269E0">
        <w:t>Motorizovaný náklon dosky stola (</w:t>
      </w:r>
      <w:proofErr w:type="spellStart"/>
      <w:r w:rsidRPr="00F269E0">
        <w:t>Trendelenburg</w:t>
      </w:r>
      <w:proofErr w:type="spellEnd"/>
      <w:r w:rsidRPr="00F269E0">
        <w:t xml:space="preserve"> / </w:t>
      </w:r>
      <w:proofErr w:type="spellStart"/>
      <w:r w:rsidRPr="00F269E0">
        <w:t>Antitrendelenburg</w:t>
      </w:r>
      <w:proofErr w:type="spellEnd"/>
      <w:r w:rsidRPr="00F269E0">
        <w:t>) v minimálnom rozsahu -45° / +45°</w:t>
      </w:r>
    </w:p>
    <w:p w:rsidR="003E4518" w:rsidRPr="00F269E0" w:rsidRDefault="00CF4674" w:rsidP="00F269E0">
      <w:pPr>
        <w:pStyle w:val="Odsekzoznamu"/>
        <w:numPr>
          <w:ilvl w:val="0"/>
          <w:numId w:val="98"/>
        </w:numPr>
      </w:pPr>
      <w:r w:rsidRPr="00F269E0">
        <w:t xml:space="preserve">Motorizovaný maximálny kombinovaný sklon </w:t>
      </w:r>
      <w:proofErr w:type="spellStart"/>
      <w:r w:rsidRPr="00F269E0">
        <w:t>trendelenburg</w:t>
      </w:r>
      <w:proofErr w:type="spellEnd"/>
      <w:r w:rsidRPr="00F269E0">
        <w:t xml:space="preserve"> / </w:t>
      </w:r>
      <w:proofErr w:type="spellStart"/>
      <w:r w:rsidRPr="00F269E0">
        <w:t>laterál</w:t>
      </w:r>
      <w:proofErr w:type="spellEnd"/>
      <w:r w:rsidRPr="00F269E0">
        <w:t xml:space="preserve"> v minimálnom rozsahu -30° / +20°</w:t>
      </w:r>
      <w:r w:rsidR="003E4518" w:rsidRPr="00F269E0">
        <w:t xml:space="preserve"> alebo 40° / +10°   </w:t>
      </w:r>
    </w:p>
    <w:p w:rsidR="00CF4674" w:rsidRPr="00F269E0" w:rsidRDefault="00CF4674" w:rsidP="00F269E0">
      <w:pPr>
        <w:pStyle w:val="Odsekzoznamu"/>
        <w:numPr>
          <w:ilvl w:val="0"/>
          <w:numId w:val="98"/>
        </w:numPr>
      </w:pPr>
      <w:r w:rsidRPr="00F269E0">
        <w:t>Motorizovaný laterálny náklon na obidve strany v minimálnom rozsahu -28° / +28°</w:t>
      </w:r>
    </w:p>
    <w:p w:rsidR="00CF4674" w:rsidRPr="00F269E0" w:rsidRDefault="00CF4674" w:rsidP="00F269E0">
      <w:pPr>
        <w:pStyle w:val="Odsekzoznamu"/>
        <w:numPr>
          <w:ilvl w:val="0"/>
          <w:numId w:val="98"/>
        </w:numPr>
      </w:pPr>
      <w:r w:rsidRPr="00F269E0">
        <w:t xml:space="preserve">Motorizované polohovanie chrbtového dielu v minimálnom rozsahu </w:t>
      </w:r>
      <w:r w:rsidR="00A114AA" w:rsidRPr="00F269E0">
        <w:t xml:space="preserve">- 90° alebo                  -55°(manuálne 105°) </w:t>
      </w:r>
      <w:r w:rsidRPr="00F269E0">
        <w:t>/ +90°</w:t>
      </w:r>
    </w:p>
    <w:p w:rsidR="00CF4674" w:rsidRPr="00F269E0" w:rsidRDefault="00CF4674" w:rsidP="00F269E0">
      <w:pPr>
        <w:pStyle w:val="Odsekzoznamu"/>
        <w:numPr>
          <w:ilvl w:val="0"/>
          <w:numId w:val="98"/>
        </w:numPr>
      </w:pPr>
      <w:r w:rsidRPr="00F269E0">
        <w:t>Motorizovaný náklon nožných dielov v minimálnom rozsahu -100° / +90°</w:t>
      </w:r>
    </w:p>
    <w:p w:rsidR="00CF4674" w:rsidRPr="00F269E0" w:rsidRDefault="00CF4674" w:rsidP="00F269E0">
      <w:pPr>
        <w:pStyle w:val="Odsekzoznamu"/>
        <w:numPr>
          <w:ilvl w:val="0"/>
          <w:numId w:val="98"/>
        </w:numPr>
      </w:pPr>
      <w:r w:rsidRPr="00F269E0">
        <w:t xml:space="preserve">Motorizovaný </w:t>
      </w:r>
      <w:proofErr w:type="spellStart"/>
      <w:r w:rsidRPr="00F269E0">
        <w:t>longitudálny</w:t>
      </w:r>
      <w:proofErr w:type="spellEnd"/>
      <w:r w:rsidRPr="00F269E0">
        <w:t xml:space="preserve"> (pozdĺžny) posun dosky stola – 400 mm </w:t>
      </w:r>
    </w:p>
    <w:p w:rsidR="00CF4674" w:rsidRPr="00F269E0" w:rsidRDefault="00CF4674" w:rsidP="00F269E0">
      <w:pPr>
        <w:pStyle w:val="Odsekzoznamu"/>
        <w:numPr>
          <w:ilvl w:val="0"/>
          <w:numId w:val="98"/>
        </w:numPr>
      </w:pPr>
      <w:r w:rsidRPr="00F269E0">
        <w:t>Počet úrovní nastavenia rýchlosti polohovania jednotlivých dielov stola s možnosťou navolenia dielu stola pre navolenú rýchlosť – minimálne 4 úrovne</w:t>
      </w:r>
    </w:p>
    <w:p w:rsidR="00CF4674" w:rsidRPr="00F269E0" w:rsidRDefault="00CF4674" w:rsidP="00F269E0">
      <w:pPr>
        <w:pStyle w:val="Odsekzoznamu"/>
        <w:numPr>
          <w:ilvl w:val="0"/>
          <w:numId w:val="98"/>
        </w:numPr>
      </w:pPr>
      <w:r w:rsidRPr="00F269E0">
        <w:t>Indikátor sklonov na displeji ovládača stola</w:t>
      </w:r>
    </w:p>
    <w:p w:rsidR="00CF4674" w:rsidRPr="00F269E0" w:rsidRDefault="00CF4674" w:rsidP="00F269E0">
      <w:pPr>
        <w:pStyle w:val="Odsekzoznamu"/>
        <w:numPr>
          <w:ilvl w:val="0"/>
          <w:numId w:val="98"/>
        </w:numPr>
      </w:pPr>
      <w:r w:rsidRPr="00F269E0">
        <w:t xml:space="preserve">Zjednodušené ilustračné zobrazenie typu sklonu na ovládači pre ľahkú orientáciu a </w:t>
      </w:r>
      <w:proofErr w:type="spellStart"/>
      <w:r w:rsidRPr="00F269E0">
        <w:t>predídenie</w:t>
      </w:r>
      <w:proofErr w:type="spellEnd"/>
      <w:r w:rsidRPr="00F269E0">
        <w:t xml:space="preserve"> nežiaducemu polohovaniu pacienta</w:t>
      </w:r>
    </w:p>
    <w:p w:rsidR="00CF4674" w:rsidRPr="00F269E0" w:rsidRDefault="00CF4674" w:rsidP="00F269E0">
      <w:pPr>
        <w:pStyle w:val="Odsekzoznamu"/>
        <w:numPr>
          <w:ilvl w:val="0"/>
          <w:numId w:val="98"/>
        </w:numPr>
      </w:pPr>
      <w:r w:rsidRPr="00F269E0">
        <w:t>Možnosť zablokovania nohy stola a samostatne aj dielov dosky stola proti pohybom</w:t>
      </w:r>
    </w:p>
    <w:p w:rsidR="00CF4674" w:rsidRPr="00F269E0" w:rsidRDefault="00CF4674" w:rsidP="00F269E0">
      <w:pPr>
        <w:pStyle w:val="Odsekzoznamu"/>
        <w:numPr>
          <w:ilvl w:val="0"/>
          <w:numId w:val="98"/>
        </w:numPr>
      </w:pPr>
      <w:r w:rsidRPr="00F269E0">
        <w:lastRenderedPageBreak/>
        <w:t>Jednotlivé diely dosky stola so zabudovanými senzormi pre automatické predchádzanie kolízií s upozornením na kolízny stav na displeji ako aj akustickou signalizáciou</w:t>
      </w:r>
    </w:p>
    <w:p w:rsidR="00CF4674" w:rsidRPr="00F269E0" w:rsidRDefault="00CF4674" w:rsidP="00F269E0">
      <w:pPr>
        <w:pStyle w:val="Odsekzoznamu"/>
        <w:numPr>
          <w:ilvl w:val="0"/>
          <w:numId w:val="98"/>
        </w:numPr>
      </w:pPr>
      <w:r w:rsidRPr="00F269E0">
        <w:t>Jednotlivé diely dosky stola musia byť RTG transparentné</w:t>
      </w:r>
    </w:p>
    <w:p w:rsidR="00CF4674" w:rsidRPr="00F269E0" w:rsidRDefault="00CF4674" w:rsidP="00F269E0">
      <w:pPr>
        <w:pStyle w:val="Odsekzoznamu"/>
        <w:numPr>
          <w:ilvl w:val="0"/>
          <w:numId w:val="98"/>
        </w:numPr>
      </w:pPr>
      <w:r w:rsidRPr="00F269E0">
        <w:t>Minimálne 10 pamäťových miest pre užívateľom zadané prednastavené polohy dosky stola</w:t>
      </w:r>
    </w:p>
    <w:p w:rsidR="00CF4674" w:rsidRPr="00F269E0" w:rsidRDefault="00CF4674" w:rsidP="00F269E0">
      <w:pPr>
        <w:pStyle w:val="Odsekzoznamu"/>
        <w:numPr>
          <w:ilvl w:val="0"/>
          <w:numId w:val="98"/>
        </w:numPr>
      </w:pPr>
      <w:r w:rsidRPr="00F269E0">
        <w:t>Farebný displej ovládača s jasnou identifikáciou sklonov a častí stola ako aj so zobrazením chybových a servisných hlásení</w:t>
      </w:r>
    </w:p>
    <w:p w:rsidR="00CF4674" w:rsidRPr="00F269E0" w:rsidRDefault="00CF4674" w:rsidP="00F269E0">
      <w:pPr>
        <w:pStyle w:val="Odsekzoznamu"/>
        <w:numPr>
          <w:ilvl w:val="0"/>
          <w:numId w:val="98"/>
        </w:numPr>
      </w:pPr>
      <w:r w:rsidRPr="00F269E0">
        <w:t>Ručný ovládač s displejom signalizujúcim stav polôh stola, servisné a prevádzkové informácie s podsvietenými klávesmi na ručnom ovládači</w:t>
      </w:r>
    </w:p>
    <w:p w:rsidR="00CF4674" w:rsidRPr="00F269E0" w:rsidRDefault="00CF4674" w:rsidP="00F269E0">
      <w:pPr>
        <w:pStyle w:val="Odsekzoznamu"/>
        <w:numPr>
          <w:ilvl w:val="0"/>
          <w:numId w:val="98"/>
        </w:numPr>
      </w:pPr>
      <w:r w:rsidRPr="00F269E0">
        <w:t>Operačný stôl s automatickou identifikáciou orientácie navezenej dosky stola (poloha hlavy a nôh) a automatickým nastavením ovládača na danú polohu</w:t>
      </w:r>
    </w:p>
    <w:p w:rsidR="00CF4674" w:rsidRPr="00F269E0" w:rsidRDefault="00CF4674" w:rsidP="00F269E0">
      <w:pPr>
        <w:pStyle w:val="Odsekzoznamu"/>
        <w:numPr>
          <w:ilvl w:val="0"/>
          <w:numId w:val="98"/>
        </w:numPr>
      </w:pPr>
      <w:r w:rsidRPr="00F269E0">
        <w:t xml:space="preserve">Operačný stôl s automatickou identifikáciou pripojených dielov (segmentov) k hlavnej doske stola so zabudovaným  </w:t>
      </w:r>
      <w:proofErr w:type="spellStart"/>
      <w:r w:rsidRPr="00F269E0">
        <w:t>antikolíznym</w:t>
      </w:r>
      <w:proofErr w:type="spellEnd"/>
      <w:r w:rsidRPr="00F269E0">
        <w:t xml:space="preserve"> systémom pre </w:t>
      </w:r>
      <w:proofErr w:type="spellStart"/>
      <w:r w:rsidRPr="00F269E0">
        <w:t>predídenie</w:t>
      </w:r>
      <w:proofErr w:type="spellEnd"/>
      <w:r w:rsidRPr="00F269E0">
        <w:t xml:space="preserve"> kolízií (napr. s podlahou pri extrémnom polohovaní)</w:t>
      </w:r>
    </w:p>
    <w:p w:rsidR="00CF4674" w:rsidRPr="00F269E0" w:rsidRDefault="00CF4674" w:rsidP="00F269E0">
      <w:pPr>
        <w:pStyle w:val="Odsekzoznamu"/>
        <w:numPr>
          <w:ilvl w:val="0"/>
          <w:numId w:val="98"/>
        </w:numPr>
      </w:pPr>
      <w:r w:rsidRPr="00F269E0">
        <w:t xml:space="preserve">Všetky komponenty operačného stola, ktoré prichádzajú do kontaktu s telom pacienta musia mať mäkké </w:t>
      </w:r>
      <w:proofErr w:type="spellStart"/>
      <w:r w:rsidRPr="00F269E0">
        <w:t>polstrovanie</w:t>
      </w:r>
      <w:proofErr w:type="spellEnd"/>
      <w:r w:rsidRPr="00F269E0">
        <w:t xml:space="preserve">. Hlavné diely stola (hlava, chrbát, sedací diel, nožný diel a podpery končatín) musia mať </w:t>
      </w:r>
      <w:proofErr w:type="spellStart"/>
      <w:r w:rsidRPr="00F269E0">
        <w:t>polstre</w:t>
      </w:r>
      <w:proofErr w:type="spellEnd"/>
      <w:r w:rsidRPr="00F269E0">
        <w:t xml:space="preserve"> s pamäťovou penou s </w:t>
      </w:r>
      <w:proofErr w:type="spellStart"/>
      <w:r w:rsidRPr="00F269E0">
        <w:t>termoizolačným</w:t>
      </w:r>
      <w:proofErr w:type="spellEnd"/>
      <w:r w:rsidRPr="00F269E0">
        <w:t xml:space="preserve"> a </w:t>
      </w:r>
      <w:proofErr w:type="spellStart"/>
      <w:r w:rsidRPr="00F269E0">
        <w:t>paropriepustným</w:t>
      </w:r>
      <w:proofErr w:type="spellEnd"/>
      <w:r w:rsidRPr="00F269E0">
        <w:t xml:space="preserve"> poťahom</w:t>
      </w:r>
    </w:p>
    <w:p w:rsidR="00CF4674" w:rsidRPr="00F269E0" w:rsidRDefault="00CF4674" w:rsidP="00F269E0">
      <w:pPr>
        <w:pStyle w:val="Odsekzoznamu"/>
        <w:numPr>
          <w:ilvl w:val="0"/>
          <w:numId w:val="98"/>
        </w:numPr>
      </w:pPr>
      <w:r w:rsidRPr="00F269E0">
        <w:t>Zostava operačného stola</w:t>
      </w:r>
    </w:p>
    <w:p w:rsidR="00CF4674" w:rsidRPr="00F269E0" w:rsidRDefault="00CF4674" w:rsidP="00F269E0">
      <w:pPr>
        <w:pStyle w:val="Odsekzoznamu"/>
        <w:numPr>
          <w:ilvl w:val="0"/>
          <w:numId w:val="98"/>
        </w:numPr>
      </w:pPr>
      <w:r w:rsidRPr="00F269E0">
        <w:t>Celonerezová základňa operačného stola so zabudovateľnou nohou do podlahy – 1 ks</w:t>
      </w:r>
    </w:p>
    <w:p w:rsidR="00CF4674" w:rsidRPr="00F269E0" w:rsidRDefault="00CF4674" w:rsidP="00F269E0">
      <w:pPr>
        <w:pStyle w:val="Odsekzoznamu"/>
        <w:numPr>
          <w:ilvl w:val="0"/>
          <w:numId w:val="98"/>
        </w:numPr>
      </w:pPr>
      <w:r w:rsidRPr="00F269E0">
        <w:t>Ručný bezkáblový ovládač s farebným displejom a s indukčnou prenosnou nabíjacou stanicou – 1 ks</w:t>
      </w:r>
    </w:p>
    <w:p w:rsidR="00CF4674" w:rsidRPr="00F269E0" w:rsidRDefault="00CF4674" w:rsidP="00F269E0">
      <w:pPr>
        <w:pStyle w:val="Odsekzoznamu"/>
        <w:numPr>
          <w:ilvl w:val="0"/>
          <w:numId w:val="98"/>
        </w:numPr>
      </w:pPr>
      <w:r w:rsidRPr="00F269E0">
        <w:t>Transportér hlavnej dosky operačného stola pre zabudovateľnú nohu – 2 ks</w:t>
      </w:r>
    </w:p>
    <w:p w:rsidR="001061A0" w:rsidRPr="00F269E0" w:rsidRDefault="00CF4674" w:rsidP="00F269E0">
      <w:pPr>
        <w:pStyle w:val="Odsekzoznamu"/>
        <w:numPr>
          <w:ilvl w:val="0"/>
          <w:numId w:val="98"/>
        </w:numPr>
      </w:pPr>
      <w:r w:rsidRPr="00F269E0">
        <w:t xml:space="preserve">Hlavná doska stola – 2 ks </w:t>
      </w:r>
      <w:r w:rsidR="001061A0" w:rsidRPr="00F269E0">
        <w:t>–</w:t>
      </w:r>
      <w:r w:rsidRPr="00F269E0">
        <w:t xml:space="preserve"> univerzálna</w:t>
      </w:r>
      <w:r w:rsidR="001061A0" w:rsidRPr="00F269E0">
        <w:t xml:space="preserve"> - m</w:t>
      </w:r>
      <w:r w:rsidRPr="00F269E0">
        <w:t>inimálne s 2 pármi elektricky ovládaných kĺbov</w:t>
      </w:r>
    </w:p>
    <w:p w:rsidR="001061A0" w:rsidRPr="00F269E0" w:rsidRDefault="00CF4674" w:rsidP="00F269E0">
      <w:pPr>
        <w:pStyle w:val="Odsekzoznamu"/>
        <w:numPr>
          <w:ilvl w:val="0"/>
          <w:numId w:val="98"/>
        </w:numPr>
      </w:pPr>
      <w:r w:rsidRPr="00F269E0">
        <w:t xml:space="preserve">Rozhrania pre sedaciu a chrbtovú časť musia byť identické, t.j. príslušenstvo musí byť pripojiteľné na ktorúkoľvek stranu hlavnej dosky stola </w:t>
      </w:r>
    </w:p>
    <w:p w:rsidR="001061A0" w:rsidRPr="00F269E0" w:rsidRDefault="00CF4674" w:rsidP="00F269E0">
      <w:pPr>
        <w:pStyle w:val="Odsekzoznamu"/>
        <w:numPr>
          <w:ilvl w:val="0"/>
          <w:numId w:val="98"/>
        </w:numPr>
      </w:pPr>
      <w:r w:rsidRPr="00F269E0">
        <w:t>Nožná podpera – 2 sety</w:t>
      </w:r>
      <w:r w:rsidR="001061A0" w:rsidRPr="00F269E0">
        <w:t xml:space="preserve"> - </w:t>
      </w:r>
      <w:r w:rsidRPr="00F269E0">
        <w:t>4 dielna</w:t>
      </w:r>
    </w:p>
    <w:p w:rsidR="001061A0" w:rsidRPr="00F269E0" w:rsidRDefault="00CF4674" w:rsidP="00F269E0">
      <w:pPr>
        <w:pStyle w:val="Odsekzoznamu"/>
        <w:numPr>
          <w:ilvl w:val="0"/>
          <w:numId w:val="98"/>
        </w:numPr>
      </w:pPr>
      <w:r w:rsidRPr="00F269E0">
        <w:t xml:space="preserve">Samostatne odoberateľné časti pre lýtka v kolennom kĺbe </w:t>
      </w:r>
    </w:p>
    <w:p w:rsidR="001061A0" w:rsidRPr="00F269E0" w:rsidRDefault="00CF4674" w:rsidP="00F269E0">
      <w:pPr>
        <w:pStyle w:val="Odsekzoznamu"/>
        <w:numPr>
          <w:ilvl w:val="0"/>
          <w:numId w:val="98"/>
        </w:numPr>
      </w:pPr>
      <w:r w:rsidRPr="00F269E0">
        <w:t>Chrbtový predlžovací diel  – 2 ks</w:t>
      </w:r>
    </w:p>
    <w:p w:rsidR="001061A0" w:rsidRPr="00F269E0" w:rsidRDefault="00CF4674" w:rsidP="00F269E0">
      <w:pPr>
        <w:pStyle w:val="Odsekzoznamu"/>
        <w:numPr>
          <w:ilvl w:val="0"/>
          <w:numId w:val="98"/>
        </w:numPr>
      </w:pPr>
      <w:r w:rsidRPr="00F269E0">
        <w:t xml:space="preserve">Dĺžka v minimálnom rozsahu 300 mm – 330mm </w:t>
      </w:r>
    </w:p>
    <w:p w:rsidR="001061A0" w:rsidRPr="00F269E0" w:rsidRDefault="00CF4674" w:rsidP="00F269E0">
      <w:pPr>
        <w:pStyle w:val="Odsekzoznamu"/>
        <w:numPr>
          <w:ilvl w:val="0"/>
          <w:numId w:val="98"/>
        </w:numPr>
      </w:pPr>
      <w:r w:rsidRPr="00F269E0">
        <w:t>Hlavový segment – 2 ks</w:t>
      </w:r>
      <w:r w:rsidR="001061A0" w:rsidRPr="00F269E0">
        <w:t xml:space="preserve"> s</w:t>
      </w:r>
      <w:r w:rsidRPr="00F269E0">
        <w:t xml:space="preserve"> 2 pármi kĺbov </w:t>
      </w:r>
    </w:p>
    <w:p w:rsidR="001061A0" w:rsidRPr="00F269E0" w:rsidRDefault="00CF4674" w:rsidP="00F269E0">
      <w:pPr>
        <w:pStyle w:val="Odsekzoznamu"/>
        <w:numPr>
          <w:ilvl w:val="0"/>
          <w:numId w:val="98"/>
        </w:numPr>
      </w:pPr>
      <w:r w:rsidRPr="00F269E0">
        <w:t xml:space="preserve">Sklopný, výklopný v oboch pároch kĺbov </w:t>
      </w:r>
    </w:p>
    <w:p w:rsidR="001061A0" w:rsidRPr="00F269E0" w:rsidRDefault="00CF4674" w:rsidP="00F269E0">
      <w:pPr>
        <w:pStyle w:val="Odsekzoznamu"/>
        <w:numPr>
          <w:ilvl w:val="0"/>
          <w:numId w:val="98"/>
        </w:numPr>
      </w:pPr>
      <w:r w:rsidRPr="00F269E0">
        <w:t>Pripojiteľný priamo k hlavnej doske stola ako aj k predlžovaciemu chrbtovému dielu.</w:t>
      </w:r>
    </w:p>
    <w:p w:rsidR="001061A0" w:rsidRPr="00F269E0" w:rsidRDefault="00CF4674" w:rsidP="00F269E0">
      <w:pPr>
        <w:pStyle w:val="Odsekzoznamu"/>
        <w:numPr>
          <w:ilvl w:val="0"/>
          <w:numId w:val="98"/>
        </w:numPr>
      </w:pPr>
      <w:r w:rsidRPr="00F269E0">
        <w:t>Sklony hlavovej podpery v minimálnom rozsahu +45°/ -</w:t>
      </w:r>
      <w:r w:rsidR="007A78C4" w:rsidRPr="00F269E0">
        <w:t>30</w:t>
      </w:r>
      <w:r w:rsidRPr="00F269E0">
        <w:t xml:space="preserve">° </w:t>
      </w:r>
    </w:p>
    <w:p w:rsidR="001061A0" w:rsidRPr="00F269E0" w:rsidRDefault="00CF4674" w:rsidP="00F269E0">
      <w:pPr>
        <w:pStyle w:val="Odsekzoznamu"/>
        <w:numPr>
          <w:ilvl w:val="0"/>
          <w:numId w:val="98"/>
        </w:numPr>
      </w:pPr>
      <w:r w:rsidRPr="00F269E0">
        <w:t>Rozširujúce podperné dosky stola s</w:t>
      </w:r>
      <w:r w:rsidR="00DC2F3C" w:rsidRPr="00F269E0">
        <w:t> </w:t>
      </w:r>
      <w:r w:rsidRPr="00F269E0">
        <w:t>matracom</w:t>
      </w:r>
      <w:r w:rsidR="00DC2F3C" w:rsidRPr="00F269E0">
        <w:t xml:space="preserve">, alebo iná možnosť rozšírenia šírky stola v prípade </w:t>
      </w:r>
      <w:proofErr w:type="spellStart"/>
      <w:r w:rsidR="00AD33B3" w:rsidRPr="00F269E0">
        <w:t>bariatrických</w:t>
      </w:r>
      <w:proofErr w:type="spellEnd"/>
      <w:r w:rsidR="00AD33B3" w:rsidRPr="00F269E0">
        <w:t xml:space="preserve"> pacientov</w:t>
      </w:r>
      <w:r w:rsidRPr="00F269E0">
        <w:t xml:space="preserve"> – 1 pár</w:t>
      </w:r>
    </w:p>
    <w:p w:rsidR="001061A0" w:rsidRPr="00F269E0" w:rsidRDefault="00CF4674" w:rsidP="00F269E0">
      <w:pPr>
        <w:pStyle w:val="Odsekzoznamu"/>
        <w:numPr>
          <w:ilvl w:val="0"/>
          <w:numId w:val="98"/>
        </w:numPr>
      </w:pPr>
      <w:r w:rsidRPr="00F269E0">
        <w:t>Bočná podpera ramena pacienta – 2 ks</w:t>
      </w:r>
    </w:p>
    <w:p w:rsidR="001061A0" w:rsidRPr="00F269E0" w:rsidRDefault="00CF4674" w:rsidP="00F269E0">
      <w:pPr>
        <w:pStyle w:val="Odsekzoznamu"/>
        <w:numPr>
          <w:ilvl w:val="0"/>
          <w:numId w:val="98"/>
        </w:numPr>
      </w:pPr>
      <w:r w:rsidRPr="00F269E0">
        <w:t xml:space="preserve">Výškovo a stranovo nastaviteľná </w:t>
      </w:r>
    </w:p>
    <w:p w:rsidR="001061A0" w:rsidRPr="00F269E0" w:rsidRDefault="00CF4674" w:rsidP="00F269E0">
      <w:pPr>
        <w:pStyle w:val="Odsekzoznamu"/>
        <w:numPr>
          <w:ilvl w:val="0"/>
          <w:numId w:val="98"/>
        </w:numPr>
      </w:pPr>
      <w:r w:rsidRPr="00F269E0">
        <w:t>Umiestnená na ramene o dĺžke minimálne 400 mm</w:t>
      </w:r>
    </w:p>
    <w:p w:rsidR="001061A0" w:rsidRPr="00F269E0" w:rsidRDefault="00CF4674" w:rsidP="00F269E0">
      <w:pPr>
        <w:pStyle w:val="Odsekzoznamu"/>
        <w:numPr>
          <w:ilvl w:val="0"/>
          <w:numId w:val="98"/>
        </w:numPr>
      </w:pPr>
      <w:r w:rsidRPr="00F269E0">
        <w:t>Podpera ramena pacienta s guľovým kĺbom</w:t>
      </w:r>
    </w:p>
    <w:p w:rsidR="001061A0" w:rsidRPr="00F269E0" w:rsidRDefault="00CF4674" w:rsidP="00F269E0">
      <w:pPr>
        <w:pStyle w:val="Odsekzoznamu"/>
        <w:numPr>
          <w:ilvl w:val="0"/>
          <w:numId w:val="98"/>
        </w:numPr>
      </w:pPr>
      <w:r w:rsidRPr="00F269E0">
        <w:t>Ľahko prispôsobiteľná polohe ruky pacienta v rôznych pozíciách</w:t>
      </w:r>
    </w:p>
    <w:p w:rsidR="001061A0" w:rsidRPr="00F269E0" w:rsidRDefault="00CF4674" w:rsidP="00F269E0">
      <w:pPr>
        <w:pStyle w:val="Odsekzoznamu"/>
        <w:numPr>
          <w:ilvl w:val="0"/>
          <w:numId w:val="98"/>
        </w:numPr>
      </w:pPr>
      <w:r w:rsidRPr="00F269E0">
        <w:t>Radiálne otočné svorky na bočnú lištu s otvorom pre príslušenstvo – 4 ks</w:t>
      </w:r>
    </w:p>
    <w:p w:rsidR="001061A0" w:rsidRPr="00F269E0" w:rsidRDefault="00CF4674" w:rsidP="00F269E0">
      <w:pPr>
        <w:pStyle w:val="Odsekzoznamu"/>
        <w:numPr>
          <w:ilvl w:val="0"/>
          <w:numId w:val="98"/>
        </w:numPr>
      </w:pPr>
      <w:r w:rsidRPr="00F269E0">
        <w:t>Podpera hornej končatiny pacienta – 2 ks</w:t>
      </w:r>
    </w:p>
    <w:p w:rsidR="001061A0" w:rsidRPr="00F269E0" w:rsidRDefault="00CF4674" w:rsidP="00F269E0">
      <w:pPr>
        <w:pStyle w:val="Odsekzoznamu"/>
        <w:numPr>
          <w:ilvl w:val="0"/>
          <w:numId w:val="98"/>
        </w:numPr>
      </w:pPr>
      <w:r w:rsidRPr="00F269E0">
        <w:t>S guľovým kĺbom</w:t>
      </w:r>
    </w:p>
    <w:p w:rsidR="001061A0" w:rsidRPr="00F269E0" w:rsidRDefault="00CF4674" w:rsidP="00F269E0">
      <w:pPr>
        <w:pStyle w:val="Odsekzoznamu"/>
        <w:numPr>
          <w:ilvl w:val="0"/>
          <w:numId w:val="98"/>
        </w:numPr>
      </w:pPr>
      <w:r w:rsidRPr="00F269E0">
        <w:t xml:space="preserve">Výškovo nastaviteľná </w:t>
      </w:r>
      <w:r w:rsidR="001061A0" w:rsidRPr="00F269E0">
        <w:t>s</w:t>
      </w:r>
      <w:r w:rsidRPr="00F269E0">
        <w:t xml:space="preserve"> integrovanou svorkou na bočnú lištu</w:t>
      </w:r>
    </w:p>
    <w:p w:rsidR="001061A0" w:rsidRPr="00F269E0" w:rsidRDefault="00CF4674" w:rsidP="00F269E0">
      <w:pPr>
        <w:pStyle w:val="Odsekzoznamu"/>
        <w:numPr>
          <w:ilvl w:val="0"/>
          <w:numId w:val="98"/>
        </w:numPr>
      </w:pPr>
      <w:r w:rsidRPr="00F269E0">
        <w:t xml:space="preserve">Anestéziologický rám – 1 ks </w:t>
      </w:r>
      <w:r w:rsidR="001061A0" w:rsidRPr="00F269E0">
        <w:t>v</w:t>
      </w:r>
      <w:r w:rsidRPr="00F269E0">
        <w:t xml:space="preserve">ýškovo nastaviteľný </w:t>
      </w:r>
      <w:r w:rsidR="001061A0" w:rsidRPr="00F269E0">
        <w:t xml:space="preserve"> s</w:t>
      </w:r>
      <w:r w:rsidRPr="00F269E0">
        <w:t xml:space="preserve"> otočnou svorkou k bočnej lište stola</w:t>
      </w:r>
    </w:p>
    <w:p w:rsidR="001061A0" w:rsidRPr="00F269E0" w:rsidRDefault="00CF4674" w:rsidP="00F269E0">
      <w:pPr>
        <w:pStyle w:val="Odsekzoznamu"/>
        <w:numPr>
          <w:ilvl w:val="0"/>
          <w:numId w:val="98"/>
        </w:numPr>
      </w:pPr>
      <w:r w:rsidRPr="00F269E0">
        <w:t>Držiak ruky na anestéziologický rám s nastaviteľným pásom – 1 ks</w:t>
      </w:r>
    </w:p>
    <w:p w:rsidR="001061A0" w:rsidRPr="00F269E0" w:rsidRDefault="00CF4674" w:rsidP="00F269E0">
      <w:pPr>
        <w:pStyle w:val="Odsekzoznamu"/>
        <w:numPr>
          <w:ilvl w:val="0"/>
          <w:numId w:val="98"/>
        </w:numPr>
      </w:pPr>
      <w:r w:rsidRPr="00F269E0">
        <w:t xml:space="preserve">Výškovo nastaviteľný </w:t>
      </w:r>
      <w:proofErr w:type="spellStart"/>
      <w:r w:rsidRPr="00F269E0">
        <w:t>infúzny</w:t>
      </w:r>
      <w:proofErr w:type="spellEnd"/>
      <w:r w:rsidRPr="00F269E0">
        <w:t xml:space="preserve"> stojan na bočnú lištu ukončený s háčikmi – 1 ks</w:t>
      </w:r>
    </w:p>
    <w:p w:rsidR="001061A0" w:rsidRPr="00F269E0" w:rsidRDefault="00CF4674" w:rsidP="00F269E0">
      <w:pPr>
        <w:pStyle w:val="Odsekzoznamu"/>
        <w:numPr>
          <w:ilvl w:val="0"/>
          <w:numId w:val="98"/>
        </w:numPr>
      </w:pPr>
      <w:r w:rsidRPr="00F269E0">
        <w:lastRenderedPageBreak/>
        <w:t>Ramienko pre ventilačné hadice s voľne nastaviteľným "husím" krkom – 1 ks</w:t>
      </w:r>
    </w:p>
    <w:p w:rsidR="001061A0" w:rsidRPr="00F269E0" w:rsidRDefault="00CF4674" w:rsidP="00F269E0">
      <w:pPr>
        <w:pStyle w:val="Odsekzoznamu"/>
        <w:numPr>
          <w:ilvl w:val="0"/>
          <w:numId w:val="98"/>
        </w:numPr>
      </w:pPr>
      <w:r w:rsidRPr="00F269E0">
        <w:t>Nastaviteľný pás pre uchytenie tela pacienta so spojom na suchý zips a s poistkou proti samovoľnému uvoľneniu z lišty – 2 ks</w:t>
      </w:r>
    </w:p>
    <w:p w:rsidR="001061A0" w:rsidRPr="00F269E0" w:rsidRDefault="00CF4674" w:rsidP="00F269E0">
      <w:pPr>
        <w:pStyle w:val="Odsekzoznamu"/>
        <w:numPr>
          <w:ilvl w:val="0"/>
          <w:numId w:val="98"/>
        </w:numPr>
      </w:pPr>
      <w:r w:rsidRPr="00F269E0">
        <w:t>Rameno pre fixáciu bočných podpier pri polohovaní pacienta na boku s rôznym polohovaním – 2 ks</w:t>
      </w:r>
    </w:p>
    <w:p w:rsidR="001061A0" w:rsidRPr="00F269E0" w:rsidRDefault="00CF4674" w:rsidP="00F269E0">
      <w:pPr>
        <w:pStyle w:val="Odsekzoznamu"/>
        <w:numPr>
          <w:ilvl w:val="0"/>
          <w:numId w:val="98"/>
        </w:numPr>
      </w:pPr>
      <w:r w:rsidRPr="00F269E0">
        <w:t>Pás na stehno pre obéznych pacientov s mäkkým matracom s dĺžkou minimálne 1 200 mm – 1 pár</w:t>
      </w:r>
    </w:p>
    <w:p w:rsidR="001061A0" w:rsidRPr="00F269E0" w:rsidRDefault="00CF4674" w:rsidP="00F269E0">
      <w:pPr>
        <w:pStyle w:val="Odsekzoznamu"/>
        <w:numPr>
          <w:ilvl w:val="0"/>
          <w:numId w:val="98"/>
        </w:numPr>
      </w:pPr>
      <w:r w:rsidRPr="00F269E0">
        <w:t xml:space="preserve">Nožná podpera tvaru U </w:t>
      </w:r>
      <w:r w:rsidR="00DC2F3C" w:rsidRPr="00F269E0">
        <w:t>(nie plochá – požadujeme bočnou fixáciou )</w:t>
      </w:r>
      <w:r w:rsidRPr="00F269E0">
        <w:t xml:space="preserve"> nastaviteľným sklonom a mäkkým matracom – 1 ks</w:t>
      </w:r>
    </w:p>
    <w:p w:rsidR="001061A0" w:rsidRPr="00F269E0" w:rsidRDefault="00CF4674" w:rsidP="00F269E0">
      <w:pPr>
        <w:pStyle w:val="Odsekzoznamu"/>
        <w:numPr>
          <w:ilvl w:val="0"/>
          <w:numId w:val="98"/>
        </w:numPr>
      </w:pPr>
      <w:r w:rsidRPr="00F269E0">
        <w:t>Kolenné podpery pacienta</w:t>
      </w:r>
      <w:r w:rsidR="001061A0" w:rsidRPr="00F269E0">
        <w:t xml:space="preserve"> typ</w:t>
      </w:r>
      <w:r w:rsidRPr="00F269E0">
        <w:t xml:space="preserve"> </w:t>
      </w:r>
      <w:proofErr w:type="spellStart"/>
      <w:r w:rsidRPr="00F269E0">
        <w:t>Goepel</w:t>
      </w:r>
      <w:proofErr w:type="spellEnd"/>
      <w:r w:rsidRPr="00F269E0">
        <w:t xml:space="preserve">  – 2 ks</w:t>
      </w:r>
      <w:r w:rsidR="001061A0" w:rsidRPr="00F269E0">
        <w:t xml:space="preserve"> s</w:t>
      </w:r>
      <w:r w:rsidRPr="00F269E0">
        <w:t xml:space="preserve"> mäkkým matracom</w:t>
      </w:r>
      <w:r w:rsidR="001061A0" w:rsidRPr="00F269E0">
        <w:t xml:space="preserve"> s</w:t>
      </w:r>
      <w:r w:rsidRPr="00F269E0">
        <w:t xml:space="preserve"> guľovým kĺbom</w:t>
      </w:r>
      <w:r w:rsidR="001061A0" w:rsidRPr="00F269E0">
        <w:t xml:space="preserve"> s </w:t>
      </w:r>
      <w:r w:rsidRPr="00F269E0">
        <w:t>2 pásmi na suchý zips</w:t>
      </w:r>
    </w:p>
    <w:p w:rsidR="001061A0" w:rsidRPr="00F269E0" w:rsidRDefault="00CF4674" w:rsidP="00F269E0">
      <w:pPr>
        <w:pStyle w:val="Odsekzoznamu"/>
        <w:numPr>
          <w:ilvl w:val="0"/>
          <w:numId w:val="98"/>
        </w:numPr>
      </w:pPr>
      <w:r w:rsidRPr="00F269E0">
        <w:t>Kolenné podpery pacienta – 1 pár</w:t>
      </w:r>
      <w:r w:rsidR="001061A0" w:rsidRPr="00F269E0">
        <w:t xml:space="preserve"> s </w:t>
      </w:r>
      <w:r w:rsidRPr="00F269E0">
        <w:t>čižmami</w:t>
      </w:r>
      <w:r w:rsidR="001061A0" w:rsidRPr="00F269E0">
        <w:t>, s</w:t>
      </w:r>
      <w:r w:rsidRPr="00F269E0">
        <w:t xml:space="preserve"> mäkkou výplňou</w:t>
      </w:r>
      <w:r w:rsidR="001061A0" w:rsidRPr="00F269E0">
        <w:t xml:space="preserve">, s </w:t>
      </w:r>
      <w:r w:rsidRPr="00F269E0">
        <w:t xml:space="preserve"> pneumatickým piestom</w:t>
      </w:r>
      <w:r w:rsidR="001061A0" w:rsidRPr="00F269E0">
        <w:t>, s</w:t>
      </w:r>
      <w:r w:rsidRPr="00F269E0">
        <w:t xml:space="preserve"> guľovým kĺbom</w:t>
      </w:r>
      <w:r w:rsidR="001061A0" w:rsidRPr="00F269E0">
        <w:t xml:space="preserve"> – s </w:t>
      </w:r>
      <w:r w:rsidRPr="00F269E0">
        <w:t>polohovaním jednou rukou</w:t>
      </w:r>
      <w:r w:rsidR="001061A0" w:rsidRPr="00F269E0">
        <w:t xml:space="preserve">. </w:t>
      </w:r>
      <w:r w:rsidRPr="00F269E0">
        <w:t xml:space="preserve">Pevné – určené pre pacienta s hmotnosťou </w:t>
      </w:r>
      <w:r w:rsidR="001061A0" w:rsidRPr="00F269E0">
        <w:t>do</w:t>
      </w:r>
      <w:r w:rsidRPr="00F269E0">
        <w:t>1</w:t>
      </w:r>
      <w:r w:rsidR="00400DDE" w:rsidRPr="00F269E0">
        <w:t>6</w:t>
      </w:r>
      <w:r w:rsidRPr="00F269E0">
        <w:t>0 kg</w:t>
      </w:r>
    </w:p>
    <w:p w:rsidR="001061A0" w:rsidRPr="00F269E0" w:rsidRDefault="00CF4674" w:rsidP="00F269E0">
      <w:pPr>
        <w:pStyle w:val="Odsekzoznamu"/>
        <w:numPr>
          <w:ilvl w:val="0"/>
          <w:numId w:val="98"/>
        </w:numPr>
      </w:pPr>
      <w:r w:rsidRPr="00F269E0">
        <w:t xml:space="preserve">Bočné 3 dielne rameno pre bočné </w:t>
      </w:r>
      <w:proofErr w:type="spellStart"/>
      <w:r w:rsidRPr="00F269E0">
        <w:t>sacrum</w:t>
      </w:r>
      <w:proofErr w:type="spellEnd"/>
      <w:r w:rsidRPr="00F269E0">
        <w:t>–</w:t>
      </w:r>
      <w:proofErr w:type="spellStart"/>
      <w:r w:rsidRPr="00F269E0">
        <w:t>sternum</w:t>
      </w:r>
      <w:proofErr w:type="spellEnd"/>
      <w:r w:rsidRPr="00F269E0">
        <w:t xml:space="preserve"> podpery tela pacienta s uťahovaním v jednom kĺbe pre všetky 3 kĺby – 1 ks</w:t>
      </w:r>
    </w:p>
    <w:p w:rsidR="001061A0" w:rsidRPr="00F269E0" w:rsidRDefault="00CF4674" w:rsidP="00F269E0">
      <w:pPr>
        <w:pStyle w:val="Odsekzoznamu"/>
        <w:numPr>
          <w:ilvl w:val="0"/>
          <w:numId w:val="98"/>
        </w:numPr>
      </w:pPr>
      <w:r w:rsidRPr="00F269E0">
        <w:t>Samotné podpery tela pacienta s mäkkými matracmi – 3 ks</w:t>
      </w:r>
    </w:p>
    <w:p w:rsidR="001061A0" w:rsidRPr="00F269E0" w:rsidRDefault="00CF4674" w:rsidP="00F269E0">
      <w:pPr>
        <w:pStyle w:val="Odsekzoznamu"/>
        <w:numPr>
          <w:ilvl w:val="0"/>
          <w:numId w:val="98"/>
        </w:numPr>
      </w:pPr>
      <w:r w:rsidRPr="00F269E0">
        <w:t xml:space="preserve">Veľkosť 85 mm x 85 mm </w:t>
      </w:r>
    </w:p>
    <w:p w:rsidR="001061A0" w:rsidRPr="00F269E0" w:rsidRDefault="00CF4674" w:rsidP="00F269E0">
      <w:pPr>
        <w:pStyle w:val="Odsekzoznamu"/>
        <w:numPr>
          <w:ilvl w:val="0"/>
          <w:numId w:val="98"/>
        </w:numPr>
      </w:pPr>
      <w:r w:rsidRPr="00F269E0">
        <w:t>Veľkosť 170 mm x 120 mm</w:t>
      </w:r>
    </w:p>
    <w:p w:rsidR="001061A0" w:rsidRPr="00F269E0" w:rsidRDefault="00CF4674" w:rsidP="00F269E0">
      <w:pPr>
        <w:pStyle w:val="Odsekzoznamu"/>
        <w:numPr>
          <w:ilvl w:val="0"/>
          <w:numId w:val="98"/>
        </w:numPr>
      </w:pPr>
      <w:r w:rsidRPr="00F269E0">
        <w:t xml:space="preserve">Veľkosť 215 mm x 100 mm </w:t>
      </w:r>
    </w:p>
    <w:p w:rsidR="001061A0" w:rsidRPr="00F269E0" w:rsidRDefault="001061A0" w:rsidP="00F269E0">
      <w:pPr>
        <w:pStyle w:val="Odsekzoznamu"/>
        <w:numPr>
          <w:ilvl w:val="0"/>
          <w:numId w:val="98"/>
        </w:numPr>
      </w:pPr>
      <w:r w:rsidRPr="00F269E0">
        <w:t>Alebo i</w:t>
      </w:r>
      <w:r w:rsidR="00CF4674" w:rsidRPr="00F269E0">
        <w:t xml:space="preserve">né </w:t>
      </w:r>
      <w:r w:rsidRPr="00F269E0">
        <w:t xml:space="preserve">rozmerové </w:t>
      </w:r>
      <w:r w:rsidR="00CF4674" w:rsidRPr="00F269E0">
        <w:t>možnosti, požadujeme tri rôzne varianty</w:t>
      </w:r>
    </w:p>
    <w:p w:rsidR="001061A0" w:rsidRPr="00F269E0" w:rsidRDefault="00CF4674" w:rsidP="00F269E0">
      <w:pPr>
        <w:pStyle w:val="Odsekzoznamu"/>
        <w:numPr>
          <w:ilvl w:val="0"/>
          <w:numId w:val="98"/>
        </w:numPr>
      </w:pPr>
      <w:r w:rsidRPr="00F269E0">
        <w:t xml:space="preserve">Ramenné zarážky pre </w:t>
      </w:r>
      <w:proofErr w:type="spellStart"/>
      <w:r w:rsidRPr="00F269E0">
        <w:t>kolaterálne</w:t>
      </w:r>
      <w:proofErr w:type="spellEnd"/>
      <w:r w:rsidRPr="00F269E0">
        <w:t xml:space="preserve"> výkony – 1 pár</w:t>
      </w:r>
    </w:p>
    <w:p w:rsidR="001061A0" w:rsidRPr="00F269E0" w:rsidRDefault="00CF4674" w:rsidP="00F269E0">
      <w:pPr>
        <w:pStyle w:val="Odsekzoznamu"/>
        <w:numPr>
          <w:ilvl w:val="0"/>
          <w:numId w:val="98"/>
        </w:numPr>
      </w:pPr>
      <w:r w:rsidRPr="00F269E0">
        <w:t xml:space="preserve">Nožné podpery pre veľký </w:t>
      </w:r>
      <w:proofErr w:type="spellStart"/>
      <w:r w:rsidRPr="00F269E0">
        <w:t>antitrendelenburg</w:t>
      </w:r>
      <w:proofErr w:type="spellEnd"/>
      <w:r w:rsidRPr="00F269E0">
        <w:t xml:space="preserve"> polohovanie pacienta, nastaviteľné rameno pre ideálnu polohu – 1 pár</w:t>
      </w:r>
      <w:r w:rsidR="00400DDE" w:rsidRPr="00F269E0">
        <w:t xml:space="preserve">, alebo nožné podpery funkčné - použiteľné v každej polohe </w:t>
      </w:r>
      <w:proofErr w:type="spellStart"/>
      <w:r w:rsidR="00400DDE" w:rsidRPr="00F269E0">
        <w:t>antitrendelenburgu</w:t>
      </w:r>
      <w:proofErr w:type="spellEnd"/>
      <w:r w:rsidR="00400DDE" w:rsidRPr="00F269E0">
        <w:t xml:space="preserve"> podľa požadovaného rozsahu</w:t>
      </w:r>
    </w:p>
    <w:p w:rsidR="001061A0" w:rsidRPr="00F269E0" w:rsidRDefault="00CF4674" w:rsidP="00F269E0">
      <w:pPr>
        <w:pStyle w:val="Odsekzoznamu"/>
        <w:numPr>
          <w:ilvl w:val="0"/>
          <w:numId w:val="98"/>
        </w:numPr>
      </w:pPr>
      <w:r w:rsidRPr="00F269E0">
        <w:t xml:space="preserve">Hlavná doska ako aj jednotlivé diely dosky stola a podperné prvky musia byť vybavené mäkkými matracmi s </w:t>
      </w:r>
      <w:proofErr w:type="spellStart"/>
      <w:r w:rsidRPr="00F269E0">
        <w:t>antidekubitnou</w:t>
      </w:r>
      <w:proofErr w:type="spellEnd"/>
      <w:r w:rsidRPr="00F269E0">
        <w:t xml:space="preserve"> a pamäťovou funkciou. Matrace musia byť odoberateľné pre čistenie, </w:t>
      </w:r>
      <w:proofErr w:type="spellStart"/>
      <w:r w:rsidRPr="00F269E0">
        <w:t>paropriepustné</w:t>
      </w:r>
      <w:proofErr w:type="spellEnd"/>
      <w:r w:rsidRPr="00F269E0">
        <w:t xml:space="preserve"> a </w:t>
      </w:r>
      <w:proofErr w:type="spellStart"/>
      <w:r w:rsidRPr="00F269E0">
        <w:t>vodeodolné</w:t>
      </w:r>
      <w:proofErr w:type="spellEnd"/>
      <w:r w:rsidRPr="00F269E0">
        <w:t>.</w:t>
      </w:r>
    </w:p>
    <w:p w:rsidR="001061A0" w:rsidRPr="00F269E0" w:rsidRDefault="00CF4674" w:rsidP="00F269E0">
      <w:pPr>
        <w:pStyle w:val="Odsekzoznamu"/>
        <w:numPr>
          <w:ilvl w:val="0"/>
          <w:numId w:val="98"/>
        </w:numPr>
      </w:pPr>
      <w:r w:rsidRPr="00F269E0">
        <w:t xml:space="preserve">Matrace dosky stola musia byť minimálne 2 vrstvové s </w:t>
      </w:r>
      <w:proofErr w:type="spellStart"/>
      <w:r w:rsidRPr="00F269E0">
        <w:t>antidekubitnými</w:t>
      </w:r>
      <w:proofErr w:type="spellEnd"/>
      <w:r w:rsidRPr="00F269E0">
        <w:t xml:space="preserve"> vlastnosťami a povrchovým </w:t>
      </w:r>
      <w:proofErr w:type="spellStart"/>
      <w:r w:rsidRPr="00F269E0">
        <w:t>paropriepustným</w:t>
      </w:r>
      <w:proofErr w:type="spellEnd"/>
      <w:r w:rsidRPr="00F269E0">
        <w:t xml:space="preserve"> a </w:t>
      </w:r>
      <w:proofErr w:type="spellStart"/>
      <w:r w:rsidRPr="00F269E0">
        <w:t>termoizolačným</w:t>
      </w:r>
      <w:proofErr w:type="spellEnd"/>
      <w:r w:rsidRPr="00F269E0">
        <w:t xml:space="preserve"> poťahom. Hrúbka matracov v minimálnom rozsahu  80 mm – 90 mm</w:t>
      </w:r>
    </w:p>
    <w:p w:rsidR="00CF4674" w:rsidRPr="00F269E0" w:rsidRDefault="00CF4674" w:rsidP="00F269E0">
      <w:pPr>
        <w:pStyle w:val="Odsekzoznamu"/>
        <w:numPr>
          <w:ilvl w:val="0"/>
          <w:numId w:val="98"/>
        </w:numPr>
      </w:pPr>
      <w:r w:rsidRPr="00F269E0">
        <w:t xml:space="preserve">Hlavná doska, chrbtový, nožný a hlavový diel osadené bočnými </w:t>
      </w:r>
      <w:proofErr w:type="spellStart"/>
      <w:r w:rsidRPr="00F269E0">
        <w:t>eurolištami</w:t>
      </w:r>
      <w:proofErr w:type="spellEnd"/>
      <w:r w:rsidRPr="00F269E0">
        <w:t xml:space="preserve"> pre uchytenie príslušenstva</w:t>
      </w:r>
    </w:p>
    <w:p w:rsidR="00CF4674" w:rsidRPr="00F269E0" w:rsidRDefault="00CF4674" w:rsidP="00F269E0">
      <w:pPr>
        <w:rPr>
          <w:rFonts w:ascii="Times New Roman" w:hAnsi="Times New Roman"/>
          <w:sz w:val="24"/>
        </w:rPr>
      </w:pPr>
    </w:p>
    <w:p w:rsidR="001061A0" w:rsidRDefault="001061A0" w:rsidP="00CF4674">
      <w:pPr>
        <w:keepNext/>
        <w:keepLines/>
        <w:spacing w:line="259" w:lineRule="auto"/>
        <w:jc w:val="left"/>
        <w:outlineLvl w:val="1"/>
      </w:pPr>
    </w:p>
    <w:p w:rsidR="001061A0" w:rsidRDefault="001061A0" w:rsidP="00CF4674">
      <w:pPr>
        <w:keepNext/>
        <w:keepLines/>
        <w:spacing w:line="259" w:lineRule="auto"/>
        <w:jc w:val="left"/>
        <w:outlineLvl w:val="1"/>
      </w:pPr>
    </w:p>
    <w:p w:rsidR="00EE24FE" w:rsidRPr="007C406D" w:rsidRDefault="00EE24FE" w:rsidP="00F269E0">
      <w:pPr>
        <w:pStyle w:val="Nadpis-modrbold"/>
        <w:rPr>
          <w:rFonts w:ascii="Times New Roman" w:hAnsi="Times New Roman" w:cs="Times New Roman"/>
          <w:color w:val="auto"/>
          <w:sz w:val="24"/>
          <w:szCs w:val="24"/>
        </w:rPr>
      </w:pPr>
      <w:bookmarkStart w:id="105" w:name="_Toc43727301"/>
      <w:r w:rsidRPr="007C406D">
        <w:rPr>
          <w:rFonts w:ascii="Times New Roman" w:hAnsi="Times New Roman" w:cs="Times New Roman"/>
          <w:color w:val="auto"/>
          <w:sz w:val="24"/>
          <w:szCs w:val="24"/>
        </w:rPr>
        <w:t xml:space="preserve">B.  </w:t>
      </w:r>
      <w:proofErr w:type="spellStart"/>
      <w:r w:rsidRPr="007C406D">
        <w:rPr>
          <w:rFonts w:ascii="Times New Roman" w:hAnsi="Times New Roman" w:cs="Times New Roman"/>
          <w:color w:val="auto"/>
          <w:sz w:val="24"/>
          <w:szCs w:val="24"/>
        </w:rPr>
        <w:t>Operačný</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stôl</w:t>
      </w:r>
      <w:proofErr w:type="spellEnd"/>
      <w:r w:rsidRPr="007C406D">
        <w:rPr>
          <w:rFonts w:ascii="Times New Roman" w:hAnsi="Times New Roman" w:cs="Times New Roman"/>
          <w:color w:val="auto"/>
          <w:sz w:val="24"/>
          <w:szCs w:val="24"/>
        </w:rPr>
        <w:t xml:space="preserve"> neurochirurgické </w:t>
      </w:r>
      <w:proofErr w:type="spellStart"/>
      <w:r w:rsidRPr="007C406D">
        <w:rPr>
          <w:rFonts w:ascii="Times New Roman" w:hAnsi="Times New Roman" w:cs="Times New Roman"/>
          <w:color w:val="auto"/>
          <w:sz w:val="24"/>
          <w:szCs w:val="24"/>
        </w:rPr>
        <w:t>oddelenie</w:t>
      </w:r>
      <w:bookmarkEnd w:id="105"/>
      <w:proofErr w:type="spellEnd"/>
    </w:p>
    <w:p w:rsidR="00EE24FE" w:rsidRDefault="00EE24FE" w:rsidP="00CF4674">
      <w:pPr>
        <w:keepNext/>
        <w:keepLines/>
        <w:spacing w:line="259" w:lineRule="auto"/>
        <w:jc w:val="left"/>
        <w:outlineLvl w:val="1"/>
        <w:rPr>
          <w:rFonts w:ascii="Times New Roman" w:hAnsi="Times New Roman"/>
          <w:b/>
          <w:sz w:val="24"/>
        </w:rPr>
      </w:pPr>
    </w:p>
    <w:p w:rsidR="00EE24FE" w:rsidRDefault="00CF4674" w:rsidP="00F269E0">
      <w:pPr>
        <w:pStyle w:val="Odsekzoznamu"/>
        <w:numPr>
          <w:ilvl w:val="0"/>
          <w:numId w:val="100"/>
        </w:numPr>
      </w:pPr>
      <w:r>
        <w:t>Určený na operačné zákroky na neurochirurgii</w:t>
      </w:r>
    </w:p>
    <w:p w:rsidR="00EE24FE" w:rsidRDefault="00CF4674" w:rsidP="00F269E0">
      <w:pPr>
        <w:pStyle w:val="Odsekzoznamu"/>
        <w:numPr>
          <w:ilvl w:val="0"/>
          <w:numId w:val="100"/>
        </w:numPr>
      </w:pPr>
      <w:r>
        <w:t>Zostava operačného stola s vymeniteľnou hlavnou doskou na prenosnej základni stola so zabudovanými batériami a nízkym profilom platformy základne</w:t>
      </w:r>
    </w:p>
    <w:p w:rsidR="00EE24FE" w:rsidRDefault="00CF4674" w:rsidP="00F269E0">
      <w:pPr>
        <w:pStyle w:val="Odsekzoznamu"/>
        <w:numPr>
          <w:ilvl w:val="0"/>
          <w:numId w:val="100"/>
        </w:numPr>
      </w:pPr>
      <w:r>
        <w:t>Základňa operačného stola umožňujúca navezenie hlavnej dosky operačného stola minimálne z 2 strán</w:t>
      </w:r>
    </w:p>
    <w:p w:rsidR="00EE24FE" w:rsidRDefault="00CF4674" w:rsidP="00F269E0">
      <w:pPr>
        <w:pStyle w:val="Odsekzoznamu"/>
        <w:numPr>
          <w:ilvl w:val="0"/>
          <w:numId w:val="100"/>
        </w:numPr>
      </w:pPr>
      <w:r>
        <w:t>Záložný ovládací panel na nohe stola musí byť vždy prístupný pre použitie a to aj pri navezení dosky stola transportérom</w:t>
      </w:r>
    </w:p>
    <w:p w:rsidR="00EE24FE" w:rsidRDefault="00CF4674" w:rsidP="00F269E0">
      <w:pPr>
        <w:pStyle w:val="Odsekzoznamu"/>
        <w:numPr>
          <w:ilvl w:val="0"/>
          <w:numId w:val="100"/>
        </w:numPr>
      </w:pPr>
      <w:r>
        <w:t xml:space="preserve">Elektrické polohovanie hlavnej dosky stola: </w:t>
      </w:r>
    </w:p>
    <w:p w:rsidR="00EE24FE" w:rsidRDefault="00CF4674" w:rsidP="00F269E0">
      <w:pPr>
        <w:pStyle w:val="Odsekzoznamu"/>
        <w:numPr>
          <w:ilvl w:val="0"/>
          <w:numId w:val="100"/>
        </w:numPr>
      </w:pPr>
      <w:r>
        <w:t>Zdvih</w:t>
      </w:r>
    </w:p>
    <w:p w:rsidR="00EE24FE" w:rsidRDefault="00CF4674" w:rsidP="00F269E0">
      <w:pPr>
        <w:pStyle w:val="Odsekzoznamu"/>
        <w:numPr>
          <w:ilvl w:val="0"/>
          <w:numId w:val="100"/>
        </w:numPr>
      </w:pPr>
      <w:proofErr w:type="spellStart"/>
      <w:r>
        <w:t>Trendelenburg</w:t>
      </w:r>
      <w:proofErr w:type="spellEnd"/>
      <w:r>
        <w:t xml:space="preserve"> / </w:t>
      </w:r>
      <w:proofErr w:type="spellStart"/>
      <w:r>
        <w:t>Antitrendelenburg</w:t>
      </w:r>
      <w:proofErr w:type="spellEnd"/>
    </w:p>
    <w:p w:rsidR="00EE24FE" w:rsidRDefault="00CF4674" w:rsidP="00F269E0">
      <w:pPr>
        <w:pStyle w:val="Odsekzoznamu"/>
        <w:numPr>
          <w:ilvl w:val="0"/>
          <w:numId w:val="100"/>
        </w:numPr>
      </w:pPr>
      <w:r>
        <w:t xml:space="preserve">Kombinovaný </w:t>
      </w:r>
      <w:proofErr w:type="spellStart"/>
      <w:r>
        <w:t>Trendelenburg</w:t>
      </w:r>
      <w:proofErr w:type="spellEnd"/>
      <w:r>
        <w:t xml:space="preserve"> a laterálny sklon</w:t>
      </w:r>
    </w:p>
    <w:p w:rsidR="00EE24FE" w:rsidRDefault="00CF4674" w:rsidP="00F269E0">
      <w:pPr>
        <w:pStyle w:val="Odsekzoznamu"/>
        <w:numPr>
          <w:ilvl w:val="0"/>
          <w:numId w:val="100"/>
        </w:numPr>
      </w:pPr>
      <w:r>
        <w:t>Laterálny náklon</w:t>
      </w:r>
    </w:p>
    <w:p w:rsidR="00EE24FE" w:rsidRDefault="00CF4674" w:rsidP="00F269E0">
      <w:pPr>
        <w:pStyle w:val="Odsekzoznamu"/>
        <w:numPr>
          <w:ilvl w:val="0"/>
          <w:numId w:val="100"/>
        </w:numPr>
      </w:pPr>
      <w:proofErr w:type="spellStart"/>
      <w:r>
        <w:t>Longitudálny</w:t>
      </w:r>
      <w:proofErr w:type="spellEnd"/>
      <w:r>
        <w:t xml:space="preserve"> (pozdĺžny) posun</w:t>
      </w:r>
    </w:p>
    <w:p w:rsidR="00EE24FE" w:rsidRDefault="00CF4674" w:rsidP="00F269E0">
      <w:pPr>
        <w:pStyle w:val="Odsekzoznamu"/>
        <w:numPr>
          <w:ilvl w:val="0"/>
          <w:numId w:val="100"/>
        </w:numPr>
      </w:pPr>
      <w:r>
        <w:lastRenderedPageBreak/>
        <w:t>Sklon chrbtového dielu spodný</w:t>
      </w:r>
    </w:p>
    <w:p w:rsidR="00EE24FE" w:rsidRDefault="00CF4674" w:rsidP="00F269E0">
      <w:pPr>
        <w:pStyle w:val="Odsekzoznamu"/>
        <w:numPr>
          <w:ilvl w:val="0"/>
          <w:numId w:val="100"/>
        </w:numPr>
      </w:pPr>
      <w:r>
        <w:t>Samostatne ovládané sklony nožných dielov</w:t>
      </w:r>
    </w:p>
    <w:p w:rsidR="00EE24FE" w:rsidRDefault="00CF4674" w:rsidP="00F269E0">
      <w:pPr>
        <w:pStyle w:val="Odsekzoznamu"/>
        <w:numPr>
          <w:ilvl w:val="0"/>
          <w:numId w:val="100"/>
        </w:numPr>
      </w:pPr>
      <w:r>
        <w:t>Celková nosnosť nohy stola s hlavnou doskou minimálne 380 kg</w:t>
      </w:r>
    </w:p>
    <w:p w:rsidR="00EE24FE" w:rsidRDefault="00CF4674" w:rsidP="00F269E0">
      <w:pPr>
        <w:pStyle w:val="Odsekzoznamu"/>
        <w:numPr>
          <w:ilvl w:val="0"/>
          <w:numId w:val="100"/>
        </w:numPr>
      </w:pPr>
      <w:r>
        <w:t>Výška platformy základne operačného stola maximálne 36 mm</w:t>
      </w:r>
    </w:p>
    <w:p w:rsidR="00EE24FE" w:rsidRDefault="00CF4674" w:rsidP="00F269E0">
      <w:pPr>
        <w:pStyle w:val="Odsekzoznamu"/>
        <w:numPr>
          <w:ilvl w:val="0"/>
          <w:numId w:val="100"/>
        </w:numPr>
      </w:pPr>
      <w:r>
        <w:t>Ovládanie stola – záložný ovládač na nohe stola a voliteľne: ručný (káblový resp. bezkáblový ovládač), nožný ovládač alebo tyčový ovládač pre tzv. "plávajúcu" dosku stola</w:t>
      </w:r>
    </w:p>
    <w:p w:rsidR="00EE24FE" w:rsidRDefault="00CF4674" w:rsidP="00F269E0">
      <w:pPr>
        <w:pStyle w:val="Odsekzoznamu"/>
        <w:numPr>
          <w:ilvl w:val="0"/>
          <w:numId w:val="100"/>
        </w:numPr>
      </w:pPr>
      <w:r>
        <w:t>Počet úrovní nastavenia rýchlosti polohovania univerzálnej dosky stola – minimálne 4 úrovne</w:t>
      </w:r>
    </w:p>
    <w:p w:rsidR="00EE24FE" w:rsidRDefault="00553000" w:rsidP="00F269E0">
      <w:pPr>
        <w:pStyle w:val="Odsekzoznamu"/>
        <w:numPr>
          <w:ilvl w:val="0"/>
          <w:numId w:val="100"/>
        </w:numPr>
      </w:pPr>
      <w:r>
        <w:t xml:space="preserve">3 </w:t>
      </w:r>
      <w:r w:rsidR="00CF4674">
        <w:t xml:space="preserve"> preddefinované štandardné polohy stola: </w:t>
      </w:r>
      <w:proofErr w:type="spellStart"/>
      <w:r w:rsidR="00CF4674">
        <w:t>flex</w:t>
      </w:r>
      <w:proofErr w:type="spellEnd"/>
      <w:r w:rsidR="00CF4674">
        <w:t xml:space="preserve"> poloha, reflex poloha</w:t>
      </w:r>
      <w:r>
        <w:t xml:space="preserve"> </w:t>
      </w:r>
      <w:r w:rsidR="00CF4674">
        <w:t xml:space="preserve"> a</w:t>
      </w:r>
      <w:r>
        <w:t> 0-</w:t>
      </w:r>
      <w:r w:rsidR="00CF4674">
        <w:t xml:space="preserve"> poloha </w:t>
      </w:r>
    </w:p>
    <w:p w:rsidR="00EE24FE" w:rsidRDefault="00CF4674" w:rsidP="00F269E0">
      <w:pPr>
        <w:pStyle w:val="Odsekzoznamu"/>
        <w:numPr>
          <w:ilvl w:val="0"/>
          <w:numId w:val="100"/>
        </w:numPr>
      </w:pPr>
      <w:r>
        <w:t xml:space="preserve">Priamo na ručnom ovládači stola minimálne </w:t>
      </w:r>
      <w:r w:rsidR="00553000">
        <w:t>3</w:t>
      </w:r>
      <w:r>
        <w:t xml:space="preserve"> preddefinované nulové polohy</w:t>
      </w:r>
    </w:p>
    <w:p w:rsidR="00EE24FE" w:rsidRDefault="00CF4674" w:rsidP="00F269E0">
      <w:pPr>
        <w:pStyle w:val="Odsekzoznamu"/>
        <w:numPr>
          <w:ilvl w:val="0"/>
          <w:numId w:val="100"/>
        </w:numPr>
      </w:pPr>
      <w:r>
        <w:t>Motorizovaný zdvih dosky stola s minimálnom rozsahu 625 mm – 1 150 mm</w:t>
      </w:r>
    </w:p>
    <w:p w:rsidR="00EE24FE" w:rsidRDefault="00CF4674" w:rsidP="00F269E0">
      <w:pPr>
        <w:pStyle w:val="Odsekzoznamu"/>
        <w:numPr>
          <w:ilvl w:val="0"/>
          <w:numId w:val="100"/>
        </w:numPr>
      </w:pPr>
      <w:r>
        <w:t>Motorizovaný náklon dosky stola (</w:t>
      </w:r>
      <w:proofErr w:type="spellStart"/>
      <w:r>
        <w:t>Trendelenburg</w:t>
      </w:r>
      <w:proofErr w:type="spellEnd"/>
      <w:r>
        <w:t xml:space="preserve"> / </w:t>
      </w:r>
      <w:proofErr w:type="spellStart"/>
      <w:r>
        <w:t>Antitrendelenburg</w:t>
      </w:r>
      <w:proofErr w:type="spellEnd"/>
      <w:r>
        <w:t>) v minimálnom rozsahu -45° / +45°</w:t>
      </w:r>
    </w:p>
    <w:p w:rsidR="00EE24FE" w:rsidRDefault="00CF4674" w:rsidP="00F269E0">
      <w:pPr>
        <w:pStyle w:val="Odsekzoznamu"/>
        <w:numPr>
          <w:ilvl w:val="0"/>
          <w:numId w:val="100"/>
        </w:numPr>
      </w:pPr>
      <w:r>
        <w:t xml:space="preserve">Motorizovaný maximálny kombinovaný sklon </w:t>
      </w:r>
      <w:proofErr w:type="spellStart"/>
      <w:r>
        <w:t>trendelenburg</w:t>
      </w:r>
      <w:proofErr w:type="spellEnd"/>
      <w:r>
        <w:t xml:space="preserve"> / </w:t>
      </w:r>
      <w:proofErr w:type="spellStart"/>
      <w:r>
        <w:t>laterál</w:t>
      </w:r>
      <w:proofErr w:type="spellEnd"/>
      <w:r>
        <w:t xml:space="preserve"> v minimálnom rozsahu 30°/20°</w:t>
      </w:r>
      <w:r w:rsidR="003E4518">
        <w:t xml:space="preserve"> alebo </w:t>
      </w:r>
      <w:r w:rsidR="003E4518" w:rsidRPr="003E4518">
        <w:t xml:space="preserve">40° / +10° </w:t>
      </w:r>
    </w:p>
    <w:p w:rsidR="00EE24FE" w:rsidRDefault="00CF4674" w:rsidP="00F269E0">
      <w:pPr>
        <w:pStyle w:val="Odsekzoznamu"/>
        <w:numPr>
          <w:ilvl w:val="0"/>
          <w:numId w:val="100"/>
        </w:numPr>
      </w:pPr>
      <w:r>
        <w:t>Motorizovaný laterálny náklon na obidve strany v minimálnom rozsahu -28° / +28°</w:t>
      </w:r>
    </w:p>
    <w:p w:rsidR="00EE24FE" w:rsidRDefault="00CF4674" w:rsidP="00F269E0">
      <w:pPr>
        <w:pStyle w:val="Odsekzoznamu"/>
        <w:numPr>
          <w:ilvl w:val="0"/>
          <w:numId w:val="100"/>
        </w:numPr>
      </w:pPr>
      <w:r>
        <w:t>Motorizované polohovanie chrbtového dielu v minimálnom rozsahu -</w:t>
      </w:r>
      <w:r w:rsidR="00A114AA">
        <w:t xml:space="preserve"> 90</w:t>
      </w:r>
      <w:r w:rsidR="00A114AA" w:rsidRPr="00A114AA">
        <w:t>°</w:t>
      </w:r>
      <w:r w:rsidR="00A114AA">
        <w:t xml:space="preserve"> alebo                  - 55</w:t>
      </w:r>
      <w:r>
        <w:t>°</w:t>
      </w:r>
      <w:r w:rsidR="00A114AA">
        <w:t>(manuálne 105</w:t>
      </w:r>
      <w:r w:rsidR="00A114AA" w:rsidRPr="00A114AA">
        <w:t>°</w:t>
      </w:r>
      <w:r w:rsidR="00A114AA">
        <w:t>)</w:t>
      </w:r>
      <w:r>
        <w:t xml:space="preserve"> / +90°</w:t>
      </w:r>
    </w:p>
    <w:p w:rsidR="00EE24FE" w:rsidRDefault="00CF4674" w:rsidP="00F269E0">
      <w:pPr>
        <w:pStyle w:val="Odsekzoznamu"/>
        <w:numPr>
          <w:ilvl w:val="0"/>
          <w:numId w:val="100"/>
        </w:numPr>
      </w:pPr>
      <w:r>
        <w:t>Motorizovaný náklon nožných dielov v minimálnom rozsahu -100° / +90°</w:t>
      </w:r>
    </w:p>
    <w:p w:rsidR="00EE24FE" w:rsidRDefault="00CF4674" w:rsidP="00F269E0">
      <w:pPr>
        <w:pStyle w:val="Odsekzoznamu"/>
        <w:numPr>
          <w:ilvl w:val="0"/>
          <w:numId w:val="100"/>
        </w:numPr>
      </w:pPr>
      <w:r>
        <w:t xml:space="preserve">Motorizovaný </w:t>
      </w:r>
      <w:proofErr w:type="spellStart"/>
      <w:r>
        <w:t>longitudálny</w:t>
      </w:r>
      <w:proofErr w:type="spellEnd"/>
      <w:r>
        <w:t xml:space="preserve"> (pozdĺžny) posun dosky stola – 400 mm </w:t>
      </w:r>
    </w:p>
    <w:p w:rsidR="00EE24FE" w:rsidRDefault="00CF4674" w:rsidP="00F269E0">
      <w:pPr>
        <w:pStyle w:val="Odsekzoznamu"/>
        <w:numPr>
          <w:ilvl w:val="0"/>
          <w:numId w:val="100"/>
        </w:numPr>
      </w:pPr>
      <w:r>
        <w:t>Indikátor sklonov na dotykovom farebnom displeji ovládača stola</w:t>
      </w:r>
    </w:p>
    <w:p w:rsidR="00EE24FE" w:rsidRDefault="00CF4674" w:rsidP="00F269E0">
      <w:pPr>
        <w:pStyle w:val="Odsekzoznamu"/>
        <w:numPr>
          <w:ilvl w:val="0"/>
          <w:numId w:val="100"/>
        </w:numPr>
      </w:pPr>
      <w:r>
        <w:t>Dotykový displej umožňujúci voľbu segmentu dosky stola pre polohovanie</w:t>
      </w:r>
    </w:p>
    <w:p w:rsidR="00EE24FE" w:rsidRDefault="00CF4674" w:rsidP="00F269E0">
      <w:pPr>
        <w:pStyle w:val="Odsekzoznamu"/>
        <w:numPr>
          <w:ilvl w:val="0"/>
          <w:numId w:val="100"/>
        </w:numPr>
      </w:pPr>
      <w:r>
        <w:t xml:space="preserve">Zjednodušené ilustračné zobrazenie typu sklonu na ovládači pre ľahkú orientáciu a </w:t>
      </w:r>
      <w:proofErr w:type="spellStart"/>
      <w:r>
        <w:t>predídenie</w:t>
      </w:r>
      <w:proofErr w:type="spellEnd"/>
      <w:r>
        <w:t xml:space="preserve"> nežiaducemu polohovaniu pacienta</w:t>
      </w:r>
    </w:p>
    <w:p w:rsidR="00EE24FE" w:rsidRDefault="00CF4674" w:rsidP="00F269E0">
      <w:pPr>
        <w:pStyle w:val="Odsekzoznamu"/>
        <w:numPr>
          <w:ilvl w:val="0"/>
          <w:numId w:val="100"/>
        </w:numPr>
      </w:pPr>
      <w:r>
        <w:t>Zablokovanie nohy stola a samostatne aj dielov dosky stola proti pohybom</w:t>
      </w:r>
    </w:p>
    <w:p w:rsidR="00EE24FE" w:rsidRDefault="00CF4674" w:rsidP="00F269E0">
      <w:pPr>
        <w:pStyle w:val="Odsekzoznamu"/>
        <w:numPr>
          <w:ilvl w:val="0"/>
          <w:numId w:val="100"/>
        </w:numPr>
      </w:pPr>
      <w:r>
        <w:t>Jednotlivé diely dosky stola so zabudovanými senzormi pre automatické predchádzanie kolízií s upozornením na kolízny stav na displeji ako aj akustickou signalizáciou</w:t>
      </w:r>
    </w:p>
    <w:p w:rsidR="00EE24FE" w:rsidRDefault="00CF4674" w:rsidP="00F269E0">
      <w:pPr>
        <w:pStyle w:val="Odsekzoznamu"/>
        <w:numPr>
          <w:ilvl w:val="0"/>
          <w:numId w:val="100"/>
        </w:numPr>
      </w:pPr>
      <w:r>
        <w:t>Jednotlivé diely dosky stola musia byť RTG transparentné</w:t>
      </w:r>
    </w:p>
    <w:p w:rsidR="00EE24FE" w:rsidRDefault="00CF4674" w:rsidP="00F269E0">
      <w:pPr>
        <w:pStyle w:val="Odsekzoznamu"/>
        <w:numPr>
          <w:ilvl w:val="0"/>
          <w:numId w:val="100"/>
        </w:numPr>
      </w:pPr>
      <w:r>
        <w:t>Minimálne 10 pamäťových miest pre užívateľom zadané prednastavené polohy dosky stola</w:t>
      </w:r>
    </w:p>
    <w:p w:rsidR="00EE24FE" w:rsidRDefault="00CF4674" w:rsidP="00F269E0">
      <w:pPr>
        <w:pStyle w:val="Odsekzoznamu"/>
        <w:numPr>
          <w:ilvl w:val="0"/>
          <w:numId w:val="100"/>
        </w:numPr>
      </w:pPr>
      <w:r>
        <w:t>Farebný displej ovládača s jasnou identifikáciou sklonov a častí stola ako aj so zobrazením chybových a servisných hlásení</w:t>
      </w:r>
    </w:p>
    <w:p w:rsidR="00EE24FE" w:rsidRDefault="00CF4674" w:rsidP="00F269E0">
      <w:pPr>
        <w:pStyle w:val="Odsekzoznamu"/>
        <w:numPr>
          <w:ilvl w:val="0"/>
          <w:numId w:val="100"/>
        </w:numPr>
      </w:pPr>
      <w:r>
        <w:t>Ručný ovládač s displejom signalizujúcim stav polôh stola, servisné a prevádzkové informácie s podsvietenými klávesmi na ručnom ovládači</w:t>
      </w:r>
    </w:p>
    <w:p w:rsidR="00EE24FE" w:rsidRDefault="00CF4674" w:rsidP="00F269E0">
      <w:pPr>
        <w:pStyle w:val="Odsekzoznamu"/>
        <w:numPr>
          <w:ilvl w:val="0"/>
          <w:numId w:val="100"/>
        </w:numPr>
      </w:pPr>
      <w:r>
        <w:t>Operačný stôl s automatickou identifikáciou orientácie navezenej dosky stola (poloha hlavy a nôh) a automatickým nastavením ovládača na danú polohu</w:t>
      </w:r>
    </w:p>
    <w:p w:rsidR="00EE24FE" w:rsidRDefault="00CF4674" w:rsidP="00F269E0">
      <w:pPr>
        <w:pStyle w:val="Odsekzoznamu"/>
        <w:numPr>
          <w:ilvl w:val="0"/>
          <w:numId w:val="100"/>
        </w:numPr>
      </w:pPr>
      <w:r>
        <w:t xml:space="preserve">Operačný stôl s automatickou identifikáciou pripojených dielov (segmentov) k hlavnej doske stola so zabudovaným  </w:t>
      </w:r>
      <w:proofErr w:type="spellStart"/>
      <w:r>
        <w:t>antikolíznym</w:t>
      </w:r>
      <w:proofErr w:type="spellEnd"/>
      <w:r>
        <w:t xml:space="preserve"> systémom pre </w:t>
      </w:r>
      <w:proofErr w:type="spellStart"/>
      <w:r>
        <w:t>predídenie</w:t>
      </w:r>
      <w:proofErr w:type="spellEnd"/>
      <w:r>
        <w:t xml:space="preserve"> kolízií (napr. s podlahou pri extrémnom polohovaní)</w:t>
      </w:r>
    </w:p>
    <w:p w:rsidR="00EE24FE" w:rsidRDefault="00CF4674" w:rsidP="00F269E0">
      <w:pPr>
        <w:pStyle w:val="Odsekzoznamu"/>
        <w:numPr>
          <w:ilvl w:val="0"/>
          <w:numId w:val="100"/>
        </w:numPr>
      </w:pPr>
      <w:r>
        <w:t>Zostava operačného stola</w:t>
      </w:r>
      <w:r w:rsidR="003C4400">
        <w:t>:</w:t>
      </w:r>
    </w:p>
    <w:p w:rsidR="00EE24FE" w:rsidRDefault="00CF4674" w:rsidP="00F269E0">
      <w:pPr>
        <w:pStyle w:val="Odsekzoznamu"/>
        <w:numPr>
          <w:ilvl w:val="0"/>
          <w:numId w:val="100"/>
        </w:numPr>
      </w:pPr>
      <w:r>
        <w:t>Prenosná celonerezová základňa operačného stola s plochou platformou – 1 ks</w:t>
      </w:r>
    </w:p>
    <w:p w:rsidR="00EE24FE" w:rsidRDefault="00CF4674" w:rsidP="00F269E0">
      <w:pPr>
        <w:pStyle w:val="Odsekzoznamu"/>
        <w:numPr>
          <w:ilvl w:val="0"/>
          <w:numId w:val="100"/>
        </w:numPr>
      </w:pPr>
      <w:r>
        <w:t>Bezdrôtový diaľkový ovládač s farebným dotykovým displejom a s indukčnou prenosnou nabíjačkou – 2 ks</w:t>
      </w:r>
    </w:p>
    <w:p w:rsidR="00EE24FE" w:rsidRDefault="00CF4674" w:rsidP="00F269E0">
      <w:pPr>
        <w:pStyle w:val="Odsekzoznamu"/>
        <w:numPr>
          <w:ilvl w:val="0"/>
          <w:numId w:val="100"/>
        </w:numPr>
      </w:pPr>
      <w:r>
        <w:t>Transportér hlavnej dosky operačného stola pre zabudovateľnú nohu – 2 ks</w:t>
      </w:r>
    </w:p>
    <w:p w:rsidR="006665CF" w:rsidRDefault="00CF4674" w:rsidP="00F269E0">
      <w:pPr>
        <w:pStyle w:val="Odsekzoznamu"/>
        <w:numPr>
          <w:ilvl w:val="0"/>
          <w:numId w:val="100"/>
        </w:numPr>
      </w:pPr>
      <w:r>
        <w:t>Hlavná doska stola – 2 ks</w:t>
      </w:r>
      <w:r w:rsidR="006665CF">
        <w:t>, u</w:t>
      </w:r>
      <w:r>
        <w:t>niverzálna</w:t>
      </w:r>
      <w:r w:rsidR="006665CF">
        <w:t>, m</w:t>
      </w:r>
      <w:r>
        <w:t>inimálne s 2 pármi elektricky ovládaných kĺbov</w:t>
      </w:r>
    </w:p>
    <w:p w:rsidR="006665CF" w:rsidRDefault="00CF4674" w:rsidP="00F269E0">
      <w:pPr>
        <w:pStyle w:val="Odsekzoznamu"/>
        <w:numPr>
          <w:ilvl w:val="0"/>
          <w:numId w:val="100"/>
        </w:numPr>
      </w:pPr>
      <w:r>
        <w:t xml:space="preserve">Rozhrania pre sedaciu a chrbtovú časť musia byť identické, t.j. príslušenstvo musí byť pripojiteľné na ktorúkoľvek stranu hlavnej dosky stola </w:t>
      </w:r>
    </w:p>
    <w:p w:rsidR="006665CF" w:rsidRDefault="00CF4674" w:rsidP="00F269E0">
      <w:pPr>
        <w:pStyle w:val="Odsekzoznamu"/>
        <w:numPr>
          <w:ilvl w:val="0"/>
          <w:numId w:val="100"/>
        </w:numPr>
      </w:pPr>
      <w:r>
        <w:lastRenderedPageBreak/>
        <w:t>Nožná podpera – 2 sety</w:t>
      </w:r>
      <w:r w:rsidR="006665CF">
        <w:t xml:space="preserve">,  </w:t>
      </w:r>
      <w:r>
        <w:t>2 dielna</w:t>
      </w:r>
      <w:r w:rsidR="006665CF">
        <w:t xml:space="preserve">, </w:t>
      </w:r>
      <w:r>
        <w:t>4 kĺbová</w:t>
      </w:r>
      <w:r w:rsidR="006665CF">
        <w:t xml:space="preserve">, </w:t>
      </w:r>
      <w:r>
        <w:t>Výklopná do strán</w:t>
      </w:r>
      <w:r w:rsidR="006665CF">
        <w:t xml:space="preserve"> </w:t>
      </w:r>
      <w:r>
        <w:t>D x Š cca 920 x 570 mm (+/- 5%)</w:t>
      </w:r>
    </w:p>
    <w:p w:rsidR="006665CF" w:rsidRDefault="00CF4674" w:rsidP="00F269E0">
      <w:pPr>
        <w:pStyle w:val="Odsekzoznamu"/>
        <w:numPr>
          <w:ilvl w:val="0"/>
          <w:numId w:val="100"/>
        </w:numPr>
      </w:pPr>
      <w:r>
        <w:t>Chrbtový predlžovací diel s dĺžkou v minimálnom rozsahu 300 mm – 330mm – 2 ks</w:t>
      </w:r>
    </w:p>
    <w:p w:rsidR="006665CF" w:rsidRDefault="00CF4674" w:rsidP="00F269E0">
      <w:pPr>
        <w:pStyle w:val="Odsekzoznamu"/>
        <w:numPr>
          <w:ilvl w:val="0"/>
          <w:numId w:val="100"/>
        </w:numPr>
      </w:pPr>
      <w:r>
        <w:t>Hlavový segment – 2 ks</w:t>
      </w:r>
      <w:r w:rsidR="006665CF">
        <w:t>,</w:t>
      </w:r>
      <w:r>
        <w:tab/>
        <w:t>2 kĺbový</w:t>
      </w:r>
      <w:r w:rsidR="006665CF">
        <w:t>, p</w:t>
      </w:r>
      <w:r>
        <w:t>ripojiteľný priamo k hlavnej doske stola ako aj k predlžovaciemu chrbtovému dielu</w:t>
      </w:r>
    </w:p>
    <w:p w:rsidR="006665CF" w:rsidRPr="00DC2F3C" w:rsidRDefault="00CF4674" w:rsidP="00F269E0">
      <w:pPr>
        <w:pStyle w:val="Odsekzoznamu"/>
        <w:numPr>
          <w:ilvl w:val="0"/>
          <w:numId w:val="100"/>
        </w:numPr>
      </w:pPr>
      <w:r>
        <w:t>Sklony hlavovej podpery v minimálnom rozsahu +</w:t>
      </w:r>
      <w:r w:rsidR="007A78C4" w:rsidRPr="00DC2F3C">
        <w:t>45°/ -30</w:t>
      </w:r>
      <w:r w:rsidRPr="00DC2F3C">
        <w:t>°</w:t>
      </w:r>
    </w:p>
    <w:p w:rsidR="006665CF" w:rsidRDefault="00CF4674" w:rsidP="00F269E0">
      <w:pPr>
        <w:pStyle w:val="Odsekzoznamu"/>
        <w:numPr>
          <w:ilvl w:val="0"/>
          <w:numId w:val="100"/>
        </w:numPr>
      </w:pPr>
      <w:r>
        <w:t>Bočná podpera ramena pacienta – 4 ks</w:t>
      </w:r>
      <w:r w:rsidR="006665CF">
        <w:t>, v</w:t>
      </w:r>
      <w:r>
        <w:t>ýškovo a stranovo nastaviteľná</w:t>
      </w:r>
      <w:r w:rsidR="006665CF">
        <w:t>, u</w:t>
      </w:r>
      <w:r>
        <w:t>miestnená na ramene o dĺžke minimálne 400 mm</w:t>
      </w:r>
    </w:p>
    <w:p w:rsidR="006665CF" w:rsidRDefault="00CF4674" w:rsidP="00F269E0">
      <w:pPr>
        <w:pStyle w:val="Odsekzoznamu"/>
        <w:numPr>
          <w:ilvl w:val="0"/>
          <w:numId w:val="100"/>
        </w:numPr>
      </w:pPr>
      <w:r>
        <w:t>Podpera ramena pacienta s guľovým kĺbom</w:t>
      </w:r>
      <w:r w:rsidR="006665CF">
        <w:t>, ľ</w:t>
      </w:r>
      <w:r>
        <w:t>ahko prispôsobiteľná polohe ruky pacienta v rôznych pozíciách</w:t>
      </w:r>
    </w:p>
    <w:p w:rsidR="006665CF" w:rsidRDefault="00CF4674" w:rsidP="00F269E0">
      <w:pPr>
        <w:pStyle w:val="Odsekzoznamu"/>
        <w:numPr>
          <w:ilvl w:val="0"/>
          <w:numId w:val="100"/>
        </w:numPr>
      </w:pPr>
      <w:r>
        <w:t>Radiálne otočné svorky na bočnú lištu s otvorom pre príslušenstvo – 4 ks</w:t>
      </w:r>
    </w:p>
    <w:p w:rsidR="006665CF" w:rsidRDefault="00CF4674" w:rsidP="00F269E0">
      <w:pPr>
        <w:pStyle w:val="Odsekzoznamu"/>
        <w:numPr>
          <w:ilvl w:val="0"/>
          <w:numId w:val="100"/>
        </w:numPr>
      </w:pPr>
      <w:r>
        <w:t>Anestéziologický rám – 1 ks</w:t>
      </w:r>
      <w:r w:rsidR="006665CF">
        <w:t>, v</w:t>
      </w:r>
      <w:r>
        <w:t>ýškovo nastaviteľný</w:t>
      </w:r>
      <w:r w:rsidR="006665CF">
        <w:t xml:space="preserve">  s</w:t>
      </w:r>
      <w:r>
        <w:t xml:space="preserve"> otočnou svorkou k bočnej lište stola</w:t>
      </w:r>
    </w:p>
    <w:p w:rsidR="00F63DFA" w:rsidRDefault="00CF4674" w:rsidP="00F269E0">
      <w:pPr>
        <w:pStyle w:val="Odsekzoznamu"/>
        <w:numPr>
          <w:ilvl w:val="0"/>
          <w:numId w:val="100"/>
        </w:numPr>
      </w:pPr>
      <w:r>
        <w:t xml:space="preserve">Teleskopický </w:t>
      </w:r>
      <w:proofErr w:type="spellStart"/>
      <w:r>
        <w:t>infúzny</w:t>
      </w:r>
      <w:proofErr w:type="spellEnd"/>
      <w:r>
        <w:t xml:space="preserve"> stojan</w:t>
      </w:r>
    </w:p>
    <w:p w:rsidR="00F63DFA" w:rsidRDefault="00CF4674" w:rsidP="00F269E0">
      <w:pPr>
        <w:pStyle w:val="Odsekzoznamu"/>
        <w:numPr>
          <w:ilvl w:val="0"/>
          <w:numId w:val="100"/>
        </w:numPr>
      </w:pPr>
      <w:r>
        <w:t>Držiak ruky na anestéziologický rám s nastaviteľným pásom – 1 ks</w:t>
      </w:r>
    </w:p>
    <w:p w:rsidR="00F63DFA" w:rsidRDefault="00CF4674" w:rsidP="00F269E0">
      <w:pPr>
        <w:pStyle w:val="Odsekzoznamu"/>
        <w:numPr>
          <w:ilvl w:val="0"/>
          <w:numId w:val="100"/>
        </w:numPr>
      </w:pPr>
      <w:r>
        <w:t xml:space="preserve">Výškovo nastaviteľný </w:t>
      </w:r>
      <w:proofErr w:type="spellStart"/>
      <w:r>
        <w:t>infúzny</w:t>
      </w:r>
      <w:proofErr w:type="spellEnd"/>
      <w:r>
        <w:t xml:space="preserve"> stojan na bočnú lištu ukončený s háčikmi – 1 ks</w:t>
      </w:r>
    </w:p>
    <w:p w:rsidR="00F63DFA" w:rsidRDefault="00CF4674" w:rsidP="00F269E0">
      <w:pPr>
        <w:pStyle w:val="Odsekzoznamu"/>
        <w:numPr>
          <w:ilvl w:val="0"/>
          <w:numId w:val="100"/>
        </w:numPr>
      </w:pPr>
      <w:r>
        <w:t>Nastaviteľný pás pre uchytenie tela pacienta so spojom na suchý zips a s poistkou proti samovoľnému uvoľneniu z lišty – 1 ks</w:t>
      </w:r>
    </w:p>
    <w:p w:rsidR="00F63DFA" w:rsidRDefault="00CF4674" w:rsidP="00F269E0">
      <w:pPr>
        <w:pStyle w:val="Odsekzoznamu"/>
        <w:numPr>
          <w:ilvl w:val="0"/>
          <w:numId w:val="100"/>
        </w:numPr>
      </w:pPr>
      <w:r>
        <w:t>Rameno pre fixáciu bočných podpier pri polohovaní pacienta na boku s rôznym polohovaním – 2 ks</w:t>
      </w:r>
    </w:p>
    <w:p w:rsidR="00F63DFA" w:rsidRDefault="00CF4674" w:rsidP="00F269E0">
      <w:pPr>
        <w:pStyle w:val="Odsekzoznamu"/>
        <w:numPr>
          <w:ilvl w:val="0"/>
          <w:numId w:val="100"/>
        </w:numPr>
      </w:pPr>
      <w:r>
        <w:t>Bočná podpera pacienta pre 3 kĺbové rameno – podpera pre chrbát – 1 ks</w:t>
      </w:r>
    </w:p>
    <w:p w:rsidR="00F63DFA" w:rsidRDefault="00CF4674" w:rsidP="00F269E0">
      <w:pPr>
        <w:pStyle w:val="Odsekzoznamu"/>
        <w:numPr>
          <w:ilvl w:val="0"/>
          <w:numId w:val="100"/>
        </w:numPr>
      </w:pPr>
      <w:r>
        <w:t>Bočná podpera pacienta pre 3 kĺbové rameno – podpera pre hrudník – 1 ks</w:t>
      </w:r>
    </w:p>
    <w:p w:rsidR="00F63DFA" w:rsidRDefault="00CF4674" w:rsidP="00F269E0">
      <w:pPr>
        <w:pStyle w:val="Odsekzoznamu"/>
        <w:numPr>
          <w:ilvl w:val="0"/>
          <w:numId w:val="100"/>
        </w:numPr>
      </w:pPr>
      <w:r>
        <w:t>Držiak neurochirurgického držiaka hlavy s 3 bodcom pre polohu pacienta v kresle, uchytenie na bočné lišty – 1 ks</w:t>
      </w:r>
    </w:p>
    <w:p w:rsidR="00F63DFA" w:rsidRDefault="00CF4674" w:rsidP="00F269E0">
      <w:pPr>
        <w:pStyle w:val="Odsekzoznamu"/>
        <w:numPr>
          <w:ilvl w:val="0"/>
          <w:numId w:val="100"/>
        </w:numPr>
      </w:pPr>
      <w:r>
        <w:t>Držiak neurochirurgického držiaka hlavy s 3 bodcom pre polohu pacienta v ľahu na chrbte, uchytenie priamo do chrbtového resp. hlavového dielu – 1 ks</w:t>
      </w:r>
    </w:p>
    <w:p w:rsidR="00F63DFA" w:rsidRDefault="00CF4674" w:rsidP="00F269E0">
      <w:pPr>
        <w:pStyle w:val="Odsekzoznamu"/>
        <w:numPr>
          <w:ilvl w:val="0"/>
          <w:numId w:val="100"/>
        </w:numPr>
      </w:pPr>
      <w:r>
        <w:t xml:space="preserve">Kompletná zostava držiaka hlavy s 3 bodcom (materiál hliník) vrátane samotných </w:t>
      </w:r>
      <w:proofErr w:type="spellStart"/>
      <w:r>
        <w:t>pinov</w:t>
      </w:r>
      <w:proofErr w:type="spellEnd"/>
      <w:r>
        <w:t xml:space="preserve"> s uchytením do adaptéru – 1 </w:t>
      </w:r>
      <w:proofErr w:type="spellStart"/>
      <w:r>
        <w:t>sada</w:t>
      </w:r>
      <w:proofErr w:type="spellEnd"/>
    </w:p>
    <w:p w:rsidR="00F63DFA" w:rsidRDefault="00CF4674" w:rsidP="00F269E0">
      <w:pPr>
        <w:pStyle w:val="Odsekzoznamu"/>
        <w:numPr>
          <w:ilvl w:val="0"/>
          <w:numId w:val="100"/>
        </w:numPr>
      </w:pPr>
      <w:r>
        <w:t>Adaptér pre uchytenie zostavy držiaka hlavy k chrbtovému dielu operačného stola – 1 ks</w:t>
      </w:r>
    </w:p>
    <w:p w:rsidR="00F63DFA" w:rsidRDefault="00CF4674" w:rsidP="00F269E0">
      <w:pPr>
        <w:pStyle w:val="Odsekzoznamu"/>
        <w:numPr>
          <w:ilvl w:val="0"/>
          <w:numId w:val="100"/>
        </w:numPr>
      </w:pPr>
      <w:r>
        <w:t xml:space="preserve">Hlavná doska ako aj jednotlivé diely dosky stola a podperné prvky musia byť vybavené mäkkými matracmi s </w:t>
      </w:r>
      <w:proofErr w:type="spellStart"/>
      <w:r>
        <w:t>antidekubitnou</w:t>
      </w:r>
      <w:proofErr w:type="spellEnd"/>
      <w:r>
        <w:t xml:space="preserve"> a pamäťovou funkciou. Matrace musia byť odoberateľné pre čistenie, </w:t>
      </w:r>
      <w:proofErr w:type="spellStart"/>
      <w:r>
        <w:t>paropriepustné</w:t>
      </w:r>
      <w:proofErr w:type="spellEnd"/>
      <w:r>
        <w:t xml:space="preserve"> a </w:t>
      </w:r>
      <w:proofErr w:type="spellStart"/>
      <w:r>
        <w:t>vodeodolné</w:t>
      </w:r>
      <w:proofErr w:type="spellEnd"/>
      <w:r>
        <w:t>.</w:t>
      </w:r>
    </w:p>
    <w:p w:rsidR="00F63DFA" w:rsidRDefault="00CF4674" w:rsidP="00F269E0">
      <w:pPr>
        <w:pStyle w:val="Odsekzoznamu"/>
        <w:numPr>
          <w:ilvl w:val="0"/>
          <w:numId w:val="100"/>
        </w:numPr>
      </w:pPr>
      <w:r>
        <w:t xml:space="preserve">Matrace dosky stola musia byť minimálne 2 vrstvové s </w:t>
      </w:r>
      <w:proofErr w:type="spellStart"/>
      <w:r>
        <w:t>antidekubitnými</w:t>
      </w:r>
      <w:proofErr w:type="spellEnd"/>
      <w:r>
        <w:t xml:space="preserve"> vlastnosťami a povrchovým </w:t>
      </w:r>
      <w:proofErr w:type="spellStart"/>
      <w:r>
        <w:t>paropriepustným</w:t>
      </w:r>
      <w:proofErr w:type="spellEnd"/>
      <w:r>
        <w:t xml:space="preserve"> a </w:t>
      </w:r>
      <w:proofErr w:type="spellStart"/>
      <w:r>
        <w:t>termoizolačným</w:t>
      </w:r>
      <w:proofErr w:type="spellEnd"/>
      <w:r>
        <w:t xml:space="preserve"> poťahom. Hrúbka matracov v minimálnom rozsahu  80 mm – 90 mm</w:t>
      </w:r>
    </w:p>
    <w:p w:rsidR="00CF4674" w:rsidRDefault="00CF4674" w:rsidP="00F269E0">
      <w:pPr>
        <w:pStyle w:val="Odsekzoznamu"/>
        <w:numPr>
          <w:ilvl w:val="0"/>
          <w:numId w:val="100"/>
        </w:numPr>
      </w:pPr>
      <w:r>
        <w:t xml:space="preserve">Hlavná doska, chrbtový, nožný a hlavový diel osadené bočnými </w:t>
      </w:r>
      <w:proofErr w:type="spellStart"/>
      <w:r>
        <w:t>eurolištami</w:t>
      </w:r>
      <w:proofErr w:type="spellEnd"/>
      <w:r>
        <w:t xml:space="preserve"> pre uchytenie príslušenstva</w:t>
      </w:r>
    </w:p>
    <w:p w:rsidR="00CF4674" w:rsidRDefault="00CF4674" w:rsidP="00CF4674">
      <w:pPr>
        <w:keepNext/>
        <w:keepLines/>
        <w:spacing w:line="259" w:lineRule="auto"/>
        <w:jc w:val="left"/>
        <w:outlineLvl w:val="1"/>
      </w:pPr>
    </w:p>
    <w:p w:rsidR="00EF2731" w:rsidRPr="007C406D" w:rsidRDefault="00334B42" w:rsidP="00F269E0">
      <w:pPr>
        <w:pStyle w:val="Nadpis-modrbold"/>
        <w:rPr>
          <w:rFonts w:ascii="Times New Roman" w:hAnsi="Times New Roman" w:cs="Times New Roman"/>
          <w:color w:val="auto"/>
          <w:sz w:val="24"/>
          <w:szCs w:val="24"/>
        </w:rPr>
      </w:pPr>
      <w:bookmarkStart w:id="106" w:name="_Toc43727302"/>
      <w:r w:rsidRPr="007C406D">
        <w:rPr>
          <w:rFonts w:ascii="Times New Roman" w:hAnsi="Times New Roman" w:cs="Times New Roman"/>
          <w:color w:val="auto"/>
          <w:sz w:val="24"/>
          <w:szCs w:val="24"/>
        </w:rPr>
        <w:t xml:space="preserve">C.  </w:t>
      </w:r>
      <w:proofErr w:type="spellStart"/>
      <w:r w:rsidRPr="007C406D">
        <w:rPr>
          <w:rFonts w:ascii="Times New Roman" w:hAnsi="Times New Roman" w:cs="Times New Roman"/>
          <w:color w:val="auto"/>
          <w:sz w:val="24"/>
          <w:szCs w:val="24"/>
        </w:rPr>
        <w:t>Operačný</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stôl</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oddelenie</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úrazovej</w:t>
      </w:r>
      <w:proofErr w:type="spellEnd"/>
      <w:r w:rsidRPr="007C406D">
        <w:rPr>
          <w:rFonts w:ascii="Times New Roman" w:hAnsi="Times New Roman" w:cs="Times New Roman"/>
          <w:color w:val="auto"/>
          <w:sz w:val="24"/>
          <w:szCs w:val="24"/>
        </w:rPr>
        <w:t xml:space="preserve"> chirurgie</w:t>
      </w:r>
      <w:bookmarkEnd w:id="106"/>
    </w:p>
    <w:p w:rsidR="00F269E0" w:rsidRDefault="00F269E0" w:rsidP="00EF2731">
      <w:pPr>
        <w:spacing w:line="259" w:lineRule="auto"/>
        <w:jc w:val="left"/>
        <w:rPr>
          <w:rFonts w:ascii="Times New Roman" w:hAnsi="Times New Roman"/>
          <w:b/>
          <w:color w:val="000000"/>
          <w:sz w:val="24"/>
        </w:rPr>
      </w:pPr>
    </w:p>
    <w:p w:rsidR="00EF2731" w:rsidRDefault="00CF4674" w:rsidP="001A104F">
      <w:pPr>
        <w:pStyle w:val="Odsekzoznamu"/>
        <w:numPr>
          <w:ilvl w:val="0"/>
          <w:numId w:val="93"/>
        </w:numPr>
        <w:spacing w:line="259" w:lineRule="auto"/>
      </w:pPr>
      <w:r>
        <w:t xml:space="preserve">Operačný stôl s vymeniteľnou hlavnou doskou na zabudovateľnej základni stola. </w:t>
      </w:r>
    </w:p>
    <w:p w:rsidR="00EF2731" w:rsidRDefault="00CF4674" w:rsidP="001A104F">
      <w:pPr>
        <w:pStyle w:val="Odsekzoznamu"/>
        <w:numPr>
          <w:ilvl w:val="0"/>
          <w:numId w:val="93"/>
        </w:numPr>
        <w:spacing w:line="259" w:lineRule="auto"/>
      </w:pPr>
      <w:r>
        <w:t xml:space="preserve">Zabudovaná platňa umožňujúca rotáciu stola min. v uhle </w:t>
      </w:r>
      <w:r w:rsidR="009175B9">
        <w:t>360</w:t>
      </w:r>
      <w:r>
        <w:t xml:space="preserve">° </w:t>
      </w:r>
      <w:r w:rsidR="009175B9">
        <w:t xml:space="preserve">pohybom </w:t>
      </w:r>
      <w:r>
        <w:t>na obe strany</w:t>
      </w:r>
      <w:r w:rsidR="00EF2731">
        <w:t xml:space="preserve"> </w:t>
      </w:r>
    </w:p>
    <w:p w:rsidR="00EF2731" w:rsidRDefault="00CF4674" w:rsidP="001A104F">
      <w:pPr>
        <w:pStyle w:val="Odsekzoznamu"/>
        <w:numPr>
          <w:ilvl w:val="0"/>
          <w:numId w:val="93"/>
        </w:numPr>
        <w:spacing w:line="259" w:lineRule="auto"/>
      </w:pPr>
      <w:r>
        <w:t>Základňa operačného stola umožňujúca navezenie hlavnej dosky operačného stola minimálne z 2 strán</w:t>
      </w:r>
      <w:r w:rsidR="00EF2731">
        <w:t xml:space="preserve"> </w:t>
      </w:r>
    </w:p>
    <w:p w:rsidR="00EF2731" w:rsidRDefault="00CF4674" w:rsidP="001A104F">
      <w:pPr>
        <w:pStyle w:val="Odsekzoznamu"/>
        <w:numPr>
          <w:ilvl w:val="0"/>
          <w:numId w:val="93"/>
        </w:numPr>
        <w:spacing w:line="259" w:lineRule="auto"/>
      </w:pPr>
      <w:r>
        <w:t>Záložný ovládací panel na nohe stola musí byť vždy prístupný pre použitie a to aj pri navezení dosky stola transportérom</w:t>
      </w:r>
      <w:r w:rsidR="00EF2731">
        <w:t xml:space="preserve"> </w:t>
      </w:r>
    </w:p>
    <w:p w:rsidR="00EF2731" w:rsidRDefault="00CF4674" w:rsidP="001A104F">
      <w:pPr>
        <w:pStyle w:val="Odsekzoznamu"/>
        <w:numPr>
          <w:ilvl w:val="0"/>
          <w:numId w:val="93"/>
        </w:numPr>
        <w:spacing w:line="259" w:lineRule="auto"/>
      </w:pPr>
      <w:r>
        <w:t xml:space="preserve">Univerzálna doska stola s IPC </w:t>
      </w:r>
      <w:r w:rsidR="009175B9">
        <w:t xml:space="preserve">(- pamäťová pena) </w:t>
      </w:r>
      <w:proofErr w:type="spellStart"/>
      <w:r>
        <w:t>polstrovaním</w:t>
      </w:r>
      <w:proofErr w:type="spellEnd"/>
      <w:r>
        <w:t>, 2 páry motorov</w:t>
      </w:r>
    </w:p>
    <w:p w:rsidR="00EF2731" w:rsidRDefault="00CF4674" w:rsidP="001A104F">
      <w:pPr>
        <w:pStyle w:val="Odsekzoznamu"/>
        <w:numPr>
          <w:ilvl w:val="0"/>
          <w:numId w:val="93"/>
        </w:numPr>
        <w:spacing w:line="259" w:lineRule="auto"/>
      </w:pPr>
      <w:r>
        <w:t>Elektrické polohovanie hlavnej dosky stola:</w:t>
      </w:r>
    </w:p>
    <w:p w:rsidR="00EF2731" w:rsidRDefault="00CF4674" w:rsidP="001A104F">
      <w:pPr>
        <w:pStyle w:val="Odsekzoznamu"/>
        <w:numPr>
          <w:ilvl w:val="0"/>
          <w:numId w:val="93"/>
        </w:numPr>
        <w:spacing w:line="259" w:lineRule="auto"/>
      </w:pPr>
      <w:r>
        <w:t>Zdvih</w:t>
      </w:r>
    </w:p>
    <w:p w:rsidR="00EF2731" w:rsidRDefault="00CF4674" w:rsidP="001A104F">
      <w:pPr>
        <w:pStyle w:val="Odsekzoznamu"/>
        <w:numPr>
          <w:ilvl w:val="0"/>
          <w:numId w:val="93"/>
        </w:numPr>
        <w:spacing w:line="259" w:lineRule="auto"/>
      </w:pPr>
      <w:proofErr w:type="spellStart"/>
      <w:r>
        <w:lastRenderedPageBreak/>
        <w:t>Trendelenburg</w:t>
      </w:r>
      <w:proofErr w:type="spellEnd"/>
      <w:r>
        <w:t xml:space="preserve"> / </w:t>
      </w:r>
      <w:proofErr w:type="spellStart"/>
      <w:r>
        <w:t>Antitrendelenburg</w:t>
      </w:r>
      <w:proofErr w:type="spellEnd"/>
      <w:r w:rsidR="00EF2731">
        <w:t xml:space="preserve"> </w:t>
      </w:r>
    </w:p>
    <w:p w:rsidR="00EF2731" w:rsidRDefault="00CF4674" w:rsidP="001A104F">
      <w:pPr>
        <w:pStyle w:val="Odsekzoznamu"/>
        <w:numPr>
          <w:ilvl w:val="0"/>
          <w:numId w:val="93"/>
        </w:numPr>
        <w:spacing w:line="259" w:lineRule="auto"/>
      </w:pPr>
      <w:r>
        <w:t xml:space="preserve">Kombinovaný </w:t>
      </w:r>
      <w:proofErr w:type="spellStart"/>
      <w:r>
        <w:t>Trendelenburg</w:t>
      </w:r>
      <w:proofErr w:type="spellEnd"/>
      <w:r>
        <w:t xml:space="preserve"> a laterálny sklon</w:t>
      </w:r>
    </w:p>
    <w:p w:rsidR="00EF2731" w:rsidRDefault="00CF4674" w:rsidP="001A104F">
      <w:pPr>
        <w:pStyle w:val="Odsekzoznamu"/>
        <w:numPr>
          <w:ilvl w:val="0"/>
          <w:numId w:val="93"/>
        </w:numPr>
        <w:spacing w:line="259" w:lineRule="auto"/>
      </w:pPr>
      <w:r>
        <w:t>Laterálny náklon</w:t>
      </w:r>
    </w:p>
    <w:p w:rsidR="00EF2731" w:rsidRDefault="00CF4674" w:rsidP="001A104F">
      <w:pPr>
        <w:pStyle w:val="Odsekzoznamu"/>
        <w:numPr>
          <w:ilvl w:val="0"/>
          <w:numId w:val="93"/>
        </w:numPr>
        <w:spacing w:line="259" w:lineRule="auto"/>
      </w:pPr>
      <w:proofErr w:type="spellStart"/>
      <w:r>
        <w:t>Longitudálny</w:t>
      </w:r>
      <w:proofErr w:type="spellEnd"/>
      <w:r>
        <w:t xml:space="preserve"> (pozdĺžny) posun</w:t>
      </w:r>
    </w:p>
    <w:p w:rsidR="00EF2731" w:rsidRDefault="00CF4674" w:rsidP="001A104F">
      <w:pPr>
        <w:pStyle w:val="Odsekzoznamu"/>
        <w:numPr>
          <w:ilvl w:val="0"/>
          <w:numId w:val="93"/>
        </w:numPr>
        <w:spacing w:line="259" w:lineRule="auto"/>
      </w:pPr>
      <w:r>
        <w:t>Sklon chrbtového dielu spodný</w:t>
      </w:r>
    </w:p>
    <w:p w:rsidR="00EF2731" w:rsidRDefault="00CF4674" w:rsidP="001A104F">
      <w:pPr>
        <w:pStyle w:val="Odsekzoznamu"/>
        <w:numPr>
          <w:ilvl w:val="0"/>
          <w:numId w:val="93"/>
        </w:numPr>
        <w:spacing w:line="259" w:lineRule="auto"/>
      </w:pPr>
      <w:r>
        <w:t>Samostatne ovládané sklony nožných dielov</w:t>
      </w:r>
    </w:p>
    <w:p w:rsidR="00EF2731" w:rsidRDefault="00CF4674" w:rsidP="001A104F">
      <w:pPr>
        <w:pStyle w:val="Odsekzoznamu"/>
        <w:numPr>
          <w:ilvl w:val="0"/>
          <w:numId w:val="93"/>
        </w:numPr>
        <w:spacing w:line="259" w:lineRule="auto"/>
      </w:pPr>
      <w:r>
        <w:t>Celková nosnosť nohy stola s hlavnou doskou minimálne 380 kg</w:t>
      </w:r>
    </w:p>
    <w:p w:rsidR="00EF2731" w:rsidRDefault="00CF4674" w:rsidP="001A104F">
      <w:pPr>
        <w:pStyle w:val="Odsekzoznamu"/>
        <w:numPr>
          <w:ilvl w:val="0"/>
          <w:numId w:val="93"/>
        </w:numPr>
        <w:spacing w:line="259" w:lineRule="auto"/>
      </w:pPr>
      <w:r>
        <w:t>Ovládanie stola – záložný ovládač na nohe stola a voliteľne: ručný (káblový resp. bezkáblový ovládač), nožný ovládač alebo tyčový ovládač pre tzv. "plávajúcu" dosku stola</w:t>
      </w:r>
    </w:p>
    <w:p w:rsidR="00EF2731" w:rsidRDefault="00553000" w:rsidP="001A104F">
      <w:pPr>
        <w:pStyle w:val="Odsekzoznamu"/>
        <w:numPr>
          <w:ilvl w:val="0"/>
          <w:numId w:val="93"/>
        </w:numPr>
        <w:spacing w:line="259" w:lineRule="auto"/>
      </w:pPr>
      <w:r>
        <w:t>3</w:t>
      </w:r>
      <w:r w:rsidR="00CF4674">
        <w:t xml:space="preserve"> preddefinované štandardné polohy sto</w:t>
      </w:r>
      <w:r>
        <w:t xml:space="preserve">la: </w:t>
      </w:r>
      <w:proofErr w:type="spellStart"/>
      <w:r>
        <w:t>flex</w:t>
      </w:r>
      <w:proofErr w:type="spellEnd"/>
      <w:r>
        <w:t xml:space="preserve"> poloha, reflex poloha </w:t>
      </w:r>
      <w:r w:rsidR="00CF4674">
        <w:t>a poloha horizontálneho chrbta</w:t>
      </w:r>
    </w:p>
    <w:p w:rsidR="00EF2731" w:rsidRDefault="00CF4674" w:rsidP="001A104F">
      <w:pPr>
        <w:pStyle w:val="Odsekzoznamu"/>
        <w:numPr>
          <w:ilvl w:val="0"/>
          <w:numId w:val="93"/>
        </w:numPr>
        <w:spacing w:line="259" w:lineRule="auto"/>
      </w:pPr>
      <w:r>
        <w:t>Priam</w:t>
      </w:r>
      <w:r w:rsidR="00553000">
        <w:t>o na ručnom ovládači minimálne 3</w:t>
      </w:r>
      <w:r>
        <w:t xml:space="preserve"> preddefinované nulové polohy</w:t>
      </w:r>
    </w:p>
    <w:p w:rsidR="00EF2731" w:rsidRDefault="00CF4674" w:rsidP="001A104F">
      <w:pPr>
        <w:pStyle w:val="Odsekzoznamu"/>
        <w:numPr>
          <w:ilvl w:val="0"/>
          <w:numId w:val="93"/>
        </w:numPr>
        <w:spacing w:line="259" w:lineRule="auto"/>
      </w:pPr>
      <w:r>
        <w:t>Motorizovaný zdvih dosky stola s minimálnom rozsahu 625 mm – 1 150 mm</w:t>
      </w:r>
    </w:p>
    <w:p w:rsidR="00EF2731" w:rsidRDefault="00CF4674" w:rsidP="001A104F">
      <w:pPr>
        <w:pStyle w:val="Odsekzoznamu"/>
        <w:numPr>
          <w:ilvl w:val="0"/>
          <w:numId w:val="93"/>
        </w:numPr>
        <w:spacing w:line="259" w:lineRule="auto"/>
      </w:pPr>
      <w:r>
        <w:t>Motorizovaný náklon dosky stola (</w:t>
      </w:r>
      <w:proofErr w:type="spellStart"/>
      <w:r>
        <w:t>Trendelenburg</w:t>
      </w:r>
      <w:proofErr w:type="spellEnd"/>
      <w:r>
        <w:t xml:space="preserve"> / </w:t>
      </w:r>
      <w:proofErr w:type="spellStart"/>
      <w:r>
        <w:t>Antitrendelenburg</w:t>
      </w:r>
      <w:proofErr w:type="spellEnd"/>
      <w:r>
        <w:t>) v minimálnom rozsahu -45° / +45°</w:t>
      </w:r>
    </w:p>
    <w:p w:rsidR="003E4518" w:rsidRDefault="00CF4674" w:rsidP="001A104F">
      <w:pPr>
        <w:pStyle w:val="Odsekzoznamu"/>
        <w:numPr>
          <w:ilvl w:val="0"/>
          <w:numId w:val="93"/>
        </w:numPr>
        <w:spacing w:line="259" w:lineRule="auto"/>
      </w:pPr>
      <w:r>
        <w:t xml:space="preserve">Motorizovaný maximálny kombinovaný sklon </w:t>
      </w:r>
      <w:proofErr w:type="spellStart"/>
      <w:r>
        <w:t>trendelenburg</w:t>
      </w:r>
      <w:proofErr w:type="spellEnd"/>
      <w:r>
        <w:t xml:space="preserve"> / </w:t>
      </w:r>
      <w:proofErr w:type="spellStart"/>
      <w:r>
        <w:t>laterál</w:t>
      </w:r>
      <w:proofErr w:type="spellEnd"/>
      <w:r>
        <w:t xml:space="preserve"> v minimálnom rozsahu -30° / +20°</w:t>
      </w:r>
      <w:r w:rsidR="003E4518">
        <w:t xml:space="preserve"> alebo 40° / +10° </w:t>
      </w:r>
    </w:p>
    <w:p w:rsidR="00EF2731" w:rsidRDefault="00CF4674" w:rsidP="001A104F">
      <w:pPr>
        <w:pStyle w:val="Odsekzoznamu"/>
        <w:numPr>
          <w:ilvl w:val="0"/>
          <w:numId w:val="93"/>
        </w:numPr>
        <w:spacing w:line="259" w:lineRule="auto"/>
      </w:pPr>
      <w:r>
        <w:t>Motorizovaný laterálny náklon na obidve strany v minimálnom rozsahu -28° / +28°</w:t>
      </w:r>
    </w:p>
    <w:p w:rsidR="00EF2731" w:rsidRDefault="00CF4674" w:rsidP="001A104F">
      <w:pPr>
        <w:pStyle w:val="Odsekzoznamu"/>
        <w:numPr>
          <w:ilvl w:val="0"/>
          <w:numId w:val="93"/>
        </w:numPr>
        <w:spacing w:line="259" w:lineRule="auto"/>
      </w:pPr>
      <w:r>
        <w:t>Motorizované polohovanie chrbtového dielu v minimálnom rozsahu</w:t>
      </w:r>
      <w:r w:rsidR="00A114AA">
        <w:t xml:space="preserve"> </w:t>
      </w:r>
      <w:r w:rsidR="00A114AA" w:rsidRPr="00A114AA">
        <w:t>- 90° alebo</w:t>
      </w:r>
      <w:r w:rsidR="00A114AA">
        <w:t xml:space="preserve">          </w:t>
      </w:r>
      <w:r w:rsidR="00A114AA" w:rsidRPr="00A114AA">
        <w:t xml:space="preserve"> - 55°(</w:t>
      </w:r>
      <w:r w:rsidR="009175B9">
        <w:t xml:space="preserve">a </w:t>
      </w:r>
      <w:r w:rsidR="00A114AA" w:rsidRPr="00A114AA">
        <w:t xml:space="preserve">manuálne </w:t>
      </w:r>
      <w:r w:rsidR="009175B9">
        <w:t xml:space="preserve"> min. </w:t>
      </w:r>
      <w:r w:rsidR="00A114AA" w:rsidRPr="00A114AA">
        <w:t xml:space="preserve">105°) </w:t>
      </w:r>
      <w:r>
        <w:t>/ +90°</w:t>
      </w:r>
    </w:p>
    <w:p w:rsidR="00EF2731" w:rsidRDefault="00CF4674" w:rsidP="001A104F">
      <w:pPr>
        <w:pStyle w:val="Odsekzoznamu"/>
        <w:numPr>
          <w:ilvl w:val="0"/>
          <w:numId w:val="93"/>
        </w:numPr>
        <w:spacing w:line="259" w:lineRule="auto"/>
      </w:pPr>
      <w:r>
        <w:t>Motorizovaný náklon nožných dielov v minimálnom rozsahu -100° / +90°</w:t>
      </w:r>
    </w:p>
    <w:p w:rsidR="00EF2731" w:rsidRDefault="00CF4674" w:rsidP="001A104F">
      <w:pPr>
        <w:pStyle w:val="Odsekzoznamu"/>
        <w:numPr>
          <w:ilvl w:val="0"/>
          <w:numId w:val="93"/>
        </w:numPr>
        <w:spacing w:line="259" w:lineRule="auto"/>
      </w:pPr>
      <w:r>
        <w:t xml:space="preserve">Motorizovaný </w:t>
      </w:r>
      <w:proofErr w:type="spellStart"/>
      <w:r>
        <w:t>longitudálny</w:t>
      </w:r>
      <w:proofErr w:type="spellEnd"/>
      <w:r>
        <w:t xml:space="preserve"> (pozdĺžny) posun dosky stola – 400 mm </w:t>
      </w:r>
    </w:p>
    <w:p w:rsidR="00EF2731" w:rsidRDefault="00CF4674" w:rsidP="001A104F">
      <w:pPr>
        <w:pStyle w:val="Odsekzoznamu"/>
        <w:numPr>
          <w:ilvl w:val="0"/>
          <w:numId w:val="93"/>
        </w:numPr>
        <w:spacing w:line="259" w:lineRule="auto"/>
      </w:pPr>
      <w:r>
        <w:t>Počet úrovní nastavenia rýchlosti polohovania univerzálnej dosky stola – minimálne 4 úrovne</w:t>
      </w:r>
    </w:p>
    <w:p w:rsidR="00EF2731" w:rsidRDefault="00CF4674" w:rsidP="001A104F">
      <w:pPr>
        <w:pStyle w:val="Odsekzoznamu"/>
        <w:numPr>
          <w:ilvl w:val="0"/>
          <w:numId w:val="93"/>
        </w:numPr>
        <w:spacing w:line="259" w:lineRule="auto"/>
      </w:pPr>
      <w:r>
        <w:t>Indikátor sklonov na dotykovom farebnom displeji ovládača stola</w:t>
      </w:r>
    </w:p>
    <w:p w:rsidR="00EF2731" w:rsidRDefault="00CF4674" w:rsidP="001A104F">
      <w:pPr>
        <w:pStyle w:val="Odsekzoznamu"/>
        <w:numPr>
          <w:ilvl w:val="0"/>
          <w:numId w:val="93"/>
        </w:numPr>
        <w:spacing w:line="259" w:lineRule="auto"/>
      </w:pPr>
      <w:r>
        <w:t>Možnosť zablokovania nohy stola a samostatne aj dielov dosky stola proti pohybom</w:t>
      </w:r>
    </w:p>
    <w:p w:rsidR="00EF2731" w:rsidRDefault="00CF4674" w:rsidP="001A104F">
      <w:pPr>
        <w:pStyle w:val="Odsekzoznamu"/>
        <w:numPr>
          <w:ilvl w:val="0"/>
          <w:numId w:val="93"/>
        </w:numPr>
        <w:spacing w:line="259" w:lineRule="auto"/>
      </w:pPr>
      <w:r>
        <w:t>Jednotlivé diely dosky stola so zabudovanými senzormi pre automatické predchádzanie kolízií s upozornením na kolízny stav na displeji ako aj akustickou signalizáciou</w:t>
      </w:r>
    </w:p>
    <w:p w:rsidR="00EF2731" w:rsidRDefault="00CF4674" w:rsidP="001A104F">
      <w:pPr>
        <w:pStyle w:val="Odsekzoznamu"/>
        <w:numPr>
          <w:ilvl w:val="0"/>
          <w:numId w:val="93"/>
        </w:numPr>
        <w:spacing w:line="259" w:lineRule="auto"/>
      </w:pPr>
      <w:r>
        <w:t>Jednotlivé diely dosky stola musia byť RTG transparentné</w:t>
      </w:r>
    </w:p>
    <w:p w:rsidR="00EF2731" w:rsidRDefault="00CF4674" w:rsidP="001A104F">
      <w:pPr>
        <w:pStyle w:val="Odsekzoznamu"/>
        <w:numPr>
          <w:ilvl w:val="0"/>
          <w:numId w:val="93"/>
        </w:numPr>
        <w:spacing w:line="259" w:lineRule="auto"/>
      </w:pPr>
      <w:r>
        <w:t>Minimálne 10 pamäťových miest pre užívateľom zadané prednastavené polohy dosky stola</w:t>
      </w:r>
    </w:p>
    <w:p w:rsidR="00EF2731" w:rsidRDefault="00CF4674" w:rsidP="001A104F">
      <w:pPr>
        <w:pStyle w:val="Odsekzoznamu"/>
        <w:numPr>
          <w:ilvl w:val="0"/>
          <w:numId w:val="93"/>
        </w:numPr>
        <w:spacing w:line="259" w:lineRule="auto"/>
      </w:pPr>
      <w:r>
        <w:t xml:space="preserve">Farebný displej ovládača s jasnou identifikáciou sklonov a častí stola ako aj so zobrazením chybových a servisných hlásení. </w:t>
      </w:r>
    </w:p>
    <w:p w:rsidR="00EF2731" w:rsidRDefault="00CF4674" w:rsidP="001A104F">
      <w:pPr>
        <w:pStyle w:val="Odsekzoznamu"/>
        <w:numPr>
          <w:ilvl w:val="0"/>
          <w:numId w:val="93"/>
        </w:numPr>
        <w:spacing w:line="259" w:lineRule="auto"/>
      </w:pPr>
      <w:r>
        <w:t>Dotykový displej umožňujúci voľbu segmentu, ktorý sa má polohovať jednoduchým výberom dotykom na displeji.</w:t>
      </w:r>
    </w:p>
    <w:p w:rsidR="00EF2731" w:rsidRDefault="00EF2731" w:rsidP="001A104F">
      <w:pPr>
        <w:pStyle w:val="Odsekzoznamu"/>
        <w:numPr>
          <w:ilvl w:val="0"/>
          <w:numId w:val="93"/>
        </w:numPr>
        <w:spacing w:line="259" w:lineRule="auto"/>
      </w:pPr>
      <w:r>
        <w:t>O</w:t>
      </w:r>
      <w:r w:rsidR="00CF4674">
        <w:t>peračný stôl s automatickou identifikáciou orientácie navezenej dosky stola (poloha hlavy a nôh) a automatickým nastavením ovládača na danú polohu</w:t>
      </w:r>
    </w:p>
    <w:p w:rsidR="00EF2731" w:rsidRDefault="00CF4674" w:rsidP="001A104F">
      <w:pPr>
        <w:pStyle w:val="Odsekzoznamu"/>
        <w:numPr>
          <w:ilvl w:val="0"/>
          <w:numId w:val="93"/>
        </w:numPr>
        <w:spacing w:line="259" w:lineRule="auto"/>
      </w:pPr>
      <w:r>
        <w:t xml:space="preserve">Operačný stôl s automatickou identifikáciou pripojených dielov (segmentov) k hlavnej doske stola so zabudovaným  </w:t>
      </w:r>
      <w:proofErr w:type="spellStart"/>
      <w:r>
        <w:t>antikolíznym</w:t>
      </w:r>
      <w:proofErr w:type="spellEnd"/>
      <w:r>
        <w:t xml:space="preserve"> systémom pre </w:t>
      </w:r>
      <w:proofErr w:type="spellStart"/>
      <w:r>
        <w:t>predídenie</w:t>
      </w:r>
      <w:proofErr w:type="spellEnd"/>
      <w:r>
        <w:t xml:space="preserve"> kolízií (napr. s podlahou pri extrémnom polohovaní)</w:t>
      </w:r>
    </w:p>
    <w:p w:rsidR="00EF2731" w:rsidRDefault="00CF4674" w:rsidP="001A104F">
      <w:pPr>
        <w:pStyle w:val="Odsekzoznamu"/>
        <w:numPr>
          <w:ilvl w:val="0"/>
          <w:numId w:val="93"/>
        </w:numPr>
        <w:spacing w:line="259" w:lineRule="auto"/>
      </w:pPr>
      <w:r>
        <w:t xml:space="preserve">Všetky komponenty operačného stola, ktoré prichádzajú do kontaktu s telom pacienta musia mať mäkké </w:t>
      </w:r>
      <w:proofErr w:type="spellStart"/>
      <w:r>
        <w:t>polstrovanie</w:t>
      </w:r>
      <w:proofErr w:type="spellEnd"/>
      <w:r>
        <w:t xml:space="preserve">. Hlavné diely stola (hlava, chrbát, sedací diel, nožný diel a podpery končatín) musia mať </w:t>
      </w:r>
      <w:proofErr w:type="spellStart"/>
      <w:r>
        <w:t>polstre</w:t>
      </w:r>
      <w:proofErr w:type="spellEnd"/>
      <w:r>
        <w:t xml:space="preserve"> s pamäťovou penou s </w:t>
      </w:r>
      <w:proofErr w:type="spellStart"/>
      <w:r>
        <w:t>termoizolačným</w:t>
      </w:r>
      <w:proofErr w:type="spellEnd"/>
      <w:r>
        <w:t xml:space="preserve"> a </w:t>
      </w:r>
      <w:proofErr w:type="spellStart"/>
      <w:r>
        <w:t>paropriepustným</w:t>
      </w:r>
      <w:proofErr w:type="spellEnd"/>
      <w:r>
        <w:t xml:space="preserve"> poťahom</w:t>
      </w:r>
    </w:p>
    <w:p w:rsidR="00EF2731" w:rsidRDefault="00CF4674" w:rsidP="001A104F">
      <w:pPr>
        <w:pStyle w:val="Odsekzoznamu"/>
        <w:numPr>
          <w:ilvl w:val="0"/>
          <w:numId w:val="93"/>
        </w:numPr>
        <w:spacing w:line="259" w:lineRule="auto"/>
      </w:pPr>
      <w:r>
        <w:t>Vyžaduje sa identické rozhranie hlavnej dosky stola pre univerzálne vyskladanie prídavných segmentov podľa potrieb chirurgického výkonu</w:t>
      </w:r>
    </w:p>
    <w:p w:rsidR="00EF2731" w:rsidRDefault="00CF4674" w:rsidP="001A104F">
      <w:pPr>
        <w:pStyle w:val="Odsekzoznamu"/>
        <w:numPr>
          <w:ilvl w:val="0"/>
          <w:numId w:val="93"/>
        </w:numPr>
        <w:spacing w:line="259" w:lineRule="auto"/>
      </w:pPr>
      <w:r>
        <w:lastRenderedPageBreak/>
        <w:t xml:space="preserve">Požaduje sa kompatibilita s existujúcim </w:t>
      </w:r>
      <w:proofErr w:type="spellStart"/>
      <w:r>
        <w:t>Getinge</w:t>
      </w:r>
      <w:proofErr w:type="spellEnd"/>
      <w:r>
        <w:t xml:space="preserve"> systémom extenzie dolných končatín. V prípade nekompatibility sa požaduje dodanie nového extenzného systému pre obe dolné končatiny s vozíkom a kompletným príslušenstvom</w:t>
      </w:r>
      <w:r w:rsidR="009175B9">
        <w:t xml:space="preserve"> alebo adaptér pre použitie existujúceho. </w:t>
      </w:r>
    </w:p>
    <w:p w:rsidR="00EF2731" w:rsidRDefault="00CF4674" w:rsidP="001A104F">
      <w:pPr>
        <w:pStyle w:val="Odsekzoznamu"/>
        <w:numPr>
          <w:ilvl w:val="0"/>
          <w:numId w:val="93"/>
        </w:numPr>
        <w:spacing w:line="259" w:lineRule="auto"/>
      </w:pPr>
      <w:r>
        <w:t>Zostava operačného stola</w:t>
      </w:r>
      <w:r w:rsidR="009175B9">
        <w:t>:</w:t>
      </w:r>
    </w:p>
    <w:p w:rsidR="00EF2731" w:rsidRDefault="00CF4674" w:rsidP="001A104F">
      <w:pPr>
        <w:pStyle w:val="Odsekzoznamu"/>
        <w:numPr>
          <w:ilvl w:val="0"/>
          <w:numId w:val="93"/>
        </w:numPr>
        <w:spacing w:line="259" w:lineRule="auto"/>
      </w:pPr>
      <w:r>
        <w:t>Zabudovateľná celonerezová základňa operačného stola s vyššie uvedenými vlastnosťami – 1 ks</w:t>
      </w:r>
    </w:p>
    <w:p w:rsidR="00EF2731" w:rsidRDefault="00CF4674" w:rsidP="001A104F">
      <w:pPr>
        <w:pStyle w:val="Odsekzoznamu"/>
        <w:numPr>
          <w:ilvl w:val="0"/>
          <w:numId w:val="93"/>
        </w:numPr>
        <w:spacing w:line="259" w:lineRule="auto"/>
      </w:pPr>
      <w:r>
        <w:t>Prepojovacia skrinka (pri napájaní odspodu)</w:t>
      </w:r>
    </w:p>
    <w:p w:rsidR="00EF2731" w:rsidRDefault="00CF4674" w:rsidP="001A104F">
      <w:pPr>
        <w:pStyle w:val="Odsekzoznamu"/>
        <w:numPr>
          <w:ilvl w:val="0"/>
          <w:numId w:val="93"/>
        </w:numPr>
        <w:spacing w:line="259" w:lineRule="auto"/>
      </w:pPr>
      <w:r>
        <w:t>Ručný bezkáblový ovládač s farebným dotykovým displejom a s indukčnou prenosnou nabíjacou stanicou – 1 ks</w:t>
      </w:r>
    </w:p>
    <w:p w:rsidR="00EF2731" w:rsidRDefault="00CF4674" w:rsidP="001A104F">
      <w:pPr>
        <w:pStyle w:val="Odsekzoznamu"/>
        <w:numPr>
          <w:ilvl w:val="0"/>
          <w:numId w:val="93"/>
        </w:numPr>
        <w:spacing w:line="259" w:lineRule="auto"/>
      </w:pPr>
      <w:r>
        <w:t>Pevný transportér hlavnej dosky operačného stola pre zabudovateľnú nohu, umývateľný – 1 ks</w:t>
      </w:r>
    </w:p>
    <w:p w:rsidR="00EF2731" w:rsidRDefault="00CF4674" w:rsidP="001A104F">
      <w:pPr>
        <w:pStyle w:val="Odsekzoznamu"/>
        <w:numPr>
          <w:ilvl w:val="0"/>
          <w:numId w:val="93"/>
        </w:numPr>
        <w:spacing w:line="259" w:lineRule="auto"/>
      </w:pPr>
      <w:r>
        <w:t>Hlavná doska stola – 1 ks</w:t>
      </w:r>
      <w:r w:rsidR="00EF2731">
        <w:t xml:space="preserve"> u</w:t>
      </w:r>
      <w:r>
        <w:t>niverzálna</w:t>
      </w:r>
      <w:r w:rsidR="00EF2731">
        <w:t xml:space="preserve"> m</w:t>
      </w:r>
      <w:r>
        <w:t>inimálne s 2 pármi elektricky ovládaných kĺbov</w:t>
      </w:r>
    </w:p>
    <w:p w:rsidR="00EF2731" w:rsidRDefault="00CF4674" w:rsidP="001A104F">
      <w:pPr>
        <w:pStyle w:val="Odsekzoznamu"/>
        <w:numPr>
          <w:ilvl w:val="0"/>
          <w:numId w:val="93"/>
        </w:numPr>
        <w:spacing w:line="259" w:lineRule="auto"/>
      </w:pPr>
      <w:r>
        <w:t xml:space="preserve">Rozhrania pre sedaciu a chrbtovú časť musia byť identické, t.j. príslušenstvo musí byť pripojiteľné na ktorúkoľvek stranu hlavnej dosky stola </w:t>
      </w:r>
    </w:p>
    <w:p w:rsidR="00EF2731" w:rsidRDefault="00CF4674" w:rsidP="001A104F">
      <w:pPr>
        <w:pStyle w:val="Odsekzoznamu"/>
        <w:numPr>
          <w:ilvl w:val="0"/>
          <w:numId w:val="93"/>
        </w:numPr>
        <w:spacing w:line="259" w:lineRule="auto"/>
      </w:pPr>
      <w:r>
        <w:t>Nožná podpera – 1 ks</w:t>
      </w:r>
      <w:r w:rsidR="00EF2731">
        <w:t xml:space="preserve"> </w:t>
      </w:r>
      <w:r>
        <w:t>4 dielna</w:t>
      </w:r>
      <w:r w:rsidR="00EF2731">
        <w:t>, s</w:t>
      </w:r>
      <w:r>
        <w:t xml:space="preserve">amostatne odoberateľné jednotlivé časti </w:t>
      </w:r>
    </w:p>
    <w:p w:rsidR="00EF2731" w:rsidRDefault="00CF4674" w:rsidP="001A104F">
      <w:pPr>
        <w:pStyle w:val="Odsekzoznamu"/>
        <w:numPr>
          <w:ilvl w:val="0"/>
          <w:numId w:val="93"/>
        </w:numPr>
        <w:spacing w:line="259" w:lineRule="auto"/>
      </w:pPr>
      <w:r>
        <w:t xml:space="preserve">Kolenný držiak pre </w:t>
      </w:r>
      <w:proofErr w:type="spellStart"/>
      <w:r>
        <w:t>artroskopiu</w:t>
      </w:r>
      <w:proofErr w:type="spellEnd"/>
      <w:r>
        <w:t xml:space="preserve"> kolena</w:t>
      </w:r>
    </w:p>
    <w:p w:rsidR="00EF2731" w:rsidRDefault="00CF4674" w:rsidP="001A104F">
      <w:pPr>
        <w:pStyle w:val="Odsekzoznamu"/>
        <w:numPr>
          <w:ilvl w:val="0"/>
          <w:numId w:val="93"/>
        </w:numPr>
        <w:spacing w:line="259" w:lineRule="auto"/>
      </w:pPr>
      <w:r>
        <w:t>Chrbtový diel pre operácie na ramenách s oddeliteľnými bočnými časťami a adaptérom pre hlavovú fixačnú helmu</w:t>
      </w:r>
    </w:p>
    <w:p w:rsidR="00EF2731" w:rsidRPr="009175B9" w:rsidRDefault="00CF4674" w:rsidP="001A104F">
      <w:pPr>
        <w:pStyle w:val="Odsekzoznamu"/>
        <w:numPr>
          <w:ilvl w:val="0"/>
          <w:numId w:val="93"/>
        </w:numPr>
        <w:spacing w:line="259" w:lineRule="auto"/>
      </w:pPr>
      <w:r w:rsidRPr="009175B9">
        <w:t>Chrbtový predlžovací diel  – 1 ks</w:t>
      </w:r>
    </w:p>
    <w:p w:rsidR="00EF2731" w:rsidRDefault="00CF4674" w:rsidP="001A104F">
      <w:pPr>
        <w:pStyle w:val="Odsekzoznamu"/>
        <w:numPr>
          <w:ilvl w:val="0"/>
          <w:numId w:val="93"/>
        </w:numPr>
        <w:spacing w:line="259" w:lineRule="auto"/>
      </w:pPr>
      <w:r>
        <w:t>Hlavový segment – 1 ks</w:t>
      </w:r>
      <w:r w:rsidR="00EF2731">
        <w:t xml:space="preserve"> </w:t>
      </w:r>
      <w:r>
        <w:tab/>
        <w:t xml:space="preserve">2 kĺbový </w:t>
      </w:r>
    </w:p>
    <w:p w:rsidR="00EF2731" w:rsidRPr="007A78C4" w:rsidRDefault="00CF4674" w:rsidP="001A104F">
      <w:pPr>
        <w:pStyle w:val="Odsekzoznamu"/>
        <w:numPr>
          <w:ilvl w:val="0"/>
          <w:numId w:val="93"/>
        </w:numPr>
        <w:spacing w:line="259" w:lineRule="auto"/>
      </w:pPr>
      <w:r>
        <w:t xml:space="preserve">Minimálne sklony hlavovej podpery v dvoch pároch </w:t>
      </w:r>
      <w:r w:rsidRPr="007A78C4">
        <w:t>kĺbov -45° / +</w:t>
      </w:r>
      <w:r w:rsidR="007A78C4" w:rsidRPr="007A78C4">
        <w:t>30</w:t>
      </w:r>
      <w:r w:rsidRPr="007A78C4">
        <w:t xml:space="preserve">° </w:t>
      </w:r>
    </w:p>
    <w:p w:rsidR="00EF2731" w:rsidRDefault="00CF4674" w:rsidP="001A104F">
      <w:pPr>
        <w:pStyle w:val="Odsekzoznamu"/>
        <w:numPr>
          <w:ilvl w:val="0"/>
          <w:numId w:val="93"/>
        </w:numPr>
        <w:spacing w:line="259" w:lineRule="auto"/>
      </w:pPr>
      <w:r>
        <w:t xml:space="preserve">Vhodné aj pre laterálnu polohu pacienta  </w:t>
      </w:r>
    </w:p>
    <w:p w:rsidR="00EF2731" w:rsidRDefault="00CF4674" w:rsidP="001A104F">
      <w:pPr>
        <w:pStyle w:val="Odsekzoznamu"/>
        <w:numPr>
          <w:ilvl w:val="0"/>
          <w:numId w:val="93"/>
        </w:numPr>
        <w:spacing w:line="259" w:lineRule="auto"/>
      </w:pPr>
      <w:r>
        <w:t>Adaptér pre hlavový diel - skrátenie dĺžky stola</w:t>
      </w:r>
    </w:p>
    <w:p w:rsidR="00EF2731" w:rsidRDefault="00CF4674" w:rsidP="001A104F">
      <w:pPr>
        <w:pStyle w:val="Odsekzoznamu"/>
        <w:numPr>
          <w:ilvl w:val="0"/>
          <w:numId w:val="93"/>
        </w:numPr>
        <w:spacing w:line="259" w:lineRule="auto"/>
      </w:pPr>
      <w:r>
        <w:t xml:space="preserve">Helma pre fixáciu hlavy pacienta pri </w:t>
      </w:r>
      <w:proofErr w:type="spellStart"/>
      <w:r>
        <w:t>artroskopiách</w:t>
      </w:r>
      <w:proofErr w:type="spellEnd"/>
      <w:r>
        <w:t xml:space="preserve"> na ramene</w:t>
      </w:r>
    </w:p>
    <w:p w:rsidR="00EF2731" w:rsidRDefault="00CF4674" w:rsidP="001A104F">
      <w:pPr>
        <w:pStyle w:val="Odsekzoznamu"/>
        <w:numPr>
          <w:ilvl w:val="0"/>
          <w:numId w:val="93"/>
        </w:numPr>
        <w:spacing w:line="259" w:lineRule="auto"/>
      </w:pPr>
      <w:r>
        <w:t>Rozširujúce podperné dosky stola s</w:t>
      </w:r>
      <w:r w:rsidR="003C4400">
        <w:t> </w:t>
      </w:r>
      <w:r>
        <w:t>matracom</w:t>
      </w:r>
      <w:r w:rsidR="003C4400">
        <w:t>,</w:t>
      </w:r>
      <w:r>
        <w:t xml:space="preserve"> </w:t>
      </w:r>
      <w:r w:rsidR="003C4400" w:rsidRPr="003C4400">
        <w:t xml:space="preserve">alebo iná možnosť rozšírenia šírky stola v prípade </w:t>
      </w:r>
      <w:proofErr w:type="spellStart"/>
      <w:r w:rsidR="003C4400" w:rsidRPr="003C4400">
        <w:t>bariatrických</w:t>
      </w:r>
      <w:proofErr w:type="spellEnd"/>
      <w:r w:rsidR="003C4400" w:rsidRPr="003C4400">
        <w:t xml:space="preserve"> pacientov </w:t>
      </w:r>
      <w:r>
        <w:t>– 1 pár</w:t>
      </w:r>
    </w:p>
    <w:p w:rsidR="00EF2731" w:rsidRDefault="00CF4674" w:rsidP="001A104F">
      <w:pPr>
        <w:pStyle w:val="Odsekzoznamu"/>
        <w:numPr>
          <w:ilvl w:val="0"/>
          <w:numId w:val="93"/>
        </w:numPr>
        <w:spacing w:line="259" w:lineRule="auto"/>
      </w:pPr>
      <w:r>
        <w:t>Bočná podpera ramena pacienta – 2 ks</w:t>
      </w:r>
      <w:r w:rsidR="00EF2731">
        <w:t xml:space="preserve"> v</w:t>
      </w:r>
      <w:r>
        <w:t>ýškovo a stranovo nastaviteľná</w:t>
      </w:r>
      <w:r w:rsidR="00EF2731">
        <w:t xml:space="preserve"> u</w:t>
      </w:r>
      <w:r>
        <w:t>miestnená na ramene o dĺžke minimálne 400 mm</w:t>
      </w:r>
      <w:r w:rsidR="00EF2731">
        <w:t>, p</w:t>
      </w:r>
      <w:r>
        <w:t>odpera ramena pacienta s guľovým kĺbom</w:t>
      </w:r>
      <w:r w:rsidR="00EF2731">
        <w:t>, ľ</w:t>
      </w:r>
      <w:r>
        <w:t>ahko prispôsobiteľná polohe ruky pacienta v rôznych pozíciách</w:t>
      </w:r>
    </w:p>
    <w:p w:rsidR="00EF2731" w:rsidRDefault="00CF4674" w:rsidP="001A104F">
      <w:pPr>
        <w:pStyle w:val="Odsekzoznamu"/>
        <w:numPr>
          <w:ilvl w:val="0"/>
          <w:numId w:val="93"/>
        </w:numPr>
        <w:spacing w:line="259" w:lineRule="auto"/>
      </w:pPr>
      <w:r>
        <w:t>Radiálne otočné svorky na bočnú lištu s otvorom pre príslušenstvo – 4 ks</w:t>
      </w:r>
    </w:p>
    <w:p w:rsidR="00EF2731" w:rsidRDefault="00CF4674" w:rsidP="001A104F">
      <w:pPr>
        <w:pStyle w:val="Odsekzoznamu"/>
        <w:numPr>
          <w:ilvl w:val="0"/>
          <w:numId w:val="93"/>
        </w:numPr>
        <w:spacing w:line="259" w:lineRule="auto"/>
      </w:pPr>
      <w:r>
        <w:t xml:space="preserve">Anestéziologický rám – 1 ks </w:t>
      </w:r>
      <w:r w:rsidR="00EF2731">
        <w:t>v</w:t>
      </w:r>
      <w:r>
        <w:t xml:space="preserve">ýškovo nastaviteľný </w:t>
      </w:r>
      <w:r w:rsidR="00EF2731">
        <w:t>s</w:t>
      </w:r>
      <w:r>
        <w:t xml:space="preserve"> otočnou svorkou k bočnej lište stola </w:t>
      </w:r>
    </w:p>
    <w:p w:rsidR="00EF2731" w:rsidRDefault="00CF4674" w:rsidP="001A104F">
      <w:pPr>
        <w:pStyle w:val="Odsekzoznamu"/>
        <w:numPr>
          <w:ilvl w:val="0"/>
          <w:numId w:val="93"/>
        </w:numPr>
        <w:spacing w:line="259" w:lineRule="auto"/>
      </w:pPr>
      <w:r>
        <w:t>Držiak ruky na anestéziologický rám s nastaviteľným pásom – 1 ks</w:t>
      </w:r>
    </w:p>
    <w:p w:rsidR="00EF2731" w:rsidRDefault="00CF4674" w:rsidP="001A104F">
      <w:pPr>
        <w:pStyle w:val="Odsekzoznamu"/>
        <w:numPr>
          <w:ilvl w:val="0"/>
          <w:numId w:val="93"/>
        </w:numPr>
        <w:spacing w:line="259" w:lineRule="auto"/>
      </w:pPr>
      <w:r>
        <w:t xml:space="preserve">Výškovo nastaviteľný </w:t>
      </w:r>
      <w:proofErr w:type="spellStart"/>
      <w:r>
        <w:t>infúzny</w:t>
      </w:r>
      <w:proofErr w:type="spellEnd"/>
      <w:r>
        <w:t xml:space="preserve"> stojan na bočnú lištu ukončený s háčikmi – 1 ks</w:t>
      </w:r>
    </w:p>
    <w:p w:rsidR="00EF2731" w:rsidRDefault="00CF4674" w:rsidP="001A104F">
      <w:pPr>
        <w:pStyle w:val="Odsekzoznamu"/>
        <w:numPr>
          <w:ilvl w:val="0"/>
          <w:numId w:val="93"/>
        </w:numPr>
        <w:spacing w:line="259" w:lineRule="auto"/>
      </w:pPr>
      <w:r>
        <w:t>Držiak dýchacích hadíc pre anestéziu – 1 ks</w:t>
      </w:r>
    </w:p>
    <w:p w:rsidR="00EF2731" w:rsidRDefault="00CF4674" w:rsidP="001A104F">
      <w:pPr>
        <w:pStyle w:val="Odsekzoznamu"/>
        <w:numPr>
          <w:ilvl w:val="0"/>
          <w:numId w:val="93"/>
        </w:numPr>
        <w:spacing w:line="259" w:lineRule="auto"/>
      </w:pPr>
      <w:r>
        <w:t>Nastaviteľný pás pre uchytenie tela pacienta so spojom na suchý zips a s poistkou proti samovoľnému uvoľneniu z lišty – 2 ks</w:t>
      </w:r>
    </w:p>
    <w:p w:rsidR="00EF2731" w:rsidRDefault="00CF4674" w:rsidP="001A104F">
      <w:pPr>
        <w:pStyle w:val="Odsekzoznamu"/>
        <w:numPr>
          <w:ilvl w:val="0"/>
          <w:numId w:val="93"/>
        </w:numPr>
        <w:spacing w:line="259" w:lineRule="auto"/>
      </w:pPr>
      <w:r>
        <w:t>Pás pre uchytenie dolnej končatiny na suchý zips – 2 ks</w:t>
      </w:r>
    </w:p>
    <w:p w:rsidR="007744C6" w:rsidRDefault="00CF4674" w:rsidP="001A104F">
      <w:pPr>
        <w:pStyle w:val="Odsekzoznamu"/>
        <w:numPr>
          <w:ilvl w:val="0"/>
          <w:numId w:val="93"/>
        </w:numPr>
        <w:spacing w:line="259" w:lineRule="auto"/>
      </w:pPr>
      <w:r>
        <w:t>Trojdielne rameno pre fixáciu bočných podpier pri polohovaní pacienta na boku s rôznym polohovaním – 2 ks</w:t>
      </w:r>
    </w:p>
    <w:p w:rsidR="007744C6" w:rsidRDefault="00CF4674" w:rsidP="001A104F">
      <w:pPr>
        <w:pStyle w:val="Odsekzoznamu"/>
        <w:numPr>
          <w:ilvl w:val="0"/>
          <w:numId w:val="93"/>
        </w:numPr>
        <w:spacing w:line="259" w:lineRule="auto"/>
      </w:pPr>
      <w:r>
        <w:t>Bočná podpera pacienta pre 3 kĺbové rameno – podpera pre chrbát – 1 ks</w:t>
      </w:r>
    </w:p>
    <w:p w:rsidR="007744C6" w:rsidRDefault="00CF4674" w:rsidP="001A104F">
      <w:pPr>
        <w:pStyle w:val="Odsekzoznamu"/>
        <w:numPr>
          <w:ilvl w:val="0"/>
          <w:numId w:val="93"/>
        </w:numPr>
        <w:spacing w:line="259" w:lineRule="auto"/>
      </w:pPr>
      <w:r>
        <w:t>Bočná podpera pacienta pre 3 kĺbové rameno – podpera pre hrudník – 1 ks</w:t>
      </w:r>
    </w:p>
    <w:p w:rsidR="007744C6" w:rsidRDefault="00CF4674" w:rsidP="001A104F">
      <w:pPr>
        <w:pStyle w:val="Odsekzoznamu"/>
        <w:numPr>
          <w:ilvl w:val="0"/>
          <w:numId w:val="93"/>
        </w:numPr>
        <w:spacing w:line="259" w:lineRule="auto"/>
      </w:pPr>
      <w:r>
        <w:t>Doska pre operáciu ruky pripojiteľná k hlavnej doske operačného stola vrátane podpery o podlahu – 1 ks</w:t>
      </w:r>
    </w:p>
    <w:p w:rsidR="007744C6" w:rsidRDefault="00CF4674" w:rsidP="001A104F">
      <w:pPr>
        <w:pStyle w:val="Odsekzoznamu"/>
        <w:numPr>
          <w:ilvl w:val="0"/>
          <w:numId w:val="93"/>
        </w:numPr>
        <w:spacing w:line="259" w:lineRule="auto"/>
      </w:pPr>
      <w:r>
        <w:t>Výškovo nastaviteľná v minimálnom rozsahu 700 – 1160 mm</w:t>
      </w:r>
      <w:r w:rsidR="007744C6">
        <w:t>, r</w:t>
      </w:r>
      <w:r>
        <w:t>ozmer – 380 x 846 mm</w:t>
      </w:r>
      <w:r w:rsidR="007744C6">
        <w:t xml:space="preserve"> s</w:t>
      </w:r>
      <w:r>
        <w:t xml:space="preserve"> podperou a bočnou EU lištou</w:t>
      </w:r>
    </w:p>
    <w:p w:rsidR="007744C6" w:rsidRDefault="00CF4674" w:rsidP="001A104F">
      <w:pPr>
        <w:pStyle w:val="Odsekzoznamu"/>
        <w:numPr>
          <w:ilvl w:val="0"/>
          <w:numId w:val="93"/>
        </w:numPr>
        <w:spacing w:line="259" w:lineRule="auto"/>
      </w:pPr>
      <w:r>
        <w:t xml:space="preserve">Pevná laterálna podpora tela pacienta na bočnú lištu – zaobleného tvaru – 1 </w:t>
      </w:r>
      <w:proofErr w:type="spellStart"/>
      <w:r>
        <w:t>sada</w:t>
      </w:r>
      <w:proofErr w:type="spellEnd"/>
    </w:p>
    <w:p w:rsidR="007744C6" w:rsidRDefault="00CF4674" w:rsidP="001A104F">
      <w:pPr>
        <w:pStyle w:val="Odsekzoznamu"/>
        <w:numPr>
          <w:ilvl w:val="0"/>
          <w:numId w:val="93"/>
        </w:numPr>
        <w:spacing w:line="259" w:lineRule="auto"/>
      </w:pPr>
      <w:r>
        <w:lastRenderedPageBreak/>
        <w:t xml:space="preserve">Trakčná hlavná doska s rozhraním kompatibilným s existujúcim trakčným zariadením </w:t>
      </w:r>
      <w:proofErr w:type="spellStart"/>
      <w:r>
        <w:t>Getinge</w:t>
      </w:r>
      <w:proofErr w:type="spellEnd"/>
      <w:r>
        <w:t xml:space="preserve">, resp. s adaptérmi pre pripojenie existujúceho trakčného kompletu, resp. samostatný extenzný komplet na vozíku s plným príslušenstvom pre priamu aplikáciu po dodaní, bez potreby dokupovania komponentov. </w:t>
      </w:r>
    </w:p>
    <w:p w:rsidR="007744C6" w:rsidRDefault="00CF4674" w:rsidP="001A104F">
      <w:pPr>
        <w:pStyle w:val="Odsekzoznamu"/>
        <w:numPr>
          <w:ilvl w:val="0"/>
          <w:numId w:val="93"/>
        </w:numPr>
        <w:spacing w:line="259" w:lineRule="auto"/>
      </w:pPr>
      <w:r>
        <w:t>Extenzný komplet pre dolné obe končatiny – 1 ks</w:t>
      </w:r>
    </w:p>
    <w:p w:rsidR="007744C6" w:rsidRDefault="00CF4674" w:rsidP="001A104F">
      <w:pPr>
        <w:pStyle w:val="Odsekzoznamu"/>
        <w:numPr>
          <w:ilvl w:val="0"/>
          <w:numId w:val="93"/>
        </w:numPr>
        <w:spacing w:line="259" w:lineRule="auto"/>
      </w:pPr>
      <w:r>
        <w:t xml:space="preserve">Hlavná doska stola musí mať kompatibilné rozhranie aj s </w:t>
      </w:r>
      <w:proofErr w:type="spellStart"/>
      <w:r>
        <w:t>Getinge</w:t>
      </w:r>
      <w:proofErr w:type="spellEnd"/>
      <w:r>
        <w:t xml:space="preserve"> chrbtovým </w:t>
      </w:r>
      <w:proofErr w:type="spellStart"/>
      <w:r>
        <w:t>artroskopickým</w:t>
      </w:r>
      <w:proofErr w:type="spellEnd"/>
      <w:r>
        <w:t xml:space="preserve"> 4 dielnym segmentom</w:t>
      </w:r>
    </w:p>
    <w:p w:rsidR="007744C6" w:rsidRDefault="00CF4674" w:rsidP="001A104F">
      <w:pPr>
        <w:pStyle w:val="Odsekzoznamu"/>
        <w:numPr>
          <w:ilvl w:val="0"/>
          <w:numId w:val="93"/>
        </w:numPr>
        <w:spacing w:line="259" w:lineRule="auto"/>
      </w:pPr>
      <w:r>
        <w:t xml:space="preserve">Matrace jednotlivých častí stola musia byť minimálne 2 vrstvové s </w:t>
      </w:r>
      <w:proofErr w:type="spellStart"/>
      <w:r>
        <w:t>antidekubitnými</w:t>
      </w:r>
      <w:proofErr w:type="spellEnd"/>
      <w:r>
        <w:t xml:space="preserve"> vlastnosťami a povrchovým </w:t>
      </w:r>
      <w:proofErr w:type="spellStart"/>
      <w:r>
        <w:t>paropriepustným</w:t>
      </w:r>
      <w:proofErr w:type="spellEnd"/>
      <w:r>
        <w:t xml:space="preserve"> a </w:t>
      </w:r>
      <w:proofErr w:type="spellStart"/>
      <w:r>
        <w:t>termoizolačným</w:t>
      </w:r>
      <w:proofErr w:type="spellEnd"/>
      <w:r>
        <w:t xml:space="preserve"> poťahom</w:t>
      </w:r>
    </w:p>
    <w:p w:rsidR="007744C6" w:rsidRDefault="00CF4674" w:rsidP="001A104F">
      <w:pPr>
        <w:pStyle w:val="Odsekzoznamu"/>
        <w:numPr>
          <w:ilvl w:val="0"/>
          <w:numId w:val="93"/>
        </w:numPr>
        <w:spacing w:line="259" w:lineRule="auto"/>
      </w:pPr>
      <w:r>
        <w:t xml:space="preserve">Požadujeme, aby bol stôl kompatibilný s príslušenstvo stola MAQUET MEERA: </w:t>
      </w:r>
    </w:p>
    <w:p w:rsidR="007744C6" w:rsidRDefault="00CF4674" w:rsidP="001A104F">
      <w:pPr>
        <w:pStyle w:val="Odsekzoznamu"/>
        <w:numPr>
          <w:ilvl w:val="0"/>
          <w:numId w:val="93"/>
        </w:numPr>
        <w:spacing w:line="259" w:lineRule="auto"/>
      </w:pPr>
      <w:r>
        <w:t>Podpera hornej končatiny</w:t>
      </w:r>
    </w:p>
    <w:p w:rsidR="007744C6" w:rsidRDefault="00CF4674" w:rsidP="001A104F">
      <w:pPr>
        <w:pStyle w:val="Odsekzoznamu"/>
        <w:numPr>
          <w:ilvl w:val="0"/>
          <w:numId w:val="93"/>
        </w:numPr>
        <w:spacing w:line="259" w:lineRule="auto"/>
      </w:pPr>
      <w:r>
        <w:t>Nastaviteľné rameno pre podpery tela pacienta</w:t>
      </w:r>
    </w:p>
    <w:p w:rsidR="007744C6" w:rsidRDefault="00CF4674" w:rsidP="001A104F">
      <w:pPr>
        <w:pStyle w:val="Odsekzoznamu"/>
        <w:numPr>
          <w:ilvl w:val="0"/>
          <w:numId w:val="93"/>
        </w:numPr>
        <w:spacing w:line="259" w:lineRule="auto"/>
      </w:pPr>
      <w:proofErr w:type="spellStart"/>
      <w:r>
        <w:t>Pubis</w:t>
      </w:r>
      <w:proofErr w:type="spellEnd"/>
      <w:r>
        <w:t>–</w:t>
      </w:r>
      <w:proofErr w:type="spellStart"/>
      <w:r>
        <w:t>sacrum</w:t>
      </w:r>
      <w:proofErr w:type="spellEnd"/>
      <w:r>
        <w:t>–</w:t>
      </w:r>
      <w:proofErr w:type="spellStart"/>
      <w:r>
        <w:t>sternum</w:t>
      </w:r>
      <w:proofErr w:type="spellEnd"/>
      <w:r>
        <w:t xml:space="preserve"> podpera</w:t>
      </w:r>
    </w:p>
    <w:p w:rsidR="007744C6" w:rsidRDefault="00CF4674" w:rsidP="001A104F">
      <w:pPr>
        <w:pStyle w:val="Odsekzoznamu"/>
        <w:numPr>
          <w:ilvl w:val="0"/>
          <w:numId w:val="93"/>
        </w:numPr>
        <w:spacing w:line="259" w:lineRule="auto"/>
      </w:pPr>
      <w:r>
        <w:t>Podperná doska hornej končatiny v polohe na bruchu</w:t>
      </w:r>
    </w:p>
    <w:p w:rsidR="007744C6" w:rsidRDefault="00CF4674" w:rsidP="001A104F">
      <w:pPr>
        <w:pStyle w:val="Odsekzoznamu"/>
        <w:numPr>
          <w:ilvl w:val="0"/>
          <w:numId w:val="93"/>
        </w:numPr>
        <w:spacing w:line="259" w:lineRule="auto"/>
      </w:pPr>
      <w:r>
        <w:t>Stolík pre operácie na ruke</w:t>
      </w:r>
    </w:p>
    <w:p w:rsidR="007744C6" w:rsidRDefault="00CF4674" w:rsidP="001A104F">
      <w:pPr>
        <w:pStyle w:val="Odsekzoznamu"/>
        <w:numPr>
          <w:ilvl w:val="0"/>
          <w:numId w:val="93"/>
        </w:numPr>
        <w:spacing w:line="259" w:lineRule="auto"/>
      </w:pPr>
      <w:proofErr w:type="spellStart"/>
      <w:r>
        <w:t>Humerus</w:t>
      </w:r>
      <w:proofErr w:type="spellEnd"/>
      <w:r>
        <w:t xml:space="preserve"> zariadenie</w:t>
      </w:r>
    </w:p>
    <w:p w:rsidR="007744C6" w:rsidRDefault="00CF4674" w:rsidP="001A104F">
      <w:pPr>
        <w:pStyle w:val="Odsekzoznamu"/>
        <w:numPr>
          <w:ilvl w:val="0"/>
          <w:numId w:val="93"/>
        </w:numPr>
        <w:spacing w:line="259" w:lineRule="auto"/>
      </w:pPr>
      <w:proofErr w:type="spellStart"/>
      <w:r>
        <w:t>Humerus</w:t>
      </w:r>
      <w:proofErr w:type="spellEnd"/>
      <w:r>
        <w:t xml:space="preserve"> </w:t>
      </w:r>
      <w:proofErr w:type="spellStart"/>
      <w:r>
        <w:t>protiťahové</w:t>
      </w:r>
      <w:proofErr w:type="spellEnd"/>
      <w:r>
        <w:t xml:space="preserve"> zariadenie</w:t>
      </w:r>
    </w:p>
    <w:p w:rsidR="007744C6" w:rsidRDefault="00CF4674" w:rsidP="001A104F">
      <w:pPr>
        <w:pStyle w:val="Odsekzoznamu"/>
        <w:numPr>
          <w:ilvl w:val="0"/>
          <w:numId w:val="93"/>
        </w:numPr>
        <w:spacing w:line="259" w:lineRule="auto"/>
      </w:pPr>
      <w:proofErr w:type="spellStart"/>
      <w:r>
        <w:t>Weinberger</w:t>
      </w:r>
      <w:proofErr w:type="spellEnd"/>
      <w:r>
        <w:t xml:space="preserve"> trakcia ruky</w:t>
      </w:r>
    </w:p>
    <w:p w:rsidR="007744C6" w:rsidRDefault="00CF4674" w:rsidP="001A104F">
      <w:pPr>
        <w:pStyle w:val="Odsekzoznamu"/>
        <w:numPr>
          <w:ilvl w:val="0"/>
          <w:numId w:val="93"/>
        </w:numPr>
        <w:spacing w:line="259" w:lineRule="auto"/>
      </w:pPr>
      <w:proofErr w:type="spellStart"/>
      <w:r>
        <w:t>Extenčný</w:t>
      </w:r>
      <w:proofErr w:type="spellEnd"/>
      <w:r>
        <w:t xml:space="preserve"> systém dolných končatín s</w:t>
      </w:r>
      <w:r w:rsidR="007744C6">
        <w:t> </w:t>
      </w:r>
      <w:r>
        <w:t>vozíkom</w:t>
      </w:r>
    </w:p>
    <w:p w:rsidR="007744C6" w:rsidRDefault="00CF4674" w:rsidP="001A104F">
      <w:pPr>
        <w:pStyle w:val="Odsekzoznamu"/>
        <w:numPr>
          <w:ilvl w:val="0"/>
          <w:numId w:val="93"/>
        </w:numPr>
        <w:spacing w:line="259" w:lineRule="auto"/>
      </w:pPr>
      <w:r>
        <w:t xml:space="preserve">Predlžovacia / </w:t>
      </w:r>
      <w:proofErr w:type="spellStart"/>
      <w:r>
        <w:t>skracovacia</w:t>
      </w:r>
      <w:proofErr w:type="spellEnd"/>
      <w:r>
        <w:t xml:space="preserve"> tyč k</w:t>
      </w:r>
      <w:r w:rsidR="007744C6">
        <w:t> </w:t>
      </w:r>
      <w:r>
        <w:t>extenzii</w:t>
      </w:r>
    </w:p>
    <w:p w:rsidR="008F1C07" w:rsidRDefault="00CF4674" w:rsidP="001A104F">
      <w:pPr>
        <w:pStyle w:val="Odsekzoznamu"/>
        <w:numPr>
          <w:ilvl w:val="0"/>
          <w:numId w:val="93"/>
        </w:numPr>
        <w:spacing w:line="259" w:lineRule="auto"/>
      </w:pPr>
      <w:r>
        <w:t xml:space="preserve">Celonerezová podložka pre </w:t>
      </w:r>
      <w:proofErr w:type="spellStart"/>
      <w:r>
        <w:t>ext</w:t>
      </w:r>
      <w:proofErr w:type="spellEnd"/>
      <w:r>
        <w:t xml:space="preserve">. </w:t>
      </w:r>
      <w:r w:rsidR="008F1C07">
        <w:t>T</w:t>
      </w:r>
      <w:r>
        <w:t>opánky</w:t>
      </w:r>
    </w:p>
    <w:p w:rsidR="008F1C07" w:rsidRDefault="00CF4674" w:rsidP="001A104F">
      <w:pPr>
        <w:pStyle w:val="Odsekzoznamu"/>
        <w:numPr>
          <w:ilvl w:val="0"/>
          <w:numId w:val="93"/>
        </w:numPr>
        <w:spacing w:line="259" w:lineRule="auto"/>
      </w:pPr>
      <w:r>
        <w:t>Trakčné topánky pre dospelých</w:t>
      </w:r>
    </w:p>
    <w:p w:rsidR="008F1C07" w:rsidRDefault="00CF4674" w:rsidP="001A104F">
      <w:pPr>
        <w:pStyle w:val="Odsekzoznamu"/>
        <w:numPr>
          <w:ilvl w:val="0"/>
          <w:numId w:val="93"/>
        </w:numPr>
        <w:spacing w:line="259" w:lineRule="auto"/>
      </w:pPr>
      <w:r>
        <w:t xml:space="preserve">Nožné podpery k </w:t>
      </w:r>
      <w:proofErr w:type="spellStart"/>
      <w:r>
        <w:t>extenčnému</w:t>
      </w:r>
      <w:proofErr w:type="spellEnd"/>
      <w:r>
        <w:t xml:space="preserve"> zariadeniu</w:t>
      </w:r>
    </w:p>
    <w:p w:rsidR="008F1C07" w:rsidRDefault="00CF4674" w:rsidP="001A104F">
      <w:pPr>
        <w:pStyle w:val="Odsekzoznamu"/>
        <w:numPr>
          <w:ilvl w:val="0"/>
          <w:numId w:val="93"/>
        </w:numPr>
        <w:spacing w:line="259" w:lineRule="auto"/>
      </w:pPr>
      <w:r>
        <w:t>Vodiaca tyč k extenzii s  rozmerom 430 x 100 x 100 mm</w:t>
      </w:r>
    </w:p>
    <w:p w:rsidR="008F1C07" w:rsidRDefault="00CF4674" w:rsidP="001A104F">
      <w:pPr>
        <w:pStyle w:val="Odsekzoznamu"/>
        <w:numPr>
          <w:ilvl w:val="0"/>
          <w:numId w:val="93"/>
        </w:numPr>
        <w:spacing w:line="259" w:lineRule="auto"/>
      </w:pPr>
      <w:r>
        <w:t>Karbónová chrbtová doska s rozmerom 150 x 520 mm</w:t>
      </w:r>
    </w:p>
    <w:p w:rsidR="008F1C07" w:rsidRDefault="00CF4674" w:rsidP="001A104F">
      <w:pPr>
        <w:pStyle w:val="Odsekzoznamu"/>
        <w:numPr>
          <w:ilvl w:val="0"/>
          <w:numId w:val="93"/>
        </w:numPr>
        <w:spacing w:line="259" w:lineRule="auto"/>
      </w:pPr>
      <w:r>
        <w:t xml:space="preserve">Adaptér </w:t>
      </w:r>
      <w:r w:rsidR="008F1C07">
        <w:t>pre</w:t>
      </w:r>
      <w:r>
        <w:t xml:space="preserve"> karbónov</w:t>
      </w:r>
      <w:r w:rsidR="008F1C07">
        <w:t>ú dosku</w:t>
      </w:r>
    </w:p>
    <w:p w:rsidR="00CF4674" w:rsidRDefault="00CF4674" w:rsidP="001A104F">
      <w:pPr>
        <w:pStyle w:val="Odsekzoznamu"/>
        <w:numPr>
          <w:ilvl w:val="0"/>
          <w:numId w:val="93"/>
        </w:numPr>
        <w:spacing w:line="259" w:lineRule="auto"/>
      </w:pPr>
      <w:r>
        <w:t>V prípade nekompatibility požadujeme dodávku vrátane týchto komponentov</w:t>
      </w:r>
    </w:p>
    <w:p w:rsidR="008F1C07" w:rsidRPr="00A055F7" w:rsidRDefault="008F1C07" w:rsidP="008F1C07">
      <w:pPr>
        <w:pStyle w:val="Odsekzoznamu"/>
        <w:spacing w:line="259" w:lineRule="auto"/>
        <w:ind w:left="720"/>
      </w:pPr>
    </w:p>
    <w:p w:rsidR="008F1C07" w:rsidRPr="007C406D" w:rsidRDefault="00A055F7" w:rsidP="00F269E0">
      <w:pPr>
        <w:pStyle w:val="Nadpis-modrbold"/>
        <w:rPr>
          <w:rFonts w:ascii="Times New Roman" w:hAnsi="Times New Roman" w:cs="Times New Roman"/>
          <w:color w:val="auto"/>
          <w:sz w:val="24"/>
          <w:szCs w:val="24"/>
        </w:rPr>
      </w:pPr>
      <w:bookmarkStart w:id="107" w:name="_Toc43727303"/>
      <w:r w:rsidRPr="007C406D">
        <w:rPr>
          <w:rFonts w:ascii="Times New Roman" w:hAnsi="Times New Roman" w:cs="Times New Roman"/>
          <w:color w:val="auto"/>
          <w:sz w:val="24"/>
          <w:szCs w:val="24"/>
        </w:rPr>
        <w:t xml:space="preserve">D.  </w:t>
      </w:r>
      <w:proofErr w:type="spellStart"/>
      <w:r w:rsidRPr="007C406D">
        <w:rPr>
          <w:rFonts w:ascii="Times New Roman" w:hAnsi="Times New Roman" w:cs="Times New Roman"/>
          <w:color w:val="auto"/>
          <w:sz w:val="24"/>
          <w:szCs w:val="24"/>
        </w:rPr>
        <w:t>Operačný</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stôl</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oddelenie</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pediatrickej</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ortopédie</w:t>
      </w:r>
      <w:bookmarkEnd w:id="107"/>
      <w:proofErr w:type="spellEnd"/>
    </w:p>
    <w:p w:rsidR="007A78C4" w:rsidRPr="00A055F7" w:rsidRDefault="007A78C4" w:rsidP="00A055F7">
      <w:pPr>
        <w:spacing w:line="259" w:lineRule="auto"/>
        <w:rPr>
          <w:rFonts w:ascii="Times New Roman" w:hAnsi="Times New Roman"/>
          <w:b/>
          <w:sz w:val="24"/>
        </w:rPr>
      </w:pPr>
    </w:p>
    <w:p w:rsidR="00A055F7" w:rsidRDefault="00A055F7" w:rsidP="001A104F">
      <w:pPr>
        <w:pStyle w:val="Odsekzoznamu"/>
        <w:numPr>
          <w:ilvl w:val="0"/>
          <w:numId w:val="94"/>
        </w:numPr>
        <w:spacing w:line="259" w:lineRule="auto"/>
      </w:pPr>
      <w:r>
        <w:t xml:space="preserve">Mobilný operačný stôl s pevnou operačnou doskou </w:t>
      </w:r>
    </w:p>
    <w:p w:rsidR="00A055F7" w:rsidRDefault="00A055F7" w:rsidP="001A104F">
      <w:pPr>
        <w:pStyle w:val="Odsekzoznamu"/>
        <w:numPr>
          <w:ilvl w:val="0"/>
          <w:numId w:val="94"/>
        </w:numPr>
        <w:spacing w:line="259" w:lineRule="auto"/>
      </w:pPr>
      <w:r>
        <w:t>Zostava operačného stola</w:t>
      </w:r>
    </w:p>
    <w:p w:rsidR="00A055F7" w:rsidRDefault="00A055F7" w:rsidP="001A104F">
      <w:pPr>
        <w:pStyle w:val="Odsekzoznamu"/>
        <w:numPr>
          <w:ilvl w:val="0"/>
          <w:numId w:val="94"/>
        </w:numPr>
        <w:spacing w:line="259" w:lineRule="auto"/>
      </w:pPr>
      <w:r>
        <w:t>Polohovanie pacienta pri operačných zákrokoch</w:t>
      </w:r>
    </w:p>
    <w:p w:rsidR="00A055F7" w:rsidRDefault="00A055F7" w:rsidP="001A104F">
      <w:pPr>
        <w:pStyle w:val="Odsekzoznamu"/>
        <w:numPr>
          <w:ilvl w:val="0"/>
          <w:numId w:val="94"/>
        </w:numPr>
        <w:spacing w:line="259" w:lineRule="auto"/>
      </w:pPr>
      <w:r>
        <w:t>Základňa operačného stola s bezdrôtovým diaľkovým ovládačom a nabíjačkou</w:t>
      </w:r>
    </w:p>
    <w:p w:rsidR="00A055F7" w:rsidRDefault="00A055F7" w:rsidP="001A104F">
      <w:pPr>
        <w:pStyle w:val="Odsekzoznamu"/>
        <w:numPr>
          <w:ilvl w:val="0"/>
          <w:numId w:val="94"/>
        </w:numPr>
        <w:spacing w:line="259" w:lineRule="auto"/>
      </w:pPr>
      <w:r>
        <w:t xml:space="preserve">Elektrické polohovanie hlavnej dosky stola: </w:t>
      </w:r>
    </w:p>
    <w:p w:rsidR="00A055F7" w:rsidRDefault="00A055F7" w:rsidP="001A104F">
      <w:pPr>
        <w:pStyle w:val="Odsekzoznamu"/>
        <w:numPr>
          <w:ilvl w:val="0"/>
          <w:numId w:val="94"/>
        </w:numPr>
        <w:spacing w:line="259" w:lineRule="auto"/>
      </w:pPr>
      <w:r>
        <w:t>Zdvih</w:t>
      </w:r>
    </w:p>
    <w:p w:rsidR="00A055F7" w:rsidRDefault="00A055F7" w:rsidP="001A104F">
      <w:pPr>
        <w:pStyle w:val="Odsekzoznamu"/>
        <w:numPr>
          <w:ilvl w:val="0"/>
          <w:numId w:val="94"/>
        </w:numPr>
        <w:spacing w:line="259" w:lineRule="auto"/>
      </w:pPr>
      <w:proofErr w:type="spellStart"/>
      <w:r>
        <w:t>Trendelenburg</w:t>
      </w:r>
      <w:proofErr w:type="spellEnd"/>
      <w:r>
        <w:t xml:space="preserve"> / </w:t>
      </w:r>
      <w:proofErr w:type="spellStart"/>
      <w:r>
        <w:t>Antitrendelenburg</w:t>
      </w:r>
      <w:proofErr w:type="spellEnd"/>
    </w:p>
    <w:p w:rsidR="00A055F7" w:rsidRDefault="00A055F7" w:rsidP="001A104F">
      <w:pPr>
        <w:pStyle w:val="Odsekzoznamu"/>
        <w:numPr>
          <w:ilvl w:val="0"/>
          <w:numId w:val="94"/>
        </w:numPr>
        <w:spacing w:line="259" w:lineRule="auto"/>
      </w:pPr>
      <w:r>
        <w:t>Laterálny náklon</w:t>
      </w:r>
    </w:p>
    <w:p w:rsidR="00A055F7" w:rsidRDefault="00A055F7" w:rsidP="001A104F">
      <w:pPr>
        <w:pStyle w:val="Odsekzoznamu"/>
        <w:numPr>
          <w:ilvl w:val="0"/>
          <w:numId w:val="94"/>
        </w:numPr>
        <w:spacing w:line="259" w:lineRule="auto"/>
      </w:pPr>
      <w:proofErr w:type="spellStart"/>
      <w:r>
        <w:t>Longitudálny</w:t>
      </w:r>
      <w:proofErr w:type="spellEnd"/>
      <w:r>
        <w:t xml:space="preserve"> (pozdĺžny) posun</w:t>
      </w:r>
    </w:p>
    <w:p w:rsidR="00A055F7" w:rsidRDefault="00A055F7" w:rsidP="001A104F">
      <w:pPr>
        <w:pStyle w:val="Odsekzoznamu"/>
        <w:numPr>
          <w:ilvl w:val="0"/>
          <w:numId w:val="94"/>
        </w:numPr>
        <w:spacing w:line="259" w:lineRule="auto"/>
      </w:pPr>
      <w:r>
        <w:t>Sklon chrbtového dielu</w:t>
      </w:r>
    </w:p>
    <w:p w:rsidR="00A055F7" w:rsidRDefault="00A055F7" w:rsidP="001A104F">
      <w:pPr>
        <w:pStyle w:val="Odsekzoznamu"/>
        <w:numPr>
          <w:ilvl w:val="0"/>
          <w:numId w:val="94"/>
        </w:numPr>
        <w:spacing w:line="259" w:lineRule="auto"/>
      </w:pPr>
      <w:r>
        <w:t>Polohovanie dolných končatín</w:t>
      </w:r>
    </w:p>
    <w:p w:rsidR="00A055F7" w:rsidRDefault="00A055F7" w:rsidP="001A104F">
      <w:pPr>
        <w:pStyle w:val="Odsekzoznamu"/>
        <w:numPr>
          <w:ilvl w:val="0"/>
          <w:numId w:val="94"/>
        </w:numPr>
        <w:spacing w:line="259" w:lineRule="auto"/>
      </w:pPr>
      <w:r>
        <w:t>Ostatné polohy stola nastaviteľné mechanicky</w:t>
      </w:r>
    </w:p>
    <w:p w:rsidR="00A055F7" w:rsidRDefault="00A055F7" w:rsidP="001A104F">
      <w:pPr>
        <w:pStyle w:val="Odsekzoznamu"/>
        <w:numPr>
          <w:ilvl w:val="0"/>
          <w:numId w:val="94"/>
        </w:numPr>
        <w:spacing w:line="259" w:lineRule="auto"/>
      </w:pPr>
      <w:r>
        <w:t>Elektrické ovládanie operačného stola s možnosťou ovládania bez pripojenia kábla</w:t>
      </w:r>
    </w:p>
    <w:p w:rsidR="00A055F7" w:rsidRDefault="00A055F7" w:rsidP="001A104F">
      <w:pPr>
        <w:pStyle w:val="Odsekzoznamu"/>
        <w:numPr>
          <w:ilvl w:val="0"/>
          <w:numId w:val="94"/>
        </w:numPr>
        <w:spacing w:line="259" w:lineRule="auto"/>
      </w:pPr>
      <w:r>
        <w:t xml:space="preserve">Záložné ovládanie stola na základni stola </w:t>
      </w:r>
    </w:p>
    <w:p w:rsidR="00A055F7" w:rsidRDefault="00A055F7" w:rsidP="001A104F">
      <w:pPr>
        <w:pStyle w:val="Odsekzoznamu"/>
        <w:numPr>
          <w:ilvl w:val="0"/>
          <w:numId w:val="94"/>
        </w:numPr>
        <w:spacing w:line="259" w:lineRule="auto"/>
      </w:pPr>
      <w:r>
        <w:t>Všetky kolieska stola elektricky zasúvateľné pre zvýšenie stability alebo ekvivalent</w:t>
      </w:r>
    </w:p>
    <w:p w:rsidR="00A055F7" w:rsidRDefault="00A055F7" w:rsidP="001A104F">
      <w:pPr>
        <w:pStyle w:val="Odsekzoznamu"/>
        <w:numPr>
          <w:ilvl w:val="0"/>
          <w:numId w:val="94"/>
        </w:numPr>
        <w:spacing w:line="259" w:lineRule="auto"/>
      </w:pPr>
      <w:r>
        <w:lastRenderedPageBreak/>
        <w:t>Tri styčné plochy pre vysokú stabilitu stola s elektricky zaťahovacím podvozkom alebo ekvivalent v závislosti od prevedenia – riešenie s celoplošným usadením stola na podlahu</w:t>
      </w:r>
    </w:p>
    <w:p w:rsidR="00A055F7" w:rsidRDefault="00A055F7" w:rsidP="001A104F">
      <w:pPr>
        <w:pStyle w:val="Odsekzoznamu"/>
        <w:numPr>
          <w:ilvl w:val="0"/>
          <w:numId w:val="94"/>
        </w:numPr>
        <w:spacing w:line="259" w:lineRule="auto"/>
      </w:pPr>
      <w:r>
        <w:t xml:space="preserve">Rovná plocha podvozku bez úzkych priestorov a členitého tvaru pre jednoduché čistenie a sterilizáciu </w:t>
      </w:r>
    </w:p>
    <w:p w:rsidR="00A055F7" w:rsidRDefault="007A78C4" w:rsidP="001A104F">
      <w:pPr>
        <w:pStyle w:val="Odsekzoznamu"/>
        <w:numPr>
          <w:ilvl w:val="0"/>
          <w:numId w:val="94"/>
        </w:numPr>
        <w:spacing w:line="259" w:lineRule="auto"/>
      </w:pPr>
      <w:r>
        <w:t>3</w:t>
      </w:r>
      <w:r w:rsidR="00A055F7">
        <w:t xml:space="preserve"> preddefinované štandardné polohy stola: </w:t>
      </w:r>
      <w:proofErr w:type="spellStart"/>
      <w:r w:rsidR="00A055F7">
        <w:t>flex</w:t>
      </w:r>
      <w:proofErr w:type="spellEnd"/>
      <w:r w:rsidR="00A055F7">
        <w:t xml:space="preserve"> pol</w:t>
      </w:r>
      <w:r>
        <w:t xml:space="preserve">oha, reflex poloha </w:t>
      </w:r>
      <w:r w:rsidR="00A055F7">
        <w:t xml:space="preserve">a 0 – poloha </w:t>
      </w:r>
    </w:p>
    <w:p w:rsidR="00A055F7" w:rsidRDefault="00A055F7" w:rsidP="001A104F">
      <w:pPr>
        <w:pStyle w:val="Odsekzoznamu"/>
        <w:numPr>
          <w:ilvl w:val="0"/>
          <w:numId w:val="94"/>
        </w:numPr>
        <w:spacing w:line="259" w:lineRule="auto"/>
      </w:pPr>
      <w:r>
        <w:t xml:space="preserve">Minimálny počet pamäťových miest pre rôzne polohy na ovládači – 10 </w:t>
      </w:r>
    </w:p>
    <w:p w:rsidR="00A055F7" w:rsidRDefault="003C4400" w:rsidP="001A104F">
      <w:pPr>
        <w:pStyle w:val="Odsekzoznamu"/>
        <w:numPr>
          <w:ilvl w:val="0"/>
          <w:numId w:val="94"/>
        </w:numPr>
        <w:spacing w:line="259" w:lineRule="auto"/>
      </w:pPr>
      <w:r>
        <w:t>Výškové nastavenie minimálne 42</w:t>
      </w:r>
      <w:r w:rsidR="00A055F7">
        <w:t>0 mm</w:t>
      </w:r>
    </w:p>
    <w:p w:rsidR="00A055F7" w:rsidRDefault="00A055F7" w:rsidP="001A104F">
      <w:pPr>
        <w:pStyle w:val="Odsekzoznamu"/>
        <w:numPr>
          <w:ilvl w:val="0"/>
          <w:numId w:val="94"/>
        </w:numPr>
        <w:spacing w:line="259" w:lineRule="auto"/>
      </w:pPr>
      <w:r>
        <w:t>Minimálna výška dosky stola maximálne 600 mm</w:t>
      </w:r>
    </w:p>
    <w:p w:rsidR="00A055F7" w:rsidRDefault="00A055F7" w:rsidP="001A104F">
      <w:pPr>
        <w:pStyle w:val="Odsekzoznamu"/>
        <w:numPr>
          <w:ilvl w:val="0"/>
          <w:numId w:val="94"/>
        </w:numPr>
        <w:spacing w:line="259" w:lineRule="auto"/>
      </w:pPr>
      <w:r>
        <w:t>Počet segmentov operačnej dosky stola minimálne 5</w:t>
      </w:r>
    </w:p>
    <w:p w:rsidR="00A055F7" w:rsidRDefault="00A055F7" w:rsidP="001A104F">
      <w:pPr>
        <w:pStyle w:val="Odsekzoznamu"/>
        <w:numPr>
          <w:ilvl w:val="0"/>
          <w:numId w:val="94"/>
        </w:numPr>
        <w:spacing w:line="259" w:lineRule="auto"/>
      </w:pPr>
      <w:r>
        <w:t>Šírka operačnej dosky bez bočnej lišty minimálne 520 mm</w:t>
      </w:r>
    </w:p>
    <w:p w:rsidR="00A055F7" w:rsidRDefault="00A055F7" w:rsidP="001A104F">
      <w:pPr>
        <w:pStyle w:val="Odsekzoznamu"/>
        <w:numPr>
          <w:ilvl w:val="0"/>
          <w:numId w:val="94"/>
        </w:numPr>
        <w:spacing w:line="259" w:lineRule="auto"/>
      </w:pPr>
      <w:r>
        <w:t>Nosnosť operačného stola v centrálnej O – tej polohe minimálne 440 kg</w:t>
      </w:r>
    </w:p>
    <w:p w:rsidR="00A055F7" w:rsidRDefault="00A055F7" w:rsidP="001A104F">
      <w:pPr>
        <w:pStyle w:val="Odsekzoznamu"/>
        <w:numPr>
          <w:ilvl w:val="0"/>
          <w:numId w:val="94"/>
        </w:numPr>
        <w:spacing w:line="259" w:lineRule="auto"/>
      </w:pPr>
      <w:r>
        <w:t>Nosnosť operačného stola v ostatných nastavených polohách minimálne 250 kg</w:t>
      </w:r>
    </w:p>
    <w:p w:rsidR="00A055F7" w:rsidRDefault="00A055F7" w:rsidP="001A104F">
      <w:pPr>
        <w:pStyle w:val="Odsekzoznamu"/>
        <w:numPr>
          <w:ilvl w:val="0"/>
          <w:numId w:val="94"/>
        </w:numPr>
        <w:spacing w:line="259" w:lineRule="auto"/>
      </w:pPr>
      <w:r>
        <w:t>Obojstranné polohovanie (normálna aj reverzná poloha)</w:t>
      </w:r>
    </w:p>
    <w:p w:rsidR="00A055F7" w:rsidRDefault="00A055F7" w:rsidP="001A104F">
      <w:pPr>
        <w:pStyle w:val="Odsekzoznamu"/>
        <w:numPr>
          <w:ilvl w:val="0"/>
          <w:numId w:val="94"/>
        </w:numPr>
        <w:spacing w:line="259" w:lineRule="auto"/>
      </w:pPr>
      <w:r>
        <w:t>Motorizovaný náklon dosky stola (</w:t>
      </w:r>
      <w:proofErr w:type="spellStart"/>
      <w:r>
        <w:t>Trendelenburg</w:t>
      </w:r>
      <w:proofErr w:type="spellEnd"/>
      <w:r>
        <w:t xml:space="preserve"> / </w:t>
      </w:r>
      <w:proofErr w:type="spellStart"/>
      <w:r>
        <w:t>Antitrendelenburg</w:t>
      </w:r>
      <w:proofErr w:type="spellEnd"/>
      <w:r>
        <w:t>) v minimálnom rozsahu -35° / +25°</w:t>
      </w:r>
    </w:p>
    <w:p w:rsidR="00A055F7" w:rsidRDefault="00A055F7" w:rsidP="001A104F">
      <w:pPr>
        <w:pStyle w:val="Odsekzoznamu"/>
        <w:numPr>
          <w:ilvl w:val="0"/>
          <w:numId w:val="94"/>
        </w:numPr>
        <w:spacing w:line="259" w:lineRule="auto"/>
      </w:pPr>
      <w:r>
        <w:t>Motorizovaný laterálny náklon na obidve strany v minimálnom rozsahu -20° / +20°</w:t>
      </w:r>
    </w:p>
    <w:p w:rsidR="00A055F7" w:rsidRDefault="00A055F7" w:rsidP="001A104F">
      <w:pPr>
        <w:pStyle w:val="Odsekzoznamu"/>
        <w:numPr>
          <w:ilvl w:val="0"/>
          <w:numId w:val="94"/>
        </w:numPr>
        <w:spacing w:line="259" w:lineRule="auto"/>
      </w:pPr>
      <w:r>
        <w:t>Motorizované polohovanie chrbtového dielu v minimálnom rozsahu -40° / +70°</w:t>
      </w:r>
    </w:p>
    <w:p w:rsidR="00A055F7" w:rsidRDefault="00A055F7" w:rsidP="001A104F">
      <w:pPr>
        <w:pStyle w:val="Odsekzoznamu"/>
        <w:numPr>
          <w:ilvl w:val="0"/>
          <w:numId w:val="94"/>
        </w:numPr>
        <w:spacing w:line="259" w:lineRule="auto"/>
      </w:pPr>
      <w:r>
        <w:t xml:space="preserve">Motorizovaný </w:t>
      </w:r>
      <w:proofErr w:type="spellStart"/>
      <w:r>
        <w:t>longitudálny</w:t>
      </w:r>
      <w:proofErr w:type="spellEnd"/>
      <w:r>
        <w:t xml:space="preserve"> </w:t>
      </w:r>
      <w:r w:rsidR="003C4400">
        <w:t>(pozdĺžny) posun dosky stola – 270</w:t>
      </w:r>
      <w:r>
        <w:t xml:space="preserve"> mm </w:t>
      </w:r>
    </w:p>
    <w:p w:rsidR="00A055F7" w:rsidRDefault="00A055F7" w:rsidP="001A104F">
      <w:pPr>
        <w:pStyle w:val="Odsekzoznamu"/>
        <w:numPr>
          <w:ilvl w:val="0"/>
          <w:numId w:val="94"/>
        </w:numPr>
        <w:spacing w:line="259" w:lineRule="auto"/>
      </w:pPr>
      <w:r>
        <w:t xml:space="preserve">Podložka nôh nastaviteľná v minimálnom rozsahu -90°/ +70° </w:t>
      </w:r>
    </w:p>
    <w:p w:rsidR="00A055F7" w:rsidRDefault="00A055F7" w:rsidP="001A104F">
      <w:pPr>
        <w:pStyle w:val="Odsekzoznamu"/>
        <w:numPr>
          <w:ilvl w:val="0"/>
          <w:numId w:val="94"/>
        </w:numPr>
        <w:spacing w:line="259" w:lineRule="auto"/>
      </w:pPr>
      <w:r>
        <w:t>RTG transparentná operačná doska</w:t>
      </w:r>
    </w:p>
    <w:p w:rsidR="00A055F7" w:rsidRDefault="00A055F7" w:rsidP="001A104F">
      <w:pPr>
        <w:pStyle w:val="Odsekzoznamu"/>
        <w:numPr>
          <w:ilvl w:val="0"/>
          <w:numId w:val="94"/>
        </w:numPr>
        <w:spacing w:line="259" w:lineRule="auto"/>
      </w:pPr>
      <w:r>
        <w:t>Hlavový segment operačného stola musí mať dvoj – kĺbovú nastaviteľnosť</w:t>
      </w:r>
    </w:p>
    <w:p w:rsidR="00A055F7" w:rsidRDefault="00A055F7" w:rsidP="001A104F">
      <w:pPr>
        <w:pStyle w:val="Odsekzoznamu"/>
        <w:numPr>
          <w:ilvl w:val="0"/>
          <w:numId w:val="94"/>
        </w:numPr>
        <w:spacing w:line="259" w:lineRule="auto"/>
      </w:pPr>
      <w:r>
        <w:t>Podložka nôh delená na 4 segmenty – samostatne oddeliteľné od seba</w:t>
      </w:r>
    </w:p>
    <w:p w:rsidR="00A055F7" w:rsidRDefault="00A055F7" w:rsidP="001A104F">
      <w:pPr>
        <w:pStyle w:val="Odsekzoznamu"/>
        <w:numPr>
          <w:ilvl w:val="0"/>
          <w:numId w:val="94"/>
        </w:numPr>
        <w:spacing w:line="259" w:lineRule="auto"/>
      </w:pPr>
      <w:r>
        <w:t xml:space="preserve">Nastavenie do sediacej </w:t>
      </w:r>
      <w:proofErr w:type="spellStart"/>
      <w:r>
        <w:t>flex</w:t>
      </w:r>
      <w:proofErr w:type="spellEnd"/>
      <w:r>
        <w:t xml:space="preserve"> / reflex polohy priamo z ovládača jedným tlačidlom</w:t>
      </w:r>
    </w:p>
    <w:p w:rsidR="00A055F7" w:rsidRDefault="00A055F7" w:rsidP="001A104F">
      <w:pPr>
        <w:pStyle w:val="Odsekzoznamu"/>
        <w:numPr>
          <w:ilvl w:val="0"/>
          <w:numId w:val="94"/>
        </w:numPr>
        <w:spacing w:line="259" w:lineRule="auto"/>
      </w:pPr>
      <w:r>
        <w:t>Jednoducho odnímateľné matrace operačného stola, jednoduchá dezinfekcia a údržba (bezšvové matrace)</w:t>
      </w:r>
    </w:p>
    <w:p w:rsidR="00A055F7" w:rsidRDefault="00A055F7" w:rsidP="001A104F">
      <w:pPr>
        <w:pStyle w:val="Odsekzoznamu"/>
        <w:numPr>
          <w:ilvl w:val="0"/>
          <w:numId w:val="94"/>
        </w:numPr>
        <w:spacing w:line="259" w:lineRule="auto"/>
      </w:pPr>
      <w:proofErr w:type="spellStart"/>
      <w:r>
        <w:t>Polstrovanie</w:t>
      </w:r>
      <w:proofErr w:type="spellEnd"/>
      <w:r>
        <w:t xml:space="preserve"> matracmi z dvojvrstvovej </w:t>
      </w:r>
      <w:proofErr w:type="spellStart"/>
      <w:r>
        <w:t>antidekubitnej</w:t>
      </w:r>
      <w:proofErr w:type="spellEnd"/>
      <w:r>
        <w:t xml:space="preserve"> peny s pamäťovým efektom, tepelne izolujúcim (teplé na dotyk), </w:t>
      </w:r>
      <w:proofErr w:type="spellStart"/>
      <w:r>
        <w:t>paropriepustné</w:t>
      </w:r>
      <w:proofErr w:type="spellEnd"/>
      <w:r>
        <w:t xml:space="preserve"> a </w:t>
      </w:r>
      <w:proofErr w:type="spellStart"/>
      <w:r>
        <w:t>vodeodolné</w:t>
      </w:r>
      <w:proofErr w:type="spellEnd"/>
      <w:r>
        <w:t xml:space="preserve">. </w:t>
      </w:r>
      <w:proofErr w:type="spellStart"/>
      <w:r>
        <w:t>Polstrovanie</w:t>
      </w:r>
      <w:proofErr w:type="spellEnd"/>
      <w:r>
        <w:t xml:space="preserve"> musí umožniť jednoduché odobratie pre čistenie a dezinfekciu (SFC pena alebo ekvivalent)</w:t>
      </w:r>
    </w:p>
    <w:p w:rsidR="00A055F7" w:rsidRDefault="00A055F7" w:rsidP="00A055F7">
      <w:pPr>
        <w:pStyle w:val="Odsekzoznamu"/>
        <w:spacing w:line="259" w:lineRule="auto"/>
        <w:ind w:left="720"/>
      </w:pPr>
    </w:p>
    <w:p w:rsidR="00A055F7" w:rsidRDefault="00A055F7" w:rsidP="001A104F">
      <w:pPr>
        <w:pStyle w:val="Odsekzoznamu"/>
        <w:numPr>
          <w:ilvl w:val="0"/>
          <w:numId w:val="94"/>
        </w:numPr>
        <w:spacing w:line="259" w:lineRule="auto"/>
      </w:pPr>
      <w:r>
        <w:t>Zostava operačného stola</w:t>
      </w:r>
    </w:p>
    <w:p w:rsidR="00A055F7" w:rsidRDefault="00A055F7" w:rsidP="001A104F">
      <w:pPr>
        <w:pStyle w:val="Odsekzoznamu"/>
        <w:numPr>
          <w:ilvl w:val="0"/>
          <w:numId w:val="94"/>
        </w:numPr>
        <w:spacing w:line="259" w:lineRule="auto"/>
      </w:pPr>
      <w:r>
        <w:t>Samostatná nabíjačka akumulátorov alebo vstavaná</w:t>
      </w:r>
    </w:p>
    <w:p w:rsidR="00A055F7" w:rsidRDefault="00A055F7" w:rsidP="001A104F">
      <w:pPr>
        <w:pStyle w:val="Odsekzoznamu"/>
        <w:numPr>
          <w:ilvl w:val="0"/>
          <w:numId w:val="94"/>
        </w:numPr>
        <w:spacing w:line="259" w:lineRule="auto"/>
      </w:pPr>
      <w:r>
        <w:t>4 dielny nožný diel, výklopný do strán v dvoch kĺboch, s bočnými koľajnicami – 1 pár</w:t>
      </w:r>
    </w:p>
    <w:p w:rsidR="00A055F7" w:rsidRDefault="00A055F7" w:rsidP="001A104F">
      <w:pPr>
        <w:pStyle w:val="Odsekzoznamu"/>
        <w:numPr>
          <w:ilvl w:val="0"/>
          <w:numId w:val="94"/>
        </w:numPr>
        <w:spacing w:line="259" w:lineRule="auto"/>
      </w:pPr>
      <w:r>
        <w:t>Hlavový diel s 2 kĺbmi, výklopný nahor aj nadol, obojstranne použiteľný (štandardná aj reverzná poloha) aj bez chrbtového dielu</w:t>
      </w:r>
    </w:p>
    <w:p w:rsidR="00A055F7" w:rsidRDefault="00A055F7" w:rsidP="001A104F">
      <w:pPr>
        <w:pStyle w:val="Odsekzoznamu"/>
        <w:numPr>
          <w:ilvl w:val="0"/>
          <w:numId w:val="94"/>
        </w:numPr>
        <w:spacing w:line="259" w:lineRule="auto"/>
      </w:pPr>
      <w:r>
        <w:t xml:space="preserve">Predlžovací chrbtový diel obojstranne použiteľný </w:t>
      </w:r>
    </w:p>
    <w:p w:rsidR="00A055F7" w:rsidRDefault="00A055F7" w:rsidP="001A104F">
      <w:pPr>
        <w:pStyle w:val="Odsekzoznamu"/>
        <w:numPr>
          <w:ilvl w:val="0"/>
          <w:numId w:val="94"/>
        </w:numPr>
        <w:spacing w:line="259" w:lineRule="auto"/>
      </w:pPr>
      <w:r>
        <w:t>Karbónový chrbtový diel s dĺžkou minimálne 1 100 mm a s adaptérom na príslušenstvo s prístupom C ramena k potrebnej časti pacient v kuse bez prekážky minimálne 1600 mm</w:t>
      </w:r>
    </w:p>
    <w:p w:rsidR="00A055F7" w:rsidRDefault="00A055F7" w:rsidP="001A104F">
      <w:pPr>
        <w:pStyle w:val="Odsekzoznamu"/>
        <w:numPr>
          <w:ilvl w:val="0"/>
          <w:numId w:val="94"/>
        </w:numPr>
        <w:spacing w:line="259" w:lineRule="auto"/>
      </w:pPr>
      <w:r>
        <w:t>Postranné podpery ramien, nastaviteľné v troch osiach pre rôzne polohovanie – 2 ks</w:t>
      </w:r>
    </w:p>
    <w:p w:rsidR="00A055F7" w:rsidRDefault="00A055F7" w:rsidP="001A104F">
      <w:pPr>
        <w:pStyle w:val="Odsekzoznamu"/>
        <w:numPr>
          <w:ilvl w:val="0"/>
          <w:numId w:val="94"/>
        </w:numPr>
        <w:spacing w:line="259" w:lineRule="auto"/>
      </w:pPr>
      <w:r>
        <w:t>Remienok na telo s popruhom na suchý zips, umývateľný – sterilizovateľný</w:t>
      </w:r>
    </w:p>
    <w:p w:rsidR="00A055F7" w:rsidRDefault="00A055F7" w:rsidP="001A104F">
      <w:pPr>
        <w:pStyle w:val="Odsekzoznamu"/>
        <w:numPr>
          <w:ilvl w:val="0"/>
          <w:numId w:val="94"/>
        </w:numPr>
        <w:spacing w:line="259" w:lineRule="auto"/>
      </w:pPr>
      <w:r>
        <w:lastRenderedPageBreak/>
        <w:t>Remienok na nohy, umývateľný – sterilizovateľný</w:t>
      </w:r>
    </w:p>
    <w:p w:rsidR="00A055F7" w:rsidRDefault="00A055F7" w:rsidP="001A104F">
      <w:pPr>
        <w:pStyle w:val="Odsekzoznamu"/>
        <w:numPr>
          <w:ilvl w:val="0"/>
          <w:numId w:val="94"/>
        </w:numPr>
        <w:spacing w:line="259" w:lineRule="auto"/>
      </w:pPr>
      <w:r>
        <w:t>Radiálne svorky na postranné koľajnice – minimálne 4 ks</w:t>
      </w:r>
    </w:p>
    <w:p w:rsidR="00A055F7" w:rsidRDefault="00A055F7" w:rsidP="001A104F">
      <w:pPr>
        <w:pStyle w:val="Odsekzoznamu"/>
        <w:numPr>
          <w:ilvl w:val="0"/>
          <w:numId w:val="94"/>
        </w:numPr>
        <w:spacing w:line="259" w:lineRule="auto"/>
      </w:pPr>
      <w:r>
        <w:t>Rám zásteny anestéziológa</w:t>
      </w:r>
    </w:p>
    <w:p w:rsidR="00A055F7" w:rsidRDefault="00A055F7" w:rsidP="001A104F">
      <w:pPr>
        <w:pStyle w:val="Odsekzoznamu"/>
        <w:numPr>
          <w:ilvl w:val="0"/>
          <w:numId w:val="94"/>
        </w:numPr>
        <w:spacing w:line="259" w:lineRule="auto"/>
      </w:pPr>
      <w:proofErr w:type="spellStart"/>
      <w:r>
        <w:t>Infúzny</w:t>
      </w:r>
      <w:proofErr w:type="spellEnd"/>
      <w:r>
        <w:t xml:space="preserve"> stojan</w:t>
      </w:r>
    </w:p>
    <w:p w:rsidR="00A055F7" w:rsidRDefault="00A055F7" w:rsidP="001A104F">
      <w:pPr>
        <w:pStyle w:val="Odsekzoznamu"/>
        <w:numPr>
          <w:ilvl w:val="0"/>
          <w:numId w:val="94"/>
        </w:numPr>
        <w:spacing w:line="259" w:lineRule="auto"/>
      </w:pPr>
      <w:r>
        <w:t xml:space="preserve">Laterálna podpera nastaviteľná vo všetkých troch smeroch (osiach) </w:t>
      </w:r>
    </w:p>
    <w:p w:rsidR="00A055F7" w:rsidRDefault="00A055F7" w:rsidP="001A104F">
      <w:pPr>
        <w:pStyle w:val="Odsekzoznamu"/>
        <w:numPr>
          <w:ilvl w:val="0"/>
          <w:numId w:val="94"/>
        </w:numPr>
        <w:spacing w:line="259" w:lineRule="auto"/>
      </w:pPr>
      <w:r>
        <w:t>Podpera k ramenu pre laterálne podpery</w:t>
      </w:r>
    </w:p>
    <w:p w:rsidR="00A055F7" w:rsidRDefault="00A055F7" w:rsidP="001A104F">
      <w:pPr>
        <w:pStyle w:val="Odsekzoznamu"/>
        <w:numPr>
          <w:ilvl w:val="0"/>
          <w:numId w:val="94"/>
        </w:numPr>
        <w:spacing w:line="259" w:lineRule="auto"/>
      </w:pPr>
      <w:r>
        <w:t>Chrbtový diel z minimálne 3 častí pre ortopedické zákroky na ramene s odoberateľnými krajnými časťami a adaptérom pre uchytenie hlavy – helmu alebo ekvivalentné riešenie</w:t>
      </w:r>
    </w:p>
    <w:p w:rsidR="00A055F7" w:rsidRDefault="00A055F7" w:rsidP="001A104F">
      <w:pPr>
        <w:pStyle w:val="Odsekzoznamu"/>
        <w:numPr>
          <w:ilvl w:val="0"/>
          <w:numId w:val="94"/>
        </w:numPr>
        <w:spacing w:line="259" w:lineRule="auto"/>
      </w:pPr>
      <w:r>
        <w:t>Uzavretá helma (uchytenie celej hlavy – temeno, čelo, brada pacienta) pre uchytenie hlavy pacienta počas ortopedických výkonov na ramene</w:t>
      </w:r>
    </w:p>
    <w:p w:rsidR="00A055F7" w:rsidRDefault="00A055F7" w:rsidP="001A104F">
      <w:pPr>
        <w:pStyle w:val="Odsekzoznamu"/>
        <w:numPr>
          <w:ilvl w:val="0"/>
          <w:numId w:val="94"/>
        </w:numPr>
        <w:spacing w:line="259" w:lineRule="auto"/>
      </w:pPr>
      <w:r>
        <w:t>Podperná doska horného ramena</w:t>
      </w:r>
    </w:p>
    <w:p w:rsidR="00A055F7" w:rsidRDefault="00A055F7" w:rsidP="001A104F">
      <w:pPr>
        <w:pStyle w:val="Odsekzoznamu"/>
        <w:numPr>
          <w:ilvl w:val="0"/>
          <w:numId w:val="94"/>
        </w:numPr>
        <w:spacing w:line="259" w:lineRule="auto"/>
      </w:pPr>
      <w:r>
        <w:t>Ramenný trakčný stĺp pre fixáciu lakťa pri extenzii ruky (použitím fixačného aparátu na ruku)</w:t>
      </w:r>
    </w:p>
    <w:p w:rsidR="00A055F7" w:rsidRDefault="00A055F7" w:rsidP="001A104F">
      <w:pPr>
        <w:pStyle w:val="Odsekzoznamu"/>
        <w:numPr>
          <w:ilvl w:val="0"/>
          <w:numId w:val="94"/>
        </w:numPr>
        <w:spacing w:line="259" w:lineRule="auto"/>
      </w:pPr>
      <w:r>
        <w:t>Ramenné polohovacie zariadenie pre naťahovanie ruky pri extenzii ruky</w:t>
      </w:r>
    </w:p>
    <w:p w:rsidR="00A055F7" w:rsidRDefault="00A055F7" w:rsidP="001A104F">
      <w:pPr>
        <w:pStyle w:val="Odsekzoznamu"/>
        <w:numPr>
          <w:ilvl w:val="0"/>
          <w:numId w:val="94"/>
        </w:numPr>
        <w:spacing w:line="259" w:lineRule="auto"/>
      </w:pPr>
      <w:r>
        <w:t xml:space="preserve">Extenzné zariadenie dolných končatín s vozíkom a kompletným vybavením – 1 </w:t>
      </w:r>
      <w:proofErr w:type="spellStart"/>
      <w:r>
        <w:t>sada</w:t>
      </w:r>
      <w:proofErr w:type="spellEnd"/>
    </w:p>
    <w:p w:rsidR="00A055F7" w:rsidRDefault="00A055F7" w:rsidP="001A104F">
      <w:pPr>
        <w:pStyle w:val="Odsekzoznamu"/>
        <w:numPr>
          <w:ilvl w:val="0"/>
          <w:numId w:val="94"/>
        </w:numPr>
        <w:spacing w:line="259" w:lineRule="auto"/>
      </w:pPr>
      <w:r>
        <w:t xml:space="preserve">Kožené topánky k extenznému zariadeniu  pre obe končatiny – 1 pár </w:t>
      </w:r>
    </w:p>
    <w:p w:rsidR="00A055F7" w:rsidRDefault="00A055F7" w:rsidP="001A104F">
      <w:pPr>
        <w:pStyle w:val="Odsekzoznamu"/>
        <w:numPr>
          <w:ilvl w:val="0"/>
          <w:numId w:val="94"/>
        </w:numPr>
        <w:spacing w:line="259" w:lineRule="auto"/>
      </w:pPr>
      <w:r>
        <w:t>Svorka pre topánku extenzného zariadenia sklopná do bokov aj výklopná nahor a dole pre jednoduché polohovanie nohy pacienta</w:t>
      </w:r>
    </w:p>
    <w:p w:rsidR="00A055F7" w:rsidRDefault="00A055F7" w:rsidP="001A104F">
      <w:pPr>
        <w:pStyle w:val="Odsekzoznamu"/>
        <w:numPr>
          <w:ilvl w:val="0"/>
          <w:numId w:val="94"/>
        </w:numPr>
        <w:spacing w:line="259" w:lineRule="auto"/>
      </w:pPr>
      <w:r>
        <w:t xml:space="preserve">Nožná doska na držanie nohy počas predlženia – pár </w:t>
      </w:r>
    </w:p>
    <w:p w:rsidR="00A055F7" w:rsidRDefault="00A055F7" w:rsidP="001A104F">
      <w:pPr>
        <w:pStyle w:val="Odsekzoznamu"/>
        <w:numPr>
          <w:ilvl w:val="0"/>
          <w:numId w:val="94"/>
        </w:numPr>
        <w:spacing w:line="259" w:lineRule="auto"/>
      </w:pPr>
      <w:r>
        <w:t>Rozšírenie pre trakčnú lištu – minimálne 2 ks</w:t>
      </w:r>
    </w:p>
    <w:p w:rsidR="00A055F7" w:rsidRDefault="00A055F7" w:rsidP="001A104F">
      <w:pPr>
        <w:pStyle w:val="Odsekzoznamu"/>
        <w:numPr>
          <w:ilvl w:val="0"/>
          <w:numId w:val="94"/>
        </w:numPr>
        <w:spacing w:line="259" w:lineRule="auto"/>
      </w:pPr>
      <w:r>
        <w:t>Stôl pre výkony operácie na ruke s uchytením k hlavnej doske operačného stola s podperou o podlahu</w:t>
      </w:r>
    </w:p>
    <w:p w:rsidR="00A055F7" w:rsidRDefault="00A055F7" w:rsidP="001A104F">
      <w:pPr>
        <w:pStyle w:val="Odsekzoznamu"/>
        <w:numPr>
          <w:ilvl w:val="0"/>
          <w:numId w:val="94"/>
        </w:numPr>
        <w:spacing w:line="259" w:lineRule="auto"/>
      </w:pPr>
      <w:r>
        <w:t>Manžeta na opierku paží – 2 ks</w:t>
      </w:r>
    </w:p>
    <w:p w:rsidR="00A055F7" w:rsidRDefault="00A055F7" w:rsidP="001A104F">
      <w:pPr>
        <w:pStyle w:val="Odsekzoznamu"/>
        <w:numPr>
          <w:ilvl w:val="0"/>
          <w:numId w:val="94"/>
        </w:numPr>
        <w:spacing w:line="259" w:lineRule="auto"/>
      </w:pPr>
      <w:r>
        <w:t xml:space="preserve">Štandardná svorka na postranné koľajnice – minimálne 4 ks </w:t>
      </w:r>
    </w:p>
    <w:p w:rsidR="00A055F7" w:rsidRDefault="00A055F7" w:rsidP="001A104F">
      <w:pPr>
        <w:pStyle w:val="Odsekzoznamu"/>
        <w:numPr>
          <w:ilvl w:val="0"/>
          <w:numId w:val="94"/>
        </w:numPr>
        <w:spacing w:line="259" w:lineRule="auto"/>
      </w:pPr>
      <w:r>
        <w:t>Extenzné zariadenie dolných a horných končatín bez nutnosti extenzie, používaní podoprieť alebo zavesiť, aby nedošlo k poškodeniu extenzie</w:t>
      </w:r>
    </w:p>
    <w:p w:rsidR="00A055F7" w:rsidRDefault="00A055F7" w:rsidP="001A104F">
      <w:pPr>
        <w:pStyle w:val="Odsekzoznamu"/>
        <w:numPr>
          <w:ilvl w:val="0"/>
          <w:numId w:val="94"/>
        </w:numPr>
        <w:spacing w:line="259" w:lineRule="auto"/>
      </w:pPr>
      <w:r>
        <w:t>Bezdrôtový ovládač s displejom</w:t>
      </w:r>
    </w:p>
    <w:p w:rsidR="00A055F7" w:rsidRDefault="00A055F7" w:rsidP="00A055F7">
      <w:pPr>
        <w:pStyle w:val="Odsekzoznamu"/>
        <w:spacing w:line="259" w:lineRule="auto"/>
        <w:ind w:left="720"/>
      </w:pPr>
    </w:p>
    <w:p w:rsidR="009D1E6F" w:rsidRPr="007C406D" w:rsidRDefault="009D1E6F" w:rsidP="00F269E0">
      <w:pPr>
        <w:pStyle w:val="Nadpis-modrbold"/>
        <w:rPr>
          <w:rFonts w:ascii="Times New Roman" w:hAnsi="Times New Roman" w:cs="Times New Roman"/>
          <w:color w:val="auto"/>
          <w:sz w:val="24"/>
          <w:szCs w:val="24"/>
        </w:rPr>
      </w:pPr>
      <w:bookmarkStart w:id="108" w:name="_Toc43727304"/>
      <w:r w:rsidRPr="007C406D">
        <w:rPr>
          <w:rFonts w:ascii="Times New Roman" w:hAnsi="Times New Roman" w:cs="Times New Roman"/>
          <w:color w:val="auto"/>
          <w:sz w:val="24"/>
          <w:szCs w:val="24"/>
        </w:rPr>
        <w:t xml:space="preserve">E. </w:t>
      </w:r>
      <w:proofErr w:type="spellStart"/>
      <w:r w:rsidRPr="007C406D">
        <w:rPr>
          <w:rFonts w:ascii="Times New Roman" w:hAnsi="Times New Roman" w:cs="Times New Roman"/>
          <w:color w:val="auto"/>
          <w:sz w:val="24"/>
          <w:szCs w:val="24"/>
        </w:rPr>
        <w:t>Operačný</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stôl</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oddelenie</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urológie</w:t>
      </w:r>
      <w:bookmarkEnd w:id="108"/>
      <w:proofErr w:type="spellEnd"/>
    </w:p>
    <w:p w:rsidR="009D1E6F" w:rsidRDefault="009D1E6F" w:rsidP="00A055F7">
      <w:pPr>
        <w:pStyle w:val="Odsekzoznamu"/>
        <w:spacing w:line="259" w:lineRule="auto"/>
        <w:ind w:left="720"/>
      </w:pPr>
    </w:p>
    <w:p w:rsidR="009D1E6F" w:rsidRDefault="00A055F7" w:rsidP="001A104F">
      <w:pPr>
        <w:pStyle w:val="Odsekzoznamu"/>
        <w:numPr>
          <w:ilvl w:val="0"/>
          <w:numId w:val="95"/>
        </w:numPr>
        <w:spacing w:line="259" w:lineRule="auto"/>
      </w:pPr>
      <w:r>
        <w:t xml:space="preserve">Mobilný operačný stôl s pevnou operačnou doskou </w:t>
      </w:r>
    </w:p>
    <w:p w:rsidR="009D1E6F" w:rsidRDefault="00A055F7" w:rsidP="001A104F">
      <w:pPr>
        <w:pStyle w:val="Odsekzoznamu"/>
        <w:numPr>
          <w:ilvl w:val="0"/>
          <w:numId w:val="95"/>
        </w:numPr>
        <w:spacing w:line="259" w:lineRule="auto"/>
      </w:pPr>
      <w:r>
        <w:t xml:space="preserve">Určený pre </w:t>
      </w:r>
      <w:proofErr w:type="spellStart"/>
      <w:r>
        <w:t>endoskopické</w:t>
      </w:r>
      <w:proofErr w:type="spellEnd"/>
      <w:r>
        <w:t xml:space="preserve"> operačné výkony</w:t>
      </w:r>
    </w:p>
    <w:p w:rsidR="009D1E6F" w:rsidRDefault="00A055F7" w:rsidP="001A104F">
      <w:pPr>
        <w:pStyle w:val="Odsekzoznamu"/>
        <w:numPr>
          <w:ilvl w:val="0"/>
          <w:numId w:val="95"/>
        </w:numPr>
        <w:spacing w:line="259" w:lineRule="auto"/>
      </w:pPr>
      <w:r>
        <w:t>Základ stola s celonerezovým prevedením nohy vysoko odolnou voči oterom, nárazom a dezinfekčným prostriedkom</w:t>
      </w:r>
    </w:p>
    <w:p w:rsidR="009D1E6F" w:rsidRDefault="00A055F7" w:rsidP="001A104F">
      <w:pPr>
        <w:pStyle w:val="Odsekzoznamu"/>
        <w:numPr>
          <w:ilvl w:val="0"/>
          <w:numId w:val="95"/>
        </w:numPr>
        <w:spacing w:line="259" w:lineRule="auto"/>
      </w:pPr>
      <w:r>
        <w:t xml:space="preserve">Univerzálna doska stola s SFC </w:t>
      </w:r>
      <w:proofErr w:type="spellStart"/>
      <w:r>
        <w:t>polstrovaním</w:t>
      </w:r>
      <w:proofErr w:type="spellEnd"/>
      <w:r>
        <w:t xml:space="preserve"> s 2 pármi motorov a pevnou nohou stola</w:t>
      </w:r>
    </w:p>
    <w:p w:rsidR="009D1E6F" w:rsidRDefault="00A055F7" w:rsidP="001A104F">
      <w:pPr>
        <w:pStyle w:val="Odsekzoznamu"/>
        <w:numPr>
          <w:ilvl w:val="0"/>
          <w:numId w:val="95"/>
        </w:numPr>
        <w:spacing w:line="259" w:lineRule="auto"/>
      </w:pPr>
      <w:r>
        <w:t>Základňa operačného stola s bezdrôtovým diaľkovým ovládačom a</w:t>
      </w:r>
      <w:r w:rsidR="009D1E6F">
        <w:t> </w:t>
      </w:r>
      <w:r>
        <w:t>nabíjačkou</w:t>
      </w:r>
    </w:p>
    <w:p w:rsidR="009D1E6F" w:rsidRDefault="00A055F7" w:rsidP="001A104F">
      <w:pPr>
        <w:pStyle w:val="Odsekzoznamu"/>
        <w:numPr>
          <w:ilvl w:val="0"/>
          <w:numId w:val="95"/>
        </w:numPr>
        <w:spacing w:line="259" w:lineRule="auto"/>
      </w:pPr>
      <w:r>
        <w:t xml:space="preserve">Elektrické polohovanie hlavnej dosky stola: </w:t>
      </w:r>
    </w:p>
    <w:p w:rsidR="009D1E6F" w:rsidRDefault="00A055F7" w:rsidP="001A104F">
      <w:pPr>
        <w:pStyle w:val="Odsekzoznamu"/>
        <w:numPr>
          <w:ilvl w:val="0"/>
          <w:numId w:val="95"/>
        </w:numPr>
        <w:spacing w:line="259" w:lineRule="auto"/>
      </w:pPr>
      <w:r>
        <w:t>Zdvih</w:t>
      </w:r>
    </w:p>
    <w:p w:rsidR="009D1E6F" w:rsidRDefault="00A055F7" w:rsidP="001A104F">
      <w:pPr>
        <w:pStyle w:val="Odsekzoznamu"/>
        <w:numPr>
          <w:ilvl w:val="0"/>
          <w:numId w:val="95"/>
        </w:numPr>
        <w:spacing w:line="259" w:lineRule="auto"/>
      </w:pPr>
      <w:proofErr w:type="spellStart"/>
      <w:r>
        <w:t>Trendelenburg</w:t>
      </w:r>
      <w:proofErr w:type="spellEnd"/>
      <w:r>
        <w:t xml:space="preserve"> / </w:t>
      </w:r>
      <w:proofErr w:type="spellStart"/>
      <w:r>
        <w:t>Antitrendelenburg</w:t>
      </w:r>
      <w:proofErr w:type="spellEnd"/>
    </w:p>
    <w:p w:rsidR="009D1E6F" w:rsidRDefault="00A055F7" w:rsidP="001A104F">
      <w:pPr>
        <w:pStyle w:val="Odsekzoznamu"/>
        <w:numPr>
          <w:ilvl w:val="0"/>
          <w:numId w:val="95"/>
        </w:numPr>
        <w:spacing w:line="259" w:lineRule="auto"/>
      </w:pPr>
      <w:r>
        <w:t>Laterálny náklon</w:t>
      </w:r>
    </w:p>
    <w:p w:rsidR="00A055F7" w:rsidRDefault="00A055F7" w:rsidP="001A104F">
      <w:pPr>
        <w:pStyle w:val="Odsekzoznamu"/>
        <w:numPr>
          <w:ilvl w:val="0"/>
          <w:numId w:val="95"/>
        </w:numPr>
        <w:spacing w:line="259" w:lineRule="auto"/>
      </w:pPr>
      <w:r>
        <w:t xml:space="preserve">Kombinovaný </w:t>
      </w:r>
      <w:proofErr w:type="spellStart"/>
      <w:r>
        <w:t>Trendelenburg</w:t>
      </w:r>
      <w:proofErr w:type="spellEnd"/>
      <w:r>
        <w:t xml:space="preserve"> a laterálny sklon</w:t>
      </w:r>
    </w:p>
    <w:p w:rsidR="009D1E6F" w:rsidRDefault="00A055F7" w:rsidP="001A104F">
      <w:pPr>
        <w:pStyle w:val="Odsekzoznamu"/>
        <w:numPr>
          <w:ilvl w:val="0"/>
          <w:numId w:val="95"/>
        </w:numPr>
        <w:spacing w:line="259" w:lineRule="auto"/>
      </w:pPr>
      <w:r>
        <w:t>Sklon chrbtového dielu</w:t>
      </w:r>
    </w:p>
    <w:p w:rsidR="009D1E6F" w:rsidRDefault="00A055F7" w:rsidP="001A104F">
      <w:pPr>
        <w:pStyle w:val="Odsekzoznamu"/>
        <w:numPr>
          <w:ilvl w:val="0"/>
          <w:numId w:val="95"/>
        </w:numPr>
        <w:spacing w:line="259" w:lineRule="auto"/>
      </w:pPr>
      <w:r>
        <w:t>Náklon nožného dielu</w:t>
      </w:r>
    </w:p>
    <w:p w:rsidR="00A055F7" w:rsidRDefault="00A055F7" w:rsidP="001A104F">
      <w:pPr>
        <w:pStyle w:val="Odsekzoznamu"/>
        <w:numPr>
          <w:ilvl w:val="0"/>
          <w:numId w:val="95"/>
        </w:numPr>
        <w:spacing w:line="259" w:lineRule="auto"/>
      </w:pPr>
      <w:r>
        <w:t>Ostatné polohy stola nastaviteľné mechanicky</w:t>
      </w:r>
    </w:p>
    <w:p w:rsidR="009D1E6F" w:rsidRDefault="00A055F7" w:rsidP="001A104F">
      <w:pPr>
        <w:pStyle w:val="Odsekzoznamu"/>
        <w:numPr>
          <w:ilvl w:val="0"/>
          <w:numId w:val="95"/>
        </w:numPr>
        <w:spacing w:line="259" w:lineRule="auto"/>
      </w:pPr>
      <w:r>
        <w:lastRenderedPageBreak/>
        <w:t>Elektrické ovládanie operačného stola s možnosťou ovládania bez pripojenia kábla a nožné ovládanie</w:t>
      </w:r>
    </w:p>
    <w:p w:rsidR="009D1E6F" w:rsidRDefault="00A055F7" w:rsidP="001A104F">
      <w:pPr>
        <w:pStyle w:val="Odsekzoznamu"/>
        <w:numPr>
          <w:ilvl w:val="0"/>
          <w:numId w:val="95"/>
        </w:numPr>
        <w:spacing w:line="259" w:lineRule="auto"/>
      </w:pPr>
      <w:r>
        <w:t xml:space="preserve">Záložné ovládanie stola na základni stola </w:t>
      </w:r>
    </w:p>
    <w:p w:rsidR="00A055F7" w:rsidRDefault="00A055F7" w:rsidP="001A104F">
      <w:pPr>
        <w:pStyle w:val="Odsekzoznamu"/>
        <w:numPr>
          <w:ilvl w:val="0"/>
          <w:numId w:val="95"/>
        </w:numPr>
        <w:spacing w:line="259" w:lineRule="auto"/>
      </w:pPr>
      <w:r>
        <w:t xml:space="preserve">Kovové časti z </w:t>
      </w:r>
      <w:proofErr w:type="spellStart"/>
      <w:r>
        <w:t>chrómniklovej</w:t>
      </w:r>
      <w:proofErr w:type="spellEnd"/>
      <w:r>
        <w:t xml:space="preserve"> nerezovej oceli, odolné dezinfekčným prostriedkom</w:t>
      </w:r>
    </w:p>
    <w:p w:rsidR="00A055F7" w:rsidRDefault="00A055F7" w:rsidP="001A104F">
      <w:pPr>
        <w:pStyle w:val="Odsekzoznamu"/>
        <w:numPr>
          <w:ilvl w:val="0"/>
          <w:numId w:val="95"/>
        </w:numPr>
        <w:spacing w:line="259" w:lineRule="auto"/>
      </w:pPr>
      <w:r>
        <w:t xml:space="preserve">Úzky profil platformy nohy stola pre dobrý prístup k pacientovi alebo ploché prevedenie </w:t>
      </w:r>
    </w:p>
    <w:p w:rsidR="009D1E6F" w:rsidRDefault="007A78C4" w:rsidP="001A104F">
      <w:pPr>
        <w:pStyle w:val="Odsekzoznamu"/>
        <w:numPr>
          <w:ilvl w:val="0"/>
          <w:numId w:val="95"/>
        </w:numPr>
        <w:spacing w:line="259" w:lineRule="auto"/>
      </w:pPr>
      <w:r>
        <w:t>3</w:t>
      </w:r>
      <w:r w:rsidR="00A055F7">
        <w:t xml:space="preserve"> preddefinované štandardné polohy stola: </w:t>
      </w:r>
      <w:proofErr w:type="spellStart"/>
      <w:r w:rsidR="00A055F7">
        <w:t>flex</w:t>
      </w:r>
      <w:proofErr w:type="spellEnd"/>
      <w:r w:rsidR="00A055F7">
        <w:t xml:space="preserve"> poloha, reflex poloha</w:t>
      </w:r>
      <w:r w:rsidR="00553000">
        <w:t xml:space="preserve"> </w:t>
      </w:r>
      <w:r w:rsidR="00A055F7">
        <w:t xml:space="preserve">a 0 – poloha </w:t>
      </w:r>
    </w:p>
    <w:p w:rsidR="00A055F7" w:rsidRDefault="00A055F7" w:rsidP="001A104F">
      <w:pPr>
        <w:pStyle w:val="Odsekzoznamu"/>
        <w:numPr>
          <w:ilvl w:val="0"/>
          <w:numId w:val="95"/>
        </w:numPr>
        <w:spacing w:line="259" w:lineRule="auto"/>
      </w:pPr>
      <w:r>
        <w:t xml:space="preserve">Minimálny počet pamäťových miest pre rôzne polohy na ovládači – 10 </w:t>
      </w:r>
    </w:p>
    <w:p w:rsidR="009D1E6F" w:rsidRDefault="00A055F7" w:rsidP="001A104F">
      <w:pPr>
        <w:pStyle w:val="Odsekzoznamu"/>
        <w:numPr>
          <w:ilvl w:val="0"/>
          <w:numId w:val="95"/>
        </w:numPr>
        <w:spacing w:line="259" w:lineRule="auto"/>
      </w:pPr>
      <w:r>
        <w:t xml:space="preserve">Priamo na ovládači </w:t>
      </w:r>
      <w:r w:rsidR="00553000">
        <w:t>3</w:t>
      </w:r>
      <w:r>
        <w:t xml:space="preserve"> preddefinované polohy – </w:t>
      </w:r>
      <w:proofErr w:type="spellStart"/>
      <w:r>
        <w:t>flex</w:t>
      </w:r>
      <w:proofErr w:type="spellEnd"/>
      <w:r>
        <w:t xml:space="preserve"> poloha, reflex poloha a 0 – poloha</w:t>
      </w:r>
    </w:p>
    <w:p w:rsidR="009D1E6F" w:rsidRDefault="00A055F7" w:rsidP="001A104F">
      <w:pPr>
        <w:pStyle w:val="Odsekzoznamu"/>
        <w:numPr>
          <w:ilvl w:val="0"/>
          <w:numId w:val="95"/>
        </w:numPr>
        <w:spacing w:line="259" w:lineRule="auto"/>
      </w:pPr>
      <w:r>
        <w:t>Maximálna výška stola v najnižšej polohe – 5</w:t>
      </w:r>
      <w:r w:rsidR="003C4400">
        <w:t>9</w:t>
      </w:r>
      <w:r>
        <w:t>0 mm</w:t>
      </w:r>
    </w:p>
    <w:p w:rsidR="00A055F7" w:rsidRDefault="00A055F7" w:rsidP="001A104F">
      <w:pPr>
        <w:pStyle w:val="Odsekzoznamu"/>
        <w:numPr>
          <w:ilvl w:val="0"/>
          <w:numId w:val="95"/>
        </w:numPr>
        <w:spacing w:line="259" w:lineRule="auto"/>
      </w:pPr>
      <w:r>
        <w:t>Nosnosť operačného stola v štandardnej a reverznej polohe bez obmedzenia minimálne 320 kg</w:t>
      </w:r>
    </w:p>
    <w:p w:rsidR="00A055F7" w:rsidRDefault="00A055F7" w:rsidP="001A104F">
      <w:pPr>
        <w:pStyle w:val="Odsekzoznamu"/>
        <w:numPr>
          <w:ilvl w:val="0"/>
          <w:numId w:val="95"/>
        </w:numPr>
        <w:spacing w:line="259" w:lineRule="auto"/>
      </w:pPr>
      <w:r>
        <w:t>Obojstranné polohovanie (normálna aj reverzná poloha) pre nožné diely, chrbtový diel a hlavový diel (samostatne navzájom zameniteľné)</w:t>
      </w:r>
    </w:p>
    <w:p w:rsidR="00A055F7" w:rsidRDefault="00A055F7" w:rsidP="001A104F">
      <w:pPr>
        <w:pStyle w:val="Odsekzoznamu"/>
        <w:numPr>
          <w:ilvl w:val="0"/>
          <w:numId w:val="95"/>
        </w:numPr>
        <w:spacing w:line="259" w:lineRule="auto"/>
      </w:pPr>
      <w:r>
        <w:t>Motorizovaný zdvih stola v m</w:t>
      </w:r>
      <w:r w:rsidR="003C4400">
        <w:t>inimálnom rozsahu 59</w:t>
      </w:r>
      <w:r w:rsidR="009D1E6F">
        <w:t>0 – 1000 mm</w:t>
      </w:r>
    </w:p>
    <w:p w:rsidR="00A055F7" w:rsidRDefault="00A055F7" w:rsidP="001A104F">
      <w:pPr>
        <w:pStyle w:val="Odsekzoznamu"/>
        <w:numPr>
          <w:ilvl w:val="0"/>
          <w:numId w:val="95"/>
        </w:numPr>
        <w:spacing w:line="259" w:lineRule="auto"/>
      </w:pPr>
      <w:r>
        <w:t>Motorizovan</w:t>
      </w:r>
      <w:r w:rsidR="003C4400">
        <w:t>é výškové nastavenie minimálne 410</w:t>
      </w:r>
      <w:r>
        <w:t xml:space="preserve"> mm</w:t>
      </w:r>
    </w:p>
    <w:p w:rsidR="003C4400" w:rsidRDefault="003C4400" w:rsidP="001A104F">
      <w:pPr>
        <w:pStyle w:val="Odsekzoznamu"/>
        <w:numPr>
          <w:ilvl w:val="0"/>
          <w:numId w:val="95"/>
        </w:numPr>
        <w:spacing w:line="259" w:lineRule="auto"/>
      </w:pPr>
      <w:r>
        <w:t>P</w:t>
      </w:r>
      <w:r w:rsidRPr="003C4400">
        <w:t>ozdĺžny</w:t>
      </w:r>
      <w:r>
        <w:t xml:space="preserve"> posun</w:t>
      </w:r>
      <w:r w:rsidRPr="003C4400">
        <w:t xml:space="preserve"> min</w:t>
      </w:r>
      <w:r>
        <w:t xml:space="preserve">imálne </w:t>
      </w:r>
      <w:r w:rsidRPr="003C4400">
        <w:t>450mm</w:t>
      </w:r>
    </w:p>
    <w:p w:rsidR="00A055F7" w:rsidRDefault="00A055F7" w:rsidP="001A104F">
      <w:pPr>
        <w:pStyle w:val="Odsekzoznamu"/>
        <w:numPr>
          <w:ilvl w:val="0"/>
          <w:numId w:val="95"/>
        </w:numPr>
        <w:spacing w:line="259" w:lineRule="auto"/>
      </w:pPr>
      <w:r>
        <w:t>Motorizovaný náklon dosky stola (</w:t>
      </w:r>
      <w:proofErr w:type="spellStart"/>
      <w:r>
        <w:t>Trendelenburg</w:t>
      </w:r>
      <w:proofErr w:type="spellEnd"/>
      <w:r>
        <w:t xml:space="preserve"> / </w:t>
      </w:r>
      <w:proofErr w:type="spellStart"/>
      <w:r>
        <w:t>Antitrendelenburg</w:t>
      </w:r>
      <w:proofErr w:type="spellEnd"/>
      <w:r>
        <w:t>) v minimálnom rozsahu -45° / +45°</w:t>
      </w:r>
    </w:p>
    <w:p w:rsidR="00A055F7" w:rsidRDefault="00A055F7" w:rsidP="001A104F">
      <w:pPr>
        <w:pStyle w:val="Odsekzoznamu"/>
        <w:numPr>
          <w:ilvl w:val="0"/>
          <w:numId w:val="95"/>
        </w:numPr>
        <w:spacing w:line="259" w:lineRule="auto"/>
      </w:pPr>
      <w:r>
        <w:t>Motorizovaný laterálny náklon na obidve strany v minimálnom rozsahu -28° / +28°</w:t>
      </w:r>
    </w:p>
    <w:p w:rsidR="00A055F7" w:rsidRDefault="00A055F7" w:rsidP="001A104F">
      <w:pPr>
        <w:pStyle w:val="Odsekzoznamu"/>
        <w:numPr>
          <w:ilvl w:val="0"/>
          <w:numId w:val="95"/>
        </w:numPr>
        <w:spacing w:line="259" w:lineRule="auto"/>
      </w:pPr>
      <w:r>
        <w:t xml:space="preserve">Motorizovaný kombinovaný sklon </w:t>
      </w:r>
      <w:proofErr w:type="spellStart"/>
      <w:r>
        <w:t>trendelenburg</w:t>
      </w:r>
      <w:proofErr w:type="spellEnd"/>
      <w:r>
        <w:t>/</w:t>
      </w:r>
      <w:proofErr w:type="spellStart"/>
      <w:r>
        <w:t>laterál</w:t>
      </w:r>
      <w:proofErr w:type="spellEnd"/>
      <w:r>
        <w:t xml:space="preserve"> v minimálnom rozsahu  </w:t>
      </w:r>
      <w:r w:rsidR="003E4518">
        <w:t>40</w:t>
      </w:r>
      <w:r>
        <w:t>° / +</w:t>
      </w:r>
      <w:r w:rsidR="003E4518">
        <w:t>10</w:t>
      </w:r>
      <w:r>
        <w:t>°</w:t>
      </w:r>
      <w:r w:rsidR="003E4518">
        <w:t xml:space="preserve"> alebo 25/+25</w:t>
      </w:r>
      <w:r w:rsidR="003E4518" w:rsidRPr="003E4518">
        <w:t>°</w:t>
      </w:r>
      <w:r w:rsidR="003E4518">
        <w:t xml:space="preserve"> alebo </w:t>
      </w:r>
      <w:r w:rsidR="003E4518" w:rsidRPr="003E4518">
        <w:t>15/</w:t>
      </w:r>
      <w:r w:rsidR="003E4518">
        <w:t>+</w:t>
      </w:r>
      <w:r w:rsidR="003E4518" w:rsidRPr="003E4518">
        <w:t>20°</w:t>
      </w:r>
    </w:p>
    <w:p w:rsidR="00A055F7" w:rsidRDefault="00A055F7" w:rsidP="001A104F">
      <w:pPr>
        <w:pStyle w:val="Odsekzoznamu"/>
        <w:numPr>
          <w:ilvl w:val="0"/>
          <w:numId w:val="95"/>
        </w:numPr>
        <w:spacing w:line="259" w:lineRule="auto"/>
      </w:pPr>
      <w:r>
        <w:t xml:space="preserve">Motorizované polohovanie chrbtového dielu v minimálnom rozsahu </w:t>
      </w:r>
      <w:r w:rsidR="003A4FA4">
        <w:t>- 90° alebo - 4</w:t>
      </w:r>
      <w:r w:rsidR="00A114AA" w:rsidRPr="00A114AA">
        <w:t xml:space="preserve">5°(manuálne 105°) </w:t>
      </w:r>
      <w:r>
        <w:t>/ +90°</w:t>
      </w:r>
    </w:p>
    <w:p w:rsidR="00A055F7" w:rsidRDefault="00A055F7" w:rsidP="001A104F">
      <w:pPr>
        <w:pStyle w:val="Odsekzoznamu"/>
        <w:numPr>
          <w:ilvl w:val="0"/>
          <w:numId w:val="95"/>
        </w:numPr>
        <w:spacing w:line="259" w:lineRule="auto"/>
      </w:pPr>
      <w:r>
        <w:t>Motorizovaný náklon nožného dielu v minimálnom rozsahu -90° / +90°</w:t>
      </w:r>
    </w:p>
    <w:p w:rsidR="00A055F7" w:rsidRDefault="00A055F7" w:rsidP="001A104F">
      <w:pPr>
        <w:pStyle w:val="Odsekzoznamu"/>
        <w:numPr>
          <w:ilvl w:val="0"/>
          <w:numId w:val="95"/>
        </w:numPr>
        <w:spacing w:line="259" w:lineRule="auto"/>
      </w:pPr>
      <w:r>
        <w:t xml:space="preserve">Sklopný hlavový segment -50° / +50 </w:t>
      </w:r>
    </w:p>
    <w:p w:rsidR="00A055F7" w:rsidRDefault="00A055F7" w:rsidP="001A104F">
      <w:pPr>
        <w:pStyle w:val="Odsekzoznamu"/>
        <w:numPr>
          <w:ilvl w:val="0"/>
          <w:numId w:val="95"/>
        </w:numPr>
        <w:spacing w:line="259" w:lineRule="auto"/>
      </w:pPr>
      <w:r>
        <w:t xml:space="preserve">Výška </w:t>
      </w:r>
      <w:proofErr w:type="spellStart"/>
      <w:r>
        <w:t>polstrovania</w:t>
      </w:r>
      <w:proofErr w:type="spellEnd"/>
      <w:r>
        <w:t xml:space="preserve"> segmentov stola minimálne 70 mm</w:t>
      </w:r>
    </w:p>
    <w:p w:rsidR="00A055F7" w:rsidRDefault="00A055F7" w:rsidP="001A104F">
      <w:pPr>
        <w:pStyle w:val="Odsekzoznamu"/>
        <w:numPr>
          <w:ilvl w:val="0"/>
          <w:numId w:val="95"/>
        </w:numPr>
        <w:spacing w:line="259" w:lineRule="auto"/>
      </w:pPr>
      <w:proofErr w:type="spellStart"/>
      <w:r>
        <w:t>Polstrovanie</w:t>
      </w:r>
      <w:proofErr w:type="spellEnd"/>
      <w:r>
        <w:t xml:space="preserve"> matracmi z dvojvrstvovej </w:t>
      </w:r>
      <w:proofErr w:type="spellStart"/>
      <w:r>
        <w:t>antidekubitnej</w:t>
      </w:r>
      <w:proofErr w:type="spellEnd"/>
      <w:r>
        <w:t xml:space="preserve"> peny s pamäťovým efektom, tepelne izolujúcim (teplé na dotyk), </w:t>
      </w:r>
      <w:proofErr w:type="spellStart"/>
      <w:r>
        <w:t>paropriepustné</w:t>
      </w:r>
      <w:proofErr w:type="spellEnd"/>
      <w:r>
        <w:t xml:space="preserve"> a </w:t>
      </w:r>
      <w:proofErr w:type="spellStart"/>
      <w:r>
        <w:t>vodeodolné</w:t>
      </w:r>
      <w:proofErr w:type="spellEnd"/>
      <w:r>
        <w:t xml:space="preserve">. </w:t>
      </w:r>
      <w:proofErr w:type="spellStart"/>
      <w:r>
        <w:t>Polstrovanie</w:t>
      </w:r>
      <w:proofErr w:type="spellEnd"/>
      <w:r>
        <w:t xml:space="preserve"> musí umožniť jednoduché odobratie pre čistenie a dezinfekciu (SFC pena alebo ekvivalent)</w:t>
      </w:r>
    </w:p>
    <w:p w:rsidR="00A055F7" w:rsidRDefault="00A055F7" w:rsidP="00A055F7">
      <w:pPr>
        <w:pStyle w:val="Odsekzoznamu"/>
        <w:spacing w:line="259" w:lineRule="auto"/>
        <w:ind w:left="720"/>
      </w:pPr>
    </w:p>
    <w:p w:rsidR="00A055F7" w:rsidRDefault="00A055F7" w:rsidP="001A104F">
      <w:pPr>
        <w:pStyle w:val="Odsekzoznamu"/>
        <w:numPr>
          <w:ilvl w:val="0"/>
          <w:numId w:val="95"/>
        </w:numPr>
        <w:spacing w:line="259" w:lineRule="auto"/>
      </w:pPr>
      <w:r>
        <w:t>Príslušenstvo</w:t>
      </w:r>
    </w:p>
    <w:p w:rsidR="00A055F7" w:rsidRDefault="00A055F7" w:rsidP="001A104F">
      <w:pPr>
        <w:pStyle w:val="Odsekzoznamu"/>
        <w:numPr>
          <w:ilvl w:val="0"/>
          <w:numId w:val="95"/>
        </w:numPr>
        <w:spacing w:line="259" w:lineRule="auto"/>
      </w:pPr>
      <w:r>
        <w:t>Základňa stola s bezdrôtovým diaľkovým ovládačom</w:t>
      </w:r>
    </w:p>
    <w:p w:rsidR="00A055F7" w:rsidRDefault="00A055F7" w:rsidP="001A104F">
      <w:pPr>
        <w:pStyle w:val="Odsekzoznamu"/>
        <w:numPr>
          <w:ilvl w:val="0"/>
          <w:numId w:val="95"/>
        </w:numPr>
        <w:spacing w:line="259" w:lineRule="auto"/>
      </w:pPr>
      <w:r>
        <w:t>Mobilná indukčná nabíjačka diaľkového ovládača</w:t>
      </w:r>
    </w:p>
    <w:p w:rsidR="00A055F7" w:rsidRDefault="00A055F7" w:rsidP="001A104F">
      <w:pPr>
        <w:pStyle w:val="Odsekzoznamu"/>
        <w:numPr>
          <w:ilvl w:val="0"/>
          <w:numId w:val="95"/>
        </w:numPr>
        <w:spacing w:line="259" w:lineRule="auto"/>
      </w:pPr>
      <w:r>
        <w:t>Diaľkový bezdrôtový ovládač stola s displejom zobrazujúcim stav polohy stola, zvuková signalizácia krajnej polohy počas polohovania dosky stola</w:t>
      </w:r>
    </w:p>
    <w:p w:rsidR="00A055F7" w:rsidRDefault="00A055F7" w:rsidP="001A104F">
      <w:pPr>
        <w:pStyle w:val="Odsekzoznamu"/>
        <w:numPr>
          <w:ilvl w:val="0"/>
          <w:numId w:val="95"/>
        </w:numPr>
        <w:spacing w:line="259" w:lineRule="auto"/>
      </w:pPr>
      <w:r>
        <w:t>Dvojkĺbová hlavová podpera</w:t>
      </w:r>
    </w:p>
    <w:p w:rsidR="00A055F7" w:rsidRDefault="00A055F7" w:rsidP="001A104F">
      <w:pPr>
        <w:pStyle w:val="Odsekzoznamu"/>
        <w:numPr>
          <w:ilvl w:val="0"/>
          <w:numId w:val="95"/>
        </w:numPr>
        <w:spacing w:line="259" w:lineRule="auto"/>
      </w:pPr>
      <w:r>
        <w:t>Predĺženie sedacieho dielu</w:t>
      </w:r>
    </w:p>
    <w:p w:rsidR="00A055F7" w:rsidRDefault="00A055F7" w:rsidP="001A104F">
      <w:pPr>
        <w:pStyle w:val="Odsekzoznamu"/>
        <w:numPr>
          <w:ilvl w:val="0"/>
          <w:numId w:val="95"/>
        </w:numPr>
        <w:spacing w:line="259" w:lineRule="auto"/>
      </w:pPr>
      <w:r>
        <w:t>Dvojdielne nožné podpery, samostatne polohovateľné</w:t>
      </w:r>
    </w:p>
    <w:p w:rsidR="00A055F7" w:rsidRDefault="00A055F7" w:rsidP="001A104F">
      <w:pPr>
        <w:pStyle w:val="Odsekzoznamu"/>
        <w:numPr>
          <w:ilvl w:val="0"/>
          <w:numId w:val="95"/>
        </w:numPr>
        <w:spacing w:line="259" w:lineRule="auto"/>
      </w:pPr>
      <w:r>
        <w:t>Adaptér na hlavový segment</w:t>
      </w:r>
    </w:p>
    <w:p w:rsidR="00A055F7" w:rsidRDefault="00A055F7" w:rsidP="001A104F">
      <w:pPr>
        <w:pStyle w:val="Odsekzoznamu"/>
        <w:numPr>
          <w:ilvl w:val="0"/>
          <w:numId w:val="95"/>
        </w:numPr>
        <w:spacing w:line="259" w:lineRule="auto"/>
      </w:pPr>
      <w:r>
        <w:t>Podpera horného ramena, otočné rameno s guľovým kĺbom</w:t>
      </w:r>
    </w:p>
    <w:p w:rsidR="00A055F7" w:rsidRDefault="00A055F7" w:rsidP="001A104F">
      <w:pPr>
        <w:pStyle w:val="Odsekzoznamu"/>
        <w:numPr>
          <w:ilvl w:val="0"/>
          <w:numId w:val="95"/>
        </w:numPr>
        <w:spacing w:line="259" w:lineRule="auto"/>
      </w:pPr>
      <w:r>
        <w:t>Podpera horného ramena s guľovým kĺbom</w:t>
      </w:r>
    </w:p>
    <w:p w:rsidR="00A055F7" w:rsidRDefault="00A055F7" w:rsidP="001A104F">
      <w:pPr>
        <w:pStyle w:val="Odsekzoznamu"/>
        <w:numPr>
          <w:ilvl w:val="0"/>
          <w:numId w:val="95"/>
        </w:numPr>
        <w:spacing w:line="259" w:lineRule="auto"/>
      </w:pPr>
      <w:r>
        <w:t xml:space="preserve">Držiaky na spodné končatiny </w:t>
      </w:r>
      <w:proofErr w:type="spellStart"/>
      <w:r>
        <w:t>goepel</w:t>
      </w:r>
      <w:proofErr w:type="spellEnd"/>
      <w:r>
        <w:t xml:space="preserve"> – 2 ks</w:t>
      </w:r>
    </w:p>
    <w:p w:rsidR="00A055F7" w:rsidRDefault="00A055F7" w:rsidP="001A104F">
      <w:pPr>
        <w:pStyle w:val="Odsekzoznamu"/>
        <w:numPr>
          <w:ilvl w:val="0"/>
          <w:numId w:val="95"/>
        </w:numPr>
        <w:spacing w:line="259" w:lineRule="auto"/>
      </w:pPr>
      <w:r>
        <w:lastRenderedPageBreak/>
        <w:t>Trojkĺbové rameno pre podpery tela pacienta, uťahovanie v jednom bode - veľmi flexibilné – 2 ks</w:t>
      </w:r>
    </w:p>
    <w:p w:rsidR="00A055F7" w:rsidRDefault="00A055F7" w:rsidP="001A104F">
      <w:pPr>
        <w:pStyle w:val="Odsekzoznamu"/>
        <w:numPr>
          <w:ilvl w:val="0"/>
          <w:numId w:val="95"/>
        </w:numPr>
        <w:spacing w:line="259" w:lineRule="auto"/>
      </w:pPr>
      <w:proofErr w:type="spellStart"/>
      <w:r>
        <w:t>Pubis</w:t>
      </w:r>
      <w:proofErr w:type="spellEnd"/>
      <w:r>
        <w:t>–</w:t>
      </w:r>
      <w:proofErr w:type="spellStart"/>
      <w:r>
        <w:t>sacrum</w:t>
      </w:r>
      <w:proofErr w:type="spellEnd"/>
      <w:r>
        <w:t>–</w:t>
      </w:r>
      <w:proofErr w:type="spellStart"/>
      <w:r>
        <w:t>sternum</w:t>
      </w:r>
      <w:proofErr w:type="spellEnd"/>
      <w:r>
        <w:t xml:space="preserve"> </w:t>
      </w:r>
      <w:r w:rsidR="003A4FA4">
        <w:t xml:space="preserve"> </w:t>
      </w:r>
      <w:r>
        <w:t>podpera tela pacienta (85 x 85 mm)</w:t>
      </w:r>
    </w:p>
    <w:p w:rsidR="00A055F7" w:rsidRDefault="00A055F7" w:rsidP="001A104F">
      <w:pPr>
        <w:pStyle w:val="Odsekzoznamu"/>
        <w:numPr>
          <w:ilvl w:val="0"/>
          <w:numId w:val="95"/>
        </w:numPr>
        <w:spacing w:line="259" w:lineRule="auto"/>
      </w:pPr>
      <w:proofErr w:type="spellStart"/>
      <w:r>
        <w:t>Back</w:t>
      </w:r>
      <w:proofErr w:type="spellEnd"/>
      <w:r>
        <w:t>–</w:t>
      </w:r>
      <w:proofErr w:type="spellStart"/>
      <w:r>
        <w:t>buttock</w:t>
      </w:r>
      <w:proofErr w:type="spellEnd"/>
      <w:r>
        <w:t xml:space="preserve"> podpera tela pacienta (170 x 120 mm)</w:t>
      </w:r>
    </w:p>
    <w:p w:rsidR="00A055F7" w:rsidRDefault="00A055F7" w:rsidP="001A104F">
      <w:pPr>
        <w:pStyle w:val="Odsekzoznamu"/>
        <w:numPr>
          <w:ilvl w:val="0"/>
          <w:numId w:val="95"/>
        </w:numPr>
        <w:spacing w:line="259" w:lineRule="auto"/>
      </w:pPr>
      <w:r>
        <w:t>Laterálna podpera tela pacienta (215 x 100 mm)</w:t>
      </w:r>
    </w:p>
    <w:p w:rsidR="00A055F7" w:rsidRDefault="00A055F7" w:rsidP="001A104F">
      <w:pPr>
        <w:pStyle w:val="Odsekzoznamu"/>
        <w:numPr>
          <w:ilvl w:val="0"/>
          <w:numId w:val="95"/>
        </w:numPr>
        <w:spacing w:line="259" w:lineRule="auto"/>
      </w:pPr>
      <w:r>
        <w:t xml:space="preserve">Zarážky pliec, pár pri </w:t>
      </w:r>
      <w:proofErr w:type="spellStart"/>
      <w:r>
        <w:t>kolaterálnych</w:t>
      </w:r>
      <w:proofErr w:type="spellEnd"/>
      <w:r>
        <w:t xml:space="preserve"> výkonoch</w:t>
      </w:r>
    </w:p>
    <w:p w:rsidR="00A055F7" w:rsidRDefault="00A055F7" w:rsidP="001A104F">
      <w:pPr>
        <w:pStyle w:val="Odsekzoznamu"/>
        <w:numPr>
          <w:ilvl w:val="0"/>
          <w:numId w:val="95"/>
        </w:numPr>
        <w:spacing w:line="259" w:lineRule="auto"/>
      </w:pPr>
      <w:r>
        <w:t>Dvojdielna podložka, hrudník a panva</w:t>
      </w:r>
    </w:p>
    <w:p w:rsidR="00A055F7" w:rsidRDefault="00A055F7" w:rsidP="001A104F">
      <w:pPr>
        <w:pStyle w:val="Odsekzoznamu"/>
        <w:numPr>
          <w:ilvl w:val="0"/>
          <w:numId w:val="95"/>
        </w:numPr>
        <w:spacing w:line="259" w:lineRule="auto"/>
      </w:pPr>
      <w:r>
        <w:t>Vankúš pre polohu na bruchu, veľký</w:t>
      </w:r>
    </w:p>
    <w:p w:rsidR="00A055F7" w:rsidRDefault="00A055F7" w:rsidP="001A104F">
      <w:pPr>
        <w:pStyle w:val="Odsekzoznamu"/>
        <w:numPr>
          <w:ilvl w:val="0"/>
          <w:numId w:val="95"/>
        </w:numPr>
        <w:spacing w:line="259" w:lineRule="auto"/>
      </w:pPr>
      <w:r>
        <w:t>Radiálne otočné svorky na postranné koľajnice pre príslušenstvo do priemeru 22 mm – minimálne 4 ks</w:t>
      </w:r>
    </w:p>
    <w:p w:rsidR="00A055F7" w:rsidRDefault="00A055F7" w:rsidP="001A104F">
      <w:pPr>
        <w:pStyle w:val="Odsekzoznamu"/>
        <w:numPr>
          <w:ilvl w:val="0"/>
          <w:numId w:val="95"/>
        </w:numPr>
        <w:spacing w:line="259" w:lineRule="auto"/>
      </w:pPr>
      <w:r>
        <w:t>Anestéziologický rám</w:t>
      </w:r>
    </w:p>
    <w:p w:rsidR="00A055F7" w:rsidRDefault="00A055F7" w:rsidP="001A104F">
      <w:pPr>
        <w:pStyle w:val="Odsekzoznamu"/>
        <w:numPr>
          <w:ilvl w:val="0"/>
          <w:numId w:val="95"/>
        </w:numPr>
        <w:spacing w:line="259" w:lineRule="auto"/>
      </w:pPr>
      <w:r>
        <w:t>Pás uchytenia ruky na anestéziologický rám</w:t>
      </w:r>
    </w:p>
    <w:p w:rsidR="00A055F7" w:rsidRDefault="00A055F7" w:rsidP="001A104F">
      <w:pPr>
        <w:pStyle w:val="Odsekzoznamu"/>
        <w:numPr>
          <w:ilvl w:val="0"/>
          <w:numId w:val="95"/>
        </w:numPr>
        <w:spacing w:line="259" w:lineRule="auto"/>
      </w:pPr>
      <w:proofErr w:type="spellStart"/>
      <w:r>
        <w:t>Infúzny</w:t>
      </w:r>
      <w:proofErr w:type="spellEnd"/>
      <w:r>
        <w:t xml:space="preserve"> stojan</w:t>
      </w:r>
    </w:p>
    <w:p w:rsidR="00A055F7" w:rsidRDefault="00A055F7" w:rsidP="001A104F">
      <w:pPr>
        <w:pStyle w:val="Odsekzoznamu"/>
        <w:numPr>
          <w:ilvl w:val="0"/>
          <w:numId w:val="95"/>
        </w:numPr>
        <w:spacing w:line="259" w:lineRule="auto"/>
      </w:pPr>
      <w:r>
        <w:t>Držiak dýchacích hadíc</w:t>
      </w:r>
    </w:p>
    <w:p w:rsidR="00A055F7" w:rsidRDefault="00A055F7" w:rsidP="001A104F">
      <w:pPr>
        <w:pStyle w:val="Odsekzoznamu"/>
        <w:numPr>
          <w:ilvl w:val="0"/>
          <w:numId w:val="95"/>
        </w:numPr>
        <w:spacing w:line="259" w:lineRule="auto"/>
      </w:pPr>
      <w:r>
        <w:t>Pás tela pacienta na suchý zips</w:t>
      </w:r>
    </w:p>
    <w:p w:rsidR="00A055F7" w:rsidRDefault="00A055F7" w:rsidP="009100A0">
      <w:pPr>
        <w:pStyle w:val="Odsekzoznamu"/>
        <w:spacing w:line="259" w:lineRule="auto"/>
        <w:ind w:left="1440"/>
      </w:pPr>
      <w:r>
        <w:t>TUR drenážny set</w:t>
      </w:r>
      <w:r w:rsidR="009100A0">
        <w:t xml:space="preserve"> – príslušenstvo vykonávaniu drenáže :</w:t>
      </w:r>
    </w:p>
    <w:p w:rsidR="00A055F7" w:rsidRDefault="00A055F7" w:rsidP="001A104F">
      <w:pPr>
        <w:pStyle w:val="Odsekzoznamu"/>
        <w:numPr>
          <w:ilvl w:val="0"/>
          <w:numId w:val="95"/>
        </w:numPr>
        <w:spacing w:line="259" w:lineRule="auto"/>
      </w:pPr>
      <w:r>
        <w:t xml:space="preserve">Kolesový stojan s vedierkom </w:t>
      </w:r>
    </w:p>
    <w:p w:rsidR="00A055F7" w:rsidRDefault="00A055F7" w:rsidP="001A104F">
      <w:pPr>
        <w:pStyle w:val="Odsekzoznamu"/>
        <w:numPr>
          <w:ilvl w:val="0"/>
          <w:numId w:val="95"/>
        </w:numPr>
        <w:spacing w:line="259" w:lineRule="auto"/>
      </w:pPr>
      <w:r>
        <w:t>Prenosná doska stola</w:t>
      </w:r>
    </w:p>
    <w:p w:rsidR="00A055F7" w:rsidRDefault="00A055F7" w:rsidP="001A104F">
      <w:pPr>
        <w:pStyle w:val="Odsekzoznamu"/>
        <w:numPr>
          <w:ilvl w:val="0"/>
          <w:numId w:val="95"/>
        </w:numPr>
        <w:spacing w:line="259" w:lineRule="auto"/>
      </w:pPr>
      <w:r>
        <w:t>Pevný transportný vozík, umývateľný</w:t>
      </w:r>
      <w:r w:rsidR="009100A0">
        <w:t xml:space="preserve"> – </w:t>
      </w:r>
      <w:r w:rsidR="003B60F2">
        <w:t xml:space="preserve">stolík </w:t>
      </w:r>
      <w:r w:rsidR="009100A0">
        <w:t>na príslušenstvo</w:t>
      </w:r>
      <w:r w:rsidR="003B60F2">
        <w:t>, nástroje...</w:t>
      </w:r>
      <w:r w:rsidR="009100A0">
        <w:t xml:space="preserve">. </w:t>
      </w:r>
    </w:p>
    <w:p w:rsidR="00A055F7" w:rsidRDefault="00A055F7" w:rsidP="001A104F">
      <w:pPr>
        <w:pStyle w:val="Odsekzoznamu"/>
        <w:numPr>
          <w:ilvl w:val="0"/>
          <w:numId w:val="95"/>
        </w:numPr>
        <w:spacing w:line="259" w:lineRule="auto"/>
      </w:pPr>
      <w:r>
        <w:t xml:space="preserve">Všetky segmenty stola musia byť vybavené </w:t>
      </w:r>
      <w:proofErr w:type="spellStart"/>
      <w:r>
        <w:t>polstrovaním</w:t>
      </w:r>
      <w:proofErr w:type="spellEnd"/>
      <w:r>
        <w:t xml:space="preserve"> a bočnými </w:t>
      </w:r>
      <w:proofErr w:type="spellStart"/>
      <w:r>
        <w:t>eurolištami</w:t>
      </w:r>
      <w:proofErr w:type="spellEnd"/>
    </w:p>
    <w:p w:rsidR="00A055F7" w:rsidRDefault="00A055F7" w:rsidP="00A055F7">
      <w:pPr>
        <w:pStyle w:val="Odsekzoznamu"/>
        <w:spacing w:line="259" w:lineRule="auto"/>
        <w:ind w:left="720"/>
      </w:pPr>
    </w:p>
    <w:p w:rsidR="00A055F7" w:rsidRDefault="00A055F7" w:rsidP="001A104F">
      <w:pPr>
        <w:pStyle w:val="Odsekzoznamu"/>
        <w:numPr>
          <w:ilvl w:val="0"/>
          <w:numId w:val="95"/>
        </w:numPr>
        <w:spacing w:line="259" w:lineRule="auto"/>
      </w:pPr>
      <w:r>
        <w:t>TUR odtoková súprava</w:t>
      </w:r>
    </w:p>
    <w:p w:rsidR="00A055F7" w:rsidRDefault="00A055F7" w:rsidP="001A104F">
      <w:pPr>
        <w:pStyle w:val="Odsekzoznamu"/>
        <w:numPr>
          <w:ilvl w:val="0"/>
          <w:numId w:val="95"/>
        </w:numPr>
        <w:spacing w:line="259" w:lineRule="auto"/>
      </w:pPr>
      <w:r>
        <w:t xml:space="preserve">Hygienický príjem a odvod tekutín </w:t>
      </w:r>
    </w:p>
    <w:p w:rsidR="00A055F7" w:rsidRDefault="00A055F7" w:rsidP="001A104F">
      <w:pPr>
        <w:pStyle w:val="Odsekzoznamu"/>
        <w:numPr>
          <w:ilvl w:val="0"/>
          <w:numId w:val="95"/>
        </w:numPr>
        <w:spacing w:line="259" w:lineRule="auto"/>
      </w:pPr>
      <w:r>
        <w:t xml:space="preserve">Pripevnený na obslužný stôl pomocou vodiacich koľajníc </w:t>
      </w:r>
    </w:p>
    <w:p w:rsidR="00A055F7" w:rsidRDefault="00A055F7" w:rsidP="001A104F">
      <w:pPr>
        <w:pStyle w:val="Odsekzoznamu"/>
        <w:numPr>
          <w:ilvl w:val="0"/>
          <w:numId w:val="95"/>
        </w:numPr>
        <w:spacing w:line="259" w:lineRule="auto"/>
      </w:pPr>
      <w:r>
        <w:t xml:space="preserve">Bezpečná prevádzka vďaka vodiacemu rámu s brzdou </w:t>
      </w:r>
    </w:p>
    <w:p w:rsidR="00A055F7" w:rsidRDefault="00A055F7" w:rsidP="001A104F">
      <w:pPr>
        <w:pStyle w:val="Odsekzoznamu"/>
        <w:numPr>
          <w:ilvl w:val="0"/>
          <w:numId w:val="95"/>
        </w:numPr>
        <w:spacing w:line="259" w:lineRule="auto"/>
      </w:pPr>
      <w:proofErr w:type="spellStart"/>
      <w:r>
        <w:t>Radiotranslucent</w:t>
      </w:r>
      <w:proofErr w:type="spellEnd"/>
      <w:r>
        <w:t xml:space="preserve"> </w:t>
      </w:r>
    </w:p>
    <w:p w:rsidR="00A055F7" w:rsidRDefault="00A055F7" w:rsidP="001A104F">
      <w:pPr>
        <w:pStyle w:val="Odsekzoznamu"/>
        <w:numPr>
          <w:ilvl w:val="0"/>
          <w:numId w:val="95"/>
        </w:numPr>
        <w:spacing w:line="259" w:lineRule="auto"/>
      </w:pPr>
      <w:r>
        <w:t xml:space="preserve">Sterilizovateľná oplachovacia miska </w:t>
      </w:r>
    </w:p>
    <w:p w:rsidR="00A055F7" w:rsidRDefault="00A055F7" w:rsidP="00A055F7">
      <w:pPr>
        <w:pStyle w:val="Odsekzoznamu"/>
        <w:spacing w:line="259" w:lineRule="auto"/>
        <w:ind w:left="720"/>
      </w:pPr>
    </w:p>
    <w:p w:rsidR="00A055F7" w:rsidRDefault="00A055F7" w:rsidP="00A055F7">
      <w:pPr>
        <w:pStyle w:val="Odsekzoznamu"/>
        <w:spacing w:line="259" w:lineRule="auto"/>
        <w:ind w:left="720"/>
      </w:pPr>
    </w:p>
    <w:p w:rsidR="00A055F7" w:rsidRDefault="00A055F7" w:rsidP="001A104F">
      <w:pPr>
        <w:pStyle w:val="Odsekzoznamu"/>
        <w:numPr>
          <w:ilvl w:val="0"/>
          <w:numId w:val="95"/>
        </w:numPr>
        <w:spacing w:line="259" w:lineRule="auto"/>
      </w:pPr>
      <w:r>
        <w:t xml:space="preserve">Dodávka </w:t>
      </w:r>
      <w:r w:rsidR="00360302">
        <w:t xml:space="preserve">TUR súpravy </w:t>
      </w:r>
      <w:r w:rsidR="00360302" w:rsidRPr="00360302">
        <w:t xml:space="preserve">zahŕňa </w:t>
      </w:r>
      <w:r w:rsidR="00360302">
        <w:t xml:space="preserve"> </w:t>
      </w:r>
      <w:r>
        <w:t xml:space="preserve">minimálne: </w:t>
      </w:r>
    </w:p>
    <w:p w:rsidR="00A055F7" w:rsidRDefault="00A055F7" w:rsidP="001A104F">
      <w:pPr>
        <w:pStyle w:val="Odsekzoznamu"/>
        <w:numPr>
          <w:ilvl w:val="0"/>
          <w:numId w:val="95"/>
        </w:numPr>
        <w:spacing w:line="259" w:lineRule="auto"/>
      </w:pPr>
      <w:r>
        <w:t xml:space="preserve">Vodiaci rámik </w:t>
      </w:r>
    </w:p>
    <w:p w:rsidR="00A055F7" w:rsidRDefault="00A055F7" w:rsidP="001A104F">
      <w:pPr>
        <w:pStyle w:val="Odsekzoznamu"/>
        <w:numPr>
          <w:ilvl w:val="0"/>
          <w:numId w:val="95"/>
        </w:numPr>
        <w:spacing w:line="259" w:lineRule="auto"/>
      </w:pPr>
      <w:r>
        <w:t xml:space="preserve">Umývadlo </w:t>
      </w:r>
    </w:p>
    <w:p w:rsidR="00A055F7" w:rsidRDefault="00A055F7" w:rsidP="001A104F">
      <w:pPr>
        <w:pStyle w:val="Odsekzoznamu"/>
        <w:numPr>
          <w:ilvl w:val="0"/>
          <w:numId w:val="95"/>
        </w:numPr>
        <w:spacing w:line="259" w:lineRule="auto"/>
      </w:pPr>
      <w:r>
        <w:t xml:space="preserve">Drenážnu trubicu </w:t>
      </w:r>
    </w:p>
    <w:p w:rsidR="00A055F7" w:rsidRDefault="00A055F7" w:rsidP="001A104F">
      <w:pPr>
        <w:pStyle w:val="Odsekzoznamu"/>
        <w:numPr>
          <w:ilvl w:val="0"/>
          <w:numId w:val="95"/>
        </w:numPr>
        <w:spacing w:line="259" w:lineRule="auto"/>
      </w:pPr>
      <w:proofErr w:type="spellStart"/>
      <w:r>
        <w:t>Vyplachovaciu</w:t>
      </w:r>
      <w:proofErr w:type="spellEnd"/>
      <w:r>
        <w:t xml:space="preserve"> misku </w:t>
      </w:r>
    </w:p>
    <w:p w:rsidR="00A055F7" w:rsidRDefault="00A055F7" w:rsidP="001A104F">
      <w:pPr>
        <w:pStyle w:val="Odsekzoznamu"/>
        <w:numPr>
          <w:ilvl w:val="0"/>
          <w:numId w:val="95"/>
        </w:numPr>
        <w:spacing w:line="259" w:lineRule="auto"/>
      </w:pPr>
      <w:r>
        <w:t xml:space="preserve">Uzáver filtra </w:t>
      </w:r>
    </w:p>
    <w:p w:rsidR="00A055F7" w:rsidRDefault="00A055F7" w:rsidP="001A104F">
      <w:pPr>
        <w:pStyle w:val="Odsekzoznamu"/>
        <w:numPr>
          <w:ilvl w:val="0"/>
          <w:numId w:val="95"/>
        </w:numPr>
        <w:spacing w:line="259" w:lineRule="auto"/>
      </w:pPr>
      <w:r>
        <w:t xml:space="preserve">Sitko </w:t>
      </w:r>
    </w:p>
    <w:p w:rsidR="00A055F7" w:rsidRDefault="00A055F7" w:rsidP="001A104F">
      <w:pPr>
        <w:pStyle w:val="Odsekzoznamu"/>
        <w:numPr>
          <w:ilvl w:val="0"/>
          <w:numId w:val="95"/>
        </w:numPr>
        <w:spacing w:line="259" w:lineRule="auto"/>
      </w:pPr>
      <w:r>
        <w:t>Upínacie svorky – 2 ks</w:t>
      </w:r>
    </w:p>
    <w:p w:rsidR="00A055F7" w:rsidRDefault="00A055F7" w:rsidP="00A055F7">
      <w:pPr>
        <w:pStyle w:val="Odsekzoznamu"/>
        <w:spacing w:line="259" w:lineRule="auto"/>
        <w:ind w:left="720"/>
      </w:pPr>
    </w:p>
    <w:p w:rsidR="00A055F7" w:rsidRDefault="00A055F7" w:rsidP="001A104F">
      <w:pPr>
        <w:pStyle w:val="Odsekzoznamu"/>
        <w:numPr>
          <w:ilvl w:val="0"/>
          <w:numId w:val="95"/>
        </w:numPr>
        <w:spacing w:line="259" w:lineRule="auto"/>
      </w:pPr>
      <w:r>
        <w:t xml:space="preserve">Vozík </w:t>
      </w:r>
    </w:p>
    <w:p w:rsidR="00A055F7" w:rsidRDefault="00A055F7" w:rsidP="001A104F">
      <w:pPr>
        <w:pStyle w:val="Odsekzoznamu"/>
        <w:numPr>
          <w:ilvl w:val="0"/>
          <w:numId w:val="95"/>
        </w:numPr>
        <w:spacing w:line="259" w:lineRule="auto"/>
      </w:pPr>
      <w:r>
        <w:t xml:space="preserve">Jednoduchá preprava oceľového vedra </w:t>
      </w:r>
      <w:proofErr w:type="spellStart"/>
      <w:r>
        <w:t>CrNi</w:t>
      </w:r>
      <w:proofErr w:type="spellEnd"/>
      <w:r>
        <w:t xml:space="preserve"> </w:t>
      </w:r>
    </w:p>
    <w:p w:rsidR="008F1C07" w:rsidRDefault="00A055F7" w:rsidP="001A104F">
      <w:pPr>
        <w:pStyle w:val="Odsekzoznamu"/>
        <w:numPr>
          <w:ilvl w:val="0"/>
          <w:numId w:val="95"/>
        </w:numPr>
        <w:spacing w:line="259" w:lineRule="auto"/>
      </w:pPr>
      <w:r>
        <w:t>Pre použitie v kombinácii s odtokovou súpravou TUR</w:t>
      </w:r>
    </w:p>
    <w:p w:rsidR="009D1E6F" w:rsidRDefault="009D1E6F" w:rsidP="00A055F7">
      <w:pPr>
        <w:pStyle w:val="Odsekzoznamu"/>
        <w:spacing w:line="259" w:lineRule="auto"/>
        <w:ind w:left="720"/>
      </w:pPr>
    </w:p>
    <w:p w:rsidR="00FB723D" w:rsidRPr="007C406D" w:rsidRDefault="00FB723D" w:rsidP="00F269E0">
      <w:pPr>
        <w:pStyle w:val="Nadpis-modrbold"/>
        <w:rPr>
          <w:rFonts w:ascii="Times New Roman" w:hAnsi="Times New Roman" w:cs="Times New Roman"/>
          <w:color w:val="auto"/>
          <w:sz w:val="24"/>
          <w:szCs w:val="24"/>
        </w:rPr>
      </w:pPr>
      <w:bookmarkStart w:id="109" w:name="_Toc43727305"/>
      <w:r w:rsidRPr="007C406D">
        <w:rPr>
          <w:rFonts w:ascii="Times New Roman" w:hAnsi="Times New Roman" w:cs="Times New Roman"/>
          <w:color w:val="auto"/>
          <w:sz w:val="24"/>
          <w:szCs w:val="24"/>
        </w:rPr>
        <w:t xml:space="preserve">F.  </w:t>
      </w:r>
      <w:proofErr w:type="spellStart"/>
      <w:r w:rsidRPr="007C406D">
        <w:rPr>
          <w:rFonts w:ascii="Times New Roman" w:hAnsi="Times New Roman" w:cs="Times New Roman"/>
          <w:color w:val="auto"/>
          <w:sz w:val="24"/>
          <w:szCs w:val="24"/>
        </w:rPr>
        <w:t>Operačný</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stôl</w:t>
      </w:r>
      <w:proofErr w:type="spellEnd"/>
      <w:r w:rsidRPr="007C406D">
        <w:rPr>
          <w:rFonts w:ascii="Times New Roman" w:hAnsi="Times New Roman" w:cs="Times New Roman"/>
          <w:color w:val="auto"/>
          <w:sz w:val="24"/>
          <w:szCs w:val="24"/>
        </w:rPr>
        <w:t xml:space="preserve"> </w:t>
      </w:r>
      <w:proofErr w:type="spellStart"/>
      <w:r w:rsidRPr="007C406D">
        <w:rPr>
          <w:rFonts w:ascii="Times New Roman" w:hAnsi="Times New Roman" w:cs="Times New Roman"/>
          <w:color w:val="auto"/>
          <w:sz w:val="24"/>
          <w:szCs w:val="24"/>
        </w:rPr>
        <w:t>oddelenie</w:t>
      </w:r>
      <w:proofErr w:type="spellEnd"/>
      <w:r w:rsidRPr="007C406D">
        <w:rPr>
          <w:rFonts w:ascii="Times New Roman" w:hAnsi="Times New Roman" w:cs="Times New Roman"/>
          <w:color w:val="auto"/>
          <w:sz w:val="24"/>
          <w:szCs w:val="24"/>
        </w:rPr>
        <w:t xml:space="preserve"> ORL</w:t>
      </w:r>
      <w:bookmarkEnd w:id="109"/>
      <w:r w:rsidRPr="007C406D">
        <w:rPr>
          <w:rFonts w:ascii="Times New Roman" w:hAnsi="Times New Roman" w:cs="Times New Roman"/>
          <w:color w:val="auto"/>
          <w:sz w:val="24"/>
          <w:szCs w:val="24"/>
        </w:rPr>
        <w:t xml:space="preserve"> </w:t>
      </w:r>
    </w:p>
    <w:p w:rsidR="00FB723D" w:rsidRDefault="00FB723D" w:rsidP="009D1E6F">
      <w:pPr>
        <w:pStyle w:val="Odsekzoznamu"/>
        <w:spacing w:line="259" w:lineRule="auto"/>
        <w:ind w:left="720"/>
        <w:rPr>
          <w:b/>
        </w:rPr>
      </w:pPr>
    </w:p>
    <w:p w:rsidR="009D1E6F" w:rsidRPr="00FB723D" w:rsidRDefault="009D1E6F" w:rsidP="001A104F">
      <w:pPr>
        <w:pStyle w:val="Odsekzoznamu"/>
        <w:numPr>
          <w:ilvl w:val="1"/>
          <w:numId w:val="96"/>
        </w:numPr>
        <w:spacing w:line="259" w:lineRule="auto"/>
      </w:pPr>
      <w:r w:rsidRPr="00FB723D">
        <w:t>Zostava operačného stola</w:t>
      </w:r>
    </w:p>
    <w:p w:rsidR="009D1E6F" w:rsidRPr="00FB723D" w:rsidRDefault="009D1E6F" w:rsidP="001A104F">
      <w:pPr>
        <w:pStyle w:val="Odsekzoznamu"/>
        <w:numPr>
          <w:ilvl w:val="1"/>
          <w:numId w:val="96"/>
        </w:numPr>
        <w:spacing w:line="259" w:lineRule="auto"/>
      </w:pPr>
      <w:r w:rsidRPr="00FB723D">
        <w:t>1x mobilný operačný stôl s pevnou operačnou doskou</w:t>
      </w:r>
    </w:p>
    <w:p w:rsidR="009D1E6F" w:rsidRPr="00FB723D" w:rsidRDefault="009D1E6F" w:rsidP="001A104F">
      <w:pPr>
        <w:pStyle w:val="Odsekzoznamu"/>
        <w:numPr>
          <w:ilvl w:val="1"/>
          <w:numId w:val="96"/>
        </w:numPr>
        <w:spacing w:line="259" w:lineRule="auto"/>
      </w:pPr>
      <w:r w:rsidRPr="00FB723D">
        <w:t>Základňa operačného stola na kolieskach so šnúrovým ovládačom</w:t>
      </w:r>
    </w:p>
    <w:p w:rsidR="009D1E6F" w:rsidRPr="00360302" w:rsidRDefault="009D1E6F" w:rsidP="001A104F">
      <w:pPr>
        <w:pStyle w:val="Odsekzoznamu"/>
        <w:numPr>
          <w:ilvl w:val="1"/>
          <w:numId w:val="96"/>
        </w:numPr>
        <w:spacing w:line="259" w:lineRule="auto"/>
      </w:pPr>
      <w:r w:rsidRPr="00360302">
        <w:lastRenderedPageBreak/>
        <w:t>Plastový kryt základne</w:t>
      </w:r>
      <w:r w:rsidR="00360302">
        <w:t xml:space="preserve"> alebo </w:t>
      </w:r>
      <w:proofErr w:type="spellStart"/>
      <w:r w:rsidR="00360302">
        <w:t>nerez</w:t>
      </w:r>
      <w:proofErr w:type="spellEnd"/>
    </w:p>
    <w:p w:rsidR="009D1E6F" w:rsidRPr="00FB723D" w:rsidRDefault="009D1E6F" w:rsidP="001A104F">
      <w:pPr>
        <w:pStyle w:val="Odsekzoznamu"/>
        <w:numPr>
          <w:ilvl w:val="1"/>
          <w:numId w:val="96"/>
        </w:numPr>
        <w:spacing w:line="259" w:lineRule="auto"/>
      </w:pPr>
      <w:r w:rsidRPr="00FB723D">
        <w:t>Špeciálna opierka hlavy pre ORL</w:t>
      </w:r>
    </w:p>
    <w:p w:rsidR="009D1E6F" w:rsidRPr="00FB723D" w:rsidRDefault="009D1E6F" w:rsidP="001A104F">
      <w:pPr>
        <w:pStyle w:val="Odsekzoznamu"/>
        <w:numPr>
          <w:ilvl w:val="1"/>
          <w:numId w:val="96"/>
        </w:numPr>
        <w:spacing w:line="259" w:lineRule="auto"/>
      </w:pPr>
      <w:r w:rsidRPr="00FB723D">
        <w:t>Prívodný kábel na elektriku</w:t>
      </w:r>
    </w:p>
    <w:p w:rsidR="009D1E6F" w:rsidRPr="00FB723D" w:rsidRDefault="009D1E6F" w:rsidP="001A104F">
      <w:pPr>
        <w:pStyle w:val="Odsekzoznamu"/>
        <w:numPr>
          <w:ilvl w:val="1"/>
          <w:numId w:val="96"/>
        </w:numPr>
        <w:spacing w:line="259" w:lineRule="auto"/>
      </w:pPr>
      <w:r w:rsidRPr="00FB723D">
        <w:t xml:space="preserve">Elektrické polohovanie hlavnej dosky stola: </w:t>
      </w:r>
    </w:p>
    <w:p w:rsidR="009D1E6F" w:rsidRPr="00FB723D" w:rsidRDefault="009D1E6F" w:rsidP="001A104F">
      <w:pPr>
        <w:pStyle w:val="Odsekzoznamu"/>
        <w:numPr>
          <w:ilvl w:val="1"/>
          <w:numId w:val="96"/>
        </w:numPr>
        <w:spacing w:line="259" w:lineRule="auto"/>
      </w:pPr>
      <w:r w:rsidRPr="00FB723D">
        <w:t>Zdvih</w:t>
      </w:r>
    </w:p>
    <w:p w:rsidR="009D1E6F" w:rsidRPr="00FB723D" w:rsidRDefault="009D1E6F" w:rsidP="001A104F">
      <w:pPr>
        <w:pStyle w:val="Odsekzoznamu"/>
        <w:numPr>
          <w:ilvl w:val="1"/>
          <w:numId w:val="96"/>
        </w:numPr>
        <w:spacing w:line="259" w:lineRule="auto"/>
      </w:pPr>
      <w:proofErr w:type="spellStart"/>
      <w:r w:rsidRPr="00FB723D">
        <w:t>Trendelenburg</w:t>
      </w:r>
      <w:proofErr w:type="spellEnd"/>
      <w:r w:rsidRPr="00FB723D">
        <w:t xml:space="preserve"> / </w:t>
      </w:r>
      <w:proofErr w:type="spellStart"/>
      <w:r w:rsidRPr="00FB723D">
        <w:t>Antitrendelenburg</w:t>
      </w:r>
      <w:proofErr w:type="spellEnd"/>
    </w:p>
    <w:p w:rsidR="009D1E6F" w:rsidRPr="00FB723D" w:rsidRDefault="009D1E6F" w:rsidP="001A104F">
      <w:pPr>
        <w:pStyle w:val="Odsekzoznamu"/>
        <w:numPr>
          <w:ilvl w:val="1"/>
          <w:numId w:val="96"/>
        </w:numPr>
        <w:spacing w:line="259" w:lineRule="auto"/>
      </w:pPr>
      <w:r w:rsidRPr="00FB723D">
        <w:t>Laterálny náklon</w:t>
      </w:r>
    </w:p>
    <w:p w:rsidR="009D1E6F" w:rsidRPr="00FB723D" w:rsidRDefault="009D1E6F" w:rsidP="001A104F">
      <w:pPr>
        <w:pStyle w:val="Odsekzoznamu"/>
        <w:numPr>
          <w:ilvl w:val="1"/>
          <w:numId w:val="96"/>
        </w:numPr>
        <w:spacing w:line="259" w:lineRule="auto"/>
      </w:pPr>
      <w:r w:rsidRPr="00FB723D">
        <w:t>Sklon chrbtového dielu</w:t>
      </w:r>
    </w:p>
    <w:p w:rsidR="009D1E6F" w:rsidRPr="00FB723D" w:rsidRDefault="009D1E6F" w:rsidP="001A104F">
      <w:pPr>
        <w:pStyle w:val="Odsekzoznamu"/>
        <w:numPr>
          <w:ilvl w:val="1"/>
          <w:numId w:val="96"/>
        </w:numPr>
        <w:spacing w:line="259" w:lineRule="auto"/>
      </w:pPr>
      <w:r w:rsidRPr="00FB723D">
        <w:t>Elektrické ovládanie operačného stola s káblom a nožné ovládanie</w:t>
      </w:r>
    </w:p>
    <w:p w:rsidR="009D1E6F" w:rsidRPr="00FB723D" w:rsidRDefault="009D1E6F" w:rsidP="001A104F">
      <w:pPr>
        <w:pStyle w:val="Odsekzoznamu"/>
        <w:numPr>
          <w:ilvl w:val="1"/>
          <w:numId w:val="96"/>
        </w:numPr>
        <w:spacing w:line="259" w:lineRule="auto"/>
      </w:pPr>
      <w:r w:rsidRPr="00FB723D">
        <w:t>Záložné ovládanie stola na základni stola</w:t>
      </w:r>
      <w:r w:rsidRPr="00FB723D">
        <w:tab/>
      </w:r>
    </w:p>
    <w:p w:rsidR="009D1E6F" w:rsidRPr="00FB723D" w:rsidRDefault="00360302" w:rsidP="001A104F">
      <w:pPr>
        <w:pStyle w:val="Odsekzoznamu"/>
        <w:numPr>
          <w:ilvl w:val="1"/>
          <w:numId w:val="96"/>
        </w:numPr>
        <w:spacing w:line="259" w:lineRule="auto"/>
      </w:pPr>
      <w:r>
        <w:t> Minimálne t</w:t>
      </w:r>
      <w:r w:rsidR="009D1E6F" w:rsidRPr="00FB723D">
        <w:t>ri styčné plochy pre vysokú stabilitu stola s elektricky zaťahovacím podvozkom alebo ekvivalent v závislosti od prevedenia</w:t>
      </w:r>
    </w:p>
    <w:p w:rsidR="009D1E6F" w:rsidRPr="00FB723D" w:rsidRDefault="009D1E6F" w:rsidP="001A104F">
      <w:pPr>
        <w:pStyle w:val="Odsekzoznamu"/>
        <w:numPr>
          <w:ilvl w:val="1"/>
          <w:numId w:val="96"/>
        </w:numPr>
        <w:spacing w:line="259" w:lineRule="auto"/>
      </w:pPr>
      <w:r w:rsidRPr="00FB723D">
        <w:t xml:space="preserve">Rovná plocha podvozku bez úzkych priestorov a členitého tvaru </w:t>
      </w:r>
    </w:p>
    <w:p w:rsidR="009D1E6F" w:rsidRPr="00FB723D" w:rsidRDefault="009D1E6F" w:rsidP="001A104F">
      <w:pPr>
        <w:pStyle w:val="Odsekzoznamu"/>
        <w:numPr>
          <w:ilvl w:val="1"/>
          <w:numId w:val="96"/>
        </w:numPr>
        <w:spacing w:line="259" w:lineRule="auto"/>
      </w:pPr>
      <w:r w:rsidRPr="00FB723D">
        <w:t xml:space="preserve">Kovové časti z </w:t>
      </w:r>
      <w:proofErr w:type="spellStart"/>
      <w:r w:rsidRPr="00FB723D">
        <w:t>chrómniklovej</w:t>
      </w:r>
      <w:proofErr w:type="spellEnd"/>
      <w:r w:rsidRPr="00FB723D">
        <w:t xml:space="preserve"> antikorovej ocele, odolné dezinfekčným prostriedkom</w:t>
      </w:r>
    </w:p>
    <w:p w:rsidR="009D1E6F" w:rsidRPr="00FB723D" w:rsidRDefault="009D1E6F" w:rsidP="001A104F">
      <w:pPr>
        <w:pStyle w:val="Odsekzoznamu"/>
        <w:numPr>
          <w:ilvl w:val="1"/>
          <w:numId w:val="96"/>
        </w:numPr>
        <w:spacing w:line="259" w:lineRule="auto"/>
      </w:pPr>
      <w:r w:rsidRPr="00FB723D">
        <w:t>Vysoká stabilita podvozku počas výkonu</w:t>
      </w:r>
    </w:p>
    <w:p w:rsidR="009D1E6F" w:rsidRPr="00FB723D" w:rsidRDefault="009D1E6F" w:rsidP="001A104F">
      <w:pPr>
        <w:pStyle w:val="Odsekzoznamu"/>
        <w:numPr>
          <w:ilvl w:val="1"/>
          <w:numId w:val="96"/>
        </w:numPr>
        <w:spacing w:line="259" w:lineRule="auto"/>
      </w:pPr>
      <w:r w:rsidRPr="00FB723D">
        <w:t>Minimálne 8 lekárom definovateľných polôh stola do pamäte ovládača</w:t>
      </w:r>
    </w:p>
    <w:p w:rsidR="009D1E6F" w:rsidRPr="00FB723D" w:rsidRDefault="00553000" w:rsidP="001A104F">
      <w:pPr>
        <w:pStyle w:val="Odsekzoznamu"/>
        <w:numPr>
          <w:ilvl w:val="1"/>
          <w:numId w:val="96"/>
        </w:numPr>
        <w:spacing w:line="259" w:lineRule="auto"/>
      </w:pPr>
      <w:r>
        <w:t>3</w:t>
      </w:r>
      <w:r w:rsidR="009D1E6F" w:rsidRPr="00FB723D">
        <w:t xml:space="preserve"> preddefinované polohy stola: 0 – poloha, </w:t>
      </w:r>
      <w:proofErr w:type="spellStart"/>
      <w:r w:rsidR="009D1E6F" w:rsidRPr="00FB723D">
        <w:t>flex</w:t>
      </w:r>
      <w:proofErr w:type="spellEnd"/>
      <w:r w:rsidR="009D1E6F" w:rsidRPr="00FB723D">
        <w:t xml:space="preserve"> poloha, reflex poloha a pamäť pre ďalších minimálne 10 nastavení</w:t>
      </w:r>
    </w:p>
    <w:p w:rsidR="009D1E6F" w:rsidRPr="00FB723D" w:rsidRDefault="00553000" w:rsidP="001A104F">
      <w:pPr>
        <w:pStyle w:val="Odsekzoznamu"/>
        <w:numPr>
          <w:ilvl w:val="1"/>
          <w:numId w:val="96"/>
        </w:numPr>
        <w:spacing w:line="259" w:lineRule="auto"/>
      </w:pPr>
      <w:r>
        <w:t>Priamo na ovládači 3</w:t>
      </w:r>
      <w:r w:rsidR="009D1E6F" w:rsidRPr="00FB723D">
        <w:t xml:space="preserve"> preddefinované polohy: nulová poloha, </w:t>
      </w:r>
      <w:proofErr w:type="spellStart"/>
      <w:r w:rsidR="009D1E6F" w:rsidRPr="00FB723D">
        <w:t>flex</w:t>
      </w:r>
      <w:proofErr w:type="spellEnd"/>
      <w:r w:rsidR="009D1E6F" w:rsidRPr="00FB723D">
        <w:t xml:space="preserve"> poloha a reflex poloha</w:t>
      </w:r>
    </w:p>
    <w:p w:rsidR="009D1E6F" w:rsidRPr="00FB723D" w:rsidRDefault="009D1E6F" w:rsidP="001A104F">
      <w:pPr>
        <w:pStyle w:val="Odsekzoznamu"/>
        <w:numPr>
          <w:ilvl w:val="1"/>
          <w:numId w:val="96"/>
        </w:numPr>
        <w:spacing w:line="259" w:lineRule="auto"/>
      </w:pPr>
      <w:r w:rsidRPr="00FB723D">
        <w:t>Obojstranné polohovanie (normálna aj reverzná poloha) pre nožné diely, chrbtový diel a hlavový diel (samostatne navzájom zameniteľné)</w:t>
      </w:r>
    </w:p>
    <w:p w:rsidR="009D1E6F" w:rsidRPr="00FB723D" w:rsidRDefault="009D1E6F" w:rsidP="001A104F">
      <w:pPr>
        <w:pStyle w:val="Odsekzoznamu"/>
        <w:numPr>
          <w:ilvl w:val="1"/>
          <w:numId w:val="96"/>
        </w:numPr>
        <w:spacing w:line="259" w:lineRule="auto"/>
      </w:pPr>
      <w:r w:rsidRPr="00FB723D">
        <w:t xml:space="preserve">Maximálna výška stola v najnižšej polohe </w:t>
      </w:r>
      <w:r w:rsidR="00360302">
        <w:t>600</w:t>
      </w:r>
      <w:r w:rsidRPr="00FB723D">
        <w:t xml:space="preserve"> mm </w:t>
      </w:r>
    </w:p>
    <w:p w:rsidR="009D1E6F" w:rsidRPr="00FB723D" w:rsidRDefault="009D1E6F" w:rsidP="001A104F">
      <w:pPr>
        <w:pStyle w:val="Odsekzoznamu"/>
        <w:numPr>
          <w:ilvl w:val="1"/>
          <w:numId w:val="96"/>
        </w:numPr>
        <w:spacing w:line="259" w:lineRule="auto"/>
      </w:pPr>
      <w:r w:rsidRPr="00FB723D">
        <w:t>Minimálna výška stola v najvyššej polohe 895 mm</w:t>
      </w:r>
    </w:p>
    <w:p w:rsidR="009D1E6F" w:rsidRPr="00FB723D" w:rsidRDefault="009D1E6F" w:rsidP="001A104F">
      <w:pPr>
        <w:pStyle w:val="Odsekzoznamu"/>
        <w:numPr>
          <w:ilvl w:val="1"/>
          <w:numId w:val="96"/>
        </w:numPr>
        <w:spacing w:line="259" w:lineRule="auto"/>
      </w:pPr>
      <w:r w:rsidRPr="00FB723D">
        <w:t>Motorizovaný náklon dosky stola (</w:t>
      </w:r>
      <w:proofErr w:type="spellStart"/>
      <w:r w:rsidRPr="00FB723D">
        <w:t>Trendelenburg</w:t>
      </w:r>
      <w:proofErr w:type="spellEnd"/>
      <w:r w:rsidRPr="00FB723D">
        <w:t>/</w:t>
      </w:r>
      <w:proofErr w:type="spellStart"/>
      <w:r w:rsidRPr="00FB723D">
        <w:t>Antitrendelenburg</w:t>
      </w:r>
      <w:proofErr w:type="spellEnd"/>
      <w:r w:rsidRPr="00FB723D">
        <w:t xml:space="preserve">) v minimálnom rozsahu -26° / +26°, </w:t>
      </w:r>
    </w:p>
    <w:p w:rsidR="009D1E6F" w:rsidRPr="00FB723D" w:rsidRDefault="009D1E6F" w:rsidP="001A104F">
      <w:pPr>
        <w:pStyle w:val="Odsekzoznamu"/>
        <w:numPr>
          <w:ilvl w:val="1"/>
          <w:numId w:val="96"/>
        </w:numPr>
        <w:spacing w:line="259" w:lineRule="auto"/>
      </w:pPr>
      <w:r w:rsidRPr="00FB723D">
        <w:t xml:space="preserve">Motorizovaný kombinovaný sklon </w:t>
      </w:r>
      <w:proofErr w:type="spellStart"/>
      <w:r w:rsidRPr="00FB723D">
        <w:t>trendelenburg</w:t>
      </w:r>
      <w:proofErr w:type="spellEnd"/>
      <w:r w:rsidRPr="00FB723D">
        <w:t>/</w:t>
      </w:r>
      <w:proofErr w:type="spellStart"/>
      <w:r w:rsidRPr="00FB723D">
        <w:t>laterál</w:t>
      </w:r>
      <w:proofErr w:type="spellEnd"/>
      <w:r w:rsidRPr="00FB723D">
        <w:t xml:space="preserve"> v minimálnom rozsahu  20° / +20° </w:t>
      </w:r>
      <w:r w:rsidR="003E4518">
        <w:t xml:space="preserve">alebo  </w:t>
      </w:r>
      <w:r w:rsidR="003E4518" w:rsidRPr="003E4518">
        <w:t>40°/+10° alebo 15/+20°</w:t>
      </w:r>
    </w:p>
    <w:p w:rsidR="009D1E6F" w:rsidRPr="00FB723D" w:rsidRDefault="009D1E6F" w:rsidP="001A104F">
      <w:pPr>
        <w:pStyle w:val="Odsekzoznamu"/>
        <w:numPr>
          <w:ilvl w:val="1"/>
          <w:numId w:val="96"/>
        </w:numPr>
        <w:spacing w:line="259" w:lineRule="auto"/>
      </w:pPr>
      <w:r w:rsidRPr="00FB723D">
        <w:t>Motorizovaný laterálny náklon na obidve strany v minimálnom rozsahu -20° / +20°</w:t>
      </w:r>
    </w:p>
    <w:p w:rsidR="009D1E6F" w:rsidRPr="00FB723D" w:rsidRDefault="009D1E6F" w:rsidP="001A104F">
      <w:pPr>
        <w:pStyle w:val="Odsekzoznamu"/>
        <w:numPr>
          <w:ilvl w:val="1"/>
          <w:numId w:val="96"/>
        </w:numPr>
        <w:spacing w:line="259" w:lineRule="auto"/>
      </w:pPr>
      <w:r w:rsidRPr="00FB723D">
        <w:t>Motorizované polohovanie chrbtovej sekcie v minimálnom rozsahu -40° / +70°</w:t>
      </w:r>
    </w:p>
    <w:p w:rsidR="009D1E6F" w:rsidRPr="00FB723D" w:rsidRDefault="009D1E6F" w:rsidP="001A104F">
      <w:pPr>
        <w:pStyle w:val="Odsekzoznamu"/>
        <w:numPr>
          <w:ilvl w:val="1"/>
          <w:numId w:val="96"/>
        </w:numPr>
        <w:spacing w:line="259" w:lineRule="auto"/>
      </w:pPr>
      <w:r w:rsidRPr="00FB723D">
        <w:t xml:space="preserve">Motorizovaný náklon nožného dielu v minimálnom rozsahu -90° / +20° </w:t>
      </w:r>
    </w:p>
    <w:p w:rsidR="009D1E6F" w:rsidRPr="00FB723D" w:rsidRDefault="009D1E6F" w:rsidP="001A104F">
      <w:pPr>
        <w:pStyle w:val="Odsekzoznamu"/>
        <w:numPr>
          <w:ilvl w:val="1"/>
          <w:numId w:val="96"/>
        </w:numPr>
        <w:spacing w:line="259" w:lineRule="auto"/>
      </w:pPr>
      <w:r w:rsidRPr="00FB723D">
        <w:t xml:space="preserve">Motorizované výškové nastavenie minimálne </w:t>
      </w:r>
      <w:r w:rsidR="00360302">
        <w:t>300</w:t>
      </w:r>
      <w:r w:rsidRPr="00FB723D">
        <w:t>mm</w:t>
      </w:r>
    </w:p>
    <w:p w:rsidR="009D1E6F" w:rsidRPr="00FB723D" w:rsidRDefault="009D1E6F" w:rsidP="001A104F">
      <w:pPr>
        <w:pStyle w:val="Odsekzoznamu"/>
        <w:numPr>
          <w:ilvl w:val="1"/>
          <w:numId w:val="96"/>
        </w:numPr>
        <w:spacing w:line="259" w:lineRule="auto"/>
      </w:pPr>
      <w:r w:rsidRPr="00FB723D">
        <w:t xml:space="preserve">Výška </w:t>
      </w:r>
      <w:proofErr w:type="spellStart"/>
      <w:r w:rsidRPr="00FB723D">
        <w:t>polstrovania</w:t>
      </w:r>
      <w:proofErr w:type="spellEnd"/>
      <w:r w:rsidRPr="00FB723D">
        <w:t xml:space="preserve"> segmentov stola minimálne 80 mm</w:t>
      </w:r>
    </w:p>
    <w:p w:rsidR="009D1E6F" w:rsidRPr="00FB723D" w:rsidRDefault="009D1E6F" w:rsidP="001A104F">
      <w:pPr>
        <w:pStyle w:val="Odsekzoznamu"/>
        <w:numPr>
          <w:ilvl w:val="1"/>
          <w:numId w:val="96"/>
        </w:numPr>
        <w:spacing w:line="259" w:lineRule="auto"/>
      </w:pPr>
      <w:r w:rsidRPr="00FB723D">
        <w:t>Maximálna nosnosť operačného stola v štandardnej a rezervnej polohe bez obmedzenia minimálne 225kg</w:t>
      </w:r>
    </w:p>
    <w:p w:rsidR="009D1E6F" w:rsidRPr="00FB723D" w:rsidRDefault="009D1E6F" w:rsidP="001A104F">
      <w:pPr>
        <w:pStyle w:val="Odsekzoznamu"/>
        <w:numPr>
          <w:ilvl w:val="1"/>
          <w:numId w:val="96"/>
        </w:numPr>
        <w:spacing w:line="259" w:lineRule="auto"/>
      </w:pPr>
      <w:r w:rsidRPr="00FB723D">
        <w:t>Maximálna zdvíhacia kapacita stola minimálne 380 kg</w:t>
      </w:r>
    </w:p>
    <w:p w:rsidR="009D1E6F" w:rsidRPr="00FB723D" w:rsidRDefault="009D1E6F" w:rsidP="001A104F">
      <w:pPr>
        <w:pStyle w:val="Odsekzoznamu"/>
        <w:numPr>
          <w:ilvl w:val="1"/>
          <w:numId w:val="96"/>
        </w:numPr>
        <w:spacing w:line="259" w:lineRule="auto"/>
      </w:pPr>
      <w:proofErr w:type="spellStart"/>
      <w:r w:rsidRPr="00FB723D">
        <w:t>Polstrovanie</w:t>
      </w:r>
      <w:proofErr w:type="spellEnd"/>
      <w:r w:rsidRPr="00FB723D">
        <w:t xml:space="preserve"> matracmi: lisovaný IS – matrac 65 mm</w:t>
      </w:r>
    </w:p>
    <w:p w:rsidR="009D1E6F" w:rsidRPr="00FB723D" w:rsidRDefault="009D1E6F" w:rsidP="001A104F">
      <w:pPr>
        <w:pStyle w:val="Odsekzoznamu"/>
        <w:numPr>
          <w:ilvl w:val="1"/>
          <w:numId w:val="96"/>
        </w:numPr>
        <w:spacing w:line="259" w:lineRule="auto"/>
      </w:pPr>
      <w:r w:rsidRPr="00FB723D">
        <w:t xml:space="preserve">Nedelená nožná časť ovládaná plynovou pružinou, IS matrac, </w:t>
      </w:r>
      <w:proofErr w:type="spellStart"/>
      <w:r w:rsidRPr="00FB723D">
        <w:t>eurolišty</w:t>
      </w:r>
      <w:proofErr w:type="spellEnd"/>
      <w:r w:rsidR="00360302">
        <w:t xml:space="preserve"> (jednodielna nožná časť)</w:t>
      </w:r>
      <w:r w:rsidRPr="00FB723D">
        <w:t xml:space="preserve"> </w:t>
      </w:r>
    </w:p>
    <w:p w:rsidR="009D1E6F" w:rsidRPr="00FB723D" w:rsidRDefault="009D1E6F" w:rsidP="001A104F">
      <w:pPr>
        <w:pStyle w:val="Odsekzoznamu"/>
        <w:numPr>
          <w:ilvl w:val="1"/>
          <w:numId w:val="96"/>
        </w:numPr>
        <w:spacing w:line="259" w:lineRule="auto"/>
      </w:pPr>
      <w:r w:rsidRPr="00FB723D">
        <w:t xml:space="preserve">Opierka hlavy </w:t>
      </w:r>
      <w:r w:rsidR="00360302">
        <w:t xml:space="preserve">primárne určená pre ORL </w:t>
      </w:r>
      <w:r w:rsidRPr="00FB723D">
        <w:t xml:space="preserve">s </w:t>
      </w:r>
      <w:proofErr w:type="spellStart"/>
      <w:r w:rsidRPr="00FB723D">
        <w:t>eurolištami</w:t>
      </w:r>
      <w:proofErr w:type="spellEnd"/>
      <w:r w:rsidRPr="00FB723D">
        <w:t xml:space="preserve"> (</w:t>
      </w:r>
      <w:proofErr w:type="spellStart"/>
      <w:r w:rsidRPr="00FB723D">
        <w:t>double</w:t>
      </w:r>
      <w:proofErr w:type="spellEnd"/>
      <w:r w:rsidRPr="00FB723D">
        <w:t xml:space="preserve"> </w:t>
      </w:r>
      <w:proofErr w:type="spellStart"/>
      <w:r w:rsidRPr="00FB723D">
        <w:t>articulation</w:t>
      </w:r>
      <w:proofErr w:type="spellEnd"/>
      <w:r w:rsidRPr="00FB723D">
        <w:t>, IS)</w:t>
      </w:r>
    </w:p>
    <w:p w:rsidR="009D1E6F" w:rsidRPr="00FB723D" w:rsidRDefault="009D1E6F" w:rsidP="00FB723D">
      <w:pPr>
        <w:pStyle w:val="Odsekzoznamu"/>
        <w:spacing w:line="259" w:lineRule="auto"/>
        <w:ind w:left="720"/>
      </w:pPr>
    </w:p>
    <w:p w:rsidR="009D1E6F" w:rsidRPr="00FB723D" w:rsidRDefault="009D1E6F" w:rsidP="001A104F">
      <w:pPr>
        <w:pStyle w:val="Odsekzoznamu"/>
        <w:numPr>
          <w:ilvl w:val="1"/>
          <w:numId w:val="96"/>
        </w:numPr>
        <w:spacing w:line="259" w:lineRule="auto"/>
      </w:pPr>
      <w:r w:rsidRPr="00FB723D">
        <w:t>Príslušenstvo</w:t>
      </w:r>
    </w:p>
    <w:p w:rsidR="009D1E6F" w:rsidRPr="00FB723D" w:rsidRDefault="009D1E6F" w:rsidP="001A104F">
      <w:pPr>
        <w:pStyle w:val="Odsekzoznamu"/>
        <w:numPr>
          <w:ilvl w:val="1"/>
          <w:numId w:val="96"/>
        </w:numPr>
        <w:spacing w:line="259" w:lineRule="auto"/>
      </w:pPr>
      <w:r w:rsidRPr="00FB723D">
        <w:t>Rámik pre anestéziológa</w:t>
      </w:r>
    </w:p>
    <w:p w:rsidR="009D1E6F" w:rsidRPr="00FB723D" w:rsidRDefault="009D1E6F" w:rsidP="001A104F">
      <w:pPr>
        <w:pStyle w:val="Odsekzoznamu"/>
        <w:numPr>
          <w:ilvl w:val="1"/>
          <w:numId w:val="96"/>
        </w:numPr>
        <w:spacing w:line="259" w:lineRule="auto"/>
      </w:pPr>
      <w:r w:rsidRPr="00FB723D">
        <w:t>Upínací pás  na telo a nohy</w:t>
      </w:r>
    </w:p>
    <w:p w:rsidR="009D1E6F" w:rsidRPr="00FB723D" w:rsidRDefault="009D1E6F" w:rsidP="001A104F">
      <w:pPr>
        <w:pStyle w:val="Odsekzoznamu"/>
        <w:numPr>
          <w:ilvl w:val="1"/>
          <w:numId w:val="96"/>
        </w:numPr>
        <w:spacing w:line="259" w:lineRule="auto"/>
      </w:pPr>
      <w:r w:rsidRPr="00FB723D">
        <w:t>Opierka pod ruku s upínacím pásom</w:t>
      </w:r>
    </w:p>
    <w:p w:rsidR="008F1C07" w:rsidRPr="00FB723D" w:rsidRDefault="008F1C07" w:rsidP="00FB723D">
      <w:pPr>
        <w:pStyle w:val="Odsekzoznamu"/>
        <w:spacing w:line="259" w:lineRule="auto"/>
        <w:ind w:left="720"/>
      </w:pPr>
    </w:p>
    <w:p w:rsidR="008F1C07" w:rsidRDefault="00FB723D" w:rsidP="00FB723D">
      <w:pPr>
        <w:spacing w:line="259" w:lineRule="auto"/>
        <w:ind w:left="1080"/>
        <w:rPr>
          <w:rFonts w:ascii="Times New Roman" w:hAnsi="Times New Roman"/>
          <w:b/>
          <w:sz w:val="24"/>
        </w:rPr>
      </w:pPr>
      <w:r w:rsidRPr="00FB723D">
        <w:rPr>
          <w:rFonts w:ascii="Times New Roman" w:hAnsi="Times New Roman"/>
          <w:b/>
          <w:sz w:val="24"/>
        </w:rPr>
        <w:lastRenderedPageBreak/>
        <w:t>Všetky operačné  stoly spolu požiadavky:</w:t>
      </w:r>
    </w:p>
    <w:p w:rsidR="00F269E0" w:rsidRPr="00FB723D" w:rsidRDefault="00F269E0" w:rsidP="00FB723D">
      <w:pPr>
        <w:spacing w:line="259" w:lineRule="auto"/>
        <w:ind w:left="1080"/>
        <w:rPr>
          <w:rFonts w:ascii="Times New Roman" w:hAnsi="Times New Roman"/>
          <w:b/>
          <w:sz w:val="24"/>
        </w:rPr>
      </w:pPr>
    </w:p>
    <w:p w:rsidR="00FB723D" w:rsidRPr="00FB723D" w:rsidRDefault="00FB723D" w:rsidP="001A104F">
      <w:pPr>
        <w:pStyle w:val="Odsekzoznamu"/>
        <w:numPr>
          <w:ilvl w:val="0"/>
          <w:numId w:val="97"/>
        </w:numPr>
        <w:spacing w:line="259" w:lineRule="auto"/>
      </w:pPr>
      <w:r w:rsidRPr="00FB723D">
        <w:t>ŠUKL kód</w:t>
      </w:r>
    </w:p>
    <w:p w:rsidR="00FB723D" w:rsidRPr="00FB723D" w:rsidRDefault="00FB723D" w:rsidP="001A104F">
      <w:pPr>
        <w:pStyle w:val="Odsekzoznamu"/>
        <w:numPr>
          <w:ilvl w:val="0"/>
          <w:numId w:val="97"/>
        </w:numPr>
        <w:spacing w:line="259" w:lineRule="auto"/>
      </w:pPr>
      <w:r w:rsidRPr="00FB723D">
        <w:t>Označenie CE</w:t>
      </w:r>
    </w:p>
    <w:p w:rsidR="00FB723D" w:rsidRPr="00FB723D" w:rsidRDefault="00FB723D" w:rsidP="001A104F">
      <w:pPr>
        <w:pStyle w:val="Odsekzoznamu"/>
        <w:numPr>
          <w:ilvl w:val="0"/>
          <w:numId w:val="97"/>
        </w:numPr>
        <w:spacing w:line="259" w:lineRule="auto"/>
      </w:pPr>
      <w:r w:rsidRPr="00FB723D">
        <w:t>Slovenský návod na obsluhu</w:t>
      </w:r>
    </w:p>
    <w:p w:rsidR="00FB723D" w:rsidRPr="00FB723D" w:rsidRDefault="00FB723D" w:rsidP="001A104F">
      <w:pPr>
        <w:pStyle w:val="Odsekzoznamu"/>
        <w:numPr>
          <w:ilvl w:val="0"/>
          <w:numId w:val="97"/>
        </w:numPr>
        <w:spacing w:line="259" w:lineRule="auto"/>
      </w:pPr>
      <w:r w:rsidRPr="00FB723D">
        <w:t xml:space="preserve">Vrátane dopravy, zaškolenia a inštalácie vo </w:t>
      </w:r>
      <w:proofErr w:type="spellStart"/>
      <w:r w:rsidRPr="00FB723D">
        <w:t>FNsP</w:t>
      </w:r>
      <w:proofErr w:type="spellEnd"/>
      <w:r w:rsidRPr="00FB723D">
        <w:t xml:space="preserve"> Žilina</w:t>
      </w:r>
    </w:p>
    <w:p w:rsidR="00FB723D" w:rsidRPr="00FB723D" w:rsidRDefault="00FB723D" w:rsidP="001A104F">
      <w:pPr>
        <w:pStyle w:val="Odsekzoznamu"/>
        <w:numPr>
          <w:ilvl w:val="0"/>
          <w:numId w:val="97"/>
        </w:numPr>
        <w:spacing w:line="259" w:lineRule="auto"/>
      </w:pPr>
      <w:r w:rsidRPr="00FB723D">
        <w:t>Záruka minimálne 24 mesiacov</w:t>
      </w:r>
    </w:p>
    <w:p w:rsidR="00FB723D" w:rsidRPr="00FB723D" w:rsidRDefault="00FB723D" w:rsidP="001A104F">
      <w:pPr>
        <w:pStyle w:val="Odsekzoznamu"/>
        <w:numPr>
          <w:ilvl w:val="0"/>
          <w:numId w:val="97"/>
        </w:numPr>
        <w:spacing w:line="259" w:lineRule="auto"/>
      </w:pPr>
      <w:r w:rsidRPr="00FB723D">
        <w:t>Záručný servis a pozáručný servis</w:t>
      </w:r>
    </w:p>
    <w:p w:rsidR="00FB723D" w:rsidRPr="00FB723D" w:rsidRDefault="00FB723D" w:rsidP="001A104F">
      <w:pPr>
        <w:pStyle w:val="Odsekzoznamu"/>
        <w:numPr>
          <w:ilvl w:val="0"/>
          <w:numId w:val="97"/>
        </w:numPr>
        <w:spacing w:line="259" w:lineRule="auto"/>
      </w:pPr>
      <w:r w:rsidRPr="00FB723D">
        <w:t xml:space="preserve">Nové nepoužívané a </w:t>
      </w:r>
      <w:proofErr w:type="spellStart"/>
      <w:r w:rsidRPr="00FB723D">
        <w:t>nerepasované</w:t>
      </w:r>
      <w:proofErr w:type="spellEnd"/>
      <w:r w:rsidRPr="00FB723D">
        <w:t xml:space="preserve"> zariadenie</w:t>
      </w:r>
    </w:p>
    <w:p w:rsidR="00FB723D" w:rsidRPr="00FB723D" w:rsidRDefault="00FB723D" w:rsidP="001A104F">
      <w:pPr>
        <w:pStyle w:val="Odsekzoznamu"/>
        <w:numPr>
          <w:ilvl w:val="0"/>
          <w:numId w:val="97"/>
        </w:numPr>
        <w:spacing w:line="259" w:lineRule="auto"/>
      </w:pPr>
      <w:r w:rsidRPr="00FB723D">
        <w:t>Možnosť objednania a dodávky príslušenstva a náhradných dielov</w:t>
      </w:r>
    </w:p>
    <w:p w:rsidR="00FB723D" w:rsidRDefault="00FB723D" w:rsidP="008F1C07">
      <w:pPr>
        <w:pStyle w:val="Odsekzoznamu"/>
        <w:spacing w:line="259" w:lineRule="auto"/>
        <w:ind w:left="720"/>
      </w:pPr>
    </w:p>
    <w:p w:rsidR="008F1C07" w:rsidRDefault="008F1C07" w:rsidP="008F1C07">
      <w:pPr>
        <w:pStyle w:val="Odsekzoznamu"/>
        <w:spacing w:line="259" w:lineRule="auto"/>
        <w:ind w:left="720"/>
      </w:pPr>
    </w:p>
    <w:p w:rsidR="008F1C07" w:rsidRDefault="008F1C07" w:rsidP="008F1C07">
      <w:pPr>
        <w:pStyle w:val="Odsekzoznamu"/>
        <w:spacing w:line="259" w:lineRule="auto"/>
        <w:ind w:left="720"/>
      </w:pPr>
    </w:p>
    <w:p w:rsidR="008F1C07" w:rsidRDefault="008F1C07" w:rsidP="008F1C07">
      <w:pPr>
        <w:pStyle w:val="Odsekzoznamu"/>
        <w:spacing w:line="259" w:lineRule="auto"/>
        <w:ind w:left="720"/>
      </w:pPr>
    </w:p>
    <w:p w:rsidR="00640DA4" w:rsidRPr="00640DA4" w:rsidRDefault="00640DA4" w:rsidP="00640DA4">
      <w:pPr>
        <w:tabs>
          <w:tab w:val="left" w:pos="990"/>
        </w:tabs>
        <w:spacing w:after="160" w:line="259" w:lineRule="auto"/>
        <w:jc w:val="left"/>
        <w:rPr>
          <w:rFonts w:ascii="Times New Roman" w:eastAsia="Calibri" w:hAnsi="Times New Roman"/>
          <w:sz w:val="24"/>
          <w:lang w:eastAsia="en-US"/>
        </w:rPr>
      </w:pPr>
    </w:p>
    <w:p w:rsidR="00640DA4" w:rsidRPr="00640DA4" w:rsidRDefault="00640DA4" w:rsidP="00640DA4">
      <w:pPr>
        <w:tabs>
          <w:tab w:val="left" w:pos="990"/>
        </w:tabs>
        <w:spacing w:after="160" w:line="259" w:lineRule="auto"/>
        <w:jc w:val="left"/>
        <w:rPr>
          <w:rFonts w:ascii="Times New Roman" w:eastAsia="Calibri" w:hAnsi="Times New Roman"/>
          <w:sz w:val="24"/>
          <w:lang w:eastAsia="en-US"/>
        </w:rPr>
      </w:pPr>
    </w:p>
    <w:p w:rsidR="00640DA4" w:rsidRPr="007C406D" w:rsidRDefault="00640DA4" w:rsidP="007C406D">
      <w:pPr>
        <w:rPr>
          <w:rFonts w:ascii="Times New Roman" w:hAnsi="Times New Roman"/>
          <w:color w:val="2E74B5"/>
          <w:sz w:val="24"/>
          <w:u w:val="single"/>
          <w:lang w:eastAsia="en-US"/>
        </w:rPr>
      </w:pPr>
      <w:bookmarkStart w:id="110" w:name="_Toc23419349"/>
      <w:bookmarkStart w:id="111" w:name="_Toc23435482"/>
      <w:bookmarkStart w:id="112" w:name="_Toc23436133"/>
      <w:bookmarkStart w:id="113" w:name="_Toc23436238"/>
      <w:r w:rsidRPr="007C406D">
        <w:rPr>
          <w:rFonts w:ascii="Times New Roman" w:hAnsi="Times New Roman"/>
          <w:sz w:val="24"/>
          <w:lang w:eastAsia="en-US"/>
        </w:rPr>
        <w:t xml:space="preserve">Ak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Pr="007C406D">
        <w:rPr>
          <w:rFonts w:ascii="Times New Roman" w:hAnsi="Times New Roman"/>
          <w:sz w:val="24"/>
          <w:shd w:val="clear" w:color="auto" w:fill="FFFFFF"/>
          <w:lang w:eastAsia="en-US"/>
        </w:rPr>
        <w:t xml:space="preserve">verejným obstarávateľ umožňuje predloženie ekvivalentu. Pre účely tejto zákazky bude verejný obstarávateľ akceptovať ekvivalent ako </w:t>
      </w:r>
      <w:r w:rsidRPr="007C406D">
        <w:rPr>
          <w:rFonts w:ascii="Times New Roman" w:hAnsi="Times New Roman"/>
          <w:sz w:val="24"/>
          <w:lang w:eastAsia="en-US"/>
        </w:rPr>
        <w:t xml:space="preserve">ponúknuté riešenie uchádzača spĺňajúce úžitkové, prevádzkové a funkčné charakteristiky, ktoré sú nevyhnutné na zabezpečenie účelu, na ktorý sú určené, pričom </w:t>
      </w:r>
      <w:r w:rsidRPr="007C406D">
        <w:rPr>
          <w:rFonts w:ascii="Times New Roman" w:hAnsi="Times New Roman"/>
          <w:sz w:val="24"/>
          <w:shd w:val="clear" w:color="auto" w:fill="FFFFFF"/>
          <w:lang w:eastAsia="en-US"/>
        </w:rPr>
        <w:t>ponúknuté riešenie bude spĺňať resp. sa ním dosiahne rovnaká alebo vyššia výkonnostná úroveň v porovnaní s verejným obstarávateľom požadovanými technickými parametrami</w:t>
      </w:r>
      <w:r w:rsidRPr="007C406D">
        <w:rPr>
          <w:rFonts w:ascii="Times New Roman" w:hAnsi="Times New Roman"/>
          <w:sz w:val="24"/>
          <w:lang w:eastAsia="en-US"/>
        </w:rPr>
        <w:t>.</w:t>
      </w:r>
      <w:bookmarkEnd w:id="110"/>
      <w:bookmarkEnd w:id="111"/>
      <w:bookmarkEnd w:id="112"/>
      <w:bookmarkEnd w:id="113"/>
    </w:p>
    <w:p w:rsidR="00640DA4" w:rsidRPr="00640DA4" w:rsidRDefault="00640DA4" w:rsidP="00640DA4">
      <w:pPr>
        <w:spacing w:after="160" w:line="259" w:lineRule="auto"/>
        <w:jc w:val="left"/>
        <w:rPr>
          <w:rFonts w:ascii="Calibri" w:eastAsia="Calibri" w:hAnsi="Calibri"/>
          <w:sz w:val="22"/>
          <w:szCs w:val="22"/>
          <w:lang w:eastAsia="en-US"/>
        </w:rPr>
      </w:pPr>
    </w:p>
    <w:p w:rsidR="00640DA4" w:rsidRDefault="00640DA4" w:rsidP="001911DF">
      <w:pPr>
        <w:autoSpaceDE w:val="0"/>
        <w:adjustRightInd w:val="0"/>
        <w:jc w:val="left"/>
        <w:rPr>
          <w:rFonts w:ascii="Calibri" w:hAnsi="Calibri" w:cs="Arial"/>
          <w:sz w:val="22"/>
          <w:szCs w:val="22"/>
        </w:rPr>
      </w:pPr>
    </w:p>
    <w:p w:rsidR="00640DA4" w:rsidRDefault="00640DA4" w:rsidP="001911DF">
      <w:pPr>
        <w:autoSpaceDE w:val="0"/>
        <w:adjustRightInd w:val="0"/>
        <w:jc w:val="left"/>
        <w:rPr>
          <w:rFonts w:ascii="Calibri" w:hAnsi="Calibri" w:cs="Arial"/>
          <w:sz w:val="22"/>
          <w:szCs w:val="22"/>
        </w:rPr>
      </w:pPr>
    </w:p>
    <w:p w:rsidR="00640DA4" w:rsidRDefault="00640DA4" w:rsidP="001911DF">
      <w:pPr>
        <w:autoSpaceDE w:val="0"/>
        <w:adjustRightInd w:val="0"/>
        <w:jc w:val="left"/>
        <w:rPr>
          <w:rFonts w:ascii="Calibri" w:hAnsi="Calibri" w:cs="Arial"/>
          <w:sz w:val="22"/>
          <w:szCs w:val="22"/>
        </w:rPr>
      </w:pPr>
    </w:p>
    <w:p w:rsidR="00640DA4" w:rsidRDefault="00640DA4"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4F46F3" w:rsidRDefault="004F46F3" w:rsidP="001911DF">
      <w:pPr>
        <w:autoSpaceDE w:val="0"/>
        <w:adjustRightInd w:val="0"/>
        <w:jc w:val="left"/>
        <w:rPr>
          <w:rFonts w:ascii="Calibri" w:hAnsi="Calibri" w:cs="Arial"/>
          <w:sz w:val="22"/>
          <w:szCs w:val="22"/>
        </w:rPr>
      </w:pPr>
    </w:p>
    <w:p w:rsidR="00833C3B" w:rsidRPr="007C406D" w:rsidRDefault="00833C3B" w:rsidP="007C406D">
      <w:pPr>
        <w:pStyle w:val="Nadpis-modrbold"/>
        <w:jc w:val="center"/>
        <w:rPr>
          <w:rFonts w:ascii="Times New Roman" w:hAnsi="Times New Roman" w:cs="Times New Roman"/>
          <w:color w:val="auto"/>
        </w:rPr>
      </w:pPr>
      <w:bookmarkStart w:id="114" w:name="_Toc43727306"/>
      <w:bookmarkEnd w:id="0"/>
      <w:bookmarkEnd w:id="1"/>
      <w:bookmarkEnd w:id="2"/>
      <w:bookmarkEnd w:id="3"/>
      <w:bookmarkEnd w:id="4"/>
      <w:bookmarkEnd w:id="5"/>
      <w:bookmarkEnd w:id="6"/>
      <w:r w:rsidRPr="007C406D">
        <w:rPr>
          <w:rFonts w:ascii="Times New Roman" w:hAnsi="Times New Roman" w:cs="Times New Roman"/>
          <w:color w:val="auto"/>
        </w:rPr>
        <w:t>KÚPNA ZMLUVA</w:t>
      </w:r>
      <w:bookmarkEnd w:id="114"/>
    </w:p>
    <w:p w:rsidR="00833C3B" w:rsidRPr="002D4DDC" w:rsidRDefault="00833C3B" w:rsidP="00833C3B">
      <w:pPr>
        <w:pStyle w:val="Default"/>
        <w:jc w:val="center"/>
        <w:rPr>
          <w:b/>
          <w:color w:val="auto"/>
        </w:rPr>
      </w:pPr>
      <w:r w:rsidRPr="002D4DDC">
        <w:rPr>
          <w:b/>
          <w:color w:val="auto"/>
        </w:rPr>
        <w:t xml:space="preserve">č. </w:t>
      </w:r>
      <w:r w:rsidRPr="006B0BDE">
        <w:rPr>
          <w:b/>
          <w:color w:val="FF0000"/>
        </w:rPr>
        <w:t>0</w:t>
      </w:r>
      <w:r w:rsidR="006B0BDE">
        <w:rPr>
          <w:b/>
          <w:color w:val="FF0000"/>
        </w:rPr>
        <w:t>XX</w:t>
      </w:r>
      <w:r w:rsidRPr="006B0BDE">
        <w:rPr>
          <w:b/>
          <w:color w:val="FF0000"/>
        </w:rPr>
        <w:t>/1/20</w:t>
      </w:r>
      <w:r w:rsidR="006B0BDE">
        <w:rPr>
          <w:b/>
          <w:color w:val="FF0000"/>
        </w:rPr>
        <w:t>XX</w:t>
      </w:r>
      <w:r w:rsidRPr="006B0BDE">
        <w:rPr>
          <w:b/>
          <w:color w:val="FF0000"/>
        </w:rPr>
        <w:t>/</w:t>
      </w:r>
      <w:r w:rsidR="006B0BDE">
        <w:rPr>
          <w:b/>
          <w:color w:val="FF0000"/>
        </w:rPr>
        <w:t>XX</w:t>
      </w:r>
    </w:p>
    <w:p w:rsidR="00833C3B" w:rsidRPr="002D4DDC" w:rsidRDefault="00833C3B" w:rsidP="00833C3B">
      <w:pPr>
        <w:pStyle w:val="Default"/>
        <w:rPr>
          <w:color w:val="auto"/>
        </w:rPr>
      </w:pP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B25B3E">
      <w:pPr>
        <w:pStyle w:val="Normlny1"/>
        <w:numPr>
          <w:ilvl w:val="0"/>
          <w:numId w:val="69"/>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2F1E4C">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2F1E4C">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2F1E4C">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B25B3E">
      <w:pPr>
        <w:pStyle w:val="Normlny1"/>
        <w:numPr>
          <w:ilvl w:val="0"/>
          <w:numId w:val="69"/>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B25B3E">
      <w:pPr>
        <w:pStyle w:val="Normlny1"/>
        <w:numPr>
          <w:ilvl w:val="0"/>
          <w:numId w:val="66"/>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proofErr w:type="spellStart"/>
      <w:r w:rsidR="006B0BDE">
        <w:rPr>
          <w:rFonts w:ascii="Times New Roman" w:hAnsi="Times New Roman"/>
          <w:b/>
          <w:bCs/>
          <w:lang w:val="sk-SK"/>
        </w:rPr>
        <w:t>xxxxxxxxxxxxxxxxxx</w:t>
      </w:r>
      <w:proofErr w:type="spellEnd"/>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Predmetom kúpnej zmluvy (ďalej aj „zmluva“) je záväzok predávajúceho za podmienok dohodnutých v tejto zmluve dodať kupujúcemu tovar </w:t>
      </w:r>
      <w:r w:rsidRPr="002D4DDC">
        <w:rPr>
          <w:rFonts w:ascii="Times New Roman" w:hAnsi="Times New Roman"/>
          <w:b/>
          <w:szCs w:val="24"/>
          <w:lang w:val="sk-SK"/>
        </w:rPr>
        <w:t>„</w:t>
      </w:r>
      <w:proofErr w:type="spellStart"/>
      <w:r w:rsidR="006B0BDE">
        <w:rPr>
          <w:rFonts w:ascii="Times New Roman" w:hAnsi="Times New Roman"/>
          <w:b/>
          <w:bCs/>
          <w:lang w:val="sk-SK"/>
        </w:rPr>
        <w:t>xxxxxxxxxxxxxxxxxx</w:t>
      </w:r>
      <w:proofErr w:type="spellEnd"/>
      <w:r w:rsidRPr="002D4DDC">
        <w:rPr>
          <w:rFonts w:ascii="Times New Roman" w:hAnsi="Times New Roman"/>
          <w:b/>
          <w:szCs w:val="24"/>
          <w:lang w:val="sk-SK"/>
        </w:rPr>
        <w:t>“</w:t>
      </w:r>
      <w:r w:rsidRPr="002D4DDC">
        <w:rPr>
          <w:rFonts w:ascii="Times New Roman" w:hAnsi="Times New Roman"/>
          <w:szCs w:val="24"/>
          <w:lang w:val="sk-SK"/>
        </w:rPr>
        <w:t xml:space="preserve"> a poskytnúť služby podľa podmienok dohodnutých v tejto zmluve a previesť vlastnícke právo k tomuto tovaru na kupujúceho a záväzok kupujúceho tovar riadne a včas prevziať a zaplatiť kúpnu cenu podľa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w:t>
      </w:r>
      <w:r w:rsidR="006B0BDE">
        <w:rPr>
          <w:rFonts w:ascii="Times New Roman" w:hAnsi="Times New Roman"/>
          <w:lang w:val="sk-SK"/>
        </w:rPr>
        <w:t xml:space="preserve">vybavenia operačnej sály podľa prílohy č. 1 tejto zmluvy </w:t>
      </w:r>
      <w:r w:rsidRPr="002D4DDC">
        <w:rPr>
          <w:rFonts w:ascii="Times New Roman" w:hAnsi="Times New Roman"/>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Nakoľko dodávka predávajúceho podľa tejto zmluvy</w:t>
      </w:r>
      <w:r w:rsidR="007D1D01">
        <w:rPr>
          <w:rFonts w:ascii="Times New Roman" w:hAnsi="Times New Roman"/>
          <w:lang w:val="sk-SK"/>
        </w:rPr>
        <w:t xml:space="preserve"> môže</w:t>
      </w:r>
      <w:r w:rsidRPr="002D4DDC">
        <w:rPr>
          <w:rFonts w:ascii="Times New Roman" w:hAnsi="Times New Roman"/>
          <w:lang w:val="sk-SK"/>
        </w:rPr>
        <w:t xml:space="preserve"> zahŕňa</w:t>
      </w:r>
      <w:r w:rsidR="007D1D01">
        <w:rPr>
          <w:rFonts w:ascii="Times New Roman" w:hAnsi="Times New Roman"/>
          <w:lang w:val="sk-SK"/>
        </w:rPr>
        <w:t>ť</w:t>
      </w:r>
      <w:r w:rsidRPr="002D4DDC">
        <w:rPr>
          <w:rFonts w:ascii="Times New Roman" w:hAnsi="Times New Roman"/>
          <w:lang w:val="sk-SK"/>
        </w:rPr>
        <w:t xml:space="preserve">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w:t>
      </w:r>
      <w:r w:rsidRPr="002D4DDC">
        <w:rPr>
          <w:rFonts w:ascii="Times New Roman" w:hAnsi="Times New Roman"/>
          <w:lang w:val="sk-SK"/>
        </w:rPr>
        <w:lastRenderedPageBreak/>
        <w:t>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B25B3E">
      <w:pPr>
        <w:pStyle w:val="Normlny1"/>
        <w:numPr>
          <w:ilvl w:val="1"/>
          <w:numId w:val="79"/>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w:t>
      </w:r>
      <w:proofErr w:type="spellStart"/>
      <w:r w:rsidRPr="002D4DDC">
        <w:rPr>
          <w:rFonts w:ascii="Times New Roman" w:hAnsi="Times New Roman"/>
          <w:spacing w:val="6"/>
          <w:szCs w:val="24"/>
          <w:lang w:val="sk-SK"/>
        </w:rPr>
        <w:t>vád</w:t>
      </w:r>
      <w:proofErr w:type="spellEnd"/>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2D4DDC">
        <w:rPr>
          <w:rFonts w:ascii="Times New Roman" w:hAnsi="Times New Roman"/>
          <w:szCs w:val="24"/>
          <w:lang w:val="sk-SK"/>
        </w:rPr>
        <w:t>obdržania</w:t>
      </w:r>
      <w:proofErr w:type="spellEnd"/>
      <w:r w:rsidRPr="002D4DDC">
        <w:rPr>
          <w:rFonts w:ascii="Times New Roman" w:hAnsi="Times New Roman"/>
          <w:szCs w:val="24"/>
          <w:lang w:val="sk-SK"/>
        </w:rPr>
        <w:t xml:space="preserve">, považuje sa faktúra za prevzatú bez pripomienok.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w:t>
      </w:r>
      <w:r w:rsidRPr="002D4DDC">
        <w:rPr>
          <w:rStyle w:val="new"/>
          <w:rFonts w:ascii="Times New Roman" w:hAnsi="Times New Roman"/>
          <w:color w:val="000000" w:themeColor="text1"/>
          <w:szCs w:val="24"/>
          <w:lang w:val="sk-SK"/>
        </w:rPr>
        <w:lastRenderedPageBreak/>
        <w:t xml:space="preserve">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10"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w:t>
      </w:r>
      <w:proofErr w:type="spellStart"/>
      <w:r w:rsidRPr="002D4DDC">
        <w:rPr>
          <w:rFonts w:ascii="Times New Roman" w:hAnsi="Times New Roman"/>
          <w:lang w:val="sk-SK"/>
        </w:rPr>
        <w:t>vád</w:t>
      </w:r>
      <w:proofErr w:type="spellEnd"/>
      <w:r w:rsidRPr="002D4DDC">
        <w:rPr>
          <w:rFonts w:ascii="Times New Roman" w:hAnsi="Times New Roman"/>
          <w:lang w:val="sk-SK"/>
        </w:rPr>
        <w:t xml:space="preserve">.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7D1D01" w:rsidRDefault="00833C3B" w:rsidP="00B25B3E">
      <w:pPr>
        <w:pStyle w:val="Normlny1"/>
        <w:numPr>
          <w:ilvl w:val="0"/>
          <w:numId w:val="68"/>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w:t>
      </w:r>
      <w:r w:rsidRPr="007D1D01">
        <w:rPr>
          <w:rFonts w:ascii="Times New Roman" w:hAnsi="Times New Roman"/>
          <w:szCs w:val="22"/>
          <w:lang w:val="sk-SK"/>
        </w:rPr>
        <w:t>vety tohto článku, bude podľa § 39 Občianskeho zákonníka neplatný. Súhlas kupujúceho je zároveň platný len za podmienky, že bol na takýto úkon udelený predchádzajúci písomný súhlas MZ SR.</w:t>
      </w:r>
    </w:p>
    <w:p w:rsidR="00833C3B" w:rsidRPr="007D1D01"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Dodanie tovaru do miesta dodania potvrdí kupujúci písomne podpísaním Preberacieho </w:t>
      </w:r>
      <w:r w:rsidRPr="002D4DDC">
        <w:lastRenderedPageBreak/>
        <w:t xml:space="preserve">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tovaru bezodkladne, najneskôr však do piatich (5) kalendárnych dní odo dňa dodania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B25B3E">
      <w:pPr>
        <w:pStyle w:val="Odsekzoznamu"/>
        <w:widowControl w:val="0"/>
        <w:numPr>
          <w:ilvl w:val="0"/>
          <w:numId w:val="65"/>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B25B3E">
      <w:pPr>
        <w:pStyle w:val="Odsekzoznamu"/>
        <w:widowControl w:val="0"/>
        <w:numPr>
          <w:ilvl w:val="0"/>
          <w:numId w:val="65"/>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Vzhľadom na rozsah plnenia tejto zmluvy je predávajúci oprávnený plniť svoje záväzky aj prostredníctvom tretích osôb – subdodávateľov.</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lastRenderedPageBreak/>
        <w:t>Predávajúci zodpovedá za poučenie a oboznámenie subdodávateľov so všetkými povinnosťami, ktoré mu ako predávajúcemu vyplývajú z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oznámiť kupujúcemu bezodkladne akúkoľvek zmenu údajov o subdodávateľovi a rovnako tak prípadnú zmenu subdodávateľa a jeho údaje. </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B25B3E">
      <w:pPr>
        <w:pStyle w:val="Default"/>
        <w:numPr>
          <w:ilvl w:val="0"/>
          <w:numId w:val="77"/>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poskytuje na predmet zmluvy a všetky jeho súčasti komplexnú záruku, </w:t>
      </w:r>
      <w:r w:rsidRPr="002D4DDC">
        <w:lastRenderedPageBreak/>
        <w:t xml:space="preserve">ktorá bola stanovená predávajúcim </w:t>
      </w:r>
      <w:r w:rsidRPr="002D4DDC">
        <w:rPr>
          <w:b/>
          <w:bCs/>
        </w:rPr>
        <w:t>v trvaní dvoch (2) rokov</w:t>
      </w:r>
      <w:r w:rsidRPr="002D4DDC">
        <w:t xml:space="preserve"> odo dňa podpísania Inštalačného protokolu.</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w:t>
      </w:r>
      <w:r w:rsidRPr="002D4DDC">
        <w:lastRenderedPageBreak/>
        <w:t xml:space="preserve">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lehotách od nástupu na opravu</w:t>
      </w:r>
      <w:r w:rsidRPr="002D4DDC">
        <w:t>:</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B25B3E">
      <w:pPr>
        <w:pStyle w:val="Odsekzoznamu"/>
        <w:widowControl w:val="0"/>
        <w:numPr>
          <w:ilvl w:val="0"/>
          <w:numId w:val="83"/>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lastRenderedPageBreak/>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7.13 zmluvy: </w:t>
      </w:r>
      <w:r>
        <w:t>2</w:t>
      </w:r>
      <w:r w:rsidRPr="00D227C1">
        <w:t>0 eur za každú začatú hodinu omeškania,</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B25B3E">
      <w:pPr>
        <w:pStyle w:val="Odsekzoznamu"/>
        <w:widowControl w:val="0"/>
        <w:numPr>
          <w:ilvl w:val="0"/>
          <w:numId w:val="87"/>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w:t>
      </w:r>
      <w:r w:rsidRPr="008874BD">
        <w:lastRenderedPageBreak/>
        <w:t>vždy začínajú 1. januárom daného kalendárneho roka platnosti kúpnej zmluvy a končia 31. decembrom daného kalendárneho roka alebo dňom ukončenia platnosti kúpnej zmluvy, ak zmluva skončí platnosť pred 31. decembrom daného kalendárneho roka.</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A80F37" w:rsidRDefault="00833C3B" w:rsidP="00833C3B">
      <w:pPr>
        <w:pStyle w:val="Odsekzoznamu"/>
        <w:widowControl w:val="0"/>
        <w:numPr>
          <w:ilvl w:val="0"/>
          <w:numId w:val="88"/>
        </w:numPr>
        <w:suppressAutoHyphens/>
        <w:ind w:hanging="720"/>
        <w:jc w:val="both"/>
        <w:rPr>
          <w:b/>
          <w:bCs/>
          <w:color w:val="FF0000"/>
        </w:rPr>
      </w:pPr>
      <w:r w:rsidRPr="002D4DDC">
        <w:t>Predávajúci sa zaväzuje</w:t>
      </w:r>
      <w:r w:rsidR="00A80F37">
        <w:t>,</w:t>
      </w:r>
      <w:r w:rsidRPr="002D4DDC">
        <w:t xml:space="preserve"> </w:t>
      </w:r>
      <w:r w:rsidR="00A80F37">
        <w:t xml:space="preserve">že dostupnosť originálnych náhradných dielov je minimálne  10 rokov od ukončenia výroby dodaného zariadenia. </w:t>
      </w: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t>Zmluvné sankcie a zodpovednosť za škodu</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B25B3E">
      <w:pPr>
        <w:pStyle w:val="Odsekzoznamu"/>
        <w:widowControl w:val="0"/>
        <w:numPr>
          <w:ilvl w:val="0"/>
          <w:numId w:val="86"/>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Zmluvné strany prehlasujú, že si budú poskytovať potrebnú súčinnosť pri plnení </w:t>
      </w:r>
      <w:r w:rsidRPr="002D4DDC">
        <w:lastRenderedPageBreak/>
        <w:t>záväzkov vyplývajúcich z tejto zmluvy a navzájom si budú oznamovať všetky okolnosti a informácie, ktoré majú alebo môžu mať vplyv na jej plnenie.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B25B3E">
      <w:pPr>
        <w:pStyle w:val="Odsekzoznamu"/>
        <w:widowControl w:val="0"/>
        <w:numPr>
          <w:ilvl w:val="0"/>
          <w:numId w:val="86"/>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B25B3E">
      <w:pPr>
        <w:pStyle w:val="Default"/>
        <w:numPr>
          <w:ilvl w:val="0"/>
          <w:numId w:val="76"/>
        </w:numPr>
        <w:autoSpaceDE/>
        <w:autoSpaceDN/>
        <w:adjustRightInd/>
        <w:spacing w:after="120"/>
        <w:ind w:hanging="720"/>
        <w:rPr>
          <w:color w:val="auto"/>
        </w:rPr>
      </w:pPr>
      <w:r w:rsidRPr="00E50AA6">
        <w:rPr>
          <w:color w:val="auto"/>
        </w:rPr>
        <w:t>Zmluvu je možné ukončiť:</w:t>
      </w:r>
    </w:p>
    <w:p w:rsidR="00833C3B" w:rsidRPr="00E50AA6" w:rsidRDefault="00833C3B" w:rsidP="00B25B3E">
      <w:pPr>
        <w:pStyle w:val="Default"/>
        <w:numPr>
          <w:ilvl w:val="0"/>
          <w:numId w:val="72"/>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B25B3E">
      <w:pPr>
        <w:pStyle w:val="Default"/>
        <w:numPr>
          <w:ilvl w:val="0"/>
          <w:numId w:val="72"/>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w:t>
      </w:r>
      <w:r w:rsidRPr="006E617B">
        <w:rPr>
          <w:color w:val="auto"/>
        </w:rPr>
        <w:lastRenderedPageBreak/>
        <w:t xml:space="preserve">nepočíta. Odstúpením od zmluvy nie je dotknuté právo na náhradu škody a na úhradu zmluvnej pokuty, na ktorej vznikol nárok pred odstúpením od zmluvy. </w:t>
      </w:r>
    </w:p>
    <w:p w:rsidR="00833C3B" w:rsidRPr="00D63F34" w:rsidRDefault="00833C3B" w:rsidP="00B25B3E">
      <w:pPr>
        <w:pStyle w:val="Default"/>
        <w:numPr>
          <w:ilvl w:val="0"/>
          <w:numId w:val="76"/>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B25B3E">
      <w:pPr>
        <w:pStyle w:val="Default"/>
        <w:numPr>
          <w:ilvl w:val="1"/>
          <w:numId w:val="73"/>
        </w:numPr>
        <w:autoSpaceDE/>
        <w:autoSpaceDN/>
        <w:adjustRightInd/>
        <w:spacing w:after="120"/>
        <w:ind w:left="709" w:hanging="709"/>
        <w:jc w:val="both"/>
        <w:rPr>
          <w:color w:val="auto"/>
        </w:rPr>
      </w:pPr>
      <w:r>
        <w:rPr>
          <w:color w:val="auto"/>
        </w:rPr>
        <w:t xml:space="preserve">Kupujúci </w:t>
      </w:r>
      <w:r w:rsidRPr="008874BD">
        <w:rPr>
          <w:color w:val="auto"/>
        </w:rPr>
        <w:t>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B25B3E">
      <w:pPr>
        <w:pStyle w:val="Default"/>
        <w:numPr>
          <w:ilvl w:val="1"/>
          <w:numId w:val="73"/>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115" w:name="_Hlk15635704"/>
    </w:p>
    <w:bookmarkEnd w:id="115"/>
    <w:p w:rsidR="00833C3B" w:rsidRPr="00F2642A" w:rsidRDefault="00833C3B" w:rsidP="00B25B3E">
      <w:pPr>
        <w:pStyle w:val="Default"/>
        <w:numPr>
          <w:ilvl w:val="1"/>
          <w:numId w:val="73"/>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 xml:space="preserve">kde môže prísť </w:t>
      </w:r>
      <w:r w:rsidRPr="002D4DDC">
        <w:rPr>
          <w:rFonts w:eastAsiaTheme="minorHAnsi"/>
        </w:rPr>
        <w:lastRenderedPageBreak/>
        <w:t>do styku s osobnými údajmi.</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11"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B25B3E">
      <w:pPr>
        <w:pStyle w:val="Odsekzoznamu"/>
        <w:widowControl w:val="0"/>
        <w:numPr>
          <w:ilvl w:val="1"/>
          <w:numId w:val="74"/>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lastRenderedPageBreak/>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Normlny1"/>
        <w:rPr>
          <w:rFonts w:ascii="Times New Roman" w:hAnsi="Times New Roman"/>
          <w:szCs w:val="24"/>
          <w:lang w:val="sk-SK"/>
        </w:rPr>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r w:rsidR="002F1E4C">
        <w:rPr>
          <w:rFonts w:ascii="Times New Roman" w:hAnsi="Times New Roman"/>
          <w:color w:val="000000"/>
          <w:szCs w:val="24"/>
          <w:lang w:val="sk-SK"/>
        </w:rPr>
        <w:t>, MBA</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r w:rsidR="002F1E4C">
        <w:t>, MBA</w:t>
      </w:r>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2645C8" w:rsidRDefault="002645C8" w:rsidP="00833C3B">
      <w:pPr>
        <w:pStyle w:val="Default"/>
        <w:rPr>
          <w:b/>
          <w:bCs/>
        </w:rPr>
      </w:pPr>
    </w:p>
    <w:p w:rsidR="00833C3B" w:rsidRDefault="00833C3B" w:rsidP="00833C3B">
      <w:pPr>
        <w:pStyle w:val="Default"/>
        <w:rPr>
          <w:bCs/>
        </w:rPr>
      </w:pPr>
      <w:r w:rsidRPr="002D4DDC">
        <w:rPr>
          <w:b/>
          <w:bCs/>
        </w:rPr>
        <w:t xml:space="preserve">Príloha č. 1: </w:t>
      </w:r>
      <w:r w:rsidRPr="002D4DDC">
        <w:rPr>
          <w:bCs/>
        </w:rPr>
        <w:t>Opis predmetu zákazky</w:t>
      </w:r>
    </w:p>
    <w:p w:rsidR="001F7D2D" w:rsidRPr="002D4DDC"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833C3B" w:rsidRDefault="00833C3B" w:rsidP="00833C3B">
      <w:pPr>
        <w:pStyle w:val="Default"/>
      </w:pPr>
      <w:r w:rsidRPr="002D4DDC">
        <w:rPr>
          <w:b/>
        </w:rPr>
        <w:t xml:space="preserve">Príloha č. </w:t>
      </w:r>
      <w:r w:rsidR="001F7D2D">
        <w:rPr>
          <w:b/>
        </w:rPr>
        <w:t>4</w:t>
      </w:r>
      <w:r w:rsidRPr="002D4DDC">
        <w:rPr>
          <w:b/>
        </w:rPr>
        <w:t>:</w:t>
      </w:r>
      <w:r w:rsidRPr="002D4DDC">
        <w:t xml:space="preserve"> </w:t>
      </w:r>
      <w:r w:rsidR="001F7D2D">
        <w:t>Zoznam zodpovedných osôb</w:t>
      </w:r>
    </w:p>
    <w:p w:rsidR="00BA09C2" w:rsidRDefault="00833C3B" w:rsidP="001F7D2D">
      <w:pPr>
        <w:pStyle w:val="Default"/>
        <w:rPr>
          <w:b/>
          <w:szCs w:val="20"/>
        </w:rPr>
      </w:pPr>
      <w:r w:rsidRPr="00C53FCC">
        <w:rPr>
          <w:b/>
          <w:bCs/>
        </w:rPr>
        <w:t>Príloha č. 3:</w:t>
      </w:r>
      <w:r>
        <w:t xml:space="preserve"> </w:t>
      </w:r>
      <w:r w:rsidR="001F7D2D" w:rsidRPr="001F7D2D">
        <w:t>Cenník – návrh na plnenie kritérií</w:t>
      </w:r>
    </w:p>
    <w:p w:rsidR="005064D1" w:rsidRPr="001F47B5" w:rsidRDefault="005064D1"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1C0300">
            <w:pPr>
              <w:jc w:val="left"/>
              <w:rPr>
                <w:rFonts w:ascii="Times New Roman" w:hAnsi="Times New Roman"/>
                <w:b/>
                <w:szCs w:val="20"/>
                <w:highlight w:val="lightGray"/>
                <w:u w:val="single"/>
              </w:rPr>
            </w:pPr>
          </w:p>
        </w:tc>
      </w:tr>
    </w:tbl>
    <w:p w:rsidR="009B5CB6" w:rsidRDefault="009B5CB6" w:rsidP="009B5CB6">
      <w:r>
        <w:br w:type="page"/>
      </w:r>
    </w:p>
    <w:p w:rsidR="009B5CB6" w:rsidRDefault="009B5CB6" w:rsidP="009B5CB6">
      <w:pPr>
        <w:rPr>
          <w:rFonts w:ascii="Times New Roman" w:hAnsi="Times New Roman"/>
        </w:rPr>
      </w:pPr>
    </w:p>
    <w:p w:rsidR="009B5CB6" w:rsidRDefault="009B5CB6" w:rsidP="009B5CB6">
      <w:pPr>
        <w:rPr>
          <w:rFonts w:ascii="Times New Roman" w:hAnsi="Times New Roman"/>
        </w:rPr>
      </w:pPr>
    </w:p>
    <w:p w:rsidR="006A6674" w:rsidRPr="00AF13E5" w:rsidRDefault="00217044" w:rsidP="00AF13E5">
      <w:pPr>
        <w:spacing w:after="200" w:line="276" w:lineRule="auto"/>
        <w:jc w:val="left"/>
        <w:rPr>
          <w:rFonts w:ascii="Times New Roman" w:hAnsi="Times New Roman"/>
        </w:rPr>
      </w:pPr>
      <w:r w:rsidRPr="00AF13E5">
        <w:rPr>
          <w:rFonts w:ascii="Times New Roman" w:hAnsi="Times New Roman"/>
          <w:b/>
          <w:sz w:val="24"/>
          <w:szCs w:val="28"/>
          <w:highlight w:val="lightGray"/>
        </w:rPr>
        <w:t xml:space="preserve">Príloha č. </w:t>
      </w:r>
      <w:r w:rsidR="008D0B1A">
        <w:rPr>
          <w:rFonts w:ascii="Times New Roman" w:hAnsi="Times New Roman"/>
          <w:b/>
          <w:sz w:val="24"/>
          <w:szCs w:val="28"/>
          <w:highlight w:val="lightGray"/>
        </w:rPr>
        <w:t>1</w:t>
      </w:r>
      <w:r w:rsidRPr="00AF13E5">
        <w:rPr>
          <w:rFonts w:ascii="Times New Roman" w:hAnsi="Times New Roman"/>
          <w:b/>
          <w:sz w:val="24"/>
          <w:szCs w:val="28"/>
          <w:highlight w:val="lightGray"/>
        </w:rPr>
        <w:t xml:space="preserve"> k</w:t>
      </w:r>
      <w:r w:rsidR="006A6674" w:rsidRPr="00AF13E5">
        <w:rPr>
          <w:rFonts w:ascii="Times New Roman" w:hAnsi="Times New Roman"/>
          <w:b/>
          <w:sz w:val="24"/>
          <w:szCs w:val="28"/>
          <w:highlight w:val="lightGray"/>
        </w:rPr>
        <w:t> </w:t>
      </w:r>
      <w:r w:rsidRPr="00AF13E5">
        <w:rPr>
          <w:rFonts w:ascii="Times New Roman" w:hAnsi="Times New Roman"/>
          <w:b/>
          <w:sz w:val="24"/>
          <w:szCs w:val="28"/>
          <w:highlight w:val="lightGray"/>
        </w:rPr>
        <w:t>zmluve</w:t>
      </w:r>
      <w:r w:rsidR="006A6674">
        <w:rPr>
          <w:rFonts w:ascii="Times New Roman" w:hAnsi="Times New Roman"/>
          <w:b/>
          <w:sz w:val="24"/>
          <w:szCs w:val="28"/>
        </w:rPr>
        <w:t xml:space="preserve"> </w:t>
      </w:r>
      <w:r w:rsidR="005945BC">
        <w:rPr>
          <w:rFonts w:ascii="Times New Roman" w:hAnsi="Times New Roman"/>
          <w:b/>
          <w:sz w:val="24"/>
          <w:szCs w:val="28"/>
        </w:rPr>
        <w:t xml:space="preserve"> </w:t>
      </w:r>
    </w:p>
    <w:p w:rsidR="006A6674" w:rsidRPr="006A6674" w:rsidRDefault="005945BC" w:rsidP="006A6674">
      <w:pPr>
        <w:rPr>
          <w:rFonts w:ascii="Times New Roman" w:hAnsi="Times New Roman"/>
          <w:sz w:val="24"/>
        </w:rPr>
      </w:pPr>
      <w:r>
        <w:rPr>
          <w:rFonts w:ascii="Times New Roman" w:hAnsi="Times New Roman"/>
          <w:b/>
          <w:sz w:val="24"/>
          <w:szCs w:val="28"/>
        </w:rPr>
        <w:t>(</w:t>
      </w:r>
      <w:r w:rsidR="006A6674" w:rsidRPr="006A6674">
        <w:rPr>
          <w:rFonts w:ascii="Times New Roman" w:hAnsi="Times New Roman"/>
          <w:sz w:val="24"/>
        </w:rPr>
        <w:t>predkladá iba úspešný uchádzač</w:t>
      </w:r>
      <w:r w:rsidR="006A6674">
        <w:rPr>
          <w:rFonts w:ascii="Times New Roman" w:hAnsi="Times New Roman"/>
          <w:sz w:val="24"/>
        </w:rPr>
        <w:t xml:space="preserve"> pred podpisom zmluvy)</w:t>
      </w:r>
    </w:p>
    <w:p w:rsidR="00D90FC2" w:rsidRDefault="00D90FC2" w:rsidP="00D90FC2">
      <w:pPr>
        <w:rPr>
          <w:rFonts w:ascii="Times New Roman" w:hAnsi="Times New Roman"/>
          <w:sz w:val="24"/>
          <w:szCs w:val="28"/>
        </w:rPr>
      </w:pPr>
    </w:p>
    <w:p w:rsidR="00AD6093" w:rsidRDefault="00AD6093" w:rsidP="00217044">
      <w:pPr>
        <w:pStyle w:val="Default"/>
        <w:rPr>
          <w:rFonts w:eastAsia="Times New Roman"/>
          <w:b/>
          <w:color w:val="auto"/>
          <w:szCs w:val="28"/>
        </w:rPr>
      </w:pPr>
      <w:r w:rsidRPr="00AD6093">
        <w:rPr>
          <w:rFonts w:eastAsia="Times New Roman"/>
          <w:b/>
          <w:color w:val="auto"/>
          <w:szCs w:val="28"/>
        </w:rPr>
        <w:t xml:space="preserve">Technický opis  tzn. podrobný technický opis všetkých položiek predmetu zmluvy </w:t>
      </w:r>
      <w:r w:rsidR="00193BD2">
        <w:rPr>
          <w:rFonts w:eastAsia="Times New Roman"/>
          <w:b/>
          <w:color w:val="auto"/>
          <w:szCs w:val="28"/>
        </w:rPr>
        <w:t xml:space="preserve"> </w:t>
      </w:r>
    </w:p>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Pr="00286141" w:rsidRDefault="00217044" w:rsidP="00217044">
      <w:pPr>
        <w:pStyle w:val="Default"/>
        <w:spacing w:line="276" w:lineRule="auto"/>
        <w:rPr>
          <w:sz w:val="22"/>
          <w:szCs w:val="22"/>
        </w:rPr>
      </w:pPr>
      <w:r w:rsidRPr="00286141">
        <w:rPr>
          <w:bCs/>
          <w:i/>
          <w:iCs/>
          <w:sz w:val="22"/>
          <w:szCs w:val="22"/>
        </w:rPr>
        <w:t xml:space="preserve">IČO: </w:t>
      </w:r>
    </w:p>
    <w:p w:rsidR="00217044" w:rsidRPr="00AD6227" w:rsidRDefault="00217044" w:rsidP="00217044">
      <w:pPr>
        <w:rPr>
          <w:rFonts w:ascii="Times New Roman" w:eastAsia="Arial" w:hAnsi="Times New Roman"/>
          <w:b/>
          <w:i/>
          <w:sz w:val="28"/>
        </w:rPr>
      </w:pPr>
      <w:r w:rsidRPr="00286141">
        <w:rPr>
          <w:rFonts w:ascii="Times New Roman" w:hAnsi="Times New Roman"/>
          <w:bCs/>
          <w:i/>
          <w:iCs/>
          <w:sz w:val="22"/>
          <w:szCs w:val="22"/>
        </w:rPr>
        <w:t xml:space="preserve">Predmet zákazky: </w:t>
      </w:r>
      <w:r w:rsidRPr="00286141">
        <w:rPr>
          <w:rFonts w:ascii="Times New Roman" w:eastAsia="Arial" w:hAnsi="Times New Roman"/>
          <w:i/>
          <w:sz w:val="28"/>
        </w:rPr>
        <w:t>„</w:t>
      </w:r>
      <w:r w:rsidR="00F35A5C" w:rsidRPr="00F35A5C">
        <w:rPr>
          <w:rFonts w:ascii="Times New Roman" w:eastAsia="Calibri" w:hAnsi="Times New Roman"/>
          <w:bCs/>
          <w:szCs w:val="20"/>
        </w:rPr>
        <w:t>Operačné stoly</w:t>
      </w:r>
      <w:r w:rsidRPr="006B0BDE">
        <w:rPr>
          <w:rFonts w:ascii="Times New Roman" w:eastAsia="Arial" w:hAnsi="Times New Roman"/>
          <w:i/>
          <w:sz w:val="22"/>
          <w:szCs w:val="22"/>
        </w:rPr>
        <w:t>“</w:t>
      </w:r>
      <w:r w:rsidR="00C641A1">
        <w:rPr>
          <w:rFonts w:ascii="Times New Roman" w:eastAsia="Arial" w:hAnsi="Times New Roman"/>
          <w:i/>
          <w:sz w:val="22"/>
          <w:szCs w:val="22"/>
        </w:rPr>
        <w:t xml:space="preserve"> </w:t>
      </w:r>
      <w:proofErr w:type="spellStart"/>
      <w:r w:rsidR="00C641A1">
        <w:rPr>
          <w:rFonts w:ascii="Times New Roman" w:eastAsia="Arial" w:hAnsi="Times New Roman"/>
          <w:i/>
          <w:sz w:val="22"/>
          <w:szCs w:val="22"/>
        </w:rPr>
        <w:t>čast</w:t>
      </w:r>
      <w:proofErr w:type="spellEnd"/>
      <w:r w:rsidR="00C641A1">
        <w:rPr>
          <w:rFonts w:ascii="Times New Roman" w:eastAsia="Arial" w:hAnsi="Times New Roman"/>
          <w:i/>
          <w:sz w:val="22"/>
          <w:szCs w:val="22"/>
        </w:rPr>
        <w:t xml:space="preserve"> A </w:t>
      </w:r>
      <w:r w:rsidR="007D1D01">
        <w:rPr>
          <w:rFonts w:ascii="Times New Roman" w:eastAsia="Arial" w:hAnsi="Times New Roman"/>
          <w:i/>
          <w:sz w:val="22"/>
          <w:szCs w:val="22"/>
        </w:rPr>
        <w:t>a</w:t>
      </w:r>
      <w:r w:rsidR="00C641A1">
        <w:rPr>
          <w:rFonts w:ascii="Times New Roman" w:eastAsia="Arial" w:hAnsi="Times New Roman"/>
          <w:i/>
          <w:sz w:val="22"/>
          <w:szCs w:val="22"/>
        </w:rPr>
        <w:t>ž</w:t>
      </w:r>
      <w:r w:rsidR="006B0BDE" w:rsidRPr="006B0BDE">
        <w:rPr>
          <w:rFonts w:ascii="Times New Roman" w:eastAsia="Arial" w:hAnsi="Times New Roman"/>
          <w:i/>
          <w:sz w:val="22"/>
          <w:szCs w:val="22"/>
        </w:rPr>
        <w:t xml:space="preserve"> </w:t>
      </w:r>
      <w:r w:rsidR="00C641A1">
        <w:rPr>
          <w:rFonts w:ascii="Times New Roman" w:eastAsia="Arial" w:hAnsi="Times New Roman"/>
          <w:i/>
          <w:sz w:val="22"/>
          <w:szCs w:val="22"/>
        </w:rPr>
        <w:t>F</w:t>
      </w:r>
    </w:p>
    <w:p w:rsidR="00217044" w:rsidRDefault="00217044" w:rsidP="00217044">
      <w:pPr>
        <w:spacing w:line="276" w:lineRule="auto"/>
        <w:rPr>
          <w:rFonts w:ascii="Times New Roman" w:hAnsi="Times New Roman"/>
          <w:szCs w:val="20"/>
        </w:rPr>
      </w:pPr>
    </w:p>
    <w:tbl>
      <w:tblPr>
        <w:tblStyle w:val="Mriekatabuky"/>
        <w:tblW w:w="0" w:type="auto"/>
        <w:tblLayout w:type="fixed"/>
        <w:tblLook w:val="04A0"/>
      </w:tblPr>
      <w:tblGrid>
        <w:gridCol w:w="3085"/>
        <w:gridCol w:w="1559"/>
        <w:gridCol w:w="2268"/>
        <w:gridCol w:w="2126"/>
      </w:tblGrid>
      <w:tr w:rsidR="00193BD2" w:rsidTr="00193BD2">
        <w:trPr>
          <w:trHeight w:val="234"/>
        </w:trPr>
        <w:tc>
          <w:tcPr>
            <w:tcW w:w="3085" w:type="dxa"/>
            <w:shd w:val="clear" w:color="auto" w:fill="D9D9D9" w:themeFill="background1" w:themeFillShade="D9"/>
          </w:tcPr>
          <w:p w:rsidR="00193BD2" w:rsidRPr="00AD6093" w:rsidRDefault="00193BD2" w:rsidP="00AD6093">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193BD2" w:rsidRPr="00AC2604" w:rsidRDefault="00193BD2" w:rsidP="00630708">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193BD2" w:rsidRPr="008D0B1A" w:rsidRDefault="00193BD2" w:rsidP="00630708">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193BD2" w:rsidRDefault="00193BD2" w:rsidP="00630708">
            <w:pPr>
              <w:pStyle w:val="Default"/>
              <w:rPr>
                <w:noProof/>
                <w:sz w:val="22"/>
                <w:szCs w:val="22"/>
              </w:rPr>
            </w:pPr>
            <w:r>
              <w:rPr>
                <w:noProof/>
                <w:sz w:val="22"/>
                <w:szCs w:val="22"/>
              </w:rPr>
              <w:t>Cena bez DPH spolu</w:t>
            </w:r>
          </w:p>
        </w:tc>
      </w:tr>
      <w:tr w:rsidR="00193BD2" w:rsidTr="00193BD2">
        <w:tc>
          <w:tcPr>
            <w:tcW w:w="3085" w:type="dxa"/>
          </w:tcPr>
          <w:p w:rsidR="00193BD2" w:rsidRPr="00B5721B" w:rsidRDefault="00193BD2" w:rsidP="00661EB6">
            <w:pPr>
              <w:spacing w:line="276" w:lineRule="auto"/>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rPr>
          <w:trHeight w:val="234"/>
        </w:trPr>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AC2604">
            <w:pPr>
              <w:pStyle w:val="Default"/>
              <w:rPr>
                <w:i/>
                <w:sz w:val="18"/>
                <w:szCs w:val="18"/>
              </w:rPr>
            </w:pPr>
          </w:p>
        </w:tc>
        <w:tc>
          <w:tcPr>
            <w:tcW w:w="2268" w:type="dxa"/>
          </w:tcPr>
          <w:p w:rsidR="00193BD2" w:rsidRPr="008D0B1A" w:rsidRDefault="00193BD2" w:rsidP="00AC2604">
            <w:pPr>
              <w:pStyle w:val="Default"/>
              <w:rPr>
                <w:sz w:val="22"/>
                <w:szCs w:val="22"/>
                <w:lang w:val="sk-SK"/>
              </w:rPr>
            </w:pPr>
          </w:p>
        </w:tc>
        <w:tc>
          <w:tcPr>
            <w:tcW w:w="2126" w:type="dxa"/>
          </w:tcPr>
          <w:p w:rsidR="00193BD2" w:rsidRPr="008D0B1A" w:rsidRDefault="00193BD2" w:rsidP="00AC2604">
            <w:pPr>
              <w:pStyle w:val="Default"/>
              <w:rPr>
                <w:sz w:val="22"/>
                <w:szCs w:val="22"/>
              </w:rPr>
            </w:pPr>
          </w:p>
        </w:tc>
      </w:tr>
      <w:tr w:rsidR="00193BD2" w:rsidTr="00193BD2">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c>
          <w:tcPr>
            <w:tcW w:w="3085" w:type="dxa"/>
          </w:tcPr>
          <w:p w:rsidR="00193BD2" w:rsidRPr="00B5721B" w:rsidRDefault="00193BD2" w:rsidP="00661EB6">
            <w:pPr>
              <w:rPr>
                <w:rFonts w:ascii="Times New Roman" w:hAnsi="Times New Roman"/>
                <w:i/>
                <w:sz w:val="18"/>
                <w:szCs w:val="18"/>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rPr>
            </w:pPr>
          </w:p>
        </w:tc>
        <w:tc>
          <w:tcPr>
            <w:tcW w:w="2126" w:type="dxa"/>
          </w:tcPr>
          <w:p w:rsidR="00193BD2" w:rsidRPr="008D0B1A" w:rsidRDefault="00193BD2" w:rsidP="00661EB6">
            <w:pPr>
              <w:spacing w:line="276" w:lineRule="auto"/>
              <w:rPr>
                <w:rFonts w:ascii="Times New Roman" w:hAnsi="Times New Roman"/>
                <w:szCs w:val="20"/>
              </w:rPr>
            </w:pPr>
          </w:p>
        </w:tc>
      </w:tr>
      <w:tr w:rsidR="00850F0A" w:rsidTr="00850F0A">
        <w:tc>
          <w:tcPr>
            <w:tcW w:w="4644" w:type="dxa"/>
            <w:gridSpan w:val="2"/>
            <w:shd w:val="clear" w:color="auto" w:fill="DDD9C3" w:themeFill="background2" w:themeFillShade="E6"/>
          </w:tcPr>
          <w:p w:rsidR="00850F0A" w:rsidRPr="00850F0A" w:rsidRDefault="00850F0A" w:rsidP="00661EB6">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c>
          <w:tcPr>
            <w:tcW w:w="2126"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r>
    </w:tbl>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8D0B1A">
        <w:rPr>
          <w:rFonts w:ascii="Times New Roman" w:hAnsi="Times New Roman"/>
          <w:b/>
          <w:bCs/>
          <w:sz w:val="24"/>
          <w:highlight w:val="lightGray"/>
          <w:u w:val="single"/>
        </w:rPr>
        <w:t>2</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F269E0"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lastRenderedPageBreak/>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spacing w:after="200" w:line="276" w:lineRule="auto"/>
        <w:jc w:val="left"/>
        <w:rPr>
          <w:rFonts w:ascii="Times New Roman" w:hAnsi="Times New Roman"/>
        </w:rPr>
      </w:pPr>
      <w:r>
        <w:rPr>
          <w:rFonts w:ascii="Times New Roman" w:hAnsi="Times New Roman"/>
        </w:rPr>
        <w:br w:type="page"/>
      </w:r>
    </w:p>
    <w:p w:rsidR="006A6674" w:rsidRDefault="006A6674" w:rsidP="00B07204">
      <w:pPr>
        <w:rPr>
          <w:rFonts w:eastAsia="Arial" w:cs="Arial"/>
          <w:b/>
          <w:i/>
          <w:sz w:val="28"/>
        </w:rPr>
      </w:pPr>
    </w:p>
    <w:p w:rsidR="00B07204" w:rsidRPr="007C406D" w:rsidRDefault="00B07204" w:rsidP="007C406D">
      <w:pPr>
        <w:pStyle w:val="Nadpis-modrbold"/>
        <w:rPr>
          <w:rFonts w:ascii="Times New Roman" w:eastAsia="Arial" w:hAnsi="Times New Roman" w:cs="Times New Roman"/>
          <w:color w:val="auto"/>
          <w:sz w:val="28"/>
        </w:rPr>
      </w:pPr>
      <w:bookmarkStart w:id="116" w:name="_Toc43727307"/>
      <w:r w:rsidRPr="007C406D">
        <w:rPr>
          <w:rFonts w:ascii="Times New Roman" w:eastAsia="Arial" w:hAnsi="Times New Roman" w:cs="Times New Roman"/>
          <w:color w:val="auto"/>
          <w:sz w:val="28"/>
        </w:rPr>
        <w:t>Príloha A  k súťažným podkladom</w:t>
      </w:r>
      <w:bookmarkEnd w:id="116"/>
      <w:r w:rsidRPr="007C406D">
        <w:rPr>
          <w:rFonts w:ascii="Times New Roman" w:eastAsia="Arial" w:hAnsi="Times New Roman" w:cs="Times New Roman"/>
          <w:color w:val="auto"/>
          <w:sz w:val="28"/>
        </w:rPr>
        <w:t xml:space="preserve"> </w:t>
      </w:r>
    </w:p>
    <w:p w:rsidR="00B07204" w:rsidRDefault="00B07204" w:rsidP="00B07204">
      <w:pPr>
        <w:rPr>
          <w:rFonts w:ascii="Times New Roman" w:hAnsi="Times New Roman"/>
          <w:b/>
          <w:i/>
          <w:sz w:val="24"/>
        </w:rPr>
      </w:pPr>
    </w:p>
    <w:p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rsidR="00B07204" w:rsidRDefault="00B07204" w:rsidP="00B07204">
      <w:pPr>
        <w:rPr>
          <w:rFonts w:ascii="Times New Roman" w:hAnsi="Times New Roman"/>
          <w:b/>
          <w:i/>
          <w:sz w:val="24"/>
        </w:rPr>
      </w:pPr>
    </w:p>
    <w:p w:rsidR="00B07204" w:rsidRDefault="00B07204" w:rsidP="00B07204">
      <w:pPr>
        <w:rPr>
          <w:rFonts w:ascii="Times New Roman" w:hAnsi="Times New Roman"/>
          <w:b/>
          <w:i/>
          <w:sz w:val="24"/>
        </w:rPr>
      </w:pPr>
      <w:r>
        <w:rPr>
          <w:rFonts w:ascii="Times New Roman" w:hAnsi="Times New Roman"/>
          <w:b/>
          <w:i/>
          <w:sz w:val="24"/>
        </w:rPr>
        <w:t xml:space="preserve">                                     </w:t>
      </w:r>
    </w:p>
    <w:p w:rsidR="00B07204" w:rsidRDefault="00B07204" w:rsidP="00B07204">
      <w:pPr>
        <w:rPr>
          <w:rFonts w:ascii="Times New Roman" w:hAnsi="Times New Roman"/>
          <w:color w:val="000000"/>
          <w:sz w:val="24"/>
        </w:rPr>
      </w:pPr>
    </w:p>
    <w:p w:rsidR="00B07204" w:rsidRDefault="00B07204" w:rsidP="00B07204">
      <w:pPr>
        <w:rPr>
          <w:rFonts w:ascii="Times New Roman" w:hAnsi="Times New Roman"/>
          <w:color w:val="000000"/>
          <w:sz w:val="24"/>
        </w:rPr>
      </w:pPr>
    </w:p>
    <w:p w:rsidR="00B07204" w:rsidRDefault="00B07204" w:rsidP="00B07204">
      <w:pPr>
        <w:rPr>
          <w:rFonts w:ascii="Times New Roman" w:hAnsi="Times New Roman"/>
          <w:color w:val="000000"/>
          <w:sz w:val="24"/>
        </w:rPr>
      </w:pPr>
    </w:p>
    <w:p w:rsidR="00B07204" w:rsidRDefault="00B07204" w:rsidP="00B07204">
      <w:pPr>
        <w:rPr>
          <w:rFonts w:ascii="Times New Roman" w:hAnsi="Times New Roman"/>
          <w:color w:val="000000"/>
          <w:sz w:val="24"/>
        </w:rPr>
      </w:pPr>
    </w:p>
    <w:p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rsidR="00B07204" w:rsidRDefault="00B07204" w:rsidP="00B07204">
      <w:pPr>
        <w:rPr>
          <w:rFonts w:ascii="Times New Roman" w:hAnsi="Times New Roman"/>
          <w:color w:val="000000"/>
          <w:sz w:val="24"/>
        </w:rPr>
      </w:pPr>
    </w:p>
    <w:p w:rsidR="00B07204" w:rsidRDefault="00B07204" w:rsidP="00B07204">
      <w:pPr>
        <w:rPr>
          <w:rFonts w:ascii="Times New Roman" w:hAnsi="Times New Roman"/>
          <w:color w:val="000000"/>
          <w:sz w:val="24"/>
        </w:rPr>
      </w:pPr>
    </w:p>
    <w:p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rsidR="00B07204" w:rsidRDefault="00B07204" w:rsidP="00B07204">
      <w:pPr>
        <w:rPr>
          <w:rFonts w:ascii="Times New Roman" w:hAnsi="Times New Roman"/>
          <w:color w:val="000000"/>
          <w:sz w:val="24"/>
        </w:rPr>
      </w:pPr>
    </w:p>
    <w:p w:rsidR="00B07204" w:rsidRDefault="00B07204" w:rsidP="00B07204">
      <w:pPr>
        <w:rPr>
          <w:rFonts w:ascii="Times New Roman" w:hAnsi="Times New Roman"/>
          <w:b/>
          <w:color w:val="000000"/>
          <w:sz w:val="24"/>
        </w:rPr>
      </w:pPr>
    </w:p>
    <w:p w:rsidR="00B07204" w:rsidRDefault="00B07204" w:rsidP="00B07204">
      <w:pPr>
        <w:rPr>
          <w:rFonts w:ascii="Times New Roman" w:hAnsi="Times New Roman"/>
          <w:b/>
          <w:color w:val="000000"/>
          <w:sz w:val="24"/>
        </w:rPr>
      </w:pPr>
    </w:p>
    <w:p w:rsidR="00B07204" w:rsidRDefault="00B07204" w:rsidP="00B07204">
      <w:pPr>
        <w:rPr>
          <w:rFonts w:ascii="Times New Roman" w:hAnsi="Times New Roman"/>
          <w:color w:val="000000"/>
          <w:sz w:val="24"/>
        </w:rPr>
      </w:pPr>
    </w:p>
    <w:p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rsidR="00B07204" w:rsidRDefault="00B07204" w:rsidP="00B07204">
      <w:pPr>
        <w:rPr>
          <w:rFonts w:ascii="Times New Roman" w:hAnsi="Times New Roman"/>
          <w:sz w:val="24"/>
        </w:rPr>
      </w:pPr>
    </w:p>
    <w:p w:rsidR="00B07204" w:rsidRPr="005945BC" w:rsidRDefault="00B07204" w:rsidP="00B25B3E">
      <w:pPr>
        <w:numPr>
          <w:ilvl w:val="0"/>
          <w:numId w:val="55"/>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C641A1" w:rsidRPr="00C641A1">
        <w:rPr>
          <w:rFonts w:ascii="Times New Roman" w:eastAsia="Arial" w:hAnsi="Times New Roman"/>
          <w:b/>
          <w:i/>
          <w:sz w:val="28"/>
        </w:rPr>
        <w:t>Operačné stoly</w:t>
      </w:r>
      <w:r w:rsidR="006D1772" w:rsidRPr="00597F09">
        <w:rPr>
          <w:rFonts w:ascii="Times New Roman" w:eastAsia="Arial" w:hAnsi="Times New Roman"/>
          <w:b/>
          <w:i/>
          <w:sz w:val="28"/>
        </w:rPr>
        <w:t>“</w:t>
      </w:r>
    </w:p>
    <w:p w:rsidR="00B07204" w:rsidRPr="00AD6227" w:rsidRDefault="002645C8" w:rsidP="00B07204">
      <w:pPr>
        <w:rPr>
          <w:rFonts w:ascii="Times New Roman" w:eastAsia="Arial" w:hAnsi="Times New Roman"/>
          <w:b/>
          <w:i/>
          <w:sz w:val="28"/>
        </w:rPr>
      </w:pPr>
      <w:r w:rsidRPr="002645C8">
        <w:rPr>
          <w:rFonts w:ascii="Times New Roman" w:eastAsia="Arial" w:hAnsi="Times New Roman"/>
          <w:b/>
          <w:i/>
          <w:sz w:val="28"/>
        </w:rPr>
        <w:t xml:space="preserve">Časť: </w:t>
      </w:r>
      <w:proofErr w:type="spellStart"/>
      <w:r w:rsidRPr="002645C8">
        <w:rPr>
          <w:rFonts w:ascii="Times New Roman" w:eastAsia="Arial" w:hAnsi="Times New Roman"/>
          <w:b/>
          <w:i/>
          <w:sz w:val="28"/>
        </w:rPr>
        <w:t>xxxxxxxx</w:t>
      </w:r>
      <w:proofErr w:type="spellEnd"/>
    </w:p>
    <w:p w:rsidR="00B07204" w:rsidRDefault="00B07204" w:rsidP="00B07204">
      <w:pPr>
        <w:rPr>
          <w:rFonts w:ascii="Times New Roman" w:hAnsi="Times New Roman"/>
          <w:color w:val="000000"/>
          <w:sz w:val="24"/>
        </w:rPr>
      </w:pPr>
    </w:p>
    <w:p w:rsidR="00B07204" w:rsidRPr="005945BC" w:rsidRDefault="00B07204" w:rsidP="00B25B3E">
      <w:pPr>
        <w:numPr>
          <w:ilvl w:val="0"/>
          <w:numId w:val="56"/>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rsidR="00B07204" w:rsidRPr="005945BC" w:rsidRDefault="00B07204" w:rsidP="00B25B3E">
      <w:pPr>
        <w:numPr>
          <w:ilvl w:val="0"/>
          <w:numId w:val="56"/>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rsidR="00B07204" w:rsidRPr="005945BC" w:rsidRDefault="00B07204" w:rsidP="00B25B3E">
      <w:pPr>
        <w:numPr>
          <w:ilvl w:val="0"/>
          <w:numId w:val="56"/>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rsidR="00B07204" w:rsidRDefault="00B07204" w:rsidP="00B07204">
      <w:pPr>
        <w:rPr>
          <w:rFonts w:ascii="Times New Roman" w:hAnsi="Times New Roman"/>
          <w:sz w:val="24"/>
        </w:rPr>
      </w:pPr>
    </w:p>
    <w:p w:rsidR="00B07204" w:rsidRDefault="00B07204" w:rsidP="00B07204">
      <w:pPr>
        <w:rPr>
          <w:rFonts w:ascii="Times New Roman" w:hAnsi="Times New Roman"/>
          <w:sz w:val="24"/>
        </w:rPr>
      </w:pPr>
    </w:p>
    <w:p w:rsidR="00B07204" w:rsidRDefault="00B07204" w:rsidP="00B07204">
      <w:pPr>
        <w:rPr>
          <w:rFonts w:ascii="Times New Roman" w:hAnsi="Times New Roman"/>
          <w:sz w:val="24"/>
        </w:rPr>
      </w:pPr>
    </w:p>
    <w:p w:rsidR="00B07204" w:rsidRDefault="00B07204" w:rsidP="00B07204">
      <w:pPr>
        <w:rPr>
          <w:rFonts w:ascii="Times New Roman" w:hAnsi="Times New Roman"/>
          <w:sz w:val="24"/>
        </w:rPr>
      </w:pPr>
    </w:p>
    <w:p w:rsidR="00B07204" w:rsidRDefault="00B07204" w:rsidP="00B07204">
      <w:pPr>
        <w:rPr>
          <w:rFonts w:ascii="Times New Roman" w:hAnsi="Times New Roman"/>
          <w:sz w:val="24"/>
        </w:rPr>
      </w:pPr>
      <w:r>
        <w:rPr>
          <w:rFonts w:ascii="Times New Roman" w:hAnsi="Times New Roman"/>
          <w:sz w:val="24"/>
        </w:rPr>
        <w:t>V ......................                 dňa........................</w:t>
      </w:r>
    </w:p>
    <w:p w:rsidR="00B07204" w:rsidRDefault="00B07204" w:rsidP="00B07204">
      <w:pPr>
        <w:rPr>
          <w:rFonts w:ascii="Times New Roman" w:hAnsi="Times New Roman"/>
          <w:sz w:val="24"/>
        </w:rPr>
      </w:pPr>
    </w:p>
    <w:p w:rsidR="00B07204" w:rsidRDefault="00B07204" w:rsidP="00B07204">
      <w:pPr>
        <w:rPr>
          <w:rFonts w:ascii="Times New Roman" w:hAnsi="Times New Roman"/>
          <w:sz w:val="24"/>
        </w:rPr>
      </w:pPr>
    </w:p>
    <w:p w:rsidR="00B07204" w:rsidRDefault="00B07204" w:rsidP="00B07204">
      <w:pPr>
        <w:rPr>
          <w:rFonts w:ascii="Times New Roman" w:hAnsi="Times New Roman"/>
          <w:sz w:val="24"/>
        </w:rPr>
      </w:pPr>
    </w:p>
    <w:p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rsidR="00B07204" w:rsidRDefault="00B07204" w:rsidP="00B07204">
      <w:pPr>
        <w:ind w:left="6002"/>
        <w:rPr>
          <w:rFonts w:ascii="Times New Roman" w:hAnsi="Times New Roman"/>
          <w:color w:val="000000"/>
          <w:spacing w:val="-16"/>
          <w:sz w:val="24"/>
          <w:shd w:val="clear" w:color="auto" w:fill="FFFFFF"/>
        </w:rPr>
      </w:pPr>
    </w:p>
    <w:p w:rsidR="00B07204" w:rsidRDefault="00B07204" w:rsidP="00B07204">
      <w:pPr>
        <w:rPr>
          <w:rFonts w:eastAsia="Arial" w:cs="Arial"/>
          <w:b/>
          <w:i/>
          <w:sz w:val="24"/>
        </w:rPr>
      </w:pPr>
    </w:p>
    <w:p w:rsidR="00B07204" w:rsidRDefault="00B07204" w:rsidP="00B07204">
      <w:pPr>
        <w:rPr>
          <w:rFonts w:eastAsia="Arial" w:cs="Arial"/>
          <w:b/>
          <w:i/>
          <w:sz w:val="24"/>
        </w:rPr>
      </w:pPr>
    </w:p>
    <w:p w:rsidR="00B07204" w:rsidRDefault="00B07204" w:rsidP="00B07204">
      <w:pPr>
        <w:rPr>
          <w:rFonts w:eastAsia="Arial" w:cs="Arial"/>
          <w:b/>
          <w:i/>
          <w:sz w:val="28"/>
        </w:rPr>
      </w:pPr>
    </w:p>
    <w:p w:rsidR="00B07204" w:rsidRDefault="00B07204" w:rsidP="00B07204">
      <w:pPr>
        <w:rPr>
          <w:rFonts w:eastAsia="Arial" w:cs="Arial"/>
          <w:b/>
          <w:i/>
          <w:sz w:val="28"/>
        </w:rPr>
      </w:pPr>
    </w:p>
    <w:p w:rsidR="00B07204" w:rsidRDefault="00B07204" w:rsidP="00B07204">
      <w:pPr>
        <w:rPr>
          <w:rFonts w:eastAsia="Arial" w:cs="Arial"/>
          <w:b/>
          <w:i/>
          <w:sz w:val="28"/>
        </w:rPr>
      </w:pPr>
    </w:p>
    <w:p w:rsidR="00B07204" w:rsidRDefault="00B07204" w:rsidP="00B07204">
      <w:pPr>
        <w:rPr>
          <w:rFonts w:eastAsia="Arial" w:cs="Arial"/>
          <w:b/>
          <w:i/>
          <w:sz w:val="28"/>
        </w:rPr>
      </w:pPr>
    </w:p>
    <w:p w:rsidR="00FC23B1" w:rsidRDefault="00FC23B1" w:rsidP="00B07204">
      <w:pPr>
        <w:rPr>
          <w:rFonts w:eastAsia="Arial" w:cs="Arial"/>
          <w:b/>
          <w:i/>
          <w:sz w:val="28"/>
        </w:rPr>
      </w:pPr>
    </w:p>
    <w:p w:rsidR="00B660CB" w:rsidRDefault="00B660CB" w:rsidP="00B07204">
      <w:pPr>
        <w:rPr>
          <w:rFonts w:eastAsia="Arial" w:cs="Arial"/>
          <w:b/>
          <w:i/>
          <w:sz w:val="28"/>
        </w:rPr>
      </w:pPr>
    </w:p>
    <w:p w:rsidR="00597F09" w:rsidRDefault="00597F09" w:rsidP="00B07204">
      <w:pPr>
        <w:rPr>
          <w:rFonts w:eastAsia="Arial" w:cs="Arial"/>
          <w:b/>
          <w:i/>
          <w:sz w:val="28"/>
        </w:rPr>
      </w:pPr>
    </w:p>
    <w:p w:rsidR="00B07204" w:rsidRPr="007C406D" w:rsidRDefault="00B07204" w:rsidP="007C406D">
      <w:pPr>
        <w:pStyle w:val="Nadpis-modrbold"/>
        <w:rPr>
          <w:rFonts w:ascii="Times New Roman" w:eastAsia="Arial" w:hAnsi="Times New Roman" w:cs="Times New Roman"/>
          <w:color w:val="auto"/>
          <w:sz w:val="28"/>
        </w:rPr>
      </w:pPr>
      <w:bookmarkStart w:id="117" w:name="_Toc43727308"/>
      <w:r w:rsidRPr="007C406D">
        <w:rPr>
          <w:rFonts w:ascii="Times New Roman" w:eastAsia="Arial" w:hAnsi="Times New Roman" w:cs="Times New Roman"/>
          <w:color w:val="auto"/>
          <w:sz w:val="28"/>
        </w:rPr>
        <w:t>Príloha C k súťažným podkladom</w:t>
      </w:r>
      <w:bookmarkEnd w:id="117"/>
      <w:r w:rsidRPr="007C406D">
        <w:rPr>
          <w:rFonts w:ascii="Times New Roman" w:eastAsia="Arial" w:hAnsi="Times New Roman" w:cs="Times New Roman"/>
          <w:color w:val="auto"/>
          <w:sz w:val="28"/>
        </w:rPr>
        <w:t xml:space="preserve"> </w:t>
      </w:r>
    </w:p>
    <w:p w:rsidR="00B07204" w:rsidRPr="002518F4" w:rsidRDefault="00B07204" w:rsidP="00B07204">
      <w:pPr>
        <w:rPr>
          <w:rFonts w:ascii="Times New Roman" w:eastAsia="Arial" w:hAnsi="Times New Roman"/>
          <w:b/>
          <w:color w:val="000000"/>
          <w:sz w:val="28"/>
          <w:szCs w:val="28"/>
        </w:rPr>
      </w:pPr>
    </w:p>
    <w:p w:rsidR="00B07204" w:rsidRDefault="00B07204" w:rsidP="00B07204">
      <w:pPr>
        <w:ind w:left="708" w:firstLine="708"/>
        <w:rPr>
          <w:rFonts w:ascii="Times New Roman" w:eastAsia="Arial" w:hAnsi="Times New Roman"/>
          <w:b/>
          <w:color w:val="000000"/>
          <w:sz w:val="28"/>
          <w:szCs w:val="28"/>
        </w:rPr>
      </w:pPr>
    </w:p>
    <w:p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rsidR="00B07204" w:rsidRDefault="00B07204" w:rsidP="00B07204">
      <w:pPr>
        <w:rPr>
          <w:rFonts w:eastAsia="Arial" w:cs="Arial"/>
          <w:b/>
          <w:i/>
          <w:sz w:val="28"/>
        </w:rPr>
      </w:pPr>
      <w:r>
        <w:rPr>
          <w:rFonts w:eastAsia="Arial" w:cs="Arial"/>
          <w:b/>
          <w:i/>
          <w:sz w:val="28"/>
        </w:rPr>
        <w:t xml:space="preserve">             </w:t>
      </w:r>
    </w:p>
    <w:p w:rsidR="00B07204" w:rsidRDefault="00B07204" w:rsidP="00B07204">
      <w:pPr>
        <w:rPr>
          <w:rFonts w:eastAsia="Arial" w:cs="Arial"/>
          <w:color w:val="000000"/>
          <w:sz w:val="24"/>
        </w:rPr>
      </w:pPr>
    </w:p>
    <w:p w:rsidR="00B07204" w:rsidRDefault="00B07204" w:rsidP="00B07204">
      <w:pPr>
        <w:rPr>
          <w:rFonts w:ascii="Times New Roman" w:eastAsia="Arial" w:hAnsi="Times New Roman"/>
          <w:b/>
          <w:i/>
          <w:sz w:val="28"/>
        </w:rPr>
      </w:pPr>
      <w:r w:rsidRPr="00597F09">
        <w:rPr>
          <w:rFonts w:ascii="Times New Roman" w:eastAsia="Arial" w:hAnsi="Times New Roman"/>
          <w:b/>
          <w:i/>
          <w:sz w:val="24"/>
        </w:rPr>
        <w:t xml:space="preserve">Predmet  zákazky:   </w:t>
      </w:r>
      <w:r w:rsidRPr="00597F09">
        <w:rPr>
          <w:rFonts w:ascii="Times New Roman" w:eastAsia="Arial" w:hAnsi="Times New Roman"/>
          <w:b/>
          <w:i/>
          <w:sz w:val="28"/>
        </w:rPr>
        <w:t>„</w:t>
      </w:r>
      <w:r w:rsidR="00C641A1" w:rsidRPr="00C641A1">
        <w:rPr>
          <w:rFonts w:ascii="Times New Roman" w:eastAsia="Arial" w:hAnsi="Times New Roman"/>
          <w:b/>
          <w:i/>
          <w:sz w:val="28"/>
        </w:rPr>
        <w:t>Operačné stoly</w:t>
      </w:r>
      <w:r w:rsidRPr="00597F09">
        <w:rPr>
          <w:rFonts w:ascii="Times New Roman" w:eastAsia="Arial" w:hAnsi="Times New Roman"/>
          <w:b/>
          <w:i/>
          <w:sz w:val="28"/>
        </w:rPr>
        <w:t>“</w:t>
      </w:r>
    </w:p>
    <w:p w:rsidR="00C641A1" w:rsidRDefault="00C641A1" w:rsidP="00B07204">
      <w:pPr>
        <w:rPr>
          <w:rFonts w:ascii="Times New Roman" w:eastAsia="Arial" w:hAnsi="Times New Roman"/>
          <w:b/>
          <w:i/>
          <w:sz w:val="28"/>
        </w:rPr>
      </w:pPr>
    </w:p>
    <w:p w:rsidR="00B3393E" w:rsidRDefault="00B3393E" w:rsidP="00B07204">
      <w:pPr>
        <w:rPr>
          <w:rFonts w:ascii="Times New Roman" w:eastAsia="Arial" w:hAnsi="Times New Roman"/>
          <w:b/>
          <w:i/>
          <w:sz w:val="28"/>
        </w:rPr>
      </w:pPr>
      <w:r w:rsidRPr="00B3393E">
        <w:rPr>
          <w:rFonts w:ascii="Times New Roman" w:eastAsia="Arial" w:hAnsi="Times New Roman"/>
          <w:b/>
          <w:i/>
          <w:sz w:val="28"/>
        </w:rPr>
        <w:t xml:space="preserve">Časť: </w:t>
      </w:r>
      <w:proofErr w:type="spellStart"/>
      <w:r w:rsidRPr="00B3393E">
        <w:rPr>
          <w:rFonts w:ascii="Times New Roman" w:eastAsia="Arial" w:hAnsi="Times New Roman"/>
          <w:b/>
          <w:i/>
          <w:sz w:val="28"/>
        </w:rPr>
        <w:t>xxxxxxxx</w:t>
      </w:r>
      <w:proofErr w:type="spellEnd"/>
    </w:p>
    <w:p w:rsidR="00C641A1" w:rsidRPr="00597F09" w:rsidRDefault="00C641A1" w:rsidP="00B07204">
      <w:pPr>
        <w:rPr>
          <w:rFonts w:ascii="Times New Roman" w:eastAsia="Arial" w:hAnsi="Times New Roman"/>
          <w:b/>
          <w:i/>
          <w:sz w:val="28"/>
        </w:rPr>
      </w:pPr>
    </w:p>
    <w:p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rsidR="00B07204" w:rsidRPr="00597F09" w:rsidRDefault="00B07204" w:rsidP="00B07204">
      <w:pPr>
        <w:rPr>
          <w:rFonts w:ascii="Times New Roman" w:eastAsia="Arial" w:hAnsi="Times New Roman"/>
          <w:color w:val="000000"/>
          <w:sz w:val="24"/>
        </w:rPr>
      </w:pPr>
    </w:p>
    <w:p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rsidR="00B07204" w:rsidRPr="00597F09" w:rsidRDefault="00B07204" w:rsidP="00B07204">
      <w:pPr>
        <w:rPr>
          <w:rFonts w:ascii="Times New Roman" w:eastAsia="Arial" w:hAnsi="Times New Roman"/>
          <w:b/>
          <w:i/>
          <w:sz w:val="24"/>
        </w:rPr>
      </w:pPr>
    </w:p>
    <w:p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rsidR="00B07204" w:rsidRPr="00597F09" w:rsidRDefault="00B07204" w:rsidP="00B07204">
      <w:pPr>
        <w:rPr>
          <w:rFonts w:ascii="Times New Roman" w:eastAsia="Arial" w:hAnsi="Times New Roman"/>
          <w:color w:val="000000"/>
          <w:sz w:val="24"/>
        </w:rPr>
      </w:pPr>
    </w:p>
    <w:p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rsidR="00B07204" w:rsidRPr="00597F09" w:rsidRDefault="00B07204" w:rsidP="00B07204">
      <w:pPr>
        <w:rPr>
          <w:rFonts w:ascii="Times New Roman" w:eastAsia="Arial" w:hAnsi="Times New Roman"/>
          <w:color w:val="000000"/>
          <w:sz w:val="24"/>
        </w:rPr>
      </w:pPr>
    </w:p>
    <w:p w:rsidR="00B07204" w:rsidRPr="00597F09" w:rsidRDefault="00B07204" w:rsidP="00B07204">
      <w:pPr>
        <w:rPr>
          <w:rFonts w:ascii="Times New Roman" w:eastAsia="Arial" w:hAnsi="Times New Roman"/>
          <w:color w:val="000000"/>
          <w:sz w:val="24"/>
        </w:rPr>
      </w:pPr>
    </w:p>
    <w:p w:rsidR="00B07204" w:rsidRPr="00597F09" w:rsidRDefault="00B07204" w:rsidP="00B07204">
      <w:pPr>
        <w:rPr>
          <w:rFonts w:ascii="Times New Roman" w:eastAsia="Arial" w:hAnsi="Times New Roman"/>
          <w:color w:val="000000"/>
          <w:sz w:val="24"/>
        </w:rPr>
      </w:pPr>
    </w:p>
    <w:p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rsidR="00B07204" w:rsidRPr="00597F09" w:rsidRDefault="00B07204" w:rsidP="00B07204">
      <w:pPr>
        <w:rPr>
          <w:rFonts w:ascii="Times New Roman" w:eastAsia="Arial" w:hAnsi="Times New Roman"/>
          <w:b/>
          <w:color w:val="000000"/>
          <w:sz w:val="24"/>
        </w:rPr>
      </w:pPr>
    </w:p>
    <w:p w:rsidR="00B07204" w:rsidRPr="00597F09" w:rsidRDefault="00B07204" w:rsidP="00B07204">
      <w:pPr>
        <w:rPr>
          <w:rFonts w:ascii="Times New Roman" w:eastAsia="Arial" w:hAnsi="Times New Roman"/>
          <w:color w:val="000000"/>
          <w:sz w:val="24"/>
        </w:rPr>
      </w:pPr>
    </w:p>
    <w:p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rsidR="00B07204" w:rsidRPr="00597F09" w:rsidRDefault="00B07204" w:rsidP="00B07204">
      <w:pPr>
        <w:rPr>
          <w:rFonts w:ascii="Times New Roman" w:eastAsia="Arial" w:hAnsi="Times New Roman"/>
          <w:color w:val="000000"/>
          <w:sz w:val="24"/>
        </w:rPr>
      </w:pPr>
    </w:p>
    <w:p w:rsidR="00B07204" w:rsidRPr="00597F09" w:rsidRDefault="00B07204" w:rsidP="00B25B3E">
      <w:pPr>
        <w:numPr>
          <w:ilvl w:val="0"/>
          <w:numId w:val="57"/>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rsidR="00B07204" w:rsidRPr="00597F09" w:rsidRDefault="00B07204" w:rsidP="00B25B3E">
      <w:pPr>
        <w:numPr>
          <w:ilvl w:val="0"/>
          <w:numId w:val="57"/>
        </w:numPr>
        <w:ind w:left="720" w:hanging="360"/>
        <w:rPr>
          <w:rFonts w:ascii="Times New Roman" w:eastAsia="Arial" w:hAnsi="Times New Roman"/>
          <w:color w:val="000000"/>
          <w:sz w:val="24"/>
        </w:rPr>
      </w:pPr>
      <w:r w:rsidRPr="00597F09">
        <w:rPr>
          <w:rFonts w:ascii="Times New Roman" w:eastAsia="Arial" w:hAnsi="Times New Roman"/>
          <w:color w:val="000000"/>
          <w:sz w:val="24"/>
        </w:rPr>
        <w:t xml:space="preserve">som neposkytol a neposkytnem akejkoľvek čo i len </w:t>
      </w:r>
      <w:proofErr w:type="spellStart"/>
      <w:r w:rsidRPr="00597F09">
        <w:rPr>
          <w:rFonts w:ascii="Times New Roman" w:eastAsia="Arial" w:hAnsi="Times New Roman"/>
          <w:color w:val="000000"/>
          <w:sz w:val="24"/>
        </w:rPr>
        <w:t>potencionálne</w:t>
      </w:r>
      <w:proofErr w:type="spellEnd"/>
      <w:r w:rsidRPr="00597F09">
        <w:rPr>
          <w:rFonts w:ascii="Times New Roman" w:eastAsia="Arial" w:hAnsi="Times New Roman"/>
          <w:color w:val="000000"/>
          <w:sz w:val="24"/>
        </w:rPr>
        <w:t xml:space="preserve"> zainteresovanej osobe priamo alebo nepriamo akúkoľvek finančnú alebo vecnú výhodu ako motiváciu alebo odmenu súvisiacu so zadaním tejto zákazky,</w:t>
      </w:r>
    </w:p>
    <w:p w:rsidR="00B07204" w:rsidRPr="00597F09" w:rsidRDefault="00B07204" w:rsidP="00B25B3E">
      <w:pPr>
        <w:numPr>
          <w:ilvl w:val="0"/>
          <w:numId w:val="57"/>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rsidR="00B07204" w:rsidRPr="00597F09" w:rsidRDefault="00B07204" w:rsidP="00B25B3E">
      <w:pPr>
        <w:numPr>
          <w:ilvl w:val="0"/>
          <w:numId w:val="57"/>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rsidR="00B07204" w:rsidRPr="00597F09" w:rsidRDefault="00B07204" w:rsidP="00B07204">
      <w:pPr>
        <w:rPr>
          <w:rFonts w:ascii="Times New Roman" w:eastAsia="Arial" w:hAnsi="Times New Roman"/>
          <w:color w:val="000000"/>
          <w:sz w:val="24"/>
        </w:rPr>
      </w:pPr>
    </w:p>
    <w:p w:rsidR="00B07204" w:rsidRPr="00597F09" w:rsidRDefault="00B07204" w:rsidP="00B07204">
      <w:pPr>
        <w:rPr>
          <w:rFonts w:ascii="Times New Roman" w:eastAsia="Arial" w:hAnsi="Times New Roman"/>
          <w:color w:val="000000"/>
          <w:sz w:val="24"/>
        </w:rPr>
      </w:pPr>
    </w:p>
    <w:p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rsidR="00B07204" w:rsidRPr="00597F09" w:rsidRDefault="00B07204" w:rsidP="00B07204">
      <w:pPr>
        <w:rPr>
          <w:rFonts w:ascii="Times New Roman" w:eastAsia="Arial" w:hAnsi="Times New Roman"/>
          <w:color w:val="000000"/>
        </w:rPr>
      </w:pPr>
    </w:p>
    <w:p w:rsidR="00B07204" w:rsidRPr="00597F09" w:rsidRDefault="00B07204" w:rsidP="00B07204">
      <w:pPr>
        <w:rPr>
          <w:rFonts w:ascii="Times New Roman" w:eastAsia="Arial" w:hAnsi="Times New Roman"/>
          <w:color w:val="000000"/>
        </w:rPr>
      </w:pPr>
    </w:p>
    <w:p w:rsidR="00B07204" w:rsidRPr="00597F09" w:rsidRDefault="00B07204" w:rsidP="00B07204">
      <w:pPr>
        <w:rPr>
          <w:rFonts w:ascii="Times New Roman" w:eastAsia="Arial" w:hAnsi="Times New Roman"/>
          <w:color w:val="000000"/>
        </w:rPr>
      </w:pPr>
    </w:p>
    <w:p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rsidR="00B07204" w:rsidRDefault="00B07204" w:rsidP="00B07204">
      <w:pPr>
        <w:rPr>
          <w:rFonts w:eastAsia="Arial" w:cs="Arial"/>
          <w:b/>
          <w:i/>
          <w:sz w:val="28"/>
        </w:rPr>
      </w:pPr>
    </w:p>
    <w:p w:rsidR="00C641A1" w:rsidRDefault="00C641A1" w:rsidP="00B07204">
      <w:pPr>
        <w:rPr>
          <w:rFonts w:eastAsia="Arial" w:cs="Arial"/>
          <w:b/>
          <w:i/>
          <w:sz w:val="28"/>
          <w:highlight w:val="lightGray"/>
        </w:rPr>
      </w:pPr>
    </w:p>
    <w:p w:rsidR="00C641A1" w:rsidRDefault="00C641A1" w:rsidP="00B07204">
      <w:pPr>
        <w:rPr>
          <w:rFonts w:eastAsia="Arial" w:cs="Arial"/>
          <w:b/>
          <w:i/>
          <w:sz w:val="28"/>
          <w:highlight w:val="lightGray"/>
        </w:rPr>
      </w:pPr>
    </w:p>
    <w:p w:rsidR="00C641A1" w:rsidRDefault="00C641A1" w:rsidP="00B07204">
      <w:pPr>
        <w:rPr>
          <w:rFonts w:eastAsia="Arial" w:cs="Arial"/>
          <w:b/>
          <w:i/>
          <w:sz w:val="28"/>
          <w:highlight w:val="lightGray"/>
        </w:rPr>
      </w:pPr>
    </w:p>
    <w:p w:rsidR="00B07204" w:rsidRPr="007C406D" w:rsidRDefault="00B07204" w:rsidP="007C406D">
      <w:pPr>
        <w:pStyle w:val="Nadpis-modrbold"/>
        <w:rPr>
          <w:rFonts w:ascii="Times New Roman" w:eastAsia="Arial" w:hAnsi="Times New Roman" w:cs="Times New Roman"/>
          <w:color w:val="auto"/>
          <w:sz w:val="28"/>
        </w:rPr>
      </w:pPr>
      <w:bookmarkStart w:id="118" w:name="_Toc43727309"/>
      <w:r w:rsidRPr="007C406D">
        <w:rPr>
          <w:rFonts w:ascii="Times New Roman" w:eastAsia="Arial" w:hAnsi="Times New Roman" w:cs="Times New Roman"/>
          <w:color w:val="auto"/>
          <w:sz w:val="28"/>
        </w:rPr>
        <w:lastRenderedPageBreak/>
        <w:t>Príloha E k súťažným podkladom</w:t>
      </w:r>
      <w:bookmarkEnd w:id="118"/>
      <w:r w:rsidRPr="007C406D">
        <w:rPr>
          <w:rFonts w:ascii="Times New Roman" w:eastAsia="Arial" w:hAnsi="Times New Roman" w:cs="Times New Roman"/>
          <w:color w:val="auto"/>
          <w:sz w:val="28"/>
        </w:rPr>
        <w:t xml:space="preserve">  </w:t>
      </w:r>
    </w:p>
    <w:p w:rsidR="00B07204" w:rsidRDefault="00B07204" w:rsidP="00B07204">
      <w:pPr>
        <w:ind w:hanging="540"/>
        <w:rPr>
          <w:rFonts w:eastAsia="Arial" w:cs="Arial"/>
          <w:b/>
          <w:i/>
          <w:sz w:val="28"/>
        </w:rPr>
      </w:pPr>
    </w:p>
    <w:p w:rsidR="00B07204" w:rsidRPr="00CC4E28" w:rsidRDefault="00B07204" w:rsidP="00B07204">
      <w:pPr>
        <w:ind w:hanging="540"/>
        <w:rPr>
          <w:rFonts w:ascii="Times New Roman" w:eastAsia="Arial" w:hAnsi="Times New Roman"/>
          <w:b/>
          <w:i/>
          <w:sz w:val="28"/>
        </w:rPr>
      </w:pPr>
      <w:r>
        <w:rPr>
          <w:rFonts w:eastAsia="Arial" w:cs="Arial"/>
          <w:b/>
          <w:i/>
          <w:sz w:val="28"/>
        </w:rPr>
        <w:t xml:space="preserve"> </w:t>
      </w:r>
      <w:r>
        <w:rPr>
          <w:rFonts w:eastAsia="Arial" w:cs="Arial"/>
          <w:b/>
          <w:i/>
          <w:sz w:val="28"/>
        </w:rPr>
        <w:tab/>
      </w:r>
      <w:r>
        <w:rPr>
          <w:rFonts w:eastAsia="Arial" w:cs="Arial"/>
          <w:b/>
          <w:i/>
          <w:sz w:val="28"/>
        </w:rPr>
        <w:tab/>
      </w:r>
      <w:r>
        <w:rPr>
          <w:rFonts w:eastAsia="Arial" w:cs="Arial"/>
          <w:b/>
          <w:i/>
          <w:sz w:val="28"/>
        </w:rPr>
        <w:tab/>
      </w:r>
      <w:r w:rsidRPr="00CC4E28">
        <w:rPr>
          <w:rFonts w:ascii="Times New Roman" w:eastAsia="Arial" w:hAnsi="Times New Roman"/>
          <w:b/>
          <w:i/>
          <w:sz w:val="28"/>
          <w:shd w:val="clear" w:color="auto" w:fill="95B3D7" w:themeFill="accent1" w:themeFillTint="99"/>
        </w:rPr>
        <w:t>Tabuľka návrhov na plnenie kritérií</w:t>
      </w:r>
    </w:p>
    <w:p w:rsidR="00B07204" w:rsidRPr="00F94C13" w:rsidRDefault="00B07204" w:rsidP="00B07204">
      <w:pPr>
        <w:ind w:left="360"/>
        <w:rPr>
          <w:rFonts w:ascii="Times New Roman" w:eastAsia="Arial" w:hAnsi="Times New Roman"/>
          <w:sz w:val="24"/>
        </w:rPr>
      </w:pPr>
    </w:p>
    <w:p w:rsidR="00B07204" w:rsidRPr="00C54653" w:rsidRDefault="00B07204" w:rsidP="00B25B3E">
      <w:pPr>
        <w:numPr>
          <w:ilvl w:val="0"/>
          <w:numId w:val="58"/>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w:t>
      </w:r>
      <w:r w:rsidR="00182216" w:rsidRPr="00C54653">
        <w:rPr>
          <w:rFonts w:ascii="Times New Roman" w:eastAsia="Arial" w:hAnsi="Times New Roman"/>
          <w:sz w:val="24"/>
        </w:rPr>
        <w:t xml:space="preserve"> </w:t>
      </w:r>
      <w:r w:rsidRPr="00C54653">
        <w:rPr>
          <w:rFonts w:ascii="Times New Roman" w:eastAsia="Arial" w:hAnsi="Times New Roman"/>
          <w:sz w:val="24"/>
        </w:rPr>
        <w:t>ktorý  uchádzač vyhotoví  na celý predmet zákazky.</w:t>
      </w:r>
    </w:p>
    <w:p w:rsidR="00B07204" w:rsidRPr="00C54653" w:rsidRDefault="00B07204" w:rsidP="00B07204">
      <w:pPr>
        <w:rPr>
          <w:rFonts w:ascii="Times New Roman" w:eastAsia="Arial" w:hAnsi="Times New Roman"/>
          <w:color w:val="000000"/>
          <w:sz w:val="24"/>
        </w:rPr>
      </w:pPr>
    </w:p>
    <w:p w:rsidR="00B07204" w:rsidRPr="008E01AA" w:rsidRDefault="00B07204" w:rsidP="00B25B3E">
      <w:pPr>
        <w:numPr>
          <w:ilvl w:val="0"/>
          <w:numId w:val="59"/>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tbl>
      <w:tblPr>
        <w:tblStyle w:val="Mriekatabuky"/>
        <w:tblW w:w="0" w:type="auto"/>
        <w:tblLayout w:type="fixed"/>
        <w:tblLook w:val="04A0"/>
      </w:tblPr>
      <w:tblGrid>
        <w:gridCol w:w="3085"/>
        <w:gridCol w:w="1559"/>
        <w:gridCol w:w="2268"/>
        <w:gridCol w:w="2126"/>
      </w:tblGrid>
      <w:tr w:rsidR="008E01AA" w:rsidTr="00157414">
        <w:trPr>
          <w:trHeight w:val="234"/>
        </w:trPr>
        <w:tc>
          <w:tcPr>
            <w:tcW w:w="3085" w:type="dxa"/>
            <w:shd w:val="clear" w:color="auto" w:fill="D9D9D9" w:themeFill="background1" w:themeFillShade="D9"/>
          </w:tcPr>
          <w:p w:rsidR="008E01AA" w:rsidRPr="00AD6093" w:rsidRDefault="008E01AA" w:rsidP="00157414">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8E01AA" w:rsidRPr="00AC2604" w:rsidRDefault="008E01AA" w:rsidP="00157414">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8E01AA" w:rsidRPr="008D0B1A" w:rsidRDefault="008E01AA" w:rsidP="00157414">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8E01AA" w:rsidRDefault="008E01AA" w:rsidP="00157414">
            <w:pPr>
              <w:pStyle w:val="Default"/>
              <w:rPr>
                <w:noProof/>
                <w:sz w:val="22"/>
                <w:szCs w:val="22"/>
              </w:rPr>
            </w:pPr>
            <w:r>
              <w:rPr>
                <w:noProof/>
                <w:sz w:val="22"/>
                <w:szCs w:val="22"/>
              </w:rPr>
              <w:t>Cena bez DPH spolu</w:t>
            </w:r>
          </w:p>
        </w:tc>
      </w:tr>
      <w:tr w:rsidR="008E01AA" w:rsidTr="00157414">
        <w:tc>
          <w:tcPr>
            <w:tcW w:w="3085" w:type="dxa"/>
          </w:tcPr>
          <w:p w:rsidR="008E01AA" w:rsidRPr="00B5721B" w:rsidRDefault="008E01AA" w:rsidP="00157414">
            <w:pPr>
              <w:spacing w:line="276" w:lineRule="auto"/>
              <w:rPr>
                <w:rFonts w:ascii="Times New Roman" w:hAnsi="Times New Roman"/>
                <w:i/>
                <w:sz w:val="18"/>
                <w:szCs w:val="18"/>
                <w:lang w:val="sk-SK"/>
              </w:rPr>
            </w:pPr>
          </w:p>
        </w:tc>
        <w:tc>
          <w:tcPr>
            <w:tcW w:w="1559" w:type="dxa"/>
          </w:tcPr>
          <w:p w:rsidR="008E01AA" w:rsidRPr="0017765A" w:rsidRDefault="008E01AA" w:rsidP="00157414">
            <w:pPr>
              <w:spacing w:line="276" w:lineRule="auto"/>
              <w:rPr>
                <w:rFonts w:ascii="Times New Roman" w:hAnsi="Times New Roman"/>
                <w:i/>
                <w:sz w:val="18"/>
                <w:szCs w:val="18"/>
              </w:rPr>
            </w:pPr>
          </w:p>
        </w:tc>
        <w:tc>
          <w:tcPr>
            <w:tcW w:w="2268" w:type="dxa"/>
          </w:tcPr>
          <w:p w:rsidR="008E01AA" w:rsidRPr="008D0B1A" w:rsidRDefault="008E01AA" w:rsidP="00157414">
            <w:pPr>
              <w:spacing w:line="276" w:lineRule="auto"/>
              <w:rPr>
                <w:rFonts w:ascii="Times New Roman" w:hAnsi="Times New Roman"/>
                <w:szCs w:val="20"/>
                <w:lang w:val="sk-SK"/>
              </w:rPr>
            </w:pPr>
          </w:p>
        </w:tc>
        <w:tc>
          <w:tcPr>
            <w:tcW w:w="2126" w:type="dxa"/>
          </w:tcPr>
          <w:p w:rsidR="008E01AA" w:rsidRPr="008D0B1A" w:rsidRDefault="008E01AA" w:rsidP="00157414">
            <w:pPr>
              <w:spacing w:line="276" w:lineRule="auto"/>
              <w:rPr>
                <w:rFonts w:ascii="Times New Roman" w:hAnsi="Times New Roman"/>
                <w:szCs w:val="20"/>
              </w:rPr>
            </w:pPr>
          </w:p>
        </w:tc>
      </w:tr>
      <w:tr w:rsidR="008E01AA" w:rsidTr="00157414">
        <w:trPr>
          <w:trHeight w:val="234"/>
        </w:trPr>
        <w:tc>
          <w:tcPr>
            <w:tcW w:w="3085" w:type="dxa"/>
          </w:tcPr>
          <w:p w:rsidR="008E01AA" w:rsidRPr="00B5721B" w:rsidRDefault="008E01AA" w:rsidP="00157414">
            <w:pPr>
              <w:rPr>
                <w:rFonts w:ascii="Times New Roman" w:hAnsi="Times New Roman"/>
                <w:i/>
                <w:sz w:val="18"/>
                <w:szCs w:val="18"/>
                <w:lang w:val="sk-SK"/>
              </w:rPr>
            </w:pPr>
          </w:p>
        </w:tc>
        <w:tc>
          <w:tcPr>
            <w:tcW w:w="1559" w:type="dxa"/>
          </w:tcPr>
          <w:p w:rsidR="008E01AA" w:rsidRPr="0017765A" w:rsidRDefault="008E01AA" w:rsidP="00157414">
            <w:pPr>
              <w:pStyle w:val="Default"/>
              <w:rPr>
                <w:i/>
                <w:sz w:val="18"/>
                <w:szCs w:val="18"/>
              </w:rPr>
            </w:pPr>
          </w:p>
        </w:tc>
        <w:tc>
          <w:tcPr>
            <w:tcW w:w="2268" w:type="dxa"/>
          </w:tcPr>
          <w:p w:rsidR="008E01AA" w:rsidRPr="008D0B1A" w:rsidRDefault="008E01AA" w:rsidP="00157414">
            <w:pPr>
              <w:pStyle w:val="Default"/>
              <w:rPr>
                <w:sz w:val="22"/>
                <w:szCs w:val="22"/>
                <w:lang w:val="sk-SK"/>
              </w:rPr>
            </w:pPr>
          </w:p>
        </w:tc>
        <w:tc>
          <w:tcPr>
            <w:tcW w:w="2126" w:type="dxa"/>
          </w:tcPr>
          <w:p w:rsidR="008E01AA" w:rsidRPr="008D0B1A" w:rsidRDefault="008E01AA" w:rsidP="00157414">
            <w:pPr>
              <w:pStyle w:val="Default"/>
              <w:rPr>
                <w:sz w:val="22"/>
                <w:szCs w:val="22"/>
              </w:rPr>
            </w:pPr>
          </w:p>
        </w:tc>
      </w:tr>
      <w:tr w:rsidR="008E01AA" w:rsidTr="00157414">
        <w:tc>
          <w:tcPr>
            <w:tcW w:w="3085" w:type="dxa"/>
          </w:tcPr>
          <w:p w:rsidR="008E01AA" w:rsidRPr="00B5721B" w:rsidRDefault="008E01AA" w:rsidP="00157414">
            <w:pPr>
              <w:rPr>
                <w:rFonts w:ascii="Times New Roman" w:hAnsi="Times New Roman"/>
                <w:i/>
                <w:sz w:val="18"/>
                <w:szCs w:val="18"/>
                <w:lang w:val="sk-SK"/>
              </w:rPr>
            </w:pPr>
          </w:p>
        </w:tc>
        <w:tc>
          <w:tcPr>
            <w:tcW w:w="1559" w:type="dxa"/>
          </w:tcPr>
          <w:p w:rsidR="008E01AA" w:rsidRPr="0017765A" w:rsidRDefault="008E01AA" w:rsidP="00157414">
            <w:pPr>
              <w:spacing w:line="276" w:lineRule="auto"/>
              <w:rPr>
                <w:rFonts w:ascii="Times New Roman" w:hAnsi="Times New Roman"/>
                <w:i/>
                <w:sz w:val="18"/>
                <w:szCs w:val="18"/>
              </w:rPr>
            </w:pPr>
          </w:p>
        </w:tc>
        <w:tc>
          <w:tcPr>
            <w:tcW w:w="2268" w:type="dxa"/>
          </w:tcPr>
          <w:p w:rsidR="008E01AA" w:rsidRPr="008D0B1A" w:rsidRDefault="008E01AA" w:rsidP="00157414">
            <w:pPr>
              <w:spacing w:line="276" w:lineRule="auto"/>
              <w:rPr>
                <w:rFonts w:ascii="Times New Roman" w:hAnsi="Times New Roman"/>
                <w:szCs w:val="20"/>
                <w:lang w:val="sk-SK"/>
              </w:rPr>
            </w:pPr>
          </w:p>
        </w:tc>
        <w:tc>
          <w:tcPr>
            <w:tcW w:w="2126" w:type="dxa"/>
          </w:tcPr>
          <w:p w:rsidR="008E01AA" w:rsidRPr="008D0B1A" w:rsidRDefault="008E01AA" w:rsidP="00157414">
            <w:pPr>
              <w:spacing w:line="276" w:lineRule="auto"/>
              <w:rPr>
                <w:rFonts w:ascii="Times New Roman" w:hAnsi="Times New Roman"/>
                <w:szCs w:val="20"/>
              </w:rPr>
            </w:pPr>
          </w:p>
        </w:tc>
      </w:tr>
      <w:tr w:rsidR="008E01AA" w:rsidTr="00157414">
        <w:tc>
          <w:tcPr>
            <w:tcW w:w="3085" w:type="dxa"/>
          </w:tcPr>
          <w:p w:rsidR="008E01AA" w:rsidRPr="00B5721B" w:rsidRDefault="008E01AA" w:rsidP="00157414">
            <w:pPr>
              <w:rPr>
                <w:rFonts w:ascii="Times New Roman" w:hAnsi="Times New Roman"/>
                <w:i/>
                <w:sz w:val="18"/>
                <w:szCs w:val="18"/>
              </w:rPr>
            </w:pPr>
          </w:p>
        </w:tc>
        <w:tc>
          <w:tcPr>
            <w:tcW w:w="1559" w:type="dxa"/>
          </w:tcPr>
          <w:p w:rsidR="008E01AA" w:rsidRPr="0017765A" w:rsidRDefault="008E01AA" w:rsidP="00157414">
            <w:pPr>
              <w:spacing w:line="276" w:lineRule="auto"/>
              <w:rPr>
                <w:rFonts w:ascii="Times New Roman" w:hAnsi="Times New Roman"/>
                <w:i/>
                <w:sz w:val="18"/>
                <w:szCs w:val="18"/>
              </w:rPr>
            </w:pPr>
          </w:p>
        </w:tc>
        <w:tc>
          <w:tcPr>
            <w:tcW w:w="2268" w:type="dxa"/>
          </w:tcPr>
          <w:p w:rsidR="008E01AA" w:rsidRPr="008D0B1A" w:rsidRDefault="008E01AA" w:rsidP="00157414">
            <w:pPr>
              <w:spacing w:line="276" w:lineRule="auto"/>
              <w:rPr>
                <w:rFonts w:ascii="Times New Roman" w:hAnsi="Times New Roman"/>
                <w:szCs w:val="20"/>
              </w:rPr>
            </w:pPr>
          </w:p>
        </w:tc>
        <w:tc>
          <w:tcPr>
            <w:tcW w:w="2126" w:type="dxa"/>
          </w:tcPr>
          <w:p w:rsidR="008E01AA" w:rsidRPr="008D0B1A" w:rsidRDefault="008E01AA" w:rsidP="00157414">
            <w:pPr>
              <w:spacing w:line="276" w:lineRule="auto"/>
              <w:rPr>
                <w:rFonts w:ascii="Times New Roman" w:hAnsi="Times New Roman"/>
                <w:szCs w:val="20"/>
              </w:rPr>
            </w:pPr>
          </w:p>
        </w:tc>
      </w:tr>
      <w:tr w:rsidR="008E01AA" w:rsidTr="00157414">
        <w:tc>
          <w:tcPr>
            <w:tcW w:w="4644" w:type="dxa"/>
            <w:gridSpan w:val="2"/>
            <w:shd w:val="clear" w:color="auto" w:fill="DDD9C3" w:themeFill="background2" w:themeFillShade="E6"/>
          </w:tcPr>
          <w:p w:rsidR="008E01AA" w:rsidRPr="00850F0A" w:rsidRDefault="008E01AA" w:rsidP="00157414">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E01AA" w:rsidRPr="00850F0A" w:rsidRDefault="008E01AA" w:rsidP="00157414">
            <w:pPr>
              <w:spacing w:line="276" w:lineRule="auto"/>
              <w:rPr>
                <w:rFonts w:ascii="Times New Roman" w:hAnsi="Times New Roman"/>
                <w:szCs w:val="20"/>
                <w:lang w:val="sk-SK"/>
              </w:rPr>
            </w:pPr>
          </w:p>
        </w:tc>
        <w:tc>
          <w:tcPr>
            <w:tcW w:w="2126" w:type="dxa"/>
            <w:shd w:val="clear" w:color="auto" w:fill="DDD9C3" w:themeFill="background2" w:themeFillShade="E6"/>
          </w:tcPr>
          <w:p w:rsidR="008E01AA" w:rsidRPr="00850F0A" w:rsidRDefault="008E01AA" w:rsidP="00157414">
            <w:pPr>
              <w:spacing w:line="276" w:lineRule="auto"/>
              <w:rPr>
                <w:rFonts w:ascii="Times New Roman" w:hAnsi="Times New Roman"/>
                <w:szCs w:val="20"/>
                <w:lang w:val="sk-SK"/>
              </w:rPr>
            </w:pPr>
          </w:p>
        </w:tc>
      </w:tr>
    </w:tbl>
    <w:p w:rsidR="008E01AA" w:rsidRPr="00C54653" w:rsidRDefault="008E01AA" w:rsidP="00B25B3E">
      <w:pPr>
        <w:numPr>
          <w:ilvl w:val="0"/>
          <w:numId w:val="59"/>
        </w:numPr>
        <w:tabs>
          <w:tab w:val="left" w:pos="644"/>
        </w:tabs>
        <w:ind w:left="644" w:hanging="644"/>
        <w:rPr>
          <w:rFonts w:ascii="Times New Roman" w:eastAsia="Arial" w:hAnsi="Times New Roman"/>
          <w:color w:val="000000"/>
          <w:spacing w:val="-7"/>
          <w:sz w:val="24"/>
        </w:rPr>
      </w:pPr>
    </w:p>
    <w:p w:rsidR="00F5083A" w:rsidRDefault="00F5083A" w:rsidP="00182216">
      <w:pPr>
        <w:ind w:left="644"/>
        <w:rPr>
          <w:rFonts w:ascii="Times New Roman" w:eastAsia="Arial" w:hAnsi="Times New Roman"/>
          <w:sz w:val="24"/>
        </w:rPr>
      </w:pPr>
    </w:p>
    <w:p w:rsidR="00B07204" w:rsidRPr="002518F4" w:rsidRDefault="00B07204" w:rsidP="00B07204">
      <w:pPr>
        <w:rPr>
          <w:rFonts w:ascii="Times New Roman" w:eastAsia="Arial" w:hAnsi="Times New Roman"/>
          <w:b/>
          <w:color w:val="000000"/>
          <w:spacing w:val="-7"/>
          <w:sz w:val="24"/>
          <w:shd w:val="clear" w:color="auto" w:fill="FFFFFF"/>
        </w:rPr>
      </w:pPr>
      <w:r w:rsidRPr="002518F4">
        <w:rPr>
          <w:rFonts w:ascii="Times New Roman" w:eastAsia="Arial" w:hAnsi="Times New Roman"/>
          <w:b/>
          <w:color w:val="000000"/>
          <w:spacing w:val="-7"/>
          <w:sz w:val="24"/>
          <w:shd w:val="clear" w:color="auto" w:fill="FFFFFF"/>
        </w:rPr>
        <w:t>Obchodné meno a sídlo uchádzača:</w:t>
      </w:r>
      <w:r>
        <w:rPr>
          <w:rFonts w:ascii="Times New Roman" w:eastAsia="Arial" w:hAnsi="Times New Roman"/>
          <w:b/>
          <w:color w:val="000000"/>
          <w:spacing w:val="-7"/>
          <w:sz w:val="24"/>
          <w:shd w:val="clear" w:color="auto" w:fill="FFFFFF"/>
        </w:rPr>
        <w:t xml:space="preserve"> ......................................................................................</w:t>
      </w:r>
    </w:p>
    <w:p w:rsidR="00B07204" w:rsidRDefault="00B07204" w:rsidP="00B07204">
      <w:pPr>
        <w:rPr>
          <w:rFonts w:eastAsia="Arial" w:cs="Arial"/>
        </w:rPr>
      </w:pPr>
    </w:p>
    <w:p w:rsidR="00C54653" w:rsidRDefault="00C54653" w:rsidP="00B07204">
      <w:pPr>
        <w:rPr>
          <w:rFonts w:eastAsia="Arial" w:cs="Arial"/>
        </w:rPr>
      </w:pPr>
    </w:p>
    <w:p w:rsidR="00B07204" w:rsidRDefault="00B07204" w:rsidP="00B07204">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006B0BDE"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rsidR="006B0BDE" w:rsidRDefault="006B0BDE" w:rsidP="00B07204">
      <w:pPr>
        <w:rPr>
          <w:rFonts w:ascii="Times New Roman" w:hAnsi="Times New Roman"/>
          <w:b/>
          <w:sz w:val="24"/>
        </w:rPr>
      </w:pPr>
    </w:p>
    <w:p w:rsidR="00B07204" w:rsidRPr="00AD6227" w:rsidRDefault="00B07204" w:rsidP="00B07204">
      <w:pPr>
        <w:rPr>
          <w:rFonts w:ascii="Times New Roman" w:eastAsia="Arial" w:hAnsi="Times New Roman"/>
          <w:b/>
          <w:i/>
          <w:sz w:val="28"/>
        </w:rPr>
      </w:pPr>
      <w:r>
        <w:rPr>
          <w:rFonts w:ascii="Times New Roman" w:hAnsi="Times New Roman"/>
          <w:b/>
          <w:sz w:val="24"/>
        </w:rPr>
        <w:t>Predmet zákazky:</w:t>
      </w:r>
      <w:r>
        <w:rPr>
          <w:rFonts w:ascii="Times New Roman" w:hAnsi="Times New Roman"/>
          <w:sz w:val="24"/>
        </w:rPr>
        <w:t xml:space="preserve">  </w:t>
      </w:r>
      <w:r>
        <w:rPr>
          <w:rFonts w:ascii="Times New Roman" w:eastAsia="Arial" w:hAnsi="Times New Roman"/>
          <w:b/>
          <w:i/>
          <w:sz w:val="28"/>
        </w:rPr>
        <w:t>„</w:t>
      </w:r>
      <w:r w:rsidR="00C641A1" w:rsidRPr="00C641A1">
        <w:rPr>
          <w:rFonts w:ascii="Times New Roman" w:eastAsia="Calibri" w:hAnsi="Times New Roman"/>
          <w:b/>
          <w:bCs/>
          <w:szCs w:val="20"/>
        </w:rPr>
        <w:t>Operačné stoly</w:t>
      </w:r>
      <w:r w:rsidRPr="00AD6227">
        <w:rPr>
          <w:rFonts w:ascii="Times New Roman" w:eastAsia="Arial" w:hAnsi="Times New Roman"/>
          <w:b/>
          <w:i/>
          <w:sz w:val="28"/>
        </w:rPr>
        <w:t>“</w:t>
      </w:r>
    </w:p>
    <w:p w:rsidR="00B07204" w:rsidRDefault="00B07204" w:rsidP="00B07204">
      <w:pPr>
        <w:spacing w:line="360" w:lineRule="auto"/>
        <w:rPr>
          <w:rFonts w:ascii="Times New Roman" w:hAnsi="Times New Roman"/>
          <w:b/>
          <w:sz w:val="24"/>
        </w:rPr>
      </w:pPr>
    </w:p>
    <w:p w:rsidR="00B07204" w:rsidRDefault="00B07204" w:rsidP="00B07204">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rsidR="00B07204" w:rsidRDefault="00B07204" w:rsidP="00182216">
      <w:pPr>
        <w:pStyle w:val="Bezriadkovania"/>
        <w:rPr>
          <w:rFonts w:ascii="Times New Roman" w:eastAsia="Times New Roman" w:hAnsi="Times New Roman" w:cs="Times New Roman"/>
          <w:b/>
          <w:sz w:val="24"/>
        </w:rPr>
      </w:pPr>
    </w:p>
    <w:p w:rsidR="00B07204" w:rsidRDefault="00B07204" w:rsidP="00182216">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rsidR="00B07204" w:rsidRDefault="00B07204" w:rsidP="00182216">
      <w:pPr>
        <w:pStyle w:val="Bezriadkovania"/>
        <w:rPr>
          <w:rFonts w:eastAsia="Times New Roman"/>
          <w:b/>
        </w:rPr>
      </w:pPr>
    </w:p>
    <w:p w:rsidR="00B07204" w:rsidRDefault="00B07204" w:rsidP="00182216">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rsidR="00B07204" w:rsidRDefault="00B07204" w:rsidP="00182216">
      <w:pPr>
        <w:pStyle w:val="Bezriadkovania"/>
        <w:rPr>
          <w:rFonts w:eastAsia="Times New Roman"/>
          <w:b/>
        </w:rPr>
      </w:pPr>
    </w:p>
    <w:p w:rsidR="00B07204" w:rsidRDefault="00B07204" w:rsidP="00182216">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rsidR="00B07204" w:rsidRDefault="00B07204" w:rsidP="00182216">
      <w:pPr>
        <w:pStyle w:val="Bezriadkovania"/>
        <w:rPr>
          <w:rFonts w:eastAsia="Times New Roman"/>
          <w:b/>
        </w:rPr>
      </w:pPr>
      <w:r>
        <w:rPr>
          <w:rFonts w:eastAsia="Times New Roman"/>
          <w:b/>
        </w:rPr>
        <w:t xml:space="preserve">  </w:t>
      </w:r>
    </w:p>
    <w:p w:rsidR="00B07204" w:rsidRPr="00AA201E" w:rsidRDefault="00B07204" w:rsidP="00182216">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rsidR="00B07204" w:rsidRDefault="00B07204" w:rsidP="00B07204">
      <w:pPr>
        <w:rPr>
          <w:rFonts w:eastAsia="Arial" w:cs="Arial"/>
        </w:rPr>
      </w:pPr>
    </w:p>
    <w:p w:rsidR="00182216" w:rsidRDefault="00182216" w:rsidP="00B07204">
      <w:pPr>
        <w:rPr>
          <w:rFonts w:eastAsia="Arial" w:cs="Arial"/>
        </w:rPr>
      </w:pPr>
    </w:p>
    <w:p w:rsidR="00182216" w:rsidRDefault="00182216" w:rsidP="00B07204">
      <w:pPr>
        <w:rPr>
          <w:rFonts w:eastAsia="Arial" w:cs="Arial"/>
        </w:rPr>
      </w:pPr>
    </w:p>
    <w:p w:rsidR="00B07204" w:rsidRPr="003B6D16" w:rsidRDefault="00B07204" w:rsidP="00B07204">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rsidR="00B07204" w:rsidRPr="003B6D16" w:rsidRDefault="00B07204" w:rsidP="00B07204">
      <w:pPr>
        <w:rPr>
          <w:rFonts w:ascii="Times New Roman" w:hAnsi="Times New Roman"/>
          <w:i/>
          <w:szCs w:val="20"/>
        </w:rPr>
      </w:pPr>
      <w:r w:rsidRPr="003B6D16">
        <w:rPr>
          <w:rFonts w:ascii="Times New Roman" w:hAnsi="Times New Roman"/>
          <w:i/>
          <w:szCs w:val="20"/>
        </w:rPr>
        <w:t xml:space="preserve">Všetky ceny a výpočty sa zaokrúhľujú na </w:t>
      </w:r>
      <w:r w:rsidR="00182216">
        <w:rPr>
          <w:rFonts w:ascii="Times New Roman" w:hAnsi="Times New Roman"/>
          <w:i/>
          <w:szCs w:val="20"/>
        </w:rPr>
        <w:t>tri</w:t>
      </w:r>
      <w:r w:rsidRPr="003B6D16">
        <w:rPr>
          <w:rFonts w:ascii="Times New Roman" w:hAnsi="Times New Roman"/>
          <w:i/>
          <w:szCs w:val="20"/>
        </w:rPr>
        <w:t xml:space="preserve"> desatinné miesta.</w:t>
      </w:r>
    </w:p>
    <w:p w:rsidR="00B07204" w:rsidRDefault="00B07204" w:rsidP="00B07204">
      <w:pPr>
        <w:rPr>
          <w:rFonts w:ascii="Times New Roman" w:hAnsi="Times New Roman"/>
          <w:b/>
          <w:sz w:val="24"/>
        </w:rPr>
      </w:pPr>
    </w:p>
    <w:p w:rsidR="00B07204" w:rsidRDefault="00B07204" w:rsidP="00B07204">
      <w:pPr>
        <w:rPr>
          <w:rFonts w:ascii="Times New Roman" w:hAnsi="Times New Roman"/>
          <w:b/>
          <w:sz w:val="24"/>
        </w:rPr>
      </w:pPr>
    </w:p>
    <w:p w:rsidR="00B07204" w:rsidRDefault="00B07204" w:rsidP="00B07204">
      <w:pPr>
        <w:rPr>
          <w:rFonts w:ascii="Times New Roman" w:hAnsi="Times New Roman"/>
          <w:b/>
          <w:sz w:val="24"/>
        </w:rPr>
      </w:pPr>
    </w:p>
    <w:p w:rsidR="00B07204" w:rsidRDefault="00B07204" w:rsidP="00B07204">
      <w:pPr>
        <w:rPr>
          <w:rFonts w:ascii="Times New Roman" w:hAnsi="Times New Roman"/>
          <w:b/>
          <w:sz w:val="24"/>
        </w:rPr>
      </w:pPr>
    </w:p>
    <w:p w:rsidR="00B07204" w:rsidRDefault="00B07204" w:rsidP="00B07204">
      <w:pPr>
        <w:rPr>
          <w:rFonts w:ascii="Times New Roman" w:hAnsi="Times New Roman"/>
          <w:b/>
          <w:sz w:val="24"/>
        </w:rPr>
      </w:pPr>
    </w:p>
    <w:p w:rsidR="00B07204" w:rsidRDefault="00B07204" w:rsidP="00B07204">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rsidR="00B07204" w:rsidRDefault="00B07204" w:rsidP="00B07204">
      <w:pPr>
        <w:rPr>
          <w:rFonts w:ascii="Times New Roman" w:hAnsi="Times New Roman"/>
          <w:b/>
          <w:sz w:val="24"/>
        </w:rPr>
      </w:pPr>
    </w:p>
    <w:p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rsidR="00B07204" w:rsidRDefault="00B07204" w:rsidP="00B07204">
      <w:pPr>
        <w:rPr>
          <w:rFonts w:ascii="Times New Roman" w:hAnsi="Times New Roman"/>
          <w:b/>
          <w:sz w:val="24"/>
        </w:rPr>
      </w:pPr>
    </w:p>
    <w:p w:rsidR="00B07204" w:rsidRDefault="00B07204" w:rsidP="00B07204">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rsidR="00B07204" w:rsidRPr="003B61A4" w:rsidRDefault="00B07204" w:rsidP="00B07204">
      <w:pPr>
        <w:rPr>
          <w:rFonts w:ascii="Times New Roman" w:hAnsi="Times New Roman"/>
          <w:b/>
        </w:rPr>
      </w:pPr>
      <w:r>
        <w:rPr>
          <w:rFonts w:ascii="Times New Roman" w:hAnsi="Times New Roman"/>
          <w:b/>
          <w:sz w:val="24"/>
        </w:rPr>
        <w:lastRenderedPageBreak/>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rsidR="00B07204" w:rsidRDefault="00B07204" w:rsidP="00B07204">
      <w:pPr>
        <w:ind w:right="57"/>
        <w:rPr>
          <w:rFonts w:eastAsia="Arial" w:cs="Arial"/>
          <w:b/>
          <w:color w:val="000000"/>
        </w:rPr>
      </w:pPr>
    </w:p>
    <w:p w:rsidR="00B07204" w:rsidRDefault="00B07204" w:rsidP="00B07204">
      <w:pPr>
        <w:ind w:right="57"/>
        <w:rPr>
          <w:rFonts w:eastAsia="Arial" w:cs="Arial"/>
          <w:b/>
          <w:color w:val="000000"/>
        </w:rPr>
      </w:pPr>
    </w:p>
    <w:p w:rsidR="00B07204" w:rsidRDefault="00B07204" w:rsidP="00B07204">
      <w:pPr>
        <w:ind w:right="57"/>
        <w:rPr>
          <w:rFonts w:eastAsia="Arial" w:cs="Arial"/>
          <w:b/>
          <w:color w:val="000000"/>
        </w:rPr>
      </w:pPr>
    </w:p>
    <w:p w:rsidR="00B07204" w:rsidRDefault="00B07204" w:rsidP="00B07204">
      <w:pPr>
        <w:ind w:right="57"/>
        <w:rPr>
          <w:rFonts w:ascii="Times New Roman" w:hAnsi="Times New Roman"/>
          <w:b/>
          <w:color w:val="000000"/>
        </w:rPr>
      </w:pPr>
      <w:r>
        <w:rPr>
          <w:rFonts w:ascii="Times New Roman" w:hAnsi="Times New Roman"/>
          <w:b/>
          <w:color w:val="000000"/>
        </w:rPr>
        <w:t>Poznámka:</w:t>
      </w:r>
    </w:p>
    <w:p w:rsidR="00B07204" w:rsidRDefault="00B07204" w:rsidP="00B07204">
      <w:pPr>
        <w:ind w:right="57"/>
        <w:rPr>
          <w:rFonts w:ascii="Times New Roman" w:hAnsi="Times New Roman"/>
          <w:color w:val="000000"/>
        </w:rPr>
      </w:pPr>
      <w:r>
        <w:rPr>
          <w:rFonts w:ascii="Times New Roman" w:hAnsi="Times New Roman"/>
          <w:color w:val="000000"/>
        </w:rPr>
        <w:t>-podpis uchádzača alebo osoby oprávnenej konať za uchádzača</w:t>
      </w:r>
    </w:p>
    <w:p w:rsidR="00B07204" w:rsidRPr="00F77170" w:rsidRDefault="00B07204" w:rsidP="00B07204">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rsidR="00B07204" w:rsidRDefault="00B07204" w:rsidP="00B07204">
      <w:pPr>
        <w:ind w:right="57"/>
        <w:rPr>
          <w:rFonts w:eastAsia="Arial" w:cs="Arial"/>
          <w:b/>
          <w:color w:val="000000"/>
        </w:rPr>
      </w:pPr>
    </w:p>
    <w:p w:rsidR="00C13E81" w:rsidRDefault="00C13E81" w:rsidP="00153ED2">
      <w:pPr>
        <w:pStyle w:val="Default"/>
        <w:jc w:val="center"/>
        <w:rPr>
          <w:sz w:val="28"/>
          <w:szCs w:val="28"/>
        </w:rPr>
      </w:pPr>
    </w:p>
    <w:p w:rsidR="00C13E81" w:rsidRDefault="00C13E81" w:rsidP="00153ED2">
      <w:pPr>
        <w:pStyle w:val="Default"/>
        <w:jc w:val="center"/>
        <w:rPr>
          <w:sz w:val="28"/>
          <w:szCs w:val="28"/>
        </w:rPr>
      </w:pPr>
    </w:p>
    <w:p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D7" w:rsidRDefault="00A35FD7" w:rsidP="00241FD2">
      <w:r>
        <w:separator/>
      </w:r>
    </w:p>
  </w:endnote>
  <w:endnote w:type="continuationSeparator" w:id="0">
    <w:p w:rsidR="00A35FD7" w:rsidRDefault="00A35FD7" w:rsidP="00241FD2">
      <w:r>
        <w:continuationSeparator/>
      </w:r>
    </w:p>
  </w:endnote>
  <w:endnote w:type="continuationNotice" w:id="1">
    <w:p w:rsidR="00A35FD7" w:rsidRDefault="00A35F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D7" w:rsidRDefault="00A35FD7">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Pr="001525AB">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7C406D" w:rsidRPr="007C406D">
        <w:rPr>
          <w:rFonts w:asciiTheme="majorHAnsi" w:hAnsiTheme="majorHAnsi"/>
          <w:noProof/>
        </w:rPr>
        <w:t>29</w:t>
      </w:r>
    </w:fldSimple>
  </w:p>
  <w:p w:rsidR="00A35FD7" w:rsidRDefault="00A35FD7" w:rsidP="00D11654">
    <w:pPr>
      <w:pStyle w:val="Pta"/>
    </w:pPr>
  </w:p>
  <w:p w:rsidR="00A35FD7" w:rsidRDefault="00A35F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D7" w:rsidRDefault="00A35FD7">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Pr="001525AB">
      <w:rPr>
        <w:rFonts w:ascii="Times New Roman" w:eastAsia="Calibri" w:hAnsi="Times New Roman"/>
        <w:bCs/>
        <w:sz w:val="22"/>
      </w:rPr>
      <w:t>Operačné stoly</w:t>
    </w:r>
    <w:r w:rsidRPr="00C05CFB">
      <w:rPr>
        <w:rFonts w:ascii="Times New Roman" w:eastAsia="Calibri" w:hAnsi="Times New Roman"/>
        <w:bCs/>
        <w:sz w:val="22"/>
      </w:rPr>
      <w:t>“</w:t>
    </w:r>
    <w:r>
      <w:rPr>
        <w:rFonts w:ascii="Times New Roman" w:eastAsia="Calibri" w:hAnsi="Times New Roman"/>
        <w:bCs/>
        <w:sz w:val="22"/>
      </w:rPr>
      <w:t xml:space="preserve">                                                                                         Strana </w:t>
    </w:r>
    <w:fldSimple w:instr=" PAGE   \* MERGEFORMAT ">
      <w:r w:rsidR="007C406D" w:rsidRPr="007C406D">
        <w:rPr>
          <w:rFonts w:asciiTheme="majorHAnsi" w:hAnsiTheme="majorHAnsi"/>
          <w:noProof/>
        </w:rPr>
        <w:t>1</w:t>
      </w:r>
    </w:fldSimple>
  </w:p>
  <w:p w:rsidR="00A35FD7" w:rsidRPr="00D11654" w:rsidRDefault="00A35FD7"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D7" w:rsidRDefault="00A35FD7" w:rsidP="00241FD2">
      <w:r>
        <w:separator/>
      </w:r>
    </w:p>
  </w:footnote>
  <w:footnote w:type="continuationSeparator" w:id="0">
    <w:p w:rsidR="00A35FD7" w:rsidRDefault="00A35FD7" w:rsidP="00241FD2">
      <w:r>
        <w:continuationSeparator/>
      </w:r>
    </w:p>
  </w:footnote>
  <w:footnote w:type="continuationNotice" w:id="1">
    <w:p w:rsidR="00A35FD7" w:rsidRDefault="00A35F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D7" w:rsidRDefault="00A35FD7"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A35FD7" w:rsidRDefault="00A35FD7">
    <w:pPr>
      <w:pStyle w:val="Hlavika"/>
    </w:pPr>
  </w:p>
  <w:p w:rsidR="00A35FD7" w:rsidRPr="00BD6825" w:rsidRDefault="00A35FD7"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18">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1">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6">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5">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6">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1F72013"/>
    <w:multiLevelType w:val="hybridMultilevel"/>
    <w:tmpl w:val="51884020"/>
    <w:lvl w:ilvl="0" w:tplc="041B001B">
      <w:numFmt w:val="bullet"/>
      <w:lvlText w:val="-"/>
      <w:lvlJc w:val="left"/>
      <w:pPr>
        <w:ind w:left="1440" w:hanging="360"/>
      </w:pPr>
      <w:rPr>
        <w:rFonts w:ascii="Calibri" w:eastAsia="Times New Roman" w:hAnsi="Calibri"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4">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5">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3">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4">
    <w:nsid w:val="4C9C484B"/>
    <w:multiLevelType w:val="hybridMultilevel"/>
    <w:tmpl w:val="627A52BC"/>
    <w:lvl w:ilvl="0" w:tplc="041B001B">
      <w:numFmt w:val="bullet"/>
      <w:lvlText w:val="-"/>
      <w:lvlJc w:val="left"/>
      <w:pPr>
        <w:ind w:left="1440" w:hanging="360"/>
      </w:pPr>
      <w:rPr>
        <w:rFonts w:ascii="Calibri" w:eastAsia="Times New Roman" w:hAnsi="Calibri"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5">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59">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61">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CD44D8E"/>
    <w:multiLevelType w:val="hybridMultilevel"/>
    <w:tmpl w:val="EB781B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7289429A"/>
    <w:multiLevelType w:val="hybridMultilevel"/>
    <w:tmpl w:val="918405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nsid w:val="7414032A"/>
    <w:multiLevelType w:val="hybridMultilevel"/>
    <w:tmpl w:val="064E2C12"/>
    <w:lvl w:ilvl="0" w:tplc="D23E21BE">
      <w:start w:val="4"/>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4">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6E86C9D"/>
    <w:multiLevelType w:val="hybridMultilevel"/>
    <w:tmpl w:val="3A66C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7">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7E751EAA"/>
    <w:multiLevelType w:val="hybridMultilevel"/>
    <w:tmpl w:val="4E765FF6"/>
    <w:lvl w:ilvl="0" w:tplc="041B001B">
      <w:numFmt w:val="bullet"/>
      <w:lvlText w:val="-"/>
      <w:lvlJc w:val="left"/>
      <w:pPr>
        <w:ind w:left="1440" w:hanging="360"/>
      </w:pPr>
      <w:rPr>
        <w:rFonts w:ascii="Calibri" w:eastAsia="Times New Roman"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0">
    <w:nsid w:val="7FAA761C"/>
    <w:multiLevelType w:val="hybridMultilevel"/>
    <w:tmpl w:val="ADF2A8F2"/>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78"/>
  </w:num>
  <w:num w:numId="2">
    <w:abstractNumId w:val="32"/>
  </w:num>
  <w:num w:numId="3">
    <w:abstractNumId w:val="67"/>
  </w:num>
  <w:num w:numId="4">
    <w:abstractNumId w:val="84"/>
  </w:num>
  <w:num w:numId="5">
    <w:abstractNumId w:val="77"/>
  </w:num>
  <w:num w:numId="6">
    <w:abstractNumId w:val="80"/>
  </w:num>
  <w:num w:numId="7">
    <w:abstractNumId w:val="39"/>
  </w:num>
  <w:num w:numId="8">
    <w:abstractNumId w:val="45"/>
  </w:num>
  <w:num w:numId="9">
    <w:abstractNumId w:val="93"/>
  </w:num>
  <w:num w:numId="10">
    <w:abstractNumId w:val="81"/>
  </w:num>
  <w:num w:numId="11">
    <w:abstractNumId w:val="66"/>
  </w:num>
  <w:num w:numId="12">
    <w:abstractNumId w:val="31"/>
  </w:num>
  <w:num w:numId="13">
    <w:abstractNumId w:val="73"/>
  </w:num>
  <w:num w:numId="14">
    <w:abstractNumId w:val="83"/>
  </w:num>
  <w:num w:numId="15">
    <w:abstractNumId w:val="65"/>
  </w:num>
  <w:num w:numId="16">
    <w:abstractNumId w:val="68"/>
  </w:num>
  <w:num w:numId="17">
    <w:abstractNumId w:val="62"/>
  </w:num>
  <w:num w:numId="18">
    <w:abstractNumId w:val="20"/>
  </w:num>
  <w:num w:numId="19">
    <w:abstractNumId w:val="1"/>
  </w:num>
  <w:num w:numId="20">
    <w:abstractNumId w:val="60"/>
  </w:num>
  <w:num w:numId="21">
    <w:abstractNumId w:val="40"/>
  </w:num>
  <w:num w:numId="22">
    <w:abstractNumId w:val="24"/>
  </w:num>
  <w:num w:numId="23">
    <w:abstractNumId w:val="8"/>
  </w:num>
  <w:num w:numId="24">
    <w:abstractNumId w:val="96"/>
  </w:num>
  <w:num w:numId="25">
    <w:abstractNumId w:val="4"/>
  </w:num>
  <w:num w:numId="26">
    <w:abstractNumId w:val="0"/>
  </w:num>
  <w:num w:numId="27">
    <w:abstractNumId w:val="88"/>
  </w:num>
  <w:num w:numId="28">
    <w:abstractNumId w:val="58"/>
  </w:num>
  <w:num w:numId="29">
    <w:abstractNumId w:val="19"/>
  </w:num>
  <w:num w:numId="30">
    <w:abstractNumId w:val="23"/>
  </w:num>
  <w:num w:numId="31">
    <w:abstractNumId w:val="97"/>
  </w:num>
  <w:num w:numId="32">
    <w:abstractNumId w:val="26"/>
  </w:num>
  <w:num w:numId="33">
    <w:abstractNumId w:val="85"/>
  </w:num>
  <w:num w:numId="34">
    <w:abstractNumId w:val="41"/>
  </w:num>
  <w:num w:numId="35">
    <w:abstractNumId w:val="35"/>
  </w:num>
  <w:num w:numId="36">
    <w:abstractNumId w:val="76"/>
  </w:num>
  <w:num w:numId="37">
    <w:abstractNumId w:val="91"/>
  </w:num>
  <w:num w:numId="38">
    <w:abstractNumId w:val="5"/>
  </w:num>
  <w:num w:numId="39">
    <w:abstractNumId w:val="3"/>
  </w:num>
  <w:num w:numId="40">
    <w:abstractNumId w:val="34"/>
  </w:num>
  <w:num w:numId="41">
    <w:abstractNumId w:val="101"/>
  </w:num>
  <w:num w:numId="42">
    <w:abstractNumId w:val="7"/>
  </w:num>
  <w:num w:numId="43">
    <w:abstractNumId w:val="43"/>
  </w:num>
  <w:num w:numId="44">
    <w:abstractNumId w:val="15"/>
  </w:num>
  <w:num w:numId="45">
    <w:abstractNumId w:val="18"/>
  </w:num>
  <w:num w:numId="46">
    <w:abstractNumId w:val="44"/>
  </w:num>
  <w:num w:numId="47">
    <w:abstractNumId w:val="49"/>
  </w:num>
  <w:num w:numId="48">
    <w:abstractNumId w:val="94"/>
  </w:num>
  <w:num w:numId="49">
    <w:abstractNumId w:val="69"/>
  </w:num>
  <w:num w:numId="5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38"/>
  </w:num>
  <w:num w:numId="53">
    <w:abstractNumId w:val="52"/>
  </w:num>
  <w:num w:numId="54">
    <w:abstractNumId w:val="57"/>
  </w:num>
  <w:num w:numId="55">
    <w:abstractNumId w:val="29"/>
  </w:num>
  <w:num w:numId="56">
    <w:abstractNumId w:val="22"/>
  </w:num>
  <w:num w:numId="57">
    <w:abstractNumId w:val="51"/>
  </w:num>
  <w:num w:numId="58">
    <w:abstractNumId w:val="42"/>
  </w:num>
  <w:num w:numId="59">
    <w:abstractNumId w:val="21"/>
  </w:num>
  <w:num w:numId="60">
    <w:abstractNumId w:val="50"/>
  </w:num>
  <w:num w:numId="61">
    <w:abstractNumId w:val="48"/>
  </w:num>
  <w:num w:numId="62">
    <w:abstractNumId w:val="86"/>
  </w:num>
  <w:num w:numId="63">
    <w:abstractNumId w:val="9"/>
  </w:num>
  <w:num w:numId="64">
    <w:abstractNumId w:val="59"/>
  </w:num>
  <w:num w:numId="65">
    <w:abstractNumId w:val="14"/>
  </w:num>
  <w:num w:numId="66">
    <w:abstractNumId w:val="89"/>
  </w:num>
  <w:num w:numId="67">
    <w:abstractNumId w:val="46"/>
  </w:num>
  <w:num w:numId="68">
    <w:abstractNumId w:val="87"/>
  </w:num>
  <w:num w:numId="69">
    <w:abstractNumId w:val="10"/>
  </w:num>
  <w:num w:numId="70">
    <w:abstractNumId w:val="63"/>
  </w:num>
  <w:num w:numId="71">
    <w:abstractNumId w:val="6"/>
  </w:num>
  <w:num w:numId="72">
    <w:abstractNumId w:val="28"/>
  </w:num>
  <w:num w:numId="73">
    <w:abstractNumId w:val="82"/>
  </w:num>
  <w:num w:numId="74">
    <w:abstractNumId w:val="75"/>
  </w:num>
  <w:num w:numId="75">
    <w:abstractNumId w:val="11"/>
  </w:num>
  <w:num w:numId="76">
    <w:abstractNumId w:val="64"/>
  </w:num>
  <w:num w:numId="77">
    <w:abstractNumId w:val="55"/>
  </w:num>
  <w:num w:numId="78">
    <w:abstractNumId w:val="27"/>
  </w:num>
  <w:num w:numId="79">
    <w:abstractNumId w:val="61"/>
  </w:num>
  <w:num w:numId="80">
    <w:abstractNumId w:val="12"/>
  </w:num>
  <w:num w:numId="81">
    <w:abstractNumId w:val="74"/>
  </w:num>
  <w:num w:numId="82">
    <w:abstractNumId w:val="98"/>
  </w:num>
  <w:num w:numId="83">
    <w:abstractNumId w:val="72"/>
  </w:num>
  <w:num w:numId="84">
    <w:abstractNumId w:val="33"/>
  </w:num>
  <w:num w:numId="85">
    <w:abstractNumId w:val="56"/>
  </w:num>
  <w:num w:numId="86">
    <w:abstractNumId w:val="70"/>
  </w:num>
  <w:num w:numId="87">
    <w:abstractNumId w:val="30"/>
  </w:num>
  <w:num w:numId="88">
    <w:abstractNumId w:val="36"/>
  </w:num>
  <w:num w:numId="89">
    <w:abstractNumId w:val="16"/>
  </w:num>
  <w:num w:numId="90">
    <w:abstractNumId w:val="13"/>
  </w:num>
  <w:num w:numId="91">
    <w:abstractNumId w:val="47"/>
  </w:num>
  <w:num w:numId="92">
    <w:abstractNumId w:val="92"/>
  </w:num>
  <w:num w:numId="93">
    <w:abstractNumId w:val="100"/>
  </w:num>
  <w:num w:numId="94">
    <w:abstractNumId w:val="37"/>
  </w:num>
  <w:num w:numId="95">
    <w:abstractNumId w:val="54"/>
  </w:num>
  <w:num w:numId="96">
    <w:abstractNumId w:val="99"/>
  </w:num>
  <w:num w:numId="97">
    <w:abstractNumId w:val="53"/>
  </w:num>
  <w:num w:numId="98">
    <w:abstractNumId w:val="95"/>
  </w:num>
  <w:num w:numId="99">
    <w:abstractNumId w:val="90"/>
  </w:num>
  <w:num w:numId="100">
    <w:abstractNumId w:val="7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defaultTabStop w:val="709"/>
  <w:hyphenationZone w:val="425"/>
  <w:drawingGridHorizontalSpacing w:val="100"/>
  <w:displayHorizontalDrawingGridEvery w:val="2"/>
  <w:characterSpacingControl w:val="doNotCompress"/>
  <w:hdrShapeDefaults>
    <o:shapedefaults v:ext="edit" spidmax="125953"/>
  </w:hdrShapeDefaults>
  <w:footnotePr>
    <w:footnote w:id="-1"/>
    <w:footnote w:id="0"/>
    <w:footnote w:id="1"/>
  </w:footnotePr>
  <w:endnotePr>
    <w:endnote w:id="-1"/>
    <w:endnote w:id="0"/>
    <w:endnote w:id="1"/>
  </w:endnotePr>
  <w:compat/>
  <w:rsids>
    <w:rsidRoot w:val="00241FD2"/>
    <w:rsid w:val="00000252"/>
    <w:rsid w:val="00001D65"/>
    <w:rsid w:val="00001F84"/>
    <w:rsid w:val="0000213D"/>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4D4D"/>
    <w:rsid w:val="0006517D"/>
    <w:rsid w:val="00070294"/>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4347"/>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40C"/>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41F4"/>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0D78"/>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47"/>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1E4C"/>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0302"/>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4FA4"/>
    <w:rsid w:val="003A5515"/>
    <w:rsid w:val="003B0C58"/>
    <w:rsid w:val="003B0F3D"/>
    <w:rsid w:val="003B12BC"/>
    <w:rsid w:val="003B15E1"/>
    <w:rsid w:val="003B3905"/>
    <w:rsid w:val="003B39F8"/>
    <w:rsid w:val="003B44AC"/>
    <w:rsid w:val="003B50E1"/>
    <w:rsid w:val="003B531B"/>
    <w:rsid w:val="003B57C6"/>
    <w:rsid w:val="003B60F2"/>
    <w:rsid w:val="003B65F2"/>
    <w:rsid w:val="003B6A2E"/>
    <w:rsid w:val="003B6D16"/>
    <w:rsid w:val="003B73ED"/>
    <w:rsid w:val="003C039B"/>
    <w:rsid w:val="003C1652"/>
    <w:rsid w:val="003C1B55"/>
    <w:rsid w:val="003C24D5"/>
    <w:rsid w:val="003C2E72"/>
    <w:rsid w:val="003C2F0F"/>
    <w:rsid w:val="003C2FE2"/>
    <w:rsid w:val="003C4400"/>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0DDE"/>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744"/>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D2B"/>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6B49"/>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3290"/>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406D"/>
    <w:rsid w:val="007C5550"/>
    <w:rsid w:val="007C647F"/>
    <w:rsid w:val="007C67AB"/>
    <w:rsid w:val="007C6935"/>
    <w:rsid w:val="007C7D42"/>
    <w:rsid w:val="007D04C4"/>
    <w:rsid w:val="007D10F2"/>
    <w:rsid w:val="007D1D01"/>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264"/>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099D"/>
    <w:rsid w:val="0090398E"/>
    <w:rsid w:val="00903F4F"/>
    <w:rsid w:val="00904402"/>
    <w:rsid w:val="00904557"/>
    <w:rsid w:val="0090456F"/>
    <w:rsid w:val="009057DA"/>
    <w:rsid w:val="00907E72"/>
    <w:rsid w:val="009100A0"/>
    <w:rsid w:val="00912E4C"/>
    <w:rsid w:val="00914A5E"/>
    <w:rsid w:val="00915F9A"/>
    <w:rsid w:val="0091686E"/>
    <w:rsid w:val="00916982"/>
    <w:rsid w:val="0091698C"/>
    <w:rsid w:val="00917377"/>
    <w:rsid w:val="009173E5"/>
    <w:rsid w:val="0091752D"/>
    <w:rsid w:val="009175B9"/>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5FD7"/>
    <w:rsid w:val="00A36D7B"/>
    <w:rsid w:val="00A371FA"/>
    <w:rsid w:val="00A37F7B"/>
    <w:rsid w:val="00A40BA4"/>
    <w:rsid w:val="00A4151B"/>
    <w:rsid w:val="00A41782"/>
    <w:rsid w:val="00A41CA2"/>
    <w:rsid w:val="00A41F80"/>
    <w:rsid w:val="00A42859"/>
    <w:rsid w:val="00A42CDA"/>
    <w:rsid w:val="00A43112"/>
    <w:rsid w:val="00A43ED0"/>
    <w:rsid w:val="00A44582"/>
    <w:rsid w:val="00A4466A"/>
    <w:rsid w:val="00A44BD2"/>
    <w:rsid w:val="00A452C7"/>
    <w:rsid w:val="00A45D59"/>
    <w:rsid w:val="00A46759"/>
    <w:rsid w:val="00A46F6E"/>
    <w:rsid w:val="00A501CA"/>
    <w:rsid w:val="00A50A5C"/>
    <w:rsid w:val="00A515A9"/>
    <w:rsid w:val="00A553C1"/>
    <w:rsid w:val="00A5626A"/>
    <w:rsid w:val="00A57BC9"/>
    <w:rsid w:val="00A606ED"/>
    <w:rsid w:val="00A60904"/>
    <w:rsid w:val="00A619A1"/>
    <w:rsid w:val="00A62CA2"/>
    <w:rsid w:val="00A6311E"/>
    <w:rsid w:val="00A6313F"/>
    <w:rsid w:val="00A67427"/>
    <w:rsid w:val="00A70FCE"/>
    <w:rsid w:val="00A772AC"/>
    <w:rsid w:val="00A77830"/>
    <w:rsid w:val="00A80F37"/>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33B3"/>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23CA"/>
    <w:rsid w:val="00B64DF1"/>
    <w:rsid w:val="00B65023"/>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2715"/>
    <w:rsid w:val="00C63E19"/>
    <w:rsid w:val="00C641A1"/>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497"/>
    <w:rsid w:val="00D80A37"/>
    <w:rsid w:val="00D81F78"/>
    <w:rsid w:val="00D82E88"/>
    <w:rsid w:val="00D8301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2F3C"/>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844"/>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0C26"/>
    <w:rsid w:val="00E70D92"/>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4E23"/>
    <w:rsid w:val="00F0692D"/>
    <w:rsid w:val="00F07669"/>
    <w:rsid w:val="00F10317"/>
    <w:rsid w:val="00F11A01"/>
    <w:rsid w:val="00F12345"/>
    <w:rsid w:val="00F1440B"/>
    <w:rsid w:val="00F157D9"/>
    <w:rsid w:val="00F15CF6"/>
    <w:rsid w:val="00F170BB"/>
    <w:rsid w:val="00F210CD"/>
    <w:rsid w:val="00F25E30"/>
    <w:rsid w:val="00F263EE"/>
    <w:rsid w:val="00F264FC"/>
    <w:rsid w:val="00F269E0"/>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5C"/>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B723D"/>
    <w:rsid w:val="00FC0526"/>
    <w:rsid w:val="00FC0E79"/>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uiPriority w:val="39"/>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iPriority w:val="39"/>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23559916">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pz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20fZzSRInternal('17049',%20'14615583',%20'14615583',%20'5785147',%20'5785161',%20'0')"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36C8-78E1-49B9-8AA1-B9CD6E1C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16279</Words>
  <Characters>92792</Characters>
  <Application>Microsoft Office Word</Application>
  <DocSecurity>0</DocSecurity>
  <Lines>773</Lines>
  <Paragraphs>217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108854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2020-06-22T11:48:00Z</dcterms:created>
  <dcterms:modified xsi:type="dcterms:W3CDTF">2020-06-22T12:10:00Z</dcterms:modified>
</cp:coreProperties>
</file>