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4" w:rsidRDefault="00640DA4" w:rsidP="001911DF">
      <w:pPr>
        <w:autoSpaceDE w:val="0"/>
        <w:adjustRightInd w:val="0"/>
        <w:jc w:val="left"/>
        <w:rPr>
          <w:rFonts w:ascii="Calibri" w:hAnsi="Calibri" w:cs="Arial"/>
          <w:sz w:val="22"/>
          <w:szCs w:val="22"/>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bookmarkEnd w:id="0"/>
    <w:bookmarkEnd w:id="1"/>
    <w:bookmarkEnd w:id="2"/>
    <w:bookmarkEnd w:id="3"/>
    <w:bookmarkEnd w:id="4"/>
    <w:bookmarkEnd w:id="5"/>
    <w:bookmarkEnd w:id="6"/>
    <w:p w:rsidR="00833C3B" w:rsidRPr="002D4DDC" w:rsidRDefault="00833C3B" w:rsidP="00833C3B">
      <w:pPr>
        <w:pStyle w:val="Normlny1"/>
        <w:jc w:val="center"/>
        <w:rPr>
          <w:rFonts w:ascii="Times New Roman" w:hAnsi="Times New Roman"/>
          <w:b/>
          <w:sz w:val="28"/>
          <w:szCs w:val="28"/>
          <w:lang w:val="sk-SK"/>
        </w:rPr>
      </w:pPr>
      <w:r w:rsidRPr="002D4DDC">
        <w:rPr>
          <w:rFonts w:ascii="Times New Roman" w:hAnsi="Times New Roman"/>
          <w:b/>
          <w:sz w:val="28"/>
          <w:szCs w:val="28"/>
          <w:lang w:val="sk-SK"/>
        </w:rPr>
        <w:t>KÚPNA ZMLUVA</w:t>
      </w:r>
    </w:p>
    <w:p w:rsidR="00833C3B" w:rsidRPr="002D4DDC" w:rsidRDefault="00833C3B" w:rsidP="00833C3B">
      <w:pPr>
        <w:pStyle w:val="Default"/>
        <w:jc w:val="center"/>
        <w:rPr>
          <w:b/>
          <w:color w:val="auto"/>
        </w:rPr>
      </w:pPr>
      <w:r w:rsidRPr="002D4DDC">
        <w:rPr>
          <w:b/>
          <w:color w:val="auto"/>
        </w:rPr>
        <w:t xml:space="preserve">č. </w:t>
      </w:r>
      <w:r w:rsidRPr="006B0BDE">
        <w:rPr>
          <w:b/>
          <w:color w:val="FF0000"/>
        </w:rPr>
        <w:t>0</w:t>
      </w:r>
      <w:r w:rsidR="006B0BDE">
        <w:rPr>
          <w:b/>
          <w:color w:val="FF0000"/>
        </w:rPr>
        <w:t>XX</w:t>
      </w:r>
      <w:r w:rsidRPr="006B0BDE">
        <w:rPr>
          <w:b/>
          <w:color w:val="FF0000"/>
        </w:rPr>
        <w:t>/1/20</w:t>
      </w:r>
      <w:r w:rsidR="006B0BDE">
        <w:rPr>
          <w:b/>
          <w:color w:val="FF0000"/>
        </w:rPr>
        <w:t>XX</w:t>
      </w:r>
      <w:r w:rsidRPr="006B0BDE">
        <w:rPr>
          <w:b/>
          <w:color w:val="FF0000"/>
        </w:rPr>
        <w:t>/</w:t>
      </w:r>
      <w:r w:rsidR="006B0BDE">
        <w:rPr>
          <w:b/>
          <w:color w:val="FF0000"/>
        </w:rPr>
        <w:t>XX</w:t>
      </w:r>
    </w:p>
    <w:p w:rsidR="00833C3B" w:rsidRPr="002D4DDC"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65609">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65609">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65609">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proofErr w:type="spellStart"/>
      <w:r w:rsidR="006B0BDE">
        <w:rPr>
          <w:rFonts w:ascii="Times New Roman" w:hAnsi="Times New Roman"/>
          <w:b/>
          <w:bCs/>
          <w:lang w:val="sk-SK"/>
        </w:rPr>
        <w:t>xxxxxxxxxxxxxxxxxx</w:t>
      </w:r>
      <w:proofErr w:type="spellEnd"/>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lastRenderedPageBreak/>
        <w:t xml:space="preserve">Predmetom kúpnej zmluvy (ďalej aj „zmluva“) je záväzok predávajúceho za podmienok dohodnutých v tejto zmluve dodať kupujúcemu tovar </w:t>
      </w:r>
      <w:r w:rsidRPr="002D4DDC">
        <w:rPr>
          <w:rFonts w:ascii="Times New Roman" w:hAnsi="Times New Roman"/>
          <w:b/>
          <w:szCs w:val="24"/>
          <w:lang w:val="sk-SK"/>
        </w:rPr>
        <w:t>„</w:t>
      </w:r>
      <w:proofErr w:type="spellStart"/>
      <w:r w:rsidR="006B0BDE">
        <w:rPr>
          <w:rFonts w:ascii="Times New Roman" w:hAnsi="Times New Roman"/>
          <w:b/>
          <w:bCs/>
          <w:lang w:val="sk-SK"/>
        </w:rPr>
        <w:t>xxxxxxxxxxxxxxxxxx</w:t>
      </w:r>
      <w:proofErr w:type="spellEnd"/>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w:t>
      </w:r>
      <w:r w:rsidRPr="002D4DDC">
        <w:rPr>
          <w:rFonts w:ascii="Times New Roman" w:hAnsi="Times New Roman"/>
          <w:lang w:val="sk-SK"/>
        </w:rPr>
        <w:lastRenderedPageBreak/>
        <w:t>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w:t>
      </w:r>
      <w:r w:rsidRPr="002D4DDC">
        <w:rPr>
          <w:rStyle w:val="new"/>
          <w:rFonts w:ascii="Times New Roman" w:hAnsi="Times New Roman"/>
          <w:szCs w:val="24"/>
          <w:lang w:val="sk-SK"/>
        </w:rPr>
        <w:lastRenderedPageBreak/>
        <w:t xml:space="preserve">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2D4DDC"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proofErr w:type="spellStart"/>
      <w:r w:rsidRPr="002D4DDC">
        <w:rPr>
          <w:rFonts w:ascii="Times New Roman" w:hAnsi="Times New Roman"/>
          <w:szCs w:val="22"/>
        </w:rPr>
        <w:t>vety</w:t>
      </w:r>
      <w:proofErr w:type="spellEnd"/>
      <w:r w:rsidRPr="002D4DDC">
        <w:rPr>
          <w:rFonts w:ascii="Times New Roman" w:hAnsi="Times New Roman"/>
          <w:szCs w:val="22"/>
        </w:rPr>
        <w:t xml:space="preserve"> </w:t>
      </w:r>
      <w:proofErr w:type="spellStart"/>
      <w:r w:rsidRPr="002D4DDC">
        <w:rPr>
          <w:rFonts w:ascii="Times New Roman" w:hAnsi="Times New Roman"/>
          <w:szCs w:val="22"/>
        </w:rPr>
        <w:t>tohto</w:t>
      </w:r>
      <w:proofErr w:type="spellEnd"/>
      <w:r w:rsidRPr="002D4DDC">
        <w:rPr>
          <w:rFonts w:ascii="Times New Roman" w:hAnsi="Times New Roman"/>
          <w:szCs w:val="22"/>
        </w:rPr>
        <w:t xml:space="preserve"> </w:t>
      </w:r>
      <w:proofErr w:type="spellStart"/>
      <w:r w:rsidRPr="002D4DDC">
        <w:rPr>
          <w:rFonts w:ascii="Times New Roman" w:hAnsi="Times New Roman"/>
          <w:szCs w:val="22"/>
        </w:rPr>
        <w:t>článku</w:t>
      </w:r>
      <w:proofErr w:type="spellEnd"/>
      <w:r w:rsidRPr="002D4DDC">
        <w:rPr>
          <w:rFonts w:ascii="Times New Roman" w:hAnsi="Times New Roman"/>
          <w:szCs w:val="22"/>
        </w:rPr>
        <w:t xml:space="preserve">, </w:t>
      </w:r>
      <w:proofErr w:type="spellStart"/>
      <w:r w:rsidRPr="002D4DDC">
        <w:rPr>
          <w:rFonts w:ascii="Times New Roman" w:hAnsi="Times New Roman"/>
          <w:szCs w:val="22"/>
        </w:rPr>
        <w:t>bude</w:t>
      </w:r>
      <w:proofErr w:type="spellEnd"/>
      <w:r w:rsidRPr="002D4DDC">
        <w:rPr>
          <w:rFonts w:ascii="Times New Roman" w:hAnsi="Times New Roman"/>
          <w:szCs w:val="22"/>
        </w:rPr>
        <w:t xml:space="preserve"> </w:t>
      </w:r>
      <w:proofErr w:type="spellStart"/>
      <w:r w:rsidRPr="002D4DDC">
        <w:rPr>
          <w:rFonts w:ascii="Times New Roman" w:hAnsi="Times New Roman"/>
          <w:szCs w:val="22"/>
        </w:rPr>
        <w:t>podľa</w:t>
      </w:r>
      <w:proofErr w:type="spellEnd"/>
      <w:r w:rsidRPr="002D4DDC">
        <w:rPr>
          <w:rFonts w:ascii="Times New Roman" w:hAnsi="Times New Roman"/>
          <w:szCs w:val="22"/>
        </w:rPr>
        <w:t xml:space="preserve"> § 39 </w:t>
      </w:r>
      <w:proofErr w:type="spellStart"/>
      <w:r w:rsidRPr="002D4DDC">
        <w:rPr>
          <w:rFonts w:ascii="Times New Roman" w:hAnsi="Times New Roman"/>
          <w:szCs w:val="22"/>
        </w:rPr>
        <w:t>Občianskeho</w:t>
      </w:r>
      <w:proofErr w:type="spellEnd"/>
      <w:r w:rsidRPr="002D4DDC">
        <w:rPr>
          <w:rFonts w:ascii="Times New Roman" w:hAnsi="Times New Roman"/>
          <w:szCs w:val="22"/>
        </w:rPr>
        <w:t xml:space="preserve"> </w:t>
      </w:r>
      <w:proofErr w:type="spellStart"/>
      <w:r w:rsidRPr="002D4DDC">
        <w:rPr>
          <w:rFonts w:ascii="Times New Roman" w:hAnsi="Times New Roman"/>
          <w:szCs w:val="22"/>
        </w:rPr>
        <w:t>zákonníka</w:t>
      </w:r>
      <w:proofErr w:type="spellEnd"/>
      <w:r w:rsidRPr="002D4DDC">
        <w:rPr>
          <w:rFonts w:ascii="Times New Roman" w:hAnsi="Times New Roman"/>
          <w:szCs w:val="22"/>
        </w:rPr>
        <w:t xml:space="preserve"> </w:t>
      </w:r>
      <w:proofErr w:type="spellStart"/>
      <w:r w:rsidRPr="002D4DDC">
        <w:rPr>
          <w:rFonts w:ascii="Times New Roman" w:hAnsi="Times New Roman"/>
          <w:szCs w:val="22"/>
        </w:rPr>
        <w:t>neplatný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w:t>
      </w:r>
      <w:proofErr w:type="spellStart"/>
      <w:r w:rsidRPr="002D4DDC">
        <w:rPr>
          <w:rFonts w:ascii="Times New Roman" w:hAnsi="Times New Roman"/>
          <w:szCs w:val="22"/>
        </w:rPr>
        <w:t>kupujúceho</w:t>
      </w:r>
      <w:proofErr w:type="spellEnd"/>
      <w:r w:rsidRPr="002D4DDC">
        <w:rPr>
          <w:rFonts w:ascii="Times New Roman" w:hAnsi="Times New Roman"/>
          <w:szCs w:val="22"/>
        </w:rPr>
        <w:t xml:space="preserve"> je </w:t>
      </w:r>
      <w:proofErr w:type="spellStart"/>
      <w:r w:rsidRPr="002D4DDC">
        <w:rPr>
          <w:rFonts w:ascii="Times New Roman" w:hAnsi="Times New Roman"/>
          <w:szCs w:val="22"/>
        </w:rPr>
        <w:t>zároveň</w:t>
      </w:r>
      <w:proofErr w:type="spellEnd"/>
      <w:r w:rsidRPr="002D4DDC">
        <w:rPr>
          <w:rFonts w:ascii="Times New Roman" w:hAnsi="Times New Roman"/>
          <w:szCs w:val="22"/>
        </w:rPr>
        <w:t xml:space="preserve"> </w:t>
      </w:r>
      <w:proofErr w:type="spellStart"/>
      <w:r w:rsidRPr="002D4DDC">
        <w:rPr>
          <w:rFonts w:ascii="Times New Roman" w:hAnsi="Times New Roman"/>
          <w:szCs w:val="22"/>
        </w:rPr>
        <w:t>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len</w:t>
      </w:r>
      <w:proofErr w:type="spellEnd"/>
      <w:r w:rsidRPr="002D4DDC">
        <w:rPr>
          <w:rFonts w:ascii="Times New Roman" w:hAnsi="Times New Roman"/>
          <w:szCs w:val="22"/>
        </w:rPr>
        <w:t xml:space="preserve"> </w:t>
      </w:r>
      <w:proofErr w:type="spellStart"/>
      <w:r w:rsidRPr="002D4DDC">
        <w:rPr>
          <w:rFonts w:ascii="Times New Roman" w:hAnsi="Times New Roman"/>
          <w:szCs w:val="22"/>
        </w:rPr>
        <w:t>za</w:t>
      </w:r>
      <w:proofErr w:type="spellEnd"/>
      <w:r w:rsidRPr="002D4DDC">
        <w:rPr>
          <w:rFonts w:ascii="Times New Roman" w:hAnsi="Times New Roman"/>
          <w:szCs w:val="22"/>
        </w:rPr>
        <w:t xml:space="preserve"> </w:t>
      </w:r>
      <w:proofErr w:type="spellStart"/>
      <w:r w:rsidRPr="002D4DDC">
        <w:rPr>
          <w:rFonts w:ascii="Times New Roman" w:hAnsi="Times New Roman"/>
          <w:szCs w:val="22"/>
        </w:rPr>
        <w:t>podmienky</w:t>
      </w:r>
      <w:proofErr w:type="spellEnd"/>
      <w:r w:rsidRPr="002D4DDC">
        <w:rPr>
          <w:rFonts w:ascii="Times New Roman" w:hAnsi="Times New Roman"/>
          <w:szCs w:val="22"/>
        </w:rPr>
        <w:t xml:space="preserve">, </w:t>
      </w:r>
      <w:proofErr w:type="spellStart"/>
      <w:r w:rsidRPr="002D4DDC">
        <w:rPr>
          <w:rFonts w:ascii="Times New Roman" w:hAnsi="Times New Roman"/>
          <w:szCs w:val="22"/>
        </w:rPr>
        <w:t>že</w:t>
      </w:r>
      <w:proofErr w:type="spellEnd"/>
      <w:r w:rsidRPr="002D4DDC">
        <w:rPr>
          <w:rFonts w:ascii="Times New Roman" w:hAnsi="Times New Roman"/>
          <w:szCs w:val="22"/>
        </w:rPr>
        <w:t xml:space="preserve"> </w:t>
      </w:r>
      <w:proofErr w:type="spellStart"/>
      <w:r w:rsidRPr="002D4DDC">
        <w:rPr>
          <w:rFonts w:ascii="Times New Roman" w:hAnsi="Times New Roman"/>
          <w:szCs w:val="22"/>
        </w:rPr>
        <w:t>bol</w:t>
      </w:r>
      <w:proofErr w:type="spellEnd"/>
      <w:r w:rsidRPr="002D4DDC">
        <w:rPr>
          <w:rFonts w:ascii="Times New Roman" w:hAnsi="Times New Roman"/>
          <w:szCs w:val="22"/>
        </w:rPr>
        <w:t xml:space="preserve"> </w:t>
      </w:r>
      <w:proofErr w:type="spellStart"/>
      <w:proofErr w:type="gramStart"/>
      <w:r w:rsidRPr="002D4DDC">
        <w:rPr>
          <w:rFonts w:ascii="Times New Roman" w:hAnsi="Times New Roman"/>
          <w:szCs w:val="22"/>
        </w:rPr>
        <w:t>na</w:t>
      </w:r>
      <w:proofErr w:type="spellEnd"/>
      <w:proofErr w:type="gramEnd"/>
      <w:r w:rsidRPr="002D4DDC">
        <w:rPr>
          <w:rFonts w:ascii="Times New Roman" w:hAnsi="Times New Roman"/>
          <w:szCs w:val="22"/>
        </w:rPr>
        <w:t xml:space="preserve"> </w:t>
      </w:r>
      <w:proofErr w:type="spellStart"/>
      <w:r w:rsidRPr="002D4DDC">
        <w:rPr>
          <w:rFonts w:ascii="Times New Roman" w:hAnsi="Times New Roman"/>
          <w:szCs w:val="22"/>
        </w:rPr>
        <w:t>takýto</w:t>
      </w:r>
      <w:proofErr w:type="spellEnd"/>
      <w:r w:rsidRPr="002D4DDC">
        <w:rPr>
          <w:rFonts w:ascii="Times New Roman" w:hAnsi="Times New Roman"/>
          <w:szCs w:val="22"/>
        </w:rPr>
        <w:t xml:space="preserve"> </w:t>
      </w:r>
      <w:proofErr w:type="spellStart"/>
      <w:r w:rsidRPr="002D4DDC">
        <w:rPr>
          <w:rFonts w:ascii="Times New Roman" w:hAnsi="Times New Roman"/>
          <w:szCs w:val="22"/>
        </w:rPr>
        <w:t>úkon</w:t>
      </w:r>
      <w:proofErr w:type="spellEnd"/>
      <w:r w:rsidRPr="002D4DDC">
        <w:rPr>
          <w:rFonts w:ascii="Times New Roman" w:hAnsi="Times New Roman"/>
          <w:szCs w:val="22"/>
        </w:rPr>
        <w:t xml:space="preserve"> </w:t>
      </w:r>
      <w:proofErr w:type="spellStart"/>
      <w:r w:rsidRPr="002D4DDC">
        <w:rPr>
          <w:rFonts w:ascii="Times New Roman" w:hAnsi="Times New Roman"/>
          <w:szCs w:val="22"/>
        </w:rPr>
        <w:t>udelený</w:t>
      </w:r>
      <w:proofErr w:type="spellEnd"/>
      <w:r w:rsidRPr="002D4DDC">
        <w:rPr>
          <w:rFonts w:ascii="Times New Roman" w:hAnsi="Times New Roman"/>
          <w:szCs w:val="22"/>
        </w:rPr>
        <w:t xml:space="preserve"> </w:t>
      </w:r>
      <w:proofErr w:type="spellStart"/>
      <w:r w:rsidRPr="002D4DDC">
        <w:rPr>
          <w:rFonts w:ascii="Times New Roman" w:hAnsi="Times New Roman"/>
          <w:szCs w:val="22"/>
        </w:rPr>
        <w:t>predchádzajúci</w:t>
      </w:r>
      <w:proofErr w:type="spellEnd"/>
      <w:r w:rsidRPr="002D4DDC">
        <w:rPr>
          <w:rFonts w:ascii="Times New Roman" w:hAnsi="Times New Roman"/>
          <w:szCs w:val="22"/>
        </w:rPr>
        <w:t xml:space="preserve"> </w:t>
      </w:r>
      <w:proofErr w:type="spellStart"/>
      <w:r w:rsidRPr="002D4DDC">
        <w:rPr>
          <w:rFonts w:ascii="Times New Roman" w:hAnsi="Times New Roman"/>
          <w:szCs w:val="22"/>
        </w:rPr>
        <w:t>písomný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MZ SR.</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w:t>
      </w:r>
      <w:r w:rsidRPr="002D4DDC">
        <w:lastRenderedPageBreak/>
        <w:t>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lastRenderedPageBreak/>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w:t>
      </w:r>
      <w:r w:rsidRPr="008C2002">
        <w:rPr>
          <w:b/>
          <w:bCs/>
        </w:rPr>
        <w:lastRenderedPageBreak/>
        <w:t>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w:t>
      </w:r>
      <w:r w:rsidRPr="00D227C1">
        <w:lastRenderedPageBreak/>
        <w:t xml:space="preserve">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w:t>
      </w:r>
      <w:r w:rsidRPr="008874BD">
        <w:lastRenderedPageBreak/>
        <w:t>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B25B3E">
      <w:pPr>
        <w:pStyle w:val="Odsekzoznamu"/>
        <w:widowControl w:val="0"/>
        <w:numPr>
          <w:ilvl w:val="0"/>
          <w:numId w:val="88"/>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lastRenderedPageBreak/>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7" w:name="_Hlk15635704"/>
    </w:p>
    <w:bookmarkEnd w:id="7"/>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465609">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465609">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Pr="00AD6227" w:rsidRDefault="00217044" w:rsidP="00217044">
      <w:pPr>
        <w:rPr>
          <w:rFonts w:ascii="Times New Roman" w:eastAsia="Arial" w:hAnsi="Times New Roman"/>
          <w:b/>
          <w:i/>
          <w:sz w:val="28"/>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5A7C0D" w:rsidRPr="005A7C0D">
        <w:rPr>
          <w:rFonts w:ascii="Times New Roman" w:eastAsia="Calibri" w:hAnsi="Times New Roman"/>
          <w:bCs/>
          <w:szCs w:val="20"/>
        </w:rPr>
        <w:t>Operačné stoly</w:t>
      </w:r>
      <w:r w:rsidRPr="006B0BDE">
        <w:rPr>
          <w:rFonts w:ascii="Times New Roman" w:eastAsia="Arial" w:hAnsi="Times New Roman"/>
          <w:i/>
          <w:sz w:val="22"/>
          <w:szCs w:val="22"/>
        </w:rPr>
        <w:t>“</w:t>
      </w:r>
      <w:r w:rsidR="006B0BDE" w:rsidRPr="006B0BDE">
        <w:rPr>
          <w:rFonts w:ascii="Times New Roman" w:eastAsia="Arial" w:hAnsi="Times New Roman"/>
          <w:i/>
          <w:sz w:val="22"/>
          <w:szCs w:val="22"/>
        </w:rPr>
        <w:t xml:space="preserve"> </w:t>
      </w:r>
      <w:proofErr w:type="spellStart"/>
      <w:r w:rsidR="006B0BDE" w:rsidRPr="006B0BDE">
        <w:rPr>
          <w:rFonts w:ascii="Times New Roman" w:eastAsia="Arial" w:hAnsi="Times New Roman"/>
          <w:i/>
          <w:sz w:val="22"/>
          <w:szCs w:val="22"/>
        </w:rPr>
        <w:t>čast</w:t>
      </w:r>
      <w:proofErr w:type="spellEnd"/>
      <w:r w:rsidR="006B0BDE" w:rsidRPr="006B0BDE">
        <w:rPr>
          <w:rFonts w:ascii="Times New Roman" w:eastAsia="Arial" w:hAnsi="Times New Roman"/>
          <w:i/>
          <w:sz w:val="22"/>
          <w:szCs w:val="22"/>
        </w:rPr>
        <w:t xml:space="preserve"> A</w:t>
      </w:r>
      <w:r w:rsidR="005A7C0D">
        <w:rPr>
          <w:rFonts w:ascii="Times New Roman" w:eastAsia="Arial" w:hAnsi="Times New Roman"/>
          <w:i/>
          <w:sz w:val="22"/>
          <w:szCs w:val="22"/>
        </w:rPr>
        <w:t> </w:t>
      </w:r>
      <w:r w:rsidR="006B0BDE" w:rsidRPr="006B0BDE">
        <w:rPr>
          <w:rFonts w:ascii="Times New Roman" w:eastAsia="Arial" w:hAnsi="Times New Roman"/>
          <w:i/>
          <w:sz w:val="22"/>
          <w:szCs w:val="22"/>
        </w:rPr>
        <w:t>a</w:t>
      </w:r>
      <w:r w:rsidR="005A7C0D">
        <w:rPr>
          <w:rFonts w:ascii="Times New Roman" w:eastAsia="Arial" w:hAnsi="Times New Roman"/>
          <w:i/>
          <w:sz w:val="22"/>
          <w:szCs w:val="22"/>
        </w:rPr>
        <w:t>ž F</w:t>
      </w:r>
    </w:p>
    <w:p w:rsidR="00217044" w:rsidRDefault="00217044" w:rsidP="00217044">
      <w:pPr>
        <w:spacing w:line="276" w:lineRule="auto"/>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B778C5" w:rsidRDefault="00B778C5" w:rsidP="00B778C5">
      <w:pPr>
        <w:spacing w:after="200" w:line="276" w:lineRule="auto"/>
        <w:jc w:val="left"/>
        <w:rPr>
          <w:rFonts w:ascii="Times New Roman" w:hAnsi="Times New Roman"/>
        </w:rPr>
      </w:pPr>
    </w:p>
    <w:p w:rsidR="00B778C5" w:rsidRPr="00B778C5" w:rsidRDefault="00B778C5" w:rsidP="00B778C5">
      <w:pPr>
        <w:rPr>
          <w:rFonts w:ascii="Times New Roman" w:hAnsi="Times New Roman"/>
        </w:rPr>
      </w:pPr>
    </w:p>
    <w:p w:rsidR="00B778C5" w:rsidRPr="00B778C5" w:rsidRDefault="00B778C5" w:rsidP="00B778C5">
      <w:pPr>
        <w:rPr>
          <w:rFonts w:ascii="Times New Roman" w:hAnsi="Times New Roman"/>
        </w:rPr>
      </w:pPr>
    </w:p>
    <w:p w:rsidR="006A6674" w:rsidRDefault="00B778C5" w:rsidP="00B778C5">
      <w:pPr>
        <w:tabs>
          <w:tab w:val="left" w:pos="2880"/>
        </w:tabs>
        <w:spacing w:after="200" w:line="276" w:lineRule="auto"/>
        <w:jc w:val="left"/>
        <w:rPr>
          <w:rFonts w:eastAsia="Arial" w:cs="Arial"/>
          <w:b/>
          <w:i/>
          <w:sz w:val="28"/>
        </w:rPr>
      </w:pPr>
      <w:r>
        <w:rPr>
          <w:rFonts w:ascii="Times New Roman" w:hAnsi="Times New Roman"/>
        </w:rPr>
        <w:tab/>
      </w:r>
    </w:p>
    <w:sectPr w:rsidR="006A6674"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33" w:rsidRDefault="007B1433" w:rsidP="00241FD2">
      <w:r>
        <w:separator/>
      </w:r>
    </w:p>
  </w:endnote>
  <w:endnote w:type="continuationSeparator" w:id="0">
    <w:p w:rsidR="007B1433" w:rsidRDefault="007B1433" w:rsidP="00241FD2">
      <w:r>
        <w:continuationSeparator/>
      </w:r>
    </w:p>
  </w:endnote>
  <w:endnote w:type="continuationNotice" w:id="1">
    <w:p w:rsidR="007B1433" w:rsidRDefault="007B14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D67236" w:rsidRPr="00D67236">
        <w:rPr>
          <w:rFonts w:asciiTheme="majorHAnsi" w:hAnsiTheme="majorHAnsi"/>
          <w:noProof/>
        </w:rPr>
        <w:t>2</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6" w:rsidRDefault="00157414">
    <w:pPr>
      <w:pStyle w:val="Pta"/>
      <w:pBdr>
        <w:top w:val="thinThickSmallGap" w:sz="24" w:space="1" w:color="622423" w:themeColor="accent2" w:themeShade="7F"/>
      </w:pBdr>
      <w:rPr>
        <w:rFonts w:ascii="Times New Roman" w:eastAsia="Calibri" w:hAnsi="Times New Roman"/>
        <w:bCs/>
        <w:sz w:val="22"/>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sidR="00D67236">
      <w:rPr>
        <w:rFonts w:ascii="Times New Roman" w:eastAsia="Calibri" w:hAnsi="Times New Roman"/>
        <w:bCs/>
        <w:sz w:val="22"/>
      </w:rPr>
      <w:t xml:space="preserve">                                                           </w:t>
    </w:r>
  </w:p>
  <w:p w:rsidR="00157414" w:rsidRDefault="00D67236">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Strana</w:t>
    </w:r>
    <w:r w:rsidR="00157414">
      <w:rPr>
        <w:rFonts w:ascii="Times New Roman" w:eastAsia="Calibri" w:hAnsi="Times New Roman"/>
        <w:bCs/>
        <w:sz w:val="22"/>
      </w:rPr>
      <w:t xml:space="preserve"> </w:t>
    </w:r>
    <w:fldSimple w:instr=" PAGE   \* MERGEFORMAT ">
      <w:r w:rsidRPr="00D67236">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33" w:rsidRDefault="007B1433" w:rsidP="00241FD2">
      <w:r>
        <w:separator/>
      </w:r>
    </w:p>
  </w:footnote>
  <w:footnote w:type="continuationSeparator" w:id="0">
    <w:p w:rsidR="007B1433" w:rsidRDefault="007B1433" w:rsidP="00241FD2">
      <w:r>
        <w:continuationSeparator/>
      </w:r>
    </w:p>
  </w:footnote>
  <w:footnote w:type="continuationNotice" w:id="1">
    <w:p w:rsidR="007B1433" w:rsidRDefault="007B14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17762"/>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163"/>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A2A"/>
    <w:rsid w:val="000F7866"/>
    <w:rsid w:val="0010062B"/>
    <w:rsid w:val="00101340"/>
    <w:rsid w:val="001036A9"/>
    <w:rsid w:val="00103A56"/>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3C29"/>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222"/>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079C"/>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609"/>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0D"/>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F9E"/>
    <w:rsid w:val="007B1433"/>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98E"/>
    <w:rsid w:val="00903F4F"/>
    <w:rsid w:val="00904402"/>
    <w:rsid w:val="00904557"/>
    <w:rsid w:val="0090456F"/>
    <w:rsid w:val="009057DA"/>
    <w:rsid w:val="00907E72"/>
    <w:rsid w:val="00912CB0"/>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392A"/>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4A65"/>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8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778C5"/>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5C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67236"/>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AB79-7703-42B3-81CE-3EFC08F9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6420</Words>
  <Characters>36596</Characters>
  <Application>Microsoft Office Word</Application>
  <DocSecurity>0</DocSecurity>
  <Lines>304</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42931</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2019-11-08T15:25:00Z</dcterms:created>
  <dcterms:modified xsi:type="dcterms:W3CDTF">2020-06-21T21:17:00Z</dcterms:modified>
</cp:coreProperties>
</file>