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B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>
        <w:rPr>
          <w:rFonts w:eastAsia="Arial" w:cs="Arial"/>
          <w:b/>
          <w:i/>
          <w:sz w:val="28"/>
        </w:rPr>
        <w:t xml:space="preserve">Príloha B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5A065B" w:rsidRDefault="005A065B" w:rsidP="005A065B">
      <w:pPr>
        <w:rPr>
          <w:rFonts w:eastAsia="Arial" w:cs="Arial"/>
          <w:b/>
          <w:i/>
          <w:sz w:val="28"/>
        </w:rPr>
      </w:pPr>
    </w:p>
    <w:p w:rsidR="005A065B" w:rsidRDefault="005A065B" w:rsidP="005A065B">
      <w:pPr>
        <w:rPr>
          <w:rFonts w:eastAsia="Arial" w:cs="Arial"/>
          <w:b/>
          <w:i/>
          <w:sz w:val="28"/>
        </w:rPr>
      </w:pPr>
      <w:r w:rsidRPr="00CB3F3A">
        <w:rPr>
          <w:rFonts w:eastAsia="Arial" w:cs="Arial"/>
          <w:b/>
          <w:i/>
          <w:sz w:val="28"/>
        </w:rPr>
        <w:t>Špecifikácia predmetu zákazky:</w:t>
      </w:r>
    </w:p>
    <w:p w:rsidR="00EE24FE" w:rsidRDefault="00EE24FE" w:rsidP="00EE24FE">
      <w:pPr>
        <w:pStyle w:val="Odsekzoznamu"/>
      </w:pPr>
    </w:p>
    <w:p w:rsidR="00EE24FE" w:rsidRPr="00602C1F" w:rsidRDefault="009005A2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9005A2">
        <w:rPr>
          <w:rFonts w:ascii="Times New Roman" w:hAnsi="Times New Roman" w:cs="Times New Roman"/>
          <w:color w:val="auto"/>
          <w:sz w:val="24"/>
          <w:szCs w:val="24"/>
        </w:rPr>
        <w:t xml:space="preserve">C.  </w:t>
      </w:r>
      <w:proofErr w:type="spellStart"/>
      <w:r w:rsidRPr="009005A2">
        <w:rPr>
          <w:rFonts w:ascii="Times New Roman" w:hAnsi="Times New Roman" w:cs="Times New Roman"/>
          <w:color w:val="auto"/>
          <w:sz w:val="24"/>
          <w:szCs w:val="24"/>
        </w:rPr>
        <w:t>Operačný</w:t>
      </w:r>
      <w:proofErr w:type="spellEnd"/>
      <w:r w:rsidRPr="009005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05A2">
        <w:rPr>
          <w:rFonts w:ascii="Times New Roman" w:hAnsi="Times New Roman" w:cs="Times New Roman"/>
          <w:color w:val="auto"/>
          <w:sz w:val="24"/>
          <w:szCs w:val="24"/>
        </w:rPr>
        <w:t>stôl</w:t>
      </w:r>
      <w:proofErr w:type="spellEnd"/>
      <w:r w:rsidRPr="009005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05A2">
        <w:rPr>
          <w:rFonts w:ascii="Times New Roman" w:hAnsi="Times New Roman" w:cs="Times New Roman"/>
          <w:color w:val="auto"/>
          <w:sz w:val="24"/>
          <w:szCs w:val="24"/>
        </w:rPr>
        <w:t>oddelenie</w:t>
      </w:r>
      <w:proofErr w:type="spellEnd"/>
      <w:r w:rsidRPr="009005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05A2">
        <w:rPr>
          <w:rFonts w:ascii="Times New Roman" w:hAnsi="Times New Roman" w:cs="Times New Roman"/>
          <w:color w:val="auto"/>
          <w:sz w:val="24"/>
          <w:szCs w:val="24"/>
        </w:rPr>
        <w:t>úrazovej</w:t>
      </w:r>
      <w:proofErr w:type="spellEnd"/>
      <w:r w:rsidRPr="009005A2">
        <w:rPr>
          <w:rFonts w:ascii="Times New Roman" w:hAnsi="Times New Roman" w:cs="Times New Roman"/>
          <w:color w:val="auto"/>
          <w:sz w:val="24"/>
          <w:szCs w:val="24"/>
        </w:rPr>
        <w:t xml:space="preserve"> chirurgie</w:t>
      </w:r>
      <w:r w:rsidR="00EE24FE"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602C1F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2821"/>
      </w:tblGrid>
      <w:tr w:rsidR="00602C1F" w:rsidRPr="00602C1F" w:rsidTr="004D6EA2">
        <w:tc>
          <w:tcPr>
            <w:tcW w:w="5745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  <w:r>
              <w:rPr>
                <w:lang w:val="sk-SK"/>
              </w:rPr>
              <w:t>áno/nie</w:t>
            </w: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vymeniteľnou</w:t>
            </w:r>
            <w:proofErr w:type="spellEnd"/>
            <w:r>
              <w:t xml:space="preserve"> </w:t>
            </w:r>
            <w:proofErr w:type="spellStart"/>
            <w:r>
              <w:t>hlavnou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zabudovateľnej</w:t>
            </w:r>
            <w:proofErr w:type="spellEnd"/>
            <w:r>
              <w:t xml:space="preserve"> </w:t>
            </w:r>
            <w:proofErr w:type="spellStart"/>
            <w:r>
              <w:t>základni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Zabudovaná</w:t>
            </w:r>
            <w:proofErr w:type="spellEnd"/>
            <w:r>
              <w:t xml:space="preserve"> </w:t>
            </w:r>
            <w:proofErr w:type="spellStart"/>
            <w:r>
              <w:t>platňa</w:t>
            </w:r>
            <w:proofErr w:type="spellEnd"/>
            <w:r>
              <w:t xml:space="preserve"> </w:t>
            </w:r>
            <w:proofErr w:type="spellStart"/>
            <w:r>
              <w:t>umožňujúca</w:t>
            </w:r>
            <w:proofErr w:type="spellEnd"/>
            <w:r>
              <w:t xml:space="preserve"> </w:t>
            </w:r>
            <w:proofErr w:type="spellStart"/>
            <w:r>
              <w:t>rotáciu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min. v </w:t>
            </w:r>
            <w:proofErr w:type="spellStart"/>
            <w:r>
              <w:t>uhle</w:t>
            </w:r>
            <w:proofErr w:type="spellEnd"/>
            <w:r>
              <w:t xml:space="preserve"> 360° </w:t>
            </w:r>
            <w:proofErr w:type="spellStart"/>
            <w:r>
              <w:t>pohybom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umožňujúca</w:t>
            </w:r>
            <w:proofErr w:type="spellEnd"/>
            <w:r>
              <w:t xml:space="preserve"> </w:t>
            </w:r>
            <w:proofErr w:type="spellStart"/>
            <w:r>
              <w:t>navezenie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z 2 </w:t>
            </w:r>
            <w:proofErr w:type="spellStart"/>
            <w:r>
              <w:t>strán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Záložný</w:t>
            </w:r>
            <w:proofErr w:type="spellEnd"/>
            <w:r>
              <w:t xml:space="preserve"> </w:t>
            </w:r>
            <w:proofErr w:type="spellStart"/>
            <w:r>
              <w:t>ovládací</w:t>
            </w:r>
            <w:proofErr w:type="spellEnd"/>
            <w:r>
              <w:t xml:space="preserve"> panel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nohe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vždy</w:t>
            </w:r>
            <w:proofErr w:type="spellEnd"/>
            <w:r>
              <w:t xml:space="preserve"> </w:t>
            </w:r>
            <w:proofErr w:type="spellStart"/>
            <w:r>
              <w:t>prístupný</w:t>
            </w:r>
            <w:proofErr w:type="spellEnd"/>
            <w:r>
              <w:t xml:space="preserve"> pre </w:t>
            </w:r>
            <w:proofErr w:type="spellStart"/>
            <w:r>
              <w:t>použitie</w:t>
            </w:r>
            <w:proofErr w:type="spellEnd"/>
            <w:r>
              <w:t xml:space="preserve"> a to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navezení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transportérom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Univerzálna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IPC (- </w:t>
            </w:r>
            <w:proofErr w:type="spellStart"/>
            <w:r>
              <w:t>pamäťová</w:t>
            </w:r>
            <w:proofErr w:type="spellEnd"/>
            <w:r>
              <w:t xml:space="preserve"> </w:t>
            </w:r>
            <w:proofErr w:type="spellStart"/>
            <w:r>
              <w:t>pena</w:t>
            </w:r>
            <w:proofErr w:type="spellEnd"/>
            <w:r>
              <w:t xml:space="preserve">) polstrovaním, 2 </w:t>
            </w:r>
            <w:proofErr w:type="spellStart"/>
            <w:r>
              <w:t>páry</w:t>
            </w:r>
            <w:proofErr w:type="spellEnd"/>
            <w:r>
              <w:t xml:space="preserve"> </w:t>
            </w:r>
            <w:proofErr w:type="spellStart"/>
            <w:r>
              <w:t>motorov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Zdvih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Trendelenburg / Antitrendelenburg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Kombinovaný</w:t>
            </w:r>
            <w:proofErr w:type="spellEnd"/>
            <w:r>
              <w:t xml:space="preserve"> Trendelenburg a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Sklon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</w:t>
            </w:r>
            <w:proofErr w:type="spellStart"/>
            <w:r>
              <w:t>spodný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ovládané</w:t>
            </w:r>
            <w:proofErr w:type="spellEnd"/>
            <w:r>
              <w:t xml:space="preserve"> </w:t>
            </w:r>
            <w:proofErr w:type="spellStart"/>
            <w:r>
              <w:t>sklony</w:t>
            </w:r>
            <w:proofErr w:type="spellEnd"/>
            <w:r>
              <w:t xml:space="preserve"> </w:t>
            </w:r>
            <w:proofErr w:type="spellStart"/>
            <w:r>
              <w:t>nožných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hlavnou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380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</w:t>
            </w:r>
            <w:proofErr w:type="spellStart"/>
            <w:r>
              <w:t>záložný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nohe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a </w:t>
            </w:r>
            <w:proofErr w:type="spellStart"/>
            <w:r>
              <w:t>voliteľne</w:t>
            </w:r>
            <w:proofErr w:type="spellEnd"/>
            <w:r>
              <w:t xml:space="preserve">: </w:t>
            </w:r>
            <w:proofErr w:type="spellStart"/>
            <w:r>
              <w:t>ručný</w:t>
            </w:r>
            <w:proofErr w:type="spellEnd"/>
            <w:r>
              <w:t xml:space="preserve"> (</w:t>
            </w:r>
            <w:proofErr w:type="spellStart"/>
            <w:r>
              <w:t>káblový</w:t>
            </w:r>
            <w:proofErr w:type="spellEnd"/>
            <w:r>
              <w:t xml:space="preserve"> resp. </w:t>
            </w:r>
            <w:proofErr w:type="spellStart"/>
            <w:r>
              <w:t>bezkáblový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), </w:t>
            </w:r>
            <w:proofErr w:type="spellStart"/>
            <w:r>
              <w:t>nožný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tyčový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pre </w:t>
            </w:r>
            <w:proofErr w:type="spellStart"/>
            <w:r>
              <w:t>tzv</w:t>
            </w:r>
            <w:proofErr w:type="spellEnd"/>
            <w:r>
              <w:t>. "</w:t>
            </w:r>
            <w:proofErr w:type="spellStart"/>
            <w:r>
              <w:t>plávajúcu</w:t>
            </w:r>
            <w:proofErr w:type="spellEnd"/>
            <w:r>
              <w:t xml:space="preserve">" </w:t>
            </w:r>
            <w:proofErr w:type="spellStart"/>
            <w:r>
              <w:t>dosku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štandardné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: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a </w:t>
            </w:r>
            <w:proofErr w:type="spellStart"/>
            <w:r>
              <w:t>poloha</w:t>
            </w:r>
            <w:proofErr w:type="spellEnd"/>
            <w:r>
              <w:t xml:space="preserve"> </w:t>
            </w:r>
            <w:proofErr w:type="spellStart"/>
            <w:r>
              <w:t>horizontálneho</w:t>
            </w:r>
            <w:proofErr w:type="spellEnd"/>
            <w:r>
              <w:t xml:space="preserve"> </w:t>
            </w:r>
            <w:proofErr w:type="spellStart"/>
            <w:r>
              <w:t>chrbta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Priamo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ručnom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nulové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625 mm – 1 150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(Trendelenburg / Antitrendelenburg)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-45° / +45°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maximálny</w:t>
            </w:r>
            <w:proofErr w:type="spellEnd"/>
            <w:r>
              <w:t xml:space="preserve"> </w:t>
            </w:r>
            <w:proofErr w:type="spellStart"/>
            <w:r>
              <w:t>kombinovaný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  <w:r>
              <w:t xml:space="preserve"> trendelenburg / laterál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-30° / +20° </w:t>
            </w:r>
            <w:proofErr w:type="spellStart"/>
            <w:r>
              <w:t>alebo</w:t>
            </w:r>
            <w:proofErr w:type="spellEnd"/>
            <w:r>
              <w:t xml:space="preserve"> 40° / +10°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obidve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-28° / +28°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3A6348" w:rsidRPr="003A6348" w:rsidRDefault="003A6348" w:rsidP="00766434">
            <w:pPr>
              <w:pStyle w:val="Odsekzoznamu"/>
              <w:ind w:left="720"/>
              <w:rPr>
                <w:lang w:val="sk-SK"/>
              </w:rPr>
            </w:pPr>
          </w:p>
          <w:p w:rsidR="004D6EA2" w:rsidRPr="00602C1F" w:rsidRDefault="003A6348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- 90° </w:t>
            </w:r>
            <w:proofErr w:type="spellStart"/>
            <w:r>
              <w:t>alebo</w:t>
            </w:r>
            <w:proofErr w:type="spellEnd"/>
            <w:r>
              <w:t xml:space="preserve"> -55°(a </w:t>
            </w:r>
            <w:proofErr w:type="spellStart"/>
            <w:r>
              <w:t>manuálne</w:t>
            </w:r>
            <w:proofErr w:type="spellEnd"/>
            <w:r>
              <w:t xml:space="preserve">  min. 105°)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nožných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-100°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400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úrovní</w:t>
            </w:r>
            <w:proofErr w:type="spellEnd"/>
            <w:r>
              <w:t xml:space="preserve"> </w:t>
            </w:r>
            <w:proofErr w:type="spellStart"/>
            <w:r>
              <w:t>nastavenia</w:t>
            </w:r>
            <w:proofErr w:type="spellEnd"/>
            <w:r>
              <w:t xml:space="preserve"> </w:t>
            </w:r>
            <w:proofErr w:type="spellStart"/>
            <w:r>
              <w:t>rýchlosti</w:t>
            </w:r>
            <w:proofErr w:type="spellEnd"/>
            <w:r>
              <w:t xml:space="preserve"> </w:t>
            </w:r>
            <w:proofErr w:type="spellStart"/>
            <w:r>
              <w:t>polohovania</w:t>
            </w:r>
            <w:proofErr w:type="spellEnd"/>
            <w:r>
              <w:t xml:space="preserve"> </w:t>
            </w:r>
            <w:proofErr w:type="spellStart"/>
            <w:r>
              <w:t>univerzálnej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</w:t>
            </w:r>
            <w:proofErr w:type="spellStart"/>
            <w:r>
              <w:t>minimálne</w:t>
            </w:r>
            <w:proofErr w:type="spellEnd"/>
            <w:r>
              <w:t xml:space="preserve"> 4 </w:t>
            </w:r>
            <w:proofErr w:type="spellStart"/>
            <w:r>
              <w:t>úrovne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Indikátor</w:t>
            </w:r>
            <w:proofErr w:type="spellEnd"/>
            <w:r>
              <w:t xml:space="preserve"> </w:t>
            </w:r>
            <w:proofErr w:type="spellStart"/>
            <w:r>
              <w:t>sklonov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dotykovom</w:t>
            </w:r>
            <w:proofErr w:type="spellEnd"/>
            <w:r>
              <w:t xml:space="preserve"> </w:t>
            </w:r>
            <w:proofErr w:type="spellStart"/>
            <w:r>
              <w:t>farebnom</w:t>
            </w:r>
            <w:proofErr w:type="spellEnd"/>
            <w:r>
              <w:t xml:space="preserve"> </w:t>
            </w:r>
            <w:proofErr w:type="spellStart"/>
            <w:r>
              <w:t>displeji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zablokovania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a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pohybom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so </w:t>
            </w:r>
            <w:proofErr w:type="spellStart"/>
            <w:r>
              <w:t>zabudovanými</w:t>
            </w:r>
            <w:proofErr w:type="spellEnd"/>
            <w:r>
              <w:t xml:space="preserve"> </w:t>
            </w:r>
            <w:proofErr w:type="spellStart"/>
            <w:r>
              <w:t>senzormi</w:t>
            </w:r>
            <w:proofErr w:type="spellEnd"/>
            <w:r>
              <w:t xml:space="preserve"> pre </w:t>
            </w:r>
            <w:proofErr w:type="spellStart"/>
            <w:r>
              <w:t>automatické</w:t>
            </w:r>
            <w:proofErr w:type="spellEnd"/>
            <w:r>
              <w:t xml:space="preserve"> </w:t>
            </w:r>
            <w:proofErr w:type="spellStart"/>
            <w:r>
              <w:t>predchádzanie</w:t>
            </w:r>
            <w:proofErr w:type="spellEnd"/>
            <w:r>
              <w:t xml:space="preserve"> </w:t>
            </w:r>
            <w:proofErr w:type="spellStart"/>
            <w:r>
              <w:t>kolízií</w:t>
            </w:r>
            <w:proofErr w:type="spellEnd"/>
            <w:r>
              <w:t xml:space="preserve"> s </w:t>
            </w:r>
            <w:proofErr w:type="spellStart"/>
            <w:r>
              <w:t>upozornením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kolízny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displeji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akustickou</w:t>
            </w:r>
            <w:proofErr w:type="spellEnd"/>
            <w:r>
              <w:t xml:space="preserve"> </w:t>
            </w:r>
            <w:proofErr w:type="spellStart"/>
            <w:r>
              <w:t>signalizáciou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RTG </w:t>
            </w:r>
            <w:proofErr w:type="spellStart"/>
            <w:r>
              <w:t>transparentné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Minimálne</w:t>
            </w:r>
            <w:proofErr w:type="spellEnd"/>
            <w:r>
              <w:t xml:space="preserve"> 10 </w:t>
            </w:r>
            <w:proofErr w:type="spellStart"/>
            <w:r>
              <w:t>pamäťových</w:t>
            </w:r>
            <w:proofErr w:type="spellEnd"/>
            <w:r>
              <w:t xml:space="preserve"> </w:t>
            </w:r>
            <w:proofErr w:type="spellStart"/>
            <w:r>
              <w:t>miest</w:t>
            </w:r>
            <w:proofErr w:type="spellEnd"/>
            <w:r>
              <w:t xml:space="preserve"> pre </w:t>
            </w:r>
            <w:proofErr w:type="spellStart"/>
            <w:r>
              <w:t>užívateľom</w:t>
            </w:r>
            <w:proofErr w:type="spellEnd"/>
            <w:r>
              <w:t xml:space="preserve"> </w:t>
            </w:r>
            <w:proofErr w:type="spellStart"/>
            <w:r>
              <w:t>zadané</w:t>
            </w:r>
            <w:proofErr w:type="spellEnd"/>
            <w:r>
              <w:t xml:space="preserve"> </w:t>
            </w:r>
            <w:proofErr w:type="spellStart"/>
            <w:r>
              <w:t>prednastavené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Farebný</w:t>
            </w:r>
            <w:proofErr w:type="spellEnd"/>
            <w:r>
              <w:t xml:space="preserve"> </w:t>
            </w:r>
            <w:proofErr w:type="spellStart"/>
            <w:r>
              <w:t>displej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s </w:t>
            </w:r>
            <w:proofErr w:type="spellStart"/>
            <w:r>
              <w:t>jasnou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sklonov</w:t>
            </w:r>
            <w:proofErr w:type="spellEnd"/>
            <w:r>
              <w:t xml:space="preserve"> a </w:t>
            </w:r>
            <w:proofErr w:type="spellStart"/>
            <w:r>
              <w:t>častí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so </w:t>
            </w:r>
            <w:proofErr w:type="spellStart"/>
            <w:r>
              <w:t>zobrazením</w:t>
            </w:r>
            <w:proofErr w:type="spellEnd"/>
            <w:r>
              <w:t xml:space="preserve"> </w:t>
            </w:r>
            <w:proofErr w:type="spellStart"/>
            <w:r>
              <w:t>chybových</w:t>
            </w:r>
            <w:proofErr w:type="spellEnd"/>
            <w:r>
              <w:t xml:space="preserve"> a </w:t>
            </w:r>
            <w:proofErr w:type="spellStart"/>
            <w:r>
              <w:t>servisných</w:t>
            </w:r>
            <w:proofErr w:type="spellEnd"/>
            <w:r>
              <w:t xml:space="preserve"> </w:t>
            </w:r>
            <w:proofErr w:type="spellStart"/>
            <w:r>
              <w:t>hlásení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Dotykový</w:t>
            </w:r>
            <w:proofErr w:type="spellEnd"/>
            <w:r>
              <w:t xml:space="preserve"> </w:t>
            </w:r>
            <w:proofErr w:type="spellStart"/>
            <w:r>
              <w:t>displej</w:t>
            </w:r>
            <w:proofErr w:type="spellEnd"/>
            <w:r>
              <w:t xml:space="preserve"> </w:t>
            </w:r>
            <w:proofErr w:type="spellStart"/>
            <w:r>
              <w:t>umožňujúci</w:t>
            </w:r>
            <w:proofErr w:type="spellEnd"/>
            <w:r>
              <w:t xml:space="preserve"> </w:t>
            </w:r>
            <w:proofErr w:type="spellStart"/>
            <w:r>
              <w:t>voľbu</w:t>
            </w:r>
            <w:proofErr w:type="spellEnd"/>
            <w:r>
              <w:t xml:space="preserve"> </w:t>
            </w:r>
            <w:proofErr w:type="spellStart"/>
            <w:r>
              <w:t>segmentu</w:t>
            </w:r>
            <w:proofErr w:type="spellEnd"/>
            <w:r>
              <w:t xml:space="preserve">, </w:t>
            </w:r>
            <w:proofErr w:type="spellStart"/>
            <w:r>
              <w:t>ktorý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polohovať</w:t>
            </w:r>
            <w:proofErr w:type="spellEnd"/>
            <w:r>
              <w:t xml:space="preserve"> </w:t>
            </w:r>
            <w:proofErr w:type="spellStart"/>
            <w:r>
              <w:t>jednoduchým</w:t>
            </w:r>
            <w:proofErr w:type="spellEnd"/>
            <w:r>
              <w:t xml:space="preserve"> </w:t>
            </w:r>
            <w:proofErr w:type="spellStart"/>
            <w:r>
              <w:t>výberom</w:t>
            </w:r>
            <w:proofErr w:type="spellEnd"/>
            <w:r>
              <w:t xml:space="preserve"> </w:t>
            </w:r>
            <w:proofErr w:type="spellStart"/>
            <w:r>
              <w:t>dotykom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displeji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automatickou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orientácie</w:t>
            </w:r>
            <w:proofErr w:type="spellEnd"/>
            <w:r>
              <w:t xml:space="preserve"> </w:t>
            </w:r>
            <w:proofErr w:type="spellStart"/>
            <w:r>
              <w:t>navezenej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</w:t>
            </w:r>
            <w:proofErr w:type="spellStart"/>
            <w:r>
              <w:t>poloha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a </w:t>
            </w:r>
            <w:proofErr w:type="spellStart"/>
            <w:r>
              <w:t>nôh</w:t>
            </w:r>
            <w:proofErr w:type="spellEnd"/>
            <w:r>
              <w:t xml:space="preserve">) a </w:t>
            </w:r>
            <w:proofErr w:type="spellStart"/>
            <w:r>
              <w:t>automatickým</w:t>
            </w:r>
            <w:proofErr w:type="spellEnd"/>
            <w:r>
              <w:t xml:space="preserve"> </w:t>
            </w:r>
            <w:proofErr w:type="spellStart"/>
            <w:r>
              <w:t>nastavením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danú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automatickou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pripojených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(</w:t>
            </w:r>
            <w:proofErr w:type="spellStart"/>
            <w:r>
              <w:t>segmentov</w:t>
            </w:r>
            <w:proofErr w:type="spellEnd"/>
            <w:r>
              <w:t xml:space="preserve">) k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so </w:t>
            </w:r>
            <w:proofErr w:type="spellStart"/>
            <w:r>
              <w:t>zabudovaným</w:t>
            </w:r>
            <w:proofErr w:type="spellEnd"/>
            <w:r>
              <w:t xml:space="preserve">  antikolíznym </w:t>
            </w:r>
            <w:proofErr w:type="spellStart"/>
            <w:r>
              <w:t>systémom</w:t>
            </w:r>
            <w:proofErr w:type="spellEnd"/>
            <w:r>
              <w:t xml:space="preserve"> pre predídenie </w:t>
            </w:r>
            <w:proofErr w:type="spellStart"/>
            <w:r>
              <w:t>kolízií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 </w:t>
            </w:r>
            <w:proofErr w:type="spellStart"/>
            <w:r>
              <w:t>podlahou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extrémnom</w:t>
            </w:r>
            <w:proofErr w:type="spellEnd"/>
            <w:r>
              <w:t xml:space="preserve"> </w:t>
            </w:r>
            <w:proofErr w:type="spellStart"/>
            <w:r>
              <w:t>polohovaní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komponenty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</w:t>
            </w:r>
            <w:proofErr w:type="spellStart"/>
            <w:r>
              <w:t>prichádzajú</w:t>
            </w:r>
            <w:proofErr w:type="spellEnd"/>
            <w:r>
              <w:t xml:space="preserve"> do </w:t>
            </w:r>
            <w:proofErr w:type="spellStart"/>
            <w:r>
              <w:t>kontaktu</w:t>
            </w:r>
            <w:proofErr w:type="spellEnd"/>
            <w:r>
              <w:t xml:space="preserve"> s </w:t>
            </w:r>
            <w:proofErr w:type="spellStart"/>
            <w:r>
              <w:t>telom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mäkké</w:t>
            </w:r>
            <w:proofErr w:type="spellEnd"/>
            <w:r>
              <w:t xml:space="preserve"> polstrovanie. </w:t>
            </w:r>
            <w:proofErr w:type="spellStart"/>
            <w:r>
              <w:t>Hlavné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</w:t>
            </w:r>
            <w:proofErr w:type="spellStart"/>
            <w:r>
              <w:t>hlava</w:t>
            </w:r>
            <w:proofErr w:type="spellEnd"/>
            <w:r>
              <w:t xml:space="preserve">, </w:t>
            </w:r>
            <w:proofErr w:type="spellStart"/>
            <w:r>
              <w:t>chrbát</w:t>
            </w:r>
            <w:proofErr w:type="spellEnd"/>
            <w:r>
              <w:t xml:space="preserve">, </w:t>
            </w:r>
            <w:proofErr w:type="spellStart"/>
            <w:r>
              <w:t>sedací</w:t>
            </w:r>
            <w:proofErr w:type="spellEnd"/>
            <w:r>
              <w:t xml:space="preserve"> diel, </w:t>
            </w:r>
            <w:proofErr w:type="spellStart"/>
            <w:r>
              <w:t>nožný</w:t>
            </w:r>
            <w:proofErr w:type="spellEnd"/>
            <w:r>
              <w:t xml:space="preserve"> diel a </w:t>
            </w:r>
            <w:proofErr w:type="spellStart"/>
            <w:r>
              <w:t>podpery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)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polstre s </w:t>
            </w:r>
            <w:proofErr w:type="spellStart"/>
            <w:r>
              <w:t>pamäťovou</w:t>
            </w:r>
            <w:proofErr w:type="spellEnd"/>
            <w:r>
              <w:t xml:space="preserve"> </w:t>
            </w:r>
            <w:proofErr w:type="spellStart"/>
            <w:r>
              <w:t>penou</w:t>
            </w:r>
            <w:proofErr w:type="spellEnd"/>
            <w:r>
              <w:t xml:space="preserve"> s termoizolačným a paropriepustným </w:t>
            </w:r>
            <w:proofErr w:type="spellStart"/>
            <w:r>
              <w:t>poťahom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Vyžaduje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identické</w:t>
            </w:r>
            <w:proofErr w:type="spellEnd"/>
            <w:r>
              <w:t xml:space="preserve"> </w:t>
            </w:r>
            <w:proofErr w:type="spellStart"/>
            <w:r>
              <w:t>rozhranie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pre </w:t>
            </w:r>
            <w:proofErr w:type="spellStart"/>
            <w:r>
              <w:t>univerzálne</w:t>
            </w:r>
            <w:proofErr w:type="spellEnd"/>
            <w:r>
              <w:t xml:space="preserve"> </w:t>
            </w:r>
            <w:proofErr w:type="spellStart"/>
            <w:r>
              <w:t>vyskladanie</w:t>
            </w:r>
            <w:proofErr w:type="spellEnd"/>
            <w:r>
              <w:t xml:space="preserve"> </w:t>
            </w:r>
            <w:proofErr w:type="spellStart"/>
            <w:r>
              <w:t>prídavných</w:t>
            </w:r>
            <w:proofErr w:type="spellEnd"/>
            <w:r>
              <w:t xml:space="preserve"> </w:t>
            </w:r>
            <w:proofErr w:type="spellStart"/>
            <w:r>
              <w:t>segmentov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potrieb</w:t>
            </w:r>
            <w:proofErr w:type="spellEnd"/>
            <w:r>
              <w:t xml:space="preserve"> </w:t>
            </w:r>
            <w:proofErr w:type="spellStart"/>
            <w:r>
              <w:t>chirurgického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Požaduje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kompatibilita</w:t>
            </w:r>
            <w:proofErr w:type="spellEnd"/>
            <w:r>
              <w:t xml:space="preserve"> s </w:t>
            </w:r>
            <w:proofErr w:type="spellStart"/>
            <w:r>
              <w:t>existujúcim</w:t>
            </w:r>
            <w:proofErr w:type="spellEnd"/>
            <w:r>
              <w:t xml:space="preserve"> </w:t>
            </w:r>
            <w:proofErr w:type="spellStart"/>
            <w:r>
              <w:t>Getinge</w:t>
            </w:r>
            <w:proofErr w:type="spellEnd"/>
            <w:r>
              <w:t xml:space="preserve"> </w:t>
            </w:r>
            <w:proofErr w:type="spellStart"/>
            <w:r>
              <w:t>systémom</w:t>
            </w:r>
            <w:proofErr w:type="spellEnd"/>
            <w:r>
              <w:t xml:space="preserve"> </w:t>
            </w:r>
            <w:proofErr w:type="spellStart"/>
            <w:r>
              <w:t>extenzie</w:t>
            </w:r>
            <w:proofErr w:type="spellEnd"/>
            <w:r>
              <w:t xml:space="preserve"> </w:t>
            </w:r>
            <w:proofErr w:type="spellStart"/>
            <w:r>
              <w:t>dolných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. V </w:t>
            </w:r>
            <w:proofErr w:type="spellStart"/>
            <w:r>
              <w:t>prípade</w:t>
            </w:r>
            <w:proofErr w:type="spellEnd"/>
            <w:r>
              <w:t xml:space="preserve"> </w:t>
            </w:r>
            <w:proofErr w:type="spellStart"/>
            <w:r>
              <w:t>nekompatibility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požaduje</w:t>
            </w:r>
            <w:proofErr w:type="spellEnd"/>
            <w:r>
              <w:t xml:space="preserve"> </w:t>
            </w:r>
            <w:proofErr w:type="spellStart"/>
            <w:r>
              <w:t>dodanie</w:t>
            </w:r>
            <w:proofErr w:type="spellEnd"/>
            <w:r>
              <w:t xml:space="preserve"> </w:t>
            </w:r>
            <w:proofErr w:type="spellStart"/>
            <w:r>
              <w:t>nového</w:t>
            </w:r>
            <w:proofErr w:type="spellEnd"/>
            <w:r>
              <w:t xml:space="preserve"> </w:t>
            </w:r>
            <w:proofErr w:type="spellStart"/>
            <w:r>
              <w:t>extenzného</w:t>
            </w:r>
            <w:proofErr w:type="spellEnd"/>
            <w:r>
              <w:t xml:space="preserve"> </w:t>
            </w:r>
            <w:proofErr w:type="spellStart"/>
            <w:r>
              <w:t>systému</w:t>
            </w:r>
            <w:proofErr w:type="spellEnd"/>
            <w:r>
              <w:t xml:space="preserve"> pre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dolné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s </w:t>
            </w:r>
            <w:proofErr w:type="spellStart"/>
            <w:r>
              <w:t>vozíkom</w:t>
            </w:r>
            <w:proofErr w:type="spellEnd"/>
            <w:r>
              <w:t xml:space="preserve"> a </w:t>
            </w:r>
            <w:proofErr w:type="spellStart"/>
            <w:r>
              <w:t>kompletným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bookmarkStart w:id="7" w:name="_GoBack"/>
            <w:bookmarkEnd w:id="7"/>
            <w:r>
              <w:t>ríslušenstvom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adaptér</w:t>
            </w:r>
            <w:proofErr w:type="spellEnd"/>
            <w:r>
              <w:t xml:space="preserve"> pre </w:t>
            </w:r>
            <w:proofErr w:type="spellStart"/>
            <w:r>
              <w:t>použitie</w:t>
            </w:r>
            <w:proofErr w:type="spellEnd"/>
            <w:r>
              <w:t xml:space="preserve"> </w:t>
            </w:r>
            <w:proofErr w:type="spellStart"/>
            <w:r>
              <w:t>existujúceho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Zabudovateľná</w:t>
            </w:r>
            <w:proofErr w:type="spellEnd"/>
            <w:r>
              <w:t xml:space="preserve"> </w:t>
            </w:r>
            <w:proofErr w:type="spellStart"/>
            <w:r>
              <w:t>celonerezová</w:t>
            </w:r>
            <w:proofErr w:type="spellEnd"/>
            <w:r>
              <w:t xml:space="preserve"> </w:t>
            </w: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vyššie</w:t>
            </w:r>
            <w:proofErr w:type="spellEnd"/>
            <w:r>
              <w:t xml:space="preserve"> </w:t>
            </w:r>
            <w:proofErr w:type="spellStart"/>
            <w:r>
              <w:t>uvedenými</w:t>
            </w:r>
            <w:proofErr w:type="spellEnd"/>
            <w:r>
              <w:t xml:space="preserve"> </w:t>
            </w:r>
            <w:proofErr w:type="spellStart"/>
            <w:r>
              <w:t>vlastnosťami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Prepojovacia</w:t>
            </w:r>
            <w:proofErr w:type="spellEnd"/>
            <w:r>
              <w:t xml:space="preserve"> </w:t>
            </w:r>
            <w:proofErr w:type="spellStart"/>
            <w:r>
              <w:t>skrinka</w:t>
            </w:r>
            <w:proofErr w:type="spellEnd"/>
            <w:r>
              <w:t xml:space="preserve"> (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napájaní</w:t>
            </w:r>
            <w:proofErr w:type="spellEnd"/>
            <w:r>
              <w:t xml:space="preserve"> </w:t>
            </w:r>
            <w:proofErr w:type="spellStart"/>
            <w:r>
              <w:t>odspodu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Ručný</w:t>
            </w:r>
            <w:proofErr w:type="spellEnd"/>
            <w:r>
              <w:t xml:space="preserve"> </w:t>
            </w:r>
            <w:proofErr w:type="spellStart"/>
            <w:r>
              <w:t>bezkáblový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s </w:t>
            </w:r>
            <w:proofErr w:type="spellStart"/>
            <w:r>
              <w:t>farebným</w:t>
            </w:r>
            <w:proofErr w:type="spellEnd"/>
            <w:r>
              <w:t xml:space="preserve"> </w:t>
            </w:r>
            <w:proofErr w:type="spellStart"/>
            <w:r>
              <w:t>dotykovým</w:t>
            </w:r>
            <w:proofErr w:type="spellEnd"/>
            <w:r>
              <w:t xml:space="preserve"> </w:t>
            </w:r>
            <w:proofErr w:type="spellStart"/>
            <w:r>
              <w:t>displejom</w:t>
            </w:r>
            <w:proofErr w:type="spellEnd"/>
            <w:r>
              <w:t xml:space="preserve"> a s </w:t>
            </w:r>
            <w:proofErr w:type="spellStart"/>
            <w:r>
              <w:t>indukčnou</w:t>
            </w:r>
            <w:proofErr w:type="spellEnd"/>
            <w:r>
              <w:t xml:space="preserve"> </w:t>
            </w:r>
            <w:proofErr w:type="spellStart"/>
            <w:r>
              <w:t>prenosnou</w:t>
            </w:r>
            <w:proofErr w:type="spellEnd"/>
            <w:r>
              <w:t xml:space="preserve"> </w:t>
            </w:r>
            <w:proofErr w:type="spellStart"/>
            <w:r>
              <w:t>nabíjacou</w:t>
            </w:r>
            <w:proofErr w:type="spellEnd"/>
            <w:r>
              <w:t xml:space="preserve"> </w:t>
            </w:r>
            <w:proofErr w:type="spellStart"/>
            <w:r>
              <w:t>stanicou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Pevný</w:t>
            </w:r>
            <w:proofErr w:type="spellEnd"/>
            <w:r>
              <w:t xml:space="preserve"> </w:t>
            </w:r>
            <w:proofErr w:type="spellStart"/>
            <w:r>
              <w:t>transportér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pre </w:t>
            </w:r>
            <w:proofErr w:type="spellStart"/>
            <w:r>
              <w:t>zabudovateľnú</w:t>
            </w:r>
            <w:proofErr w:type="spellEnd"/>
            <w:r>
              <w:t xml:space="preserve"> </w:t>
            </w:r>
            <w:proofErr w:type="spellStart"/>
            <w:r>
              <w:t>nohu</w:t>
            </w:r>
            <w:proofErr w:type="spellEnd"/>
            <w:r>
              <w:t xml:space="preserve">, </w:t>
            </w:r>
            <w:proofErr w:type="spellStart"/>
            <w:r>
              <w:t>umývateľný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univerzálna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s 2 </w:t>
            </w:r>
            <w:proofErr w:type="spellStart"/>
            <w:r>
              <w:t>pármi</w:t>
            </w:r>
            <w:proofErr w:type="spellEnd"/>
            <w:r>
              <w:t xml:space="preserve"> </w:t>
            </w:r>
            <w:proofErr w:type="spellStart"/>
            <w:r>
              <w:t>elektricky</w:t>
            </w:r>
            <w:proofErr w:type="spellEnd"/>
            <w:r>
              <w:t xml:space="preserve"> </w:t>
            </w:r>
            <w:proofErr w:type="spellStart"/>
            <w:r>
              <w:t>ovládaných</w:t>
            </w:r>
            <w:proofErr w:type="spellEnd"/>
            <w:r>
              <w:t xml:space="preserve"> </w:t>
            </w:r>
            <w:proofErr w:type="spellStart"/>
            <w:r>
              <w:t>kĺbov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Rozhrania</w:t>
            </w:r>
            <w:proofErr w:type="spellEnd"/>
            <w:r>
              <w:t xml:space="preserve"> pre </w:t>
            </w:r>
            <w:proofErr w:type="spellStart"/>
            <w:r>
              <w:t>sedaciu</w:t>
            </w:r>
            <w:proofErr w:type="spellEnd"/>
            <w:r>
              <w:t xml:space="preserve"> a </w:t>
            </w:r>
            <w:proofErr w:type="spellStart"/>
            <w:r>
              <w:t>chrbtovú</w:t>
            </w:r>
            <w:proofErr w:type="spellEnd"/>
            <w:r>
              <w:t xml:space="preserve"> </w:t>
            </w:r>
            <w:proofErr w:type="spellStart"/>
            <w:r>
              <w:t>časť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identické</w:t>
            </w:r>
            <w:proofErr w:type="spellEnd"/>
            <w:r>
              <w:t xml:space="preserve">, </w:t>
            </w:r>
            <w:proofErr w:type="spellStart"/>
            <w:r>
              <w:t>t.j.</w:t>
            </w:r>
            <w:proofErr w:type="spellEnd"/>
            <w:r>
              <w:t xml:space="preserve"> </w:t>
            </w:r>
            <w:proofErr w:type="spellStart"/>
            <w:r>
              <w:t>príslušenstvo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pripojiteľné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ktorúkoľvek</w:t>
            </w:r>
            <w:proofErr w:type="spellEnd"/>
            <w:r>
              <w:t xml:space="preserve"> </w:t>
            </w:r>
            <w:proofErr w:type="spellStart"/>
            <w:r>
              <w:t>stranu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Nožná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  <w:r>
              <w:t xml:space="preserve"> 4 </w:t>
            </w:r>
            <w:proofErr w:type="spellStart"/>
            <w:r>
              <w:t>dielna</w:t>
            </w:r>
            <w:proofErr w:type="spellEnd"/>
            <w:r>
              <w:t xml:space="preserve">,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odoberateľné</w:t>
            </w:r>
            <w:proofErr w:type="spellEnd"/>
            <w:r>
              <w:t xml:space="preserve"> </w:t>
            </w: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Kolenný</w:t>
            </w:r>
            <w:proofErr w:type="spellEnd"/>
            <w:r>
              <w:t xml:space="preserve"> </w:t>
            </w:r>
            <w:proofErr w:type="spellStart"/>
            <w:r>
              <w:t>držiak</w:t>
            </w:r>
            <w:proofErr w:type="spellEnd"/>
            <w:r>
              <w:t xml:space="preserve"> pre </w:t>
            </w:r>
            <w:proofErr w:type="spellStart"/>
            <w:r>
              <w:t>artroskopiu</w:t>
            </w:r>
            <w:proofErr w:type="spellEnd"/>
            <w:r>
              <w:t xml:space="preserve"> </w:t>
            </w:r>
            <w:proofErr w:type="spellStart"/>
            <w:r>
              <w:t>kolena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Chrbtový</w:t>
            </w:r>
            <w:proofErr w:type="spellEnd"/>
            <w:r>
              <w:t xml:space="preserve"> diel pre </w:t>
            </w:r>
            <w:proofErr w:type="spellStart"/>
            <w:r>
              <w:t>operácie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ramenách</w:t>
            </w:r>
            <w:proofErr w:type="spellEnd"/>
            <w:r>
              <w:t xml:space="preserve"> s </w:t>
            </w:r>
            <w:proofErr w:type="spellStart"/>
            <w:r>
              <w:t>oddeliteľnými</w:t>
            </w:r>
            <w:proofErr w:type="spellEnd"/>
            <w:r>
              <w:t xml:space="preserve"> </w:t>
            </w:r>
            <w:proofErr w:type="spellStart"/>
            <w:r>
              <w:t>bočnými</w:t>
            </w:r>
            <w:proofErr w:type="spellEnd"/>
            <w:r>
              <w:t xml:space="preserve"> </w:t>
            </w:r>
            <w:proofErr w:type="spellStart"/>
            <w:r>
              <w:t>časťami</w:t>
            </w:r>
            <w:proofErr w:type="spellEnd"/>
            <w:r>
              <w:t xml:space="preserve"> a </w:t>
            </w:r>
            <w:proofErr w:type="spellStart"/>
            <w:r>
              <w:t>adaptérom</w:t>
            </w:r>
            <w:proofErr w:type="spellEnd"/>
            <w:r>
              <w:t xml:space="preserve"> pre </w:t>
            </w:r>
            <w:proofErr w:type="spellStart"/>
            <w:r>
              <w:t>hlavovú</w:t>
            </w:r>
            <w:proofErr w:type="spellEnd"/>
            <w:r>
              <w:t xml:space="preserve"> </w:t>
            </w:r>
            <w:proofErr w:type="spellStart"/>
            <w:r>
              <w:t>fixačnú</w:t>
            </w:r>
            <w:proofErr w:type="spellEnd"/>
            <w:r>
              <w:t xml:space="preserve"> </w:t>
            </w:r>
            <w:proofErr w:type="spellStart"/>
            <w:r>
              <w:t>helmu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Chrbtový</w:t>
            </w:r>
            <w:proofErr w:type="spellEnd"/>
            <w:r>
              <w:t xml:space="preserve"> </w:t>
            </w:r>
            <w:proofErr w:type="spellStart"/>
            <w:r>
              <w:t>predlžovací</w:t>
            </w:r>
            <w:proofErr w:type="spellEnd"/>
            <w:r>
              <w:t xml:space="preserve"> diel 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Hlavový</w:t>
            </w:r>
            <w:proofErr w:type="spellEnd"/>
            <w:r>
              <w:t xml:space="preserve"> segment – 1 </w:t>
            </w:r>
            <w:proofErr w:type="spellStart"/>
            <w:r>
              <w:t>ks</w:t>
            </w:r>
            <w:proofErr w:type="spellEnd"/>
            <w:r>
              <w:t xml:space="preserve">, 2 </w:t>
            </w:r>
            <w:proofErr w:type="spellStart"/>
            <w:r>
              <w:t>kĺbový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Minimálne</w:t>
            </w:r>
            <w:proofErr w:type="spellEnd"/>
            <w:r>
              <w:t xml:space="preserve"> </w:t>
            </w:r>
            <w:proofErr w:type="spellStart"/>
            <w:r>
              <w:t>sklony</w:t>
            </w:r>
            <w:proofErr w:type="spellEnd"/>
            <w:r>
              <w:t xml:space="preserve"> </w:t>
            </w:r>
            <w:proofErr w:type="spellStart"/>
            <w:r>
              <w:t>hlavovej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 v </w:t>
            </w:r>
            <w:proofErr w:type="spellStart"/>
            <w:r>
              <w:t>dvoch</w:t>
            </w:r>
            <w:proofErr w:type="spellEnd"/>
            <w:r>
              <w:t xml:space="preserve"> </w:t>
            </w:r>
            <w:proofErr w:type="spellStart"/>
            <w:r>
              <w:t>pároch</w:t>
            </w:r>
            <w:proofErr w:type="spellEnd"/>
            <w:r>
              <w:t xml:space="preserve"> </w:t>
            </w:r>
            <w:proofErr w:type="spellStart"/>
            <w:r>
              <w:t>kĺbov</w:t>
            </w:r>
            <w:proofErr w:type="spellEnd"/>
            <w:r>
              <w:t xml:space="preserve"> -45° / +30°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pre </w:t>
            </w:r>
            <w:proofErr w:type="spellStart"/>
            <w:r>
              <w:t>laterálnu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Adaptér</w:t>
            </w:r>
            <w:proofErr w:type="spellEnd"/>
            <w:r>
              <w:t xml:space="preserve"> pre </w:t>
            </w:r>
            <w:proofErr w:type="spellStart"/>
            <w:r>
              <w:t>hlavový</w:t>
            </w:r>
            <w:proofErr w:type="spellEnd"/>
            <w:r>
              <w:t xml:space="preserve"> diel - </w:t>
            </w:r>
            <w:proofErr w:type="spellStart"/>
            <w:r>
              <w:t>skrátenie</w:t>
            </w:r>
            <w:proofErr w:type="spellEnd"/>
            <w:r>
              <w:t xml:space="preserve"> </w:t>
            </w:r>
            <w:proofErr w:type="spellStart"/>
            <w:r>
              <w:t>dĺžky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Helma</w:t>
            </w:r>
            <w:proofErr w:type="spellEnd"/>
            <w:r>
              <w:t xml:space="preserve"> pre </w:t>
            </w:r>
            <w:proofErr w:type="spellStart"/>
            <w:r>
              <w:t>fixáciu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artroskopiách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ramene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Rozširujúce</w:t>
            </w:r>
            <w:proofErr w:type="spellEnd"/>
            <w:r>
              <w:t xml:space="preserve"> </w:t>
            </w:r>
            <w:proofErr w:type="spellStart"/>
            <w:r>
              <w:t>podperné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 </w:t>
            </w:r>
            <w:proofErr w:type="spellStart"/>
            <w:r>
              <w:t>matracom</w:t>
            </w:r>
            <w:proofErr w:type="spellEnd"/>
            <w:r>
              <w:t xml:space="preserve">,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iná</w:t>
            </w:r>
            <w:proofErr w:type="spellEnd"/>
            <w:r>
              <w:t xml:space="preserve"> 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rozšírenia</w:t>
            </w:r>
            <w:proofErr w:type="spellEnd"/>
            <w:r>
              <w:t xml:space="preserve"> </w:t>
            </w:r>
            <w:proofErr w:type="spellStart"/>
            <w:r>
              <w:t>šírky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prípade</w:t>
            </w:r>
            <w:proofErr w:type="spellEnd"/>
            <w:r>
              <w:t xml:space="preserve"> </w:t>
            </w:r>
            <w:proofErr w:type="spellStart"/>
            <w:r>
              <w:t>bariatrických</w:t>
            </w:r>
            <w:proofErr w:type="spellEnd"/>
            <w:r>
              <w:t xml:space="preserve"> pacientov – 1 </w:t>
            </w:r>
            <w:proofErr w:type="spellStart"/>
            <w:r>
              <w:t>pár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výškovo</w:t>
            </w:r>
            <w:proofErr w:type="spellEnd"/>
            <w:r>
              <w:t xml:space="preserve"> a </w:t>
            </w:r>
            <w:proofErr w:type="spellStart"/>
            <w:r>
              <w:t>stranovo</w:t>
            </w:r>
            <w:proofErr w:type="spellEnd"/>
            <w:r>
              <w:t xml:space="preserve"> </w:t>
            </w:r>
            <w:proofErr w:type="spellStart"/>
            <w:r>
              <w:t>nastaviteľná</w:t>
            </w:r>
            <w:proofErr w:type="spellEnd"/>
            <w:r>
              <w:t xml:space="preserve"> </w:t>
            </w:r>
            <w:proofErr w:type="spellStart"/>
            <w:r>
              <w:t>umiestnená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ramene</w:t>
            </w:r>
            <w:proofErr w:type="spellEnd"/>
            <w:r>
              <w:t xml:space="preserve"> o </w:t>
            </w:r>
            <w:proofErr w:type="spellStart"/>
            <w:r>
              <w:t>dĺžke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400 mm,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s </w:t>
            </w:r>
            <w:proofErr w:type="spellStart"/>
            <w:r>
              <w:t>guľovým</w:t>
            </w:r>
            <w:proofErr w:type="spellEnd"/>
            <w:r>
              <w:t xml:space="preserve"> </w:t>
            </w:r>
            <w:proofErr w:type="spellStart"/>
            <w:r>
              <w:t>kĺbom</w:t>
            </w:r>
            <w:proofErr w:type="spellEnd"/>
            <w:r>
              <w:t xml:space="preserve">, </w:t>
            </w:r>
            <w:proofErr w:type="spellStart"/>
            <w:r>
              <w:t>ľahko</w:t>
            </w:r>
            <w:proofErr w:type="spellEnd"/>
            <w:r>
              <w:t xml:space="preserve"> </w:t>
            </w:r>
            <w:proofErr w:type="spellStart"/>
            <w:r>
              <w:t>prispôsobiteľná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v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pozíciách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Radiálne</w:t>
            </w:r>
            <w:proofErr w:type="spellEnd"/>
            <w:r>
              <w:t xml:space="preserve"> </w:t>
            </w:r>
            <w:proofErr w:type="spellStart"/>
            <w:r>
              <w:t>otočné</w:t>
            </w:r>
            <w:proofErr w:type="spellEnd"/>
            <w:r>
              <w:t xml:space="preserve"> </w:t>
            </w:r>
            <w:proofErr w:type="spellStart"/>
            <w:r>
              <w:t>svorky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s </w:t>
            </w:r>
            <w:proofErr w:type="spellStart"/>
            <w:r>
              <w:t>otvorom</w:t>
            </w:r>
            <w:proofErr w:type="spellEnd"/>
            <w:r>
              <w:t xml:space="preserve"> pre </w:t>
            </w:r>
            <w:proofErr w:type="spellStart"/>
            <w:r>
              <w:t>príslušenstvo</w:t>
            </w:r>
            <w:proofErr w:type="spellEnd"/>
            <w:r>
              <w:t xml:space="preserve"> – 4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výškovo</w:t>
            </w:r>
            <w:proofErr w:type="spellEnd"/>
            <w:r>
              <w:t xml:space="preserve"> </w:t>
            </w:r>
            <w:proofErr w:type="spellStart"/>
            <w:r>
              <w:t>nastaviteľný</w:t>
            </w:r>
            <w:proofErr w:type="spellEnd"/>
            <w:r>
              <w:t xml:space="preserve"> s </w:t>
            </w:r>
            <w:proofErr w:type="spellStart"/>
            <w:r>
              <w:t>otočnou</w:t>
            </w:r>
            <w:proofErr w:type="spellEnd"/>
            <w:r>
              <w:t xml:space="preserve"> </w:t>
            </w:r>
            <w:proofErr w:type="spellStart"/>
            <w:r>
              <w:t>svorkou</w:t>
            </w:r>
            <w:proofErr w:type="spellEnd"/>
            <w:r>
              <w:t xml:space="preserve"> k </w:t>
            </w:r>
            <w:proofErr w:type="spellStart"/>
            <w:r>
              <w:t>bočnej</w:t>
            </w:r>
            <w:proofErr w:type="spellEnd"/>
            <w:r>
              <w:t xml:space="preserve"> </w:t>
            </w:r>
            <w:proofErr w:type="spellStart"/>
            <w:r>
              <w:t>lište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  <w:r>
              <w:t xml:space="preserve"> s </w:t>
            </w:r>
            <w:proofErr w:type="spellStart"/>
            <w:r>
              <w:t>nastaviteľným</w:t>
            </w:r>
            <w:proofErr w:type="spellEnd"/>
            <w:r>
              <w:t xml:space="preserve"> </w:t>
            </w:r>
            <w:proofErr w:type="spellStart"/>
            <w:r>
              <w:t>pásom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Výškovo</w:t>
            </w:r>
            <w:proofErr w:type="spellEnd"/>
            <w:r>
              <w:t xml:space="preserve"> </w:t>
            </w:r>
            <w:proofErr w:type="spellStart"/>
            <w:r>
              <w:t>nastaviteľný</w:t>
            </w:r>
            <w:proofErr w:type="spellEnd"/>
            <w:r>
              <w:t xml:space="preserve"> infúzny </w:t>
            </w:r>
            <w:proofErr w:type="spellStart"/>
            <w:r>
              <w:t>stojan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</w:t>
            </w:r>
            <w:proofErr w:type="spellStart"/>
            <w:r>
              <w:t>ukončený</w:t>
            </w:r>
            <w:proofErr w:type="spellEnd"/>
            <w:r>
              <w:t xml:space="preserve"> s </w:t>
            </w:r>
            <w:proofErr w:type="spellStart"/>
            <w:r>
              <w:t>háčikmi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dýchacích</w:t>
            </w:r>
            <w:proofErr w:type="spellEnd"/>
            <w:r>
              <w:t xml:space="preserve"> </w:t>
            </w:r>
            <w:proofErr w:type="spellStart"/>
            <w:r>
              <w:t>hadíc</w:t>
            </w:r>
            <w:proofErr w:type="spellEnd"/>
            <w:r>
              <w:t xml:space="preserve"> pre </w:t>
            </w:r>
            <w:proofErr w:type="spellStart"/>
            <w:r>
              <w:t>anestéziu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Nastaviteľný</w:t>
            </w:r>
            <w:proofErr w:type="spellEnd"/>
            <w:r>
              <w:t xml:space="preserve"> </w:t>
            </w:r>
            <w:proofErr w:type="spellStart"/>
            <w:r>
              <w:t>pás</w:t>
            </w:r>
            <w:proofErr w:type="spellEnd"/>
            <w:r>
              <w:t xml:space="preserve"> pre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so </w:t>
            </w:r>
            <w:proofErr w:type="spellStart"/>
            <w:r>
              <w:t>spojom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suchý</w:t>
            </w:r>
            <w:proofErr w:type="spellEnd"/>
            <w:r>
              <w:t xml:space="preserve"> zips a s </w:t>
            </w:r>
            <w:proofErr w:type="spellStart"/>
            <w:r>
              <w:t>poistkou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samovoľnému</w:t>
            </w:r>
            <w:proofErr w:type="spellEnd"/>
            <w:r>
              <w:t xml:space="preserve"> </w:t>
            </w:r>
            <w:proofErr w:type="spellStart"/>
            <w:r>
              <w:t>uvoľneniu</w:t>
            </w:r>
            <w:proofErr w:type="spellEnd"/>
            <w:r>
              <w:t xml:space="preserve"> z </w:t>
            </w:r>
            <w:proofErr w:type="spellStart"/>
            <w:r>
              <w:t>lišty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Pás</w:t>
            </w:r>
            <w:proofErr w:type="spellEnd"/>
            <w:r>
              <w:t xml:space="preserve"> pre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dolnej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suchý</w:t>
            </w:r>
            <w:proofErr w:type="spellEnd"/>
            <w:r>
              <w:t xml:space="preserve"> zips </w:t>
            </w:r>
            <w:r>
              <w:lastRenderedPageBreak/>
              <w:t xml:space="preserve">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Trojdielne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pre </w:t>
            </w:r>
            <w:proofErr w:type="spellStart"/>
            <w:r>
              <w:t>fixáciu</w:t>
            </w:r>
            <w:proofErr w:type="spellEnd"/>
            <w:r>
              <w:t xml:space="preserve"> </w:t>
            </w:r>
            <w:proofErr w:type="spellStart"/>
            <w:r>
              <w:t>bočných</w:t>
            </w:r>
            <w:proofErr w:type="spellEnd"/>
            <w:r>
              <w:t xml:space="preserve"> </w:t>
            </w:r>
            <w:proofErr w:type="spellStart"/>
            <w:r>
              <w:t>podpier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polohovaní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boku</w:t>
            </w:r>
            <w:proofErr w:type="spellEnd"/>
            <w:r>
              <w:t xml:space="preserve"> s </w:t>
            </w:r>
            <w:proofErr w:type="spellStart"/>
            <w:r>
              <w:t>rôznym</w:t>
            </w:r>
            <w:proofErr w:type="spellEnd"/>
            <w:r>
              <w:t xml:space="preserve"> </w:t>
            </w:r>
            <w:proofErr w:type="spellStart"/>
            <w:r>
              <w:t>polohovaním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A6348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pre 3 </w:t>
            </w:r>
            <w:proofErr w:type="spellStart"/>
            <w:r>
              <w:t>kĺbové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– </w:t>
            </w:r>
            <w:proofErr w:type="spellStart"/>
            <w:r>
              <w:t>podpera</w:t>
            </w:r>
            <w:proofErr w:type="spellEnd"/>
            <w:r>
              <w:t xml:space="preserve"> pre </w:t>
            </w:r>
            <w:proofErr w:type="spellStart"/>
            <w:r>
              <w:t>chrbát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pre 3 </w:t>
            </w:r>
            <w:proofErr w:type="spellStart"/>
            <w:r>
              <w:t>kĺbové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– </w:t>
            </w:r>
            <w:proofErr w:type="spellStart"/>
            <w:r>
              <w:t>podpera</w:t>
            </w:r>
            <w:proofErr w:type="spellEnd"/>
            <w:r>
              <w:t xml:space="preserve"> pre </w:t>
            </w:r>
            <w:proofErr w:type="spellStart"/>
            <w:r>
              <w:t>hrudník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Doska</w:t>
            </w:r>
            <w:proofErr w:type="spellEnd"/>
            <w:r>
              <w:t xml:space="preserve"> pre </w:t>
            </w:r>
            <w:proofErr w:type="spellStart"/>
            <w:r>
              <w:t>operáciu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pripojiteľná</w:t>
            </w:r>
            <w:proofErr w:type="spellEnd"/>
            <w:r>
              <w:t xml:space="preserve"> k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 o </w:t>
            </w:r>
            <w:proofErr w:type="spellStart"/>
            <w:r>
              <w:t>podlahu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Výškovo</w:t>
            </w:r>
            <w:proofErr w:type="spellEnd"/>
            <w:r>
              <w:t xml:space="preserve"> </w:t>
            </w:r>
            <w:proofErr w:type="spellStart"/>
            <w:r>
              <w:t>nastaviteľná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700 – 1160 mm, </w:t>
            </w:r>
            <w:proofErr w:type="spellStart"/>
            <w:r>
              <w:t>rozmer</w:t>
            </w:r>
            <w:proofErr w:type="spellEnd"/>
            <w:r>
              <w:t xml:space="preserve"> – 380 x 846 mm s </w:t>
            </w:r>
            <w:proofErr w:type="spellStart"/>
            <w:r>
              <w:t>podperou</w:t>
            </w:r>
            <w:proofErr w:type="spellEnd"/>
            <w:r>
              <w:t xml:space="preserve"> a </w:t>
            </w:r>
            <w:proofErr w:type="spellStart"/>
            <w:r>
              <w:t>bočnou</w:t>
            </w:r>
            <w:proofErr w:type="spellEnd"/>
            <w:r>
              <w:t xml:space="preserve"> EU </w:t>
            </w:r>
            <w:proofErr w:type="spellStart"/>
            <w:r>
              <w:t>lištou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Pevná</w:t>
            </w:r>
            <w:proofErr w:type="spellEnd"/>
            <w:r>
              <w:t xml:space="preserve"> </w:t>
            </w:r>
            <w:proofErr w:type="spellStart"/>
            <w:r>
              <w:t>laterálna</w:t>
            </w:r>
            <w:proofErr w:type="spellEnd"/>
            <w:r>
              <w:t xml:space="preserve"> </w:t>
            </w:r>
            <w:proofErr w:type="spellStart"/>
            <w:r>
              <w:t>podpora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– </w:t>
            </w:r>
            <w:proofErr w:type="spellStart"/>
            <w:r>
              <w:t>zaobleného</w:t>
            </w:r>
            <w:proofErr w:type="spellEnd"/>
            <w:r>
              <w:t xml:space="preserve"> </w:t>
            </w:r>
            <w:proofErr w:type="spellStart"/>
            <w:r>
              <w:t>tvaru</w:t>
            </w:r>
            <w:proofErr w:type="spellEnd"/>
            <w:r>
              <w:t xml:space="preserve"> – 1 sada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Trakčná</w:t>
            </w:r>
            <w:proofErr w:type="spellEnd"/>
            <w:r>
              <w:t xml:space="preserve"> </w:t>
            </w: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s </w:t>
            </w:r>
            <w:proofErr w:type="spellStart"/>
            <w:r>
              <w:t>rozhraním</w:t>
            </w:r>
            <w:proofErr w:type="spellEnd"/>
            <w:r>
              <w:t xml:space="preserve"> </w:t>
            </w:r>
            <w:proofErr w:type="spellStart"/>
            <w:r>
              <w:t>kompatibilným</w:t>
            </w:r>
            <w:proofErr w:type="spellEnd"/>
            <w:r>
              <w:t xml:space="preserve"> s </w:t>
            </w:r>
            <w:proofErr w:type="spellStart"/>
            <w:r>
              <w:t>existujúcim</w:t>
            </w:r>
            <w:proofErr w:type="spellEnd"/>
            <w:r>
              <w:t xml:space="preserve"> </w:t>
            </w:r>
            <w:proofErr w:type="spellStart"/>
            <w:r>
              <w:t>trakčným</w:t>
            </w:r>
            <w:proofErr w:type="spellEnd"/>
            <w:r>
              <w:t xml:space="preserve"> </w:t>
            </w:r>
            <w:proofErr w:type="spellStart"/>
            <w:r>
              <w:t>zariadením</w:t>
            </w:r>
            <w:proofErr w:type="spellEnd"/>
            <w:r>
              <w:t xml:space="preserve"> </w:t>
            </w:r>
            <w:proofErr w:type="spellStart"/>
            <w:r>
              <w:t>Getinge</w:t>
            </w:r>
            <w:proofErr w:type="spellEnd"/>
            <w:r>
              <w:t xml:space="preserve">, resp. s </w:t>
            </w:r>
            <w:proofErr w:type="spellStart"/>
            <w:r>
              <w:t>adaptérmi</w:t>
            </w:r>
            <w:proofErr w:type="spellEnd"/>
            <w:r>
              <w:t xml:space="preserve"> pre </w:t>
            </w:r>
            <w:proofErr w:type="spellStart"/>
            <w:r>
              <w:t>pripojenie</w:t>
            </w:r>
            <w:proofErr w:type="spellEnd"/>
            <w:r>
              <w:t xml:space="preserve"> </w:t>
            </w:r>
            <w:proofErr w:type="spellStart"/>
            <w:r>
              <w:t>existujúceho</w:t>
            </w:r>
            <w:proofErr w:type="spellEnd"/>
            <w:r>
              <w:t xml:space="preserve"> </w:t>
            </w:r>
            <w:proofErr w:type="spellStart"/>
            <w:r>
              <w:t>trakčného</w:t>
            </w:r>
            <w:proofErr w:type="spellEnd"/>
            <w:r>
              <w:t xml:space="preserve"> </w:t>
            </w:r>
            <w:proofErr w:type="spellStart"/>
            <w:r>
              <w:t>kompletu</w:t>
            </w:r>
            <w:proofErr w:type="spellEnd"/>
            <w:r>
              <w:t xml:space="preserve">, resp. </w:t>
            </w:r>
            <w:proofErr w:type="spellStart"/>
            <w:r>
              <w:t>samostatný</w:t>
            </w:r>
            <w:proofErr w:type="spellEnd"/>
            <w:r>
              <w:t xml:space="preserve"> </w:t>
            </w:r>
            <w:proofErr w:type="spellStart"/>
            <w:r>
              <w:t>extenzný</w:t>
            </w:r>
            <w:proofErr w:type="spellEnd"/>
            <w:r>
              <w:t xml:space="preserve"> </w:t>
            </w:r>
            <w:proofErr w:type="spellStart"/>
            <w:r>
              <w:t>komplet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vozíku</w:t>
            </w:r>
            <w:proofErr w:type="spellEnd"/>
            <w:r>
              <w:t xml:space="preserve"> s </w:t>
            </w:r>
            <w:proofErr w:type="spellStart"/>
            <w:r>
              <w:t>plným</w:t>
            </w:r>
            <w:proofErr w:type="spellEnd"/>
            <w:r>
              <w:t xml:space="preserve"> </w:t>
            </w:r>
            <w:proofErr w:type="spellStart"/>
            <w:r>
              <w:t>príslušenstvom</w:t>
            </w:r>
            <w:proofErr w:type="spellEnd"/>
            <w:r>
              <w:t xml:space="preserve"> pre </w:t>
            </w:r>
            <w:proofErr w:type="spellStart"/>
            <w:r>
              <w:t>priamu</w:t>
            </w:r>
            <w:proofErr w:type="spellEnd"/>
            <w:r>
              <w:t xml:space="preserve"> </w:t>
            </w:r>
            <w:proofErr w:type="spellStart"/>
            <w:r>
              <w:t>aplikáciu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dodaní</w:t>
            </w:r>
            <w:proofErr w:type="spellEnd"/>
            <w:r>
              <w:t xml:space="preserve">, bez </w:t>
            </w:r>
            <w:proofErr w:type="spellStart"/>
            <w:r>
              <w:t>potreby</w:t>
            </w:r>
            <w:proofErr w:type="spellEnd"/>
            <w:r>
              <w:t xml:space="preserve"> </w:t>
            </w:r>
            <w:proofErr w:type="spellStart"/>
            <w:r>
              <w:t>dokupovania</w:t>
            </w:r>
            <w:proofErr w:type="spellEnd"/>
            <w:r>
              <w:t xml:space="preserve"> </w:t>
            </w:r>
            <w:proofErr w:type="spellStart"/>
            <w:r>
              <w:t>komponentov</w:t>
            </w:r>
            <w:proofErr w:type="spellEnd"/>
            <w:r>
              <w:t xml:space="preserve">. </w:t>
            </w:r>
            <w:proofErr w:type="spellStart"/>
            <w:r>
              <w:t>Extenzný</w:t>
            </w:r>
            <w:proofErr w:type="spellEnd"/>
            <w:r>
              <w:t xml:space="preserve"> </w:t>
            </w:r>
            <w:proofErr w:type="spellStart"/>
            <w:r>
              <w:t>komplet</w:t>
            </w:r>
            <w:proofErr w:type="spellEnd"/>
            <w:r>
              <w:t xml:space="preserve"> pre </w:t>
            </w:r>
            <w:proofErr w:type="spellStart"/>
            <w:r>
              <w:t>dolné</w:t>
            </w:r>
            <w:proofErr w:type="spellEnd"/>
            <w:r>
              <w:t xml:space="preserve">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kompatibilné</w:t>
            </w:r>
            <w:proofErr w:type="spellEnd"/>
            <w:r>
              <w:t xml:space="preserve"> </w:t>
            </w:r>
            <w:proofErr w:type="spellStart"/>
            <w:r>
              <w:t>rozhranie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s </w:t>
            </w:r>
            <w:proofErr w:type="spellStart"/>
            <w:r>
              <w:t>Getinge</w:t>
            </w:r>
            <w:proofErr w:type="spellEnd"/>
            <w:r>
              <w:t xml:space="preserve"> </w:t>
            </w:r>
            <w:proofErr w:type="spellStart"/>
            <w:r>
              <w:t>chrbtovým</w:t>
            </w:r>
            <w:proofErr w:type="spellEnd"/>
            <w:r>
              <w:t xml:space="preserve"> </w:t>
            </w:r>
            <w:proofErr w:type="spellStart"/>
            <w:r>
              <w:t>artroskopickým</w:t>
            </w:r>
            <w:proofErr w:type="spellEnd"/>
            <w:r>
              <w:t xml:space="preserve"> 4 </w:t>
            </w:r>
            <w:proofErr w:type="spellStart"/>
            <w:r>
              <w:t>dielnym</w:t>
            </w:r>
            <w:proofErr w:type="spellEnd"/>
            <w:r>
              <w:t xml:space="preserve"> </w:t>
            </w:r>
            <w:proofErr w:type="spellStart"/>
            <w:r>
              <w:t>segmentom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častí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2 </w:t>
            </w:r>
            <w:proofErr w:type="spellStart"/>
            <w:r>
              <w:t>vrstvové</w:t>
            </w:r>
            <w:proofErr w:type="spellEnd"/>
            <w:r>
              <w:t xml:space="preserve"> s antidekubitnými </w:t>
            </w:r>
            <w:proofErr w:type="spellStart"/>
            <w:r>
              <w:t>vlastnosťami</w:t>
            </w:r>
            <w:proofErr w:type="spellEnd"/>
            <w:r>
              <w:t xml:space="preserve"> a </w:t>
            </w:r>
            <w:proofErr w:type="spellStart"/>
            <w:r>
              <w:t>povrchovým</w:t>
            </w:r>
            <w:proofErr w:type="spellEnd"/>
            <w:r>
              <w:t xml:space="preserve"> paropriepustným a termoizolačným </w:t>
            </w:r>
            <w:proofErr w:type="spellStart"/>
            <w:r>
              <w:t>poťahom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rPr>
                <w:b/>
              </w:rPr>
              <w:t>Požadujeme</w:t>
            </w:r>
            <w:proofErr w:type="spellEnd"/>
            <w:r>
              <w:rPr>
                <w:b/>
              </w:rPr>
              <w:t xml:space="preserve">, aby </w:t>
            </w:r>
            <w:proofErr w:type="spellStart"/>
            <w:r>
              <w:rPr>
                <w:b/>
              </w:rPr>
              <w:t>bol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stôl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kompatibilný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príslušenstvo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stola</w:t>
            </w:r>
            <w:proofErr w:type="spellEnd"/>
            <w:r>
              <w:rPr>
                <w:b/>
              </w:rPr>
              <w:t xml:space="preserve"> MAQUET MEERA: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hornej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Nastaviteľné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pre </w:t>
            </w:r>
            <w:proofErr w:type="spellStart"/>
            <w:r>
              <w:t>podpery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Pubis–sacrum–sternum </w:t>
            </w:r>
            <w:proofErr w:type="spellStart"/>
            <w:r>
              <w:t>podpera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Podperná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hornej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v </w:t>
            </w:r>
            <w:proofErr w:type="spellStart"/>
            <w:r>
              <w:t>polohe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bruchu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Stolík</w:t>
            </w:r>
            <w:proofErr w:type="spellEnd"/>
            <w:r>
              <w:t xml:space="preserve"> pre </w:t>
            </w:r>
            <w:proofErr w:type="spellStart"/>
            <w:r>
              <w:t>operácie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ruke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Humerus</w:t>
            </w:r>
            <w:proofErr w:type="spellEnd"/>
            <w:r>
              <w:t xml:space="preserve"> </w:t>
            </w:r>
            <w:proofErr w:type="spellStart"/>
            <w:r>
              <w:t>zariadenie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Humerus</w:t>
            </w:r>
            <w:proofErr w:type="spellEnd"/>
            <w:r>
              <w:t xml:space="preserve"> </w:t>
            </w:r>
            <w:proofErr w:type="spellStart"/>
            <w:r>
              <w:t>protiťahové</w:t>
            </w:r>
            <w:proofErr w:type="spellEnd"/>
            <w:r>
              <w:t xml:space="preserve"> </w:t>
            </w:r>
            <w:proofErr w:type="spellStart"/>
            <w:r>
              <w:t>zariadenie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Weinberger </w:t>
            </w:r>
            <w:proofErr w:type="spellStart"/>
            <w:r>
              <w:t>trakcia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005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Extenčný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  <w:r>
              <w:t xml:space="preserve"> </w:t>
            </w:r>
            <w:proofErr w:type="spellStart"/>
            <w:r>
              <w:t>dolných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 s </w:t>
            </w:r>
            <w:proofErr w:type="spellStart"/>
            <w:r>
              <w:t>vozíkom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9005A2" w:rsidRPr="00602C1F" w:rsidTr="00E55F79">
        <w:tc>
          <w:tcPr>
            <w:tcW w:w="5745" w:type="dxa"/>
          </w:tcPr>
          <w:p w:rsidR="009005A2" w:rsidRDefault="009005A2" w:rsidP="00E55F79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Predlžovacia</w:t>
            </w:r>
            <w:proofErr w:type="spellEnd"/>
            <w:r>
              <w:t xml:space="preserve"> / skracovacia </w:t>
            </w:r>
            <w:proofErr w:type="spellStart"/>
            <w:r>
              <w:t>tyč</w:t>
            </w:r>
            <w:proofErr w:type="spellEnd"/>
            <w:r>
              <w:t xml:space="preserve"> k </w:t>
            </w:r>
            <w:proofErr w:type="spellStart"/>
            <w:r>
              <w:t>extenzii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E55F79">
            <w:pPr>
              <w:pStyle w:val="Odsekzoznamu"/>
              <w:ind w:left="720"/>
            </w:pPr>
          </w:p>
        </w:tc>
      </w:tr>
      <w:tr w:rsidR="009005A2" w:rsidRPr="00602C1F" w:rsidTr="00E55F79">
        <w:tc>
          <w:tcPr>
            <w:tcW w:w="5745" w:type="dxa"/>
          </w:tcPr>
          <w:p w:rsidR="009005A2" w:rsidRDefault="009005A2" w:rsidP="009005A2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Celonerezová</w:t>
            </w:r>
            <w:proofErr w:type="spellEnd"/>
            <w:r>
              <w:t xml:space="preserve"> </w:t>
            </w:r>
            <w:proofErr w:type="spellStart"/>
            <w:r>
              <w:t>podložka</w:t>
            </w:r>
            <w:proofErr w:type="spellEnd"/>
            <w:r>
              <w:t xml:space="preserve"> pre ext. </w:t>
            </w:r>
            <w:proofErr w:type="spellStart"/>
            <w:r>
              <w:t>topánky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E55F79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Trakčné</w:t>
            </w:r>
            <w:proofErr w:type="spellEnd"/>
            <w:r>
              <w:t xml:space="preserve"> </w:t>
            </w:r>
            <w:proofErr w:type="spellStart"/>
            <w:r>
              <w:t>topánky</w:t>
            </w:r>
            <w:proofErr w:type="spellEnd"/>
            <w:r>
              <w:t xml:space="preserve"> pre </w:t>
            </w:r>
            <w:proofErr w:type="spellStart"/>
            <w:r>
              <w:t>dospelých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 k </w:t>
            </w:r>
            <w:proofErr w:type="spellStart"/>
            <w:r>
              <w:t>extenčnému</w:t>
            </w:r>
            <w:proofErr w:type="spellEnd"/>
            <w:r>
              <w:t xml:space="preserve"> </w:t>
            </w:r>
            <w:proofErr w:type="spellStart"/>
            <w:r>
              <w:t>zariadeniu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Vodiaca</w:t>
            </w:r>
            <w:proofErr w:type="spellEnd"/>
            <w:r>
              <w:t xml:space="preserve"> </w:t>
            </w:r>
            <w:proofErr w:type="spellStart"/>
            <w:r>
              <w:t>tyč</w:t>
            </w:r>
            <w:proofErr w:type="spellEnd"/>
            <w:r>
              <w:t xml:space="preserve"> k </w:t>
            </w:r>
            <w:proofErr w:type="spellStart"/>
            <w:r>
              <w:t>extenzii</w:t>
            </w:r>
            <w:proofErr w:type="spellEnd"/>
            <w:r>
              <w:t xml:space="preserve"> s  </w:t>
            </w:r>
            <w:proofErr w:type="spellStart"/>
            <w:r>
              <w:t>rozmerom</w:t>
            </w:r>
            <w:proofErr w:type="spellEnd"/>
            <w:r>
              <w:t xml:space="preserve"> 430 x 100 x 100 mm</w:t>
            </w:r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Karbónová</w:t>
            </w:r>
            <w:proofErr w:type="spellEnd"/>
            <w:r>
              <w:t xml:space="preserve"> </w:t>
            </w:r>
            <w:proofErr w:type="spellStart"/>
            <w:r>
              <w:t>chrbtová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s </w:t>
            </w:r>
            <w:proofErr w:type="spellStart"/>
            <w:r>
              <w:t>rozmerom</w:t>
            </w:r>
            <w:proofErr w:type="spellEnd"/>
            <w:r>
              <w:t xml:space="preserve"> 150 x 520 mm</w:t>
            </w:r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lastRenderedPageBreak/>
              <w:t>Adaptér</w:t>
            </w:r>
            <w:proofErr w:type="spellEnd"/>
            <w:r>
              <w:t xml:space="preserve"> pre </w:t>
            </w:r>
            <w:proofErr w:type="spellStart"/>
            <w:r>
              <w:t>karbónovú</w:t>
            </w:r>
            <w:proofErr w:type="spellEnd"/>
            <w:r>
              <w:t xml:space="preserve"> </w:t>
            </w:r>
            <w:proofErr w:type="spellStart"/>
            <w:r>
              <w:t>dosku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9005A2" w:rsidRPr="00602C1F" w:rsidTr="004D6EA2">
        <w:tc>
          <w:tcPr>
            <w:tcW w:w="5745" w:type="dxa"/>
          </w:tcPr>
          <w:p w:rsidR="009005A2" w:rsidRDefault="009005A2" w:rsidP="00A80DEA">
            <w:pPr>
              <w:pStyle w:val="Odsekzoznamu"/>
              <w:numPr>
                <w:ilvl w:val="0"/>
                <w:numId w:val="98"/>
              </w:num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prípade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nekompatibility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požadujeme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dodávku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zostavy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operačného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vrátane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týchto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komponentov</w:t>
            </w:r>
            <w:proofErr w:type="spellEnd"/>
          </w:p>
        </w:tc>
        <w:tc>
          <w:tcPr>
            <w:tcW w:w="2821" w:type="dxa"/>
          </w:tcPr>
          <w:p w:rsidR="009005A2" w:rsidRPr="00602C1F" w:rsidRDefault="009005A2" w:rsidP="00602C1F">
            <w:pPr>
              <w:pStyle w:val="Odsekzoznamu"/>
              <w:ind w:left="720"/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Vrátane dopravy, zaškolenia a inštalácie vo FNsP Žilina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Nové nepoužívané a nerepasované zariadenie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602C1F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640DA4" w:rsidRPr="00640DA4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4F46F3" w:rsidRDefault="00640DA4" w:rsidP="00F67539">
      <w:pPr>
        <w:rPr>
          <w:rFonts w:ascii="Calibri" w:hAnsi="Calibri" w:cs="Arial"/>
          <w:sz w:val="22"/>
          <w:szCs w:val="22"/>
        </w:rPr>
      </w:pPr>
      <w:bookmarkStart w:id="8" w:name="_Toc23419349"/>
      <w:bookmarkStart w:id="9" w:name="_Toc23435482"/>
      <w:bookmarkStart w:id="10" w:name="_Toc23436133"/>
      <w:bookmarkStart w:id="11" w:name="_Toc23436238"/>
      <w:r w:rsidRPr="007C406D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C406D">
        <w:rPr>
          <w:rFonts w:ascii="Times New Roman" w:hAnsi="Times New Roman"/>
          <w:sz w:val="24"/>
          <w:lang w:eastAsia="en-US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>ponúknuté riešenie bude spĺňať resp. sa ním dosiahne rovnaká alebo vyššia výkonnostná úroveň v porovnaní s verejným obstarávateľom požadovanými technickými parametrami</w:t>
      </w:r>
      <w:r w:rsidRPr="007C406D">
        <w:rPr>
          <w:rFonts w:ascii="Times New Roman" w:hAnsi="Times New Roman"/>
          <w:sz w:val="24"/>
          <w:lang w:eastAsia="en-US"/>
        </w:rPr>
        <w:t>.</w:t>
      </w:r>
      <w:bookmarkEnd w:id="8"/>
      <w:bookmarkEnd w:id="9"/>
      <w:bookmarkEnd w:id="10"/>
      <w:bookmarkEnd w:id="11"/>
      <w:r w:rsidR="00F67539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Sect="00EE24FE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CF" w:rsidRDefault="00696DCF" w:rsidP="00241FD2">
      <w:r>
        <w:separator/>
      </w:r>
    </w:p>
  </w:endnote>
  <w:endnote w:type="continuationSeparator" w:id="0">
    <w:p w:rsidR="00696DCF" w:rsidRDefault="00696DCF" w:rsidP="00241FD2">
      <w:r>
        <w:continuationSeparator/>
      </w:r>
    </w:p>
  </w:endnote>
  <w:endnote w:type="continuationNotice" w:id="1">
    <w:p w:rsidR="00696DCF" w:rsidRDefault="00696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241ADB">
      <w:fldChar w:fldCharType="begin"/>
    </w:r>
    <w:r w:rsidR="00241ADB">
      <w:instrText xml:space="preserve"> PAGE   \* MERGEFORMAT </w:instrText>
    </w:r>
    <w:r w:rsidR="00241ADB">
      <w:fldChar w:fldCharType="separate"/>
    </w:r>
    <w:r w:rsidR="00766434" w:rsidRPr="00766434">
      <w:rPr>
        <w:rFonts w:asciiTheme="majorHAnsi" w:hAnsiTheme="majorHAnsi"/>
        <w:noProof/>
      </w:rPr>
      <w:t>5</w:t>
    </w:r>
    <w:r w:rsidR="00241ADB">
      <w:rPr>
        <w:rFonts w:asciiTheme="majorHAnsi" w:hAnsiTheme="majorHAnsi"/>
        <w:noProof/>
      </w:rPr>
      <w:fldChar w:fldCharType="end"/>
    </w:r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r w:rsidR="00241ADB">
      <w:fldChar w:fldCharType="begin"/>
    </w:r>
    <w:r w:rsidR="00241ADB">
      <w:instrText xml:space="preserve"> PAGE   \* MERGEFORMAT </w:instrText>
    </w:r>
    <w:r w:rsidR="00241ADB">
      <w:fldChar w:fldCharType="separate"/>
    </w:r>
    <w:r w:rsidR="00766434" w:rsidRPr="00766434">
      <w:rPr>
        <w:rFonts w:asciiTheme="majorHAnsi" w:hAnsiTheme="majorHAnsi"/>
        <w:noProof/>
      </w:rPr>
      <w:t>1</w:t>
    </w:r>
    <w:r w:rsidR="00241ADB">
      <w:rPr>
        <w:rFonts w:asciiTheme="majorHAnsi" w:hAnsiTheme="majorHAnsi"/>
        <w:noProof/>
      </w:rPr>
      <w:fldChar w:fldCharType="end"/>
    </w:r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CF" w:rsidRDefault="00696DCF" w:rsidP="00241FD2">
      <w:r>
        <w:separator/>
      </w:r>
    </w:p>
  </w:footnote>
  <w:footnote w:type="continuationSeparator" w:id="0">
    <w:p w:rsidR="00696DCF" w:rsidRDefault="00696DCF" w:rsidP="00241FD2">
      <w:r>
        <w:continuationSeparator/>
      </w:r>
    </w:p>
  </w:footnote>
  <w:footnote w:type="continuationNotice" w:id="1">
    <w:p w:rsidR="00696DCF" w:rsidRDefault="00696D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Spanyola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ADB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A6348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0D4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6DCF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434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5A2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6CB0-307A-43BF-A3E5-A011AD56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8688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2020-09-18T13:13:00Z</dcterms:created>
  <dcterms:modified xsi:type="dcterms:W3CDTF">2020-09-18T13:44:00Z</dcterms:modified>
</cp:coreProperties>
</file>