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1A70E6" w:rsidRDefault="00833C3B" w:rsidP="00833C3B">
      <w:pPr>
        <w:pStyle w:val="Default"/>
        <w:jc w:val="center"/>
        <w:rPr>
          <w:b/>
          <w:color w:val="auto"/>
        </w:rPr>
      </w:pPr>
      <w:r w:rsidRPr="002D4DDC">
        <w:rPr>
          <w:b/>
          <w:color w:val="auto"/>
        </w:rPr>
        <w:t xml:space="preserve">č. </w:t>
      </w:r>
      <w:r w:rsidRPr="001A70E6">
        <w:rPr>
          <w:b/>
          <w:color w:val="auto"/>
        </w:rPr>
        <w:t>0</w:t>
      </w:r>
      <w:r w:rsidR="001A70E6" w:rsidRPr="001A70E6">
        <w:rPr>
          <w:b/>
          <w:color w:val="auto"/>
        </w:rPr>
        <w:t>17</w:t>
      </w:r>
      <w:r w:rsidRPr="001A70E6">
        <w:rPr>
          <w:b/>
          <w:color w:val="auto"/>
        </w:rPr>
        <w:t>/1/20</w:t>
      </w:r>
      <w:r w:rsidR="001A70E6" w:rsidRPr="001A70E6">
        <w:rPr>
          <w:b/>
          <w:color w:val="auto"/>
        </w:rPr>
        <w:t>20</w:t>
      </w:r>
      <w:r w:rsidRPr="001A70E6">
        <w:rPr>
          <w:b/>
          <w:color w:val="auto"/>
        </w:rPr>
        <w:t>/</w:t>
      </w:r>
      <w:r w:rsidR="001A70E6" w:rsidRPr="001A70E6">
        <w:rPr>
          <w:b/>
          <w:color w:val="auto"/>
        </w:rPr>
        <w:t>143</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1A70E6" w:rsidRPr="001A70E6">
        <w:rPr>
          <w:rFonts w:ascii="Times New Roman" w:hAnsi="Times New Roman"/>
          <w:b/>
          <w:bCs/>
          <w:lang w:val="sk-SK"/>
        </w:rPr>
        <w:t>Operačný stôl oddelenie úrazovej chirurgie</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001A70E6">
        <w:rPr>
          <w:rFonts w:ascii="Times New Roman" w:hAnsi="Times New Roman"/>
          <w:b/>
          <w:szCs w:val="24"/>
          <w:lang w:val="sk-SK"/>
        </w:rPr>
        <w:t>„</w:t>
      </w:r>
      <w:r w:rsidR="001A70E6" w:rsidRPr="001A70E6">
        <w:rPr>
          <w:rFonts w:ascii="Times New Roman" w:hAnsi="Times New Roman"/>
          <w:b/>
          <w:bCs/>
          <w:lang w:val="sk-SK"/>
        </w:rPr>
        <w:t>Operačný stôl oddelenie úrazovej chirurgie</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Default="00217044" w:rsidP="001A70E6">
      <w:pPr>
        <w:rPr>
          <w:rFonts w:ascii="Times New Roman" w:eastAsia="Arial" w:hAnsi="Times New Roman"/>
          <w:i/>
          <w:sz w:val="22"/>
          <w:szCs w:val="22"/>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r w:rsidR="001A70E6" w:rsidRPr="006B0BDE">
        <w:rPr>
          <w:rFonts w:ascii="Times New Roman" w:eastAsia="Arial" w:hAnsi="Times New Roman"/>
          <w:i/>
          <w:sz w:val="22"/>
          <w:szCs w:val="22"/>
        </w:rPr>
        <w:t>časť</w:t>
      </w:r>
      <w:r w:rsidR="001A70E6">
        <w:rPr>
          <w:rFonts w:ascii="Times New Roman" w:eastAsia="Arial" w:hAnsi="Times New Roman"/>
          <w:i/>
          <w:sz w:val="22"/>
          <w:szCs w:val="22"/>
        </w:rPr>
        <w:t xml:space="preserve"> </w:t>
      </w:r>
      <w:r w:rsidR="006B0BDE" w:rsidRPr="006B0BDE">
        <w:rPr>
          <w:rFonts w:ascii="Times New Roman" w:eastAsia="Arial" w:hAnsi="Times New Roman"/>
          <w:i/>
          <w:sz w:val="22"/>
          <w:szCs w:val="22"/>
        </w:rPr>
        <w:t xml:space="preserve"> </w:t>
      </w:r>
      <w:r w:rsidR="001A70E6" w:rsidRPr="001A70E6">
        <w:rPr>
          <w:rFonts w:ascii="Times New Roman" w:eastAsia="Arial" w:hAnsi="Times New Roman"/>
          <w:i/>
          <w:sz w:val="22"/>
          <w:szCs w:val="22"/>
        </w:rPr>
        <w:t>C.  Operačný stôl oddelenie úrazovej chirurgie</w:t>
      </w:r>
    </w:p>
    <w:p w:rsidR="001A70E6" w:rsidRDefault="001A70E6" w:rsidP="001A70E6">
      <w:pPr>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A70E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41" w:rsidRDefault="002F4E41" w:rsidP="00241FD2">
      <w:r>
        <w:separator/>
      </w:r>
    </w:p>
  </w:endnote>
  <w:endnote w:type="continuationSeparator" w:id="0">
    <w:p w:rsidR="002F4E41" w:rsidRDefault="002F4E41" w:rsidP="00241FD2">
      <w:r>
        <w:continuationSeparator/>
      </w:r>
    </w:p>
  </w:endnote>
  <w:endnote w:type="continuationNotice" w:id="1">
    <w:p w:rsidR="002F4E41" w:rsidRDefault="002F4E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1A70E6" w:rsidRPr="001A70E6">
        <w:rPr>
          <w:rFonts w:asciiTheme="majorHAnsi" w:hAnsiTheme="majorHAnsi"/>
          <w:noProof/>
        </w:rPr>
        <w:t>16</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1A70E6" w:rsidRPr="001A70E6">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41" w:rsidRDefault="002F4E41" w:rsidP="00241FD2">
      <w:r>
        <w:separator/>
      </w:r>
    </w:p>
  </w:footnote>
  <w:footnote w:type="continuationSeparator" w:id="0">
    <w:p w:rsidR="002F4E41" w:rsidRDefault="002F4E41" w:rsidP="00241FD2">
      <w:r>
        <w:continuationSeparator/>
      </w:r>
    </w:p>
  </w:footnote>
  <w:footnote w:type="continuationNotice" w:id="1">
    <w:p w:rsidR="002F4E41" w:rsidRDefault="002F4E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0834"/>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0E6"/>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E41"/>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6D47"/>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6D54-4E56-415D-AF77-4F053CF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6433</Words>
  <Characters>36673</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43020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2020-09-21T09:29:00Z</dcterms:modified>
</cp:coreProperties>
</file>