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51CF" w14:textId="0B68C11C" w:rsidR="00672086" w:rsidRPr="00267243" w:rsidRDefault="00672086" w:rsidP="00672086">
      <w:pPr>
        <w:jc w:val="right"/>
        <w:rPr>
          <w:sz w:val="24"/>
        </w:rPr>
      </w:pPr>
      <w:r w:rsidRPr="00267243">
        <w:rPr>
          <w:sz w:val="24"/>
        </w:rPr>
        <w:t xml:space="preserve">Załącznik nr </w:t>
      </w:r>
      <w:r w:rsidR="005B4279">
        <w:rPr>
          <w:sz w:val="24"/>
        </w:rPr>
        <w:t>4</w:t>
      </w:r>
      <w:r w:rsidRPr="00267243">
        <w:rPr>
          <w:sz w:val="24"/>
        </w:rPr>
        <w:t xml:space="preserve"> do SWZ</w:t>
      </w:r>
    </w:p>
    <w:p w14:paraId="17EECF61" w14:textId="77777777" w:rsidR="00E67AC2" w:rsidRDefault="00E67AC2" w:rsidP="00672086">
      <w:pPr>
        <w:jc w:val="right"/>
      </w:pPr>
    </w:p>
    <w:p w14:paraId="6B6AD0D1" w14:textId="77777777" w:rsidR="00717796" w:rsidRDefault="00717796" w:rsidP="005B4279">
      <w:pPr>
        <w:spacing w:before="120"/>
        <w:jc w:val="center"/>
        <w:rPr>
          <w:b/>
          <w:sz w:val="32"/>
          <w:szCs w:val="32"/>
          <w:u w:val="single"/>
        </w:rPr>
      </w:pPr>
    </w:p>
    <w:p w14:paraId="3861A45E" w14:textId="5B4B1B7F" w:rsidR="005B4279" w:rsidRPr="005B4279" w:rsidRDefault="005B4279" w:rsidP="005B4279">
      <w:pPr>
        <w:spacing w:before="120"/>
        <w:jc w:val="center"/>
        <w:rPr>
          <w:b/>
          <w:sz w:val="32"/>
          <w:szCs w:val="32"/>
          <w:u w:val="single"/>
        </w:rPr>
      </w:pPr>
      <w:r w:rsidRPr="005B4279">
        <w:rPr>
          <w:b/>
          <w:sz w:val="32"/>
          <w:szCs w:val="32"/>
          <w:u w:val="single"/>
        </w:rPr>
        <w:t>OŚWIADCZENIE WYKONAWCY</w:t>
      </w:r>
    </w:p>
    <w:p w14:paraId="14EB7A79" w14:textId="56397397" w:rsidR="005B4279" w:rsidRPr="005B4279" w:rsidRDefault="005B4279" w:rsidP="005B4279">
      <w:pPr>
        <w:tabs>
          <w:tab w:val="left" w:pos="1134"/>
        </w:tabs>
        <w:spacing w:before="120"/>
        <w:jc w:val="center"/>
        <w:rPr>
          <w:b/>
          <w:bCs/>
          <w:sz w:val="32"/>
          <w:szCs w:val="32"/>
        </w:rPr>
      </w:pPr>
      <w:r w:rsidRPr="005B4279">
        <w:rPr>
          <w:b/>
          <w:sz w:val="28"/>
          <w:szCs w:val="28"/>
        </w:rPr>
        <w:t xml:space="preserve">na podstawie art. 125 ust. 1 </w:t>
      </w:r>
      <w:r w:rsidRPr="005B4279">
        <w:rPr>
          <w:b/>
          <w:bCs/>
          <w:i/>
          <w:sz w:val="28"/>
          <w:szCs w:val="22"/>
        </w:rPr>
        <w:t>Prawa zamówień publicznych</w:t>
      </w:r>
    </w:p>
    <w:p w14:paraId="28C64302" w14:textId="7BD9E186" w:rsidR="005B4279" w:rsidRDefault="005B4279" w:rsidP="005B4279">
      <w:pPr>
        <w:jc w:val="center"/>
        <w:rPr>
          <w:b/>
          <w:sz w:val="22"/>
          <w:szCs w:val="22"/>
        </w:rPr>
      </w:pPr>
    </w:p>
    <w:p w14:paraId="70ADDEC4" w14:textId="77777777" w:rsidR="00717796" w:rsidRPr="005B4279" w:rsidRDefault="00717796" w:rsidP="005B4279">
      <w:pPr>
        <w:jc w:val="center"/>
        <w:rPr>
          <w:b/>
          <w:sz w:val="22"/>
          <w:szCs w:val="22"/>
        </w:rPr>
      </w:pPr>
    </w:p>
    <w:p w14:paraId="5EF2E06C" w14:textId="124ABCEB" w:rsidR="00717796" w:rsidRPr="00DB1DC2" w:rsidRDefault="005B4279" w:rsidP="00717796">
      <w:pPr>
        <w:spacing w:before="120"/>
        <w:ind w:firstLine="567"/>
        <w:jc w:val="both"/>
        <w:rPr>
          <w:b/>
          <w:bCs/>
          <w:i/>
          <w:sz w:val="24"/>
        </w:rPr>
      </w:pPr>
      <w:r w:rsidRPr="005B4279">
        <w:rPr>
          <w:bCs/>
          <w:sz w:val="24"/>
          <w:szCs w:val="24"/>
        </w:rPr>
        <w:t xml:space="preserve">Dotyczy postępowania o udzielenie zamówienia publicznego </w:t>
      </w:r>
      <w:r>
        <w:rPr>
          <w:bCs/>
          <w:sz w:val="24"/>
          <w:szCs w:val="24"/>
        </w:rPr>
        <w:t xml:space="preserve">Nr </w:t>
      </w:r>
      <w:r w:rsidRPr="00DB1DC2">
        <w:rPr>
          <w:b/>
          <w:sz w:val="24"/>
          <w:szCs w:val="24"/>
        </w:rPr>
        <w:t>270.</w:t>
      </w:r>
      <w:r w:rsidR="00717796" w:rsidRPr="00DB1DC2">
        <w:rPr>
          <w:b/>
          <w:sz w:val="24"/>
          <w:szCs w:val="24"/>
        </w:rPr>
        <w:t>9</w:t>
      </w:r>
      <w:r w:rsidRPr="00DB1DC2">
        <w:rPr>
          <w:b/>
          <w:sz w:val="24"/>
          <w:szCs w:val="24"/>
        </w:rPr>
        <w:t>.2021</w:t>
      </w:r>
      <w:r w:rsidRPr="005B4279">
        <w:rPr>
          <w:bCs/>
          <w:sz w:val="24"/>
          <w:szCs w:val="24"/>
        </w:rPr>
        <w:t xml:space="preserve"> prowadzonego w</w:t>
      </w:r>
      <w:r w:rsidR="00DE0077">
        <w:rPr>
          <w:bCs/>
          <w:sz w:val="24"/>
          <w:szCs w:val="24"/>
        </w:rPr>
        <w:t xml:space="preserve"> </w:t>
      </w:r>
      <w:r w:rsidRPr="005B4279">
        <w:rPr>
          <w:bCs/>
          <w:sz w:val="24"/>
          <w:szCs w:val="24"/>
        </w:rPr>
        <w:t>trybie podstawowym</w:t>
      </w:r>
      <w:r>
        <w:rPr>
          <w:bCs/>
          <w:sz w:val="24"/>
          <w:szCs w:val="24"/>
        </w:rPr>
        <w:t xml:space="preserve"> zgodnie z przepisami </w:t>
      </w:r>
      <w:r w:rsidRPr="005C325C">
        <w:rPr>
          <w:sz w:val="24"/>
          <w:szCs w:val="24"/>
          <w:lang w:eastAsia="en-US"/>
        </w:rPr>
        <w:t xml:space="preserve">ustawy z </w:t>
      </w:r>
      <w:r w:rsidR="00325167">
        <w:rPr>
          <w:sz w:val="24"/>
          <w:szCs w:val="24"/>
          <w:lang w:eastAsia="en-US"/>
        </w:rPr>
        <w:t xml:space="preserve">dnia </w:t>
      </w:r>
      <w:r w:rsidRPr="005C325C">
        <w:rPr>
          <w:sz w:val="24"/>
          <w:szCs w:val="24"/>
          <w:lang w:eastAsia="en-US"/>
        </w:rPr>
        <w:t xml:space="preserve">11 września 2019 r. – </w:t>
      </w:r>
      <w:r w:rsidRPr="005C325C">
        <w:rPr>
          <w:i/>
          <w:iCs/>
          <w:sz w:val="24"/>
          <w:szCs w:val="24"/>
          <w:lang w:eastAsia="en-US"/>
        </w:rPr>
        <w:t>Prawo zamówień publicznych</w:t>
      </w:r>
      <w:r w:rsidRPr="005C325C">
        <w:rPr>
          <w:sz w:val="24"/>
          <w:szCs w:val="24"/>
          <w:lang w:eastAsia="en-US"/>
        </w:rPr>
        <w:t xml:space="preserve"> (</w:t>
      </w:r>
      <w:r w:rsidR="00717796">
        <w:rPr>
          <w:sz w:val="24"/>
          <w:szCs w:val="24"/>
          <w:lang w:eastAsia="en-US"/>
        </w:rPr>
        <w:t xml:space="preserve">tekst jedn. </w:t>
      </w:r>
      <w:r w:rsidRPr="005C325C">
        <w:rPr>
          <w:sz w:val="24"/>
          <w:szCs w:val="24"/>
          <w:lang w:eastAsia="en-US"/>
        </w:rPr>
        <w:t>Dz.U. z 20</w:t>
      </w:r>
      <w:r w:rsidR="00717796">
        <w:rPr>
          <w:sz w:val="24"/>
          <w:szCs w:val="24"/>
          <w:lang w:eastAsia="en-US"/>
        </w:rPr>
        <w:t>21</w:t>
      </w:r>
      <w:r w:rsidRPr="005C325C">
        <w:rPr>
          <w:sz w:val="24"/>
          <w:szCs w:val="24"/>
          <w:lang w:eastAsia="en-US"/>
        </w:rPr>
        <w:t xml:space="preserve"> r. poz. </w:t>
      </w:r>
      <w:r w:rsidR="00717796">
        <w:rPr>
          <w:sz w:val="24"/>
          <w:szCs w:val="24"/>
          <w:lang w:eastAsia="en-US"/>
        </w:rPr>
        <w:t>1129</w:t>
      </w:r>
      <w:r w:rsidRPr="005C325C">
        <w:rPr>
          <w:sz w:val="24"/>
          <w:szCs w:val="24"/>
          <w:lang w:eastAsia="en-US"/>
        </w:rPr>
        <w:t xml:space="preserve"> ze zm.)</w:t>
      </w:r>
      <w:r w:rsidR="00325167">
        <w:rPr>
          <w:sz w:val="24"/>
          <w:szCs w:val="24"/>
          <w:lang w:eastAsia="en-US"/>
        </w:rPr>
        <w:t xml:space="preserve">, którego przedmiotem są </w:t>
      </w:r>
      <w:r>
        <w:rPr>
          <w:sz w:val="24"/>
          <w:szCs w:val="24"/>
        </w:rPr>
        <w:t xml:space="preserve">roboty budowlane pn. </w:t>
      </w:r>
      <w:r w:rsidR="00717796" w:rsidRPr="00DB1DC2">
        <w:rPr>
          <w:b/>
          <w:bCs/>
          <w:i/>
          <w:iCs/>
          <w:sz w:val="24"/>
          <w:szCs w:val="28"/>
        </w:rPr>
        <w:t>Przebudowa dwóch dróg stokowych w Nadleśnictwie Jeleśnia.</w:t>
      </w:r>
    </w:p>
    <w:p w14:paraId="5787057E" w14:textId="778A2CCA" w:rsidR="00717796" w:rsidRPr="00EF0B6F" w:rsidRDefault="00717796" w:rsidP="00DB1DC2">
      <w:pPr>
        <w:autoSpaceDE w:val="0"/>
        <w:autoSpaceDN w:val="0"/>
        <w:adjustRightInd w:val="0"/>
        <w:spacing w:before="120"/>
        <w:ind w:left="426" w:hanging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W </w:t>
      </w:r>
      <w:r w:rsidR="00DB1DC2">
        <w:rPr>
          <w:sz w:val="24"/>
          <w:szCs w:val="24"/>
        </w:rPr>
        <w:t xml:space="preserve">zakresie </w:t>
      </w:r>
      <w:r w:rsidRPr="00EF0B6F">
        <w:rPr>
          <w:sz w:val="24"/>
          <w:szCs w:val="24"/>
        </w:rPr>
        <w:t>Częś</w:t>
      </w:r>
      <w:r>
        <w:rPr>
          <w:sz w:val="24"/>
          <w:szCs w:val="24"/>
        </w:rPr>
        <w:t>ci</w:t>
      </w:r>
      <w:r w:rsidRPr="00EF0B6F">
        <w:rPr>
          <w:sz w:val="24"/>
          <w:szCs w:val="24"/>
        </w:rPr>
        <w:t xml:space="preserve"> 1 – </w:t>
      </w:r>
      <w:r w:rsidRPr="00DB1DC2">
        <w:rPr>
          <w:rFonts w:eastAsiaTheme="minorHAnsi"/>
          <w:b/>
          <w:bCs/>
          <w:i/>
          <w:iCs/>
          <w:sz w:val="24"/>
          <w:szCs w:val="24"/>
          <w:lang w:eastAsia="en-US"/>
        </w:rPr>
        <w:t>Przebudowa drogi stokowej nr inw. 220/522 w leśnictwie Korbielów</w:t>
      </w:r>
      <w:r>
        <w:rPr>
          <w:rFonts w:eastAsiaTheme="minorHAnsi"/>
          <w:i/>
          <w:iCs/>
          <w:sz w:val="24"/>
          <w:szCs w:val="24"/>
          <w:lang w:eastAsia="en-US"/>
        </w:rPr>
        <w:t>*</w:t>
      </w:r>
    </w:p>
    <w:p w14:paraId="0E3B11F8" w14:textId="3AC68185" w:rsidR="00717796" w:rsidRPr="00EF0B6F" w:rsidRDefault="00717796" w:rsidP="00DB1DC2">
      <w:pPr>
        <w:autoSpaceDE w:val="0"/>
        <w:autoSpaceDN w:val="0"/>
        <w:adjustRightInd w:val="0"/>
        <w:spacing w:before="120"/>
        <w:ind w:left="426" w:hanging="426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W </w:t>
      </w:r>
      <w:r w:rsidR="00DB1DC2">
        <w:rPr>
          <w:sz w:val="24"/>
          <w:szCs w:val="24"/>
        </w:rPr>
        <w:t xml:space="preserve">zakresie </w:t>
      </w:r>
      <w:r w:rsidRPr="00EF0B6F">
        <w:rPr>
          <w:sz w:val="24"/>
          <w:szCs w:val="24"/>
        </w:rPr>
        <w:t>Częś</w:t>
      </w:r>
      <w:r>
        <w:rPr>
          <w:sz w:val="24"/>
          <w:szCs w:val="24"/>
        </w:rPr>
        <w:t>ci</w:t>
      </w:r>
      <w:r w:rsidRPr="00EF0B6F">
        <w:rPr>
          <w:sz w:val="24"/>
          <w:szCs w:val="24"/>
        </w:rPr>
        <w:t xml:space="preserve"> 2 – </w:t>
      </w:r>
      <w:r w:rsidRPr="00DB1DC2">
        <w:rPr>
          <w:rFonts w:eastAsiaTheme="minorHAnsi"/>
          <w:b/>
          <w:bCs/>
          <w:i/>
          <w:iCs/>
          <w:sz w:val="24"/>
          <w:szCs w:val="24"/>
          <w:lang w:eastAsia="en-US"/>
        </w:rPr>
        <w:t>Przebudowa drogi stokowej nr inw. 220/253 w leśnictwie Romanka Górna*</w:t>
      </w:r>
    </w:p>
    <w:p w14:paraId="59056F67" w14:textId="26986BC6" w:rsidR="005B4279" w:rsidRPr="005B4279" w:rsidRDefault="005B4279" w:rsidP="00717796">
      <w:pPr>
        <w:spacing w:before="120"/>
        <w:jc w:val="both"/>
        <w:rPr>
          <w:bCs/>
          <w:sz w:val="24"/>
          <w:szCs w:val="24"/>
        </w:rPr>
      </w:pPr>
    </w:p>
    <w:p w14:paraId="388DC11C" w14:textId="4D486BE8" w:rsidR="005B4279" w:rsidRPr="005B4279" w:rsidRDefault="005B4279" w:rsidP="00717796">
      <w:pPr>
        <w:spacing w:before="120"/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Ja/My, niżej podpisany/i …………………………………………………………………………………………………</w:t>
      </w:r>
    </w:p>
    <w:p w14:paraId="106011A8" w14:textId="77777777" w:rsidR="00717796" w:rsidRPr="005B4279" w:rsidRDefault="00717796" w:rsidP="00717796">
      <w:pPr>
        <w:spacing w:before="120"/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509203C4" w14:textId="77777777" w:rsidR="00717796" w:rsidRPr="005B4279" w:rsidRDefault="00717796" w:rsidP="00717796">
      <w:pPr>
        <w:rPr>
          <w:color w:val="000000"/>
          <w:sz w:val="24"/>
          <w:szCs w:val="24"/>
        </w:rPr>
      </w:pPr>
    </w:p>
    <w:p w14:paraId="05B64AEE" w14:textId="63F51C38" w:rsidR="005B4279" w:rsidRPr="005B4279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działając w imieniu i na rzecz: ..................................................................................................................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.....................................</w:t>
      </w:r>
      <w:r w:rsidRPr="005B4279">
        <w:rPr>
          <w:color w:val="000000"/>
          <w:sz w:val="24"/>
          <w:szCs w:val="24"/>
        </w:rPr>
        <w:t>.</w:t>
      </w:r>
    </w:p>
    <w:p w14:paraId="3D653E37" w14:textId="77777777" w:rsidR="005B4279" w:rsidRPr="005B4279" w:rsidRDefault="005B4279" w:rsidP="005B4279">
      <w:pPr>
        <w:jc w:val="center"/>
        <w:rPr>
          <w:i/>
          <w:iCs/>
          <w:color w:val="000000"/>
        </w:rPr>
      </w:pPr>
      <w:r w:rsidRPr="005B4279">
        <w:rPr>
          <w:i/>
          <w:iCs/>
          <w:color w:val="000000"/>
        </w:rPr>
        <w:t>(pełna nazwa Wykonawcy/Wykonawców wspólnie ubiegających się)</w:t>
      </w:r>
    </w:p>
    <w:p w14:paraId="46446CD3" w14:textId="3F53FDCE" w:rsidR="005B4279" w:rsidRPr="005B4279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4A0FC6C6" w14:textId="77777777" w:rsidR="005B4279" w:rsidRPr="005B4279" w:rsidRDefault="005B4279" w:rsidP="005B4279">
      <w:pPr>
        <w:jc w:val="center"/>
        <w:rPr>
          <w:i/>
          <w:iCs/>
          <w:color w:val="000000"/>
        </w:rPr>
      </w:pPr>
      <w:r w:rsidRPr="005B4279">
        <w:rPr>
          <w:i/>
          <w:iCs/>
          <w:color w:val="000000"/>
        </w:rPr>
        <w:t>(adres siedziby Wykonawcy/Wykonawców wspólnie ubiegających się)</w:t>
      </w:r>
    </w:p>
    <w:p w14:paraId="5A4977E3" w14:textId="0CA756B7" w:rsidR="005B4279" w:rsidRDefault="005B4279" w:rsidP="005B4279">
      <w:pPr>
        <w:jc w:val="both"/>
        <w:rPr>
          <w:b/>
          <w:sz w:val="24"/>
          <w:szCs w:val="24"/>
          <w:u w:val="single"/>
        </w:rPr>
      </w:pPr>
    </w:p>
    <w:p w14:paraId="0AB65C29" w14:textId="77777777" w:rsidR="00717796" w:rsidRPr="005B4279" w:rsidRDefault="00717796" w:rsidP="005B4279">
      <w:pPr>
        <w:jc w:val="both"/>
        <w:rPr>
          <w:b/>
          <w:sz w:val="24"/>
          <w:szCs w:val="24"/>
          <w:u w:val="single"/>
        </w:rPr>
      </w:pPr>
    </w:p>
    <w:p w14:paraId="5E14A389" w14:textId="6F27A5FD" w:rsidR="005B4279" w:rsidRPr="005B4279" w:rsidRDefault="005B4279" w:rsidP="00717796">
      <w:pPr>
        <w:pStyle w:val="Akapitzlist"/>
        <w:numPr>
          <w:ilvl w:val="0"/>
          <w:numId w:val="7"/>
        </w:numPr>
        <w:spacing w:before="120" w:line="276" w:lineRule="auto"/>
        <w:ind w:left="284" w:hanging="284"/>
        <w:contextualSpacing w:val="0"/>
        <w:jc w:val="both"/>
        <w:rPr>
          <w:sz w:val="24"/>
          <w:szCs w:val="24"/>
        </w:rPr>
      </w:pPr>
      <w:bookmarkStart w:id="0" w:name="_Hlk61855121"/>
      <w:r w:rsidRPr="005B4279">
        <w:rPr>
          <w:sz w:val="24"/>
          <w:szCs w:val="24"/>
        </w:rPr>
        <w:t xml:space="preserve">Oświadczam(y), że </w:t>
      </w:r>
      <w:bookmarkEnd w:id="0"/>
      <w:r w:rsidRPr="005B4279">
        <w:rPr>
          <w:sz w:val="24"/>
          <w:szCs w:val="24"/>
        </w:rPr>
        <w:t xml:space="preserve">spełniam(y) warunki udziału w postępowaniu określone przez Zamawiającego w pkt. </w:t>
      </w:r>
      <w:r>
        <w:rPr>
          <w:sz w:val="24"/>
          <w:szCs w:val="24"/>
        </w:rPr>
        <w:t xml:space="preserve">2.7. </w:t>
      </w:r>
      <w:r w:rsidRPr="005B4279">
        <w:rPr>
          <w:sz w:val="24"/>
          <w:szCs w:val="24"/>
        </w:rPr>
        <w:t>SWZ.</w:t>
      </w:r>
    </w:p>
    <w:p w14:paraId="58D2A199" w14:textId="10FA54C8" w:rsidR="005B4279" w:rsidRDefault="005B4279" w:rsidP="00717796">
      <w:pPr>
        <w:pStyle w:val="Akapitzlist"/>
        <w:spacing w:before="120"/>
        <w:ind w:left="284"/>
        <w:contextualSpacing w:val="0"/>
        <w:jc w:val="both"/>
        <w:rPr>
          <w:sz w:val="24"/>
          <w:szCs w:val="24"/>
        </w:rPr>
      </w:pPr>
    </w:p>
    <w:p w14:paraId="238E5AD4" w14:textId="74EEA392" w:rsidR="005B4279" w:rsidRPr="005B4279" w:rsidRDefault="005B4279" w:rsidP="00717796">
      <w:pPr>
        <w:pStyle w:val="Akapitzlist"/>
        <w:numPr>
          <w:ilvl w:val="0"/>
          <w:numId w:val="7"/>
        </w:numPr>
        <w:spacing w:before="12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5B4279">
        <w:rPr>
          <w:sz w:val="24"/>
          <w:szCs w:val="24"/>
        </w:rPr>
        <w:t xml:space="preserve">Oświadczam(y), że nie podlegam(y) </w:t>
      </w:r>
      <w:r w:rsidRPr="005B4279">
        <w:rPr>
          <w:rFonts w:eastAsia="Calibri"/>
          <w:sz w:val="24"/>
          <w:szCs w:val="24"/>
          <w:lang w:eastAsia="ar-SA"/>
        </w:rPr>
        <w:t>wykluczeniu na podstawie przesłanek określonych w</w:t>
      </w:r>
      <w:r w:rsidR="00325167">
        <w:rPr>
          <w:rFonts w:eastAsia="Calibri"/>
          <w:sz w:val="24"/>
          <w:szCs w:val="24"/>
          <w:lang w:eastAsia="ar-SA"/>
        </w:rPr>
        <w:t> </w:t>
      </w:r>
      <w:r w:rsidRPr="005B4279">
        <w:rPr>
          <w:rFonts w:eastAsia="Calibri"/>
          <w:sz w:val="24"/>
          <w:szCs w:val="24"/>
          <w:lang w:eastAsia="ar-SA"/>
        </w:rPr>
        <w:t>pkt. 2</w:t>
      </w:r>
      <w:r>
        <w:rPr>
          <w:rFonts w:eastAsia="Calibri"/>
          <w:sz w:val="24"/>
          <w:szCs w:val="24"/>
          <w:lang w:eastAsia="ar-SA"/>
        </w:rPr>
        <w:t xml:space="preserve">.8. </w:t>
      </w:r>
      <w:r w:rsidRPr="005B4279">
        <w:rPr>
          <w:rFonts w:eastAsia="Calibri"/>
          <w:sz w:val="24"/>
          <w:szCs w:val="24"/>
          <w:lang w:eastAsia="ar-SA"/>
        </w:rPr>
        <w:t>SWZ</w:t>
      </w:r>
      <w:r w:rsidR="00E40C43">
        <w:rPr>
          <w:rFonts w:eastAsia="Calibri"/>
          <w:sz w:val="24"/>
          <w:szCs w:val="24"/>
          <w:lang w:eastAsia="ar-SA"/>
        </w:rPr>
        <w:t>*</w:t>
      </w:r>
    </w:p>
    <w:p w14:paraId="273F2E3D" w14:textId="77777777" w:rsidR="005B4279" w:rsidRPr="005B4279" w:rsidRDefault="005B4279" w:rsidP="00717796">
      <w:pPr>
        <w:pStyle w:val="Akapitzlist"/>
        <w:spacing w:before="120"/>
        <w:contextualSpacing w:val="0"/>
        <w:jc w:val="both"/>
        <w:rPr>
          <w:sz w:val="24"/>
          <w:szCs w:val="24"/>
        </w:rPr>
      </w:pPr>
    </w:p>
    <w:p w14:paraId="3DDDAEFB" w14:textId="384A1BA1" w:rsidR="005B4279" w:rsidRPr="005B4279" w:rsidRDefault="005B4279" w:rsidP="00717796">
      <w:pPr>
        <w:pStyle w:val="Akapitzlist"/>
        <w:numPr>
          <w:ilvl w:val="1"/>
          <w:numId w:val="7"/>
        </w:numPr>
        <w:spacing w:before="120"/>
        <w:ind w:left="850" w:hanging="493"/>
        <w:contextualSpacing w:val="0"/>
        <w:jc w:val="both"/>
        <w:rPr>
          <w:sz w:val="24"/>
          <w:szCs w:val="24"/>
        </w:rPr>
      </w:pPr>
      <w:r w:rsidRPr="005B4279">
        <w:rPr>
          <w:sz w:val="24"/>
          <w:szCs w:val="24"/>
        </w:rPr>
        <w:t>Oświadczam(y), że zachodzą w stosunku do mnie (nas) podstawy wykluczenia z</w:t>
      </w:r>
      <w:r w:rsidR="00325167">
        <w:rPr>
          <w:sz w:val="24"/>
          <w:szCs w:val="24"/>
        </w:rPr>
        <w:t> </w:t>
      </w:r>
      <w:r w:rsidRPr="005B4279">
        <w:rPr>
          <w:sz w:val="24"/>
          <w:szCs w:val="24"/>
        </w:rPr>
        <w:t>postępowania na</w:t>
      </w:r>
      <w:r w:rsidR="00325167">
        <w:rPr>
          <w:sz w:val="24"/>
          <w:szCs w:val="24"/>
        </w:rPr>
        <w:t xml:space="preserve"> </w:t>
      </w:r>
      <w:r w:rsidRPr="005B4279">
        <w:rPr>
          <w:sz w:val="24"/>
          <w:szCs w:val="24"/>
        </w:rPr>
        <w:t>podstawie art. ………………</w:t>
      </w:r>
      <w:r>
        <w:rPr>
          <w:sz w:val="24"/>
          <w:szCs w:val="24"/>
        </w:rPr>
        <w:t xml:space="preserve">….. </w:t>
      </w:r>
      <w:r w:rsidRPr="005C325C">
        <w:rPr>
          <w:i/>
          <w:iCs/>
          <w:sz w:val="24"/>
          <w:szCs w:val="24"/>
          <w:lang w:eastAsia="en-US"/>
        </w:rPr>
        <w:t>Praw</w:t>
      </w:r>
      <w:r>
        <w:rPr>
          <w:i/>
          <w:iCs/>
          <w:sz w:val="24"/>
          <w:szCs w:val="24"/>
          <w:lang w:eastAsia="en-US"/>
        </w:rPr>
        <w:t>a</w:t>
      </w:r>
      <w:r w:rsidRPr="005C325C">
        <w:rPr>
          <w:i/>
          <w:iCs/>
          <w:sz w:val="24"/>
          <w:szCs w:val="24"/>
          <w:lang w:eastAsia="en-US"/>
        </w:rPr>
        <w:t xml:space="preserve"> zamówień publicznych</w:t>
      </w:r>
      <w:r w:rsidRPr="005C325C">
        <w:rPr>
          <w:sz w:val="24"/>
          <w:szCs w:val="24"/>
          <w:lang w:eastAsia="en-US"/>
        </w:rPr>
        <w:t xml:space="preserve"> </w:t>
      </w:r>
      <w:r w:rsidRPr="005B4279">
        <w:rPr>
          <w:i/>
          <w:sz w:val="24"/>
          <w:szCs w:val="24"/>
        </w:rPr>
        <w:t>(należy podać mającą zastosowanie podstawę wykluczenia spośród wymienionych w</w:t>
      </w:r>
      <w:r w:rsidR="00325167">
        <w:rPr>
          <w:i/>
          <w:sz w:val="24"/>
          <w:szCs w:val="24"/>
        </w:rPr>
        <w:t> </w:t>
      </w:r>
      <w:r w:rsidRPr="005B4279">
        <w:rPr>
          <w:i/>
          <w:sz w:val="24"/>
          <w:szCs w:val="24"/>
        </w:rPr>
        <w:t>pkt. 2</w:t>
      </w:r>
      <w:r>
        <w:rPr>
          <w:i/>
          <w:sz w:val="24"/>
          <w:szCs w:val="24"/>
        </w:rPr>
        <w:t>.8.</w:t>
      </w:r>
      <w:r w:rsidRPr="005B4279">
        <w:rPr>
          <w:i/>
          <w:sz w:val="24"/>
          <w:szCs w:val="24"/>
        </w:rPr>
        <w:t xml:space="preserve"> SWZ przy uwzględnieniu wymogów wynikających z art. 110 ust 2 </w:t>
      </w:r>
      <w:r w:rsidRPr="005C325C">
        <w:rPr>
          <w:i/>
          <w:iCs/>
          <w:sz w:val="24"/>
          <w:szCs w:val="24"/>
          <w:lang w:eastAsia="en-US"/>
        </w:rPr>
        <w:t>Praw</w:t>
      </w:r>
      <w:r>
        <w:rPr>
          <w:i/>
          <w:iCs/>
          <w:sz w:val="24"/>
          <w:szCs w:val="24"/>
          <w:lang w:eastAsia="en-US"/>
        </w:rPr>
        <w:t>a</w:t>
      </w:r>
      <w:r w:rsidRPr="005C325C">
        <w:rPr>
          <w:i/>
          <w:iCs/>
          <w:sz w:val="24"/>
          <w:szCs w:val="24"/>
          <w:lang w:eastAsia="en-US"/>
        </w:rPr>
        <w:t xml:space="preserve"> zamówień publicznych</w:t>
      </w:r>
      <w:r w:rsidR="00325167">
        <w:rPr>
          <w:i/>
          <w:iCs/>
          <w:sz w:val="24"/>
          <w:szCs w:val="24"/>
          <w:lang w:eastAsia="en-US"/>
        </w:rPr>
        <w:t>)</w:t>
      </w:r>
      <w:r w:rsidR="00791757">
        <w:rPr>
          <w:i/>
          <w:iCs/>
          <w:sz w:val="24"/>
          <w:szCs w:val="24"/>
          <w:lang w:eastAsia="en-US"/>
        </w:rPr>
        <w:t>*</w:t>
      </w:r>
    </w:p>
    <w:p w14:paraId="0B7B43D7" w14:textId="50E5EBC9" w:rsidR="005B4279" w:rsidRDefault="005B4279" w:rsidP="00717796">
      <w:pPr>
        <w:pStyle w:val="Akapitzlist"/>
        <w:spacing w:before="120"/>
        <w:ind w:left="850"/>
        <w:contextualSpacing w:val="0"/>
        <w:jc w:val="both"/>
        <w:rPr>
          <w:sz w:val="24"/>
          <w:szCs w:val="24"/>
        </w:rPr>
      </w:pPr>
    </w:p>
    <w:p w14:paraId="1F935B62" w14:textId="73257E83" w:rsidR="00717796" w:rsidRDefault="00717796" w:rsidP="00717796">
      <w:pPr>
        <w:pStyle w:val="Akapitzlist"/>
        <w:spacing w:before="120"/>
        <w:ind w:left="850"/>
        <w:contextualSpacing w:val="0"/>
        <w:jc w:val="both"/>
        <w:rPr>
          <w:sz w:val="24"/>
          <w:szCs w:val="24"/>
        </w:rPr>
      </w:pPr>
    </w:p>
    <w:p w14:paraId="710017A6" w14:textId="2B982FBF" w:rsidR="00717796" w:rsidRDefault="00717796" w:rsidP="00717796">
      <w:pPr>
        <w:pStyle w:val="Akapitzlist"/>
        <w:spacing w:before="120"/>
        <w:ind w:left="850"/>
        <w:contextualSpacing w:val="0"/>
        <w:jc w:val="both"/>
        <w:rPr>
          <w:sz w:val="24"/>
          <w:szCs w:val="24"/>
        </w:rPr>
      </w:pPr>
    </w:p>
    <w:p w14:paraId="086C705B" w14:textId="77777777" w:rsidR="00717796" w:rsidRPr="005B4279" w:rsidRDefault="00717796" w:rsidP="00717796">
      <w:pPr>
        <w:pStyle w:val="Akapitzlist"/>
        <w:spacing w:before="120"/>
        <w:ind w:left="850"/>
        <w:contextualSpacing w:val="0"/>
        <w:jc w:val="both"/>
        <w:rPr>
          <w:sz w:val="24"/>
          <w:szCs w:val="24"/>
        </w:rPr>
      </w:pPr>
    </w:p>
    <w:p w14:paraId="7C8E9E55" w14:textId="61B81775" w:rsidR="005B4279" w:rsidRPr="005B4279" w:rsidRDefault="005B4279" w:rsidP="00717796">
      <w:pPr>
        <w:pStyle w:val="Akapitzlist"/>
        <w:numPr>
          <w:ilvl w:val="1"/>
          <w:numId w:val="7"/>
        </w:numPr>
        <w:spacing w:before="120"/>
        <w:ind w:left="850" w:hanging="493"/>
        <w:contextualSpacing w:val="0"/>
        <w:jc w:val="both"/>
        <w:rPr>
          <w:sz w:val="24"/>
          <w:szCs w:val="24"/>
        </w:rPr>
      </w:pPr>
      <w:r w:rsidRPr="005B4279">
        <w:rPr>
          <w:sz w:val="24"/>
          <w:szCs w:val="24"/>
        </w:rPr>
        <w:t xml:space="preserve">Jednocześnie oświadczam(y), że w związku z okolicznością, o której mowa w pkt. 2.1. powyżej, podjąłem(liśmy) następujące środki (należy wymienić wszystkie podjęte środki, z uwzględnieniem zapisów art. 110 ust. 2 </w:t>
      </w:r>
      <w:r w:rsidRPr="005C325C">
        <w:rPr>
          <w:i/>
          <w:iCs/>
          <w:sz w:val="24"/>
          <w:szCs w:val="24"/>
          <w:lang w:eastAsia="en-US"/>
        </w:rPr>
        <w:t>Praw</w:t>
      </w:r>
      <w:r>
        <w:rPr>
          <w:i/>
          <w:iCs/>
          <w:sz w:val="24"/>
          <w:szCs w:val="24"/>
          <w:lang w:eastAsia="en-US"/>
        </w:rPr>
        <w:t>a</w:t>
      </w:r>
      <w:r w:rsidRPr="005C325C">
        <w:rPr>
          <w:i/>
          <w:iCs/>
          <w:sz w:val="24"/>
          <w:szCs w:val="24"/>
          <w:lang w:eastAsia="en-US"/>
        </w:rPr>
        <w:t xml:space="preserve"> zamówień publicznych</w:t>
      </w:r>
      <w:r w:rsidRPr="005B4279">
        <w:rPr>
          <w:sz w:val="24"/>
          <w:szCs w:val="24"/>
        </w:rPr>
        <w:t>)*:</w:t>
      </w:r>
    </w:p>
    <w:p w14:paraId="065D2A34" w14:textId="1AAA2CA4" w:rsidR="005B4279" w:rsidRPr="005B4279" w:rsidRDefault="005B4279" w:rsidP="00717796">
      <w:pPr>
        <w:pStyle w:val="Akapitzlist"/>
        <w:numPr>
          <w:ilvl w:val="0"/>
          <w:numId w:val="8"/>
        </w:numPr>
        <w:spacing w:before="120" w:line="360" w:lineRule="auto"/>
        <w:ind w:hanging="350"/>
        <w:contextualSpacing w:val="0"/>
        <w:jc w:val="both"/>
        <w:rPr>
          <w:sz w:val="24"/>
          <w:szCs w:val="24"/>
        </w:rPr>
      </w:pPr>
      <w:r w:rsidRPr="005B4279">
        <w:rPr>
          <w:sz w:val="24"/>
          <w:szCs w:val="24"/>
        </w:rPr>
        <w:t>…………………………………………………….………………</w:t>
      </w:r>
      <w:r w:rsidR="00717796">
        <w:rPr>
          <w:sz w:val="24"/>
          <w:szCs w:val="24"/>
        </w:rPr>
        <w:t>…………….</w:t>
      </w:r>
      <w:r w:rsidRPr="005B4279">
        <w:rPr>
          <w:sz w:val="24"/>
          <w:szCs w:val="24"/>
        </w:rPr>
        <w:t xml:space="preserve"> </w:t>
      </w:r>
    </w:p>
    <w:p w14:paraId="3F28C22A" w14:textId="0F31014B" w:rsidR="005B4279" w:rsidRDefault="005B4279" w:rsidP="00717796">
      <w:pPr>
        <w:pStyle w:val="Akapitzlist"/>
        <w:numPr>
          <w:ilvl w:val="0"/>
          <w:numId w:val="8"/>
        </w:numPr>
        <w:spacing w:before="120" w:line="360" w:lineRule="auto"/>
        <w:ind w:hanging="350"/>
        <w:contextualSpacing w:val="0"/>
        <w:jc w:val="both"/>
        <w:rPr>
          <w:sz w:val="24"/>
          <w:szCs w:val="24"/>
        </w:rPr>
      </w:pPr>
      <w:r w:rsidRPr="005B4279">
        <w:rPr>
          <w:sz w:val="24"/>
          <w:szCs w:val="24"/>
        </w:rPr>
        <w:t>……………………………………………………………………</w:t>
      </w:r>
      <w:r w:rsidR="00717796">
        <w:rPr>
          <w:sz w:val="24"/>
          <w:szCs w:val="24"/>
        </w:rPr>
        <w:t>………………</w:t>
      </w:r>
    </w:p>
    <w:p w14:paraId="152672C7" w14:textId="77777777" w:rsidR="00717796" w:rsidRDefault="00717796" w:rsidP="00717796">
      <w:pPr>
        <w:pStyle w:val="Akapitzlist"/>
        <w:numPr>
          <w:ilvl w:val="0"/>
          <w:numId w:val="8"/>
        </w:numPr>
        <w:spacing w:before="120" w:line="360" w:lineRule="auto"/>
        <w:ind w:hanging="350"/>
        <w:contextualSpacing w:val="0"/>
        <w:jc w:val="both"/>
        <w:rPr>
          <w:sz w:val="24"/>
          <w:szCs w:val="24"/>
        </w:rPr>
      </w:pPr>
      <w:r w:rsidRPr="005B4279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………………</w:t>
      </w:r>
    </w:p>
    <w:p w14:paraId="19899917" w14:textId="2FCBF81C" w:rsidR="00717796" w:rsidRDefault="00717796" w:rsidP="00717796">
      <w:pPr>
        <w:spacing w:before="120" w:line="360" w:lineRule="auto"/>
        <w:jc w:val="both"/>
        <w:rPr>
          <w:sz w:val="24"/>
          <w:szCs w:val="24"/>
        </w:rPr>
      </w:pPr>
    </w:p>
    <w:p w14:paraId="3EFA1C25" w14:textId="1C168658" w:rsidR="00717796" w:rsidRDefault="00717796" w:rsidP="00717796">
      <w:pPr>
        <w:spacing w:before="120" w:line="360" w:lineRule="auto"/>
        <w:jc w:val="both"/>
        <w:rPr>
          <w:sz w:val="24"/>
          <w:szCs w:val="24"/>
        </w:rPr>
      </w:pPr>
    </w:p>
    <w:p w14:paraId="272C9BB6" w14:textId="77777777" w:rsidR="00717796" w:rsidRPr="00717796" w:rsidRDefault="00717796" w:rsidP="00717796">
      <w:pPr>
        <w:spacing w:before="120" w:line="360" w:lineRule="auto"/>
        <w:jc w:val="both"/>
        <w:rPr>
          <w:sz w:val="24"/>
          <w:szCs w:val="24"/>
        </w:rPr>
      </w:pPr>
    </w:p>
    <w:p w14:paraId="3594EA0E" w14:textId="7BAA3675" w:rsidR="005B4279" w:rsidRPr="00325167" w:rsidRDefault="005B4279" w:rsidP="00325167">
      <w:pPr>
        <w:ind w:left="426" w:hanging="142"/>
        <w:jc w:val="both"/>
        <w:rPr>
          <w:bCs/>
          <w:sz w:val="24"/>
          <w:szCs w:val="24"/>
          <w:lang w:eastAsia="en-US"/>
        </w:rPr>
      </w:pPr>
      <w:r w:rsidRPr="005B4279">
        <w:rPr>
          <w:b/>
          <w:sz w:val="24"/>
          <w:szCs w:val="24"/>
        </w:rPr>
        <w:t>*</w:t>
      </w:r>
      <w:r w:rsidRPr="00325167">
        <w:rPr>
          <w:bCs/>
          <w:sz w:val="24"/>
          <w:szCs w:val="24"/>
        </w:rPr>
        <w:t>należy wypełnić, jeżeli dotyczy (w przypadku, gdy nie dotyczy - należy cały zapis pkt.</w:t>
      </w:r>
      <w:r w:rsidR="00325167" w:rsidRPr="00325167">
        <w:rPr>
          <w:bCs/>
          <w:sz w:val="24"/>
          <w:szCs w:val="24"/>
        </w:rPr>
        <w:t> </w:t>
      </w:r>
      <w:r w:rsidRPr="00325167">
        <w:rPr>
          <w:bCs/>
          <w:sz w:val="24"/>
          <w:szCs w:val="24"/>
        </w:rPr>
        <w:t>2.1. i 2.2. przekreślić)</w:t>
      </w:r>
    </w:p>
    <w:p w14:paraId="2CE3F24E" w14:textId="755E625E" w:rsidR="005B4279" w:rsidRDefault="005B4279" w:rsidP="005B4279">
      <w:pPr>
        <w:jc w:val="both"/>
        <w:rPr>
          <w:i/>
          <w:sz w:val="24"/>
          <w:szCs w:val="24"/>
        </w:rPr>
      </w:pPr>
    </w:p>
    <w:p w14:paraId="40F09467" w14:textId="687A0EC1" w:rsidR="00717796" w:rsidRDefault="00717796" w:rsidP="005B4279">
      <w:pPr>
        <w:jc w:val="both"/>
        <w:rPr>
          <w:i/>
          <w:sz w:val="24"/>
          <w:szCs w:val="24"/>
        </w:rPr>
      </w:pPr>
    </w:p>
    <w:p w14:paraId="2D94EC10" w14:textId="4530F582" w:rsidR="00717796" w:rsidRDefault="00717796" w:rsidP="005B4279">
      <w:pPr>
        <w:jc w:val="both"/>
        <w:rPr>
          <w:i/>
          <w:sz w:val="24"/>
          <w:szCs w:val="24"/>
        </w:rPr>
      </w:pPr>
    </w:p>
    <w:p w14:paraId="024751F3" w14:textId="051F82F7" w:rsidR="00717796" w:rsidRDefault="00717796" w:rsidP="005B4279">
      <w:pPr>
        <w:jc w:val="both"/>
        <w:rPr>
          <w:i/>
          <w:sz w:val="24"/>
          <w:szCs w:val="24"/>
        </w:rPr>
      </w:pPr>
    </w:p>
    <w:p w14:paraId="24EFED3D" w14:textId="236D0DC7" w:rsidR="00717796" w:rsidRDefault="00717796" w:rsidP="005B4279">
      <w:pPr>
        <w:jc w:val="both"/>
        <w:rPr>
          <w:i/>
          <w:sz w:val="24"/>
          <w:szCs w:val="24"/>
        </w:rPr>
      </w:pPr>
    </w:p>
    <w:p w14:paraId="29B6409B" w14:textId="4FD94A12" w:rsidR="00717796" w:rsidRDefault="00717796" w:rsidP="005B4279">
      <w:pPr>
        <w:jc w:val="both"/>
        <w:rPr>
          <w:i/>
          <w:sz w:val="24"/>
          <w:szCs w:val="24"/>
        </w:rPr>
      </w:pPr>
    </w:p>
    <w:p w14:paraId="5DFB68DF" w14:textId="10F30A62" w:rsidR="00717796" w:rsidRDefault="00717796" w:rsidP="005B4279">
      <w:pPr>
        <w:jc w:val="both"/>
        <w:rPr>
          <w:i/>
          <w:sz w:val="24"/>
          <w:szCs w:val="24"/>
        </w:rPr>
      </w:pPr>
    </w:p>
    <w:p w14:paraId="56E1FD22" w14:textId="77777777" w:rsidR="00717796" w:rsidRDefault="00717796" w:rsidP="005B4279">
      <w:pPr>
        <w:jc w:val="both"/>
        <w:rPr>
          <w:i/>
          <w:sz w:val="24"/>
          <w:szCs w:val="24"/>
        </w:rPr>
      </w:pPr>
    </w:p>
    <w:p w14:paraId="7F5B72F2" w14:textId="77777777" w:rsidR="006F7600" w:rsidRDefault="005B4279" w:rsidP="00717796">
      <w:pPr>
        <w:pStyle w:val="Akapitzlist"/>
        <w:ind w:left="0"/>
        <w:jc w:val="both"/>
        <w:rPr>
          <w:b/>
          <w:sz w:val="24"/>
          <w:szCs w:val="24"/>
        </w:rPr>
      </w:pPr>
      <w:r w:rsidRPr="00325167">
        <w:rPr>
          <w:b/>
          <w:sz w:val="24"/>
          <w:szCs w:val="24"/>
        </w:rPr>
        <w:t xml:space="preserve">UWAGA: </w:t>
      </w:r>
    </w:p>
    <w:p w14:paraId="3F96793B" w14:textId="5AF752CD" w:rsidR="0050112F" w:rsidRPr="005B4279" w:rsidRDefault="005B4279" w:rsidP="00717796">
      <w:pPr>
        <w:pStyle w:val="Akapitzlist"/>
        <w:ind w:left="0"/>
        <w:jc w:val="both"/>
        <w:rPr>
          <w:b/>
          <w:sz w:val="24"/>
          <w:szCs w:val="24"/>
        </w:rPr>
      </w:pPr>
      <w:r w:rsidRPr="00717796">
        <w:rPr>
          <w:bCs/>
          <w:sz w:val="24"/>
          <w:szCs w:val="24"/>
          <w:lang w:eastAsia="ar-SA"/>
        </w:rPr>
        <w:t xml:space="preserve">Oświadczenie winno zostać sporządzone, pod rygorem nieważności w </w:t>
      </w:r>
      <w:r w:rsidR="00717796" w:rsidRPr="00717796">
        <w:rPr>
          <w:bCs/>
          <w:sz w:val="24"/>
          <w:szCs w:val="24"/>
        </w:rPr>
        <w:t>postaci elektronicznej podpisan</w:t>
      </w:r>
      <w:r w:rsidR="006F7600">
        <w:rPr>
          <w:bCs/>
          <w:sz w:val="24"/>
          <w:szCs w:val="24"/>
        </w:rPr>
        <w:t>e</w:t>
      </w:r>
      <w:r w:rsidR="00717796" w:rsidRPr="00717796">
        <w:rPr>
          <w:bCs/>
          <w:sz w:val="24"/>
          <w:szCs w:val="24"/>
        </w:rPr>
        <w:t xml:space="preserve"> kwalifikowanym podpisem elektronicznym, podpisem zaufanym lub podpisem osobistym</w:t>
      </w:r>
      <w:r w:rsidR="00717796">
        <w:rPr>
          <w:bCs/>
          <w:sz w:val="24"/>
          <w:szCs w:val="24"/>
        </w:rPr>
        <w:t>.</w:t>
      </w:r>
    </w:p>
    <w:sectPr w:rsidR="0050112F" w:rsidRPr="005B4279" w:rsidSect="00D01104">
      <w:headerReference w:type="even" r:id="rId8"/>
      <w:headerReference w:type="default" r:id="rId9"/>
      <w:footerReference w:type="default" r:id="rId10"/>
      <w:pgSz w:w="11906" w:h="16838"/>
      <w:pgMar w:top="1418" w:right="1418" w:bottom="1418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71280" w14:textId="77777777" w:rsidR="00A73C6B" w:rsidRDefault="00A73C6B" w:rsidP="00AC3E6B">
      <w:r>
        <w:separator/>
      </w:r>
    </w:p>
  </w:endnote>
  <w:endnote w:type="continuationSeparator" w:id="0">
    <w:p w14:paraId="5DF93F58" w14:textId="77777777" w:rsidR="00A73C6B" w:rsidRDefault="00A73C6B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FrankfurtGothic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341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AF82CC6" w14:textId="77777777" w:rsidR="00F5743C" w:rsidRDefault="00F5743C" w:rsidP="00BA637E">
            <w:pPr>
              <w:pStyle w:val="Stopka"/>
              <w:jc w:val="center"/>
            </w:pPr>
          </w:p>
          <w:p w14:paraId="3DDA7615" w14:textId="77777777" w:rsidR="00F5743C" w:rsidRDefault="00F5743C">
            <w:pPr>
              <w:pStyle w:val="Stopka"/>
              <w:jc w:val="right"/>
            </w:pPr>
            <w:r>
              <w:t xml:space="preserve">Strona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A160" w14:textId="77777777" w:rsidR="00A73C6B" w:rsidRDefault="00A73C6B" w:rsidP="00AC3E6B">
      <w:r>
        <w:separator/>
      </w:r>
    </w:p>
  </w:footnote>
  <w:footnote w:type="continuationSeparator" w:id="0">
    <w:p w14:paraId="413C32D6" w14:textId="77777777" w:rsidR="00A73C6B" w:rsidRDefault="00A73C6B" w:rsidP="00AC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E125" w14:textId="77777777" w:rsidR="00F5743C" w:rsidRDefault="00F5743C">
    <w:pPr>
      <w:pStyle w:val="Nagwek"/>
    </w:pPr>
  </w:p>
  <w:p w14:paraId="5CC2EE0E" w14:textId="77777777" w:rsidR="00F5743C" w:rsidRDefault="00F5743C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519C" w14:textId="77777777" w:rsidR="00F5743C" w:rsidRPr="009E31C3" w:rsidRDefault="00A73C6B" w:rsidP="00D01104">
    <w:pPr>
      <w:pStyle w:val="Nagwek1"/>
      <w:ind w:left="709" w:firstLine="709"/>
      <w:rPr>
        <w:rFonts w:ascii="Arial" w:hAnsi="Arial" w:cs="Arial"/>
        <w:color w:val="005042"/>
      </w:rPr>
    </w:pPr>
    <w:r>
      <w:rPr>
        <w:noProof/>
      </w:rPr>
      <w:object w:dxaOrig="1440" w:dyaOrig="1440" w14:anchorId="6FB1CC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-5.7pt;margin-top:7.45pt;width:51.4pt;height:51.4pt;z-index:251658240;visibility:visible;mso-wrap-edited:f">
          <v:imagedata r:id="rId1" o:title=""/>
          <w10:wrap type="square" side="right"/>
        </v:shape>
        <o:OLEObject Type="Embed" ProgID="Word.Picture.8" ShapeID="_x0000_s1029" DrawAspect="Content" ObjectID="_1696262332" r:id="rId2"/>
      </w:object>
    </w:r>
    <w:r w:rsidR="00F5743C">
      <w:rPr>
        <w:rFonts w:ascii="Arial" w:hAnsi="Arial" w:cs="Arial"/>
        <w:color w:val="005042"/>
      </w:rPr>
      <w:t>PGL LP  Nadleśnictwo  Jeleśnia</w:t>
    </w:r>
  </w:p>
  <w:p w14:paraId="3F56C9AE" w14:textId="77777777" w:rsidR="00F5743C" w:rsidRDefault="00F5743C" w:rsidP="00B55288">
    <w:pPr>
      <w:pStyle w:val="Nagwek"/>
      <w:ind w:left="-284"/>
    </w:pPr>
  </w:p>
  <w:p w14:paraId="7F83E35C" w14:textId="77777777" w:rsidR="00F5743C" w:rsidRDefault="00F5743C" w:rsidP="00B55288">
    <w:pPr>
      <w:pStyle w:val="Nagwek"/>
      <w:ind w:left="-284"/>
      <w:rPr>
        <w:sz w:val="18"/>
      </w:rPr>
    </w:pPr>
  </w:p>
  <w:p w14:paraId="48EB1FA9" w14:textId="36C9DAF7" w:rsidR="00F5743C" w:rsidRPr="00612F33" w:rsidRDefault="00F5743C" w:rsidP="00B55288">
    <w:pPr>
      <w:pStyle w:val="Nagwek"/>
      <w:ind w:left="-284"/>
      <w:rPr>
        <w:sz w:val="18"/>
      </w:rPr>
    </w:pPr>
    <w:r w:rsidRPr="00344F15">
      <w:rPr>
        <w:b/>
        <w:sz w:val="22"/>
      </w:rPr>
      <w:t xml:space="preserve">Znak postępowania </w:t>
    </w:r>
    <w:r>
      <w:rPr>
        <w:b/>
        <w:sz w:val="22"/>
      </w:rPr>
      <w:t xml:space="preserve"> 270.</w:t>
    </w:r>
    <w:r w:rsidR="00717796">
      <w:rPr>
        <w:b/>
        <w:sz w:val="22"/>
      </w:rPr>
      <w:t>9</w:t>
    </w:r>
    <w:r>
      <w:rPr>
        <w:b/>
        <w:sz w:val="22"/>
      </w:rPr>
      <w:t>.20</w:t>
    </w:r>
    <w:r w:rsidR="00FF660B">
      <w:rPr>
        <w:b/>
        <w:sz w:val="22"/>
      </w:rPr>
      <w:t>2</w:t>
    </w:r>
    <w:r w:rsidR="00655868">
      <w:rPr>
        <w:b/>
        <w:sz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F25413F"/>
    <w:multiLevelType w:val="multilevel"/>
    <w:tmpl w:val="D272184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abstractNum w:abstractNumId="6" w15:restartNumberingAfterBreak="0">
    <w:nsid w:val="1CBA353D"/>
    <w:multiLevelType w:val="multilevel"/>
    <w:tmpl w:val="5A004D50"/>
    <w:lvl w:ilvl="0">
      <w:start w:val="1"/>
      <w:numFmt w:val="decimal"/>
      <w:lvlText w:val="%1."/>
      <w:lvlJc w:val="left"/>
      <w:pPr>
        <w:ind w:left="2629" w:hanging="360"/>
      </w:pPr>
      <w:rPr>
        <w:b/>
        <w:bCs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9" w:hanging="1800"/>
      </w:pPr>
      <w:rPr>
        <w:rFonts w:hint="default"/>
      </w:rPr>
    </w:lvl>
  </w:abstractNum>
  <w:abstractNum w:abstractNumId="7" w15:restartNumberingAfterBreak="0">
    <w:nsid w:val="1FB3574F"/>
    <w:multiLevelType w:val="hybridMultilevel"/>
    <w:tmpl w:val="2F8C83FE"/>
    <w:lvl w:ilvl="0" w:tplc="FA3ED00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34257"/>
    <w:multiLevelType w:val="multilevel"/>
    <w:tmpl w:val="653874A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 New Roman" w:hint="default"/>
        <w:i w:val="0"/>
      </w:rPr>
    </w:lvl>
  </w:abstractNum>
  <w:abstractNum w:abstractNumId="9" w15:restartNumberingAfterBreak="0">
    <w:nsid w:val="485B1490"/>
    <w:multiLevelType w:val="multilevel"/>
    <w:tmpl w:val="AA146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 w15:restartNumberingAfterBreak="0">
    <w:nsid w:val="4BB93A03"/>
    <w:multiLevelType w:val="multilevel"/>
    <w:tmpl w:val="8B8ABE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i w:val="0"/>
      </w:rPr>
    </w:lvl>
  </w:abstractNum>
  <w:abstractNum w:abstractNumId="11" w15:restartNumberingAfterBreak="0">
    <w:nsid w:val="4F426996"/>
    <w:multiLevelType w:val="hybridMultilevel"/>
    <w:tmpl w:val="B6BE4DE6"/>
    <w:lvl w:ilvl="0" w:tplc="04150011">
      <w:start w:val="1"/>
      <w:numFmt w:val="decimal"/>
      <w:lvlText w:val="%1)"/>
      <w:lvlJc w:val="left"/>
      <w:pPr>
        <w:ind w:left="120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2" w15:restartNumberingAfterBreak="0">
    <w:nsid w:val="530A5F86"/>
    <w:multiLevelType w:val="hybridMultilevel"/>
    <w:tmpl w:val="6C66DFF4"/>
    <w:lvl w:ilvl="0" w:tplc="5D343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83C"/>
    <w:rsid w:val="00000B24"/>
    <w:rsid w:val="00002C18"/>
    <w:rsid w:val="00010E1D"/>
    <w:rsid w:val="00017B06"/>
    <w:rsid w:val="00020724"/>
    <w:rsid w:val="000237BA"/>
    <w:rsid w:val="0002723B"/>
    <w:rsid w:val="0003041D"/>
    <w:rsid w:val="0003212C"/>
    <w:rsid w:val="000341BC"/>
    <w:rsid w:val="0004083C"/>
    <w:rsid w:val="00041FBB"/>
    <w:rsid w:val="0004331B"/>
    <w:rsid w:val="00043937"/>
    <w:rsid w:val="000439A9"/>
    <w:rsid w:val="000443E5"/>
    <w:rsid w:val="000452E6"/>
    <w:rsid w:val="00055278"/>
    <w:rsid w:val="00056362"/>
    <w:rsid w:val="00056709"/>
    <w:rsid w:val="00060401"/>
    <w:rsid w:val="0006081E"/>
    <w:rsid w:val="00060C0F"/>
    <w:rsid w:val="00064BDA"/>
    <w:rsid w:val="00065FCD"/>
    <w:rsid w:val="00071899"/>
    <w:rsid w:val="000741F8"/>
    <w:rsid w:val="000745E2"/>
    <w:rsid w:val="00075299"/>
    <w:rsid w:val="00075DF7"/>
    <w:rsid w:val="00081DBC"/>
    <w:rsid w:val="000826A6"/>
    <w:rsid w:val="000859B7"/>
    <w:rsid w:val="0008624E"/>
    <w:rsid w:val="000901B3"/>
    <w:rsid w:val="000A06D1"/>
    <w:rsid w:val="000A7BA0"/>
    <w:rsid w:val="000B106A"/>
    <w:rsid w:val="000B1EA0"/>
    <w:rsid w:val="000B3AF5"/>
    <w:rsid w:val="000B6EC1"/>
    <w:rsid w:val="000C7EAC"/>
    <w:rsid w:val="000D12F4"/>
    <w:rsid w:val="000D4A99"/>
    <w:rsid w:val="000E0817"/>
    <w:rsid w:val="000E0AEF"/>
    <w:rsid w:val="000E1A56"/>
    <w:rsid w:val="000E1AA4"/>
    <w:rsid w:val="000E1DE8"/>
    <w:rsid w:val="000E3B77"/>
    <w:rsid w:val="000E5077"/>
    <w:rsid w:val="000E5390"/>
    <w:rsid w:val="000F07CB"/>
    <w:rsid w:val="000F0D21"/>
    <w:rsid w:val="000F25D9"/>
    <w:rsid w:val="000F425F"/>
    <w:rsid w:val="000F4C45"/>
    <w:rsid w:val="000F63F7"/>
    <w:rsid w:val="000F66F9"/>
    <w:rsid w:val="001006D9"/>
    <w:rsid w:val="00102851"/>
    <w:rsid w:val="00103F17"/>
    <w:rsid w:val="001050D5"/>
    <w:rsid w:val="00111683"/>
    <w:rsid w:val="001135E5"/>
    <w:rsid w:val="0011580A"/>
    <w:rsid w:val="00115FEC"/>
    <w:rsid w:val="00117D19"/>
    <w:rsid w:val="00120CCD"/>
    <w:rsid w:val="00120E4C"/>
    <w:rsid w:val="00125F3B"/>
    <w:rsid w:val="00127E6C"/>
    <w:rsid w:val="001338F9"/>
    <w:rsid w:val="001341E5"/>
    <w:rsid w:val="0013636A"/>
    <w:rsid w:val="0013730F"/>
    <w:rsid w:val="00137954"/>
    <w:rsid w:val="00137995"/>
    <w:rsid w:val="0014179E"/>
    <w:rsid w:val="00144362"/>
    <w:rsid w:val="00144EA4"/>
    <w:rsid w:val="00147657"/>
    <w:rsid w:val="001510C6"/>
    <w:rsid w:val="00153AEA"/>
    <w:rsid w:val="00157F57"/>
    <w:rsid w:val="001663F7"/>
    <w:rsid w:val="00172314"/>
    <w:rsid w:val="00173063"/>
    <w:rsid w:val="00185368"/>
    <w:rsid w:val="001901AF"/>
    <w:rsid w:val="00190FD0"/>
    <w:rsid w:val="00191DCB"/>
    <w:rsid w:val="00192E2C"/>
    <w:rsid w:val="001956B2"/>
    <w:rsid w:val="00195873"/>
    <w:rsid w:val="001958B0"/>
    <w:rsid w:val="0019725C"/>
    <w:rsid w:val="001A2CB6"/>
    <w:rsid w:val="001B0CD7"/>
    <w:rsid w:val="001B256D"/>
    <w:rsid w:val="001B3026"/>
    <w:rsid w:val="001B50CB"/>
    <w:rsid w:val="001C1AD5"/>
    <w:rsid w:val="001D2E94"/>
    <w:rsid w:val="001D3687"/>
    <w:rsid w:val="001D39EE"/>
    <w:rsid w:val="001D3AF3"/>
    <w:rsid w:val="001D3D14"/>
    <w:rsid w:val="001E0224"/>
    <w:rsid w:val="001E4D83"/>
    <w:rsid w:val="001E65D5"/>
    <w:rsid w:val="001E664E"/>
    <w:rsid w:val="001F3B92"/>
    <w:rsid w:val="0020029B"/>
    <w:rsid w:val="0020583F"/>
    <w:rsid w:val="00205A04"/>
    <w:rsid w:val="00206155"/>
    <w:rsid w:val="002100E9"/>
    <w:rsid w:val="0021025E"/>
    <w:rsid w:val="002110A0"/>
    <w:rsid w:val="002115DB"/>
    <w:rsid w:val="002124F6"/>
    <w:rsid w:val="00215C9F"/>
    <w:rsid w:val="00221474"/>
    <w:rsid w:val="00224E9C"/>
    <w:rsid w:val="0022695B"/>
    <w:rsid w:val="002279D5"/>
    <w:rsid w:val="00230BC4"/>
    <w:rsid w:val="00232FFF"/>
    <w:rsid w:val="00235A16"/>
    <w:rsid w:val="002367BB"/>
    <w:rsid w:val="00240925"/>
    <w:rsid w:val="00241EED"/>
    <w:rsid w:val="00242FF0"/>
    <w:rsid w:val="002438B2"/>
    <w:rsid w:val="00246311"/>
    <w:rsid w:val="002463F0"/>
    <w:rsid w:val="00254000"/>
    <w:rsid w:val="00254237"/>
    <w:rsid w:val="002546EA"/>
    <w:rsid w:val="002554B9"/>
    <w:rsid w:val="002564EE"/>
    <w:rsid w:val="002600F3"/>
    <w:rsid w:val="002645C6"/>
    <w:rsid w:val="002658BC"/>
    <w:rsid w:val="00265D60"/>
    <w:rsid w:val="00267243"/>
    <w:rsid w:val="00271B84"/>
    <w:rsid w:val="002730BE"/>
    <w:rsid w:val="00280E00"/>
    <w:rsid w:val="002810BF"/>
    <w:rsid w:val="00281FEF"/>
    <w:rsid w:val="00290028"/>
    <w:rsid w:val="002919EC"/>
    <w:rsid w:val="002956DB"/>
    <w:rsid w:val="002971C9"/>
    <w:rsid w:val="002A01F3"/>
    <w:rsid w:val="002A24AC"/>
    <w:rsid w:val="002A446E"/>
    <w:rsid w:val="002A6404"/>
    <w:rsid w:val="002B006F"/>
    <w:rsid w:val="002B1004"/>
    <w:rsid w:val="002B4E95"/>
    <w:rsid w:val="002B75BD"/>
    <w:rsid w:val="002B7BC3"/>
    <w:rsid w:val="002B7E6B"/>
    <w:rsid w:val="002C3F12"/>
    <w:rsid w:val="002C41C2"/>
    <w:rsid w:val="002C4AAD"/>
    <w:rsid w:val="002C6A08"/>
    <w:rsid w:val="002C7CC6"/>
    <w:rsid w:val="002D0EFB"/>
    <w:rsid w:val="002D2481"/>
    <w:rsid w:val="002D2F51"/>
    <w:rsid w:val="002D4B0C"/>
    <w:rsid w:val="002D6364"/>
    <w:rsid w:val="002E31F7"/>
    <w:rsid w:val="002F0C1F"/>
    <w:rsid w:val="002F44A1"/>
    <w:rsid w:val="002F5B1F"/>
    <w:rsid w:val="002F6495"/>
    <w:rsid w:val="002F6A14"/>
    <w:rsid w:val="0030056F"/>
    <w:rsid w:val="00301CBF"/>
    <w:rsid w:val="003034C3"/>
    <w:rsid w:val="00307086"/>
    <w:rsid w:val="00313261"/>
    <w:rsid w:val="00315E66"/>
    <w:rsid w:val="003171B4"/>
    <w:rsid w:val="00320864"/>
    <w:rsid w:val="003240EE"/>
    <w:rsid w:val="00325167"/>
    <w:rsid w:val="00331350"/>
    <w:rsid w:val="003316AC"/>
    <w:rsid w:val="0034185C"/>
    <w:rsid w:val="00341925"/>
    <w:rsid w:val="00344F15"/>
    <w:rsid w:val="00345678"/>
    <w:rsid w:val="00346669"/>
    <w:rsid w:val="00347AB3"/>
    <w:rsid w:val="00350BEC"/>
    <w:rsid w:val="00352761"/>
    <w:rsid w:val="003622BE"/>
    <w:rsid w:val="0036332F"/>
    <w:rsid w:val="00363F73"/>
    <w:rsid w:val="003641A0"/>
    <w:rsid w:val="00364215"/>
    <w:rsid w:val="0037197B"/>
    <w:rsid w:val="00372272"/>
    <w:rsid w:val="00374A64"/>
    <w:rsid w:val="0037574D"/>
    <w:rsid w:val="00376E75"/>
    <w:rsid w:val="003821EC"/>
    <w:rsid w:val="00386EC9"/>
    <w:rsid w:val="00394E37"/>
    <w:rsid w:val="003971F0"/>
    <w:rsid w:val="003A157B"/>
    <w:rsid w:val="003A2044"/>
    <w:rsid w:val="003A4CDE"/>
    <w:rsid w:val="003B10D6"/>
    <w:rsid w:val="003B62E7"/>
    <w:rsid w:val="003C075B"/>
    <w:rsid w:val="003C11DB"/>
    <w:rsid w:val="003C2D59"/>
    <w:rsid w:val="003C39A2"/>
    <w:rsid w:val="003C3C48"/>
    <w:rsid w:val="003C4D11"/>
    <w:rsid w:val="003C58FC"/>
    <w:rsid w:val="003C7E50"/>
    <w:rsid w:val="003D015A"/>
    <w:rsid w:val="003D02C8"/>
    <w:rsid w:val="003D05D1"/>
    <w:rsid w:val="003D626A"/>
    <w:rsid w:val="003D7448"/>
    <w:rsid w:val="003E6736"/>
    <w:rsid w:val="003F0E16"/>
    <w:rsid w:val="003F4D9F"/>
    <w:rsid w:val="003F5BB3"/>
    <w:rsid w:val="00400E12"/>
    <w:rsid w:val="004040E5"/>
    <w:rsid w:val="00410307"/>
    <w:rsid w:val="00414B88"/>
    <w:rsid w:val="00415EB3"/>
    <w:rsid w:val="00417ED0"/>
    <w:rsid w:val="00422858"/>
    <w:rsid w:val="00424548"/>
    <w:rsid w:val="004262F0"/>
    <w:rsid w:val="004313B1"/>
    <w:rsid w:val="0044333D"/>
    <w:rsid w:val="00445B09"/>
    <w:rsid w:val="0045246D"/>
    <w:rsid w:val="00452940"/>
    <w:rsid w:val="00455277"/>
    <w:rsid w:val="00461D1D"/>
    <w:rsid w:val="00464417"/>
    <w:rsid w:val="004669D7"/>
    <w:rsid w:val="00470DB4"/>
    <w:rsid w:val="004715D7"/>
    <w:rsid w:val="004754FE"/>
    <w:rsid w:val="00490E0F"/>
    <w:rsid w:val="0049478F"/>
    <w:rsid w:val="004949C5"/>
    <w:rsid w:val="00494C17"/>
    <w:rsid w:val="0049600D"/>
    <w:rsid w:val="004A1D4E"/>
    <w:rsid w:val="004A3577"/>
    <w:rsid w:val="004A7E12"/>
    <w:rsid w:val="004B4A1E"/>
    <w:rsid w:val="004B4F9D"/>
    <w:rsid w:val="004B6490"/>
    <w:rsid w:val="004B64AF"/>
    <w:rsid w:val="004B68B2"/>
    <w:rsid w:val="004C3A50"/>
    <w:rsid w:val="004C6904"/>
    <w:rsid w:val="004D2E4E"/>
    <w:rsid w:val="004D7350"/>
    <w:rsid w:val="004D74BF"/>
    <w:rsid w:val="004E029A"/>
    <w:rsid w:val="004E291C"/>
    <w:rsid w:val="004E32BD"/>
    <w:rsid w:val="004E4BEE"/>
    <w:rsid w:val="004F1B4D"/>
    <w:rsid w:val="004F20F3"/>
    <w:rsid w:val="004F377D"/>
    <w:rsid w:val="0050112F"/>
    <w:rsid w:val="00501AF7"/>
    <w:rsid w:val="00507099"/>
    <w:rsid w:val="005106A8"/>
    <w:rsid w:val="0051133A"/>
    <w:rsid w:val="005134F8"/>
    <w:rsid w:val="0051357E"/>
    <w:rsid w:val="00515F63"/>
    <w:rsid w:val="00517C29"/>
    <w:rsid w:val="00521449"/>
    <w:rsid w:val="00524791"/>
    <w:rsid w:val="00527E34"/>
    <w:rsid w:val="00530ED6"/>
    <w:rsid w:val="00533B16"/>
    <w:rsid w:val="00535A8A"/>
    <w:rsid w:val="00536192"/>
    <w:rsid w:val="005413E7"/>
    <w:rsid w:val="005423BB"/>
    <w:rsid w:val="00550219"/>
    <w:rsid w:val="00550736"/>
    <w:rsid w:val="00552945"/>
    <w:rsid w:val="005546E4"/>
    <w:rsid w:val="0055645D"/>
    <w:rsid w:val="00560983"/>
    <w:rsid w:val="00562402"/>
    <w:rsid w:val="0056285A"/>
    <w:rsid w:val="005639E5"/>
    <w:rsid w:val="0056695B"/>
    <w:rsid w:val="005672F9"/>
    <w:rsid w:val="005741F5"/>
    <w:rsid w:val="00574807"/>
    <w:rsid w:val="00576C65"/>
    <w:rsid w:val="00581414"/>
    <w:rsid w:val="00581C10"/>
    <w:rsid w:val="00583538"/>
    <w:rsid w:val="005835A0"/>
    <w:rsid w:val="00583FA1"/>
    <w:rsid w:val="0058557D"/>
    <w:rsid w:val="00593121"/>
    <w:rsid w:val="005A0193"/>
    <w:rsid w:val="005A0660"/>
    <w:rsid w:val="005A14CA"/>
    <w:rsid w:val="005A5591"/>
    <w:rsid w:val="005B083A"/>
    <w:rsid w:val="005B4279"/>
    <w:rsid w:val="005B6635"/>
    <w:rsid w:val="005B6D13"/>
    <w:rsid w:val="005C0088"/>
    <w:rsid w:val="005C0FF2"/>
    <w:rsid w:val="005C3EB4"/>
    <w:rsid w:val="005C55A3"/>
    <w:rsid w:val="005C5A6B"/>
    <w:rsid w:val="005D0E15"/>
    <w:rsid w:val="005D4B0B"/>
    <w:rsid w:val="005D56A3"/>
    <w:rsid w:val="005D7F4D"/>
    <w:rsid w:val="005E6B07"/>
    <w:rsid w:val="005E720F"/>
    <w:rsid w:val="005E7483"/>
    <w:rsid w:val="005F5347"/>
    <w:rsid w:val="005F5ECB"/>
    <w:rsid w:val="005F7F48"/>
    <w:rsid w:val="00601EB2"/>
    <w:rsid w:val="00604319"/>
    <w:rsid w:val="006064C3"/>
    <w:rsid w:val="00606945"/>
    <w:rsid w:val="00606E2B"/>
    <w:rsid w:val="00612314"/>
    <w:rsid w:val="00612F33"/>
    <w:rsid w:val="0061356A"/>
    <w:rsid w:val="00614F1E"/>
    <w:rsid w:val="006163AF"/>
    <w:rsid w:val="006165B9"/>
    <w:rsid w:val="00617881"/>
    <w:rsid w:val="00617934"/>
    <w:rsid w:val="006179D0"/>
    <w:rsid w:val="00621F38"/>
    <w:rsid w:val="00622E55"/>
    <w:rsid w:val="00625CE1"/>
    <w:rsid w:val="00631E6E"/>
    <w:rsid w:val="006342D9"/>
    <w:rsid w:val="00636212"/>
    <w:rsid w:val="00642100"/>
    <w:rsid w:val="00643EC9"/>
    <w:rsid w:val="00646490"/>
    <w:rsid w:val="0064770B"/>
    <w:rsid w:val="006478BE"/>
    <w:rsid w:val="00654F33"/>
    <w:rsid w:val="0065519D"/>
    <w:rsid w:val="00655868"/>
    <w:rsid w:val="00656DA0"/>
    <w:rsid w:val="006576E3"/>
    <w:rsid w:val="0066086C"/>
    <w:rsid w:val="0066197E"/>
    <w:rsid w:val="00663BA6"/>
    <w:rsid w:val="00664FCB"/>
    <w:rsid w:val="006650F7"/>
    <w:rsid w:val="0066584E"/>
    <w:rsid w:val="00672086"/>
    <w:rsid w:val="0067266C"/>
    <w:rsid w:val="00672C11"/>
    <w:rsid w:val="00672FE9"/>
    <w:rsid w:val="00674895"/>
    <w:rsid w:val="00680BFD"/>
    <w:rsid w:val="00680C64"/>
    <w:rsid w:val="006825FB"/>
    <w:rsid w:val="00683F54"/>
    <w:rsid w:val="00685793"/>
    <w:rsid w:val="0069165B"/>
    <w:rsid w:val="00693B83"/>
    <w:rsid w:val="00693FB1"/>
    <w:rsid w:val="00694178"/>
    <w:rsid w:val="006A0510"/>
    <w:rsid w:val="006A32D7"/>
    <w:rsid w:val="006A34CC"/>
    <w:rsid w:val="006A3CE5"/>
    <w:rsid w:val="006A70A9"/>
    <w:rsid w:val="006A74B6"/>
    <w:rsid w:val="006C2AD8"/>
    <w:rsid w:val="006C567F"/>
    <w:rsid w:val="006D1C34"/>
    <w:rsid w:val="006D265A"/>
    <w:rsid w:val="006D349F"/>
    <w:rsid w:val="006D6E5A"/>
    <w:rsid w:val="006D7653"/>
    <w:rsid w:val="006E463B"/>
    <w:rsid w:val="006E5577"/>
    <w:rsid w:val="006E6C41"/>
    <w:rsid w:val="006F3487"/>
    <w:rsid w:val="006F7600"/>
    <w:rsid w:val="006F761B"/>
    <w:rsid w:val="00700BB1"/>
    <w:rsid w:val="00703F08"/>
    <w:rsid w:val="00711007"/>
    <w:rsid w:val="007113A5"/>
    <w:rsid w:val="00711905"/>
    <w:rsid w:val="00712AB4"/>
    <w:rsid w:val="00713B5C"/>
    <w:rsid w:val="00715240"/>
    <w:rsid w:val="0071709A"/>
    <w:rsid w:val="00717796"/>
    <w:rsid w:val="0072011B"/>
    <w:rsid w:val="00722DF6"/>
    <w:rsid w:val="00723915"/>
    <w:rsid w:val="00723A18"/>
    <w:rsid w:val="00723BE5"/>
    <w:rsid w:val="00723CFC"/>
    <w:rsid w:val="007262AC"/>
    <w:rsid w:val="00740B4B"/>
    <w:rsid w:val="00740BA9"/>
    <w:rsid w:val="00742226"/>
    <w:rsid w:val="0074510F"/>
    <w:rsid w:val="00745385"/>
    <w:rsid w:val="0074579C"/>
    <w:rsid w:val="00746C20"/>
    <w:rsid w:val="00750462"/>
    <w:rsid w:val="007510CF"/>
    <w:rsid w:val="00752599"/>
    <w:rsid w:val="00762606"/>
    <w:rsid w:val="00764406"/>
    <w:rsid w:val="00764760"/>
    <w:rsid w:val="0076501B"/>
    <w:rsid w:val="0077261C"/>
    <w:rsid w:val="00772D04"/>
    <w:rsid w:val="00773290"/>
    <w:rsid w:val="0077443B"/>
    <w:rsid w:val="00781552"/>
    <w:rsid w:val="00790595"/>
    <w:rsid w:val="00791757"/>
    <w:rsid w:val="00791E88"/>
    <w:rsid w:val="007928D1"/>
    <w:rsid w:val="00792B84"/>
    <w:rsid w:val="007931A7"/>
    <w:rsid w:val="00797E31"/>
    <w:rsid w:val="007A035C"/>
    <w:rsid w:val="007A0A80"/>
    <w:rsid w:val="007A17D4"/>
    <w:rsid w:val="007A2343"/>
    <w:rsid w:val="007B17A6"/>
    <w:rsid w:val="007B5BC5"/>
    <w:rsid w:val="007B76D3"/>
    <w:rsid w:val="007C120C"/>
    <w:rsid w:val="007C35D3"/>
    <w:rsid w:val="007C5039"/>
    <w:rsid w:val="007D0957"/>
    <w:rsid w:val="007D2389"/>
    <w:rsid w:val="007D7E45"/>
    <w:rsid w:val="007E064A"/>
    <w:rsid w:val="007E14F1"/>
    <w:rsid w:val="007E16F3"/>
    <w:rsid w:val="007E6CC7"/>
    <w:rsid w:val="007F19B7"/>
    <w:rsid w:val="007F3EF9"/>
    <w:rsid w:val="007F52D8"/>
    <w:rsid w:val="00805388"/>
    <w:rsid w:val="00805F22"/>
    <w:rsid w:val="00806A5A"/>
    <w:rsid w:val="00807707"/>
    <w:rsid w:val="008178D6"/>
    <w:rsid w:val="008217BE"/>
    <w:rsid w:val="008219E8"/>
    <w:rsid w:val="00821F7D"/>
    <w:rsid w:val="00831FE9"/>
    <w:rsid w:val="00833E30"/>
    <w:rsid w:val="008371D4"/>
    <w:rsid w:val="0084157A"/>
    <w:rsid w:val="00843329"/>
    <w:rsid w:val="00843BC7"/>
    <w:rsid w:val="00853B0B"/>
    <w:rsid w:val="00862A2F"/>
    <w:rsid w:val="00865443"/>
    <w:rsid w:val="00866091"/>
    <w:rsid w:val="0087294F"/>
    <w:rsid w:val="0087775D"/>
    <w:rsid w:val="0088018F"/>
    <w:rsid w:val="0088111C"/>
    <w:rsid w:val="008827D6"/>
    <w:rsid w:val="00882F06"/>
    <w:rsid w:val="00883909"/>
    <w:rsid w:val="00883B78"/>
    <w:rsid w:val="008862FD"/>
    <w:rsid w:val="00886D7E"/>
    <w:rsid w:val="00886E10"/>
    <w:rsid w:val="0089054C"/>
    <w:rsid w:val="008927AC"/>
    <w:rsid w:val="008952D7"/>
    <w:rsid w:val="00895879"/>
    <w:rsid w:val="00895977"/>
    <w:rsid w:val="00896017"/>
    <w:rsid w:val="008A6F59"/>
    <w:rsid w:val="008A72C5"/>
    <w:rsid w:val="008B3C6B"/>
    <w:rsid w:val="008B7120"/>
    <w:rsid w:val="008B742E"/>
    <w:rsid w:val="008C04DF"/>
    <w:rsid w:val="008C693D"/>
    <w:rsid w:val="008C6D6D"/>
    <w:rsid w:val="008D022B"/>
    <w:rsid w:val="008D2B02"/>
    <w:rsid w:val="008D31C4"/>
    <w:rsid w:val="008D3744"/>
    <w:rsid w:val="008E110D"/>
    <w:rsid w:val="008E3499"/>
    <w:rsid w:val="008E4143"/>
    <w:rsid w:val="008E41DE"/>
    <w:rsid w:val="008E44C9"/>
    <w:rsid w:val="008F076D"/>
    <w:rsid w:val="008F0BA9"/>
    <w:rsid w:val="008F1AFC"/>
    <w:rsid w:val="008F32C4"/>
    <w:rsid w:val="008F37D5"/>
    <w:rsid w:val="009007AD"/>
    <w:rsid w:val="00901821"/>
    <w:rsid w:val="0090192F"/>
    <w:rsid w:val="009031C8"/>
    <w:rsid w:val="00906804"/>
    <w:rsid w:val="00906EFB"/>
    <w:rsid w:val="00912300"/>
    <w:rsid w:val="009133BD"/>
    <w:rsid w:val="009139C9"/>
    <w:rsid w:val="00915C4C"/>
    <w:rsid w:val="00915CEC"/>
    <w:rsid w:val="00916187"/>
    <w:rsid w:val="00916A04"/>
    <w:rsid w:val="00920667"/>
    <w:rsid w:val="00924E6F"/>
    <w:rsid w:val="009322A9"/>
    <w:rsid w:val="009329F2"/>
    <w:rsid w:val="00934826"/>
    <w:rsid w:val="00936FE6"/>
    <w:rsid w:val="009377F4"/>
    <w:rsid w:val="00946D14"/>
    <w:rsid w:val="00947A2E"/>
    <w:rsid w:val="00953B0B"/>
    <w:rsid w:val="00953EDE"/>
    <w:rsid w:val="00964E21"/>
    <w:rsid w:val="00965417"/>
    <w:rsid w:val="009665C6"/>
    <w:rsid w:val="009729BF"/>
    <w:rsid w:val="00976A2A"/>
    <w:rsid w:val="00976CB8"/>
    <w:rsid w:val="00977071"/>
    <w:rsid w:val="00980743"/>
    <w:rsid w:val="00980D01"/>
    <w:rsid w:val="00983ABE"/>
    <w:rsid w:val="00984467"/>
    <w:rsid w:val="00985289"/>
    <w:rsid w:val="009954D2"/>
    <w:rsid w:val="00997B9E"/>
    <w:rsid w:val="009A0BD5"/>
    <w:rsid w:val="009A17E8"/>
    <w:rsid w:val="009A24E5"/>
    <w:rsid w:val="009A4BA7"/>
    <w:rsid w:val="009A5A87"/>
    <w:rsid w:val="009A7730"/>
    <w:rsid w:val="009A795D"/>
    <w:rsid w:val="009A7CDA"/>
    <w:rsid w:val="009B2A64"/>
    <w:rsid w:val="009B2BCC"/>
    <w:rsid w:val="009B4F11"/>
    <w:rsid w:val="009B57C4"/>
    <w:rsid w:val="009B5A08"/>
    <w:rsid w:val="009C044C"/>
    <w:rsid w:val="009C16C3"/>
    <w:rsid w:val="009C333A"/>
    <w:rsid w:val="009D30AE"/>
    <w:rsid w:val="009D3169"/>
    <w:rsid w:val="009D6463"/>
    <w:rsid w:val="009D6AAC"/>
    <w:rsid w:val="009D6EC9"/>
    <w:rsid w:val="009E0E06"/>
    <w:rsid w:val="009E0EBB"/>
    <w:rsid w:val="009E32EA"/>
    <w:rsid w:val="009E34A8"/>
    <w:rsid w:val="009E394D"/>
    <w:rsid w:val="009E4B0B"/>
    <w:rsid w:val="009E5AC0"/>
    <w:rsid w:val="009E7FA7"/>
    <w:rsid w:val="009F0675"/>
    <w:rsid w:val="009F0757"/>
    <w:rsid w:val="009F1231"/>
    <w:rsid w:val="009F71C9"/>
    <w:rsid w:val="00A00165"/>
    <w:rsid w:val="00A01E45"/>
    <w:rsid w:val="00A01F94"/>
    <w:rsid w:val="00A0334B"/>
    <w:rsid w:val="00A05317"/>
    <w:rsid w:val="00A05969"/>
    <w:rsid w:val="00A122F3"/>
    <w:rsid w:val="00A15274"/>
    <w:rsid w:val="00A21202"/>
    <w:rsid w:val="00A238B4"/>
    <w:rsid w:val="00A25844"/>
    <w:rsid w:val="00A2717F"/>
    <w:rsid w:val="00A328B0"/>
    <w:rsid w:val="00A32F6E"/>
    <w:rsid w:val="00A34507"/>
    <w:rsid w:val="00A40B08"/>
    <w:rsid w:val="00A421D4"/>
    <w:rsid w:val="00A425F7"/>
    <w:rsid w:val="00A42E06"/>
    <w:rsid w:val="00A445AF"/>
    <w:rsid w:val="00A4468B"/>
    <w:rsid w:val="00A44BBD"/>
    <w:rsid w:val="00A47501"/>
    <w:rsid w:val="00A50A51"/>
    <w:rsid w:val="00A51F7B"/>
    <w:rsid w:val="00A527AC"/>
    <w:rsid w:val="00A56556"/>
    <w:rsid w:val="00A623F3"/>
    <w:rsid w:val="00A64D8C"/>
    <w:rsid w:val="00A64E89"/>
    <w:rsid w:val="00A654CF"/>
    <w:rsid w:val="00A6674E"/>
    <w:rsid w:val="00A701F8"/>
    <w:rsid w:val="00A716D3"/>
    <w:rsid w:val="00A723DF"/>
    <w:rsid w:val="00A72A14"/>
    <w:rsid w:val="00A737DD"/>
    <w:rsid w:val="00A73C6B"/>
    <w:rsid w:val="00A7514A"/>
    <w:rsid w:val="00A75154"/>
    <w:rsid w:val="00A7541F"/>
    <w:rsid w:val="00A87351"/>
    <w:rsid w:val="00A873C8"/>
    <w:rsid w:val="00A924B3"/>
    <w:rsid w:val="00A96B82"/>
    <w:rsid w:val="00A97414"/>
    <w:rsid w:val="00AA0B79"/>
    <w:rsid w:val="00AA0BA6"/>
    <w:rsid w:val="00AB0A06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D1890"/>
    <w:rsid w:val="00AD2185"/>
    <w:rsid w:val="00AD36DE"/>
    <w:rsid w:val="00AD3E45"/>
    <w:rsid w:val="00AD41E4"/>
    <w:rsid w:val="00AD5C6E"/>
    <w:rsid w:val="00AD723F"/>
    <w:rsid w:val="00AE06B4"/>
    <w:rsid w:val="00AE4BCE"/>
    <w:rsid w:val="00AE5F8B"/>
    <w:rsid w:val="00AF70E9"/>
    <w:rsid w:val="00AF7F22"/>
    <w:rsid w:val="00B0309E"/>
    <w:rsid w:val="00B04A24"/>
    <w:rsid w:val="00B06B67"/>
    <w:rsid w:val="00B06EE4"/>
    <w:rsid w:val="00B1062C"/>
    <w:rsid w:val="00B11ADA"/>
    <w:rsid w:val="00B13F40"/>
    <w:rsid w:val="00B16851"/>
    <w:rsid w:val="00B16DF9"/>
    <w:rsid w:val="00B21522"/>
    <w:rsid w:val="00B246B5"/>
    <w:rsid w:val="00B31C03"/>
    <w:rsid w:val="00B340F6"/>
    <w:rsid w:val="00B367FA"/>
    <w:rsid w:val="00B36A55"/>
    <w:rsid w:val="00B378FD"/>
    <w:rsid w:val="00B403D9"/>
    <w:rsid w:val="00B41965"/>
    <w:rsid w:val="00B4317D"/>
    <w:rsid w:val="00B44610"/>
    <w:rsid w:val="00B511CE"/>
    <w:rsid w:val="00B52762"/>
    <w:rsid w:val="00B54251"/>
    <w:rsid w:val="00B54828"/>
    <w:rsid w:val="00B55288"/>
    <w:rsid w:val="00B63ED1"/>
    <w:rsid w:val="00B64188"/>
    <w:rsid w:val="00B64AA4"/>
    <w:rsid w:val="00B6549E"/>
    <w:rsid w:val="00B655E8"/>
    <w:rsid w:val="00B66C93"/>
    <w:rsid w:val="00B71DAA"/>
    <w:rsid w:val="00B75253"/>
    <w:rsid w:val="00B76E1B"/>
    <w:rsid w:val="00B80219"/>
    <w:rsid w:val="00B80BB3"/>
    <w:rsid w:val="00B84D31"/>
    <w:rsid w:val="00B86B3E"/>
    <w:rsid w:val="00B915EF"/>
    <w:rsid w:val="00B9364C"/>
    <w:rsid w:val="00B94D0D"/>
    <w:rsid w:val="00BA0810"/>
    <w:rsid w:val="00BA0C66"/>
    <w:rsid w:val="00BA189D"/>
    <w:rsid w:val="00BA4529"/>
    <w:rsid w:val="00BA573D"/>
    <w:rsid w:val="00BA58E4"/>
    <w:rsid w:val="00BA637E"/>
    <w:rsid w:val="00BB45BC"/>
    <w:rsid w:val="00BC612C"/>
    <w:rsid w:val="00BC7148"/>
    <w:rsid w:val="00BD165D"/>
    <w:rsid w:val="00BD22AA"/>
    <w:rsid w:val="00BD3C0C"/>
    <w:rsid w:val="00BD45E1"/>
    <w:rsid w:val="00BE0B37"/>
    <w:rsid w:val="00BE569E"/>
    <w:rsid w:val="00BF2139"/>
    <w:rsid w:val="00BF58C9"/>
    <w:rsid w:val="00BF5FB1"/>
    <w:rsid w:val="00BF6FCD"/>
    <w:rsid w:val="00BF714F"/>
    <w:rsid w:val="00BF7F50"/>
    <w:rsid w:val="00C03BD8"/>
    <w:rsid w:val="00C1014F"/>
    <w:rsid w:val="00C1077E"/>
    <w:rsid w:val="00C10FD9"/>
    <w:rsid w:val="00C134F2"/>
    <w:rsid w:val="00C15B2E"/>
    <w:rsid w:val="00C22CDB"/>
    <w:rsid w:val="00C2427E"/>
    <w:rsid w:val="00C24B7F"/>
    <w:rsid w:val="00C264CD"/>
    <w:rsid w:val="00C273CB"/>
    <w:rsid w:val="00C30E17"/>
    <w:rsid w:val="00C31B0D"/>
    <w:rsid w:val="00C358F3"/>
    <w:rsid w:val="00C3658A"/>
    <w:rsid w:val="00C41F69"/>
    <w:rsid w:val="00C47E66"/>
    <w:rsid w:val="00C54407"/>
    <w:rsid w:val="00C55908"/>
    <w:rsid w:val="00C5693F"/>
    <w:rsid w:val="00C6283D"/>
    <w:rsid w:val="00C62CEA"/>
    <w:rsid w:val="00C64FBA"/>
    <w:rsid w:val="00C66B9F"/>
    <w:rsid w:val="00C708C2"/>
    <w:rsid w:val="00C71038"/>
    <w:rsid w:val="00C73786"/>
    <w:rsid w:val="00C75E30"/>
    <w:rsid w:val="00C766DB"/>
    <w:rsid w:val="00C76AB5"/>
    <w:rsid w:val="00C77AFC"/>
    <w:rsid w:val="00C80C14"/>
    <w:rsid w:val="00C81517"/>
    <w:rsid w:val="00C8173F"/>
    <w:rsid w:val="00C823DC"/>
    <w:rsid w:val="00C85947"/>
    <w:rsid w:val="00C86ADC"/>
    <w:rsid w:val="00C87C73"/>
    <w:rsid w:val="00C9102E"/>
    <w:rsid w:val="00C911F5"/>
    <w:rsid w:val="00C92D94"/>
    <w:rsid w:val="00C92E95"/>
    <w:rsid w:val="00C94959"/>
    <w:rsid w:val="00C95562"/>
    <w:rsid w:val="00C96578"/>
    <w:rsid w:val="00C968D1"/>
    <w:rsid w:val="00CA0404"/>
    <w:rsid w:val="00CA1CC6"/>
    <w:rsid w:val="00CA5867"/>
    <w:rsid w:val="00CA5CA2"/>
    <w:rsid w:val="00CA769A"/>
    <w:rsid w:val="00CB3CFF"/>
    <w:rsid w:val="00CB4DD3"/>
    <w:rsid w:val="00CB5EF3"/>
    <w:rsid w:val="00CB6C21"/>
    <w:rsid w:val="00CC07C6"/>
    <w:rsid w:val="00CC3EAF"/>
    <w:rsid w:val="00CC4790"/>
    <w:rsid w:val="00CC5D92"/>
    <w:rsid w:val="00CD1AF2"/>
    <w:rsid w:val="00CD428B"/>
    <w:rsid w:val="00CE2408"/>
    <w:rsid w:val="00CE47CB"/>
    <w:rsid w:val="00CF21FF"/>
    <w:rsid w:val="00CF661C"/>
    <w:rsid w:val="00CF7821"/>
    <w:rsid w:val="00CF7858"/>
    <w:rsid w:val="00D000E7"/>
    <w:rsid w:val="00D01104"/>
    <w:rsid w:val="00D02C49"/>
    <w:rsid w:val="00D0649C"/>
    <w:rsid w:val="00D06C5F"/>
    <w:rsid w:val="00D131E0"/>
    <w:rsid w:val="00D143FC"/>
    <w:rsid w:val="00D14B2B"/>
    <w:rsid w:val="00D1552B"/>
    <w:rsid w:val="00D15EE2"/>
    <w:rsid w:val="00D23EF1"/>
    <w:rsid w:val="00D24695"/>
    <w:rsid w:val="00D24732"/>
    <w:rsid w:val="00D27776"/>
    <w:rsid w:val="00D35CE2"/>
    <w:rsid w:val="00D374F8"/>
    <w:rsid w:val="00D40E23"/>
    <w:rsid w:val="00D42BEF"/>
    <w:rsid w:val="00D44BB0"/>
    <w:rsid w:val="00D52E6A"/>
    <w:rsid w:val="00D5354A"/>
    <w:rsid w:val="00D61D84"/>
    <w:rsid w:val="00D70047"/>
    <w:rsid w:val="00D72915"/>
    <w:rsid w:val="00D73231"/>
    <w:rsid w:val="00D7431E"/>
    <w:rsid w:val="00D7525B"/>
    <w:rsid w:val="00D76966"/>
    <w:rsid w:val="00D80931"/>
    <w:rsid w:val="00D82859"/>
    <w:rsid w:val="00D8399F"/>
    <w:rsid w:val="00D83FEA"/>
    <w:rsid w:val="00D85A8E"/>
    <w:rsid w:val="00D86BD6"/>
    <w:rsid w:val="00D8786A"/>
    <w:rsid w:val="00D9015F"/>
    <w:rsid w:val="00D9545C"/>
    <w:rsid w:val="00D969BE"/>
    <w:rsid w:val="00D96E32"/>
    <w:rsid w:val="00DA1BD1"/>
    <w:rsid w:val="00DA1EB6"/>
    <w:rsid w:val="00DB1DC2"/>
    <w:rsid w:val="00DB3983"/>
    <w:rsid w:val="00DB5479"/>
    <w:rsid w:val="00DC0AAB"/>
    <w:rsid w:val="00DC11FA"/>
    <w:rsid w:val="00DC2029"/>
    <w:rsid w:val="00DC263B"/>
    <w:rsid w:val="00DD0E7E"/>
    <w:rsid w:val="00DD138A"/>
    <w:rsid w:val="00DD1B1C"/>
    <w:rsid w:val="00DD56A5"/>
    <w:rsid w:val="00DD6ABD"/>
    <w:rsid w:val="00DE0077"/>
    <w:rsid w:val="00DE1141"/>
    <w:rsid w:val="00DE2390"/>
    <w:rsid w:val="00DE43FB"/>
    <w:rsid w:val="00DE71D0"/>
    <w:rsid w:val="00DF2FCB"/>
    <w:rsid w:val="00DF3468"/>
    <w:rsid w:val="00DF45EE"/>
    <w:rsid w:val="00DF4E7D"/>
    <w:rsid w:val="00E02EC6"/>
    <w:rsid w:val="00E03033"/>
    <w:rsid w:val="00E041BF"/>
    <w:rsid w:val="00E04F1B"/>
    <w:rsid w:val="00E1104E"/>
    <w:rsid w:val="00E1250C"/>
    <w:rsid w:val="00E17040"/>
    <w:rsid w:val="00E211F4"/>
    <w:rsid w:val="00E22561"/>
    <w:rsid w:val="00E23159"/>
    <w:rsid w:val="00E242C6"/>
    <w:rsid w:val="00E24428"/>
    <w:rsid w:val="00E26CA9"/>
    <w:rsid w:val="00E27416"/>
    <w:rsid w:val="00E317CE"/>
    <w:rsid w:val="00E31DB8"/>
    <w:rsid w:val="00E32E5F"/>
    <w:rsid w:val="00E33615"/>
    <w:rsid w:val="00E40758"/>
    <w:rsid w:val="00E40C43"/>
    <w:rsid w:val="00E4300C"/>
    <w:rsid w:val="00E46A41"/>
    <w:rsid w:val="00E5260F"/>
    <w:rsid w:val="00E54D03"/>
    <w:rsid w:val="00E56A82"/>
    <w:rsid w:val="00E56B66"/>
    <w:rsid w:val="00E61687"/>
    <w:rsid w:val="00E62ACD"/>
    <w:rsid w:val="00E64111"/>
    <w:rsid w:val="00E672A1"/>
    <w:rsid w:val="00E67AC2"/>
    <w:rsid w:val="00E71653"/>
    <w:rsid w:val="00E7607B"/>
    <w:rsid w:val="00E77B3E"/>
    <w:rsid w:val="00E80049"/>
    <w:rsid w:val="00E92E4B"/>
    <w:rsid w:val="00E955CD"/>
    <w:rsid w:val="00E977B3"/>
    <w:rsid w:val="00EA2460"/>
    <w:rsid w:val="00EA3850"/>
    <w:rsid w:val="00EA5710"/>
    <w:rsid w:val="00EB15C9"/>
    <w:rsid w:val="00EB4A0D"/>
    <w:rsid w:val="00EB502A"/>
    <w:rsid w:val="00EC00BB"/>
    <w:rsid w:val="00EC727F"/>
    <w:rsid w:val="00EC7F9D"/>
    <w:rsid w:val="00ED2E91"/>
    <w:rsid w:val="00ED7C33"/>
    <w:rsid w:val="00EE15C8"/>
    <w:rsid w:val="00EE2B13"/>
    <w:rsid w:val="00EE5466"/>
    <w:rsid w:val="00EF1968"/>
    <w:rsid w:val="00F01D5C"/>
    <w:rsid w:val="00F02CA3"/>
    <w:rsid w:val="00F02DF7"/>
    <w:rsid w:val="00F03BB1"/>
    <w:rsid w:val="00F03C86"/>
    <w:rsid w:val="00F03D3C"/>
    <w:rsid w:val="00F05C57"/>
    <w:rsid w:val="00F1177A"/>
    <w:rsid w:val="00F12F55"/>
    <w:rsid w:val="00F13B67"/>
    <w:rsid w:val="00F15FFD"/>
    <w:rsid w:val="00F21BCC"/>
    <w:rsid w:val="00F22188"/>
    <w:rsid w:val="00F22367"/>
    <w:rsid w:val="00F239A5"/>
    <w:rsid w:val="00F27F20"/>
    <w:rsid w:val="00F311CD"/>
    <w:rsid w:val="00F34127"/>
    <w:rsid w:val="00F34A4B"/>
    <w:rsid w:val="00F405F2"/>
    <w:rsid w:val="00F4244F"/>
    <w:rsid w:val="00F44C21"/>
    <w:rsid w:val="00F47B1F"/>
    <w:rsid w:val="00F53AED"/>
    <w:rsid w:val="00F55111"/>
    <w:rsid w:val="00F56527"/>
    <w:rsid w:val="00F5743C"/>
    <w:rsid w:val="00F57FD5"/>
    <w:rsid w:val="00F63C44"/>
    <w:rsid w:val="00F6552B"/>
    <w:rsid w:val="00F667A6"/>
    <w:rsid w:val="00F668B2"/>
    <w:rsid w:val="00F67087"/>
    <w:rsid w:val="00F67D5C"/>
    <w:rsid w:val="00F70C94"/>
    <w:rsid w:val="00F72BBE"/>
    <w:rsid w:val="00F810E6"/>
    <w:rsid w:val="00F81B79"/>
    <w:rsid w:val="00F82101"/>
    <w:rsid w:val="00F84DD7"/>
    <w:rsid w:val="00F85EE3"/>
    <w:rsid w:val="00F9114D"/>
    <w:rsid w:val="00F91D38"/>
    <w:rsid w:val="00FA2838"/>
    <w:rsid w:val="00FA4601"/>
    <w:rsid w:val="00FB2A00"/>
    <w:rsid w:val="00FB5040"/>
    <w:rsid w:val="00FB5C38"/>
    <w:rsid w:val="00FB6605"/>
    <w:rsid w:val="00FC0C31"/>
    <w:rsid w:val="00FC4A53"/>
    <w:rsid w:val="00FC7E78"/>
    <w:rsid w:val="00FD1A2E"/>
    <w:rsid w:val="00FD1DC0"/>
    <w:rsid w:val="00FD2A42"/>
    <w:rsid w:val="00FD4447"/>
    <w:rsid w:val="00FD4686"/>
    <w:rsid w:val="00FD5881"/>
    <w:rsid w:val="00FE109C"/>
    <w:rsid w:val="00FE111E"/>
    <w:rsid w:val="00FE646C"/>
    <w:rsid w:val="00FE72FF"/>
    <w:rsid w:val="00FF1B67"/>
    <w:rsid w:val="00FF1F92"/>
    <w:rsid w:val="00FF26DE"/>
    <w:rsid w:val="00FF54B6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570E4"/>
  <w15:docId w15:val="{8391AD9B-F9B8-4BB8-B755-014018EA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aliases w:val="Wypunktowanie,Obiekt,List Paragraph1,CW_Lista,Numerowanie,wypunktowanie"/>
    <w:basedOn w:val="Normalny"/>
    <w:link w:val="AkapitzlistZnak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98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Obiekt Znak,List Paragraph1 Znak,CW_Lista Znak,Numerowanie Znak,wypunktowanie Znak"/>
    <w:link w:val="Akapitzlist"/>
    <w:uiPriority w:val="34"/>
    <w:qFormat/>
    <w:rsid w:val="003F0E1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370C-4C41-4B6A-8411-A8B9F08D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Krzysztof Haura</cp:lastModifiedBy>
  <cp:revision>46</cp:revision>
  <cp:lastPrinted>2019-08-11T18:16:00Z</cp:lastPrinted>
  <dcterms:created xsi:type="dcterms:W3CDTF">2014-10-09T16:51:00Z</dcterms:created>
  <dcterms:modified xsi:type="dcterms:W3CDTF">2021-10-20T17:12:00Z</dcterms:modified>
</cp:coreProperties>
</file>