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D8E" w14:textId="77777777" w:rsidR="00F33448" w:rsidRPr="00E731B4" w:rsidRDefault="00F33448" w:rsidP="00760B23">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86999170"/>
      <w:r w:rsidRPr="00E731B4">
        <w:rPr>
          <w:rFonts w:ascii="Times New Roman" w:hAnsi="Times New Roman" w:cs="Times New Roman"/>
          <w:color w:val="auto"/>
        </w:rPr>
        <w:t>B</w:t>
      </w:r>
      <w:r w:rsidR="00520D57" w:rsidRPr="00E731B4">
        <w:rPr>
          <w:rFonts w:ascii="Times New Roman" w:hAnsi="Times New Roman" w:cs="Times New Roman"/>
          <w:caps w:val="0"/>
          <w:color w:val="auto"/>
        </w:rPr>
        <w:t xml:space="preserve">.2 OBCHODNÉ PODMIENKY </w:t>
      </w:r>
      <w:r w:rsidR="00550CBB" w:rsidRPr="00E731B4">
        <w:rPr>
          <w:rFonts w:ascii="Times New Roman" w:hAnsi="Times New Roman" w:cs="Times New Roman"/>
          <w:caps w:val="0"/>
          <w:color w:val="auto"/>
        </w:rPr>
        <w:t>PLNENIA</w:t>
      </w:r>
      <w:r w:rsidR="00520D57" w:rsidRPr="00E731B4">
        <w:rPr>
          <w:rFonts w:ascii="Times New Roman" w:hAnsi="Times New Roman" w:cs="Times New Roman"/>
          <w:caps w:val="0"/>
          <w:color w:val="auto"/>
        </w:rPr>
        <w:t xml:space="preserve"> PREDMETU ZÁKAZKY</w:t>
      </w:r>
      <w:bookmarkEnd w:id="0"/>
      <w:bookmarkEnd w:id="1"/>
      <w:bookmarkEnd w:id="2"/>
      <w:bookmarkEnd w:id="3"/>
    </w:p>
    <w:p w14:paraId="42B08B82" w14:textId="77777777" w:rsidR="00A14F75" w:rsidRPr="00E731B4" w:rsidRDefault="00A14F75" w:rsidP="00760B23">
      <w:pPr>
        <w:pStyle w:val="SPnadpis0"/>
        <w:tabs>
          <w:tab w:val="right" w:leader="dot" w:pos="9644"/>
        </w:tabs>
        <w:spacing w:before="0"/>
        <w:jc w:val="left"/>
        <w:outlineLvl w:val="0"/>
        <w:rPr>
          <w:rFonts w:ascii="Times New Roman" w:hAnsi="Times New Roman" w:cs="Times New Roman"/>
        </w:rPr>
      </w:pPr>
    </w:p>
    <w:p w14:paraId="09E4DBDD" w14:textId="77777777" w:rsidR="00CB12BB" w:rsidRPr="00AC3FF5" w:rsidRDefault="00CB12BB" w:rsidP="00A72C65">
      <w:pPr>
        <w:pStyle w:val="Standard"/>
        <w:numPr>
          <w:ilvl w:val="0"/>
          <w:numId w:val="28"/>
        </w:numPr>
        <w:jc w:val="both"/>
        <w:rPr>
          <w:rFonts w:cs="Times New Roman"/>
          <w:b/>
        </w:rPr>
      </w:pPr>
      <w:bookmarkStart w:id="4" w:name="_Toc486431189"/>
      <w:bookmarkStart w:id="5" w:name="_Toc501958599"/>
      <w:r>
        <w:rPr>
          <w:rFonts w:cs="Times New Roman"/>
          <w:b/>
        </w:rPr>
        <w:t xml:space="preserve">V súlade s článkom </w:t>
      </w:r>
      <w:r w:rsidR="007E306F">
        <w:rPr>
          <w:rFonts w:cs="Times New Roman"/>
          <w:b/>
        </w:rPr>
        <w:t>8, bod 10, 11</w:t>
      </w:r>
      <w:r w:rsidRPr="00AC3FF5">
        <w:rPr>
          <w:rFonts w:cs="Times New Roman"/>
          <w:b/>
        </w:rPr>
        <w:t xml:space="preserve"> zmluvy: </w:t>
      </w:r>
    </w:p>
    <w:p w14:paraId="2BD35466" w14:textId="77777777" w:rsidR="00CB12BB"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65599FD9" w14:textId="77777777" w:rsidR="00CB12BB" w:rsidRPr="006657F5"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14:paraId="3A563D05" w14:textId="77777777" w:rsidR="00CB12BB" w:rsidRPr="00AC3FF5" w:rsidRDefault="007E306F" w:rsidP="00A72C65">
      <w:pPr>
        <w:pStyle w:val="Standard"/>
        <w:numPr>
          <w:ilvl w:val="0"/>
          <w:numId w:val="28"/>
        </w:numPr>
        <w:jc w:val="both"/>
        <w:rPr>
          <w:rFonts w:cs="Times New Roman"/>
          <w:b/>
        </w:rPr>
      </w:pPr>
      <w:r>
        <w:rPr>
          <w:rFonts w:cs="Times New Roman"/>
          <w:b/>
        </w:rPr>
        <w:t>V súlade s článkom 8, bod 12</w:t>
      </w:r>
      <w:r w:rsidR="00CB12BB" w:rsidRPr="00AC3FF5">
        <w:rPr>
          <w:rFonts w:cs="Times New Roman"/>
          <w:b/>
        </w:rPr>
        <w:t xml:space="preserve"> zmluvy:</w:t>
      </w:r>
    </w:p>
    <w:p w14:paraId="196FC5F4" w14:textId="77777777" w:rsidR="00CB12BB" w:rsidRPr="00AC3FF5" w:rsidRDefault="00CB12BB" w:rsidP="00CB12B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009F303" w14:textId="77777777" w:rsidR="00CB12BB" w:rsidRPr="00AC3FF5" w:rsidRDefault="00CB12BB" w:rsidP="00CB12B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14:paraId="48BC9DF8" w14:textId="77777777" w:rsidR="00CB12BB" w:rsidRPr="00AC3FF5" w:rsidRDefault="00066DD2" w:rsidP="00CB12BB">
      <w:pPr>
        <w:pStyle w:val="Standard"/>
        <w:ind w:left="426"/>
        <w:jc w:val="both"/>
        <w:rPr>
          <w:rFonts w:eastAsia="Times New Roman" w:cs="Times New Roman"/>
        </w:rPr>
      </w:pPr>
      <w:hyperlink r:id="rId8" w:history="1">
        <w:r w:rsidR="00CB12BB" w:rsidRPr="00AC3FF5">
          <w:rPr>
            <w:rStyle w:val="Hypertextovprepojenie"/>
            <w:rFonts w:eastAsia="Times New Roman" w:cs="Times New Roman"/>
          </w:rPr>
          <w:t>https://www.justice.gov.sk/Stranky/Registre/Dalsie-uzitocne-zoznamy-a-registre/RPVS/FAQ.aspx</w:t>
        </w:r>
      </w:hyperlink>
      <w:r w:rsidR="00CB12BB" w:rsidRPr="00AC3FF5">
        <w:rPr>
          <w:rFonts w:eastAsia="Times New Roman" w:cs="Times New Roman"/>
        </w:rPr>
        <w:t xml:space="preserve">. </w:t>
      </w:r>
    </w:p>
    <w:p w14:paraId="070511E2" w14:textId="77777777" w:rsidR="00CB12BB" w:rsidRDefault="00CB12BB" w:rsidP="00CB12B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14:paraId="688BB5F5" w14:textId="77777777" w:rsidR="00287FC4" w:rsidRPr="00AC3FF5" w:rsidRDefault="00287FC4" w:rsidP="00A72C65">
      <w:pPr>
        <w:pStyle w:val="Standard"/>
        <w:numPr>
          <w:ilvl w:val="0"/>
          <w:numId w:val="28"/>
        </w:numPr>
        <w:jc w:val="both"/>
        <w:rPr>
          <w:rFonts w:cs="Times New Roman"/>
          <w:b/>
        </w:rPr>
      </w:pPr>
      <w:r>
        <w:rPr>
          <w:rFonts w:cs="Times New Roman"/>
          <w:b/>
        </w:rPr>
        <w:t>V súlade s článkom 8, bod 35</w:t>
      </w:r>
      <w:r w:rsidRPr="00AC3FF5">
        <w:rPr>
          <w:rFonts w:cs="Times New Roman"/>
          <w:b/>
        </w:rPr>
        <w:t xml:space="preserve"> zmluvy:</w:t>
      </w:r>
    </w:p>
    <w:p w14:paraId="52D0744F" w14:textId="57CA1CE3" w:rsidR="00287FC4" w:rsidRDefault="00287FC4" w:rsidP="00774D4F">
      <w:pPr>
        <w:pStyle w:val="Standard"/>
        <w:ind w:left="426"/>
        <w:jc w:val="both"/>
        <w:rPr>
          <w:rFonts w:cs="Times New Roman"/>
        </w:rPr>
      </w:pPr>
      <w:r w:rsidRPr="00A32B41">
        <w:rPr>
          <w:rFonts w:cs="Times New Roman"/>
          <w:color w:val="000000"/>
        </w:rPr>
        <w:t xml:space="preserve">Zhotoviteľ </w:t>
      </w:r>
      <w:r w:rsidR="006903BC" w:rsidRPr="00A32B41">
        <w:rPr>
          <w:rFonts w:cs="Times New Roman"/>
          <w:color w:val="000000"/>
        </w:rPr>
        <w:t>je povinný mať</w:t>
      </w:r>
      <w:r w:rsidRPr="00A32B41">
        <w:rPr>
          <w:rFonts w:cs="Times New Roman"/>
          <w:color w:val="000000"/>
        </w:rPr>
        <w:t xml:space="preserve"> uzavretú poistnú zmluvu zodpovednosti za škodu spôsobenú na živote, zdraví a majetku Objednávateľa a tretích osôb, ktorá by mohla byť spôsobená pre</w:t>
      </w:r>
      <w:r w:rsidR="00A32B41" w:rsidRPr="00A32B41">
        <w:rPr>
          <w:rFonts w:cs="Times New Roman"/>
          <w:color w:val="000000"/>
        </w:rPr>
        <w:t xml:space="preserve">vádzkovou činnosťou </w:t>
      </w:r>
      <w:r w:rsidR="00A32B41" w:rsidRPr="003C0902">
        <w:rPr>
          <w:rFonts w:cs="Times New Roman"/>
          <w:color w:val="000000"/>
        </w:rPr>
        <w:t xml:space="preserve">Zhotoviteľa, a to minimálne na sumu vo výške ponúknutej hodnoty </w:t>
      </w:r>
      <w:r w:rsidR="004333A3" w:rsidRPr="003C0902">
        <w:rPr>
          <w:rFonts w:cs="Times New Roman"/>
          <w:color w:val="000000"/>
        </w:rPr>
        <w:t>diela</w:t>
      </w:r>
      <w:r w:rsidR="00A32B41" w:rsidRPr="003C0902">
        <w:rPr>
          <w:rFonts w:cs="Times New Roman"/>
          <w:color w:val="000000"/>
        </w:rPr>
        <w:t>.</w:t>
      </w:r>
      <w:r w:rsidRPr="00A32B41">
        <w:rPr>
          <w:rFonts w:cs="Times New Roman"/>
          <w:color w:val="000000"/>
        </w:rPr>
        <w:t xml:space="preserve"> Poistnú zmluvu predloží zhotoviteľ vo forme originálu alebo jej overenej k</w:t>
      </w:r>
      <w:r w:rsidR="00774D4F" w:rsidRPr="00A32B41">
        <w:rPr>
          <w:rFonts w:cs="Times New Roman"/>
          <w:color w:val="000000"/>
        </w:rPr>
        <w:t>ópie objednávateľovi d</w:t>
      </w:r>
      <w:r w:rsidR="00774D4F" w:rsidRPr="00A32B41">
        <w:rPr>
          <w:color w:val="000000"/>
        </w:rPr>
        <w:t>o</w:t>
      </w:r>
      <w:r w:rsidR="00774D4F" w:rsidRPr="00A32B41">
        <w:t xml:space="preserve"> 10 kalendárnych dní od prevzatia staveniska</w:t>
      </w:r>
      <w:r w:rsidRPr="00A32B41">
        <w:rPr>
          <w:rFonts w:cs="Times New Roman"/>
        </w:rPr>
        <w:t>.</w:t>
      </w:r>
      <w:r w:rsidRPr="009D24BE">
        <w:rPr>
          <w:rFonts w:cs="Times New Roman"/>
        </w:rPr>
        <w:t xml:space="preserve"> </w:t>
      </w:r>
    </w:p>
    <w:p w14:paraId="04B4FBE9" w14:textId="5F2CB6C6" w:rsidR="00E97E1B" w:rsidRDefault="00E97E1B" w:rsidP="00A72C65">
      <w:pPr>
        <w:pStyle w:val="Standard"/>
        <w:numPr>
          <w:ilvl w:val="0"/>
          <w:numId w:val="28"/>
        </w:numPr>
        <w:jc w:val="both"/>
        <w:rPr>
          <w:rFonts w:cs="Times New Roman"/>
          <w:b/>
        </w:rPr>
      </w:pPr>
      <w:r>
        <w:rPr>
          <w:rFonts w:cs="Times New Roman"/>
          <w:b/>
        </w:rPr>
        <w:t>V súlade s článkom 8, bod 38 zmluvy:</w:t>
      </w:r>
    </w:p>
    <w:p w14:paraId="7FC30594" w14:textId="55903117" w:rsidR="00E97E1B" w:rsidRDefault="00E97E1B" w:rsidP="00E97E1B">
      <w:pPr>
        <w:pStyle w:val="Standard"/>
        <w:ind w:left="426"/>
        <w:jc w:val="both"/>
        <w:rPr>
          <w:rFonts w:cs="Times New Roman"/>
        </w:rPr>
      </w:pPr>
      <w:r w:rsidRPr="00E97E1B">
        <w:rPr>
          <w:rFonts w:cs="Times New Roman"/>
        </w:rPr>
        <w:t>Zhotoviteľ je povinný počas doby realizácie stavebných prác, minimálne v trvaní 50% doby realizácie stavebných prác, zamestnať podľa zákona č. 311/2001 Z. z. (Zákonník práce) minimálne dve osoby, spĺňajúce kumulatívne nasledovné predpoklady: a) patria k marginalizovanej rómskej komunite, a</w:t>
      </w:r>
      <w:r>
        <w:rPr>
          <w:rFonts w:cs="Times New Roman"/>
        </w:rPr>
        <w:t> </w:t>
      </w:r>
      <w:r w:rsidRPr="00E97E1B">
        <w:rPr>
          <w:rFonts w:cs="Times New Roman"/>
        </w:rPr>
        <w:t>zároveň</w:t>
      </w:r>
      <w:r>
        <w:rPr>
          <w:rFonts w:cs="Times New Roman"/>
        </w:rPr>
        <w:t xml:space="preserve">, </w:t>
      </w:r>
      <w:r w:rsidRPr="00E97E1B">
        <w:rPr>
          <w:rFonts w:cs="Times New Roman"/>
        </w:rPr>
        <w:t>b) sú nezamestnané, pričom uprednostnené budú dlhodobo nezamestnané osoby</w:t>
      </w:r>
      <w:r>
        <w:rPr>
          <w:rFonts w:cs="Times New Roman"/>
        </w:rPr>
        <w:t>....</w:t>
      </w:r>
    </w:p>
    <w:p w14:paraId="69B08873" w14:textId="6178E71E" w:rsidR="000B6176" w:rsidRDefault="000B6176" w:rsidP="00A72C65">
      <w:pPr>
        <w:pStyle w:val="Standard"/>
        <w:numPr>
          <w:ilvl w:val="0"/>
          <w:numId w:val="28"/>
        </w:numPr>
        <w:jc w:val="both"/>
        <w:rPr>
          <w:rFonts w:cs="Times New Roman"/>
          <w:b/>
        </w:rPr>
      </w:pPr>
      <w:r>
        <w:rPr>
          <w:rFonts w:cs="Times New Roman"/>
          <w:b/>
        </w:rPr>
        <w:t>V súlade s článkom 17, bod 9 zmluvy:</w:t>
      </w:r>
    </w:p>
    <w:p w14:paraId="277DC0F1" w14:textId="142BA6F4" w:rsidR="000B6176" w:rsidRPr="000B6176" w:rsidRDefault="000B6176" w:rsidP="000B6176">
      <w:pPr>
        <w:pStyle w:val="Standard"/>
        <w:ind w:left="426"/>
        <w:jc w:val="both"/>
        <w:rPr>
          <w:rFonts w:cs="Times New Roman"/>
        </w:rPr>
      </w:pPr>
      <w:r w:rsidRPr="000B6176">
        <w:rPr>
          <w:rFonts w:cs="Times New Roman"/>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220AE1A7"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9, bod 5 zmluvy: </w:t>
      </w:r>
    </w:p>
    <w:p w14:paraId="167F8D2D" w14:textId="77777777" w:rsidR="00657FE7" w:rsidRPr="00E731B4" w:rsidRDefault="00657FE7" w:rsidP="00657FE7">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14:paraId="3657B218"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19, bod 1 zmluvy: </w:t>
      </w:r>
    </w:p>
    <w:p w14:paraId="5D5805C7" w14:textId="7BDC761D" w:rsidR="00657FE7" w:rsidRDefault="00657FE7" w:rsidP="00657FE7">
      <w:pPr>
        <w:pStyle w:val="Standard"/>
        <w:ind w:left="426"/>
        <w:jc w:val="both"/>
      </w:pPr>
      <w:r w:rsidRPr="00E731B4">
        <w:rPr>
          <w:rFonts w:cs="Times New Roman"/>
          <w:color w:val="000000"/>
        </w:rPr>
        <w:t xml:space="preserve">Zhotoviteľ je povinný </w:t>
      </w:r>
      <w:r w:rsidR="00BB4F8F">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00992AC8" w:rsidRPr="003C0902">
        <w:rPr>
          <w:rFonts w:cs="Times New Roman"/>
          <w:b/>
          <w:color w:val="000000"/>
        </w:rPr>
        <w:t xml:space="preserve">vo výške </w:t>
      </w:r>
      <w:r w:rsidR="00C34989">
        <w:rPr>
          <w:rFonts w:cs="Times New Roman"/>
          <w:b/>
          <w:color w:val="000000"/>
        </w:rPr>
        <w:t>30</w:t>
      </w:r>
      <w:r w:rsidRPr="003C0902">
        <w:rPr>
          <w:rFonts w:cs="Times New Roman"/>
          <w:b/>
          <w:color w:val="000000"/>
        </w:rPr>
        <w:t> 000 €</w:t>
      </w:r>
      <w:r w:rsidR="00CF674A" w:rsidRPr="003C0902">
        <w:rPr>
          <w:rFonts w:cs="Times New Roman"/>
          <w:color w:val="000000"/>
        </w:rPr>
        <w:t>,</w:t>
      </w:r>
      <w:r w:rsidR="00CF674A" w:rsidRPr="003C0902">
        <w:rPr>
          <w:color w:val="000000"/>
        </w:rPr>
        <w:t xml:space="preserve"> a to v lehote do</w:t>
      </w:r>
      <w:r w:rsidR="00CF674A" w:rsidRPr="003C0902">
        <w:t xml:space="preserve"> 10 kalendárnych dní od prevzatia staveniska.</w:t>
      </w:r>
    </w:p>
    <w:p w14:paraId="134EDF2E" w14:textId="7EAD286A" w:rsidR="000B6176" w:rsidRDefault="000B6176" w:rsidP="00A72C65">
      <w:pPr>
        <w:pStyle w:val="Standard"/>
        <w:numPr>
          <w:ilvl w:val="0"/>
          <w:numId w:val="28"/>
        </w:numPr>
        <w:jc w:val="both"/>
        <w:rPr>
          <w:rFonts w:cs="Times New Roman"/>
          <w:b/>
        </w:rPr>
      </w:pPr>
      <w:r w:rsidRPr="00E731B4">
        <w:rPr>
          <w:rFonts w:cs="Times New Roman"/>
          <w:b/>
        </w:rPr>
        <w:t xml:space="preserve">V súlade s článkom </w:t>
      </w:r>
      <w:r>
        <w:rPr>
          <w:rFonts w:cs="Times New Roman"/>
          <w:b/>
        </w:rPr>
        <w:t>20</w:t>
      </w:r>
      <w:r w:rsidRPr="00E731B4">
        <w:rPr>
          <w:rFonts w:cs="Times New Roman"/>
          <w:b/>
        </w:rPr>
        <w:t xml:space="preserve">, bod </w:t>
      </w:r>
      <w:r>
        <w:rPr>
          <w:rFonts w:cs="Times New Roman"/>
          <w:b/>
        </w:rPr>
        <w:t>2</w:t>
      </w:r>
      <w:r w:rsidRPr="00E731B4">
        <w:rPr>
          <w:rFonts w:cs="Times New Roman"/>
          <w:b/>
        </w:rPr>
        <w:t xml:space="preserve"> zmluvy: </w:t>
      </w:r>
    </w:p>
    <w:p w14:paraId="53F466D0" w14:textId="66B9ADCE" w:rsidR="000B6176" w:rsidRPr="000B6176" w:rsidRDefault="000B6176" w:rsidP="000B6176">
      <w:pPr>
        <w:suppressAutoHyphens/>
        <w:ind w:left="360"/>
        <w:jc w:val="both"/>
        <w:rPr>
          <w:rFonts w:eastAsia="Lucida Sans Unicode"/>
          <w:snapToGrid w:val="0"/>
          <w:kern w:val="3"/>
          <w:sz w:val="24"/>
          <w:szCs w:val="24"/>
          <w:lang w:eastAsia="sk-SK"/>
        </w:rPr>
      </w:pPr>
      <w:r w:rsidRPr="000B6176">
        <w:rPr>
          <w:rFonts w:eastAsia="Lucida Sans Unicode"/>
          <w:snapToGrid w:val="0"/>
          <w:kern w:val="3"/>
          <w:sz w:val="24"/>
          <w:szCs w:val="24"/>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0B6176">
        <w:rPr>
          <w:rFonts w:eastAsia="Lucida Sans Unicode"/>
          <w:snapToGrid w:val="0"/>
          <w:kern w:val="3"/>
          <w:sz w:val="24"/>
          <w:szCs w:val="24"/>
          <w:lang w:eastAsia="sk-SK"/>
        </w:rPr>
        <w:t>Z.z</w:t>
      </w:r>
      <w:proofErr w:type="spellEnd"/>
      <w:r w:rsidRPr="000B6176">
        <w:rPr>
          <w:rFonts w:eastAsia="Lucida Sans Unicode"/>
          <w:snapToGrid w:val="0"/>
          <w:kern w:val="3"/>
          <w:sz w:val="24"/>
          <w:szCs w:val="24"/>
          <w:lang w:eastAsia="sk-SK"/>
        </w:rPr>
        <w:t>. Občianskeho zákonníka, príp. na webovej stránke verejného obstarávateľa.</w:t>
      </w:r>
    </w:p>
    <w:p w14:paraId="5FED589F" w14:textId="4942FEB1" w:rsidR="00CA1E1B" w:rsidRPr="00F26017" w:rsidRDefault="00845AA6" w:rsidP="00CA1E1B">
      <w:pPr>
        <w:pStyle w:val="Zkladntext1"/>
        <w:jc w:val="center"/>
        <w:rPr>
          <w:rFonts w:ascii="Times New Roman" w:hAnsi="Times New Roman"/>
          <w:b/>
          <w:bCs/>
          <w:sz w:val="22"/>
          <w:szCs w:val="22"/>
        </w:rPr>
      </w:pPr>
      <w:r w:rsidRPr="00E731B4">
        <w:rPr>
          <w:rFonts w:ascii="Times New Roman" w:hAnsi="Times New Roman"/>
          <w:sz w:val="28"/>
          <w:szCs w:val="24"/>
          <w:highlight w:val="yellow"/>
        </w:rPr>
        <w:br w:type="column"/>
      </w:r>
      <w:bookmarkEnd w:id="4"/>
      <w:r w:rsidR="00CA1E1B" w:rsidRPr="00F26017">
        <w:rPr>
          <w:rFonts w:ascii="Times New Roman" w:hAnsi="Times New Roman"/>
          <w:b/>
          <w:bCs/>
          <w:sz w:val="22"/>
          <w:szCs w:val="22"/>
        </w:rPr>
        <w:lastRenderedPageBreak/>
        <w:t>ZMLUVA O DIELO</w:t>
      </w:r>
    </w:p>
    <w:p w14:paraId="2F6DBC61" w14:textId="77777777" w:rsidR="00CA1E1B" w:rsidRPr="00F26017" w:rsidRDefault="00CA1E1B" w:rsidP="00CA1E1B">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FE0AF4E" w14:textId="77777777" w:rsidR="00CA1E1B" w:rsidRPr="00F26017" w:rsidRDefault="00CA1E1B" w:rsidP="00CA1E1B">
      <w:pPr>
        <w:jc w:val="center"/>
        <w:rPr>
          <w:color w:val="000000"/>
          <w:sz w:val="22"/>
          <w:szCs w:val="22"/>
        </w:rPr>
      </w:pPr>
      <w:r w:rsidRPr="00F26017">
        <w:rPr>
          <w:color w:val="000000"/>
          <w:sz w:val="22"/>
          <w:szCs w:val="22"/>
        </w:rPr>
        <w:t>č. 513/1991 Zb. v platnom znení</w:t>
      </w:r>
    </w:p>
    <w:p w14:paraId="09B2038E" w14:textId="77777777" w:rsidR="00CA1E1B" w:rsidRPr="00F26017" w:rsidRDefault="00CA1E1B" w:rsidP="00CA1E1B">
      <w:pPr>
        <w:shd w:val="clear" w:color="auto" w:fill="FFFFFF"/>
        <w:tabs>
          <w:tab w:val="left" w:pos="3402"/>
        </w:tabs>
        <w:ind w:right="-3"/>
        <w:rPr>
          <w:b/>
          <w:color w:val="000000"/>
          <w:sz w:val="22"/>
          <w:szCs w:val="22"/>
        </w:rPr>
      </w:pPr>
    </w:p>
    <w:p w14:paraId="0D3F0541"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45B93799"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D96D021" w14:textId="77777777" w:rsidR="00CA1E1B" w:rsidRPr="00F26017" w:rsidRDefault="00CA1E1B" w:rsidP="00CA1E1B">
      <w:pPr>
        <w:shd w:val="clear" w:color="auto" w:fill="FFFFFF"/>
        <w:tabs>
          <w:tab w:val="left" w:pos="3402"/>
        </w:tabs>
        <w:ind w:left="284" w:right="-3"/>
        <w:rPr>
          <w:b/>
          <w:color w:val="000000"/>
          <w:sz w:val="22"/>
          <w:szCs w:val="22"/>
        </w:rPr>
      </w:pPr>
    </w:p>
    <w:p w14:paraId="4DBB833D" w14:textId="77777777" w:rsidR="00CA1E1B" w:rsidRPr="00F26017" w:rsidRDefault="00CA1E1B" w:rsidP="00CA1E1B">
      <w:pPr>
        <w:shd w:val="clear" w:color="auto" w:fill="FFFFFF"/>
        <w:tabs>
          <w:tab w:val="left" w:pos="3402"/>
        </w:tabs>
        <w:ind w:left="284" w:right="-3"/>
        <w:rPr>
          <w:sz w:val="22"/>
          <w:szCs w:val="22"/>
          <w:lang w:eastAsia="cs-CZ"/>
        </w:rPr>
      </w:pPr>
      <w:r w:rsidRPr="00F26017">
        <w:rPr>
          <w:b/>
          <w:color w:val="000000"/>
          <w:sz w:val="22"/>
          <w:szCs w:val="22"/>
        </w:rPr>
        <w:t>1. Objednávateľ:</w:t>
      </w:r>
    </w:p>
    <w:p w14:paraId="2DA6A1BD" w14:textId="41C82B2B" w:rsidR="00CA1E1B" w:rsidRPr="00F26017" w:rsidRDefault="00CA1E1B" w:rsidP="00CA1E1B">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Obec Vinodol</w:t>
      </w:r>
    </w:p>
    <w:p w14:paraId="6C979CAF" w14:textId="75A9F8BC" w:rsidR="00CA1E1B" w:rsidRPr="00F26017"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Pr="00CA1E1B">
        <w:rPr>
          <w:sz w:val="22"/>
          <w:szCs w:val="22"/>
        </w:rPr>
        <w:t>Obecný úrad, Vinodol 473/29, 951 06 Vinodol</w:t>
      </w:r>
    </w:p>
    <w:p w14:paraId="0F62DB4A" w14:textId="27C36EB8" w:rsidR="00CA1E1B" w:rsidRPr="00F26017"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Pr>
          <w:sz w:val="22"/>
          <w:szCs w:val="22"/>
        </w:rPr>
        <w:t xml:space="preserve">Peter </w:t>
      </w:r>
      <w:proofErr w:type="spellStart"/>
      <w:r>
        <w:rPr>
          <w:sz w:val="22"/>
          <w:szCs w:val="22"/>
        </w:rPr>
        <w:t>Straňák</w:t>
      </w:r>
      <w:proofErr w:type="spellEnd"/>
      <w:r>
        <w:rPr>
          <w:sz w:val="22"/>
          <w:szCs w:val="22"/>
        </w:rPr>
        <w:t>, starosta obce</w:t>
      </w:r>
    </w:p>
    <w:p w14:paraId="5FFB4855" w14:textId="77777777"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Pr="00CA1E1B">
        <w:rPr>
          <w:sz w:val="22"/>
          <w:szCs w:val="22"/>
        </w:rPr>
        <w:t>00308625</w:t>
      </w:r>
    </w:p>
    <w:p w14:paraId="62E3BFDA" w14:textId="5BF9DEAC" w:rsidR="00CA1E1B" w:rsidRPr="00F26017"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Pr="00CA1E1B">
        <w:rPr>
          <w:sz w:val="22"/>
          <w:szCs w:val="22"/>
        </w:rPr>
        <w:t>2020408445</w:t>
      </w:r>
    </w:p>
    <w:p w14:paraId="26D51513" w14:textId="38298A78" w:rsidR="00CA1E1B" w:rsidRPr="00CA1E1B"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Bankové spojenie: </w:t>
      </w:r>
      <w:r w:rsidRPr="00CA1E1B">
        <w:rPr>
          <w:sz w:val="22"/>
          <w:szCs w:val="22"/>
        </w:rPr>
        <w:tab/>
      </w:r>
      <w:r w:rsidRPr="00CA1E1B">
        <w:rPr>
          <w:sz w:val="22"/>
          <w:szCs w:val="22"/>
        </w:rPr>
        <w:tab/>
      </w:r>
      <w:r>
        <w:rPr>
          <w:sz w:val="22"/>
          <w:szCs w:val="22"/>
        </w:rPr>
        <w:tab/>
      </w:r>
      <w:r w:rsidRPr="00CA1E1B">
        <w:rPr>
          <w:sz w:val="22"/>
          <w:szCs w:val="22"/>
        </w:rPr>
        <w:t>Prima banka Slovensko, a. s.</w:t>
      </w:r>
    </w:p>
    <w:p w14:paraId="01A9F114" w14:textId="77777777" w:rsidR="00CA1E1B"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IBAN: </w:t>
      </w:r>
      <w:r w:rsidRPr="00CA1E1B">
        <w:rPr>
          <w:sz w:val="22"/>
          <w:szCs w:val="22"/>
        </w:rPr>
        <w:tab/>
      </w:r>
      <w:r w:rsidRPr="00CA1E1B">
        <w:rPr>
          <w:sz w:val="22"/>
          <w:szCs w:val="22"/>
        </w:rPr>
        <w:tab/>
      </w:r>
      <w:r>
        <w:rPr>
          <w:sz w:val="22"/>
          <w:szCs w:val="22"/>
        </w:rPr>
        <w:tab/>
      </w:r>
      <w:r w:rsidRPr="00CA1E1B">
        <w:rPr>
          <w:sz w:val="22"/>
          <w:szCs w:val="22"/>
        </w:rPr>
        <w:t>SK14 5600 0000 0022 3065 5001</w:t>
      </w:r>
    </w:p>
    <w:p w14:paraId="18ECEBA0" w14:textId="3C6ECC8C"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14:paraId="541829D2" w14:textId="77777777" w:rsidR="00CA1E1B" w:rsidRPr="00F26017" w:rsidRDefault="00CA1E1B" w:rsidP="00CA1E1B">
      <w:pPr>
        <w:ind w:left="284" w:firstLine="424"/>
        <w:rPr>
          <w:i/>
          <w:color w:val="000000"/>
          <w:sz w:val="22"/>
          <w:szCs w:val="22"/>
        </w:rPr>
      </w:pPr>
    </w:p>
    <w:p w14:paraId="3E094F2E" w14:textId="77777777" w:rsidR="00CA1E1B" w:rsidRPr="00F26017" w:rsidRDefault="00CA1E1B" w:rsidP="00CA1E1B">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62F7526" w14:textId="77777777" w:rsidR="00CA1E1B" w:rsidRPr="00F26017" w:rsidRDefault="00CA1E1B" w:rsidP="00CA1E1B">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65ADF9AF" w14:textId="77777777" w:rsidR="00CA1E1B" w:rsidRPr="00F26017" w:rsidRDefault="00CA1E1B" w:rsidP="00CA1E1B">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5E50A855" w14:textId="77777777" w:rsidR="00CA1E1B" w:rsidRPr="00F26017" w:rsidRDefault="00CA1E1B" w:rsidP="00CA1E1B">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5756A516" w14:textId="77777777" w:rsidR="00CA1E1B" w:rsidRPr="00F26017" w:rsidRDefault="00CA1E1B" w:rsidP="00CA1E1B">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32081F86" w14:textId="77777777" w:rsidR="00CA1E1B" w:rsidRPr="00F26017" w:rsidRDefault="00CA1E1B" w:rsidP="00CA1E1B">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7CAE2C0C" w14:textId="77777777" w:rsidR="00CA1E1B" w:rsidRPr="00F26017" w:rsidRDefault="00CA1E1B" w:rsidP="00CA1E1B">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40DCB66E" w14:textId="77777777" w:rsidR="00CA1E1B" w:rsidRPr="00F26017" w:rsidRDefault="00CA1E1B" w:rsidP="00CA1E1B">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6E4F6D5B" w14:textId="77777777" w:rsidR="00CA1E1B" w:rsidRPr="00F26017" w:rsidRDefault="00CA1E1B" w:rsidP="00CA1E1B">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8231C43" w14:textId="77777777" w:rsidR="00CA1E1B" w:rsidRPr="00F26017" w:rsidRDefault="00CA1E1B" w:rsidP="00CA1E1B">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6003F3B" w14:textId="77777777" w:rsidR="00CA1E1B" w:rsidRPr="00F26017" w:rsidRDefault="00CA1E1B" w:rsidP="00CA1E1B">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0286B53F"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04E3DA47"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3439859A" w14:textId="77777777" w:rsidR="00CA1E1B" w:rsidRPr="00F26017" w:rsidRDefault="00CA1E1B" w:rsidP="00CA1E1B">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1DC72B12" w14:textId="77777777" w:rsidR="00CA1E1B" w:rsidRPr="00F26017" w:rsidRDefault="00CA1E1B" w:rsidP="00CA1E1B">
      <w:pPr>
        <w:tabs>
          <w:tab w:val="left" w:pos="3402"/>
        </w:tabs>
        <w:ind w:left="567"/>
        <w:rPr>
          <w:i/>
          <w:color w:val="000000"/>
          <w:sz w:val="22"/>
          <w:szCs w:val="22"/>
        </w:rPr>
      </w:pPr>
      <w:r w:rsidRPr="00F26017">
        <w:rPr>
          <w:i/>
          <w:color w:val="000000"/>
          <w:sz w:val="22"/>
          <w:szCs w:val="22"/>
        </w:rPr>
        <w:t>(ďalej len „zhotoviteľ“)</w:t>
      </w:r>
    </w:p>
    <w:p w14:paraId="7CCC1CBA" w14:textId="77777777" w:rsidR="00CA1E1B" w:rsidRPr="00F26017" w:rsidRDefault="00CA1E1B" w:rsidP="00CA1E1B">
      <w:pPr>
        <w:jc w:val="center"/>
        <w:rPr>
          <w:color w:val="000000"/>
          <w:sz w:val="22"/>
          <w:szCs w:val="22"/>
        </w:rPr>
      </w:pPr>
    </w:p>
    <w:p w14:paraId="3D770332" w14:textId="77777777" w:rsidR="00CA1E1B" w:rsidRPr="00F26017" w:rsidRDefault="00CA1E1B" w:rsidP="00CA1E1B">
      <w:pPr>
        <w:jc w:val="center"/>
        <w:rPr>
          <w:b/>
          <w:color w:val="000000"/>
          <w:sz w:val="22"/>
          <w:szCs w:val="22"/>
        </w:rPr>
      </w:pPr>
      <w:r w:rsidRPr="00F26017">
        <w:rPr>
          <w:b/>
          <w:color w:val="000000"/>
          <w:sz w:val="22"/>
          <w:szCs w:val="22"/>
        </w:rPr>
        <w:t>Článok  2</w:t>
      </w:r>
    </w:p>
    <w:p w14:paraId="19C25B86" w14:textId="77777777" w:rsidR="00CA1E1B" w:rsidRPr="00F26017" w:rsidRDefault="00CA1E1B" w:rsidP="00CA1E1B">
      <w:pPr>
        <w:ind w:left="240"/>
        <w:jc w:val="center"/>
        <w:rPr>
          <w:b/>
          <w:color w:val="000000"/>
          <w:sz w:val="22"/>
          <w:szCs w:val="22"/>
        </w:rPr>
      </w:pPr>
      <w:r w:rsidRPr="00F26017">
        <w:rPr>
          <w:b/>
          <w:color w:val="000000"/>
          <w:sz w:val="22"/>
          <w:szCs w:val="22"/>
        </w:rPr>
        <w:t>Východiskové podklady a údaje</w:t>
      </w:r>
    </w:p>
    <w:p w14:paraId="503DECA9" w14:textId="77777777" w:rsidR="00CA1E1B" w:rsidRPr="00F26017" w:rsidRDefault="00CA1E1B" w:rsidP="00CA1E1B">
      <w:pPr>
        <w:ind w:left="240"/>
        <w:rPr>
          <w:color w:val="000000"/>
          <w:sz w:val="22"/>
          <w:szCs w:val="22"/>
        </w:rPr>
      </w:pPr>
    </w:p>
    <w:p w14:paraId="72ACE615" w14:textId="77777777" w:rsidR="00CA1E1B" w:rsidRPr="00F26017" w:rsidRDefault="00CA1E1B" w:rsidP="00CA1E1B">
      <w:pPr>
        <w:ind w:left="240"/>
        <w:rPr>
          <w:color w:val="000000"/>
          <w:sz w:val="22"/>
          <w:szCs w:val="22"/>
        </w:rPr>
      </w:pPr>
      <w:r w:rsidRPr="00F26017">
        <w:rPr>
          <w:color w:val="000000"/>
          <w:sz w:val="22"/>
          <w:szCs w:val="22"/>
        </w:rPr>
        <w:t>Podkladom pre spracovanie tejto zmluvy sú:</w:t>
      </w:r>
    </w:p>
    <w:p w14:paraId="6E03B9E6" w14:textId="77FEFF56" w:rsidR="00CA1E1B" w:rsidRPr="000B6176" w:rsidRDefault="00CA1E1B" w:rsidP="00A72C65">
      <w:pPr>
        <w:numPr>
          <w:ilvl w:val="0"/>
          <w:numId w:val="29"/>
        </w:numPr>
        <w:tabs>
          <w:tab w:val="left" w:pos="601"/>
        </w:tabs>
        <w:suppressAutoHyphens/>
        <w:ind w:left="595" w:hanging="357"/>
        <w:jc w:val="both"/>
        <w:rPr>
          <w:sz w:val="22"/>
          <w:szCs w:val="22"/>
        </w:rPr>
      </w:pPr>
      <w:r w:rsidRPr="000B6176">
        <w:rPr>
          <w:sz w:val="22"/>
          <w:szCs w:val="22"/>
        </w:rPr>
        <w:t xml:space="preserve">Súťažné podklady objednávateľa pre Výzvu na predkladanie ponúk uverejnenú vo vestníku verejného obstarávania č. </w:t>
      </w:r>
      <w:r w:rsidR="000B6176" w:rsidRPr="000B6176">
        <w:rPr>
          <w:sz w:val="22"/>
          <w:szCs w:val="22"/>
        </w:rPr>
        <w:t xml:space="preserve">258/2021 </w:t>
      </w:r>
      <w:r w:rsidRPr="000B6176">
        <w:rPr>
          <w:sz w:val="22"/>
          <w:szCs w:val="22"/>
        </w:rPr>
        <w:t xml:space="preserve">pod číslom </w:t>
      </w:r>
      <w:r w:rsidR="000B6176" w:rsidRPr="000B6176">
        <w:rPr>
          <w:sz w:val="22"/>
          <w:szCs w:val="22"/>
        </w:rPr>
        <w:t>54691 - WYP</w:t>
      </w:r>
      <w:r w:rsidRPr="000B6176">
        <w:rPr>
          <w:sz w:val="22"/>
          <w:szCs w:val="22"/>
        </w:rPr>
        <w:t xml:space="preserve"> dňa </w:t>
      </w:r>
      <w:r w:rsidR="000B6176" w:rsidRPr="000B6176">
        <w:rPr>
          <w:sz w:val="22"/>
          <w:szCs w:val="22"/>
        </w:rPr>
        <w:t>05.11.2021</w:t>
      </w:r>
    </w:p>
    <w:p w14:paraId="1FFF9994" w14:textId="77777777" w:rsidR="00CA1E1B" w:rsidRPr="00F26017" w:rsidRDefault="00CA1E1B" w:rsidP="00A72C65">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2BB38155" w14:textId="3F7D9454" w:rsidR="00CA1E1B" w:rsidRPr="00F26017" w:rsidRDefault="00CA1E1B" w:rsidP="00CA1E1B">
      <w:pPr>
        <w:ind w:left="240"/>
        <w:jc w:val="center"/>
        <w:rPr>
          <w:b/>
          <w:color w:val="000000"/>
          <w:sz w:val="22"/>
          <w:szCs w:val="22"/>
        </w:rPr>
      </w:pPr>
      <w:r w:rsidRPr="00F26017">
        <w:rPr>
          <w:b/>
          <w:color w:val="000000"/>
          <w:sz w:val="22"/>
          <w:szCs w:val="22"/>
        </w:rPr>
        <w:t>Článok  3</w:t>
      </w:r>
    </w:p>
    <w:p w14:paraId="2075670F" w14:textId="77777777" w:rsidR="00CA1E1B" w:rsidRPr="00F26017" w:rsidRDefault="00CA1E1B" w:rsidP="00CA1E1B">
      <w:pPr>
        <w:jc w:val="center"/>
        <w:rPr>
          <w:b/>
          <w:color w:val="000000"/>
          <w:sz w:val="22"/>
          <w:szCs w:val="22"/>
        </w:rPr>
      </w:pPr>
      <w:r w:rsidRPr="00F26017">
        <w:rPr>
          <w:b/>
          <w:color w:val="000000"/>
          <w:sz w:val="22"/>
          <w:szCs w:val="22"/>
        </w:rPr>
        <w:t>Predmet zmluvy</w:t>
      </w:r>
    </w:p>
    <w:p w14:paraId="52FF615F" w14:textId="77777777" w:rsidR="00CA1E1B" w:rsidRPr="00F26017" w:rsidRDefault="00CA1E1B" w:rsidP="00CA1E1B">
      <w:pPr>
        <w:jc w:val="center"/>
        <w:rPr>
          <w:b/>
          <w:color w:val="000000"/>
          <w:sz w:val="22"/>
          <w:szCs w:val="22"/>
        </w:rPr>
      </w:pPr>
    </w:p>
    <w:p w14:paraId="2A4758D2" w14:textId="77777777" w:rsidR="00CA1E1B" w:rsidRPr="00F26017" w:rsidRDefault="00CA1E1B" w:rsidP="00A72C65">
      <w:pPr>
        <w:numPr>
          <w:ilvl w:val="0"/>
          <w:numId w:val="62"/>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0E274BEE"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1498A28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3EA10B29" w14:textId="77777777" w:rsidR="00CA1E1B" w:rsidRPr="00F26017" w:rsidRDefault="00CA1E1B" w:rsidP="00A72C65">
      <w:pPr>
        <w:numPr>
          <w:ilvl w:val="0"/>
          <w:numId w:val="62"/>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w:t>
      </w:r>
      <w:r w:rsidRPr="00F26017">
        <w:rPr>
          <w:color w:val="000000"/>
          <w:sz w:val="22"/>
          <w:szCs w:val="22"/>
        </w:rPr>
        <w:lastRenderedPageBreak/>
        <w:t>preložením do slovenského jazyka. Objednávateľ požaduje preukázať pôvod materiálov a výrobkov použitých na predmet zmluvy.</w:t>
      </w:r>
    </w:p>
    <w:p w14:paraId="4335FB1C" w14:textId="77777777" w:rsidR="00CA1E1B" w:rsidRPr="00F26017" w:rsidRDefault="00CA1E1B" w:rsidP="00A72C65">
      <w:pPr>
        <w:numPr>
          <w:ilvl w:val="0"/>
          <w:numId w:val="62"/>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08EF4B80"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5F30174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2FB192D" w14:textId="77777777" w:rsidR="00CA1E1B" w:rsidRPr="00F26017" w:rsidRDefault="00CA1E1B" w:rsidP="00A72C65">
      <w:pPr>
        <w:numPr>
          <w:ilvl w:val="0"/>
          <w:numId w:val="62"/>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0601A745" w14:textId="77777777" w:rsidR="00CA1E1B" w:rsidRPr="00F26017" w:rsidRDefault="00CA1E1B" w:rsidP="00CA1E1B">
      <w:pPr>
        <w:rPr>
          <w:b/>
          <w:color w:val="000000"/>
          <w:sz w:val="22"/>
          <w:szCs w:val="22"/>
        </w:rPr>
      </w:pPr>
    </w:p>
    <w:p w14:paraId="087AC654" w14:textId="77777777" w:rsidR="00CA1E1B" w:rsidRPr="00F26017" w:rsidRDefault="00CA1E1B" w:rsidP="00CA1E1B">
      <w:pPr>
        <w:ind w:left="240"/>
        <w:jc w:val="center"/>
        <w:rPr>
          <w:b/>
          <w:color w:val="000000"/>
          <w:sz w:val="22"/>
          <w:szCs w:val="22"/>
        </w:rPr>
      </w:pPr>
      <w:r w:rsidRPr="00F26017">
        <w:rPr>
          <w:b/>
          <w:color w:val="000000"/>
          <w:sz w:val="22"/>
          <w:szCs w:val="22"/>
        </w:rPr>
        <w:t>Článok  4</w:t>
      </w:r>
    </w:p>
    <w:p w14:paraId="69174A32" w14:textId="77777777" w:rsidR="00CA1E1B" w:rsidRPr="00F26017" w:rsidRDefault="00CA1E1B" w:rsidP="00CA1E1B">
      <w:pPr>
        <w:jc w:val="center"/>
        <w:rPr>
          <w:b/>
          <w:color w:val="000000"/>
          <w:sz w:val="22"/>
          <w:szCs w:val="22"/>
        </w:rPr>
      </w:pPr>
      <w:r w:rsidRPr="00F26017">
        <w:rPr>
          <w:b/>
          <w:color w:val="000000"/>
          <w:sz w:val="22"/>
          <w:szCs w:val="22"/>
        </w:rPr>
        <w:t>Lehota a miesto plnenia</w:t>
      </w:r>
    </w:p>
    <w:p w14:paraId="3D865D85" w14:textId="77777777" w:rsidR="00CA1E1B" w:rsidRPr="00F26017" w:rsidRDefault="00CA1E1B" w:rsidP="00CA1E1B">
      <w:pPr>
        <w:ind w:left="709" w:hanging="425"/>
        <w:jc w:val="both"/>
        <w:rPr>
          <w:color w:val="000000"/>
          <w:sz w:val="22"/>
          <w:szCs w:val="22"/>
        </w:rPr>
      </w:pPr>
    </w:p>
    <w:p w14:paraId="66BE8CBC"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3729E4D6" w14:textId="77777777" w:rsidR="00CA1E1B" w:rsidRPr="00F26017" w:rsidRDefault="00CA1E1B" w:rsidP="00A72C65">
      <w:pPr>
        <w:numPr>
          <w:ilvl w:val="0"/>
          <w:numId w:val="60"/>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Začiatok:</w:t>
      </w:r>
      <w:r w:rsidRPr="00F26017">
        <w:rPr>
          <w:rFonts w:eastAsia="Arial Narrow"/>
          <w:sz w:val="22"/>
          <w:szCs w:val="22"/>
        </w:rPr>
        <w:t xml:space="preserve"> odo dňa prevzatia a odovzdania staveniska;</w:t>
      </w:r>
    </w:p>
    <w:p w14:paraId="5D3CA5BB" w14:textId="0F99C110" w:rsidR="00CA1E1B" w:rsidRPr="00607D3F" w:rsidRDefault="00CA1E1B" w:rsidP="00A72C65">
      <w:pPr>
        <w:numPr>
          <w:ilvl w:val="0"/>
          <w:numId w:val="60"/>
        </w:numPr>
        <w:suppressAutoHyphens/>
        <w:autoSpaceDE w:val="0"/>
        <w:autoSpaceDN w:val="0"/>
        <w:ind w:left="993" w:hanging="284"/>
        <w:jc w:val="both"/>
        <w:rPr>
          <w:rFonts w:eastAsia="Batang"/>
          <w:b/>
          <w:sz w:val="22"/>
          <w:szCs w:val="22"/>
          <w:lang w:bidi="he-IL"/>
        </w:rPr>
      </w:pPr>
      <w:r w:rsidRPr="00607D3F">
        <w:rPr>
          <w:rFonts w:eastAsia="Batang"/>
          <w:b/>
          <w:sz w:val="22"/>
          <w:szCs w:val="22"/>
          <w:lang w:bidi="he-IL"/>
        </w:rPr>
        <w:t xml:space="preserve">Termín realizácie: do </w:t>
      </w:r>
      <w:r w:rsidR="002210C8">
        <w:rPr>
          <w:rFonts w:eastAsia="Batang"/>
          <w:b/>
          <w:sz w:val="22"/>
          <w:szCs w:val="22"/>
          <w:lang w:bidi="he-IL"/>
        </w:rPr>
        <w:t>6</w:t>
      </w:r>
      <w:r w:rsidR="00607D3F" w:rsidRPr="00607D3F">
        <w:rPr>
          <w:rFonts w:eastAsia="Batang"/>
          <w:b/>
          <w:sz w:val="22"/>
          <w:szCs w:val="22"/>
          <w:lang w:bidi="he-IL"/>
        </w:rPr>
        <w:t xml:space="preserve"> </w:t>
      </w:r>
      <w:r w:rsidRPr="00607D3F">
        <w:rPr>
          <w:rFonts w:eastAsia="Batang"/>
          <w:b/>
          <w:sz w:val="22"/>
          <w:szCs w:val="22"/>
          <w:lang w:bidi="he-IL"/>
        </w:rPr>
        <w:t>mesiacov odo dňa prevzatia a odovzdania staveniska</w:t>
      </w:r>
      <w:r w:rsidRPr="00607D3F">
        <w:rPr>
          <w:rFonts w:eastAsia="Arial Narrow"/>
          <w:sz w:val="22"/>
          <w:szCs w:val="22"/>
        </w:rPr>
        <w:t xml:space="preserve">; </w:t>
      </w:r>
    </w:p>
    <w:p w14:paraId="7AAED56A" w14:textId="38A00D7D" w:rsidR="00CA1E1B" w:rsidRPr="00F26017" w:rsidRDefault="00CA1E1B" w:rsidP="00A72C65">
      <w:pPr>
        <w:numPr>
          <w:ilvl w:val="0"/>
          <w:numId w:val="60"/>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 xml:space="preserve">Miesto plnenia: </w:t>
      </w:r>
      <w:proofErr w:type="spellStart"/>
      <w:r w:rsidRPr="00CA1E1B">
        <w:rPr>
          <w:rFonts w:eastAsia="Batang"/>
          <w:b/>
          <w:sz w:val="22"/>
          <w:szCs w:val="22"/>
          <w:lang w:bidi="he-IL"/>
        </w:rPr>
        <w:t>parc.č</w:t>
      </w:r>
      <w:proofErr w:type="spellEnd"/>
      <w:r w:rsidRPr="00CA1E1B">
        <w:rPr>
          <w:rFonts w:eastAsia="Batang"/>
          <w:b/>
          <w:sz w:val="22"/>
          <w:szCs w:val="22"/>
          <w:lang w:bidi="he-IL"/>
        </w:rPr>
        <w:t xml:space="preserve">. 148/5, 148/11, 148/12, 13/1, </w:t>
      </w:r>
      <w:proofErr w:type="spellStart"/>
      <w:r w:rsidRPr="00CA1E1B">
        <w:rPr>
          <w:rFonts w:eastAsia="Batang"/>
          <w:b/>
          <w:sz w:val="22"/>
          <w:szCs w:val="22"/>
          <w:lang w:bidi="he-IL"/>
        </w:rPr>
        <w:t>k.ú</w:t>
      </w:r>
      <w:proofErr w:type="spellEnd"/>
      <w:r w:rsidRPr="00CA1E1B">
        <w:rPr>
          <w:rFonts w:eastAsia="Batang"/>
          <w:b/>
          <w:sz w:val="22"/>
          <w:szCs w:val="22"/>
          <w:lang w:bidi="he-IL"/>
        </w:rPr>
        <w:t>. Horný Vinodol</w:t>
      </w:r>
    </w:p>
    <w:p w14:paraId="203E45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10004B8F"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765F6C0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45C0933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07DCD8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3E6DB507"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11C6B2C6"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0EC5189F"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3A4E3233"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64E8AF55"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4D9B43CB" w14:textId="29DB097D" w:rsidR="00CA1E1B" w:rsidRDefault="00CA1E1B" w:rsidP="00CA1E1B">
      <w:pPr>
        <w:tabs>
          <w:tab w:val="num" w:pos="601"/>
        </w:tabs>
        <w:suppressAutoHyphens/>
        <w:jc w:val="both"/>
        <w:rPr>
          <w:color w:val="000000"/>
          <w:sz w:val="22"/>
          <w:szCs w:val="22"/>
        </w:rPr>
      </w:pPr>
    </w:p>
    <w:p w14:paraId="5307C4AB" w14:textId="77777777" w:rsidR="000A6BB7" w:rsidRPr="00F26017" w:rsidRDefault="000A6BB7" w:rsidP="00CA1E1B">
      <w:pPr>
        <w:tabs>
          <w:tab w:val="num" w:pos="601"/>
        </w:tabs>
        <w:suppressAutoHyphens/>
        <w:jc w:val="both"/>
        <w:rPr>
          <w:color w:val="000000"/>
          <w:sz w:val="22"/>
          <w:szCs w:val="22"/>
        </w:rPr>
      </w:pPr>
    </w:p>
    <w:p w14:paraId="58849C82" w14:textId="77777777" w:rsidR="00CA1E1B" w:rsidRPr="00F26017" w:rsidRDefault="00CA1E1B" w:rsidP="00CA1E1B">
      <w:pPr>
        <w:ind w:left="240"/>
        <w:jc w:val="center"/>
        <w:rPr>
          <w:b/>
          <w:color w:val="000000"/>
          <w:sz w:val="22"/>
          <w:szCs w:val="22"/>
        </w:rPr>
      </w:pPr>
      <w:r w:rsidRPr="00F26017">
        <w:rPr>
          <w:b/>
          <w:color w:val="000000"/>
          <w:sz w:val="22"/>
          <w:szCs w:val="22"/>
        </w:rPr>
        <w:lastRenderedPageBreak/>
        <w:t>Článok 5</w:t>
      </w:r>
    </w:p>
    <w:p w14:paraId="7275184A" w14:textId="77777777" w:rsidR="00CA1E1B" w:rsidRPr="00F26017" w:rsidRDefault="00CA1E1B" w:rsidP="00CA1E1B">
      <w:pPr>
        <w:jc w:val="center"/>
        <w:rPr>
          <w:b/>
          <w:bCs/>
          <w:color w:val="000000"/>
          <w:sz w:val="22"/>
          <w:szCs w:val="22"/>
        </w:rPr>
      </w:pPr>
      <w:r w:rsidRPr="00F26017">
        <w:rPr>
          <w:b/>
          <w:bCs/>
          <w:color w:val="000000"/>
          <w:sz w:val="22"/>
          <w:szCs w:val="22"/>
        </w:rPr>
        <w:t>Cena za  práce</w:t>
      </w:r>
    </w:p>
    <w:p w14:paraId="1131D2C3" w14:textId="77777777" w:rsidR="00CA1E1B" w:rsidRPr="00F26017" w:rsidRDefault="00CA1E1B" w:rsidP="00CA1E1B">
      <w:pPr>
        <w:jc w:val="both"/>
        <w:rPr>
          <w:color w:val="000000"/>
          <w:sz w:val="22"/>
          <w:szCs w:val="22"/>
        </w:rPr>
      </w:pPr>
    </w:p>
    <w:p w14:paraId="3F6F2A54"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6B7A7CB"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6EACD0F6"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6D972BD"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0F13A2CA" w14:textId="77777777" w:rsidR="00CA1E1B" w:rsidRPr="00F26017" w:rsidRDefault="00CA1E1B" w:rsidP="00CA1E1B">
      <w:pPr>
        <w:pStyle w:val="Zarkazkladnhotextu2"/>
        <w:rPr>
          <w:color w:val="000000"/>
          <w:sz w:val="22"/>
          <w:szCs w:val="22"/>
          <w:lang w:eastAsia="sk-SK"/>
        </w:rPr>
      </w:pPr>
      <w:r w:rsidRPr="00F26017">
        <w:rPr>
          <w:color w:val="000000"/>
          <w:sz w:val="22"/>
          <w:szCs w:val="22"/>
          <w:lang w:eastAsia="sk-SK"/>
        </w:rPr>
        <w:t>Slovom...........................</w:t>
      </w:r>
    </w:p>
    <w:p w14:paraId="7F58E909"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10F0ED51"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05CCF766" w14:textId="77777777" w:rsidR="00CA1E1B" w:rsidRPr="00F26017" w:rsidRDefault="00CA1E1B" w:rsidP="00CA1E1B">
      <w:pPr>
        <w:suppressAutoHyphens/>
        <w:ind w:left="709"/>
        <w:jc w:val="both"/>
        <w:rPr>
          <w:color w:val="000000"/>
          <w:sz w:val="22"/>
          <w:szCs w:val="22"/>
        </w:rPr>
      </w:pPr>
      <w:r w:rsidRPr="00F26017">
        <w:rPr>
          <w:color w:val="000000"/>
          <w:sz w:val="22"/>
          <w:szCs w:val="22"/>
        </w:rPr>
        <w:t>Slovom...........................</w:t>
      </w:r>
    </w:p>
    <w:p w14:paraId="233BB5A9"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44B4D150"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7CEB763"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005E3C3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3A37D48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0AE0354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5667BF0D"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651937A7"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1378EB05" w14:textId="77777777" w:rsidR="00CA1E1B" w:rsidRPr="00F8325C"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14:paraId="20DCE12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54B57F4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51E1EF1C"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39EF736"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47EBDFD"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D4B77E9"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344202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92516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349E96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58D3252"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44D05C50"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87251E4"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24BC4FBA"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4B5960" w14:textId="77777777" w:rsidR="00CA1E1B" w:rsidRPr="00F26017" w:rsidRDefault="00CA1E1B" w:rsidP="00A72C65">
      <w:pPr>
        <w:widowControl w:val="0"/>
        <w:numPr>
          <w:ilvl w:val="1"/>
          <w:numId w:val="63"/>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0B0AAAA"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24902017"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482BCE26"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53905FB2"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4B40BF9"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6A3C4744"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2586E68E"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434789D0"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2A7EBB31"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5AE01D57"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62D28AF0"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42290E73"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 xml:space="preserve">Zhotoviteľ bude predkladať súpisy naviac prác k ocenenému výkazu výmer objednávateľovi na odsúhlasenie, pričom objednávateľ ich odsúhlasí, príp. vráti neodsúhlasené s odôvodnením nesúhlasu do </w:t>
      </w:r>
      <w:r w:rsidRPr="00F26017">
        <w:rPr>
          <w:sz w:val="22"/>
          <w:szCs w:val="22"/>
        </w:rPr>
        <w:lastRenderedPageBreak/>
        <w:t>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C1C35E2" w14:textId="77777777" w:rsidR="00CA1E1B"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14BEC5B" w14:textId="77777777" w:rsidR="00CA1E1B" w:rsidRDefault="00CA1E1B" w:rsidP="00A72C65">
      <w:pPr>
        <w:widowControl w:val="0"/>
        <w:numPr>
          <w:ilvl w:val="1"/>
          <w:numId w:val="63"/>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14:paraId="78B71CF2" w14:textId="77777777" w:rsidR="00CA1E1B" w:rsidRPr="00B051F6" w:rsidRDefault="00CA1E1B" w:rsidP="00A72C65">
      <w:pPr>
        <w:widowControl w:val="0"/>
        <w:numPr>
          <w:ilvl w:val="1"/>
          <w:numId w:val="63"/>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23DE7178" w14:textId="77777777" w:rsidR="00CA1E1B" w:rsidRPr="00617959" w:rsidRDefault="00CA1E1B" w:rsidP="00A72C65">
      <w:pPr>
        <w:widowControl w:val="0"/>
        <w:numPr>
          <w:ilvl w:val="1"/>
          <w:numId w:val="63"/>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14:paraId="27B3BE52"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5990C55"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B7AE9BA"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5655E09"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5CD5547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F1620D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F78AA4"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98E6CA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7EB098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DA399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4E142AE"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0C7F6B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250745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38D023A"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339B613C"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AEE166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4ADF7FC8"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7B360560"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2793F64"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081C18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CEB69CE"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1E470264" w14:textId="77777777" w:rsidR="00CA1E1B" w:rsidRPr="00617959"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2533883A"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4FDE100"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5AADA539" w14:textId="77777777" w:rsidR="00CA1E1B" w:rsidRPr="00F12E12"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14:paraId="52A86EF2" w14:textId="77777777" w:rsidR="00CA1E1B" w:rsidRPr="00F26017" w:rsidRDefault="00CA1E1B" w:rsidP="00CA1E1B">
      <w:pPr>
        <w:widowControl w:val="0"/>
        <w:autoSpaceDE w:val="0"/>
        <w:autoSpaceDN w:val="0"/>
        <w:adjustRightInd w:val="0"/>
        <w:ind w:left="993"/>
        <w:jc w:val="both"/>
        <w:rPr>
          <w:sz w:val="22"/>
          <w:szCs w:val="22"/>
        </w:rPr>
      </w:pPr>
    </w:p>
    <w:p w14:paraId="22B521B1" w14:textId="77777777" w:rsidR="00CA1E1B" w:rsidRPr="00F26017" w:rsidRDefault="00CA1E1B" w:rsidP="00CA1E1B">
      <w:pPr>
        <w:rPr>
          <w:b/>
          <w:color w:val="000000"/>
          <w:sz w:val="22"/>
          <w:szCs w:val="22"/>
        </w:rPr>
      </w:pPr>
    </w:p>
    <w:p w14:paraId="19DA4CBC" w14:textId="77777777" w:rsidR="00CA1E1B" w:rsidRPr="00F26017" w:rsidRDefault="00CA1E1B" w:rsidP="00CA1E1B">
      <w:pPr>
        <w:ind w:left="240"/>
        <w:jc w:val="center"/>
        <w:rPr>
          <w:b/>
          <w:color w:val="000000"/>
          <w:sz w:val="22"/>
          <w:szCs w:val="22"/>
        </w:rPr>
      </w:pPr>
      <w:r w:rsidRPr="00F26017">
        <w:rPr>
          <w:b/>
          <w:color w:val="000000"/>
          <w:sz w:val="22"/>
          <w:szCs w:val="22"/>
        </w:rPr>
        <w:t>Článok 6</w:t>
      </w:r>
    </w:p>
    <w:p w14:paraId="66BE7C12" w14:textId="77777777" w:rsidR="00CA1E1B" w:rsidRPr="00F26017" w:rsidRDefault="00CA1E1B" w:rsidP="00CA1E1B">
      <w:pPr>
        <w:jc w:val="center"/>
        <w:rPr>
          <w:b/>
          <w:color w:val="000000"/>
          <w:sz w:val="22"/>
          <w:szCs w:val="22"/>
        </w:rPr>
      </w:pPr>
      <w:r w:rsidRPr="00F26017">
        <w:rPr>
          <w:b/>
          <w:color w:val="000000"/>
          <w:sz w:val="22"/>
          <w:szCs w:val="22"/>
        </w:rPr>
        <w:t>Platobné podmienky</w:t>
      </w:r>
    </w:p>
    <w:p w14:paraId="34AAAC16" w14:textId="77777777" w:rsidR="00CA1E1B" w:rsidRPr="00F26017" w:rsidRDefault="00CA1E1B" w:rsidP="00CA1E1B">
      <w:pPr>
        <w:jc w:val="both"/>
        <w:rPr>
          <w:b/>
          <w:color w:val="000000"/>
          <w:sz w:val="22"/>
          <w:szCs w:val="22"/>
        </w:rPr>
      </w:pPr>
    </w:p>
    <w:p w14:paraId="129890E7"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1FB9748"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2BE762D3" w14:textId="77777777" w:rsidR="00CA1E1B" w:rsidRPr="00F26017" w:rsidRDefault="00CA1E1B" w:rsidP="00A72C65">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6C6FEEF" w14:textId="70213312"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r w:rsidR="00AB7FF8">
        <w:rPr>
          <w:rFonts w:eastAsia="Batang"/>
          <w:sz w:val="22"/>
          <w:szCs w:val="22"/>
          <w:lang w:bidi="he-IL"/>
        </w:rPr>
        <w:t xml:space="preserve"> </w:t>
      </w:r>
      <w:r w:rsidR="00AB7FF8" w:rsidRPr="00654A95">
        <w:rPr>
          <w:rFonts w:eastAsia="Arial Narrow"/>
          <w:sz w:val="22"/>
          <w:szCs w:val="22"/>
        </w:rPr>
        <w:t xml:space="preserve">aj podľa  </w:t>
      </w:r>
      <w:proofErr w:type="spellStart"/>
      <w:r w:rsidR="00AB7FF8" w:rsidRPr="00654A95">
        <w:rPr>
          <w:rFonts w:eastAsia="Arial Narrow"/>
          <w:sz w:val="22"/>
          <w:szCs w:val="22"/>
        </w:rPr>
        <w:t>ust</w:t>
      </w:r>
      <w:proofErr w:type="spellEnd"/>
      <w:r w:rsidR="00AB7FF8" w:rsidRPr="00654A95">
        <w:rPr>
          <w:rFonts w:eastAsia="Arial Narrow"/>
          <w:sz w:val="22"/>
          <w:szCs w:val="22"/>
        </w:rPr>
        <w:t>. § 3a zákona č. 513/1991 Zb. Obchodný zákonník v znení neskorších predpisov</w:t>
      </w:r>
      <w:r w:rsidRPr="00F26017">
        <w:rPr>
          <w:rFonts w:eastAsia="Batang"/>
          <w:sz w:val="22"/>
          <w:szCs w:val="22"/>
          <w:lang w:bidi="he-IL"/>
        </w:rPr>
        <w:t>:</w:t>
      </w:r>
    </w:p>
    <w:p w14:paraId="7B2F1633" w14:textId="77777777" w:rsidR="00CA1E1B" w:rsidRPr="00F26017" w:rsidRDefault="00CA1E1B" w:rsidP="00A72C65">
      <w:pPr>
        <w:numPr>
          <w:ilvl w:val="0"/>
          <w:numId w:val="59"/>
        </w:numPr>
        <w:ind w:left="1276" w:hanging="425"/>
        <w:jc w:val="both"/>
        <w:rPr>
          <w:color w:val="000000"/>
          <w:sz w:val="22"/>
          <w:szCs w:val="22"/>
        </w:rPr>
      </w:pPr>
      <w:r w:rsidRPr="00F26017">
        <w:rPr>
          <w:color w:val="000000"/>
          <w:sz w:val="22"/>
          <w:szCs w:val="22"/>
        </w:rPr>
        <w:t>obchodné meno a sídlo, IČO, DIČ zhotoviteľa</w:t>
      </w:r>
    </w:p>
    <w:p w14:paraId="58739AA3" w14:textId="77777777" w:rsidR="00CA1E1B" w:rsidRPr="00F26017" w:rsidRDefault="00CA1E1B" w:rsidP="00A72C65">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66003FA5"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zmluvy</w:t>
      </w:r>
    </w:p>
    <w:p w14:paraId="32969461"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faktúry</w:t>
      </w:r>
    </w:p>
    <w:p w14:paraId="55C7153E"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lastRenderedPageBreak/>
        <w:t>dátum uskutočneného fakturovaného plnenia</w:t>
      </w:r>
    </w:p>
    <w:p w14:paraId="5186DAB7"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dátum vyhotovenia faktúry</w:t>
      </w:r>
    </w:p>
    <w:p w14:paraId="3D818D99"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deň odoslania a splatnosti faktúry</w:t>
      </w:r>
    </w:p>
    <w:p w14:paraId="2E220EBC" w14:textId="77777777" w:rsidR="00CA1E1B" w:rsidRPr="00F26017" w:rsidRDefault="00CA1E1B" w:rsidP="00A72C65">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6B9C0834" w14:textId="77777777" w:rsidR="00CA1E1B" w:rsidRPr="00F26017" w:rsidRDefault="00CA1E1B" w:rsidP="00A72C65">
      <w:pPr>
        <w:numPr>
          <w:ilvl w:val="0"/>
          <w:numId w:val="49"/>
        </w:numPr>
        <w:ind w:left="1276" w:hanging="425"/>
        <w:jc w:val="both"/>
        <w:rPr>
          <w:sz w:val="22"/>
          <w:szCs w:val="22"/>
        </w:rPr>
      </w:pPr>
      <w:r w:rsidRPr="00F26017">
        <w:rPr>
          <w:sz w:val="22"/>
          <w:szCs w:val="22"/>
        </w:rPr>
        <w:t>označenie diela</w:t>
      </w:r>
    </w:p>
    <w:p w14:paraId="5BF39EC9" w14:textId="77777777" w:rsidR="00CA1E1B" w:rsidRPr="00F26017" w:rsidRDefault="00CA1E1B" w:rsidP="00A72C65">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2C1F7470" w14:textId="77777777" w:rsidR="00CA1E1B" w:rsidRPr="00F26017" w:rsidRDefault="00CA1E1B" w:rsidP="00A72C65">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4DC2CA59" w14:textId="77777777" w:rsidR="00CA1E1B" w:rsidRPr="00F26017" w:rsidRDefault="00CA1E1B" w:rsidP="00A72C65">
      <w:pPr>
        <w:numPr>
          <w:ilvl w:val="0"/>
          <w:numId w:val="49"/>
        </w:numPr>
        <w:ind w:left="1276" w:hanging="425"/>
        <w:jc w:val="both"/>
        <w:rPr>
          <w:sz w:val="22"/>
          <w:szCs w:val="22"/>
        </w:rPr>
      </w:pPr>
      <w:r w:rsidRPr="00F26017">
        <w:rPr>
          <w:sz w:val="22"/>
          <w:szCs w:val="22"/>
        </w:rPr>
        <w:t>výšku ceny  bez DPH, sadzbu DPH, celkovú fakturovanú sumu vrátane DPH</w:t>
      </w:r>
    </w:p>
    <w:p w14:paraId="44D9941F" w14:textId="77777777" w:rsidR="00CA1E1B" w:rsidRDefault="00CA1E1B" w:rsidP="00A72C65">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6A14304B" w14:textId="0A3D3873" w:rsidR="00CA1E1B" w:rsidRPr="00963070" w:rsidRDefault="00CA1E1B" w:rsidP="00A72C65">
      <w:pPr>
        <w:numPr>
          <w:ilvl w:val="0"/>
          <w:numId w:val="49"/>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Pr="00CA1E1B">
        <w:rPr>
          <w:sz w:val="22"/>
          <w:szCs w:val="22"/>
        </w:rPr>
        <w:t>Materská škola v obci Vinodol – rozšírenie kapacity</w:t>
      </w:r>
      <w:r w:rsidRPr="00963070">
        <w:rPr>
          <w:sz w:val="22"/>
          <w:szCs w:val="22"/>
        </w:rPr>
        <w:t xml:space="preserve">, názov OP: </w:t>
      </w:r>
      <w:r>
        <w:rPr>
          <w:sz w:val="22"/>
          <w:szCs w:val="22"/>
        </w:rPr>
        <w:t>OPĽZ</w:t>
      </w:r>
      <w:r w:rsidRPr="00963070">
        <w:rPr>
          <w:sz w:val="22"/>
          <w:szCs w:val="22"/>
        </w:rPr>
        <w:t>, ITMS kód:</w:t>
      </w:r>
      <w:r>
        <w:rPr>
          <w:sz w:val="22"/>
          <w:szCs w:val="22"/>
        </w:rPr>
        <w:t xml:space="preserve"> </w:t>
      </w:r>
      <w:r w:rsidRPr="00CA1E1B">
        <w:rPr>
          <w:sz w:val="22"/>
          <w:szCs w:val="22"/>
        </w:rPr>
        <w:t>312061ALC1</w:t>
      </w:r>
      <w:r w:rsidRPr="00963070">
        <w:rPr>
          <w:sz w:val="22"/>
          <w:szCs w:val="22"/>
        </w:rPr>
        <w:t>, certifikáty o zhode, atesty o použitých materiáloch a pod.</w:t>
      </w:r>
    </w:p>
    <w:p w14:paraId="238D8E94"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08A39BBC"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079A3838"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426B634F"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CCD928F"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657C4F04"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6CF028D6"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545B9885" w14:textId="77777777" w:rsidR="00CA1E1B" w:rsidRDefault="00CA1E1B" w:rsidP="00CA1E1B">
      <w:pPr>
        <w:ind w:left="240"/>
        <w:jc w:val="center"/>
        <w:rPr>
          <w:b/>
          <w:color w:val="000000"/>
          <w:sz w:val="22"/>
          <w:szCs w:val="22"/>
        </w:rPr>
      </w:pPr>
    </w:p>
    <w:p w14:paraId="23D1A50A" w14:textId="77777777" w:rsidR="000A6BB7" w:rsidRDefault="000A6BB7" w:rsidP="000A6BB7">
      <w:pPr>
        <w:jc w:val="center"/>
        <w:rPr>
          <w:b/>
          <w:color w:val="000000"/>
          <w:sz w:val="22"/>
          <w:szCs w:val="22"/>
        </w:rPr>
      </w:pPr>
    </w:p>
    <w:p w14:paraId="58F70D0B" w14:textId="008906AC" w:rsidR="00CA1E1B" w:rsidRPr="00F26017" w:rsidRDefault="00CA1E1B" w:rsidP="000A6BB7">
      <w:pPr>
        <w:jc w:val="center"/>
        <w:rPr>
          <w:b/>
          <w:color w:val="000000"/>
          <w:sz w:val="22"/>
          <w:szCs w:val="22"/>
        </w:rPr>
      </w:pPr>
      <w:r w:rsidRPr="00F26017">
        <w:rPr>
          <w:b/>
          <w:color w:val="000000"/>
          <w:sz w:val="22"/>
          <w:szCs w:val="22"/>
        </w:rPr>
        <w:t>Článok 7</w:t>
      </w:r>
    </w:p>
    <w:p w14:paraId="18BC39F6" w14:textId="77777777" w:rsidR="00CA1E1B" w:rsidRPr="00F26017" w:rsidRDefault="00CA1E1B" w:rsidP="00CA1E1B">
      <w:pPr>
        <w:jc w:val="center"/>
        <w:rPr>
          <w:b/>
          <w:color w:val="000000"/>
          <w:sz w:val="22"/>
          <w:szCs w:val="22"/>
        </w:rPr>
      </w:pPr>
      <w:r w:rsidRPr="00F26017">
        <w:rPr>
          <w:b/>
          <w:color w:val="000000"/>
          <w:sz w:val="22"/>
          <w:szCs w:val="22"/>
        </w:rPr>
        <w:t>Preddavky na predmet zmluvy</w:t>
      </w:r>
    </w:p>
    <w:p w14:paraId="0808597A" w14:textId="77777777" w:rsidR="00CA1E1B" w:rsidRPr="00F26017" w:rsidRDefault="00CA1E1B" w:rsidP="00CA1E1B">
      <w:pPr>
        <w:jc w:val="both"/>
        <w:rPr>
          <w:color w:val="000000"/>
          <w:sz w:val="22"/>
          <w:szCs w:val="22"/>
        </w:rPr>
      </w:pPr>
    </w:p>
    <w:p w14:paraId="435D5F42" w14:textId="77777777" w:rsidR="00CA1E1B" w:rsidRPr="000361DE" w:rsidRDefault="00CA1E1B" w:rsidP="00A72C65">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701C3AD2" w14:textId="77777777" w:rsidR="00CA1E1B" w:rsidRDefault="00CA1E1B" w:rsidP="00CA1E1B">
      <w:pPr>
        <w:rPr>
          <w:b/>
          <w:color w:val="000000"/>
          <w:sz w:val="22"/>
          <w:szCs w:val="22"/>
        </w:rPr>
      </w:pPr>
    </w:p>
    <w:p w14:paraId="06096DF3" w14:textId="77777777" w:rsidR="00CA1E1B" w:rsidRPr="00F26017" w:rsidRDefault="00CA1E1B" w:rsidP="00CA1E1B">
      <w:pPr>
        <w:jc w:val="center"/>
        <w:rPr>
          <w:b/>
          <w:color w:val="000000"/>
          <w:sz w:val="22"/>
          <w:szCs w:val="22"/>
        </w:rPr>
      </w:pPr>
      <w:r w:rsidRPr="00F26017">
        <w:rPr>
          <w:b/>
          <w:color w:val="000000"/>
          <w:sz w:val="22"/>
          <w:szCs w:val="22"/>
        </w:rPr>
        <w:t>Článok 8</w:t>
      </w:r>
    </w:p>
    <w:p w14:paraId="32CBA6DF" w14:textId="77777777" w:rsidR="00CA1E1B" w:rsidRPr="00F26017" w:rsidRDefault="00CA1E1B" w:rsidP="00CA1E1B">
      <w:pPr>
        <w:jc w:val="center"/>
        <w:rPr>
          <w:b/>
          <w:color w:val="000000"/>
          <w:sz w:val="22"/>
          <w:szCs w:val="22"/>
        </w:rPr>
      </w:pPr>
      <w:r w:rsidRPr="00F26017">
        <w:rPr>
          <w:b/>
          <w:color w:val="000000"/>
          <w:sz w:val="22"/>
          <w:szCs w:val="22"/>
        </w:rPr>
        <w:t>Podmienky vykonania predmetu zmluvy</w:t>
      </w:r>
    </w:p>
    <w:p w14:paraId="49CD7734" w14:textId="77777777" w:rsidR="00CA1E1B" w:rsidRPr="00F26017" w:rsidRDefault="00CA1E1B" w:rsidP="00CA1E1B">
      <w:pPr>
        <w:jc w:val="both"/>
        <w:rPr>
          <w:color w:val="000000"/>
          <w:sz w:val="22"/>
          <w:szCs w:val="22"/>
        </w:rPr>
      </w:pPr>
    </w:p>
    <w:p w14:paraId="6A62D696"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CCF2A61"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lastRenderedPageBreak/>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6299CF09"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41A8799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774D703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0D6F0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0D28EF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8C28B7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A6C4A5D"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376DAEBC"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w:t>
      </w:r>
      <w:proofErr w:type="spellStart"/>
      <w:r>
        <w:rPr>
          <w:color w:val="000000"/>
          <w:sz w:val="22"/>
          <w:szCs w:val="22"/>
        </w:rPr>
        <w:t>subdodávateľoc</w:t>
      </w:r>
      <w:proofErr w:type="spellEnd"/>
      <w:r>
        <w:rPr>
          <w:color w:val="000000"/>
          <w:sz w:val="22"/>
          <w:szCs w:val="22"/>
        </w:rPr>
        <w:t xml:space="preserve">, </w:t>
      </w:r>
      <w:r w:rsidRPr="001E63D6">
        <w:rPr>
          <w:color w:val="000000"/>
          <w:sz w:val="22"/>
          <w:szCs w:val="22"/>
        </w:rPr>
        <w:t xml:space="preserve">s uvedením podielu plnenia, navrhovaných subdodávateľov, a predmety </w:t>
      </w:r>
      <w:proofErr w:type="spellStart"/>
      <w:r w:rsidRPr="001E63D6">
        <w:rPr>
          <w:color w:val="000000"/>
          <w:sz w:val="22"/>
          <w:szCs w:val="22"/>
        </w:rPr>
        <w:t>subdodávok</w:t>
      </w:r>
      <w:r>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w:t>
      </w:r>
      <w:r w:rsidRPr="00F26017">
        <w:rPr>
          <w:color w:val="000000"/>
          <w:sz w:val="22"/>
          <w:szCs w:val="22"/>
        </w:rPr>
        <w:lastRenderedPageBreak/>
        <w:t xml:space="preserve">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05D53579"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5F7107E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0E48CB1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9A3DE3D"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3E919C6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732B12BB"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567A89EA"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3609CB1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30C23A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2648637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421C3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504F682C"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15C3ED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AE3BCA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DC97138"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2409324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0FDBC6A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7D61F413" w14:textId="77777777" w:rsidR="00CA1E1B" w:rsidRPr="00F26017" w:rsidRDefault="00CA1E1B" w:rsidP="00A72C65">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31DD683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5F34A91"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1804E94"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2535C8F"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731296CA"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2B2FB01B"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F83C4DD"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5D242FF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505032B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2FB5EA6D" w14:textId="77777777" w:rsidR="00CA1E1B" w:rsidRPr="00F26017" w:rsidRDefault="00CA1E1B" w:rsidP="00CA1E1B">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70EF1290"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1EA81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325FA30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9FD5EF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2831F2E4"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F3FECA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72664B48"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59630516"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46C7079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C7BFE1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1BCF42A0"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793BA32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7FEFF83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w:t>
      </w:r>
      <w:r w:rsidRPr="00F26017">
        <w:rPr>
          <w:color w:val="000000"/>
          <w:sz w:val="22"/>
          <w:szCs w:val="22"/>
        </w:rPr>
        <w:lastRenderedPageBreak/>
        <w:t>náhradami škôd iným osobám, ktoré bude objednávateľ povinný zaplatiť, iným nákladom, poplatkom, pokutou alebo inou sankciou uloženou objednávateľovi).</w:t>
      </w:r>
    </w:p>
    <w:p w14:paraId="34136F51"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68A23597"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31EEC06B"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2F588531"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71FA64BE" w14:textId="77777777" w:rsidR="00CA1E1B" w:rsidRPr="00F26017" w:rsidRDefault="00CA1E1B" w:rsidP="00CA1E1B">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DF7B2DA" w14:textId="77777777" w:rsidR="00CA1E1B" w:rsidRPr="00F26017" w:rsidRDefault="00CA1E1B" w:rsidP="00CA1E1B">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12952958" w14:textId="77777777" w:rsidR="00CA1E1B" w:rsidRPr="00F26017" w:rsidRDefault="00CA1E1B" w:rsidP="00CA1E1B">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68A8B5EC" w14:textId="77777777" w:rsidR="002418F9"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19223B4E" w14:textId="184605F2" w:rsidR="002418F9" w:rsidRDefault="002418F9" w:rsidP="00A72C65">
      <w:pPr>
        <w:numPr>
          <w:ilvl w:val="0"/>
          <w:numId w:val="32"/>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35009610" w14:textId="77777777" w:rsidR="002418F9" w:rsidRDefault="002418F9" w:rsidP="002418F9">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14:paraId="7ACEF561" w14:textId="77777777" w:rsidR="00707EC4" w:rsidRDefault="002418F9" w:rsidP="00707EC4">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sidR="00707EC4">
        <w:rPr>
          <w:color w:val="000000"/>
          <w:sz w:val="22"/>
          <w:szCs w:val="22"/>
        </w:rPr>
        <w:t xml:space="preserve"> </w:t>
      </w:r>
    </w:p>
    <w:p w14:paraId="187FB041" w14:textId="45AFD076" w:rsidR="00CA1E1B" w:rsidRPr="002418F9" w:rsidRDefault="00707EC4" w:rsidP="00707EC4">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 xml:space="preserve">predpokladov </w:t>
      </w:r>
      <w:r w:rsidR="002418F9" w:rsidRPr="00707EC4">
        <w:rPr>
          <w:color w:val="000000"/>
          <w:sz w:val="22"/>
          <w:szCs w:val="22"/>
        </w:rPr>
        <w:t>podľa písm.</w:t>
      </w:r>
      <w:r w:rsidR="002418F9" w:rsidRPr="002418F9">
        <w:rPr>
          <w:color w:val="000000"/>
          <w:sz w:val="22"/>
          <w:szCs w:val="22"/>
        </w:rPr>
        <w:t xml:space="preserve"> a) a b)</w:t>
      </w:r>
      <w:r>
        <w:rPr>
          <w:color w:val="000000"/>
          <w:sz w:val="22"/>
          <w:szCs w:val="22"/>
        </w:rPr>
        <w:t xml:space="preserve"> </w:t>
      </w:r>
      <w:r w:rsidR="002418F9" w:rsidRPr="002418F9">
        <w:rPr>
          <w:color w:val="000000"/>
          <w:sz w:val="22"/>
          <w:szCs w:val="22"/>
        </w:rPr>
        <w:t>vyššie</w:t>
      </w:r>
      <w:r>
        <w:rPr>
          <w:color w:val="000000"/>
          <w:sz w:val="22"/>
          <w:szCs w:val="22"/>
        </w:rPr>
        <w:t xml:space="preserve">, a to predložením nasledovných dokumentov: a) </w:t>
      </w:r>
      <w:r w:rsidR="002418F9" w:rsidRPr="002418F9">
        <w:rPr>
          <w:color w:val="000000"/>
          <w:sz w:val="22"/>
          <w:szCs w:val="22"/>
        </w:rPr>
        <w:t>čestn</w:t>
      </w:r>
      <w:r>
        <w:rPr>
          <w:color w:val="000000"/>
          <w:sz w:val="22"/>
          <w:szCs w:val="22"/>
        </w:rPr>
        <w:t>é v</w:t>
      </w:r>
      <w:r w:rsidR="002418F9" w:rsidRPr="002418F9">
        <w:rPr>
          <w:color w:val="000000"/>
          <w:sz w:val="22"/>
          <w:szCs w:val="22"/>
        </w:rPr>
        <w:t>yhláse</w:t>
      </w:r>
      <w:r>
        <w:rPr>
          <w:color w:val="000000"/>
          <w:sz w:val="22"/>
          <w:szCs w:val="22"/>
        </w:rPr>
        <w:t>nie</w:t>
      </w:r>
      <w:r w:rsidR="002418F9" w:rsidRPr="002418F9">
        <w:rPr>
          <w:color w:val="000000"/>
          <w:sz w:val="22"/>
          <w:szCs w:val="22"/>
        </w:rPr>
        <w:t xml:space="preserve"> uchádzača o zamestnanie o tom, že patrí</w:t>
      </w:r>
      <w:r w:rsidR="002418F9" w:rsidRPr="002418F9">
        <w:rPr>
          <w:b/>
          <w:bCs/>
          <w:color w:val="000000"/>
          <w:sz w:val="22"/>
          <w:szCs w:val="22"/>
        </w:rPr>
        <w:t xml:space="preserve"> </w:t>
      </w:r>
      <w:r w:rsidR="002418F9" w:rsidRPr="002418F9">
        <w:rPr>
          <w:color w:val="000000"/>
          <w:sz w:val="22"/>
          <w:szCs w:val="22"/>
        </w:rPr>
        <w:t>k marginalizovanej rómskej komunite (podmienka podľa písm. a) vyššie)</w:t>
      </w:r>
      <w:r>
        <w:rPr>
          <w:color w:val="000000"/>
          <w:sz w:val="22"/>
          <w:szCs w:val="22"/>
        </w:rPr>
        <w:t>, b)</w:t>
      </w:r>
      <w:r w:rsidR="002418F9" w:rsidRPr="002418F9">
        <w:rPr>
          <w:color w:val="000000"/>
          <w:sz w:val="22"/>
          <w:szCs w:val="22"/>
        </w:rPr>
        <w:t xml:space="preserve"> relevantn</w:t>
      </w:r>
      <w:r>
        <w:rPr>
          <w:color w:val="000000"/>
          <w:sz w:val="22"/>
          <w:szCs w:val="22"/>
        </w:rPr>
        <w:t xml:space="preserve">é </w:t>
      </w:r>
      <w:r w:rsidR="002418F9" w:rsidRPr="002418F9">
        <w:rPr>
          <w:color w:val="000000"/>
          <w:sz w:val="22"/>
          <w:szCs w:val="22"/>
        </w:rPr>
        <w:t>potvrden</w:t>
      </w:r>
      <w:r>
        <w:rPr>
          <w:color w:val="000000"/>
          <w:sz w:val="22"/>
          <w:szCs w:val="22"/>
        </w:rPr>
        <w:t>ie</w:t>
      </w:r>
      <w:r w:rsidR="002418F9" w:rsidRPr="002418F9">
        <w:rPr>
          <w:color w:val="000000"/>
          <w:sz w:val="22"/>
          <w:szCs w:val="22"/>
        </w:rPr>
        <w:t>, ktorým</w:t>
      </w:r>
      <w:r w:rsidR="002418F9" w:rsidRPr="002418F9">
        <w:rPr>
          <w:b/>
          <w:bCs/>
          <w:color w:val="000000"/>
          <w:sz w:val="22"/>
          <w:szCs w:val="22"/>
        </w:rPr>
        <w:t xml:space="preserve"> </w:t>
      </w:r>
      <w:r w:rsidR="002418F9" w:rsidRPr="002418F9">
        <w:rPr>
          <w:color w:val="000000"/>
          <w:sz w:val="22"/>
          <w:szCs w:val="22"/>
        </w:rPr>
        <w:t>sa preukáže, že uchádzač o zamestnanie je nezamestnaný napr. potvrdenie príslušného úradu</w:t>
      </w:r>
      <w:r w:rsidR="002418F9" w:rsidRPr="002418F9">
        <w:rPr>
          <w:b/>
          <w:bCs/>
          <w:color w:val="000000"/>
          <w:sz w:val="22"/>
          <w:szCs w:val="22"/>
        </w:rPr>
        <w:t xml:space="preserve"> </w:t>
      </w:r>
      <w:r w:rsidR="002418F9" w:rsidRPr="002418F9">
        <w:rPr>
          <w:color w:val="000000"/>
          <w:sz w:val="22"/>
          <w:szCs w:val="22"/>
        </w:rPr>
        <w:t>práce o zaradení uchádzača do evidencie uchádzačov o zamestnanie resp. do evidencie dlhodobo</w:t>
      </w:r>
      <w:r w:rsidR="002418F9" w:rsidRPr="002418F9">
        <w:rPr>
          <w:b/>
          <w:bCs/>
          <w:color w:val="000000"/>
          <w:sz w:val="22"/>
          <w:szCs w:val="22"/>
        </w:rPr>
        <w:t xml:space="preserve"> </w:t>
      </w:r>
      <w:r w:rsidR="002418F9"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w:t>
      </w:r>
      <w:r w:rsidR="008D61C1">
        <w:rPr>
          <w:color w:val="000000"/>
          <w:sz w:val="22"/>
          <w:szCs w:val="22"/>
        </w:rPr>
        <w:t xml:space="preserve">, d) </w:t>
      </w:r>
      <w:r w:rsidR="008D61C1" w:rsidRPr="008D61C1">
        <w:rPr>
          <w:color w:val="000000"/>
          <w:sz w:val="22"/>
          <w:szCs w:val="22"/>
        </w:rPr>
        <w:t>súhlas uchádzačov o zamestnanie so spracovaním osobných údajov</w:t>
      </w:r>
      <w:r w:rsidR="008D61C1">
        <w:rPr>
          <w:color w:val="000000"/>
          <w:sz w:val="22"/>
          <w:szCs w:val="22"/>
        </w:rPr>
        <w:t>.</w:t>
      </w:r>
    </w:p>
    <w:p w14:paraId="75995F70" w14:textId="77777777" w:rsidR="00CA1E1B" w:rsidRPr="00F26017" w:rsidRDefault="00CA1E1B" w:rsidP="00CA1E1B">
      <w:pPr>
        <w:pStyle w:val="Odsekzoznamu"/>
        <w:ind w:left="567"/>
        <w:jc w:val="both"/>
        <w:rPr>
          <w:color w:val="000000"/>
          <w:sz w:val="22"/>
          <w:szCs w:val="22"/>
        </w:rPr>
      </w:pPr>
    </w:p>
    <w:p w14:paraId="17EF43E0" w14:textId="77777777" w:rsidR="00CA1E1B" w:rsidRPr="00F26017" w:rsidRDefault="00CA1E1B" w:rsidP="00CA1E1B">
      <w:pPr>
        <w:ind w:left="240"/>
        <w:jc w:val="center"/>
        <w:rPr>
          <w:b/>
          <w:color w:val="000000"/>
          <w:sz w:val="22"/>
          <w:szCs w:val="22"/>
        </w:rPr>
      </w:pPr>
      <w:r w:rsidRPr="00F26017">
        <w:rPr>
          <w:b/>
          <w:color w:val="000000"/>
          <w:sz w:val="22"/>
          <w:szCs w:val="22"/>
        </w:rPr>
        <w:t>Článok 9</w:t>
      </w:r>
    </w:p>
    <w:p w14:paraId="510BA956" w14:textId="77777777" w:rsidR="00CA1E1B" w:rsidRPr="00F26017" w:rsidRDefault="00CA1E1B" w:rsidP="00CA1E1B">
      <w:pPr>
        <w:jc w:val="center"/>
        <w:rPr>
          <w:b/>
          <w:color w:val="000000"/>
          <w:sz w:val="22"/>
          <w:szCs w:val="22"/>
        </w:rPr>
      </w:pPr>
      <w:r w:rsidRPr="00F26017">
        <w:rPr>
          <w:b/>
          <w:color w:val="000000"/>
          <w:sz w:val="22"/>
          <w:szCs w:val="22"/>
        </w:rPr>
        <w:t>Kontrola plnenia predmetu zmluvy</w:t>
      </w:r>
    </w:p>
    <w:p w14:paraId="476C3497" w14:textId="77777777" w:rsidR="00CA1E1B" w:rsidRPr="00F26017" w:rsidRDefault="00CA1E1B" w:rsidP="00CA1E1B">
      <w:pPr>
        <w:jc w:val="both"/>
        <w:rPr>
          <w:color w:val="000000"/>
          <w:sz w:val="22"/>
          <w:szCs w:val="22"/>
        </w:rPr>
      </w:pPr>
    </w:p>
    <w:p w14:paraId="1D2A515C" w14:textId="77777777" w:rsidR="00CA1E1B" w:rsidRPr="00F26017" w:rsidRDefault="00CA1E1B" w:rsidP="00A72C65">
      <w:pPr>
        <w:numPr>
          <w:ilvl w:val="0"/>
          <w:numId w:val="34"/>
        </w:numPr>
        <w:tabs>
          <w:tab w:val="clear" w:pos="360"/>
        </w:tabs>
        <w:ind w:left="595" w:hanging="357"/>
        <w:jc w:val="both"/>
        <w:rPr>
          <w:sz w:val="22"/>
          <w:szCs w:val="22"/>
        </w:rPr>
      </w:pPr>
      <w:r w:rsidRPr="00F26017">
        <w:rPr>
          <w:sz w:val="22"/>
          <w:szCs w:val="22"/>
        </w:rPr>
        <w:t>Kontrola plnenia realizácie stavby:</w:t>
      </w:r>
    </w:p>
    <w:p w14:paraId="7B7FFB5A"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7DAB017"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lastRenderedPageBreak/>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1BA26110"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3F725C48"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214B1C36"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986063A"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05A9CB45"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5DE7D4A1" w14:textId="77777777" w:rsidR="00CA1E1B" w:rsidRPr="00A400ED" w:rsidRDefault="00CA1E1B" w:rsidP="00A72C65">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14:paraId="21D51808" w14:textId="77777777" w:rsidR="00CA1E1B" w:rsidRPr="00F26017" w:rsidRDefault="00CA1E1B" w:rsidP="00CA1E1B">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707A1D5" w14:textId="77777777" w:rsidR="00CA1E1B" w:rsidRPr="00F26017" w:rsidRDefault="00CA1E1B" w:rsidP="00CA1E1B">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4AD82153"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608348CA"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278C4CD8"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4C6CBDA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2B5936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AE5A6ED"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27417BE9"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163B71C1" w14:textId="77777777" w:rsidR="00CA1E1B" w:rsidRPr="00F26017" w:rsidRDefault="00CA1E1B" w:rsidP="00A72C65">
      <w:pPr>
        <w:numPr>
          <w:ilvl w:val="2"/>
          <w:numId w:val="58"/>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0187B4B9"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dodávaného materiálu pri vstupe na stavenisko</w:t>
      </w:r>
    </w:p>
    <w:p w14:paraId="4E2CD07F"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8476B93"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56F69C0D" w14:textId="77777777" w:rsidR="00CA1E1B" w:rsidRPr="00F26017" w:rsidRDefault="00CA1E1B" w:rsidP="00CA1E1B">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4DCD7AA9" w14:textId="77777777" w:rsidR="00CA1E1B" w:rsidRPr="00F26017" w:rsidRDefault="00CA1E1B" w:rsidP="00CA1E1B">
      <w:pPr>
        <w:suppressAutoHyphens/>
        <w:ind w:left="993" w:hanging="317"/>
        <w:jc w:val="both"/>
        <w:rPr>
          <w:color w:val="000000"/>
          <w:sz w:val="22"/>
          <w:szCs w:val="22"/>
        </w:rPr>
      </w:pPr>
      <w:r w:rsidRPr="00F26017">
        <w:rPr>
          <w:color w:val="000000"/>
          <w:sz w:val="22"/>
          <w:szCs w:val="22"/>
        </w:rPr>
        <w:tab/>
        <w:t xml:space="preserve">5.1. Oprávnené osoby na výkon kontroly /auditu sú oprávnené vstupovať do objektov, zariadení, prevádzok a iných priestorov, ak to súvisí s predmetom tejto zmluvy a požadovať od zhotoviteľa </w:t>
      </w:r>
      <w:r w:rsidRPr="00F26017">
        <w:rPr>
          <w:color w:val="000000"/>
          <w:sz w:val="22"/>
          <w:szCs w:val="22"/>
        </w:rPr>
        <w:lastRenderedPageBreak/>
        <w:t>predloženie originálnych dokladov a inú potrebnú dokumentáciu, stavebné denníky, vzorky výrobkov a materiálov, alebo iné ďalšie doklady súvisiace s touto zmluvou.</w:t>
      </w:r>
    </w:p>
    <w:p w14:paraId="5EE77A5D" w14:textId="77777777" w:rsidR="00CA1E1B" w:rsidRPr="00F26017" w:rsidRDefault="00CA1E1B" w:rsidP="00CA1E1B">
      <w:pPr>
        <w:widowControl w:val="0"/>
        <w:ind w:left="993"/>
        <w:jc w:val="both"/>
        <w:rPr>
          <w:snapToGrid w:val="0"/>
          <w:sz w:val="22"/>
          <w:szCs w:val="22"/>
        </w:rPr>
      </w:pPr>
      <w:r w:rsidRPr="00F26017">
        <w:rPr>
          <w:color w:val="000000"/>
          <w:sz w:val="22"/>
          <w:szCs w:val="22"/>
        </w:rPr>
        <w:t xml:space="preserve">5.2. Oprávnené osoby na výkon kontroly / auditu sú: </w:t>
      </w:r>
    </w:p>
    <w:p w14:paraId="714E1ADF"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Poskytovateľ pomoci a nim poverené osoby,</w:t>
      </w:r>
    </w:p>
    <w:p w14:paraId="5C69DC1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Útvar následnej finančnej kontroly a nimi poverené osoby,</w:t>
      </w:r>
    </w:p>
    <w:p w14:paraId="642D3A9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Úrad vládneho auditu,  certifikačný orgán a nimi poverené osoby,</w:t>
      </w:r>
    </w:p>
    <w:p w14:paraId="362DA3B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Orgán auditu, jeho spolupracujúce orgány a nimi poverené osoby,</w:t>
      </w:r>
    </w:p>
    <w:p w14:paraId="0FEDD2A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Splnomocnený zástupcovia Európskej Komisie a Európskeho dvora audítorov,</w:t>
      </w:r>
    </w:p>
    <w:p w14:paraId="31B66B11"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3E363954" w14:textId="77777777" w:rsidR="00CA1E1B" w:rsidRPr="00F26017" w:rsidRDefault="00CA1E1B" w:rsidP="00CA1E1B">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142104D" w14:textId="77777777" w:rsidR="00CA1E1B" w:rsidRPr="00F26017" w:rsidRDefault="00CA1E1B" w:rsidP="00CA1E1B">
      <w:pPr>
        <w:suppressAutoHyphens/>
        <w:jc w:val="both"/>
        <w:rPr>
          <w:color w:val="000000"/>
          <w:sz w:val="22"/>
          <w:szCs w:val="22"/>
        </w:rPr>
      </w:pPr>
    </w:p>
    <w:p w14:paraId="1E782A13" w14:textId="77777777" w:rsidR="00CA1E1B" w:rsidRPr="00F26017" w:rsidRDefault="00CA1E1B" w:rsidP="00CA1E1B">
      <w:pPr>
        <w:suppressAutoHyphens/>
        <w:ind w:left="240"/>
        <w:jc w:val="center"/>
        <w:rPr>
          <w:b/>
          <w:color w:val="000000"/>
          <w:sz w:val="22"/>
          <w:szCs w:val="22"/>
        </w:rPr>
      </w:pPr>
      <w:r w:rsidRPr="00F26017">
        <w:rPr>
          <w:b/>
          <w:color w:val="000000"/>
          <w:sz w:val="22"/>
          <w:szCs w:val="22"/>
        </w:rPr>
        <w:t>Článok 10</w:t>
      </w:r>
    </w:p>
    <w:p w14:paraId="02F2D50D" w14:textId="77777777" w:rsidR="00CA1E1B" w:rsidRPr="00F26017" w:rsidRDefault="00CA1E1B" w:rsidP="00CA1E1B">
      <w:pPr>
        <w:suppressAutoHyphens/>
        <w:jc w:val="center"/>
        <w:rPr>
          <w:b/>
          <w:color w:val="000000"/>
          <w:sz w:val="22"/>
          <w:szCs w:val="22"/>
        </w:rPr>
      </w:pPr>
      <w:r w:rsidRPr="00F26017">
        <w:rPr>
          <w:b/>
          <w:color w:val="000000"/>
          <w:sz w:val="22"/>
          <w:szCs w:val="22"/>
        </w:rPr>
        <w:t>Stavebný denník</w:t>
      </w:r>
    </w:p>
    <w:p w14:paraId="38E40567" w14:textId="77777777" w:rsidR="00CA1E1B" w:rsidRPr="00F26017" w:rsidRDefault="00CA1E1B" w:rsidP="00CA1E1B">
      <w:pPr>
        <w:suppressAutoHyphens/>
        <w:jc w:val="both"/>
        <w:rPr>
          <w:b/>
          <w:color w:val="000000"/>
          <w:sz w:val="22"/>
          <w:szCs w:val="22"/>
        </w:rPr>
      </w:pPr>
    </w:p>
    <w:p w14:paraId="1EB0044F"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61A2048B"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1F952B0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38A07FE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0057FBB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4A606ECD"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708787B6"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1A6E462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13863BE2"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FB40E4B"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599507C5"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4557F711"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5AAE3399"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67FE480D"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211F01E7"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3D98B2F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2616827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48984681"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4D5A7F2"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6398A3A9"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71CB85CC"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7D8E988" w14:textId="77777777" w:rsidR="00CA1E1B" w:rsidRPr="00F26017" w:rsidRDefault="00CA1E1B" w:rsidP="00A72C65">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4783DB26"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287B2B5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183B00C7"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 xml:space="preserve">Ak je na stavbe technický dozor objednávateľa, je stavbyvedúci povinný predložiť mu denný záznam najneskôr v nasledujúci pracovný deň a odovzdať mu prvý priepis. V prípade, že je na stavbe občasný </w:t>
      </w:r>
      <w:r w:rsidRPr="00F26017">
        <w:rPr>
          <w:sz w:val="22"/>
          <w:szCs w:val="22"/>
        </w:rPr>
        <w:lastRenderedPageBreak/>
        <w:t>technický dozor objednávateľa je zhotoviteľ povinný  najmenej raz do týždňa zaslať objednávateľovi doporučene priepis záznamov v denníku  ak ich technický dozor neprevezme osobne na stavbe.</w:t>
      </w:r>
    </w:p>
    <w:p w14:paraId="2A99870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5EDE860A"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9C90DB2" w14:textId="77777777" w:rsidR="00CA1E1B" w:rsidRPr="00F26017" w:rsidRDefault="00CA1E1B" w:rsidP="00CA1E1B">
      <w:pPr>
        <w:suppressAutoHyphens/>
        <w:ind w:left="595"/>
        <w:jc w:val="both"/>
        <w:rPr>
          <w:sz w:val="22"/>
          <w:szCs w:val="22"/>
        </w:rPr>
      </w:pPr>
      <w:r w:rsidRPr="00F26017">
        <w:rPr>
          <w:sz w:val="22"/>
          <w:szCs w:val="22"/>
        </w:rPr>
        <w:t>Okrem toho do denníka zapisuje:</w:t>
      </w:r>
    </w:p>
    <w:p w14:paraId="511F13E5"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304B14CE"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4B69E9CB"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393AEB1C"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245A6D43"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3C1E5FE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745131F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69F610BD"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1FED1E5E"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66B2D1B7" w14:textId="77777777" w:rsidR="00CA1E1B" w:rsidRPr="00F26017" w:rsidRDefault="00CA1E1B" w:rsidP="00CA1E1B">
      <w:pPr>
        <w:rPr>
          <w:b/>
          <w:color w:val="000000"/>
          <w:sz w:val="22"/>
          <w:szCs w:val="22"/>
        </w:rPr>
      </w:pPr>
    </w:p>
    <w:p w14:paraId="752443F3" w14:textId="77777777" w:rsidR="00CA1E1B" w:rsidRPr="00F26017" w:rsidRDefault="00CA1E1B" w:rsidP="00CA1E1B">
      <w:pPr>
        <w:ind w:left="240"/>
        <w:jc w:val="center"/>
        <w:rPr>
          <w:b/>
          <w:color w:val="000000"/>
          <w:sz w:val="22"/>
          <w:szCs w:val="22"/>
        </w:rPr>
      </w:pPr>
      <w:r w:rsidRPr="00F26017">
        <w:rPr>
          <w:b/>
          <w:color w:val="000000"/>
          <w:sz w:val="22"/>
          <w:szCs w:val="22"/>
        </w:rPr>
        <w:t>Článok 11</w:t>
      </w:r>
    </w:p>
    <w:p w14:paraId="0B4FC5C1" w14:textId="77777777" w:rsidR="00CA1E1B" w:rsidRPr="00F26017" w:rsidRDefault="00CA1E1B" w:rsidP="00CA1E1B">
      <w:pPr>
        <w:jc w:val="center"/>
        <w:rPr>
          <w:b/>
          <w:color w:val="000000"/>
          <w:sz w:val="22"/>
          <w:szCs w:val="22"/>
        </w:rPr>
      </w:pPr>
      <w:r w:rsidRPr="00F26017">
        <w:rPr>
          <w:b/>
          <w:color w:val="000000"/>
          <w:sz w:val="22"/>
          <w:szCs w:val="22"/>
        </w:rPr>
        <w:t xml:space="preserve">    Odovzdanie a prevzatie staveniska</w:t>
      </w:r>
    </w:p>
    <w:p w14:paraId="0E6235FD" w14:textId="77777777" w:rsidR="00CA1E1B" w:rsidRPr="00F26017" w:rsidRDefault="00CA1E1B" w:rsidP="00CA1E1B">
      <w:pPr>
        <w:jc w:val="both"/>
        <w:rPr>
          <w:color w:val="000000"/>
          <w:sz w:val="22"/>
          <w:szCs w:val="22"/>
        </w:rPr>
      </w:pPr>
    </w:p>
    <w:p w14:paraId="68BDD937" w14:textId="77777777" w:rsidR="00CA1E1B" w:rsidRPr="00F26017" w:rsidRDefault="00CA1E1B" w:rsidP="00A72C65">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642F68F"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61F9B526"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3A74D8B"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0456A611" w14:textId="77777777" w:rsidR="00CA1E1B" w:rsidRPr="00F26017" w:rsidRDefault="00CA1E1B" w:rsidP="00CA1E1B">
      <w:pPr>
        <w:suppressAutoHyphens/>
        <w:ind w:left="595"/>
        <w:jc w:val="both"/>
        <w:rPr>
          <w:color w:val="000000"/>
          <w:sz w:val="22"/>
          <w:szCs w:val="22"/>
        </w:rPr>
      </w:pPr>
    </w:p>
    <w:p w14:paraId="0B2D821E" w14:textId="77777777" w:rsidR="00CA1E1B" w:rsidRPr="00F26017" w:rsidRDefault="00CA1E1B" w:rsidP="00CA1E1B">
      <w:pPr>
        <w:ind w:left="240"/>
        <w:jc w:val="center"/>
        <w:rPr>
          <w:b/>
          <w:sz w:val="22"/>
          <w:szCs w:val="22"/>
        </w:rPr>
      </w:pPr>
      <w:r w:rsidRPr="00F26017">
        <w:rPr>
          <w:b/>
          <w:sz w:val="22"/>
          <w:szCs w:val="22"/>
        </w:rPr>
        <w:t>Článok 12</w:t>
      </w:r>
    </w:p>
    <w:p w14:paraId="6BE56541" w14:textId="77777777" w:rsidR="00CA1E1B" w:rsidRPr="00F26017" w:rsidRDefault="00CA1E1B" w:rsidP="00CA1E1B">
      <w:pPr>
        <w:jc w:val="center"/>
        <w:rPr>
          <w:b/>
          <w:color w:val="000000"/>
          <w:sz w:val="22"/>
          <w:szCs w:val="22"/>
        </w:rPr>
      </w:pPr>
      <w:r w:rsidRPr="00F26017">
        <w:rPr>
          <w:b/>
          <w:color w:val="000000"/>
          <w:sz w:val="22"/>
          <w:szCs w:val="22"/>
        </w:rPr>
        <w:t>Odovzdanie a prevzatie predmetu zmluvy</w:t>
      </w:r>
    </w:p>
    <w:p w14:paraId="5A6A5CD5" w14:textId="77777777" w:rsidR="00CA1E1B" w:rsidRPr="00F26017" w:rsidRDefault="00CA1E1B" w:rsidP="00CA1E1B">
      <w:pPr>
        <w:jc w:val="both"/>
        <w:rPr>
          <w:color w:val="000000"/>
          <w:sz w:val="22"/>
          <w:szCs w:val="22"/>
        </w:rPr>
      </w:pPr>
    </w:p>
    <w:p w14:paraId="3D7838B6" w14:textId="77777777" w:rsidR="00CA1E1B" w:rsidRPr="00F26017" w:rsidRDefault="00CA1E1B" w:rsidP="00A72C65">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4824761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39D2E6E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6AF145F8"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45162651"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7DC8C890"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1AC3460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5062755A"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C3CCC5E"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lastRenderedPageBreak/>
        <w:t xml:space="preserve">Pri nesplnení povinnosti podľa ods. písm.  f), g), tohto článku je zhotoviteľ  povinný zaplatiť objednávateľovi zmluvnú pokutu vo výške 100 eur za každý deň omeškania až do dňa skutočného vypratania staveniska. </w:t>
      </w:r>
    </w:p>
    <w:p w14:paraId="737927B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09F54ACF"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9045454" w14:textId="77777777" w:rsidR="00CA1E1B" w:rsidRPr="00F26017" w:rsidRDefault="00CA1E1B" w:rsidP="00CA1E1B">
      <w:pPr>
        <w:ind w:left="240"/>
        <w:jc w:val="center"/>
        <w:rPr>
          <w:b/>
          <w:color w:val="000000"/>
          <w:sz w:val="22"/>
          <w:szCs w:val="22"/>
        </w:rPr>
      </w:pPr>
      <w:r w:rsidRPr="00F26017">
        <w:rPr>
          <w:b/>
          <w:color w:val="000000"/>
          <w:sz w:val="22"/>
          <w:szCs w:val="22"/>
        </w:rPr>
        <w:t>Článok 13</w:t>
      </w:r>
    </w:p>
    <w:p w14:paraId="5623E3DF" w14:textId="77777777" w:rsidR="00CA1E1B" w:rsidRPr="00F26017" w:rsidRDefault="00CA1E1B" w:rsidP="00CA1E1B">
      <w:pPr>
        <w:jc w:val="center"/>
        <w:rPr>
          <w:b/>
          <w:color w:val="000000"/>
          <w:sz w:val="22"/>
          <w:szCs w:val="22"/>
        </w:rPr>
      </w:pPr>
      <w:r w:rsidRPr="00F26017">
        <w:rPr>
          <w:b/>
          <w:color w:val="000000"/>
          <w:sz w:val="22"/>
          <w:szCs w:val="22"/>
        </w:rPr>
        <w:t>Podmienky odstúpenia od zmluvy</w:t>
      </w:r>
    </w:p>
    <w:p w14:paraId="39E9B52F" w14:textId="77777777" w:rsidR="00CA1E1B" w:rsidRPr="00F26017" w:rsidRDefault="00CA1E1B" w:rsidP="00CA1E1B">
      <w:pPr>
        <w:jc w:val="both"/>
        <w:rPr>
          <w:color w:val="000000"/>
          <w:sz w:val="22"/>
          <w:szCs w:val="22"/>
        </w:rPr>
      </w:pPr>
    </w:p>
    <w:p w14:paraId="55D89760"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71342CC4"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9A654CF"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7D1081E8" w14:textId="77777777" w:rsidR="00CA1E1B" w:rsidRPr="00F26017" w:rsidRDefault="00CA1E1B" w:rsidP="00A72C65">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7D549318"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309BFCA0"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37582B"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453E65DA"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05D63C5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06D53E1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3DBB5DC2"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5808A2CF"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5E5AB60A"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59068B7A" w14:textId="77777777" w:rsidR="00CA1E1B" w:rsidRDefault="00CA1E1B" w:rsidP="00CA1E1B">
      <w:pPr>
        <w:rPr>
          <w:b/>
          <w:color w:val="000000"/>
          <w:sz w:val="22"/>
          <w:szCs w:val="22"/>
        </w:rPr>
      </w:pPr>
    </w:p>
    <w:p w14:paraId="6B21AC19" w14:textId="77777777" w:rsidR="00CA1E1B" w:rsidRPr="00F26017" w:rsidRDefault="00CA1E1B" w:rsidP="00CA1E1B">
      <w:pPr>
        <w:rPr>
          <w:b/>
          <w:color w:val="000000"/>
          <w:sz w:val="22"/>
          <w:szCs w:val="22"/>
        </w:rPr>
      </w:pPr>
    </w:p>
    <w:p w14:paraId="05D420B0" w14:textId="77777777" w:rsidR="00CA1E1B" w:rsidRPr="00F26017" w:rsidRDefault="00CA1E1B" w:rsidP="00CA1E1B">
      <w:pPr>
        <w:ind w:left="240"/>
        <w:jc w:val="center"/>
        <w:rPr>
          <w:b/>
          <w:color w:val="000000"/>
          <w:sz w:val="22"/>
          <w:szCs w:val="22"/>
        </w:rPr>
      </w:pPr>
      <w:r w:rsidRPr="00F26017">
        <w:rPr>
          <w:b/>
          <w:color w:val="000000"/>
          <w:sz w:val="22"/>
          <w:szCs w:val="22"/>
        </w:rPr>
        <w:t>Článok 14</w:t>
      </w:r>
    </w:p>
    <w:p w14:paraId="35F6BF1A" w14:textId="77777777" w:rsidR="00CA1E1B" w:rsidRPr="00F26017" w:rsidRDefault="00CA1E1B" w:rsidP="00CA1E1B">
      <w:pPr>
        <w:jc w:val="center"/>
        <w:rPr>
          <w:b/>
          <w:color w:val="000000"/>
          <w:sz w:val="22"/>
          <w:szCs w:val="22"/>
        </w:rPr>
      </w:pPr>
      <w:r w:rsidRPr="00F26017">
        <w:rPr>
          <w:b/>
          <w:color w:val="000000"/>
          <w:sz w:val="22"/>
          <w:szCs w:val="22"/>
        </w:rPr>
        <w:t>Záručná doba, zodpovednosť za vady a škody</w:t>
      </w:r>
    </w:p>
    <w:p w14:paraId="560E2701" w14:textId="77777777" w:rsidR="00CA1E1B" w:rsidRPr="00F26017" w:rsidRDefault="00CA1E1B" w:rsidP="00CA1E1B">
      <w:pPr>
        <w:jc w:val="both"/>
        <w:rPr>
          <w:color w:val="000000"/>
          <w:sz w:val="22"/>
          <w:szCs w:val="22"/>
        </w:rPr>
      </w:pPr>
    </w:p>
    <w:p w14:paraId="77FB340A"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B086C4C"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0D2FABCE"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78DEAB9D"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xml:space="preserve">,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w:t>
      </w:r>
      <w:r w:rsidRPr="00F26017">
        <w:rPr>
          <w:color w:val="000000"/>
          <w:sz w:val="22"/>
          <w:szCs w:val="22"/>
        </w:rPr>
        <w:lastRenderedPageBreak/>
        <w:t>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116AA591"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435E6525"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175B227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1E4724C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A599F96"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4B4BFC0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3D1198A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7190F69" w14:textId="77777777" w:rsidR="00CA1E1B" w:rsidRDefault="00CA1E1B" w:rsidP="00A72C65">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7710E74" w14:textId="77777777" w:rsidR="00CA1E1B" w:rsidRPr="00F26017" w:rsidRDefault="00CA1E1B" w:rsidP="00CA1E1B">
      <w:pPr>
        <w:suppressAutoHyphens/>
        <w:ind w:left="600"/>
        <w:jc w:val="both"/>
        <w:rPr>
          <w:color w:val="000000"/>
          <w:sz w:val="22"/>
          <w:szCs w:val="22"/>
        </w:rPr>
      </w:pPr>
    </w:p>
    <w:p w14:paraId="574453C7" w14:textId="77777777" w:rsidR="00CA1E1B" w:rsidRPr="00F26017" w:rsidRDefault="00CA1E1B" w:rsidP="00CA1E1B">
      <w:pPr>
        <w:rPr>
          <w:b/>
          <w:color w:val="000000"/>
          <w:sz w:val="22"/>
          <w:szCs w:val="22"/>
        </w:rPr>
      </w:pPr>
    </w:p>
    <w:p w14:paraId="734ED8C0" w14:textId="77777777" w:rsidR="00CA1E1B" w:rsidRPr="00F26017" w:rsidRDefault="00CA1E1B" w:rsidP="00CA1E1B">
      <w:pPr>
        <w:ind w:left="240"/>
        <w:jc w:val="center"/>
        <w:rPr>
          <w:b/>
          <w:color w:val="000000"/>
          <w:sz w:val="22"/>
          <w:szCs w:val="22"/>
        </w:rPr>
      </w:pPr>
      <w:r w:rsidRPr="00F26017">
        <w:rPr>
          <w:b/>
          <w:color w:val="000000"/>
          <w:sz w:val="22"/>
          <w:szCs w:val="22"/>
        </w:rPr>
        <w:t>Článok 15</w:t>
      </w:r>
    </w:p>
    <w:p w14:paraId="32DE2753" w14:textId="77777777" w:rsidR="00CA1E1B" w:rsidRPr="00F26017" w:rsidRDefault="00CA1E1B" w:rsidP="00CA1E1B">
      <w:pPr>
        <w:jc w:val="center"/>
        <w:rPr>
          <w:b/>
          <w:color w:val="000000"/>
          <w:sz w:val="22"/>
          <w:szCs w:val="22"/>
        </w:rPr>
      </w:pPr>
      <w:r w:rsidRPr="00F26017">
        <w:rPr>
          <w:b/>
          <w:color w:val="000000"/>
          <w:sz w:val="22"/>
          <w:szCs w:val="22"/>
        </w:rPr>
        <w:t>Uplatňovanie  vád</w:t>
      </w:r>
    </w:p>
    <w:p w14:paraId="0F977272" w14:textId="77777777" w:rsidR="00CA1E1B" w:rsidRPr="00F26017" w:rsidRDefault="00CA1E1B" w:rsidP="00CA1E1B">
      <w:pPr>
        <w:jc w:val="both"/>
        <w:rPr>
          <w:color w:val="000000"/>
          <w:sz w:val="22"/>
          <w:szCs w:val="22"/>
        </w:rPr>
      </w:pPr>
    </w:p>
    <w:p w14:paraId="400E4A58"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7F46DE04"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5CC04DAA"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87069AB"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92A913"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746D2394" w14:textId="77777777" w:rsidR="00CA1E1B" w:rsidRDefault="00CA1E1B" w:rsidP="00A72C65">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19FAD157" w14:textId="3CB53F16" w:rsidR="00CA1E1B" w:rsidRDefault="00CA1E1B" w:rsidP="00CA1E1B">
      <w:pPr>
        <w:suppressAutoHyphens/>
        <w:ind w:left="600"/>
        <w:jc w:val="both"/>
        <w:rPr>
          <w:color w:val="000000"/>
          <w:sz w:val="22"/>
          <w:szCs w:val="22"/>
        </w:rPr>
      </w:pPr>
    </w:p>
    <w:p w14:paraId="1041F4CB" w14:textId="77777777" w:rsidR="000A6BB7" w:rsidRPr="00F26017" w:rsidRDefault="000A6BB7" w:rsidP="00CA1E1B">
      <w:pPr>
        <w:suppressAutoHyphens/>
        <w:ind w:left="600"/>
        <w:jc w:val="both"/>
        <w:rPr>
          <w:color w:val="000000"/>
          <w:sz w:val="22"/>
          <w:szCs w:val="22"/>
        </w:rPr>
      </w:pPr>
    </w:p>
    <w:p w14:paraId="463DB1B9" w14:textId="77777777" w:rsidR="00CA1E1B" w:rsidRPr="00F26017" w:rsidRDefault="00CA1E1B" w:rsidP="00CA1E1B">
      <w:pPr>
        <w:rPr>
          <w:b/>
          <w:color w:val="000000"/>
          <w:sz w:val="22"/>
          <w:szCs w:val="22"/>
        </w:rPr>
      </w:pPr>
    </w:p>
    <w:p w14:paraId="47D7EC1C" w14:textId="77777777" w:rsidR="00CA1E1B" w:rsidRPr="00F26017" w:rsidRDefault="00CA1E1B" w:rsidP="00CA1E1B">
      <w:pPr>
        <w:ind w:left="240"/>
        <w:jc w:val="center"/>
        <w:rPr>
          <w:b/>
          <w:color w:val="000000"/>
          <w:sz w:val="22"/>
          <w:szCs w:val="22"/>
        </w:rPr>
      </w:pPr>
      <w:r w:rsidRPr="00F26017">
        <w:rPr>
          <w:b/>
          <w:color w:val="000000"/>
          <w:sz w:val="22"/>
          <w:szCs w:val="22"/>
        </w:rPr>
        <w:lastRenderedPageBreak/>
        <w:t>Článok 16</w:t>
      </w:r>
    </w:p>
    <w:p w14:paraId="4189C936" w14:textId="77777777" w:rsidR="00CA1E1B" w:rsidRPr="00F26017" w:rsidRDefault="00CA1E1B" w:rsidP="00CA1E1B">
      <w:pPr>
        <w:jc w:val="center"/>
        <w:rPr>
          <w:b/>
          <w:color w:val="000000"/>
          <w:sz w:val="22"/>
          <w:szCs w:val="22"/>
        </w:rPr>
      </w:pPr>
      <w:r w:rsidRPr="00F26017">
        <w:rPr>
          <w:b/>
          <w:color w:val="000000"/>
          <w:sz w:val="22"/>
          <w:szCs w:val="22"/>
        </w:rPr>
        <w:t>Odstraňovanie vád</w:t>
      </w:r>
    </w:p>
    <w:p w14:paraId="5DF8EAB1" w14:textId="77777777" w:rsidR="00CA1E1B" w:rsidRPr="00F26017" w:rsidRDefault="00CA1E1B" w:rsidP="00CA1E1B">
      <w:pPr>
        <w:jc w:val="both"/>
        <w:rPr>
          <w:color w:val="000000"/>
          <w:sz w:val="22"/>
          <w:szCs w:val="22"/>
        </w:rPr>
      </w:pPr>
    </w:p>
    <w:p w14:paraId="31506C7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755E7EE6" w14:textId="77777777" w:rsidR="00CA1E1B" w:rsidRPr="00F26017" w:rsidRDefault="00CA1E1B" w:rsidP="00A72C65">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4537440D"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743A825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03A7E2E2"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5AB7BB76"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559F8305" w14:textId="77777777" w:rsidR="00CA1E1B" w:rsidRPr="00F26017" w:rsidRDefault="00CA1E1B" w:rsidP="00CA1E1B">
      <w:pPr>
        <w:rPr>
          <w:b/>
          <w:color w:val="000000"/>
          <w:sz w:val="22"/>
          <w:szCs w:val="22"/>
        </w:rPr>
      </w:pPr>
    </w:p>
    <w:p w14:paraId="637238E5" w14:textId="77777777" w:rsidR="00CA1E1B" w:rsidRPr="00F26017" w:rsidRDefault="00CA1E1B" w:rsidP="00CA1E1B">
      <w:pPr>
        <w:ind w:left="240"/>
        <w:jc w:val="center"/>
        <w:rPr>
          <w:b/>
          <w:color w:val="000000"/>
          <w:sz w:val="22"/>
          <w:szCs w:val="22"/>
        </w:rPr>
      </w:pPr>
      <w:r w:rsidRPr="00F26017">
        <w:rPr>
          <w:b/>
          <w:color w:val="000000"/>
          <w:sz w:val="22"/>
          <w:szCs w:val="22"/>
        </w:rPr>
        <w:t>Článok 17</w:t>
      </w:r>
    </w:p>
    <w:p w14:paraId="2FFDA07B" w14:textId="77777777" w:rsidR="00CA1E1B" w:rsidRPr="00F26017" w:rsidRDefault="00CA1E1B" w:rsidP="00CA1E1B">
      <w:pPr>
        <w:jc w:val="center"/>
        <w:rPr>
          <w:b/>
          <w:color w:val="000000"/>
          <w:sz w:val="22"/>
          <w:szCs w:val="22"/>
        </w:rPr>
      </w:pPr>
      <w:r w:rsidRPr="00F26017">
        <w:rPr>
          <w:b/>
          <w:color w:val="000000"/>
          <w:sz w:val="22"/>
          <w:szCs w:val="22"/>
        </w:rPr>
        <w:t>Majetkové sankcie</w:t>
      </w:r>
    </w:p>
    <w:p w14:paraId="300248C1" w14:textId="77777777" w:rsidR="00CA1E1B" w:rsidRPr="00F26017" w:rsidRDefault="00CA1E1B" w:rsidP="00CA1E1B">
      <w:pPr>
        <w:jc w:val="both"/>
        <w:rPr>
          <w:color w:val="000000"/>
          <w:sz w:val="22"/>
          <w:szCs w:val="22"/>
        </w:rPr>
      </w:pPr>
    </w:p>
    <w:p w14:paraId="62ADE52F" w14:textId="77777777" w:rsidR="00CA1E1B" w:rsidRPr="00F26017" w:rsidRDefault="00CA1E1B" w:rsidP="00A72C65">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443E2A72"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1FEF203F"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3B4D9A5" w14:textId="77777777" w:rsidR="00CA1E1B" w:rsidRPr="00F26017" w:rsidRDefault="00CA1E1B" w:rsidP="00A72C65">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3C0E50BB"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0C3BDBD8"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6F6DB300"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5E78F66B" w14:textId="1E944649" w:rsidR="00CA1E1B" w:rsidRPr="008D61C1" w:rsidRDefault="00CA1E1B" w:rsidP="00A72C65">
      <w:pPr>
        <w:numPr>
          <w:ilvl w:val="0"/>
          <w:numId w:val="45"/>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14:paraId="3499F7AF" w14:textId="4D58B79C" w:rsidR="00707EC4" w:rsidRDefault="008D61C1" w:rsidP="00A72C65">
      <w:pPr>
        <w:numPr>
          <w:ilvl w:val="0"/>
          <w:numId w:val="45"/>
        </w:numPr>
        <w:suppressAutoHyphens/>
        <w:jc w:val="both"/>
        <w:rPr>
          <w:color w:val="000000"/>
          <w:sz w:val="22"/>
          <w:szCs w:val="22"/>
        </w:rPr>
      </w:pPr>
      <w:r w:rsidRPr="008D61C1">
        <w:rPr>
          <w:color w:val="000000"/>
          <w:sz w:val="22"/>
          <w:szCs w:val="22"/>
        </w:rPr>
        <w:t>Za p</w:t>
      </w:r>
      <w:r w:rsidR="002418F9" w:rsidRPr="008D61C1">
        <w:rPr>
          <w:color w:val="000000"/>
          <w:sz w:val="22"/>
          <w:szCs w:val="22"/>
        </w:rPr>
        <w:t xml:space="preserve">orušenie zmluvnej povinnosti podľa </w:t>
      </w:r>
      <w:r w:rsidR="00707EC4" w:rsidRPr="008D61C1">
        <w:rPr>
          <w:color w:val="000000"/>
          <w:sz w:val="22"/>
          <w:szCs w:val="22"/>
        </w:rPr>
        <w:t xml:space="preserve">článku 8 </w:t>
      </w:r>
      <w:r w:rsidR="002418F9" w:rsidRPr="008D61C1">
        <w:rPr>
          <w:color w:val="000000"/>
          <w:sz w:val="22"/>
          <w:szCs w:val="22"/>
        </w:rPr>
        <w:t xml:space="preserve">bodu </w:t>
      </w:r>
      <w:r w:rsidR="00707EC4" w:rsidRPr="008D61C1">
        <w:rPr>
          <w:color w:val="000000"/>
          <w:sz w:val="22"/>
          <w:szCs w:val="22"/>
        </w:rPr>
        <w:t>38</w:t>
      </w:r>
      <w:r w:rsidR="002418F9" w:rsidRPr="008D61C1">
        <w:rPr>
          <w:color w:val="000000"/>
          <w:sz w:val="22"/>
          <w:szCs w:val="22"/>
        </w:rPr>
        <w:t xml:space="preserve"> </w:t>
      </w:r>
      <w:r w:rsidRPr="008D61C1">
        <w:rPr>
          <w:color w:val="000000"/>
          <w:sz w:val="22"/>
          <w:szCs w:val="22"/>
        </w:rPr>
        <w:t xml:space="preserve">je Zhotoviteľ povinný uhradiť objednávateľovi zmluvnú pokutu </w:t>
      </w:r>
      <w:r w:rsidR="00707EC4" w:rsidRPr="008D61C1">
        <w:rPr>
          <w:color w:val="000000"/>
          <w:sz w:val="22"/>
          <w:szCs w:val="22"/>
        </w:rPr>
        <w:t>vo výške celkovej ceny práce osoby</w:t>
      </w:r>
      <w:r w:rsidRPr="008D61C1">
        <w:rPr>
          <w:color w:val="000000"/>
          <w:sz w:val="22"/>
          <w:szCs w:val="22"/>
        </w:rPr>
        <w:t xml:space="preserve"> </w:t>
      </w:r>
      <w:r w:rsidR="00707EC4" w:rsidRPr="008D61C1">
        <w:rPr>
          <w:color w:val="000000"/>
          <w:sz w:val="22"/>
          <w:szCs w:val="22"/>
        </w:rPr>
        <w:t xml:space="preserve">s minimálnou mzdou za každý neodpracovaný kalendárny mesiac, a to za </w:t>
      </w:r>
      <w:r>
        <w:rPr>
          <w:color w:val="000000"/>
          <w:sz w:val="22"/>
          <w:szCs w:val="22"/>
        </w:rPr>
        <w:t>každú o</w:t>
      </w:r>
      <w:r w:rsidR="002E4723">
        <w:rPr>
          <w:color w:val="000000"/>
          <w:sz w:val="22"/>
          <w:szCs w:val="22"/>
        </w:rPr>
        <w:t>s</w:t>
      </w:r>
      <w:r>
        <w:rPr>
          <w:color w:val="000000"/>
          <w:sz w:val="22"/>
          <w:szCs w:val="22"/>
        </w:rPr>
        <w:t>obu podľa článku 8 bodu 38.</w:t>
      </w:r>
    </w:p>
    <w:p w14:paraId="5F88A76C" w14:textId="188BCC94" w:rsidR="000A6BB7" w:rsidRDefault="000A6BB7" w:rsidP="000A6BB7">
      <w:pPr>
        <w:suppressAutoHyphens/>
        <w:jc w:val="both"/>
        <w:rPr>
          <w:color w:val="000000"/>
          <w:sz w:val="22"/>
          <w:szCs w:val="22"/>
        </w:rPr>
      </w:pPr>
    </w:p>
    <w:p w14:paraId="46340449" w14:textId="5495390A" w:rsidR="000A6BB7" w:rsidRDefault="000A6BB7" w:rsidP="000A6BB7">
      <w:pPr>
        <w:suppressAutoHyphens/>
        <w:jc w:val="both"/>
        <w:rPr>
          <w:color w:val="000000"/>
          <w:sz w:val="22"/>
          <w:szCs w:val="22"/>
        </w:rPr>
      </w:pPr>
    </w:p>
    <w:p w14:paraId="7BBA0A46" w14:textId="77777777" w:rsidR="000A6BB7" w:rsidRPr="008D61C1" w:rsidRDefault="000A6BB7" w:rsidP="000A6BB7">
      <w:pPr>
        <w:suppressAutoHyphens/>
        <w:jc w:val="both"/>
        <w:rPr>
          <w:color w:val="000000"/>
          <w:sz w:val="22"/>
          <w:szCs w:val="22"/>
        </w:rPr>
      </w:pPr>
    </w:p>
    <w:p w14:paraId="05B4F1D0" w14:textId="77777777" w:rsidR="00707EC4" w:rsidRDefault="00707EC4" w:rsidP="00707EC4">
      <w:pPr>
        <w:suppressAutoHyphens/>
        <w:ind w:left="240"/>
        <w:jc w:val="both"/>
        <w:rPr>
          <w:color w:val="000000"/>
          <w:sz w:val="22"/>
          <w:szCs w:val="22"/>
        </w:rPr>
      </w:pPr>
    </w:p>
    <w:p w14:paraId="435ED110" w14:textId="11BFC9FF" w:rsidR="00CA1E1B" w:rsidRPr="00F26017" w:rsidRDefault="00CA1E1B" w:rsidP="00707EC4">
      <w:pPr>
        <w:suppressAutoHyphens/>
        <w:ind w:left="240"/>
        <w:jc w:val="center"/>
        <w:rPr>
          <w:b/>
          <w:color w:val="000000"/>
          <w:sz w:val="22"/>
          <w:szCs w:val="22"/>
        </w:rPr>
      </w:pPr>
      <w:r w:rsidRPr="00F26017">
        <w:rPr>
          <w:b/>
          <w:color w:val="000000"/>
          <w:sz w:val="22"/>
          <w:szCs w:val="22"/>
        </w:rPr>
        <w:lastRenderedPageBreak/>
        <w:t>Článok 18</w:t>
      </w:r>
    </w:p>
    <w:p w14:paraId="27873C17" w14:textId="77777777" w:rsidR="00CA1E1B" w:rsidRPr="00F26017" w:rsidRDefault="00CA1E1B" w:rsidP="00CA1E1B">
      <w:pPr>
        <w:jc w:val="center"/>
        <w:rPr>
          <w:b/>
          <w:color w:val="000000"/>
          <w:sz w:val="22"/>
          <w:szCs w:val="22"/>
        </w:rPr>
      </w:pPr>
      <w:r w:rsidRPr="00F26017">
        <w:rPr>
          <w:b/>
          <w:color w:val="000000"/>
          <w:sz w:val="22"/>
          <w:szCs w:val="22"/>
        </w:rPr>
        <w:t>Ostatné dojednania</w:t>
      </w:r>
    </w:p>
    <w:p w14:paraId="0A18F9B4" w14:textId="77777777" w:rsidR="00CA1E1B" w:rsidRPr="00F26017" w:rsidRDefault="00CA1E1B" w:rsidP="00CA1E1B">
      <w:pPr>
        <w:jc w:val="both"/>
        <w:rPr>
          <w:color w:val="000000"/>
          <w:sz w:val="22"/>
          <w:szCs w:val="22"/>
        </w:rPr>
      </w:pPr>
    </w:p>
    <w:p w14:paraId="7B301C78"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7FC11CA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E744234" w14:textId="77777777" w:rsidR="00CA1E1B" w:rsidRPr="00F26017" w:rsidRDefault="00CA1E1B" w:rsidP="00A72C65">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3D1C862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A53680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3CCA9090"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4218AABF"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475B3156"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108082D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D2745D9"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56AF58F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1FF4F258"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prevzatia písomnosti adresátom,</w:t>
      </w:r>
    </w:p>
    <w:p w14:paraId="1301E20E"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kedy adresát odmietol prevzatie písomnosti,</w:t>
      </w:r>
    </w:p>
    <w:p w14:paraId="4A49DC85"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0E9DC551"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55A77696" w14:textId="77777777" w:rsidR="00CA1E1B" w:rsidRPr="00F26017" w:rsidRDefault="00CA1E1B" w:rsidP="00A72C65">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43CBED1" w14:textId="76C58906" w:rsidR="00CA1E1B" w:rsidRPr="000A6BB7" w:rsidRDefault="00CA1E1B" w:rsidP="00BB059D">
      <w:pPr>
        <w:numPr>
          <w:ilvl w:val="0"/>
          <w:numId w:val="46"/>
        </w:numPr>
        <w:suppressAutoHyphens/>
        <w:ind w:left="502"/>
        <w:jc w:val="both"/>
        <w:rPr>
          <w:color w:val="000000"/>
          <w:sz w:val="22"/>
          <w:szCs w:val="22"/>
        </w:rPr>
      </w:pPr>
      <w:r w:rsidRPr="000A6BB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7122DB" w14:textId="77777777" w:rsidR="00CA1E1B" w:rsidRDefault="00CA1E1B" w:rsidP="00CA1E1B">
      <w:pPr>
        <w:ind w:left="240"/>
        <w:jc w:val="center"/>
        <w:rPr>
          <w:b/>
          <w:color w:val="000000"/>
          <w:sz w:val="22"/>
          <w:szCs w:val="22"/>
        </w:rPr>
      </w:pPr>
    </w:p>
    <w:p w14:paraId="1452F79D" w14:textId="484ECE86" w:rsidR="00CA1E1B" w:rsidRPr="00F26017" w:rsidRDefault="00CA1E1B" w:rsidP="000A6BB7">
      <w:pPr>
        <w:jc w:val="center"/>
        <w:rPr>
          <w:b/>
          <w:color w:val="000000"/>
          <w:sz w:val="22"/>
          <w:szCs w:val="22"/>
        </w:rPr>
      </w:pPr>
      <w:r w:rsidRPr="00F26017">
        <w:rPr>
          <w:b/>
          <w:color w:val="000000"/>
          <w:sz w:val="22"/>
          <w:szCs w:val="22"/>
        </w:rPr>
        <w:t>Článok 19</w:t>
      </w:r>
    </w:p>
    <w:p w14:paraId="4DF20386" w14:textId="77777777" w:rsidR="00CA1E1B" w:rsidRPr="00F26017" w:rsidRDefault="00CA1E1B" w:rsidP="00CA1E1B">
      <w:pPr>
        <w:jc w:val="center"/>
        <w:rPr>
          <w:b/>
          <w:color w:val="000000"/>
          <w:sz w:val="22"/>
          <w:szCs w:val="22"/>
        </w:rPr>
      </w:pPr>
      <w:r w:rsidRPr="00F26017">
        <w:rPr>
          <w:b/>
          <w:color w:val="000000"/>
          <w:sz w:val="22"/>
          <w:szCs w:val="22"/>
        </w:rPr>
        <w:t>Zábezpeka na splnenie zmluvných záväzkov</w:t>
      </w:r>
    </w:p>
    <w:p w14:paraId="587DFC14" w14:textId="77777777" w:rsidR="00CA1E1B" w:rsidRPr="00F26017" w:rsidRDefault="00CA1E1B" w:rsidP="00CA1E1B">
      <w:pPr>
        <w:autoSpaceDE w:val="0"/>
        <w:autoSpaceDN w:val="0"/>
        <w:adjustRightInd w:val="0"/>
        <w:jc w:val="both"/>
        <w:rPr>
          <w:b/>
          <w:bCs/>
          <w:color w:val="000000"/>
          <w:sz w:val="22"/>
          <w:szCs w:val="22"/>
        </w:rPr>
      </w:pPr>
    </w:p>
    <w:p w14:paraId="743C6148" w14:textId="39735F84"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Pr>
          <w:b/>
          <w:color w:val="000000"/>
          <w:sz w:val="22"/>
          <w:szCs w:val="22"/>
        </w:rPr>
        <w:t>3</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4B6CF513"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E02C5BA"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14:paraId="3B6832A8" w14:textId="77777777" w:rsidR="00CA1E1B" w:rsidRDefault="00CA1E1B" w:rsidP="00A72C65">
      <w:pPr>
        <w:numPr>
          <w:ilvl w:val="3"/>
          <w:numId w:val="39"/>
        </w:numPr>
        <w:suppressAutoHyphens/>
        <w:ind w:left="567" w:hanging="283"/>
        <w:jc w:val="both"/>
        <w:rPr>
          <w:color w:val="000000"/>
          <w:sz w:val="22"/>
          <w:szCs w:val="22"/>
        </w:rPr>
      </w:pPr>
      <w:r w:rsidRPr="00F26017">
        <w:rPr>
          <w:color w:val="000000"/>
          <w:sz w:val="22"/>
          <w:szCs w:val="22"/>
        </w:rPr>
        <w:lastRenderedPageBreak/>
        <w:t>Objednávateľ je oprávnený uplatňovať voči zhotoviteľovi nárok na odškodné, v zmysle garancie na vykonanie prác, vyjmúc čiastok, na ktoré je oprávnený v zmysle Zmluvy.</w:t>
      </w:r>
    </w:p>
    <w:p w14:paraId="276C38D1" w14:textId="77777777" w:rsidR="00CA1E1B" w:rsidRPr="00F26017" w:rsidRDefault="00CA1E1B" w:rsidP="00CA1E1B">
      <w:pPr>
        <w:suppressAutoHyphens/>
        <w:ind w:left="567"/>
        <w:jc w:val="both"/>
        <w:rPr>
          <w:color w:val="000000"/>
          <w:sz w:val="22"/>
          <w:szCs w:val="22"/>
        </w:rPr>
      </w:pPr>
    </w:p>
    <w:p w14:paraId="7DCC5EF9" w14:textId="77777777" w:rsidR="00CA1E1B" w:rsidRPr="00F26017" w:rsidRDefault="00CA1E1B" w:rsidP="00CA1E1B">
      <w:pPr>
        <w:suppressAutoHyphens/>
        <w:jc w:val="both"/>
        <w:rPr>
          <w:color w:val="000000"/>
          <w:sz w:val="22"/>
          <w:szCs w:val="22"/>
        </w:rPr>
      </w:pPr>
    </w:p>
    <w:p w14:paraId="24646760" w14:textId="77777777" w:rsidR="00CA1E1B" w:rsidRPr="00F26017" w:rsidRDefault="00CA1E1B" w:rsidP="00CA1E1B">
      <w:pPr>
        <w:ind w:left="240"/>
        <w:jc w:val="center"/>
        <w:rPr>
          <w:b/>
          <w:color w:val="000000"/>
          <w:sz w:val="22"/>
          <w:szCs w:val="22"/>
        </w:rPr>
      </w:pPr>
      <w:r w:rsidRPr="00F26017">
        <w:rPr>
          <w:b/>
          <w:color w:val="000000"/>
          <w:sz w:val="22"/>
          <w:szCs w:val="22"/>
        </w:rPr>
        <w:t>Článok 20</w:t>
      </w:r>
    </w:p>
    <w:p w14:paraId="3ADE9D86" w14:textId="77777777" w:rsidR="00CA1E1B" w:rsidRPr="00F26017" w:rsidRDefault="00CA1E1B" w:rsidP="00CA1E1B">
      <w:pPr>
        <w:jc w:val="center"/>
        <w:rPr>
          <w:b/>
          <w:color w:val="000000"/>
          <w:sz w:val="22"/>
          <w:szCs w:val="22"/>
        </w:rPr>
      </w:pPr>
      <w:r w:rsidRPr="00F26017">
        <w:rPr>
          <w:b/>
          <w:color w:val="000000"/>
          <w:sz w:val="22"/>
          <w:szCs w:val="22"/>
        </w:rPr>
        <w:t>Záverečné ustanovenia</w:t>
      </w:r>
    </w:p>
    <w:p w14:paraId="094DFABF" w14:textId="77777777" w:rsidR="00CA1E1B" w:rsidRPr="00F26017" w:rsidRDefault="00CA1E1B" w:rsidP="00CA1E1B">
      <w:pPr>
        <w:jc w:val="both"/>
        <w:rPr>
          <w:color w:val="000000"/>
          <w:sz w:val="22"/>
          <w:szCs w:val="22"/>
        </w:rPr>
      </w:pPr>
    </w:p>
    <w:p w14:paraId="0F99156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7ED7DE98" w14:textId="7C7CD719" w:rsidR="00CA1E1B" w:rsidRPr="00F26017" w:rsidRDefault="00CA1E1B" w:rsidP="00A72C65">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A35018">
        <w:rPr>
          <w:rFonts w:eastAsia="Arial Narrow"/>
          <w:sz w:val="22"/>
          <w:szCs w:val="22"/>
        </w:rPr>
        <w:t xml:space="preserve"> a</w:t>
      </w:r>
      <w:r>
        <w:rPr>
          <w:rFonts w:eastAsia="Arial Narrow"/>
          <w:sz w:val="22"/>
          <w:szCs w:val="22"/>
        </w:rPr>
        <w:t xml:space="preserve">) </w:t>
      </w:r>
      <w:r w:rsidRPr="00710312">
        <w:rPr>
          <w:rFonts w:eastAsia="Arial Narrow"/>
          <w:sz w:val="22"/>
          <w:szCs w:val="22"/>
        </w:rPr>
        <w:t xml:space="preserve">po schválení procesu verejného obstarávania poskytovateľom NFP; </w:t>
      </w:r>
      <w:r w:rsidR="00A35018">
        <w:rPr>
          <w:rFonts w:eastAsia="Arial Narrow"/>
          <w:sz w:val="22"/>
          <w:szCs w:val="22"/>
        </w:rPr>
        <w:t>b</w:t>
      </w:r>
      <w:r w:rsidRPr="00710312">
        <w:rPr>
          <w:rFonts w:eastAsia="Arial Narrow"/>
          <w:sz w:val="22"/>
          <w:szCs w:val="22"/>
        </w:rPr>
        <w:t xml:space="preserve">) zverejnením zmluvy, a teda dňom nasledujúcim po dni jej zverejnenia v súlade s ustanovením § 47a ods. 1 zákona č. 40/1964 </w:t>
      </w:r>
      <w:proofErr w:type="spellStart"/>
      <w:r w:rsidRPr="00710312">
        <w:rPr>
          <w:rFonts w:eastAsia="Arial Narrow"/>
          <w:sz w:val="22"/>
          <w:szCs w:val="22"/>
        </w:rPr>
        <w:t>Z.z</w:t>
      </w:r>
      <w:proofErr w:type="spellEnd"/>
      <w:r w:rsidRPr="00710312">
        <w:rPr>
          <w:rFonts w:eastAsia="Arial Narrow"/>
          <w:sz w:val="22"/>
          <w:szCs w:val="22"/>
        </w:rPr>
        <w:t>. Občianskeho zákonníka, príp. na webovej stránke verejného obstarávateľa.</w:t>
      </w:r>
    </w:p>
    <w:p w14:paraId="3A8371EB" w14:textId="36DE4F7F" w:rsidR="00CA1E1B" w:rsidRPr="00F26017" w:rsidRDefault="006E4129" w:rsidP="00A72C65">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Pr>
          <w:rFonts w:eastAsia="Arial Narrow"/>
          <w:sz w:val="22"/>
          <w:szCs w:val="22"/>
        </w:rPr>
        <w:t xml:space="preserve">. </w:t>
      </w:r>
    </w:p>
    <w:p w14:paraId="5FB61238" w14:textId="77777777" w:rsidR="00CA1E1B" w:rsidRPr="00F26017" w:rsidRDefault="00CA1E1B" w:rsidP="00A72C65">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E5E3FB"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C67F4C5"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B25E236"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76417B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3E673E24" w14:textId="77777777" w:rsidR="00CA1E1B" w:rsidRPr="00F26017" w:rsidRDefault="00CA1E1B" w:rsidP="00CA1E1B">
      <w:pPr>
        <w:suppressAutoHyphens/>
        <w:jc w:val="both"/>
        <w:rPr>
          <w:sz w:val="22"/>
          <w:szCs w:val="22"/>
        </w:rPr>
      </w:pPr>
    </w:p>
    <w:p w14:paraId="19C7B4BC"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D6D58FB" w14:textId="77777777" w:rsidR="00CA1E1B" w:rsidRPr="00F26017" w:rsidRDefault="00CA1E1B" w:rsidP="00CA1E1B">
      <w:pPr>
        <w:autoSpaceDE w:val="0"/>
        <w:autoSpaceDN w:val="0"/>
        <w:rPr>
          <w:rFonts w:eastAsia="Batang"/>
          <w:b/>
          <w:sz w:val="22"/>
          <w:szCs w:val="22"/>
          <w:lang w:bidi="he-IL"/>
        </w:rPr>
      </w:pPr>
    </w:p>
    <w:p w14:paraId="06FB5002" w14:textId="77777777" w:rsidR="00CA1E1B" w:rsidRPr="00F26017" w:rsidRDefault="00CA1E1B" w:rsidP="00CA1E1B">
      <w:pPr>
        <w:suppressAutoHyphens/>
        <w:jc w:val="both"/>
        <w:rPr>
          <w:sz w:val="22"/>
          <w:szCs w:val="22"/>
        </w:rPr>
      </w:pPr>
    </w:p>
    <w:p w14:paraId="72390064"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0FD0E7DA" w14:textId="77777777" w:rsidR="00CA1E1B" w:rsidRPr="00F26017" w:rsidRDefault="00CA1E1B" w:rsidP="00CA1E1B">
      <w:pPr>
        <w:autoSpaceDE w:val="0"/>
        <w:autoSpaceDN w:val="0"/>
        <w:rPr>
          <w:rFonts w:eastAsia="Batang"/>
          <w:b/>
          <w:sz w:val="22"/>
          <w:szCs w:val="22"/>
          <w:lang w:bidi="he-IL"/>
        </w:rPr>
      </w:pPr>
    </w:p>
    <w:p w14:paraId="5C5B62D8" w14:textId="77777777" w:rsidR="00CA1E1B" w:rsidRPr="00F26017" w:rsidRDefault="00CA1E1B" w:rsidP="00CA1E1B">
      <w:pPr>
        <w:autoSpaceDE w:val="0"/>
        <w:autoSpaceDN w:val="0"/>
        <w:rPr>
          <w:rFonts w:eastAsia="Batang"/>
          <w:b/>
          <w:sz w:val="22"/>
          <w:szCs w:val="22"/>
          <w:lang w:bidi="he-IL"/>
        </w:rPr>
      </w:pPr>
    </w:p>
    <w:p w14:paraId="38EBF1B4" w14:textId="77777777" w:rsidR="00CA1E1B" w:rsidRPr="00F26017" w:rsidRDefault="00CA1E1B" w:rsidP="00CA1E1B">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4EA45C2F" w14:textId="77777777" w:rsidR="00CA1E1B" w:rsidRPr="00F26017" w:rsidRDefault="00CA1E1B" w:rsidP="00CA1E1B">
      <w:pPr>
        <w:rPr>
          <w:color w:val="000000"/>
          <w:sz w:val="22"/>
          <w:szCs w:val="22"/>
        </w:rPr>
      </w:pPr>
    </w:p>
    <w:p w14:paraId="12715018" w14:textId="77777777" w:rsidR="00CA1E1B" w:rsidRPr="00F26017" w:rsidRDefault="00CA1E1B" w:rsidP="00CA1E1B">
      <w:pPr>
        <w:rPr>
          <w:b/>
          <w:color w:val="000000"/>
          <w:sz w:val="22"/>
          <w:szCs w:val="22"/>
          <w:u w:val="single"/>
        </w:rPr>
      </w:pPr>
      <w:r w:rsidRPr="00F26017">
        <w:rPr>
          <w:b/>
          <w:color w:val="000000"/>
          <w:sz w:val="22"/>
          <w:szCs w:val="22"/>
          <w:u w:val="single"/>
        </w:rPr>
        <w:t>Prílohy:</w:t>
      </w:r>
    </w:p>
    <w:p w14:paraId="201A541B" w14:textId="77777777" w:rsidR="00CA1E1B" w:rsidRPr="00F26017" w:rsidRDefault="00CA1E1B" w:rsidP="00CA1E1B">
      <w:pPr>
        <w:rPr>
          <w:b/>
          <w:color w:val="000000"/>
          <w:sz w:val="22"/>
          <w:szCs w:val="22"/>
          <w:u w:val="single"/>
        </w:rPr>
      </w:pPr>
    </w:p>
    <w:p w14:paraId="2D1949CE" w14:textId="77777777" w:rsidR="00CA1E1B" w:rsidRPr="00F26017" w:rsidRDefault="00CA1E1B" w:rsidP="00A72C65">
      <w:pPr>
        <w:numPr>
          <w:ilvl w:val="0"/>
          <w:numId w:val="61"/>
        </w:numPr>
        <w:rPr>
          <w:b/>
          <w:color w:val="000000"/>
          <w:sz w:val="22"/>
          <w:szCs w:val="22"/>
          <w:u w:val="single"/>
        </w:rPr>
      </w:pPr>
      <w:r w:rsidRPr="00F26017">
        <w:rPr>
          <w:snapToGrid w:val="0"/>
          <w:sz w:val="22"/>
          <w:szCs w:val="22"/>
        </w:rPr>
        <w:t>č. 1 – Ocenený výkaz výmer</w:t>
      </w:r>
    </w:p>
    <w:p w14:paraId="3E312DF1" w14:textId="77777777" w:rsidR="00CA1E1B" w:rsidRPr="00F26017" w:rsidRDefault="00CA1E1B" w:rsidP="00A72C65">
      <w:pPr>
        <w:numPr>
          <w:ilvl w:val="0"/>
          <w:numId w:val="61"/>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14:paraId="005A29DE" w14:textId="77777777" w:rsidR="00CA1E1B" w:rsidRDefault="00CA1E1B" w:rsidP="00A72C65">
      <w:pPr>
        <w:numPr>
          <w:ilvl w:val="0"/>
          <w:numId w:val="61"/>
        </w:numPr>
        <w:rPr>
          <w:snapToGrid w:val="0"/>
          <w:sz w:val="22"/>
          <w:szCs w:val="22"/>
        </w:rPr>
      </w:pPr>
      <w:r w:rsidRPr="00F26017">
        <w:rPr>
          <w:snapToGrid w:val="0"/>
          <w:sz w:val="22"/>
          <w:szCs w:val="22"/>
        </w:rPr>
        <w:t>č. 3 – Zoznam „Iných osôb“</w:t>
      </w:r>
    </w:p>
    <w:p w14:paraId="0A8A7865" w14:textId="2841D376" w:rsidR="00CA1E1B" w:rsidRPr="00CA1E1B" w:rsidRDefault="00CA1E1B" w:rsidP="00A72C65">
      <w:pPr>
        <w:numPr>
          <w:ilvl w:val="0"/>
          <w:numId w:val="61"/>
        </w:numPr>
        <w:rPr>
          <w:snapToGrid w:val="0"/>
          <w:sz w:val="22"/>
          <w:szCs w:val="22"/>
        </w:rPr>
      </w:pPr>
      <w:r w:rsidRPr="00CA1E1B">
        <w:rPr>
          <w:snapToGrid w:val="0"/>
          <w:sz w:val="22"/>
          <w:szCs w:val="22"/>
        </w:rPr>
        <w:t>č. 4 – Poistná zmluva</w:t>
      </w:r>
    </w:p>
    <w:p w14:paraId="7D398192" w14:textId="77777777" w:rsidR="00CA1E1B" w:rsidRPr="00F26017" w:rsidRDefault="00CA1E1B" w:rsidP="00CA1E1B">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bookmarkStart w:id="9" w:name="_Toc86999171"/>
      <w:r w:rsidRPr="00F26017">
        <w:rPr>
          <w:rFonts w:ascii="Times New Roman" w:hAnsi="Times New Roman" w:cs="Times New Roman"/>
          <w:b w:val="0"/>
          <w:sz w:val="22"/>
          <w:szCs w:val="22"/>
        </w:rPr>
        <w:lastRenderedPageBreak/>
        <w:t>Príloha č. 2 zmluvy:</w:t>
      </w:r>
      <w:bookmarkEnd w:id="8"/>
      <w:bookmarkEnd w:id="9"/>
    </w:p>
    <w:p w14:paraId="222CB7CD" w14:textId="77777777" w:rsidR="00CA1E1B" w:rsidRPr="00F26017" w:rsidRDefault="00CA1E1B" w:rsidP="00CA1E1B">
      <w:pPr>
        <w:pStyle w:val="Nadpis1"/>
        <w:spacing w:before="0"/>
        <w:ind w:left="720" w:hanging="720"/>
        <w:rPr>
          <w:rFonts w:ascii="Times New Roman" w:hAnsi="Times New Roman" w:cs="Times New Roman"/>
          <w:b w:val="0"/>
          <w:sz w:val="22"/>
          <w:szCs w:val="22"/>
        </w:rPr>
      </w:pPr>
    </w:p>
    <w:p w14:paraId="2893ED65" w14:textId="77777777" w:rsidR="00CA1E1B" w:rsidRPr="00F26017" w:rsidRDefault="00CA1E1B" w:rsidP="00CA1E1B">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r w:rsidRPr="00F26017">
        <w:rPr>
          <w:rFonts w:ascii="Times New Roman" w:hAnsi="Times New Roman" w:cs="Times New Roman"/>
          <w:sz w:val="22"/>
          <w:szCs w:val="22"/>
        </w:rPr>
        <w:t>Zoznam  subdodávateľov</w:t>
      </w:r>
      <w:bookmarkEnd w:id="10"/>
      <w:bookmarkEnd w:id="11"/>
      <w:bookmarkEnd w:id="12"/>
    </w:p>
    <w:p w14:paraId="4E06FED4" w14:textId="77777777" w:rsidR="00CA1E1B" w:rsidRPr="00F26017" w:rsidRDefault="00CA1E1B" w:rsidP="00CA1E1B">
      <w:pPr>
        <w:jc w:val="center"/>
        <w:rPr>
          <w:sz w:val="22"/>
          <w:szCs w:val="22"/>
        </w:rPr>
      </w:pPr>
      <w:r w:rsidRPr="00F26017">
        <w:rPr>
          <w:sz w:val="22"/>
          <w:szCs w:val="22"/>
        </w:rPr>
        <w:t xml:space="preserve">          (čestné vyhlásenie k subdodávkam)</w:t>
      </w:r>
    </w:p>
    <w:p w14:paraId="7D6ADB43" w14:textId="77777777" w:rsidR="00CA1E1B" w:rsidRPr="00F26017" w:rsidRDefault="00CA1E1B" w:rsidP="00CA1E1B">
      <w:pPr>
        <w:ind w:left="567"/>
        <w:rPr>
          <w:sz w:val="22"/>
          <w:szCs w:val="22"/>
        </w:rPr>
      </w:pPr>
    </w:p>
    <w:p w14:paraId="076A87CA" w14:textId="77777777" w:rsidR="00CA1E1B" w:rsidRPr="00F26017" w:rsidRDefault="00CA1E1B" w:rsidP="00CA1E1B">
      <w:pPr>
        <w:shd w:val="clear" w:color="auto" w:fill="FFFFFF"/>
        <w:ind w:left="567"/>
        <w:jc w:val="both"/>
        <w:rPr>
          <w:bCs/>
          <w:sz w:val="22"/>
          <w:szCs w:val="22"/>
        </w:rPr>
      </w:pPr>
      <w:r w:rsidRPr="00F26017">
        <w:rPr>
          <w:bCs/>
          <w:sz w:val="22"/>
          <w:szCs w:val="22"/>
        </w:rPr>
        <w:t xml:space="preserve">Uchádzač:..........................................................., so sídlom ..........................................................., </w:t>
      </w:r>
    </w:p>
    <w:p w14:paraId="1CE7F9F8" w14:textId="764A5E22" w:rsidR="00CA1E1B" w:rsidRPr="00F26017" w:rsidRDefault="00CA1E1B" w:rsidP="00CA1E1B">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3" w:name="_Hlk9445513"/>
      <w:r w:rsidRPr="00F26017">
        <w:rPr>
          <w:sz w:val="22"/>
          <w:szCs w:val="22"/>
        </w:rPr>
        <w:t xml:space="preserve"> „</w:t>
      </w:r>
      <w:r w:rsidRPr="00CA1E1B">
        <w:rPr>
          <w:rFonts w:eastAsia="Arial Narrow"/>
          <w:b/>
          <w:sz w:val="22"/>
          <w:szCs w:val="22"/>
        </w:rPr>
        <w:t>Materská škola v obci Vinodol – rozšírenie kapacity</w:t>
      </w:r>
      <w:r w:rsidRPr="00F26017">
        <w:rPr>
          <w:sz w:val="22"/>
          <w:szCs w:val="22"/>
        </w:rPr>
        <w:t>“</w:t>
      </w:r>
    </w:p>
    <w:p w14:paraId="0A6D71AB" w14:textId="77777777" w:rsidR="00CA1E1B" w:rsidRPr="00F26017" w:rsidRDefault="00CA1E1B" w:rsidP="00CA1E1B">
      <w:pPr>
        <w:autoSpaceDE w:val="0"/>
        <w:autoSpaceDN w:val="0"/>
        <w:adjustRightInd w:val="0"/>
        <w:ind w:left="567"/>
        <w:rPr>
          <w:sz w:val="22"/>
          <w:szCs w:val="22"/>
        </w:rPr>
      </w:pPr>
    </w:p>
    <w:bookmarkEnd w:id="13"/>
    <w:p w14:paraId="23AE670B"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74B3D421"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31DDEC9A" w14:textId="77777777" w:rsidR="00CA1E1B" w:rsidRPr="00F26017" w:rsidRDefault="00CA1E1B" w:rsidP="00CA1E1B">
      <w:pPr>
        <w:spacing w:line="360" w:lineRule="auto"/>
        <w:ind w:left="709"/>
        <w:jc w:val="both"/>
        <w:rPr>
          <w:bCs/>
          <w:sz w:val="22"/>
          <w:szCs w:val="22"/>
        </w:rPr>
      </w:pPr>
    </w:p>
    <w:p w14:paraId="29CA981A"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5C39F436"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365AA27F" w14:textId="77777777" w:rsidR="00CA1E1B" w:rsidRPr="00F26017" w:rsidRDefault="00CA1E1B" w:rsidP="00CA1E1B">
      <w:pPr>
        <w:spacing w:line="360" w:lineRule="auto"/>
        <w:jc w:val="both"/>
        <w:rPr>
          <w:bCs/>
          <w:sz w:val="22"/>
          <w:szCs w:val="22"/>
        </w:rPr>
      </w:pPr>
    </w:p>
    <w:p w14:paraId="4E18A4AC" w14:textId="77777777" w:rsidR="00CA1E1B" w:rsidRPr="00F26017" w:rsidRDefault="00CA1E1B" w:rsidP="00CA1E1B">
      <w:pPr>
        <w:spacing w:line="360" w:lineRule="auto"/>
        <w:ind w:left="851"/>
        <w:jc w:val="both"/>
        <w:rPr>
          <w:bCs/>
          <w:sz w:val="22"/>
          <w:szCs w:val="22"/>
        </w:rPr>
      </w:pPr>
      <w:r w:rsidRPr="00F26017">
        <w:rPr>
          <w:bCs/>
          <w:sz w:val="22"/>
          <w:szCs w:val="22"/>
        </w:rPr>
        <w:t>V ........................, dňa............................</w:t>
      </w:r>
    </w:p>
    <w:p w14:paraId="22723FB7" w14:textId="77777777" w:rsidR="00CA1E1B" w:rsidRPr="00F26017" w:rsidRDefault="00CA1E1B" w:rsidP="00CA1E1B">
      <w:pPr>
        <w:spacing w:line="360" w:lineRule="auto"/>
        <w:ind w:left="851"/>
        <w:jc w:val="both"/>
        <w:rPr>
          <w:bCs/>
          <w:sz w:val="22"/>
          <w:szCs w:val="22"/>
        </w:rPr>
      </w:pPr>
    </w:p>
    <w:p w14:paraId="1403122B" w14:textId="77777777" w:rsidR="00CA1E1B" w:rsidRPr="00F26017" w:rsidRDefault="00CA1E1B" w:rsidP="00CA1E1B">
      <w:pPr>
        <w:spacing w:line="360" w:lineRule="auto"/>
        <w:ind w:left="851"/>
        <w:jc w:val="both"/>
        <w:rPr>
          <w:bCs/>
          <w:sz w:val="22"/>
          <w:szCs w:val="22"/>
        </w:rPr>
      </w:pPr>
    </w:p>
    <w:p w14:paraId="54DCC86C" w14:textId="77777777" w:rsidR="00CA1E1B" w:rsidRPr="00F26017" w:rsidRDefault="00CA1E1B" w:rsidP="00CA1E1B">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3501B80B" w14:textId="77777777" w:rsidR="00CA1E1B" w:rsidRPr="00F26017" w:rsidRDefault="00CA1E1B" w:rsidP="00CA1E1B">
      <w:pPr>
        <w:ind w:left="2975" w:firstLine="565"/>
        <w:jc w:val="center"/>
        <w:rPr>
          <w:bCs/>
          <w:sz w:val="22"/>
          <w:szCs w:val="22"/>
        </w:rPr>
      </w:pPr>
      <w:r w:rsidRPr="00F26017">
        <w:rPr>
          <w:bCs/>
          <w:sz w:val="22"/>
          <w:szCs w:val="22"/>
        </w:rPr>
        <w:t>meno, priezvisko a podpis oprávneného zástupcu uchádzača</w:t>
      </w:r>
    </w:p>
    <w:p w14:paraId="1DFE4B8D" w14:textId="77777777" w:rsidR="00CA1E1B" w:rsidRPr="00F26017" w:rsidRDefault="00CA1E1B" w:rsidP="00CA1E1B">
      <w:pPr>
        <w:ind w:left="2975" w:firstLine="565"/>
        <w:jc w:val="center"/>
        <w:rPr>
          <w:bCs/>
          <w:sz w:val="22"/>
          <w:szCs w:val="22"/>
        </w:rPr>
      </w:pPr>
    </w:p>
    <w:p w14:paraId="3FA513A0" w14:textId="77777777" w:rsidR="00CA1E1B" w:rsidRPr="00F26017" w:rsidRDefault="00CA1E1B" w:rsidP="00CA1E1B">
      <w:pPr>
        <w:ind w:left="2975" w:firstLine="565"/>
        <w:jc w:val="center"/>
        <w:rPr>
          <w:bCs/>
          <w:sz w:val="22"/>
          <w:szCs w:val="22"/>
        </w:rPr>
      </w:pPr>
    </w:p>
    <w:p w14:paraId="3AEEABD4" w14:textId="77777777" w:rsidR="00CA1E1B" w:rsidRPr="00F26017" w:rsidRDefault="00CA1E1B" w:rsidP="00CA1E1B">
      <w:pPr>
        <w:ind w:left="2975" w:firstLine="565"/>
        <w:jc w:val="center"/>
        <w:rPr>
          <w:bCs/>
          <w:sz w:val="22"/>
          <w:szCs w:val="22"/>
        </w:rPr>
      </w:pPr>
    </w:p>
    <w:p w14:paraId="7142C186" w14:textId="77777777" w:rsidR="00CA1E1B" w:rsidRPr="00F26017" w:rsidRDefault="00CA1E1B" w:rsidP="00CA1E1B">
      <w:pPr>
        <w:ind w:left="2975" w:firstLine="565"/>
        <w:jc w:val="center"/>
        <w:rPr>
          <w:bCs/>
          <w:sz w:val="22"/>
          <w:szCs w:val="22"/>
        </w:rPr>
      </w:pPr>
    </w:p>
    <w:p w14:paraId="290725E5" w14:textId="77777777" w:rsidR="00CA1E1B" w:rsidRPr="00F26017" w:rsidRDefault="00CA1E1B" w:rsidP="00CA1E1B">
      <w:pPr>
        <w:ind w:left="2975" w:firstLine="565"/>
        <w:jc w:val="center"/>
        <w:rPr>
          <w:bCs/>
          <w:sz w:val="22"/>
          <w:szCs w:val="22"/>
        </w:rPr>
      </w:pPr>
    </w:p>
    <w:p w14:paraId="1245918B" w14:textId="77777777" w:rsidR="00CA1E1B" w:rsidRPr="00F26017" w:rsidRDefault="00CA1E1B" w:rsidP="00CA1E1B">
      <w:pPr>
        <w:ind w:left="2975" w:firstLine="565"/>
        <w:jc w:val="center"/>
        <w:rPr>
          <w:bCs/>
          <w:sz w:val="22"/>
          <w:szCs w:val="22"/>
        </w:rPr>
      </w:pPr>
    </w:p>
    <w:p w14:paraId="11ED42B0" w14:textId="77777777" w:rsidR="00CA1E1B" w:rsidRPr="00F26017" w:rsidRDefault="00CA1E1B" w:rsidP="00CA1E1B">
      <w:pPr>
        <w:ind w:left="2975" w:firstLine="565"/>
        <w:jc w:val="center"/>
        <w:rPr>
          <w:bCs/>
          <w:sz w:val="22"/>
          <w:szCs w:val="22"/>
        </w:rPr>
      </w:pPr>
    </w:p>
    <w:p w14:paraId="56240E76" w14:textId="77777777" w:rsidR="00CA1E1B" w:rsidRPr="00F26017" w:rsidRDefault="00CA1E1B" w:rsidP="00CA1E1B">
      <w:pPr>
        <w:ind w:left="2975" w:firstLine="565"/>
        <w:jc w:val="center"/>
        <w:rPr>
          <w:bCs/>
          <w:sz w:val="22"/>
          <w:szCs w:val="22"/>
        </w:rPr>
      </w:pPr>
    </w:p>
    <w:p w14:paraId="404BAB5F" w14:textId="77777777" w:rsidR="00CA1E1B" w:rsidRPr="00F26017" w:rsidRDefault="00CA1E1B" w:rsidP="00CA1E1B">
      <w:pPr>
        <w:ind w:left="2975" w:firstLine="565"/>
        <w:jc w:val="center"/>
        <w:rPr>
          <w:bCs/>
          <w:sz w:val="22"/>
          <w:szCs w:val="22"/>
        </w:rPr>
      </w:pPr>
    </w:p>
    <w:p w14:paraId="31FA2192" w14:textId="77777777" w:rsidR="00CA1E1B" w:rsidRPr="00F26017" w:rsidRDefault="00CA1E1B" w:rsidP="00CA1E1B">
      <w:pPr>
        <w:ind w:left="2975" w:firstLine="565"/>
        <w:jc w:val="center"/>
        <w:rPr>
          <w:bCs/>
          <w:sz w:val="22"/>
          <w:szCs w:val="22"/>
        </w:rPr>
      </w:pPr>
    </w:p>
    <w:p w14:paraId="63E6B182" w14:textId="1E0A3437" w:rsidR="00CA1E1B" w:rsidRDefault="00CA1E1B" w:rsidP="00CA1E1B">
      <w:pPr>
        <w:ind w:left="2975" w:firstLine="565"/>
        <w:jc w:val="center"/>
        <w:rPr>
          <w:bCs/>
          <w:sz w:val="22"/>
          <w:szCs w:val="22"/>
        </w:rPr>
      </w:pPr>
    </w:p>
    <w:p w14:paraId="0881F12F" w14:textId="7C0E4B52" w:rsidR="00CA1E1B" w:rsidRDefault="00CA1E1B" w:rsidP="00CA1E1B">
      <w:pPr>
        <w:ind w:left="2975" w:firstLine="565"/>
        <w:jc w:val="center"/>
        <w:rPr>
          <w:bCs/>
          <w:sz w:val="22"/>
          <w:szCs w:val="22"/>
        </w:rPr>
      </w:pPr>
    </w:p>
    <w:p w14:paraId="4B6C9248" w14:textId="1F34B9FC" w:rsidR="00CA1E1B" w:rsidRDefault="00CA1E1B" w:rsidP="00CA1E1B">
      <w:pPr>
        <w:ind w:left="2975" w:firstLine="565"/>
        <w:jc w:val="center"/>
        <w:rPr>
          <w:bCs/>
          <w:sz w:val="22"/>
          <w:szCs w:val="22"/>
        </w:rPr>
      </w:pPr>
    </w:p>
    <w:p w14:paraId="44CFCC9E" w14:textId="2B2910DF" w:rsidR="00CA1E1B" w:rsidRDefault="00CA1E1B" w:rsidP="00CA1E1B">
      <w:pPr>
        <w:ind w:left="2975" w:firstLine="565"/>
        <w:jc w:val="center"/>
        <w:rPr>
          <w:bCs/>
          <w:sz w:val="22"/>
          <w:szCs w:val="22"/>
        </w:rPr>
      </w:pPr>
    </w:p>
    <w:p w14:paraId="61791526" w14:textId="77777777" w:rsidR="000A6BB7" w:rsidRDefault="000A6BB7" w:rsidP="00CA1E1B">
      <w:pPr>
        <w:ind w:left="2975" w:firstLine="565"/>
        <w:jc w:val="center"/>
        <w:rPr>
          <w:bCs/>
          <w:sz w:val="22"/>
          <w:szCs w:val="22"/>
        </w:rPr>
      </w:pPr>
    </w:p>
    <w:p w14:paraId="0702FA07" w14:textId="183E8FEC" w:rsidR="00CA1E1B" w:rsidRDefault="00CA1E1B" w:rsidP="00CA1E1B">
      <w:pPr>
        <w:ind w:left="2975" w:firstLine="565"/>
        <w:jc w:val="center"/>
        <w:rPr>
          <w:bCs/>
          <w:sz w:val="22"/>
          <w:szCs w:val="22"/>
        </w:rPr>
      </w:pPr>
    </w:p>
    <w:p w14:paraId="33241F1C" w14:textId="0BCA4EDD" w:rsidR="00CA1E1B" w:rsidRDefault="00CA1E1B" w:rsidP="00CA1E1B">
      <w:pPr>
        <w:ind w:left="2975" w:firstLine="565"/>
        <w:jc w:val="center"/>
        <w:rPr>
          <w:bCs/>
          <w:sz w:val="22"/>
          <w:szCs w:val="22"/>
        </w:rPr>
      </w:pPr>
    </w:p>
    <w:p w14:paraId="6B403805" w14:textId="77777777" w:rsidR="00CA1E1B" w:rsidRPr="00F26017" w:rsidRDefault="00CA1E1B" w:rsidP="00CA1E1B">
      <w:pPr>
        <w:ind w:left="2975" w:firstLine="565"/>
        <w:jc w:val="center"/>
        <w:rPr>
          <w:bCs/>
          <w:sz w:val="22"/>
          <w:szCs w:val="22"/>
        </w:rPr>
      </w:pPr>
    </w:p>
    <w:p w14:paraId="2434AF68" w14:textId="77777777" w:rsidR="00CA1E1B" w:rsidRPr="00F26017" w:rsidRDefault="00CA1E1B" w:rsidP="00CA1E1B">
      <w:pPr>
        <w:ind w:left="2975" w:firstLine="565"/>
        <w:jc w:val="center"/>
        <w:rPr>
          <w:bCs/>
          <w:sz w:val="22"/>
          <w:szCs w:val="22"/>
        </w:rPr>
      </w:pPr>
    </w:p>
    <w:p w14:paraId="1439E0D5" w14:textId="77777777" w:rsidR="00CA1E1B" w:rsidRPr="00F26017" w:rsidRDefault="00CA1E1B" w:rsidP="00CA1E1B">
      <w:pPr>
        <w:ind w:left="2975" w:firstLine="565"/>
        <w:jc w:val="center"/>
        <w:rPr>
          <w:bCs/>
          <w:sz w:val="22"/>
          <w:szCs w:val="22"/>
        </w:rPr>
      </w:pPr>
    </w:p>
    <w:p w14:paraId="0B72F9C3" w14:textId="77777777" w:rsidR="00CA1E1B" w:rsidRPr="00F26017" w:rsidRDefault="00CA1E1B" w:rsidP="00CA1E1B">
      <w:pPr>
        <w:ind w:left="2975" w:firstLine="565"/>
        <w:jc w:val="center"/>
        <w:rPr>
          <w:bCs/>
          <w:sz w:val="22"/>
          <w:szCs w:val="22"/>
        </w:rPr>
      </w:pPr>
    </w:p>
    <w:p w14:paraId="54E47206" w14:textId="77777777" w:rsidR="00CA1E1B" w:rsidRPr="00F26017" w:rsidRDefault="00CA1E1B" w:rsidP="00CA1E1B">
      <w:pPr>
        <w:ind w:left="2975" w:firstLine="565"/>
        <w:jc w:val="center"/>
        <w:rPr>
          <w:bCs/>
          <w:sz w:val="22"/>
          <w:szCs w:val="22"/>
        </w:rPr>
      </w:pPr>
    </w:p>
    <w:p w14:paraId="5AF73542" w14:textId="77777777" w:rsidR="00CA1E1B" w:rsidRPr="00F26017" w:rsidRDefault="00CA1E1B" w:rsidP="00CA1E1B">
      <w:pPr>
        <w:ind w:left="2975" w:firstLine="565"/>
        <w:jc w:val="center"/>
        <w:rPr>
          <w:bCs/>
          <w:sz w:val="22"/>
          <w:szCs w:val="22"/>
        </w:rPr>
      </w:pPr>
    </w:p>
    <w:p w14:paraId="58C30017" w14:textId="77777777" w:rsidR="00CA1E1B" w:rsidRPr="00F26017" w:rsidRDefault="00CA1E1B" w:rsidP="00CA1E1B">
      <w:pPr>
        <w:ind w:left="2975" w:firstLine="565"/>
        <w:jc w:val="center"/>
        <w:rPr>
          <w:bCs/>
          <w:sz w:val="22"/>
          <w:szCs w:val="22"/>
        </w:rPr>
      </w:pPr>
    </w:p>
    <w:p w14:paraId="4BE74766" w14:textId="77777777" w:rsidR="00CA1E1B" w:rsidRPr="00F26017" w:rsidRDefault="00CA1E1B" w:rsidP="00CA1E1B">
      <w:pPr>
        <w:pStyle w:val="Nadpis1"/>
        <w:spacing w:before="0" w:after="0"/>
        <w:ind w:left="720" w:hanging="720"/>
        <w:rPr>
          <w:rFonts w:ascii="Times New Roman" w:hAnsi="Times New Roman" w:cs="Times New Roman"/>
          <w:color w:val="FF0000"/>
          <w:sz w:val="22"/>
          <w:szCs w:val="22"/>
        </w:rPr>
      </w:pPr>
      <w:bookmarkStart w:id="14" w:name="_Toc86999173"/>
      <w:r w:rsidRPr="00F26017">
        <w:rPr>
          <w:rFonts w:ascii="Times New Roman" w:hAnsi="Times New Roman" w:cs="Times New Roman"/>
          <w:b w:val="0"/>
          <w:bCs w:val="0"/>
          <w:sz w:val="22"/>
          <w:szCs w:val="22"/>
        </w:rPr>
        <w:lastRenderedPageBreak/>
        <w:t>Príloha č. 3 zmluvy</w:t>
      </w:r>
      <w:bookmarkEnd w:id="14"/>
    </w:p>
    <w:p w14:paraId="02AAF41E" w14:textId="77777777" w:rsidR="00CA1E1B" w:rsidRPr="00F26017" w:rsidRDefault="00CA1E1B" w:rsidP="00CA1E1B">
      <w:pPr>
        <w:pStyle w:val="Nadpis1"/>
        <w:spacing w:before="0" w:after="0"/>
        <w:ind w:left="0"/>
        <w:jc w:val="center"/>
        <w:rPr>
          <w:rFonts w:ascii="Times New Roman" w:hAnsi="Times New Roman" w:cs="Times New Roman"/>
          <w:sz w:val="22"/>
          <w:szCs w:val="22"/>
        </w:rPr>
      </w:pPr>
    </w:p>
    <w:p w14:paraId="7363D120" w14:textId="77777777" w:rsidR="00CA1E1B" w:rsidRPr="00F26017" w:rsidRDefault="00CA1E1B" w:rsidP="00CA1E1B">
      <w:pPr>
        <w:pStyle w:val="Nadpis1"/>
        <w:spacing w:before="0" w:after="0"/>
        <w:ind w:left="0"/>
        <w:jc w:val="center"/>
        <w:rPr>
          <w:rFonts w:ascii="Times New Roman" w:hAnsi="Times New Roman" w:cs="Times New Roman"/>
          <w:sz w:val="22"/>
          <w:szCs w:val="22"/>
        </w:rPr>
      </w:pPr>
      <w:bookmarkStart w:id="15" w:name="_Toc86999174"/>
      <w:r w:rsidRPr="00F26017">
        <w:rPr>
          <w:rFonts w:ascii="Times New Roman" w:hAnsi="Times New Roman" w:cs="Times New Roman"/>
          <w:sz w:val="22"/>
          <w:szCs w:val="22"/>
        </w:rPr>
        <w:t>ZOZNAM  „Iných osôb“</w:t>
      </w:r>
      <w:bookmarkEnd w:id="15"/>
    </w:p>
    <w:p w14:paraId="575ABB9A" w14:textId="77777777" w:rsidR="00CA1E1B" w:rsidRPr="00F26017" w:rsidRDefault="00CA1E1B" w:rsidP="00CA1E1B">
      <w:pPr>
        <w:pStyle w:val="Nadpis1"/>
        <w:spacing w:before="0" w:after="0"/>
        <w:ind w:left="720" w:hanging="720"/>
        <w:jc w:val="center"/>
        <w:rPr>
          <w:rFonts w:ascii="Times New Roman" w:hAnsi="Times New Roman" w:cs="Times New Roman"/>
          <w:sz w:val="22"/>
          <w:szCs w:val="22"/>
        </w:rPr>
      </w:pPr>
      <w:bookmarkStart w:id="16" w:name="_Toc86999175"/>
      <w:r w:rsidRPr="00F26017">
        <w:rPr>
          <w:rFonts w:ascii="Times New Roman" w:hAnsi="Times New Roman" w:cs="Times New Roman"/>
          <w:sz w:val="22"/>
          <w:szCs w:val="22"/>
        </w:rPr>
        <w:t>ktoré poskytujú zdroje alebo kapacity Zhotoviteľovi počas platnosti tejto Zmluvy</w:t>
      </w:r>
      <w:bookmarkEnd w:id="16"/>
    </w:p>
    <w:p w14:paraId="4EDBE0FB" w14:textId="77777777" w:rsidR="00CA1E1B" w:rsidRPr="00F26017" w:rsidRDefault="00CA1E1B" w:rsidP="00CA1E1B">
      <w:pPr>
        <w:rPr>
          <w:sz w:val="22"/>
          <w:szCs w:val="22"/>
        </w:rPr>
      </w:pPr>
    </w:p>
    <w:p w14:paraId="6452D572" w14:textId="77777777" w:rsidR="00CA1E1B" w:rsidRPr="00F26017" w:rsidRDefault="00CA1E1B" w:rsidP="00CA1E1B">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58D37591" w14:textId="77777777" w:rsidR="00CA1E1B" w:rsidRPr="00F26017" w:rsidRDefault="00CA1E1B" w:rsidP="00CA1E1B">
      <w:pPr>
        <w:jc w:val="both"/>
        <w:rPr>
          <w:sz w:val="22"/>
          <w:szCs w:val="22"/>
        </w:rPr>
      </w:pPr>
      <w:r w:rsidRPr="00F26017">
        <w:rPr>
          <w:sz w:val="22"/>
          <w:szCs w:val="22"/>
        </w:rPr>
        <w:t> </w:t>
      </w:r>
    </w:p>
    <w:p w14:paraId="43521EE2" w14:textId="77777777" w:rsidR="00CA1E1B" w:rsidRPr="00F26017" w:rsidRDefault="00CA1E1B" w:rsidP="00CA1E1B">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40778A76" w14:textId="168536B1" w:rsidR="00CA1E1B" w:rsidRPr="00F26017" w:rsidRDefault="00CA1E1B" w:rsidP="00CA1E1B">
      <w:pPr>
        <w:rPr>
          <w:sz w:val="22"/>
          <w:szCs w:val="22"/>
        </w:rPr>
      </w:pPr>
      <w:r w:rsidRPr="00F26017">
        <w:rPr>
          <w:sz w:val="22"/>
          <w:szCs w:val="22"/>
        </w:rPr>
        <w:t>(</w:t>
      </w:r>
      <w:r w:rsidR="00E96CA6">
        <w:rPr>
          <w:sz w:val="22"/>
          <w:szCs w:val="22"/>
        </w:rPr>
        <w:t xml:space="preserve">zdroje </w:t>
      </w:r>
      <w:r w:rsidRPr="00F26017">
        <w:rPr>
          <w:sz w:val="22"/>
          <w:szCs w:val="22"/>
        </w:rPr>
        <w:t>týkajúce sa podmienok účasti v zmysle § 33 ods. 1 písm. c) ZVO)</w:t>
      </w:r>
    </w:p>
    <w:p w14:paraId="450799D9"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CA1E1B" w:rsidRPr="00F26017" w14:paraId="4EF56981" w14:textId="77777777" w:rsidTr="004C51FD">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A5F086" w14:textId="77777777" w:rsidR="00CA1E1B" w:rsidRPr="00F26017" w:rsidRDefault="00CA1E1B" w:rsidP="004C51FD">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092497" w14:textId="77777777" w:rsidR="00CA1E1B" w:rsidRPr="00F26017" w:rsidRDefault="00CA1E1B" w:rsidP="004C51FD">
            <w:pPr>
              <w:rPr>
                <w:b/>
                <w:bCs/>
                <w:sz w:val="22"/>
                <w:szCs w:val="22"/>
              </w:rPr>
            </w:pPr>
            <w:r w:rsidRPr="00F26017">
              <w:rPr>
                <w:b/>
                <w:bCs/>
                <w:sz w:val="22"/>
                <w:szCs w:val="22"/>
              </w:rPr>
              <w:t>Názov, Sídlo</w:t>
            </w:r>
          </w:p>
          <w:p w14:paraId="75CD7B83" w14:textId="77777777" w:rsidR="00CA1E1B" w:rsidRPr="00F26017" w:rsidRDefault="00CA1E1B" w:rsidP="004C51FD">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083571"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F71CC6"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17A0E8"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4E157" w14:textId="77777777" w:rsidR="00CA1E1B" w:rsidRPr="00F26017" w:rsidRDefault="00CA1E1B" w:rsidP="004C51FD">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C58027" w14:textId="77777777" w:rsidR="00CA1E1B" w:rsidRPr="00F26017" w:rsidRDefault="00CA1E1B" w:rsidP="004C51FD">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D21ED4"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70BE4C0C" w14:textId="77777777" w:rsidTr="004C51FD">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DD666F" w14:textId="77777777" w:rsidR="00CA1E1B" w:rsidRPr="00F26017" w:rsidRDefault="00CA1E1B" w:rsidP="004C51FD">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AF91BB" w14:textId="77777777" w:rsidR="00CA1E1B" w:rsidRPr="00F26017" w:rsidRDefault="00CA1E1B" w:rsidP="004C51FD">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691DE" w14:textId="77777777" w:rsidR="00CA1E1B" w:rsidRPr="00F26017" w:rsidRDefault="00CA1E1B" w:rsidP="004C51FD">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6D0CE" w14:textId="77777777" w:rsidR="00CA1E1B" w:rsidRPr="00F26017" w:rsidRDefault="00CA1E1B" w:rsidP="004C51FD">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562E6" w14:textId="77777777" w:rsidR="00CA1E1B" w:rsidRPr="00F26017" w:rsidRDefault="00CA1E1B" w:rsidP="004C51FD">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FF954" w14:textId="77777777" w:rsidR="00CA1E1B" w:rsidRPr="00F26017" w:rsidRDefault="00CA1E1B" w:rsidP="004C51FD">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3CFB63" w14:textId="77777777" w:rsidR="00CA1E1B" w:rsidRPr="00F26017" w:rsidRDefault="00CA1E1B" w:rsidP="004C51FD">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4BFC9" w14:textId="77777777" w:rsidR="00CA1E1B" w:rsidRPr="00F26017" w:rsidRDefault="00CA1E1B" w:rsidP="004C51FD">
            <w:pPr>
              <w:rPr>
                <w:sz w:val="22"/>
                <w:szCs w:val="22"/>
              </w:rPr>
            </w:pPr>
            <w:r w:rsidRPr="00F26017">
              <w:rPr>
                <w:b/>
                <w:bCs/>
                <w:sz w:val="22"/>
                <w:szCs w:val="22"/>
              </w:rPr>
              <w:t> </w:t>
            </w:r>
          </w:p>
        </w:tc>
      </w:tr>
    </w:tbl>
    <w:p w14:paraId="4F7853E2" w14:textId="77777777" w:rsidR="00CA1E1B" w:rsidRPr="00F26017" w:rsidRDefault="00CA1E1B" w:rsidP="00CA1E1B">
      <w:pPr>
        <w:rPr>
          <w:b/>
          <w:bCs/>
          <w:i/>
          <w:iCs/>
          <w:sz w:val="22"/>
          <w:szCs w:val="22"/>
        </w:rPr>
      </w:pPr>
    </w:p>
    <w:p w14:paraId="5636D1C1" w14:textId="77777777" w:rsidR="00CA1E1B" w:rsidRPr="00F26017" w:rsidRDefault="00CA1E1B" w:rsidP="00CA1E1B">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1019ABFD" w14:textId="77777777" w:rsidR="00CA1E1B" w:rsidRPr="00F26017" w:rsidRDefault="00CA1E1B" w:rsidP="00CA1E1B">
      <w:pPr>
        <w:ind w:firstLine="708"/>
        <w:rPr>
          <w:sz w:val="22"/>
          <w:szCs w:val="22"/>
        </w:rPr>
      </w:pPr>
      <w:r w:rsidRPr="00F26017">
        <w:rPr>
          <w:b/>
          <w:bCs/>
          <w:sz w:val="22"/>
          <w:szCs w:val="22"/>
        </w:rPr>
        <w:t> </w:t>
      </w:r>
    </w:p>
    <w:p w14:paraId="43E7B857" w14:textId="77777777" w:rsidR="00CA1E1B" w:rsidRPr="00F26017" w:rsidRDefault="00CA1E1B" w:rsidP="00CA1E1B">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2B97BA9F" w14:textId="77777777" w:rsidR="00CA1E1B" w:rsidRPr="00F26017" w:rsidRDefault="00CA1E1B" w:rsidP="00CA1E1B">
      <w:pPr>
        <w:rPr>
          <w:sz w:val="22"/>
          <w:szCs w:val="22"/>
        </w:rPr>
      </w:pPr>
      <w:r w:rsidRPr="00F26017">
        <w:rPr>
          <w:sz w:val="22"/>
          <w:szCs w:val="22"/>
        </w:rPr>
        <w:t>(kapacity týkajúce sa podmienok účasti v zmysle § 34 ods. 1 písm. b), d), g) a h) ZVO)</w:t>
      </w:r>
    </w:p>
    <w:p w14:paraId="76DF3781"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CA1E1B" w:rsidRPr="00F26017" w14:paraId="5060222E" w14:textId="77777777" w:rsidTr="004C51FD">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615695" w14:textId="77777777" w:rsidR="00CA1E1B" w:rsidRPr="00F26017" w:rsidRDefault="00CA1E1B" w:rsidP="004C51FD">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4382BE" w14:textId="77777777" w:rsidR="00CA1E1B" w:rsidRPr="00F26017" w:rsidRDefault="00CA1E1B" w:rsidP="004C51FD">
            <w:pPr>
              <w:rPr>
                <w:b/>
                <w:bCs/>
                <w:sz w:val="22"/>
                <w:szCs w:val="22"/>
              </w:rPr>
            </w:pPr>
            <w:r w:rsidRPr="00F26017">
              <w:rPr>
                <w:b/>
                <w:bCs/>
                <w:sz w:val="22"/>
                <w:szCs w:val="22"/>
              </w:rPr>
              <w:t>Názov, Sídlo</w:t>
            </w:r>
          </w:p>
          <w:p w14:paraId="51FBB386" w14:textId="77777777" w:rsidR="00CA1E1B" w:rsidRPr="00F26017" w:rsidRDefault="00CA1E1B" w:rsidP="004C51FD">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23094D"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289ED9"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62B670"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FDA4BA" w14:textId="77777777" w:rsidR="00CA1E1B" w:rsidRPr="00F26017" w:rsidRDefault="00CA1E1B" w:rsidP="004C51FD">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A55CB2" w14:textId="77777777" w:rsidR="00CA1E1B" w:rsidRPr="00F26017" w:rsidRDefault="00CA1E1B" w:rsidP="004C51FD">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E1FAD2"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4372B4C5" w14:textId="77777777" w:rsidTr="004C51FD">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0C1B07" w14:textId="77777777" w:rsidR="00CA1E1B" w:rsidRPr="00F26017" w:rsidRDefault="00CA1E1B" w:rsidP="004C51FD">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527586A0" w14:textId="77777777" w:rsidR="00CA1E1B" w:rsidRPr="00F26017" w:rsidRDefault="00CA1E1B" w:rsidP="004C51FD">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1BA92FA" w14:textId="77777777" w:rsidR="00CA1E1B" w:rsidRPr="00F26017" w:rsidRDefault="00CA1E1B" w:rsidP="004C51FD">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DA5350B" w14:textId="77777777" w:rsidR="00CA1E1B" w:rsidRPr="00F26017" w:rsidRDefault="00CA1E1B" w:rsidP="004C51FD">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75F0D7FD" w14:textId="77777777" w:rsidR="00CA1E1B" w:rsidRPr="00F26017" w:rsidRDefault="00CA1E1B" w:rsidP="004C51FD">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339AF288" w14:textId="77777777" w:rsidR="00CA1E1B" w:rsidRPr="00F26017" w:rsidRDefault="00CA1E1B" w:rsidP="004C51FD">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A571B5A" w14:textId="77777777" w:rsidR="00CA1E1B" w:rsidRPr="00F26017" w:rsidRDefault="00CA1E1B" w:rsidP="004C51FD">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5AC144A1" w14:textId="77777777" w:rsidR="00CA1E1B" w:rsidRPr="00F26017" w:rsidRDefault="00CA1E1B" w:rsidP="004C51FD">
            <w:pPr>
              <w:rPr>
                <w:sz w:val="22"/>
                <w:szCs w:val="22"/>
              </w:rPr>
            </w:pPr>
          </w:p>
        </w:tc>
      </w:tr>
    </w:tbl>
    <w:p w14:paraId="228DD311" w14:textId="77777777" w:rsidR="00CA1E1B" w:rsidRPr="00F26017" w:rsidRDefault="00CA1E1B" w:rsidP="00CA1E1B">
      <w:pPr>
        <w:rPr>
          <w:b/>
          <w:bCs/>
          <w:i/>
          <w:iCs/>
          <w:sz w:val="22"/>
          <w:szCs w:val="22"/>
        </w:rPr>
      </w:pPr>
      <w:r w:rsidRPr="00F26017">
        <w:rPr>
          <w:b/>
          <w:bCs/>
          <w:i/>
          <w:iCs/>
          <w:sz w:val="22"/>
          <w:szCs w:val="22"/>
        </w:rPr>
        <w:t xml:space="preserve">   </w:t>
      </w:r>
    </w:p>
    <w:p w14:paraId="35E7036D" w14:textId="77777777" w:rsidR="00CA1E1B" w:rsidRPr="00F26017" w:rsidRDefault="00CA1E1B" w:rsidP="00CA1E1B">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7A7B34AD" w14:textId="77777777" w:rsidR="00CA1E1B" w:rsidRPr="00F26017" w:rsidRDefault="00CA1E1B" w:rsidP="00CA1E1B">
      <w:pPr>
        <w:ind w:firstLine="708"/>
        <w:rPr>
          <w:sz w:val="22"/>
          <w:szCs w:val="22"/>
        </w:rPr>
      </w:pPr>
      <w:r w:rsidRPr="00F26017">
        <w:rPr>
          <w:b/>
          <w:bCs/>
          <w:sz w:val="22"/>
          <w:szCs w:val="22"/>
        </w:rPr>
        <w:t> </w:t>
      </w:r>
    </w:p>
    <w:p w14:paraId="63A0C702" w14:textId="77777777" w:rsidR="00CA1E1B" w:rsidRPr="00F26017" w:rsidRDefault="00CA1E1B" w:rsidP="00CA1E1B">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29FF82CD" w14:textId="77777777" w:rsidR="00CA1E1B" w:rsidRPr="00F26017" w:rsidRDefault="00CA1E1B" w:rsidP="00CA1E1B">
      <w:pPr>
        <w:autoSpaceDE w:val="0"/>
        <w:autoSpaceDN w:val="0"/>
        <w:ind w:right="-142"/>
        <w:rPr>
          <w:rFonts w:eastAsia="Batang"/>
          <w:b/>
          <w:sz w:val="22"/>
          <w:szCs w:val="22"/>
          <w:lang w:bidi="he-IL"/>
        </w:rPr>
      </w:pPr>
    </w:p>
    <w:p w14:paraId="4A49BB9A" w14:textId="77777777" w:rsidR="00CA1E1B" w:rsidRPr="00F26017" w:rsidRDefault="00CA1E1B" w:rsidP="00CA1E1B">
      <w:pPr>
        <w:ind w:right="-142"/>
        <w:jc w:val="both"/>
        <w:rPr>
          <w:sz w:val="22"/>
          <w:szCs w:val="22"/>
        </w:rPr>
      </w:pPr>
    </w:p>
    <w:p w14:paraId="09AEE794"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5F6CA12" w14:textId="77777777" w:rsidR="00CA1E1B" w:rsidRPr="00F26017" w:rsidRDefault="00CA1E1B" w:rsidP="00CA1E1B">
      <w:pPr>
        <w:autoSpaceDE w:val="0"/>
        <w:autoSpaceDN w:val="0"/>
        <w:rPr>
          <w:rFonts w:eastAsia="Batang"/>
          <w:b/>
          <w:sz w:val="22"/>
          <w:szCs w:val="22"/>
          <w:lang w:bidi="he-IL"/>
        </w:rPr>
      </w:pPr>
    </w:p>
    <w:p w14:paraId="37B2DBF2" w14:textId="77777777" w:rsidR="00CA1E1B" w:rsidRPr="00F26017" w:rsidRDefault="00CA1E1B" w:rsidP="00CA1E1B">
      <w:pPr>
        <w:suppressAutoHyphens/>
        <w:jc w:val="both"/>
        <w:rPr>
          <w:sz w:val="22"/>
          <w:szCs w:val="22"/>
        </w:rPr>
      </w:pPr>
    </w:p>
    <w:p w14:paraId="63ACB0B9"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30492EE" w14:textId="77777777" w:rsidR="00CA1E1B" w:rsidRPr="00F26017" w:rsidRDefault="00CA1E1B" w:rsidP="00CA1E1B">
      <w:pPr>
        <w:autoSpaceDE w:val="0"/>
        <w:autoSpaceDN w:val="0"/>
        <w:rPr>
          <w:rFonts w:eastAsia="Batang"/>
          <w:b/>
          <w:sz w:val="22"/>
          <w:szCs w:val="22"/>
          <w:lang w:bidi="he-IL"/>
        </w:rPr>
      </w:pPr>
    </w:p>
    <w:p w14:paraId="1185999E" w14:textId="77777777" w:rsidR="00CA1E1B" w:rsidRPr="00F26017" w:rsidRDefault="00CA1E1B" w:rsidP="00CA1E1B">
      <w:pPr>
        <w:autoSpaceDE w:val="0"/>
        <w:autoSpaceDN w:val="0"/>
        <w:rPr>
          <w:rFonts w:eastAsia="Batang"/>
          <w:b/>
          <w:sz w:val="22"/>
          <w:szCs w:val="22"/>
          <w:lang w:bidi="he-IL"/>
        </w:rPr>
      </w:pPr>
    </w:p>
    <w:p w14:paraId="4D62FE44" w14:textId="77777777" w:rsidR="00CA1E1B" w:rsidRPr="00F26017" w:rsidRDefault="00CA1E1B" w:rsidP="00CA1E1B">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9C1558F" w14:textId="77777777" w:rsidR="00CA1E1B" w:rsidRPr="00F26017" w:rsidRDefault="00CA1E1B" w:rsidP="00CA1E1B">
      <w:pPr>
        <w:ind w:left="720"/>
        <w:rPr>
          <w:b/>
          <w:color w:val="000000"/>
          <w:sz w:val="22"/>
          <w:szCs w:val="22"/>
          <w:u w:val="single"/>
        </w:rPr>
      </w:pPr>
    </w:p>
    <w:p w14:paraId="38FC4D81" w14:textId="77777777" w:rsidR="00CA1E1B" w:rsidRPr="00F26017" w:rsidRDefault="00CA1E1B" w:rsidP="00CA1E1B">
      <w:pPr>
        <w:jc w:val="center"/>
        <w:rPr>
          <w:b/>
          <w:sz w:val="22"/>
          <w:szCs w:val="22"/>
        </w:rPr>
      </w:pPr>
    </w:p>
    <w:p w14:paraId="5BBB7E54" w14:textId="77777777" w:rsidR="00CA1E1B" w:rsidRDefault="00CA1E1B">
      <w:pPr>
        <w:spacing w:after="160" w:line="259" w:lineRule="auto"/>
        <w:rPr>
          <w:b/>
          <w:caps/>
          <w:sz w:val="24"/>
          <w:szCs w:val="24"/>
          <w:lang w:eastAsia="cs-CZ"/>
        </w:rPr>
      </w:pPr>
      <w:r>
        <w:br w:type="page"/>
      </w:r>
    </w:p>
    <w:p w14:paraId="471A56F4" w14:textId="19B1F973" w:rsidR="00F33448" w:rsidRPr="00E731B4" w:rsidRDefault="00F33448" w:rsidP="00760B23">
      <w:pPr>
        <w:pStyle w:val="SPnadpis0"/>
        <w:tabs>
          <w:tab w:val="right" w:leader="dot" w:pos="9644"/>
        </w:tabs>
        <w:spacing w:before="0"/>
        <w:outlineLvl w:val="0"/>
        <w:rPr>
          <w:rFonts w:ascii="Times New Roman" w:hAnsi="Times New Roman" w:cs="Times New Roman"/>
          <w:color w:val="auto"/>
        </w:rPr>
      </w:pPr>
      <w:bookmarkStart w:id="17" w:name="_Toc86999176"/>
      <w:r w:rsidRPr="00E731B4">
        <w:rPr>
          <w:rFonts w:ascii="Times New Roman" w:hAnsi="Times New Roman" w:cs="Times New Roman"/>
          <w:color w:val="auto"/>
        </w:rPr>
        <w:lastRenderedPageBreak/>
        <w:t>Príloha č. 1 súťažných podkladov</w:t>
      </w:r>
      <w:bookmarkEnd w:id="5"/>
      <w:bookmarkEnd w:id="17"/>
    </w:p>
    <w:p w14:paraId="5886AE79" w14:textId="77777777" w:rsidR="00F33448" w:rsidRPr="00E731B4" w:rsidRDefault="00F33448" w:rsidP="00760B23">
      <w:pPr>
        <w:tabs>
          <w:tab w:val="left" w:pos="5760"/>
        </w:tabs>
        <w:ind w:left="360"/>
        <w:jc w:val="both"/>
        <w:rPr>
          <w:sz w:val="24"/>
          <w:szCs w:val="24"/>
        </w:rPr>
      </w:pPr>
    </w:p>
    <w:p w14:paraId="41E03E02" w14:textId="77777777" w:rsidR="00F33448" w:rsidRPr="00E731B4" w:rsidRDefault="00F33448" w:rsidP="00760B23">
      <w:pPr>
        <w:widowControl w:val="0"/>
        <w:rPr>
          <w:b/>
          <w:sz w:val="24"/>
          <w:szCs w:val="24"/>
        </w:rPr>
      </w:pPr>
      <w:r w:rsidRPr="00E731B4">
        <w:rPr>
          <w:b/>
          <w:sz w:val="24"/>
          <w:szCs w:val="24"/>
        </w:rPr>
        <w:t>Uchádzač/skupina dodávateľov:</w:t>
      </w:r>
    </w:p>
    <w:p w14:paraId="52B7BBB3" w14:textId="77777777" w:rsidR="00F33448" w:rsidRPr="00E731B4" w:rsidRDefault="00F33448" w:rsidP="00760B23">
      <w:pPr>
        <w:widowControl w:val="0"/>
        <w:rPr>
          <w:b/>
          <w:sz w:val="24"/>
          <w:szCs w:val="24"/>
        </w:rPr>
      </w:pPr>
      <w:r w:rsidRPr="00E731B4">
        <w:rPr>
          <w:b/>
          <w:sz w:val="24"/>
          <w:szCs w:val="24"/>
        </w:rPr>
        <w:t>Obchodné meno:</w:t>
      </w:r>
    </w:p>
    <w:p w14:paraId="6DA8AE39" w14:textId="77777777" w:rsidR="00F33448" w:rsidRPr="00E731B4" w:rsidRDefault="00F33448" w:rsidP="00760B23">
      <w:pPr>
        <w:widowControl w:val="0"/>
        <w:rPr>
          <w:b/>
          <w:sz w:val="24"/>
          <w:szCs w:val="24"/>
        </w:rPr>
      </w:pPr>
      <w:r w:rsidRPr="00E731B4">
        <w:rPr>
          <w:b/>
          <w:sz w:val="24"/>
          <w:szCs w:val="24"/>
        </w:rPr>
        <w:t>Adresa spoločnosti:</w:t>
      </w:r>
    </w:p>
    <w:p w14:paraId="7B30A5A2" w14:textId="77777777" w:rsidR="00F33448" w:rsidRPr="00E731B4" w:rsidRDefault="00F33448" w:rsidP="00760B23">
      <w:pPr>
        <w:widowControl w:val="0"/>
        <w:rPr>
          <w:b/>
          <w:sz w:val="24"/>
          <w:szCs w:val="24"/>
        </w:rPr>
      </w:pPr>
      <w:r w:rsidRPr="00E731B4">
        <w:rPr>
          <w:b/>
          <w:sz w:val="24"/>
          <w:szCs w:val="24"/>
        </w:rPr>
        <w:t>IČO:</w:t>
      </w:r>
    </w:p>
    <w:p w14:paraId="144F2B78" w14:textId="77777777" w:rsidR="004F355D" w:rsidRPr="00E731B4" w:rsidRDefault="004F355D" w:rsidP="00760B23">
      <w:pPr>
        <w:widowControl w:val="0"/>
        <w:rPr>
          <w:b/>
          <w:i/>
          <w:sz w:val="24"/>
          <w:szCs w:val="24"/>
        </w:rPr>
      </w:pPr>
    </w:p>
    <w:p w14:paraId="3C43588F"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8" w:name="_Toc501958600"/>
      <w:bookmarkStart w:id="19" w:name="_Toc86999177"/>
      <w:r w:rsidRPr="00E731B4">
        <w:rPr>
          <w:rFonts w:ascii="Times New Roman" w:hAnsi="Times New Roman" w:cs="Times New Roman"/>
          <w:color w:val="auto"/>
        </w:rPr>
        <w:t>Čestné vyhlásenie o vytvorení skupiny dodávateľov</w:t>
      </w:r>
      <w:bookmarkEnd w:id="18"/>
      <w:bookmarkEnd w:id="19"/>
    </w:p>
    <w:p w14:paraId="7EA9481A" w14:textId="77777777" w:rsidR="00F33448" w:rsidRPr="00E731B4" w:rsidRDefault="00F33448" w:rsidP="00760B23">
      <w:pPr>
        <w:widowControl w:val="0"/>
        <w:rPr>
          <w:b/>
          <w:sz w:val="24"/>
          <w:szCs w:val="24"/>
        </w:rPr>
      </w:pPr>
    </w:p>
    <w:p w14:paraId="3F400BB3" w14:textId="5372A056" w:rsidR="00F33448" w:rsidRPr="00E731B4" w:rsidRDefault="00F33448" w:rsidP="00760B23">
      <w:pPr>
        <w:ind w:left="567" w:hanging="567"/>
        <w:jc w:val="both"/>
        <w:rPr>
          <w:b/>
          <w:sz w:val="24"/>
          <w:szCs w:val="24"/>
        </w:rPr>
      </w:pPr>
      <w:r w:rsidRPr="00E731B4">
        <w:rPr>
          <w:sz w:val="24"/>
          <w:szCs w:val="24"/>
        </w:rPr>
        <w:t>1.</w:t>
      </w:r>
      <w:r w:rsidRPr="00E731B4">
        <w:rPr>
          <w:sz w:val="24"/>
          <w:szCs w:val="24"/>
        </w:rPr>
        <w:tab/>
        <w:t>Dolu podpísaní, zástupcovia uchádzačov uvedených v tomto vyhlásení, týmto vyhlasujeme, že za účelom predloženia ponuky vo verejnej súťaži na predmet zákazky</w:t>
      </w:r>
      <w:r w:rsidR="00172131" w:rsidRPr="00E731B4">
        <w:rPr>
          <w:sz w:val="24"/>
          <w:szCs w:val="24"/>
        </w:rPr>
        <w:t xml:space="preserve"> </w:t>
      </w:r>
      <w:r w:rsidR="00E5757B" w:rsidRPr="00E731B4">
        <w:rPr>
          <w:b/>
          <w:sz w:val="24"/>
          <w:szCs w:val="24"/>
        </w:rPr>
        <w:t>„</w:t>
      </w:r>
      <w:r w:rsidR="003757AB" w:rsidRPr="003757AB">
        <w:rPr>
          <w:rFonts w:eastAsia="Arial Narrow"/>
          <w:b/>
          <w:sz w:val="24"/>
          <w:szCs w:val="24"/>
        </w:rPr>
        <w:t>Materská škola v obci Vinodol – rozšírenie kapacity</w:t>
      </w:r>
      <w:r w:rsidR="00E5757B" w:rsidRPr="00E731B4">
        <w:rPr>
          <w:b/>
          <w:sz w:val="24"/>
          <w:szCs w:val="24"/>
        </w:rPr>
        <w:t>“</w:t>
      </w:r>
      <w:r w:rsidR="00E5757B" w:rsidRPr="00E731B4">
        <w:rPr>
          <w:sz w:val="24"/>
          <w:szCs w:val="24"/>
        </w:rPr>
        <w:t xml:space="preserve"> </w:t>
      </w:r>
      <w:r w:rsidRPr="00E731B4">
        <w:rPr>
          <w:sz w:val="24"/>
          <w:szCs w:val="24"/>
        </w:rPr>
        <w:t>sme vytvorili skupinu dodávateľov a predkladáme spoločnú ponuku. Skupina pozostáva z nasledovných samostatných právnych subjektov:</w:t>
      </w:r>
    </w:p>
    <w:p w14:paraId="170DAE6B" w14:textId="77777777" w:rsidR="00F33448" w:rsidRPr="00E731B4" w:rsidRDefault="00F33448" w:rsidP="00760B23">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E8F0ED" w14:textId="77777777" w:rsidR="00F33448" w:rsidRPr="00E731B4" w:rsidRDefault="00F33448" w:rsidP="00760B23">
      <w:pPr>
        <w:widowControl w:val="0"/>
        <w:rPr>
          <w:sz w:val="24"/>
          <w:szCs w:val="24"/>
        </w:rPr>
      </w:pPr>
    </w:p>
    <w:p w14:paraId="3D6F7476" w14:textId="77777777" w:rsidR="00F33448" w:rsidRPr="00E731B4" w:rsidRDefault="00F33448" w:rsidP="00760B23">
      <w:pPr>
        <w:widowControl w:val="0"/>
        <w:rPr>
          <w:sz w:val="24"/>
          <w:szCs w:val="24"/>
        </w:rPr>
      </w:pPr>
    </w:p>
    <w:p w14:paraId="77D3ADD4" w14:textId="77777777" w:rsidR="00F33448" w:rsidRPr="00E731B4" w:rsidRDefault="00F33448" w:rsidP="00760B23">
      <w:pPr>
        <w:widowControl w:val="0"/>
        <w:rPr>
          <w:sz w:val="24"/>
          <w:szCs w:val="24"/>
        </w:rPr>
      </w:pPr>
    </w:p>
    <w:p w14:paraId="0EC0A27E" w14:textId="77777777" w:rsidR="00F33448" w:rsidRPr="00E731B4" w:rsidRDefault="00F33448" w:rsidP="00760B23">
      <w:pPr>
        <w:widowControl w:val="0"/>
        <w:rPr>
          <w:sz w:val="24"/>
          <w:szCs w:val="24"/>
        </w:rPr>
      </w:pPr>
    </w:p>
    <w:p w14:paraId="0F2674A6" w14:textId="77777777" w:rsidR="00F33448" w:rsidRPr="00E731B4" w:rsidRDefault="00F33448" w:rsidP="00760B23">
      <w:pPr>
        <w:widowControl w:val="0"/>
        <w:ind w:left="567"/>
        <w:rPr>
          <w:sz w:val="24"/>
          <w:szCs w:val="24"/>
        </w:rPr>
      </w:pPr>
      <w:r w:rsidRPr="00E731B4">
        <w:rPr>
          <w:sz w:val="24"/>
          <w:szCs w:val="24"/>
        </w:rPr>
        <w:t>V......................... dňa...............</w:t>
      </w:r>
    </w:p>
    <w:p w14:paraId="5155B29C" w14:textId="77777777" w:rsidR="00F33448" w:rsidRPr="00E731B4" w:rsidRDefault="00F33448" w:rsidP="00760B23">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33448" w:rsidRPr="00E731B4" w14:paraId="7382293A" w14:textId="77777777" w:rsidTr="006242F9">
        <w:tc>
          <w:tcPr>
            <w:tcW w:w="4606" w:type="dxa"/>
          </w:tcPr>
          <w:p w14:paraId="5FB1EE40" w14:textId="77777777" w:rsidR="00F33448" w:rsidRPr="00E731B4" w:rsidRDefault="00F33448" w:rsidP="00760B23">
            <w:pPr>
              <w:widowControl w:val="0"/>
              <w:ind w:left="540"/>
              <w:rPr>
                <w:bCs/>
                <w:i/>
                <w:sz w:val="24"/>
                <w:szCs w:val="24"/>
              </w:rPr>
            </w:pPr>
            <w:r w:rsidRPr="00E731B4">
              <w:rPr>
                <w:bCs/>
                <w:i/>
                <w:sz w:val="24"/>
                <w:szCs w:val="24"/>
              </w:rPr>
              <w:t>Obchodné meno</w:t>
            </w:r>
          </w:p>
          <w:p w14:paraId="480DF673"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5AB47484" w14:textId="77777777" w:rsidR="00F33448" w:rsidRPr="00E731B4" w:rsidRDefault="00F33448" w:rsidP="00760B23">
            <w:pPr>
              <w:widowControl w:val="0"/>
              <w:ind w:left="540"/>
              <w:rPr>
                <w:sz w:val="24"/>
                <w:szCs w:val="24"/>
              </w:rPr>
            </w:pPr>
            <w:r w:rsidRPr="00E731B4">
              <w:rPr>
                <w:sz w:val="24"/>
                <w:szCs w:val="24"/>
              </w:rPr>
              <w:t xml:space="preserve">IČO: </w:t>
            </w:r>
          </w:p>
        </w:tc>
        <w:tc>
          <w:tcPr>
            <w:tcW w:w="4606" w:type="dxa"/>
          </w:tcPr>
          <w:p w14:paraId="57E6C484" w14:textId="77777777" w:rsidR="00F33448" w:rsidRPr="00E731B4" w:rsidRDefault="00F33448" w:rsidP="00760B23">
            <w:pPr>
              <w:widowControl w:val="0"/>
              <w:tabs>
                <w:tab w:val="left" w:pos="5670"/>
              </w:tabs>
              <w:jc w:val="center"/>
              <w:rPr>
                <w:sz w:val="24"/>
                <w:szCs w:val="24"/>
              </w:rPr>
            </w:pPr>
            <w:r w:rsidRPr="00E731B4">
              <w:rPr>
                <w:sz w:val="24"/>
                <w:szCs w:val="24"/>
              </w:rPr>
              <w:t>................................................</w:t>
            </w:r>
          </w:p>
          <w:p w14:paraId="4B0DF09E"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0D4B01E" w14:textId="77777777" w:rsidR="00F33448" w:rsidRPr="00E731B4" w:rsidRDefault="00F33448" w:rsidP="00760B2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2"/>
              <w:t>1</w:t>
            </w:r>
          </w:p>
          <w:p w14:paraId="2A755D1F" w14:textId="77777777" w:rsidR="00F33448" w:rsidRPr="00E731B4" w:rsidRDefault="00F33448" w:rsidP="00760B23">
            <w:pPr>
              <w:widowControl w:val="0"/>
              <w:ind w:firstLine="6300"/>
              <w:rPr>
                <w:sz w:val="24"/>
                <w:szCs w:val="24"/>
              </w:rPr>
            </w:pPr>
          </w:p>
        </w:tc>
      </w:tr>
      <w:tr w:rsidR="00F33448" w:rsidRPr="00E731B4" w14:paraId="7781B887" w14:textId="77777777" w:rsidTr="006242F9">
        <w:tc>
          <w:tcPr>
            <w:tcW w:w="4606" w:type="dxa"/>
          </w:tcPr>
          <w:p w14:paraId="63749466" w14:textId="77777777" w:rsidR="00F33448" w:rsidRPr="00E731B4" w:rsidRDefault="00F33448" w:rsidP="00760B23">
            <w:pPr>
              <w:widowControl w:val="0"/>
              <w:ind w:left="540"/>
              <w:rPr>
                <w:bCs/>
                <w:i/>
                <w:sz w:val="24"/>
                <w:szCs w:val="24"/>
              </w:rPr>
            </w:pPr>
            <w:r w:rsidRPr="00E731B4">
              <w:rPr>
                <w:bCs/>
                <w:i/>
                <w:sz w:val="24"/>
                <w:szCs w:val="24"/>
              </w:rPr>
              <w:t>Obchodné meno</w:t>
            </w:r>
          </w:p>
          <w:p w14:paraId="0A6DF07D"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36AFA04F" w14:textId="77777777" w:rsidR="00F33448" w:rsidRPr="00E731B4" w:rsidRDefault="00F33448" w:rsidP="00760B23">
            <w:pPr>
              <w:widowControl w:val="0"/>
              <w:ind w:left="540"/>
              <w:rPr>
                <w:sz w:val="24"/>
                <w:szCs w:val="24"/>
              </w:rPr>
            </w:pPr>
            <w:r w:rsidRPr="00E731B4">
              <w:rPr>
                <w:i/>
                <w:sz w:val="24"/>
                <w:szCs w:val="24"/>
              </w:rPr>
              <w:t>IČO:</w:t>
            </w:r>
          </w:p>
        </w:tc>
        <w:tc>
          <w:tcPr>
            <w:tcW w:w="4606" w:type="dxa"/>
          </w:tcPr>
          <w:p w14:paraId="0AA5D9AF" w14:textId="77777777" w:rsidR="00F33448" w:rsidRPr="00E731B4" w:rsidRDefault="00F33448" w:rsidP="00760B23">
            <w:pPr>
              <w:widowControl w:val="0"/>
              <w:tabs>
                <w:tab w:val="left" w:pos="5670"/>
              </w:tabs>
              <w:jc w:val="center"/>
              <w:rPr>
                <w:sz w:val="24"/>
                <w:szCs w:val="24"/>
              </w:rPr>
            </w:pPr>
            <w:r w:rsidRPr="00E731B4">
              <w:rPr>
                <w:sz w:val="24"/>
                <w:szCs w:val="24"/>
              </w:rPr>
              <w:t>................................................</w:t>
            </w:r>
          </w:p>
          <w:p w14:paraId="179CC008"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37FA1E2" w14:textId="77777777" w:rsidR="00F33448" w:rsidRPr="00E731B4" w:rsidRDefault="00F33448" w:rsidP="00760B23">
            <w:pPr>
              <w:widowControl w:val="0"/>
              <w:jc w:val="center"/>
              <w:rPr>
                <w:sz w:val="24"/>
                <w:szCs w:val="24"/>
              </w:rPr>
            </w:pPr>
            <w:r w:rsidRPr="00E731B4">
              <w:rPr>
                <w:sz w:val="24"/>
                <w:szCs w:val="24"/>
              </w:rPr>
              <w:t>podpis</w:t>
            </w:r>
          </w:p>
          <w:p w14:paraId="02725709" w14:textId="77777777" w:rsidR="00F33448" w:rsidRPr="00E731B4" w:rsidRDefault="00F33448" w:rsidP="00760B23">
            <w:pPr>
              <w:widowControl w:val="0"/>
              <w:tabs>
                <w:tab w:val="left" w:pos="5670"/>
              </w:tabs>
              <w:rPr>
                <w:sz w:val="24"/>
                <w:szCs w:val="24"/>
              </w:rPr>
            </w:pPr>
          </w:p>
        </w:tc>
      </w:tr>
    </w:tbl>
    <w:p w14:paraId="4690FF18"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p>
    <w:p w14:paraId="4397036D"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20" w:name="_Toc501958601"/>
      <w:bookmarkStart w:id="21" w:name="_Toc86999178"/>
      <w:r w:rsidRPr="00E731B4">
        <w:rPr>
          <w:rFonts w:ascii="Times New Roman" w:hAnsi="Times New Roman" w:cs="Times New Roman"/>
          <w:color w:val="auto"/>
        </w:rPr>
        <w:lastRenderedPageBreak/>
        <w:t>Príloha č. 2 súťažných podkladov</w:t>
      </w:r>
      <w:bookmarkEnd w:id="20"/>
      <w:bookmarkEnd w:id="21"/>
    </w:p>
    <w:p w14:paraId="136B3FEC" w14:textId="77777777" w:rsidR="00F33448" w:rsidRPr="00E731B4" w:rsidRDefault="00F33448" w:rsidP="00760B23">
      <w:pPr>
        <w:tabs>
          <w:tab w:val="left" w:pos="5760"/>
        </w:tabs>
        <w:jc w:val="both"/>
        <w:rPr>
          <w:sz w:val="24"/>
          <w:szCs w:val="24"/>
        </w:rPr>
      </w:pPr>
    </w:p>
    <w:p w14:paraId="147FF39D"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2" w:name="_Toc501958602"/>
      <w:bookmarkStart w:id="23" w:name="_Toc86999179"/>
      <w:r w:rsidRPr="00E731B4">
        <w:rPr>
          <w:rFonts w:ascii="Times New Roman" w:hAnsi="Times New Roman" w:cs="Times New Roman"/>
          <w:color w:val="auto"/>
        </w:rPr>
        <w:t>Plnomocenstvo pre osobu konajúcu za skupinu dodávateľov</w:t>
      </w:r>
      <w:bookmarkEnd w:id="22"/>
      <w:bookmarkEnd w:id="23"/>
    </w:p>
    <w:p w14:paraId="0BB18E54" w14:textId="77777777" w:rsidR="00F33448" w:rsidRPr="00E731B4" w:rsidRDefault="00F33448" w:rsidP="00760B23">
      <w:pPr>
        <w:jc w:val="center"/>
        <w:rPr>
          <w:b/>
          <w:bCs/>
          <w:sz w:val="24"/>
          <w:szCs w:val="24"/>
        </w:rPr>
      </w:pPr>
    </w:p>
    <w:p w14:paraId="35ADDA26" w14:textId="77777777" w:rsidR="00F33448" w:rsidRPr="00E731B4" w:rsidRDefault="00F33448" w:rsidP="00760B23">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6996AF08" w14:textId="77777777" w:rsidR="00F33448" w:rsidRPr="00E731B4" w:rsidRDefault="00F33448" w:rsidP="00760B23">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4C5ADD5" w14:textId="77777777" w:rsidR="00F33448" w:rsidRPr="00E731B4" w:rsidRDefault="00F33448" w:rsidP="00760B23">
      <w:pPr>
        <w:jc w:val="both"/>
        <w:rPr>
          <w:i/>
          <w:sz w:val="24"/>
          <w:szCs w:val="24"/>
        </w:rPr>
      </w:pPr>
      <w:r w:rsidRPr="00E731B4">
        <w:rPr>
          <w:i/>
          <w:sz w:val="24"/>
          <w:szCs w:val="24"/>
        </w:rPr>
        <w:t>2. ...</w:t>
      </w:r>
    </w:p>
    <w:p w14:paraId="3EAA9BBF" w14:textId="77777777" w:rsidR="00F33448" w:rsidRPr="00E731B4" w:rsidRDefault="00F33448" w:rsidP="00760B23">
      <w:pPr>
        <w:jc w:val="center"/>
        <w:rPr>
          <w:b/>
          <w:bCs/>
          <w:sz w:val="24"/>
          <w:szCs w:val="24"/>
        </w:rPr>
      </w:pPr>
      <w:r w:rsidRPr="00E731B4">
        <w:rPr>
          <w:b/>
          <w:bCs/>
          <w:sz w:val="24"/>
          <w:szCs w:val="24"/>
        </w:rPr>
        <w:t>udeľuje/ú plnomocenstvo</w:t>
      </w:r>
    </w:p>
    <w:p w14:paraId="3225C049" w14:textId="77777777" w:rsidR="00F33448" w:rsidRPr="00E731B4" w:rsidRDefault="00F33448" w:rsidP="00760B23">
      <w:pPr>
        <w:jc w:val="center"/>
        <w:rPr>
          <w:b/>
          <w:bCs/>
          <w:sz w:val="24"/>
          <w:szCs w:val="24"/>
        </w:rPr>
      </w:pPr>
    </w:p>
    <w:p w14:paraId="6D4E7873" w14:textId="77777777" w:rsidR="00F33448" w:rsidRPr="00E731B4" w:rsidRDefault="00F33448" w:rsidP="00760B23">
      <w:pPr>
        <w:jc w:val="both"/>
        <w:rPr>
          <w:b/>
          <w:bCs/>
          <w:sz w:val="24"/>
          <w:szCs w:val="24"/>
        </w:rPr>
      </w:pPr>
      <w:r w:rsidRPr="00E731B4">
        <w:rPr>
          <w:b/>
          <w:bCs/>
          <w:sz w:val="24"/>
          <w:szCs w:val="24"/>
        </w:rPr>
        <w:t>splnomocnencovi:</w:t>
      </w:r>
    </w:p>
    <w:p w14:paraId="766FBC00" w14:textId="77777777" w:rsidR="00F33448" w:rsidRPr="00E731B4" w:rsidRDefault="00F33448" w:rsidP="00760B23">
      <w:pPr>
        <w:jc w:val="both"/>
        <w:rPr>
          <w:b/>
          <w:bCs/>
          <w:sz w:val="24"/>
          <w:szCs w:val="24"/>
        </w:rPr>
      </w:pPr>
      <w:r w:rsidRPr="00E731B4">
        <w:rPr>
          <w:i/>
          <w:sz w:val="24"/>
          <w:szCs w:val="24"/>
        </w:rPr>
        <w:t>identifikačné údaje osoby konajúcej za člena skupiny dodávateľov</w:t>
      </w:r>
    </w:p>
    <w:p w14:paraId="378C3F51" w14:textId="77777777" w:rsidR="00F33448" w:rsidRPr="00E731B4" w:rsidRDefault="00F33448" w:rsidP="00760B23">
      <w:pPr>
        <w:jc w:val="both"/>
        <w:rPr>
          <w:sz w:val="24"/>
          <w:szCs w:val="24"/>
        </w:rPr>
      </w:pPr>
    </w:p>
    <w:p w14:paraId="1A65CEE2" w14:textId="7C8A87B3" w:rsidR="00F33448" w:rsidRPr="00E731B4" w:rsidRDefault="00F33448" w:rsidP="00760B23">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003757AB" w:rsidRPr="003757AB">
        <w:rPr>
          <w:rFonts w:eastAsia="Arial Narrow"/>
          <w:b/>
          <w:sz w:val="24"/>
          <w:szCs w:val="24"/>
        </w:rPr>
        <w:t>Materská škola v obci Vinodol – rozšírenie kapacity</w:t>
      </w:r>
      <w:r w:rsidRPr="00E731B4">
        <w:rPr>
          <w:b/>
          <w:sz w:val="24"/>
          <w:szCs w:val="24"/>
        </w:rPr>
        <w:t>“</w:t>
      </w:r>
      <w:r w:rsidRPr="00E731B4">
        <w:rPr>
          <w:sz w:val="24"/>
          <w:szCs w:val="24"/>
        </w:rPr>
        <w:t xml:space="preserve"> vrátane konania pri uzatvorení zmluvy</w:t>
      </w:r>
      <w:r w:rsidR="0031365B" w:rsidRPr="00E731B4">
        <w:rPr>
          <w:sz w:val="24"/>
          <w:szCs w:val="24"/>
        </w:rPr>
        <w:t>/Rámcovej dohody</w:t>
      </w:r>
      <w:r w:rsidRPr="00E731B4">
        <w:rPr>
          <w:sz w:val="24"/>
          <w:szCs w:val="24"/>
        </w:rPr>
        <w:t>, ako aj konania pri plnení zmluvy</w:t>
      </w:r>
      <w:r w:rsidR="0031365B" w:rsidRPr="00E731B4">
        <w:rPr>
          <w:sz w:val="24"/>
          <w:szCs w:val="24"/>
        </w:rPr>
        <w:t>/Rámcovej dohody</w:t>
      </w:r>
      <w:r w:rsidRPr="00E731B4">
        <w:rPr>
          <w:sz w:val="24"/>
          <w:szCs w:val="24"/>
        </w:rPr>
        <w:t xml:space="preserve"> a zo zmluvy</w:t>
      </w:r>
      <w:r w:rsidR="0031365B" w:rsidRPr="00E731B4">
        <w:rPr>
          <w:sz w:val="24"/>
          <w:szCs w:val="24"/>
        </w:rPr>
        <w:t>/Rámcovej dohody</w:t>
      </w:r>
      <w:r w:rsidRPr="00E731B4">
        <w:rPr>
          <w:sz w:val="24"/>
          <w:szCs w:val="24"/>
        </w:rPr>
        <w:t xml:space="preserve"> vyplývajúcich právnych vzťahov.</w:t>
      </w:r>
    </w:p>
    <w:p w14:paraId="4EBE8061" w14:textId="77777777" w:rsidR="00F33448" w:rsidRPr="00E731B4" w:rsidRDefault="00F33448" w:rsidP="00760B23">
      <w:pPr>
        <w:jc w:val="center"/>
        <w:rPr>
          <w:sz w:val="24"/>
          <w:szCs w:val="24"/>
        </w:rPr>
      </w:pPr>
    </w:p>
    <w:tbl>
      <w:tblPr>
        <w:tblW w:w="0" w:type="auto"/>
        <w:tblLook w:val="01E0" w:firstRow="1" w:lastRow="1" w:firstColumn="1" w:lastColumn="1" w:noHBand="0" w:noVBand="0"/>
      </w:tblPr>
      <w:tblGrid>
        <w:gridCol w:w="4810"/>
        <w:gridCol w:w="4810"/>
      </w:tblGrid>
      <w:tr w:rsidR="00F33448" w:rsidRPr="00E731B4" w14:paraId="33E9E1BD" w14:textId="77777777" w:rsidTr="006242F9">
        <w:tc>
          <w:tcPr>
            <w:tcW w:w="4810" w:type="dxa"/>
          </w:tcPr>
          <w:p w14:paraId="7D4FDFA1" w14:textId="77777777" w:rsidR="00F33448" w:rsidRPr="00E731B4" w:rsidRDefault="00F33448" w:rsidP="00760B23">
            <w:pPr>
              <w:pStyle w:val="Zkladntext2"/>
              <w:spacing w:after="0" w:line="240" w:lineRule="auto"/>
              <w:jc w:val="center"/>
              <w:rPr>
                <w:sz w:val="24"/>
                <w:szCs w:val="24"/>
              </w:rPr>
            </w:pPr>
            <w:r w:rsidRPr="00E731B4">
              <w:rPr>
                <w:sz w:val="24"/>
                <w:szCs w:val="24"/>
              </w:rPr>
              <w:t xml:space="preserve"> v .................... dňa ...........................</w:t>
            </w:r>
          </w:p>
        </w:tc>
        <w:tc>
          <w:tcPr>
            <w:tcW w:w="4810" w:type="dxa"/>
          </w:tcPr>
          <w:p w14:paraId="7C430DE2"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378949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r w:rsidR="00F33448" w:rsidRPr="00E731B4" w14:paraId="1060BEF5" w14:textId="77777777" w:rsidTr="006242F9">
        <w:tc>
          <w:tcPr>
            <w:tcW w:w="4810" w:type="dxa"/>
          </w:tcPr>
          <w:p w14:paraId="2E85EAED"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629242B6"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20163E4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bl>
    <w:p w14:paraId="6A8A6C35" w14:textId="77777777" w:rsidR="00F33448" w:rsidRPr="00E731B4" w:rsidRDefault="00F33448" w:rsidP="00760B23">
      <w:pPr>
        <w:jc w:val="both"/>
        <w:rPr>
          <w:i/>
          <w:sz w:val="24"/>
          <w:szCs w:val="24"/>
        </w:rPr>
      </w:pPr>
      <w:r w:rsidRPr="00E731B4">
        <w:rPr>
          <w:i/>
          <w:sz w:val="24"/>
          <w:szCs w:val="24"/>
        </w:rPr>
        <w:t>doplniť podľa potreby a podpisy splnomocniteľov úradne overiť</w:t>
      </w:r>
    </w:p>
    <w:p w14:paraId="5B6617BA" w14:textId="77777777" w:rsidR="00F33448" w:rsidRPr="00E731B4" w:rsidRDefault="00F33448" w:rsidP="00760B23">
      <w:pPr>
        <w:jc w:val="both"/>
        <w:rPr>
          <w:sz w:val="24"/>
          <w:szCs w:val="24"/>
        </w:rPr>
      </w:pPr>
    </w:p>
    <w:p w14:paraId="76A918AD" w14:textId="77777777" w:rsidR="00F33448" w:rsidRPr="00E731B4" w:rsidRDefault="00F33448" w:rsidP="00760B23">
      <w:pPr>
        <w:jc w:val="both"/>
        <w:rPr>
          <w:sz w:val="24"/>
          <w:szCs w:val="24"/>
        </w:rPr>
      </w:pPr>
    </w:p>
    <w:p w14:paraId="5024AA72" w14:textId="77777777" w:rsidR="00F33448" w:rsidRPr="00E731B4" w:rsidRDefault="00F33448" w:rsidP="00760B23">
      <w:pPr>
        <w:rPr>
          <w:sz w:val="24"/>
          <w:szCs w:val="24"/>
        </w:rPr>
      </w:pPr>
      <w:r w:rsidRPr="00E731B4">
        <w:rPr>
          <w:sz w:val="24"/>
          <w:szCs w:val="24"/>
        </w:rPr>
        <w:t xml:space="preserve">Plnomocenstvo prijímam: </w:t>
      </w:r>
    </w:p>
    <w:p w14:paraId="29ABAC29" w14:textId="77777777" w:rsidR="00F33448" w:rsidRPr="00E731B4" w:rsidRDefault="00F33448" w:rsidP="00760B23">
      <w:pPr>
        <w:rPr>
          <w:sz w:val="24"/>
          <w:szCs w:val="24"/>
        </w:rPr>
      </w:pPr>
    </w:p>
    <w:tbl>
      <w:tblPr>
        <w:tblW w:w="0" w:type="auto"/>
        <w:tblLook w:val="01E0" w:firstRow="1" w:lastRow="1" w:firstColumn="1" w:lastColumn="1" w:noHBand="0" w:noVBand="0"/>
      </w:tblPr>
      <w:tblGrid>
        <w:gridCol w:w="4810"/>
        <w:gridCol w:w="4810"/>
      </w:tblGrid>
      <w:tr w:rsidR="00F33448" w:rsidRPr="00E731B4" w14:paraId="57B7F6AC" w14:textId="77777777" w:rsidTr="006242F9">
        <w:tc>
          <w:tcPr>
            <w:tcW w:w="4810" w:type="dxa"/>
          </w:tcPr>
          <w:p w14:paraId="39F86514"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94A9559"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0D502C16"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splnomocnenca</w:t>
            </w:r>
          </w:p>
        </w:tc>
      </w:tr>
    </w:tbl>
    <w:p w14:paraId="477F048B" w14:textId="77777777" w:rsidR="003A6599" w:rsidRPr="00E731B4" w:rsidRDefault="003A6599" w:rsidP="00760B23">
      <w:pPr>
        <w:pStyle w:val="wazza03"/>
        <w:spacing w:before="0"/>
        <w:jc w:val="left"/>
        <w:outlineLvl w:val="0"/>
        <w:rPr>
          <w:rFonts w:ascii="Times New Roman" w:eastAsiaTheme="majorEastAsia" w:hAnsi="Times New Roman" w:cs="Times New Roman"/>
          <w:iCs/>
          <w:caps w:val="0"/>
          <w:color w:val="auto"/>
          <w:sz w:val="24"/>
          <w:lang w:eastAsia="en-US"/>
        </w:rPr>
      </w:pPr>
    </w:p>
    <w:p w14:paraId="6EDE1D16" w14:textId="77777777" w:rsidR="00F33448" w:rsidRPr="00E731B4" w:rsidRDefault="003A6599" w:rsidP="00760B23">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4" w:name="_Toc501958603"/>
      <w:bookmarkStart w:id="25" w:name="_Toc86999180"/>
      <w:r w:rsidR="00F33448" w:rsidRPr="00E731B4">
        <w:rPr>
          <w:rFonts w:ascii="Times New Roman" w:hAnsi="Times New Roman" w:cs="Times New Roman"/>
          <w:color w:val="auto"/>
        </w:rPr>
        <w:lastRenderedPageBreak/>
        <w:t>Príloha č. 3 súťažných podkladov</w:t>
      </w:r>
      <w:bookmarkEnd w:id="24"/>
      <w:bookmarkEnd w:id="25"/>
    </w:p>
    <w:p w14:paraId="5A0ED7F7" w14:textId="77777777" w:rsidR="00F33448" w:rsidRPr="00E731B4" w:rsidRDefault="00F33448" w:rsidP="00760B23">
      <w:pPr>
        <w:pStyle w:val="wazza03"/>
        <w:spacing w:before="0"/>
        <w:rPr>
          <w:rFonts w:ascii="Times New Roman" w:hAnsi="Times New Roman" w:cs="Times New Roman"/>
          <w:sz w:val="24"/>
        </w:rPr>
      </w:pPr>
    </w:p>
    <w:p w14:paraId="06800C0E" w14:textId="77777777" w:rsidR="00102433"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6" w:name="_Toc501958604"/>
      <w:bookmarkStart w:id="27" w:name="_Toc86999181"/>
      <w:r w:rsidRPr="00E731B4">
        <w:rPr>
          <w:rFonts w:ascii="Times New Roman" w:hAnsi="Times New Roman" w:cs="Times New Roman"/>
          <w:color w:val="auto"/>
        </w:rPr>
        <w:t>Návrh na plnenie kritérií</w:t>
      </w:r>
      <w:bookmarkEnd w:id="26"/>
      <w:bookmarkEnd w:id="27"/>
    </w:p>
    <w:p w14:paraId="795B2915" w14:textId="77777777" w:rsidR="00F33448" w:rsidRPr="00E731B4" w:rsidRDefault="00F33448" w:rsidP="00760B2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E731B4" w14:paraId="326E97B4"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39440D14" w14:textId="77777777" w:rsidR="00F33448" w:rsidRPr="00E731B4" w:rsidRDefault="00F33448" w:rsidP="00760B2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02B69B40" w14:textId="77777777" w:rsidR="00F33448" w:rsidRPr="00E731B4" w:rsidRDefault="00F33448" w:rsidP="00760B23">
            <w:pPr>
              <w:ind w:left="360"/>
              <w:rPr>
                <w:b/>
                <w:caps/>
                <w:sz w:val="24"/>
                <w:szCs w:val="24"/>
              </w:rPr>
            </w:pPr>
          </w:p>
        </w:tc>
      </w:tr>
      <w:tr w:rsidR="00F33448" w:rsidRPr="00E731B4" w14:paraId="4ECBFDFA" w14:textId="77777777" w:rsidTr="006242F9">
        <w:tc>
          <w:tcPr>
            <w:tcW w:w="3780" w:type="dxa"/>
            <w:tcBorders>
              <w:top w:val="nil"/>
              <w:left w:val="nil"/>
              <w:bottom w:val="nil"/>
              <w:right w:val="nil"/>
            </w:tcBorders>
            <w:tcMar>
              <w:top w:w="0" w:type="dxa"/>
              <w:left w:w="0" w:type="dxa"/>
              <w:bottom w:w="0" w:type="dxa"/>
            </w:tcMar>
          </w:tcPr>
          <w:p w14:paraId="57BEA9BC" w14:textId="77777777" w:rsidR="00F33448" w:rsidRPr="00E731B4" w:rsidRDefault="00F33448" w:rsidP="00760B23">
            <w:pPr>
              <w:ind w:left="360"/>
              <w:jc w:val="right"/>
              <w:rPr>
                <w:sz w:val="24"/>
                <w:szCs w:val="24"/>
              </w:rPr>
            </w:pPr>
          </w:p>
          <w:p w14:paraId="48827DDE"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1238F0E" w14:textId="77777777" w:rsidR="00F33448" w:rsidRPr="00E731B4" w:rsidRDefault="00F33448" w:rsidP="00760B23">
            <w:pPr>
              <w:ind w:left="360"/>
              <w:rPr>
                <w:b/>
                <w:sz w:val="24"/>
                <w:szCs w:val="24"/>
              </w:rPr>
            </w:pPr>
          </w:p>
          <w:p w14:paraId="5C33EB05" w14:textId="77777777" w:rsidR="00102433" w:rsidRPr="00E731B4" w:rsidRDefault="00102433" w:rsidP="00760B23">
            <w:pPr>
              <w:ind w:left="360"/>
              <w:rPr>
                <w:b/>
                <w:sz w:val="24"/>
                <w:szCs w:val="24"/>
              </w:rPr>
            </w:pPr>
          </w:p>
        </w:tc>
      </w:tr>
      <w:tr w:rsidR="00F33448" w:rsidRPr="00E731B4" w14:paraId="770E9547"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2DB2D86" w14:textId="77777777" w:rsidR="00F33448" w:rsidRPr="00E731B4" w:rsidRDefault="00F33448" w:rsidP="00760B2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2D6E2F05" w14:textId="77777777" w:rsidR="00F33448" w:rsidRPr="00E731B4" w:rsidRDefault="00F705C2" w:rsidP="00A42BB1">
            <w:pPr>
              <w:jc w:val="both"/>
              <w:rPr>
                <w:b/>
                <w:sz w:val="24"/>
                <w:szCs w:val="24"/>
              </w:rPr>
            </w:pPr>
            <w:r w:rsidRPr="00E731B4">
              <w:rPr>
                <w:b/>
                <w:sz w:val="24"/>
                <w:szCs w:val="24"/>
              </w:rPr>
              <w:t>Najnižšia cena</w:t>
            </w:r>
            <w:r w:rsidR="00F33448" w:rsidRPr="00E731B4">
              <w:rPr>
                <w:b/>
                <w:sz w:val="24"/>
                <w:szCs w:val="24"/>
              </w:rPr>
              <w:t xml:space="preserve"> </w:t>
            </w:r>
            <w:r w:rsidRPr="00E731B4">
              <w:rPr>
                <w:b/>
                <w:sz w:val="24"/>
                <w:szCs w:val="24"/>
              </w:rPr>
              <w:t xml:space="preserve">za </w:t>
            </w:r>
            <w:r w:rsidR="004F355D" w:rsidRPr="00E731B4">
              <w:rPr>
                <w:b/>
                <w:sz w:val="24"/>
                <w:szCs w:val="24"/>
              </w:rPr>
              <w:t>celý predmet</w:t>
            </w:r>
            <w:r w:rsidRPr="00E731B4">
              <w:rPr>
                <w:b/>
                <w:sz w:val="24"/>
                <w:szCs w:val="24"/>
              </w:rPr>
              <w:t xml:space="preserve"> zákazky</w:t>
            </w:r>
            <w:r w:rsidR="003C27F5" w:rsidRPr="00E731B4">
              <w:rPr>
                <w:b/>
                <w:sz w:val="24"/>
                <w:szCs w:val="24"/>
              </w:rPr>
              <w:t xml:space="preserve"> v EUR</w:t>
            </w:r>
            <w:r w:rsidR="00F33448" w:rsidRPr="00E731B4">
              <w:rPr>
                <w:b/>
                <w:sz w:val="24"/>
                <w:szCs w:val="24"/>
              </w:rPr>
              <w:t xml:space="preserve"> </w:t>
            </w:r>
            <w:r w:rsidR="00A42BB1">
              <w:rPr>
                <w:b/>
                <w:sz w:val="24"/>
                <w:szCs w:val="24"/>
              </w:rPr>
              <w:t>vrátane</w:t>
            </w:r>
            <w:r w:rsidR="00F33448" w:rsidRPr="00E731B4">
              <w:rPr>
                <w:b/>
                <w:sz w:val="24"/>
                <w:szCs w:val="24"/>
              </w:rPr>
              <w:t xml:space="preserve"> DPH</w:t>
            </w:r>
            <w:r w:rsidR="00A6277F">
              <w:rPr>
                <w:b/>
                <w:sz w:val="24"/>
                <w:szCs w:val="24"/>
              </w:rPr>
              <w:t>/celkom</w:t>
            </w:r>
          </w:p>
        </w:tc>
      </w:tr>
      <w:tr w:rsidR="00F33448" w:rsidRPr="00E731B4" w14:paraId="0843F7ED" w14:textId="77777777" w:rsidTr="006242F9">
        <w:tc>
          <w:tcPr>
            <w:tcW w:w="3780" w:type="dxa"/>
            <w:tcBorders>
              <w:top w:val="nil"/>
              <w:left w:val="nil"/>
              <w:bottom w:val="nil"/>
              <w:right w:val="nil"/>
            </w:tcBorders>
            <w:tcMar>
              <w:top w:w="0" w:type="dxa"/>
              <w:left w:w="0" w:type="dxa"/>
              <w:bottom w:w="0" w:type="dxa"/>
            </w:tcMar>
          </w:tcPr>
          <w:p w14:paraId="0581BA0F"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CCB8F43" w14:textId="77777777" w:rsidR="00F33448" w:rsidRPr="00E731B4" w:rsidRDefault="00F33448" w:rsidP="00760B23">
            <w:pPr>
              <w:ind w:left="360"/>
              <w:rPr>
                <w:b/>
                <w:sz w:val="24"/>
                <w:szCs w:val="24"/>
              </w:rPr>
            </w:pPr>
          </w:p>
        </w:tc>
      </w:tr>
    </w:tbl>
    <w:p w14:paraId="328AF8DE" w14:textId="77777777" w:rsidR="00BD1C6F" w:rsidRPr="00E731B4" w:rsidRDefault="00BD1C6F" w:rsidP="00760B23">
      <w:pPr>
        <w:ind w:left="360"/>
        <w:jc w:val="right"/>
        <w:rPr>
          <w:sz w:val="24"/>
          <w:szCs w:val="24"/>
        </w:rPr>
      </w:pPr>
    </w:p>
    <w:p w14:paraId="187A3837" w14:textId="77777777" w:rsidR="00BE7AF4" w:rsidRPr="00E731B4" w:rsidRDefault="00BE7AF4" w:rsidP="00760B23">
      <w:pPr>
        <w:ind w:left="360"/>
        <w:jc w:val="right"/>
        <w:rPr>
          <w:sz w:val="24"/>
          <w:szCs w:val="24"/>
        </w:rPr>
      </w:pPr>
    </w:p>
    <w:p w14:paraId="23CB481C" w14:textId="77777777" w:rsidR="00BD1C6F" w:rsidRPr="00E731B4" w:rsidRDefault="00BD1C6F" w:rsidP="00760B23">
      <w:pPr>
        <w:ind w:left="360"/>
        <w:jc w:val="right"/>
        <w:rPr>
          <w:sz w:val="24"/>
          <w:szCs w:val="24"/>
        </w:rPr>
        <w:sectPr w:rsidR="00BD1C6F" w:rsidRPr="00E731B4" w:rsidSect="000A6BB7">
          <w:headerReference w:type="default" r:id="rId10"/>
          <w:footerReference w:type="first" r:id="rId11"/>
          <w:pgSz w:w="11906" w:h="16838"/>
          <w:pgMar w:top="1134" w:right="902" w:bottom="709" w:left="902" w:header="510" w:footer="125"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E731B4" w14:paraId="0DAA359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489A2181" w14:textId="77777777" w:rsidR="00F33448" w:rsidRPr="00E731B4" w:rsidRDefault="00F33448" w:rsidP="00760B2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5C0428B4" w14:textId="77777777" w:rsidR="00F33448" w:rsidRPr="00E731B4" w:rsidRDefault="00F33448" w:rsidP="00760B23">
            <w:pPr>
              <w:ind w:left="360"/>
              <w:jc w:val="center"/>
              <w:rPr>
                <w:sz w:val="24"/>
                <w:szCs w:val="24"/>
              </w:rPr>
            </w:pPr>
            <w:r w:rsidRPr="00E731B4">
              <w:rPr>
                <w:sz w:val="24"/>
                <w:szCs w:val="24"/>
              </w:rPr>
              <w:t>ÁNO</w:t>
            </w:r>
            <w:r w:rsidRPr="00E731B4">
              <w:rPr>
                <w:rStyle w:val="Odkaznapoznmkupodiarou"/>
                <w:sz w:val="24"/>
                <w:szCs w:val="24"/>
              </w:rPr>
              <w:footnoteReference w:id="3"/>
            </w:r>
          </w:p>
        </w:tc>
        <w:tc>
          <w:tcPr>
            <w:tcW w:w="2836" w:type="dxa"/>
            <w:tcBorders>
              <w:left w:val="single" w:sz="4" w:space="0" w:color="auto"/>
            </w:tcBorders>
          </w:tcPr>
          <w:p w14:paraId="269A6F3D" w14:textId="77777777" w:rsidR="00F33448" w:rsidRPr="00E731B4" w:rsidRDefault="00F33448" w:rsidP="00760B23">
            <w:pPr>
              <w:ind w:left="360"/>
              <w:jc w:val="center"/>
              <w:rPr>
                <w:sz w:val="24"/>
                <w:szCs w:val="24"/>
              </w:rPr>
            </w:pPr>
            <w:r w:rsidRPr="00E731B4">
              <w:rPr>
                <w:sz w:val="24"/>
                <w:szCs w:val="24"/>
              </w:rPr>
              <w:t>NIE</w:t>
            </w:r>
            <w:r w:rsidRPr="00E731B4">
              <w:rPr>
                <w:rStyle w:val="Odkaznapoznmkupodiarou"/>
                <w:sz w:val="24"/>
                <w:szCs w:val="24"/>
              </w:rPr>
              <w:footnoteReference w:id="4"/>
            </w:r>
          </w:p>
        </w:tc>
      </w:tr>
    </w:tbl>
    <w:p w14:paraId="55D62E01" w14:textId="77777777" w:rsidR="00F33448" w:rsidRPr="00E731B4" w:rsidRDefault="00F33448" w:rsidP="00760B23">
      <w:pPr>
        <w:rPr>
          <w:rFonts w:eastAsia="Arial Narrow"/>
          <w:sz w:val="24"/>
          <w:szCs w:val="24"/>
        </w:rPr>
      </w:pPr>
    </w:p>
    <w:p w14:paraId="14AFC1E5" w14:textId="77777777" w:rsidR="00F33448" w:rsidRPr="00E731B4" w:rsidRDefault="00F33448" w:rsidP="00760B23">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E7AF4" w:rsidRPr="00E731B4" w14:paraId="23514A40" w14:textId="77777777" w:rsidTr="00BE7AF4">
        <w:trPr>
          <w:trHeight w:val="346"/>
          <w:jc w:val="center"/>
        </w:trPr>
        <w:tc>
          <w:tcPr>
            <w:tcW w:w="6237" w:type="dxa"/>
            <w:shd w:val="clear" w:color="auto" w:fill="D9D9D9" w:themeFill="background1" w:themeFillShade="D9"/>
          </w:tcPr>
          <w:p w14:paraId="35AE2663" w14:textId="615CEED2" w:rsidR="00BE7AF4" w:rsidRPr="00E731B4" w:rsidRDefault="003757AB" w:rsidP="001D0171">
            <w:pPr>
              <w:jc w:val="center"/>
              <w:rPr>
                <w:b/>
                <w:bCs/>
                <w:snapToGrid w:val="0"/>
                <w:color w:val="000000"/>
                <w:sz w:val="24"/>
                <w:szCs w:val="24"/>
              </w:rPr>
            </w:pPr>
            <w:r w:rsidRPr="003757AB">
              <w:rPr>
                <w:rFonts w:eastAsia="Arial Narrow"/>
                <w:b/>
                <w:sz w:val="24"/>
                <w:szCs w:val="24"/>
              </w:rPr>
              <w:t>Materská škola v obci Vinodol – rozšírenie kapacity</w:t>
            </w:r>
          </w:p>
        </w:tc>
        <w:tc>
          <w:tcPr>
            <w:tcW w:w="2830" w:type="dxa"/>
            <w:shd w:val="clear" w:color="auto" w:fill="D9D9D9" w:themeFill="background1" w:themeFillShade="D9"/>
          </w:tcPr>
          <w:p w14:paraId="750386A4" w14:textId="77777777" w:rsidR="00BE7AF4" w:rsidRPr="00E731B4" w:rsidRDefault="00BE7AF4" w:rsidP="00A6277F">
            <w:pPr>
              <w:pStyle w:val="Odsekzoznamu"/>
              <w:ind w:left="251" w:right="-26"/>
              <w:jc w:val="center"/>
              <w:rPr>
                <w:rFonts w:eastAsia="Arial Narrow"/>
                <w:b/>
                <w:sz w:val="24"/>
                <w:szCs w:val="24"/>
              </w:rPr>
            </w:pPr>
            <w:r w:rsidRPr="00E731B4">
              <w:rPr>
                <w:b/>
                <w:bCs/>
                <w:snapToGrid w:val="0"/>
                <w:color w:val="000000"/>
                <w:sz w:val="24"/>
                <w:szCs w:val="24"/>
              </w:rPr>
              <w:t xml:space="preserve">Cena </w:t>
            </w:r>
            <w:r w:rsidR="00752012" w:rsidRPr="00E731B4">
              <w:rPr>
                <w:b/>
                <w:bCs/>
                <w:snapToGrid w:val="0"/>
                <w:color w:val="000000"/>
                <w:sz w:val="24"/>
                <w:szCs w:val="24"/>
              </w:rPr>
              <w:t xml:space="preserve">v EUR </w:t>
            </w:r>
            <w:r w:rsidR="00BB40BD">
              <w:rPr>
                <w:b/>
                <w:bCs/>
                <w:snapToGrid w:val="0"/>
                <w:color w:val="000000"/>
                <w:sz w:val="24"/>
                <w:szCs w:val="24"/>
              </w:rPr>
              <w:t>s</w:t>
            </w:r>
            <w:r w:rsidR="00A6277F">
              <w:rPr>
                <w:b/>
                <w:bCs/>
                <w:snapToGrid w:val="0"/>
                <w:color w:val="000000"/>
                <w:sz w:val="24"/>
                <w:szCs w:val="24"/>
              </w:rPr>
              <w:t> </w:t>
            </w:r>
            <w:r w:rsidRPr="00E731B4">
              <w:rPr>
                <w:b/>
                <w:bCs/>
                <w:snapToGrid w:val="0"/>
                <w:color w:val="000000"/>
                <w:sz w:val="24"/>
                <w:szCs w:val="24"/>
              </w:rPr>
              <w:t>DPH</w:t>
            </w:r>
            <w:r w:rsidR="00A6277F">
              <w:rPr>
                <w:b/>
                <w:bCs/>
                <w:snapToGrid w:val="0"/>
                <w:color w:val="000000"/>
                <w:sz w:val="24"/>
                <w:szCs w:val="24"/>
              </w:rPr>
              <w:t>/celkom</w:t>
            </w:r>
          </w:p>
        </w:tc>
      </w:tr>
      <w:tr w:rsidR="00047CE1" w:rsidRPr="00E731B4" w14:paraId="0EAF2B6C" w14:textId="77777777" w:rsidTr="00BE7AF4">
        <w:trPr>
          <w:trHeight w:val="346"/>
          <w:jc w:val="center"/>
        </w:trPr>
        <w:tc>
          <w:tcPr>
            <w:tcW w:w="6237" w:type="dxa"/>
          </w:tcPr>
          <w:p w14:paraId="009A38B8" w14:textId="77777777" w:rsidR="00047CE1" w:rsidRPr="005E6CA3" w:rsidRDefault="00047CE1" w:rsidP="005E6CA3">
            <w:pPr>
              <w:jc w:val="both"/>
              <w:rPr>
                <w:b/>
                <w:sz w:val="22"/>
                <w:szCs w:val="22"/>
              </w:rPr>
            </w:pPr>
            <w:r>
              <w:rPr>
                <w:rFonts w:eastAsiaTheme="minorHAnsi"/>
                <w:color w:val="000000"/>
                <w:sz w:val="22"/>
                <w:szCs w:val="22"/>
              </w:rPr>
              <w:t>Komplet za dielo</w:t>
            </w:r>
          </w:p>
        </w:tc>
        <w:tc>
          <w:tcPr>
            <w:tcW w:w="2830" w:type="dxa"/>
            <w:vMerge w:val="restart"/>
          </w:tcPr>
          <w:p w14:paraId="377E988D" w14:textId="77777777" w:rsidR="00047CE1" w:rsidRPr="00E731B4" w:rsidRDefault="00047CE1" w:rsidP="00760B23">
            <w:pPr>
              <w:pStyle w:val="Odsekzoznamu"/>
              <w:ind w:right="2254"/>
              <w:rPr>
                <w:sz w:val="24"/>
                <w:szCs w:val="24"/>
              </w:rPr>
            </w:pPr>
          </w:p>
        </w:tc>
      </w:tr>
      <w:tr w:rsidR="00047CE1" w:rsidRPr="00E731B4" w14:paraId="6D5B0F80" w14:textId="77777777" w:rsidTr="005E6CA3">
        <w:trPr>
          <w:trHeight w:val="346"/>
          <w:jc w:val="center"/>
        </w:trPr>
        <w:tc>
          <w:tcPr>
            <w:tcW w:w="6237" w:type="dxa"/>
            <w:shd w:val="clear" w:color="auto" w:fill="D9D9D9" w:themeFill="background1" w:themeFillShade="D9"/>
          </w:tcPr>
          <w:p w14:paraId="71219723" w14:textId="77777777" w:rsidR="00047CE1" w:rsidRPr="00E731B4" w:rsidRDefault="00047CE1" w:rsidP="00760B23">
            <w:pPr>
              <w:jc w:val="right"/>
              <w:rPr>
                <w:b/>
                <w:sz w:val="24"/>
                <w:szCs w:val="24"/>
              </w:rPr>
            </w:pPr>
            <w:r>
              <w:rPr>
                <w:b/>
                <w:sz w:val="24"/>
                <w:szCs w:val="24"/>
              </w:rPr>
              <w:t>Cena spolu za celé dielo:</w:t>
            </w:r>
          </w:p>
        </w:tc>
        <w:tc>
          <w:tcPr>
            <w:tcW w:w="2830" w:type="dxa"/>
            <w:vMerge/>
            <w:shd w:val="clear" w:color="auto" w:fill="D9D9D9" w:themeFill="background1" w:themeFillShade="D9"/>
          </w:tcPr>
          <w:p w14:paraId="30B00FCE" w14:textId="77777777" w:rsidR="00047CE1" w:rsidRPr="00E731B4" w:rsidRDefault="00047CE1" w:rsidP="00760B23">
            <w:pPr>
              <w:pStyle w:val="Odsekzoznamu"/>
              <w:ind w:right="2254"/>
              <w:rPr>
                <w:sz w:val="24"/>
                <w:szCs w:val="24"/>
              </w:rPr>
            </w:pPr>
          </w:p>
        </w:tc>
      </w:tr>
    </w:tbl>
    <w:p w14:paraId="596E8E25" w14:textId="77777777" w:rsidR="00DD6397" w:rsidRPr="00E731B4" w:rsidRDefault="00DD6397" w:rsidP="00760B23">
      <w:pPr>
        <w:rPr>
          <w:sz w:val="24"/>
          <w:szCs w:val="24"/>
        </w:rPr>
      </w:pPr>
    </w:p>
    <w:p w14:paraId="015009F8" w14:textId="77777777" w:rsidR="00BE7AF4" w:rsidRPr="00E731B4" w:rsidRDefault="00BE7AF4" w:rsidP="00760B23">
      <w:pPr>
        <w:rPr>
          <w:rFonts w:eastAsia="Arial Narrow"/>
          <w:sz w:val="24"/>
          <w:szCs w:val="24"/>
        </w:rPr>
      </w:pPr>
    </w:p>
    <w:p w14:paraId="769B317A" w14:textId="77777777" w:rsidR="00BE7AF4" w:rsidRPr="00E731B4" w:rsidRDefault="00BE7AF4" w:rsidP="00760B23">
      <w:pPr>
        <w:rPr>
          <w:rFonts w:eastAsia="Arial Narrow"/>
          <w:sz w:val="24"/>
          <w:szCs w:val="24"/>
        </w:rPr>
      </w:pPr>
    </w:p>
    <w:p w14:paraId="3AC612FA" w14:textId="77777777" w:rsidR="00F33448" w:rsidRPr="00E731B4" w:rsidRDefault="00CA7841" w:rsidP="00760B23">
      <w:pPr>
        <w:rPr>
          <w:rFonts w:eastAsia="Arial Narrow"/>
          <w:sz w:val="24"/>
          <w:szCs w:val="24"/>
        </w:rPr>
      </w:pPr>
      <w:r w:rsidRPr="00E731B4">
        <w:rPr>
          <w:rFonts w:eastAsia="Arial Narrow"/>
          <w:sz w:val="24"/>
          <w:szCs w:val="24"/>
        </w:rPr>
        <w:t>V…………………………, dňa</w:t>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F33448" w:rsidRPr="00E731B4">
        <w:rPr>
          <w:rFonts w:eastAsia="Arial Narrow"/>
          <w:sz w:val="24"/>
          <w:szCs w:val="24"/>
        </w:rPr>
        <w:t>............................................................</w:t>
      </w:r>
    </w:p>
    <w:p w14:paraId="5BD2D75C" w14:textId="77777777" w:rsidR="005C5FCB" w:rsidRDefault="00F33448" w:rsidP="00B84245">
      <w:pPr>
        <w:ind w:left="5664" w:firstLine="708"/>
        <w:rPr>
          <w:rFonts w:eastAsia="Arial Narrow"/>
          <w:sz w:val="24"/>
          <w:szCs w:val="24"/>
        </w:rPr>
      </w:pPr>
      <w:r w:rsidRPr="00E731B4">
        <w:rPr>
          <w:rFonts w:eastAsia="Arial Narrow"/>
          <w:sz w:val="24"/>
          <w:szCs w:val="24"/>
        </w:rPr>
        <w:t>Podpis oprávnenej osoby uchádzač</w:t>
      </w:r>
      <w:r w:rsidR="00856F42" w:rsidRPr="00E731B4">
        <w:rPr>
          <w:rFonts w:eastAsia="Arial Narrow"/>
          <w:sz w:val="24"/>
          <w:szCs w:val="24"/>
        </w:rPr>
        <w:t>a</w:t>
      </w:r>
    </w:p>
    <w:p w14:paraId="429CDCC2" w14:textId="77777777" w:rsidR="00CF5F9C" w:rsidRPr="00775605" w:rsidRDefault="005C5FCB" w:rsidP="00CF5F9C">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8" w:name="_Toc18320713"/>
      <w:bookmarkStart w:id="29" w:name="_Toc86999182"/>
      <w:r w:rsidR="00CF5F9C" w:rsidRPr="00775605">
        <w:rPr>
          <w:rFonts w:ascii="Times New Roman" w:hAnsi="Times New Roman" w:cs="Times New Roman"/>
          <w:color w:val="auto"/>
        </w:rPr>
        <w:lastRenderedPageBreak/>
        <w:t>Príloha č. 4 súťažných podkladov</w:t>
      </w:r>
      <w:bookmarkEnd w:id="28"/>
      <w:bookmarkEnd w:id="29"/>
    </w:p>
    <w:p w14:paraId="16CDCD61" w14:textId="77777777" w:rsidR="00CF5F9C" w:rsidRPr="00775605" w:rsidRDefault="00CF5F9C" w:rsidP="00CF5F9C">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704CBFFA" w14:textId="77777777" w:rsidR="00CF5F9C" w:rsidRPr="002A4005" w:rsidRDefault="00CF5F9C" w:rsidP="00CF5F9C">
      <w:pPr>
        <w:pStyle w:val="SPnadpis0"/>
        <w:tabs>
          <w:tab w:val="right" w:leader="dot" w:pos="9644"/>
        </w:tabs>
        <w:spacing w:before="0"/>
        <w:jc w:val="center"/>
        <w:outlineLvl w:val="0"/>
        <w:rPr>
          <w:rFonts w:ascii="Times New Roman" w:hAnsi="Times New Roman" w:cs="Times New Roman"/>
          <w:color w:val="auto"/>
        </w:rPr>
      </w:pPr>
      <w:bookmarkStart w:id="30" w:name="_Toc18320714"/>
      <w:bookmarkStart w:id="31" w:name="_Toc86999183"/>
      <w:r w:rsidRPr="002A4005">
        <w:rPr>
          <w:rFonts w:ascii="Times New Roman" w:hAnsi="Times New Roman" w:cs="Times New Roman"/>
          <w:color w:val="auto"/>
        </w:rPr>
        <w:t>Čestné vyhlásenie</w:t>
      </w:r>
      <w:bookmarkEnd w:id="30"/>
      <w:bookmarkEnd w:id="31"/>
    </w:p>
    <w:p w14:paraId="4B6DCD6F" w14:textId="77777777" w:rsidR="005C5FCB" w:rsidRDefault="005C5FCB" w:rsidP="005C5FCB">
      <w:pPr>
        <w:tabs>
          <w:tab w:val="left" w:pos="567"/>
        </w:tabs>
        <w:spacing w:line="304" w:lineRule="auto"/>
        <w:ind w:left="22" w:hanging="10"/>
        <w:jc w:val="both"/>
        <w:rPr>
          <w:sz w:val="24"/>
          <w:szCs w:val="24"/>
        </w:rPr>
      </w:pPr>
    </w:p>
    <w:p w14:paraId="35557B52" w14:textId="3EE33EC0" w:rsidR="00660889" w:rsidRDefault="009016F0" w:rsidP="00660889">
      <w:pPr>
        <w:autoSpaceDE w:val="0"/>
        <w:autoSpaceDN w:val="0"/>
        <w:adjustRightInd w:val="0"/>
        <w:jc w:val="both"/>
        <w:rPr>
          <w:rFonts w:eastAsia="Arial Narrow"/>
          <w:b/>
          <w:sz w:val="24"/>
          <w:szCs w:val="24"/>
        </w:rPr>
      </w:pPr>
      <w:r w:rsidRPr="009C4C39">
        <w:rPr>
          <w:rFonts w:eastAsia="Palatino Linotype"/>
          <w:sz w:val="24"/>
          <w:szCs w:val="22"/>
        </w:rPr>
        <w:t>Predmet zákazky</w:t>
      </w:r>
      <w:r w:rsidRPr="009C4C39">
        <w:rPr>
          <w:rFonts w:eastAsia="Palatino Linotype"/>
          <w:b/>
          <w:sz w:val="24"/>
          <w:szCs w:val="22"/>
        </w:rPr>
        <w:t xml:space="preserve">: </w:t>
      </w:r>
      <w:r w:rsidR="003757AB" w:rsidRPr="003757AB">
        <w:rPr>
          <w:rFonts w:eastAsia="Arial Narrow"/>
          <w:b/>
          <w:sz w:val="24"/>
          <w:szCs w:val="24"/>
        </w:rPr>
        <w:t>Materská škola v obci Vinodol – rozšírenie kapacity</w:t>
      </w:r>
    </w:p>
    <w:p w14:paraId="2EEB2451" w14:textId="77777777" w:rsidR="003757AB" w:rsidRPr="009C4C39" w:rsidRDefault="003757AB" w:rsidP="00660889">
      <w:pPr>
        <w:autoSpaceDE w:val="0"/>
        <w:autoSpaceDN w:val="0"/>
        <w:adjustRightInd w:val="0"/>
        <w:jc w:val="both"/>
        <w:rPr>
          <w:rFonts w:eastAsia="Palatino Linotype"/>
          <w:sz w:val="24"/>
          <w:szCs w:val="22"/>
        </w:rPr>
      </w:pPr>
    </w:p>
    <w:p w14:paraId="60CAF58B" w14:textId="77777777" w:rsidR="009016F0" w:rsidRPr="009C4C39" w:rsidRDefault="009016F0" w:rsidP="00657896">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w:t>
      </w:r>
      <w:r w:rsidR="00657896" w:rsidRPr="009C4C39">
        <w:rPr>
          <w:rFonts w:eastAsia="Palatino Linotype"/>
          <w:sz w:val="24"/>
          <w:szCs w:val="22"/>
        </w:rPr>
        <w:t>............. týmto vyhlasujem:</w:t>
      </w:r>
    </w:p>
    <w:p w14:paraId="653AB1CE" w14:textId="77777777" w:rsidR="00657896" w:rsidRPr="009C4C39" w:rsidRDefault="00657896" w:rsidP="00657896">
      <w:pPr>
        <w:widowControl w:val="0"/>
        <w:autoSpaceDE w:val="0"/>
        <w:autoSpaceDN w:val="0"/>
        <w:spacing w:line="276" w:lineRule="auto"/>
        <w:jc w:val="both"/>
        <w:rPr>
          <w:rFonts w:eastAsia="Palatino Linotype"/>
          <w:sz w:val="24"/>
          <w:szCs w:val="22"/>
        </w:rPr>
      </w:pPr>
    </w:p>
    <w:p w14:paraId="17C423A6" w14:textId="77777777" w:rsidR="00657896" w:rsidRPr="009C4C39"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14:paraId="5A985BC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2062EF9"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14:paraId="6244D115"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14:paraId="05160F8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14:paraId="741BB264" w14:textId="77777777" w:rsidR="00750416"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a Nariadenia (EÚ) 2016/679. V zmysle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96CB605" w14:textId="27409833" w:rsidR="00750416" w:rsidRPr="00750416" w:rsidRDefault="00750416" w:rsidP="00A72C65">
      <w:pPr>
        <w:widowControl w:val="0"/>
        <w:numPr>
          <w:ilvl w:val="0"/>
          <w:numId w:val="69"/>
        </w:numPr>
        <w:autoSpaceDE w:val="0"/>
        <w:autoSpaceDN w:val="0"/>
        <w:spacing w:line="276" w:lineRule="auto"/>
        <w:ind w:left="284" w:hanging="284"/>
        <w:jc w:val="both"/>
        <w:rPr>
          <w:rFonts w:eastAsia="Palatino Linotype"/>
          <w:sz w:val="24"/>
          <w:szCs w:val="22"/>
        </w:rPr>
      </w:pPr>
      <w:r w:rsidRPr="00750416">
        <w:rPr>
          <w:rFonts w:eastAsia="Palatino Linotype"/>
          <w:sz w:val="24"/>
          <w:szCs w:val="22"/>
        </w:rPr>
        <w:t xml:space="preserve">že ponuku na predmet zákazky vypracoval: </w:t>
      </w:r>
      <w:r w:rsidRPr="00750416">
        <w:rPr>
          <w:rFonts w:eastAsia="Palatino Linotype"/>
          <w:sz w:val="24"/>
          <w:szCs w:val="22"/>
          <w:highlight w:val="yellow"/>
        </w:rPr>
        <w:t>....................................... (uviesť meno, priezvisko a pozíciu, resp. vzťah s uchádzačom)</w:t>
      </w:r>
      <w:r w:rsidRPr="00750416">
        <w:rPr>
          <w:rFonts w:eastAsia="Palatino Linotype"/>
          <w:sz w:val="24"/>
          <w:szCs w:val="22"/>
        </w:rPr>
        <w:t xml:space="preserve"> </w:t>
      </w:r>
    </w:p>
    <w:p w14:paraId="2D14A6EF" w14:textId="77777777" w:rsidR="00750416" w:rsidRPr="009C4C39" w:rsidRDefault="00750416" w:rsidP="00750416">
      <w:pPr>
        <w:widowControl w:val="0"/>
        <w:autoSpaceDE w:val="0"/>
        <w:autoSpaceDN w:val="0"/>
        <w:spacing w:line="276" w:lineRule="auto"/>
        <w:ind w:left="284"/>
        <w:jc w:val="both"/>
        <w:rPr>
          <w:rFonts w:eastAsia="Palatino Linotype"/>
          <w:sz w:val="24"/>
          <w:szCs w:val="22"/>
        </w:rPr>
      </w:pPr>
    </w:p>
    <w:p w14:paraId="61E163EC" w14:textId="77777777" w:rsidR="009016F0" w:rsidRPr="009C4C39" w:rsidRDefault="009016F0" w:rsidP="009016F0">
      <w:pPr>
        <w:ind w:left="851"/>
        <w:jc w:val="both"/>
        <w:rPr>
          <w:rFonts w:eastAsia="Palatino Linotype"/>
          <w:sz w:val="24"/>
          <w:szCs w:val="22"/>
        </w:rPr>
      </w:pPr>
    </w:p>
    <w:p w14:paraId="1EC338D7" w14:textId="77777777" w:rsidR="009016F0" w:rsidRPr="009C4C39" w:rsidRDefault="009016F0" w:rsidP="00E757D5">
      <w:pPr>
        <w:jc w:val="both"/>
        <w:rPr>
          <w:rFonts w:eastAsia="Calibri"/>
          <w:b/>
          <w:sz w:val="24"/>
          <w:szCs w:val="22"/>
        </w:rPr>
      </w:pPr>
    </w:p>
    <w:p w14:paraId="42685D5B" w14:textId="77777777" w:rsidR="009016F0" w:rsidRPr="009C4C39" w:rsidRDefault="009016F0" w:rsidP="009016F0">
      <w:pPr>
        <w:ind w:left="851"/>
        <w:jc w:val="both"/>
        <w:rPr>
          <w:rFonts w:eastAsia="Calibri"/>
          <w:b/>
          <w:sz w:val="24"/>
          <w:szCs w:val="22"/>
        </w:rPr>
      </w:pPr>
      <w:r w:rsidRPr="009C4C39">
        <w:rPr>
          <w:rFonts w:eastAsia="Calibri"/>
          <w:b/>
          <w:sz w:val="24"/>
          <w:szCs w:val="22"/>
        </w:rPr>
        <w:t>....................................................................</w:t>
      </w:r>
    </w:p>
    <w:p w14:paraId="38D25050" w14:textId="77777777" w:rsidR="009016F0" w:rsidRPr="009C4C39" w:rsidRDefault="009016F0" w:rsidP="009016F0">
      <w:pPr>
        <w:ind w:left="851"/>
        <w:jc w:val="both"/>
        <w:rPr>
          <w:rFonts w:eastAsia="Calibri"/>
          <w:b/>
          <w:sz w:val="24"/>
          <w:szCs w:val="22"/>
        </w:rPr>
      </w:pPr>
      <w:r w:rsidRPr="009C4C39">
        <w:rPr>
          <w:rFonts w:eastAsia="Calibri"/>
          <w:b/>
          <w:sz w:val="24"/>
          <w:szCs w:val="22"/>
        </w:rPr>
        <w:t>Pečiatka a podpis, dátum</w:t>
      </w:r>
    </w:p>
    <w:p w14:paraId="775FE83F" w14:textId="77777777" w:rsidR="009016F0" w:rsidRPr="009C4C39" w:rsidRDefault="009016F0" w:rsidP="009016F0">
      <w:pPr>
        <w:rPr>
          <w:rFonts w:asciiTheme="minorHAnsi" w:hAnsiTheme="minorHAnsi" w:cstheme="minorHAnsi"/>
          <w:sz w:val="24"/>
          <w:szCs w:val="22"/>
        </w:rPr>
      </w:pPr>
    </w:p>
    <w:p w14:paraId="355DBB43" w14:textId="77777777" w:rsidR="009016F0" w:rsidRPr="001D34D3" w:rsidRDefault="009016F0" w:rsidP="009016F0">
      <w:pPr>
        <w:tabs>
          <w:tab w:val="left" w:pos="1815"/>
        </w:tabs>
        <w:jc w:val="center"/>
        <w:rPr>
          <w:rFonts w:asciiTheme="minorHAnsi" w:hAnsiTheme="minorHAnsi" w:cstheme="minorHAnsi"/>
          <w:sz w:val="22"/>
          <w:szCs w:val="22"/>
        </w:rPr>
      </w:pPr>
    </w:p>
    <w:p w14:paraId="67E5D546" w14:textId="77777777" w:rsidR="009016F0" w:rsidRPr="00023C11" w:rsidRDefault="009016F0" w:rsidP="009016F0">
      <w:pPr>
        <w:tabs>
          <w:tab w:val="left" w:pos="567"/>
        </w:tabs>
        <w:spacing w:line="304" w:lineRule="auto"/>
        <w:jc w:val="both"/>
        <w:rPr>
          <w:sz w:val="24"/>
          <w:szCs w:val="24"/>
        </w:rPr>
      </w:pPr>
    </w:p>
    <w:p w14:paraId="7733D9C2" w14:textId="77777777" w:rsidR="005C5FCB" w:rsidRPr="00CF5F9C" w:rsidRDefault="009016F0" w:rsidP="00E757D5">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32" w:name="_Toc86999184"/>
      <w:r w:rsidR="00CF5F9C" w:rsidRPr="00CF5F9C">
        <w:rPr>
          <w:rFonts w:ascii="Times New Roman" w:hAnsi="Times New Roman" w:cs="Times New Roman"/>
          <w:color w:val="auto"/>
        </w:rPr>
        <w:lastRenderedPageBreak/>
        <w:t>Príloha č. 5</w:t>
      </w:r>
      <w:r w:rsidR="00CF5F9C" w:rsidRPr="00775605">
        <w:rPr>
          <w:rFonts w:ascii="Times New Roman" w:hAnsi="Times New Roman" w:cs="Times New Roman"/>
          <w:color w:val="auto"/>
        </w:rPr>
        <w:t xml:space="preserve"> súťažných podkladov</w:t>
      </w:r>
      <w:bookmarkEnd w:id="32"/>
    </w:p>
    <w:p w14:paraId="1B35E6EF" w14:textId="77777777" w:rsidR="00CF5F9C" w:rsidRDefault="00CF5F9C" w:rsidP="00E757D5">
      <w:pPr>
        <w:pStyle w:val="SPnadpis0"/>
        <w:tabs>
          <w:tab w:val="right" w:leader="dot" w:pos="9644"/>
        </w:tabs>
        <w:spacing w:before="0"/>
        <w:outlineLvl w:val="0"/>
        <w:rPr>
          <w:rFonts w:ascii="Times New Roman" w:hAnsi="Times New Roman" w:cs="Times New Roman"/>
          <w:color w:val="auto"/>
        </w:rPr>
      </w:pPr>
    </w:p>
    <w:p w14:paraId="7DE9113F" w14:textId="77777777" w:rsidR="005C5FCB" w:rsidRPr="00222008" w:rsidRDefault="00222008" w:rsidP="00CF5F9C">
      <w:pPr>
        <w:pStyle w:val="SPnadpis0"/>
        <w:tabs>
          <w:tab w:val="right" w:leader="dot" w:pos="9644"/>
        </w:tabs>
        <w:spacing w:before="0"/>
        <w:jc w:val="center"/>
        <w:outlineLvl w:val="0"/>
        <w:rPr>
          <w:rFonts w:ascii="Times New Roman" w:hAnsi="Times New Roman" w:cs="Times New Roman"/>
          <w:color w:val="auto"/>
          <w:sz w:val="28"/>
        </w:rPr>
      </w:pPr>
      <w:bookmarkStart w:id="33" w:name="_Toc86999185"/>
      <w:r w:rsidRPr="00222008">
        <w:rPr>
          <w:rFonts w:ascii="Times New Roman" w:hAnsi="Times New Roman" w:cs="Times New Roman"/>
          <w:caps w:val="0"/>
          <w:color w:val="auto"/>
          <w:sz w:val="28"/>
        </w:rPr>
        <w:t>Vyhlásenie uchádzača</w:t>
      </w:r>
      <w:bookmarkEnd w:id="33"/>
      <w:r w:rsidR="005C5FCB" w:rsidRPr="00222008">
        <w:rPr>
          <w:rFonts w:ascii="Times New Roman" w:hAnsi="Times New Roman" w:cs="Times New Roman"/>
          <w:color w:val="auto"/>
          <w:sz w:val="28"/>
        </w:rPr>
        <w:t xml:space="preserve"> </w:t>
      </w:r>
    </w:p>
    <w:p w14:paraId="7147A774" w14:textId="77777777" w:rsidR="005C5FCB" w:rsidRPr="00023C11" w:rsidRDefault="005C5FCB" w:rsidP="00DE67E2">
      <w:pPr>
        <w:jc w:val="center"/>
        <w:rPr>
          <w:rFonts w:eastAsiaTheme="majorEastAsia"/>
          <w:b/>
          <w:sz w:val="24"/>
          <w:szCs w:val="24"/>
        </w:rPr>
      </w:pPr>
      <w:r w:rsidRPr="00023C11">
        <w:rPr>
          <w:rFonts w:eastAsiaTheme="majorEastAsia"/>
          <w:b/>
          <w:sz w:val="24"/>
          <w:szCs w:val="24"/>
        </w:rPr>
        <w:t>(so sídlom na území SR)</w:t>
      </w:r>
    </w:p>
    <w:p w14:paraId="64EFF9DC" w14:textId="77777777" w:rsidR="005C5FCB" w:rsidRPr="00023C11" w:rsidRDefault="005C5FCB" w:rsidP="005C5FCB">
      <w:pPr>
        <w:keepNext/>
        <w:keepLines/>
        <w:jc w:val="center"/>
        <w:outlineLvl w:val="0"/>
        <w:rPr>
          <w:rFonts w:eastAsiaTheme="majorEastAsia"/>
          <w:b/>
          <w:sz w:val="24"/>
          <w:szCs w:val="24"/>
        </w:rPr>
      </w:pPr>
    </w:p>
    <w:p w14:paraId="65515C57" w14:textId="77777777" w:rsidR="005C5FCB" w:rsidRPr="00023C11" w:rsidRDefault="005C5FCB" w:rsidP="005C5FCB">
      <w:pPr>
        <w:rPr>
          <w:sz w:val="24"/>
          <w:szCs w:val="24"/>
          <w:lang w:bidi="sk-SK"/>
        </w:rPr>
      </w:pPr>
    </w:p>
    <w:p w14:paraId="7D505343" w14:textId="77777777" w:rsidR="005C5FCB" w:rsidRPr="00023C11" w:rsidRDefault="005C5FCB" w:rsidP="005C5F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0D97337E" w14:textId="77777777" w:rsidR="005C5FCB" w:rsidRPr="00023C11" w:rsidRDefault="005C5FCB" w:rsidP="005C5F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7C9F2FE1"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01FCB30B" w14:textId="77777777" w:rsidR="005C5FCB" w:rsidRPr="00023C11" w:rsidRDefault="005C5FCB" w:rsidP="005C5FCB">
      <w:pPr>
        <w:pStyle w:val="Bezriadkovania"/>
        <w:jc w:val="both"/>
        <w:rPr>
          <w:rFonts w:ascii="Times New Roman" w:hAnsi="Times New Roman"/>
          <w:sz w:val="24"/>
          <w:szCs w:val="24"/>
          <w:lang w:bidi="sk-SK"/>
        </w:rPr>
      </w:pPr>
    </w:p>
    <w:p w14:paraId="566D5A7A" w14:textId="77777777" w:rsidR="005C5FCB" w:rsidRPr="00023C11" w:rsidRDefault="005C5FCB" w:rsidP="005C5FCB">
      <w:pPr>
        <w:pStyle w:val="Bezriadkovania"/>
        <w:jc w:val="both"/>
        <w:rPr>
          <w:rFonts w:ascii="Times New Roman" w:hAnsi="Times New Roman"/>
          <w:sz w:val="24"/>
          <w:szCs w:val="24"/>
          <w:lang w:bidi="sk-SK"/>
        </w:rPr>
      </w:pPr>
    </w:p>
    <w:p w14:paraId="3C34DDFA" w14:textId="77777777" w:rsidR="005C5FCB" w:rsidRPr="00023C11" w:rsidRDefault="005C5FCB" w:rsidP="005C5F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5334A0A0" w14:textId="77777777" w:rsidR="005C5FCB" w:rsidRPr="00023C11" w:rsidRDefault="005C5FCB" w:rsidP="005C5FCB">
      <w:pPr>
        <w:pStyle w:val="Bezriadkovania"/>
        <w:jc w:val="both"/>
        <w:rPr>
          <w:rFonts w:ascii="Times New Roman" w:hAnsi="Times New Roman"/>
          <w:sz w:val="24"/>
          <w:szCs w:val="24"/>
          <w:lang w:bidi="sk-SK"/>
        </w:rPr>
      </w:pPr>
    </w:p>
    <w:p w14:paraId="25030E0B"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013E6F67" w14:textId="77777777" w:rsidR="005C5FCB" w:rsidRPr="00023C11" w:rsidRDefault="005C5FCB" w:rsidP="005C5FCB">
      <w:pPr>
        <w:pStyle w:val="Bezriadkovania"/>
        <w:jc w:val="both"/>
        <w:rPr>
          <w:rFonts w:ascii="Times New Roman" w:hAnsi="Times New Roman"/>
          <w:sz w:val="24"/>
          <w:szCs w:val="24"/>
          <w:lang w:bidi="sk-SK"/>
        </w:rPr>
      </w:pPr>
    </w:p>
    <w:p w14:paraId="534466C2"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0226FDFE" w14:textId="77777777" w:rsidR="005C5FCB" w:rsidRPr="00023C11" w:rsidRDefault="005C5FCB" w:rsidP="005C5FCB">
      <w:pPr>
        <w:pStyle w:val="Bezriadkovania"/>
        <w:jc w:val="both"/>
        <w:rPr>
          <w:rFonts w:ascii="Times New Roman" w:hAnsi="Times New Roman"/>
          <w:sz w:val="24"/>
          <w:szCs w:val="24"/>
          <w:lang w:bidi="sk-SK"/>
        </w:rPr>
      </w:pPr>
    </w:p>
    <w:p w14:paraId="2CEAAC3A" w14:textId="77777777" w:rsidR="005C5FCB" w:rsidRPr="00023C11" w:rsidRDefault="005C5FCB" w:rsidP="005C5FCB">
      <w:pPr>
        <w:rPr>
          <w:sz w:val="24"/>
          <w:szCs w:val="24"/>
        </w:rPr>
      </w:pPr>
    </w:p>
    <w:p w14:paraId="41DDF454"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7AF32164" w14:textId="77777777" w:rsidR="005C5FCB" w:rsidRPr="00023C11" w:rsidRDefault="005C5FCB" w:rsidP="005C5FCB">
      <w:pPr>
        <w:pStyle w:val="Bezriadkovania"/>
        <w:jc w:val="both"/>
        <w:rPr>
          <w:rFonts w:ascii="Times New Roman" w:hAnsi="Times New Roman"/>
          <w:sz w:val="24"/>
          <w:szCs w:val="24"/>
          <w:lang w:bidi="sk-SK"/>
        </w:rPr>
      </w:pPr>
    </w:p>
    <w:p w14:paraId="5C54E23A"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3F77B04C" w14:textId="77777777" w:rsidR="005C5FCB" w:rsidRPr="00023C11" w:rsidRDefault="005C5FCB" w:rsidP="005C5FCB">
      <w:pPr>
        <w:pStyle w:val="Bezriadkovania"/>
        <w:jc w:val="both"/>
        <w:rPr>
          <w:rFonts w:ascii="Times New Roman" w:hAnsi="Times New Roman"/>
          <w:sz w:val="24"/>
          <w:szCs w:val="24"/>
          <w:lang w:bidi="sk-SK"/>
        </w:rPr>
      </w:pPr>
    </w:p>
    <w:p w14:paraId="6DB33CA8"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102AEC33" w14:textId="77777777" w:rsidR="005C5FCB" w:rsidRPr="00023C11" w:rsidRDefault="005C5FCB" w:rsidP="005C5FCB">
      <w:pPr>
        <w:rPr>
          <w:sz w:val="24"/>
          <w:szCs w:val="24"/>
        </w:rPr>
      </w:pPr>
    </w:p>
    <w:p w14:paraId="59B41B0C" w14:textId="77777777" w:rsidR="005C5FCB" w:rsidRPr="00023C11" w:rsidRDefault="005C5FCB" w:rsidP="005C5FCB">
      <w:pPr>
        <w:rPr>
          <w:sz w:val="24"/>
          <w:szCs w:val="24"/>
        </w:rPr>
      </w:pPr>
    </w:p>
    <w:p w14:paraId="6D7E6FE0" w14:textId="77777777" w:rsidR="005C5FCB" w:rsidRPr="00023C11" w:rsidRDefault="005C5FCB" w:rsidP="005C5FCB">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2696E062" w14:textId="77777777" w:rsidR="005C5FCB" w:rsidRPr="00023C11" w:rsidRDefault="005C5FCB" w:rsidP="005C5FCB">
      <w:pPr>
        <w:rPr>
          <w:sz w:val="24"/>
          <w:szCs w:val="24"/>
        </w:rPr>
      </w:pPr>
    </w:p>
    <w:p w14:paraId="052ADAC2" w14:textId="77777777" w:rsidR="005C5FCB" w:rsidRDefault="005C5FCB" w:rsidP="00A72C65">
      <w:pPr>
        <w:numPr>
          <w:ilvl w:val="0"/>
          <w:numId w:val="68"/>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5816FF12" w14:textId="77777777" w:rsidR="005C5FCB" w:rsidRPr="00CC7C50" w:rsidRDefault="005C5FCB" w:rsidP="00A72C65">
      <w:pPr>
        <w:numPr>
          <w:ilvl w:val="0"/>
          <w:numId w:val="68"/>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05443108" w14:textId="77777777" w:rsidR="005C5FCB" w:rsidRPr="00023C11" w:rsidRDefault="005C5FCB" w:rsidP="005C5FCB">
      <w:pPr>
        <w:rPr>
          <w:sz w:val="24"/>
          <w:szCs w:val="24"/>
        </w:rPr>
      </w:pPr>
    </w:p>
    <w:p w14:paraId="2419AB11" w14:textId="77777777" w:rsidR="005C5FCB" w:rsidRPr="00023C11" w:rsidRDefault="005C5FCB" w:rsidP="005C5FCB">
      <w:pPr>
        <w:rPr>
          <w:sz w:val="24"/>
          <w:szCs w:val="24"/>
        </w:rPr>
      </w:pPr>
    </w:p>
    <w:p w14:paraId="07C476A2" w14:textId="7D2D4059" w:rsidR="005C5FCB" w:rsidRDefault="005C5FCB" w:rsidP="005C5FCB">
      <w:pPr>
        <w:rPr>
          <w:sz w:val="24"/>
          <w:szCs w:val="24"/>
        </w:rPr>
      </w:pPr>
    </w:p>
    <w:p w14:paraId="4C0A859A" w14:textId="4AB434BE" w:rsidR="000A6BB7" w:rsidRDefault="000A6BB7" w:rsidP="005C5FCB">
      <w:pPr>
        <w:rPr>
          <w:sz w:val="24"/>
          <w:szCs w:val="24"/>
        </w:rPr>
      </w:pPr>
    </w:p>
    <w:p w14:paraId="7E584804" w14:textId="77777777" w:rsidR="000A6BB7" w:rsidRPr="00023C11" w:rsidRDefault="000A6BB7" w:rsidP="005C5FCB">
      <w:pPr>
        <w:rPr>
          <w:sz w:val="24"/>
          <w:szCs w:val="24"/>
        </w:rPr>
      </w:pPr>
    </w:p>
    <w:p w14:paraId="1707D4F5" w14:textId="2B68BD80" w:rsidR="005C5FCB" w:rsidRDefault="005C5FCB" w:rsidP="005C5FCB">
      <w:pPr>
        <w:rPr>
          <w:sz w:val="24"/>
          <w:szCs w:val="24"/>
        </w:rPr>
      </w:pPr>
    </w:p>
    <w:p w14:paraId="6C3AA0A1" w14:textId="2031251F" w:rsidR="00660889" w:rsidRDefault="00660889" w:rsidP="005C5FCB">
      <w:pPr>
        <w:rPr>
          <w:sz w:val="24"/>
          <w:szCs w:val="24"/>
        </w:rPr>
      </w:pPr>
    </w:p>
    <w:p w14:paraId="1869C7A4" w14:textId="2D1CACF4" w:rsidR="00660889" w:rsidRDefault="00660889" w:rsidP="005C5FCB">
      <w:pPr>
        <w:rPr>
          <w:sz w:val="24"/>
          <w:szCs w:val="24"/>
        </w:rPr>
      </w:pPr>
    </w:p>
    <w:p w14:paraId="4023E655" w14:textId="3C480E9D" w:rsidR="00660889" w:rsidRDefault="00660889" w:rsidP="005C5FCB">
      <w:pPr>
        <w:rPr>
          <w:sz w:val="24"/>
          <w:szCs w:val="24"/>
        </w:rPr>
      </w:pPr>
    </w:p>
    <w:p w14:paraId="33657EAB" w14:textId="77777777" w:rsidR="00660889" w:rsidRPr="00023C11" w:rsidRDefault="00660889" w:rsidP="005C5FCB">
      <w:pPr>
        <w:rPr>
          <w:sz w:val="24"/>
          <w:szCs w:val="24"/>
        </w:rPr>
      </w:pPr>
    </w:p>
    <w:p w14:paraId="22818602" w14:textId="77777777" w:rsidR="005C5FCB" w:rsidRPr="00023C11" w:rsidRDefault="005C5FCB" w:rsidP="005C5FCB">
      <w:pPr>
        <w:rPr>
          <w:sz w:val="24"/>
          <w:szCs w:val="24"/>
        </w:rPr>
      </w:pPr>
    </w:p>
    <w:p w14:paraId="5DFECDBF" w14:textId="77777777" w:rsidR="005C5FCB" w:rsidRPr="00023C11" w:rsidRDefault="005C5FCB" w:rsidP="005C5FCB">
      <w:pPr>
        <w:rPr>
          <w:sz w:val="24"/>
          <w:szCs w:val="24"/>
        </w:rPr>
      </w:pPr>
    </w:p>
    <w:p w14:paraId="1327FC1F" w14:textId="77777777" w:rsidR="005C5FCB" w:rsidRPr="00023C11" w:rsidRDefault="005C5FCB" w:rsidP="005C5FCB">
      <w:pPr>
        <w:rPr>
          <w:sz w:val="24"/>
          <w:szCs w:val="24"/>
        </w:rPr>
      </w:pPr>
    </w:p>
    <w:p w14:paraId="7FFFDBAB" w14:textId="77777777" w:rsidR="005C5FCB" w:rsidRPr="00023C11" w:rsidRDefault="005C5FCB" w:rsidP="005C5FCB">
      <w:pPr>
        <w:rPr>
          <w:sz w:val="24"/>
          <w:szCs w:val="24"/>
        </w:rPr>
      </w:pPr>
    </w:p>
    <w:p w14:paraId="159B27FC" w14:textId="77777777" w:rsidR="005C5FCB" w:rsidRPr="00023C11" w:rsidRDefault="005C5FCB" w:rsidP="005C5FCB">
      <w:pPr>
        <w:rPr>
          <w:sz w:val="24"/>
          <w:szCs w:val="24"/>
        </w:rPr>
      </w:pPr>
    </w:p>
    <w:p w14:paraId="0FA6B63E" w14:textId="77777777" w:rsidR="005C5FCB" w:rsidRPr="001118B8" w:rsidRDefault="001118B8" w:rsidP="0028486C">
      <w:pPr>
        <w:pStyle w:val="SPnadpis0"/>
        <w:tabs>
          <w:tab w:val="right" w:leader="dot" w:pos="9644"/>
        </w:tabs>
        <w:spacing w:before="0"/>
        <w:jc w:val="center"/>
        <w:outlineLvl w:val="0"/>
        <w:rPr>
          <w:rFonts w:ascii="Times New Roman" w:hAnsi="Times New Roman" w:cs="Times New Roman"/>
          <w:caps w:val="0"/>
          <w:color w:val="auto"/>
          <w:sz w:val="28"/>
        </w:rPr>
      </w:pPr>
      <w:bookmarkStart w:id="34" w:name="_Toc86999186"/>
      <w:r>
        <w:rPr>
          <w:rFonts w:ascii="Times New Roman" w:hAnsi="Times New Roman" w:cs="Times New Roman"/>
          <w:caps w:val="0"/>
          <w:color w:val="auto"/>
          <w:sz w:val="28"/>
        </w:rPr>
        <w:lastRenderedPageBreak/>
        <w:t>U</w:t>
      </w:r>
      <w:r w:rsidR="005C5FCB" w:rsidRPr="001118B8">
        <w:rPr>
          <w:rFonts w:ascii="Times New Roman" w:hAnsi="Times New Roman" w:cs="Times New Roman"/>
          <w:caps w:val="0"/>
          <w:color w:val="auto"/>
          <w:sz w:val="28"/>
        </w:rPr>
        <w:t>delenie súhlasu pre poskytnutie výpisu z registra trestov</w:t>
      </w:r>
      <w:bookmarkEnd w:id="34"/>
    </w:p>
    <w:p w14:paraId="09AA3481" w14:textId="77777777" w:rsidR="005C5FCB" w:rsidRPr="00023C11" w:rsidRDefault="005C5FCB" w:rsidP="005C5FCB">
      <w:pPr>
        <w:jc w:val="center"/>
        <w:rPr>
          <w:sz w:val="24"/>
          <w:szCs w:val="24"/>
        </w:rPr>
      </w:pPr>
      <w:r w:rsidRPr="00023C11">
        <w:rPr>
          <w:sz w:val="24"/>
          <w:szCs w:val="24"/>
        </w:rPr>
        <w:t>na základe §10 a nasledujúcich zákona č. 330/2007 Z. z. o registri trestov a o zmene a doplnení niektorých zákonov</w:t>
      </w:r>
    </w:p>
    <w:p w14:paraId="61ACF361" w14:textId="77777777" w:rsidR="005C5FCB" w:rsidRPr="00023C11" w:rsidRDefault="005C5FCB" w:rsidP="005C5FCB">
      <w:pPr>
        <w:jc w:val="center"/>
        <w:rPr>
          <w:sz w:val="24"/>
          <w:szCs w:val="24"/>
        </w:rPr>
      </w:pPr>
    </w:p>
    <w:p w14:paraId="4301CB1F" w14:textId="77777777" w:rsidR="005C5FCB" w:rsidRPr="00023C11" w:rsidRDefault="005C5FCB" w:rsidP="005C5FCB">
      <w:pPr>
        <w:jc w:val="center"/>
        <w:rPr>
          <w:sz w:val="24"/>
          <w:szCs w:val="24"/>
        </w:rPr>
      </w:pPr>
    </w:p>
    <w:p w14:paraId="36DA39E8" w14:textId="77777777" w:rsidR="005C5FCB" w:rsidRPr="00023C11" w:rsidRDefault="005C5FCB" w:rsidP="005C5F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6CEC445B" w14:textId="77777777" w:rsidR="005C5FCB" w:rsidRPr="00023C11" w:rsidRDefault="005C5FCB" w:rsidP="005C5FCB">
      <w:pPr>
        <w:jc w:val="both"/>
        <w:rPr>
          <w:sz w:val="24"/>
          <w:szCs w:val="24"/>
        </w:rPr>
      </w:pPr>
      <w:r w:rsidRPr="00023C11">
        <w:rPr>
          <w:sz w:val="24"/>
          <w:szCs w:val="24"/>
        </w:rPr>
        <w:t>Tento súhlas je platný až do odvolania a vzťahuje sa na všetky úkony oprávnených subjektov vykonaných v rámci zákona.</w:t>
      </w:r>
    </w:p>
    <w:p w14:paraId="3F075769" w14:textId="77777777" w:rsidR="005C5FCB" w:rsidRPr="00023C11" w:rsidRDefault="005C5FCB" w:rsidP="005C5FCB">
      <w:pPr>
        <w:rPr>
          <w:b/>
          <w:sz w:val="24"/>
          <w:szCs w:val="24"/>
        </w:rPr>
      </w:pPr>
    </w:p>
    <w:p w14:paraId="17B136D5" w14:textId="77777777" w:rsidR="005C5FCB" w:rsidRPr="00023C11" w:rsidRDefault="005C5FCB" w:rsidP="005C5F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C5FCB" w:rsidRPr="008A44AB" w14:paraId="6BDC8056" w14:textId="77777777" w:rsidTr="00D46069">
        <w:trPr>
          <w:trHeight w:val="567"/>
        </w:trPr>
        <w:tc>
          <w:tcPr>
            <w:tcW w:w="4786" w:type="dxa"/>
            <w:vAlign w:val="center"/>
          </w:tcPr>
          <w:p w14:paraId="04913B23"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394" w:type="dxa"/>
            <w:vAlign w:val="center"/>
          </w:tcPr>
          <w:p w14:paraId="52965234" w14:textId="77777777" w:rsidR="005C5FCB" w:rsidRPr="008A44AB" w:rsidRDefault="005C5FCB" w:rsidP="00D46069">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72EFCC6" w14:textId="77777777" w:rsidTr="00D46069">
        <w:trPr>
          <w:trHeight w:val="567"/>
        </w:trPr>
        <w:tc>
          <w:tcPr>
            <w:tcW w:w="4786" w:type="dxa"/>
            <w:vAlign w:val="center"/>
          </w:tcPr>
          <w:p w14:paraId="05344F38"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42CFC114"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C5FCB" w:rsidRPr="008A44AB" w14:paraId="5C26042C" w14:textId="77777777" w:rsidTr="00D46069">
        <w:trPr>
          <w:trHeight w:val="567"/>
        </w:trPr>
        <w:tc>
          <w:tcPr>
            <w:tcW w:w="4786" w:type="dxa"/>
            <w:vAlign w:val="center"/>
          </w:tcPr>
          <w:p w14:paraId="20A40FF9"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51058757" w14:textId="77777777" w:rsidR="005C5FCB" w:rsidRPr="008A44AB" w:rsidRDefault="005C5FCB" w:rsidP="00D46069">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C5FCB" w:rsidRPr="008A44AB" w14:paraId="619CCEA1" w14:textId="77777777" w:rsidTr="00D46069">
        <w:trPr>
          <w:trHeight w:val="567"/>
        </w:trPr>
        <w:tc>
          <w:tcPr>
            <w:tcW w:w="4786" w:type="dxa"/>
            <w:vAlign w:val="center"/>
          </w:tcPr>
          <w:p w14:paraId="397AF795" w14:textId="77777777" w:rsidR="005C5FCB" w:rsidRPr="008A44AB" w:rsidRDefault="005C5FCB" w:rsidP="00D46069">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3D78E2AD" w14:textId="77777777" w:rsidR="005C5FCB" w:rsidRPr="008A44AB" w:rsidRDefault="005C5FCB" w:rsidP="00D46069">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C5FCB" w:rsidRPr="008A44AB" w14:paraId="23FF9E2C" w14:textId="77777777" w:rsidTr="00D46069">
        <w:trPr>
          <w:trHeight w:val="567"/>
        </w:trPr>
        <w:tc>
          <w:tcPr>
            <w:tcW w:w="4786" w:type="dxa"/>
            <w:vAlign w:val="center"/>
          </w:tcPr>
          <w:p w14:paraId="57AFD0C7" w14:textId="77777777" w:rsidR="005C5FCB" w:rsidRPr="008A44AB" w:rsidRDefault="005C5FCB" w:rsidP="00D46069">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0EE9376A" w14:textId="77777777" w:rsidR="005C5FCB" w:rsidRPr="008A44AB" w:rsidRDefault="005C5FCB" w:rsidP="00D46069">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479B1435" w14:textId="77777777" w:rsidTr="00D46069">
        <w:trPr>
          <w:trHeight w:val="567"/>
        </w:trPr>
        <w:tc>
          <w:tcPr>
            <w:tcW w:w="4786" w:type="dxa"/>
            <w:vAlign w:val="center"/>
          </w:tcPr>
          <w:p w14:paraId="2063CE76" w14:textId="77777777" w:rsidR="005C5FCB" w:rsidRPr="008A44AB" w:rsidRDefault="005C5FCB" w:rsidP="00D46069">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2FF43B7E" w14:textId="77777777" w:rsidR="005C5FCB" w:rsidRPr="008A44AB" w:rsidRDefault="005C5FCB" w:rsidP="00D46069">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16C50C0B" w14:textId="77777777" w:rsidTr="00D46069">
        <w:trPr>
          <w:trHeight w:val="567"/>
        </w:trPr>
        <w:tc>
          <w:tcPr>
            <w:tcW w:w="4786" w:type="dxa"/>
            <w:vAlign w:val="center"/>
          </w:tcPr>
          <w:p w14:paraId="23632161" w14:textId="77777777" w:rsidR="005C5FCB" w:rsidRPr="008A44AB" w:rsidRDefault="005C5FCB" w:rsidP="00D46069">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2D043DD6" w14:textId="77777777" w:rsidR="005C5FCB" w:rsidRPr="008A44AB" w:rsidRDefault="005C5FCB" w:rsidP="00D46069">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AEE5365" w14:textId="77777777" w:rsidTr="00D46069">
        <w:trPr>
          <w:trHeight w:val="567"/>
        </w:trPr>
        <w:tc>
          <w:tcPr>
            <w:tcW w:w="4786" w:type="dxa"/>
            <w:vAlign w:val="center"/>
          </w:tcPr>
          <w:p w14:paraId="206BB88C" w14:textId="77777777" w:rsidR="005C5FCB" w:rsidRPr="008A44AB" w:rsidRDefault="005C5FCB" w:rsidP="00D46069">
            <w:pPr>
              <w:spacing w:after="200" w:line="276" w:lineRule="auto"/>
              <w:rPr>
                <w:sz w:val="22"/>
                <w:szCs w:val="24"/>
              </w:rPr>
            </w:pPr>
            <w:r w:rsidRPr="008A44AB">
              <w:rPr>
                <w:sz w:val="22"/>
                <w:szCs w:val="24"/>
              </w:rPr>
              <w:t xml:space="preserve">                             PSČ: </w:t>
            </w:r>
          </w:p>
        </w:tc>
        <w:tc>
          <w:tcPr>
            <w:tcW w:w="4394" w:type="dxa"/>
            <w:vAlign w:val="center"/>
          </w:tcPr>
          <w:p w14:paraId="5F938F53" w14:textId="77777777" w:rsidR="005C5FCB" w:rsidRPr="008A44AB" w:rsidRDefault="005C5FCB" w:rsidP="00D46069">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64022746" w14:textId="77777777" w:rsidR="005C5FCB" w:rsidRPr="008A44AB" w:rsidRDefault="005C5FCB" w:rsidP="005C5F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C5FCB" w:rsidRPr="008A44AB" w14:paraId="43F9D765" w14:textId="77777777" w:rsidTr="00D46069">
        <w:trPr>
          <w:trHeight w:val="567"/>
        </w:trPr>
        <w:tc>
          <w:tcPr>
            <w:tcW w:w="4786" w:type="dxa"/>
            <w:vAlign w:val="center"/>
          </w:tcPr>
          <w:p w14:paraId="41A9A39D"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426" w:type="dxa"/>
            <w:vAlign w:val="center"/>
          </w:tcPr>
          <w:p w14:paraId="23F68931" w14:textId="77777777" w:rsidR="005C5FCB" w:rsidRPr="008A44AB" w:rsidRDefault="005C5FCB" w:rsidP="00D46069">
            <w:pPr>
              <w:spacing w:after="200" w:line="276" w:lineRule="auto"/>
              <w:rPr>
                <w:sz w:val="22"/>
                <w:szCs w:val="24"/>
              </w:rPr>
            </w:pPr>
            <w:r w:rsidRPr="008A44AB">
              <w:rPr>
                <w:sz w:val="22"/>
                <w:szCs w:val="24"/>
              </w:rPr>
              <w:t xml:space="preserve">Meno*: </w:t>
            </w:r>
          </w:p>
        </w:tc>
      </w:tr>
      <w:tr w:rsidR="005C5FCB" w:rsidRPr="008A44AB" w14:paraId="0C9C8841" w14:textId="77777777" w:rsidTr="00D46069">
        <w:trPr>
          <w:trHeight w:val="567"/>
        </w:trPr>
        <w:tc>
          <w:tcPr>
            <w:tcW w:w="4786" w:type="dxa"/>
            <w:vAlign w:val="center"/>
          </w:tcPr>
          <w:p w14:paraId="62C9192D"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57D7CB3B"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C5FCB" w:rsidRPr="008A44AB" w14:paraId="3E085DEE" w14:textId="77777777" w:rsidTr="00D46069">
        <w:trPr>
          <w:trHeight w:val="567"/>
        </w:trPr>
        <w:tc>
          <w:tcPr>
            <w:tcW w:w="4786" w:type="dxa"/>
            <w:vAlign w:val="center"/>
          </w:tcPr>
          <w:p w14:paraId="6C23D5B7"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35CABED9" w14:textId="77777777" w:rsidR="005C5FCB" w:rsidRPr="008A44AB" w:rsidRDefault="005C5FCB" w:rsidP="00D46069">
            <w:pPr>
              <w:rPr>
                <w:sz w:val="22"/>
                <w:szCs w:val="24"/>
              </w:rPr>
            </w:pPr>
          </w:p>
        </w:tc>
      </w:tr>
    </w:tbl>
    <w:p w14:paraId="620837CB" w14:textId="77777777" w:rsidR="005C5FCB" w:rsidRPr="00023C11" w:rsidRDefault="005C5FCB" w:rsidP="005C5FCB">
      <w:pPr>
        <w:rPr>
          <w:sz w:val="24"/>
          <w:szCs w:val="24"/>
        </w:rPr>
      </w:pPr>
    </w:p>
    <w:p w14:paraId="705159C2" w14:textId="77777777" w:rsidR="005C5FCB" w:rsidRPr="00023C11" w:rsidRDefault="005C5FCB" w:rsidP="005C5FCB">
      <w:pPr>
        <w:rPr>
          <w:b/>
          <w:sz w:val="24"/>
          <w:szCs w:val="24"/>
        </w:rPr>
      </w:pPr>
      <w:r w:rsidRPr="00023C11">
        <w:rPr>
          <w:b/>
          <w:sz w:val="24"/>
          <w:szCs w:val="24"/>
        </w:rPr>
        <w:t>Poučenie:</w:t>
      </w:r>
    </w:p>
    <w:p w14:paraId="7BED60B5" w14:textId="77777777" w:rsidR="005C5FCB" w:rsidRPr="00023C11" w:rsidRDefault="005C5FCB" w:rsidP="005C5F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5CA3FC0F" w14:textId="77777777" w:rsidR="005C5FCB" w:rsidRPr="00023C11" w:rsidRDefault="005C5FCB" w:rsidP="005C5F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1A09B27A" w14:textId="77777777" w:rsidR="005C5FCB" w:rsidRPr="00023C11" w:rsidRDefault="005C5FCB" w:rsidP="005C5F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0110C2CC" w14:textId="77777777" w:rsidR="005C5FCB" w:rsidRPr="00023C11" w:rsidRDefault="005C5FCB" w:rsidP="005C5FCB">
      <w:pPr>
        <w:jc w:val="both"/>
        <w:rPr>
          <w:sz w:val="24"/>
          <w:szCs w:val="24"/>
        </w:rPr>
      </w:pPr>
    </w:p>
    <w:p w14:paraId="7B0DC2BB" w14:textId="77777777" w:rsidR="005C5FCB" w:rsidRPr="00023C11" w:rsidRDefault="005C5FCB" w:rsidP="005C5FC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59F469BB" w14:textId="77777777" w:rsidR="005C5FCB" w:rsidRDefault="005C5FCB" w:rsidP="005C5FCB"/>
    <w:p w14:paraId="10892299" w14:textId="77777777" w:rsidR="005C5FCB" w:rsidRPr="00023C11" w:rsidRDefault="005C5FCB" w:rsidP="005C5FCB">
      <w:pPr>
        <w:rPr>
          <w:sz w:val="24"/>
          <w:szCs w:val="24"/>
        </w:rPr>
      </w:pPr>
    </w:p>
    <w:p w14:paraId="7800FE20" w14:textId="77777777" w:rsidR="005C5FCB" w:rsidRPr="00023C11" w:rsidRDefault="005C5FCB" w:rsidP="005C5FCB">
      <w:pPr>
        <w:rPr>
          <w:bCs/>
          <w:sz w:val="24"/>
          <w:szCs w:val="24"/>
        </w:rPr>
      </w:pPr>
      <w:r w:rsidRPr="00023C11">
        <w:rPr>
          <w:bCs/>
          <w:sz w:val="24"/>
          <w:szCs w:val="24"/>
        </w:rPr>
        <w:t>V ............................, dňa .....................</w:t>
      </w:r>
    </w:p>
    <w:p w14:paraId="59221AD1" w14:textId="77777777" w:rsidR="005C5FCB" w:rsidRPr="00023C11" w:rsidRDefault="005C5FCB" w:rsidP="005C5F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0C6BB43F" w14:textId="77777777" w:rsidR="005C5FCB" w:rsidRPr="00023C11" w:rsidRDefault="005C5FCB" w:rsidP="005C5FCB">
      <w:pPr>
        <w:rPr>
          <w:sz w:val="24"/>
          <w:szCs w:val="24"/>
        </w:rPr>
      </w:pPr>
    </w:p>
    <w:p w14:paraId="1AEE9314" w14:textId="77777777" w:rsidR="00935EB7" w:rsidRPr="00E731B4" w:rsidRDefault="00935EB7" w:rsidP="00B84245">
      <w:pPr>
        <w:ind w:left="5664" w:firstLine="708"/>
        <w:rPr>
          <w:rFonts w:eastAsia="Arial Narrow"/>
          <w:sz w:val="24"/>
          <w:szCs w:val="24"/>
        </w:rPr>
      </w:pPr>
    </w:p>
    <w:sectPr w:rsidR="00935EB7" w:rsidRPr="00E731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A511" w14:textId="77777777" w:rsidR="00066DD2" w:rsidRDefault="00066DD2" w:rsidP="00F33448">
      <w:r>
        <w:separator/>
      </w:r>
    </w:p>
  </w:endnote>
  <w:endnote w:type="continuationSeparator" w:id="0">
    <w:p w14:paraId="72EEB744" w14:textId="77777777" w:rsidR="00066DD2" w:rsidRDefault="00066DD2" w:rsidP="00F33448">
      <w:r>
        <w:continuationSeparator/>
      </w:r>
    </w:p>
  </w:endnote>
  <w:endnote w:type="continuationNotice" w:id="1">
    <w:p w14:paraId="662B01B3" w14:textId="77777777" w:rsidR="00066DD2" w:rsidRDefault="00066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672" w14:textId="77777777" w:rsidR="000B1E32" w:rsidRDefault="000B1E32" w:rsidP="006242F9">
    <w:pPr>
      <w:pStyle w:val="Pta"/>
      <w:jc w:val="center"/>
    </w:pPr>
    <w:r>
      <w:fldChar w:fldCharType="begin"/>
    </w:r>
    <w:r>
      <w:instrText>PAGE   \* MERGEFORMAT</w:instrText>
    </w:r>
    <w:r>
      <w:fldChar w:fldCharType="separate"/>
    </w:r>
    <w:r>
      <w:rPr>
        <w:noProof/>
      </w:rPr>
      <w:t>48</w:t>
    </w:r>
    <w:r>
      <w:rPr>
        <w:noProof/>
      </w:rPr>
      <w:fldChar w:fldCharType="end"/>
    </w:r>
  </w:p>
  <w:p w14:paraId="53905979" w14:textId="77777777" w:rsidR="000B1E32" w:rsidRDefault="000B1E32" w:rsidP="006242F9">
    <w:pPr>
      <w:pStyle w:val="Pta"/>
      <w:jc w:val="center"/>
    </w:pPr>
  </w:p>
  <w:p w14:paraId="63C54A6D" w14:textId="77777777" w:rsidR="000B1E32" w:rsidRDefault="000B1E32">
    <w:pPr>
      <w:pStyle w:val="Pta"/>
    </w:pPr>
  </w:p>
  <w:p w14:paraId="22C51EC7" w14:textId="77777777" w:rsidR="000B1E32" w:rsidRDefault="000B1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AC1E" w14:textId="77777777" w:rsidR="00066DD2" w:rsidRDefault="00066DD2" w:rsidP="00F33448">
      <w:r>
        <w:separator/>
      </w:r>
    </w:p>
  </w:footnote>
  <w:footnote w:type="continuationSeparator" w:id="0">
    <w:p w14:paraId="3B368292" w14:textId="77777777" w:rsidR="00066DD2" w:rsidRDefault="00066DD2" w:rsidP="00F33448">
      <w:r>
        <w:continuationSeparator/>
      </w:r>
    </w:p>
  </w:footnote>
  <w:footnote w:type="continuationNotice" w:id="1">
    <w:p w14:paraId="5606463D" w14:textId="77777777" w:rsidR="00066DD2" w:rsidRDefault="00066DD2"/>
  </w:footnote>
  <w:footnote w:id="2">
    <w:p w14:paraId="20D1880D" w14:textId="77777777" w:rsidR="000B1E32" w:rsidRPr="00014658" w:rsidRDefault="000B1E32"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215D1219" w14:textId="77777777" w:rsidR="000B1E32" w:rsidRDefault="000B1E32" w:rsidP="00F33448">
      <w:pPr>
        <w:pStyle w:val="Textpoznmkypodiarou"/>
      </w:pPr>
    </w:p>
  </w:footnote>
  <w:footnote w:id="3">
    <w:p w14:paraId="0A8C057A" w14:textId="77777777" w:rsidR="000B1E32" w:rsidRPr="00BD1C6F" w:rsidRDefault="000B1E32" w:rsidP="00F33448">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14:paraId="38BADC3B" w14:textId="77777777" w:rsidR="000B1E32" w:rsidRPr="00BD1C6F" w:rsidRDefault="000B1E32" w:rsidP="00F33448">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FCC" w14:textId="269752D1" w:rsidR="00A208D8" w:rsidRPr="00A208D8" w:rsidRDefault="00A208D8" w:rsidP="00A208D8">
    <w:pPr>
      <w:tabs>
        <w:tab w:val="left" w:pos="2730"/>
      </w:tabs>
      <w:jc w:val="center"/>
      <w:rPr>
        <w:rFonts w:asciiTheme="minorHAnsi" w:eastAsiaTheme="minorHAnsi" w:hAnsiTheme="minorHAnsi" w:cstheme="minorBidi"/>
        <w:sz w:val="22"/>
        <w:szCs w:val="22"/>
      </w:rPr>
    </w:pPr>
  </w:p>
  <w:p w14:paraId="44D5D94B" w14:textId="77777777" w:rsidR="00A208D8" w:rsidRPr="00A208D8" w:rsidRDefault="00A208D8" w:rsidP="00A208D8">
    <w:pPr>
      <w:tabs>
        <w:tab w:val="left" w:pos="2730"/>
      </w:tabs>
      <w:rPr>
        <w:rFonts w:asciiTheme="minorHAnsi" w:eastAsiaTheme="minorHAnsi" w:hAnsiTheme="minorHAnsi" w:cstheme="minorBid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4C6412"/>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4"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8"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9"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0"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5"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7"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9"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1"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8"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4"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6"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8"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436142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15:restartNumberingAfterBreak="0">
    <w:nsid w:val="7A26457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5"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6"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F407C5D"/>
    <w:multiLevelType w:val="hybridMultilevel"/>
    <w:tmpl w:val="0AC47CC0"/>
    <w:lvl w:ilvl="0" w:tplc="37AE9DA6">
      <w:start w:val="1"/>
      <w:numFmt w:val="lowerLetter"/>
      <w:lvlText w:val="%1)"/>
      <w:lvlJc w:val="left"/>
      <w:pPr>
        <w:ind w:left="786" w:hanging="360"/>
      </w:pPr>
      <w:rPr>
        <w:rFonts w:hint="default"/>
        <w:b w:val="0"/>
        <w:bCs/>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93"/>
  </w:num>
  <w:num w:numId="2">
    <w:abstractNumId w:val="62"/>
  </w:num>
  <w:num w:numId="3">
    <w:abstractNumId w:val="39"/>
  </w:num>
  <w:num w:numId="4">
    <w:abstractNumId w:val="31"/>
  </w:num>
  <w:num w:numId="5">
    <w:abstractNumId w:val="72"/>
  </w:num>
  <w:num w:numId="6">
    <w:abstractNumId w:val="26"/>
  </w:num>
  <w:num w:numId="7">
    <w:abstractNumId w:val="50"/>
  </w:num>
  <w:num w:numId="8">
    <w:abstractNumId w:val="82"/>
  </w:num>
  <w:num w:numId="9">
    <w:abstractNumId w:val="41"/>
  </w:num>
  <w:num w:numId="10">
    <w:abstractNumId w:val="32"/>
  </w:num>
  <w:num w:numId="11">
    <w:abstractNumId w:val="52"/>
  </w:num>
  <w:num w:numId="12">
    <w:abstractNumId w:val="58"/>
  </w:num>
  <w:num w:numId="13">
    <w:abstractNumId w:val="95"/>
  </w:num>
  <w:num w:numId="14">
    <w:abstractNumId w:val="43"/>
  </w:num>
  <w:num w:numId="15">
    <w:abstractNumId w:val="51"/>
  </w:num>
  <w:num w:numId="16">
    <w:abstractNumId w:val="78"/>
  </w:num>
  <w:num w:numId="17">
    <w:abstractNumId w:val="84"/>
  </w:num>
  <w:num w:numId="18">
    <w:abstractNumId w:val="88"/>
  </w:num>
  <w:num w:numId="19">
    <w:abstractNumId w:val="49"/>
  </w:num>
  <w:num w:numId="20">
    <w:abstractNumId w:val="47"/>
  </w:num>
  <w:num w:numId="21">
    <w:abstractNumId w:val="25"/>
  </w:num>
  <w:num w:numId="22">
    <w:abstractNumId w:val="74"/>
  </w:num>
  <w:num w:numId="23">
    <w:abstractNumId w:val="79"/>
  </w:num>
  <w:num w:numId="24">
    <w:abstractNumId w:val="20"/>
  </w:num>
  <w:num w:numId="25">
    <w:abstractNumId w:val="70"/>
  </w:num>
  <w:num w:numId="26">
    <w:abstractNumId w:val="66"/>
  </w:num>
  <w:num w:numId="27">
    <w:abstractNumId w:val="46"/>
  </w:num>
  <w:num w:numId="28">
    <w:abstractNumId w:val="30"/>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8"/>
    <w:lvlOverride w:ilvl="0">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num>
  <w:num w:numId="49">
    <w:abstractNumId w:val="94"/>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num>
  <w:num w:numId="54">
    <w:abstractNumId w:val="27"/>
    <w:lvlOverride w:ilvl="0">
      <w:startOverride w:val="1"/>
    </w:lvlOverride>
  </w:num>
  <w:num w:numId="55">
    <w:abstractNumId w:val="76"/>
  </w:num>
  <w:num w:numId="56">
    <w:abstractNumId w:val="96"/>
  </w:num>
  <w:num w:numId="57">
    <w:abstractNumId w:val="57"/>
  </w:num>
  <w:num w:numId="58">
    <w:abstractNumId w:val="89"/>
  </w:num>
  <w:num w:numId="59">
    <w:abstractNumId w:val="44"/>
  </w:num>
  <w:num w:numId="60">
    <w:abstractNumId w:val="59"/>
  </w:num>
  <w:num w:numId="61">
    <w:abstractNumId w:val="75"/>
  </w:num>
  <w:num w:numId="62">
    <w:abstractNumId w:val="61"/>
  </w:num>
  <w:num w:numId="63">
    <w:abstractNumId w:val="92"/>
  </w:num>
  <w:num w:numId="64">
    <w:abstractNumId w:val="90"/>
  </w:num>
  <w:num w:numId="65">
    <w:abstractNumId w:val="36"/>
  </w:num>
  <w:num w:numId="66">
    <w:abstractNumId w:val="13"/>
  </w:num>
  <w:num w:numId="67">
    <w:abstractNumId w:val="21"/>
  </w:num>
  <w:num w:numId="68">
    <w:abstractNumId w:val="77"/>
  </w:num>
  <w:num w:numId="69">
    <w:abstractNumId w:val="28"/>
  </w:num>
  <w:num w:numId="70">
    <w:abstractNumId w:val="40"/>
  </w:num>
  <w:num w:numId="71">
    <w:abstractNumId w:val="69"/>
  </w:num>
  <w:num w:numId="72">
    <w:abstractNumId w:val="18"/>
  </w:num>
  <w:num w:numId="73">
    <w:abstractNumId w:val="0"/>
  </w:num>
  <w:num w:numId="74">
    <w:abstractNumId w:val="24"/>
  </w:num>
  <w:num w:numId="75">
    <w:abstractNumId w:val="67"/>
  </w:num>
  <w:num w:numId="76">
    <w:abstractNumId w:val="23"/>
  </w:num>
  <w:num w:numId="77">
    <w:abstractNumId w:val="34"/>
  </w:num>
  <w:num w:numId="78">
    <w:abstractNumId w:val="97"/>
  </w:num>
  <w:num w:numId="79">
    <w:abstractNumId w:val="45"/>
  </w:num>
  <w:num w:numId="80">
    <w:abstractNumId w:val="91"/>
  </w:num>
  <w:num w:numId="81">
    <w:abstractNumId w:val="71"/>
  </w:num>
  <w:num w:numId="82">
    <w:abstractNumId w:val="35"/>
  </w:num>
  <w:num w:numId="83">
    <w:abstractNumId w:val="33"/>
  </w:num>
  <w:num w:numId="84">
    <w:abstractNumId w:val="73"/>
  </w:num>
  <w:num w:numId="85">
    <w:abstractNumId w:val="42"/>
  </w:num>
  <w:num w:numId="86">
    <w:abstractNumId w:val="6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06489"/>
    <w:rsid w:val="00010020"/>
    <w:rsid w:val="00010C90"/>
    <w:rsid w:val="0001248D"/>
    <w:rsid w:val="000131D0"/>
    <w:rsid w:val="000142C1"/>
    <w:rsid w:val="00014356"/>
    <w:rsid w:val="00014658"/>
    <w:rsid w:val="00015630"/>
    <w:rsid w:val="00015A00"/>
    <w:rsid w:val="00017E36"/>
    <w:rsid w:val="000215C1"/>
    <w:rsid w:val="00021953"/>
    <w:rsid w:val="00022E81"/>
    <w:rsid w:val="000240F0"/>
    <w:rsid w:val="000249AC"/>
    <w:rsid w:val="00024A0E"/>
    <w:rsid w:val="00025B55"/>
    <w:rsid w:val="00027163"/>
    <w:rsid w:val="00027349"/>
    <w:rsid w:val="00031A5E"/>
    <w:rsid w:val="00031E64"/>
    <w:rsid w:val="000333B6"/>
    <w:rsid w:val="000339EB"/>
    <w:rsid w:val="00033D70"/>
    <w:rsid w:val="000358B1"/>
    <w:rsid w:val="00035E79"/>
    <w:rsid w:val="0003750B"/>
    <w:rsid w:val="0004017F"/>
    <w:rsid w:val="00041670"/>
    <w:rsid w:val="00041814"/>
    <w:rsid w:val="00041880"/>
    <w:rsid w:val="00042515"/>
    <w:rsid w:val="000435AA"/>
    <w:rsid w:val="00043AB3"/>
    <w:rsid w:val="000444C0"/>
    <w:rsid w:val="0004492B"/>
    <w:rsid w:val="00045369"/>
    <w:rsid w:val="000459B5"/>
    <w:rsid w:val="00045A05"/>
    <w:rsid w:val="00046612"/>
    <w:rsid w:val="00046719"/>
    <w:rsid w:val="0004740F"/>
    <w:rsid w:val="00047CE1"/>
    <w:rsid w:val="00051A48"/>
    <w:rsid w:val="00052381"/>
    <w:rsid w:val="00054CED"/>
    <w:rsid w:val="00055735"/>
    <w:rsid w:val="0005594C"/>
    <w:rsid w:val="00055C0C"/>
    <w:rsid w:val="00057E5E"/>
    <w:rsid w:val="0006006B"/>
    <w:rsid w:val="00060526"/>
    <w:rsid w:val="00060C5E"/>
    <w:rsid w:val="00060DAF"/>
    <w:rsid w:val="0006116E"/>
    <w:rsid w:val="00062343"/>
    <w:rsid w:val="0006388A"/>
    <w:rsid w:val="00063B2D"/>
    <w:rsid w:val="00064017"/>
    <w:rsid w:val="00065379"/>
    <w:rsid w:val="000665A1"/>
    <w:rsid w:val="00066DD2"/>
    <w:rsid w:val="00067242"/>
    <w:rsid w:val="00067996"/>
    <w:rsid w:val="00070442"/>
    <w:rsid w:val="00070B0F"/>
    <w:rsid w:val="00072162"/>
    <w:rsid w:val="000722CB"/>
    <w:rsid w:val="000767F6"/>
    <w:rsid w:val="00076BBF"/>
    <w:rsid w:val="00076C39"/>
    <w:rsid w:val="000771A8"/>
    <w:rsid w:val="00077544"/>
    <w:rsid w:val="00077584"/>
    <w:rsid w:val="00077BEF"/>
    <w:rsid w:val="00077E44"/>
    <w:rsid w:val="00081E38"/>
    <w:rsid w:val="000824B4"/>
    <w:rsid w:val="0008485D"/>
    <w:rsid w:val="00086154"/>
    <w:rsid w:val="00086BE3"/>
    <w:rsid w:val="00090599"/>
    <w:rsid w:val="000930CC"/>
    <w:rsid w:val="000934C9"/>
    <w:rsid w:val="00093D3E"/>
    <w:rsid w:val="000949AA"/>
    <w:rsid w:val="00094C06"/>
    <w:rsid w:val="00094DE6"/>
    <w:rsid w:val="0009553A"/>
    <w:rsid w:val="00096B27"/>
    <w:rsid w:val="00096E2B"/>
    <w:rsid w:val="000A063F"/>
    <w:rsid w:val="000A0817"/>
    <w:rsid w:val="000A0B7A"/>
    <w:rsid w:val="000A0DCC"/>
    <w:rsid w:val="000A18F3"/>
    <w:rsid w:val="000A2707"/>
    <w:rsid w:val="000A3515"/>
    <w:rsid w:val="000A3D60"/>
    <w:rsid w:val="000A4161"/>
    <w:rsid w:val="000A44AA"/>
    <w:rsid w:val="000A4ACF"/>
    <w:rsid w:val="000A51C5"/>
    <w:rsid w:val="000A51E7"/>
    <w:rsid w:val="000A5DAB"/>
    <w:rsid w:val="000A5E43"/>
    <w:rsid w:val="000A6BB7"/>
    <w:rsid w:val="000B02AA"/>
    <w:rsid w:val="000B1E32"/>
    <w:rsid w:val="000B25EF"/>
    <w:rsid w:val="000B2654"/>
    <w:rsid w:val="000B3FD5"/>
    <w:rsid w:val="000B41D7"/>
    <w:rsid w:val="000B4BA4"/>
    <w:rsid w:val="000B4E36"/>
    <w:rsid w:val="000B52CE"/>
    <w:rsid w:val="000B5FB8"/>
    <w:rsid w:val="000B612E"/>
    <w:rsid w:val="000B6176"/>
    <w:rsid w:val="000B6714"/>
    <w:rsid w:val="000B7066"/>
    <w:rsid w:val="000B70B9"/>
    <w:rsid w:val="000B7263"/>
    <w:rsid w:val="000B76D7"/>
    <w:rsid w:val="000B772F"/>
    <w:rsid w:val="000C00A0"/>
    <w:rsid w:val="000C0184"/>
    <w:rsid w:val="000C0517"/>
    <w:rsid w:val="000C0E74"/>
    <w:rsid w:val="000C1C29"/>
    <w:rsid w:val="000C1C2D"/>
    <w:rsid w:val="000C2624"/>
    <w:rsid w:val="000C34AF"/>
    <w:rsid w:val="000C572E"/>
    <w:rsid w:val="000C5974"/>
    <w:rsid w:val="000C5D7D"/>
    <w:rsid w:val="000C76C1"/>
    <w:rsid w:val="000D0802"/>
    <w:rsid w:val="000D1233"/>
    <w:rsid w:val="000D2103"/>
    <w:rsid w:val="000D3BB1"/>
    <w:rsid w:val="000D43D9"/>
    <w:rsid w:val="000D4E0D"/>
    <w:rsid w:val="000D7C0A"/>
    <w:rsid w:val="000E07B3"/>
    <w:rsid w:val="000E09F0"/>
    <w:rsid w:val="000E158F"/>
    <w:rsid w:val="000E2344"/>
    <w:rsid w:val="000E342F"/>
    <w:rsid w:val="000E3B65"/>
    <w:rsid w:val="000E3DD7"/>
    <w:rsid w:val="000E3E9E"/>
    <w:rsid w:val="000E4AA8"/>
    <w:rsid w:val="000E54EB"/>
    <w:rsid w:val="000E5971"/>
    <w:rsid w:val="000E637A"/>
    <w:rsid w:val="000E64F2"/>
    <w:rsid w:val="000E6D7A"/>
    <w:rsid w:val="000E6E3C"/>
    <w:rsid w:val="000E75CE"/>
    <w:rsid w:val="000E7D1A"/>
    <w:rsid w:val="000F0091"/>
    <w:rsid w:val="000F0EC1"/>
    <w:rsid w:val="000F27CA"/>
    <w:rsid w:val="000F3C79"/>
    <w:rsid w:val="000F3D96"/>
    <w:rsid w:val="000F4831"/>
    <w:rsid w:val="000F570C"/>
    <w:rsid w:val="000F6DCB"/>
    <w:rsid w:val="000F6E1A"/>
    <w:rsid w:val="000F6EA9"/>
    <w:rsid w:val="0010065F"/>
    <w:rsid w:val="0010101A"/>
    <w:rsid w:val="001010D2"/>
    <w:rsid w:val="0010169B"/>
    <w:rsid w:val="00102433"/>
    <w:rsid w:val="001031BE"/>
    <w:rsid w:val="00104873"/>
    <w:rsid w:val="00104D09"/>
    <w:rsid w:val="00105F6B"/>
    <w:rsid w:val="00105FF4"/>
    <w:rsid w:val="001064AA"/>
    <w:rsid w:val="00110452"/>
    <w:rsid w:val="00111058"/>
    <w:rsid w:val="001118B8"/>
    <w:rsid w:val="0011195D"/>
    <w:rsid w:val="0011285B"/>
    <w:rsid w:val="00112B94"/>
    <w:rsid w:val="00113A52"/>
    <w:rsid w:val="00113D27"/>
    <w:rsid w:val="001141DC"/>
    <w:rsid w:val="0011511A"/>
    <w:rsid w:val="001154A1"/>
    <w:rsid w:val="00115672"/>
    <w:rsid w:val="00116FC0"/>
    <w:rsid w:val="001174C7"/>
    <w:rsid w:val="0011766D"/>
    <w:rsid w:val="001179DC"/>
    <w:rsid w:val="00120D15"/>
    <w:rsid w:val="00121727"/>
    <w:rsid w:val="0012311F"/>
    <w:rsid w:val="0012489C"/>
    <w:rsid w:val="001252C4"/>
    <w:rsid w:val="0012561B"/>
    <w:rsid w:val="001260CB"/>
    <w:rsid w:val="00126C92"/>
    <w:rsid w:val="00131AE4"/>
    <w:rsid w:val="00132052"/>
    <w:rsid w:val="00132573"/>
    <w:rsid w:val="00132F9D"/>
    <w:rsid w:val="00133592"/>
    <w:rsid w:val="00134221"/>
    <w:rsid w:val="00134444"/>
    <w:rsid w:val="00135938"/>
    <w:rsid w:val="001363DA"/>
    <w:rsid w:val="00140A6E"/>
    <w:rsid w:val="00140FAA"/>
    <w:rsid w:val="00141117"/>
    <w:rsid w:val="001418CE"/>
    <w:rsid w:val="00141D84"/>
    <w:rsid w:val="001420A2"/>
    <w:rsid w:val="0014235B"/>
    <w:rsid w:val="001427FF"/>
    <w:rsid w:val="00142EE5"/>
    <w:rsid w:val="00145608"/>
    <w:rsid w:val="0014565E"/>
    <w:rsid w:val="00145C83"/>
    <w:rsid w:val="0015259E"/>
    <w:rsid w:val="00157DA9"/>
    <w:rsid w:val="001601D6"/>
    <w:rsid w:val="0016020F"/>
    <w:rsid w:val="00160841"/>
    <w:rsid w:val="00161320"/>
    <w:rsid w:val="00164BF1"/>
    <w:rsid w:val="00164D51"/>
    <w:rsid w:val="00164E4B"/>
    <w:rsid w:val="0016609D"/>
    <w:rsid w:val="00166E9E"/>
    <w:rsid w:val="00166EC9"/>
    <w:rsid w:val="00167212"/>
    <w:rsid w:val="001678F3"/>
    <w:rsid w:val="00170A60"/>
    <w:rsid w:val="00172131"/>
    <w:rsid w:val="00172886"/>
    <w:rsid w:val="001729C2"/>
    <w:rsid w:val="00173624"/>
    <w:rsid w:val="001736AC"/>
    <w:rsid w:val="00173CF8"/>
    <w:rsid w:val="0017498B"/>
    <w:rsid w:val="0017576D"/>
    <w:rsid w:val="00175B0D"/>
    <w:rsid w:val="00177797"/>
    <w:rsid w:val="00181BE7"/>
    <w:rsid w:val="00182694"/>
    <w:rsid w:val="0018284A"/>
    <w:rsid w:val="00182C54"/>
    <w:rsid w:val="00183A69"/>
    <w:rsid w:val="00183B79"/>
    <w:rsid w:val="001845E1"/>
    <w:rsid w:val="001845E6"/>
    <w:rsid w:val="00184EFC"/>
    <w:rsid w:val="00185D62"/>
    <w:rsid w:val="001877AC"/>
    <w:rsid w:val="001902CC"/>
    <w:rsid w:val="00190EA4"/>
    <w:rsid w:val="00191576"/>
    <w:rsid w:val="001933E4"/>
    <w:rsid w:val="00193D84"/>
    <w:rsid w:val="001961F0"/>
    <w:rsid w:val="00197490"/>
    <w:rsid w:val="001A0955"/>
    <w:rsid w:val="001A22CF"/>
    <w:rsid w:val="001A2A31"/>
    <w:rsid w:val="001A40E6"/>
    <w:rsid w:val="001A452F"/>
    <w:rsid w:val="001A4914"/>
    <w:rsid w:val="001A56AA"/>
    <w:rsid w:val="001B0E36"/>
    <w:rsid w:val="001B1366"/>
    <w:rsid w:val="001B14E8"/>
    <w:rsid w:val="001B17C5"/>
    <w:rsid w:val="001B1CCB"/>
    <w:rsid w:val="001B2831"/>
    <w:rsid w:val="001B2839"/>
    <w:rsid w:val="001B3486"/>
    <w:rsid w:val="001B3B50"/>
    <w:rsid w:val="001B50CF"/>
    <w:rsid w:val="001B62EA"/>
    <w:rsid w:val="001B77E6"/>
    <w:rsid w:val="001C02D2"/>
    <w:rsid w:val="001C0718"/>
    <w:rsid w:val="001C1130"/>
    <w:rsid w:val="001C3E12"/>
    <w:rsid w:val="001C43AE"/>
    <w:rsid w:val="001D007B"/>
    <w:rsid w:val="001D00A6"/>
    <w:rsid w:val="001D0171"/>
    <w:rsid w:val="001D0953"/>
    <w:rsid w:val="001D0961"/>
    <w:rsid w:val="001D1613"/>
    <w:rsid w:val="001D26CF"/>
    <w:rsid w:val="001D2C61"/>
    <w:rsid w:val="001D3ACF"/>
    <w:rsid w:val="001D73F0"/>
    <w:rsid w:val="001D74F0"/>
    <w:rsid w:val="001E1D91"/>
    <w:rsid w:val="001E1EF2"/>
    <w:rsid w:val="001E228A"/>
    <w:rsid w:val="001E3934"/>
    <w:rsid w:val="001E4A8E"/>
    <w:rsid w:val="001E4EC6"/>
    <w:rsid w:val="001E5E39"/>
    <w:rsid w:val="001E74DC"/>
    <w:rsid w:val="001E7BBE"/>
    <w:rsid w:val="001F07FD"/>
    <w:rsid w:val="001F096A"/>
    <w:rsid w:val="001F0F9F"/>
    <w:rsid w:val="001F1763"/>
    <w:rsid w:val="001F2B09"/>
    <w:rsid w:val="001F2BA8"/>
    <w:rsid w:val="001F4996"/>
    <w:rsid w:val="001F5595"/>
    <w:rsid w:val="001F67B9"/>
    <w:rsid w:val="001F6A96"/>
    <w:rsid w:val="002013C7"/>
    <w:rsid w:val="002014EC"/>
    <w:rsid w:val="002016B4"/>
    <w:rsid w:val="00201B97"/>
    <w:rsid w:val="00201BBE"/>
    <w:rsid w:val="00202A85"/>
    <w:rsid w:val="00202D2C"/>
    <w:rsid w:val="00202D76"/>
    <w:rsid w:val="0020471C"/>
    <w:rsid w:val="002057FB"/>
    <w:rsid w:val="00207437"/>
    <w:rsid w:val="002076AA"/>
    <w:rsid w:val="00210534"/>
    <w:rsid w:val="002108D3"/>
    <w:rsid w:val="002122CC"/>
    <w:rsid w:val="002129BD"/>
    <w:rsid w:val="00212CCF"/>
    <w:rsid w:val="00214691"/>
    <w:rsid w:val="00214B79"/>
    <w:rsid w:val="002153EA"/>
    <w:rsid w:val="002164C2"/>
    <w:rsid w:val="002174A9"/>
    <w:rsid w:val="00220A44"/>
    <w:rsid w:val="002210C8"/>
    <w:rsid w:val="00221825"/>
    <w:rsid w:val="00222008"/>
    <w:rsid w:val="00222FBC"/>
    <w:rsid w:val="00223124"/>
    <w:rsid w:val="002236FB"/>
    <w:rsid w:val="0022426F"/>
    <w:rsid w:val="0022474D"/>
    <w:rsid w:val="0022574A"/>
    <w:rsid w:val="00225D0F"/>
    <w:rsid w:val="0022797E"/>
    <w:rsid w:val="00227C4A"/>
    <w:rsid w:val="00230EF7"/>
    <w:rsid w:val="00235D9B"/>
    <w:rsid w:val="00236DFE"/>
    <w:rsid w:val="00240281"/>
    <w:rsid w:val="00240822"/>
    <w:rsid w:val="002418F9"/>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4"/>
    <w:rsid w:val="00252EFB"/>
    <w:rsid w:val="002535CD"/>
    <w:rsid w:val="00253821"/>
    <w:rsid w:val="00253BFE"/>
    <w:rsid w:val="00254886"/>
    <w:rsid w:val="0025573A"/>
    <w:rsid w:val="00256D28"/>
    <w:rsid w:val="0025703C"/>
    <w:rsid w:val="00257200"/>
    <w:rsid w:val="00257E83"/>
    <w:rsid w:val="00260CFB"/>
    <w:rsid w:val="00260DFB"/>
    <w:rsid w:val="00261949"/>
    <w:rsid w:val="0026297D"/>
    <w:rsid w:val="00262CA7"/>
    <w:rsid w:val="00262F85"/>
    <w:rsid w:val="00263740"/>
    <w:rsid w:val="002638E0"/>
    <w:rsid w:val="00264917"/>
    <w:rsid w:val="00264BD2"/>
    <w:rsid w:val="00264EE5"/>
    <w:rsid w:val="0026579B"/>
    <w:rsid w:val="002659B4"/>
    <w:rsid w:val="00266F47"/>
    <w:rsid w:val="002670A3"/>
    <w:rsid w:val="0026766C"/>
    <w:rsid w:val="00267D96"/>
    <w:rsid w:val="00270724"/>
    <w:rsid w:val="002721E3"/>
    <w:rsid w:val="00272E1D"/>
    <w:rsid w:val="00273883"/>
    <w:rsid w:val="00273CB4"/>
    <w:rsid w:val="0027482E"/>
    <w:rsid w:val="00274F48"/>
    <w:rsid w:val="00275950"/>
    <w:rsid w:val="00276AF7"/>
    <w:rsid w:val="00276D65"/>
    <w:rsid w:val="00277A13"/>
    <w:rsid w:val="00280753"/>
    <w:rsid w:val="00280CB7"/>
    <w:rsid w:val="0028295C"/>
    <w:rsid w:val="00283DCA"/>
    <w:rsid w:val="0028486C"/>
    <w:rsid w:val="00285C75"/>
    <w:rsid w:val="00285F8F"/>
    <w:rsid w:val="00287101"/>
    <w:rsid w:val="00287816"/>
    <w:rsid w:val="002878BA"/>
    <w:rsid w:val="00287FC4"/>
    <w:rsid w:val="002906D2"/>
    <w:rsid w:val="00290ED4"/>
    <w:rsid w:val="00291651"/>
    <w:rsid w:val="00291C14"/>
    <w:rsid w:val="00292398"/>
    <w:rsid w:val="00292741"/>
    <w:rsid w:val="00292849"/>
    <w:rsid w:val="00293E22"/>
    <w:rsid w:val="002945AC"/>
    <w:rsid w:val="00295AC0"/>
    <w:rsid w:val="0029610D"/>
    <w:rsid w:val="002971AD"/>
    <w:rsid w:val="0029738C"/>
    <w:rsid w:val="00297787"/>
    <w:rsid w:val="00297B52"/>
    <w:rsid w:val="00297E38"/>
    <w:rsid w:val="002A041B"/>
    <w:rsid w:val="002A1174"/>
    <w:rsid w:val="002A1551"/>
    <w:rsid w:val="002A1758"/>
    <w:rsid w:val="002A18E7"/>
    <w:rsid w:val="002A1D5E"/>
    <w:rsid w:val="002A21BB"/>
    <w:rsid w:val="002A3708"/>
    <w:rsid w:val="002A3C38"/>
    <w:rsid w:val="002A5CD4"/>
    <w:rsid w:val="002A5D10"/>
    <w:rsid w:val="002B04E5"/>
    <w:rsid w:val="002B1568"/>
    <w:rsid w:val="002B181C"/>
    <w:rsid w:val="002B2795"/>
    <w:rsid w:val="002B2957"/>
    <w:rsid w:val="002B30CB"/>
    <w:rsid w:val="002B3406"/>
    <w:rsid w:val="002B3548"/>
    <w:rsid w:val="002B618A"/>
    <w:rsid w:val="002B6C22"/>
    <w:rsid w:val="002B7786"/>
    <w:rsid w:val="002B794F"/>
    <w:rsid w:val="002C0542"/>
    <w:rsid w:val="002C0E95"/>
    <w:rsid w:val="002C17E1"/>
    <w:rsid w:val="002C2ABF"/>
    <w:rsid w:val="002C3831"/>
    <w:rsid w:val="002C420A"/>
    <w:rsid w:val="002C4938"/>
    <w:rsid w:val="002C493D"/>
    <w:rsid w:val="002C57E9"/>
    <w:rsid w:val="002C7154"/>
    <w:rsid w:val="002C7195"/>
    <w:rsid w:val="002C7D86"/>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E6D"/>
    <w:rsid w:val="002D790A"/>
    <w:rsid w:val="002D790F"/>
    <w:rsid w:val="002E037E"/>
    <w:rsid w:val="002E0544"/>
    <w:rsid w:val="002E0AC4"/>
    <w:rsid w:val="002E10A7"/>
    <w:rsid w:val="002E1DA7"/>
    <w:rsid w:val="002E3288"/>
    <w:rsid w:val="002E3FAB"/>
    <w:rsid w:val="002E4723"/>
    <w:rsid w:val="002E505E"/>
    <w:rsid w:val="002E54CB"/>
    <w:rsid w:val="002E60A4"/>
    <w:rsid w:val="002E6661"/>
    <w:rsid w:val="002E706B"/>
    <w:rsid w:val="002E7505"/>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2E5A"/>
    <w:rsid w:val="0030302A"/>
    <w:rsid w:val="00304532"/>
    <w:rsid w:val="00304AAB"/>
    <w:rsid w:val="00305116"/>
    <w:rsid w:val="00306A73"/>
    <w:rsid w:val="00307E5D"/>
    <w:rsid w:val="00311925"/>
    <w:rsid w:val="003119F0"/>
    <w:rsid w:val="00311B25"/>
    <w:rsid w:val="00311B2A"/>
    <w:rsid w:val="00311FFF"/>
    <w:rsid w:val="0031365B"/>
    <w:rsid w:val="0031415E"/>
    <w:rsid w:val="003146D4"/>
    <w:rsid w:val="00314E0D"/>
    <w:rsid w:val="0031612B"/>
    <w:rsid w:val="00320D6F"/>
    <w:rsid w:val="00321C04"/>
    <w:rsid w:val="00321FE2"/>
    <w:rsid w:val="00322152"/>
    <w:rsid w:val="00324104"/>
    <w:rsid w:val="0032480A"/>
    <w:rsid w:val="00324A4F"/>
    <w:rsid w:val="00325D68"/>
    <w:rsid w:val="003262CA"/>
    <w:rsid w:val="003274FD"/>
    <w:rsid w:val="00331C2D"/>
    <w:rsid w:val="00331C38"/>
    <w:rsid w:val="00332034"/>
    <w:rsid w:val="0033204B"/>
    <w:rsid w:val="003321D6"/>
    <w:rsid w:val="0033276C"/>
    <w:rsid w:val="00333A5E"/>
    <w:rsid w:val="0033494C"/>
    <w:rsid w:val="00334BA7"/>
    <w:rsid w:val="00334EDD"/>
    <w:rsid w:val="003356ED"/>
    <w:rsid w:val="003400B0"/>
    <w:rsid w:val="00340325"/>
    <w:rsid w:val="00340F74"/>
    <w:rsid w:val="0034129A"/>
    <w:rsid w:val="00342AA8"/>
    <w:rsid w:val="00342FD3"/>
    <w:rsid w:val="00343A4C"/>
    <w:rsid w:val="00345C67"/>
    <w:rsid w:val="00346357"/>
    <w:rsid w:val="0034752F"/>
    <w:rsid w:val="00350024"/>
    <w:rsid w:val="00350773"/>
    <w:rsid w:val="00350B07"/>
    <w:rsid w:val="00350EF5"/>
    <w:rsid w:val="003511D7"/>
    <w:rsid w:val="003513F0"/>
    <w:rsid w:val="00351771"/>
    <w:rsid w:val="0035367A"/>
    <w:rsid w:val="003553EB"/>
    <w:rsid w:val="00356216"/>
    <w:rsid w:val="00360638"/>
    <w:rsid w:val="00360676"/>
    <w:rsid w:val="00361D8C"/>
    <w:rsid w:val="00362B84"/>
    <w:rsid w:val="00362F6E"/>
    <w:rsid w:val="00363DD8"/>
    <w:rsid w:val="003647E3"/>
    <w:rsid w:val="00365754"/>
    <w:rsid w:val="00365D20"/>
    <w:rsid w:val="0036637E"/>
    <w:rsid w:val="00366AF5"/>
    <w:rsid w:val="003710DB"/>
    <w:rsid w:val="00371C13"/>
    <w:rsid w:val="00372329"/>
    <w:rsid w:val="0037238E"/>
    <w:rsid w:val="00372B80"/>
    <w:rsid w:val="003738B2"/>
    <w:rsid w:val="00373D25"/>
    <w:rsid w:val="00374F58"/>
    <w:rsid w:val="003757AB"/>
    <w:rsid w:val="003758DB"/>
    <w:rsid w:val="00376FD2"/>
    <w:rsid w:val="00381327"/>
    <w:rsid w:val="003826AD"/>
    <w:rsid w:val="0038311E"/>
    <w:rsid w:val="00383153"/>
    <w:rsid w:val="00383B61"/>
    <w:rsid w:val="00383D7E"/>
    <w:rsid w:val="003844E8"/>
    <w:rsid w:val="0038462C"/>
    <w:rsid w:val="00384B7D"/>
    <w:rsid w:val="0038542A"/>
    <w:rsid w:val="00387375"/>
    <w:rsid w:val="0038779D"/>
    <w:rsid w:val="00387C0D"/>
    <w:rsid w:val="00390E18"/>
    <w:rsid w:val="00393B19"/>
    <w:rsid w:val="00393D9C"/>
    <w:rsid w:val="003947FC"/>
    <w:rsid w:val="00394B54"/>
    <w:rsid w:val="0039522E"/>
    <w:rsid w:val="0039536B"/>
    <w:rsid w:val="00396B4C"/>
    <w:rsid w:val="00396EF6"/>
    <w:rsid w:val="003A20EA"/>
    <w:rsid w:val="003A22F9"/>
    <w:rsid w:val="003A2719"/>
    <w:rsid w:val="003A3A0F"/>
    <w:rsid w:val="003A3EC0"/>
    <w:rsid w:val="003A4239"/>
    <w:rsid w:val="003A42CC"/>
    <w:rsid w:val="003A59F3"/>
    <w:rsid w:val="003A6599"/>
    <w:rsid w:val="003A6C87"/>
    <w:rsid w:val="003A743F"/>
    <w:rsid w:val="003A7C2E"/>
    <w:rsid w:val="003B1C8E"/>
    <w:rsid w:val="003B1DCD"/>
    <w:rsid w:val="003B2236"/>
    <w:rsid w:val="003B28F6"/>
    <w:rsid w:val="003B31CB"/>
    <w:rsid w:val="003B3913"/>
    <w:rsid w:val="003B4D9E"/>
    <w:rsid w:val="003B5F5C"/>
    <w:rsid w:val="003C0902"/>
    <w:rsid w:val="003C2422"/>
    <w:rsid w:val="003C24A0"/>
    <w:rsid w:val="003C27F5"/>
    <w:rsid w:val="003C417F"/>
    <w:rsid w:val="003C4B89"/>
    <w:rsid w:val="003C5DF3"/>
    <w:rsid w:val="003C602D"/>
    <w:rsid w:val="003C7879"/>
    <w:rsid w:val="003C7935"/>
    <w:rsid w:val="003D0088"/>
    <w:rsid w:val="003D0480"/>
    <w:rsid w:val="003D1BAB"/>
    <w:rsid w:val="003D37DE"/>
    <w:rsid w:val="003D3FB8"/>
    <w:rsid w:val="003D5536"/>
    <w:rsid w:val="003D75C9"/>
    <w:rsid w:val="003E08C3"/>
    <w:rsid w:val="003E09D5"/>
    <w:rsid w:val="003E0DD8"/>
    <w:rsid w:val="003E1AC3"/>
    <w:rsid w:val="003E1F83"/>
    <w:rsid w:val="003E2963"/>
    <w:rsid w:val="003E35BF"/>
    <w:rsid w:val="003E53F4"/>
    <w:rsid w:val="003E551A"/>
    <w:rsid w:val="003F0AC1"/>
    <w:rsid w:val="003F100A"/>
    <w:rsid w:val="003F3A77"/>
    <w:rsid w:val="003F3FA1"/>
    <w:rsid w:val="003F550C"/>
    <w:rsid w:val="0040204D"/>
    <w:rsid w:val="00403132"/>
    <w:rsid w:val="00403A7E"/>
    <w:rsid w:val="004040A4"/>
    <w:rsid w:val="004047D4"/>
    <w:rsid w:val="004060EF"/>
    <w:rsid w:val="00406A2C"/>
    <w:rsid w:val="00406DE0"/>
    <w:rsid w:val="0040767B"/>
    <w:rsid w:val="004101E8"/>
    <w:rsid w:val="004102FB"/>
    <w:rsid w:val="00410513"/>
    <w:rsid w:val="00410519"/>
    <w:rsid w:val="004105B5"/>
    <w:rsid w:val="00410EF6"/>
    <w:rsid w:val="00411886"/>
    <w:rsid w:val="00411F45"/>
    <w:rsid w:val="00412504"/>
    <w:rsid w:val="00412826"/>
    <w:rsid w:val="004139BC"/>
    <w:rsid w:val="00413E90"/>
    <w:rsid w:val="00414A1D"/>
    <w:rsid w:val="00414EDA"/>
    <w:rsid w:val="00415780"/>
    <w:rsid w:val="00415D01"/>
    <w:rsid w:val="004205FE"/>
    <w:rsid w:val="004208C1"/>
    <w:rsid w:val="00423B8B"/>
    <w:rsid w:val="00425536"/>
    <w:rsid w:val="00426152"/>
    <w:rsid w:val="004263C9"/>
    <w:rsid w:val="00426ABD"/>
    <w:rsid w:val="00430865"/>
    <w:rsid w:val="00430FAC"/>
    <w:rsid w:val="00432022"/>
    <w:rsid w:val="004322D8"/>
    <w:rsid w:val="004333A3"/>
    <w:rsid w:val="00436516"/>
    <w:rsid w:val="00436FE1"/>
    <w:rsid w:val="004379B9"/>
    <w:rsid w:val="004379E3"/>
    <w:rsid w:val="00440759"/>
    <w:rsid w:val="004423A3"/>
    <w:rsid w:val="0044325C"/>
    <w:rsid w:val="00443E1F"/>
    <w:rsid w:val="004444C1"/>
    <w:rsid w:val="00444BF4"/>
    <w:rsid w:val="00445BC9"/>
    <w:rsid w:val="00446ACC"/>
    <w:rsid w:val="00447C38"/>
    <w:rsid w:val="004504F9"/>
    <w:rsid w:val="0045236A"/>
    <w:rsid w:val="00453AAD"/>
    <w:rsid w:val="004549BE"/>
    <w:rsid w:val="00455D69"/>
    <w:rsid w:val="004568B7"/>
    <w:rsid w:val="0045726B"/>
    <w:rsid w:val="004574FE"/>
    <w:rsid w:val="00457C1E"/>
    <w:rsid w:val="00457FF0"/>
    <w:rsid w:val="00460673"/>
    <w:rsid w:val="00460C10"/>
    <w:rsid w:val="004611BA"/>
    <w:rsid w:val="004614E7"/>
    <w:rsid w:val="00461676"/>
    <w:rsid w:val="004617F3"/>
    <w:rsid w:val="0046285A"/>
    <w:rsid w:val="00462980"/>
    <w:rsid w:val="00462B15"/>
    <w:rsid w:val="00462B4A"/>
    <w:rsid w:val="00462F72"/>
    <w:rsid w:val="00464B83"/>
    <w:rsid w:val="0046561F"/>
    <w:rsid w:val="00466CD6"/>
    <w:rsid w:val="00467102"/>
    <w:rsid w:val="00471417"/>
    <w:rsid w:val="00471676"/>
    <w:rsid w:val="00471F53"/>
    <w:rsid w:val="00472630"/>
    <w:rsid w:val="00472C5F"/>
    <w:rsid w:val="00474368"/>
    <w:rsid w:val="00474DFF"/>
    <w:rsid w:val="00475ADE"/>
    <w:rsid w:val="004779D8"/>
    <w:rsid w:val="0048018F"/>
    <w:rsid w:val="00480520"/>
    <w:rsid w:val="004806F3"/>
    <w:rsid w:val="0048092C"/>
    <w:rsid w:val="00481334"/>
    <w:rsid w:val="00481AA1"/>
    <w:rsid w:val="004821DD"/>
    <w:rsid w:val="00482459"/>
    <w:rsid w:val="00482B2D"/>
    <w:rsid w:val="004836D1"/>
    <w:rsid w:val="0048376B"/>
    <w:rsid w:val="00483C8E"/>
    <w:rsid w:val="00484EC3"/>
    <w:rsid w:val="00485B6A"/>
    <w:rsid w:val="00486E1F"/>
    <w:rsid w:val="00487D83"/>
    <w:rsid w:val="0049196F"/>
    <w:rsid w:val="0049300B"/>
    <w:rsid w:val="0049369D"/>
    <w:rsid w:val="004937F4"/>
    <w:rsid w:val="00493D89"/>
    <w:rsid w:val="0049400C"/>
    <w:rsid w:val="0049467E"/>
    <w:rsid w:val="00495EBD"/>
    <w:rsid w:val="00496B81"/>
    <w:rsid w:val="004A0716"/>
    <w:rsid w:val="004A0B89"/>
    <w:rsid w:val="004A1019"/>
    <w:rsid w:val="004A3D85"/>
    <w:rsid w:val="004A6A3A"/>
    <w:rsid w:val="004B1430"/>
    <w:rsid w:val="004B18BD"/>
    <w:rsid w:val="004B2734"/>
    <w:rsid w:val="004B4539"/>
    <w:rsid w:val="004B5395"/>
    <w:rsid w:val="004B58DF"/>
    <w:rsid w:val="004B5D4F"/>
    <w:rsid w:val="004B5F68"/>
    <w:rsid w:val="004B7862"/>
    <w:rsid w:val="004B7873"/>
    <w:rsid w:val="004C09BA"/>
    <w:rsid w:val="004C0C05"/>
    <w:rsid w:val="004C0CF1"/>
    <w:rsid w:val="004C1A43"/>
    <w:rsid w:val="004C251C"/>
    <w:rsid w:val="004C2AC8"/>
    <w:rsid w:val="004C355E"/>
    <w:rsid w:val="004C3680"/>
    <w:rsid w:val="004C388F"/>
    <w:rsid w:val="004C3ADA"/>
    <w:rsid w:val="004C59DE"/>
    <w:rsid w:val="004C5DE1"/>
    <w:rsid w:val="004C5E9D"/>
    <w:rsid w:val="004C69E6"/>
    <w:rsid w:val="004C6B9A"/>
    <w:rsid w:val="004C6C84"/>
    <w:rsid w:val="004C7303"/>
    <w:rsid w:val="004C7373"/>
    <w:rsid w:val="004D0718"/>
    <w:rsid w:val="004D08C5"/>
    <w:rsid w:val="004D09DC"/>
    <w:rsid w:val="004D17A6"/>
    <w:rsid w:val="004D19F1"/>
    <w:rsid w:val="004D1F19"/>
    <w:rsid w:val="004D32E0"/>
    <w:rsid w:val="004D4F91"/>
    <w:rsid w:val="004D4FCD"/>
    <w:rsid w:val="004D5124"/>
    <w:rsid w:val="004D5577"/>
    <w:rsid w:val="004D55E3"/>
    <w:rsid w:val="004D6012"/>
    <w:rsid w:val="004D638B"/>
    <w:rsid w:val="004D6939"/>
    <w:rsid w:val="004D7049"/>
    <w:rsid w:val="004E0456"/>
    <w:rsid w:val="004E06E7"/>
    <w:rsid w:val="004E23AF"/>
    <w:rsid w:val="004E2611"/>
    <w:rsid w:val="004E2E1E"/>
    <w:rsid w:val="004E46E2"/>
    <w:rsid w:val="004E4B40"/>
    <w:rsid w:val="004E5564"/>
    <w:rsid w:val="004E72A9"/>
    <w:rsid w:val="004E73B5"/>
    <w:rsid w:val="004E7E14"/>
    <w:rsid w:val="004F0AAE"/>
    <w:rsid w:val="004F1C8D"/>
    <w:rsid w:val="004F1CF7"/>
    <w:rsid w:val="004F21D6"/>
    <w:rsid w:val="004F28F7"/>
    <w:rsid w:val="004F355D"/>
    <w:rsid w:val="004F39EC"/>
    <w:rsid w:val="004F3CDB"/>
    <w:rsid w:val="004F433F"/>
    <w:rsid w:val="004F464A"/>
    <w:rsid w:val="004F6FBE"/>
    <w:rsid w:val="004F70BF"/>
    <w:rsid w:val="00500B4D"/>
    <w:rsid w:val="00501B81"/>
    <w:rsid w:val="005022D6"/>
    <w:rsid w:val="005033AD"/>
    <w:rsid w:val="0050372B"/>
    <w:rsid w:val="0050402D"/>
    <w:rsid w:val="005045B2"/>
    <w:rsid w:val="0050548B"/>
    <w:rsid w:val="00505A21"/>
    <w:rsid w:val="00505A75"/>
    <w:rsid w:val="00507D26"/>
    <w:rsid w:val="00507DE3"/>
    <w:rsid w:val="00510A47"/>
    <w:rsid w:val="005117AB"/>
    <w:rsid w:val="00511863"/>
    <w:rsid w:val="00512154"/>
    <w:rsid w:val="005121AE"/>
    <w:rsid w:val="0051316B"/>
    <w:rsid w:val="005163FA"/>
    <w:rsid w:val="00516C49"/>
    <w:rsid w:val="005209C3"/>
    <w:rsid w:val="00520D57"/>
    <w:rsid w:val="00522539"/>
    <w:rsid w:val="00522B92"/>
    <w:rsid w:val="00522F88"/>
    <w:rsid w:val="00524262"/>
    <w:rsid w:val="00526374"/>
    <w:rsid w:val="00530A5A"/>
    <w:rsid w:val="00531CC7"/>
    <w:rsid w:val="005341D5"/>
    <w:rsid w:val="0053432A"/>
    <w:rsid w:val="0053437A"/>
    <w:rsid w:val="00535158"/>
    <w:rsid w:val="00535D1B"/>
    <w:rsid w:val="00536930"/>
    <w:rsid w:val="00536FE5"/>
    <w:rsid w:val="005376EF"/>
    <w:rsid w:val="00537C27"/>
    <w:rsid w:val="0054086F"/>
    <w:rsid w:val="00541B4D"/>
    <w:rsid w:val="0054303C"/>
    <w:rsid w:val="00543AE0"/>
    <w:rsid w:val="00543FCA"/>
    <w:rsid w:val="00544CA5"/>
    <w:rsid w:val="00545620"/>
    <w:rsid w:val="0054705F"/>
    <w:rsid w:val="005476E1"/>
    <w:rsid w:val="00547B16"/>
    <w:rsid w:val="00550CBB"/>
    <w:rsid w:val="00551770"/>
    <w:rsid w:val="00551C5A"/>
    <w:rsid w:val="005529B9"/>
    <w:rsid w:val="005559E2"/>
    <w:rsid w:val="0055612C"/>
    <w:rsid w:val="0055757E"/>
    <w:rsid w:val="00557725"/>
    <w:rsid w:val="0055799F"/>
    <w:rsid w:val="00560814"/>
    <w:rsid w:val="0056113D"/>
    <w:rsid w:val="005619A8"/>
    <w:rsid w:val="00561ED6"/>
    <w:rsid w:val="005625B8"/>
    <w:rsid w:val="00562EF2"/>
    <w:rsid w:val="00563273"/>
    <w:rsid w:val="00563C61"/>
    <w:rsid w:val="00564C98"/>
    <w:rsid w:val="00567F8F"/>
    <w:rsid w:val="00570082"/>
    <w:rsid w:val="0057165B"/>
    <w:rsid w:val="005719F9"/>
    <w:rsid w:val="00572417"/>
    <w:rsid w:val="005727A8"/>
    <w:rsid w:val="005729C9"/>
    <w:rsid w:val="00573774"/>
    <w:rsid w:val="005737E2"/>
    <w:rsid w:val="0057380A"/>
    <w:rsid w:val="00573DD3"/>
    <w:rsid w:val="00575C6B"/>
    <w:rsid w:val="00575C9F"/>
    <w:rsid w:val="00576B63"/>
    <w:rsid w:val="00577B49"/>
    <w:rsid w:val="00580778"/>
    <w:rsid w:val="00581653"/>
    <w:rsid w:val="0058197D"/>
    <w:rsid w:val="0058212B"/>
    <w:rsid w:val="0058279E"/>
    <w:rsid w:val="005828F3"/>
    <w:rsid w:val="00582A6E"/>
    <w:rsid w:val="0058326E"/>
    <w:rsid w:val="005833AD"/>
    <w:rsid w:val="00583D1D"/>
    <w:rsid w:val="0058485C"/>
    <w:rsid w:val="00584A17"/>
    <w:rsid w:val="0058569A"/>
    <w:rsid w:val="00586186"/>
    <w:rsid w:val="0058779A"/>
    <w:rsid w:val="00587CDF"/>
    <w:rsid w:val="005900BF"/>
    <w:rsid w:val="00590190"/>
    <w:rsid w:val="00591397"/>
    <w:rsid w:val="00591823"/>
    <w:rsid w:val="00593419"/>
    <w:rsid w:val="00593DDB"/>
    <w:rsid w:val="00596A2D"/>
    <w:rsid w:val="005979C4"/>
    <w:rsid w:val="005A05C1"/>
    <w:rsid w:val="005A1683"/>
    <w:rsid w:val="005A32E7"/>
    <w:rsid w:val="005A334A"/>
    <w:rsid w:val="005A376A"/>
    <w:rsid w:val="005A37A3"/>
    <w:rsid w:val="005A484B"/>
    <w:rsid w:val="005A5AA0"/>
    <w:rsid w:val="005A6CC9"/>
    <w:rsid w:val="005A752A"/>
    <w:rsid w:val="005B097B"/>
    <w:rsid w:val="005B2D7A"/>
    <w:rsid w:val="005B3069"/>
    <w:rsid w:val="005B3BF0"/>
    <w:rsid w:val="005B48A8"/>
    <w:rsid w:val="005B4BC2"/>
    <w:rsid w:val="005B4DE3"/>
    <w:rsid w:val="005B7885"/>
    <w:rsid w:val="005B7EB3"/>
    <w:rsid w:val="005B7FAE"/>
    <w:rsid w:val="005C0FB9"/>
    <w:rsid w:val="005C2ED0"/>
    <w:rsid w:val="005C510F"/>
    <w:rsid w:val="005C5282"/>
    <w:rsid w:val="005C5A32"/>
    <w:rsid w:val="005C5FCB"/>
    <w:rsid w:val="005C64CF"/>
    <w:rsid w:val="005D0002"/>
    <w:rsid w:val="005D0494"/>
    <w:rsid w:val="005D2627"/>
    <w:rsid w:val="005D26B0"/>
    <w:rsid w:val="005D2F0F"/>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E33"/>
    <w:rsid w:val="005E7EDC"/>
    <w:rsid w:val="005F14BE"/>
    <w:rsid w:val="005F218F"/>
    <w:rsid w:val="005F2364"/>
    <w:rsid w:val="005F2687"/>
    <w:rsid w:val="005F399A"/>
    <w:rsid w:val="005F4926"/>
    <w:rsid w:val="005F4952"/>
    <w:rsid w:val="005F55B1"/>
    <w:rsid w:val="005F55C6"/>
    <w:rsid w:val="005F7BEF"/>
    <w:rsid w:val="005F7BF6"/>
    <w:rsid w:val="005F7F28"/>
    <w:rsid w:val="00601C25"/>
    <w:rsid w:val="006025FE"/>
    <w:rsid w:val="0060292B"/>
    <w:rsid w:val="00602D4E"/>
    <w:rsid w:val="00605BF0"/>
    <w:rsid w:val="00605FD1"/>
    <w:rsid w:val="00606D1C"/>
    <w:rsid w:val="00607544"/>
    <w:rsid w:val="00607D3F"/>
    <w:rsid w:val="00607F33"/>
    <w:rsid w:val="00610FC5"/>
    <w:rsid w:val="006119F6"/>
    <w:rsid w:val="00611BE4"/>
    <w:rsid w:val="006124D6"/>
    <w:rsid w:val="00612FA5"/>
    <w:rsid w:val="006132E7"/>
    <w:rsid w:val="0061435B"/>
    <w:rsid w:val="00614592"/>
    <w:rsid w:val="006160FB"/>
    <w:rsid w:val="00616311"/>
    <w:rsid w:val="00616BAD"/>
    <w:rsid w:val="00617657"/>
    <w:rsid w:val="00620BD5"/>
    <w:rsid w:val="00620D57"/>
    <w:rsid w:val="00622537"/>
    <w:rsid w:val="00622A8F"/>
    <w:rsid w:val="00623598"/>
    <w:rsid w:val="00623844"/>
    <w:rsid w:val="0062395E"/>
    <w:rsid w:val="006242F9"/>
    <w:rsid w:val="00624E0D"/>
    <w:rsid w:val="00624FEF"/>
    <w:rsid w:val="00626421"/>
    <w:rsid w:val="00630DE1"/>
    <w:rsid w:val="0063103E"/>
    <w:rsid w:val="0063168B"/>
    <w:rsid w:val="00631851"/>
    <w:rsid w:val="00631CB3"/>
    <w:rsid w:val="00631CFD"/>
    <w:rsid w:val="00632381"/>
    <w:rsid w:val="0063287B"/>
    <w:rsid w:val="00632D5F"/>
    <w:rsid w:val="00632F7D"/>
    <w:rsid w:val="00633D8B"/>
    <w:rsid w:val="00634F55"/>
    <w:rsid w:val="00635266"/>
    <w:rsid w:val="006353D2"/>
    <w:rsid w:val="00635C85"/>
    <w:rsid w:val="00635DDC"/>
    <w:rsid w:val="0063646E"/>
    <w:rsid w:val="00637602"/>
    <w:rsid w:val="0064152F"/>
    <w:rsid w:val="00642189"/>
    <w:rsid w:val="00643627"/>
    <w:rsid w:val="00644474"/>
    <w:rsid w:val="00645210"/>
    <w:rsid w:val="0064582E"/>
    <w:rsid w:val="0064619F"/>
    <w:rsid w:val="006506B0"/>
    <w:rsid w:val="00651872"/>
    <w:rsid w:val="00653E48"/>
    <w:rsid w:val="00656857"/>
    <w:rsid w:val="006577F3"/>
    <w:rsid w:val="00657896"/>
    <w:rsid w:val="00657FE7"/>
    <w:rsid w:val="00660889"/>
    <w:rsid w:val="0066137A"/>
    <w:rsid w:val="006613B0"/>
    <w:rsid w:val="006615DD"/>
    <w:rsid w:val="00661760"/>
    <w:rsid w:val="00661E41"/>
    <w:rsid w:val="00662797"/>
    <w:rsid w:val="00662F92"/>
    <w:rsid w:val="006635C5"/>
    <w:rsid w:val="00663D92"/>
    <w:rsid w:val="0066457A"/>
    <w:rsid w:val="00666CE7"/>
    <w:rsid w:val="00667710"/>
    <w:rsid w:val="00667AAB"/>
    <w:rsid w:val="00667EF9"/>
    <w:rsid w:val="00670732"/>
    <w:rsid w:val="00671B87"/>
    <w:rsid w:val="00671F82"/>
    <w:rsid w:val="0067257F"/>
    <w:rsid w:val="0067275A"/>
    <w:rsid w:val="006733C3"/>
    <w:rsid w:val="00674287"/>
    <w:rsid w:val="006749AC"/>
    <w:rsid w:val="00675038"/>
    <w:rsid w:val="00675152"/>
    <w:rsid w:val="006763ED"/>
    <w:rsid w:val="00677DAA"/>
    <w:rsid w:val="0068015A"/>
    <w:rsid w:val="0068098D"/>
    <w:rsid w:val="00680B62"/>
    <w:rsid w:val="00680DE3"/>
    <w:rsid w:val="006827D0"/>
    <w:rsid w:val="00682C44"/>
    <w:rsid w:val="00682DB3"/>
    <w:rsid w:val="0068312E"/>
    <w:rsid w:val="00684201"/>
    <w:rsid w:val="00685632"/>
    <w:rsid w:val="00686591"/>
    <w:rsid w:val="00687A29"/>
    <w:rsid w:val="006903BC"/>
    <w:rsid w:val="00690B59"/>
    <w:rsid w:val="00690C47"/>
    <w:rsid w:val="00691339"/>
    <w:rsid w:val="006917C8"/>
    <w:rsid w:val="006924B0"/>
    <w:rsid w:val="0069279C"/>
    <w:rsid w:val="00692A9D"/>
    <w:rsid w:val="006932BC"/>
    <w:rsid w:val="00693509"/>
    <w:rsid w:val="00693C7D"/>
    <w:rsid w:val="00694624"/>
    <w:rsid w:val="00694E6B"/>
    <w:rsid w:val="006956C5"/>
    <w:rsid w:val="00695A40"/>
    <w:rsid w:val="00695D0C"/>
    <w:rsid w:val="006A1653"/>
    <w:rsid w:val="006A1696"/>
    <w:rsid w:val="006A2152"/>
    <w:rsid w:val="006A3821"/>
    <w:rsid w:val="006A6720"/>
    <w:rsid w:val="006A76A5"/>
    <w:rsid w:val="006A7A54"/>
    <w:rsid w:val="006A7D9C"/>
    <w:rsid w:val="006A7EFE"/>
    <w:rsid w:val="006B20C7"/>
    <w:rsid w:val="006B2747"/>
    <w:rsid w:val="006B2ED4"/>
    <w:rsid w:val="006B3204"/>
    <w:rsid w:val="006B38B8"/>
    <w:rsid w:val="006B3D9C"/>
    <w:rsid w:val="006B42DC"/>
    <w:rsid w:val="006B53B7"/>
    <w:rsid w:val="006B5649"/>
    <w:rsid w:val="006B6B75"/>
    <w:rsid w:val="006B76B3"/>
    <w:rsid w:val="006C04FD"/>
    <w:rsid w:val="006C0826"/>
    <w:rsid w:val="006C0A8C"/>
    <w:rsid w:val="006C15EE"/>
    <w:rsid w:val="006C162B"/>
    <w:rsid w:val="006C242D"/>
    <w:rsid w:val="006C3371"/>
    <w:rsid w:val="006C68CE"/>
    <w:rsid w:val="006C6F64"/>
    <w:rsid w:val="006D0131"/>
    <w:rsid w:val="006D186C"/>
    <w:rsid w:val="006D263A"/>
    <w:rsid w:val="006D3BA3"/>
    <w:rsid w:val="006D3BC7"/>
    <w:rsid w:val="006D47F9"/>
    <w:rsid w:val="006D480A"/>
    <w:rsid w:val="006D497F"/>
    <w:rsid w:val="006D4D10"/>
    <w:rsid w:val="006D4D59"/>
    <w:rsid w:val="006D4DA1"/>
    <w:rsid w:val="006D70F3"/>
    <w:rsid w:val="006D776C"/>
    <w:rsid w:val="006D7DEC"/>
    <w:rsid w:val="006E0086"/>
    <w:rsid w:val="006E0AA3"/>
    <w:rsid w:val="006E0E18"/>
    <w:rsid w:val="006E1609"/>
    <w:rsid w:val="006E1A0E"/>
    <w:rsid w:val="006E398A"/>
    <w:rsid w:val="006E4129"/>
    <w:rsid w:val="006E43AB"/>
    <w:rsid w:val="006E47ED"/>
    <w:rsid w:val="006E4BEB"/>
    <w:rsid w:val="006E59EC"/>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5CA7"/>
    <w:rsid w:val="006F62D4"/>
    <w:rsid w:val="006F6AD8"/>
    <w:rsid w:val="006F7DB5"/>
    <w:rsid w:val="00700A62"/>
    <w:rsid w:val="00701C95"/>
    <w:rsid w:val="00702E73"/>
    <w:rsid w:val="007034E9"/>
    <w:rsid w:val="0070398C"/>
    <w:rsid w:val="00703B3E"/>
    <w:rsid w:val="007048D6"/>
    <w:rsid w:val="00706DD3"/>
    <w:rsid w:val="00707AAC"/>
    <w:rsid w:val="00707D0B"/>
    <w:rsid w:val="00707E63"/>
    <w:rsid w:val="00707EC4"/>
    <w:rsid w:val="00710AF8"/>
    <w:rsid w:val="007115F8"/>
    <w:rsid w:val="00712167"/>
    <w:rsid w:val="00713BC4"/>
    <w:rsid w:val="007159E8"/>
    <w:rsid w:val="007160FF"/>
    <w:rsid w:val="00716299"/>
    <w:rsid w:val="00716D67"/>
    <w:rsid w:val="00720823"/>
    <w:rsid w:val="007232E9"/>
    <w:rsid w:val="00723E74"/>
    <w:rsid w:val="00723FFC"/>
    <w:rsid w:val="0072400A"/>
    <w:rsid w:val="007248CF"/>
    <w:rsid w:val="0072602D"/>
    <w:rsid w:val="00727C44"/>
    <w:rsid w:val="00727DE1"/>
    <w:rsid w:val="00730A54"/>
    <w:rsid w:val="00732AFD"/>
    <w:rsid w:val="00732D24"/>
    <w:rsid w:val="00732DC4"/>
    <w:rsid w:val="007331BF"/>
    <w:rsid w:val="007342EE"/>
    <w:rsid w:val="007343B3"/>
    <w:rsid w:val="00734450"/>
    <w:rsid w:val="00734DB8"/>
    <w:rsid w:val="00734DFA"/>
    <w:rsid w:val="00734E8E"/>
    <w:rsid w:val="0073554E"/>
    <w:rsid w:val="007355F7"/>
    <w:rsid w:val="00737D6A"/>
    <w:rsid w:val="007401B4"/>
    <w:rsid w:val="007406D2"/>
    <w:rsid w:val="00740B37"/>
    <w:rsid w:val="007419B8"/>
    <w:rsid w:val="0074287F"/>
    <w:rsid w:val="00744E7E"/>
    <w:rsid w:val="00745878"/>
    <w:rsid w:val="0074696F"/>
    <w:rsid w:val="00747C22"/>
    <w:rsid w:val="00750416"/>
    <w:rsid w:val="00750B82"/>
    <w:rsid w:val="0075103F"/>
    <w:rsid w:val="007511BC"/>
    <w:rsid w:val="007516B7"/>
    <w:rsid w:val="00751758"/>
    <w:rsid w:val="00752005"/>
    <w:rsid w:val="00752012"/>
    <w:rsid w:val="0075256F"/>
    <w:rsid w:val="00753A13"/>
    <w:rsid w:val="00753EF2"/>
    <w:rsid w:val="00754BD9"/>
    <w:rsid w:val="00754F31"/>
    <w:rsid w:val="00756D99"/>
    <w:rsid w:val="00757D42"/>
    <w:rsid w:val="007600D9"/>
    <w:rsid w:val="00760B23"/>
    <w:rsid w:val="00760E67"/>
    <w:rsid w:val="00761190"/>
    <w:rsid w:val="00761B4C"/>
    <w:rsid w:val="007629A9"/>
    <w:rsid w:val="00762B63"/>
    <w:rsid w:val="007632BB"/>
    <w:rsid w:val="00763678"/>
    <w:rsid w:val="00763CA0"/>
    <w:rsid w:val="00764021"/>
    <w:rsid w:val="00764F6B"/>
    <w:rsid w:val="00765BF4"/>
    <w:rsid w:val="00765F3D"/>
    <w:rsid w:val="00766248"/>
    <w:rsid w:val="00766460"/>
    <w:rsid w:val="00766596"/>
    <w:rsid w:val="00766C8F"/>
    <w:rsid w:val="00767F79"/>
    <w:rsid w:val="0077095B"/>
    <w:rsid w:val="00771307"/>
    <w:rsid w:val="00771CB7"/>
    <w:rsid w:val="00771E0D"/>
    <w:rsid w:val="007727EC"/>
    <w:rsid w:val="0077290D"/>
    <w:rsid w:val="0077476C"/>
    <w:rsid w:val="00774D4F"/>
    <w:rsid w:val="0077533A"/>
    <w:rsid w:val="007802D8"/>
    <w:rsid w:val="007804EF"/>
    <w:rsid w:val="0078092E"/>
    <w:rsid w:val="007816AF"/>
    <w:rsid w:val="00781D4E"/>
    <w:rsid w:val="00782A1A"/>
    <w:rsid w:val="00783BD3"/>
    <w:rsid w:val="00783D1C"/>
    <w:rsid w:val="00784381"/>
    <w:rsid w:val="00784709"/>
    <w:rsid w:val="00785AFB"/>
    <w:rsid w:val="007860B2"/>
    <w:rsid w:val="00786B39"/>
    <w:rsid w:val="00787881"/>
    <w:rsid w:val="00787E2B"/>
    <w:rsid w:val="00791086"/>
    <w:rsid w:val="007918F0"/>
    <w:rsid w:val="007931E9"/>
    <w:rsid w:val="00793701"/>
    <w:rsid w:val="007937C6"/>
    <w:rsid w:val="00793CED"/>
    <w:rsid w:val="00793D7F"/>
    <w:rsid w:val="007940D0"/>
    <w:rsid w:val="007946BB"/>
    <w:rsid w:val="00794D83"/>
    <w:rsid w:val="007956A3"/>
    <w:rsid w:val="00795E00"/>
    <w:rsid w:val="00795E55"/>
    <w:rsid w:val="00796454"/>
    <w:rsid w:val="007A096C"/>
    <w:rsid w:val="007A0B53"/>
    <w:rsid w:val="007A47C6"/>
    <w:rsid w:val="007A4DAB"/>
    <w:rsid w:val="007A5481"/>
    <w:rsid w:val="007A6734"/>
    <w:rsid w:val="007B0B87"/>
    <w:rsid w:val="007B1900"/>
    <w:rsid w:val="007B1DE6"/>
    <w:rsid w:val="007B2588"/>
    <w:rsid w:val="007B31C0"/>
    <w:rsid w:val="007B33A1"/>
    <w:rsid w:val="007B33AE"/>
    <w:rsid w:val="007B3605"/>
    <w:rsid w:val="007B3870"/>
    <w:rsid w:val="007B38FD"/>
    <w:rsid w:val="007B3BC2"/>
    <w:rsid w:val="007B3FC6"/>
    <w:rsid w:val="007B4C94"/>
    <w:rsid w:val="007B6E76"/>
    <w:rsid w:val="007C06D8"/>
    <w:rsid w:val="007C07D0"/>
    <w:rsid w:val="007C0BD2"/>
    <w:rsid w:val="007C1DFB"/>
    <w:rsid w:val="007C240D"/>
    <w:rsid w:val="007C2ACC"/>
    <w:rsid w:val="007C2B1A"/>
    <w:rsid w:val="007C359F"/>
    <w:rsid w:val="007C449C"/>
    <w:rsid w:val="007C5977"/>
    <w:rsid w:val="007C6DC8"/>
    <w:rsid w:val="007D43EA"/>
    <w:rsid w:val="007D4471"/>
    <w:rsid w:val="007D4572"/>
    <w:rsid w:val="007D49E0"/>
    <w:rsid w:val="007D5048"/>
    <w:rsid w:val="007D5282"/>
    <w:rsid w:val="007D62A1"/>
    <w:rsid w:val="007D7A2A"/>
    <w:rsid w:val="007D7D62"/>
    <w:rsid w:val="007D7E5A"/>
    <w:rsid w:val="007E0E56"/>
    <w:rsid w:val="007E306F"/>
    <w:rsid w:val="007E3CA6"/>
    <w:rsid w:val="007E7CC8"/>
    <w:rsid w:val="007F016A"/>
    <w:rsid w:val="007F3C27"/>
    <w:rsid w:val="007F57A4"/>
    <w:rsid w:val="007F6833"/>
    <w:rsid w:val="00800FC9"/>
    <w:rsid w:val="00801BC5"/>
    <w:rsid w:val="00802655"/>
    <w:rsid w:val="008029FB"/>
    <w:rsid w:val="0080382E"/>
    <w:rsid w:val="00803B5B"/>
    <w:rsid w:val="00803EC2"/>
    <w:rsid w:val="00804691"/>
    <w:rsid w:val="00805AAC"/>
    <w:rsid w:val="00806017"/>
    <w:rsid w:val="0081021C"/>
    <w:rsid w:val="00810453"/>
    <w:rsid w:val="008107C6"/>
    <w:rsid w:val="00810D53"/>
    <w:rsid w:val="00811811"/>
    <w:rsid w:val="00811BF5"/>
    <w:rsid w:val="0081581E"/>
    <w:rsid w:val="00815A7D"/>
    <w:rsid w:val="00817B6F"/>
    <w:rsid w:val="00817ECC"/>
    <w:rsid w:val="00820152"/>
    <w:rsid w:val="00820679"/>
    <w:rsid w:val="008207C8"/>
    <w:rsid w:val="00820A2B"/>
    <w:rsid w:val="00820B7A"/>
    <w:rsid w:val="0082162B"/>
    <w:rsid w:val="00821DB9"/>
    <w:rsid w:val="00821FBC"/>
    <w:rsid w:val="00823059"/>
    <w:rsid w:val="008230BB"/>
    <w:rsid w:val="008232E3"/>
    <w:rsid w:val="008239AE"/>
    <w:rsid w:val="00823B96"/>
    <w:rsid w:val="00823D1F"/>
    <w:rsid w:val="00824685"/>
    <w:rsid w:val="00825875"/>
    <w:rsid w:val="008260C6"/>
    <w:rsid w:val="00826FE2"/>
    <w:rsid w:val="0083089D"/>
    <w:rsid w:val="00830D65"/>
    <w:rsid w:val="00830E65"/>
    <w:rsid w:val="0083199B"/>
    <w:rsid w:val="00831E57"/>
    <w:rsid w:val="00832065"/>
    <w:rsid w:val="008324B3"/>
    <w:rsid w:val="00834377"/>
    <w:rsid w:val="0083453E"/>
    <w:rsid w:val="00834D98"/>
    <w:rsid w:val="008353D2"/>
    <w:rsid w:val="008357BE"/>
    <w:rsid w:val="00835B25"/>
    <w:rsid w:val="00836A4D"/>
    <w:rsid w:val="00837737"/>
    <w:rsid w:val="008377D9"/>
    <w:rsid w:val="008411E5"/>
    <w:rsid w:val="0084120D"/>
    <w:rsid w:val="008414AE"/>
    <w:rsid w:val="008424F7"/>
    <w:rsid w:val="00842B80"/>
    <w:rsid w:val="0084420C"/>
    <w:rsid w:val="00844813"/>
    <w:rsid w:val="00844E1D"/>
    <w:rsid w:val="00845249"/>
    <w:rsid w:val="00845AA6"/>
    <w:rsid w:val="00845AE8"/>
    <w:rsid w:val="00845D72"/>
    <w:rsid w:val="00845EBB"/>
    <w:rsid w:val="00846CD8"/>
    <w:rsid w:val="00847FCF"/>
    <w:rsid w:val="008508E3"/>
    <w:rsid w:val="00850B19"/>
    <w:rsid w:val="00851DAA"/>
    <w:rsid w:val="008531CD"/>
    <w:rsid w:val="0085409A"/>
    <w:rsid w:val="0085479A"/>
    <w:rsid w:val="008548AE"/>
    <w:rsid w:val="008553B8"/>
    <w:rsid w:val="00856231"/>
    <w:rsid w:val="00856F42"/>
    <w:rsid w:val="00857D4C"/>
    <w:rsid w:val="0086112C"/>
    <w:rsid w:val="00861410"/>
    <w:rsid w:val="008619F4"/>
    <w:rsid w:val="00861CA8"/>
    <w:rsid w:val="00862019"/>
    <w:rsid w:val="0086218D"/>
    <w:rsid w:val="008641D7"/>
    <w:rsid w:val="00864285"/>
    <w:rsid w:val="0086520E"/>
    <w:rsid w:val="008659BB"/>
    <w:rsid w:val="0086799B"/>
    <w:rsid w:val="008708C7"/>
    <w:rsid w:val="00870B11"/>
    <w:rsid w:val="00871C8C"/>
    <w:rsid w:val="008731C5"/>
    <w:rsid w:val="00875BB9"/>
    <w:rsid w:val="00876471"/>
    <w:rsid w:val="008765FD"/>
    <w:rsid w:val="008771E1"/>
    <w:rsid w:val="0088030F"/>
    <w:rsid w:val="0088164B"/>
    <w:rsid w:val="00881BE9"/>
    <w:rsid w:val="008842CC"/>
    <w:rsid w:val="00884D18"/>
    <w:rsid w:val="0088547B"/>
    <w:rsid w:val="00885958"/>
    <w:rsid w:val="00886008"/>
    <w:rsid w:val="00886C8A"/>
    <w:rsid w:val="00887474"/>
    <w:rsid w:val="008877E7"/>
    <w:rsid w:val="00887CB4"/>
    <w:rsid w:val="00890057"/>
    <w:rsid w:val="00890F94"/>
    <w:rsid w:val="00890FB7"/>
    <w:rsid w:val="008914BC"/>
    <w:rsid w:val="0089257F"/>
    <w:rsid w:val="00893527"/>
    <w:rsid w:val="0089372A"/>
    <w:rsid w:val="00893AC0"/>
    <w:rsid w:val="00893D02"/>
    <w:rsid w:val="00894076"/>
    <w:rsid w:val="00894947"/>
    <w:rsid w:val="0089500A"/>
    <w:rsid w:val="00895623"/>
    <w:rsid w:val="008958E7"/>
    <w:rsid w:val="0089611B"/>
    <w:rsid w:val="00897050"/>
    <w:rsid w:val="00897769"/>
    <w:rsid w:val="008A0046"/>
    <w:rsid w:val="008A04A9"/>
    <w:rsid w:val="008A04DC"/>
    <w:rsid w:val="008A1250"/>
    <w:rsid w:val="008A13F4"/>
    <w:rsid w:val="008A157E"/>
    <w:rsid w:val="008A2B36"/>
    <w:rsid w:val="008A4181"/>
    <w:rsid w:val="008A5D97"/>
    <w:rsid w:val="008A7CEA"/>
    <w:rsid w:val="008B107B"/>
    <w:rsid w:val="008B1228"/>
    <w:rsid w:val="008B1B66"/>
    <w:rsid w:val="008B20D7"/>
    <w:rsid w:val="008B231B"/>
    <w:rsid w:val="008B286B"/>
    <w:rsid w:val="008B29E6"/>
    <w:rsid w:val="008B2C99"/>
    <w:rsid w:val="008B353E"/>
    <w:rsid w:val="008B35A3"/>
    <w:rsid w:val="008B3BBC"/>
    <w:rsid w:val="008B465A"/>
    <w:rsid w:val="008B46A2"/>
    <w:rsid w:val="008B54AD"/>
    <w:rsid w:val="008B571F"/>
    <w:rsid w:val="008B679D"/>
    <w:rsid w:val="008B7B07"/>
    <w:rsid w:val="008C031B"/>
    <w:rsid w:val="008C0BB0"/>
    <w:rsid w:val="008C14BC"/>
    <w:rsid w:val="008C22C3"/>
    <w:rsid w:val="008C2A9E"/>
    <w:rsid w:val="008C3EF6"/>
    <w:rsid w:val="008C4091"/>
    <w:rsid w:val="008C477D"/>
    <w:rsid w:val="008C4E02"/>
    <w:rsid w:val="008C54DB"/>
    <w:rsid w:val="008C60D7"/>
    <w:rsid w:val="008C60E0"/>
    <w:rsid w:val="008C6EB8"/>
    <w:rsid w:val="008C762D"/>
    <w:rsid w:val="008D100B"/>
    <w:rsid w:val="008D1546"/>
    <w:rsid w:val="008D2A3F"/>
    <w:rsid w:val="008D39B7"/>
    <w:rsid w:val="008D5599"/>
    <w:rsid w:val="008D55BB"/>
    <w:rsid w:val="008D618D"/>
    <w:rsid w:val="008D61C1"/>
    <w:rsid w:val="008D6998"/>
    <w:rsid w:val="008D7345"/>
    <w:rsid w:val="008D7979"/>
    <w:rsid w:val="008D7A34"/>
    <w:rsid w:val="008E0603"/>
    <w:rsid w:val="008E11B2"/>
    <w:rsid w:val="008E27FA"/>
    <w:rsid w:val="008E40DC"/>
    <w:rsid w:val="008E46CA"/>
    <w:rsid w:val="008E5733"/>
    <w:rsid w:val="008E5B84"/>
    <w:rsid w:val="008E6381"/>
    <w:rsid w:val="008E6817"/>
    <w:rsid w:val="008F0142"/>
    <w:rsid w:val="008F13FE"/>
    <w:rsid w:val="008F1EB8"/>
    <w:rsid w:val="008F2224"/>
    <w:rsid w:val="008F2929"/>
    <w:rsid w:val="008F33B0"/>
    <w:rsid w:val="008F4683"/>
    <w:rsid w:val="008F504A"/>
    <w:rsid w:val="008F5E70"/>
    <w:rsid w:val="008F63FF"/>
    <w:rsid w:val="00900175"/>
    <w:rsid w:val="00900F54"/>
    <w:rsid w:val="009016F0"/>
    <w:rsid w:val="0090170C"/>
    <w:rsid w:val="009019C1"/>
    <w:rsid w:val="009032ED"/>
    <w:rsid w:val="0090397A"/>
    <w:rsid w:val="00904DF3"/>
    <w:rsid w:val="00905261"/>
    <w:rsid w:val="00905BDF"/>
    <w:rsid w:val="00910373"/>
    <w:rsid w:val="009107CE"/>
    <w:rsid w:val="0091098B"/>
    <w:rsid w:val="00911DD5"/>
    <w:rsid w:val="00912366"/>
    <w:rsid w:val="00912CEC"/>
    <w:rsid w:val="00913028"/>
    <w:rsid w:val="009139E8"/>
    <w:rsid w:val="00913AC6"/>
    <w:rsid w:val="00913E82"/>
    <w:rsid w:val="00914F79"/>
    <w:rsid w:val="00915A78"/>
    <w:rsid w:val="00915D29"/>
    <w:rsid w:val="00916A2E"/>
    <w:rsid w:val="00920477"/>
    <w:rsid w:val="00920AE9"/>
    <w:rsid w:val="0092142B"/>
    <w:rsid w:val="00922111"/>
    <w:rsid w:val="00923390"/>
    <w:rsid w:val="00924221"/>
    <w:rsid w:val="00924524"/>
    <w:rsid w:val="0092492C"/>
    <w:rsid w:val="00925BEF"/>
    <w:rsid w:val="00925F1C"/>
    <w:rsid w:val="00925FEC"/>
    <w:rsid w:val="00930932"/>
    <w:rsid w:val="00930CC0"/>
    <w:rsid w:val="0093219D"/>
    <w:rsid w:val="00935EB7"/>
    <w:rsid w:val="00936197"/>
    <w:rsid w:val="009367F6"/>
    <w:rsid w:val="00936AB2"/>
    <w:rsid w:val="00937D97"/>
    <w:rsid w:val="00944414"/>
    <w:rsid w:val="00945E10"/>
    <w:rsid w:val="00952940"/>
    <w:rsid w:val="00952AD1"/>
    <w:rsid w:val="009547E4"/>
    <w:rsid w:val="00954DDB"/>
    <w:rsid w:val="00955EF9"/>
    <w:rsid w:val="00956BC8"/>
    <w:rsid w:val="009570F4"/>
    <w:rsid w:val="009614E8"/>
    <w:rsid w:val="009619F4"/>
    <w:rsid w:val="00963679"/>
    <w:rsid w:val="00963758"/>
    <w:rsid w:val="00963C65"/>
    <w:rsid w:val="00964615"/>
    <w:rsid w:val="00965116"/>
    <w:rsid w:val="009654D7"/>
    <w:rsid w:val="00965A78"/>
    <w:rsid w:val="00965AC5"/>
    <w:rsid w:val="0096699B"/>
    <w:rsid w:val="00966B01"/>
    <w:rsid w:val="009673D6"/>
    <w:rsid w:val="0097137D"/>
    <w:rsid w:val="009718F5"/>
    <w:rsid w:val="009719DF"/>
    <w:rsid w:val="00971FA0"/>
    <w:rsid w:val="00973F66"/>
    <w:rsid w:val="00973F94"/>
    <w:rsid w:val="00974AAC"/>
    <w:rsid w:val="00975965"/>
    <w:rsid w:val="009763C3"/>
    <w:rsid w:val="00976CFB"/>
    <w:rsid w:val="00976FFE"/>
    <w:rsid w:val="009770A4"/>
    <w:rsid w:val="00977A14"/>
    <w:rsid w:val="00977EE7"/>
    <w:rsid w:val="00980183"/>
    <w:rsid w:val="009801DD"/>
    <w:rsid w:val="00980710"/>
    <w:rsid w:val="009815A2"/>
    <w:rsid w:val="00981DD1"/>
    <w:rsid w:val="00981FB2"/>
    <w:rsid w:val="0098301A"/>
    <w:rsid w:val="00985250"/>
    <w:rsid w:val="00985BC8"/>
    <w:rsid w:val="0098669B"/>
    <w:rsid w:val="00987CFA"/>
    <w:rsid w:val="00990710"/>
    <w:rsid w:val="00991500"/>
    <w:rsid w:val="00992AC8"/>
    <w:rsid w:val="009944CD"/>
    <w:rsid w:val="009946EF"/>
    <w:rsid w:val="009947E5"/>
    <w:rsid w:val="00994B55"/>
    <w:rsid w:val="00996DA0"/>
    <w:rsid w:val="00997BA2"/>
    <w:rsid w:val="009A1787"/>
    <w:rsid w:val="009A222C"/>
    <w:rsid w:val="009A25F9"/>
    <w:rsid w:val="009A3CBA"/>
    <w:rsid w:val="009A3DE5"/>
    <w:rsid w:val="009A42F4"/>
    <w:rsid w:val="009A476B"/>
    <w:rsid w:val="009A5813"/>
    <w:rsid w:val="009A6451"/>
    <w:rsid w:val="009A6B35"/>
    <w:rsid w:val="009A7065"/>
    <w:rsid w:val="009B03A7"/>
    <w:rsid w:val="009B0D5F"/>
    <w:rsid w:val="009B1EFA"/>
    <w:rsid w:val="009B26DD"/>
    <w:rsid w:val="009B31B2"/>
    <w:rsid w:val="009B3397"/>
    <w:rsid w:val="009B3B9E"/>
    <w:rsid w:val="009B42DE"/>
    <w:rsid w:val="009B4436"/>
    <w:rsid w:val="009B4FA1"/>
    <w:rsid w:val="009B5940"/>
    <w:rsid w:val="009B5979"/>
    <w:rsid w:val="009B7A64"/>
    <w:rsid w:val="009C06A1"/>
    <w:rsid w:val="009C0AF8"/>
    <w:rsid w:val="009C0FC9"/>
    <w:rsid w:val="009C1DEB"/>
    <w:rsid w:val="009C22B3"/>
    <w:rsid w:val="009C33F7"/>
    <w:rsid w:val="009C3CDE"/>
    <w:rsid w:val="009C4522"/>
    <w:rsid w:val="009C4C39"/>
    <w:rsid w:val="009C5B10"/>
    <w:rsid w:val="009C6078"/>
    <w:rsid w:val="009C73AF"/>
    <w:rsid w:val="009C7D52"/>
    <w:rsid w:val="009C7E57"/>
    <w:rsid w:val="009D000B"/>
    <w:rsid w:val="009D02EF"/>
    <w:rsid w:val="009D0B6B"/>
    <w:rsid w:val="009D14FE"/>
    <w:rsid w:val="009D1926"/>
    <w:rsid w:val="009D3107"/>
    <w:rsid w:val="009D3535"/>
    <w:rsid w:val="009D53DC"/>
    <w:rsid w:val="009D5BA9"/>
    <w:rsid w:val="009D5F1D"/>
    <w:rsid w:val="009D652B"/>
    <w:rsid w:val="009D65AA"/>
    <w:rsid w:val="009D6901"/>
    <w:rsid w:val="009D72DC"/>
    <w:rsid w:val="009D7368"/>
    <w:rsid w:val="009D7866"/>
    <w:rsid w:val="009D799D"/>
    <w:rsid w:val="009E0261"/>
    <w:rsid w:val="009E028E"/>
    <w:rsid w:val="009E16F5"/>
    <w:rsid w:val="009E1878"/>
    <w:rsid w:val="009E1EA2"/>
    <w:rsid w:val="009E204A"/>
    <w:rsid w:val="009E3AD4"/>
    <w:rsid w:val="009E5123"/>
    <w:rsid w:val="009E610D"/>
    <w:rsid w:val="009E75CE"/>
    <w:rsid w:val="009E76C2"/>
    <w:rsid w:val="009F0721"/>
    <w:rsid w:val="009F0ED4"/>
    <w:rsid w:val="009F1923"/>
    <w:rsid w:val="009F1B8E"/>
    <w:rsid w:val="009F2EBA"/>
    <w:rsid w:val="009F5BC9"/>
    <w:rsid w:val="009F6D38"/>
    <w:rsid w:val="009F6F00"/>
    <w:rsid w:val="00A0038E"/>
    <w:rsid w:val="00A00574"/>
    <w:rsid w:val="00A0058E"/>
    <w:rsid w:val="00A01A63"/>
    <w:rsid w:val="00A02854"/>
    <w:rsid w:val="00A02BBE"/>
    <w:rsid w:val="00A0396B"/>
    <w:rsid w:val="00A04126"/>
    <w:rsid w:val="00A04E4D"/>
    <w:rsid w:val="00A055E2"/>
    <w:rsid w:val="00A05F03"/>
    <w:rsid w:val="00A063BB"/>
    <w:rsid w:val="00A07296"/>
    <w:rsid w:val="00A07990"/>
    <w:rsid w:val="00A105C9"/>
    <w:rsid w:val="00A111EA"/>
    <w:rsid w:val="00A11829"/>
    <w:rsid w:val="00A11F0C"/>
    <w:rsid w:val="00A12631"/>
    <w:rsid w:val="00A14037"/>
    <w:rsid w:val="00A14F75"/>
    <w:rsid w:val="00A15CE6"/>
    <w:rsid w:val="00A17B8C"/>
    <w:rsid w:val="00A204AF"/>
    <w:rsid w:val="00A208D8"/>
    <w:rsid w:val="00A20E3E"/>
    <w:rsid w:val="00A22E13"/>
    <w:rsid w:val="00A232E3"/>
    <w:rsid w:val="00A24784"/>
    <w:rsid w:val="00A25B1D"/>
    <w:rsid w:val="00A25E55"/>
    <w:rsid w:val="00A26F23"/>
    <w:rsid w:val="00A27207"/>
    <w:rsid w:val="00A31AAD"/>
    <w:rsid w:val="00A32B41"/>
    <w:rsid w:val="00A33628"/>
    <w:rsid w:val="00A33C1B"/>
    <w:rsid w:val="00A33DDE"/>
    <w:rsid w:val="00A34311"/>
    <w:rsid w:val="00A35018"/>
    <w:rsid w:val="00A355C4"/>
    <w:rsid w:val="00A35C96"/>
    <w:rsid w:val="00A35F12"/>
    <w:rsid w:val="00A36167"/>
    <w:rsid w:val="00A36ADA"/>
    <w:rsid w:val="00A371E0"/>
    <w:rsid w:val="00A40B7D"/>
    <w:rsid w:val="00A4144E"/>
    <w:rsid w:val="00A415BB"/>
    <w:rsid w:val="00A42097"/>
    <w:rsid w:val="00A42209"/>
    <w:rsid w:val="00A42250"/>
    <w:rsid w:val="00A42BB1"/>
    <w:rsid w:val="00A42EE3"/>
    <w:rsid w:val="00A4369C"/>
    <w:rsid w:val="00A44804"/>
    <w:rsid w:val="00A44A6C"/>
    <w:rsid w:val="00A45E11"/>
    <w:rsid w:val="00A46C4C"/>
    <w:rsid w:val="00A50328"/>
    <w:rsid w:val="00A50425"/>
    <w:rsid w:val="00A52D94"/>
    <w:rsid w:val="00A537EE"/>
    <w:rsid w:val="00A538C8"/>
    <w:rsid w:val="00A53D0C"/>
    <w:rsid w:val="00A550CD"/>
    <w:rsid w:val="00A55D4E"/>
    <w:rsid w:val="00A569B6"/>
    <w:rsid w:val="00A56E8B"/>
    <w:rsid w:val="00A57881"/>
    <w:rsid w:val="00A60BE8"/>
    <w:rsid w:val="00A62046"/>
    <w:rsid w:val="00A624E9"/>
    <w:rsid w:val="00A6277F"/>
    <w:rsid w:val="00A62CE1"/>
    <w:rsid w:val="00A64036"/>
    <w:rsid w:val="00A6414E"/>
    <w:rsid w:val="00A6590B"/>
    <w:rsid w:val="00A66008"/>
    <w:rsid w:val="00A678A6"/>
    <w:rsid w:val="00A720B7"/>
    <w:rsid w:val="00A7265F"/>
    <w:rsid w:val="00A728D8"/>
    <w:rsid w:val="00A72C65"/>
    <w:rsid w:val="00A73220"/>
    <w:rsid w:val="00A74410"/>
    <w:rsid w:val="00A74463"/>
    <w:rsid w:val="00A74961"/>
    <w:rsid w:val="00A759BD"/>
    <w:rsid w:val="00A7640E"/>
    <w:rsid w:val="00A777F4"/>
    <w:rsid w:val="00A77BB8"/>
    <w:rsid w:val="00A801FB"/>
    <w:rsid w:val="00A806CD"/>
    <w:rsid w:val="00A81456"/>
    <w:rsid w:val="00A81FB6"/>
    <w:rsid w:val="00A8369A"/>
    <w:rsid w:val="00A83863"/>
    <w:rsid w:val="00A83BE3"/>
    <w:rsid w:val="00A84B1E"/>
    <w:rsid w:val="00A84D08"/>
    <w:rsid w:val="00A85035"/>
    <w:rsid w:val="00A9088E"/>
    <w:rsid w:val="00A90D86"/>
    <w:rsid w:val="00A91334"/>
    <w:rsid w:val="00A91918"/>
    <w:rsid w:val="00A91972"/>
    <w:rsid w:val="00A91E3C"/>
    <w:rsid w:val="00A946B7"/>
    <w:rsid w:val="00A94BEA"/>
    <w:rsid w:val="00A95E8A"/>
    <w:rsid w:val="00A96B9E"/>
    <w:rsid w:val="00A973B5"/>
    <w:rsid w:val="00A97665"/>
    <w:rsid w:val="00A976DD"/>
    <w:rsid w:val="00A97F87"/>
    <w:rsid w:val="00AA2633"/>
    <w:rsid w:val="00AA2E42"/>
    <w:rsid w:val="00AA2F2D"/>
    <w:rsid w:val="00AA2F61"/>
    <w:rsid w:val="00AA334C"/>
    <w:rsid w:val="00AA4C02"/>
    <w:rsid w:val="00AA595C"/>
    <w:rsid w:val="00AA5E5B"/>
    <w:rsid w:val="00AA69A2"/>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B7285"/>
    <w:rsid w:val="00AB7FF8"/>
    <w:rsid w:val="00AC02E7"/>
    <w:rsid w:val="00AC2454"/>
    <w:rsid w:val="00AC261E"/>
    <w:rsid w:val="00AC45D4"/>
    <w:rsid w:val="00AC4908"/>
    <w:rsid w:val="00AC4DAC"/>
    <w:rsid w:val="00AC4E2A"/>
    <w:rsid w:val="00AC4E92"/>
    <w:rsid w:val="00AC5436"/>
    <w:rsid w:val="00AD187E"/>
    <w:rsid w:val="00AD18AA"/>
    <w:rsid w:val="00AD19E3"/>
    <w:rsid w:val="00AD1C45"/>
    <w:rsid w:val="00AD3891"/>
    <w:rsid w:val="00AD3C98"/>
    <w:rsid w:val="00AD4CE8"/>
    <w:rsid w:val="00AD54EA"/>
    <w:rsid w:val="00AD652E"/>
    <w:rsid w:val="00AD7474"/>
    <w:rsid w:val="00AD7579"/>
    <w:rsid w:val="00AD7F5F"/>
    <w:rsid w:val="00AE0D49"/>
    <w:rsid w:val="00AE0E59"/>
    <w:rsid w:val="00AE3408"/>
    <w:rsid w:val="00AE3916"/>
    <w:rsid w:val="00AE4862"/>
    <w:rsid w:val="00AE4F61"/>
    <w:rsid w:val="00AE59D3"/>
    <w:rsid w:val="00AE6B5A"/>
    <w:rsid w:val="00AE7710"/>
    <w:rsid w:val="00AF0D2C"/>
    <w:rsid w:val="00AF24FF"/>
    <w:rsid w:val="00AF288C"/>
    <w:rsid w:val="00AF3526"/>
    <w:rsid w:val="00AF366F"/>
    <w:rsid w:val="00AF48F0"/>
    <w:rsid w:val="00AF5A93"/>
    <w:rsid w:val="00AF5C0B"/>
    <w:rsid w:val="00AF5F01"/>
    <w:rsid w:val="00AF624E"/>
    <w:rsid w:val="00AF6477"/>
    <w:rsid w:val="00AF6C06"/>
    <w:rsid w:val="00AF71FF"/>
    <w:rsid w:val="00AF73A0"/>
    <w:rsid w:val="00B00248"/>
    <w:rsid w:val="00B00C01"/>
    <w:rsid w:val="00B01261"/>
    <w:rsid w:val="00B02828"/>
    <w:rsid w:val="00B02CD0"/>
    <w:rsid w:val="00B03DB2"/>
    <w:rsid w:val="00B04AAD"/>
    <w:rsid w:val="00B054F1"/>
    <w:rsid w:val="00B05783"/>
    <w:rsid w:val="00B06C63"/>
    <w:rsid w:val="00B06F7E"/>
    <w:rsid w:val="00B075D4"/>
    <w:rsid w:val="00B10574"/>
    <w:rsid w:val="00B1194A"/>
    <w:rsid w:val="00B12390"/>
    <w:rsid w:val="00B13D09"/>
    <w:rsid w:val="00B13E43"/>
    <w:rsid w:val="00B13EE7"/>
    <w:rsid w:val="00B14B92"/>
    <w:rsid w:val="00B15E96"/>
    <w:rsid w:val="00B15F5F"/>
    <w:rsid w:val="00B1630E"/>
    <w:rsid w:val="00B16643"/>
    <w:rsid w:val="00B1702C"/>
    <w:rsid w:val="00B174E4"/>
    <w:rsid w:val="00B176D4"/>
    <w:rsid w:val="00B17D4D"/>
    <w:rsid w:val="00B17EA2"/>
    <w:rsid w:val="00B2035F"/>
    <w:rsid w:val="00B21577"/>
    <w:rsid w:val="00B21A1F"/>
    <w:rsid w:val="00B22847"/>
    <w:rsid w:val="00B2295D"/>
    <w:rsid w:val="00B22A2B"/>
    <w:rsid w:val="00B22E93"/>
    <w:rsid w:val="00B230D1"/>
    <w:rsid w:val="00B23212"/>
    <w:rsid w:val="00B25B63"/>
    <w:rsid w:val="00B26C4A"/>
    <w:rsid w:val="00B27A1C"/>
    <w:rsid w:val="00B31896"/>
    <w:rsid w:val="00B33C6D"/>
    <w:rsid w:val="00B33E30"/>
    <w:rsid w:val="00B35866"/>
    <w:rsid w:val="00B36A70"/>
    <w:rsid w:val="00B3725D"/>
    <w:rsid w:val="00B37CF6"/>
    <w:rsid w:val="00B37DFE"/>
    <w:rsid w:val="00B40009"/>
    <w:rsid w:val="00B40A7D"/>
    <w:rsid w:val="00B41FC6"/>
    <w:rsid w:val="00B42342"/>
    <w:rsid w:val="00B42B1D"/>
    <w:rsid w:val="00B435D6"/>
    <w:rsid w:val="00B436E5"/>
    <w:rsid w:val="00B44185"/>
    <w:rsid w:val="00B4553C"/>
    <w:rsid w:val="00B46D43"/>
    <w:rsid w:val="00B5004D"/>
    <w:rsid w:val="00B52417"/>
    <w:rsid w:val="00B52A8D"/>
    <w:rsid w:val="00B53182"/>
    <w:rsid w:val="00B53191"/>
    <w:rsid w:val="00B53EE7"/>
    <w:rsid w:val="00B56272"/>
    <w:rsid w:val="00B57F66"/>
    <w:rsid w:val="00B60EC8"/>
    <w:rsid w:val="00B60F09"/>
    <w:rsid w:val="00B61BA5"/>
    <w:rsid w:val="00B62E4A"/>
    <w:rsid w:val="00B6399B"/>
    <w:rsid w:val="00B64613"/>
    <w:rsid w:val="00B647D6"/>
    <w:rsid w:val="00B64B8C"/>
    <w:rsid w:val="00B64CBE"/>
    <w:rsid w:val="00B65773"/>
    <w:rsid w:val="00B66B48"/>
    <w:rsid w:val="00B679CC"/>
    <w:rsid w:val="00B7001B"/>
    <w:rsid w:val="00B70116"/>
    <w:rsid w:val="00B7057A"/>
    <w:rsid w:val="00B70C40"/>
    <w:rsid w:val="00B72428"/>
    <w:rsid w:val="00B72EF4"/>
    <w:rsid w:val="00B73C6D"/>
    <w:rsid w:val="00B74132"/>
    <w:rsid w:val="00B74856"/>
    <w:rsid w:val="00B74918"/>
    <w:rsid w:val="00B74FAE"/>
    <w:rsid w:val="00B75705"/>
    <w:rsid w:val="00B75C06"/>
    <w:rsid w:val="00B76240"/>
    <w:rsid w:val="00B764E0"/>
    <w:rsid w:val="00B76BBA"/>
    <w:rsid w:val="00B8055D"/>
    <w:rsid w:val="00B808E6"/>
    <w:rsid w:val="00B80FD8"/>
    <w:rsid w:val="00B818E7"/>
    <w:rsid w:val="00B81A73"/>
    <w:rsid w:val="00B82136"/>
    <w:rsid w:val="00B82E7D"/>
    <w:rsid w:val="00B83E98"/>
    <w:rsid w:val="00B84245"/>
    <w:rsid w:val="00B84695"/>
    <w:rsid w:val="00B84795"/>
    <w:rsid w:val="00B855B9"/>
    <w:rsid w:val="00B86149"/>
    <w:rsid w:val="00B861A1"/>
    <w:rsid w:val="00B87A8B"/>
    <w:rsid w:val="00B90652"/>
    <w:rsid w:val="00B9129F"/>
    <w:rsid w:val="00B922CF"/>
    <w:rsid w:val="00B9254E"/>
    <w:rsid w:val="00B92865"/>
    <w:rsid w:val="00B92DAA"/>
    <w:rsid w:val="00B93153"/>
    <w:rsid w:val="00B936A0"/>
    <w:rsid w:val="00B93AB2"/>
    <w:rsid w:val="00B94303"/>
    <w:rsid w:val="00B95745"/>
    <w:rsid w:val="00B96BEA"/>
    <w:rsid w:val="00B97540"/>
    <w:rsid w:val="00BA0783"/>
    <w:rsid w:val="00BA1116"/>
    <w:rsid w:val="00BA1459"/>
    <w:rsid w:val="00BA1F8A"/>
    <w:rsid w:val="00BA2D22"/>
    <w:rsid w:val="00BA3240"/>
    <w:rsid w:val="00BA34B5"/>
    <w:rsid w:val="00BA4A84"/>
    <w:rsid w:val="00BA4B9F"/>
    <w:rsid w:val="00BA4E14"/>
    <w:rsid w:val="00BA6DE8"/>
    <w:rsid w:val="00BA725B"/>
    <w:rsid w:val="00BA751D"/>
    <w:rsid w:val="00BB1F54"/>
    <w:rsid w:val="00BB239A"/>
    <w:rsid w:val="00BB3EA4"/>
    <w:rsid w:val="00BB40BD"/>
    <w:rsid w:val="00BB4620"/>
    <w:rsid w:val="00BB4EA6"/>
    <w:rsid w:val="00BB4F8F"/>
    <w:rsid w:val="00BB7AE3"/>
    <w:rsid w:val="00BC0D0F"/>
    <w:rsid w:val="00BC1168"/>
    <w:rsid w:val="00BC17B4"/>
    <w:rsid w:val="00BC2B14"/>
    <w:rsid w:val="00BC3837"/>
    <w:rsid w:val="00BC44CD"/>
    <w:rsid w:val="00BC528D"/>
    <w:rsid w:val="00BC57E1"/>
    <w:rsid w:val="00BC717E"/>
    <w:rsid w:val="00BD0A43"/>
    <w:rsid w:val="00BD1035"/>
    <w:rsid w:val="00BD1C06"/>
    <w:rsid w:val="00BD1C6F"/>
    <w:rsid w:val="00BD1F80"/>
    <w:rsid w:val="00BD25CE"/>
    <w:rsid w:val="00BD3066"/>
    <w:rsid w:val="00BD46FC"/>
    <w:rsid w:val="00BD4C56"/>
    <w:rsid w:val="00BD5304"/>
    <w:rsid w:val="00BE0BB4"/>
    <w:rsid w:val="00BE17F6"/>
    <w:rsid w:val="00BE38A0"/>
    <w:rsid w:val="00BE390F"/>
    <w:rsid w:val="00BE3FB6"/>
    <w:rsid w:val="00BE5076"/>
    <w:rsid w:val="00BE531C"/>
    <w:rsid w:val="00BE59B6"/>
    <w:rsid w:val="00BE7AF4"/>
    <w:rsid w:val="00BE7D24"/>
    <w:rsid w:val="00BF047A"/>
    <w:rsid w:val="00BF11EF"/>
    <w:rsid w:val="00BF191F"/>
    <w:rsid w:val="00BF2126"/>
    <w:rsid w:val="00BF3B12"/>
    <w:rsid w:val="00BF4D4B"/>
    <w:rsid w:val="00BF508A"/>
    <w:rsid w:val="00BF5762"/>
    <w:rsid w:val="00BF6917"/>
    <w:rsid w:val="00BF6C2F"/>
    <w:rsid w:val="00BF6D28"/>
    <w:rsid w:val="00C01173"/>
    <w:rsid w:val="00C04243"/>
    <w:rsid w:val="00C0440E"/>
    <w:rsid w:val="00C04802"/>
    <w:rsid w:val="00C06CE5"/>
    <w:rsid w:val="00C07359"/>
    <w:rsid w:val="00C10271"/>
    <w:rsid w:val="00C10578"/>
    <w:rsid w:val="00C11927"/>
    <w:rsid w:val="00C12201"/>
    <w:rsid w:val="00C12462"/>
    <w:rsid w:val="00C12DFC"/>
    <w:rsid w:val="00C13787"/>
    <w:rsid w:val="00C139A2"/>
    <w:rsid w:val="00C14755"/>
    <w:rsid w:val="00C14B09"/>
    <w:rsid w:val="00C15715"/>
    <w:rsid w:val="00C16332"/>
    <w:rsid w:val="00C17D5C"/>
    <w:rsid w:val="00C2044F"/>
    <w:rsid w:val="00C20636"/>
    <w:rsid w:val="00C20845"/>
    <w:rsid w:val="00C20862"/>
    <w:rsid w:val="00C212A8"/>
    <w:rsid w:val="00C2267E"/>
    <w:rsid w:val="00C22DBF"/>
    <w:rsid w:val="00C23C5C"/>
    <w:rsid w:val="00C25B92"/>
    <w:rsid w:val="00C25DC6"/>
    <w:rsid w:val="00C3049A"/>
    <w:rsid w:val="00C31423"/>
    <w:rsid w:val="00C339ED"/>
    <w:rsid w:val="00C33A8D"/>
    <w:rsid w:val="00C340C4"/>
    <w:rsid w:val="00C34989"/>
    <w:rsid w:val="00C355FA"/>
    <w:rsid w:val="00C35F14"/>
    <w:rsid w:val="00C362C4"/>
    <w:rsid w:val="00C36E6A"/>
    <w:rsid w:val="00C37A60"/>
    <w:rsid w:val="00C41F89"/>
    <w:rsid w:val="00C42302"/>
    <w:rsid w:val="00C428AE"/>
    <w:rsid w:val="00C46029"/>
    <w:rsid w:val="00C46E33"/>
    <w:rsid w:val="00C47B50"/>
    <w:rsid w:val="00C501B5"/>
    <w:rsid w:val="00C502DD"/>
    <w:rsid w:val="00C517EB"/>
    <w:rsid w:val="00C522BA"/>
    <w:rsid w:val="00C52B1A"/>
    <w:rsid w:val="00C538A4"/>
    <w:rsid w:val="00C549CF"/>
    <w:rsid w:val="00C569EE"/>
    <w:rsid w:val="00C5742D"/>
    <w:rsid w:val="00C57C36"/>
    <w:rsid w:val="00C601C4"/>
    <w:rsid w:val="00C60BE9"/>
    <w:rsid w:val="00C612BC"/>
    <w:rsid w:val="00C61D00"/>
    <w:rsid w:val="00C62540"/>
    <w:rsid w:val="00C6273A"/>
    <w:rsid w:val="00C628B8"/>
    <w:rsid w:val="00C62997"/>
    <w:rsid w:val="00C63A99"/>
    <w:rsid w:val="00C64906"/>
    <w:rsid w:val="00C65948"/>
    <w:rsid w:val="00C6622E"/>
    <w:rsid w:val="00C67E31"/>
    <w:rsid w:val="00C70099"/>
    <w:rsid w:val="00C70F89"/>
    <w:rsid w:val="00C7131A"/>
    <w:rsid w:val="00C72278"/>
    <w:rsid w:val="00C7395F"/>
    <w:rsid w:val="00C7459A"/>
    <w:rsid w:val="00C7639E"/>
    <w:rsid w:val="00C77B10"/>
    <w:rsid w:val="00C83955"/>
    <w:rsid w:val="00C83B67"/>
    <w:rsid w:val="00C83CD2"/>
    <w:rsid w:val="00C84500"/>
    <w:rsid w:val="00C851CF"/>
    <w:rsid w:val="00C852D0"/>
    <w:rsid w:val="00C8756F"/>
    <w:rsid w:val="00C90CA1"/>
    <w:rsid w:val="00C92BF3"/>
    <w:rsid w:val="00C9453A"/>
    <w:rsid w:val="00C94876"/>
    <w:rsid w:val="00C954F0"/>
    <w:rsid w:val="00C95576"/>
    <w:rsid w:val="00C956D4"/>
    <w:rsid w:val="00C957E5"/>
    <w:rsid w:val="00C95CF6"/>
    <w:rsid w:val="00C96F64"/>
    <w:rsid w:val="00C97471"/>
    <w:rsid w:val="00C979B6"/>
    <w:rsid w:val="00CA1E1B"/>
    <w:rsid w:val="00CA2EF5"/>
    <w:rsid w:val="00CA7841"/>
    <w:rsid w:val="00CA7E5E"/>
    <w:rsid w:val="00CB1189"/>
    <w:rsid w:val="00CB12BB"/>
    <w:rsid w:val="00CB1417"/>
    <w:rsid w:val="00CB1601"/>
    <w:rsid w:val="00CB1C0F"/>
    <w:rsid w:val="00CB1EA8"/>
    <w:rsid w:val="00CB1F87"/>
    <w:rsid w:val="00CB332F"/>
    <w:rsid w:val="00CB4533"/>
    <w:rsid w:val="00CB4740"/>
    <w:rsid w:val="00CB5C86"/>
    <w:rsid w:val="00CB629A"/>
    <w:rsid w:val="00CB65A9"/>
    <w:rsid w:val="00CB775D"/>
    <w:rsid w:val="00CC07BF"/>
    <w:rsid w:val="00CC1525"/>
    <w:rsid w:val="00CC1DB8"/>
    <w:rsid w:val="00CC28CC"/>
    <w:rsid w:val="00CC28EE"/>
    <w:rsid w:val="00CC29FF"/>
    <w:rsid w:val="00CC3A98"/>
    <w:rsid w:val="00CC483B"/>
    <w:rsid w:val="00CC4AEE"/>
    <w:rsid w:val="00CC5008"/>
    <w:rsid w:val="00CC5127"/>
    <w:rsid w:val="00CC51FD"/>
    <w:rsid w:val="00CC5694"/>
    <w:rsid w:val="00CC5D20"/>
    <w:rsid w:val="00CC64FB"/>
    <w:rsid w:val="00CD009A"/>
    <w:rsid w:val="00CD00CD"/>
    <w:rsid w:val="00CD1479"/>
    <w:rsid w:val="00CD1643"/>
    <w:rsid w:val="00CD231A"/>
    <w:rsid w:val="00CD5A07"/>
    <w:rsid w:val="00CD5AED"/>
    <w:rsid w:val="00CD7D55"/>
    <w:rsid w:val="00CE02B1"/>
    <w:rsid w:val="00CE03CA"/>
    <w:rsid w:val="00CE0720"/>
    <w:rsid w:val="00CE0EE6"/>
    <w:rsid w:val="00CE4626"/>
    <w:rsid w:val="00CE48DD"/>
    <w:rsid w:val="00CE4936"/>
    <w:rsid w:val="00CE4A67"/>
    <w:rsid w:val="00CE4AB1"/>
    <w:rsid w:val="00CE4D9E"/>
    <w:rsid w:val="00CE524B"/>
    <w:rsid w:val="00CE64F2"/>
    <w:rsid w:val="00CE715B"/>
    <w:rsid w:val="00CE7230"/>
    <w:rsid w:val="00CE7CC2"/>
    <w:rsid w:val="00CF04FA"/>
    <w:rsid w:val="00CF0B2F"/>
    <w:rsid w:val="00CF108E"/>
    <w:rsid w:val="00CF15AD"/>
    <w:rsid w:val="00CF5DAE"/>
    <w:rsid w:val="00CF5F9C"/>
    <w:rsid w:val="00CF628D"/>
    <w:rsid w:val="00CF662F"/>
    <w:rsid w:val="00CF674A"/>
    <w:rsid w:val="00D0125E"/>
    <w:rsid w:val="00D0350C"/>
    <w:rsid w:val="00D04DB2"/>
    <w:rsid w:val="00D062A4"/>
    <w:rsid w:val="00D072D7"/>
    <w:rsid w:val="00D07312"/>
    <w:rsid w:val="00D0766C"/>
    <w:rsid w:val="00D07B6E"/>
    <w:rsid w:val="00D07BF1"/>
    <w:rsid w:val="00D11763"/>
    <w:rsid w:val="00D1350C"/>
    <w:rsid w:val="00D13DC1"/>
    <w:rsid w:val="00D13E94"/>
    <w:rsid w:val="00D14701"/>
    <w:rsid w:val="00D153AB"/>
    <w:rsid w:val="00D154A9"/>
    <w:rsid w:val="00D159FD"/>
    <w:rsid w:val="00D16253"/>
    <w:rsid w:val="00D17575"/>
    <w:rsid w:val="00D17A4F"/>
    <w:rsid w:val="00D20D57"/>
    <w:rsid w:val="00D20EE4"/>
    <w:rsid w:val="00D21235"/>
    <w:rsid w:val="00D2295F"/>
    <w:rsid w:val="00D22E9C"/>
    <w:rsid w:val="00D23328"/>
    <w:rsid w:val="00D23670"/>
    <w:rsid w:val="00D2384D"/>
    <w:rsid w:val="00D23A63"/>
    <w:rsid w:val="00D24142"/>
    <w:rsid w:val="00D24BF1"/>
    <w:rsid w:val="00D24F35"/>
    <w:rsid w:val="00D26878"/>
    <w:rsid w:val="00D27EEF"/>
    <w:rsid w:val="00D30108"/>
    <w:rsid w:val="00D30D08"/>
    <w:rsid w:val="00D31647"/>
    <w:rsid w:val="00D321B0"/>
    <w:rsid w:val="00D32ADF"/>
    <w:rsid w:val="00D36943"/>
    <w:rsid w:val="00D36948"/>
    <w:rsid w:val="00D3720D"/>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199B"/>
    <w:rsid w:val="00D52DEB"/>
    <w:rsid w:val="00D52E49"/>
    <w:rsid w:val="00D53CF0"/>
    <w:rsid w:val="00D54069"/>
    <w:rsid w:val="00D54B45"/>
    <w:rsid w:val="00D569AB"/>
    <w:rsid w:val="00D574D6"/>
    <w:rsid w:val="00D57A78"/>
    <w:rsid w:val="00D57AC6"/>
    <w:rsid w:val="00D57C1C"/>
    <w:rsid w:val="00D608F6"/>
    <w:rsid w:val="00D610D3"/>
    <w:rsid w:val="00D611D5"/>
    <w:rsid w:val="00D61A1D"/>
    <w:rsid w:val="00D61DCA"/>
    <w:rsid w:val="00D62B4E"/>
    <w:rsid w:val="00D63FF2"/>
    <w:rsid w:val="00D64723"/>
    <w:rsid w:val="00D65932"/>
    <w:rsid w:val="00D66756"/>
    <w:rsid w:val="00D667D8"/>
    <w:rsid w:val="00D66814"/>
    <w:rsid w:val="00D67A4E"/>
    <w:rsid w:val="00D702BD"/>
    <w:rsid w:val="00D72149"/>
    <w:rsid w:val="00D72FF5"/>
    <w:rsid w:val="00D73389"/>
    <w:rsid w:val="00D739A1"/>
    <w:rsid w:val="00D743D3"/>
    <w:rsid w:val="00D756A4"/>
    <w:rsid w:val="00D75DE9"/>
    <w:rsid w:val="00D81692"/>
    <w:rsid w:val="00D81809"/>
    <w:rsid w:val="00D82A56"/>
    <w:rsid w:val="00D82BD6"/>
    <w:rsid w:val="00D82D97"/>
    <w:rsid w:val="00D841AC"/>
    <w:rsid w:val="00D86004"/>
    <w:rsid w:val="00D87EBA"/>
    <w:rsid w:val="00D9146F"/>
    <w:rsid w:val="00D943BD"/>
    <w:rsid w:val="00D94531"/>
    <w:rsid w:val="00D94EE6"/>
    <w:rsid w:val="00D95140"/>
    <w:rsid w:val="00D95156"/>
    <w:rsid w:val="00D958E8"/>
    <w:rsid w:val="00D95C7A"/>
    <w:rsid w:val="00DA063C"/>
    <w:rsid w:val="00DA078A"/>
    <w:rsid w:val="00DA1170"/>
    <w:rsid w:val="00DA162A"/>
    <w:rsid w:val="00DA1B67"/>
    <w:rsid w:val="00DA2541"/>
    <w:rsid w:val="00DA33BA"/>
    <w:rsid w:val="00DA3928"/>
    <w:rsid w:val="00DA5009"/>
    <w:rsid w:val="00DA5286"/>
    <w:rsid w:val="00DA5E2B"/>
    <w:rsid w:val="00DA666D"/>
    <w:rsid w:val="00DA6EC8"/>
    <w:rsid w:val="00DB11F2"/>
    <w:rsid w:val="00DB2AD6"/>
    <w:rsid w:val="00DB3859"/>
    <w:rsid w:val="00DB44C3"/>
    <w:rsid w:val="00DB4663"/>
    <w:rsid w:val="00DB4E4F"/>
    <w:rsid w:val="00DB5771"/>
    <w:rsid w:val="00DB5ACB"/>
    <w:rsid w:val="00DB5D00"/>
    <w:rsid w:val="00DB618D"/>
    <w:rsid w:val="00DB7AC2"/>
    <w:rsid w:val="00DC0239"/>
    <w:rsid w:val="00DC0A39"/>
    <w:rsid w:val="00DC1EDC"/>
    <w:rsid w:val="00DC200E"/>
    <w:rsid w:val="00DC26B7"/>
    <w:rsid w:val="00DC4639"/>
    <w:rsid w:val="00DC4724"/>
    <w:rsid w:val="00DC5725"/>
    <w:rsid w:val="00DC5BF4"/>
    <w:rsid w:val="00DC5DA6"/>
    <w:rsid w:val="00DC60BC"/>
    <w:rsid w:val="00DC616F"/>
    <w:rsid w:val="00DC6995"/>
    <w:rsid w:val="00DC6FA5"/>
    <w:rsid w:val="00DC734B"/>
    <w:rsid w:val="00DD02F8"/>
    <w:rsid w:val="00DD0590"/>
    <w:rsid w:val="00DD0A07"/>
    <w:rsid w:val="00DD1095"/>
    <w:rsid w:val="00DD12BB"/>
    <w:rsid w:val="00DD19AF"/>
    <w:rsid w:val="00DD209C"/>
    <w:rsid w:val="00DD234B"/>
    <w:rsid w:val="00DD2BFF"/>
    <w:rsid w:val="00DD2FD6"/>
    <w:rsid w:val="00DD3031"/>
    <w:rsid w:val="00DD3AFF"/>
    <w:rsid w:val="00DD3CF4"/>
    <w:rsid w:val="00DD3DE8"/>
    <w:rsid w:val="00DD4D13"/>
    <w:rsid w:val="00DD5AF1"/>
    <w:rsid w:val="00DD5E16"/>
    <w:rsid w:val="00DD6397"/>
    <w:rsid w:val="00DD643A"/>
    <w:rsid w:val="00DD6E14"/>
    <w:rsid w:val="00DE2064"/>
    <w:rsid w:val="00DE25E2"/>
    <w:rsid w:val="00DE3D79"/>
    <w:rsid w:val="00DE3EB0"/>
    <w:rsid w:val="00DE5718"/>
    <w:rsid w:val="00DE6141"/>
    <w:rsid w:val="00DE62CE"/>
    <w:rsid w:val="00DE67E2"/>
    <w:rsid w:val="00DE686C"/>
    <w:rsid w:val="00DF01DF"/>
    <w:rsid w:val="00DF089F"/>
    <w:rsid w:val="00DF11A9"/>
    <w:rsid w:val="00DF13E9"/>
    <w:rsid w:val="00DF1B04"/>
    <w:rsid w:val="00DF2AB8"/>
    <w:rsid w:val="00DF3A2A"/>
    <w:rsid w:val="00DF3D56"/>
    <w:rsid w:val="00DF464A"/>
    <w:rsid w:val="00DF4737"/>
    <w:rsid w:val="00DF4777"/>
    <w:rsid w:val="00DF4ADD"/>
    <w:rsid w:val="00DF4E9E"/>
    <w:rsid w:val="00DF6940"/>
    <w:rsid w:val="00DF6D7E"/>
    <w:rsid w:val="00DF7424"/>
    <w:rsid w:val="00E0080B"/>
    <w:rsid w:val="00E00B26"/>
    <w:rsid w:val="00E0122B"/>
    <w:rsid w:val="00E01ACA"/>
    <w:rsid w:val="00E01D2A"/>
    <w:rsid w:val="00E01DB7"/>
    <w:rsid w:val="00E04CD1"/>
    <w:rsid w:val="00E04FF7"/>
    <w:rsid w:val="00E05820"/>
    <w:rsid w:val="00E05F32"/>
    <w:rsid w:val="00E062C1"/>
    <w:rsid w:val="00E0709B"/>
    <w:rsid w:val="00E0796B"/>
    <w:rsid w:val="00E10FF9"/>
    <w:rsid w:val="00E11A3E"/>
    <w:rsid w:val="00E12AD9"/>
    <w:rsid w:val="00E12DFE"/>
    <w:rsid w:val="00E1324A"/>
    <w:rsid w:val="00E144A0"/>
    <w:rsid w:val="00E16C5D"/>
    <w:rsid w:val="00E16FBB"/>
    <w:rsid w:val="00E17584"/>
    <w:rsid w:val="00E17644"/>
    <w:rsid w:val="00E17FAB"/>
    <w:rsid w:val="00E21A11"/>
    <w:rsid w:val="00E21E28"/>
    <w:rsid w:val="00E267FA"/>
    <w:rsid w:val="00E27016"/>
    <w:rsid w:val="00E315CC"/>
    <w:rsid w:val="00E31841"/>
    <w:rsid w:val="00E31AFC"/>
    <w:rsid w:val="00E3206E"/>
    <w:rsid w:val="00E321DE"/>
    <w:rsid w:val="00E33540"/>
    <w:rsid w:val="00E3372E"/>
    <w:rsid w:val="00E33ECB"/>
    <w:rsid w:val="00E34484"/>
    <w:rsid w:val="00E3457D"/>
    <w:rsid w:val="00E347E9"/>
    <w:rsid w:val="00E35954"/>
    <w:rsid w:val="00E369A3"/>
    <w:rsid w:val="00E36D95"/>
    <w:rsid w:val="00E375DF"/>
    <w:rsid w:val="00E37911"/>
    <w:rsid w:val="00E41560"/>
    <w:rsid w:val="00E419E7"/>
    <w:rsid w:val="00E41B70"/>
    <w:rsid w:val="00E420FD"/>
    <w:rsid w:val="00E42807"/>
    <w:rsid w:val="00E43778"/>
    <w:rsid w:val="00E43927"/>
    <w:rsid w:val="00E45564"/>
    <w:rsid w:val="00E4744E"/>
    <w:rsid w:val="00E47DAA"/>
    <w:rsid w:val="00E52664"/>
    <w:rsid w:val="00E52F3B"/>
    <w:rsid w:val="00E5335B"/>
    <w:rsid w:val="00E545DE"/>
    <w:rsid w:val="00E5554F"/>
    <w:rsid w:val="00E560BB"/>
    <w:rsid w:val="00E5641F"/>
    <w:rsid w:val="00E5757B"/>
    <w:rsid w:val="00E57611"/>
    <w:rsid w:val="00E5797A"/>
    <w:rsid w:val="00E63065"/>
    <w:rsid w:val="00E63A03"/>
    <w:rsid w:val="00E643A1"/>
    <w:rsid w:val="00E6625F"/>
    <w:rsid w:val="00E666A0"/>
    <w:rsid w:val="00E701B6"/>
    <w:rsid w:val="00E701E7"/>
    <w:rsid w:val="00E70F43"/>
    <w:rsid w:val="00E71B06"/>
    <w:rsid w:val="00E731B4"/>
    <w:rsid w:val="00E73605"/>
    <w:rsid w:val="00E739DA"/>
    <w:rsid w:val="00E73B81"/>
    <w:rsid w:val="00E757D5"/>
    <w:rsid w:val="00E7609A"/>
    <w:rsid w:val="00E76B0D"/>
    <w:rsid w:val="00E76FB8"/>
    <w:rsid w:val="00E776B3"/>
    <w:rsid w:val="00E813E2"/>
    <w:rsid w:val="00E8190B"/>
    <w:rsid w:val="00E82413"/>
    <w:rsid w:val="00E83D18"/>
    <w:rsid w:val="00E83D1A"/>
    <w:rsid w:val="00E83D48"/>
    <w:rsid w:val="00E84EC8"/>
    <w:rsid w:val="00E86FEF"/>
    <w:rsid w:val="00E87B48"/>
    <w:rsid w:val="00E9017E"/>
    <w:rsid w:val="00E90EE8"/>
    <w:rsid w:val="00E9174C"/>
    <w:rsid w:val="00E922F3"/>
    <w:rsid w:val="00E92EAF"/>
    <w:rsid w:val="00E94727"/>
    <w:rsid w:val="00E94E6B"/>
    <w:rsid w:val="00E96CA6"/>
    <w:rsid w:val="00E97713"/>
    <w:rsid w:val="00E977E5"/>
    <w:rsid w:val="00E97E1B"/>
    <w:rsid w:val="00EA0F2D"/>
    <w:rsid w:val="00EA1AA6"/>
    <w:rsid w:val="00EA2811"/>
    <w:rsid w:val="00EA3876"/>
    <w:rsid w:val="00EA5149"/>
    <w:rsid w:val="00EA56B9"/>
    <w:rsid w:val="00EA5AAF"/>
    <w:rsid w:val="00EA5CD6"/>
    <w:rsid w:val="00EA60FA"/>
    <w:rsid w:val="00EA6E3E"/>
    <w:rsid w:val="00EB0CCB"/>
    <w:rsid w:val="00EB0E16"/>
    <w:rsid w:val="00EB26E4"/>
    <w:rsid w:val="00EB27E1"/>
    <w:rsid w:val="00EB2B05"/>
    <w:rsid w:val="00EB3004"/>
    <w:rsid w:val="00EB5CEF"/>
    <w:rsid w:val="00EB6F88"/>
    <w:rsid w:val="00EB724B"/>
    <w:rsid w:val="00EC03B7"/>
    <w:rsid w:val="00EC0D41"/>
    <w:rsid w:val="00EC1830"/>
    <w:rsid w:val="00EC36E5"/>
    <w:rsid w:val="00EC4665"/>
    <w:rsid w:val="00EC4A97"/>
    <w:rsid w:val="00EC6510"/>
    <w:rsid w:val="00EC7023"/>
    <w:rsid w:val="00EC7737"/>
    <w:rsid w:val="00EC7783"/>
    <w:rsid w:val="00ED00DB"/>
    <w:rsid w:val="00ED077E"/>
    <w:rsid w:val="00ED0E3B"/>
    <w:rsid w:val="00ED1064"/>
    <w:rsid w:val="00ED1342"/>
    <w:rsid w:val="00ED1E80"/>
    <w:rsid w:val="00ED204F"/>
    <w:rsid w:val="00ED3006"/>
    <w:rsid w:val="00ED4BD3"/>
    <w:rsid w:val="00ED4C95"/>
    <w:rsid w:val="00ED5075"/>
    <w:rsid w:val="00ED598B"/>
    <w:rsid w:val="00ED66FC"/>
    <w:rsid w:val="00ED7195"/>
    <w:rsid w:val="00ED77AB"/>
    <w:rsid w:val="00EE0118"/>
    <w:rsid w:val="00EE0717"/>
    <w:rsid w:val="00EE0E84"/>
    <w:rsid w:val="00EE130E"/>
    <w:rsid w:val="00EE35F8"/>
    <w:rsid w:val="00EE4009"/>
    <w:rsid w:val="00EE4B05"/>
    <w:rsid w:val="00EE4BED"/>
    <w:rsid w:val="00EE502F"/>
    <w:rsid w:val="00EF02AA"/>
    <w:rsid w:val="00EF0A05"/>
    <w:rsid w:val="00EF17A8"/>
    <w:rsid w:val="00EF1973"/>
    <w:rsid w:val="00EF1DEE"/>
    <w:rsid w:val="00EF358C"/>
    <w:rsid w:val="00EF49D1"/>
    <w:rsid w:val="00EF60B8"/>
    <w:rsid w:val="00EF66A4"/>
    <w:rsid w:val="00F00B1F"/>
    <w:rsid w:val="00F00D29"/>
    <w:rsid w:val="00F01AD7"/>
    <w:rsid w:val="00F026B1"/>
    <w:rsid w:val="00F02809"/>
    <w:rsid w:val="00F035B2"/>
    <w:rsid w:val="00F04A70"/>
    <w:rsid w:val="00F05B6E"/>
    <w:rsid w:val="00F05C9E"/>
    <w:rsid w:val="00F05DF7"/>
    <w:rsid w:val="00F0672A"/>
    <w:rsid w:val="00F06C03"/>
    <w:rsid w:val="00F07124"/>
    <w:rsid w:val="00F10118"/>
    <w:rsid w:val="00F102EC"/>
    <w:rsid w:val="00F107AB"/>
    <w:rsid w:val="00F10C7F"/>
    <w:rsid w:val="00F11B46"/>
    <w:rsid w:val="00F13BB0"/>
    <w:rsid w:val="00F146F3"/>
    <w:rsid w:val="00F14781"/>
    <w:rsid w:val="00F14F43"/>
    <w:rsid w:val="00F1539C"/>
    <w:rsid w:val="00F154B5"/>
    <w:rsid w:val="00F2013A"/>
    <w:rsid w:val="00F220AD"/>
    <w:rsid w:val="00F2338A"/>
    <w:rsid w:val="00F24CA8"/>
    <w:rsid w:val="00F24F77"/>
    <w:rsid w:val="00F25871"/>
    <w:rsid w:val="00F25E5F"/>
    <w:rsid w:val="00F305B9"/>
    <w:rsid w:val="00F30B88"/>
    <w:rsid w:val="00F30E2B"/>
    <w:rsid w:val="00F31E68"/>
    <w:rsid w:val="00F32D7A"/>
    <w:rsid w:val="00F3322E"/>
    <w:rsid w:val="00F33448"/>
    <w:rsid w:val="00F36B6D"/>
    <w:rsid w:val="00F37B4E"/>
    <w:rsid w:val="00F40DB6"/>
    <w:rsid w:val="00F426E9"/>
    <w:rsid w:val="00F42D1D"/>
    <w:rsid w:val="00F439E9"/>
    <w:rsid w:val="00F44BD1"/>
    <w:rsid w:val="00F45D61"/>
    <w:rsid w:val="00F4697C"/>
    <w:rsid w:val="00F47188"/>
    <w:rsid w:val="00F47F3E"/>
    <w:rsid w:val="00F507A5"/>
    <w:rsid w:val="00F50942"/>
    <w:rsid w:val="00F50CC2"/>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570"/>
    <w:rsid w:val="00F63852"/>
    <w:rsid w:val="00F645E1"/>
    <w:rsid w:val="00F65BDC"/>
    <w:rsid w:val="00F65D1B"/>
    <w:rsid w:val="00F66945"/>
    <w:rsid w:val="00F669D0"/>
    <w:rsid w:val="00F705C2"/>
    <w:rsid w:val="00F70F1A"/>
    <w:rsid w:val="00F710EB"/>
    <w:rsid w:val="00F71752"/>
    <w:rsid w:val="00F73455"/>
    <w:rsid w:val="00F7571A"/>
    <w:rsid w:val="00F75809"/>
    <w:rsid w:val="00F75831"/>
    <w:rsid w:val="00F759BF"/>
    <w:rsid w:val="00F77433"/>
    <w:rsid w:val="00F801C6"/>
    <w:rsid w:val="00F8041E"/>
    <w:rsid w:val="00F81B3E"/>
    <w:rsid w:val="00F81DAA"/>
    <w:rsid w:val="00F81ECF"/>
    <w:rsid w:val="00F820F0"/>
    <w:rsid w:val="00F83C8B"/>
    <w:rsid w:val="00F84C29"/>
    <w:rsid w:val="00F84D6E"/>
    <w:rsid w:val="00F84D88"/>
    <w:rsid w:val="00F8514B"/>
    <w:rsid w:val="00F85548"/>
    <w:rsid w:val="00F86117"/>
    <w:rsid w:val="00F9037D"/>
    <w:rsid w:val="00F907D3"/>
    <w:rsid w:val="00F90B52"/>
    <w:rsid w:val="00F92F8D"/>
    <w:rsid w:val="00F9331B"/>
    <w:rsid w:val="00F93B54"/>
    <w:rsid w:val="00F95DDD"/>
    <w:rsid w:val="00F96135"/>
    <w:rsid w:val="00F96E68"/>
    <w:rsid w:val="00F971AA"/>
    <w:rsid w:val="00F97788"/>
    <w:rsid w:val="00F97DD4"/>
    <w:rsid w:val="00FA089A"/>
    <w:rsid w:val="00FA0C6F"/>
    <w:rsid w:val="00FA1BAF"/>
    <w:rsid w:val="00FA26BE"/>
    <w:rsid w:val="00FA2FF1"/>
    <w:rsid w:val="00FA3C9A"/>
    <w:rsid w:val="00FA3CF6"/>
    <w:rsid w:val="00FA4BFC"/>
    <w:rsid w:val="00FA4DC9"/>
    <w:rsid w:val="00FA4FA1"/>
    <w:rsid w:val="00FA67FC"/>
    <w:rsid w:val="00FB042E"/>
    <w:rsid w:val="00FB0FF2"/>
    <w:rsid w:val="00FB11C0"/>
    <w:rsid w:val="00FB136D"/>
    <w:rsid w:val="00FB18BF"/>
    <w:rsid w:val="00FB1BD2"/>
    <w:rsid w:val="00FB3C6F"/>
    <w:rsid w:val="00FB4C4D"/>
    <w:rsid w:val="00FB636B"/>
    <w:rsid w:val="00FB78B4"/>
    <w:rsid w:val="00FC1B7B"/>
    <w:rsid w:val="00FC458C"/>
    <w:rsid w:val="00FC50E7"/>
    <w:rsid w:val="00FC51BD"/>
    <w:rsid w:val="00FC619E"/>
    <w:rsid w:val="00FC69F3"/>
    <w:rsid w:val="00FC7902"/>
    <w:rsid w:val="00FD02AF"/>
    <w:rsid w:val="00FD05ED"/>
    <w:rsid w:val="00FD3330"/>
    <w:rsid w:val="00FD3D62"/>
    <w:rsid w:val="00FD3E9D"/>
    <w:rsid w:val="00FD3EF5"/>
    <w:rsid w:val="00FD47DA"/>
    <w:rsid w:val="00FD6928"/>
    <w:rsid w:val="00FD7023"/>
    <w:rsid w:val="00FD7975"/>
    <w:rsid w:val="00FE0284"/>
    <w:rsid w:val="00FE05A0"/>
    <w:rsid w:val="00FE230B"/>
    <w:rsid w:val="00FE23B9"/>
    <w:rsid w:val="00FE2AAF"/>
    <w:rsid w:val="00FE2C04"/>
    <w:rsid w:val="00FE44D8"/>
    <w:rsid w:val="00FE4878"/>
    <w:rsid w:val="00FE4E0B"/>
    <w:rsid w:val="00FE6F07"/>
    <w:rsid w:val="00FF1981"/>
    <w:rsid w:val="00FF19C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CA84"/>
  <w15:docId w15:val="{3D63CB3C-F38D-414A-8A24-7439E27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1">
    <w:name w:val="Základní text1"/>
    <w:aliases w:val="b,Základní text"/>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paragraph" w:customStyle="1" w:styleId="CVNormal-FirstLine">
    <w:name w:val="CV Normal - First Line"/>
    <w:basedOn w:val="Normlny"/>
    <w:next w:val="Normlny"/>
    <w:rsid w:val="00F83C8B"/>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17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63000302">
      <w:bodyDiv w:val="1"/>
      <w:marLeft w:val="0"/>
      <w:marRight w:val="0"/>
      <w:marTop w:val="0"/>
      <w:marBottom w:val="0"/>
      <w:divBdr>
        <w:top w:val="none" w:sz="0" w:space="0" w:color="auto"/>
        <w:left w:val="none" w:sz="0" w:space="0" w:color="auto"/>
        <w:bottom w:val="none" w:sz="0" w:space="0" w:color="auto"/>
        <w:right w:val="none" w:sz="0" w:space="0" w:color="auto"/>
      </w:divBdr>
      <w:divsChild>
        <w:div w:id="1368680182">
          <w:marLeft w:val="0"/>
          <w:marRight w:val="0"/>
          <w:marTop w:val="0"/>
          <w:marBottom w:val="0"/>
          <w:divBdr>
            <w:top w:val="none" w:sz="0" w:space="0" w:color="auto"/>
            <w:left w:val="none" w:sz="0" w:space="0" w:color="auto"/>
            <w:bottom w:val="none" w:sz="0" w:space="0" w:color="auto"/>
            <w:right w:val="none" w:sz="0" w:space="0" w:color="auto"/>
          </w:divBdr>
          <w:divsChild>
            <w:div w:id="235363880">
              <w:marLeft w:val="0"/>
              <w:marRight w:val="0"/>
              <w:marTop w:val="0"/>
              <w:marBottom w:val="0"/>
              <w:divBdr>
                <w:top w:val="none" w:sz="0" w:space="0" w:color="auto"/>
                <w:left w:val="none" w:sz="0" w:space="0" w:color="auto"/>
                <w:bottom w:val="none" w:sz="0" w:space="0" w:color="auto"/>
                <w:right w:val="none" w:sz="0" w:space="0" w:color="auto"/>
              </w:divBdr>
              <w:divsChild>
                <w:div w:id="497355714">
                  <w:marLeft w:val="0"/>
                  <w:marRight w:val="0"/>
                  <w:marTop w:val="0"/>
                  <w:marBottom w:val="0"/>
                  <w:divBdr>
                    <w:top w:val="none" w:sz="0" w:space="0" w:color="auto"/>
                    <w:left w:val="none" w:sz="0" w:space="0" w:color="auto"/>
                    <w:bottom w:val="none" w:sz="0" w:space="0" w:color="auto"/>
                    <w:right w:val="none" w:sz="0" w:space="0" w:color="auto"/>
                  </w:divBdr>
                  <w:divsChild>
                    <w:div w:id="353312547">
                      <w:marLeft w:val="0"/>
                      <w:marRight w:val="0"/>
                      <w:marTop w:val="0"/>
                      <w:marBottom w:val="0"/>
                      <w:divBdr>
                        <w:top w:val="none" w:sz="0" w:space="0" w:color="auto"/>
                        <w:left w:val="none" w:sz="0" w:space="0" w:color="auto"/>
                        <w:bottom w:val="none" w:sz="0" w:space="0" w:color="auto"/>
                        <w:right w:val="none" w:sz="0" w:space="0" w:color="auto"/>
                      </w:divBdr>
                      <w:divsChild>
                        <w:div w:id="636109906">
                          <w:marLeft w:val="0"/>
                          <w:marRight w:val="0"/>
                          <w:marTop w:val="0"/>
                          <w:marBottom w:val="0"/>
                          <w:divBdr>
                            <w:top w:val="none" w:sz="0" w:space="0" w:color="auto"/>
                            <w:left w:val="none" w:sz="0" w:space="0" w:color="auto"/>
                            <w:bottom w:val="none" w:sz="0" w:space="0" w:color="auto"/>
                            <w:right w:val="none" w:sz="0" w:space="0" w:color="auto"/>
                          </w:divBdr>
                          <w:divsChild>
                            <w:div w:id="1426338660">
                              <w:marLeft w:val="0"/>
                              <w:marRight w:val="0"/>
                              <w:marTop w:val="0"/>
                              <w:marBottom w:val="0"/>
                              <w:divBdr>
                                <w:top w:val="none" w:sz="0" w:space="0" w:color="auto"/>
                                <w:left w:val="none" w:sz="0" w:space="0" w:color="auto"/>
                                <w:bottom w:val="none" w:sz="0" w:space="0" w:color="auto"/>
                                <w:right w:val="none" w:sz="0" w:space="0" w:color="auto"/>
                              </w:divBdr>
                              <w:divsChild>
                                <w:div w:id="799736351">
                                  <w:marLeft w:val="0"/>
                                  <w:marRight w:val="0"/>
                                  <w:marTop w:val="0"/>
                                  <w:marBottom w:val="0"/>
                                  <w:divBdr>
                                    <w:top w:val="none" w:sz="0" w:space="0" w:color="auto"/>
                                    <w:left w:val="none" w:sz="0" w:space="0" w:color="auto"/>
                                    <w:bottom w:val="none" w:sz="0" w:space="0" w:color="auto"/>
                                    <w:right w:val="none" w:sz="0" w:space="0" w:color="auto"/>
                                  </w:divBdr>
                                  <w:divsChild>
                                    <w:div w:id="283120075">
                                      <w:marLeft w:val="0"/>
                                      <w:marRight w:val="0"/>
                                      <w:marTop w:val="0"/>
                                      <w:marBottom w:val="0"/>
                                      <w:divBdr>
                                        <w:top w:val="none" w:sz="0" w:space="0" w:color="auto"/>
                                        <w:left w:val="none" w:sz="0" w:space="0" w:color="auto"/>
                                        <w:bottom w:val="none" w:sz="0" w:space="0" w:color="auto"/>
                                        <w:right w:val="none" w:sz="0" w:space="0" w:color="auto"/>
                                      </w:divBdr>
                                      <w:divsChild>
                                        <w:div w:id="1581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9807777">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51040894">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766972011">
      <w:bodyDiv w:val="1"/>
      <w:marLeft w:val="0"/>
      <w:marRight w:val="0"/>
      <w:marTop w:val="0"/>
      <w:marBottom w:val="0"/>
      <w:divBdr>
        <w:top w:val="none" w:sz="0" w:space="0" w:color="auto"/>
        <w:left w:val="none" w:sz="0" w:space="0" w:color="auto"/>
        <w:bottom w:val="none" w:sz="0" w:space="0" w:color="auto"/>
        <w:right w:val="none" w:sz="0" w:space="0" w:color="auto"/>
      </w:divBdr>
    </w:div>
    <w:div w:id="1045569934">
      <w:bodyDiv w:val="1"/>
      <w:marLeft w:val="0"/>
      <w:marRight w:val="0"/>
      <w:marTop w:val="0"/>
      <w:marBottom w:val="0"/>
      <w:divBdr>
        <w:top w:val="none" w:sz="0" w:space="0" w:color="auto"/>
        <w:left w:val="none" w:sz="0" w:space="0" w:color="auto"/>
        <w:bottom w:val="none" w:sz="0" w:space="0" w:color="auto"/>
        <w:right w:val="none" w:sz="0" w:space="0" w:color="auto"/>
      </w:divBdr>
    </w:div>
    <w:div w:id="1051540459">
      <w:bodyDiv w:val="1"/>
      <w:marLeft w:val="0"/>
      <w:marRight w:val="0"/>
      <w:marTop w:val="0"/>
      <w:marBottom w:val="0"/>
      <w:divBdr>
        <w:top w:val="none" w:sz="0" w:space="0" w:color="auto"/>
        <w:left w:val="none" w:sz="0" w:space="0" w:color="auto"/>
        <w:bottom w:val="none" w:sz="0" w:space="0" w:color="auto"/>
        <w:right w:val="none" w:sz="0" w:space="0" w:color="auto"/>
      </w:divBdr>
    </w:div>
    <w:div w:id="105732164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580410811">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51544527">
      <w:bodyDiv w:val="1"/>
      <w:marLeft w:val="0"/>
      <w:marRight w:val="0"/>
      <w:marTop w:val="0"/>
      <w:marBottom w:val="0"/>
      <w:divBdr>
        <w:top w:val="none" w:sz="0" w:space="0" w:color="auto"/>
        <w:left w:val="none" w:sz="0" w:space="0" w:color="auto"/>
        <w:bottom w:val="none" w:sz="0" w:space="0" w:color="auto"/>
        <w:right w:val="none" w:sz="0" w:space="0" w:color="auto"/>
      </w:divBdr>
      <w:divsChild>
        <w:div w:id="450363848">
          <w:marLeft w:val="-225"/>
          <w:marRight w:val="-225"/>
          <w:marTop w:val="0"/>
          <w:marBottom w:val="0"/>
          <w:divBdr>
            <w:top w:val="none" w:sz="0" w:space="0" w:color="auto"/>
            <w:left w:val="none" w:sz="0" w:space="0" w:color="auto"/>
            <w:bottom w:val="none" w:sz="0" w:space="0" w:color="auto"/>
            <w:right w:val="none" w:sz="0" w:space="0" w:color="auto"/>
          </w:divBdr>
          <w:divsChild>
            <w:div w:id="681468345">
              <w:marLeft w:val="0"/>
              <w:marRight w:val="0"/>
              <w:marTop w:val="0"/>
              <w:marBottom w:val="0"/>
              <w:divBdr>
                <w:top w:val="none" w:sz="0" w:space="0" w:color="auto"/>
                <w:left w:val="none" w:sz="0" w:space="0" w:color="auto"/>
                <w:bottom w:val="none" w:sz="0" w:space="0" w:color="auto"/>
                <w:right w:val="none" w:sz="0" w:space="0" w:color="auto"/>
              </w:divBdr>
              <w:divsChild>
                <w:div w:id="360009201">
                  <w:marLeft w:val="0"/>
                  <w:marRight w:val="0"/>
                  <w:marTop w:val="0"/>
                  <w:marBottom w:val="0"/>
                  <w:divBdr>
                    <w:top w:val="none" w:sz="0" w:space="0" w:color="auto"/>
                    <w:left w:val="none" w:sz="0" w:space="0" w:color="auto"/>
                    <w:bottom w:val="none" w:sz="0" w:space="0" w:color="auto"/>
                    <w:right w:val="none" w:sz="0" w:space="0" w:color="auto"/>
                  </w:divBdr>
                  <w:divsChild>
                    <w:div w:id="792558955">
                      <w:marLeft w:val="-225"/>
                      <w:marRight w:val="-225"/>
                      <w:marTop w:val="0"/>
                      <w:marBottom w:val="30"/>
                      <w:divBdr>
                        <w:top w:val="none" w:sz="0" w:space="0" w:color="auto"/>
                        <w:left w:val="none" w:sz="0" w:space="0" w:color="auto"/>
                        <w:bottom w:val="none" w:sz="0" w:space="0" w:color="auto"/>
                        <w:right w:val="none" w:sz="0" w:space="0" w:color="auto"/>
                      </w:divBdr>
                      <w:divsChild>
                        <w:div w:id="598295431">
                          <w:marLeft w:val="0"/>
                          <w:marRight w:val="0"/>
                          <w:marTop w:val="0"/>
                          <w:marBottom w:val="0"/>
                          <w:divBdr>
                            <w:top w:val="none" w:sz="0" w:space="0" w:color="auto"/>
                            <w:left w:val="none" w:sz="0" w:space="0" w:color="auto"/>
                            <w:bottom w:val="none" w:sz="0" w:space="0" w:color="auto"/>
                            <w:right w:val="none" w:sz="0" w:space="0" w:color="auto"/>
                          </w:divBdr>
                          <w:divsChild>
                            <w:div w:id="216548841">
                              <w:marLeft w:val="0"/>
                              <w:marRight w:val="0"/>
                              <w:marTop w:val="0"/>
                              <w:marBottom w:val="0"/>
                              <w:divBdr>
                                <w:top w:val="none" w:sz="0" w:space="0" w:color="auto"/>
                                <w:left w:val="none" w:sz="0" w:space="0" w:color="auto"/>
                                <w:bottom w:val="none" w:sz="0" w:space="0" w:color="auto"/>
                                <w:right w:val="none" w:sz="0" w:space="0" w:color="auto"/>
                              </w:divBdr>
                              <w:divsChild>
                                <w:div w:id="11321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098550963">
      <w:bodyDiv w:val="1"/>
      <w:marLeft w:val="0"/>
      <w:marRight w:val="0"/>
      <w:marTop w:val="0"/>
      <w:marBottom w:val="0"/>
      <w:divBdr>
        <w:top w:val="none" w:sz="0" w:space="0" w:color="auto"/>
        <w:left w:val="none" w:sz="0" w:space="0" w:color="auto"/>
        <w:bottom w:val="none" w:sz="0" w:space="0" w:color="auto"/>
        <w:right w:val="none" w:sz="0" w:space="0" w:color="auto"/>
      </w:divBdr>
      <w:divsChild>
        <w:div w:id="53361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137-CEEF-4E01-B51F-385E979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13337</Words>
  <Characters>76022</Characters>
  <DocSecurity>0</DocSecurity>
  <Lines>633</Lines>
  <Paragraphs>178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2021-11-05T09:18:00Z</cp:lastPrinted>
  <dcterms:created xsi:type="dcterms:W3CDTF">2021-11-05T09:22:00Z</dcterms:created>
  <dcterms:modified xsi:type="dcterms:W3CDTF">2021-11-05T09:22:00Z</dcterms:modified>
</cp:coreProperties>
</file>