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D8E" w14:textId="77777777" w:rsidR="00F33448" w:rsidRPr="00E731B4" w:rsidRDefault="00F33448" w:rsidP="00760B23">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86999170"/>
      <w:r w:rsidRPr="00E731B4">
        <w:rPr>
          <w:rFonts w:ascii="Times New Roman" w:hAnsi="Times New Roman" w:cs="Times New Roman"/>
          <w:color w:val="auto"/>
        </w:rPr>
        <w:t>B</w:t>
      </w:r>
      <w:r w:rsidR="00520D57" w:rsidRPr="00E731B4">
        <w:rPr>
          <w:rFonts w:ascii="Times New Roman" w:hAnsi="Times New Roman" w:cs="Times New Roman"/>
          <w:caps w:val="0"/>
          <w:color w:val="auto"/>
        </w:rPr>
        <w:t xml:space="preserve">.2 OBCHODNÉ PODMIENKY </w:t>
      </w:r>
      <w:r w:rsidR="00550CBB" w:rsidRPr="00E731B4">
        <w:rPr>
          <w:rFonts w:ascii="Times New Roman" w:hAnsi="Times New Roman" w:cs="Times New Roman"/>
          <w:caps w:val="0"/>
          <w:color w:val="auto"/>
        </w:rPr>
        <w:t>PLNENIA</w:t>
      </w:r>
      <w:r w:rsidR="00520D57" w:rsidRPr="00E731B4">
        <w:rPr>
          <w:rFonts w:ascii="Times New Roman" w:hAnsi="Times New Roman" w:cs="Times New Roman"/>
          <w:caps w:val="0"/>
          <w:color w:val="auto"/>
        </w:rPr>
        <w:t xml:space="preserve"> PREDMETU ZÁKAZKY</w:t>
      </w:r>
      <w:bookmarkEnd w:id="0"/>
      <w:bookmarkEnd w:id="1"/>
      <w:bookmarkEnd w:id="2"/>
      <w:bookmarkEnd w:id="3"/>
    </w:p>
    <w:p w14:paraId="42B08B82" w14:textId="77777777" w:rsidR="00A14F75" w:rsidRPr="00E731B4" w:rsidRDefault="00A14F75" w:rsidP="00760B23">
      <w:pPr>
        <w:pStyle w:val="SPnadpis0"/>
        <w:tabs>
          <w:tab w:val="right" w:leader="dot" w:pos="9644"/>
        </w:tabs>
        <w:spacing w:before="0"/>
        <w:jc w:val="left"/>
        <w:outlineLvl w:val="0"/>
        <w:rPr>
          <w:rFonts w:ascii="Times New Roman" w:hAnsi="Times New Roman" w:cs="Times New Roman"/>
        </w:rPr>
      </w:pPr>
    </w:p>
    <w:p w14:paraId="09E4DBDD" w14:textId="77777777" w:rsidR="00CB12BB" w:rsidRPr="00AC3FF5" w:rsidRDefault="00CB12BB" w:rsidP="00A72C65">
      <w:pPr>
        <w:pStyle w:val="Standard"/>
        <w:numPr>
          <w:ilvl w:val="0"/>
          <w:numId w:val="28"/>
        </w:numPr>
        <w:jc w:val="both"/>
        <w:rPr>
          <w:rFonts w:cs="Times New Roman"/>
          <w:b/>
        </w:rPr>
      </w:pPr>
      <w:bookmarkStart w:id="4" w:name="_Toc486431189"/>
      <w:bookmarkStart w:id="5" w:name="_Toc501958599"/>
      <w:r>
        <w:rPr>
          <w:rFonts w:cs="Times New Roman"/>
          <w:b/>
        </w:rPr>
        <w:t xml:space="preserve">V súlade s článkom </w:t>
      </w:r>
      <w:r w:rsidR="007E306F">
        <w:rPr>
          <w:rFonts w:cs="Times New Roman"/>
          <w:b/>
        </w:rPr>
        <w:t>8, bod 10, 11</w:t>
      </w:r>
      <w:r w:rsidRPr="00AC3FF5">
        <w:rPr>
          <w:rFonts w:cs="Times New Roman"/>
          <w:b/>
        </w:rPr>
        <w:t xml:space="preserve"> zmluvy: </w:t>
      </w:r>
    </w:p>
    <w:p w14:paraId="2BD35466" w14:textId="77777777" w:rsidR="00CB12BB"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65599FD9" w14:textId="77777777" w:rsidR="00CB12BB" w:rsidRPr="006657F5"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14:paraId="3A563D05" w14:textId="77777777" w:rsidR="00CB12BB" w:rsidRPr="00AC3FF5" w:rsidRDefault="007E306F" w:rsidP="00A72C65">
      <w:pPr>
        <w:pStyle w:val="Standard"/>
        <w:numPr>
          <w:ilvl w:val="0"/>
          <w:numId w:val="28"/>
        </w:numPr>
        <w:jc w:val="both"/>
        <w:rPr>
          <w:rFonts w:cs="Times New Roman"/>
          <w:b/>
        </w:rPr>
      </w:pPr>
      <w:r>
        <w:rPr>
          <w:rFonts w:cs="Times New Roman"/>
          <w:b/>
        </w:rPr>
        <w:t>V súlade s článkom 8, bod 12</w:t>
      </w:r>
      <w:r w:rsidR="00CB12BB" w:rsidRPr="00AC3FF5">
        <w:rPr>
          <w:rFonts w:cs="Times New Roman"/>
          <w:b/>
        </w:rPr>
        <w:t xml:space="preserve"> zmluvy:</w:t>
      </w:r>
    </w:p>
    <w:p w14:paraId="196FC5F4" w14:textId="77777777" w:rsidR="00CB12BB" w:rsidRPr="00AC3FF5" w:rsidRDefault="00CB12BB" w:rsidP="00CB12B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009F303" w14:textId="77777777" w:rsidR="00CB12BB" w:rsidRPr="00AC3FF5" w:rsidRDefault="00CB12BB" w:rsidP="00CB12B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14:paraId="48BC9DF8" w14:textId="77777777" w:rsidR="00CB12BB" w:rsidRPr="00AC3FF5" w:rsidRDefault="00E23888" w:rsidP="00CB12BB">
      <w:pPr>
        <w:pStyle w:val="Standard"/>
        <w:ind w:left="426"/>
        <w:jc w:val="both"/>
        <w:rPr>
          <w:rFonts w:eastAsia="Times New Roman" w:cs="Times New Roman"/>
        </w:rPr>
      </w:pPr>
      <w:hyperlink r:id="rId8" w:history="1">
        <w:r w:rsidR="00CB12BB" w:rsidRPr="00AC3FF5">
          <w:rPr>
            <w:rStyle w:val="Hypertextovprepojenie"/>
            <w:rFonts w:eastAsia="Times New Roman" w:cs="Times New Roman"/>
          </w:rPr>
          <w:t>https://www.justice.gov.sk/Stranky/Registre/Dalsie-uzitocne-zoznamy-a-registre/RPVS/FAQ.aspx</w:t>
        </w:r>
      </w:hyperlink>
      <w:r w:rsidR="00CB12BB" w:rsidRPr="00AC3FF5">
        <w:rPr>
          <w:rFonts w:eastAsia="Times New Roman" w:cs="Times New Roman"/>
        </w:rPr>
        <w:t xml:space="preserve">. </w:t>
      </w:r>
    </w:p>
    <w:p w14:paraId="070511E2" w14:textId="77777777" w:rsidR="00CB12BB" w:rsidRDefault="00CB12BB" w:rsidP="00CB12BB">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14:paraId="688BB5F5" w14:textId="77777777" w:rsidR="00287FC4" w:rsidRPr="00AC3FF5" w:rsidRDefault="00287FC4" w:rsidP="00A72C65">
      <w:pPr>
        <w:pStyle w:val="Standard"/>
        <w:numPr>
          <w:ilvl w:val="0"/>
          <w:numId w:val="28"/>
        </w:numPr>
        <w:jc w:val="both"/>
        <w:rPr>
          <w:rFonts w:cs="Times New Roman"/>
          <w:b/>
        </w:rPr>
      </w:pPr>
      <w:r>
        <w:rPr>
          <w:rFonts w:cs="Times New Roman"/>
          <w:b/>
        </w:rPr>
        <w:t>V súlade s článkom 8, bod 35</w:t>
      </w:r>
      <w:r w:rsidRPr="00AC3FF5">
        <w:rPr>
          <w:rFonts w:cs="Times New Roman"/>
          <w:b/>
        </w:rPr>
        <w:t xml:space="preserve"> zmluvy:</w:t>
      </w:r>
    </w:p>
    <w:p w14:paraId="52D0744F" w14:textId="57CA1CE3" w:rsidR="00287FC4" w:rsidRDefault="00287FC4" w:rsidP="00774D4F">
      <w:pPr>
        <w:pStyle w:val="Standard"/>
        <w:ind w:left="426"/>
        <w:jc w:val="both"/>
        <w:rPr>
          <w:rFonts w:cs="Times New Roman"/>
        </w:rPr>
      </w:pPr>
      <w:r w:rsidRPr="00A32B41">
        <w:rPr>
          <w:rFonts w:cs="Times New Roman"/>
          <w:color w:val="000000"/>
        </w:rPr>
        <w:t xml:space="preserve">Zhotoviteľ </w:t>
      </w:r>
      <w:r w:rsidR="006903BC" w:rsidRPr="00A32B41">
        <w:rPr>
          <w:rFonts w:cs="Times New Roman"/>
          <w:color w:val="000000"/>
        </w:rPr>
        <w:t>je povinný mať</w:t>
      </w:r>
      <w:r w:rsidRPr="00A32B41">
        <w:rPr>
          <w:rFonts w:cs="Times New Roman"/>
          <w:color w:val="000000"/>
        </w:rPr>
        <w:t xml:space="preserve"> uzavretú poistnú zmluvu zodpovednosti za škodu spôsobenú na živote, zdraví a majetku Objednávateľa a tretích osôb, ktorá by mohla byť spôsobená pre</w:t>
      </w:r>
      <w:r w:rsidR="00A32B41" w:rsidRPr="00A32B41">
        <w:rPr>
          <w:rFonts w:cs="Times New Roman"/>
          <w:color w:val="000000"/>
        </w:rPr>
        <w:t xml:space="preserve">vádzkovou činnosťou </w:t>
      </w:r>
      <w:r w:rsidR="00A32B41" w:rsidRPr="003C0902">
        <w:rPr>
          <w:rFonts w:cs="Times New Roman"/>
          <w:color w:val="000000"/>
        </w:rPr>
        <w:t xml:space="preserve">Zhotoviteľa, a to minimálne na sumu vo výške ponúknutej hodnoty </w:t>
      </w:r>
      <w:r w:rsidR="004333A3" w:rsidRPr="003C0902">
        <w:rPr>
          <w:rFonts w:cs="Times New Roman"/>
          <w:color w:val="000000"/>
        </w:rPr>
        <w:t>diela</w:t>
      </w:r>
      <w:r w:rsidR="00A32B41" w:rsidRPr="003C0902">
        <w:rPr>
          <w:rFonts w:cs="Times New Roman"/>
          <w:color w:val="000000"/>
        </w:rPr>
        <w:t>.</w:t>
      </w:r>
      <w:r w:rsidRPr="00A32B41">
        <w:rPr>
          <w:rFonts w:cs="Times New Roman"/>
          <w:color w:val="000000"/>
        </w:rPr>
        <w:t xml:space="preserve"> Poistnú zmluvu predloží zhotoviteľ vo forme originálu alebo jej overenej k</w:t>
      </w:r>
      <w:r w:rsidR="00774D4F" w:rsidRPr="00A32B41">
        <w:rPr>
          <w:rFonts w:cs="Times New Roman"/>
          <w:color w:val="000000"/>
        </w:rPr>
        <w:t>ópie objednávateľovi d</w:t>
      </w:r>
      <w:r w:rsidR="00774D4F" w:rsidRPr="00A32B41">
        <w:rPr>
          <w:color w:val="000000"/>
        </w:rPr>
        <w:t>o</w:t>
      </w:r>
      <w:r w:rsidR="00774D4F" w:rsidRPr="00A32B41">
        <w:t xml:space="preserve"> 10 kalendárnych dní od prevzatia staveniska</w:t>
      </w:r>
      <w:r w:rsidRPr="00A32B41">
        <w:rPr>
          <w:rFonts w:cs="Times New Roman"/>
        </w:rPr>
        <w:t>.</w:t>
      </w:r>
      <w:r w:rsidRPr="009D24BE">
        <w:rPr>
          <w:rFonts w:cs="Times New Roman"/>
        </w:rPr>
        <w:t xml:space="preserve"> </w:t>
      </w:r>
    </w:p>
    <w:p w14:paraId="04B4FBE9" w14:textId="5F2CB6C6" w:rsidR="00E97E1B" w:rsidRDefault="00E97E1B" w:rsidP="00A72C65">
      <w:pPr>
        <w:pStyle w:val="Standard"/>
        <w:numPr>
          <w:ilvl w:val="0"/>
          <w:numId w:val="28"/>
        </w:numPr>
        <w:jc w:val="both"/>
        <w:rPr>
          <w:rFonts w:cs="Times New Roman"/>
          <w:b/>
        </w:rPr>
      </w:pPr>
      <w:r>
        <w:rPr>
          <w:rFonts w:cs="Times New Roman"/>
          <w:b/>
        </w:rPr>
        <w:t>V súlade s článkom 8, bod 38 zmluvy:</w:t>
      </w:r>
    </w:p>
    <w:p w14:paraId="7FC30594" w14:textId="55903117" w:rsidR="00E97E1B" w:rsidRDefault="00E97E1B" w:rsidP="00E97E1B">
      <w:pPr>
        <w:pStyle w:val="Standard"/>
        <w:ind w:left="426"/>
        <w:jc w:val="both"/>
        <w:rPr>
          <w:rFonts w:cs="Times New Roman"/>
        </w:rPr>
      </w:pPr>
      <w:r w:rsidRPr="00E97E1B">
        <w:rPr>
          <w:rFonts w:cs="Times New Roman"/>
        </w:rPr>
        <w:t>Zhotoviteľ je povinný počas doby realizácie stavebných prác, minimálne v trvaní 50% doby realizácie stavebných prác, zamestnať podľa zákona č. 311/2001 Z. z. (Zákonník práce) minimálne dve osoby, spĺňajúce kumulatívne nasledovné predpoklady: a) patria k marginalizovanej rómskej komunite, a</w:t>
      </w:r>
      <w:r>
        <w:rPr>
          <w:rFonts w:cs="Times New Roman"/>
        </w:rPr>
        <w:t> </w:t>
      </w:r>
      <w:r w:rsidRPr="00E97E1B">
        <w:rPr>
          <w:rFonts w:cs="Times New Roman"/>
        </w:rPr>
        <w:t>zároveň</w:t>
      </w:r>
      <w:r>
        <w:rPr>
          <w:rFonts w:cs="Times New Roman"/>
        </w:rPr>
        <w:t xml:space="preserve">, </w:t>
      </w:r>
      <w:r w:rsidRPr="00E97E1B">
        <w:rPr>
          <w:rFonts w:cs="Times New Roman"/>
        </w:rPr>
        <w:t>b) sú nezamestnané, pričom uprednostnené budú dlhodobo nezamestnané osoby</w:t>
      </w:r>
      <w:r>
        <w:rPr>
          <w:rFonts w:cs="Times New Roman"/>
        </w:rPr>
        <w:t>....</w:t>
      </w:r>
    </w:p>
    <w:p w14:paraId="69B08873" w14:textId="6178E71E" w:rsidR="000B6176" w:rsidRDefault="000B6176" w:rsidP="00A72C65">
      <w:pPr>
        <w:pStyle w:val="Standard"/>
        <w:numPr>
          <w:ilvl w:val="0"/>
          <w:numId w:val="28"/>
        </w:numPr>
        <w:jc w:val="both"/>
        <w:rPr>
          <w:rFonts w:cs="Times New Roman"/>
          <w:b/>
        </w:rPr>
      </w:pPr>
      <w:r>
        <w:rPr>
          <w:rFonts w:cs="Times New Roman"/>
          <w:b/>
        </w:rPr>
        <w:t>V súlade s článkom 17, bod 9 zmluvy:</w:t>
      </w:r>
    </w:p>
    <w:p w14:paraId="277DC0F1" w14:textId="142BA6F4" w:rsidR="000B6176" w:rsidRPr="000B6176" w:rsidRDefault="000B6176" w:rsidP="000B6176">
      <w:pPr>
        <w:pStyle w:val="Standard"/>
        <w:ind w:left="426"/>
        <w:jc w:val="both"/>
        <w:rPr>
          <w:rFonts w:cs="Times New Roman"/>
        </w:rPr>
      </w:pPr>
      <w:r w:rsidRPr="000B6176">
        <w:rPr>
          <w:rFonts w:cs="Times New Roman"/>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14:paraId="220AE1A7" w14:textId="77777777" w:rsidR="00657FE7" w:rsidRPr="00E731B4" w:rsidRDefault="00657FE7" w:rsidP="00A72C65">
      <w:pPr>
        <w:pStyle w:val="Standard"/>
        <w:numPr>
          <w:ilvl w:val="0"/>
          <w:numId w:val="28"/>
        </w:numPr>
        <w:jc w:val="both"/>
        <w:rPr>
          <w:rFonts w:cs="Times New Roman"/>
          <w:b/>
        </w:rPr>
      </w:pPr>
      <w:r w:rsidRPr="00E731B4">
        <w:rPr>
          <w:rFonts w:cs="Times New Roman"/>
          <w:b/>
        </w:rPr>
        <w:t xml:space="preserve">V súlade s článkom 9, bod 5 zmluvy: </w:t>
      </w:r>
    </w:p>
    <w:p w14:paraId="167F8D2D" w14:textId="77777777" w:rsidR="00657FE7" w:rsidRPr="00E731B4" w:rsidRDefault="00657FE7" w:rsidP="00657FE7">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14:paraId="3657B218" w14:textId="77777777" w:rsidR="00657FE7" w:rsidRPr="00E731B4" w:rsidRDefault="00657FE7" w:rsidP="00A72C65">
      <w:pPr>
        <w:pStyle w:val="Standard"/>
        <w:numPr>
          <w:ilvl w:val="0"/>
          <w:numId w:val="28"/>
        </w:numPr>
        <w:jc w:val="both"/>
        <w:rPr>
          <w:rFonts w:cs="Times New Roman"/>
          <w:b/>
        </w:rPr>
      </w:pPr>
      <w:r w:rsidRPr="00E731B4">
        <w:rPr>
          <w:rFonts w:cs="Times New Roman"/>
          <w:b/>
        </w:rPr>
        <w:t xml:space="preserve">V súlade s článkom 19, bod 1 zmluvy: </w:t>
      </w:r>
    </w:p>
    <w:p w14:paraId="5D5805C7" w14:textId="0E790E90" w:rsidR="00657FE7" w:rsidRDefault="00657FE7" w:rsidP="00657FE7">
      <w:pPr>
        <w:pStyle w:val="Standard"/>
        <w:ind w:left="426"/>
        <w:jc w:val="both"/>
      </w:pPr>
      <w:r w:rsidRPr="00E731B4">
        <w:rPr>
          <w:rFonts w:cs="Times New Roman"/>
          <w:color w:val="000000"/>
        </w:rPr>
        <w:t xml:space="preserve">Zhotoviteľ je povinný </w:t>
      </w:r>
      <w:r w:rsidR="00BB4F8F">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00992AC8" w:rsidRPr="003C0902">
        <w:rPr>
          <w:rFonts w:cs="Times New Roman"/>
          <w:b/>
          <w:color w:val="000000"/>
        </w:rPr>
        <w:t xml:space="preserve">vo výške </w:t>
      </w:r>
      <w:r w:rsidR="00AF4FCD">
        <w:rPr>
          <w:rFonts w:cs="Times New Roman"/>
          <w:b/>
          <w:color w:val="000000"/>
        </w:rPr>
        <w:t>4</w:t>
      </w:r>
      <w:r w:rsidR="00C34989">
        <w:rPr>
          <w:rFonts w:cs="Times New Roman"/>
          <w:b/>
          <w:color w:val="000000"/>
        </w:rPr>
        <w:t>0</w:t>
      </w:r>
      <w:r w:rsidRPr="003C0902">
        <w:rPr>
          <w:rFonts w:cs="Times New Roman"/>
          <w:b/>
          <w:color w:val="000000"/>
        </w:rPr>
        <w:t> 000 €</w:t>
      </w:r>
      <w:r w:rsidR="00CF674A" w:rsidRPr="003C0902">
        <w:rPr>
          <w:rFonts w:cs="Times New Roman"/>
          <w:color w:val="000000"/>
        </w:rPr>
        <w:t>,</w:t>
      </w:r>
      <w:r w:rsidR="00CF674A" w:rsidRPr="003C0902">
        <w:rPr>
          <w:color w:val="000000"/>
        </w:rPr>
        <w:t xml:space="preserve"> a to v lehote do</w:t>
      </w:r>
      <w:r w:rsidR="00CF674A" w:rsidRPr="003C0902">
        <w:t xml:space="preserve"> 10 kalendárnych dní od prevzatia staveniska.</w:t>
      </w:r>
    </w:p>
    <w:p w14:paraId="134EDF2E" w14:textId="7EAD286A" w:rsidR="000B6176" w:rsidRDefault="000B6176" w:rsidP="00A72C65">
      <w:pPr>
        <w:pStyle w:val="Standard"/>
        <w:numPr>
          <w:ilvl w:val="0"/>
          <w:numId w:val="28"/>
        </w:numPr>
        <w:jc w:val="both"/>
        <w:rPr>
          <w:rFonts w:cs="Times New Roman"/>
          <w:b/>
        </w:rPr>
      </w:pPr>
      <w:r w:rsidRPr="00E731B4">
        <w:rPr>
          <w:rFonts w:cs="Times New Roman"/>
          <w:b/>
        </w:rPr>
        <w:t xml:space="preserve">V súlade s článkom </w:t>
      </w:r>
      <w:r>
        <w:rPr>
          <w:rFonts w:cs="Times New Roman"/>
          <w:b/>
        </w:rPr>
        <w:t>20</w:t>
      </w:r>
      <w:r w:rsidRPr="00E731B4">
        <w:rPr>
          <w:rFonts w:cs="Times New Roman"/>
          <w:b/>
        </w:rPr>
        <w:t xml:space="preserve">, bod </w:t>
      </w:r>
      <w:r>
        <w:rPr>
          <w:rFonts w:cs="Times New Roman"/>
          <w:b/>
        </w:rPr>
        <w:t>2</w:t>
      </w:r>
      <w:r w:rsidRPr="00E731B4">
        <w:rPr>
          <w:rFonts w:cs="Times New Roman"/>
          <w:b/>
        </w:rPr>
        <w:t xml:space="preserve"> zmluvy: </w:t>
      </w:r>
    </w:p>
    <w:p w14:paraId="53F466D0" w14:textId="66B9ADCE" w:rsidR="000B6176" w:rsidRPr="000B6176" w:rsidRDefault="000B6176" w:rsidP="000B6176">
      <w:pPr>
        <w:suppressAutoHyphens/>
        <w:ind w:left="360"/>
        <w:jc w:val="both"/>
        <w:rPr>
          <w:rFonts w:eastAsia="Lucida Sans Unicode"/>
          <w:snapToGrid w:val="0"/>
          <w:kern w:val="3"/>
          <w:sz w:val="24"/>
          <w:szCs w:val="24"/>
          <w:lang w:eastAsia="sk-SK"/>
        </w:rPr>
      </w:pPr>
      <w:r w:rsidRPr="000B6176">
        <w:rPr>
          <w:rFonts w:eastAsia="Lucida Sans Unicode"/>
          <w:snapToGrid w:val="0"/>
          <w:kern w:val="3"/>
          <w:sz w:val="24"/>
          <w:szCs w:val="24"/>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w:t>
      </w:r>
      <w:r w:rsidRPr="000B6176">
        <w:rPr>
          <w:rFonts w:eastAsia="Lucida Sans Unicode"/>
          <w:snapToGrid w:val="0"/>
          <w:kern w:val="3"/>
          <w:sz w:val="24"/>
          <w:szCs w:val="24"/>
          <w:lang w:eastAsia="sk-SK"/>
        </w:rPr>
        <w:lastRenderedPageBreak/>
        <w:t xml:space="preserve">zverejnenia v súlade s ustanovením § 47a ods. 1 zákona č. 40/1964 </w:t>
      </w:r>
      <w:proofErr w:type="spellStart"/>
      <w:r w:rsidRPr="000B6176">
        <w:rPr>
          <w:rFonts w:eastAsia="Lucida Sans Unicode"/>
          <w:snapToGrid w:val="0"/>
          <w:kern w:val="3"/>
          <w:sz w:val="24"/>
          <w:szCs w:val="24"/>
          <w:lang w:eastAsia="sk-SK"/>
        </w:rPr>
        <w:t>Z.z</w:t>
      </w:r>
      <w:proofErr w:type="spellEnd"/>
      <w:r w:rsidRPr="000B6176">
        <w:rPr>
          <w:rFonts w:eastAsia="Lucida Sans Unicode"/>
          <w:snapToGrid w:val="0"/>
          <w:kern w:val="3"/>
          <w:sz w:val="24"/>
          <w:szCs w:val="24"/>
          <w:lang w:eastAsia="sk-SK"/>
        </w:rPr>
        <w:t>. Občianskeho zákonníka, príp. na webovej stránke verejného obstarávateľa.</w:t>
      </w:r>
    </w:p>
    <w:p w14:paraId="53AC2AF9" w14:textId="77777777" w:rsidR="000B6176" w:rsidRDefault="000B6176" w:rsidP="00657FE7">
      <w:pPr>
        <w:pStyle w:val="Standard"/>
        <w:ind w:left="426"/>
        <w:jc w:val="both"/>
      </w:pPr>
    </w:p>
    <w:p w14:paraId="14E292F0" w14:textId="77777777" w:rsidR="008D2A3F" w:rsidRPr="00E731B4" w:rsidRDefault="00845AA6" w:rsidP="008D2A3F">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14:paraId="5FED589F" w14:textId="77777777" w:rsidR="00CA1E1B" w:rsidRPr="00F26017" w:rsidRDefault="00CA1E1B" w:rsidP="00CA1E1B">
      <w:pPr>
        <w:pStyle w:val="Zkladntext1"/>
        <w:jc w:val="center"/>
        <w:rPr>
          <w:rFonts w:ascii="Times New Roman" w:hAnsi="Times New Roman"/>
          <w:b/>
          <w:bCs/>
          <w:sz w:val="22"/>
          <w:szCs w:val="22"/>
        </w:rPr>
      </w:pPr>
      <w:r w:rsidRPr="00F26017">
        <w:rPr>
          <w:rFonts w:ascii="Times New Roman" w:hAnsi="Times New Roman"/>
          <w:b/>
          <w:bCs/>
          <w:sz w:val="22"/>
          <w:szCs w:val="22"/>
        </w:rPr>
        <w:t>ZMLUVA O DIELO</w:t>
      </w:r>
    </w:p>
    <w:p w14:paraId="2F6DBC61" w14:textId="77777777" w:rsidR="00CA1E1B" w:rsidRPr="00F26017" w:rsidRDefault="00CA1E1B" w:rsidP="00CA1E1B">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FE0AF4E" w14:textId="77777777" w:rsidR="00CA1E1B" w:rsidRPr="00F26017" w:rsidRDefault="00CA1E1B" w:rsidP="00CA1E1B">
      <w:pPr>
        <w:jc w:val="center"/>
        <w:rPr>
          <w:color w:val="000000"/>
          <w:sz w:val="22"/>
          <w:szCs w:val="22"/>
        </w:rPr>
      </w:pPr>
      <w:r w:rsidRPr="00F26017">
        <w:rPr>
          <w:color w:val="000000"/>
          <w:sz w:val="22"/>
          <w:szCs w:val="22"/>
        </w:rPr>
        <w:t>č. 513/1991 Zb. v platnom znení</w:t>
      </w:r>
    </w:p>
    <w:p w14:paraId="09B2038E" w14:textId="77777777" w:rsidR="00CA1E1B" w:rsidRPr="00F26017" w:rsidRDefault="00CA1E1B" w:rsidP="00CA1E1B">
      <w:pPr>
        <w:shd w:val="clear" w:color="auto" w:fill="FFFFFF"/>
        <w:tabs>
          <w:tab w:val="left" w:pos="3402"/>
        </w:tabs>
        <w:ind w:right="-3"/>
        <w:rPr>
          <w:b/>
          <w:color w:val="000000"/>
          <w:sz w:val="22"/>
          <w:szCs w:val="22"/>
        </w:rPr>
      </w:pPr>
    </w:p>
    <w:p w14:paraId="0D3F0541" w14:textId="77777777" w:rsidR="00CA1E1B" w:rsidRPr="00F26017" w:rsidRDefault="00CA1E1B" w:rsidP="00CA1E1B">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45B93799" w14:textId="77777777" w:rsidR="00CA1E1B" w:rsidRPr="00F26017" w:rsidRDefault="00CA1E1B" w:rsidP="00CA1E1B">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D96D021" w14:textId="77777777" w:rsidR="00CA1E1B" w:rsidRPr="00F26017" w:rsidRDefault="00CA1E1B" w:rsidP="00CA1E1B">
      <w:pPr>
        <w:shd w:val="clear" w:color="auto" w:fill="FFFFFF"/>
        <w:tabs>
          <w:tab w:val="left" w:pos="3402"/>
        </w:tabs>
        <w:ind w:left="284" w:right="-3"/>
        <w:rPr>
          <w:b/>
          <w:color w:val="000000"/>
          <w:sz w:val="22"/>
          <w:szCs w:val="22"/>
        </w:rPr>
      </w:pPr>
    </w:p>
    <w:p w14:paraId="4DBB833D" w14:textId="77777777" w:rsidR="00CA1E1B" w:rsidRPr="00F26017" w:rsidRDefault="00CA1E1B" w:rsidP="00CA1E1B">
      <w:pPr>
        <w:shd w:val="clear" w:color="auto" w:fill="FFFFFF"/>
        <w:tabs>
          <w:tab w:val="left" w:pos="3402"/>
        </w:tabs>
        <w:ind w:left="284" w:right="-3"/>
        <w:rPr>
          <w:sz w:val="22"/>
          <w:szCs w:val="22"/>
          <w:lang w:eastAsia="cs-CZ"/>
        </w:rPr>
      </w:pPr>
      <w:r w:rsidRPr="00F26017">
        <w:rPr>
          <w:b/>
          <w:color w:val="000000"/>
          <w:sz w:val="22"/>
          <w:szCs w:val="22"/>
        </w:rPr>
        <w:t>1. Objednávateľ:</w:t>
      </w:r>
    </w:p>
    <w:p w14:paraId="2DA6A1BD" w14:textId="28083B94" w:rsidR="00CA1E1B" w:rsidRPr="00F26017" w:rsidRDefault="00CA1E1B" w:rsidP="00CA1E1B">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Pr>
          <w:b/>
          <w:sz w:val="22"/>
          <w:szCs w:val="22"/>
        </w:rPr>
        <w:t xml:space="preserve">Obec </w:t>
      </w:r>
      <w:r w:rsidR="00617A14">
        <w:rPr>
          <w:b/>
          <w:sz w:val="22"/>
          <w:szCs w:val="22"/>
        </w:rPr>
        <w:t>Nitra nad Ipľom</w:t>
      </w:r>
    </w:p>
    <w:p w14:paraId="6C979CAF" w14:textId="4572DEEC" w:rsidR="00CA1E1B" w:rsidRPr="00F26017" w:rsidRDefault="00CA1E1B" w:rsidP="00AF4FCD">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sidR="00617A14" w:rsidRPr="00617A14">
        <w:rPr>
          <w:sz w:val="22"/>
          <w:szCs w:val="22"/>
        </w:rPr>
        <w:t>Nitra nad Ipľom 96, 985 57 Nitra nad Ipľom</w:t>
      </w:r>
    </w:p>
    <w:p w14:paraId="41536931" w14:textId="653E561D" w:rsidR="00A92461"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sidR="00617A14" w:rsidRPr="00617A14">
        <w:rPr>
          <w:sz w:val="22"/>
          <w:szCs w:val="22"/>
        </w:rPr>
        <w:t xml:space="preserve">Bc. </w:t>
      </w:r>
      <w:proofErr w:type="spellStart"/>
      <w:r w:rsidR="00617A14" w:rsidRPr="00617A14">
        <w:rPr>
          <w:sz w:val="22"/>
          <w:szCs w:val="22"/>
        </w:rPr>
        <w:t>Tivadar</w:t>
      </w:r>
      <w:proofErr w:type="spellEnd"/>
      <w:r w:rsidR="00617A14" w:rsidRPr="00617A14">
        <w:rPr>
          <w:sz w:val="22"/>
          <w:szCs w:val="22"/>
        </w:rPr>
        <w:t xml:space="preserve"> </w:t>
      </w:r>
      <w:proofErr w:type="spellStart"/>
      <w:r w:rsidR="00617A14" w:rsidRPr="00617A14">
        <w:rPr>
          <w:sz w:val="22"/>
          <w:szCs w:val="22"/>
        </w:rPr>
        <w:t>Berky</w:t>
      </w:r>
      <w:proofErr w:type="spellEnd"/>
      <w:r w:rsidR="00A92461">
        <w:rPr>
          <w:sz w:val="22"/>
          <w:szCs w:val="22"/>
        </w:rPr>
        <w:t xml:space="preserve">, </w:t>
      </w:r>
      <w:r w:rsidR="00617A14">
        <w:rPr>
          <w:sz w:val="22"/>
          <w:szCs w:val="22"/>
        </w:rPr>
        <w:t>starosta obce</w:t>
      </w:r>
      <w:r w:rsidR="00A92461">
        <w:rPr>
          <w:sz w:val="22"/>
          <w:szCs w:val="22"/>
        </w:rPr>
        <w:t xml:space="preserve"> </w:t>
      </w:r>
    </w:p>
    <w:p w14:paraId="5FFB4855" w14:textId="21403A9B" w:rsidR="00CA1E1B" w:rsidRPr="00CA1E1B"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00617A14" w:rsidRPr="00617A14">
        <w:rPr>
          <w:sz w:val="22"/>
          <w:szCs w:val="22"/>
        </w:rPr>
        <w:t>00648388</w:t>
      </w:r>
    </w:p>
    <w:p w14:paraId="62E3BFDA" w14:textId="54D6C681" w:rsidR="00CA1E1B" w:rsidRPr="00F26017"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DIČ: </w:t>
      </w:r>
      <w:r w:rsidRPr="00CA1E1B">
        <w:rPr>
          <w:sz w:val="22"/>
          <w:szCs w:val="22"/>
        </w:rPr>
        <w:tab/>
      </w:r>
      <w:r w:rsidRPr="00CA1E1B">
        <w:rPr>
          <w:sz w:val="22"/>
          <w:szCs w:val="22"/>
        </w:rPr>
        <w:tab/>
      </w:r>
      <w:r>
        <w:rPr>
          <w:sz w:val="22"/>
          <w:szCs w:val="22"/>
        </w:rPr>
        <w:tab/>
      </w:r>
      <w:r w:rsidR="00163B41" w:rsidRPr="00163B41">
        <w:rPr>
          <w:sz w:val="22"/>
          <w:szCs w:val="22"/>
        </w:rPr>
        <w:t>2021097232</w:t>
      </w:r>
    </w:p>
    <w:p w14:paraId="4CA17764" w14:textId="6A201236" w:rsidR="00163B41" w:rsidRPr="00163B41" w:rsidRDefault="00163B41" w:rsidP="00163B41">
      <w:pPr>
        <w:tabs>
          <w:tab w:val="left" w:pos="3261"/>
          <w:tab w:val="left" w:pos="3828"/>
          <w:tab w:val="left" w:pos="4253"/>
          <w:tab w:val="right" w:leader="dot" w:pos="10080"/>
        </w:tabs>
        <w:ind w:left="567"/>
        <w:jc w:val="both"/>
        <w:rPr>
          <w:sz w:val="22"/>
          <w:szCs w:val="22"/>
        </w:rPr>
      </w:pPr>
      <w:r w:rsidRPr="00163B41">
        <w:rPr>
          <w:sz w:val="22"/>
          <w:szCs w:val="22"/>
        </w:rPr>
        <w:t xml:space="preserve">Bankové spojenie: </w:t>
      </w:r>
      <w:r w:rsidRPr="00163B41">
        <w:rPr>
          <w:sz w:val="22"/>
          <w:szCs w:val="22"/>
        </w:rPr>
        <w:tab/>
      </w:r>
      <w:r w:rsidRPr="00163B41">
        <w:rPr>
          <w:sz w:val="22"/>
          <w:szCs w:val="22"/>
        </w:rPr>
        <w:tab/>
      </w:r>
      <w:r>
        <w:rPr>
          <w:sz w:val="22"/>
          <w:szCs w:val="22"/>
        </w:rPr>
        <w:tab/>
      </w:r>
      <w:r w:rsidRPr="00163B41">
        <w:rPr>
          <w:sz w:val="22"/>
          <w:szCs w:val="22"/>
        </w:rPr>
        <w:t xml:space="preserve">Prima Banka Slovensko </w:t>
      </w:r>
      <w:proofErr w:type="spellStart"/>
      <w:r w:rsidRPr="00163B41">
        <w:rPr>
          <w:sz w:val="22"/>
          <w:szCs w:val="22"/>
        </w:rPr>
        <w:t>a.s</w:t>
      </w:r>
      <w:proofErr w:type="spellEnd"/>
      <w:r w:rsidRPr="00163B41">
        <w:rPr>
          <w:sz w:val="22"/>
          <w:szCs w:val="22"/>
        </w:rPr>
        <w:t>.</w:t>
      </w:r>
    </w:p>
    <w:p w14:paraId="01A9F114" w14:textId="6B6781BF" w:rsidR="00CA1E1B" w:rsidRDefault="00163B41" w:rsidP="00163B41">
      <w:pPr>
        <w:tabs>
          <w:tab w:val="left" w:pos="3261"/>
          <w:tab w:val="left" w:pos="3828"/>
          <w:tab w:val="left" w:pos="4253"/>
          <w:tab w:val="right" w:leader="dot" w:pos="10080"/>
        </w:tabs>
        <w:ind w:left="567"/>
        <w:jc w:val="both"/>
        <w:rPr>
          <w:sz w:val="22"/>
          <w:szCs w:val="22"/>
        </w:rPr>
      </w:pPr>
      <w:r w:rsidRPr="00163B41">
        <w:rPr>
          <w:sz w:val="22"/>
          <w:szCs w:val="22"/>
        </w:rPr>
        <w:t xml:space="preserve">IBAN: </w:t>
      </w:r>
      <w:r w:rsidRPr="00163B41">
        <w:rPr>
          <w:sz w:val="22"/>
          <w:szCs w:val="22"/>
        </w:rPr>
        <w:tab/>
      </w:r>
      <w:r w:rsidRPr="00163B41">
        <w:rPr>
          <w:sz w:val="22"/>
          <w:szCs w:val="22"/>
        </w:rPr>
        <w:tab/>
      </w:r>
      <w:r>
        <w:rPr>
          <w:sz w:val="22"/>
          <w:szCs w:val="22"/>
        </w:rPr>
        <w:tab/>
      </w:r>
      <w:r w:rsidRPr="00163B41">
        <w:rPr>
          <w:sz w:val="22"/>
          <w:szCs w:val="22"/>
        </w:rPr>
        <w:t>SK35 5600 0000 0060 5019 2001</w:t>
      </w:r>
    </w:p>
    <w:p w14:paraId="18ECEBA0" w14:textId="3C6ECC8C" w:rsidR="00CA1E1B" w:rsidRPr="00CA1E1B" w:rsidRDefault="00CA1E1B" w:rsidP="00CA1E1B">
      <w:pPr>
        <w:tabs>
          <w:tab w:val="left" w:pos="3261"/>
          <w:tab w:val="left" w:pos="3828"/>
          <w:tab w:val="left" w:pos="4253"/>
          <w:tab w:val="right" w:leader="dot" w:pos="10080"/>
        </w:tabs>
        <w:ind w:left="567"/>
        <w:jc w:val="both"/>
        <w:rPr>
          <w:sz w:val="22"/>
          <w:szCs w:val="22"/>
        </w:rPr>
      </w:pPr>
      <w:r w:rsidRPr="00F26017">
        <w:rPr>
          <w:i/>
          <w:color w:val="000000"/>
          <w:sz w:val="22"/>
          <w:szCs w:val="22"/>
        </w:rPr>
        <w:t>(ďalej len „objednávateľ“)</w:t>
      </w:r>
    </w:p>
    <w:p w14:paraId="541829D2" w14:textId="77777777" w:rsidR="00CA1E1B" w:rsidRPr="00F26017" w:rsidRDefault="00CA1E1B" w:rsidP="00CA1E1B">
      <w:pPr>
        <w:ind w:left="284" w:firstLine="424"/>
        <w:rPr>
          <w:i/>
          <w:color w:val="000000"/>
          <w:sz w:val="22"/>
          <w:szCs w:val="22"/>
        </w:rPr>
      </w:pPr>
    </w:p>
    <w:p w14:paraId="3E094F2E" w14:textId="77777777" w:rsidR="00CA1E1B" w:rsidRPr="00F26017" w:rsidRDefault="00CA1E1B" w:rsidP="00CA1E1B">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62F7526" w14:textId="77777777" w:rsidR="00CA1E1B" w:rsidRPr="00F26017" w:rsidRDefault="00CA1E1B" w:rsidP="00CA1E1B">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65ADF9AF" w14:textId="77777777" w:rsidR="00CA1E1B" w:rsidRPr="00F26017" w:rsidRDefault="00CA1E1B" w:rsidP="00CA1E1B">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5E50A855" w14:textId="77777777" w:rsidR="00CA1E1B" w:rsidRPr="00F26017" w:rsidRDefault="00CA1E1B" w:rsidP="00CA1E1B">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5756A516" w14:textId="77777777" w:rsidR="00CA1E1B" w:rsidRPr="00F26017" w:rsidRDefault="00CA1E1B" w:rsidP="00CA1E1B">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32081F86" w14:textId="77777777" w:rsidR="00CA1E1B" w:rsidRPr="00F26017" w:rsidRDefault="00CA1E1B" w:rsidP="00CA1E1B">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7CAE2C0C" w14:textId="77777777" w:rsidR="00CA1E1B" w:rsidRPr="00F26017" w:rsidRDefault="00CA1E1B" w:rsidP="00CA1E1B">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40DCB66E" w14:textId="77777777" w:rsidR="00CA1E1B" w:rsidRPr="00F26017" w:rsidRDefault="00CA1E1B" w:rsidP="00CA1E1B">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6E4F6D5B" w14:textId="77777777" w:rsidR="00CA1E1B" w:rsidRPr="00F26017" w:rsidRDefault="00CA1E1B" w:rsidP="00CA1E1B">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8231C43" w14:textId="77777777" w:rsidR="00CA1E1B" w:rsidRPr="00F26017" w:rsidRDefault="00CA1E1B" w:rsidP="00CA1E1B">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6003F3B" w14:textId="77777777" w:rsidR="00CA1E1B" w:rsidRPr="00F26017" w:rsidRDefault="00CA1E1B" w:rsidP="00CA1E1B">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0286B53F" w14:textId="77777777" w:rsidR="00CA1E1B" w:rsidRPr="00F26017" w:rsidRDefault="00CA1E1B" w:rsidP="00CA1E1B">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04E3DA47" w14:textId="77777777" w:rsidR="00CA1E1B" w:rsidRPr="00F26017" w:rsidRDefault="00CA1E1B" w:rsidP="00CA1E1B">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3439859A" w14:textId="77777777" w:rsidR="00CA1E1B" w:rsidRPr="00F26017" w:rsidRDefault="00CA1E1B" w:rsidP="00CA1E1B">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1DC72B12" w14:textId="77777777" w:rsidR="00CA1E1B" w:rsidRPr="00F26017" w:rsidRDefault="00CA1E1B" w:rsidP="00CA1E1B">
      <w:pPr>
        <w:tabs>
          <w:tab w:val="left" w:pos="3402"/>
        </w:tabs>
        <w:ind w:left="567"/>
        <w:rPr>
          <w:i/>
          <w:color w:val="000000"/>
          <w:sz w:val="22"/>
          <w:szCs w:val="22"/>
        </w:rPr>
      </w:pPr>
      <w:r w:rsidRPr="00F26017">
        <w:rPr>
          <w:i/>
          <w:color w:val="000000"/>
          <w:sz w:val="22"/>
          <w:szCs w:val="22"/>
        </w:rPr>
        <w:t>(ďalej len „zhotoviteľ“)</w:t>
      </w:r>
    </w:p>
    <w:p w14:paraId="7CCC1CBA" w14:textId="77777777" w:rsidR="00CA1E1B" w:rsidRPr="00F26017" w:rsidRDefault="00CA1E1B" w:rsidP="00CA1E1B">
      <w:pPr>
        <w:jc w:val="center"/>
        <w:rPr>
          <w:color w:val="000000"/>
          <w:sz w:val="22"/>
          <w:szCs w:val="22"/>
        </w:rPr>
      </w:pPr>
    </w:p>
    <w:p w14:paraId="3D770332" w14:textId="77777777" w:rsidR="00CA1E1B" w:rsidRPr="00F26017" w:rsidRDefault="00CA1E1B" w:rsidP="00CA1E1B">
      <w:pPr>
        <w:jc w:val="center"/>
        <w:rPr>
          <w:b/>
          <w:color w:val="000000"/>
          <w:sz w:val="22"/>
          <w:szCs w:val="22"/>
        </w:rPr>
      </w:pPr>
      <w:r w:rsidRPr="00F26017">
        <w:rPr>
          <w:b/>
          <w:color w:val="000000"/>
          <w:sz w:val="22"/>
          <w:szCs w:val="22"/>
        </w:rPr>
        <w:t>Článok  2</w:t>
      </w:r>
    </w:p>
    <w:p w14:paraId="19C25B86" w14:textId="77777777" w:rsidR="00CA1E1B" w:rsidRPr="00F26017" w:rsidRDefault="00CA1E1B" w:rsidP="00CA1E1B">
      <w:pPr>
        <w:ind w:left="240"/>
        <w:jc w:val="center"/>
        <w:rPr>
          <w:b/>
          <w:color w:val="000000"/>
          <w:sz w:val="22"/>
          <w:szCs w:val="22"/>
        </w:rPr>
      </w:pPr>
      <w:r w:rsidRPr="00F26017">
        <w:rPr>
          <w:b/>
          <w:color w:val="000000"/>
          <w:sz w:val="22"/>
          <w:szCs w:val="22"/>
        </w:rPr>
        <w:t>Východiskové podklady a údaje</w:t>
      </w:r>
    </w:p>
    <w:p w14:paraId="503DECA9" w14:textId="77777777" w:rsidR="00CA1E1B" w:rsidRPr="00F26017" w:rsidRDefault="00CA1E1B" w:rsidP="00CA1E1B">
      <w:pPr>
        <w:ind w:left="240"/>
        <w:rPr>
          <w:color w:val="000000"/>
          <w:sz w:val="22"/>
          <w:szCs w:val="22"/>
        </w:rPr>
      </w:pPr>
    </w:p>
    <w:p w14:paraId="72ACE615" w14:textId="77777777" w:rsidR="00CA1E1B" w:rsidRPr="00F26017" w:rsidRDefault="00CA1E1B" w:rsidP="00CA1E1B">
      <w:pPr>
        <w:ind w:left="240"/>
        <w:rPr>
          <w:color w:val="000000"/>
          <w:sz w:val="22"/>
          <w:szCs w:val="22"/>
        </w:rPr>
      </w:pPr>
      <w:r w:rsidRPr="00F26017">
        <w:rPr>
          <w:color w:val="000000"/>
          <w:sz w:val="22"/>
          <w:szCs w:val="22"/>
        </w:rPr>
        <w:t>Podkladom pre spracovanie tejto zmluvy sú:</w:t>
      </w:r>
    </w:p>
    <w:p w14:paraId="6E03B9E6" w14:textId="69B65669" w:rsidR="00CA1E1B" w:rsidRPr="00D40D23" w:rsidRDefault="00CA1E1B" w:rsidP="00A72C65">
      <w:pPr>
        <w:numPr>
          <w:ilvl w:val="0"/>
          <w:numId w:val="29"/>
        </w:numPr>
        <w:tabs>
          <w:tab w:val="left" w:pos="601"/>
        </w:tabs>
        <w:suppressAutoHyphens/>
        <w:ind w:left="595" w:hanging="357"/>
        <w:jc w:val="both"/>
        <w:rPr>
          <w:sz w:val="22"/>
          <w:szCs w:val="22"/>
        </w:rPr>
      </w:pPr>
      <w:r w:rsidRPr="00D40D23">
        <w:rPr>
          <w:sz w:val="22"/>
          <w:szCs w:val="22"/>
        </w:rPr>
        <w:t xml:space="preserve">Súťažné podklady objednávateľa pre Výzvu na predkladanie ponúk uverejnenú vo vestníku verejného obstarávania č. </w:t>
      </w:r>
      <w:r w:rsidR="00D40D23" w:rsidRPr="00D40D23">
        <w:rPr>
          <w:sz w:val="22"/>
          <w:szCs w:val="22"/>
        </w:rPr>
        <w:t>294/2021</w:t>
      </w:r>
      <w:r w:rsidR="00D40D23" w:rsidRPr="00D40D23">
        <w:rPr>
          <w:sz w:val="22"/>
          <w:szCs w:val="22"/>
        </w:rPr>
        <w:t xml:space="preserve"> </w:t>
      </w:r>
      <w:r w:rsidRPr="00D40D23">
        <w:rPr>
          <w:sz w:val="22"/>
          <w:szCs w:val="22"/>
        </w:rPr>
        <w:t xml:space="preserve">pod číslom </w:t>
      </w:r>
      <w:r w:rsidR="00D40D23" w:rsidRPr="00D40D23">
        <w:rPr>
          <w:sz w:val="22"/>
          <w:szCs w:val="22"/>
        </w:rPr>
        <w:t xml:space="preserve">59778 </w:t>
      </w:r>
      <w:r w:rsidR="00D40D23" w:rsidRPr="00D40D23">
        <w:rPr>
          <w:sz w:val="22"/>
          <w:szCs w:val="22"/>
        </w:rPr>
        <w:t>–</w:t>
      </w:r>
      <w:r w:rsidR="00D40D23" w:rsidRPr="00D40D23">
        <w:rPr>
          <w:sz w:val="22"/>
          <w:szCs w:val="22"/>
        </w:rPr>
        <w:t xml:space="preserve"> WYP</w:t>
      </w:r>
      <w:r w:rsidR="00D40D23" w:rsidRPr="00D40D23">
        <w:rPr>
          <w:sz w:val="22"/>
          <w:szCs w:val="22"/>
        </w:rPr>
        <w:t xml:space="preserve"> </w:t>
      </w:r>
      <w:r w:rsidRPr="00D40D23">
        <w:rPr>
          <w:sz w:val="22"/>
          <w:szCs w:val="22"/>
        </w:rPr>
        <w:t xml:space="preserve">dňa </w:t>
      </w:r>
      <w:r w:rsidR="00D40D23" w:rsidRPr="00D40D23">
        <w:rPr>
          <w:sz w:val="22"/>
          <w:szCs w:val="22"/>
        </w:rPr>
        <w:t>27.12.2021</w:t>
      </w:r>
    </w:p>
    <w:p w14:paraId="1FFF9994" w14:textId="77777777" w:rsidR="00CA1E1B" w:rsidRPr="00F26017" w:rsidRDefault="00CA1E1B" w:rsidP="00A72C65">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2BB38155" w14:textId="3F7D9454" w:rsidR="00CA1E1B" w:rsidRPr="00F26017" w:rsidRDefault="00CA1E1B" w:rsidP="00CA1E1B">
      <w:pPr>
        <w:ind w:left="240"/>
        <w:jc w:val="center"/>
        <w:rPr>
          <w:b/>
          <w:color w:val="000000"/>
          <w:sz w:val="22"/>
          <w:szCs w:val="22"/>
        </w:rPr>
      </w:pPr>
      <w:r w:rsidRPr="00F26017">
        <w:rPr>
          <w:b/>
          <w:color w:val="000000"/>
          <w:sz w:val="22"/>
          <w:szCs w:val="22"/>
        </w:rPr>
        <w:t>Článok  3</w:t>
      </w:r>
    </w:p>
    <w:p w14:paraId="2075670F" w14:textId="77777777" w:rsidR="00CA1E1B" w:rsidRPr="00F26017" w:rsidRDefault="00CA1E1B" w:rsidP="00CA1E1B">
      <w:pPr>
        <w:jc w:val="center"/>
        <w:rPr>
          <w:b/>
          <w:color w:val="000000"/>
          <w:sz w:val="22"/>
          <w:szCs w:val="22"/>
        </w:rPr>
      </w:pPr>
      <w:r w:rsidRPr="00F26017">
        <w:rPr>
          <w:b/>
          <w:color w:val="000000"/>
          <w:sz w:val="22"/>
          <w:szCs w:val="22"/>
        </w:rPr>
        <w:t>Predmet zmluvy</w:t>
      </w:r>
    </w:p>
    <w:p w14:paraId="52FF615F" w14:textId="77777777" w:rsidR="00CA1E1B" w:rsidRPr="00F26017" w:rsidRDefault="00CA1E1B" w:rsidP="00CA1E1B">
      <w:pPr>
        <w:jc w:val="center"/>
        <w:rPr>
          <w:b/>
          <w:color w:val="000000"/>
          <w:sz w:val="22"/>
          <w:szCs w:val="22"/>
        </w:rPr>
      </w:pPr>
    </w:p>
    <w:p w14:paraId="2A4758D2" w14:textId="77777777" w:rsidR="00CA1E1B" w:rsidRPr="00F26017" w:rsidRDefault="00CA1E1B" w:rsidP="00A72C65">
      <w:pPr>
        <w:numPr>
          <w:ilvl w:val="0"/>
          <w:numId w:val="62"/>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0E274BEE"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1498A28F"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3EA10B29" w14:textId="77777777" w:rsidR="00CA1E1B" w:rsidRPr="00F26017" w:rsidRDefault="00CA1E1B" w:rsidP="00A72C65">
      <w:pPr>
        <w:numPr>
          <w:ilvl w:val="0"/>
          <w:numId w:val="62"/>
        </w:numPr>
        <w:suppressAutoHyphens/>
        <w:ind w:hanging="357"/>
        <w:jc w:val="both"/>
        <w:rPr>
          <w:color w:val="000000"/>
          <w:sz w:val="22"/>
          <w:szCs w:val="22"/>
        </w:rPr>
      </w:pPr>
      <w:r w:rsidRPr="00F26017">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w:t>
      </w:r>
      <w:r w:rsidRPr="00F26017">
        <w:rPr>
          <w:color w:val="000000"/>
          <w:sz w:val="22"/>
          <w:szCs w:val="22"/>
        </w:rPr>
        <w:lastRenderedPageBreak/>
        <w:t>objednávateľovi povinný preukázať písomnými dokladmi predloženými v origináli a aj ich úradným preložením do slovenského jazyka. Objednávateľ požaduje preukázať pôvod materiálov a výrobkov použitých na predmet zmluvy.</w:t>
      </w:r>
    </w:p>
    <w:p w14:paraId="4335FB1C" w14:textId="77777777" w:rsidR="00CA1E1B" w:rsidRPr="00F26017" w:rsidRDefault="00CA1E1B" w:rsidP="00A72C65">
      <w:pPr>
        <w:numPr>
          <w:ilvl w:val="0"/>
          <w:numId w:val="62"/>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08EF4B80"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5F30174F"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2FB192D" w14:textId="77777777" w:rsidR="00CA1E1B" w:rsidRPr="00F26017" w:rsidRDefault="00CA1E1B" w:rsidP="00A72C65">
      <w:pPr>
        <w:numPr>
          <w:ilvl w:val="0"/>
          <w:numId w:val="62"/>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0601A745" w14:textId="77777777" w:rsidR="00CA1E1B" w:rsidRPr="00F26017" w:rsidRDefault="00CA1E1B" w:rsidP="00CA1E1B">
      <w:pPr>
        <w:rPr>
          <w:b/>
          <w:color w:val="000000"/>
          <w:sz w:val="22"/>
          <w:szCs w:val="22"/>
        </w:rPr>
      </w:pPr>
    </w:p>
    <w:p w14:paraId="087AC654" w14:textId="77777777" w:rsidR="00CA1E1B" w:rsidRPr="00F26017" w:rsidRDefault="00CA1E1B" w:rsidP="00CA1E1B">
      <w:pPr>
        <w:ind w:left="240"/>
        <w:jc w:val="center"/>
        <w:rPr>
          <w:b/>
          <w:color w:val="000000"/>
          <w:sz w:val="22"/>
          <w:szCs w:val="22"/>
        </w:rPr>
      </w:pPr>
      <w:r w:rsidRPr="00F26017">
        <w:rPr>
          <w:b/>
          <w:color w:val="000000"/>
          <w:sz w:val="22"/>
          <w:szCs w:val="22"/>
        </w:rPr>
        <w:t>Článok  4</w:t>
      </w:r>
    </w:p>
    <w:p w14:paraId="69174A32" w14:textId="77777777" w:rsidR="00CA1E1B" w:rsidRPr="00F26017" w:rsidRDefault="00CA1E1B" w:rsidP="00CA1E1B">
      <w:pPr>
        <w:jc w:val="center"/>
        <w:rPr>
          <w:b/>
          <w:color w:val="000000"/>
          <w:sz w:val="22"/>
          <w:szCs w:val="22"/>
        </w:rPr>
      </w:pPr>
      <w:r w:rsidRPr="00F26017">
        <w:rPr>
          <w:b/>
          <w:color w:val="000000"/>
          <w:sz w:val="22"/>
          <w:szCs w:val="22"/>
        </w:rPr>
        <w:t>Lehota a miesto plnenia</w:t>
      </w:r>
    </w:p>
    <w:p w14:paraId="3D865D85" w14:textId="77777777" w:rsidR="00CA1E1B" w:rsidRPr="00F26017" w:rsidRDefault="00CA1E1B" w:rsidP="00CA1E1B">
      <w:pPr>
        <w:ind w:left="709" w:hanging="425"/>
        <w:jc w:val="both"/>
        <w:rPr>
          <w:color w:val="000000"/>
          <w:sz w:val="22"/>
          <w:szCs w:val="22"/>
        </w:rPr>
      </w:pPr>
    </w:p>
    <w:p w14:paraId="66BE8CBC" w14:textId="77777777" w:rsidR="00CA1E1B" w:rsidRPr="00D40D23"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sa zaväzuje vykonať práce, rozsah ktorých je určený v článku 3 tejto zmluvy, v nasledovných </w:t>
      </w:r>
      <w:r w:rsidRPr="00D40D23">
        <w:rPr>
          <w:rFonts w:eastAsia="Batang"/>
          <w:sz w:val="22"/>
          <w:szCs w:val="22"/>
          <w:lang w:bidi="he-IL"/>
        </w:rPr>
        <w:t>lehotách:</w:t>
      </w:r>
    </w:p>
    <w:p w14:paraId="3729E4D6" w14:textId="77777777" w:rsidR="00CA1E1B" w:rsidRPr="00D40D23" w:rsidRDefault="00CA1E1B" w:rsidP="00A72C65">
      <w:pPr>
        <w:numPr>
          <w:ilvl w:val="0"/>
          <w:numId w:val="60"/>
        </w:numPr>
        <w:suppressAutoHyphens/>
        <w:autoSpaceDE w:val="0"/>
        <w:autoSpaceDN w:val="0"/>
        <w:ind w:left="993" w:hanging="284"/>
        <w:jc w:val="both"/>
        <w:rPr>
          <w:rFonts w:eastAsia="Batang"/>
          <w:b/>
          <w:sz w:val="22"/>
          <w:szCs w:val="22"/>
          <w:lang w:bidi="he-IL"/>
        </w:rPr>
      </w:pPr>
      <w:r w:rsidRPr="00D40D23">
        <w:rPr>
          <w:rFonts w:eastAsia="Batang"/>
          <w:b/>
          <w:sz w:val="22"/>
          <w:szCs w:val="22"/>
          <w:lang w:bidi="he-IL"/>
        </w:rPr>
        <w:t>Začiatok:</w:t>
      </w:r>
      <w:r w:rsidRPr="00D40D23">
        <w:rPr>
          <w:rFonts w:eastAsia="Arial Narrow"/>
          <w:sz w:val="22"/>
          <w:szCs w:val="22"/>
        </w:rPr>
        <w:t xml:space="preserve"> odo dňa prevzatia a odovzdania staveniska;</w:t>
      </w:r>
    </w:p>
    <w:p w14:paraId="78D314D9" w14:textId="23316037" w:rsidR="00A92461" w:rsidRPr="00D40D23" w:rsidRDefault="00CA1E1B" w:rsidP="00A92461">
      <w:pPr>
        <w:numPr>
          <w:ilvl w:val="0"/>
          <w:numId w:val="60"/>
        </w:numPr>
        <w:suppressAutoHyphens/>
        <w:autoSpaceDE w:val="0"/>
        <w:autoSpaceDN w:val="0"/>
        <w:ind w:left="993" w:hanging="284"/>
        <w:jc w:val="both"/>
        <w:rPr>
          <w:rFonts w:eastAsia="Batang"/>
          <w:b/>
          <w:sz w:val="22"/>
          <w:szCs w:val="22"/>
          <w:lang w:bidi="he-IL"/>
        </w:rPr>
      </w:pPr>
      <w:r w:rsidRPr="00D40D23">
        <w:rPr>
          <w:rFonts w:eastAsia="Batang"/>
          <w:b/>
          <w:sz w:val="22"/>
          <w:szCs w:val="22"/>
          <w:lang w:bidi="he-IL"/>
        </w:rPr>
        <w:t xml:space="preserve">Termín realizácie: do </w:t>
      </w:r>
      <w:r w:rsidR="0002132B" w:rsidRPr="00D40D23">
        <w:rPr>
          <w:rFonts w:eastAsia="Batang"/>
          <w:b/>
          <w:sz w:val="22"/>
          <w:szCs w:val="22"/>
          <w:lang w:bidi="he-IL"/>
        </w:rPr>
        <w:t>1</w:t>
      </w:r>
      <w:r w:rsidR="00806B12" w:rsidRPr="00D40D23">
        <w:rPr>
          <w:rFonts w:eastAsia="Batang"/>
          <w:b/>
          <w:sz w:val="22"/>
          <w:szCs w:val="22"/>
          <w:lang w:bidi="he-IL"/>
        </w:rPr>
        <w:t>8</w:t>
      </w:r>
      <w:r w:rsidR="00607D3F" w:rsidRPr="00D40D23">
        <w:rPr>
          <w:rFonts w:eastAsia="Batang"/>
          <w:b/>
          <w:sz w:val="22"/>
          <w:szCs w:val="22"/>
          <w:lang w:bidi="he-IL"/>
        </w:rPr>
        <w:t xml:space="preserve"> </w:t>
      </w:r>
      <w:r w:rsidRPr="00D40D23">
        <w:rPr>
          <w:rFonts w:eastAsia="Batang"/>
          <w:b/>
          <w:sz w:val="22"/>
          <w:szCs w:val="22"/>
          <w:lang w:bidi="he-IL"/>
        </w:rPr>
        <w:t>mesiacov odo dňa prevzatia a odovzdania staveniska</w:t>
      </w:r>
      <w:r w:rsidRPr="00D40D23">
        <w:rPr>
          <w:rFonts w:eastAsia="Arial Narrow"/>
          <w:sz w:val="22"/>
          <w:szCs w:val="22"/>
        </w:rPr>
        <w:t xml:space="preserve">; </w:t>
      </w:r>
    </w:p>
    <w:p w14:paraId="7AAED56A" w14:textId="6875B9F3" w:rsidR="00CA1E1B" w:rsidRPr="00D40D23" w:rsidRDefault="00CA1E1B" w:rsidP="00A92461">
      <w:pPr>
        <w:numPr>
          <w:ilvl w:val="0"/>
          <w:numId w:val="60"/>
        </w:numPr>
        <w:suppressAutoHyphens/>
        <w:autoSpaceDE w:val="0"/>
        <w:autoSpaceDN w:val="0"/>
        <w:ind w:left="993" w:hanging="284"/>
        <w:jc w:val="both"/>
        <w:rPr>
          <w:rFonts w:eastAsia="Batang"/>
          <w:b/>
          <w:sz w:val="22"/>
          <w:szCs w:val="22"/>
          <w:lang w:bidi="he-IL"/>
        </w:rPr>
      </w:pPr>
      <w:r w:rsidRPr="00D40D23">
        <w:rPr>
          <w:rFonts w:eastAsia="Batang"/>
          <w:b/>
          <w:sz w:val="22"/>
          <w:szCs w:val="22"/>
          <w:lang w:bidi="he-IL"/>
        </w:rPr>
        <w:t xml:space="preserve">Miesto plnenia: </w:t>
      </w:r>
      <w:r w:rsidR="00806B12" w:rsidRPr="00D40D23">
        <w:rPr>
          <w:rFonts w:eastAsia="Batang"/>
          <w:b/>
          <w:sz w:val="22"/>
          <w:szCs w:val="22"/>
          <w:lang w:bidi="he-IL"/>
        </w:rPr>
        <w:t xml:space="preserve">Nitra nad Ipľom, </w:t>
      </w:r>
      <w:proofErr w:type="spellStart"/>
      <w:r w:rsidR="00806B12" w:rsidRPr="00D40D23">
        <w:rPr>
          <w:rFonts w:eastAsia="Batang"/>
          <w:b/>
          <w:sz w:val="22"/>
          <w:szCs w:val="22"/>
          <w:lang w:bidi="he-IL"/>
        </w:rPr>
        <w:t>parc</w:t>
      </w:r>
      <w:proofErr w:type="spellEnd"/>
      <w:r w:rsidR="00806B12" w:rsidRPr="00D40D23">
        <w:rPr>
          <w:rFonts w:eastAsia="Batang"/>
          <w:b/>
          <w:sz w:val="22"/>
          <w:szCs w:val="22"/>
          <w:lang w:bidi="he-IL"/>
        </w:rPr>
        <w:t xml:space="preserve">. č. 116/1,2, </w:t>
      </w:r>
      <w:proofErr w:type="spellStart"/>
      <w:r w:rsidR="00806B12" w:rsidRPr="00D40D23">
        <w:rPr>
          <w:rFonts w:eastAsia="Batang"/>
          <w:b/>
          <w:sz w:val="22"/>
          <w:szCs w:val="22"/>
          <w:lang w:bidi="he-IL"/>
        </w:rPr>
        <w:t>parc.č</w:t>
      </w:r>
      <w:proofErr w:type="spellEnd"/>
      <w:r w:rsidR="00806B12" w:rsidRPr="00D40D23">
        <w:rPr>
          <w:rFonts w:eastAsia="Batang"/>
          <w:b/>
          <w:sz w:val="22"/>
          <w:szCs w:val="22"/>
          <w:lang w:bidi="he-IL"/>
        </w:rPr>
        <w:t xml:space="preserve">. 117, </w:t>
      </w:r>
      <w:proofErr w:type="spellStart"/>
      <w:r w:rsidR="00806B12" w:rsidRPr="00D40D23">
        <w:rPr>
          <w:rFonts w:eastAsia="Batang"/>
          <w:b/>
          <w:sz w:val="22"/>
          <w:szCs w:val="22"/>
          <w:lang w:bidi="he-IL"/>
        </w:rPr>
        <w:t>parc</w:t>
      </w:r>
      <w:proofErr w:type="spellEnd"/>
      <w:r w:rsidR="00806B12" w:rsidRPr="00D40D23">
        <w:rPr>
          <w:rFonts w:eastAsia="Batang"/>
          <w:b/>
          <w:sz w:val="22"/>
          <w:szCs w:val="22"/>
          <w:lang w:bidi="he-IL"/>
        </w:rPr>
        <w:t>. č. 1416/2 a 116/2.</w:t>
      </w:r>
    </w:p>
    <w:p w14:paraId="203E4596"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14:paraId="10004B8F"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765F6C09"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45C09339"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07DCD896"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3E6DB507"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11C6B2C6"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0EC5189F"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3A4E3233"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64E8AF55"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58849C82" w14:textId="77777777" w:rsidR="00CA1E1B" w:rsidRPr="00F26017" w:rsidRDefault="00CA1E1B" w:rsidP="00CA1E1B">
      <w:pPr>
        <w:ind w:left="240"/>
        <w:jc w:val="center"/>
        <w:rPr>
          <w:b/>
          <w:color w:val="000000"/>
          <w:sz w:val="22"/>
          <w:szCs w:val="22"/>
        </w:rPr>
      </w:pPr>
      <w:r w:rsidRPr="00F26017">
        <w:rPr>
          <w:b/>
          <w:color w:val="000000"/>
          <w:sz w:val="22"/>
          <w:szCs w:val="22"/>
        </w:rPr>
        <w:lastRenderedPageBreak/>
        <w:t>Článok 5</w:t>
      </w:r>
    </w:p>
    <w:p w14:paraId="7275184A" w14:textId="77777777" w:rsidR="00CA1E1B" w:rsidRPr="00F26017" w:rsidRDefault="00CA1E1B" w:rsidP="00CA1E1B">
      <w:pPr>
        <w:jc w:val="center"/>
        <w:rPr>
          <w:b/>
          <w:bCs/>
          <w:color w:val="000000"/>
          <w:sz w:val="22"/>
          <w:szCs w:val="22"/>
        </w:rPr>
      </w:pPr>
      <w:r w:rsidRPr="00F26017">
        <w:rPr>
          <w:b/>
          <w:bCs/>
          <w:color w:val="000000"/>
          <w:sz w:val="22"/>
          <w:szCs w:val="22"/>
        </w:rPr>
        <w:t>Cena za  práce</w:t>
      </w:r>
    </w:p>
    <w:p w14:paraId="1131D2C3" w14:textId="77777777" w:rsidR="00CA1E1B" w:rsidRPr="00F26017" w:rsidRDefault="00CA1E1B" w:rsidP="00CA1E1B">
      <w:pPr>
        <w:jc w:val="both"/>
        <w:rPr>
          <w:color w:val="000000"/>
          <w:sz w:val="22"/>
          <w:szCs w:val="22"/>
        </w:rPr>
      </w:pPr>
    </w:p>
    <w:p w14:paraId="3F6F2A54"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6B7A7CB"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6EACD0F6"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6D972BD"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0F13A2CA" w14:textId="77777777" w:rsidR="00CA1E1B" w:rsidRPr="00F26017" w:rsidRDefault="00CA1E1B" w:rsidP="00CA1E1B">
      <w:pPr>
        <w:pStyle w:val="Zarkazkladnhotextu2"/>
        <w:rPr>
          <w:color w:val="000000"/>
          <w:sz w:val="22"/>
          <w:szCs w:val="22"/>
          <w:lang w:eastAsia="sk-SK"/>
        </w:rPr>
      </w:pPr>
      <w:r w:rsidRPr="00F26017">
        <w:rPr>
          <w:color w:val="000000"/>
          <w:sz w:val="22"/>
          <w:szCs w:val="22"/>
          <w:lang w:eastAsia="sk-SK"/>
        </w:rPr>
        <w:t>Slovom...........................</w:t>
      </w:r>
    </w:p>
    <w:p w14:paraId="7F58E909"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10F0ED51"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05CCF766" w14:textId="77777777" w:rsidR="00CA1E1B" w:rsidRPr="00F26017" w:rsidRDefault="00CA1E1B" w:rsidP="00CA1E1B">
      <w:pPr>
        <w:suppressAutoHyphens/>
        <w:ind w:left="709"/>
        <w:jc w:val="both"/>
        <w:rPr>
          <w:color w:val="000000"/>
          <w:sz w:val="22"/>
          <w:szCs w:val="22"/>
        </w:rPr>
      </w:pPr>
      <w:r w:rsidRPr="00F26017">
        <w:rPr>
          <w:color w:val="000000"/>
          <w:sz w:val="22"/>
          <w:szCs w:val="22"/>
        </w:rPr>
        <w:t>Slovom...........................</w:t>
      </w:r>
    </w:p>
    <w:p w14:paraId="233BB5A9"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44B4D150"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7CEB763"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005E3C3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3A37D48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0AE0354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5667BF0D"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651937A7"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1378EB05" w14:textId="77777777" w:rsidR="00CA1E1B" w:rsidRPr="00F8325C"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14:paraId="20DCE12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54B57F4F"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51E1EF1C"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39EF736"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47EBDFD"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D4B77E9"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03442028"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7925168"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7349E96F"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758D3252"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44D05C50"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087251E4"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24BC4FBA"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74B5960" w14:textId="77777777" w:rsidR="00CA1E1B" w:rsidRPr="00F26017" w:rsidRDefault="00CA1E1B" w:rsidP="00A72C65">
      <w:pPr>
        <w:widowControl w:val="0"/>
        <w:numPr>
          <w:ilvl w:val="1"/>
          <w:numId w:val="63"/>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50B0AAAA"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24902017"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482BCE26"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53905FB2"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4B40BF9"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6A3C4744"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2586E68E"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434789D0"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2A7EBB31"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5AE01D57" w14:textId="77777777" w:rsidR="00CA1E1B" w:rsidRPr="00F26017" w:rsidRDefault="00CA1E1B" w:rsidP="00A72C65">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62D28AF0" w14:textId="77777777" w:rsidR="00CA1E1B" w:rsidRPr="00F26017" w:rsidRDefault="00CA1E1B" w:rsidP="00A72C65">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42290E73"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 xml:space="preserve">Zhotoviteľ bude predkladať súpisy naviac prác k ocenenému výkazu výmer objednávateľovi na </w:t>
      </w:r>
      <w:r w:rsidRPr="00F26017">
        <w:rPr>
          <w:sz w:val="22"/>
          <w:szCs w:val="22"/>
        </w:rPr>
        <w:lastRenderedPageBreak/>
        <w:t>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214BEC5B" w14:textId="77777777" w:rsidR="00CA1E1B" w:rsidRDefault="00CA1E1B" w:rsidP="00A72C65">
      <w:pPr>
        <w:widowControl w:val="0"/>
        <w:numPr>
          <w:ilvl w:val="1"/>
          <w:numId w:val="63"/>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14:paraId="78B71CF2" w14:textId="77777777" w:rsidR="00CA1E1B" w:rsidRPr="00B051F6" w:rsidRDefault="00CA1E1B" w:rsidP="00A72C65">
      <w:pPr>
        <w:widowControl w:val="0"/>
        <w:numPr>
          <w:ilvl w:val="1"/>
          <w:numId w:val="63"/>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23DE7178" w14:textId="77777777" w:rsidR="00CA1E1B" w:rsidRPr="00617959" w:rsidRDefault="00CA1E1B" w:rsidP="00A72C65">
      <w:pPr>
        <w:widowControl w:val="0"/>
        <w:numPr>
          <w:ilvl w:val="1"/>
          <w:numId w:val="63"/>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14:paraId="27B3BE52"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35990C55"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B7AE9BA"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5655E09"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5CD5547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7F1620DC"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EF78AA4"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98E6CA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77EB098C"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EDA399F"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64E142AE"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30C7F6B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250745F"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638D023A"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339B613C"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AEE166F"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4ADF7FC8"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7B360560"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2793F64"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081C18F"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CEB69CE"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1E470264" w14:textId="77777777" w:rsidR="00CA1E1B" w:rsidRPr="00617959"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2533883A" w14:textId="77777777" w:rsidR="00CA1E1B"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4FDE100" w14:textId="77777777" w:rsidR="00CA1E1B"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5AADA539" w14:textId="77777777" w:rsidR="00CA1E1B" w:rsidRPr="00F12E12"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14:paraId="52A86EF2" w14:textId="77777777" w:rsidR="00CA1E1B" w:rsidRPr="00F26017" w:rsidRDefault="00CA1E1B" w:rsidP="00CA1E1B">
      <w:pPr>
        <w:widowControl w:val="0"/>
        <w:autoSpaceDE w:val="0"/>
        <w:autoSpaceDN w:val="0"/>
        <w:adjustRightInd w:val="0"/>
        <w:ind w:left="993"/>
        <w:jc w:val="both"/>
        <w:rPr>
          <w:sz w:val="22"/>
          <w:szCs w:val="22"/>
        </w:rPr>
      </w:pPr>
    </w:p>
    <w:p w14:paraId="22B521B1" w14:textId="77777777" w:rsidR="00CA1E1B" w:rsidRPr="00F26017" w:rsidRDefault="00CA1E1B" w:rsidP="00CA1E1B">
      <w:pPr>
        <w:rPr>
          <w:b/>
          <w:color w:val="000000"/>
          <w:sz w:val="22"/>
          <w:szCs w:val="22"/>
        </w:rPr>
      </w:pPr>
    </w:p>
    <w:p w14:paraId="19DA4CBC" w14:textId="77777777" w:rsidR="00CA1E1B" w:rsidRPr="00F26017" w:rsidRDefault="00CA1E1B" w:rsidP="00CA1E1B">
      <w:pPr>
        <w:ind w:left="240"/>
        <w:jc w:val="center"/>
        <w:rPr>
          <w:b/>
          <w:color w:val="000000"/>
          <w:sz w:val="22"/>
          <w:szCs w:val="22"/>
        </w:rPr>
      </w:pPr>
      <w:r w:rsidRPr="00F26017">
        <w:rPr>
          <w:b/>
          <w:color w:val="000000"/>
          <w:sz w:val="22"/>
          <w:szCs w:val="22"/>
        </w:rPr>
        <w:t>Článok 6</w:t>
      </w:r>
    </w:p>
    <w:p w14:paraId="66BE7C12" w14:textId="77777777" w:rsidR="00CA1E1B" w:rsidRPr="00F26017" w:rsidRDefault="00CA1E1B" w:rsidP="00CA1E1B">
      <w:pPr>
        <w:jc w:val="center"/>
        <w:rPr>
          <w:b/>
          <w:color w:val="000000"/>
          <w:sz w:val="22"/>
          <w:szCs w:val="22"/>
        </w:rPr>
      </w:pPr>
      <w:r w:rsidRPr="00F26017">
        <w:rPr>
          <w:b/>
          <w:color w:val="000000"/>
          <w:sz w:val="22"/>
          <w:szCs w:val="22"/>
        </w:rPr>
        <w:t>Platobné podmienky</w:t>
      </w:r>
    </w:p>
    <w:p w14:paraId="34AAAC16" w14:textId="77777777" w:rsidR="00CA1E1B" w:rsidRPr="00F26017" w:rsidRDefault="00CA1E1B" w:rsidP="00CA1E1B">
      <w:pPr>
        <w:jc w:val="both"/>
        <w:rPr>
          <w:b/>
          <w:color w:val="000000"/>
          <w:sz w:val="22"/>
          <w:szCs w:val="22"/>
        </w:rPr>
      </w:pPr>
    </w:p>
    <w:p w14:paraId="129890E7" w14:textId="77777777"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1FB9748" w14:textId="77777777"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2BE762D3" w14:textId="77777777" w:rsidR="00CA1E1B" w:rsidRPr="00F26017" w:rsidRDefault="00CA1E1B" w:rsidP="00A72C65">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6C6FEEF" w14:textId="70213312"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r w:rsidR="00AB7FF8">
        <w:rPr>
          <w:rFonts w:eastAsia="Batang"/>
          <w:sz w:val="22"/>
          <w:szCs w:val="22"/>
          <w:lang w:bidi="he-IL"/>
        </w:rPr>
        <w:t xml:space="preserve"> </w:t>
      </w:r>
      <w:r w:rsidR="00AB7FF8" w:rsidRPr="00654A95">
        <w:rPr>
          <w:rFonts w:eastAsia="Arial Narrow"/>
          <w:sz w:val="22"/>
          <w:szCs w:val="22"/>
        </w:rPr>
        <w:t xml:space="preserve">aj podľa  </w:t>
      </w:r>
      <w:proofErr w:type="spellStart"/>
      <w:r w:rsidR="00AB7FF8" w:rsidRPr="00654A95">
        <w:rPr>
          <w:rFonts w:eastAsia="Arial Narrow"/>
          <w:sz w:val="22"/>
          <w:szCs w:val="22"/>
        </w:rPr>
        <w:t>ust</w:t>
      </w:r>
      <w:proofErr w:type="spellEnd"/>
      <w:r w:rsidR="00AB7FF8" w:rsidRPr="00654A95">
        <w:rPr>
          <w:rFonts w:eastAsia="Arial Narrow"/>
          <w:sz w:val="22"/>
          <w:szCs w:val="22"/>
        </w:rPr>
        <w:t>. § 3a zákona č. 513/1991 Zb. Obchodný zákonník v znení neskorších predpisov</w:t>
      </w:r>
      <w:r w:rsidRPr="00F26017">
        <w:rPr>
          <w:rFonts w:eastAsia="Batang"/>
          <w:sz w:val="22"/>
          <w:szCs w:val="22"/>
          <w:lang w:bidi="he-IL"/>
        </w:rPr>
        <w:t>:</w:t>
      </w:r>
    </w:p>
    <w:p w14:paraId="7B2F1633" w14:textId="77777777" w:rsidR="00CA1E1B" w:rsidRPr="00F26017" w:rsidRDefault="00CA1E1B" w:rsidP="00A72C65">
      <w:pPr>
        <w:numPr>
          <w:ilvl w:val="0"/>
          <w:numId w:val="59"/>
        </w:numPr>
        <w:ind w:left="1276" w:hanging="425"/>
        <w:jc w:val="both"/>
        <w:rPr>
          <w:color w:val="000000"/>
          <w:sz w:val="22"/>
          <w:szCs w:val="22"/>
        </w:rPr>
      </w:pPr>
      <w:r w:rsidRPr="00F26017">
        <w:rPr>
          <w:color w:val="000000"/>
          <w:sz w:val="22"/>
          <w:szCs w:val="22"/>
        </w:rPr>
        <w:t>obchodné meno a sídlo, IČO, DIČ zhotoviteľa</w:t>
      </w:r>
    </w:p>
    <w:p w14:paraId="58739AA3" w14:textId="77777777" w:rsidR="00CA1E1B" w:rsidRPr="00F26017" w:rsidRDefault="00CA1E1B" w:rsidP="00A72C65">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66003FA5"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číslo zmluvy</w:t>
      </w:r>
    </w:p>
    <w:p w14:paraId="32969461"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číslo faktúry</w:t>
      </w:r>
    </w:p>
    <w:p w14:paraId="55C7153E"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5186DAB7"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lastRenderedPageBreak/>
        <w:t>dátum vyhotovenia faktúry</w:t>
      </w:r>
    </w:p>
    <w:p w14:paraId="3D818D99"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deň odoslania a splatnosti faktúry</w:t>
      </w:r>
    </w:p>
    <w:p w14:paraId="2E220EBC" w14:textId="77777777" w:rsidR="00CA1E1B" w:rsidRPr="00F26017" w:rsidRDefault="00CA1E1B" w:rsidP="00A72C65">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6B9C0834" w14:textId="77777777" w:rsidR="00CA1E1B" w:rsidRPr="00F26017" w:rsidRDefault="00CA1E1B" w:rsidP="00A72C65">
      <w:pPr>
        <w:numPr>
          <w:ilvl w:val="0"/>
          <w:numId w:val="49"/>
        </w:numPr>
        <w:ind w:left="1276" w:hanging="425"/>
        <w:jc w:val="both"/>
        <w:rPr>
          <w:sz w:val="22"/>
          <w:szCs w:val="22"/>
        </w:rPr>
      </w:pPr>
      <w:r w:rsidRPr="00F26017">
        <w:rPr>
          <w:sz w:val="22"/>
          <w:szCs w:val="22"/>
        </w:rPr>
        <w:t>označenie diela</w:t>
      </w:r>
    </w:p>
    <w:p w14:paraId="5BF39EC9" w14:textId="77777777" w:rsidR="00CA1E1B" w:rsidRPr="00F26017" w:rsidRDefault="00CA1E1B" w:rsidP="00A72C65">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2C1F7470" w14:textId="77777777" w:rsidR="00CA1E1B" w:rsidRPr="00F26017" w:rsidRDefault="00CA1E1B" w:rsidP="00A72C65">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4DC2CA59" w14:textId="77777777" w:rsidR="00CA1E1B" w:rsidRPr="00F26017" w:rsidRDefault="00CA1E1B" w:rsidP="00A72C65">
      <w:pPr>
        <w:numPr>
          <w:ilvl w:val="0"/>
          <w:numId w:val="49"/>
        </w:numPr>
        <w:ind w:left="1276" w:hanging="425"/>
        <w:jc w:val="both"/>
        <w:rPr>
          <w:sz w:val="22"/>
          <w:szCs w:val="22"/>
        </w:rPr>
      </w:pPr>
      <w:r w:rsidRPr="00F26017">
        <w:rPr>
          <w:sz w:val="22"/>
          <w:szCs w:val="22"/>
        </w:rPr>
        <w:t>výšku ceny  bez DPH, sadzbu DPH, celkovú fakturovanú sumu vrátane DPH</w:t>
      </w:r>
    </w:p>
    <w:p w14:paraId="44D9941F" w14:textId="77777777" w:rsidR="00CA1E1B" w:rsidRDefault="00CA1E1B" w:rsidP="00A72C65">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6A14304B" w14:textId="4EA192A7" w:rsidR="00CA1E1B" w:rsidRPr="00963070" w:rsidRDefault="00CA1E1B" w:rsidP="00A72C65">
      <w:pPr>
        <w:numPr>
          <w:ilvl w:val="0"/>
          <w:numId w:val="49"/>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00A92461" w:rsidRPr="00A92461">
        <w:rPr>
          <w:sz w:val="22"/>
          <w:szCs w:val="22"/>
        </w:rPr>
        <w:t>„</w:t>
      </w:r>
      <w:r w:rsidR="00D474D1" w:rsidRPr="00D474D1">
        <w:rPr>
          <w:sz w:val="22"/>
          <w:szCs w:val="22"/>
        </w:rPr>
        <w:t>Prestupné bývanie v obci Nitra nad Ipľom</w:t>
      </w:r>
      <w:r w:rsidR="00A92461" w:rsidRPr="00A92461">
        <w:rPr>
          <w:sz w:val="22"/>
          <w:szCs w:val="22"/>
        </w:rPr>
        <w:t>“</w:t>
      </w:r>
      <w:r w:rsidR="00A92461">
        <w:rPr>
          <w:sz w:val="22"/>
          <w:szCs w:val="22"/>
        </w:rPr>
        <w:t xml:space="preserve">, </w:t>
      </w:r>
      <w:r w:rsidRPr="00963070">
        <w:rPr>
          <w:sz w:val="22"/>
          <w:szCs w:val="22"/>
        </w:rPr>
        <w:t xml:space="preserve">názov OP: </w:t>
      </w:r>
      <w:r>
        <w:rPr>
          <w:sz w:val="22"/>
          <w:szCs w:val="22"/>
        </w:rPr>
        <w:t>OPĽZ</w:t>
      </w:r>
      <w:r w:rsidRPr="00963070">
        <w:rPr>
          <w:sz w:val="22"/>
          <w:szCs w:val="22"/>
        </w:rPr>
        <w:t>, ITMS kód:</w:t>
      </w:r>
      <w:r>
        <w:rPr>
          <w:sz w:val="22"/>
          <w:szCs w:val="22"/>
        </w:rPr>
        <w:t xml:space="preserve"> </w:t>
      </w:r>
      <w:r w:rsidR="00D474D1" w:rsidRPr="00D474D1">
        <w:rPr>
          <w:sz w:val="22"/>
          <w:szCs w:val="22"/>
        </w:rPr>
        <w:t>312061BAT4</w:t>
      </w:r>
      <w:r w:rsidRPr="00963070">
        <w:rPr>
          <w:sz w:val="22"/>
          <w:szCs w:val="22"/>
        </w:rPr>
        <w:t>, certifikáty o zhode, atesty o použitých materiáloch a pod.</w:t>
      </w:r>
    </w:p>
    <w:p w14:paraId="238D8E94" w14:textId="77777777" w:rsidR="00CA1E1B" w:rsidRPr="00F26017" w:rsidRDefault="00CA1E1B" w:rsidP="00A72C65">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08A39BBC" w14:textId="77777777" w:rsidR="00CA1E1B" w:rsidRPr="00F26017" w:rsidRDefault="00CA1E1B" w:rsidP="00A72C65">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079A3838"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426B634F"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CCD928F" w14:textId="38133703"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Lehota splatnosti faktúry je</w:t>
      </w:r>
      <w:r w:rsidR="00266946">
        <w:rPr>
          <w:color w:val="000000"/>
          <w:sz w:val="22"/>
          <w:szCs w:val="22"/>
        </w:rPr>
        <w:t xml:space="preserve"> do</w:t>
      </w:r>
      <w:r w:rsidRPr="00F26017">
        <w:rPr>
          <w:color w:val="000000"/>
          <w:sz w:val="22"/>
          <w:szCs w:val="22"/>
        </w:rPr>
        <w:t xml:space="preserve"> 60 dní odo dňa doručenia faktúry objednávateľovi. Za deň doručenia sa považuje deň, v ktorý je doručená faktúra prevzatá objednávateľom </w:t>
      </w:r>
    </w:p>
    <w:p w14:paraId="657C4F04"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6CF028D6"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545B9885" w14:textId="77777777" w:rsidR="00CA1E1B" w:rsidRDefault="00CA1E1B" w:rsidP="00CA1E1B">
      <w:pPr>
        <w:ind w:left="240"/>
        <w:jc w:val="center"/>
        <w:rPr>
          <w:b/>
          <w:color w:val="000000"/>
          <w:sz w:val="22"/>
          <w:szCs w:val="22"/>
        </w:rPr>
      </w:pPr>
    </w:p>
    <w:p w14:paraId="58F70D0B" w14:textId="5C48FBA2" w:rsidR="00CA1E1B" w:rsidRPr="00F26017" w:rsidRDefault="006E4129" w:rsidP="00CA1E1B">
      <w:pPr>
        <w:ind w:left="240"/>
        <w:jc w:val="center"/>
        <w:rPr>
          <w:b/>
          <w:color w:val="000000"/>
          <w:sz w:val="22"/>
          <w:szCs w:val="22"/>
        </w:rPr>
      </w:pPr>
      <w:r>
        <w:rPr>
          <w:b/>
          <w:color w:val="000000"/>
          <w:sz w:val="22"/>
          <w:szCs w:val="22"/>
        </w:rPr>
        <w:br w:type="column"/>
      </w:r>
      <w:r w:rsidR="00CA1E1B" w:rsidRPr="00F26017">
        <w:rPr>
          <w:b/>
          <w:color w:val="000000"/>
          <w:sz w:val="22"/>
          <w:szCs w:val="22"/>
        </w:rPr>
        <w:lastRenderedPageBreak/>
        <w:t>Článok 7</w:t>
      </w:r>
    </w:p>
    <w:p w14:paraId="18BC39F6" w14:textId="77777777" w:rsidR="00CA1E1B" w:rsidRPr="00F26017" w:rsidRDefault="00CA1E1B" w:rsidP="00CA1E1B">
      <w:pPr>
        <w:jc w:val="center"/>
        <w:rPr>
          <w:b/>
          <w:color w:val="000000"/>
          <w:sz w:val="22"/>
          <w:szCs w:val="22"/>
        </w:rPr>
      </w:pPr>
      <w:r w:rsidRPr="00F26017">
        <w:rPr>
          <w:b/>
          <w:color w:val="000000"/>
          <w:sz w:val="22"/>
          <w:szCs w:val="22"/>
        </w:rPr>
        <w:t>Preddavky na predmet zmluvy</w:t>
      </w:r>
    </w:p>
    <w:p w14:paraId="0808597A" w14:textId="77777777" w:rsidR="00CA1E1B" w:rsidRPr="00F26017" w:rsidRDefault="00CA1E1B" w:rsidP="00CA1E1B">
      <w:pPr>
        <w:jc w:val="both"/>
        <w:rPr>
          <w:color w:val="000000"/>
          <w:sz w:val="22"/>
          <w:szCs w:val="22"/>
        </w:rPr>
      </w:pPr>
    </w:p>
    <w:p w14:paraId="435D5F42" w14:textId="77777777" w:rsidR="00CA1E1B" w:rsidRPr="000361DE" w:rsidRDefault="00CA1E1B" w:rsidP="00A72C65">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701C3AD2" w14:textId="77777777" w:rsidR="00CA1E1B" w:rsidRDefault="00CA1E1B" w:rsidP="00CA1E1B">
      <w:pPr>
        <w:rPr>
          <w:b/>
          <w:color w:val="000000"/>
          <w:sz w:val="22"/>
          <w:szCs w:val="22"/>
        </w:rPr>
      </w:pPr>
    </w:p>
    <w:p w14:paraId="06096DF3" w14:textId="77777777" w:rsidR="00CA1E1B" w:rsidRPr="00F26017" w:rsidRDefault="00CA1E1B" w:rsidP="00CA1E1B">
      <w:pPr>
        <w:jc w:val="center"/>
        <w:rPr>
          <w:b/>
          <w:color w:val="000000"/>
          <w:sz w:val="22"/>
          <w:szCs w:val="22"/>
        </w:rPr>
      </w:pPr>
      <w:r w:rsidRPr="00F26017">
        <w:rPr>
          <w:b/>
          <w:color w:val="000000"/>
          <w:sz w:val="22"/>
          <w:szCs w:val="22"/>
        </w:rPr>
        <w:t>Článok 8</w:t>
      </w:r>
    </w:p>
    <w:p w14:paraId="32CBA6DF" w14:textId="77777777" w:rsidR="00CA1E1B" w:rsidRPr="00F26017" w:rsidRDefault="00CA1E1B" w:rsidP="00CA1E1B">
      <w:pPr>
        <w:jc w:val="center"/>
        <w:rPr>
          <w:b/>
          <w:color w:val="000000"/>
          <w:sz w:val="22"/>
          <w:szCs w:val="22"/>
        </w:rPr>
      </w:pPr>
      <w:r w:rsidRPr="00F26017">
        <w:rPr>
          <w:b/>
          <w:color w:val="000000"/>
          <w:sz w:val="22"/>
          <w:szCs w:val="22"/>
        </w:rPr>
        <w:t>Podmienky vykonania predmetu zmluvy</w:t>
      </w:r>
    </w:p>
    <w:p w14:paraId="49CD7734" w14:textId="77777777" w:rsidR="00CA1E1B" w:rsidRPr="00F26017" w:rsidRDefault="00CA1E1B" w:rsidP="00CA1E1B">
      <w:pPr>
        <w:jc w:val="both"/>
        <w:rPr>
          <w:color w:val="000000"/>
          <w:sz w:val="22"/>
          <w:szCs w:val="22"/>
        </w:rPr>
      </w:pPr>
    </w:p>
    <w:p w14:paraId="6A62D696"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CCF2A61"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6299CF09"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41A8799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774D703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0D6F06E"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00D28EF2"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8C28B72"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w:t>
      </w:r>
      <w:r w:rsidRPr="00F26017">
        <w:rPr>
          <w:color w:val="000000"/>
          <w:sz w:val="22"/>
          <w:szCs w:val="22"/>
        </w:rPr>
        <w:lastRenderedPageBreak/>
        <w:t>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A6C4A5D"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376DAEBC"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Pr>
          <w:color w:val="000000"/>
          <w:sz w:val="22"/>
          <w:szCs w:val="22"/>
        </w:rPr>
        <w:t xml:space="preserve">kých známych </w:t>
      </w:r>
      <w:proofErr w:type="spellStart"/>
      <w:r>
        <w:rPr>
          <w:color w:val="000000"/>
          <w:sz w:val="22"/>
          <w:szCs w:val="22"/>
        </w:rPr>
        <w:t>subdodávateľoc</w:t>
      </w:r>
      <w:proofErr w:type="spellEnd"/>
      <w:r>
        <w:rPr>
          <w:color w:val="000000"/>
          <w:sz w:val="22"/>
          <w:szCs w:val="22"/>
        </w:rPr>
        <w:t xml:space="preserve">, </w:t>
      </w:r>
      <w:r w:rsidRPr="001E63D6">
        <w:rPr>
          <w:color w:val="000000"/>
          <w:sz w:val="22"/>
          <w:szCs w:val="22"/>
        </w:rPr>
        <w:t xml:space="preserve">s uvedením podielu plnenia, navrhovaných subdodávateľov, a predmety </w:t>
      </w:r>
      <w:proofErr w:type="spellStart"/>
      <w:r w:rsidRPr="001E63D6">
        <w:rPr>
          <w:color w:val="000000"/>
          <w:sz w:val="22"/>
          <w:szCs w:val="22"/>
        </w:rPr>
        <w:t>subdodávok</w:t>
      </w:r>
      <w:r>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05D53579"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5F7107E5"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0E48CB1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9A3DE3D"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3E919C6F"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732B12BB"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567A89EA"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3609CB1F"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30C23A6E"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lastRenderedPageBreak/>
        <w:t>Skutočnosť, že objednávateľ skontroloval výkresy, výpočty, dodávky, vzorky a vykonané práce, nezbavuje  zhotoviteľa zodpovednosti za prípadne vady a nedostatky a vykonávanie kontrol tak, aby bolo zaručené riadne splnenie predmetu zákazky.</w:t>
      </w:r>
    </w:p>
    <w:p w14:paraId="26486375"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421C3CA5"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504F682C"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15C3ED9"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AE3BCA9"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DC97138"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2409324F"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0FDBC6AF"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7D61F413" w14:textId="77777777" w:rsidR="00CA1E1B" w:rsidRPr="00F26017" w:rsidRDefault="00CA1E1B" w:rsidP="00A72C65">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31DD6833"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5F34A91"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1804E94"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2535C8F"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731296CA"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2B2FB01B"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F83C4DD"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5D242FF2"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505032B3"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2FB5EA6D" w14:textId="77777777" w:rsidR="00CA1E1B" w:rsidRPr="00F26017" w:rsidRDefault="00CA1E1B" w:rsidP="00CA1E1B">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70EF1290"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1EA81CA5"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325FA302"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9FD5EFE"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2831F2E4"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F3FECA5"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lastRenderedPageBreak/>
        <w:t>bude zamestnávať pracovníkov len so zdravotnou a odbornou spôsobilosťou na určený druh pracovnej činnosti</w:t>
      </w:r>
    </w:p>
    <w:p w14:paraId="72664B48"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59630516"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46C7079D"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C7BFE15"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1BCF42A0"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793BA32D"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7FEFF83E"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34136F51"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68A23597"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31EEC06B" w14:textId="77777777" w:rsidR="00CA1E1B" w:rsidRPr="00F26017" w:rsidRDefault="00CA1E1B" w:rsidP="00CA1E1B">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2F588531" w14:textId="77777777" w:rsidR="00CA1E1B" w:rsidRPr="00F26017" w:rsidRDefault="00CA1E1B" w:rsidP="00CA1E1B">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71FA64BE" w14:textId="77777777" w:rsidR="00CA1E1B" w:rsidRPr="00F26017" w:rsidRDefault="00CA1E1B" w:rsidP="00CA1E1B">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DF7B2DA" w14:textId="77777777" w:rsidR="00CA1E1B" w:rsidRPr="00F26017" w:rsidRDefault="00CA1E1B" w:rsidP="00CA1E1B">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12952958" w14:textId="77777777" w:rsidR="00CA1E1B" w:rsidRPr="00F26017" w:rsidRDefault="00CA1E1B" w:rsidP="00CA1E1B">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68A8B5EC" w14:textId="77777777" w:rsidR="002418F9"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F26017">
        <w:rPr>
          <w:color w:val="000000"/>
          <w:sz w:val="22"/>
          <w:szCs w:val="22"/>
        </w:rPr>
        <w:lastRenderedPageBreak/>
        <w:t>obstarávania a oboznámenia sa so všetkými podkladmi, pričom tieto odchýlky mohol zistiť vopred, je zhotoviteľ povinný ich vykonávať na svoje náklady.</w:t>
      </w:r>
    </w:p>
    <w:p w14:paraId="19223B4E" w14:textId="184605F2" w:rsidR="002418F9" w:rsidRDefault="002418F9" w:rsidP="00A72C65">
      <w:pPr>
        <w:numPr>
          <w:ilvl w:val="0"/>
          <w:numId w:val="32"/>
        </w:numPr>
        <w:tabs>
          <w:tab w:val="num" w:pos="601"/>
        </w:tabs>
        <w:suppressAutoHyphens/>
        <w:ind w:left="595" w:hanging="357"/>
        <w:jc w:val="both"/>
        <w:rPr>
          <w:color w:val="000000"/>
          <w:sz w:val="22"/>
          <w:szCs w:val="22"/>
        </w:rPr>
      </w:pPr>
      <w:bookmarkStart w:id="6"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14:paraId="35009610" w14:textId="77777777" w:rsidR="002418F9" w:rsidRDefault="002418F9" w:rsidP="002418F9">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6"/>
      <w:r>
        <w:rPr>
          <w:b/>
          <w:bCs/>
          <w:color w:val="000000"/>
          <w:sz w:val="22"/>
          <w:szCs w:val="22"/>
        </w:rPr>
        <w:t>.</w:t>
      </w:r>
    </w:p>
    <w:p w14:paraId="7ACEF561" w14:textId="77777777" w:rsidR="00707EC4" w:rsidRDefault="002418F9" w:rsidP="00707EC4">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sidR="00707EC4">
        <w:rPr>
          <w:color w:val="000000"/>
          <w:sz w:val="22"/>
          <w:szCs w:val="22"/>
        </w:rPr>
        <w:t xml:space="preserve"> </w:t>
      </w:r>
    </w:p>
    <w:p w14:paraId="187FB041" w14:textId="45AFD076" w:rsidR="00CA1E1B" w:rsidRPr="002418F9" w:rsidRDefault="00707EC4" w:rsidP="00707EC4">
      <w:pPr>
        <w:suppressAutoHyphens/>
        <w:ind w:left="595"/>
        <w:jc w:val="both"/>
        <w:rPr>
          <w:color w:val="000000"/>
          <w:sz w:val="22"/>
          <w:szCs w:val="22"/>
        </w:rPr>
      </w:pPr>
      <w:r>
        <w:rPr>
          <w:color w:val="000000"/>
          <w:sz w:val="22"/>
          <w:szCs w:val="22"/>
        </w:rPr>
        <w:t xml:space="preserve">Zhotoviteľ je povinný preukázať splnenie </w:t>
      </w:r>
      <w:r w:rsidRPr="00707EC4">
        <w:rPr>
          <w:color w:val="000000"/>
          <w:sz w:val="22"/>
          <w:szCs w:val="22"/>
        </w:rPr>
        <w:t xml:space="preserve">predpokladov </w:t>
      </w:r>
      <w:r w:rsidR="002418F9" w:rsidRPr="00707EC4">
        <w:rPr>
          <w:color w:val="000000"/>
          <w:sz w:val="22"/>
          <w:szCs w:val="22"/>
        </w:rPr>
        <w:t>podľa písm.</w:t>
      </w:r>
      <w:r w:rsidR="002418F9" w:rsidRPr="002418F9">
        <w:rPr>
          <w:color w:val="000000"/>
          <w:sz w:val="22"/>
          <w:szCs w:val="22"/>
        </w:rPr>
        <w:t xml:space="preserve"> a) a b)</w:t>
      </w:r>
      <w:r>
        <w:rPr>
          <w:color w:val="000000"/>
          <w:sz w:val="22"/>
          <w:szCs w:val="22"/>
        </w:rPr>
        <w:t xml:space="preserve"> </w:t>
      </w:r>
      <w:r w:rsidR="002418F9" w:rsidRPr="002418F9">
        <w:rPr>
          <w:color w:val="000000"/>
          <w:sz w:val="22"/>
          <w:szCs w:val="22"/>
        </w:rPr>
        <w:t>vyššie</w:t>
      </w:r>
      <w:r>
        <w:rPr>
          <w:color w:val="000000"/>
          <w:sz w:val="22"/>
          <w:szCs w:val="22"/>
        </w:rPr>
        <w:t xml:space="preserve">, a to predložením nasledovných dokumentov: a) </w:t>
      </w:r>
      <w:r w:rsidR="002418F9" w:rsidRPr="002418F9">
        <w:rPr>
          <w:color w:val="000000"/>
          <w:sz w:val="22"/>
          <w:szCs w:val="22"/>
        </w:rPr>
        <w:t>čestn</w:t>
      </w:r>
      <w:r>
        <w:rPr>
          <w:color w:val="000000"/>
          <w:sz w:val="22"/>
          <w:szCs w:val="22"/>
        </w:rPr>
        <w:t>é v</w:t>
      </w:r>
      <w:r w:rsidR="002418F9" w:rsidRPr="002418F9">
        <w:rPr>
          <w:color w:val="000000"/>
          <w:sz w:val="22"/>
          <w:szCs w:val="22"/>
        </w:rPr>
        <w:t>yhláse</w:t>
      </w:r>
      <w:r>
        <w:rPr>
          <w:color w:val="000000"/>
          <w:sz w:val="22"/>
          <w:szCs w:val="22"/>
        </w:rPr>
        <w:t>nie</w:t>
      </w:r>
      <w:r w:rsidR="002418F9" w:rsidRPr="002418F9">
        <w:rPr>
          <w:color w:val="000000"/>
          <w:sz w:val="22"/>
          <w:szCs w:val="22"/>
        </w:rPr>
        <w:t xml:space="preserve"> uchádzača o zamestnanie o tom, že patrí</w:t>
      </w:r>
      <w:r w:rsidR="002418F9" w:rsidRPr="002418F9">
        <w:rPr>
          <w:b/>
          <w:bCs/>
          <w:color w:val="000000"/>
          <w:sz w:val="22"/>
          <w:szCs w:val="22"/>
        </w:rPr>
        <w:t xml:space="preserve"> </w:t>
      </w:r>
      <w:r w:rsidR="002418F9" w:rsidRPr="002418F9">
        <w:rPr>
          <w:color w:val="000000"/>
          <w:sz w:val="22"/>
          <w:szCs w:val="22"/>
        </w:rPr>
        <w:t>k marginalizovanej rómskej komunite (podmienka podľa písm. a) vyššie)</w:t>
      </w:r>
      <w:r>
        <w:rPr>
          <w:color w:val="000000"/>
          <w:sz w:val="22"/>
          <w:szCs w:val="22"/>
        </w:rPr>
        <w:t>, b)</w:t>
      </w:r>
      <w:r w:rsidR="002418F9" w:rsidRPr="002418F9">
        <w:rPr>
          <w:color w:val="000000"/>
          <w:sz w:val="22"/>
          <w:szCs w:val="22"/>
        </w:rPr>
        <w:t xml:space="preserve"> relevantn</w:t>
      </w:r>
      <w:r>
        <w:rPr>
          <w:color w:val="000000"/>
          <w:sz w:val="22"/>
          <w:szCs w:val="22"/>
        </w:rPr>
        <w:t xml:space="preserve">é </w:t>
      </w:r>
      <w:r w:rsidR="002418F9" w:rsidRPr="002418F9">
        <w:rPr>
          <w:color w:val="000000"/>
          <w:sz w:val="22"/>
          <w:szCs w:val="22"/>
        </w:rPr>
        <w:t>potvrden</w:t>
      </w:r>
      <w:r>
        <w:rPr>
          <w:color w:val="000000"/>
          <w:sz w:val="22"/>
          <w:szCs w:val="22"/>
        </w:rPr>
        <w:t>ie</w:t>
      </w:r>
      <w:r w:rsidR="002418F9" w:rsidRPr="002418F9">
        <w:rPr>
          <w:color w:val="000000"/>
          <w:sz w:val="22"/>
          <w:szCs w:val="22"/>
        </w:rPr>
        <w:t>, ktorým</w:t>
      </w:r>
      <w:r w:rsidR="002418F9" w:rsidRPr="002418F9">
        <w:rPr>
          <w:b/>
          <w:bCs/>
          <w:color w:val="000000"/>
          <w:sz w:val="22"/>
          <w:szCs w:val="22"/>
        </w:rPr>
        <w:t xml:space="preserve"> </w:t>
      </w:r>
      <w:r w:rsidR="002418F9" w:rsidRPr="002418F9">
        <w:rPr>
          <w:color w:val="000000"/>
          <w:sz w:val="22"/>
          <w:szCs w:val="22"/>
        </w:rPr>
        <w:t>sa preukáže, že uchádzač o zamestnanie je nezamestnaný napr. potvrdenie príslušného úradu</w:t>
      </w:r>
      <w:r w:rsidR="002418F9" w:rsidRPr="002418F9">
        <w:rPr>
          <w:b/>
          <w:bCs/>
          <w:color w:val="000000"/>
          <w:sz w:val="22"/>
          <w:szCs w:val="22"/>
        </w:rPr>
        <w:t xml:space="preserve"> </w:t>
      </w:r>
      <w:r w:rsidR="002418F9" w:rsidRPr="002418F9">
        <w:rPr>
          <w:color w:val="000000"/>
          <w:sz w:val="22"/>
          <w:szCs w:val="22"/>
        </w:rPr>
        <w:t>práce o zaradení uchádzača do evidencie uchádzačov o zamestnanie resp. do evidencie dlhodobo</w:t>
      </w:r>
      <w:r w:rsidR="002418F9" w:rsidRPr="002418F9">
        <w:rPr>
          <w:b/>
          <w:bCs/>
          <w:color w:val="000000"/>
          <w:sz w:val="22"/>
          <w:szCs w:val="22"/>
        </w:rPr>
        <w:t xml:space="preserve"> </w:t>
      </w:r>
      <w:r w:rsidR="002418F9"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w:t>
      </w:r>
      <w:r w:rsidR="008D61C1">
        <w:rPr>
          <w:color w:val="000000"/>
          <w:sz w:val="22"/>
          <w:szCs w:val="22"/>
        </w:rPr>
        <w:t xml:space="preserve">, d) </w:t>
      </w:r>
      <w:r w:rsidR="008D61C1" w:rsidRPr="008D61C1">
        <w:rPr>
          <w:color w:val="000000"/>
          <w:sz w:val="22"/>
          <w:szCs w:val="22"/>
        </w:rPr>
        <w:t>súhlas uchádzačov o zamestnanie so spracovaním osobných údajov</w:t>
      </w:r>
      <w:r w:rsidR="008D61C1">
        <w:rPr>
          <w:color w:val="000000"/>
          <w:sz w:val="22"/>
          <w:szCs w:val="22"/>
        </w:rPr>
        <w:t>.</w:t>
      </w:r>
    </w:p>
    <w:p w14:paraId="75995F70" w14:textId="77777777" w:rsidR="00CA1E1B" w:rsidRPr="00F26017" w:rsidRDefault="00CA1E1B" w:rsidP="00CA1E1B">
      <w:pPr>
        <w:pStyle w:val="Odsekzoznamu"/>
        <w:ind w:left="567"/>
        <w:jc w:val="both"/>
        <w:rPr>
          <w:color w:val="000000"/>
          <w:sz w:val="22"/>
          <w:szCs w:val="22"/>
        </w:rPr>
      </w:pPr>
    </w:p>
    <w:p w14:paraId="17EF43E0" w14:textId="77777777" w:rsidR="00CA1E1B" w:rsidRPr="00F26017" w:rsidRDefault="00CA1E1B" w:rsidP="00CA1E1B">
      <w:pPr>
        <w:ind w:left="240"/>
        <w:jc w:val="center"/>
        <w:rPr>
          <w:b/>
          <w:color w:val="000000"/>
          <w:sz w:val="22"/>
          <w:szCs w:val="22"/>
        </w:rPr>
      </w:pPr>
      <w:r w:rsidRPr="00F26017">
        <w:rPr>
          <w:b/>
          <w:color w:val="000000"/>
          <w:sz w:val="22"/>
          <w:szCs w:val="22"/>
        </w:rPr>
        <w:t>Článok 9</w:t>
      </w:r>
    </w:p>
    <w:p w14:paraId="510BA956" w14:textId="77777777" w:rsidR="00CA1E1B" w:rsidRPr="00F26017" w:rsidRDefault="00CA1E1B" w:rsidP="00CA1E1B">
      <w:pPr>
        <w:jc w:val="center"/>
        <w:rPr>
          <w:b/>
          <w:color w:val="000000"/>
          <w:sz w:val="22"/>
          <w:szCs w:val="22"/>
        </w:rPr>
      </w:pPr>
      <w:r w:rsidRPr="00F26017">
        <w:rPr>
          <w:b/>
          <w:color w:val="000000"/>
          <w:sz w:val="22"/>
          <w:szCs w:val="22"/>
        </w:rPr>
        <w:t>Kontrola plnenia predmetu zmluvy</w:t>
      </w:r>
    </w:p>
    <w:p w14:paraId="476C3497" w14:textId="77777777" w:rsidR="00CA1E1B" w:rsidRPr="00F26017" w:rsidRDefault="00CA1E1B" w:rsidP="00CA1E1B">
      <w:pPr>
        <w:jc w:val="both"/>
        <w:rPr>
          <w:color w:val="000000"/>
          <w:sz w:val="22"/>
          <w:szCs w:val="22"/>
        </w:rPr>
      </w:pPr>
    </w:p>
    <w:p w14:paraId="1D2A515C" w14:textId="77777777" w:rsidR="00CA1E1B" w:rsidRPr="00F26017" w:rsidRDefault="00CA1E1B" w:rsidP="00A72C65">
      <w:pPr>
        <w:numPr>
          <w:ilvl w:val="0"/>
          <w:numId w:val="34"/>
        </w:numPr>
        <w:tabs>
          <w:tab w:val="clear" w:pos="360"/>
        </w:tabs>
        <w:ind w:left="595" w:hanging="357"/>
        <w:jc w:val="both"/>
        <w:rPr>
          <w:sz w:val="22"/>
          <w:szCs w:val="22"/>
        </w:rPr>
      </w:pPr>
      <w:r w:rsidRPr="00F26017">
        <w:rPr>
          <w:sz w:val="22"/>
          <w:szCs w:val="22"/>
        </w:rPr>
        <w:t>Kontrola plnenia realizácie stavby:</w:t>
      </w:r>
    </w:p>
    <w:p w14:paraId="7B7FFB5A"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7DAB017"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1BA26110"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3F725C48"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214B1C36"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5986063A" w14:textId="77777777" w:rsidR="00CA1E1B" w:rsidRPr="00F26017" w:rsidRDefault="00CA1E1B" w:rsidP="00A72C65">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05A9CB45" w14:textId="77777777" w:rsidR="00CA1E1B" w:rsidRPr="00F26017" w:rsidRDefault="00CA1E1B" w:rsidP="00A72C65">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5DE7D4A1" w14:textId="77777777" w:rsidR="00CA1E1B" w:rsidRPr="00A400ED" w:rsidRDefault="00CA1E1B" w:rsidP="00A72C65">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14:paraId="21D51808" w14:textId="77777777" w:rsidR="00CA1E1B" w:rsidRPr="00F26017" w:rsidRDefault="00CA1E1B" w:rsidP="00CA1E1B">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707A1D5" w14:textId="77777777" w:rsidR="00CA1E1B" w:rsidRPr="00F26017" w:rsidRDefault="00CA1E1B" w:rsidP="00CA1E1B">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4AD82153"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608348CA"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lastRenderedPageBreak/>
        <w:t>certifikáty, resp. vyhlásenia o zhode legislatívnych predpisov na všetky dodávané materiály a zariadenia.</w:t>
      </w:r>
    </w:p>
    <w:p w14:paraId="278C4CD8"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4C6CBDAE"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2B5936E"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0AE5A6ED"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27417BE9"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163B71C1" w14:textId="77777777" w:rsidR="00CA1E1B" w:rsidRPr="00F26017" w:rsidRDefault="00CA1E1B" w:rsidP="00A72C65">
      <w:pPr>
        <w:numPr>
          <w:ilvl w:val="2"/>
          <w:numId w:val="58"/>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0187B4B9"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kontrolou dodávaného materiálu pri vstupe na stavenisko</w:t>
      </w:r>
    </w:p>
    <w:p w14:paraId="4E2CD07F"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8476B93"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56F69C0D" w14:textId="77777777" w:rsidR="00CA1E1B" w:rsidRPr="00F26017" w:rsidRDefault="00CA1E1B" w:rsidP="00CA1E1B">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4DCD7AA9" w14:textId="77777777" w:rsidR="00CA1E1B" w:rsidRPr="00F26017" w:rsidRDefault="00CA1E1B" w:rsidP="00CA1E1B">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5EE77A5D" w14:textId="77777777" w:rsidR="00CA1E1B" w:rsidRPr="00F26017" w:rsidRDefault="00CA1E1B" w:rsidP="00CA1E1B">
      <w:pPr>
        <w:widowControl w:val="0"/>
        <w:ind w:left="993"/>
        <w:jc w:val="both"/>
        <w:rPr>
          <w:snapToGrid w:val="0"/>
          <w:sz w:val="22"/>
          <w:szCs w:val="22"/>
        </w:rPr>
      </w:pPr>
      <w:r w:rsidRPr="00F26017">
        <w:rPr>
          <w:color w:val="000000"/>
          <w:sz w:val="22"/>
          <w:szCs w:val="22"/>
        </w:rPr>
        <w:t xml:space="preserve">5.2. Oprávnené osoby na výkon kontroly / auditu sú: </w:t>
      </w:r>
    </w:p>
    <w:p w14:paraId="714E1ADF"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Poskytovateľ pomoci a nim poverené osoby,</w:t>
      </w:r>
    </w:p>
    <w:p w14:paraId="5C69DC17"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Útvar následnej finančnej kontroly a nimi poverené osoby,</w:t>
      </w:r>
    </w:p>
    <w:p w14:paraId="642D3A97"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Úrad vládneho auditu,  certifikačný orgán a nimi poverené osoby,</w:t>
      </w:r>
    </w:p>
    <w:p w14:paraId="362DA3B3"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Orgán auditu, jeho spolupracujúce orgány a nimi poverené osoby,</w:t>
      </w:r>
    </w:p>
    <w:p w14:paraId="0FEDD2A3"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Splnomocnený zástupcovia Európskej Komisie a Európskeho dvora audítorov,</w:t>
      </w:r>
    </w:p>
    <w:p w14:paraId="31B66B11"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3E363954" w14:textId="77777777" w:rsidR="00CA1E1B" w:rsidRPr="00F26017" w:rsidRDefault="00CA1E1B" w:rsidP="00CA1E1B">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142104D" w14:textId="77777777" w:rsidR="00CA1E1B" w:rsidRPr="00F26017" w:rsidRDefault="00CA1E1B" w:rsidP="00CA1E1B">
      <w:pPr>
        <w:suppressAutoHyphens/>
        <w:jc w:val="both"/>
        <w:rPr>
          <w:color w:val="000000"/>
          <w:sz w:val="22"/>
          <w:szCs w:val="22"/>
        </w:rPr>
      </w:pPr>
    </w:p>
    <w:p w14:paraId="1E782A13" w14:textId="77777777" w:rsidR="00CA1E1B" w:rsidRPr="00F26017" w:rsidRDefault="00CA1E1B" w:rsidP="00CA1E1B">
      <w:pPr>
        <w:suppressAutoHyphens/>
        <w:ind w:left="240"/>
        <w:jc w:val="center"/>
        <w:rPr>
          <w:b/>
          <w:color w:val="000000"/>
          <w:sz w:val="22"/>
          <w:szCs w:val="22"/>
        </w:rPr>
      </w:pPr>
      <w:r w:rsidRPr="00F26017">
        <w:rPr>
          <w:b/>
          <w:color w:val="000000"/>
          <w:sz w:val="22"/>
          <w:szCs w:val="22"/>
        </w:rPr>
        <w:t>Článok 10</w:t>
      </w:r>
    </w:p>
    <w:p w14:paraId="02F2D50D" w14:textId="77777777" w:rsidR="00CA1E1B" w:rsidRPr="00F26017" w:rsidRDefault="00CA1E1B" w:rsidP="00CA1E1B">
      <w:pPr>
        <w:suppressAutoHyphens/>
        <w:jc w:val="center"/>
        <w:rPr>
          <w:b/>
          <w:color w:val="000000"/>
          <w:sz w:val="22"/>
          <w:szCs w:val="22"/>
        </w:rPr>
      </w:pPr>
      <w:r w:rsidRPr="00F26017">
        <w:rPr>
          <w:b/>
          <w:color w:val="000000"/>
          <w:sz w:val="22"/>
          <w:szCs w:val="22"/>
        </w:rPr>
        <w:t>Stavebný denník</w:t>
      </w:r>
    </w:p>
    <w:p w14:paraId="38E40567" w14:textId="77777777" w:rsidR="00CA1E1B" w:rsidRPr="00F26017" w:rsidRDefault="00CA1E1B" w:rsidP="00CA1E1B">
      <w:pPr>
        <w:suppressAutoHyphens/>
        <w:jc w:val="both"/>
        <w:rPr>
          <w:b/>
          <w:color w:val="000000"/>
          <w:sz w:val="22"/>
          <w:szCs w:val="22"/>
        </w:rPr>
      </w:pPr>
    </w:p>
    <w:p w14:paraId="1EB0044F"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61A2048B"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1F952B07"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38A07FEA"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0057FBB8"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4A606ECD"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708787B6"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1A6E4628"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13863BE2"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FB40E4B"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599507C5"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lastRenderedPageBreak/>
        <w:t>záznam o pripravenosti prác pre nasledujúce vykonanie prác, najmä u prác, ktoré budú ďalším postupom zakryté s výzvou na ich preverenie</w:t>
      </w:r>
    </w:p>
    <w:p w14:paraId="4557F711"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5AAE3399"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67FE480D"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211F01E7"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3D98B2F7"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2616827A"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48984681"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4D5A7F2"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6398A3A9"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71CB85CC"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7D8E988" w14:textId="77777777" w:rsidR="00CA1E1B" w:rsidRPr="00F26017" w:rsidRDefault="00CA1E1B" w:rsidP="00A72C65">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4783DB26"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287B2B5B"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183B00C7"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2A99870B"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5EDE860A"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9C90DB2" w14:textId="77777777" w:rsidR="00CA1E1B" w:rsidRPr="00F26017" w:rsidRDefault="00CA1E1B" w:rsidP="00CA1E1B">
      <w:pPr>
        <w:suppressAutoHyphens/>
        <w:ind w:left="595"/>
        <w:jc w:val="both"/>
        <w:rPr>
          <w:sz w:val="22"/>
          <w:szCs w:val="22"/>
        </w:rPr>
      </w:pPr>
      <w:r w:rsidRPr="00F26017">
        <w:rPr>
          <w:sz w:val="22"/>
          <w:szCs w:val="22"/>
        </w:rPr>
        <w:t>Okrem toho do denníka zapisuje:</w:t>
      </w:r>
    </w:p>
    <w:p w14:paraId="511F13E5" w14:textId="77777777" w:rsidR="00CA1E1B" w:rsidRPr="00F26017" w:rsidRDefault="00CA1E1B" w:rsidP="00A72C65">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304B14CE" w14:textId="77777777" w:rsidR="00CA1E1B" w:rsidRPr="00F26017" w:rsidRDefault="00CA1E1B" w:rsidP="00A72C65">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4B69E9CB"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393AEB1C"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245A6D43"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3C1E5FE2"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745131F2"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69F610BD"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1FED1E5E"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66B2D1B7" w14:textId="77777777" w:rsidR="00CA1E1B" w:rsidRPr="00F26017" w:rsidRDefault="00CA1E1B" w:rsidP="00CA1E1B">
      <w:pPr>
        <w:rPr>
          <w:b/>
          <w:color w:val="000000"/>
          <w:sz w:val="22"/>
          <w:szCs w:val="22"/>
        </w:rPr>
      </w:pPr>
    </w:p>
    <w:p w14:paraId="752443F3" w14:textId="77777777" w:rsidR="00CA1E1B" w:rsidRPr="00F26017" w:rsidRDefault="00CA1E1B" w:rsidP="00CA1E1B">
      <w:pPr>
        <w:ind w:left="240"/>
        <w:jc w:val="center"/>
        <w:rPr>
          <w:b/>
          <w:color w:val="000000"/>
          <w:sz w:val="22"/>
          <w:szCs w:val="22"/>
        </w:rPr>
      </w:pPr>
      <w:r w:rsidRPr="00F26017">
        <w:rPr>
          <w:b/>
          <w:color w:val="000000"/>
          <w:sz w:val="22"/>
          <w:szCs w:val="22"/>
        </w:rPr>
        <w:t>Článok 11</w:t>
      </w:r>
    </w:p>
    <w:p w14:paraId="0B4FC5C1" w14:textId="77777777" w:rsidR="00CA1E1B" w:rsidRPr="00F26017" w:rsidRDefault="00CA1E1B" w:rsidP="00CA1E1B">
      <w:pPr>
        <w:jc w:val="center"/>
        <w:rPr>
          <w:b/>
          <w:color w:val="000000"/>
          <w:sz w:val="22"/>
          <w:szCs w:val="22"/>
        </w:rPr>
      </w:pPr>
      <w:r w:rsidRPr="00F26017">
        <w:rPr>
          <w:b/>
          <w:color w:val="000000"/>
          <w:sz w:val="22"/>
          <w:szCs w:val="22"/>
        </w:rPr>
        <w:t xml:space="preserve">    Odovzdanie a prevzatie staveniska</w:t>
      </w:r>
    </w:p>
    <w:p w14:paraId="0E6235FD" w14:textId="77777777" w:rsidR="00CA1E1B" w:rsidRPr="00F26017" w:rsidRDefault="00CA1E1B" w:rsidP="00CA1E1B">
      <w:pPr>
        <w:jc w:val="both"/>
        <w:rPr>
          <w:color w:val="000000"/>
          <w:sz w:val="22"/>
          <w:szCs w:val="22"/>
        </w:rPr>
      </w:pPr>
    </w:p>
    <w:p w14:paraId="68BDD937" w14:textId="77777777" w:rsidR="00CA1E1B" w:rsidRPr="00F26017" w:rsidRDefault="00CA1E1B" w:rsidP="00A72C65">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642F68F"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61F9B526"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3A74D8B"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0456A611" w14:textId="77777777" w:rsidR="00CA1E1B" w:rsidRPr="00F26017" w:rsidRDefault="00CA1E1B" w:rsidP="00CA1E1B">
      <w:pPr>
        <w:suppressAutoHyphens/>
        <w:ind w:left="595"/>
        <w:jc w:val="both"/>
        <w:rPr>
          <w:color w:val="000000"/>
          <w:sz w:val="22"/>
          <w:szCs w:val="22"/>
        </w:rPr>
      </w:pPr>
    </w:p>
    <w:p w14:paraId="0B2D821E" w14:textId="77777777" w:rsidR="00CA1E1B" w:rsidRPr="00F26017" w:rsidRDefault="00CA1E1B" w:rsidP="00CA1E1B">
      <w:pPr>
        <w:ind w:left="240"/>
        <w:jc w:val="center"/>
        <w:rPr>
          <w:b/>
          <w:sz w:val="22"/>
          <w:szCs w:val="22"/>
        </w:rPr>
      </w:pPr>
      <w:r w:rsidRPr="00F26017">
        <w:rPr>
          <w:b/>
          <w:sz w:val="22"/>
          <w:szCs w:val="22"/>
        </w:rPr>
        <w:t>Článok 12</w:t>
      </w:r>
    </w:p>
    <w:p w14:paraId="6BE56541" w14:textId="77777777" w:rsidR="00CA1E1B" w:rsidRPr="00F26017" w:rsidRDefault="00CA1E1B" w:rsidP="00CA1E1B">
      <w:pPr>
        <w:jc w:val="center"/>
        <w:rPr>
          <w:b/>
          <w:color w:val="000000"/>
          <w:sz w:val="22"/>
          <w:szCs w:val="22"/>
        </w:rPr>
      </w:pPr>
      <w:r w:rsidRPr="00F26017">
        <w:rPr>
          <w:b/>
          <w:color w:val="000000"/>
          <w:sz w:val="22"/>
          <w:szCs w:val="22"/>
        </w:rPr>
        <w:t>Odovzdanie a prevzatie predmetu zmluvy</w:t>
      </w:r>
    </w:p>
    <w:p w14:paraId="5A6A5CD5" w14:textId="77777777" w:rsidR="00CA1E1B" w:rsidRPr="00F26017" w:rsidRDefault="00CA1E1B" w:rsidP="00CA1E1B">
      <w:pPr>
        <w:jc w:val="both"/>
        <w:rPr>
          <w:color w:val="000000"/>
          <w:sz w:val="22"/>
          <w:szCs w:val="22"/>
        </w:rPr>
      </w:pPr>
    </w:p>
    <w:p w14:paraId="3D7838B6" w14:textId="77777777" w:rsidR="00CA1E1B" w:rsidRPr="00F26017" w:rsidRDefault="00CA1E1B" w:rsidP="00A72C65">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48247615"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39D2E6E9"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6AF145F8"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45162651"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7DC8C890"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1AC34609"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5062755A"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C3CCC5E"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737927B5"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09F54ACF"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2243AB03" w14:textId="77777777" w:rsidR="00CA1E1B" w:rsidRPr="00F26017" w:rsidRDefault="00CA1E1B" w:rsidP="00CA1E1B">
      <w:pPr>
        <w:ind w:left="240"/>
        <w:jc w:val="center"/>
        <w:rPr>
          <w:b/>
          <w:color w:val="000000"/>
          <w:sz w:val="22"/>
          <w:szCs w:val="22"/>
        </w:rPr>
      </w:pPr>
    </w:p>
    <w:p w14:paraId="19045454" w14:textId="77777777" w:rsidR="00CA1E1B" w:rsidRPr="00F26017" w:rsidRDefault="00CA1E1B" w:rsidP="00CA1E1B">
      <w:pPr>
        <w:ind w:left="240"/>
        <w:jc w:val="center"/>
        <w:rPr>
          <w:b/>
          <w:color w:val="000000"/>
          <w:sz w:val="22"/>
          <w:szCs w:val="22"/>
        </w:rPr>
      </w:pPr>
      <w:r w:rsidRPr="00F26017">
        <w:rPr>
          <w:b/>
          <w:color w:val="000000"/>
          <w:sz w:val="22"/>
          <w:szCs w:val="22"/>
        </w:rPr>
        <w:t>Článok 13</w:t>
      </w:r>
    </w:p>
    <w:p w14:paraId="5623E3DF" w14:textId="77777777" w:rsidR="00CA1E1B" w:rsidRPr="00F26017" w:rsidRDefault="00CA1E1B" w:rsidP="00CA1E1B">
      <w:pPr>
        <w:jc w:val="center"/>
        <w:rPr>
          <w:b/>
          <w:color w:val="000000"/>
          <w:sz w:val="22"/>
          <w:szCs w:val="22"/>
        </w:rPr>
      </w:pPr>
      <w:r w:rsidRPr="00F26017">
        <w:rPr>
          <w:b/>
          <w:color w:val="000000"/>
          <w:sz w:val="22"/>
          <w:szCs w:val="22"/>
        </w:rPr>
        <w:t>Podmienky odstúpenia od zmluvy</w:t>
      </w:r>
    </w:p>
    <w:p w14:paraId="39E9B52F" w14:textId="77777777" w:rsidR="00CA1E1B" w:rsidRPr="00F26017" w:rsidRDefault="00CA1E1B" w:rsidP="00CA1E1B">
      <w:pPr>
        <w:jc w:val="both"/>
        <w:rPr>
          <w:color w:val="000000"/>
          <w:sz w:val="22"/>
          <w:szCs w:val="22"/>
        </w:rPr>
      </w:pPr>
    </w:p>
    <w:p w14:paraId="55D89760"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71342CC4"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9A654CF"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7D1081E8" w14:textId="77777777" w:rsidR="00CA1E1B" w:rsidRPr="00F26017" w:rsidRDefault="00CA1E1B" w:rsidP="00A72C65">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7D549318"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309BFCA0"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37582B"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453E65DA"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05D63C55"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06D53E15"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lastRenderedPageBreak/>
        <w:t>V súlade s § 19 zákona o verejnom obstarávaní.</w:t>
      </w:r>
    </w:p>
    <w:p w14:paraId="3DBB5DC2"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5808A2CF"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5E5AB60A"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59068B7A" w14:textId="77777777" w:rsidR="00CA1E1B" w:rsidRDefault="00CA1E1B" w:rsidP="00CA1E1B">
      <w:pPr>
        <w:rPr>
          <w:b/>
          <w:color w:val="000000"/>
          <w:sz w:val="22"/>
          <w:szCs w:val="22"/>
        </w:rPr>
      </w:pPr>
    </w:p>
    <w:p w14:paraId="6B21AC19" w14:textId="77777777" w:rsidR="00CA1E1B" w:rsidRPr="00F26017" w:rsidRDefault="00CA1E1B" w:rsidP="00CA1E1B">
      <w:pPr>
        <w:rPr>
          <w:b/>
          <w:color w:val="000000"/>
          <w:sz w:val="22"/>
          <w:szCs w:val="22"/>
        </w:rPr>
      </w:pPr>
    </w:p>
    <w:p w14:paraId="05D420B0" w14:textId="77777777" w:rsidR="00CA1E1B" w:rsidRPr="00F26017" w:rsidRDefault="00CA1E1B" w:rsidP="00CA1E1B">
      <w:pPr>
        <w:ind w:left="240"/>
        <w:jc w:val="center"/>
        <w:rPr>
          <w:b/>
          <w:color w:val="000000"/>
          <w:sz w:val="22"/>
          <w:szCs w:val="22"/>
        </w:rPr>
      </w:pPr>
      <w:r w:rsidRPr="00F26017">
        <w:rPr>
          <w:b/>
          <w:color w:val="000000"/>
          <w:sz w:val="22"/>
          <w:szCs w:val="22"/>
        </w:rPr>
        <w:t>Článok 14</w:t>
      </w:r>
    </w:p>
    <w:p w14:paraId="35F6BF1A" w14:textId="77777777" w:rsidR="00CA1E1B" w:rsidRPr="00F26017" w:rsidRDefault="00CA1E1B" w:rsidP="00CA1E1B">
      <w:pPr>
        <w:jc w:val="center"/>
        <w:rPr>
          <w:b/>
          <w:color w:val="000000"/>
          <w:sz w:val="22"/>
          <w:szCs w:val="22"/>
        </w:rPr>
      </w:pPr>
      <w:r w:rsidRPr="00F26017">
        <w:rPr>
          <w:b/>
          <w:color w:val="000000"/>
          <w:sz w:val="22"/>
          <w:szCs w:val="22"/>
        </w:rPr>
        <w:t>Záručná doba, zodpovednosť za vady a škody</w:t>
      </w:r>
    </w:p>
    <w:p w14:paraId="560E2701" w14:textId="77777777" w:rsidR="00CA1E1B" w:rsidRPr="00F26017" w:rsidRDefault="00CA1E1B" w:rsidP="00CA1E1B">
      <w:pPr>
        <w:jc w:val="both"/>
        <w:rPr>
          <w:color w:val="000000"/>
          <w:sz w:val="22"/>
          <w:szCs w:val="22"/>
        </w:rPr>
      </w:pPr>
    </w:p>
    <w:p w14:paraId="77FB340A"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B086C4C"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0D2FABCE"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78DEAB9D"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116AA591"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435E6525"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175B227F"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1E4724C0"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A599F96"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4B4BFC0F"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3D1198A0"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7190F69" w14:textId="77777777" w:rsidR="00CA1E1B" w:rsidRDefault="00CA1E1B" w:rsidP="00A72C65">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7710E74" w14:textId="77777777" w:rsidR="00CA1E1B" w:rsidRPr="00F26017" w:rsidRDefault="00CA1E1B" w:rsidP="00CA1E1B">
      <w:pPr>
        <w:suppressAutoHyphens/>
        <w:ind w:left="600"/>
        <w:jc w:val="both"/>
        <w:rPr>
          <w:color w:val="000000"/>
          <w:sz w:val="22"/>
          <w:szCs w:val="22"/>
        </w:rPr>
      </w:pPr>
    </w:p>
    <w:p w14:paraId="574453C7" w14:textId="77777777" w:rsidR="00CA1E1B" w:rsidRPr="00F26017" w:rsidRDefault="00CA1E1B" w:rsidP="00CA1E1B">
      <w:pPr>
        <w:rPr>
          <w:b/>
          <w:color w:val="000000"/>
          <w:sz w:val="22"/>
          <w:szCs w:val="22"/>
        </w:rPr>
      </w:pPr>
    </w:p>
    <w:p w14:paraId="734ED8C0" w14:textId="77777777" w:rsidR="00CA1E1B" w:rsidRPr="00F26017" w:rsidRDefault="00CA1E1B" w:rsidP="00CA1E1B">
      <w:pPr>
        <w:ind w:left="240"/>
        <w:jc w:val="center"/>
        <w:rPr>
          <w:b/>
          <w:color w:val="000000"/>
          <w:sz w:val="22"/>
          <w:szCs w:val="22"/>
        </w:rPr>
      </w:pPr>
      <w:r w:rsidRPr="00F26017">
        <w:rPr>
          <w:b/>
          <w:color w:val="000000"/>
          <w:sz w:val="22"/>
          <w:szCs w:val="22"/>
        </w:rPr>
        <w:t>Článok 15</w:t>
      </w:r>
    </w:p>
    <w:p w14:paraId="32DE2753" w14:textId="77777777" w:rsidR="00CA1E1B" w:rsidRPr="00F26017" w:rsidRDefault="00CA1E1B" w:rsidP="00CA1E1B">
      <w:pPr>
        <w:jc w:val="center"/>
        <w:rPr>
          <w:b/>
          <w:color w:val="000000"/>
          <w:sz w:val="22"/>
          <w:szCs w:val="22"/>
        </w:rPr>
      </w:pPr>
      <w:r w:rsidRPr="00F26017">
        <w:rPr>
          <w:b/>
          <w:color w:val="000000"/>
          <w:sz w:val="22"/>
          <w:szCs w:val="22"/>
        </w:rPr>
        <w:t>Uplatňovanie  vád</w:t>
      </w:r>
    </w:p>
    <w:p w14:paraId="0F977272" w14:textId="77777777" w:rsidR="00CA1E1B" w:rsidRPr="00F26017" w:rsidRDefault="00CA1E1B" w:rsidP="00CA1E1B">
      <w:pPr>
        <w:jc w:val="both"/>
        <w:rPr>
          <w:color w:val="000000"/>
          <w:sz w:val="22"/>
          <w:szCs w:val="22"/>
        </w:rPr>
      </w:pPr>
    </w:p>
    <w:p w14:paraId="400E4A58"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lastRenderedPageBreak/>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7F46DE04"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5CC04DAA"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87069AB"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92A913"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746D2394" w14:textId="77777777" w:rsidR="00CA1E1B" w:rsidRDefault="00CA1E1B" w:rsidP="00A72C65">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19FAD157" w14:textId="77777777" w:rsidR="00CA1E1B" w:rsidRPr="00F26017" w:rsidRDefault="00CA1E1B" w:rsidP="00CA1E1B">
      <w:pPr>
        <w:suppressAutoHyphens/>
        <w:ind w:left="600"/>
        <w:jc w:val="both"/>
        <w:rPr>
          <w:color w:val="000000"/>
          <w:sz w:val="22"/>
          <w:szCs w:val="22"/>
        </w:rPr>
      </w:pPr>
    </w:p>
    <w:p w14:paraId="463DB1B9" w14:textId="77777777" w:rsidR="00CA1E1B" w:rsidRPr="00F26017" w:rsidRDefault="00CA1E1B" w:rsidP="00CA1E1B">
      <w:pPr>
        <w:rPr>
          <w:b/>
          <w:color w:val="000000"/>
          <w:sz w:val="22"/>
          <w:szCs w:val="22"/>
        </w:rPr>
      </w:pPr>
    </w:p>
    <w:p w14:paraId="47D7EC1C" w14:textId="77777777" w:rsidR="00CA1E1B" w:rsidRPr="00F26017" w:rsidRDefault="00CA1E1B" w:rsidP="00CA1E1B">
      <w:pPr>
        <w:ind w:left="240"/>
        <w:jc w:val="center"/>
        <w:rPr>
          <w:b/>
          <w:color w:val="000000"/>
          <w:sz w:val="22"/>
          <w:szCs w:val="22"/>
        </w:rPr>
      </w:pPr>
      <w:r w:rsidRPr="00F26017">
        <w:rPr>
          <w:b/>
          <w:color w:val="000000"/>
          <w:sz w:val="22"/>
          <w:szCs w:val="22"/>
        </w:rPr>
        <w:t>Článok 16</w:t>
      </w:r>
    </w:p>
    <w:p w14:paraId="4189C936" w14:textId="77777777" w:rsidR="00CA1E1B" w:rsidRPr="00F26017" w:rsidRDefault="00CA1E1B" w:rsidP="00CA1E1B">
      <w:pPr>
        <w:jc w:val="center"/>
        <w:rPr>
          <w:b/>
          <w:color w:val="000000"/>
          <w:sz w:val="22"/>
          <w:szCs w:val="22"/>
        </w:rPr>
      </w:pPr>
      <w:r w:rsidRPr="00F26017">
        <w:rPr>
          <w:b/>
          <w:color w:val="000000"/>
          <w:sz w:val="22"/>
          <w:szCs w:val="22"/>
        </w:rPr>
        <w:t>Odstraňovanie vád</w:t>
      </w:r>
    </w:p>
    <w:p w14:paraId="5DF8EAB1" w14:textId="77777777" w:rsidR="00CA1E1B" w:rsidRPr="00F26017" w:rsidRDefault="00CA1E1B" w:rsidP="00CA1E1B">
      <w:pPr>
        <w:jc w:val="both"/>
        <w:rPr>
          <w:color w:val="000000"/>
          <w:sz w:val="22"/>
          <w:szCs w:val="22"/>
        </w:rPr>
      </w:pPr>
    </w:p>
    <w:p w14:paraId="31506C7B"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755E7EE6" w14:textId="77777777" w:rsidR="00CA1E1B" w:rsidRPr="00F26017" w:rsidRDefault="00CA1E1B" w:rsidP="00A72C65">
      <w:pPr>
        <w:numPr>
          <w:ilvl w:val="0"/>
          <w:numId w:val="44"/>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4537440D"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743A825B"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03A7E2E2"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5AB7BB76"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559F8305" w14:textId="77777777" w:rsidR="00CA1E1B" w:rsidRPr="00F26017" w:rsidRDefault="00CA1E1B" w:rsidP="00CA1E1B">
      <w:pPr>
        <w:rPr>
          <w:b/>
          <w:color w:val="000000"/>
          <w:sz w:val="22"/>
          <w:szCs w:val="22"/>
        </w:rPr>
      </w:pPr>
    </w:p>
    <w:p w14:paraId="637238E5" w14:textId="77777777" w:rsidR="00CA1E1B" w:rsidRPr="00F26017" w:rsidRDefault="00CA1E1B" w:rsidP="00CA1E1B">
      <w:pPr>
        <w:ind w:left="240"/>
        <w:jc w:val="center"/>
        <w:rPr>
          <w:b/>
          <w:color w:val="000000"/>
          <w:sz w:val="22"/>
          <w:szCs w:val="22"/>
        </w:rPr>
      </w:pPr>
      <w:r w:rsidRPr="00F26017">
        <w:rPr>
          <w:b/>
          <w:color w:val="000000"/>
          <w:sz w:val="22"/>
          <w:szCs w:val="22"/>
        </w:rPr>
        <w:t>Článok 17</w:t>
      </w:r>
    </w:p>
    <w:p w14:paraId="2FFDA07B" w14:textId="77777777" w:rsidR="00CA1E1B" w:rsidRPr="00F26017" w:rsidRDefault="00CA1E1B" w:rsidP="00CA1E1B">
      <w:pPr>
        <w:jc w:val="center"/>
        <w:rPr>
          <w:b/>
          <w:color w:val="000000"/>
          <w:sz w:val="22"/>
          <w:szCs w:val="22"/>
        </w:rPr>
      </w:pPr>
      <w:r w:rsidRPr="00F26017">
        <w:rPr>
          <w:b/>
          <w:color w:val="000000"/>
          <w:sz w:val="22"/>
          <w:szCs w:val="22"/>
        </w:rPr>
        <w:t>Majetkové sankcie</w:t>
      </w:r>
    </w:p>
    <w:p w14:paraId="300248C1" w14:textId="77777777" w:rsidR="00CA1E1B" w:rsidRPr="00F26017" w:rsidRDefault="00CA1E1B" w:rsidP="00CA1E1B">
      <w:pPr>
        <w:jc w:val="both"/>
        <w:rPr>
          <w:color w:val="000000"/>
          <w:sz w:val="22"/>
          <w:szCs w:val="22"/>
        </w:rPr>
      </w:pPr>
    </w:p>
    <w:p w14:paraId="62ADE52F" w14:textId="77777777" w:rsidR="00CA1E1B" w:rsidRPr="00F26017" w:rsidRDefault="00CA1E1B" w:rsidP="00A72C65">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443E2A72"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lastRenderedPageBreak/>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1FEF203F" w14:textId="77777777" w:rsidR="00CA1E1B" w:rsidRPr="00F26017" w:rsidRDefault="00CA1E1B" w:rsidP="00A72C65">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3B4D9A5" w14:textId="77777777" w:rsidR="00CA1E1B" w:rsidRPr="00F26017" w:rsidRDefault="00CA1E1B" w:rsidP="00A72C65">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3C0E50BB" w14:textId="77777777" w:rsidR="00CA1E1B" w:rsidRPr="00F26017" w:rsidRDefault="00CA1E1B" w:rsidP="00A72C65">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0C3BDBD8"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6F6DB300"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5E78F66B" w14:textId="1E944649" w:rsidR="00CA1E1B" w:rsidRPr="008D61C1" w:rsidRDefault="00CA1E1B" w:rsidP="00A72C65">
      <w:pPr>
        <w:numPr>
          <w:ilvl w:val="0"/>
          <w:numId w:val="45"/>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14:paraId="3499F7AF" w14:textId="7345095D" w:rsidR="00707EC4" w:rsidRPr="008D61C1" w:rsidRDefault="008D61C1" w:rsidP="00A72C65">
      <w:pPr>
        <w:numPr>
          <w:ilvl w:val="0"/>
          <w:numId w:val="45"/>
        </w:numPr>
        <w:suppressAutoHyphens/>
        <w:jc w:val="both"/>
        <w:rPr>
          <w:color w:val="000000"/>
          <w:sz w:val="22"/>
          <w:szCs w:val="22"/>
        </w:rPr>
      </w:pPr>
      <w:r w:rsidRPr="008D61C1">
        <w:rPr>
          <w:color w:val="000000"/>
          <w:sz w:val="22"/>
          <w:szCs w:val="22"/>
        </w:rPr>
        <w:t>Za p</w:t>
      </w:r>
      <w:r w:rsidR="002418F9" w:rsidRPr="008D61C1">
        <w:rPr>
          <w:color w:val="000000"/>
          <w:sz w:val="22"/>
          <w:szCs w:val="22"/>
        </w:rPr>
        <w:t xml:space="preserve">orušenie zmluvnej povinnosti podľa </w:t>
      </w:r>
      <w:r w:rsidR="00707EC4" w:rsidRPr="008D61C1">
        <w:rPr>
          <w:color w:val="000000"/>
          <w:sz w:val="22"/>
          <w:szCs w:val="22"/>
        </w:rPr>
        <w:t xml:space="preserve">článku 8 </w:t>
      </w:r>
      <w:r w:rsidR="002418F9" w:rsidRPr="008D61C1">
        <w:rPr>
          <w:color w:val="000000"/>
          <w:sz w:val="22"/>
          <w:szCs w:val="22"/>
        </w:rPr>
        <w:t xml:space="preserve">bodu </w:t>
      </w:r>
      <w:r w:rsidR="00707EC4" w:rsidRPr="008D61C1">
        <w:rPr>
          <w:color w:val="000000"/>
          <w:sz w:val="22"/>
          <w:szCs w:val="22"/>
        </w:rPr>
        <w:t>38</w:t>
      </w:r>
      <w:r w:rsidR="002418F9" w:rsidRPr="008D61C1">
        <w:rPr>
          <w:color w:val="000000"/>
          <w:sz w:val="22"/>
          <w:szCs w:val="22"/>
        </w:rPr>
        <w:t xml:space="preserve"> </w:t>
      </w:r>
      <w:r w:rsidRPr="008D61C1">
        <w:rPr>
          <w:color w:val="000000"/>
          <w:sz w:val="22"/>
          <w:szCs w:val="22"/>
        </w:rPr>
        <w:t xml:space="preserve">je Zhotoviteľ povinný uhradiť objednávateľovi zmluvnú pokutu </w:t>
      </w:r>
      <w:r w:rsidR="00707EC4" w:rsidRPr="008D61C1">
        <w:rPr>
          <w:color w:val="000000"/>
          <w:sz w:val="22"/>
          <w:szCs w:val="22"/>
        </w:rPr>
        <w:t>vo výške celkovej ceny práce osoby</w:t>
      </w:r>
      <w:r w:rsidRPr="008D61C1">
        <w:rPr>
          <w:color w:val="000000"/>
          <w:sz w:val="22"/>
          <w:szCs w:val="22"/>
        </w:rPr>
        <w:t xml:space="preserve"> </w:t>
      </w:r>
      <w:r w:rsidR="00707EC4" w:rsidRPr="008D61C1">
        <w:rPr>
          <w:color w:val="000000"/>
          <w:sz w:val="22"/>
          <w:szCs w:val="22"/>
        </w:rPr>
        <w:t xml:space="preserve">s minimálnou mzdou za každý neodpracovaný kalendárny mesiac, a to za </w:t>
      </w:r>
      <w:r>
        <w:rPr>
          <w:color w:val="000000"/>
          <w:sz w:val="22"/>
          <w:szCs w:val="22"/>
        </w:rPr>
        <w:t>každú o</w:t>
      </w:r>
      <w:r w:rsidR="002E4723">
        <w:rPr>
          <w:color w:val="000000"/>
          <w:sz w:val="22"/>
          <w:szCs w:val="22"/>
        </w:rPr>
        <w:t>s</w:t>
      </w:r>
      <w:r>
        <w:rPr>
          <w:color w:val="000000"/>
          <w:sz w:val="22"/>
          <w:szCs w:val="22"/>
        </w:rPr>
        <w:t>obu podľa článku 8 bodu 38.</w:t>
      </w:r>
    </w:p>
    <w:p w14:paraId="05B4F1D0" w14:textId="77777777" w:rsidR="00707EC4" w:rsidRDefault="00707EC4" w:rsidP="00707EC4">
      <w:pPr>
        <w:suppressAutoHyphens/>
        <w:ind w:left="240"/>
        <w:jc w:val="both"/>
        <w:rPr>
          <w:color w:val="000000"/>
          <w:sz w:val="22"/>
          <w:szCs w:val="22"/>
        </w:rPr>
      </w:pPr>
    </w:p>
    <w:p w14:paraId="435ED110" w14:textId="11BFC9FF" w:rsidR="00CA1E1B" w:rsidRPr="00F26017" w:rsidRDefault="00CA1E1B" w:rsidP="00707EC4">
      <w:pPr>
        <w:suppressAutoHyphens/>
        <w:ind w:left="240"/>
        <w:jc w:val="center"/>
        <w:rPr>
          <w:b/>
          <w:color w:val="000000"/>
          <w:sz w:val="22"/>
          <w:szCs w:val="22"/>
        </w:rPr>
      </w:pPr>
      <w:r w:rsidRPr="00F26017">
        <w:rPr>
          <w:b/>
          <w:color w:val="000000"/>
          <w:sz w:val="22"/>
          <w:szCs w:val="22"/>
        </w:rPr>
        <w:t>Článok 18</w:t>
      </w:r>
    </w:p>
    <w:p w14:paraId="27873C17" w14:textId="77777777" w:rsidR="00CA1E1B" w:rsidRPr="00F26017" w:rsidRDefault="00CA1E1B" w:rsidP="00CA1E1B">
      <w:pPr>
        <w:jc w:val="center"/>
        <w:rPr>
          <w:b/>
          <w:color w:val="000000"/>
          <w:sz w:val="22"/>
          <w:szCs w:val="22"/>
        </w:rPr>
      </w:pPr>
      <w:r w:rsidRPr="00F26017">
        <w:rPr>
          <w:b/>
          <w:color w:val="000000"/>
          <w:sz w:val="22"/>
          <w:szCs w:val="22"/>
        </w:rPr>
        <w:t>Ostatné dojednania</w:t>
      </w:r>
    </w:p>
    <w:p w14:paraId="0A18F9B4" w14:textId="77777777" w:rsidR="00CA1E1B" w:rsidRPr="00F26017" w:rsidRDefault="00CA1E1B" w:rsidP="00CA1E1B">
      <w:pPr>
        <w:jc w:val="both"/>
        <w:rPr>
          <w:color w:val="000000"/>
          <w:sz w:val="22"/>
          <w:szCs w:val="22"/>
        </w:rPr>
      </w:pPr>
    </w:p>
    <w:p w14:paraId="7B301C78"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7FC11CA1"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E744234" w14:textId="77777777" w:rsidR="00CA1E1B" w:rsidRPr="00F26017" w:rsidRDefault="00CA1E1B" w:rsidP="00A72C65">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3D1C862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0A53680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3CCA9090"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4218AABF"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475B3156"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108082D1"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 xml:space="preserve">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w:t>
      </w:r>
      <w:r w:rsidRPr="00F26017">
        <w:rPr>
          <w:color w:val="000000"/>
          <w:sz w:val="22"/>
          <w:szCs w:val="22"/>
        </w:rPr>
        <w:lastRenderedPageBreak/>
        <w:t>zhotoviteľovi, aby tento personál stiahol a nahradil ho novým. Zhotoviteľ je povinný tento pokyn zrealizovať, v opačnom prípade má objednávateľ právo postupovať podľa čl. 13 tejto zmluvy.</w:t>
      </w:r>
    </w:p>
    <w:p w14:paraId="2D2745D9"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56AF58F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1FF4F258"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dňom prevzatia písomnosti adresátom,</w:t>
      </w:r>
    </w:p>
    <w:p w14:paraId="1301E20E"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dňom kedy adresát odmietol prevzatie písomnosti,</w:t>
      </w:r>
    </w:p>
    <w:p w14:paraId="4A49DC85"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0E9DC551"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55A77696" w14:textId="77777777" w:rsidR="00CA1E1B" w:rsidRPr="00F26017" w:rsidRDefault="00CA1E1B" w:rsidP="00A72C65">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147D413F" w14:textId="77777777" w:rsidR="00CA1E1B" w:rsidRDefault="00CA1E1B" w:rsidP="00A72C65">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243CBED1" w14:textId="77777777" w:rsidR="00CA1E1B" w:rsidRPr="00F26017" w:rsidRDefault="00CA1E1B" w:rsidP="00CA1E1B">
      <w:pPr>
        <w:suppressAutoHyphens/>
        <w:ind w:left="502"/>
        <w:jc w:val="both"/>
        <w:rPr>
          <w:color w:val="000000"/>
          <w:sz w:val="22"/>
          <w:szCs w:val="22"/>
        </w:rPr>
      </w:pPr>
    </w:p>
    <w:p w14:paraId="497122DB" w14:textId="77777777" w:rsidR="00CA1E1B" w:rsidRDefault="00CA1E1B" w:rsidP="00CA1E1B">
      <w:pPr>
        <w:ind w:left="240"/>
        <w:jc w:val="center"/>
        <w:rPr>
          <w:b/>
          <w:color w:val="000000"/>
          <w:sz w:val="22"/>
          <w:szCs w:val="22"/>
        </w:rPr>
      </w:pPr>
    </w:p>
    <w:p w14:paraId="1452F79D" w14:textId="2783EE2E" w:rsidR="00CA1E1B" w:rsidRPr="00F26017" w:rsidRDefault="00CA1E1B" w:rsidP="00D474D1">
      <w:pPr>
        <w:jc w:val="center"/>
        <w:rPr>
          <w:b/>
          <w:color w:val="000000"/>
          <w:sz w:val="22"/>
          <w:szCs w:val="22"/>
        </w:rPr>
      </w:pPr>
      <w:r w:rsidRPr="00F26017">
        <w:rPr>
          <w:b/>
          <w:color w:val="000000"/>
          <w:sz w:val="22"/>
          <w:szCs w:val="22"/>
        </w:rPr>
        <w:t>Článok 19</w:t>
      </w:r>
    </w:p>
    <w:p w14:paraId="4DF20386" w14:textId="77777777" w:rsidR="00CA1E1B" w:rsidRPr="00F26017" w:rsidRDefault="00CA1E1B" w:rsidP="00CA1E1B">
      <w:pPr>
        <w:jc w:val="center"/>
        <w:rPr>
          <w:b/>
          <w:color w:val="000000"/>
          <w:sz w:val="22"/>
          <w:szCs w:val="22"/>
        </w:rPr>
      </w:pPr>
      <w:r w:rsidRPr="00F26017">
        <w:rPr>
          <w:b/>
          <w:color w:val="000000"/>
          <w:sz w:val="22"/>
          <w:szCs w:val="22"/>
        </w:rPr>
        <w:t>Zábezpeka na splnenie zmluvných záväzkov</w:t>
      </w:r>
    </w:p>
    <w:p w14:paraId="587DFC14" w14:textId="77777777" w:rsidR="00CA1E1B" w:rsidRPr="00F26017" w:rsidRDefault="00CA1E1B" w:rsidP="00CA1E1B">
      <w:pPr>
        <w:autoSpaceDE w:val="0"/>
        <w:autoSpaceDN w:val="0"/>
        <w:adjustRightInd w:val="0"/>
        <w:jc w:val="both"/>
        <w:rPr>
          <w:b/>
          <w:bCs/>
          <w:color w:val="000000"/>
          <w:sz w:val="22"/>
          <w:szCs w:val="22"/>
        </w:rPr>
      </w:pPr>
    </w:p>
    <w:p w14:paraId="743C6148" w14:textId="3BE309F8"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sidR="00DA368D">
        <w:rPr>
          <w:b/>
          <w:color w:val="000000"/>
          <w:sz w:val="22"/>
          <w:szCs w:val="22"/>
        </w:rPr>
        <w:t>4</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4B6CF513" w14:textId="77777777"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E02C5BA" w14:textId="77777777"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14:paraId="3B6832A8" w14:textId="77777777" w:rsidR="00CA1E1B" w:rsidRDefault="00CA1E1B" w:rsidP="00A72C65">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276C38D1" w14:textId="77777777" w:rsidR="00CA1E1B" w:rsidRPr="00F26017" w:rsidRDefault="00CA1E1B" w:rsidP="00CA1E1B">
      <w:pPr>
        <w:suppressAutoHyphens/>
        <w:ind w:left="567"/>
        <w:jc w:val="both"/>
        <w:rPr>
          <w:color w:val="000000"/>
          <w:sz w:val="22"/>
          <w:szCs w:val="22"/>
        </w:rPr>
      </w:pPr>
    </w:p>
    <w:p w14:paraId="24646760" w14:textId="77777777" w:rsidR="00CA1E1B" w:rsidRPr="00F26017" w:rsidRDefault="00CA1E1B" w:rsidP="00CA1E1B">
      <w:pPr>
        <w:ind w:left="240"/>
        <w:jc w:val="center"/>
        <w:rPr>
          <w:b/>
          <w:color w:val="000000"/>
          <w:sz w:val="22"/>
          <w:szCs w:val="22"/>
        </w:rPr>
      </w:pPr>
      <w:r w:rsidRPr="00F26017">
        <w:rPr>
          <w:b/>
          <w:color w:val="000000"/>
          <w:sz w:val="22"/>
          <w:szCs w:val="22"/>
        </w:rPr>
        <w:t>Článok 20</w:t>
      </w:r>
    </w:p>
    <w:p w14:paraId="3ADE9D86" w14:textId="77777777" w:rsidR="00CA1E1B" w:rsidRPr="00F26017" w:rsidRDefault="00CA1E1B" w:rsidP="00CA1E1B">
      <w:pPr>
        <w:jc w:val="center"/>
        <w:rPr>
          <w:b/>
          <w:color w:val="000000"/>
          <w:sz w:val="22"/>
          <w:szCs w:val="22"/>
        </w:rPr>
      </w:pPr>
      <w:r w:rsidRPr="00F26017">
        <w:rPr>
          <w:b/>
          <w:color w:val="000000"/>
          <w:sz w:val="22"/>
          <w:szCs w:val="22"/>
        </w:rPr>
        <w:t>Záverečné ustanovenia</w:t>
      </w:r>
    </w:p>
    <w:p w14:paraId="094DFABF" w14:textId="77777777" w:rsidR="00CA1E1B" w:rsidRPr="00F26017" w:rsidRDefault="00CA1E1B" w:rsidP="00CA1E1B">
      <w:pPr>
        <w:jc w:val="both"/>
        <w:rPr>
          <w:color w:val="000000"/>
          <w:sz w:val="22"/>
          <w:szCs w:val="22"/>
        </w:rPr>
      </w:pPr>
    </w:p>
    <w:p w14:paraId="0F99156E"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7ED7DE98" w14:textId="7C7CD719" w:rsidR="00CA1E1B" w:rsidRPr="00F26017" w:rsidRDefault="00CA1E1B" w:rsidP="00A72C65">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sidR="00A35018">
        <w:rPr>
          <w:rFonts w:eastAsia="Arial Narrow"/>
          <w:sz w:val="22"/>
          <w:szCs w:val="22"/>
        </w:rPr>
        <w:t xml:space="preserve"> a</w:t>
      </w:r>
      <w:r>
        <w:rPr>
          <w:rFonts w:eastAsia="Arial Narrow"/>
          <w:sz w:val="22"/>
          <w:szCs w:val="22"/>
        </w:rPr>
        <w:t xml:space="preserve">) </w:t>
      </w:r>
      <w:r w:rsidRPr="00710312">
        <w:rPr>
          <w:rFonts w:eastAsia="Arial Narrow"/>
          <w:sz w:val="22"/>
          <w:szCs w:val="22"/>
        </w:rPr>
        <w:t xml:space="preserve">po schválení procesu verejného obstarávania poskytovateľom NFP; </w:t>
      </w:r>
      <w:r w:rsidR="00A35018">
        <w:rPr>
          <w:rFonts w:eastAsia="Arial Narrow"/>
          <w:sz w:val="22"/>
          <w:szCs w:val="22"/>
        </w:rPr>
        <w:t>b</w:t>
      </w:r>
      <w:r w:rsidRPr="00710312">
        <w:rPr>
          <w:rFonts w:eastAsia="Arial Narrow"/>
          <w:sz w:val="22"/>
          <w:szCs w:val="22"/>
        </w:rPr>
        <w:t xml:space="preserve">) zverejnením zmluvy, a teda dňom nasledujúcim po dni jej zverejnenia v súlade s ustanovením § 47a ods. 1 zákona č. 40/1964 </w:t>
      </w:r>
      <w:proofErr w:type="spellStart"/>
      <w:r w:rsidRPr="00710312">
        <w:rPr>
          <w:rFonts w:eastAsia="Arial Narrow"/>
          <w:sz w:val="22"/>
          <w:szCs w:val="22"/>
        </w:rPr>
        <w:t>Z.z</w:t>
      </w:r>
      <w:proofErr w:type="spellEnd"/>
      <w:r w:rsidRPr="00710312">
        <w:rPr>
          <w:rFonts w:eastAsia="Arial Narrow"/>
          <w:sz w:val="22"/>
          <w:szCs w:val="22"/>
        </w:rPr>
        <w:t>. Občianskeho zákonníka, príp. na webovej stránke verejného obstarávateľa.</w:t>
      </w:r>
    </w:p>
    <w:p w14:paraId="3A8371EB" w14:textId="36DE4F7F" w:rsidR="00CA1E1B" w:rsidRPr="00F26017" w:rsidRDefault="006E4129" w:rsidP="00A72C65">
      <w:pPr>
        <w:numPr>
          <w:ilvl w:val="0"/>
          <w:numId w:val="47"/>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Pr>
          <w:rFonts w:eastAsia="Arial Narrow"/>
          <w:sz w:val="22"/>
          <w:szCs w:val="22"/>
        </w:rPr>
        <w:t xml:space="preserve">. </w:t>
      </w:r>
    </w:p>
    <w:p w14:paraId="5FB61238" w14:textId="77777777" w:rsidR="00CA1E1B" w:rsidRPr="00F26017" w:rsidRDefault="00CA1E1B" w:rsidP="00A72C65">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E5E3FB"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C67F4C5"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B25E236"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76417BE"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lastRenderedPageBreak/>
        <w:t xml:space="preserve">Dielo bude financované na základe Zmluvy o poskytnutí nenávratného finančného príspevku, uzavretej medzi objednávateľom a príslušným poskytovateľom NFP. </w:t>
      </w:r>
    </w:p>
    <w:p w14:paraId="3E673E24" w14:textId="77777777" w:rsidR="00CA1E1B" w:rsidRPr="00F26017" w:rsidRDefault="00CA1E1B" w:rsidP="00CA1E1B">
      <w:pPr>
        <w:suppressAutoHyphens/>
        <w:jc w:val="both"/>
        <w:rPr>
          <w:sz w:val="22"/>
          <w:szCs w:val="22"/>
        </w:rPr>
      </w:pPr>
    </w:p>
    <w:p w14:paraId="19C7B4BC" w14:textId="77777777" w:rsidR="00CA1E1B" w:rsidRPr="00F26017" w:rsidRDefault="00CA1E1B" w:rsidP="00CA1E1B">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D6D58FB" w14:textId="77777777" w:rsidR="00CA1E1B" w:rsidRPr="00F26017" w:rsidRDefault="00CA1E1B" w:rsidP="00CA1E1B">
      <w:pPr>
        <w:autoSpaceDE w:val="0"/>
        <w:autoSpaceDN w:val="0"/>
        <w:rPr>
          <w:rFonts w:eastAsia="Batang"/>
          <w:b/>
          <w:sz w:val="22"/>
          <w:szCs w:val="22"/>
          <w:lang w:bidi="he-IL"/>
        </w:rPr>
      </w:pPr>
    </w:p>
    <w:p w14:paraId="06FB5002" w14:textId="77777777" w:rsidR="00CA1E1B" w:rsidRPr="00F26017" w:rsidRDefault="00CA1E1B" w:rsidP="00CA1E1B">
      <w:pPr>
        <w:suppressAutoHyphens/>
        <w:jc w:val="both"/>
        <w:rPr>
          <w:sz w:val="22"/>
          <w:szCs w:val="22"/>
        </w:rPr>
      </w:pPr>
    </w:p>
    <w:p w14:paraId="72390064" w14:textId="77777777" w:rsidR="00CA1E1B" w:rsidRPr="00F26017" w:rsidRDefault="00CA1E1B" w:rsidP="00CA1E1B">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0FD0E7DA" w14:textId="77777777" w:rsidR="00CA1E1B" w:rsidRPr="00F26017" w:rsidRDefault="00CA1E1B" w:rsidP="00CA1E1B">
      <w:pPr>
        <w:autoSpaceDE w:val="0"/>
        <w:autoSpaceDN w:val="0"/>
        <w:rPr>
          <w:rFonts w:eastAsia="Batang"/>
          <w:b/>
          <w:sz w:val="22"/>
          <w:szCs w:val="22"/>
          <w:lang w:bidi="he-IL"/>
        </w:rPr>
      </w:pPr>
    </w:p>
    <w:p w14:paraId="5C5B62D8" w14:textId="77777777" w:rsidR="00CA1E1B" w:rsidRPr="00F26017" w:rsidRDefault="00CA1E1B" w:rsidP="00CA1E1B">
      <w:pPr>
        <w:autoSpaceDE w:val="0"/>
        <w:autoSpaceDN w:val="0"/>
        <w:rPr>
          <w:rFonts w:eastAsia="Batang"/>
          <w:b/>
          <w:sz w:val="22"/>
          <w:szCs w:val="22"/>
          <w:lang w:bidi="he-IL"/>
        </w:rPr>
      </w:pPr>
    </w:p>
    <w:p w14:paraId="38EBF1B4" w14:textId="77777777" w:rsidR="00CA1E1B" w:rsidRPr="00F26017" w:rsidRDefault="00CA1E1B" w:rsidP="00CA1E1B">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4EA45C2F" w14:textId="77777777" w:rsidR="00CA1E1B" w:rsidRPr="00F26017" w:rsidRDefault="00CA1E1B" w:rsidP="00CA1E1B">
      <w:pPr>
        <w:rPr>
          <w:color w:val="000000"/>
          <w:sz w:val="22"/>
          <w:szCs w:val="22"/>
        </w:rPr>
      </w:pPr>
    </w:p>
    <w:p w14:paraId="12715018" w14:textId="77777777" w:rsidR="00CA1E1B" w:rsidRPr="00F26017" w:rsidRDefault="00CA1E1B" w:rsidP="00CA1E1B">
      <w:pPr>
        <w:rPr>
          <w:b/>
          <w:color w:val="000000"/>
          <w:sz w:val="22"/>
          <w:szCs w:val="22"/>
          <w:u w:val="single"/>
        </w:rPr>
      </w:pPr>
      <w:r w:rsidRPr="00F26017">
        <w:rPr>
          <w:b/>
          <w:color w:val="000000"/>
          <w:sz w:val="22"/>
          <w:szCs w:val="22"/>
          <w:u w:val="single"/>
        </w:rPr>
        <w:t>Prílohy:</w:t>
      </w:r>
    </w:p>
    <w:p w14:paraId="201A541B" w14:textId="77777777" w:rsidR="00CA1E1B" w:rsidRPr="00F26017" w:rsidRDefault="00CA1E1B" w:rsidP="00CA1E1B">
      <w:pPr>
        <w:rPr>
          <w:b/>
          <w:color w:val="000000"/>
          <w:sz w:val="22"/>
          <w:szCs w:val="22"/>
          <w:u w:val="single"/>
        </w:rPr>
      </w:pPr>
    </w:p>
    <w:p w14:paraId="2D1949CE" w14:textId="77777777" w:rsidR="00CA1E1B" w:rsidRPr="00F26017" w:rsidRDefault="00CA1E1B" w:rsidP="00A72C65">
      <w:pPr>
        <w:numPr>
          <w:ilvl w:val="0"/>
          <w:numId w:val="61"/>
        </w:numPr>
        <w:rPr>
          <w:b/>
          <w:color w:val="000000"/>
          <w:sz w:val="22"/>
          <w:szCs w:val="22"/>
          <w:u w:val="single"/>
        </w:rPr>
      </w:pPr>
      <w:r w:rsidRPr="00F26017">
        <w:rPr>
          <w:snapToGrid w:val="0"/>
          <w:sz w:val="22"/>
          <w:szCs w:val="22"/>
        </w:rPr>
        <w:t>č. 1 – Ocenený výkaz výmer</w:t>
      </w:r>
    </w:p>
    <w:p w14:paraId="7E913F3C" w14:textId="77777777" w:rsidR="00A92461" w:rsidRPr="00CA1E1B" w:rsidRDefault="00CA1E1B" w:rsidP="00A92461">
      <w:pPr>
        <w:numPr>
          <w:ilvl w:val="0"/>
          <w:numId w:val="61"/>
        </w:numPr>
        <w:rPr>
          <w:snapToGrid w:val="0"/>
          <w:sz w:val="22"/>
          <w:szCs w:val="22"/>
        </w:rPr>
      </w:pPr>
      <w:r w:rsidRPr="00F26017">
        <w:rPr>
          <w:snapToGrid w:val="0"/>
          <w:sz w:val="22"/>
          <w:szCs w:val="22"/>
        </w:rPr>
        <w:t>č. 2 – Zoznam subdodávateľov</w:t>
      </w:r>
      <w:r w:rsidRPr="00F26017">
        <w:rPr>
          <w:i/>
          <w:color w:val="FF0000"/>
          <w:sz w:val="22"/>
          <w:szCs w:val="22"/>
        </w:rPr>
        <w:t xml:space="preserve"> </w:t>
      </w:r>
      <w:r w:rsidR="00A92461">
        <w:rPr>
          <w:snapToGrid w:val="0"/>
          <w:sz w:val="22"/>
          <w:szCs w:val="22"/>
        </w:rPr>
        <w:t>– predloží úspešný uchádzač</w:t>
      </w:r>
    </w:p>
    <w:p w14:paraId="5AB3BC9A" w14:textId="79424656" w:rsidR="00A92461" w:rsidRPr="00CA1E1B" w:rsidRDefault="00CA1E1B" w:rsidP="00A92461">
      <w:pPr>
        <w:numPr>
          <w:ilvl w:val="0"/>
          <w:numId w:val="61"/>
        </w:numPr>
        <w:rPr>
          <w:snapToGrid w:val="0"/>
          <w:sz w:val="22"/>
          <w:szCs w:val="22"/>
        </w:rPr>
      </w:pPr>
      <w:r w:rsidRPr="00F26017">
        <w:rPr>
          <w:snapToGrid w:val="0"/>
          <w:sz w:val="22"/>
          <w:szCs w:val="22"/>
        </w:rPr>
        <w:t>č. 3 – Zoznam „Iných osôb“</w:t>
      </w:r>
      <w:r w:rsidR="00A92461" w:rsidRPr="00A92461">
        <w:rPr>
          <w:snapToGrid w:val="0"/>
          <w:sz w:val="22"/>
          <w:szCs w:val="22"/>
        </w:rPr>
        <w:t xml:space="preserve"> </w:t>
      </w:r>
      <w:r w:rsidR="00A92461">
        <w:rPr>
          <w:snapToGrid w:val="0"/>
          <w:sz w:val="22"/>
          <w:szCs w:val="22"/>
        </w:rPr>
        <w:t>– predloží úspešný uchádzač</w:t>
      </w:r>
    </w:p>
    <w:p w14:paraId="0A8A7865" w14:textId="46B5EA31" w:rsidR="00CA1E1B" w:rsidRPr="00CA1E1B" w:rsidRDefault="00CA1E1B" w:rsidP="00A72C65">
      <w:pPr>
        <w:numPr>
          <w:ilvl w:val="0"/>
          <w:numId w:val="61"/>
        </w:numPr>
        <w:rPr>
          <w:snapToGrid w:val="0"/>
          <w:sz w:val="22"/>
          <w:szCs w:val="22"/>
        </w:rPr>
      </w:pPr>
      <w:r w:rsidRPr="00CA1E1B">
        <w:rPr>
          <w:snapToGrid w:val="0"/>
          <w:sz w:val="22"/>
          <w:szCs w:val="22"/>
        </w:rPr>
        <w:t>č. 4 – Poistná zmluva</w:t>
      </w:r>
      <w:r w:rsidR="00A92461">
        <w:rPr>
          <w:snapToGrid w:val="0"/>
          <w:sz w:val="22"/>
          <w:szCs w:val="22"/>
        </w:rPr>
        <w:t xml:space="preserve"> – predloží úspešný uchádzač</w:t>
      </w:r>
    </w:p>
    <w:p w14:paraId="7D398192" w14:textId="77777777" w:rsidR="00CA1E1B" w:rsidRPr="00F26017" w:rsidRDefault="00CA1E1B" w:rsidP="00CA1E1B">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bookmarkStart w:id="9" w:name="_Toc86999171"/>
      <w:r w:rsidRPr="00F26017">
        <w:rPr>
          <w:rFonts w:ascii="Times New Roman" w:hAnsi="Times New Roman" w:cs="Times New Roman"/>
          <w:b w:val="0"/>
          <w:sz w:val="22"/>
          <w:szCs w:val="22"/>
        </w:rPr>
        <w:lastRenderedPageBreak/>
        <w:t>Príloha č. 2 zmluvy:</w:t>
      </w:r>
      <w:bookmarkEnd w:id="8"/>
      <w:bookmarkEnd w:id="9"/>
    </w:p>
    <w:p w14:paraId="222CB7CD" w14:textId="77777777" w:rsidR="00CA1E1B" w:rsidRPr="00F26017" w:rsidRDefault="00CA1E1B" w:rsidP="00CA1E1B">
      <w:pPr>
        <w:pStyle w:val="Nadpis1"/>
        <w:spacing w:before="0"/>
        <w:ind w:left="720" w:hanging="720"/>
        <w:rPr>
          <w:rFonts w:ascii="Times New Roman" w:hAnsi="Times New Roman" w:cs="Times New Roman"/>
          <w:b w:val="0"/>
          <w:sz w:val="22"/>
          <w:szCs w:val="22"/>
        </w:rPr>
      </w:pPr>
    </w:p>
    <w:p w14:paraId="2893ED65" w14:textId="77777777" w:rsidR="00CA1E1B" w:rsidRPr="00F26017" w:rsidRDefault="00CA1E1B" w:rsidP="00CA1E1B">
      <w:pPr>
        <w:pStyle w:val="Nadpis1"/>
        <w:spacing w:before="0"/>
        <w:ind w:left="720"/>
        <w:jc w:val="center"/>
        <w:rPr>
          <w:rFonts w:ascii="Times New Roman" w:hAnsi="Times New Roman" w:cs="Times New Roman"/>
          <w:sz w:val="22"/>
          <w:szCs w:val="22"/>
        </w:rPr>
      </w:pPr>
      <w:bookmarkStart w:id="10" w:name="_Toc17906934"/>
      <w:bookmarkStart w:id="11" w:name="_Toc28362080"/>
      <w:bookmarkStart w:id="12" w:name="_Toc86999172"/>
      <w:r w:rsidRPr="00F26017">
        <w:rPr>
          <w:rFonts w:ascii="Times New Roman" w:hAnsi="Times New Roman" w:cs="Times New Roman"/>
          <w:sz w:val="22"/>
          <w:szCs w:val="22"/>
        </w:rPr>
        <w:t>Zoznam  subdodávateľov</w:t>
      </w:r>
      <w:bookmarkEnd w:id="10"/>
      <w:bookmarkEnd w:id="11"/>
      <w:bookmarkEnd w:id="12"/>
    </w:p>
    <w:p w14:paraId="4E06FED4" w14:textId="77777777" w:rsidR="00CA1E1B" w:rsidRPr="00F26017" w:rsidRDefault="00CA1E1B" w:rsidP="00CA1E1B">
      <w:pPr>
        <w:jc w:val="center"/>
        <w:rPr>
          <w:sz w:val="22"/>
          <w:szCs w:val="22"/>
        </w:rPr>
      </w:pPr>
      <w:r w:rsidRPr="00F26017">
        <w:rPr>
          <w:sz w:val="22"/>
          <w:szCs w:val="22"/>
        </w:rPr>
        <w:t xml:space="preserve">          (čestné vyhlásenie k subdodávkam)</w:t>
      </w:r>
    </w:p>
    <w:p w14:paraId="7D6ADB43" w14:textId="77777777" w:rsidR="00CA1E1B" w:rsidRPr="00F26017" w:rsidRDefault="00CA1E1B" w:rsidP="00CA1E1B">
      <w:pPr>
        <w:ind w:left="567"/>
        <w:rPr>
          <w:sz w:val="22"/>
          <w:szCs w:val="22"/>
        </w:rPr>
      </w:pPr>
    </w:p>
    <w:p w14:paraId="076A87CA" w14:textId="77777777" w:rsidR="00CA1E1B" w:rsidRPr="00F26017" w:rsidRDefault="00CA1E1B" w:rsidP="00CA1E1B">
      <w:pPr>
        <w:shd w:val="clear" w:color="auto" w:fill="FFFFFF"/>
        <w:ind w:left="567"/>
        <w:jc w:val="both"/>
        <w:rPr>
          <w:bCs/>
          <w:sz w:val="22"/>
          <w:szCs w:val="22"/>
        </w:rPr>
      </w:pPr>
      <w:r w:rsidRPr="00F26017">
        <w:rPr>
          <w:bCs/>
          <w:sz w:val="22"/>
          <w:szCs w:val="22"/>
        </w:rPr>
        <w:t xml:space="preserve">Uchádzač:..........................................................., so sídlom ..........................................................., </w:t>
      </w:r>
    </w:p>
    <w:p w14:paraId="1CE7F9F8" w14:textId="3455A373" w:rsidR="00CA1E1B" w:rsidRPr="00F26017" w:rsidRDefault="00CA1E1B" w:rsidP="00CA1E1B">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3" w:name="_Hlk9445513"/>
      <w:r w:rsidRPr="00F26017">
        <w:rPr>
          <w:sz w:val="22"/>
          <w:szCs w:val="22"/>
        </w:rPr>
        <w:t xml:space="preserve"> „</w:t>
      </w:r>
      <w:r w:rsidR="00617A14" w:rsidRPr="00617A14">
        <w:rPr>
          <w:rFonts w:eastAsia="Arial Narrow"/>
          <w:b/>
          <w:sz w:val="22"/>
          <w:szCs w:val="22"/>
        </w:rPr>
        <w:t>Zlepšené formy bývania s prvkami prestupného bývania, Nájomné bytové domy, Nitra nad Ipľom</w:t>
      </w:r>
      <w:r w:rsidR="00AF4FCD">
        <w:rPr>
          <w:rFonts w:eastAsia="Arial Narrow"/>
          <w:b/>
          <w:sz w:val="22"/>
          <w:szCs w:val="22"/>
        </w:rPr>
        <w:t>“</w:t>
      </w:r>
    </w:p>
    <w:p w14:paraId="0A6D71AB" w14:textId="77777777" w:rsidR="00CA1E1B" w:rsidRPr="00F26017" w:rsidRDefault="00CA1E1B" w:rsidP="00CA1E1B">
      <w:pPr>
        <w:autoSpaceDE w:val="0"/>
        <w:autoSpaceDN w:val="0"/>
        <w:adjustRightInd w:val="0"/>
        <w:ind w:left="567"/>
        <w:rPr>
          <w:sz w:val="22"/>
          <w:szCs w:val="22"/>
        </w:rPr>
      </w:pPr>
    </w:p>
    <w:bookmarkEnd w:id="13"/>
    <w:p w14:paraId="23AE670B" w14:textId="77777777" w:rsidR="00CA1E1B" w:rsidRPr="00F26017" w:rsidRDefault="00CA1E1B" w:rsidP="00A72C65">
      <w:pPr>
        <w:numPr>
          <w:ilvl w:val="0"/>
          <w:numId w:val="73"/>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74B3D421" w14:textId="77777777" w:rsidR="00CA1E1B" w:rsidRPr="00F26017" w:rsidRDefault="00CA1E1B" w:rsidP="00A72C65">
      <w:pPr>
        <w:numPr>
          <w:ilvl w:val="0"/>
          <w:numId w:val="73"/>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31DDEC9A" w14:textId="77777777" w:rsidR="00CA1E1B" w:rsidRPr="00F26017" w:rsidRDefault="00CA1E1B" w:rsidP="00CA1E1B">
      <w:pPr>
        <w:spacing w:line="360" w:lineRule="auto"/>
        <w:ind w:left="709"/>
        <w:jc w:val="both"/>
        <w:rPr>
          <w:bCs/>
          <w:sz w:val="22"/>
          <w:szCs w:val="22"/>
        </w:rPr>
      </w:pPr>
    </w:p>
    <w:p w14:paraId="29CA981A" w14:textId="77777777" w:rsidR="00CA1E1B" w:rsidRPr="00F26017" w:rsidRDefault="00CA1E1B" w:rsidP="00A72C65">
      <w:pPr>
        <w:pStyle w:val="Odsekzoznamu"/>
        <w:numPr>
          <w:ilvl w:val="0"/>
          <w:numId w:val="75"/>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5C39F436" w14:textId="77777777" w:rsidR="00CA1E1B" w:rsidRPr="00F26017" w:rsidRDefault="00CA1E1B" w:rsidP="00A72C65">
      <w:pPr>
        <w:pStyle w:val="Odsekzoznamu"/>
        <w:numPr>
          <w:ilvl w:val="0"/>
          <w:numId w:val="75"/>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365AA27F" w14:textId="77777777" w:rsidR="00CA1E1B" w:rsidRPr="00F26017" w:rsidRDefault="00CA1E1B" w:rsidP="00CA1E1B">
      <w:pPr>
        <w:spacing w:line="360" w:lineRule="auto"/>
        <w:jc w:val="both"/>
        <w:rPr>
          <w:bCs/>
          <w:sz w:val="22"/>
          <w:szCs w:val="22"/>
        </w:rPr>
      </w:pPr>
    </w:p>
    <w:p w14:paraId="4E18A4AC" w14:textId="77777777" w:rsidR="00CA1E1B" w:rsidRPr="00F26017" w:rsidRDefault="00CA1E1B" w:rsidP="00CA1E1B">
      <w:pPr>
        <w:spacing w:line="360" w:lineRule="auto"/>
        <w:ind w:left="851"/>
        <w:jc w:val="both"/>
        <w:rPr>
          <w:bCs/>
          <w:sz w:val="22"/>
          <w:szCs w:val="22"/>
        </w:rPr>
      </w:pPr>
      <w:r w:rsidRPr="00F26017">
        <w:rPr>
          <w:bCs/>
          <w:sz w:val="22"/>
          <w:szCs w:val="22"/>
        </w:rPr>
        <w:t>V ........................, dňa............................</w:t>
      </w:r>
    </w:p>
    <w:p w14:paraId="22723FB7" w14:textId="77777777" w:rsidR="00CA1E1B" w:rsidRPr="00F26017" w:rsidRDefault="00CA1E1B" w:rsidP="00CA1E1B">
      <w:pPr>
        <w:spacing w:line="360" w:lineRule="auto"/>
        <w:ind w:left="851"/>
        <w:jc w:val="both"/>
        <w:rPr>
          <w:bCs/>
          <w:sz w:val="22"/>
          <w:szCs w:val="22"/>
        </w:rPr>
      </w:pPr>
    </w:p>
    <w:p w14:paraId="1403122B" w14:textId="77777777" w:rsidR="00CA1E1B" w:rsidRPr="00F26017" w:rsidRDefault="00CA1E1B" w:rsidP="00CA1E1B">
      <w:pPr>
        <w:spacing w:line="360" w:lineRule="auto"/>
        <w:ind w:left="851"/>
        <w:jc w:val="both"/>
        <w:rPr>
          <w:bCs/>
          <w:sz w:val="22"/>
          <w:szCs w:val="22"/>
        </w:rPr>
      </w:pPr>
    </w:p>
    <w:p w14:paraId="54DCC86C" w14:textId="77777777" w:rsidR="00CA1E1B" w:rsidRPr="00F26017" w:rsidRDefault="00CA1E1B" w:rsidP="00CA1E1B">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3501B80B" w14:textId="77777777" w:rsidR="00CA1E1B" w:rsidRPr="00F26017" w:rsidRDefault="00CA1E1B" w:rsidP="00CA1E1B">
      <w:pPr>
        <w:ind w:left="2975" w:firstLine="565"/>
        <w:jc w:val="center"/>
        <w:rPr>
          <w:bCs/>
          <w:sz w:val="22"/>
          <w:szCs w:val="22"/>
        </w:rPr>
      </w:pPr>
      <w:r w:rsidRPr="00F26017">
        <w:rPr>
          <w:bCs/>
          <w:sz w:val="22"/>
          <w:szCs w:val="22"/>
        </w:rPr>
        <w:t>meno, priezvisko a podpis oprávneného zástupcu uchádzača</w:t>
      </w:r>
    </w:p>
    <w:p w14:paraId="1DFE4B8D" w14:textId="77777777" w:rsidR="00CA1E1B" w:rsidRPr="00F26017" w:rsidRDefault="00CA1E1B" w:rsidP="00CA1E1B">
      <w:pPr>
        <w:ind w:left="2975" w:firstLine="565"/>
        <w:jc w:val="center"/>
        <w:rPr>
          <w:bCs/>
          <w:sz w:val="22"/>
          <w:szCs w:val="22"/>
        </w:rPr>
      </w:pPr>
    </w:p>
    <w:p w14:paraId="3FA513A0" w14:textId="77777777" w:rsidR="00CA1E1B" w:rsidRPr="00F26017" w:rsidRDefault="00CA1E1B" w:rsidP="00CA1E1B">
      <w:pPr>
        <w:ind w:left="2975" w:firstLine="565"/>
        <w:jc w:val="center"/>
        <w:rPr>
          <w:bCs/>
          <w:sz w:val="22"/>
          <w:szCs w:val="22"/>
        </w:rPr>
      </w:pPr>
    </w:p>
    <w:p w14:paraId="3AEEABD4" w14:textId="77777777" w:rsidR="00CA1E1B" w:rsidRPr="00F26017" w:rsidRDefault="00CA1E1B" w:rsidP="00CA1E1B">
      <w:pPr>
        <w:ind w:left="2975" w:firstLine="565"/>
        <w:jc w:val="center"/>
        <w:rPr>
          <w:bCs/>
          <w:sz w:val="22"/>
          <w:szCs w:val="22"/>
        </w:rPr>
      </w:pPr>
    </w:p>
    <w:p w14:paraId="7142C186" w14:textId="77777777" w:rsidR="00CA1E1B" w:rsidRPr="00F26017" w:rsidRDefault="00CA1E1B" w:rsidP="00CA1E1B">
      <w:pPr>
        <w:ind w:left="2975" w:firstLine="565"/>
        <w:jc w:val="center"/>
        <w:rPr>
          <w:bCs/>
          <w:sz w:val="22"/>
          <w:szCs w:val="22"/>
        </w:rPr>
      </w:pPr>
    </w:p>
    <w:p w14:paraId="290725E5" w14:textId="77777777" w:rsidR="00CA1E1B" w:rsidRPr="00F26017" w:rsidRDefault="00CA1E1B" w:rsidP="00CA1E1B">
      <w:pPr>
        <w:ind w:left="2975" w:firstLine="565"/>
        <w:jc w:val="center"/>
        <w:rPr>
          <w:bCs/>
          <w:sz w:val="22"/>
          <w:szCs w:val="22"/>
        </w:rPr>
      </w:pPr>
    </w:p>
    <w:p w14:paraId="1245918B" w14:textId="77777777" w:rsidR="00CA1E1B" w:rsidRPr="00F26017" w:rsidRDefault="00CA1E1B" w:rsidP="00CA1E1B">
      <w:pPr>
        <w:ind w:left="2975" w:firstLine="565"/>
        <w:jc w:val="center"/>
        <w:rPr>
          <w:bCs/>
          <w:sz w:val="22"/>
          <w:szCs w:val="22"/>
        </w:rPr>
      </w:pPr>
    </w:p>
    <w:p w14:paraId="11ED42B0" w14:textId="77777777" w:rsidR="00CA1E1B" w:rsidRPr="00F26017" w:rsidRDefault="00CA1E1B" w:rsidP="00CA1E1B">
      <w:pPr>
        <w:ind w:left="2975" w:firstLine="565"/>
        <w:jc w:val="center"/>
        <w:rPr>
          <w:bCs/>
          <w:sz w:val="22"/>
          <w:szCs w:val="22"/>
        </w:rPr>
      </w:pPr>
    </w:p>
    <w:p w14:paraId="56240E76" w14:textId="77777777" w:rsidR="00CA1E1B" w:rsidRPr="00F26017" w:rsidRDefault="00CA1E1B" w:rsidP="00CA1E1B">
      <w:pPr>
        <w:ind w:left="2975" w:firstLine="565"/>
        <w:jc w:val="center"/>
        <w:rPr>
          <w:bCs/>
          <w:sz w:val="22"/>
          <w:szCs w:val="22"/>
        </w:rPr>
      </w:pPr>
    </w:p>
    <w:p w14:paraId="404BAB5F" w14:textId="77777777" w:rsidR="00CA1E1B" w:rsidRPr="00F26017" w:rsidRDefault="00CA1E1B" w:rsidP="00CA1E1B">
      <w:pPr>
        <w:ind w:left="2975" w:firstLine="565"/>
        <w:jc w:val="center"/>
        <w:rPr>
          <w:bCs/>
          <w:sz w:val="22"/>
          <w:szCs w:val="22"/>
        </w:rPr>
      </w:pPr>
    </w:p>
    <w:p w14:paraId="31FA2192" w14:textId="77777777" w:rsidR="00CA1E1B" w:rsidRPr="00F26017" w:rsidRDefault="00CA1E1B" w:rsidP="00CA1E1B">
      <w:pPr>
        <w:ind w:left="2975" w:firstLine="565"/>
        <w:jc w:val="center"/>
        <w:rPr>
          <w:bCs/>
          <w:sz w:val="22"/>
          <w:szCs w:val="22"/>
        </w:rPr>
      </w:pPr>
    </w:p>
    <w:p w14:paraId="63E6B182" w14:textId="1E0A3437" w:rsidR="00CA1E1B" w:rsidRDefault="00CA1E1B" w:rsidP="00CA1E1B">
      <w:pPr>
        <w:ind w:left="2975" w:firstLine="565"/>
        <w:jc w:val="center"/>
        <w:rPr>
          <w:bCs/>
          <w:sz w:val="22"/>
          <w:szCs w:val="22"/>
        </w:rPr>
      </w:pPr>
    </w:p>
    <w:p w14:paraId="0881F12F" w14:textId="7C0E4B52" w:rsidR="00CA1E1B" w:rsidRDefault="00CA1E1B" w:rsidP="00CA1E1B">
      <w:pPr>
        <w:ind w:left="2975" w:firstLine="565"/>
        <w:jc w:val="center"/>
        <w:rPr>
          <w:bCs/>
          <w:sz w:val="22"/>
          <w:szCs w:val="22"/>
        </w:rPr>
      </w:pPr>
    </w:p>
    <w:p w14:paraId="4B6C9248" w14:textId="1F34B9FC" w:rsidR="00CA1E1B" w:rsidRDefault="00CA1E1B" w:rsidP="00CA1E1B">
      <w:pPr>
        <w:ind w:left="2975" w:firstLine="565"/>
        <w:jc w:val="center"/>
        <w:rPr>
          <w:bCs/>
          <w:sz w:val="22"/>
          <w:szCs w:val="22"/>
        </w:rPr>
      </w:pPr>
    </w:p>
    <w:p w14:paraId="44CFCC9E" w14:textId="72E99B98" w:rsidR="00CA1E1B" w:rsidRDefault="00CA1E1B" w:rsidP="00CA1E1B">
      <w:pPr>
        <w:ind w:left="2975" w:firstLine="565"/>
        <w:jc w:val="center"/>
        <w:rPr>
          <w:bCs/>
          <w:sz w:val="22"/>
          <w:szCs w:val="22"/>
        </w:rPr>
      </w:pPr>
    </w:p>
    <w:p w14:paraId="0702FA07" w14:textId="183E8FEC" w:rsidR="00CA1E1B" w:rsidRDefault="00CA1E1B" w:rsidP="00CA1E1B">
      <w:pPr>
        <w:ind w:left="2975" w:firstLine="565"/>
        <w:jc w:val="center"/>
        <w:rPr>
          <w:bCs/>
          <w:sz w:val="22"/>
          <w:szCs w:val="22"/>
        </w:rPr>
      </w:pPr>
    </w:p>
    <w:p w14:paraId="33241F1C" w14:textId="0BCA4EDD" w:rsidR="00CA1E1B" w:rsidRDefault="00CA1E1B" w:rsidP="00CA1E1B">
      <w:pPr>
        <w:ind w:left="2975" w:firstLine="565"/>
        <w:jc w:val="center"/>
        <w:rPr>
          <w:bCs/>
          <w:sz w:val="22"/>
          <w:szCs w:val="22"/>
        </w:rPr>
      </w:pPr>
    </w:p>
    <w:p w14:paraId="6B403805" w14:textId="77777777" w:rsidR="00CA1E1B" w:rsidRPr="00F26017" w:rsidRDefault="00CA1E1B" w:rsidP="00CA1E1B">
      <w:pPr>
        <w:ind w:left="2975" w:firstLine="565"/>
        <w:jc w:val="center"/>
        <w:rPr>
          <w:bCs/>
          <w:sz w:val="22"/>
          <w:szCs w:val="22"/>
        </w:rPr>
      </w:pPr>
    </w:p>
    <w:p w14:paraId="2434AF68" w14:textId="77777777" w:rsidR="00CA1E1B" w:rsidRPr="00F26017" w:rsidRDefault="00CA1E1B" w:rsidP="00CA1E1B">
      <w:pPr>
        <w:ind w:left="2975" w:firstLine="565"/>
        <w:jc w:val="center"/>
        <w:rPr>
          <w:bCs/>
          <w:sz w:val="22"/>
          <w:szCs w:val="22"/>
        </w:rPr>
      </w:pPr>
    </w:p>
    <w:p w14:paraId="1439E0D5" w14:textId="77777777" w:rsidR="00CA1E1B" w:rsidRPr="00F26017" w:rsidRDefault="00CA1E1B" w:rsidP="00CA1E1B">
      <w:pPr>
        <w:ind w:left="2975" w:firstLine="565"/>
        <w:jc w:val="center"/>
        <w:rPr>
          <w:bCs/>
          <w:sz w:val="22"/>
          <w:szCs w:val="22"/>
        </w:rPr>
      </w:pPr>
    </w:p>
    <w:p w14:paraId="0B72F9C3" w14:textId="77777777" w:rsidR="00CA1E1B" w:rsidRPr="00F26017" w:rsidRDefault="00CA1E1B" w:rsidP="00CA1E1B">
      <w:pPr>
        <w:ind w:left="2975" w:firstLine="565"/>
        <w:jc w:val="center"/>
        <w:rPr>
          <w:bCs/>
          <w:sz w:val="22"/>
          <w:szCs w:val="22"/>
        </w:rPr>
      </w:pPr>
    </w:p>
    <w:p w14:paraId="54E47206" w14:textId="77777777" w:rsidR="00CA1E1B" w:rsidRPr="00F26017" w:rsidRDefault="00CA1E1B" w:rsidP="00CA1E1B">
      <w:pPr>
        <w:ind w:left="2975" w:firstLine="565"/>
        <w:jc w:val="center"/>
        <w:rPr>
          <w:bCs/>
          <w:sz w:val="22"/>
          <w:szCs w:val="22"/>
        </w:rPr>
      </w:pPr>
    </w:p>
    <w:p w14:paraId="5AF73542" w14:textId="77777777" w:rsidR="00CA1E1B" w:rsidRPr="00F26017" w:rsidRDefault="00CA1E1B" w:rsidP="00CA1E1B">
      <w:pPr>
        <w:ind w:left="2975" w:firstLine="565"/>
        <w:jc w:val="center"/>
        <w:rPr>
          <w:bCs/>
          <w:sz w:val="22"/>
          <w:szCs w:val="22"/>
        </w:rPr>
      </w:pPr>
    </w:p>
    <w:p w14:paraId="58C30017" w14:textId="77777777" w:rsidR="00CA1E1B" w:rsidRPr="00F26017" w:rsidRDefault="00CA1E1B" w:rsidP="00CA1E1B">
      <w:pPr>
        <w:ind w:left="2975" w:firstLine="565"/>
        <w:jc w:val="center"/>
        <w:rPr>
          <w:bCs/>
          <w:sz w:val="22"/>
          <w:szCs w:val="22"/>
        </w:rPr>
      </w:pPr>
    </w:p>
    <w:p w14:paraId="4BE74766" w14:textId="77777777" w:rsidR="00CA1E1B" w:rsidRPr="00F26017" w:rsidRDefault="00CA1E1B" w:rsidP="00CA1E1B">
      <w:pPr>
        <w:pStyle w:val="Nadpis1"/>
        <w:spacing w:before="0" w:after="0"/>
        <w:ind w:left="720" w:hanging="720"/>
        <w:rPr>
          <w:rFonts w:ascii="Times New Roman" w:hAnsi="Times New Roman" w:cs="Times New Roman"/>
          <w:color w:val="FF0000"/>
          <w:sz w:val="22"/>
          <w:szCs w:val="22"/>
        </w:rPr>
      </w:pPr>
      <w:bookmarkStart w:id="14" w:name="_Toc86999173"/>
      <w:r w:rsidRPr="00F26017">
        <w:rPr>
          <w:rFonts w:ascii="Times New Roman" w:hAnsi="Times New Roman" w:cs="Times New Roman"/>
          <w:b w:val="0"/>
          <w:bCs w:val="0"/>
          <w:sz w:val="22"/>
          <w:szCs w:val="22"/>
        </w:rPr>
        <w:lastRenderedPageBreak/>
        <w:t>Príloha č. 3 zmluvy</w:t>
      </w:r>
      <w:bookmarkEnd w:id="14"/>
    </w:p>
    <w:p w14:paraId="02AAF41E" w14:textId="77777777" w:rsidR="00CA1E1B" w:rsidRPr="00F26017" w:rsidRDefault="00CA1E1B" w:rsidP="00CA1E1B">
      <w:pPr>
        <w:pStyle w:val="Nadpis1"/>
        <w:spacing w:before="0" w:after="0"/>
        <w:ind w:left="0"/>
        <w:jc w:val="center"/>
        <w:rPr>
          <w:rFonts w:ascii="Times New Roman" w:hAnsi="Times New Roman" w:cs="Times New Roman"/>
          <w:sz w:val="22"/>
          <w:szCs w:val="22"/>
        </w:rPr>
      </w:pPr>
    </w:p>
    <w:p w14:paraId="7363D120" w14:textId="77777777" w:rsidR="00CA1E1B" w:rsidRPr="00F26017" w:rsidRDefault="00CA1E1B" w:rsidP="00CA1E1B">
      <w:pPr>
        <w:pStyle w:val="Nadpis1"/>
        <w:spacing w:before="0" w:after="0"/>
        <w:ind w:left="0"/>
        <w:jc w:val="center"/>
        <w:rPr>
          <w:rFonts w:ascii="Times New Roman" w:hAnsi="Times New Roman" w:cs="Times New Roman"/>
          <w:sz w:val="22"/>
          <w:szCs w:val="22"/>
        </w:rPr>
      </w:pPr>
      <w:bookmarkStart w:id="15" w:name="_Toc86999174"/>
      <w:r w:rsidRPr="00F26017">
        <w:rPr>
          <w:rFonts w:ascii="Times New Roman" w:hAnsi="Times New Roman" w:cs="Times New Roman"/>
          <w:sz w:val="22"/>
          <w:szCs w:val="22"/>
        </w:rPr>
        <w:t>ZOZNAM  „Iných osôb“</w:t>
      </w:r>
      <w:bookmarkEnd w:id="15"/>
    </w:p>
    <w:p w14:paraId="575ABB9A" w14:textId="77777777" w:rsidR="00CA1E1B" w:rsidRPr="00F26017" w:rsidRDefault="00CA1E1B" w:rsidP="00CA1E1B">
      <w:pPr>
        <w:pStyle w:val="Nadpis1"/>
        <w:spacing w:before="0" w:after="0"/>
        <w:ind w:left="720" w:hanging="720"/>
        <w:jc w:val="center"/>
        <w:rPr>
          <w:rFonts w:ascii="Times New Roman" w:hAnsi="Times New Roman" w:cs="Times New Roman"/>
          <w:sz w:val="22"/>
          <w:szCs w:val="22"/>
        </w:rPr>
      </w:pPr>
      <w:bookmarkStart w:id="16" w:name="_Toc86999175"/>
      <w:r w:rsidRPr="00F26017">
        <w:rPr>
          <w:rFonts w:ascii="Times New Roman" w:hAnsi="Times New Roman" w:cs="Times New Roman"/>
          <w:sz w:val="22"/>
          <w:szCs w:val="22"/>
        </w:rPr>
        <w:t>ktoré poskytujú zdroje alebo kapacity Zhotoviteľovi počas platnosti tejto Zmluvy</w:t>
      </w:r>
      <w:bookmarkEnd w:id="16"/>
    </w:p>
    <w:p w14:paraId="4EDBE0FB" w14:textId="77777777" w:rsidR="00CA1E1B" w:rsidRPr="00F26017" w:rsidRDefault="00CA1E1B" w:rsidP="00CA1E1B">
      <w:pPr>
        <w:rPr>
          <w:sz w:val="22"/>
          <w:szCs w:val="22"/>
        </w:rPr>
      </w:pPr>
    </w:p>
    <w:p w14:paraId="6452D572" w14:textId="77777777" w:rsidR="00CA1E1B" w:rsidRPr="00F26017" w:rsidRDefault="00CA1E1B" w:rsidP="00CA1E1B">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58D37591" w14:textId="77777777" w:rsidR="00CA1E1B" w:rsidRPr="00F26017" w:rsidRDefault="00CA1E1B" w:rsidP="00CA1E1B">
      <w:pPr>
        <w:jc w:val="both"/>
        <w:rPr>
          <w:sz w:val="22"/>
          <w:szCs w:val="22"/>
        </w:rPr>
      </w:pPr>
      <w:r w:rsidRPr="00F26017">
        <w:rPr>
          <w:sz w:val="22"/>
          <w:szCs w:val="22"/>
        </w:rPr>
        <w:t> </w:t>
      </w:r>
    </w:p>
    <w:p w14:paraId="43521EE2" w14:textId="77777777" w:rsidR="00CA1E1B" w:rsidRPr="00F26017" w:rsidRDefault="00CA1E1B" w:rsidP="00CA1E1B">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40778A76" w14:textId="168536B1" w:rsidR="00CA1E1B" w:rsidRPr="00F26017" w:rsidRDefault="00CA1E1B" w:rsidP="00CA1E1B">
      <w:pPr>
        <w:rPr>
          <w:sz w:val="22"/>
          <w:szCs w:val="22"/>
        </w:rPr>
      </w:pPr>
      <w:r w:rsidRPr="00F26017">
        <w:rPr>
          <w:sz w:val="22"/>
          <w:szCs w:val="22"/>
        </w:rPr>
        <w:t>(</w:t>
      </w:r>
      <w:r w:rsidR="00E96CA6">
        <w:rPr>
          <w:sz w:val="22"/>
          <w:szCs w:val="22"/>
        </w:rPr>
        <w:t xml:space="preserve">zdroje </w:t>
      </w:r>
      <w:r w:rsidRPr="00F26017">
        <w:rPr>
          <w:sz w:val="22"/>
          <w:szCs w:val="22"/>
        </w:rPr>
        <w:t>týkajúce sa podmienok účasti v zmysle § 33 ods. 1 písm. c) ZVO)</w:t>
      </w:r>
    </w:p>
    <w:p w14:paraId="450799D9" w14:textId="77777777" w:rsidR="00CA1E1B" w:rsidRPr="00F26017" w:rsidRDefault="00CA1E1B" w:rsidP="00CA1E1B">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CA1E1B" w:rsidRPr="00F26017" w14:paraId="4EF56981" w14:textId="77777777" w:rsidTr="004C51FD">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A5F086" w14:textId="77777777" w:rsidR="00CA1E1B" w:rsidRPr="00F26017" w:rsidRDefault="00CA1E1B" w:rsidP="004C51FD">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092497" w14:textId="77777777" w:rsidR="00CA1E1B" w:rsidRPr="00F26017" w:rsidRDefault="00CA1E1B" w:rsidP="004C51FD">
            <w:pPr>
              <w:rPr>
                <w:b/>
                <w:bCs/>
                <w:sz w:val="22"/>
                <w:szCs w:val="22"/>
              </w:rPr>
            </w:pPr>
            <w:r w:rsidRPr="00F26017">
              <w:rPr>
                <w:b/>
                <w:bCs/>
                <w:sz w:val="22"/>
                <w:szCs w:val="22"/>
              </w:rPr>
              <w:t>Názov, Sídlo</w:t>
            </w:r>
          </w:p>
          <w:p w14:paraId="75CD7B83" w14:textId="77777777" w:rsidR="00CA1E1B" w:rsidRPr="00F26017" w:rsidRDefault="00CA1E1B" w:rsidP="004C51FD">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083571" w14:textId="77777777" w:rsidR="00CA1E1B" w:rsidRPr="00F26017" w:rsidRDefault="00CA1E1B" w:rsidP="004C51FD">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F71CC6" w14:textId="77777777" w:rsidR="00CA1E1B" w:rsidRPr="00F26017" w:rsidRDefault="00CA1E1B" w:rsidP="004C51FD">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17A0E8" w14:textId="77777777" w:rsidR="00CA1E1B" w:rsidRPr="00F26017" w:rsidRDefault="00CA1E1B" w:rsidP="004C51FD">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84E157" w14:textId="77777777" w:rsidR="00CA1E1B" w:rsidRPr="00F26017" w:rsidRDefault="00CA1E1B" w:rsidP="004C51FD">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C58027" w14:textId="77777777" w:rsidR="00CA1E1B" w:rsidRPr="00F26017" w:rsidRDefault="00CA1E1B" w:rsidP="004C51FD">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D21ED4" w14:textId="77777777" w:rsidR="00CA1E1B" w:rsidRPr="00F26017" w:rsidRDefault="00CA1E1B" w:rsidP="004C51FD">
            <w:pPr>
              <w:rPr>
                <w:b/>
                <w:bCs/>
                <w:sz w:val="22"/>
                <w:szCs w:val="22"/>
              </w:rPr>
            </w:pPr>
            <w:r w:rsidRPr="00F26017">
              <w:rPr>
                <w:b/>
                <w:bCs/>
                <w:sz w:val="22"/>
                <w:szCs w:val="22"/>
              </w:rPr>
              <w:t>Rozsah záväzku „inej osoby“</w:t>
            </w:r>
          </w:p>
        </w:tc>
      </w:tr>
      <w:tr w:rsidR="00CA1E1B" w:rsidRPr="00F26017" w14:paraId="70BE4C0C" w14:textId="77777777" w:rsidTr="004C51FD">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DD666F" w14:textId="77777777" w:rsidR="00CA1E1B" w:rsidRPr="00F26017" w:rsidRDefault="00CA1E1B" w:rsidP="004C51FD">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AF91BB" w14:textId="77777777" w:rsidR="00CA1E1B" w:rsidRPr="00F26017" w:rsidRDefault="00CA1E1B" w:rsidP="004C51FD">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7691DE" w14:textId="77777777" w:rsidR="00CA1E1B" w:rsidRPr="00F26017" w:rsidRDefault="00CA1E1B" w:rsidP="004C51FD">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6D0CE" w14:textId="77777777" w:rsidR="00CA1E1B" w:rsidRPr="00F26017" w:rsidRDefault="00CA1E1B" w:rsidP="004C51FD">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562E6" w14:textId="77777777" w:rsidR="00CA1E1B" w:rsidRPr="00F26017" w:rsidRDefault="00CA1E1B" w:rsidP="004C51FD">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FF954" w14:textId="77777777" w:rsidR="00CA1E1B" w:rsidRPr="00F26017" w:rsidRDefault="00CA1E1B" w:rsidP="004C51FD">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3CFB63" w14:textId="77777777" w:rsidR="00CA1E1B" w:rsidRPr="00F26017" w:rsidRDefault="00CA1E1B" w:rsidP="004C51FD">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4BFC9" w14:textId="77777777" w:rsidR="00CA1E1B" w:rsidRPr="00F26017" w:rsidRDefault="00CA1E1B" w:rsidP="004C51FD">
            <w:pPr>
              <w:rPr>
                <w:sz w:val="22"/>
                <w:szCs w:val="22"/>
              </w:rPr>
            </w:pPr>
            <w:r w:rsidRPr="00F26017">
              <w:rPr>
                <w:b/>
                <w:bCs/>
                <w:sz w:val="22"/>
                <w:szCs w:val="22"/>
              </w:rPr>
              <w:t> </w:t>
            </w:r>
          </w:p>
        </w:tc>
      </w:tr>
    </w:tbl>
    <w:p w14:paraId="4F7853E2" w14:textId="77777777" w:rsidR="00CA1E1B" w:rsidRPr="00F26017" w:rsidRDefault="00CA1E1B" w:rsidP="00CA1E1B">
      <w:pPr>
        <w:rPr>
          <w:b/>
          <w:bCs/>
          <w:i/>
          <w:iCs/>
          <w:sz w:val="22"/>
          <w:szCs w:val="22"/>
        </w:rPr>
      </w:pPr>
    </w:p>
    <w:p w14:paraId="5636D1C1" w14:textId="77777777" w:rsidR="00CA1E1B" w:rsidRPr="00F26017" w:rsidRDefault="00CA1E1B" w:rsidP="00CA1E1B">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1019ABFD" w14:textId="77777777" w:rsidR="00CA1E1B" w:rsidRPr="00F26017" w:rsidRDefault="00CA1E1B" w:rsidP="00CA1E1B">
      <w:pPr>
        <w:ind w:firstLine="708"/>
        <w:rPr>
          <w:sz w:val="22"/>
          <w:szCs w:val="22"/>
        </w:rPr>
      </w:pPr>
      <w:r w:rsidRPr="00F26017">
        <w:rPr>
          <w:b/>
          <w:bCs/>
          <w:sz w:val="22"/>
          <w:szCs w:val="22"/>
        </w:rPr>
        <w:t> </w:t>
      </w:r>
    </w:p>
    <w:p w14:paraId="43E7B857" w14:textId="77777777" w:rsidR="00CA1E1B" w:rsidRPr="00F26017" w:rsidRDefault="00CA1E1B" w:rsidP="00CA1E1B">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2B97BA9F" w14:textId="77777777" w:rsidR="00CA1E1B" w:rsidRPr="00F26017" w:rsidRDefault="00CA1E1B" w:rsidP="00CA1E1B">
      <w:pPr>
        <w:rPr>
          <w:sz w:val="22"/>
          <w:szCs w:val="22"/>
        </w:rPr>
      </w:pPr>
      <w:r w:rsidRPr="00F26017">
        <w:rPr>
          <w:sz w:val="22"/>
          <w:szCs w:val="22"/>
        </w:rPr>
        <w:t>(kapacity týkajúce sa podmienok účasti v zmysle § 34 ods. 1 písm. b), d), g) a h) ZVO)</w:t>
      </w:r>
    </w:p>
    <w:p w14:paraId="76DF3781" w14:textId="77777777" w:rsidR="00CA1E1B" w:rsidRPr="00F26017" w:rsidRDefault="00CA1E1B" w:rsidP="00CA1E1B">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CA1E1B" w:rsidRPr="00F26017" w14:paraId="5060222E" w14:textId="77777777" w:rsidTr="004C51FD">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615695" w14:textId="77777777" w:rsidR="00CA1E1B" w:rsidRPr="00F26017" w:rsidRDefault="00CA1E1B" w:rsidP="004C51FD">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4382BE" w14:textId="77777777" w:rsidR="00CA1E1B" w:rsidRPr="00F26017" w:rsidRDefault="00CA1E1B" w:rsidP="004C51FD">
            <w:pPr>
              <w:rPr>
                <w:b/>
                <w:bCs/>
                <w:sz w:val="22"/>
                <w:szCs w:val="22"/>
              </w:rPr>
            </w:pPr>
            <w:r w:rsidRPr="00F26017">
              <w:rPr>
                <w:b/>
                <w:bCs/>
                <w:sz w:val="22"/>
                <w:szCs w:val="22"/>
              </w:rPr>
              <w:t>Názov, Sídlo</w:t>
            </w:r>
          </w:p>
          <w:p w14:paraId="51FBB386" w14:textId="77777777" w:rsidR="00CA1E1B" w:rsidRPr="00F26017" w:rsidRDefault="00CA1E1B" w:rsidP="004C51FD">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23094D" w14:textId="77777777" w:rsidR="00CA1E1B" w:rsidRPr="00F26017" w:rsidRDefault="00CA1E1B" w:rsidP="004C51FD">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289ED9" w14:textId="77777777" w:rsidR="00CA1E1B" w:rsidRPr="00F26017" w:rsidRDefault="00CA1E1B" w:rsidP="004C51FD">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62B670" w14:textId="77777777" w:rsidR="00CA1E1B" w:rsidRPr="00F26017" w:rsidRDefault="00CA1E1B" w:rsidP="004C51FD">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FDA4BA" w14:textId="77777777" w:rsidR="00CA1E1B" w:rsidRPr="00F26017" w:rsidRDefault="00CA1E1B" w:rsidP="004C51FD">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A55CB2" w14:textId="77777777" w:rsidR="00CA1E1B" w:rsidRPr="00F26017" w:rsidRDefault="00CA1E1B" w:rsidP="004C51FD">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E1FAD2" w14:textId="77777777" w:rsidR="00CA1E1B" w:rsidRPr="00F26017" w:rsidRDefault="00CA1E1B" w:rsidP="004C51FD">
            <w:pPr>
              <w:rPr>
                <w:b/>
                <w:bCs/>
                <w:sz w:val="22"/>
                <w:szCs w:val="22"/>
              </w:rPr>
            </w:pPr>
            <w:r w:rsidRPr="00F26017">
              <w:rPr>
                <w:b/>
                <w:bCs/>
                <w:sz w:val="22"/>
                <w:szCs w:val="22"/>
              </w:rPr>
              <w:t>Rozsah záväzku „inej osoby“</w:t>
            </w:r>
          </w:p>
        </w:tc>
      </w:tr>
      <w:tr w:rsidR="00CA1E1B" w:rsidRPr="00F26017" w14:paraId="4372B4C5" w14:textId="77777777" w:rsidTr="004C51FD">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0C1B07" w14:textId="77777777" w:rsidR="00CA1E1B" w:rsidRPr="00F26017" w:rsidRDefault="00CA1E1B" w:rsidP="004C51FD">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527586A0" w14:textId="77777777" w:rsidR="00CA1E1B" w:rsidRPr="00F26017" w:rsidRDefault="00CA1E1B" w:rsidP="004C51FD">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1BA92FA" w14:textId="77777777" w:rsidR="00CA1E1B" w:rsidRPr="00F26017" w:rsidRDefault="00CA1E1B" w:rsidP="004C51FD">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6DA5350B" w14:textId="77777777" w:rsidR="00CA1E1B" w:rsidRPr="00F26017" w:rsidRDefault="00CA1E1B" w:rsidP="004C51FD">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75F0D7FD" w14:textId="77777777" w:rsidR="00CA1E1B" w:rsidRPr="00F26017" w:rsidRDefault="00CA1E1B" w:rsidP="004C51FD">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339AF288" w14:textId="77777777" w:rsidR="00CA1E1B" w:rsidRPr="00F26017" w:rsidRDefault="00CA1E1B" w:rsidP="004C51FD">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A571B5A" w14:textId="77777777" w:rsidR="00CA1E1B" w:rsidRPr="00F26017" w:rsidRDefault="00CA1E1B" w:rsidP="004C51FD">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5AC144A1" w14:textId="77777777" w:rsidR="00CA1E1B" w:rsidRPr="00F26017" w:rsidRDefault="00CA1E1B" w:rsidP="004C51FD">
            <w:pPr>
              <w:rPr>
                <w:sz w:val="22"/>
                <w:szCs w:val="22"/>
              </w:rPr>
            </w:pPr>
          </w:p>
        </w:tc>
      </w:tr>
    </w:tbl>
    <w:p w14:paraId="228DD311" w14:textId="77777777" w:rsidR="00CA1E1B" w:rsidRPr="00F26017" w:rsidRDefault="00CA1E1B" w:rsidP="00CA1E1B">
      <w:pPr>
        <w:rPr>
          <w:b/>
          <w:bCs/>
          <w:i/>
          <w:iCs/>
          <w:sz w:val="22"/>
          <w:szCs w:val="22"/>
        </w:rPr>
      </w:pPr>
      <w:r w:rsidRPr="00F26017">
        <w:rPr>
          <w:b/>
          <w:bCs/>
          <w:i/>
          <w:iCs/>
          <w:sz w:val="22"/>
          <w:szCs w:val="22"/>
        </w:rPr>
        <w:t xml:space="preserve">   </w:t>
      </w:r>
    </w:p>
    <w:p w14:paraId="35E7036D" w14:textId="77777777" w:rsidR="00CA1E1B" w:rsidRPr="00F26017" w:rsidRDefault="00CA1E1B" w:rsidP="00CA1E1B">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7A7B34AD" w14:textId="77777777" w:rsidR="00CA1E1B" w:rsidRPr="00F26017" w:rsidRDefault="00CA1E1B" w:rsidP="00CA1E1B">
      <w:pPr>
        <w:ind w:firstLine="708"/>
        <w:rPr>
          <w:sz w:val="22"/>
          <w:szCs w:val="22"/>
        </w:rPr>
      </w:pPr>
      <w:r w:rsidRPr="00F26017">
        <w:rPr>
          <w:b/>
          <w:bCs/>
          <w:sz w:val="22"/>
          <w:szCs w:val="22"/>
        </w:rPr>
        <w:t> </w:t>
      </w:r>
    </w:p>
    <w:p w14:paraId="63A0C702" w14:textId="77777777" w:rsidR="00CA1E1B" w:rsidRPr="00F26017" w:rsidRDefault="00CA1E1B" w:rsidP="00CA1E1B">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29FF82CD" w14:textId="77777777" w:rsidR="00CA1E1B" w:rsidRPr="00F26017" w:rsidRDefault="00CA1E1B" w:rsidP="00CA1E1B">
      <w:pPr>
        <w:autoSpaceDE w:val="0"/>
        <w:autoSpaceDN w:val="0"/>
        <w:ind w:right="-142"/>
        <w:rPr>
          <w:rFonts w:eastAsia="Batang"/>
          <w:b/>
          <w:sz w:val="22"/>
          <w:szCs w:val="22"/>
          <w:lang w:bidi="he-IL"/>
        </w:rPr>
      </w:pPr>
    </w:p>
    <w:p w14:paraId="4A49BB9A" w14:textId="77777777" w:rsidR="00CA1E1B" w:rsidRPr="00F26017" w:rsidRDefault="00CA1E1B" w:rsidP="00CA1E1B">
      <w:pPr>
        <w:ind w:right="-142"/>
        <w:jc w:val="both"/>
        <w:rPr>
          <w:sz w:val="22"/>
          <w:szCs w:val="22"/>
        </w:rPr>
      </w:pPr>
    </w:p>
    <w:p w14:paraId="09AEE794" w14:textId="77777777" w:rsidR="00CA1E1B" w:rsidRPr="00F26017" w:rsidRDefault="00CA1E1B" w:rsidP="00CA1E1B">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5F6CA12" w14:textId="77777777" w:rsidR="00CA1E1B" w:rsidRPr="00F26017" w:rsidRDefault="00CA1E1B" w:rsidP="00CA1E1B">
      <w:pPr>
        <w:autoSpaceDE w:val="0"/>
        <w:autoSpaceDN w:val="0"/>
        <w:rPr>
          <w:rFonts w:eastAsia="Batang"/>
          <w:b/>
          <w:sz w:val="22"/>
          <w:szCs w:val="22"/>
          <w:lang w:bidi="he-IL"/>
        </w:rPr>
      </w:pPr>
    </w:p>
    <w:p w14:paraId="37B2DBF2" w14:textId="77777777" w:rsidR="00CA1E1B" w:rsidRPr="00F26017" w:rsidRDefault="00CA1E1B" w:rsidP="00CA1E1B">
      <w:pPr>
        <w:suppressAutoHyphens/>
        <w:jc w:val="both"/>
        <w:rPr>
          <w:sz w:val="22"/>
          <w:szCs w:val="22"/>
        </w:rPr>
      </w:pPr>
    </w:p>
    <w:p w14:paraId="63ACB0B9" w14:textId="77777777" w:rsidR="00CA1E1B" w:rsidRPr="00F26017" w:rsidRDefault="00CA1E1B" w:rsidP="00CA1E1B">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30492EE" w14:textId="77777777" w:rsidR="00CA1E1B" w:rsidRPr="00F26017" w:rsidRDefault="00CA1E1B" w:rsidP="00CA1E1B">
      <w:pPr>
        <w:autoSpaceDE w:val="0"/>
        <w:autoSpaceDN w:val="0"/>
        <w:rPr>
          <w:rFonts w:eastAsia="Batang"/>
          <w:b/>
          <w:sz w:val="22"/>
          <w:szCs w:val="22"/>
          <w:lang w:bidi="he-IL"/>
        </w:rPr>
      </w:pPr>
    </w:p>
    <w:p w14:paraId="1185999E" w14:textId="77777777" w:rsidR="00CA1E1B" w:rsidRPr="00F26017" w:rsidRDefault="00CA1E1B" w:rsidP="00CA1E1B">
      <w:pPr>
        <w:autoSpaceDE w:val="0"/>
        <w:autoSpaceDN w:val="0"/>
        <w:rPr>
          <w:rFonts w:eastAsia="Batang"/>
          <w:b/>
          <w:sz w:val="22"/>
          <w:szCs w:val="22"/>
          <w:lang w:bidi="he-IL"/>
        </w:rPr>
      </w:pPr>
    </w:p>
    <w:p w14:paraId="4D62FE44" w14:textId="77777777" w:rsidR="00CA1E1B" w:rsidRPr="00F26017" w:rsidRDefault="00CA1E1B" w:rsidP="00CA1E1B">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9C1558F" w14:textId="77777777" w:rsidR="00CA1E1B" w:rsidRPr="00F26017" w:rsidRDefault="00CA1E1B" w:rsidP="00CA1E1B">
      <w:pPr>
        <w:ind w:left="720"/>
        <w:rPr>
          <w:b/>
          <w:color w:val="000000"/>
          <w:sz w:val="22"/>
          <w:szCs w:val="22"/>
          <w:u w:val="single"/>
        </w:rPr>
      </w:pPr>
    </w:p>
    <w:p w14:paraId="38FC4D81" w14:textId="77777777" w:rsidR="00CA1E1B" w:rsidRPr="00F26017" w:rsidRDefault="00CA1E1B" w:rsidP="00CA1E1B">
      <w:pPr>
        <w:jc w:val="center"/>
        <w:rPr>
          <w:b/>
          <w:sz w:val="22"/>
          <w:szCs w:val="22"/>
        </w:rPr>
      </w:pPr>
    </w:p>
    <w:p w14:paraId="5BBB7E54" w14:textId="77777777" w:rsidR="00CA1E1B" w:rsidRDefault="00CA1E1B">
      <w:pPr>
        <w:spacing w:after="160" w:line="259" w:lineRule="auto"/>
        <w:rPr>
          <w:b/>
          <w:caps/>
          <w:sz w:val="24"/>
          <w:szCs w:val="24"/>
          <w:lang w:eastAsia="cs-CZ"/>
        </w:rPr>
      </w:pPr>
      <w:r>
        <w:br w:type="page"/>
      </w:r>
    </w:p>
    <w:p w14:paraId="471A56F4" w14:textId="19B1F973" w:rsidR="00F33448" w:rsidRPr="00E731B4" w:rsidRDefault="00F33448" w:rsidP="00760B23">
      <w:pPr>
        <w:pStyle w:val="SPnadpis0"/>
        <w:tabs>
          <w:tab w:val="right" w:leader="dot" w:pos="9644"/>
        </w:tabs>
        <w:spacing w:before="0"/>
        <w:outlineLvl w:val="0"/>
        <w:rPr>
          <w:rFonts w:ascii="Times New Roman" w:hAnsi="Times New Roman" w:cs="Times New Roman"/>
          <w:color w:val="auto"/>
        </w:rPr>
      </w:pPr>
      <w:bookmarkStart w:id="17" w:name="_Toc86999176"/>
      <w:r w:rsidRPr="00E731B4">
        <w:rPr>
          <w:rFonts w:ascii="Times New Roman" w:hAnsi="Times New Roman" w:cs="Times New Roman"/>
          <w:color w:val="auto"/>
        </w:rPr>
        <w:lastRenderedPageBreak/>
        <w:t>Príloha č. 1 súťažných podkladov</w:t>
      </w:r>
      <w:bookmarkEnd w:id="5"/>
      <w:bookmarkEnd w:id="17"/>
    </w:p>
    <w:p w14:paraId="5886AE79" w14:textId="77777777" w:rsidR="00F33448" w:rsidRPr="00E731B4" w:rsidRDefault="00F33448" w:rsidP="00760B23">
      <w:pPr>
        <w:tabs>
          <w:tab w:val="left" w:pos="5760"/>
        </w:tabs>
        <w:ind w:left="360"/>
        <w:jc w:val="both"/>
        <w:rPr>
          <w:sz w:val="24"/>
          <w:szCs w:val="24"/>
        </w:rPr>
      </w:pPr>
    </w:p>
    <w:p w14:paraId="41E03E02" w14:textId="77777777" w:rsidR="00F33448" w:rsidRPr="00E731B4" w:rsidRDefault="00F33448" w:rsidP="00760B23">
      <w:pPr>
        <w:widowControl w:val="0"/>
        <w:rPr>
          <w:b/>
          <w:sz w:val="24"/>
          <w:szCs w:val="24"/>
        </w:rPr>
      </w:pPr>
      <w:r w:rsidRPr="00E731B4">
        <w:rPr>
          <w:b/>
          <w:sz w:val="24"/>
          <w:szCs w:val="24"/>
        </w:rPr>
        <w:t>Uchádzač/skupina dodávateľov:</w:t>
      </w:r>
    </w:p>
    <w:p w14:paraId="52B7BBB3" w14:textId="77777777" w:rsidR="00F33448" w:rsidRPr="00E731B4" w:rsidRDefault="00F33448" w:rsidP="00760B23">
      <w:pPr>
        <w:widowControl w:val="0"/>
        <w:rPr>
          <w:b/>
          <w:sz w:val="24"/>
          <w:szCs w:val="24"/>
        </w:rPr>
      </w:pPr>
      <w:r w:rsidRPr="00E731B4">
        <w:rPr>
          <w:b/>
          <w:sz w:val="24"/>
          <w:szCs w:val="24"/>
        </w:rPr>
        <w:t>Obchodné meno:</w:t>
      </w:r>
    </w:p>
    <w:p w14:paraId="6DA8AE39" w14:textId="77777777" w:rsidR="00F33448" w:rsidRPr="00E731B4" w:rsidRDefault="00F33448" w:rsidP="00760B23">
      <w:pPr>
        <w:widowControl w:val="0"/>
        <w:rPr>
          <w:b/>
          <w:sz w:val="24"/>
          <w:szCs w:val="24"/>
        </w:rPr>
      </w:pPr>
      <w:r w:rsidRPr="00E731B4">
        <w:rPr>
          <w:b/>
          <w:sz w:val="24"/>
          <w:szCs w:val="24"/>
        </w:rPr>
        <w:t>Adresa spoločnosti:</w:t>
      </w:r>
    </w:p>
    <w:p w14:paraId="7B30A5A2" w14:textId="77777777" w:rsidR="00F33448" w:rsidRPr="00E731B4" w:rsidRDefault="00F33448" w:rsidP="00760B23">
      <w:pPr>
        <w:widowControl w:val="0"/>
        <w:rPr>
          <w:b/>
          <w:sz w:val="24"/>
          <w:szCs w:val="24"/>
        </w:rPr>
      </w:pPr>
      <w:r w:rsidRPr="00E731B4">
        <w:rPr>
          <w:b/>
          <w:sz w:val="24"/>
          <w:szCs w:val="24"/>
        </w:rPr>
        <w:t>IČO:</w:t>
      </w:r>
    </w:p>
    <w:p w14:paraId="144F2B78" w14:textId="77777777" w:rsidR="004F355D" w:rsidRPr="00E731B4" w:rsidRDefault="004F355D" w:rsidP="00760B23">
      <w:pPr>
        <w:widowControl w:val="0"/>
        <w:rPr>
          <w:b/>
          <w:i/>
          <w:sz w:val="24"/>
          <w:szCs w:val="24"/>
        </w:rPr>
      </w:pPr>
    </w:p>
    <w:p w14:paraId="3C43588F"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18" w:name="_Toc501958600"/>
      <w:bookmarkStart w:id="19" w:name="_Toc86999177"/>
      <w:r w:rsidRPr="00E731B4">
        <w:rPr>
          <w:rFonts w:ascii="Times New Roman" w:hAnsi="Times New Roman" w:cs="Times New Roman"/>
          <w:color w:val="auto"/>
        </w:rPr>
        <w:t>Čestné vyhlásenie o vytvorení skupiny dodávateľov</w:t>
      </w:r>
      <w:bookmarkEnd w:id="18"/>
      <w:bookmarkEnd w:id="19"/>
    </w:p>
    <w:p w14:paraId="7EA9481A" w14:textId="77777777" w:rsidR="00F33448" w:rsidRPr="00E731B4" w:rsidRDefault="00F33448" w:rsidP="00760B23">
      <w:pPr>
        <w:widowControl w:val="0"/>
        <w:rPr>
          <w:b/>
          <w:sz w:val="24"/>
          <w:szCs w:val="24"/>
        </w:rPr>
      </w:pPr>
    </w:p>
    <w:p w14:paraId="3F400BB3" w14:textId="0E2FE0D4" w:rsidR="00F33448" w:rsidRPr="00E731B4" w:rsidRDefault="00F33448" w:rsidP="00760B23">
      <w:pPr>
        <w:ind w:left="567" w:hanging="567"/>
        <w:jc w:val="both"/>
        <w:rPr>
          <w:b/>
          <w:sz w:val="24"/>
          <w:szCs w:val="24"/>
        </w:rPr>
      </w:pPr>
      <w:r w:rsidRPr="00E731B4">
        <w:rPr>
          <w:sz w:val="24"/>
          <w:szCs w:val="24"/>
        </w:rPr>
        <w:t>1.</w:t>
      </w:r>
      <w:r w:rsidRPr="00E731B4">
        <w:rPr>
          <w:sz w:val="24"/>
          <w:szCs w:val="24"/>
        </w:rPr>
        <w:tab/>
        <w:t>Dolu podpísaní, zástupcovia uchádzačov uvedených v tomto vyhlásení, týmto vyhlasujeme, že za účelom predloženia ponuky vo verejnej súťaži na predmet zákazky</w:t>
      </w:r>
      <w:r w:rsidR="00172131" w:rsidRPr="00E731B4">
        <w:rPr>
          <w:sz w:val="24"/>
          <w:szCs w:val="24"/>
        </w:rPr>
        <w:t xml:space="preserve"> </w:t>
      </w:r>
      <w:r w:rsidR="00E5757B" w:rsidRPr="00E731B4">
        <w:rPr>
          <w:b/>
          <w:sz w:val="24"/>
          <w:szCs w:val="24"/>
        </w:rPr>
        <w:t>„</w:t>
      </w:r>
      <w:r w:rsidR="00617A14" w:rsidRPr="00617A14">
        <w:rPr>
          <w:rFonts w:eastAsia="Arial Narrow"/>
          <w:b/>
          <w:sz w:val="24"/>
          <w:szCs w:val="24"/>
        </w:rPr>
        <w:t>Zlepšené formy bývania s prvkami prestupného bývania, Nájomné bytové domy, Nitra nad Ipľom</w:t>
      </w:r>
      <w:r w:rsidR="00E5757B" w:rsidRPr="00E731B4">
        <w:rPr>
          <w:b/>
          <w:sz w:val="24"/>
          <w:szCs w:val="24"/>
        </w:rPr>
        <w:t>“</w:t>
      </w:r>
      <w:r w:rsidR="00E5757B" w:rsidRPr="00E731B4">
        <w:rPr>
          <w:sz w:val="24"/>
          <w:szCs w:val="24"/>
        </w:rPr>
        <w:t xml:space="preserve"> </w:t>
      </w:r>
      <w:r w:rsidRPr="00E731B4">
        <w:rPr>
          <w:sz w:val="24"/>
          <w:szCs w:val="24"/>
        </w:rPr>
        <w:t>sme vytvorili skupinu dodávateľov a predkladáme spoločnú ponuku. Skupina pozostáva z nasledovných samostatných právnych subjektov:</w:t>
      </w:r>
    </w:p>
    <w:p w14:paraId="170DAE6B" w14:textId="77777777" w:rsidR="00F33448" w:rsidRPr="00E731B4" w:rsidRDefault="00F33448" w:rsidP="00760B23">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E8F0ED" w14:textId="77777777" w:rsidR="00F33448" w:rsidRPr="00E731B4" w:rsidRDefault="00F33448" w:rsidP="00760B23">
      <w:pPr>
        <w:widowControl w:val="0"/>
        <w:rPr>
          <w:sz w:val="24"/>
          <w:szCs w:val="24"/>
        </w:rPr>
      </w:pPr>
    </w:p>
    <w:p w14:paraId="3D6F7476" w14:textId="77777777" w:rsidR="00F33448" w:rsidRPr="00E731B4" w:rsidRDefault="00F33448" w:rsidP="00760B23">
      <w:pPr>
        <w:widowControl w:val="0"/>
        <w:rPr>
          <w:sz w:val="24"/>
          <w:szCs w:val="24"/>
        </w:rPr>
      </w:pPr>
    </w:p>
    <w:p w14:paraId="77D3ADD4" w14:textId="77777777" w:rsidR="00F33448" w:rsidRPr="00E731B4" w:rsidRDefault="00F33448" w:rsidP="00760B23">
      <w:pPr>
        <w:widowControl w:val="0"/>
        <w:rPr>
          <w:sz w:val="24"/>
          <w:szCs w:val="24"/>
        </w:rPr>
      </w:pPr>
    </w:p>
    <w:p w14:paraId="0EC0A27E" w14:textId="77777777" w:rsidR="00F33448" w:rsidRPr="00E731B4" w:rsidRDefault="00F33448" w:rsidP="00760B23">
      <w:pPr>
        <w:widowControl w:val="0"/>
        <w:rPr>
          <w:sz w:val="24"/>
          <w:szCs w:val="24"/>
        </w:rPr>
      </w:pPr>
    </w:p>
    <w:p w14:paraId="0F2674A6" w14:textId="77777777" w:rsidR="00F33448" w:rsidRPr="00E731B4" w:rsidRDefault="00F33448" w:rsidP="00760B23">
      <w:pPr>
        <w:widowControl w:val="0"/>
        <w:ind w:left="567"/>
        <w:rPr>
          <w:sz w:val="24"/>
          <w:szCs w:val="24"/>
        </w:rPr>
      </w:pPr>
      <w:r w:rsidRPr="00E731B4">
        <w:rPr>
          <w:sz w:val="24"/>
          <w:szCs w:val="24"/>
        </w:rPr>
        <w:t>V......................... dňa...............</w:t>
      </w:r>
    </w:p>
    <w:p w14:paraId="5155B29C" w14:textId="77777777" w:rsidR="00F33448" w:rsidRPr="00E731B4" w:rsidRDefault="00F33448" w:rsidP="00760B23">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33448" w:rsidRPr="00E731B4" w14:paraId="7382293A" w14:textId="77777777" w:rsidTr="006242F9">
        <w:tc>
          <w:tcPr>
            <w:tcW w:w="4606" w:type="dxa"/>
          </w:tcPr>
          <w:p w14:paraId="5FB1EE40" w14:textId="77777777" w:rsidR="00F33448" w:rsidRPr="00E731B4" w:rsidRDefault="00F33448" w:rsidP="00760B23">
            <w:pPr>
              <w:widowControl w:val="0"/>
              <w:ind w:left="540"/>
              <w:rPr>
                <w:bCs/>
                <w:i/>
                <w:sz w:val="24"/>
                <w:szCs w:val="24"/>
              </w:rPr>
            </w:pPr>
            <w:r w:rsidRPr="00E731B4">
              <w:rPr>
                <w:bCs/>
                <w:i/>
                <w:sz w:val="24"/>
                <w:szCs w:val="24"/>
              </w:rPr>
              <w:t>Obchodné meno</w:t>
            </w:r>
          </w:p>
          <w:p w14:paraId="480DF673"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5AB47484" w14:textId="77777777" w:rsidR="00F33448" w:rsidRPr="00E731B4" w:rsidRDefault="00F33448" w:rsidP="00760B23">
            <w:pPr>
              <w:widowControl w:val="0"/>
              <w:ind w:left="540"/>
              <w:rPr>
                <w:sz w:val="24"/>
                <w:szCs w:val="24"/>
              </w:rPr>
            </w:pPr>
            <w:r w:rsidRPr="00E731B4">
              <w:rPr>
                <w:sz w:val="24"/>
                <w:szCs w:val="24"/>
              </w:rPr>
              <w:t xml:space="preserve">IČO: </w:t>
            </w:r>
          </w:p>
        </w:tc>
        <w:tc>
          <w:tcPr>
            <w:tcW w:w="4606" w:type="dxa"/>
          </w:tcPr>
          <w:p w14:paraId="57E6C484" w14:textId="77777777" w:rsidR="00F33448" w:rsidRPr="00E731B4" w:rsidRDefault="00F33448" w:rsidP="00760B23">
            <w:pPr>
              <w:widowControl w:val="0"/>
              <w:tabs>
                <w:tab w:val="left" w:pos="5670"/>
              </w:tabs>
              <w:jc w:val="center"/>
              <w:rPr>
                <w:sz w:val="24"/>
                <w:szCs w:val="24"/>
              </w:rPr>
            </w:pPr>
            <w:r w:rsidRPr="00E731B4">
              <w:rPr>
                <w:sz w:val="24"/>
                <w:szCs w:val="24"/>
              </w:rPr>
              <w:t>................................................</w:t>
            </w:r>
          </w:p>
          <w:p w14:paraId="4B0DF09E"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0D4B01E" w14:textId="77777777" w:rsidR="00F33448" w:rsidRPr="00E731B4" w:rsidRDefault="00F33448" w:rsidP="00760B2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2"/>
              <w:t>1</w:t>
            </w:r>
          </w:p>
          <w:p w14:paraId="2A755D1F" w14:textId="77777777" w:rsidR="00F33448" w:rsidRPr="00E731B4" w:rsidRDefault="00F33448" w:rsidP="00760B23">
            <w:pPr>
              <w:widowControl w:val="0"/>
              <w:ind w:firstLine="6300"/>
              <w:rPr>
                <w:sz w:val="24"/>
                <w:szCs w:val="24"/>
              </w:rPr>
            </w:pPr>
          </w:p>
        </w:tc>
      </w:tr>
      <w:tr w:rsidR="00F33448" w:rsidRPr="00E731B4" w14:paraId="7781B887" w14:textId="77777777" w:rsidTr="006242F9">
        <w:tc>
          <w:tcPr>
            <w:tcW w:w="4606" w:type="dxa"/>
          </w:tcPr>
          <w:p w14:paraId="63749466" w14:textId="77777777" w:rsidR="00F33448" w:rsidRPr="00E731B4" w:rsidRDefault="00F33448" w:rsidP="00760B23">
            <w:pPr>
              <w:widowControl w:val="0"/>
              <w:ind w:left="540"/>
              <w:rPr>
                <w:bCs/>
                <w:i/>
                <w:sz w:val="24"/>
                <w:szCs w:val="24"/>
              </w:rPr>
            </w:pPr>
            <w:r w:rsidRPr="00E731B4">
              <w:rPr>
                <w:bCs/>
                <w:i/>
                <w:sz w:val="24"/>
                <w:szCs w:val="24"/>
              </w:rPr>
              <w:t>Obchodné meno</w:t>
            </w:r>
          </w:p>
          <w:p w14:paraId="0A6DF07D"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36AFA04F" w14:textId="77777777" w:rsidR="00F33448" w:rsidRPr="00E731B4" w:rsidRDefault="00F33448" w:rsidP="00760B23">
            <w:pPr>
              <w:widowControl w:val="0"/>
              <w:ind w:left="540"/>
              <w:rPr>
                <w:sz w:val="24"/>
                <w:szCs w:val="24"/>
              </w:rPr>
            </w:pPr>
            <w:r w:rsidRPr="00E731B4">
              <w:rPr>
                <w:i/>
                <w:sz w:val="24"/>
                <w:szCs w:val="24"/>
              </w:rPr>
              <w:t>IČO:</w:t>
            </w:r>
          </w:p>
        </w:tc>
        <w:tc>
          <w:tcPr>
            <w:tcW w:w="4606" w:type="dxa"/>
          </w:tcPr>
          <w:p w14:paraId="0AA5D9AF" w14:textId="77777777" w:rsidR="00F33448" w:rsidRPr="00E731B4" w:rsidRDefault="00F33448" w:rsidP="00760B23">
            <w:pPr>
              <w:widowControl w:val="0"/>
              <w:tabs>
                <w:tab w:val="left" w:pos="5670"/>
              </w:tabs>
              <w:jc w:val="center"/>
              <w:rPr>
                <w:sz w:val="24"/>
                <w:szCs w:val="24"/>
              </w:rPr>
            </w:pPr>
            <w:r w:rsidRPr="00E731B4">
              <w:rPr>
                <w:sz w:val="24"/>
                <w:szCs w:val="24"/>
              </w:rPr>
              <w:t>................................................</w:t>
            </w:r>
          </w:p>
          <w:p w14:paraId="179CC008"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37FA1E2" w14:textId="77777777" w:rsidR="00F33448" w:rsidRPr="00E731B4" w:rsidRDefault="00F33448" w:rsidP="00760B23">
            <w:pPr>
              <w:widowControl w:val="0"/>
              <w:jc w:val="center"/>
              <w:rPr>
                <w:sz w:val="24"/>
                <w:szCs w:val="24"/>
              </w:rPr>
            </w:pPr>
            <w:r w:rsidRPr="00E731B4">
              <w:rPr>
                <w:sz w:val="24"/>
                <w:szCs w:val="24"/>
              </w:rPr>
              <w:t>podpis</w:t>
            </w:r>
          </w:p>
          <w:p w14:paraId="02725709" w14:textId="77777777" w:rsidR="00F33448" w:rsidRPr="00E731B4" w:rsidRDefault="00F33448" w:rsidP="00760B23">
            <w:pPr>
              <w:widowControl w:val="0"/>
              <w:tabs>
                <w:tab w:val="left" w:pos="5670"/>
              </w:tabs>
              <w:rPr>
                <w:sz w:val="24"/>
                <w:szCs w:val="24"/>
              </w:rPr>
            </w:pPr>
          </w:p>
        </w:tc>
      </w:tr>
    </w:tbl>
    <w:p w14:paraId="4690FF18"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p>
    <w:p w14:paraId="4397036D"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20" w:name="_Toc501958601"/>
      <w:bookmarkStart w:id="21" w:name="_Toc86999178"/>
      <w:r w:rsidRPr="00E731B4">
        <w:rPr>
          <w:rFonts w:ascii="Times New Roman" w:hAnsi="Times New Roman" w:cs="Times New Roman"/>
          <w:color w:val="auto"/>
        </w:rPr>
        <w:lastRenderedPageBreak/>
        <w:t>Príloha č. 2 súťažných podkladov</w:t>
      </w:r>
      <w:bookmarkEnd w:id="20"/>
      <w:bookmarkEnd w:id="21"/>
    </w:p>
    <w:p w14:paraId="136B3FEC" w14:textId="77777777" w:rsidR="00F33448" w:rsidRPr="00E731B4" w:rsidRDefault="00F33448" w:rsidP="00760B23">
      <w:pPr>
        <w:tabs>
          <w:tab w:val="left" w:pos="5760"/>
        </w:tabs>
        <w:jc w:val="both"/>
        <w:rPr>
          <w:sz w:val="24"/>
          <w:szCs w:val="24"/>
        </w:rPr>
      </w:pPr>
    </w:p>
    <w:p w14:paraId="147FF39D"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2" w:name="_Toc501958602"/>
      <w:bookmarkStart w:id="23" w:name="_Toc86999179"/>
      <w:r w:rsidRPr="00E731B4">
        <w:rPr>
          <w:rFonts w:ascii="Times New Roman" w:hAnsi="Times New Roman" w:cs="Times New Roman"/>
          <w:color w:val="auto"/>
        </w:rPr>
        <w:t>Plnomocenstvo pre osobu konajúcu za skupinu dodávateľov</w:t>
      </w:r>
      <w:bookmarkEnd w:id="22"/>
      <w:bookmarkEnd w:id="23"/>
    </w:p>
    <w:p w14:paraId="0BB18E54" w14:textId="77777777" w:rsidR="00F33448" w:rsidRPr="00E731B4" w:rsidRDefault="00F33448" w:rsidP="00760B23">
      <w:pPr>
        <w:jc w:val="center"/>
        <w:rPr>
          <w:b/>
          <w:bCs/>
          <w:sz w:val="24"/>
          <w:szCs w:val="24"/>
        </w:rPr>
      </w:pPr>
    </w:p>
    <w:p w14:paraId="35ADDA26" w14:textId="77777777" w:rsidR="00F33448" w:rsidRPr="00E731B4" w:rsidRDefault="00F33448" w:rsidP="00760B23">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6996AF08" w14:textId="77777777" w:rsidR="00F33448" w:rsidRPr="00E731B4" w:rsidRDefault="00F33448" w:rsidP="00760B23">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4C5ADD5" w14:textId="77777777" w:rsidR="00F33448" w:rsidRPr="00E731B4" w:rsidRDefault="00F33448" w:rsidP="00760B23">
      <w:pPr>
        <w:jc w:val="both"/>
        <w:rPr>
          <w:i/>
          <w:sz w:val="24"/>
          <w:szCs w:val="24"/>
        </w:rPr>
      </w:pPr>
      <w:r w:rsidRPr="00E731B4">
        <w:rPr>
          <w:i/>
          <w:sz w:val="24"/>
          <w:szCs w:val="24"/>
        </w:rPr>
        <w:t>2. ...</w:t>
      </w:r>
    </w:p>
    <w:p w14:paraId="3EAA9BBF" w14:textId="77777777" w:rsidR="00F33448" w:rsidRPr="00E731B4" w:rsidRDefault="00F33448" w:rsidP="00760B23">
      <w:pPr>
        <w:jc w:val="center"/>
        <w:rPr>
          <w:b/>
          <w:bCs/>
          <w:sz w:val="24"/>
          <w:szCs w:val="24"/>
        </w:rPr>
      </w:pPr>
      <w:r w:rsidRPr="00E731B4">
        <w:rPr>
          <w:b/>
          <w:bCs/>
          <w:sz w:val="24"/>
          <w:szCs w:val="24"/>
        </w:rPr>
        <w:t>udeľuje/ú plnomocenstvo</w:t>
      </w:r>
    </w:p>
    <w:p w14:paraId="3225C049" w14:textId="77777777" w:rsidR="00F33448" w:rsidRPr="00E731B4" w:rsidRDefault="00F33448" w:rsidP="00760B23">
      <w:pPr>
        <w:jc w:val="center"/>
        <w:rPr>
          <w:b/>
          <w:bCs/>
          <w:sz w:val="24"/>
          <w:szCs w:val="24"/>
        </w:rPr>
      </w:pPr>
    </w:p>
    <w:p w14:paraId="6D4E7873" w14:textId="77777777" w:rsidR="00F33448" w:rsidRPr="00E731B4" w:rsidRDefault="00F33448" w:rsidP="00760B23">
      <w:pPr>
        <w:jc w:val="both"/>
        <w:rPr>
          <w:b/>
          <w:bCs/>
          <w:sz w:val="24"/>
          <w:szCs w:val="24"/>
        </w:rPr>
      </w:pPr>
      <w:r w:rsidRPr="00E731B4">
        <w:rPr>
          <w:b/>
          <w:bCs/>
          <w:sz w:val="24"/>
          <w:szCs w:val="24"/>
        </w:rPr>
        <w:t>splnomocnencovi:</w:t>
      </w:r>
    </w:p>
    <w:p w14:paraId="766FBC00" w14:textId="77777777" w:rsidR="00F33448" w:rsidRPr="00E731B4" w:rsidRDefault="00F33448" w:rsidP="00760B23">
      <w:pPr>
        <w:jc w:val="both"/>
        <w:rPr>
          <w:b/>
          <w:bCs/>
          <w:sz w:val="24"/>
          <w:szCs w:val="24"/>
        </w:rPr>
      </w:pPr>
      <w:r w:rsidRPr="00E731B4">
        <w:rPr>
          <w:i/>
          <w:sz w:val="24"/>
          <w:szCs w:val="24"/>
        </w:rPr>
        <w:t>identifikačné údaje osoby konajúcej za člena skupiny dodávateľov</w:t>
      </w:r>
    </w:p>
    <w:p w14:paraId="378C3F51" w14:textId="77777777" w:rsidR="00F33448" w:rsidRPr="00E731B4" w:rsidRDefault="00F33448" w:rsidP="00760B23">
      <w:pPr>
        <w:jc w:val="both"/>
        <w:rPr>
          <w:sz w:val="24"/>
          <w:szCs w:val="24"/>
        </w:rPr>
      </w:pPr>
    </w:p>
    <w:p w14:paraId="1A65CEE2" w14:textId="5A2B0BDC" w:rsidR="00F33448" w:rsidRPr="00E731B4" w:rsidRDefault="00F33448" w:rsidP="00760B23">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00617A14" w:rsidRPr="00617A14">
        <w:rPr>
          <w:rFonts w:eastAsia="Arial Narrow"/>
          <w:b/>
          <w:sz w:val="24"/>
          <w:szCs w:val="24"/>
        </w:rPr>
        <w:t>Zlepšené formy bývania s prvkami prestupného bývania, Nájomné bytové domy, Nitra nad Ipľom</w:t>
      </w:r>
      <w:r w:rsidRPr="00E731B4">
        <w:rPr>
          <w:b/>
          <w:sz w:val="24"/>
          <w:szCs w:val="24"/>
        </w:rPr>
        <w:t>“</w:t>
      </w:r>
      <w:r w:rsidRPr="00E731B4">
        <w:rPr>
          <w:sz w:val="24"/>
          <w:szCs w:val="24"/>
        </w:rPr>
        <w:t xml:space="preserve"> vrátane konania pri uzatvorení zmluvy</w:t>
      </w:r>
      <w:r w:rsidR="0031365B" w:rsidRPr="00E731B4">
        <w:rPr>
          <w:sz w:val="24"/>
          <w:szCs w:val="24"/>
        </w:rPr>
        <w:t>/Rámcovej dohody</w:t>
      </w:r>
      <w:r w:rsidRPr="00E731B4">
        <w:rPr>
          <w:sz w:val="24"/>
          <w:szCs w:val="24"/>
        </w:rPr>
        <w:t>, ako aj konania pri plnení zmluvy</w:t>
      </w:r>
      <w:r w:rsidR="0031365B" w:rsidRPr="00E731B4">
        <w:rPr>
          <w:sz w:val="24"/>
          <w:szCs w:val="24"/>
        </w:rPr>
        <w:t>/Rámcovej dohody</w:t>
      </w:r>
      <w:r w:rsidRPr="00E731B4">
        <w:rPr>
          <w:sz w:val="24"/>
          <w:szCs w:val="24"/>
        </w:rPr>
        <w:t xml:space="preserve"> a zo zmluvy</w:t>
      </w:r>
      <w:r w:rsidR="0031365B" w:rsidRPr="00E731B4">
        <w:rPr>
          <w:sz w:val="24"/>
          <w:szCs w:val="24"/>
        </w:rPr>
        <w:t>/Rámcovej dohody</w:t>
      </w:r>
      <w:r w:rsidRPr="00E731B4">
        <w:rPr>
          <w:sz w:val="24"/>
          <w:szCs w:val="24"/>
        </w:rPr>
        <w:t xml:space="preserve"> vyplývajúcich právnych vzťahov.</w:t>
      </w:r>
    </w:p>
    <w:p w14:paraId="4EBE8061" w14:textId="77777777" w:rsidR="00F33448" w:rsidRPr="00E731B4" w:rsidRDefault="00F33448" w:rsidP="00760B23">
      <w:pPr>
        <w:jc w:val="center"/>
        <w:rPr>
          <w:sz w:val="24"/>
          <w:szCs w:val="24"/>
        </w:rPr>
      </w:pPr>
    </w:p>
    <w:tbl>
      <w:tblPr>
        <w:tblW w:w="0" w:type="auto"/>
        <w:tblLook w:val="01E0" w:firstRow="1" w:lastRow="1" w:firstColumn="1" w:lastColumn="1" w:noHBand="0" w:noVBand="0"/>
      </w:tblPr>
      <w:tblGrid>
        <w:gridCol w:w="4810"/>
        <w:gridCol w:w="4810"/>
      </w:tblGrid>
      <w:tr w:rsidR="00F33448" w:rsidRPr="00E731B4" w14:paraId="33E9E1BD" w14:textId="77777777" w:rsidTr="006242F9">
        <w:tc>
          <w:tcPr>
            <w:tcW w:w="4810" w:type="dxa"/>
          </w:tcPr>
          <w:p w14:paraId="7D4FDFA1" w14:textId="77777777" w:rsidR="00F33448" w:rsidRPr="00E731B4" w:rsidRDefault="00F33448" w:rsidP="00760B23">
            <w:pPr>
              <w:pStyle w:val="Zkladntext2"/>
              <w:spacing w:after="0" w:line="240" w:lineRule="auto"/>
              <w:jc w:val="center"/>
              <w:rPr>
                <w:sz w:val="24"/>
                <w:szCs w:val="24"/>
              </w:rPr>
            </w:pPr>
            <w:r w:rsidRPr="00E731B4">
              <w:rPr>
                <w:sz w:val="24"/>
                <w:szCs w:val="24"/>
              </w:rPr>
              <w:t xml:space="preserve"> v .................... dňa ...........................</w:t>
            </w:r>
          </w:p>
        </w:tc>
        <w:tc>
          <w:tcPr>
            <w:tcW w:w="4810" w:type="dxa"/>
          </w:tcPr>
          <w:p w14:paraId="7C430DE2"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378949C"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r w:rsidR="00F33448" w:rsidRPr="00E731B4" w14:paraId="1060BEF5" w14:textId="77777777" w:rsidTr="006242F9">
        <w:tc>
          <w:tcPr>
            <w:tcW w:w="4810" w:type="dxa"/>
          </w:tcPr>
          <w:p w14:paraId="2E85EAED"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629242B6"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20163E4C"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bl>
    <w:p w14:paraId="6A8A6C35" w14:textId="77777777" w:rsidR="00F33448" w:rsidRPr="00E731B4" w:rsidRDefault="00F33448" w:rsidP="00760B23">
      <w:pPr>
        <w:jc w:val="both"/>
        <w:rPr>
          <w:i/>
          <w:sz w:val="24"/>
          <w:szCs w:val="24"/>
        </w:rPr>
      </w:pPr>
      <w:r w:rsidRPr="00E731B4">
        <w:rPr>
          <w:i/>
          <w:sz w:val="24"/>
          <w:szCs w:val="24"/>
        </w:rPr>
        <w:t>doplniť podľa potreby a podpisy splnomocniteľov úradne overiť</w:t>
      </w:r>
    </w:p>
    <w:p w14:paraId="5B6617BA" w14:textId="77777777" w:rsidR="00F33448" w:rsidRPr="00E731B4" w:rsidRDefault="00F33448" w:rsidP="00760B23">
      <w:pPr>
        <w:jc w:val="both"/>
        <w:rPr>
          <w:sz w:val="24"/>
          <w:szCs w:val="24"/>
        </w:rPr>
      </w:pPr>
    </w:p>
    <w:p w14:paraId="76A918AD" w14:textId="77777777" w:rsidR="00F33448" w:rsidRPr="00E731B4" w:rsidRDefault="00F33448" w:rsidP="00760B23">
      <w:pPr>
        <w:jc w:val="both"/>
        <w:rPr>
          <w:sz w:val="24"/>
          <w:szCs w:val="24"/>
        </w:rPr>
      </w:pPr>
    </w:p>
    <w:p w14:paraId="5024AA72" w14:textId="77777777" w:rsidR="00F33448" w:rsidRPr="00E731B4" w:rsidRDefault="00F33448" w:rsidP="00760B23">
      <w:pPr>
        <w:rPr>
          <w:sz w:val="24"/>
          <w:szCs w:val="24"/>
        </w:rPr>
      </w:pPr>
      <w:r w:rsidRPr="00E731B4">
        <w:rPr>
          <w:sz w:val="24"/>
          <w:szCs w:val="24"/>
        </w:rPr>
        <w:t xml:space="preserve">Plnomocenstvo prijímam: </w:t>
      </w:r>
    </w:p>
    <w:p w14:paraId="29ABAC29" w14:textId="77777777" w:rsidR="00F33448" w:rsidRPr="00E731B4" w:rsidRDefault="00F33448" w:rsidP="00760B23">
      <w:pPr>
        <w:rPr>
          <w:sz w:val="24"/>
          <w:szCs w:val="24"/>
        </w:rPr>
      </w:pPr>
    </w:p>
    <w:tbl>
      <w:tblPr>
        <w:tblW w:w="0" w:type="auto"/>
        <w:tblLook w:val="01E0" w:firstRow="1" w:lastRow="1" w:firstColumn="1" w:lastColumn="1" w:noHBand="0" w:noVBand="0"/>
      </w:tblPr>
      <w:tblGrid>
        <w:gridCol w:w="4810"/>
        <w:gridCol w:w="4810"/>
      </w:tblGrid>
      <w:tr w:rsidR="00F33448" w:rsidRPr="00E731B4" w14:paraId="57B7F6AC" w14:textId="77777777" w:rsidTr="006242F9">
        <w:tc>
          <w:tcPr>
            <w:tcW w:w="4810" w:type="dxa"/>
          </w:tcPr>
          <w:p w14:paraId="39F86514"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94A9559"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0D502C16"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splnomocnenca</w:t>
            </w:r>
          </w:p>
        </w:tc>
      </w:tr>
    </w:tbl>
    <w:p w14:paraId="477F048B" w14:textId="77777777" w:rsidR="003A6599" w:rsidRPr="00E731B4" w:rsidRDefault="003A6599" w:rsidP="00760B23">
      <w:pPr>
        <w:pStyle w:val="wazza03"/>
        <w:spacing w:before="0"/>
        <w:jc w:val="left"/>
        <w:outlineLvl w:val="0"/>
        <w:rPr>
          <w:rFonts w:ascii="Times New Roman" w:eastAsiaTheme="majorEastAsia" w:hAnsi="Times New Roman" w:cs="Times New Roman"/>
          <w:iCs/>
          <w:caps w:val="0"/>
          <w:color w:val="auto"/>
          <w:sz w:val="24"/>
          <w:lang w:eastAsia="en-US"/>
        </w:rPr>
      </w:pPr>
    </w:p>
    <w:p w14:paraId="6EDE1D16" w14:textId="77777777" w:rsidR="00F33448" w:rsidRPr="00E731B4" w:rsidRDefault="003A6599" w:rsidP="00760B23">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4" w:name="_Toc501958603"/>
      <w:bookmarkStart w:id="25" w:name="_Toc86999180"/>
      <w:r w:rsidR="00F33448" w:rsidRPr="00E731B4">
        <w:rPr>
          <w:rFonts w:ascii="Times New Roman" w:hAnsi="Times New Roman" w:cs="Times New Roman"/>
          <w:color w:val="auto"/>
        </w:rPr>
        <w:lastRenderedPageBreak/>
        <w:t>Príloha č. 3 súťažných podkladov</w:t>
      </w:r>
      <w:bookmarkEnd w:id="24"/>
      <w:bookmarkEnd w:id="25"/>
    </w:p>
    <w:p w14:paraId="5A0ED7F7" w14:textId="77777777" w:rsidR="00F33448" w:rsidRPr="00E731B4" w:rsidRDefault="00F33448" w:rsidP="00760B23">
      <w:pPr>
        <w:pStyle w:val="wazza03"/>
        <w:spacing w:before="0"/>
        <w:rPr>
          <w:rFonts w:ascii="Times New Roman" w:hAnsi="Times New Roman" w:cs="Times New Roman"/>
          <w:sz w:val="24"/>
        </w:rPr>
      </w:pPr>
    </w:p>
    <w:p w14:paraId="06800C0E" w14:textId="77777777" w:rsidR="00102433"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6" w:name="_Toc501958604"/>
      <w:bookmarkStart w:id="27" w:name="_Toc86999181"/>
      <w:r w:rsidRPr="00E731B4">
        <w:rPr>
          <w:rFonts w:ascii="Times New Roman" w:hAnsi="Times New Roman" w:cs="Times New Roman"/>
          <w:color w:val="auto"/>
        </w:rPr>
        <w:t>Návrh na plnenie kritérií</w:t>
      </w:r>
      <w:bookmarkEnd w:id="26"/>
      <w:bookmarkEnd w:id="27"/>
    </w:p>
    <w:p w14:paraId="795B2915" w14:textId="77777777" w:rsidR="00F33448" w:rsidRPr="00E731B4" w:rsidRDefault="00F33448" w:rsidP="00760B23">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E731B4" w14:paraId="326E97B4"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39440D14" w14:textId="77777777" w:rsidR="00F33448" w:rsidRPr="00E731B4" w:rsidRDefault="00F33448" w:rsidP="00760B2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02B69B40" w14:textId="77777777" w:rsidR="00F33448" w:rsidRPr="00E731B4" w:rsidRDefault="00F33448" w:rsidP="00760B23">
            <w:pPr>
              <w:ind w:left="360"/>
              <w:rPr>
                <w:b/>
                <w:caps/>
                <w:sz w:val="24"/>
                <w:szCs w:val="24"/>
              </w:rPr>
            </w:pPr>
          </w:p>
        </w:tc>
      </w:tr>
      <w:tr w:rsidR="00F33448" w:rsidRPr="00E731B4" w14:paraId="4ECBFDFA" w14:textId="77777777" w:rsidTr="006242F9">
        <w:tc>
          <w:tcPr>
            <w:tcW w:w="3780" w:type="dxa"/>
            <w:tcBorders>
              <w:top w:val="nil"/>
              <w:left w:val="nil"/>
              <w:bottom w:val="nil"/>
              <w:right w:val="nil"/>
            </w:tcBorders>
            <w:tcMar>
              <w:top w:w="0" w:type="dxa"/>
              <w:left w:w="0" w:type="dxa"/>
              <w:bottom w:w="0" w:type="dxa"/>
            </w:tcMar>
          </w:tcPr>
          <w:p w14:paraId="57BEA9BC" w14:textId="77777777" w:rsidR="00F33448" w:rsidRPr="00E731B4" w:rsidRDefault="00F33448" w:rsidP="00760B23">
            <w:pPr>
              <w:ind w:left="360"/>
              <w:jc w:val="right"/>
              <w:rPr>
                <w:sz w:val="24"/>
                <w:szCs w:val="24"/>
              </w:rPr>
            </w:pPr>
          </w:p>
          <w:p w14:paraId="48827DDE"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51238F0E" w14:textId="77777777" w:rsidR="00F33448" w:rsidRPr="00E731B4" w:rsidRDefault="00F33448" w:rsidP="00760B23">
            <w:pPr>
              <w:ind w:left="360"/>
              <w:rPr>
                <w:b/>
                <w:sz w:val="24"/>
                <w:szCs w:val="24"/>
              </w:rPr>
            </w:pPr>
          </w:p>
          <w:p w14:paraId="5C33EB05" w14:textId="77777777" w:rsidR="00102433" w:rsidRPr="00E731B4" w:rsidRDefault="00102433" w:rsidP="00760B23">
            <w:pPr>
              <w:ind w:left="360"/>
              <w:rPr>
                <w:b/>
                <w:sz w:val="24"/>
                <w:szCs w:val="24"/>
              </w:rPr>
            </w:pPr>
          </w:p>
        </w:tc>
      </w:tr>
      <w:tr w:rsidR="00F33448" w:rsidRPr="00E731B4" w14:paraId="770E9547"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2DB2D86" w14:textId="77777777" w:rsidR="00F33448" w:rsidRPr="00E731B4" w:rsidRDefault="00F33448" w:rsidP="00760B2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2D6E2F05" w14:textId="77777777" w:rsidR="00F33448" w:rsidRPr="00E731B4" w:rsidRDefault="00F705C2" w:rsidP="00A42BB1">
            <w:pPr>
              <w:jc w:val="both"/>
              <w:rPr>
                <w:b/>
                <w:sz w:val="24"/>
                <w:szCs w:val="24"/>
              </w:rPr>
            </w:pPr>
            <w:r w:rsidRPr="00E731B4">
              <w:rPr>
                <w:b/>
                <w:sz w:val="24"/>
                <w:szCs w:val="24"/>
              </w:rPr>
              <w:t>Najnižšia cena</w:t>
            </w:r>
            <w:r w:rsidR="00F33448" w:rsidRPr="00E731B4">
              <w:rPr>
                <w:b/>
                <w:sz w:val="24"/>
                <w:szCs w:val="24"/>
              </w:rPr>
              <w:t xml:space="preserve"> </w:t>
            </w:r>
            <w:r w:rsidRPr="00E731B4">
              <w:rPr>
                <w:b/>
                <w:sz w:val="24"/>
                <w:szCs w:val="24"/>
              </w:rPr>
              <w:t xml:space="preserve">za </w:t>
            </w:r>
            <w:r w:rsidR="004F355D" w:rsidRPr="00E731B4">
              <w:rPr>
                <w:b/>
                <w:sz w:val="24"/>
                <w:szCs w:val="24"/>
              </w:rPr>
              <w:t>celý predmet</w:t>
            </w:r>
            <w:r w:rsidRPr="00E731B4">
              <w:rPr>
                <w:b/>
                <w:sz w:val="24"/>
                <w:szCs w:val="24"/>
              </w:rPr>
              <w:t xml:space="preserve"> zákazky</w:t>
            </w:r>
            <w:r w:rsidR="003C27F5" w:rsidRPr="00E731B4">
              <w:rPr>
                <w:b/>
                <w:sz w:val="24"/>
                <w:szCs w:val="24"/>
              </w:rPr>
              <w:t xml:space="preserve"> v EUR</w:t>
            </w:r>
            <w:r w:rsidR="00F33448" w:rsidRPr="00E731B4">
              <w:rPr>
                <w:b/>
                <w:sz w:val="24"/>
                <w:szCs w:val="24"/>
              </w:rPr>
              <w:t xml:space="preserve"> </w:t>
            </w:r>
            <w:r w:rsidR="00A42BB1">
              <w:rPr>
                <w:b/>
                <w:sz w:val="24"/>
                <w:szCs w:val="24"/>
              </w:rPr>
              <w:t>vrátane</w:t>
            </w:r>
            <w:r w:rsidR="00F33448" w:rsidRPr="00E731B4">
              <w:rPr>
                <w:b/>
                <w:sz w:val="24"/>
                <w:szCs w:val="24"/>
              </w:rPr>
              <w:t xml:space="preserve"> DPH</w:t>
            </w:r>
            <w:r w:rsidR="00A6277F">
              <w:rPr>
                <w:b/>
                <w:sz w:val="24"/>
                <w:szCs w:val="24"/>
              </w:rPr>
              <w:t>/celkom</w:t>
            </w:r>
          </w:p>
        </w:tc>
      </w:tr>
      <w:tr w:rsidR="00F33448" w:rsidRPr="00E731B4" w14:paraId="0843F7ED" w14:textId="77777777" w:rsidTr="006242F9">
        <w:tc>
          <w:tcPr>
            <w:tcW w:w="3780" w:type="dxa"/>
            <w:tcBorders>
              <w:top w:val="nil"/>
              <w:left w:val="nil"/>
              <w:bottom w:val="nil"/>
              <w:right w:val="nil"/>
            </w:tcBorders>
            <w:tcMar>
              <w:top w:w="0" w:type="dxa"/>
              <w:left w:w="0" w:type="dxa"/>
              <w:bottom w:w="0" w:type="dxa"/>
            </w:tcMar>
          </w:tcPr>
          <w:p w14:paraId="0581BA0F"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5CCB8F43" w14:textId="77777777" w:rsidR="00F33448" w:rsidRPr="00E731B4" w:rsidRDefault="00F33448" w:rsidP="00760B23">
            <w:pPr>
              <w:ind w:left="360"/>
              <w:rPr>
                <w:b/>
                <w:sz w:val="24"/>
                <w:szCs w:val="24"/>
              </w:rPr>
            </w:pPr>
          </w:p>
        </w:tc>
      </w:tr>
    </w:tbl>
    <w:p w14:paraId="328AF8DE" w14:textId="77777777" w:rsidR="00BD1C6F" w:rsidRPr="00E731B4" w:rsidRDefault="00BD1C6F" w:rsidP="00760B23">
      <w:pPr>
        <w:ind w:left="360"/>
        <w:jc w:val="right"/>
        <w:rPr>
          <w:sz w:val="24"/>
          <w:szCs w:val="24"/>
        </w:rPr>
      </w:pPr>
    </w:p>
    <w:p w14:paraId="187A3837" w14:textId="77777777" w:rsidR="00BE7AF4" w:rsidRPr="00E731B4" w:rsidRDefault="00BE7AF4" w:rsidP="00760B23">
      <w:pPr>
        <w:ind w:left="360"/>
        <w:jc w:val="right"/>
        <w:rPr>
          <w:sz w:val="24"/>
          <w:szCs w:val="24"/>
        </w:rPr>
      </w:pPr>
    </w:p>
    <w:p w14:paraId="23CB481C" w14:textId="77777777" w:rsidR="00BD1C6F" w:rsidRPr="00E731B4" w:rsidRDefault="00BD1C6F" w:rsidP="00760B23">
      <w:pPr>
        <w:ind w:left="360"/>
        <w:jc w:val="right"/>
        <w:rPr>
          <w:sz w:val="24"/>
          <w:szCs w:val="24"/>
        </w:rPr>
        <w:sectPr w:rsidR="00BD1C6F" w:rsidRPr="00E731B4"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E731B4" w14:paraId="0DAA359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489A2181" w14:textId="77777777" w:rsidR="00F33448" w:rsidRPr="00E731B4" w:rsidRDefault="00F33448" w:rsidP="00760B2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14:paraId="5C0428B4" w14:textId="77777777" w:rsidR="00F33448" w:rsidRPr="00E731B4" w:rsidRDefault="00F33448" w:rsidP="00760B23">
            <w:pPr>
              <w:ind w:left="360"/>
              <w:jc w:val="center"/>
              <w:rPr>
                <w:sz w:val="24"/>
                <w:szCs w:val="24"/>
              </w:rPr>
            </w:pPr>
            <w:r w:rsidRPr="00E731B4">
              <w:rPr>
                <w:sz w:val="24"/>
                <w:szCs w:val="24"/>
              </w:rPr>
              <w:t>ÁNO</w:t>
            </w:r>
            <w:r w:rsidRPr="00E731B4">
              <w:rPr>
                <w:rStyle w:val="Odkaznapoznmkupodiarou"/>
                <w:sz w:val="24"/>
                <w:szCs w:val="24"/>
              </w:rPr>
              <w:footnoteReference w:id="3"/>
            </w:r>
          </w:p>
        </w:tc>
        <w:tc>
          <w:tcPr>
            <w:tcW w:w="2836" w:type="dxa"/>
            <w:tcBorders>
              <w:left w:val="single" w:sz="4" w:space="0" w:color="auto"/>
            </w:tcBorders>
          </w:tcPr>
          <w:p w14:paraId="269A6F3D" w14:textId="77777777" w:rsidR="00F33448" w:rsidRPr="00E731B4" w:rsidRDefault="00F33448" w:rsidP="00760B23">
            <w:pPr>
              <w:ind w:left="360"/>
              <w:jc w:val="center"/>
              <w:rPr>
                <w:sz w:val="24"/>
                <w:szCs w:val="24"/>
              </w:rPr>
            </w:pPr>
            <w:r w:rsidRPr="00E731B4">
              <w:rPr>
                <w:sz w:val="24"/>
                <w:szCs w:val="24"/>
              </w:rPr>
              <w:t>NIE</w:t>
            </w:r>
            <w:r w:rsidRPr="00E731B4">
              <w:rPr>
                <w:rStyle w:val="Odkaznapoznmkupodiarou"/>
                <w:sz w:val="24"/>
                <w:szCs w:val="24"/>
              </w:rPr>
              <w:footnoteReference w:id="4"/>
            </w:r>
          </w:p>
        </w:tc>
      </w:tr>
    </w:tbl>
    <w:p w14:paraId="55D62E01" w14:textId="77777777" w:rsidR="00F33448" w:rsidRPr="00E731B4" w:rsidRDefault="00F33448" w:rsidP="00760B23">
      <w:pPr>
        <w:rPr>
          <w:rFonts w:eastAsia="Arial Narrow"/>
          <w:sz w:val="24"/>
          <w:szCs w:val="24"/>
        </w:rPr>
      </w:pPr>
    </w:p>
    <w:p w14:paraId="14AFC1E5" w14:textId="77777777" w:rsidR="00F33448" w:rsidRPr="00E731B4" w:rsidRDefault="00F33448" w:rsidP="00760B23">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E7AF4" w:rsidRPr="00E731B4" w14:paraId="23514A40" w14:textId="77777777" w:rsidTr="00BE7AF4">
        <w:trPr>
          <w:trHeight w:val="346"/>
          <w:jc w:val="center"/>
        </w:trPr>
        <w:tc>
          <w:tcPr>
            <w:tcW w:w="6237" w:type="dxa"/>
            <w:shd w:val="clear" w:color="auto" w:fill="D9D9D9" w:themeFill="background1" w:themeFillShade="D9"/>
          </w:tcPr>
          <w:p w14:paraId="35AE2663" w14:textId="757E4AB4" w:rsidR="00BE7AF4" w:rsidRPr="00E731B4" w:rsidRDefault="00617A14" w:rsidP="001D0171">
            <w:pPr>
              <w:jc w:val="center"/>
              <w:rPr>
                <w:b/>
                <w:bCs/>
                <w:snapToGrid w:val="0"/>
                <w:color w:val="000000"/>
                <w:sz w:val="24"/>
                <w:szCs w:val="24"/>
              </w:rPr>
            </w:pPr>
            <w:r w:rsidRPr="00617A14">
              <w:rPr>
                <w:b/>
                <w:bCs/>
                <w:snapToGrid w:val="0"/>
                <w:color w:val="000000"/>
                <w:sz w:val="24"/>
                <w:szCs w:val="24"/>
              </w:rPr>
              <w:t>Zlepšené formy bývania s prvkami prestupného bývania, Nájomné bytové domy, Nitra nad Ipľom</w:t>
            </w:r>
          </w:p>
        </w:tc>
        <w:tc>
          <w:tcPr>
            <w:tcW w:w="2830" w:type="dxa"/>
            <w:shd w:val="clear" w:color="auto" w:fill="D9D9D9" w:themeFill="background1" w:themeFillShade="D9"/>
          </w:tcPr>
          <w:p w14:paraId="750386A4" w14:textId="77777777" w:rsidR="00BE7AF4" w:rsidRPr="00E731B4" w:rsidRDefault="00BE7AF4" w:rsidP="00A6277F">
            <w:pPr>
              <w:pStyle w:val="Odsekzoznamu"/>
              <w:ind w:left="251" w:right="-26"/>
              <w:jc w:val="center"/>
              <w:rPr>
                <w:rFonts w:eastAsia="Arial Narrow"/>
                <w:b/>
                <w:sz w:val="24"/>
                <w:szCs w:val="24"/>
              </w:rPr>
            </w:pPr>
            <w:r w:rsidRPr="00E731B4">
              <w:rPr>
                <w:b/>
                <w:bCs/>
                <w:snapToGrid w:val="0"/>
                <w:color w:val="000000"/>
                <w:sz w:val="24"/>
                <w:szCs w:val="24"/>
              </w:rPr>
              <w:t xml:space="preserve">Cena </w:t>
            </w:r>
            <w:r w:rsidR="00752012" w:rsidRPr="00E731B4">
              <w:rPr>
                <w:b/>
                <w:bCs/>
                <w:snapToGrid w:val="0"/>
                <w:color w:val="000000"/>
                <w:sz w:val="24"/>
                <w:szCs w:val="24"/>
              </w:rPr>
              <w:t xml:space="preserve">v EUR </w:t>
            </w:r>
            <w:r w:rsidR="00BB40BD">
              <w:rPr>
                <w:b/>
                <w:bCs/>
                <w:snapToGrid w:val="0"/>
                <w:color w:val="000000"/>
                <w:sz w:val="24"/>
                <w:szCs w:val="24"/>
              </w:rPr>
              <w:t>s</w:t>
            </w:r>
            <w:r w:rsidR="00A6277F">
              <w:rPr>
                <w:b/>
                <w:bCs/>
                <w:snapToGrid w:val="0"/>
                <w:color w:val="000000"/>
                <w:sz w:val="24"/>
                <w:szCs w:val="24"/>
              </w:rPr>
              <w:t> </w:t>
            </w:r>
            <w:r w:rsidRPr="00E731B4">
              <w:rPr>
                <w:b/>
                <w:bCs/>
                <w:snapToGrid w:val="0"/>
                <w:color w:val="000000"/>
                <w:sz w:val="24"/>
                <w:szCs w:val="24"/>
              </w:rPr>
              <w:t>DPH</w:t>
            </w:r>
            <w:r w:rsidR="00A6277F">
              <w:rPr>
                <w:b/>
                <w:bCs/>
                <w:snapToGrid w:val="0"/>
                <w:color w:val="000000"/>
                <w:sz w:val="24"/>
                <w:szCs w:val="24"/>
              </w:rPr>
              <w:t>/celkom</w:t>
            </w:r>
          </w:p>
        </w:tc>
      </w:tr>
      <w:tr w:rsidR="00047CE1" w:rsidRPr="00E731B4" w14:paraId="0EAF2B6C" w14:textId="77777777" w:rsidTr="00BE7AF4">
        <w:trPr>
          <w:trHeight w:val="346"/>
          <w:jc w:val="center"/>
        </w:trPr>
        <w:tc>
          <w:tcPr>
            <w:tcW w:w="6237" w:type="dxa"/>
          </w:tcPr>
          <w:p w14:paraId="009A38B8" w14:textId="77777777" w:rsidR="00047CE1" w:rsidRPr="005E6CA3" w:rsidRDefault="00047CE1" w:rsidP="005E6CA3">
            <w:pPr>
              <w:jc w:val="both"/>
              <w:rPr>
                <w:b/>
                <w:sz w:val="22"/>
                <w:szCs w:val="22"/>
              </w:rPr>
            </w:pPr>
            <w:r>
              <w:rPr>
                <w:rFonts w:eastAsiaTheme="minorHAnsi"/>
                <w:color w:val="000000"/>
                <w:sz w:val="22"/>
                <w:szCs w:val="22"/>
              </w:rPr>
              <w:t>Komplet za dielo</w:t>
            </w:r>
          </w:p>
        </w:tc>
        <w:tc>
          <w:tcPr>
            <w:tcW w:w="2830" w:type="dxa"/>
            <w:vMerge w:val="restart"/>
          </w:tcPr>
          <w:p w14:paraId="377E988D" w14:textId="77777777" w:rsidR="00047CE1" w:rsidRPr="00E731B4" w:rsidRDefault="00047CE1" w:rsidP="00760B23">
            <w:pPr>
              <w:pStyle w:val="Odsekzoznamu"/>
              <w:ind w:right="2254"/>
              <w:rPr>
                <w:sz w:val="24"/>
                <w:szCs w:val="24"/>
              </w:rPr>
            </w:pPr>
          </w:p>
        </w:tc>
      </w:tr>
      <w:tr w:rsidR="00047CE1" w:rsidRPr="00E731B4" w14:paraId="6D5B0F80" w14:textId="77777777" w:rsidTr="005E6CA3">
        <w:trPr>
          <w:trHeight w:val="346"/>
          <w:jc w:val="center"/>
        </w:trPr>
        <w:tc>
          <w:tcPr>
            <w:tcW w:w="6237" w:type="dxa"/>
            <w:shd w:val="clear" w:color="auto" w:fill="D9D9D9" w:themeFill="background1" w:themeFillShade="D9"/>
          </w:tcPr>
          <w:p w14:paraId="71219723" w14:textId="77777777" w:rsidR="00047CE1" w:rsidRPr="00E731B4" w:rsidRDefault="00047CE1" w:rsidP="00760B23">
            <w:pPr>
              <w:jc w:val="right"/>
              <w:rPr>
                <w:b/>
                <w:sz w:val="24"/>
                <w:szCs w:val="24"/>
              </w:rPr>
            </w:pPr>
            <w:r>
              <w:rPr>
                <w:b/>
                <w:sz w:val="24"/>
                <w:szCs w:val="24"/>
              </w:rPr>
              <w:t>Cena spolu za celé dielo:</w:t>
            </w:r>
          </w:p>
        </w:tc>
        <w:tc>
          <w:tcPr>
            <w:tcW w:w="2830" w:type="dxa"/>
            <w:vMerge/>
            <w:shd w:val="clear" w:color="auto" w:fill="D9D9D9" w:themeFill="background1" w:themeFillShade="D9"/>
          </w:tcPr>
          <w:p w14:paraId="30B00FCE" w14:textId="77777777" w:rsidR="00047CE1" w:rsidRPr="00E731B4" w:rsidRDefault="00047CE1" w:rsidP="00760B23">
            <w:pPr>
              <w:pStyle w:val="Odsekzoznamu"/>
              <w:ind w:right="2254"/>
              <w:rPr>
                <w:sz w:val="24"/>
                <w:szCs w:val="24"/>
              </w:rPr>
            </w:pPr>
          </w:p>
        </w:tc>
      </w:tr>
    </w:tbl>
    <w:p w14:paraId="596E8E25" w14:textId="77777777" w:rsidR="00DD6397" w:rsidRPr="00E731B4" w:rsidRDefault="00DD6397" w:rsidP="00760B23">
      <w:pPr>
        <w:rPr>
          <w:sz w:val="24"/>
          <w:szCs w:val="24"/>
        </w:rPr>
      </w:pPr>
    </w:p>
    <w:p w14:paraId="015009F8" w14:textId="77777777" w:rsidR="00BE7AF4" w:rsidRPr="00E731B4" w:rsidRDefault="00BE7AF4" w:rsidP="00760B23">
      <w:pPr>
        <w:rPr>
          <w:rFonts w:eastAsia="Arial Narrow"/>
          <w:sz w:val="24"/>
          <w:szCs w:val="24"/>
        </w:rPr>
      </w:pPr>
    </w:p>
    <w:p w14:paraId="769B317A" w14:textId="77777777" w:rsidR="00BE7AF4" w:rsidRPr="00E731B4" w:rsidRDefault="00BE7AF4" w:rsidP="00760B23">
      <w:pPr>
        <w:rPr>
          <w:rFonts w:eastAsia="Arial Narrow"/>
          <w:sz w:val="24"/>
          <w:szCs w:val="24"/>
        </w:rPr>
      </w:pPr>
    </w:p>
    <w:p w14:paraId="3AC612FA" w14:textId="77777777" w:rsidR="00F33448" w:rsidRPr="00E731B4" w:rsidRDefault="00CA7841" w:rsidP="00760B23">
      <w:pPr>
        <w:rPr>
          <w:rFonts w:eastAsia="Arial Narrow"/>
          <w:sz w:val="24"/>
          <w:szCs w:val="24"/>
        </w:rPr>
      </w:pPr>
      <w:r w:rsidRPr="00E731B4">
        <w:rPr>
          <w:rFonts w:eastAsia="Arial Narrow"/>
          <w:sz w:val="24"/>
          <w:szCs w:val="24"/>
        </w:rPr>
        <w:t>V…………………………, dňa</w:t>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F33448" w:rsidRPr="00E731B4">
        <w:rPr>
          <w:rFonts w:eastAsia="Arial Narrow"/>
          <w:sz w:val="24"/>
          <w:szCs w:val="24"/>
        </w:rPr>
        <w:t>............................................................</w:t>
      </w:r>
    </w:p>
    <w:p w14:paraId="5BD2D75C" w14:textId="77777777" w:rsidR="005C5FCB" w:rsidRDefault="00F33448" w:rsidP="00B84245">
      <w:pPr>
        <w:ind w:left="5664" w:firstLine="708"/>
        <w:rPr>
          <w:rFonts w:eastAsia="Arial Narrow"/>
          <w:sz w:val="24"/>
          <w:szCs w:val="24"/>
        </w:rPr>
      </w:pPr>
      <w:r w:rsidRPr="00E731B4">
        <w:rPr>
          <w:rFonts w:eastAsia="Arial Narrow"/>
          <w:sz w:val="24"/>
          <w:szCs w:val="24"/>
        </w:rPr>
        <w:t>Podpis oprávnenej osoby uchádzač</w:t>
      </w:r>
      <w:r w:rsidR="00856F42" w:rsidRPr="00E731B4">
        <w:rPr>
          <w:rFonts w:eastAsia="Arial Narrow"/>
          <w:sz w:val="24"/>
          <w:szCs w:val="24"/>
        </w:rPr>
        <w:t>a</w:t>
      </w:r>
    </w:p>
    <w:p w14:paraId="429CDCC2" w14:textId="77777777" w:rsidR="00CF5F9C" w:rsidRPr="00775605" w:rsidRDefault="005C5FCB" w:rsidP="00CF5F9C">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8" w:name="_Toc18320713"/>
      <w:bookmarkStart w:id="29" w:name="_Toc86999182"/>
      <w:r w:rsidR="00CF5F9C" w:rsidRPr="00775605">
        <w:rPr>
          <w:rFonts w:ascii="Times New Roman" w:hAnsi="Times New Roman" w:cs="Times New Roman"/>
          <w:color w:val="auto"/>
        </w:rPr>
        <w:lastRenderedPageBreak/>
        <w:t>Príloha č. 4 súťažných podkladov</w:t>
      </w:r>
      <w:bookmarkEnd w:id="28"/>
      <w:bookmarkEnd w:id="29"/>
    </w:p>
    <w:p w14:paraId="16CDCD61" w14:textId="77777777" w:rsidR="00CF5F9C" w:rsidRPr="00775605" w:rsidRDefault="00CF5F9C" w:rsidP="00CF5F9C">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704CBFFA" w14:textId="77777777" w:rsidR="00CF5F9C" w:rsidRPr="002A4005" w:rsidRDefault="00CF5F9C" w:rsidP="00CF5F9C">
      <w:pPr>
        <w:pStyle w:val="SPnadpis0"/>
        <w:tabs>
          <w:tab w:val="right" w:leader="dot" w:pos="9644"/>
        </w:tabs>
        <w:spacing w:before="0"/>
        <w:jc w:val="center"/>
        <w:outlineLvl w:val="0"/>
        <w:rPr>
          <w:rFonts w:ascii="Times New Roman" w:hAnsi="Times New Roman" w:cs="Times New Roman"/>
          <w:color w:val="auto"/>
        </w:rPr>
      </w:pPr>
      <w:bookmarkStart w:id="30" w:name="_Toc18320714"/>
      <w:bookmarkStart w:id="31" w:name="_Toc86999183"/>
      <w:r w:rsidRPr="002A4005">
        <w:rPr>
          <w:rFonts w:ascii="Times New Roman" w:hAnsi="Times New Roman" w:cs="Times New Roman"/>
          <w:color w:val="auto"/>
        </w:rPr>
        <w:t>Čestné vyhlásenie</w:t>
      </w:r>
      <w:bookmarkEnd w:id="30"/>
      <w:bookmarkEnd w:id="31"/>
    </w:p>
    <w:p w14:paraId="4B6DCD6F" w14:textId="77777777" w:rsidR="005C5FCB" w:rsidRDefault="005C5FCB" w:rsidP="005C5FCB">
      <w:pPr>
        <w:tabs>
          <w:tab w:val="left" w:pos="567"/>
        </w:tabs>
        <w:spacing w:line="304" w:lineRule="auto"/>
        <w:ind w:left="22" w:hanging="10"/>
        <w:jc w:val="both"/>
        <w:rPr>
          <w:sz w:val="24"/>
          <w:szCs w:val="24"/>
        </w:rPr>
      </w:pPr>
    </w:p>
    <w:p w14:paraId="2611A468" w14:textId="076B978B" w:rsidR="00617A14" w:rsidRDefault="009016F0" w:rsidP="00617A14">
      <w:pPr>
        <w:autoSpaceDE w:val="0"/>
        <w:autoSpaceDN w:val="0"/>
        <w:adjustRightInd w:val="0"/>
        <w:jc w:val="both"/>
        <w:rPr>
          <w:rFonts w:eastAsia="Arial Narrow"/>
          <w:b/>
          <w:sz w:val="24"/>
          <w:szCs w:val="24"/>
        </w:rPr>
      </w:pPr>
      <w:r w:rsidRPr="009C4C39">
        <w:rPr>
          <w:rFonts w:eastAsia="Palatino Linotype"/>
          <w:sz w:val="24"/>
          <w:szCs w:val="22"/>
        </w:rPr>
        <w:t>Predmet zákazky</w:t>
      </w:r>
      <w:r w:rsidRPr="009C4C39">
        <w:rPr>
          <w:rFonts w:eastAsia="Palatino Linotype"/>
          <w:b/>
          <w:sz w:val="24"/>
          <w:szCs w:val="22"/>
        </w:rPr>
        <w:t xml:space="preserve">: </w:t>
      </w:r>
      <w:r w:rsidR="00617A14" w:rsidRPr="00617A14">
        <w:rPr>
          <w:rFonts w:eastAsia="Arial Narrow"/>
          <w:b/>
          <w:sz w:val="24"/>
          <w:szCs w:val="24"/>
        </w:rPr>
        <w:t xml:space="preserve">Zlepšené formy bývania s prvkami prestupného bývania, Nájomné bytové domy, Nitra nad Ipľom </w:t>
      </w:r>
    </w:p>
    <w:p w14:paraId="45A15110" w14:textId="77777777" w:rsidR="00806B12" w:rsidRDefault="00806B12" w:rsidP="00617A14">
      <w:pPr>
        <w:autoSpaceDE w:val="0"/>
        <w:autoSpaceDN w:val="0"/>
        <w:adjustRightInd w:val="0"/>
        <w:jc w:val="both"/>
        <w:rPr>
          <w:rFonts w:eastAsia="Arial Narrow"/>
          <w:b/>
          <w:sz w:val="24"/>
          <w:szCs w:val="24"/>
        </w:rPr>
      </w:pPr>
    </w:p>
    <w:p w14:paraId="60CAF58B" w14:textId="275FECF1" w:rsidR="009016F0" w:rsidRPr="009C4C39" w:rsidRDefault="009016F0" w:rsidP="00617A14">
      <w:pPr>
        <w:autoSpaceDE w:val="0"/>
        <w:autoSpaceDN w:val="0"/>
        <w:adjustRightInd w:val="0"/>
        <w:jc w:val="both"/>
        <w:rPr>
          <w:rFonts w:eastAsia="Palatino Linotype"/>
          <w:sz w:val="24"/>
          <w:szCs w:val="22"/>
        </w:rPr>
      </w:pPr>
      <w:r w:rsidRPr="009C4C39">
        <w:rPr>
          <w:rFonts w:eastAsia="Palatino Linotype"/>
          <w:sz w:val="24"/>
          <w:szCs w:val="22"/>
        </w:rPr>
        <w:t>Ako uchádzač:........................................................... so sídlom ..........................................................., IČO: .....................</w:t>
      </w:r>
      <w:r w:rsidR="00657896" w:rsidRPr="009C4C39">
        <w:rPr>
          <w:rFonts w:eastAsia="Palatino Linotype"/>
          <w:sz w:val="24"/>
          <w:szCs w:val="22"/>
        </w:rPr>
        <w:t>............. týmto vyhlasujem:</w:t>
      </w:r>
    </w:p>
    <w:p w14:paraId="653AB1CE" w14:textId="77777777" w:rsidR="00657896" w:rsidRPr="009C4C39" w:rsidRDefault="00657896" w:rsidP="00657896">
      <w:pPr>
        <w:widowControl w:val="0"/>
        <w:autoSpaceDE w:val="0"/>
        <w:autoSpaceDN w:val="0"/>
        <w:spacing w:line="276" w:lineRule="auto"/>
        <w:jc w:val="both"/>
        <w:rPr>
          <w:rFonts w:eastAsia="Palatino Linotype"/>
          <w:sz w:val="24"/>
          <w:szCs w:val="22"/>
        </w:rPr>
      </w:pPr>
    </w:p>
    <w:p w14:paraId="17C423A6" w14:textId="77777777" w:rsidR="00657896" w:rsidRPr="009C4C39" w:rsidRDefault="00657896" w:rsidP="00A72C65">
      <w:pPr>
        <w:widowControl w:val="0"/>
        <w:numPr>
          <w:ilvl w:val="0"/>
          <w:numId w:val="69"/>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14:paraId="5A985BCA"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2062EF9"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14:paraId="6244D115"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14:paraId="05160F8A"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14:paraId="741BB264" w14:textId="77777777" w:rsidR="00750416" w:rsidRPr="00D40D23" w:rsidRDefault="00657896" w:rsidP="00A72C65">
      <w:pPr>
        <w:widowControl w:val="0"/>
        <w:numPr>
          <w:ilvl w:val="0"/>
          <w:numId w:val="69"/>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a Nariadenia (EÚ) 2016/679. V zmysle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w:t>
      </w:r>
      <w:r w:rsidRPr="00D40D23">
        <w:rPr>
          <w:rFonts w:eastAsia="Palatino Linotype"/>
          <w:sz w:val="24"/>
          <w:szCs w:val="22"/>
        </w:rPr>
        <w:t xml:space="preserve">osobných údajov v žiadnom prípade nebude dochádzať k cezhraničnému prenosu do tretích krajín. Súhlas je možné kedykoľvek odvolať, inak súhlas zanikne po uplynutí 31.12.2028. </w:t>
      </w:r>
    </w:p>
    <w:p w14:paraId="596CB605" w14:textId="27409833" w:rsidR="00750416" w:rsidRPr="00D40D23" w:rsidRDefault="00750416" w:rsidP="00A72C65">
      <w:pPr>
        <w:widowControl w:val="0"/>
        <w:numPr>
          <w:ilvl w:val="0"/>
          <w:numId w:val="69"/>
        </w:numPr>
        <w:autoSpaceDE w:val="0"/>
        <w:autoSpaceDN w:val="0"/>
        <w:spacing w:line="276" w:lineRule="auto"/>
        <w:ind w:left="284" w:hanging="284"/>
        <w:jc w:val="both"/>
        <w:rPr>
          <w:rFonts w:eastAsia="Palatino Linotype"/>
          <w:sz w:val="24"/>
          <w:szCs w:val="22"/>
        </w:rPr>
      </w:pPr>
      <w:r w:rsidRPr="00D40D23">
        <w:rPr>
          <w:rFonts w:eastAsia="Palatino Linotype"/>
          <w:sz w:val="24"/>
          <w:szCs w:val="22"/>
        </w:rPr>
        <w:t xml:space="preserve">že ponuku na predmet zákazky vypracoval: ....................................... (uviesť meno, priezvisko a pozíciu, resp. vzťah s uchádzačom) </w:t>
      </w:r>
    </w:p>
    <w:p w14:paraId="2D14A6EF" w14:textId="77777777" w:rsidR="00750416" w:rsidRPr="009C4C39" w:rsidRDefault="00750416" w:rsidP="00750416">
      <w:pPr>
        <w:widowControl w:val="0"/>
        <w:autoSpaceDE w:val="0"/>
        <w:autoSpaceDN w:val="0"/>
        <w:spacing w:line="276" w:lineRule="auto"/>
        <w:ind w:left="284"/>
        <w:jc w:val="both"/>
        <w:rPr>
          <w:rFonts w:eastAsia="Palatino Linotype"/>
          <w:sz w:val="24"/>
          <w:szCs w:val="22"/>
        </w:rPr>
      </w:pPr>
    </w:p>
    <w:p w14:paraId="61E163EC" w14:textId="77777777" w:rsidR="009016F0" w:rsidRPr="009C4C39" w:rsidRDefault="009016F0" w:rsidP="009016F0">
      <w:pPr>
        <w:ind w:left="851"/>
        <w:jc w:val="both"/>
        <w:rPr>
          <w:rFonts w:eastAsia="Palatino Linotype"/>
          <w:sz w:val="24"/>
          <w:szCs w:val="22"/>
        </w:rPr>
      </w:pPr>
    </w:p>
    <w:p w14:paraId="1EC338D7" w14:textId="77777777" w:rsidR="009016F0" w:rsidRPr="009C4C39" w:rsidRDefault="009016F0" w:rsidP="00E757D5">
      <w:pPr>
        <w:jc w:val="both"/>
        <w:rPr>
          <w:rFonts w:eastAsia="Calibri"/>
          <w:b/>
          <w:sz w:val="24"/>
          <w:szCs w:val="22"/>
        </w:rPr>
      </w:pPr>
    </w:p>
    <w:p w14:paraId="42685D5B" w14:textId="77777777" w:rsidR="009016F0" w:rsidRPr="009C4C39" w:rsidRDefault="009016F0" w:rsidP="009016F0">
      <w:pPr>
        <w:ind w:left="851"/>
        <w:jc w:val="both"/>
        <w:rPr>
          <w:rFonts w:eastAsia="Calibri"/>
          <w:b/>
          <w:sz w:val="24"/>
          <w:szCs w:val="22"/>
        </w:rPr>
      </w:pPr>
      <w:r w:rsidRPr="009C4C39">
        <w:rPr>
          <w:rFonts w:eastAsia="Calibri"/>
          <w:b/>
          <w:sz w:val="24"/>
          <w:szCs w:val="22"/>
        </w:rPr>
        <w:t>....................................................................</w:t>
      </w:r>
    </w:p>
    <w:p w14:paraId="38D25050" w14:textId="77777777" w:rsidR="009016F0" w:rsidRPr="009C4C39" w:rsidRDefault="009016F0" w:rsidP="009016F0">
      <w:pPr>
        <w:ind w:left="851"/>
        <w:jc w:val="both"/>
        <w:rPr>
          <w:rFonts w:eastAsia="Calibri"/>
          <w:b/>
          <w:sz w:val="24"/>
          <w:szCs w:val="22"/>
        </w:rPr>
      </w:pPr>
      <w:r w:rsidRPr="009C4C39">
        <w:rPr>
          <w:rFonts w:eastAsia="Calibri"/>
          <w:b/>
          <w:sz w:val="24"/>
          <w:szCs w:val="22"/>
        </w:rPr>
        <w:t>Pečiatka a podpis, dátum</w:t>
      </w:r>
    </w:p>
    <w:p w14:paraId="775FE83F" w14:textId="77777777" w:rsidR="009016F0" w:rsidRPr="009C4C39" w:rsidRDefault="009016F0" w:rsidP="009016F0">
      <w:pPr>
        <w:rPr>
          <w:rFonts w:asciiTheme="minorHAnsi" w:hAnsiTheme="minorHAnsi" w:cstheme="minorHAnsi"/>
          <w:sz w:val="24"/>
          <w:szCs w:val="22"/>
        </w:rPr>
      </w:pPr>
    </w:p>
    <w:p w14:paraId="355DBB43" w14:textId="77777777" w:rsidR="009016F0" w:rsidRPr="001D34D3" w:rsidRDefault="009016F0" w:rsidP="009016F0">
      <w:pPr>
        <w:tabs>
          <w:tab w:val="left" w:pos="1815"/>
        </w:tabs>
        <w:jc w:val="center"/>
        <w:rPr>
          <w:rFonts w:asciiTheme="minorHAnsi" w:hAnsiTheme="minorHAnsi" w:cstheme="minorHAnsi"/>
          <w:sz w:val="22"/>
          <w:szCs w:val="22"/>
        </w:rPr>
      </w:pPr>
    </w:p>
    <w:p w14:paraId="67E5D546" w14:textId="77777777" w:rsidR="009016F0" w:rsidRPr="00023C11" w:rsidRDefault="009016F0" w:rsidP="009016F0">
      <w:pPr>
        <w:tabs>
          <w:tab w:val="left" w:pos="567"/>
        </w:tabs>
        <w:spacing w:line="304" w:lineRule="auto"/>
        <w:jc w:val="both"/>
        <w:rPr>
          <w:sz w:val="24"/>
          <w:szCs w:val="24"/>
        </w:rPr>
      </w:pPr>
    </w:p>
    <w:p w14:paraId="7733D9C2" w14:textId="77777777" w:rsidR="005C5FCB" w:rsidRPr="00CF5F9C" w:rsidRDefault="009016F0" w:rsidP="00E757D5">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32" w:name="_Toc86999184"/>
      <w:r w:rsidR="00CF5F9C" w:rsidRPr="00CF5F9C">
        <w:rPr>
          <w:rFonts w:ascii="Times New Roman" w:hAnsi="Times New Roman" w:cs="Times New Roman"/>
          <w:color w:val="auto"/>
        </w:rPr>
        <w:lastRenderedPageBreak/>
        <w:t>Príloha č. 5</w:t>
      </w:r>
      <w:r w:rsidR="00CF5F9C" w:rsidRPr="00775605">
        <w:rPr>
          <w:rFonts w:ascii="Times New Roman" w:hAnsi="Times New Roman" w:cs="Times New Roman"/>
          <w:color w:val="auto"/>
        </w:rPr>
        <w:t xml:space="preserve"> súťažných podkladov</w:t>
      </w:r>
      <w:bookmarkEnd w:id="32"/>
    </w:p>
    <w:p w14:paraId="1B35E6EF" w14:textId="77777777" w:rsidR="00CF5F9C" w:rsidRDefault="00CF5F9C" w:rsidP="00E757D5">
      <w:pPr>
        <w:pStyle w:val="SPnadpis0"/>
        <w:tabs>
          <w:tab w:val="right" w:leader="dot" w:pos="9644"/>
        </w:tabs>
        <w:spacing w:before="0"/>
        <w:outlineLvl w:val="0"/>
        <w:rPr>
          <w:rFonts w:ascii="Times New Roman" w:hAnsi="Times New Roman" w:cs="Times New Roman"/>
          <w:color w:val="auto"/>
        </w:rPr>
      </w:pPr>
    </w:p>
    <w:p w14:paraId="7DE9113F" w14:textId="77777777" w:rsidR="005C5FCB" w:rsidRPr="00222008" w:rsidRDefault="00222008" w:rsidP="00CF5F9C">
      <w:pPr>
        <w:pStyle w:val="SPnadpis0"/>
        <w:tabs>
          <w:tab w:val="right" w:leader="dot" w:pos="9644"/>
        </w:tabs>
        <w:spacing w:before="0"/>
        <w:jc w:val="center"/>
        <w:outlineLvl w:val="0"/>
        <w:rPr>
          <w:rFonts w:ascii="Times New Roman" w:hAnsi="Times New Roman" w:cs="Times New Roman"/>
          <w:color w:val="auto"/>
          <w:sz w:val="28"/>
        </w:rPr>
      </w:pPr>
      <w:bookmarkStart w:id="33" w:name="_Toc86999185"/>
      <w:r w:rsidRPr="00222008">
        <w:rPr>
          <w:rFonts w:ascii="Times New Roman" w:hAnsi="Times New Roman" w:cs="Times New Roman"/>
          <w:caps w:val="0"/>
          <w:color w:val="auto"/>
          <w:sz w:val="28"/>
        </w:rPr>
        <w:t>Vyhlásenie uchádzača</w:t>
      </w:r>
      <w:bookmarkEnd w:id="33"/>
      <w:r w:rsidR="005C5FCB" w:rsidRPr="00222008">
        <w:rPr>
          <w:rFonts w:ascii="Times New Roman" w:hAnsi="Times New Roman" w:cs="Times New Roman"/>
          <w:color w:val="auto"/>
          <w:sz w:val="28"/>
        </w:rPr>
        <w:t xml:space="preserve"> </w:t>
      </w:r>
    </w:p>
    <w:p w14:paraId="7147A774" w14:textId="77777777" w:rsidR="005C5FCB" w:rsidRPr="00023C11" w:rsidRDefault="005C5FCB" w:rsidP="00DE67E2">
      <w:pPr>
        <w:jc w:val="center"/>
        <w:rPr>
          <w:rFonts w:eastAsiaTheme="majorEastAsia"/>
          <w:b/>
          <w:sz w:val="24"/>
          <w:szCs w:val="24"/>
        </w:rPr>
      </w:pPr>
      <w:r w:rsidRPr="00023C11">
        <w:rPr>
          <w:rFonts w:eastAsiaTheme="majorEastAsia"/>
          <w:b/>
          <w:sz w:val="24"/>
          <w:szCs w:val="24"/>
        </w:rPr>
        <w:t>(so sídlom na území SR)</w:t>
      </w:r>
    </w:p>
    <w:p w14:paraId="64EFF9DC" w14:textId="77777777" w:rsidR="005C5FCB" w:rsidRPr="00023C11" w:rsidRDefault="005C5FCB" w:rsidP="005C5FCB">
      <w:pPr>
        <w:keepNext/>
        <w:keepLines/>
        <w:jc w:val="center"/>
        <w:outlineLvl w:val="0"/>
        <w:rPr>
          <w:rFonts w:eastAsiaTheme="majorEastAsia"/>
          <w:b/>
          <w:sz w:val="24"/>
          <w:szCs w:val="24"/>
        </w:rPr>
      </w:pPr>
    </w:p>
    <w:p w14:paraId="65515C57" w14:textId="77777777" w:rsidR="005C5FCB" w:rsidRPr="00023C11" w:rsidRDefault="005C5FCB" w:rsidP="005C5FCB">
      <w:pPr>
        <w:rPr>
          <w:sz w:val="24"/>
          <w:szCs w:val="24"/>
          <w:lang w:bidi="sk-SK"/>
        </w:rPr>
      </w:pPr>
    </w:p>
    <w:p w14:paraId="7D505343" w14:textId="77777777" w:rsidR="005C5FCB" w:rsidRPr="00023C11" w:rsidRDefault="005C5FCB" w:rsidP="005C5FC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0D97337E" w14:textId="77777777" w:rsidR="005C5FCB" w:rsidRPr="00023C11" w:rsidRDefault="005C5FCB" w:rsidP="005C5FC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7C9F2FE1"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01FCB30B" w14:textId="77777777" w:rsidR="005C5FCB" w:rsidRPr="00023C11" w:rsidRDefault="005C5FCB" w:rsidP="005C5FCB">
      <w:pPr>
        <w:pStyle w:val="Bezriadkovania"/>
        <w:jc w:val="both"/>
        <w:rPr>
          <w:rFonts w:ascii="Times New Roman" w:hAnsi="Times New Roman"/>
          <w:sz w:val="24"/>
          <w:szCs w:val="24"/>
          <w:lang w:bidi="sk-SK"/>
        </w:rPr>
      </w:pPr>
    </w:p>
    <w:p w14:paraId="566D5A7A" w14:textId="77777777" w:rsidR="005C5FCB" w:rsidRPr="00023C11" w:rsidRDefault="005C5FCB" w:rsidP="005C5FCB">
      <w:pPr>
        <w:pStyle w:val="Bezriadkovania"/>
        <w:jc w:val="both"/>
        <w:rPr>
          <w:rFonts w:ascii="Times New Roman" w:hAnsi="Times New Roman"/>
          <w:sz w:val="24"/>
          <w:szCs w:val="24"/>
          <w:lang w:bidi="sk-SK"/>
        </w:rPr>
      </w:pPr>
    </w:p>
    <w:p w14:paraId="3C34DDFA" w14:textId="77777777" w:rsidR="005C5FCB" w:rsidRPr="00023C11" w:rsidRDefault="005C5FCB" w:rsidP="005C5FC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5334A0A0" w14:textId="77777777" w:rsidR="005C5FCB" w:rsidRPr="00023C11" w:rsidRDefault="005C5FCB" w:rsidP="005C5FCB">
      <w:pPr>
        <w:pStyle w:val="Bezriadkovania"/>
        <w:jc w:val="both"/>
        <w:rPr>
          <w:rFonts w:ascii="Times New Roman" w:hAnsi="Times New Roman"/>
          <w:sz w:val="24"/>
          <w:szCs w:val="24"/>
          <w:lang w:bidi="sk-SK"/>
        </w:rPr>
      </w:pPr>
    </w:p>
    <w:p w14:paraId="25030E0B"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013E6F67" w14:textId="77777777" w:rsidR="005C5FCB" w:rsidRPr="00023C11" w:rsidRDefault="005C5FCB" w:rsidP="005C5FCB">
      <w:pPr>
        <w:pStyle w:val="Bezriadkovania"/>
        <w:jc w:val="both"/>
        <w:rPr>
          <w:rFonts w:ascii="Times New Roman" w:hAnsi="Times New Roman"/>
          <w:sz w:val="24"/>
          <w:szCs w:val="24"/>
          <w:lang w:bidi="sk-SK"/>
        </w:rPr>
      </w:pPr>
    </w:p>
    <w:p w14:paraId="534466C2"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0226FDFE" w14:textId="77777777" w:rsidR="005C5FCB" w:rsidRPr="00023C11" w:rsidRDefault="005C5FCB" w:rsidP="005C5FCB">
      <w:pPr>
        <w:pStyle w:val="Bezriadkovania"/>
        <w:jc w:val="both"/>
        <w:rPr>
          <w:rFonts w:ascii="Times New Roman" w:hAnsi="Times New Roman"/>
          <w:sz w:val="24"/>
          <w:szCs w:val="24"/>
          <w:lang w:bidi="sk-SK"/>
        </w:rPr>
      </w:pPr>
    </w:p>
    <w:p w14:paraId="2CEAAC3A" w14:textId="77777777" w:rsidR="005C5FCB" w:rsidRPr="00023C11" w:rsidRDefault="005C5FCB" w:rsidP="005C5FCB">
      <w:pPr>
        <w:rPr>
          <w:sz w:val="24"/>
          <w:szCs w:val="24"/>
        </w:rPr>
      </w:pPr>
    </w:p>
    <w:p w14:paraId="41DDF454"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7AF32164" w14:textId="77777777" w:rsidR="005C5FCB" w:rsidRPr="00023C11" w:rsidRDefault="005C5FCB" w:rsidP="005C5FCB">
      <w:pPr>
        <w:pStyle w:val="Bezriadkovania"/>
        <w:jc w:val="both"/>
        <w:rPr>
          <w:rFonts w:ascii="Times New Roman" w:hAnsi="Times New Roman"/>
          <w:sz w:val="24"/>
          <w:szCs w:val="24"/>
          <w:lang w:bidi="sk-SK"/>
        </w:rPr>
      </w:pPr>
    </w:p>
    <w:p w14:paraId="5C54E23A"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3F77B04C" w14:textId="77777777" w:rsidR="005C5FCB" w:rsidRPr="00023C11" w:rsidRDefault="005C5FCB" w:rsidP="005C5FCB">
      <w:pPr>
        <w:pStyle w:val="Bezriadkovania"/>
        <w:jc w:val="both"/>
        <w:rPr>
          <w:rFonts w:ascii="Times New Roman" w:hAnsi="Times New Roman"/>
          <w:sz w:val="24"/>
          <w:szCs w:val="24"/>
          <w:lang w:bidi="sk-SK"/>
        </w:rPr>
      </w:pPr>
    </w:p>
    <w:p w14:paraId="6DB33CA8"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102AEC33" w14:textId="77777777" w:rsidR="005C5FCB" w:rsidRPr="00023C11" w:rsidRDefault="005C5FCB" w:rsidP="005C5FCB">
      <w:pPr>
        <w:rPr>
          <w:sz w:val="24"/>
          <w:szCs w:val="24"/>
        </w:rPr>
      </w:pPr>
    </w:p>
    <w:p w14:paraId="59B41B0C" w14:textId="77777777" w:rsidR="005C5FCB" w:rsidRPr="00023C11" w:rsidRDefault="005C5FCB" w:rsidP="005C5FCB">
      <w:pPr>
        <w:rPr>
          <w:sz w:val="24"/>
          <w:szCs w:val="24"/>
        </w:rPr>
      </w:pPr>
    </w:p>
    <w:p w14:paraId="6D7E6FE0" w14:textId="77777777" w:rsidR="005C5FCB" w:rsidRPr="00023C11" w:rsidRDefault="005C5FCB" w:rsidP="005C5FCB">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2696E062" w14:textId="77777777" w:rsidR="005C5FCB" w:rsidRPr="00023C11" w:rsidRDefault="005C5FCB" w:rsidP="005C5FCB">
      <w:pPr>
        <w:rPr>
          <w:sz w:val="24"/>
          <w:szCs w:val="24"/>
        </w:rPr>
      </w:pPr>
    </w:p>
    <w:p w14:paraId="052ADAC2" w14:textId="77777777" w:rsidR="005C5FCB" w:rsidRDefault="005C5FCB" w:rsidP="00A72C65">
      <w:pPr>
        <w:numPr>
          <w:ilvl w:val="0"/>
          <w:numId w:val="68"/>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5816FF12" w14:textId="77777777" w:rsidR="005C5FCB" w:rsidRPr="00CC7C50" w:rsidRDefault="005C5FCB" w:rsidP="00A72C65">
      <w:pPr>
        <w:numPr>
          <w:ilvl w:val="0"/>
          <w:numId w:val="68"/>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05443108" w14:textId="77777777" w:rsidR="005C5FCB" w:rsidRPr="00023C11" w:rsidRDefault="005C5FCB" w:rsidP="005C5FCB">
      <w:pPr>
        <w:rPr>
          <w:sz w:val="24"/>
          <w:szCs w:val="24"/>
        </w:rPr>
      </w:pPr>
    </w:p>
    <w:p w14:paraId="2419AB11" w14:textId="77777777" w:rsidR="005C5FCB" w:rsidRPr="00023C11" w:rsidRDefault="005C5FCB" w:rsidP="005C5FCB">
      <w:pPr>
        <w:rPr>
          <w:sz w:val="24"/>
          <w:szCs w:val="24"/>
        </w:rPr>
      </w:pPr>
    </w:p>
    <w:p w14:paraId="07C476A2" w14:textId="77777777" w:rsidR="005C5FCB" w:rsidRPr="00023C11" w:rsidRDefault="005C5FCB" w:rsidP="005C5FCB">
      <w:pPr>
        <w:rPr>
          <w:sz w:val="24"/>
          <w:szCs w:val="24"/>
        </w:rPr>
      </w:pPr>
    </w:p>
    <w:p w14:paraId="1707D4F5" w14:textId="2B68BD80" w:rsidR="005C5FCB" w:rsidRDefault="005C5FCB" w:rsidP="005C5FCB">
      <w:pPr>
        <w:rPr>
          <w:sz w:val="24"/>
          <w:szCs w:val="24"/>
        </w:rPr>
      </w:pPr>
    </w:p>
    <w:p w14:paraId="6C3AA0A1" w14:textId="2031251F" w:rsidR="00660889" w:rsidRDefault="00660889" w:rsidP="005C5FCB">
      <w:pPr>
        <w:rPr>
          <w:sz w:val="24"/>
          <w:szCs w:val="24"/>
        </w:rPr>
      </w:pPr>
    </w:p>
    <w:p w14:paraId="1869C7A4" w14:textId="2D1CACF4" w:rsidR="00660889" w:rsidRDefault="00660889" w:rsidP="005C5FCB">
      <w:pPr>
        <w:rPr>
          <w:sz w:val="24"/>
          <w:szCs w:val="24"/>
        </w:rPr>
      </w:pPr>
    </w:p>
    <w:p w14:paraId="4023E655" w14:textId="3C480E9D" w:rsidR="00660889" w:rsidRDefault="00660889" w:rsidP="005C5FCB">
      <w:pPr>
        <w:rPr>
          <w:sz w:val="24"/>
          <w:szCs w:val="24"/>
        </w:rPr>
      </w:pPr>
    </w:p>
    <w:p w14:paraId="33657EAB" w14:textId="17D28E00" w:rsidR="00660889" w:rsidRDefault="00660889" w:rsidP="005C5FCB">
      <w:pPr>
        <w:rPr>
          <w:sz w:val="24"/>
          <w:szCs w:val="24"/>
        </w:rPr>
      </w:pPr>
    </w:p>
    <w:p w14:paraId="039E4B81" w14:textId="77777777" w:rsidR="0002132B" w:rsidRPr="00023C11" w:rsidRDefault="0002132B" w:rsidP="005C5FCB">
      <w:pPr>
        <w:rPr>
          <w:sz w:val="24"/>
          <w:szCs w:val="24"/>
        </w:rPr>
      </w:pPr>
    </w:p>
    <w:p w14:paraId="22818602" w14:textId="77777777" w:rsidR="005C5FCB" w:rsidRPr="00023C11" w:rsidRDefault="005C5FCB" w:rsidP="005C5FCB">
      <w:pPr>
        <w:rPr>
          <w:sz w:val="24"/>
          <w:szCs w:val="24"/>
        </w:rPr>
      </w:pPr>
    </w:p>
    <w:p w14:paraId="5DFECDBF" w14:textId="77777777" w:rsidR="005C5FCB" w:rsidRPr="00023C11" w:rsidRDefault="005C5FCB" w:rsidP="005C5FCB">
      <w:pPr>
        <w:rPr>
          <w:sz w:val="24"/>
          <w:szCs w:val="24"/>
        </w:rPr>
      </w:pPr>
    </w:p>
    <w:p w14:paraId="1327FC1F" w14:textId="77777777" w:rsidR="005C5FCB" w:rsidRPr="00023C11" w:rsidRDefault="005C5FCB" w:rsidP="005C5FCB">
      <w:pPr>
        <w:rPr>
          <w:sz w:val="24"/>
          <w:szCs w:val="24"/>
        </w:rPr>
      </w:pPr>
    </w:p>
    <w:p w14:paraId="7FFFDBAB" w14:textId="77777777" w:rsidR="005C5FCB" w:rsidRPr="00023C11" w:rsidRDefault="005C5FCB" w:rsidP="005C5FCB">
      <w:pPr>
        <w:rPr>
          <w:sz w:val="24"/>
          <w:szCs w:val="24"/>
        </w:rPr>
      </w:pPr>
    </w:p>
    <w:p w14:paraId="159B27FC" w14:textId="77777777" w:rsidR="005C5FCB" w:rsidRPr="00023C11" w:rsidRDefault="005C5FCB" w:rsidP="005C5FCB">
      <w:pPr>
        <w:rPr>
          <w:sz w:val="24"/>
          <w:szCs w:val="24"/>
        </w:rPr>
      </w:pPr>
    </w:p>
    <w:p w14:paraId="0FA6B63E" w14:textId="77777777" w:rsidR="005C5FCB" w:rsidRPr="001118B8" w:rsidRDefault="001118B8" w:rsidP="0028486C">
      <w:pPr>
        <w:pStyle w:val="SPnadpis0"/>
        <w:tabs>
          <w:tab w:val="right" w:leader="dot" w:pos="9644"/>
        </w:tabs>
        <w:spacing w:before="0"/>
        <w:jc w:val="center"/>
        <w:outlineLvl w:val="0"/>
        <w:rPr>
          <w:rFonts w:ascii="Times New Roman" w:hAnsi="Times New Roman" w:cs="Times New Roman"/>
          <w:caps w:val="0"/>
          <w:color w:val="auto"/>
          <w:sz w:val="28"/>
        </w:rPr>
      </w:pPr>
      <w:bookmarkStart w:id="34" w:name="_Toc86999186"/>
      <w:r>
        <w:rPr>
          <w:rFonts w:ascii="Times New Roman" w:hAnsi="Times New Roman" w:cs="Times New Roman"/>
          <w:caps w:val="0"/>
          <w:color w:val="auto"/>
          <w:sz w:val="28"/>
        </w:rPr>
        <w:t>U</w:t>
      </w:r>
      <w:r w:rsidR="005C5FCB" w:rsidRPr="001118B8">
        <w:rPr>
          <w:rFonts w:ascii="Times New Roman" w:hAnsi="Times New Roman" w:cs="Times New Roman"/>
          <w:caps w:val="0"/>
          <w:color w:val="auto"/>
          <w:sz w:val="28"/>
        </w:rPr>
        <w:t>delenie súhlasu pre poskytnutie výpisu z registra trestov</w:t>
      </w:r>
      <w:bookmarkEnd w:id="34"/>
    </w:p>
    <w:p w14:paraId="09AA3481" w14:textId="77777777" w:rsidR="005C5FCB" w:rsidRPr="00023C11" w:rsidRDefault="005C5FCB" w:rsidP="005C5FCB">
      <w:pPr>
        <w:jc w:val="center"/>
        <w:rPr>
          <w:sz w:val="24"/>
          <w:szCs w:val="24"/>
        </w:rPr>
      </w:pPr>
      <w:r w:rsidRPr="00023C11">
        <w:rPr>
          <w:sz w:val="24"/>
          <w:szCs w:val="24"/>
        </w:rPr>
        <w:lastRenderedPageBreak/>
        <w:t>na základe §10 a nasledujúcich zákona č. 330/2007 Z. z. o registri trestov a o zmene a doplnení niektorých zákonov</w:t>
      </w:r>
    </w:p>
    <w:p w14:paraId="61ACF361" w14:textId="77777777" w:rsidR="005C5FCB" w:rsidRPr="00023C11" w:rsidRDefault="005C5FCB" w:rsidP="005C5FCB">
      <w:pPr>
        <w:jc w:val="center"/>
        <w:rPr>
          <w:sz w:val="24"/>
          <w:szCs w:val="24"/>
        </w:rPr>
      </w:pPr>
    </w:p>
    <w:p w14:paraId="4301CB1F" w14:textId="77777777" w:rsidR="005C5FCB" w:rsidRPr="00023C11" w:rsidRDefault="005C5FCB" w:rsidP="005C5FCB">
      <w:pPr>
        <w:jc w:val="center"/>
        <w:rPr>
          <w:sz w:val="24"/>
          <w:szCs w:val="24"/>
        </w:rPr>
      </w:pPr>
    </w:p>
    <w:p w14:paraId="36DA39E8" w14:textId="77777777" w:rsidR="005C5FCB" w:rsidRPr="00023C11" w:rsidRDefault="005C5FCB" w:rsidP="005C5FC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6CEC445B" w14:textId="77777777" w:rsidR="005C5FCB" w:rsidRPr="00023C11" w:rsidRDefault="005C5FCB" w:rsidP="005C5FCB">
      <w:pPr>
        <w:jc w:val="both"/>
        <w:rPr>
          <w:sz w:val="24"/>
          <w:szCs w:val="24"/>
        </w:rPr>
      </w:pPr>
      <w:r w:rsidRPr="00023C11">
        <w:rPr>
          <w:sz w:val="24"/>
          <w:szCs w:val="24"/>
        </w:rPr>
        <w:t>Tento súhlas je platný až do odvolania a vzťahuje sa na všetky úkony oprávnených subjektov vykonaných v rámci zákona.</w:t>
      </w:r>
    </w:p>
    <w:p w14:paraId="3F075769" w14:textId="77777777" w:rsidR="005C5FCB" w:rsidRPr="00023C11" w:rsidRDefault="005C5FCB" w:rsidP="005C5FCB">
      <w:pPr>
        <w:rPr>
          <w:b/>
          <w:sz w:val="24"/>
          <w:szCs w:val="24"/>
        </w:rPr>
      </w:pPr>
    </w:p>
    <w:p w14:paraId="17B136D5" w14:textId="77777777" w:rsidR="005C5FCB" w:rsidRPr="00023C11" w:rsidRDefault="005C5FCB" w:rsidP="005C5FC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5C5FCB" w:rsidRPr="008A44AB" w14:paraId="6BDC8056" w14:textId="77777777" w:rsidTr="00D46069">
        <w:trPr>
          <w:trHeight w:val="567"/>
        </w:trPr>
        <w:tc>
          <w:tcPr>
            <w:tcW w:w="4786" w:type="dxa"/>
            <w:vAlign w:val="center"/>
          </w:tcPr>
          <w:p w14:paraId="04913B23"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394" w:type="dxa"/>
            <w:vAlign w:val="center"/>
          </w:tcPr>
          <w:p w14:paraId="52965234" w14:textId="77777777" w:rsidR="005C5FCB" w:rsidRPr="008A44AB" w:rsidRDefault="005C5FCB" w:rsidP="00D46069">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72EFCC6" w14:textId="77777777" w:rsidTr="00D46069">
        <w:trPr>
          <w:trHeight w:val="567"/>
        </w:trPr>
        <w:tc>
          <w:tcPr>
            <w:tcW w:w="4786" w:type="dxa"/>
            <w:vAlign w:val="center"/>
          </w:tcPr>
          <w:p w14:paraId="05344F38"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42CFC114"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5C5FCB" w:rsidRPr="008A44AB" w14:paraId="5C26042C" w14:textId="77777777" w:rsidTr="00D46069">
        <w:trPr>
          <w:trHeight w:val="567"/>
        </w:trPr>
        <w:tc>
          <w:tcPr>
            <w:tcW w:w="4786" w:type="dxa"/>
            <w:vAlign w:val="center"/>
          </w:tcPr>
          <w:p w14:paraId="20A40FF9"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51058757" w14:textId="77777777" w:rsidR="005C5FCB" w:rsidRPr="008A44AB" w:rsidRDefault="005C5FCB" w:rsidP="00D46069">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5C5FCB" w:rsidRPr="008A44AB" w14:paraId="619CCEA1" w14:textId="77777777" w:rsidTr="00D46069">
        <w:trPr>
          <w:trHeight w:val="567"/>
        </w:trPr>
        <w:tc>
          <w:tcPr>
            <w:tcW w:w="4786" w:type="dxa"/>
            <w:vAlign w:val="center"/>
          </w:tcPr>
          <w:p w14:paraId="397AF795" w14:textId="77777777" w:rsidR="005C5FCB" w:rsidRPr="008A44AB" w:rsidRDefault="005C5FCB" w:rsidP="00D46069">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3D78E2AD" w14:textId="77777777" w:rsidR="005C5FCB" w:rsidRPr="008A44AB" w:rsidRDefault="005C5FCB" w:rsidP="00D46069">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5C5FCB" w:rsidRPr="008A44AB" w14:paraId="23FF9E2C" w14:textId="77777777" w:rsidTr="00D46069">
        <w:trPr>
          <w:trHeight w:val="567"/>
        </w:trPr>
        <w:tc>
          <w:tcPr>
            <w:tcW w:w="4786" w:type="dxa"/>
            <w:vAlign w:val="center"/>
          </w:tcPr>
          <w:p w14:paraId="57AFD0C7" w14:textId="77777777" w:rsidR="005C5FCB" w:rsidRPr="008A44AB" w:rsidRDefault="005C5FCB" w:rsidP="00D46069">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0EE9376A" w14:textId="77777777" w:rsidR="005C5FCB" w:rsidRPr="008A44AB" w:rsidRDefault="005C5FCB" w:rsidP="00D46069">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479B1435" w14:textId="77777777" w:rsidTr="00D46069">
        <w:trPr>
          <w:trHeight w:val="567"/>
        </w:trPr>
        <w:tc>
          <w:tcPr>
            <w:tcW w:w="4786" w:type="dxa"/>
            <w:vAlign w:val="center"/>
          </w:tcPr>
          <w:p w14:paraId="2063CE76" w14:textId="77777777" w:rsidR="005C5FCB" w:rsidRPr="008A44AB" w:rsidRDefault="005C5FCB" w:rsidP="00D46069">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2FF43B7E" w14:textId="77777777" w:rsidR="005C5FCB" w:rsidRPr="008A44AB" w:rsidRDefault="005C5FCB" w:rsidP="00D46069">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16C50C0B" w14:textId="77777777" w:rsidTr="00D46069">
        <w:trPr>
          <w:trHeight w:val="567"/>
        </w:trPr>
        <w:tc>
          <w:tcPr>
            <w:tcW w:w="4786" w:type="dxa"/>
            <w:vAlign w:val="center"/>
          </w:tcPr>
          <w:p w14:paraId="23632161" w14:textId="77777777" w:rsidR="005C5FCB" w:rsidRPr="008A44AB" w:rsidRDefault="005C5FCB" w:rsidP="00D46069">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2D043DD6" w14:textId="77777777" w:rsidR="005C5FCB" w:rsidRPr="008A44AB" w:rsidRDefault="005C5FCB" w:rsidP="00D46069">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AEE5365" w14:textId="77777777" w:rsidTr="00D46069">
        <w:trPr>
          <w:trHeight w:val="567"/>
        </w:trPr>
        <w:tc>
          <w:tcPr>
            <w:tcW w:w="4786" w:type="dxa"/>
            <w:vAlign w:val="center"/>
          </w:tcPr>
          <w:p w14:paraId="206BB88C" w14:textId="77777777" w:rsidR="005C5FCB" w:rsidRPr="008A44AB" w:rsidRDefault="005C5FCB" w:rsidP="00D46069">
            <w:pPr>
              <w:spacing w:after="200" w:line="276" w:lineRule="auto"/>
              <w:rPr>
                <w:sz w:val="22"/>
                <w:szCs w:val="24"/>
              </w:rPr>
            </w:pPr>
            <w:r w:rsidRPr="008A44AB">
              <w:rPr>
                <w:sz w:val="22"/>
                <w:szCs w:val="24"/>
              </w:rPr>
              <w:t xml:space="preserve">                             PSČ: </w:t>
            </w:r>
          </w:p>
        </w:tc>
        <w:tc>
          <w:tcPr>
            <w:tcW w:w="4394" w:type="dxa"/>
            <w:vAlign w:val="center"/>
          </w:tcPr>
          <w:p w14:paraId="5F938F53" w14:textId="77777777" w:rsidR="005C5FCB" w:rsidRPr="008A44AB" w:rsidRDefault="005C5FCB" w:rsidP="00D46069">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64022746" w14:textId="77777777" w:rsidR="005C5FCB" w:rsidRPr="008A44AB" w:rsidRDefault="005C5FCB" w:rsidP="005C5FC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5C5FCB" w:rsidRPr="008A44AB" w14:paraId="43F9D765" w14:textId="77777777" w:rsidTr="00D46069">
        <w:trPr>
          <w:trHeight w:val="567"/>
        </w:trPr>
        <w:tc>
          <w:tcPr>
            <w:tcW w:w="4786" w:type="dxa"/>
            <w:vAlign w:val="center"/>
          </w:tcPr>
          <w:p w14:paraId="41A9A39D"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426" w:type="dxa"/>
            <w:vAlign w:val="center"/>
          </w:tcPr>
          <w:p w14:paraId="23F68931" w14:textId="77777777" w:rsidR="005C5FCB" w:rsidRPr="008A44AB" w:rsidRDefault="005C5FCB" w:rsidP="00D46069">
            <w:pPr>
              <w:spacing w:after="200" w:line="276" w:lineRule="auto"/>
              <w:rPr>
                <w:sz w:val="22"/>
                <w:szCs w:val="24"/>
              </w:rPr>
            </w:pPr>
            <w:r w:rsidRPr="008A44AB">
              <w:rPr>
                <w:sz w:val="22"/>
                <w:szCs w:val="24"/>
              </w:rPr>
              <w:t xml:space="preserve">Meno*: </w:t>
            </w:r>
          </w:p>
        </w:tc>
      </w:tr>
      <w:tr w:rsidR="005C5FCB" w:rsidRPr="008A44AB" w14:paraId="0C9C8841" w14:textId="77777777" w:rsidTr="00D46069">
        <w:trPr>
          <w:trHeight w:val="567"/>
        </w:trPr>
        <w:tc>
          <w:tcPr>
            <w:tcW w:w="4786" w:type="dxa"/>
            <w:vAlign w:val="center"/>
          </w:tcPr>
          <w:p w14:paraId="62C9192D"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57D7CB3B"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5C5FCB" w:rsidRPr="008A44AB" w14:paraId="3E085DEE" w14:textId="77777777" w:rsidTr="00D46069">
        <w:trPr>
          <w:trHeight w:val="567"/>
        </w:trPr>
        <w:tc>
          <w:tcPr>
            <w:tcW w:w="4786" w:type="dxa"/>
            <w:vAlign w:val="center"/>
          </w:tcPr>
          <w:p w14:paraId="6C23D5B7"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35CABED9" w14:textId="77777777" w:rsidR="005C5FCB" w:rsidRPr="008A44AB" w:rsidRDefault="005C5FCB" w:rsidP="00D46069">
            <w:pPr>
              <w:rPr>
                <w:sz w:val="22"/>
                <w:szCs w:val="24"/>
              </w:rPr>
            </w:pPr>
          </w:p>
        </w:tc>
      </w:tr>
    </w:tbl>
    <w:p w14:paraId="620837CB" w14:textId="77777777" w:rsidR="005C5FCB" w:rsidRPr="00023C11" w:rsidRDefault="005C5FCB" w:rsidP="005C5FCB">
      <w:pPr>
        <w:rPr>
          <w:sz w:val="24"/>
          <w:szCs w:val="24"/>
        </w:rPr>
      </w:pPr>
    </w:p>
    <w:p w14:paraId="705159C2" w14:textId="77777777" w:rsidR="005C5FCB" w:rsidRPr="00023C11" w:rsidRDefault="005C5FCB" w:rsidP="005C5FCB">
      <w:pPr>
        <w:rPr>
          <w:b/>
          <w:sz w:val="24"/>
          <w:szCs w:val="24"/>
        </w:rPr>
      </w:pPr>
      <w:r w:rsidRPr="00023C11">
        <w:rPr>
          <w:b/>
          <w:sz w:val="24"/>
          <w:szCs w:val="24"/>
        </w:rPr>
        <w:t>Poučenie:</w:t>
      </w:r>
    </w:p>
    <w:p w14:paraId="7BED60B5" w14:textId="77777777" w:rsidR="005C5FCB" w:rsidRPr="00023C11" w:rsidRDefault="005C5FCB" w:rsidP="005C5FC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5CA3FC0F" w14:textId="77777777" w:rsidR="005C5FCB" w:rsidRPr="00023C11" w:rsidRDefault="005C5FCB" w:rsidP="005C5FC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1A09B27A" w14:textId="77777777" w:rsidR="005C5FCB" w:rsidRPr="00023C11" w:rsidRDefault="005C5FCB" w:rsidP="005C5FC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0110C2CC" w14:textId="77777777" w:rsidR="005C5FCB" w:rsidRPr="00023C11" w:rsidRDefault="005C5FCB" w:rsidP="005C5FCB">
      <w:pPr>
        <w:jc w:val="both"/>
        <w:rPr>
          <w:sz w:val="24"/>
          <w:szCs w:val="24"/>
        </w:rPr>
      </w:pPr>
    </w:p>
    <w:p w14:paraId="7B0DC2BB" w14:textId="77777777" w:rsidR="005C5FCB" w:rsidRPr="00023C11" w:rsidRDefault="005C5FCB" w:rsidP="005C5FC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59F469BB" w14:textId="77777777" w:rsidR="005C5FCB" w:rsidRDefault="005C5FCB" w:rsidP="005C5FCB"/>
    <w:p w14:paraId="10892299" w14:textId="77777777" w:rsidR="005C5FCB" w:rsidRPr="00023C11" w:rsidRDefault="005C5FCB" w:rsidP="005C5FCB">
      <w:pPr>
        <w:rPr>
          <w:sz w:val="24"/>
          <w:szCs w:val="24"/>
        </w:rPr>
      </w:pPr>
    </w:p>
    <w:p w14:paraId="7800FE20" w14:textId="77777777" w:rsidR="005C5FCB" w:rsidRPr="00023C11" w:rsidRDefault="005C5FCB" w:rsidP="005C5FCB">
      <w:pPr>
        <w:rPr>
          <w:bCs/>
          <w:sz w:val="24"/>
          <w:szCs w:val="24"/>
        </w:rPr>
      </w:pPr>
      <w:r w:rsidRPr="00023C11">
        <w:rPr>
          <w:bCs/>
          <w:sz w:val="24"/>
          <w:szCs w:val="24"/>
        </w:rPr>
        <w:lastRenderedPageBreak/>
        <w:t>V ............................, dňa .....................</w:t>
      </w:r>
    </w:p>
    <w:p w14:paraId="59221AD1" w14:textId="77777777" w:rsidR="005C5FCB" w:rsidRPr="00023C11" w:rsidRDefault="005C5FCB" w:rsidP="005C5FC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0C6BB43F" w14:textId="77777777" w:rsidR="005C5FCB" w:rsidRPr="00023C11" w:rsidRDefault="005C5FCB" w:rsidP="005C5FCB">
      <w:pPr>
        <w:rPr>
          <w:sz w:val="24"/>
          <w:szCs w:val="24"/>
        </w:rPr>
      </w:pPr>
    </w:p>
    <w:p w14:paraId="1AEE9314" w14:textId="77777777" w:rsidR="00935EB7" w:rsidRPr="00E731B4" w:rsidRDefault="00935EB7" w:rsidP="00B84245">
      <w:pPr>
        <w:ind w:left="5664" w:firstLine="708"/>
        <w:rPr>
          <w:rFonts w:eastAsia="Arial Narrow"/>
          <w:sz w:val="24"/>
          <w:szCs w:val="24"/>
        </w:rPr>
      </w:pPr>
    </w:p>
    <w:sectPr w:rsidR="00935EB7" w:rsidRPr="00E731B4"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A8BC" w14:textId="77777777" w:rsidR="00E23888" w:rsidRDefault="00E23888" w:rsidP="00F33448">
      <w:r>
        <w:separator/>
      </w:r>
    </w:p>
  </w:endnote>
  <w:endnote w:type="continuationSeparator" w:id="0">
    <w:p w14:paraId="4C75F385" w14:textId="77777777" w:rsidR="00E23888" w:rsidRDefault="00E23888" w:rsidP="00F33448">
      <w:r>
        <w:continuationSeparator/>
      </w:r>
    </w:p>
  </w:endnote>
  <w:endnote w:type="continuationNotice" w:id="1">
    <w:p w14:paraId="406E8385" w14:textId="77777777" w:rsidR="00E23888" w:rsidRDefault="00E23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672" w14:textId="77777777" w:rsidR="000B1E32" w:rsidRDefault="000B1E32" w:rsidP="006242F9">
    <w:pPr>
      <w:pStyle w:val="Pta"/>
      <w:jc w:val="center"/>
    </w:pPr>
    <w:r>
      <w:fldChar w:fldCharType="begin"/>
    </w:r>
    <w:r>
      <w:instrText>PAGE   \* MERGEFORMAT</w:instrText>
    </w:r>
    <w:r>
      <w:fldChar w:fldCharType="separate"/>
    </w:r>
    <w:r>
      <w:rPr>
        <w:noProof/>
      </w:rPr>
      <w:t>48</w:t>
    </w:r>
    <w:r>
      <w:rPr>
        <w:noProof/>
      </w:rPr>
      <w:fldChar w:fldCharType="end"/>
    </w:r>
  </w:p>
  <w:p w14:paraId="53905979" w14:textId="77777777" w:rsidR="000B1E32" w:rsidRDefault="000B1E32" w:rsidP="006242F9">
    <w:pPr>
      <w:pStyle w:val="Pta"/>
      <w:jc w:val="center"/>
    </w:pPr>
  </w:p>
  <w:p w14:paraId="63C54A6D" w14:textId="77777777" w:rsidR="000B1E32" w:rsidRDefault="000B1E32">
    <w:pPr>
      <w:pStyle w:val="Pta"/>
    </w:pPr>
  </w:p>
  <w:p w14:paraId="22C51EC7" w14:textId="77777777" w:rsidR="000B1E32" w:rsidRDefault="000B1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86FB" w14:textId="77777777" w:rsidR="00E23888" w:rsidRDefault="00E23888" w:rsidP="00F33448">
      <w:r>
        <w:separator/>
      </w:r>
    </w:p>
  </w:footnote>
  <w:footnote w:type="continuationSeparator" w:id="0">
    <w:p w14:paraId="57FA04B7" w14:textId="77777777" w:rsidR="00E23888" w:rsidRDefault="00E23888" w:rsidP="00F33448">
      <w:r>
        <w:continuationSeparator/>
      </w:r>
    </w:p>
  </w:footnote>
  <w:footnote w:type="continuationNotice" w:id="1">
    <w:p w14:paraId="17E6C763" w14:textId="77777777" w:rsidR="00E23888" w:rsidRDefault="00E23888"/>
  </w:footnote>
  <w:footnote w:id="2">
    <w:p w14:paraId="20D1880D" w14:textId="77777777" w:rsidR="000B1E32" w:rsidRPr="00014658" w:rsidRDefault="000B1E32"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215D1219" w14:textId="77777777" w:rsidR="000B1E32" w:rsidRDefault="000B1E32" w:rsidP="00F33448">
      <w:pPr>
        <w:pStyle w:val="Textpoznmkypodiarou"/>
      </w:pPr>
    </w:p>
  </w:footnote>
  <w:footnote w:id="3">
    <w:p w14:paraId="0A8C057A" w14:textId="77777777" w:rsidR="000B1E32" w:rsidRPr="00BD1C6F" w:rsidRDefault="000B1E32" w:rsidP="00F33448">
      <w:pPr>
        <w:pStyle w:val="Textpoznmkypodiarou"/>
        <w:rPr>
          <w:sz w:val="16"/>
          <w:szCs w:val="16"/>
        </w:rPr>
      </w:pPr>
      <w:r>
        <w:rPr>
          <w:rStyle w:val="Odkaznapoznmkupodiarou"/>
        </w:rPr>
        <w:footnoteRef/>
      </w:r>
      <w:r w:rsidRPr="00BD1C6F">
        <w:rPr>
          <w:sz w:val="16"/>
          <w:szCs w:val="16"/>
        </w:rPr>
        <w:t>nehodiace prečiarknuť</w:t>
      </w:r>
    </w:p>
  </w:footnote>
  <w:footnote w:id="4">
    <w:p w14:paraId="38BADC3B" w14:textId="77777777" w:rsidR="000B1E32" w:rsidRPr="00BD1C6F" w:rsidRDefault="000B1E32"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4C6412"/>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7"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1"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4"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8"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9"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0"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A155A4E"/>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5"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7"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9"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1"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3"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8"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4" w15:restartNumberingAfterBreak="0">
    <w:nsid w:val="67FC083A"/>
    <w:multiLevelType w:val="hybridMultilevel"/>
    <w:tmpl w:val="888E45D0"/>
    <w:lvl w:ilvl="0" w:tplc="D4F2FE1C">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9"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436142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77F95610"/>
    <w:multiLevelType w:val="hybridMultilevel"/>
    <w:tmpl w:val="E42ACBA0"/>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7A264577"/>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F407C5D"/>
    <w:multiLevelType w:val="hybridMultilevel"/>
    <w:tmpl w:val="0AC47CC0"/>
    <w:lvl w:ilvl="0" w:tplc="37AE9DA6">
      <w:start w:val="1"/>
      <w:numFmt w:val="lowerLetter"/>
      <w:lvlText w:val="%1)"/>
      <w:lvlJc w:val="left"/>
      <w:pPr>
        <w:ind w:left="786" w:hanging="360"/>
      </w:pPr>
      <w:rPr>
        <w:rFonts w:hint="default"/>
        <w:b w:val="0"/>
        <w:bCs/>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95"/>
  </w:num>
  <w:num w:numId="2">
    <w:abstractNumId w:val="62"/>
  </w:num>
  <w:num w:numId="3">
    <w:abstractNumId w:val="39"/>
  </w:num>
  <w:num w:numId="4">
    <w:abstractNumId w:val="31"/>
  </w:num>
  <w:num w:numId="5">
    <w:abstractNumId w:val="72"/>
  </w:num>
  <w:num w:numId="6">
    <w:abstractNumId w:val="26"/>
  </w:num>
  <w:num w:numId="7">
    <w:abstractNumId w:val="50"/>
  </w:num>
  <w:num w:numId="8">
    <w:abstractNumId w:val="82"/>
  </w:num>
  <w:num w:numId="9">
    <w:abstractNumId w:val="41"/>
  </w:num>
  <w:num w:numId="10">
    <w:abstractNumId w:val="32"/>
  </w:num>
  <w:num w:numId="11">
    <w:abstractNumId w:val="52"/>
  </w:num>
  <w:num w:numId="12">
    <w:abstractNumId w:val="58"/>
  </w:num>
  <w:num w:numId="13">
    <w:abstractNumId w:val="97"/>
  </w:num>
  <w:num w:numId="14">
    <w:abstractNumId w:val="43"/>
  </w:num>
  <w:num w:numId="15">
    <w:abstractNumId w:val="51"/>
  </w:num>
  <w:num w:numId="16">
    <w:abstractNumId w:val="78"/>
  </w:num>
  <w:num w:numId="17">
    <w:abstractNumId w:val="85"/>
  </w:num>
  <w:num w:numId="18">
    <w:abstractNumId w:val="89"/>
  </w:num>
  <w:num w:numId="19">
    <w:abstractNumId w:val="49"/>
  </w:num>
  <w:num w:numId="20">
    <w:abstractNumId w:val="47"/>
  </w:num>
  <w:num w:numId="21">
    <w:abstractNumId w:val="25"/>
  </w:num>
  <w:num w:numId="22">
    <w:abstractNumId w:val="74"/>
  </w:num>
  <w:num w:numId="23">
    <w:abstractNumId w:val="79"/>
  </w:num>
  <w:num w:numId="24">
    <w:abstractNumId w:val="20"/>
  </w:num>
  <w:num w:numId="25">
    <w:abstractNumId w:val="70"/>
  </w:num>
  <w:num w:numId="26">
    <w:abstractNumId w:val="66"/>
  </w:num>
  <w:num w:numId="27">
    <w:abstractNumId w:val="46"/>
  </w:num>
  <w:num w:numId="28">
    <w:abstractNumId w:val="30"/>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8"/>
    <w:lvlOverride w:ilvl="0">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3"/>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num>
  <w:num w:numId="49">
    <w:abstractNumId w:val="96"/>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1"/>
    </w:lvlOverride>
  </w:num>
  <w:num w:numId="54">
    <w:abstractNumId w:val="27"/>
    <w:lvlOverride w:ilvl="0">
      <w:startOverride w:val="1"/>
    </w:lvlOverride>
  </w:num>
  <w:num w:numId="55">
    <w:abstractNumId w:val="76"/>
  </w:num>
  <w:num w:numId="56">
    <w:abstractNumId w:val="98"/>
  </w:num>
  <w:num w:numId="57">
    <w:abstractNumId w:val="57"/>
  </w:num>
  <w:num w:numId="58">
    <w:abstractNumId w:val="90"/>
  </w:num>
  <w:num w:numId="59">
    <w:abstractNumId w:val="44"/>
  </w:num>
  <w:num w:numId="60">
    <w:abstractNumId w:val="59"/>
  </w:num>
  <w:num w:numId="61">
    <w:abstractNumId w:val="75"/>
  </w:num>
  <w:num w:numId="62">
    <w:abstractNumId w:val="61"/>
  </w:num>
  <w:num w:numId="63">
    <w:abstractNumId w:val="93"/>
  </w:num>
  <w:num w:numId="64">
    <w:abstractNumId w:val="91"/>
  </w:num>
  <w:num w:numId="65">
    <w:abstractNumId w:val="36"/>
  </w:num>
  <w:num w:numId="66">
    <w:abstractNumId w:val="13"/>
  </w:num>
  <w:num w:numId="67">
    <w:abstractNumId w:val="21"/>
  </w:num>
  <w:num w:numId="68">
    <w:abstractNumId w:val="77"/>
  </w:num>
  <w:num w:numId="69">
    <w:abstractNumId w:val="28"/>
  </w:num>
  <w:num w:numId="70">
    <w:abstractNumId w:val="40"/>
  </w:num>
  <w:num w:numId="71">
    <w:abstractNumId w:val="69"/>
  </w:num>
  <w:num w:numId="72">
    <w:abstractNumId w:val="18"/>
  </w:num>
  <w:num w:numId="73">
    <w:abstractNumId w:val="0"/>
  </w:num>
  <w:num w:numId="74">
    <w:abstractNumId w:val="24"/>
  </w:num>
  <w:num w:numId="75">
    <w:abstractNumId w:val="67"/>
  </w:num>
  <w:num w:numId="76">
    <w:abstractNumId w:val="23"/>
  </w:num>
  <w:num w:numId="77">
    <w:abstractNumId w:val="34"/>
  </w:num>
  <w:num w:numId="78">
    <w:abstractNumId w:val="99"/>
  </w:num>
  <w:num w:numId="79">
    <w:abstractNumId w:val="45"/>
  </w:num>
  <w:num w:numId="80">
    <w:abstractNumId w:val="92"/>
  </w:num>
  <w:num w:numId="81">
    <w:abstractNumId w:val="71"/>
  </w:num>
  <w:num w:numId="82">
    <w:abstractNumId w:val="35"/>
  </w:num>
  <w:num w:numId="83">
    <w:abstractNumId w:val="33"/>
  </w:num>
  <w:num w:numId="84">
    <w:abstractNumId w:val="73"/>
  </w:num>
  <w:num w:numId="85">
    <w:abstractNumId w:val="42"/>
  </w:num>
  <w:num w:numId="86">
    <w:abstractNumId w:val="63"/>
  </w:num>
  <w:num w:numId="87">
    <w:abstractNumId w:val="12"/>
  </w:num>
  <w:num w:numId="88">
    <w:abstractNumId w:val="94"/>
  </w:num>
  <w:num w:numId="89">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C2F"/>
    <w:rsid w:val="00004386"/>
    <w:rsid w:val="0000482D"/>
    <w:rsid w:val="00006489"/>
    <w:rsid w:val="00010020"/>
    <w:rsid w:val="00010C90"/>
    <w:rsid w:val="0001248D"/>
    <w:rsid w:val="000131D0"/>
    <w:rsid w:val="000142C1"/>
    <w:rsid w:val="00014356"/>
    <w:rsid w:val="00014658"/>
    <w:rsid w:val="00015630"/>
    <w:rsid w:val="00015A00"/>
    <w:rsid w:val="00017E36"/>
    <w:rsid w:val="0002132B"/>
    <w:rsid w:val="000215C1"/>
    <w:rsid w:val="00021953"/>
    <w:rsid w:val="00022E81"/>
    <w:rsid w:val="000240F0"/>
    <w:rsid w:val="000249AC"/>
    <w:rsid w:val="00024A0E"/>
    <w:rsid w:val="00025B55"/>
    <w:rsid w:val="00027163"/>
    <w:rsid w:val="00027349"/>
    <w:rsid w:val="00031A5E"/>
    <w:rsid w:val="00031E64"/>
    <w:rsid w:val="000333B6"/>
    <w:rsid w:val="000339EB"/>
    <w:rsid w:val="00033D70"/>
    <w:rsid w:val="000358B1"/>
    <w:rsid w:val="00035E79"/>
    <w:rsid w:val="0003750B"/>
    <w:rsid w:val="0004017F"/>
    <w:rsid w:val="00041670"/>
    <w:rsid w:val="00041814"/>
    <w:rsid w:val="00041880"/>
    <w:rsid w:val="00042515"/>
    <w:rsid w:val="000435AA"/>
    <w:rsid w:val="00043AB3"/>
    <w:rsid w:val="000444C0"/>
    <w:rsid w:val="0004492B"/>
    <w:rsid w:val="00045369"/>
    <w:rsid w:val="000459B5"/>
    <w:rsid w:val="00045A05"/>
    <w:rsid w:val="00046612"/>
    <w:rsid w:val="00046719"/>
    <w:rsid w:val="0004740F"/>
    <w:rsid w:val="00047CE1"/>
    <w:rsid w:val="00051A48"/>
    <w:rsid w:val="00052381"/>
    <w:rsid w:val="00054CED"/>
    <w:rsid w:val="00055735"/>
    <w:rsid w:val="0005594C"/>
    <w:rsid w:val="00055C0C"/>
    <w:rsid w:val="00057E5E"/>
    <w:rsid w:val="0006006B"/>
    <w:rsid w:val="00060526"/>
    <w:rsid w:val="00060C5E"/>
    <w:rsid w:val="00060DAF"/>
    <w:rsid w:val="0006116E"/>
    <w:rsid w:val="00062343"/>
    <w:rsid w:val="0006388A"/>
    <w:rsid w:val="00063B2D"/>
    <w:rsid w:val="00064017"/>
    <w:rsid w:val="0006411F"/>
    <w:rsid w:val="00065379"/>
    <w:rsid w:val="000665A1"/>
    <w:rsid w:val="00067242"/>
    <w:rsid w:val="00067996"/>
    <w:rsid w:val="00070442"/>
    <w:rsid w:val="00070B0F"/>
    <w:rsid w:val="00072162"/>
    <w:rsid w:val="000722CB"/>
    <w:rsid w:val="000767F6"/>
    <w:rsid w:val="00076BBF"/>
    <w:rsid w:val="00076C39"/>
    <w:rsid w:val="000771A8"/>
    <w:rsid w:val="00077544"/>
    <w:rsid w:val="00077584"/>
    <w:rsid w:val="00077BEF"/>
    <w:rsid w:val="00077E44"/>
    <w:rsid w:val="00081E38"/>
    <w:rsid w:val="000824B4"/>
    <w:rsid w:val="0008485D"/>
    <w:rsid w:val="00086154"/>
    <w:rsid w:val="00086BE3"/>
    <w:rsid w:val="00090599"/>
    <w:rsid w:val="000930CC"/>
    <w:rsid w:val="000934C9"/>
    <w:rsid w:val="00093D3E"/>
    <w:rsid w:val="000949AA"/>
    <w:rsid w:val="00094C06"/>
    <w:rsid w:val="00094DE6"/>
    <w:rsid w:val="0009553A"/>
    <w:rsid w:val="00096B27"/>
    <w:rsid w:val="00096E2B"/>
    <w:rsid w:val="000A063F"/>
    <w:rsid w:val="000A0817"/>
    <w:rsid w:val="000A0B7A"/>
    <w:rsid w:val="000A0DCC"/>
    <w:rsid w:val="000A18F3"/>
    <w:rsid w:val="000A2707"/>
    <w:rsid w:val="000A3515"/>
    <w:rsid w:val="000A3D60"/>
    <w:rsid w:val="000A4161"/>
    <w:rsid w:val="000A44AA"/>
    <w:rsid w:val="000A4ACF"/>
    <w:rsid w:val="000A51C5"/>
    <w:rsid w:val="000A51E7"/>
    <w:rsid w:val="000A5DAB"/>
    <w:rsid w:val="000A5E43"/>
    <w:rsid w:val="000A7E1A"/>
    <w:rsid w:val="000B02AA"/>
    <w:rsid w:val="000B1E32"/>
    <w:rsid w:val="000B25EF"/>
    <w:rsid w:val="000B2654"/>
    <w:rsid w:val="000B3FD5"/>
    <w:rsid w:val="000B41D7"/>
    <w:rsid w:val="000B4BA4"/>
    <w:rsid w:val="000B4E36"/>
    <w:rsid w:val="000B52CE"/>
    <w:rsid w:val="000B5FB8"/>
    <w:rsid w:val="000B612E"/>
    <w:rsid w:val="000B6176"/>
    <w:rsid w:val="000B6714"/>
    <w:rsid w:val="000B7066"/>
    <w:rsid w:val="000B70B9"/>
    <w:rsid w:val="000B7263"/>
    <w:rsid w:val="000B76D7"/>
    <w:rsid w:val="000B772F"/>
    <w:rsid w:val="000C00A0"/>
    <w:rsid w:val="000C0184"/>
    <w:rsid w:val="000C0517"/>
    <w:rsid w:val="000C0E74"/>
    <w:rsid w:val="000C1C29"/>
    <w:rsid w:val="000C1C2D"/>
    <w:rsid w:val="000C2624"/>
    <w:rsid w:val="000C34AF"/>
    <w:rsid w:val="000C572E"/>
    <w:rsid w:val="000C5974"/>
    <w:rsid w:val="000C5D7D"/>
    <w:rsid w:val="000C76C1"/>
    <w:rsid w:val="000D0802"/>
    <w:rsid w:val="000D1233"/>
    <w:rsid w:val="000D2103"/>
    <w:rsid w:val="000D3BB1"/>
    <w:rsid w:val="000D43D9"/>
    <w:rsid w:val="000D4E0D"/>
    <w:rsid w:val="000D7C0A"/>
    <w:rsid w:val="000E07B3"/>
    <w:rsid w:val="000E09F0"/>
    <w:rsid w:val="000E158F"/>
    <w:rsid w:val="000E2344"/>
    <w:rsid w:val="000E342F"/>
    <w:rsid w:val="000E3B65"/>
    <w:rsid w:val="000E3DD7"/>
    <w:rsid w:val="000E3E9E"/>
    <w:rsid w:val="000E4AA8"/>
    <w:rsid w:val="000E54EB"/>
    <w:rsid w:val="000E5971"/>
    <w:rsid w:val="000E637A"/>
    <w:rsid w:val="000E64F2"/>
    <w:rsid w:val="000E6D7A"/>
    <w:rsid w:val="000E6E3C"/>
    <w:rsid w:val="000E75CE"/>
    <w:rsid w:val="000E7D1A"/>
    <w:rsid w:val="000F0091"/>
    <w:rsid w:val="000F0EC1"/>
    <w:rsid w:val="000F27CA"/>
    <w:rsid w:val="000F3C79"/>
    <w:rsid w:val="000F3D96"/>
    <w:rsid w:val="000F4831"/>
    <w:rsid w:val="000F570C"/>
    <w:rsid w:val="000F6DCB"/>
    <w:rsid w:val="000F6E1A"/>
    <w:rsid w:val="000F6EA9"/>
    <w:rsid w:val="0010065F"/>
    <w:rsid w:val="0010101A"/>
    <w:rsid w:val="001010D2"/>
    <w:rsid w:val="0010169B"/>
    <w:rsid w:val="00102433"/>
    <w:rsid w:val="001031BE"/>
    <w:rsid w:val="00104873"/>
    <w:rsid w:val="00104D09"/>
    <w:rsid w:val="00105F6B"/>
    <w:rsid w:val="00105FF4"/>
    <w:rsid w:val="001064AA"/>
    <w:rsid w:val="00110452"/>
    <w:rsid w:val="00111058"/>
    <w:rsid w:val="001118B8"/>
    <w:rsid w:val="0011195D"/>
    <w:rsid w:val="0011285B"/>
    <w:rsid w:val="00112B94"/>
    <w:rsid w:val="00113A52"/>
    <w:rsid w:val="00113D27"/>
    <w:rsid w:val="001141DC"/>
    <w:rsid w:val="0011511A"/>
    <w:rsid w:val="001154A1"/>
    <w:rsid w:val="00115672"/>
    <w:rsid w:val="00116FC0"/>
    <w:rsid w:val="001174C7"/>
    <w:rsid w:val="0011766D"/>
    <w:rsid w:val="001179DC"/>
    <w:rsid w:val="00120D15"/>
    <w:rsid w:val="00121727"/>
    <w:rsid w:val="0012311F"/>
    <w:rsid w:val="0012489C"/>
    <w:rsid w:val="001252C4"/>
    <w:rsid w:val="0012561B"/>
    <w:rsid w:val="001260CB"/>
    <w:rsid w:val="00126C92"/>
    <w:rsid w:val="00131AE4"/>
    <w:rsid w:val="00132052"/>
    <w:rsid w:val="00132573"/>
    <w:rsid w:val="00132F9D"/>
    <w:rsid w:val="00133592"/>
    <w:rsid w:val="00134221"/>
    <w:rsid w:val="00134444"/>
    <w:rsid w:val="00135938"/>
    <w:rsid w:val="001363DA"/>
    <w:rsid w:val="00140A6E"/>
    <w:rsid w:val="00140FAA"/>
    <w:rsid w:val="00141117"/>
    <w:rsid w:val="001418CE"/>
    <w:rsid w:val="00141D84"/>
    <w:rsid w:val="001420A2"/>
    <w:rsid w:val="0014235B"/>
    <w:rsid w:val="001427FF"/>
    <w:rsid w:val="00142EE5"/>
    <w:rsid w:val="00145608"/>
    <w:rsid w:val="0014565E"/>
    <w:rsid w:val="00145C83"/>
    <w:rsid w:val="0015259E"/>
    <w:rsid w:val="00157DA9"/>
    <w:rsid w:val="001601D6"/>
    <w:rsid w:val="0016020F"/>
    <w:rsid w:val="00160841"/>
    <w:rsid w:val="00161320"/>
    <w:rsid w:val="00163B41"/>
    <w:rsid w:val="00164BF1"/>
    <w:rsid w:val="00164D51"/>
    <w:rsid w:val="00164E4B"/>
    <w:rsid w:val="0016609D"/>
    <w:rsid w:val="00166E9E"/>
    <w:rsid w:val="00166EC9"/>
    <w:rsid w:val="00167212"/>
    <w:rsid w:val="001678F3"/>
    <w:rsid w:val="00170A60"/>
    <w:rsid w:val="00172131"/>
    <w:rsid w:val="00172886"/>
    <w:rsid w:val="001729C2"/>
    <w:rsid w:val="00173624"/>
    <w:rsid w:val="001736AC"/>
    <w:rsid w:val="00173CF8"/>
    <w:rsid w:val="0017498B"/>
    <w:rsid w:val="0017576D"/>
    <w:rsid w:val="00175B0D"/>
    <w:rsid w:val="00177797"/>
    <w:rsid w:val="00181BE7"/>
    <w:rsid w:val="00182694"/>
    <w:rsid w:val="0018284A"/>
    <w:rsid w:val="00182C54"/>
    <w:rsid w:val="00183A69"/>
    <w:rsid w:val="00183B79"/>
    <w:rsid w:val="001845E1"/>
    <w:rsid w:val="001845E6"/>
    <w:rsid w:val="00184EFC"/>
    <w:rsid w:val="00185D62"/>
    <w:rsid w:val="001877AC"/>
    <w:rsid w:val="001902CC"/>
    <w:rsid w:val="00190EA4"/>
    <w:rsid w:val="00191576"/>
    <w:rsid w:val="001933E4"/>
    <w:rsid w:val="00193D84"/>
    <w:rsid w:val="001961F0"/>
    <w:rsid w:val="00197490"/>
    <w:rsid w:val="001A0955"/>
    <w:rsid w:val="001A22CF"/>
    <w:rsid w:val="001A2A31"/>
    <w:rsid w:val="001A40E6"/>
    <w:rsid w:val="001A452F"/>
    <w:rsid w:val="001A4914"/>
    <w:rsid w:val="001A56AA"/>
    <w:rsid w:val="001B0E36"/>
    <w:rsid w:val="001B1366"/>
    <w:rsid w:val="001B14E8"/>
    <w:rsid w:val="001B17C5"/>
    <w:rsid w:val="001B1CCB"/>
    <w:rsid w:val="001B2831"/>
    <w:rsid w:val="001B2839"/>
    <w:rsid w:val="001B2DDB"/>
    <w:rsid w:val="001B3486"/>
    <w:rsid w:val="001B3B50"/>
    <w:rsid w:val="001B50CF"/>
    <w:rsid w:val="001B62EA"/>
    <w:rsid w:val="001B77E6"/>
    <w:rsid w:val="001C02D2"/>
    <w:rsid w:val="001C0718"/>
    <w:rsid w:val="001C1130"/>
    <w:rsid w:val="001C3E12"/>
    <w:rsid w:val="001C43AE"/>
    <w:rsid w:val="001D007B"/>
    <w:rsid w:val="001D00A6"/>
    <w:rsid w:val="001D0171"/>
    <w:rsid w:val="001D0953"/>
    <w:rsid w:val="001D0961"/>
    <w:rsid w:val="001D1613"/>
    <w:rsid w:val="001D26CF"/>
    <w:rsid w:val="001D2C61"/>
    <w:rsid w:val="001D3ACF"/>
    <w:rsid w:val="001D73F0"/>
    <w:rsid w:val="001D74F0"/>
    <w:rsid w:val="001E1D91"/>
    <w:rsid w:val="001E1EF2"/>
    <w:rsid w:val="001E228A"/>
    <w:rsid w:val="001E3934"/>
    <w:rsid w:val="001E4A8E"/>
    <w:rsid w:val="001E4EC6"/>
    <w:rsid w:val="001E5E39"/>
    <w:rsid w:val="001E74DC"/>
    <w:rsid w:val="001E7BBE"/>
    <w:rsid w:val="001F07FD"/>
    <w:rsid w:val="001F096A"/>
    <w:rsid w:val="001F0F9F"/>
    <w:rsid w:val="001F1763"/>
    <w:rsid w:val="001F2B09"/>
    <w:rsid w:val="001F2BA8"/>
    <w:rsid w:val="001F4996"/>
    <w:rsid w:val="001F5595"/>
    <w:rsid w:val="001F67B9"/>
    <w:rsid w:val="001F6A96"/>
    <w:rsid w:val="002013C7"/>
    <w:rsid w:val="002014EC"/>
    <w:rsid w:val="002016B4"/>
    <w:rsid w:val="00201B97"/>
    <w:rsid w:val="00201BBE"/>
    <w:rsid w:val="00202A85"/>
    <w:rsid w:val="00202D2C"/>
    <w:rsid w:val="00202D76"/>
    <w:rsid w:val="0020471C"/>
    <w:rsid w:val="002057FB"/>
    <w:rsid w:val="00207437"/>
    <w:rsid w:val="002076AA"/>
    <w:rsid w:val="00210534"/>
    <w:rsid w:val="002108D3"/>
    <w:rsid w:val="002122CC"/>
    <w:rsid w:val="002129BD"/>
    <w:rsid w:val="00212CCF"/>
    <w:rsid w:val="00214691"/>
    <w:rsid w:val="00214B79"/>
    <w:rsid w:val="002153EA"/>
    <w:rsid w:val="002164C2"/>
    <w:rsid w:val="002174A9"/>
    <w:rsid w:val="00220A44"/>
    <w:rsid w:val="002210C8"/>
    <w:rsid w:val="00221825"/>
    <w:rsid w:val="00222008"/>
    <w:rsid w:val="00222FBC"/>
    <w:rsid w:val="00223124"/>
    <w:rsid w:val="002236FB"/>
    <w:rsid w:val="0022426F"/>
    <w:rsid w:val="0022474D"/>
    <w:rsid w:val="0022574A"/>
    <w:rsid w:val="00225D0F"/>
    <w:rsid w:val="0022797E"/>
    <w:rsid w:val="00227C4A"/>
    <w:rsid w:val="00230EF7"/>
    <w:rsid w:val="00235D9B"/>
    <w:rsid w:val="00236DFE"/>
    <w:rsid w:val="00240281"/>
    <w:rsid w:val="00240822"/>
    <w:rsid w:val="002418F9"/>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4"/>
    <w:rsid w:val="00252EFB"/>
    <w:rsid w:val="002535CD"/>
    <w:rsid w:val="00253821"/>
    <w:rsid w:val="00253BFE"/>
    <w:rsid w:val="00254886"/>
    <w:rsid w:val="0025573A"/>
    <w:rsid w:val="00256D28"/>
    <w:rsid w:val="0025703C"/>
    <w:rsid w:val="00257200"/>
    <w:rsid w:val="00257E83"/>
    <w:rsid w:val="00260CFB"/>
    <w:rsid w:val="00260DFB"/>
    <w:rsid w:val="00261949"/>
    <w:rsid w:val="0026297D"/>
    <w:rsid w:val="00262CA7"/>
    <w:rsid w:val="00262F85"/>
    <w:rsid w:val="00263740"/>
    <w:rsid w:val="002638E0"/>
    <w:rsid w:val="00264917"/>
    <w:rsid w:val="00264BD2"/>
    <w:rsid w:val="00264EE5"/>
    <w:rsid w:val="0026579B"/>
    <w:rsid w:val="002659B4"/>
    <w:rsid w:val="00266946"/>
    <w:rsid w:val="00266F47"/>
    <w:rsid w:val="002670A3"/>
    <w:rsid w:val="0026766C"/>
    <w:rsid w:val="00267D96"/>
    <w:rsid w:val="00270724"/>
    <w:rsid w:val="002721E3"/>
    <w:rsid w:val="00272E1D"/>
    <w:rsid w:val="0027359C"/>
    <w:rsid w:val="00273883"/>
    <w:rsid w:val="00273CB4"/>
    <w:rsid w:val="0027482E"/>
    <w:rsid w:val="00274F48"/>
    <w:rsid w:val="00275950"/>
    <w:rsid w:val="00276AF7"/>
    <w:rsid w:val="00276D65"/>
    <w:rsid w:val="00277A13"/>
    <w:rsid w:val="00280753"/>
    <w:rsid w:val="00280CB7"/>
    <w:rsid w:val="0028295C"/>
    <w:rsid w:val="00283DCA"/>
    <w:rsid w:val="0028486C"/>
    <w:rsid w:val="00285C75"/>
    <w:rsid w:val="00285F8F"/>
    <w:rsid w:val="00287101"/>
    <w:rsid w:val="00287816"/>
    <w:rsid w:val="002878BA"/>
    <w:rsid w:val="00287FC4"/>
    <w:rsid w:val="002906D2"/>
    <w:rsid w:val="00290ED4"/>
    <w:rsid w:val="00291651"/>
    <w:rsid w:val="00291C14"/>
    <w:rsid w:val="00292398"/>
    <w:rsid w:val="00292741"/>
    <w:rsid w:val="00292849"/>
    <w:rsid w:val="00293E22"/>
    <w:rsid w:val="002945AC"/>
    <w:rsid w:val="00295AC0"/>
    <w:rsid w:val="0029610D"/>
    <w:rsid w:val="002971AD"/>
    <w:rsid w:val="0029738C"/>
    <w:rsid w:val="00297787"/>
    <w:rsid w:val="00297B52"/>
    <w:rsid w:val="00297E38"/>
    <w:rsid w:val="002A041B"/>
    <w:rsid w:val="002A1174"/>
    <w:rsid w:val="002A1551"/>
    <w:rsid w:val="002A1758"/>
    <w:rsid w:val="002A18E7"/>
    <w:rsid w:val="002A1D5E"/>
    <w:rsid w:val="002A21BB"/>
    <w:rsid w:val="002A3708"/>
    <w:rsid w:val="002A3C38"/>
    <w:rsid w:val="002A5CD4"/>
    <w:rsid w:val="002A5D10"/>
    <w:rsid w:val="002B04E5"/>
    <w:rsid w:val="002B1568"/>
    <w:rsid w:val="002B181C"/>
    <w:rsid w:val="002B2795"/>
    <w:rsid w:val="002B2957"/>
    <w:rsid w:val="002B30CB"/>
    <w:rsid w:val="002B3406"/>
    <w:rsid w:val="002B3548"/>
    <w:rsid w:val="002B618A"/>
    <w:rsid w:val="002B6C22"/>
    <w:rsid w:val="002B7786"/>
    <w:rsid w:val="002B794F"/>
    <w:rsid w:val="002C0542"/>
    <w:rsid w:val="002C0E95"/>
    <w:rsid w:val="002C17E1"/>
    <w:rsid w:val="002C2ABF"/>
    <w:rsid w:val="002C3831"/>
    <w:rsid w:val="002C420A"/>
    <w:rsid w:val="002C4938"/>
    <w:rsid w:val="002C493D"/>
    <w:rsid w:val="002C5010"/>
    <w:rsid w:val="002C57E9"/>
    <w:rsid w:val="002C7154"/>
    <w:rsid w:val="002C7195"/>
    <w:rsid w:val="002C7D86"/>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E6D"/>
    <w:rsid w:val="002D790A"/>
    <w:rsid w:val="002D790F"/>
    <w:rsid w:val="002E037E"/>
    <w:rsid w:val="002E0544"/>
    <w:rsid w:val="002E0AC4"/>
    <w:rsid w:val="002E10A7"/>
    <w:rsid w:val="002E1DA7"/>
    <w:rsid w:val="002E3288"/>
    <w:rsid w:val="002E3FAB"/>
    <w:rsid w:val="002E4723"/>
    <w:rsid w:val="002E505E"/>
    <w:rsid w:val="002E54CB"/>
    <w:rsid w:val="002E60A4"/>
    <w:rsid w:val="002E6661"/>
    <w:rsid w:val="002E706B"/>
    <w:rsid w:val="002E7505"/>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2E5A"/>
    <w:rsid w:val="0030302A"/>
    <w:rsid w:val="00304532"/>
    <w:rsid w:val="00304AAB"/>
    <w:rsid w:val="00305116"/>
    <w:rsid w:val="00306A73"/>
    <w:rsid w:val="00307E5D"/>
    <w:rsid w:val="00311925"/>
    <w:rsid w:val="003119F0"/>
    <w:rsid w:val="00311B25"/>
    <w:rsid w:val="00311B2A"/>
    <w:rsid w:val="00311FFF"/>
    <w:rsid w:val="0031365B"/>
    <w:rsid w:val="0031415E"/>
    <w:rsid w:val="003146D4"/>
    <w:rsid w:val="00314E0D"/>
    <w:rsid w:val="0031612B"/>
    <w:rsid w:val="00320D6F"/>
    <w:rsid w:val="00321C04"/>
    <w:rsid w:val="00321FE2"/>
    <w:rsid w:val="00322152"/>
    <w:rsid w:val="00324104"/>
    <w:rsid w:val="0032480A"/>
    <w:rsid w:val="00324A4F"/>
    <w:rsid w:val="00325D68"/>
    <w:rsid w:val="003262CA"/>
    <w:rsid w:val="003274FD"/>
    <w:rsid w:val="00331C2D"/>
    <w:rsid w:val="00331C38"/>
    <w:rsid w:val="00332034"/>
    <w:rsid w:val="0033204B"/>
    <w:rsid w:val="003321D6"/>
    <w:rsid w:val="0033276C"/>
    <w:rsid w:val="00333A5E"/>
    <w:rsid w:val="0033494C"/>
    <w:rsid w:val="00334BA7"/>
    <w:rsid w:val="00334EDD"/>
    <w:rsid w:val="003356ED"/>
    <w:rsid w:val="003400B0"/>
    <w:rsid w:val="00340325"/>
    <w:rsid w:val="00340F74"/>
    <w:rsid w:val="0034129A"/>
    <w:rsid w:val="00342AA8"/>
    <w:rsid w:val="00342FD3"/>
    <w:rsid w:val="00343A4C"/>
    <w:rsid w:val="00345C67"/>
    <w:rsid w:val="00346357"/>
    <w:rsid w:val="0034752F"/>
    <w:rsid w:val="00350024"/>
    <w:rsid w:val="00350773"/>
    <w:rsid w:val="00350B07"/>
    <w:rsid w:val="00350EF5"/>
    <w:rsid w:val="003511D7"/>
    <w:rsid w:val="003513F0"/>
    <w:rsid w:val="00351771"/>
    <w:rsid w:val="0035367A"/>
    <w:rsid w:val="003553EB"/>
    <w:rsid w:val="00356216"/>
    <w:rsid w:val="00360638"/>
    <w:rsid w:val="00360676"/>
    <w:rsid w:val="00361D8C"/>
    <w:rsid w:val="00362B84"/>
    <w:rsid w:val="00362F6E"/>
    <w:rsid w:val="00363DD8"/>
    <w:rsid w:val="003647E3"/>
    <w:rsid w:val="00365754"/>
    <w:rsid w:val="00365D20"/>
    <w:rsid w:val="0036637E"/>
    <w:rsid w:val="00366AF5"/>
    <w:rsid w:val="003710DB"/>
    <w:rsid w:val="00371C13"/>
    <w:rsid w:val="00372329"/>
    <w:rsid w:val="0037238E"/>
    <w:rsid w:val="00372B80"/>
    <w:rsid w:val="003738B2"/>
    <w:rsid w:val="00373D25"/>
    <w:rsid w:val="00374F58"/>
    <w:rsid w:val="003757AB"/>
    <w:rsid w:val="003758DB"/>
    <w:rsid w:val="00376FD2"/>
    <w:rsid w:val="00381327"/>
    <w:rsid w:val="003826AD"/>
    <w:rsid w:val="0038311E"/>
    <w:rsid w:val="00383153"/>
    <w:rsid w:val="00383B61"/>
    <w:rsid w:val="00383D7E"/>
    <w:rsid w:val="003844E8"/>
    <w:rsid w:val="0038462C"/>
    <w:rsid w:val="00384B7D"/>
    <w:rsid w:val="0038542A"/>
    <w:rsid w:val="00387375"/>
    <w:rsid w:val="0038779D"/>
    <w:rsid w:val="00387C0D"/>
    <w:rsid w:val="00390E18"/>
    <w:rsid w:val="00393B19"/>
    <w:rsid w:val="00393D9C"/>
    <w:rsid w:val="003947FC"/>
    <w:rsid w:val="00394B54"/>
    <w:rsid w:val="0039522E"/>
    <w:rsid w:val="0039536B"/>
    <w:rsid w:val="00396B4C"/>
    <w:rsid w:val="00396EF6"/>
    <w:rsid w:val="003A20EA"/>
    <w:rsid w:val="003A22F9"/>
    <w:rsid w:val="003A2719"/>
    <w:rsid w:val="003A3A0F"/>
    <w:rsid w:val="003A3EC0"/>
    <w:rsid w:val="003A4239"/>
    <w:rsid w:val="003A42CC"/>
    <w:rsid w:val="003A59F3"/>
    <w:rsid w:val="003A6599"/>
    <w:rsid w:val="003A6C87"/>
    <w:rsid w:val="003A743F"/>
    <w:rsid w:val="003A7C2E"/>
    <w:rsid w:val="003B1C8E"/>
    <w:rsid w:val="003B1DCD"/>
    <w:rsid w:val="003B2236"/>
    <w:rsid w:val="003B28F6"/>
    <w:rsid w:val="003B31CB"/>
    <w:rsid w:val="003B3913"/>
    <w:rsid w:val="003B4D9E"/>
    <w:rsid w:val="003B5F5C"/>
    <w:rsid w:val="003C0902"/>
    <w:rsid w:val="003C2422"/>
    <w:rsid w:val="003C24A0"/>
    <w:rsid w:val="003C27F5"/>
    <w:rsid w:val="003C417F"/>
    <w:rsid w:val="003C4B89"/>
    <w:rsid w:val="003C5DF3"/>
    <w:rsid w:val="003C602D"/>
    <w:rsid w:val="003C7879"/>
    <w:rsid w:val="003C7935"/>
    <w:rsid w:val="003D0088"/>
    <w:rsid w:val="003D0480"/>
    <w:rsid w:val="003D1BAB"/>
    <w:rsid w:val="003D37DE"/>
    <w:rsid w:val="003D3FB8"/>
    <w:rsid w:val="003D5536"/>
    <w:rsid w:val="003D75C9"/>
    <w:rsid w:val="003E08C3"/>
    <w:rsid w:val="003E09D5"/>
    <w:rsid w:val="003E0DD8"/>
    <w:rsid w:val="003E1AC3"/>
    <w:rsid w:val="003E1F83"/>
    <w:rsid w:val="003E2963"/>
    <w:rsid w:val="003E35BF"/>
    <w:rsid w:val="003E53F4"/>
    <w:rsid w:val="003E551A"/>
    <w:rsid w:val="003F0AC1"/>
    <w:rsid w:val="003F100A"/>
    <w:rsid w:val="003F3A77"/>
    <w:rsid w:val="003F3FA1"/>
    <w:rsid w:val="003F550C"/>
    <w:rsid w:val="0040204D"/>
    <w:rsid w:val="00403132"/>
    <w:rsid w:val="00403A7E"/>
    <w:rsid w:val="004040A4"/>
    <w:rsid w:val="004047D4"/>
    <w:rsid w:val="004060EF"/>
    <w:rsid w:val="00406A2C"/>
    <w:rsid w:val="00406DE0"/>
    <w:rsid w:val="0040767B"/>
    <w:rsid w:val="004101E8"/>
    <w:rsid w:val="004102FB"/>
    <w:rsid w:val="00410513"/>
    <w:rsid w:val="00410519"/>
    <w:rsid w:val="004105B5"/>
    <w:rsid w:val="00410EF6"/>
    <w:rsid w:val="00411886"/>
    <w:rsid w:val="00411F45"/>
    <w:rsid w:val="00412504"/>
    <w:rsid w:val="00412826"/>
    <w:rsid w:val="004139BC"/>
    <w:rsid w:val="00413E90"/>
    <w:rsid w:val="00414A1D"/>
    <w:rsid w:val="00414EDA"/>
    <w:rsid w:val="00415780"/>
    <w:rsid w:val="00415D01"/>
    <w:rsid w:val="004205FE"/>
    <w:rsid w:val="004208C1"/>
    <w:rsid w:val="00423B8B"/>
    <w:rsid w:val="00425536"/>
    <w:rsid w:val="00426152"/>
    <w:rsid w:val="004263C9"/>
    <w:rsid w:val="00426ABD"/>
    <w:rsid w:val="00430865"/>
    <w:rsid w:val="00430FAC"/>
    <w:rsid w:val="00432022"/>
    <w:rsid w:val="004322D8"/>
    <w:rsid w:val="004333A3"/>
    <w:rsid w:val="00436516"/>
    <w:rsid w:val="00436FE1"/>
    <w:rsid w:val="004379B9"/>
    <w:rsid w:val="004379E3"/>
    <w:rsid w:val="00440759"/>
    <w:rsid w:val="004423A3"/>
    <w:rsid w:val="0044325C"/>
    <w:rsid w:val="00443E1F"/>
    <w:rsid w:val="004444C1"/>
    <w:rsid w:val="00444BF4"/>
    <w:rsid w:val="00445BC9"/>
    <w:rsid w:val="00446ACC"/>
    <w:rsid w:val="00447C38"/>
    <w:rsid w:val="004504F9"/>
    <w:rsid w:val="00451CC1"/>
    <w:rsid w:val="0045236A"/>
    <w:rsid w:val="00453AAD"/>
    <w:rsid w:val="004549BE"/>
    <w:rsid w:val="00455D69"/>
    <w:rsid w:val="004568B7"/>
    <w:rsid w:val="0045726B"/>
    <w:rsid w:val="004574FE"/>
    <w:rsid w:val="00457C1E"/>
    <w:rsid w:val="00457FF0"/>
    <w:rsid w:val="00460673"/>
    <w:rsid w:val="00460C10"/>
    <w:rsid w:val="004611BA"/>
    <w:rsid w:val="004614E7"/>
    <w:rsid w:val="00461676"/>
    <w:rsid w:val="004617F3"/>
    <w:rsid w:val="0046285A"/>
    <w:rsid w:val="00462980"/>
    <w:rsid w:val="00462B15"/>
    <w:rsid w:val="00462B4A"/>
    <w:rsid w:val="00462F72"/>
    <w:rsid w:val="00464B83"/>
    <w:rsid w:val="0046561F"/>
    <w:rsid w:val="00466CD6"/>
    <w:rsid w:val="00467102"/>
    <w:rsid w:val="00471417"/>
    <w:rsid w:val="00471676"/>
    <w:rsid w:val="00471F53"/>
    <w:rsid w:val="00472630"/>
    <w:rsid w:val="00472C5F"/>
    <w:rsid w:val="00474368"/>
    <w:rsid w:val="00474DFF"/>
    <w:rsid w:val="00475ADE"/>
    <w:rsid w:val="004779D8"/>
    <w:rsid w:val="0048018F"/>
    <w:rsid w:val="00480520"/>
    <w:rsid w:val="004806F3"/>
    <w:rsid w:val="0048092C"/>
    <w:rsid w:val="00481334"/>
    <w:rsid w:val="00481AA1"/>
    <w:rsid w:val="004821DD"/>
    <w:rsid w:val="00482459"/>
    <w:rsid w:val="00482B2D"/>
    <w:rsid w:val="004836D1"/>
    <w:rsid w:val="0048376B"/>
    <w:rsid w:val="00483C8E"/>
    <w:rsid w:val="00484EC3"/>
    <w:rsid w:val="00485B6A"/>
    <w:rsid w:val="00486E1F"/>
    <w:rsid w:val="00487D83"/>
    <w:rsid w:val="0049196F"/>
    <w:rsid w:val="0049300B"/>
    <w:rsid w:val="0049369D"/>
    <w:rsid w:val="004937F4"/>
    <w:rsid w:val="00493D89"/>
    <w:rsid w:val="0049400C"/>
    <w:rsid w:val="0049467E"/>
    <w:rsid w:val="00495EBD"/>
    <w:rsid w:val="00496B81"/>
    <w:rsid w:val="004A0716"/>
    <w:rsid w:val="004A0B89"/>
    <w:rsid w:val="004A1019"/>
    <w:rsid w:val="004A1448"/>
    <w:rsid w:val="004A3D85"/>
    <w:rsid w:val="004A6A3A"/>
    <w:rsid w:val="004B1430"/>
    <w:rsid w:val="004B18BD"/>
    <w:rsid w:val="004B2734"/>
    <w:rsid w:val="004B4539"/>
    <w:rsid w:val="004B5395"/>
    <w:rsid w:val="004B58DF"/>
    <w:rsid w:val="004B5D4F"/>
    <w:rsid w:val="004B5F68"/>
    <w:rsid w:val="004B7862"/>
    <w:rsid w:val="004B7873"/>
    <w:rsid w:val="004C09BA"/>
    <w:rsid w:val="004C0C05"/>
    <w:rsid w:val="004C0CF1"/>
    <w:rsid w:val="004C1A43"/>
    <w:rsid w:val="004C251C"/>
    <w:rsid w:val="004C2AC8"/>
    <w:rsid w:val="004C355E"/>
    <w:rsid w:val="004C3680"/>
    <w:rsid w:val="004C388F"/>
    <w:rsid w:val="004C3ADA"/>
    <w:rsid w:val="004C59DE"/>
    <w:rsid w:val="004C5DE1"/>
    <w:rsid w:val="004C5E9D"/>
    <w:rsid w:val="004C69E6"/>
    <w:rsid w:val="004C6B9A"/>
    <w:rsid w:val="004C6C84"/>
    <w:rsid w:val="004C7303"/>
    <w:rsid w:val="004C7373"/>
    <w:rsid w:val="004D0718"/>
    <w:rsid w:val="004D08C5"/>
    <w:rsid w:val="004D09DC"/>
    <w:rsid w:val="004D17A6"/>
    <w:rsid w:val="004D19F1"/>
    <w:rsid w:val="004D1F19"/>
    <w:rsid w:val="004D32E0"/>
    <w:rsid w:val="004D4F91"/>
    <w:rsid w:val="004D4FCD"/>
    <w:rsid w:val="004D5124"/>
    <w:rsid w:val="004D5577"/>
    <w:rsid w:val="004D55E3"/>
    <w:rsid w:val="004D6012"/>
    <w:rsid w:val="004D638B"/>
    <w:rsid w:val="004D6939"/>
    <w:rsid w:val="004D7049"/>
    <w:rsid w:val="004E0456"/>
    <w:rsid w:val="004E06E7"/>
    <w:rsid w:val="004E23AF"/>
    <w:rsid w:val="004E2611"/>
    <w:rsid w:val="004E2E1E"/>
    <w:rsid w:val="004E46E2"/>
    <w:rsid w:val="004E4B40"/>
    <w:rsid w:val="004E5564"/>
    <w:rsid w:val="004E72A9"/>
    <w:rsid w:val="004E73B5"/>
    <w:rsid w:val="004E7E14"/>
    <w:rsid w:val="004F0AAE"/>
    <w:rsid w:val="004F1C8D"/>
    <w:rsid w:val="004F1CF7"/>
    <w:rsid w:val="004F21D6"/>
    <w:rsid w:val="004F28F7"/>
    <w:rsid w:val="004F355D"/>
    <w:rsid w:val="004F39EC"/>
    <w:rsid w:val="004F3CDB"/>
    <w:rsid w:val="004F433F"/>
    <w:rsid w:val="004F464A"/>
    <w:rsid w:val="004F6FBE"/>
    <w:rsid w:val="004F70BF"/>
    <w:rsid w:val="00500B4D"/>
    <w:rsid w:val="00500B93"/>
    <w:rsid w:val="00501B81"/>
    <w:rsid w:val="005022D6"/>
    <w:rsid w:val="005033AD"/>
    <w:rsid w:val="0050372B"/>
    <w:rsid w:val="0050402D"/>
    <w:rsid w:val="005045B2"/>
    <w:rsid w:val="0050548B"/>
    <w:rsid w:val="00505A21"/>
    <w:rsid w:val="00505A75"/>
    <w:rsid w:val="00507D26"/>
    <w:rsid w:val="00507DE3"/>
    <w:rsid w:val="00510A47"/>
    <w:rsid w:val="005117AB"/>
    <w:rsid w:val="00511863"/>
    <w:rsid w:val="00512154"/>
    <w:rsid w:val="005121AE"/>
    <w:rsid w:val="0051316B"/>
    <w:rsid w:val="005163FA"/>
    <w:rsid w:val="00516C49"/>
    <w:rsid w:val="005209C3"/>
    <w:rsid w:val="00520D57"/>
    <w:rsid w:val="00522539"/>
    <w:rsid w:val="00522B92"/>
    <w:rsid w:val="00522F88"/>
    <w:rsid w:val="00524262"/>
    <w:rsid w:val="00526374"/>
    <w:rsid w:val="00530A5A"/>
    <w:rsid w:val="00531CC7"/>
    <w:rsid w:val="005341D5"/>
    <w:rsid w:val="0053432A"/>
    <w:rsid w:val="00534350"/>
    <w:rsid w:val="0053437A"/>
    <w:rsid w:val="00535158"/>
    <w:rsid w:val="00535D1B"/>
    <w:rsid w:val="00536930"/>
    <w:rsid w:val="00536FE5"/>
    <w:rsid w:val="005376EF"/>
    <w:rsid w:val="00537C27"/>
    <w:rsid w:val="0054086F"/>
    <w:rsid w:val="00541B4D"/>
    <w:rsid w:val="0054303C"/>
    <w:rsid w:val="00543AE0"/>
    <w:rsid w:val="00543FCA"/>
    <w:rsid w:val="00544CA5"/>
    <w:rsid w:val="00545620"/>
    <w:rsid w:val="0054705F"/>
    <w:rsid w:val="005476E1"/>
    <w:rsid w:val="00547B16"/>
    <w:rsid w:val="00550CBB"/>
    <w:rsid w:val="00551770"/>
    <w:rsid w:val="00551C5A"/>
    <w:rsid w:val="005529B9"/>
    <w:rsid w:val="005559E2"/>
    <w:rsid w:val="0055612C"/>
    <w:rsid w:val="0055757E"/>
    <w:rsid w:val="00557725"/>
    <w:rsid w:val="0055799F"/>
    <w:rsid w:val="00560814"/>
    <w:rsid w:val="0056113D"/>
    <w:rsid w:val="005619A8"/>
    <w:rsid w:val="00561ED6"/>
    <w:rsid w:val="005625B8"/>
    <w:rsid w:val="00562EF2"/>
    <w:rsid w:val="00563273"/>
    <w:rsid w:val="00563C61"/>
    <w:rsid w:val="00564C98"/>
    <w:rsid w:val="00567F8F"/>
    <w:rsid w:val="00570082"/>
    <w:rsid w:val="0057165B"/>
    <w:rsid w:val="005719F9"/>
    <w:rsid w:val="00572417"/>
    <w:rsid w:val="005727A8"/>
    <w:rsid w:val="005729C9"/>
    <w:rsid w:val="00573774"/>
    <w:rsid w:val="005737E2"/>
    <w:rsid w:val="0057380A"/>
    <w:rsid w:val="00573DD3"/>
    <w:rsid w:val="00575C6B"/>
    <w:rsid w:val="00575C9F"/>
    <w:rsid w:val="00576B63"/>
    <w:rsid w:val="00577B49"/>
    <w:rsid w:val="00580778"/>
    <w:rsid w:val="00581653"/>
    <w:rsid w:val="0058197D"/>
    <w:rsid w:val="0058212B"/>
    <w:rsid w:val="0058279E"/>
    <w:rsid w:val="005828F3"/>
    <w:rsid w:val="00582A6E"/>
    <w:rsid w:val="0058326E"/>
    <w:rsid w:val="005833AD"/>
    <w:rsid w:val="00583D1D"/>
    <w:rsid w:val="0058485C"/>
    <w:rsid w:val="00584A17"/>
    <w:rsid w:val="0058569A"/>
    <w:rsid w:val="00586186"/>
    <w:rsid w:val="0058779A"/>
    <w:rsid w:val="00587CDF"/>
    <w:rsid w:val="005900BF"/>
    <w:rsid w:val="00590190"/>
    <w:rsid w:val="00591397"/>
    <w:rsid w:val="00591823"/>
    <w:rsid w:val="00593419"/>
    <w:rsid w:val="00593DDB"/>
    <w:rsid w:val="00596A2D"/>
    <w:rsid w:val="005979C4"/>
    <w:rsid w:val="005A05C1"/>
    <w:rsid w:val="005A1683"/>
    <w:rsid w:val="005A32E7"/>
    <w:rsid w:val="005A334A"/>
    <w:rsid w:val="005A376A"/>
    <w:rsid w:val="005A37A3"/>
    <w:rsid w:val="005A484B"/>
    <w:rsid w:val="005A5AA0"/>
    <w:rsid w:val="005A6CC9"/>
    <w:rsid w:val="005A752A"/>
    <w:rsid w:val="005B097B"/>
    <w:rsid w:val="005B2D7A"/>
    <w:rsid w:val="005B3069"/>
    <w:rsid w:val="005B3BF0"/>
    <w:rsid w:val="005B48A8"/>
    <w:rsid w:val="005B4BC2"/>
    <w:rsid w:val="005B4DE3"/>
    <w:rsid w:val="005B7885"/>
    <w:rsid w:val="005B7EB3"/>
    <w:rsid w:val="005B7FAE"/>
    <w:rsid w:val="005C0FB9"/>
    <w:rsid w:val="005C2ED0"/>
    <w:rsid w:val="005C510F"/>
    <w:rsid w:val="005C5282"/>
    <w:rsid w:val="005C5A32"/>
    <w:rsid w:val="005C5FCB"/>
    <w:rsid w:val="005C64CF"/>
    <w:rsid w:val="005D0002"/>
    <w:rsid w:val="005D0494"/>
    <w:rsid w:val="005D2627"/>
    <w:rsid w:val="005D26B0"/>
    <w:rsid w:val="005D2F0F"/>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E33"/>
    <w:rsid w:val="005E7EDC"/>
    <w:rsid w:val="005F14BE"/>
    <w:rsid w:val="005F218F"/>
    <w:rsid w:val="005F2364"/>
    <w:rsid w:val="005F2687"/>
    <w:rsid w:val="005F399A"/>
    <w:rsid w:val="005F4926"/>
    <w:rsid w:val="005F4952"/>
    <w:rsid w:val="005F55B1"/>
    <w:rsid w:val="005F55C6"/>
    <w:rsid w:val="005F7BEF"/>
    <w:rsid w:val="005F7BF6"/>
    <w:rsid w:val="005F7F28"/>
    <w:rsid w:val="00601C25"/>
    <w:rsid w:val="006025FE"/>
    <w:rsid w:val="0060292B"/>
    <w:rsid w:val="00602D4E"/>
    <w:rsid w:val="006040BA"/>
    <w:rsid w:val="00605171"/>
    <w:rsid w:val="00605BF0"/>
    <w:rsid w:val="00605FD1"/>
    <w:rsid w:val="00606D1C"/>
    <w:rsid w:val="00607544"/>
    <w:rsid w:val="00607D3F"/>
    <w:rsid w:val="00607F33"/>
    <w:rsid w:val="00610FC5"/>
    <w:rsid w:val="006119F6"/>
    <w:rsid w:val="00611BE4"/>
    <w:rsid w:val="006124D6"/>
    <w:rsid w:val="00612FA5"/>
    <w:rsid w:val="006132E7"/>
    <w:rsid w:val="0061435B"/>
    <w:rsid w:val="00614592"/>
    <w:rsid w:val="006160FB"/>
    <w:rsid w:val="00616311"/>
    <w:rsid w:val="00616BAD"/>
    <w:rsid w:val="00617657"/>
    <w:rsid w:val="00617A14"/>
    <w:rsid w:val="00620BD5"/>
    <w:rsid w:val="00620D57"/>
    <w:rsid w:val="00622537"/>
    <w:rsid w:val="00622A8F"/>
    <w:rsid w:val="00623598"/>
    <w:rsid w:val="00623844"/>
    <w:rsid w:val="0062395E"/>
    <w:rsid w:val="006242F9"/>
    <w:rsid w:val="00624E0D"/>
    <w:rsid w:val="00624FEF"/>
    <w:rsid w:val="00626421"/>
    <w:rsid w:val="00630DE1"/>
    <w:rsid w:val="0063103E"/>
    <w:rsid w:val="0063168B"/>
    <w:rsid w:val="00631851"/>
    <w:rsid w:val="00631CB3"/>
    <w:rsid w:val="00631CFD"/>
    <w:rsid w:val="00632381"/>
    <w:rsid w:val="0063287B"/>
    <w:rsid w:val="00632D5F"/>
    <w:rsid w:val="00632F7D"/>
    <w:rsid w:val="00633D8B"/>
    <w:rsid w:val="00634897"/>
    <w:rsid w:val="00634F55"/>
    <w:rsid w:val="00635266"/>
    <w:rsid w:val="006353D2"/>
    <w:rsid w:val="00635C85"/>
    <w:rsid w:val="00635DDC"/>
    <w:rsid w:val="0063646E"/>
    <w:rsid w:val="006369A2"/>
    <w:rsid w:val="00637602"/>
    <w:rsid w:val="0064152F"/>
    <w:rsid w:val="00642189"/>
    <w:rsid w:val="00643627"/>
    <w:rsid w:val="00644474"/>
    <w:rsid w:val="00645210"/>
    <w:rsid w:val="0064582E"/>
    <w:rsid w:val="0064619F"/>
    <w:rsid w:val="006506B0"/>
    <w:rsid w:val="00651872"/>
    <w:rsid w:val="00653E48"/>
    <w:rsid w:val="00655773"/>
    <w:rsid w:val="00656857"/>
    <w:rsid w:val="006577F3"/>
    <w:rsid w:val="00657896"/>
    <w:rsid w:val="00657FE7"/>
    <w:rsid w:val="00660889"/>
    <w:rsid w:val="0066137A"/>
    <w:rsid w:val="006613B0"/>
    <w:rsid w:val="006615DD"/>
    <w:rsid w:val="00661760"/>
    <w:rsid w:val="00661E41"/>
    <w:rsid w:val="00662797"/>
    <w:rsid w:val="00662F92"/>
    <w:rsid w:val="006635C5"/>
    <w:rsid w:val="00663D92"/>
    <w:rsid w:val="0066457A"/>
    <w:rsid w:val="00666CE7"/>
    <w:rsid w:val="00667710"/>
    <w:rsid w:val="00667AAB"/>
    <w:rsid w:val="00667EF9"/>
    <w:rsid w:val="00670732"/>
    <w:rsid w:val="00671B87"/>
    <w:rsid w:val="00671F82"/>
    <w:rsid w:val="0067257F"/>
    <w:rsid w:val="0067275A"/>
    <w:rsid w:val="006733C3"/>
    <w:rsid w:val="00674287"/>
    <w:rsid w:val="006749AC"/>
    <w:rsid w:val="00675038"/>
    <w:rsid w:val="00675152"/>
    <w:rsid w:val="006763ED"/>
    <w:rsid w:val="00677589"/>
    <w:rsid w:val="00677DAA"/>
    <w:rsid w:val="0068015A"/>
    <w:rsid w:val="0068098D"/>
    <w:rsid w:val="00680B62"/>
    <w:rsid w:val="00680DE3"/>
    <w:rsid w:val="006827D0"/>
    <w:rsid w:val="00682C44"/>
    <w:rsid w:val="00682DB3"/>
    <w:rsid w:val="0068312E"/>
    <w:rsid w:val="00684201"/>
    <w:rsid w:val="00685632"/>
    <w:rsid w:val="00686591"/>
    <w:rsid w:val="00687A29"/>
    <w:rsid w:val="006903BC"/>
    <w:rsid w:val="00690B59"/>
    <w:rsid w:val="00690C47"/>
    <w:rsid w:val="00691339"/>
    <w:rsid w:val="006917C8"/>
    <w:rsid w:val="006924B0"/>
    <w:rsid w:val="0069279C"/>
    <w:rsid w:val="00692A9D"/>
    <w:rsid w:val="006932BC"/>
    <w:rsid w:val="00693509"/>
    <w:rsid w:val="00693C7D"/>
    <w:rsid w:val="00694624"/>
    <w:rsid w:val="00694E6B"/>
    <w:rsid w:val="006956C5"/>
    <w:rsid w:val="00695A40"/>
    <w:rsid w:val="00695D0C"/>
    <w:rsid w:val="006A1653"/>
    <w:rsid w:val="006A1696"/>
    <w:rsid w:val="006A2152"/>
    <w:rsid w:val="006A3821"/>
    <w:rsid w:val="006A6720"/>
    <w:rsid w:val="006A76A5"/>
    <w:rsid w:val="006A7A54"/>
    <w:rsid w:val="006A7D9C"/>
    <w:rsid w:val="006A7EFE"/>
    <w:rsid w:val="006B20C7"/>
    <w:rsid w:val="006B2747"/>
    <w:rsid w:val="006B2ED4"/>
    <w:rsid w:val="006B3204"/>
    <w:rsid w:val="006B38B8"/>
    <w:rsid w:val="006B3D9C"/>
    <w:rsid w:val="006B42DC"/>
    <w:rsid w:val="006B53B7"/>
    <w:rsid w:val="006B5649"/>
    <w:rsid w:val="006B6B75"/>
    <w:rsid w:val="006B76B3"/>
    <w:rsid w:val="006C04FD"/>
    <w:rsid w:val="006C0826"/>
    <w:rsid w:val="006C0A8C"/>
    <w:rsid w:val="006C15EE"/>
    <w:rsid w:val="006C162B"/>
    <w:rsid w:val="006C242D"/>
    <w:rsid w:val="006C3371"/>
    <w:rsid w:val="006C68CE"/>
    <w:rsid w:val="006C6F64"/>
    <w:rsid w:val="006D0131"/>
    <w:rsid w:val="006D186C"/>
    <w:rsid w:val="006D263A"/>
    <w:rsid w:val="006D3BA3"/>
    <w:rsid w:val="006D3BC7"/>
    <w:rsid w:val="006D47F9"/>
    <w:rsid w:val="006D480A"/>
    <w:rsid w:val="006D497F"/>
    <w:rsid w:val="006D4D10"/>
    <w:rsid w:val="006D4D59"/>
    <w:rsid w:val="006D4DA1"/>
    <w:rsid w:val="006D70F3"/>
    <w:rsid w:val="006D776C"/>
    <w:rsid w:val="006D7DEC"/>
    <w:rsid w:val="006E0086"/>
    <w:rsid w:val="006E0AA3"/>
    <w:rsid w:val="006E0E18"/>
    <w:rsid w:val="006E11E2"/>
    <w:rsid w:val="006E1609"/>
    <w:rsid w:val="006E1A0E"/>
    <w:rsid w:val="006E398A"/>
    <w:rsid w:val="006E4129"/>
    <w:rsid w:val="006E43AB"/>
    <w:rsid w:val="006E47ED"/>
    <w:rsid w:val="006E4BEB"/>
    <w:rsid w:val="006E59EC"/>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5CA7"/>
    <w:rsid w:val="006F62D4"/>
    <w:rsid w:val="006F6AD8"/>
    <w:rsid w:val="006F7DB5"/>
    <w:rsid w:val="00700A62"/>
    <w:rsid w:val="00701C95"/>
    <w:rsid w:val="00702E73"/>
    <w:rsid w:val="007034E9"/>
    <w:rsid w:val="0070398C"/>
    <w:rsid w:val="00703B3E"/>
    <w:rsid w:val="007048D6"/>
    <w:rsid w:val="00706DD3"/>
    <w:rsid w:val="00707AAC"/>
    <w:rsid w:val="00707D0B"/>
    <w:rsid w:val="00707E63"/>
    <w:rsid w:val="00707EC4"/>
    <w:rsid w:val="00710AF8"/>
    <w:rsid w:val="007115F8"/>
    <w:rsid w:val="00712167"/>
    <w:rsid w:val="00713BC4"/>
    <w:rsid w:val="007159E8"/>
    <w:rsid w:val="007160FF"/>
    <w:rsid w:val="00716299"/>
    <w:rsid w:val="00716D67"/>
    <w:rsid w:val="00720823"/>
    <w:rsid w:val="007232E9"/>
    <w:rsid w:val="00723E74"/>
    <w:rsid w:val="00723FFC"/>
    <w:rsid w:val="0072400A"/>
    <w:rsid w:val="007248CF"/>
    <w:rsid w:val="0072602D"/>
    <w:rsid w:val="00727C44"/>
    <w:rsid w:val="00727DE1"/>
    <w:rsid w:val="00730A54"/>
    <w:rsid w:val="00732AFD"/>
    <w:rsid w:val="00732D24"/>
    <w:rsid w:val="00732DC4"/>
    <w:rsid w:val="007331BF"/>
    <w:rsid w:val="007342EE"/>
    <w:rsid w:val="007343B3"/>
    <w:rsid w:val="00734450"/>
    <w:rsid w:val="00734DB8"/>
    <w:rsid w:val="00734DFA"/>
    <w:rsid w:val="00734E8E"/>
    <w:rsid w:val="0073554E"/>
    <w:rsid w:val="007355F7"/>
    <w:rsid w:val="00737D6A"/>
    <w:rsid w:val="007401B4"/>
    <w:rsid w:val="007406D2"/>
    <w:rsid w:val="007409D6"/>
    <w:rsid w:val="00740B37"/>
    <w:rsid w:val="007419B8"/>
    <w:rsid w:val="0074287F"/>
    <w:rsid w:val="00744E7E"/>
    <w:rsid w:val="00745878"/>
    <w:rsid w:val="0074696F"/>
    <w:rsid w:val="00747C22"/>
    <w:rsid w:val="00750416"/>
    <w:rsid w:val="00750B82"/>
    <w:rsid w:val="0075103F"/>
    <w:rsid w:val="007511BC"/>
    <w:rsid w:val="007516B7"/>
    <w:rsid w:val="00751758"/>
    <w:rsid w:val="00752005"/>
    <w:rsid w:val="00752012"/>
    <w:rsid w:val="0075256F"/>
    <w:rsid w:val="00753A13"/>
    <w:rsid w:val="00753EF2"/>
    <w:rsid w:val="00754BD9"/>
    <w:rsid w:val="00754F31"/>
    <w:rsid w:val="00756D99"/>
    <w:rsid w:val="00757D42"/>
    <w:rsid w:val="007600D9"/>
    <w:rsid w:val="00760B23"/>
    <w:rsid w:val="00760E67"/>
    <w:rsid w:val="00761190"/>
    <w:rsid w:val="00761B4C"/>
    <w:rsid w:val="007629A9"/>
    <w:rsid w:val="00762B63"/>
    <w:rsid w:val="007632BB"/>
    <w:rsid w:val="00763678"/>
    <w:rsid w:val="00763CA0"/>
    <w:rsid w:val="00764021"/>
    <w:rsid w:val="00764F6B"/>
    <w:rsid w:val="00765BF4"/>
    <w:rsid w:val="00765F3D"/>
    <w:rsid w:val="00766248"/>
    <w:rsid w:val="00766460"/>
    <w:rsid w:val="00766596"/>
    <w:rsid w:val="00766C8F"/>
    <w:rsid w:val="00767F79"/>
    <w:rsid w:val="0077095B"/>
    <w:rsid w:val="00771307"/>
    <w:rsid w:val="00771CB7"/>
    <w:rsid w:val="00771E0D"/>
    <w:rsid w:val="007727EC"/>
    <w:rsid w:val="0077290D"/>
    <w:rsid w:val="0077476C"/>
    <w:rsid w:val="00774D4F"/>
    <w:rsid w:val="0077533A"/>
    <w:rsid w:val="00777A2A"/>
    <w:rsid w:val="007802D8"/>
    <w:rsid w:val="007804EF"/>
    <w:rsid w:val="0078092E"/>
    <w:rsid w:val="007816AF"/>
    <w:rsid w:val="00781D4E"/>
    <w:rsid w:val="00782A1A"/>
    <w:rsid w:val="00783BD3"/>
    <w:rsid w:val="00783D1C"/>
    <w:rsid w:val="00784381"/>
    <w:rsid w:val="00784709"/>
    <w:rsid w:val="00785AFB"/>
    <w:rsid w:val="007860B2"/>
    <w:rsid w:val="00786B39"/>
    <w:rsid w:val="00787881"/>
    <w:rsid w:val="00787E2B"/>
    <w:rsid w:val="00791086"/>
    <w:rsid w:val="007918F0"/>
    <w:rsid w:val="007931E9"/>
    <w:rsid w:val="00793701"/>
    <w:rsid w:val="007937C6"/>
    <w:rsid w:val="00793CED"/>
    <w:rsid w:val="00793D7F"/>
    <w:rsid w:val="007940D0"/>
    <w:rsid w:val="007946BB"/>
    <w:rsid w:val="00794D83"/>
    <w:rsid w:val="007956A3"/>
    <w:rsid w:val="00795E00"/>
    <w:rsid w:val="00795E55"/>
    <w:rsid w:val="00796454"/>
    <w:rsid w:val="007A096C"/>
    <w:rsid w:val="007A0B53"/>
    <w:rsid w:val="007A47C6"/>
    <w:rsid w:val="007A4DAB"/>
    <w:rsid w:val="007A5481"/>
    <w:rsid w:val="007A6734"/>
    <w:rsid w:val="007B0B87"/>
    <w:rsid w:val="007B1900"/>
    <w:rsid w:val="007B1DE6"/>
    <w:rsid w:val="007B2588"/>
    <w:rsid w:val="007B31C0"/>
    <w:rsid w:val="007B33A1"/>
    <w:rsid w:val="007B33AE"/>
    <w:rsid w:val="007B3605"/>
    <w:rsid w:val="007B3870"/>
    <w:rsid w:val="007B38FD"/>
    <w:rsid w:val="007B3BC2"/>
    <w:rsid w:val="007B3FC6"/>
    <w:rsid w:val="007B4C94"/>
    <w:rsid w:val="007B6E76"/>
    <w:rsid w:val="007C06D8"/>
    <w:rsid w:val="007C07D0"/>
    <w:rsid w:val="007C0BD2"/>
    <w:rsid w:val="007C1DFB"/>
    <w:rsid w:val="007C240D"/>
    <w:rsid w:val="007C2ACC"/>
    <w:rsid w:val="007C2B1A"/>
    <w:rsid w:val="007C359F"/>
    <w:rsid w:val="007C449C"/>
    <w:rsid w:val="007C46AE"/>
    <w:rsid w:val="007C5977"/>
    <w:rsid w:val="007C6DC8"/>
    <w:rsid w:val="007D43EA"/>
    <w:rsid w:val="007D4471"/>
    <w:rsid w:val="007D4572"/>
    <w:rsid w:val="007D49E0"/>
    <w:rsid w:val="007D5048"/>
    <w:rsid w:val="007D5282"/>
    <w:rsid w:val="007D62A1"/>
    <w:rsid w:val="007D7A2A"/>
    <w:rsid w:val="007D7D62"/>
    <w:rsid w:val="007D7E5A"/>
    <w:rsid w:val="007E0E56"/>
    <w:rsid w:val="007E306F"/>
    <w:rsid w:val="007E3CA6"/>
    <w:rsid w:val="007E7CC8"/>
    <w:rsid w:val="007F016A"/>
    <w:rsid w:val="007F3C27"/>
    <w:rsid w:val="007F57A4"/>
    <w:rsid w:val="007F6833"/>
    <w:rsid w:val="00800FC9"/>
    <w:rsid w:val="00801BC5"/>
    <w:rsid w:val="00802655"/>
    <w:rsid w:val="008029FB"/>
    <w:rsid w:val="0080382E"/>
    <w:rsid w:val="00803B5B"/>
    <w:rsid w:val="00803EC2"/>
    <w:rsid w:val="00804691"/>
    <w:rsid w:val="00805AAC"/>
    <w:rsid w:val="00806017"/>
    <w:rsid w:val="00806B12"/>
    <w:rsid w:val="0081021C"/>
    <w:rsid w:val="00810453"/>
    <w:rsid w:val="008107C6"/>
    <w:rsid w:val="00810D53"/>
    <w:rsid w:val="00811811"/>
    <w:rsid w:val="00811BF5"/>
    <w:rsid w:val="0081581E"/>
    <w:rsid w:val="00815A7D"/>
    <w:rsid w:val="00817B6F"/>
    <w:rsid w:val="00817ECC"/>
    <w:rsid w:val="00820152"/>
    <w:rsid w:val="00820679"/>
    <w:rsid w:val="008207C8"/>
    <w:rsid w:val="00820A2B"/>
    <w:rsid w:val="00820B7A"/>
    <w:rsid w:val="0082162B"/>
    <w:rsid w:val="00821DB9"/>
    <w:rsid w:val="00821FBC"/>
    <w:rsid w:val="00823059"/>
    <w:rsid w:val="008230BB"/>
    <w:rsid w:val="008232E3"/>
    <w:rsid w:val="008239AE"/>
    <w:rsid w:val="00823B96"/>
    <w:rsid w:val="00823D1F"/>
    <w:rsid w:val="00824685"/>
    <w:rsid w:val="00825875"/>
    <w:rsid w:val="008260C6"/>
    <w:rsid w:val="00826FE2"/>
    <w:rsid w:val="0083089D"/>
    <w:rsid w:val="00830D65"/>
    <w:rsid w:val="00830E65"/>
    <w:rsid w:val="0083199B"/>
    <w:rsid w:val="00831E57"/>
    <w:rsid w:val="00832065"/>
    <w:rsid w:val="008324B3"/>
    <w:rsid w:val="00834377"/>
    <w:rsid w:val="0083453E"/>
    <w:rsid w:val="00834D98"/>
    <w:rsid w:val="008353D2"/>
    <w:rsid w:val="008357BE"/>
    <w:rsid w:val="00835B25"/>
    <w:rsid w:val="00836A4D"/>
    <w:rsid w:val="00837737"/>
    <w:rsid w:val="008377D9"/>
    <w:rsid w:val="008411E5"/>
    <w:rsid w:val="0084120D"/>
    <w:rsid w:val="008414AE"/>
    <w:rsid w:val="008424F7"/>
    <w:rsid w:val="00842B80"/>
    <w:rsid w:val="0084420C"/>
    <w:rsid w:val="00844813"/>
    <w:rsid w:val="00844E1D"/>
    <w:rsid w:val="00845249"/>
    <w:rsid w:val="00845AA6"/>
    <w:rsid w:val="00845AE8"/>
    <w:rsid w:val="00845D72"/>
    <w:rsid w:val="00845EBB"/>
    <w:rsid w:val="00846CD8"/>
    <w:rsid w:val="00847FCF"/>
    <w:rsid w:val="008508E3"/>
    <w:rsid w:val="00850B19"/>
    <w:rsid w:val="00851DAA"/>
    <w:rsid w:val="008531CD"/>
    <w:rsid w:val="0085409A"/>
    <w:rsid w:val="0085479A"/>
    <w:rsid w:val="008548AE"/>
    <w:rsid w:val="008553B8"/>
    <w:rsid w:val="00856231"/>
    <w:rsid w:val="00856F42"/>
    <w:rsid w:val="00857D4C"/>
    <w:rsid w:val="0086112C"/>
    <w:rsid w:val="00861410"/>
    <w:rsid w:val="008619F4"/>
    <w:rsid w:val="00861CA8"/>
    <w:rsid w:val="00862019"/>
    <w:rsid w:val="0086218D"/>
    <w:rsid w:val="008641D7"/>
    <w:rsid w:val="00864285"/>
    <w:rsid w:val="0086520E"/>
    <w:rsid w:val="008659BB"/>
    <w:rsid w:val="0086799B"/>
    <w:rsid w:val="008708C7"/>
    <w:rsid w:val="00870B11"/>
    <w:rsid w:val="00871C8C"/>
    <w:rsid w:val="008731C5"/>
    <w:rsid w:val="00875BB9"/>
    <w:rsid w:val="00876471"/>
    <w:rsid w:val="008765FD"/>
    <w:rsid w:val="008771E1"/>
    <w:rsid w:val="0088030F"/>
    <w:rsid w:val="0088164B"/>
    <w:rsid w:val="00881BE9"/>
    <w:rsid w:val="008842CC"/>
    <w:rsid w:val="00884D18"/>
    <w:rsid w:val="0088547B"/>
    <w:rsid w:val="00885958"/>
    <w:rsid w:val="00886008"/>
    <w:rsid w:val="00886C8A"/>
    <w:rsid w:val="00887474"/>
    <w:rsid w:val="008877E7"/>
    <w:rsid w:val="00887CB4"/>
    <w:rsid w:val="00890057"/>
    <w:rsid w:val="00890F94"/>
    <w:rsid w:val="00890FB7"/>
    <w:rsid w:val="008914BC"/>
    <w:rsid w:val="0089257F"/>
    <w:rsid w:val="00893527"/>
    <w:rsid w:val="0089372A"/>
    <w:rsid w:val="00893AC0"/>
    <w:rsid w:val="00893D02"/>
    <w:rsid w:val="00894076"/>
    <w:rsid w:val="00894947"/>
    <w:rsid w:val="0089500A"/>
    <w:rsid w:val="00895623"/>
    <w:rsid w:val="008958E7"/>
    <w:rsid w:val="0089611B"/>
    <w:rsid w:val="00897050"/>
    <w:rsid w:val="00897769"/>
    <w:rsid w:val="008A0046"/>
    <w:rsid w:val="008A04A9"/>
    <w:rsid w:val="008A04DC"/>
    <w:rsid w:val="008A1250"/>
    <w:rsid w:val="008A13F4"/>
    <w:rsid w:val="008A157E"/>
    <w:rsid w:val="008A2B36"/>
    <w:rsid w:val="008A4181"/>
    <w:rsid w:val="008A5535"/>
    <w:rsid w:val="008A5D97"/>
    <w:rsid w:val="008A7CEA"/>
    <w:rsid w:val="008B107B"/>
    <w:rsid w:val="008B1228"/>
    <w:rsid w:val="008B1B66"/>
    <w:rsid w:val="008B20D7"/>
    <w:rsid w:val="008B231B"/>
    <w:rsid w:val="008B286B"/>
    <w:rsid w:val="008B29E6"/>
    <w:rsid w:val="008B2C99"/>
    <w:rsid w:val="008B353E"/>
    <w:rsid w:val="008B35A3"/>
    <w:rsid w:val="008B3BBC"/>
    <w:rsid w:val="008B465A"/>
    <w:rsid w:val="008B46A2"/>
    <w:rsid w:val="008B54AD"/>
    <w:rsid w:val="008B571F"/>
    <w:rsid w:val="008B679D"/>
    <w:rsid w:val="008B7B07"/>
    <w:rsid w:val="008C031B"/>
    <w:rsid w:val="008C0BB0"/>
    <w:rsid w:val="008C14BC"/>
    <w:rsid w:val="008C22C3"/>
    <w:rsid w:val="008C2A9E"/>
    <w:rsid w:val="008C3EF6"/>
    <w:rsid w:val="008C4091"/>
    <w:rsid w:val="008C4099"/>
    <w:rsid w:val="008C477D"/>
    <w:rsid w:val="008C4E02"/>
    <w:rsid w:val="008C54DB"/>
    <w:rsid w:val="008C60D7"/>
    <w:rsid w:val="008C60E0"/>
    <w:rsid w:val="008C6EB8"/>
    <w:rsid w:val="008C762D"/>
    <w:rsid w:val="008D100B"/>
    <w:rsid w:val="008D1546"/>
    <w:rsid w:val="008D2A3F"/>
    <w:rsid w:val="008D39B7"/>
    <w:rsid w:val="008D5599"/>
    <w:rsid w:val="008D55BB"/>
    <w:rsid w:val="008D618D"/>
    <w:rsid w:val="008D61C1"/>
    <w:rsid w:val="008D6998"/>
    <w:rsid w:val="008D7345"/>
    <w:rsid w:val="008D7979"/>
    <w:rsid w:val="008D7A34"/>
    <w:rsid w:val="008E0603"/>
    <w:rsid w:val="008E11B2"/>
    <w:rsid w:val="008E27FA"/>
    <w:rsid w:val="008E40DC"/>
    <w:rsid w:val="008E46CA"/>
    <w:rsid w:val="008E5733"/>
    <w:rsid w:val="008E5B84"/>
    <w:rsid w:val="008E6381"/>
    <w:rsid w:val="008E6817"/>
    <w:rsid w:val="008F0142"/>
    <w:rsid w:val="008F13FE"/>
    <w:rsid w:val="008F1EB8"/>
    <w:rsid w:val="008F2224"/>
    <w:rsid w:val="008F2929"/>
    <w:rsid w:val="008F33B0"/>
    <w:rsid w:val="008F4683"/>
    <w:rsid w:val="008F504A"/>
    <w:rsid w:val="008F5E70"/>
    <w:rsid w:val="008F63FF"/>
    <w:rsid w:val="00900175"/>
    <w:rsid w:val="00900F54"/>
    <w:rsid w:val="009016F0"/>
    <w:rsid w:val="0090170C"/>
    <w:rsid w:val="009019C1"/>
    <w:rsid w:val="009032ED"/>
    <w:rsid w:val="0090397A"/>
    <w:rsid w:val="00904DF3"/>
    <w:rsid w:val="00905261"/>
    <w:rsid w:val="00905BDF"/>
    <w:rsid w:val="00910373"/>
    <w:rsid w:val="009107CE"/>
    <w:rsid w:val="0091098B"/>
    <w:rsid w:val="00911DD5"/>
    <w:rsid w:val="00912366"/>
    <w:rsid w:val="00912CEC"/>
    <w:rsid w:val="00913028"/>
    <w:rsid w:val="009139E8"/>
    <w:rsid w:val="00913AC6"/>
    <w:rsid w:val="00913E82"/>
    <w:rsid w:val="00914F79"/>
    <w:rsid w:val="00915A78"/>
    <w:rsid w:val="00915D29"/>
    <w:rsid w:val="00916A2E"/>
    <w:rsid w:val="00920477"/>
    <w:rsid w:val="00920AE9"/>
    <w:rsid w:val="0092142B"/>
    <w:rsid w:val="00922111"/>
    <w:rsid w:val="00923390"/>
    <w:rsid w:val="00924221"/>
    <w:rsid w:val="00924524"/>
    <w:rsid w:val="0092492C"/>
    <w:rsid w:val="00925BEF"/>
    <w:rsid w:val="00925F1C"/>
    <w:rsid w:val="00925FEC"/>
    <w:rsid w:val="00930932"/>
    <w:rsid w:val="00930CC0"/>
    <w:rsid w:val="0093219D"/>
    <w:rsid w:val="00935EB7"/>
    <w:rsid w:val="00936197"/>
    <w:rsid w:val="009367F6"/>
    <w:rsid w:val="00936AB2"/>
    <w:rsid w:val="00937D97"/>
    <w:rsid w:val="009421CB"/>
    <w:rsid w:val="00944414"/>
    <w:rsid w:val="00945E10"/>
    <w:rsid w:val="00952940"/>
    <w:rsid w:val="00952AD1"/>
    <w:rsid w:val="009547E4"/>
    <w:rsid w:val="00954DDB"/>
    <w:rsid w:val="00955EF9"/>
    <w:rsid w:val="00956BC8"/>
    <w:rsid w:val="009570F4"/>
    <w:rsid w:val="009614E8"/>
    <w:rsid w:val="009619F4"/>
    <w:rsid w:val="00963679"/>
    <w:rsid w:val="00963758"/>
    <w:rsid w:val="00963C65"/>
    <w:rsid w:val="00964615"/>
    <w:rsid w:val="00965116"/>
    <w:rsid w:val="009654D7"/>
    <w:rsid w:val="00965A78"/>
    <w:rsid w:val="00965AC5"/>
    <w:rsid w:val="0096699B"/>
    <w:rsid w:val="00966B01"/>
    <w:rsid w:val="009673D6"/>
    <w:rsid w:val="0097137D"/>
    <w:rsid w:val="009718F5"/>
    <w:rsid w:val="009719DF"/>
    <w:rsid w:val="00971FA0"/>
    <w:rsid w:val="00973F66"/>
    <w:rsid w:val="00973F94"/>
    <w:rsid w:val="00974AAC"/>
    <w:rsid w:val="00975965"/>
    <w:rsid w:val="009763C3"/>
    <w:rsid w:val="00976CFB"/>
    <w:rsid w:val="00976FFE"/>
    <w:rsid w:val="009770A4"/>
    <w:rsid w:val="00977A14"/>
    <w:rsid w:val="00977EE7"/>
    <w:rsid w:val="00980183"/>
    <w:rsid w:val="009801DD"/>
    <w:rsid w:val="00980710"/>
    <w:rsid w:val="009815A2"/>
    <w:rsid w:val="00981DD1"/>
    <w:rsid w:val="00981FB2"/>
    <w:rsid w:val="0098301A"/>
    <w:rsid w:val="00985250"/>
    <w:rsid w:val="00985BC8"/>
    <w:rsid w:val="0098669B"/>
    <w:rsid w:val="0098694D"/>
    <w:rsid w:val="00987CFA"/>
    <w:rsid w:val="00990710"/>
    <w:rsid w:val="00991500"/>
    <w:rsid w:val="00992AC8"/>
    <w:rsid w:val="009944CD"/>
    <w:rsid w:val="009946EF"/>
    <w:rsid w:val="009947E5"/>
    <w:rsid w:val="00994B55"/>
    <w:rsid w:val="00996DA0"/>
    <w:rsid w:val="00997BA2"/>
    <w:rsid w:val="009A1787"/>
    <w:rsid w:val="009A222C"/>
    <w:rsid w:val="009A25F9"/>
    <w:rsid w:val="009A3CBA"/>
    <w:rsid w:val="009A3DE5"/>
    <w:rsid w:val="009A42F4"/>
    <w:rsid w:val="009A476B"/>
    <w:rsid w:val="009A5813"/>
    <w:rsid w:val="009A6451"/>
    <w:rsid w:val="009A6B35"/>
    <w:rsid w:val="009A7065"/>
    <w:rsid w:val="009B03A7"/>
    <w:rsid w:val="009B0D5F"/>
    <w:rsid w:val="009B1EFA"/>
    <w:rsid w:val="009B26DD"/>
    <w:rsid w:val="009B31B2"/>
    <w:rsid w:val="009B3397"/>
    <w:rsid w:val="009B3B9E"/>
    <w:rsid w:val="009B42DE"/>
    <w:rsid w:val="009B4436"/>
    <w:rsid w:val="009B4FA1"/>
    <w:rsid w:val="009B5940"/>
    <w:rsid w:val="009B5979"/>
    <w:rsid w:val="009B7A64"/>
    <w:rsid w:val="009C06A1"/>
    <w:rsid w:val="009C0AF8"/>
    <w:rsid w:val="009C0FC9"/>
    <w:rsid w:val="009C1DEB"/>
    <w:rsid w:val="009C22B3"/>
    <w:rsid w:val="009C33F7"/>
    <w:rsid w:val="009C3CDE"/>
    <w:rsid w:val="009C4522"/>
    <w:rsid w:val="009C4C39"/>
    <w:rsid w:val="009C5B10"/>
    <w:rsid w:val="009C6078"/>
    <w:rsid w:val="009C73AF"/>
    <w:rsid w:val="009C7D52"/>
    <w:rsid w:val="009C7E57"/>
    <w:rsid w:val="009D000B"/>
    <w:rsid w:val="009D02EF"/>
    <w:rsid w:val="009D0B6B"/>
    <w:rsid w:val="009D14FE"/>
    <w:rsid w:val="009D1926"/>
    <w:rsid w:val="009D3107"/>
    <w:rsid w:val="009D3535"/>
    <w:rsid w:val="009D53DC"/>
    <w:rsid w:val="009D5BA9"/>
    <w:rsid w:val="009D5F1D"/>
    <w:rsid w:val="009D652B"/>
    <w:rsid w:val="009D65AA"/>
    <w:rsid w:val="009D6901"/>
    <w:rsid w:val="009D72DC"/>
    <w:rsid w:val="009D7368"/>
    <w:rsid w:val="009D7866"/>
    <w:rsid w:val="009D799D"/>
    <w:rsid w:val="009E0261"/>
    <w:rsid w:val="009E028E"/>
    <w:rsid w:val="009E16F5"/>
    <w:rsid w:val="009E1878"/>
    <w:rsid w:val="009E1EA2"/>
    <w:rsid w:val="009E204A"/>
    <w:rsid w:val="009E3AD4"/>
    <w:rsid w:val="009E5123"/>
    <w:rsid w:val="009E610D"/>
    <w:rsid w:val="009E75CE"/>
    <w:rsid w:val="009E76C2"/>
    <w:rsid w:val="009F0721"/>
    <w:rsid w:val="009F0ED4"/>
    <w:rsid w:val="009F1923"/>
    <w:rsid w:val="009F1B8E"/>
    <w:rsid w:val="009F2EBA"/>
    <w:rsid w:val="009F5BC9"/>
    <w:rsid w:val="009F6D38"/>
    <w:rsid w:val="009F6F00"/>
    <w:rsid w:val="00A0038E"/>
    <w:rsid w:val="00A00574"/>
    <w:rsid w:val="00A0058E"/>
    <w:rsid w:val="00A01A63"/>
    <w:rsid w:val="00A02854"/>
    <w:rsid w:val="00A02BBE"/>
    <w:rsid w:val="00A0396B"/>
    <w:rsid w:val="00A04126"/>
    <w:rsid w:val="00A04E4D"/>
    <w:rsid w:val="00A055E2"/>
    <w:rsid w:val="00A05F03"/>
    <w:rsid w:val="00A063BB"/>
    <w:rsid w:val="00A07296"/>
    <w:rsid w:val="00A07990"/>
    <w:rsid w:val="00A105C9"/>
    <w:rsid w:val="00A111EA"/>
    <w:rsid w:val="00A11829"/>
    <w:rsid w:val="00A11F0C"/>
    <w:rsid w:val="00A12631"/>
    <w:rsid w:val="00A14037"/>
    <w:rsid w:val="00A14F75"/>
    <w:rsid w:val="00A15CE6"/>
    <w:rsid w:val="00A17B8C"/>
    <w:rsid w:val="00A17F4B"/>
    <w:rsid w:val="00A204AF"/>
    <w:rsid w:val="00A208D8"/>
    <w:rsid w:val="00A20E3E"/>
    <w:rsid w:val="00A22E13"/>
    <w:rsid w:val="00A232C0"/>
    <w:rsid w:val="00A232E3"/>
    <w:rsid w:val="00A24784"/>
    <w:rsid w:val="00A25B1D"/>
    <w:rsid w:val="00A25E55"/>
    <w:rsid w:val="00A26F23"/>
    <w:rsid w:val="00A27207"/>
    <w:rsid w:val="00A31AAD"/>
    <w:rsid w:val="00A32B41"/>
    <w:rsid w:val="00A33628"/>
    <w:rsid w:val="00A33C1B"/>
    <w:rsid w:val="00A33DDE"/>
    <w:rsid w:val="00A34311"/>
    <w:rsid w:val="00A35018"/>
    <w:rsid w:val="00A355C4"/>
    <w:rsid w:val="00A35C96"/>
    <w:rsid w:val="00A35F12"/>
    <w:rsid w:val="00A36167"/>
    <w:rsid w:val="00A36ADA"/>
    <w:rsid w:val="00A371E0"/>
    <w:rsid w:val="00A40B7D"/>
    <w:rsid w:val="00A4144E"/>
    <w:rsid w:val="00A415BB"/>
    <w:rsid w:val="00A42097"/>
    <w:rsid w:val="00A42209"/>
    <w:rsid w:val="00A42250"/>
    <w:rsid w:val="00A42BB1"/>
    <w:rsid w:val="00A42EE3"/>
    <w:rsid w:val="00A4369C"/>
    <w:rsid w:val="00A44804"/>
    <w:rsid w:val="00A44A6C"/>
    <w:rsid w:val="00A45E11"/>
    <w:rsid w:val="00A46C4C"/>
    <w:rsid w:val="00A50328"/>
    <w:rsid w:val="00A50425"/>
    <w:rsid w:val="00A52D94"/>
    <w:rsid w:val="00A537EE"/>
    <w:rsid w:val="00A538C8"/>
    <w:rsid w:val="00A53D0C"/>
    <w:rsid w:val="00A550CD"/>
    <w:rsid w:val="00A55D4E"/>
    <w:rsid w:val="00A569B6"/>
    <w:rsid w:val="00A56E8B"/>
    <w:rsid w:val="00A57881"/>
    <w:rsid w:val="00A60BE8"/>
    <w:rsid w:val="00A62046"/>
    <w:rsid w:val="00A624E9"/>
    <w:rsid w:val="00A6277F"/>
    <w:rsid w:val="00A62CE1"/>
    <w:rsid w:val="00A64036"/>
    <w:rsid w:val="00A6414E"/>
    <w:rsid w:val="00A6590B"/>
    <w:rsid w:val="00A66008"/>
    <w:rsid w:val="00A678A6"/>
    <w:rsid w:val="00A720B7"/>
    <w:rsid w:val="00A7265F"/>
    <w:rsid w:val="00A728D8"/>
    <w:rsid w:val="00A72C65"/>
    <w:rsid w:val="00A73220"/>
    <w:rsid w:val="00A74410"/>
    <w:rsid w:val="00A74463"/>
    <w:rsid w:val="00A74961"/>
    <w:rsid w:val="00A759BD"/>
    <w:rsid w:val="00A7640E"/>
    <w:rsid w:val="00A777F4"/>
    <w:rsid w:val="00A77BB8"/>
    <w:rsid w:val="00A801FB"/>
    <w:rsid w:val="00A806CD"/>
    <w:rsid w:val="00A81456"/>
    <w:rsid w:val="00A81FB6"/>
    <w:rsid w:val="00A8369A"/>
    <w:rsid w:val="00A83863"/>
    <w:rsid w:val="00A83BE3"/>
    <w:rsid w:val="00A84B1E"/>
    <w:rsid w:val="00A84D08"/>
    <w:rsid w:val="00A85035"/>
    <w:rsid w:val="00A9088E"/>
    <w:rsid w:val="00A90D86"/>
    <w:rsid w:val="00A91334"/>
    <w:rsid w:val="00A91918"/>
    <w:rsid w:val="00A91972"/>
    <w:rsid w:val="00A91E3C"/>
    <w:rsid w:val="00A92461"/>
    <w:rsid w:val="00A946B7"/>
    <w:rsid w:val="00A94BEA"/>
    <w:rsid w:val="00A95E8A"/>
    <w:rsid w:val="00A96B9E"/>
    <w:rsid w:val="00A973B5"/>
    <w:rsid w:val="00A97665"/>
    <w:rsid w:val="00A976DD"/>
    <w:rsid w:val="00A97F87"/>
    <w:rsid w:val="00AA2633"/>
    <w:rsid w:val="00AA2E42"/>
    <w:rsid w:val="00AA2F2D"/>
    <w:rsid w:val="00AA2F61"/>
    <w:rsid w:val="00AA334C"/>
    <w:rsid w:val="00AA4C02"/>
    <w:rsid w:val="00AA595C"/>
    <w:rsid w:val="00AA5E5B"/>
    <w:rsid w:val="00AA69A2"/>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B7285"/>
    <w:rsid w:val="00AB7FF8"/>
    <w:rsid w:val="00AC02E7"/>
    <w:rsid w:val="00AC2454"/>
    <w:rsid w:val="00AC261E"/>
    <w:rsid w:val="00AC45D4"/>
    <w:rsid w:val="00AC4908"/>
    <w:rsid w:val="00AC4DAC"/>
    <w:rsid w:val="00AC4E2A"/>
    <w:rsid w:val="00AC4E92"/>
    <w:rsid w:val="00AC5436"/>
    <w:rsid w:val="00AD187E"/>
    <w:rsid w:val="00AD18AA"/>
    <w:rsid w:val="00AD19E3"/>
    <w:rsid w:val="00AD1C45"/>
    <w:rsid w:val="00AD3891"/>
    <w:rsid w:val="00AD3C98"/>
    <w:rsid w:val="00AD4CE8"/>
    <w:rsid w:val="00AD54EA"/>
    <w:rsid w:val="00AD652E"/>
    <w:rsid w:val="00AD7474"/>
    <w:rsid w:val="00AD7579"/>
    <w:rsid w:val="00AD7F5F"/>
    <w:rsid w:val="00AE0930"/>
    <w:rsid w:val="00AE0D49"/>
    <w:rsid w:val="00AE0E59"/>
    <w:rsid w:val="00AE3408"/>
    <w:rsid w:val="00AE3916"/>
    <w:rsid w:val="00AE4862"/>
    <w:rsid w:val="00AE4F61"/>
    <w:rsid w:val="00AE59D3"/>
    <w:rsid w:val="00AE6B5A"/>
    <w:rsid w:val="00AE7710"/>
    <w:rsid w:val="00AF0D2C"/>
    <w:rsid w:val="00AF24FF"/>
    <w:rsid w:val="00AF288C"/>
    <w:rsid w:val="00AF3526"/>
    <w:rsid w:val="00AF366F"/>
    <w:rsid w:val="00AF48F0"/>
    <w:rsid w:val="00AF4FCD"/>
    <w:rsid w:val="00AF5A93"/>
    <w:rsid w:val="00AF5C0B"/>
    <w:rsid w:val="00AF5F01"/>
    <w:rsid w:val="00AF624E"/>
    <w:rsid w:val="00AF6477"/>
    <w:rsid w:val="00AF6C06"/>
    <w:rsid w:val="00AF71FF"/>
    <w:rsid w:val="00AF73A0"/>
    <w:rsid w:val="00B00248"/>
    <w:rsid w:val="00B00C01"/>
    <w:rsid w:val="00B01261"/>
    <w:rsid w:val="00B02828"/>
    <w:rsid w:val="00B02CD0"/>
    <w:rsid w:val="00B03DB2"/>
    <w:rsid w:val="00B04AAD"/>
    <w:rsid w:val="00B054F1"/>
    <w:rsid w:val="00B05783"/>
    <w:rsid w:val="00B06C63"/>
    <w:rsid w:val="00B06F7E"/>
    <w:rsid w:val="00B075D4"/>
    <w:rsid w:val="00B10574"/>
    <w:rsid w:val="00B1194A"/>
    <w:rsid w:val="00B12390"/>
    <w:rsid w:val="00B13D09"/>
    <w:rsid w:val="00B13E43"/>
    <w:rsid w:val="00B13EE7"/>
    <w:rsid w:val="00B14B92"/>
    <w:rsid w:val="00B15E96"/>
    <w:rsid w:val="00B15F5F"/>
    <w:rsid w:val="00B1630E"/>
    <w:rsid w:val="00B16643"/>
    <w:rsid w:val="00B1702C"/>
    <w:rsid w:val="00B174E4"/>
    <w:rsid w:val="00B176D4"/>
    <w:rsid w:val="00B17D4D"/>
    <w:rsid w:val="00B17EA2"/>
    <w:rsid w:val="00B2035F"/>
    <w:rsid w:val="00B21577"/>
    <w:rsid w:val="00B21A1F"/>
    <w:rsid w:val="00B22847"/>
    <w:rsid w:val="00B2295D"/>
    <w:rsid w:val="00B22A2B"/>
    <w:rsid w:val="00B22E93"/>
    <w:rsid w:val="00B230D1"/>
    <w:rsid w:val="00B23212"/>
    <w:rsid w:val="00B25B63"/>
    <w:rsid w:val="00B26C4A"/>
    <w:rsid w:val="00B27A1C"/>
    <w:rsid w:val="00B31896"/>
    <w:rsid w:val="00B33C6D"/>
    <w:rsid w:val="00B33E30"/>
    <w:rsid w:val="00B35866"/>
    <w:rsid w:val="00B36A70"/>
    <w:rsid w:val="00B3725D"/>
    <w:rsid w:val="00B37CF6"/>
    <w:rsid w:val="00B37DFE"/>
    <w:rsid w:val="00B40009"/>
    <w:rsid w:val="00B40A7D"/>
    <w:rsid w:val="00B41FC6"/>
    <w:rsid w:val="00B42342"/>
    <w:rsid w:val="00B42B1D"/>
    <w:rsid w:val="00B435D6"/>
    <w:rsid w:val="00B436E5"/>
    <w:rsid w:val="00B44185"/>
    <w:rsid w:val="00B4553C"/>
    <w:rsid w:val="00B46D43"/>
    <w:rsid w:val="00B5004D"/>
    <w:rsid w:val="00B52417"/>
    <w:rsid w:val="00B52A8D"/>
    <w:rsid w:val="00B53182"/>
    <w:rsid w:val="00B53191"/>
    <w:rsid w:val="00B53EE7"/>
    <w:rsid w:val="00B56272"/>
    <w:rsid w:val="00B57F66"/>
    <w:rsid w:val="00B60EC8"/>
    <w:rsid w:val="00B60F09"/>
    <w:rsid w:val="00B61BA5"/>
    <w:rsid w:val="00B62E4A"/>
    <w:rsid w:val="00B6399B"/>
    <w:rsid w:val="00B64613"/>
    <w:rsid w:val="00B647D6"/>
    <w:rsid w:val="00B64B8C"/>
    <w:rsid w:val="00B64CBE"/>
    <w:rsid w:val="00B65773"/>
    <w:rsid w:val="00B66B48"/>
    <w:rsid w:val="00B679CC"/>
    <w:rsid w:val="00B7001B"/>
    <w:rsid w:val="00B70116"/>
    <w:rsid w:val="00B7057A"/>
    <w:rsid w:val="00B70C40"/>
    <w:rsid w:val="00B72428"/>
    <w:rsid w:val="00B72EF4"/>
    <w:rsid w:val="00B73C6D"/>
    <w:rsid w:val="00B74132"/>
    <w:rsid w:val="00B74856"/>
    <w:rsid w:val="00B74918"/>
    <w:rsid w:val="00B74FAE"/>
    <w:rsid w:val="00B75705"/>
    <w:rsid w:val="00B75C06"/>
    <w:rsid w:val="00B76240"/>
    <w:rsid w:val="00B764E0"/>
    <w:rsid w:val="00B76BBA"/>
    <w:rsid w:val="00B8055D"/>
    <w:rsid w:val="00B808E6"/>
    <w:rsid w:val="00B80FD8"/>
    <w:rsid w:val="00B818E7"/>
    <w:rsid w:val="00B81A73"/>
    <w:rsid w:val="00B82136"/>
    <w:rsid w:val="00B82E7D"/>
    <w:rsid w:val="00B83E98"/>
    <w:rsid w:val="00B84245"/>
    <w:rsid w:val="00B84695"/>
    <w:rsid w:val="00B84795"/>
    <w:rsid w:val="00B855B9"/>
    <w:rsid w:val="00B86149"/>
    <w:rsid w:val="00B861A1"/>
    <w:rsid w:val="00B87A8B"/>
    <w:rsid w:val="00B90652"/>
    <w:rsid w:val="00B9129F"/>
    <w:rsid w:val="00B922CF"/>
    <w:rsid w:val="00B9254E"/>
    <w:rsid w:val="00B92865"/>
    <w:rsid w:val="00B92DAA"/>
    <w:rsid w:val="00B93153"/>
    <w:rsid w:val="00B936A0"/>
    <w:rsid w:val="00B93AB2"/>
    <w:rsid w:val="00B94303"/>
    <w:rsid w:val="00B95745"/>
    <w:rsid w:val="00B96BEA"/>
    <w:rsid w:val="00B97540"/>
    <w:rsid w:val="00BA0783"/>
    <w:rsid w:val="00BA1116"/>
    <w:rsid w:val="00BA1459"/>
    <w:rsid w:val="00BA1F8A"/>
    <w:rsid w:val="00BA2D22"/>
    <w:rsid w:val="00BA3240"/>
    <w:rsid w:val="00BA34B5"/>
    <w:rsid w:val="00BA4A84"/>
    <w:rsid w:val="00BA4B9F"/>
    <w:rsid w:val="00BA4E14"/>
    <w:rsid w:val="00BA6DE8"/>
    <w:rsid w:val="00BA725B"/>
    <w:rsid w:val="00BA751D"/>
    <w:rsid w:val="00BB1F54"/>
    <w:rsid w:val="00BB239A"/>
    <w:rsid w:val="00BB3EA4"/>
    <w:rsid w:val="00BB40BD"/>
    <w:rsid w:val="00BB4620"/>
    <w:rsid w:val="00BB4EA6"/>
    <w:rsid w:val="00BB4F8F"/>
    <w:rsid w:val="00BB7AE3"/>
    <w:rsid w:val="00BC0D0F"/>
    <w:rsid w:val="00BC1168"/>
    <w:rsid w:val="00BC17B4"/>
    <w:rsid w:val="00BC2B14"/>
    <w:rsid w:val="00BC3837"/>
    <w:rsid w:val="00BC44CD"/>
    <w:rsid w:val="00BC528D"/>
    <w:rsid w:val="00BC57E1"/>
    <w:rsid w:val="00BC717E"/>
    <w:rsid w:val="00BD0A43"/>
    <w:rsid w:val="00BD1035"/>
    <w:rsid w:val="00BD1C06"/>
    <w:rsid w:val="00BD1C6F"/>
    <w:rsid w:val="00BD1F80"/>
    <w:rsid w:val="00BD25CE"/>
    <w:rsid w:val="00BD3066"/>
    <w:rsid w:val="00BD46FC"/>
    <w:rsid w:val="00BD4C56"/>
    <w:rsid w:val="00BD5304"/>
    <w:rsid w:val="00BE0BB4"/>
    <w:rsid w:val="00BE17F6"/>
    <w:rsid w:val="00BE38A0"/>
    <w:rsid w:val="00BE390F"/>
    <w:rsid w:val="00BE3FB6"/>
    <w:rsid w:val="00BE5076"/>
    <w:rsid w:val="00BE531C"/>
    <w:rsid w:val="00BE59B6"/>
    <w:rsid w:val="00BE7AF4"/>
    <w:rsid w:val="00BE7D24"/>
    <w:rsid w:val="00BF047A"/>
    <w:rsid w:val="00BF11EF"/>
    <w:rsid w:val="00BF191F"/>
    <w:rsid w:val="00BF2126"/>
    <w:rsid w:val="00BF3B12"/>
    <w:rsid w:val="00BF4D4B"/>
    <w:rsid w:val="00BF508A"/>
    <w:rsid w:val="00BF5762"/>
    <w:rsid w:val="00BF6917"/>
    <w:rsid w:val="00BF6C2F"/>
    <w:rsid w:val="00BF6D28"/>
    <w:rsid w:val="00C01173"/>
    <w:rsid w:val="00C04243"/>
    <w:rsid w:val="00C0440E"/>
    <w:rsid w:val="00C04802"/>
    <w:rsid w:val="00C06CE5"/>
    <w:rsid w:val="00C07359"/>
    <w:rsid w:val="00C10271"/>
    <w:rsid w:val="00C10578"/>
    <w:rsid w:val="00C11927"/>
    <w:rsid w:val="00C12201"/>
    <w:rsid w:val="00C12462"/>
    <w:rsid w:val="00C12DFC"/>
    <w:rsid w:val="00C13787"/>
    <w:rsid w:val="00C139A2"/>
    <w:rsid w:val="00C14755"/>
    <w:rsid w:val="00C14B09"/>
    <w:rsid w:val="00C15715"/>
    <w:rsid w:val="00C16332"/>
    <w:rsid w:val="00C17D5C"/>
    <w:rsid w:val="00C2044F"/>
    <w:rsid w:val="00C20636"/>
    <w:rsid w:val="00C20845"/>
    <w:rsid w:val="00C20862"/>
    <w:rsid w:val="00C212A8"/>
    <w:rsid w:val="00C2267E"/>
    <w:rsid w:val="00C22DBF"/>
    <w:rsid w:val="00C23C5C"/>
    <w:rsid w:val="00C25B92"/>
    <w:rsid w:val="00C25DC6"/>
    <w:rsid w:val="00C3049A"/>
    <w:rsid w:val="00C31423"/>
    <w:rsid w:val="00C339ED"/>
    <w:rsid w:val="00C33A8D"/>
    <w:rsid w:val="00C340C4"/>
    <w:rsid w:val="00C34989"/>
    <w:rsid w:val="00C355FA"/>
    <w:rsid w:val="00C35F14"/>
    <w:rsid w:val="00C362C4"/>
    <w:rsid w:val="00C36E6A"/>
    <w:rsid w:val="00C37A60"/>
    <w:rsid w:val="00C41F89"/>
    <w:rsid w:val="00C420A2"/>
    <w:rsid w:val="00C42302"/>
    <w:rsid w:val="00C428AE"/>
    <w:rsid w:val="00C46029"/>
    <w:rsid w:val="00C46E33"/>
    <w:rsid w:val="00C47B50"/>
    <w:rsid w:val="00C501B5"/>
    <w:rsid w:val="00C502DD"/>
    <w:rsid w:val="00C517EB"/>
    <w:rsid w:val="00C518E3"/>
    <w:rsid w:val="00C522BA"/>
    <w:rsid w:val="00C52B1A"/>
    <w:rsid w:val="00C538A4"/>
    <w:rsid w:val="00C549CF"/>
    <w:rsid w:val="00C569EE"/>
    <w:rsid w:val="00C5742D"/>
    <w:rsid w:val="00C57C36"/>
    <w:rsid w:val="00C601C4"/>
    <w:rsid w:val="00C60BE9"/>
    <w:rsid w:val="00C612BC"/>
    <w:rsid w:val="00C61D00"/>
    <w:rsid w:val="00C62540"/>
    <w:rsid w:val="00C6273A"/>
    <w:rsid w:val="00C628B8"/>
    <w:rsid w:val="00C62997"/>
    <w:rsid w:val="00C63A99"/>
    <w:rsid w:val="00C64906"/>
    <w:rsid w:val="00C65948"/>
    <w:rsid w:val="00C6622E"/>
    <w:rsid w:val="00C67E31"/>
    <w:rsid w:val="00C70099"/>
    <w:rsid w:val="00C70F89"/>
    <w:rsid w:val="00C7131A"/>
    <w:rsid w:val="00C72278"/>
    <w:rsid w:val="00C7395F"/>
    <w:rsid w:val="00C7459A"/>
    <w:rsid w:val="00C7639E"/>
    <w:rsid w:val="00C77B10"/>
    <w:rsid w:val="00C83955"/>
    <w:rsid w:val="00C83B67"/>
    <w:rsid w:val="00C83CD2"/>
    <w:rsid w:val="00C84500"/>
    <w:rsid w:val="00C851CF"/>
    <w:rsid w:val="00C852D0"/>
    <w:rsid w:val="00C8756F"/>
    <w:rsid w:val="00C90CA1"/>
    <w:rsid w:val="00C92BF3"/>
    <w:rsid w:val="00C9453A"/>
    <w:rsid w:val="00C94876"/>
    <w:rsid w:val="00C954F0"/>
    <w:rsid w:val="00C95576"/>
    <w:rsid w:val="00C956D4"/>
    <w:rsid w:val="00C957E5"/>
    <w:rsid w:val="00C95CF6"/>
    <w:rsid w:val="00C96F64"/>
    <w:rsid w:val="00C97471"/>
    <w:rsid w:val="00C979B6"/>
    <w:rsid w:val="00CA1E1B"/>
    <w:rsid w:val="00CA2EF5"/>
    <w:rsid w:val="00CA7841"/>
    <w:rsid w:val="00CA7E5E"/>
    <w:rsid w:val="00CB1189"/>
    <w:rsid w:val="00CB12BB"/>
    <w:rsid w:val="00CB1417"/>
    <w:rsid w:val="00CB1601"/>
    <w:rsid w:val="00CB1C0F"/>
    <w:rsid w:val="00CB1EA8"/>
    <w:rsid w:val="00CB1F87"/>
    <w:rsid w:val="00CB332F"/>
    <w:rsid w:val="00CB4533"/>
    <w:rsid w:val="00CB4740"/>
    <w:rsid w:val="00CB5C86"/>
    <w:rsid w:val="00CB629A"/>
    <w:rsid w:val="00CB65A9"/>
    <w:rsid w:val="00CB775D"/>
    <w:rsid w:val="00CC07BF"/>
    <w:rsid w:val="00CC1525"/>
    <w:rsid w:val="00CC1DB8"/>
    <w:rsid w:val="00CC28CC"/>
    <w:rsid w:val="00CC28EE"/>
    <w:rsid w:val="00CC29FF"/>
    <w:rsid w:val="00CC3A98"/>
    <w:rsid w:val="00CC483B"/>
    <w:rsid w:val="00CC4AEE"/>
    <w:rsid w:val="00CC5008"/>
    <w:rsid w:val="00CC5127"/>
    <w:rsid w:val="00CC51FD"/>
    <w:rsid w:val="00CC5694"/>
    <w:rsid w:val="00CC5D20"/>
    <w:rsid w:val="00CC64FB"/>
    <w:rsid w:val="00CD009A"/>
    <w:rsid w:val="00CD00CD"/>
    <w:rsid w:val="00CD1479"/>
    <w:rsid w:val="00CD1643"/>
    <w:rsid w:val="00CD231A"/>
    <w:rsid w:val="00CD5A07"/>
    <w:rsid w:val="00CD5AED"/>
    <w:rsid w:val="00CD7D55"/>
    <w:rsid w:val="00CE02B1"/>
    <w:rsid w:val="00CE03CA"/>
    <w:rsid w:val="00CE0720"/>
    <w:rsid w:val="00CE0D3E"/>
    <w:rsid w:val="00CE0EE6"/>
    <w:rsid w:val="00CE4626"/>
    <w:rsid w:val="00CE48DD"/>
    <w:rsid w:val="00CE4936"/>
    <w:rsid w:val="00CE4A67"/>
    <w:rsid w:val="00CE4AB1"/>
    <w:rsid w:val="00CE4D9E"/>
    <w:rsid w:val="00CE524B"/>
    <w:rsid w:val="00CE64F2"/>
    <w:rsid w:val="00CE715B"/>
    <w:rsid w:val="00CE7230"/>
    <w:rsid w:val="00CE7CC2"/>
    <w:rsid w:val="00CE7F16"/>
    <w:rsid w:val="00CF04FA"/>
    <w:rsid w:val="00CF0B2F"/>
    <w:rsid w:val="00CF108E"/>
    <w:rsid w:val="00CF15AD"/>
    <w:rsid w:val="00CF5DAE"/>
    <w:rsid w:val="00CF5F9C"/>
    <w:rsid w:val="00CF628D"/>
    <w:rsid w:val="00CF662F"/>
    <w:rsid w:val="00CF674A"/>
    <w:rsid w:val="00D0125E"/>
    <w:rsid w:val="00D02306"/>
    <w:rsid w:val="00D0350C"/>
    <w:rsid w:val="00D04DB2"/>
    <w:rsid w:val="00D062A4"/>
    <w:rsid w:val="00D072D7"/>
    <w:rsid w:val="00D07312"/>
    <w:rsid w:val="00D0766C"/>
    <w:rsid w:val="00D07B6E"/>
    <w:rsid w:val="00D07BF1"/>
    <w:rsid w:val="00D11763"/>
    <w:rsid w:val="00D1350C"/>
    <w:rsid w:val="00D13DC1"/>
    <w:rsid w:val="00D13E94"/>
    <w:rsid w:val="00D14701"/>
    <w:rsid w:val="00D153AB"/>
    <w:rsid w:val="00D154A9"/>
    <w:rsid w:val="00D159FD"/>
    <w:rsid w:val="00D16253"/>
    <w:rsid w:val="00D17575"/>
    <w:rsid w:val="00D17A4F"/>
    <w:rsid w:val="00D20D57"/>
    <w:rsid w:val="00D20EE4"/>
    <w:rsid w:val="00D21235"/>
    <w:rsid w:val="00D2295F"/>
    <w:rsid w:val="00D22E9C"/>
    <w:rsid w:val="00D23328"/>
    <w:rsid w:val="00D23670"/>
    <w:rsid w:val="00D2384D"/>
    <w:rsid w:val="00D23A63"/>
    <w:rsid w:val="00D24142"/>
    <w:rsid w:val="00D24BF1"/>
    <w:rsid w:val="00D24F35"/>
    <w:rsid w:val="00D26878"/>
    <w:rsid w:val="00D27EEF"/>
    <w:rsid w:val="00D30108"/>
    <w:rsid w:val="00D30D08"/>
    <w:rsid w:val="00D31647"/>
    <w:rsid w:val="00D321B0"/>
    <w:rsid w:val="00D32ADF"/>
    <w:rsid w:val="00D36943"/>
    <w:rsid w:val="00D36948"/>
    <w:rsid w:val="00D3720D"/>
    <w:rsid w:val="00D37F2F"/>
    <w:rsid w:val="00D40454"/>
    <w:rsid w:val="00D40598"/>
    <w:rsid w:val="00D40D23"/>
    <w:rsid w:val="00D4170B"/>
    <w:rsid w:val="00D429DB"/>
    <w:rsid w:val="00D430D0"/>
    <w:rsid w:val="00D44955"/>
    <w:rsid w:val="00D44A96"/>
    <w:rsid w:val="00D44B3E"/>
    <w:rsid w:val="00D455FA"/>
    <w:rsid w:val="00D459BD"/>
    <w:rsid w:val="00D46069"/>
    <w:rsid w:val="00D474D1"/>
    <w:rsid w:val="00D47D2D"/>
    <w:rsid w:val="00D50EC9"/>
    <w:rsid w:val="00D5199B"/>
    <w:rsid w:val="00D52DEB"/>
    <w:rsid w:val="00D52E49"/>
    <w:rsid w:val="00D53CF0"/>
    <w:rsid w:val="00D54069"/>
    <w:rsid w:val="00D54B45"/>
    <w:rsid w:val="00D569AB"/>
    <w:rsid w:val="00D574D6"/>
    <w:rsid w:val="00D57A78"/>
    <w:rsid w:val="00D57AC6"/>
    <w:rsid w:val="00D57C1C"/>
    <w:rsid w:val="00D608F6"/>
    <w:rsid w:val="00D610D3"/>
    <w:rsid w:val="00D611D5"/>
    <w:rsid w:val="00D61A1D"/>
    <w:rsid w:val="00D61DCA"/>
    <w:rsid w:val="00D62B4E"/>
    <w:rsid w:val="00D63FF2"/>
    <w:rsid w:val="00D64723"/>
    <w:rsid w:val="00D65932"/>
    <w:rsid w:val="00D66756"/>
    <w:rsid w:val="00D667D8"/>
    <w:rsid w:val="00D66814"/>
    <w:rsid w:val="00D67A4E"/>
    <w:rsid w:val="00D702BD"/>
    <w:rsid w:val="00D72149"/>
    <w:rsid w:val="00D72FF5"/>
    <w:rsid w:val="00D73389"/>
    <w:rsid w:val="00D739A1"/>
    <w:rsid w:val="00D743D3"/>
    <w:rsid w:val="00D756A4"/>
    <w:rsid w:val="00D75DE9"/>
    <w:rsid w:val="00D81692"/>
    <w:rsid w:val="00D81809"/>
    <w:rsid w:val="00D82A56"/>
    <w:rsid w:val="00D82BD6"/>
    <w:rsid w:val="00D82D97"/>
    <w:rsid w:val="00D841AC"/>
    <w:rsid w:val="00D86004"/>
    <w:rsid w:val="00D87EBA"/>
    <w:rsid w:val="00D9146F"/>
    <w:rsid w:val="00D943BD"/>
    <w:rsid w:val="00D94531"/>
    <w:rsid w:val="00D94EE6"/>
    <w:rsid w:val="00D95140"/>
    <w:rsid w:val="00D95156"/>
    <w:rsid w:val="00D958E8"/>
    <w:rsid w:val="00D95C7A"/>
    <w:rsid w:val="00DA063C"/>
    <w:rsid w:val="00DA078A"/>
    <w:rsid w:val="00DA1170"/>
    <w:rsid w:val="00DA162A"/>
    <w:rsid w:val="00DA1B67"/>
    <w:rsid w:val="00DA2541"/>
    <w:rsid w:val="00DA33BA"/>
    <w:rsid w:val="00DA368D"/>
    <w:rsid w:val="00DA3928"/>
    <w:rsid w:val="00DA5009"/>
    <w:rsid w:val="00DA5286"/>
    <w:rsid w:val="00DA5E2B"/>
    <w:rsid w:val="00DA666D"/>
    <w:rsid w:val="00DA6EC8"/>
    <w:rsid w:val="00DB11F2"/>
    <w:rsid w:val="00DB1D7B"/>
    <w:rsid w:val="00DB2AD6"/>
    <w:rsid w:val="00DB3859"/>
    <w:rsid w:val="00DB44C3"/>
    <w:rsid w:val="00DB4663"/>
    <w:rsid w:val="00DB4E4F"/>
    <w:rsid w:val="00DB5771"/>
    <w:rsid w:val="00DB5ACB"/>
    <w:rsid w:val="00DB5D00"/>
    <w:rsid w:val="00DB618D"/>
    <w:rsid w:val="00DB7AC2"/>
    <w:rsid w:val="00DC0239"/>
    <w:rsid w:val="00DC0A39"/>
    <w:rsid w:val="00DC1EDC"/>
    <w:rsid w:val="00DC200E"/>
    <w:rsid w:val="00DC26B7"/>
    <w:rsid w:val="00DC4639"/>
    <w:rsid w:val="00DC4724"/>
    <w:rsid w:val="00DC5725"/>
    <w:rsid w:val="00DC5BF4"/>
    <w:rsid w:val="00DC5DA6"/>
    <w:rsid w:val="00DC60BC"/>
    <w:rsid w:val="00DC616F"/>
    <w:rsid w:val="00DC6995"/>
    <w:rsid w:val="00DC6FA5"/>
    <w:rsid w:val="00DC734B"/>
    <w:rsid w:val="00DD02F8"/>
    <w:rsid w:val="00DD0590"/>
    <w:rsid w:val="00DD0A07"/>
    <w:rsid w:val="00DD1095"/>
    <w:rsid w:val="00DD12BB"/>
    <w:rsid w:val="00DD19AF"/>
    <w:rsid w:val="00DD209C"/>
    <w:rsid w:val="00DD234B"/>
    <w:rsid w:val="00DD2BFF"/>
    <w:rsid w:val="00DD2FD6"/>
    <w:rsid w:val="00DD3031"/>
    <w:rsid w:val="00DD3AFF"/>
    <w:rsid w:val="00DD3CF4"/>
    <w:rsid w:val="00DD3DE8"/>
    <w:rsid w:val="00DD4D13"/>
    <w:rsid w:val="00DD5AF1"/>
    <w:rsid w:val="00DD5E16"/>
    <w:rsid w:val="00DD6397"/>
    <w:rsid w:val="00DD643A"/>
    <w:rsid w:val="00DD6E14"/>
    <w:rsid w:val="00DE2064"/>
    <w:rsid w:val="00DE25E2"/>
    <w:rsid w:val="00DE3D79"/>
    <w:rsid w:val="00DE3EB0"/>
    <w:rsid w:val="00DE4154"/>
    <w:rsid w:val="00DE5718"/>
    <w:rsid w:val="00DE6141"/>
    <w:rsid w:val="00DE62CE"/>
    <w:rsid w:val="00DE67E2"/>
    <w:rsid w:val="00DE686C"/>
    <w:rsid w:val="00DF01DF"/>
    <w:rsid w:val="00DF089F"/>
    <w:rsid w:val="00DF11A9"/>
    <w:rsid w:val="00DF13E9"/>
    <w:rsid w:val="00DF1B04"/>
    <w:rsid w:val="00DF2AB8"/>
    <w:rsid w:val="00DF3A2A"/>
    <w:rsid w:val="00DF3D56"/>
    <w:rsid w:val="00DF464A"/>
    <w:rsid w:val="00DF4737"/>
    <w:rsid w:val="00DF4777"/>
    <w:rsid w:val="00DF4ADD"/>
    <w:rsid w:val="00DF4E9E"/>
    <w:rsid w:val="00DF6940"/>
    <w:rsid w:val="00DF6D7E"/>
    <w:rsid w:val="00DF7424"/>
    <w:rsid w:val="00E0080B"/>
    <w:rsid w:val="00E00B26"/>
    <w:rsid w:val="00E0122B"/>
    <w:rsid w:val="00E01ACA"/>
    <w:rsid w:val="00E01D2A"/>
    <w:rsid w:val="00E01DB7"/>
    <w:rsid w:val="00E04CD1"/>
    <w:rsid w:val="00E04FF7"/>
    <w:rsid w:val="00E05820"/>
    <w:rsid w:val="00E05F32"/>
    <w:rsid w:val="00E062C1"/>
    <w:rsid w:val="00E0652E"/>
    <w:rsid w:val="00E0709B"/>
    <w:rsid w:val="00E0796B"/>
    <w:rsid w:val="00E10FF9"/>
    <w:rsid w:val="00E11A3E"/>
    <w:rsid w:val="00E12AD9"/>
    <w:rsid w:val="00E12DFE"/>
    <w:rsid w:val="00E1324A"/>
    <w:rsid w:val="00E144A0"/>
    <w:rsid w:val="00E16C5D"/>
    <w:rsid w:val="00E16FBB"/>
    <w:rsid w:val="00E17584"/>
    <w:rsid w:val="00E17644"/>
    <w:rsid w:val="00E17FAB"/>
    <w:rsid w:val="00E21A11"/>
    <w:rsid w:val="00E21E28"/>
    <w:rsid w:val="00E23888"/>
    <w:rsid w:val="00E267FA"/>
    <w:rsid w:val="00E27016"/>
    <w:rsid w:val="00E315CC"/>
    <w:rsid w:val="00E31841"/>
    <w:rsid w:val="00E31AFC"/>
    <w:rsid w:val="00E3206E"/>
    <w:rsid w:val="00E321DE"/>
    <w:rsid w:val="00E33540"/>
    <w:rsid w:val="00E3372E"/>
    <w:rsid w:val="00E33ECB"/>
    <w:rsid w:val="00E34484"/>
    <w:rsid w:val="00E3457D"/>
    <w:rsid w:val="00E347E9"/>
    <w:rsid w:val="00E35954"/>
    <w:rsid w:val="00E369A3"/>
    <w:rsid w:val="00E36D95"/>
    <w:rsid w:val="00E375DF"/>
    <w:rsid w:val="00E37911"/>
    <w:rsid w:val="00E41560"/>
    <w:rsid w:val="00E419E7"/>
    <w:rsid w:val="00E41B70"/>
    <w:rsid w:val="00E420FD"/>
    <w:rsid w:val="00E42807"/>
    <w:rsid w:val="00E43778"/>
    <w:rsid w:val="00E43927"/>
    <w:rsid w:val="00E45564"/>
    <w:rsid w:val="00E4744E"/>
    <w:rsid w:val="00E47DAA"/>
    <w:rsid w:val="00E52664"/>
    <w:rsid w:val="00E52F3B"/>
    <w:rsid w:val="00E5335B"/>
    <w:rsid w:val="00E545DE"/>
    <w:rsid w:val="00E5554F"/>
    <w:rsid w:val="00E560BB"/>
    <w:rsid w:val="00E5641F"/>
    <w:rsid w:val="00E5757B"/>
    <w:rsid w:val="00E57611"/>
    <w:rsid w:val="00E5797A"/>
    <w:rsid w:val="00E63065"/>
    <w:rsid w:val="00E63A03"/>
    <w:rsid w:val="00E643A1"/>
    <w:rsid w:val="00E6625F"/>
    <w:rsid w:val="00E666A0"/>
    <w:rsid w:val="00E701B6"/>
    <w:rsid w:val="00E701E7"/>
    <w:rsid w:val="00E70F43"/>
    <w:rsid w:val="00E71B06"/>
    <w:rsid w:val="00E731B4"/>
    <w:rsid w:val="00E73605"/>
    <w:rsid w:val="00E739DA"/>
    <w:rsid w:val="00E73B81"/>
    <w:rsid w:val="00E757D5"/>
    <w:rsid w:val="00E7609A"/>
    <w:rsid w:val="00E76B0D"/>
    <w:rsid w:val="00E76FB8"/>
    <w:rsid w:val="00E776B3"/>
    <w:rsid w:val="00E813E2"/>
    <w:rsid w:val="00E8190B"/>
    <w:rsid w:val="00E82413"/>
    <w:rsid w:val="00E83D18"/>
    <w:rsid w:val="00E83D1A"/>
    <w:rsid w:val="00E83D48"/>
    <w:rsid w:val="00E84EC8"/>
    <w:rsid w:val="00E86FEF"/>
    <w:rsid w:val="00E87B48"/>
    <w:rsid w:val="00E9017E"/>
    <w:rsid w:val="00E90EE8"/>
    <w:rsid w:val="00E9174C"/>
    <w:rsid w:val="00E922F3"/>
    <w:rsid w:val="00E92EAF"/>
    <w:rsid w:val="00E94727"/>
    <w:rsid w:val="00E94E6B"/>
    <w:rsid w:val="00E96CA6"/>
    <w:rsid w:val="00E97713"/>
    <w:rsid w:val="00E977E5"/>
    <w:rsid w:val="00E97E1B"/>
    <w:rsid w:val="00EA0F2D"/>
    <w:rsid w:val="00EA1AA6"/>
    <w:rsid w:val="00EA2811"/>
    <w:rsid w:val="00EA3876"/>
    <w:rsid w:val="00EA5149"/>
    <w:rsid w:val="00EA56B9"/>
    <w:rsid w:val="00EA5AAF"/>
    <w:rsid w:val="00EA5CD6"/>
    <w:rsid w:val="00EA60FA"/>
    <w:rsid w:val="00EA6E3E"/>
    <w:rsid w:val="00EB0CCB"/>
    <w:rsid w:val="00EB0E16"/>
    <w:rsid w:val="00EB26E4"/>
    <w:rsid w:val="00EB27E1"/>
    <w:rsid w:val="00EB2B05"/>
    <w:rsid w:val="00EB3004"/>
    <w:rsid w:val="00EB5CEF"/>
    <w:rsid w:val="00EB6F88"/>
    <w:rsid w:val="00EB724B"/>
    <w:rsid w:val="00EC03B7"/>
    <w:rsid w:val="00EC0D41"/>
    <w:rsid w:val="00EC1830"/>
    <w:rsid w:val="00EC36E5"/>
    <w:rsid w:val="00EC4665"/>
    <w:rsid w:val="00EC4A97"/>
    <w:rsid w:val="00EC6510"/>
    <w:rsid w:val="00EC7023"/>
    <w:rsid w:val="00EC7737"/>
    <w:rsid w:val="00EC7783"/>
    <w:rsid w:val="00ED00DB"/>
    <w:rsid w:val="00ED077E"/>
    <w:rsid w:val="00ED0E3B"/>
    <w:rsid w:val="00ED1064"/>
    <w:rsid w:val="00ED1342"/>
    <w:rsid w:val="00ED1E80"/>
    <w:rsid w:val="00ED204F"/>
    <w:rsid w:val="00ED3006"/>
    <w:rsid w:val="00ED4BD3"/>
    <w:rsid w:val="00ED4C95"/>
    <w:rsid w:val="00ED5075"/>
    <w:rsid w:val="00ED598B"/>
    <w:rsid w:val="00ED66FC"/>
    <w:rsid w:val="00ED7195"/>
    <w:rsid w:val="00ED77AB"/>
    <w:rsid w:val="00EE0118"/>
    <w:rsid w:val="00EE0717"/>
    <w:rsid w:val="00EE0E84"/>
    <w:rsid w:val="00EE130E"/>
    <w:rsid w:val="00EE35F8"/>
    <w:rsid w:val="00EE4009"/>
    <w:rsid w:val="00EE4B05"/>
    <w:rsid w:val="00EE4BED"/>
    <w:rsid w:val="00EE502F"/>
    <w:rsid w:val="00EF02AA"/>
    <w:rsid w:val="00EF0A05"/>
    <w:rsid w:val="00EF17A8"/>
    <w:rsid w:val="00EF1973"/>
    <w:rsid w:val="00EF1DEE"/>
    <w:rsid w:val="00EF358C"/>
    <w:rsid w:val="00EF49D1"/>
    <w:rsid w:val="00EF60B8"/>
    <w:rsid w:val="00EF66A4"/>
    <w:rsid w:val="00F00B1F"/>
    <w:rsid w:val="00F00D29"/>
    <w:rsid w:val="00F01AD7"/>
    <w:rsid w:val="00F026B1"/>
    <w:rsid w:val="00F02809"/>
    <w:rsid w:val="00F035B2"/>
    <w:rsid w:val="00F04A70"/>
    <w:rsid w:val="00F05B6E"/>
    <w:rsid w:val="00F05C9E"/>
    <w:rsid w:val="00F05DF7"/>
    <w:rsid w:val="00F0672A"/>
    <w:rsid w:val="00F06C03"/>
    <w:rsid w:val="00F07124"/>
    <w:rsid w:val="00F10118"/>
    <w:rsid w:val="00F102EC"/>
    <w:rsid w:val="00F107AB"/>
    <w:rsid w:val="00F10C7F"/>
    <w:rsid w:val="00F11B46"/>
    <w:rsid w:val="00F13BB0"/>
    <w:rsid w:val="00F146F3"/>
    <w:rsid w:val="00F14781"/>
    <w:rsid w:val="00F14F43"/>
    <w:rsid w:val="00F1539C"/>
    <w:rsid w:val="00F154B5"/>
    <w:rsid w:val="00F2013A"/>
    <w:rsid w:val="00F220AD"/>
    <w:rsid w:val="00F2338A"/>
    <w:rsid w:val="00F24CA8"/>
    <w:rsid w:val="00F24F77"/>
    <w:rsid w:val="00F25871"/>
    <w:rsid w:val="00F25E5F"/>
    <w:rsid w:val="00F305B9"/>
    <w:rsid w:val="00F30B88"/>
    <w:rsid w:val="00F30E2B"/>
    <w:rsid w:val="00F31E68"/>
    <w:rsid w:val="00F32D7A"/>
    <w:rsid w:val="00F3322E"/>
    <w:rsid w:val="00F33448"/>
    <w:rsid w:val="00F3544B"/>
    <w:rsid w:val="00F36B6D"/>
    <w:rsid w:val="00F37B4E"/>
    <w:rsid w:val="00F40DB6"/>
    <w:rsid w:val="00F426E9"/>
    <w:rsid w:val="00F42D1D"/>
    <w:rsid w:val="00F439E9"/>
    <w:rsid w:val="00F44BD1"/>
    <w:rsid w:val="00F45D61"/>
    <w:rsid w:val="00F4697C"/>
    <w:rsid w:val="00F47188"/>
    <w:rsid w:val="00F47F3E"/>
    <w:rsid w:val="00F507A5"/>
    <w:rsid w:val="00F50942"/>
    <w:rsid w:val="00F50CC2"/>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570"/>
    <w:rsid w:val="00F63852"/>
    <w:rsid w:val="00F645E1"/>
    <w:rsid w:val="00F65BDC"/>
    <w:rsid w:val="00F65D1B"/>
    <w:rsid w:val="00F66945"/>
    <w:rsid w:val="00F669D0"/>
    <w:rsid w:val="00F705C2"/>
    <w:rsid w:val="00F70F1A"/>
    <w:rsid w:val="00F710EB"/>
    <w:rsid w:val="00F71752"/>
    <w:rsid w:val="00F73455"/>
    <w:rsid w:val="00F7571A"/>
    <w:rsid w:val="00F75809"/>
    <w:rsid w:val="00F75831"/>
    <w:rsid w:val="00F759BF"/>
    <w:rsid w:val="00F77433"/>
    <w:rsid w:val="00F801C6"/>
    <w:rsid w:val="00F8041E"/>
    <w:rsid w:val="00F81B3E"/>
    <w:rsid w:val="00F81DAA"/>
    <w:rsid w:val="00F81ECF"/>
    <w:rsid w:val="00F820F0"/>
    <w:rsid w:val="00F83C8B"/>
    <w:rsid w:val="00F84C29"/>
    <w:rsid w:val="00F84D6E"/>
    <w:rsid w:val="00F84D88"/>
    <w:rsid w:val="00F8514B"/>
    <w:rsid w:val="00F85548"/>
    <w:rsid w:val="00F86117"/>
    <w:rsid w:val="00F9037D"/>
    <w:rsid w:val="00F907D3"/>
    <w:rsid w:val="00F90B52"/>
    <w:rsid w:val="00F92F8D"/>
    <w:rsid w:val="00F9331B"/>
    <w:rsid w:val="00F93B54"/>
    <w:rsid w:val="00F95DDD"/>
    <w:rsid w:val="00F96135"/>
    <w:rsid w:val="00F96E68"/>
    <w:rsid w:val="00F971AA"/>
    <w:rsid w:val="00F97788"/>
    <w:rsid w:val="00F97DD4"/>
    <w:rsid w:val="00FA089A"/>
    <w:rsid w:val="00FA0C6F"/>
    <w:rsid w:val="00FA1BAF"/>
    <w:rsid w:val="00FA26BE"/>
    <w:rsid w:val="00FA2FF1"/>
    <w:rsid w:val="00FA3C9A"/>
    <w:rsid w:val="00FA3CF6"/>
    <w:rsid w:val="00FA4BFC"/>
    <w:rsid w:val="00FA4DC9"/>
    <w:rsid w:val="00FA4FA1"/>
    <w:rsid w:val="00FA67FC"/>
    <w:rsid w:val="00FB042E"/>
    <w:rsid w:val="00FB0FF2"/>
    <w:rsid w:val="00FB11C0"/>
    <w:rsid w:val="00FB136D"/>
    <w:rsid w:val="00FB18BF"/>
    <w:rsid w:val="00FB1BD2"/>
    <w:rsid w:val="00FB3C6F"/>
    <w:rsid w:val="00FB4C4D"/>
    <w:rsid w:val="00FB636B"/>
    <w:rsid w:val="00FB72D1"/>
    <w:rsid w:val="00FB78B4"/>
    <w:rsid w:val="00FC1B7B"/>
    <w:rsid w:val="00FC458C"/>
    <w:rsid w:val="00FC50E7"/>
    <w:rsid w:val="00FC51BD"/>
    <w:rsid w:val="00FC619E"/>
    <w:rsid w:val="00FC69F3"/>
    <w:rsid w:val="00FC7902"/>
    <w:rsid w:val="00FD02AF"/>
    <w:rsid w:val="00FD05ED"/>
    <w:rsid w:val="00FD3330"/>
    <w:rsid w:val="00FD3D62"/>
    <w:rsid w:val="00FD3E9D"/>
    <w:rsid w:val="00FD3EF5"/>
    <w:rsid w:val="00FD44E8"/>
    <w:rsid w:val="00FD47DA"/>
    <w:rsid w:val="00FD6928"/>
    <w:rsid w:val="00FD7023"/>
    <w:rsid w:val="00FD7975"/>
    <w:rsid w:val="00FE0284"/>
    <w:rsid w:val="00FE05A0"/>
    <w:rsid w:val="00FE230B"/>
    <w:rsid w:val="00FE23B9"/>
    <w:rsid w:val="00FE2AAF"/>
    <w:rsid w:val="00FE2C04"/>
    <w:rsid w:val="00FE44D8"/>
    <w:rsid w:val="00FE4878"/>
    <w:rsid w:val="00FE4E0B"/>
    <w:rsid w:val="00FE6F07"/>
    <w:rsid w:val="00FF1981"/>
    <w:rsid w:val="00FF19C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CA84"/>
  <w15:docId w15:val="{3D63CB3C-F38D-414A-8A24-7439E27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1">
    <w:name w:val="Základní text1"/>
    <w:aliases w:val="b,Základní text"/>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paragraph" w:customStyle="1" w:styleId="CVNormal-FirstLine">
    <w:name w:val="CV Normal - First Line"/>
    <w:basedOn w:val="Normlny"/>
    <w:next w:val="Normlny"/>
    <w:rsid w:val="00F83C8B"/>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17498B"/>
    <w:rPr>
      <w:color w:val="605E5C"/>
      <w:shd w:val="clear" w:color="auto" w:fill="E1DFDD"/>
    </w:rPr>
  </w:style>
  <w:style w:type="character" w:styleId="Nevyrieenzmienka">
    <w:name w:val="Unresolved Mention"/>
    <w:basedOn w:val="Predvolenpsmoodseku"/>
    <w:uiPriority w:val="99"/>
    <w:semiHidden/>
    <w:unhideWhenUsed/>
    <w:rsid w:val="008C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01477102">
      <w:bodyDiv w:val="1"/>
      <w:marLeft w:val="0"/>
      <w:marRight w:val="0"/>
      <w:marTop w:val="0"/>
      <w:marBottom w:val="0"/>
      <w:divBdr>
        <w:top w:val="none" w:sz="0" w:space="0" w:color="auto"/>
        <w:left w:val="none" w:sz="0" w:space="0" w:color="auto"/>
        <w:bottom w:val="none" w:sz="0" w:space="0" w:color="auto"/>
        <w:right w:val="none" w:sz="0" w:space="0" w:color="auto"/>
      </w:divBdr>
    </w:div>
    <w:div w:id="263000302">
      <w:bodyDiv w:val="1"/>
      <w:marLeft w:val="0"/>
      <w:marRight w:val="0"/>
      <w:marTop w:val="0"/>
      <w:marBottom w:val="0"/>
      <w:divBdr>
        <w:top w:val="none" w:sz="0" w:space="0" w:color="auto"/>
        <w:left w:val="none" w:sz="0" w:space="0" w:color="auto"/>
        <w:bottom w:val="none" w:sz="0" w:space="0" w:color="auto"/>
        <w:right w:val="none" w:sz="0" w:space="0" w:color="auto"/>
      </w:divBdr>
      <w:divsChild>
        <w:div w:id="1368680182">
          <w:marLeft w:val="0"/>
          <w:marRight w:val="0"/>
          <w:marTop w:val="0"/>
          <w:marBottom w:val="0"/>
          <w:divBdr>
            <w:top w:val="none" w:sz="0" w:space="0" w:color="auto"/>
            <w:left w:val="none" w:sz="0" w:space="0" w:color="auto"/>
            <w:bottom w:val="none" w:sz="0" w:space="0" w:color="auto"/>
            <w:right w:val="none" w:sz="0" w:space="0" w:color="auto"/>
          </w:divBdr>
          <w:divsChild>
            <w:div w:id="235363880">
              <w:marLeft w:val="0"/>
              <w:marRight w:val="0"/>
              <w:marTop w:val="0"/>
              <w:marBottom w:val="0"/>
              <w:divBdr>
                <w:top w:val="none" w:sz="0" w:space="0" w:color="auto"/>
                <w:left w:val="none" w:sz="0" w:space="0" w:color="auto"/>
                <w:bottom w:val="none" w:sz="0" w:space="0" w:color="auto"/>
                <w:right w:val="none" w:sz="0" w:space="0" w:color="auto"/>
              </w:divBdr>
              <w:divsChild>
                <w:div w:id="497355714">
                  <w:marLeft w:val="0"/>
                  <w:marRight w:val="0"/>
                  <w:marTop w:val="0"/>
                  <w:marBottom w:val="0"/>
                  <w:divBdr>
                    <w:top w:val="none" w:sz="0" w:space="0" w:color="auto"/>
                    <w:left w:val="none" w:sz="0" w:space="0" w:color="auto"/>
                    <w:bottom w:val="none" w:sz="0" w:space="0" w:color="auto"/>
                    <w:right w:val="none" w:sz="0" w:space="0" w:color="auto"/>
                  </w:divBdr>
                  <w:divsChild>
                    <w:div w:id="353312547">
                      <w:marLeft w:val="0"/>
                      <w:marRight w:val="0"/>
                      <w:marTop w:val="0"/>
                      <w:marBottom w:val="0"/>
                      <w:divBdr>
                        <w:top w:val="none" w:sz="0" w:space="0" w:color="auto"/>
                        <w:left w:val="none" w:sz="0" w:space="0" w:color="auto"/>
                        <w:bottom w:val="none" w:sz="0" w:space="0" w:color="auto"/>
                        <w:right w:val="none" w:sz="0" w:space="0" w:color="auto"/>
                      </w:divBdr>
                      <w:divsChild>
                        <w:div w:id="636109906">
                          <w:marLeft w:val="0"/>
                          <w:marRight w:val="0"/>
                          <w:marTop w:val="0"/>
                          <w:marBottom w:val="0"/>
                          <w:divBdr>
                            <w:top w:val="none" w:sz="0" w:space="0" w:color="auto"/>
                            <w:left w:val="none" w:sz="0" w:space="0" w:color="auto"/>
                            <w:bottom w:val="none" w:sz="0" w:space="0" w:color="auto"/>
                            <w:right w:val="none" w:sz="0" w:space="0" w:color="auto"/>
                          </w:divBdr>
                          <w:divsChild>
                            <w:div w:id="1426338660">
                              <w:marLeft w:val="0"/>
                              <w:marRight w:val="0"/>
                              <w:marTop w:val="0"/>
                              <w:marBottom w:val="0"/>
                              <w:divBdr>
                                <w:top w:val="none" w:sz="0" w:space="0" w:color="auto"/>
                                <w:left w:val="none" w:sz="0" w:space="0" w:color="auto"/>
                                <w:bottom w:val="none" w:sz="0" w:space="0" w:color="auto"/>
                                <w:right w:val="none" w:sz="0" w:space="0" w:color="auto"/>
                              </w:divBdr>
                              <w:divsChild>
                                <w:div w:id="799736351">
                                  <w:marLeft w:val="0"/>
                                  <w:marRight w:val="0"/>
                                  <w:marTop w:val="0"/>
                                  <w:marBottom w:val="0"/>
                                  <w:divBdr>
                                    <w:top w:val="none" w:sz="0" w:space="0" w:color="auto"/>
                                    <w:left w:val="none" w:sz="0" w:space="0" w:color="auto"/>
                                    <w:bottom w:val="none" w:sz="0" w:space="0" w:color="auto"/>
                                    <w:right w:val="none" w:sz="0" w:space="0" w:color="auto"/>
                                  </w:divBdr>
                                  <w:divsChild>
                                    <w:div w:id="283120075">
                                      <w:marLeft w:val="0"/>
                                      <w:marRight w:val="0"/>
                                      <w:marTop w:val="0"/>
                                      <w:marBottom w:val="0"/>
                                      <w:divBdr>
                                        <w:top w:val="none" w:sz="0" w:space="0" w:color="auto"/>
                                        <w:left w:val="none" w:sz="0" w:space="0" w:color="auto"/>
                                        <w:bottom w:val="none" w:sz="0" w:space="0" w:color="auto"/>
                                        <w:right w:val="none" w:sz="0" w:space="0" w:color="auto"/>
                                      </w:divBdr>
                                      <w:divsChild>
                                        <w:div w:id="1581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9807777">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551040894">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766972011">
      <w:bodyDiv w:val="1"/>
      <w:marLeft w:val="0"/>
      <w:marRight w:val="0"/>
      <w:marTop w:val="0"/>
      <w:marBottom w:val="0"/>
      <w:divBdr>
        <w:top w:val="none" w:sz="0" w:space="0" w:color="auto"/>
        <w:left w:val="none" w:sz="0" w:space="0" w:color="auto"/>
        <w:bottom w:val="none" w:sz="0" w:space="0" w:color="auto"/>
        <w:right w:val="none" w:sz="0" w:space="0" w:color="auto"/>
      </w:divBdr>
    </w:div>
    <w:div w:id="1045569934">
      <w:bodyDiv w:val="1"/>
      <w:marLeft w:val="0"/>
      <w:marRight w:val="0"/>
      <w:marTop w:val="0"/>
      <w:marBottom w:val="0"/>
      <w:divBdr>
        <w:top w:val="none" w:sz="0" w:space="0" w:color="auto"/>
        <w:left w:val="none" w:sz="0" w:space="0" w:color="auto"/>
        <w:bottom w:val="none" w:sz="0" w:space="0" w:color="auto"/>
        <w:right w:val="none" w:sz="0" w:space="0" w:color="auto"/>
      </w:divBdr>
    </w:div>
    <w:div w:id="1051540459">
      <w:bodyDiv w:val="1"/>
      <w:marLeft w:val="0"/>
      <w:marRight w:val="0"/>
      <w:marTop w:val="0"/>
      <w:marBottom w:val="0"/>
      <w:divBdr>
        <w:top w:val="none" w:sz="0" w:space="0" w:color="auto"/>
        <w:left w:val="none" w:sz="0" w:space="0" w:color="auto"/>
        <w:bottom w:val="none" w:sz="0" w:space="0" w:color="auto"/>
        <w:right w:val="none" w:sz="0" w:space="0" w:color="auto"/>
      </w:divBdr>
    </w:div>
    <w:div w:id="1057321646">
      <w:bodyDiv w:val="1"/>
      <w:marLeft w:val="0"/>
      <w:marRight w:val="0"/>
      <w:marTop w:val="0"/>
      <w:marBottom w:val="0"/>
      <w:divBdr>
        <w:top w:val="none" w:sz="0" w:space="0" w:color="auto"/>
        <w:left w:val="none" w:sz="0" w:space="0" w:color="auto"/>
        <w:bottom w:val="none" w:sz="0" w:space="0" w:color="auto"/>
        <w:right w:val="none" w:sz="0" w:space="0" w:color="auto"/>
      </w:divBdr>
    </w:div>
    <w:div w:id="1332753951">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580410811">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781103080">
      <w:bodyDiv w:val="1"/>
      <w:marLeft w:val="0"/>
      <w:marRight w:val="0"/>
      <w:marTop w:val="0"/>
      <w:marBottom w:val="0"/>
      <w:divBdr>
        <w:top w:val="none" w:sz="0" w:space="0" w:color="auto"/>
        <w:left w:val="none" w:sz="0" w:space="0" w:color="auto"/>
        <w:bottom w:val="none" w:sz="0" w:space="0" w:color="auto"/>
        <w:right w:val="none" w:sz="0" w:space="0" w:color="auto"/>
      </w:divBdr>
    </w:div>
    <w:div w:id="1845049000">
      <w:bodyDiv w:val="1"/>
      <w:marLeft w:val="0"/>
      <w:marRight w:val="0"/>
      <w:marTop w:val="0"/>
      <w:marBottom w:val="0"/>
      <w:divBdr>
        <w:top w:val="none" w:sz="0" w:space="0" w:color="auto"/>
        <w:left w:val="none" w:sz="0" w:space="0" w:color="auto"/>
        <w:bottom w:val="none" w:sz="0" w:space="0" w:color="auto"/>
        <w:right w:val="none" w:sz="0" w:space="0" w:color="auto"/>
      </w:divBdr>
    </w:div>
    <w:div w:id="1951544527">
      <w:bodyDiv w:val="1"/>
      <w:marLeft w:val="0"/>
      <w:marRight w:val="0"/>
      <w:marTop w:val="0"/>
      <w:marBottom w:val="0"/>
      <w:divBdr>
        <w:top w:val="none" w:sz="0" w:space="0" w:color="auto"/>
        <w:left w:val="none" w:sz="0" w:space="0" w:color="auto"/>
        <w:bottom w:val="none" w:sz="0" w:space="0" w:color="auto"/>
        <w:right w:val="none" w:sz="0" w:space="0" w:color="auto"/>
      </w:divBdr>
      <w:divsChild>
        <w:div w:id="450363848">
          <w:marLeft w:val="-225"/>
          <w:marRight w:val="-225"/>
          <w:marTop w:val="0"/>
          <w:marBottom w:val="0"/>
          <w:divBdr>
            <w:top w:val="none" w:sz="0" w:space="0" w:color="auto"/>
            <w:left w:val="none" w:sz="0" w:space="0" w:color="auto"/>
            <w:bottom w:val="none" w:sz="0" w:space="0" w:color="auto"/>
            <w:right w:val="none" w:sz="0" w:space="0" w:color="auto"/>
          </w:divBdr>
          <w:divsChild>
            <w:div w:id="681468345">
              <w:marLeft w:val="0"/>
              <w:marRight w:val="0"/>
              <w:marTop w:val="0"/>
              <w:marBottom w:val="0"/>
              <w:divBdr>
                <w:top w:val="none" w:sz="0" w:space="0" w:color="auto"/>
                <w:left w:val="none" w:sz="0" w:space="0" w:color="auto"/>
                <w:bottom w:val="none" w:sz="0" w:space="0" w:color="auto"/>
                <w:right w:val="none" w:sz="0" w:space="0" w:color="auto"/>
              </w:divBdr>
              <w:divsChild>
                <w:div w:id="360009201">
                  <w:marLeft w:val="0"/>
                  <w:marRight w:val="0"/>
                  <w:marTop w:val="0"/>
                  <w:marBottom w:val="0"/>
                  <w:divBdr>
                    <w:top w:val="none" w:sz="0" w:space="0" w:color="auto"/>
                    <w:left w:val="none" w:sz="0" w:space="0" w:color="auto"/>
                    <w:bottom w:val="none" w:sz="0" w:space="0" w:color="auto"/>
                    <w:right w:val="none" w:sz="0" w:space="0" w:color="auto"/>
                  </w:divBdr>
                  <w:divsChild>
                    <w:div w:id="792558955">
                      <w:marLeft w:val="-225"/>
                      <w:marRight w:val="-225"/>
                      <w:marTop w:val="0"/>
                      <w:marBottom w:val="30"/>
                      <w:divBdr>
                        <w:top w:val="none" w:sz="0" w:space="0" w:color="auto"/>
                        <w:left w:val="none" w:sz="0" w:space="0" w:color="auto"/>
                        <w:bottom w:val="none" w:sz="0" w:space="0" w:color="auto"/>
                        <w:right w:val="none" w:sz="0" w:space="0" w:color="auto"/>
                      </w:divBdr>
                      <w:divsChild>
                        <w:div w:id="598295431">
                          <w:marLeft w:val="0"/>
                          <w:marRight w:val="0"/>
                          <w:marTop w:val="0"/>
                          <w:marBottom w:val="0"/>
                          <w:divBdr>
                            <w:top w:val="none" w:sz="0" w:space="0" w:color="auto"/>
                            <w:left w:val="none" w:sz="0" w:space="0" w:color="auto"/>
                            <w:bottom w:val="none" w:sz="0" w:space="0" w:color="auto"/>
                            <w:right w:val="none" w:sz="0" w:space="0" w:color="auto"/>
                          </w:divBdr>
                          <w:divsChild>
                            <w:div w:id="216548841">
                              <w:marLeft w:val="0"/>
                              <w:marRight w:val="0"/>
                              <w:marTop w:val="0"/>
                              <w:marBottom w:val="0"/>
                              <w:divBdr>
                                <w:top w:val="none" w:sz="0" w:space="0" w:color="auto"/>
                                <w:left w:val="none" w:sz="0" w:space="0" w:color="auto"/>
                                <w:bottom w:val="none" w:sz="0" w:space="0" w:color="auto"/>
                                <w:right w:val="none" w:sz="0" w:space="0" w:color="auto"/>
                              </w:divBdr>
                              <w:divsChild>
                                <w:div w:id="11321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098550963">
      <w:bodyDiv w:val="1"/>
      <w:marLeft w:val="0"/>
      <w:marRight w:val="0"/>
      <w:marTop w:val="0"/>
      <w:marBottom w:val="0"/>
      <w:divBdr>
        <w:top w:val="none" w:sz="0" w:space="0" w:color="auto"/>
        <w:left w:val="none" w:sz="0" w:space="0" w:color="auto"/>
        <w:bottom w:val="none" w:sz="0" w:space="0" w:color="auto"/>
        <w:right w:val="none" w:sz="0" w:space="0" w:color="auto"/>
      </w:divBdr>
      <w:divsChild>
        <w:div w:id="53361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A137-CEEF-4E01-B51F-385E9796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13340</Words>
  <Characters>76040</Characters>
  <DocSecurity>0</DocSecurity>
  <Lines>633</Lines>
  <Paragraphs>178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2021-12-27T16:35:00Z</cp:lastPrinted>
  <dcterms:created xsi:type="dcterms:W3CDTF">2021-12-27T16:36:00Z</dcterms:created>
  <dcterms:modified xsi:type="dcterms:W3CDTF">2021-12-27T16:36:00Z</dcterms:modified>
</cp:coreProperties>
</file>