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394091CF" w:rsidR="00567253" w:rsidRDefault="006E5C2A" w:rsidP="001525AB">
      <w:pPr>
        <w:jc w:val="center"/>
        <w:rPr>
          <w:rFonts w:ascii="Times New Roman" w:eastAsia="Calibri" w:hAnsi="Times New Roman"/>
          <w:b/>
          <w:bCs/>
          <w:i/>
          <w:sz w:val="24"/>
        </w:rPr>
      </w:pPr>
      <w:r>
        <w:rPr>
          <w:rFonts w:ascii="Times New Roman" w:eastAsia="Calibri" w:hAnsi="Times New Roman"/>
          <w:b/>
          <w:bCs/>
          <w:i/>
          <w:sz w:val="24"/>
        </w:rPr>
        <w:t>Anestetiká</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4A7562AA"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CC6E04">
        <w:rPr>
          <w:rFonts w:ascii="Tahoma" w:eastAsia="Tahoma" w:hAnsi="Tahoma" w:cs="Tahoma"/>
          <w:sz w:val="18"/>
        </w:rPr>
        <w:t>jún</w:t>
      </w:r>
      <w:r w:rsidR="004A2245">
        <w:rPr>
          <w:rFonts w:ascii="Tahoma" w:eastAsia="Tahoma" w:hAnsi="Tahoma" w:cs="Tahoma"/>
          <w:sz w:val="18"/>
        </w:rPr>
        <w:t xml:space="preserve"> 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657A5B68" w14:textId="75EB0A8D" w:rsidR="007F4845" w:rsidRPr="002967DC" w:rsidRDefault="007F4845" w:rsidP="007F4845">
      <w:pPr>
        <w:jc w:val="center"/>
        <w:rPr>
          <w:rFonts w:ascii="Times New Roman" w:hAnsi="Times New Roman"/>
          <w:szCs w:val="20"/>
        </w:rPr>
        <w:sectPr w:rsidR="007F4845" w:rsidRPr="002967DC" w:rsidSect="007F4845">
          <w:headerReference w:type="default" r:id="rId8"/>
          <w:footerReference w:type="default" r:id="rId9"/>
          <w:headerReference w:type="first" r:id="rId10"/>
          <w:footerReference w:type="first" r:id="rId11"/>
          <w:pgSz w:w="11906" w:h="16838"/>
          <w:pgMar w:top="851" w:right="1418" w:bottom="851" w:left="1418" w:header="709" w:footer="113" w:gutter="0"/>
          <w:cols w:space="708"/>
          <w:titlePg/>
          <w:docGrid w:linePitch="360"/>
        </w:sectPr>
      </w:pPr>
      <w:r w:rsidRPr="002967DC">
        <w:rPr>
          <w:rFonts w:ascii="Times New Roman" w:hAnsi="Times New Roman"/>
          <w:szCs w:val="20"/>
        </w:rPr>
        <w:t xml:space="preserve">Žilina, </w:t>
      </w:r>
      <w:r w:rsidR="00027646">
        <w:rPr>
          <w:rFonts w:ascii="Times New Roman" w:hAnsi="Times New Roman"/>
          <w:szCs w:val="20"/>
        </w:rPr>
        <w:t>jún</w:t>
      </w:r>
      <w:r w:rsidR="00D80259">
        <w:rPr>
          <w:rFonts w:ascii="Times New Roman" w:hAnsi="Times New Roman"/>
          <w:szCs w:val="20"/>
        </w:rPr>
        <w:t xml:space="preserve"> 2022</w:t>
      </w:r>
    </w:p>
    <w:p w14:paraId="221196AD" w14:textId="77777777" w:rsidR="00731910" w:rsidRPr="002967DC" w:rsidRDefault="00731910"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77777777" w:rsidR="002E55F8" w:rsidRDefault="002E55F8"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lastRenderedPageBreak/>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76CC5CBB" w14:textId="15C1413C" w:rsidR="007A1BE0" w:rsidRPr="00667058" w:rsidRDefault="0017357F" w:rsidP="00C05CFB">
      <w:pPr>
        <w:pStyle w:val="Zkladntext3"/>
        <w:jc w:val="both"/>
        <w:rPr>
          <w:rFonts w:ascii="Times New Roman" w:hAnsi="Times New Roman"/>
          <w:b/>
          <w:color w:val="000000" w:themeColor="text1"/>
        </w:rPr>
      </w:pPr>
      <w:r w:rsidRPr="00B62124">
        <w:rPr>
          <w:rFonts w:ascii="Times New Roman" w:hAnsi="Times New Roman"/>
          <w:b/>
        </w:rPr>
        <w:tab/>
      </w:r>
      <w:r w:rsidR="005228CE">
        <w:rPr>
          <w:rFonts w:ascii="Times New Roman" w:hAnsi="Times New Roman"/>
          <w:b/>
        </w:rPr>
        <w:t xml:space="preserve">   </w:t>
      </w:r>
      <w:r w:rsidR="008571DD" w:rsidRPr="00667058">
        <w:rPr>
          <w:rFonts w:ascii="Times New Roman" w:hAnsi="Times New Roman"/>
          <w:b/>
          <w:color w:val="000000" w:themeColor="text1"/>
        </w:rPr>
        <w:t>Anestetiká</w:t>
      </w:r>
    </w:p>
    <w:p w14:paraId="190E67A6" w14:textId="77777777" w:rsidR="00C05CFB" w:rsidRDefault="00C05CFB" w:rsidP="00C05CFB">
      <w:pPr>
        <w:pStyle w:val="Zkladntext3"/>
        <w:jc w:val="both"/>
        <w:rPr>
          <w:rFonts w:ascii="Times New Roman" w:hAnsi="Times New Roman"/>
          <w:color w:val="auto"/>
        </w:rPr>
      </w:pPr>
    </w:p>
    <w:p w14:paraId="58AB0C91" w14:textId="15172B4C" w:rsidR="00933154" w:rsidRDefault="00933154" w:rsidP="00C05CFB">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sú lieky- Anestetiká</w:t>
      </w:r>
      <w:r>
        <w:rPr>
          <w:rFonts w:ascii="Times New Roman" w:hAnsi="Times New Roman"/>
          <w:color w:val="auto"/>
        </w:rPr>
        <w:t>.</w:t>
      </w: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52A12E82" w14:textId="5FB7EA54" w:rsidR="008571DD" w:rsidRDefault="008158B4" w:rsidP="008571DD">
      <w:pPr>
        <w:spacing w:after="120"/>
        <w:ind w:left="3541" w:hanging="2520"/>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szCs w:val="20"/>
        </w:rPr>
        <w:t xml:space="preserve"> </w:t>
      </w:r>
      <w:r w:rsidR="008571DD">
        <w:t>33661100-2</w:t>
      </w:r>
    </w:p>
    <w:p w14:paraId="0C821A5B" w14:textId="77777777" w:rsidR="008571DD" w:rsidRPr="0045090B" w:rsidRDefault="008571DD" w:rsidP="008571DD">
      <w:pPr>
        <w:spacing w:after="120"/>
        <w:ind w:left="3969" w:hanging="2948"/>
        <w:rPr>
          <w:color w:val="FF0000"/>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2B90D8C5"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305F32">
        <w:rPr>
          <w:rFonts w:ascii="Times New Roman" w:hAnsi="Times New Roman"/>
          <w:b/>
          <w:color w:val="000000" w:themeColor="text1"/>
          <w:szCs w:val="20"/>
          <w:shd w:val="clear" w:color="auto" w:fill="FFFFFF" w:themeFill="background1"/>
        </w:rPr>
        <w:t>688024,80</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67D9FAEE"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BE7CAA" w:rsidRPr="00667058">
        <w:rPr>
          <w:rFonts w:ascii="Times New Roman" w:hAnsi="Times New Roman"/>
          <w:b/>
          <w:szCs w:val="20"/>
        </w:rPr>
        <w:t>27.07.2022</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10.00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12"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lastRenderedPageBreak/>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1BAAED0D"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lastRenderedPageBreak/>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661DCA" w:rsidRPr="00667058">
        <w:rPr>
          <w:rFonts w:ascii="Times New Roman" w:hAnsi="Times New Roman"/>
          <w:szCs w:val="20"/>
        </w:rPr>
        <w:t>21.07.2022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xml:space="preserve">. ako- náhle sa dostane zásielka do sféry jeho dispozície. </w:t>
      </w:r>
      <w:r w:rsidRPr="007827BC">
        <w:rPr>
          <w:rFonts w:ascii="Times New Roman" w:hAnsi="Times New Roman"/>
          <w:szCs w:val="20"/>
        </w:rPr>
        <w:lastRenderedPageBreak/>
        <w:t>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DC7A52">
      <w:pPr>
        <w:shd w:val="clear" w:color="auto" w:fill="FFFFFF" w:themeFill="background1"/>
        <w:spacing w:after="120"/>
        <w:jc w:val="left"/>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p>
    <w:p w14:paraId="20F4CBEE" w14:textId="77777777" w:rsidR="00FA14CE" w:rsidRPr="00FA14CE" w:rsidRDefault="00FA14CE" w:rsidP="002E55F8">
      <w:pPr>
        <w:shd w:val="clear" w:color="auto" w:fill="BFBFBF" w:themeFill="background1" w:themeFillShade="BF"/>
        <w:tabs>
          <w:tab w:val="left" w:pos="4163"/>
          <w:tab w:val="center" w:pos="5045"/>
        </w:tabs>
        <w:spacing w:after="120"/>
        <w:ind w:left="312" w:firstLine="709"/>
        <w:jc w:val="center"/>
        <w:rPr>
          <w:rFonts w:ascii="Times New Roman" w:hAnsi="Times New Roman"/>
          <w:b/>
          <w:szCs w:val="20"/>
        </w:rPr>
      </w:pPr>
      <w:r w:rsidRPr="00FA14CE">
        <w:rPr>
          <w:rFonts w:ascii="Times New Roman" w:hAnsi="Times New Roman"/>
          <w:b/>
          <w:szCs w:val="20"/>
        </w:rPr>
        <w:t>1</w:t>
      </w:r>
      <w:r w:rsidR="002E55F8">
        <w:rPr>
          <w:rFonts w:ascii="Times New Roman" w:hAnsi="Times New Roman"/>
          <w:b/>
          <w:szCs w:val="20"/>
        </w:rPr>
        <w:t xml:space="preserve">1.   </w:t>
      </w:r>
      <w:r w:rsidRPr="00FA14CE">
        <w:rPr>
          <w:rFonts w:ascii="Times New Roman" w:hAnsi="Times New Roman"/>
          <w:b/>
          <w:szCs w:val="20"/>
        </w:rPr>
        <w:t>Prílohy</w:t>
      </w:r>
    </w:p>
    <w:p w14:paraId="6A4023C1" w14:textId="77777777" w:rsidR="00FA14CE" w:rsidRPr="00FA14CE" w:rsidRDefault="00FA14CE" w:rsidP="00FA14CE">
      <w:pPr>
        <w:spacing w:after="120"/>
        <w:ind w:left="312" w:firstLine="709"/>
        <w:rPr>
          <w:rFonts w:ascii="Times New Roman" w:hAnsi="Times New Roman"/>
          <w:b/>
          <w:szCs w:val="20"/>
        </w:rPr>
      </w:pPr>
      <w:r w:rsidRPr="00FA14CE">
        <w:rPr>
          <w:rFonts w:ascii="Times New Roman" w:hAnsi="Times New Roman"/>
          <w:b/>
          <w:szCs w:val="20"/>
        </w:rPr>
        <w:t>Prílohami k týmto súťažným podkladom sú:</w:t>
      </w:r>
    </w:p>
    <w:p w14:paraId="39A88917" w14:textId="77777777" w:rsidR="00FA14CE" w:rsidRPr="00FA14CE" w:rsidRDefault="00FA14CE" w:rsidP="00FA14CE">
      <w:pPr>
        <w:spacing w:after="120"/>
        <w:ind w:left="312" w:firstLine="709"/>
        <w:rPr>
          <w:rFonts w:ascii="Times New Roman" w:hAnsi="Times New Roman"/>
          <w:b/>
          <w:szCs w:val="20"/>
        </w:rPr>
      </w:pPr>
      <w:r w:rsidRPr="00FA14CE">
        <w:rPr>
          <w:rFonts w:ascii="Times New Roman" w:hAnsi="Times New Roman"/>
          <w:b/>
          <w:szCs w:val="20"/>
        </w:rPr>
        <w:t>-</w:t>
      </w:r>
      <w:r w:rsidRPr="00FA14CE">
        <w:rPr>
          <w:rFonts w:ascii="Times New Roman" w:hAnsi="Times New Roman"/>
          <w:b/>
          <w:szCs w:val="20"/>
        </w:rPr>
        <w:tab/>
        <w:t>Príloha č. 1 – Podmienky účasti</w:t>
      </w:r>
    </w:p>
    <w:p w14:paraId="11A0195D" w14:textId="77777777" w:rsidR="00FA14CE" w:rsidRPr="00FA14CE" w:rsidRDefault="00FA14CE" w:rsidP="00FA14CE">
      <w:pPr>
        <w:spacing w:after="120"/>
        <w:ind w:left="312" w:firstLine="709"/>
        <w:rPr>
          <w:rFonts w:ascii="Times New Roman" w:hAnsi="Times New Roman"/>
          <w:b/>
          <w:szCs w:val="20"/>
        </w:rPr>
      </w:pPr>
      <w:r w:rsidRPr="00FA14CE">
        <w:rPr>
          <w:rFonts w:ascii="Times New Roman" w:hAnsi="Times New Roman"/>
          <w:b/>
          <w:szCs w:val="20"/>
        </w:rPr>
        <w:t>-</w:t>
      </w:r>
      <w:r w:rsidRPr="00FA14CE">
        <w:rPr>
          <w:rFonts w:ascii="Times New Roman" w:hAnsi="Times New Roman"/>
          <w:b/>
          <w:szCs w:val="20"/>
        </w:rPr>
        <w:tab/>
        <w:t>Príloha č. 2 - Žiadosť o zaradenie</w:t>
      </w:r>
    </w:p>
    <w:p w14:paraId="45F9CEBD" w14:textId="77777777" w:rsidR="00FA14CE" w:rsidRPr="00FA14CE" w:rsidRDefault="00FA14CE" w:rsidP="00FA14CE">
      <w:pPr>
        <w:spacing w:after="120"/>
        <w:ind w:left="312" w:firstLine="709"/>
        <w:rPr>
          <w:rFonts w:ascii="Times New Roman" w:hAnsi="Times New Roman"/>
          <w:b/>
          <w:szCs w:val="20"/>
        </w:rPr>
      </w:pPr>
      <w:r w:rsidRPr="00FA14CE">
        <w:rPr>
          <w:rFonts w:ascii="Times New Roman" w:hAnsi="Times New Roman"/>
          <w:b/>
          <w:szCs w:val="20"/>
        </w:rPr>
        <w:t>-</w:t>
      </w:r>
      <w:r w:rsidRPr="00FA14CE">
        <w:rPr>
          <w:rFonts w:ascii="Times New Roman" w:hAnsi="Times New Roman"/>
          <w:b/>
          <w:szCs w:val="20"/>
        </w:rPr>
        <w:tab/>
        <w:t>Príloha č. 3 - Súťažné podklady DNS  k výzve</w:t>
      </w:r>
    </w:p>
    <w:p w14:paraId="1B7D0D37" w14:textId="77777777" w:rsidR="002A0718" w:rsidRDefault="00FA14CE" w:rsidP="00FA14CE">
      <w:pPr>
        <w:spacing w:after="120"/>
        <w:ind w:left="312" w:firstLine="709"/>
        <w:rPr>
          <w:rFonts w:ascii="Times New Roman" w:hAnsi="Times New Roman"/>
          <w:b/>
          <w:szCs w:val="20"/>
        </w:rPr>
      </w:pPr>
      <w:r w:rsidRPr="00FA14CE">
        <w:rPr>
          <w:rFonts w:ascii="Times New Roman" w:hAnsi="Times New Roman"/>
          <w:b/>
          <w:szCs w:val="20"/>
        </w:rPr>
        <w:t>-</w:t>
      </w:r>
      <w:r w:rsidRPr="00FA14CE">
        <w:rPr>
          <w:rFonts w:ascii="Times New Roman" w:hAnsi="Times New Roman"/>
          <w:b/>
          <w:szCs w:val="20"/>
        </w:rPr>
        <w:tab/>
        <w:t xml:space="preserve">Príloha č. </w:t>
      </w:r>
      <w:r w:rsidR="00A326BD">
        <w:rPr>
          <w:rFonts w:ascii="Times New Roman" w:hAnsi="Times New Roman"/>
          <w:b/>
          <w:szCs w:val="20"/>
        </w:rPr>
        <w:t>4</w:t>
      </w:r>
      <w:r w:rsidRPr="00FA14CE">
        <w:rPr>
          <w:rFonts w:ascii="Times New Roman" w:hAnsi="Times New Roman"/>
          <w:b/>
          <w:szCs w:val="20"/>
        </w:rPr>
        <w:t xml:space="preserve"> - Návrh kúpnej zmluvy</w:t>
      </w:r>
      <w:r w:rsidRPr="00FA14CE">
        <w:rPr>
          <w:rFonts w:ascii="Times New Roman" w:hAnsi="Times New Roman"/>
          <w:b/>
          <w:szCs w:val="20"/>
        </w:rPr>
        <w:tab/>
      </w:r>
    </w:p>
    <w:p w14:paraId="2770C7AE" w14:textId="77777777" w:rsidR="00FA14CE" w:rsidRDefault="00FA14CE" w:rsidP="00FA14CE">
      <w:pPr>
        <w:spacing w:after="120"/>
        <w:ind w:left="312" w:firstLine="709"/>
        <w:rPr>
          <w:rFonts w:ascii="Times New Roman" w:hAnsi="Times New Roman"/>
          <w:b/>
          <w:szCs w:val="20"/>
        </w:rPr>
      </w:pPr>
    </w:p>
    <w:p w14:paraId="2D0A78EB" w14:textId="77777777" w:rsidR="00FA14CE" w:rsidRDefault="00784A62" w:rsidP="00034BA0">
      <w:pPr>
        <w:shd w:val="clear" w:color="auto" w:fill="BFBFBF" w:themeFill="background1" w:themeFillShade="BF"/>
        <w:spacing w:after="120"/>
        <w:ind w:left="312" w:firstLine="709"/>
        <w:jc w:val="center"/>
        <w:rPr>
          <w:rFonts w:ascii="Times New Roman" w:hAnsi="Times New Roman"/>
          <w:b/>
          <w:szCs w:val="20"/>
        </w:rPr>
      </w:pPr>
      <w:r w:rsidRPr="00784A62">
        <w:rPr>
          <w:rFonts w:ascii="Times New Roman" w:hAnsi="Times New Roman"/>
          <w:b/>
          <w:szCs w:val="20"/>
        </w:rPr>
        <w:t>Príloha č. 1 – Podmienky účasti</w:t>
      </w:r>
    </w:p>
    <w:p w14:paraId="05CDACBC" w14:textId="77777777" w:rsidR="008A0492" w:rsidRPr="00B57D76" w:rsidRDefault="008A0492" w:rsidP="008A0492">
      <w:pPr>
        <w:spacing w:after="120"/>
        <w:ind w:left="1021"/>
        <w:rPr>
          <w:rFonts w:ascii="Times New Roman" w:hAnsi="Times New Roman"/>
          <w:szCs w:val="20"/>
        </w:rPr>
      </w:pPr>
      <w:bookmarkStart w:id="24" w:name="_Toc355611553"/>
      <w:bookmarkStart w:id="25" w:name="_Toc523043636"/>
      <w:bookmarkEnd w:id="21"/>
    </w:p>
    <w:p w14:paraId="3E686836" w14:textId="77777777" w:rsidR="0067783E" w:rsidRPr="002967DC" w:rsidRDefault="0067783E" w:rsidP="00B25B3E">
      <w:pPr>
        <w:numPr>
          <w:ilvl w:val="0"/>
          <w:numId w:val="6"/>
        </w:numPr>
        <w:spacing w:after="120"/>
        <w:rPr>
          <w:rFonts w:ascii="Times New Roman" w:hAnsi="Times New Roman"/>
          <w:b/>
          <w:szCs w:val="20"/>
        </w:rPr>
      </w:pPr>
      <w:bookmarkStart w:id="26" w:name="_Toc354993063"/>
      <w:bookmarkStart w:id="27" w:name="_Toc355611582"/>
      <w:bookmarkStart w:id="28" w:name="_Toc357758541"/>
      <w:bookmarkStart w:id="29" w:name="_Toc359919567"/>
      <w:bookmarkStart w:id="30" w:name="_Toc383529814"/>
      <w:bookmarkStart w:id="31" w:name="_Toc390159008"/>
      <w:bookmarkStart w:id="32" w:name="_Toc459228067"/>
      <w:bookmarkEnd w:id="24"/>
      <w:bookmarkEnd w:id="25"/>
      <w:r w:rsidRPr="002967DC">
        <w:rPr>
          <w:rFonts w:ascii="Times New Roman" w:hAnsi="Times New Roman"/>
          <w:b/>
          <w:szCs w:val="20"/>
        </w:rPr>
        <w:t>Podmienky účasti vo verejnom obstarávaní podľa § 32 zákona o verejnom obstarávaní týkajúce sa osobného postavenia</w:t>
      </w:r>
    </w:p>
    <w:p w14:paraId="4672B722" w14:textId="77777777" w:rsidR="006648CA" w:rsidRDefault="006648CA" w:rsidP="006648CA">
      <w:pPr>
        <w:pStyle w:val="Nadpis20"/>
      </w:pPr>
    </w:p>
    <w:p w14:paraId="39E8732F" w14:textId="77083594" w:rsidR="00FD387F" w:rsidRDefault="0067783E" w:rsidP="00762110">
      <w:pPr>
        <w:pStyle w:val="Nadpis1"/>
      </w:pPr>
      <w:bookmarkStart w:id="33" w:name="_Toc23419300"/>
      <w:bookmarkStart w:id="34" w:name="_Toc23436084"/>
      <w:bookmarkStart w:id="35" w:name="_Toc23436189"/>
      <w:r w:rsidRPr="00615451">
        <w:rPr>
          <w:rFonts w:ascii="Times New Roman" w:hAnsi="Times New Roman"/>
          <w:sz w:val="24"/>
          <w:highlight w:val="lightGray"/>
        </w:rPr>
        <w:t>Uchádzač musí spĺňať podmienky účasti, t</w:t>
      </w:r>
      <w:r w:rsidR="00A04BD5" w:rsidRPr="00615451">
        <w:rPr>
          <w:rFonts w:ascii="Times New Roman" w:hAnsi="Times New Roman"/>
          <w:sz w:val="24"/>
          <w:highlight w:val="lightGray"/>
        </w:rPr>
        <w:t xml:space="preserve">ýkajúce sa osobného postavenia </w:t>
      </w:r>
      <w:r w:rsidRPr="00615451">
        <w:rPr>
          <w:rFonts w:ascii="Times New Roman" w:hAnsi="Times New Roman"/>
          <w:sz w:val="24"/>
          <w:highlight w:val="lightGray"/>
        </w:rPr>
        <w:t>uvedené v § 32 ods. 1 zákona o verejnom obstarávaní</w:t>
      </w:r>
      <w:r w:rsidRPr="006648CA">
        <w:t>.</w:t>
      </w:r>
      <w:bookmarkEnd w:id="33"/>
      <w:bookmarkEnd w:id="34"/>
      <w:bookmarkEnd w:id="35"/>
    </w:p>
    <w:p w14:paraId="10FC6FF2" w14:textId="3F5F5016" w:rsidR="001449F0" w:rsidRDefault="001449F0" w:rsidP="001449F0"/>
    <w:p w14:paraId="23153915" w14:textId="77777777" w:rsidR="001449F0" w:rsidRDefault="001449F0" w:rsidP="001449F0">
      <w:pPr>
        <w:spacing w:after="160" w:line="259" w:lineRule="auto"/>
        <w:rPr>
          <w:i/>
          <w:sz w:val="18"/>
          <w:szCs w:val="18"/>
        </w:rPr>
      </w:pPr>
      <w:r>
        <w:rPr>
          <w:i/>
          <w:iCs/>
          <w:sz w:val="18"/>
          <w:szCs w:val="18"/>
        </w:rPr>
        <w:t>V</w:t>
      </w:r>
      <w:r w:rsidRPr="00E148AD">
        <w:rPr>
          <w:i/>
          <w:iCs/>
          <w:sz w:val="18"/>
          <w:szCs w:val="18"/>
        </w:rPr>
        <w:t>erejný obstarávateľ v</w:t>
      </w:r>
      <w:r>
        <w:rPr>
          <w:i/>
          <w:iCs/>
          <w:sz w:val="18"/>
          <w:szCs w:val="18"/>
        </w:rPr>
        <w:t xml:space="preserve"> období </w:t>
      </w:r>
      <w:r w:rsidRPr="00E148AD">
        <w:rPr>
          <w:i/>
          <w:iCs/>
          <w:sz w:val="18"/>
          <w:szCs w:val="18"/>
        </w:rPr>
        <w:t>vyhodnoteni</w:t>
      </w:r>
      <w:r>
        <w:rPr>
          <w:i/>
          <w:iCs/>
          <w:sz w:val="18"/>
          <w:szCs w:val="18"/>
        </w:rPr>
        <w:t>a</w:t>
      </w:r>
      <w:r w:rsidRPr="00E148AD">
        <w:rPr>
          <w:i/>
          <w:iCs/>
          <w:sz w:val="18"/>
          <w:szCs w:val="18"/>
        </w:rPr>
        <w:t xml:space="preserve"> splnenia podmienok účasti </w:t>
      </w:r>
      <w:r>
        <w:rPr>
          <w:i/>
          <w:iCs/>
          <w:sz w:val="18"/>
          <w:szCs w:val="18"/>
        </w:rPr>
        <w:t>záujemcov</w:t>
      </w:r>
      <w:r w:rsidRPr="00E148AD">
        <w:rPr>
          <w:i/>
          <w:iCs/>
          <w:sz w:val="18"/>
          <w:szCs w:val="18"/>
        </w:rPr>
        <w:t xml:space="preserve"> vo verejnom obstarávaní nem</w:t>
      </w:r>
      <w:r>
        <w:rPr>
          <w:i/>
          <w:iCs/>
          <w:sz w:val="18"/>
          <w:szCs w:val="18"/>
        </w:rPr>
        <w:t>á</w:t>
      </w:r>
      <w:r w:rsidRPr="00E148AD">
        <w:rPr>
          <w:i/>
          <w:iCs/>
          <w:sz w:val="18"/>
          <w:szCs w:val="18"/>
        </w:rPr>
        <w:t xml:space="preserve"> možnosť prístupu na portál „</w:t>
      </w:r>
      <w:proofErr w:type="spellStart"/>
      <w:r w:rsidRPr="00E148AD">
        <w:rPr>
          <w:i/>
          <w:iCs/>
          <w:sz w:val="18"/>
          <w:szCs w:val="18"/>
        </w:rPr>
        <w:t>oversi</w:t>
      </w:r>
      <w:proofErr w:type="spellEnd"/>
      <w:r w:rsidRPr="00E148AD">
        <w:rPr>
          <w:i/>
          <w:iCs/>
          <w:sz w:val="18"/>
          <w:szCs w:val="18"/>
        </w:rPr>
        <w:t xml:space="preserve">“, </w:t>
      </w:r>
      <w:r>
        <w:rPr>
          <w:i/>
          <w:iCs/>
          <w:sz w:val="18"/>
          <w:szCs w:val="18"/>
        </w:rPr>
        <w:t xml:space="preserve">z tohto dôvodu </w:t>
      </w:r>
      <w:r w:rsidRPr="00E148AD">
        <w:rPr>
          <w:i/>
          <w:iCs/>
          <w:sz w:val="18"/>
          <w:szCs w:val="18"/>
        </w:rPr>
        <w:t xml:space="preserve">žiada si od </w:t>
      </w:r>
      <w:r>
        <w:rPr>
          <w:i/>
          <w:iCs/>
          <w:sz w:val="18"/>
          <w:szCs w:val="18"/>
        </w:rPr>
        <w:t>záujemcov</w:t>
      </w:r>
      <w:r w:rsidRPr="00E148AD">
        <w:rPr>
          <w:i/>
          <w:iCs/>
          <w:sz w:val="18"/>
          <w:szCs w:val="18"/>
        </w:rPr>
        <w:t xml:space="preserve"> originál príslušného výpisu/dokladu, resp. jeho osvedčenú kópiu.</w:t>
      </w:r>
      <w:r>
        <w:rPr>
          <w:i/>
          <w:sz w:val="18"/>
          <w:szCs w:val="18"/>
        </w:rPr>
        <w:t xml:space="preserve"> </w:t>
      </w:r>
      <w:r w:rsidRPr="008F71E7">
        <w:rPr>
          <w:i/>
          <w:sz w:val="18"/>
          <w:szCs w:val="18"/>
        </w:rPr>
        <w:t xml:space="preserve">Ak je </w:t>
      </w:r>
      <w:r>
        <w:rPr>
          <w:i/>
          <w:sz w:val="18"/>
          <w:szCs w:val="18"/>
        </w:rPr>
        <w:t>záujemca</w:t>
      </w:r>
      <w:r w:rsidRPr="008F71E7">
        <w:rPr>
          <w:i/>
          <w:sz w:val="18"/>
          <w:szCs w:val="18"/>
        </w:rPr>
        <w:t xml:space="preserve">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uvedené doklady.</w:t>
      </w:r>
    </w:p>
    <w:p w14:paraId="003B9EF8" w14:textId="77777777" w:rsidR="001449F0" w:rsidRPr="00657E92" w:rsidRDefault="001449F0" w:rsidP="001449F0">
      <w:pPr>
        <w:autoSpaceDE w:val="0"/>
        <w:autoSpaceDN w:val="0"/>
        <w:adjustRightInd w:val="0"/>
        <w:jc w:val="left"/>
        <w:rPr>
          <w:rFonts w:ascii="Times New Roman" w:eastAsia="Calibri" w:hAnsi="Times New Roman"/>
          <w:b/>
          <w:bCs/>
          <w:i/>
          <w:iCs/>
          <w:color w:val="000000"/>
          <w:szCs w:val="20"/>
        </w:rPr>
      </w:pPr>
      <w:r w:rsidRPr="00657E92">
        <w:rPr>
          <w:rFonts w:ascii="Times New Roman" w:eastAsia="Calibri" w:hAnsi="Times New Roman"/>
          <w:b/>
          <w:bCs/>
          <w:i/>
          <w:iCs/>
          <w:color w:val="000000"/>
          <w:szCs w:val="20"/>
        </w:rPr>
        <w:t>1.Podmienky účasti vo verejnom obstarávaní podľa § 32 zákona o verejnom obstarávaní týkajúce sa osobného postavenia</w:t>
      </w:r>
    </w:p>
    <w:p w14:paraId="0A4E3663" w14:textId="77777777" w:rsidR="001449F0" w:rsidRPr="00470434" w:rsidRDefault="001449F0" w:rsidP="001449F0">
      <w:pPr>
        <w:autoSpaceDE w:val="0"/>
        <w:autoSpaceDN w:val="0"/>
        <w:adjustRightInd w:val="0"/>
        <w:jc w:val="left"/>
        <w:rPr>
          <w:rFonts w:ascii="Times New Roman" w:eastAsia="Calibri" w:hAnsi="Times New Roman"/>
          <w:color w:val="000000"/>
          <w:szCs w:val="20"/>
        </w:rPr>
      </w:pPr>
    </w:p>
    <w:p w14:paraId="211084B5" w14:textId="77777777"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1.1.Uchádzač preukazuje splnenie podmienok účasti uvedených v § 32 ods. 1 ZVO</w:t>
      </w:r>
    </w:p>
    <w:p w14:paraId="11BFD3AC" w14:textId="77777777"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nasledovnými dokladmi:</w:t>
      </w:r>
    </w:p>
    <w:p w14:paraId="203A5A1F" w14:textId="43AD0C64"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a)písm. a) doloženým výpisom z registra trestov nie starším ako tri mesiace ku dňu predloženia žiadosti o zaradenie do</w:t>
      </w:r>
      <w:r w:rsidR="00845CCF">
        <w:rPr>
          <w:rFonts w:ascii="Times New Roman" w:hAnsi="Times New Roman"/>
          <w:color w:val="000000"/>
          <w:szCs w:val="20"/>
        </w:rPr>
        <w:t xml:space="preserve"> </w:t>
      </w:r>
      <w:r w:rsidRPr="00276D22">
        <w:rPr>
          <w:rFonts w:ascii="Times New Roman" w:hAnsi="Times New Roman"/>
          <w:color w:val="000000"/>
          <w:szCs w:val="20"/>
        </w:rPr>
        <w:t>DNS. V súvislosti s nadobudnutím účinnosti zákona č. 91/2016 Z. z. o trestnej zodpovednosti právnických osôb a</w:t>
      </w:r>
      <w:r w:rsidR="00845CCF">
        <w:rPr>
          <w:rFonts w:ascii="Times New Roman" w:hAnsi="Times New Roman"/>
          <w:color w:val="000000"/>
          <w:szCs w:val="20"/>
        </w:rPr>
        <w:t> </w:t>
      </w:r>
      <w:r w:rsidRPr="00276D22">
        <w:rPr>
          <w:rFonts w:ascii="Times New Roman" w:hAnsi="Times New Roman"/>
          <w:color w:val="000000"/>
          <w:szCs w:val="20"/>
        </w:rPr>
        <w:t>o</w:t>
      </w:r>
      <w:r w:rsidR="00845CCF">
        <w:rPr>
          <w:rFonts w:ascii="Times New Roman" w:hAnsi="Times New Roman"/>
          <w:color w:val="000000"/>
          <w:szCs w:val="20"/>
        </w:rPr>
        <w:t xml:space="preserve"> </w:t>
      </w:r>
      <w:r w:rsidRPr="00276D22">
        <w:rPr>
          <w:rFonts w:ascii="Times New Roman" w:hAnsi="Times New Roman"/>
          <w:color w:val="000000"/>
          <w:szCs w:val="20"/>
        </w:rPr>
        <w:t>zmene a doplnení niektorých zákonov od 01.07.2016, uchádzač predloží aj výpis z registra trestov právnických osôb nie</w:t>
      </w:r>
      <w:r w:rsidR="00845CCF">
        <w:rPr>
          <w:rFonts w:ascii="Times New Roman" w:hAnsi="Times New Roman"/>
          <w:color w:val="000000"/>
          <w:szCs w:val="20"/>
        </w:rPr>
        <w:t xml:space="preserve"> </w:t>
      </w:r>
      <w:r w:rsidRPr="00276D22">
        <w:rPr>
          <w:rFonts w:ascii="Times New Roman" w:hAnsi="Times New Roman"/>
          <w:color w:val="000000"/>
          <w:szCs w:val="20"/>
        </w:rPr>
        <w:t>starší ako tri mesiace,</w:t>
      </w:r>
    </w:p>
    <w:p w14:paraId="79A01D17" w14:textId="77777777"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lastRenderedPageBreak/>
        <w:t>b)písm. b) doloženým potvrdením zdravotnej poisťovne a Sociálnej poisťovne nie starším ako tri mesiace ku dňu</w:t>
      </w:r>
    </w:p>
    <w:p w14:paraId="0E8906A7" w14:textId="77777777"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predloženia žiadosti o zaradenie do DNS,</w:t>
      </w:r>
    </w:p>
    <w:p w14:paraId="1C83BAD8" w14:textId="6CB763EC"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c)písm. c) doloženým potvrdením miestne príslušného daňového úradu nie starším ako tri mesiace ku dňu predloženia</w:t>
      </w:r>
      <w:r w:rsidR="00845CCF">
        <w:rPr>
          <w:rFonts w:ascii="Times New Roman" w:hAnsi="Times New Roman"/>
          <w:color w:val="000000"/>
          <w:szCs w:val="20"/>
        </w:rPr>
        <w:t xml:space="preserve"> </w:t>
      </w:r>
      <w:r w:rsidRPr="00276D22">
        <w:rPr>
          <w:rFonts w:ascii="Times New Roman" w:hAnsi="Times New Roman"/>
          <w:color w:val="000000"/>
          <w:szCs w:val="20"/>
        </w:rPr>
        <w:t>žiadosti o zaradenie do DNS,</w:t>
      </w:r>
    </w:p>
    <w:p w14:paraId="15090A43" w14:textId="33EE11F8"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d)písm. d) doloženým potvrdením príslušného súdu nie starším ako tri mesiace ku dňu predloženia žiadosti o</w:t>
      </w:r>
      <w:r w:rsidR="00845CCF">
        <w:rPr>
          <w:rFonts w:ascii="Times New Roman" w:hAnsi="Times New Roman"/>
          <w:color w:val="000000"/>
          <w:szCs w:val="20"/>
        </w:rPr>
        <w:t> </w:t>
      </w:r>
      <w:r w:rsidRPr="00276D22">
        <w:rPr>
          <w:rFonts w:ascii="Times New Roman" w:hAnsi="Times New Roman"/>
          <w:color w:val="000000"/>
          <w:szCs w:val="20"/>
        </w:rPr>
        <w:t>zaradenie</w:t>
      </w:r>
      <w:r w:rsidR="00845CCF">
        <w:rPr>
          <w:rFonts w:ascii="Times New Roman" w:hAnsi="Times New Roman"/>
          <w:color w:val="000000"/>
          <w:szCs w:val="20"/>
        </w:rPr>
        <w:t xml:space="preserve"> </w:t>
      </w:r>
      <w:r w:rsidRPr="00276D22">
        <w:rPr>
          <w:rFonts w:ascii="Times New Roman" w:hAnsi="Times New Roman"/>
          <w:color w:val="000000"/>
          <w:szCs w:val="20"/>
        </w:rPr>
        <w:t>do DNS,</w:t>
      </w:r>
    </w:p>
    <w:p w14:paraId="794822F9" w14:textId="1E4F0921"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e)písm. e) doloženým dokladom o oprávnení dodávať tovar, uskutočňovať stavebné práce alebo poskytovať službu,</w:t>
      </w:r>
      <w:r w:rsidR="00845CCF">
        <w:rPr>
          <w:rFonts w:ascii="Times New Roman" w:hAnsi="Times New Roman"/>
          <w:color w:val="000000"/>
          <w:szCs w:val="20"/>
        </w:rPr>
        <w:t xml:space="preserve"> </w:t>
      </w:r>
      <w:r w:rsidRPr="00276D22">
        <w:rPr>
          <w:rFonts w:ascii="Times New Roman" w:hAnsi="Times New Roman"/>
          <w:color w:val="000000"/>
          <w:szCs w:val="20"/>
        </w:rPr>
        <w:t>ktorý zodpovedá predmetu zákazky,</w:t>
      </w:r>
    </w:p>
    <w:p w14:paraId="5F72A9E9" w14:textId="77777777"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f)písm. f) doloženým čestným vyhlásením.</w:t>
      </w:r>
    </w:p>
    <w:p w14:paraId="723F882E" w14:textId="631ABC9E"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Uchádzač alebo záujemca nie je povinný predkladať doklady podľa odseku 1.1, ak verejný obstarávateľ je oprávnený</w:t>
      </w:r>
      <w:r w:rsidR="00845CCF">
        <w:rPr>
          <w:rFonts w:ascii="Times New Roman" w:hAnsi="Times New Roman"/>
          <w:color w:val="000000"/>
          <w:szCs w:val="20"/>
        </w:rPr>
        <w:t xml:space="preserve"> </w:t>
      </w:r>
      <w:r w:rsidRPr="00276D22">
        <w:rPr>
          <w:rFonts w:ascii="Times New Roman" w:hAnsi="Times New Roman"/>
          <w:color w:val="000000"/>
          <w:szCs w:val="20"/>
        </w:rPr>
        <w:t>použiť údaje z informačných systémov verenej správy podľa osobitného predpisu. Ak uchádzač alebo záujemca</w:t>
      </w:r>
      <w:r w:rsidR="00845CCF">
        <w:rPr>
          <w:rFonts w:ascii="Times New Roman" w:hAnsi="Times New Roman"/>
          <w:color w:val="000000"/>
          <w:szCs w:val="20"/>
        </w:rPr>
        <w:t xml:space="preserve"> </w:t>
      </w:r>
      <w:r w:rsidRPr="00276D22">
        <w:rPr>
          <w:rFonts w:ascii="Times New Roman" w:hAnsi="Times New Roman"/>
          <w:color w:val="000000"/>
          <w:szCs w:val="20"/>
        </w:rPr>
        <w:t>nepredloží doklad podľa odseku 1.1. písm. a) , je povinný na účely preukázania podmienky podľa odseku 1 písm. a)</w:t>
      </w:r>
      <w:r w:rsidR="00845CCF">
        <w:rPr>
          <w:rFonts w:ascii="Times New Roman" w:hAnsi="Times New Roman"/>
          <w:color w:val="000000"/>
          <w:szCs w:val="20"/>
        </w:rPr>
        <w:t xml:space="preserve"> </w:t>
      </w:r>
      <w:r w:rsidRPr="00276D22">
        <w:rPr>
          <w:rFonts w:ascii="Times New Roman" w:hAnsi="Times New Roman"/>
          <w:color w:val="000000"/>
          <w:szCs w:val="20"/>
        </w:rPr>
        <w:t>poskytnúť verejnému obstarávateľovi údaje potrebné na vyžiadanie výpisu z registra trestov.</w:t>
      </w:r>
    </w:p>
    <w:p w14:paraId="469CCD8B" w14:textId="52405EB8"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1.2.Ak má uchádzač sídlo, miesto podnikania alebo obvyklý pobyt mimo územia SR a štát jeho sídla, miesta podnikania</w:t>
      </w:r>
      <w:r w:rsidR="00845CCF">
        <w:rPr>
          <w:rFonts w:ascii="Times New Roman" w:hAnsi="Times New Roman"/>
          <w:color w:val="000000"/>
          <w:szCs w:val="20"/>
        </w:rPr>
        <w:t xml:space="preserve"> </w:t>
      </w:r>
      <w:r w:rsidRPr="00276D22">
        <w:rPr>
          <w:rFonts w:ascii="Times New Roman" w:hAnsi="Times New Roman"/>
          <w:color w:val="000000"/>
          <w:szCs w:val="20"/>
        </w:rPr>
        <w:t>alebo obvyklého pobytu nevydáva niektoré z dokladov uvedených v bode 1.1. alebo nevydáva ani rovnocenné doklady,</w:t>
      </w:r>
      <w:r w:rsidR="00845CCF">
        <w:rPr>
          <w:rFonts w:ascii="Times New Roman" w:hAnsi="Times New Roman"/>
          <w:color w:val="000000"/>
          <w:szCs w:val="20"/>
        </w:rPr>
        <w:t xml:space="preserve"> </w:t>
      </w:r>
      <w:r w:rsidRPr="00276D22">
        <w:rPr>
          <w:rFonts w:ascii="Times New Roman" w:hAnsi="Times New Roman"/>
          <w:color w:val="000000"/>
          <w:szCs w:val="20"/>
        </w:rPr>
        <w:t>možno ich nahradiť čestným vyhlásením podľa predpisov platných v štáte jeho sídla, miesta podnikania alebo obvyklého</w:t>
      </w:r>
      <w:r w:rsidR="00845CCF">
        <w:rPr>
          <w:rFonts w:ascii="Times New Roman" w:hAnsi="Times New Roman"/>
          <w:color w:val="000000"/>
          <w:szCs w:val="20"/>
        </w:rPr>
        <w:t xml:space="preserve"> </w:t>
      </w:r>
      <w:r w:rsidRPr="00276D22">
        <w:rPr>
          <w:rFonts w:ascii="Times New Roman" w:hAnsi="Times New Roman"/>
          <w:color w:val="000000"/>
          <w:szCs w:val="20"/>
        </w:rPr>
        <w:t>pobytu.</w:t>
      </w:r>
    </w:p>
    <w:p w14:paraId="4ADE106B" w14:textId="090F70A9"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1.3.Ak právo štátu uchádzača so sídlom, miestom podnikania alebo obvyklým pobytom mimo územia SR neupravuje</w:t>
      </w:r>
      <w:r w:rsidR="00845CCF">
        <w:rPr>
          <w:rFonts w:ascii="Times New Roman" w:hAnsi="Times New Roman"/>
          <w:color w:val="000000"/>
          <w:szCs w:val="20"/>
        </w:rPr>
        <w:t xml:space="preserve"> </w:t>
      </w:r>
      <w:r w:rsidRPr="00276D22">
        <w:rPr>
          <w:rFonts w:ascii="Times New Roman" w:hAnsi="Times New Roman"/>
          <w:color w:val="000000"/>
          <w:szCs w:val="20"/>
        </w:rPr>
        <w:t>inštitút čestného vyhlásenia, môže ho nahradiť vyhlásením urobeným pred súdom, správnym orgánom, notárom, inou</w:t>
      </w:r>
      <w:r w:rsidR="00845CCF">
        <w:rPr>
          <w:rFonts w:ascii="Times New Roman" w:hAnsi="Times New Roman"/>
          <w:color w:val="000000"/>
          <w:szCs w:val="20"/>
        </w:rPr>
        <w:t xml:space="preserve"> </w:t>
      </w:r>
      <w:r w:rsidRPr="00276D22">
        <w:rPr>
          <w:rFonts w:ascii="Times New Roman" w:hAnsi="Times New Roman"/>
          <w:color w:val="000000"/>
          <w:szCs w:val="20"/>
        </w:rPr>
        <w:t>odbornou inštitúciou alebo obchodnou inštitúciou podľa predpisov platných v štáte sídla, miesta podnikania alebo</w:t>
      </w:r>
      <w:r w:rsidR="00845CCF">
        <w:rPr>
          <w:rFonts w:ascii="Times New Roman" w:hAnsi="Times New Roman"/>
          <w:color w:val="000000"/>
          <w:szCs w:val="20"/>
        </w:rPr>
        <w:t xml:space="preserve"> </w:t>
      </w:r>
      <w:r w:rsidRPr="00276D22">
        <w:rPr>
          <w:rFonts w:ascii="Times New Roman" w:hAnsi="Times New Roman"/>
          <w:color w:val="000000"/>
          <w:szCs w:val="20"/>
        </w:rPr>
        <w:t>obvyklého pobytu uchádzača.</w:t>
      </w:r>
    </w:p>
    <w:p w14:paraId="69AA32C9" w14:textId="2F38A01E"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1.4.Uchádzač sa považuje za spĺňajúceho podmienky účasti týkajúce sa osobného postavenia podľa § 32 ods. 1 písm. b)</w:t>
      </w:r>
      <w:r w:rsidR="00845CCF">
        <w:rPr>
          <w:rFonts w:ascii="Times New Roman" w:hAnsi="Times New Roman"/>
          <w:color w:val="000000"/>
          <w:szCs w:val="20"/>
        </w:rPr>
        <w:t xml:space="preserve"> </w:t>
      </w:r>
      <w:r w:rsidRPr="00276D22">
        <w:rPr>
          <w:rFonts w:ascii="Times New Roman" w:hAnsi="Times New Roman"/>
          <w:color w:val="000000"/>
          <w:szCs w:val="20"/>
        </w:rPr>
        <w:t>a c), ak zaplatil nedoplatky alebo mu bolo povolené nedoplatky platiť v splátkach.</w:t>
      </w:r>
    </w:p>
    <w:p w14:paraId="0AF56DF1" w14:textId="0874E57D"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1.5.Ak žiadosť o zaradenie do DNS predkladá skupina dodávateľov, preukazuje splnenie podmienok účasti vo verejnom</w:t>
      </w:r>
      <w:r w:rsidR="00845CCF">
        <w:rPr>
          <w:rFonts w:ascii="Times New Roman" w:hAnsi="Times New Roman"/>
          <w:color w:val="000000"/>
          <w:szCs w:val="20"/>
        </w:rPr>
        <w:t xml:space="preserve"> </w:t>
      </w:r>
      <w:r w:rsidRPr="00276D22">
        <w:rPr>
          <w:rFonts w:ascii="Times New Roman" w:hAnsi="Times New Roman"/>
          <w:color w:val="000000"/>
          <w:szCs w:val="20"/>
        </w:rPr>
        <w:t>obstarávaní týkajúcich sa osobného postavenia v zmysle § 32 zákona o verejnom obstarávaní, za každého člena skupiny</w:t>
      </w:r>
      <w:r w:rsidR="00845CCF">
        <w:rPr>
          <w:rFonts w:ascii="Times New Roman" w:hAnsi="Times New Roman"/>
          <w:color w:val="000000"/>
          <w:szCs w:val="20"/>
        </w:rPr>
        <w:t xml:space="preserve"> </w:t>
      </w:r>
      <w:r w:rsidRPr="00276D22">
        <w:rPr>
          <w:rFonts w:ascii="Times New Roman" w:hAnsi="Times New Roman"/>
          <w:color w:val="000000"/>
          <w:szCs w:val="20"/>
        </w:rPr>
        <w:t>osobitne. Oprávnenie dodávať tovar alebo poskytovať službu preukazuje člen skupiny len vo vzťahu k tej časti predmetu</w:t>
      </w:r>
      <w:r w:rsidR="00845CCF">
        <w:rPr>
          <w:rFonts w:ascii="Times New Roman" w:hAnsi="Times New Roman"/>
          <w:color w:val="000000"/>
          <w:szCs w:val="20"/>
        </w:rPr>
        <w:t xml:space="preserve"> </w:t>
      </w:r>
      <w:r w:rsidRPr="00276D22">
        <w:rPr>
          <w:rFonts w:ascii="Times New Roman" w:hAnsi="Times New Roman"/>
          <w:color w:val="000000"/>
          <w:szCs w:val="20"/>
        </w:rPr>
        <w:t>3/5</w:t>
      </w:r>
      <w:r w:rsidR="00845CCF">
        <w:rPr>
          <w:rFonts w:ascii="Times New Roman" w:hAnsi="Times New Roman"/>
          <w:color w:val="000000"/>
          <w:szCs w:val="20"/>
        </w:rPr>
        <w:t xml:space="preserve"> </w:t>
      </w:r>
      <w:r w:rsidRPr="00276D22">
        <w:rPr>
          <w:rFonts w:ascii="Times New Roman" w:hAnsi="Times New Roman"/>
          <w:color w:val="000000"/>
          <w:szCs w:val="20"/>
        </w:rPr>
        <w:t>zákazky, ktorú má zabezpečiť.</w:t>
      </w:r>
    </w:p>
    <w:p w14:paraId="04875B6B" w14:textId="77777777"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1.6.Vyžaduje sa predloženie skenovaných originálov alebo úradne osvedčených kópií všetkých dokladov.</w:t>
      </w:r>
    </w:p>
    <w:p w14:paraId="57CAD96F" w14:textId="77777777"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1.7.Uchádzač môže splnenie podmienok účasti týkajúcich sa osobného postavenia preukázať zápisom do zoznamu</w:t>
      </w:r>
    </w:p>
    <w:p w14:paraId="32734ABB" w14:textId="2D1915C3"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hospodárskych subjektov v súlade s § 152 zákona o verejnom obstarávaní. Verejný obstarávateľ uzná rovnocenný zápis</w:t>
      </w:r>
      <w:r w:rsidR="00845CCF">
        <w:rPr>
          <w:rFonts w:ascii="Times New Roman" w:hAnsi="Times New Roman"/>
          <w:color w:val="000000"/>
          <w:szCs w:val="20"/>
        </w:rPr>
        <w:t xml:space="preserve"> </w:t>
      </w:r>
      <w:r w:rsidRPr="00276D22">
        <w:rPr>
          <w:rFonts w:ascii="Times New Roman" w:hAnsi="Times New Roman"/>
          <w:color w:val="000000"/>
          <w:szCs w:val="20"/>
        </w:rPr>
        <w:t>alebo potvrdenie o zápise vydané príslušným orgánom iného členského štátu, ktorým uchádzač preukazuje splnenie</w:t>
      </w:r>
      <w:r w:rsidR="00845CCF">
        <w:rPr>
          <w:rFonts w:ascii="Times New Roman" w:hAnsi="Times New Roman"/>
          <w:color w:val="000000"/>
          <w:szCs w:val="20"/>
        </w:rPr>
        <w:t xml:space="preserve"> </w:t>
      </w:r>
      <w:r w:rsidRPr="00276D22">
        <w:rPr>
          <w:rFonts w:ascii="Times New Roman" w:hAnsi="Times New Roman"/>
          <w:color w:val="000000"/>
          <w:szCs w:val="20"/>
        </w:rPr>
        <w:t>podmienok účasti vo verejnom obstarávaní. Verejný obstarávateľ prijme aj iný rovnocenný doklad predložený</w:t>
      </w:r>
      <w:r w:rsidR="00845CCF">
        <w:rPr>
          <w:rFonts w:ascii="Times New Roman" w:hAnsi="Times New Roman"/>
          <w:color w:val="000000"/>
          <w:szCs w:val="20"/>
        </w:rPr>
        <w:t xml:space="preserve"> </w:t>
      </w:r>
      <w:r w:rsidRPr="00276D22">
        <w:rPr>
          <w:rFonts w:ascii="Times New Roman" w:hAnsi="Times New Roman"/>
          <w:color w:val="000000"/>
          <w:szCs w:val="20"/>
        </w:rPr>
        <w:t>uchádzačom.</w:t>
      </w:r>
    </w:p>
    <w:p w14:paraId="0C06B4D0" w14:textId="77777777"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1.8.Zápis v zozname podnikateľov vykonaný podľa ZVO účinného do 17. apríla 2016 je zápisom do zoznamu</w:t>
      </w:r>
    </w:p>
    <w:p w14:paraId="5ADDA082" w14:textId="01D2C1CD" w:rsidR="00276D22" w:rsidRPr="00276D22" w:rsidRDefault="00276D22" w:rsidP="00276D22">
      <w:pPr>
        <w:rPr>
          <w:rFonts w:ascii="Times New Roman" w:hAnsi="Times New Roman"/>
          <w:color w:val="000000"/>
          <w:szCs w:val="20"/>
        </w:rPr>
      </w:pPr>
      <w:r w:rsidRPr="00276D22">
        <w:rPr>
          <w:rFonts w:ascii="Times New Roman" w:hAnsi="Times New Roman"/>
          <w:color w:val="000000"/>
          <w:szCs w:val="20"/>
        </w:rPr>
        <w:t>hospodárskych subjektov v rozsahu zapísaných skutočností. V prípade, že zápis do zoznamu hospodárskych subjektov</w:t>
      </w:r>
      <w:r w:rsidR="00845CCF">
        <w:rPr>
          <w:rFonts w:ascii="Times New Roman" w:hAnsi="Times New Roman"/>
          <w:color w:val="000000"/>
          <w:szCs w:val="20"/>
        </w:rPr>
        <w:t xml:space="preserve"> </w:t>
      </w:r>
      <w:r w:rsidRPr="00276D22">
        <w:rPr>
          <w:rFonts w:ascii="Times New Roman" w:hAnsi="Times New Roman"/>
          <w:color w:val="000000"/>
          <w:szCs w:val="20"/>
        </w:rPr>
        <w:t>nepokrýva podmienky účasti týkajúce sa osobného postavenia ustanovené v § 32 ods. 1 ZVO, uchádzač tieto</w:t>
      </w:r>
      <w:r w:rsidR="00845CCF">
        <w:rPr>
          <w:rFonts w:ascii="Times New Roman" w:hAnsi="Times New Roman"/>
          <w:color w:val="000000"/>
          <w:szCs w:val="20"/>
        </w:rPr>
        <w:t xml:space="preserve"> </w:t>
      </w:r>
      <w:r w:rsidRPr="00276D22">
        <w:rPr>
          <w:rFonts w:ascii="Times New Roman" w:hAnsi="Times New Roman"/>
          <w:color w:val="000000"/>
          <w:szCs w:val="20"/>
        </w:rPr>
        <w:t>skutočnosti preukáže samostatným dokladom preukazujúcim požadovanú podmienku účasti vydaným príslušnou</w:t>
      </w:r>
      <w:r w:rsidR="00845CCF">
        <w:rPr>
          <w:rFonts w:ascii="Times New Roman" w:hAnsi="Times New Roman"/>
          <w:color w:val="000000"/>
          <w:szCs w:val="20"/>
        </w:rPr>
        <w:t xml:space="preserve"> </w:t>
      </w:r>
      <w:r w:rsidRPr="00276D22">
        <w:rPr>
          <w:rFonts w:ascii="Times New Roman" w:hAnsi="Times New Roman"/>
          <w:color w:val="000000"/>
          <w:szCs w:val="20"/>
        </w:rPr>
        <w:t>inštitúciou.</w:t>
      </w:r>
    </w:p>
    <w:p w14:paraId="7D6A2302" w14:textId="6EF864AB" w:rsidR="001449F0" w:rsidRPr="00470434" w:rsidRDefault="00276D22" w:rsidP="00276D22">
      <w:pPr>
        <w:rPr>
          <w:rFonts w:ascii="Times New Roman" w:hAnsi="Times New Roman"/>
          <w:color w:val="000000"/>
          <w:szCs w:val="20"/>
        </w:rPr>
      </w:pPr>
      <w:r w:rsidRPr="00276D22">
        <w:rPr>
          <w:rFonts w:ascii="Times New Roman" w:hAnsi="Times New Roman"/>
          <w:color w:val="000000"/>
          <w:szCs w:val="20"/>
        </w:rPr>
        <w:t>Z dôvodu, že verejný obstarávateľ nemá prístup do portálu oversi.gov.sk uchádzač predkladá vo svojej ponuke všetky</w:t>
      </w:r>
      <w:r w:rsidR="00845CCF">
        <w:rPr>
          <w:rFonts w:ascii="Times New Roman" w:hAnsi="Times New Roman"/>
          <w:color w:val="000000"/>
          <w:szCs w:val="20"/>
        </w:rPr>
        <w:t xml:space="preserve"> </w:t>
      </w:r>
      <w:r w:rsidRPr="00276D22">
        <w:rPr>
          <w:rFonts w:ascii="Times New Roman" w:hAnsi="Times New Roman"/>
          <w:color w:val="000000"/>
          <w:szCs w:val="20"/>
        </w:rPr>
        <w:t>doklady žiadané verejným obstarávateľom v týchto súťažných podkladoch.</w:t>
      </w:r>
    </w:p>
    <w:p w14:paraId="60A69971" w14:textId="77777777" w:rsidR="001449F0" w:rsidRPr="00470434" w:rsidRDefault="001449F0" w:rsidP="001449F0">
      <w:pPr>
        <w:rPr>
          <w:rFonts w:ascii="Times New Roman" w:hAnsi="Times New Roman"/>
          <w:color w:val="000000"/>
          <w:szCs w:val="20"/>
        </w:rPr>
      </w:pPr>
    </w:p>
    <w:p w14:paraId="044D706F" w14:textId="77777777" w:rsidR="001449F0" w:rsidRPr="00470434" w:rsidRDefault="001449F0" w:rsidP="001449F0">
      <w:pPr>
        <w:rPr>
          <w:rFonts w:cs="Arial"/>
          <w:color w:val="000000"/>
          <w:sz w:val="18"/>
          <w:szCs w:val="18"/>
        </w:rPr>
      </w:pPr>
      <w:r w:rsidRPr="00470434">
        <w:rPr>
          <w:rFonts w:cs="Arial"/>
          <w:color w:val="000000"/>
          <w:sz w:val="18"/>
          <w:szCs w:val="18"/>
        </w:rPr>
        <w:t>Uchádzač môže predbežne nahradiť doklady na preukázanie splnenia podmienok účasti určené obstarávateľom jednotným európskym dokumentom v zmysle § 39 zákona o verejnom obstarávaní.</w:t>
      </w:r>
    </w:p>
    <w:p w14:paraId="56CA1DA1" w14:textId="77777777" w:rsidR="00DC7A52" w:rsidRDefault="00DC7A52" w:rsidP="001449F0">
      <w:pPr>
        <w:spacing w:after="120"/>
        <w:rPr>
          <w:rFonts w:ascii="Times New Roman" w:hAnsi="Times New Roman"/>
          <w:b/>
          <w:sz w:val="18"/>
          <w:szCs w:val="18"/>
        </w:rPr>
      </w:pPr>
    </w:p>
    <w:p w14:paraId="29DEF924" w14:textId="2B96E489" w:rsidR="001449F0" w:rsidRPr="00657E92" w:rsidRDefault="001449F0" w:rsidP="001449F0">
      <w:pPr>
        <w:spacing w:after="120"/>
        <w:rPr>
          <w:rFonts w:ascii="Times New Roman" w:hAnsi="Times New Roman"/>
          <w:b/>
          <w:i/>
          <w:iCs/>
          <w:sz w:val="18"/>
          <w:szCs w:val="18"/>
        </w:rPr>
      </w:pPr>
      <w:r w:rsidRPr="00470434">
        <w:rPr>
          <w:rFonts w:ascii="Times New Roman" w:hAnsi="Times New Roman"/>
          <w:b/>
          <w:sz w:val="18"/>
          <w:szCs w:val="18"/>
        </w:rPr>
        <w:t xml:space="preserve">2. </w:t>
      </w:r>
      <w:r w:rsidRPr="00657E92">
        <w:rPr>
          <w:rFonts w:ascii="Times New Roman" w:hAnsi="Times New Roman"/>
          <w:b/>
          <w:i/>
          <w:iCs/>
          <w:sz w:val="18"/>
          <w:szCs w:val="18"/>
        </w:rPr>
        <w:t>Podmienky účasti uchádzačov vo verejnom obstarávaní, týkajúce sa finančného a ekonomického postavenia podľa § 33 zákona o verejnom  obstarávaní</w:t>
      </w:r>
    </w:p>
    <w:p w14:paraId="6A089100" w14:textId="77777777" w:rsidR="001449F0" w:rsidRPr="00470434" w:rsidRDefault="001449F0" w:rsidP="001449F0">
      <w:pPr>
        <w:spacing w:after="120"/>
        <w:rPr>
          <w:rFonts w:ascii="Times New Roman" w:hAnsi="Times New Roman"/>
          <w:sz w:val="18"/>
          <w:szCs w:val="18"/>
        </w:rPr>
      </w:pPr>
      <w:r w:rsidRPr="00470434">
        <w:rPr>
          <w:rFonts w:ascii="Times New Roman" w:hAnsi="Times New Roman"/>
          <w:sz w:val="18"/>
          <w:szCs w:val="18"/>
        </w:rPr>
        <w:t xml:space="preserve">Požadované finančné a ekonomické postavenie uchádzač preukáže predložením </w:t>
      </w:r>
      <w:proofErr w:type="spellStart"/>
      <w:r w:rsidRPr="00470434">
        <w:rPr>
          <w:rFonts w:ascii="Times New Roman" w:hAnsi="Times New Roman"/>
          <w:sz w:val="18"/>
          <w:szCs w:val="18"/>
        </w:rPr>
        <w:t>scanu</w:t>
      </w:r>
      <w:proofErr w:type="spellEnd"/>
      <w:r w:rsidRPr="00470434">
        <w:rPr>
          <w:rFonts w:ascii="Times New Roman" w:hAnsi="Times New Roman"/>
          <w:sz w:val="18"/>
          <w:szCs w:val="18"/>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14:paraId="65AF8C4F" w14:textId="77777777" w:rsidR="001449F0" w:rsidRPr="00470434" w:rsidRDefault="001449F0" w:rsidP="001449F0">
      <w:pPr>
        <w:pStyle w:val="Odsekzoznamu"/>
        <w:numPr>
          <w:ilvl w:val="1"/>
          <w:numId w:val="92"/>
        </w:numPr>
        <w:spacing w:after="120"/>
        <w:rPr>
          <w:sz w:val="18"/>
          <w:szCs w:val="18"/>
        </w:rPr>
      </w:pPr>
      <w:r w:rsidRPr="00470434">
        <w:rPr>
          <w:b/>
          <w:sz w:val="18"/>
          <w:szCs w:val="18"/>
        </w:rPr>
        <w:t>podľa § 33 ods. 1 písm. a) vyjadrenie banky</w:t>
      </w:r>
      <w:r w:rsidRPr="00470434">
        <w:rPr>
          <w:sz w:val="18"/>
          <w:szCs w:val="18"/>
        </w:rPr>
        <w:t xml:space="preserve"> </w:t>
      </w:r>
      <w:r w:rsidRPr="00470434">
        <w:rPr>
          <w:b/>
          <w:sz w:val="18"/>
          <w:szCs w:val="18"/>
        </w:rPr>
        <w:t>alebo pobočky zahraničnej banky</w:t>
      </w:r>
      <w:r w:rsidRPr="00470434">
        <w:rPr>
          <w:sz w:val="18"/>
          <w:szCs w:val="18"/>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1AA68E57" w14:textId="77777777" w:rsidR="001449F0" w:rsidRPr="00470434" w:rsidRDefault="001449F0" w:rsidP="001449F0">
      <w:pPr>
        <w:numPr>
          <w:ilvl w:val="2"/>
          <w:numId w:val="6"/>
        </w:numPr>
        <w:spacing w:after="120"/>
        <w:rPr>
          <w:rFonts w:ascii="Times New Roman" w:hAnsi="Times New Roman"/>
          <w:sz w:val="18"/>
          <w:szCs w:val="18"/>
        </w:rPr>
      </w:pPr>
      <w:r w:rsidRPr="00470434">
        <w:rPr>
          <w:rFonts w:ascii="Times New Roman" w:hAnsi="Times New Roman"/>
          <w:sz w:val="18"/>
          <w:szCs w:val="18"/>
        </w:rPr>
        <w:t>uchádzač v prípade splácania úveru dodržiava splátkový kalendár,</w:t>
      </w:r>
    </w:p>
    <w:p w14:paraId="02AF58B4" w14:textId="77777777" w:rsidR="001449F0" w:rsidRPr="00470434" w:rsidRDefault="001449F0" w:rsidP="001449F0">
      <w:pPr>
        <w:numPr>
          <w:ilvl w:val="2"/>
          <w:numId w:val="6"/>
        </w:numPr>
        <w:spacing w:after="120"/>
        <w:rPr>
          <w:rFonts w:ascii="Times New Roman" w:hAnsi="Times New Roman"/>
          <w:sz w:val="18"/>
          <w:szCs w:val="18"/>
        </w:rPr>
      </w:pPr>
      <w:r w:rsidRPr="00470434">
        <w:rPr>
          <w:rFonts w:ascii="Times New Roman" w:hAnsi="Times New Roman"/>
          <w:sz w:val="18"/>
          <w:szCs w:val="18"/>
        </w:rPr>
        <w:t xml:space="preserve">uchádzač nie je v nepovolenom debete </w:t>
      </w:r>
    </w:p>
    <w:p w14:paraId="1BEAB49B" w14:textId="77777777" w:rsidR="001449F0" w:rsidRPr="00470434" w:rsidRDefault="001449F0" w:rsidP="001449F0">
      <w:pPr>
        <w:numPr>
          <w:ilvl w:val="2"/>
          <w:numId w:val="6"/>
        </w:numPr>
        <w:spacing w:after="120"/>
        <w:rPr>
          <w:rFonts w:ascii="Times New Roman" w:hAnsi="Times New Roman"/>
          <w:sz w:val="18"/>
          <w:szCs w:val="18"/>
        </w:rPr>
      </w:pPr>
      <w:r w:rsidRPr="00470434">
        <w:rPr>
          <w:rFonts w:ascii="Times New Roman" w:hAnsi="Times New Roman"/>
          <w:sz w:val="18"/>
          <w:szCs w:val="18"/>
        </w:rPr>
        <w:t>jeho bežný účet nebol ku dňu vystavenia tohto vyjadrenia predmetom exekúcie.</w:t>
      </w:r>
    </w:p>
    <w:p w14:paraId="161F4F2B" w14:textId="77777777" w:rsidR="001449F0" w:rsidRPr="00470434" w:rsidRDefault="001449F0" w:rsidP="001449F0">
      <w:pPr>
        <w:spacing w:after="120"/>
        <w:rPr>
          <w:rFonts w:ascii="Times New Roman" w:hAnsi="Times New Roman"/>
          <w:sz w:val="18"/>
          <w:szCs w:val="18"/>
        </w:rPr>
      </w:pPr>
      <w:r w:rsidRPr="00470434">
        <w:rPr>
          <w:rFonts w:ascii="Times New Roman" w:hAnsi="Times New Roman"/>
          <w:sz w:val="18"/>
          <w:szCs w:val="18"/>
        </w:rPr>
        <w:t xml:space="preserve">Okrem vyjadrenia banky predloží uchádzač aj </w:t>
      </w:r>
      <w:r w:rsidRPr="00470434">
        <w:rPr>
          <w:rFonts w:ascii="Times New Roman" w:hAnsi="Times New Roman"/>
          <w:b/>
          <w:sz w:val="18"/>
          <w:szCs w:val="18"/>
        </w:rPr>
        <w:t>čestné vyhlásenie</w:t>
      </w:r>
      <w:r w:rsidRPr="00470434">
        <w:rPr>
          <w:rFonts w:ascii="Times New Roman" w:hAnsi="Times New Roman"/>
          <w:sz w:val="18"/>
          <w:szCs w:val="18"/>
        </w:rPr>
        <w:t>, že v iných bankách ako v tých, ku ktorým predkladá vyjadrenie nemá záväzky. Čestné vyhlásenie bude podpísane osobou oprávnenou konať v mene uchádzača v záväzkových vzťahoch. Výpis z účtu sa nepovažuje za vyjadrenie banky.</w:t>
      </w:r>
    </w:p>
    <w:p w14:paraId="4A2CD938" w14:textId="77777777" w:rsidR="001449F0" w:rsidRPr="00470434" w:rsidRDefault="001449F0" w:rsidP="001449F0">
      <w:pPr>
        <w:spacing w:after="120"/>
        <w:rPr>
          <w:rFonts w:ascii="Times New Roman" w:hAnsi="Times New Roman"/>
          <w:sz w:val="18"/>
          <w:szCs w:val="18"/>
        </w:rPr>
      </w:pPr>
      <w:r w:rsidRPr="00470434">
        <w:rPr>
          <w:rFonts w:ascii="Times New Roman" w:hAnsi="Times New Roman"/>
          <w:b/>
          <w:sz w:val="18"/>
          <w:szCs w:val="18"/>
        </w:rPr>
        <w:t xml:space="preserve">V súlade s ustanovením § 38 ods. 5 zákona č. 343/2015 Z. z., o verejnom obstarávaní, obstarávateľ odôvodňuje primeranosť určenej podmienky účasti vo vzťahu k predmetu zákazky a potrebu jej zahrnutia medzi podmienky </w:t>
      </w:r>
      <w:r w:rsidRPr="00470434">
        <w:rPr>
          <w:rFonts w:ascii="Times New Roman" w:hAnsi="Times New Roman"/>
          <w:b/>
          <w:sz w:val="18"/>
          <w:szCs w:val="18"/>
        </w:rPr>
        <w:lastRenderedPageBreak/>
        <w:t>účasti:</w:t>
      </w:r>
      <w:r w:rsidRPr="00470434">
        <w:rPr>
          <w:rFonts w:ascii="Times New Roman" w:hAnsi="Times New Roman"/>
          <w:sz w:val="18"/>
          <w:szCs w:val="18"/>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359626D1" w14:textId="77777777" w:rsidR="001449F0" w:rsidRDefault="001449F0" w:rsidP="001449F0">
      <w:pPr>
        <w:pStyle w:val="Odsekzoznamu"/>
        <w:numPr>
          <w:ilvl w:val="1"/>
          <w:numId w:val="90"/>
        </w:numPr>
        <w:spacing w:after="120"/>
        <w:rPr>
          <w:sz w:val="18"/>
          <w:szCs w:val="18"/>
        </w:rPr>
      </w:pPr>
      <w:r w:rsidRPr="00470434">
        <w:rPr>
          <w:sz w:val="18"/>
          <w:szCs w:val="18"/>
        </w:rPr>
        <w:t xml:space="preserve">V prípade uchádzača, ktorého tvorí skupina dodávateľov zúčastnená vo verejnom obstarávaní, tento preukazuje splnenie </w:t>
      </w:r>
    </w:p>
    <w:p w14:paraId="5C5BE1DC" w14:textId="77777777" w:rsidR="001449F0" w:rsidRPr="00470434" w:rsidRDefault="001449F0" w:rsidP="001449F0">
      <w:pPr>
        <w:spacing w:after="120"/>
        <w:rPr>
          <w:sz w:val="18"/>
          <w:szCs w:val="18"/>
        </w:rPr>
      </w:pPr>
      <w:r w:rsidRPr="00470434">
        <w:rPr>
          <w:sz w:val="18"/>
          <w:szCs w:val="18"/>
        </w:rPr>
        <w:t>podmienok účasti, týkajúcich sa finančného a ekonomického postavenia, uvedených vo zverejnenom oznámení o vyhlásení VO, za všetkých členov skupiny spoločne.</w:t>
      </w:r>
    </w:p>
    <w:p w14:paraId="04EF68A6" w14:textId="4328666C" w:rsidR="001449F0" w:rsidRPr="00DC7A52" w:rsidRDefault="00D461C4" w:rsidP="00D461C4">
      <w:pPr>
        <w:spacing w:after="120"/>
        <w:rPr>
          <w:rFonts w:ascii="Times New Roman" w:hAnsi="Times New Roman"/>
          <w:sz w:val="18"/>
          <w:szCs w:val="18"/>
        </w:rPr>
      </w:pPr>
      <w:r>
        <w:rPr>
          <w:rFonts w:ascii="Times New Roman" w:hAnsi="Times New Roman"/>
          <w:sz w:val="18"/>
          <w:szCs w:val="18"/>
        </w:rPr>
        <w:t>2.3.</w:t>
      </w:r>
      <w:r w:rsidR="001449F0" w:rsidRPr="00DC7A52">
        <w:rPr>
          <w:rFonts w:ascii="Times New Roman" w:hAnsi="Times New Roman"/>
          <w:sz w:val="18"/>
          <w:szCs w:val="18"/>
        </w:rPr>
        <w:t>Uchádzač môže na preukázanie finančného a ekonomického postavenia využiť finančné zdroje inej osoby, bez ohľadu</w:t>
      </w:r>
      <w:r w:rsidR="00DC7A52" w:rsidRPr="00DC7A52">
        <w:rPr>
          <w:rFonts w:ascii="Times New Roman" w:hAnsi="Times New Roman"/>
          <w:sz w:val="18"/>
          <w:szCs w:val="18"/>
        </w:rPr>
        <w:t xml:space="preserve"> </w:t>
      </w:r>
      <w:r w:rsidR="001449F0" w:rsidRPr="00DC7A52">
        <w:rPr>
          <w:rFonts w:ascii="Times New Roman" w:hAnsi="Times New Roman"/>
          <w:sz w:val="18"/>
          <w:szCs w:val="18"/>
        </w:rPr>
        <w:t xml:space="preserve">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01.07.2016, splnenie podmienky účasti podľa § 32 ods. 1 písm. a) zákona o verejnom obstarávaní táto osoba preukazuje aj výpisom z registra trestov právnickej osoby, nie starším ako tri mesiace odo dňa uplynutia lehoty na predkladanie ponúk. </w:t>
      </w:r>
    </w:p>
    <w:p w14:paraId="6F8E4BBE" w14:textId="77777777" w:rsidR="001449F0" w:rsidRDefault="001449F0" w:rsidP="001449F0">
      <w:pPr>
        <w:spacing w:after="120"/>
      </w:pPr>
    </w:p>
    <w:p w14:paraId="7FB63B1C" w14:textId="77777777" w:rsidR="001449F0" w:rsidRDefault="001449F0" w:rsidP="001449F0">
      <w:pPr>
        <w:spacing w:after="120"/>
      </w:pPr>
    </w:p>
    <w:p w14:paraId="47939073" w14:textId="77777777" w:rsidR="001449F0" w:rsidRPr="00470434" w:rsidRDefault="001449F0" w:rsidP="001449F0">
      <w:pPr>
        <w:numPr>
          <w:ilvl w:val="0"/>
          <w:numId w:val="90"/>
        </w:numPr>
        <w:spacing w:after="120"/>
        <w:rPr>
          <w:rFonts w:ascii="Times New Roman" w:hAnsi="Times New Roman"/>
          <w:b/>
          <w:sz w:val="18"/>
          <w:szCs w:val="18"/>
        </w:rPr>
      </w:pPr>
      <w:r w:rsidRPr="00470434">
        <w:rPr>
          <w:rFonts w:ascii="Times New Roman" w:hAnsi="Times New Roman"/>
          <w:b/>
          <w:sz w:val="18"/>
          <w:szCs w:val="18"/>
        </w:rPr>
        <w:t>Podmienky účasti uchádzačov vo verejnom obstarávaní, týkajúce sa technickej alebo odbornej spôsobilosti podľa § 34 v nadväznosti na § 35 a § 36 zákona o verejnom obstarávaní</w:t>
      </w:r>
    </w:p>
    <w:p w14:paraId="031968D8" w14:textId="77777777" w:rsidR="001449F0" w:rsidRPr="00470434" w:rsidRDefault="001449F0" w:rsidP="001449F0">
      <w:pPr>
        <w:spacing w:after="120"/>
        <w:rPr>
          <w:rFonts w:ascii="Times New Roman" w:hAnsi="Times New Roman"/>
          <w:sz w:val="18"/>
          <w:szCs w:val="18"/>
        </w:rPr>
      </w:pPr>
      <w:r w:rsidRPr="00470434">
        <w:rPr>
          <w:rFonts w:ascii="Times New Roman" w:hAnsi="Times New Roman"/>
          <w:sz w:val="18"/>
          <w:szCs w:val="18"/>
        </w:rPr>
        <w:t xml:space="preserve">Požadovanú technickú a odbornú spôsobilosť uchádzač preukáže predložením </w:t>
      </w:r>
      <w:proofErr w:type="spellStart"/>
      <w:r w:rsidRPr="00470434">
        <w:rPr>
          <w:rFonts w:ascii="Times New Roman" w:hAnsi="Times New Roman"/>
          <w:sz w:val="18"/>
          <w:szCs w:val="18"/>
        </w:rPr>
        <w:t>scanu</w:t>
      </w:r>
      <w:proofErr w:type="spellEnd"/>
      <w:r w:rsidRPr="00470434">
        <w:rPr>
          <w:rFonts w:ascii="Times New Roman" w:hAnsi="Times New Roman"/>
          <w:sz w:val="18"/>
          <w:szCs w:val="18"/>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14:paraId="00D7CA83" w14:textId="77777777" w:rsidR="001449F0" w:rsidRPr="00D461C4" w:rsidRDefault="001449F0" w:rsidP="00D461C4">
      <w:pPr>
        <w:spacing w:after="120"/>
        <w:rPr>
          <w:sz w:val="18"/>
          <w:szCs w:val="18"/>
        </w:rPr>
      </w:pPr>
      <w:r w:rsidRPr="00D461C4">
        <w:rPr>
          <w:b/>
          <w:sz w:val="18"/>
          <w:szCs w:val="18"/>
        </w:rPr>
        <w:t xml:space="preserve">podľa § 34 ods. 1 písm. a) zákona o verejnom obstarávaní: zoznamom dodávok tovarov rovnakého alebo podobného charakteru ako je predmet zákazky za predchádzajúce tri roky od vyhlásenia verejného obstarávania. </w:t>
      </w:r>
      <w:r w:rsidRPr="00D461C4">
        <w:rPr>
          <w:sz w:val="18"/>
          <w:szCs w:val="18"/>
        </w:rPr>
        <w:t xml:space="preserve">Uchádzač predloží zoznam dodávok tovarov rovnakého alebo podobného charakteru ako je predmet zákazky za hospodárske roky 2019, 2020 a 2021 v celkovej súhrnnej hodnote minimálne </w:t>
      </w:r>
      <w:r w:rsidRPr="00D461C4">
        <w:rPr>
          <w:b/>
          <w:bCs/>
          <w:sz w:val="18"/>
          <w:szCs w:val="18"/>
          <w:u w:val="single"/>
        </w:rPr>
        <w:t>50 000 EUR bez DPH</w:t>
      </w:r>
      <w:r w:rsidRPr="00D461C4">
        <w:rPr>
          <w:sz w:val="18"/>
          <w:szCs w:val="18"/>
        </w:rPr>
        <w:t xml:space="preserve"> s uvedením cien, lehôt dodania a odberateľov; dokladom je referencia, ak odberateľom bol verejný obstarávateľ alebo obstarávateľ podľa zákona o verejnom obstarávaní. </w:t>
      </w:r>
    </w:p>
    <w:p w14:paraId="7180C53A" w14:textId="77777777" w:rsidR="001449F0" w:rsidRPr="00470434" w:rsidRDefault="001449F0" w:rsidP="001449F0">
      <w:pPr>
        <w:spacing w:after="120"/>
        <w:ind w:left="792"/>
        <w:rPr>
          <w:rFonts w:ascii="Times New Roman" w:hAnsi="Times New Roman"/>
          <w:sz w:val="18"/>
          <w:szCs w:val="18"/>
        </w:rPr>
      </w:pPr>
      <w:r w:rsidRPr="00470434">
        <w:rPr>
          <w:rFonts w:ascii="Times New Roman" w:hAnsi="Times New Roman"/>
          <w:sz w:val="18"/>
          <w:szCs w:val="18"/>
        </w:rPr>
        <w:t>Zoznam zmlúv o dodaných tovaroch musí obsahovať minimálne tieto údaje:</w:t>
      </w:r>
    </w:p>
    <w:p w14:paraId="741B3766" w14:textId="77777777" w:rsidR="001449F0" w:rsidRPr="00470434" w:rsidRDefault="001449F0" w:rsidP="001449F0">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dodávateľa,</w:t>
      </w:r>
    </w:p>
    <w:p w14:paraId="53294275" w14:textId="77777777" w:rsidR="001449F0" w:rsidRPr="00470434" w:rsidRDefault="001449F0" w:rsidP="001449F0">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objednávateľa,</w:t>
      </w:r>
    </w:p>
    <w:p w14:paraId="70E76CD3" w14:textId="77777777" w:rsidR="001449F0" w:rsidRPr="00470434" w:rsidRDefault="001449F0" w:rsidP="001449F0">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predmet dodania tovaru (z ktorého bude zrejmé splnenie požiadaviek verejného obstarávateľa),</w:t>
      </w:r>
    </w:p>
    <w:p w14:paraId="7946D130" w14:textId="77777777" w:rsidR="001449F0" w:rsidRPr="00470434" w:rsidRDefault="001449F0" w:rsidP="001449F0">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celkovú zmluvnú cenu,</w:t>
      </w:r>
    </w:p>
    <w:p w14:paraId="2CD40611" w14:textId="77777777" w:rsidR="001449F0" w:rsidRPr="00470434" w:rsidRDefault="001449F0" w:rsidP="001449F0">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lehotu dodania tovaru (obdobie, počas ktorého bol tovar dodávaný),</w:t>
      </w:r>
    </w:p>
    <w:p w14:paraId="5CF975BE" w14:textId="77777777" w:rsidR="001449F0" w:rsidRPr="00470434" w:rsidRDefault="001449F0" w:rsidP="001449F0">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meno a priezvisko, kontakt - tel. č. a emailový kontakt kontaktnej osoby objednávateľa a jeho funkciu, u ktorej si možno overiť údaje uvedené v zozname.</w:t>
      </w:r>
    </w:p>
    <w:p w14:paraId="6926E35F" w14:textId="77777777" w:rsidR="001449F0" w:rsidRPr="00470434" w:rsidRDefault="001449F0" w:rsidP="001449F0">
      <w:pPr>
        <w:spacing w:after="120"/>
        <w:rPr>
          <w:rFonts w:ascii="Times New Roman" w:hAnsi="Times New Roman"/>
          <w:sz w:val="18"/>
          <w:szCs w:val="18"/>
        </w:rPr>
      </w:pPr>
      <w:r w:rsidRPr="00470434">
        <w:rPr>
          <w:rFonts w:ascii="Times New Roman" w:hAnsi="Times New Roman"/>
          <w:sz w:val="18"/>
          <w:szCs w:val="18"/>
        </w:rPr>
        <w:t xml:space="preserve">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13" w:history="1">
        <w:r w:rsidRPr="00470434">
          <w:rPr>
            <w:rStyle w:val="Hypertextovprepojenie"/>
            <w:color w:val="000000" w:themeColor="text1"/>
            <w:sz w:val="18"/>
            <w:szCs w:val="18"/>
          </w:rPr>
          <w:t>www.uvo.gov.sk</w:t>
        </w:r>
      </w:hyperlink>
      <w:r w:rsidRPr="00470434">
        <w:rPr>
          <w:rFonts w:ascii="Times New Roman" w:hAnsi="Times New Roman"/>
          <w:color w:val="000000" w:themeColor="text1"/>
          <w:sz w:val="18"/>
          <w:szCs w:val="18"/>
          <w:u w:val="single"/>
        </w:rPr>
        <w:t>,</w:t>
      </w:r>
      <w:r w:rsidRPr="00470434">
        <w:rPr>
          <w:rFonts w:ascii="Times New Roman" w:hAnsi="Times New Roman"/>
          <w:color w:val="000000" w:themeColor="text1"/>
          <w:sz w:val="18"/>
          <w:szCs w:val="18"/>
        </w:rPr>
        <w:t xml:space="preserve"> </w:t>
      </w:r>
      <w:r w:rsidRPr="00470434">
        <w:rPr>
          <w:rFonts w:ascii="Times New Roman" w:hAnsi="Times New Roman"/>
          <w:sz w:val="18"/>
          <w:szCs w:val="18"/>
        </w:rPr>
        <w:t>preukazujúcich skutočnosti uvedené v predloženom zozname tovarov a služieb.</w:t>
      </w:r>
    </w:p>
    <w:p w14:paraId="13ED9C31" w14:textId="77777777" w:rsidR="001449F0" w:rsidRPr="00470434" w:rsidRDefault="001449F0" w:rsidP="001449F0">
      <w:pPr>
        <w:pStyle w:val="Obyajntext"/>
        <w:jc w:val="both"/>
        <w:rPr>
          <w:rFonts w:ascii="Times New Roman" w:hAnsi="Times New Roman" w:cs="Times New Roman"/>
          <w:sz w:val="18"/>
          <w:szCs w:val="18"/>
        </w:rPr>
      </w:pPr>
      <w:r w:rsidRPr="00470434">
        <w:rPr>
          <w:rFonts w:ascii="Times New Roman" w:hAnsi="Times New Roman" w:cs="Times New Roman"/>
          <w:sz w:val="18"/>
          <w:szCs w:val="18"/>
        </w:rPr>
        <w:t>V prípade, ak uchádzač predkladá/uvádza zmluvu, ktorej realizácia presahuje stanovené obdobie rokov, t. j. dodanie tovaru (zmluvy) začalo pred tromi rokmi, alebo nebolo skončené do vyhlásenia verejného obstarávania (ďalej aj ako rozhodné obdobie), uchádzač v zozname uvedie zvlášť rozpočtový náklad iba za tú časť dodania tovaru, ktorá bola realizovaná v požadovanom/rozhodnom období; V prípade, ak dodanie tovaru realizoval záujemca ako člen združenia alebo ako subdodávateľ, vyčísli a započíta iba finančný objem, realizovaný ním samotným.</w:t>
      </w:r>
    </w:p>
    <w:p w14:paraId="1D8DADC3" w14:textId="77777777" w:rsidR="001449F0" w:rsidRPr="00470434" w:rsidRDefault="001449F0" w:rsidP="001449F0">
      <w:pPr>
        <w:pStyle w:val="Obyajntext"/>
        <w:rPr>
          <w:rFonts w:ascii="Times New Roman" w:hAnsi="Times New Roman" w:cs="Times New Roman"/>
          <w:sz w:val="18"/>
          <w:szCs w:val="18"/>
        </w:rPr>
      </w:pPr>
    </w:p>
    <w:p w14:paraId="5F4FE0E3" w14:textId="77777777" w:rsidR="001449F0" w:rsidRPr="00470434" w:rsidRDefault="001449F0" w:rsidP="001449F0">
      <w:pPr>
        <w:spacing w:after="120"/>
        <w:rPr>
          <w:rFonts w:ascii="Times New Roman" w:hAnsi="Times New Roman"/>
          <w:sz w:val="18"/>
          <w:szCs w:val="18"/>
        </w:rPr>
      </w:pPr>
      <w:r w:rsidRPr="00470434">
        <w:rPr>
          <w:rFonts w:ascii="Times New Roman" w:hAnsi="Times New Roman"/>
          <w:sz w:val="18"/>
          <w:szCs w:val="18"/>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w:t>
      </w:r>
      <w:r w:rsidRPr="00470434">
        <w:rPr>
          <w:rFonts w:ascii="Times New Roman" w:hAnsi="Times New Roman"/>
          <w:sz w:val="18"/>
          <w:szCs w:val="18"/>
        </w:rPr>
        <w:tab/>
        <w:t xml:space="preserve">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w:t>
      </w:r>
      <w:r w:rsidRPr="00470434">
        <w:rPr>
          <w:rFonts w:ascii="Times New Roman" w:hAnsi="Times New Roman"/>
          <w:sz w:val="18"/>
          <w:szCs w:val="18"/>
        </w:rPr>
        <w:tab/>
        <w:t xml:space="preserve">osoby, že poskytne svoje kapacity počas celého trvania zmluvného vzťahu. Osoba, ktorej </w:t>
      </w:r>
      <w:r w:rsidRPr="00470434">
        <w:rPr>
          <w:rFonts w:ascii="Times New Roman" w:hAnsi="Times New Roman"/>
          <w:sz w:val="18"/>
          <w:szCs w:val="18"/>
        </w:rPr>
        <w:tab/>
        <w:t xml:space="preserve">kapacity majú byť použité na preukázanie technickej spôsobilosti alebo odbornej spôsobilosti, </w:t>
      </w:r>
      <w:r w:rsidRPr="00470434">
        <w:rPr>
          <w:rFonts w:ascii="Times New Roman" w:hAnsi="Times New Roman"/>
          <w:sz w:val="18"/>
          <w:szCs w:val="18"/>
        </w:rPr>
        <w:tab/>
        <w:t xml:space="preserve">musí preukázať splnenie podmienok účasti týkajúce sa osobného postavenia a nesmú u nej existovať dôvody na vylúčenie podľa § 40 ods. 6 písm. a) až h) a ods. 7 zákona o verejnom </w:t>
      </w:r>
      <w:r w:rsidRPr="00470434">
        <w:rPr>
          <w:rFonts w:ascii="Times New Roman" w:hAnsi="Times New Roman"/>
          <w:sz w:val="18"/>
          <w:szCs w:val="18"/>
        </w:rPr>
        <w:tab/>
        <w:t xml:space="preserve">obstarávaní; oprávnenie dodávať tovar, uskutočňovať stavebné práce, alebo </w:t>
      </w:r>
      <w:r w:rsidRPr="00470434">
        <w:rPr>
          <w:rFonts w:ascii="Times New Roman" w:hAnsi="Times New Roman"/>
          <w:sz w:val="18"/>
          <w:szCs w:val="18"/>
        </w:rPr>
        <w:lastRenderedPageBreak/>
        <w:t xml:space="preserve">poskytovať službu preukazuje vo vzťahu k tej časti predmetu zákazky, na ktorú boli kapacity uchádzačovi </w:t>
      </w:r>
      <w:r w:rsidRPr="00470434">
        <w:rPr>
          <w:rFonts w:ascii="Times New Roman" w:hAnsi="Times New Roman"/>
          <w:sz w:val="18"/>
          <w:szCs w:val="18"/>
        </w:rPr>
        <w:tab/>
        <w:t xml:space="preserve">poskytnuté. Pozn.: V súvislosti s nadobudnutím účinnosti zákona č. 91/2016 Z. z. o trestnej </w:t>
      </w:r>
      <w:r w:rsidRPr="00470434">
        <w:rPr>
          <w:rFonts w:ascii="Times New Roman" w:hAnsi="Times New Roman"/>
          <w:sz w:val="18"/>
          <w:szCs w:val="18"/>
        </w:rPr>
        <w:tab/>
        <w:t xml:space="preserve">zodpovednosti právnických osôb a o zmene a doplnení niektorých zákonov od 01.07.2016, </w:t>
      </w:r>
      <w:r w:rsidRPr="00470434">
        <w:rPr>
          <w:rFonts w:ascii="Times New Roman" w:hAnsi="Times New Roman"/>
          <w:sz w:val="18"/>
          <w:szCs w:val="18"/>
        </w:rPr>
        <w:tab/>
        <w:t>splnenie podmienky účasti podľa § 32 ods. 1 písm. a) zákona o verejnom obstarávaní táto osoba preukazuje aj výpisom z registra trestov právnickej osoby nie starším ako tri mesiace odo dňa uplynutia lehoty na predkladanie ponúk.</w:t>
      </w:r>
    </w:p>
    <w:p w14:paraId="16735682" w14:textId="77777777" w:rsidR="001449F0" w:rsidRPr="00470434" w:rsidRDefault="001449F0" w:rsidP="001449F0">
      <w:pPr>
        <w:spacing w:after="120"/>
        <w:rPr>
          <w:rFonts w:ascii="Times New Roman" w:hAnsi="Times New Roman"/>
          <w:sz w:val="18"/>
          <w:szCs w:val="18"/>
        </w:rPr>
      </w:pPr>
      <w:r w:rsidRPr="00470434">
        <w:rPr>
          <w:rFonts w:ascii="Times New Roman" w:hAnsi="Times New Roman"/>
          <w:sz w:val="18"/>
          <w:szCs w:val="18"/>
        </w:rPr>
        <w:t xml:space="preserve">V prípade uchádzača, ktorého tvorí skupina dodávateľov zúčastnená vo verejnom obstarávaní, </w:t>
      </w:r>
      <w:r w:rsidRPr="00470434">
        <w:rPr>
          <w:rFonts w:ascii="Times New Roman" w:hAnsi="Times New Roman"/>
          <w:sz w:val="18"/>
          <w:szCs w:val="18"/>
        </w:rPr>
        <w:tab/>
        <w:t xml:space="preserve">tento preukazuje splnenie podmienok účasti, týkajúcich sa technickej alebo odbornej </w:t>
      </w:r>
      <w:r w:rsidRPr="00470434">
        <w:rPr>
          <w:rFonts w:ascii="Times New Roman" w:hAnsi="Times New Roman"/>
          <w:sz w:val="18"/>
          <w:szCs w:val="18"/>
        </w:rPr>
        <w:tab/>
        <w:t>spôsobilosti, uvedených vo zverejnenom oznámení o vyhlásení VO a súťažných podkladoch, za všetkých členov skupiny spoločne.</w:t>
      </w:r>
    </w:p>
    <w:p w14:paraId="61CA7E3C" w14:textId="77777777" w:rsidR="001449F0" w:rsidRPr="00470434" w:rsidRDefault="001449F0" w:rsidP="001449F0">
      <w:pPr>
        <w:spacing w:after="120"/>
        <w:rPr>
          <w:rFonts w:ascii="Times New Roman" w:hAnsi="Times New Roman"/>
          <w:b/>
          <w:sz w:val="18"/>
          <w:szCs w:val="18"/>
        </w:rPr>
      </w:pPr>
      <w:r w:rsidRPr="00470434">
        <w:rPr>
          <w:rFonts w:ascii="Times New Roman" w:hAnsi="Times New Roman"/>
          <w:b/>
          <w:sz w:val="18"/>
          <w:szCs w:val="18"/>
        </w:rPr>
        <w:t xml:space="preserve">4.Doklady preukazujúce splnenie podmienok účasti môže uchádzač predbežne nahradiť </w:t>
      </w:r>
      <w:r w:rsidRPr="00470434">
        <w:rPr>
          <w:rFonts w:ascii="Times New Roman" w:hAnsi="Times New Roman"/>
          <w:b/>
          <w:sz w:val="18"/>
          <w:szCs w:val="18"/>
        </w:rPr>
        <w:tab/>
        <w:t xml:space="preserve">Jednotným európskym dokumentom (ďalej len „JED“), v súlade s § 39 zákona o verejnom obstarávaní. </w:t>
      </w:r>
    </w:p>
    <w:p w14:paraId="3059A8CD" w14:textId="77777777" w:rsidR="001449F0" w:rsidRDefault="001449F0" w:rsidP="001449F0">
      <w:pPr>
        <w:rPr>
          <w:rFonts w:ascii="Times New Roman" w:hAnsi="Times New Roman"/>
          <w:sz w:val="18"/>
          <w:szCs w:val="18"/>
        </w:rPr>
      </w:pPr>
      <w:r w:rsidRPr="00470434">
        <w:rPr>
          <w:rFonts w:ascii="Times New Roman" w:hAnsi="Times New Roman"/>
          <w:sz w:val="18"/>
          <w:szCs w:val="18"/>
        </w:rPr>
        <w:t xml:space="preserve">4.1 Formulár JED a manuál k jeho vyplneniu je k dispozícii na internetovej adrese: </w:t>
      </w:r>
      <w:r w:rsidRPr="00470434">
        <w:rPr>
          <w:rFonts w:ascii="Times New Roman" w:hAnsi="Times New Roman"/>
          <w:sz w:val="18"/>
          <w:szCs w:val="18"/>
        </w:rPr>
        <w:tab/>
      </w:r>
    </w:p>
    <w:p w14:paraId="7AAD949D" w14:textId="77777777" w:rsidR="001449F0" w:rsidRPr="00470434" w:rsidRDefault="00084A85" w:rsidP="001449F0">
      <w:pPr>
        <w:rPr>
          <w:rFonts w:ascii="Times New Roman" w:hAnsi="Times New Roman"/>
          <w:sz w:val="18"/>
          <w:szCs w:val="18"/>
        </w:rPr>
      </w:pPr>
      <w:hyperlink r:id="rId14" w:history="1">
        <w:r w:rsidR="001449F0" w:rsidRPr="00470434">
          <w:rPr>
            <w:rStyle w:val="Hypertextovprepojenie"/>
            <w:sz w:val="18"/>
            <w:szCs w:val="18"/>
          </w:rPr>
          <w:t>https://www.uvo.gov.sk/jednotny-europsky-dokument-pre-verejne-obstaravanie-553.html</w:t>
        </w:r>
      </w:hyperlink>
      <w:r w:rsidR="001449F0" w:rsidRPr="00470434">
        <w:rPr>
          <w:rFonts w:ascii="Times New Roman" w:hAnsi="Times New Roman"/>
          <w:sz w:val="18"/>
          <w:szCs w:val="18"/>
        </w:rPr>
        <w:t xml:space="preserve"> </w:t>
      </w:r>
    </w:p>
    <w:p w14:paraId="702B4A8F" w14:textId="77777777" w:rsidR="001449F0" w:rsidRPr="00470434" w:rsidRDefault="001449F0" w:rsidP="001449F0">
      <w:pPr>
        <w:rPr>
          <w:rFonts w:ascii="Times New Roman" w:hAnsi="Times New Roman"/>
          <w:sz w:val="18"/>
          <w:szCs w:val="18"/>
        </w:rPr>
      </w:pPr>
      <w:r w:rsidRPr="00470434">
        <w:rPr>
          <w:rFonts w:ascii="Times New Roman" w:hAnsi="Times New Roman"/>
          <w:sz w:val="18"/>
          <w:szCs w:val="18"/>
        </w:rPr>
        <w:t>4.2 Verejný obstarávateľ nepožaduje predložiť JED za prípadných subdodávateľov</w:t>
      </w:r>
      <w:r>
        <w:rPr>
          <w:rFonts w:ascii="Times New Roman" w:hAnsi="Times New Roman"/>
          <w:sz w:val="18"/>
          <w:szCs w:val="18"/>
        </w:rPr>
        <w:t xml:space="preserve"> </w:t>
      </w:r>
      <w:r w:rsidRPr="00470434">
        <w:rPr>
          <w:rFonts w:ascii="Times New Roman" w:hAnsi="Times New Roman"/>
          <w:sz w:val="18"/>
          <w:szCs w:val="18"/>
        </w:rPr>
        <w:t xml:space="preserve">uchádzača. </w:t>
      </w:r>
    </w:p>
    <w:p w14:paraId="47D85625" w14:textId="77777777" w:rsidR="001449F0" w:rsidRPr="00470434" w:rsidRDefault="001449F0" w:rsidP="001449F0">
      <w:pPr>
        <w:rPr>
          <w:rFonts w:ascii="Times New Roman" w:hAnsi="Times New Roman"/>
          <w:sz w:val="18"/>
          <w:szCs w:val="18"/>
        </w:rPr>
      </w:pPr>
      <w:r w:rsidRPr="00470434">
        <w:rPr>
          <w:rFonts w:ascii="Times New Roman" w:hAnsi="Times New Roman"/>
          <w:sz w:val="18"/>
          <w:szCs w:val="18"/>
        </w:rPr>
        <w:t xml:space="preserve">4.3 V prípade uchádzača, ktorého tvorí skupina dodávateľov uchádzač predloží samostatný JED za každého člena </w:t>
      </w:r>
      <w:r>
        <w:rPr>
          <w:rFonts w:ascii="Times New Roman" w:hAnsi="Times New Roman"/>
          <w:sz w:val="18"/>
          <w:szCs w:val="18"/>
        </w:rPr>
        <w:t xml:space="preserve">                </w:t>
      </w:r>
      <w:r w:rsidRPr="00470434">
        <w:rPr>
          <w:rFonts w:ascii="Times New Roman" w:hAnsi="Times New Roman"/>
          <w:sz w:val="18"/>
          <w:szCs w:val="18"/>
        </w:rPr>
        <w:t>skupiny, podpísaný osobou/osobami oprávnenou/oprávnenými konať v mene jednotlivých členov skupiny.</w:t>
      </w:r>
    </w:p>
    <w:p w14:paraId="516DAF91" w14:textId="77777777" w:rsidR="001449F0" w:rsidRPr="00470434" w:rsidRDefault="001449F0" w:rsidP="001449F0">
      <w:pPr>
        <w:rPr>
          <w:rFonts w:ascii="Times New Roman" w:hAnsi="Times New Roman"/>
          <w:sz w:val="18"/>
          <w:szCs w:val="18"/>
        </w:rPr>
      </w:pPr>
      <w:r>
        <w:rPr>
          <w:rFonts w:ascii="Times New Roman" w:hAnsi="Times New Roman"/>
          <w:sz w:val="18"/>
          <w:szCs w:val="18"/>
        </w:rPr>
        <w:t>4.4.</w:t>
      </w:r>
      <w:r w:rsidRPr="00470434">
        <w:rPr>
          <w:rFonts w:ascii="Times New Roman" w:hAnsi="Times New Roman"/>
          <w:sz w:val="18"/>
          <w:szCs w:val="18"/>
        </w:rPr>
        <w:t xml:space="preserve">Verejný obstarávateľ uverejní v profile na </w:t>
      </w:r>
      <w:hyperlink r:id="rId15" w:history="1">
        <w:r w:rsidRPr="00470434">
          <w:rPr>
            <w:rStyle w:val="Hypertextovprepojenie"/>
            <w:sz w:val="18"/>
            <w:szCs w:val="18"/>
          </w:rPr>
          <w:t>www.uvo.gov.sk</w:t>
        </w:r>
      </w:hyperlink>
      <w:r w:rsidRPr="00470434">
        <w:rPr>
          <w:rFonts w:ascii="Times New Roman" w:hAnsi="Times New Roman"/>
          <w:sz w:val="18"/>
          <w:szCs w:val="18"/>
        </w:rPr>
        <w:t xml:space="preserve"> vyplnenú Časť I. JED-u vo formáte .</w:t>
      </w:r>
      <w:proofErr w:type="spellStart"/>
      <w:r w:rsidRPr="00470434">
        <w:rPr>
          <w:rFonts w:ascii="Times New Roman" w:hAnsi="Times New Roman"/>
          <w:sz w:val="18"/>
          <w:szCs w:val="18"/>
        </w:rPr>
        <w:t>pdf</w:t>
      </w:r>
      <w:proofErr w:type="spellEnd"/>
      <w:r w:rsidRPr="00470434">
        <w:rPr>
          <w:rFonts w:ascii="Times New Roman" w:hAnsi="Times New Roman"/>
          <w:sz w:val="18"/>
          <w:szCs w:val="18"/>
        </w:rPr>
        <w:t>. Údaje z uvedenej časti je uchádzač povinný preniesť/prepísať do všetkých JED-</w:t>
      </w:r>
      <w:proofErr w:type="spellStart"/>
      <w:r w:rsidRPr="00470434">
        <w:rPr>
          <w:rFonts w:ascii="Times New Roman" w:hAnsi="Times New Roman"/>
          <w:sz w:val="18"/>
          <w:szCs w:val="18"/>
        </w:rPr>
        <w:t>ov</w:t>
      </w:r>
      <w:proofErr w:type="spellEnd"/>
      <w:r w:rsidRPr="00470434">
        <w:rPr>
          <w:rFonts w:ascii="Times New Roman" w:hAnsi="Times New Roman"/>
          <w:sz w:val="18"/>
          <w:szCs w:val="18"/>
        </w:rPr>
        <w:t xml:space="preserve"> predkladaných v ponuke uchádzača. </w:t>
      </w:r>
    </w:p>
    <w:p w14:paraId="77F53D9E" w14:textId="77777777" w:rsidR="001449F0" w:rsidRPr="00470434" w:rsidRDefault="001449F0" w:rsidP="001449F0">
      <w:pPr>
        <w:rPr>
          <w:rFonts w:ascii="Times New Roman" w:hAnsi="Times New Roman"/>
          <w:sz w:val="18"/>
          <w:szCs w:val="18"/>
        </w:rPr>
      </w:pPr>
      <w:r>
        <w:rPr>
          <w:rFonts w:ascii="Times New Roman" w:hAnsi="Times New Roman"/>
          <w:sz w:val="18"/>
          <w:szCs w:val="18"/>
        </w:rPr>
        <w:t>4.5.</w:t>
      </w:r>
      <w:r w:rsidRPr="00470434">
        <w:rPr>
          <w:rFonts w:ascii="Times New Roman" w:hAnsi="Times New Roman"/>
          <w:sz w:val="18"/>
          <w:szCs w:val="18"/>
        </w:rPr>
        <w:t xml:space="preserve">Verejný obstarávateľ umožňuje uchádzačom, ktorí predkladajú JED, za účelom preukázania splnenia podmienok účasti určených verejným obstarávateľom, vyplniť GLOBÁLNY ÚDAJ PRE VŠETKY PODMIENKY ÚČASTI. </w:t>
      </w:r>
    </w:p>
    <w:p w14:paraId="1649BE7A" w14:textId="77777777" w:rsidR="001449F0" w:rsidRPr="00470434" w:rsidRDefault="001449F0" w:rsidP="001449F0">
      <w:pPr>
        <w:rPr>
          <w:rFonts w:ascii="Times New Roman" w:hAnsi="Times New Roman"/>
          <w:sz w:val="18"/>
          <w:szCs w:val="18"/>
        </w:rPr>
      </w:pPr>
      <w:r w:rsidRPr="00470434">
        <w:rPr>
          <w:rFonts w:ascii="Times New Roman" w:hAnsi="Times New Roman"/>
          <w:sz w:val="18"/>
          <w:szCs w:val="18"/>
        </w:rPr>
        <w:t xml:space="preserve">5. </w:t>
      </w:r>
      <w:r w:rsidRPr="00470434">
        <w:rPr>
          <w:rFonts w:ascii="Times New Roman" w:hAnsi="Times New Roman"/>
          <w:b/>
          <w:bCs/>
          <w:sz w:val="18"/>
          <w:szCs w:val="18"/>
        </w:rPr>
        <w:t>Ďalšie požadované doklady</w:t>
      </w:r>
      <w:r w:rsidRPr="00470434">
        <w:rPr>
          <w:rFonts w:ascii="Times New Roman" w:hAnsi="Times New Roman"/>
          <w:sz w:val="18"/>
          <w:szCs w:val="18"/>
        </w:rPr>
        <w:t>:</w:t>
      </w:r>
    </w:p>
    <w:p w14:paraId="261D0D56" w14:textId="77777777" w:rsidR="001449F0" w:rsidRPr="00470434" w:rsidRDefault="001449F0" w:rsidP="001449F0">
      <w:pPr>
        <w:rPr>
          <w:rFonts w:ascii="Times New Roman" w:hAnsi="Times New Roman"/>
          <w:sz w:val="18"/>
          <w:szCs w:val="18"/>
        </w:rPr>
      </w:pPr>
      <w:r w:rsidRPr="00470434">
        <w:rPr>
          <w:rFonts w:ascii="Times New Roman" w:hAnsi="Times New Roman"/>
          <w:sz w:val="18"/>
          <w:szCs w:val="18"/>
        </w:rPr>
        <w:t xml:space="preserve">  </w:t>
      </w:r>
    </w:p>
    <w:p w14:paraId="43956CDD" w14:textId="77777777" w:rsidR="001449F0" w:rsidRPr="00470434" w:rsidRDefault="001449F0" w:rsidP="001449F0">
      <w:pPr>
        <w:rPr>
          <w:rFonts w:ascii="Times New Roman" w:hAnsi="Times New Roman"/>
          <w:b/>
          <w:bCs/>
          <w:sz w:val="18"/>
          <w:szCs w:val="18"/>
        </w:rPr>
      </w:pPr>
      <w:r w:rsidRPr="00470434">
        <w:rPr>
          <w:rFonts w:ascii="Times New Roman" w:hAnsi="Times New Roman"/>
          <w:b/>
          <w:bCs/>
          <w:sz w:val="18"/>
          <w:szCs w:val="18"/>
        </w:rPr>
        <w:t>Povolenie na zaobchádzanie s liekmi a so zdravotníckymi pomôckami vydané MZ SR.</w:t>
      </w:r>
    </w:p>
    <w:p w14:paraId="567E4535" w14:textId="77777777" w:rsidR="001449F0" w:rsidRPr="00470434" w:rsidRDefault="001449F0" w:rsidP="001449F0">
      <w:pPr>
        <w:rPr>
          <w:rFonts w:ascii="Times New Roman" w:hAnsi="Times New Roman"/>
          <w:b/>
          <w:bCs/>
          <w:sz w:val="18"/>
          <w:szCs w:val="18"/>
        </w:rPr>
      </w:pPr>
    </w:p>
    <w:p w14:paraId="4531E3D0" w14:textId="77777777" w:rsidR="001449F0" w:rsidRPr="00470434" w:rsidRDefault="001449F0" w:rsidP="001449F0">
      <w:pPr>
        <w:rPr>
          <w:rFonts w:ascii="Times New Roman" w:hAnsi="Times New Roman"/>
          <w:sz w:val="18"/>
          <w:szCs w:val="18"/>
        </w:rPr>
      </w:pPr>
      <w:r w:rsidRPr="00470434">
        <w:rPr>
          <w:rFonts w:ascii="Times New Roman" w:hAnsi="Times New Roman"/>
          <w:sz w:val="18"/>
          <w:szCs w:val="18"/>
        </w:rPr>
        <w:t xml:space="preserve">-  povolenie MZ SR na veľkodistribúciu humánnych liekov podľa zákona č.362/2011 Z. z. o liekoch a zdravotníckych pomôckach a o zmene a doplnení niektorých zákonov, resp. iného ekvivalentného dokladu, ktorý nahrádza požadované povolenie. (neoverená fotokópia) </w:t>
      </w:r>
    </w:p>
    <w:p w14:paraId="25FD6912" w14:textId="77777777" w:rsidR="001449F0" w:rsidRPr="00470434" w:rsidRDefault="001449F0" w:rsidP="001449F0">
      <w:pPr>
        <w:rPr>
          <w:rFonts w:ascii="Times New Roman" w:hAnsi="Times New Roman"/>
          <w:sz w:val="18"/>
          <w:szCs w:val="18"/>
        </w:rPr>
      </w:pPr>
    </w:p>
    <w:p w14:paraId="05B4AE76" w14:textId="77777777" w:rsidR="001449F0" w:rsidRPr="00470434" w:rsidRDefault="001449F0" w:rsidP="001449F0">
      <w:pPr>
        <w:rPr>
          <w:rFonts w:ascii="Times New Roman" w:hAnsi="Times New Roman"/>
          <w:sz w:val="18"/>
          <w:szCs w:val="18"/>
        </w:rPr>
      </w:pPr>
    </w:p>
    <w:p w14:paraId="7F958CF3" w14:textId="7F895EE1" w:rsidR="001449F0" w:rsidRDefault="001449F0" w:rsidP="001449F0">
      <w:pPr>
        <w:rPr>
          <w:rFonts w:ascii="Times New Roman" w:hAnsi="Times New Roman"/>
          <w:sz w:val="18"/>
          <w:szCs w:val="18"/>
        </w:rPr>
      </w:pPr>
    </w:p>
    <w:p w14:paraId="5409E848" w14:textId="1B20E674" w:rsidR="00351728" w:rsidRDefault="00351728" w:rsidP="001449F0">
      <w:pPr>
        <w:rPr>
          <w:rFonts w:ascii="Times New Roman" w:hAnsi="Times New Roman"/>
          <w:sz w:val="18"/>
          <w:szCs w:val="18"/>
        </w:rPr>
      </w:pPr>
    </w:p>
    <w:p w14:paraId="5835B0E1" w14:textId="1ECF7F2F" w:rsidR="00351728" w:rsidRDefault="00351728" w:rsidP="001449F0">
      <w:pPr>
        <w:rPr>
          <w:rFonts w:ascii="Times New Roman" w:hAnsi="Times New Roman"/>
          <w:sz w:val="18"/>
          <w:szCs w:val="18"/>
        </w:rPr>
      </w:pPr>
    </w:p>
    <w:p w14:paraId="194EE094" w14:textId="020A5194" w:rsidR="00351728" w:rsidRDefault="00351728" w:rsidP="001449F0">
      <w:pPr>
        <w:rPr>
          <w:rFonts w:ascii="Times New Roman" w:hAnsi="Times New Roman"/>
          <w:sz w:val="18"/>
          <w:szCs w:val="18"/>
        </w:rPr>
      </w:pPr>
    </w:p>
    <w:p w14:paraId="60E85D00" w14:textId="4D44B8B8" w:rsidR="00351728" w:rsidRDefault="00351728" w:rsidP="001449F0">
      <w:pPr>
        <w:rPr>
          <w:rFonts w:ascii="Times New Roman" w:hAnsi="Times New Roman"/>
          <w:sz w:val="18"/>
          <w:szCs w:val="18"/>
        </w:rPr>
      </w:pPr>
    </w:p>
    <w:p w14:paraId="606F5504" w14:textId="2A1D630E" w:rsidR="00351728" w:rsidRDefault="00351728" w:rsidP="001449F0">
      <w:pPr>
        <w:rPr>
          <w:rFonts w:ascii="Times New Roman" w:hAnsi="Times New Roman"/>
          <w:sz w:val="18"/>
          <w:szCs w:val="18"/>
        </w:rPr>
      </w:pPr>
    </w:p>
    <w:p w14:paraId="446DD971" w14:textId="453B9739" w:rsidR="00351728" w:rsidRDefault="00351728" w:rsidP="001449F0">
      <w:pPr>
        <w:rPr>
          <w:rFonts w:ascii="Times New Roman" w:hAnsi="Times New Roman"/>
          <w:sz w:val="18"/>
          <w:szCs w:val="18"/>
        </w:rPr>
      </w:pPr>
    </w:p>
    <w:p w14:paraId="1A253103" w14:textId="1FD6089F" w:rsidR="00351728" w:rsidRDefault="00351728" w:rsidP="001449F0">
      <w:pPr>
        <w:rPr>
          <w:rFonts w:ascii="Times New Roman" w:hAnsi="Times New Roman"/>
          <w:sz w:val="18"/>
          <w:szCs w:val="18"/>
        </w:rPr>
      </w:pPr>
    </w:p>
    <w:p w14:paraId="71158F01" w14:textId="631C11FF" w:rsidR="00351728" w:rsidRDefault="00351728" w:rsidP="001449F0">
      <w:pPr>
        <w:rPr>
          <w:rFonts w:ascii="Times New Roman" w:hAnsi="Times New Roman"/>
          <w:sz w:val="18"/>
          <w:szCs w:val="18"/>
        </w:rPr>
      </w:pPr>
    </w:p>
    <w:p w14:paraId="46EB4E8F" w14:textId="4C31A581" w:rsidR="00351728" w:rsidRDefault="00351728" w:rsidP="001449F0">
      <w:pPr>
        <w:rPr>
          <w:rFonts w:ascii="Times New Roman" w:hAnsi="Times New Roman"/>
          <w:sz w:val="18"/>
          <w:szCs w:val="18"/>
        </w:rPr>
      </w:pPr>
    </w:p>
    <w:p w14:paraId="27A732BC" w14:textId="54522D36" w:rsidR="00351728" w:rsidRDefault="00351728" w:rsidP="001449F0">
      <w:pPr>
        <w:rPr>
          <w:rFonts w:ascii="Times New Roman" w:hAnsi="Times New Roman"/>
          <w:sz w:val="18"/>
          <w:szCs w:val="18"/>
        </w:rPr>
      </w:pPr>
    </w:p>
    <w:p w14:paraId="6F9D656E" w14:textId="04490D9F" w:rsidR="00351728" w:rsidRDefault="00351728" w:rsidP="001449F0">
      <w:pPr>
        <w:rPr>
          <w:rFonts w:ascii="Times New Roman" w:hAnsi="Times New Roman"/>
          <w:sz w:val="18"/>
          <w:szCs w:val="18"/>
        </w:rPr>
      </w:pPr>
    </w:p>
    <w:p w14:paraId="019C4C88" w14:textId="6430A09F" w:rsidR="00351728" w:rsidRDefault="00351728" w:rsidP="001449F0">
      <w:pPr>
        <w:rPr>
          <w:rFonts w:ascii="Times New Roman" w:hAnsi="Times New Roman"/>
          <w:sz w:val="18"/>
          <w:szCs w:val="18"/>
        </w:rPr>
      </w:pPr>
    </w:p>
    <w:p w14:paraId="388EDBD7" w14:textId="5B949182" w:rsidR="00351728" w:rsidRDefault="00351728" w:rsidP="001449F0">
      <w:pPr>
        <w:rPr>
          <w:rFonts w:ascii="Times New Roman" w:hAnsi="Times New Roman"/>
          <w:sz w:val="18"/>
          <w:szCs w:val="18"/>
        </w:rPr>
      </w:pPr>
    </w:p>
    <w:p w14:paraId="6D9F1039" w14:textId="0A3E5F69" w:rsidR="00351728" w:rsidRDefault="00351728" w:rsidP="001449F0">
      <w:pPr>
        <w:rPr>
          <w:rFonts w:ascii="Times New Roman" w:hAnsi="Times New Roman"/>
          <w:sz w:val="18"/>
          <w:szCs w:val="18"/>
        </w:rPr>
      </w:pPr>
    </w:p>
    <w:p w14:paraId="15DEE6A2" w14:textId="2342A421" w:rsidR="00351728" w:rsidRDefault="00351728" w:rsidP="001449F0">
      <w:pPr>
        <w:rPr>
          <w:rFonts w:ascii="Times New Roman" w:hAnsi="Times New Roman"/>
          <w:sz w:val="18"/>
          <w:szCs w:val="18"/>
        </w:rPr>
      </w:pPr>
    </w:p>
    <w:p w14:paraId="4E9F4035" w14:textId="4E6F1043" w:rsidR="00351728" w:rsidRDefault="00351728" w:rsidP="001449F0">
      <w:pPr>
        <w:rPr>
          <w:rFonts w:ascii="Times New Roman" w:hAnsi="Times New Roman"/>
          <w:sz w:val="18"/>
          <w:szCs w:val="18"/>
        </w:rPr>
      </w:pPr>
    </w:p>
    <w:p w14:paraId="15CFC078" w14:textId="5E17852C" w:rsidR="00351728" w:rsidRDefault="00351728" w:rsidP="001449F0">
      <w:pPr>
        <w:rPr>
          <w:rFonts w:ascii="Times New Roman" w:hAnsi="Times New Roman"/>
          <w:sz w:val="18"/>
          <w:szCs w:val="18"/>
        </w:rPr>
      </w:pPr>
    </w:p>
    <w:p w14:paraId="475CD10F" w14:textId="4ECD11C0" w:rsidR="00351728" w:rsidRDefault="00351728" w:rsidP="001449F0">
      <w:pPr>
        <w:rPr>
          <w:rFonts w:ascii="Times New Roman" w:hAnsi="Times New Roman"/>
          <w:sz w:val="18"/>
          <w:szCs w:val="18"/>
        </w:rPr>
      </w:pPr>
    </w:p>
    <w:p w14:paraId="2C2EE2C5" w14:textId="1DBE6840" w:rsidR="00351728" w:rsidRDefault="00351728" w:rsidP="001449F0">
      <w:pPr>
        <w:rPr>
          <w:rFonts w:ascii="Times New Roman" w:hAnsi="Times New Roman"/>
          <w:sz w:val="18"/>
          <w:szCs w:val="18"/>
        </w:rPr>
      </w:pPr>
    </w:p>
    <w:p w14:paraId="2CB21A12" w14:textId="479EEE91" w:rsidR="00351728" w:rsidRDefault="00351728" w:rsidP="001449F0">
      <w:pPr>
        <w:rPr>
          <w:rFonts w:ascii="Times New Roman" w:hAnsi="Times New Roman"/>
          <w:sz w:val="18"/>
          <w:szCs w:val="18"/>
        </w:rPr>
      </w:pPr>
    </w:p>
    <w:p w14:paraId="37331C33" w14:textId="3ECD9D1B" w:rsidR="00351728" w:rsidRDefault="00351728" w:rsidP="001449F0">
      <w:pPr>
        <w:rPr>
          <w:rFonts w:ascii="Times New Roman" w:hAnsi="Times New Roman"/>
          <w:sz w:val="18"/>
          <w:szCs w:val="18"/>
        </w:rPr>
      </w:pPr>
    </w:p>
    <w:p w14:paraId="7110E0B5" w14:textId="2F898008" w:rsidR="00351728" w:rsidRDefault="00351728" w:rsidP="001449F0">
      <w:pPr>
        <w:rPr>
          <w:rFonts w:ascii="Times New Roman" w:hAnsi="Times New Roman"/>
          <w:sz w:val="18"/>
          <w:szCs w:val="18"/>
        </w:rPr>
      </w:pPr>
    </w:p>
    <w:p w14:paraId="49018B8C" w14:textId="5B534F20" w:rsidR="00351728" w:rsidRDefault="00351728" w:rsidP="001449F0">
      <w:pPr>
        <w:rPr>
          <w:rFonts w:ascii="Times New Roman" w:hAnsi="Times New Roman"/>
          <w:sz w:val="18"/>
          <w:szCs w:val="18"/>
        </w:rPr>
      </w:pPr>
    </w:p>
    <w:p w14:paraId="260F7397" w14:textId="39D23016" w:rsidR="00351728" w:rsidRDefault="00351728" w:rsidP="001449F0">
      <w:pPr>
        <w:rPr>
          <w:rFonts w:ascii="Times New Roman" w:hAnsi="Times New Roman"/>
          <w:sz w:val="18"/>
          <w:szCs w:val="18"/>
        </w:rPr>
      </w:pPr>
    </w:p>
    <w:p w14:paraId="4F8B99BA" w14:textId="39955754" w:rsidR="00351728" w:rsidRDefault="00351728" w:rsidP="001449F0">
      <w:pPr>
        <w:rPr>
          <w:rFonts w:ascii="Times New Roman" w:hAnsi="Times New Roman"/>
          <w:sz w:val="18"/>
          <w:szCs w:val="18"/>
        </w:rPr>
      </w:pPr>
    </w:p>
    <w:p w14:paraId="3143F46E" w14:textId="1704DB4F" w:rsidR="00351728" w:rsidRDefault="00351728" w:rsidP="001449F0">
      <w:pPr>
        <w:rPr>
          <w:rFonts w:ascii="Times New Roman" w:hAnsi="Times New Roman"/>
          <w:sz w:val="18"/>
          <w:szCs w:val="18"/>
        </w:rPr>
      </w:pPr>
    </w:p>
    <w:p w14:paraId="305E13C8" w14:textId="2429AE55" w:rsidR="00351728" w:rsidRDefault="00351728" w:rsidP="001449F0">
      <w:pPr>
        <w:rPr>
          <w:rFonts w:ascii="Times New Roman" w:hAnsi="Times New Roman"/>
          <w:sz w:val="18"/>
          <w:szCs w:val="18"/>
        </w:rPr>
      </w:pPr>
    </w:p>
    <w:p w14:paraId="6E11C213" w14:textId="3A4F52E1" w:rsidR="00351728" w:rsidRDefault="00351728" w:rsidP="001449F0">
      <w:pPr>
        <w:rPr>
          <w:rFonts w:ascii="Times New Roman" w:hAnsi="Times New Roman"/>
          <w:sz w:val="18"/>
          <w:szCs w:val="18"/>
        </w:rPr>
      </w:pPr>
    </w:p>
    <w:p w14:paraId="102B64DF" w14:textId="6BC97E66" w:rsidR="00351728" w:rsidRDefault="00351728" w:rsidP="001449F0">
      <w:pPr>
        <w:rPr>
          <w:rFonts w:ascii="Times New Roman" w:hAnsi="Times New Roman"/>
          <w:sz w:val="18"/>
          <w:szCs w:val="18"/>
        </w:rPr>
      </w:pPr>
    </w:p>
    <w:p w14:paraId="2C030285" w14:textId="0A847EB6" w:rsidR="00351728" w:rsidRDefault="00351728" w:rsidP="001449F0">
      <w:pPr>
        <w:rPr>
          <w:rFonts w:ascii="Times New Roman" w:hAnsi="Times New Roman"/>
          <w:sz w:val="18"/>
          <w:szCs w:val="18"/>
        </w:rPr>
      </w:pPr>
    </w:p>
    <w:p w14:paraId="17FDD028" w14:textId="7F273F4E" w:rsidR="00351728" w:rsidRDefault="00351728" w:rsidP="001449F0">
      <w:pPr>
        <w:rPr>
          <w:rFonts w:ascii="Times New Roman" w:hAnsi="Times New Roman"/>
          <w:sz w:val="18"/>
          <w:szCs w:val="18"/>
        </w:rPr>
      </w:pPr>
    </w:p>
    <w:p w14:paraId="1FB49D0E" w14:textId="6EF9F687" w:rsidR="00351728" w:rsidRDefault="00351728" w:rsidP="001449F0">
      <w:pPr>
        <w:rPr>
          <w:rFonts w:ascii="Times New Roman" w:hAnsi="Times New Roman"/>
          <w:sz w:val="18"/>
          <w:szCs w:val="18"/>
        </w:rPr>
      </w:pPr>
    </w:p>
    <w:p w14:paraId="06738E16" w14:textId="1A1E8AFB" w:rsidR="00351728" w:rsidRDefault="00351728" w:rsidP="001449F0">
      <w:pPr>
        <w:rPr>
          <w:rFonts w:ascii="Times New Roman" w:hAnsi="Times New Roman"/>
          <w:sz w:val="18"/>
          <w:szCs w:val="18"/>
        </w:rPr>
      </w:pPr>
    </w:p>
    <w:p w14:paraId="20C68060" w14:textId="7A379766" w:rsidR="00351728" w:rsidRDefault="00351728" w:rsidP="001449F0">
      <w:pPr>
        <w:rPr>
          <w:rFonts w:ascii="Times New Roman" w:hAnsi="Times New Roman"/>
          <w:sz w:val="18"/>
          <w:szCs w:val="18"/>
        </w:rPr>
      </w:pPr>
    </w:p>
    <w:p w14:paraId="41B80A8F" w14:textId="4C79D602" w:rsidR="00351728" w:rsidRDefault="00351728" w:rsidP="001449F0">
      <w:pPr>
        <w:rPr>
          <w:rFonts w:ascii="Times New Roman" w:hAnsi="Times New Roman"/>
          <w:sz w:val="18"/>
          <w:szCs w:val="18"/>
        </w:rPr>
      </w:pPr>
    </w:p>
    <w:p w14:paraId="7913DE32" w14:textId="0A400B58" w:rsidR="00351728" w:rsidRDefault="00351728" w:rsidP="001449F0">
      <w:pPr>
        <w:rPr>
          <w:rFonts w:ascii="Times New Roman" w:hAnsi="Times New Roman"/>
          <w:sz w:val="18"/>
          <w:szCs w:val="18"/>
        </w:rPr>
      </w:pPr>
    </w:p>
    <w:p w14:paraId="55FFE717" w14:textId="55513911" w:rsidR="00351728" w:rsidRDefault="00351728" w:rsidP="001449F0">
      <w:pPr>
        <w:rPr>
          <w:rFonts w:ascii="Times New Roman" w:hAnsi="Times New Roman"/>
          <w:sz w:val="18"/>
          <w:szCs w:val="18"/>
        </w:rPr>
      </w:pPr>
    </w:p>
    <w:p w14:paraId="2807279B" w14:textId="35872466" w:rsidR="00351728" w:rsidRDefault="00351728" w:rsidP="001449F0">
      <w:pPr>
        <w:rPr>
          <w:rFonts w:ascii="Times New Roman" w:hAnsi="Times New Roman"/>
          <w:sz w:val="18"/>
          <w:szCs w:val="18"/>
        </w:rPr>
      </w:pPr>
    </w:p>
    <w:p w14:paraId="1C8C34A6" w14:textId="49CC84BE" w:rsidR="00351728" w:rsidRDefault="00351728" w:rsidP="001449F0">
      <w:pPr>
        <w:rPr>
          <w:rFonts w:ascii="Times New Roman" w:hAnsi="Times New Roman"/>
          <w:sz w:val="18"/>
          <w:szCs w:val="18"/>
        </w:rPr>
      </w:pPr>
    </w:p>
    <w:p w14:paraId="460D4EF4" w14:textId="079ACFFE" w:rsidR="00351728" w:rsidRDefault="00351728" w:rsidP="001449F0">
      <w:pPr>
        <w:rPr>
          <w:rFonts w:ascii="Times New Roman" w:hAnsi="Times New Roman"/>
          <w:sz w:val="18"/>
          <w:szCs w:val="18"/>
        </w:rPr>
      </w:pPr>
    </w:p>
    <w:p w14:paraId="47024A8F" w14:textId="77777777" w:rsidR="000F42DC" w:rsidRPr="004F46F3" w:rsidRDefault="000F42DC" w:rsidP="000F42DC">
      <w:pPr>
        <w:shd w:val="clear" w:color="auto" w:fill="7F7F7F" w:themeFill="text1" w:themeFillTint="80"/>
        <w:spacing w:after="120"/>
        <w:jc w:val="center"/>
        <w:rPr>
          <w:rFonts w:ascii="Times New Roman" w:hAnsi="Times New Roman"/>
          <w:b/>
          <w:szCs w:val="20"/>
        </w:rPr>
      </w:pPr>
      <w:r w:rsidRPr="004F46F3">
        <w:rPr>
          <w:rFonts w:ascii="Times New Roman" w:hAnsi="Times New Roman"/>
          <w:b/>
          <w:szCs w:val="20"/>
        </w:rPr>
        <w:t>Príloha č. 2 –  Žiadosť o zaradenie do DNS</w:t>
      </w:r>
    </w:p>
    <w:p w14:paraId="3DF31C27" w14:textId="7C08E4CD" w:rsidR="000F42DC" w:rsidRDefault="001911DF" w:rsidP="000F42DC">
      <w:pPr>
        <w:spacing w:after="120"/>
        <w:rPr>
          <w:rFonts w:ascii="Times New Roman" w:hAnsi="Times New Roman"/>
          <w:szCs w:val="20"/>
        </w:rPr>
      </w:pPr>
      <w:r w:rsidRPr="00D461C4">
        <w:rPr>
          <w:rFonts w:ascii="Times New Roman" w:hAnsi="Times New Roman"/>
          <w:b/>
          <w:bCs/>
          <w:szCs w:val="20"/>
        </w:rPr>
        <w:t>Žiadosť o zaradenie do DNS pre zák</w:t>
      </w:r>
      <w:r w:rsidR="00EE6875" w:rsidRPr="00D461C4">
        <w:rPr>
          <w:rFonts w:ascii="Times New Roman" w:hAnsi="Times New Roman"/>
          <w:b/>
          <w:bCs/>
          <w:szCs w:val="20"/>
        </w:rPr>
        <w:t>a</w:t>
      </w:r>
      <w:r w:rsidRPr="00D461C4">
        <w:rPr>
          <w:rFonts w:ascii="Times New Roman" w:hAnsi="Times New Roman"/>
          <w:b/>
          <w:bCs/>
          <w:szCs w:val="20"/>
        </w:rPr>
        <w:t>zku</w:t>
      </w:r>
      <w:r>
        <w:rPr>
          <w:rFonts w:ascii="Times New Roman" w:hAnsi="Times New Roman"/>
          <w:szCs w:val="20"/>
        </w:rPr>
        <w:t xml:space="preserve">: </w:t>
      </w:r>
      <w:r w:rsidR="002C04E7">
        <w:rPr>
          <w:rFonts w:ascii="Times New Roman" w:hAnsi="Times New Roman"/>
          <w:szCs w:val="20"/>
        </w:rPr>
        <w:t>Anestetiká</w:t>
      </w:r>
    </w:p>
    <w:p w14:paraId="7C3E7CB6" w14:textId="77777777" w:rsidR="00D461C4" w:rsidRPr="00EE6875" w:rsidRDefault="00D461C4" w:rsidP="000F42DC">
      <w:pPr>
        <w:spacing w:after="120"/>
        <w:rPr>
          <w:rFonts w:ascii="Times New Roman" w:hAnsi="Times New Roman"/>
          <w:b/>
          <w:szCs w:val="20"/>
        </w:rPr>
      </w:pPr>
    </w:p>
    <w:p w14:paraId="328BD398" w14:textId="77777777" w:rsidR="000F42DC" w:rsidRPr="000F42DC" w:rsidRDefault="000F42DC" w:rsidP="000F42DC">
      <w:pPr>
        <w:spacing w:after="120"/>
        <w:rPr>
          <w:rFonts w:ascii="Times New Roman" w:hAnsi="Times New Roman"/>
          <w:b/>
          <w:szCs w:val="20"/>
        </w:rPr>
      </w:pPr>
      <w:r w:rsidRPr="000F42DC">
        <w:rPr>
          <w:rFonts w:ascii="Times New Roman" w:hAnsi="Times New Roman"/>
          <w:b/>
          <w:szCs w:val="20"/>
        </w:rPr>
        <w:t>Záujemca:</w:t>
      </w:r>
    </w:p>
    <w:p w14:paraId="39413660" w14:textId="77777777" w:rsidR="000F42DC" w:rsidRPr="000F42DC" w:rsidRDefault="000F42DC" w:rsidP="000F42DC">
      <w:pPr>
        <w:spacing w:after="120"/>
        <w:rPr>
          <w:rFonts w:ascii="Times New Roman" w:hAnsi="Times New Roman"/>
          <w:b/>
          <w:szCs w:val="20"/>
        </w:rPr>
      </w:pPr>
      <w:r w:rsidRPr="000F42DC">
        <w:rPr>
          <w:rFonts w:ascii="Times New Roman" w:hAnsi="Times New Roman"/>
          <w:b/>
          <w:szCs w:val="20"/>
        </w:rPr>
        <w:t xml:space="preserve">Obchodný názov: </w:t>
      </w:r>
    </w:p>
    <w:p w14:paraId="15CFD7A5" w14:textId="77777777" w:rsidR="000F42DC" w:rsidRPr="000F42DC" w:rsidRDefault="000F42DC" w:rsidP="000F42DC">
      <w:pPr>
        <w:spacing w:after="120"/>
        <w:rPr>
          <w:rFonts w:ascii="Times New Roman" w:hAnsi="Times New Roman"/>
          <w:b/>
          <w:szCs w:val="20"/>
        </w:rPr>
      </w:pPr>
      <w:r w:rsidRPr="000F42DC">
        <w:rPr>
          <w:rFonts w:ascii="Times New Roman" w:hAnsi="Times New Roman"/>
          <w:b/>
          <w:szCs w:val="20"/>
        </w:rPr>
        <w:t>Sídlo záujemcu</w:t>
      </w:r>
    </w:p>
    <w:p w14:paraId="61909574" w14:textId="77777777" w:rsidR="000F42DC" w:rsidRPr="000F42DC" w:rsidRDefault="000F42DC" w:rsidP="000F42DC">
      <w:pPr>
        <w:spacing w:after="120"/>
        <w:rPr>
          <w:rFonts w:ascii="Times New Roman" w:hAnsi="Times New Roman"/>
          <w:b/>
          <w:szCs w:val="20"/>
        </w:rPr>
      </w:pPr>
      <w:r w:rsidRPr="000F42DC">
        <w:rPr>
          <w:rFonts w:ascii="Times New Roman" w:hAnsi="Times New Roman"/>
          <w:b/>
          <w:szCs w:val="20"/>
        </w:rPr>
        <w:t>IČO:</w:t>
      </w:r>
    </w:p>
    <w:p w14:paraId="02C26C0B" w14:textId="77777777" w:rsidR="000F42DC" w:rsidRPr="000F42DC" w:rsidRDefault="000F42DC" w:rsidP="000F42DC">
      <w:pPr>
        <w:spacing w:after="120"/>
        <w:rPr>
          <w:rFonts w:ascii="Times New Roman" w:hAnsi="Times New Roman"/>
          <w:b/>
          <w:szCs w:val="20"/>
        </w:rPr>
      </w:pPr>
      <w:r w:rsidRPr="000F42DC">
        <w:rPr>
          <w:rFonts w:ascii="Times New Roman" w:hAnsi="Times New Roman"/>
          <w:b/>
          <w:szCs w:val="20"/>
        </w:rPr>
        <w:t>DIČ:</w:t>
      </w:r>
    </w:p>
    <w:p w14:paraId="77B7A0DC" w14:textId="77777777" w:rsidR="000F42DC" w:rsidRPr="000F42DC" w:rsidRDefault="000F42DC" w:rsidP="000F42DC">
      <w:pPr>
        <w:spacing w:after="120"/>
        <w:rPr>
          <w:rFonts w:ascii="Times New Roman" w:hAnsi="Times New Roman"/>
          <w:b/>
          <w:szCs w:val="20"/>
        </w:rPr>
      </w:pPr>
      <w:r w:rsidRPr="000F42DC">
        <w:rPr>
          <w:rFonts w:ascii="Times New Roman" w:hAnsi="Times New Roman"/>
          <w:b/>
          <w:szCs w:val="20"/>
        </w:rPr>
        <w:t>IČ DPH:</w:t>
      </w:r>
    </w:p>
    <w:p w14:paraId="5AA300F9" w14:textId="77777777" w:rsidR="000F42DC" w:rsidRPr="000F42DC" w:rsidRDefault="000F42DC" w:rsidP="000F42DC">
      <w:pPr>
        <w:spacing w:after="120"/>
        <w:rPr>
          <w:rFonts w:ascii="Times New Roman" w:hAnsi="Times New Roman"/>
          <w:b/>
          <w:szCs w:val="20"/>
        </w:rPr>
      </w:pPr>
      <w:r w:rsidRPr="000F42DC">
        <w:rPr>
          <w:rFonts w:ascii="Times New Roman" w:hAnsi="Times New Roman"/>
          <w:b/>
          <w:szCs w:val="20"/>
        </w:rPr>
        <w:t>Štatutárny zástupca/</w:t>
      </w:r>
    </w:p>
    <w:p w14:paraId="3A693456" w14:textId="77777777" w:rsidR="000F42DC" w:rsidRPr="000F42DC" w:rsidRDefault="000F42DC" w:rsidP="000F42DC">
      <w:pPr>
        <w:spacing w:after="120"/>
        <w:rPr>
          <w:rFonts w:ascii="Times New Roman" w:hAnsi="Times New Roman"/>
          <w:b/>
          <w:szCs w:val="20"/>
        </w:rPr>
      </w:pPr>
      <w:r w:rsidRPr="000F42DC">
        <w:rPr>
          <w:rFonts w:ascii="Times New Roman" w:hAnsi="Times New Roman"/>
          <w:b/>
          <w:szCs w:val="20"/>
        </w:rPr>
        <w:t>splnomocnená osoba:</w:t>
      </w:r>
    </w:p>
    <w:p w14:paraId="7109A5F3" w14:textId="77777777" w:rsidR="000F42DC" w:rsidRPr="000F42DC" w:rsidRDefault="000F42DC" w:rsidP="000F42DC">
      <w:pPr>
        <w:spacing w:after="120"/>
        <w:rPr>
          <w:rFonts w:ascii="Times New Roman" w:hAnsi="Times New Roman"/>
          <w:b/>
          <w:szCs w:val="20"/>
        </w:rPr>
      </w:pPr>
      <w:r w:rsidRPr="000F42DC">
        <w:rPr>
          <w:rFonts w:ascii="Times New Roman" w:hAnsi="Times New Roman"/>
          <w:b/>
          <w:szCs w:val="20"/>
        </w:rPr>
        <w:t xml:space="preserve">kontaktná osoba: </w:t>
      </w:r>
    </w:p>
    <w:p w14:paraId="1A304BE6" w14:textId="77777777" w:rsidR="000F42DC" w:rsidRPr="000F42DC" w:rsidRDefault="000F42DC" w:rsidP="000F42DC">
      <w:pPr>
        <w:spacing w:after="120"/>
        <w:rPr>
          <w:rFonts w:ascii="Times New Roman" w:hAnsi="Times New Roman"/>
          <w:b/>
          <w:szCs w:val="20"/>
        </w:rPr>
      </w:pPr>
      <w:r w:rsidRPr="000F42DC">
        <w:rPr>
          <w:rFonts w:ascii="Times New Roman" w:hAnsi="Times New Roman"/>
          <w:b/>
          <w:szCs w:val="20"/>
        </w:rPr>
        <w:t>Tel/mobil:</w:t>
      </w:r>
    </w:p>
    <w:p w14:paraId="49DC6A54" w14:textId="77777777" w:rsidR="000F42DC" w:rsidRPr="000F42DC" w:rsidRDefault="000F42DC" w:rsidP="000F42DC">
      <w:pPr>
        <w:spacing w:after="120"/>
        <w:rPr>
          <w:rFonts w:ascii="Times New Roman" w:hAnsi="Times New Roman"/>
          <w:b/>
          <w:szCs w:val="20"/>
        </w:rPr>
      </w:pPr>
      <w:r w:rsidRPr="000F42DC">
        <w:rPr>
          <w:rFonts w:ascii="Times New Roman" w:hAnsi="Times New Roman"/>
          <w:b/>
          <w:szCs w:val="20"/>
        </w:rPr>
        <w:t xml:space="preserve">Email:  </w:t>
      </w:r>
    </w:p>
    <w:p w14:paraId="27E80610" w14:textId="77777777" w:rsidR="000F42DC" w:rsidRPr="000F42DC" w:rsidRDefault="000F42DC" w:rsidP="000F42DC">
      <w:pPr>
        <w:spacing w:after="120"/>
        <w:rPr>
          <w:rFonts w:ascii="Times New Roman" w:hAnsi="Times New Roman"/>
          <w:szCs w:val="20"/>
        </w:rPr>
      </w:pPr>
    </w:p>
    <w:p w14:paraId="0B3D5CB9" w14:textId="77777777" w:rsidR="000F42DC" w:rsidRPr="000F42DC" w:rsidRDefault="000F42DC" w:rsidP="000F42DC">
      <w:pPr>
        <w:spacing w:after="120"/>
        <w:rPr>
          <w:rFonts w:ascii="Times New Roman" w:hAnsi="Times New Roman"/>
          <w:szCs w:val="20"/>
        </w:rPr>
      </w:pPr>
      <w:r w:rsidRPr="000F42DC">
        <w:rPr>
          <w:rFonts w:ascii="Times New Roman" w:hAnsi="Times New Roman"/>
          <w:szCs w:val="20"/>
        </w:rPr>
        <w:t>Záujemca týmto žiada verejného obstarávateľa o zaradenie do DNS:</w:t>
      </w:r>
    </w:p>
    <w:p w14:paraId="4C1ACE91" w14:textId="7EEBC4CD" w:rsidR="000F42DC" w:rsidRDefault="002C04E7" w:rsidP="000F42DC">
      <w:pPr>
        <w:spacing w:after="120"/>
        <w:rPr>
          <w:rFonts w:ascii="Times New Roman" w:hAnsi="Times New Roman"/>
          <w:szCs w:val="20"/>
        </w:rPr>
      </w:pPr>
      <w:r>
        <w:rPr>
          <w:rFonts w:ascii="Times New Roman" w:hAnsi="Times New Roman"/>
          <w:szCs w:val="20"/>
        </w:rPr>
        <w:t>Anestetiká</w:t>
      </w:r>
    </w:p>
    <w:p w14:paraId="1E9A83C7" w14:textId="77777777" w:rsidR="000F42DC" w:rsidRPr="000F42DC" w:rsidRDefault="000F42DC" w:rsidP="000F42DC">
      <w:pPr>
        <w:spacing w:after="120"/>
        <w:rPr>
          <w:rFonts w:ascii="Times New Roman" w:hAnsi="Times New Roman"/>
          <w:szCs w:val="20"/>
        </w:rPr>
      </w:pPr>
    </w:p>
    <w:p w14:paraId="28BE35F2" w14:textId="77777777" w:rsidR="000F42DC" w:rsidRPr="000F42DC" w:rsidRDefault="000F42DC" w:rsidP="000F42DC">
      <w:pPr>
        <w:spacing w:after="120"/>
        <w:rPr>
          <w:rFonts w:ascii="Times New Roman" w:hAnsi="Times New Roman"/>
          <w:szCs w:val="20"/>
        </w:rPr>
      </w:pPr>
      <w:r w:rsidRPr="000F42DC">
        <w:rPr>
          <w:rFonts w:ascii="Times New Roman" w:hAnsi="Times New Roman"/>
          <w:szCs w:val="20"/>
        </w:rPr>
        <w:t>Zoznam príloh:</w:t>
      </w:r>
    </w:p>
    <w:p w14:paraId="242857C9" w14:textId="77777777" w:rsidR="000F42DC" w:rsidRPr="000F42DC" w:rsidRDefault="000F42DC" w:rsidP="000F42DC">
      <w:pPr>
        <w:spacing w:after="120"/>
        <w:rPr>
          <w:rFonts w:ascii="Times New Roman" w:hAnsi="Times New Roman"/>
          <w:szCs w:val="20"/>
        </w:rPr>
      </w:pPr>
      <w:r w:rsidRPr="000F42DC">
        <w:rPr>
          <w:rFonts w:ascii="Times New Roman" w:hAnsi="Times New Roman"/>
          <w:szCs w:val="20"/>
        </w:rPr>
        <w:t>-</w:t>
      </w:r>
      <w:r w:rsidRPr="000F42DC">
        <w:rPr>
          <w:rFonts w:ascii="Times New Roman" w:hAnsi="Times New Roman"/>
          <w:szCs w:val="20"/>
        </w:rPr>
        <w:tab/>
        <w:t>Živnostenský list</w:t>
      </w:r>
    </w:p>
    <w:p w14:paraId="3ABC8FD0" w14:textId="77777777" w:rsidR="000F42DC" w:rsidRPr="000F42DC" w:rsidRDefault="000F42DC" w:rsidP="000F42DC">
      <w:pPr>
        <w:spacing w:after="120"/>
        <w:rPr>
          <w:rFonts w:ascii="Times New Roman" w:hAnsi="Times New Roman"/>
          <w:szCs w:val="20"/>
        </w:rPr>
      </w:pPr>
      <w:r w:rsidRPr="000F42DC">
        <w:rPr>
          <w:rFonts w:ascii="Times New Roman" w:hAnsi="Times New Roman"/>
          <w:szCs w:val="20"/>
        </w:rPr>
        <w:t>-</w:t>
      </w:r>
      <w:r w:rsidRPr="000F42DC">
        <w:rPr>
          <w:rFonts w:ascii="Times New Roman" w:hAnsi="Times New Roman"/>
          <w:szCs w:val="20"/>
        </w:rPr>
        <w:tab/>
        <w:t>Obchodný register</w:t>
      </w:r>
    </w:p>
    <w:p w14:paraId="6EE5F793" w14:textId="77777777" w:rsidR="000F42DC" w:rsidRPr="000F42DC" w:rsidRDefault="000F42DC" w:rsidP="000F42DC">
      <w:pPr>
        <w:spacing w:after="120"/>
        <w:rPr>
          <w:rFonts w:ascii="Times New Roman" w:hAnsi="Times New Roman"/>
          <w:szCs w:val="20"/>
        </w:rPr>
      </w:pPr>
      <w:r w:rsidRPr="000F42DC">
        <w:rPr>
          <w:rFonts w:ascii="Times New Roman" w:hAnsi="Times New Roman"/>
          <w:szCs w:val="20"/>
        </w:rPr>
        <w:t>-</w:t>
      </w:r>
      <w:r w:rsidRPr="000F42DC">
        <w:rPr>
          <w:rFonts w:ascii="Times New Roman" w:hAnsi="Times New Roman"/>
          <w:szCs w:val="20"/>
        </w:rPr>
        <w:tab/>
        <w:t>Splnomocnenie na zastupovanie záujemcu</w:t>
      </w:r>
    </w:p>
    <w:p w14:paraId="0757BA84" w14:textId="77777777" w:rsidR="000F42DC" w:rsidRPr="000F42DC" w:rsidRDefault="000F42DC" w:rsidP="000F42DC">
      <w:pPr>
        <w:spacing w:after="120"/>
        <w:rPr>
          <w:rFonts w:ascii="Times New Roman" w:hAnsi="Times New Roman"/>
          <w:szCs w:val="20"/>
        </w:rPr>
      </w:pPr>
      <w:r w:rsidRPr="000F42DC">
        <w:rPr>
          <w:rFonts w:ascii="Times New Roman" w:hAnsi="Times New Roman"/>
          <w:szCs w:val="20"/>
        </w:rPr>
        <w:t>-</w:t>
      </w:r>
      <w:r w:rsidRPr="000F42DC">
        <w:rPr>
          <w:rFonts w:ascii="Times New Roman" w:hAnsi="Times New Roman"/>
          <w:szCs w:val="20"/>
        </w:rPr>
        <w:tab/>
        <w:t>Informácia o sortimente</w:t>
      </w:r>
    </w:p>
    <w:p w14:paraId="4B9B1406" w14:textId="77777777" w:rsidR="000F42DC" w:rsidRPr="000F42DC" w:rsidRDefault="000F42DC" w:rsidP="000F42DC">
      <w:pPr>
        <w:spacing w:after="120"/>
        <w:rPr>
          <w:rFonts w:ascii="Times New Roman" w:hAnsi="Times New Roman"/>
          <w:szCs w:val="20"/>
        </w:rPr>
      </w:pPr>
      <w:r w:rsidRPr="000F42DC">
        <w:rPr>
          <w:rFonts w:ascii="Times New Roman" w:hAnsi="Times New Roman"/>
          <w:szCs w:val="20"/>
        </w:rPr>
        <w:t>-</w:t>
      </w:r>
      <w:r w:rsidRPr="000F42DC">
        <w:rPr>
          <w:rFonts w:ascii="Times New Roman" w:hAnsi="Times New Roman"/>
          <w:szCs w:val="20"/>
        </w:rPr>
        <w:tab/>
        <w:t>Doklady preukazujúce splnenie podmienok účasti</w:t>
      </w:r>
    </w:p>
    <w:p w14:paraId="175BFB41" w14:textId="77777777" w:rsidR="000F42DC" w:rsidRPr="000F42DC" w:rsidRDefault="000F42DC" w:rsidP="000F42DC">
      <w:pPr>
        <w:spacing w:after="120"/>
        <w:rPr>
          <w:rFonts w:ascii="Times New Roman" w:hAnsi="Times New Roman"/>
          <w:szCs w:val="20"/>
        </w:rPr>
      </w:pPr>
    </w:p>
    <w:p w14:paraId="3EC2B49F" w14:textId="77777777" w:rsidR="000F42DC" w:rsidRPr="000F42DC" w:rsidRDefault="000F42DC" w:rsidP="000F42DC">
      <w:pPr>
        <w:spacing w:after="120"/>
        <w:rPr>
          <w:rFonts w:ascii="Times New Roman" w:hAnsi="Times New Roman"/>
          <w:szCs w:val="20"/>
        </w:rPr>
      </w:pPr>
      <w:r w:rsidRPr="000F42DC">
        <w:rPr>
          <w:rFonts w:ascii="Times New Roman" w:hAnsi="Times New Roman"/>
          <w:szCs w:val="20"/>
        </w:rPr>
        <w:t xml:space="preserve"> (</w:t>
      </w:r>
      <w:proofErr w:type="spellStart"/>
      <w:r w:rsidRPr="000F42DC">
        <w:rPr>
          <w:rFonts w:ascii="Times New Roman" w:hAnsi="Times New Roman"/>
          <w:szCs w:val="20"/>
        </w:rPr>
        <w:t>nehodiace</w:t>
      </w:r>
      <w:proofErr w:type="spellEnd"/>
      <w:r w:rsidRPr="000F42DC">
        <w:rPr>
          <w:rFonts w:ascii="Times New Roman" w:hAnsi="Times New Roman"/>
          <w:szCs w:val="20"/>
        </w:rPr>
        <w:t xml:space="preserve"> sa škrtnite)</w:t>
      </w:r>
    </w:p>
    <w:p w14:paraId="4E980097" w14:textId="77777777" w:rsidR="000F42DC" w:rsidRPr="000F42DC" w:rsidRDefault="000F42DC" w:rsidP="000F42DC">
      <w:pPr>
        <w:spacing w:after="120"/>
        <w:rPr>
          <w:rFonts w:ascii="Times New Roman" w:hAnsi="Times New Roman"/>
          <w:szCs w:val="20"/>
        </w:rPr>
      </w:pPr>
    </w:p>
    <w:p w14:paraId="385B8FFA" w14:textId="77777777" w:rsidR="000F42DC" w:rsidRDefault="000F42DC" w:rsidP="000F42DC">
      <w:pPr>
        <w:spacing w:after="120"/>
        <w:rPr>
          <w:rFonts w:ascii="Times New Roman" w:hAnsi="Times New Roman"/>
          <w:szCs w:val="20"/>
        </w:rPr>
      </w:pPr>
    </w:p>
    <w:p w14:paraId="2BAF2B9C" w14:textId="77777777" w:rsidR="000F42DC" w:rsidRDefault="000F42DC" w:rsidP="000F42DC">
      <w:pPr>
        <w:spacing w:after="120"/>
        <w:rPr>
          <w:rFonts w:ascii="Times New Roman" w:hAnsi="Times New Roman"/>
          <w:szCs w:val="20"/>
        </w:rPr>
      </w:pPr>
    </w:p>
    <w:p w14:paraId="7A28C594" w14:textId="77777777" w:rsidR="000F42DC" w:rsidRPr="000F42DC" w:rsidRDefault="000F42DC" w:rsidP="000F42DC">
      <w:pPr>
        <w:spacing w:after="120"/>
        <w:rPr>
          <w:rFonts w:ascii="Times New Roman" w:hAnsi="Times New Roman"/>
          <w:szCs w:val="20"/>
        </w:rPr>
      </w:pPr>
    </w:p>
    <w:p w14:paraId="0930AAAB" w14:textId="2B81C2D9" w:rsidR="000F42DC" w:rsidRPr="000F42DC" w:rsidRDefault="00D461C4" w:rsidP="000F42DC">
      <w:pPr>
        <w:spacing w:after="120"/>
        <w:rPr>
          <w:rFonts w:ascii="Times New Roman" w:hAnsi="Times New Roman"/>
          <w:szCs w:val="20"/>
        </w:rPr>
      </w:pPr>
      <w:r>
        <w:rPr>
          <w:rFonts w:ascii="Times New Roman" w:hAnsi="Times New Roman"/>
          <w:szCs w:val="20"/>
        </w:rPr>
        <w:t xml:space="preserve">                                                                                </w:t>
      </w:r>
      <w:r w:rsidR="000F42DC" w:rsidRPr="000F42DC">
        <w:rPr>
          <w:rFonts w:ascii="Times New Roman" w:hAnsi="Times New Roman"/>
          <w:szCs w:val="20"/>
        </w:rPr>
        <w:t>_______________________________</w:t>
      </w:r>
    </w:p>
    <w:p w14:paraId="2B1004D1" w14:textId="77777777" w:rsidR="000F42DC" w:rsidRPr="000F42DC" w:rsidRDefault="000F42DC" w:rsidP="000F42DC">
      <w:pPr>
        <w:spacing w:after="120"/>
        <w:rPr>
          <w:rFonts w:ascii="Times New Roman" w:hAnsi="Times New Roman"/>
          <w:szCs w:val="20"/>
        </w:rPr>
      </w:pPr>
      <w:r w:rsidRPr="000F42DC">
        <w:rPr>
          <w:rFonts w:ascii="Times New Roman" w:hAnsi="Times New Roman"/>
          <w:szCs w:val="20"/>
        </w:rPr>
        <w:tab/>
      </w:r>
      <w:r w:rsidRPr="000F42DC">
        <w:rPr>
          <w:rFonts w:ascii="Times New Roman" w:hAnsi="Times New Roman"/>
          <w:szCs w:val="20"/>
        </w:rPr>
        <w:tab/>
      </w:r>
      <w:r w:rsidRPr="000F42DC">
        <w:rPr>
          <w:rFonts w:ascii="Times New Roman" w:hAnsi="Times New Roman"/>
          <w:szCs w:val="20"/>
        </w:rPr>
        <w:tab/>
      </w:r>
      <w:r w:rsidRPr="000F42DC">
        <w:rPr>
          <w:rFonts w:ascii="Times New Roman" w:hAnsi="Times New Roman"/>
          <w:szCs w:val="20"/>
        </w:rPr>
        <w:tab/>
      </w:r>
      <w:r w:rsidRPr="000F42DC">
        <w:rPr>
          <w:rFonts w:ascii="Times New Roman" w:hAnsi="Times New Roman"/>
          <w:szCs w:val="20"/>
        </w:rPr>
        <w:tab/>
      </w:r>
      <w:r w:rsidRPr="000F42DC">
        <w:rPr>
          <w:rFonts w:ascii="Times New Roman" w:hAnsi="Times New Roman"/>
          <w:szCs w:val="20"/>
        </w:rPr>
        <w:tab/>
      </w:r>
      <w:r w:rsidRPr="000F42DC">
        <w:rPr>
          <w:rFonts w:ascii="Times New Roman" w:hAnsi="Times New Roman"/>
          <w:szCs w:val="20"/>
        </w:rPr>
        <w:tab/>
        <w:t xml:space="preserve">  Štatutárny zástupca/</w:t>
      </w:r>
    </w:p>
    <w:p w14:paraId="20957D3A" w14:textId="003CD927" w:rsidR="000F42DC" w:rsidRDefault="00D461C4" w:rsidP="000F42DC">
      <w:pPr>
        <w:spacing w:after="120"/>
        <w:rPr>
          <w:rFonts w:ascii="Times New Roman" w:hAnsi="Times New Roman"/>
          <w:szCs w:val="20"/>
        </w:rPr>
      </w:pPr>
      <w:r>
        <w:rPr>
          <w:rFonts w:ascii="Times New Roman" w:hAnsi="Times New Roman"/>
          <w:szCs w:val="20"/>
        </w:rPr>
        <w:t xml:space="preserve">                                                                           </w:t>
      </w:r>
      <w:r w:rsidR="000F42DC" w:rsidRPr="000F42DC">
        <w:rPr>
          <w:rFonts w:ascii="Times New Roman" w:hAnsi="Times New Roman"/>
          <w:szCs w:val="20"/>
        </w:rPr>
        <w:t>osoba splnomocnená štatutárnym zástupcom</w:t>
      </w:r>
    </w:p>
    <w:p w14:paraId="21F1CF7F" w14:textId="77777777" w:rsidR="00A326BD" w:rsidRDefault="00A326BD" w:rsidP="00123F59">
      <w:pPr>
        <w:spacing w:after="120"/>
        <w:rPr>
          <w:rFonts w:ascii="Times New Roman" w:hAnsi="Times New Roman"/>
          <w:szCs w:val="20"/>
        </w:rPr>
      </w:pPr>
    </w:p>
    <w:p w14:paraId="54B2022B" w14:textId="4CEB6940" w:rsidR="00123F59" w:rsidRDefault="00123F59" w:rsidP="00123F59">
      <w:pPr>
        <w:spacing w:after="120"/>
        <w:rPr>
          <w:rFonts w:ascii="Times New Roman" w:hAnsi="Times New Roman"/>
          <w:szCs w:val="20"/>
        </w:rPr>
      </w:pPr>
      <w:r w:rsidRPr="00123F59">
        <w:rPr>
          <w:rFonts w:ascii="Times New Roman" w:hAnsi="Times New Roman"/>
          <w:szCs w:val="20"/>
        </w:rPr>
        <w:t>.</w:t>
      </w:r>
    </w:p>
    <w:p w14:paraId="7E318D05" w14:textId="4DFBF1AD" w:rsidR="002C04E7" w:rsidRDefault="002C04E7" w:rsidP="00123F59">
      <w:pPr>
        <w:spacing w:after="120"/>
        <w:rPr>
          <w:rFonts w:ascii="Times New Roman" w:hAnsi="Times New Roman"/>
          <w:szCs w:val="20"/>
        </w:rPr>
      </w:pPr>
    </w:p>
    <w:p w14:paraId="5573533C" w14:textId="444D1963" w:rsidR="002C04E7" w:rsidRDefault="002C04E7" w:rsidP="00123F59">
      <w:pPr>
        <w:spacing w:after="120"/>
        <w:rPr>
          <w:rFonts w:ascii="Times New Roman" w:hAnsi="Times New Roman"/>
          <w:szCs w:val="20"/>
        </w:rPr>
      </w:pPr>
    </w:p>
    <w:p w14:paraId="5CD3B6B7" w14:textId="41157CD2" w:rsidR="002C04E7" w:rsidRDefault="002C04E7" w:rsidP="00123F59">
      <w:pPr>
        <w:spacing w:after="120"/>
        <w:rPr>
          <w:rFonts w:ascii="Times New Roman" w:hAnsi="Times New Roman"/>
          <w:szCs w:val="20"/>
        </w:rPr>
      </w:pPr>
    </w:p>
    <w:p w14:paraId="7062652B" w14:textId="09D01D82" w:rsidR="002C04E7" w:rsidRDefault="002C04E7" w:rsidP="00123F59">
      <w:pPr>
        <w:spacing w:after="120"/>
        <w:rPr>
          <w:rFonts w:ascii="Times New Roman" w:hAnsi="Times New Roman"/>
          <w:szCs w:val="20"/>
        </w:rPr>
      </w:pPr>
    </w:p>
    <w:p w14:paraId="1008B382" w14:textId="38DB4D4E" w:rsidR="002C04E7" w:rsidRDefault="002C04E7" w:rsidP="00123F59">
      <w:pPr>
        <w:spacing w:after="120"/>
        <w:rPr>
          <w:rFonts w:ascii="Times New Roman" w:hAnsi="Times New Roman"/>
          <w:szCs w:val="20"/>
        </w:rPr>
      </w:pPr>
    </w:p>
    <w:p w14:paraId="50318353" w14:textId="77777777" w:rsidR="002C04E7" w:rsidRDefault="002C04E7" w:rsidP="00123F59">
      <w:pPr>
        <w:spacing w:after="120"/>
        <w:rPr>
          <w:rFonts w:ascii="Times New Roman" w:hAnsi="Times New Roman"/>
          <w:szCs w:val="20"/>
        </w:rPr>
      </w:pPr>
    </w:p>
    <w:bookmarkEnd w:id="26"/>
    <w:bookmarkEnd w:id="27"/>
    <w:bookmarkEnd w:id="28"/>
    <w:bookmarkEnd w:id="29"/>
    <w:bookmarkEnd w:id="30"/>
    <w:bookmarkEnd w:id="31"/>
    <w:bookmarkEnd w:id="32"/>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p>
    <w:sectPr w:rsidR="004F46F3" w:rsidSect="00EE24FE">
      <w:footerReference w:type="default" r:id="rId16"/>
      <w:headerReference w:type="first" r:id="rId17"/>
      <w:footerReference w:type="first" r:id="rId18"/>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DC46" w14:textId="77777777" w:rsidR="00084A85" w:rsidRDefault="00084A85" w:rsidP="00241FD2">
      <w:r>
        <w:separator/>
      </w:r>
    </w:p>
  </w:endnote>
  <w:endnote w:type="continuationSeparator" w:id="0">
    <w:p w14:paraId="3B19E590" w14:textId="77777777" w:rsidR="00084A85" w:rsidRDefault="00084A85" w:rsidP="00241FD2">
      <w:r>
        <w:continuationSeparator/>
      </w:r>
    </w:p>
  </w:endnote>
  <w:endnote w:type="continuationNotice" w:id="1">
    <w:p w14:paraId="72C4730B" w14:textId="77777777" w:rsidR="00084A85" w:rsidRDefault="00084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CDE" w14:textId="7777777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,,Dodávka a servisná podpora komplexného nemocničného informačného systému a vybraných technických prostriedkov pre potreby FNsP Žilina</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Pr="007F4845">
      <w:rPr>
        <w:rFonts w:asciiTheme="majorHAnsi" w:hAnsiTheme="majorHAnsi"/>
        <w:noProof/>
      </w:rPr>
      <w:t>2</w:t>
    </w:r>
    <w:r w:rsidR="00D5158F">
      <w:rPr>
        <w:rFonts w:asciiTheme="majorHAnsi" w:hAnsiTheme="majorHAnsi"/>
        <w:noProof/>
      </w:rPr>
      <w:fldChar w:fldCharType="end"/>
    </w:r>
  </w:p>
  <w:p w14:paraId="07480339" w14:textId="77777777" w:rsidR="009D1E6F" w:rsidRDefault="009D1E6F" w:rsidP="00D116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F78" w14:textId="247579AA"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w:t>
    </w:r>
    <w:r w:rsidRPr="00B772C9">
      <w:t xml:space="preserve"> </w:t>
    </w:r>
    <w:r w:rsidR="006E5C2A">
      <w:t>Anestetiká</w:t>
    </w:r>
    <w:r>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1</w:t>
    </w:r>
    <w:r w:rsidR="00D5158F">
      <w:rPr>
        <w:rFonts w:asciiTheme="majorHAnsi" w:hAnsiTheme="majorHAnsi"/>
        <w:noProof/>
      </w:rPr>
      <w:fldChar w:fldCharType="end"/>
    </w:r>
  </w:p>
  <w:p w14:paraId="00A5171F" w14:textId="77777777" w:rsidR="009D1E6F" w:rsidRDefault="009D1E6F" w:rsidP="002D34D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4759787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4E1BC6">
      <w:rPr>
        <w:rFonts w:ascii="Times New Roman" w:eastAsia="Calibri" w:hAnsi="Times New Roman"/>
        <w:bCs/>
        <w:sz w:val="22"/>
      </w:rPr>
      <w:t>Anestetiká</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0A99E2C9"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6E5C2A">
      <w:rPr>
        <w:rFonts w:ascii="Times New Roman" w:eastAsia="Calibri" w:hAnsi="Times New Roman"/>
        <w:bCs/>
        <w:sz w:val="22"/>
      </w:rPr>
      <w:t>Anestetiká</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2B23" w14:textId="77777777" w:rsidR="00084A85" w:rsidRDefault="00084A85" w:rsidP="00241FD2">
      <w:r>
        <w:separator/>
      </w:r>
    </w:p>
  </w:footnote>
  <w:footnote w:type="continuationSeparator" w:id="0">
    <w:p w14:paraId="6C60CA0E" w14:textId="77777777" w:rsidR="00084A85" w:rsidRDefault="00084A85" w:rsidP="00241FD2">
      <w:r>
        <w:continuationSeparator/>
      </w:r>
    </w:p>
  </w:footnote>
  <w:footnote w:type="continuationNotice" w:id="1">
    <w:p w14:paraId="6E8D6D18" w14:textId="77777777" w:rsidR="00084A85" w:rsidRDefault="00084A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3EE" w14:textId="77777777" w:rsidR="009D1E6F" w:rsidRDefault="009D1E6F">
    <w:pPr>
      <w:pStyle w:val="Hlavika"/>
    </w:pPr>
    <w:r>
      <w:rPr>
        <w:noProof/>
      </w:rPr>
      <w:drawing>
        <wp:anchor distT="0" distB="0" distL="114300" distR="114300" simplePos="0" relativeHeight="251659264" behindDoc="1" locked="0" layoutInCell="1" allowOverlap="1" wp14:anchorId="4F6AE6A9" wp14:editId="531FD3E2">
          <wp:simplePos x="0" y="0"/>
          <wp:positionH relativeFrom="column">
            <wp:posOffset>-233680</wp:posOffset>
          </wp:positionH>
          <wp:positionV relativeFrom="paragraph">
            <wp:posOffset>-268605</wp:posOffset>
          </wp:positionV>
          <wp:extent cx="371475" cy="522605"/>
          <wp:effectExtent l="0" t="0" r="9525" b="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134403D8" w14:textId="77777777" w:rsidR="009D1E6F" w:rsidRPr="00DA332B" w:rsidRDefault="009D1E6F"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2A0"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1312" behindDoc="0" locked="0" layoutInCell="0" allowOverlap="1" wp14:anchorId="071073ED" wp14:editId="1D3BF104">
          <wp:simplePos x="0" y="0"/>
          <wp:positionH relativeFrom="column">
            <wp:posOffset>-81280</wp:posOffset>
          </wp:positionH>
          <wp:positionV relativeFrom="paragraph">
            <wp:posOffset>-231140</wp:posOffset>
          </wp:positionV>
          <wp:extent cx="390525" cy="561975"/>
          <wp:effectExtent l="19050" t="0" r="9525" b="0"/>
          <wp:wrapNone/>
          <wp:docPr id="13"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03E3B461" w14:textId="77777777" w:rsidR="009D1E6F" w:rsidRDefault="009D1E6F">
    <w:pPr>
      <w:pStyle w:val="Hlavika"/>
    </w:pPr>
  </w:p>
  <w:p w14:paraId="518B8EF5" w14:textId="77777777" w:rsidR="009D1E6F" w:rsidRPr="00107AF2" w:rsidRDefault="009D1E6F" w:rsidP="002D34D5">
    <w:pPr>
      <w:pStyle w:val="Hlavika"/>
      <w:tabs>
        <w:tab w:val="clear" w:pos="4536"/>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0"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7"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5"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79"/>
  </w:num>
  <w:num w:numId="2" w16cid:durableId="1132022809">
    <w:abstractNumId w:val="36"/>
  </w:num>
  <w:num w:numId="3" w16cid:durableId="1802534463">
    <w:abstractNumId w:val="71"/>
  </w:num>
  <w:num w:numId="4" w16cid:durableId="147671093">
    <w:abstractNumId w:val="84"/>
  </w:num>
  <w:num w:numId="5" w16cid:durableId="1639259685">
    <w:abstractNumId w:val="78"/>
  </w:num>
  <w:num w:numId="6" w16cid:durableId="491525275">
    <w:abstractNumId w:val="80"/>
  </w:num>
  <w:num w:numId="7" w16cid:durableId="1167556380">
    <w:abstractNumId w:val="43"/>
  </w:num>
  <w:num w:numId="8" w16cid:durableId="1080172445">
    <w:abstractNumId w:val="50"/>
  </w:num>
  <w:num w:numId="9" w16cid:durableId="9138360">
    <w:abstractNumId w:val="91"/>
  </w:num>
  <w:num w:numId="10" w16cid:durableId="446235810">
    <w:abstractNumId w:val="81"/>
  </w:num>
  <w:num w:numId="11" w16cid:durableId="333457085">
    <w:abstractNumId w:val="69"/>
  </w:num>
  <w:num w:numId="12" w16cid:durableId="1732002058">
    <w:abstractNumId w:val="35"/>
  </w:num>
  <w:num w:numId="13" w16cid:durableId="1772312806">
    <w:abstractNumId w:val="75"/>
  </w:num>
  <w:num w:numId="14" w16cid:durableId="1949385529">
    <w:abstractNumId w:val="82"/>
  </w:num>
  <w:num w:numId="15" w16cid:durableId="715280386">
    <w:abstractNumId w:val="68"/>
  </w:num>
  <w:num w:numId="16" w16cid:durableId="65998805">
    <w:abstractNumId w:val="72"/>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4"/>
  </w:num>
  <w:num w:numId="24" w16cid:durableId="1597209144">
    <w:abstractNumId w:val="4"/>
  </w:num>
  <w:num w:numId="25" w16cid:durableId="1638951264">
    <w:abstractNumId w:val="0"/>
  </w:num>
  <w:num w:numId="26" w16cid:durableId="2065906242">
    <w:abstractNumId w:val="88"/>
  </w:num>
  <w:num w:numId="27" w16cid:durableId="757021178">
    <w:abstractNumId w:val="63"/>
  </w:num>
  <w:num w:numId="28" w16cid:durableId="1926499602">
    <w:abstractNumId w:val="22"/>
  </w:num>
  <w:num w:numId="29" w16cid:durableId="596446571">
    <w:abstractNumId w:val="26"/>
  </w:num>
  <w:num w:numId="30" w16cid:durableId="992295123">
    <w:abstractNumId w:val="95"/>
  </w:num>
  <w:num w:numId="31" w16cid:durableId="476802341">
    <w:abstractNumId w:val="30"/>
  </w:num>
  <w:num w:numId="32" w16cid:durableId="893471092">
    <w:abstractNumId w:val="85"/>
  </w:num>
  <w:num w:numId="33" w16cid:durableId="682783631">
    <w:abstractNumId w:val="46"/>
  </w:num>
  <w:num w:numId="34" w16cid:durableId="1621910652">
    <w:abstractNumId w:val="40"/>
  </w:num>
  <w:num w:numId="35" w16cid:durableId="37752285">
    <w:abstractNumId w:val="77"/>
  </w:num>
  <w:num w:numId="36" w16cid:durableId="804854216">
    <w:abstractNumId w:val="90"/>
  </w:num>
  <w:num w:numId="37" w16cid:durableId="579559484">
    <w:abstractNumId w:val="5"/>
  </w:num>
  <w:num w:numId="38" w16cid:durableId="943342017">
    <w:abstractNumId w:val="3"/>
  </w:num>
  <w:num w:numId="39" w16cid:durableId="253755401">
    <w:abstractNumId w:val="39"/>
  </w:num>
  <w:num w:numId="40" w16cid:durableId="1346638018">
    <w:abstractNumId w:val="96"/>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2"/>
  </w:num>
  <w:num w:numId="48" w16cid:durableId="1508638847">
    <w:abstractNumId w:val="73"/>
  </w:num>
  <w:num w:numId="49" w16cid:durableId="11662399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6"/>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3"/>
  </w:num>
  <w:num w:numId="93" w16cid:durableId="806164216">
    <w:abstractNumId w:val="6"/>
  </w:num>
  <w:num w:numId="94" w16cid:durableId="1800948721">
    <w:abstractNumId w:val="7"/>
  </w:num>
  <w:num w:numId="95" w16cid:durableId="7794950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vo.gov.sk"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vo.gov.s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vo.gov.sk/jednotny-europsky-dokument-pre-verejne-obstaravanie-55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5109</Words>
  <Characters>29124</Characters>
  <Application>Microsoft Office Word</Application>
  <DocSecurity>0</DocSecurity>
  <Lines>242</Lines>
  <Paragraphs>68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34165</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2022-06-14T11:06:00Z</dcterms:modified>
</cp:coreProperties>
</file>