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2BA712AE" w:rsidR="00567253" w:rsidRDefault="00B772FB" w:rsidP="001525AB">
      <w:pPr>
        <w:jc w:val="center"/>
        <w:rPr>
          <w:rFonts w:ascii="Times New Roman" w:eastAsia="Calibri" w:hAnsi="Times New Roman"/>
          <w:b/>
          <w:bCs/>
          <w:i/>
          <w:sz w:val="24"/>
        </w:rPr>
      </w:pPr>
      <w:proofErr w:type="spellStart"/>
      <w:r>
        <w:rPr>
          <w:rFonts w:ascii="Times New Roman" w:eastAsia="Calibri" w:hAnsi="Times New Roman"/>
          <w:b/>
          <w:bCs/>
          <w:i/>
          <w:sz w:val="24"/>
        </w:rPr>
        <w:t>Antiinfektíva</w:t>
      </w:r>
      <w:proofErr w:type="spellEnd"/>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2547E445" w:rsidR="007A1BE0" w:rsidRPr="00B772FB" w:rsidRDefault="0017357F" w:rsidP="00C05CFB">
      <w:pPr>
        <w:pStyle w:val="Zkladntext3"/>
        <w:jc w:val="both"/>
        <w:rPr>
          <w:rFonts w:ascii="Times New Roman" w:hAnsi="Times New Roman"/>
          <w:b/>
          <w:color w:val="auto"/>
        </w:rPr>
      </w:pPr>
      <w:r w:rsidRPr="00B62124">
        <w:rPr>
          <w:rFonts w:ascii="Times New Roman" w:hAnsi="Times New Roman"/>
          <w:b/>
        </w:rPr>
        <w:tab/>
      </w:r>
      <w:r w:rsidR="005228CE">
        <w:rPr>
          <w:rFonts w:ascii="Times New Roman" w:hAnsi="Times New Roman"/>
          <w:b/>
        </w:rPr>
        <w:t xml:space="preserve">   </w:t>
      </w:r>
      <w:r w:rsidR="00B772FB" w:rsidRPr="00B772FB">
        <w:rPr>
          <w:rFonts w:ascii="Times New Roman" w:hAnsi="Times New Roman"/>
          <w:b/>
          <w:color w:val="auto"/>
        </w:rPr>
        <w:t>Antiinfektíva</w:t>
      </w:r>
    </w:p>
    <w:p w14:paraId="190E67A6" w14:textId="77777777" w:rsidR="00C05CFB" w:rsidRDefault="00C05CFB" w:rsidP="00C05CFB">
      <w:pPr>
        <w:pStyle w:val="Zkladntext3"/>
        <w:jc w:val="both"/>
        <w:rPr>
          <w:rFonts w:ascii="Times New Roman" w:hAnsi="Times New Roman"/>
          <w:color w:val="auto"/>
        </w:rPr>
      </w:pPr>
    </w:p>
    <w:p w14:paraId="58AB0C91" w14:textId="6336BBB3"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sú lieky- An</w:t>
      </w:r>
      <w:r w:rsidR="00B772FB">
        <w:rPr>
          <w:rFonts w:ascii="Times New Roman" w:hAnsi="Times New Roman"/>
          <w:color w:val="auto"/>
        </w:rPr>
        <w:t>tiinfektíva</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302669E6"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8571DD">
        <w:t>336</w:t>
      </w:r>
      <w:r w:rsidR="00B772FB">
        <w:t>51000-8</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26A795B8"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B772FB">
        <w:rPr>
          <w:rFonts w:ascii="Times New Roman" w:hAnsi="Times New Roman"/>
          <w:b/>
          <w:color w:val="000000" w:themeColor="text1"/>
          <w:szCs w:val="20"/>
          <w:shd w:val="clear" w:color="auto" w:fill="FFFFFF" w:themeFill="background1"/>
        </w:rPr>
        <w:t>3 574 300,84</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7D9FAE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E7CAA" w:rsidRPr="00667058">
        <w:rPr>
          <w:rFonts w:ascii="Times New Roman" w:hAnsi="Times New Roman"/>
          <w:b/>
          <w:szCs w:val="20"/>
        </w:rPr>
        <w:t>27.07.2022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1BAAED0D"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21.07.2022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9128A5">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9128A5">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p w14:paraId="4E9F4035" w14:textId="4E6F1043" w:rsidR="00351728" w:rsidRDefault="00351728" w:rsidP="001449F0">
      <w:pPr>
        <w:rPr>
          <w:rFonts w:ascii="Times New Roman" w:hAnsi="Times New Roman"/>
          <w:sz w:val="18"/>
          <w:szCs w:val="18"/>
        </w:rPr>
      </w:pPr>
      <w:bookmarkStart w:id="24" w:name="_Toc354993063"/>
      <w:bookmarkStart w:id="25" w:name="_Toc355611582"/>
      <w:bookmarkStart w:id="26" w:name="_Toc357758541"/>
      <w:bookmarkStart w:id="27" w:name="_Toc359919567"/>
      <w:bookmarkStart w:id="28" w:name="_Toc383529814"/>
      <w:bookmarkStart w:id="29" w:name="_Toc390159008"/>
      <w:bookmarkStart w:id="30" w:name="_Toc459228067"/>
      <w:bookmarkEnd w:id="21"/>
    </w:p>
    <w:p w14:paraId="15CFC078" w14:textId="5E17852C" w:rsidR="00351728" w:rsidRDefault="00351728" w:rsidP="001449F0">
      <w:pPr>
        <w:rPr>
          <w:rFonts w:ascii="Times New Roman" w:hAnsi="Times New Roman"/>
          <w:sz w:val="18"/>
          <w:szCs w:val="18"/>
        </w:rPr>
      </w:pPr>
    </w:p>
    <w:p w14:paraId="475CD10F" w14:textId="4ECD11C0" w:rsidR="00351728" w:rsidRDefault="00351728" w:rsidP="001449F0">
      <w:pPr>
        <w:rPr>
          <w:rFonts w:ascii="Times New Roman" w:hAnsi="Times New Roman"/>
          <w:sz w:val="18"/>
          <w:szCs w:val="18"/>
        </w:rPr>
      </w:pPr>
    </w:p>
    <w:p w14:paraId="2C2EE2C5" w14:textId="1DBE6840" w:rsidR="00351728" w:rsidRDefault="00351728" w:rsidP="001449F0">
      <w:pPr>
        <w:rPr>
          <w:rFonts w:ascii="Times New Roman" w:hAnsi="Times New Roman"/>
          <w:sz w:val="18"/>
          <w:szCs w:val="18"/>
        </w:rPr>
      </w:pPr>
    </w:p>
    <w:p w14:paraId="2CB21A12" w14:textId="479EEE91" w:rsidR="00351728" w:rsidRDefault="00351728" w:rsidP="001449F0">
      <w:pPr>
        <w:rPr>
          <w:rFonts w:ascii="Times New Roman" w:hAnsi="Times New Roman"/>
          <w:sz w:val="18"/>
          <w:szCs w:val="18"/>
        </w:rPr>
      </w:pPr>
    </w:p>
    <w:p w14:paraId="37331C33" w14:textId="3ECD9D1B" w:rsidR="00351728" w:rsidRDefault="00351728" w:rsidP="001449F0">
      <w:pPr>
        <w:rPr>
          <w:rFonts w:ascii="Times New Roman" w:hAnsi="Times New Roman"/>
          <w:sz w:val="18"/>
          <w:szCs w:val="18"/>
        </w:rPr>
      </w:pPr>
    </w:p>
    <w:p w14:paraId="7110E0B5" w14:textId="2F898008" w:rsidR="00351728" w:rsidRDefault="00351728" w:rsidP="001449F0">
      <w:pPr>
        <w:rPr>
          <w:rFonts w:ascii="Times New Roman" w:hAnsi="Times New Roman"/>
          <w:sz w:val="18"/>
          <w:szCs w:val="18"/>
        </w:rPr>
      </w:pPr>
    </w:p>
    <w:p w14:paraId="49018B8C" w14:textId="5B534F20" w:rsidR="00351728" w:rsidRDefault="00351728" w:rsidP="001449F0">
      <w:pPr>
        <w:rPr>
          <w:rFonts w:ascii="Times New Roman" w:hAnsi="Times New Roman"/>
          <w:sz w:val="18"/>
          <w:szCs w:val="18"/>
        </w:rPr>
      </w:pPr>
    </w:p>
    <w:p w14:paraId="260F7397" w14:textId="39D23016" w:rsidR="00351728" w:rsidRDefault="00351728" w:rsidP="001449F0">
      <w:pPr>
        <w:rPr>
          <w:rFonts w:ascii="Times New Roman" w:hAnsi="Times New Roman"/>
          <w:sz w:val="18"/>
          <w:szCs w:val="18"/>
        </w:rPr>
      </w:pPr>
    </w:p>
    <w:p w14:paraId="4F8B99BA" w14:textId="39955754" w:rsidR="00351728" w:rsidRDefault="00351728" w:rsidP="001449F0">
      <w:pPr>
        <w:rPr>
          <w:rFonts w:ascii="Times New Roman" w:hAnsi="Times New Roman"/>
          <w:sz w:val="18"/>
          <w:szCs w:val="18"/>
        </w:rPr>
      </w:pPr>
    </w:p>
    <w:p w14:paraId="3143F46E" w14:textId="1704DB4F" w:rsidR="00351728" w:rsidRDefault="00351728" w:rsidP="001449F0">
      <w:pPr>
        <w:rPr>
          <w:rFonts w:ascii="Times New Roman" w:hAnsi="Times New Roman"/>
          <w:sz w:val="18"/>
          <w:szCs w:val="18"/>
        </w:rPr>
      </w:pPr>
    </w:p>
    <w:p w14:paraId="305E13C8" w14:textId="2429AE55" w:rsidR="00351728" w:rsidRDefault="00351728" w:rsidP="001449F0">
      <w:pPr>
        <w:rPr>
          <w:rFonts w:ascii="Times New Roman" w:hAnsi="Times New Roman"/>
          <w:sz w:val="18"/>
          <w:szCs w:val="18"/>
        </w:rPr>
      </w:pPr>
    </w:p>
    <w:p w14:paraId="6E11C213" w14:textId="3A4F52E1" w:rsidR="00351728" w:rsidRDefault="00351728" w:rsidP="001449F0">
      <w:pPr>
        <w:rPr>
          <w:rFonts w:ascii="Times New Roman" w:hAnsi="Times New Roman"/>
          <w:sz w:val="18"/>
          <w:szCs w:val="18"/>
        </w:rPr>
      </w:pPr>
    </w:p>
    <w:p w14:paraId="102B64DF" w14:textId="6BC97E66" w:rsidR="00351728" w:rsidRDefault="00351728" w:rsidP="001449F0">
      <w:pPr>
        <w:rPr>
          <w:rFonts w:ascii="Times New Roman" w:hAnsi="Times New Roman"/>
          <w:sz w:val="18"/>
          <w:szCs w:val="18"/>
        </w:rPr>
      </w:pPr>
    </w:p>
    <w:p w14:paraId="2C030285" w14:textId="0A847EB6" w:rsidR="00351728" w:rsidRDefault="00351728" w:rsidP="001449F0">
      <w:pPr>
        <w:rPr>
          <w:rFonts w:ascii="Times New Roman" w:hAnsi="Times New Roman"/>
          <w:sz w:val="18"/>
          <w:szCs w:val="18"/>
        </w:rPr>
      </w:pPr>
    </w:p>
    <w:p w14:paraId="17FDD028" w14:textId="7F273F4E" w:rsidR="00351728" w:rsidRDefault="00351728" w:rsidP="001449F0">
      <w:pPr>
        <w:rPr>
          <w:rFonts w:ascii="Times New Roman" w:hAnsi="Times New Roman"/>
          <w:sz w:val="18"/>
          <w:szCs w:val="18"/>
        </w:rPr>
      </w:pPr>
    </w:p>
    <w:p w14:paraId="1FB49D0E" w14:textId="6EF9F687" w:rsidR="00351728" w:rsidRDefault="00351728" w:rsidP="001449F0">
      <w:pPr>
        <w:rPr>
          <w:rFonts w:ascii="Times New Roman" w:hAnsi="Times New Roman"/>
          <w:sz w:val="18"/>
          <w:szCs w:val="18"/>
        </w:rPr>
      </w:pPr>
    </w:p>
    <w:p w14:paraId="06738E16" w14:textId="1A1E8AFB" w:rsidR="00351728" w:rsidRDefault="00351728" w:rsidP="001449F0">
      <w:pPr>
        <w:rPr>
          <w:rFonts w:ascii="Times New Roman" w:hAnsi="Times New Roman"/>
          <w:sz w:val="18"/>
          <w:szCs w:val="18"/>
        </w:rPr>
      </w:pPr>
    </w:p>
    <w:p w14:paraId="20C68060" w14:textId="7A379766" w:rsidR="00351728" w:rsidRDefault="00351728" w:rsidP="001449F0">
      <w:pPr>
        <w:rPr>
          <w:rFonts w:ascii="Times New Roman" w:hAnsi="Times New Roman"/>
          <w:sz w:val="18"/>
          <w:szCs w:val="18"/>
        </w:rPr>
      </w:pPr>
    </w:p>
    <w:p w14:paraId="41B80A8F" w14:textId="4C79D602" w:rsidR="00351728" w:rsidRDefault="00351728" w:rsidP="001449F0">
      <w:pPr>
        <w:rPr>
          <w:rFonts w:ascii="Times New Roman" w:hAnsi="Times New Roman"/>
          <w:sz w:val="18"/>
          <w:szCs w:val="18"/>
        </w:rPr>
      </w:pPr>
    </w:p>
    <w:p w14:paraId="7913DE32" w14:textId="0A400B58" w:rsidR="00351728" w:rsidRDefault="00351728" w:rsidP="001449F0">
      <w:pPr>
        <w:rPr>
          <w:rFonts w:ascii="Times New Roman" w:hAnsi="Times New Roman"/>
          <w:sz w:val="18"/>
          <w:szCs w:val="18"/>
        </w:rPr>
      </w:pPr>
    </w:p>
    <w:p w14:paraId="55FFE717" w14:textId="55513911" w:rsidR="00351728" w:rsidRDefault="00351728" w:rsidP="001449F0">
      <w:pPr>
        <w:rPr>
          <w:rFonts w:ascii="Times New Roman" w:hAnsi="Times New Roman"/>
          <w:sz w:val="18"/>
          <w:szCs w:val="18"/>
        </w:rPr>
      </w:pPr>
    </w:p>
    <w:p w14:paraId="2807279B" w14:textId="35872466" w:rsidR="00351728" w:rsidRDefault="00351728" w:rsidP="001449F0">
      <w:pPr>
        <w:rPr>
          <w:rFonts w:ascii="Times New Roman" w:hAnsi="Times New Roman"/>
          <w:sz w:val="18"/>
          <w:szCs w:val="18"/>
        </w:rPr>
      </w:pPr>
    </w:p>
    <w:p w14:paraId="1C8C34A6" w14:textId="49CC84BE" w:rsidR="00351728" w:rsidRDefault="00351728" w:rsidP="001449F0">
      <w:pPr>
        <w:rPr>
          <w:rFonts w:ascii="Times New Roman" w:hAnsi="Times New Roman"/>
          <w:sz w:val="18"/>
          <w:szCs w:val="18"/>
        </w:rPr>
      </w:pPr>
    </w:p>
    <w:p w14:paraId="460D4EF4" w14:textId="079ACFFE" w:rsidR="00351728" w:rsidRDefault="00351728" w:rsidP="001449F0">
      <w:pPr>
        <w:rPr>
          <w:rFonts w:ascii="Times New Roman" w:hAnsi="Times New Roman"/>
          <w:sz w:val="18"/>
          <w:szCs w:val="18"/>
        </w:rPr>
      </w:pPr>
    </w:p>
    <w:p w14:paraId="21F1CF7F" w14:textId="77777777" w:rsidR="00A326BD" w:rsidRDefault="00A326BD" w:rsidP="00123F59">
      <w:pPr>
        <w:spacing w:after="120"/>
        <w:rPr>
          <w:rFonts w:ascii="Times New Roman" w:hAnsi="Times New Roman"/>
          <w:szCs w:val="20"/>
        </w:rPr>
      </w:pPr>
    </w:p>
    <w:p w14:paraId="54B2022B" w14:textId="4CEB6940" w:rsidR="00123F59" w:rsidRDefault="00123F59" w:rsidP="00123F59">
      <w:pPr>
        <w:spacing w:after="120"/>
        <w:rPr>
          <w:rFonts w:ascii="Times New Roman" w:hAnsi="Times New Roman"/>
          <w:szCs w:val="20"/>
        </w:rPr>
      </w:pPr>
      <w:r w:rsidRPr="00123F59">
        <w:rPr>
          <w:rFonts w:ascii="Times New Roman" w:hAnsi="Times New Roman"/>
          <w:szCs w:val="20"/>
        </w:rPr>
        <w:t>.</w:t>
      </w:r>
    </w:p>
    <w:p w14:paraId="7E318D05" w14:textId="4DFBF1AD" w:rsidR="002C04E7" w:rsidRDefault="002C04E7" w:rsidP="00123F59">
      <w:pPr>
        <w:spacing w:after="120"/>
        <w:rPr>
          <w:rFonts w:ascii="Times New Roman" w:hAnsi="Times New Roman"/>
          <w:szCs w:val="20"/>
        </w:rPr>
      </w:pPr>
    </w:p>
    <w:p w14:paraId="5573533C" w14:textId="444D1963" w:rsidR="002C04E7" w:rsidRDefault="002C04E7" w:rsidP="00123F59">
      <w:pPr>
        <w:spacing w:after="120"/>
        <w:rPr>
          <w:rFonts w:ascii="Times New Roman" w:hAnsi="Times New Roman"/>
          <w:szCs w:val="20"/>
        </w:rPr>
      </w:pPr>
    </w:p>
    <w:p w14:paraId="5CD3B6B7" w14:textId="41157CD2" w:rsidR="002C04E7" w:rsidRDefault="002C04E7" w:rsidP="00123F59">
      <w:pPr>
        <w:spacing w:after="120"/>
        <w:rPr>
          <w:rFonts w:ascii="Times New Roman" w:hAnsi="Times New Roman"/>
          <w:szCs w:val="20"/>
        </w:rPr>
      </w:pPr>
    </w:p>
    <w:p w14:paraId="7062652B" w14:textId="09D01D82" w:rsidR="002C04E7" w:rsidRDefault="002C04E7" w:rsidP="00123F59">
      <w:pPr>
        <w:spacing w:after="120"/>
        <w:rPr>
          <w:rFonts w:ascii="Times New Roman" w:hAnsi="Times New Roman"/>
          <w:szCs w:val="20"/>
        </w:rPr>
      </w:pPr>
    </w:p>
    <w:p w14:paraId="1008B382" w14:textId="38DB4D4E" w:rsidR="002C04E7" w:rsidRDefault="002C04E7" w:rsidP="00123F59">
      <w:pPr>
        <w:spacing w:after="120"/>
        <w:rPr>
          <w:rFonts w:ascii="Times New Roman" w:hAnsi="Times New Roman"/>
          <w:szCs w:val="20"/>
        </w:rPr>
      </w:pPr>
    </w:p>
    <w:p w14:paraId="50318353" w14:textId="77777777" w:rsidR="002C04E7" w:rsidRDefault="002C04E7" w:rsidP="00123F59">
      <w:pPr>
        <w:spacing w:after="120"/>
        <w:rPr>
          <w:rFonts w:ascii="Times New Roman" w:hAnsi="Times New Roman"/>
          <w:szCs w:val="20"/>
        </w:rPr>
      </w:pPr>
    </w:p>
    <w:bookmarkEnd w:id="24"/>
    <w:bookmarkEnd w:id="25"/>
    <w:bookmarkEnd w:id="26"/>
    <w:bookmarkEnd w:id="27"/>
    <w:bookmarkEnd w:id="28"/>
    <w:bookmarkEnd w:id="29"/>
    <w:bookmarkEnd w:id="30"/>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p>
    <w:sectPr w:rsidR="004F46F3"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7F73" w14:textId="77777777" w:rsidR="008223DA" w:rsidRDefault="008223DA" w:rsidP="00241FD2">
      <w:r>
        <w:separator/>
      </w:r>
    </w:p>
  </w:endnote>
  <w:endnote w:type="continuationSeparator" w:id="0">
    <w:p w14:paraId="4E0677C6" w14:textId="77777777" w:rsidR="008223DA" w:rsidRDefault="008223DA" w:rsidP="00241FD2">
      <w:r>
        <w:continuationSeparator/>
      </w:r>
    </w:p>
  </w:endnote>
  <w:endnote w:type="continuationNotice" w:id="1">
    <w:p w14:paraId="1B3D97C2" w14:textId="77777777" w:rsidR="008223DA" w:rsidRDefault="0082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61E8BDB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proofErr w:type="spellStart"/>
    <w:r w:rsidR="006E5C2A">
      <w:t>An</w:t>
    </w:r>
    <w:r w:rsidR="00B772FB">
      <w:t>tiinfektíva</w:t>
    </w:r>
    <w:proofErr w:type="spellEnd"/>
    <w:r>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459DF8B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4E1BC6">
      <w:rPr>
        <w:rFonts w:ascii="Times New Roman" w:eastAsia="Calibri" w:hAnsi="Times New Roman"/>
        <w:bCs/>
        <w:sz w:val="22"/>
      </w:rPr>
      <w:t>An</w:t>
    </w:r>
    <w:r w:rsidR="00B772FB">
      <w:rPr>
        <w:rFonts w:ascii="Times New Roman" w:eastAsia="Calibri" w:hAnsi="Times New Roman"/>
        <w:bCs/>
        <w:sz w:val="22"/>
      </w:rPr>
      <w:t>tiinfektíva</w:t>
    </w:r>
    <w:proofErr w:type="spellEnd"/>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0CADBF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6E5C2A">
      <w:rPr>
        <w:rFonts w:ascii="Times New Roman" w:eastAsia="Calibri" w:hAnsi="Times New Roman"/>
        <w:bCs/>
        <w:sz w:val="22"/>
      </w:rPr>
      <w:t>An</w:t>
    </w:r>
    <w:r w:rsidR="00B772FB">
      <w:rPr>
        <w:rFonts w:ascii="Times New Roman" w:eastAsia="Calibri" w:hAnsi="Times New Roman"/>
        <w:bCs/>
        <w:sz w:val="22"/>
      </w:rPr>
      <w:t>tiinfektíva</w:t>
    </w:r>
    <w:proofErr w:type="spellEnd"/>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EE3C" w14:textId="77777777" w:rsidR="008223DA" w:rsidRDefault="008223DA" w:rsidP="00241FD2">
      <w:r>
        <w:separator/>
      </w:r>
    </w:p>
  </w:footnote>
  <w:footnote w:type="continuationSeparator" w:id="0">
    <w:p w14:paraId="45EB3E0A" w14:textId="77777777" w:rsidR="008223DA" w:rsidRDefault="008223DA" w:rsidP="00241FD2">
      <w:r>
        <w:continuationSeparator/>
      </w:r>
    </w:p>
  </w:footnote>
  <w:footnote w:type="continuationNotice" w:id="1">
    <w:p w14:paraId="632D8BD6" w14:textId="77777777" w:rsidR="008223DA" w:rsidRDefault="00822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3FF3"/>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908"/>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3DA"/>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1FB1"/>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8A5"/>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772FB"/>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37E03"/>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15943</Characters>
  <Application>Microsoft Office Word</Application>
  <DocSecurity>0</DocSecurity>
  <Lines>132</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18703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2022-06-24T12:37:00Z</dcterms:modified>
</cp:coreProperties>
</file>