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4FF5AA5"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5A6625">
        <w:rPr>
          <w:rFonts w:ascii="Times New Roman" w:eastAsia="Arial" w:hAnsi="Times New Roman"/>
          <w:b/>
          <w:color w:val="000000"/>
          <w:sz w:val="22"/>
          <w:szCs w:val="22"/>
        </w:rPr>
        <w:t>Antiinfektíva</w:t>
      </w:r>
      <w:proofErr w:type="spellEnd"/>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18B9C475"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1F64A1">
        <w:rPr>
          <w:rFonts w:ascii="Times New Roman" w:hAnsi="Times New Roman"/>
          <w:color w:val="000000"/>
          <w:sz w:val="22"/>
          <w:szCs w:val="22"/>
        </w:rPr>
        <w:t>október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213D54F6" w14:textId="77777777" w:rsidR="005D44E4" w:rsidRPr="00220AE4" w:rsidRDefault="005D44E4" w:rsidP="005D44E4">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48F12F5E" w14:textId="77777777" w:rsidR="005D44E4" w:rsidRPr="00220AE4" w:rsidRDefault="005D44E4" w:rsidP="005D44E4">
      <w:pPr>
        <w:pStyle w:val="Obsah2"/>
        <w:rPr>
          <w:rFonts w:eastAsiaTheme="minorEastAsia"/>
          <w:sz w:val="22"/>
          <w:szCs w:val="22"/>
        </w:rPr>
      </w:pPr>
      <w:hyperlink w:anchor="_Toc23419305" w:history="1">
        <w:r w:rsidRPr="00220AE4">
          <w:rPr>
            <w:rStyle w:val="Hypertextovprepojenie"/>
            <w:b/>
            <w:color w:val="auto"/>
          </w:rPr>
          <w:t>2.Komplexnosť dodávky</w:t>
        </w:r>
        <w:r w:rsidRPr="00220AE4">
          <w:rPr>
            <w:webHidden/>
          </w:rPr>
          <w:tab/>
        </w:r>
        <w:r>
          <w:rPr>
            <w:webHidden/>
          </w:rPr>
          <w:t>4</w:t>
        </w:r>
      </w:hyperlink>
    </w:p>
    <w:p w14:paraId="67B3065B" w14:textId="77777777" w:rsidR="005D44E4" w:rsidRPr="00220AE4" w:rsidRDefault="005D44E4" w:rsidP="005D44E4">
      <w:pPr>
        <w:pStyle w:val="Obsah2"/>
        <w:rPr>
          <w:rFonts w:eastAsiaTheme="minorEastAsia"/>
          <w:sz w:val="22"/>
          <w:szCs w:val="22"/>
        </w:rPr>
      </w:pPr>
      <w:hyperlink w:anchor="_Toc23419306" w:history="1">
        <w:r w:rsidRPr="00220AE4">
          <w:rPr>
            <w:rStyle w:val="Hypertextovprepojenie"/>
            <w:b/>
            <w:color w:val="auto"/>
          </w:rPr>
          <w:t>3.Typ zmluvy</w:t>
        </w:r>
        <w:r w:rsidRPr="00220AE4">
          <w:rPr>
            <w:webHidden/>
          </w:rPr>
          <w:tab/>
        </w:r>
        <w:r>
          <w:rPr>
            <w:webHidden/>
          </w:rPr>
          <w:t>4</w:t>
        </w:r>
      </w:hyperlink>
    </w:p>
    <w:p w14:paraId="5A07CFC3" w14:textId="77777777" w:rsidR="005D44E4" w:rsidRPr="00220AE4" w:rsidRDefault="005D44E4" w:rsidP="005D44E4">
      <w:pPr>
        <w:pStyle w:val="Obsah2"/>
        <w:rPr>
          <w:rFonts w:eastAsiaTheme="minorEastAsia"/>
          <w:sz w:val="22"/>
          <w:szCs w:val="22"/>
        </w:rPr>
      </w:pPr>
      <w:hyperlink w:anchor="_Toc23419307" w:history="1">
        <w:r w:rsidRPr="00220AE4">
          <w:rPr>
            <w:rStyle w:val="Hypertextovprepojenie"/>
            <w:b/>
            <w:color w:val="auto"/>
          </w:rPr>
          <w:t>4.Zdroj finančných prostriedkov</w:t>
        </w:r>
        <w:r w:rsidRPr="00220AE4">
          <w:rPr>
            <w:webHidden/>
          </w:rPr>
          <w:tab/>
        </w:r>
        <w:r>
          <w:rPr>
            <w:webHidden/>
          </w:rPr>
          <w:t>4</w:t>
        </w:r>
      </w:hyperlink>
    </w:p>
    <w:p w14:paraId="78BA4B98" w14:textId="77777777" w:rsidR="005D44E4" w:rsidRPr="00220AE4" w:rsidRDefault="005D44E4" w:rsidP="005D44E4">
      <w:pPr>
        <w:pStyle w:val="Obsah2"/>
        <w:rPr>
          <w:rFonts w:eastAsiaTheme="minorEastAsia"/>
          <w:sz w:val="22"/>
          <w:szCs w:val="22"/>
        </w:rPr>
      </w:pPr>
      <w:hyperlink w:anchor="_Toc23419308" w:history="1">
        <w:r w:rsidRPr="00220AE4">
          <w:rPr>
            <w:rStyle w:val="Hypertextovprepojenie"/>
            <w:b/>
            <w:color w:val="auto"/>
          </w:rPr>
          <w:t>5.Podmienky predloženia ponuky</w:t>
        </w:r>
        <w:r w:rsidRPr="00220AE4">
          <w:rPr>
            <w:webHidden/>
          </w:rPr>
          <w:tab/>
        </w:r>
        <w:r>
          <w:rPr>
            <w:webHidden/>
          </w:rPr>
          <w:t>4</w:t>
        </w:r>
      </w:hyperlink>
    </w:p>
    <w:p w14:paraId="1DF30BAB" w14:textId="77777777" w:rsidR="005D44E4" w:rsidRPr="00220AE4" w:rsidRDefault="005D44E4" w:rsidP="005D44E4">
      <w:pPr>
        <w:pStyle w:val="Obsah2"/>
        <w:rPr>
          <w:rFonts w:eastAsiaTheme="minorEastAsia"/>
          <w:sz w:val="22"/>
          <w:szCs w:val="22"/>
        </w:rPr>
      </w:pPr>
      <w:hyperlink w:anchor="_Toc23419309" w:history="1">
        <w:r w:rsidRPr="00220AE4">
          <w:rPr>
            <w:rStyle w:val="Hypertextovprepojenie"/>
            <w:b/>
            <w:color w:val="auto"/>
          </w:rPr>
          <w:t>6.Jazyk ponuky</w:t>
        </w:r>
        <w:r w:rsidRPr="00220AE4">
          <w:rPr>
            <w:webHidden/>
          </w:rPr>
          <w:tab/>
        </w:r>
        <w:r>
          <w:rPr>
            <w:webHidden/>
          </w:rPr>
          <w:t>5</w:t>
        </w:r>
      </w:hyperlink>
    </w:p>
    <w:p w14:paraId="101365EE" w14:textId="77777777" w:rsidR="005D44E4" w:rsidRPr="00220AE4" w:rsidRDefault="005D44E4" w:rsidP="005D44E4">
      <w:pPr>
        <w:pStyle w:val="Obsah2"/>
        <w:rPr>
          <w:rFonts w:eastAsiaTheme="minorEastAsia"/>
          <w:sz w:val="22"/>
          <w:szCs w:val="22"/>
        </w:rPr>
      </w:pPr>
      <w:hyperlink w:anchor="_Toc23419310" w:history="1">
        <w:r w:rsidRPr="00220AE4">
          <w:rPr>
            <w:rStyle w:val="Hypertextovprepojenie"/>
            <w:b/>
            <w:color w:val="auto"/>
          </w:rPr>
          <w:t>7.Predkladanie a obsah ponuky</w:t>
        </w:r>
        <w:r w:rsidRPr="00220AE4">
          <w:rPr>
            <w:webHidden/>
          </w:rPr>
          <w:tab/>
        </w:r>
        <w:r>
          <w:rPr>
            <w:webHidden/>
          </w:rPr>
          <w:t>5</w:t>
        </w:r>
      </w:hyperlink>
    </w:p>
    <w:p w14:paraId="533A27E3" w14:textId="77777777" w:rsidR="005D44E4" w:rsidRPr="00220AE4" w:rsidRDefault="005D44E4" w:rsidP="005D44E4">
      <w:pPr>
        <w:pStyle w:val="Obsah2"/>
        <w:rPr>
          <w:rFonts w:eastAsiaTheme="minorEastAsia"/>
          <w:sz w:val="22"/>
          <w:szCs w:val="22"/>
        </w:rPr>
      </w:pPr>
      <w:hyperlink w:anchor="_Toc23419311" w:history="1">
        <w:r w:rsidRPr="00220AE4">
          <w:rPr>
            <w:rStyle w:val="Hypertextovprepojenie"/>
            <w:b/>
            <w:color w:val="auto"/>
          </w:rPr>
          <w:t>8.Mena a ceny uvádzané v ponuke</w:t>
        </w:r>
        <w:r w:rsidRPr="00220AE4">
          <w:rPr>
            <w:webHidden/>
          </w:rPr>
          <w:tab/>
        </w:r>
        <w:r>
          <w:rPr>
            <w:webHidden/>
          </w:rPr>
          <w:t>6</w:t>
        </w:r>
      </w:hyperlink>
    </w:p>
    <w:p w14:paraId="791913CA" w14:textId="77777777" w:rsidR="005D44E4" w:rsidRPr="00220AE4" w:rsidRDefault="005D44E4" w:rsidP="005D44E4">
      <w:pPr>
        <w:pStyle w:val="Obsah2"/>
        <w:rPr>
          <w:rFonts w:eastAsiaTheme="minorEastAsia"/>
          <w:sz w:val="22"/>
          <w:szCs w:val="22"/>
        </w:rPr>
      </w:pPr>
      <w:hyperlink w:anchor="_Toc23419312" w:history="1">
        <w:r w:rsidRPr="00220AE4">
          <w:rPr>
            <w:rStyle w:val="Hypertextovprepojenie"/>
            <w:b/>
            <w:color w:val="auto"/>
          </w:rPr>
          <w:t>9.Lehota na predkladanie ponúk</w:t>
        </w:r>
        <w:r w:rsidRPr="00220AE4">
          <w:rPr>
            <w:webHidden/>
          </w:rPr>
          <w:tab/>
        </w:r>
        <w:r>
          <w:rPr>
            <w:webHidden/>
          </w:rPr>
          <w:t>7</w:t>
        </w:r>
      </w:hyperlink>
    </w:p>
    <w:p w14:paraId="521934E7" w14:textId="77777777" w:rsidR="005D44E4" w:rsidRPr="00220AE4" w:rsidRDefault="005D44E4" w:rsidP="005D44E4">
      <w:pPr>
        <w:pStyle w:val="Obsah2"/>
        <w:rPr>
          <w:rFonts w:eastAsiaTheme="minorEastAsia"/>
          <w:sz w:val="22"/>
          <w:szCs w:val="22"/>
        </w:rPr>
      </w:pPr>
      <w:hyperlink w:anchor="_Toc23419313" w:history="1">
        <w:r w:rsidRPr="00220AE4">
          <w:rPr>
            <w:rStyle w:val="Hypertextovprepojenie"/>
            <w:b/>
            <w:color w:val="auto"/>
          </w:rPr>
          <w:t>10.Platnosť (viazanosť) ponuky</w:t>
        </w:r>
        <w:r w:rsidRPr="00220AE4">
          <w:rPr>
            <w:webHidden/>
          </w:rPr>
          <w:tab/>
        </w:r>
        <w:r>
          <w:rPr>
            <w:webHidden/>
          </w:rPr>
          <w:t>7</w:t>
        </w:r>
      </w:hyperlink>
    </w:p>
    <w:p w14:paraId="2C0F59F6" w14:textId="77777777" w:rsidR="005D44E4" w:rsidRPr="00220AE4" w:rsidRDefault="005D44E4" w:rsidP="005D44E4">
      <w:pPr>
        <w:pStyle w:val="Obsah2"/>
        <w:rPr>
          <w:rFonts w:eastAsiaTheme="minorEastAsia"/>
          <w:sz w:val="22"/>
          <w:szCs w:val="22"/>
        </w:rPr>
      </w:pPr>
      <w:hyperlink w:anchor="_Toc23419314" w:history="1">
        <w:r w:rsidRPr="00220AE4">
          <w:rPr>
            <w:rStyle w:val="Hypertextovprepojenie"/>
            <w:b/>
            <w:color w:val="auto"/>
          </w:rPr>
          <w:t>11.Zábezpeka ponuky</w:t>
        </w:r>
        <w:r w:rsidRPr="00220AE4">
          <w:rPr>
            <w:webHidden/>
          </w:rPr>
          <w:tab/>
        </w:r>
        <w:r>
          <w:rPr>
            <w:webHidden/>
          </w:rPr>
          <w:t>7</w:t>
        </w:r>
      </w:hyperlink>
    </w:p>
    <w:p w14:paraId="63FAF640" w14:textId="77777777" w:rsidR="005D44E4" w:rsidRPr="00220AE4" w:rsidRDefault="005D44E4" w:rsidP="005D44E4">
      <w:pPr>
        <w:pStyle w:val="Obsah2"/>
        <w:rPr>
          <w:rFonts w:eastAsiaTheme="minorEastAsia"/>
          <w:sz w:val="22"/>
          <w:szCs w:val="22"/>
        </w:rPr>
      </w:pPr>
      <w:hyperlink w:anchor="_Toc23419315" w:history="1">
        <w:r w:rsidRPr="00220AE4">
          <w:rPr>
            <w:rStyle w:val="Hypertextovprepojenie"/>
            <w:b/>
            <w:color w:val="auto"/>
          </w:rPr>
          <w:t>12.Doplnenie, zmena a odvolanie ponuky</w:t>
        </w:r>
        <w:r w:rsidRPr="00220AE4">
          <w:rPr>
            <w:webHidden/>
          </w:rPr>
          <w:tab/>
        </w:r>
        <w:r>
          <w:rPr>
            <w:webHidden/>
          </w:rPr>
          <w:t>7</w:t>
        </w:r>
      </w:hyperlink>
    </w:p>
    <w:p w14:paraId="2DC5E4D2" w14:textId="77777777" w:rsidR="005D44E4" w:rsidRPr="00220AE4" w:rsidRDefault="005D44E4" w:rsidP="005D44E4">
      <w:pPr>
        <w:pStyle w:val="Obsah2"/>
        <w:rPr>
          <w:rFonts w:eastAsiaTheme="minorEastAsia"/>
          <w:sz w:val="22"/>
          <w:szCs w:val="22"/>
        </w:rPr>
      </w:pPr>
      <w:hyperlink w:anchor="_Toc23419316" w:history="1">
        <w:r w:rsidRPr="00220AE4">
          <w:rPr>
            <w:rStyle w:val="Hypertextovprepojenie"/>
            <w:b/>
            <w:color w:val="auto"/>
          </w:rPr>
          <w:t>13.Náklady na ponuku</w:t>
        </w:r>
        <w:r w:rsidRPr="00220AE4">
          <w:rPr>
            <w:webHidden/>
          </w:rPr>
          <w:tab/>
        </w:r>
        <w:r>
          <w:rPr>
            <w:webHidden/>
          </w:rPr>
          <w:t>7</w:t>
        </w:r>
      </w:hyperlink>
    </w:p>
    <w:p w14:paraId="1BE81186" w14:textId="77777777" w:rsidR="005D44E4" w:rsidRPr="00220AE4" w:rsidRDefault="005D44E4" w:rsidP="005D44E4">
      <w:pPr>
        <w:pStyle w:val="Obsah2"/>
        <w:rPr>
          <w:rFonts w:eastAsiaTheme="minorEastAsia"/>
          <w:sz w:val="22"/>
          <w:szCs w:val="22"/>
        </w:rPr>
      </w:pPr>
      <w:hyperlink w:anchor="_Toc23419317" w:history="1">
        <w:r w:rsidRPr="00220AE4">
          <w:rPr>
            <w:rStyle w:val="Hypertextovprepojenie"/>
            <w:b/>
            <w:color w:val="auto"/>
          </w:rPr>
          <w:t>14.Variantné riešenie</w:t>
        </w:r>
        <w:r w:rsidRPr="00220AE4">
          <w:rPr>
            <w:webHidden/>
          </w:rPr>
          <w:tab/>
        </w:r>
        <w:r>
          <w:rPr>
            <w:webHidden/>
          </w:rPr>
          <w:t>8</w:t>
        </w:r>
      </w:hyperlink>
    </w:p>
    <w:p w14:paraId="30F5153A" w14:textId="77777777" w:rsidR="005D44E4" w:rsidRPr="00220AE4" w:rsidRDefault="005D44E4" w:rsidP="005D44E4">
      <w:pPr>
        <w:pStyle w:val="Obsah2"/>
        <w:rPr>
          <w:rFonts w:eastAsiaTheme="minorEastAsia"/>
          <w:sz w:val="22"/>
          <w:szCs w:val="22"/>
        </w:rPr>
      </w:pPr>
      <w:hyperlink w:anchor="_Toc23419318" w:history="1">
        <w:r w:rsidRPr="00220AE4">
          <w:rPr>
            <w:rStyle w:val="Hypertextovprepojenie"/>
            <w:b/>
            <w:color w:val="auto"/>
          </w:rPr>
          <w:t>15.Predkladanie žiadostí o súťažné podklady</w:t>
        </w:r>
        <w:r w:rsidRPr="00220AE4">
          <w:rPr>
            <w:webHidden/>
          </w:rPr>
          <w:tab/>
        </w:r>
        <w:r>
          <w:rPr>
            <w:webHidden/>
          </w:rPr>
          <w:t>8</w:t>
        </w:r>
      </w:hyperlink>
    </w:p>
    <w:p w14:paraId="453C19DA" w14:textId="77777777" w:rsidR="005D44E4" w:rsidRPr="00220AE4" w:rsidRDefault="005D44E4" w:rsidP="005D44E4">
      <w:pPr>
        <w:pStyle w:val="Obsah2"/>
        <w:rPr>
          <w:rFonts w:eastAsiaTheme="minorEastAsia"/>
          <w:sz w:val="22"/>
          <w:szCs w:val="22"/>
        </w:rPr>
      </w:pPr>
      <w:hyperlink w:anchor="_Toc23419319" w:history="1">
        <w:r w:rsidRPr="00220AE4">
          <w:rPr>
            <w:rStyle w:val="Hypertextovprepojenie"/>
            <w:b/>
            <w:color w:val="auto"/>
          </w:rPr>
          <w:t>16.Podmienky zrušenia použitého postupu zadávania zákazky</w:t>
        </w:r>
        <w:r w:rsidRPr="00220AE4">
          <w:rPr>
            <w:webHidden/>
          </w:rPr>
          <w:tab/>
        </w:r>
        <w:r>
          <w:rPr>
            <w:webHidden/>
          </w:rPr>
          <w:t>8</w:t>
        </w:r>
      </w:hyperlink>
    </w:p>
    <w:p w14:paraId="2DB89A7C" w14:textId="77777777" w:rsidR="005D44E4" w:rsidRPr="00220AE4" w:rsidRDefault="005D44E4" w:rsidP="005D44E4">
      <w:pPr>
        <w:pStyle w:val="Obsah2"/>
        <w:rPr>
          <w:rFonts w:eastAsiaTheme="minorEastAsia"/>
          <w:sz w:val="22"/>
          <w:szCs w:val="22"/>
        </w:rPr>
      </w:pPr>
      <w:hyperlink w:anchor="_Toc23419320" w:history="1">
        <w:r w:rsidRPr="00220AE4">
          <w:rPr>
            <w:rStyle w:val="Hypertextovprepojenie"/>
            <w:b/>
            <w:color w:val="auto"/>
          </w:rPr>
          <w:t>17.Komunikácia a vysvetlenie</w:t>
        </w:r>
        <w:r w:rsidRPr="00220AE4">
          <w:rPr>
            <w:webHidden/>
          </w:rPr>
          <w:tab/>
        </w:r>
        <w:r>
          <w:rPr>
            <w:webHidden/>
          </w:rPr>
          <w:t>8</w:t>
        </w:r>
      </w:hyperlink>
    </w:p>
    <w:p w14:paraId="1E0B5C2B" w14:textId="77777777" w:rsidR="005D44E4" w:rsidRPr="00220AE4" w:rsidRDefault="005D44E4" w:rsidP="005D44E4">
      <w:pPr>
        <w:pStyle w:val="Obsah2"/>
        <w:rPr>
          <w:rFonts w:eastAsiaTheme="minorEastAsia"/>
          <w:sz w:val="22"/>
          <w:szCs w:val="22"/>
        </w:rPr>
      </w:pPr>
      <w:hyperlink w:anchor="_Toc23419321" w:history="1">
        <w:r w:rsidRPr="00220AE4">
          <w:rPr>
            <w:rStyle w:val="Hypertextovprepojenie"/>
            <w:b/>
            <w:color w:val="auto"/>
          </w:rPr>
          <w:t>18.Vysvetlenie súťažných podkladov</w:t>
        </w:r>
        <w:r w:rsidRPr="00220AE4">
          <w:rPr>
            <w:webHidden/>
          </w:rPr>
          <w:tab/>
        </w:r>
        <w:r>
          <w:rPr>
            <w:webHidden/>
          </w:rPr>
          <w:t>9</w:t>
        </w:r>
      </w:hyperlink>
    </w:p>
    <w:p w14:paraId="34DB9E49" w14:textId="77777777" w:rsidR="005D44E4" w:rsidRPr="00220AE4" w:rsidRDefault="005D44E4" w:rsidP="005D44E4">
      <w:pPr>
        <w:pStyle w:val="Obsah2"/>
        <w:rPr>
          <w:rFonts w:eastAsiaTheme="minorEastAsia"/>
          <w:sz w:val="22"/>
          <w:szCs w:val="22"/>
        </w:rPr>
      </w:pPr>
      <w:hyperlink w:anchor="_Toc23419322" w:history="1">
        <w:r w:rsidRPr="00220AE4">
          <w:rPr>
            <w:rStyle w:val="Hypertextovprepojenie"/>
            <w:b/>
            <w:color w:val="auto"/>
          </w:rPr>
          <w:t>19.Otváranie ponúk (ku konkrétnej výzve DNS)</w:t>
        </w:r>
        <w:r w:rsidRPr="00220AE4">
          <w:rPr>
            <w:webHidden/>
          </w:rPr>
          <w:tab/>
        </w:r>
        <w:r>
          <w:rPr>
            <w:webHidden/>
          </w:rPr>
          <w:t>10</w:t>
        </w:r>
      </w:hyperlink>
    </w:p>
    <w:p w14:paraId="685426FE" w14:textId="77777777" w:rsidR="005D44E4" w:rsidRPr="00220AE4" w:rsidRDefault="005D44E4" w:rsidP="005D44E4">
      <w:pPr>
        <w:pStyle w:val="Obsah2"/>
        <w:rPr>
          <w:rFonts w:eastAsiaTheme="minorEastAsia"/>
          <w:sz w:val="22"/>
          <w:szCs w:val="22"/>
        </w:rPr>
      </w:pPr>
      <w:hyperlink w:anchor="_Toc23419323" w:history="1">
        <w:r w:rsidRPr="00220AE4">
          <w:rPr>
            <w:rStyle w:val="Hypertextovprepojenie"/>
            <w:b/>
            <w:color w:val="auto"/>
          </w:rPr>
          <w:t>20.Vyhodnotenie ponúk</w:t>
        </w:r>
        <w:r w:rsidRPr="00220AE4">
          <w:rPr>
            <w:webHidden/>
          </w:rPr>
          <w:tab/>
        </w:r>
        <w:r>
          <w:rPr>
            <w:webHidden/>
          </w:rPr>
          <w:t>10</w:t>
        </w:r>
      </w:hyperlink>
    </w:p>
    <w:p w14:paraId="7F68BB42" w14:textId="77777777" w:rsidR="005D44E4" w:rsidRDefault="005D44E4" w:rsidP="005D44E4">
      <w:pPr>
        <w:pStyle w:val="Obsah2"/>
      </w:pPr>
      <w:hyperlink w:anchor="_Toc23419324" w:history="1">
        <w:r w:rsidRPr="00220AE4">
          <w:rPr>
            <w:rStyle w:val="Hypertextovprepojenie"/>
            <w:b/>
            <w:color w:val="auto"/>
          </w:rPr>
          <w:t>21.</w:t>
        </w:r>
        <w:r>
          <w:rPr>
            <w:rStyle w:val="Hypertextovprepojenie"/>
            <w:b/>
            <w:color w:val="auto"/>
          </w:rPr>
          <w:t>Vysvetľovanie</w:t>
        </w:r>
        <w:r w:rsidRPr="00220AE4">
          <w:rPr>
            <w:webHidden/>
          </w:rPr>
          <w:tab/>
        </w:r>
        <w:r>
          <w:rPr>
            <w:webHidden/>
          </w:rPr>
          <w:t>11</w:t>
        </w:r>
      </w:hyperlink>
    </w:p>
    <w:p w14:paraId="6FE4BCC6" w14:textId="77777777" w:rsidR="005D44E4" w:rsidRPr="009D41DE" w:rsidRDefault="005D44E4" w:rsidP="005D44E4">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52AE40D" w14:textId="77777777" w:rsidR="005D44E4" w:rsidRPr="009D41DE" w:rsidRDefault="005D44E4" w:rsidP="005D44E4">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497BA4C2" w14:textId="77777777" w:rsidR="005D44E4" w:rsidRPr="009D41DE" w:rsidRDefault="005D44E4" w:rsidP="005D44E4">
      <w:pPr>
        <w:pStyle w:val="Obsah2"/>
        <w:rPr>
          <w:rFonts w:eastAsiaTheme="minorEastAsia"/>
          <w:b/>
          <w:bCs/>
          <w:sz w:val="22"/>
          <w:szCs w:val="22"/>
        </w:rPr>
      </w:pPr>
      <w:hyperlink w:anchor="_Toc23419325" w:history="1">
        <w:r w:rsidRPr="009D41DE">
          <w:rPr>
            <w:rStyle w:val="Hypertextovprepojenie"/>
            <w:b/>
            <w:bCs/>
            <w:color w:val="auto"/>
          </w:rPr>
          <w:t>2</w:t>
        </w:r>
        <w:r>
          <w:rPr>
            <w:rStyle w:val="Hypertextovprepojenie"/>
            <w:b/>
            <w:bCs/>
            <w:color w:val="auto"/>
          </w:rPr>
          <w:t>4</w:t>
        </w:r>
        <w:r w:rsidRPr="009D41DE">
          <w:rPr>
            <w:rStyle w:val="Hypertextovprepojenie"/>
            <w:b/>
            <w:bCs/>
            <w:color w:val="auto"/>
          </w:rPr>
          <w:t>.</w:t>
        </w:r>
        <w:r>
          <w:rPr>
            <w:rStyle w:val="Hypertextovprepojenie"/>
            <w:b/>
            <w:bCs/>
            <w:color w:val="auto"/>
          </w:rPr>
          <w:t>Elektronická aukcia</w:t>
        </w:r>
        <w:r w:rsidRPr="009D41DE">
          <w:rPr>
            <w:b/>
            <w:bCs/>
            <w:webHidden/>
          </w:rPr>
          <w:tab/>
          <w:t>1</w:t>
        </w:r>
        <w:r>
          <w:rPr>
            <w:b/>
            <w:bCs/>
            <w:webHidden/>
          </w:rPr>
          <w:t>2</w:t>
        </w:r>
      </w:hyperlink>
    </w:p>
    <w:p w14:paraId="276C7EBE" w14:textId="77777777" w:rsidR="005D44E4" w:rsidRPr="00220AE4" w:rsidRDefault="005D44E4" w:rsidP="005D44E4">
      <w:pPr>
        <w:pStyle w:val="Obsah2"/>
        <w:rPr>
          <w:rFonts w:eastAsiaTheme="minorEastAsia"/>
          <w:sz w:val="22"/>
          <w:szCs w:val="22"/>
        </w:rPr>
      </w:pPr>
      <w:hyperlink w:anchor="_Toc23419326" w:history="1">
        <w:r w:rsidRPr="00220AE4">
          <w:rPr>
            <w:rStyle w:val="Hypertextovprepojenie"/>
            <w:b/>
            <w:color w:val="auto"/>
          </w:rPr>
          <w:t>23.</w:t>
        </w:r>
        <w:r w:rsidRPr="000F7C92">
          <w:rPr>
            <w:rFonts w:eastAsiaTheme="minorEastAsia"/>
            <w:b/>
            <w:bCs/>
          </w:rPr>
          <w:t xml:space="preserve"> </w:t>
        </w:r>
        <w:r w:rsidRPr="009D41DE">
          <w:rPr>
            <w:rFonts w:eastAsiaTheme="minorEastAsia"/>
            <w:b/>
            <w:bCs/>
          </w:rPr>
          <w:t>Kritériá na vyhodnotenie ponúk a pravidlá ich uplatnenia.</w:t>
        </w:r>
        <w:r w:rsidRPr="00220AE4">
          <w:rPr>
            <w:rStyle w:val="Hypertextovprepojenie"/>
            <w:b/>
            <w:color w:val="auto"/>
          </w:rPr>
          <w:t>Subdodávatelia</w:t>
        </w:r>
        <w:r w:rsidRPr="00220AE4">
          <w:rPr>
            <w:webHidden/>
          </w:rPr>
          <w:tab/>
        </w:r>
        <w:r>
          <w:rPr>
            <w:webHidden/>
          </w:rPr>
          <w:t>11</w:t>
        </w:r>
      </w:hyperlink>
    </w:p>
    <w:p w14:paraId="084717D1" w14:textId="77777777" w:rsidR="005D44E4" w:rsidRPr="00220AE4" w:rsidRDefault="005D44E4" w:rsidP="005D44E4">
      <w:pPr>
        <w:pStyle w:val="Obsah2"/>
        <w:rPr>
          <w:rFonts w:eastAsiaTheme="minorEastAsia"/>
          <w:sz w:val="22"/>
          <w:szCs w:val="22"/>
        </w:rPr>
      </w:pPr>
      <w:hyperlink w:anchor="_Toc23419327" w:history="1">
        <w:r w:rsidRPr="00220AE4">
          <w:rPr>
            <w:rStyle w:val="Hypertextovprepojenie"/>
            <w:b/>
            <w:color w:val="auto"/>
          </w:rPr>
          <w:t>24.</w:t>
        </w:r>
        <w:r>
          <w:rPr>
            <w:rStyle w:val="Hypertextovprepojenie"/>
            <w:b/>
            <w:color w:val="auto"/>
          </w:rPr>
          <w:t xml:space="preserve"> </w:t>
        </w:r>
        <w:r w:rsidRPr="000F7C92">
          <w:rPr>
            <w:rStyle w:val="Hypertextovprepojenie"/>
            <w:b/>
            <w:color w:val="auto"/>
          </w:rPr>
          <w:t>Informácia o výsledku vyhodnotenia ponúk a uzavretie zmluvy</w:t>
        </w:r>
        <w:r w:rsidRPr="00220AE4">
          <w:rPr>
            <w:webHidden/>
          </w:rPr>
          <w:tab/>
        </w:r>
        <w:r>
          <w:rPr>
            <w:webHidden/>
          </w:rPr>
          <w:t>12</w:t>
        </w:r>
      </w:hyperlink>
    </w:p>
    <w:p w14:paraId="2A6969C5" w14:textId="77777777" w:rsidR="005D44E4" w:rsidRPr="00220AE4" w:rsidRDefault="005D44E4" w:rsidP="005D44E4">
      <w:pPr>
        <w:pStyle w:val="Obsah2"/>
        <w:rPr>
          <w:rFonts w:eastAsiaTheme="minorEastAsia"/>
          <w:sz w:val="22"/>
          <w:szCs w:val="22"/>
        </w:rPr>
      </w:pPr>
      <w:hyperlink w:anchor="_Toc23419328" w:history="1">
        <w:r w:rsidRPr="00220AE4">
          <w:rPr>
            <w:rStyle w:val="Hypertextovprepojenie"/>
            <w:b/>
            <w:color w:val="auto"/>
          </w:rPr>
          <w:t>25.</w:t>
        </w:r>
        <w:r w:rsidRPr="003210DE">
          <w:rPr>
            <w:rFonts w:ascii="Arial" w:hAnsi="Arial"/>
            <w:noProof w:val="0"/>
            <w:szCs w:val="24"/>
          </w:rPr>
          <w:t xml:space="preserve"> </w:t>
        </w:r>
        <w:r w:rsidRPr="003210DE">
          <w:rPr>
            <w:rStyle w:val="Hypertextovprepojenie"/>
            <w:b/>
            <w:color w:val="auto"/>
          </w:rPr>
          <w:t>Generálna klauzula</w:t>
        </w:r>
        <w:r w:rsidRPr="00220AE4">
          <w:rPr>
            <w:webHidden/>
          </w:rPr>
          <w:tab/>
        </w:r>
        <w:r w:rsidRPr="00220AE4">
          <w:rPr>
            <w:webHidden/>
          </w:rPr>
          <w:fldChar w:fldCharType="begin"/>
        </w:r>
        <w:r w:rsidRPr="00220AE4">
          <w:rPr>
            <w:webHidden/>
          </w:rPr>
          <w:instrText xml:space="preserve"> PAGEREF _Toc23419328 \h </w:instrText>
        </w:r>
        <w:r w:rsidRPr="00220AE4">
          <w:rPr>
            <w:webHidden/>
          </w:rPr>
        </w:r>
        <w:r w:rsidRPr="00220AE4">
          <w:rPr>
            <w:webHidden/>
          </w:rPr>
          <w:fldChar w:fldCharType="separate"/>
        </w:r>
        <w:r>
          <w:rPr>
            <w:webHidden/>
          </w:rPr>
          <w:t>15</w:t>
        </w:r>
        <w:r w:rsidRPr="00220AE4">
          <w:rPr>
            <w:webHidden/>
          </w:rPr>
          <w:fldChar w:fldCharType="end"/>
        </w:r>
      </w:hyperlink>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062D048D"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C69FC" w:rsidRPr="00A14C16">
        <w:rPr>
          <w:rFonts w:ascii="Times New Roman" w:hAnsi="Times New Roman"/>
          <w:b/>
          <w:color w:val="auto"/>
        </w:rPr>
        <w:t>An</w:t>
      </w:r>
      <w:r w:rsidR="005A6625">
        <w:rPr>
          <w:rFonts w:ascii="Times New Roman" w:hAnsi="Times New Roman"/>
          <w:b/>
          <w:color w:val="auto"/>
        </w:rPr>
        <w:t>tiinfektíva</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57D4D7F5"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0934F3">
        <w:rPr>
          <w:rFonts w:ascii="Times New Roman" w:hAnsi="Times New Roman"/>
          <w:szCs w:val="20"/>
        </w:rPr>
        <w:t>33651000-8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0D657B15"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1E64F2FA" w14:textId="77777777" w:rsidR="00840623" w:rsidRDefault="00840623" w:rsidP="00840623">
      <w:pPr>
        <w:rPr>
          <w:rFonts w:ascii="Times New Roman" w:hAnsi="Times New Roman"/>
          <w:b/>
          <w:iCs/>
          <w:sz w:val="24"/>
        </w:rPr>
      </w:pPr>
      <w:r>
        <w:rPr>
          <w:rFonts w:ascii="Times New Roman" w:hAnsi="Times New Roman"/>
          <w:b/>
          <w:iCs/>
          <w:sz w:val="24"/>
        </w:rPr>
        <w:t xml:space="preserve">1.časť:    177244,3200 </w:t>
      </w:r>
      <w:r w:rsidRPr="009B5F1F">
        <w:rPr>
          <w:rFonts w:ascii="Times New Roman" w:hAnsi="Times New Roman"/>
          <w:b/>
          <w:iCs/>
          <w:sz w:val="24"/>
        </w:rPr>
        <w:t>EUR bez DPH</w:t>
      </w:r>
    </w:p>
    <w:p w14:paraId="21CA351E" w14:textId="77777777" w:rsidR="00840623" w:rsidRDefault="00840623" w:rsidP="00840623">
      <w:pPr>
        <w:rPr>
          <w:rFonts w:ascii="Times New Roman" w:hAnsi="Times New Roman"/>
          <w:b/>
          <w:iCs/>
          <w:sz w:val="24"/>
        </w:rPr>
      </w:pPr>
      <w:r>
        <w:rPr>
          <w:rFonts w:ascii="Times New Roman" w:hAnsi="Times New Roman"/>
          <w:b/>
          <w:iCs/>
          <w:sz w:val="24"/>
        </w:rPr>
        <w:t>2.časť:      45468,3500 EUR bez DPH</w:t>
      </w:r>
    </w:p>
    <w:p w14:paraId="65648C23" w14:textId="77777777" w:rsidR="00840623" w:rsidRDefault="00840623" w:rsidP="00840623">
      <w:pPr>
        <w:rPr>
          <w:rFonts w:ascii="Times New Roman" w:hAnsi="Times New Roman"/>
          <w:b/>
          <w:iCs/>
          <w:sz w:val="24"/>
        </w:rPr>
      </w:pPr>
      <w:r>
        <w:rPr>
          <w:rFonts w:ascii="Times New Roman" w:hAnsi="Times New Roman"/>
          <w:b/>
          <w:iCs/>
          <w:sz w:val="24"/>
        </w:rPr>
        <w:t xml:space="preserve">3.časť:        4404,5000 EUR bez DPH   </w:t>
      </w:r>
    </w:p>
    <w:p w14:paraId="5D6100CE" w14:textId="77777777" w:rsidR="00840623" w:rsidRDefault="00840623" w:rsidP="00840623">
      <w:pPr>
        <w:rPr>
          <w:rFonts w:ascii="Times New Roman" w:hAnsi="Times New Roman"/>
          <w:b/>
          <w:iCs/>
          <w:sz w:val="24"/>
        </w:rPr>
      </w:pPr>
      <w:r>
        <w:rPr>
          <w:rFonts w:ascii="Times New Roman" w:hAnsi="Times New Roman"/>
          <w:b/>
          <w:iCs/>
          <w:sz w:val="24"/>
        </w:rPr>
        <w:t>4.časť:      28410,9400 EUR bez DPH</w:t>
      </w:r>
    </w:p>
    <w:p w14:paraId="6D68B826" w14:textId="77777777" w:rsidR="00840623" w:rsidRDefault="00840623" w:rsidP="00840623">
      <w:pPr>
        <w:rPr>
          <w:rFonts w:ascii="Times New Roman" w:hAnsi="Times New Roman"/>
          <w:b/>
          <w:iCs/>
          <w:sz w:val="24"/>
        </w:rPr>
      </w:pPr>
      <w:r>
        <w:rPr>
          <w:rFonts w:ascii="Times New Roman" w:hAnsi="Times New Roman"/>
          <w:b/>
          <w:iCs/>
          <w:sz w:val="24"/>
        </w:rPr>
        <w:t>5.časť:          644,7000 EUR bez DPH</w:t>
      </w:r>
    </w:p>
    <w:p w14:paraId="656D776C" w14:textId="77777777" w:rsidR="00840623" w:rsidRDefault="00840623" w:rsidP="00840623">
      <w:pPr>
        <w:rPr>
          <w:rFonts w:ascii="Times New Roman" w:hAnsi="Times New Roman"/>
          <w:b/>
          <w:iCs/>
          <w:sz w:val="24"/>
        </w:rPr>
      </w:pPr>
      <w:r>
        <w:rPr>
          <w:rFonts w:ascii="Times New Roman" w:hAnsi="Times New Roman"/>
          <w:b/>
          <w:iCs/>
          <w:sz w:val="24"/>
        </w:rPr>
        <w:t>6.časť:        5733,0000 EUR bez DPH</w:t>
      </w:r>
    </w:p>
    <w:p w14:paraId="338B608C" w14:textId="77777777" w:rsidR="00840623" w:rsidRDefault="00840623" w:rsidP="00840623">
      <w:pPr>
        <w:rPr>
          <w:rFonts w:ascii="Times New Roman" w:hAnsi="Times New Roman"/>
          <w:b/>
          <w:iCs/>
          <w:sz w:val="24"/>
        </w:rPr>
      </w:pPr>
      <w:r>
        <w:rPr>
          <w:rFonts w:ascii="Times New Roman" w:hAnsi="Times New Roman"/>
          <w:b/>
          <w:iCs/>
          <w:sz w:val="24"/>
        </w:rPr>
        <w:t>7.časť:      40364,1000 EUR bez DPH</w:t>
      </w:r>
    </w:p>
    <w:p w14:paraId="0503AD6F" w14:textId="77777777" w:rsidR="00840623" w:rsidRDefault="00840623" w:rsidP="00840623">
      <w:pPr>
        <w:rPr>
          <w:rFonts w:ascii="Times New Roman" w:hAnsi="Times New Roman"/>
          <w:b/>
          <w:iCs/>
          <w:sz w:val="24"/>
        </w:rPr>
      </w:pPr>
      <w:r>
        <w:rPr>
          <w:rFonts w:ascii="Times New Roman" w:hAnsi="Times New Roman"/>
          <w:b/>
          <w:iCs/>
          <w:sz w:val="24"/>
        </w:rPr>
        <w:t>8.časť:        2419,4500 EUR bez DPH</w:t>
      </w:r>
    </w:p>
    <w:p w14:paraId="7921353E" w14:textId="77777777" w:rsidR="00840623" w:rsidRDefault="00840623" w:rsidP="00840623">
      <w:pPr>
        <w:rPr>
          <w:rFonts w:ascii="Times New Roman" w:hAnsi="Times New Roman"/>
          <w:b/>
          <w:iCs/>
          <w:sz w:val="24"/>
        </w:rPr>
      </w:pPr>
      <w:r>
        <w:rPr>
          <w:rFonts w:ascii="Times New Roman" w:hAnsi="Times New Roman"/>
          <w:b/>
          <w:iCs/>
          <w:sz w:val="24"/>
        </w:rPr>
        <w:t>9.časť:        5455,0000 EUR bez DPH</w:t>
      </w:r>
    </w:p>
    <w:p w14:paraId="0A047507" w14:textId="77777777" w:rsidR="00840623" w:rsidRDefault="00840623" w:rsidP="00840623">
      <w:pPr>
        <w:rPr>
          <w:rFonts w:ascii="Times New Roman" w:hAnsi="Times New Roman"/>
          <w:b/>
          <w:iCs/>
          <w:sz w:val="24"/>
        </w:rPr>
      </w:pPr>
      <w:r>
        <w:rPr>
          <w:rFonts w:ascii="Times New Roman" w:hAnsi="Times New Roman"/>
          <w:b/>
          <w:iCs/>
          <w:sz w:val="24"/>
        </w:rPr>
        <w:t>10.časť.  25779,0000 EUR bez DPH</w:t>
      </w:r>
    </w:p>
    <w:p w14:paraId="680A376D" w14:textId="77777777" w:rsidR="00840623" w:rsidRDefault="00840623" w:rsidP="00840623">
      <w:pPr>
        <w:rPr>
          <w:rFonts w:ascii="Times New Roman" w:hAnsi="Times New Roman"/>
          <w:b/>
          <w:iCs/>
          <w:sz w:val="24"/>
        </w:rPr>
      </w:pPr>
      <w:r>
        <w:rPr>
          <w:rFonts w:ascii="Times New Roman" w:hAnsi="Times New Roman"/>
          <w:b/>
          <w:iCs/>
          <w:sz w:val="24"/>
        </w:rPr>
        <w:t>11.časť:      102,2750 EUR bez DPH</w:t>
      </w:r>
    </w:p>
    <w:p w14:paraId="6AFD3F0A" w14:textId="77777777" w:rsidR="00840623" w:rsidRDefault="00840623" w:rsidP="00840623">
      <w:pPr>
        <w:rPr>
          <w:rFonts w:ascii="Times New Roman" w:hAnsi="Times New Roman"/>
          <w:b/>
          <w:iCs/>
          <w:sz w:val="24"/>
        </w:rPr>
      </w:pPr>
      <w:r>
        <w:rPr>
          <w:rFonts w:ascii="Times New Roman" w:hAnsi="Times New Roman"/>
          <w:b/>
          <w:iCs/>
          <w:sz w:val="24"/>
        </w:rPr>
        <w:t>12.časť:    2862,0000 EUR bez DPH</w:t>
      </w:r>
    </w:p>
    <w:p w14:paraId="106858CC" w14:textId="77777777" w:rsidR="00840623" w:rsidRDefault="00840623" w:rsidP="00840623">
      <w:pPr>
        <w:rPr>
          <w:rFonts w:ascii="Times New Roman" w:hAnsi="Times New Roman"/>
          <w:b/>
          <w:iCs/>
          <w:sz w:val="24"/>
        </w:rPr>
      </w:pPr>
      <w:r>
        <w:rPr>
          <w:rFonts w:ascii="Times New Roman" w:hAnsi="Times New Roman"/>
          <w:b/>
          <w:iCs/>
          <w:sz w:val="24"/>
        </w:rPr>
        <w:t>13.časť:      168,0000 EUR bez DPH</w:t>
      </w:r>
    </w:p>
    <w:p w14:paraId="0E234ED2" w14:textId="77777777" w:rsidR="00840623" w:rsidRDefault="00840623" w:rsidP="00840623">
      <w:pPr>
        <w:rPr>
          <w:rFonts w:ascii="Times New Roman" w:hAnsi="Times New Roman"/>
          <w:b/>
          <w:iCs/>
          <w:sz w:val="24"/>
        </w:rPr>
      </w:pPr>
      <w:r>
        <w:rPr>
          <w:rFonts w:ascii="Times New Roman" w:hAnsi="Times New Roman"/>
          <w:b/>
          <w:iCs/>
          <w:sz w:val="24"/>
        </w:rPr>
        <w:t>14.časť:    5572,0000 EUR bez DPH</w:t>
      </w:r>
    </w:p>
    <w:p w14:paraId="7B93976A" w14:textId="77777777" w:rsidR="00840623" w:rsidRDefault="00840623" w:rsidP="00840623">
      <w:pPr>
        <w:rPr>
          <w:rFonts w:ascii="Times New Roman" w:hAnsi="Times New Roman"/>
          <w:b/>
          <w:iCs/>
          <w:sz w:val="24"/>
        </w:rPr>
      </w:pPr>
      <w:r>
        <w:rPr>
          <w:rFonts w:ascii="Times New Roman" w:hAnsi="Times New Roman"/>
          <w:b/>
          <w:iCs/>
          <w:sz w:val="24"/>
        </w:rPr>
        <w:lastRenderedPageBreak/>
        <w:t>15.časť:    4837,0000 EUR bez DPH</w:t>
      </w:r>
    </w:p>
    <w:p w14:paraId="6824C87F" w14:textId="77777777" w:rsidR="00840623" w:rsidRDefault="00840623" w:rsidP="00840623">
      <w:pPr>
        <w:rPr>
          <w:rFonts w:ascii="Times New Roman" w:hAnsi="Times New Roman"/>
          <w:b/>
          <w:iCs/>
          <w:sz w:val="24"/>
        </w:rPr>
      </w:pPr>
      <w:r>
        <w:rPr>
          <w:rFonts w:ascii="Times New Roman" w:hAnsi="Times New Roman"/>
          <w:b/>
          <w:iCs/>
          <w:sz w:val="24"/>
        </w:rPr>
        <w:t>16.časť:    2438,1500 EUR bez DPH</w:t>
      </w:r>
    </w:p>
    <w:p w14:paraId="662CAE3D" w14:textId="77777777" w:rsidR="00840623" w:rsidRDefault="00840623" w:rsidP="00840623">
      <w:pPr>
        <w:rPr>
          <w:rFonts w:ascii="Times New Roman" w:hAnsi="Times New Roman"/>
          <w:b/>
          <w:iCs/>
          <w:sz w:val="24"/>
        </w:rPr>
      </w:pPr>
      <w:r>
        <w:rPr>
          <w:rFonts w:ascii="Times New Roman" w:hAnsi="Times New Roman"/>
          <w:b/>
          <w:iCs/>
          <w:sz w:val="24"/>
        </w:rPr>
        <w:t>17.časť:  94884,8250 EUR bez DPH</w:t>
      </w:r>
    </w:p>
    <w:p w14:paraId="092F8C88" w14:textId="77777777" w:rsidR="00840623" w:rsidRPr="00B4714A" w:rsidRDefault="00840623"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73B07EC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7305A4">
        <w:rPr>
          <w:rFonts w:asciiTheme="minorHAnsi" w:hAnsiTheme="minorHAnsi" w:cstheme="minorHAnsi"/>
          <w:sz w:val="22"/>
          <w:szCs w:val="22"/>
        </w:rPr>
        <w:t>6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w:t>
      </w:r>
      <w:r w:rsidRPr="001911DF">
        <w:rPr>
          <w:rFonts w:ascii="Times New Roman" w:hAnsi="Times New Roman"/>
          <w:sz w:val="22"/>
          <w:szCs w:val="22"/>
        </w:rPr>
        <w:lastRenderedPageBreak/>
        <w:t>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2E4E6A56"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1523FFC" w14:textId="77777777" w:rsidR="007F7D95" w:rsidRPr="00070EDA" w:rsidRDefault="007F7D95" w:rsidP="007F7D95">
      <w:pPr>
        <w:spacing w:line="276" w:lineRule="auto"/>
        <w:rPr>
          <w:rFonts w:asciiTheme="minorHAnsi" w:eastAsia="TimesNewRomanPSMT" w:hAnsiTheme="minorHAnsi" w:cstheme="minorHAnsi"/>
          <w:color w:val="000000"/>
          <w:sz w:val="22"/>
          <w:szCs w:val="22"/>
        </w:rPr>
      </w:pPr>
    </w:p>
    <w:p w14:paraId="1B6D58C0" w14:textId="77777777" w:rsidR="007F7D95" w:rsidRPr="00070EDA" w:rsidRDefault="007F7D95" w:rsidP="007F7D95">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4CF28C0D" w14:textId="77777777" w:rsidR="007F7D95" w:rsidRPr="00070EDA" w:rsidRDefault="007F7D95" w:rsidP="007F7D95">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0FF3A172" w14:textId="77777777" w:rsidR="007F7D95" w:rsidRPr="00070EDA" w:rsidRDefault="007F7D95" w:rsidP="007F7D95">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10855A46" w14:textId="77777777" w:rsidR="007F7D95" w:rsidRPr="00070EDA" w:rsidRDefault="007F7D95" w:rsidP="007F7D95">
      <w:pPr>
        <w:spacing w:line="276" w:lineRule="auto"/>
        <w:rPr>
          <w:rFonts w:asciiTheme="minorHAnsi" w:hAnsiTheme="minorHAnsi" w:cstheme="minorHAnsi"/>
          <w:strike/>
          <w:sz w:val="22"/>
          <w:szCs w:val="22"/>
          <w:highlight w:val="lightGray"/>
        </w:rPr>
      </w:pPr>
    </w:p>
    <w:p w14:paraId="66E4EA52"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76FE4326" w14:textId="77777777" w:rsidR="007F7D95" w:rsidRPr="00070EDA" w:rsidRDefault="007F7D95" w:rsidP="007F7D95">
      <w:pPr>
        <w:spacing w:line="276" w:lineRule="auto"/>
        <w:rPr>
          <w:rFonts w:asciiTheme="minorHAnsi" w:hAnsiTheme="minorHAnsi" w:cstheme="minorHAnsi"/>
          <w:sz w:val="22"/>
          <w:szCs w:val="22"/>
        </w:rPr>
      </w:pPr>
    </w:p>
    <w:p w14:paraId="1362F035" w14:textId="77777777" w:rsidR="007F7D95" w:rsidRPr="00070EDA" w:rsidRDefault="007F7D95" w:rsidP="007F7D95">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55A5EE34" w14:textId="77777777" w:rsidR="007F7D95" w:rsidRPr="00070EDA" w:rsidRDefault="007F7D95" w:rsidP="007F7D95">
      <w:pPr>
        <w:pStyle w:val="Odsekzoznamu"/>
        <w:tabs>
          <w:tab w:val="left" w:pos="426"/>
        </w:tabs>
        <w:ind w:left="0"/>
        <w:jc w:val="both"/>
        <w:rPr>
          <w:rFonts w:asciiTheme="minorHAnsi" w:hAnsiTheme="minorHAnsi" w:cstheme="minorHAnsi"/>
          <w:sz w:val="22"/>
          <w:szCs w:val="22"/>
          <w:highlight w:val="cyan"/>
        </w:rPr>
      </w:pPr>
    </w:p>
    <w:p w14:paraId="59B02FA2"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7204586" w14:textId="77777777" w:rsidR="007F7D95" w:rsidRPr="00070EDA" w:rsidRDefault="007F7D95" w:rsidP="007F7D95">
      <w:pPr>
        <w:spacing w:line="276" w:lineRule="auto"/>
        <w:rPr>
          <w:rFonts w:asciiTheme="minorHAnsi" w:hAnsiTheme="minorHAnsi" w:cstheme="minorHAnsi"/>
          <w:sz w:val="22"/>
          <w:szCs w:val="22"/>
        </w:rPr>
      </w:pPr>
    </w:p>
    <w:p w14:paraId="0C180032"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FCC41D4" w14:textId="77777777" w:rsidR="007F7D95" w:rsidRPr="00070EDA" w:rsidRDefault="007F7D95" w:rsidP="007F7D95">
      <w:pPr>
        <w:spacing w:line="276" w:lineRule="auto"/>
        <w:rPr>
          <w:rFonts w:asciiTheme="minorHAnsi" w:hAnsiTheme="minorHAnsi" w:cstheme="minorHAnsi"/>
          <w:sz w:val="22"/>
          <w:szCs w:val="22"/>
        </w:rPr>
      </w:pPr>
    </w:p>
    <w:p w14:paraId="5C4D83A5" w14:textId="56211E96" w:rsidR="001E72CC" w:rsidRPr="00FF337C" w:rsidRDefault="001E72CC" w:rsidP="001E72CC">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sidR="006718D1">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4692F306" w14:textId="77777777" w:rsidR="007F7D95" w:rsidRPr="00070EDA" w:rsidRDefault="007F7D95" w:rsidP="007F7D95">
      <w:pPr>
        <w:spacing w:line="276" w:lineRule="auto"/>
        <w:rPr>
          <w:rFonts w:asciiTheme="minorHAnsi" w:hAnsiTheme="minorHAnsi" w:cstheme="minorHAnsi"/>
          <w:sz w:val="22"/>
          <w:szCs w:val="22"/>
        </w:rPr>
      </w:pPr>
    </w:p>
    <w:p w14:paraId="0E81FF9B" w14:textId="77777777" w:rsidR="007F7D95" w:rsidRPr="00070EDA" w:rsidRDefault="007F7D95" w:rsidP="007F7D95">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2C37894B" w14:textId="77777777" w:rsidR="007F7D95" w:rsidRPr="00070EDA" w:rsidRDefault="007F7D95" w:rsidP="007F7D95">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699ACD9F" w14:textId="77777777" w:rsidR="007F7D95" w:rsidRPr="00070EDA" w:rsidRDefault="007F7D95" w:rsidP="007F7D95">
      <w:pPr>
        <w:pStyle w:val="Nadpis3"/>
        <w:numPr>
          <w:ilvl w:val="0"/>
          <w:numId w:val="0"/>
        </w:numPr>
        <w:ind w:left="360" w:hanging="360"/>
        <w:rPr>
          <w:rFonts w:asciiTheme="minorHAnsi" w:hAnsiTheme="minorHAnsi" w:cstheme="minorHAnsi"/>
          <w:szCs w:val="22"/>
        </w:rPr>
      </w:pPr>
      <w:bookmarkStart w:id="25" w:name="_Toc523043639"/>
      <w:bookmarkStart w:id="26" w:name="_Toc530515883"/>
      <w:r w:rsidRPr="00070EDA">
        <w:rPr>
          <w:rFonts w:asciiTheme="minorHAnsi" w:hAnsiTheme="minorHAnsi" w:cstheme="minorHAnsi"/>
          <w:szCs w:val="22"/>
        </w:rPr>
        <w:t>Obsah ponuky</w:t>
      </w:r>
      <w:bookmarkEnd w:id="25"/>
      <w:bookmarkEnd w:id="26"/>
    </w:p>
    <w:p w14:paraId="72CF429F"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143BC341"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53BE40E5"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44CC7871"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73356C6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38D8895"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47BDA70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51BE7F47"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1425B3AB"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56A57AE"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5BB2564C"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63A58244" w14:textId="77777777" w:rsidR="007F7D95" w:rsidRPr="00070EDA" w:rsidRDefault="007F7D95" w:rsidP="007F7D95">
      <w:pPr>
        <w:spacing w:line="276" w:lineRule="auto"/>
        <w:rPr>
          <w:rFonts w:asciiTheme="minorHAnsi" w:hAnsiTheme="minorHAnsi" w:cstheme="minorHAnsi"/>
          <w:sz w:val="22"/>
          <w:szCs w:val="22"/>
        </w:rPr>
      </w:pPr>
    </w:p>
    <w:p w14:paraId="5F8350AE" w14:textId="77777777" w:rsidR="007F7D95" w:rsidRPr="00070EDA" w:rsidRDefault="007F7D95" w:rsidP="007F7D95">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BBB0537"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60C3FF4C" w14:textId="77777777" w:rsidR="007F7D95" w:rsidRPr="00070EDA" w:rsidRDefault="007F7D95" w:rsidP="007F7D95">
      <w:pPr>
        <w:autoSpaceDE w:val="0"/>
        <w:autoSpaceDN w:val="0"/>
        <w:adjustRightInd w:val="0"/>
        <w:jc w:val="left"/>
        <w:rPr>
          <w:rFonts w:asciiTheme="minorHAnsi" w:eastAsia="Calibri" w:hAnsiTheme="minorHAnsi" w:cstheme="minorHAnsi"/>
          <w:sz w:val="22"/>
          <w:szCs w:val="22"/>
        </w:rPr>
      </w:pPr>
    </w:p>
    <w:p w14:paraId="5A25EB29"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7BBB7AF4" w14:textId="77777777" w:rsidR="007F7D95" w:rsidRPr="00070EDA" w:rsidRDefault="007F7D95" w:rsidP="007F7D95">
      <w:pPr>
        <w:autoSpaceDE w:val="0"/>
        <w:autoSpaceDN w:val="0"/>
        <w:adjustRightInd w:val="0"/>
        <w:jc w:val="left"/>
        <w:rPr>
          <w:rFonts w:asciiTheme="minorHAnsi" w:eastAsia="Calibri" w:hAnsiTheme="minorHAnsi" w:cstheme="minorHAnsi"/>
          <w:sz w:val="22"/>
          <w:szCs w:val="22"/>
        </w:rPr>
      </w:pPr>
    </w:p>
    <w:p w14:paraId="6268D488"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AAE42D7"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3A471F5A"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558A9317"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4039B990"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190ABD9"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261D51D7"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4DD96CD0"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29304663"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3C090574"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4123038A" w14:textId="77777777" w:rsidR="007F7D95" w:rsidRPr="00070EDA" w:rsidRDefault="007F7D95" w:rsidP="007F7D95">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774B9B26" w14:textId="77777777" w:rsidR="007F7D95" w:rsidRPr="00070EDA" w:rsidRDefault="007F7D95" w:rsidP="007F7D95">
      <w:pPr>
        <w:pStyle w:val="Odsekzoznamu"/>
        <w:autoSpaceDE w:val="0"/>
        <w:autoSpaceDN w:val="0"/>
        <w:adjustRightInd w:val="0"/>
        <w:ind w:left="720"/>
        <w:jc w:val="both"/>
        <w:rPr>
          <w:rFonts w:asciiTheme="minorHAnsi" w:hAnsiTheme="minorHAnsi" w:cstheme="minorHAnsi"/>
          <w:b/>
          <w:sz w:val="22"/>
          <w:szCs w:val="22"/>
        </w:rPr>
      </w:pPr>
    </w:p>
    <w:p w14:paraId="2A8BEEBA"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5521B07" w14:textId="77777777" w:rsidR="007F7D95" w:rsidRPr="00070EDA" w:rsidRDefault="007F7D95" w:rsidP="007F7D95">
      <w:pPr>
        <w:keepNext/>
        <w:keepLines/>
        <w:spacing w:before="40" w:line="276" w:lineRule="auto"/>
        <w:ind w:left="502"/>
        <w:outlineLvl w:val="1"/>
        <w:rPr>
          <w:rFonts w:asciiTheme="minorHAnsi" w:hAnsiTheme="minorHAnsi" w:cstheme="minorHAnsi"/>
          <w:b/>
          <w:sz w:val="22"/>
          <w:szCs w:val="22"/>
        </w:rPr>
      </w:pPr>
    </w:p>
    <w:p w14:paraId="49E3C3FE"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41E2C90E"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3447F980" w14:textId="66A85915" w:rsidR="007F7D95" w:rsidRPr="00070EDA" w:rsidRDefault="007F7D95" w:rsidP="007F7D95">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1F64A1">
        <w:rPr>
          <w:rFonts w:asciiTheme="minorHAnsi" w:hAnsiTheme="minorHAnsi" w:cstheme="minorHAnsi"/>
          <w:b/>
          <w:sz w:val="22"/>
          <w:szCs w:val="22"/>
        </w:rPr>
        <w:t>17.10.2022 09:00</w:t>
      </w:r>
      <w:r w:rsidR="00E818D8">
        <w:rPr>
          <w:rFonts w:asciiTheme="minorHAnsi" w:hAnsiTheme="minorHAnsi" w:cstheme="minorHAnsi"/>
          <w:b/>
          <w:sz w:val="22"/>
          <w:szCs w:val="22"/>
        </w:rPr>
        <w:t xml:space="preserve"> hodiny</w:t>
      </w:r>
      <w:r w:rsidRPr="00070EDA">
        <w:rPr>
          <w:rFonts w:asciiTheme="minorHAnsi" w:hAnsiTheme="minorHAnsi" w:cstheme="minorHAnsi"/>
          <w:b/>
          <w:sz w:val="22"/>
          <w:szCs w:val="22"/>
        </w:rPr>
        <w:t>.</w:t>
      </w:r>
    </w:p>
    <w:p w14:paraId="483B6E0E"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AF9DEA9" w14:textId="77777777" w:rsidR="007F7D95" w:rsidRPr="00070EDA" w:rsidRDefault="007F7D95" w:rsidP="007F7D95">
      <w:pPr>
        <w:spacing w:line="276" w:lineRule="auto"/>
        <w:rPr>
          <w:rFonts w:asciiTheme="minorHAnsi" w:hAnsiTheme="minorHAnsi" w:cstheme="minorHAnsi"/>
          <w:sz w:val="22"/>
          <w:szCs w:val="22"/>
        </w:rPr>
      </w:pPr>
    </w:p>
    <w:p w14:paraId="4EDFCF7D"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7B27BCEF"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3E880473" w14:textId="0C73849C"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1F64A1">
        <w:rPr>
          <w:rFonts w:asciiTheme="minorHAnsi" w:hAnsiTheme="minorHAnsi" w:cstheme="minorHAnsi"/>
          <w:sz w:val="22"/>
          <w:szCs w:val="22"/>
        </w:rPr>
        <w:t>30.06.2023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031F91B6" w14:textId="77777777" w:rsidR="007F7D95" w:rsidRPr="00070EDA" w:rsidRDefault="007F7D95" w:rsidP="007F7D95">
      <w:pPr>
        <w:spacing w:line="276" w:lineRule="auto"/>
        <w:rPr>
          <w:rFonts w:asciiTheme="minorHAnsi" w:hAnsiTheme="minorHAnsi" w:cstheme="minorHAnsi"/>
          <w:sz w:val="22"/>
          <w:szCs w:val="22"/>
        </w:rPr>
      </w:pPr>
    </w:p>
    <w:p w14:paraId="6D25B61A" w14:textId="77777777" w:rsidR="007F7D95" w:rsidRPr="00070EDA" w:rsidRDefault="007F7D95" w:rsidP="007F7D95">
      <w:pPr>
        <w:autoSpaceDE w:val="0"/>
        <w:autoSpaceDN w:val="0"/>
        <w:adjustRightInd w:val="0"/>
        <w:spacing w:line="276" w:lineRule="auto"/>
        <w:rPr>
          <w:rFonts w:asciiTheme="minorHAnsi" w:hAnsiTheme="minorHAnsi" w:cstheme="minorHAnsi"/>
          <w:b/>
          <w:color w:val="000000"/>
          <w:sz w:val="22"/>
          <w:szCs w:val="22"/>
        </w:rPr>
      </w:pPr>
    </w:p>
    <w:p w14:paraId="5AC7EC1F"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42BA4897" w14:textId="77777777" w:rsidR="007F7D95" w:rsidRPr="00070EDA" w:rsidRDefault="007F7D95" w:rsidP="007F7D95">
      <w:pPr>
        <w:spacing w:line="276" w:lineRule="auto"/>
        <w:rPr>
          <w:rFonts w:asciiTheme="minorHAnsi" w:hAnsiTheme="minorHAnsi" w:cstheme="minorHAnsi"/>
          <w:sz w:val="22"/>
          <w:szCs w:val="22"/>
        </w:rPr>
      </w:pPr>
    </w:p>
    <w:p w14:paraId="7F7F8ED6" w14:textId="77777777" w:rsidR="007F7D95" w:rsidRPr="00070EDA" w:rsidRDefault="007F7D95" w:rsidP="007F7D95">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5B979A9B" w14:textId="77777777" w:rsidR="007F7D95" w:rsidRPr="00070EDA" w:rsidRDefault="007F7D95" w:rsidP="007F7D95">
      <w:pPr>
        <w:spacing w:line="276" w:lineRule="auto"/>
        <w:rPr>
          <w:rFonts w:asciiTheme="minorHAnsi" w:hAnsiTheme="minorHAnsi" w:cstheme="minorHAnsi"/>
          <w:sz w:val="22"/>
          <w:szCs w:val="22"/>
        </w:rPr>
      </w:pPr>
    </w:p>
    <w:p w14:paraId="621317AE"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11805338" w14:textId="77777777" w:rsidR="007F7D95" w:rsidRPr="00070EDA" w:rsidRDefault="007F7D95" w:rsidP="007F7D95">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3053921"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A6D59C9"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01A7A11"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22C9CD4C" w14:textId="77777777" w:rsidR="007F7D95" w:rsidRPr="00070EDA" w:rsidRDefault="007F7D95" w:rsidP="007F7D95">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2D59E6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482A74F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FD5ED44"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6CFC12C1"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1D687A24"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4C226CA7"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5FAF17A3"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B2AA14E"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0D7B060E"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43A3FCF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52C33DA"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0BCDD471"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725BA6E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411EBA12"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52D5096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1D6651F"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28F232A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6E8DE2B8" w14:textId="77777777" w:rsidR="007F7D95" w:rsidRPr="00070EDA" w:rsidRDefault="007F7D95" w:rsidP="007F7D95">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43F9392" w14:textId="77777777" w:rsidR="007F7D95" w:rsidRPr="00070EDA" w:rsidRDefault="007F7D95" w:rsidP="007F7D95">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260D2314"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6107845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786CE1C8"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041EB03E"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285BF44C"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AB7BCCE" w14:textId="77777777" w:rsidR="007F7D95"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25D329B1"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0F332A2"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p>
    <w:p w14:paraId="7CEA47B1"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42CD3F25"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56FC535E"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291730B1"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79B3AD38"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D094303"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75CCC1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E0E6DE3"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A9A8E02"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5646B5F9"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71BFE3BA"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990415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5E27A0AA"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314B6F7A"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36006D5E"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49708504"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CABCA6F"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6581F850"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61FF5CB"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32559B1"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5AEEB92F"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134330C5"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13B2B03D"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91FD041" w14:textId="77777777" w:rsidR="007F7D95" w:rsidRDefault="007F7D95" w:rsidP="007F7D95">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4851B03" w14:textId="77777777" w:rsidR="007F7D95" w:rsidRDefault="007F7D95" w:rsidP="007F7D95">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616A3447" w14:textId="77777777" w:rsidR="007F7D95" w:rsidRDefault="007F7D95" w:rsidP="007F7D95">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264811A" w14:textId="77777777" w:rsidR="007F7D95" w:rsidRPr="00070EDA" w:rsidRDefault="007F7D95" w:rsidP="007F7D95">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4B99F35" w14:textId="77777777" w:rsidR="007F7D95" w:rsidRPr="00070EDA" w:rsidRDefault="007F7D95" w:rsidP="007F7D95">
      <w:pPr>
        <w:pStyle w:val="Default"/>
        <w:tabs>
          <w:tab w:val="num" w:pos="284"/>
        </w:tabs>
        <w:spacing w:after="120"/>
        <w:ind w:left="567" w:hanging="567"/>
        <w:jc w:val="both"/>
        <w:rPr>
          <w:rFonts w:asciiTheme="minorHAnsi" w:hAnsiTheme="minorHAnsi" w:cstheme="minorHAnsi"/>
          <w:color w:val="auto"/>
          <w:sz w:val="22"/>
          <w:szCs w:val="22"/>
        </w:rPr>
      </w:pPr>
    </w:p>
    <w:p w14:paraId="001D892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082348EE"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4CB188EF"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1DF2310"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7850FD18"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60A6B3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8C0139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2BBC764D"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81337C5"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44F6B91"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5DE5BD6"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7E76097D"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1156FE11"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15D9D2E"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F63C0BC"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00E5A9AB"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5AAAF89"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001CC6E8"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B0770BA"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177C8437"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1EE8ECF4" w14:textId="77777777" w:rsidR="007F7D95" w:rsidRPr="00070EDA" w:rsidRDefault="007F7D95" w:rsidP="007F7D95">
      <w:pPr>
        <w:spacing w:line="276" w:lineRule="auto"/>
        <w:rPr>
          <w:rFonts w:asciiTheme="minorHAnsi" w:hAnsiTheme="minorHAnsi" w:cstheme="minorHAnsi"/>
          <w:sz w:val="22"/>
          <w:szCs w:val="22"/>
        </w:rPr>
      </w:pPr>
    </w:p>
    <w:p w14:paraId="68D6FE3E" w14:textId="77777777" w:rsidR="007F7D95" w:rsidRPr="00070EDA" w:rsidRDefault="007F7D95" w:rsidP="007F7D95">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1AE473CE" w14:textId="77777777" w:rsidR="007F7D95" w:rsidRPr="00070EDA" w:rsidRDefault="007F7D95" w:rsidP="007F7D95">
      <w:pPr>
        <w:spacing w:line="276" w:lineRule="auto"/>
        <w:rPr>
          <w:rFonts w:asciiTheme="minorHAnsi" w:hAnsiTheme="minorHAnsi" w:cstheme="minorHAnsi"/>
          <w:sz w:val="22"/>
          <w:szCs w:val="22"/>
        </w:rPr>
      </w:pPr>
    </w:p>
    <w:p w14:paraId="493B7329"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08BDD71F"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75F270F6"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0E4901D" w14:textId="77777777" w:rsidR="007F7D95" w:rsidRPr="00070EDA" w:rsidRDefault="007F7D95" w:rsidP="007F7D95">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0B79A764"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Google Chrome.</w:t>
      </w:r>
    </w:p>
    <w:p w14:paraId="55176EBC"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7F00001B" w14:textId="2EECA4EA"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Hospodársky subjekt môže požiadať verejného obstarávateľa o vysvetlenie. Za včas doručenú požiadavku o vysvetlenie súťažných podkladov sa považuje požiadavka doručená verejnému obstarávateľovi v písomnej forme v termíne najneskôr do</w:t>
      </w:r>
      <w:r w:rsidR="001F64A1">
        <w:rPr>
          <w:rFonts w:asciiTheme="minorHAnsi" w:hAnsiTheme="minorHAnsi" w:cstheme="minorHAnsi"/>
          <w:color w:val="000000"/>
          <w:sz w:val="22"/>
          <w:szCs w:val="22"/>
        </w:rPr>
        <w:t xml:space="preserve"> 11.10.2022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E10F588"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2BA847A3"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71D0FAE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79363CB7"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30C43FBA"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73CD9729"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312D02DF"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26D3EBF8" w14:textId="6DAE988E" w:rsidR="007F7D95" w:rsidRPr="00070EDA" w:rsidRDefault="007F7D95" w:rsidP="007F7D95">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1F64A1">
        <w:rPr>
          <w:rFonts w:asciiTheme="minorHAnsi" w:eastAsia="TimesNewRomanPSMT" w:hAnsiTheme="minorHAnsi" w:cstheme="minorHAnsi"/>
          <w:color w:val="000000"/>
          <w:sz w:val="22"/>
          <w:szCs w:val="22"/>
        </w:rPr>
        <w:t>17.10.2022 o 10:30 hodine</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B106375"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2EC45B98"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3DFA92C3"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0DD13B0"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4C492067"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2C6CE49D" w14:textId="77777777" w:rsidR="007F7D95" w:rsidRPr="00E818D8" w:rsidRDefault="007F7D95" w:rsidP="007F7D95">
      <w:pPr>
        <w:pStyle w:val="Odsekzoznamu"/>
        <w:numPr>
          <w:ilvl w:val="0"/>
          <w:numId w:val="65"/>
        </w:numPr>
        <w:spacing w:after="120"/>
        <w:ind w:left="1414"/>
        <w:rPr>
          <w:rFonts w:asciiTheme="minorHAnsi" w:hAnsiTheme="minorHAnsi" w:cstheme="minorHAnsi"/>
          <w:b/>
          <w:bCs/>
          <w:color w:val="000000"/>
          <w:sz w:val="22"/>
          <w:szCs w:val="22"/>
          <w:highlight w:val="lightGray"/>
        </w:rPr>
      </w:pPr>
      <w:r w:rsidRPr="00E818D8">
        <w:rPr>
          <w:rFonts w:asciiTheme="minorHAnsi" w:hAnsiTheme="minorHAnsi" w:cstheme="minorHAnsi"/>
          <w:b/>
          <w:bCs/>
          <w:color w:val="000000"/>
          <w:sz w:val="22"/>
          <w:szCs w:val="22"/>
        </w:rPr>
        <w:t xml:space="preserve">    </w:t>
      </w:r>
      <w:proofErr w:type="spellStart"/>
      <w:r w:rsidRPr="00E818D8">
        <w:rPr>
          <w:rFonts w:asciiTheme="minorHAnsi" w:hAnsiTheme="minorHAnsi" w:cstheme="minorHAnsi"/>
          <w:b/>
          <w:bCs/>
          <w:color w:val="000000"/>
          <w:sz w:val="22"/>
          <w:szCs w:val="22"/>
          <w:highlight w:val="lightGray"/>
        </w:rPr>
        <w:t>Vysvetľovenie</w:t>
      </w:r>
      <w:proofErr w:type="spellEnd"/>
      <w:r w:rsidRPr="00E818D8">
        <w:rPr>
          <w:rFonts w:asciiTheme="minorHAnsi" w:hAnsiTheme="minorHAnsi" w:cstheme="minorHAnsi"/>
          <w:b/>
          <w:bCs/>
          <w:color w:val="000000"/>
          <w:sz w:val="22"/>
          <w:szCs w:val="22"/>
          <w:highlight w:val="lightGray"/>
        </w:rPr>
        <w:t xml:space="preserve"> ponúk</w:t>
      </w:r>
    </w:p>
    <w:p w14:paraId="688B22AA"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3CBDC679"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5773ED51"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156422B5"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3D942AE8"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83EE61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00ECC97"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72CB7F9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03EBA42C" w14:textId="77777777" w:rsidR="007F7D95" w:rsidRPr="00DF626D" w:rsidRDefault="007F7D95" w:rsidP="007F7D95">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7" w:name="_Toc530515896"/>
      <w:r w:rsidRPr="00DF626D">
        <w:rPr>
          <w:rFonts w:asciiTheme="minorHAnsi" w:hAnsiTheme="minorHAnsi" w:cstheme="minorHAnsi"/>
          <w:b/>
          <w:bCs/>
          <w:sz w:val="22"/>
          <w:szCs w:val="22"/>
          <w:highlight w:val="lightGray"/>
        </w:rPr>
        <w:t>Vylúčenie ponuky</w:t>
      </w:r>
      <w:bookmarkEnd w:id="27"/>
    </w:p>
    <w:p w14:paraId="0205E276"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6CD7E5E"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0475AA28" w14:textId="77777777" w:rsidR="007F7D95"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310D6805"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A5C5717"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7385EDEF"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7405EF32"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22B6374B"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37401E7" w14:textId="68DB992E" w:rsidR="007F7D95" w:rsidRDefault="007F7D95" w:rsidP="007F7D95">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A6883D9"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6970E79"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2C130E5A" w14:textId="77777777" w:rsidR="007F7D95" w:rsidRPr="00070EDA" w:rsidRDefault="007F7D95" w:rsidP="007F7D95">
      <w:pPr>
        <w:spacing w:line="276" w:lineRule="auto"/>
        <w:rPr>
          <w:rFonts w:asciiTheme="minorHAnsi" w:hAnsiTheme="minorHAnsi" w:cstheme="minorHAnsi"/>
          <w:color w:val="000000"/>
          <w:sz w:val="22"/>
          <w:szCs w:val="22"/>
        </w:rPr>
      </w:pPr>
    </w:p>
    <w:p w14:paraId="721A56BA" w14:textId="77777777" w:rsidR="007F7D95" w:rsidRPr="00A948B0" w:rsidRDefault="007F7D95" w:rsidP="007F7D95">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777E1B12"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3BE18B55"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56AB1737"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CA682ED"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AF9B829"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91AAC52"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0F51C52C" w14:textId="77777777" w:rsidR="007F7D95" w:rsidRPr="00070EDA" w:rsidRDefault="007F7D95" w:rsidP="007F7D95">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F05D45E" w14:textId="77777777" w:rsidR="007F7D95" w:rsidRPr="00070EDA" w:rsidRDefault="007F7D95" w:rsidP="007F7D95">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DB0FA82" w14:textId="77777777" w:rsidR="007F7D95" w:rsidRPr="00070EDA" w:rsidRDefault="007F7D95" w:rsidP="007F7D95">
      <w:pPr>
        <w:autoSpaceDE w:val="0"/>
        <w:adjustRightInd w:val="0"/>
        <w:jc w:val="left"/>
        <w:rPr>
          <w:rFonts w:asciiTheme="minorHAnsi" w:hAnsiTheme="minorHAnsi" w:cstheme="minorHAnsi"/>
          <w:sz w:val="22"/>
          <w:szCs w:val="22"/>
        </w:rPr>
      </w:pPr>
    </w:p>
    <w:p w14:paraId="79871754" w14:textId="52CD2152" w:rsidR="007F7D95" w:rsidRDefault="007F7D95" w:rsidP="007F7D95">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2841CF5" w14:textId="4157B87F" w:rsidR="00B95928" w:rsidRDefault="00B95928" w:rsidP="007F7D95">
      <w:pPr>
        <w:autoSpaceDE w:val="0"/>
        <w:autoSpaceDN w:val="0"/>
        <w:rPr>
          <w:rFonts w:asciiTheme="minorHAnsi" w:hAnsiTheme="minorHAnsi" w:cstheme="minorHAnsi"/>
          <w:b/>
          <w:color w:val="000000"/>
          <w:sz w:val="22"/>
          <w:szCs w:val="22"/>
        </w:rPr>
      </w:pPr>
    </w:p>
    <w:p w14:paraId="0BE74D60"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439018CB"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0A13FC94"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3BCD66DF"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51F06030"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0DA6EFDA"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584C2C93"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D56EDF2"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AF3685C"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36F7463F"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74EBAE6"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264E57E"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ponuka s druhou najnižšou cenou bude označená ako druhá, ponuka s treťou najnižšou cenou bude označená ako tretia atď., tieto ponuky budú identifikované ako neúspešné.</w:t>
      </w:r>
    </w:p>
    <w:p w14:paraId="5D4DC3A4" w14:textId="77777777" w:rsidR="00B95928" w:rsidRPr="00070EDA" w:rsidRDefault="00B95928" w:rsidP="007F7D95">
      <w:pPr>
        <w:autoSpaceDE w:val="0"/>
        <w:autoSpaceDN w:val="0"/>
        <w:rPr>
          <w:rFonts w:asciiTheme="minorHAnsi" w:hAnsiTheme="minorHAnsi" w:cstheme="minorHAnsi"/>
          <w:b/>
          <w:color w:val="000000"/>
          <w:sz w:val="22"/>
          <w:szCs w:val="22"/>
        </w:rPr>
      </w:pPr>
    </w:p>
    <w:p w14:paraId="4E96E401" w14:textId="77777777" w:rsidR="007F7D95" w:rsidRPr="00070EDA" w:rsidRDefault="007F7D95" w:rsidP="007F7D95">
      <w:pPr>
        <w:autoSpaceDE w:val="0"/>
        <w:autoSpaceDN w:val="0"/>
        <w:rPr>
          <w:rFonts w:asciiTheme="minorHAnsi" w:hAnsiTheme="minorHAnsi" w:cstheme="minorHAnsi"/>
          <w:color w:val="000000"/>
          <w:sz w:val="22"/>
          <w:szCs w:val="22"/>
        </w:rPr>
      </w:pPr>
    </w:p>
    <w:p w14:paraId="0DB5E930" w14:textId="77777777" w:rsidR="007F7D95" w:rsidRPr="00070EDA" w:rsidRDefault="007F7D95" w:rsidP="007F7D95">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6BF7C5B"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4B125F16"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1AD6B965" w14:textId="77777777" w:rsidR="007F7D95" w:rsidRPr="00070EDA" w:rsidRDefault="007F7D95" w:rsidP="007F7D95">
      <w:pPr>
        <w:rPr>
          <w:rFonts w:asciiTheme="minorHAnsi" w:hAnsiTheme="minorHAnsi" w:cstheme="minorHAnsi"/>
          <w:sz w:val="22"/>
          <w:szCs w:val="22"/>
        </w:rPr>
      </w:pPr>
    </w:p>
    <w:p w14:paraId="3A930878" w14:textId="77777777" w:rsidR="007F7D95" w:rsidRPr="00070EDA" w:rsidRDefault="007F7D95" w:rsidP="007F7D95">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35B8C6F3" w14:textId="77777777" w:rsidR="007F7D95" w:rsidRPr="00070EDA" w:rsidRDefault="007F7D95" w:rsidP="007F7D95">
      <w:pPr>
        <w:rPr>
          <w:rFonts w:asciiTheme="minorHAnsi" w:hAnsiTheme="minorHAnsi" w:cstheme="minorHAnsi"/>
          <w:sz w:val="22"/>
          <w:szCs w:val="22"/>
        </w:rPr>
      </w:pPr>
    </w:p>
    <w:p w14:paraId="0CB52C93"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1D7BC425" w14:textId="77777777" w:rsidR="007F7D95" w:rsidRPr="00070EDA" w:rsidRDefault="007F7D95" w:rsidP="007F7D95">
      <w:pPr>
        <w:rPr>
          <w:rFonts w:asciiTheme="minorHAnsi" w:hAnsiTheme="minorHAnsi" w:cstheme="minorHAnsi"/>
          <w:sz w:val="22"/>
          <w:szCs w:val="22"/>
        </w:rPr>
      </w:pPr>
    </w:p>
    <w:p w14:paraId="30207085"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6789772E" w14:textId="77777777" w:rsidR="007F7D95" w:rsidRPr="00070EDA" w:rsidRDefault="007F7D95" w:rsidP="007F7D95">
      <w:pPr>
        <w:rPr>
          <w:rFonts w:asciiTheme="minorHAnsi" w:hAnsiTheme="minorHAnsi" w:cstheme="minorHAnsi"/>
          <w:sz w:val="22"/>
          <w:szCs w:val="22"/>
        </w:rPr>
      </w:pPr>
    </w:p>
    <w:p w14:paraId="1FAE09E3"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2BE0BB3" w14:textId="77777777" w:rsidR="007F7D95" w:rsidRPr="00070EDA" w:rsidRDefault="007F7D95" w:rsidP="007F7D95">
      <w:pPr>
        <w:rPr>
          <w:rFonts w:asciiTheme="minorHAnsi" w:hAnsiTheme="minorHAnsi" w:cstheme="minorHAnsi"/>
          <w:sz w:val="22"/>
          <w:szCs w:val="22"/>
        </w:rPr>
      </w:pPr>
    </w:p>
    <w:p w14:paraId="7FD3C1BE"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79BC8FA1"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51DF0C32"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74E3CBFA" w14:textId="77777777" w:rsidR="007F7D95" w:rsidRPr="00070EDA" w:rsidRDefault="007F7D95" w:rsidP="007F7D95">
      <w:pPr>
        <w:ind w:left="709"/>
        <w:rPr>
          <w:rFonts w:asciiTheme="minorHAnsi" w:hAnsiTheme="minorHAnsi" w:cstheme="minorHAnsi"/>
          <w:color w:val="000000"/>
          <w:sz w:val="22"/>
          <w:szCs w:val="22"/>
        </w:rPr>
      </w:pPr>
    </w:p>
    <w:p w14:paraId="621532A6" w14:textId="77777777" w:rsidR="007F7D95" w:rsidRPr="00070EDA" w:rsidRDefault="007F7D95" w:rsidP="007F7D95">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6244FBD2" w14:textId="77777777" w:rsidR="007F7D95" w:rsidRPr="001F5D6E" w:rsidRDefault="007F7D95" w:rsidP="007F7D95">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0B7D8840" w14:textId="77777777" w:rsidR="007F7D95" w:rsidRPr="00070EDA" w:rsidRDefault="007F7D95" w:rsidP="007F7D95">
      <w:pPr>
        <w:pStyle w:val="Odsekzoznamu"/>
        <w:ind w:left="0"/>
        <w:jc w:val="both"/>
        <w:rPr>
          <w:rFonts w:asciiTheme="minorHAnsi" w:hAnsiTheme="minorHAnsi" w:cstheme="minorHAnsi"/>
          <w:sz w:val="22"/>
          <w:szCs w:val="22"/>
        </w:rPr>
      </w:pPr>
    </w:p>
    <w:p w14:paraId="69E0B45F" w14:textId="77777777" w:rsidR="007F7D95" w:rsidRPr="00070EDA" w:rsidRDefault="007F7D95" w:rsidP="007F7D95">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6C749865" w14:textId="77777777" w:rsidR="007F7D95" w:rsidRPr="00070EDA" w:rsidRDefault="007F7D95" w:rsidP="007F7D95">
      <w:pPr>
        <w:pStyle w:val="Zkladntext"/>
        <w:ind w:left="709" w:hanging="709"/>
        <w:rPr>
          <w:rFonts w:asciiTheme="minorHAnsi" w:hAnsiTheme="minorHAnsi" w:cstheme="minorHAnsi"/>
          <w:sz w:val="22"/>
          <w:szCs w:val="22"/>
        </w:rPr>
      </w:pPr>
    </w:p>
    <w:p w14:paraId="50074C82" w14:textId="77777777" w:rsidR="007F7D95" w:rsidRPr="00070EDA" w:rsidRDefault="007F7D95" w:rsidP="007F7D95">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430EEDC5" w14:textId="77777777" w:rsidR="007F7D95" w:rsidRPr="00070EDA" w:rsidRDefault="007F7D95" w:rsidP="007F7D95">
      <w:pPr>
        <w:pStyle w:val="Zkladntext"/>
        <w:ind w:left="709" w:hanging="709"/>
        <w:rPr>
          <w:rFonts w:asciiTheme="minorHAnsi" w:hAnsiTheme="minorHAnsi" w:cstheme="minorHAnsi"/>
          <w:sz w:val="22"/>
          <w:szCs w:val="22"/>
        </w:rPr>
      </w:pPr>
    </w:p>
    <w:p w14:paraId="2EC4708A" w14:textId="77777777" w:rsidR="007F7D95" w:rsidRPr="00070EDA" w:rsidRDefault="007F7D95" w:rsidP="007F7D95">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411E2D08" w14:textId="77777777" w:rsidR="007F7D95" w:rsidRDefault="007F7D95" w:rsidP="007F7D95">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DB27003" w14:textId="77777777" w:rsidR="007F7D95" w:rsidRPr="00070EDA" w:rsidRDefault="007F7D95" w:rsidP="007F7D95">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to v súlade s pôvodnými, listinne </w:t>
      </w:r>
      <w:r w:rsidRPr="00070EDA">
        <w:rPr>
          <w:rFonts w:asciiTheme="minorHAnsi" w:hAnsiTheme="minorHAnsi" w:cstheme="minorHAnsi"/>
          <w:sz w:val="22"/>
          <w:szCs w:val="22"/>
        </w:rPr>
        <w:lastRenderedPageBreak/>
        <w:t>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017FF058" w14:textId="77777777" w:rsidR="007F7D95" w:rsidRDefault="007F7D95" w:rsidP="007F7D95">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4341DDD" w14:textId="77777777" w:rsidR="007F7D95" w:rsidRPr="00070EDA" w:rsidRDefault="007F7D95" w:rsidP="007F7D95">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7E6A5C1B" w14:textId="77777777" w:rsidR="007F7D95" w:rsidRPr="00070EDA" w:rsidRDefault="007F7D95" w:rsidP="007F7D95">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515C85AF" w14:textId="77777777" w:rsidR="007F7D95" w:rsidRPr="00070EDA" w:rsidRDefault="007F7D95" w:rsidP="007F7D95">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65817532" w14:textId="77777777" w:rsidR="007F7D95" w:rsidRPr="00070EDA" w:rsidRDefault="007F7D95" w:rsidP="007F7D95">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3279EB36" w14:textId="77777777" w:rsidR="007F7D95" w:rsidRPr="00070EDA" w:rsidRDefault="007F7D95" w:rsidP="007F7D95">
      <w:pPr>
        <w:ind w:left="1428"/>
        <w:rPr>
          <w:rFonts w:asciiTheme="minorHAnsi" w:hAnsiTheme="minorHAnsi" w:cstheme="minorHAnsi"/>
          <w:color w:val="000000"/>
          <w:sz w:val="22"/>
          <w:szCs w:val="22"/>
        </w:rPr>
      </w:pPr>
    </w:p>
    <w:p w14:paraId="0A414D9D" w14:textId="77777777" w:rsidR="007F7D95" w:rsidRDefault="007F7D95" w:rsidP="007F7D95">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64B2F18" w14:textId="77777777" w:rsidR="007F7D95" w:rsidRPr="00070EDA" w:rsidRDefault="007F7D95" w:rsidP="007F7D95">
      <w:pPr>
        <w:ind w:left="708"/>
        <w:rPr>
          <w:rFonts w:asciiTheme="minorHAnsi" w:hAnsiTheme="minorHAnsi" w:cstheme="minorHAnsi"/>
          <w:sz w:val="22"/>
          <w:szCs w:val="22"/>
        </w:rPr>
      </w:pPr>
    </w:p>
    <w:p w14:paraId="0D5A61E5" w14:textId="77777777" w:rsidR="007F7D95" w:rsidRDefault="007F7D95" w:rsidP="007F7D95">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5F6A4E2E" w14:textId="77777777" w:rsidR="007F7D95" w:rsidRPr="00070EDA" w:rsidRDefault="007F7D95" w:rsidP="007F7D95">
      <w:pPr>
        <w:ind w:left="708"/>
        <w:rPr>
          <w:rFonts w:asciiTheme="minorHAnsi" w:hAnsiTheme="minorHAnsi" w:cstheme="minorHAnsi"/>
          <w:sz w:val="22"/>
          <w:szCs w:val="22"/>
        </w:rPr>
      </w:pPr>
    </w:p>
    <w:p w14:paraId="0C461933" w14:textId="77777777" w:rsidR="007F7D95" w:rsidRDefault="007F7D95" w:rsidP="007F7D95">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78416EE0" w14:textId="77777777" w:rsidR="007F7D95" w:rsidRPr="00070EDA" w:rsidRDefault="007F7D95" w:rsidP="007F7D95">
      <w:pPr>
        <w:ind w:left="708"/>
        <w:rPr>
          <w:rFonts w:asciiTheme="minorHAnsi" w:hAnsiTheme="minorHAnsi" w:cstheme="minorHAnsi"/>
          <w:color w:val="000000"/>
          <w:sz w:val="22"/>
          <w:szCs w:val="22"/>
        </w:rPr>
      </w:pPr>
    </w:p>
    <w:p w14:paraId="01476DCE" w14:textId="77777777" w:rsidR="007F7D95" w:rsidRDefault="007F7D95" w:rsidP="007F7D95">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2C4C3701" w14:textId="77777777" w:rsidR="007F7D95" w:rsidRPr="00070EDA" w:rsidRDefault="007F7D95" w:rsidP="007F7D95">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02E6D991" w14:textId="77777777" w:rsidR="007F7D95" w:rsidRPr="00070EDA" w:rsidRDefault="007F7D95" w:rsidP="007F7D95">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6D353121" w14:textId="77777777" w:rsidR="007F7D95" w:rsidRDefault="007F7D95" w:rsidP="007F7D95">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2CAAAFF2" w14:textId="77777777" w:rsidR="007F7D95" w:rsidRPr="00070EDA" w:rsidRDefault="007F7D95" w:rsidP="007F7D95">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2B2CADE8" w14:textId="77777777" w:rsidR="007F7D95" w:rsidRPr="00070EDA" w:rsidRDefault="007F7D95" w:rsidP="007F7D95">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6C1872B2" w14:textId="77777777" w:rsidR="007F7D95" w:rsidRPr="00070EDA" w:rsidRDefault="007F7D95" w:rsidP="007F7D95">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00F51991" w14:textId="77777777" w:rsidR="007F7D95" w:rsidRPr="00070EDA" w:rsidRDefault="007F7D95" w:rsidP="007F7D95">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55E28FBD" w14:textId="77777777" w:rsidR="007F7D95" w:rsidRDefault="007F7D95" w:rsidP="007F7D95">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6FB12B1D" w14:textId="77777777" w:rsidR="007F7D95" w:rsidRPr="00070EDA" w:rsidRDefault="007F7D95" w:rsidP="007F7D95">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7ACFDA96" w14:textId="77777777" w:rsidR="007F7D95" w:rsidRPr="00070EDA" w:rsidRDefault="007F7D95" w:rsidP="007F7D95">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1301B1CB" w14:textId="77777777" w:rsidR="007F7D95" w:rsidRDefault="007F7D95" w:rsidP="007F7D95">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430E719E" w14:textId="77777777" w:rsidR="007F7D95" w:rsidRPr="00070EDA" w:rsidRDefault="007F7D95" w:rsidP="007F7D95">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1C298F12" w14:textId="77777777" w:rsidR="007F7D95" w:rsidRDefault="007F7D95" w:rsidP="007F7D95">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016262C2" w14:textId="77777777" w:rsidR="007F7D95" w:rsidRPr="00070EDA" w:rsidRDefault="007F7D95" w:rsidP="007F7D95">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36736F50" w14:textId="77777777" w:rsidR="007F7D95" w:rsidRPr="00070EDA" w:rsidRDefault="007F7D95" w:rsidP="007F7D95">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05822ACE" w14:textId="77777777" w:rsidR="007F7D95" w:rsidRPr="00070EDA" w:rsidRDefault="007F7D95" w:rsidP="007F7D95">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6DB0DE80" w14:textId="77777777" w:rsidR="007F7D95" w:rsidRPr="00070EDA" w:rsidRDefault="007F7D95" w:rsidP="007F7D95">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3554C126" w14:textId="77777777" w:rsidR="007F7D95" w:rsidRPr="00070EDA" w:rsidRDefault="007F7D95" w:rsidP="007F7D95">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0F8290F8" w14:textId="77777777" w:rsidR="007F7D95" w:rsidRPr="00070EDA" w:rsidRDefault="007F7D95" w:rsidP="007F7D95">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1F003C7C" w14:textId="77777777" w:rsidR="007F7D95" w:rsidRPr="00070EDA" w:rsidRDefault="007F7D95" w:rsidP="007F7D95">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671D11F9" w14:textId="77777777" w:rsidR="007F7D95" w:rsidRPr="00070EDA" w:rsidRDefault="007F7D95" w:rsidP="007F7D95">
      <w:pPr>
        <w:spacing w:line="276" w:lineRule="auto"/>
        <w:rPr>
          <w:rFonts w:asciiTheme="minorHAnsi" w:hAnsiTheme="minorHAnsi" w:cstheme="minorHAnsi"/>
          <w:b/>
          <w:sz w:val="22"/>
          <w:szCs w:val="22"/>
          <w:lang w:eastAsia="cs-CZ"/>
        </w:rPr>
      </w:pPr>
    </w:p>
    <w:p w14:paraId="61476EBF" w14:textId="77777777" w:rsidR="007F7D95" w:rsidRPr="00070EDA" w:rsidRDefault="007F7D95" w:rsidP="007F7D95">
      <w:pPr>
        <w:ind w:left="360" w:hanging="360"/>
        <w:rPr>
          <w:rFonts w:asciiTheme="minorHAnsi" w:hAnsiTheme="minorHAnsi" w:cstheme="minorHAnsi"/>
          <w:b/>
          <w:sz w:val="22"/>
          <w:szCs w:val="22"/>
          <w:lang w:eastAsia="cs-CZ"/>
        </w:rPr>
      </w:pPr>
    </w:p>
    <w:p w14:paraId="0C7087CE" w14:textId="77777777" w:rsidR="007F7D95" w:rsidRPr="00997741"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5416AB53"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04B75F8E"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09D97A3E"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77336414" w14:textId="77777777" w:rsidR="007F7D95" w:rsidRPr="00070EDA" w:rsidRDefault="007F7D95" w:rsidP="007F7D95">
      <w:pPr>
        <w:autoSpaceDE w:val="0"/>
        <w:autoSpaceDN w:val="0"/>
        <w:adjustRightInd w:val="0"/>
        <w:spacing w:line="276" w:lineRule="auto"/>
        <w:rPr>
          <w:rFonts w:asciiTheme="minorHAnsi" w:hAnsiTheme="minorHAnsi" w:cstheme="minorHAnsi"/>
          <w:b/>
          <w:color w:val="000000"/>
          <w:sz w:val="22"/>
          <w:szCs w:val="22"/>
        </w:rPr>
      </w:pPr>
    </w:p>
    <w:p w14:paraId="09933F04"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0E537B8"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249781AF"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6356E985"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18497015"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545D8429"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22A3EB05"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57BD54B"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7AB253BE" w14:textId="77777777" w:rsidR="007F7D95" w:rsidRPr="00070EDA" w:rsidRDefault="007F7D95" w:rsidP="007F7D95">
      <w:pPr>
        <w:ind w:left="708"/>
        <w:rPr>
          <w:rFonts w:asciiTheme="minorHAnsi" w:hAnsiTheme="minorHAnsi" w:cstheme="minorHAnsi"/>
          <w:color w:val="000000"/>
          <w:sz w:val="22"/>
          <w:szCs w:val="22"/>
        </w:rPr>
      </w:pPr>
    </w:p>
    <w:p w14:paraId="26439464" w14:textId="77777777" w:rsidR="007F7D95" w:rsidRPr="00070EDA" w:rsidRDefault="007F7D95" w:rsidP="007F7D95">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09A07741" w14:textId="77777777" w:rsidR="007F7D95" w:rsidRPr="00070EDA" w:rsidRDefault="007F7D95" w:rsidP="007F7D95">
      <w:pPr>
        <w:ind w:left="709" w:hanging="709"/>
        <w:rPr>
          <w:rFonts w:asciiTheme="minorHAnsi" w:hAnsiTheme="minorHAnsi" w:cstheme="minorHAnsi"/>
          <w:color w:val="000000"/>
          <w:sz w:val="22"/>
          <w:szCs w:val="22"/>
        </w:rPr>
      </w:pPr>
    </w:p>
    <w:p w14:paraId="6C0BB18E" w14:textId="77777777" w:rsidR="007F7D95" w:rsidRPr="00070EDA" w:rsidRDefault="007F7D95" w:rsidP="007F7D95">
      <w:pPr>
        <w:rPr>
          <w:rFonts w:asciiTheme="minorHAnsi" w:hAnsiTheme="minorHAnsi" w:cstheme="minorHAnsi"/>
          <w:color w:val="000000"/>
          <w:sz w:val="22"/>
          <w:szCs w:val="22"/>
        </w:rPr>
      </w:pPr>
    </w:p>
    <w:p w14:paraId="17A79697"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348D807" w14:textId="77777777" w:rsidR="007F7D95" w:rsidRPr="00070EDA" w:rsidRDefault="007F7D95" w:rsidP="007F7D95">
      <w:pPr>
        <w:autoSpaceDE w:val="0"/>
        <w:adjustRightInd w:val="0"/>
        <w:jc w:val="left"/>
        <w:rPr>
          <w:rFonts w:asciiTheme="minorHAnsi" w:hAnsiTheme="minorHAnsi" w:cstheme="minorHAnsi"/>
          <w:sz w:val="22"/>
          <w:szCs w:val="22"/>
        </w:rPr>
      </w:pPr>
    </w:p>
    <w:p w14:paraId="6C944EB8" w14:textId="77777777" w:rsidR="007F7D95" w:rsidRPr="00070EDA" w:rsidRDefault="007F7D95" w:rsidP="007F7D95">
      <w:pPr>
        <w:autoSpaceDE w:val="0"/>
        <w:adjustRightInd w:val="0"/>
        <w:jc w:val="left"/>
        <w:rPr>
          <w:rFonts w:asciiTheme="minorHAnsi" w:hAnsiTheme="minorHAnsi" w:cstheme="minorHAnsi"/>
          <w:sz w:val="22"/>
          <w:szCs w:val="22"/>
        </w:rPr>
      </w:pPr>
    </w:p>
    <w:p w14:paraId="109CE24E" w14:textId="55BD08E7" w:rsidR="007F7D95" w:rsidRDefault="007F7D95" w:rsidP="007F7D95">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00B764F" w14:textId="62C6A038" w:rsidR="00E818D8" w:rsidRDefault="00E818D8" w:rsidP="007F7D95">
      <w:pPr>
        <w:autoSpaceDE w:val="0"/>
        <w:adjustRightInd w:val="0"/>
        <w:jc w:val="left"/>
        <w:rPr>
          <w:rFonts w:asciiTheme="minorHAnsi" w:hAnsiTheme="minorHAnsi" w:cstheme="minorHAnsi"/>
          <w:sz w:val="22"/>
          <w:szCs w:val="22"/>
        </w:rPr>
      </w:pPr>
    </w:p>
    <w:p w14:paraId="78FD7748" w14:textId="2ED5F76C" w:rsidR="00E818D8" w:rsidRDefault="00E818D8" w:rsidP="007F7D95">
      <w:pPr>
        <w:autoSpaceDE w:val="0"/>
        <w:adjustRightInd w:val="0"/>
        <w:jc w:val="left"/>
        <w:rPr>
          <w:rFonts w:asciiTheme="minorHAnsi" w:hAnsiTheme="minorHAnsi" w:cstheme="minorHAnsi"/>
          <w:sz w:val="22"/>
          <w:szCs w:val="22"/>
        </w:rPr>
      </w:pPr>
    </w:p>
    <w:p w14:paraId="6181C439" w14:textId="3F5E1412" w:rsidR="00E818D8" w:rsidRDefault="00E818D8" w:rsidP="007F7D95">
      <w:pPr>
        <w:autoSpaceDE w:val="0"/>
        <w:adjustRightInd w:val="0"/>
        <w:jc w:val="left"/>
        <w:rPr>
          <w:rFonts w:asciiTheme="minorHAnsi" w:hAnsiTheme="minorHAnsi" w:cstheme="minorHAnsi"/>
          <w:sz w:val="22"/>
          <w:szCs w:val="22"/>
        </w:rPr>
      </w:pPr>
    </w:p>
    <w:p w14:paraId="1734DE64" w14:textId="624472B9" w:rsidR="00E818D8" w:rsidRDefault="00E818D8" w:rsidP="007F7D95">
      <w:pPr>
        <w:autoSpaceDE w:val="0"/>
        <w:adjustRightInd w:val="0"/>
        <w:jc w:val="left"/>
        <w:rPr>
          <w:rFonts w:asciiTheme="minorHAnsi" w:hAnsiTheme="minorHAnsi" w:cstheme="minorHAnsi"/>
          <w:sz w:val="22"/>
          <w:szCs w:val="22"/>
        </w:rPr>
      </w:pPr>
    </w:p>
    <w:p w14:paraId="76F21F96" w14:textId="41B2AB6A" w:rsidR="00E818D8" w:rsidRDefault="00E818D8" w:rsidP="007F7D95">
      <w:pPr>
        <w:autoSpaceDE w:val="0"/>
        <w:adjustRightInd w:val="0"/>
        <w:jc w:val="left"/>
        <w:rPr>
          <w:rFonts w:asciiTheme="minorHAnsi" w:hAnsiTheme="minorHAnsi" w:cstheme="minorHAnsi"/>
          <w:sz w:val="22"/>
          <w:szCs w:val="22"/>
        </w:rPr>
      </w:pPr>
    </w:p>
    <w:p w14:paraId="7E66C6F6" w14:textId="77777777" w:rsidR="00E818D8" w:rsidRPr="00070EDA" w:rsidRDefault="00E818D8" w:rsidP="007F7D95">
      <w:pPr>
        <w:autoSpaceDE w:val="0"/>
        <w:adjustRightInd w:val="0"/>
        <w:jc w:val="left"/>
        <w:rPr>
          <w:rFonts w:asciiTheme="minorHAnsi" w:hAnsiTheme="minorHAnsi" w:cstheme="minorHAnsi"/>
          <w:sz w:val="22"/>
          <w:szCs w:val="22"/>
        </w:rPr>
      </w:pPr>
    </w:p>
    <w:p w14:paraId="6DA28EBE" w14:textId="77777777" w:rsidR="007F7D95" w:rsidRPr="00070EDA" w:rsidRDefault="007F7D95" w:rsidP="007F7D95">
      <w:pPr>
        <w:autoSpaceDE w:val="0"/>
        <w:adjustRightInd w:val="0"/>
        <w:jc w:val="left"/>
        <w:rPr>
          <w:rFonts w:asciiTheme="minorHAnsi" w:hAnsiTheme="minorHAnsi" w:cstheme="minorHAnsi"/>
          <w:sz w:val="22"/>
          <w:szCs w:val="22"/>
        </w:rPr>
      </w:pPr>
    </w:p>
    <w:p w14:paraId="2900508E" w14:textId="77777777" w:rsidR="00E818D8" w:rsidRDefault="00E818D8" w:rsidP="00E818D8">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0C1F1BD9" w14:textId="77777777" w:rsidR="00E818D8" w:rsidRPr="00355335" w:rsidRDefault="00E818D8" w:rsidP="00E818D8">
      <w:pPr>
        <w:rPr>
          <w:rFonts w:ascii="Times New Roman" w:eastAsia="Arial" w:hAnsi="Times New Roman"/>
          <w:b/>
          <w:iCs/>
          <w:sz w:val="24"/>
        </w:rPr>
      </w:pPr>
    </w:p>
    <w:p w14:paraId="207C1985" w14:textId="77777777" w:rsidR="00E818D8" w:rsidRPr="00C54653" w:rsidRDefault="00E818D8" w:rsidP="00E818D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53EBB3F2" w14:textId="77777777" w:rsidR="00E818D8" w:rsidRPr="00C54653" w:rsidRDefault="00E818D8" w:rsidP="00E818D8">
      <w:pPr>
        <w:rPr>
          <w:rFonts w:ascii="Times New Roman" w:eastAsia="Arial" w:hAnsi="Times New Roman"/>
          <w:color w:val="000000"/>
          <w:sz w:val="24"/>
        </w:rPr>
      </w:pPr>
    </w:p>
    <w:p w14:paraId="14632056" w14:textId="77777777" w:rsidR="00E818D8" w:rsidRPr="008E01AA" w:rsidRDefault="00E818D8" w:rsidP="00E818D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39DC396B" w14:textId="77777777" w:rsidR="00E818D8" w:rsidRDefault="00E818D8" w:rsidP="00E818D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818D8" w14:paraId="58BF4C33" w14:textId="77777777" w:rsidTr="00D349CF">
        <w:tc>
          <w:tcPr>
            <w:tcW w:w="4313" w:type="dxa"/>
          </w:tcPr>
          <w:p w14:paraId="50937DDC" w14:textId="77777777" w:rsidR="00E818D8" w:rsidRDefault="00E818D8" w:rsidP="00D3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5503F68" w14:textId="77777777" w:rsidR="00E818D8" w:rsidRDefault="00E818D8" w:rsidP="00D3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329D547F" w14:textId="77777777" w:rsidR="00E818D8" w:rsidRDefault="00E818D8" w:rsidP="00D349CF">
            <w:pPr>
              <w:tabs>
                <w:tab w:val="left" w:pos="644"/>
              </w:tabs>
              <w:rPr>
                <w:rFonts w:ascii="Times New Roman" w:eastAsia="Arial" w:hAnsi="Times New Roman"/>
                <w:color w:val="000000"/>
                <w:spacing w:val="-7"/>
                <w:sz w:val="24"/>
              </w:rPr>
            </w:pPr>
          </w:p>
        </w:tc>
      </w:tr>
      <w:tr w:rsidR="00E818D8" w14:paraId="5ABCBEDD" w14:textId="77777777" w:rsidTr="00D349CF">
        <w:tc>
          <w:tcPr>
            <w:tcW w:w="4313" w:type="dxa"/>
          </w:tcPr>
          <w:p w14:paraId="3DDB25FB" w14:textId="01A1221A" w:rsidR="00E818D8" w:rsidRPr="001911DF" w:rsidRDefault="00E818D8" w:rsidP="00D349C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Antiinfektíva</w:t>
            </w:r>
            <w:proofErr w:type="spellEnd"/>
            <w:r w:rsidRPr="001911DF">
              <w:rPr>
                <w:rFonts w:ascii="Times New Roman" w:eastAsia="Arial" w:hAnsi="Times New Roman"/>
                <w:b/>
                <w:color w:val="000000"/>
                <w:sz w:val="22"/>
                <w:szCs w:val="22"/>
              </w:rPr>
              <w:t xml:space="preserve"> “</w:t>
            </w:r>
          </w:p>
          <w:p w14:paraId="1B4CE5C7" w14:textId="77777777" w:rsidR="00E818D8" w:rsidRDefault="00E818D8" w:rsidP="00D349CF">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7017C3BB" w14:textId="77777777" w:rsidR="00E818D8" w:rsidRDefault="00E818D8" w:rsidP="00D349CF">
            <w:pPr>
              <w:tabs>
                <w:tab w:val="left" w:pos="644"/>
              </w:tabs>
              <w:rPr>
                <w:rFonts w:ascii="Times New Roman" w:eastAsia="Arial" w:hAnsi="Times New Roman"/>
                <w:color w:val="000000"/>
                <w:spacing w:val="-7"/>
                <w:sz w:val="24"/>
              </w:rPr>
            </w:pPr>
          </w:p>
        </w:tc>
      </w:tr>
    </w:tbl>
    <w:p w14:paraId="15F30DB6" w14:textId="77777777" w:rsidR="00E818D8" w:rsidRPr="00C54653" w:rsidRDefault="00E818D8" w:rsidP="00E818D8">
      <w:pPr>
        <w:tabs>
          <w:tab w:val="left" w:pos="644"/>
        </w:tabs>
        <w:ind w:left="644"/>
        <w:rPr>
          <w:rFonts w:ascii="Times New Roman" w:eastAsia="Arial" w:hAnsi="Times New Roman"/>
          <w:color w:val="000000"/>
          <w:spacing w:val="-7"/>
          <w:sz w:val="24"/>
        </w:rPr>
      </w:pPr>
    </w:p>
    <w:p w14:paraId="2861C866" w14:textId="77777777" w:rsidR="00E818D8" w:rsidRDefault="00E818D8" w:rsidP="00E818D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4A51BD42" w14:textId="77777777" w:rsidR="00E818D8" w:rsidRDefault="00E818D8" w:rsidP="00E818D8">
      <w:pPr>
        <w:rPr>
          <w:rFonts w:ascii="Times New Roman" w:hAnsi="Times New Roman"/>
          <w:b/>
          <w:sz w:val="24"/>
        </w:rPr>
      </w:pPr>
    </w:p>
    <w:p w14:paraId="3CD65C67" w14:textId="37CF25D4" w:rsidR="00E818D8" w:rsidRPr="001911DF" w:rsidRDefault="00E818D8" w:rsidP="00E818D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Antiinfektíva</w:t>
      </w:r>
      <w:proofErr w:type="spellEnd"/>
      <w:r w:rsidRPr="001911DF">
        <w:rPr>
          <w:rFonts w:ascii="Times New Roman" w:eastAsia="Arial" w:hAnsi="Times New Roman"/>
          <w:b/>
          <w:color w:val="000000"/>
          <w:sz w:val="22"/>
          <w:szCs w:val="22"/>
        </w:rPr>
        <w:t xml:space="preserve"> “</w:t>
      </w:r>
    </w:p>
    <w:p w14:paraId="06A3A394" w14:textId="77777777" w:rsidR="00E818D8" w:rsidRPr="001911DF" w:rsidRDefault="00E818D8" w:rsidP="00E818D8">
      <w:pPr>
        <w:autoSpaceDE w:val="0"/>
        <w:spacing w:line="276" w:lineRule="auto"/>
        <w:jc w:val="center"/>
        <w:rPr>
          <w:rFonts w:ascii="Times New Roman" w:hAnsi="Times New Roman"/>
          <w:sz w:val="22"/>
          <w:szCs w:val="22"/>
        </w:rPr>
      </w:pPr>
      <w:r>
        <w:rPr>
          <w:rFonts w:ascii="Times New Roman" w:hAnsi="Times New Roman"/>
          <w:sz w:val="24"/>
        </w:rPr>
        <w:t xml:space="preserve"> </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4EC7152B" w14:textId="77777777" w:rsidR="00E818D8" w:rsidRPr="001911DF" w:rsidRDefault="00E818D8" w:rsidP="00E818D8">
      <w:pPr>
        <w:autoSpaceDE w:val="0"/>
        <w:autoSpaceDN w:val="0"/>
        <w:adjustRightInd w:val="0"/>
        <w:jc w:val="center"/>
        <w:rPr>
          <w:rFonts w:ascii="Times New Roman" w:hAnsi="Times New Roman"/>
          <w:color w:val="000000"/>
          <w:sz w:val="22"/>
          <w:szCs w:val="22"/>
        </w:rPr>
      </w:pPr>
    </w:p>
    <w:p w14:paraId="4683F97F" w14:textId="77777777" w:rsidR="00E818D8" w:rsidRPr="00640DA4" w:rsidRDefault="00E818D8" w:rsidP="00E818D8">
      <w:pPr>
        <w:spacing w:line="259" w:lineRule="auto"/>
        <w:jc w:val="center"/>
        <w:rPr>
          <w:rFonts w:ascii="Times New Roman" w:hAnsi="Times New Roman"/>
          <w:color w:val="000000"/>
          <w:sz w:val="24"/>
        </w:rPr>
      </w:pPr>
    </w:p>
    <w:p w14:paraId="50076609" w14:textId="77777777" w:rsidR="00E818D8" w:rsidRDefault="00E818D8" w:rsidP="00E818D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6E24C7F" w14:textId="77777777" w:rsidR="00E818D8" w:rsidRDefault="00E818D8" w:rsidP="00E818D8">
      <w:pPr>
        <w:pStyle w:val="Bezriadkovania"/>
        <w:rPr>
          <w:rFonts w:ascii="Times New Roman" w:eastAsia="Times New Roman" w:hAnsi="Times New Roman" w:cs="Times New Roman"/>
          <w:b/>
          <w:sz w:val="24"/>
        </w:rPr>
      </w:pPr>
    </w:p>
    <w:p w14:paraId="729D8D2F" w14:textId="77777777" w:rsidR="00E818D8" w:rsidRDefault="00E818D8" w:rsidP="00E818D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213E373E" w14:textId="77777777" w:rsidR="00E818D8" w:rsidRDefault="00E818D8" w:rsidP="00E818D8">
      <w:pPr>
        <w:pStyle w:val="Bezriadkovania"/>
        <w:rPr>
          <w:rFonts w:eastAsia="Times New Roman"/>
          <w:b/>
        </w:rPr>
      </w:pPr>
    </w:p>
    <w:p w14:paraId="6ADA000A" w14:textId="77777777" w:rsidR="00E818D8" w:rsidRDefault="00E818D8" w:rsidP="00E818D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8407A84" w14:textId="77777777" w:rsidR="00E818D8" w:rsidRDefault="00E818D8" w:rsidP="00E818D8">
      <w:pPr>
        <w:pStyle w:val="Bezriadkovania"/>
        <w:rPr>
          <w:rFonts w:eastAsia="Times New Roman"/>
          <w:b/>
        </w:rPr>
      </w:pPr>
    </w:p>
    <w:p w14:paraId="6CA8EF98" w14:textId="77777777" w:rsidR="00E818D8" w:rsidRDefault="00E818D8" w:rsidP="00E818D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27FC8BA9" w14:textId="77777777" w:rsidR="00E818D8" w:rsidRDefault="00E818D8" w:rsidP="00E818D8">
      <w:pPr>
        <w:pStyle w:val="Bezriadkovania"/>
        <w:rPr>
          <w:rFonts w:eastAsia="Times New Roman"/>
          <w:b/>
        </w:rPr>
      </w:pPr>
      <w:r>
        <w:rPr>
          <w:rFonts w:eastAsia="Times New Roman"/>
          <w:b/>
        </w:rPr>
        <w:t xml:space="preserve">  </w:t>
      </w:r>
    </w:p>
    <w:p w14:paraId="1E86AC89" w14:textId="77777777" w:rsidR="00E818D8" w:rsidRPr="00AA201E" w:rsidRDefault="00E818D8" w:rsidP="00E818D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2F95CAF4" w14:textId="77777777" w:rsidR="00E818D8" w:rsidRDefault="00E818D8" w:rsidP="00E818D8">
      <w:pPr>
        <w:rPr>
          <w:rFonts w:eastAsia="Arial" w:cs="Arial"/>
        </w:rPr>
      </w:pPr>
    </w:p>
    <w:p w14:paraId="2097BB8C" w14:textId="77777777" w:rsidR="00E818D8" w:rsidRDefault="00E818D8" w:rsidP="00E818D8">
      <w:pPr>
        <w:rPr>
          <w:rFonts w:eastAsia="Arial" w:cs="Arial"/>
        </w:rPr>
      </w:pPr>
    </w:p>
    <w:p w14:paraId="7802B994" w14:textId="77777777" w:rsidR="00E818D8" w:rsidRPr="003B6D16" w:rsidRDefault="00E818D8" w:rsidP="00E818D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1B966D29" w14:textId="77777777" w:rsidR="00E818D8" w:rsidRDefault="00E818D8" w:rsidP="00E818D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4E68440" w14:textId="77777777" w:rsidR="00E818D8" w:rsidRDefault="00E818D8" w:rsidP="00E818D8">
      <w:pPr>
        <w:rPr>
          <w:rFonts w:ascii="Times New Roman" w:hAnsi="Times New Roman"/>
          <w:i/>
          <w:szCs w:val="20"/>
        </w:rPr>
      </w:pPr>
    </w:p>
    <w:p w14:paraId="4A6C7A98" w14:textId="77777777" w:rsidR="00E818D8" w:rsidRDefault="00E818D8" w:rsidP="00E818D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3EA7F010" w14:textId="77777777" w:rsidR="00E818D8" w:rsidRDefault="00E818D8" w:rsidP="00E818D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4BB15D4B" w14:textId="77777777" w:rsidR="00E818D8" w:rsidRDefault="00E818D8" w:rsidP="00E818D8">
      <w:pPr>
        <w:rPr>
          <w:rFonts w:ascii="Times New Roman" w:hAnsi="Times New Roman"/>
          <w:b/>
          <w:sz w:val="24"/>
        </w:rPr>
      </w:pPr>
    </w:p>
    <w:p w14:paraId="6E54EB06" w14:textId="77777777" w:rsidR="00E818D8" w:rsidRDefault="00E818D8" w:rsidP="00E818D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AC92AC8" w14:textId="77777777" w:rsidR="00E818D8" w:rsidRPr="003B61A4" w:rsidRDefault="00E818D8" w:rsidP="00E818D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227B2030" w14:textId="77777777" w:rsidR="00E818D8" w:rsidRDefault="00E818D8" w:rsidP="00E818D8">
      <w:pPr>
        <w:ind w:right="57"/>
        <w:rPr>
          <w:rFonts w:eastAsia="Arial" w:cs="Arial"/>
          <w:b/>
          <w:color w:val="000000"/>
        </w:rPr>
      </w:pPr>
    </w:p>
    <w:p w14:paraId="688E89A2" w14:textId="77777777" w:rsidR="00E818D8" w:rsidRDefault="00E818D8" w:rsidP="00E818D8">
      <w:pPr>
        <w:ind w:right="57"/>
        <w:rPr>
          <w:rFonts w:eastAsia="Arial" w:cs="Arial"/>
          <w:b/>
          <w:color w:val="000000"/>
        </w:rPr>
      </w:pPr>
    </w:p>
    <w:p w14:paraId="3F42EE88" w14:textId="77777777" w:rsidR="00E818D8" w:rsidRDefault="00E818D8" w:rsidP="00E818D8">
      <w:pPr>
        <w:ind w:right="57"/>
        <w:rPr>
          <w:rFonts w:eastAsia="Arial" w:cs="Arial"/>
          <w:b/>
          <w:color w:val="000000"/>
        </w:rPr>
      </w:pPr>
    </w:p>
    <w:p w14:paraId="05C5B9B7" w14:textId="77777777" w:rsidR="00E818D8" w:rsidRDefault="00E818D8" w:rsidP="00E818D8">
      <w:pPr>
        <w:ind w:right="57"/>
        <w:rPr>
          <w:rFonts w:ascii="Times New Roman" w:hAnsi="Times New Roman"/>
          <w:b/>
          <w:color w:val="000000"/>
        </w:rPr>
      </w:pPr>
      <w:r>
        <w:rPr>
          <w:rFonts w:ascii="Times New Roman" w:hAnsi="Times New Roman"/>
          <w:b/>
          <w:color w:val="000000"/>
        </w:rPr>
        <w:t>Poznámka:</w:t>
      </w:r>
    </w:p>
    <w:p w14:paraId="0D7260F3" w14:textId="77777777" w:rsidR="00E818D8" w:rsidRDefault="00E818D8" w:rsidP="00E818D8">
      <w:pPr>
        <w:ind w:right="57"/>
        <w:rPr>
          <w:rFonts w:ascii="Times New Roman" w:hAnsi="Times New Roman"/>
          <w:color w:val="000000"/>
        </w:rPr>
      </w:pPr>
      <w:r>
        <w:rPr>
          <w:rFonts w:ascii="Times New Roman" w:hAnsi="Times New Roman"/>
          <w:color w:val="000000"/>
        </w:rPr>
        <w:t>-podpis uchádzača alebo osoby oprávnenej konať za uchádzača</w:t>
      </w:r>
    </w:p>
    <w:p w14:paraId="77FDF7FB" w14:textId="77777777" w:rsidR="00E818D8" w:rsidRDefault="00E818D8" w:rsidP="00E818D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51F50BE" w14:textId="77777777" w:rsidR="00E818D8" w:rsidRDefault="00E818D8" w:rsidP="00E818D8">
      <w:pPr>
        <w:ind w:right="57"/>
        <w:rPr>
          <w:rFonts w:ascii="Times New Roman" w:hAnsi="Times New Roman"/>
          <w:i/>
          <w:color w:val="000000"/>
        </w:rPr>
      </w:pPr>
    </w:p>
    <w:p w14:paraId="7D696CE6" w14:textId="77777777" w:rsidR="00E818D8" w:rsidRDefault="00E818D8" w:rsidP="00E818D8">
      <w:pPr>
        <w:ind w:right="57"/>
        <w:rPr>
          <w:rFonts w:ascii="Times New Roman" w:hAnsi="Times New Roman"/>
          <w:i/>
          <w:color w:val="000000"/>
        </w:rPr>
      </w:pPr>
    </w:p>
    <w:p w14:paraId="5083B8A0" w14:textId="77777777" w:rsidR="00E818D8" w:rsidRDefault="00E818D8" w:rsidP="00E818D8">
      <w:pPr>
        <w:ind w:right="57"/>
        <w:rPr>
          <w:rFonts w:ascii="Times New Roman" w:hAnsi="Times New Roman"/>
          <w:i/>
          <w:color w:val="000000"/>
        </w:rPr>
      </w:pPr>
    </w:p>
    <w:p w14:paraId="684EC2BD" w14:textId="20EB0A2A" w:rsidR="00E818D8" w:rsidRDefault="00E818D8" w:rsidP="00E818D8">
      <w:pPr>
        <w:ind w:right="57"/>
        <w:rPr>
          <w:rFonts w:ascii="Times New Roman" w:hAnsi="Times New Roman"/>
          <w:i/>
          <w:color w:val="000000"/>
        </w:rPr>
      </w:pPr>
    </w:p>
    <w:p w14:paraId="73F1A00E" w14:textId="17963F23" w:rsidR="00E818D8" w:rsidRDefault="00E818D8" w:rsidP="00E818D8">
      <w:pPr>
        <w:ind w:right="57"/>
        <w:rPr>
          <w:rFonts w:ascii="Times New Roman" w:hAnsi="Times New Roman"/>
          <w:i/>
          <w:color w:val="000000"/>
        </w:rPr>
      </w:pPr>
    </w:p>
    <w:p w14:paraId="7A00D38A" w14:textId="77777777" w:rsidR="00E818D8" w:rsidRDefault="00E818D8" w:rsidP="00E818D8">
      <w:pPr>
        <w:ind w:right="57"/>
        <w:rPr>
          <w:rFonts w:ascii="Times New Roman" w:hAnsi="Times New Roman"/>
          <w:i/>
          <w:color w:val="000000"/>
        </w:rPr>
      </w:pPr>
    </w:p>
    <w:p w14:paraId="3091CD17" w14:textId="77777777" w:rsidR="00E818D8" w:rsidRPr="00F77170" w:rsidRDefault="00E818D8" w:rsidP="00E818D8">
      <w:pPr>
        <w:ind w:right="57"/>
        <w:rPr>
          <w:rFonts w:ascii="Times New Roman" w:hAnsi="Times New Roman"/>
          <w:color w:val="000000"/>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47BF1F4" w:rsidR="00640DA4" w:rsidRPr="00640DA4" w:rsidRDefault="000934F3"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Antiinfektíva</w:t>
      </w:r>
      <w:proofErr w:type="spellEnd"/>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777777" w:rsidR="00CF4674" w:rsidRDefault="00CF4674" w:rsidP="00CF4674">
      <w:pPr>
        <w:spacing w:line="259" w:lineRule="auto"/>
        <w:jc w:val="left"/>
        <w:rPr>
          <w:rFonts w:ascii="Times New Roman" w:hAnsi="Times New Roman"/>
          <w:color w:val="000000"/>
          <w:sz w:val="24"/>
        </w:rPr>
      </w:pPr>
    </w:p>
    <w:p w14:paraId="1F377224" w14:textId="77777777" w:rsidR="00E818D8" w:rsidRDefault="00E818D8" w:rsidP="00E818D8">
      <w:pPr>
        <w:spacing w:line="259" w:lineRule="auto"/>
        <w:rPr>
          <w:szCs w:val="20"/>
        </w:rPr>
      </w:pPr>
      <w:r>
        <w:fldChar w:fldCharType="begin"/>
      </w:r>
      <w:r>
        <w:instrText xml:space="preserve"> LINK Excel.Sheet.12 "C:\\Users\\kasmanovaa\\Desktop\\2 DNS Antiinfektíva\\Tech špec a žiadosť antiinfektíva 2022.xlsx" "Technická špecifikácia!R5C1:R127C4" \a \f 4 \h </w:instrText>
      </w:r>
      <w:r>
        <w:fldChar w:fldCharType="separate"/>
      </w:r>
    </w:p>
    <w:tbl>
      <w:tblPr>
        <w:tblW w:w="7680" w:type="dxa"/>
        <w:tblInd w:w="70" w:type="dxa"/>
        <w:tblCellMar>
          <w:left w:w="70" w:type="dxa"/>
          <w:right w:w="70" w:type="dxa"/>
        </w:tblCellMar>
        <w:tblLook w:val="04A0" w:firstRow="1" w:lastRow="0" w:firstColumn="1" w:lastColumn="0" w:noHBand="0" w:noVBand="1"/>
      </w:tblPr>
      <w:tblGrid>
        <w:gridCol w:w="3244"/>
        <w:gridCol w:w="2262"/>
        <w:gridCol w:w="2058"/>
        <w:gridCol w:w="1426"/>
      </w:tblGrid>
      <w:tr w:rsidR="00E818D8" w:rsidRPr="00FC42DA" w14:paraId="01AA0FF9" w14:textId="77777777" w:rsidTr="00D349CF">
        <w:trPr>
          <w:trHeight w:val="2700"/>
        </w:trPr>
        <w:tc>
          <w:tcPr>
            <w:tcW w:w="3680" w:type="dxa"/>
            <w:tcBorders>
              <w:top w:val="single" w:sz="4" w:space="0" w:color="4C4C4C"/>
              <w:left w:val="single" w:sz="4" w:space="0" w:color="auto"/>
              <w:bottom w:val="single" w:sz="4" w:space="0" w:color="auto"/>
              <w:right w:val="single" w:sz="4" w:space="0" w:color="4C4C4C"/>
            </w:tcBorders>
            <w:shd w:val="clear" w:color="FFCC00" w:fill="99CC00"/>
            <w:noWrap/>
            <w:vAlign w:val="bottom"/>
            <w:hideMark/>
          </w:tcPr>
          <w:p w14:paraId="2D22A2ED" w14:textId="77777777" w:rsidR="00E818D8" w:rsidRPr="00FC42DA" w:rsidRDefault="00E818D8" w:rsidP="00D349CF">
            <w:pPr>
              <w:rPr>
                <w:rFonts w:cs="Calibri"/>
                <w:b/>
                <w:bCs/>
                <w:color w:val="000000"/>
              </w:rPr>
            </w:pPr>
            <w:r w:rsidRPr="00FC42DA">
              <w:rPr>
                <w:rFonts w:cs="Calibri"/>
                <w:b/>
                <w:bCs/>
                <w:color w:val="000000"/>
              </w:rPr>
              <w:t>Účinná látka</w:t>
            </w:r>
          </w:p>
        </w:tc>
        <w:tc>
          <w:tcPr>
            <w:tcW w:w="3040" w:type="dxa"/>
            <w:gridSpan w:val="2"/>
            <w:tcBorders>
              <w:top w:val="single" w:sz="4" w:space="0" w:color="4C4C4C"/>
              <w:left w:val="nil"/>
              <w:bottom w:val="single" w:sz="4" w:space="0" w:color="auto"/>
              <w:right w:val="single" w:sz="4" w:space="0" w:color="4C4C4C"/>
            </w:tcBorders>
            <w:shd w:val="clear" w:color="FFCC00" w:fill="99CC00"/>
            <w:vAlign w:val="bottom"/>
            <w:hideMark/>
          </w:tcPr>
          <w:p w14:paraId="24D11B64" w14:textId="77777777" w:rsidR="00E818D8" w:rsidRPr="00FC42DA" w:rsidRDefault="00E818D8" w:rsidP="00D349CF">
            <w:pPr>
              <w:jc w:val="center"/>
              <w:rPr>
                <w:rFonts w:cs="Calibri"/>
                <w:b/>
                <w:bCs/>
                <w:color w:val="000000"/>
              </w:rPr>
            </w:pPr>
            <w:r w:rsidRPr="00FC42DA">
              <w:rPr>
                <w:rFonts w:cs="Calibri"/>
                <w:b/>
                <w:bCs/>
                <w:color w:val="000000"/>
              </w:rPr>
              <w:t>Množstvo účinnej látky v mernej jednotke</w:t>
            </w:r>
          </w:p>
        </w:tc>
        <w:tc>
          <w:tcPr>
            <w:tcW w:w="960" w:type="dxa"/>
            <w:tcBorders>
              <w:top w:val="single" w:sz="4" w:space="0" w:color="4C4C4C"/>
              <w:left w:val="nil"/>
              <w:bottom w:val="single" w:sz="4" w:space="0" w:color="auto"/>
              <w:right w:val="single" w:sz="4" w:space="0" w:color="4C4C4C"/>
            </w:tcBorders>
            <w:shd w:val="clear" w:color="FFCC00" w:fill="99CC00"/>
            <w:vAlign w:val="bottom"/>
            <w:hideMark/>
          </w:tcPr>
          <w:p w14:paraId="05149523" w14:textId="77777777" w:rsidR="00E818D8" w:rsidRPr="00FC42DA" w:rsidRDefault="00E818D8" w:rsidP="00D349CF">
            <w:pPr>
              <w:rPr>
                <w:rFonts w:cs="Calibri"/>
                <w:b/>
                <w:bCs/>
                <w:color w:val="000000"/>
              </w:rPr>
            </w:pPr>
            <w:r w:rsidRPr="00FC42DA">
              <w:rPr>
                <w:rFonts w:cs="Calibri"/>
                <w:b/>
                <w:bCs/>
                <w:color w:val="000000"/>
              </w:rPr>
              <w:t>Celkový požadovaný počet merných jednotiek (</w:t>
            </w:r>
            <w:proofErr w:type="spellStart"/>
            <w:r w:rsidRPr="00FC42DA">
              <w:rPr>
                <w:rFonts w:cs="Calibri"/>
                <w:b/>
                <w:bCs/>
                <w:color w:val="000000"/>
              </w:rPr>
              <w:t>amp</w:t>
            </w:r>
            <w:proofErr w:type="spellEnd"/>
            <w:r w:rsidRPr="00FC42DA">
              <w:rPr>
                <w:rFonts w:cs="Calibri"/>
                <w:b/>
                <w:bCs/>
                <w:color w:val="000000"/>
              </w:rPr>
              <w:t>/</w:t>
            </w:r>
            <w:proofErr w:type="spellStart"/>
            <w:r w:rsidRPr="00FC42DA">
              <w:rPr>
                <w:rFonts w:cs="Calibri"/>
                <w:b/>
                <w:bCs/>
                <w:color w:val="000000"/>
              </w:rPr>
              <w:t>tbl</w:t>
            </w:r>
            <w:proofErr w:type="spellEnd"/>
            <w:r w:rsidRPr="00FC42DA">
              <w:rPr>
                <w:rFonts w:cs="Calibri"/>
                <w:b/>
                <w:bCs/>
                <w:color w:val="000000"/>
              </w:rPr>
              <w:t>/ks/</w:t>
            </w:r>
            <w:proofErr w:type="spellStart"/>
            <w:r w:rsidRPr="00FC42DA">
              <w:rPr>
                <w:rFonts w:cs="Calibri"/>
                <w:b/>
                <w:bCs/>
                <w:color w:val="000000"/>
              </w:rPr>
              <w:t>lag</w:t>
            </w:r>
            <w:proofErr w:type="spellEnd"/>
            <w:r w:rsidRPr="00FC42DA">
              <w:rPr>
                <w:rFonts w:cs="Calibri"/>
                <w:b/>
                <w:bCs/>
                <w:color w:val="000000"/>
              </w:rPr>
              <w:t>) na 1/2 roka</w:t>
            </w:r>
          </w:p>
        </w:tc>
      </w:tr>
      <w:tr w:rsidR="00E818D8" w:rsidRPr="00FC42DA" w14:paraId="4D0F7660"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37608" w14:textId="77777777" w:rsidR="00E818D8" w:rsidRPr="00FC42DA" w:rsidRDefault="00E818D8" w:rsidP="00D349CF">
            <w:pPr>
              <w:rPr>
                <w:rFonts w:cs="Calibri"/>
                <w:b/>
                <w:bCs/>
              </w:rPr>
            </w:pPr>
            <w:r w:rsidRPr="00FC42DA">
              <w:rPr>
                <w:rFonts w:cs="Calibri"/>
                <w:b/>
                <w:bCs/>
              </w:rPr>
              <w:t>Časť 1</w:t>
            </w:r>
          </w:p>
        </w:tc>
        <w:tc>
          <w:tcPr>
            <w:tcW w:w="960" w:type="dxa"/>
            <w:tcBorders>
              <w:top w:val="nil"/>
              <w:left w:val="nil"/>
              <w:bottom w:val="single" w:sz="4" w:space="0" w:color="auto"/>
              <w:right w:val="single" w:sz="4" w:space="0" w:color="auto"/>
            </w:tcBorders>
            <w:shd w:val="clear" w:color="auto" w:fill="auto"/>
            <w:noWrap/>
            <w:vAlign w:val="bottom"/>
            <w:hideMark/>
          </w:tcPr>
          <w:p w14:paraId="7544020C" w14:textId="77777777" w:rsidR="00E818D8" w:rsidRPr="00FC42DA" w:rsidRDefault="00E818D8" w:rsidP="00D349CF">
            <w:pPr>
              <w:rPr>
                <w:rFonts w:cs="Calibri"/>
                <w:szCs w:val="20"/>
              </w:rPr>
            </w:pPr>
            <w:r w:rsidRPr="00FC42DA">
              <w:rPr>
                <w:rFonts w:cs="Calibri"/>
                <w:szCs w:val="20"/>
              </w:rPr>
              <w:t> </w:t>
            </w:r>
          </w:p>
        </w:tc>
      </w:tr>
      <w:tr w:rsidR="00E818D8" w:rsidRPr="00FC42DA" w14:paraId="11C88BC5"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53D2FFE" w14:textId="77777777" w:rsidR="00E818D8" w:rsidRPr="00FC42DA" w:rsidRDefault="00E818D8" w:rsidP="00D349CF">
            <w:pPr>
              <w:rPr>
                <w:rFonts w:cs="Calibri"/>
                <w:szCs w:val="20"/>
              </w:rPr>
            </w:pPr>
            <w:proofErr w:type="spellStart"/>
            <w:r w:rsidRPr="00FC42DA">
              <w:rPr>
                <w:rFonts w:cs="Calibri"/>
                <w:szCs w:val="20"/>
              </w:rPr>
              <w:t>Doxycycline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7670B6C"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72E1A81" w14:textId="77777777" w:rsidR="00E818D8" w:rsidRPr="00FC42DA" w:rsidRDefault="00E818D8" w:rsidP="00D349CF">
            <w:pPr>
              <w:rPr>
                <w:rFonts w:cs="Calibri"/>
                <w:szCs w:val="20"/>
              </w:rPr>
            </w:pPr>
            <w:r w:rsidRPr="00FC42DA">
              <w:rPr>
                <w:rFonts w:cs="Calibri"/>
                <w:szCs w:val="20"/>
              </w:rPr>
              <w:t>1x200 mg (</w:t>
            </w:r>
            <w:proofErr w:type="spellStart"/>
            <w:r w:rsidRPr="00FC42DA">
              <w:rPr>
                <w:rFonts w:cs="Calibri"/>
                <w:szCs w:val="20"/>
              </w:rPr>
              <w:t>blis.PP</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4EBBB2D6" w14:textId="77777777" w:rsidR="00E818D8" w:rsidRPr="00FC42DA" w:rsidRDefault="00E818D8" w:rsidP="00D349CF">
            <w:pPr>
              <w:jc w:val="right"/>
              <w:rPr>
                <w:rFonts w:cs="Calibri"/>
                <w:szCs w:val="20"/>
              </w:rPr>
            </w:pPr>
            <w:r w:rsidRPr="00FC42DA">
              <w:rPr>
                <w:rFonts w:cs="Calibri"/>
                <w:szCs w:val="20"/>
              </w:rPr>
              <w:t>100</w:t>
            </w:r>
          </w:p>
        </w:tc>
      </w:tr>
      <w:tr w:rsidR="00E818D8" w:rsidRPr="00FC42DA" w14:paraId="15DC7F2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5A6B7BE" w14:textId="77777777" w:rsidR="00E818D8" w:rsidRPr="00FC42DA" w:rsidRDefault="00E818D8" w:rsidP="00D349CF">
            <w:pPr>
              <w:rPr>
                <w:rFonts w:cs="Calibri"/>
                <w:szCs w:val="20"/>
              </w:rPr>
            </w:pPr>
            <w:proofErr w:type="spellStart"/>
            <w:r w:rsidRPr="00FC42DA">
              <w:rPr>
                <w:rFonts w:cs="Calibri"/>
                <w:szCs w:val="20"/>
              </w:rPr>
              <w:t>Tigecycline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7E3D02F"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9B684F2" w14:textId="77777777" w:rsidR="00E818D8" w:rsidRPr="00FC42DA" w:rsidRDefault="00E818D8" w:rsidP="00D349CF">
            <w:pPr>
              <w:rPr>
                <w:rFonts w:cs="Calibri"/>
                <w:szCs w:val="20"/>
              </w:rPr>
            </w:pPr>
            <w:r w:rsidRPr="00FC42DA">
              <w:rPr>
                <w:rFonts w:cs="Calibri"/>
                <w:szCs w:val="20"/>
              </w:rPr>
              <w:t>1x50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6A172B14" w14:textId="77777777" w:rsidR="00E818D8" w:rsidRPr="00FC42DA" w:rsidRDefault="00E818D8" w:rsidP="00D349CF">
            <w:pPr>
              <w:jc w:val="right"/>
              <w:rPr>
                <w:rFonts w:cs="Calibri"/>
                <w:szCs w:val="20"/>
              </w:rPr>
            </w:pPr>
            <w:r w:rsidRPr="00FC42DA">
              <w:rPr>
                <w:rFonts w:cs="Calibri"/>
                <w:szCs w:val="20"/>
              </w:rPr>
              <w:t>125</w:t>
            </w:r>
          </w:p>
        </w:tc>
      </w:tr>
      <w:tr w:rsidR="00E818D8" w:rsidRPr="00FC42DA" w14:paraId="15918B4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706A953" w14:textId="77777777" w:rsidR="00E818D8" w:rsidRPr="00FC42DA" w:rsidRDefault="00E818D8" w:rsidP="00D349CF">
            <w:pPr>
              <w:rPr>
                <w:rFonts w:cs="Calibri"/>
                <w:szCs w:val="20"/>
              </w:rPr>
            </w:pPr>
            <w:proofErr w:type="spellStart"/>
            <w:r w:rsidRPr="00FC42DA">
              <w:rPr>
                <w:rFonts w:cs="Calibri"/>
                <w:szCs w:val="20"/>
              </w:rPr>
              <w:t>Ampicillin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59AAACB"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jof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9971F2F" w14:textId="77777777" w:rsidR="00E818D8" w:rsidRPr="00FC42DA" w:rsidRDefault="00E818D8" w:rsidP="00D349CF">
            <w:pPr>
              <w:rPr>
                <w:rFonts w:cs="Calibri"/>
                <w:szCs w:val="20"/>
              </w:rPr>
            </w:pPr>
            <w:r w:rsidRPr="00FC42DA">
              <w:rPr>
                <w:rFonts w:cs="Calibri"/>
                <w:szCs w:val="20"/>
              </w:rPr>
              <w:t>1x1g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5944E6D" w14:textId="77777777" w:rsidR="00E818D8" w:rsidRPr="00FC42DA" w:rsidRDefault="00E818D8" w:rsidP="00D349CF">
            <w:pPr>
              <w:jc w:val="right"/>
              <w:rPr>
                <w:rFonts w:cs="Arial"/>
                <w:szCs w:val="20"/>
              </w:rPr>
            </w:pPr>
            <w:r w:rsidRPr="00FC42DA">
              <w:rPr>
                <w:rFonts w:cs="Arial"/>
                <w:szCs w:val="20"/>
              </w:rPr>
              <w:t>375</w:t>
            </w:r>
          </w:p>
        </w:tc>
      </w:tr>
      <w:tr w:rsidR="00E818D8" w:rsidRPr="00FC42DA" w14:paraId="645B2065"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B992147" w14:textId="77777777" w:rsidR="00E818D8" w:rsidRPr="00FC42DA" w:rsidRDefault="00E818D8" w:rsidP="00D349CF">
            <w:pPr>
              <w:rPr>
                <w:rFonts w:cs="Calibri"/>
                <w:szCs w:val="20"/>
              </w:rPr>
            </w:pPr>
            <w:proofErr w:type="spellStart"/>
            <w:r w:rsidRPr="00FC42DA">
              <w:rPr>
                <w:rFonts w:cs="Calibri"/>
                <w:szCs w:val="20"/>
              </w:rPr>
              <w:t>Benzylpenicillin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C9E4549"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ED4C69B" w14:textId="77777777" w:rsidR="00E818D8" w:rsidRPr="00FC42DA" w:rsidRDefault="00E818D8" w:rsidP="00D349CF">
            <w:pPr>
              <w:rPr>
                <w:rFonts w:cs="Calibri"/>
                <w:szCs w:val="20"/>
              </w:rPr>
            </w:pPr>
            <w:r w:rsidRPr="00FC42DA">
              <w:rPr>
                <w:rFonts w:cs="Calibri"/>
                <w:szCs w:val="20"/>
              </w:rPr>
              <w:t>1x1 000 000 IU (</w:t>
            </w:r>
            <w:proofErr w:type="spellStart"/>
            <w:r w:rsidRPr="00FC42DA">
              <w:rPr>
                <w:rFonts w:cs="Calibri"/>
                <w:szCs w:val="20"/>
              </w:rPr>
              <w:t>liek.inj</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3D3EDEB" w14:textId="77777777" w:rsidR="00E818D8" w:rsidRPr="00FC42DA" w:rsidRDefault="00E818D8" w:rsidP="00D349CF">
            <w:pPr>
              <w:jc w:val="right"/>
              <w:rPr>
                <w:rFonts w:cs="Calibri"/>
                <w:szCs w:val="20"/>
              </w:rPr>
            </w:pPr>
            <w:r w:rsidRPr="00FC42DA">
              <w:rPr>
                <w:rFonts w:cs="Calibri"/>
                <w:szCs w:val="20"/>
              </w:rPr>
              <w:t>100</w:t>
            </w:r>
          </w:p>
        </w:tc>
      </w:tr>
      <w:tr w:rsidR="00E818D8" w:rsidRPr="00FC42DA" w14:paraId="13217442"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6F69C3C" w14:textId="77777777" w:rsidR="00E818D8" w:rsidRPr="00FC42DA" w:rsidRDefault="00E818D8" w:rsidP="00D349CF">
            <w:pPr>
              <w:rPr>
                <w:rFonts w:cs="Calibri"/>
                <w:szCs w:val="20"/>
              </w:rPr>
            </w:pPr>
            <w:proofErr w:type="spellStart"/>
            <w:r w:rsidRPr="00FC42DA">
              <w:rPr>
                <w:rFonts w:cs="Calibri"/>
                <w:szCs w:val="20"/>
              </w:rPr>
              <w:t>Benzylpenicillin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DD45F99"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7643418" w14:textId="77777777" w:rsidR="00E818D8" w:rsidRPr="00FC42DA" w:rsidRDefault="00E818D8" w:rsidP="00D349CF">
            <w:pPr>
              <w:rPr>
                <w:rFonts w:cs="Calibri"/>
                <w:szCs w:val="20"/>
              </w:rPr>
            </w:pPr>
            <w:r w:rsidRPr="00FC42DA">
              <w:rPr>
                <w:rFonts w:cs="Calibri"/>
                <w:szCs w:val="20"/>
              </w:rPr>
              <w:t>1x5 000 000 IU (</w:t>
            </w:r>
            <w:proofErr w:type="spellStart"/>
            <w:r w:rsidRPr="00FC42DA">
              <w:rPr>
                <w:rFonts w:cs="Calibri"/>
                <w:szCs w:val="20"/>
              </w:rPr>
              <w:t>liek.inj</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A2F4972" w14:textId="77777777" w:rsidR="00E818D8" w:rsidRPr="00FC42DA" w:rsidRDefault="00E818D8" w:rsidP="00D349CF">
            <w:pPr>
              <w:jc w:val="right"/>
              <w:rPr>
                <w:rFonts w:cs="Calibri"/>
                <w:szCs w:val="20"/>
              </w:rPr>
            </w:pPr>
            <w:r w:rsidRPr="00FC42DA">
              <w:rPr>
                <w:rFonts w:cs="Calibri"/>
                <w:szCs w:val="20"/>
              </w:rPr>
              <w:t>500</w:t>
            </w:r>
          </w:p>
        </w:tc>
      </w:tr>
      <w:tr w:rsidR="00E818D8" w:rsidRPr="00FC42DA" w14:paraId="29E2512F"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575B34A" w14:textId="77777777" w:rsidR="00E818D8" w:rsidRPr="00FC42DA" w:rsidRDefault="00E818D8" w:rsidP="00D349CF">
            <w:pPr>
              <w:rPr>
                <w:rFonts w:cs="Calibri"/>
                <w:szCs w:val="20"/>
              </w:rPr>
            </w:pPr>
            <w:proofErr w:type="spellStart"/>
            <w:r w:rsidRPr="00FC42DA">
              <w:rPr>
                <w:rFonts w:cs="Calibri"/>
                <w:szCs w:val="20"/>
              </w:rPr>
              <w:t>Procaine</w:t>
            </w:r>
            <w:proofErr w:type="spellEnd"/>
            <w:r w:rsidRPr="00FC42DA">
              <w:rPr>
                <w:rFonts w:cs="Calibri"/>
                <w:szCs w:val="20"/>
              </w:rPr>
              <w:t xml:space="preserve"> </w:t>
            </w:r>
            <w:proofErr w:type="spellStart"/>
            <w:r w:rsidRPr="00FC42DA">
              <w:rPr>
                <w:rFonts w:cs="Calibri"/>
                <w:szCs w:val="20"/>
              </w:rPr>
              <w:t>penicillin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F6BD0EA"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inu</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363A48DF" w14:textId="77777777" w:rsidR="00E818D8" w:rsidRPr="00FC42DA" w:rsidRDefault="00E818D8" w:rsidP="00D349CF">
            <w:pPr>
              <w:rPr>
                <w:rFonts w:cs="Calibri"/>
                <w:szCs w:val="20"/>
              </w:rPr>
            </w:pPr>
            <w:r w:rsidRPr="00FC42DA">
              <w:rPr>
                <w:rFonts w:cs="Calibri"/>
                <w:szCs w:val="20"/>
              </w:rPr>
              <w:t>1x1,5 MU (</w:t>
            </w:r>
            <w:proofErr w:type="spellStart"/>
            <w:r w:rsidRPr="00FC42DA">
              <w:rPr>
                <w:rFonts w:cs="Calibri"/>
                <w:szCs w:val="20"/>
              </w:rPr>
              <w:t>liek.inj</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50A5EC3" w14:textId="77777777" w:rsidR="00E818D8" w:rsidRPr="00FC42DA" w:rsidRDefault="00E818D8" w:rsidP="00D349CF">
            <w:pPr>
              <w:jc w:val="right"/>
              <w:rPr>
                <w:rFonts w:cs="Calibri"/>
                <w:szCs w:val="20"/>
              </w:rPr>
            </w:pPr>
            <w:r w:rsidRPr="00FC42DA">
              <w:rPr>
                <w:rFonts w:cs="Calibri"/>
                <w:szCs w:val="20"/>
              </w:rPr>
              <w:t>225</w:t>
            </w:r>
          </w:p>
        </w:tc>
      </w:tr>
      <w:tr w:rsidR="00E818D8" w:rsidRPr="00FC42DA" w14:paraId="018F5B3D"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A5132BE" w14:textId="77777777" w:rsidR="00E818D8" w:rsidRPr="00FC42DA" w:rsidRDefault="00E818D8" w:rsidP="00D349CF">
            <w:pPr>
              <w:rPr>
                <w:rFonts w:cs="Calibri"/>
                <w:szCs w:val="20"/>
              </w:rPr>
            </w:pPr>
            <w:proofErr w:type="spellStart"/>
            <w:r w:rsidRPr="00FC42DA">
              <w:rPr>
                <w:rFonts w:cs="Calibri"/>
                <w:szCs w:val="20"/>
              </w:rPr>
              <w:t>Amoxicillin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814857B"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6518D15" w14:textId="77777777" w:rsidR="00E818D8" w:rsidRPr="00FC42DA" w:rsidRDefault="00E818D8" w:rsidP="00D349CF">
            <w:pPr>
              <w:rPr>
                <w:rFonts w:cs="Calibri"/>
                <w:szCs w:val="20"/>
              </w:rPr>
            </w:pPr>
            <w:r w:rsidRPr="00FC42DA">
              <w:rPr>
                <w:rFonts w:cs="Calibri"/>
                <w:szCs w:val="20"/>
              </w:rPr>
              <w:t>1x600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19E50D3" w14:textId="77777777" w:rsidR="00E818D8" w:rsidRPr="00FC42DA" w:rsidRDefault="00E818D8" w:rsidP="00D349CF">
            <w:pPr>
              <w:jc w:val="right"/>
              <w:rPr>
                <w:rFonts w:cs="Calibri"/>
                <w:szCs w:val="20"/>
              </w:rPr>
            </w:pPr>
            <w:r w:rsidRPr="00FC42DA">
              <w:rPr>
                <w:rFonts w:cs="Calibri"/>
                <w:szCs w:val="20"/>
              </w:rPr>
              <w:t>337</w:t>
            </w:r>
          </w:p>
        </w:tc>
      </w:tr>
      <w:tr w:rsidR="00E818D8" w:rsidRPr="00FC42DA" w14:paraId="6E7A1B3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3ABE98E" w14:textId="77777777" w:rsidR="00E818D8" w:rsidRPr="00FC42DA" w:rsidRDefault="00E818D8" w:rsidP="00D349CF">
            <w:pPr>
              <w:rPr>
                <w:rFonts w:cs="Calibri"/>
                <w:szCs w:val="20"/>
              </w:rPr>
            </w:pPr>
            <w:proofErr w:type="spellStart"/>
            <w:r w:rsidRPr="00FC42DA">
              <w:rPr>
                <w:rFonts w:cs="Calibri"/>
                <w:szCs w:val="20"/>
              </w:rPr>
              <w:t>Amoxicillin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52BE7D9"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06A2735"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blis.Al</w:t>
            </w:r>
            <w:proofErr w:type="spellEnd"/>
            <w:r w:rsidRPr="00FC42DA">
              <w:rPr>
                <w:rFonts w:cs="Calibri"/>
                <w:szCs w:val="20"/>
              </w:rPr>
              <w:t>/PVC)</w:t>
            </w:r>
          </w:p>
        </w:tc>
        <w:tc>
          <w:tcPr>
            <w:tcW w:w="960" w:type="dxa"/>
            <w:tcBorders>
              <w:top w:val="nil"/>
              <w:left w:val="nil"/>
              <w:bottom w:val="single" w:sz="4" w:space="0" w:color="auto"/>
              <w:right w:val="single" w:sz="4" w:space="0" w:color="auto"/>
            </w:tcBorders>
            <w:shd w:val="clear" w:color="auto" w:fill="auto"/>
            <w:noWrap/>
            <w:vAlign w:val="bottom"/>
            <w:hideMark/>
          </w:tcPr>
          <w:p w14:paraId="236ED8A6" w14:textId="77777777" w:rsidR="00E818D8" w:rsidRPr="00FC42DA" w:rsidRDefault="00E818D8" w:rsidP="00D349CF">
            <w:pPr>
              <w:jc w:val="right"/>
              <w:rPr>
                <w:rFonts w:cs="Calibri"/>
                <w:szCs w:val="20"/>
              </w:rPr>
            </w:pPr>
            <w:r w:rsidRPr="00FC42DA">
              <w:rPr>
                <w:rFonts w:cs="Calibri"/>
                <w:szCs w:val="20"/>
              </w:rPr>
              <w:t>2380</w:t>
            </w:r>
          </w:p>
        </w:tc>
      </w:tr>
      <w:tr w:rsidR="00E818D8" w:rsidRPr="00FC42DA" w14:paraId="513993E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D72EEAF" w14:textId="77777777" w:rsidR="00E818D8" w:rsidRPr="00FC42DA" w:rsidRDefault="00E818D8" w:rsidP="00D349CF">
            <w:pPr>
              <w:rPr>
                <w:rFonts w:cs="Calibri"/>
                <w:szCs w:val="20"/>
              </w:rPr>
            </w:pPr>
            <w:proofErr w:type="spellStart"/>
            <w:r w:rsidRPr="00FC42DA">
              <w:rPr>
                <w:rFonts w:cs="Calibri"/>
                <w:szCs w:val="20"/>
              </w:rPr>
              <w:t>Amoxicillin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1D3BAA62"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5044047" w14:textId="77777777" w:rsidR="00E818D8" w:rsidRPr="00FC42DA" w:rsidRDefault="00E818D8" w:rsidP="00D349CF">
            <w:pPr>
              <w:rPr>
                <w:rFonts w:cs="Calibri"/>
                <w:szCs w:val="20"/>
              </w:rPr>
            </w:pPr>
            <w:r w:rsidRPr="00FC42DA">
              <w:rPr>
                <w:rFonts w:cs="Calibri"/>
                <w:szCs w:val="20"/>
              </w:rPr>
              <w:t>1x1,2 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F22B2FE" w14:textId="77777777" w:rsidR="00E818D8" w:rsidRPr="00FC42DA" w:rsidRDefault="00E818D8" w:rsidP="00D349CF">
            <w:pPr>
              <w:jc w:val="right"/>
              <w:rPr>
                <w:rFonts w:cs="Calibri"/>
                <w:szCs w:val="20"/>
              </w:rPr>
            </w:pPr>
            <w:r w:rsidRPr="00FC42DA">
              <w:rPr>
                <w:rFonts w:cs="Calibri"/>
                <w:szCs w:val="20"/>
              </w:rPr>
              <w:t>10500</w:t>
            </w:r>
          </w:p>
        </w:tc>
      </w:tr>
      <w:tr w:rsidR="00E818D8" w:rsidRPr="00FC42DA" w14:paraId="07F2972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8EB4E99" w14:textId="77777777" w:rsidR="00E818D8" w:rsidRPr="00FC42DA" w:rsidRDefault="00E818D8" w:rsidP="00D349CF">
            <w:pPr>
              <w:rPr>
                <w:rFonts w:cs="Calibri"/>
                <w:szCs w:val="20"/>
              </w:rPr>
            </w:pPr>
            <w:proofErr w:type="spellStart"/>
            <w:r w:rsidRPr="00FC42DA">
              <w:rPr>
                <w:rFonts w:cs="Calibri"/>
                <w:szCs w:val="20"/>
              </w:rPr>
              <w:t>Amoxicillin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63302F8"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E05D78F" w14:textId="77777777" w:rsidR="00E818D8" w:rsidRPr="00FC42DA" w:rsidRDefault="00E818D8" w:rsidP="00D349CF">
            <w:pPr>
              <w:rPr>
                <w:rFonts w:cs="Calibri"/>
                <w:szCs w:val="20"/>
              </w:rPr>
            </w:pPr>
            <w:r w:rsidRPr="00FC42DA">
              <w:rPr>
                <w:rFonts w:cs="Calibri"/>
                <w:szCs w:val="20"/>
              </w:rPr>
              <w:t>1x375 mg (</w:t>
            </w:r>
            <w:proofErr w:type="spellStart"/>
            <w:r w:rsidRPr="00FC42DA">
              <w:rPr>
                <w:rFonts w:cs="Calibri"/>
                <w:szCs w:val="20"/>
              </w:rPr>
              <w:t>blis.Al</w:t>
            </w:r>
            <w:proofErr w:type="spellEnd"/>
            <w:r w:rsidRPr="00FC42DA">
              <w:rPr>
                <w:rFonts w:cs="Calibri"/>
                <w:szCs w:val="20"/>
              </w:rPr>
              <w:t>/PVC)</w:t>
            </w:r>
          </w:p>
        </w:tc>
        <w:tc>
          <w:tcPr>
            <w:tcW w:w="960" w:type="dxa"/>
            <w:tcBorders>
              <w:top w:val="nil"/>
              <w:left w:val="nil"/>
              <w:bottom w:val="single" w:sz="4" w:space="0" w:color="auto"/>
              <w:right w:val="single" w:sz="4" w:space="0" w:color="auto"/>
            </w:tcBorders>
            <w:shd w:val="clear" w:color="auto" w:fill="auto"/>
            <w:noWrap/>
            <w:vAlign w:val="bottom"/>
            <w:hideMark/>
          </w:tcPr>
          <w:p w14:paraId="512B5F44" w14:textId="77777777" w:rsidR="00E818D8" w:rsidRPr="00FC42DA" w:rsidRDefault="00E818D8" w:rsidP="00D349CF">
            <w:pPr>
              <w:jc w:val="right"/>
              <w:rPr>
                <w:rFonts w:cs="Calibri"/>
                <w:szCs w:val="20"/>
              </w:rPr>
            </w:pPr>
            <w:r w:rsidRPr="00FC42DA">
              <w:rPr>
                <w:rFonts w:cs="Calibri"/>
                <w:szCs w:val="20"/>
              </w:rPr>
              <w:t>210</w:t>
            </w:r>
          </w:p>
        </w:tc>
      </w:tr>
      <w:tr w:rsidR="00E818D8" w:rsidRPr="00FC42DA" w14:paraId="0D2FC2E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09CCE9E" w14:textId="77777777" w:rsidR="00E818D8" w:rsidRPr="00FC42DA" w:rsidRDefault="00E818D8" w:rsidP="00D349CF">
            <w:pPr>
              <w:rPr>
                <w:rFonts w:cs="Calibri"/>
                <w:szCs w:val="20"/>
              </w:rPr>
            </w:pPr>
            <w:proofErr w:type="spellStart"/>
            <w:r w:rsidRPr="00FC42DA">
              <w:rPr>
                <w:rFonts w:cs="Calibri"/>
                <w:szCs w:val="20"/>
              </w:rPr>
              <w:t>Amoxicillin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1AAF4005" w14:textId="77777777" w:rsidR="00E818D8" w:rsidRPr="00FC42DA" w:rsidRDefault="00E818D8" w:rsidP="00D349CF">
            <w:pPr>
              <w:rPr>
                <w:rFonts w:cs="Calibri"/>
                <w:szCs w:val="20"/>
              </w:rPr>
            </w:pPr>
            <w:proofErr w:type="spellStart"/>
            <w:r w:rsidRPr="00FC42DA">
              <w:rPr>
                <w:rFonts w:cs="Calibri"/>
                <w:szCs w:val="20"/>
              </w:rPr>
              <w:t>plu</w:t>
            </w:r>
            <w:proofErr w:type="spellEnd"/>
            <w:r w:rsidRPr="00FC42DA">
              <w:rPr>
                <w:rFonts w:cs="Calibri"/>
                <w:szCs w:val="20"/>
              </w:rPr>
              <w:t xml:space="preserve"> </w:t>
            </w:r>
            <w:proofErr w:type="spellStart"/>
            <w:r w:rsidRPr="00FC42DA">
              <w:rPr>
                <w:rFonts w:cs="Calibri"/>
                <w:szCs w:val="20"/>
              </w:rPr>
              <w:t>por</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037B145" w14:textId="77777777" w:rsidR="00E818D8" w:rsidRPr="00FC42DA" w:rsidRDefault="00E818D8" w:rsidP="00D349CF">
            <w:pPr>
              <w:rPr>
                <w:rFonts w:cs="Calibri"/>
                <w:szCs w:val="20"/>
              </w:rPr>
            </w:pPr>
            <w:r w:rsidRPr="00FC42DA">
              <w:rPr>
                <w:rFonts w:cs="Calibri"/>
                <w:szCs w:val="20"/>
              </w:rPr>
              <w:t>1x70 ml (</w:t>
            </w:r>
            <w:proofErr w:type="spellStart"/>
            <w:r w:rsidRPr="00FC42DA">
              <w:rPr>
                <w:rFonts w:cs="Calibri"/>
                <w:szCs w:val="20"/>
              </w:rPr>
              <w:t>fľ.skl.hnedá+dáv.striek</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39884EA" w14:textId="77777777" w:rsidR="00E818D8" w:rsidRPr="00FC42DA" w:rsidRDefault="00E818D8" w:rsidP="00D349CF">
            <w:pPr>
              <w:jc w:val="right"/>
              <w:rPr>
                <w:rFonts w:cs="Calibri"/>
                <w:szCs w:val="20"/>
              </w:rPr>
            </w:pPr>
            <w:r w:rsidRPr="00FC42DA">
              <w:rPr>
                <w:rFonts w:cs="Calibri"/>
                <w:szCs w:val="20"/>
              </w:rPr>
              <w:t>5</w:t>
            </w:r>
          </w:p>
        </w:tc>
      </w:tr>
      <w:tr w:rsidR="00E818D8" w:rsidRPr="00FC42DA" w14:paraId="4DD323C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C54CCBD" w14:textId="77777777" w:rsidR="00E818D8" w:rsidRPr="00FC42DA" w:rsidRDefault="00E818D8" w:rsidP="00D349CF">
            <w:pPr>
              <w:rPr>
                <w:rFonts w:cs="Calibri"/>
                <w:szCs w:val="20"/>
              </w:rPr>
            </w:pPr>
            <w:proofErr w:type="spellStart"/>
            <w:r w:rsidRPr="00FC42DA">
              <w:rPr>
                <w:rFonts w:cs="Calibri"/>
                <w:szCs w:val="20"/>
              </w:rPr>
              <w:t>Amoxicillin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C3F7109"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8E04236" w14:textId="77777777" w:rsidR="00E818D8" w:rsidRPr="00FC42DA" w:rsidRDefault="00E818D8" w:rsidP="00D349CF">
            <w:pPr>
              <w:rPr>
                <w:rFonts w:cs="Calibri"/>
                <w:szCs w:val="20"/>
              </w:rPr>
            </w:pPr>
            <w:r w:rsidRPr="00FC42DA">
              <w:rPr>
                <w:rFonts w:cs="Calibri"/>
                <w:szCs w:val="20"/>
              </w:rPr>
              <w:t>1x625 mg (</w:t>
            </w:r>
            <w:proofErr w:type="spellStart"/>
            <w:r w:rsidRPr="00FC42DA">
              <w:rPr>
                <w:rFonts w:cs="Calibri"/>
                <w:szCs w:val="20"/>
              </w:rPr>
              <w:t>blis.Al</w:t>
            </w:r>
            <w:proofErr w:type="spellEnd"/>
            <w:r w:rsidRPr="00FC42DA">
              <w:rPr>
                <w:rFonts w:cs="Calibri"/>
                <w:szCs w:val="20"/>
              </w:rPr>
              <w:t>/PVC)</w:t>
            </w:r>
          </w:p>
        </w:tc>
        <w:tc>
          <w:tcPr>
            <w:tcW w:w="960" w:type="dxa"/>
            <w:tcBorders>
              <w:top w:val="nil"/>
              <w:left w:val="nil"/>
              <w:bottom w:val="single" w:sz="4" w:space="0" w:color="auto"/>
              <w:right w:val="single" w:sz="4" w:space="0" w:color="auto"/>
            </w:tcBorders>
            <w:shd w:val="clear" w:color="auto" w:fill="auto"/>
            <w:noWrap/>
            <w:vAlign w:val="bottom"/>
            <w:hideMark/>
          </w:tcPr>
          <w:p w14:paraId="1E58C03A" w14:textId="77777777" w:rsidR="00E818D8" w:rsidRPr="00FC42DA" w:rsidRDefault="00E818D8" w:rsidP="00D349CF">
            <w:pPr>
              <w:jc w:val="right"/>
              <w:rPr>
                <w:rFonts w:cs="Calibri"/>
                <w:szCs w:val="20"/>
              </w:rPr>
            </w:pPr>
            <w:r w:rsidRPr="00FC42DA">
              <w:rPr>
                <w:rFonts w:cs="Calibri"/>
                <w:szCs w:val="20"/>
              </w:rPr>
              <w:t>6300</w:t>
            </w:r>
          </w:p>
        </w:tc>
      </w:tr>
      <w:tr w:rsidR="00E818D8" w:rsidRPr="00FC42DA" w14:paraId="07D4FD8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81121D3" w14:textId="77777777" w:rsidR="00E818D8" w:rsidRPr="00FC42DA" w:rsidRDefault="00E818D8" w:rsidP="00D349CF">
            <w:pPr>
              <w:rPr>
                <w:rFonts w:cs="Calibri"/>
                <w:szCs w:val="20"/>
              </w:rPr>
            </w:pPr>
            <w:proofErr w:type="spellStart"/>
            <w:r w:rsidRPr="00FC42DA">
              <w:rPr>
                <w:rFonts w:cs="Calibri"/>
                <w:szCs w:val="20"/>
              </w:rPr>
              <w:t>Sultamicillin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44B77E5"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sus</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E43304E" w14:textId="77777777" w:rsidR="00E818D8" w:rsidRPr="00FC42DA" w:rsidRDefault="00E818D8" w:rsidP="00D349CF">
            <w:pPr>
              <w:rPr>
                <w:rFonts w:cs="Calibri"/>
                <w:szCs w:val="20"/>
              </w:rPr>
            </w:pPr>
            <w:r w:rsidRPr="00FC42DA">
              <w:rPr>
                <w:rFonts w:cs="Calibri"/>
                <w:szCs w:val="20"/>
              </w:rPr>
              <w:t>1x70 ml/3,5 g (</w:t>
            </w:r>
            <w:proofErr w:type="spellStart"/>
            <w:r w:rsidRPr="00FC42DA">
              <w:rPr>
                <w:rFonts w:cs="Calibri"/>
                <w:szCs w:val="20"/>
              </w:rPr>
              <w:t>fľ.tmavá</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2A10F4E" w14:textId="77777777" w:rsidR="00E818D8" w:rsidRPr="00FC42DA" w:rsidRDefault="00E818D8" w:rsidP="00D349CF">
            <w:pPr>
              <w:jc w:val="right"/>
              <w:rPr>
                <w:rFonts w:cs="Calibri"/>
                <w:szCs w:val="20"/>
              </w:rPr>
            </w:pPr>
            <w:r w:rsidRPr="00FC42DA">
              <w:rPr>
                <w:rFonts w:cs="Calibri"/>
                <w:szCs w:val="20"/>
              </w:rPr>
              <w:t>40</w:t>
            </w:r>
          </w:p>
        </w:tc>
      </w:tr>
      <w:tr w:rsidR="00E818D8" w:rsidRPr="00FC42DA" w14:paraId="730CB232"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10FD860" w14:textId="77777777" w:rsidR="00E818D8" w:rsidRPr="00FC42DA" w:rsidRDefault="00E818D8" w:rsidP="00D349CF">
            <w:pPr>
              <w:rPr>
                <w:rFonts w:cs="Calibri"/>
                <w:szCs w:val="20"/>
              </w:rPr>
            </w:pPr>
            <w:proofErr w:type="spellStart"/>
            <w:r w:rsidRPr="00FC42DA">
              <w:rPr>
                <w:rFonts w:cs="Calibri"/>
                <w:szCs w:val="20"/>
              </w:rPr>
              <w:t>Sultamicillin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7EC9FA9"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jof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3BB5E67E" w14:textId="77777777" w:rsidR="00E818D8" w:rsidRPr="00FC42DA" w:rsidRDefault="00E818D8" w:rsidP="00D349CF">
            <w:pPr>
              <w:rPr>
                <w:rFonts w:cs="Calibri"/>
                <w:szCs w:val="20"/>
              </w:rPr>
            </w:pPr>
            <w:r w:rsidRPr="00FC42DA">
              <w:rPr>
                <w:rFonts w:cs="Calibri"/>
                <w:szCs w:val="20"/>
              </w:rPr>
              <w:t>1x1,5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C585048" w14:textId="77777777" w:rsidR="00E818D8" w:rsidRPr="00FC42DA" w:rsidRDefault="00E818D8" w:rsidP="00D349CF">
            <w:pPr>
              <w:jc w:val="right"/>
              <w:rPr>
                <w:rFonts w:cs="Calibri"/>
                <w:szCs w:val="20"/>
              </w:rPr>
            </w:pPr>
            <w:r w:rsidRPr="00FC42DA">
              <w:rPr>
                <w:rFonts w:cs="Calibri"/>
                <w:szCs w:val="20"/>
              </w:rPr>
              <w:t>3250</w:t>
            </w:r>
          </w:p>
        </w:tc>
      </w:tr>
      <w:tr w:rsidR="00E818D8" w:rsidRPr="00FC42DA" w14:paraId="07A7F67A"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91D126A" w14:textId="77777777" w:rsidR="00E818D8" w:rsidRPr="00FC42DA" w:rsidRDefault="00E818D8" w:rsidP="00D349CF">
            <w:pPr>
              <w:rPr>
                <w:rFonts w:cs="Calibri"/>
                <w:szCs w:val="20"/>
              </w:rPr>
            </w:pPr>
            <w:proofErr w:type="spellStart"/>
            <w:r w:rsidRPr="00FC42DA">
              <w:rPr>
                <w:rFonts w:cs="Calibri"/>
                <w:szCs w:val="20"/>
              </w:rPr>
              <w:t>Sultamicillin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B5835DC"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obd</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2173276" w14:textId="77777777" w:rsidR="00E818D8" w:rsidRPr="00FC42DA" w:rsidRDefault="00E818D8" w:rsidP="00D349CF">
            <w:pPr>
              <w:rPr>
                <w:rFonts w:cs="Calibri"/>
                <w:szCs w:val="20"/>
              </w:rPr>
            </w:pPr>
            <w:r w:rsidRPr="00FC42DA">
              <w:rPr>
                <w:rFonts w:cs="Calibri"/>
                <w:szCs w:val="20"/>
              </w:rPr>
              <w:t>1x375 mg (</w:t>
            </w:r>
            <w:proofErr w:type="spellStart"/>
            <w:r w:rsidRPr="00FC42DA">
              <w:rPr>
                <w:rFonts w:cs="Calibri"/>
                <w:szCs w:val="20"/>
              </w:rPr>
              <w:t>blis.Al</w:t>
            </w:r>
            <w:proofErr w:type="spellEnd"/>
            <w:r w:rsidRPr="00FC42DA">
              <w:rPr>
                <w:rFonts w:cs="Calibri"/>
                <w:szCs w:val="20"/>
              </w:rPr>
              <w:t>/OPA/Al/PVC)</w:t>
            </w:r>
          </w:p>
        </w:tc>
        <w:tc>
          <w:tcPr>
            <w:tcW w:w="960" w:type="dxa"/>
            <w:tcBorders>
              <w:top w:val="nil"/>
              <w:left w:val="nil"/>
              <w:bottom w:val="single" w:sz="4" w:space="0" w:color="auto"/>
              <w:right w:val="single" w:sz="4" w:space="0" w:color="auto"/>
            </w:tcBorders>
            <w:shd w:val="clear" w:color="auto" w:fill="auto"/>
            <w:noWrap/>
            <w:vAlign w:val="bottom"/>
            <w:hideMark/>
          </w:tcPr>
          <w:p w14:paraId="4EF77DF5" w14:textId="77777777" w:rsidR="00E818D8" w:rsidRPr="00FC42DA" w:rsidRDefault="00E818D8" w:rsidP="00D349CF">
            <w:pPr>
              <w:jc w:val="right"/>
              <w:rPr>
                <w:rFonts w:cs="Calibri"/>
                <w:szCs w:val="20"/>
              </w:rPr>
            </w:pPr>
            <w:r w:rsidRPr="00FC42DA">
              <w:rPr>
                <w:rFonts w:cs="Calibri"/>
                <w:szCs w:val="20"/>
              </w:rPr>
              <w:t>280</w:t>
            </w:r>
          </w:p>
        </w:tc>
      </w:tr>
      <w:tr w:rsidR="00E818D8" w:rsidRPr="00FC42DA" w14:paraId="3111658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1A761F6" w14:textId="77777777" w:rsidR="00E818D8" w:rsidRPr="00FC42DA" w:rsidRDefault="00E818D8" w:rsidP="00D349CF">
            <w:pPr>
              <w:rPr>
                <w:rFonts w:cs="Calibri"/>
                <w:szCs w:val="20"/>
              </w:rPr>
            </w:pPr>
            <w:proofErr w:type="spellStart"/>
            <w:r w:rsidRPr="00FC42DA">
              <w:rPr>
                <w:rFonts w:cs="Calibri"/>
                <w:szCs w:val="20"/>
              </w:rPr>
              <w:t>Cefazolin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1D660AB0"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6EB4C020"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273B82B0" w14:textId="77777777" w:rsidR="00E818D8" w:rsidRPr="00FC42DA" w:rsidRDefault="00E818D8" w:rsidP="00D349CF">
            <w:pPr>
              <w:jc w:val="right"/>
              <w:rPr>
                <w:rFonts w:cs="Calibri"/>
                <w:szCs w:val="20"/>
              </w:rPr>
            </w:pPr>
            <w:r w:rsidRPr="00FC42DA">
              <w:rPr>
                <w:rFonts w:cs="Calibri"/>
                <w:szCs w:val="20"/>
              </w:rPr>
              <w:t>4750</w:t>
            </w:r>
          </w:p>
        </w:tc>
      </w:tr>
      <w:tr w:rsidR="00E818D8" w:rsidRPr="00FC42DA" w14:paraId="17E6A00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371438A" w14:textId="77777777" w:rsidR="00E818D8" w:rsidRPr="00FC42DA" w:rsidRDefault="00E818D8" w:rsidP="00D349CF">
            <w:pPr>
              <w:rPr>
                <w:rFonts w:cs="Calibri"/>
                <w:szCs w:val="20"/>
              </w:rPr>
            </w:pPr>
            <w:proofErr w:type="spellStart"/>
            <w:r w:rsidRPr="00FC42DA">
              <w:rPr>
                <w:rFonts w:cs="Calibri"/>
                <w:szCs w:val="20"/>
              </w:rPr>
              <w:t>Cefuroxime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B38C7E5"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3C596FF6" w14:textId="77777777" w:rsidR="00E818D8" w:rsidRPr="00FC42DA" w:rsidRDefault="00E818D8" w:rsidP="00D349CF">
            <w:pPr>
              <w:rPr>
                <w:rFonts w:cs="Calibri"/>
                <w:szCs w:val="20"/>
              </w:rPr>
            </w:pPr>
            <w:r w:rsidRPr="00FC42DA">
              <w:rPr>
                <w:rFonts w:cs="Calibri"/>
                <w:szCs w:val="20"/>
              </w:rPr>
              <w:t>1x250 mg (</w:t>
            </w:r>
            <w:proofErr w:type="spellStart"/>
            <w:r w:rsidRPr="00FC42DA">
              <w:rPr>
                <w:rFonts w:cs="Calibri"/>
                <w:szCs w:val="20"/>
              </w:rPr>
              <w:t>blis.Al</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4E290D0E" w14:textId="77777777" w:rsidR="00E818D8" w:rsidRPr="00FC42DA" w:rsidRDefault="00E818D8" w:rsidP="00D349CF">
            <w:pPr>
              <w:jc w:val="right"/>
              <w:rPr>
                <w:rFonts w:cs="Calibri"/>
                <w:szCs w:val="20"/>
              </w:rPr>
            </w:pPr>
            <w:r w:rsidRPr="00FC42DA">
              <w:rPr>
                <w:rFonts w:cs="Calibri"/>
                <w:szCs w:val="20"/>
              </w:rPr>
              <w:t>25</w:t>
            </w:r>
          </w:p>
        </w:tc>
      </w:tr>
      <w:tr w:rsidR="00E818D8" w:rsidRPr="00FC42DA" w14:paraId="74BD9D4A"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5956956" w14:textId="77777777" w:rsidR="00E818D8" w:rsidRPr="00FC42DA" w:rsidRDefault="00E818D8" w:rsidP="00D349CF">
            <w:pPr>
              <w:rPr>
                <w:rFonts w:cs="Calibri"/>
                <w:szCs w:val="20"/>
              </w:rPr>
            </w:pPr>
            <w:proofErr w:type="spellStart"/>
            <w:r w:rsidRPr="00FC42DA">
              <w:rPr>
                <w:rFonts w:cs="Calibri"/>
                <w:szCs w:val="20"/>
              </w:rPr>
              <w:t>Cefuroxime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FF6BE57"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7F0EEFD"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blis.Al</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010D4285" w14:textId="77777777" w:rsidR="00E818D8" w:rsidRPr="00FC42DA" w:rsidRDefault="00E818D8" w:rsidP="00D349CF">
            <w:pPr>
              <w:jc w:val="right"/>
              <w:rPr>
                <w:rFonts w:cs="Calibri"/>
                <w:szCs w:val="20"/>
              </w:rPr>
            </w:pPr>
            <w:r w:rsidRPr="00FC42DA">
              <w:rPr>
                <w:rFonts w:cs="Calibri"/>
                <w:szCs w:val="20"/>
              </w:rPr>
              <w:t>5000</w:t>
            </w:r>
          </w:p>
        </w:tc>
      </w:tr>
      <w:tr w:rsidR="00E818D8" w:rsidRPr="00FC42DA" w14:paraId="422DBD5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94809D6" w14:textId="77777777" w:rsidR="00E818D8" w:rsidRPr="00FC42DA" w:rsidRDefault="00E818D8" w:rsidP="00D349CF">
            <w:pPr>
              <w:rPr>
                <w:rFonts w:cs="Calibri"/>
                <w:szCs w:val="20"/>
              </w:rPr>
            </w:pPr>
            <w:proofErr w:type="spellStart"/>
            <w:r w:rsidRPr="00FC42DA">
              <w:rPr>
                <w:rFonts w:cs="Calibri"/>
                <w:szCs w:val="20"/>
              </w:rPr>
              <w:t>Cefuroxime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BAE0F9D" w14:textId="77777777" w:rsidR="00E818D8" w:rsidRPr="00FC42DA" w:rsidRDefault="00E818D8" w:rsidP="00D349CF">
            <w:pPr>
              <w:rPr>
                <w:rFonts w:cs="Calibri"/>
                <w:szCs w:val="20"/>
              </w:rPr>
            </w:pPr>
            <w:proofErr w:type="spellStart"/>
            <w:r w:rsidRPr="00FC42DA">
              <w:rPr>
                <w:rFonts w:cs="Calibri"/>
                <w:szCs w:val="20"/>
              </w:rPr>
              <w:t>gru</w:t>
            </w:r>
            <w:proofErr w:type="spellEnd"/>
            <w:r w:rsidRPr="00FC42DA">
              <w:rPr>
                <w:rFonts w:cs="Calibri"/>
                <w:szCs w:val="20"/>
              </w:rPr>
              <w:t xml:space="preserve"> </w:t>
            </w:r>
            <w:proofErr w:type="spellStart"/>
            <w:r w:rsidRPr="00FC42DA">
              <w:rPr>
                <w:rFonts w:cs="Calibri"/>
                <w:szCs w:val="20"/>
              </w:rPr>
              <w:t>por</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6F99CEB4" w14:textId="77777777" w:rsidR="00E818D8" w:rsidRPr="00FC42DA" w:rsidRDefault="00E818D8" w:rsidP="00D349CF">
            <w:pPr>
              <w:rPr>
                <w:rFonts w:cs="Calibri"/>
                <w:szCs w:val="20"/>
              </w:rPr>
            </w:pPr>
            <w:r w:rsidRPr="00FC42DA">
              <w:rPr>
                <w:rFonts w:cs="Calibri"/>
                <w:szCs w:val="20"/>
              </w:rPr>
              <w:t>1x50 ml (</w:t>
            </w:r>
            <w:proofErr w:type="spellStart"/>
            <w:r w:rsidRPr="00FC42DA">
              <w:rPr>
                <w:rFonts w:cs="Calibri"/>
                <w:szCs w:val="20"/>
              </w:rPr>
              <w:t>liek.skl.tmavá</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A9BB2F8" w14:textId="77777777" w:rsidR="00E818D8" w:rsidRPr="00FC42DA" w:rsidRDefault="00E818D8" w:rsidP="00D349CF">
            <w:pPr>
              <w:jc w:val="right"/>
              <w:rPr>
                <w:rFonts w:cs="Calibri"/>
                <w:szCs w:val="20"/>
              </w:rPr>
            </w:pPr>
            <w:r w:rsidRPr="00FC42DA">
              <w:rPr>
                <w:rFonts w:cs="Calibri"/>
                <w:szCs w:val="20"/>
              </w:rPr>
              <w:t>10</w:t>
            </w:r>
          </w:p>
        </w:tc>
      </w:tr>
      <w:tr w:rsidR="00E818D8" w:rsidRPr="00FC42DA" w14:paraId="5DBE2D8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FC6A0ED" w14:textId="77777777" w:rsidR="00E818D8" w:rsidRPr="00FC42DA" w:rsidRDefault="00E818D8" w:rsidP="00D349CF">
            <w:pPr>
              <w:rPr>
                <w:rFonts w:cs="Calibri"/>
                <w:szCs w:val="20"/>
              </w:rPr>
            </w:pPr>
            <w:proofErr w:type="spellStart"/>
            <w:r w:rsidRPr="00FC42DA">
              <w:rPr>
                <w:rFonts w:cs="Calibri"/>
                <w:szCs w:val="20"/>
              </w:rPr>
              <w:t>Cefprozil</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218A5E0" w14:textId="77777777" w:rsidR="00E818D8" w:rsidRPr="00FC42DA" w:rsidRDefault="00E818D8" w:rsidP="00D349CF">
            <w:pPr>
              <w:rPr>
                <w:rFonts w:cs="Calibri"/>
                <w:szCs w:val="20"/>
              </w:rPr>
            </w:pPr>
            <w:proofErr w:type="spellStart"/>
            <w:r w:rsidRPr="00FC42DA">
              <w:rPr>
                <w:rFonts w:cs="Calibri"/>
                <w:szCs w:val="20"/>
              </w:rPr>
              <w:t>plu</w:t>
            </w:r>
            <w:proofErr w:type="spellEnd"/>
            <w:r w:rsidRPr="00FC42DA">
              <w:rPr>
                <w:rFonts w:cs="Calibri"/>
                <w:szCs w:val="20"/>
              </w:rPr>
              <w:t xml:space="preserve"> </w:t>
            </w:r>
            <w:proofErr w:type="spellStart"/>
            <w:r w:rsidRPr="00FC42DA">
              <w:rPr>
                <w:rFonts w:cs="Calibri"/>
                <w:szCs w:val="20"/>
              </w:rPr>
              <w:t>por</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6A04CED" w14:textId="77777777" w:rsidR="00E818D8" w:rsidRPr="00FC42DA" w:rsidRDefault="00E818D8" w:rsidP="00D349CF">
            <w:pPr>
              <w:rPr>
                <w:rFonts w:cs="Calibri"/>
                <w:szCs w:val="20"/>
              </w:rPr>
            </w:pPr>
            <w:r w:rsidRPr="00FC42DA">
              <w:rPr>
                <w:rFonts w:cs="Calibri"/>
                <w:szCs w:val="20"/>
              </w:rPr>
              <w:t>1x3 g (</w:t>
            </w:r>
            <w:proofErr w:type="spellStart"/>
            <w:r w:rsidRPr="00FC42DA">
              <w:rPr>
                <w:rFonts w:cs="Calibri"/>
                <w:szCs w:val="20"/>
              </w:rPr>
              <w:t>fľ.HDPE</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EB41608" w14:textId="77777777" w:rsidR="00E818D8" w:rsidRPr="00FC42DA" w:rsidRDefault="00E818D8" w:rsidP="00D349CF">
            <w:pPr>
              <w:jc w:val="right"/>
              <w:rPr>
                <w:rFonts w:cs="Calibri"/>
                <w:szCs w:val="20"/>
              </w:rPr>
            </w:pPr>
            <w:r w:rsidRPr="00FC42DA">
              <w:rPr>
                <w:rFonts w:cs="Calibri"/>
                <w:szCs w:val="20"/>
              </w:rPr>
              <w:t>10</w:t>
            </w:r>
          </w:p>
        </w:tc>
      </w:tr>
      <w:tr w:rsidR="00E818D8" w:rsidRPr="00FC42DA" w14:paraId="42FC47C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3E4D720" w14:textId="77777777" w:rsidR="00E818D8" w:rsidRPr="00FC42DA" w:rsidRDefault="00E818D8" w:rsidP="00D349CF">
            <w:pPr>
              <w:rPr>
                <w:rFonts w:cs="Calibri"/>
                <w:szCs w:val="20"/>
              </w:rPr>
            </w:pPr>
            <w:proofErr w:type="spellStart"/>
            <w:r w:rsidRPr="00FC42DA">
              <w:rPr>
                <w:rFonts w:cs="Calibri"/>
                <w:szCs w:val="20"/>
              </w:rPr>
              <w:t>Cefotaxime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D1DCCFA"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B4D714E"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500990C" w14:textId="77777777" w:rsidR="00E818D8" w:rsidRPr="00FC42DA" w:rsidRDefault="00E818D8" w:rsidP="00D349CF">
            <w:pPr>
              <w:jc w:val="right"/>
              <w:rPr>
                <w:rFonts w:cs="Calibri"/>
                <w:szCs w:val="20"/>
              </w:rPr>
            </w:pPr>
            <w:r w:rsidRPr="00FC42DA">
              <w:rPr>
                <w:rFonts w:cs="Calibri"/>
                <w:szCs w:val="20"/>
              </w:rPr>
              <w:t>3650</w:t>
            </w:r>
          </w:p>
        </w:tc>
      </w:tr>
      <w:tr w:rsidR="00E818D8" w:rsidRPr="00FC42DA" w14:paraId="4F1E1F80"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35ACF78" w14:textId="77777777" w:rsidR="00E818D8" w:rsidRPr="00FC42DA" w:rsidRDefault="00E818D8" w:rsidP="00D349CF">
            <w:pPr>
              <w:rPr>
                <w:rFonts w:cs="Calibri"/>
                <w:color w:val="000000"/>
                <w:szCs w:val="20"/>
              </w:rPr>
            </w:pPr>
            <w:proofErr w:type="spellStart"/>
            <w:r w:rsidRPr="00FC42DA">
              <w:rPr>
                <w:rFonts w:cs="Calibri"/>
                <w:color w:val="000000"/>
                <w:szCs w:val="20"/>
              </w:rPr>
              <w:t>Cefotaxime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DD62C8D"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C77DDAA" w14:textId="77777777" w:rsidR="00E818D8" w:rsidRPr="00FC42DA" w:rsidRDefault="00E818D8" w:rsidP="00D349CF">
            <w:pPr>
              <w:rPr>
                <w:rFonts w:cs="Calibri"/>
                <w:color w:val="000000"/>
                <w:szCs w:val="20"/>
              </w:rPr>
            </w:pPr>
            <w:r w:rsidRPr="00FC42DA">
              <w:rPr>
                <w:rFonts w:cs="Calibri"/>
                <w:color w:val="000000"/>
                <w:szCs w:val="20"/>
              </w:rPr>
              <w:t>1x2g</w:t>
            </w:r>
          </w:p>
        </w:tc>
        <w:tc>
          <w:tcPr>
            <w:tcW w:w="960" w:type="dxa"/>
            <w:tcBorders>
              <w:top w:val="nil"/>
              <w:left w:val="nil"/>
              <w:bottom w:val="single" w:sz="4" w:space="0" w:color="auto"/>
              <w:right w:val="single" w:sz="4" w:space="0" w:color="auto"/>
            </w:tcBorders>
            <w:shd w:val="clear" w:color="auto" w:fill="auto"/>
            <w:noWrap/>
            <w:vAlign w:val="bottom"/>
            <w:hideMark/>
          </w:tcPr>
          <w:p w14:paraId="6D7F7E53" w14:textId="77777777" w:rsidR="00E818D8" w:rsidRPr="00FC42DA" w:rsidRDefault="00E818D8" w:rsidP="00D349CF">
            <w:pPr>
              <w:jc w:val="right"/>
              <w:rPr>
                <w:rFonts w:cs="Calibri"/>
                <w:szCs w:val="20"/>
              </w:rPr>
            </w:pPr>
            <w:r w:rsidRPr="00FC42DA">
              <w:rPr>
                <w:rFonts w:cs="Calibri"/>
                <w:szCs w:val="20"/>
              </w:rPr>
              <w:t>5850</w:t>
            </w:r>
          </w:p>
        </w:tc>
      </w:tr>
      <w:tr w:rsidR="00E818D8" w:rsidRPr="00FC42DA" w14:paraId="2485138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1AB5A53" w14:textId="77777777" w:rsidR="00E818D8" w:rsidRPr="00FC42DA" w:rsidRDefault="00E818D8" w:rsidP="00D349CF">
            <w:pPr>
              <w:rPr>
                <w:rFonts w:cs="Calibri"/>
                <w:szCs w:val="20"/>
              </w:rPr>
            </w:pPr>
            <w:proofErr w:type="spellStart"/>
            <w:r w:rsidRPr="00FC42DA">
              <w:rPr>
                <w:rFonts w:cs="Calibri"/>
                <w:szCs w:val="20"/>
              </w:rPr>
              <w:t>Ceftizoxime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5B5006A"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BDDA950" w14:textId="77777777" w:rsidR="00E818D8" w:rsidRPr="00FC42DA" w:rsidRDefault="00E818D8" w:rsidP="00D349CF">
            <w:pPr>
              <w:rPr>
                <w:rFonts w:cs="Calibri"/>
                <w:szCs w:val="20"/>
              </w:rPr>
            </w:pPr>
            <w:r w:rsidRPr="00FC42DA">
              <w:rPr>
                <w:rFonts w:cs="Calibri"/>
                <w:szCs w:val="20"/>
              </w:rPr>
              <w:t>1x1000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1B554DB" w14:textId="77777777" w:rsidR="00E818D8" w:rsidRPr="00FC42DA" w:rsidRDefault="00E818D8" w:rsidP="00D349CF">
            <w:pPr>
              <w:jc w:val="right"/>
              <w:rPr>
                <w:rFonts w:cs="Calibri"/>
                <w:szCs w:val="20"/>
              </w:rPr>
            </w:pPr>
            <w:r w:rsidRPr="00FC42DA">
              <w:rPr>
                <w:rFonts w:cs="Calibri"/>
                <w:szCs w:val="20"/>
              </w:rPr>
              <w:t>1000</w:t>
            </w:r>
          </w:p>
        </w:tc>
      </w:tr>
      <w:tr w:rsidR="00E818D8" w:rsidRPr="00FC42DA" w14:paraId="58B9935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04ADDD7" w14:textId="77777777" w:rsidR="00E818D8" w:rsidRPr="00FC42DA" w:rsidRDefault="00E818D8" w:rsidP="00D349CF">
            <w:pPr>
              <w:rPr>
                <w:rFonts w:cs="Calibri"/>
                <w:szCs w:val="20"/>
              </w:rPr>
            </w:pPr>
            <w:proofErr w:type="spellStart"/>
            <w:r w:rsidRPr="00FC42DA">
              <w:rPr>
                <w:rFonts w:cs="Calibri"/>
                <w:szCs w:val="20"/>
              </w:rPr>
              <w:t>Cefixime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32D49A2"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B6EC576" w14:textId="77777777" w:rsidR="00E818D8" w:rsidRPr="00FC42DA" w:rsidRDefault="00E818D8" w:rsidP="00D349CF">
            <w:pPr>
              <w:rPr>
                <w:rFonts w:cs="Calibri"/>
                <w:szCs w:val="20"/>
              </w:rPr>
            </w:pPr>
            <w:r w:rsidRPr="00FC42DA">
              <w:rPr>
                <w:rFonts w:cs="Calibri"/>
                <w:szCs w:val="20"/>
              </w:rPr>
              <w:t>1x200 mg (</w:t>
            </w:r>
            <w:proofErr w:type="spellStart"/>
            <w:r w:rsidRPr="00FC42DA">
              <w:rPr>
                <w:rFonts w:cs="Calibri"/>
                <w:szCs w:val="20"/>
              </w:rPr>
              <w:t>blis.PVC</w:t>
            </w:r>
            <w:proofErr w:type="spellEnd"/>
            <w:r w:rsidRPr="00FC42DA">
              <w:rPr>
                <w:rFonts w:cs="Calibri"/>
                <w:szCs w:val="20"/>
              </w:rPr>
              <w:t>/PA/Al/PVC/Al)</w:t>
            </w:r>
          </w:p>
        </w:tc>
        <w:tc>
          <w:tcPr>
            <w:tcW w:w="960" w:type="dxa"/>
            <w:tcBorders>
              <w:top w:val="nil"/>
              <w:left w:val="nil"/>
              <w:bottom w:val="single" w:sz="4" w:space="0" w:color="auto"/>
              <w:right w:val="single" w:sz="4" w:space="0" w:color="auto"/>
            </w:tcBorders>
            <w:shd w:val="clear" w:color="auto" w:fill="auto"/>
            <w:noWrap/>
            <w:vAlign w:val="bottom"/>
            <w:hideMark/>
          </w:tcPr>
          <w:p w14:paraId="539A1236" w14:textId="77777777" w:rsidR="00E818D8" w:rsidRPr="00FC42DA" w:rsidRDefault="00E818D8" w:rsidP="00D349CF">
            <w:pPr>
              <w:jc w:val="right"/>
              <w:rPr>
                <w:rFonts w:cs="Calibri"/>
                <w:szCs w:val="20"/>
              </w:rPr>
            </w:pPr>
            <w:r w:rsidRPr="00FC42DA">
              <w:rPr>
                <w:rFonts w:cs="Calibri"/>
                <w:szCs w:val="20"/>
              </w:rPr>
              <w:t>325</w:t>
            </w:r>
          </w:p>
        </w:tc>
      </w:tr>
      <w:tr w:rsidR="00E818D8" w:rsidRPr="00FC42DA" w14:paraId="0DB08B7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256FFEB" w14:textId="77777777" w:rsidR="00E818D8" w:rsidRPr="00FC42DA" w:rsidRDefault="00E818D8" w:rsidP="00D349CF">
            <w:pPr>
              <w:rPr>
                <w:rFonts w:cs="Calibri"/>
                <w:szCs w:val="20"/>
              </w:rPr>
            </w:pPr>
            <w:proofErr w:type="spellStart"/>
            <w:r w:rsidRPr="00FC42DA">
              <w:rPr>
                <w:rFonts w:cs="Calibri"/>
                <w:szCs w:val="20"/>
              </w:rPr>
              <w:t>Cefixime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EA4CFDC" w14:textId="77777777" w:rsidR="00E818D8" w:rsidRPr="00FC42DA" w:rsidRDefault="00E818D8" w:rsidP="00D349CF">
            <w:pPr>
              <w:rPr>
                <w:rFonts w:cs="Calibri"/>
                <w:szCs w:val="20"/>
              </w:rPr>
            </w:pPr>
            <w:proofErr w:type="spellStart"/>
            <w:r w:rsidRPr="00FC42DA">
              <w:rPr>
                <w:rFonts w:cs="Calibri"/>
                <w:szCs w:val="20"/>
              </w:rPr>
              <w:t>gru</w:t>
            </w:r>
            <w:proofErr w:type="spellEnd"/>
            <w:r w:rsidRPr="00FC42DA">
              <w:rPr>
                <w:rFonts w:cs="Calibri"/>
                <w:szCs w:val="20"/>
              </w:rPr>
              <w:t xml:space="preserve"> </w:t>
            </w:r>
            <w:proofErr w:type="spellStart"/>
            <w:r w:rsidRPr="00FC42DA">
              <w:rPr>
                <w:rFonts w:cs="Calibri"/>
                <w:szCs w:val="20"/>
              </w:rPr>
              <w:t>por</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3C6FD91" w14:textId="77777777" w:rsidR="00E818D8" w:rsidRPr="00FC42DA" w:rsidRDefault="00E818D8" w:rsidP="00D349CF">
            <w:pPr>
              <w:rPr>
                <w:rFonts w:cs="Calibri"/>
                <w:szCs w:val="20"/>
              </w:rPr>
            </w:pPr>
            <w:r w:rsidRPr="00FC42DA">
              <w:rPr>
                <w:rFonts w:cs="Calibri"/>
                <w:szCs w:val="20"/>
              </w:rPr>
              <w:t>1x100 ml (fľ.skl.hnedá+1xPP odmerka+1xstriek.)</w:t>
            </w:r>
          </w:p>
        </w:tc>
        <w:tc>
          <w:tcPr>
            <w:tcW w:w="960" w:type="dxa"/>
            <w:tcBorders>
              <w:top w:val="nil"/>
              <w:left w:val="nil"/>
              <w:bottom w:val="single" w:sz="4" w:space="0" w:color="auto"/>
              <w:right w:val="single" w:sz="4" w:space="0" w:color="auto"/>
            </w:tcBorders>
            <w:shd w:val="clear" w:color="auto" w:fill="auto"/>
            <w:noWrap/>
            <w:vAlign w:val="bottom"/>
            <w:hideMark/>
          </w:tcPr>
          <w:p w14:paraId="13FA8AEE" w14:textId="77777777" w:rsidR="00E818D8" w:rsidRPr="00FC42DA" w:rsidRDefault="00E818D8" w:rsidP="00D349CF">
            <w:pPr>
              <w:jc w:val="right"/>
              <w:rPr>
                <w:rFonts w:cs="Calibri"/>
                <w:szCs w:val="20"/>
              </w:rPr>
            </w:pPr>
            <w:r w:rsidRPr="00FC42DA">
              <w:rPr>
                <w:rFonts w:cs="Calibri"/>
                <w:szCs w:val="20"/>
              </w:rPr>
              <w:t>10</w:t>
            </w:r>
          </w:p>
        </w:tc>
      </w:tr>
      <w:tr w:rsidR="00E818D8" w:rsidRPr="00FC42DA" w14:paraId="1A5AE5C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8E397F1" w14:textId="77777777" w:rsidR="00E818D8" w:rsidRPr="00FC42DA" w:rsidRDefault="00E818D8" w:rsidP="00D349CF">
            <w:pPr>
              <w:rPr>
                <w:rFonts w:cs="Calibri"/>
                <w:szCs w:val="20"/>
              </w:rPr>
            </w:pPr>
            <w:proofErr w:type="spellStart"/>
            <w:r w:rsidRPr="00FC42DA">
              <w:rPr>
                <w:rFonts w:cs="Calibri"/>
                <w:szCs w:val="20"/>
              </w:rPr>
              <w:lastRenderedPageBreak/>
              <w:t>Cefixime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E48E379"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dsp</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D4B7A84" w14:textId="77777777" w:rsidR="00E818D8" w:rsidRPr="00FC42DA" w:rsidRDefault="00E818D8" w:rsidP="00D349CF">
            <w:pPr>
              <w:rPr>
                <w:rFonts w:cs="Calibri"/>
                <w:szCs w:val="20"/>
              </w:rPr>
            </w:pPr>
            <w:r w:rsidRPr="00FC42DA">
              <w:rPr>
                <w:rFonts w:cs="Calibri"/>
                <w:szCs w:val="20"/>
              </w:rPr>
              <w:t>1x400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43A7E076" w14:textId="77777777" w:rsidR="00E818D8" w:rsidRPr="00FC42DA" w:rsidRDefault="00E818D8" w:rsidP="00D349CF">
            <w:pPr>
              <w:jc w:val="right"/>
              <w:rPr>
                <w:rFonts w:cs="Calibri"/>
                <w:szCs w:val="20"/>
              </w:rPr>
            </w:pPr>
            <w:r w:rsidRPr="00FC42DA">
              <w:rPr>
                <w:rFonts w:cs="Calibri"/>
                <w:szCs w:val="20"/>
              </w:rPr>
              <w:t>315</w:t>
            </w:r>
          </w:p>
        </w:tc>
      </w:tr>
      <w:tr w:rsidR="00E818D8" w:rsidRPr="00FC42DA" w14:paraId="1EDC2D9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C2E1E79" w14:textId="77777777" w:rsidR="00E818D8" w:rsidRPr="00FC42DA" w:rsidRDefault="00E818D8" w:rsidP="00D349CF">
            <w:pPr>
              <w:rPr>
                <w:rFonts w:cs="Calibri"/>
                <w:szCs w:val="20"/>
              </w:rPr>
            </w:pPr>
            <w:proofErr w:type="spellStart"/>
            <w:r w:rsidRPr="00FC42DA">
              <w:rPr>
                <w:rFonts w:cs="Calibri"/>
                <w:szCs w:val="20"/>
              </w:rPr>
              <w:t>Cefoperazone</w:t>
            </w:r>
            <w:proofErr w:type="spellEnd"/>
            <w:r w:rsidRPr="00FC42DA">
              <w:rPr>
                <w:rFonts w:cs="Calibri"/>
                <w:szCs w:val="20"/>
              </w:rPr>
              <w:t xml:space="preserve">, </w:t>
            </w:r>
            <w:proofErr w:type="spellStart"/>
            <w:r w:rsidRPr="00FC42DA">
              <w:rPr>
                <w:rFonts w:cs="Calibri"/>
                <w:szCs w:val="20"/>
              </w:rPr>
              <w:t>combinations</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053C241"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84FF73B" w14:textId="77777777" w:rsidR="00E818D8" w:rsidRPr="00FC42DA" w:rsidRDefault="00E818D8" w:rsidP="00D349CF">
            <w:pPr>
              <w:rPr>
                <w:rFonts w:cs="Calibri"/>
                <w:szCs w:val="20"/>
              </w:rPr>
            </w:pPr>
            <w:r w:rsidRPr="00FC42DA">
              <w:rPr>
                <w:rFonts w:cs="Calibri"/>
                <w:szCs w:val="20"/>
              </w:rPr>
              <w:t>1x2 g</w:t>
            </w:r>
          </w:p>
        </w:tc>
        <w:tc>
          <w:tcPr>
            <w:tcW w:w="960" w:type="dxa"/>
            <w:tcBorders>
              <w:top w:val="nil"/>
              <w:left w:val="nil"/>
              <w:bottom w:val="single" w:sz="4" w:space="0" w:color="auto"/>
              <w:right w:val="single" w:sz="4" w:space="0" w:color="auto"/>
            </w:tcBorders>
            <w:shd w:val="clear" w:color="auto" w:fill="auto"/>
            <w:noWrap/>
            <w:vAlign w:val="bottom"/>
            <w:hideMark/>
          </w:tcPr>
          <w:p w14:paraId="1ECC4E15" w14:textId="77777777" w:rsidR="00E818D8" w:rsidRPr="00FC42DA" w:rsidRDefault="00E818D8" w:rsidP="00D349CF">
            <w:pPr>
              <w:jc w:val="right"/>
              <w:rPr>
                <w:rFonts w:cs="Calibri"/>
                <w:szCs w:val="20"/>
              </w:rPr>
            </w:pPr>
            <w:r w:rsidRPr="00FC42DA">
              <w:rPr>
                <w:rFonts w:cs="Calibri"/>
                <w:szCs w:val="20"/>
              </w:rPr>
              <w:t>5650</w:t>
            </w:r>
          </w:p>
        </w:tc>
      </w:tr>
      <w:tr w:rsidR="00E818D8" w:rsidRPr="00FC42DA" w14:paraId="476E94C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FCE7310" w14:textId="77777777" w:rsidR="00E818D8" w:rsidRPr="00FC42DA" w:rsidRDefault="00E818D8" w:rsidP="00D349CF">
            <w:pPr>
              <w:rPr>
                <w:rFonts w:cs="Calibri"/>
                <w:szCs w:val="20"/>
              </w:rPr>
            </w:pPr>
            <w:proofErr w:type="spellStart"/>
            <w:r w:rsidRPr="00FC42DA">
              <w:rPr>
                <w:rFonts w:cs="Calibri"/>
                <w:szCs w:val="20"/>
              </w:rPr>
              <w:t>Cefepime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E213243"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A91FB26"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D5CAD3B" w14:textId="77777777" w:rsidR="00E818D8" w:rsidRPr="00FC42DA" w:rsidRDefault="00E818D8" w:rsidP="00D349CF">
            <w:pPr>
              <w:jc w:val="right"/>
              <w:rPr>
                <w:rFonts w:cs="Calibri"/>
                <w:szCs w:val="20"/>
              </w:rPr>
            </w:pPr>
            <w:r w:rsidRPr="00FC42DA">
              <w:rPr>
                <w:rFonts w:cs="Calibri"/>
                <w:szCs w:val="20"/>
              </w:rPr>
              <w:t>100</w:t>
            </w:r>
          </w:p>
        </w:tc>
      </w:tr>
      <w:tr w:rsidR="00E818D8" w:rsidRPr="00FC42DA" w14:paraId="7404609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84DDEFE" w14:textId="77777777" w:rsidR="00E818D8" w:rsidRPr="00FC42DA" w:rsidRDefault="00E818D8" w:rsidP="00D349CF">
            <w:pPr>
              <w:rPr>
                <w:rFonts w:cs="Calibri"/>
                <w:szCs w:val="20"/>
              </w:rPr>
            </w:pPr>
            <w:proofErr w:type="spellStart"/>
            <w:r w:rsidRPr="00FC42DA">
              <w:rPr>
                <w:rFonts w:cs="Calibri"/>
                <w:szCs w:val="20"/>
              </w:rPr>
              <w:t>Ertapenem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E70B487" w14:textId="77777777" w:rsidR="00E818D8" w:rsidRPr="00FC42DA" w:rsidRDefault="00E818D8" w:rsidP="00D349CF">
            <w:pPr>
              <w:rPr>
                <w:rFonts w:cs="Calibri"/>
                <w:szCs w:val="20"/>
              </w:rPr>
            </w:pPr>
            <w:proofErr w:type="spellStart"/>
            <w:r w:rsidRPr="00FC42DA">
              <w:rPr>
                <w:rFonts w:cs="Calibri"/>
                <w:szCs w:val="20"/>
              </w:rPr>
              <w:t>plc</w:t>
            </w:r>
            <w:proofErr w:type="spellEnd"/>
            <w:r w:rsidRPr="00FC42DA">
              <w:rPr>
                <w:rFonts w:cs="Calibri"/>
                <w:szCs w:val="20"/>
              </w:rPr>
              <w:t xml:space="preserve"> </w:t>
            </w:r>
            <w:proofErr w:type="spellStart"/>
            <w:r w:rsidRPr="00FC42DA">
              <w:rPr>
                <w:rFonts w:cs="Calibri"/>
                <w:szCs w:val="20"/>
              </w:rPr>
              <w:t>ifc</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4CA7B6E"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6EE0361" w14:textId="77777777" w:rsidR="00E818D8" w:rsidRPr="00FC42DA" w:rsidRDefault="00E818D8" w:rsidP="00D349CF">
            <w:pPr>
              <w:jc w:val="right"/>
              <w:rPr>
                <w:rFonts w:cs="Calibri"/>
                <w:szCs w:val="20"/>
              </w:rPr>
            </w:pPr>
            <w:r w:rsidRPr="00FC42DA">
              <w:rPr>
                <w:rFonts w:cs="Calibri"/>
                <w:szCs w:val="20"/>
              </w:rPr>
              <w:t>1015</w:t>
            </w:r>
          </w:p>
        </w:tc>
      </w:tr>
      <w:tr w:rsidR="00E818D8" w:rsidRPr="00FC42DA" w14:paraId="7B876DB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6FACEE8" w14:textId="77777777" w:rsidR="00E818D8" w:rsidRPr="00FC42DA" w:rsidRDefault="00E818D8" w:rsidP="00D349CF">
            <w:pPr>
              <w:rPr>
                <w:rFonts w:cs="Calibri"/>
                <w:szCs w:val="20"/>
              </w:rPr>
            </w:pPr>
            <w:proofErr w:type="spellStart"/>
            <w:r w:rsidRPr="00FC42DA">
              <w:rPr>
                <w:rFonts w:cs="Calibri"/>
                <w:szCs w:val="20"/>
              </w:rPr>
              <w:t>Sulfamethoxazole</w:t>
            </w:r>
            <w:proofErr w:type="spellEnd"/>
            <w:r w:rsidRPr="00FC42DA">
              <w:rPr>
                <w:rFonts w:cs="Calibri"/>
                <w:szCs w:val="20"/>
              </w:rPr>
              <w:t xml:space="preserve"> and </w:t>
            </w:r>
            <w:proofErr w:type="spellStart"/>
            <w:r w:rsidRPr="00FC42DA">
              <w:rPr>
                <w:rFonts w:cs="Calibri"/>
                <w:szCs w:val="20"/>
              </w:rPr>
              <w:t>trimethoprim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EE087E7" w14:textId="77777777" w:rsidR="00E818D8" w:rsidRPr="00FC42DA" w:rsidRDefault="00E818D8" w:rsidP="00D349CF">
            <w:pPr>
              <w:rPr>
                <w:rFonts w:cs="Calibri"/>
                <w:szCs w:val="20"/>
              </w:rPr>
            </w:pPr>
            <w:proofErr w:type="spellStart"/>
            <w:r w:rsidRPr="00FC42DA">
              <w:rPr>
                <w:rFonts w:cs="Calibri"/>
                <w:szCs w:val="20"/>
              </w:rPr>
              <w:t>con</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6CA78CB" w14:textId="77777777" w:rsidR="00E818D8" w:rsidRPr="00FC42DA" w:rsidRDefault="00E818D8" w:rsidP="00D349CF">
            <w:pPr>
              <w:rPr>
                <w:rFonts w:cs="Calibri"/>
                <w:szCs w:val="20"/>
              </w:rPr>
            </w:pPr>
            <w:r w:rsidRPr="00FC42DA">
              <w:rPr>
                <w:rFonts w:cs="Calibri"/>
                <w:szCs w:val="20"/>
              </w:rPr>
              <w:t>1x5 ml/480 mg</w:t>
            </w:r>
          </w:p>
        </w:tc>
        <w:tc>
          <w:tcPr>
            <w:tcW w:w="960" w:type="dxa"/>
            <w:tcBorders>
              <w:top w:val="nil"/>
              <w:left w:val="nil"/>
              <w:bottom w:val="single" w:sz="4" w:space="0" w:color="auto"/>
              <w:right w:val="single" w:sz="4" w:space="0" w:color="auto"/>
            </w:tcBorders>
            <w:shd w:val="clear" w:color="auto" w:fill="auto"/>
            <w:noWrap/>
            <w:vAlign w:val="bottom"/>
            <w:hideMark/>
          </w:tcPr>
          <w:p w14:paraId="6088CF59" w14:textId="77777777" w:rsidR="00E818D8" w:rsidRPr="00FC42DA" w:rsidRDefault="00E818D8" w:rsidP="00D349CF">
            <w:pPr>
              <w:jc w:val="right"/>
              <w:rPr>
                <w:rFonts w:cs="Calibri"/>
                <w:szCs w:val="20"/>
              </w:rPr>
            </w:pPr>
            <w:r w:rsidRPr="00FC42DA">
              <w:rPr>
                <w:rFonts w:cs="Calibri"/>
                <w:szCs w:val="20"/>
              </w:rPr>
              <w:t>3000</w:t>
            </w:r>
          </w:p>
        </w:tc>
      </w:tr>
      <w:tr w:rsidR="00E818D8" w:rsidRPr="00FC42DA" w14:paraId="1E0E3EC1"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589AE6D" w14:textId="77777777" w:rsidR="00E818D8" w:rsidRPr="00FC42DA" w:rsidRDefault="00E818D8" w:rsidP="00D349CF">
            <w:pPr>
              <w:rPr>
                <w:rFonts w:cs="Calibri"/>
                <w:szCs w:val="20"/>
              </w:rPr>
            </w:pPr>
            <w:proofErr w:type="spellStart"/>
            <w:r w:rsidRPr="00FC42DA">
              <w:rPr>
                <w:rFonts w:cs="Calibri"/>
                <w:szCs w:val="20"/>
              </w:rPr>
              <w:t>Sulfamethoxazole</w:t>
            </w:r>
            <w:proofErr w:type="spellEnd"/>
            <w:r w:rsidRPr="00FC42DA">
              <w:rPr>
                <w:rFonts w:cs="Calibri"/>
                <w:szCs w:val="20"/>
              </w:rPr>
              <w:t xml:space="preserve"> and </w:t>
            </w:r>
            <w:proofErr w:type="spellStart"/>
            <w:r w:rsidRPr="00FC42DA">
              <w:rPr>
                <w:rFonts w:cs="Calibri"/>
                <w:szCs w:val="20"/>
              </w:rPr>
              <w:t>trimethoprim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DF53914"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39B97EC" w14:textId="77777777" w:rsidR="00E818D8" w:rsidRPr="00FC42DA" w:rsidRDefault="00E818D8" w:rsidP="00D349CF">
            <w:pPr>
              <w:rPr>
                <w:rFonts w:cs="Calibri"/>
                <w:szCs w:val="20"/>
              </w:rPr>
            </w:pPr>
            <w:r w:rsidRPr="00FC42DA">
              <w:rPr>
                <w:rFonts w:cs="Calibri"/>
                <w:szCs w:val="20"/>
              </w:rPr>
              <w:t>1x120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2320028A" w14:textId="77777777" w:rsidR="00E818D8" w:rsidRPr="00FC42DA" w:rsidRDefault="00E818D8" w:rsidP="00D349CF">
            <w:pPr>
              <w:jc w:val="right"/>
              <w:rPr>
                <w:rFonts w:cs="Calibri"/>
                <w:szCs w:val="20"/>
              </w:rPr>
            </w:pPr>
            <w:r w:rsidRPr="00FC42DA">
              <w:rPr>
                <w:rFonts w:cs="Calibri"/>
                <w:szCs w:val="20"/>
              </w:rPr>
              <w:t>50</w:t>
            </w:r>
          </w:p>
        </w:tc>
      </w:tr>
      <w:tr w:rsidR="00E818D8" w:rsidRPr="00FC42DA" w14:paraId="1012A78D"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38A24B1" w14:textId="77777777" w:rsidR="00E818D8" w:rsidRPr="00FC42DA" w:rsidRDefault="00E818D8" w:rsidP="00D349CF">
            <w:pPr>
              <w:rPr>
                <w:rFonts w:cs="Calibri"/>
                <w:szCs w:val="20"/>
              </w:rPr>
            </w:pPr>
            <w:proofErr w:type="spellStart"/>
            <w:r w:rsidRPr="00FC42DA">
              <w:rPr>
                <w:rFonts w:cs="Calibri"/>
                <w:szCs w:val="20"/>
              </w:rPr>
              <w:t>Sulfamethoxazole</w:t>
            </w:r>
            <w:proofErr w:type="spellEnd"/>
            <w:r w:rsidRPr="00FC42DA">
              <w:rPr>
                <w:rFonts w:cs="Calibri"/>
                <w:szCs w:val="20"/>
              </w:rPr>
              <w:t xml:space="preserve"> and </w:t>
            </w:r>
            <w:proofErr w:type="spellStart"/>
            <w:r w:rsidRPr="00FC42DA">
              <w:rPr>
                <w:rFonts w:cs="Calibri"/>
                <w:szCs w:val="20"/>
              </w:rPr>
              <w:t>trimethoprim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5AE6515"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E6894BF" w14:textId="77777777" w:rsidR="00E818D8" w:rsidRPr="00FC42DA" w:rsidRDefault="00E818D8" w:rsidP="00D349CF">
            <w:pPr>
              <w:rPr>
                <w:rFonts w:cs="Calibri"/>
                <w:szCs w:val="20"/>
              </w:rPr>
            </w:pPr>
            <w:r w:rsidRPr="00FC42DA">
              <w:rPr>
                <w:rFonts w:cs="Calibri"/>
                <w:szCs w:val="20"/>
              </w:rPr>
              <w:t>1x480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5D1F2D1D" w14:textId="77777777" w:rsidR="00E818D8" w:rsidRPr="00FC42DA" w:rsidRDefault="00E818D8" w:rsidP="00D349CF">
            <w:pPr>
              <w:jc w:val="right"/>
              <w:rPr>
                <w:rFonts w:cs="Calibri"/>
                <w:szCs w:val="20"/>
              </w:rPr>
            </w:pPr>
            <w:r w:rsidRPr="00FC42DA">
              <w:rPr>
                <w:rFonts w:cs="Calibri"/>
                <w:szCs w:val="20"/>
              </w:rPr>
              <w:t>4480</w:t>
            </w:r>
          </w:p>
        </w:tc>
      </w:tr>
      <w:tr w:rsidR="00E818D8" w:rsidRPr="00FC42DA" w14:paraId="4E53C1B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6B282EC" w14:textId="77777777" w:rsidR="00E818D8" w:rsidRPr="00FC42DA" w:rsidRDefault="00E818D8" w:rsidP="00D349CF">
            <w:pPr>
              <w:rPr>
                <w:rFonts w:cs="Calibri"/>
                <w:szCs w:val="20"/>
              </w:rPr>
            </w:pPr>
            <w:proofErr w:type="spellStart"/>
            <w:r w:rsidRPr="00FC42DA">
              <w:rPr>
                <w:rFonts w:cs="Calibri"/>
                <w:szCs w:val="20"/>
              </w:rPr>
              <w:t>Clarithromycin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9556223" w14:textId="77777777" w:rsidR="00E818D8" w:rsidRPr="00FC42DA" w:rsidRDefault="00E818D8" w:rsidP="00D349CF">
            <w:pPr>
              <w:rPr>
                <w:rFonts w:cs="Calibri"/>
                <w:szCs w:val="20"/>
              </w:rPr>
            </w:pPr>
            <w:proofErr w:type="spellStart"/>
            <w:r w:rsidRPr="00FC42DA">
              <w:rPr>
                <w:rFonts w:cs="Calibri"/>
                <w:szCs w:val="20"/>
              </w:rPr>
              <w:t>plc</w:t>
            </w:r>
            <w:proofErr w:type="spellEnd"/>
            <w:r w:rsidRPr="00FC42DA">
              <w:rPr>
                <w:rFonts w:cs="Calibri"/>
                <w:szCs w:val="20"/>
              </w:rPr>
              <w:t xml:space="preserve"> </w:t>
            </w:r>
            <w:proofErr w:type="spellStart"/>
            <w:r w:rsidRPr="00FC42DA">
              <w:rPr>
                <w:rFonts w:cs="Calibri"/>
                <w:szCs w:val="20"/>
              </w:rPr>
              <w:t>ifc</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BA2C0B7"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DC80AD2" w14:textId="77777777" w:rsidR="00E818D8" w:rsidRPr="00FC42DA" w:rsidRDefault="00E818D8" w:rsidP="00D349CF">
            <w:pPr>
              <w:jc w:val="right"/>
              <w:rPr>
                <w:rFonts w:cs="Calibri"/>
                <w:szCs w:val="20"/>
              </w:rPr>
            </w:pPr>
            <w:r w:rsidRPr="00FC42DA">
              <w:rPr>
                <w:rFonts w:cs="Calibri"/>
                <w:szCs w:val="20"/>
              </w:rPr>
              <w:t>1250</w:t>
            </w:r>
          </w:p>
        </w:tc>
      </w:tr>
      <w:tr w:rsidR="00E818D8" w:rsidRPr="00FC42DA" w14:paraId="02F54F86"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E3ADEB1" w14:textId="77777777" w:rsidR="00E818D8" w:rsidRPr="00FC42DA" w:rsidRDefault="00E818D8" w:rsidP="00D349CF">
            <w:pPr>
              <w:rPr>
                <w:rFonts w:cs="Calibri"/>
                <w:szCs w:val="20"/>
              </w:rPr>
            </w:pPr>
            <w:proofErr w:type="spellStart"/>
            <w:r w:rsidRPr="00FC42DA">
              <w:rPr>
                <w:rFonts w:cs="Calibri"/>
                <w:szCs w:val="20"/>
              </w:rPr>
              <w:t>Clarithromycin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37E375E"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mod</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C1EEFC9"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19E1B54F" w14:textId="77777777" w:rsidR="00E818D8" w:rsidRPr="00FC42DA" w:rsidRDefault="00E818D8" w:rsidP="00D349CF">
            <w:pPr>
              <w:jc w:val="right"/>
              <w:rPr>
                <w:rFonts w:cs="Calibri"/>
                <w:szCs w:val="20"/>
              </w:rPr>
            </w:pPr>
            <w:r w:rsidRPr="00FC42DA">
              <w:rPr>
                <w:rFonts w:cs="Calibri"/>
                <w:szCs w:val="20"/>
              </w:rPr>
              <w:t>70</w:t>
            </w:r>
          </w:p>
        </w:tc>
      </w:tr>
      <w:tr w:rsidR="00E818D8" w:rsidRPr="00FC42DA" w14:paraId="68D9BEA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7F88785" w14:textId="77777777" w:rsidR="00E818D8" w:rsidRPr="00FC42DA" w:rsidRDefault="00E818D8" w:rsidP="00D349CF">
            <w:pPr>
              <w:rPr>
                <w:rFonts w:cs="Calibri"/>
                <w:szCs w:val="20"/>
              </w:rPr>
            </w:pPr>
            <w:proofErr w:type="spellStart"/>
            <w:r w:rsidRPr="00FC42DA">
              <w:rPr>
                <w:rFonts w:cs="Calibri"/>
                <w:szCs w:val="20"/>
              </w:rPr>
              <w:t>Clarithromycin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473C9DE" w14:textId="77777777" w:rsidR="00E818D8" w:rsidRPr="00FC42DA" w:rsidRDefault="00E818D8" w:rsidP="00D349CF">
            <w:pPr>
              <w:rPr>
                <w:rFonts w:cs="Calibri"/>
                <w:szCs w:val="20"/>
              </w:rPr>
            </w:pPr>
            <w:proofErr w:type="spellStart"/>
            <w:r w:rsidRPr="00FC42DA">
              <w:rPr>
                <w:rFonts w:cs="Calibri"/>
                <w:szCs w:val="20"/>
              </w:rPr>
              <w:t>gru</w:t>
            </w:r>
            <w:proofErr w:type="spellEnd"/>
            <w:r w:rsidRPr="00FC42DA">
              <w:rPr>
                <w:rFonts w:cs="Calibri"/>
                <w:szCs w:val="20"/>
              </w:rPr>
              <w:t xml:space="preserve"> </w:t>
            </w:r>
            <w:proofErr w:type="spellStart"/>
            <w:r w:rsidRPr="00FC42DA">
              <w:rPr>
                <w:rFonts w:cs="Calibri"/>
                <w:szCs w:val="20"/>
              </w:rPr>
              <w:t>por</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9141E3E" w14:textId="77777777" w:rsidR="00E818D8" w:rsidRPr="00FC42DA" w:rsidRDefault="00E818D8" w:rsidP="00D349CF">
            <w:pPr>
              <w:rPr>
                <w:rFonts w:cs="Calibri"/>
                <w:szCs w:val="20"/>
              </w:rPr>
            </w:pPr>
            <w:r w:rsidRPr="00FC42DA">
              <w:rPr>
                <w:rFonts w:cs="Calibri"/>
                <w:szCs w:val="20"/>
              </w:rPr>
              <w:t>1x60 ml (</w:t>
            </w:r>
            <w:proofErr w:type="spellStart"/>
            <w:r w:rsidRPr="00FC42DA">
              <w:rPr>
                <w:rFonts w:cs="Calibri"/>
                <w:szCs w:val="20"/>
              </w:rPr>
              <w:t>fľ.HDPE+dvojdielna</w:t>
            </w:r>
            <w:proofErr w:type="spellEnd"/>
            <w:r w:rsidRPr="00FC42DA">
              <w:rPr>
                <w:rFonts w:cs="Calibri"/>
                <w:szCs w:val="20"/>
              </w:rPr>
              <w:t xml:space="preserve"> striekačka)</w:t>
            </w:r>
          </w:p>
        </w:tc>
        <w:tc>
          <w:tcPr>
            <w:tcW w:w="960" w:type="dxa"/>
            <w:tcBorders>
              <w:top w:val="nil"/>
              <w:left w:val="nil"/>
              <w:bottom w:val="single" w:sz="4" w:space="0" w:color="auto"/>
              <w:right w:val="single" w:sz="4" w:space="0" w:color="auto"/>
            </w:tcBorders>
            <w:shd w:val="clear" w:color="auto" w:fill="auto"/>
            <w:noWrap/>
            <w:vAlign w:val="bottom"/>
            <w:hideMark/>
          </w:tcPr>
          <w:p w14:paraId="73D90D22" w14:textId="77777777" w:rsidR="00E818D8" w:rsidRPr="00FC42DA" w:rsidRDefault="00E818D8" w:rsidP="00D349CF">
            <w:pPr>
              <w:jc w:val="right"/>
              <w:rPr>
                <w:rFonts w:cs="Calibri"/>
                <w:szCs w:val="20"/>
              </w:rPr>
            </w:pPr>
            <w:r w:rsidRPr="00FC42DA">
              <w:rPr>
                <w:rFonts w:cs="Calibri"/>
                <w:szCs w:val="20"/>
              </w:rPr>
              <w:t>5</w:t>
            </w:r>
          </w:p>
        </w:tc>
      </w:tr>
      <w:tr w:rsidR="00E818D8" w:rsidRPr="00FC42DA" w14:paraId="2362386A"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474A6ED" w14:textId="77777777" w:rsidR="00E818D8" w:rsidRPr="00FC42DA" w:rsidRDefault="00E818D8" w:rsidP="00D349CF">
            <w:pPr>
              <w:rPr>
                <w:rFonts w:cs="Calibri"/>
                <w:szCs w:val="20"/>
              </w:rPr>
            </w:pPr>
            <w:proofErr w:type="spellStart"/>
            <w:r w:rsidRPr="00FC42DA">
              <w:rPr>
                <w:rFonts w:cs="Calibri"/>
                <w:szCs w:val="20"/>
              </w:rPr>
              <w:t>Clarithromycin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A348ECB" w14:textId="77777777" w:rsidR="00E818D8" w:rsidRPr="00FC42DA" w:rsidRDefault="00E818D8" w:rsidP="00D349CF">
            <w:pPr>
              <w:rPr>
                <w:rFonts w:cs="Calibri"/>
                <w:szCs w:val="20"/>
              </w:rPr>
            </w:pPr>
            <w:proofErr w:type="spellStart"/>
            <w:r w:rsidRPr="00FC42DA">
              <w:rPr>
                <w:rFonts w:cs="Calibri"/>
                <w:szCs w:val="20"/>
              </w:rPr>
              <w:t>gru</w:t>
            </w:r>
            <w:proofErr w:type="spellEnd"/>
            <w:r w:rsidRPr="00FC42DA">
              <w:rPr>
                <w:rFonts w:cs="Calibri"/>
                <w:szCs w:val="20"/>
              </w:rPr>
              <w:t xml:space="preserve"> </w:t>
            </w:r>
            <w:proofErr w:type="spellStart"/>
            <w:r w:rsidRPr="00FC42DA">
              <w:rPr>
                <w:rFonts w:cs="Calibri"/>
                <w:szCs w:val="20"/>
              </w:rPr>
              <w:t>por</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D56BA2B" w14:textId="77777777" w:rsidR="00E818D8" w:rsidRPr="00FC42DA" w:rsidRDefault="00E818D8" w:rsidP="00D349CF">
            <w:pPr>
              <w:rPr>
                <w:rFonts w:cs="Calibri"/>
                <w:szCs w:val="20"/>
              </w:rPr>
            </w:pPr>
            <w:r w:rsidRPr="00FC42DA">
              <w:rPr>
                <w:rFonts w:cs="Calibri"/>
                <w:szCs w:val="20"/>
              </w:rPr>
              <w:t>1x100 ml (</w:t>
            </w:r>
            <w:proofErr w:type="spellStart"/>
            <w:r w:rsidRPr="00FC42DA">
              <w:rPr>
                <w:rFonts w:cs="Calibri"/>
                <w:szCs w:val="20"/>
              </w:rPr>
              <w:t>fľ.HDPE+dvojdielna</w:t>
            </w:r>
            <w:proofErr w:type="spellEnd"/>
            <w:r w:rsidRPr="00FC42DA">
              <w:rPr>
                <w:rFonts w:cs="Calibri"/>
                <w:szCs w:val="20"/>
              </w:rPr>
              <w:t xml:space="preserve"> striekačka)</w:t>
            </w:r>
          </w:p>
        </w:tc>
        <w:tc>
          <w:tcPr>
            <w:tcW w:w="960" w:type="dxa"/>
            <w:tcBorders>
              <w:top w:val="nil"/>
              <w:left w:val="nil"/>
              <w:bottom w:val="single" w:sz="4" w:space="0" w:color="auto"/>
              <w:right w:val="single" w:sz="4" w:space="0" w:color="auto"/>
            </w:tcBorders>
            <w:shd w:val="clear" w:color="auto" w:fill="auto"/>
            <w:noWrap/>
            <w:vAlign w:val="bottom"/>
            <w:hideMark/>
          </w:tcPr>
          <w:p w14:paraId="2330D4D8" w14:textId="77777777" w:rsidR="00E818D8" w:rsidRPr="00FC42DA" w:rsidRDefault="00E818D8" w:rsidP="00D349CF">
            <w:pPr>
              <w:jc w:val="right"/>
              <w:rPr>
                <w:rFonts w:cs="Calibri"/>
                <w:szCs w:val="20"/>
              </w:rPr>
            </w:pPr>
            <w:r w:rsidRPr="00FC42DA">
              <w:rPr>
                <w:rFonts w:cs="Calibri"/>
                <w:szCs w:val="20"/>
              </w:rPr>
              <w:t>5</w:t>
            </w:r>
          </w:p>
        </w:tc>
      </w:tr>
      <w:tr w:rsidR="00E818D8" w:rsidRPr="00FC42DA" w14:paraId="1B843702"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A1AFB1A" w14:textId="77777777" w:rsidR="00E818D8" w:rsidRPr="00FC42DA" w:rsidRDefault="00E818D8" w:rsidP="00D349CF">
            <w:pPr>
              <w:rPr>
                <w:rFonts w:cs="Calibri"/>
                <w:szCs w:val="20"/>
              </w:rPr>
            </w:pPr>
            <w:proofErr w:type="spellStart"/>
            <w:r w:rsidRPr="00FC42DA">
              <w:rPr>
                <w:rFonts w:cs="Calibri"/>
                <w:szCs w:val="20"/>
              </w:rPr>
              <w:t>Clarithromycin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81FB796"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3D2D69A" w14:textId="77777777" w:rsidR="00E818D8" w:rsidRPr="00FC42DA" w:rsidRDefault="00E818D8" w:rsidP="00D349CF">
            <w:pPr>
              <w:rPr>
                <w:rFonts w:cs="Calibri"/>
                <w:szCs w:val="20"/>
              </w:rPr>
            </w:pPr>
            <w:r w:rsidRPr="00FC42DA">
              <w:rPr>
                <w:rFonts w:cs="Calibri"/>
                <w:szCs w:val="20"/>
              </w:rPr>
              <w:t>1x250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4A7F9501" w14:textId="77777777" w:rsidR="00E818D8" w:rsidRPr="00FC42DA" w:rsidRDefault="00E818D8" w:rsidP="00D349CF">
            <w:pPr>
              <w:jc w:val="right"/>
              <w:rPr>
                <w:rFonts w:cs="Calibri"/>
                <w:szCs w:val="20"/>
              </w:rPr>
            </w:pPr>
            <w:r w:rsidRPr="00FC42DA">
              <w:rPr>
                <w:rFonts w:cs="Calibri"/>
                <w:szCs w:val="20"/>
              </w:rPr>
              <w:t>175</w:t>
            </w:r>
          </w:p>
        </w:tc>
      </w:tr>
      <w:tr w:rsidR="00E818D8" w:rsidRPr="00FC42DA" w14:paraId="70A6EFE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A3F13EE" w14:textId="77777777" w:rsidR="00E818D8" w:rsidRPr="00FC42DA" w:rsidRDefault="00E818D8" w:rsidP="00D349CF">
            <w:pPr>
              <w:rPr>
                <w:rFonts w:cs="Calibri"/>
                <w:szCs w:val="20"/>
              </w:rPr>
            </w:pPr>
            <w:proofErr w:type="spellStart"/>
            <w:r w:rsidRPr="00FC42DA">
              <w:rPr>
                <w:rFonts w:cs="Calibri"/>
                <w:szCs w:val="20"/>
              </w:rPr>
              <w:t>Clarithromycin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0EC60E3"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74DAC9F"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69E42687" w14:textId="77777777" w:rsidR="00E818D8" w:rsidRPr="00FC42DA" w:rsidRDefault="00E818D8" w:rsidP="00D349CF">
            <w:pPr>
              <w:jc w:val="right"/>
              <w:rPr>
                <w:rFonts w:cs="Calibri"/>
                <w:szCs w:val="20"/>
              </w:rPr>
            </w:pPr>
            <w:r w:rsidRPr="00FC42DA">
              <w:rPr>
                <w:rFonts w:cs="Calibri"/>
                <w:szCs w:val="20"/>
              </w:rPr>
              <w:t>2310</w:t>
            </w:r>
          </w:p>
        </w:tc>
      </w:tr>
      <w:tr w:rsidR="00E818D8" w:rsidRPr="00FC42DA" w14:paraId="039771F5"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F4EF345" w14:textId="77777777" w:rsidR="00E818D8" w:rsidRPr="00FC42DA" w:rsidRDefault="00E818D8" w:rsidP="00D349CF">
            <w:pPr>
              <w:rPr>
                <w:rFonts w:cs="Calibri"/>
                <w:szCs w:val="20"/>
              </w:rPr>
            </w:pPr>
            <w:proofErr w:type="spellStart"/>
            <w:r w:rsidRPr="00FC42DA">
              <w:rPr>
                <w:rFonts w:cs="Calibri"/>
                <w:szCs w:val="20"/>
              </w:rPr>
              <w:t>Azithromycin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2D7834C"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0D4BD4C" w14:textId="77777777" w:rsidR="00E818D8" w:rsidRPr="00FC42DA" w:rsidRDefault="00E818D8" w:rsidP="00D349CF">
            <w:pPr>
              <w:rPr>
                <w:rFonts w:cs="Calibri"/>
                <w:szCs w:val="20"/>
              </w:rPr>
            </w:pPr>
            <w:r w:rsidRPr="00FC42DA">
              <w:rPr>
                <w:rFonts w:cs="Calibri"/>
                <w:szCs w:val="20"/>
              </w:rPr>
              <w:t>1x500 mg</w:t>
            </w:r>
          </w:p>
        </w:tc>
        <w:tc>
          <w:tcPr>
            <w:tcW w:w="960" w:type="dxa"/>
            <w:tcBorders>
              <w:top w:val="nil"/>
              <w:left w:val="nil"/>
              <w:bottom w:val="single" w:sz="4" w:space="0" w:color="auto"/>
              <w:right w:val="single" w:sz="4" w:space="0" w:color="auto"/>
            </w:tcBorders>
            <w:shd w:val="clear" w:color="auto" w:fill="auto"/>
            <w:noWrap/>
            <w:vAlign w:val="bottom"/>
            <w:hideMark/>
          </w:tcPr>
          <w:p w14:paraId="3C6ED969" w14:textId="77777777" w:rsidR="00E818D8" w:rsidRPr="00FC42DA" w:rsidRDefault="00E818D8" w:rsidP="00D349CF">
            <w:pPr>
              <w:jc w:val="right"/>
              <w:rPr>
                <w:rFonts w:cs="Calibri"/>
                <w:szCs w:val="20"/>
              </w:rPr>
            </w:pPr>
            <w:r w:rsidRPr="00FC42DA">
              <w:rPr>
                <w:rFonts w:cs="Calibri"/>
                <w:szCs w:val="20"/>
              </w:rPr>
              <w:t>15</w:t>
            </w:r>
          </w:p>
        </w:tc>
      </w:tr>
      <w:tr w:rsidR="00E818D8" w:rsidRPr="00FC42DA" w14:paraId="63895E9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3FB6B31" w14:textId="77777777" w:rsidR="00E818D8" w:rsidRPr="00FC42DA" w:rsidRDefault="00E818D8" w:rsidP="00D349CF">
            <w:pPr>
              <w:rPr>
                <w:rFonts w:cs="Calibri"/>
                <w:szCs w:val="20"/>
              </w:rPr>
            </w:pPr>
            <w:proofErr w:type="spellStart"/>
            <w:r w:rsidRPr="00FC42DA">
              <w:rPr>
                <w:rFonts w:cs="Calibri"/>
                <w:szCs w:val="20"/>
              </w:rPr>
              <w:t>Clindamycin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F4C1091" w14:textId="77777777" w:rsidR="00E818D8" w:rsidRPr="00FC42DA" w:rsidRDefault="00E818D8" w:rsidP="00D349CF">
            <w:pPr>
              <w:rPr>
                <w:rFonts w:cs="Calibri"/>
                <w:szCs w:val="20"/>
              </w:rPr>
            </w:pPr>
            <w:proofErr w:type="spellStart"/>
            <w:r w:rsidRPr="00FC42DA">
              <w:rPr>
                <w:rFonts w:cs="Calibri"/>
                <w:szCs w:val="20"/>
              </w:rPr>
              <w:t>cps</w:t>
            </w:r>
            <w:proofErr w:type="spellEnd"/>
            <w:r w:rsidRPr="00FC42DA">
              <w:rPr>
                <w:rFonts w:cs="Calibri"/>
                <w:szCs w:val="20"/>
              </w:rPr>
              <w:t xml:space="preserve"> dur</w:t>
            </w:r>
          </w:p>
        </w:tc>
        <w:tc>
          <w:tcPr>
            <w:tcW w:w="480" w:type="dxa"/>
            <w:tcBorders>
              <w:top w:val="nil"/>
              <w:left w:val="nil"/>
              <w:bottom w:val="single" w:sz="4" w:space="0" w:color="auto"/>
              <w:right w:val="single" w:sz="4" w:space="0" w:color="auto"/>
            </w:tcBorders>
            <w:shd w:val="clear" w:color="auto" w:fill="auto"/>
            <w:noWrap/>
            <w:vAlign w:val="bottom"/>
            <w:hideMark/>
          </w:tcPr>
          <w:p w14:paraId="64245561" w14:textId="77777777" w:rsidR="00E818D8" w:rsidRPr="00FC42DA" w:rsidRDefault="00E818D8" w:rsidP="00D349CF">
            <w:pPr>
              <w:rPr>
                <w:rFonts w:cs="Calibri"/>
                <w:szCs w:val="20"/>
              </w:rPr>
            </w:pPr>
            <w:r w:rsidRPr="00FC42DA">
              <w:rPr>
                <w:rFonts w:cs="Calibri"/>
                <w:szCs w:val="20"/>
              </w:rPr>
              <w:t>1x300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60EC47BF" w14:textId="77777777" w:rsidR="00E818D8" w:rsidRPr="00FC42DA" w:rsidRDefault="00E818D8" w:rsidP="00D349CF">
            <w:pPr>
              <w:jc w:val="right"/>
              <w:rPr>
                <w:rFonts w:cs="Calibri"/>
                <w:szCs w:val="20"/>
              </w:rPr>
            </w:pPr>
            <w:r w:rsidRPr="00FC42DA">
              <w:rPr>
                <w:rFonts w:cs="Calibri"/>
                <w:szCs w:val="20"/>
              </w:rPr>
              <w:t>720</w:t>
            </w:r>
          </w:p>
        </w:tc>
      </w:tr>
      <w:tr w:rsidR="00E818D8" w:rsidRPr="00FC42DA" w14:paraId="7792B5C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7FF0939" w14:textId="77777777" w:rsidR="00E818D8" w:rsidRPr="00FC42DA" w:rsidRDefault="00E818D8" w:rsidP="00D349CF">
            <w:pPr>
              <w:rPr>
                <w:rFonts w:cs="Calibri"/>
                <w:szCs w:val="20"/>
              </w:rPr>
            </w:pPr>
            <w:proofErr w:type="spellStart"/>
            <w:r w:rsidRPr="00FC42DA">
              <w:rPr>
                <w:rFonts w:cs="Calibri"/>
                <w:szCs w:val="20"/>
              </w:rPr>
              <w:t>Gentamicin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E1189EC"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inj</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1E5281C" w14:textId="77777777" w:rsidR="00E818D8" w:rsidRPr="00FC42DA" w:rsidRDefault="00E818D8" w:rsidP="00D349CF">
            <w:pPr>
              <w:rPr>
                <w:rFonts w:cs="Calibri"/>
                <w:szCs w:val="20"/>
              </w:rPr>
            </w:pPr>
            <w:r w:rsidRPr="00FC42DA">
              <w:rPr>
                <w:rFonts w:cs="Calibri"/>
                <w:szCs w:val="20"/>
              </w:rPr>
              <w:t>1x2 ml/80 mg (ampulka sklenená)</w:t>
            </w:r>
          </w:p>
        </w:tc>
        <w:tc>
          <w:tcPr>
            <w:tcW w:w="960" w:type="dxa"/>
            <w:tcBorders>
              <w:top w:val="nil"/>
              <w:left w:val="nil"/>
              <w:bottom w:val="single" w:sz="4" w:space="0" w:color="auto"/>
              <w:right w:val="single" w:sz="4" w:space="0" w:color="auto"/>
            </w:tcBorders>
            <w:shd w:val="clear" w:color="auto" w:fill="auto"/>
            <w:noWrap/>
            <w:vAlign w:val="bottom"/>
            <w:hideMark/>
          </w:tcPr>
          <w:p w14:paraId="4F4079EF" w14:textId="77777777" w:rsidR="00E818D8" w:rsidRPr="00FC42DA" w:rsidRDefault="00E818D8" w:rsidP="00D349CF">
            <w:pPr>
              <w:jc w:val="right"/>
              <w:rPr>
                <w:rFonts w:cs="Calibri"/>
                <w:szCs w:val="20"/>
              </w:rPr>
            </w:pPr>
            <w:r w:rsidRPr="00FC42DA">
              <w:rPr>
                <w:rFonts w:cs="Calibri"/>
                <w:szCs w:val="20"/>
              </w:rPr>
              <w:t>2750</w:t>
            </w:r>
          </w:p>
        </w:tc>
      </w:tr>
      <w:tr w:rsidR="00E818D8" w:rsidRPr="00FC42DA" w14:paraId="4DA00B7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2541F48" w14:textId="77777777" w:rsidR="00E818D8" w:rsidRPr="00FC42DA" w:rsidRDefault="00E818D8" w:rsidP="00D349CF">
            <w:pPr>
              <w:rPr>
                <w:rFonts w:cs="Calibri"/>
                <w:szCs w:val="20"/>
              </w:rPr>
            </w:pPr>
            <w:proofErr w:type="spellStart"/>
            <w:r w:rsidRPr="00FC42DA">
              <w:rPr>
                <w:rFonts w:cs="Calibri"/>
                <w:szCs w:val="20"/>
              </w:rPr>
              <w:t>Amikacin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040E966"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inj</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546922B" w14:textId="77777777" w:rsidR="00E818D8" w:rsidRPr="00FC42DA" w:rsidRDefault="00E818D8" w:rsidP="00D349CF">
            <w:pPr>
              <w:rPr>
                <w:rFonts w:cs="Calibri"/>
                <w:szCs w:val="20"/>
              </w:rPr>
            </w:pPr>
            <w:r w:rsidRPr="00FC42DA">
              <w:rPr>
                <w:rFonts w:cs="Calibri"/>
                <w:szCs w:val="20"/>
              </w:rPr>
              <w:t>1x2 ml/500 mg (</w:t>
            </w:r>
            <w:proofErr w:type="spellStart"/>
            <w:r w:rsidRPr="00FC42DA">
              <w:rPr>
                <w:rFonts w:cs="Calibri"/>
                <w:szCs w:val="20"/>
              </w:rPr>
              <w:t>amp.skl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F626A98" w14:textId="77777777" w:rsidR="00E818D8" w:rsidRPr="00FC42DA" w:rsidRDefault="00E818D8" w:rsidP="00D349CF">
            <w:pPr>
              <w:jc w:val="right"/>
              <w:rPr>
                <w:rFonts w:cs="Calibri"/>
                <w:szCs w:val="20"/>
              </w:rPr>
            </w:pPr>
            <w:r w:rsidRPr="00FC42DA">
              <w:rPr>
                <w:rFonts w:cs="Calibri"/>
                <w:szCs w:val="20"/>
              </w:rPr>
              <w:t>50</w:t>
            </w:r>
          </w:p>
        </w:tc>
      </w:tr>
      <w:tr w:rsidR="00E818D8" w:rsidRPr="00FC42DA" w14:paraId="61B91A5D"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FE450DD" w14:textId="77777777" w:rsidR="00E818D8" w:rsidRPr="00FC42DA" w:rsidRDefault="00E818D8" w:rsidP="00D349CF">
            <w:pPr>
              <w:rPr>
                <w:rFonts w:cs="Calibri"/>
                <w:szCs w:val="20"/>
              </w:rPr>
            </w:pPr>
            <w:proofErr w:type="spellStart"/>
            <w:r w:rsidRPr="00FC42DA">
              <w:rPr>
                <w:rFonts w:cs="Calibri"/>
                <w:szCs w:val="20"/>
              </w:rPr>
              <w:t>Ofloxacin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4FEDB18"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027F307" w14:textId="77777777" w:rsidR="00E818D8" w:rsidRPr="00FC42DA" w:rsidRDefault="00E818D8" w:rsidP="00D349CF">
            <w:pPr>
              <w:rPr>
                <w:rFonts w:cs="Calibri"/>
                <w:szCs w:val="20"/>
              </w:rPr>
            </w:pPr>
            <w:r w:rsidRPr="00FC42DA">
              <w:rPr>
                <w:rFonts w:cs="Calibri"/>
                <w:szCs w:val="20"/>
              </w:rPr>
              <w:t>1x200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17A2F5B7" w14:textId="77777777" w:rsidR="00E818D8" w:rsidRPr="00FC42DA" w:rsidRDefault="00E818D8" w:rsidP="00D349CF">
            <w:pPr>
              <w:jc w:val="right"/>
              <w:rPr>
                <w:rFonts w:cs="Calibri"/>
                <w:szCs w:val="20"/>
              </w:rPr>
            </w:pPr>
            <w:r w:rsidRPr="00FC42DA">
              <w:rPr>
                <w:rFonts w:cs="Calibri"/>
                <w:szCs w:val="20"/>
              </w:rPr>
              <w:t>25</w:t>
            </w:r>
          </w:p>
        </w:tc>
      </w:tr>
      <w:tr w:rsidR="00E818D8" w:rsidRPr="00FC42DA" w14:paraId="5A1EC91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535426D" w14:textId="77777777" w:rsidR="00E818D8" w:rsidRPr="00FC42DA" w:rsidRDefault="00E818D8" w:rsidP="00D349CF">
            <w:pPr>
              <w:rPr>
                <w:rFonts w:cs="Calibri"/>
                <w:szCs w:val="20"/>
              </w:rPr>
            </w:pPr>
            <w:proofErr w:type="spellStart"/>
            <w:r w:rsidRPr="00FC42DA">
              <w:rPr>
                <w:rFonts w:cs="Calibri"/>
                <w:szCs w:val="20"/>
              </w:rPr>
              <w:t>Ciprofloxacin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7421715"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D7C3F0A"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228B6E9A" w14:textId="77777777" w:rsidR="00E818D8" w:rsidRPr="00FC42DA" w:rsidRDefault="00E818D8" w:rsidP="00D349CF">
            <w:pPr>
              <w:jc w:val="right"/>
              <w:rPr>
                <w:rFonts w:cs="Calibri"/>
                <w:szCs w:val="20"/>
              </w:rPr>
            </w:pPr>
            <w:r w:rsidRPr="00FC42DA">
              <w:rPr>
                <w:rFonts w:cs="Calibri"/>
                <w:szCs w:val="20"/>
              </w:rPr>
              <w:t>5600</w:t>
            </w:r>
          </w:p>
        </w:tc>
      </w:tr>
      <w:tr w:rsidR="00E818D8" w:rsidRPr="00FC42DA" w14:paraId="28A56765"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A1615BB" w14:textId="77777777" w:rsidR="00E818D8" w:rsidRPr="00FC42DA" w:rsidRDefault="00E818D8" w:rsidP="00D349CF">
            <w:pPr>
              <w:rPr>
                <w:rFonts w:cs="Calibri"/>
                <w:szCs w:val="20"/>
              </w:rPr>
            </w:pPr>
            <w:proofErr w:type="spellStart"/>
            <w:r w:rsidRPr="00FC42DA">
              <w:rPr>
                <w:rFonts w:cs="Calibri"/>
                <w:szCs w:val="20"/>
              </w:rPr>
              <w:t>Norfloxacin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C4C899D"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F482E57" w14:textId="77777777" w:rsidR="00E818D8" w:rsidRPr="00FC42DA" w:rsidRDefault="00E818D8" w:rsidP="00D349CF">
            <w:pPr>
              <w:rPr>
                <w:rFonts w:cs="Calibri"/>
                <w:szCs w:val="20"/>
              </w:rPr>
            </w:pPr>
            <w:r w:rsidRPr="00FC42DA">
              <w:rPr>
                <w:rFonts w:cs="Calibri"/>
                <w:szCs w:val="20"/>
              </w:rPr>
              <w:t>1x400 mg (fľ.PE)</w:t>
            </w:r>
          </w:p>
        </w:tc>
        <w:tc>
          <w:tcPr>
            <w:tcW w:w="960" w:type="dxa"/>
            <w:tcBorders>
              <w:top w:val="nil"/>
              <w:left w:val="nil"/>
              <w:bottom w:val="single" w:sz="4" w:space="0" w:color="auto"/>
              <w:right w:val="single" w:sz="4" w:space="0" w:color="auto"/>
            </w:tcBorders>
            <w:shd w:val="clear" w:color="auto" w:fill="auto"/>
            <w:noWrap/>
            <w:vAlign w:val="bottom"/>
            <w:hideMark/>
          </w:tcPr>
          <w:p w14:paraId="1F26A56F" w14:textId="77777777" w:rsidR="00E818D8" w:rsidRPr="00FC42DA" w:rsidRDefault="00E818D8" w:rsidP="00D349CF">
            <w:pPr>
              <w:jc w:val="right"/>
              <w:rPr>
                <w:rFonts w:cs="Calibri"/>
                <w:szCs w:val="20"/>
              </w:rPr>
            </w:pPr>
            <w:r w:rsidRPr="00FC42DA">
              <w:rPr>
                <w:rFonts w:cs="Calibri"/>
                <w:szCs w:val="20"/>
              </w:rPr>
              <w:t>1125</w:t>
            </w:r>
          </w:p>
        </w:tc>
      </w:tr>
      <w:tr w:rsidR="00E818D8" w:rsidRPr="00FC42DA" w14:paraId="10799CF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C7C5FE3" w14:textId="77777777" w:rsidR="00E818D8" w:rsidRPr="00FC42DA" w:rsidRDefault="00E818D8" w:rsidP="00D349CF">
            <w:pPr>
              <w:rPr>
                <w:rFonts w:cs="Calibri"/>
                <w:szCs w:val="20"/>
              </w:rPr>
            </w:pPr>
            <w:proofErr w:type="spellStart"/>
            <w:r w:rsidRPr="00FC42DA">
              <w:rPr>
                <w:rFonts w:cs="Calibri"/>
                <w:szCs w:val="20"/>
              </w:rPr>
              <w:t>Levofloxacin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A776B44"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25B0DCF"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blis.PVC</w:t>
            </w:r>
            <w:proofErr w:type="spellEnd"/>
            <w:r w:rsidRPr="00FC42DA">
              <w:rPr>
                <w:rFonts w:cs="Calibri"/>
                <w:szCs w:val="20"/>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0A2D8CA7" w14:textId="77777777" w:rsidR="00E818D8" w:rsidRPr="00FC42DA" w:rsidRDefault="00E818D8" w:rsidP="00D349CF">
            <w:pPr>
              <w:jc w:val="right"/>
              <w:rPr>
                <w:rFonts w:cs="Calibri"/>
                <w:szCs w:val="20"/>
              </w:rPr>
            </w:pPr>
            <w:r w:rsidRPr="00FC42DA">
              <w:rPr>
                <w:rFonts w:cs="Calibri"/>
                <w:szCs w:val="20"/>
              </w:rPr>
              <w:t>125</w:t>
            </w:r>
          </w:p>
        </w:tc>
      </w:tr>
      <w:tr w:rsidR="00E818D8" w:rsidRPr="00FC42DA" w14:paraId="16B1C99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4876F59" w14:textId="77777777" w:rsidR="00E818D8" w:rsidRPr="00FC42DA" w:rsidRDefault="00E818D8" w:rsidP="00D349CF">
            <w:pPr>
              <w:rPr>
                <w:rFonts w:cs="Calibri"/>
                <w:szCs w:val="20"/>
              </w:rPr>
            </w:pPr>
            <w:proofErr w:type="spellStart"/>
            <w:r w:rsidRPr="00FC42DA">
              <w:rPr>
                <w:rFonts w:cs="Calibri"/>
                <w:szCs w:val="20"/>
              </w:rPr>
              <w:t>Vancomycin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AC764F9"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E7994C6" w14:textId="77777777" w:rsidR="00E818D8" w:rsidRPr="00FC42DA" w:rsidRDefault="00E818D8" w:rsidP="00D349CF">
            <w:pPr>
              <w:rPr>
                <w:rFonts w:cs="Calibri"/>
                <w:szCs w:val="20"/>
              </w:rPr>
            </w:pPr>
            <w:r w:rsidRPr="00FC42DA">
              <w:rPr>
                <w:rFonts w:cs="Calibri"/>
                <w:szCs w:val="20"/>
              </w:rPr>
              <w:t>1x0,5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294D548F" w14:textId="77777777" w:rsidR="00E818D8" w:rsidRPr="00FC42DA" w:rsidRDefault="00E818D8" w:rsidP="00D349CF">
            <w:pPr>
              <w:jc w:val="right"/>
              <w:rPr>
                <w:rFonts w:cs="Calibri"/>
                <w:szCs w:val="20"/>
              </w:rPr>
            </w:pPr>
            <w:r w:rsidRPr="00FC42DA">
              <w:rPr>
                <w:rFonts w:cs="Calibri"/>
                <w:szCs w:val="20"/>
              </w:rPr>
              <w:t>1460</w:t>
            </w:r>
          </w:p>
        </w:tc>
      </w:tr>
      <w:tr w:rsidR="00E818D8" w:rsidRPr="00FC42DA" w14:paraId="0B5462B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D9079CE" w14:textId="77777777" w:rsidR="00E818D8" w:rsidRPr="00FC42DA" w:rsidRDefault="00E818D8" w:rsidP="00D349CF">
            <w:pPr>
              <w:rPr>
                <w:rFonts w:cs="Calibri"/>
                <w:szCs w:val="20"/>
              </w:rPr>
            </w:pPr>
            <w:proofErr w:type="spellStart"/>
            <w:r w:rsidRPr="00FC42DA">
              <w:rPr>
                <w:rFonts w:cs="Calibri"/>
                <w:szCs w:val="20"/>
              </w:rPr>
              <w:t>Vancomycin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A9DB1A5"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3EB4F0AA"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E818EE9" w14:textId="77777777" w:rsidR="00E818D8" w:rsidRPr="00FC42DA" w:rsidRDefault="00E818D8" w:rsidP="00D349CF">
            <w:pPr>
              <w:jc w:val="right"/>
              <w:rPr>
                <w:rFonts w:cs="Calibri"/>
                <w:szCs w:val="20"/>
              </w:rPr>
            </w:pPr>
            <w:r w:rsidRPr="00FC42DA">
              <w:rPr>
                <w:rFonts w:cs="Calibri"/>
                <w:szCs w:val="20"/>
              </w:rPr>
              <w:t>1080</w:t>
            </w:r>
          </w:p>
        </w:tc>
      </w:tr>
      <w:tr w:rsidR="00E818D8" w:rsidRPr="00FC42DA" w14:paraId="651F8982"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F5C4A7E" w14:textId="77777777" w:rsidR="00E818D8" w:rsidRPr="00FC42DA" w:rsidRDefault="00E818D8" w:rsidP="00D349CF">
            <w:pPr>
              <w:rPr>
                <w:rFonts w:cs="Calibri"/>
                <w:szCs w:val="20"/>
              </w:rPr>
            </w:pPr>
            <w:proofErr w:type="spellStart"/>
            <w:r w:rsidRPr="00FC42DA">
              <w:rPr>
                <w:rFonts w:cs="Calibri"/>
                <w:szCs w:val="20"/>
              </w:rPr>
              <w:t>Teicoplanin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2A2A435"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iio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4825654" w14:textId="77777777" w:rsidR="00E818D8" w:rsidRPr="00FC42DA" w:rsidRDefault="00E818D8" w:rsidP="00D349CF">
            <w:pPr>
              <w:rPr>
                <w:rFonts w:cs="Calibri"/>
                <w:szCs w:val="20"/>
              </w:rPr>
            </w:pPr>
            <w:r w:rsidRPr="00FC42DA">
              <w:rPr>
                <w:rFonts w:cs="Calibri"/>
                <w:szCs w:val="20"/>
              </w:rPr>
              <w:t>1x400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7369C85" w14:textId="77777777" w:rsidR="00E818D8" w:rsidRPr="00FC42DA" w:rsidRDefault="00E818D8" w:rsidP="00D349CF">
            <w:pPr>
              <w:jc w:val="right"/>
              <w:rPr>
                <w:rFonts w:cs="Calibri"/>
                <w:szCs w:val="20"/>
              </w:rPr>
            </w:pPr>
            <w:r w:rsidRPr="00FC42DA">
              <w:rPr>
                <w:rFonts w:cs="Calibri"/>
                <w:szCs w:val="20"/>
              </w:rPr>
              <w:t>95</w:t>
            </w:r>
          </w:p>
        </w:tc>
      </w:tr>
      <w:tr w:rsidR="00E818D8" w:rsidRPr="00FC42DA" w14:paraId="49D05A5F"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5EB2F59" w14:textId="77777777" w:rsidR="00E818D8" w:rsidRPr="00FC42DA" w:rsidRDefault="00E818D8" w:rsidP="00D349CF">
            <w:pPr>
              <w:rPr>
                <w:rFonts w:cs="Calibri"/>
                <w:szCs w:val="20"/>
              </w:rPr>
            </w:pPr>
            <w:proofErr w:type="spellStart"/>
            <w:r w:rsidRPr="00FC42DA">
              <w:rPr>
                <w:rFonts w:cs="Calibri"/>
                <w:szCs w:val="20"/>
              </w:rPr>
              <w:t>Colistin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A842B1F"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B770A2C" w14:textId="77777777" w:rsidR="00E818D8" w:rsidRPr="00FC42DA" w:rsidRDefault="00E818D8" w:rsidP="00D349CF">
            <w:pPr>
              <w:rPr>
                <w:rFonts w:cs="Calibri"/>
                <w:szCs w:val="20"/>
              </w:rPr>
            </w:pPr>
            <w:r w:rsidRPr="00FC42DA">
              <w:rPr>
                <w:rFonts w:cs="Calibri"/>
                <w:szCs w:val="20"/>
              </w:rPr>
              <w:t>1x1 MIU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0CDFF85" w14:textId="77777777" w:rsidR="00E818D8" w:rsidRPr="00FC42DA" w:rsidRDefault="00E818D8" w:rsidP="00D349CF">
            <w:pPr>
              <w:jc w:val="right"/>
              <w:rPr>
                <w:rFonts w:cs="Calibri"/>
                <w:szCs w:val="20"/>
              </w:rPr>
            </w:pPr>
            <w:r w:rsidRPr="00FC42DA">
              <w:rPr>
                <w:rFonts w:cs="Calibri"/>
                <w:szCs w:val="20"/>
              </w:rPr>
              <w:t>2250</w:t>
            </w:r>
          </w:p>
        </w:tc>
      </w:tr>
      <w:tr w:rsidR="00E818D8" w:rsidRPr="00FC42DA" w14:paraId="65B5FDF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927CC2C" w14:textId="77777777" w:rsidR="00E818D8" w:rsidRPr="00FC42DA" w:rsidRDefault="00E818D8" w:rsidP="00D349CF">
            <w:pPr>
              <w:rPr>
                <w:rFonts w:cs="Calibri"/>
                <w:szCs w:val="20"/>
              </w:rPr>
            </w:pPr>
            <w:proofErr w:type="spellStart"/>
            <w:r w:rsidRPr="00FC42DA">
              <w:rPr>
                <w:rFonts w:cs="Calibri"/>
                <w:szCs w:val="20"/>
              </w:rPr>
              <w:t>Linezolid</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6D08FC5"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6A2865F6" w14:textId="77777777" w:rsidR="00E818D8" w:rsidRPr="00FC42DA" w:rsidRDefault="00E818D8" w:rsidP="00D349CF">
            <w:pPr>
              <w:rPr>
                <w:rFonts w:cs="Calibri"/>
                <w:szCs w:val="20"/>
              </w:rPr>
            </w:pPr>
            <w:r w:rsidRPr="00FC42DA">
              <w:rPr>
                <w:rFonts w:cs="Calibri"/>
                <w:szCs w:val="20"/>
              </w:rPr>
              <w:t>1x600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2ADC6FB3" w14:textId="77777777" w:rsidR="00E818D8" w:rsidRPr="00FC42DA" w:rsidRDefault="00E818D8" w:rsidP="00D349CF">
            <w:pPr>
              <w:jc w:val="right"/>
              <w:rPr>
                <w:rFonts w:cs="Calibri"/>
                <w:szCs w:val="20"/>
              </w:rPr>
            </w:pPr>
            <w:r w:rsidRPr="00FC42DA">
              <w:rPr>
                <w:rFonts w:cs="Calibri"/>
                <w:szCs w:val="20"/>
              </w:rPr>
              <w:t>100</w:t>
            </w:r>
          </w:p>
        </w:tc>
      </w:tr>
      <w:tr w:rsidR="00E818D8" w:rsidRPr="00FC42DA" w14:paraId="63A8550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1DDDC8E" w14:textId="77777777" w:rsidR="00E818D8" w:rsidRPr="00FC42DA" w:rsidRDefault="00E818D8" w:rsidP="00D349CF">
            <w:pPr>
              <w:rPr>
                <w:rFonts w:cs="Calibri"/>
                <w:szCs w:val="20"/>
              </w:rPr>
            </w:pPr>
            <w:proofErr w:type="spellStart"/>
            <w:r w:rsidRPr="00FC42DA">
              <w:rPr>
                <w:rFonts w:cs="Calibri"/>
                <w:szCs w:val="20"/>
              </w:rPr>
              <w:t>Fluconazole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76300EA" w14:textId="77777777" w:rsidR="00E818D8" w:rsidRPr="00FC42DA" w:rsidRDefault="00E818D8" w:rsidP="00D349CF">
            <w:pPr>
              <w:rPr>
                <w:rFonts w:cs="Calibri"/>
                <w:szCs w:val="20"/>
              </w:rPr>
            </w:pPr>
            <w:proofErr w:type="spellStart"/>
            <w:r w:rsidRPr="00FC42DA">
              <w:rPr>
                <w:rFonts w:cs="Calibri"/>
                <w:szCs w:val="20"/>
              </w:rPr>
              <w:t>cps</w:t>
            </w:r>
            <w:proofErr w:type="spellEnd"/>
            <w:r w:rsidRPr="00FC42DA">
              <w:rPr>
                <w:rFonts w:cs="Calibri"/>
                <w:szCs w:val="20"/>
              </w:rPr>
              <w:t xml:space="preserve"> dur</w:t>
            </w:r>
          </w:p>
        </w:tc>
        <w:tc>
          <w:tcPr>
            <w:tcW w:w="480" w:type="dxa"/>
            <w:tcBorders>
              <w:top w:val="nil"/>
              <w:left w:val="nil"/>
              <w:bottom w:val="single" w:sz="4" w:space="0" w:color="auto"/>
              <w:right w:val="single" w:sz="4" w:space="0" w:color="auto"/>
            </w:tcBorders>
            <w:shd w:val="clear" w:color="auto" w:fill="auto"/>
            <w:noWrap/>
            <w:vAlign w:val="bottom"/>
            <w:hideMark/>
          </w:tcPr>
          <w:p w14:paraId="7C26D5DD" w14:textId="77777777" w:rsidR="00E818D8" w:rsidRPr="00FC42DA" w:rsidRDefault="00E818D8" w:rsidP="00D349CF">
            <w:pPr>
              <w:rPr>
                <w:rFonts w:cs="Calibri"/>
                <w:szCs w:val="20"/>
              </w:rPr>
            </w:pPr>
            <w:r w:rsidRPr="00FC42DA">
              <w:rPr>
                <w:rFonts w:cs="Calibri"/>
                <w:szCs w:val="20"/>
              </w:rPr>
              <w:t>1x150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78E77CB6" w14:textId="77777777" w:rsidR="00E818D8" w:rsidRPr="00FC42DA" w:rsidRDefault="00E818D8" w:rsidP="00D349CF">
            <w:pPr>
              <w:jc w:val="right"/>
              <w:rPr>
                <w:rFonts w:cs="Calibri"/>
                <w:szCs w:val="20"/>
              </w:rPr>
            </w:pPr>
            <w:r w:rsidRPr="00FC42DA">
              <w:rPr>
                <w:rFonts w:cs="Calibri"/>
                <w:szCs w:val="20"/>
              </w:rPr>
              <w:t>240</w:t>
            </w:r>
          </w:p>
        </w:tc>
      </w:tr>
      <w:tr w:rsidR="00E818D8" w:rsidRPr="00FC42DA" w14:paraId="3762A2E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BD260E1" w14:textId="77777777" w:rsidR="00E818D8" w:rsidRPr="00FC42DA" w:rsidRDefault="00E818D8" w:rsidP="00D349CF">
            <w:pPr>
              <w:rPr>
                <w:rFonts w:cs="Calibri"/>
                <w:szCs w:val="20"/>
              </w:rPr>
            </w:pPr>
            <w:proofErr w:type="spellStart"/>
            <w:r w:rsidRPr="00FC42DA">
              <w:rPr>
                <w:rFonts w:cs="Calibri"/>
                <w:szCs w:val="20"/>
              </w:rPr>
              <w:t>Fluconazole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0DB7D31" w14:textId="77777777" w:rsidR="00E818D8" w:rsidRPr="00FC42DA" w:rsidRDefault="00E818D8" w:rsidP="00D349CF">
            <w:pPr>
              <w:rPr>
                <w:rFonts w:cs="Calibri"/>
                <w:szCs w:val="20"/>
              </w:rPr>
            </w:pPr>
            <w:proofErr w:type="spellStart"/>
            <w:r w:rsidRPr="00FC42DA">
              <w:rPr>
                <w:rFonts w:cs="Calibri"/>
                <w:szCs w:val="20"/>
              </w:rPr>
              <w:t>cps</w:t>
            </w:r>
            <w:proofErr w:type="spellEnd"/>
            <w:r w:rsidRPr="00FC42DA">
              <w:rPr>
                <w:rFonts w:cs="Calibri"/>
                <w:szCs w:val="20"/>
              </w:rPr>
              <w:t xml:space="preserve"> dur</w:t>
            </w:r>
          </w:p>
        </w:tc>
        <w:tc>
          <w:tcPr>
            <w:tcW w:w="480" w:type="dxa"/>
            <w:tcBorders>
              <w:top w:val="nil"/>
              <w:left w:val="nil"/>
              <w:bottom w:val="single" w:sz="4" w:space="0" w:color="auto"/>
              <w:right w:val="single" w:sz="4" w:space="0" w:color="auto"/>
            </w:tcBorders>
            <w:shd w:val="clear" w:color="auto" w:fill="auto"/>
            <w:noWrap/>
            <w:vAlign w:val="bottom"/>
            <w:hideMark/>
          </w:tcPr>
          <w:p w14:paraId="5F5E9864" w14:textId="77777777" w:rsidR="00E818D8" w:rsidRPr="00FC42DA" w:rsidRDefault="00E818D8" w:rsidP="00D349CF">
            <w:pPr>
              <w:rPr>
                <w:rFonts w:cs="Calibri"/>
                <w:szCs w:val="20"/>
              </w:rPr>
            </w:pPr>
            <w:r w:rsidRPr="00FC42DA">
              <w:rPr>
                <w:rFonts w:cs="Calibri"/>
                <w:szCs w:val="20"/>
              </w:rPr>
              <w:t>1x50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4B091B21" w14:textId="77777777" w:rsidR="00E818D8" w:rsidRPr="00FC42DA" w:rsidRDefault="00E818D8" w:rsidP="00D349CF">
            <w:pPr>
              <w:jc w:val="right"/>
              <w:rPr>
                <w:rFonts w:cs="Calibri"/>
                <w:szCs w:val="20"/>
              </w:rPr>
            </w:pPr>
            <w:r w:rsidRPr="00FC42DA">
              <w:rPr>
                <w:rFonts w:cs="Calibri"/>
                <w:szCs w:val="20"/>
              </w:rPr>
              <w:t>2000</w:t>
            </w:r>
          </w:p>
        </w:tc>
      </w:tr>
      <w:tr w:rsidR="00E818D8" w:rsidRPr="00FC42DA" w14:paraId="2895352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E10FAB8" w14:textId="77777777" w:rsidR="00E818D8" w:rsidRPr="00FC42DA" w:rsidRDefault="00E818D8" w:rsidP="00D349CF">
            <w:pPr>
              <w:rPr>
                <w:rFonts w:cs="Calibri"/>
                <w:szCs w:val="20"/>
              </w:rPr>
            </w:pPr>
            <w:proofErr w:type="spellStart"/>
            <w:r w:rsidRPr="00FC42DA">
              <w:rPr>
                <w:rFonts w:cs="Calibri"/>
                <w:szCs w:val="20"/>
              </w:rPr>
              <w:t>Itraconazole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C6F4D85" w14:textId="77777777" w:rsidR="00E818D8" w:rsidRPr="00FC42DA" w:rsidRDefault="00E818D8" w:rsidP="00D349CF">
            <w:pPr>
              <w:rPr>
                <w:rFonts w:cs="Calibri"/>
                <w:szCs w:val="20"/>
              </w:rPr>
            </w:pPr>
            <w:proofErr w:type="spellStart"/>
            <w:r w:rsidRPr="00FC42DA">
              <w:rPr>
                <w:rFonts w:cs="Calibri"/>
                <w:szCs w:val="20"/>
              </w:rPr>
              <w:t>cps</w:t>
            </w:r>
            <w:proofErr w:type="spellEnd"/>
            <w:r w:rsidRPr="00FC42DA">
              <w:rPr>
                <w:rFonts w:cs="Calibri"/>
                <w:szCs w:val="20"/>
              </w:rPr>
              <w:t xml:space="preserve"> dur</w:t>
            </w:r>
          </w:p>
        </w:tc>
        <w:tc>
          <w:tcPr>
            <w:tcW w:w="480" w:type="dxa"/>
            <w:tcBorders>
              <w:top w:val="nil"/>
              <w:left w:val="nil"/>
              <w:bottom w:val="single" w:sz="4" w:space="0" w:color="auto"/>
              <w:right w:val="single" w:sz="4" w:space="0" w:color="auto"/>
            </w:tcBorders>
            <w:shd w:val="clear" w:color="auto" w:fill="auto"/>
            <w:noWrap/>
            <w:vAlign w:val="bottom"/>
            <w:hideMark/>
          </w:tcPr>
          <w:p w14:paraId="64FDB7A3" w14:textId="77777777" w:rsidR="00E818D8" w:rsidRPr="00FC42DA" w:rsidRDefault="00E818D8" w:rsidP="00D349CF">
            <w:pPr>
              <w:rPr>
                <w:rFonts w:cs="Calibri"/>
                <w:sz w:val="18"/>
                <w:szCs w:val="18"/>
              </w:rPr>
            </w:pPr>
            <w:r w:rsidRPr="00FC42DA">
              <w:rPr>
                <w:rFonts w:cs="Calibri"/>
                <w:sz w:val="18"/>
                <w:szCs w:val="18"/>
              </w:rPr>
              <w:t>1x100 mg (</w:t>
            </w:r>
            <w:proofErr w:type="spellStart"/>
            <w:r w:rsidRPr="00FC42DA">
              <w:rPr>
                <w:rFonts w:cs="Calibri"/>
                <w:sz w:val="18"/>
                <w:szCs w:val="18"/>
              </w:rPr>
              <w:t>blis.Al</w:t>
            </w:r>
            <w:proofErr w:type="spellEnd"/>
            <w:r w:rsidRPr="00FC42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747ADDA0" w14:textId="77777777" w:rsidR="00E818D8" w:rsidRPr="00FC42DA" w:rsidRDefault="00E818D8" w:rsidP="00D349CF">
            <w:pPr>
              <w:jc w:val="right"/>
              <w:rPr>
                <w:rFonts w:cs="Calibri"/>
                <w:szCs w:val="20"/>
              </w:rPr>
            </w:pPr>
            <w:r w:rsidRPr="00FC42DA">
              <w:rPr>
                <w:rFonts w:cs="Calibri"/>
                <w:szCs w:val="20"/>
              </w:rPr>
              <w:t>35</w:t>
            </w:r>
          </w:p>
        </w:tc>
      </w:tr>
      <w:tr w:rsidR="00E818D8" w:rsidRPr="00FC42DA" w14:paraId="1A6416FA"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F2577C7" w14:textId="77777777" w:rsidR="00E818D8" w:rsidRPr="00FC42DA" w:rsidRDefault="00E818D8" w:rsidP="00D349CF">
            <w:pPr>
              <w:rPr>
                <w:rFonts w:cs="Calibri"/>
                <w:szCs w:val="20"/>
              </w:rPr>
            </w:pPr>
            <w:proofErr w:type="spellStart"/>
            <w:r w:rsidRPr="00FC42DA">
              <w:rPr>
                <w:rFonts w:cs="Calibri"/>
                <w:szCs w:val="20"/>
              </w:rPr>
              <w:t>Voriconazole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B71003B"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flm</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922C9DA" w14:textId="77777777" w:rsidR="00E818D8" w:rsidRPr="00FC42DA" w:rsidRDefault="00E818D8" w:rsidP="00D349CF">
            <w:pPr>
              <w:rPr>
                <w:rFonts w:cs="Calibri"/>
                <w:szCs w:val="20"/>
              </w:rPr>
            </w:pPr>
            <w:r w:rsidRPr="00FC42DA">
              <w:rPr>
                <w:rFonts w:cs="Calibri"/>
                <w:szCs w:val="20"/>
              </w:rPr>
              <w:t>1x200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66A671AE" w14:textId="77777777" w:rsidR="00E818D8" w:rsidRPr="00FC42DA" w:rsidRDefault="00E818D8" w:rsidP="00D349CF">
            <w:pPr>
              <w:jc w:val="right"/>
              <w:rPr>
                <w:rFonts w:cs="Calibri"/>
                <w:szCs w:val="20"/>
              </w:rPr>
            </w:pPr>
            <w:r w:rsidRPr="00FC42DA">
              <w:rPr>
                <w:rFonts w:cs="Calibri"/>
                <w:szCs w:val="20"/>
              </w:rPr>
              <w:t>35</w:t>
            </w:r>
          </w:p>
        </w:tc>
      </w:tr>
      <w:tr w:rsidR="00E818D8" w:rsidRPr="00FC42DA" w14:paraId="2398A0A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CD2247A" w14:textId="77777777" w:rsidR="00E818D8" w:rsidRPr="00FC42DA" w:rsidRDefault="00E818D8" w:rsidP="00D349CF">
            <w:pPr>
              <w:rPr>
                <w:rFonts w:cs="Calibri"/>
                <w:szCs w:val="20"/>
              </w:rPr>
            </w:pPr>
            <w:proofErr w:type="spellStart"/>
            <w:r w:rsidRPr="00FC42DA">
              <w:rPr>
                <w:rFonts w:cs="Calibri"/>
                <w:szCs w:val="20"/>
              </w:rPr>
              <w:t>Voriconazole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4CE23E0"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3433420" w14:textId="77777777" w:rsidR="00E818D8" w:rsidRPr="00FC42DA" w:rsidRDefault="00E818D8" w:rsidP="00D349CF">
            <w:pPr>
              <w:rPr>
                <w:rFonts w:cs="Calibri"/>
                <w:szCs w:val="20"/>
              </w:rPr>
            </w:pPr>
            <w:r w:rsidRPr="00FC42DA">
              <w:rPr>
                <w:rFonts w:cs="Calibri"/>
                <w:szCs w:val="20"/>
              </w:rPr>
              <w:t>1x200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64336AE4" w14:textId="77777777" w:rsidR="00E818D8" w:rsidRPr="00FC42DA" w:rsidRDefault="00E818D8" w:rsidP="00D349CF">
            <w:pPr>
              <w:jc w:val="right"/>
              <w:rPr>
                <w:rFonts w:cs="Calibri"/>
                <w:szCs w:val="20"/>
              </w:rPr>
            </w:pPr>
            <w:r w:rsidRPr="00FC42DA">
              <w:rPr>
                <w:rFonts w:cs="Calibri"/>
                <w:szCs w:val="20"/>
              </w:rPr>
              <w:t>25</w:t>
            </w:r>
          </w:p>
        </w:tc>
      </w:tr>
      <w:tr w:rsidR="00E818D8" w:rsidRPr="00FC42DA" w14:paraId="6A4CE5D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15892EB" w14:textId="77777777" w:rsidR="00E818D8" w:rsidRPr="00FC42DA" w:rsidRDefault="00E818D8" w:rsidP="00D349CF">
            <w:pPr>
              <w:rPr>
                <w:rFonts w:cs="Calibri"/>
                <w:szCs w:val="20"/>
              </w:rPr>
            </w:pPr>
            <w:proofErr w:type="spellStart"/>
            <w:r w:rsidRPr="00FC42DA">
              <w:rPr>
                <w:rFonts w:cs="Calibri"/>
                <w:szCs w:val="20"/>
              </w:rPr>
              <w:t>Posaconazole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E091032" w14:textId="77777777" w:rsidR="00E818D8" w:rsidRPr="00FC42DA" w:rsidRDefault="00E818D8" w:rsidP="00D349CF">
            <w:pPr>
              <w:rPr>
                <w:rFonts w:cs="Calibri"/>
                <w:szCs w:val="20"/>
              </w:rPr>
            </w:pPr>
            <w:proofErr w:type="spellStart"/>
            <w:r w:rsidRPr="00FC42DA">
              <w:rPr>
                <w:rFonts w:cs="Calibri"/>
                <w:szCs w:val="20"/>
              </w:rPr>
              <w:t>tbl</w:t>
            </w:r>
            <w:proofErr w:type="spellEnd"/>
            <w:r w:rsidRPr="00FC42DA">
              <w:rPr>
                <w:rFonts w:cs="Calibri"/>
                <w:szCs w:val="20"/>
              </w:rPr>
              <w:t xml:space="preserve"> </w:t>
            </w:r>
            <w:proofErr w:type="spellStart"/>
            <w:r w:rsidRPr="00FC42DA">
              <w:rPr>
                <w:rFonts w:cs="Calibri"/>
                <w:szCs w:val="20"/>
              </w:rPr>
              <w:t>ent</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CBF2B4D" w14:textId="77777777" w:rsidR="00E818D8" w:rsidRPr="00FC42DA" w:rsidRDefault="00E818D8" w:rsidP="00D349CF">
            <w:pPr>
              <w:rPr>
                <w:rFonts w:cs="Calibri"/>
                <w:szCs w:val="20"/>
              </w:rPr>
            </w:pPr>
            <w:r w:rsidRPr="00FC42DA">
              <w:rPr>
                <w:rFonts w:cs="Calibri"/>
                <w:szCs w:val="20"/>
              </w:rPr>
              <w:t>1x100 mg (</w:t>
            </w:r>
            <w:proofErr w:type="spellStart"/>
            <w:r w:rsidRPr="00FC42DA">
              <w:rPr>
                <w:rFonts w:cs="Calibri"/>
                <w:szCs w:val="20"/>
              </w:rPr>
              <w:t>blis.PVC</w:t>
            </w:r>
            <w:proofErr w:type="spellEnd"/>
            <w:r w:rsidRPr="00FC42DA">
              <w:rPr>
                <w:rFonts w:cs="Calibri"/>
                <w:szCs w:val="20"/>
              </w:rPr>
              <w:t>/</w:t>
            </w:r>
            <w:proofErr w:type="spellStart"/>
            <w:r w:rsidRPr="00FC42DA">
              <w:rPr>
                <w:rFonts w:cs="Calibri"/>
                <w:szCs w:val="20"/>
              </w:rPr>
              <w:t>Aclar</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3CECFA58" w14:textId="77777777" w:rsidR="00E818D8" w:rsidRPr="00FC42DA" w:rsidRDefault="00E818D8" w:rsidP="00D349CF">
            <w:pPr>
              <w:jc w:val="right"/>
              <w:rPr>
                <w:rFonts w:cs="Calibri"/>
                <w:szCs w:val="20"/>
              </w:rPr>
            </w:pPr>
            <w:r w:rsidRPr="00FC42DA">
              <w:rPr>
                <w:rFonts w:cs="Calibri"/>
                <w:szCs w:val="20"/>
              </w:rPr>
              <w:t>12</w:t>
            </w:r>
          </w:p>
        </w:tc>
      </w:tr>
      <w:tr w:rsidR="00E818D8" w:rsidRPr="00FC42DA" w14:paraId="13287D1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31A948B" w14:textId="77777777" w:rsidR="00E818D8" w:rsidRPr="00FC42DA" w:rsidRDefault="00E818D8" w:rsidP="00D349CF">
            <w:pPr>
              <w:rPr>
                <w:rFonts w:cs="Calibri"/>
                <w:szCs w:val="20"/>
              </w:rPr>
            </w:pPr>
            <w:proofErr w:type="spellStart"/>
            <w:r w:rsidRPr="00FC42DA">
              <w:rPr>
                <w:rFonts w:cs="Calibri"/>
                <w:szCs w:val="20"/>
              </w:rPr>
              <w:t>Caspofungin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DC162C0" w14:textId="77777777" w:rsidR="00E818D8" w:rsidRPr="00FC42DA" w:rsidRDefault="00E818D8" w:rsidP="00D349CF">
            <w:pPr>
              <w:rPr>
                <w:rFonts w:cs="Calibri"/>
                <w:szCs w:val="20"/>
              </w:rPr>
            </w:pPr>
            <w:proofErr w:type="spellStart"/>
            <w:r w:rsidRPr="00FC42DA">
              <w:rPr>
                <w:rFonts w:cs="Calibri"/>
                <w:szCs w:val="20"/>
              </w:rPr>
              <w:t>plc</w:t>
            </w:r>
            <w:proofErr w:type="spellEnd"/>
            <w:r w:rsidRPr="00FC42DA">
              <w:rPr>
                <w:rFonts w:cs="Calibri"/>
                <w:szCs w:val="20"/>
              </w:rPr>
              <w:t xml:space="preserve"> </w:t>
            </w:r>
            <w:proofErr w:type="spellStart"/>
            <w:r w:rsidRPr="00FC42DA">
              <w:rPr>
                <w:rFonts w:cs="Calibri"/>
                <w:szCs w:val="20"/>
              </w:rPr>
              <w:t>ifc</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EF639D1" w14:textId="77777777" w:rsidR="00E818D8" w:rsidRPr="00FC42DA" w:rsidRDefault="00E818D8" w:rsidP="00D349CF">
            <w:pPr>
              <w:rPr>
                <w:rFonts w:cs="Calibri"/>
                <w:szCs w:val="20"/>
              </w:rPr>
            </w:pPr>
            <w:r w:rsidRPr="00FC42DA">
              <w:rPr>
                <w:rFonts w:cs="Calibri"/>
                <w:szCs w:val="20"/>
              </w:rPr>
              <w:t>1x50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714C724" w14:textId="77777777" w:rsidR="00E818D8" w:rsidRPr="00FC42DA" w:rsidRDefault="00E818D8" w:rsidP="00D349CF">
            <w:pPr>
              <w:jc w:val="right"/>
              <w:rPr>
                <w:rFonts w:cs="Calibri"/>
                <w:szCs w:val="20"/>
              </w:rPr>
            </w:pPr>
            <w:r w:rsidRPr="00FC42DA">
              <w:rPr>
                <w:rFonts w:cs="Calibri"/>
                <w:szCs w:val="20"/>
              </w:rPr>
              <w:t>10</w:t>
            </w:r>
          </w:p>
        </w:tc>
      </w:tr>
      <w:tr w:rsidR="00E818D8" w:rsidRPr="00FC42DA" w14:paraId="6B97868F"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3544429" w14:textId="77777777" w:rsidR="00E818D8" w:rsidRPr="00FC42DA" w:rsidRDefault="00E818D8" w:rsidP="00D349CF">
            <w:pPr>
              <w:rPr>
                <w:rFonts w:cs="Calibri"/>
                <w:szCs w:val="20"/>
              </w:rPr>
            </w:pPr>
            <w:proofErr w:type="spellStart"/>
            <w:r w:rsidRPr="00FC42DA">
              <w:rPr>
                <w:rFonts w:cs="Calibri"/>
                <w:szCs w:val="20"/>
              </w:rPr>
              <w:t>Caspofungin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2C79A16" w14:textId="77777777" w:rsidR="00E818D8" w:rsidRPr="00FC42DA" w:rsidRDefault="00E818D8" w:rsidP="00D349CF">
            <w:pPr>
              <w:rPr>
                <w:rFonts w:cs="Calibri"/>
                <w:szCs w:val="20"/>
              </w:rPr>
            </w:pPr>
            <w:proofErr w:type="spellStart"/>
            <w:r w:rsidRPr="00FC42DA">
              <w:rPr>
                <w:rFonts w:cs="Calibri"/>
                <w:szCs w:val="20"/>
              </w:rPr>
              <w:t>plc</w:t>
            </w:r>
            <w:proofErr w:type="spellEnd"/>
            <w:r w:rsidRPr="00FC42DA">
              <w:rPr>
                <w:rFonts w:cs="Calibri"/>
                <w:szCs w:val="20"/>
              </w:rPr>
              <w:t xml:space="preserve"> </w:t>
            </w:r>
            <w:proofErr w:type="spellStart"/>
            <w:r w:rsidRPr="00FC42DA">
              <w:rPr>
                <w:rFonts w:cs="Calibri"/>
                <w:szCs w:val="20"/>
              </w:rPr>
              <w:t>ifc</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E6EF284" w14:textId="77777777" w:rsidR="00E818D8" w:rsidRPr="00FC42DA" w:rsidRDefault="00E818D8" w:rsidP="00D349CF">
            <w:pPr>
              <w:rPr>
                <w:rFonts w:cs="Calibri"/>
                <w:szCs w:val="20"/>
              </w:rPr>
            </w:pPr>
            <w:r w:rsidRPr="00FC42DA">
              <w:rPr>
                <w:rFonts w:cs="Calibri"/>
                <w:szCs w:val="20"/>
              </w:rPr>
              <w:t>1x70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615A9874" w14:textId="77777777" w:rsidR="00E818D8" w:rsidRPr="00FC42DA" w:rsidRDefault="00E818D8" w:rsidP="00D349CF">
            <w:pPr>
              <w:jc w:val="right"/>
              <w:rPr>
                <w:rFonts w:cs="Calibri"/>
                <w:szCs w:val="20"/>
              </w:rPr>
            </w:pPr>
            <w:r w:rsidRPr="00FC42DA">
              <w:rPr>
                <w:rFonts w:cs="Calibri"/>
                <w:szCs w:val="20"/>
              </w:rPr>
              <w:t>10</w:t>
            </w:r>
          </w:p>
        </w:tc>
      </w:tr>
      <w:tr w:rsidR="00E818D8" w:rsidRPr="00FC42DA" w14:paraId="6B02199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F1215C9" w14:textId="77777777" w:rsidR="00E818D8" w:rsidRPr="00FC42DA" w:rsidRDefault="00E818D8" w:rsidP="00D349CF">
            <w:pPr>
              <w:rPr>
                <w:rFonts w:cs="Calibri"/>
                <w:szCs w:val="20"/>
              </w:rPr>
            </w:pPr>
            <w:proofErr w:type="spellStart"/>
            <w:r w:rsidRPr="00FC42DA">
              <w:rPr>
                <w:rFonts w:cs="Calibri"/>
                <w:szCs w:val="20"/>
              </w:rPr>
              <w:t>Rifampicin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3DA80FB" w14:textId="77777777" w:rsidR="00E818D8" w:rsidRPr="00FC42DA" w:rsidRDefault="00E818D8" w:rsidP="00D349CF">
            <w:pPr>
              <w:rPr>
                <w:rFonts w:cs="Calibri"/>
                <w:szCs w:val="20"/>
              </w:rPr>
            </w:pPr>
            <w:proofErr w:type="spellStart"/>
            <w:r w:rsidRPr="00FC42DA">
              <w:rPr>
                <w:rFonts w:cs="Calibri"/>
                <w:szCs w:val="20"/>
              </w:rPr>
              <w:t>cps</w:t>
            </w:r>
            <w:proofErr w:type="spellEnd"/>
            <w:r w:rsidRPr="00FC42DA">
              <w:rPr>
                <w:rFonts w:cs="Calibri"/>
                <w:szCs w:val="20"/>
              </w:rPr>
              <w:t xml:space="preserve"> dur</w:t>
            </w:r>
          </w:p>
        </w:tc>
        <w:tc>
          <w:tcPr>
            <w:tcW w:w="480" w:type="dxa"/>
            <w:tcBorders>
              <w:top w:val="nil"/>
              <w:left w:val="nil"/>
              <w:bottom w:val="single" w:sz="4" w:space="0" w:color="auto"/>
              <w:right w:val="single" w:sz="4" w:space="0" w:color="auto"/>
            </w:tcBorders>
            <w:shd w:val="clear" w:color="auto" w:fill="auto"/>
            <w:noWrap/>
            <w:vAlign w:val="bottom"/>
            <w:hideMark/>
          </w:tcPr>
          <w:p w14:paraId="50930987" w14:textId="77777777" w:rsidR="00E818D8" w:rsidRPr="00FC42DA" w:rsidRDefault="00E818D8" w:rsidP="00D349CF">
            <w:pPr>
              <w:rPr>
                <w:rFonts w:cs="Calibri"/>
                <w:szCs w:val="20"/>
              </w:rPr>
            </w:pPr>
            <w:r w:rsidRPr="00FC42DA">
              <w:rPr>
                <w:rFonts w:cs="Calibri"/>
                <w:szCs w:val="20"/>
              </w:rPr>
              <w:t>1x150 mg (</w:t>
            </w:r>
            <w:proofErr w:type="spellStart"/>
            <w:r w:rsidRPr="00FC42DA">
              <w:rPr>
                <w:rFonts w:cs="Calibri"/>
                <w:szCs w:val="20"/>
              </w:rPr>
              <w:t>fľ.PP</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3E172E9" w14:textId="77777777" w:rsidR="00E818D8" w:rsidRPr="00FC42DA" w:rsidRDefault="00E818D8" w:rsidP="00D349CF">
            <w:pPr>
              <w:jc w:val="right"/>
              <w:rPr>
                <w:rFonts w:cs="Calibri"/>
                <w:szCs w:val="20"/>
              </w:rPr>
            </w:pPr>
            <w:r w:rsidRPr="00FC42DA">
              <w:rPr>
                <w:rFonts w:cs="Calibri"/>
                <w:szCs w:val="20"/>
              </w:rPr>
              <w:t>250</w:t>
            </w:r>
          </w:p>
        </w:tc>
      </w:tr>
      <w:tr w:rsidR="00E818D8" w:rsidRPr="00FC42DA" w14:paraId="38A5731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A9C20CD" w14:textId="77777777" w:rsidR="00E818D8" w:rsidRPr="00FC42DA" w:rsidRDefault="00E818D8" w:rsidP="00D349CF">
            <w:pPr>
              <w:rPr>
                <w:rFonts w:cs="Calibri"/>
                <w:szCs w:val="20"/>
              </w:rPr>
            </w:pPr>
            <w:proofErr w:type="spellStart"/>
            <w:r w:rsidRPr="00FC42DA">
              <w:rPr>
                <w:rFonts w:cs="Calibri"/>
                <w:szCs w:val="20"/>
              </w:rPr>
              <w:lastRenderedPageBreak/>
              <w:t>Rifampicin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2A330D0" w14:textId="77777777" w:rsidR="00E818D8" w:rsidRPr="00FC42DA" w:rsidRDefault="00E818D8" w:rsidP="00D349CF">
            <w:pPr>
              <w:rPr>
                <w:rFonts w:cs="Calibri"/>
                <w:szCs w:val="20"/>
              </w:rPr>
            </w:pPr>
            <w:proofErr w:type="spellStart"/>
            <w:r w:rsidRPr="00FC42DA">
              <w:rPr>
                <w:rFonts w:cs="Calibri"/>
                <w:szCs w:val="20"/>
              </w:rPr>
              <w:t>cps</w:t>
            </w:r>
            <w:proofErr w:type="spellEnd"/>
            <w:r w:rsidRPr="00FC42DA">
              <w:rPr>
                <w:rFonts w:cs="Calibri"/>
                <w:szCs w:val="20"/>
              </w:rPr>
              <w:t xml:space="preserve"> dur</w:t>
            </w:r>
          </w:p>
        </w:tc>
        <w:tc>
          <w:tcPr>
            <w:tcW w:w="480" w:type="dxa"/>
            <w:tcBorders>
              <w:top w:val="nil"/>
              <w:left w:val="nil"/>
              <w:bottom w:val="single" w:sz="4" w:space="0" w:color="auto"/>
              <w:right w:val="single" w:sz="4" w:space="0" w:color="auto"/>
            </w:tcBorders>
            <w:shd w:val="clear" w:color="auto" w:fill="auto"/>
            <w:noWrap/>
            <w:vAlign w:val="bottom"/>
            <w:hideMark/>
          </w:tcPr>
          <w:p w14:paraId="29947B53" w14:textId="77777777" w:rsidR="00E818D8" w:rsidRPr="00FC42DA" w:rsidRDefault="00E818D8" w:rsidP="00D349CF">
            <w:pPr>
              <w:rPr>
                <w:rFonts w:cs="Calibri"/>
                <w:szCs w:val="20"/>
              </w:rPr>
            </w:pPr>
            <w:r w:rsidRPr="00FC42DA">
              <w:rPr>
                <w:rFonts w:cs="Calibri"/>
                <w:szCs w:val="20"/>
              </w:rPr>
              <w:t>1x300 mg (</w:t>
            </w:r>
            <w:proofErr w:type="spellStart"/>
            <w:r w:rsidRPr="00FC42DA">
              <w:rPr>
                <w:rFonts w:cs="Calibri"/>
                <w:szCs w:val="20"/>
              </w:rPr>
              <w:t>fľ.PP</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04BD7E0" w14:textId="77777777" w:rsidR="00E818D8" w:rsidRPr="00FC42DA" w:rsidRDefault="00E818D8" w:rsidP="00D349CF">
            <w:pPr>
              <w:jc w:val="right"/>
              <w:rPr>
                <w:rFonts w:cs="Calibri"/>
                <w:szCs w:val="20"/>
              </w:rPr>
            </w:pPr>
            <w:r w:rsidRPr="00FC42DA">
              <w:rPr>
                <w:rFonts w:cs="Calibri"/>
                <w:szCs w:val="20"/>
              </w:rPr>
              <w:t>500</w:t>
            </w:r>
          </w:p>
        </w:tc>
      </w:tr>
      <w:tr w:rsidR="00E818D8" w:rsidRPr="00FC42DA" w14:paraId="6FAEF4C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E3DBEA1" w14:textId="77777777" w:rsidR="00E818D8" w:rsidRPr="00FC42DA" w:rsidRDefault="00E818D8" w:rsidP="00D349CF">
            <w:pPr>
              <w:rPr>
                <w:rFonts w:cs="Calibri"/>
                <w:szCs w:val="20"/>
              </w:rPr>
            </w:pPr>
            <w:proofErr w:type="spellStart"/>
            <w:r w:rsidRPr="00FC42DA">
              <w:rPr>
                <w:rFonts w:cs="Calibri"/>
                <w:szCs w:val="20"/>
              </w:rPr>
              <w:t>Aciclovir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1C70EF0"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C94EEF8" w14:textId="77777777" w:rsidR="00E818D8" w:rsidRPr="00FC42DA" w:rsidRDefault="00E818D8" w:rsidP="00D349CF">
            <w:pPr>
              <w:rPr>
                <w:rFonts w:cs="Calibri"/>
                <w:szCs w:val="20"/>
              </w:rPr>
            </w:pPr>
            <w:r w:rsidRPr="00FC42DA">
              <w:rPr>
                <w:rFonts w:cs="Calibri"/>
                <w:szCs w:val="20"/>
              </w:rPr>
              <w:t>1x200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68A07B81" w14:textId="77777777" w:rsidR="00E818D8" w:rsidRPr="00FC42DA" w:rsidRDefault="00E818D8" w:rsidP="00D349CF">
            <w:pPr>
              <w:jc w:val="right"/>
              <w:rPr>
                <w:rFonts w:cs="Calibri"/>
                <w:szCs w:val="20"/>
              </w:rPr>
            </w:pPr>
            <w:r w:rsidRPr="00FC42DA">
              <w:rPr>
                <w:rFonts w:cs="Calibri"/>
                <w:szCs w:val="20"/>
              </w:rPr>
              <w:t>62</w:t>
            </w:r>
          </w:p>
        </w:tc>
      </w:tr>
      <w:tr w:rsidR="00E818D8" w:rsidRPr="00FC42DA" w14:paraId="3308843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5F16C3B" w14:textId="77777777" w:rsidR="00E818D8" w:rsidRPr="00FC42DA" w:rsidRDefault="00E818D8" w:rsidP="00D349CF">
            <w:pPr>
              <w:rPr>
                <w:rFonts w:cs="Calibri"/>
                <w:szCs w:val="20"/>
              </w:rPr>
            </w:pPr>
            <w:proofErr w:type="spellStart"/>
            <w:r w:rsidRPr="00FC42DA">
              <w:rPr>
                <w:rFonts w:cs="Calibri"/>
                <w:szCs w:val="20"/>
              </w:rPr>
              <w:t>Aciclovir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9D1E9AD"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4FE6E4F" w14:textId="77777777" w:rsidR="00E818D8" w:rsidRPr="00FC42DA" w:rsidRDefault="00E818D8" w:rsidP="00D349CF">
            <w:pPr>
              <w:rPr>
                <w:rFonts w:cs="Calibri"/>
                <w:szCs w:val="20"/>
              </w:rPr>
            </w:pPr>
            <w:r w:rsidRPr="00FC42DA">
              <w:rPr>
                <w:rFonts w:cs="Calibri"/>
                <w:szCs w:val="20"/>
              </w:rPr>
              <w:t>1x400 mg (</w:t>
            </w:r>
            <w:proofErr w:type="spellStart"/>
            <w:r w:rsidRPr="00FC42DA">
              <w:rPr>
                <w:rFonts w:cs="Calibri"/>
                <w:szCs w:val="20"/>
              </w:rPr>
              <w:t>blis.PVC</w:t>
            </w:r>
            <w:proofErr w:type="spellEnd"/>
            <w:r w:rsidRPr="00FC42DA">
              <w:rPr>
                <w:rFonts w:cs="Calibri"/>
                <w:szCs w:val="20"/>
              </w:rPr>
              <w:t>/Al)</w:t>
            </w:r>
          </w:p>
        </w:tc>
        <w:tc>
          <w:tcPr>
            <w:tcW w:w="960" w:type="dxa"/>
            <w:tcBorders>
              <w:top w:val="nil"/>
              <w:left w:val="nil"/>
              <w:bottom w:val="single" w:sz="4" w:space="0" w:color="auto"/>
              <w:right w:val="single" w:sz="4" w:space="0" w:color="auto"/>
            </w:tcBorders>
            <w:shd w:val="clear" w:color="auto" w:fill="auto"/>
            <w:noWrap/>
            <w:vAlign w:val="bottom"/>
            <w:hideMark/>
          </w:tcPr>
          <w:p w14:paraId="6FDAAC15" w14:textId="77777777" w:rsidR="00E818D8" w:rsidRPr="00FC42DA" w:rsidRDefault="00E818D8" w:rsidP="00D349CF">
            <w:pPr>
              <w:jc w:val="right"/>
              <w:rPr>
                <w:rFonts w:cs="Calibri"/>
                <w:szCs w:val="20"/>
              </w:rPr>
            </w:pPr>
            <w:r w:rsidRPr="00FC42DA">
              <w:rPr>
                <w:rFonts w:cs="Calibri"/>
                <w:szCs w:val="20"/>
              </w:rPr>
              <w:t>500</w:t>
            </w:r>
          </w:p>
        </w:tc>
      </w:tr>
      <w:tr w:rsidR="00E818D8" w:rsidRPr="00FC42DA" w14:paraId="512EF72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8C5CD22" w14:textId="77777777" w:rsidR="00E818D8" w:rsidRPr="00FC42DA" w:rsidRDefault="00E818D8" w:rsidP="00D349CF">
            <w:pPr>
              <w:rPr>
                <w:rFonts w:cs="Calibri"/>
                <w:szCs w:val="20"/>
              </w:rPr>
            </w:pPr>
            <w:proofErr w:type="spellStart"/>
            <w:r w:rsidRPr="00FC42DA">
              <w:rPr>
                <w:rFonts w:cs="Calibri"/>
                <w:szCs w:val="20"/>
              </w:rPr>
              <w:t>Inosine</w:t>
            </w:r>
            <w:proofErr w:type="spellEnd"/>
            <w:r w:rsidRPr="00FC42DA">
              <w:rPr>
                <w:rFonts w:cs="Calibri"/>
                <w:szCs w:val="20"/>
              </w:rPr>
              <w:t xml:space="preserve"> </w:t>
            </w:r>
            <w:proofErr w:type="spellStart"/>
            <w:r w:rsidRPr="00FC42DA">
              <w:rPr>
                <w:rFonts w:cs="Calibri"/>
                <w:szCs w:val="20"/>
              </w:rPr>
              <w:t>pranobex</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75B7B4E"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B960CAB"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blis.PVC</w:t>
            </w:r>
            <w:proofErr w:type="spellEnd"/>
            <w:r w:rsidRPr="00FC42DA">
              <w:rPr>
                <w:rFonts w:cs="Calibri"/>
                <w:szCs w:val="20"/>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2670D1D7" w14:textId="77777777" w:rsidR="00E818D8" w:rsidRPr="00FC42DA" w:rsidRDefault="00E818D8" w:rsidP="00D349CF">
            <w:pPr>
              <w:jc w:val="right"/>
              <w:rPr>
                <w:rFonts w:cs="Calibri"/>
                <w:szCs w:val="20"/>
              </w:rPr>
            </w:pPr>
            <w:r w:rsidRPr="00FC42DA">
              <w:rPr>
                <w:rFonts w:cs="Calibri"/>
                <w:szCs w:val="20"/>
              </w:rPr>
              <w:t>10000</w:t>
            </w:r>
          </w:p>
        </w:tc>
      </w:tr>
      <w:tr w:rsidR="00E818D8" w:rsidRPr="00FC42DA" w14:paraId="5A0884C6"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1CC690A" w14:textId="77777777" w:rsidR="00E818D8" w:rsidRPr="00FC42DA" w:rsidRDefault="00E818D8" w:rsidP="00D349CF">
            <w:pPr>
              <w:rPr>
                <w:rFonts w:cs="Calibri"/>
                <w:szCs w:val="20"/>
              </w:rPr>
            </w:pPr>
            <w:proofErr w:type="spellStart"/>
            <w:r w:rsidRPr="00FC42DA">
              <w:rPr>
                <w:rFonts w:cs="Calibri"/>
                <w:szCs w:val="20"/>
              </w:rPr>
              <w:t>Metronidazole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9E65E40" w14:textId="77777777" w:rsidR="00E818D8" w:rsidRPr="00FC42DA" w:rsidRDefault="00E818D8" w:rsidP="00D349CF">
            <w:pPr>
              <w:rPr>
                <w:rFonts w:cs="Calibri"/>
                <w:szCs w:val="20"/>
              </w:rPr>
            </w:pPr>
            <w:proofErr w:type="spellStart"/>
            <w:r w:rsidRPr="00FC42DA">
              <w:rPr>
                <w:rFonts w:cs="Calibri"/>
                <w:szCs w:val="20"/>
              </w:rPr>
              <w:t>tbl</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5BAB13D" w14:textId="77777777" w:rsidR="00E818D8" w:rsidRPr="00FC42DA" w:rsidRDefault="00E818D8" w:rsidP="00D349CF">
            <w:pPr>
              <w:rPr>
                <w:rFonts w:cs="Calibri"/>
                <w:szCs w:val="20"/>
              </w:rPr>
            </w:pPr>
            <w:r w:rsidRPr="00FC42DA">
              <w:rPr>
                <w:rFonts w:cs="Calibri"/>
                <w:szCs w:val="20"/>
              </w:rPr>
              <w:t>1x250 mg (</w:t>
            </w:r>
            <w:proofErr w:type="spellStart"/>
            <w:r w:rsidRPr="00FC42DA">
              <w:rPr>
                <w:rFonts w:cs="Calibri"/>
                <w:szCs w:val="20"/>
              </w:rPr>
              <w:t>blis</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262E51E5" w14:textId="77777777" w:rsidR="00E818D8" w:rsidRPr="00FC42DA" w:rsidRDefault="00E818D8" w:rsidP="00D349CF">
            <w:pPr>
              <w:jc w:val="right"/>
              <w:rPr>
                <w:rFonts w:cs="Calibri"/>
                <w:szCs w:val="20"/>
              </w:rPr>
            </w:pPr>
            <w:r w:rsidRPr="00FC42DA">
              <w:rPr>
                <w:rFonts w:cs="Calibri"/>
                <w:szCs w:val="20"/>
              </w:rPr>
              <w:t>24000</w:t>
            </w:r>
          </w:p>
        </w:tc>
      </w:tr>
      <w:tr w:rsidR="00E818D8" w:rsidRPr="00FC42DA" w14:paraId="2E19EFA6"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7DD1"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198541" w14:textId="77777777" w:rsidR="00E818D8" w:rsidRPr="00FC42DA" w:rsidRDefault="00E818D8" w:rsidP="00D349CF">
            <w:pPr>
              <w:rPr>
                <w:rFonts w:cs="Arial"/>
                <w:szCs w:val="20"/>
              </w:rPr>
            </w:pPr>
            <w:r w:rsidRPr="00FC42DA">
              <w:rPr>
                <w:rFonts w:cs="Arial"/>
                <w:szCs w:val="20"/>
              </w:rPr>
              <w:t> </w:t>
            </w:r>
          </w:p>
        </w:tc>
      </w:tr>
      <w:tr w:rsidR="00E818D8" w:rsidRPr="00FC42DA" w14:paraId="3E837955"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6F66" w14:textId="77777777" w:rsidR="00E818D8" w:rsidRPr="00FC42DA" w:rsidRDefault="00E818D8" w:rsidP="00D349CF">
            <w:pPr>
              <w:rPr>
                <w:rFonts w:cs="Calibri"/>
                <w:b/>
                <w:bCs/>
              </w:rPr>
            </w:pPr>
            <w:r w:rsidRPr="00FC42DA">
              <w:rPr>
                <w:rFonts w:cs="Calibri"/>
                <w:b/>
                <w:bCs/>
              </w:rPr>
              <w:t>Časť 2</w:t>
            </w:r>
          </w:p>
        </w:tc>
        <w:tc>
          <w:tcPr>
            <w:tcW w:w="960" w:type="dxa"/>
            <w:tcBorders>
              <w:top w:val="nil"/>
              <w:left w:val="nil"/>
              <w:bottom w:val="single" w:sz="4" w:space="0" w:color="auto"/>
              <w:right w:val="single" w:sz="4" w:space="0" w:color="auto"/>
            </w:tcBorders>
            <w:shd w:val="clear" w:color="auto" w:fill="auto"/>
            <w:noWrap/>
            <w:vAlign w:val="bottom"/>
            <w:hideMark/>
          </w:tcPr>
          <w:p w14:paraId="35BD6975" w14:textId="77777777" w:rsidR="00E818D8" w:rsidRPr="00FC42DA" w:rsidRDefault="00E818D8" w:rsidP="00D349CF">
            <w:pPr>
              <w:rPr>
                <w:rFonts w:cs="Arial"/>
                <w:szCs w:val="20"/>
              </w:rPr>
            </w:pPr>
            <w:r w:rsidRPr="00FC42DA">
              <w:rPr>
                <w:rFonts w:cs="Arial"/>
                <w:szCs w:val="20"/>
              </w:rPr>
              <w:t> </w:t>
            </w:r>
          </w:p>
        </w:tc>
      </w:tr>
      <w:tr w:rsidR="00E818D8" w:rsidRPr="00FC42DA" w14:paraId="47A201F8"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4D284D3" w14:textId="77777777" w:rsidR="00E818D8" w:rsidRPr="00FC42DA" w:rsidRDefault="00E818D8" w:rsidP="00D349CF">
            <w:pPr>
              <w:rPr>
                <w:rFonts w:cs="Calibri"/>
                <w:szCs w:val="20"/>
              </w:rPr>
            </w:pPr>
            <w:proofErr w:type="spellStart"/>
            <w:r w:rsidRPr="00FC42DA">
              <w:rPr>
                <w:rFonts w:cs="Calibri"/>
                <w:szCs w:val="20"/>
              </w:rPr>
              <w:t>Immunoglobulins</w:t>
            </w:r>
            <w:proofErr w:type="spellEnd"/>
            <w:r w:rsidRPr="00FC42DA">
              <w:rPr>
                <w:rFonts w:cs="Calibri"/>
                <w:szCs w:val="20"/>
              </w:rPr>
              <w:t xml:space="preserve">, </w:t>
            </w:r>
            <w:proofErr w:type="spellStart"/>
            <w:r w:rsidRPr="00FC42DA">
              <w:rPr>
                <w:rFonts w:cs="Calibri"/>
                <w:szCs w:val="20"/>
              </w:rPr>
              <w:t>normal</w:t>
            </w:r>
            <w:proofErr w:type="spellEnd"/>
            <w:r w:rsidRPr="00FC42DA">
              <w:rPr>
                <w:rFonts w:cs="Calibri"/>
                <w:szCs w:val="20"/>
              </w:rPr>
              <w:t xml:space="preserve"> </w:t>
            </w:r>
            <w:proofErr w:type="spellStart"/>
            <w:r w:rsidRPr="00FC42DA">
              <w:rPr>
                <w:rFonts w:cs="Calibri"/>
                <w:szCs w:val="20"/>
              </w:rPr>
              <w:t>human</w:t>
            </w:r>
            <w:proofErr w:type="spellEnd"/>
            <w:r w:rsidRPr="00FC42DA">
              <w:rPr>
                <w:rFonts w:cs="Calibri"/>
                <w:szCs w:val="20"/>
              </w:rPr>
              <w:t xml:space="preserve">, </w:t>
            </w:r>
            <w:proofErr w:type="spellStart"/>
            <w:r w:rsidRPr="00FC42DA">
              <w:rPr>
                <w:rFonts w:cs="Calibri"/>
                <w:szCs w:val="20"/>
              </w:rPr>
              <w:t>for</w:t>
            </w:r>
            <w:proofErr w:type="spellEnd"/>
            <w:r w:rsidRPr="00FC42DA">
              <w:rPr>
                <w:rFonts w:cs="Calibri"/>
                <w:szCs w:val="20"/>
              </w:rPr>
              <w:t xml:space="preserve"> </w:t>
            </w:r>
            <w:proofErr w:type="spellStart"/>
            <w:r w:rsidRPr="00FC42DA">
              <w:rPr>
                <w:rFonts w:cs="Calibri"/>
                <w:szCs w:val="20"/>
              </w:rPr>
              <w:t>intravascular</w:t>
            </w:r>
            <w:proofErr w:type="spellEnd"/>
            <w:r w:rsidRPr="00FC42DA">
              <w:rPr>
                <w:rFonts w:cs="Calibri"/>
                <w:szCs w:val="20"/>
              </w:rPr>
              <w:t xml:space="preserve"> </w:t>
            </w:r>
            <w:proofErr w:type="spellStart"/>
            <w:r w:rsidRPr="00FC42DA">
              <w:rPr>
                <w:rFonts w:cs="Calibri"/>
                <w:szCs w:val="20"/>
              </w:rPr>
              <w:t>application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B3E6F6A"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5450A68" w14:textId="77777777" w:rsidR="00E818D8" w:rsidRPr="00FC42DA" w:rsidRDefault="00E818D8" w:rsidP="00D349CF">
            <w:pPr>
              <w:rPr>
                <w:rFonts w:cs="Calibri"/>
                <w:szCs w:val="20"/>
              </w:rPr>
            </w:pPr>
            <w:r w:rsidRPr="00FC42DA">
              <w:rPr>
                <w:rFonts w:cs="Calibri"/>
                <w:szCs w:val="20"/>
              </w:rPr>
              <w:t>1x50 ml/2,5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4ACE38B" w14:textId="77777777" w:rsidR="00E818D8" w:rsidRPr="00FC42DA" w:rsidRDefault="00E818D8" w:rsidP="00D349CF">
            <w:pPr>
              <w:jc w:val="right"/>
              <w:rPr>
                <w:rFonts w:cs="Calibri"/>
                <w:szCs w:val="20"/>
              </w:rPr>
            </w:pPr>
            <w:r w:rsidRPr="00FC42DA">
              <w:rPr>
                <w:rFonts w:cs="Calibri"/>
                <w:szCs w:val="20"/>
              </w:rPr>
              <w:t>10</w:t>
            </w:r>
          </w:p>
        </w:tc>
      </w:tr>
      <w:tr w:rsidR="00E818D8" w:rsidRPr="00FC42DA" w14:paraId="7BCC5D48"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D3262F5" w14:textId="77777777" w:rsidR="00E818D8" w:rsidRPr="00FC42DA" w:rsidRDefault="00E818D8" w:rsidP="00D349CF">
            <w:pPr>
              <w:rPr>
                <w:rFonts w:cs="Calibri"/>
                <w:szCs w:val="20"/>
              </w:rPr>
            </w:pPr>
            <w:proofErr w:type="spellStart"/>
            <w:r w:rsidRPr="00FC42DA">
              <w:rPr>
                <w:rFonts w:cs="Calibri"/>
                <w:szCs w:val="20"/>
              </w:rPr>
              <w:t>Immunoglobulins</w:t>
            </w:r>
            <w:proofErr w:type="spellEnd"/>
            <w:r w:rsidRPr="00FC42DA">
              <w:rPr>
                <w:rFonts w:cs="Calibri"/>
                <w:szCs w:val="20"/>
              </w:rPr>
              <w:t xml:space="preserve">, </w:t>
            </w:r>
            <w:proofErr w:type="spellStart"/>
            <w:r w:rsidRPr="00FC42DA">
              <w:rPr>
                <w:rFonts w:cs="Calibri"/>
                <w:szCs w:val="20"/>
              </w:rPr>
              <w:t>normal</w:t>
            </w:r>
            <w:proofErr w:type="spellEnd"/>
            <w:r w:rsidRPr="00FC42DA">
              <w:rPr>
                <w:rFonts w:cs="Calibri"/>
                <w:szCs w:val="20"/>
              </w:rPr>
              <w:t xml:space="preserve"> </w:t>
            </w:r>
            <w:proofErr w:type="spellStart"/>
            <w:r w:rsidRPr="00FC42DA">
              <w:rPr>
                <w:rFonts w:cs="Calibri"/>
                <w:szCs w:val="20"/>
              </w:rPr>
              <w:t>human</w:t>
            </w:r>
            <w:proofErr w:type="spellEnd"/>
            <w:r w:rsidRPr="00FC42DA">
              <w:rPr>
                <w:rFonts w:cs="Calibri"/>
                <w:szCs w:val="20"/>
              </w:rPr>
              <w:t xml:space="preserve">, </w:t>
            </w:r>
            <w:proofErr w:type="spellStart"/>
            <w:r w:rsidRPr="00FC42DA">
              <w:rPr>
                <w:rFonts w:cs="Calibri"/>
                <w:szCs w:val="20"/>
              </w:rPr>
              <w:t>for</w:t>
            </w:r>
            <w:proofErr w:type="spellEnd"/>
            <w:r w:rsidRPr="00FC42DA">
              <w:rPr>
                <w:rFonts w:cs="Calibri"/>
                <w:szCs w:val="20"/>
              </w:rPr>
              <w:t xml:space="preserve"> </w:t>
            </w:r>
            <w:proofErr w:type="spellStart"/>
            <w:r w:rsidRPr="00FC42DA">
              <w:rPr>
                <w:rFonts w:cs="Calibri"/>
                <w:szCs w:val="20"/>
              </w:rPr>
              <w:t>intravascular</w:t>
            </w:r>
            <w:proofErr w:type="spellEnd"/>
            <w:r w:rsidRPr="00FC42DA">
              <w:rPr>
                <w:rFonts w:cs="Calibri"/>
                <w:szCs w:val="20"/>
              </w:rPr>
              <w:t xml:space="preserve"> </w:t>
            </w:r>
            <w:proofErr w:type="spellStart"/>
            <w:r w:rsidRPr="00FC42DA">
              <w:rPr>
                <w:rFonts w:cs="Calibri"/>
                <w:szCs w:val="20"/>
              </w:rPr>
              <w:t>application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10B1F02"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2B14694" w14:textId="77777777" w:rsidR="00E818D8" w:rsidRPr="00FC42DA" w:rsidRDefault="00E818D8" w:rsidP="00D349CF">
            <w:pPr>
              <w:rPr>
                <w:rFonts w:cs="Calibri"/>
                <w:szCs w:val="20"/>
              </w:rPr>
            </w:pPr>
            <w:r w:rsidRPr="00FC42DA">
              <w:rPr>
                <w:rFonts w:cs="Calibri"/>
                <w:szCs w:val="20"/>
              </w:rPr>
              <w:t>1x100 ml/5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5ED4DBF" w14:textId="77777777" w:rsidR="00E818D8" w:rsidRPr="00FC42DA" w:rsidRDefault="00E818D8" w:rsidP="00D349CF">
            <w:pPr>
              <w:jc w:val="right"/>
              <w:rPr>
                <w:rFonts w:cs="Calibri"/>
                <w:szCs w:val="20"/>
              </w:rPr>
            </w:pPr>
            <w:r w:rsidRPr="00FC42DA">
              <w:rPr>
                <w:rFonts w:cs="Calibri"/>
                <w:szCs w:val="20"/>
              </w:rPr>
              <w:t>70</w:t>
            </w:r>
          </w:p>
        </w:tc>
      </w:tr>
      <w:tr w:rsidR="00E818D8" w:rsidRPr="00FC42DA" w14:paraId="3442787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A2380E3" w14:textId="77777777" w:rsidR="00E818D8" w:rsidRPr="00FC42DA" w:rsidRDefault="00E818D8" w:rsidP="00D349CF">
            <w:pPr>
              <w:rPr>
                <w:rFonts w:cs="Calibri"/>
                <w:szCs w:val="20"/>
              </w:rPr>
            </w:pPr>
            <w:proofErr w:type="spellStart"/>
            <w:r w:rsidRPr="00FC42DA">
              <w:rPr>
                <w:rFonts w:cs="Calibri"/>
                <w:szCs w:val="20"/>
              </w:rPr>
              <w:t>Immunoglobulins</w:t>
            </w:r>
            <w:proofErr w:type="spellEnd"/>
            <w:r w:rsidRPr="00FC42DA">
              <w:rPr>
                <w:rFonts w:cs="Calibri"/>
                <w:szCs w:val="20"/>
              </w:rPr>
              <w:t xml:space="preserve">, </w:t>
            </w:r>
            <w:proofErr w:type="spellStart"/>
            <w:r w:rsidRPr="00FC42DA">
              <w:rPr>
                <w:rFonts w:cs="Calibri"/>
                <w:szCs w:val="20"/>
              </w:rPr>
              <w:t>normal</w:t>
            </w:r>
            <w:proofErr w:type="spellEnd"/>
            <w:r w:rsidRPr="00FC42DA">
              <w:rPr>
                <w:rFonts w:cs="Calibri"/>
                <w:szCs w:val="20"/>
              </w:rPr>
              <w:t xml:space="preserve"> </w:t>
            </w:r>
            <w:proofErr w:type="spellStart"/>
            <w:r w:rsidRPr="00FC42DA">
              <w:rPr>
                <w:rFonts w:cs="Calibri"/>
                <w:szCs w:val="20"/>
              </w:rPr>
              <w:t>human</w:t>
            </w:r>
            <w:proofErr w:type="spellEnd"/>
            <w:r w:rsidRPr="00FC42DA">
              <w:rPr>
                <w:rFonts w:cs="Calibri"/>
                <w:szCs w:val="20"/>
              </w:rPr>
              <w:t xml:space="preserve">, </w:t>
            </w:r>
            <w:proofErr w:type="spellStart"/>
            <w:r w:rsidRPr="00FC42DA">
              <w:rPr>
                <w:rFonts w:cs="Calibri"/>
                <w:szCs w:val="20"/>
              </w:rPr>
              <w:t>for</w:t>
            </w:r>
            <w:proofErr w:type="spellEnd"/>
            <w:r w:rsidRPr="00FC42DA">
              <w:rPr>
                <w:rFonts w:cs="Calibri"/>
                <w:szCs w:val="20"/>
              </w:rPr>
              <w:t xml:space="preserve"> </w:t>
            </w:r>
            <w:proofErr w:type="spellStart"/>
            <w:r w:rsidRPr="00FC42DA">
              <w:rPr>
                <w:rFonts w:cs="Calibri"/>
                <w:szCs w:val="20"/>
              </w:rPr>
              <w:t>intravascular</w:t>
            </w:r>
            <w:proofErr w:type="spellEnd"/>
            <w:r w:rsidRPr="00FC42DA">
              <w:rPr>
                <w:rFonts w:cs="Calibri"/>
                <w:szCs w:val="20"/>
              </w:rPr>
              <w:t xml:space="preserve"> </w:t>
            </w:r>
            <w:proofErr w:type="spellStart"/>
            <w:r w:rsidRPr="00FC42DA">
              <w:rPr>
                <w:rFonts w:cs="Calibri"/>
                <w:szCs w:val="20"/>
              </w:rPr>
              <w:t>application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F147215"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E6985DD" w14:textId="77777777" w:rsidR="00E818D8" w:rsidRPr="00FC42DA" w:rsidRDefault="00E818D8" w:rsidP="00D349CF">
            <w:pPr>
              <w:rPr>
                <w:rFonts w:cs="Calibri"/>
                <w:szCs w:val="20"/>
              </w:rPr>
            </w:pPr>
            <w:r w:rsidRPr="00FC42DA">
              <w:rPr>
                <w:rFonts w:cs="Calibri"/>
                <w:szCs w:val="20"/>
              </w:rPr>
              <w:t>1x200 ml/10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1416167" w14:textId="77777777" w:rsidR="00E818D8" w:rsidRPr="00FC42DA" w:rsidRDefault="00E818D8" w:rsidP="00D349CF">
            <w:pPr>
              <w:jc w:val="right"/>
              <w:rPr>
                <w:rFonts w:cs="Calibri"/>
                <w:szCs w:val="20"/>
              </w:rPr>
            </w:pPr>
            <w:r w:rsidRPr="00FC42DA">
              <w:rPr>
                <w:rFonts w:cs="Calibri"/>
                <w:szCs w:val="20"/>
              </w:rPr>
              <w:t>70</w:t>
            </w:r>
          </w:p>
        </w:tc>
      </w:tr>
      <w:tr w:rsidR="00E818D8" w:rsidRPr="00FC42DA" w14:paraId="012D0B3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5147B71" w14:textId="77777777" w:rsidR="00E818D8" w:rsidRPr="00FC42DA" w:rsidRDefault="00E818D8" w:rsidP="00D349CF">
            <w:pPr>
              <w:rPr>
                <w:rFonts w:cs="Calibri"/>
                <w:szCs w:val="20"/>
              </w:rPr>
            </w:pPr>
            <w:proofErr w:type="spellStart"/>
            <w:r w:rsidRPr="00FC42DA">
              <w:rPr>
                <w:rFonts w:cs="Calibri"/>
                <w:szCs w:val="20"/>
              </w:rPr>
              <w:t>Immunoglobulins</w:t>
            </w:r>
            <w:proofErr w:type="spellEnd"/>
            <w:r w:rsidRPr="00FC42DA">
              <w:rPr>
                <w:rFonts w:cs="Calibri"/>
                <w:szCs w:val="20"/>
              </w:rPr>
              <w:t xml:space="preserve">, </w:t>
            </w:r>
            <w:proofErr w:type="spellStart"/>
            <w:r w:rsidRPr="00FC42DA">
              <w:rPr>
                <w:rFonts w:cs="Calibri"/>
                <w:szCs w:val="20"/>
              </w:rPr>
              <w:t>normal</w:t>
            </w:r>
            <w:proofErr w:type="spellEnd"/>
            <w:r w:rsidRPr="00FC42DA">
              <w:rPr>
                <w:rFonts w:cs="Calibri"/>
                <w:szCs w:val="20"/>
              </w:rPr>
              <w:t xml:space="preserve"> </w:t>
            </w:r>
            <w:proofErr w:type="spellStart"/>
            <w:r w:rsidRPr="00FC42DA">
              <w:rPr>
                <w:rFonts w:cs="Calibri"/>
                <w:szCs w:val="20"/>
              </w:rPr>
              <w:t>human</w:t>
            </w:r>
            <w:proofErr w:type="spellEnd"/>
            <w:r w:rsidRPr="00FC42DA">
              <w:rPr>
                <w:rFonts w:cs="Calibri"/>
                <w:szCs w:val="20"/>
              </w:rPr>
              <w:t xml:space="preserve">, </w:t>
            </w:r>
            <w:proofErr w:type="spellStart"/>
            <w:r w:rsidRPr="00FC42DA">
              <w:rPr>
                <w:rFonts w:cs="Calibri"/>
                <w:szCs w:val="20"/>
              </w:rPr>
              <w:t>for</w:t>
            </w:r>
            <w:proofErr w:type="spellEnd"/>
            <w:r w:rsidRPr="00FC42DA">
              <w:rPr>
                <w:rFonts w:cs="Calibri"/>
                <w:szCs w:val="20"/>
              </w:rPr>
              <w:t xml:space="preserve"> </w:t>
            </w:r>
            <w:proofErr w:type="spellStart"/>
            <w:r w:rsidRPr="00FC42DA">
              <w:rPr>
                <w:rFonts w:cs="Calibri"/>
                <w:szCs w:val="20"/>
              </w:rPr>
              <w:t>intravascular</w:t>
            </w:r>
            <w:proofErr w:type="spellEnd"/>
            <w:r w:rsidRPr="00FC42DA">
              <w:rPr>
                <w:rFonts w:cs="Calibri"/>
                <w:szCs w:val="20"/>
              </w:rPr>
              <w:t xml:space="preserve"> </w:t>
            </w:r>
            <w:proofErr w:type="spellStart"/>
            <w:r w:rsidRPr="00FC42DA">
              <w:rPr>
                <w:rFonts w:cs="Calibri"/>
                <w:szCs w:val="20"/>
              </w:rPr>
              <w:t>application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DD094D0"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35E9C5A8" w14:textId="77777777" w:rsidR="00E818D8" w:rsidRPr="00FC42DA" w:rsidRDefault="00E818D8" w:rsidP="00D349CF">
            <w:pPr>
              <w:rPr>
                <w:rFonts w:cs="Calibri"/>
                <w:szCs w:val="20"/>
              </w:rPr>
            </w:pPr>
            <w:r w:rsidRPr="00FC42DA">
              <w:rPr>
                <w:rFonts w:cs="Calibri"/>
                <w:szCs w:val="20"/>
              </w:rPr>
              <w:t>1x400 ml/20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64508C8E" w14:textId="77777777" w:rsidR="00E818D8" w:rsidRPr="00FC42DA" w:rsidRDefault="00E818D8" w:rsidP="00D349CF">
            <w:pPr>
              <w:jc w:val="right"/>
              <w:rPr>
                <w:rFonts w:cs="Calibri"/>
                <w:szCs w:val="20"/>
              </w:rPr>
            </w:pPr>
            <w:r w:rsidRPr="00FC42DA">
              <w:rPr>
                <w:rFonts w:cs="Calibri"/>
                <w:szCs w:val="20"/>
              </w:rPr>
              <w:t>5</w:t>
            </w:r>
          </w:p>
        </w:tc>
      </w:tr>
      <w:tr w:rsidR="00E818D8" w:rsidRPr="00FC42DA" w14:paraId="5DBC0780"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F879"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301C56" w14:textId="77777777" w:rsidR="00E818D8" w:rsidRPr="00FC42DA" w:rsidRDefault="00E818D8" w:rsidP="00D349CF">
            <w:pPr>
              <w:rPr>
                <w:rFonts w:cs="Arial"/>
                <w:szCs w:val="20"/>
              </w:rPr>
            </w:pPr>
            <w:r w:rsidRPr="00FC42DA">
              <w:rPr>
                <w:rFonts w:cs="Arial"/>
                <w:szCs w:val="20"/>
              </w:rPr>
              <w:t> </w:t>
            </w:r>
          </w:p>
        </w:tc>
      </w:tr>
      <w:tr w:rsidR="00E818D8" w:rsidRPr="00FC42DA" w14:paraId="3A8DCD3A"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8A7DF" w14:textId="77777777" w:rsidR="00E818D8" w:rsidRPr="00FC42DA" w:rsidRDefault="00E818D8" w:rsidP="00D349CF">
            <w:pPr>
              <w:rPr>
                <w:rFonts w:cs="Calibri"/>
                <w:b/>
                <w:bCs/>
              </w:rPr>
            </w:pPr>
            <w:r w:rsidRPr="00FC42DA">
              <w:rPr>
                <w:rFonts w:cs="Calibri"/>
                <w:b/>
                <w:bCs/>
              </w:rPr>
              <w:t>Časť 3</w:t>
            </w:r>
          </w:p>
        </w:tc>
        <w:tc>
          <w:tcPr>
            <w:tcW w:w="960" w:type="dxa"/>
            <w:tcBorders>
              <w:top w:val="nil"/>
              <w:left w:val="nil"/>
              <w:bottom w:val="single" w:sz="4" w:space="0" w:color="auto"/>
              <w:right w:val="single" w:sz="4" w:space="0" w:color="auto"/>
            </w:tcBorders>
            <w:shd w:val="clear" w:color="auto" w:fill="auto"/>
            <w:noWrap/>
            <w:vAlign w:val="bottom"/>
            <w:hideMark/>
          </w:tcPr>
          <w:p w14:paraId="5CCCDED7" w14:textId="77777777" w:rsidR="00E818D8" w:rsidRPr="00FC42DA" w:rsidRDefault="00E818D8" w:rsidP="00D349CF">
            <w:pPr>
              <w:rPr>
                <w:rFonts w:cs="Arial"/>
                <w:szCs w:val="20"/>
              </w:rPr>
            </w:pPr>
            <w:r w:rsidRPr="00FC42DA">
              <w:rPr>
                <w:rFonts w:cs="Arial"/>
                <w:szCs w:val="20"/>
              </w:rPr>
              <w:t> </w:t>
            </w:r>
          </w:p>
        </w:tc>
      </w:tr>
      <w:tr w:rsidR="00E818D8" w:rsidRPr="00FC42DA" w14:paraId="5DD99B5D"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D06EBDB" w14:textId="77777777" w:rsidR="00E818D8" w:rsidRPr="00FC42DA" w:rsidRDefault="00E818D8" w:rsidP="00D349CF">
            <w:pPr>
              <w:rPr>
                <w:rFonts w:cs="Calibri"/>
                <w:szCs w:val="20"/>
              </w:rPr>
            </w:pPr>
            <w:proofErr w:type="spellStart"/>
            <w:r w:rsidRPr="00FC42DA">
              <w:rPr>
                <w:rFonts w:cs="Calibri"/>
                <w:szCs w:val="20"/>
              </w:rPr>
              <w:t>Anti</w:t>
            </w:r>
            <w:proofErr w:type="spellEnd"/>
            <w:r w:rsidRPr="00FC42DA">
              <w:rPr>
                <w:rFonts w:cs="Calibri"/>
                <w:szCs w:val="20"/>
              </w:rPr>
              <w:t>-D (</w:t>
            </w:r>
            <w:proofErr w:type="spellStart"/>
            <w:r w:rsidRPr="00FC42DA">
              <w:rPr>
                <w:rFonts w:cs="Calibri"/>
                <w:szCs w:val="20"/>
              </w:rPr>
              <w:t>rh</w:t>
            </w:r>
            <w:proofErr w:type="spellEnd"/>
            <w:r w:rsidRPr="00FC42DA">
              <w:rPr>
                <w:rFonts w:cs="Calibri"/>
                <w:szCs w:val="20"/>
              </w:rPr>
              <w:t xml:space="preserve">) </w:t>
            </w:r>
            <w:proofErr w:type="spellStart"/>
            <w:r w:rsidRPr="00FC42DA">
              <w:rPr>
                <w:rFonts w:cs="Calibri"/>
                <w:szCs w:val="20"/>
              </w:rPr>
              <w:t>immunoglobulin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D931CD5"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inj</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FC5DCFD" w14:textId="77777777" w:rsidR="00E818D8" w:rsidRPr="00FC42DA" w:rsidRDefault="00E818D8" w:rsidP="00D349CF">
            <w:pPr>
              <w:rPr>
                <w:rFonts w:cs="Calibri"/>
                <w:szCs w:val="20"/>
              </w:rPr>
            </w:pPr>
            <w:r w:rsidRPr="00FC42DA">
              <w:rPr>
                <w:rFonts w:cs="Calibri"/>
                <w:szCs w:val="20"/>
              </w:rPr>
              <w:t>1x2 ml/300 µg (striek.inj.skl.</w:t>
            </w:r>
            <w:proofErr w:type="spellStart"/>
            <w:r w:rsidRPr="00FC42DA">
              <w:rPr>
                <w:rFonts w:cs="Calibri"/>
                <w:szCs w:val="20"/>
              </w:rPr>
              <w:t>napl</w:t>
            </w:r>
            <w:proofErr w:type="spellEnd"/>
            <w:r w:rsidRPr="00FC42DA">
              <w:rPr>
                <w:rFonts w:cs="Calibri"/>
                <w:szCs w:val="20"/>
              </w:rPr>
              <w:t>.+ihla)</w:t>
            </w:r>
          </w:p>
        </w:tc>
        <w:tc>
          <w:tcPr>
            <w:tcW w:w="960" w:type="dxa"/>
            <w:tcBorders>
              <w:top w:val="nil"/>
              <w:left w:val="nil"/>
              <w:bottom w:val="single" w:sz="4" w:space="0" w:color="auto"/>
              <w:right w:val="single" w:sz="4" w:space="0" w:color="auto"/>
            </w:tcBorders>
            <w:shd w:val="clear" w:color="auto" w:fill="auto"/>
            <w:noWrap/>
            <w:vAlign w:val="bottom"/>
            <w:hideMark/>
          </w:tcPr>
          <w:p w14:paraId="74BBA5EE" w14:textId="77777777" w:rsidR="00E818D8" w:rsidRPr="00FC42DA" w:rsidRDefault="00E818D8" w:rsidP="00D349CF">
            <w:pPr>
              <w:jc w:val="right"/>
              <w:rPr>
                <w:rFonts w:cs="Calibri"/>
                <w:szCs w:val="20"/>
              </w:rPr>
            </w:pPr>
            <w:r w:rsidRPr="00FC42DA">
              <w:rPr>
                <w:rFonts w:cs="Calibri"/>
                <w:szCs w:val="20"/>
              </w:rPr>
              <w:t>115</w:t>
            </w:r>
          </w:p>
        </w:tc>
      </w:tr>
      <w:tr w:rsidR="00E818D8" w:rsidRPr="00FC42DA" w14:paraId="533D3F00"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A1B07"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B7FA8" w14:textId="77777777" w:rsidR="00E818D8" w:rsidRPr="00FC42DA" w:rsidRDefault="00E818D8" w:rsidP="00D349CF">
            <w:pPr>
              <w:rPr>
                <w:rFonts w:cs="Arial"/>
                <w:szCs w:val="20"/>
              </w:rPr>
            </w:pPr>
            <w:r w:rsidRPr="00FC42DA">
              <w:rPr>
                <w:rFonts w:cs="Arial"/>
                <w:szCs w:val="20"/>
              </w:rPr>
              <w:t> </w:t>
            </w:r>
          </w:p>
        </w:tc>
      </w:tr>
      <w:tr w:rsidR="00E818D8" w:rsidRPr="00FC42DA" w14:paraId="0CC20939"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CB99" w14:textId="77777777" w:rsidR="00E818D8" w:rsidRPr="00FC42DA" w:rsidRDefault="00E818D8" w:rsidP="00D349CF">
            <w:pPr>
              <w:rPr>
                <w:rFonts w:cs="Calibri"/>
                <w:b/>
                <w:bCs/>
              </w:rPr>
            </w:pPr>
            <w:r w:rsidRPr="00FC42DA">
              <w:rPr>
                <w:rFonts w:cs="Calibri"/>
                <w:b/>
                <w:bCs/>
              </w:rPr>
              <w:t>Časť 4</w:t>
            </w:r>
          </w:p>
        </w:tc>
        <w:tc>
          <w:tcPr>
            <w:tcW w:w="960" w:type="dxa"/>
            <w:tcBorders>
              <w:top w:val="nil"/>
              <w:left w:val="nil"/>
              <w:bottom w:val="single" w:sz="4" w:space="0" w:color="auto"/>
              <w:right w:val="single" w:sz="4" w:space="0" w:color="auto"/>
            </w:tcBorders>
            <w:shd w:val="clear" w:color="auto" w:fill="auto"/>
            <w:noWrap/>
            <w:vAlign w:val="bottom"/>
            <w:hideMark/>
          </w:tcPr>
          <w:p w14:paraId="6CDD9C4C" w14:textId="77777777" w:rsidR="00E818D8" w:rsidRPr="00FC42DA" w:rsidRDefault="00E818D8" w:rsidP="00D349CF">
            <w:pPr>
              <w:rPr>
                <w:rFonts w:cs="Arial"/>
                <w:szCs w:val="20"/>
              </w:rPr>
            </w:pPr>
            <w:r w:rsidRPr="00FC42DA">
              <w:rPr>
                <w:rFonts w:cs="Arial"/>
                <w:szCs w:val="20"/>
              </w:rPr>
              <w:t> </w:t>
            </w:r>
          </w:p>
        </w:tc>
      </w:tr>
      <w:tr w:rsidR="00E818D8" w:rsidRPr="00FC42DA" w14:paraId="637B302B"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AE87BB2" w14:textId="77777777" w:rsidR="00E818D8" w:rsidRPr="00FC42DA" w:rsidRDefault="00E818D8" w:rsidP="00D349CF">
            <w:pPr>
              <w:rPr>
                <w:rFonts w:cs="Calibri"/>
                <w:szCs w:val="20"/>
              </w:rPr>
            </w:pPr>
            <w:proofErr w:type="spellStart"/>
            <w:r w:rsidRPr="00FC42DA">
              <w:rPr>
                <w:rFonts w:cs="Calibri"/>
                <w:szCs w:val="20"/>
              </w:rPr>
              <w:t>Ceftazidime</w:t>
            </w:r>
            <w:proofErr w:type="spellEnd"/>
            <w:r w:rsidRPr="00FC42DA">
              <w:rPr>
                <w:rFonts w:cs="Calibri"/>
                <w:szCs w:val="20"/>
              </w:rPr>
              <w:t xml:space="preserve">, </w:t>
            </w:r>
            <w:proofErr w:type="spellStart"/>
            <w:r w:rsidRPr="00FC42DA">
              <w:rPr>
                <w:rFonts w:cs="Calibri"/>
                <w:szCs w:val="20"/>
              </w:rPr>
              <w:t>combinations</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13DE00AF" w14:textId="77777777" w:rsidR="00E818D8" w:rsidRPr="00FC42DA" w:rsidRDefault="00E818D8" w:rsidP="00D349CF">
            <w:pPr>
              <w:rPr>
                <w:rFonts w:cs="Calibri"/>
                <w:szCs w:val="20"/>
              </w:rPr>
            </w:pPr>
            <w:proofErr w:type="spellStart"/>
            <w:r w:rsidRPr="00FC42DA">
              <w:rPr>
                <w:rFonts w:cs="Calibri"/>
                <w:szCs w:val="20"/>
              </w:rPr>
              <w:t>plc</w:t>
            </w:r>
            <w:proofErr w:type="spellEnd"/>
            <w:r w:rsidRPr="00FC42DA">
              <w:rPr>
                <w:rFonts w:cs="Calibri"/>
                <w:szCs w:val="20"/>
              </w:rPr>
              <w:t xml:space="preserve"> </w:t>
            </w:r>
            <w:proofErr w:type="spellStart"/>
            <w:r w:rsidRPr="00FC42DA">
              <w:rPr>
                <w:rFonts w:cs="Calibri"/>
                <w:szCs w:val="20"/>
              </w:rPr>
              <w:t>ifc</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6CCE2B6" w14:textId="77777777" w:rsidR="00E818D8" w:rsidRPr="00FC42DA" w:rsidRDefault="00E818D8" w:rsidP="00D349CF">
            <w:pPr>
              <w:rPr>
                <w:rFonts w:cs="Calibri"/>
                <w:szCs w:val="20"/>
              </w:rPr>
            </w:pPr>
            <w:r w:rsidRPr="00FC42DA">
              <w:rPr>
                <w:rFonts w:cs="Calibri"/>
                <w:szCs w:val="20"/>
              </w:rPr>
              <w:t>1x2 g/0,5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D222F3E" w14:textId="77777777" w:rsidR="00E818D8" w:rsidRPr="00FC42DA" w:rsidRDefault="00E818D8" w:rsidP="00D349CF">
            <w:pPr>
              <w:jc w:val="right"/>
              <w:rPr>
                <w:rFonts w:cs="Arial"/>
                <w:szCs w:val="20"/>
              </w:rPr>
            </w:pPr>
            <w:r w:rsidRPr="00FC42DA">
              <w:rPr>
                <w:rFonts w:cs="Arial"/>
                <w:szCs w:val="20"/>
              </w:rPr>
              <w:t>200</w:t>
            </w:r>
          </w:p>
        </w:tc>
      </w:tr>
      <w:tr w:rsidR="00E818D8" w:rsidRPr="00FC42DA" w14:paraId="0AF36B16"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7F3C8E0" w14:textId="77777777" w:rsidR="00E818D8" w:rsidRPr="00FC42DA" w:rsidRDefault="00E818D8" w:rsidP="00D349CF">
            <w:pPr>
              <w:rPr>
                <w:rFonts w:cs="Calibri"/>
                <w:szCs w:val="20"/>
              </w:rPr>
            </w:pPr>
            <w:proofErr w:type="spellStart"/>
            <w:r w:rsidRPr="00FC42DA">
              <w:rPr>
                <w:rFonts w:cs="Calibri"/>
                <w:szCs w:val="20"/>
              </w:rPr>
              <w:t>Imipenem</w:t>
            </w:r>
            <w:proofErr w:type="spellEnd"/>
            <w:r w:rsidRPr="00FC42DA">
              <w:rPr>
                <w:rFonts w:cs="Calibri"/>
                <w:szCs w:val="20"/>
              </w:rPr>
              <w:t xml:space="preserve">, </w:t>
            </w:r>
            <w:proofErr w:type="spellStart"/>
            <w:r w:rsidRPr="00FC42DA">
              <w:rPr>
                <w:rFonts w:cs="Calibri"/>
                <w:szCs w:val="20"/>
              </w:rPr>
              <w:t>cilastatin</w:t>
            </w:r>
            <w:proofErr w:type="spellEnd"/>
            <w:r w:rsidRPr="00FC42DA">
              <w:rPr>
                <w:rFonts w:cs="Calibri"/>
                <w:szCs w:val="20"/>
              </w:rPr>
              <w:t xml:space="preserve"> and </w:t>
            </w:r>
            <w:proofErr w:type="spellStart"/>
            <w:r w:rsidRPr="00FC42DA">
              <w:rPr>
                <w:rFonts w:cs="Calibri"/>
                <w:szCs w:val="20"/>
              </w:rPr>
              <w:t>relebactam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E6DF864"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BDEE4F3" w14:textId="77777777" w:rsidR="00E818D8" w:rsidRPr="00FC42DA" w:rsidRDefault="00E818D8" w:rsidP="00D349CF">
            <w:pPr>
              <w:rPr>
                <w:rFonts w:cs="Calibri"/>
                <w:szCs w:val="20"/>
              </w:rPr>
            </w:pPr>
            <w:r w:rsidRPr="00FC42DA">
              <w:rPr>
                <w:rFonts w:cs="Calibri"/>
                <w:szCs w:val="20"/>
              </w:rPr>
              <w:t>1x500/500/250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1022933" w14:textId="77777777" w:rsidR="00E818D8" w:rsidRPr="00FC42DA" w:rsidRDefault="00E818D8" w:rsidP="00D349CF">
            <w:pPr>
              <w:jc w:val="right"/>
              <w:rPr>
                <w:rFonts w:cs="Arial"/>
                <w:szCs w:val="20"/>
              </w:rPr>
            </w:pPr>
            <w:r w:rsidRPr="00FC42DA">
              <w:rPr>
                <w:rFonts w:cs="Arial"/>
                <w:szCs w:val="20"/>
              </w:rPr>
              <w:t>12</w:t>
            </w:r>
          </w:p>
        </w:tc>
      </w:tr>
      <w:tr w:rsidR="00E818D8" w:rsidRPr="00FC42DA" w14:paraId="46B3C64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375FF180" w14:textId="77777777" w:rsidR="00E818D8" w:rsidRPr="00FC42DA" w:rsidRDefault="00E818D8" w:rsidP="00D349CF">
            <w:pPr>
              <w:rPr>
                <w:rFonts w:cs="Calibri"/>
                <w:szCs w:val="20"/>
              </w:rPr>
            </w:pPr>
            <w:proofErr w:type="spellStart"/>
            <w:r w:rsidRPr="00FC42DA">
              <w:rPr>
                <w:rFonts w:cs="Calibri"/>
                <w:szCs w:val="20"/>
              </w:rPr>
              <w:t>Ceftaroline</w:t>
            </w:r>
            <w:proofErr w:type="spellEnd"/>
            <w:r w:rsidRPr="00FC42DA">
              <w:rPr>
                <w:rFonts w:cs="Calibri"/>
                <w:szCs w:val="20"/>
              </w:rPr>
              <w:t xml:space="preserve"> </w:t>
            </w:r>
            <w:proofErr w:type="spellStart"/>
            <w:r w:rsidRPr="00FC42DA">
              <w:rPr>
                <w:rFonts w:cs="Calibri"/>
                <w:szCs w:val="20"/>
              </w:rPr>
              <w:t>fosamil</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76C0926A" w14:textId="77777777" w:rsidR="00E818D8" w:rsidRPr="00FC42DA" w:rsidRDefault="00E818D8" w:rsidP="00D349CF">
            <w:pPr>
              <w:rPr>
                <w:rFonts w:cs="Calibri"/>
                <w:szCs w:val="20"/>
              </w:rPr>
            </w:pPr>
            <w:proofErr w:type="spellStart"/>
            <w:r w:rsidRPr="00FC42DA">
              <w:rPr>
                <w:rFonts w:cs="Calibri"/>
                <w:szCs w:val="20"/>
              </w:rPr>
              <w:t>plc</w:t>
            </w:r>
            <w:proofErr w:type="spellEnd"/>
            <w:r w:rsidRPr="00FC42DA">
              <w:rPr>
                <w:rFonts w:cs="Calibri"/>
                <w:szCs w:val="20"/>
              </w:rPr>
              <w:t xml:space="preserve"> </w:t>
            </w:r>
            <w:proofErr w:type="spellStart"/>
            <w:r w:rsidRPr="00FC42DA">
              <w:rPr>
                <w:rFonts w:cs="Calibri"/>
                <w:szCs w:val="20"/>
              </w:rPr>
              <w:t>ifc</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4BDE152" w14:textId="77777777" w:rsidR="00E818D8" w:rsidRPr="00FC42DA" w:rsidRDefault="00E818D8" w:rsidP="00D349CF">
            <w:pPr>
              <w:rPr>
                <w:rFonts w:cs="Calibri"/>
                <w:szCs w:val="20"/>
              </w:rPr>
            </w:pPr>
            <w:r w:rsidRPr="00FC42DA">
              <w:rPr>
                <w:rFonts w:cs="Calibri"/>
                <w:szCs w:val="20"/>
              </w:rPr>
              <w:t>1X600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379E786" w14:textId="77777777" w:rsidR="00E818D8" w:rsidRPr="00FC42DA" w:rsidRDefault="00E818D8" w:rsidP="00D349CF">
            <w:pPr>
              <w:jc w:val="right"/>
              <w:rPr>
                <w:rFonts w:cs="Arial"/>
                <w:szCs w:val="20"/>
              </w:rPr>
            </w:pPr>
            <w:r w:rsidRPr="00FC42DA">
              <w:rPr>
                <w:rFonts w:cs="Arial"/>
                <w:szCs w:val="20"/>
              </w:rPr>
              <w:t>200</w:t>
            </w:r>
          </w:p>
        </w:tc>
      </w:tr>
      <w:tr w:rsidR="00E818D8" w:rsidRPr="00FC42DA" w14:paraId="5456D65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9C9D639" w14:textId="77777777" w:rsidR="00E818D8" w:rsidRPr="00FC42DA" w:rsidRDefault="00E818D8" w:rsidP="00D349CF">
            <w:pPr>
              <w:rPr>
                <w:rFonts w:cs="Calibri"/>
                <w:szCs w:val="20"/>
              </w:rPr>
            </w:pPr>
            <w:r w:rsidRPr="00FC42DA">
              <w:rPr>
                <w:rFonts w:cs="Calibri"/>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14:paraId="4F2C3966" w14:textId="77777777" w:rsidR="00E818D8" w:rsidRPr="00FC42DA" w:rsidRDefault="00E818D8" w:rsidP="00D349CF">
            <w:pPr>
              <w:rPr>
                <w:rFonts w:cs="Calibri"/>
                <w:szCs w:val="20"/>
              </w:rPr>
            </w:pPr>
            <w:r w:rsidRPr="00FC42DA">
              <w:rPr>
                <w:rFonts w:cs="Calibri"/>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14:paraId="6EA2DF16" w14:textId="77777777" w:rsidR="00E818D8" w:rsidRPr="00FC42DA" w:rsidRDefault="00E818D8" w:rsidP="00D349CF">
            <w:pP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553172" w14:textId="77777777" w:rsidR="00E818D8" w:rsidRPr="00FC42DA" w:rsidRDefault="00E818D8" w:rsidP="00D349CF">
            <w:pPr>
              <w:rPr>
                <w:rFonts w:cs="Arial"/>
                <w:szCs w:val="20"/>
              </w:rPr>
            </w:pPr>
            <w:r w:rsidRPr="00FC42DA">
              <w:rPr>
                <w:rFonts w:cs="Arial"/>
                <w:szCs w:val="20"/>
              </w:rPr>
              <w:t> </w:t>
            </w:r>
          </w:p>
        </w:tc>
      </w:tr>
      <w:tr w:rsidR="00E818D8" w:rsidRPr="00FC42DA" w14:paraId="5E882152"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92E5B" w14:textId="77777777" w:rsidR="00E818D8" w:rsidRPr="00FC42DA" w:rsidRDefault="00E818D8" w:rsidP="00D349CF">
            <w:pPr>
              <w:rPr>
                <w:rFonts w:cs="Calibri"/>
                <w:b/>
                <w:bCs/>
              </w:rPr>
            </w:pPr>
            <w:r w:rsidRPr="00FC42DA">
              <w:rPr>
                <w:rFonts w:cs="Calibri"/>
                <w:b/>
                <w:bCs/>
              </w:rPr>
              <w:t>Časť 5</w:t>
            </w:r>
          </w:p>
        </w:tc>
        <w:tc>
          <w:tcPr>
            <w:tcW w:w="960" w:type="dxa"/>
            <w:tcBorders>
              <w:top w:val="nil"/>
              <w:left w:val="nil"/>
              <w:bottom w:val="single" w:sz="4" w:space="0" w:color="auto"/>
              <w:right w:val="single" w:sz="4" w:space="0" w:color="auto"/>
            </w:tcBorders>
            <w:shd w:val="clear" w:color="auto" w:fill="auto"/>
            <w:noWrap/>
            <w:vAlign w:val="bottom"/>
            <w:hideMark/>
          </w:tcPr>
          <w:p w14:paraId="38242ABB" w14:textId="77777777" w:rsidR="00E818D8" w:rsidRPr="00FC42DA" w:rsidRDefault="00E818D8" w:rsidP="00D349CF">
            <w:pPr>
              <w:rPr>
                <w:rFonts w:cs="Arial"/>
                <w:szCs w:val="20"/>
              </w:rPr>
            </w:pPr>
            <w:r w:rsidRPr="00FC42DA">
              <w:rPr>
                <w:rFonts w:cs="Arial"/>
                <w:szCs w:val="20"/>
              </w:rPr>
              <w:t> </w:t>
            </w:r>
          </w:p>
        </w:tc>
      </w:tr>
      <w:tr w:rsidR="00E818D8" w:rsidRPr="00FC42DA" w14:paraId="625F0FD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7733B61" w14:textId="77777777" w:rsidR="00E818D8" w:rsidRPr="00FC42DA" w:rsidRDefault="00E818D8" w:rsidP="00D349CF">
            <w:pPr>
              <w:rPr>
                <w:rFonts w:cs="Calibri"/>
                <w:szCs w:val="20"/>
              </w:rPr>
            </w:pPr>
            <w:proofErr w:type="spellStart"/>
            <w:r w:rsidRPr="00FC42DA">
              <w:rPr>
                <w:rFonts w:cs="Calibri"/>
                <w:szCs w:val="20"/>
              </w:rPr>
              <w:t>Flucloxacillin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AB9C3FF"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3A0B341" w14:textId="77777777" w:rsidR="00E818D8" w:rsidRPr="00FC42DA" w:rsidRDefault="00E818D8" w:rsidP="00D349CF">
            <w:pPr>
              <w:rPr>
                <w:rFonts w:cs="Calibri"/>
                <w:szCs w:val="20"/>
              </w:rPr>
            </w:pPr>
            <w:r w:rsidRPr="00FC42DA">
              <w:rPr>
                <w:rFonts w:cs="Calibri"/>
                <w:szCs w:val="20"/>
              </w:rPr>
              <w:t>1x2 g</w:t>
            </w:r>
          </w:p>
        </w:tc>
        <w:tc>
          <w:tcPr>
            <w:tcW w:w="960" w:type="dxa"/>
            <w:tcBorders>
              <w:top w:val="nil"/>
              <w:left w:val="nil"/>
              <w:bottom w:val="single" w:sz="4" w:space="0" w:color="auto"/>
              <w:right w:val="single" w:sz="4" w:space="0" w:color="auto"/>
            </w:tcBorders>
            <w:shd w:val="clear" w:color="auto" w:fill="auto"/>
            <w:noWrap/>
            <w:vAlign w:val="bottom"/>
            <w:hideMark/>
          </w:tcPr>
          <w:p w14:paraId="17097F23" w14:textId="77777777" w:rsidR="00E818D8" w:rsidRPr="00FC42DA" w:rsidRDefault="00E818D8" w:rsidP="00D349CF">
            <w:pPr>
              <w:jc w:val="right"/>
              <w:rPr>
                <w:rFonts w:cs="Arial"/>
                <w:szCs w:val="20"/>
              </w:rPr>
            </w:pPr>
            <w:r w:rsidRPr="00FC42DA">
              <w:rPr>
                <w:rFonts w:cs="Arial"/>
                <w:szCs w:val="20"/>
              </w:rPr>
              <w:t>100</w:t>
            </w:r>
          </w:p>
        </w:tc>
      </w:tr>
      <w:tr w:rsidR="00E818D8" w:rsidRPr="00FC42DA" w14:paraId="63CFAF4F"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B3A7"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8FF1B" w14:textId="77777777" w:rsidR="00E818D8" w:rsidRPr="00FC42DA" w:rsidRDefault="00E818D8" w:rsidP="00D349CF">
            <w:pPr>
              <w:rPr>
                <w:rFonts w:cs="Arial"/>
                <w:szCs w:val="20"/>
              </w:rPr>
            </w:pPr>
            <w:r w:rsidRPr="00FC42DA">
              <w:rPr>
                <w:rFonts w:cs="Arial"/>
                <w:szCs w:val="20"/>
              </w:rPr>
              <w:t> </w:t>
            </w:r>
          </w:p>
        </w:tc>
      </w:tr>
      <w:tr w:rsidR="00E818D8" w:rsidRPr="00FC42DA" w14:paraId="68E6A95C"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5752" w14:textId="77777777" w:rsidR="00E818D8" w:rsidRPr="00FC42DA" w:rsidRDefault="00E818D8" w:rsidP="00D349CF">
            <w:pPr>
              <w:rPr>
                <w:rFonts w:cs="Calibri"/>
                <w:b/>
                <w:bCs/>
              </w:rPr>
            </w:pPr>
            <w:r w:rsidRPr="00FC42DA">
              <w:rPr>
                <w:rFonts w:cs="Calibri"/>
                <w:b/>
                <w:bCs/>
              </w:rPr>
              <w:t>Časť 6</w:t>
            </w:r>
          </w:p>
        </w:tc>
        <w:tc>
          <w:tcPr>
            <w:tcW w:w="960" w:type="dxa"/>
            <w:tcBorders>
              <w:top w:val="nil"/>
              <w:left w:val="nil"/>
              <w:bottom w:val="single" w:sz="4" w:space="0" w:color="auto"/>
              <w:right w:val="single" w:sz="4" w:space="0" w:color="auto"/>
            </w:tcBorders>
            <w:shd w:val="clear" w:color="auto" w:fill="auto"/>
            <w:noWrap/>
            <w:vAlign w:val="bottom"/>
            <w:hideMark/>
          </w:tcPr>
          <w:p w14:paraId="6373B4A9" w14:textId="77777777" w:rsidR="00E818D8" w:rsidRPr="00FC42DA" w:rsidRDefault="00E818D8" w:rsidP="00D349CF">
            <w:pPr>
              <w:rPr>
                <w:rFonts w:cs="Arial"/>
                <w:szCs w:val="20"/>
              </w:rPr>
            </w:pPr>
            <w:r w:rsidRPr="00FC42DA">
              <w:rPr>
                <w:rFonts w:cs="Arial"/>
                <w:szCs w:val="20"/>
              </w:rPr>
              <w:t> </w:t>
            </w:r>
          </w:p>
        </w:tc>
      </w:tr>
      <w:tr w:rsidR="00E818D8" w:rsidRPr="00FC42DA" w14:paraId="3F270B51"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3FC12D3" w14:textId="77777777" w:rsidR="00E818D8" w:rsidRPr="00FC42DA" w:rsidRDefault="00E818D8" w:rsidP="00D349CF">
            <w:pPr>
              <w:rPr>
                <w:rFonts w:cs="Calibri"/>
                <w:szCs w:val="20"/>
              </w:rPr>
            </w:pPr>
            <w:proofErr w:type="spellStart"/>
            <w:r w:rsidRPr="00FC42DA">
              <w:rPr>
                <w:rFonts w:cs="Calibri"/>
                <w:szCs w:val="20"/>
              </w:rPr>
              <w:t>Piperacillin</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86B11C7"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2E95D324" w14:textId="77777777" w:rsidR="00E818D8" w:rsidRPr="00FC42DA" w:rsidRDefault="00E818D8" w:rsidP="00D349CF">
            <w:pPr>
              <w:rPr>
                <w:rFonts w:cs="Calibri"/>
                <w:szCs w:val="20"/>
              </w:rPr>
            </w:pPr>
            <w:r w:rsidRPr="00FC42DA">
              <w:rPr>
                <w:rFonts w:cs="Calibri"/>
                <w:szCs w:val="20"/>
              </w:rPr>
              <w:t>1x4 g/0,5 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4D1C95F" w14:textId="77777777" w:rsidR="00E818D8" w:rsidRPr="00FC42DA" w:rsidRDefault="00E818D8" w:rsidP="00D349CF">
            <w:pPr>
              <w:jc w:val="right"/>
              <w:rPr>
                <w:rFonts w:cs="Arial"/>
                <w:szCs w:val="20"/>
              </w:rPr>
            </w:pPr>
            <w:r w:rsidRPr="00FC42DA">
              <w:rPr>
                <w:rFonts w:cs="Arial"/>
                <w:szCs w:val="20"/>
              </w:rPr>
              <w:t>1300</w:t>
            </w:r>
          </w:p>
        </w:tc>
      </w:tr>
      <w:tr w:rsidR="00E818D8" w:rsidRPr="00FC42DA" w14:paraId="20B208F8"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F90B"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03F3F0" w14:textId="77777777" w:rsidR="00E818D8" w:rsidRPr="00FC42DA" w:rsidRDefault="00E818D8" w:rsidP="00D349CF">
            <w:pPr>
              <w:rPr>
                <w:rFonts w:cs="Arial"/>
                <w:szCs w:val="20"/>
              </w:rPr>
            </w:pPr>
            <w:r w:rsidRPr="00FC42DA">
              <w:rPr>
                <w:rFonts w:cs="Arial"/>
                <w:szCs w:val="20"/>
              </w:rPr>
              <w:t> </w:t>
            </w:r>
          </w:p>
        </w:tc>
      </w:tr>
      <w:tr w:rsidR="00E818D8" w:rsidRPr="00FC42DA" w14:paraId="274732FC"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D035" w14:textId="77777777" w:rsidR="00E818D8" w:rsidRPr="00FC42DA" w:rsidRDefault="00E818D8" w:rsidP="00D349CF">
            <w:pPr>
              <w:rPr>
                <w:rFonts w:cs="Calibri"/>
                <w:b/>
                <w:bCs/>
              </w:rPr>
            </w:pPr>
            <w:r w:rsidRPr="00FC42DA">
              <w:rPr>
                <w:rFonts w:cs="Calibri"/>
                <w:b/>
                <w:bCs/>
              </w:rPr>
              <w:t>Časť 7</w:t>
            </w:r>
          </w:p>
        </w:tc>
        <w:tc>
          <w:tcPr>
            <w:tcW w:w="960" w:type="dxa"/>
            <w:tcBorders>
              <w:top w:val="nil"/>
              <w:left w:val="nil"/>
              <w:bottom w:val="single" w:sz="4" w:space="0" w:color="auto"/>
              <w:right w:val="single" w:sz="4" w:space="0" w:color="auto"/>
            </w:tcBorders>
            <w:shd w:val="clear" w:color="auto" w:fill="auto"/>
            <w:noWrap/>
            <w:vAlign w:val="bottom"/>
            <w:hideMark/>
          </w:tcPr>
          <w:p w14:paraId="78567158" w14:textId="77777777" w:rsidR="00E818D8" w:rsidRPr="00FC42DA" w:rsidRDefault="00E818D8" w:rsidP="00D349CF">
            <w:pPr>
              <w:rPr>
                <w:rFonts w:cs="Arial"/>
                <w:szCs w:val="20"/>
              </w:rPr>
            </w:pPr>
            <w:r w:rsidRPr="00FC42DA">
              <w:rPr>
                <w:rFonts w:cs="Arial"/>
                <w:szCs w:val="20"/>
              </w:rPr>
              <w:t> </w:t>
            </w:r>
          </w:p>
        </w:tc>
      </w:tr>
      <w:tr w:rsidR="00E818D8" w:rsidRPr="00FC42DA" w14:paraId="37FE06C4"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17BA451" w14:textId="77777777" w:rsidR="00E818D8" w:rsidRPr="00FC42DA" w:rsidRDefault="00E818D8" w:rsidP="00D349CF">
            <w:pPr>
              <w:rPr>
                <w:rFonts w:cs="Calibri"/>
                <w:szCs w:val="20"/>
              </w:rPr>
            </w:pPr>
            <w:proofErr w:type="spellStart"/>
            <w:r w:rsidRPr="00FC42DA">
              <w:rPr>
                <w:rFonts w:cs="Calibri"/>
                <w:szCs w:val="20"/>
              </w:rPr>
              <w:t>Cefuroxime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F5BAF2A"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6B5B9BEC" w14:textId="77777777" w:rsidR="00E818D8" w:rsidRPr="00FC42DA" w:rsidRDefault="00E818D8" w:rsidP="00D349CF">
            <w:pPr>
              <w:rPr>
                <w:rFonts w:cs="Calibri"/>
                <w:szCs w:val="20"/>
              </w:rPr>
            </w:pPr>
            <w:r w:rsidRPr="00FC42DA">
              <w:rPr>
                <w:rFonts w:cs="Calibri"/>
                <w:szCs w:val="20"/>
              </w:rPr>
              <w:t>1x1500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4799962" w14:textId="77777777" w:rsidR="00E818D8" w:rsidRPr="00FC42DA" w:rsidRDefault="00E818D8" w:rsidP="00D349CF">
            <w:pPr>
              <w:jc w:val="right"/>
              <w:rPr>
                <w:rFonts w:cs="Arial"/>
                <w:szCs w:val="20"/>
              </w:rPr>
            </w:pPr>
            <w:r w:rsidRPr="00FC42DA">
              <w:rPr>
                <w:rFonts w:cs="Arial"/>
                <w:szCs w:val="20"/>
              </w:rPr>
              <w:t>14500</w:t>
            </w:r>
          </w:p>
        </w:tc>
      </w:tr>
      <w:tr w:rsidR="00E818D8" w:rsidRPr="00FC42DA" w14:paraId="558C892F"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7564F97" w14:textId="77777777" w:rsidR="00E818D8" w:rsidRPr="00FC42DA" w:rsidRDefault="00E818D8" w:rsidP="00D349CF">
            <w:pPr>
              <w:rPr>
                <w:rFonts w:cs="Calibri"/>
                <w:szCs w:val="20"/>
              </w:rPr>
            </w:pPr>
            <w:proofErr w:type="spellStart"/>
            <w:r w:rsidRPr="00FC42DA">
              <w:rPr>
                <w:rFonts w:cs="Calibri"/>
                <w:szCs w:val="20"/>
              </w:rPr>
              <w:t>Cefuroxime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5382B26"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6DC1BBC" w14:textId="77777777" w:rsidR="00E818D8" w:rsidRPr="00FC42DA" w:rsidRDefault="00E818D8" w:rsidP="00D349CF">
            <w:pPr>
              <w:rPr>
                <w:rFonts w:cs="Calibri"/>
                <w:szCs w:val="20"/>
              </w:rPr>
            </w:pPr>
            <w:r w:rsidRPr="00FC42DA">
              <w:rPr>
                <w:rFonts w:cs="Calibri"/>
                <w:szCs w:val="20"/>
              </w:rPr>
              <w:t>1x750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520C75A" w14:textId="77777777" w:rsidR="00E818D8" w:rsidRPr="00FC42DA" w:rsidRDefault="00E818D8" w:rsidP="00D349CF">
            <w:pPr>
              <w:jc w:val="right"/>
              <w:rPr>
                <w:rFonts w:cs="Arial"/>
                <w:szCs w:val="20"/>
              </w:rPr>
            </w:pPr>
            <w:r w:rsidRPr="00FC42DA">
              <w:rPr>
                <w:rFonts w:cs="Arial"/>
                <w:szCs w:val="20"/>
              </w:rPr>
              <w:t>1400</w:t>
            </w:r>
          </w:p>
        </w:tc>
      </w:tr>
      <w:tr w:rsidR="00E818D8" w:rsidRPr="00FC42DA" w14:paraId="40289961"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7A07A"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5417FA" w14:textId="77777777" w:rsidR="00E818D8" w:rsidRPr="00FC42DA" w:rsidRDefault="00E818D8" w:rsidP="00D349CF">
            <w:pPr>
              <w:rPr>
                <w:rFonts w:cs="Arial"/>
                <w:szCs w:val="20"/>
              </w:rPr>
            </w:pPr>
            <w:r w:rsidRPr="00FC42DA">
              <w:rPr>
                <w:rFonts w:cs="Arial"/>
                <w:szCs w:val="20"/>
              </w:rPr>
              <w:t> </w:t>
            </w:r>
          </w:p>
        </w:tc>
      </w:tr>
      <w:tr w:rsidR="00E818D8" w:rsidRPr="00FC42DA" w14:paraId="20A32C81"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E39F" w14:textId="77777777" w:rsidR="00E818D8" w:rsidRPr="00FC42DA" w:rsidRDefault="00E818D8" w:rsidP="00D349CF">
            <w:pPr>
              <w:rPr>
                <w:rFonts w:cs="Calibri"/>
                <w:b/>
                <w:bCs/>
              </w:rPr>
            </w:pPr>
            <w:r w:rsidRPr="00FC42DA">
              <w:rPr>
                <w:rFonts w:cs="Calibri"/>
                <w:b/>
                <w:bCs/>
              </w:rPr>
              <w:t>Časť 8</w:t>
            </w:r>
          </w:p>
        </w:tc>
        <w:tc>
          <w:tcPr>
            <w:tcW w:w="960" w:type="dxa"/>
            <w:tcBorders>
              <w:top w:val="nil"/>
              <w:left w:val="nil"/>
              <w:bottom w:val="single" w:sz="4" w:space="0" w:color="auto"/>
              <w:right w:val="single" w:sz="4" w:space="0" w:color="auto"/>
            </w:tcBorders>
            <w:shd w:val="clear" w:color="auto" w:fill="auto"/>
            <w:noWrap/>
            <w:vAlign w:val="bottom"/>
            <w:hideMark/>
          </w:tcPr>
          <w:p w14:paraId="01792C3F" w14:textId="77777777" w:rsidR="00E818D8" w:rsidRPr="00FC42DA" w:rsidRDefault="00E818D8" w:rsidP="00D349CF">
            <w:pPr>
              <w:rPr>
                <w:rFonts w:cs="Arial"/>
                <w:szCs w:val="20"/>
              </w:rPr>
            </w:pPr>
            <w:r w:rsidRPr="00FC42DA">
              <w:rPr>
                <w:rFonts w:cs="Arial"/>
                <w:szCs w:val="20"/>
              </w:rPr>
              <w:t> </w:t>
            </w:r>
          </w:p>
        </w:tc>
      </w:tr>
      <w:tr w:rsidR="00E818D8" w:rsidRPr="00FC42DA" w14:paraId="0753A513"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EEF0C82" w14:textId="77777777" w:rsidR="00E818D8" w:rsidRPr="00FC42DA" w:rsidRDefault="00E818D8" w:rsidP="00D349CF">
            <w:pPr>
              <w:rPr>
                <w:rFonts w:cs="Calibri"/>
                <w:szCs w:val="20"/>
              </w:rPr>
            </w:pPr>
            <w:proofErr w:type="spellStart"/>
            <w:r w:rsidRPr="00FC42DA">
              <w:rPr>
                <w:rFonts w:cs="Calibri"/>
                <w:szCs w:val="20"/>
              </w:rPr>
              <w:t>Ceftazidime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3BFACAF"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B50826B" w14:textId="77777777" w:rsidR="00E818D8" w:rsidRPr="00FC42DA" w:rsidRDefault="00E818D8" w:rsidP="00D349CF">
            <w:pPr>
              <w:rPr>
                <w:rFonts w:cs="Calibri"/>
                <w:szCs w:val="20"/>
              </w:rPr>
            </w:pPr>
            <w:r w:rsidRPr="00FC42DA">
              <w:rPr>
                <w:rFonts w:cs="Calibri"/>
                <w:szCs w:val="20"/>
              </w:rPr>
              <w:t>1x1 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2AA7ED9F" w14:textId="77777777" w:rsidR="00E818D8" w:rsidRPr="00FC42DA" w:rsidRDefault="00E818D8" w:rsidP="00D349CF">
            <w:pPr>
              <w:jc w:val="right"/>
              <w:rPr>
                <w:rFonts w:cs="Arial"/>
                <w:szCs w:val="20"/>
              </w:rPr>
            </w:pPr>
            <w:r w:rsidRPr="00FC42DA">
              <w:rPr>
                <w:rFonts w:cs="Arial"/>
                <w:szCs w:val="20"/>
              </w:rPr>
              <w:t>200</w:t>
            </w:r>
          </w:p>
        </w:tc>
      </w:tr>
      <w:tr w:rsidR="00E818D8" w:rsidRPr="00FC42DA" w14:paraId="33AF64E1"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EF07D7E" w14:textId="77777777" w:rsidR="00E818D8" w:rsidRPr="00FC42DA" w:rsidRDefault="00E818D8" w:rsidP="00D349CF">
            <w:pPr>
              <w:rPr>
                <w:rFonts w:cs="Calibri"/>
                <w:szCs w:val="20"/>
              </w:rPr>
            </w:pPr>
            <w:proofErr w:type="spellStart"/>
            <w:r w:rsidRPr="00FC42DA">
              <w:rPr>
                <w:rFonts w:cs="Calibri"/>
                <w:szCs w:val="20"/>
              </w:rPr>
              <w:t>Ceftazidime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B0B13B7"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ijf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30039DF" w14:textId="77777777" w:rsidR="00E818D8" w:rsidRPr="00FC42DA" w:rsidRDefault="00E818D8" w:rsidP="00D349CF">
            <w:pPr>
              <w:rPr>
                <w:rFonts w:cs="Calibri"/>
                <w:szCs w:val="20"/>
              </w:rPr>
            </w:pPr>
            <w:r w:rsidRPr="00FC42DA">
              <w:rPr>
                <w:rFonts w:cs="Calibri"/>
                <w:szCs w:val="20"/>
              </w:rPr>
              <w:t>1x2 g (</w:t>
            </w:r>
            <w:proofErr w:type="spellStart"/>
            <w:r w:rsidRPr="00FC42DA">
              <w:rPr>
                <w:rFonts w:cs="Calibri"/>
                <w:szCs w:val="20"/>
              </w:rPr>
              <w:t>fľ.skl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AB8EED6" w14:textId="77777777" w:rsidR="00E818D8" w:rsidRPr="00FC42DA" w:rsidRDefault="00E818D8" w:rsidP="00D349CF">
            <w:pPr>
              <w:jc w:val="right"/>
              <w:rPr>
                <w:rFonts w:cs="Arial"/>
                <w:szCs w:val="20"/>
              </w:rPr>
            </w:pPr>
            <w:r w:rsidRPr="00FC42DA">
              <w:rPr>
                <w:rFonts w:cs="Arial"/>
                <w:szCs w:val="20"/>
              </w:rPr>
              <w:t>250</w:t>
            </w:r>
          </w:p>
        </w:tc>
      </w:tr>
      <w:tr w:rsidR="00E818D8" w:rsidRPr="00FC42DA" w14:paraId="57C3546E"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DDD1C"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D85F0E" w14:textId="77777777" w:rsidR="00E818D8" w:rsidRPr="00FC42DA" w:rsidRDefault="00E818D8" w:rsidP="00D349CF">
            <w:pPr>
              <w:rPr>
                <w:rFonts w:cs="Arial"/>
                <w:szCs w:val="20"/>
              </w:rPr>
            </w:pPr>
            <w:r w:rsidRPr="00FC42DA">
              <w:rPr>
                <w:rFonts w:cs="Arial"/>
                <w:szCs w:val="20"/>
              </w:rPr>
              <w:t> </w:t>
            </w:r>
          </w:p>
        </w:tc>
      </w:tr>
      <w:tr w:rsidR="00E818D8" w:rsidRPr="00FC42DA" w14:paraId="4D36A6BE"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F093" w14:textId="77777777" w:rsidR="00E818D8" w:rsidRPr="00FC42DA" w:rsidRDefault="00E818D8" w:rsidP="00D349CF">
            <w:pPr>
              <w:rPr>
                <w:rFonts w:cs="Calibri"/>
                <w:b/>
                <w:bCs/>
              </w:rPr>
            </w:pPr>
            <w:r w:rsidRPr="00FC42DA">
              <w:rPr>
                <w:rFonts w:cs="Calibri"/>
                <w:b/>
                <w:bCs/>
              </w:rPr>
              <w:t>Časť 9</w:t>
            </w:r>
          </w:p>
        </w:tc>
        <w:tc>
          <w:tcPr>
            <w:tcW w:w="960" w:type="dxa"/>
            <w:tcBorders>
              <w:top w:val="nil"/>
              <w:left w:val="nil"/>
              <w:bottom w:val="single" w:sz="4" w:space="0" w:color="auto"/>
              <w:right w:val="single" w:sz="4" w:space="0" w:color="auto"/>
            </w:tcBorders>
            <w:shd w:val="clear" w:color="auto" w:fill="auto"/>
            <w:noWrap/>
            <w:vAlign w:val="bottom"/>
            <w:hideMark/>
          </w:tcPr>
          <w:p w14:paraId="1C3C37D5" w14:textId="77777777" w:rsidR="00E818D8" w:rsidRPr="00FC42DA" w:rsidRDefault="00E818D8" w:rsidP="00D349CF">
            <w:pPr>
              <w:rPr>
                <w:rFonts w:cs="Arial"/>
                <w:szCs w:val="20"/>
              </w:rPr>
            </w:pPr>
            <w:r w:rsidRPr="00FC42DA">
              <w:rPr>
                <w:rFonts w:cs="Arial"/>
                <w:szCs w:val="20"/>
              </w:rPr>
              <w:t> </w:t>
            </w:r>
          </w:p>
        </w:tc>
      </w:tr>
      <w:tr w:rsidR="00E818D8" w:rsidRPr="00FC42DA" w14:paraId="44742CA9"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4A7A1FD" w14:textId="77777777" w:rsidR="00E818D8" w:rsidRPr="00FC42DA" w:rsidRDefault="00E818D8" w:rsidP="00D349CF">
            <w:pPr>
              <w:rPr>
                <w:rFonts w:cs="Calibri"/>
                <w:szCs w:val="20"/>
              </w:rPr>
            </w:pPr>
            <w:proofErr w:type="spellStart"/>
            <w:r w:rsidRPr="00FC42DA">
              <w:rPr>
                <w:rFonts w:cs="Calibri"/>
                <w:szCs w:val="20"/>
              </w:rPr>
              <w:t>Ceftriaxone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6DFE2E04"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4B3837C1" w14:textId="77777777" w:rsidR="00E818D8" w:rsidRPr="00FC42DA" w:rsidRDefault="00E818D8" w:rsidP="00D349CF">
            <w:pPr>
              <w:rPr>
                <w:rFonts w:cs="Calibri"/>
                <w:szCs w:val="20"/>
              </w:rPr>
            </w:pPr>
            <w:r w:rsidRPr="00FC42DA">
              <w:rPr>
                <w:rFonts w:cs="Calibri"/>
                <w:szCs w:val="20"/>
              </w:rPr>
              <w:t>1x2 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6BFBAF5" w14:textId="77777777" w:rsidR="00E818D8" w:rsidRPr="00FC42DA" w:rsidRDefault="00E818D8" w:rsidP="00D349CF">
            <w:pPr>
              <w:jc w:val="right"/>
              <w:rPr>
                <w:rFonts w:cs="Arial"/>
                <w:szCs w:val="20"/>
              </w:rPr>
            </w:pPr>
            <w:r w:rsidRPr="00FC42DA">
              <w:rPr>
                <w:rFonts w:cs="Arial"/>
                <w:szCs w:val="20"/>
              </w:rPr>
              <w:t>1000</w:t>
            </w:r>
          </w:p>
        </w:tc>
      </w:tr>
      <w:tr w:rsidR="00E818D8" w:rsidRPr="00FC42DA" w14:paraId="6FBFB461"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1933"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ED9024" w14:textId="77777777" w:rsidR="00E818D8" w:rsidRPr="00FC42DA" w:rsidRDefault="00E818D8" w:rsidP="00D349CF">
            <w:pPr>
              <w:rPr>
                <w:rFonts w:cs="Arial"/>
                <w:szCs w:val="20"/>
              </w:rPr>
            </w:pPr>
            <w:r w:rsidRPr="00FC42DA">
              <w:rPr>
                <w:rFonts w:cs="Arial"/>
                <w:szCs w:val="20"/>
              </w:rPr>
              <w:t> </w:t>
            </w:r>
          </w:p>
        </w:tc>
      </w:tr>
      <w:tr w:rsidR="00E818D8" w:rsidRPr="00FC42DA" w14:paraId="5B998D55"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DE75" w14:textId="77777777" w:rsidR="00E818D8" w:rsidRPr="00FC42DA" w:rsidRDefault="00E818D8" w:rsidP="00D349CF">
            <w:pPr>
              <w:rPr>
                <w:rFonts w:cs="Calibri"/>
                <w:b/>
                <w:bCs/>
              </w:rPr>
            </w:pPr>
            <w:r w:rsidRPr="00FC42DA">
              <w:rPr>
                <w:rFonts w:cs="Calibri"/>
                <w:b/>
                <w:bCs/>
              </w:rPr>
              <w:t>Časť 10</w:t>
            </w:r>
          </w:p>
        </w:tc>
        <w:tc>
          <w:tcPr>
            <w:tcW w:w="960" w:type="dxa"/>
            <w:tcBorders>
              <w:top w:val="nil"/>
              <w:left w:val="nil"/>
              <w:bottom w:val="single" w:sz="4" w:space="0" w:color="auto"/>
              <w:right w:val="single" w:sz="4" w:space="0" w:color="auto"/>
            </w:tcBorders>
            <w:shd w:val="clear" w:color="auto" w:fill="auto"/>
            <w:noWrap/>
            <w:vAlign w:val="bottom"/>
            <w:hideMark/>
          </w:tcPr>
          <w:p w14:paraId="199DF3AA" w14:textId="77777777" w:rsidR="00E818D8" w:rsidRPr="00FC42DA" w:rsidRDefault="00E818D8" w:rsidP="00D349CF">
            <w:pPr>
              <w:rPr>
                <w:rFonts w:cs="Arial"/>
                <w:szCs w:val="20"/>
              </w:rPr>
            </w:pPr>
            <w:r w:rsidRPr="00FC42DA">
              <w:rPr>
                <w:rFonts w:cs="Arial"/>
                <w:szCs w:val="20"/>
              </w:rPr>
              <w:t> </w:t>
            </w:r>
          </w:p>
        </w:tc>
      </w:tr>
      <w:tr w:rsidR="00E818D8" w:rsidRPr="00FC42DA" w14:paraId="56622E5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CCFE825" w14:textId="77777777" w:rsidR="00E818D8" w:rsidRPr="00FC42DA" w:rsidRDefault="00E818D8" w:rsidP="00D349CF">
            <w:pPr>
              <w:rPr>
                <w:rFonts w:cs="Calibri"/>
                <w:szCs w:val="20"/>
              </w:rPr>
            </w:pPr>
            <w:proofErr w:type="spellStart"/>
            <w:r w:rsidRPr="00FC42DA">
              <w:rPr>
                <w:rFonts w:cs="Calibri"/>
                <w:szCs w:val="20"/>
              </w:rPr>
              <w:t>Meropenem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3F09AD5B"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jof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714C54B2" w14:textId="77777777" w:rsidR="00E818D8" w:rsidRPr="00FC42DA" w:rsidRDefault="00E818D8" w:rsidP="00D349CF">
            <w:pPr>
              <w:rPr>
                <w:rFonts w:cs="Calibri"/>
                <w:szCs w:val="20"/>
              </w:rPr>
            </w:pPr>
            <w:r w:rsidRPr="00FC42DA">
              <w:rPr>
                <w:rFonts w:cs="Calibri"/>
                <w:szCs w:val="20"/>
              </w:rPr>
              <w:t xml:space="preserve">1x1 g (20 ml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85A2C4C" w14:textId="77777777" w:rsidR="00E818D8" w:rsidRPr="00FC42DA" w:rsidRDefault="00E818D8" w:rsidP="00D349CF">
            <w:pPr>
              <w:jc w:val="right"/>
              <w:rPr>
                <w:rFonts w:cs="Arial"/>
                <w:szCs w:val="20"/>
              </w:rPr>
            </w:pPr>
            <w:r w:rsidRPr="00FC42DA">
              <w:rPr>
                <w:rFonts w:cs="Arial"/>
                <w:szCs w:val="20"/>
              </w:rPr>
              <w:t>4100</w:t>
            </w:r>
          </w:p>
        </w:tc>
      </w:tr>
      <w:tr w:rsidR="00E818D8" w:rsidRPr="00FC42DA" w14:paraId="5C86EA51"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F995598" w14:textId="77777777" w:rsidR="00E818D8" w:rsidRPr="00FC42DA" w:rsidRDefault="00E818D8" w:rsidP="00D349CF">
            <w:pPr>
              <w:rPr>
                <w:rFonts w:cs="Calibri"/>
                <w:szCs w:val="20"/>
              </w:rPr>
            </w:pPr>
            <w:proofErr w:type="spellStart"/>
            <w:r w:rsidRPr="00FC42DA">
              <w:rPr>
                <w:rFonts w:cs="Calibri"/>
                <w:szCs w:val="20"/>
              </w:rPr>
              <w:t>Meropenem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875575A" w14:textId="77777777" w:rsidR="00E818D8" w:rsidRPr="00FC42DA" w:rsidRDefault="00E818D8" w:rsidP="00D349CF">
            <w:pPr>
              <w:rPr>
                <w:rFonts w:cs="Calibri"/>
                <w:szCs w:val="20"/>
              </w:rPr>
            </w:pPr>
            <w:proofErr w:type="spellStart"/>
            <w:r w:rsidRPr="00FC42DA">
              <w:rPr>
                <w:rFonts w:cs="Calibri"/>
                <w:szCs w:val="20"/>
              </w:rPr>
              <w:t>plo</w:t>
            </w:r>
            <w:proofErr w:type="spellEnd"/>
            <w:r w:rsidRPr="00FC42DA">
              <w:rPr>
                <w:rFonts w:cs="Calibri"/>
                <w:szCs w:val="20"/>
              </w:rPr>
              <w:t xml:space="preserve"> </w:t>
            </w:r>
            <w:proofErr w:type="spellStart"/>
            <w:r w:rsidRPr="00FC42DA">
              <w:rPr>
                <w:rFonts w:cs="Calibri"/>
                <w:szCs w:val="20"/>
              </w:rPr>
              <w:t>jof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8A4D4D7" w14:textId="77777777" w:rsidR="00E818D8" w:rsidRPr="00FC42DA" w:rsidRDefault="00E818D8" w:rsidP="00D349CF">
            <w:pPr>
              <w:rPr>
                <w:rFonts w:cs="Calibri"/>
                <w:szCs w:val="20"/>
              </w:rPr>
            </w:pPr>
            <w:r w:rsidRPr="00FC42DA">
              <w:rPr>
                <w:rFonts w:cs="Calibri"/>
                <w:szCs w:val="20"/>
              </w:rPr>
              <w:t>1x500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0685F7FA" w14:textId="77777777" w:rsidR="00E818D8" w:rsidRPr="00FC42DA" w:rsidRDefault="00E818D8" w:rsidP="00D349CF">
            <w:pPr>
              <w:jc w:val="right"/>
              <w:rPr>
                <w:rFonts w:cs="Arial"/>
                <w:szCs w:val="20"/>
              </w:rPr>
            </w:pPr>
            <w:r w:rsidRPr="00FC42DA">
              <w:rPr>
                <w:rFonts w:cs="Arial"/>
                <w:szCs w:val="20"/>
              </w:rPr>
              <w:t>500</w:t>
            </w:r>
          </w:p>
        </w:tc>
      </w:tr>
      <w:tr w:rsidR="00E818D8" w:rsidRPr="00FC42DA" w14:paraId="729013AB"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FD9E"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296837" w14:textId="77777777" w:rsidR="00E818D8" w:rsidRPr="00FC42DA" w:rsidRDefault="00E818D8" w:rsidP="00D349CF">
            <w:pPr>
              <w:rPr>
                <w:rFonts w:cs="Arial"/>
                <w:szCs w:val="20"/>
              </w:rPr>
            </w:pPr>
            <w:r w:rsidRPr="00FC42DA">
              <w:rPr>
                <w:rFonts w:cs="Arial"/>
                <w:szCs w:val="20"/>
              </w:rPr>
              <w:t> </w:t>
            </w:r>
          </w:p>
        </w:tc>
      </w:tr>
      <w:tr w:rsidR="00E818D8" w:rsidRPr="00FC42DA" w14:paraId="2480C0C8"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F738B" w14:textId="77777777" w:rsidR="00E818D8" w:rsidRPr="00FC42DA" w:rsidRDefault="00E818D8" w:rsidP="00D349CF">
            <w:pPr>
              <w:rPr>
                <w:rFonts w:cs="Calibri"/>
                <w:b/>
                <w:bCs/>
              </w:rPr>
            </w:pPr>
            <w:r w:rsidRPr="00FC42DA">
              <w:rPr>
                <w:rFonts w:cs="Calibri"/>
                <w:b/>
                <w:bCs/>
              </w:rPr>
              <w:t>Časť 11</w:t>
            </w:r>
          </w:p>
        </w:tc>
        <w:tc>
          <w:tcPr>
            <w:tcW w:w="960" w:type="dxa"/>
            <w:tcBorders>
              <w:top w:val="nil"/>
              <w:left w:val="nil"/>
              <w:bottom w:val="single" w:sz="4" w:space="0" w:color="auto"/>
              <w:right w:val="single" w:sz="4" w:space="0" w:color="auto"/>
            </w:tcBorders>
            <w:shd w:val="clear" w:color="auto" w:fill="auto"/>
            <w:noWrap/>
            <w:vAlign w:val="bottom"/>
            <w:hideMark/>
          </w:tcPr>
          <w:p w14:paraId="2F106F0B" w14:textId="77777777" w:rsidR="00E818D8" w:rsidRPr="00FC42DA" w:rsidRDefault="00E818D8" w:rsidP="00D349CF">
            <w:pPr>
              <w:rPr>
                <w:rFonts w:cs="Arial"/>
                <w:szCs w:val="20"/>
              </w:rPr>
            </w:pPr>
            <w:r w:rsidRPr="00FC42DA">
              <w:rPr>
                <w:rFonts w:cs="Arial"/>
                <w:szCs w:val="20"/>
              </w:rPr>
              <w:t> </w:t>
            </w:r>
          </w:p>
        </w:tc>
      </w:tr>
      <w:tr w:rsidR="00E818D8" w:rsidRPr="00FC42DA" w14:paraId="3EA350AC"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A706C94" w14:textId="77777777" w:rsidR="00E818D8" w:rsidRPr="00FC42DA" w:rsidRDefault="00E818D8" w:rsidP="00D349CF">
            <w:pPr>
              <w:rPr>
                <w:rFonts w:cs="Calibri"/>
                <w:szCs w:val="20"/>
              </w:rPr>
            </w:pPr>
            <w:proofErr w:type="spellStart"/>
            <w:r w:rsidRPr="00FC42DA">
              <w:rPr>
                <w:rFonts w:cs="Calibri"/>
                <w:szCs w:val="20"/>
              </w:rPr>
              <w:lastRenderedPageBreak/>
              <w:t>Imipenem</w:t>
            </w:r>
            <w:proofErr w:type="spellEnd"/>
            <w:r w:rsidRPr="00FC42DA">
              <w:rPr>
                <w:rFonts w:cs="Calibri"/>
                <w:szCs w:val="20"/>
              </w:rPr>
              <w:t xml:space="preserve"> and </w:t>
            </w:r>
            <w:proofErr w:type="spellStart"/>
            <w:r w:rsidRPr="00FC42DA">
              <w:rPr>
                <w:rFonts w:cs="Calibri"/>
                <w:szCs w:val="20"/>
              </w:rPr>
              <w:t>enzyme</w:t>
            </w:r>
            <w:proofErr w:type="spellEnd"/>
            <w:r w:rsidRPr="00FC42DA">
              <w:rPr>
                <w:rFonts w:cs="Calibri"/>
                <w:szCs w:val="20"/>
              </w:rPr>
              <w:t xml:space="preserve"> </w:t>
            </w:r>
            <w:proofErr w:type="spellStart"/>
            <w:r w:rsidRPr="00FC42DA">
              <w:rPr>
                <w:rFonts w:cs="Calibri"/>
                <w:szCs w:val="20"/>
              </w:rPr>
              <w:t>inhibitor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602653F"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ifo</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64F308E9" w14:textId="77777777" w:rsidR="00E818D8" w:rsidRPr="00FC42DA" w:rsidRDefault="00E818D8" w:rsidP="00D349CF">
            <w:pPr>
              <w:rPr>
                <w:rFonts w:cs="Calibri"/>
                <w:szCs w:val="20"/>
              </w:rPr>
            </w:pPr>
            <w:r w:rsidRPr="00FC42DA">
              <w:rPr>
                <w:rFonts w:cs="Calibri"/>
                <w:szCs w:val="20"/>
              </w:rPr>
              <w:t>1x500 mg/500 mg (</w:t>
            </w:r>
            <w:proofErr w:type="spellStart"/>
            <w:r w:rsidRPr="00FC42DA">
              <w:rPr>
                <w:rFonts w:cs="Calibri"/>
                <w:szCs w:val="20"/>
              </w:rPr>
              <w:t>liek.skl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AA9C97B" w14:textId="77777777" w:rsidR="00E818D8" w:rsidRPr="00FC42DA" w:rsidRDefault="00E818D8" w:rsidP="00D349CF">
            <w:pPr>
              <w:jc w:val="right"/>
              <w:rPr>
                <w:rFonts w:cs="Arial"/>
                <w:szCs w:val="20"/>
              </w:rPr>
            </w:pPr>
            <w:r w:rsidRPr="00FC42DA">
              <w:rPr>
                <w:rFonts w:cs="Arial"/>
                <w:szCs w:val="20"/>
              </w:rPr>
              <w:t>25</w:t>
            </w:r>
          </w:p>
        </w:tc>
      </w:tr>
      <w:tr w:rsidR="00E818D8" w:rsidRPr="00FC42DA" w14:paraId="5BE597BB"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A99EC"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CFB87F" w14:textId="77777777" w:rsidR="00E818D8" w:rsidRPr="00FC42DA" w:rsidRDefault="00E818D8" w:rsidP="00D349CF">
            <w:pPr>
              <w:rPr>
                <w:rFonts w:cs="Arial"/>
                <w:szCs w:val="20"/>
              </w:rPr>
            </w:pPr>
            <w:r w:rsidRPr="00FC42DA">
              <w:rPr>
                <w:rFonts w:cs="Arial"/>
                <w:szCs w:val="20"/>
              </w:rPr>
              <w:t> </w:t>
            </w:r>
          </w:p>
        </w:tc>
      </w:tr>
      <w:tr w:rsidR="00E818D8" w:rsidRPr="00FC42DA" w14:paraId="38C800D2"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AD899" w14:textId="77777777" w:rsidR="00E818D8" w:rsidRPr="00FC42DA" w:rsidRDefault="00E818D8" w:rsidP="00D349CF">
            <w:pPr>
              <w:rPr>
                <w:rFonts w:cs="Calibri"/>
                <w:b/>
                <w:bCs/>
              </w:rPr>
            </w:pPr>
            <w:r w:rsidRPr="00FC42DA">
              <w:rPr>
                <w:rFonts w:cs="Calibri"/>
                <w:b/>
                <w:bCs/>
              </w:rPr>
              <w:t>Časť 12</w:t>
            </w:r>
          </w:p>
        </w:tc>
        <w:tc>
          <w:tcPr>
            <w:tcW w:w="960" w:type="dxa"/>
            <w:tcBorders>
              <w:top w:val="nil"/>
              <w:left w:val="nil"/>
              <w:bottom w:val="single" w:sz="4" w:space="0" w:color="auto"/>
              <w:right w:val="single" w:sz="4" w:space="0" w:color="auto"/>
            </w:tcBorders>
            <w:shd w:val="clear" w:color="auto" w:fill="auto"/>
            <w:noWrap/>
            <w:vAlign w:val="bottom"/>
            <w:hideMark/>
          </w:tcPr>
          <w:p w14:paraId="5F541C21" w14:textId="77777777" w:rsidR="00E818D8" w:rsidRPr="00FC42DA" w:rsidRDefault="00E818D8" w:rsidP="00D349CF">
            <w:pPr>
              <w:rPr>
                <w:rFonts w:cs="Arial"/>
                <w:szCs w:val="20"/>
              </w:rPr>
            </w:pPr>
            <w:r w:rsidRPr="00FC42DA">
              <w:rPr>
                <w:rFonts w:cs="Arial"/>
                <w:szCs w:val="20"/>
              </w:rPr>
              <w:t> </w:t>
            </w:r>
          </w:p>
        </w:tc>
      </w:tr>
      <w:tr w:rsidR="00E818D8" w:rsidRPr="00FC42DA" w14:paraId="6CC9DAE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BD4422A" w14:textId="77777777" w:rsidR="00E818D8" w:rsidRPr="00FC42DA" w:rsidRDefault="00E818D8" w:rsidP="00D349CF">
            <w:pPr>
              <w:rPr>
                <w:rFonts w:cs="Calibri"/>
                <w:szCs w:val="20"/>
              </w:rPr>
            </w:pPr>
            <w:proofErr w:type="spellStart"/>
            <w:r w:rsidRPr="00FC42DA">
              <w:rPr>
                <w:rFonts w:cs="Calibri"/>
                <w:szCs w:val="20"/>
              </w:rPr>
              <w:t>Levofloxacin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8FB4935"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6B344B25" w14:textId="77777777" w:rsidR="00E818D8" w:rsidRPr="00FC42DA" w:rsidRDefault="00E818D8" w:rsidP="00D349CF">
            <w:pPr>
              <w:rPr>
                <w:rFonts w:cs="Calibri"/>
                <w:szCs w:val="20"/>
              </w:rPr>
            </w:pPr>
            <w:r w:rsidRPr="00FC42DA">
              <w:rPr>
                <w:rFonts w:cs="Calibri"/>
                <w:szCs w:val="20"/>
              </w:rPr>
              <w:t>1x100 ml (fľ.PE)</w:t>
            </w:r>
          </w:p>
        </w:tc>
        <w:tc>
          <w:tcPr>
            <w:tcW w:w="960" w:type="dxa"/>
            <w:tcBorders>
              <w:top w:val="nil"/>
              <w:left w:val="nil"/>
              <w:bottom w:val="single" w:sz="4" w:space="0" w:color="auto"/>
              <w:right w:val="single" w:sz="4" w:space="0" w:color="auto"/>
            </w:tcBorders>
            <w:shd w:val="clear" w:color="auto" w:fill="auto"/>
            <w:noWrap/>
            <w:vAlign w:val="bottom"/>
            <w:hideMark/>
          </w:tcPr>
          <w:p w14:paraId="5033C2ED" w14:textId="77777777" w:rsidR="00E818D8" w:rsidRPr="00FC42DA" w:rsidRDefault="00E818D8" w:rsidP="00D349CF">
            <w:pPr>
              <w:jc w:val="right"/>
              <w:rPr>
                <w:rFonts w:cs="Arial"/>
                <w:szCs w:val="20"/>
              </w:rPr>
            </w:pPr>
            <w:r w:rsidRPr="00FC42DA">
              <w:rPr>
                <w:rFonts w:cs="Arial"/>
                <w:szCs w:val="20"/>
              </w:rPr>
              <w:t>450</w:t>
            </w:r>
          </w:p>
        </w:tc>
      </w:tr>
      <w:tr w:rsidR="00E818D8" w:rsidRPr="00FC42DA" w14:paraId="65943B23"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DEB0"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BCBD416" w14:textId="77777777" w:rsidR="00E818D8" w:rsidRPr="00FC42DA" w:rsidRDefault="00E818D8" w:rsidP="00D349CF">
            <w:pPr>
              <w:rPr>
                <w:rFonts w:cs="Arial"/>
                <w:szCs w:val="20"/>
              </w:rPr>
            </w:pPr>
            <w:r w:rsidRPr="00FC42DA">
              <w:rPr>
                <w:rFonts w:cs="Arial"/>
                <w:szCs w:val="20"/>
              </w:rPr>
              <w:t> </w:t>
            </w:r>
          </w:p>
        </w:tc>
      </w:tr>
      <w:tr w:rsidR="00E818D8" w:rsidRPr="00FC42DA" w14:paraId="032BD39B"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A42E" w14:textId="77777777" w:rsidR="00E818D8" w:rsidRPr="00FC42DA" w:rsidRDefault="00E818D8" w:rsidP="00D349CF">
            <w:pPr>
              <w:rPr>
                <w:rFonts w:cs="Calibri"/>
                <w:b/>
                <w:bCs/>
              </w:rPr>
            </w:pPr>
            <w:r w:rsidRPr="00FC42DA">
              <w:rPr>
                <w:rFonts w:cs="Calibri"/>
                <w:b/>
                <w:bCs/>
              </w:rPr>
              <w:t>Časť 13</w:t>
            </w:r>
          </w:p>
        </w:tc>
        <w:tc>
          <w:tcPr>
            <w:tcW w:w="960" w:type="dxa"/>
            <w:tcBorders>
              <w:top w:val="nil"/>
              <w:left w:val="nil"/>
              <w:bottom w:val="single" w:sz="4" w:space="0" w:color="auto"/>
              <w:right w:val="single" w:sz="4" w:space="0" w:color="auto"/>
            </w:tcBorders>
            <w:shd w:val="clear" w:color="auto" w:fill="auto"/>
            <w:noWrap/>
            <w:vAlign w:val="bottom"/>
            <w:hideMark/>
          </w:tcPr>
          <w:p w14:paraId="5A8032DB" w14:textId="77777777" w:rsidR="00E818D8" w:rsidRPr="00FC42DA" w:rsidRDefault="00E818D8" w:rsidP="00D349CF">
            <w:pPr>
              <w:rPr>
                <w:rFonts w:cs="Arial"/>
                <w:szCs w:val="20"/>
              </w:rPr>
            </w:pPr>
            <w:r w:rsidRPr="00FC42DA">
              <w:rPr>
                <w:rFonts w:cs="Arial"/>
                <w:szCs w:val="20"/>
              </w:rPr>
              <w:t> </w:t>
            </w:r>
          </w:p>
        </w:tc>
      </w:tr>
      <w:tr w:rsidR="00E818D8" w:rsidRPr="00FC42DA" w14:paraId="56B86965"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36195D5" w14:textId="77777777" w:rsidR="00E818D8" w:rsidRPr="00FC42DA" w:rsidRDefault="00E818D8" w:rsidP="00D349CF">
            <w:pPr>
              <w:rPr>
                <w:rFonts w:cs="Calibri"/>
                <w:szCs w:val="20"/>
              </w:rPr>
            </w:pPr>
            <w:proofErr w:type="spellStart"/>
            <w:r w:rsidRPr="00FC42DA">
              <w:rPr>
                <w:rFonts w:cs="Calibri"/>
                <w:szCs w:val="20"/>
              </w:rPr>
              <w:t>Moxifloxacin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11BDF2E3"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3F1BA52A" w14:textId="77777777" w:rsidR="00E818D8" w:rsidRPr="00FC42DA" w:rsidRDefault="00E818D8" w:rsidP="00D349CF">
            <w:pPr>
              <w:rPr>
                <w:rFonts w:cs="Calibri"/>
                <w:szCs w:val="20"/>
              </w:rPr>
            </w:pPr>
            <w:r w:rsidRPr="00FC42DA">
              <w:rPr>
                <w:rFonts w:cs="Calibri"/>
                <w:szCs w:val="20"/>
              </w:rPr>
              <w:t>1x250 ml/400 mg (fľ.PE)</w:t>
            </w:r>
          </w:p>
        </w:tc>
        <w:tc>
          <w:tcPr>
            <w:tcW w:w="960" w:type="dxa"/>
            <w:tcBorders>
              <w:top w:val="nil"/>
              <w:left w:val="nil"/>
              <w:bottom w:val="single" w:sz="4" w:space="0" w:color="auto"/>
              <w:right w:val="single" w:sz="4" w:space="0" w:color="auto"/>
            </w:tcBorders>
            <w:shd w:val="clear" w:color="auto" w:fill="auto"/>
            <w:noWrap/>
            <w:vAlign w:val="bottom"/>
            <w:hideMark/>
          </w:tcPr>
          <w:p w14:paraId="229C06AA" w14:textId="77777777" w:rsidR="00E818D8" w:rsidRPr="00FC42DA" w:rsidRDefault="00E818D8" w:rsidP="00D349CF">
            <w:pPr>
              <w:jc w:val="right"/>
              <w:rPr>
                <w:rFonts w:cs="Arial"/>
                <w:szCs w:val="20"/>
              </w:rPr>
            </w:pPr>
            <w:r w:rsidRPr="00FC42DA">
              <w:rPr>
                <w:rFonts w:cs="Arial"/>
                <w:szCs w:val="20"/>
              </w:rPr>
              <w:t>25</w:t>
            </w:r>
          </w:p>
        </w:tc>
      </w:tr>
      <w:tr w:rsidR="00E818D8" w:rsidRPr="00FC42DA" w14:paraId="00D91A40"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02606"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AFA852" w14:textId="77777777" w:rsidR="00E818D8" w:rsidRPr="00FC42DA" w:rsidRDefault="00E818D8" w:rsidP="00D349CF">
            <w:pPr>
              <w:rPr>
                <w:rFonts w:cs="Arial"/>
                <w:szCs w:val="20"/>
              </w:rPr>
            </w:pPr>
            <w:r w:rsidRPr="00FC42DA">
              <w:rPr>
                <w:rFonts w:cs="Arial"/>
                <w:szCs w:val="20"/>
              </w:rPr>
              <w:t> </w:t>
            </w:r>
          </w:p>
        </w:tc>
      </w:tr>
      <w:tr w:rsidR="00E818D8" w:rsidRPr="00FC42DA" w14:paraId="090B3A35"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0AF2A" w14:textId="77777777" w:rsidR="00E818D8" w:rsidRPr="00FC42DA" w:rsidRDefault="00E818D8" w:rsidP="00D349CF">
            <w:pPr>
              <w:rPr>
                <w:rFonts w:cs="Calibri"/>
                <w:b/>
                <w:bCs/>
              </w:rPr>
            </w:pPr>
            <w:r w:rsidRPr="00FC42DA">
              <w:rPr>
                <w:rFonts w:cs="Calibri"/>
                <w:b/>
                <w:bCs/>
              </w:rPr>
              <w:t>Časť 14</w:t>
            </w:r>
          </w:p>
        </w:tc>
        <w:tc>
          <w:tcPr>
            <w:tcW w:w="960" w:type="dxa"/>
            <w:tcBorders>
              <w:top w:val="nil"/>
              <w:left w:val="nil"/>
              <w:bottom w:val="single" w:sz="4" w:space="0" w:color="auto"/>
              <w:right w:val="single" w:sz="4" w:space="0" w:color="auto"/>
            </w:tcBorders>
            <w:shd w:val="clear" w:color="auto" w:fill="auto"/>
            <w:noWrap/>
            <w:vAlign w:val="bottom"/>
            <w:hideMark/>
          </w:tcPr>
          <w:p w14:paraId="17DCB4A7" w14:textId="77777777" w:rsidR="00E818D8" w:rsidRPr="00FC42DA" w:rsidRDefault="00E818D8" w:rsidP="00D349CF">
            <w:pPr>
              <w:rPr>
                <w:rFonts w:cs="Arial"/>
                <w:szCs w:val="20"/>
              </w:rPr>
            </w:pPr>
            <w:r w:rsidRPr="00FC42DA">
              <w:rPr>
                <w:rFonts w:cs="Arial"/>
                <w:szCs w:val="20"/>
              </w:rPr>
              <w:t> </w:t>
            </w:r>
          </w:p>
        </w:tc>
      </w:tr>
      <w:tr w:rsidR="00E818D8" w:rsidRPr="00FC42DA" w14:paraId="3288E9AF"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EC4C2AF" w14:textId="77777777" w:rsidR="00E818D8" w:rsidRPr="00FC42DA" w:rsidRDefault="00E818D8" w:rsidP="00D349CF">
            <w:pPr>
              <w:rPr>
                <w:rFonts w:cs="Calibri"/>
                <w:szCs w:val="20"/>
              </w:rPr>
            </w:pPr>
            <w:proofErr w:type="spellStart"/>
            <w:r w:rsidRPr="00FC42DA">
              <w:rPr>
                <w:rFonts w:cs="Calibri"/>
                <w:szCs w:val="20"/>
              </w:rPr>
              <w:t>Fluconazole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2D6D70FB"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5A940E42" w14:textId="77777777" w:rsidR="00E818D8" w:rsidRPr="00FC42DA" w:rsidRDefault="00E818D8" w:rsidP="00D349CF">
            <w:pPr>
              <w:rPr>
                <w:rFonts w:cs="Calibri"/>
                <w:szCs w:val="20"/>
              </w:rPr>
            </w:pPr>
            <w:r w:rsidRPr="00FC42DA">
              <w:rPr>
                <w:rFonts w:cs="Calibri"/>
                <w:szCs w:val="20"/>
              </w:rPr>
              <w:t>1x100 ml/200 mg (</w:t>
            </w:r>
            <w:proofErr w:type="spellStart"/>
            <w:r w:rsidRPr="00FC42DA">
              <w:rPr>
                <w:rFonts w:cs="Calibri"/>
                <w:szCs w:val="20"/>
              </w:rPr>
              <w:t>fľ.LDPE</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CF3DD97" w14:textId="77777777" w:rsidR="00E818D8" w:rsidRPr="00FC42DA" w:rsidRDefault="00E818D8" w:rsidP="00D349CF">
            <w:pPr>
              <w:jc w:val="right"/>
              <w:rPr>
                <w:rFonts w:cs="Arial"/>
                <w:szCs w:val="20"/>
              </w:rPr>
            </w:pPr>
            <w:r w:rsidRPr="00FC42DA">
              <w:rPr>
                <w:rFonts w:cs="Arial"/>
                <w:szCs w:val="20"/>
              </w:rPr>
              <w:t>2000</w:t>
            </w:r>
          </w:p>
        </w:tc>
      </w:tr>
      <w:tr w:rsidR="00E818D8" w:rsidRPr="00FC42DA" w14:paraId="3421C8A9"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B3EB"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CF813F0" w14:textId="77777777" w:rsidR="00E818D8" w:rsidRPr="00FC42DA" w:rsidRDefault="00E818D8" w:rsidP="00D349CF">
            <w:pPr>
              <w:rPr>
                <w:rFonts w:cs="Arial"/>
                <w:szCs w:val="20"/>
              </w:rPr>
            </w:pPr>
            <w:r w:rsidRPr="00FC42DA">
              <w:rPr>
                <w:rFonts w:cs="Arial"/>
                <w:szCs w:val="20"/>
              </w:rPr>
              <w:t> </w:t>
            </w:r>
          </w:p>
        </w:tc>
      </w:tr>
      <w:tr w:rsidR="00E818D8" w:rsidRPr="00FC42DA" w14:paraId="108DD8C1"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BD982" w14:textId="77777777" w:rsidR="00E818D8" w:rsidRPr="00FC42DA" w:rsidRDefault="00E818D8" w:rsidP="00D349CF">
            <w:pPr>
              <w:rPr>
                <w:rFonts w:cs="Calibri"/>
                <w:b/>
                <w:bCs/>
              </w:rPr>
            </w:pPr>
            <w:r w:rsidRPr="00FC42DA">
              <w:rPr>
                <w:rFonts w:cs="Calibri"/>
                <w:b/>
                <w:bCs/>
              </w:rPr>
              <w:t>Časť 15</w:t>
            </w:r>
          </w:p>
        </w:tc>
        <w:tc>
          <w:tcPr>
            <w:tcW w:w="960" w:type="dxa"/>
            <w:tcBorders>
              <w:top w:val="nil"/>
              <w:left w:val="nil"/>
              <w:bottom w:val="single" w:sz="4" w:space="0" w:color="auto"/>
              <w:right w:val="single" w:sz="4" w:space="0" w:color="auto"/>
            </w:tcBorders>
            <w:shd w:val="clear" w:color="auto" w:fill="auto"/>
            <w:noWrap/>
            <w:vAlign w:val="bottom"/>
            <w:hideMark/>
          </w:tcPr>
          <w:p w14:paraId="3A740919" w14:textId="77777777" w:rsidR="00E818D8" w:rsidRPr="00FC42DA" w:rsidRDefault="00E818D8" w:rsidP="00D349CF">
            <w:pPr>
              <w:rPr>
                <w:rFonts w:cs="Arial"/>
                <w:szCs w:val="20"/>
              </w:rPr>
            </w:pPr>
            <w:r w:rsidRPr="00FC42DA">
              <w:rPr>
                <w:rFonts w:cs="Arial"/>
                <w:szCs w:val="20"/>
              </w:rPr>
              <w:t> </w:t>
            </w:r>
          </w:p>
        </w:tc>
      </w:tr>
      <w:tr w:rsidR="00E818D8" w:rsidRPr="00FC42DA" w14:paraId="1E83AFF2"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CC12155" w14:textId="77777777" w:rsidR="00E818D8" w:rsidRPr="00FC42DA" w:rsidRDefault="00E818D8" w:rsidP="00D349CF">
            <w:pPr>
              <w:rPr>
                <w:rFonts w:cs="Calibri"/>
                <w:szCs w:val="20"/>
              </w:rPr>
            </w:pPr>
            <w:proofErr w:type="spellStart"/>
            <w:r w:rsidRPr="00FC42DA">
              <w:rPr>
                <w:rFonts w:cs="Calibri"/>
                <w:szCs w:val="20"/>
              </w:rPr>
              <w:t>Metronidazole</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08287CB8"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14455339" w14:textId="77777777" w:rsidR="00E818D8" w:rsidRPr="00FC42DA" w:rsidRDefault="00E818D8" w:rsidP="00D349CF">
            <w:pPr>
              <w:rPr>
                <w:rFonts w:cs="Calibri"/>
                <w:szCs w:val="20"/>
              </w:rPr>
            </w:pPr>
            <w:r w:rsidRPr="00FC42DA">
              <w:rPr>
                <w:rFonts w:cs="Calibri"/>
                <w:szCs w:val="20"/>
              </w:rPr>
              <w:t>1x100 ml (</w:t>
            </w:r>
            <w:proofErr w:type="spellStart"/>
            <w:r w:rsidRPr="00FC42DA">
              <w:rPr>
                <w:rFonts w:cs="Calibri"/>
                <w:szCs w:val="20"/>
              </w:rPr>
              <w:t>fľ.PP</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29663E9" w14:textId="77777777" w:rsidR="00E818D8" w:rsidRPr="00FC42DA" w:rsidRDefault="00E818D8" w:rsidP="00D349CF">
            <w:pPr>
              <w:jc w:val="right"/>
              <w:rPr>
                <w:rFonts w:cs="Arial"/>
                <w:szCs w:val="20"/>
              </w:rPr>
            </w:pPr>
            <w:r w:rsidRPr="00FC42DA">
              <w:rPr>
                <w:rFonts w:cs="Arial"/>
                <w:szCs w:val="20"/>
              </w:rPr>
              <w:t>7000</w:t>
            </w:r>
          </w:p>
        </w:tc>
      </w:tr>
      <w:tr w:rsidR="00E818D8" w:rsidRPr="00FC42DA" w14:paraId="348485CC"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A9A3"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59A13" w14:textId="77777777" w:rsidR="00E818D8" w:rsidRPr="00FC42DA" w:rsidRDefault="00E818D8" w:rsidP="00D349CF">
            <w:pPr>
              <w:rPr>
                <w:rFonts w:cs="Arial"/>
                <w:szCs w:val="20"/>
              </w:rPr>
            </w:pPr>
            <w:r w:rsidRPr="00FC42DA">
              <w:rPr>
                <w:rFonts w:cs="Arial"/>
                <w:szCs w:val="20"/>
              </w:rPr>
              <w:t> </w:t>
            </w:r>
          </w:p>
        </w:tc>
      </w:tr>
      <w:tr w:rsidR="00E818D8" w:rsidRPr="00FC42DA" w14:paraId="5BF57F91"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DB41B" w14:textId="77777777" w:rsidR="00E818D8" w:rsidRPr="00FC42DA" w:rsidRDefault="00E818D8" w:rsidP="00D349CF">
            <w:pPr>
              <w:rPr>
                <w:rFonts w:cs="Calibri"/>
                <w:b/>
                <w:bCs/>
              </w:rPr>
            </w:pPr>
            <w:r w:rsidRPr="00FC42DA">
              <w:rPr>
                <w:rFonts w:cs="Calibri"/>
                <w:b/>
                <w:bCs/>
              </w:rPr>
              <w:t>Časť 16</w:t>
            </w:r>
          </w:p>
        </w:tc>
        <w:tc>
          <w:tcPr>
            <w:tcW w:w="960" w:type="dxa"/>
            <w:tcBorders>
              <w:top w:val="nil"/>
              <w:left w:val="nil"/>
              <w:bottom w:val="single" w:sz="4" w:space="0" w:color="auto"/>
              <w:right w:val="single" w:sz="4" w:space="0" w:color="auto"/>
            </w:tcBorders>
            <w:shd w:val="clear" w:color="auto" w:fill="auto"/>
            <w:noWrap/>
            <w:vAlign w:val="bottom"/>
            <w:hideMark/>
          </w:tcPr>
          <w:p w14:paraId="37C35736" w14:textId="77777777" w:rsidR="00E818D8" w:rsidRPr="00FC42DA" w:rsidRDefault="00E818D8" w:rsidP="00D349CF">
            <w:pPr>
              <w:rPr>
                <w:rFonts w:cs="Arial"/>
                <w:szCs w:val="20"/>
              </w:rPr>
            </w:pPr>
            <w:r w:rsidRPr="00FC42DA">
              <w:rPr>
                <w:rFonts w:cs="Arial"/>
                <w:szCs w:val="20"/>
              </w:rPr>
              <w:t> </w:t>
            </w:r>
          </w:p>
        </w:tc>
      </w:tr>
      <w:tr w:rsidR="00E818D8" w:rsidRPr="00FC42DA" w14:paraId="48EC5F4E"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42BCC6B" w14:textId="77777777" w:rsidR="00E818D8" w:rsidRPr="00FC42DA" w:rsidRDefault="00E818D8" w:rsidP="00D349CF">
            <w:pPr>
              <w:rPr>
                <w:rFonts w:cs="Calibri"/>
                <w:szCs w:val="20"/>
              </w:rPr>
            </w:pPr>
            <w:proofErr w:type="spellStart"/>
            <w:r w:rsidRPr="00FC42DA">
              <w:rPr>
                <w:rFonts w:cs="Calibri"/>
                <w:szCs w:val="20"/>
              </w:rPr>
              <w:t>Aciclovir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4F4E108B" w14:textId="77777777" w:rsidR="00E818D8" w:rsidRPr="00FC42DA" w:rsidRDefault="00E818D8" w:rsidP="00D349CF">
            <w:pPr>
              <w:rPr>
                <w:rFonts w:cs="Calibri"/>
                <w:szCs w:val="20"/>
              </w:rPr>
            </w:pPr>
            <w:proofErr w:type="spellStart"/>
            <w:r w:rsidRPr="00FC42DA">
              <w:rPr>
                <w:rFonts w:cs="Calibri"/>
                <w:szCs w:val="20"/>
              </w:rPr>
              <w:t>plv</w:t>
            </w:r>
            <w:proofErr w:type="spellEnd"/>
            <w:r w:rsidRPr="00FC42DA">
              <w:rPr>
                <w:rFonts w:cs="Calibri"/>
                <w:szCs w:val="20"/>
              </w:rPr>
              <w:t xml:space="preserve"> </w:t>
            </w:r>
            <w:proofErr w:type="spellStart"/>
            <w:r w:rsidRPr="00FC42DA">
              <w:rPr>
                <w:rFonts w:cs="Calibri"/>
                <w:szCs w:val="20"/>
              </w:rPr>
              <w:t>inf</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0DD7F17" w14:textId="77777777" w:rsidR="00E818D8" w:rsidRPr="00FC42DA" w:rsidRDefault="00E818D8" w:rsidP="00D349CF">
            <w:pPr>
              <w:rPr>
                <w:rFonts w:cs="Calibri"/>
                <w:szCs w:val="20"/>
              </w:rPr>
            </w:pPr>
            <w:r w:rsidRPr="00FC42DA">
              <w:rPr>
                <w:rFonts w:cs="Calibri"/>
                <w:szCs w:val="20"/>
              </w:rPr>
              <w:t>1x250mg</w:t>
            </w:r>
          </w:p>
        </w:tc>
        <w:tc>
          <w:tcPr>
            <w:tcW w:w="960" w:type="dxa"/>
            <w:tcBorders>
              <w:top w:val="nil"/>
              <w:left w:val="nil"/>
              <w:bottom w:val="single" w:sz="4" w:space="0" w:color="auto"/>
              <w:right w:val="single" w:sz="4" w:space="0" w:color="auto"/>
            </w:tcBorders>
            <w:shd w:val="clear" w:color="auto" w:fill="auto"/>
            <w:noWrap/>
            <w:vAlign w:val="bottom"/>
            <w:hideMark/>
          </w:tcPr>
          <w:p w14:paraId="4C61399F" w14:textId="77777777" w:rsidR="00E818D8" w:rsidRPr="00FC42DA" w:rsidRDefault="00E818D8" w:rsidP="00D349CF">
            <w:pPr>
              <w:jc w:val="right"/>
              <w:rPr>
                <w:rFonts w:cs="Arial"/>
                <w:szCs w:val="20"/>
              </w:rPr>
            </w:pPr>
            <w:r w:rsidRPr="00FC42DA">
              <w:rPr>
                <w:rFonts w:cs="Arial"/>
                <w:szCs w:val="20"/>
              </w:rPr>
              <w:t>715</w:t>
            </w:r>
          </w:p>
        </w:tc>
      </w:tr>
      <w:tr w:rsidR="00E818D8" w:rsidRPr="00FC42DA" w14:paraId="43B8F8F5" w14:textId="77777777" w:rsidTr="00D349CF">
        <w:trPr>
          <w:trHeight w:val="255"/>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10C6" w14:textId="77777777" w:rsidR="00E818D8" w:rsidRPr="00FC42DA" w:rsidRDefault="00E818D8" w:rsidP="00D349CF">
            <w:pPr>
              <w:jc w:val="center"/>
              <w:rPr>
                <w:rFonts w:cs="Calibri"/>
                <w:szCs w:val="20"/>
              </w:rPr>
            </w:pPr>
            <w:r w:rsidRPr="00FC42DA">
              <w:rPr>
                <w:rFonts w:cs="Calibri"/>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CBD42D0" w14:textId="77777777" w:rsidR="00E818D8" w:rsidRPr="00FC42DA" w:rsidRDefault="00E818D8" w:rsidP="00D349CF">
            <w:pPr>
              <w:rPr>
                <w:rFonts w:cs="Arial"/>
                <w:szCs w:val="20"/>
              </w:rPr>
            </w:pPr>
            <w:r w:rsidRPr="00FC42DA">
              <w:rPr>
                <w:rFonts w:cs="Arial"/>
                <w:szCs w:val="20"/>
              </w:rPr>
              <w:t> </w:t>
            </w:r>
          </w:p>
        </w:tc>
      </w:tr>
      <w:tr w:rsidR="00E818D8" w:rsidRPr="00FC42DA" w14:paraId="6A94BF2C" w14:textId="77777777" w:rsidTr="00D349CF">
        <w:trPr>
          <w:trHeight w:val="300"/>
        </w:trPr>
        <w:tc>
          <w:tcPr>
            <w:tcW w:w="6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3AF37" w14:textId="77777777" w:rsidR="00E818D8" w:rsidRPr="00FC42DA" w:rsidRDefault="00E818D8" w:rsidP="00D349CF">
            <w:pPr>
              <w:rPr>
                <w:rFonts w:cs="Calibri"/>
                <w:b/>
                <w:bCs/>
              </w:rPr>
            </w:pPr>
            <w:r w:rsidRPr="00FC42DA">
              <w:rPr>
                <w:rFonts w:cs="Calibri"/>
                <w:b/>
                <w:bCs/>
              </w:rPr>
              <w:t>Časť 17</w:t>
            </w:r>
          </w:p>
        </w:tc>
        <w:tc>
          <w:tcPr>
            <w:tcW w:w="960" w:type="dxa"/>
            <w:tcBorders>
              <w:top w:val="nil"/>
              <w:left w:val="nil"/>
              <w:bottom w:val="single" w:sz="4" w:space="0" w:color="auto"/>
              <w:right w:val="single" w:sz="4" w:space="0" w:color="auto"/>
            </w:tcBorders>
            <w:shd w:val="clear" w:color="auto" w:fill="auto"/>
            <w:noWrap/>
            <w:vAlign w:val="bottom"/>
            <w:hideMark/>
          </w:tcPr>
          <w:p w14:paraId="1BD58D27" w14:textId="77777777" w:rsidR="00E818D8" w:rsidRPr="00FC42DA" w:rsidRDefault="00E818D8" w:rsidP="00D349CF">
            <w:pPr>
              <w:rPr>
                <w:rFonts w:cs="Arial"/>
                <w:szCs w:val="20"/>
              </w:rPr>
            </w:pPr>
            <w:r w:rsidRPr="00FC42DA">
              <w:rPr>
                <w:rFonts w:cs="Arial"/>
                <w:szCs w:val="20"/>
              </w:rPr>
              <w:t> </w:t>
            </w:r>
          </w:p>
        </w:tc>
      </w:tr>
      <w:tr w:rsidR="00E818D8" w:rsidRPr="00FC42DA" w14:paraId="317C1997" w14:textId="77777777" w:rsidTr="00D349CF">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776E90D" w14:textId="77777777" w:rsidR="00E818D8" w:rsidRPr="00FC42DA" w:rsidRDefault="00E818D8" w:rsidP="00D349CF">
            <w:pPr>
              <w:rPr>
                <w:rFonts w:cs="Calibri"/>
                <w:szCs w:val="20"/>
              </w:rPr>
            </w:pPr>
            <w:proofErr w:type="spellStart"/>
            <w:r w:rsidRPr="00FC42DA">
              <w:rPr>
                <w:rFonts w:cs="Calibri"/>
                <w:szCs w:val="20"/>
              </w:rPr>
              <w:t>Palivizumab</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14:paraId="57D79168" w14:textId="77777777" w:rsidR="00E818D8" w:rsidRPr="00FC42DA" w:rsidRDefault="00E818D8" w:rsidP="00D349CF">
            <w:pPr>
              <w:rPr>
                <w:rFonts w:cs="Calibri"/>
                <w:szCs w:val="20"/>
              </w:rPr>
            </w:pPr>
            <w:proofErr w:type="spellStart"/>
            <w:r w:rsidRPr="00FC42DA">
              <w:rPr>
                <w:rFonts w:cs="Calibri"/>
                <w:szCs w:val="20"/>
              </w:rPr>
              <w:t>sol</w:t>
            </w:r>
            <w:proofErr w:type="spellEnd"/>
            <w:r w:rsidRPr="00FC42DA">
              <w:rPr>
                <w:rFonts w:cs="Calibri"/>
                <w:szCs w:val="20"/>
              </w:rPr>
              <w:t xml:space="preserve"> </w:t>
            </w:r>
            <w:proofErr w:type="spellStart"/>
            <w:r w:rsidRPr="00FC42DA">
              <w:rPr>
                <w:rFonts w:cs="Calibri"/>
                <w:szCs w:val="20"/>
              </w:rPr>
              <w:t>inj</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14:paraId="03F21C06" w14:textId="77777777" w:rsidR="00E818D8" w:rsidRPr="00FC42DA" w:rsidRDefault="00E818D8" w:rsidP="00D349CF">
            <w:pPr>
              <w:rPr>
                <w:rFonts w:cs="Calibri"/>
                <w:szCs w:val="20"/>
              </w:rPr>
            </w:pPr>
            <w:r w:rsidRPr="00FC42DA">
              <w:rPr>
                <w:rFonts w:cs="Calibri"/>
                <w:szCs w:val="20"/>
              </w:rPr>
              <w:t>1x0,5 ml/50 mg (</w:t>
            </w:r>
            <w:proofErr w:type="spellStart"/>
            <w:r w:rsidRPr="00FC42DA">
              <w:rPr>
                <w:rFonts w:cs="Calibri"/>
                <w:szCs w:val="20"/>
              </w:rPr>
              <w:t>liek.inj.skl</w:t>
            </w:r>
            <w:proofErr w:type="spellEnd"/>
            <w:r w:rsidRPr="00FC42DA">
              <w:rPr>
                <w:rFonts w:cs="Calibri"/>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A29D277" w14:textId="77777777" w:rsidR="00E818D8" w:rsidRPr="00FC42DA" w:rsidRDefault="00E818D8" w:rsidP="00D349CF">
            <w:pPr>
              <w:jc w:val="right"/>
              <w:rPr>
                <w:rFonts w:cs="Arial"/>
                <w:szCs w:val="20"/>
              </w:rPr>
            </w:pPr>
            <w:r w:rsidRPr="00FC42DA">
              <w:rPr>
                <w:rFonts w:cs="Arial"/>
                <w:szCs w:val="20"/>
              </w:rPr>
              <w:t>262</w:t>
            </w:r>
          </w:p>
        </w:tc>
      </w:tr>
    </w:tbl>
    <w:p w14:paraId="00EE812A" w14:textId="77777777" w:rsidR="00E818D8" w:rsidRDefault="00E818D8" w:rsidP="00E818D8">
      <w:pPr>
        <w:spacing w:line="259" w:lineRule="auto"/>
        <w:rPr>
          <w:rFonts w:ascii="Times New Roman" w:hAnsi="Times New Roman"/>
          <w:b/>
          <w:sz w:val="24"/>
        </w:rPr>
      </w:pPr>
      <w:r>
        <w:rPr>
          <w:rFonts w:ascii="Times New Roman" w:hAnsi="Times New Roman"/>
          <w:b/>
          <w:sz w:val="24"/>
        </w:rPr>
        <w:fldChar w:fldCharType="end"/>
      </w:r>
    </w:p>
    <w:p w14:paraId="7F7F7325" w14:textId="77777777" w:rsidR="00EE24FE" w:rsidRDefault="00EE24FE" w:rsidP="00EE24FE">
      <w:pPr>
        <w:spacing w:line="259" w:lineRule="auto"/>
      </w:pPr>
    </w:p>
    <w:p w14:paraId="04B7B06D" w14:textId="77777777" w:rsidR="00E818D8" w:rsidRDefault="00E818D8" w:rsidP="00E818D8">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57714C46" w14:textId="77777777" w:rsidR="00EE24FE" w:rsidRDefault="00EE24FE" w:rsidP="00E818D8">
      <w:pPr>
        <w:keepNext/>
        <w:keepLines/>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60BCD892" w14:textId="2711D81C" w:rsidR="004F46F3" w:rsidRDefault="0071556D" w:rsidP="00E818D8">
      <w:pPr>
        <w:keepNext/>
        <w:keepLines/>
        <w:spacing w:before="240" w:line="259" w:lineRule="auto"/>
        <w:ind w:left="284" w:right="367"/>
        <w:outlineLvl w:val="0"/>
        <w:rPr>
          <w:rFonts w:ascii="Calibri" w:hAnsi="Calibri" w:cs="Arial"/>
          <w:sz w:val="22"/>
          <w:szCs w:val="22"/>
        </w:rPr>
      </w:pPr>
      <w:bookmarkStart w:id="28" w:name="_Toc23419349"/>
      <w:bookmarkStart w:id="29" w:name="_Toc23435482"/>
      <w:bookmarkStart w:id="30" w:name="_Toc23436133"/>
      <w:bookmarkStart w:id="3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8"/>
      <w:bookmarkEnd w:id="29"/>
      <w:bookmarkEnd w:id="30"/>
      <w:bookmarkEnd w:id="31"/>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005A8635"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1F64A1">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2BDB5474" w:rsidR="00AF13E5" w:rsidRDefault="00AF13E5" w:rsidP="006A6674">
      <w:pPr>
        <w:rPr>
          <w:rFonts w:ascii="Times New Roman" w:hAnsi="Times New Roman"/>
          <w:b/>
          <w:sz w:val="24"/>
          <w:u w:val="single"/>
        </w:rPr>
      </w:pPr>
    </w:p>
    <w:p w14:paraId="1843BEA3" w14:textId="79F52291" w:rsidR="001F64A1" w:rsidRDefault="001F64A1" w:rsidP="006A6674">
      <w:pPr>
        <w:rPr>
          <w:rFonts w:ascii="Times New Roman" w:hAnsi="Times New Roman"/>
          <w:b/>
          <w:sz w:val="24"/>
          <w:u w:val="single"/>
        </w:rPr>
      </w:pPr>
    </w:p>
    <w:p w14:paraId="4C3C0D16" w14:textId="36CEDAF0" w:rsidR="001F64A1" w:rsidRDefault="001F64A1" w:rsidP="006A6674">
      <w:pPr>
        <w:rPr>
          <w:rFonts w:ascii="Times New Roman" w:hAnsi="Times New Roman"/>
          <w:b/>
          <w:sz w:val="24"/>
          <w:u w:val="single"/>
        </w:rPr>
      </w:pPr>
    </w:p>
    <w:p w14:paraId="38B1E9C7" w14:textId="1C6240CD" w:rsidR="001F64A1" w:rsidRDefault="001F64A1" w:rsidP="006A6674">
      <w:pPr>
        <w:rPr>
          <w:rFonts w:ascii="Times New Roman" w:hAnsi="Times New Roman"/>
          <w:b/>
          <w:sz w:val="24"/>
          <w:u w:val="single"/>
        </w:rPr>
      </w:pPr>
    </w:p>
    <w:p w14:paraId="005CB338" w14:textId="7F542E67" w:rsidR="001F64A1" w:rsidRDefault="001F64A1" w:rsidP="006A6674">
      <w:pPr>
        <w:rPr>
          <w:rFonts w:ascii="Times New Roman" w:hAnsi="Times New Roman"/>
          <w:b/>
          <w:sz w:val="24"/>
          <w:u w:val="single"/>
        </w:rPr>
      </w:pPr>
    </w:p>
    <w:p w14:paraId="5B851510" w14:textId="1B85E167" w:rsidR="001F64A1" w:rsidRDefault="001F64A1" w:rsidP="006A6674">
      <w:pPr>
        <w:rPr>
          <w:rFonts w:ascii="Times New Roman" w:hAnsi="Times New Roman"/>
          <w:b/>
          <w:sz w:val="24"/>
          <w:u w:val="single"/>
        </w:rPr>
      </w:pPr>
    </w:p>
    <w:p w14:paraId="7A24F70B" w14:textId="77265DE6" w:rsidR="001F64A1" w:rsidRDefault="001F64A1" w:rsidP="006A6674">
      <w:pPr>
        <w:rPr>
          <w:rFonts w:ascii="Times New Roman" w:hAnsi="Times New Roman"/>
          <w:b/>
          <w:sz w:val="24"/>
          <w:u w:val="single"/>
        </w:rPr>
      </w:pPr>
    </w:p>
    <w:p w14:paraId="15ED38F8" w14:textId="48AF31AC" w:rsidR="001F64A1" w:rsidRDefault="001F64A1" w:rsidP="006A6674">
      <w:pPr>
        <w:rPr>
          <w:rFonts w:ascii="Times New Roman" w:hAnsi="Times New Roman"/>
          <w:b/>
          <w:sz w:val="24"/>
          <w:u w:val="single"/>
        </w:rPr>
      </w:pPr>
    </w:p>
    <w:p w14:paraId="04117A71" w14:textId="2D92E432" w:rsidR="001F64A1" w:rsidRDefault="001F64A1" w:rsidP="006A6674">
      <w:pPr>
        <w:rPr>
          <w:rFonts w:ascii="Times New Roman" w:hAnsi="Times New Roman"/>
          <w:b/>
          <w:sz w:val="24"/>
          <w:u w:val="single"/>
        </w:rPr>
      </w:pPr>
    </w:p>
    <w:p w14:paraId="77490CE8" w14:textId="488109B5" w:rsidR="001F64A1" w:rsidRDefault="001F64A1" w:rsidP="006A6674">
      <w:pPr>
        <w:rPr>
          <w:rFonts w:ascii="Times New Roman" w:hAnsi="Times New Roman"/>
          <w:b/>
          <w:sz w:val="24"/>
          <w:u w:val="single"/>
        </w:rPr>
      </w:pPr>
    </w:p>
    <w:p w14:paraId="195E2E1D" w14:textId="4D1BBB58" w:rsidR="001F64A1" w:rsidRDefault="001F64A1" w:rsidP="006A6674">
      <w:pPr>
        <w:rPr>
          <w:rFonts w:ascii="Times New Roman" w:hAnsi="Times New Roman"/>
          <w:b/>
          <w:sz w:val="24"/>
          <w:u w:val="single"/>
        </w:rPr>
      </w:pPr>
    </w:p>
    <w:p w14:paraId="3BEEEA46" w14:textId="579E47F6" w:rsidR="001F64A1" w:rsidRDefault="001F64A1" w:rsidP="006A6674">
      <w:pPr>
        <w:rPr>
          <w:rFonts w:ascii="Times New Roman" w:hAnsi="Times New Roman"/>
          <w:b/>
          <w:sz w:val="24"/>
          <w:u w:val="single"/>
        </w:rPr>
      </w:pPr>
    </w:p>
    <w:p w14:paraId="6E3B7B9C" w14:textId="7B02084E" w:rsidR="001F64A1" w:rsidRDefault="001F64A1" w:rsidP="006A6674">
      <w:pPr>
        <w:rPr>
          <w:rFonts w:ascii="Times New Roman" w:hAnsi="Times New Roman"/>
          <w:b/>
          <w:sz w:val="24"/>
          <w:u w:val="single"/>
        </w:rPr>
      </w:pPr>
    </w:p>
    <w:p w14:paraId="18058343" w14:textId="26895C9C" w:rsidR="001F64A1" w:rsidRDefault="001F64A1" w:rsidP="006A6674">
      <w:pPr>
        <w:rPr>
          <w:rFonts w:ascii="Times New Roman" w:hAnsi="Times New Roman"/>
          <w:b/>
          <w:sz w:val="24"/>
          <w:u w:val="single"/>
        </w:rPr>
      </w:pPr>
    </w:p>
    <w:p w14:paraId="7EB29A25" w14:textId="24D0769A" w:rsidR="001F64A1" w:rsidRDefault="001F64A1" w:rsidP="006A6674">
      <w:pPr>
        <w:rPr>
          <w:rFonts w:ascii="Times New Roman" w:hAnsi="Times New Roman"/>
          <w:b/>
          <w:sz w:val="24"/>
          <w:u w:val="single"/>
        </w:rPr>
      </w:pPr>
    </w:p>
    <w:p w14:paraId="6C62C0D8" w14:textId="238D0293" w:rsidR="001F64A1" w:rsidRDefault="001F64A1" w:rsidP="006A6674">
      <w:pPr>
        <w:rPr>
          <w:rFonts w:ascii="Times New Roman" w:hAnsi="Times New Roman"/>
          <w:b/>
          <w:sz w:val="24"/>
          <w:u w:val="single"/>
        </w:rPr>
      </w:pPr>
    </w:p>
    <w:p w14:paraId="73A88EA7" w14:textId="729C7493" w:rsidR="001F64A1" w:rsidRDefault="001F64A1" w:rsidP="006A6674">
      <w:pPr>
        <w:rPr>
          <w:rFonts w:ascii="Times New Roman" w:hAnsi="Times New Roman"/>
          <w:b/>
          <w:sz w:val="24"/>
          <w:u w:val="single"/>
        </w:rPr>
      </w:pPr>
    </w:p>
    <w:p w14:paraId="77311366" w14:textId="77777777" w:rsidR="00E818D8" w:rsidRDefault="00E818D8" w:rsidP="006A6674">
      <w:pPr>
        <w:rPr>
          <w:rFonts w:ascii="Times New Roman" w:hAnsi="Times New Roman"/>
          <w:b/>
          <w:sz w:val="24"/>
          <w:u w:val="single"/>
        </w:rPr>
      </w:pPr>
    </w:p>
    <w:p w14:paraId="59D4AD96" w14:textId="77777777" w:rsidR="00AF13E5" w:rsidRDefault="00AF13E5"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47580ED"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A378A4">
        <w:rPr>
          <w:rFonts w:ascii="Times New Roman" w:eastAsia="Arial" w:hAnsi="Times New Roman"/>
          <w:b/>
          <w:i/>
          <w:sz w:val="28"/>
        </w:rPr>
        <w:t>Antiinfektíva</w:t>
      </w:r>
      <w:proofErr w:type="spellEnd"/>
      <w:r w:rsidR="006D1772" w:rsidRPr="00597F09">
        <w:rPr>
          <w:rFonts w:ascii="Times New Roman" w:eastAsia="Arial" w:hAnsi="Times New Roman"/>
          <w:b/>
          <w:i/>
          <w:sz w:val="28"/>
        </w:rPr>
        <w:t>“</w:t>
      </w:r>
    </w:p>
    <w:p w14:paraId="4ADFB912" w14:textId="77777777" w:rsidR="001F64A1" w:rsidRPr="00597F09" w:rsidRDefault="001F64A1"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1FAEDC02" w:rsidR="00FC23B1" w:rsidRDefault="00FC23B1" w:rsidP="00B07204">
      <w:pPr>
        <w:rPr>
          <w:rFonts w:eastAsia="Arial" w:cs="Arial"/>
          <w:b/>
          <w:i/>
          <w:sz w:val="28"/>
        </w:rPr>
      </w:pPr>
    </w:p>
    <w:p w14:paraId="123AF2F3" w14:textId="7A870CEB" w:rsidR="00E818D8" w:rsidRDefault="00E818D8" w:rsidP="00B07204">
      <w:pPr>
        <w:rPr>
          <w:rFonts w:eastAsia="Arial" w:cs="Arial"/>
          <w:b/>
          <w:i/>
          <w:sz w:val="28"/>
        </w:rPr>
      </w:pPr>
    </w:p>
    <w:p w14:paraId="2A079FDD" w14:textId="77777777" w:rsidR="00E818D8" w:rsidRDefault="00E818D8"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198A1AEB"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920AB2">
        <w:rPr>
          <w:rFonts w:ascii="Times New Roman" w:eastAsia="Arial" w:hAnsi="Times New Roman"/>
          <w:b/>
          <w:i/>
          <w:sz w:val="28"/>
        </w:rPr>
        <w:t>An</w:t>
      </w:r>
      <w:r w:rsidR="00A378A4">
        <w:rPr>
          <w:rFonts w:ascii="Times New Roman" w:eastAsia="Arial" w:hAnsi="Times New Roman"/>
          <w:b/>
          <w:i/>
          <w:sz w:val="28"/>
        </w:rPr>
        <w:t>tiinfektíva</w:t>
      </w:r>
      <w:proofErr w:type="spellEnd"/>
      <w:r w:rsidRPr="00597F09">
        <w:rPr>
          <w:rFonts w:ascii="Times New Roman" w:eastAsia="Arial" w:hAnsi="Times New Roman"/>
          <w:b/>
          <w:i/>
          <w:sz w:val="28"/>
        </w:rPr>
        <w:t>“</w:t>
      </w:r>
    </w:p>
    <w:p w14:paraId="3D307C1B" w14:textId="77777777" w:rsidR="001F64A1" w:rsidRDefault="001F64A1" w:rsidP="00B07204">
      <w:pPr>
        <w:rPr>
          <w:rFonts w:ascii="Times New Roman" w:eastAsia="Arial" w:hAnsi="Times New Roman"/>
          <w:b/>
          <w:i/>
          <w:sz w:val="24"/>
        </w:rPr>
      </w:pPr>
    </w:p>
    <w:p w14:paraId="4E112021" w14:textId="18C51F44"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D4D3783" w:rsidR="00597F09" w:rsidRDefault="00597F09" w:rsidP="00B07204">
      <w:pPr>
        <w:rPr>
          <w:rFonts w:eastAsia="Arial" w:cs="Arial"/>
          <w:b/>
          <w:i/>
          <w:sz w:val="28"/>
        </w:rPr>
      </w:pPr>
    </w:p>
    <w:p w14:paraId="76578530" w14:textId="169D7229" w:rsidR="001F64A1" w:rsidRDefault="001F64A1" w:rsidP="00B07204">
      <w:pPr>
        <w:rPr>
          <w:rFonts w:eastAsia="Arial" w:cs="Arial"/>
          <w:b/>
          <w:i/>
          <w:sz w:val="28"/>
        </w:rPr>
      </w:pPr>
    </w:p>
    <w:p w14:paraId="31313BC7" w14:textId="48CF1390" w:rsidR="001F64A1" w:rsidRDefault="001F64A1" w:rsidP="00B07204">
      <w:pPr>
        <w:rPr>
          <w:rFonts w:eastAsia="Arial" w:cs="Arial"/>
          <w:b/>
          <w:i/>
          <w:sz w:val="28"/>
        </w:rPr>
      </w:pPr>
    </w:p>
    <w:p w14:paraId="4B2E6616" w14:textId="77777777" w:rsidR="001F64A1" w:rsidRDefault="001F64A1"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5E1B" w14:textId="77777777" w:rsidR="00741089" w:rsidRDefault="00741089" w:rsidP="00241FD2">
      <w:r>
        <w:separator/>
      </w:r>
    </w:p>
  </w:endnote>
  <w:endnote w:type="continuationSeparator" w:id="0">
    <w:p w14:paraId="514A601B" w14:textId="77777777" w:rsidR="00741089" w:rsidRDefault="00741089" w:rsidP="00241FD2">
      <w:r>
        <w:continuationSeparator/>
      </w:r>
    </w:p>
  </w:endnote>
  <w:endnote w:type="continuationNotice" w:id="1">
    <w:p w14:paraId="51BF7E1E" w14:textId="77777777" w:rsidR="00741089" w:rsidRDefault="00741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7066EA15"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A378A4">
      <w:rPr>
        <w:rFonts w:ascii="Times New Roman" w:eastAsia="Calibri" w:hAnsi="Times New Roman"/>
        <w:bCs/>
        <w:sz w:val="22"/>
      </w:rPr>
      <w:t>Antiinfektíva</w:t>
    </w:r>
    <w:proofErr w:type="spellEnd"/>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2F081B04"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A378A4">
      <w:rPr>
        <w:rFonts w:ascii="Times New Roman" w:eastAsia="Calibri" w:hAnsi="Times New Roman"/>
        <w:bCs/>
        <w:sz w:val="22"/>
      </w:rPr>
      <w:t>Antiinfektíva</w:t>
    </w:r>
    <w:proofErr w:type="spellEnd"/>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07A3" w14:textId="77777777" w:rsidR="00741089" w:rsidRDefault="00741089" w:rsidP="00241FD2">
      <w:r>
        <w:separator/>
      </w:r>
    </w:p>
  </w:footnote>
  <w:footnote w:type="continuationSeparator" w:id="0">
    <w:p w14:paraId="2B6D4BB1" w14:textId="77777777" w:rsidR="00741089" w:rsidRDefault="00741089" w:rsidP="00241FD2">
      <w:r>
        <w:continuationSeparator/>
      </w:r>
    </w:p>
  </w:footnote>
  <w:footnote w:type="continuationNotice" w:id="1">
    <w:p w14:paraId="0AC14871" w14:textId="77777777" w:rsidR="00741089" w:rsidRDefault="00741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0"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89"/>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0"/>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1"/>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5911351">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4F3"/>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36805"/>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2CC"/>
    <w:rsid w:val="001E7FAA"/>
    <w:rsid w:val="001F1C3B"/>
    <w:rsid w:val="001F2E07"/>
    <w:rsid w:val="001F4084"/>
    <w:rsid w:val="001F46CA"/>
    <w:rsid w:val="001F47B5"/>
    <w:rsid w:val="001F5025"/>
    <w:rsid w:val="001F63EE"/>
    <w:rsid w:val="001F64A1"/>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2209"/>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6625"/>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4E4"/>
    <w:rsid w:val="005D4B06"/>
    <w:rsid w:val="005D6976"/>
    <w:rsid w:val="005D6DD5"/>
    <w:rsid w:val="005D6E1B"/>
    <w:rsid w:val="005D6E7A"/>
    <w:rsid w:val="005D6FB1"/>
    <w:rsid w:val="005E0227"/>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044F"/>
    <w:rsid w:val="006711EA"/>
    <w:rsid w:val="006718D1"/>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5A4"/>
    <w:rsid w:val="00730DE6"/>
    <w:rsid w:val="00731910"/>
    <w:rsid w:val="0073199B"/>
    <w:rsid w:val="00731A9F"/>
    <w:rsid w:val="0073255E"/>
    <w:rsid w:val="00734545"/>
    <w:rsid w:val="00735E89"/>
    <w:rsid w:val="007364B7"/>
    <w:rsid w:val="007365A9"/>
    <w:rsid w:val="007401C9"/>
    <w:rsid w:val="00740C62"/>
    <w:rsid w:val="00741089"/>
    <w:rsid w:val="007415FE"/>
    <w:rsid w:val="00742D1B"/>
    <w:rsid w:val="007457E4"/>
    <w:rsid w:val="00745CE3"/>
    <w:rsid w:val="00745EC4"/>
    <w:rsid w:val="00750984"/>
    <w:rsid w:val="007512AB"/>
    <w:rsid w:val="00751B3E"/>
    <w:rsid w:val="0075221E"/>
    <w:rsid w:val="0075281E"/>
    <w:rsid w:val="00753D2B"/>
    <w:rsid w:val="00754AA1"/>
    <w:rsid w:val="00755A22"/>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0C"/>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7F7D95"/>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5CE6"/>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0623"/>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17EA7"/>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8A4"/>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51A"/>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5928"/>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76726"/>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8D8"/>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6FBB"/>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1092956">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00295249">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7663</Words>
  <Characters>43682</Characters>
  <Application>Microsoft Office Word</Application>
  <DocSecurity>0</DocSecurity>
  <Lines>364</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51243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2022-10-04T07:19:00Z</dcterms:modified>
</cp:coreProperties>
</file>