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51CF" w14:textId="42F32428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EF4B67">
        <w:rPr>
          <w:sz w:val="24"/>
        </w:rPr>
        <w:t>5</w:t>
      </w:r>
      <w:r w:rsidR="002A2D96">
        <w:rPr>
          <w:sz w:val="24"/>
        </w:rPr>
        <w:t>a</w:t>
      </w:r>
      <w:bookmarkStart w:id="0" w:name="_GoBack"/>
      <w:bookmarkEnd w:id="0"/>
      <w:r w:rsidRPr="00267243">
        <w:rPr>
          <w:sz w:val="24"/>
        </w:rPr>
        <w:t xml:space="preserve"> do SWZ</w:t>
      </w:r>
    </w:p>
    <w:p w14:paraId="17EECF61" w14:textId="77777777" w:rsidR="00E67AC2" w:rsidRDefault="00E67AC2" w:rsidP="00672086">
      <w:pPr>
        <w:jc w:val="right"/>
      </w:pPr>
    </w:p>
    <w:p w14:paraId="58C0871B" w14:textId="5C3A4843" w:rsidR="00216BE7" w:rsidRPr="00122F28" w:rsidRDefault="00216BE7" w:rsidP="00216BE7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 </w:t>
      </w:r>
    </w:p>
    <w:p w14:paraId="6D0BFAC3" w14:textId="77777777" w:rsidR="00216BE7" w:rsidRPr="00122F28" w:rsidRDefault="00216BE7" w:rsidP="00216BE7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7FA00784" w14:textId="77777777" w:rsidR="00216BE7" w:rsidRPr="00122F28" w:rsidRDefault="00216BE7" w:rsidP="00216BE7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394D5CBF" w14:textId="77777777" w:rsidR="00216BE7" w:rsidRDefault="00216BE7" w:rsidP="00216BE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67EBE6B9" w14:textId="77777777" w:rsidR="00216BE7" w:rsidRPr="00524C3D" w:rsidRDefault="00216BE7" w:rsidP="00216BE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5FFF3127" w14:textId="77777777" w:rsidR="00216BE7" w:rsidRPr="005B4279" w:rsidRDefault="00216BE7" w:rsidP="00216BE7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5C0D9F3A" w14:textId="77777777" w:rsidR="00216BE7" w:rsidRDefault="00216BE7" w:rsidP="00216BE7">
      <w:pPr>
        <w:jc w:val="center"/>
        <w:rPr>
          <w:b/>
          <w:sz w:val="22"/>
          <w:szCs w:val="22"/>
        </w:rPr>
      </w:pPr>
    </w:p>
    <w:p w14:paraId="11A249CB" w14:textId="77777777" w:rsidR="00216BE7" w:rsidRDefault="00216BE7" w:rsidP="00216BE7">
      <w:pPr>
        <w:jc w:val="both"/>
        <w:rPr>
          <w:bCs/>
          <w:sz w:val="24"/>
          <w:szCs w:val="24"/>
        </w:rPr>
      </w:pPr>
    </w:p>
    <w:p w14:paraId="437F2DC5" w14:textId="50A53F7F" w:rsidR="00EF4B67" w:rsidRPr="009B2C22" w:rsidRDefault="00216BE7" w:rsidP="00EF4B67">
      <w:pP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S</w:t>
      </w:r>
      <w:r w:rsidR="00EF4B6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.27</w:t>
      </w:r>
      <w:r w:rsidR="00EF4B6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0.</w:t>
      </w:r>
      <w:r w:rsidR="00EF4B6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.2022 </w:t>
      </w:r>
      <w:r w:rsidRPr="005B4279">
        <w:rPr>
          <w:bCs/>
          <w:sz w:val="24"/>
          <w:szCs w:val="24"/>
        </w:rPr>
        <w:t>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r w:rsidRPr="00065613">
        <w:rPr>
          <w:sz w:val="24"/>
          <w:szCs w:val="24"/>
        </w:rPr>
        <w:t xml:space="preserve">pn. </w:t>
      </w:r>
      <w:r w:rsidR="00EF4B67" w:rsidRPr="009B2C22">
        <w:rPr>
          <w:rFonts w:ascii="Cambria" w:hAnsi="Cambria" w:cs="Arial"/>
          <w:b/>
          <w:i/>
          <w:sz w:val="22"/>
          <w:szCs w:val="22"/>
        </w:rPr>
        <w:t>„</w:t>
      </w:r>
      <w:r w:rsidR="00EF4B67">
        <w:rPr>
          <w:rFonts w:ascii="Cambria" w:hAnsi="Cambria" w:cs="Arial"/>
          <w:b/>
          <w:i/>
          <w:sz w:val="22"/>
          <w:szCs w:val="22"/>
        </w:rPr>
        <w:t>Przebudowa drogi leśnej Ostrowite-Górale</w:t>
      </w:r>
      <w:r w:rsidR="00EF4B67" w:rsidRPr="009B2C22">
        <w:rPr>
          <w:rFonts w:ascii="Cambria" w:hAnsi="Cambria" w:cs="Arial"/>
          <w:b/>
          <w:i/>
          <w:sz w:val="22"/>
          <w:szCs w:val="22"/>
        </w:rPr>
        <w:t>”</w:t>
      </w:r>
    </w:p>
    <w:p w14:paraId="7E7EFDD3" w14:textId="4211E4B1" w:rsidR="00216BE7" w:rsidRDefault="00216BE7" w:rsidP="00EF4B67">
      <w:pPr>
        <w:ind w:firstLine="709"/>
        <w:jc w:val="both"/>
        <w:rPr>
          <w:b/>
          <w:sz w:val="24"/>
          <w:szCs w:val="24"/>
          <w:u w:val="single"/>
        </w:rPr>
      </w:pPr>
    </w:p>
    <w:p w14:paraId="68DC8DFF" w14:textId="77777777" w:rsidR="00216BE7" w:rsidRPr="005B4279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704063B3" w14:textId="77777777" w:rsidR="00216BE7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713DB1BA" w14:textId="77777777" w:rsidR="00216BE7" w:rsidRPr="005B4279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6D81565" w14:textId="77777777" w:rsidR="00216BE7" w:rsidRPr="005B4279" w:rsidRDefault="00216BE7" w:rsidP="00216BE7">
      <w:pPr>
        <w:rPr>
          <w:color w:val="000000"/>
          <w:sz w:val="24"/>
          <w:szCs w:val="24"/>
        </w:rPr>
      </w:pPr>
    </w:p>
    <w:p w14:paraId="0AB9A208" w14:textId="77777777" w:rsidR="00216BE7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0E89B452" w14:textId="77777777" w:rsidR="00216BE7" w:rsidRDefault="00216BE7" w:rsidP="00216BE7">
      <w:pPr>
        <w:rPr>
          <w:color w:val="000000"/>
          <w:sz w:val="24"/>
          <w:szCs w:val="24"/>
        </w:rPr>
      </w:pPr>
    </w:p>
    <w:p w14:paraId="53D77618" w14:textId="77777777" w:rsidR="00216BE7" w:rsidRPr="005B4279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0BDA5B6D" w14:textId="77777777" w:rsidR="00216BE7" w:rsidRPr="005B4279" w:rsidRDefault="00216BE7" w:rsidP="00216BE7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52F21CDE" w14:textId="77777777" w:rsidR="00216BE7" w:rsidRDefault="00216BE7" w:rsidP="00216BE7">
      <w:pPr>
        <w:rPr>
          <w:color w:val="000000"/>
          <w:sz w:val="24"/>
          <w:szCs w:val="24"/>
        </w:rPr>
      </w:pPr>
    </w:p>
    <w:p w14:paraId="2D4A5A4C" w14:textId="77777777" w:rsidR="00216BE7" w:rsidRPr="005B4279" w:rsidRDefault="00216BE7" w:rsidP="00216BE7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1876F3CC" w14:textId="77777777" w:rsidR="00216BE7" w:rsidRPr="005B4279" w:rsidRDefault="00216BE7" w:rsidP="00216BE7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267398F3" w14:textId="77777777" w:rsidR="00216BE7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3BBF72D3" w14:textId="6A80A0C5" w:rsidR="00216BE7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63A4A5FE" w14:textId="77777777" w:rsidR="00216BE7" w:rsidRPr="003F04C3" w:rsidRDefault="00216BE7" w:rsidP="00216BE7">
      <w:pPr>
        <w:jc w:val="both"/>
        <w:rPr>
          <w:b/>
          <w:sz w:val="24"/>
          <w:szCs w:val="24"/>
          <w:u w:val="single"/>
        </w:rPr>
      </w:pPr>
    </w:p>
    <w:p w14:paraId="3AA4EC9B" w14:textId="77777777" w:rsidR="00216BE7" w:rsidRPr="003F04C3" w:rsidRDefault="00216BE7" w:rsidP="00216BE7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6415DBFC" w14:textId="77777777" w:rsidR="00216BE7" w:rsidRPr="003F04C3" w:rsidRDefault="00216BE7" w:rsidP="00216BE7">
      <w:pPr>
        <w:pStyle w:val="Akapitzlist"/>
        <w:spacing w:line="360" w:lineRule="auto"/>
        <w:jc w:val="both"/>
        <w:rPr>
          <w:sz w:val="24"/>
          <w:szCs w:val="24"/>
        </w:rPr>
      </w:pPr>
    </w:p>
    <w:p w14:paraId="35A53F0B" w14:textId="133A13ED" w:rsidR="00216BE7" w:rsidRPr="003F04C3" w:rsidRDefault="00216BE7" w:rsidP="00216BE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</w:t>
      </w:r>
      <w:r w:rsidR="00EF4B67">
        <w:rPr>
          <w:rFonts w:eastAsia="Calibri"/>
          <w:sz w:val="24"/>
          <w:szCs w:val="24"/>
          <w:lang w:eastAsia="ar-SA"/>
        </w:rPr>
        <w:t xml:space="preserve">6.1 </w:t>
      </w:r>
      <w:r w:rsidRPr="003F04C3">
        <w:rPr>
          <w:rFonts w:eastAsia="Calibri"/>
          <w:sz w:val="24"/>
          <w:szCs w:val="24"/>
          <w:lang w:eastAsia="ar-SA"/>
        </w:rPr>
        <w:t>SWZ)</w:t>
      </w:r>
      <w:r w:rsidRPr="003F04C3">
        <w:rPr>
          <w:sz w:val="24"/>
          <w:szCs w:val="24"/>
        </w:rPr>
        <w:t>.</w:t>
      </w:r>
    </w:p>
    <w:p w14:paraId="1F706370" w14:textId="77777777" w:rsidR="00216BE7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35A37C61" w14:textId="075A4F27" w:rsidR="00216BE7" w:rsidRDefault="00216BE7" w:rsidP="00216BE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C519F1">
        <w:rPr>
          <w:sz w:val="24"/>
          <w:szCs w:val="24"/>
        </w:rPr>
        <w:t>, 5, 7, 8i 10</w:t>
      </w:r>
      <w:r>
        <w:rPr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 xml:space="preserve">(pkt. </w:t>
      </w:r>
      <w:r w:rsidR="00C519F1">
        <w:rPr>
          <w:rFonts w:eastAsia="Calibri"/>
          <w:sz w:val="24"/>
          <w:szCs w:val="24"/>
          <w:lang w:eastAsia="ar-SA"/>
        </w:rPr>
        <w:t>6.3</w:t>
      </w:r>
      <w:r w:rsidRPr="003F04C3">
        <w:rPr>
          <w:rFonts w:eastAsia="Calibri"/>
          <w:sz w:val="24"/>
          <w:szCs w:val="24"/>
          <w:lang w:eastAsia="ar-SA"/>
        </w:rPr>
        <w:t xml:space="preserve"> SWZ)</w:t>
      </w:r>
      <w:r w:rsidRPr="003F04C3">
        <w:rPr>
          <w:sz w:val="24"/>
          <w:szCs w:val="24"/>
        </w:rPr>
        <w:t>.</w:t>
      </w:r>
    </w:p>
    <w:p w14:paraId="5BE77405" w14:textId="77777777" w:rsidR="00216BE7" w:rsidRPr="00202430" w:rsidRDefault="00216BE7" w:rsidP="00216BE7">
      <w:pPr>
        <w:pStyle w:val="Akapitzlist"/>
        <w:rPr>
          <w:sz w:val="24"/>
          <w:szCs w:val="24"/>
        </w:rPr>
      </w:pPr>
    </w:p>
    <w:p w14:paraId="595ADB67" w14:textId="77777777" w:rsidR="00216BE7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0D9FD45D" w14:textId="77777777" w:rsidR="00216BE7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7A2B460" w14:textId="6AF47ED5" w:rsidR="00216BE7" w:rsidRDefault="00216BE7" w:rsidP="00216BE7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 xml:space="preserve">Oświadczam, że zachodzą w stosunku do mnie podstawy wykluczenia z postępowania na podstawie art. ………….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>(podać mającą zastosowanie podstawę wykluczenia spośród wymienionych w art. 108 ust. 1 pkt 1</w:t>
      </w:r>
      <w:r w:rsidR="00C519F1">
        <w:rPr>
          <w:i/>
          <w:sz w:val="24"/>
          <w:szCs w:val="24"/>
        </w:rPr>
        <w:t>-6</w:t>
      </w:r>
      <w:r w:rsidRPr="003F04C3">
        <w:rPr>
          <w:i/>
          <w:sz w:val="24"/>
          <w:szCs w:val="24"/>
        </w:rPr>
        <w:t xml:space="preserve"> lub art. 109 ust. 1</w:t>
      </w:r>
      <w:r w:rsidR="00C519F1">
        <w:rPr>
          <w:i/>
          <w:sz w:val="24"/>
          <w:szCs w:val="24"/>
        </w:rPr>
        <w:t>,4,5,7,8 i 10</w:t>
      </w:r>
      <w:r>
        <w:rPr>
          <w:i/>
          <w:sz w:val="24"/>
          <w:szCs w:val="24"/>
        </w:rPr>
        <w:t xml:space="preserve">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</w:t>
      </w:r>
      <w:r w:rsidR="001B31AE">
        <w:rPr>
          <w:sz w:val="24"/>
          <w:szCs w:val="24"/>
        </w:rPr>
        <w:t> </w:t>
      </w:r>
      <w:r w:rsidRPr="003F04C3">
        <w:rPr>
          <w:sz w:val="24"/>
          <w:szCs w:val="24"/>
        </w:rPr>
        <w:t>w</w:t>
      </w:r>
      <w:r w:rsidR="001B31AE">
        <w:rPr>
          <w:sz w:val="24"/>
          <w:szCs w:val="24"/>
        </w:rPr>
        <w:t> </w:t>
      </w:r>
      <w:r w:rsidRPr="003F04C3">
        <w:rPr>
          <w:sz w:val="24"/>
          <w:szCs w:val="24"/>
        </w:rPr>
        <w:t xml:space="preserve">związku z ww. okolicznością, na podstawie art. 110 ust. 2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47EE9061" w14:textId="77777777" w:rsidR="00216BE7" w:rsidRPr="003F04C3" w:rsidRDefault="00216BE7" w:rsidP="00216BE7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Pr="003F04C3">
        <w:rPr>
          <w:sz w:val="24"/>
          <w:szCs w:val="24"/>
        </w:rPr>
        <w:t>………………………………………………………………………………………………</w:t>
      </w:r>
    </w:p>
    <w:p w14:paraId="2625BA59" w14:textId="77777777" w:rsidR="00216BE7" w:rsidRPr="0053788B" w:rsidRDefault="00216BE7" w:rsidP="00216BE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 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106AAB65" w14:textId="77777777" w:rsidR="00216BE7" w:rsidRPr="003F04C3" w:rsidRDefault="00216BE7" w:rsidP="00216BE7">
      <w:pPr>
        <w:pStyle w:val="NormalnyWeb"/>
        <w:spacing w:before="0" w:beforeAutospacing="0" w:after="0" w:afterAutospacing="0" w:line="360" w:lineRule="auto"/>
        <w:ind w:left="567"/>
        <w:jc w:val="both"/>
      </w:pPr>
    </w:p>
    <w:p w14:paraId="673E0AF8" w14:textId="77777777" w:rsidR="00216BE7" w:rsidRPr="003F04C3" w:rsidRDefault="00216BE7" w:rsidP="00216BE7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OŚWIADCZENIE DOTYCZĄCE WARUNKÓW UDZIAŁU W POSTĘPOWANIU:</w:t>
      </w:r>
    </w:p>
    <w:p w14:paraId="5237BEA9" w14:textId="77777777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</w:p>
    <w:p w14:paraId="3F9A28D2" w14:textId="77777777" w:rsidR="00216BE7" w:rsidRPr="004855CF" w:rsidRDefault="00216BE7" w:rsidP="00216BE7">
      <w:pPr>
        <w:spacing w:line="360" w:lineRule="auto"/>
        <w:jc w:val="both"/>
        <w:rPr>
          <w:sz w:val="22"/>
          <w:szCs w:val="22"/>
        </w:rPr>
      </w:pPr>
      <w:bookmarkStart w:id="1" w:name="_Hlk99016333"/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</w:t>
      </w:r>
      <w:r w:rsidRPr="004855CF">
        <w:rPr>
          <w:sz w:val="22"/>
          <w:szCs w:val="22"/>
        </w:rPr>
        <w:t>]</w:t>
      </w:r>
    </w:p>
    <w:p w14:paraId="181CC873" w14:textId="69908EDE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</w:t>
      </w:r>
      <w:r w:rsidR="00C519F1">
        <w:rPr>
          <w:sz w:val="24"/>
          <w:szCs w:val="24"/>
        </w:rPr>
        <w:t>7.1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SWZ </w:t>
      </w:r>
    </w:p>
    <w:p w14:paraId="2342942F" w14:textId="77777777" w:rsidR="00216BE7" w:rsidRDefault="00216BE7" w:rsidP="00216BE7">
      <w:pPr>
        <w:spacing w:line="360" w:lineRule="auto"/>
        <w:jc w:val="both"/>
        <w:rPr>
          <w:sz w:val="24"/>
          <w:szCs w:val="24"/>
        </w:rPr>
      </w:pPr>
    </w:p>
    <w:p w14:paraId="4C3B8F96" w14:textId="77777777" w:rsidR="00216BE7" w:rsidRPr="004855CF" w:rsidRDefault="00216BE7" w:rsidP="00216BE7">
      <w:pPr>
        <w:jc w:val="both"/>
        <w:rPr>
          <w:sz w:val="22"/>
          <w:szCs w:val="22"/>
        </w:rPr>
      </w:pPr>
      <w:r w:rsidRPr="004855CF">
        <w:rPr>
          <w:sz w:val="22"/>
          <w:szCs w:val="22"/>
        </w:rPr>
        <w:t xml:space="preserve">[UWAGA: </w:t>
      </w:r>
      <w:r w:rsidRPr="004855CF">
        <w:rPr>
          <w:i/>
          <w:sz w:val="22"/>
          <w:szCs w:val="22"/>
        </w:rPr>
        <w:t>stosuje tylko wykonawca/ wykonawca wspólnie ubiegający się o zamówienie, który polega na zdolnościach lub sytuacji  podmiotów udostepniających zasoby, a jednocześnie samodzielnie w</w:t>
      </w:r>
      <w:r>
        <w:rPr>
          <w:i/>
          <w:sz w:val="22"/>
          <w:szCs w:val="22"/>
        </w:rPr>
        <w:t> </w:t>
      </w:r>
      <w:r w:rsidRPr="004855CF">
        <w:rPr>
          <w:i/>
          <w:sz w:val="22"/>
          <w:szCs w:val="22"/>
        </w:rPr>
        <w:t>pewnym zakresie wykazuje spełnianie warunków</w:t>
      </w:r>
      <w:r w:rsidRPr="004855CF">
        <w:rPr>
          <w:sz w:val="22"/>
          <w:szCs w:val="22"/>
        </w:rPr>
        <w:t xml:space="preserve">] </w:t>
      </w:r>
    </w:p>
    <w:p w14:paraId="24005665" w14:textId="184157F7" w:rsidR="00216BE7" w:rsidRPr="003F04C3" w:rsidRDefault="00216BE7" w:rsidP="00216BE7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 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</w:t>
      </w:r>
      <w:r w:rsidR="00C519F1">
        <w:rPr>
          <w:sz w:val="24"/>
          <w:szCs w:val="24"/>
        </w:rPr>
        <w:t>7.1</w:t>
      </w:r>
      <w:r>
        <w:rPr>
          <w:sz w:val="24"/>
          <w:szCs w:val="24"/>
        </w:rPr>
        <w:t xml:space="preserve"> SWZ </w:t>
      </w:r>
      <w:r w:rsidRPr="003F04C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3BFF1F8F" w14:textId="77777777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456A73A3" w14:textId="77777777" w:rsidR="00216BE7" w:rsidRPr="003F04C3" w:rsidRDefault="00216BE7" w:rsidP="00216BE7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lastRenderedPageBreak/>
        <w:t>…………..…………………………………………………..…………………………………….</w:t>
      </w:r>
    </w:p>
    <w:p w14:paraId="1FE30105" w14:textId="77777777" w:rsidR="00216BE7" w:rsidRPr="003F04C3" w:rsidRDefault="00216BE7" w:rsidP="00216BE7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62AAD742" w14:textId="77777777" w:rsidR="00216BE7" w:rsidRPr="003F04C3" w:rsidRDefault="00216BE7" w:rsidP="00216BE7">
      <w:pPr>
        <w:shd w:val="clear" w:color="auto" w:fill="BFBFBF" w:themeFill="background1" w:themeFillShade="BF"/>
        <w:spacing w:after="120" w:line="360" w:lineRule="auto"/>
        <w:jc w:val="both"/>
        <w:rPr>
          <w:sz w:val="24"/>
          <w:szCs w:val="24"/>
        </w:rPr>
      </w:pPr>
      <w:r w:rsidRPr="003F04C3">
        <w:rPr>
          <w:b/>
          <w:sz w:val="24"/>
          <w:szCs w:val="24"/>
        </w:rPr>
        <w:t>INFORMACJA W ZWIĄZKU Z POLEGANIEM NA ZDOLNOŚCIACH LUB SYTUACJI PODMIOTÓW UDOSTEPNIAJĄCYCH ZASOBY</w:t>
      </w:r>
      <w:r w:rsidRPr="003F04C3">
        <w:rPr>
          <w:sz w:val="24"/>
          <w:szCs w:val="24"/>
        </w:rPr>
        <w:t xml:space="preserve">: </w:t>
      </w:r>
    </w:p>
    <w:p w14:paraId="4F10F2E4" w14:textId="77777777" w:rsidR="00216BE7" w:rsidRDefault="00216BE7" w:rsidP="00216BE7">
      <w:pPr>
        <w:spacing w:after="120" w:line="360" w:lineRule="auto"/>
        <w:jc w:val="both"/>
        <w:rPr>
          <w:sz w:val="24"/>
          <w:szCs w:val="24"/>
        </w:rPr>
      </w:pPr>
    </w:p>
    <w:p w14:paraId="5842EE97" w14:textId="0AC2F17F" w:rsidR="00216BE7" w:rsidRDefault="00216BE7" w:rsidP="00216BE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pkt </w:t>
      </w:r>
      <w:r w:rsidR="00C519F1">
        <w:rPr>
          <w:sz w:val="24"/>
          <w:szCs w:val="24"/>
        </w:rPr>
        <w:t>7.1</w:t>
      </w:r>
      <w:r>
        <w:rPr>
          <w:sz w:val="24"/>
          <w:szCs w:val="24"/>
        </w:rPr>
        <w:t xml:space="preserve"> SWZ</w:t>
      </w:r>
      <w:r w:rsidRPr="003F04C3">
        <w:rPr>
          <w:i/>
          <w:sz w:val="24"/>
          <w:szCs w:val="24"/>
        </w:rPr>
        <w:t>,</w:t>
      </w:r>
      <w:r w:rsidRPr="003F04C3">
        <w:rPr>
          <w:sz w:val="24"/>
          <w:szCs w:val="24"/>
        </w:rPr>
        <w:t xml:space="preserve"> polegam na zdolnościach lub sytuacji następującego/</w:t>
      </w:r>
      <w:proofErr w:type="spellStart"/>
      <w:r w:rsidRPr="003F04C3">
        <w:rPr>
          <w:sz w:val="24"/>
          <w:szCs w:val="24"/>
        </w:rPr>
        <w:t>ych</w:t>
      </w:r>
      <w:proofErr w:type="spellEnd"/>
      <w:r w:rsidRPr="003F04C3">
        <w:rPr>
          <w:sz w:val="24"/>
          <w:szCs w:val="24"/>
        </w:rPr>
        <w:t xml:space="preserve"> podmiotu/ów udostępniających zasoby: </w:t>
      </w:r>
      <w:bookmarkStart w:id="2" w:name="_Hlk99014455"/>
      <w:r w:rsidRPr="003F04C3">
        <w:rPr>
          <w:i/>
          <w:sz w:val="24"/>
          <w:szCs w:val="24"/>
        </w:rPr>
        <w:t>(wskazać nazwę/y podmiotu/ów)</w:t>
      </w:r>
      <w:bookmarkEnd w:id="2"/>
      <w:r>
        <w:rPr>
          <w:i/>
          <w:sz w:val="24"/>
          <w:szCs w:val="24"/>
        </w:rPr>
        <w:t xml:space="preserve"> 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 xml:space="preserve"> w następującym zakresie: </w:t>
      </w:r>
    </w:p>
    <w:p w14:paraId="1AC807ED" w14:textId="77777777" w:rsidR="00216BE7" w:rsidRDefault="00216BE7" w:rsidP="00216BE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……………………………..</w:t>
      </w:r>
      <w:r w:rsidRPr="003F04C3">
        <w:rPr>
          <w:sz w:val="24"/>
          <w:szCs w:val="24"/>
        </w:rPr>
        <w:t>.</w:t>
      </w:r>
    </w:p>
    <w:p w14:paraId="06E4C640" w14:textId="77777777" w:rsidR="00216BE7" w:rsidRPr="003F04C3" w:rsidRDefault="00216BE7" w:rsidP="00216BE7">
      <w:pPr>
        <w:spacing w:after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  <w:r w:rsidRPr="003F04C3">
        <w:rPr>
          <w:sz w:val="24"/>
          <w:szCs w:val="24"/>
        </w:rPr>
        <w:t>…………………………………………..………………………………………………</w:t>
      </w:r>
      <w:r>
        <w:rPr>
          <w:sz w:val="24"/>
          <w:szCs w:val="24"/>
        </w:rPr>
        <w:t>………..</w:t>
      </w:r>
    </w:p>
    <w:p w14:paraId="11962CBE" w14:textId="77777777" w:rsidR="00216BE7" w:rsidRPr="003955E7" w:rsidRDefault="00216BE7" w:rsidP="00216BE7">
      <w:pPr>
        <w:spacing w:line="360" w:lineRule="auto"/>
        <w:jc w:val="both"/>
        <w:rPr>
          <w:sz w:val="22"/>
          <w:szCs w:val="22"/>
        </w:rPr>
      </w:pPr>
      <w:r w:rsidRPr="003955E7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93F1DEF" w14:textId="77777777" w:rsidR="00216BE7" w:rsidRDefault="00216BE7" w:rsidP="00216BE7">
      <w:pPr>
        <w:jc w:val="both"/>
        <w:rPr>
          <w:i/>
          <w:sz w:val="24"/>
          <w:szCs w:val="24"/>
        </w:rPr>
      </w:pPr>
    </w:p>
    <w:p w14:paraId="156C3A69" w14:textId="77777777" w:rsidR="00216BE7" w:rsidRDefault="00216BE7" w:rsidP="00216BE7">
      <w:pPr>
        <w:jc w:val="both"/>
        <w:rPr>
          <w:i/>
          <w:sz w:val="24"/>
          <w:szCs w:val="24"/>
        </w:rPr>
      </w:pPr>
    </w:p>
    <w:p w14:paraId="740986CA" w14:textId="77777777" w:rsidR="00216BE7" w:rsidRDefault="00216BE7" w:rsidP="00216BE7">
      <w:pPr>
        <w:jc w:val="both"/>
        <w:rPr>
          <w:i/>
          <w:sz w:val="24"/>
          <w:szCs w:val="24"/>
        </w:rPr>
      </w:pPr>
    </w:p>
    <w:p w14:paraId="7F99403E" w14:textId="77777777" w:rsidR="00216BE7" w:rsidRPr="003F04C3" w:rsidRDefault="00216BE7" w:rsidP="00216BE7">
      <w:pPr>
        <w:jc w:val="both"/>
        <w:rPr>
          <w:i/>
          <w:sz w:val="24"/>
          <w:szCs w:val="24"/>
        </w:rPr>
      </w:pPr>
    </w:p>
    <w:p w14:paraId="35427991" w14:textId="77777777" w:rsidR="00216BE7" w:rsidRPr="003F04C3" w:rsidRDefault="00216BE7" w:rsidP="00216BE7">
      <w:pPr>
        <w:jc w:val="both"/>
        <w:rPr>
          <w:i/>
          <w:sz w:val="24"/>
          <w:szCs w:val="24"/>
        </w:rPr>
      </w:pPr>
    </w:p>
    <w:p w14:paraId="523E9102" w14:textId="77777777" w:rsidR="00216BE7" w:rsidRPr="003F04C3" w:rsidRDefault="00216BE7" w:rsidP="00216BE7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454DD1B1" w14:textId="77777777" w:rsidR="00216BE7" w:rsidRPr="003F04C3" w:rsidRDefault="00216BE7" w:rsidP="00216BE7">
      <w:pPr>
        <w:pStyle w:val="Akapitzlist"/>
        <w:ind w:left="0"/>
        <w:rPr>
          <w:b/>
          <w:sz w:val="24"/>
          <w:szCs w:val="24"/>
        </w:rPr>
      </w:pPr>
    </w:p>
    <w:p w14:paraId="55725694" w14:textId="77777777" w:rsidR="00216BE7" w:rsidRPr="003F04C3" w:rsidRDefault="00216BE7" w:rsidP="00216BE7">
      <w:pPr>
        <w:ind w:left="709" w:hanging="709"/>
        <w:jc w:val="center"/>
        <w:rPr>
          <w:b/>
          <w:sz w:val="24"/>
          <w:szCs w:val="24"/>
        </w:rPr>
      </w:pPr>
    </w:p>
    <w:p w14:paraId="1E705F75" w14:textId="77777777" w:rsidR="00216BE7" w:rsidRPr="003F04C3" w:rsidRDefault="00216BE7" w:rsidP="00216BE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80AD05D" w14:textId="77777777" w:rsidR="00216BE7" w:rsidRPr="003F04C3" w:rsidRDefault="00216BE7" w:rsidP="00216BE7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sectPr w:rsidR="00216BE7" w:rsidRPr="003F04C3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C586" w14:textId="77777777" w:rsidR="0067054A" w:rsidRDefault="0067054A" w:rsidP="00AC3E6B">
      <w:r>
        <w:separator/>
      </w:r>
    </w:p>
  </w:endnote>
  <w:endnote w:type="continuationSeparator" w:id="0">
    <w:p w14:paraId="36BA489B" w14:textId="77777777" w:rsidR="0067054A" w:rsidRDefault="0067054A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8693" w14:textId="77777777" w:rsidR="0067054A" w:rsidRDefault="0067054A" w:rsidP="00AC3E6B">
      <w:r>
        <w:separator/>
      </w:r>
    </w:p>
  </w:footnote>
  <w:footnote w:type="continuationSeparator" w:id="0">
    <w:p w14:paraId="67402F44" w14:textId="77777777" w:rsidR="0067054A" w:rsidRDefault="0067054A" w:rsidP="00AC3E6B">
      <w:r>
        <w:continuationSeparator/>
      </w:r>
    </w:p>
  </w:footnote>
  <w:footnote w:id="1">
    <w:p w14:paraId="3A946439" w14:textId="77777777" w:rsidR="00216BE7" w:rsidRPr="00A82964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9D5B9AB" w14:textId="77777777" w:rsidR="00216BE7" w:rsidRPr="00A82964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0C297" w14:textId="77777777" w:rsidR="00216BE7" w:rsidRPr="00A82964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760329" w14:textId="77777777" w:rsidR="00216BE7" w:rsidRPr="00761CEB" w:rsidRDefault="00216BE7" w:rsidP="00216BE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B519C" w14:textId="7DFEFCBE" w:rsidR="00F5743C" w:rsidRPr="009E31C3" w:rsidRDefault="0067054A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6FB1C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24483603" r:id="rId2"/>
      </w:object>
    </w:r>
    <w:r w:rsidR="00F5743C">
      <w:rPr>
        <w:rFonts w:ascii="Arial" w:hAnsi="Arial" w:cs="Arial"/>
        <w:color w:val="005042"/>
      </w:rPr>
      <w:t xml:space="preserve">PGL LP  Nadleśnictwo  </w:t>
    </w:r>
    <w:r w:rsidR="00EF4B67">
      <w:rPr>
        <w:rFonts w:ascii="Arial" w:hAnsi="Arial" w:cs="Arial"/>
        <w:color w:val="005042"/>
      </w:rPr>
      <w:t>Brodnica</w:t>
    </w:r>
  </w:p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7D11FA3F" w:rsidR="00F5743C" w:rsidRDefault="00F5743C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16BE7">
      <w:rPr>
        <w:b/>
        <w:sz w:val="22"/>
      </w:rPr>
      <w:t>S</w:t>
    </w:r>
    <w:r w:rsidR="00EF4B67">
      <w:rPr>
        <w:b/>
        <w:sz w:val="22"/>
      </w:rPr>
      <w:t>A</w:t>
    </w:r>
    <w:r w:rsidR="00216BE7">
      <w:rPr>
        <w:b/>
        <w:sz w:val="22"/>
      </w:rPr>
      <w:t>.</w:t>
    </w:r>
    <w:r>
      <w:rPr>
        <w:b/>
        <w:sz w:val="22"/>
      </w:rPr>
      <w:t>27</w:t>
    </w:r>
    <w:r w:rsidR="00EF4B67">
      <w:rPr>
        <w:b/>
        <w:sz w:val="22"/>
      </w:rPr>
      <w:t>1</w:t>
    </w:r>
    <w:r>
      <w:rPr>
        <w:b/>
        <w:sz w:val="22"/>
      </w:rPr>
      <w:t>0.</w:t>
    </w:r>
    <w:r w:rsidR="00EF4B67">
      <w:rPr>
        <w:b/>
        <w:sz w:val="22"/>
      </w:rPr>
      <w:t>8</w:t>
    </w:r>
    <w:r>
      <w:rPr>
        <w:b/>
        <w:sz w:val="22"/>
      </w:rPr>
      <w:t>.20</w:t>
    </w:r>
    <w:r w:rsidR="00FF660B">
      <w:rPr>
        <w:b/>
        <w:sz w:val="22"/>
      </w:rPr>
      <w:t>2</w:t>
    </w:r>
    <w:r w:rsidR="00216BE7">
      <w:rPr>
        <w:b/>
        <w:sz w:val="22"/>
      </w:rPr>
      <w:t>2</w:t>
    </w:r>
  </w:p>
  <w:p w14:paraId="31DB5CBF" w14:textId="77777777" w:rsidR="00216BE7" w:rsidRPr="00612F33" w:rsidRDefault="00216BE7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31AE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16BE7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2D96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333"/>
    <w:rsid w:val="00524791"/>
    <w:rsid w:val="00527E34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054A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66798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19F1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37AC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25EE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A5995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EF4B67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7C79-9D58-488D-AD8E-8660A150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Paweł Kowalski2</cp:lastModifiedBy>
  <cp:revision>2</cp:revision>
  <cp:lastPrinted>2022-09-12T07:18:00Z</cp:lastPrinted>
  <dcterms:created xsi:type="dcterms:W3CDTF">2022-09-12T08:27:00Z</dcterms:created>
  <dcterms:modified xsi:type="dcterms:W3CDTF">2022-09-12T08:27:00Z</dcterms:modified>
</cp:coreProperties>
</file>