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5640"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bookmarkStart w:id="1" w:name="_Toc86999176"/>
      <w:bookmarkStart w:id="2" w:name="_Toc121127002"/>
      <w:r w:rsidRPr="00B82CA3">
        <w:rPr>
          <w:rFonts w:ascii="Times New Roman" w:hAnsi="Times New Roman" w:cs="Times New Roman"/>
          <w:color w:val="auto"/>
          <w:sz w:val="22"/>
          <w:szCs w:val="22"/>
        </w:rPr>
        <w:t>Príloha č. 1 súťažných podkladov</w:t>
      </w:r>
      <w:bookmarkEnd w:id="1"/>
      <w:bookmarkEnd w:id="2"/>
    </w:p>
    <w:p w14:paraId="6FF6B5FB" w14:textId="77777777" w:rsidR="00F45AA9" w:rsidRPr="00B82CA3" w:rsidRDefault="00F45AA9" w:rsidP="00F45AA9">
      <w:pPr>
        <w:tabs>
          <w:tab w:val="left" w:pos="5760"/>
        </w:tabs>
        <w:ind w:left="360"/>
        <w:jc w:val="both"/>
        <w:rPr>
          <w:sz w:val="22"/>
          <w:szCs w:val="22"/>
        </w:rPr>
      </w:pPr>
    </w:p>
    <w:p w14:paraId="66B04B21" w14:textId="77777777" w:rsidR="00F45AA9" w:rsidRPr="00B82CA3" w:rsidRDefault="00F45AA9" w:rsidP="00F45AA9">
      <w:pPr>
        <w:widowControl w:val="0"/>
        <w:rPr>
          <w:b/>
          <w:sz w:val="22"/>
          <w:szCs w:val="22"/>
        </w:rPr>
      </w:pPr>
      <w:r w:rsidRPr="00B82CA3">
        <w:rPr>
          <w:b/>
          <w:sz w:val="22"/>
          <w:szCs w:val="22"/>
        </w:rPr>
        <w:t>Uchádzač/skupina dodávateľov:</w:t>
      </w:r>
    </w:p>
    <w:p w14:paraId="143F0F07" w14:textId="77777777" w:rsidR="00F45AA9" w:rsidRPr="00B82CA3" w:rsidRDefault="00F45AA9" w:rsidP="00F45AA9">
      <w:pPr>
        <w:widowControl w:val="0"/>
        <w:rPr>
          <w:b/>
          <w:sz w:val="22"/>
          <w:szCs w:val="22"/>
        </w:rPr>
      </w:pPr>
      <w:r w:rsidRPr="00B82CA3">
        <w:rPr>
          <w:b/>
          <w:sz w:val="22"/>
          <w:szCs w:val="22"/>
        </w:rPr>
        <w:t>Obchodné meno:</w:t>
      </w:r>
    </w:p>
    <w:p w14:paraId="52303172" w14:textId="77777777" w:rsidR="00F45AA9" w:rsidRPr="00B82CA3" w:rsidRDefault="00F45AA9" w:rsidP="00F45AA9">
      <w:pPr>
        <w:widowControl w:val="0"/>
        <w:rPr>
          <w:b/>
          <w:sz w:val="22"/>
          <w:szCs w:val="22"/>
        </w:rPr>
      </w:pPr>
      <w:r w:rsidRPr="00B82CA3">
        <w:rPr>
          <w:b/>
          <w:sz w:val="22"/>
          <w:szCs w:val="22"/>
        </w:rPr>
        <w:t>Adresa spoločnosti:</w:t>
      </w:r>
    </w:p>
    <w:p w14:paraId="1DE5BB35" w14:textId="77777777" w:rsidR="00F45AA9" w:rsidRPr="00B82CA3" w:rsidRDefault="00F45AA9" w:rsidP="00F45AA9">
      <w:pPr>
        <w:widowControl w:val="0"/>
        <w:rPr>
          <w:b/>
          <w:sz w:val="22"/>
          <w:szCs w:val="22"/>
        </w:rPr>
      </w:pPr>
      <w:r w:rsidRPr="00B82CA3">
        <w:rPr>
          <w:b/>
          <w:sz w:val="22"/>
          <w:szCs w:val="22"/>
        </w:rPr>
        <w:t>IČO:</w:t>
      </w:r>
    </w:p>
    <w:p w14:paraId="114B9D19" w14:textId="77777777" w:rsidR="00F45AA9" w:rsidRPr="00B82CA3" w:rsidRDefault="00F45AA9" w:rsidP="00F45AA9">
      <w:pPr>
        <w:widowControl w:val="0"/>
        <w:rPr>
          <w:b/>
          <w:i/>
          <w:sz w:val="22"/>
          <w:szCs w:val="22"/>
        </w:rPr>
      </w:pPr>
    </w:p>
    <w:p w14:paraId="1CD68E7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3" w:name="_Toc501958600"/>
      <w:bookmarkStart w:id="4" w:name="_Toc86999177"/>
      <w:bookmarkStart w:id="5" w:name="_Toc121127003"/>
      <w:r w:rsidRPr="00B82CA3">
        <w:rPr>
          <w:rFonts w:ascii="Times New Roman" w:hAnsi="Times New Roman" w:cs="Times New Roman"/>
          <w:color w:val="auto"/>
          <w:sz w:val="22"/>
          <w:szCs w:val="22"/>
        </w:rPr>
        <w:t>Čestné vyhlásenie o vytvorení skupiny dodávateľov</w:t>
      </w:r>
      <w:bookmarkEnd w:id="3"/>
      <w:bookmarkEnd w:id="4"/>
      <w:bookmarkEnd w:id="5"/>
    </w:p>
    <w:p w14:paraId="6E234E07" w14:textId="77777777" w:rsidR="00F45AA9" w:rsidRPr="00B82CA3" w:rsidRDefault="00F45AA9" w:rsidP="00F45AA9">
      <w:pPr>
        <w:widowControl w:val="0"/>
        <w:rPr>
          <w:b/>
          <w:sz w:val="22"/>
          <w:szCs w:val="22"/>
        </w:rPr>
      </w:pPr>
    </w:p>
    <w:p w14:paraId="5B755F99" w14:textId="499C95D2" w:rsidR="00F45AA9" w:rsidRPr="00B82CA3" w:rsidRDefault="00F45AA9" w:rsidP="00F45AA9">
      <w:pPr>
        <w:ind w:left="567" w:hanging="567"/>
        <w:jc w:val="both"/>
        <w:rPr>
          <w:b/>
          <w:sz w:val="22"/>
          <w:szCs w:val="22"/>
        </w:rPr>
      </w:pPr>
      <w:r w:rsidRPr="00B82CA3">
        <w:rPr>
          <w:sz w:val="22"/>
          <w:szCs w:val="22"/>
        </w:rPr>
        <w:t>1.</w:t>
      </w:r>
      <w:r w:rsidRPr="00B82CA3">
        <w:rPr>
          <w:sz w:val="22"/>
          <w:szCs w:val="22"/>
        </w:rPr>
        <w:tab/>
        <w:t xml:space="preserve">Dolu podpísaní, zástupcovia uchádzačov uvedených v tomto vyhlásení, týmto vyhlasujeme, že za účelom predloženia ponuky vo verejnej súťaži na predmet zákazky </w:t>
      </w:r>
      <w:r w:rsidRPr="00B82CA3">
        <w:rPr>
          <w:b/>
          <w:sz w:val="22"/>
          <w:szCs w:val="22"/>
        </w:rPr>
        <w:t>„</w:t>
      </w:r>
      <w:r w:rsidR="00F121A5">
        <w:rPr>
          <w:rFonts w:eastAsia="Arial Narrow"/>
          <w:b/>
          <w:sz w:val="22"/>
          <w:szCs w:val="22"/>
        </w:rPr>
        <w:t xml:space="preserve">Regionálna cyklotrasa Hubová – Švošov – </w:t>
      </w:r>
      <w:proofErr w:type="spellStart"/>
      <w:r w:rsidR="00F121A5">
        <w:rPr>
          <w:rFonts w:eastAsia="Arial Narrow"/>
          <w:b/>
          <w:sz w:val="22"/>
          <w:szCs w:val="22"/>
        </w:rPr>
        <w:t>Komjatná_II</w:t>
      </w:r>
      <w:proofErr w:type="spellEnd"/>
      <w:r w:rsidRPr="00B82CA3">
        <w:rPr>
          <w:b/>
          <w:sz w:val="22"/>
          <w:szCs w:val="22"/>
        </w:rPr>
        <w:t>“</w:t>
      </w:r>
      <w:r w:rsidRPr="00B82CA3">
        <w:rPr>
          <w:sz w:val="22"/>
          <w:szCs w:val="22"/>
        </w:rPr>
        <w:t xml:space="preserve"> sme vytvorili skupinu dodávateľov a predkladáme spoločnú ponuku. Skupina pozostáva z nasledovných samostatných právnych subjektov:</w:t>
      </w:r>
    </w:p>
    <w:p w14:paraId="40E15091" w14:textId="77777777" w:rsidR="00F45AA9" w:rsidRPr="00B82CA3" w:rsidRDefault="00F45AA9" w:rsidP="00F45AA9">
      <w:pPr>
        <w:widowControl w:val="0"/>
        <w:ind w:left="567" w:hanging="567"/>
        <w:jc w:val="both"/>
        <w:rPr>
          <w:sz w:val="22"/>
          <w:szCs w:val="22"/>
        </w:rPr>
      </w:pPr>
      <w:r w:rsidRPr="00B82CA3">
        <w:rPr>
          <w:sz w:val="22"/>
          <w:szCs w:val="22"/>
        </w:rPr>
        <w:t>2.</w:t>
      </w:r>
      <w:r w:rsidRPr="00B82CA3">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EDC984E" w14:textId="77777777" w:rsidR="00F45AA9" w:rsidRPr="00B82CA3" w:rsidRDefault="00F45AA9" w:rsidP="00F45AA9">
      <w:pPr>
        <w:widowControl w:val="0"/>
        <w:rPr>
          <w:sz w:val="22"/>
          <w:szCs w:val="22"/>
        </w:rPr>
      </w:pPr>
    </w:p>
    <w:p w14:paraId="0FCBA2B5" w14:textId="77777777" w:rsidR="00F45AA9" w:rsidRPr="00B82CA3" w:rsidRDefault="00F45AA9" w:rsidP="00F45AA9">
      <w:pPr>
        <w:widowControl w:val="0"/>
        <w:rPr>
          <w:sz w:val="22"/>
          <w:szCs w:val="22"/>
        </w:rPr>
      </w:pPr>
    </w:p>
    <w:p w14:paraId="122DC057" w14:textId="77777777" w:rsidR="00F45AA9" w:rsidRPr="00B82CA3" w:rsidRDefault="00F45AA9" w:rsidP="00F45AA9">
      <w:pPr>
        <w:widowControl w:val="0"/>
        <w:rPr>
          <w:sz w:val="22"/>
          <w:szCs w:val="22"/>
        </w:rPr>
      </w:pPr>
    </w:p>
    <w:p w14:paraId="00388122" w14:textId="77777777" w:rsidR="00F45AA9" w:rsidRPr="00B82CA3" w:rsidRDefault="00F45AA9" w:rsidP="00F45AA9">
      <w:pPr>
        <w:widowControl w:val="0"/>
        <w:rPr>
          <w:sz w:val="22"/>
          <w:szCs w:val="22"/>
        </w:rPr>
      </w:pPr>
    </w:p>
    <w:p w14:paraId="12BE9952" w14:textId="77777777" w:rsidR="00F45AA9" w:rsidRPr="00B82CA3" w:rsidRDefault="00F45AA9" w:rsidP="00F45AA9">
      <w:pPr>
        <w:widowControl w:val="0"/>
        <w:ind w:left="567"/>
        <w:rPr>
          <w:sz w:val="22"/>
          <w:szCs w:val="22"/>
        </w:rPr>
      </w:pPr>
      <w:r w:rsidRPr="00B82CA3">
        <w:rPr>
          <w:sz w:val="22"/>
          <w:szCs w:val="22"/>
        </w:rPr>
        <w:t>V......................... dňa...............</w:t>
      </w:r>
    </w:p>
    <w:p w14:paraId="350C9976" w14:textId="77777777" w:rsidR="00F45AA9" w:rsidRPr="00B82CA3" w:rsidRDefault="00F45AA9" w:rsidP="00F45AA9">
      <w:pPr>
        <w:widowControl w:val="0"/>
        <w:tabs>
          <w:tab w:val="left" w:pos="5670"/>
        </w:tabs>
        <w:ind w:firstLine="708"/>
        <w:rPr>
          <w:sz w:val="22"/>
          <w:szCs w:val="22"/>
        </w:rPr>
      </w:pPr>
      <w:r w:rsidRPr="00B82CA3">
        <w:rPr>
          <w:sz w:val="22"/>
          <w:szCs w:val="22"/>
        </w:rPr>
        <w:tab/>
      </w:r>
    </w:p>
    <w:tbl>
      <w:tblPr>
        <w:tblW w:w="0" w:type="auto"/>
        <w:tblLook w:val="01E0" w:firstRow="1" w:lastRow="1" w:firstColumn="1" w:lastColumn="1" w:noHBand="0" w:noVBand="0"/>
      </w:tblPr>
      <w:tblGrid>
        <w:gridCol w:w="4606"/>
        <w:gridCol w:w="4606"/>
      </w:tblGrid>
      <w:tr w:rsidR="00F45AA9" w:rsidRPr="00B82CA3" w14:paraId="169943D4" w14:textId="77777777" w:rsidTr="00077D83">
        <w:tc>
          <w:tcPr>
            <w:tcW w:w="4606" w:type="dxa"/>
          </w:tcPr>
          <w:p w14:paraId="3F680E54" w14:textId="77777777" w:rsidR="00F45AA9" w:rsidRPr="00B82CA3" w:rsidRDefault="00F45AA9" w:rsidP="00077D83">
            <w:pPr>
              <w:widowControl w:val="0"/>
              <w:ind w:left="540"/>
              <w:rPr>
                <w:bCs/>
                <w:i/>
                <w:sz w:val="22"/>
                <w:szCs w:val="22"/>
              </w:rPr>
            </w:pPr>
            <w:r w:rsidRPr="00B82CA3">
              <w:rPr>
                <w:bCs/>
                <w:i/>
                <w:sz w:val="22"/>
                <w:szCs w:val="22"/>
              </w:rPr>
              <w:t>Obchodné meno</w:t>
            </w:r>
          </w:p>
          <w:p w14:paraId="15FA7CFE" w14:textId="77777777" w:rsidR="00F45AA9" w:rsidRPr="00B82CA3" w:rsidRDefault="00F45AA9" w:rsidP="00077D83">
            <w:pPr>
              <w:widowControl w:val="0"/>
              <w:ind w:left="540"/>
              <w:rPr>
                <w:bCs/>
                <w:i/>
                <w:sz w:val="22"/>
                <w:szCs w:val="22"/>
              </w:rPr>
            </w:pPr>
            <w:r w:rsidRPr="00B82CA3">
              <w:rPr>
                <w:bCs/>
                <w:i/>
                <w:sz w:val="22"/>
                <w:szCs w:val="22"/>
              </w:rPr>
              <w:t>Sídlo/miesto podnikania</w:t>
            </w:r>
          </w:p>
          <w:p w14:paraId="4599D2E5" w14:textId="77777777" w:rsidR="00F45AA9" w:rsidRPr="00B82CA3" w:rsidRDefault="00F45AA9" w:rsidP="00077D83">
            <w:pPr>
              <w:widowControl w:val="0"/>
              <w:ind w:left="540"/>
              <w:rPr>
                <w:sz w:val="22"/>
                <w:szCs w:val="22"/>
              </w:rPr>
            </w:pPr>
            <w:r w:rsidRPr="00B82CA3">
              <w:rPr>
                <w:sz w:val="22"/>
                <w:szCs w:val="22"/>
              </w:rPr>
              <w:t xml:space="preserve">IČO: </w:t>
            </w:r>
          </w:p>
        </w:tc>
        <w:tc>
          <w:tcPr>
            <w:tcW w:w="4606" w:type="dxa"/>
          </w:tcPr>
          <w:p w14:paraId="393C84FE" w14:textId="77777777" w:rsidR="00F45AA9" w:rsidRPr="00B82CA3" w:rsidRDefault="00F45AA9" w:rsidP="00077D83">
            <w:pPr>
              <w:widowControl w:val="0"/>
              <w:tabs>
                <w:tab w:val="left" w:pos="5670"/>
              </w:tabs>
              <w:jc w:val="center"/>
              <w:rPr>
                <w:sz w:val="22"/>
                <w:szCs w:val="22"/>
              </w:rPr>
            </w:pPr>
            <w:r w:rsidRPr="00B82CA3">
              <w:rPr>
                <w:sz w:val="22"/>
                <w:szCs w:val="22"/>
              </w:rPr>
              <w:t>................................................</w:t>
            </w:r>
          </w:p>
          <w:p w14:paraId="61C6CA08" w14:textId="77777777" w:rsidR="00F45AA9" w:rsidRPr="00B82CA3" w:rsidRDefault="00F45AA9" w:rsidP="00077D83">
            <w:pPr>
              <w:widowControl w:val="0"/>
              <w:tabs>
                <w:tab w:val="left" w:pos="5940"/>
              </w:tabs>
              <w:ind w:left="1154"/>
              <w:rPr>
                <w:sz w:val="22"/>
                <w:szCs w:val="22"/>
              </w:rPr>
            </w:pPr>
            <w:r w:rsidRPr="00B82CA3">
              <w:rPr>
                <w:sz w:val="22"/>
                <w:szCs w:val="22"/>
              </w:rPr>
              <w:t>meno a priezvisko, funkcia</w:t>
            </w:r>
          </w:p>
          <w:p w14:paraId="224172DE" w14:textId="77777777" w:rsidR="00F45AA9" w:rsidRPr="00B82CA3" w:rsidRDefault="00F45AA9" w:rsidP="00077D83">
            <w:pPr>
              <w:widowControl w:val="0"/>
              <w:jc w:val="center"/>
              <w:rPr>
                <w:sz w:val="22"/>
                <w:szCs w:val="22"/>
              </w:rPr>
            </w:pPr>
            <w:r w:rsidRPr="00B82CA3">
              <w:rPr>
                <w:sz w:val="22"/>
                <w:szCs w:val="22"/>
              </w:rPr>
              <w:t>podpis</w:t>
            </w:r>
            <w:r w:rsidRPr="00B82CA3">
              <w:rPr>
                <w:rStyle w:val="Odkaznapoznmkupodiarou"/>
                <w:sz w:val="22"/>
                <w:szCs w:val="22"/>
              </w:rPr>
              <w:footnoteReference w:customMarkFollows="1" w:id="1"/>
              <w:t>1</w:t>
            </w:r>
          </w:p>
          <w:p w14:paraId="43E07FF2" w14:textId="77777777" w:rsidR="00F45AA9" w:rsidRPr="00B82CA3" w:rsidRDefault="00F45AA9" w:rsidP="00077D83">
            <w:pPr>
              <w:widowControl w:val="0"/>
              <w:ind w:firstLine="6300"/>
              <w:rPr>
                <w:sz w:val="22"/>
                <w:szCs w:val="22"/>
              </w:rPr>
            </w:pPr>
          </w:p>
        </w:tc>
      </w:tr>
      <w:tr w:rsidR="00F45AA9" w:rsidRPr="00B82CA3" w14:paraId="45F64B29" w14:textId="77777777" w:rsidTr="00077D83">
        <w:tc>
          <w:tcPr>
            <w:tcW w:w="4606" w:type="dxa"/>
          </w:tcPr>
          <w:p w14:paraId="10CBD87C" w14:textId="77777777" w:rsidR="00F45AA9" w:rsidRPr="00B82CA3" w:rsidRDefault="00F45AA9" w:rsidP="00077D83">
            <w:pPr>
              <w:widowControl w:val="0"/>
              <w:ind w:left="540"/>
              <w:rPr>
                <w:bCs/>
                <w:i/>
                <w:sz w:val="22"/>
                <w:szCs w:val="22"/>
              </w:rPr>
            </w:pPr>
            <w:r w:rsidRPr="00B82CA3">
              <w:rPr>
                <w:bCs/>
                <w:i/>
                <w:sz w:val="22"/>
                <w:szCs w:val="22"/>
              </w:rPr>
              <w:t>Obchodné meno</w:t>
            </w:r>
          </w:p>
          <w:p w14:paraId="773CD6EC" w14:textId="77777777" w:rsidR="00F45AA9" w:rsidRPr="00B82CA3" w:rsidRDefault="00F45AA9" w:rsidP="00077D83">
            <w:pPr>
              <w:widowControl w:val="0"/>
              <w:ind w:left="540"/>
              <w:rPr>
                <w:bCs/>
                <w:i/>
                <w:sz w:val="22"/>
                <w:szCs w:val="22"/>
              </w:rPr>
            </w:pPr>
            <w:r w:rsidRPr="00B82CA3">
              <w:rPr>
                <w:bCs/>
                <w:i/>
                <w:sz w:val="22"/>
                <w:szCs w:val="22"/>
              </w:rPr>
              <w:t>Sídlo/miesto podnikania</w:t>
            </w:r>
          </w:p>
          <w:p w14:paraId="740E1FAE" w14:textId="77777777" w:rsidR="00F45AA9" w:rsidRPr="00B82CA3" w:rsidRDefault="00F45AA9" w:rsidP="00077D83">
            <w:pPr>
              <w:widowControl w:val="0"/>
              <w:ind w:left="540"/>
              <w:rPr>
                <w:sz w:val="22"/>
                <w:szCs w:val="22"/>
              </w:rPr>
            </w:pPr>
            <w:r w:rsidRPr="00B82CA3">
              <w:rPr>
                <w:i/>
                <w:sz w:val="22"/>
                <w:szCs w:val="22"/>
              </w:rPr>
              <w:t>IČO:</w:t>
            </w:r>
          </w:p>
        </w:tc>
        <w:tc>
          <w:tcPr>
            <w:tcW w:w="4606" w:type="dxa"/>
          </w:tcPr>
          <w:p w14:paraId="5CE25177" w14:textId="77777777" w:rsidR="00F45AA9" w:rsidRPr="00B82CA3" w:rsidRDefault="00F45AA9" w:rsidP="00077D83">
            <w:pPr>
              <w:widowControl w:val="0"/>
              <w:tabs>
                <w:tab w:val="left" w:pos="5670"/>
              </w:tabs>
              <w:jc w:val="center"/>
              <w:rPr>
                <w:sz w:val="22"/>
                <w:szCs w:val="22"/>
              </w:rPr>
            </w:pPr>
            <w:r w:rsidRPr="00B82CA3">
              <w:rPr>
                <w:sz w:val="22"/>
                <w:szCs w:val="22"/>
              </w:rPr>
              <w:t>................................................</w:t>
            </w:r>
          </w:p>
          <w:p w14:paraId="715C3ACA" w14:textId="77777777" w:rsidR="00F45AA9" w:rsidRPr="00B82CA3" w:rsidRDefault="00F45AA9" w:rsidP="00077D83">
            <w:pPr>
              <w:widowControl w:val="0"/>
              <w:tabs>
                <w:tab w:val="left" w:pos="5940"/>
              </w:tabs>
              <w:ind w:left="1154"/>
              <w:rPr>
                <w:sz w:val="22"/>
                <w:szCs w:val="22"/>
              </w:rPr>
            </w:pPr>
            <w:r w:rsidRPr="00B82CA3">
              <w:rPr>
                <w:sz w:val="22"/>
                <w:szCs w:val="22"/>
              </w:rPr>
              <w:t>meno a priezvisko, funkcia</w:t>
            </w:r>
          </w:p>
          <w:p w14:paraId="7A483B2F" w14:textId="77777777" w:rsidR="00F45AA9" w:rsidRPr="00B82CA3" w:rsidRDefault="00F45AA9" w:rsidP="00077D83">
            <w:pPr>
              <w:widowControl w:val="0"/>
              <w:jc w:val="center"/>
              <w:rPr>
                <w:sz w:val="22"/>
                <w:szCs w:val="22"/>
              </w:rPr>
            </w:pPr>
            <w:r w:rsidRPr="00B82CA3">
              <w:rPr>
                <w:sz w:val="22"/>
                <w:szCs w:val="22"/>
              </w:rPr>
              <w:t>podpis</w:t>
            </w:r>
          </w:p>
          <w:p w14:paraId="4013782E" w14:textId="77777777" w:rsidR="00F45AA9" w:rsidRPr="00B82CA3" w:rsidRDefault="00F45AA9" w:rsidP="00077D83">
            <w:pPr>
              <w:widowControl w:val="0"/>
              <w:tabs>
                <w:tab w:val="left" w:pos="5670"/>
              </w:tabs>
              <w:rPr>
                <w:sz w:val="22"/>
                <w:szCs w:val="22"/>
              </w:rPr>
            </w:pPr>
          </w:p>
        </w:tc>
      </w:tr>
    </w:tbl>
    <w:p w14:paraId="14AE448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p>
    <w:p w14:paraId="7C88BB32"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hAnsi="Times New Roman" w:cs="Times New Roman"/>
          <w:sz w:val="22"/>
          <w:szCs w:val="22"/>
        </w:rPr>
        <w:br w:type="column"/>
      </w:r>
      <w:bookmarkStart w:id="6" w:name="_Toc501958601"/>
      <w:bookmarkStart w:id="7" w:name="_Toc86999178"/>
      <w:bookmarkStart w:id="8" w:name="_Toc121127004"/>
      <w:r w:rsidRPr="00B82CA3">
        <w:rPr>
          <w:rFonts w:ascii="Times New Roman" w:hAnsi="Times New Roman" w:cs="Times New Roman"/>
          <w:color w:val="auto"/>
          <w:sz w:val="22"/>
          <w:szCs w:val="22"/>
        </w:rPr>
        <w:lastRenderedPageBreak/>
        <w:t>Príloha č. 2 súťažných podkladov</w:t>
      </w:r>
      <w:bookmarkEnd w:id="6"/>
      <w:bookmarkEnd w:id="7"/>
      <w:bookmarkEnd w:id="8"/>
    </w:p>
    <w:p w14:paraId="24827589" w14:textId="77777777" w:rsidR="00F45AA9" w:rsidRPr="00B82CA3" w:rsidRDefault="00F45AA9" w:rsidP="00F45AA9">
      <w:pPr>
        <w:tabs>
          <w:tab w:val="left" w:pos="5760"/>
        </w:tabs>
        <w:jc w:val="both"/>
        <w:rPr>
          <w:sz w:val="22"/>
          <w:szCs w:val="22"/>
        </w:rPr>
      </w:pPr>
    </w:p>
    <w:p w14:paraId="3BE3D2B9"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9" w:name="_Toc501958602"/>
      <w:bookmarkStart w:id="10" w:name="_Toc86999179"/>
      <w:bookmarkStart w:id="11" w:name="_Toc121127005"/>
      <w:r w:rsidRPr="00B82CA3">
        <w:rPr>
          <w:rFonts w:ascii="Times New Roman" w:hAnsi="Times New Roman" w:cs="Times New Roman"/>
          <w:color w:val="auto"/>
          <w:sz w:val="22"/>
          <w:szCs w:val="22"/>
        </w:rPr>
        <w:t>Plnomocenstvo pre osobu konajúcu za skupinu dodávateľov</w:t>
      </w:r>
      <w:bookmarkEnd w:id="9"/>
      <w:bookmarkEnd w:id="10"/>
      <w:bookmarkEnd w:id="11"/>
    </w:p>
    <w:p w14:paraId="2E17E7C3" w14:textId="77777777" w:rsidR="00F45AA9" w:rsidRPr="00B82CA3" w:rsidRDefault="00F45AA9" w:rsidP="00F45AA9">
      <w:pPr>
        <w:jc w:val="center"/>
        <w:rPr>
          <w:b/>
          <w:bCs/>
          <w:sz w:val="22"/>
          <w:szCs w:val="22"/>
        </w:rPr>
      </w:pPr>
    </w:p>
    <w:p w14:paraId="6622F489" w14:textId="77777777" w:rsidR="00F45AA9" w:rsidRPr="00B82CA3" w:rsidRDefault="00F45AA9" w:rsidP="00F45AA9">
      <w:pPr>
        <w:rPr>
          <w:b/>
          <w:bCs/>
          <w:sz w:val="22"/>
          <w:szCs w:val="22"/>
        </w:rPr>
      </w:pPr>
      <w:r w:rsidRPr="00B82CA3">
        <w:rPr>
          <w:b/>
          <w:bCs/>
          <w:sz w:val="22"/>
          <w:szCs w:val="22"/>
        </w:rPr>
        <w:t xml:space="preserve">Splnomocniteľ/splnomocnitelia (všetci členovia skupiny </w:t>
      </w:r>
      <w:r w:rsidRPr="00B82CA3">
        <w:rPr>
          <w:b/>
          <w:sz w:val="22"/>
          <w:szCs w:val="22"/>
        </w:rPr>
        <w:t>dodávateľov</w:t>
      </w:r>
      <w:r w:rsidRPr="00B82CA3">
        <w:rPr>
          <w:b/>
          <w:bCs/>
          <w:sz w:val="22"/>
          <w:szCs w:val="22"/>
        </w:rPr>
        <w:t>):</w:t>
      </w:r>
    </w:p>
    <w:p w14:paraId="660C1DA9" w14:textId="77777777" w:rsidR="00F45AA9" w:rsidRPr="00B82CA3" w:rsidRDefault="00F45AA9" w:rsidP="00F45AA9">
      <w:pPr>
        <w:jc w:val="both"/>
        <w:rPr>
          <w:i/>
          <w:sz w:val="22"/>
          <w:szCs w:val="22"/>
        </w:rPr>
      </w:pPr>
      <w:r w:rsidRPr="00B82CA3">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9DAB9D4" w14:textId="77777777" w:rsidR="00F45AA9" w:rsidRPr="00B82CA3" w:rsidRDefault="00F45AA9" w:rsidP="00F45AA9">
      <w:pPr>
        <w:jc w:val="both"/>
        <w:rPr>
          <w:i/>
          <w:sz w:val="22"/>
          <w:szCs w:val="22"/>
        </w:rPr>
      </w:pPr>
      <w:r w:rsidRPr="00B82CA3">
        <w:rPr>
          <w:i/>
          <w:sz w:val="22"/>
          <w:szCs w:val="22"/>
        </w:rPr>
        <w:t>2. ...</w:t>
      </w:r>
    </w:p>
    <w:p w14:paraId="5717E743" w14:textId="77777777" w:rsidR="00F45AA9" w:rsidRPr="00B82CA3" w:rsidRDefault="00F45AA9" w:rsidP="00F45AA9">
      <w:pPr>
        <w:jc w:val="center"/>
        <w:rPr>
          <w:b/>
          <w:bCs/>
          <w:sz w:val="22"/>
          <w:szCs w:val="22"/>
        </w:rPr>
      </w:pPr>
      <w:r w:rsidRPr="00B82CA3">
        <w:rPr>
          <w:b/>
          <w:bCs/>
          <w:sz w:val="22"/>
          <w:szCs w:val="22"/>
        </w:rPr>
        <w:t>udeľuje/ú plnomocenstvo</w:t>
      </w:r>
    </w:p>
    <w:p w14:paraId="4B0FC8E2" w14:textId="77777777" w:rsidR="00F45AA9" w:rsidRPr="00B82CA3" w:rsidRDefault="00F45AA9" w:rsidP="00F45AA9">
      <w:pPr>
        <w:jc w:val="center"/>
        <w:rPr>
          <w:b/>
          <w:bCs/>
          <w:sz w:val="22"/>
          <w:szCs w:val="22"/>
        </w:rPr>
      </w:pPr>
    </w:p>
    <w:p w14:paraId="379A743F" w14:textId="77777777" w:rsidR="00F45AA9" w:rsidRPr="00B82CA3" w:rsidRDefault="00F45AA9" w:rsidP="00F45AA9">
      <w:pPr>
        <w:jc w:val="both"/>
        <w:rPr>
          <w:b/>
          <w:bCs/>
          <w:sz w:val="22"/>
          <w:szCs w:val="22"/>
        </w:rPr>
      </w:pPr>
      <w:r w:rsidRPr="00B82CA3">
        <w:rPr>
          <w:b/>
          <w:bCs/>
          <w:sz w:val="22"/>
          <w:szCs w:val="22"/>
        </w:rPr>
        <w:t>splnomocnencovi:</w:t>
      </w:r>
    </w:p>
    <w:p w14:paraId="3B6A6F2D" w14:textId="77777777" w:rsidR="00F45AA9" w:rsidRPr="00B82CA3" w:rsidRDefault="00F45AA9" w:rsidP="00F45AA9">
      <w:pPr>
        <w:jc w:val="both"/>
        <w:rPr>
          <w:b/>
          <w:bCs/>
          <w:sz w:val="22"/>
          <w:szCs w:val="22"/>
        </w:rPr>
      </w:pPr>
      <w:r w:rsidRPr="00B82CA3">
        <w:rPr>
          <w:i/>
          <w:sz w:val="22"/>
          <w:szCs w:val="22"/>
        </w:rPr>
        <w:t>identifikačné údaje osoby konajúcej za člena skupiny dodávateľov</w:t>
      </w:r>
    </w:p>
    <w:p w14:paraId="7D37E676" w14:textId="77777777" w:rsidR="00F45AA9" w:rsidRPr="00B82CA3" w:rsidRDefault="00F45AA9" w:rsidP="00F45AA9">
      <w:pPr>
        <w:jc w:val="both"/>
        <w:rPr>
          <w:sz w:val="22"/>
          <w:szCs w:val="22"/>
        </w:rPr>
      </w:pPr>
    </w:p>
    <w:p w14:paraId="64914A41" w14:textId="150F7562" w:rsidR="00F45AA9" w:rsidRPr="00B82CA3" w:rsidRDefault="00F45AA9" w:rsidP="00F45AA9">
      <w:pPr>
        <w:jc w:val="both"/>
        <w:rPr>
          <w:b/>
          <w:sz w:val="22"/>
          <w:szCs w:val="22"/>
        </w:rPr>
      </w:pPr>
      <w:r w:rsidRPr="00B82CA3">
        <w:rPr>
          <w:sz w:val="22"/>
          <w:szCs w:val="22"/>
        </w:rPr>
        <w:t xml:space="preserve">na prijímanie pokynov a vykonávanie všetkých právnych úkonov v mene všetkých členov skupiny dodávateľov vo verejnom obstarávaní </w:t>
      </w:r>
      <w:r w:rsidRPr="00B82CA3">
        <w:rPr>
          <w:b/>
          <w:sz w:val="22"/>
          <w:szCs w:val="22"/>
        </w:rPr>
        <w:t>„</w:t>
      </w:r>
      <w:r w:rsidR="00F121A5">
        <w:rPr>
          <w:rFonts w:eastAsia="Arial Narrow"/>
          <w:b/>
          <w:sz w:val="22"/>
          <w:szCs w:val="22"/>
        </w:rPr>
        <w:t xml:space="preserve">Regionálna cyklotrasa Hubová – Švošov – </w:t>
      </w:r>
      <w:proofErr w:type="spellStart"/>
      <w:r w:rsidR="00F121A5">
        <w:rPr>
          <w:rFonts w:eastAsia="Arial Narrow"/>
          <w:b/>
          <w:sz w:val="22"/>
          <w:szCs w:val="22"/>
        </w:rPr>
        <w:t>Komjatná_II</w:t>
      </w:r>
      <w:proofErr w:type="spellEnd"/>
      <w:r w:rsidRPr="00B82CA3">
        <w:rPr>
          <w:b/>
          <w:sz w:val="22"/>
          <w:szCs w:val="22"/>
        </w:rPr>
        <w:t>“</w:t>
      </w:r>
      <w:r w:rsidRPr="00B82CA3">
        <w:rPr>
          <w:sz w:val="22"/>
          <w:szCs w:val="22"/>
        </w:rPr>
        <w:t xml:space="preserve"> vrátane konania pri uzatvorení zmluvy/Rámcovej dohody, ako aj konania pri plnení zmluvy/Rámcovej dohody a zo zmluvy/Rámcovej dohody vyplývajúcich právnych vzťahov.</w:t>
      </w:r>
    </w:p>
    <w:p w14:paraId="34DA9687" w14:textId="77777777" w:rsidR="00F45AA9" w:rsidRPr="00B82CA3" w:rsidRDefault="00F45AA9" w:rsidP="00F45AA9">
      <w:pPr>
        <w:jc w:val="center"/>
        <w:rPr>
          <w:sz w:val="22"/>
          <w:szCs w:val="22"/>
        </w:rPr>
      </w:pPr>
    </w:p>
    <w:tbl>
      <w:tblPr>
        <w:tblW w:w="0" w:type="auto"/>
        <w:tblLook w:val="01E0" w:firstRow="1" w:lastRow="1" w:firstColumn="1" w:lastColumn="1" w:noHBand="0" w:noVBand="0"/>
      </w:tblPr>
      <w:tblGrid>
        <w:gridCol w:w="4810"/>
        <w:gridCol w:w="4810"/>
      </w:tblGrid>
      <w:tr w:rsidR="00F45AA9" w:rsidRPr="00B82CA3" w14:paraId="01D58D93" w14:textId="77777777" w:rsidTr="00077D83">
        <w:tc>
          <w:tcPr>
            <w:tcW w:w="4810" w:type="dxa"/>
          </w:tcPr>
          <w:p w14:paraId="40CD76A2" w14:textId="77777777" w:rsidR="00F45AA9" w:rsidRPr="00B82CA3" w:rsidRDefault="00F45AA9" w:rsidP="00077D83">
            <w:pPr>
              <w:pStyle w:val="Zkladntext2"/>
              <w:spacing w:after="0" w:line="240" w:lineRule="auto"/>
              <w:jc w:val="center"/>
              <w:rPr>
                <w:sz w:val="22"/>
                <w:szCs w:val="22"/>
              </w:rPr>
            </w:pPr>
            <w:r w:rsidRPr="00B82CA3">
              <w:rPr>
                <w:sz w:val="22"/>
                <w:szCs w:val="22"/>
              </w:rPr>
              <w:t xml:space="preserve"> v .................... dňa ...........................</w:t>
            </w:r>
          </w:p>
        </w:tc>
        <w:tc>
          <w:tcPr>
            <w:tcW w:w="4810" w:type="dxa"/>
          </w:tcPr>
          <w:p w14:paraId="254D0A88"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1799C98B"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splnomocniteľa</w:t>
            </w:r>
          </w:p>
        </w:tc>
      </w:tr>
      <w:tr w:rsidR="00F45AA9" w:rsidRPr="00B82CA3" w14:paraId="377DC84F" w14:textId="77777777" w:rsidTr="00077D83">
        <w:tc>
          <w:tcPr>
            <w:tcW w:w="4810" w:type="dxa"/>
          </w:tcPr>
          <w:p w14:paraId="78A4FD17" w14:textId="77777777" w:rsidR="00F45AA9" w:rsidRPr="00B82CA3" w:rsidRDefault="00F45AA9" w:rsidP="00077D83">
            <w:pPr>
              <w:pStyle w:val="Zkladntext2"/>
              <w:spacing w:after="0" w:line="240" w:lineRule="auto"/>
              <w:jc w:val="center"/>
              <w:rPr>
                <w:sz w:val="22"/>
                <w:szCs w:val="22"/>
              </w:rPr>
            </w:pPr>
            <w:r w:rsidRPr="00B82CA3">
              <w:rPr>
                <w:sz w:val="22"/>
                <w:szCs w:val="22"/>
              </w:rPr>
              <w:t>v .................... dňa ...........................</w:t>
            </w:r>
          </w:p>
        </w:tc>
        <w:tc>
          <w:tcPr>
            <w:tcW w:w="4810" w:type="dxa"/>
          </w:tcPr>
          <w:p w14:paraId="6C8E6081"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2D191D17"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splnomocniteľa</w:t>
            </w:r>
          </w:p>
        </w:tc>
      </w:tr>
    </w:tbl>
    <w:p w14:paraId="6F7A4714" w14:textId="77777777" w:rsidR="00F45AA9" w:rsidRPr="00B82CA3" w:rsidRDefault="00F45AA9" w:rsidP="00F45AA9">
      <w:pPr>
        <w:jc w:val="both"/>
        <w:rPr>
          <w:i/>
          <w:sz w:val="22"/>
          <w:szCs w:val="22"/>
        </w:rPr>
      </w:pPr>
      <w:r w:rsidRPr="00B82CA3">
        <w:rPr>
          <w:i/>
          <w:sz w:val="22"/>
          <w:szCs w:val="22"/>
        </w:rPr>
        <w:t>doplniť podľa potreby a podpisy splnomocniteľov úradne overiť</w:t>
      </w:r>
    </w:p>
    <w:p w14:paraId="4105B5F0" w14:textId="77777777" w:rsidR="00F45AA9" w:rsidRPr="00B82CA3" w:rsidRDefault="00F45AA9" w:rsidP="00F45AA9">
      <w:pPr>
        <w:jc w:val="both"/>
        <w:rPr>
          <w:sz w:val="22"/>
          <w:szCs w:val="22"/>
        </w:rPr>
      </w:pPr>
    </w:p>
    <w:p w14:paraId="132192C7" w14:textId="77777777" w:rsidR="00F45AA9" w:rsidRPr="00B82CA3" w:rsidRDefault="00F45AA9" w:rsidP="00F45AA9">
      <w:pPr>
        <w:jc w:val="both"/>
        <w:rPr>
          <w:sz w:val="22"/>
          <w:szCs w:val="22"/>
        </w:rPr>
      </w:pPr>
    </w:p>
    <w:p w14:paraId="0A08A6ED" w14:textId="77777777" w:rsidR="00F45AA9" w:rsidRPr="00B82CA3" w:rsidRDefault="00F45AA9" w:rsidP="00F45AA9">
      <w:pPr>
        <w:rPr>
          <w:sz w:val="22"/>
          <w:szCs w:val="22"/>
        </w:rPr>
      </w:pPr>
      <w:r w:rsidRPr="00B82CA3">
        <w:rPr>
          <w:sz w:val="22"/>
          <w:szCs w:val="22"/>
        </w:rPr>
        <w:t xml:space="preserve">Plnomocenstvo prijímam: </w:t>
      </w:r>
    </w:p>
    <w:p w14:paraId="08F88248" w14:textId="77777777" w:rsidR="00F45AA9" w:rsidRPr="00B82CA3" w:rsidRDefault="00F45AA9" w:rsidP="00F45AA9">
      <w:pPr>
        <w:rPr>
          <w:sz w:val="22"/>
          <w:szCs w:val="22"/>
        </w:rPr>
      </w:pPr>
    </w:p>
    <w:tbl>
      <w:tblPr>
        <w:tblW w:w="0" w:type="auto"/>
        <w:tblLook w:val="01E0" w:firstRow="1" w:lastRow="1" w:firstColumn="1" w:lastColumn="1" w:noHBand="0" w:noVBand="0"/>
      </w:tblPr>
      <w:tblGrid>
        <w:gridCol w:w="4810"/>
        <w:gridCol w:w="4810"/>
      </w:tblGrid>
      <w:tr w:rsidR="00F45AA9" w:rsidRPr="00B82CA3" w14:paraId="11327C7A" w14:textId="77777777" w:rsidTr="00077D83">
        <w:tc>
          <w:tcPr>
            <w:tcW w:w="4810" w:type="dxa"/>
          </w:tcPr>
          <w:p w14:paraId="40AAAFC4" w14:textId="77777777" w:rsidR="00F45AA9" w:rsidRPr="00B82CA3" w:rsidRDefault="00F45AA9" w:rsidP="00077D83">
            <w:pPr>
              <w:pStyle w:val="Zkladntext2"/>
              <w:spacing w:after="0" w:line="240" w:lineRule="auto"/>
              <w:jc w:val="center"/>
              <w:rPr>
                <w:sz w:val="22"/>
                <w:szCs w:val="22"/>
              </w:rPr>
            </w:pPr>
            <w:r w:rsidRPr="00B82CA3">
              <w:rPr>
                <w:sz w:val="22"/>
                <w:szCs w:val="22"/>
              </w:rPr>
              <w:t>v .................... dňa ...........................</w:t>
            </w:r>
          </w:p>
        </w:tc>
        <w:tc>
          <w:tcPr>
            <w:tcW w:w="4810" w:type="dxa"/>
          </w:tcPr>
          <w:p w14:paraId="6F25C11A"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166DE68D"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splnomocnenca</w:t>
            </w:r>
          </w:p>
        </w:tc>
      </w:tr>
    </w:tbl>
    <w:p w14:paraId="58DE1236" w14:textId="77777777" w:rsidR="00F45AA9" w:rsidRPr="00B82CA3" w:rsidRDefault="00F45AA9" w:rsidP="00F45AA9">
      <w:pPr>
        <w:pStyle w:val="wazza03"/>
        <w:spacing w:before="0"/>
        <w:jc w:val="left"/>
        <w:outlineLvl w:val="0"/>
        <w:rPr>
          <w:rFonts w:ascii="Times New Roman" w:eastAsiaTheme="majorEastAsia" w:hAnsi="Times New Roman" w:cs="Times New Roman"/>
          <w:iCs/>
          <w:caps w:val="0"/>
          <w:color w:val="auto"/>
          <w:szCs w:val="22"/>
          <w:lang w:eastAsia="en-US"/>
        </w:rPr>
      </w:pPr>
    </w:p>
    <w:p w14:paraId="5A6D7CC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eastAsiaTheme="majorEastAsia" w:hAnsi="Times New Roman" w:cs="Times New Roman"/>
          <w:iCs/>
          <w:caps w:val="0"/>
          <w:color w:val="auto"/>
          <w:sz w:val="22"/>
          <w:szCs w:val="22"/>
          <w:lang w:eastAsia="en-US"/>
        </w:rPr>
        <w:br w:type="column"/>
      </w:r>
      <w:bookmarkStart w:id="12" w:name="_Toc501958603"/>
      <w:bookmarkStart w:id="13" w:name="_Toc86999180"/>
      <w:bookmarkStart w:id="14" w:name="_Toc121127006"/>
      <w:r w:rsidRPr="00B82CA3">
        <w:rPr>
          <w:rFonts w:ascii="Times New Roman" w:hAnsi="Times New Roman" w:cs="Times New Roman"/>
          <w:color w:val="auto"/>
          <w:sz w:val="22"/>
          <w:szCs w:val="22"/>
        </w:rPr>
        <w:lastRenderedPageBreak/>
        <w:t>Príloha č. 3 súťažných podkladov</w:t>
      </w:r>
      <w:bookmarkEnd w:id="12"/>
      <w:bookmarkEnd w:id="13"/>
      <w:bookmarkEnd w:id="14"/>
    </w:p>
    <w:p w14:paraId="3559C6D9" w14:textId="77777777" w:rsidR="00F45AA9" w:rsidRPr="00B82CA3" w:rsidRDefault="00F45AA9" w:rsidP="00F45AA9">
      <w:pPr>
        <w:pStyle w:val="wazza03"/>
        <w:spacing w:before="0"/>
        <w:rPr>
          <w:rFonts w:ascii="Times New Roman" w:hAnsi="Times New Roman" w:cs="Times New Roman"/>
          <w:szCs w:val="22"/>
        </w:rPr>
      </w:pPr>
    </w:p>
    <w:p w14:paraId="502E4EC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15" w:name="_Toc501958604"/>
      <w:bookmarkStart w:id="16" w:name="_Toc86999181"/>
      <w:bookmarkStart w:id="17" w:name="_Toc121127007"/>
      <w:r w:rsidRPr="00B82CA3">
        <w:rPr>
          <w:rFonts w:ascii="Times New Roman" w:hAnsi="Times New Roman" w:cs="Times New Roman"/>
          <w:color w:val="auto"/>
          <w:sz w:val="22"/>
          <w:szCs w:val="22"/>
        </w:rPr>
        <w:t>Návrh na plnenie kritérií</w:t>
      </w:r>
      <w:bookmarkEnd w:id="15"/>
      <w:bookmarkEnd w:id="16"/>
      <w:bookmarkEnd w:id="17"/>
    </w:p>
    <w:p w14:paraId="1B90B08A" w14:textId="77777777" w:rsidR="00F45AA9" w:rsidRPr="00B82CA3" w:rsidRDefault="00F45AA9" w:rsidP="00F45AA9">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45AA9" w:rsidRPr="00B82CA3" w14:paraId="7C11A973" w14:textId="77777777" w:rsidTr="00077D83">
        <w:trPr>
          <w:trHeight w:val="1369"/>
        </w:trPr>
        <w:tc>
          <w:tcPr>
            <w:tcW w:w="3780" w:type="dxa"/>
            <w:tcBorders>
              <w:top w:val="nil"/>
              <w:left w:val="nil"/>
              <w:bottom w:val="nil"/>
              <w:right w:val="single" w:sz="4" w:space="0" w:color="auto"/>
            </w:tcBorders>
            <w:tcMar>
              <w:top w:w="57" w:type="dxa"/>
              <w:left w:w="0" w:type="dxa"/>
              <w:bottom w:w="57" w:type="dxa"/>
            </w:tcMar>
          </w:tcPr>
          <w:p w14:paraId="18D150DD" w14:textId="77777777" w:rsidR="00F45AA9" w:rsidRPr="00B82CA3" w:rsidRDefault="00F45AA9" w:rsidP="00077D83">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117E0A3" w14:textId="77777777" w:rsidR="00F45AA9" w:rsidRPr="00B82CA3" w:rsidRDefault="00F45AA9" w:rsidP="00077D83">
            <w:pPr>
              <w:ind w:left="360"/>
              <w:rPr>
                <w:b/>
                <w:caps/>
                <w:sz w:val="22"/>
                <w:szCs w:val="22"/>
              </w:rPr>
            </w:pPr>
          </w:p>
        </w:tc>
      </w:tr>
      <w:tr w:rsidR="00F45AA9" w:rsidRPr="00B82CA3" w14:paraId="5D4CA21E" w14:textId="77777777" w:rsidTr="00077D83">
        <w:tc>
          <w:tcPr>
            <w:tcW w:w="3780" w:type="dxa"/>
            <w:tcBorders>
              <w:top w:val="nil"/>
              <w:left w:val="nil"/>
              <w:bottom w:val="nil"/>
              <w:right w:val="nil"/>
            </w:tcBorders>
            <w:tcMar>
              <w:top w:w="0" w:type="dxa"/>
              <w:left w:w="0" w:type="dxa"/>
              <w:bottom w:w="0" w:type="dxa"/>
            </w:tcMar>
          </w:tcPr>
          <w:p w14:paraId="4C9E919E" w14:textId="77777777" w:rsidR="00F45AA9" w:rsidRPr="00B82CA3" w:rsidRDefault="00F45AA9" w:rsidP="00077D83">
            <w:pPr>
              <w:ind w:left="360"/>
              <w:jc w:val="right"/>
              <w:rPr>
                <w:sz w:val="22"/>
                <w:szCs w:val="22"/>
              </w:rPr>
            </w:pPr>
          </w:p>
          <w:p w14:paraId="7A454984" w14:textId="77777777" w:rsidR="00F45AA9" w:rsidRPr="00B82CA3"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F22351A" w14:textId="77777777" w:rsidR="00F45AA9" w:rsidRPr="00B82CA3" w:rsidRDefault="00F45AA9" w:rsidP="00077D83">
            <w:pPr>
              <w:ind w:left="360"/>
              <w:rPr>
                <w:b/>
                <w:sz w:val="22"/>
                <w:szCs w:val="22"/>
              </w:rPr>
            </w:pPr>
          </w:p>
          <w:p w14:paraId="6E5C12DD" w14:textId="77777777" w:rsidR="00F45AA9" w:rsidRPr="00B82CA3" w:rsidRDefault="00F45AA9" w:rsidP="00077D83">
            <w:pPr>
              <w:ind w:left="360"/>
              <w:rPr>
                <w:b/>
                <w:sz w:val="22"/>
                <w:szCs w:val="22"/>
              </w:rPr>
            </w:pPr>
          </w:p>
        </w:tc>
      </w:tr>
      <w:tr w:rsidR="00F45AA9" w:rsidRPr="00B82CA3" w14:paraId="0B8B609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5FF44039" w14:textId="77777777" w:rsidR="00F45AA9" w:rsidRPr="00B82CA3" w:rsidRDefault="00F45AA9" w:rsidP="00077D83">
            <w:pPr>
              <w:ind w:left="360"/>
              <w:jc w:val="right"/>
              <w:rPr>
                <w:sz w:val="22"/>
                <w:szCs w:val="22"/>
              </w:rPr>
            </w:pPr>
            <w:r w:rsidRPr="00B82CA3">
              <w:rPr>
                <w:sz w:val="22"/>
                <w:szCs w:val="22"/>
              </w:rPr>
              <w:t>Kritérium na vyhodnotenie ponúk</w:t>
            </w:r>
          </w:p>
        </w:tc>
        <w:tc>
          <w:tcPr>
            <w:tcW w:w="5671" w:type="dxa"/>
            <w:tcBorders>
              <w:left w:val="single" w:sz="4" w:space="0" w:color="auto"/>
            </w:tcBorders>
            <w:tcMar>
              <w:top w:w="57" w:type="dxa"/>
              <w:bottom w:w="57" w:type="dxa"/>
            </w:tcMar>
          </w:tcPr>
          <w:p w14:paraId="3850B70E" w14:textId="77777777" w:rsidR="00F45AA9" w:rsidRPr="00B82CA3" w:rsidRDefault="00F45AA9" w:rsidP="00077D83">
            <w:pPr>
              <w:jc w:val="both"/>
              <w:rPr>
                <w:b/>
                <w:sz w:val="22"/>
                <w:szCs w:val="22"/>
              </w:rPr>
            </w:pPr>
            <w:r w:rsidRPr="00B82CA3">
              <w:rPr>
                <w:b/>
                <w:sz w:val="22"/>
                <w:szCs w:val="22"/>
              </w:rPr>
              <w:t>Najnižšia cena za celý predmet zákazky v EUR vrátane DPH/celkom</w:t>
            </w:r>
          </w:p>
        </w:tc>
      </w:tr>
      <w:tr w:rsidR="00F45AA9" w:rsidRPr="00B82CA3" w14:paraId="690EC536" w14:textId="77777777" w:rsidTr="00077D83">
        <w:tc>
          <w:tcPr>
            <w:tcW w:w="3780" w:type="dxa"/>
            <w:tcBorders>
              <w:top w:val="nil"/>
              <w:left w:val="nil"/>
              <w:bottom w:val="nil"/>
              <w:right w:val="nil"/>
            </w:tcBorders>
            <w:tcMar>
              <w:top w:w="0" w:type="dxa"/>
              <w:left w:w="0" w:type="dxa"/>
              <w:bottom w:w="0" w:type="dxa"/>
            </w:tcMar>
          </w:tcPr>
          <w:p w14:paraId="7D0545C9" w14:textId="77777777" w:rsidR="00F45AA9" w:rsidRPr="00B82CA3"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E53346B" w14:textId="77777777" w:rsidR="00F45AA9" w:rsidRPr="00B82CA3" w:rsidRDefault="00F45AA9" w:rsidP="00077D83">
            <w:pPr>
              <w:ind w:left="360"/>
              <w:rPr>
                <w:b/>
                <w:sz w:val="22"/>
                <w:szCs w:val="22"/>
              </w:rPr>
            </w:pPr>
          </w:p>
        </w:tc>
      </w:tr>
    </w:tbl>
    <w:p w14:paraId="76B0885F" w14:textId="77777777" w:rsidR="00F45AA9" w:rsidRPr="00B82CA3" w:rsidRDefault="00F45AA9" w:rsidP="00F45AA9">
      <w:pPr>
        <w:ind w:left="360"/>
        <w:jc w:val="right"/>
        <w:rPr>
          <w:sz w:val="22"/>
          <w:szCs w:val="22"/>
        </w:rPr>
      </w:pPr>
    </w:p>
    <w:p w14:paraId="6D6CA9F5" w14:textId="77777777" w:rsidR="00F45AA9" w:rsidRPr="00B82CA3" w:rsidRDefault="00F45AA9" w:rsidP="00F45AA9">
      <w:pPr>
        <w:ind w:left="360"/>
        <w:jc w:val="right"/>
        <w:rPr>
          <w:sz w:val="22"/>
          <w:szCs w:val="22"/>
        </w:rPr>
      </w:pPr>
    </w:p>
    <w:p w14:paraId="7CC1092C" w14:textId="77777777" w:rsidR="00F45AA9" w:rsidRPr="00B82CA3" w:rsidRDefault="00F45AA9" w:rsidP="00F45AA9">
      <w:pPr>
        <w:ind w:left="360"/>
        <w:jc w:val="right"/>
        <w:rPr>
          <w:sz w:val="22"/>
          <w:szCs w:val="22"/>
        </w:rPr>
        <w:sectPr w:rsidR="00F45AA9" w:rsidRPr="00B82CA3" w:rsidSect="00F45AA9">
          <w:footerReference w:type="first" r:id="rId8"/>
          <w:type w:val="continuous"/>
          <w:pgSz w:w="11906" w:h="16838"/>
          <w:pgMar w:top="1701"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45AA9" w:rsidRPr="00B82CA3" w14:paraId="2372B35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1489CFDA" w14:textId="77777777" w:rsidR="00F45AA9" w:rsidRPr="00B82CA3" w:rsidRDefault="00F45AA9" w:rsidP="00077D83">
            <w:pPr>
              <w:ind w:left="360"/>
              <w:jc w:val="right"/>
              <w:rPr>
                <w:sz w:val="22"/>
                <w:szCs w:val="22"/>
              </w:rPr>
            </w:pPr>
            <w:r w:rsidRPr="00B82CA3">
              <w:rPr>
                <w:sz w:val="22"/>
                <w:szCs w:val="22"/>
              </w:rPr>
              <w:t>Je uchádzač platiteľom DPH?</w:t>
            </w:r>
          </w:p>
        </w:tc>
        <w:tc>
          <w:tcPr>
            <w:tcW w:w="2835" w:type="dxa"/>
            <w:tcBorders>
              <w:left w:val="single" w:sz="4" w:space="0" w:color="auto"/>
            </w:tcBorders>
            <w:tcMar>
              <w:top w:w="57" w:type="dxa"/>
              <w:bottom w:w="57" w:type="dxa"/>
            </w:tcMar>
          </w:tcPr>
          <w:p w14:paraId="05F7A335" w14:textId="77777777" w:rsidR="00F45AA9" w:rsidRPr="00B82CA3" w:rsidRDefault="00F45AA9" w:rsidP="00077D83">
            <w:pPr>
              <w:ind w:left="360"/>
              <w:jc w:val="center"/>
              <w:rPr>
                <w:sz w:val="22"/>
                <w:szCs w:val="22"/>
              </w:rPr>
            </w:pPr>
            <w:r w:rsidRPr="00B82CA3">
              <w:rPr>
                <w:sz w:val="22"/>
                <w:szCs w:val="22"/>
              </w:rPr>
              <w:t>ÁNO</w:t>
            </w:r>
            <w:r w:rsidRPr="00B82CA3">
              <w:rPr>
                <w:rStyle w:val="Odkaznapoznmkupodiarou"/>
                <w:sz w:val="22"/>
                <w:szCs w:val="22"/>
              </w:rPr>
              <w:footnoteReference w:id="2"/>
            </w:r>
          </w:p>
        </w:tc>
        <w:tc>
          <w:tcPr>
            <w:tcW w:w="2836" w:type="dxa"/>
            <w:tcBorders>
              <w:left w:val="single" w:sz="4" w:space="0" w:color="auto"/>
            </w:tcBorders>
          </w:tcPr>
          <w:p w14:paraId="083CE6E6" w14:textId="77777777" w:rsidR="00F45AA9" w:rsidRPr="00B82CA3" w:rsidRDefault="00F45AA9" w:rsidP="00077D83">
            <w:pPr>
              <w:ind w:left="360"/>
              <w:jc w:val="center"/>
              <w:rPr>
                <w:sz w:val="22"/>
                <w:szCs w:val="22"/>
              </w:rPr>
            </w:pPr>
            <w:r w:rsidRPr="00B82CA3">
              <w:rPr>
                <w:sz w:val="22"/>
                <w:szCs w:val="22"/>
              </w:rPr>
              <w:t>NIE</w:t>
            </w:r>
            <w:r w:rsidRPr="00B82CA3">
              <w:rPr>
                <w:rStyle w:val="Odkaznapoznmkupodiarou"/>
                <w:sz w:val="22"/>
                <w:szCs w:val="22"/>
              </w:rPr>
              <w:footnoteReference w:id="3"/>
            </w:r>
          </w:p>
        </w:tc>
      </w:tr>
    </w:tbl>
    <w:p w14:paraId="0256C369" w14:textId="77777777" w:rsidR="00F45AA9" w:rsidRPr="00B82CA3" w:rsidRDefault="00F45AA9" w:rsidP="00F45AA9">
      <w:pPr>
        <w:rPr>
          <w:rFonts w:eastAsia="Arial Narrow"/>
          <w:sz w:val="22"/>
          <w:szCs w:val="22"/>
        </w:rPr>
      </w:pPr>
    </w:p>
    <w:p w14:paraId="55934C77" w14:textId="77777777" w:rsidR="00F45AA9" w:rsidRPr="00B82CA3" w:rsidRDefault="00F45AA9" w:rsidP="00F45AA9">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F45AA9" w:rsidRPr="00B82CA3" w14:paraId="3EF9BCD2" w14:textId="77777777" w:rsidTr="00077D83">
        <w:trPr>
          <w:trHeight w:val="346"/>
          <w:jc w:val="center"/>
        </w:trPr>
        <w:tc>
          <w:tcPr>
            <w:tcW w:w="6237" w:type="dxa"/>
            <w:shd w:val="clear" w:color="auto" w:fill="D9D9D9" w:themeFill="background1" w:themeFillShade="D9"/>
          </w:tcPr>
          <w:p w14:paraId="0EE9495A" w14:textId="43805632" w:rsidR="00F45AA9" w:rsidRPr="00B82CA3" w:rsidRDefault="00F121A5" w:rsidP="00077D83">
            <w:pPr>
              <w:jc w:val="center"/>
              <w:rPr>
                <w:b/>
                <w:bCs/>
                <w:snapToGrid w:val="0"/>
                <w:color w:val="000000"/>
                <w:sz w:val="22"/>
                <w:szCs w:val="22"/>
              </w:rPr>
            </w:pPr>
            <w:r>
              <w:rPr>
                <w:b/>
                <w:bCs/>
                <w:snapToGrid w:val="0"/>
                <w:color w:val="000000"/>
                <w:sz w:val="22"/>
                <w:szCs w:val="22"/>
              </w:rPr>
              <w:t xml:space="preserve">Regionálna cyklotrasa Hubová – Švošov – </w:t>
            </w:r>
            <w:proofErr w:type="spellStart"/>
            <w:r>
              <w:rPr>
                <w:b/>
                <w:bCs/>
                <w:snapToGrid w:val="0"/>
                <w:color w:val="000000"/>
                <w:sz w:val="22"/>
                <w:szCs w:val="22"/>
              </w:rPr>
              <w:t>Komjatná_II</w:t>
            </w:r>
            <w:proofErr w:type="spellEnd"/>
          </w:p>
        </w:tc>
        <w:tc>
          <w:tcPr>
            <w:tcW w:w="2830" w:type="dxa"/>
            <w:shd w:val="clear" w:color="auto" w:fill="D9D9D9" w:themeFill="background1" w:themeFillShade="D9"/>
          </w:tcPr>
          <w:p w14:paraId="26AFBD31" w14:textId="77777777" w:rsidR="00F45AA9" w:rsidRPr="00B82CA3" w:rsidRDefault="00F45AA9" w:rsidP="00077D83">
            <w:pPr>
              <w:pStyle w:val="Odsekzoznamu"/>
              <w:ind w:left="251" w:right="-26"/>
              <w:jc w:val="center"/>
              <w:rPr>
                <w:rFonts w:eastAsia="Arial Narrow"/>
                <w:b/>
                <w:sz w:val="22"/>
                <w:szCs w:val="22"/>
              </w:rPr>
            </w:pPr>
            <w:r w:rsidRPr="00B82CA3">
              <w:rPr>
                <w:b/>
                <w:bCs/>
                <w:snapToGrid w:val="0"/>
                <w:color w:val="000000"/>
                <w:sz w:val="22"/>
                <w:szCs w:val="22"/>
              </w:rPr>
              <w:t>Cena v EUR s DPH/celkom</w:t>
            </w:r>
          </w:p>
        </w:tc>
      </w:tr>
      <w:tr w:rsidR="00F45AA9" w:rsidRPr="00B82CA3" w14:paraId="0865F01B" w14:textId="77777777" w:rsidTr="00077D83">
        <w:trPr>
          <w:trHeight w:val="346"/>
          <w:jc w:val="center"/>
        </w:trPr>
        <w:tc>
          <w:tcPr>
            <w:tcW w:w="6237" w:type="dxa"/>
          </w:tcPr>
          <w:p w14:paraId="0DCD8ABA" w14:textId="77777777" w:rsidR="00F45AA9" w:rsidRPr="00B82CA3" w:rsidRDefault="00F45AA9" w:rsidP="00077D83">
            <w:pPr>
              <w:jc w:val="both"/>
              <w:rPr>
                <w:b/>
                <w:sz w:val="22"/>
                <w:szCs w:val="22"/>
              </w:rPr>
            </w:pPr>
            <w:r w:rsidRPr="00B82CA3">
              <w:rPr>
                <w:rFonts w:eastAsiaTheme="minorHAnsi"/>
                <w:color w:val="000000"/>
                <w:sz w:val="22"/>
                <w:szCs w:val="22"/>
              </w:rPr>
              <w:t>Komplet za dielo</w:t>
            </w:r>
          </w:p>
        </w:tc>
        <w:tc>
          <w:tcPr>
            <w:tcW w:w="2830" w:type="dxa"/>
            <w:vMerge w:val="restart"/>
          </w:tcPr>
          <w:p w14:paraId="214FAB28" w14:textId="77777777" w:rsidR="00F45AA9" w:rsidRPr="00B82CA3" w:rsidRDefault="00F45AA9" w:rsidP="00077D83">
            <w:pPr>
              <w:pStyle w:val="Odsekzoznamu"/>
              <w:ind w:right="2254"/>
              <w:rPr>
                <w:sz w:val="22"/>
                <w:szCs w:val="22"/>
              </w:rPr>
            </w:pPr>
          </w:p>
        </w:tc>
      </w:tr>
      <w:tr w:rsidR="00F45AA9" w:rsidRPr="00B82CA3" w14:paraId="40CFE4CA" w14:textId="77777777" w:rsidTr="00077D83">
        <w:trPr>
          <w:trHeight w:val="346"/>
          <w:jc w:val="center"/>
        </w:trPr>
        <w:tc>
          <w:tcPr>
            <w:tcW w:w="6237" w:type="dxa"/>
            <w:shd w:val="clear" w:color="auto" w:fill="D9D9D9" w:themeFill="background1" w:themeFillShade="D9"/>
          </w:tcPr>
          <w:p w14:paraId="49B8F5BA" w14:textId="77777777" w:rsidR="00F45AA9" w:rsidRPr="00B82CA3" w:rsidRDefault="00F45AA9" w:rsidP="00077D83">
            <w:pPr>
              <w:jc w:val="right"/>
              <w:rPr>
                <w:b/>
                <w:sz w:val="22"/>
                <w:szCs w:val="22"/>
              </w:rPr>
            </w:pPr>
            <w:r w:rsidRPr="00B82CA3">
              <w:rPr>
                <w:b/>
                <w:sz w:val="22"/>
                <w:szCs w:val="22"/>
              </w:rPr>
              <w:t>Cena spolu za celé dielo:</w:t>
            </w:r>
          </w:p>
        </w:tc>
        <w:tc>
          <w:tcPr>
            <w:tcW w:w="2830" w:type="dxa"/>
            <w:vMerge/>
            <w:shd w:val="clear" w:color="auto" w:fill="D9D9D9" w:themeFill="background1" w:themeFillShade="D9"/>
          </w:tcPr>
          <w:p w14:paraId="57B7CA11" w14:textId="77777777" w:rsidR="00F45AA9" w:rsidRPr="00B82CA3" w:rsidRDefault="00F45AA9" w:rsidP="00077D83">
            <w:pPr>
              <w:pStyle w:val="Odsekzoznamu"/>
              <w:ind w:right="2254"/>
              <w:rPr>
                <w:sz w:val="22"/>
                <w:szCs w:val="22"/>
              </w:rPr>
            </w:pPr>
          </w:p>
        </w:tc>
      </w:tr>
    </w:tbl>
    <w:p w14:paraId="0288E178" w14:textId="77777777" w:rsidR="00F45AA9" w:rsidRPr="00B82CA3" w:rsidRDefault="00F45AA9" w:rsidP="00F45AA9">
      <w:pPr>
        <w:rPr>
          <w:sz w:val="22"/>
          <w:szCs w:val="22"/>
        </w:rPr>
      </w:pPr>
    </w:p>
    <w:p w14:paraId="583E6207" w14:textId="77777777" w:rsidR="00F45AA9" w:rsidRPr="00B82CA3" w:rsidRDefault="00F45AA9" w:rsidP="00F45AA9">
      <w:pPr>
        <w:rPr>
          <w:rFonts w:eastAsia="Arial Narrow"/>
          <w:sz w:val="22"/>
          <w:szCs w:val="22"/>
        </w:rPr>
      </w:pPr>
    </w:p>
    <w:p w14:paraId="6C43918A" w14:textId="77777777" w:rsidR="00F45AA9" w:rsidRPr="00B82CA3" w:rsidRDefault="00F45AA9" w:rsidP="00F45AA9">
      <w:pPr>
        <w:rPr>
          <w:rFonts w:eastAsia="Arial Narrow"/>
          <w:sz w:val="22"/>
          <w:szCs w:val="22"/>
        </w:rPr>
      </w:pPr>
    </w:p>
    <w:p w14:paraId="77335AA8" w14:textId="77777777" w:rsidR="00F45AA9" w:rsidRPr="00B82CA3" w:rsidRDefault="00F45AA9" w:rsidP="00F45AA9">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0829E53B" w14:textId="77777777" w:rsidR="00F45AA9" w:rsidRPr="00B82CA3" w:rsidRDefault="00F45AA9" w:rsidP="00F45AA9">
      <w:pPr>
        <w:ind w:left="5664" w:firstLine="708"/>
        <w:rPr>
          <w:rFonts w:eastAsia="Arial Narrow"/>
          <w:sz w:val="22"/>
          <w:szCs w:val="22"/>
        </w:rPr>
      </w:pPr>
      <w:r w:rsidRPr="00B82CA3">
        <w:rPr>
          <w:rFonts w:eastAsia="Arial Narrow"/>
          <w:sz w:val="22"/>
          <w:szCs w:val="22"/>
        </w:rPr>
        <w:t>Podpis oprávnenej osoby uchádzača</w:t>
      </w:r>
    </w:p>
    <w:p w14:paraId="4A4BC833"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eastAsia="Arial Narrow" w:hAnsi="Times New Roman" w:cs="Times New Roman"/>
          <w:sz w:val="22"/>
          <w:szCs w:val="22"/>
        </w:rPr>
        <w:br w:type="column"/>
      </w:r>
      <w:bookmarkStart w:id="18" w:name="_Toc18320713"/>
      <w:bookmarkStart w:id="19" w:name="_Toc86999182"/>
      <w:bookmarkStart w:id="20" w:name="_Toc121127008"/>
      <w:r w:rsidRPr="00B82CA3">
        <w:rPr>
          <w:rFonts w:ascii="Times New Roman" w:hAnsi="Times New Roman" w:cs="Times New Roman"/>
          <w:color w:val="auto"/>
          <w:sz w:val="22"/>
          <w:szCs w:val="22"/>
        </w:rPr>
        <w:lastRenderedPageBreak/>
        <w:t>Príloha č. 4 súťažných podkladov</w:t>
      </w:r>
      <w:bookmarkEnd w:id="18"/>
      <w:bookmarkEnd w:id="19"/>
      <w:bookmarkEnd w:id="20"/>
    </w:p>
    <w:p w14:paraId="584C161B" w14:textId="77777777" w:rsidR="00F45AA9" w:rsidRPr="00B82CA3" w:rsidRDefault="00F45AA9" w:rsidP="00F45AA9">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79F8F1E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1" w:name="_Toc18320714"/>
      <w:bookmarkStart w:id="22" w:name="_Toc86999183"/>
      <w:bookmarkStart w:id="23" w:name="_Toc121127009"/>
      <w:r w:rsidRPr="00B82CA3">
        <w:rPr>
          <w:rFonts w:ascii="Times New Roman" w:hAnsi="Times New Roman" w:cs="Times New Roman"/>
          <w:color w:val="auto"/>
          <w:sz w:val="22"/>
          <w:szCs w:val="22"/>
        </w:rPr>
        <w:t>Čestné vyhlásenie</w:t>
      </w:r>
      <w:bookmarkEnd w:id="21"/>
      <w:bookmarkEnd w:id="22"/>
      <w:bookmarkEnd w:id="23"/>
    </w:p>
    <w:p w14:paraId="5E645067" w14:textId="77777777" w:rsidR="00F45AA9" w:rsidRPr="00B82CA3" w:rsidRDefault="00F45AA9" w:rsidP="00F45AA9">
      <w:pPr>
        <w:tabs>
          <w:tab w:val="left" w:pos="567"/>
        </w:tabs>
        <w:spacing w:line="304" w:lineRule="auto"/>
        <w:ind w:left="22" w:hanging="10"/>
        <w:jc w:val="both"/>
        <w:rPr>
          <w:sz w:val="22"/>
          <w:szCs w:val="22"/>
        </w:rPr>
      </w:pPr>
    </w:p>
    <w:p w14:paraId="0658E45F" w14:textId="5E47071B" w:rsidR="00F45AA9" w:rsidRDefault="00F45AA9" w:rsidP="00F45AA9">
      <w:pPr>
        <w:autoSpaceDE w:val="0"/>
        <w:autoSpaceDN w:val="0"/>
        <w:adjustRightInd w:val="0"/>
        <w:jc w:val="both"/>
        <w:rPr>
          <w:rFonts w:eastAsia="Arial Narrow"/>
          <w:b/>
          <w:sz w:val="22"/>
          <w:szCs w:val="22"/>
        </w:rPr>
      </w:pPr>
      <w:r w:rsidRPr="00B82CA3">
        <w:rPr>
          <w:rFonts w:eastAsia="Palatino Linotype"/>
          <w:sz w:val="22"/>
          <w:szCs w:val="22"/>
        </w:rPr>
        <w:t>Predmet zákazky</w:t>
      </w:r>
      <w:r w:rsidRPr="00B82CA3">
        <w:rPr>
          <w:rFonts w:eastAsia="Palatino Linotype"/>
          <w:b/>
          <w:sz w:val="22"/>
          <w:szCs w:val="22"/>
        </w:rPr>
        <w:t xml:space="preserve">: </w:t>
      </w:r>
      <w:r w:rsidR="00F121A5">
        <w:rPr>
          <w:rFonts w:eastAsia="Arial Narrow"/>
          <w:b/>
          <w:sz w:val="22"/>
          <w:szCs w:val="22"/>
        </w:rPr>
        <w:t xml:space="preserve">Regionálna cyklotrasa Hubová – Švošov – </w:t>
      </w:r>
      <w:proofErr w:type="spellStart"/>
      <w:r w:rsidR="00F121A5">
        <w:rPr>
          <w:rFonts w:eastAsia="Arial Narrow"/>
          <w:b/>
          <w:sz w:val="22"/>
          <w:szCs w:val="22"/>
        </w:rPr>
        <w:t>Komjatná_II</w:t>
      </w:r>
      <w:proofErr w:type="spellEnd"/>
    </w:p>
    <w:p w14:paraId="13D9B2C7" w14:textId="77777777" w:rsidR="00FE5257" w:rsidRPr="00B82CA3" w:rsidRDefault="00FE5257" w:rsidP="00F45AA9">
      <w:pPr>
        <w:autoSpaceDE w:val="0"/>
        <w:autoSpaceDN w:val="0"/>
        <w:adjustRightInd w:val="0"/>
        <w:jc w:val="both"/>
        <w:rPr>
          <w:rFonts w:eastAsia="Arial Narrow"/>
          <w:b/>
          <w:sz w:val="22"/>
          <w:szCs w:val="22"/>
        </w:rPr>
      </w:pPr>
    </w:p>
    <w:p w14:paraId="1B3DCB55" w14:textId="77777777" w:rsidR="00F45AA9" w:rsidRPr="00B82CA3" w:rsidRDefault="00F45AA9" w:rsidP="00F45AA9">
      <w:pPr>
        <w:autoSpaceDE w:val="0"/>
        <w:autoSpaceDN w:val="0"/>
        <w:adjustRightInd w:val="0"/>
        <w:jc w:val="both"/>
        <w:rPr>
          <w:rFonts w:eastAsia="Palatino Linotype"/>
          <w:sz w:val="22"/>
          <w:szCs w:val="22"/>
        </w:rPr>
      </w:pPr>
      <w:r w:rsidRPr="00B82CA3">
        <w:rPr>
          <w:rFonts w:eastAsia="Palatino Linotype"/>
          <w:sz w:val="22"/>
          <w:szCs w:val="22"/>
        </w:rPr>
        <w:t>Ako uchádzač:........................................................... so sídlom ..........................................................., IČO: .................................. týmto vyhlasujem:</w:t>
      </w:r>
    </w:p>
    <w:p w14:paraId="2CAE45E9" w14:textId="77777777" w:rsidR="00F45AA9" w:rsidRPr="00B82CA3" w:rsidRDefault="00F45AA9" w:rsidP="00F45AA9">
      <w:pPr>
        <w:widowControl w:val="0"/>
        <w:autoSpaceDE w:val="0"/>
        <w:autoSpaceDN w:val="0"/>
        <w:spacing w:line="276" w:lineRule="auto"/>
        <w:jc w:val="both"/>
        <w:rPr>
          <w:rFonts w:eastAsia="Palatino Linotype"/>
          <w:sz w:val="22"/>
          <w:szCs w:val="22"/>
        </w:rPr>
      </w:pPr>
    </w:p>
    <w:p w14:paraId="34BCC0CE"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neexistuje konflikt záujmov medzi uchádzačom a verejným obstarávateľom a v tejto súvislosti: </w:t>
      </w:r>
    </w:p>
    <w:p w14:paraId="483D6B6A"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774E8D6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1B93CF10"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07B4B1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poskytnem verejnému obstarávateľovi  v tomto verejnom obstarávaní presné, pravdivé a úplné informácie;</w:t>
      </w:r>
    </w:p>
    <w:p w14:paraId="64FC869F"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súhlasím s  evidenciou a spracovaním osobných údajov podľa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a Nariadenia (EÚ) 2016/679. V zmysle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2889A89" w14:textId="77777777" w:rsidR="00A2674C"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highlight w:val="yellow"/>
        </w:rPr>
      </w:pPr>
      <w:r w:rsidRPr="00B82CA3">
        <w:rPr>
          <w:rFonts w:eastAsia="Palatino Linotype"/>
          <w:sz w:val="22"/>
          <w:szCs w:val="22"/>
        </w:rPr>
        <w:t xml:space="preserve">že ponuku na predmet zákazky vypracoval: </w:t>
      </w:r>
      <w:r w:rsidRPr="00B82CA3">
        <w:rPr>
          <w:rFonts w:eastAsia="Palatino Linotype"/>
          <w:sz w:val="22"/>
          <w:szCs w:val="22"/>
          <w:highlight w:val="yellow"/>
        </w:rPr>
        <w:t>....................................... (uviesť meno, priezvisko a pozíciu, resp. vzťah s uchádzačom)</w:t>
      </w:r>
      <w:r w:rsidR="00A2674C" w:rsidRPr="00B82CA3">
        <w:rPr>
          <w:rFonts w:eastAsia="Palatino Linotype"/>
          <w:sz w:val="22"/>
          <w:szCs w:val="22"/>
          <w:highlight w:val="yellow"/>
        </w:rPr>
        <w:t>,</w:t>
      </w:r>
    </w:p>
    <w:p w14:paraId="2D9D5AF4" w14:textId="77777777" w:rsidR="00A2674C" w:rsidRPr="00B82CA3" w:rsidRDefault="00A2674C" w:rsidP="00A2674C">
      <w:pPr>
        <w:widowControl w:val="0"/>
        <w:numPr>
          <w:ilvl w:val="0"/>
          <w:numId w:val="30"/>
        </w:numPr>
        <w:autoSpaceDE w:val="0"/>
        <w:autoSpaceDN w:val="0"/>
        <w:ind w:left="284" w:hanging="284"/>
        <w:jc w:val="both"/>
        <w:rPr>
          <w:rFonts w:eastAsia="Palatino Linotype"/>
          <w:sz w:val="22"/>
          <w:szCs w:val="22"/>
        </w:rPr>
      </w:pPr>
      <w:r w:rsidRPr="00B82CA3">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46C576BA" w14:textId="71AF0610" w:rsidR="00F45AA9" w:rsidRPr="00B82CA3" w:rsidRDefault="00F45AA9" w:rsidP="00A2674C">
      <w:pPr>
        <w:widowControl w:val="0"/>
        <w:autoSpaceDE w:val="0"/>
        <w:autoSpaceDN w:val="0"/>
        <w:spacing w:line="276" w:lineRule="auto"/>
        <w:ind w:left="284"/>
        <w:jc w:val="both"/>
        <w:rPr>
          <w:rFonts w:eastAsia="Palatino Linotype"/>
          <w:sz w:val="22"/>
          <w:szCs w:val="22"/>
        </w:rPr>
      </w:pPr>
      <w:r w:rsidRPr="00B82CA3">
        <w:rPr>
          <w:rFonts w:eastAsia="Palatino Linotype"/>
          <w:sz w:val="22"/>
          <w:szCs w:val="22"/>
        </w:rPr>
        <w:t xml:space="preserve"> </w:t>
      </w:r>
    </w:p>
    <w:p w14:paraId="64E1E735" w14:textId="77777777" w:rsidR="00F45AA9" w:rsidRPr="00B82CA3" w:rsidRDefault="00F45AA9" w:rsidP="00F45AA9">
      <w:pPr>
        <w:ind w:left="851"/>
        <w:jc w:val="both"/>
        <w:rPr>
          <w:rFonts w:eastAsia="Palatino Linotype"/>
          <w:sz w:val="22"/>
          <w:szCs w:val="22"/>
        </w:rPr>
      </w:pPr>
    </w:p>
    <w:p w14:paraId="496FBF02" w14:textId="77777777" w:rsidR="00F45AA9" w:rsidRPr="00B82CA3" w:rsidRDefault="00F45AA9" w:rsidP="00F45AA9">
      <w:pPr>
        <w:jc w:val="both"/>
        <w:rPr>
          <w:rFonts w:eastAsia="Calibri"/>
          <w:b/>
          <w:sz w:val="22"/>
          <w:szCs w:val="22"/>
        </w:rPr>
      </w:pPr>
    </w:p>
    <w:p w14:paraId="5EFF9900" w14:textId="77777777" w:rsidR="00F45AA9" w:rsidRPr="00B82CA3" w:rsidRDefault="00F45AA9" w:rsidP="00F45AA9">
      <w:pPr>
        <w:ind w:left="851"/>
        <w:jc w:val="both"/>
        <w:rPr>
          <w:rFonts w:eastAsia="Calibri"/>
          <w:b/>
          <w:sz w:val="22"/>
          <w:szCs w:val="22"/>
        </w:rPr>
      </w:pPr>
      <w:r w:rsidRPr="00B82CA3">
        <w:rPr>
          <w:rFonts w:eastAsia="Calibri"/>
          <w:b/>
          <w:sz w:val="22"/>
          <w:szCs w:val="22"/>
        </w:rPr>
        <w:t>....................................................................</w:t>
      </w:r>
    </w:p>
    <w:p w14:paraId="0E9D76B6" w14:textId="77777777" w:rsidR="00F45AA9" w:rsidRPr="00B82CA3" w:rsidRDefault="00F45AA9" w:rsidP="00F45AA9">
      <w:pPr>
        <w:ind w:left="851"/>
        <w:jc w:val="both"/>
        <w:rPr>
          <w:rFonts w:eastAsia="Calibri"/>
          <w:b/>
          <w:sz w:val="22"/>
          <w:szCs w:val="22"/>
        </w:rPr>
      </w:pPr>
      <w:r w:rsidRPr="00B82CA3">
        <w:rPr>
          <w:rFonts w:eastAsia="Calibri"/>
          <w:b/>
          <w:sz w:val="22"/>
          <w:szCs w:val="22"/>
        </w:rPr>
        <w:t>Pečiatka a podpis, dátum</w:t>
      </w:r>
    </w:p>
    <w:p w14:paraId="49DFD233" w14:textId="77777777" w:rsidR="00F45AA9" w:rsidRPr="00B82CA3" w:rsidRDefault="00F45AA9" w:rsidP="00F45AA9">
      <w:pPr>
        <w:rPr>
          <w:sz w:val="22"/>
          <w:szCs w:val="22"/>
        </w:rPr>
      </w:pPr>
    </w:p>
    <w:p w14:paraId="2A8FBD34" w14:textId="77777777" w:rsidR="00F45AA9" w:rsidRPr="00B82CA3" w:rsidRDefault="00F45AA9" w:rsidP="00F45AA9">
      <w:pPr>
        <w:tabs>
          <w:tab w:val="left" w:pos="1815"/>
        </w:tabs>
        <w:jc w:val="center"/>
        <w:rPr>
          <w:sz w:val="22"/>
          <w:szCs w:val="22"/>
        </w:rPr>
      </w:pPr>
    </w:p>
    <w:p w14:paraId="675A4316" w14:textId="77777777" w:rsidR="00F45AA9" w:rsidRPr="00B82CA3" w:rsidRDefault="00F45AA9" w:rsidP="00F45AA9">
      <w:pPr>
        <w:tabs>
          <w:tab w:val="left" w:pos="567"/>
        </w:tabs>
        <w:spacing w:line="304" w:lineRule="auto"/>
        <w:jc w:val="both"/>
        <w:rPr>
          <w:sz w:val="22"/>
          <w:szCs w:val="22"/>
        </w:rPr>
      </w:pPr>
    </w:p>
    <w:p w14:paraId="0CCCA2F9"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hAnsi="Times New Roman" w:cs="Times New Roman"/>
          <w:color w:val="auto"/>
          <w:sz w:val="22"/>
          <w:szCs w:val="22"/>
        </w:rPr>
        <w:br w:type="column"/>
      </w:r>
      <w:bookmarkStart w:id="24" w:name="_Toc86999184"/>
      <w:bookmarkStart w:id="25" w:name="_Toc121127010"/>
      <w:r w:rsidRPr="00B82CA3">
        <w:rPr>
          <w:rFonts w:ascii="Times New Roman" w:hAnsi="Times New Roman" w:cs="Times New Roman"/>
          <w:color w:val="auto"/>
          <w:sz w:val="22"/>
          <w:szCs w:val="22"/>
        </w:rPr>
        <w:lastRenderedPageBreak/>
        <w:t>Príloha č. 5 súťažných podkladov</w:t>
      </w:r>
      <w:bookmarkEnd w:id="24"/>
      <w:bookmarkEnd w:id="25"/>
    </w:p>
    <w:p w14:paraId="2194E73A"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p>
    <w:p w14:paraId="68775B7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6" w:name="_Toc86999185"/>
      <w:bookmarkStart w:id="27" w:name="_Toc121127011"/>
      <w:r w:rsidRPr="00B82CA3">
        <w:rPr>
          <w:rFonts w:ascii="Times New Roman" w:hAnsi="Times New Roman" w:cs="Times New Roman"/>
          <w:caps w:val="0"/>
          <w:color w:val="auto"/>
          <w:sz w:val="22"/>
          <w:szCs w:val="22"/>
        </w:rPr>
        <w:t>Vyhlásenie uchádzača</w:t>
      </w:r>
      <w:bookmarkEnd w:id="26"/>
      <w:bookmarkEnd w:id="27"/>
      <w:r w:rsidRPr="00B82CA3">
        <w:rPr>
          <w:rFonts w:ascii="Times New Roman" w:hAnsi="Times New Roman" w:cs="Times New Roman"/>
          <w:color w:val="auto"/>
          <w:sz w:val="22"/>
          <w:szCs w:val="22"/>
        </w:rPr>
        <w:t xml:space="preserve"> </w:t>
      </w:r>
    </w:p>
    <w:p w14:paraId="45FC8AF8" w14:textId="77777777" w:rsidR="00F45AA9" w:rsidRPr="00B82CA3" w:rsidRDefault="00F45AA9" w:rsidP="00F45AA9">
      <w:pPr>
        <w:jc w:val="center"/>
        <w:rPr>
          <w:rFonts w:eastAsiaTheme="majorEastAsia"/>
          <w:b/>
          <w:sz w:val="22"/>
          <w:szCs w:val="22"/>
        </w:rPr>
      </w:pPr>
      <w:r w:rsidRPr="00B82CA3">
        <w:rPr>
          <w:rFonts w:eastAsiaTheme="majorEastAsia"/>
          <w:b/>
          <w:sz w:val="22"/>
          <w:szCs w:val="22"/>
        </w:rPr>
        <w:t>(so sídlom na území SR)</w:t>
      </w:r>
    </w:p>
    <w:p w14:paraId="046C226A" w14:textId="77777777" w:rsidR="00F45AA9" w:rsidRPr="00B82CA3" w:rsidRDefault="00F45AA9" w:rsidP="00F45AA9">
      <w:pPr>
        <w:keepNext/>
        <w:keepLines/>
        <w:jc w:val="center"/>
        <w:outlineLvl w:val="0"/>
        <w:rPr>
          <w:rFonts w:eastAsiaTheme="majorEastAsia"/>
          <w:b/>
          <w:sz w:val="22"/>
          <w:szCs w:val="22"/>
        </w:rPr>
      </w:pPr>
    </w:p>
    <w:p w14:paraId="4370F993" w14:textId="77777777" w:rsidR="00F45AA9" w:rsidRPr="00B82CA3" w:rsidRDefault="00F45AA9" w:rsidP="00F45AA9">
      <w:pPr>
        <w:rPr>
          <w:sz w:val="22"/>
          <w:szCs w:val="22"/>
          <w:lang w:bidi="sk-SK"/>
        </w:rPr>
      </w:pPr>
    </w:p>
    <w:p w14:paraId="602357AA" w14:textId="77777777" w:rsidR="00F45AA9" w:rsidRPr="00B82CA3" w:rsidRDefault="00F45AA9" w:rsidP="00F45AA9">
      <w:pPr>
        <w:widowControl w:val="0"/>
        <w:tabs>
          <w:tab w:val="left" w:leader="dot" w:pos="5522"/>
        </w:tabs>
        <w:suppressAutoHyphens/>
        <w:spacing w:after="211" w:line="269" w:lineRule="exact"/>
        <w:rPr>
          <w:i/>
          <w:iCs/>
          <w:sz w:val="22"/>
          <w:szCs w:val="22"/>
          <w:lang w:eastAsia="ar-SA"/>
        </w:rPr>
      </w:pPr>
      <w:r w:rsidRPr="00B82CA3">
        <w:rPr>
          <w:sz w:val="22"/>
          <w:szCs w:val="22"/>
          <w:lang w:bidi="sk-SK"/>
        </w:rPr>
        <w:t xml:space="preserve">Uchádzač/ člen skupiny dodávateľov </w:t>
      </w:r>
      <w:r w:rsidRPr="00B82CA3">
        <w:rPr>
          <w:i/>
          <w:iCs/>
          <w:sz w:val="22"/>
          <w:szCs w:val="22"/>
          <w:lang w:eastAsia="ar-SA"/>
        </w:rPr>
        <w:t>(obchodné meno a sídlo/miesto podnikania uchádzača alebo obchodné mená a sídla/miesta podnikania všetkých členov skupiny dodávateľov)</w:t>
      </w:r>
    </w:p>
    <w:p w14:paraId="46E6F7BD" w14:textId="77777777" w:rsidR="00F45AA9" w:rsidRPr="00B82CA3" w:rsidRDefault="00F45AA9" w:rsidP="00F45AA9">
      <w:pPr>
        <w:widowControl w:val="0"/>
        <w:tabs>
          <w:tab w:val="left" w:leader="dot" w:pos="5522"/>
        </w:tabs>
        <w:suppressAutoHyphens/>
        <w:spacing w:after="211" w:line="269" w:lineRule="exact"/>
        <w:rPr>
          <w:sz w:val="22"/>
          <w:szCs w:val="22"/>
          <w:lang w:bidi="sk-SK"/>
        </w:rPr>
      </w:pPr>
      <w:r w:rsidRPr="00B82CA3">
        <w:rPr>
          <w:sz w:val="22"/>
          <w:szCs w:val="22"/>
          <w:lang w:bidi="sk-SK"/>
        </w:rPr>
        <w:tab/>
        <w:t>.....................................................................</w:t>
      </w:r>
    </w:p>
    <w:p w14:paraId="25BAE57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0E024EAB" w14:textId="77777777" w:rsidR="00F45AA9" w:rsidRPr="00B82CA3" w:rsidRDefault="00F45AA9" w:rsidP="00F45AA9">
      <w:pPr>
        <w:pStyle w:val="Bezriadkovania"/>
        <w:jc w:val="both"/>
        <w:rPr>
          <w:rFonts w:ascii="Times New Roman" w:hAnsi="Times New Roman"/>
          <w:lang w:bidi="sk-SK"/>
        </w:rPr>
      </w:pPr>
    </w:p>
    <w:p w14:paraId="0990A554" w14:textId="77777777" w:rsidR="00F45AA9" w:rsidRPr="00B82CA3" w:rsidRDefault="00F45AA9" w:rsidP="00F45AA9">
      <w:pPr>
        <w:pStyle w:val="Bezriadkovania"/>
        <w:jc w:val="both"/>
        <w:rPr>
          <w:rFonts w:ascii="Times New Roman" w:hAnsi="Times New Roman"/>
          <w:lang w:bidi="sk-SK"/>
        </w:rPr>
      </w:pPr>
    </w:p>
    <w:p w14:paraId="0D234BA1" w14:textId="77777777" w:rsidR="00F45AA9" w:rsidRPr="00B82CA3" w:rsidRDefault="00F45AA9" w:rsidP="00F45AA9">
      <w:pPr>
        <w:pStyle w:val="Bezriadkovania"/>
        <w:jc w:val="both"/>
        <w:rPr>
          <w:rFonts w:ascii="Times New Roman" w:hAnsi="Times New Roman"/>
          <w:i/>
          <w:iCs/>
          <w:lang w:eastAsia="ar-SA"/>
        </w:rPr>
      </w:pPr>
      <w:r w:rsidRPr="00B82CA3">
        <w:rPr>
          <w:rFonts w:ascii="Times New Roman" w:hAnsi="Times New Roman"/>
          <w:b/>
          <w:lang w:bidi="sk-SK"/>
        </w:rPr>
        <w:t>I.</w:t>
      </w:r>
      <w:r w:rsidRPr="00B82CA3">
        <w:rPr>
          <w:rFonts w:ascii="Times New Roman" w:hAnsi="Times New Roman"/>
          <w:lang w:bidi="sk-SK"/>
        </w:rPr>
        <w:t xml:space="preserve"> Údaje potrebné na vyžiadanie si výpisu z Obchodného registra, resp. výpisu zo Živnostenského registra:</w:t>
      </w:r>
    </w:p>
    <w:p w14:paraId="1E19173D" w14:textId="77777777" w:rsidR="00F45AA9" w:rsidRPr="00B82CA3" w:rsidRDefault="00F45AA9" w:rsidP="00F45AA9">
      <w:pPr>
        <w:pStyle w:val="Bezriadkovania"/>
        <w:jc w:val="both"/>
        <w:rPr>
          <w:rFonts w:ascii="Times New Roman" w:hAnsi="Times New Roman"/>
          <w:lang w:bidi="sk-SK"/>
        </w:rPr>
      </w:pPr>
    </w:p>
    <w:p w14:paraId="439D3808"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017B5F94" w14:textId="77777777" w:rsidR="00F45AA9" w:rsidRPr="00B82CA3" w:rsidRDefault="00F45AA9" w:rsidP="00F45AA9">
      <w:pPr>
        <w:pStyle w:val="Bezriadkovania"/>
        <w:jc w:val="both"/>
        <w:rPr>
          <w:rFonts w:ascii="Times New Roman" w:hAnsi="Times New Roman"/>
          <w:lang w:bidi="sk-SK"/>
        </w:rPr>
      </w:pPr>
    </w:p>
    <w:p w14:paraId="750E6DFB"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459E1F62" w14:textId="77777777" w:rsidR="00F45AA9" w:rsidRPr="00B82CA3" w:rsidRDefault="00F45AA9" w:rsidP="00F45AA9">
      <w:pPr>
        <w:pStyle w:val="Bezriadkovania"/>
        <w:jc w:val="both"/>
        <w:rPr>
          <w:rFonts w:ascii="Times New Roman" w:hAnsi="Times New Roman"/>
          <w:lang w:bidi="sk-SK"/>
        </w:rPr>
      </w:pPr>
    </w:p>
    <w:p w14:paraId="5E26D8E1" w14:textId="77777777" w:rsidR="00F45AA9" w:rsidRPr="00B82CA3" w:rsidRDefault="00F45AA9" w:rsidP="00F45AA9">
      <w:pPr>
        <w:rPr>
          <w:sz w:val="22"/>
          <w:szCs w:val="22"/>
        </w:rPr>
      </w:pPr>
    </w:p>
    <w:p w14:paraId="135B0742"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b/>
          <w:lang w:bidi="sk-SK"/>
        </w:rPr>
        <w:t>II.</w:t>
      </w:r>
      <w:r w:rsidRPr="00B82CA3">
        <w:rPr>
          <w:rFonts w:ascii="Times New Roman" w:hAnsi="Times New Roman"/>
          <w:lang w:bidi="sk-SK"/>
        </w:rPr>
        <w:t xml:space="preserve"> Údaje potrebné na vyžiadanie si výpisu z registra trestov právnickej osoby:</w:t>
      </w:r>
    </w:p>
    <w:p w14:paraId="26322873" w14:textId="77777777" w:rsidR="00F45AA9" w:rsidRPr="00B82CA3" w:rsidRDefault="00F45AA9" w:rsidP="00F45AA9">
      <w:pPr>
        <w:pStyle w:val="Bezriadkovania"/>
        <w:jc w:val="both"/>
        <w:rPr>
          <w:rFonts w:ascii="Times New Roman" w:hAnsi="Times New Roman"/>
          <w:lang w:bidi="sk-SK"/>
        </w:rPr>
      </w:pPr>
    </w:p>
    <w:p w14:paraId="6D468377"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452E5534" w14:textId="77777777" w:rsidR="00F45AA9" w:rsidRPr="00B82CA3" w:rsidRDefault="00F45AA9" w:rsidP="00F45AA9">
      <w:pPr>
        <w:pStyle w:val="Bezriadkovania"/>
        <w:jc w:val="both"/>
        <w:rPr>
          <w:rFonts w:ascii="Times New Roman" w:hAnsi="Times New Roman"/>
          <w:lang w:bidi="sk-SK"/>
        </w:rPr>
      </w:pPr>
    </w:p>
    <w:p w14:paraId="1D87982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75E548CA" w14:textId="77777777" w:rsidR="00F45AA9" w:rsidRPr="00B82CA3" w:rsidRDefault="00F45AA9" w:rsidP="00F45AA9">
      <w:pPr>
        <w:rPr>
          <w:sz w:val="22"/>
          <w:szCs w:val="22"/>
        </w:rPr>
      </w:pPr>
    </w:p>
    <w:p w14:paraId="78265CCC" w14:textId="77777777" w:rsidR="00F45AA9" w:rsidRPr="00B82CA3" w:rsidRDefault="00F45AA9" w:rsidP="00F45AA9">
      <w:pPr>
        <w:rPr>
          <w:sz w:val="22"/>
          <w:szCs w:val="22"/>
        </w:rPr>
      </w:pPr>
    </w:p>
    <w:p w14:paraId="72C30235" w14:textId="77777777" w:rsidR="00F45AA9" w:rsidRPr="00B82CA3" w:rsidRDefault="00F45AA9" w:rsidP="00F45AA9">
      <w:pPr>
        <w:rPr>
          <w:sz w:val="22"/>
          <w:szCs w:val="22"/>
        </w:rPr>
      </w:pPr>
      <w:r w:rsidRPr="00B82CA3">
        <w:rPr>
          <w:b/>
          <w:sz w:val="22"/>
          <w:szCs w:val="22"/>
        </w:rPr>
        <w:t>III.</w:t>
      </w:r>
      <w:r w:rsidRPr="00B82CA3">
        <w:rPr>
          <w:sz w:val="22"/>
          <w:szCs w:val="22"/>
        </w:rPr>
        <w:t xml:space="preserve"> Údaje potrebné na vyžiadanie si  výpisu z registra trestov fyzickej osoby: </w:t>
      </w:r>
    </w:p>
    <w:p w14:paraId="3E388E16" w14:textId="77777777" w:rsidR="00F45AA9" w:rsidRPr="00B82CA3" w:rsidRDefault="00F45AA9" w:rsidP="00F45AA9">
      <w:pPr>
        <w:rPr>
          <w:sz w:val="22"/>
          <w:szCs w:val="22"/>
        </w:rPr>
      </w:pPr>
    </w:p>
    <w:p w14:paraId="1AAFABF3"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60644777"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V prípade, že uchádzačom je skupina dodávateľov, udelenie súhlasu predloží uchádzač za každého člena skupiny.</w:t>
      </w:r>
    </w:p>
    <w:p w14:paraId="0216974C" w14:textId="77777777" w:rsidR="00F45AA9" w:rsidRPr="00B82CA3" w:rsidRDefault="00F45AA9" w:rsidP="00F45AA9">
      <w:pPr>
        <w:rPr>
          <w:sz w:val="22"/>
          <w:szCs w:val="22"/>
        </w:rPr>
      </w:pPr>
    </w:p>
    <w:p w14:paraId="37B6E3C6" w14:textId="77777777" w:rsidR="00F45AA9" w:rsidRPr="00B82CA3" w:rsidRDefault="00F45AA9" w:rsidP="00F45AA9">
      <w:pPr>
        <w:rPr>
          <w:sz w:val="22"/>
          <w:szCs w:val="22"/>
        </w:rPr>
      </w:pPr>
    </w:p>
    <w:p w14:paraId="7E4D005D" w14:textId="77777777" w:rsidR="00F45AA9" w:rsidRPr="00B82CA3" w:rsidRDefault="00F45AA9" w:rsidP="00F45AA9">
      <w:pPr>
        <w:rPr>
          <w:sz w:val="22"/>
          <w:szCs w:val="22"/>
        </w:rPr>
      </w:pPr>
    </w:p>
    <w:p w14:paraId="6B13F408" w14:textId="77777777" w:rsidR="00F45AA9" w:rsidRPr="00B82CA3" w:rsidRDefault="00F45AA9" w:rsidP="00F45AA9">
      <w:pPr>
        <w:rPr>
          <w:sz w:val="22"/>
          <w:szCs w:val="22"/>
        </w:rPr>
      </w:pPr>
    </w:p>
    <w:p w14:paraId="7785C7AC" w14:textId="77777777" w:rsidR="00F45AA9" w:rsidRPr="00B82CA3" w:rsidRDefault="00F45AA9" w:rsidP="00F45AA9">
      <w:pPr>
        <w:rPr>
          <w:sz w:val="22"/>
          <w:szCs w:val="22"/>
        </w:rPr>
      </w:pPr>
    </w:p>
    <w:p w14:paraId="6249F98F" w14:textId="77777777" w:rsidR="00F45AA9" w:rsidRPr="00B82CA3" w:rsidRDefault="00F45AA9" w:rsidP="00F45AA9">
      <w:pPr>
        <w:rPr>
          <w:sz w:val="22"/>
          <w:szCs w:val="22"/>
        </w:rPr>
      </w:pPr>
    </w:p>
    <w:p w14:paraId="4AF7C854" w14:textId="00EC1558" w:rsidR="00F45AA9" w:rsidRDefault="00F45AA9" w:rsidP="00F45AA9">
      <w:pPr>
        <w:rPr>
          <w:sz w:val="22"/>
          <w:szCs w:val="22"/>
        </w:rPr>
      </w:pPr>
    </w:p>
    <w:p w14:paraId="7BFB73E2" w14:textId="6C62310B" w:rsidR="00B82CA3" w:rsidRDefault="00B82CA3" w:rsidP="00F45AA9">
      <w:pPr>
        <w:rPr>
          <w:sz w:val="22"/>
          <w:szCs w:val="22"/>
        </w:rPr>
      </w:pPr>
    </w:p>
    <w:p w14:paraId="0E005E26" w14:textId="51AD88BE" w:rsidR="00B82CA3" w:rsidRDefault="00B82CA3" w:rsidP="00F45AA9">
      <w:pPr>
        <w:rPr>
          <w:sz w:val="22"/>
          <w:szCs w:val="22"/>
        </w:rPr>
      </w:pPr>
    </w:p>
    <w:p w14:paraId="0963B399" w14:textId="50EDAE80" w:rsidR="00FC5C86" w:rsidRDefault="00FC5C86" w:rsidP="00F45AA9">
      <w:pPr>
        <w:rPr>
          <w:sz w:val="22"/>
          <w:szCs w:val="22"/>
        </w:rPr>
      </w:pPr>
    </w:p>
    <w:p w14:paraId="494C4E00" w14:textId="0F592640" w:rsidR="00FC5C86" w:rsidRDefault="00FC5C86" w:rsidP="00F45AA9">
      <w:pPr>
        <w:rPr>
          <w:sz w:val="22"/>
          <w:szCs w:val="22"/>
        </w:rPr>
      </w:pPr>
    </w:p>
    <w:p w14:paraId="6A1D2D54" w14:textId="7C60E5AD" w:rsidR="00FC5C86" w:rsidRDefault="00FC5C86" w:rsidP="00F45AA9">
      <w:pPr>
        <w:rPr>
          <w:sz w:val="22"/>
          <w:szCs w:val="22"/>
        </w:rPr>
      </w:pPr>
    </w:p>
    <w:p w14:paraId="2C5808D9" w14:textId="48582EFE" w:rsidR="00FC5C86" w:rsidRDefault="00FC5C86" w:rsidP="00F45AA9">
      <w:pPr>
        <w:rPr>
          <w:sz w:val="22"/>
          <w:szCs w:val="22"/>
        </w:rPr>
      </w:pPr>
    </w:p>
    <w:p w14:paraId="7A0FAF05" w14:textId="77777777" w:rsidR="00FC5C86" w:rsidRDefault="00FC5C86" w:rsidP="00F45AA9">
      <w:pPr>
        <w:rPr>
          <w:sz w:val="22"/>
          <w:szCs w:val="22"/>
        </w:rPr>
      </w:pPr>
    </w:p>
    <w:p w14:paraId="10042B63" w14:textId="0B011E67" w:rsidR="00B82CA3" w:rsidRDefault="00B82CA3" w:rsidP="00F45AA9">
      <w:pPr>
        <w:rPr>
          <w:sz w:val="22"/>
          <w:szCs w:val="22"/>
        </w:rPr>
      </w:pPr>
    </w:p>
    <w:p w14:paraId="44F81A0D" w14:textId="7D0C4D3F" w:rsidR="00B82CA3" w:rsidRDefault="00B82CA3" w:rsidP="00F45AA9">
      <w:pPr>
        <w:rPr>
          <w:sz w:val="22"/>
          <w:szCs w:val="22"/>
        </w:rPr>
      </w:pPr>
    </w:p>
    <w:p w14:paraId="5BFC52A3" w14:textId="79FB0EA7" w:rsidR="00B82CA3" w:rsidRDefault="00B82CA3" w:rsidP="00F45AA9">
      <w:pPr>
        <w:rPr>
          <w:sz w:val="22"/>
          <w:szCs w:val="22"/>
        </w:rPr>
      </w:pPr>
    </w:p>
    <w:p w14:paraId="2F6E1BE6" w14:textId="77777777" w:rsidR="00B82CA3" w:rsidRPr="00B82CA3" w:rsidRDefault="00B82CA3" w:rsidP="00F45AA9">
      <w:pPr>
        <w:rPr>
          <w:sz w:val="22"/>
          <w:szCs w:val="22"/>
        </w:rPr>
      </w:pPr>
    </w:p>
    <w:p w14:paraId="1ECD0F24" w14:textId="77777777" w:rsidR="00F45AA9" w:rsidRPr="00B82CA3" w:rsidRDefault="00F45AA9" w:rsidP="00F45AA9">
      <w:pPr>
        <w:rPr>
          <w:sz w:val="22"/>
          <w:szCs w:val="22"/>
        </w:rPr>
      </w:pPr>
    </w:p>
    <w:p w14:paraId="3BCA9CA3" w14:textId="77777777" w:rsidR="00F45AA9" w:rsidRPr="00B82CA3" w:rsidRDefault="00F45AA9" w:rsidP="00F45AA9">
      <w:pPr>
        <w:rPr>
          <w:sz w:val="22"/>
          <w:szCs w:val="22"/>
        </w:rPr>
      </w:pPr>
    </w:p>
    <w:p w14:paraId="5B3F2C54"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8" w:name="_Toc86999186"/>
      <w:bookmarkStart w:id="29" w:name="_Toc121127012"/>
      <w:r w:rsidRPr="00B82CA3">
        <w:rPr>
          <w:rFonts w:ascii="Times New Roman" w:hAnsi="Times New Roman" w:cs="Times New Roman"/>
          <w:caps w:val="0"/>
          <w:color w:val="auto"/>
          <w:sz w:val="22"/>
          <w:szCs w:val="22"/>
        </w:rPr>
        <w:lastRenderedPageBreak/>
        <w:t>Udelenie súhlasu pre poskytnutie výpisu z registra trestov</w:t>
      </w:r>
      <w:bookmarkEnd w:id="28"/>
      <w:bookmarkEnd w:id="29"/>
    </w:p>
    <w:p w14:paraId="21947486" w14:textId="77777777" w:rsidR="00F45AA9" w:rsidRPr="00B82CA3" w:rsidRDefault="00F45AA9" w:rsidP="00F45AA9">
      <w:pPr>
        <w:jc w:val="center"/>
        <w:rPr>
          <w:sz w:val="22"/>
          <w:szCs w:val="22"/>
        </w:rPr>
      </w:pPr>
      <w:r w:rsidRPr="00B82CA3">
        <w:rPr>
          <w:sz w:val="22"/>
          <w:szCs w:val="22"/>
        </w:rPr>
        <w:t>na základe §10 a nasledujúcich zákona č. 330/2007 Z. z. o registri trestov a o zmene a doplnení niektorých zákonov</w:t>
      </w:r>
    </w:p>
    <w:p w14:paraId="5A3CE567" w14:textId="77777777" w:rsidR="00F45AA9" w:rsidRPr="00B82CA3" w:rsidRDefault="00F45AA9" w:rsidP="00F45AA9">
      <w:pPr>
        <w:jc w:val="center"/>
        <w:rPr>
          <w:sz w:val="22"/>
          <w:szCs w:val="22"/>
        </w:rPr>
      </w:pPr>
    </w:p>
    <w:p w14:paraId="6D39977A" w14:textId="77777777" w:rsidR="00F45AA9" w:rsidRPr="00B82CA3" w:rsidRDefault="00F45AA9" w:rsidP="00F45AA9">
      <w:pPr>
        <w:jc w:val="both"/>
        <w:rPr>
          <w:sz w:val="22"/>
          <w:szCs w:val="22"/>
        </w:rPr>
      </w:pPr>
      <w:r w:rsidRPr="00B82CA3">
        <w:rPr>
          <w:sz w:val="22"/>
          <w:szCs w:val="22"/>
        </w:rPr>
        <w:t>Podpísaním tohto súhlasu ja ....................................</w:t>
      </w:r>
      <w:r w:rsidRPr="00B82CA3">
        <w:rPr>
          <w:b/>
          <w:sz w:val="22"/>
          <w:szCs w:val="22"/>
        </w:rPr>
        <w:t>ako štatutárny zástupca</w:t>
      </w:r>
      <w:r w:rsidRPr="00B82CA3">
        <w:rPr>
          <w:sz w:val="22"/>
          <w:szCs w:val="22"/>
        </w:rPr>
        <w:t xml:space="preserve"> uchádzača ......................................, so sídlom ........................................., IČO: ............................................ </w:t>
      </w:r>
      <w:r w:rsidRPr="00B82CA3">
        <w:rPr>
          <w:b/>
          <w:sz w:val="22"/>
          <w:szCs w:val="22"/>
        </w:rPr>
        <w:t>udeľujem</w:t>
      </w:r>
      <w:r w:rsidRPr="00B82CA3" w:rsidDel="00387931">
        <w:rPr>
          <w:b/>
          <w:sz w:val="22"/>
          <w:szCs w:val="22"/>
        </w:rPr>
        <w:t xml:space="preserve"> </w:t>
      </w:r>
      <w:r w:rsidRPr="00B82CA3">
        <w:rPr>
          <w:b/>
          <w:sz w:val="22"/>
          <w:szCs w:val="22"/>
        </w:rPr>
        <w:t>súhlas</w:t>
      </w:r>
      <w:r w:rsidRPr="00B82CA3">
        <w:rPr>
          <w:sz w:val="22"/>
          <w:szCs w:val="22"/>
        </w:rPr>
        <w:t xml:space="preserve"> oprávnenému subjektu, </w:t>
      </w:r>
      <w:proofErr w:type="spellStart"/>
      <w:r w:rsidRPr="00B82CA3">
        <w:rPr>
          <w:sz w:val="22"/>
          <w:szCs w:val="22"/>
        </w:rPr>
        <w:t>t.j</w:t>
      </w:r>
      <w:proofErr w:type="spellEnd"/>
      <w:r w:rsidRPr="00B82CA3">
        <w:rPr>
          <w:sz w:val="22"/>
          <w:szCs w:val="22"/>
        </w:rPr>
        <w:t xml:space="preserve">. verejnému obstarávateľovi ako orgánu verejnej moci </w:t>
      </w:r>
      <w:r w:rsidRPr="00B82CA3">
        <w:rPr>
          <w:b/>
          <w:sz w:val="22"/>
          <w:szCs w:val="22"/>
        </w:rPr>
        <w:t>na vyžiadanie výpisu z registra trestov</w:t>
      </w:r>
      <w:r w:rsidRPr="00B82CA3">
        <w:rPr>
          <w:sz w:val="22"/>
          <w:szCs w:val="22"/>
        </w:rPr>
        <w:t xml:space="preserve"> za účelom overenia bezúhonnosti fyzickej osoby v zmysle § 32 ods. 1 písm. a) </w:t>
      </w:r>
      <w:r w:rsidRPr="00B82CA3">
        <w:rPr>
          <w:sz w:val="22"/>
          <w:szCs w:val="22"/>
          <w:lang w:bidi="sk-SK"/>
        </w:rPr>
        <w:t>zákona o VO</w:t>
      </w:r>
      <w:r w:rsidRPr="00B82CA3">
        <w:rPr>
          <w:sz w:val="22"/>
          <w:szCs w:val="22"/>
        </w:rPr>
        <w:t>.</w:t>
      </w:r>
    </w:p>
    <w:p w14:paraId="55751536" w14:textId="77777777" w:rsidR="00F45AA9" w:rsidRPr="00B82CA3" w:rsidRDefault="00F45AA9" w:rsidP="00F45AA9">
      <w:pPr>
        <w:jc w:val="both"/>
        <w:rPr>
          <w:sz w:val="22"/>
          <w:szCs w:val="22"/>
        </w:rPr>
      </w:pPr>
      <w:r w:rsidRPr="00B82CA3">
        <w:rPr>
          <w:sz w:val="22"/>
          <w:szCs w:val="22"/>
        </w:rPr>
        <w:t>Tento súhlas je platný až do odvolania a vzťahuje sa na všetky úkony oprávnených subjektov vykonaných v rámci zákona.</w:t>
      </w:r>
    </w:p>
    <w:p w14:paraId="07BB960E" w14:textId="77777777" w:rsidR="00F45AA9" w:rsidRPr="00B82CA3" w:rsidRDefault="00F45AA9" w:rsidP="00F45AA9">
      <w:pPr>
        <w:rPr>
          <w:b/>
          <w:sz w:val="22"/>
          <w:szCs w:val="22"/>
        </w:rPr>
      </w:pPr>
    </w:p>
    <w:p w14:paraId="42785DF8" w14:textId="77777777" w:rsidR="00F45AA9" w:rsidRPr="00B82CA3" w:rsidRDefault="00F45AA9" w:rsidP="00F45AA9">
      <w:pPr>
        <w:rPr>
          <w:b/>
          <w:sz w:val="22"/>
          <w:szCs w:val="22"/>
        </w:rPr>
      </w:pPr>
      <w:r w:rsidRPr="00B82CA3">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F45AA9" w:rsidRPr="00B82CA3" w14:paraId="27AC54EE" w14:textId="77777777" w:rsidTr="00077D83">
        <w:trPr>
          <w:trHeight w:val="567"/>
        </w:trPr>
        <w:tc>
          <w:tcPr>
            <w:tcW w:w="4786" w:type="dxa"/>
            <w:vAlign w:val="center"/>
          </w:tcPr>
          <w:p w14:paraId="1EB9C67E" w14:textId="77777777" w:rsidR="00F45AA9" w:rsidRPr="00B82CA3" w:rsidRDefault="00F45AA9" w:rsidP="00077D83">
            <w:pPr>
              <w:spacing w:after="200" w:line="276" w:lineRule="auto"/>
              <w:rPr>
                <w:sz w:val="22"/>
                <w:szCs w:val="22"/>
              </w:rPr>
            </w:pPr>
            <w:r w:rsidRPr="00B82CA3">
              <w:rPr>
                <w:sz w:val="22"/>
                <w:szCs w:val="22"/>
              </w:rPr>
              <w:t xml:space="preserve">Meno*: </w:t>
            </w:r>
          </w:p>
        </w:tc>
        <w:tc>
          <w:tcPr>
            <w:tcW w:w="4394" w:type="dxa"/>
            <w:vAlign w:val="center"/>
          </w:tcPr>
          <w:p w14:paraId="5800899E" w14:textId="77777777" w:rsidR="00F45AA9" w:rsidRPr="00B82CA3" w:rsidRDefault="00F45AA9" w:rsidP="00077D83">
            <w:pPr>
              <w:spacing w:after="200" w:line="276" w:lineRule="auto"/>
              <w:rPr>
                <w:sz w:val="22"/>
                <w:szCs w:val="22"/>
              </w:rPr>
            </w:pPr>
            <w:proofErr w:type="spellStart"/>
            <w:r w:rsidRPr="00B82CA3">
              <w:rPr>
                <w:sz w:val="22"/>
                <w:szCs w:val="22"/>
              </w:rPr>
              <w:t>Dátum</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68F5B84F" w14:textId="77777777" w:rsidTr="00077D83">
        <w:trPr>
          <w:trHeight w:val="567"/>
        </w:trPr>
        <w:tc>
          <w:tcPr>
            <w:tcW w:w="4786" w:type="dxa"/>
            <w:vAlign w:val="center"/>
          </w:tcPr>
          <w:p w14:paraId="194302D5"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AD06D16"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r>
      <w:tr w:rsidR="00F45AA9" w:rsidRPr="00B82CA3" w14:paraId="06B01C20" w14:textId="77777777" w:rsidTr="00077D83">
        <w:trPr>
          <w:trHeight w:val="567"/>
        </w:trPr>
        <w:tc>
          <w:tcPr>
            <w:tcW w:w="4786" w:type="dxa"/>
            <w:vAlign w:val="center"/>
          </w:tcPr>
          <w:p w14:paraId="35ACAE4E"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CA7A6A0" w14:textId="77777777" w:rsidR="00F45AA9" w:rsidRPr="00B82CA3" w:rsidRDefault="00F45AA9" w:rsidP="00077D83">
            <w:pPr>
              <w:spacing w:after="200" w:line="276" w:lineRule="auto"/>
              <w:rPr>
                <w:sz w:val="22"/>
                <w:szCs w:val="22"/>
              </w:rPr>
            </w:pPr>
            <w:proofErr w:type="spellStart"/>
            <w:r w:rsidRPr="00B82CA3">
              <w:rPr>
                <w:sz w:val="22"/>
                <w:szCs w:val="22"/>
              </w:rPr>
              <w:t>Prezývka</w:t>
            </w:r>
            <w:proofErr w:type="spellEnd"/>
            <w:r w:rsidRPr="00B82CA3">
              <w:rPr>
                <w:sz w:val="22"/>
                <w:szCs w:val="22"/>
              </w:rPr>
              <w:t>:</w:t>
            </w:r>
          </w:p>
        </w:tc>
      </w:tr>
      <w:tr w:rsidR="00F45AA9" w:rsidRPr="00B82CA3" w14:paraId="237B6D9C" w14:textId="77777777" w:rsidTr="00077D83">
        <w:trPr>
          <w:trHeight w:val="567"/>
        </w:trPr>
        <w:tc>
          <w:tcPr>
            <w:tcW w:w="4786" w:type="dxa"/>
            <w:vAlign w:val="center"/>
          </w:tcPr>
          <w:p w14:paraId="2D339C7E" w14:textId="77777777" w:rsidR="00F45AA9" w:rsidRPr="00B82CA3" w:rsidRDefault="00F45AA9" w:rsidP="00077D83">
            <w:pPr>
              <w:spacing w:after="200" w:line="276" w:lineRule="auto"/>
              <w:rPr>
                <w:sz w:val="22"/>
                <w:szCs w:val="22"/>
              </w:rPr>
            </w:pPr>
            <w:proofErr w:type="spellStart"/>
            <w:r w:rsidRPr="00B82CA3">
              <w:rPr>
                <w:sz w:val="22"/>
                <w:szCs w:val="22"/>
              </w:rPr>
              <w:t>Pôvodné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w:t>
            </w:r>
          </w:p>
        </w:tc>
        <w:tc>
          <w:tcPr>
            <w:tcW w:w="4394" w:type="dxa"/>
            <w:vAlign w:val="center"/>
          </w:tcPr>
          <w:p w14:paraId="30074F56" w14:textId="77777777" w:rsidR="00F45AA9" w:rsidRPr="00B82CA3" w:rsidRDefault="00F45AA9" w:rsidP="00077D83">
            <w:pPr>
              <w:spacing w:after="200" w:line="276" w:lineRule="auto"/>
              <w:rPr>
                <w:sz w:val="22"/>
                <w:szCs w:val="22"/>
              </w:rPr>
            </w:pPr>
            <w:proofErr w:type="spellStart"/>
            <w:r w:rsidRPr="00B82CA3">
              <w:rPr>
                <w:sz w:val="22"/>
                <w:szCs w:val="22"/>
              </w:rPr>
              <w:t>Číslo</w:t>
            </w:r>
            <w:proofErr w:type="spellEnd"/>
            <w:r w:rsidRPr="00B82CA3">
              <w:rPr>
                <w:sz w:val="22"/>
                <w:szCs w:val="22"/>
              </w:rPr>
              <w:t xml:space="preserve"> </w:t>
            </w:r>
            <w:proofErr w:type="spellStart"/>
            <w:r w:rsidRPr="00B82CA3">
              <w:rPr>
                <w:sz w:val="22"/>
                <w:szCs w:val="22"/>
              </w:rPr>
              <w:t>občianskeho</w:t>
            </w:r>
            <w:proofErr w:type="spellEnd"/>
            <w:r w:rsidRPr="00B82CA3">
              <w:rPr>
                <w:sz w:val="22"/>
                <w:szCs w:val="22"/>
              </w:rPr>
              <w:t xml:space="preserve"> </w:t>
            </w:r>
            <w:proofErr w:type="spellStart"/>
            <w:r w:rsidRPr="00B82CA3">
              <w:rPr>
                <w:sz w:val="22"/>
                <w:szCs w:val="22"/>
              </w:rPr>
              <w:t>preukazu</w:t>
            </w:r>
            <w:proofErr w:type="spellEnd"/>
            <w:r w:rsidRPr="00B82CA3">
              <w:rPr>
                <w:sz w:val="22"/>
                <w:szCs w:val="22"/>
              </w:rPr>
              <w:t xml:space="preserve">: </w:t>
            </w:r>
          </w:p>
        </w:tc>
      </w:tr>
      <w:tr w:rsidR="00F45AA9" w:rsidRPr="00B82CA3" w14:paraId="679F7D51" w14:textId="77777777" w:rsidTr="00077D83">
        <w:trPr>
          <w:trHeight w:val="567"/>
        </w:trPr>
        <w:tc>
          <w:tcPr>
            <w:tcW w:w="4786" w:type="dxa"/>
            <w:vAlign w:val="center"/>
          </w:tcPr>
          <w:p w14:paraId="5128CB91" w14:textId="77777777" w:rsidR="00F45AA9" w:rsidRPr="00B82CA3" w:rsidRDefault="00F45AA9" w:rsidP="00077D83">
            <w:pPr>
              <w:spacing w:after="200" w:line="276" w:lineRule="auto"/>
              <w:rPr>
                <w:sz w:val="22"/>
                <w:szCs w:val="22"/>
              </w:rPr>
            </w:pPr>
            <w:proofErr w:type="spellStart"/>
            <w:r w:rsidRPr="00B82CA3">
              <w:rPr>
                <w:sz w:val="22"/>
                <w:szCs w:val="22"/>
              </w:rPr>
              <w:t>Pohlavie</w:t>
            </w:r>
            <w:proofErr w:type="spellEnd"/>
            <w:r w:rsidRPr="00B82CA3">
              <w:rPr>
                <w:sz w:val="22"/>
                <w:szCs w:val="22"/>
              </w:rPr>
              <w:t xml:space="preserve">*: </w:t>
            </w:r>
            <w:proofErr w:type="spellStart"/>
            <w:r w:rsidRPr="00B82CA3">
              <w:rPr>
                <w:sz w:val="22"/>
                <w:szCs w:val="22"/>
              </w:rPr>
              <w:t>muž</w:t>
            </w:r>
            <w:proofErr w:type="spellEnd"/>
          </w:p>
        </w:tc>
        <w:tc>
          <w:tcPr>
            <w:tcW w:w="4394" w:type="dxa"/>
            <w:vAlign w:val="center"/>
          </w:tcPr>
          <w:p w14:paraId="251667F9" w14:textId="77777777" w:rsidR="00F45AA9" w:rsidRPr="00B82CA3" w:rsidRDefault="00F45AA9" w:rsidP="00077D83">
            <w:pPr>
              <w:spacing w:after="200" w:line="276" w:lineRule="auto"/>
              <w:rPr>
                <w:sz w:val="22"/>
                <w:szCs w:val="22"/>
              </w:rPr>
            </w:pPr>
            <w:proofErr w:type="spellStart"/>
            <w:r w:rsidRPr="00B82CA3">
              <w:rPr>
                <w:sz w:val="22"/>
                <w:szCs w:val="22"/>
              </w:rPr>
              <w:t>Štát</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072E4547" w14:textId="77777777" w:rsidTr="00077D83">
        <w:trPr>
          <w:trHeight w:val="567"/>
        </w:trPr>
        <w:tc>
          <w:tcPr>
            <w:tcW w:w="4786" w:type="dxa"/>
            <w:vAlign w:val="center"/>
          </w:tcPr>
          <w:p w14:paraId="6C977FAA" w14:textId="77777777" w:rsidR="00F45AA9" w:rsidRPr="00B82CA3" w:rsidRDefault="00F45AA9" w:rsidP="00077D83">
            <w:pPr>
              <w:spacing w:after="200" w:line="276" w:lineRule="auto"/>
              <w:rPr>
                <w:sz w:val="22"/>
                <w:szCs w:val="22"/>
              </w:rPr>
            </w:pPr>
            <w:proofErr w:type="spellStart"/>
            <w:r w:rsidRPr="00B82CA3">
              <w:rPr>
                <w:sz w:val="22"/>
                <w:szCs w:val="22"/>
              </w:rPr>
              <w:t>Trvalé</w:t>
            </w:r>
            <w:proofErr w:type="spellEnd"/>
            <w:r w:rsidRPr="00B82CA3">
              <w:rPr>
                <w:sz w:val="22"/>
                <w:szCs w:val="22"/>
              </w:rPr>
              <w:t xml:space="preserve"> </w:t>
            </w:r>
            <w:proofErr w:type="spellStart"/>
            <w:r w:rsidRPr="00B82CA3">
              <w:rPr>
                <w:sz w:val="22"/>
                <w:szCs w:val="22"/>
              </w:rPr>
              <w:t>bydlisko</w:t>
            </w:r>
            <w:proofErr w:type="spellEnd"/>
            <w:r w:rsidRPr="00B82CA3">
              <w:rPr>
                <w:sz w:val="22"/>
                <w:szCs w:val="22"/>
              </w:rPr>
              <w:t xml:space="preserve">: </w:t>
            </w:r>
            <w:proofErr w:type="spellStart"/>
            <w:r w:rsidRPr="00B82CA3">
              <w:rPr>
                <w:sz w:val="22"/>
                <w:szCs w:val="22"/>
              </w:rPr>
              <w:t>Ulica</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c>
          <w:tcPr>
            <w:tcW w:w="4394" w:type="dxa"/>
            <w:vAlign w:val="center"/>
          </w:tcPr>
          <w:p w14:paraId="0B098489" w14:textId="77777777" w:rsidR="00F45AA9" w:rsidRPr="00B82CA3" w:rsidRDefault="00F45AA9" w:rsidP="00077D83">
            <w:pPr>
              <w:spacing w:after="200" w:line="276" w:lineRule="auto"/>
              <w:rPr>
                <w:sz w:val="22"/>
                <w:szCs w:val="22"/>
              </w:rPr>
            </w:pPr>
            <w:proofErr w:type="spellStart"/>
            <w:r w:rsidRPr="00B82CA3">
              <w:rPr>
                <w:sz w:val="22"/>
                <w:szCs w:val="22"/>
              </w:rPr>
              <w:t>Okres</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3D8E7B72" w14:textId="77777777" w:rsidTr="00077D83">
        <w:trPr>
          <w:trHeight w:val="567"/>
        </w:trPr>
        <w:tc>
          <w:tcPr>
            <w:tcW w:w="4786" w:type="dxa"/>
            <w:vAlign w:val="center"/>
          </w:tcPr>
          <w:p w14:paraId="15246F8A" w14:textId="77777777" w:rsidR="00F45AA9" w:rsidRPr="00B82CA3" w:rsidRDefault="00F45AA9" w:rsidP="00077D83">
            <w:pPr>
              <w:spacing w:after="200" w:line="276" w:lineRule="auto"/>
              <w:rPr>
                <w:sz w:val="22"/>
                <w:szCs w:val="22"/>
              </w:rPr>
            </w:pPr>
            <w:r w:rsidRPr="00B82CA3">
              <w:rPr>
                <w:sz w:val="22"/>
                <w:szCs w:val="22"/>
              </w:rPr>
              <w:t xml:space="preserve">                            </w:t>
            </w:r>
            <w:proofErr w:type="spellStart"/>
            <w:r w:rsidRPr="00B82CA3">
              <w:rPr>
                <w:sz w:val="22"/>
                <w:szCs w:val="22"/>
              </w:rPr>
              <w:t>Obec</w:t>
            </w:r>
            <w:proofErr w:type="spellEnd"/>
            <w:r w:rsidRPr="00B82CA3">
              <w:rPr>
                <w:sz w:val="22"/>
                <w:szCs w:val="22"/>
              </w:rPr>
              <w:t xml:space="preserve">*: </w:t>
            </w:r>
          </w:p>
        </w:tc>
        <w:tc>
          <w:tcPr>
            <w:tcW w:w="4394" w:type="dxa"/>
            <w:vAlign w:val="center"/>
          </w:tcPr>
          <w:p w14:paraId="31D7C432" w14:textId="77777777" w:rsidR="00F45AA9" w:rsidRPr="00B82CA3" w:rsidRDefault="00F45AA9" w:rsidP="00077D83">
            <w:pPr>
              <w:spacing w:after="200" w:line="276" w:lineRule="auto"/>
              <w:rPr>
                <w:sz w:val="22"/>
                <w:szCs w:val="22"/>
              </w:rPr>
            </w:pPr>
            <w:proofErr w:type="spellStart"/>
            <w:r w:rsidRPr="00B82CA3">
              <w:rPr>
                <w:sz w:val="22"/>
                <w:szCs w:val="22"/>
              </w:rPr>
              <w:t>Obec</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7F4882CE" w14:textId="77777777" w:rsidTr="00077D83">
        <w:trPr>
          <w:trHeight w:val="567"/>
        </w:trPr>
        <w:tc>
          <w:tcPr>
            <w:tcW w:w="4786" w:type="dxa"/>
            <w:vAlign w:val="center"/>
          </w:tcPr>
          <w:p w14:paraId="1E22909E" w14:textId="77777777" w:rsidR="00F45AA9" w:rsidRPr="00B82CA3" w:rsidRDefault="00F45AA9" w:rsidP="00077D83">
            <w:pPr>
              <w:spacing w:after="200" w:line="276" w:lineRule="auto"/>
              <w:rPr>
                <w:sz w:val="22"/>
                <w:szCs w:val="22"/>
              </w:rPr>
            </w:pPr>
            <w:r w:rsidRPr="00B82CA3">
              <w:rPr>
                <w:sz w:val="22"/>
                <w:szCs w:val="22"/>
              </w:rPr>
              <w:t xml:space="preserve">                             PSČ: </w:t>
            </w:r>
          </w:p>
        </w:tc>
        <w:tc>
          <w:tcPr>
            <w:tcW w:w="4394" w:type="dxa"/>
            <w:vAlign w:val="center"/>
          </w:tcPr>
          <w:p w14:paraId="2F12CCD3" w14:textId="77777777" w:rsidR="00F45AA9" w:rsidRPr="00B82CA3" w:rsidRDefault="00F45AA9" w:rsidP="00077D83">
            <w:pPr>
              <w:spacing w:after="200" w:line="276" w:lineRule="auto"/>
              <w:rPr>
                <w:sz w:val="22"/>
                <w:szCs w:val="22"/>
              </w:rPr>
            </w:pPr>
            <w:proofErr w:type="spellStart"/>
            <w:r w:rsidRPr="00B82CA3">
              <w:rPr>
                <w:sz w:val="22"/>
                <w:szCs w:val="22"/>
              </w:rPr>
              <w:t>Štátne</w:t>
            </w:r>
            <w:proofErr w:type="spellEnd"/>
            <w:r w:rsidRPr="00B82CA3">
              <w:rPr>
                <w:sz w:val="22"/>
                <w:szCs w:val="22"/>
              </w:rPr>
              <w:t xml:space="preserve"> </w:t>
            </w:r>
            <w:proofErr w:type="spellStart"/>
            <w:r w:rsidRPr="00B82CA3">
              <w:rPr>
                <w:sz w:val="22"/>
                <w:szCs w:val="22"/>
              </w:rPr>
              <w:t>občianstvo</w:t>
            </w:r>
            <w:proofErr w:type="spellEnd"/>
            <w:r w:rsidRPr="00B82CA3">
              <w:rPr>
                <w:sz w:val="22"/>
                <w:szCs w:val="22"/>
              </w:rPr>
              <w:t>*: SR</w:t>
            </w:r>
          </w:p>
        </w:tc>
      </w:tr>
    </w:tbl>
    <w:p w14:paraId="1BCF15F8" w14:textId="77777777" w:rsidR="00F45AA9" w:rsidRPr="00B82CA3" w:rsidRDefault="00F45AA9" w:rsidP="00F45AA9">
      <w:pPr>
        <w:spacing w:before="120"/>
        <w:rPr>
          <w:sz w:val="22"/>
          <w:szCs w:val="22"/>
        </w:rPr>
      </w:pPr>
      <w:r w:rsidRPr="00B82CA3">
        <w:rPr>
          <w:b/>
          <w:sz w:val="22"/>
          <w:szCs w:val="22"/>
        </w:rPr>
        <w:t>Údaje matky žiadateľa:</w:t>
      </w:r>
      <w:r w:rsidRPr="00B82CA3">
        <w:rPr>
          <w:b/>
          <w:sz w:val="22"/>
          <w:szCs w:val="22"/>
        </w:rPr>
        <w:tab/>
      </w:r>
      <w:r w:rsidRPr="00B82CA3">
        <w:rPr>
          <w:sz w:val="22"/>
          <w:szCs w:val="22"/>
        </w:rPr>
        <w:tab/>
      </w:r>
      <w:r w:rsidRPr="00B82CA3">
        <w:rPr>
          <w:sz w:val="22"/>
          <w:szCs w:val="22"/>
        </w:rPr>
        <w:tab/>
        <w:t xml:space="preserve">        </w:t>
      </w:r>
      <w:r w:rsidRPr="00B82CA3">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F45AA9" w:rsidRPr="00B82CA3" w14:paraId="1D5A846A" w14:textId="77777777" w:rsidTr="00077D83">
        <w:trPr>
          <w:trHeight w:val="567"/>
        </w:trPr>
        <w:tc>
          <w:tcPr>
            <w:tcW w:w="4786" w:type="dxa"/>
            <w:vAlign w:val="center"/>
          </w:tcPr>
          <w:p w14:paraId="728A8BC1" w14:textId="77777777" w:rsidR="00F45AA9" w:rsidRPr="00B82CA3" w:rsidRDefault="00F45AA9" w:rsidP="00077D83">
            <w:pPr>
              <w:spacing w:after="200" w:line="276" w:lineRule="auto"/>
              <w:rPr>
                <w:sz w:val="22"/>
                <w:szCs w:val="22"/>
              </w:rPr>
            </w:pPr>
            <w:r w:rsidRPr="00B82CA3">
              <w:rPr>
                <w:sz w:val="22"/>
                <w:szCs w:val="22"/>
              </w:rPr>
              <w:t xml:space="preserve">Meno*: </w:t>
            </w:r>
          </w:p>
        </w:tc>
        <w:tc>
          <w:tcPr>
            <w:tcW w:w="4426" w:type="dxa"/>
            <w:vAlign w:val="center"/>
          </w:tcPr>
          <w:p w14:paraId="482061F3" w14:textId="77777777" w:rsidR="00F45AA9" w:rsidRPr="00B82CA3" w:rsidRDefault="00F45AA9" w:rsidP="00077D83">
            <w:pPr>
              <w:spacing w:after="200" w:line="276" w:lineRule="auto"/>
              <w:rPr>
                <w:sz w:val="22"/>
                <w:szCs w:val="22"/>
              </w:rPr>
            </w:pPr>
            <w:r w:rsidRPr="00B82CA3">
              <w:rPr>
                <w:sz w:val="22"/>
                <w:szCs w:val="22"/>
              </w:rPr>
              <w:t xml:space="preserve">Meno*: </w:t>
            </w:r>
          </w:p>
        </w:tc>
      </w:tr>
      <w:tr w:rsidR="00F45AA9" w:rsidRPr="00B82CA3" w14:paraId="02A8FA1D" w14:textId="77777777" w:rsidTr="00077D83">
        <w:trPr>
          <w:trHeight w:val="567"/>
        </w:trPr>
        <w:tc>
          <w:tcPr>
            <w:tcW w:w="4786" w:type="dxa"/>
            <w:vAlign w:val="center"/>
          </w:tcPr>
          <w:p w14:paraId="3496A7E2"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426" w:type="dxa"/>
            <w:vAlign w:val="center"/>
          </w:tcPr>
          <w:p w14:paraId="12B3469F"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r>
      <w:tr w:rsidR="00F45AA9" w:rsidRPr="00B82CA3" w14:paraId="36B921FA" w14:textId="77777777" w:rsidTr="00077D83">
        <w:trPr>
          <w:trHeight w:val="567"/>
        </w:trPr>
        <w:tc>
          <w:tcPr>
            <w:tcW w:w="4786" w:type="dxa"/>
            <w:vAlign w:val="center"/>
          </w:tcPr>
          <w:p w14:paraId="278FCE6D"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426" w:type="dxa"/>
            <w:vAlign w:val="center"/>
          </w:tcPr>
          <w:p w14:paraId="52EF05AA" w14:textId="77777777" w:rsidR="00F45AA9" w:rsidRPr="00B82CA3" w:rsidRDefault="00F45AA9" w:rsidP="00077D83">
            <w:pPr>
              <w:rPr>
                <w:sz w:val="22"/>
                <w:szCs w:val="22"/>
              </w:rPr>
            </w:pPr>
          </w:p>
        </w:tc>
      </w:tr>
    </w:tbl>
    <w:p w14:paraId="775937C7" w14:textId="77777777" w:rsidR="00F45AA9" w:rsidRPr="00B82CA3" w:rsidRDefault="00F45AA9" w:rsidP="00F45AA9">
      <w:pPr>
        <w:rPr>
          <w:sz w:val="22"/>
          <w:szCs w:val="22"/>
        </w:rPr>
      </w:pPr>
    </w:p>
    <w:p w14:paraId="34BDC3D5" w14:textId="77777777" w:rsidR="00F45AA9" w:rsidRPr="00B82CA3" w:rsidRDefault="00F45AA9" w:rsidP="00F45AA9">
      <w:pPr>
        <w:rPr>
          <w:b/>
          <w:sz w:val="22"/>
          <w:szCs w:val="22"/>
        </w:rPr>
      </w:pPr>
      <w:r w:rsidRPr="00B82CA3">
        <w:rPr>
          <w:b/>
          <w:sz w:val="22"/>
          <w:szCs w:val="22"/>
        </w:rPr>
        <w:t>Poučenie:</w:t>
      </w:r>
    </w:p>
    <w:p w14:paraId="6F0E83A4" w14:textId="77777777" w:rsidR="00F45AA9" w:rsidRPr="00B82CA3" w:rsidRDefault="00F45AA9" w:rsidP="00F45AA9">
      <w:pPr>
        <w:jc w:val="both"/>
        <w:rPr>
          <w:sz w:val="22"/>
          <w:szCs w:val="22"/>
        </w:rPr>
      </w:pPr>
      <w:r w:rsidRPr="00B82CA3">
        <w:rPr>
          <w:sz w:val="22"/>
          <w:szCs w:val="22"/>
        </w:rPr>
        <w:t xml:space="preserve">Osobné údaje sú spracovávané v zmysle zákona č. 343/2015 </w:t>
      </w:r>
      <w:proofErr w:type="spellStart"/>
      <w:r w:rsidRPr="00B82CA3">
        <w:rPr>
          <w:sz w:val="22"/>
          <w:szCs w:val="22"/>
        </w:rPr>
        <w:t>Z.z</w:t>
      </w:r>
      <w:proofErr w:type="spellEnd"/>
      <w:r w:rsidRPr="00B82CA3">
        <w:rPr>
          <w:sz w:val="22"/>
          <w:szCs w:val="22"/>
        </w:rPr>
        <w:t>. o verejnom obstarávaní a o zmene a doplnení niektorých zákonov v znení neskorších predpisov (</w:t>
      </w:r>
      <w:r w:rsidRPr="00B82CA3">
        <w:rPr>
          <w:sz w:val="22"/>
          <w:szCs w:val="22"/>
          <w:lang w:bidi="sk-SK"/>
        </w:rPr>
        <w:t>zákona o VO)</w:t>
      </w:r>
      <w:r w:rsidRPr="00B82CA3">
        <w:rPr>
          <w:sz w:val="22"/>
          <w:szCs w:val="22"/>
        </w:rPr>
        <w:t>.</w:t>
      </w:r>
    </w:p>
    <w:p w14:paraId="1ADD0C70" w14:textId="77777777" w:rsidR="00F45AA9" w:rsidRPr="00B82CA3" w:rsidRDefault="00F45AA9" w:rsidP="00F45AA9">
      <w:pPr>
        <w:jc w:val="both"/>
        <w:rPr>
          <w:sz w:val="22"/>
          <w:szCs w:val="22"/>
        </w:rPr>
      </w:pPr>
      <w:r w:rsidRPr="00B82CA3">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B82CA3">
        <w:rPr>
          <w:sz w:val="22"/>
          <w:szCs w:val="22"/>
          <w:lang w:bidi="sk-SK"/>
        </w:rPr>
        <w:t>zákona o VO,</w:t>
      </w:r>
      <w:r w:rsidRPr="00B82CA3">
        <w:rPr>
          <w:sz w:val="22"/>
          <w:szCs w:val="22"/>
        </w:rPr>
        <w:t xml:space="preserve"> prostredníctvom informačného systému verejnej správy. </w:t>
      </w:r>
    </w:p>
    <w:p w14:paraId="2D32E0DB" w14:textId="77777777" w:rsidR="00F45AA9" w:rsidRPr="00B82CA3" w:rsidRDefault="00F45AA9" w:rsidP="00F45AA9">
      <w:pPr>
        <w:jc w:val="both"/>
        <w:rPr>
          <w:sz w:val="22"/>
          <w:szCs w:val="22"/>
        </w:rPr>
      </w:pPr>
      <w:r w:rsidRPr="00B82CA3">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B82CA3">
        <w:rPr>
          <w:sz w:val="22"/>
          <w:szCs w:val="22"/>
          <w:lang w:bidi="sk-SK"/>
        </w:rPr>
        <w:t>zákona o VO</w:t>
      </w:r>
      <w:r w:rsidRPr="00B82CA3">
        <w:rPr>
          <w:sz w:val="22"/>
          <w:szCs w:val="22"/>
        </w:rPr>
        <w:t>.</w:t>
      </w:r>
    </w:p>
    <w:p w14:paraId="13E905EE" w14:textId="77777777" w:rsidR="00F45AA9" w:rsidRPr="00B82CA3" w:rsidRDefault="00F45AA9" w:rsidP="00F45AA9">
      <w:pPr>
        <w:jc w:val="both"/>
        <w:rPr>
          <w:sz w:val="22"/>
          <w:szCs w:val="22"/>
        </w:rPr>
      </w:pPr>
    </w:p>
    <w:p w14:paraId="6D95432A" w14:textId="77777777" w:rsidR="00F45AA9" w:rsidRPr="00B82CA3" w:rsidRDefault="00F45AA9" w:rsidP="00F45AA9">
      <w:pPr>
        <w:jc w:val="both"/>
        <w:rPr>
          <w:sz w:val="22"/>
          <w:szCs w:val="22"/>
        </w:rPr>
      </w:pPr>
      <w:r w:rsidRPr="00B82CA3">
        <w:rPr>
          <w:sz w:val="22"/>
          <w:szCs w:val="22"/>
        </w:rPr>
        <w:t>Pokiaľ dôjde k odvolaniu tohto súhlasu,  nebude možné získať výpis z registra trestov integračnou akciou, čo môže mať dopad na splnenie podmienky poskytnutia príspevku.</w:t>
      </w:r>
    </w:p>
    <w:p w14:paraId="06F145CB" w14:textId="77777777" w:rsidR="00F45AA9" w:rsidRPr="00B82CA3" w:rsidRDefault="00F45AA9" w:rsidP="00F45AA9">
      <w:pPr>
        <w:rPr>
          <w:sz w:val="22"/>
          <w:szCs w:val="22"/>
        </w:rPr>
      </w:pPr>
    </w:p>
    <w:p w14:paraId="710F3D08" w14:textId="77777777" w:rsidR="00F45AA9" w:rsidRPr="00B82CA3" w:rsidRDefault="00F45AA9" w:rsidP="00F45AA9">
      <w:pPr>
        <w:rPr>
          <w:bCs/>
          <w:sz w:val="22"/>
          <w:szCs w:val="22"/>
        </w:rPr>
      </w:pPr>
      <w:r w:rsidRPr="00B82CA3">
        <w:rPr>
          <w:bCs/>
          <w:sz w:val="22"/>
          <w:szCs w:val="22"/>
        </w:rPr>
        <w:t>V ............................, dňa .....................</w:t>
      </w:r>
    </w:p>
    <w:p w14:paraId="70A55643" w14:textId="77777777" w:rsidR="00F45AA9" w:rsidRPr="00B82CA3" w:rsidRDefault="00F45AA9" w:rsidP="00F45AA9">
      <w:pPr>
        <w:rPr>
          <w:sz w:val="22"/>
          <w:szCs w:val="22"/>
        </w:rPr>
      </w:pP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t xml:space="preserve">podpis fyzickej osoby udeľujúcej súhlas </w:t>
      </w:r>
    </w:p>
    <w:p w14:paraId="7F54B39A" w14:textId="77777777" w:rsidR="00A91A20" w:rsidRPr="00B82CA3" w:rsidRDefault="00A91A20" w:rsidP="00A91A20">
      <w:pPr>
        <w:rPr>
          <w:sz w:val="22"/>
          <w:szCs w:val="22"/>
        </w:rPr>
      </w:pPr>
    </w:p>
    <w:p w14:paraId="56CAC217" w14:textId="2E310A84" w:rsidR="001D2B48" w:rsidRPr="00B82CA3" w:rsidRDefault="001D2B48" w:rsidP="001D2B48">
      <w:pPr>
        <w:pStyle w:val="SPnadpis0"/>
        <w:tabs>
          <w:tab w:val="right" w:leader="dot" w:pos="9644"/>
        </w:tabs>
        <w:spacing w:before="0"/>
        <w:outlineLvl w:val="0"/>
        <w:rPr>
          <w:rFonts w:ascii="Times New Roman" w:hAnsi="Times New Roman" w:cs="Times New Roman"/>
          <w:color w:val="auto"/>
          <w:sz w:val="22"/>
          <w:szCs w:val="22"/>
        </w:rPr>
      </w:pPr>
      <w:bookmarkStart w:id="30" w:name="_Toc121127013"/>
      <w:r w:rsidRPr="00B82CA3">
        <w:rPr>
          <w:rFonts w:ascii="Times New Roman" w:hAnsi="Times New Roman" w:cs="Times New Roman"/>
          <w:color w:val="auto"/>
          <w:sz w:val="22"/>
          <w:szCs w:val="22"/>
        </w:rPr>
        <w:lastRenderedPageBreak/>
        <w:t>Príloha č. 6 súťažných podkladov</w:t>
      </w:r>
      <w:bookmarkEnd w:id="30"/>
    </w:p>
    <w:p w14:paraId="153271A3" w14:textId="77777777" w:rsidR="001D2B48" w:rsidRPr="00B82CA3" w:rsidRDefault="001D2B48" w:rsidP="001C20D1">
      <w:pPr>
        <w:rPr>
          <w:rFonts w:eastAsiaTheme="majorEastAsia"/>
          <w:b/>
          <w:sz w:val="22"/>
          <w:szCs w:val="22"/>
        </w:rPr>
      </w:pPr>
    </w:p>
    <w:p w14:paraId="3D7F46C5" w14:textId="49B18291" w:rsidR="001D2B48" w:rsidRPr="00B82CA3" w:rsidRDefault="001D2B48" w:rsidP="001D2B48">
      <w:pPr>
        <w:jc w:val="center"/>
        <w:rPr>
          <w:rFonts w:eastAsiaTheme="majorEastAsia"/>
          <w:b/>
          <w:sz w:val="22"/>
          <w:szCs w:val="22"/>
        </w:rPr>
      </w:pPr>
      <w:r w:rsidRPr="00B82CA3">
        <w:rPr>
          <w:rFonts w:eastAsiaTheme="majorEastAsia"/>
          <w:b/>
          <w:sz w:val="22"/>
          <w:szCs w:val="22"/>
        </w:rPr>
        <w:t>ZOZNAM PONÚKANÝCH EKVIVALENTNÝCH POLOŽIEK</w:t>
      </w:r>
    </w:p>
    <w:p w14:paraId="39EACE24" w14:textId="7FF31045" w:rsidR="001D2B48" w:rsidRPr="00B82CA3" w:rsidRDefault="001D2B48" w:rsidP="001D2B48">
      <w:pPr>
        <w:jc w:val="center"/>
        <w:rPr>
          <w:rFonts w:eastAsiaTheme="majorEastAsia"/>
          <w:b/>
          <w:sz w:val="22"/>
          <w:szCs w:val="22"/>
        </w:rPr>
      </w:pPr>
    </w:p>
    <w:p w14:paraId="2AC41510" w14:textId="3F68D32A" w:rsidR="001D2B48" w:rsidRPr="00B82CA3"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B82CA3"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B82CA3" w:rsidRDefault="001D2B48" w:rsidP="00D2153B">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B82CA3" w:rsidRDefault="001D2B48" w:rsidP="00D2153B">
            <w:pPr>
              <w:ind w:left="360"/>
              <w:rPr>
                <w:b/>
                <w:caps/>
                <w:sz w:val="22"/>
                <w:szCs w:val="22"/>
              </w:rPr>
            </w:pPr>
          </w:p>
        </w:tc>
      </w:tr>
    </w:tbl>
    <w:p w14:paraId="47098873" w14:textId="06D28555" w:rsidR="001D2B48" w:rsidRPr="00B82CA3" w:rsidRDefault="001D2B48" w:rsidP="001D2B48">
      <w:pPr>
        <w:jc w:val="center"/>
        <w:rPr>
          <w:rFonts w:eastAsiaTheme="majorEastAsia"/>
          <w:b/>
          <w:sz w:val="22"/>
          <w:szCs w:val="22"/>
        </w:rPr>
      </w:pPr>
    </w:p>
    <w:p w14:paraId="5551B24B" w14:textId="3A31CBBA" w:rsidR="001D2B48" w:rsidRPr="00B82CA3" w:rsidRDefault="001D2B48" w:rsidP="001D2B48">
      <w:pPr>
        <w:jc w:val="center"/>
        <w:rPr>
          <w:rFonts w:eastAsiaTheme="majorEastAsia"/>
          <w:b/>
          <w:sz w:val="22"/>
          <w:szCs w:val="22"/>
        </w:rPr>
      </w:pPr>
    </w:p>
    <w:p w14:paraId="0DDB1450" w14:textId="28A6F165" w:rsidR="001D2B48" w:rsidRPr="00B82CA3" w:rsidRDefault="001D2B48" w:rsidP="001D2B48">
      <w:pPr>
        <w:rPr>
          <w:rFonts w:eastAsia="Arial Narrow"/>
          <w:b/>
          <w:sz w:val="22"/>
          <w:szCs w:val="22"/>
        </w:rPr>
      </w:pPr>
      <w:r w:rsidRPr="00B82CA3">
        <w:rPr>
          <w:rFonts w:eastAsia="Arial Narrow"/>
          <w:b/>
          <w:sz w:val="22"/>
          <w:szCs w:val="22"/>
        </w:rPr>
        <w:t xml:space="preserve">Predmet zákazky: </w:t>
      </w:r>
    </w:p>
    <w:p w14:paraId="2787693D" w14:textId="77777777" w:rsidR="001D2B48" w:rsidRPr="00B82CA3" w:rsidRDefault="001D2B48" w:rsidP="001D2B48">
      <w:pPr>
        <w:jc w:val="center"/>
        <w:rPr>
          <w:rFonts w:eastAsia="Arial Narrow"/>
          <w:b/>
          <w:sz w:val="22"/>
          <w:szCs w:val="22"/>
        </w:rPr>
      </w:pPr>
    </w:p>
    <w:p w14:paraId="7A86B6B0" w14:textId="222D96DB" w:rsidR="001D2B48" w:rsidRPr="00B82CA3" w:rsidRDefault="00F121A5" w:rsidP="001D2B48">
      <w:pPr>
        <w:rPr>
          <w:rFonts w:eastAsia="Arial Narrow"/>
          <w:b/>
          <w:sz w:val="22"/>
          <w:szCs w:val="22"/>
        </w:rPr>
      </w:pPr>
      <w:r>
        <w:rPr>
          <w:rFonts w:eastAsia="Arial Narrow"/>
          <w:b/>
          <w:sz w:val="22"/>
          <w:szCs w:val="22"/>
        </w:rPr>
        <w:t xml:space="preserve">Regionálna cyklotrasa Hubová – Švošov – </w:t>
      </w:r>
      <w:proofErr w:type="spellStart"/>
      <w:r>
        <w:rPr>
          <w:rFonts w:eastAsia="Arial Narrow"/>
          <w:b/>
          <w:sz w:val="22"/>
          <w:szCs w:val="22"/>
        </w:rPr>
        <w:t>Komjatná_II</w:t>
      </w:r>
      <w:proofErr w:type="spellEnd"/>
    </w:p>
    <w:p w14:paraId="43867408" w14:textId="181E2B94" w:rsidR="001D2B48" w:rsidRPr="00B82CA3"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B82CA3" w14:paraId="4CEFECF2" w14:textId="3A30447E" w:rsidTr="002524FE">
        <w:tc>
          <w:tcPr>
            <w:tcW w:w="1214" w:type="dxa"/>
            <w:shd w:val="clear" w:color="auto" w:fill="D0CECE" w:themeFill="background2" w:themeFillShade="E6"/>
          </w:tcPr>
          <w:p w14:paraId="32613AC9" w14:textId="1344C5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Objekt</w:t>
            </w:r>
            <w:proofErr w:type="spellEnd"/>
            <w:r w:rsidRPr="00B82CA3">
              <w:rPr>
                <w:rFonts w:eastAsiaTheme="majorEastAsia"/>
                <w:b/>
                <w:sz w:val="22"/>
                <w:szCs w:val="22"/>
              </w:rPr>
              <w:t xml:space="preserve">, </w:t>
            </w:r>
            <w:proofErr w:type="spellStart"/>
            <w:r w:rsidRPr="00B82CA3">
              <w:rPr>
                <w:rFonts w:eastAsiaTheme="majorEastAsia"/>
                <w:b/>
                <w:sz w:val="22"/>
                <w:szCs w:val="22"/>
              </w:rPr>
              <w:t>časť</w:t>
            </w:r>
            <w:proofErr w:type="spellEnd"/>
          </w:p>
        </w:tc>
        <w:tc>
          <w:tcPr>
            <w:tcW w:w="1079" w:type="dxa"/>
            <w:shd w:val="clear" w:color="auto" w:fill="D0CECE" w:themeFill="background2" w:themeFillShade="E6"/>
          </w:tcPr>
          <w:p w14:paraId="5718F61A" w14:textId="2C4E6D5A" w:rsidR="00291CB0" w:rsidRPr="00B82CA3" w:rsidRDefault="00291CB0" w:rsidP="00131093">
            <w:pPr>
              <w:jc w:val="center"/>
              <w:rPr>
                <w:rFonts w:eastAsiaTheme="majorEastAsia"/>
                <w:b/>
                <w:sz w:val="22"/>
                <w:szCs w:val="22"/>
              </w:rPr>
            </w:pPr>
            <w:r w:rsidRPr="00B82CA3">
              <w:rPr>
                <w:rFonts w:eastAsiaTheme="majorEastAsia"/>
                <w:b/>
                <w:sz w:val="22"/>
                <w:szCs w:val="22"/>
              </w:rPr>
              <w:t xml:space="preserve">Por. </w:t>
            </w:r>
            <w:proofErr w:type="spellStart"/>
            <w:r w:rsidRPr="00B82CA3">
              <w:rPr>
                <w:rFonts w:eastAsiaTheme="majorEastAsia"/>
                <w:b/>
                <w:sz w:val="22"/>
                <w:szCs w:val="22"/>
              </w:rPr>
              <w:t>číslo</w:t>
            </w:r>
            <w:proofErr w:type="spellEnd"/>
          </w:p>
        </w:tc>
        <w:tc>
          <w:tcPr>
            <w:tcW w:w="1222" w:type="dxa"/>
            <w:shd w:val="clear" w:color="auto" w:fill="D0CECE" w:themeFill="background2" w:themeFillShade="E6"/>
          </w:tcPr>
          <w:p w14:paraId="73A62F6A" w14:textId="4D6DE02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cenníka</w:t>
            </w:r>
            <w:proofErr w:type="spellEnd"/>
          </w:p>
        </w:tc>
        <w:tc>
          <w:tcPr>
            <w:tcW w:w="1222" w:type="dxa"/>
            <w:shd w:val="clear" w:color="auto" w:fill="D0CECE" w:themeFill="background2" w:themeFillShade="E6"/>
          </w:tcPr>
          <w:p w14:paraId="4975EBE5" w14:textId="34C99B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p>
        </w:tc>
        <w:tc>
          <w:tcPr>
            <w:tcW w:w="1364" w:type="dxa"/>
            <w:shd w:val="clear" w:color="auto" w:fill="D0CECE" w:themeFill="background2" w:themeFillShade="E6"/>
          </w:tcPr>
          <w:p w14:paraId="4BE789BB" w14:textId="07095DD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Pôvodné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označenia</w:t>
            </w:r>
            <w:proofErr w:type="spellEnd"/>
            <w:r w:rsidRPr="00B82CA3">
              <w:rPr>
                <w:rFonts w:eastAsiaTheme="majorEastAsia"/>
                <w:b/>
                <w:sz w:val="22"/>
                <w:szCs w:val="22"/>
              </w:rPr>
              <w:t xml:space="preserve"> </w:t>
            </w: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r w:rsidRPr="00B82CA3">
              <w:rPr>
                <w:rFonts w:eastAsiaTheme="majorEastAsia"/>
                <w:b/>
                <w:sz w:val="22"/>
                <w:szCs w:val="22"/>
              </w:rPr>
              <w:t xml:space="preserve"> </w:t>
            </w:r>
            <w:proofErr w:type="spellStart"/>
            <w:r w:rsidRPr="00B82CA3">
              <w:rPr>
                <w:rFonts w:eastAsiaTheme="majorEastAsia"/>
                <w:b/>
                <w:sz w:val="22"/>
                <w:szCs w:val="22"/>
              </w:rPr>
              <w:t>uvedený</w:t>
            </w:r>
            <w:proofErr w:type="spellEnd"/>
            <w:r w:rsidRPr="00B82CA3">
              <w:rPr>
                <w:rFonts w:eastAsiaTheme="majorEastAsia"/>
                <w:b/>
                <w:sz w:val="22"/>
                <w:szCs w:val="22"/>
              </w:rPr>
              <w:t xml:space="preserve"> </w:t>
            </w:r>
            <w:proofErr w:type="spellStart"/>
            <w:r w:rsidRPr="00B82CA3">
              <w:rPr>
                <w:rFonts w:eastAsiaTheme="majorEastAsia"/>
                <w:b/>
                <w:sz w:val="22"/>
                <w:szCs w:val="22"/>
              </w:rPr>
              <w:t>vo</w:t>
            </w:r>
            <w:proofErr w:type="spellEnd"/>
            <w:r w:rsidRPr="00B82CA3">
              <w:rPr>
                <w:rFonts w:eastAsiaTheme="majorEastAsia"/>
                <w:b/>
                <w:sz w:val="22"/>
                <w:szCs w:val="22"/>
              </w:rPr>
              <w:t xml:space="preserve"> </w:t>
            </w:r>
            <w:proofErr w:type="spellStart"/>
            <w:r w:rsidRPr="00B82CA3">
              <w:rPr>
                <w:rFonts w:eastAsiaTheme="majorEastAsia"/>
                <w:b/>
                <w:sz w:val="22"/>
                <w:szCs w:val="22"/>
              </w:rPr>
              <w:t>Výkaz</w:t>
            </w:r>
            <w:proofErr w:type="spellEnd"/>
            <w:r w:rsidRPr="00B82CA3">
              <w:rPr>
                <w:rFonts w:eastAsiaTheme="majorEastAsia"/>
                <w:b/>
                <w:sz w:val="22"/>
                <w:szCs w:val="22"/>
              </w:rPr>
              <w:t xml:space="preserve"> </w:t>
            </w:r>
            <w:proofErr w:type="spellStart"/>
            <w:r w:rsidRPr="00B82CA3">
              <w:rPr>
                <w:rFonts w:eastAsiaTheme="majorEastAsia"/>
                <w:b/>
                <w:sz w:val="22"/>
                <w:szCs w:val="22"/>
              </w:rPr>
              <w:t>Výmer</w:t>
            </w:r>
            <w:proofErr w:type="spellEnd"/>
          </w:p>
        </w:tc>
        <w:tc>
          <w:tcPr>
            <w:tcW w:w="1430" w:type="dxa"/>
            <w:shd w:val="clear" w:color="auto" w:fill="D0CECE" w:themeFill="background2" w:themeFillShade="E6"/>
          </w:tcPr>
          <w:p w14:paraId="0C9BA719" w14:textId="686368A0"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Nové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označenie</w:t>
            </w:r>
            <w:proofErr w:type="spellEnd"/>
            <w:r w:rsidRPr="00B82CA3">
              <w:rPr>
                <w:rFonts w:eastAsiaTheme="majorEastAsia"/>
                <w:b/>
                <w:sz w:val="22"/>
                <w:szCs w:val="22"/>
              </w:rPr>
              <w:t>, (</w:t>
            </w:r>
            <w:proofErr w:type="spellStart"/>
            <w:r w:rsidRPr="00B82CA3">
              <w:rPr>
                <w:rFonts w:eastAsiaTheme="majorEastAsia"/>
                <w:b/>
                <w:sz w:val="22"/>
                <w:szCs w:val="22"/>
              </w:rPr>
              <w:t>navrhovaný</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p>
        </w:tc>
        <w:tc>
          <w:tcPr>
            <w:tcW w:w="1561" w:type="dxa"/>
            <w:shd w:val="clear" w:color="auto" w:fill="D0CECE" w:themeFill="background2" w:themeFillShade="E6"/>
          </w:tcPr>
          <w:p w14:paraId="4A662D98" w14:textId="6DA21304"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parametrov</w:t>
            </w:r>
            <w:proofErr w:type="spellEnd"/>
            <w:r w:rsidRPr="00B82CA3">
              <w:rPr>
                <w:rFonts w:eastAsiaTheme="majorEastAsia"/>
                <w:b/>
                <w:sz w:val="22"/>
                <w:szCs w:val="22"/>
              </w:rPr>
              <w:t xml:space="preserve"> </w:t>
            </w:r>
            <w:proofErr w:type="spellStart"/>
            <w:r w:rsidRPr="00B82CA3">
              <w:rPr>
                <w:rFonts w:eastAsiaTheme="majorEastAsia"/>
                <w:b/>
                <w:sz w:val="22"/>
                <w:szCs w:val="22"/>
              </w:rPr>
              <w:t>navrhovaného</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p>
        </w:tc>
        <w:tc>
          <w:tcPr>
            <w:tcW w:w="1000" w:type="dxa"/>
            <w:shd w:val="clear" w:color="auto" w:fill="D0CECE" w:themeFill="background2" w:themeFillShade="E6"/>
          </w:tcPr>
          <w:p w14:paraId="68C07B00" w14:textId="6478F2C9"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Doklad</w:t>
            </w:r>
            <w:proofErr w:type="spellEnd"/>
            <w:r w:rsidRPr="00B82CA3">
              <w:rPr>
                <w:rFonts w:eastAsiaTheme="majorEastAsia"/>
                <w:b/>
                <w:sz w:val="22"/>
                <w:szCs w:val="22"/>
              </w:rPr>
              <w:t xml:space="preserve"> </w:t>
            </w:r>
            <w:proofErr w:type="spellStart"/>
            <w:r w:rsidRPr="00B82CA3">
              <w:rPr>
                <w:rFonts w:eastAsiaTheme="majorEastAsia"/>
                <w:b/>
                <w:sz w:val="22"/>
                <w:szCs w:val="22"/>
              </w:rPr>
              <w:t>preukazujúci</w:t>
            </w:r>
            <w:proofErr w:type="spellEnd"/>
            <w:r w:rsidRPr="00B82CA3">
              <w:rPr>
                <w:rFonts w:eastAsiaTheme="majorEastAsia"/>
                <w:b/>
                <w:sz w:val="22"/>
                <w:szCs w:val="22"/>
              </w:rPr>
              <w:t xml:space="preserve"> </w:t>
            </w:r>
            <w:proofErr w:type="spellStart"/>
            <w:r w:rsidRPr="00B82CA3">
              <w:rPr>
                <w:rFonts w:eastAsiaTheme="majorEastAsia"/>
                <w:b/>
                <w:sz w:val="22"/>
                <w:szCs w:val="22"/>
              </w:rPr>
              <w:t>paramet</w:t>
            </w:r>
            <w:r w:rsidR="002524FE" w:rsidRPr="00B82CA3">
              <w:rPr>
                <w:rFonts w:eastAsiaTheme="majorEastAsia"/>
                <w:b/>
                <w:sz w:val="22"/>
                <w:szCs w:val="22"/>
              </w:rPr>
              <w:t>re</w:t>
            </w:r>
            <w:proofErr w:type="spellEnd"/>
            <w:r w:rsidR="002524FE"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r w:rsidRPr="00B82CA3">
              <w:rPr>
                <w:rFonts w:eastAsiaTheme="majorEastAsia"/>
                <w:b/>
                <w:sz w:val="22"/>
                <w:szCs w:val="22"/>
              </w:rPr>
              <w:t xml:space="preserve"> (</w:t>
            </w:r>
            <w:proofErr w:type="spellStart"/>
            <w:r w:rsidRPr="00B82CA3">
              <w:rPr>
                <w:rFonts w:eastAsiaTheme="majorEastAsia"/>
                <w:b/>
                <w:sz w:val="22"/>
                <w:szCs w:val="22"/>
              </w:rPr>
              <w:t>napr</w:t>
            </w:r>
            <w:proofErr w:type="spellEnd"/>
            <w:r w:rsidRPr="00B82CA3">
              <w:rPr>
                <w:rFonts w:eastAsiaTheme="majorEastAsia"/>
                <w:b/>
                <w:sz w:val="22"/>
                <w:szCs w:val="22"/>
              </w:rPr>
              <w:t>.</w:t>
            </w:r>
            <w:r w:rsidR="00131093" w:rsidRPr="00B82CA3">
              <w:rPr>
                <w:rFonts w:eastAsiaTheme="majorEastAsia"/>
                <w:b/>
                <w:sz w:val="22"/>
                <w:szCs w:val="22"/>
              </w:rPr>
              <w:t xml:space="preserve"> </w:t>
            </w:r>
            <w:proofErr w:type="spellStart"/>
            <w:r w:rsidR="00131093" w:rsidRPr="00B82CA3">
              <w:rPr>
                <w:rFonts w:eastAsiaTheme="majorEastAsia"/>
                <w:b/>
                <w:sz w:val="22"/>
                <w:szCs w:val="22"/>
              </w:rPr>
              <w:t>technický</w:t>
            </w:r>
            <w:proofErr w:type="spellEnd"/>
            <w:r w:rsidR="00131093" w:rsidRPr="00B82CA3">
              <w:rPr>
                <w:rFonts w:eastAsiaTheme="majorEastAsia"/>
                <w:b/>
                <w:sz w:val="22"/>
                <w:szCs w:val="22"/>
              </w:rPr>
              <w:t xml:space="preserve"> list, </w:t>
            </w:r>
            <w:proofErr w:type="spellStart"/>
            <w:r w:rsidR="00131093" w:rsidRPr="00B82CA3">
              <w:rPr>
                <w:rFonts w:eastAsiaTheme="majorEastAsia"/>
                <w:b/>
                <w:sz w:val="22"/>
                <w:szCs w:val="22"/>
              </w:rPr>
              <w:t>certifikát</w:t>
            </w:r>
            <w:proofErr w:type="spellEnd"/>
            <w:proofErr w:type="gramStart"/>
            <w:r w:rsidR="00131093" w:rsidRPr="00B82CA3">
              <w:rPr>
                <w:rFonts w:eastAsiaTheme="majorEastAsia"/>
                <w:b/>
                <w:sz w:val="22"/>
                <w:szCs w:val="22"/>
              </w:rPr>
              <w:t>…</w:t>
            </w:r>
            <w:r w:rsidRPr="00B82CA3">
              <w:rPr>
                <w:rFonts w:eastAsiaTheme="majorEastAsia"/>
                <w:b/>
                <w:sz w:val="22"/>
                <w:szCs w:val="22"/>
              </w:rPr>
              <w:t xml:space="preserve"> )</w:t>
            </w:r>
            <w:proofErr w:type="gramEnd"/>
            <w:r w:rsidR="00131093" w:rsidRPr="00B82CA3">
              <w:rPr>
                <w:rStyle w:val="Odkaznapoznmkupodiarou"/>
                <w:rFonts w:eastAsiaTheme="majorEastAsia"/>
                <w:b/>
                <w:sz w:val="22"/>
                <w:szCs w:val="22"/>
              </w:rPr>
              <w:footnoteReference w:id="4"/>
            </w:r>
          </w:p>
        </w:tc>
      </w:tr>
      <w:tr w:rsidR="002524FE" w:rsidRPr="00B82CA3" w14:paraId="64A9993C" w14:textId="3B3B980D" w:rsidTr="00291CB0">
        <w:tc>
          <w:tcPr>
            <w:tcW w:w="1214" w:type="dxa"/>
          </w:tcPr>
          <w:p w14:paraId="2B61D9C1" w14:textId="77777777" w:rsidR="00291CB0" w:rsidRPr="00B82CA3" w:rsidRDefault="00291CB0" w:rsidP="001D2B48">
            <w:pPr>
              <w:rPr>
                <w:rFonts w:eastAsiaTheme="majorEastAsia"/>
                <w:b/>
                <w:sz w:val="22"/>
                <w:szCs w:val="22"/>
              </w:rPr>
            </w:pPr>
          </w:p>
        </w:tc>
        <w:tc>
          <w:tcPr>
            <w:tcW w:w="1079" w:type="dxa"/>
          </w:tcPr>
          <w:p w14:paraId="63EB92C9" w14:textId="77777777" w:rsidR="00291CB0" w:rsidRPr="00B82CA3" w:rsidRDefault="00291CB0" w:rsidP="001D2B48">
            <w:pPr>
              <w:rPr>
                <w:rFonts w:eastAsiaTheme="majorEastAsia"/>
                <w:b/>
                <w:sz w:val="22"/>
                <w:szCs w:val="22"/>
              </w:rPr>
            </w:pPr>
          </w:p>
        </w:tc>
        <w:tc>
          <w:tcPr>
            <w:tcW w:w="1222" w:type="dxa"/>
          </w:tcPr>
          <w:p w14:paraId="5F6B0268" w14:textId="77777777" w:rsidR="00291CB0" w:rsidRPr="00B82CA3" w:rsidRDefault="00291CB0" w:rsidP="001D2B48">
            <w:pPr>
              <w:rPr>
                <w:rFonts w:eastAsiaTheme="majorEastAsia"/>
                <w:b/>
                <w:sz w:val="22"/>
                <w:szCs w:val="22"/>
              </w:rPr>
            </w:pPr>
          </w:p>
        </w:tc>
        <w:tc>
          <w:tcPr>
            <w:tcW w:w="1222" w:type="dxa"/>
          </w:tcPr>
          <w:p w14:paraId="2748445F" w14:textId="77777777" w:rsidR="00291CB0" w:rsidRPr="00B82CA3" w:rsidRDefault="00291CB0" w:rsidP="001D2B48">
            <w:pPr>
              <w:rPr>
                <w:rFonts w:eastAsiaTheme="majorEastAsia"/>
                <w:b/>
                <w:sz w:val="22"/>
                <w:szCs w:val="22"/>
              </w:rPr>
            </w:pPr>
          </w:p>
        </w:tc>
        <w:tc>
          <w:tcPr>
            <w:tcW w:w="1364" w:type="dxa"/>
          </w:tcPr>
          <w:p w14:paraId="1A73BC44" w14:textId="77777777" w:rsidR="00291CB0" w:rsidRPr="00B82CA3" w:rsidRDefault="00291CB0" w:rsidP="001D2B48">
            <w:pPr>
              <w:rPr>
                <w:rFonts w:eastAsiaTheme="majorEastAsia"/>
                <w:b/>
                <w:sz w:val="22"/>
                <w:szCs w:val="22"/>
              </w:rPr>
            </w:pPr>
          </w:p>
        </w:tc>
        <w:tc>
          <w:tcPr>
            <w:tcW w:w="1430" w:type="dxa"/>
          </w:tcPr>
          <w:p w14:paraId="650A48AE" w14:textId="77777777" w:rsidR="00291CB0" w:rsidRPr="00B82CA3" w:rsidRDefault="00291CB0" w:rsidP="001D2B48">
            <w:pPr>
              <w:rPr>
                <w:rFonts w:eastAsiaTheme="majorEastAsia"/>
                <w:b/>
                <w:sz w:val="22"/>
                <w:szCs w:val="22"/>
              </w:rPr>
            </w:pPr>
          </w:p>
        </w:tc>
        <w:tc>
          <w:tcPr>
            <w:tcW w:w="1561" w:type="dxa"/>
          </w:tcPr>
          <w:p w14:paraId="56931C18" w14:textId="77777777" w:rsidR="00291CB0" w:rsidRPr="00B82CA3" w:rsidRDefault="00291CB0" w:rsidP="001D2B48">
            <w:pPr>
              <w:rPr>
                <w:rFonts w:eastAsiaTheme="majorEastAsia"/>
                <w:b/>
                <w:sz w:val="22"/>
                <w:szCs w:val="22"/>
              </w:rPr>
            </w:pPr>
          </w:p>
        </w:tc>
        <w:tc>
          <w:tcPr>
            <w:tcW w:w="1000" w:type="dxa"/>
          </w:tcPr>
          <w:p w14:paraId="7844F785" w14:textId="77777777" w:rsidR="00291CB0" w:rsidRPr="00B82CA3" w:rsidRDefault="00291CB0" w:rsidP="001D2B48">
            <w:pPr>
              <w:rPr>
                <w:rFonts w:eastAsiaTheme="majorEastAsia"/>
                <w:b/>
                <w:sz w:val="22"/>
                <w:szCs w:val="22"/>
              </w:rPr>
            </w:pPr>
          </w:p>
        </w:tc>
      </w:tr>
      <w:tr w:rsidR="002524FE" w:rsidRPr="00B82CA3" w14:paraId="097368B8" w14:textId="08D8B07E" w:rsidTr="00291CB0">
        <w:tc>
          <w:tcPr>
            <w:tcW w:w="1214" w:type="dxa"/>
          </w:tcPr>
          <w:p w14:paraId="59688ECD" w14:textId="77777777" w:rsidR="00291CB0" w:rsidRPr="00B82CA3" w:rsidRDefault="00291CB0" w:rsidP="001D2B48">
            <w:pPr>
              <w:rPr>
                <w:rFonts w:eastAsiaTheme="majorEastAsia"/>
                <w:b/>
                <w:sz w:val="22"/>
                <w:szCs w:val="22"/>
              </w:rPr>
            </w:pPr>
          </w:p>
        </w:tc>
        <w:tc>
          <w:tcPr>
            <w:tcW w:w="1079" w:type="dxa"/>
          </w:tcPr>
          <w:p w14:paraId="1B3B3FEB" w14:textId="77777777" w:rsidR="00291CB0" w:rsidRPr="00B82CA3" w:rsidRDefault="00291CB0" w:rsidP="001D2B48">
            <w:pPr>
              <w:rPr>
                <w:rFonts w:eastAsiaTheme="majorEastAsia"/>
                <w:b/>
                <w:sz w:val="22"/>
                <w:szCs w:val="22"/>
              </w:rPr>
            </w:pPr>
          </w:p>
        </w:tc>
        <w:tc>
          <w:tcPr>
            <w:tcW w:w="1222" w:type="dxa"/>
          </w:tcPr>
          <w:p w14:paraId="4B0FCDFF" w14:textId="77777777" w:rsidR="00291CB0" w:rsidRPr="00B82CA3" w:rsidRDefault="00291CB0" w:rsidP="001D2B48">
            <w:pPr>
              <w:rPr>
                <w:rFonts w:eastAsiaTheme="majorEastAsia"/>
                <w:b/>
                <w:sz w:val="22"/>
                <w:szCs w:val="22"/>
              </w:rPr>
            </w:pPr>
          </w:p>
        </w:tc>
        <w:tc>
          <w:tcPr>
            <w:tcW w:w="1222" w:type="dxa"/>
          </w:tcPr>
          <w:p w14:paraId="385E8F3F" w14:textId="77777777" w:rsidR="00291CB0" w:rsidRPr="00B82CA3" w:rsidRDefault="00291CB0" w:rsidP="001D2B48">
            <w:pPr>
              <w:rPr>
                <w:rFonts w:eastAsiaTheme="majorEastAsia"/>
                <w:b/>
                <w:sz w:val="22"/>
                <w:szCs w:val="22"/>
              </w:rPr>
            </w:pPr>
          </w:p>
        </w:tc>
        <w:tc>
          <w:tcPr>
            <w:tcW w:w="1364" w:type="dxa"/>
          </w:tcPr>
          <w:p w14:paraId="1EAA3509" w14:textId="77777777" w:rsidR="00291CB0" w:rsidRPr="00B82CA3" w:rsidRDefault="00291CB0" w:rsidP="001D2B48">
            <w:pPr>
              <w:rPr>
                <w:rFonts w:eastAsiaTheme="majorEastAsia"/>
                <w:b/>
                <w:sz w:val="22"/>
                <w:szCs w:val="22"/>
              </w:rPr>
            </w:pPr>
          </w:p>
        </w:tc>
        <w:tc>
          <w:tcPr>
            <w:tcW w:w="1430" w:type="dxa"/>
          </w:tcPr>
          <w:p w14:paraId="02C1693F" w14:textId="77777777" w:rsidR="00291CB0" w:rsidRPr="00B82CA3" w:rsidRDefault="00291CB0" w:rsidP="001D2B48">
            <w:pPr>
              <w:rPr>
                <w:rFonts w:eastAsiaTheme="majorEastAsia"/>
                <w:b/>
                <w:sz w:val="22"/>
                <w:szCs w:val="22"/>
              </w:rPr>
            </w:pPr>
          </w:p>
        </w:tc>
        <w:tc>
          <w:tcPr>
            <w:tcW w:w="1561" w:type="dxa"/>
          </w:tcPr>
          <w:p w14:paraId="50EF5A98" w14:textId="77777777" w:rsidR="00291CB0" w:rsidRPr="00B82CA3" w:rsidRDefault="00291CB0" w:rsidP="001D2B48">
            <w:pPr>
              <w:rPr>
                <w:rFonts w:eastAsiaTheme="majorEastAsia"/>
                <w:b/>
                <w:sz w:val="22"/>
                <w:szCs w:val="22"/>
              </w:rPr>
            </w:pPr>
          </w:p>
        </w:tc>
        <w:tc>
          <w:tcPr>
            <w:tcW w:w="1000" w:type="dxa"/>
          </w:tcPr>
          <w:p w14:paraId="7BF778F5" w14:textId="77777777" w:rsidR="00291CB0" w:rsidRPr="00B82CA3" w:rsidRDefault="00291CB0" w:rsidP="001D2B48">
            <w:pPr>
              <w:rPr>
                <w:rFonts w:eastAsiaTheme="majorEastAsia"/>
                <w:b/>
                <w:sz w:val="22"/>
                <w:szCs w:val="22"/>
              </w:rPr>
            </w:pPr>
          </w:p>
        </w:tc>
      </w:tr>
      <w:tr w:rsidR="002524FE" w:rsidRPr="00B82CA3" w14:paraId="4016479B" w14:textId="5FE84F21" w:rsidTr="00291CB0">
        <w:tc>
          <w:tcPr>
            <w:tcW w:w="1214" w:type="dxa"/>
          </w:tcPr>
          <w:p w14:paraId="2B8509C0" w14:textId="77777777" w:rsidR="00291CB0" w:rsidRPr="00B82CA3" w:rsidRDefault="00291CB0" w:rsidP="001D2B48">
            <w:pPr>
              <w:rPr>
                <w:rFonts w:eastAsiaTheme="majorEastAsia"/>
                <w:b/>
                <w:sz w:val="22"/>
                <w:szCs w:val="22"/>
              </w:rPr>
            </w:pPr>
          </w:p>
        </w:tc>
        <w:tc>
          <w:tcPr>
            <w:tcW w:w="1079" w:type="dxa"/>
          </w:tcPr>
          <w:p w14:paraId="29D3D95A" w14:textId="77777777" w:rsidR="00291CB0" w:rsidRPr="00B82CA3" w:rsidRDefault="00291CB0" w:rsidP="001D2B48">
            <w:pPr>
              <w:rPr>
                <w:rFonts w:eastAsiaTheme="majorEastAsia"/>
                <w:b/>
                <w:sz w:val="22"/>
                <w:szCs w:val="22"/>
              </w:rPr>
            </w:pPr>
          </w:p>
        </w:tc>
        <w:tc>
          <w:tcPr>
            <w:tcW w:w="1222" w:type="dxa"/>
          </w:tcPr>
          <w:p w14:paraId="3F4619ED" w14:textId="77777777" w:rsidR="00291CB0" w:rsidRPr="00B82CA3" w:rsidRDefault="00291CB0" w:rsidP="001D2B48">
            <w:pPr>
              <w:rPr>
                <w:rFonts w:eastAsiaTheme="majorEastAsia"/>
                <w:b/>
                <w:sz w:val="22"/>
                <w:szCs w:val="22"/>
              </w:rPr>
            </w:pPr>
          </w:p>
        </w:tc>
        <w:tc>
          <w:tcPr>
            <w:tcW w:w="1222" w:type="dxa"/>
          </w:tcPr>
          <w:p w14:paraId="7F5D76D4" w14:textId="77777777" w:rsidR="00291CB0" w:rsidRPr="00B82CA3" w:rsidRDefault="00291CB0" w:rsidP="001D2B48">
            <w:pPr>
              <w:rPr>
                <w:rFonts w:eastAsiaTheme="majorEastAsia"/>
                <w:b/>
                <w:sz w:val="22"/>
                <w:szCs w:val="22"/>
              </w:rPr>
            </w:pPr>
          </w:p>
        </w:tc>
        <w:tc>
          <w:tcPr>
            <w:tcW w:w="1364" w:type="dxa"/>
          </w:tcPr>
          <w:p w14:paraId="3FA4AC22" w14:textId="77777777" w:rsidR="00291CB0" w:rsidRPr="00B82CA3" w:rsidRDefault="00291CB0" w:rsidP="001D2B48">
            <w:pPr>
              <w:rPr>
                <w:rFonts w:eastAsiaTheme="majorEastAsia"/>
                <w:b/>
                <w:sz w:val="22"/>
                <w:szCs w:val="22"/>
              </w:rPr>
            </w:pPr>
          </w:p>
        </w:tc>
        <w:tc>
          <w:tcPr>
            <w:tcW w:w="1430" w:type="dxa"/>
          </w:tcPr>
          <w:p w14:paraId="2B6C7DC7" w14:textId="77777777" w:rsidR="00291CB0" w:rsidRPr="00B82CA3" w:rsidRDefault="00291CB0" w:rsidP="001D2B48">
            <w:pPr>
              <w:rPr>
                <w:rFonts w:eastAsiaTheme="majorEastAsia"/>
                <w:b/>
                <w:sz w:val="22"/>
                <w:szCs w:val="22"/>
              </w:rPr>
            </w:pPr>
          </w:p>
        </w:tc>
        <w:tc>
          <w:tcPr>
            <w:tcW w:w="1561" w:type="dxa"/>
          </w:tcPr>
          <w:p w14:paraId="7C220492" w14:textId="77777777" w:rsidR="00291CB0" w:rsidRPr="00B82CA3" w:rsidRDefault="00291CB0" w:rsidP="001D2B48">
            <w:pPr>
              <w:rPr>
                <w:rFonts w:eastAsiaTheme="majorEastAsia"/>
                <w:b/>
                <w:sz w:val="22"/>
                <w:szCs w:val="22"/>
              </w:rPr>
            </w:pPr>
          </w:p>
        </w:tc>
        <w:tc>
          <w:tcPr>
            <w:tcW w:w="1000" w:type="dxa"/>
          </w:tcPr>
          <w:p w14:paraId="6E309634" w14:textId="77777777" w:rsidR="00291CB0" w:rsidRPr="00B82CA3" w:rsidRDefault="00291CB0" w:rsidP="001D2B48">
            <w:pPr>
              <w:rPr>
                <w:rFonts w:eastAsiaTheme="majorEastAsia"/>
                <w:b/>
                <w:sz w:val="22"/>
                <w:szCs w:val="22"/>
              </w:rPr>
            </w:pPr>
          </w:p>
        </w:tc>
      </w:tr>
      <w:tr w:rsidR="002524FE" w:rsidRPr="00B82CA3" w14:paraId="3194FE23" w14:textId="58FF3456" w:rsidTr="00291CB0">
        <w:tc>
          <w:tcPr>
            <w:tcW w:w="1214" w:type="dxa"/>
          </w:tcPr>
          <w:p w14:paraId="31C5D4CF" w14:textId="77777777" w:rsidR="00291CB0" w:rsidRPr="00B82CA3" w:rsidRDefault="00291CB0" w:rsidP="001D2B48">
            <w:pPr>
              <w:rPr>
                <w:rFonts w:eastAsiaTheme="majorEastAsia"/>
                <w:b/>
                <w:sz w:val="22"/>
                <w:szCs w:val="22"/>
              </w:rPr>
            </w:pPr>
          </w:p>
        </w:tc>
        <w:tc>
          <w:tcPr>
            <w:tcW w:w="1079" w:type="dxa"/>
          </w:tcPr>
          <w:p w14:paraId="0D81D854" w14:textId="77777777" w:rsidR="00291CB0" w:rsidRPr="00B82CA3" w:rsidRDefault="00291CB0" w:rsidP="001D2B48">
            <w:pPr>
              <w:rPr>
                <w:rFonts w:eastAsiaTheme="majorEastAsia"/>
                <w:b/>
                <w:sz w:val="22"/>
                <w:szCs w:val="22"/>
              </w:rPr>
            </w:pPr>
          </w:p>
        </w:tc>
        <w:tc>
          <w:tcPr>
            <w:tcW w:w="1222" w:type="dxa"/>
          </w:tcPr>
          <w:p w14:paraId="4954BACC" w14:textId="77777777" w:rsidR="00291CB0" w:rsidRPr="00B82CA3" w:rsidRDefault="00291CB0" w:rsidP="001D2B48">
            <w:pPr>
              <w:rPr>
                <w:rFonts w:eastAsiaTheme="majorEastAsia"/>
                <w:b/>
                <w:sz w:val="22"/>
                <w:szCs w:val="22"/>
              </w:rPr>
            </w:pPr>
          </w:p>
        </w:tc>
        <w:tc>
          <w:tcPr>
            <w:tcW w:w="1222" w:type="dxa"/>
          </w:tcPr>
          <w:p w14:paraId="528F0B5C" w14:textId="77777777" w:rsidR="00291CB0" w:rsidRPr="00B82CA3" w:rsidRDefault="00291CB0" w:rsidP="001D2B48">
            <w:pPr>
              <w:rPr>
                <w:rFonts w:eastAsiaTheme="majorEastAsia"/>
                <w:b/>
                <w:sz w:val="22"/>
                <w:szCs w:val="22"/>
              </w:rPr>
            </w:pPr>
          </w:p>
        </w:tc>
        <w:tc>
          <w:tcPr>
            <w:tcW w:w="1364" w:type="dxa"/>
          </w:tcPr>
          <w:p w14:paraId="54B3ADCD" w14:textId="77777777" w:rsidR="00291CB0" w:rsidRPr="00B82CA3" w:rsidRDefault="00291CB0" w:rsidP="001D2B48">
            <w:pPr>
              <w:rPr>
                <w:rFonts w:eastAsiaTheme="majorEastAsia"/>
                <w:b/>
                <w:sz w:val="22"/>
                <w:szCs w:val="22"/>
              </w:rPr>
            </w:pPr>
          </w:p>
        </w:tc>
        <w:tc>
          <w:tcPr>
            <w:tcW w:w="1430" w:type="dxa"/>
          </w:tcPr>
          <w:p w14:paraId="0C1F6219" w14:textId="77777777" w:rsidR="00291CB0" w:rsidRPr="00B82CA3" w:rsidRDefault="00291CB0" w:rsidP="001D2B48">
            <w:pPr>
              <w:rPr>
                <w:rFonts w:eastAsiaTheme="majorEastAsia"/>
                <w:b/>
                <w:sz w:val="22"/>
                <w:szCs w:val="22"/>
              </w:rPr>
            </w:pPr>
          </w:p>
        </w:tc>
        <w:tc>
          <w:tcPr>
            <w:tcW w:w="1561" w:type="dxa"/>
          </w:tcPr>
          <w:p w14:paraId="2B031DA5" w14:textId="77777777" w:rsidR="00291CB0" w:rsidRPr="00B82CA3" w:rsidRDefault="00291CB0" w:rsidP="001D2B48">
            <w:pPr>
              <w:rPr>
                <w:rFonts w:eastAsiaTheme="majorEastAsia"/>
                <w:b/>
                <w:sz w:val="22"/>
                <w:szCs w:val="22"/>
              </w:rPr>
            </w:pPr>
          </w:p>
        </w:tc>
        <w:tc>
          <w:tcPr>
            <w:tcW w:w="1000" w:type="dxa"/>
          </w:tcPr>
          <w:p w14:paraId="5187B35D" w14:textId="77777777" w:rsidR="00291CB0" w:rsidRPr="00B82CA3" w:rsidRDefault="00291CB0" w:rsidP="001D2B48">
            <w:pPr>
              <w:rPr>
                <w:rFonts w:eastAsiaTheme="majorEastAsia"/>
                <w:b/>
                <w:sz w:val="22"/>
                <w:szCs w:val="22"/>
              </w:rPr>
            </w:pPr>
          </w:p>
        </w:tc>
      </w:tr>
      <w:tr w:rsidR="002524FE" w:rsidRPr="00B82CA3" w14:paraId="3A377AE5" w14:textId="5DF8D4BE" w:rsidTr="00291CB0">
        <w:tc>
          <w:tcPr>
            <w:tcW w:w="1214" w:type="dxa"/>
          </w:tcPr>
          <w:p w14:paraId="3BE64B39" w14:textId="77777777" w:rsidR="00291CB0" w:rsidRPr="00B82CA3" w:rsidRDefault="00291CB0" w:rsidP="001D2B48">
            <w:pPr>
              <w:rPr>
                <w:rFonts w:eastAsiaTheme="majorEastAsia"/>
                <w:b/>
                <w:sz w:val="22"/>
                <w:szCs w:val="22"/>
              </w:rPr>
            </w:pPr>
          </w:p>
        </w:tc>
        <w:tc>
          <w:tcPr>
            <w:tcW w:w="1079" w:type="dxa"/>
          </w:tcPr>
          <w:p w14:paraId="0CE0A0A1" w14:textId="77777777" w:rsidR="00291CB0" w:rsidRPr="00B82CA3" w:rsidRDefault="00291CB0" w:rsidP="001D2B48">
            <w:pPr>
              <w:rPr>
                <w:rFonts w:eastAsiaTheme="majorEastAsia"/>
                <w:b/>
                <w:sz w:val="22"/>
                <w:szCs w:val="22"/>
              </w:rPr>
            </w:pPr>
          </w:p>
        </w:tc>
        <w:tc>
          <w:tcPr>
            <w:tcW w:w="1222" w:type="dxa"/>
          </w:tcPr>
          <w:p w14:paraId="207EE894" w14:textId="77777777" w:rsidR="00291CB0" w:rsidRPr="00B82CA3" w:rsidRDefault="00291CB0" w:rsidP="001D2B48">
            <w:pPr>
              <w:rPr>
                <w:rFonts w:eastAsiaTheme="majorEastAsia"/>
                <w:b/>
                <w:sz w:val="22"/>
                <w:szCs w:val="22"/>
              </w:rPr>
            </w:pPr>
          </w:p>
        </w:tc>
        <w:tc>
          <w:tcPr>
            <w:tcW w:w="1222" w:type="dxa"/>
          </w:tcPr>
          <w:p w14:paraId="3FAD300F" w14:textId="77777777" w:rsidR="00291CB0" w:rsidRPr="00B82CA3" w:rsidRDefault="00291CB0" w:rsidP="001D2B48">
            <w:pPr>
              <w:rPr>
                <w:rFonts w:eastAsiaTheme="majorEastAsia"/>
                <w:b/>
                <w:sz w:val="22"/>
                <w:szCs w:val="22"/>
              </w:rPr>
            </w:pPr>
          </w:p>
        </w:tc>
        <w:tc>
          <w:tcPr>
            <w:tcW w:w="1364" w:type="dxa"/>
          </w:tcPr>
          <w:p w14:paraId="7219956D" w14:textId="77777777" w:rsidR="00291CB0" w:rsidRPr="00B82CA3" w:rsidRDefault="00291CB0" w:rsidP="001D2B48">
            <w:pPr>
              <w:rPr>
                <w:rFonts w:eastAsiaTheme="majorEastAsia"/>
                <w:b/>
                <w:sz w:val="22"/>
                <w:szCs w:val="22"/>
              </w:rPr>
            </w:pPr>
          </w:p>
        </w:tc>
        <w:tc>
          <w:tcPr>
            <w:tcW w:w="1430" w:type="dxa"/>
          </w:tcPr>
          <w:p w14:paraId="5A86589A" w14:textId="77777777" w:rsidR="00291CB0" w:rsidRPr="00B82CA3" w:rsidRDefault="00291CB0" w:rsidP="001D2B48">
            <w:pPr>
              <w:rPr>
                <w:rFonts w:eastAsiaTheme="majorEastAsia"/>
                <w:b/>
                <w:sz w:val="22"/>
                <w:szCs w:val="22"/>
              </w:rPr>
            </w:pPr>
          </w:p>
        </w:tc>
        <w:tc>
          <w:tcPr>
            <w:tcW w:w="1561" w:type="dxa"/>
          </w:tcPr>
          <w:p w14:paraId="6F01FC43" w14:textId="77777777" w:rsidR="00291CB0" w:rsidRPr="00B82CA3" w:rsidRDefault="00291CB0" w:rsidP="001D2B48">
            <w:pPr>
              <w:rPr>
                <w:rFonts w:eastAsiaTheme="majorEastAsia"/>
                <w:b/>
                <w:sz w:val="22"/>
                <w:szCs w:val="22"/>
              </w:rPr>
            </w:pPr>
          </w:p>
        </w:tc>
        <w:tc>
          <w:tcPr>
            <w:tcW w:w="1000" w:type="dxa"/>
          </w:tcPr>
          <w:p w14:paraId="2E0674AF" w14:textId="77777777" w:rsidR="00291CB0" w:rsidRPr="00B82CA3" w:rsidRDefault="00291CB0" w:rsidP="001D2B48">
            <w:pPr>
              <w:rPr>
                <w:rFonts w:eastAsiaTheme="majorEastAsia"/>
                <w:b/>
                <w:sz w:val="22"/>
                <w:szCs w:val="22"/>
              </w:rPr>
            </w:pPr>
          </w:p>
        </w:tc>
      </w:tr>
      <w:tr w:rsidR="002524FE" w:rsidRPr="00B82CA3" w14:paraId="265D5E1B" w14:textId="48B73A7C" w:rsidTr="00291CB0">
        <w:tc>
          <w:tcPr>
            <w:tcW w:w="1214" w:type="dxa"/>
          </w:tcPr>
          <w:p w14:paraId="7D727409" w14:textId="77777777" w:rsidR="00291CB0" w:rsidRPr="00B82CA3" w:rsidRDefault="00291CB0" w:rsidP="001D2B48">
            <w:pPr>
              <w:rPr>
                <w:rFonts w:eastAsiaTheme="majorEastAsia"/>
                <w:b/>
                <w:sz w:val="22"/>
                <w:szCs w:val="22"/>
              </w:rPr>
            </w:pPr>
          </w:p>
        </w:tc>
        <w:tc>
          <w:tcPr>
            <w:tcW w:w="1079" w:type="dxa"/>
          </w:tcPr>
          <w:p w14:paraId="2ADA7D19" w14:textId="77777777" w:rsidR="00291CB0" w:rsidRPr="00B82CA3" w:rsidRDefault="00291CB0" w:rsidP="001D2B48">
            <w:pPr>
              <w:rPr>
                <w:rFonts w:eastAsiaTheme="majorEastAsia"/>
                <w:b/>
                <w:sz w:val="22"/>
                <w:szCs w:val="22"/>
              </w:rPr>
            </w:pPr>
          </w:p>
        </w:tc>
        <w:tc>
          <w:tcPr>
            <w:tcW w:w="1222" w:type="dxa"/>
          </w:tcPr>
          <w:p w14:paraId="1AFDFD6E" w14:textId="77777777" w:rsidR="00291CB0" w:rsidRPr="00B82CA3" w:rsidRDefault="00291CB0" w:rsidP="001D2B48">
            <w:pPr>
              <w:rPr>
                <w:rFonts w:eastAsiaTheme="majorEastAsia"/>
                <w:b/>
                <w:sz w:val="22"/>
                <w:szCs w:val="22"/>
              </w:rPr>
            </w:pPr>
          </w:p>
        </w:tc>
        <w:tc>
          <w:tcPr>
            <w:tcW w:w="1222" w:type="dxa"/>
          </w:tcPr>
          <w:p w14:paraId="1CF0142B" w14:textId="77777777" w:rsidR="00291CB0" w:rsidRPr="00B82CA3" w:rsidRDefault="00291CB0" w:rsidP="001D2B48">
            <w:pPr>
              <w:rPr>
                <w:rFonts w:eastAsiaTheme="majorEastAsia"/>
                <w:b/>
                <w:sz w:val="22"/>
                <w:szCs w:val="22"/>
              </w:rPr>
            </w:pPr>
          </w:p>
        </w:tc>
        <w:tc>
          <w:tcPr>
            <w:tcW w:w="1364" w:type="dxa"/>
          </w:tcPr>
          <w:p w14:paraId="414279BB" w14:textId="77777777" w:rsidR="00291CB0" w:rsidRPr="00B82CA3" w:rsidRDefault="00291CB0" w:rsidP="001D2B48">
            <w:pPr>
              <w:rPr>
                <w:rFonts w:eastAsiaTheme="majorEastAsia"/>
                <w:b/>
                <w:sz w:val="22"/>
                <w:szCs w:val="22"/>
              </w:rPr>
            </w:pPr>
          </w:p>
        </w:tc>
        <w:tc>
          <w:tcPr>
            <w:tcW w:w="1430" w:type="dxa"/>
          </w:tcPr>
          <w:p w14:paraId="2E44D90C" w14:textId="77777777" w:rsidR="00291CB0" w:rsidRPr="00B82CA3" w:rsidRDefault="00291CB0" w:rsidP="001D2B48">
            <w:pPr>
              <w:rPr>
                <w:rFonts w:eastAsiaTheme="majorEastAsia"/>
                <w:b/>
                <w:sz w:val="22"/>
                <w:szCs w:val="22"/>
              </w:rPr>
            </w:pPr>
          </w:p>
        </w:tc>
        <w:tc>
          <w:tcPr>
            <w:tcW w:w="1561" w:type="dxa"/>
          </w:tcPr>
          <w:p w14:paraId="22475A3B" w14:textId="77777777" w:rsidR="00291CB0" w:rsidRPr="00B82CA3" w:rsidRDefault="00291CB0" w:rsidP="001D2B48">
            <w:pPr>
              <w:rPr>
                <w:rFonts w:eastAsiaTheme="majorEastAsia"/>
                <w:b/>
                <w:sz w:val="22"/>
                <w:szCs w:val="22"/>
              </w:rPr>
            </w:pPr>
          </w:p>
        </w:tc>
        <w:tc>
          <w:tcPr>
            <w:tcW w:w="1000" w:type="dxa"/>
          </w:tcPr>
          <w:p w14:paraId="384B89E1" w14:textId="77777777" w:rsidR="00291CB0" w:rsidRPr="00B82CA3" w:rsidRDefault="00291CB0" w:rsidP="001D2B48">
            <w:pPr>
              <w:rPr>
                <w:rFonts w:eastAsiaTheme="majorEastAsia"/>
                <w:b/>
                <w:sz w:val="22"/>
                <w:szCs w:val="22"/>
              </w:rPr>
            </w:pPr>
          </w:p>
        </w:tc>
      </w:tr>
      <w:tr w:rsidR="002524FE" w:rsidRPr="00B82CA3" w14:paraId="46D55379" w14:textId="44F5469E" w:rsidTr="00291CB0">
        <w:tc>
          <w:tcPr>
            <w:tcW w:w="1214" w:type="dxa"/>
          </w:tcPr>
          <w:p w14:paraId="66EFEF06" w14:textId="77777777" w:rsidR="00291CB0" w:rsidRPr="00B82CA3" w:rsidRDefault="00291CB0" w:rsidP="001D2B48">
            <w:pPr>
              <w:rPr>
                <w:rFonts w:eastAsiaTheme="majorEastAsia"/>
                <w:b/>
                <w:sz w:val="22"/>
                <w:szCs w:val="22"/>
              </w:rPr>
            </w:pPr>
          </w:p>
        </w:tc>
        <w:tc>
          <w:tcPr>
            <w:tcW w:w="1079" w:type="dxa"/>
          </w:tcPr>
          <w:p w14:paraId="1DB1A262" w14:textId="77777777" w:rsidR="00291CB0" w:rsidRPr="00B82CA3" w:rsidRDefault="00291CB0" w:rsidP="001D2B48">
            <w:pPr>
              <w:rPr>
                <w:rFonts w:eastAsiaTheme="majorEastAsia"/>
                <w:b/>
                <w:sz w:val="22"/>
                <w:szCs w:val="22"/>
              </w:rPr>
            </w:pPr>
          </w:p>
        </w:tc>
        <w:tc>
          <w:tcPr>
            <w:tcW w:w="1222" w:type="dxa"/>
          </w:tcPr>
          <w:p w14:paraId="42AF3DFA" w14:textId="77777777" w:rsidR="00291CB0" w:rsidRPr="00B82CA3" w:rsidRDefault="00291CB0" w:rsidP="001D2B48">
            <w:pPr>
              <w:rPr>
                <w:rFonts w:eastAsiaTheme="majorEastAsia"/>
                <w:b/>
                <w:sz w:val="22"/>
                <w:szCs w:val="22"/>
              </w:rPr>
            </w:pPr>
          </w:p>
        </w:tc>
        <w:tc>
          <w:tcPr>
            <w:tcW w:w="1222" w:type="dxa"/>
          </w:tcPr>
          <w:p w14:paraId="57E97862" w14:textId="77777777" w:rsidR="00291CB0" w:rsidRPr="00B82CA3" w:rsidRDefault="00291CB0" w:rsidP="001D2B48">
            <w:pPr>
              <w:rPr>
                <w:rFonts w:eastAsiaTheme="majorEastAsia"/>
                <w:b/>
                <w:sz w:val="22"/>
                <w:szCs w:val="22"/>
              </w:rPr>
            </w:pPr>
          </w:p>
        </w:tc>
        <w:tc>
          <w:tcPr>
            <w:tcW w:w="1364" w:type="dxa"/>
          </w:tcPr>
          <w:p w14:paraId="32BC3C44" w14:textId="77777777" w:rsidR="00291CB0" w:rsidRPr="00B82CA3" w:rsidRDefault="00291CB0" w:rsidP="001D2B48">
            <w:pPr>
              <w:rPr>
                <w:rFonts w:eastAsiaTheme="majorEastAsia"/>
                <w:b/>
                <w:sz w:val="22"/>
                <w:szCs w:val="22"/>
              </w:rPr>
            </w:pPr>
          </w:p>
        </w:tc>
        <w:tc>
          <w:tcPr>
            <w:tcW w:w="1430" w:type="dxa"/>
          </w:tcPr>
          <w:p w14:paraId="7A60CF6C" w14:textId="77777777" w:rsidR="00291CB0" w:rsidRPr="00B82CA3" w:rsidRDefault="00291CB0" w:rsidP="001D2B48">
            <w:pPr>
              <w:rPr>
                <w:rFonts w:eastAsiaTheme="majorEastAsia"/>
                <w:b/>
                <w:sz w:val="22"/>
                <w:szCs w:val="22"/>
              </w:rPr>
            </w:pPr>
          </w:p>
        </w:tc>
        <w:tc>
          <w:tcPr>
            <w:tcW w:w="1561" w:type="dxa"/>
          </w:tcPr>
          <w:p w14:paraId="6F025074" w14:textId="77777777" w:rsidR="00291CB0" w:rsidRPr="00B82CA3" w:rsidRDefault="00291CB0" w:rsidP="001D2B48">
            <w:pPr>
              <w:rPr>
                <w:rFonts w:eastAsiaTheme="majorEastAsia"/>
                <w:b/>
                <w:sz w:val="22"/>
                <w:szCs w:val="22"/>
              </w:rPr>
            </w:pPr>
          </w:p>
        </w:tc>
        <w:tc>
          <w:tcPr>
            <w:tcW w:w="1000" w:type="dxa"/>
          </w:tcPr>
          <w:p w14:paraId="10A2F8FD" w14:textId="77777777" w:rsidR="00291CB0" w:rsidRPr="00B82CA3" w:rsidRDefault="00291CB0" w:rsidP="001D2B48">
            <w:pPr>
              <w:rPr>
                <w:rFonts w:eastAsiaTheme="majorEastAsia"/>
                <w:b/>
                <w:sz w:val="22"/>
                <w:szCs w:val="22"/>
              </w:rPr>
            </w:pPr>
          </w:p>
        </w:tc>
      </w:tr>
      <w:tr w:rsidR="00131093" w:rsidRPr="00B82CA3" w14:paraId="47623BFD" w14:textId="77777777" w:rsidTr="00291CB0">
        <w:tc>
          <w:tcPr>
            <w:tcW w:w="1214" w:type="dxa"/>
          </w:tcPr>
          <w:p w14:paraId="526B1A45" w14:textId="77777777" w:rsidR="00131093" w:rsidRPr="00B82CA3" w:rsidRDefault="00131093" w:rsidP="001D2B48">
            <w:pPr>
              <w:rPr>
                <w:rFonts w:eastAsiaTheme="majorEastAsia"/>
                <w:b/>
                <w:sz w:val="22"/>
                <w:szCs w:val="22"/>
              </w:rPr>
            </w:pPr>
          </w:p>
        </w:tc>
        <w:tc>
          <w:tcPr>
            <w:tcW w:w="1079" w:type="dxa"/>
          </w:tcPr>
          <w:p w14:paraId="71DBACCB" w14:textId="77777777" w:rsidR="00131093" w:rsidRPr="00B82CA3" w:rsidRDefault="00131093" w:rsidP="001D2B48">
            <w:pPr>
              <w:rPr>
                <w:rFonts w:eastAsiaTheme="majorEastAsia"/>
                <w:b/>
                <w:sz w:val="22"/>
                <w:szCs w:val="22"/>
              </w:rPr>
            </w:pPr>
          </w:p>
        </w:tc>
        <w:tc>
          <w:tcPr>
            <w:tcW w:w="1222" w:type="dxa"/>
          </w:tcPr>
          <w:p w14:paraId="1380DEE3" w14:textId="77777777" w:rsidR="00131093" w:rsidRPr="00B82CA3" w:rsidRDefault="00131093" w:rsidP="001D2B48">
            <w:pPr>
              <w:rPr>
                <w:rFonts w:eastAsiaTheme="majorEastAsia"/>
                <w:b/>
                <w:sz w:val="22"/>
                <w:szCs w:val="22"/>
              </w:rPr>
            </w:pPr>
          </w:p>
        </w:tc>
        <w:tc>
          <w:tcPr>
            <w:tcW w:w="1222" w:type="dxa"/>
          </w:tcPr>
          <w:p w14:paraId="51F356BF" w14:textId="77777777" w:rsidR="00131093" w:rsidRPr="00B82CA3" w:rsidRDefault="00131093" w:rsidP="001D2B48">
            <w:pPr>
              <w:rPr>
                <w:rFonts w:eastAsiaTheme="majorEastAsia"/>
                <w:b/>
                <w:sz w:val="22"/>
                <w:szCs w:val="22"/>
              </w:rPr>
            </w:pPr>
          </w:p>
        </w:tc>
        <w:tc>
          <w:tcPr>
            <w:tcW w:w="1364" w:type="dxa"/>
          </w:tcPr>
          <w:p w14:paraId="7F53C4A2" w14:textId="77777777" w:rsidR="00131093" w:rsidRPr="00B82CA3" w:rsidRDefault="00131093" w:rsidP="001D2B48">
            <w:pPr>
              <w:rPr>
                <w:rFonts w:eastAsiaTheme="majorEastAsia"/>
                <w:b/>
                <w:sz w:val="22"/>
                <w:szCs w:val="22"/>
              </w:rPr>
            </w:pPr>
          </w:p>
        </w:tc>
        <w:tc>
          <w:tcPr>
            <w:tcW w:w="1430" w:type="dxa"/>
          </w:tcPr>
          <w:p w14:paraId="4BAB8698" w14:textId="77777777" w:rsidR="00131093" w:rsidRPr="00B82CA3" w:rsidRDefault="00131093" w:rsidP="001D2B48">
            <w:pPr>
              <w:rPr>
                <w:rFonts w:eastAsiaTheme="majorEastAsia"/>
                <w:b/>
                <w:sz w:val="22"/>
                <w:szCs w:val="22"/>
              </w:rPr>
            </w:pPr>
          </w:p>
        </w:tc>
        <w:tc>
          <w:tcPr>
            <w:tcW w:w="1561" w:type="dxa"/>
          </w:tcPr>
          <w:p w14:paraId="0E5745EB" w14:textId="77777777" w:rsidR="00131093" w:rsidRPr="00B82CA3" w:rsidRDefault="00131093" w:rsidP="001D2B48">
            <w:pPr>
              <w:rPr>
                <w:rFonts w:eastAsiaTheme="majorEastAsia"/>
                <w:b/>
                <w:sz w:val="22"/>
                <w:szCs w:val="22"/>
              </w:rPr>
            </w:pPr>
          </w:p>
        </w:tc>
        <w:tc>
          <w:tcPr>
            <w:tcW w:w="1000" w:type="dxa"/>
          </w:tcPr>
          <w:p w14:paraId="452213E6" w14:textId="77777777" w:rsidR="00131093" w:rsidRPr="00B82CA3" w:rsidRDefault="00131093" w:rsidP="001D2B48">
            <w:pPr>
              <w:rPr>
                <w:rFonts w:eastAsiaTheme="majorEastAsia"/>
                <w:b/>
                <w:sz w:val="22"/>
                <w:szCs w:val="22"/>
              </w:rPr>
            </w:pPr>
          </w:p>
        </w:tc>
      </w:tr>
      <w:tr w:rsidR="00131093" w:rsidRPr="00B82CA3" w14:paraId="434E8FAD" w14:textId="77777777" w:rsidTr="00291CB0">
        <w:tc>
          <w:tcPr>
            <w:tcW w:w="1214" w:type="dxa"/>
          </w:tcPr>
          <w:p w14:paraId="60B71816" w14:textId="77777777" w:rsidR="00131093" w:rsidRPr="00B82CA3" w:rsidRDefault="00131093" w:rsidP="001D2B48">
            <w:pPr>
              <w:rPr>
                <w:rFonts w:eastAsiaTheme="majorEastAsia"/>
                <w:b/>
                <w:sz w:val="22"/>
                <w:szCs w:val="22"/>
              </w:rPr>
            </w:pPr>
          </w:p>
        </w:tc>
        <w:tc>
          <w:tcPr>
            <w:tcW w:w="1079" w:type="dxa"/>
          </w:tcPr>
          <w:p w14:paraId="6B23DECE" w14:textId="77777777" w:rsidR="00131093" w:rsidRPr="00B82CA3" w:rsidRDefault="00131093" w:rsidP="001D2B48">
            <w:pPr>
              <w:rPr>
                <w:rFonts w:eastAsiaTheme="majorEastAsia"/>
                <w:b/>
                <w:sz w:val="22"/>
                <w:szCs w:val="22"/>
              </w:rPr>
            </w:pPr>
          </w:p>
        </w:tc>
        <w:tc>
          <w:tcPr>
            <w:tcW w:w="1222" w:type="dxa"/>
          </w:tcPr>
          <w:p w14:paraId="5A27645E" w14:textId="77777777" w:rsidR="00131093" w:rsidRPr="00B82CA3" w:rsidRDefault="00131093" w:rsidP="001D2B48">
            <w:pPr>
              <w:rPr>
                <w:rFonts w:eastAsiaTheme="majorEastAsia"/>
                <w:b/>
                <w:sz w:val="22"/>
                <w:szCs w:val="22"/>
              </w:rPr>
            </w:pPr>
          </w:p>
        </w:tc>
        <w:tc>
          <w:tcPr>
            <w:tcW w:w="1222" w:type="dxa"/>
          </w:tcPr>
          <w:p w14:paraId="34425AC4" w14:textId="77777777" w:rsidR="00131093" w:rsidRPr="00B82CA3" w:rsidRDefault="00131093" w:rsidP="001D2B48">
            <w:pPr>
              <w:rPr>
                <w:rFonts w:eastAsiaTheme="majorEastAsia"/>
                <w:b/>
                <w:sz w:val="22"/>
                <w:szCs w:val="22"/>
              </w:rPr>
            </w:pPr>
          </w:p>
        </w:tc>
        <w:tc>
          <w:tcPr>
            <w:tcW w:w="1364" w:type="dxa"/>
          </w:tcPr>
          <w:p w14:paraId="70A0EB44" w14:textId="77777777" w:rsidR="00131093" w:rsidRPr="00B82CA3" w:rsidRDefault="00131093" w:rsidP="001D2B48">
            <w:pPr>
              <w:rPr>
                <w:rFonts w:eastAsiaTheme="majorEastAsia"/>
                <w:b/>
                <w:sz w:val="22"/>
                <w:szCs w:val="22"/>
              </w:rPr>
            </w:pPr>
          </w:p>
        </w:tc>
        <w:tc>
          <w:tcPr>
            <w:tcW w:w="1430" w:type="dxa"/>
          </w:tcPr>
          <w:p w14:paraId="686E7647" w14:textId="77777777" w:rsidR="00131093" w:rsidRPr="00B82CA3" w:rsidRDefault="00131093" w:rsidP="001D2B48">
            <w:pPr>
              <w:rPr>
                <w:rFonts w:eastAsiaTheme="majorEastAsia"/>
                <w:b/>
                <w:sz w:val="22"/>
                <w:szCs w:val="22"/>
              </w:rPr>
            </w:pPr>
          </w:p>
        </w:tc>
        <w:tc>
          <w:tcPr>
            <w:tcW w:w="1561" w:type="dxa"/>
          </w:tcPr>
          <w:p w14:paraId="70BC7541" w14:textId="77777777" w:rsidR="00131093" w:rsidRPr="00B82CA3" w:rsidRDefault="00131093" w:rsidP="001D2B48">
            <w:pPr>
              <w:rPr>
                <w:rFonts w:eastAsiaTheme="majorEastAsia"/>
                <w:b/>
                <w:sz w:val="22"/>
                <w:szCs w:val="22"/>
              </w:rPr>
            </w:pPr>
          </w:p>
        </w:tc>
        <w:tc>
          <w:tcPr>
            <w:tcW w:w="1000" w:type="dxa"/>
          </w:tcPr>
          <w:p w14:paraId="08EB3B4C" w14:textId="77777777" w:rsidR="00131093" w:rsidRPr="00B82CA3" w:rsidRDefault="00131093" w:rsidP="001D2B48">
            <w:pPr>
              <w:rPr>
                <w:rFonts w:eastAsiaTheme="majorEastAsia"/>
                <w:b/>
                <w:sz w:val="22"/>
                <w:szCs w:val="22"/>
              </w:rPr>
            </w:pPr>
          </w:p>
        </w:tc>
      </w:tr>
      <w:tr w:rsidR="00131093" w:rsidRPr="00B82CA3" w14:paraId="2C6B664C" w14:textId="77777777" w:rsidTr="00291CB0">
        <w:tc>
          <w:tcPr>
            <w:tcW w:w="1214" w:type="dxa"/>
          </w:tcPr>
          <w:p w14:paraId="42D1801B" w14:textId="77777777" w:rsidR="00131093" w:rsidRPr="00B82CA3" w:rsidRDefault="00131093" w:rsidP="001D2B48">
            <w:pPr>
              <w:rPr>
                <w:rFonts w:eastAsiaTheme="majorEastAsia"/>
                <w:b/>
                <w:sz w:val="22"/>
                <w:szCs w:val="22"/>
              </w:rPr>
            </w:pPr>
          </w:p>
        </w:tc>
        <w:tc>
          <w:tcPr>
            <w:tcW w:w="1079" w:type="dxa"/>
          </w:tcPr>
          <w:p w14:paraId="7A2C5B74" w14:textId="77777777" w:rsidR="00131093" w:rsidRPr="00B82CA3" w:rsidRDefault="00131093" w:rsidP="001D2B48">
            <w:pPr>
              <w:rPr>
                <w:rFonts w:eastAsiaTheme="majorEastAsia"/>
                <w:b/>
                <w:sz w:val="22"/>
                <w:szCs w:val="22"/>
              </w:rPr>
            </w:pPr>
          </w:p>
        </w:tc>
        <w:tc>
          <w:tcPr>
            <w:tcW w:w="1222" w:type="dxa"/>
          </w:tcPr>
          <w:p w14:paraId="12BD7491" w14:textId="77777777" w:rsidR="00131093" w:rsidRPr="00B82CA3" w:rsidRDefault="00131093" w:rsidP="001D2B48">
            <w:pPr>
              <w:rPr>
                <w:rFonts w:eastAsiaTheme="majorEastAsia"/>
                <w:b/>
                <w:sz w:val="22"/>
                <w:szCs w:val="22"/>
              </w:rPr>
            </w:pPr>
          </w:p>
        </w:tc>
        <w:tc>
          <w:tcPr>
            <w:tcW w:w="1222" w:type="dxa"/>
          </w:tcPr>
          <w:p w14:paraId="092DA93C" w14:textId="77777777" w:rsidR="00131093" w:rsidRPr="00B82CA3" w:rsidRDefault="00131093" w:rsidP="001D2B48">
            <w:pPr>
              <w:rPr>
                <w:rFonts w:eastAsiaTheme="majorEastAsia"/>
                <w:b/>
                <w:sz w:val="22"/>
                <w:szCs w:val="22"/>
              </w:rPr>
            </w:pPr>
          </w:p>
        </w:tc>
        <w:tc>
          <w:tcPr>
            <w:tcW w:w="1364" w:type="dxa"/>
          </w:tcPr>
          <w:p w14:paraId="37C20C02" w14:textId="77777777" w:rsidR="00131093" w:rsidRPr="00B82CA3" w:rsidRDefault="00131093" w:rsidP="001D2B48">
            <w:pPr>
              <w:rPr>
                <w:rFonts w:eastAsiaTheme="majorEastAsia"/>
                <w:b/>
                <w:sz w:val="22"/>
                <w:szCs w:val="22"/>
              </w:rPr>
            </w:pPr>
          </w:p>
        </w:tc>
        <w:tc>
          <w:tcPr>
            <w:tcW w:w="1430" w:type="dxa"/>
          </w:tcPr>
          <w:p w14:paraId="2A537ED2" w14:textId="77777777" w:rsidR="00131093" w:rsidRPr="00B82CA3" w:rsidRDefault="00131093" w:rsidP="001D2B48">
            <w:pPr>
              <w:rPr>
                <w:rFonts w:eastAsiaTheme="majorEastAsia"/>
                <w:b/>
                <w:sz w:val="22"/>
                <w:szCs w:val="22"/>
              </w:rPr>
            </w:pPr>
          </w:p>
        </w:tc>
        <w:tc>
          <w:tcPr>
            <w:tcW w:w="1561" w:type="dxa"/>
          </w:tcPr>
          <w:p w14:paraId="60350CD0" w14:textId="77777777" w:rsidR="00131093" w:rsidRPr="00B82CA3" w:rsidRDefault="00131093" w:rsidP="001D2B48">
            <w:pPr>
              <w:rPr>
                <w:rFonts w:eastAsiaTheme="majorEastAsia"/>
                <w:b/>
                <w:sz w:val="22"/>
                <w:szCs w:val="22"/>
              </w:rPr>
            </w:pPr>
          </w:p>
        </w:tc>
        <w:tc>
          <w:tcPr>
            <w:tcW w:w="1000" w:type="dxa"/>
          </w:tcPr>
          <w:p w14:paraId="6E396F30" w14:textId="77777777" w:rsidR="00131093" w:rsidRPr="00B82CA3" w:rsidRDefault="00131093" w:rsidP="001D2B48">
            <w:pPr>
              <w:rPr>
                <w:rFonts w:eastAsiaTheme="majorEastAsia"/>
                <w:b/>
                <w:sz w:val="22"/>
                <w:szCs w:val="22"/>
              </w:rPr>
            </w:pPr>
          </w:p>
        </w:tc>
      </w:tr>
      <w:tr w:rsidR="00131093" w:rsidRPr="00B82CA3" w14:paraId="724E0822" w14:textId="77777777" w:rsidTr="00291CB0">
        <w:tc>
          <w:tcPr>
            <w:tcW w:w="1214" w:type="dxa"/>
          </w:tcPr>
          <w:p w14:paraId="318C5196" w14:textId="77777777" w:rsidR="00131093" w:rsidRPr="00B82CA3" w:rsidRDefault="00131093" w:rsidP="001D2B48">
            <w:pPr>
              <w:rPr>
                <w:rFonts w:eastAsiaTheme="majorEastAsia"/>
                <w:b/>
                <w:sz w:val="22"/>
                <w:szCs w:val="22"/>
              </w:rPr>
            </w:pPr>
          </w:p>
        </w:tc>
        <w:tc>
          <w:tcPr>
            <w:tcW w:w="1079" w:type="dxa"/>
          </w:tcPr>
          <w:p w14:paraId="6F22C3BA" w14:textId="77777777" w:rsidR="00131093" w:rsidRPr="00B82CA3" w:rsidRDefault="00131093" w:rsidP="001D2B48">
            <w:pPr>
              <w:rPr>
                <w:rFonts w:eastAsiaTheme="majorEastAsia"/>
                <w:b/>
                <w:sz w:val="22"/>
                <w:szCs w:val="22"/>
              </w:rPr>
            </w:pPr>
          </w:p>
        </w:tc>
        <w:tc>
          <w:tcPr>
            <w:tcW w:w="1222" w:type="dxa"/>
          </w:tcPr>
          <w:p w14:paraId="23BBA76A" w14:textId="77777777" w:rsidR="00131093" w:rsidRPr="00B82CA3" w:rsidRDefault="00131093" w:rsidP="001D2B48">
            <w:pPr>
              <w:rPr>
                <w:rFonts w:eastAsiaTheme="majorEastAsia"/>
                <w:b/>
                <w:sz w:val="22"/>
                <w:szCs w:val="22"/>
              </w:rPr>
            </w:pPr>
          </w:p>
        </w:tc>
        <w:tc>
          <w:tcPr>
            <w:tcW w:w="1222" w:type="dxa"/>
          </w:tcPr>
          <w:p w14:paraId="71125643" w14:textId="77777777" w:rsidR="00131093" w:rsidRPr="00B82CA3" w:rsidRDefault="00131093" w:rsidP="001D2B48">
            <w:pPr>
              <w:rPr>
                <w:rFonts w:eastAsiaTheme="majorEastAsia"/>
                <w:b/>
                <w:sz w:val="22"/>
                <w:szCs w:val="22"/>
              </w:rPr>
            </w:pPr>
          </w:p>
        </w:tc>
        <w:tc>
          <w:tcPr>
            <w:tcW w:w="1364" w:type="dxa"/>
          </w:tcPr>
          <w:p w14:paraId="6784307D" w14:textId="77777777" w:rsidR="00131093" w:rsidRPr="00B82CA3" w:rsidRDefault="00131093" w:rsidP="001D2B48">
            <w:pPr>
              <w:rPr>
                <w:rFonts w:eastAsiaTheme="majorEastAsia"/>
                <w:b/>
                <w:sz w:val="22"/>
                <w:szCs w:val="22"/>
              </w:rPr>
            </w:pPr>
          </w:p>
        </w:tc>
        <w:tc>
          <w:tcPr>
            <w:tcW w:w="1430" w:type="dxa"/>
          </w:tcPr>
          <w:p w14:paraId="554517D5" w14:textId="77777777" w:rsidR="00131093" w:rsidRPr="00B82CA3" w:rsidRDefault="00131093" w:rsidP="001D2B48">
            <w:pPr>
              <w:rPr>
                <w:rFonts w:eastAsiaTheme="majorEastAsia"/>
                <w:b/>
                <w:sz w:val="22"/>
                <w:szCs w:val="22"/>
              </w:rPr>
            </w:pPr>
          </w:p>
        </w:tc>
        <w:tc>
          <w:tcPr>
            <w:tcW w:w="1561" w:type="dxa"/>
          </w:tcPr>
          <w:p w14:paraId="56B019D9" w14:textId="77777777" w:rsidR="00131093" w:rsidRPr="00B82CA3" w:rsidRDefault="00131093" w:rsidP="001D2B48">
            <w:pPr>
              <w:rPr>
                <w:rFonts w:eastAsiaTheme="majorEastAsia"/>
                <w:b/>
                <w:sz w:val="22"/>
                <w:szCs w:val="22"/>
              </w:rPr>
            </w:pPr>
          </w:p>
        </w:tc>
        <w:tc>
          <w:tcPr>
            <w:tcW w:w="1000" w:type="dxa"/>
          </w:tcPr>
          <w:p w14:paraId="3CDC8102" w14:textId="77777777" w:rsidR="00131093" w:rsidRPr="00B82CA3" w:rsidRDefault="00131093" w:rsidP="001D2B48">
            <w:pPr>
              <w:rPr>
                <w:rFonts w:eastAsiaTheme="majorEastAsia"/>
                <w:b/>
                <w:sz w:val="22"/>
                <w:szCs w:val="22"/>
              </w:rPr>
            </w:pPr>
          </w:p>
        </w:tc>
      </w:tr>
      <w:tr w:rsidR="00131093" w:rsidRPr="00B82CA3" w14:paraId="6F69AA5A" w14:textId="77777777" w:rsidTr="00291CB0">
        <w:tc>
          <w:tcPr>
            <w:tcW w:w="1214" w:type="dxa"/>
          </w:tcPr>
          <w:p w14:paraId="0F06905E" w14:textId="77777777" w:rsidR="00131093" w:rsidRPr="00B82CA3" w:rsidRDefault="00131093" w:rsidP="001D2B48">
            <w:pPr>
              <w:rPr>
                <w:rFonts w:eastAsiaTheme="majorEastAsia"/>
                <w:b/>
                <w:sz w:val="22"/>
                <w:szCs w:val="22"/>
              </w:rPr>
            </w:pPr>
          </w:p>
        </w:tc>
        <w:tc>
          <w:tcPr>
            <w:tcW w:w="1079" w:type="dxa"/>
          </w:tcPr>
          <w:p w14:paraId="09DD0D44" w14:textId="77777777" w:rsidR="00131093" w:rsidRPr="00B82CA3" w:rsidRDefault="00131093" w:rsidP="001D2B48">
            <w:pPr>
              <w:rPr>
                <w:rFonts w:eastAsiaTheme="majorEastAsia"/>
                <w:b/>
                <w:sz w:val="22"/>
                <w:szCs w:val="22"/>
              </w:rPr>
            </w:pPr>
          </w:p>
        </w:tc>
        <w:tc>
          <w:tcPr>
            <w:tcW w:w="1222" w:type="dxa"/>
          </w:tcPr>
          <w:p w14:paraId="00529624" w14:textId="77777777" w:rsidR="00131093" w:rsidRPr="00B82CA3" w:rsidRDefault="00131093" w:rsidP="001D2B48">
            <w:pPr>
              <w:rPr>
                <w:rFonts w:eastAsiaTheme="majorEastAsia"/>
                <w:b/>
                <w:sz w:val="22"/>
                <w:szCs w:val="22"/>
              </w:rPr>
            </w:pPr>
          </w:p>
        </w:tc>
        <w:tc>
          <w:tcPr>
            <w:tcW w:w="1222" w:type="dxa"/>
          </w:tcPr>
          <w:p w14:paraId="7B568B89" w14:textId="77777777" w:rsidR="00131093" w:rsidRPr="00B82CA3" w:rsidRDefault="00131093" w:rsidP="001D2B48">
            <w:pPr>
              <w:rPr>
                <w:rFonts w:eastAsiaTheme="majorEastAsia"/>
                <w:b/>
                <w:sz w:val="22"/>
                <w:szCs w:val="22"/>
              </w:rPr>
            </w:pPr>
          </w:p>
        </w:tc>
        <w:tc>
          <w:tcPr>
            <w:tcW w:w="1364" w:type="dxa"/>
          </w:tcPr>
          <w:p w14:paraId="42340A45" w14:textId="77777777" w:rsidR="00131093" w:rsidRPr="00B82CA3" w:rsidRDefault="00131093" w:rsidP="001D2B48">
            <w:pPr>
              <w:rPr>
                <w:rFonts w:eastAsiaTheme="majorEastAsia"/>
                <w:b/>
                <w:sz w:val="22"/>
                <w:szCs w:val="22"/>
              </w:rPr>
            </w:pPr>
          </w:p>
        </w:tc>
        <w:tc>
          <w:tcPr>
            <w:tcW w:w="1430" w:type="dxa"/>
          </w:tcPr>
          <w:p w14:paraId="617AD8E6" w14:textId="77777777" w:rsidR="00131093" w:rsidRPr="00B82CA3" w:rsidRDefault="00131093" w:rsidP="001D2B48">
            <w:pPr>
              <w:rPr>
                <w:rFonts w:eastAsiaTheme="majorEastAsia"/>
                <w:b/>
                <w:sz w:val="22"/>
                <w:szCs w:val="22"/>
              </w:rPr>
            </w:pPr>
          </w:p>
        </w:tc>
        <w:tc>
          <w:tcPr>
            <w:tcW w:w="1561" w:type="dxa"/>
          </w:tcPr>
          <w:p w14:paraId="40DFD59B" w14:textId="77777777" w:rsidR="00131093" w:rsidRPr="00B82CA3" w:rsidRDefault="00131093" w:rsidP="001D2B48">
            <w:pPr>
              <w:rPr>
                <w:rFonts w:eastAsiaTheme="majorEastAsia"/>
                <w:b/>
                <w:sz w:val="22"/>
                <w:szCs w:val="22"/>
              </w:rPr>
            </w:pPr>
          </w:p>
        </w:tc>
        <w:tc>
          <w:tcPr>
            <w:tcW w:w="1000" w:type="dxa"/>
          </w:tcPr>
          <w:p w14:paraId="66128448" w14:textId="77777777" w:rsidR="00131093" w:rsidRPr="00B82CA3" w:rsidRDefault="00131093" w:rsidP="001D2B48">
            <w:pPr>
              <w:rPr>
                <w:rFonts w:eastAsiaTheme="majorEastAsia"/>
                <w:b/>
                <w:sz w:val="22"/>
                <w:szCs w:val="22"/>
              </w:rPr>
            </w:pPr>
          </w:p>
        </w:tc>
      </w:tr>
    </w:tbl>
    <w:p w14:paraId="587A89FB" w14:textId="77777777" w:rsidR="001D2B48" w:rsidRPr="00B82CA3" w:rsidRDefault="001D2B48" w:rsidP="001D2B48">
      <w:pPr>
        <w:rPr>
          <w:rFonts w:eastAsiaTheme="majorEastAsia"/>
          <w:b/>
          <w:sz w:val="22"/>
          <w:szCs w:val="22"/>
        </w:rPr>
      </w:pPr>
    </w:p>
    <w:p w14:paraId="365E4DB0" w14:textId="56C96044" w:rsidR="001D2B48" w:rsidRPr="00B82CA3" w:rsidRDefault="001D2B48" w:rsidP="001D2B48">
      <w:pPr>
        <w:jc w:val="center"/>
        <w:rPr>
          <w:rFonts w:eastAsiaTheme="majorEastAsia"/>
          <w:b/>
          <w:sz w:val="22"/>
          <w:szCs w:val="22"/>
        </w:rPr>
      </w:pPr>
    </w:p>
    <w:p w14:paraId="7EF1D10B" w14:textId="77777777" w:rsidR="002524FE" w:rsidRPr="00B82CA3" w:rsidRDefault="002524FE" w:rsidP="002524FE">
      <w:pPr>
        <w:autoSpaceDE w:val="0"/>
        <w:autoSpaceDN w:val="0"/>
        <w:adjustRightInd w:val="0"/>
        <w:rPr>
          <w:rFonts w:eastAsiaTheme="minorHAnsi"/>
          <w:color w:val="000000"/>
          <w:sz w:val="22"/>
          <w:szCs w:val="22"/>
        </w:rPr>
      </w:pPr>
    </w:p>
    <w:p w14:paraId="6386A301" w14:textId="77777777" w:rsidR="002524FE" w:rsidRPr="00B82CA3" w:rsidRDefault="002524FE" w:rsidP="002524FE">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3F285912" w14:textId="77777777" w:rsidR="002524FE" w:rsidRPr="00B82CA3" w:rsidRDefault="002524FE" w:rsidP="002524FE">
      <w:pPr>
        <w:ind w:left="5664" w:firstLine="708"/>
        <w:rPr>
          <w:rFonts w:eastAsia="Arial Narrow"/>
          <w:sz w:val="22"/>
          <w:szCs w:val="22"/>
        </w:rPr>
      </w:pPr>
      <w:r w:rsidRPr="00B82CA3">
        <w:rPr>
          <w:rFonts w:eastAsia="Arial Narrow"/>
          <w:sz w:val="22"/>
          <w:szCs w:val="22"/>
        </w:rPr>
        <w:t>Podpis oprávnenej osoby uchádzača</w:t>
      </w:r>
    </w:p>
    <w:p w14:paraId="067F02AC" w14:textId="7A09C2E4" w:rsidR="002524FE" w:rsidRPr="00B82CA3" w:rsidRDefault="002524FE" w:rsidP="002524FE">
      <w:pPr>
        <w:autoSpaceDE w:val="0"/>
        <w:autoSpaceDN w:val="0"/>
        <w:adjustRightInd w:val="0"/>
        <w:rPr>
          <w:rFonts w:eastAsiaTheme="majorEastAsia"/>
          <w:b/>
          <w:sz w:val="22"/>
          <w:szCs w:val="22"/>
        </w:rPr>
      </w:pPr>
    </w:p>
    <w:sectPr w:rsidR="002524FE" w:rsidRPr="00B82CA3" w:rsidSect="003126A6">
      <w:footerReference w:type="first" r:id="rId9"/>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BA69" w14:textId="77777777" w:rsidR="00FC7985" w:rsidRDefault="00FC7985" w:rsidP="00F33448">
      <w:r>
        <w:separator/>
      </w:r>
    </w:p>
  </w:endnote>
  <w:endnote w:type="continuationSeparator" w:id="0">
    <w:p w14:paraId="5AC18A4E" w14:textId="77777777" w:rsidR="00FC7985" w:rsidRDefault="00FC7985"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51" w14:textId="77777777" w:rsidR="00655EE3" w:rsidRDefault="00655EE3" w:rsidP="006242F9">
    <w:pPr>
      <w:pStyle w:val="Pta"/>
      <w:jc w:val="center"/>
    </w:pPr>
    <w:r>
      <w:fldChar w:fldCharType="begin"/>
    </w:r>
    <w:r>
      <w:instrText>PAGE   \* MERGEFORMAT</w:instrText>
    </w:r>
    <w:r>
      <w:fldChar w:fldCharType="separate"/>
    </w:r>
    <w:r>
      <w:rPr>
        <w:noProof/>
      </w:rPr>
      <w:t>48</w:t>
    </w:r>
    <w:r>
      <w:rPr>
        <w:noProof/>
      </w:rPr>
      <w:fldChar w:fldCharType="end"/>
    </w:r>
  </w:p>
  <w:p w14:paraId="1A60DF7F" w14:textId="77777777" w:rsidR="00655EE3" w:rsidRDefault="00655EE3" w:rsidP="006242F9">
    <w:pPr>
      <w:pStyle w:val="Pta"/>
      <w:jc w:val="center"/>
    </w:pPr>
  </w:p>
  <w:p w14:paraId="116AC00A" w14:textId="77777777" w:rsidR="00655EE3" w:rsidRDefault="00655EE3">
    <w:pPr>
      <w:pStyle w:val="Pta"/>
    </w:pPr>
  </w:p>
  <w:p w14:paraId="4755FC40" w14:textId="77777777" w:rsidR="00655EE3" w:rsidRDefault="00655E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4A61" w14:textId="77777777" w:rsidR="00FC7985" w:rsidRDefault="00FC7985" w:rsidP="00F33448">
      <w:bookmarkStart w:id="0" w:name="_Hlk113548756"/>
      <w:bookmarkEnd w:id="0"/>
      <w:r>
        <w:separator/>
      </w:r>
    </w:p>
  </w:footnote>
  <w:footnote w:type="continuationSeparator" w:id="0">
    <w:p w14:paraId="23D25E52" w14:textId="77777777" w:rsidR="00FC7985" w:rsidRDefault="00FC7985" w:rsidP="00F33448">
      <w:r>
        <w:continuationSeparator/>
      </w:r>
    </w:p>
  </w:footnote>
  <w:footnote w:id="1">
    <w:p w14:paraId="11EB3A02" w14:textId="77777777" w:rsidR="00F45AA9" w:rsidRPr="00014658" w:rsidRDefault="00F45AA9" w:rsidP="00F45AA9">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81D2756" w14:textId="77777777" w:rsidR="00F45AA9" w:rsidRDefault="00F45AA9" w:rsidP="00F45AA9">
      <w:pPr>
        <w:pStyle w:val="Textpoznmkypodiarou"/>
      </w:pPr>
    </w:p>
  </w:footnote>
  <w:footnote w:id="2">
    <w:p w14:paraId="617AC217" w14:textId="77777777" w:rsidR="00F45AA9" w:rsidRPr="00BD1C6F" w:rsidRDefault="00F45AA9" w:rsidP="00F45AA9">
      <w:pPr>
        <w:pStyle w:val="Textpoznmkypodiarou"/>
        <w:rPr>
          <w:sz w:val="16"/>
          <w:szCs w:val="16"/>
        </w:rPr>
      </w:pPr>
      <w:r>
        <w:rPr>
          <w:rStyle w:val="Odkaznapoznmkupodiarou"/>
        </w:rPr>
        <w:footnoteRef/>
      </w:r>
      <w:r w:rsidRPr="00BD1C6F">
        <w:rPr>
          <w:sz w:val="16"/>
          <w:szCs w:val="16"/>
        </w:rPr>
        <w:t>nehodiace prečiarknuť</w:t>
      </w:r>
    </w:p>
  </w:footnote>
  <w:footnote w:id="3">
    <w:p w14:paraId="3D74E0DF" w14:textId="77777777" w:rsidR="00F45AA9" w:rsidRPr="00BD1C6F" w:rsidRDefault="00F45AA9" w:rsidP="00F45AA9">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405"/>
    <w:multiLevelType w:val="multilevel"/>
    <w:tmpl w:val="00000888"/>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13"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9"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20"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4"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5"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9"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3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8"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9"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6"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7"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0"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3"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7"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8"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9"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1"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3"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4"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5"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6647C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8"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0"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2"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5"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6"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0"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2"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6"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3374425"/>
    <w:multiLevelType w:val="hybridMultilevel"/>
    <w:tmpl w:val="2466C5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3"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5"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6"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6343732">
    <w:abstractNumId w:val="93"/>
  </w:num>
  <w:num w:numId="2" w16cid:durableId="765925044">
    <w:abstractNumId w:val="61"/>
  </w:num>
  <w:num w:numId="3" w16cid:durableId="284965391">
    <w:abstractNumId w:val="39"/>
  </w:num>
  <w:num w:numId="4" w16cid:durableId="1237516917">
    <w:abstractNumId w:val="33"/>
  </w:num>
  <w:num w:numId="5" w16cid:durableId="2114858060">
    <w:abstractNumId w:val="71"/>
  </w:num>
  <w:num w:numId="6" w16cid:durableId="830947927">
    <w:abstractNumId w:val="28"/>
  </w:num>
  <w:num w:numId="7" w16cid:durableId="219053371">
    <w:abstractNumId w:val="49"/>
  </w:num>
  <w:num w:numId="8" w16cid:durableId="794983634">
    <w:abstractNumId w:val="80"/>
  </w:num>
  <w:num w:numId="9" w16cid:durableId="92632548">
    <w:abstractNumId w:val="41"/>
  </w:num>
  <w:num w:numId="10" w16cid:durableId="346829318">
    <w:abstractNumId w:val="51"/>
  </w:num>
  <w:num w:numId="11" w16cid:durableId="1453131978">
    <w:abstractNumId w:val="57"/>
  </w:num>
  <w:num w:numId="12" w16cid:durableId="120656003">
    <w:abstractNumId w:val="95"/>
  </w:num>
  <w:num w:numId="13" w16cid:durableId="678435385">
    <w:abstractNumId w:val="42"/>
  </w:num>
  <w:num w:numId="14" w16cid:durableId="402681261">
    <w:abstractNumId w:val="50"/>
  </w:num>
  <w:num w:numId="15" w16cid:durableId="1739671029">
    <w:abstractNumId w:val="76"/>
  </w:num>
  <w:num w:numId="16" w16cid:durableId="1477910829">
    <w:abstractNumId w:val="82"/>
  </w:num>
  <w:num w:numId="17" w16cid:durableId="1983002768">
    <w:abstractNumId w:val="86"/>
  </w:num>
  <w:num w:numId="18" w16cid:durableId="1663778216">
    <w:abstractNumId w:val="48"/>
  </w:num>
  <w:num w:numId="19" w16cid:durableId="1160193429">
    <w:abstractNumId w:val="46"/>
  </w:num>
  <w:num w:numId="20" w16cid:durableId="2061858122">
    <w:abstractNumId w:val="27"/>
  </w:num>
  <w:num w:numId="21" w16cid:durableId="922379669">
    <w:abstractNumId w:val="72"/>
  </w:num>
  <w:num w:numId="22" w16cid:durableId="348914738">
    <w:abstractNumId w:val="69"/>
  </w:num>
  <w:num w:numId="23" w16cid:durableId="142161483">
    <w:abstractNumId w:val="64"/>
  </w:num>
  <w:num w:numId="24" w16cid:durableId="1883514736">
    <w:abstractNumId w:val="45"/>
  </w:num>
  <w:num w:numId="25" w16cid:durableId="2075660150">
    <w:abstractNumId w:val="32"/>
  </w:num>
  <w:num w:numId="26" w16cid:durableId="151525202">
    <w:abstractNumId w:val="36"/>
  </w:num>
  <w:num w:numId="27" w16cid:durableId="1965192017">
    <w:abstractNumId w:val="14"/>
  </w:num>
  <w:num w:numId="28" w16cid:durableId="822771457">
    <w:abstractNumId w:val="23"/>
  </w:num>
  <w:num w:numId="29" w16cid:durableId="1783452670">
    <w:abstractNumId w:val="75"/>
  </w:num>
  <w:num w:numId="30" w16cid:durableId="1831749666">
    <w:abstractNumId w:val="30"/>
  </w:num>
  <w:num w:numId="31" w16cid:durableId="467669732">
    <w:abstractNumId w:val="40"/>
  </w:num>
  <w:num w:numId="32" w16cid:durableId="482812906">
    <w:abstractNumId w:val="26"/>
  </w:num>
  <w:num w:numId="33" w16cid:durableId="741103892">
    <w:abstractNumId w:val="25"/>
  </w:num>
  <w:num w:numId="34" w16cid:durableId="742291027">
    <w:abstractNumId w:val="44"/>
  </w:num>
  <w:num w:numId="35" w16cid:durableId="446431965">
    <w:abstractNumId w:val="91"/>
  </w:num>
  <w:num w:numId="36" w16cid:durableId="1041976664">
    <w:abstractNumId w:val="70"/>
  </w:num>
  <w:num w:numId="37" w16cid:durableId="1513110347">
    <w:abstractNumId w:val="35"/>
  </w:num>
  <w:num w:numId="38" w16cid:durableId="1461337803">
    <w:abstractNumId w:val="18"/>
  </w:num>
  <w:num w:numId="39" w16cid:durableId="1358433035">
    <w:abstractNumId w:val="77"/>
  </w:num>
  <w:num w:numId="40" w16cid:durableId="1578175167">
    <w:abstractNumId w:val="22"/>
  </w:num>
  <w:num w:numId="41" w16cid:durableId="399399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21128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1693746">
    <w:abstractNumId w:val="16"/>
    <w:lvlOverride w:ilvl="0">
      <w:startOverride w:val="1"/>
    </w:lvlOverride>
  </w:num>
  <w:num w:numId="44" w16cid:durableId="1720861947">
    <w:abstractNumId w:val="38"/>
    <w:lvlOverride w:ilvl="0">
      <w:startOverride w:val="1"/>
    </w:lvlOverride>
  </w:num>
  <w:num w:numId="45" w16cid:durableId="15087912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0576807">
    <w:abstractNumId w:val="52"/>
    <w:lvlOverride w:ilvl="0">
      <w:startOverride w:val="1"/>
    </w:lvlOverride>
  </w:num>
  <w:num w:numId="47" w16cid:durableId="4789576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5314599">
    <w:abstractNumId w:val="37"/>
  </w:num>
  <w:num w:numId="49" w16cid:durableId="1781559167">
    <w:abstractNumId w:val="81"/>
  </w:num>
  <w:num w:numId="50" w16cid:durableId="17186231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22725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0433755">
    <w:abstractNumId w:val="79"/>
    <w:lvlOverride w:ilvl="0">
      <w:startOverride w:val="1"/>
    </w:lvlOverride>
  </w:num>
  <w:num w:numId="53" w16cid:durableId="4474287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480057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232778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234893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53945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19172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61651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44341049">
    <w:abstractNumId w:val="62"/>
    <w:lvlOverride w:ilvl="0">
      <w:startOverride w:val="1"/>
    </w:lvlOverride>
  </w:num>
  <w:num w:numId="61" w16cid:durableId="1368332098">
    <w:abstractNumId w:val="94"/>
  </w:num>
  <w:num w:numId="62" w16cid:durableId="9157495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05813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120023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8277045">
    <w:abstractNumId w:val="85"/>
    <w:lvlOverride w:ilvl="0">
      <w:startOverride w:val="1"/>
    </w:lvlOverride>
  </w:num>
  <w:num w:numId="66" w16cid:durableId="1881169424">
    <w:abstractNumId w:val="29"/>
    <w:lvlOverride w:ilvl="0">
      <w:startOverride w:val="1"/>
    </w:lvlOverride>
  </w:num>
  <w:num w:numId="67" w16cid:durableId="1324696182">
    <w:abstractNumId w:val="74"/>
  </w:num>
  <w:num w:numId="68" w16cid:durableId="1880582504">
    <w:abstractNumId w:val="96"/>
  </w:num>
  <w:num w:numId="69" w16cid:durableId="2053381486">
    <w:abstractNumId w:val="56"/>
  </w:num>
  <w:num w:numId="70" w16cid:durableId="1296982930">
    <w:abstractNumId w:val="88"/>
  </w:num>
  <w:num w:numId="71" w16cid:durableId="616252341">
    <w:abstractNumId w:val="43"/>
  </w:num>
  <w:num w:numId="72" w16cid:durableId="782647610">
    <w:abstractNumId w:val="58"/>
  </w:num>
  <w:num w:numId="73" w16cid:durableId="34014221">
    <w:abstractNumId w:val="73"/>
  </w:num>
  <w:num w:numId="74" w16cid:durableId="265581491">
    <w:abstractNumId w:val="60"/>
  </w:num>
  <w:num w:numId="75" w16cid:durableId="1600487281">
    <w:abstractNumId w:val="92"/>
  </w:num>
  <w:num w:numId="76" w16cid:durableId="1977762445">
    <w:abstractNumId w:val="0"/>
  </w:num>
  <w:num w:numId="77" w16cid:durableId="1384476658">
    <w:abstractNumId w:val="65"/>
  </w:num>
  <w:num w:numId="78" w16cid:durableId="822159911">
    <w:abstractNumId w:val="34"/>
  </w:num>
  <w:num w:numId="79" w16cid:durableId="1276062943">
    <w:abstractNumId w:val="90"/>
  </w:num>
  <w:num w:numId="80" w16cid:durableId="370570909">
    <w:abstractNumId w:val="68"/>
  </w:num>
  <w:num w:numId="81" w16cid:durableId="883256480">
    <w:abstractNumId w:val="20"/>
  </w:num>
  <w:num w:numId="82" w16cid:durableId="1092242890">
    <w:abstractNumId w:val="87"/>
  </w:num>
  <w:num w:numId="83" w16cid:durableId="1592544797">
    <w:abstractNumId w:val="66"/>
  </w:num>
  <w:num w:numId="84" w16cid:durableId="573006297">
    <w:abstractNumId w:val="12"/>
  </w:num>
  <w:num w:numId="85" w16cid:durableId="2033339929">
    <w:abstractNumId w:val="13"/>
  </w:num>
  <w:num w:numId="86" w16cid:durableId="1065102878">
    <w:abstractNumId w:val="8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595"/>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0F82"/>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8"/>
    <w:rsid w:val="0004740F"/>
    <w:rsid w:val="00047D39"/>
    <w:rsid w:val="00047DB5"/>
    <w:rsid w:val="00051A48"/>
    <w:rsid w:val="00051BBD"/>
    <w:rsid w:val="00052381"/>
    <w:rsid w:val="00053232"/>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2CAE"/>
    <w:rsid w:val="000A3515"/>
    <w:rsid w:val="000A3D60"/>
    <w:rsid w:val="000A4161"/>
    <w:rsid w:val="000A44AA"/>
    <w:rsid w:val="000A4ACF"/>
    <w:rsid w:val="000A51C5"/>
    <w:rsid w:val="000A51E7"/>
    <w:rsid w:val="000A5DAB"/>
    <w:rsid w:val="000A5E43"/>
    <w:rsid w:val="000B02AA"/>
    <w:rsid w:val="000B1AC7"/>
    <w:rsid w:val="000B25EF"/>
    <w:rsid w:val="000B3B47"/>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08F0"/>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59A6"/>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CC5"/>
    <w:rsid w:val="00140FAA"/>
    <w:rsid w:val="00141117"/>
    <w:rsid w:val="001418CE"/>
    <w:rsid w:val="00141D84"/>
    <w:rsid w:val="001420A2"/>
    <w:rsid w:val="0014235B"/>
    <w:rsid w:val="00142EE5"/>
    <w:rsid w:val="00145608"/>
    <w:rsid w:val="00145C83"/>
    <w:rsid w:val="001511F0"/>
    <w:rsid w:val="0015173C"/>
    <w:rsid w:val="00152378"/>
    <w:rsid w:val="00152565"/>
    <w:rsid w:val="00152647"/>
    <w:rsid w:val="00153133"/>
    <w:rsid w:val="001562B8"/>
    <w:rsid w:val="00157DA9"/>
    <w:rsid w:val="001601D6"/>
    <w:rsid w:val="0016020F"/>
    <w:rsid w:val="00160841"/>
    <w:rsid w:val="00161320"/>
    <w:rsid w:val="00161380"/>
    <w:rsid w:val="00164432"/>
    <w:rsid w:val="00164AC1"/>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237E"/>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0050"/>
    <w:rsid w:val="002013C7"/>
    <w:rsid w:val="002014EC"/>
    <w:rsid w:val="002016B4"/>
    <w:rsid w:val="00201BBE"/>
    <w:rsid w:val="00202A85"/>
    <w:rsid w:val="00202D2C"/>
    <w:rsid w:val="00202D76"/>
    <w:rsid w:val="0020471C"/>
    <w:rsid w:val="00207437"/>
    <w:rsid w:val="002076AA"/>
    <w:rsid w:val="00207D07"/>
    <w:rsid w:val="00207F9C"/>
    <w:rsid w:val="00210534"/>
    <w:rsid w:val="002108D3"/>
    <w:rsid w:val="002122CC"/>
    <w:rsid w:val="002129BD"/>
    <w:rsid w:val="00212CCF"/>
    <w:rsid w:val="00214691"/>
    <w:rsid w:val="00214AB9"/>
    <w:rsid w:val="00214ACF"/>
    <w:rsid w:val="00214B79"/>
    <w:rsid w:val="002153A6"/>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31630"/>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29A3"/>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2DAF"/>
    <w:rsid w:val="002E30D2"/>
    <w:rsid w:val="002E3288"/>
    <w:rsid w:val="002E3FAB"/>
    <w:rsid w:val="002E47F2"/>
    <w:rsid w:val="002E50E9"/>
    <w:rsid w:val="002E54CB"/>
    <w:rsid w:val="002E57C9"/>
    <w:rsid w:val="002E60A4"/>
    <w:rsid w:val="002E6661"/>
    <w:rsid w:val="002E706B"/>
    <w:rsid w:val="002E77EA"/>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1EE"/>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2F5"/>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0CC0"/>
    <w:rsid w:val="003A20EA"/>
    <w:rsid w:val="003A22F9"/>
    <w:rsid w:val="003A2719"/>
    <w:rsid w:val="003A3A0F"/>
    <w:rsid w:val="003A3EC0"/>
    <w:rsid w:val="003A4239"/>
    <w:rsid w:val="003A59F3"/>
    <w:rsid w:val="003A6599"/>
    <w:rsid w:val="003A6C87"/>
    <w:rsid w:val="003A743F"/>
    <w:rsid w:val="003A7C2E"/>
    <w:rsid w:val="003B0952"/>
    <w:rsid w:val="003B1344"/>
    <w:rsid w:val="003B15F4"/>
    <w:rsid w:val="003B19F3"/>
    <w:rsid w:val="003B1C8E"/>
    <w:rsid w:val="003B28F6"/>
    <w:rsid w:val="003B31CB"/>
    <w:rsid w:val="003B3913"/>
    <w:rsid w:val="003B4102"/>
    <w:rsid w:val="003B4C3A"/>
    <w:rsid w:val="003B4D9E"/>
    <w:rsid w:val="003B5129"/>
    <w:rsid w:val="003B5F5C"/>
    <w:rsid w:val="003B7C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43A9"/>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17BEA"/>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9B4"/>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CFE"/>
    <w:rsid w:val="00465FE7"/>
    <w:rsid w:val="00466625"/>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495"/>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C785D"/>
    <w:rsid w:val="004D0718"/>
    <w:rsid w:val="004D08C5"/>
    <w:rsid w:val="004D09DC"/>
    <w:rsid w:val="004D17A6"/>
    <w:rsid w:val="004D19F1"/>
    <w:rsid w:val="004D1F19"/>
    <w:rsid w:val="004D32E0"/>
    <w:rsid w:val="004D49F2"/>
    <w:rsid w:val="004D4A01"/>
    <w:rsid w:val="004D4BF8"/>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267DF"/>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8A0"/>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25C"/>
    <w:rsid w:val="005979C4"/>
    <w:rsid w:val="005A05C1"/>
    <w:rsid w:val="005A06CC"/>
    <w:rsid w:val="005A126E"/>
    <w:rsid w:val="005A1683"/>
    <w:rsid w:val="005A17E4"/>
    <w:rsid w:val="005A2CAE"/>
    <w:rsid w:val="005A32E7"/>
    <w:rsid w:val="005A376A"/>
    <w:rsid w:val="005A37A3"/>
    <w:rsid w:val="005A3BC0"/>
    <w:rsid w:val="005A484B"/>
    <w:rsid w:val="005A4DEC"/>
    <w:rsid w:val="005A5AA0"/>
    <w:rsid w:val="005A6CC9"/>
    <w:rsid w:val="005A752A"/>
    <w:rsid w:val="005A7617"/>
    <w:rsid w:val="005B097B"/>
    <w:rsid w:val="005B2D7A"/>
    <w:rsid w:val="005B3069"/>
    <w:rsid w:val="005B3BF0"/>
    <w:rsid w:val="005B3E6E"/>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115"/>
    <w:rsid w:val="005D58CF"/>
    <w:rsid w:val="005E093B"/>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71C"/>
    <w:rsid w:val="00607CD6"/>
    <w:rsid w:val="00607F33"/>
    <w:rsid w:val="006106D9"/>
    <w:rsid w:val="006119F6"/>
    <w:rsid w:val="00611BE4"/>
    <w:rsid w:val="006124D6"/>
    <w:rsid w:val="00612911"/>
    <w:rsid w:val="00612D2B"/>
    <w:rsid w:val="00612F9F"/>
    <w:rsid w:val="00612FA5"/>
    <w:rsid w:val="006132E7"/>
    <w:rsid w:val="00613C0A"/>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143"/>
    <w:rsid w:val="00670732"/>
    <w:rsid w:val="006712C4"/>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119"/>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6A0"/>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28B"/>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A6D33"/>
    <w:rsid w:val="007B0438"/>
    <w:rsid w:val="007B0B87"/>
    <w:rsid w:val="007B1847"/>
    <w:rsid w:val="007B1853"/>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CB7"/>
    <w:rsid w:val="007C1DFB"/>
    <w:rsid w:val="007C240D"/>
    <w:rsid w:val="007C2ACC"/>
    <w:rsid w:val="007C2B1A"/>
    <w:rsid w:val="007C359F"/>
    <w:rsid w:val="007C436E"/>
    <w:rsid w:val="007C449C"/>
    <w:rsid w:val="007C5977"/>
    <w:rsid w:val="007C66F1"/>
    <w:rsid w:val="007C6DC8"/>
    <w:rsid w:val="007D0699"/>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4D0B"/>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09E"/>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740"/>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34"/>
    <w:rsid w:val="008D19B0"/>
    <w:rsid w:val="008D21DE"/>
    <w:rsid w:val="008D2A3F"/>
    <w:rsid w:val="008D31AF"/>
    <w:rsid w:val="008D39B7"/>
    <w:rsid w:val="008D3BCF"/>
    <w:rsid w:val="008D421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735"/>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19B0"/>
    <w:rsid w:val="00922111"/>
    <w:rsid w:val="00923390"/>
    <w:rsid w:val="00924221"/>
    <w:rsid w:val="00924524"/>
    <w:rsid w:val="0092492C"/>
    <w:rsid w:val="00925BEF"/>
    <w:rsid w:val="00925F1C"/>
    <w:rsid w:val="00925FEC"/>
    <w:rsid w:val="00930932"/>
    <w:rsid w:val="00930CC0"/>
    <w:rsid w:val="0093180A"/>
    <w:rsid w:val="00931EA3"/>
    <w:rsid w:val="00932CD7"/>
    <w:rsid w:val="0093487F"/>
    <w:rsid w:val="00934A1E"/>
    <w:rsid w:val="00935382"/>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97432"/>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A95"/>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1E1"/>
    <w:rsid w:val="009E4557"/>
    <w:rsid w:val="009E5123"/>
    <w:rsid w:val="009E610D"/>
    <w:rsid w:val="009E74E8"/>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64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25F"/>
    <w:rsid w:val="00A45E11"/>
    <w:rsid w:val="00A46C4C"/>
    <w:rsid w:val="00A46DF9"/>
    <w:rsid w:val="00A47DB3"/>
    <w:rsid w:val="00A50328"/>
    <w:rsid w:val="00A50425"/>
    <w:rsid w:val="00A523CD"/>
    <w:rsid w:val="00A52D94"/>
    <w:rsid w:val="00A537EE"/>
    <w:rsid w:val="00A538C8"/>
    <w:rsid w:val="00A53D0C"/>
    <w:rsid w:val="00A53DA1"/>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3DE4"/>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72"/>
    <w:rsid w:val="00AB0E8A"/>
    <w:rsid w:val="00AB11CB"/>
    <w:rsid w:val="00AB13CE"/>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03B6"/>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231"/>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0FD9"/>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6F14"/>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5DB"/>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1999"/>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1A66"/>
    <w:rsid w:val="00C223BD"/>
    <w:rsid w:val="00C22433"/>
    <w:rsid w:val="00C2267E"/>
    <w:rsid w:val="00C22B18"/>
    <w:rsid w:val="00C22DBF"/>
    <w:rsid w:val="00C2521D"/>
    <w:rsid w:val="00C25B92"/>
    <w:rsid w:val="00C25DC6"/>
    <w:rsid w:val="00C278E2"/>
    <w:rsid w:val="00C3049A"/>
    <w:rsid w:val="00C318BC"/>
    <w:rsid w:val="00C339ED"/>
    <w:rsid w:val="00C33A8D"/>
    <w:rsid w:val="00C340C4"/>
    <w:rsid w:val="00C355FA"/>
    <w:rsid w:val="00C35F14"/>
    <w:rsid w:val="00C36E6A"/>
    <w:rsid w:val="00C37A60"/>
    <w:rsid w:val="00C40A3A"/>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6717"/>
    <w:rsid w:val="00C8756F"/>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169"/>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613C"/>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23B4"/>
    <w:rsid w:val="00D429DB"/>
    <w:rsid w:val="00D430D0"/>
    <w:rsid w:val="00D44955"/>
    <w:rsid w:val="00D44A96"/>
    <w:rsid w:val="00D44B3E"/>
    <w:rsid w:val="00D455FA"/>
    <w:rsid w:val="00D459BD"/>
    <w:rsid w:val="00D46069"/>
    <w:rsid w:val="00D47D2D"/>
    <w:rsid w:val="00D50601"/>
    <w:rsid w:val="00D50EC9"/>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3D07"/>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9E8"/>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587"/>
    <w:rsid w:val="00E0796B"/>
    <w:rsid w:val="00E101FC"/>
    <w:rsid w:val="00E10FF9"/>
    <w:rsid w:val="00E115E4"/>
    <w:rsid w:val="00E12AD9"/>
    <w:rsid w:val="00E12DFE"/>
    <w:rsid w:val="00E1324A"/>
    <w:rsid w:val="00E142B7"/>
    <w:rsid w:val="00E144A0"/>
    <w:rsid w:val="00E15875"/>
    <w:rsid w:val="00E16C5D"/>
    <w:rsid w:val="00E16FBB"/>
    <w:rsid w:val="00E17584"/>
    <w:rsid w:val="00E17644"/>
    <w:rsid w:val="00E21A11"/>
    <w:rsid w:val="00E21E28"/>
    <w:rsid w:val="00E22D38"/>
    <w:rsid w:val="00E255D1"/>
    <w:rsid w:val="00E267FA"/>
    <w:rsid w:val="00E271C6"/>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548C"/>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0ADB"/>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AE8"/>
    <w:rsid w:val="00EF4B4D"/>
    <w:rsid w:val="00EF4CC4"/>
    <w:rsid w:val="00EF60B8"/>
    <w:rsid w:val="00F00AF2"/>
    <w:rsid w:val="00F00B1F"/>
    <w:rsid w:val="00F00C4C"/>
    <w:rsid w:val="00F00D29"/>
    <w:rsid w:val="00F01AD7"/>
    <w:rsid w:val="00F026B1"/>
    <w:rsid w:val="00F02809"/>
    <w:rsid w:val="00F0342C"/>
    <w:rsid w:val="00F035B2"/>
    <w:rsid w:val="00F03F7B"/>
    <w:rsid w:val="00F04A70"/>
    <w:rsid w:val="00F05B6E"/>
    <w:rsid w:val="00F05C9E"/>
    <w:rsid w:val="00F05DF7"/>
    <w:rsid w:val="00F0602E"/>
    <w:rsid w:val="00F060E1"/>
    <w:rsid w:val="00F0672A"/>
    <w:rsid w:val="00F06C03"/>
    <w:rsid w:val="00F075F3"/>
    <w:rsid w:val="00F102EC"/>
    <w:rsid w:val="00F107AB"/>
    <w:rsid w:val="00F10C7F"/>
    <w:rsid w:val="00F11B46"/>
    <w:rsid w:val="00F121A5"/>
    <w:rsid w:val="00F12E12"/>
    <w:rsid w:val="00F14095"/>
    <w:rsid w:val="00F146F3"/>
    <w:rsid w:val="00F14781"/>
    <w:rsid w:val="00F14F43"/>
    <w:rsid w:val="00F1539C"/>
    <w:rsid w:val="00F154B5"/>
    <w:rsid w:val="00F1626C"/>
    <w:rsid w:val="00F17DD4"/>
    <w:rsid w:val="00F2013A"/>
    <w:rsid w:val="00F20FB7"/>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5C86"/>
    <w:rsid w:val="00FC619E"/>
    <w:rsid w:val="00FC69F3"/>
    <w:rsid w:val="00FC7902"/>
    <w:rsid w:val="00FC7985"/>
    <w:rsid w:val="00FC7F53"/>
    <w:rsid w:val="00FD02AF"/>
    <w:rsid w:val="00FD05ED"/>
    <w:rsid w:val="00FD15FE"/>
    <w:rsid w:val="00FD3330"/>
    <w:rsid w:val="00FD3D62"/>
    <w:rsid w:val="00FD3E8A"/>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5257"/>
    <w:rsid w:val="00FE6F07"/>
    <w:rsid w:val="00FE77A5"/>
    <w:rsid w:val="00FF0969"/>
    <w:rsid w:val="00FF1981"/>
    <w:rsid w:val="00FF19C5"/>
    <w:rsid w:val="00FF1C75"/>
    <w:rsid w:val="00FF1CAF"/>
    <w:rsid w:val="00FF23EC"/>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5257"/>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1698</Words>
  <Characters>9682</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2022-12-05T09:03:00Z</cp:lastPrinted>
  <dcterms:created xsi:type="dcterms:W3CDTF">2022-12-05T09:04:00Z</dcterms:created>
  <dcterms:modified xsi:type="dcterms:W3CDTF">2022-12-05T09:04:00Z</dcterms:modified>
</cp:coreProperties>
</file>