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72D07545" w:rsidR="001911DF" w:rsidRPr="001911DF" w:rsidRDefault="001911DF" w:rsidP="001911DF">
      <w:pPr>
        <w:autoSpaceDE w:val="0"/>
        <w:spacing w:line="276" w:lineRule="auto"/>
        <w:jc w:val="center"/>
        <w:rPr>
          <w:rFonts w:ascii="Times New Roman" w:hAnsi="Times New Roman"/>
          <w:sz w:val="22"/>
          <w:szCs w:val="22"/>
        </w:rPr>
      </w:pPr>
      <w:bookmarkStart w:id="7" w:name="_Hlk111530140"/>
      <w:r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Liečivá</w:t>
      </w:r>
      <w:r w:rsidR="00E95D45">
        <w:rPr>
          <w:rFonts w:ascii="Times New Roman" w:eastAsia="Arial" w:hAnsi="Times New Roman"/>
          <w:b/>
          <w:color w:val="000000"/>
          <w:sz w:val="22"/>
          <w:szCs w:val="22"/>
        </w:rPr>
        <w:t xml:space="preserve"> tráviacej sústavy</w:t>
      </w:r>
      <w:r w:rsidRPr="001911DF">
        <w:rPr>
          <w:rFonts w:ascii="Times New Roman" w:eastAsia="Arial" w:hAnsi="Times New Roman"/>
          <w:b/>
          <w:color w:val="000000"/>
          <w:sz w:val="22"/>
          <w:szCs w:val="22"/>
        </w:rPr>
        <w:t xml:space="preserve"> “</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bookmarkEnd w:id="7"/>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9721CD1" w14:textId="77777777" w:rsidR="001911DF" w:rsidRDefault="001911DF" w:rsidP="001911DF">
      <w:pPr>
        <w:autoSpaceDE w:val="0"/>
        <w:autoSpaceDN w:val="0"/>
        <w:adjustRightInd w:val="0"/>
        <w:jc w:val="left"/>
        <w:rPr>
          <w:rFonts w:ascii="Calibri" w:hAnsi="Calibri" w:cs="Arial"/>
          <w:color w:val="000000"/>
          <w:sz w:val="22"/>
          <w:szCs w:val="22"/>
        </w:rPr>
      </w:pPr>
    </w:p>
    <w:p w14:paraId="29C87C2E" w14:textId="77777777" w:rsidR="00093758" w:rsidRDefault="00093758" w:rsidP="001911DF">
      <w:pPr>
        <w:autoSpaceDE w:val="0"/>
        <w:autoSpaceDN w:val="0"/>
        <w:adjustRightInd w:val="0"/>
        <w:jc w:val="left"/>
        <w:rPr>
          <w:rFonts w:ascii="Calibri" w:hAnsi="Calibri" w:cs="Arial"/>
          <w:color w:val="000000"/>
          <w:sz w:val="22"/>
          <w:szCs w:val="22"/>
        </w:rPr>
      </w:pPr>
    </w:p>
    <w:p w14:paraId="0B50CD1A" w14:textId="77777777" w:rsidR="00093758" w:rsidRDefault="00093758" w:rsidP="001911DF">
      <w:pPr>
        <w:autoSpaceDE w:val="0"/>
        <w:autoSpaceDN w:val="0"/>
        <w:adjustRightInd w:val="0"/>
        <w:jc w:val="left"/>
        <w:rPr>
          <w:rFonts w:ascii="Calibri" w:hAnsi="Calibri" w:cs="Arial"/>
          <w:color w:val="000000"/>
          <w:sz w:val="22"/>
          <w:szCs w:val="22"/>
        </w:rPr>
      </w:pPr>
    </w:p>
    <w:p w14:paraId="35D91080" w14:textId="77777777" w:rsidR="00093758" w:rsidRDefault="00093758" w:rsidP="001911DF">
      <w:pPr>
        <w:autoSpaceDE w:val="0"/>
        <w:autoSpaceDN w:val="0"/>
        <w:adjustRightInd w:val="0"/>
        <w:jc w:val="left"/>
        <w:rPr>
          <w:rFonts w:ascii="Calibri" w:hAnsi="Calibri" w:cs="Arial"/>
          <w:color w:val="000000"/>
          <w:sz w:val="22"/>
          <w:szCs w:val="22"/>
        </w:rPr>
      </w:pPr>
    </w:p>
    <w:p w14:paraId="635ABEDD" w14:textId="77777777" w:rsidR="00093758" w:rsidRDefault="00093758" w:rsidP="001911DF">
      <w:pPr>
        <w:autoSpaceDE w:val="0"/>
        <w:autoSpaceDN w:val="0"/>
        <w:adjustRightInd w:val="0"/>
        <w:jc w:val="left"/>
        <w:rPr>
          <w:rFonts w:ascii="Calibri" w:hAnsi="Calibri" w:cs="Arial"/>
          <w:color w:val="000000"/>
          <w:sz w:val="22"/>
          <w:szCs w:val="22"/>
        </w:rPr>
      </w:pPr>
    </w:p>
    <w:p w14:paraId="2B58FF40" w14:textId="77777777" w:rsidR="00093758" w:rsidRDefault="00093758" w:rsidP="001911DF">
      <w:pPr>
        <w:autoSpaceDE w:val="0"/>
        <w:autoSpaceDN w:val="0"/>
        <w:adjustRightInd w:val="0"/>
        <w:jc w:val="left"/>
        <w:rPr>
          <w:rFonts w:ascii="Calibri" w:hAnsi="Calibri" w:cs="Arial"/>
          <w:color w:val="000000"/>
          <w:sz w:val="22"/>
          <w:szCs w:val="22"/>
        </w:rPr>
      </w:pPr>
    </w:p>
    <w:p w14:paraId="1045015C" w14:textId="77777777" w:rsidR="00093758" w:rsidRPr="001911DF" w:rsidRDefault="00093758" w:rsidP="001911DF">
      <w:pPr>
        <w:autoSpaceDE w:val="0"/>
        <w:autoSpaceDN w:val="0"/>
        <w:adjustRightInd w:val="0"/>
        <w:jc w:val="left"/>
        <w:rPr>
          <w:rFonts w:ascii="Calibri" w:hAnsi="Calibri" w:cs="Arial"/>
          <w:color w:val="000000"/>
          <w:sz w:val="22"/>
          <w:szCs w:val="22"/>
        </w:rPr>
      </w:pPr>
    </w:p>
    <w:p w14:paraId="4251E85C"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5B4BE544"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09A7455D"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11CA439"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2D51BAF" w14:textId="77777777" w:rsidR="00093758" w:rsidRPr="00093758" w:rsidRDefault="00093758" w:rsidP="00093758">
      <w:pPr>
        <w:autoSpaceDE w:val="0"/>
        <w:autoSpaceDN w:val="0"/>
        <w:adjustRightInd w:val="0"/>
        <w:jc w:val="left"/>
        <w:rPr>
          <w:rFonts w:ascii="Times New Roman" w:hAnsi="Times New Roman"/>
          <w:color w:val="000000"/>
          <w:sz w:val="22"/>
          <w:szCs w:val="22"/>
        </w:rPr>
      </w:pPr>
      <w:r w:rsidRPr="00093758">
        <w:rPr>
          <w:rFonts w:ascii="Times New Roman" w:hAnsi="Times New Roman"/>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DFF0D9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CB94560" w14:textId="75316764" w:rsidR="001911DF" w:rsidRPr="00093758" w:rsidRDefault="00093758" w:rsidP="00093758">
      <w:pPr>
        <w:autoSpaceDE w:val="0"/>
        <w:autoSpaceDN w:val="0"/>
        <w:adjustRightInd w:val="0"/>
        <w:jc w:val="center"/>
        <w:rPr>
          <w:rFonts w:ascii="Times New Roman" w:hAnsi="Times New Roman"/>
          <w:color w:val="000000"/>
          <w:sz w:val="22"/>
          <w:szCs w:val="22"/>
        </w:rPr>
      </w:pPr>
      <w:r w:rsidRPr="00093758">
        <w:rPr>
          <w:rFonts w:ascii="Times New Roman" w:hAnsi="Times New Roman"/>
          <w:color w:val="000000"/>
          <w:sz w:val="22"/>
          <w:szCs w:val="22"/>
        </w:rPr>
        <w:t xml:space="preserve">Žilina, </w:t>
      </w:r>
      <w:r w:rsidR="008D2C4B">
        <w:rPr>
          <w:rFonts w:ascii="Times New Roman" w:hAnsi="Times New Roman"/>
          <w:color w:val="000000"/>
          <w:sz w:val="22"/>
          <w:szCs w:val="22"/>
        </w:rPr>
        <w:t>január 2023</w:t>
      </w:r>
    </w:p>
    <w:p w14:paraId="1AA766E4"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23230BC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28787B2"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746D6631" w14:textId="77777777" w:rsidR="00093758" w:rsidRDefault="00093758" w:rsidP="00093758">
      <w:pPr>
        <w:autoSpaceDE w:val="0"/>
        <w:autoSpaceDN w:val="0"/>
        <w:adjustRightInd w:val="0"/>
        <w:jc w:val="left"/>
        <w:rPr>
          <w:rFonts w:ascii="Calibri" w:hAnsi="Calibri" w:cs="Arial"/>
          <w:color w:val="000000"/>
          <w:sz w:val="22"/>
          <w:szCs w:val="22"/>
        </w:rPr>
      </w:pPr>
    </w:p>
    <w:p w14:paraId="23F65E4A" w14:textId="77777777" w:rsidR="00093758" w:rsidRDefault="00093758" w:rsidP="00093758">
      <w:pPr>
        <w:autoSpaceDE w:val="0"/>
        <w:autoSpaceDN w:val="0"/>
        <w:adjustRightInd w:val="0"/>
        <w:jc w:val="left"/>
        <w:rPr>
          <w:rFonts w:ascii="Calibri" w:hAnsi="Calibri" w:cs="Arial"/>
          <w:color w:val="000000"/>
          <w:sz w:val="22"/>
          <w:szCs w:val="22"/>
        </w:rPr>
      </w:pPr>
    </w:p>
    <w:p w14:paraId="3D8BF35B" w14:textId="77777777" w:rsidR="00093758" w:rsidRDefault="00093758" w:rsidP="00093758">
      <w:pPr>
        <w:autoSpaceDE w:val="0"/>
        <w:autoSpaceDN w:val="0"/>
        <w:adjustRightInd w:val="0"/>
        <w:jc w:val="left"/>
        <w:rPr>
          <w:rFonts w:ascii="Calibri" w:hAnsi="Calibri" w:cs="Arial"/>
          <w:color w:val="000000"/>
          <w:sz w:val="22"/>
          <w:szCs w:val="22"/>
        </w:rPr>
      </w:pPr>
    </w:p>
    <w:p w14:paraId="54CCBCBC" w14:textId="77777777" w:rsidR="001911DF" w:rsidRPr="001911DF" w:rsidRDefault="001911DF" w:rsidP="001911DF">
      <w:pPr>
        <w:autoSpaceDE w:val="0"/>
        <w:spacing w:line="276" w:lineRule="auto"/>
        <w:rPr>
          <w:rFonts w:ascii="Calibri" w:eastAsia="TimesNewRomanPSMT" w:hAnsi="Calibri" w:cs="Calibri"/>
          <w:color w:val="000000"/>
          <w:sz w:val="22"/>
          <w:szCs w:val="22"/>
        </w:rPr>
      </w:pPr>
    </w:p>
    <w:p w14:paraId="4D715582" w14:textId="77777777" w:rsidR="004F46F3" w:rsidRPr="004F46F3" w:rsidRDefault="0061372A" w:rsidP="008B0A15">
      <w:pPr>
        <w:pStyle w:val="Obsah2"/>
        <w:rPr>
          <w:rFonts w:eastAsiaTheme="minorEastAsia"/>
        </w:rPr>
      </w:pPr>
      <w:r w:rsidRPr="001911DF">
        <w:rPr>
          <w:rFonts w:eastAsia="Calibri"/>
          <w:lang w:eastAsia="en-US"/>
        </w:rPr>
        <w:fldChar w:fldCharType="begin"/>
      </w:r>
      <w:r w:rsidR="001911DF" w:rsidRPr="001911DF">
        <w:rPr>
          <w:rFonts w:eastAsia="Calibri"/>
          <w:lang w:eastAsia="en-US"/>
        </w:rPr>
        <w:instrText xml:space="preserve"> TOC \o "1-3" \h \z \u </w:instrText>
      </w:r>
      <w:r w:rsidRPr="001911DF">
        <w:rPr>
          <w:rFonts w:eastAsia="Calibri"/>
          <w:lang w:eastAsia="en-US"/>
        </w:rPr>
        <w:fldChar w:fldCharType="separate"/>
      </w:r>
    </w:p>
    <w:p w14:paraId="7729D36B" w14:textId="77777777" w:rsidR="00BD638E" w:rsidRPr="001911DF" w:rsidRDefault="0061372A" w:rsidP="00BD638E">
      <w:pPr>
        <w:autoSpaceDE w:val="0"/>
        <w:autoSpaceDN w:val="0"/>
        <w:adjustRightInd w:val="0"/>
        <w:jc w:val="left"/>
        <w:rPr>
          <w:rFonts w:ascii="Calibri" w:eastAsia="TimesNewRomanPSMT" w:hAnsi="Calibri" w:cs="Calibri"/>
          <w:color w:val="000000"/>
          <w:sz w:val="22"/>
          <w:szCs w:val="22"/>
        </w:rPr>
      </w:pPr>
      <w:r w:rsidRPr="001911DF">
        <w:rPr>
          <w:rFonts w:ascii="Times New Roman" w:eastAsia="Calibri" w:hAnsi="Times New Roman"/>
          <w:sz w:val="22"/>
          <w:szCs w:val="22"/>
          <w:lang w:eastAsia="en-US"/>
        </w:rPr>
        <w:fldChar w:fldCharType="end"/>
      </w:r>
      <w:r w:rsidR="00BD638E" w:rsidRPr="001911DF">
        <w:rPr>
          <w:rFonts w:ascii="Calibri" w:eastAsia="Arial" w:hAnsi="Calibri" w:cs="Arial"/>
          <w:color w:val="000000"/>
          <w:sz w:val="22"/>
          <w:szCs w:val="22"/>
        </w:rPr>
        <w:t xml:space="preserve"> </w:t>
      </w:r>
      <w:r w:rsidR="00BD638E" w:rsidRPr="001911DF">
        <w:rPr>
          <w:rFonts w:ascii="Calibri" w:hAnsi="Calibri" w:cs="Calibri"/>
          <w:color w:val="000000"/>
          <w:sz w:val="22"/>
          <w:szCs w:val="22"/>
        </w:rPr>
        <w:t>OBSAH SÚŤAŽNÝCH PODKLADOV</w:t>
      </w:r>
    </w:p>
    <w:p w14:paraId="1AA0A895" w14:textId="77777777" w:rsidR="00BD638E" w:rsidRPr="001911DF" w:rsidRDefault="00BD638E" w:rsidP="00BD638E">
      <w:pPr>
        <w:autoSpaceDE w:val="0"/>
        <w:spacing w:line="276" w:lineRule="auto"/>
        <w:rPr>
          <w:rFonts w:ascii="Calibri" w:eastAsia="TimesNewRomanPSMT" w:hAnsi="Calibri" w:cs="Calibri"/>
          <w:color w:val="000000"/>
          <w:sz w:val="22"/>
          <w:szCs w:val="22"/>
        </w:rPr>
      </w:pPr>
    </w:p>
    <w:p w14:paraId="20702795" w14:textId="77777777" w:rsidR="00BD638E" w:rsidRPr="004F46F3" w:rsidRDefault="00BD638E" w:rsidP="00BD638E">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09AB559A" w14:textId="77777777" w:rsidR="00BD638E" w:rsidRPr="00220AE4" w:rsidRDefault="00BD638E" w:rsidP="00BD638E">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0CFF9997" w14:textId="77777777" w:rsidR="00BD638E" w:rsidRPr="00220AE4" w:rsidRDefault="00000000" w:rsidP="00BD638E">
      <w:pPr>
        <w:pStyle w:val="Obsah2"/>
        <w:rPr>
          <w:rFonts w:eastAsiaTheme="minorEastAsia"/>
          <w:sz w:val="22"/>
          <w:szCs w:val="22"/>
        </w:rPr>
      </w:pPr>
      <w:hyperlink w:anchor="_Toc23419305" w:history="1">
        <w:r w:rsidR="00BD638E" w:rsidRPr="00220AE4">
          <w:rPr>
            <w:rStyle w:val="Hypertextovprepojenie"/>
            <w:b/>
            <w:color w:val="auto"/>
          </w:rPr>
          <w:t>2.Komplexnosť dodávky</w:t>
        </w:r>
        <w:r w:rsidR="00BD638E" w:rsidRPr="00220AE4">
          <w:rPr>
            <w:webHidden/>
          </w:rPr>
          <w:tab/>
        </w:r>
        <w:r w:rsidR="00BD638E">
          <w:rPr>
            <w:webHidden/>
          </w:rPr>
          <w:t>4</w:t>
        </w:r>
      </w:hyperlink>
    </w:p>
    <w:p w14:paraId="44B3E283" w14:textId="77777777" w:rsidR="00BD638E" w:rsidRPr="00220AE4" w:rsidRDefault="00000000" w:rsidP="00BD638E">
      <w:pPr>
        <w:pStyle w:val="Obsah2"/>
        <w:rPr>
          <w:rFonts w:eastAsiaTheme="minorEastAsia"/>
          <w:sz w:val="22"/>
          <w:szCs w:val="22"/>
        </w:rPr>
      </w:pPr>
      <w:hyperlink w:anchor="_Toc23419306" w:history="1">
        <w:r w:rsidR="00BD638E" w:rsidRPr="00220AE4">
          <w:rPr>
            <w:rStyle w:val="Hypertextovprepojenie"/>
            <w:b/>
            <w:color w:val="auto"/>
          </w:rPr>
          <w:t>3.Typ zmluvy</w:t>
        </w:r>
        <w:r w:rsidR="00BD638E" w:rsidRPr="00220AE4">
          <w:rPr>
            <w:webHidden/>
          </w:rPr>
          <w:tab/>
        </w:r>
        <w:r w:rsidR="00BD638E">
          <w:rPr>
            <w:webHidden/>
          </w:rPr>
          <w:t>4</w:t>
        </w:r>
      </w:hyperlink>
    </w:p>
    <w:p w14:paraId="44059F52" w14:textId="77777777" w:rsidR="00BD638E" w:rsidRPr="00220AE4" w:rsidRDefault="00000000" w:rsidP="00BD638E">
      <w:pPr>
        <w:pStyle w:val="Obsah2"/>
        <w:rPr>
          <w:rFonts w:eastAsiaTheme="minorEastAsia"/>
          <w:sz w:val="22"/>
          <w:szCs w:val="22"/>
        </w:rPr>
      </w:pPr>
      <w:hyperlink w:anchor="_Toc23419307" w:history="1">
        <w:r w:rsidR="00BD638E" w:rsidRPr="00220AE4">
          <w:rPr>
            <w:rStyle w:val="Hypertextovprepojenie"/>
            <w:b/>
            <w:color w:val="auto"/>
          </w:rPr>
          <w:t>4.Zdroj finančných prostriedkov</w:t>
        </w:r>
        <w:r w:rsidR="00BD638E" w:rsidRPr="00220AE4">
          <w:rPr>
            <w:webHidden/>
          </w:rPr>
          <w:tab/>
        </w:r>
        <w:r w:rsidR="00BD638E">
          <w:rPr>
            <w:webHidden/>
          </w:rPr>
          <w:t>4</w:t>
        </w:r>
      </w:hyperlink>
    </w:p>
    <w:p w14:paraId="26BDDD90" w14:textId="77777777" w:rsidR="00BD638E" w:rsidRPr="00220AE4" w:rsidRDefault="00000000" w:rsidP="00BD638E">
      <w:pPr>
        <w:pStyle w:val="Obsah2"/>
        <w:rPr>
          <w:rFonts w:eastAsiaTheme="minorEastAsia"/>
          <w:sz w:val="22"/>
          <w:szCs w:val="22"/>
        </w:rPr>
      </w:pPr>
      <w:hyperlink w:anchor="_Toc23419308" w:history="1">
        <w:r w:rsidR="00BD638E" w:rsidRPr="00220AE4">
          <w:rPr>
            <w:rStyle w:val="Hypertextovprepojenie"/>
            <w:b/>
            <w:color w:val="auto"/>
          </w:rPr>
          <w:t>5.Podmienky predloženia ponuky</w:t>
        </w:r>
        <w:r w:rsidR="00BD638E" w:rsidRPr="00220AE4">
          <w:rPr>
            <w:webHidden/>
          </w:rPr>
          <w:tab/>
        </w:r>
        <w:r w:rsidR="00BD638E">
          <w:rPr>
            <w:webHidden/>
          </w:rPr>
          <w:t>4</w:t>
        </w:r>
      </w:hyperlink>
    </w:p>
    <w:p w14:paraId="5CE9AFCF" w14:textId="77777777" w:rsidR="00BD638E" w:rsidRPr="00220AE4" w:rsidRDefault="00000000" w:rsidP="00BD638E">
      <w:pPr>
        <w:pStyle w:val="Obsah2"/>
        <w:rPr>
          <w:rFonts w:eastAsiaTheme="minorEastAsia"/>
          <w:sz w:val="22"/>
          <w:szCs w:val="22"/>
        </w:rPr>
      </w:pPr>
      <w:hyperlink w:anchor="_Toc23419309" w:history="1">
        <w:r w:rsidR="00BD638E" w:rsidRPr="00220AE4">
          <w:rPr>
            <w:rStyle w:val="Hypertextovprepojenie"/>
            <w:b/>
            <w:color w:val="auto"/>
          </w:rPr>
          <w:t>6.Jazyk ponuky</w:t>
        </w:r>
        <w:r w:rsidR="00BD638E" w:rsidRPr="00220AE4">
          <w:rPr>
            <w:webHidden/>
          </w:rPr>
          <w:tab/>
        </w:r>
        <w:r w:rsidR="00BD638E">
          <w:rPr>
            <w:webHidden/>
          </w:rPr>
          <w:t>5</w:t>
        </w:r>
      </w:hyperlink>
    </w:p>
    <w:p w14:paraId="0C0A7184" w14:textId="77777777" w:rsidR="00BD638E" w:rsidRPr="00220AE4" w:rsidRDefault="00000000" w:rsidP="00BD638E">
      <w:pPr>
        <w:pStyle w:val="Obsah2"/>
        <w:rPr>
          <w:rFonts w:eastAsiaTheme="minorEastAsia"/>
          <w:sz w:val="22"/>
          <w:szCs w:val="22"/>
        </w:rPr>
      </w:pPr>
      <w:hyperlink w:anchor="_Toc23419310" w:history="1">
        <w:r w:rsidR="00BD638E" w:rsidRPr="00220AE4">
          <w:rPr>
            <w:rStyle w:val="Hypertextovprepojenie"/>
            <w:b/>
            <w:color w:val="auto"/>
          </w:rPr>
          <w:t>7.Predkladanie a obsah ponuky</w:t>
        </w:r>
        <w:r w:rsidR="00BD638E" w:rsidRPr="00220AE4">
          <w:rPr>
            <w:webHidden/>
          </w:rPr>
          <w:tab/>
        </w:r>
        <w:r w:rsidR="00BD638E">
          <w:rPr>
            <w:webHidden/>
          </w:rPr>
          <w:t>5</w:t>
        </w:r>
      </w:hyperlink>
    </w:p>
    <w:p w14:paraId="07B19C37" w14:textId="77777777" w:rsidR="00BD638E" w:rsidRPr="00220AE4" w:rsidRDefault="00000000" w:rsidP="00BD638E">
      <w:pPr>
        <w:pStyle w:val="Obsah2"/>
        <w:rPr>
          <w:rFonts w:eastAsiaTheme="minorEastAsia"/>
          <w:sz w:val="22"/>
          <w:szCs w:val="22"/>
        </w:rPr>
      </w:pPr>
      <w:hyperlink w:anchor="_Toc23419311" w:history="1">
        <w:r w:rsidR="00BD638E" w:rsidRPr="00220AE4">
          <w:rPr>
            <w:rStyle w:val="Hypertextovprepojenie"/>
            <w:b/>
            <w:color w:val="auto"/>
          </w:rPr>
          <w:t>8.Mena a ceny uvádzané v ponuke</w:t>
        </w:r>
        <w:r w:rsidR="00BD638E" w:rsidRPr="00220AE4">
          <w:rPr>
            <w:webHidden/>
          </w:rPr>
          <w:tab/>
        </w:r>
        <w:r w:rsidR="00BD638E">
          <w:rPr>
            <w:webHidden/>
          </w:rPr>
          <w:t>6</w:t>
        </w:r>
      </w:hyperlink>
    </w:p>
    <w:p w14:paraId="43C2937E" w14:textId="77777777" w:rsidR="00BD638E" w:rsidRPr="00220AE4" w:rsidRDefault="00000000" w:rsidP="00BD638E">
      <w:pPr>
        <w:pStyle w:val="Obsah2"/>
        <w:rPr>
          <w:rFonts w:eastAsiaTheme="minorEastAsia"/>
          <w:sz w:val="22"/>
          <w:szCs w:val="22"/>
        </w:rPr>
      </w:pPr>
      <w:hyperlink w:anchor="_Toc23419312" w:history="1">
        <w:r w:rsidR="00BD638E" w:rsidRPr="00220AE4">
          <w:rPr>
            <w:rStyle w:val="Hypertextovprepojenie"/>
            <w:b/>
            <w:color w:val="auto"/>
          </w:rPr>
          <w:t>9.Lehota na predkladanie ponúk</w:t>
        </w:r>
        <w:r w:rsidR="00BD638E" w:rsidRPr="00220AE4">
          <w:rPr>
            <w:webHidden/>
          </w:rPr>
          <w:tab/>
        </w:r>
        <w:r w:rsidR="00BD638E">
          <w:rPr>
            <w:webHidden/>
          </w:rPr>
          <w:t>7</w:t>
        </w:r>
      </w:hyperlink>
    </w:p>
    <w:p w14:paraId="1AA11461" w14:textId="77777777" w:rsidR="00BD638E" w:rsidRPr="00220AE4" w:rsidRDefault="00000000" w:rsidP="00BD638E">
      <w:pPr>
        <w:pStyle w:val="Obsah2"/>
        <w:rPr>
          <w:rFonts w:eastAsiaTheme="minorEastAsia"/>
          <w:sz w:val="22"/>
          <w:szCs w:val="22"/>
        </w:rPr>
      </w:pPr>
      <w:hyperlink w:anchor="_Toc23419313" w:history="1">
        <w:r w:rsidR="00BD638E" w:rsidRPr="00220AE4">
          <w:rPr>
            <w:rStyle w:val="Hypertextovprepojenie"/>
            <w:b/>
            <w:color w:val="auto"/>
          </w:rPr>
          <w:t>10.Platnosť (viazanosť) ponuky</w:t>
        </w:r>
        <w:r w:rsidR="00BD638E" w:rsidRPr="00220AE4">
          <w:rPr>
            <w:webHidden/>
          </w:rPr>
          <w:tab/>
        </w:r>
        <w:r w:rsidR="00BD638E">
          <w:rPr>
            <w:webHidden/>
          </w:rPr>
          <w:t>7</w:t>
        </w:r>
      </w:hyperlink>
    </w:p>
    <w:p w14:paraId="30978B48" w14:textId="77777777" w:rsidR="00BD638E" w:rsidRPr="00220AE4" w:rsidRDefault="00000000" w:rsidP="00BD638E">
      <w:pPr>
        <w:pStyle w:val="Obsah2"/>
        <w:rPr>
          <w:rFonts w:eastAsiaTheme="minorEastAsia"/>
          <w:sz w:val="22"/>
          <w:szCs w:val="22"/>
        </w:rPr>
      </w:pPr>
      <w:hyperlink w:anchor="_Toc23419314" w:history="1">
        <w:r w:rsidR="00BD638E" w:rsidRPr="00220AE4">
          <w:rPr>
            <w:rStyle w:val="Hypertextovprepojenie"/>
            <w:b/>
            <w:color w:val="auto"/>
          </w:rPr>
          <w:t>11.Zábezpeka ponuky</w:t>
        </w:r>
        <w:r w:rsidR="00BD638E" w:rsidRPr="00220AE4">
          <w:rPr>
            <w:webHidden/>
          </w:rPr>
          <w:tab/>
        </w:r>
        <w:r w:rsidR="00BD638E">
          <w:rPr>
            <w:webHidden/>
          </w:rPr>
          <w:t>7</w:t>
        </w:r>
      </w:hyperlink>
    </w:p>
    <w:p w14:paraId="40C70BEB" w14:textId="77777777" w:rsidR="00BD638E" w:rsidRPr="00220AE4" w:rsidRDefault="00000000" w:rsidP="00BD638E">
      <w:pPr>
        <w:pStyle w:val="Obsah2"/>
        <w:rPr>
          <w:rFonts w:eastAsiaTheme="minorEastAsia"/>
          <w:sz w:val="22"/>
          <w:szCs w:val="22"/>
        </w:rPr>
      </w:pPr>
      <w:hyperlink w:anchor="_Toc23419315" w:history="1">
        <w:r w:rsidR="00BD638E" w:rsidRPr="00220AE4">
          <w:rPr>
            <w:rStyle w:val="Hypertextovprepojenie"/>
            <w:b/>
            <w:color w:val="auto"/>
          </w:rPr>
          <w:t>12.Doplnenie, zmena a odvolanie ponuky</w:t>
        </w:r>
        <w:r w:rsidR="00BD638E" w:rsidRPr="00220AE4">
          <w:rPr>
            <w:webHidden/>
          </w:rPr>
          <w:tab/>
        </w:r>
        <w:r w:rsidR="00BD638E">
          <w:rPr>
            <w:webHidden/>
          </w:rPr>
          <w:t>7</w:t>
        </w:r>
      </w:hyperlink>
    </w:p>
    <w:p w14:paraId="2F210A24" w14:textId="77777777" w:rsidR="00BD638E" w:rsidRPr="00220AE4" w:rsidRDefault="00000000" w:rsidP="00BD638E">
      <w:pPr>
        <w:pStyle w:val="Obsah2"/>
        <w:rPr>
          <w:rFonts w:eastAsiaTheme="minorEastAsia"/>
          <w:sz w:val="22"/>
          <w:szCs w:val="22"/>
        </w:rPr>
      </w:pPr>
      <w:hyperlink w:anchor="_Toc23419316" w:history="1">
        <w:r w:rsidR="00BD638E" w:rsidRPr="00220AE4">
          <w:rPr>
            <w:rStyle w:val="Hypertextovprepojenie"/>
            <w:b/>
            <w:color w:val="auto"/>
          </w:rPr>
          <w:t>13.Náklady na ponuku</w:t>
        </w:r>
        <w:r w:rsidR="00BD638E" w:rsidRPr="00220AE4">
          <w:rPr>
            <w:webHidden/>
          </w:rPr>
          <w:tab/>
        </w:r>
        <w:r w:rsidR="00BD638E">
          <w:rPr>
            <w:webHidden/>
          </w:rPr>
          <w:t>7</w:t>
        </w:r>
      </w:hyperlink>
    </w:p>
    <w:p w14:paraId="218EE3C4" w14:textId="77777777" w:rsidR="00BD638E" w:rsidRPr="00220AE4" w:rsidRDefault="00000000" w:rsidP="00BD638E">
      <w:pPr>
        <w:pStyle w:val="Obsah2"/>
        <w:rPr>
          <w:rFonts w:eastAsiaTheme="minorEastAsia"/>
          <w:sz w:val="22"/>
          <w:szCs w:val="22"/>
        </w:rPr>
      </w:pPr>
      <w:hyperlink w:anchor="_Toc23419317" w:history="1">
        <w:r w:rsidR="00BD638E" w:rsidRPr="00220AE4">
          <w:rPr>
            <w:rStyle w:val="Hypertextovprepojenie"/>
            <w:b/>
            <w:color w:val="auto"/>
          </w:rPr>
          <w:t>14.Variantné riešenie</w:t>
        </w:r>
        <w:r w:rsidR="00BD638E" w:rsidRPr="00220AE4">
          <w:rPr>
            <w:webHidden/>
          </w:rPr>
          <w:tab/>
        </w:r>
        <w:r w:rsidR="00BD638E">
          <w:rPr>
            <w:webHidden/>
          </w:rPr>
          <w:t>8</w:t>
        </w:r>
      </w:hyperlink>
    </w:p>
    <w:p w14:paraId="01C4A422" w14:textId="77777777" w:rsidR="00BD638E" w:rsidRPr="00220AE4" w:rsidRDefault="00000000" w:rsidP="00BD638E">
      <w:pPr>
        <w:pStyle w:val="Obsah2"/>
        <w:rPr>
          <w:rFonts w:eastAsiaTheme="minorEastAsia"/>
          <w:sz w:val="22"/>
          <w:szCs w:val="22"/>
        </w:rPr>
      </w:pPr>
      <w:hyperlink w:anchor="_Toc23419318" w:history="1">
        <w:r w:rsidR="00BD638E" w:rsidRPr="00220AE4">
          <w:rPr>
            <w:rStyle w:val="Hypertextovprepojenie"/>
            <w:b/>
            <w:color w:val="auto"/>
          </w:rPr>
          <w:t>15.Predkladanie žiadostí o súťažné podklady</w:t>
        </w:r>
        <w:r w:rsidR="00BD638E" w:rsidRPr="00220AE4">
          <w:rPr>
            <w:webHidden/>
          </w:rPr>
          <w:tab/>
        </w:r>
        <w:r w:rsidR="00BD638E">
          <w:rPr>
            <w:webHidden/>
          </w:rPr>
          <w:t>8</w:t>
        </w:r>
      </w:hyperlink>
    </w:p>
    <w:p w14:paraId="6FD95C3A" w14:textId="77777777" w:rsidR="00BD638E" w:rsidRPr="00220AE4" w:rsidRDefault="00000000" w:rsidP="00BD638E">
      <w:pPr>
        <w:pStyle w:val="Obsah2"/>
        <w:rPr>
          <w:rFonts w:eastAsiaTheme="minorEastAsia"/>
          <w:sz w:val="22"/>
          <w:szCs w:val="22"/>
        </w:rPr>
      </w:pPr>
      <w:hyperlink w:anchor="_Toc23419319" w:history="1">
        <w:r w:rsidR="00BD638E" w:rsidRPr="00220AE4">
          <w:rPr>
            <w:rStyle w:val="Hypertextovprepojenie"/>
            <w:b/>
            <w:color w:val="auto"/>
          </w:rPr>
          <w:t>16.Podmienky zrušenia použitého postupu zadávania zákazky</w:t>
        </w:r>
        <w:r w:rsidR="00BD638E" w:rsidRPr="00220AE4">
          <w:rPr>
            <w:webHidden/>
          </w:rPr>
          <w:tab/>
        </w:r>
        <w:r w:rsidR="00BD638E">
          <w:rPr>
            <w:webHidden/>
          </w:rPr>
          <w:t>8</w:t>
        </w:r>
      </w:hyperlink>
    </w:p>
    <w:p w14:paraId="00B41FE7" w14:textId="77777777" w:rsidR="00BD638E" w:rsidRPr="00220AE4" w:rsidRDefault="00000000" w:rsidP="00BD638E">
      <w:pPr>
        <w:pStyle w:val="Obsah2"/>
        <w:rPr>
          <w:rFonts w:eastAsiaTheme="minorEastAsia"/>
          <w:sz w:val="22"/>
          <w:szCs w:val="22"/>
        </w:rPr>
      </w:pPr>
      <w:hyperlink w:anchor="_Toc23419320" w:history="1">
        <w:r w:rsidR="00BD638E" w:rsidRPr="00220AE4">
          <w:rPr>
            <w:rStyle w:val="Hypertextovprepojenie"/>
            <w:b/>
            <w:color w:val="auto"/>
          </w:rPr>
          <w:t>17.Komunikácia a vysvetlenie</w:t>
        </w:r>
        <w:r w:rsidR="00BD638E" w:rsidRPr="00220AE4">
          <w:rPr>
            <w:webHidden/>
          </w:rPr>
          <w:tab/>
        </w:r>
        <w:r w:rsidR="00BD638E">
          <w:rPr>
            <w:webHidden/>
          </w:rPr>
          <w:t>8</w:t>
        </w:r>
      </w:hyperlink>
    </w:p>
    <w:p w14:paraId="19388AA8" w14:textId="77777777" w:rsidR="00BD638E" w:rsidRPr="00220AE4" w:rsidRDefault="00000000" w:rsidP="00BD638E">
      <w:pPr>
        <w:pStyle w:val="Obsah2"/>
        <w:rPr>
          <w:rFonts w:eastAsiaTheme="minorEastAsia"/>
          <w:sz w:val="22"/>
          <w:szCs w:val="22"/>
        </w:rPr>
      </w:pPr>
      <w:hyperlink w:anchor="_Toc23419321" w:history="1">
        <w:r w:rsidR="00BD638E" w:rsidRPr="00220AE4">
          <w:rPr>
            <w:rStyle w:val="Hypertextovprepojenie"/>
            <w:b/>
            <w:color w:val="auto"/>
          </w:rPr>
          <w:t>18.Vysvetlenie súťažných podkladov</w:t>
        </w:r>
        <w:r w:rsidR="00BD638E" w:rsidRPr="00220AE4">
          <w:rPr>
            <w:webHidden/>
          </w:rPr>
          <w:tab/>
        </w:r>
        <w:r w:rsidR="00BD638E">
          <w:rPr>
            <w:webHidden/>
          </w:rPr>
          <w:t>9</w:t>
        </w:r>
      </w:hyperlink>
    </w:p>
    <w:p w14:paraId="292C092E" w14:textId="77777777" w:rsidR="00BD638E" w:rsidRPr="00220AE4" w:rsidRDefault="00000000" w:rsidP="00BD638E">
      <w:pPr>
        <w:pStyle w:val="Obsah2"/>
        <w:rPr>
          <w:rFonts w:eastAsiaTheme="minorEastAsia"/>
          <w:sz w:val="22"/>
          <w:szCs w:val="22"/>
        </w:rPr>
      </w:pPr>
      <w:hyperlink w:anchor="_Toc23419322" w:history="1">
        <w:r w:rsidR="00BD638E" w:rsidRPr="00220AE4">
          <w:rPr>
            <w:rStyle w:val="Hypertextovprepojenie"/>
            <w:b/>
            <w:color w:val="auto"/>
          </w:rPr>
          <w:t>19.Otváranie ponúk (ku konkrétnej výzve DNS)</w:t>
        </w:r>
        <w:r w:rsidR="00BD638E" w:rsidRPr="00220AE4">
          <w:rPr>
            <w:webHidden/>
          </w:rPr>
          <w:tab/>
        </w:r>
        <w:r w:rsidR="00BD638E">
          <w:rPr>
            <w:webHidden/>
          </w:rPr>
          <w:t>10</w:t>
        </w:r>
      </w:hyperlink>
    </w:p>
    <w:p w14:paraId="1968E6E4" w14:textId="77777777" w:rsidR="00BD638E" w:rsidRPr="00220AE4" w:rsidRDefault="00000000" w:rsidP="00BD638E">
      <w:pPr>
        <w:pStyle w:val="Obsah2"/>
        <w:rPr>
          <w:rFonts w:eastAsiaTheme="minorEastAsia"/>
          <w:sz w:val="22"/>
          <w:szCs w:val="22"/>
        </w:rPr>
      </w:pPr>
      <w:hyperlink w:anchor="_Toc23419323" w:history="1">
        <w:r w:rsidR="00BD638E" w:rsidRPr="00220AE4">
          <w:rPr>
            <w:rStyle w:val="Hypertextovprepojenie"/>
            <w:b/>
            <w:color w:val="auto"/>
          </w:rPr>
          <w:t>20.Vyhodnotenie ponúk</w:t>
        </w:r>
        <w:r w:rsidR="00BD638E" w:rsidRPr="00220AE4">
          <w:rPr>
            <w:webHidden/>
          </w:rPr>
          <w:tab/>
        </w:r>
        <w:r w:rsidR="00BD638E">
          <w:rPr>
            <w:webHidden/>
          </w:rPr>
          <w:t>10</w:t>
        </w:r>
      </w:hyperlink>
    </w:p>
    <w:p w14:paraId="686E8B5C" w14:textId="77777777" w:rsidR="00BD638E" w:rsidRDefault="00000000" w:rsidP="00BD638E">
      <w:pPr>
        <w:pStyle w:val="Obsah2"/>
      </w:pPr>
      <w:hyperlink w:anchor="_Toc23419324" w:history="1">
        <w:r w:rsidR="00BD638E" w:rsidRPr="00220AE4">
          <w:rPr>
            <w:rStyle w:val="Hypertextovprepojenie"/>
            <w:b/>
            <w:color w:val="auto"/>
          </w:rPr>
          <w:t>21.</w:t>
        </w:r>
        <w:r w:rsidR="00BD638E">
          <w:rPr>
            <w:rStyle w:val="Hypertextovprepojenie"/>
            <w:b/>
            <w:color w:val="auto"/>
          </w:rPr>
          <w:t>Vysvetľovanie</w:t>
        </w:r>
        <w:r w:rsidR="00BD638E" w:rsidRPr="00220AE4">
          <w:rPr>
            <w:webHidden/>
          </w:rPr>
          <w:tab/>
        </w:r>
        <w:r w:rsidR="00BD638E">
          <w:rPr>
            <w:webHidden/>
          </w:rPr>
          <w:t>11</w:t>
        </w:r>
      </w:hyperlink>
    </w:p>
    <w:p w14:paraId="73E53866" w14:textId="77777777" w:rsidR="00BD638E" w:rsidRPr="009D41DE" w:rsidRDefault="00BD638E" w:rsidP="00BD638E">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3BB19FD5" w14:textId="77777777" w:rsidR="00BD638E" w:rsidRPr="009D41DE" w:rsidRDefault="00BD638E" w:rsidP="00BD638E">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284D951B" w14:textId="77777777" w:rsidR="00BD638E" w:rsidRPr="009D41DE" w:rsidRDefault="00000000" w:rsidP="00BD638E">
      <w:pPr>
        <w:pStyle w:val="Obsah2"/>
        <w:rPr>
          <w:rFonts w:eastAsiaTheme="minorEastAsia"/>
          <w:b/>
          <w:bCs/>
          <w:sz w:val="22"/>
          <w:szCs w:val="22"/>
        </w:rPr>
      </w:pPr>
      <w:hyperlink w:anchor="_Toc23419325" w:history="1">
        <w:r w:rsidR="00BD638E" w:rsidRPr="009D41DE">
          <w:rPr>
            <w:rStyle w:val="Hypertextovprepojenie"/>
            <w:b/>
            <w:bCs/>
            <w:color w:val="auto"/>
          </w:rPr>
          <w:t>2</w:t>
        </w:r>
        <w:r w:rsidR="00BD638E">
          <w:rPr>
            <w:rStyle w:val="Hypertextovprepojenie"/>
            <w:b/>
            <w:bCs/>
            <w:color w:val="auto"/>
          </w:rPr>
          <w:t>4</w:t>
        </w:r>
        <w:r w:rsidR="00BD638E" w:rsidRPr="009D41DE">
          <w:rPr>
            <w:rStyle w:val="Hypertextovprepojenie"/>
            <w:b/>
            <w:bCs/>
            <w:color w:val="auto"/>
          </w:rPr>
          <w:t>.</w:t>
        </w:r>
        <w:r w:rsidR="00BD638E">
          <w:rPr>
            <w:rStyle w:val="Hypertextovprepojenie"/>
            <w:b/>
            <w:bCs/>
            <w:color w:val="auto"/>
          </w:rPr>
          <w:t>Elektronická aukcia</w:t>
        </w:r>
        <w:r w:rsidR="00BD638E" w:rsidRPr="009D41DE">
          <w:rPr>
            <w:b/>
            <w:bCs/>
            <w:webHidden/>
          </w:rPr>
          <w:tab/>
          <w:t>1</w:t>
        </w:r>
        <w:r w:rsidR="00BD638E">
          <w:rPr>
            <w:b/>
            <w:bCs/>
            <w:webHidden/>
          </w:rPr>
          <w:t>2</w:t>
        </w:r>
      </w:hyperlink>
    </w:p>
    <w:p w14:paraId="435E07C6" w14:textId="77777777" w:rsidR="00BD638E" w:rsidRPr="00220AE4" w:rsidRDefault="00000000" w:rsidP="00BD638E">
      <w:pPr>
        <w:pStyle w:val="Obsah2"/>
        <w:rPr>
          <w:rFonts w:eastAsiaTheme="minorEastAsia"/>
          <w:sz w:val="22"/>
          <w:szCs w:val="22"/>
        </w:rPr>
      </w:pPr>
      <w:hyperlink w:anchor="_Toc23419326" w:history="1">
        <w:r w:rsidR="00BD638E" w:rsidRPr="00220AE4">
          <w:rPr>
            <w:rStyle w:val="Hypertextovprepojenie"/>
            <w:b/>
            <w:color w:val="auto"/>
          </w:rPr>
          <w:t>23.</w:t>
        </w:r>
        <w:r w:rsidR="00BD638E" w:rsidRPr="000F7C92">
          <w:rPr>
            <w:rFonts w:eastAsiaTheme="minorEastAsia"/>
            <w:b/>
            <w:bCs/>
          </w:rPr>
          <w:t xml:space="preserve"> </w:t>
        </w:r>
        <w:r w:rsidR="00BD638E" w:rsidRPr="009D41DE">
          <w:rPr>
            <w:rFonts w:eastAsiaTheme="minorEastAsia"/>
            <w:b/>
            <w:bCs/>
          </w:rPr>
          <w:t>Kritériá na vyhodnotenie ponúk a pravidlá ich uplatnenia.</w:t>
        </w:r>
        <w:r w:rsidR="00BD638E" w:rsidRPr="00220AE4">
          <w:rPr>
            <w:rStyle w:val="Hypertextovprepojenie"/>
            <w:b/>
            <w:color w:val="auto"/>
          </w:rPr>
          <w:t>Subdodávatelia</w:t>
        </w:r>
        <w:r w:rsidR="00BD638E" w:rsidRPr="00220AE4">
          <w:rPr>
            <w:webHidden/>
          </w:rPr>
          <w:tab/>
        </w:r>
        <w:r w:rsidR="00BD638E">
          <w:rPr>
            <w:webHidden/>
          </w:rPr>
          <w:t>11</w:t>
        </w:r>
      </w:hyperlink>
    </w:p>
    <w:p w14:paraId="095CFE0A" w14:textId="77777777" w:rsidR="00BD638E" w:rsidRPr="00220AE4" w:rsidRDefault="00000000" w:rsidP="00BD638E">
      <w:pPr>
        <w:pStyle w:val="Obsah2"/>
        <w:rPr>
          <w:rFonts w:eastAsiaTheme="minorEastAsia"/>
          <w:sz w:val="22"/>
          <w:szCs w:val="22"/>
        </w:rPr>
      </w:pPr>
      <w:hyperlink w:anchor="_Toc23419327" w:history="1">
        <w:r w:rsidR="00BD638E" w:rsidRPr="00220AE4">
          <w:rPr>
            <w:rStyle w:val="Hypertextovprepojenie"/>
            <w:b/>
            <w:color w:val="auto"/>
          </w:rPr>
          <w:t>24.</w:t>
        </w:r>
        <w:r w:rsidR="00BD638E">
          <w:rPr>
            <w:rStyle w:val="Hypertextovprepojenie"/>
            <w:b/>
            <w:color w:val="auto"/>
          </w:rPr>
          <w:t xml:space="preserve"> </w:t>
        </w:r>
        <w:r w:rsidR="00BD638E" w:rsidRPr="000F7C92">
          <w:rPr>
            <w:rStyle w:val="Hypertextovprepojenie"/>
            <w:b/>
            <w:color w:val="auto"/>
          </w:rPr>
          <w:t>Informácia o výsledku vyhodnotenia ponúk a uzavretie zmluvy</w:t>
        </w:r>
        <w:r w:rsidR="00BD638E" w:rsidRPr="00220AE4">
          <w:rPr>
            <w:webHidden/>
          </w:rPr>
          <w:tab/>
        </w:r>
        <w:r w:rsidR="00BD638E">
          <w:rPr>
            <w:webHidden/>
          </w:rPr>
          <w:t>12</w:t>
        </w:r>
      </w:hyperlink>
    </w:p>
    <w:p w14:paraId="4F8A8792" w14:textId="24E94F43" w:rsidR="00BD638E" w:rsidRPr="00220AE4" w:rsidRDefault="00000000" w:rsidP="00BD638E">
      <w:pPr>
        <w:pStyle w:val="Obsah2"/>
        <w:rPr>
          <w:rFonts w:eastAsiaTheme="minorEastAsia"/>
          <w:sz w:val="22"/>
          <w:szCs w:val="22"/>
        </w:rPr>
      </w:pPr>
      <w:hyperlink w:anchor="_Toc23419328" w:history="1">
        <w:r w:rsidR="00BD638E" w:rsidRPr="00220AE4">
          <w:rPr>
            <w:rStyle w:val="Hypertextovprepojenie"/>
            <w:b/>
            <w:color w:val="auto"/>
          </w:rPr>
          <w:t>25.</w:t>
        </w:r>
        <w:r w:rsidR="00BD638E" w:rsidRPr="003210DE">
          <w:rPr>
            <w:rFonts w:ascii="Arial" w:hAnsi="Arial"/>
            <w:noProof w:val="0"/>
            <w:szCs w:val="24"/>
          </w:rPr>
          <w:t xml:space="preserve"> </w:t>
        </w:r>
        <w:r w:rsidR="00BD638E" w:rsidRPr="003210DE">
          <w:rPr>
            <w:rStyle w:val="Hypertextovprepojenie"/>
            <w:b/>
            <w:color w:val="auto"/>
          </w:rPr>
          <w:t>Generálna klauzula</w:t>
        </w:r>
        <w:r w:rsidR="00BD638E" w:rsidRPr="00220AE4">
          <w:rPr>
            <w:webHidden/>
          </w:rPr>
          <w:tab/>
        </w:r>
        <w:r w:rsidR="00F724DF">
          <w:rPr>
            <w:webHidden/>
          </w:rPr>
          <w:t>15</w:t>
        </w:r>
      </w:hyperlink>
    </w:p>
    <w:p w14:paraId="107FBFE3" w14:textId="66D1D7CE" w:rsidR="00BD638E" w:rsidRPr="00220AE4" w:rsidRDefault="00000000" w:rsidP="00BD638E">
      <w:pPr>
        <w:pStyle w:val="Obsah2"/>
        <w:rPr>
          <w:rFonts w:eastAsiaTheme="minorEastAsia"/>
          <w:sz w:val="22"/>
          <w:szCs w:val="22"/>
        </w:rPr>
      </w:pPr>
      <w:hyperlink w:anchor="_Toc23419329" w:history="1">
        <w:r w:rsidR="00BD638E" w:rsidRPr="00220AE4">
          <w:rPr>
            <w:rStyle w:val="Hypertextovprepojenie"/>
            <w:b/>
            <w:color w:val="auto"/>
            <w:lang w:eastAsia="en-US"/>
          </w:rPr>
          <w:t>26</w:t>
        </w:r>
        <w:r w:rsidR="00BD638E" w:rsidRPr="00220AE4">
          <w:rPr>
            <w:rStyle w:val="Hypertextovprepojenie"/>
            <w:b/>
            <w:i/>
            <w:color w:val="auto"/>
            <w:lang w:eastAsia="en-US"/>
          </w:rPr>
          <w:t>.  Prílo</w:t>
        </w:r>
        <w:r w:rsidR="00BD638E">
          <w:rPr>
            <w:rStyle w:val="Hypertextovprepojenie"/>
            <w:b/>
            <w:i/>
            <w:color w:val="auto"/>
            <w:lang w:eastAsia="en-US"/>
          </w:rPr>
          <w:t>hy</w:t>
        </w:r>
        <w:r w:rsidR="00BD638E" w:rsidRPr="00220AE4">
          <w:rPr>
            <w:webHidden/>
          </w:rPr>
          <w:tab/>
        </w:r>
        <w:r w:rsidR="00F724DF">
          <w:rPr>
            <w:webHidden/>
          </w:rPr>
          <w:t>15</w:t>
        </w:r>
      </w:hyperlink>
    </w:p>
    <w:p w14:paraId="29C3E1AC" w14:textId="0FF124C2" w:rsidR="00DE3F08" w:rsidRPr="001911DF" w:rsidRDefault="00BD638E" w:rsidP="00BD638E">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8" w:name="_Toc23419303"/>
      <w:bookmarkStart w:id="9" w:name="_Toc23436087"/>
      <w:bookmarkStart w:id="10"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565B77">
      <w:pPr>
        <w:jc w:val="center"/>
      </w:pPr>
    </w:p>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8"/>
          <w:bookmarkEnd w:id="9"/>
          <w:bookmarkEnd w:id="10"/>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1" w:name="_Toc23419304"/>
      <w:bookmarkStart w:id="12" w:name="_Toc23436088"/>
      <w:bookmarkStart w:id="13"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1"/>
      <w:bookmarkEnd w:id="12"/>
      <w:bookmarkEnd w:id="13"/>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5AE55128" w14:textId="09F08862" w:rsidR="00474FF3" w:rsidRPr="001911DF" w:rsidRDefault="00093758" w:rsidP="00474FF3">
      <w:pPr>
        <w:autoSpaceDE w:val="0"/>
        <w:spacing w:line="276" w:lineRule="auto"/>
        <w:jc w:val="center"/>
        <w:rPr>
          <w:rFonts w:ascii="Times New Roman" w:hAnsi="Times New Roman"/>
          <w:sz w:val="22"/>
          <w:szCs w:val="22"/>
        </w:rPr>
      </w:pPr>
      <w:r w:rsidRPr="00B62124">
        <w:rPr>
          <w:rFonts w:ascii="Times New Roman" w:hAnsi="Times New Roman"/>
          <w:b/>
        </w:rPr>
        <w:tab/>
      </w:r>
      <w:r>
        <w:rPr>
          <w:rFonts w:ascii="Times New Roman" w:hAnsi="Times New Roman"/>
          <w:b/>
        </w:rPr>
        <w:t xml:space="preserve"> </w:t>
      </w:r>
      <w:r w:rsidR="00474FF3"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Liečivá </w:t>
      </w:r>
      <w:r w:rsidR="00E95D45">
        <w:rPr>
          <w:rFonts w:ascii="Times New Roman" w:eastAsia="Arial" w:hAnsi="Times New Roman"/>
          <w:b/>
          <w:color w:val="000000"/>
          <w:sz w:val="22"/>
          <w:szCs w:val="22"/>
        </w:rPr>
        <w:t>tráviacej sústavy</w:t>
      </w:r>
      <w:r w:rsidR="00474FF3" w:rsidRPr="001911DF">
        <w:rPr>
          <w:rFonts w:ascii="Times New Roman" w:eastAsia="Arial" w:hAnsi="Times New Roman"/>
          <w:b/>
          <w:color w:val="000000"/>
          <w:sz w:val="22"/>
          <w:szCs w:val="22"/>
        </w:rPr>
        <w:t xml:space="preserve"> “</w:t>
      </w:r>
    </w:p>
    <w:p w14:paraId="2A67528F" w14:textId="77777777" w:rsidR="00474FF3" w:rsidRPr="001911DF" w:rsidRDefault="00474FF3" w:rsidP="00474FF3">
      <w:pPr>
        <w:autoSpaceDE w:val="0"/>
        <w:autoSpaceDN w:val="0"/>
        <w:adjustRightInd w:val="0"/>
        <w:jc w:val="center"/>
        <w:rPr>
          <w:rFonts w:ascii="Times New Roman" w:hAnsi="Times New Roman"/>
          <w:color w:val="000000"/>
          <w:sz w:val="22"/>
          <w:szCs w:val="22"/>
        </w:rPr>
      </w:pPr>
    </w:p>
    <w:p w14:paraId="58D7086C"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47321110" w14:textId="4C6AF438" w:rsidR="00FC69FC" w:rsidRPr="00A14C16" w:rsidRDefault="00093758" w:rsidP="00FC69FC">
      <w:pPr>
        <w:pStyle w:val="Zkladntext3"/>
        <w:jc w:val="both"/>
        <w:rPr>
          <w:rFonts w:ascii="Times New Roman" w:hAnsi="Times New Roman"/>
          <w:b/>
          <w:color w:val="auto"/>
        </w:rPr>
      </w:pPr>
      <w:r>
        <w:rPr>
          <w:rFonts w:ascii="Times New Roman" w:hAnsi="Times New Roman"/>
          <w:b/>
        </w:rPr>
        <w:t xml:space="preserve"> </w:t>
      </w: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0B9B352B" w14:textId="04BEC333" w:rsidR="00093758" w:rsidRDefault="00093758" w:rsidP="00474FF3">
      <w:pPr>
        <w:spacing w:after="120"/>
        <w:ind w:left="3969" w:hanging="2948"/>
        <w:rPr>
          <w:rFonts w:ascii="Times New Roman" w:hAnsi="Times New Roman"/>
          <w:szCs w:val="20"/>
        </w:rPr>
      </w:pPr>
      <w:r w:rsidRPr="00B62124">
        <w:rPr>
          <w:rFonts w:ascii="Times New Roman" w:hAnsi="Times New Roman"/>
          <w:szCs w:val="20"/>
        </w:rPr>
        <w:t xml:space="preserve">Hlavný slovník: </w:t>
      </w:r>
      <w:r w:rsidR="00E95D45">
        <w:rPr>
          <w:rFonts w:ascii="Times New Roman" w:hAnsi="Times New Roman"/>
          <w:szCs w:val="20"/>
        </w:rPr>
        <w:t>33610000-9 Liečivá pre výživovú sústavu a látkovú premenu</w:t>
      </w:r>
    </w:p>
    <w:p w14:paraId="130ED163" w14:textId="5ED130D4" w:rsidR="00E95D45" w:rsidRDefault="00E95D45" w:rsidP="00474FF3">
      <w:pPr>
        <w:spacing w:after="120"/>
        <w:ind w:left="3969" w:hanging="2948"/>
        <w:rPr>
          <w:rFonts w:ascii="Times New Roman" w:hAnsi="Times New Roman"/>
          <w:szCs w:val="20"/>
        </w:rPr>
      </w:pPr>
      <w:r>
        <w:rPr>
          <w:rFonts w:ascii="Times New Roman" w:hAnsi="Times New Roman"/>
          <w:szCs w:val="20"/>
        </w:rPr>
        <w:t xml:space="preserve">                          33611000-6 Liečivá pre poruchy súvisiace s kyselinou</w:t>
      </w:r>
    </w:p>
    <w:p w14:paraId="7A2BE153" w14:textId="77777777" w:rsidR="00E95D45" w:rsidRDefault="00E95D45" w:rsidP="00474FF3">
      <w:pPr>
        <w:spacing w:after="120"/>
        <w:ind w:left="3969" w:hanging="2948"/>
        <w:rPr>
          <w:rFonts w:ascii="Times New Roman" w:hAnsi="Times New Roman"/>
          <w:szCs w:val="20"/>
        </w:rPr>
      </w:pPr>
      <w:r>
        <w:rPr>
          <w:rFonts w:ascii="Times New Roman" w:hAnsi="Times New Roman"/>
          <w:szCs w:val="20"/>
        </w:rPr>
        <w:t xml:space="preserve">                          33614000-7 </w:t>
      </w:r>
      <w:proofErr w:type="spellStart"/>
      <w:r>
        <w:rPr>
          <w:rFonts w:ascii="Times New Roman" w:hAnsi="Times New Roman"/>
          <w:szCs w:val="20"/>
        </w:rPr>
        <w:t>Antidiarhoiká</w:t>
      </w:r>
      <w:proofErr w:type="spellEnd"/>
      <w:r>
        <w:rPr>
          <w:rFonts w:ascii="Times New Roman" w:hAnsi="Times New Roman"/>
          <w:szCs w:val="20"/>
        </w:rPr>
        <w:t>, črevné protizápalové/</w:t>
      </w:r>
      <w:proofErr w:type="spellStart"/>
      <w:r>
        <w:rPr>
          <w:rFonts w:ascii="Times New Roman" w:hAnsi="Times New Roman"/>
          <w:szCs w:val="20"/>
        </w:rPr>
        <w:t>protiinfekčné</w:t>
      </w:r>
      <w:proofErr w:type="spellEnd"/>
      <w:r>
        <w:rPr>
          <w:rFonts w:ascii="Times New Roman" w:hAnsi="Times New Roman"/>
          <w:szCs w:val="20"/>
        </w:rPr>
        <w:t xml:space="preserve"> činidlá</w:t>
      </w:r>
    </w:p>
    <w:p w14:paraId="255329E9" w14:textId="55E2D5AB" w:rsidR="00E95D45" w:rsidRDefault="00E95D45" w:rsidP="00474FF3">
      <w:pPr>
        <w:spacing w:after="120"/>
        <w:ind w:left="3969" w:hanging="2948"/>
        <w:rPr>
          <w:rFonts w:ascii="Times New Roman" w:hAnsi="Times New Roman"/>
          <w:b/>
          <w:szCs w:val="20"/>
          <w:u w:val="single"/>
        </w:rPr>
      </w:pPr>
      <w:r>
        <w:rPr>
          <w:rFonts w:ascii="Times New Roman" w:hAnsi="Times New Roman"/>
          <w:szCs w:val="20"/>
        </w:rPr>
        <w:t xml:space="preserve">    </w:t>
      </w: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65423D9F" w14:textId="5A8AEE6D" w:rsidR="00093758"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6ECC3259" w14:textId="6552D77E" w:rsidR="003F1E80" w:rsidRDefault="001E7B1A" w:rsidP="0002088E">
      <w:pPr>
        <w:rPr>
          <w:rFonts w:ascii="Times New Roman" w:hAnsi="Times New Roman"/>
          <w:b/>
          <w:iCs/>
          <w:sz w:val="24"/>
        </w:rPr>
      </w:pPr>
      <w:bookmarkStart w:id="14" w:name="_Hlk122531098"/>
      <w:proofErr w:type="spellStart"/>
      <w:r>
        <w:rPr>
          <w:rFonts w:ascii="Times New Roman" w:hAnsi="Times New Roman"/>
          <w:b/>
          <w:iCs/>
          <w:sz w:val="24"/>
        </w:rPr>
        <w:t>I</w:t>
      </w:r>
      <w:r w:rsidR="0002088E">
        <w:rPr>
          <w:rFonts w:ascii="Times New Roman" w:hAnsi="Times New Roman"/>
          <w:b/>
          <w:iCs/>
          <w:sz w:val="24"/>
        </w:rPr>
        <w:t>.časť</w:t>
      </w:r>
      <w:proofErr w:type="spellEnd"/>
      <w:r w:rsidR="0002088E">
        <w:rPr>
          <w:rFonts w:ascii="Times New Roman" w:hAnsi="Times New Roman"/>
          <w:b/>
          <w:iCs/>
          <w:sz w:val="24"/>
        </w:rPr>
        <w:t xml:space="preserve">: </w:t>
      </w:r>
      <w:r w:rsidR="003F1E80">
        <w:rPr>
          <w:rFonts w:ascii="Times New Roman" w:hAnsi="Times New Roman"/>
          <w:b/>
          <w:iCs/>
          <w:sz w:val="24"/>
        </w:rPr>
        <w:t>Liečivá pre poruchy súvisiace s kyselinou</w:t>
      </w:r>
    </w:p>
    <w:p w14:paraId="06625582" w14:textId="00A2560F" w:rsidR="0002088E" w:rsidRDefault="003F1E80" w:rsidP="0002088E">
      <w:pPr>
        <w:rPr>
          <w:rFonts w:ascii="Times New Roman" w:hAnsi="Times New Roman"/>
          <w:b/>
          <w:iCs/>
          <w:sz w:val="24"/>
        </w:rPr>
      </w:pPr>
      <w:r>
        <w:rPr>
          <w:rFonts w:ascii="Times New Roman" w:hAnsi="Times New Roman"/>
          <w:b/>
          <w:iCs/>
          <w:sz w:val="24"/>
        </w:rPr>
        <w:t>=</w:t>
      </w:r>
      <w:r w:rsidR="001E7B1A">
        <w:rPr>
          <w:rFonts w:ascii="Times New Roman" w:hAnsi="Times New Roman"/>
          <w:b/>
          <w:iCs/>
          <w:sz w:val="24"/>
        </w:rPr>
        <w:t xml:space="preserve"> </w:t>
      </w:r>
      <w:r w:rsidR="0002088E">
        <w:rPr>
          <w:rFonts w:ascii="Times New Roman" w:hAnsi="Times New Roman"/>
          <w:b/>
          <w:iCs/>
          <w:sz w:val="24"/>
        </w:rPr>
        <w:t xml:space="preserve">  </w:t>
      </w:r>
      <w:r w:rsidR="00684412">
        <w:rPr>
          <w:rFonts w:ascii="Times New Roman" w:hAnsi="Times New Roman"/>
          <w:b/>
          <w:iCs/>
          <w:sz w:val="24"/>
        </w:rPr>
        <w:t>21764,6900</w:t>
      </w:r>
      <w:r w:rsidR="0002088E">
        <w:rPr>
          <w:rFonts w:ascii="Times New Roman" w:hAnsi="Times New Roman"/>
          <w:b/>
          <w:iCs/>
          <w:sz w:val="24"/>
        </w:rPr>
        <w:t xml:space="preserve"> </w:t>
      </w:r>
      <w:r w:rsidR="001E7B1A">
        <w:rPr>
          <w:rFonts w:ascii="Times New Roman" w:hAnsi="Times New Roman"/>
          <w:b/>
          <w:iCs/>
          <w:sz w:val="24"/>
        </w:rPr>
        <w:t xml:space="preserve"> </w:t>
      </w:r>
      <w:r w:rsidR="0002088E" w:rsidRPr="009B5F1F">
        <w:rPr>
          <w:rFonts w:ascii="Times New Roman" w:hAnsi="Times New Roman"/>
          <w:b/>
          <w:iCs/>
          <w:sz w:val="24"/>
        </w:rPr>
        <w:t>EUR bez DPH</w:t>
      </w:r>
    </w:p>
    <w:p w14:paraId="4C71FA70" w14:textId="77777777" w:rsidR="003F1E80" w:rsidRDefault="001E7B1A" w:rsidP="0002088E">
      <w:pPr>
        <w:rPr>
          <w:rFonts w:ascii="Times New Roman" w:hAnsi="Times New Roman"/>
          <w:b/>
          <w:iCs/>
          <w:sz w:val="24"/>
        </w:rPr>
      </w:pPr>
      <w:proofErr w:type="spellStart"/>
      <w:r>
        <w:rPr>
          <w:rFonts w:ascii="Times New Roman" w:hAnsi="Times New Roman"/>
          <w:b/>
          <w:iCs/>
          <w:sz w:val="24"/>
        </w:rPr>
        <w:t>II</w:t>
      </w:r>
      <w:r w:rsidR="0002088E">
        <w:rPr>
          <w:rFonts w:ascii="Times New Roman" w:hAnsi="Times New Roman"/>
          <w:b/>
          <w:iCs/>
          <w:sz w:val="24"/>
        </w:rPr>
        <w:t>.časť</w:t>
      </w:r>
      <w:proofErr w:type="spellEnd"/>
      <w:r w:rsidR="0002088E">
        <w:rPr>
          <w:rFonts w:ascii="Times New Roman" w:hAnsi="Times New Roman"/>
          <w:b/>
          <w:iCs/>
          <w:sz w:val="24"/>
        </w:rPr>
        <w:t>:</w:t>
      </w:r>
      <w:r w:rsidR="003F1E80">
        <w:rPr>
          <w:rFonts w:ascii="Times New Roman" w:hAnsi="Times New Roman"/>
          <w:b/>
          <w:iCs/>
          <w:sz w:val="24"/>
        </w:rPr>
        <w:t xml:space="preserve"> </w:t>
      </w:r>
      <w:proofErr w:type="spellStart"/>
      <w:r w:rsidR="003F1E80">
        <w:rPr>
          <w:rFonts w:ascii="Times New Roman" w:hAnsi="Times New Roman"/>
          <w:b/>
          <w:iCs/>
          <w:sz w:val="24"/>
        </w:rPr>
        <w:t>Antidiarhoiká</w:t>
      </w:r>
      <w:proofErr w:type="spellEnd"/>
      <w:r w:rsidR="003F1E80">
        <w:rPr>
          <w:rFonts w:ascii="Times New Roman" w:hAnsi="Times New Roman"/>
          <w:b/>
          <w:iCs/>
          <w:sz w:val="24"/>
        </w:rPr>
        <w:t>, črevné protizápalové/</w:t>
      </w:r>
      <w:proofErr w:type="spellStart"/>
      <w:r w:rsidR="003F1E80">
        <w:rPr>
          <w:rFonts w:ascii="Times New Roman" w:hAnsi="Times New Roman"/>
          <w:b/>
          <w:iCs/>
          <w:sz w:val="24"/>
        </w:rPr>
        <w:t>protiinfekkčné</w:t>
      </w:r>
      <w:proofErr w:type="spellEnd"/>
      <w:r w:rsidR="003F1E80">
        <w:rPr>
          <w:rFonts w:ascii="Times New Roman" w:hAnsi="Times New Roman"/>
          <w:b/>
          <w:iCs/>
          <w:sz w:val="24"/>
        </w:rPr>
        <w:t xml:space="preserve"> činidlá časť č.1</w:t>
      </w:r>
    </w:p>
    <w:p w14:paraId="05770956" w14:textId="52C436AA" w:rsidR="0002088E" w:rsidRDefault="003F1E80" w:rsidP="0002088E">
      <w:pPr>
        <w:rPr>
          <w:rFonts w:ascii="Times New Roman" w:hAnsi="Times New Roman"/>
          <w:b/>
          <w:iCs/>
          <w:sz w:val="24"/>
        </w:rPr>
      </w:pPr>
      <w:r>
        <w:rPr>
          <w:rFonts w:ascii="Times New Roman" w:hAnsi="Times New Roman"/>
          <w:b/>
          <w:iCs/>
          <w:sz w:val="24"/>
        </w:rPr>
        <w:t>=</w:t>
      </w:r>
      <w:r w:rsidR="00684412">
        <w:rPr>
          <w:rFonts w:ascii="Times New Roman" w:hAnsi="Times New Roman"/>
          <w:b/>
          <w:iCs/>
          <w:sz w:val="24"/>
        </w:rPr>
        <w:t>35613,2700</w:t>
      </w:r>
      <w:r w:rsidR="0002088E">
        <w:rPr>
          <w:rFonts w:ascii="Times New Roman" w:hAnsi="Times New Roman"/>
          <w:b/>
          <w:iCs/>
          <w:sz w:val="24"/>
        </w:rPr>
        <w:t xml:space="preserve"> </w:t>
      </w:r>
      <w:r w:rsidR="001E7B1A">
        <w:rPr>
          <w:rFonts w:ascii="Times New Roman" w:hAnsi="Times New Roman"/>
          <w:b/>
          <w:iCs/>
          <w:sz w:val="24"/>
        </w:rPr>
        <w:t xml:space="preserve"> </w:t>
      </w:r>
      <w:r w:rsidR="0002088E">
        <w:rPr>
          <w:rFonts w:ascii="Times New Roman" w:hAnsi="Times New Roman"/>
          <w:b/>
          <w:iCs/>
          <w:sz w:val="24"/>
        </w:rPr>
        <w:t>EUR bez DPH</w:t>
      </w:r>
    </w:p>
    <w:p w14:paraId="03334CDA" w14:textId="77777777" w:rsidR="003F1E80" w:rsidRDefault="001E7B1A" w:rsidP="0002088E">
      <w:pPr>
        <w:rPr>
          <w:rFonts w:ascii="Times New Roman" w:hAnsi="Times New Roman"/>
          <w:b/>
          <w:iCs/>
          <w:sz w:val="24"/>
        </w:rPr>
      </w:pPr>
      <w:proofErr w:type="spellStart"/>
      <w:r>
        <w:rPr>
          <w:rFonts w:ascii="Times New Roman" w:hAnsi="Times New Roman"/>
          <w:b/>
          <w:iCs/>
          <w:sz w:val="24"/>
        </w:rPr>
        <w:t>III</w:t>
      </w:r>
      <w:r w:rsidR="0002088E">
        <w:rPr>
          <w:rFonts w:ascii="Times New Roman" w:hAnsi="Times New Roman"/>
          <w:b/>
          <w:iCs/>
          <w:sz w:val="24"/>
        </w:rPr>
        <w:t>.časť</w:t>
      </w:r>
      <w:proofErr w:type="spellEnd"/>
      <w:r w:rsidR="0002088E">
        <w:rPr>
          <w:rFonts w:ascii="Times New Roman" w:hAnsi="Times New Roman"/>
          <w:b/>
          <w:iCs/>
          <w:sz w:val="24"/>
        </w:rPr>
        <w:t xml:space="preserve">: </w:t>
      </w:r>
      <w:proofErr w:type="spellStart"/>
      <w:r w:rsidR="003F1E80">
        <w:rPr>
          <w:rFonts w:ascii="Times New Roman" w:hAnsi="Times New Roman"/>
          <w:b/>
          <w:iCs/>
          <w:sz w:val="24"/>
        </w:rPr>
        <w:t>Antidiarhoiká</w:t>
      </w:r>
      <w:proofErr w:type="spellEnd"/>
      <w:r w:rsidR="003F1E80">
        <w:rPr>
          <w:rFonts w:ascii="Times New Roman" w:hAnsi="Times New Roman"/>
          <w:b/>
          <w:iCs/>
          <w:sz w:val="24"/>
        </w:rPr>
        <w:t>, črevné protizápalové/</w:t>
      </w:r>
      <w:proofErr w:type="spellStart"/>
      <w:r w:rsidR="003F1E80">
        <w:rPr>
          <w:rFonts w:ascii="Times New Roman" w:hAnsi="Times New Roman"/>
          <w:b/>
          <w:iCs/>
          <w:sz w:val="24"/>
        </w:rPr>
        <w:t>protiinfekkčné</w:t>
      </w:r>
      <w:proofErr w:type="spellEnd"/>
      <w:r w:rsidR="003F1E80">
        <w:rPr>
          <w:rFonts w:ascii="Times New Roman" w:hAnsi="Times New Roman"/>
          <w:b/>
          <w:iCs/>
          <w:sz w:val="24"/>
        </w:rPr>
        <w:t xml:space="preserve"> činidlá časť č.2</w:t>
      </w:r>
    </w:p>
    <w:p w14:paraId="42ADE90E" w14:textId="6217E8B0" w:rsidR="0002088E" w:rsidRDefault="003F1E80" w:rsidP="0002088E">
      <w:pPr>
        <w:rPr>
          <w:rFonts w:ascii="Times New Roman" w:hAnsi="Times New Roman"/>
          <w:b/>
          <w:iCs/>
          <w:sz w:val="24"/>
        </w:rPr>
      </w:pPr>
      <w:r>
        <w:rPr>
          <w:rFonts w:ascii="Times New Roman" w:hAnsi="Times New Roman"/>
          <w:b/>
          <w:iCs/>
          <w:sz w:val="24"/>
        </w:rPr>
        <w:t>=</w:t>
      </w:r>
      <w:r w:rsidR="001E7B1A">
        <w:rPr>
          <w:rFonts w:ascii="Times New Roman" w:hAnsi="Times New Roman"/>
          <w:b/>
          <w:iCs/>
          <w:sz w:val="24"/>
        </w:rPr>
        <w:t xml:space="preserve"> </w:t>
      </w:r>
      <w:r w:rsidR="00684412">
        <w:rPr>
          <w:rFonts w:ascii="Times New Roman" w:hAnsi="Times New Roman"/>
          <w:b/>
          <w:iCs/>
          <w:sz w:val="24"/>
        </w:rPr>
        <w:t xml:space="preserve"> 4702,5000</w:t>
      </w:r>
      <w:r w:rsidR="0002088E">
        <w:rPr>
          <w:rFonts w:ascii="Times New Roman" w:hAnsi="Times New Roman"/>
          <w:b/>
          <w:iCs/>
          <w:sz w:val="24"/>
        </w:rPr>
        <w:t xml:space="preserve"> </w:t>
      </w:r>
      <w:r w:rsidR="001E7B1A">
        <w:rPr>
          <w:rFonts w:ascii="Times New Roman" w:hAnsi="Times New Roman"/>
          <w:b/>
          <w:iCs/>
          <w:sz w:val="24"/>
        </w:rPr>
        <w:t xml:space="preserve"> </w:t>
      </w:r>
      <w:r w:rsidR="0002088E">
        <w:rPr>
          <w:rFonts w:ascii="Times New Roman" w:hAnsi="Times New Roman"/>
          <w:b/>
          <w:iCs/>
          <w:sz w:val="24"/>
        </w:rPr>
        <w:t xml:space="preserve">EUR bez DPH   </w:t>
      </w:r>
    </w:p>
    <w:p w14:paraId="52E38FA4" w14:textId="77777777" w:rsidR="003F1E80" w:rsidRDefault="001E7B1A" w:rsidP="0002088E">
      <w:pPr>
        <w:rPr>
          <w:rFonts w:ascii="Times New Roman" w:hAnsi="Times New Roman"/>
          <w:b/>
          <w:iCs/>
          <w:sz w:val="24"/>
        </w:rPr>
      </w:pPr>
      <w:proofErr w:type="spellStart"/>
      <w:r>
        <w:rPr>
          <w:rFonts w:ascii="Times New Roman" w:hAnsi="Times New Roman"/>
          <w:b/>
          <w:iCs/>
          <w:sz w:val="24"/>
        </w:rPr>
        <w:t>IV</w:t>
      </w:r>
      <w:r w:rsidR="0002088E">
        <w:rPr>
          <w:rFonts w:ascii="Times New Roman" w:hAnsi="Times New Roman"/>
          <w:b/>
          <w:iCs/>
          <w:sz w:val="24"/>
        </w:rPr>
        <w:t>.časť</w:t>
      </w:r>
      <w:proofErr w:type="spellEnd"/>
      <w:r w:rsidR="0002088E">
        <w:rPr>
          <w:rFonts w:ascii="Times New Roman" w:hAnsi="Times New Roman"/>
          <w:b/>
          <w:iCs/>
          <w:sz w:val="24"/>
        </w:rPr>
        <w:t xml:space="preserve">: </w:t>
      </w:r>
      <w:r w:rsidR="003F1E80">
        <w:rPr>
          <w:rFonts w:ascii="Times New Roman" w:hAnsi="Times New Roman"/>
          <w:b/>
          <w:iCs/>
          <w:sz w:val="24"/>
        </w:rPr>
        <w:t>Liečivá pre výživovú sústavu a látkovú premenu časť č.1</w:t>
      </w:r>
    </w:p>
    <w:p w14:paraId="24D29C7F" w14:textId="7F0A65BC" w:rsidR="0002088E" w:rsidRDefault="003F1E80" w:rsidP="0002088E">
      <w:pPr>
        <w:rPr>
          <w:rFonts w:ascii="Times New Roman" w:hAnsi="Times New Roman"/>
          <w:b/>
          <w:iCs/>
          <w:sz w:val="24"/>
        </w:rPr>
      </w:pPr>
      <w:r>
        <w:rPr>
          <w:rFonts w:ascii="Times New Roman" w:hAnsi="Times New Roman"/>
          <w:b/>
          <w:iCs/>
          <w:sz w:val="24"/>
        </w:rPr>
        <w:t>=</w:t>
      </w:r>
      <w:r w:rsidR="00684412">
        <w:rPr>
          <w:rFonts w:ascii="Times New Roman" w:hAnsi="Times New Roman"/>
          <w:b/>
          <w:iCs/>
          <w:sz w:val="24"/>
        </w:rPr>
        <w:t>12646,4600</w:t>
      </w:r>
      <w:r w:rsidR="0002088E">
        <w:rPr>
          <w:rFonts w:ascii="Times New Roman" w:hAnsi="Times New Roman"/>
          <w:b/>
          <w:iCs/>
          <w:sz w:val="24"/>
        </w:rPr>
        <w:t xml:space="preserve"> </w:t>
      </w:r>
      <w:r w:rsidR="001E7B1A">
        <w:rPr>
          <w:rFonts w:ascii="Times New Roman" w:hAnsi="Times New Roman"/>
          <w:b/>
          <w:iCs/>
          <w:sz w:val="24"/>
        </w:rPr>
        <w:t xml:space="preserve"> </w:t>
      </w:r>
      <w:r w:rsidR="0002088E">
        <w:rPr>
          <w:rFonts w:ascii="Times New Roman" w:hAnsi="Times New Roman"/>
          <w:b/>
          <w:iCs/>
          <w:sz w:val="24"/>
        </w:rPr>
        <w:t>EUR bez DPH</w:t>
      </w:r>
    </w:p>
    <w:p w14:paraId="5312D3F5" w14:textId="07268509" w:rsidR="003F1E80" w:rsidRDefault="001E7B1A" w:rsidP="003F1E80">
      <w:pPr>
        <w:rPr>
          <w:rFonts w:ascii="Times New Roman" w:hAnsi="Times New Roman"/>
          <w:b/>
          <w:iCs/>
          <w:sz w:val="24"/>
        </w:rPr>
      </w:pPr>
      <w:proofErr w:type="spellStart"/>
      <w:r>
        <w:rPr>
          <w:rFonts w:ascii="Times New Roman" w:hAnsi="Times New Roman"/>
          <w:b/>
          <w:iCs/>
          <w:sz w:val="24"/>
        </w:rPr>
        <w:t>V</w:t>
      </w:r>
      <w:r w:rsidR="0002088E">
        <w:rPr>
          <w:rFonts w:ascii="Times New Roman" w:hAnsi="Times New Roman"/>
          <w:b/>
          <w:iCs/>
          <w:sz w:val="24"/>
        </w:rPr>
        <w:t>.časť</w:t>
      </w:r>
      <w:proofErr w:type="spellEnd"/>
      <w:r w:rsidR="0002088E">
        <w:rPr>
          <w:rFonts w:ascii="Times New Roman" w:hAnsi="Times New Roman"/>
          <w:b/>
          <w:iCs/>
          <w:sz w:val="24"/>
        </w:rPr>
        <w:t xml:space="preserve">     </w:t>
      </w:r>
      <w:r w:rsidR="00684412">
        <w:rPr>
          <w:rFonts w:ascii="Times New Roman" w:hAnsi="Times New Roman"/>
          <w:b/>
          <w:iCs/>
          <w:sz w:val="24"/>
        </w:rPr>
        <w:t xml:space="preserve"> </w:t>
      </w:r>
      <w:r w:rsidR="003F1E80">
        <w:rPr>
          <w:rFonts w:ascii="Times New Roman" w:hAnsi="Times New Roman"/>
          <w:b/>
          <w:iCs/>
          <w:sz w:val="24"/>
        </w:rPr>
        <w:t>Liečivá pre výživovú sústavu a látkovú premenu časť č.2</w:t>
      </w:r>
    </w:p>
    <w:p w14:paraId="3ECA88E2" w14:textId="6BCA53A1" w:rsidR="0002088E" w:rsidRDefault="003F1E80" w:rsidP="0002088E">
      <w:pPr>
        <w:rPr>
          <w:rFonts w:ascii="Times New Roman" w:hAnsi="Times New Roman"/>
          <w:b/>
          <w:iCs/>
          <w:sz w:val="24"/>
        </w:rPr>
      </w:pPr>
      <w:r>
        <w:rPr>
          <w:rFonts w:ascii="Times New Roman" w:hAnsi="Times New Roman"/>
          <w:b/>
          <w:iCs/>
          <w:sz w:val="24"/>
        </w:rPr>
        <w:t>=</w:t>
      </w:r>
      <w:r w:rsidR="00684412">
        <w:rPr>
          <w:rFonts w:ascii="Times New Roman" w:hAnsi="Times New Roman"/>
          <w:b/>
          <w:iCs/>
          <w:sz w:val="24"/>
        </w:rPr>
        <w:t xml:space="preserve">3158,0100 </w:t>
      </w:r>
      <w:r w:rsidR="0002088E">
        <w:rPr>
          <w:rFonts w:ascii="Times New Roman" w:hAnsi="Times New Roman"/>
          <w:b/>
          <w:iCs/>
          <w:sz w:val="24"/>
        </w:rPr>
        <w:t xml:space="preserve"> EUR bez DPH</w:t>
      </w:r>
    </w:p>
    <w:p w14:paraId="4BF72B84" w14:textId="7B1787B4" w:rsidR="003F1E80" w:rsidRDefault="001E7B1A" w:rsidP="003F1E80">
      <w:pPr>
        <w:rPr>
          <w:rFonts w:ascii="Times New Roman" w:hAnsi="Times New Roman"/>
          <w:b/>
          <w:iCs/>
          <w:sz w:val="24"/>
        </w:rPr>
      </w:pPr>
      <w:proofErr w:type="spellStart"/>
      <w:r>
        <w:rPr>
          <w:rFonts w:ascii="Times New Roman" w:hAnsi="Times New Roman"/>
          <w:b/>
          <w:iCs/>
          <w:sz w:val="24"/>
        </w:rPr>
        <w:lastRenderedPageBreak/>
        <w:t>VI</w:t>
      </w:r>
      <w:r w:rsidR="0002088E">
        <w:rPr>
          <w:rFonts w:ascii="Times New Roman" w:hAnsi="Times New Roman"/>
          <w:b/>
          <w:iCs/>
          <w:sz w:val="24"/>
        </w:rPr>
        <w:t>.časť</w:t>
      </w:r>
      <w:proofErr w:type="spellEnd"/>
      <w:r w:rsidR="0002088E">
        <w:rPr>
          <w:rFonts w:ascii="Times New Roman" w:hAnsi="Times New Roman"/>
          <w:b/>
          <w:iCs/>
          <w:sz w:val="24"/>
        </w:rPr>
        <w:t xml:space="preserve">: </w:t>
      </w:r>
      <w:r w:rsidR="00684412">
        <w:rPr>
          <w:rFonts w:ascii="Times New Roman" w:hAnsi="Times New Roman"/>
          <w:b/>
          <w:iCs/>
          <w:sz w:val="24"/>
        </w:rPr>
        <w:t xml:space="preserve"> </w:t>
      </w:r>
      <w:r w:rsidR="003F1E80">
        <w:rPr>
          <w:rFonts w:ascii="Times New Roman" w:hAnsi="Times New Roman"/>
          <w:b/>
          <w:iCs/>
          <w:sz w:val="24"/>
        </w:rPr>
        <w:t>Liečivá pre výživovú sústavu a látkovú premenu časť č.3</w:t>
      </w:r>
    </w:p>
    <w:p w14:paraId="7AF20A48" w14:textId="50BE0AA9" w:rsidR="0002088E" w:rsidRDefault="0002088E" w:rsidP="0002088E">
      <w:pPr>
        <w:rPr>
          <w:rFonts w:ascii="Times New Roman" w:hAnsi="Times New Roman"/>
          <w:b/>
          <w:iCs/>
          <w:sz w:val="24"/>
        </w:rPr>
      </w:pPr>
      <w:r>
        <w:rPr>
          <w:rFonts w:ascii="Times New Roman" w:hAnsi="Times New Roman"/>
          <w:b/>
          <w:iCs/>
          <w:sz w:val="24"/>
        </w:rPr>
        <w:t xml:space="preserve"> </w:t>
      </w:r>
      <w:r w:rsidR="003F1E80">
        <w:rPr>
          <w:rFonts w:ascii="Times New Roman" w:hAnsi="Times New Roman"/>
          <w:b/>
          <w:iCs/>
          <w:sz w:val="24"/>
        </w:rPr>
        <w:t>=</w:t>
      </w:r>
      <w:r w:rsidR="00684412">
        <w:rPr>
          <w:rFonts w:ascii="Times New Roman" w:hAnsi="Times New Roman"/>
          <w:b/>
          <w:iCs/>
          <w:sz w:val="24"/>
        </w:rPr>
        <w:t>15691,9700</w:t>
      </w:r>
      <w:r>
        <w:rPr>
          <w:rFonts w:ascii="Times New Roman" w:hAnsi="Times New Roman"/>
          <w:b/>
          <w:iCs/>
          <w:sz w:val="24"/>
        </w:rPr>
        <w:t xml:space="preserve"> EUR bez DPH</w:t>
      </w:r>
    </w:p>
    <w:p w14:paraId="25ABE26B" w14:textId="37335BAE" w:rsidR="003F1E80" w:rsidRDefault="001E7B1A" w:rsidP="003F1E80">
      <w:pPr>
        <w:rPr>
          <w:rFonts w:ascii="Times New Roman" w:hAnsi="Times New Roman"/>
          <w:b/>
          <w:iCs/>
          <w:sz w:val="24"/>
        </w:rPr>
      </w:pPr>
      <w:proofErr w:type="spellStart"/>
      <w:r>
        <w:rPr>
          <w:rFonts w:ascii="Times New Roman" w:hAnsi="Times New Roman"/>
          <w:b/>
          <w:iCs/>
          <w:sz w:val="24"/>
        </w:rPr>
        <w:t>VII</w:t>
      </w:r>
      <w:r w:rsidR="00E95D45">
        <w:rPr>
          <w:rFonts w:ascii="Times New Roman" w:hAnsi="Times New Roman"/>
          <w:b/>
          <w:iCs/>
          <w:sz w:val="24"/>
        </w:rPr>
        <w:t>.časť</w:t>
      </w:r>
      <w:proofErr w:type="spellEnd"/>
      <w:r w:rsidR="00E95D45">
        <w:rPr>
          <w:rFonts w:ascii="Times New Roman" w:hAnsi="Times New Roman"/>
          <w:b/>
          <w:iCs/>
          <w:sz w:val="24"/>
        </w:rPr>
        <w:t>:</w:t>
      </w:r>
      <w:r w:rsidR="001928D1">
        <w:rPr>
          <w:rFonts w:ascii="Times New Roman" w:hAnsi="Times New Roman"/>
          <w:b/>
          <w:iCs/>
          <w:sz w:val="24"/>
        </w:rPr>
        <w:t xml:space="preserve">   </w:t>
      </w:r>
      <w:r w:rsidR="003F1E80">
        <w:rPr>
          <w:rFonts w:ascii="Times New Roman" w:hAnsi="Times New Roman"/>
          <w:b/>
          <w:iCs/>
          <w:sz w:val="24"/>
        </w:rPr>
        <w:t>Liečivá pre výživovú sústavu a látkovú premenu časť č.4</w:t>
      </w:r>
    </w:p>
    <w:p w14:paraId="6BD63ECD" w14:textId="48510125" w:rsidR="00E95D45" w:rsidRDefault="003F1E80" w:rsidP="0002088E">
      <w:pPr>
        <w:rPr>
          <w:rFonts w:ascii="Times New Roman" w:hAnsi="Times New Roman"/>
          <w:b/>
          <w:iCs/>
          <w:sz w:val="24"/>
        </w:rPr>
      </w:pPr>
      <w:r>
        <w:rPr>
          <w:rFonts w:ascii="Times New Roman" w:hAnsi="Times New Roman"/>
          <w:b/>
          <w:iCs/>
          <w:sz w:val="24"/>
        </w:rPr>
        <w:t>=</w:t>
      </w:r>
      <w:r w:rsidR="001E7B1A">
        <w:rPr>
          <w:rFonts w:ascii="Times New Roman" w:hAnsi="Times New Roman"/>
          <w:b/>
          <w:iCs/>
          <w:sz w:val="24"/>
        </w:rPr>
        <w:t>1</w:t>
      </w:r>
      <w:r w:rsidR="00684412">
        <w:rPr>
          <w:rFonts w:ascii="Times New Roman" w:hAnsi="Times New Roman"/>
          <w:b/>
          <w:iCs/>
          <w:sz w:val="24"/>
        </w:rPr>
        <w:t xml:space="preserve">246,0000 </w:t>
      </w:r>
      <w:r w:rsidR="001928D1">
        <w:rPr>
          <w:rFonts w:ascii="Times New Roman" w:hAnsi="Times New Roman"/>
          <w:b/>
          <w:iCs/>
          <w:sz w:val="24"/>
        </w:rPr>
        <w:t>EUR bez DPH</w:t>
      </w:r>
    </w:p>
    <w:p w14:paraId="67F7A362" w14:textId="2C3AAC1D" w:rsidR="003F1E80" w:rsidRDefault="001E7B1A" w:rsidP="003F1E80">
      <w:pPr>
        <w:rPr>
          <w:rFonts w:ascii="Times New Roman" w:hAnsi="Times New Roman"/>
          <w:b/>
          <w:iCs/>
          <w:sz w:val="24"/>
        </w:rPr>
      </w:pPr>
      <w:proofErr w:type="spellStart"/>
      <w:r>
        <w:rPr>
          <w:rFonts w:ascii="Times New Roman" w:hAnsi="Times New Roman"/>
          <w:b/>
          <w:iCs/>
          <w:sz w:val="24"/>
        </w:rPr>
        <w:t>VIII</w:t>
      </w:r>
      <w:r w:rsidR="00E95D45">
        <w:rPr>
          <w:rFonts w:ascii="Times New Roman" w:hAnsi="Times New Roman"/>
          <w:b/>
          <w:iCs/>
          <w:sz w:val="24"/>
        </w:rPr>
        <w:t>.časť</w:t>
      </w:r>
      <w:proofErr w:type="spellEnd"/>
      <w:r w:rsidR="00E95D45">
        <w:rPr>
          <w:rFonts w:ascii="Times New Roman" w:hAnsi="Times New Roman"/>
          <w:b/>
          <w:iCs/>
          <w:sz w:val="24"/>
        </w:rPr>
        <w:t>:</w:t>
      </w:r>
      <w:r w:rsidR="001928D1">
        <w:rPr>
          <w:rFonts w:ascii="Times New Roman" w:hAnsi="Times New Roman"/>
          <w:b/>
          <w:iCs/>
          <w:sz w:val="24"/>
        </w:rPr>
        <w:t xml:space="preserve"> </w:t>
      </w:r>
      <w:r w:rsidR="00684412">
        <w:rPr>
          <w:rFonts w:ascii="Times New Roman" w:hAnsi="Times New Roman"/>
          <w:b/>
          <w:iCs/>
          <w:sz w:val="24"/>
        </w:rPr>
        <w:t xml:space="preserve">  </w:t>
      </w:r>
      <w:r w:rsidR="003F1E80">
        <w:rPr>
          <w:rFonts w:ascii="Times New Roman" w:hAnsi="Times New Roman"/>
          <w:b/>
          <w:iCs/>
          <w:sz w:val="24"/>
        </w:rPr>
        <w:t>Liečivá pre výživovú sústavu a látkovú premenu časť č.5</w:t>
      </w:r>
    </w:p>
    <w:p w14:paraId="7D8FD765" w14:textId="61E98D2E" w:rsidR="00E95D45" w:rsidRDefault="003F1E80" w:rsidP="0002088E">
      <w:pPr>
        <w:rPr>
          <w:rFonts w:ascii="Times New Roman" w:hAnsi="Times New Roman"/>
          <w:b/>
          <w:iCs/>
          <w:sz w:val="24"/>
        </w:rPr>
      </w:pPr>
      <w:r>
        <w:rPr>
          <w:rFonts w:ascii="Times New Roman" w:hAnsi="Times New Roman"/>
          <w:b/>
          <w:iCs/>
          <w:sz w:val="24"/>
        </w:rPr>
        <w:t>=</w:t>
      </w:r>
      <w:r w:rsidR="00684412">
        <w:rPr>
          <w:rFonts w:ascii="Times New Roman" w:hAnsi="Times New Roman"/>
          <w:b/>
          <w:iCs/>
          <w:sz w:val="24"/>
        </w:rPr>
        <w:t xml:space="preserve">276,4090  </w:t>
      </w:r>
      <w:r w:rsidR="001928D1">
        <w:rPr>
          <w:rFonts w:ascii="Times New Roman" w:hAnsi="Times New Roman"/>
          <w:b/>
          <w:iCs/>
          <w:sz w:val="24"/>
        </w:rPr>
        <w:t>EUR bez DPH</w:t>
      </w:r>
    </w:p>
    <w:p w14:paraId="57DA03D6" w14:textId="18EF9A9C" w:rsidR="003F1E80" w:rsidRDefault="001E7B1A" w:rsidP="003F1E80">
      <w:pPr>
        <w:rPr>
          <w:rFonts w:ascii="Times New Roman" w:hAnsi="Times New Roman"/>
          <w:b/>
          <w:iCs/>
          <w:sz w:val="24"/>
        </w:rPr>
      </w:pPr>
      <w:proofErr w:type="spellStart"/>
      <w:r>
        <w:rPr>
          <w:rFonts w:ascii="Times New Roman" w:hAnsi="Times New Roman"/>
          <w:b/>
          <w:iCs/>
          <w:sz w:val="24"/>
        </w:rPr>
        <w:t>IX</w:t>
      </w:r>
      <w:r w:rsidR="00E95D45">
        <w:rPr>
          <w:rFonts w:ascii="Times New Roman" w:hAnsi="Times New Roman"/>
          <w:b/>
          <w:iCs/>
          <w:sz w:val="24"/>
        </w:rPr>
        <w:t>.časť</w:t>
      </w:r>
      <w:proofErr w:type="spellEnd"/>
      <w:r w:rsidR="00E95D45">
        <w:rPr>
          <w:rFonts w:ascii="Times New Roman" w:hAnsi="Times New Roman"/>
          <w:b/>
          <w:iCs/>
          <w:sz w:val="24"/>
        </w:rPr>
        <w:t>:</w:t>
      </w:r>
      <w:r w:rsidR="001928D1">
        <w:rPr>
          <w:rFonts w:ascii="Times New Roman" w:hAnsi="Times New Roman"/>
          <w:b/>
          <w:iCs/>
          <w:sz w:val="24"/>
        </w:rPr>
        <w:t xml:space="preserve">   </w:t>
      </w:r>
      <w:r w:rsidR="003F1E80">
        <w:rPr>
          <w:rFonts w:ascii="Times New Roman" w:hAnsi="Times New Roman"/>
          <w:b/>
          <w:iCs/>
          <w:sz w:val="24"/>
        </w:rPr>
        <w:t>Liečivá pre výživovú sústavu a látkovú premenu časť č.6</w:t>
      </w:r>
    </w:p>
    <w:p w14:paraId="70215286" w14:textId="3B0B1C54" w:rsidR="00684412" w:rsidRDefault="003F1E80" w:rsidP="0002088E">
      <w:pPr>
        <w:rPr>
          <w:rFonts w:ascii="Times New Roman" w:hAnsi="Times New Roman"/>
          <w:b/>
          <w:iCs/>
          <w:sz w:val="24"/>
        </w:rPr>
      </w:pPr>
      <w:r>
        <w:rPr>
          <w:rFonts w:ascii="Times New Roman" w:hAnsi="Times New Roman"/>
          <w:b/>
          <w:iCs/>
          <w:sz w:val="24"/>
        </w:rPr>
        <w:t>=</w:t>
      </w:r>
      <w:r w:rsidR="00684412">
        <w:rPr>
          <w:rFonts w:ascii="Times New Roman" w:hAnsi="Times New Roman"/>
          <w:b/>
          <w:iCs/>
          <w:sz w:val="24"/>
        </w:rPr>
        <w:t>95443,2700</w:t>
      </w:r>
      <w:r w:rsidR="001928D1">
        <w:rPr>
          <w:rFonts w:ascii="Times New Roman" w:hAnsi="Times New Roman"/>
          <w:b/>
          <w:iCs/>
          <w:sz w:val="24"/>
        </w:rPr>
        <w:t xml:space="preserve"> EUR bez DPH</w:t>
      </w:r>
    </w:p>
    <w:p w14:paraId="344A8B32" w14:textId="5586A2F1" w:rsidR="003F1E80" w:rsidRDefault="001E7B1A" w:rsidP="003F1E80">
      <w:pPr>
        <w:rPr>
          <w:rFonts w:ascii="Times New Roman" w:hAnsi="Times New Roman"/>
          <w:b/>
          <w:iCs/>
          <w:sz w:val="24"/>
        </w:rPr>
      </w:pPr>
      <w:proofErr w:type="spellStart"/>
      <w:r>
        <w:rPr>
          <w:rFonts w:ascii="Times New Roman" w:hAnsi="Times New Roman"/>
          <w:b/>
          <w:iCs/>
          <w:sz w:val="24"/>
        </w:rPr>
        <w:t>X</w:t>
      </w:r>
      <w:r w:rsidR="00E95D45">
        <w:rPr>
          <w:rFonts w:ascii="Times New Roman" w:hAnsi="Times New Roman"/>
          <w:b/>
          <w:iCs/>
          <w:sz w:val="24"/>
        </w:rPr>
        <w:t>.časť</w:t>
      </w:r>
      <w:proofErr w:type="spellEnd"/>
      <w:r w:rsidR="00E95D45">
        <w:rPr>
          <w:rFonts w:ascii="Times New Roman" w:hAnsi="Times New Roman"/>
          <w:b/>
          <w:iCs/>
          <w:sz w:val="24"/>
        </w:rPr>
        <w:t>:</w:t>
      </w:r>
      <w:r>
        <w:rPr>
          <w:rFonts w:ascii="Times New Roman" w:hAnsi="Times New Roman"/>
          <w:b/>
          <w:iCs/>
          <w:sz w:val="24"/>
        </w:rPr>
        <w:t xml:space="preserve">   </w:t>
      </w:r>
      <w:r w:rsidR="003F1E80">
        <w:rPr>
          <w:rFonts w:ascii="Times New Roman" w:hAnsi="Times New Roman"/>
          <w:b/>
          <w:iCs/>
          <w:sz w:val="24"/>
        </w:rPr>
        <w:t>Liečivá pre výživovú sústavu a látkovú premenu časť č.7</w:t>
      </w:r>
    </w:p>
    <w:p w14:paraId="257733D5" w14:textId="2925EA7E" w:rsidR="00E95D45" w:rsidRDefault="003F1E80" w:rsidP="0002088E">
      <w:pPr>
        <w:rPr>
          <w:rFonts w:ascii="Times New Roman" w:hAnsi="Times New Roman"/>
          <w:b/>
          <w:iCs/>
          <w:sz w:val="24"/>
        </w:rPr>
      </w:pPr>
      <w:r>
        <w:rPr>
          <w:rFonts w:ascii="Times New Roman" w:hAnsi="Times New Roman"/>
          <w:b/>
          <w:iCs/>
          <w:sz w:val="24"/>
        </w:rPr>
        <w:t>=</w:t>
      </w:r>
      <w:r w:rsidR="00684412">
        <w:rPr>
          <w:rFonts w:ascii="Times New Roman" w:hAnsi="Times New Roman"/>
          <w:b/>
          <w:iCs/>
          <w:sz w:val="24"/>
        </w:rPr>
        <w:t>194684,6500</w:t>
      </w:r>
      <w:r w:rsidR="001928D1">
        <w:rPr>
          <w:rFonts w:ascii="Times New Roman" w:hAnsi="Times New Roman"/>
          <w:b/>
          <w:iCs/>
          <w:sz w:val="24"/>
        </w:rPr>
        <w:t xml:space="preserve"> EUR bez DPH</w:t>
      </w:r>
    </w:p>
    <w:p w14:paraId="1EE9B21A" w14:textId="77777777" w:rsidR="0002088E" w:rsidRPr="00B4714A" w:rsidRDefault="0002088E" w:rsidP="00093758">
      <w:pPr>
        <w:spacing w:line="276" w:lineRule="auto"/>
        <w:rPr>
          <w:rFonts w:ascii="Times New Roman" w:hAnsi="Times New Roman"/>
          <w:sz w:val="22"/>
          <w:szCs w:val="22"/>
        </w:rPr>
      </w:pPr>
    </w:p>
    <w:bookmarkEnd w:id="14"/>
    <w:p w14:paraId="3942F94B" w14:textId="77777777" w:rsidR="00093758" w:rsidRPr="00B4714A" w:rsidRDefault="00093758" w:rsidP="00093758">
      <w:pPr>
        <w:spacing w:line="276" w:lineRule="auto"/>
        <w:rPr>
          <w:rFonts w:ascii="Times New Roman" w:hAnsi="Times New Roman"/>
          <w:sz w:val="22"/>
          <w:szCs w:val="22"/>
        </w:rPr>
      </w:pPr>
    </w:p>
    <w:p w14:paraId="596287BD" w14:textId="1063F749"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 xml:space="preserve">Lehota plnenia: </w:t>
      </w:r>
      <w:r w:rsidR="00651F1B">
        <w:rPr>
          <w:rFonts w:asciiTheme="minorHAnsi" w:hAnsiTheme="minorHAnsi" w:cstheme="minorHAnsi"/>
          <w:sz w:val="22"/>
          <w:szCs w:val="22"/>
        </w:rPr>
        <w:t>6 mesiacov od nadobudnutia účinnosti zmlúv.</w:t>
      </w:r>
    </w:p>
    <w:p w14:paraId="18D08F5E" w14:textId="1418D368" w:rsidR="00FC69FC" w:rsidRDefault="00FC69FC" w:rsidP="00093758">
      <w:pPr>
        <w:spacing w:line="276" w:lineRule="auto"/>
        <w:rPr>
          <w:rFonts w:ascii="Times New Roman" w:hAnsi="Times New Roman"/>
          <w:color w:val="FF0000"/>
          <w:sz w:val="22"/>
          <w:szCs w:val="22"/>
        </w:rPr>
      </w:pPr>
    </w:p>
    <w:p w14:paraId="78A139C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5" w:name="_Toc23419305"/>
      <w:bookmarkStart w:id="16" w:name="_Toc23436089"/>
      <w:bookmarkStart w:id="17" w:name="_Toc23436194"/>
      <w:r w:rsidRPr="00070EDA">
        <w:rPr>
          <w:rFonts w:asciiTheme="minorHAnsi" w:hAnsiTheme="minorHAnsi" w:cstheme="minorHAnsi"/>
          <w:b/>
          <w:sz w:val="22"/>
          <w:szCs w:val="22"/>
        </w:rPr>
        <w:t>Komplexnosť dodávky</w:t>
      </w:r>
    </w:p>
    <w:p w14:paraId="5C32494E"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1033103A"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predloží ponuku na jednu časť, viac častí , alebo na celý predmet výzvy tak, ako je definovaný v týchto súťažných podkladoch.</w:t>
      </w:r>
    </w:p>
    <w:p w14:paraId="12024136" w14:textId="77777777" w:rsidR="00F912F3" w:rsidRPr="00070EDA" w:rsidRDefault="00F912F3" w:rsidP="00F912F3">
      <w:pPr>
        <w:spacing w:line="276" w:lineRule="auto"/>
        <w:rPr>
          <w:rFonts w:asciiTheme="minorHAnsi" w:hAnsiTheme="minorHAnsi" w:cstheme="minorHAnsi"/>
          <w:sz w:val="22"/>
          <w:szCs w:val="22"/>
        </w:rPr>
      </w:pPr>
    </w:p>
    <w:p w14:paraId="7B8C7AAC"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Typ zmluvy</w:t>
      </w:r>
    </w:p>
    <w:p w14:paraId="574B1251" w14:textId="77777777" w:rsidR="00F912F3" w:rsidRPr="00070EDA" w:rsidRDefault="00F912F3" w:rsidP="00F912F3">
      <w:pPr>
        <w:spacing w:line="276" w:lineRule="auto"/>
        <w:rPr>
          <w:rFonts w:asciiTheme="minorHAnsi" w:hAnsiTheme="minorHAnsi" w:cstheme="minorHAnsi"/>
          <w:sz w:val="22"/>
          <w:szCs w:val="22"/>
        </w:rPr>
      </w:pPr>
    </w:p>
    <w:p w14:paraId="760A94C0"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Kúpna zmluva.</w:t>
      </w:r>
    </w:p>
    <w:p w14:paraId="0EF9761A" w14:textId="77777777" w:rsidR="00F912F3" w:rsidRPr="00070EDA" w:rsidRDefault="00F912F3" w:rsidP="00F912F3">
      <w:pPr>
        <w:spacing w:line="276" w:lineRule="auto"/>
        <w:rPr>
          <w:rFonts w:asciiTheme="minorHAnsi" w:hAnsiTheme="minorHAnsi" w:cstheme="minorHAnsi"/>
          <w:sz w:val="22"/>
          <w:szCs w:val="22"/>
        </w:rPr>
      </w:pPr>
    </w:p>
    <w:p w14:paraId="133469BD"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Zdroj finančných prostriedkov</w:t>
      </w:r>
    </w:p>
    <w:p w14:paraId="5CC9242B" w14:textId="77777777" w:rsidR="00F912F3" w:rsidRPr="00070EDA" w:rsidRDefault="00F912F3" w:rsidP="00F912F3">
      <w:pPr>
        <w:pStyle w:val="Odsekzoznamu"/>
        <w:keepNext/>
        <w:keepLines/>
        <w:shd w:val="clear" w:color="auto" w:fill="FFFFFF" w:themeFill="background1"/>
        <w:spacing w:before="40" w:line="276" w:lineRule="auto"/>
        <w:ind w:left="1207"/>
        <w:outlineLvl w:val="1"/>
        <w:rPr>
          <w:rFonts w:asciiTheme="minorHAnsi" w:hAnsiTheme="minorHAnsi" w:cstheme="minorHAnsi"/>
          <w:b/>
          <w:sz w:val="22"/>
          <w:szCs w:val="22"/>
        </w:rPr>
      </w:pPr>
    </w:p>
    <w:p w14:paraId="2B7D5B6A" w14:textId="77777777" w:rsidR="00F912F3" w:rsidRPr="00070EDA" w:rsidRDefault="00F912F3" w:rsidP="00F912F3">
      <w:pPr>
        <w:widowControl w:val="0"/>
        <w:tabs>
          <w:tab w:val="left" w:pos="709"/>
        </w:tabs>
        <w:spacing w:line="276" w:lineRule="auto"/>
        <w:ind w:right="20"/>
        <w:rPr>
          <w:rFonts w:asciiTheme="minorHAnsi" w:hAnsiTheme="minorHAnsi" w:cstheme="minorHAnsi"/>
          <w:sz w:val="22"/>
          <w:szCs w:val="22"/>
        </w:rPr>
      </w:pPr>
      <w:r w:rsidRPr="00070EDA">
        <w:rPr>
          <w:rFonts w:asciiTheme="minorHAnsi" w:hAnsiTheme="minorHAnsi" w:cstheme="minorHAnsi"/>
          <w:sz w:val="22"/>
          <w:szCs w:val="22"/>
        </w:rPr>
        <w:t>Predmet zákazky bude financovaný z vlastných prostriedkov verejného obstarávateľa,.</w:t>
      </w:r>
    </w:p>
    <w:p w14:paraId="0328CA87" w14:textId="77777777" w:rsidR="00F912F3" w:rsidRPr="00070EDA" w:rsidRDefault="00F912F3" w:rsidP="00F912F3">
      <w:pPr>
        <w:spacing w:line="276" w:lineRule="auto"/>
        <w:rPr>
          <w:rFonts w:asciiTheme="minorHAnsi" w:hAnsiTheme="minorHAnsi" w:cstheme="minorHAnsi"/>
          <w:sz w:val="22"/>
          <w:szCs w:val="22"/>
        </w:rPr>
      </w:pPr>
    </w:p>
    <w:p w14:paraId="4EEE486D"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color w:val="000000"/>
          <w:sz w:val="22"/>
          <w:szCs w:val="22"/>
        </w:rPr>
      </w:pPr>
      <w:r w:rsidRPr="00070EDA">
        <w:rPr>
          <w:rFonts w:asciiTheme="minorHAnsi" w:hAnsiTheme="minorHAnsi" w:cstheme="minorHAnsi"/>
          <w:b/>
          <w:sz w:val="22"/>
          <w:szCs w:val="22"/>
        </w:rPr>
        <w:t>Podmienky predloženia ponuky</w:t>
      </w:r>
    </w:p>
    <w:p w14:paraId="265D5DF6"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66EA611C"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u w:val="single"/>
        </w:rPr>
        <w:t>Ponuka je vyhotovená elektronicky</w:t>
      </w:r>
      <w:r w:rsidRPr="00070EDA">
        <w:rPr>
          <w:rFonts w:asciiTheme="minorHAnsi" w:hAnsiTheme="minorHAnsi" w:cstheme="minorHAnsi"/>
          <w:sz w:val="22"/>
          <w:szCs w:val="22"/>
        </w:rPr>
        <w:t xml:space="preserve"> v zmysle § 49 ods. 1 písm. a) zákona o verejnom obstarávaní </w:t>
      </w:r>
      <w:r w:rsidRPr="00070EDA">
        <w:rPr>
          <w:rFonts w:asciiTheme="minorHAnsi" w:hAnsiTheme="minorHAnsi" w:cstheme="minorHAnsi"/>
          <w:sz w:val="22"/>
          <w:szCs w:val="22"/>
          <w:u w:val="single"/>
        </w:rPr>
        <w:t>a vložená do systému JOSEPHINE</w:t>
      </w:r>
      <w:r w:rsidRPr="00070EDA">
        <w:rPr>
          <w:rFonts w:asciiTheme="minorHAnsi" w:hAnsiTheme="minorHAnsi" w:cstheme="minorHAnsi"/>
          <w:sz w:val="22"/>
          <w:szCs w:val="22"/>
        </w:rPr>
        <w:t xml:space="preserve"> umiestnenom na webovej adrese </w:t>
      </w:r>
      <w:hyperlink r:id="rId8" w:history="1">
        <w:r w:rsidRPr="00070EDA">
          <w:rPr>
            <w:rFonts w:asciiTheme="minorHAnsi" w:hAnsiTheme="minorHAnsi" w:cstheme="minorHAnsi"/>
            <w:color w:val="000000"/>
            <w:sz w:val="22"/>
            <w:szCs w:val="22"/>
            <w:u w:val="single"/>
          </w:rPr>
          <w:t>https://josephine.proebiz.com/</w:t>
        </w:r>
      </w:hyperlink>
    </w:p>
    <w:p w14:paraId="489C5899" w14:textId="77777777" w:rsidR="00F912F3" w:rsidRPr="00070EDA" w:rsidRDefault="00F912F3" w:rsidP="00F912F3">
      <w:pPr>
        <w:spacing w:line="276" w:lineRule="auto"/>
        <w:rPr>
          <w:rFonts w:asciiTheme="minorHAnsi" w:hAnsiTheme="minorHAnsi" w:cstheme="minorHAnsi"/>
          <w:sz w:val="22"/>
          <w:szCs w:val="22"/>
        </w:rPr>
      </w:pPr>
    </w:p>
    <w:p w14:paraId="30FFAEDD" w14:textId="77777777" w:rsidR="00F912F3" w:rsidRPr="00070EDA" w:rsidRDefault="00F912F3" w:rsidP="00F912F3">
      <w:pPr>
        <w:spacing w:line="276" w:lineRule="auto"/>
        <w:rPr>
          <w:rFonts w:asciiTheme="minorHAnsi" w:hAnsiTheme="minorHAnsi" w:cstheme="minorHAnsi"/>
          <w:b/>
          <w:strike/>
          <w:sz w:val="22"/>
          <w:szCs w:val="22"/>
        </w:rPr>
      </w:pPr>
      <w:r w:rsidRPr="00070EDA">
        <w:rPr>
          <w:rFonts w:asciiTheme="minorHAnsi" w:hAnsiTheme="minorHAnsi" w:cstheme="minorHAnsi"/>
          <w:b/>
          <w:sz w:val="22"/>
          <w:szCs w:val="22"/>
        </w:rPr>
        <w:t>V prípade, že z</w:t>
      </w:r>
      <w:r w:rsidRPr="00070EDA">
        <w:rPr>
          <w:rFonts w:asciiTheme="minorHAnsi" w:eastAsia="TimesNewRomanPSMT" w:hAnsiTheme="minorHAnsi" w:cstheme="minorHAnsi"/>
          <w:b/>
          <w:color w:val="000000"/>
          <w:sz w:val="22"/>
          <w:szCs w:val="22"/>
        </w:rPr>
        <w:t>aradený záujemca</w:t>
      </w:r>
      <w:r w:rsidRPr="00070EDA">
        <w:rPr>
          <w:rFonts w:asciiTheme="minorHAnsi" w:hAnsiTheme="minorHAnsi" w:cstheme="minorHAnsi"/>
          <w:b/>
          <w:sz w:val="22"/>
          <w:szCs w:val="22"/>
        </w:rPr>
        <w:t xml:space="preserve"> predloží listinnú ponuku, verejný obstarávateľ na ňu nebude prihliadať. </w:t>
      </w:r>
    </w:p>
    <w:p w14:paraId="5BE4207C" w14:textId="77777777" w:rsidR="00F912F3" w:rsidRPr="00070EDA" w:rsidRDefault="00F912F3" w:rsidP="00F912F3">
      <w:pPr>
        <w:spacing w:line="276" w:lineRule="auto"/>
        <w:rPr>
          <w:rFonts w:asciiTheme="minorHAnsi" w:hAnsiTheme="minorHAnsi" w:cstheme="minorHAnsi"/>
          <w:sz w:val="22"/>
          <w:szCs w:val="22"/>
        </w:rPr>
      </w:pPr>
    </w:p>
    <w:p w14:paraId="59BF2AD5"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Ponuka, pre účely zadávania tejto zákazky, je prejav slobodnej vôle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že chce za úhradu poskytnúť verejnému obstarávateľovi určené plnenie pri dodržaní podmienok stanovených verejným obstarávateľom bez určovania svojich osobitných podmienok.</w:t>
      </w:r>
    </w:p>
    <w:p w14:paraId="15DB1BE7" w14:textId="77777777" w:rsidR="00F912F3" w:rsidRPr="00070EDA" w:rsidRDefault="00F912F3" w:rsidP="00F912F3">
      <w:pPr>
        <w:spacing w:line="276" w:lineRule="auto"/>
        <w:rPr>
          <w:rFonts w:asciiTheme="minorHAnsi" w:hAnsiTheme="minorHAnsi" w:cstheme="minorHAnsi"/>
          <w:sz w:val="22"/>
          <w:szCs w:val="22"/>
        </w:rPr>
      </w:pPr>
    </w:p>
    <w:p w14:paraId="11CA1D53"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Ponuku môžu predkladať </w:t>
      </w:r>
      <w:r w:rsidRPr="00070EDA">
        <w:rPr>
          <w:rFonts w:asciiTheme="minorHAnsi" w:eastAsia="TimesNewRomanPSMT" w:hAnsiTheme="minorHAnsi" w:cstheme="minorHAnsi"/>
          <w:color w:val="000000"/>
          <w:sz w:val="22"/>
          <w:szCs w:val="22"/>
        </w:rPr>
        <w:t xml:space="preserve">zaradení záujemcovia </w:t>
      </w:r>
      <w:r w:rsidRPr="00070EDA">
        <w:rPr>
          <w:rFonts w:asciiTheme="minorHAnsi" w:hAnsiTheme="minorHAnsi" w:cstheme="minorHAnsi"/>
          <w:sz w:val="22"/>
          <w:szCs w:val="22"/>
        </w:rPr>
        <w:t xml:space="preserve">(fyzické, právnické osoby alebo skupina fyzických alebo právnických osôb vystupujúcich voči verejnému obstarávateľovi spoločne). V prípade, že je </w:t>
      </w:r>
      <w:r w:rsidRPr="00070EDA">
        <w:rPr>
          <w:rFonts w:asciiTheme="minorHAnsi" w:eastAsia="TimesNewRomanPSMT" w:hAnsiTheme="minorHAnsi" w:cstheme="minorHAnsi"/>
          <w:color w:val="000000"/>
          <w:sz w:val="22"/>
          <w:szCs w:val="22"/>
        </w:rPr>
        <w:t>zaradeným záujemcom</w:t>
      </w:r>
      <w:r w:rsidRPr="00070EDA">
        <w:rPr>
          <w:rFonts w:asciiTheme="minorHAnsi" w:hAnsiTheme="minorHAnsi" w:cstheme="minorHAnsi"/>
          <w:sz w:val="22"/>
          <w:szCs w:val="22"/>
        </w:rPr>
        <w:t xml:space="preserve"> skupina, takýto </w:t>
      </w: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070EDA">
        <w:rPr>
          <w:rFonts w:asciiTheme="minorHAnsi" w:eastAsia="TimesNewRomanPSMT" w:hAnsiTheme="minorHAnsi" w:cstheme="minorHAnsi"/>
          <w:color w:val="000000"/>
          <w:sz w:val="22"/>
          <w:szCs w:val="22"/>
        </w:rPr>
        <w:t>zaradených záujemcov</w:t>
      </w:r>
      <w:r w:rsidRPr="00070EDA">
        <w:rPr>
          <w:rFonts w:asciiTheme="minorHAnsi" w:hAnsiTheme="minorHAnsi" w:cs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w:t>
      </w:r>
      <w:r w:rsidRPr="00070EDA">
        <w:rPr>
          <w:rFonts w:asciiTheme="minorHAnsi" w:hAnsiTheme="minorHAnsi" w:cstheme="minorHAnsi"/>
          <w:sz w:val="22"/>
          <w:szCs w:val="22"/>
        </w:rPr>
        <w:lastRenderedPageBreak/>
        <w:t>a zrejmé, ako sú stanovené vzájomné práva a povinnosti, kto a akou časťou sa bude na plnení podieľať a skutočnosť, že všetci členovia združenia ručia za záväzky združenia spoločne a nerozdielne.</w:t>
      </w:r>
    </w:p>
    <w:p w14:paraId="11D3B9AB" w14:textId="77777777" w:rsidR="00F912F3" w:rsidRPr="00070EDA" w:rsidRDefault="00F912F3" w:rsidP="00F912F3">
      <w:pPr>
        <w:spacing w:line="276" w:lineRule="auto"/>
        <w:rPr>
          <w:rFonts w:asciiTheme="minorHAnsi" w:hAnsiTheme="minorHAnsi" w:cstheme="minorHAnsi"/>
          <w:sz w:val="22"/>
          <w:szCs w:val="22"/>
        </w:rPr>
      </w:pPr>
    </w:p>
    <w:p w14:paraId="028697A9" w14:textId="77777777" w:rsidR="00F912F3" w:rsidRPr="007B66D8" w:rsidRDefault="00F912F3" w:rsidP="00F912F3">
      <w:pPr>
        <w:spacing w:after="12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eastAsia="TimesNewRomanPSMT" w:hAnsiTheme="minorHAnsi" w:cstheme="minorHAnsi"/>
          <w:sz w:val="22"/>
          <w:szCs w:val="22"/>
        </w:rPr>
        <w:t>môže predložiť iba jednu ponuku ( v uvedenej časti)</w:t>
      </w:r>
      <w:r w:rsidRPr="007B66D8">
        <w:rPr>
          <w:rFonts w:asciiTheme="minorHAnsi" w:hAnsiTheme="minorHAnsi" w:cstheme="minorHAnsi"/>
          <w:sz w:val="22"/>
          <w:szCs w:val="22"/>
        </w:rPr>
        <w:t>, buď samostatne sám za seba alebo ako jeden z členov skupiny dodávateľov.</w:t>
      </w:r>
    </w:p>
    <w:p w14:paraId="0074ED43" w14:textId="77777777" w:rsidR="00F912F3" w:rsidRDefault="00F912F3" w:rsidP="00F912F3">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hAnsiTheme="minorHAnsi" w:cstheme="minorHAnsi"/>
          <w:sz w:val="22"/>
          <w:szCs w:val="22"/>
        </w:rPr>
        <w:t xml:space="preserve">nemôže byť v tom istom postupe zadávania zákazky (v konkrétnej výzve) členom skupiny dodávateľov, ktorá predkladá ponuku, </w:t>
      </w:r>
      <w:r w:rsidRPr="007B66D8">
        <w:rPr>
          <w:rFonts w:asciiTheme="minorHAnsi" w:hAnsiTheme="minorHAnsi" w:cstheme="minorHAnsi"/>
          <w:sz w:val="22"/>
          <w:szCs w:val="22"/>
        </w:rPr>
        <w:t>tzn. fyzická osoba alebo právnická osoba, ktorá vo svojom mene predloží ponuku vo verejnom obstarávaní, nemôže súčasne predložiť inú/ďalšiu ponuku ako člen skupiny dodávateľo</w:t>
      </w:r>
      <w:r w:rsidRPr="00070EDA">
        <w:rPr>
          <w:rFonts w:asciiTheme="minorHAnsi" w:hAnsiTheme="minorHAnsi" w:cstheme="minorHAnsi"/>
          <w:sz w:val="22"/>
          <w:szCs w:val="22"/>
        </w:rPr>
        <w:t xml:space="preserve">v. Verejný obstarávateľ alebo obstarávateľ vylúči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xml:space="preserve">, ktorý je súčasne členom skupiny dodávateľov. </w:t>
      </w:r>
    </w:p>
    <w:p w14:paraId="20BEE608" w14:textId="77777777" w:rsidR="00F912F3" w:rsidRPr="00070EDA" w:rsidRDefault="00F912F3" w:rsidP="00F912F3">
      <w:pPr>
        <w:spacing w:line="276" w:lineRule="auto"/>
        <w:rPr>
          <w:rFonts w:asciiTheme="minorHAnsi" w:hAnsiTheme="minorHAnsi" w:cstheme="minorHAnsi"/>
          <w:sz w:val="22"/>
          <w:szCs w:val="22"/>
        </w:rPr>
      </w:pPr>
    </w:p>
    <w:p w14:paraId="568B7E57" w14:textId="77777777" w:rsidR="00F912F3" w:rsidRPr="00070EDA" w:rsidRDefault="00F912F3" w:rsidP="00F912F3">
      <w:pPr>
        <w:spacing w:line="276" w:lineRule="auto"/>
        <w:rPr>
          <w:rFonts w:asciiTheme="minorHAnsi" w:hAnsiTheme="minorHAnsi" w:cstheme="minorHAnsi"/>
          <w:sz w:val="22"/>
          <w:szCs w:val="22"/>
        </w:rPr>
      </w:pPr>
    </w:p>
    <w:p w14:paraId="407ABA91" w14:textId="77777777" w:rsidR="00F912F3" w:rsidRPr="00070EDA" w:rsidRDefault="00F912F3" w:rsidP="00F912F3">
      <w:pPr>
        <w:spacing w:line="276" w:lineRule="auto"/>
        <w:rPr>
          <w:rFonts w:asciiTheme="minorHAnsi" w:hAnsiTheme="minorHAnsi" w:cstheme="minorHAnsi"/>
          <w:sz w:val="22"/>
          <w:szCs w:val="22"/>
        </w:rPr>
      </w:pPr>
    </w:p>
    <w:p w14:paraId="3F541E7F"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8" w:name="_Toc23419309"/>
      <w:bookmarkStart w:id="19" w:name="_Toc23436093"/>
      <w:bookmarkStart w:id="20" w:name="_Toc23436198"/>
      <w:r w:rsidRPr="00070EDA">
        <w:rPr>
          <w:rFonts w:asciiTheme="minorHAnsi" w:hAnsiTheme="minorHAnsi" w:cstheme="minorHAnsi"/>
          <w:b/>
          <w:sz w:val="22"/>
          <w:szCs w:val="22"/>
        </w:rPr>
        <w:t>Jazyk ponuky</w:t>
      </w:r>
      <w:bookmarkEnd w:id="18"/>
      <w:bookmarkEnd w:id="19"/>
      <w:bookmarkEnd w:id="20"/>
    </w:p>
    <w:p w14:paraId="1922D577"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6863FC36" w14:textId="77777777" w:rsidR="00F912F3" w:rsidRPr="00070EDA" w:rsidRDefault="00F912F3" w:rsidP="00F912F3">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5ECF967B" w14:textId="77777777" w:rsidR="00F912F3" w:rsidRPr="00070EDA" w:rsidRDefault="00F912F3" w:rsidP="00F912F3">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5CCCD7FB" w14:textId="77777777" w:rsidR="00F912F3" w:rsidRPr="00070EDA" w:rsidRDefault="00F912F3" w:rsidP="00F912F3">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39869638" w14:textId="77777777" w:rsidR="00F912F3" w:rsidRPr="00070EDA" w:rsidRDefault="00F912F3" w:rsidP="00F912F3">
      <w:pPr>
        <w:spacing w:line="276" w:lineRule="auto"/>
        <w:rPr>
          <w:rFonts w:asciiTheme="minorHAnsi" w:hAnsiTheme="minorHAnsi" w:cstheme="minorHAnsi"/>
          <w:strike/>
          <w:sz w:val="22"/>
          <w:szCs w:val="22"/>
          <w:highlight w:val="lightGray"/>
        </w:rPr>
      </w:pPr>
    </w:p>
    <w:p w14:paraId="7B3DBA9B"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1" w:name="_Toc23419310"/>
      <w:bookmarkStart w:id="22" w:name="_Toc23436094"/>
      <w:bookmarkStart w:id="23" w:name="_Toc23436199"/>
      <w:r w:rsidRPr="00070EDA">
        <w:rPr>
          <w:rFonts w:asciiTheme="minorHAnsi" w:hAnsiTheme="minorHAnsi" w:cstheme="minorHAnsi"/>
          <w:b/>
          <w:sz w:val="22"/>
          <w:szCs w:val="22"/>
        </w:rPr>
        <w:t>Predkladanie a obsah ponuky</w:t>
      </w:r>
      <w:bookmarkEnd w:id="21"/>
      <w:bookmarkEnd w:id="22"/>
      <w:bookmarkEnd w:id="23"/>
    </w:p>
    <w:p w14:paraId="0A2CCB77" w14:textId="77777777" w:rsidR="00F912F3" w:rsidRPr="00070EDA" w:rsidRDefault="00F912F3" w:rsidP="00F912F3">
      <w:pPr>
        <w:spacing w:line="276" w:lineRule="auto"/>
        <w:rPr>
          <w:rFonts w:asciiTheme="minorHAnsi" w:hAnsiTheme="minorHAnsi" w:cstheme="minorHAnsi"/>
          <w:sz w:val="22"/>
          <w:szCs w:val="22"/>
        </w:rPr>
      </w:pPr>
    </w:p>
    <w:p w14:paraId="73865125" w14:textId="77777777" w:rsidR="00F912F3" w:rsidRPr="00070EDA" w:rsidRDefault="00F912F3" w:rsidP="00F912F3">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02E3EC22" w14:textId="77777777" w:rsidR="00F912F3" w:rsidRPr="00070EDA" w:rsidRDefault="00F912F3" w:rsidP="00F912F3">
      <w:pPr>
        <w:pStyle w:val="Odsekzoznamu"/>
        <w:tabs>
          <w:tab w:val="left" w:pos="426"/>
        </w:tabs>
        <w:ind w:left="0"/>
        <w:jc w:val="both"/>
        <w:rPr>
          <w:rFonts w:asciiTheme="minorHAnsi" w:hAnsiTheme="minorHAnsi" w:cstheme="minorHAnsi"/>
          <w:sz w:val="22"/>
          <w:szCs w:val="22"/>
          <w:highlight w:val="cyan"/>
        </w:rPr>
      </w:pPr>
    </w:p>
    <w:p w14:paraId="7CE69935"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359083B0" w14:textId="77777777" w:rsidR="00F912F3" w:rsidRPr="00070EDA" w:rsidRDefault="00F912F3" w:rsidP="00F912F3">
      <w:pPr>
        <w:spacing w:line="276" w:lineRule="auto"/>
        <w:rPr>
          <w:rFonts w:asciiTheme="minorHAnsi" w:hAnsiTheme="minorHAnsi" w:cstheme="minorHAnsi"/>
          <w:sz w:val="22"/>
          <w:szCs w:val="22"/>
        </w:rPr>
      </w:pPr>
    </w:p>
    <w:p w14:paraId="0418C40B"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452589F3" w14:textId="77777777" w:rsidR="00F912F3" w:rsidRPr="00070EDA" w:rsidRDefault="00F912F3" w:rsidP="00F912F3">
      <w:pPr>
        <w:spacing w:line="276" w:lineRule="auto"/>
        <w:rPr>
          <w:rFonts w:asciiTheme="minorHAnsi" w:hAnsiTheme="minorHAnsi" w:cstheme="minorHAnsi"/>
          <w:sz w:val="22"/>
          <w:szCs w:val="22"/>
        </w:rPr>
      </w:pPr>
    </w:p>
    <w:p w14:paraId="4C2A12B5" w14:textId="4E39087C" w:rsidR="00F912F3" w:rsidRPr="00FF337C" w:rsidRDefault="00F912F3" w:rsidP="00F912F3">
      <w:pPr>
        <w:autoSpaceDE w:val="0"/>
        <w:autoSpaceDN w:val="0"/>
        <w:adjustRightInd w:val="0"/>
        <w:rPr>
          <w:rFonts w:cs="Arial"/>
          <w:szCs w:val="20"/>
        </w:rPr>
      </w:pPr>
      <w:r w:rsidRPr="00FF337C">
        <w:rPr>
          <w:rFonts w:eastAsia="Calibri" w:cs="Arial"/>
          <w:color w:val="000000"/>
          <w:szCs w:val="20"/>
        </w:rPr>
        <w:t xml:space="preserve">Uchádzač predkladá vyplnený </w:t>
      </w:r>
      <w:r w:rsidRPr="00FF337C">
        <w:rPr>
          <w:rFonts w:eastAsia="Calibri" w:cs="Arial"/>
          <w:b/>
          <w:bCs/>
          <w:color w:val="000000"/>
          <w:szCs w:val="20"/>
        </w:rPr>
        <w:t xml:space="preserve">návrh na plnenie kritérií </w:t>
      </w:r>
      <w:r w:rsidRPr="00FF337C">
        <w:rPr>
          <w:rFonts w:eastAsia="Calibri" w:cs="Arial"/>
          <w:color w:val="000000"/>
          <w:szCs w:val="20"/>
        </w:rPr>
        <w:t xml:space="preserve">– prílohu č. </w:t>
      </w:r>
      <w:r w:rsidR="00FC20D8">
        <w:rPr>
          <w:rFonts w:eastAsia="Calibri" w:cs="Arial"/>
          <w:color w:val="000000"/>
          <w:szCs w:val="20"/>
        </w:rPr>
        <w:t>2</w:t>
      </w:r>
      <w:r w:rsidRPr="00FF337C">
        <w:rPr>
          <w:rFonts w:eastAsia="Calibri" w:cs="Arial"/>
          <w:color w:val="000000"/>
          <w:szCs w:val="20"/>
        </w:rPr>
        <w:t xml:space="preserve"> ku tejto výzve a celkovú cenu za predmet zákazky </w:t>
      </w:r>
      <w:r>
        <w:rPr>
          <w:rFonts w:eastAsia="Calibri" w:cs="Arial"/>
          <w:color w:val="000000"/>
          <w:szCs w:val="20"/>
        </w:rPr>
        <w:t>bez</w:t>
      </w:r>
      <w:r w:rsidRPr="00FF337C">
        <w:rPr>
          <w:rFonts w:eastAsia="Calibri" w:cs="Arial"/>
          <w:color w:val="000000"/>
          <w:szCs w:val="20"/>
        </w:rPr>
        <w:t xml:space="preserve"> DPH vloží do systému JOSEPHINE. </w:t>
      </w:r>
      <w:r w:rsidRPr="00FF337C">
        <w:rPr>
          <w:rFonts w:cs="Arial"/>
          <w:szCs w:val="20"/>
        </w:rPr>
        <w:t xml:space="preserve">Navrhovaná </w:t>
      </w:r>
      <w:r w:rsidRPr="00FF337C">
        <w:rPr>
          <w:rFonts w:cs="Arial"/>
          <w:color w:val="000000"/>
          <w:szCs w:val="20"/>
          <w:shd w:val="clear" w:color="auto" w:fill="FFFFFF"/>
        </w:rPr>
        <w:t> cena je uvedená na 4 desatinné miesta v EUR bez DPH</w:t>
      </w:r>
      <w:r w:rsidRPr="00FF337C">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51C8505" w14:textId="77777777" w:rsidR="00F912F3" w:rsidRPr="00070EDA" w:rsidRDefault="00F912F3" w:rsidP="00F912F3">
      <w:pPr>
        <w:spacing w:line="276" w:lineRule="auto"/>
        <w:rPr>
          <w:rFonts w:asciiTheme="minorHAnsi" w:hAnsiTheme="minorHAnsi" w:cstheme="minorHAnsi"/>
          <w:sz w:val="22"/>
          <w:szCs w:val="22"/>
        </w:rPr>
      </w:pPr>
    </w:p>
    <w:p w14:paraId="3227CD6F" w14:textId="77777777" w:rsidR="00F912F3" w:rsidRPr="00070EDA" w:rsidRDefault="00F912F3" w:rsidP="00F912F3">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3C00F324" w14:textId="77777777" w:rsidR="00F912F3" w:rsidRPr="00070EDA" w:rsidRDefault="00F912F3" w:rsidP="00F912F3">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w:t>
      </w:r>
      <w:r w:rsidRPr="00070EDA">
        <w:rPr>
          <w:rFonts w:asciiTheme="minorHAnsi" w:eastAsia="Arial,Bold" w:hAnsiTheme="minorHAnsi" w:cstheme="minorHAnsi"/>
          <w:sz w:val="22"/>
          <w:szCs w:val="22"/>
        </w:rPr>
        <w:lastRenderedPageBreak/>
        <w:t xml:space="preserve">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0B7C816D" w14:textId="77777777" w:rsidR="00F912F3" w:rsidRPr="00070EDA" w:rsidRDefault="00F912F3" w:rsidP="00F912F3">
      <w:pPr>
        <w:pStyle w:val="Nadpis3"/>
        <w:numPr>
          <w:ilvl w:val="0"/>
          <w:numId w:val="0"/>
        </w:numPr>
        <w:ind w:left="360" w:hanging="360"/>
        <w:rPr>
          <w:rFonts w:asciiTheme="minorHAnsi" w:hAnsiTheme="minorHAnsi" w:cstheme="minorHAnsi"/>
          <w:szCs w:val="22"/>
        </w:rPr>
      </w:pPr>
      <w:r w:rsidRPr="00070EDA">
        <w:rPr>
          <w:rFonts w:asciiTheme="minorHAnsi" w:hAnsiTheme="minorHAnsi" w:cstheme="minorHAnsi"/>
          <w:szCs w:val="22"/>
        </w:rPr>
        <w:t>Obsah ponuky</w:t>
      </w:r>
    </w:p>
    <w:p w14:paraId="427DE1CD"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724C5FF1"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7709A505" w14:textId="77777777" w:rsidR="00F912F3" w:rsidRPr="007E7FAF" w:rsidRDefault="00F912F3" w:rsidP="00F912F3">
      <w:pPr>
        <w:spacing w:after="120"/>
        <w:rPr>
          <w:rFonts w:cs="Calibri"/>
        </w:rPr>
      </w:pPr>
      <w:r w:rsidRPr="007E7FAF">
        <w:rPr>
          <w:rFonts w:cs="Calibri"/>
          <w:b/>
        </w:rPr>
        <w:t>identifikačné údaje zaradeného záujemcu</w:t>
      </w:r>
      <w:r w:rsidRPr="007E7FAF">
        <w:rPr>
          <w:rFonts w:cs="Calibri"/>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zaradeného záujemcu, v prípade skupiny dodávateľov osobami, oprávnenými konať v danej veci za členov skupiny, resp. splnomocneným lídrom skupiny dodávateľov.</w:t>
      </w:r>
    </w:p>
    <w:p w14:paraId="480CB66A" w14:textId="77777777" w:rsidR="00F912F3" w:rsidRPr="007E7FAF" w:rsidRDefault="00F912F3" w:rsidP="00F912F3">
      <w:pPr>
        <w:spacing w:after="120"/>
        <w:rPr>
          <w:rFonts w:cs="Calibri"/>
        </w:rPr>
      </w:pPr>
      <w:r w:rsidRPr="007E7FAF">
        <w:rPr>
          <w:rFonts w:cs="Calibri"/>
          <w:b/>
        </w:rPr>
        <w:t>čestné vyhlásenie</w:t>
      </w:r>
      <w:r w:rsidRPr="007E7FAF">
        <w:rPr>
          <w:rFonts w:cs="Calibri"/>
        </w:rPr>
        <w:t xml:space="preserve"> zaradeného záujemcu, že </w:t>
      </w:r>
      <w:r w:rsidRPr="007E7FAF">
        <w:rPr>
          <w:rFonts w:cs="Calibri"/>
          <w:b/>
          <w:bCs/>
        </w:rPr>
        <w:t>súhlasí s podmienkami verejného obstarávania určenými verejným obstarávateľom;</w:t>
      </w:r>
      <w:r w:rsidRPr="007E7FAF">
        <w:rPr>
          <w:rFonts w:cs="Calibri"/>
          <w:b/>
        </w:rPr>
        <w:t xml:space="preserve"> vyhlásenie</w:t>
      </w:r>
      <w:r w:rsidRPr="007E7FAF">
        <w:rPr>
          <w:rFonts w:cs="Calibri"/>
        </w:rPr>
        <w:t xml:space="preserve"> </w:t>
      </w:r>
      <w:r w:rsidRPr="007E7FAF">
        <w:rPr>
          <w:rFonts w:cs="Calibri"/>
          <w:b/>
        </w:rPr>
        <w:t>o pravdivosti a úplnosti všetkých údajov...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2ABED541" w14:textId="77777777" w:rsidR="00F912F3" w:rsidRPr="007E7FAF" w:rsidRDefault="00F912F3" w:rsidP="00F912F3">
      <w:pPr>
        <w:spacing w:after="120"/>
        <w:rPr>
          <w:rFonts w:cs="Calibri"/>
        </w:rPr>
      </w:pPr>
      <w:r w:rsidRPr="007E7FAF">
        <w:rPr>
          <w:rFonts w:cs="Calibri"/>
          <w:b/>
        </w:rPr>
        <w:t>vyplnený návrh zmluvy v jednom výtlačku vrátane všetkých jej príloh</w:t>
      </w:r>
      <w:r w:rsidRPr="007E7FAF">
        <w:rPr>
          <w:rFonts w:cs="Calibri"/>
        </w:rPr>
        <w:t xml:space="preserve">. </w:t>
      </w:r>
      <w:r w:rsidRPr="00C10DED">
        <w:rPr>
          <w:rFonts w:cs="Calibri"/>
          <w:bCs/>
        </w:rPr>
        <w:t xml:space="preserve">Zmluva musí byť doplnená o identifikačné údaje uchádzača </w:t>
      </w:r>
      <w:r>
        <w:rPr>
          <w:rFonts w:cs="Calibri"/>
          <w:bCs/>
        </w:rPr>
        <w:t>. Zmluva bude</w:t>
      </w:r>
      <w:r w:rsidRPr="007E7FAF">
        <w:rPr>
          <w:rFonts w:cs="Calibri"/>
        </w:rPr>
        <w:t xml:space="preserve"> podpísan</w:t>
      </w:r>
      <w:r>
        <w:rPr>
          <w:rFonts w:cs="Calibri"/>
        </w:rPr>
        <w:t>á š</w:t>
      </w:r>
      <w:r w:rsidRPr="007E7FAF">
        <w:rPr>
          <w:rFonts w:cs="Calibri"/>
        </w:rPr>
        <w:t xml:space="preserve">tatutárnym zástupcom uchádzača, v prípade skupiny dodávateľov musí byť podpísaný každým členom skupiny alebo osobou/osobami oprávnenými konať v danej veci za člena skupiny dodávateľov, resp. splnomocneným lídrom skupiny dodávateľov. </w:t>
      </w:r>
    </w:p>
    <w:p w14:paraId="7607E2CC" w14:textId="77777777" w:rsidR="00F912F3" w:rsidRPr="007E7FAF" w:rsidRDefault="00F912F3" w:rsidP="00F912F3">
      <w:pPr>
        <w:spacing w:after="120"/>
        <w:rPr>
          <w:rFonts w:cs="Calibri"/>
        </w:rPr>
      </w:pPr>
      <w:r w:rsidRPr="007E7FAF">
        <w:rPr>
          <w:rFonts w:cs="Calibri"/>
          <w:b/>
        </w:rPr>
        <w:t>návrh zaradeného záujemcu na plnenie kritérií</w:t>
      </w:r>
      <w:r w:rsidRPr="007E7FAF">
        <w:rPr>
          <w:rFonts w:cs="Calibri"/>
        </w:rPr>
        <w:t xml:space="preserve"> určených verejným obstarávateľom na vyhodnotenie ponúk uvedený ako</w:t>
      </w:r>
      <w:r w:rsidRPr="007E7FAF">
        <w:rPr>
          <w:rFonts w:cs="Calibri"/>
          <w:i/>
        </w:rPr>
        <w:t xml:space="preserve"> „</w:t>
      </w:r>
      <w:r>
        <w:rPr>
          <w:rFonts w:cs="Calibri"/>
          <w:i/>
        </w:rPr>
        <w:t>Návrh na plnenie kritérií</w:t>
      </w:r>
      <w:r w:rsidRPr="007E7FAF">
        <w:rPr>
          <w:rFonts w:cs="Calibri"/>
          <w:i/>
        </w:rPr>
        <w:t>“</w:t>
      </w:r>
      <w:r w:rsidRPr="007E7FAF">
        <w:rPr>
          <w:rFonts w:cs="Calibri"/>
        </w:rPr>
        <w:t xml:space="preserve"> . Formulár musí byť podpísaný zaradeným záujemcom, jeho štatutárnym orgánom alebo iným zástupcom zaradeného záujemcu, ktorý je oprávnený konať v mene zaradeného záujemcu. V prípade skupiny dodávateľov musí byť podpísaný každým členom skupiny alebo osobou/osobami oprávnenými konať v danej veci za člena skupiny dodávateľov, resp. splnomocneným lídrom skupiny dodávateľov.</w:t>
      </w:r>
      <w:r>
        <w:rPr>
          <w:rFonts w:cs="Calibri"/>
        </w:rPr>
        <w:t xml:space="preserve"> Ceny musia byť uvedené na maximálne štyri desatinné miesta.</w:t>
      </w:r>
    </w:p>
    <w:p w14:paraId="27949131" w14:textId="77777777" w:rsidR="00F912F3" w:rsidRPr="007E7FAF" w:rsidRDefault="00F912F3" w:rsidP="00F912F3">
      <w:pPr>
        <w:spacing w:after="120"/>
        <w:rPr>
          <w:rFonts w:cs="Calibri"/>
        </w:rPr>
      </w:pPr>
      <w:r w:rsidRPr="007E7FAF">
        <w:rPr>
          <w:rFonts w:cs="Calibri"/>
          <w:b/>
        </w:rPr>
        <w:t>v prípade skupiny dodávateľov vystavené splnomocnenie pre jedného z členov skupiny</w:t>
      </w:r>
      <w:r w:rsidRPr="007E7FAF">
        <w:rPr>
          <w:rFonts w:cs="Calibri"/>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0992B9A1" w14:textId="77777777" w:rsidR="00F912F3" w:rsidRPr="007E7FAF" w:rsidRDefault="00F912F3" w:rsidP="00F912F3">
      <w:pPr>
        <w:spacing w:after="120"/>
        <w:rPr>
          <w:rFonts w:cs="Calibri"/>
        </w:rPr>
      </w:pPr>
      <w:r w:rsidRPr="007E7FAF">
        <w:rPr>
          <w:rFonts w:cs="Calibri"/>
          <w:b/>
          <w:color w:val="000000"/>
        </w:rPr>
        <w:t>čestné vyhlásenie</w:t>
      </w:r>
      <w:r w:rsidRPr="007E7FAF">
        <w:rPr>
          <w:rFonts w:cs="Calibri"/>
          <w:color w:val="000000"/>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5CE80B23" w14:textId="77777777" w:rsidR="00F912F3" w:rsidRPr="007E7FAF" w:rsidRDefault="00F912F3" w:rsidP="00F912F3">
      <w:pPr>
        <w:spacing w:after="120"/>
        <w:rPr>
          <w:rFonts w:cs="Calibri"/>
        </w:rPr>
      </w:pPr>
      <w:r w:rsidRPr="007E7FAF">
        <w:rPr>
          <w:rFonts w:cs="Calibri"/>
          <w:b/>
        </w:rPr>
        <w:t>čestné vyhlásenie týkajúce sa konfliktu záujmov,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4D0019A7" w14:textId="77777777" w:rsidR="00F912F3" w:rsidRPr="007E7FAF" w:rsidRDefault="00F912F3" w:rsidP="00F912F3">
      <w:pPr>
        <w:spacing w:after="120"/>
        <w:rPr>
          <w:rFonts w:cs="Calibri"/>
        </w:rPr>
      </w:pPr>
      <w:r w:rsidRPr="007E7FAF">
        <w:rPr>
          <w:rFonts w:cs="Calibri"/>
          <w:b/>
          <w:bCs/>
        </w:rPr>
        <w:t>súhlas so spracovaním osobných údajov</w:t>
      </w:r>
      <w:r w:rsidRPr="007E7FAF">
        <w:rPr>
          <w:rFonts w:cs="Calibri"/>
        </w:rPr>
        <w:t>, ak je to potrebné</w:t>
      </w:r>
    </w:p>
    <w:p w14:paraId="17E4F0A4" w14:textId="77777777" w:rsidR="00F912F3" w:rsidRDefault="00F912F3" w:rsidP="00F912F3">
      <w:pPr>
        <w:spacing w:after="120"/>
        <w:rPr>
          <w:rFonts w:cs="Calibri"/>
        </w:rPr>
      </w:pPr>
      <w:r w:rsidRPr="007E7FAF">
        <w:rPr>
          <w:rFonts w:cs="Calibri"/>
          <w:b/>
          <w:bCs/>
        </w:rPr>
        <w:t xml:space="preserve">zoznam dôverných informácií, </w:t>
      </w:r>
      <w:r w:rsidRPr="007E7FAF">
        <w:rPr>
          <w:rFonts w:cs="Calibri"/>
        </w:rPr>
        <w:t xml:space="preserve">ak je potrebné vypracovaný zaradeným záujemcom s identifikáciou čísla strany, čísla odseku, bodu a textu obsahujúceho dôverné informácie, ak ich ponuka obsahuje a uchádzač ho vypracoval. </w:t>
      </w:r>
    </w:p>
    <w:p w14:paraId="44F0764E" w14:textId="77777777" w:rsidR="00F912F3" w:rsidRPr="007E7FAF" w:rsidRDefault="00F912F3" w:rsidP="00F912F3">
      <w:pPr>
        <w:spacing w:after="120"/>
        <w:rPr>
          <w:rFonts w:cs="Calibri"/>
        </w:rPr>
      </w:pPr>
      <w:r>
        <w:rPr>
          <w:rFonts w:cs="Calibri"/>
          <w:b/>
          <w:bCs/>
        </w:rPr>
        <w:t>z</w:t>
      </w:r>
      <w:r w:rsidRPr="00481977">
        <w:rPr>
          <w:rFonts w:cs="Calibri"/>
          <w:b/>
          <w:bCs/>
        </w:rPr>
        <w:t>oznam subdodávateľov</w:t>
      </w:r>
      <w:r>
        <w:rPr>
          <w:rFonts w:cs="Calibri"/>
        </w:rPr>
        <w:t xml:space="preserve"> s uvedením informácie, či sa budú subdodávatelia podieľať na plnení kúpnej zmluvy.</w:t>
      </w:r>
    </w:p>
    <w:p w14:paraId="57F7670D" w14:textId="77777777" w:rsidR="00F912F3" w:rsidRPr="00070EDA" w:rsidRDefault="00F912F3" w:rsidP="00F912F3">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493939F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4" w:name="_Toc23419311"/>
      <w:bookmarkStart w:id="25" w:name="_Toc23436095"/>
      <w:bookmarkStart w:id="26" w:name="_Toc23436200"/>
      <w:r w:rsidRPr="00070EDA">
        <w:rPr>
          <w:rFonts w:asciiTheme="minorHAnsi" w:hAnsiTheme="minorHAnsi" w:cstheme="minorHAnsi"/>
          <w:b/>
          <w:sz w:val="22"/>
          <w:szCs w:val="22"/>
        </w:rPr>
        <w:t>Mena a ceny uvádzané v ponuke</w:t>
      </w:r>
      <w:bookmarkEnd w:id="24"/>
      <w:bookmarkEnd w:id="25"/>
      <w:bookmarkEnd w:id="26"/>
    </w:p>
    <w:p w14:paraId="33715CD9" w14:textId="77777777" w:rsidR="00F912F3" w:rsidRPr="00070EDA" w:rsidRDefault="00F912F3" w:rsidP="00F912F3">
      <w:pPr>
        <w:autoSpaceDE w:val="0"/>
        <w:autoSpaceDN w:val="0"/>
        <w:adjustRightInd w:val="0"/>
        <w:jc w:val="left"/>
        <w:rPr>
          <w:rFonts w:asciiTheme="minorHAnsi" w:eastAsia="Calibri" w:hAnsiTheme="minorHAnsi" w:cstheme="minorHAnsi"/>
          <w:sz w:val="22"/>
          <w:szCs w:val="22"/>
        </w:rPr>
      </w:pPr>
    </w:p>
    <w:p w14:paraId="1F03B97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lastRenderedPageBreak/>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6CEDD7E6" w14:textId="77777777" w:rsidR="00F912F3" w:rsidRPr="00070EDA" w:rsidRDefault="00F912F3" w:rsidP="00F912F3">
      <w:pPr>
        <w:autoSpaceDE w:val="0"/>
        <w:autoSpaceDN w:val="0"/>
        <w:adjustRightInd w:val="0"/>
        <w:jc w:val="left"/>
        <w:rPr>
          <w:rFonts w:asciiTheme="minorHAnsi" w:eastAsia="Calibri" w:hAnsiTheme="minorHAnsi" w:cstheme="minorHAnsi"/>
          <w:sz w:val="22"/>
          <w:szCs w:val="22"/>
        </w:rPr>
      </w:pPr>
    </w:p>
    <w:p w14:paraId="7B80871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0CCA8267"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4FF95A32"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2C061385"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0027A99D"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0CA2ACC7"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57CAFF5F" w14:textId="77777777" w:rsidR="00F912F3"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21B3C6C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08DCB036"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1560AFC8"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39444CEB" w14:textId="77777777" w:rsidR="00F912F3" w:rsidRPr="00070EDA" w:rsidRDefault="00F912F3" w:rsidP="00F912F3">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0C47B53B" w14:textId="77777777" w:rsidR="00F912F3" w:rsidRPr="00070EDA" w:rsidRDefault="00F912F3" w:rsidP="00F912F3">
      <w:pPr>
        <w:pStyle w:val="Odsekzoznamu"/>
        <w:autoSpaceDE w:val="0"/>
        <w:autoSpaceDN w:val="0"/>
        <w:adjustRightInd w:val="0"/>
        <w:ind w:left="720"/>
        <w:jc w:val="both"/>
        <w:rPr>
          <w:rFonts w:asciiTheme="minorHAnsi" w:hAnsiTheme="minorHAnsi" w:cstheme="minorHAnsi"/>
          <w:b/>
          <w:sz w:val="22"/>
          <w:szCs w:val="22"/>
        </w:rPr>
      </w:pPr>
    </w:p>
    <w:p w14:paraId="36005474"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45B4AC93" w14:textId="77777777" w:rsidR="00F912F3" w:rsidRPr="00070EDA" w:rsidRDefault="00F912F3" w:rsidP="00F912F3">
      <w:pPr>
        <w:keepNext/>
        <w:keepLines/>
        <w:spacing w:before="40" w:line="276" w:lineRule="auto"/>
        <w:ind w:left="502"/>
        <w:outlineLvl w:val="1"/>
        <w:rPr>
          <w:rFonts w:asciiTheme="minorHAnsi" w:hAnsiTheme="minorHAnsi" w:cstheme="minorHAnsi"/>
          <w:b/>
          <w:sz w:val="22"/>
          <w:szCs w:val="22"/>
        </w:rPr>
      </w:pPr>
    </w:p>
    <w:p w14:paraId="3F4D535A"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7" w:name="_Toc23419312"/>
      <w:bookmarkStart w:id="28" w:name="_Toc23436096"/>
      <w:bookmarkStart w:id="29" w:name="_Toc23436201"/>
      <w:r w:rsidRPr="00070EDA">
        <w:rPr>
          <w:rFonts w:asciiTheme="minorHAnsi" w:hAnsiTheme="minorHAnsi" w:cstheme="minorHAnsi"/>
          <w:b/>
          <w:sz w:val="22"/>
          <w:szCs w:val="22"/>
        </w:rPr>
        <w:t>Lehota na predkladanie ponúk</w:t>
      </w:r>
      <w:bookmarkEnd w:id="27"/>
      <w:bookmarkEnd w:id="28"/>
      <w:bookmarkEnd w:id="29"/>
    </w:p>
    <w:p w14:paraId="14837645"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125CEEFD" w14:textId="1BD7BD66" w:rsidR="00F912F3" w:rsidRPr="00070EDA" w:rsidRDefault="00F912F3" w:rsidP="00F912F3">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sidR="008D2C4B">
        <w:rPr>
          <w:rFonts w:asciiTheme="minorHAnsi" w:hAnsiTheme="minorHAnsi" w:cstheme="minorHAnsi"/>
          <w:b/>
          <w:sz w:val="22"/>
          <w:szCs w:val="22"/>
        </w:rPr>
        <w:t>09.02.2023</w:t>
      </w:r>
      <w:r w:rsidRPr="00070EDA">
        <w:rPr>
          <w:rFonts w:asciiTheme="minorHAnsi" w:hAnsiTheme="minorHAnsi" w:cstheme="minorHAnsi"/>
          <w:b/>
          <w:sz w:val="22"/>
          <w:szCs w:val="22"/>
        </w:rPr>
        <w:t xml:space="preserve"> do </w:t>
      </w:r>
      <w:r w:rsidR="008D2C4B">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1249230D"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1AD2539C" w14:textId="77777777" w:rsidR="00F912F3" w:rsidRPr="00070EDA" w:rsidRDefault="00F912F3" w:rsidP="00F912F3">
      <w:pPr>
        <w:spacing w:line="276" w:lineRule="auto"/>
        <w:rPr>
          <w:rFonts w:asciiTheme="minorHAnsi" w:hAnsiTheme="minorHAnsi" w:cstheme="minorHAnsi"/>
          <w:sz w:val="22"/>
          <w:szCs w:val="22"/>
        </w:rPr>
      </w:pPr>
    </w:p>
    <w:p w14:paraId="11DE4FC2"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0" w:name="_Toc23419313"/>
      <w:bookmarkStart w:id="31" w:name="_Toc23436097"/>
      <w:bookmarkStart w:id="32" w:name="_Toc23436202"/>
      <w:r w:rsidRPr="00070EDA">
        <w:rPr>
          <w:rFonts w:asciiTheme="minorHAnsi" w:hAnsiTheme="minorHAnsi" w:cstheme="minorHAnsi"/>
          <w:b/>
          <w:sz w:val="22"/>
          <w:szCs w:val="22"/>
        </w:rPr>
        <w:t>Platnosť (viazanosť) ponuky</w:t>
      </w:r>
      <w:bookmarkEnd w:id="30"/>
      <w:bookmarkEnd w:id="31"/>
      <w:bookmarkEnd w:id="32"/>
    </w:p>
    <w:p w14:paraId="18A66EEA"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43F9CBA4"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Pr>
          <w:rFonts w:asciiTheme="minorHAnsi" w:hAnsiTheme="minorHAnsi" w:cstheme="minorHAnsi"/>
          <w:sz w:val="22"/>
          <w:szCs w:val="22"/>
        </w:rPr>
        <w:t>30</w:t>
      </w:r>
      <w:r w:rsidRPr="00070EDA">
        <w:rPr>
          <w:rFonts w:asciiTheme="minorHAnsi" w:hAnsiTheme="minorHAnsi" w:cstheme="minorHAnsi"/>
          <w:sz w:val="22"/>
          <w:szCs w:val="22"/>
        </w:rPr>
        <w:t>.</w:t>
      </w:r>
      <w:r>
        <w:rPr>
          <w:rFonts w:asciiTheme="minorHAnsi" w:hAnsiTheme="minorHAnsi" w:cstheme="minorHAnsi"/>
          <w:sz w:val="22"/>
          <w:szCs w:val="22"/>
        </w:rPr>
        <w:t>04.2023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61063B1A" w14:textId="77777777" w:rsidR="00F912F3" w:rsidRPr="00070EDA" w:rsidRDefault="00F912F3" w:rsidP="00F912F3">
      <w:pPr>
        <w:autoSpaceDE w:val="0"/>
        <w:autoSpaceDN w:val="0"/>
        <w:adjustRightInd w:val="0"/>
        <w:spacing w:line="276" w:lineRule="auto"/>
        <w:rPr>
          <w:rFonts w:asciiTheme="minorHAnsi" w:hAnsiTheme="minorHAnsi" w:cstheme="minorHAnsi"/>
          <w:b/>
          <w:color w:val="000000"/>
          <w:sz w:val="22"/>
          <w:szCs w:val="22"/>
        </w:rPr>
      </w:pPr>
    </w:p>
    <w:p w14:paraId="47163D32"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3" w:name="_Toc23419314"/>
      <w:bookmarkStart w:id="34" w:name="_Toc23436098"/>
      <w:bookmarkStart w:id="35" w:name="_Toc23436203"/>
      <w:r w:rsidRPr="00070EDA">
        <w:rPr>
          <w:rFonts w:asciiTheme="minorHAnsi" w:hAnsiTheme="minorHAnsi" w:cstheme="minorHAnsi"/>
          <w:b/>
          <w:sz w:val="22"/>
          <w:szCs w:val="22"/>
        </w:rPr>
        <w:t>Zábezpeka ponuky</w:t>
      </w:r>
      <w:bookmarkEnd w:id="33"/>
      <w:bookmarkEnd w:id="34"/>
      <w:bookmarkEnd w:id="35"/>
    </w:p>
    <w:p w14:paraId="3B367E75" w14:textId="77777777" w:rsidR="00F912F3" w:rsidRPr="00070EDA" w:rsidRDefault="00F912F3" w:rsidP="00F912F3">
      <w:pPr>
        <w:spacing w:line="276" w:lineRule="auto"/>
        <w:rPr>
          <w:rFonts w:asciiTheme="minorHAnsi" w:hAnsiTheme="minorHAnsi" w:cstheme="minorHAnsi"/>
          <w:sz w:val="22"/>
          <w:szCs w:val="22"/>
        </w:rPr>
      </w:pPr>
    </w:p>
    <w:p w14:paraId="349E196F" w14:textId="77777777" w:rsidR="00F912F3" w:rsidRPr="00070EDA" w:rsidRDefault="00F912F3" w:rsidP="00F912F3">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lastRenderedPageBreak/>
        <w:t xml:space="preserve">Zábezpeka ponuky sa nevyžaduje. </w:t>
      </w:r>
    </w:p>
    <w:p w14:paraId="30428361" w14:textId="77777777" w:rsidR="00F912F3" w:rsidRPr="00070EDA" w:rsidRDefault="00F912F3" w:rsidP="00F912F3">
      <w:pPr>
        <w:spacing w:line="276" w:lineRule="auto"/>
        <w:rPr>
          <w:rFonts w:asciiTheme="minorHAnsi" w:hAnsiTheme="minorHAnsi" w:cstheme="minorHAnsi"/>
          <w:sz w:val="22"/>
          <w:szCs w:val="22"/>
        </w:rPr>
      </w:pPr>
    </w:p>
    <w:p w14:paraId="02B6E1BB"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6" w:name="_Toc23419315"/>
      <w:bookmarkStart w:id="37" w:name="_Toc23436099"/>
      <w:bookmarkStart w:id="38" w:name="_Toc23436204"/>
      <w:r w:rsidRPr="00070EDA">
        <w:rPr>
          <w:rFonts w:asciiTheme="minorHAnsi" w:hAnsiTheme="minorHAnsi" w:cstheme="minorHAnsi"/>
          <w:b/>
          <w:sz w:val="22"/>
          <w:szCs w:val="22"/>
        </w:rPr>
        <w:t>Doplnenie, zmena a odvolanie ponuky</w:t>
      </w:r>
      <w:bookmarkEnd w:id="36"/>
      <w:bookmarkEnd w:id="37"/>
      <w:bookmarkEnd w:id="38"/>
    </w:p>
    <w:p w14:paraId="3CFE6CF8" w14:textId="77777777" w:rsidR="00F912F3" w:rsidRPr="00070EDA" w:rsidRDefault="00F912F3" w:rsidP="00F912F3">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07A73C1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35BA0318"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C15926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9" w:name="_Toc23419316"/>
      <w:bookmarkStart w:id="40" w:name="_Toc23436100"/>
      <w:bookmarkStart w:id="41" w:name="_Toc23436205"/>
      <w:r w:rsidRPr="00070EDA">
        <w:rPr>
          <w:rFonts w:asciiTheme="minorHAnsi" w:hAnsiTheme="minorHAnsi" w:cstheme="minorHAnsi"/>
          <w:b/>
          <w:sz w:val="22"/>
          <w:szCs w:val="22"/>
        </w:rPr>
        <w:t>Náklady na ponuku</w:t>
      </w:r>
      <w:bookmarkEnd w:id="39"/>
      <w:bookmarkEnd w:id="40"/>
      <w:bookmarkEnd w:id="41"/>
    </w:p>
    <w:p w14:paraId="229E355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A71F040"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701A9B51"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47C56AF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BA6296C"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2" w:name="_Toc23419317"/>
      <w:bookmarkStart w:id="43" w:name="_Toc23436101"/>
      <w:bookmarkStart w:id="44" w:name="_Toc23436206"/>
      <w:r w:rsidRPr="00070EDA">
        <w:rPr>
          <w:rFonts w:asciiTheme="minorHAnsi" w:hAnsiTheme="minorHAnsi" w:cstheme="minorHAnsi"/>
          <w:b/>
          <w:sz w:val="22"/>
          <w:szCs w:val="22"/>
        </w:rPr>
        <w:t>Variantné riešenie</w:t>
      </w:r>
      <w:bookmarkEnd w:id="42"/>
      <w:bookmarkEnd w:id="43"/>
      <w:bookmarkEnd w:id="44"/>
    </w:p>
    <w:p w14:paraId="3090194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327B5F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457C2BB4"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7A57EF8"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5" w:name="_Toc23419318"/>
      <w:bookmarkStart w:id="46" w:name="_Toc23436102"/>
      <w:bookmarkStart w:id="47" w:name="_Toc23436207"/>
      <w:r w:rsidRPr="00070EDA">
        <w:rPr>
          <w:rFonts w:asciiTheme="minorHAnsi" w:hAnsiTheme="minorHAnsi" w:cstheme="minorHAnsi"/>
          <w:b/>
          <w:sz w:val="22"/>
          <w:szCs w:val="22"/>
        </w:rPr>
        <w:t>Predkladanie žiadostí o súťažné podklady</w:t>
      </w:r>
      <w:bookmarkEnd w:id="45"/>
      <w:bookmarkEnd w:id="46"/>
      <w:bookmarkEnd w:id="47"/>
    </w:p>
    <w:p w14:paraId="3304BD1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7D81D9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18F4D13A"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30B5299"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8" w:name="_Toc23419319"/>
      <w:bookmarkStart w:id="49" w:name="_Toc23436103"/>
      <w:bookmarkStart w:id="50" w:name="_Toc23436208"/>
      <w:r w:rsidRPr="00070EDA">
        <w:rPr>
          <w:rFonts w:asciiTheme="minorHAnsi" w:hAnsiTheme="minorHAnsi" w:cstheme="minorHAnsi"/>
          <w:b/>
          <w:sz w:val="22"/>
          <w:szCs w:val="22"/>
        </w:rPr>
        <w:t>Podmienky zrušenia použitého postupu zadávania zákazky</w:t>
      </w:r>
      <w:bookmarkEnd w:id="48"/>
      <w:bookmarkEnd w:id="49"/>
      <w:bookmarkEnd w:id="50"/>
    </w:p>
    <w:p w14:paraId="646C77B8"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039BA4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31ABAD2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21F757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1" w:name="_Toc23419320"/>
      <w:bookmarkStart w:id="52" w:name="_Toc23436104"/>
      <w:bookmarkStart w:id="53" w:name="_Toc23436209"/>
      <w:r w:rsidRPr="00070EDA">
        <w:rPr>
          <w:rFonts w:asciiTheme="minorHAnsi" w:hAnsiTheme="minorHAnsi" w:cstheme="minorHAnsi"/>
          <w:b/>
          <w:sz w:val="22"/>
          <w:szCs w:val="22"/>
        </w:rPr>
        <w:t>Komunikácia a vysvetlenie</w:t>
      </w:r>
      <w:bookmarkEnd w:id="51"/>
      <w:bookmarkEnd w:id="52"/>
      <w:bookmarkEnd w:id="53"/>
    </w:p>
    <w:p w14:paraId="2BE9E8B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7926F54" w14:textId="77777777" w:rsidR="00F912F3" w:rsidRPr="00070EDA" w:rsidRDefault="00F912F3" w:rsidP="00F912F3">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57C5CD18" w14:textId="77777777" w:rsidR="00F912F3" w:rsidRPr="00070EDA" w:rsidRDefault="00F912F3" w:rsidP="00F912F3">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5A59FAEB"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48FBE41C"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026ADEBE"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58EFC6F6"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a záujemcami, resp. uchádzačmi</w:t>
      </w:r>
    </w:p>
    <w:p w14:paraId="01B09E18"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6FADB736" w14:textId="77777777" w:rsidR="00F912F3"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765A912C"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0B802DD0"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p>
    <w:p w14:paraId="4F6A3C89"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39A1218C"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7590C02A"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4D28EFF6"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368A8F01"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7C9CDCA5"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8C9AA7E"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5B9E63B0"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66632E74"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05F9F7FA"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61AAF182"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75FFF133"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76D51DB9"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68E22722"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470436F7"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07BD85FD"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0CC9EFBD"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39FEDB4F"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13041A4"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3352DF2F"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0D48E72B"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40D91A7A"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63D97ED7"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9E3EF66" w14:textId="77777777" w:rsidR="00F912F3" w:rsidRDefault="00F912F3" w:rsidP="00F912F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2863E81C" w14:textId="77777777" w:rsidR="00F912F3" w:rsidRDefault="00F912F3" w:rsidP="00F912F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1BCC3BA9" w14:textId="77777777" w:rsidR="00F912F3" w:rsidRDefault="00F912F3" w:rsidP="00F912F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051992CC" w14:textId="77777777" w:rsidR="00F912F3" w:rsidRPr="00070EDA" w:rsidRDefault="00F912F3" w:rsidP="00F912F3">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41214BC4"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356465C3"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67A0AF39"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1A6EFF31"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2F40BA57"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613976A4"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74896604"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a záujemcami/uchádzačmi doručené elektronicky prostredníctvom komunikačného rozhrania systému</w:t>
      </w:r>
    </w:p>
    <w:p w14:paraId="561B8BA2"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79C89A25"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1FCE648C"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BF3FFF0"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4" w:name="_Toc23419321"/>
      <w:bookmarkStart w:id="55" w:name="_Toc23436105"/>
      <w:bookmarkStart w:id="56" w:name="_Toc23436210"/>
      <w:r w:rsidRPr="00070EDA">
        <w:rPr>
          <w:rFonts w:asciiTheme="minorHAnsi" w:hAnsiTheme="minorHAnsi" w:cstheme="minorHAnsi"/>
          <w:b/>
          <w:sz w:val="22"/>
          <w:szCs w:val="22"/>
        </w:rPr>
        <w:t>Vysvetlenie súťažných podkladov</w:t>
      </w:r>
      <w:bookmarkEnd w:id="54"/>
      <w:bookmarkEnd w:id="55"/>
      <w:bookmarkEnd w:id="56"/>
    </w:p>
    <w:p w14:paraId="6AAE730D"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4180A3E5"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7F1C70CA"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011FE51B"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3FA4E9B1"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34A5FD93"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5EFDC046"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7C62F65"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19151A19"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5996F3D8" w14:textId="77777777" w:rsidR="00F912F3" w:rsidRPr="00070EDA" w:rsidRDefault="00F912F3" w:rsidP="00F912F3">
      <w:pPr>
        <w:spacing w:line="276" w:lineRule="auto"/>
        <w:rPr>
          <w:rFonts w:asciiTheme="minorHAnsi" w:hAnsiTheme="minorHAnsi" w:cstheme="minorHAnsi"/>
          <w:sz w:val="22"/>
          <w:szCs w:val="22"/>
        </w:rPr>
      </w:pPr>
    </w:p>
    <w:p w14:paraId="0F15793E" w14:textId="77777777" w:rsidR="00F912F3" w:rsidRPr="00070EDA" w:rsidRDefault="00F912F3" w:rsidP="00F912F3">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45D8F5D9"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2F5C53C2"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04060FB9"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7795E24D" w14:textId="77777777" w:rsidR="00F912F3" w:rsidRPr="00070EDA" w:rsidRDefault="00F912F3" w:rsidP="00F912F3">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4C17A9B8"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Google Chrome.</w:t>
      </w:r>
    </w:p>
    <w:p w14:paraId="42D6DA86"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166288DF" w14:textId="77777777" w:rsidR="008D2C4B" w:rsidRPr="00070EDA" w:rsidRDefault="008D2C4B" w:rsidP="008D2C4B">
      <w:pPr>
        <w:autoSpaceDE w:val="0"/>
        <w:autoSpaceDN w:val="0"/>
        <w:adjustRightInd w:val="0"/>
        <w:spacing w:line="276" w:lineRule="auto"/>
        <w:rPr>
          <w:rFonts w:asciiTheme="minorHAnsi" w:eastAsia="TimesNewRomanPSMT" w:hAnsiTheme="minorHAnsi" w:cstheme="minorHAnsi"/>
          <w:color w:val="000000"/>
          <w:sz w:val="22"/>
          <w:szCs w:val="22"/>
        </w:rPr>
      </w:pPr>
      <w:bookmarkStart w:id="57" w:name="_Hlk124926771"/>
      <w:r w:rsidRPr="00E66A6A">
        <w:rPr>
          <w:rFonts w:asciiTheme="minorHAnsi" w:hAnsiTheme="minorHAnsi" w:cstheme="minorHAnsi"/>
          <w:color w:val="000000"/>
          <w:sz w:val="22"/>
          <w:szCs w:val="22"/>
        </w:rPr>
        <w:t>Verejný obstarávateľ bezodkladne poskytn</w:t>
      </w:r>
      <w:r>
        <w:rPr>
          <w:rFonts w:asciiTheme="minorHAnsi" w:hAnsiTheme="minorHAnsi" w:cstheme="minorHAnsi"/>
          <w:color w:val="000000"/>
          <w:sz w:val="22"/>
          <w:szCs w:val="22"/>
        </w:rPr>
        <w:t>e</w:t>
      </w:r>
      <w:r w:rsidRPr="00E66A6A">
        <w:rPr>
          <w:rFonts w:asciiTheme="minorHAnsi" w:hAnsiTheme="minorHAnsi" w:cstheme="minorHAnsi"/>
          <w:color w:val="000000"/>
          <w:sz w:val="22"/>
          <w:szCs w:val="22"/>
        </w:rPr>
        <w:t xml:space="preserve"> vysvetlenie informácií potrebných na vypracovanie ponuky, všetkým záujemcom</w:t>
      </w:r>
      <w:r>
        <w:rPr>
          <w:rFonts w:asciiTheme="minorHAnsi" w:hAnsiTheme="minorHAnsi" w:cstheme="minorHAnsi"/>
          <w:color w:val="000000"/>
          <w:sz w:val="22"/>
          <w:szCs w:val="22"/>
        </w:rPr>
        <w:t>/ zaradeným záujemcom</w:t>
      </w:r>
      <w:r w:rsidRPr="00E66A6A">
        <w:rPr>
          <w:rFonts w:asciiTheme="minorHAnsi" w:hAnsiTheme="minorHAnsi" w:cstheme="minorHAnsi"/>
          <w:color w:val="000000"/>
          <w:sz w:val="22"/>
          <w:szCs w:val="22"/>
        </w:rPr>
        <w:t xml:space="preserve">, ktorí sú </w:t>
      </w:r>
      <w:r>
        <w:rPr>
          <w:rFonts w:asciiTheme="minorHAnsi" w:hAnsiTheme="minorHAnsi" w:cstheme="minorHAnsi"/>
          <w:color w:val="000000"/>
          <w:sz w:val="22"/>
          <w:szCs w:val="22"/>
        </w:rPr>
        <w:t>mu</w:t>
      </w:r>
      <w:r w:rsidRPr="00E66A6A">
        <w:rPr>
          <w:rFonts w:asciiTheme="minorHAnsi" w:hAnsiTheme="minorHAnsi" w:cstheme="minorHAnsi"/>
          <w:color w:val="000000"/>
          <w:sz w:val="22"/>
          <w:szCs w:val="22"/>
        </w:rPr>
        <w:t xml:space="preserve"> známi, najneskôr však šesť dní pred uplynutím lehoty na predkladanie ponúk za predpokladu, že o vysvetlenie záujemca požiada dostatočne vopred</w:t>
      </w:r>
      <w:r w:rsidRPr="00721B4B">
        <w:rPr>
          <w:rFonts w:asciiTheme="minorHAnsi" w:hAnsiTheme="minorHAnsi" w:cstheme="minorHAnsi"/>
          <w:color w:val="000000"/>
          <w:sz w:val="22"/>
          <w:szCs w:val="22"/>
        </w:rPr>
        <w:t xml:space="preserve">.  Po tejto lehote </w:t>
      </w:r>
      <w:r w:rsidRPr="00721B4B">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obstarávateľ  mu negarantuje doručenie vysvetlenia v </w:t>
      </w:r>
      <w:r w:rsidRPr="00721B4B">
        <w:rPr>
          <w:rFonts w:asciiTheme="minorHAnsi" w:hAnsiTheme="minorHAnsi" w:cstheme="minorHAnsi"/>
          <w:color w:val="000000"/>
          <w:sz w:val="22"/>
          <w:szCs w:val="22"/>
        </w:rPr>
        <w:t xml:space="preserve">lehote </w:t>
      </w:r>
      <w:r w:rsidRPr="00721B4B">
        <w:rPr>
          <w:rFonts w:asciiTheme="minorHAnsi" w:eastAsia="TimesNewRomanPSMT" w:hAnsiTheme="minorHAnsi" w:cstheme="minorHAnsi"/>
          <w:color w:val="000000"/>
          <w:sz w:val="22"/>
          <w:szCs w:val="22"/>
        </w:rPr>
        <w:t>určenej zákonom.</w:t>
      </w:r>
    </w:p>
    <w:bookmarkEnd w:id="57"/>
    <w:p w14:paraId="1A533161"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49A03F3"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23962D1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34D6EFA"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5CA7448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17FE16B1"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8" w:name="_Toc23419322"/>
      <w:bookmarkStart w:id="59" w:name="_Toc23436106"/>
      <w:bookmarkStart w:id="60" w:name="_Toc23436211"/>
      <w:r w:rsidRPr="00070EDA">
        <w:rPr>
          <w:rFonts w:asciiTheme="minorHAnsi" w:hAnsiTheme="minorHAnsi" w:cstheme="minorHAnsi"/>
          <w:b/>
          <w:sz w:val="22"/>
          <w:szCs w:val="22"/>
        </w:rPr>
        <w:t>Otváranie ponúk (ku konkrétnej výzve DNS)</w:t>
      </w:r>
      <w:bookmarkEnd w:id="58"/>
      <w:bookmarkEnd w:id="59"/>
      <w:bookmarkEnd w:id="60"/>
    </w:p>
    <w:p w14:paraId="09B937A1"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2197DF3A" w14:textId="4A695D17" w:rsidR="00F912F3" w:rsidRPr="00070EDA" w:rsidRDefault="00F912F3" w:rsidP="00F912F3">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8D2C4B">
        <w:rPr>
          <w:rFonts w:asciiTheme="minorHAnsi" w:eastAsia="TimesNewRomanPSMT" w:hAnsiTheme="minorHAnsi" w:cstheme="minorHAnsi"/>
          <w:color w:val="000000"/>
          <w:sz w:val="22"/>
          <w:szCs w:val="22"/>
        </w:rPr>
        <w:t>09.02.2023</w:t>
      </w:r>
      <w:r>
        <w:rPr>
          <w:rFonts w:asciiTheme="minorHAnsi" w:eastAsia="TimesNewRomanPSMT" w:hAnsiTheme="minorHAnsi" w:cstheme="minorHAnsi"/>
          <w:color w:val="000000"/>
          <w:sz w:val="22"/>
          <w:szCs w:val="22"/>
        </w:rPr>
        <w:t xml:space="preserve"> o</w:t>
      </w:r>
      <w:r w:rsidR="008D2C4B">
        <w:rPr>
          <w:rFonts w:asciiTheme="minorHAnsi" w:eastAsia="TimesNewRomanPSMT" w:hAnsiTheme="minorHAnsi" w:cstheme="minorHAnsi"/>
          <w:color w:val="000000"/>
          <w:sz w:val="22"/>
          <w:szCs w:val="22"/>
        </w:rPr>
        <w:t> 10:00</w:t>
      </w:r>
      <w:r>
        <w:rPr>
          <w:rFonts w:asciiTheme="minorHAnsi" w:eastAsia="TimesNewRomanPSMT" w:hAnsiTheme="minorHAnsi" w:cstheme="minorHAnsi"/>
          <w:color w:val="000000"/>
          <w:sz w:val="22"/>
          <w:szCs w:val="22"/>
        </w:rPr>
        <w:t xml:space="preserve"> hod.</w:t>
      </w:r>
      <w:r w:rsidRPr="00070EDA">
        <w:rPr>
          <w:rFonts w:asciiTheme="minorHAnsi" w:eastAsia="TimesNewRomanPSMT" w:hAnsiTheme="minorHAnsi" w:cstheme="minorHAnsi"/>
          <w:color w:val="000000"/>
          <w:sz w:val="22"/>
          <w:szCs w:val="22"/>
        </w:rPr>
        <w:t xml:space="preserve">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5A5B6F56"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00CB2A1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61" w:name="_Toc23419323"/>
      <w:bookmarkStart w:id="62" w:name="_Toc23436107"/>
      <w:bookmarkStart w:id="63" w:name="_Toc23436212"/>
      <w:r w:rsidRPr="00070EDA">
        <w:rPr>
          <w:rFonts w:asciiTheme="minorHAnsi" w:hAnsiTheme="minorHAnsi" w:cstheme="minorHAnsi"/>
          <w:b/>
          <w:sz w:val="22"/>
          <w:szCs w:val="22"/>
        </w:rPr>
        <w:t>Vyhodnotenie ponúk</w:t>
      </w:r>
      <w:bookmarkEnd w:id="61"/>
      <w:bookmarkEnd w:id="62"/>
      <w:bookmarkEnd w:id="63"/>
    </w:p>
    <w:p w14:paraId="0D1A3A6E"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240366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3474B5D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C720C11" w14:textId="77777777" w:rsidR="00F912F3" w:rsidRPr="000D796E" w:rsidRDefault="00F912F3" w:rsidP="00F912F3">
      <w:pPr>
        <w:pStyle w:val="Odsekzoznamu"/>
        <w:numPr>
          <w:ilvl w:val="0"/>
          <w:numId w:val="65"/>
        </w:numPr>
        <w:spacing w:after="120"/>
        <w:ind w:left="1414"/>
        <w:rPr>
          <w:rFonts w:asciiTheme="minorHAnsi" w:hAnsiTheme="minorHAnsi" w:cstheme="minorHAnsi"/>
          <w:b/>
          <w:bCs/>
          <w:color w:val="000000"/>
          <w:sz w:val="22"/>
          <w:szCs w:val="22"/>
          <w:highlight w:val="lightGray"/>
        </w:rPr>
      </w:pPr>
      <w:r>
        <w:rPr>
          <w:rFonts w:asciiTheme="minorHAnsi" w:hAnsiTheme="minorHAnsi" w:cstheme="minorHAnsi"/>
          <w:color w:val="000000"/>
          <w:sz w:val="22"/>
          <w:szCs w:val="22"/>
        </w:rPr>
        <w:t xml:space="preserve">    </w:t>
      </w:r>
      <w:proofErr w:type="spellStart"/>
      <w:r w:rsidRPr="000D796E">
        <w:rPr>
          <w:rFonts w:asciiTheme="minorHAnsi" w:hAnsiTheme="minorHAnsi" w:cstheme="minorHAnsi"/>
          <w:b/>
          <w:bCs/>
          <w:color w:val="000000"/>
          <w:sz w:val="22"/>
          <w:szCs w:val="22"/>
          <w:highlight w:val="lightGray"/>
        </w:rPr>
        <w:t>Vysvetľovenie</w:t>
      </w:r>
      <w:proofErr w:type="spellEnd"/>
      <w:r w:rsidRPr="000D796E">
        <w:rPr>
          <w:rFonts w:asciiTheme="minorHAnsi" w:hAnsiTheme="minorHAnsi" w:cstheme="minorHAnsi"/>
          <w:b/>
          <w:bCs/>
          <w:color w:val="000000"/>
          <w:sz w:val="22"/>
          <w:szCs w:val="22"/>
          <w:highlight w:val="lightGray"/>
        </w:rPr>
        <w:t xml:space="preserve"> ponúk</w:t>
      </w:r>
    </w:p>
    <w:p w14:paraId="3E45E322"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1A276C0A"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7568898E"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46720931"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1FD77957"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2856BE99"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22DAABB5"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39F9F41B"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45166FDF" w14:textId="77777777" w:rsidR="00F912F3" w:rsidRPr="00DF626D" w:rsidRDefault="00F912F3" w:rsidP="00F912F3">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r w:rsidRPr="00DF626D">
        <w:rPr>
          <w:rFonts w:asciiTheme="minorHAnsi" w:hAnsiTheme="minorHAnsi" w:cstheme="minorHAnsi"/>
          <w:b/>
          <w:bCs/>
          <w:sz w:val="22"/>
          <w:szCs w:val="22"/>
          <w:highlight w:val="lightGray"/>
        </w:rPr>
        <w:t>Vylúčenie ponuky</w:t>
      </w:r>
    </w:p>
    <w:p w14:paraId="08CEA378"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7A61E3D2"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186DD618" w14:textId="77777777" w:rsidR="00F912F3"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48BB1249"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4BB963DE"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22392453"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0533547B"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1D3C9B5F"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39215731" w14:textId="77777777" w:rsidR="00F912F3" w:rsidRPr="00070EDA" w:rsidRDefault="00F912F3" w:rsidP="00F912F3">
      <w:pPr>
        <w:spacing w:after="120"/>
        <w:rPr>
          <w:rFonts w:asciiTheme="minorHAnsi" w:hAnsiTheme="minorHAnsi" w:cstheme="minorHAnsi"/>
          <w:sz w:val="22"/>
          <w:szCs w:val="22"/>
        </w:rPr>
      </w:pPr>
      <w:r w:rsidRPr="00A948B0">
        <w:rPr>
          <w:rFonts w:asciiTheme="minorHAnsi" w:hAnsiTheme="minorHAnsi" w:cstheme="minorHAnsi"/>
          <w:sz w:val="22"/>
          <w:szCs w:val="22"/>
        </w:rPr>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4F1AB7C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4F0A6534"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64" w:name="_Toc23419324"/>
      <w:bookmarkStart w:id="65" w:name="_Toc23436108"/>
      <w:bookmarkStart w:id="66" w:name="_Toc23436213"/>
      <w:r w:rsidRPr="00070EDA">
        <w:rPr>
          <w:rFonts w:asciiTheme="minorHAnsi" w:hAnsiTheme="minorHAnsi" w:cstheme="minorHAnsi"/>
          <w:b/>
          <w:sz w:val="22"/>
          <w:szCs w:val="22"/>
        </w:rPr>
        <w:t>Kritériá na vyhodnotenie ponúk a pravidlá ich uplatnenia</w:t>
      </w:r>
      <w:bookmarkEnd w:id="64"/>
      <w:bookmarkEnd w:id="65"/>
      <w:bookmarkEnd w:id="66"/>
    </w:p>
    <w:p w14:paraId="5CD95009" w14:textId="77777777" w:rsidR="00F912F3" w:rsidRPr="00070EDA" w:rsidRDefault="00F912F3" w:rsidP="00F912F3">
      <w:pPr>
        <w:spacing w:line="276" w:lineRule="auto"/>
        <w:rPr>
          <w:rFonts w:asciiTheme="minorHAnsi" w:hAnsiTheme="minorHAnsi" w:cstheme="minorHAnsi"/>
          <w:color w:val="000000"/>
          <w:sz w:val="22"/>
          <w:szCs w:val="22"/>
        </w:rPr>
      </w:pPr>
    </w:p>
    <w:p w14:paraId="17E04270" w14:textId="77777777" w:rsidR="00F912F3" w:rsidRPr="00A948B0" w:rsidRDefault="00F912F3" w:rsidP="00F912F3">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11617C03"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63DF30D7"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04619953"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2F43CA3D"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56B24BC4"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11119498"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6A7E3E64" w14:textId="51C537ED" w:rsidR="00F912F3" w:rsidRDefault="00F912F3" w:rsidP="00F912F3">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15FF5AD0" w14:textId="004B9DA1" w:rsidR="00F912F3" w:rsidRDefault="00F912F3" w:rsidP="00F912F3">
      <w:pPr>
        <w:spacing w:after="120"/>
        <w:rPr>
          <w:rFonts w:asciiTheme="minorHAnsi" w:hAnsiTheme="minorHAnsi" w:cstheme="minorHAnsi"/>
          <w:color w:val="000000" w:themeColor="text1"/>
          <w:sz w:val="22"/>
          <w:szCs w:val="22"/>
        </w:rPr>
      </w:pPr>
    </w:p>
    <w:p w14:paraId="082C84DB" w14:textId="77777777" w:rsidR="00F912F3" w:rsidRPr="00070EDA" w:rsidRDefault="00F912F3" w:rsidP="00F912F3">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2EF18912" w14:textId="77777777" w:rsidR="00F912F3" w:rsidRPr="00070EDA" w:rsidRDefault="00F912F3" w:rsidP="00F912F3">
      <w:pPr>
        <w:autoSpaceDE w:val="0"/>
        <w:adjustRightInd w:val="0"/>
        <w:jc w:val="left"/>
        <w:rPr>
          <w:rFonts w:asciiTheme="minorHAnsi" w:hAnsiTheme="minorHAnsi" w:cstheme="minorHAnsi"/>
          <w:sz w:val="22"/>
          <w:szCs w:val="22"/>
        </w:rPr>
      </w:pPr>
    </w:p>
    <w:p w14:paraId="03244445" w14:textId="77777777" w:rsidR="00F912F3" w:rsidRPr="00070EDA" w:rsidRDefault="00F912F3" w:rsidP="00F912F3">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215BBE8B" w14:textId="77777777" w:rsidR="00F912F3" w:rsidRDefault="00F912F3" w:rsidP="00F912F3">
      <w:pPr>
        <w:autoSpaceDE w:val="0"/>
        <w:autoSpaceDN w:val="0"/>
        <w:rPr>
          <w:rFonts w:asciiTheme="minorHAnsi" w:hAnsiTheme="minorHAnsi" w:cstheme="minorHAnsi"/>
          <w:color w:val="000000"/>
          <w:sz w:val="22"/>
          <w:szCs w:val="22"/>
        </w:rPr>
      </w:pPr>
    </w:p>
    <w:p w14:paraId="57A9AC2B"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233EDE04"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DD804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2335C7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61379DF0"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2DB2DA1A"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165F016"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7EB85142"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lastRenderedPageBreak/>
        <w:t xml:space="preserve">Počas trvania elektronickej aukcie uchádzači predkladajú nové ceny za príslušnú časť predmetu zákazky až do ukončenia elektronickej aukcie. </w:t>
      </w:r>
    </w:p>
    <w:p w14:paraId="001245F2"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811F6DB"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44381444"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366E3A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3DCB5E92" w14:textId="77777777" w:rsidR="00F912F3" w:rsidRPr="00070EDA" w:rsidRDefault="00F912F3" w:rsidP="00F912F3">
      <w:pPr>
        <w:autoSpaceDE w:val="0"/>
        <w:autoSpaceDN w:val="0"/>
        <w:rPr>
          <w:rFonts w:asciiTheme="minorHAnsi" w:hAnsiTheme="minorHAnsi" w:cstheme="minorHAnsi"/>
          <w:color w:val="000000"/>
          <w:sz w:val="22"/>
          <w:szCs w:val="22"/>
        </w:rPr>
      </w:pPr>
    </w:p>
    <w:p w14:paraId="3DF7D018" w14:textId="77777777" w:rsidR="00F912F3" w:rsidRPr="00070EDA" w:rsidRDefault="00F912F3" w:rsidP="00F912F3">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66F70661"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2DBC9307"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36613A93" w14:textId="77777777" w:rsidR="00F912F3" w:rsidRPr="00070EDA" w:rsidRDefault="00F912F3" w:rsidP="00F912F3">
      <w:pPr>
        <w:rPr>
          <w:rFonts w:asciiTheme="minorHAnsi" w:hAnsiTheme="minorHAnsi" w:cstheme="minorHAnsi"/>
          <w:sz w:val="22"/>
          <w:szCs w:val="22"/>
        </w:rPr>
      </w:pPr>
    </w:p>
    <w:p w14:paraId="4B10FABC" w14:textId="77777777" w:rsidR="00F912F3" w:rsidRPr="00070EDA" w:rsidRDefault="00F912F3" w:rsidP="00F912F3">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656FD643" w14:textId="77777777" w:rsidR="00F912F3" w:rsidRPr="00070EDA" w:rsidRDefault="00F912F3" w:rsidP="00F912F3">
      <w:pPr>
        <w:rPr>
          <w:rFonts w:asciiTheme="minorHAnsi" w:hAnsiTheme="minorHAnsi" w:cstheme="minorHAnsi"/>
          <w:sz w:val="22"/>
          <w:szCs w:val="22"/>
        </w:rPr>
      </w:pPr>
    </w:p>
    <w:p w14:paraId="0E7BABA0"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3973C017" w14:textId="77777777" w:rsidR="00F912F3" w:rsidRPr="00070EDA" w:rsidRDefault="00F912F3" w:rsidP="00F912F3">
      <w:pPr>
        <w:rPr>
          <w:rFonts w:asciiTheme="minorHAnsi" w:hAnsiTheme="minorHAnsi" w:cstheme="minorHAnsi"/>
          <w:sz w:val="22"/>
          <w:szCs w:val="22"/>
        </w:rPr>
      </w:pPr>
    </w:p>
    <w:p w14:paraId="289CF737"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28C4D00D" w14:textId="77777777" w:rsidR="00F912F3" w:rsidRPr="00070EDA" w:rsidRDefault="00F912F3" w:rsidP="00F912F3">
      <w:pPr>
        <w:rPr>
          <w:rFonts w:asciiTheme="minorHAnsi" w:hAnsiTheme="minorHAnsi" w:cstheme="minorHAnsi"/>
          <w:sz w:val="22"/>
          <w:szCs w:val="22"/>
        </w:rPr>
      </w:pPr>
    </w:p>
    <w:p w14:paraId="216E38C0"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1C83CFCE" w14:textId="77777777" w:rsidR="00F912F3" w:rsidRPr="00070EDA" w:rsidRDefault="00F912F3" w:rsidP="00F912F3">
      <w:pPr>
        <w:rPr>
          <w:rFonts w:asciiTheme="minorHAnsi" w:hAnsiTheme="minorHAnsi" w:cstheme="minorHAnsi"/>
          <w:sz w:val="22"/>
          <w:szCs w:val="22"/>
        </w:rPr>
      </w:pPr>
    </w:p>
    <w:p w14:paraId="07C7D234"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17D7C97E"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4C59ADE1"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2770790A" w14:textId="77777777" w:rsidR="00F912F3" w:rsidRPr="00070EDA" w:rsidRDefault="00F912F3" w:rsidP="00F912F3">
      <w:pPr>
        <w:ind w:left="709"/>
        <w:rPr>
          <w:rFonts w:asciiTheme="minorHAnsi" w:hAnsiTheme="minorHAnsi" w:cstheme="minorHAnsi"/>
          <w:color w:val="000000"/>
          <w:sz w:val="22"/>
          <w:szCs w:val="22"/>
        </w:rPr>
      </w:pPr>
    </w:p>
    <w:p w14:paraId="20E0487B" w14:textId="77777777" w:rsidR="00F912F3" w:rsidRPr="00070EDA" w:rsidRDefault="00F912F3" w:rsidP="00F912F3">
      <w:pPr>
        <w:ind w:left="357" w:hanging="357"/>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Priebeh</w:t>
      </w:r>
    </w:p>
    <w:p w14:paraId="574953F9" w14:textId="77777777" w:rsidR="00F912F3" w:rsidRPr="001F5D6E" w:rsidRDefault="00F912F3" w:rsidP="00F912F3">
      <w:pPr>
        <w:pStyle w:val="Odsekzoznamu"/>
        <w:ind w:left="0"/>
        <w:jc w:val="both"/>
        <w:rPr>
          <w:rFonts w:asciiTheme="minorHAnsi" w:hAnsiTheme="minorHAnsi" w:cstheme="minorHAnsi"/>
          <w:b/>
          <w:bCs/>
          <w:sz w:val="22"/>
          <w:szCs w:val="22"/>
        </w:rPr>
      </w:pPr>
      <w:r w:rsidRPr="00070EDA">
        <w:rPr>
          <w:rFonts w:asciiTheme="minorHAnsi" w:hAnsiTheme="minorHAnsi" w:cstheme="minorHAnsi"/>
          <w:sz w:val="22"/>
          <w:szCs w:val="22"/>
        </w:rPr>
        <w:t xml:space="preserve">Ponuky uchádzačov budú posudzované na základe hodnotenia podľa </w:t>
      </w:r>
      <w:r w:rsidRPr="001F5D6E">
        <w:rPr>
          <w:rFonts w:asciiTheme="minorHAnsi" w:hAnsiTheme="minorHAnsi" w:cstheme="minorHAnsi"/>
          <w:b/>
          <w:bCs/>
          <w:sz w:val="22"/>
          <w:szCs w:val="22"/>
        </w:rPr>
        <w:t>najnižšej celkovej ponukovej ceny, a to za každú časť predmetu zákazky samostatne.</w:t>
      </w:r>
    </w:p>
    <w:p w14:paraId="332767A0" w14:textId="77777777" w:rsidR="00F912F3" w:rsidRPr="00070EDA" w:rsidRDefault="00F912F3" w:rsidP="00F912F3">
      <w:pPr>
        <w:pStyle w:val="Odsekzoznamu"/>
        <w:ind w:left="0"/>
        <w:jc w:val="both"/>
        <w:rPr>
          <w:rFonts w:asciiTheme="minorHAnsi" w:hAnsiTheme="minorHAnsi" w:cstheme="minorHAnsi"/>
          <w:sz w:val="22"/>
          <w:szCs w:val="22"/>
        </w:rPr>
      </w:pPr>
    </w:p>
    <w:p w14:paraId="09BF3BBF" w14:textId="77777777" w:rsidR="00F912F3" w:rsidRPr="00070EDA" w:rsidRDefault="00F912F3" w:rsidP="00F912F3">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  </w:t>
      </w:r>
      <w:r w:rsidRPr="00070EDA">
        <w:rPr>
          <w:rFonts w:asciiTheme="minorHAnsi" w:hAnsiTheme="minorHAnsi" w:cstheme="minorHAnsi"/>
          <w:b w:val="0"/>
          <w:bCs w:val="0"/>
          <w:sz w:val="22"/>
          <w:szCs w:val="22"/>
        </w:rPr>
        <w:t xml:space="preserve">V rámci úplného úvodného vyhodnotenia ponúk podľa kritéria stanoveného na vyhodnotenie ponúk </w:t>
      </w:r>
      <w:r>
        <w:rPr>
          <w:rFonts w:asciiTheme="minorHAnsi" w:hAnsiTheme="minorHAnsi" w:cstheme="minorHAnsi"/>
          <w:b w:val="0"/>
          <w:bCs w:val="0"/>
          <w:sz w:val="22"/>
          <w:szCs w:val="22"/>
        </w:rPr>
        <w:t xml:space="preserve"> </w:t>
      </w:r>
      <w:r w:rsidRPr="00070EDA">
        <w:rPr>
          <w:rFonts w:asciiTheme="minorHAnsi" w:hAnsiTheme="minorHAnsi" w:cstheme="minorHAnsi"/>
          <w:b w:val="0"/>
          <w:bCs w:val="0"/>
          <w:sz w:val="22"/>
          <w:szCs w:val="22"/>
        </w:rPr>
        <w:t xml:space="preserve">vyhlasovateľ určí poradie uchádzačov porovnaním výšky navrhnutých ponukových cien za jednotlivé časti predmetu zákazky uvedených v jednotlivých ponukách uchádzačov. Po určení poradia na základe predložených ponúk v listinnej podobe vyhlasovateľ vyzve elektronickými prostriedkami súčasne všetkých uchádzačov, ktorí splnili podmienky účasti v danej časti a ktorých ponuky spĺňajú určené podmienky </w:t>
      </w:r>
      <w:r w:rsidRPr="00070EDA">
        <w:rPr>
          <w:rFonts w:asciiTheme="minorHAnsi" w:hAnsiTheme="minorHAnsi" w:cstheme="minorHAnsi"/>
          <w:b w:val="0"/>
          <w:bCs w:val="0"/>
          <w:sz w:val="22"/>
          <w:szCs w:val="22"/>
        </w:rPr>
        <w:br/>
        <w:t>na predloženie nových  cien v </w:t>
      </w:r>
      <w:proofErr w:type="spellStart"/>
      <w:r w:rsidRPr="00070EDA">
        <w:rPr>
          <w:rFonts w:asciiTheme="minorHAnsi" w:hAnsiTheme="minorHAnsi" w:cstheme="minorHAnsi"/>
          <w:b w:val="0"/>
          <w:bCs w:val="0"/>
          <w:sz w:val="22"/>
          <w:szCs w:val="22"/>
        </w:rPr>
        <w:t>eAukcii</w:t>
      </w:r>
      <w:proofErr w:type="spellEnd"/>
      <w:r w:rsidRPr="00070EDA">
        <w:rPr>
          <w:rFonts w:asciiTheme="minorHAnsi" w:hAnsiTheme="minorHAnsi" w:cstheme="minorHAnsi"/>
          <w:b w:val="0"/>
          <w:bCs w:val="0"/>
          <w:sz w:val="22"/>
          <w:szCs w:val="22"/>
        </w:rPr>
        <w:t xml:space="preserve">. Vo Výzve na účasť v elektronickej aukcii (ďalej len „Výzva“) vyhlasovateľ uvedie podrobné informácie týkajúce sa </w:t>
      </w:r>
      <w:proofErr w:type="spellStart"/>
      <w:r w:rsidRPr="00070EDA">
        <w:rPr>
          <w:rFonts w:asciiTheme="minorHAnsi" w:hAnsiTheme="minorHAnsi" w:cstheme="minorHAnsi"/>
          <w:b w:val="0"/>
          <w:bCs w:val="0"/>
          <w:sz w:val="22"/>
          <w:szCs w:val="22"/>
        </w:rPr>
        <w:t>eAukcie</w:t>
      </w:r>
      <w:proofErr w:type="spellEnd"/>
      <w:r w:rsidRPr="00070EDA">
        <w:rPr>
          <w:rFonts w:asciiTheme="minorHAnsi" w:hAnsiTheme="minorHAnsi" w:cstheme="minorHAnsi"/>
          <w:b w:val="0"/>
          <w:bCs w:val="0"/>
          <w:sz w:val="22"/>
          <w:szCs w:val="22"/>
        </w:rPr>
        <w:t xml:space="preserve"> v zmysle § 54 ods. 7 zákona o verejnom obstarávaní. Výzva bude zaslaná elektronicky zodpovednej osobe určenej uchádzačom v ponuke ako kontaktná osoba pre </w:t>
      </w:r>
      <w:proofErr w:type="spellStart"/>
      <w:r w:rsidRPr="00070EDA">
        <w:rPr>
          <w:rFonts w:asciiTheme="minorHAnsi" w:hAnsiTheme="minorHAnsi" w:cstheme="minorHAnsi"/>
          <w:b w:val="0"/>
          <w:bCs w:val="0"/>
          <w:sz w:val="22"/>
          <w:szCs w:val="22"/>
        </w:rPr>
        <w:t>eAukciu</w:t>
      </w:r>
      <w:proofErr w:type="spellEnd"/>
      <w:r w:rsidRPr="00070EDA">
        <w:rPr>
          <w:rFonts w:asciiTheme="minorHAnsi" w:hAnsiTheme="minorHAnsi" w:cstheme="minorHAnsi"/>
          <w:b w:val="0"/>
          <w:bCs w:val="0"/>
          <w:sz w:val="22"/>
          <w:szCs w:val="22"/>
        </w:rPr>
        <w:t xml:space="preserve"> (z uvedeného dôvodu je potrebné uviesť správne kontaktné údaje zodpovednej osoby) a bude uchádzačom odoslaná e-mailom najneskôr dva pracovné dni pred konaním Aukčného kola.</w:t>
      </w:r>
    </w:p>
    <w:p w14:paraId="0863C0F8" w14:textId="77777777" w:rsidR="00F912F3" w:rsidRPr="00070EDA" w:rsidRDefault="00F912F3" w:rsidP="00F912F3">
      <w:pPr>
        <w:pStyle w:val="Zkladntext"/>
        <w:ind w:left="709" w:hanging="709"/>
        <w:rPr>
          <w:rFonts w:asciiTheme="minorHAnsi" w:hAnsiTheme="minorHAnsi" w:cstheme="minorHAnsi"/>
          <w:sz w:val="22"/>
          <w:szCs w:val="22"/>
        </w:rPr>
      </w:pPr>
    </w:p>
    <w:p w14:paraId="75EE8E82" w14:textId="77777777" w:rsidR="00F912F3" w:rsidRPr="00070EDA" w:rsidRDefault="00F912F3" w:rsidP="00F912F3">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w:t>
      </w:r>
      <w:proofErr w:type="spellStart"/>
      <w:r w:rsidRPr="00070EDA">
        <w:rPr>
          <w:rFonts w:asciiTheme="minorHAnsi" w:hAnsiTheme="minorHAnsi" w:cstheme="minorHAnsi"/>
          <w:b w:val="0"/>
          <w:bCs w:val="0"/>
          <w:sz w:val="22"/>
          <w:szCs w:val="22"/>
        </w:rPr>
        <w:t>eAukcia</w:t>
      </w:r>
      <w:proofErr w:type="spellEnd"/>
      <w:r w:rsidRPr="00070EDA">
        <w:rPr>
          <w:rFonts w:asciiTheme="minorHAnsi" w:hAnsiTheme="minorHAnsi" w:cstheme="minorHAnsi"/>
          <w:b w:val="0"/>
          <w:bCs w:val="0"/>
          <w:sz w:val="22"/>
          <w:szCs w:val="22"/>
        </w:rPr>
        <w:t xml:space="preserve"> sa bude vykonávať prostredníctvom </w:t>
      </w:r>
      <w:proofErr w:type="spellStart"/>
      <w:r w:rsidRPr="00070EDA">
        <w:rPr>
          <w:rFonts w:asciiTheme="minorHAnsi" w:hAnsiTheme="minorHAnsi" w:cstheme="minorHAnsi"/>
          <w:b w:val="0"/>
          <w:bCs w:val="0"/>
          <w:sz w:val="22"/>
          <w:szCs w:val="22"/>
        </w:rPr>
        <w:t>sw</w:t>
      </w:r>
      <w:proofErr w:type="spellEnd"/>
      <w:r w:rsidRPr="00070EDA">
        <w:rPr>
          <w:rFonts w:asciiTheme="minorHAnsi" w:hAnsiTheme="minorHAnsi" w:cstheme="minorHAnsi"/>
          <w:b w:val="0"/>
          <w:bCs w:val="0"/>
          <w:sz w:val="22"/>
          <w:szCs w:val="22"/>
        </w:rPr>
        <w:t xml:space="preserve"> PROEBIZ TENDERBOX.</w:t>
      </w:r>
    </w:p>
    <w:p w14:paraId="5BDDF5B4" w14:textId="77777777" w:rsidR="00F912F3" w:rsidRPr="00070EDA" w:rsidRDefault="00F912F3" w:rsidP="00F912F3">
      <w:pPr>
        <w:pStyle w:val="Zkladntext"/>
        <w:ind w:left="709" w:hanging="709"/>
        <w:rPr>
          <w:rFonts w:asciiTheme="minorHAnsi" w:hAnsiTheme="minorHAnsi" w:cstheme="minorHAnsi"/>
          <w:sz w:val="22"/>
          <w:szCs w:val="22"/>
        </w:rPr>
      </w:pPr>
    </w:p>
    <w:p w14:paraId="6D27EA8E" w14:textId="77777777" w:rsidR="00F912F3" w:rsidRPr="00070EDA" w:rsidRDefault="00F912F3" w:rsidP="00F912F3">
      <w:pPr>
        <w:ind w:left="709" w:hanging="709"/>
        <w:rPr>
          <w:rFonts w:asciiTheme="minorHAnsi" w:hAnsiTheme="minorHAnsi" w:cstheme="minorHAnsi"/>
          <w:sz w:val="22"/>
          <w:szCs w:val="22"/>
        </w:rPr>
      </w:pPr>
      <w:r w:rsidRPr="00070EDA">
        <w:rPr>
          <w:rFonts w:asciiTheme="minorHAnsi" w:hAnsiTheme="minorHAnsi" w:cstheme="minorHAnsi"/>
          <w:sz w:val="22"/>
          <w:szCs w:val="22"/>
        </w:rPr>
        <w:lastRenderedPageBreak/>
        <w:t xml:space="preserve">         </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V Prípravnom kole sa uchádzači oboznámia s priebehom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Popisom aukčného prostredia. Výzva obsahuje aj údaje týkajúce sa minimálneho kroku zníženia cien, pravidlá predlžovania Aukčného kola </w:t>
      </w:r>
      <w:r w:rsidRPr="00070EDA">
        <w:rPr>
          <w:rFonts w:asciiTheme="minorHAnsi" w:hAnsiTheme="minorHAnsi" w:cstheme="minorHAnsi"/>
          <w:sz w:val="22"/>
          <w:szCs w:val="22"/>
        </w:rPr>
        <w:br/>
        <w:t>a lehotu platnosti prístupových kľúčov a pod.</w:t>
      </w:r>
    </w:p>
    <w:p w14:paraId="2F5E4691" w14:textId="77777777" w:rsidR="00F912F3" w:rsidRDefault="00F912F3" w:rsidP="00F912F3">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4EC6019D" w14:textId="77777777" w:rsidR="00F912F3" w:rsidRPr="00070EDA" w:rsidRDefault="00F912F3" w:rsidP="00F912F3">
      <w:pPr>
        <w:ind w:left="709" w:hanging="709"/>
        <w:rPr>
          <w:rFonts w:asciiTheme="minorHAnsi" w:hAnsiTheme="minorHAnsi" w:cstheme="minorHAnsi"/>
          <w:color w:val="000000"/>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Uchádzačom, ktorí budú vyzvaní na účasť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bude v Prípravnom kole a v čase uvedenom vo Výzve sprístupnená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kde si môžu skontrolovať správnosť zadaných vstupných cien,</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ktoré do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zadá administrátor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a to v súlade s pôvodnými, listinne predloženými ponukami. Každý uchádzač bude vidieť iba svoju ponuku a </w:t>
      </w:r>
      <w:r w:rsidRPr="00070EDA">
        <w:rPr>
          <w:rFonts w:asciiTheme="minorHAnsi" w:hAnsiTheme="minorHAnsi" w:cstheme="minorHAnsi"/>
          <w:sz w:val="22"/>
          <w:szCs w:val="22"/>
          <w:u w:val="single"/>
        </w:rPr>
        <w:t>až do začiatku Aukčného kola ju nemôže meniť.</w:t>
      </w:r>
      <w:r w:rsidRPr="00070EDA">
        <w:rPr>
          <w:rFonts w:asciiTheme="minorHAnsi" w:hAnsiTheme="minorHAnsi" w:cstheme="minorHAnsi"/>
          <w:sz w:val="22"/>
          <w:szCs w:val="22"/>
        </w:rPr>
        <w:t xml:space="preserve"> Všetky informácie o prihlásení sa a priebehu</w:t>
      </w:r>
      <w:r w:rsidRPr="00070EDA">
        <w:rPr>
          <w:rFonts w:asciiTheme="minorHAnsi" w:hAnsiTheme="minorHAnsi" w:cstheme="minorHAnsi"/>
          <w:color w:val="000000"/>
          <w:sz w:val="22"/>
          <w:szCs w:val="22"/>
        </w:rPr>
        <w:t xml:space="preserve"> budú uvedené vo Výzve.</w:t>
      </w:r>
    </w:p>
    <w:p w14:paraId="1D38D52E" w14:textId="77777777" w:rsidR="00F912F3" w:rsidRDefault="00F912F3" w:rsidP="00F912F3">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285703D4" w14:textId="77777777" w:rsidR="00F912F3" w:rsidRPr="00070EDA" w:rsidRDefault="00F912F3" w:rsidP="00F912F3">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Aukčné kolo sa začne a skončí v termínoch  uvedených vo Výzve. Na začiatku Aukčného kola sa všetkým uchádzačom zobrazia (v tých častiach predmetu zákazky, kde podali ponuku a kde splnili podmienky účasti): </w:t>
      </w:r>
    </w:p>
    <w:p w14:paraId="2D3AA5BF" w14:textId="77777777" w:rsidR="00F912F3" w:rsidRPr="00070EDA" w:rsidRDefault="00F912F3" w:rsidP="00F912F3">
      <w:pPr>
        <w:numPr>
          <w:ilvl w:val="0"/>
          <w:numId w:val="90"/>
        </w:numPr>
        <w:rPr>
          <w:rFonts w:asciiTheme="minorHAnsi" w:hAnsiTheme="minorHAnsi" w:cstheme="minorHAnsi"/>
          <w:sz w:val="22"/>
          <w:szCs w:val="22"/>
        </w:rPr>
      </w:pPr>
      <w:r w:rsidRPr="00070EDA">
        <w:rPr>
          <w:rFonts w:asciiTheme="minorHAnsi" w:hAnsiTheme="minorHAnsi" w:cstheme="minorHAnsi"/>
          <w:sz w:val="22"/>
          <w:szCs w:val="22"/>
        </w:rPr>
        <w:t xml:space="preserve">najnižšia celková ponuková cena za danú časť, </w:t>
      </w:r>
    </w:p>
    <w:p w14:paraId="3DF56009" w14:textId="77777777" w:rsidR="00F912F3" w:rsidRPr="00070EDA" w:rsidRDefault="00F912F3" w:rsidP="00F912F3">
      <w:pPr>
        <w:numPr>
          <w:ilvl w:val="0"/>
          <w:numId w:val="90"/>
        </w:numPr>
        <w:rPr>
          <w:rFonts w:asciiTheme="minorHAnsi" w:hAnsiTheme="minorHAnsi" w:cstheme="minorHAnsi"/>
          <w:sz w:val="22"/>
          <w:szCs w:val="22"/>
        </w:rPr>
      </w:pPr>
      <w:r w:rsidRPr="00070EDA">
        <w:rPr>
          <w:rFonts w:asciiTheme="minorHAnsi" w:hAnsiTheme="minorHAnsi" w:cstheme="minorHAnsi"/>
          <w:sz w:val="22"/>
          <w:szCs w:val="22"/>
        </w:rPr>
        <w:t xml:space="preserve">ich celková ponuková cena za danú časť, </w:t>
      </w:r>
    </w:p>
    <w:p w14:paraId="09721656" w14:textId="77777777" w:rsidR="00F912F3" w:rsidRPr="00070EDA" w:rsidRDefault="00F912F3" w:rsidP="00F912F3">
      <w:pPr>
        <w:numPr>
          <w:ilvl w:val="0"/>
          <w:numId w:val="90"/>
        </w:numPr>
        <w:rPr>
          <w:rFonts w:asciiTheme="minorHAnsi" w:hAnsiTheme="minorHAnsi" w:cstheme="minorHAnsi"/>
          <w:sz w:val="22"/>
          <w:szCs w:val="22"/>
        </w:rPr>
      </w:pPr>
      <w:r w:rsidRPr="00070EDA">
        <w:rPr>
          <w:rFonts w:asciiTheme="minorHAnsi" w:hAnsiTheme="minorHAnsi" w:cstheme="minorHAnsi"/>
          <w:sz w:val="22"/>
          <w:szCs w:val="22"/>
        </w:rPr>
        <w:t xml:space="preserve">ich priebežné umiestnenie (poradie) za danú časť. </w:t>
      </w:r>
    </w:p>
    <w:p w14:paraId="78CF8548" w14:textId="77777777" w:rsidR="00F912F3" w:rsidRPr="00070EDA" w:rsidRDefault="00F912F3" w:rsidP="00F912F3">
      <w:pPr>
        <w:ind w:left="1428"/>
        <w:rPr>
          <w:rFonts w:asciiTheme="minorHAnsi" w:hAnsiTheme="minorHAnsi" w:cstheme="minorHAnsi"/>
          <w:color w:val="000000"/>
          <w:sz w:val="22"/>
          <w:szCs w:val="22"/>
        </w:rPr>
      </w:pPr>
    </w:p>
    <w:p w14:paraId="4C390328" w14:textId="77777777" w:rsidR="00F912F3" w:rsidRDefault="00F912F3" w:rsidP="00F912F3">
      <w:pPr>
        <w:ind w:left="708"/>
        <w:rPr>
          <w:rFonts w:asciiTheme="minorHAnsi" w:hAnsiTheme="minorHAnsi" w:cstheme="minorHAnsi"/>
          <w:sz w:val="22"/>
          <w:szCs w:val="22"/>
        </w:rPr>
      </w:pPr>
      <w:r w:rsidRPr="00070EDA">
        <w:rPr>
          <w:rFonts w:asciiTheme="minorHAnsi" w:hAnsiTheme="minorHAnsi" w:cstheme="minorHAnsi"/>
          <w:sz w:val="22"/>
          <w:szCs w:val="22"/>
        </w:rPr>
        <w:t xml:space="preserve">Predmetom úpravy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bud</w:t>
      </w:r>
      <w:r>
        <w:rPr>
          <w:rFonts w:asciiTheme="minorHAnsi" w:hAnsiTheme="minorHAnsi" w:cstheme="minorHAnsi"/>
          <w:sz w:val="22"/>
          <w:szCs w:val="22"/>
        </w:rPr>
        <w:t xml:space="preserve">e </w:t>
      </w:r>
      <w:r w:rsidRPr="00070EDA">
        <w:rPr>
          <w:rFonts w:asciiTheme="minorHAnsi" w:hAnsiTheme="minorHAnsi" w:cstheme="minorHAnsi"/>
          <w:sz w:val="22"/>
          <w:szCs w:val="22"/>
        </w:rPr>
        <w:t xml:space="preserve">celková ponuková cena za všetky položky spolu v jednotlivých častiach predmetu zákazky. Uchádzači budú upravovať ceny smerom nadol. </w:t>
      </w:r>
    </w:p>
    <w:p w14:paraId="423AF3DE" w14:textId="77777777" w:rsidR="00F912F3" w:rsidRPr="00070EDA" w:rsidRDefault="00F912F3" w:rsidP="00F912F3">
      <w:pPr>
        <w:ind w:left="708"/>
        <w:rPr>
          <w:rFonts w:asciiTheme="minorHAnsi" w:hAnsiTheme="minorHAnsi" w:cstheme="minorHAnsi"/>
          <w:sz w:val="22"/>
          <w:szCs w:val="22"/>
        </w:rPr>
      </w:pPr>
    </w:p>
    <w:p w14:paraId="6AAA596C" w14:textId="77777777" w:rsidR="00F912F3" w:rsidRDefault="00F912F3" w:rsidP="00F912F3">
      <w:pPr>
        <w:ind w:left="708"/>
        <w:rPr>
          <w:rFonts w:asciiTheme="minorHAnsi" w:hAnsiTheme="minorHAnsi" w:cstheme="minorHAnsi"/>
          <w:sz w:val="22"/>
          <w:szCs w:val="22"/>
        </w:rPr>
      </w:pPr>
      <w:r w:rsidRPr="00070EDA">
        <w:rPr>
          <w:rFonts w:asciiTheme="minorHAnsi" w:hAnsiTheme="minorHAnsi" w:cstheme="minorHAnsi"/>
          <w:sz w:val="22"/>
          <w:szCs w:val="22"/>
        </w:rPr>
        <w:t>Vyhlasovateľ upozorňuje, že systém neumožní dorovnať najnižšiu celkovú cenu za danú časť predmetu zákazky (</w:t>
      </w:r>
      <w:proofErr w:type="spellStart"/>
      <w:r w:rsidRPr="00070EDA">
        <w:rPr>
          <w:rFonts w:asciiTheme="minorHAnsi" w:hAnsiTheme="minorHAnsi" w:cstheme="minorHAnsi"/>
          <w:sz w:val="22"/>
          <w:szCs w:val="22"/>
        </w:rPr>
        <w:t>t.j</w:t>
      </w:r>
      <w:proofErr w:type="spellEnd"/>
      <w:r w:rsidRPr="00070EDA">
        <w:rPr>
          <w:rFonts w:asciiTheme="minorHAnsi" w:hAnsiTheme="minorHAnsi" w:cstheme="minorHAnsi"/>
          <w:sz w:val="22"/>
          <w:szCs w:val="22"/>
        </w:rPr>
        <w:t xml:space="preserve">. nie je možné dorovnať ponuku uchádzača na priebežnom 1. mieste v danej časti predmetu zákazky). </w:t>
      </w:r>
    </w:p>
    <w:p w14:paraId="243572E8" w14:textId="77777777" w:rsidR="00F912F3" w:rsidRPr="00070EDA" w:rsidRDefault="00F912F3" w:rsidP="00F912F3">
      <w:pPr>
        <w:ind w:left="708"/>
        <w:rPr>
          <w:rFonts w:asciiTheme="minorHAnsi" w:hAnsiTheme="minorHAnsi" w:cstheme="minorHAnsi"/>
          <w:sz w:val="22"/>
          <w:szCs w:val="22"/>
        </w:rPr>
      </w:pPr>
    </w:p>
    <w:p w14:paraId="3185EC9F" w14:textId="77777777" w:rsidR="00F912F3" w:rsidRDefault="00F912F3" w:rsidP="00F912F3">
      <w:pPr>
        <w:ind w:left="708"/>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priebehu Aukčného kola budú zverejňované všetkým uchádzačom zaradeným do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v </w:t>
      </w:r>
      <w:proofErr w:type="spellStart"/>
      <w:r w:rsidRPr="00070EDA">
        <w:rPr>
          <w:rFonts w:asciiTheme="minorHAnsi" w:hAnsiTheme="minorHAnsi" w:cstheme="minorHAnsi"/>
          <w:color w:val="000000"/>
          <w:sz w:val="22"/>
          <w:szCs w:val="22"/>
        </w:rPr>
        <w:t>eAukčnej</w:t>
      </w:r>
      <w:proofErr w:type="spellEnd"/>
      <w:r w:rsidRPr="00070EDA">
        <w:rPr>
          <w:rFonts w:asciiTheme="minorHAnsi" w:hAnsiTheme="minorHAnsi" w:cstheme="minorHAnsi"/>
          <w:color w:val="000000"/>
          <w:sz w:val="22"/>
          <w:szCs w:val="22"/>
        </w:rPr>
        <w:t xml:space="preserve"> sieni informácie, ktoré umožnia uchádzačom zistiť v každom okamihu ich relatívne umiestnenie v danej časti.</w:t>
      </w:r>
    </w:p>
    <w:p w14:paraId="79D36E65" w14:textId="77777777" w:rsidR="00F912F3" w:rsidRPr="00070EDA" w:rsidRDefault="00F912F3" w:rsidP="00F912F3">
      <w:pPr>
        <w:ind w:left="708"/>
        <w:rPr>
          <w:rFonts w:asciiTheme="minorHAnsi" w:hAnsiTheme="minorHAnsi" w:cstheme="minorHAnsi"/>
          <w:color w:val="000000"/>
          <w:sz w:val="22"/>
          <w:szCs w:val="22"/>
        </w:rPr>
      </w:pPr>
    </w:p>
    <w:p w14:paraId="3F3F0257" w14:textId="77777777" w:rsidR="00F912F3" w:rsidRDefault="00F912F3" w:rsidP="00F912F3">
      <w:pPr>
        <w:pStyle w:val="Zarkazkladnhotextu"/>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Minimálny krok zníženia ceny uchádzača je </w:t>
      </w:r>
      <w:r>
        <w:rPr>
          <w:rFonts w:asciiTheme="minorHAnsi" w:hAnsiTheme="minorHAnsi" w:cstheme="minorHAnsi"/>
          <w:sz w:val="22"/>
          <w:szCs w:val="22"/>
        </w:rPr>
        <w:t xml:space="preserve">100 EUR </w:t>
      </w:r>
      <w:r w:rsidRPr="00070EDA">
        <w:rPr>
          <w:rFonts w:asciiTheme="minorHAnsi" w:hAnsiTheme="minorHAnsi" w:cstheme="minorHAnsi"/>
          <w:sz w:val="22"/>
          <w:szCs w:val="22"/>
        </w:rPr>
        <w:t xml:space="preserve">z aktuálnej </w:t>
      </w:r>
      <w:r>
        <w:rPr>
          <w:rFonts w:asciiTheme="minorHAnsi" w:hAnsiTheme="minorHAnsi" w:cstheme="minorHAnsi"/>
          <w:sz w:val="22"/>
          <w:szCs w:val="22"/>
        </w:rPr>
        <w:t xml:space="preserve">celkovej </w:t>
      </w:r>
      <w:r w:rsidRPr="00070EDA">
        <w:rPr>
          <w:rFonts w:asciiTheme="minorHAnsi" w:hAnsiTheme="minorHAnsi" w:cstheme="minorHAnsi"/>
          <w:sz w:val="22"/>
          <w:szCs w:val="22"/>
        </w:rPr>
        <w:t>ceny daného</w:t>
      </w:r>
      <w:r>
        <w:rPr>
          <w:rFonts w:asciiTheme="minorHAnsi" w:hAnsiTheme="minorHAnsi" w:cstheme="minorHAnsi"/>
          <w:sz w:val="22"/>
          <w:szCs w:val="22"/>
        </w:rPr>
        <w:t xml:space="preserve">   </w:t>
      </w:r>
    </w:p>
    <w:p w14:paraId="6F49A1F0" w14:textId="77777777" w:rsidR="00F912F3" w:rsidRPr="00070EDA" w:rsidRDefault="00F912F3" w:rsidP="00F912F3">
      <w:pPr>
        <w:pStyle w:val="Zarkazkladnhotextu"/>
        <w:spacing w:line="276" w:lineRule="auto"/>
        <w:rPr>
          <w:rFonts w:asciiTheme="minorHAnsi" w:hAnsiTheme="minorHAnsi" w:cstheme="minorHAnsi"/>
          <w:sz w:val="22"/>
          <w:szCs w:val="22"/>
          <w:lang w:eastAsia="cs-CZ"/>
        </w:rPr>
      </w:pPr>
      <w:r>
        <w:rPr>
          <w:rFonts w:asciiTheme="minorHAnsi" w:hAnsiTheme="minorHAnsi" w:cstheme="minorHAnsi"/>
          <w:sz w:val="22"/>
          <w:szCs w:val="22"/>
        </w:rPr>
        <w:t xml:space="preserve">       uchádzača</w:t>
      </w:r>
      <w:r w:rsidRPr="00070EDA">
        <w:rPr>
          <w:rFonts w:asciiTheme="minorHAnsi" w:hAnsiTheme="minorHAnsi" w:cstheme="minorHAnsi"/>
          <w:sz w:val="22"/>
          <w:szCs w:val="22"/>
        </w:rPr>
        <w:t xml:space="preserve">.  </w:t>
      </w:r>
      <w:r w:rsidRPr="00070EDA">
        <w:rPr>
          <w:rFonts w:asciiTheme="minorHAnsi" w:hAnsiTheme="minorHAnsi" w:cstheme="minorHAnsi"/>
          <w:sz w:val="22"/>
          <w:szCs w:val="22"/>
          <w:lang w:eastAsia="cs-CZ"/>
        </w:rPr>
        <w:t xml:space="preserve">Uvedené platí pre elektronickú aukciu v každej časti zákazky. </w:t>
      </w:r>
    </w:p>
    <w:p w14:paraId="76D66853" w14:textId="77777777" w:rsidR="00F912F3" w:rsidRPr="00070EDA" w:rsidRDefault="00F912F3" w:rsidP="00F912F3">
      <w:pPr>
        <w:ind w:left="705" w:hanging="705"/>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Maximálny krok zníženia ceny uchádzača nie je určený. Uchádzač však bude upozornený pri zmene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ceny </w:t>
      </w:r>
      <w:r w:rsidRPr="00070EDA">
        <w:rPr>
          <w:rFonts w:asciiTheme="minorHAnsi" w:hAnsiTheme="minorHAnsi" w:cstheme="minorHAnsi"/>
          <w:sz w:val="22"/>
          <w:szCs w:val="22"/>
        </w:rPr>
        <w:br/>
        <w:t xml:space="preserve">o viac ako </w:t>
      </w:r>
      <w:r w:rsidRPr="00070EDA">
        <w:rPr>
          <w:rFonts w:asciiTheme="minorHAnsi" w:hAnsiTheme="minorHAnsi" w:cstheme="minorHAnsi"/>
          <w:b/>
          <w:color w:val="FF0000"/>
          <w:sz w:val="22"/>
          <w:szCs w:val="22"/>
        </w:rPr>
        <w:t>50%</w:t>
      </w:r>
      <w:r w:rsidRPr="00070EDA">
        <w:rPr>
          <w:rFonts w:asciiTheme="minorHAnsi" w:hAnsiTheme="minorHAnsi" w:cstheme="minorHAnsi"/>
          <w:sz w:val="22"/>
          <w:szCs w:val="22"/>
        </w:rPr>
        <w:t xml:space="preserve">. Upozornenie pri maximálnom znížení ceny sa viaže k aktuálnej cene daného uchádzača. </w:t>
      </w:r>
    </w:p>
    <w:p w14:paraId="1A6D26F9" w14:textId="77777777" w:rsidR="00F912F3" w:rsidRDefault="00F912F3" w:rsidP="00F912F3">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Kritériom na vyhodnotenie ponúk je </w:t>
      </w:r>
      <w:r w:rsidRPr="00070EDA">
        <w:rPr>
          <w:rFonts w:asciiTheme="minorHAnsi" w:hAnsiTheme="minorHAnsi" w:cstheme="minorHAnsi"/>
          <w:b/>
          <w:sz w:val="22"/>
          <w:szCs w:val="22"/>
        </w:rPr>
        <w:t>najnižšia cena za celý predmet zákazky v EUR bez DPH</w:t>
      </w:r>
      <w:r w:rsidRPr="00070EDA">
        <w:rPr>
          <w:rFonts w:asciiTheme="minorHAnsi" w:hAnsiTheme="minorHAnsi" w:cstheme="minorHAnsi"/>
          <w:sz w:val="22"/>
          <w:szCs w:val="22"/>
        </w:rPr>
        <w:t xml:space="preserve">.  </w:t>
      </w:r>
    </w:p>
    <w:p w14:paraId="687CEACF" w14:textId="77777777" w:rsidR="00F912F3" w:rsidRPr="00070EDA" w:rsidRDefault="00F912F3" w:rsidP="00F912F3">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 za každú časť samostatne )</w:t>
      </w:r>
    </w:p>
    <w:p w14:paraId="1B48E490" w14:textId="77777777" w:rsidR="00F912F3" w:rsidRPr="00070EDA" w:rsidRDefault="00F912F3" w:rsidP="00F912F3">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Uchádzači budú v elektronickej aukcii zadávať </w:t>
      </w:r>
      <w:r w:rsidRPr="00070EDA">
        <w:rPr>
          <w:rFonts w:asciiTheme="minorHAnsi" w:hAnsiTheme="minorHAnsi" w:cstheme="minorHAnsi"/>
          <w:b/>
          <w:sz w:val="22"/>
          <w:szCs w:val="22"/>
        </w:rPr>
        <w:t>cenu v EUR bez DPH</w:t>
      </w:r>
      <w:r w:rsidRPr="00070EDA">
        <w:rPr>
          <w:rFonts w:asciiTheme="minorHAnsi" w:hAnsiTheme="minorHAnsi" w:cstheme="minorHAnsi"/>
          <w:sz w:val="22"/>
          <w:szCs w:val="22"/>
        </w:rPr>
        <w:t xml:space="preserve">, </w:t>
      </w:r>
    </w:p>
    <w:p w14:paraId="5675283A" w14:textId="77777777" w:rsidR="00F912F3" w:rsidRPr="00070EDA" w:rsidRDefault="00F912F3" w:rsidP="00F912F3">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V rámci systému EVO bude použitá </w:t>
      </w:r>
      <w:proofErr w:type="spellStart"/>
      <w:r w:rsidRPr="00070EDA">
        <w:rPr>
          <w:rFonts w:asciiTheme="minorHAnsi" w:hAnsiTheme="minorHAnsi" w:cstheme="minorHAnsi"/>
          <w:sz w:val="22"/>
          <w:szCs w:val="22"/>
        </w:rPr>
        <w:t>evoAukcia</w:t>
      </w:r>
      <w:proofErr w:type="spellEnd"/>
      <w:r w:rsidRPr="00070EDA">
        <w:rPr>
          <w:rFonts w:asciiTheme="minorHAnsi" w:hAnsiTheme="minorHAnsi" w:cstheme="minorHAnsi"/>
          <w:sz w:val="22"/>
          <w:szCs w:val="22"/>
        </w:rPr>
        <w:t xml:space="preserve"> na najnižšiu cenu, otvorený typ.</w:t>
      </w:r>
    </w:p>
    <w:p w14:paraId="67951096" w14:textId="77777777" w:rsidR="00F912F3" w:rsidRPr="00070EDA" w:rsidRDefault="00F912F3" w:rsidP="00F912F3">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Aukčné kolo bude ukončené, </w:t>
      </w:r>
      <w:r w:rsidRPr="00070EDA">
        <w:rPr>
          <w:rFonts w:asciiTheme="minorHAnsi" w:hAnsiTheme="minorHAnsi" w:cstheme="minorHAnsi"/>
          <w:sz w:val="22"/>
          <w:szCs w:val="22"/>
        </w:rPr>
        <w:br/>
        <w:t xml:space="preserve">ak nedôjde k jeho predlžovaniu, uplynutím časového limitu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w:t>
      </w:r>
    </w:p>
    <w:p w14:paraId="5CAA2A53" w14:textId="77777777" w:rsidR="00F912F3" w:rsidRDefault="00F912F3" w:rsidP="00F912F3">
      <w:pPr>
        <w:ind w:left="709" w:hanging="709"/>
        <w:rPr>
          <w:rFonts w:asciiTheme="minorHAnsi" w:hAnsiTheme="minorHAnsi" w:cstheme="minorHAnsi"/>
          <w:sz w:val="22"/>
          <w:szCs w:val="22"/>
        </w:rPr>
      </w:pPr>
      <w:r w:rsidRPr="00070EDA">
        <w:rPr>
          <w:rFonts w:asciiTheme="minorHAnsi" w:hAnsiTheme="minorHAnsi" w:cstheme="minorHAnsi"/>
          <w:sz w:val="22"/>
          <w:szCs w:val="22"/>
        </w:rPr>
        <w:tab/>
      </w:r>
    </w:p>
    <w:p w14:paraId="07269835" w14:textId="77777777" w:rsidR="00F912F3" w:rsidRPr="00070EDA" w:rsidRDefault="00F912F3" w:rsidP="00F912F3">
      <w:pPr>
        <w:ind w:left="709" w:hanging="709"/>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eAukcia</w:t>
      </w:r>
      <w:proofErr w:type="spellEnd"/>
      <w:r w:rsidRPr="00070EDA">
        <w:rPr>
          <w:rFonts w:asciiTheme="minorHAnsi" w:hAnsiTheme="minorHAnsi" w:cstheme="minorHAnsi"/>
          <w:sz w:val="22"/>
          <w:szCs w:val="22"/>
        </w:rPr>
        <w:t xml:space="preserve"> bude ukončená, ak na základe Výzvy nedostane vyhlasovateľ v lehote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žiadne nové ceny v žiadnej časti predmetu zákazky, ktoré spĺňajú požiadavky týkajúce sa minimálnych rozdielov uvedených v predchádzajúcich odsekoch. </w:t>
      </w:r>
    </w:p>
    <w:p w14:paraId="6EA9EBDD" w14:textId="77777777" w:rsidR="00F912F3" w:rsidRPr="00070EDA" w:rsidRDefault="00F912F3" w:rsidP="00F912F3">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Koniec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sa môže predĺžiť v prípade predkladania nových cien (teda pri akejkoľvek </w:t>
      </w:r>
      <w:r w:rsidRPr="00070EDA">
        <w:rPr>
          <w:rFonts w:asciiTheme="minorHAnsi" w:hAnsiTheme="minorHAnsi" w:cstheme="minorHAnsi"/>
          <w:color w:val="000000"/>
          <w:sz w:val="22"/>
          <w:szCs w:val="22"/>
        </w:rPr>
        <w:t xml:space="preserve">úspešnej </w:t>
      </w:r>
      <w:r w:rsidRPr="00070EDA">
        <w:rPr>
          <w:rFonts w:asciiTheme="minorHAnsi" w:hAnsiTheme="minorHAnsi" w:cstheme="minorHAnsi"/>
          <w:sz w:val="22"/>
          <w:szCs w:val="22"/>
        </w:rPr>
        <w:t>zmene ceny v ktorejkoľvek časti predmetu zákazky) v posledných 5</w:t>
      </w:r>
      <w:r w:rsidRPr="00070EDA">
        <w:rPr>
          <w:rFonts w:asciiTheme="minorHAnsi" w:hAnsiTheme="minorHAnsi" w:cstheme="minorHAnsi"/>
          <w:b/>
          <w:sz w:val="22"/>
          <w:szCs w:val="22"/>
        </w:rPr>
        <w:t xml:space="preserve"> minútach</w:t>
      </w:r>
      <w:r w:rsidRPr="00070EDA">
        <w:rPr>
          <w:rFonts w:asciiTheme="minorHAnsi" w:hAnsiTheme="minorHAnsi" w:cstheme="minorHAnsi"/>
          <w:sz w:val="22"/>
          <w:szCs w:val="22"/>
        </w:rPr>
        <w:t xml:space="preserve"> trvania elektronickej aukcie vždy o ďalšie 5</w:t>
      </w:r>
      <w:r w:rsidRPr="00070EDA">
        <w:rPr>
          <w:rFonts w:asciiTheme="minorHAnsi" w:hAnsiTheme="minorHAnsi" w:cstheme="minorHAnsi"/>
          <w:b/>
          <w:sz w:val="22"/>
          <w:szCs w:val="22"/>
        </w:rPr>
        <w:t xml:space="preserve"> minúty</w:t>
      </w:r>
      <w:r w:rsidRPr="00070EDA">
        <w:rPr>
          <w:rFonts w:asciiTheme="minorHAnsi" w:hAnsiTheme="minorHAnsi" w:cstheme="minorHAnsi"/>
          <w:sz w:val="22"/>
          <w:szCs w:val="22"/>
        </w:rPr>
        <w:t xml:space="preserve"> (tzn. k času, kedy došlo k predĺženiu, sa k času zostávajúcemu do konca kola pridajú celé 5</w:t>
      </w:r>
      <w:r w:rsidRPr="00070EDA">
        <w:rPr>
          <w:rFonts w:asciiTheme="minorHAnsi" w:hAnsiTheme="minorHAnsi" w:cstheme="minorHAnsi"/>
          <w:b/>
          <w:sz w:val="22"/>
          <w:szCs w:val="22"/>
        </w:rPr>
        <w:t xml:space="preserve"> min.</w:t>
      </w:r>
      <w:r w:rsidRPr="00070EDA">
        <w:rPr>
          <w:rFonts w:asciiTheme="minorHAnsi" w:hAnsiTheme="minorHAnsi" w:cstheme="minorHAnsi"/>
          <w:sz w:val="22"/>
          <w:szCs w:val="22"/>
        </w:rPr>
        <w:t xml:space="preserve">). Počet predĺžení nie je limitovaný. Po ukončení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už nebude možné upravovať ceny.</w:t>
      </w:r>
    </w:p>
    <w:p w14:paraId="07CA697C" w14:textId="77777777" w:rsidR="00F912F3" w:rsidRDefault="00F912F3" w:rsidP="00F912F3">
      <w:pPr>
        <w:ind w:left="709" w:hanging="709"/>
        <w:rPr>
          <w:rFonts w:asciiTheme="minorHAnsi" w:hAnsiTheme="minorHAnsi" w:cstheme="minorHAnsi"/>
          <w:sz w:val="22"/>
          <w:szCs w:val="22"/>
        </w:rPr>
      </w:pPr>
      <w:r>
        <w:rPr>
          <w:rFonts w:asciiTheme="minorHAnsi" w:hAnsiTheme="minorHAnsi" w:cstheme="minorHAnsi"/>
          <w:sz w:val="22"/>
          <w:szCs w:val="22"/>
        </w:rPr>
        <w:t xml:space="preserve">              </w:t>
      </w:r>
    </w:p>
    <w:p w14:paraId="7B3D789C" w14:textId="77777777" w:rsidR="00F912F3" w:rsidRPr="00070EDA" w:rsidRDefault="00F912F3" w:rsidP="00F912F3">
      <w:pPr>
        <w:ind w:left="709" w:hanging="709"/>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070EDA">
        <w:rPr>
          <w:rFonts w:asciiTheme="minorHAnsi" w:hAnsiTheme="minorHAnsi" w:cstheme="minorHAnsi"/>
          <w:sz w:val="22"/>
          <w:szCs w:val="22"/>
        </w:rPr>
        <w:t xml:space="preserve">Výsledkom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bude zostavenie objektívneho poradia ponúk podľa najnižšej celkovej ponukovej ceny za danú časť predmetu zákazky automatizovaným vyhodnotením. </w:t>
      </w:r>
    </w:p>
    <w:p w14:paraId="0048EC37" w14:textId="77777777" w:rsidR="00F912F3" w:rsidRDefault="00F912F3" w:rsidP="00F912F3">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089AB10E" w14:textId="77777777" w:rsidR="00F912F3" w:rsidRPr="00070EDA" w:rsidRDefault="00F912F3" w:rsidP="00F912F3">
      <w:pPr>
        <w:ind w:left="709" w:hanging="709"/>
        <w:rPr>
          <w:rFonts w:asciiTheme="minorHAnsi" w:hAnsiTheme="minorHAnsi" w:cstheme="minorHAnsi"/>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Technické </w:t>
      </w:r>
      <w:r w:rsidRPr="00070EDA">
        <w:rPr>
          <w:rFonts w:asciiTheme="minorHAnsi" w:hAnsiTheme="minorHAnsi" w:cstheme="minorHAnsi"/>
          <w:sz w:val="22"/>
          <w:szCs w:val="22"/>
        </w:rPr>
        <w:t xml:space="preserve">požiadavky na prístup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počítač uchádzača musí byť pripojený na Internet. </w:t>
      </w:r>
      <w:r w:rsidRPr="00070EDA">
        <w:rPr>
          <w:rFonts w:asciiTheme="minorHAnsi" w:hAnsiTheme="minorHAnsi" w:cstheme="minorHAnsi"/>
          <w:sz w:val="22"/>
          <w:szCs w:val="22"/>
        </w:rPr>
        <w:br/>
        <w:t xml:space="preserve">Na bezproblémovú účasť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je nutné používať jeden z podporovaných internetových prehliadačov:</w:t>
      </w:r>
    </w:p>
    <w:p w14:paraId="31872CF9" w14:textId="77777777" w:rsidR="00F912F3" w:rsidRPr="00070EDA" w:rsidRDefault="00F912F3" w:rsidP="00F912F3">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29D507DE" w14:textId="77777777" w:rsidR="00F912F3" w:rsidRPr="00070EDA" w:rsidRDefault="00F912F3" w:rsidP="00F912F3">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6C9B9BD0" w14:textId="77777777" w:rsidR="00F912F3" w:rsidRPr="00070EDA" w:rsidRDefault="00F912F3" w:rsidP="00F912F3">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 Google Chrome. </w:t>
      </w:r>
    </w:p>
    <w:p w14:paraId="28B559B0" w14:textId="77777777" w:rsidR="00F912F3" w:rsidRPr="00070EDA" w:rsidRDefault="00F912F3" w:rsidP="00F912F3">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Správna funkčnosť iných internetových prehliadačov je možná, avšak nie je garantovaná. Ďalej je nutné mať v použitom internetovom prehliadači povolené </w:t>
      </w:r>
      <w:proofErr w:type="spellStart"/>
      <w:r w:rsidRPr="00070EDA">
        <w:rPr>
          <w:rFonts w:asciiTheme="minorHAnsi" w:hAnsiTheme="minorHAnsi" w:cstheme="minorHAnsi"/>
          <w:color w:val="000000"/>
          <w:sz w:val="22"/>
          <w:szCs w:val="22"/>
        </w:rPr>
        <w:t>cookies</w:t>
      </w:r>
      <w:proofErr w:type="spellEnd"/>
      <w:r w:rsidRPr="00070EDA">
        <w:rPr>
          <w:rFonts w:asciiTheme="minorHAnsi" w:hAnsiTheme="minorHAnsi" w:cstheme="minorHAnsi"/>
          <w:color w:val="000000"/>
          <w:sz w:val="22"/>
          <w:szCs w:val="22"/>
        </w:rPr>
        <w:t xml:space="preserve"> a </w:t>
      </w:r>
      <w:proofErr w:type="spellStart"/>
      <w:r w:rsidRPr="00070EDA">
        <w:rPr>
          <w:rFonts w:asciiTheme="minorHAnsi" w:hAnsiTheme="minorHAnsi" w:cstheme="minorHAnsi"/>
          <w:color w:val="000000"/>
          <w:sz w:val="22"/>
          <w:szCs w:val="22"/>
        </w:rPr>
        <w:t>javaskripty</w:t>
      </w:r>
      <w:proofErr w:type="spellEnd"/>
      <w:r w:rsidRPr="00070EDA">
        <w:rPr>
          <w:rFonts w:asciiTheme="minorHAnsi" w:hAnsiTheme="minorHAnsi" w:cstheme="minorHAnsi"/>
          <w:color w:val="000000"/>
          <w:sz w:val="22"/>
          <w:szCs w:val="22"/>
        </w:rPr>
        <w:t>.</w:t>
      </w:r>
    </w:p>
    <w:p w14:paraId="503E6C02" w14:textId="77777777" w:rsidR="00F912F3" w:rsidRPr="00070EDA" w:rsidRDefault="00F912F3" w:rsidP="00F912F3">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Podrobnejšie informácie o procese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budú uvedené vo Výzve. </w:t>
      </w:r>
    </w:p>
    <w:p w14:paraId="05C275FA" w14:textId="77777777" w:rsidR="00F912F3" w:rsidRPr="00070EDA" w:rsidRDefault="00F912F3" w:rsidP="00F912F3">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Pre prípad eliminácie akejkoľvek nepredvídateľnej situácie (napr. výpadok elektrickej energie, konektivity na Internet alebo inej objektívnej príčiny zabraňujúcej v ďalšom pokračovaní uchádzača v </w:t>
      </w:r>
      <w:proofErr w:type="spellStart"/>
      <w:r w:rsidRPr="00070EDA">
        <w:rPr>
          <w:rFonts w:asciiTheme="minorHAnsi" w:hAnsiTheme="minorHAnsi" w:cstheme="minorHAnsi"/>
          <w:color w:val="000000"/>
          <w:sz w:val="22"/>
          <w:szCs w:val="22"/>
        </w:rPr>
        <w:t>eAukcii</w:t>
      </w:r>
      <w:proofErr w:type="spellEnd"/>
      <w:r w:rsidRPr="00070EDA">
        <w:rPr>
          <w:rFonts w:asciiTheme="minorHAnsi" w:hAnsiTheme="minorHAnsi" w:cstheme="minorHAnsi"/>
          <w:color w:val="000000"/>
          <w:sz w:val="22"/>
          <w:szCs w:val="22"/>
        </w:rPr>
        <w:t xml:space="preserve">)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uchádzačom odporúča mať pripravený náhradný zdroj elektrickej energie, prípadne mobilný internet (napr. notebook s mobilným internetom).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nenesie zodpovednosť za uchádzačmi použité technické prostriedky.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si vyhradzuje právo opakovania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v prípade nepredvídateľných technických problémov na strane </w:t>
      </w:r>
      <w:r w:rsidRPr="00070EDA">
        <w:rPr>
          <w:rFonts w:asciiTheme="minorHAnsi" w:hAnsiTheme="minorHAnsi" w:cstheme="minorHAnsi"/>
          <w:sz w:val="22"/>
          <w:szCs w:val="22"/>
        </w:rPr>
        <w:t>vyhlasovateľa</w:t>
      </w:r>
      <w:r w:rsidRPr="00070EDA">
        <w:rPr>
          <w:rFonts w:asciiTheme="minorHAnsi" w:hAnsiTheme="minorHAnsi" w:cstheme="minorHAnsi"/>
          <w:color w:val="000000"/>
          <w:sz w:val="22"/>
          <w:szCs w:val="22"/>
        </w:rPr>
        <w:t xml:space="preserve">. </w:t>
      </w:r>
    </w:p>
    <w:p w14:paraId="1034A4DB" w14:textId="77777777" w:rsidR="00F912F3" w:rsidRPr="00070EDA" w:rsidRDefault="00F912F3" w:rsidP="00F912F3">
      <w:pPr>
        <w:spacing w:line="276" w:lineRule="auto"/>
        <w:rPr>
          <w:rFonts w:asciiTheme="minorHAnsi" w:hAnsiTheme="minorHAnsi" w:cstheme="minorHAnsi"/>
          <w:b/>
          <w:sz w:val="22"/>
          <w:szCs w:val="22"/>
          <w:lang w:eastAsia="cs-CZ"/>
        </w:rPr>
      </w:pPr>
    </w:p>
    <w:p w14:paraId="4EA51F67" w14:textId="77777777" w:rsidR="00F912F3" w:rsidRPr="00070EDA" w:rsidRDefault="00F912F3" w:rsidP="00F912F3">
      <w:pPr>
        <w:ind w:left="360" w:hanging="360"/>
        <w:rPr>
          <w:rFonts w:asciiTheme="minorHAnsi" w:hAnsiTheme="minorHAnsi" w:cstheme="minorHAnsi"/>
          <w:b/>
          <w:sz w:val="22"/>
          <w:szCs w:val="22"/>
          <w:lang w:eastAsia="cs-CZ"/>
        </w:rPr>
      </w:pPr>
    </w:p>
    <w:p w14:paraId="2FB294F3"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7" w:name="_Toc23419325"/>
      <w:bookmarkStart w:id="68" w:name="_Toc23436109"/>
      <w:bookmarkStart w:id="69" w:name="_Toc23436214"/>
      <w:r>
        <w:rPr>
          <w:rFonts w:asciiTheme="minorHAnsi" w:hAnsiTheme="minorHAnsi" w:cstheme="minorHAnsi"/>
          <w:b/>
          <w:sz w:val="22"/>
          <w:szCs w:val="22"/>
        </w:rPr>
        <w:t>25.</w:t>
      </w:r>
      <w:r w:rsidRPr="000D796E">
        <w:rPr>
          <w:rFonts w:asciiTheme="minorHAnsi" w:hAnsiTheme="minorHAnsi" w:cstheme="minorHAnsi"/>
          <w:b/>
          <w:sz w:val="22"/>
          <w:szCs w:val="22"/>
        </w:rPr>
        <w:t>Informácia o výsledku vyhodnotenia ponúk a uzavretie zmluvy</w:t>
      </w:r>
      <w:bookmarkEnd w:id="67"/>
      <w:bookmarkEnd w:id="68"/>
      <w:bookmarkEnd w:id="69"/>
    </w:p>
    <w:p w14:paraId="710902A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1B76204"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7337E07B"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41ABD542" w14:textId="77777777" w:rsidR="00F912F3" w:rsidRPr="00070EDA" w:rsidRDefault="00F912F3" w:rsidP="00F912F3">
      <w:pPr>
        <w:autoSpaceDE w:val="0"/>
        <w:autoSpaceDN w:val="0"/>
        <w:adjustRightInd w:val="0"/>
        <w:spacing w:line="276" w:lineRule="auto"/>
        <w:rPr>
          <w:rFonts w:asciiTheme="minorHAnsi" w:hAnsiTheme="minorHAnsi" w:cstheme="minorHAnsi"/>
          <w:b/>
          <w:color w:val="000000"/>
          <w:sz w:val="22"/>
          <w:szCs w:val="22"/>
        </w:rPr>
      </w:pPr>
    </w:p>
    <w:p w14:paraId="78211838"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0" w:name="_Toc23419326"/>
      <w:bookmarkStart w:id="71" w:name="_Toc23436110"/>
      <w:bookmarkStart w:id="72" w:name="_Toc23436215"/>
      <w:r>
        <w:rPr>
          <w:rFonts w:asciiTheme="minorHAnsi" w:hAnsiTheme="minorHAnsi" w:cstheme="minorHAnsi"/>
          <w:b/>
          <w:sz w:val="22"/>
          <w:szCs w:val="22"/>
        </w:rPr>
        <w:t>26.</w:t>
      </w:r>
      <w:r w:rsidRPr="000D796E">
        <w:rPr>
          <w:rFonts w:asciiTheme="minorHAnsi" w:hAnsiTheme="minorHAnsi" w:cstheme="minorHAnsi"/>
          <w:b/>
          <w:sz w:val="22"/>
          <w:szCs w:val="22"/>
        </w:rPr>
        <w:t>Subdodávatelia</w:t>
      </w:r>
      <w:bookmarkEnd w:id="70"/>
      <w:bookmarkEnd w:id="71"/>
      <w:bookmarkEnd w:id="72"/>
    </w:p>
    <w:p w14:paraId="28AB14FB"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4650A5B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1EF34B9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6A759A2"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3" w:name="_Toc23419327"/>
      <w:bookmarkStart w:id="74" w:name="_Toc23436111"/>
      <w:bookmarkStart w:id="75" w:name="_Toc23436216"/>
      <w:r>
        <w:rPr>
          <w:rFonts w:asciiTheme="minorHAnsi" w:hAnsiTheme="minorHAnsi" w:cstheme="minorHAnsi"/>
          <w:b/>
          <w:sz w:val="22"/>
          <w:szCs w:val="22"/>
        </w:rPr>
        <w:t>27.</w:t>
      </w:r>
      <w:r w:rsidRPr="000D796E">
        <w:rPr>
          <w:rFonts w:asciiTheme="minorHAnsi" w:hAnsiTheme="minorHAnsi" w:cstheme="minorHAnsi"/>
          <w:b/>
          <w:sz w:val="22"/>
          <w:szCs w:val="22"/>
        </w:rPr>
        <w:t>Generálna klauzula</w:t>
      </w:r>
      <w:bookmarkEnd w:id="73"/>
      <w:bookmarkEnd w:id="74"/>
      <w:bookmarkEnd w:id="75"/>
    </w:p>
    <w:p w14:paraId="0D269923"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1CCD7BC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12134822"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8C2FFF8" w14:textId="77777777" w:rsidR="00F912F3" w:rsidRPr="00070EDA" w:rsidRDefault="00F912F3" w:rsidP="00F912F3">
      <w:pPr>
        <w:ind w:left="708"/>
        <w:rPr>
          <w:rFonts w:asciiTheme="minorHAnsi" w:hAnsiTheme="minorHAnsi" w:cstheme="minorHAnsi"/>
          <w:color w:val="000000"/>
          <w:sz w:val="22"/>
          <w:szCs w:val="22"/>
        </w:rPr>
      </w:pPr>
    </w:p>
    <w:p w14:paraId="3BE288BD" w14:textId="77777777" w:rsidR="00F912F3" w:rsidRPr="00070EDA" w:rsidRDefault="00F912F3" w:rsidP="00F912F3">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7CA4849C" w14:textId="77777777" w:rsidR="00F912F3" w:rsidRPr="00070EDA" w:rsidRDefault="00F912F3" w:rsidP="00F912F3">
      <w:pPr>
        <w:ind w:left="709" w:hanging="709"/>
        <w:rPr>
          <w:rFonts w:asciiTheme="minorHAnsi" w:hAnsiTheme="minorHAnsi" w:cstheme="minorHAnsi"/>
          <w:color w:val="000000"/>
          <w:sz w:val="22"/>
          <w:szCs w:val="22"/>
        </w:rPr>
      </w:pPr>
    </w:p>
    <w:p w14:paraId="4E805F97" w14:textId="77777777" w:rsidR="00F912F3" w:rsidRPr="00070EDA" w:rsidRDefault="00F912F3" w:rsidP="00F912F3">
      <w:pPr>
        <w:rPr>
          <w:rFonts w:asciiTheme="minorHAnsi" w:hAnsiTheme="minorHAnsi" w:cstheme="minorHAnsi"/>
          <w:color w:val="000000"/>
          <w:sz w:val="22"/>
          <w:szCs w:val="22"/>
        </w:rPr>
      </w:pPr>
    </w:p>
    <w:p w14:paraId="2DDFF4B4" w14:textId="77777777" w:rsidR="00F912F3" w:rsidRPr="00070EDA" w:rsidRDefault="00F912F3" w:rsidP="00F912F3">
      <w:pPr>
        <w:pStyle w:val="Odsekzoznamu"/>
        <w:keepNext/>
        <w:keepLines/>
        <w:numPr>
          <w:ilvl w:val="0"/>
          <w:numId w:val="91"/>
        </w:numPr>
        <w:shd w:val="clear" w:color="auto" w:fill="BFBFBF" w:themeFill="background1" w:themeFillShade="BF"/>
        <w:spacing w:before="40" w:line="276" w:lineRule="auto"/>
        <w:outlineLvl w:val="1"/>
        <w:rPr>
          <w:rFonts w:asciiTheme="minorHAnsi" w:hAnsiTheme="minorHAnsi" w:cstheme="minorHAnsi"/>
          <w:b/>
          <w:sz w:val="22"/>
          <w:szCs w:val="22"/>
        </w:rPr>
      </w:pPr>
      <w:bookmarkStart w:id="76" w:name="_Toc23419328"/>
      <w:bookmarkStart w:id="77" w:name="_Toc23436112"/>
      <w:bookmarkStart w:id="78" w:name="_Toc23436217"/>
      <w:r w:rsidRPr="00070EDA">
        <w:rPr>
          <w:rFonts w:asciiTheme="minorHAnsi" w:hAnsiTheme="minorHAnsi" w:cstheme="minorHAnsi"/>
          <w:b/>
          <w:sz w:val="22"/>
          <w:szCs w:val="22"/>
        </w:rPr>
        <w:lastRenderedPageBreak/>
        <w:t>Prílohy</w:t>
      </w:r>
      <w:bookmarkEnd w:id="76"/>
      <w:bookmarkEnd w:id="77"/>
      <w:bookmarkEnd w:id="78"/>
    </w:p>
    <w:p w14:paraId="03BB76DC" w14:textId="77777777" w:rsidR="00F912F3" w:rsidRPr="00070EDA" w:rsidRDefault="00F912F3" w:rsidP="00F912F3">
      <w:pPr>
        <w:autoSpaceDE w:val="0"/>
        <w:adjustRightInd w:val="0"/>
        <w:jc w:val="left"/>
        <w:rPr>
          <w:rFonts w:asciiTheme="minorHAnsi" w:hAnsiTheme="minorHAnsi" w:cstheme="minorHAnsi"/>
          <w:sz w:val="22"/>
          <w:szCs w:val="22"/>
        </w:rPr>
      </w:pPr>
    </w:p>
    <w:p w14:paraId="49CB84C0" w14:textId="77777777" w:rsidR="00F912F3" w:rsidRPr="00070EDA" w:rsidRDefault="00F912F3" w:rsidP="00F912F3">
      <w:pPr>
        <w:autoSpaceDE w:val="0"/>
        <w:adjustRightInd w:val="0"/>
        <w:jc w:val="left"/>
        <w:rPr>
          <w:rFonts w:asciiTheme="minorHAnsi" w:hAnsiTheme="minorHAnsi" w:cstheme="minorHAnsi"/>
          <w:sz w:val="22"/>
          <w:szCs w:val="22"/>
        </w:rPr>
      </w:pPr>
    </w:p>
    <w:p w14:paraId="1FB0A7BF" w14:textId="77777777" w:rsidR="00F912F3" w:rsidRPr="00070EDA" w:rsidRDefault="00F912F3" w:rsidP="00F912F3">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572016BD" w14:textId="77777777" w:rsidR="00F912F3" w:rsidRPr="00070EDA" w:rsidRDefault="00F912F3" w:rsidP="00F912F3">
      <w:pPr>
        <w:autoSpaceDE w:val="0"/>
        <w:adjustRightInd w:val="0"/>
        <w:jc w:val="left"/>
        <w:rPr>
          <w:rFonts w:asciiTheme="minorHAnsi" w:hAnsiTheme="minorHAnsi" w:cstheme="minorHAnsi"/>
          <w:sz w:val="22"/>
          <w:szCs w:val="22"/>
        </w:rPr>
      </w:pPr>
    </w:p>
    <w:p w14:paraId="05152E06" w14:textId="77777777" w:rsidR="00F912F3" w:rsidRDefault="00F912F3" w:rsidP="00F912F3">
      <w:pPr>
        <w:rPr>
          <w:rFonts w:asciiTheme="minorHAnsi" w:hAnsiTheme="minorHAnsi" w:cstheme="minorHAnsi"/>
          <w:color w:val="000000"/>
          <w:sz w:val="22"/>
          <w:szCs w:val="22"/>
        </w:rPr>
      </w:pPr>
    </w:p>
    <w:p w14:paraId="18935C19" w14:textId="77777777" w:rsidR="00F912F3" w:rsidRDefault="00F912F3" w:rsidP="00F912F3">
      <w:pPr>
        <w:rPr>
          <w:rFonts w:asciiTheme="minorHAnsi" w:hAnsiTheme="minorHAnsi" w:cstheme="minorHAnsi"/>
          <w:color w:val="000000"/>
          <w:sz w:val="22"/>
          <w:szCs w:val="22"/>
        </w:rPr>
      </w:pPr>
    </w:p>
    <w:p w14:paraId="6840DC3C" w14:textId="77777777" w:rsidR="00F912F3" w:rsidRDefault="00F912F3" w:rsidP="00F912F3">
      <w:pPr>
        <w:rPr>
          <w:rFonts w:asciiTheme="minorHAnsi" w:hAnsiTheme="minorHAnsi" w:cstheme="minorHAnsi"/>
          <w:color w:val="000000"/>
          <w:sz w:val="22"/>
          <w:szCs w:val="22"/>
        </w:rPr>
      </w:pPr>
    </w:p>
    <w:p w14:paraId="1B4DC9A2" w14:textId="77777777" w:rsidR="00F912F3" w:rsidRDefault="00F912F3" w:rsidP="00F912F3">
      <w:pPr>
        <w:rPr>
          <w:rFonts w:asciiTheme="minorHAnsi" w:hAnsiTheme="minorHAnsi" w:cstheme="minorHAnsi"/>
          <w:color w:val="000000"/>
          <w:sz w:val="22"/>
          <w:szCs w:val="22"/>
        </w:rPr>
      </w:pPr>
    </w:p>
    <w:p w14:paraId="123D0B8B" w14:textId="77777777" w:rsidR="00F912F3" w:rsidRDefault="00F912F3" w:rsidP="00F912F3">
      <w:pPr>
        <w:rPr>
          <w:rFonts w:asciiTheme="minorHAnsi" w:hAnsiTheme="minorHAnsi" w:cstheme="minorHAnsi"/>
          <w:color w:val="000000"/>
          <w:sz w:val="22"/>
          <w:szCs w:val="22"/>
        </w:rPr>
      </w:pPr>
    </w:p>
    <w:p w14:paraId="4AF0961B" w14:textId="47250503" w:rsidR="00F912F3" w:rsidRDefault="00F912F3" w:rsidP="00F912F3">
      <w:pPr>
        <w:rPr>
          <w:rFonts w:asciiTheme="minorHAnsi" w:hAnsiTheme="minorHAnsi" w:cstheme="minorHAnsi"/>
          <w:color w:val="000000"/>
          <w:sz w:val="22"/>
          <w:szCs w:val="22"/>
        </w:rPr>
      </w:pPr>
    </w:p>
    <w:p w14:paraId="723E0CC4" w14:textId="517CC2BF" w:rsidR="008D2C4B" w:rsidRDefault="008D2C4B" w:rsidP="00F912F3">
      <w:pPr>
        <w:rPr>
          <w:rFonts w:asciiTheme="minorHAnsi" w:hAnsiTheme="minorHAnsi" w:cstheme="minorHAnsi"/>
          <w:color w:val="000000"/>
          <w:sz w:val="22"/>
          <w:szCs w:val="22"/>
        </w:rPr>
      </w:pPr>
    </w:p>
    <w:p w14:paraId="3A4809DB" w14:textId="78AEE2AF" w:rsidR="008D2C4B" w:rsidRDefault="008D2C4B" w:rsidP="00F912F3">
      <w:pPr>
        <w:rPr>
          <w:rFonts w:asciiTheme="minorHAnsi" w:hAnsiTheme="minorHAnsi" w:cstheme="minorHAnsi"/>
          <w:color w:val="000000"/>
          <w:sz w:val="22"/>
          <w:szCs w:val="22"/>
        </w:rPr>
      </w:pPr>
    </w:p>
    <w:p w14:paraId="683B4264" w14:textId="446EE90B" w:rsidR="008D2C4B" w:rsidRDefault="008D2C4B" w:rsidP="00F912F3">
      <w:pPr>
        <w:rPr>
          <w:rFonts w:asciiTheme="minorHAnsi" w:hAnsiTheme="minorHAnsi" w:cstheme="minorHAnsi"/>
          <w:color w:val="000000"/>
          <w:sz w:val="22"/>
          <w:szCs w:val="22"/>
        </w:rPr>
      </w:pPr>
    </w:p>
    <w:p w14:paraId="6DEF285B" w14:textId="0AEC1157" w:rsidR="008D2C4B" w:rsidRDefault="008D2C4B" w:rsidP="00F912F3">
      <w:pPr>
        <w:rPr>
          <w:rFonts w:asciiTheme="minorHAnsi" w:hAnsiTheme="minorHAnsi" w:cstheme="minorHAnsi"/>
          <w:color w:val="000000"/>
          <w:sz w:val="22"/>
          <w:szCs w:val="22"/>
        </w:rPr>
      </w:pPr>
    </w:p>
    <w:p w14:paraId="1D61E7D6" w14:textId="5007BD2E" w:rsidR="008D2C4B" w:rsidRDefault="008D2C4B" w:rsidP="00F912F3">
      <w:pPr>
        <w:rPr>
          <w:rFonts w:asciiTheme="minorHAnsi" w:hAnsiTheme="minorHAnsi" w:cstheme="minorHAnsi"/>
          <w:color w:val="000000"/>
          <w:sz w:val="22"/>
          <w:szCs w:val="22"/>
        </w:rPr>
      </w:pPr>
    </w:p>
    <w:p w14:paraId="53F16FA4" w14:textId="7054CFED" w:rsidR="008D2C4B" w:rsidRDefault="008D2C4B" w:rsidP="00F912F3">
      <w:pPr>
        <w:rPr>
          <w:rFonts w:asciiTheme="minorHAnsi" w:hAnsiTheme="minorHAnsi" w:cstheme="minorHAnsi"/>
          <w:color w:val="000000"/>
          <w:sz w:val="22"/>
          <w:szCs w:val="22"/>
        </w:rPr>
      </w:pPr>
    </w:p>
    <w:p w14:paraId="00B99FC7" w14:textId="6C333F53" w:rsidR="008D2C4B" w:rsidRDefault="008D2C4B" w:rsidP="00F912F3">
      <w:pPr>
        <w:rPr>
          <w:rFonts w:asciiTheme="minorHAnsi" w:hAnsiTheme="minorHAnsi" w:cstheme="minorHAnsi"/>
          <w:color w:val="000000"/>
          <w:sz w:val="22"/>
          <w:szCs w:val="22"/>
        </w:rPr>
      </w:pPr>
    </w:p>
    <w:p w14:paraId="05114F8A" w14:textId="04250DDE" w:rsidR="008D2C4B" w:rsidRDefault="008D2C4B" w:rsidP="00F912F3">
      <w:pPr>
        <w:rPr>
          <w:rFonts w:asciiTheme="minorHAnsi" w:hAnsiTheme="minorHAnsi" w:cstheme="minorHAnsi"/>
          <w:color w:val="000000"/>
          <w:sz w:val="22"/>
          <w:szCs w:val="22"/>
        </w:rPr>
      </w:pPr>
    </w:p>
    <w:p w14:paraId="1C91C1FC" w14:textId="1ECBAD33" w:rsidR="008D2C4B" w:rsidRDefault="008D2C4B" w:rsidP="00F912F3">
      <w:pPr>
        <w:rPr>
          <w:rFonts w:asciiTheme="minorHAnsi" w:hAnsiTheme="minorHAnsi" w:cstheme="minorHAnsi"/>
          <w:color w:val="000000"/>
          <w:sz w:val="22"/>
          <w:szCs w:val="22"/>
        </w:rPr>
      </w:pPr>
    </w:p>
    <w:p w14:paraId="06C05067" w14:textId="1AD92EDA" w:rsidR="008D2C4B" w:rsidRDefault="008D2C4B" w:rsidP="00F912F3">
      <w:pPr>
        <w:rPr>
          <w:rFonts w:asciiTheme="minorHAnsi" w:hAnsiTheme="minorHAnsi" w:cstheme="minorHAnsi"/>
          <w:color w:val="000000"/>
          <w:sz w:val="22"/>
          <w:szCs w:val="22"/>
        </w:rPr>
      </w:pPr>
    </w:p>
    <w:p w14:paraId="18E713D9" w14:textId="73F13D93" w:rsidR="008D2C4B" w:rsidRDefault="008D2C4B" w:rsidP="00F912F3">
      <w:pPr>
        <w:rPr>
          <w:rFonts w:asciiTheme="minorHAnsi" w:hAnsiTheme="minorHAnsi" w:cstheme="minorHAnsi"/>
          <w:color w:val="000000"/>
          <w:sz w:val="22"/>
          <w:szCs w:val="22"/>
        </w:rPr>
      </w:pPr>
    </w:p>
    <w:p w14:paraId="08D43721" w14:textId="505390E1" w:rsidR="008D2C4B" w:rsidRDefault="008D2C4B" w:rsidP="00F912F3">
      <w:pPr>
        <w:rPr>
          <w:rFonts w:asciiTheme="minorHAnsi" w:hAnsiTheme="minorHAnsi" w:cstheme="minorHAnsi"/>
          <w:color w:val="000000"/>
          <w:sz w:val="22"/>
          <w:szCs w:val="22"/>
        </w:rPr>
      </w:pPr>
    </w:p>
    <w:p w14:paraId="30E9E1CE" w14:textId="17885C0D" w:rsidR="008D2C4B" w:rsidRDefault="008D2C4B" w:rsidP="00F912F3">
      <w:pPr>
        <w:rPr>
          <w:rFonts w:asciiTheme="minorHAnsi" w:hAnsiTheme="minorHAnsi" w:cstheme="minorHAnsi"/>
          <w:color w:val="000000"/>
          <w:sz w:val="22"/>
          <w:szCs w:val="22"/>
        </w:rPr>
      </w:pPr>
    </w:p>
    <w:p w14:paraId="65402BBF" w14:textId="69DB3419" w:rsidR="008D2C4B" w:rsidRDefault="008D2C4B" w:rsidP="00F912F3">
      <w:pPr>
        <w:rPr>
          <w:rFonts w:asciiTheme="minorHAnsi" w:hAnsiTheme="minorHAnsi" w:cstheme="minorHAnsi"/>
          <w:color w:val="000000"/>
          <w:sz w:val="22"/>
          <w:szCs w:val="22"/>
        </w:rPr>
      </w:pPr>
    </w:p>
    <w:p w14:paraId="196A8AA3" w14:textId="275543BE" w:rsidR="008D2C4B" w:rsidRDefault="008D2C4B" w:rsidP="00F912F3">
      <w:pPr>
        <w:rPr>
          <w:rFonts w:asciiTheme="minorHAnsi" w:hAnsiTheme="minorHAnsi" w:cstheme="minorHAnsi"/>
          <w:color w:val="000000"/>
          <w:sz w:val="22"/>
          <w:szCs w:val="22"/>
        </w:rPr>
      </w:pPr>
    </w:p>
    <w:p w14:paraId="0D14902A" w14:textId="68EB6150" w:rsidR="008D2C4B" w:rsidRDefault="008D2C4B" w:rsidP="00F912F3">
      <w:pPr>
        <w:rPr>
          <w:rFonts w:asciiTheme="minorHAnsi" w:hAnsiTheme="minorHAnsi" w:cstheme="minorHAnsi"/>
          <w:color w:val="000000"/>
          <w:sz w:val="22"/>
          <w:szCs w:val="22"/>
        </w:rPr>
      </w:pPr>
    </w:p>
    <w:p w14:paraId="290133E6" w14:textId="2E30BF5E" w:rsidR="008D2C4B" w:rsidRDefault="008D2C4B" w:rsidP="00F912F3">
      <w:pPr>
        <w:rPr>
          <w:rFonts w:asciiTheme="minorHAnsi" w:hAnsiTheme="minorHAnsi" w:cstheme="minorHAnsi"/>
          <w:color w:val="000000"/>
          <w:sz w:val="22"/>
          <w:szCs w:val="22"/>
        </w:rPr>
      </w:pPr>
    </w:p>
    <w:p w14:paraId="1F2A578F" w14:textId="366DDDB2" w:rsidR="008D2C4B" w:rsidRDefault="008D2C4B" w:rsidP="00F912F3">
      <w:pPr>
        <w:rPr>
          <w:rFonts w:asciiTheme="minorHAnsi" w:hAnsiTheme="minorHAnsi" w:cstheme="minorHAnsi"/>
          <w:color w:val="000000"/>
          <w:sz w:val="22"/>
          <w:szCs w:val="22"/>
        </w:rPr>
      </w:pPr>
    </w:p>
    <w:p w14:paraId="2FDEB9DA" w14:textId="0E8C9EEA" w:rsidR="008D2C4B" w:rsidRDefault="008D2C4B" w:rsidP="00F912F3">
      <w:pPr>
        <w:rPr>
          <w:rFonts w:asciiTheme="minorHAnsi" w:hAnsiTheme="minorHAnsi" w:cstheme="minorHAnsi"/>
          <w:color w:val="000000"/>
          <w:sz w:val="22"/>
          <w:szCs w:val="22"/>
        </w:rPr>
      </w:pPr>
    </w:p>
    <w:p w14:paraId="43B92BC2" w14:textId="31D08685" w:rsidR="008D2C4B" w:rsidRDefault="008D2C4B" w:rsidP="00F912F3">
      <w:pPr>
        <w:rPr>
          <w:rFonts w:asciiTheme="minorHAnsi" w:hAnsiTheme="minorHAnsi" w:cstheme="minorHAnsi"/>
          <w:color w:val="000000"/>
          <w:sz w:val="22"/>
          <w:szCs w:val="22"/>
        </w:rPr>
      </w:pPr>
    </w:p>
    <w:p w14:paraId="27C57C60" w14:textId="5E414378" w:rsidR="008D2C4B" w:rsidRDefault="008D2C4B" w:rsidP="00F912F3">
      <w:pPr>
        <w:rPr>
          <w:rFonts w:asciiTheme="minorHAnsi" w:hAnsiTheme="minorHAnsi" w:cstheme="minorHAnsi"/>
          <w:color w:val="000000"/>
          <w:sz w:val="22"/>
          <w:szCs w:val="22"/>
        </w:rPr>
      </w:pPr>
    </w:p>
    <w:p w14:paraId="08C62F35" w14:textId="360DCB36" w:rsidR="008D2C4B" w:rsidRDefault="008D2C4B" w:rsidP="00F912F3">
      <w:pPr>
        <w:rPr>
          <w:rFonts w:asciiTheme="minorHAnsi" w:hAnsiTheme="minorHAnsi" w:cstheme="minorHAnsi"/>
          <w:color w:val="000000"/>
          <w:sz w:val="22"/>
          <w:szCs w:val="22"/>
        </w:rPr>
      </w:pPr>
    </w:p>
    <w:p w14:paraId="4A39B0FB" w14:textId="22476946" w:rsidR="008D2C4B" w:rsidRDefault="008D2C4B" w:rsidP="00F912F3">
      <w:pPr>
        <w:rPr>
          <w:rFonts w:asciiTheme="minorHAnsi" w:hAnsiTheme="minorHAnsi" w:cstheme="minorHAnsi"/>
          <w:color w:val="000000"/>
          <w:sz w:val="22"/>
          <w:szCs w:val="22"/>
        </w:rPr>
      </w:pPr>
    </w:p>
    <w:p w14:paraId="289E5EF9" w14:textId="5EAE474E" w:rsidR="008D2C4B" w:rsidRDefault="008D2C4B" w:rsidP="00F912F3">
      <w:pPr>
        <w:rPr>
          <w:rFonts w:asciiTheme="minorHAnsi" w:hAnsiTheme="minorHAnsi" w:cstheme="minorHAnsi"/>
          <w:color w:val="000000"/>
          <w:sz w:val="22"/>
          <w:szCs w:val="22"/>
        </w:rPr>
      </w:pPr>
    </w:p>
    <w:p w14:paraId="5EF254CC" w14:textId="11AC11AB" w:rsidR="008D2C4B" w:rsidRDefault="008D2C4B" w:rsidP="00F912F3">
      <w:pPr>
        <w:rPr>
          <w:rFonts w:asciiTheme="minorHAnsi" w:hAnsiTheme="minorHAnsi" w:cstheme="minorHAnsi"/>
          <w:color w:val="000000"/>
          <w:sz w:val="22"/>
          <w:szCs w:val="22"/>
        </w:rPr>
      </w:pPr>
    </w:p>
    <w:p w14:paraId="112E94C1" w14:textId="430D7C77" w:rsidR="008D2C4B" w:rsidRDefault="008D2C4B" w:rsidP="00F912F3">
      <w:pPr>
        <w:rPr>
          <w:rFonts w:asciiTheme="minorHAnsi" w:hAnsiTheme="minorHAnsi" w:cstheme="minorHAnsi"/>
          <w:color w:val="000000"/>
          <w:sz w:val="22"/>
          <w:szCs w:val="22"/>
        </w:rPr>
      </w:pPr>
    </w:p>
    <w:p w14:paraId="776CBE97" w14:textId="21D88D22" w:rsidR="008D2C4B" w:rsidRDefault="008D2C4B" w:rsidP="00F912F3">
      <w:pPr>
        <w:rPr>
          <w:rFonts w:asciiTheme="minorHAnsi" w:hAnsiTheme="minorHAnsi" w:cstheme="minorHAnsi"/>
          <w:color w:val="000000"/>
          <w:sz w:val="22"/>
          <w:szCs w:val="22"/>
        </w:rPr>
      </w:pPr>
    </w:p>
    <w:p w14:paraId="0BAB28F2" w14:textId="404E8C5A" w:rsidR="008D2C4B" w:rsidRDefault="008D2C4B" w:rsidP="00F912F3">
      <w:pPr>
        <w:rPr>
          <w:rFonts w:asciiTheme="minorHAnsi" w:hAnsiTheme="minorHAnsi" w:cstheme="minorHAnsi"/>
          <w:color w:val="000000"/>
          <w:sz w:val="22"/>
          <w:szCs w:val="22"/>
        </w:rPr>
      </w:pPr>
    </w:p>
    <w:p w14:paraId="206B3AA1" w14:textId="4CB4F579" w:rsidR="008D2C4B" w:rsidRDefault="008D2C4B" w:rsidP="00F912F3">
      <w:pPr>
        <w:rPr>
          <w:rFonts w:asciiTheme="minorHAnsi" w:hAnsiTheme="minorHAnsi" w:cstheme="minorHAnsi"/>
          <w:color w:val="000000"/>
          <w:sz w:val="22"/>
          <w:szCs w:val="22"/>
        </w:rPr>
      </w:pPr>
    </w:p>
    <w:p w14:paraId="553A0BA2" w14:textId="2EDD162D" w:rsidR="008D2C4B" w:rsidRDefault="008D2C4B" w:rsidP="00F912F3">
      <w:pPr>
        <w:rPr>
          <w:rFonts w:asciiTheme="minorHAnsi" w:hAnsiTheme="minorHAnsi" w:cstheme="minorHAnsi"/>
          <w:color w:val="000000"/>
          <w:sz w:val="22"/>
          <w:szCs w:val="22"/>
        </w:rPr>
      </w:pPr>
    </w:p>
    <w:p w14:paraId="72A88B65" w14:textId="46F893BB" w:rsidR="008D2C4B" w:rsidRDefault="008D2C4B" w:rsidP="00F912F3">
      <w:pPr>
        <w:rPr>
          <w:rFonts w:asciiTheme="minorHAnsi" w:hAnsiTheme="minorHAnsi" w:cstheme="minorHAnsi"/>
          <w:color w:val="000000"/>
          <w:sz w:val="22"/>
          <w:szCs w:val="22"/>
        </w:rPr>
      </w:pPr>
    </w:p>
    <w:p w14:paraId="49485875" w14:textId="77764D14" w:rsidR="008D2C4B" w:rsidRDefault="008D2C4B" w:rsidP="00F912F3">
      <w:pPr>
        <w:rPr>
          <w:rFonts w:asciiTheme="minorHAnsi" w:hAnsiTheme="minorHAnsi" w:cstheme="minorHAnsi"/>
          <w:color w:val="000000"/>
          <w:sz w:val="22"/>
          <w:szCs w:val="22"/>
        </w:rPr>
      </w:pPr>
    </w:p>
    <w:p w14:paraId="1077EA89" w14:textId="636D3D65" w:rsidR="008D2C4B" w:rsidRDefault="008D2C4B" w:rsidP="00F912F3">
      <w:pPr>
        <w:rPr>
          <w:rFonts w:asciiTheme="minorHAnsi" w:hAnsiTheme="minorHAnsi" w:cstheme="minorHAnsi"/>
          <w:color w:val="000000"/>
          <w:sz w:val="22"/>
          <w:szCs w:val="22"/>
        </w:rPr>
      </w:pPr>
    </w:p>
    <w:p w14:paraId="70D92B4C" w14:textId="565EFA1E" w:rsidR="008D2C4B" w:rsidRDefault="008D2C4B" w:rsidP="00F912F3">
      <w:pPr>
        <w:rPr>
          <w:rFonts w:asciiTheme="minorHAnsi" w:hAnsiTheme="minorHAnsi" w:cstheme="minorHAnsi"/>
          <w:color w:val="000000"/>
          <w:sz w:val="22"/>
          <w:szCs w:val="22"/>
        </w:rPr>
      </w:pPr>
    </w:p>
    <w:p w14:paraId="14AE4650" w14:textId="7CCC36BD" w:rsidR="008D2C4B" w:rsidRDefault="008D2C4B" w:rsidP="00F912F3">
      <w:pPr>
        <w:rPr>
          <w:rFonts w:asciiTheme="minorHAnsi" w:hAnsiTheme="minorHAnsi" w:cstheme="minorHAnsi"/>
          <w:color w:val="000000"/>
          <w:sz w:val="22"/>
          <w:szCs w:val="22"/>
        </w:rPr>
      </w:pPr>
    </w:p>
    <w:p w14:paraId="415CDC08" w14:textId="227203FD" w:rsidR="008D2C4B" w:rsidRDefault="008D2C4B" w:rsidP="00F912F3">
      <w:pPr>
        <w:rPr>
          <w:rFonts w:asciiTheme="minorHAnsi" w:hAnsiTheme="minorHAnsi" w:cstheme="minorHAnsi"/>
          <w:color w:val="000000"/>
          <w:sz w:val="22"/>
          <w:szCs w:val="22"/>
        </w:rPr>
      </w:pPr>
    </w:p>
    <w:p w14:paraId="0B0FB5AA" w14:textId="74B8E96F" w:rsidR="008D2C4B" w:rsidRDefault="008D2C4B" w:rsidP="00F912F3">
      <w:pPr>
        <w:rPr>
          <w:rFonts w:asciiTheme="minorHAnsi" w:hAnsiTheme="minorHAnsi" w:cstheme="minorHAnsi"/>
          <w:color w:val="000000"/>
          <w:sz w:val="22"/>
          <w:szCs w:val="22"/>
        </w:rPr>
      </w:pPr>
    </w:p>
    <w:p w14:paraId="74E04DBE" w14:textId="5C136D21" w:rsidR="008D2C4B" w:rsidRDefault="008D2C4B" w:rsidP="00F912F3">
      <w:pPr>
        <w:rPr>
          <w:rFonts w:asciiTheme="minorHAnsi" w:hAnsiTheme="minorHAnsi" w:cstheme="minorHAnsi"/>
          <w:color w:val="000000"/>
          <w:sz w:val="22"/>
          <w:szCs w:val="22"/>
        </w:rPr>
      </w:pPr>
    </w:p>
    <w:p w14:paraId="704E759C" w14:textId="0D02CDB9" w:rsidR="008D2C4B" w:rsidRDefault="008D2C4B" w:rsidP="00F912F3">
      <w:pPr>
        <w:rPr>
          <w:rFonts w:asciiTheme="minorHAnsi" w:hAnsiTheme="minorHAnsi" w:cstheme="minorHAnsi"/>
          <w:color w:val="000000"/>
          <w:sz w:val="22"/>
          <w:szCs w:val="22"/>
        </w:rPr>
      </w:pPr>
    </w:p>
    <w:p w14:paraId="3F9AE2FC" w14:textId="3402C0E7" w:rsidR="008D2C4B" w:rsidRDefault="008D2C4B" w:rsidP="00F912F3">
      <w:pPr>
        <w:rPr>
          <w:rFonts w:asciiTheme="minorHAnsi" w:hAnsiTheme="minorHAnsi" w:cstheme="minorHAnsi"/>
          <w:color w:val="000000"/>
          <w:sz w:val="22"/>
          <w:szCs w:val="22"/>
        </w:rPr>
      </w:pPr>
    </w:p>
    <w:p w14:paraId="68AF3236" w14:textId="77777777" w:rsidR="008D2C4B" w:rsidRDefault="008D2C4B" w:rsidP="00F912F3">
      <w:pPr>
        <w:rPr>
          <w:rFonts w:asciiTheme="minorHAnsi" w:hAnsiTheme="minorHAnsi" w:cstheme="minorHAnsi"/>
          <w:color w:val="000000"/>
          <w:sz w:val="22"/>
          <w:szCs w:val="22"/>
        </w:rPr>
      </w:pPr>
    </w:p>
    <w:p w14:paraId="0ABB7602" w14:textId="77777777" w:rsidR="00F912F3" w:rsidRDefault="00F912F3" w:rsidP="00F912F3">
      <w:pPr>
        <w:rPr>
          <w:rFonts w:asciiTheme="minorHAnsi" w:hAnsiTheme="minorHAnsi" w:cstheme="minorHAnsi"/>
          <w:color w:val="000000"/>
          <w:sz w:val="22"/>
          <w:szCs w:val="22"/>
        </w:rPr>
      </w:pPr>
    </w:p>
    <w:p w14:paraId="4E12F20E" w14:textId="77777777" w:rsidR="00F912F3" w:rsidRDefault="00F912F3" w:rsidP="00F912F3">
      <w:pPr>
        <w:rPr>
          <w:rFonts w:asciiTheme="minorHAnsi" w:hAnsiTheme="minorHAnsi" w:cstheme="minorHAnsi"/>
          <w:color w:val="000000"/>
          <w:sz w:val="22"/>
          <w:szCs w:val="22"/>
        </w:rPr>
      </w:pPr>
    </w:p>
    <w:p w14:paraId="5F5E3A13" w14:textId="1FA4287A" w:rsidR="00ED5CF8" w:rsidRDefault="00ED5CF8" w:rsidP="00ED5CF8">
      <w:pPr>
        <w:rPr>
          <w:rFonts w:ascii="Times New Roman" w:eastAsia="Arial" w:hAnsi="Times New Roman"/>
          <w:b/>
          <w:iCs/>
          <w:sz w:val="24"/>
          <w:shd w:val="clear" w:color="auto" w:fill="95B3D7" w:themeFill="accent1" w:themeFillTint="99"/>
        </w:rPr>
      </w:pPr>
      <w:bookmarkStart w:id="79" w:name="_Hlk113953537"/>
      <w:bookmarkEnd w:id="15"/>
      <w:bookmarkEnd w:id="16"/>
      <w:bookmarkEnd w:id="17"/>
      <w:r w:rsidRPr="00355335">
        <w:rPr>
          <w:rFonts w:eastAsia="Arial" w:cs="Arial"/>
          <w:b/>
          <w:iCs/>
          <w:sz w:val="24"/>
          <w:highlight w:val="lightGray"/>
        </w:rPr>
        <w:lastRenderedPageBreak/>
        <w:t xml:space="preserve">Príloha č. </w:t>
      </w:r>
      <w:r w:rsidR="00807445">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3CE6CB43" w14:textId="77777777" w:rsidR="00ED5CF8" w:rsidRPr="00355335" w:rsidRDefault="00ED5CF8" w:rsidP="00ED5CF8">
      <w:pPr>
        <w:rPr>
          <w:rFonts w:ascii="Times New Roman" w:eastAsia="Arial" w:hAnsi="Times New Roman"/>
          <w:b/>
          <w:iCs/>
          <w:sz w:val="24"/>
        </w:rPr>
      </w:pPr>
    </w:p>
    <w:p w14:paraId="7FF5488A" w14:textId="77777777" w:rsidR="00ED5CF8" w:rsidRPr="00C54653" w:rsidRDefault="00ED5CF8" w:rsidP="00ED5CF8">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7FECC4F3" w14:textId="77777777" w:rsidR="00ED5CF8" w:rsidRPr="00C54653" w:rsidRDefault="00ED5CF8" w:rsidP="00ED5CF8">
      <w:pPr>
        <w:rPr>
          <w:rFonts w:ascii="Times New Roman" w:eastAsia="Arial" w:hAnsi="Times New Roman"/>
          <w:color w:val="000000"/>
          <w:sz w:val="24"/>
        </w:rPr>
      </w:pPr>
    </w:p>
    <w:p w14:paraId="394C90FE" w14:textId="77777777" w:rsidR="00ED5CF8" w:rsidRPr="008E01AA" w:rsidRDefault="00ED5CF8" w:rsidP="00ED5CF8">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49633DB5" w14:textId="77777777" w:rsidR="00ED5CF8" w:rsidRDefault="00ED5CF8" w:rsidP="00ED5CF8">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ED5CF8" w14:paraId="3F03ACF5" w14:textId="77777777" w:rsidTr="004E3E43">
        <w:tc>
          <w:tcPr>
            <w:tcW w:w="4313" w:type="dxa"/>
          </w:tcPr>
          <w:p w14:paraId="7F4335FF" w14:textId="77777777" w:rsidR="00ED5CF8" w:rsidRDefault="00ED5CF8" w:rsidP="004E3E43">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507B7165" w14:textId="77777777" w:rsidR="00ED5CF8" w:rsidRDefault="00ED5CF8" w:rsidP="004E3E43">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2ABA0FFA" w14:textId="77777777" w:rsidR="00ED5CF8" w:rsidRDefault="00ED5CF8" w:rsidP="004E3E43">
            <w:pPr>
              <w:tabs>
                <w:tab w:val="left" w:pos="644"/>
              </w:tabs>
              <w:rPr>
                <w:rFonts w:ascii="Times New Roman" w:eastAsia="Arial" w:hAnsi="Times New Roman"/>
                <w:color w:val="000000"/>
                <w:spacing w:val="-7"/>
                <w:sz w:val="24"/>
              </w:rPr>
            </w:pPr>
          </w:p>
        </w:tc>
      </w:tr>
      <w:tr w:rsidR="00ED5CF8" w14:paraId="5F6121DD" w14:textId="77777777" w:rsidTr="004E3E43">
        <w:tc>
          <w:tcPr>
            <w:tcW w:w="4313" w:type="dxa"/>
          </w:tcPr>
          <w:p w14:paraId="59FC9CB1" w14:textId="3284328C" w:rsidR="00ED5CF8" w:rsidRDefault="00ED5CF8" w:rsidP="00FC20D8">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Liečivá</w:t>
            </w:r>
            <w:proofErr w:type="spellEnd"/>
            <w:r>
              <w:rPr>
                <w:rFonts w:ascii="Times New Roman" w:eastAsia="Arial" w:hAnsi="Times New Roman"/>
                <w:b/>
                <w:color w:val="000000"/>
                <w:sz w:val="22"/>
                <w:szCs w:val="22"/>
              </w:rPr>
              <w:t xml:space="preserve"> </w:t>
            </w:r>
            <w:proofErr w:type="spellStart"/>
            <w:r w:rsidR="00E95D45">
              <w:rPr>
                <w:rFonts w:ascii="Times New Roman" w:eastAsia="Arial" w:hAnsi="Times New Roman"/>
                <w:b/>
                <w:color w:val="000000"/>
                <w:sz w:val="22"/>
                <w:szCs w:val="22"/>
              </w:rPr>
              <w:t>tráviacej</w:t>
            </w:r>
            <w:proofErr w:type="spellEnd"/>
            <w:r w:rsidR="00E95D45">
              <w:rPr>
                <w:rFonts w:ascii="Times New Roman" w:eastAsia="Arial" w:hAnsi="Times New Roman"/>
                <w:b/>
                <w:color w:val="000000"/>
                <w:sz w:val="22"/>
                <w:szCs w:val="22"/>
              </w:rPr>
              <w:t xml:space="preserve"> </w:t>
            </w:r>
            <w:proofErr w:type="spellStart"/>
            <w:r w:rsidR="00E95D45">
              <w:rPr>
                <w:rFonts w:ascii="Times New Roman" w:eastAsia="Arial" w:hAnsi="Times New Roman"/>
                <w:b/>
                <w:color w:val="000000"/>
                <w:sz w:val="22"/>
                <w:szCs w:val="22"/>
              </w:rPr>
              <w:t>sústavy</w:t>
            </w:r>
            <w:proofErr w:type="spellEnd"/>
            <w:r w:rsidRPr="001911DF">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časť</w:t>
            </w:r>
            <w:proofErr w:type="spellEnd"/>
            <w:r>
              <w:rPr>
                <w:rFonts w:ascii="Times New Roman" w:eastAsia="Arial" w:hAnsi="Times New Roman"/>
                <w:b/>
                <w:color w:val="000000"/>
                <w:sz w:val="22"/>
                <w:szCs w:val="22"/>
              </w:rPr>
              <w:t xml:space="preserve"> č. </w:t>
            </w:r>
          </w:p>
        </w:tc>
        <w:tc>
          <w:tcPr>
            <w:tcW w:w="2976" w:type="dxa"/>
          </w:tcPr>
          <w:p w14:paraId="4B142876" w14:textId="77777777" w:rsidR="00ED5CF8" w:rsidRDefault="00ED5CF8" w:rsidP="004E3E43">
            <w:pPr>
              <w:tabs>
                <w:tab w:val="left" w:pos="644"/>
              </w:tabs>
              <w:rPr>
                <w:rFonts w:ascii="Times New Roman" w:eastAsia="Arial" w:hAnsi="Times New Roman"/>
                <w:color w:val="000000"/>
                <w:spacing w:val="-7"/>
                <w:sz w:val="24"/>
              </w:rPr>
            </w:pPr>
          </w:p>
        </w:tc>
      </w:tr>
    </w:tbl>
    <w:p w14:paraId="2C5D03D0" w14:textId="77777777" w:rsidR="00ED5CF8" w:rsidRPr="00C54653" w:rsidRDefault="00ED5CF8" w:rsidP="00ED5CF8">
      <w:pPr>
        <w:tabs>
          <w:tab w:val="left" w:pos="644"/>
        </w:tabs>
        <w:ind w:left="644"/>
        <w:rPr>
          <w:rFonts w:ascii="Times New Roman" w:eastAsia="Arial" w:hAnsi="Times New Roman"/>
          <w:color w:val="000000"/>
          <w:spacing w:val="-7"/>
          <w:sz w:val="24"/>
        </w:rPr>
      </w:pPr>
    </w:p>
    <w:p w14:paraId="076804F4" w14:textId="77777777" w:rsidR="00ED5CF8" w:rsidRDefault="00ED5CF8" w:rsidP="00ED5CF8">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3C92B592" w14:textId="77777777" w:rsidR="00ED5CF8" w:rsidRDefault="00ED5CF8" w:rsidP="00ED5CF8">
      <w:pPr>
        <w:rPr>
          <w:rFonts w:ascii="Times New Roman" w:hAnsi="Times New Roman"/>
          <w:b/>
          <w:sz w:val="24"/>
        </w:rPr>
      </w:pPr>
    </w:p>
    <w:p w14:paraId="38445178" w14:textId="71BCA4FA" w:rsidR="00ED5CF8" w:rsidRPr="001911DF" w:rsidRDefault="00ED5CF8" w:rsidP="00ED5CF8">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Liečivá </w:t>
      </w:r>
      <w:r w:rsidR="00E95D45">
        <w:rPr>
          <w:rFonts w:ascii="Times New Roman" w:eastAsia="Arial" w:hAnsi="Times New Roman"/>
          <w:b/>
          <w:color w:val="000000"/>
          <w:sz w:val="22"/>
          <w:szCs w:val="22"/>
        </w:rPr>
        <w:t>tráviacej sústavy</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časť č. </w:t>
      </w:r>
      <w:r w:rsidRPr="001911DF">
        <w:rPr>
          <w:rFonts w:ascii="Times New Roman" w:eastAsia="Arial" w:hAnsi="Times New Roman"/>
          <w:b/>
          <w:color w:val="000000"/>
          <w:sz w:val="22"/>
          <w:szCs w:val="22"/>
        </w:rPr>
        <w:t>“</w:t>
      </w:r>
    </w:p>
    <w:p w14:paraId="2FF63D90" w14:textId="77777777" w:rsidR="00ED5CF8" w:rsidRPr="001911DF" w:rsidRDefault="00ED5CF8" w:rsidP="00ED5CF8">
      <w:pPr>
        <w:autoSpaceDE w:val="0"/>
        <w:autoSpaceDN w:val="0"/>
        <w:adjustRightInd w:val="0"/>
        <w:jc w:val="center"/>
        <w:rPr>
          <w:rFonts w:ascii="Times New Roman" w:hAnsi="Times New Roman"/>
          <w:color w:val="000000"/>
          <w:sz w:val="22"/>
          <w:szCs w:val="22"/>
        </w:rPr>
      </w:pPr>
    </w:p>
    <w:p w14:paraId="634C6CF7" w14:textId="14A49668" w:rsidR="00ED5CF8" w:rsidRPr="00640DA4" w:rsidRDefault="00ED5CF8" w:rsidP="00ED5CF8">
      <w:pPr>
        <w:spacing w:line="259" w:lineRule="auto"/>
        <w:jc w:val="center"/>
        <w:rPr>
          <w:rFonts w:ascii="Times New Roman" w:hAnsi="Times New Roman"/>
          <w:color w:val="000000"/>
          <w:sz w:val="24"/>
        </w:rPr>
      </w:pPr>
    </w:p>
    <w:p w14:paraId="5D799D4A" w14:textId="77777777" w:rsidR="00ED5CF8" w:rsidRDefault="00ED5CF8" w:rsidP="00ED5CF8">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1D9416A6" w14:textId="77777777" w:rsidR="00ED5CF8" w:rsidRDefault="00ED5CF8" w:rsidP="00ED5CF8">
      <w:pPr>
        <w:pStyle w:val="Bezriadkovania"/>
        <w:rPr>
          <w:rFonts w:ascii="Times New Roman" w:eastAsia="Times New Roman" w:hAnsi="Times New Roman" w:cs="Times New Roman"/>
          <w:b/>
          <w:sz w:val="24"/>
        </w:rPr>
      </w:pPr>
    </w:p>
    <w:p w14:paraId="55358DF5" w14:textId="77777777" w:rsidR="00ED5CF8" w:rsidRDefault="00ED5CF8" w:rsidP="00ED5CF8">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0293DDEE" w14:textId="77777777" w:rsidR="00ED5CF8" w:rsidRDefault="00ED5CF8" w:rsidP="00ED5CF8">
      <w:pPr>
        <w:pStyle w:val="Bezriadkovania"/>
        <w:rPr>
          <w:rFonts w:eastAsia="Times New Roman"/>
          <w:b/>
        </w:rPr>
      </w:pPr>
    </w:p>
    <w:p w14:paraId="7DB5927A" w14:textId="242628B8" w:rsidR="00ED5CF8" w:rsidRDefault="00ED5CF8" w:rsidP="00ED5CF8">
      <w:pPr>
        <w:pStyle w:val="Bezriadkovania"/>
        <w:rPr>
          <w:rFonts w:eastAsia="Times New Roman"/>
        </w:rPr>
      </w:pPr>
      <w:r>
        <w:rPr>
          <w:rFonts w:eastAsia="Times New Roman"/>
          <w:b/>
        </w:rPr>
        <w:t>Sídlo alebo miesto podnikania:</w:t>
      </w:r>
      <w:r>
        <w:rPr>
          <w:rFonts w:eastAsia="Times New Roman"/>
          <w:b/>
        </w:rPr>
        <w:tab/>
        <w:t xml:space="preserve">                        </w:t>
      </w:r>
      <w:r w:rsidR="008D2C4B">
        <w:rPr>
          <w:rFonts w:eastAsia="Times New Roman"/>
          <w:b/>
        </w:rPr>
        <w:t xml:space="preserve"> </w:t>
      </w:r>
      <w:r>
        <w:rPr>
          <w:rFonts w:eastAsia="Times New Roman"/>
          <w:b/>
        </w:rPr>
        <w:t xml:space="preserve">    </w:t>
      </w:r>
      <w:r>
        <w:rPr>
          <w:rFonts w:eastAsia="Times New Roman"/>
          <w:i/>
          <w:color w:val="FF0000"/>
        </w:rPr>
        <w:t>(vyplní uchádzač)</w:t>
      </w:r>
    </w:p>
    <w:p w14:paraId="39C15A2B" w14:textId="77777777" w:rsidR="00ED5CF8" w:rsidRDefault="00ED5CF8" w:rsidP="00ED5CF8">
      <w:pPr>
        <w:pStyle w:val="Bezriadkovania"/>
        <w:rPr>
          <w:rFonts w:eastAsia="Times New Roman"/>
          <w:b/>
        </w:rPr>
      </w:pPr>
    </w:p>
    <w:p w14:paraId="49ACFA2A" w14:textId="66F4F248" w:rsidR="00ED5CF8" w:rsidRDefault="00ED5CF8" w:rsidP="00ED5CF8">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sidR="008D2C4B">
        <w:rPr>
          <w:rFonts w:eastAsia="Times New Roman"/>
        </w:rPr>
        <w:t xml:space="preserve"> </w:t>
      </w:r>
      <w:r>
        <w:rPr>
          <w:rFonts w:eastAsia="Times New Roman"/>
        </w:rPr>
        <w:t xml:space="preserve">   </w:t>
      </w:r>
      <w:r>
        <w:rPr>
          <w:rFonts w:eastAsia="Times New Roman"/>
          <w:i/>
          <w:color w:val="FF0000"/>
        </w:rPr>
        <w:t>(vyplní uchádzač)</w:t>
      </w:r>
    </w:p>
    <w:p w14:paraId="0C05EF3C" w14:textId="77777777" w:rsidR="00ED5CF8" w:rsidRDefault="00ED5CF8" w:rsidP="00ED5CF8">
      <w:pPr>
        <w:pStyle w:val="Bezriadkovania"/>
        <w:rPr>
          <w:rFonts w:eastAsia="Times New Roman"/>
          <w:b/>
        </w:rPr>
      </w:pPr>
      <w:r>
        <w:rPr>
          <w:rFonts w:eastAsia="Times New Roman"/>
          <w:b/>
        </w:rPr>
        <w:t xml:space="preserve">  </w:t>
      </w:r>
    </w:p>
    <w:p w14:paraId="5AB77955" w14:textId="3591A0C7" w:rsidR="00ED5CF8" w:rsidRPr="00AA201E" w:rsidRDefault="00ED5CF8" w:rsidP="00ED5CF8">
      <w:pPr>
        <w:pStyle w:val="Bezriadkovania"/>
        <w:rPr>
          <w:rFonts w:eastAsia="Times New Roman"/>
        </w:rPr>
      </w:pPr>
      <w:r>
        <w:rPr>
          <w:rFonts w:eastAsia="Times New Roman"/>
          <w:b/>
        </w:rPr>
        <w:t>Kontaktná osoba uchádzača:</w:t>
      </w:r>
      <w:r>
        <w:rPr>
          <w:rFonts w:eastAsia="Times New Roman"/>
        </w:rPr>
        <w:t xml:space="preserve">                       </w:t>
      </w:r>
      <w:r w:rsidR="008D2C4B">
        <w:rPr>
          <w:rFonts w:eastAsia="Times New Roman"/>
        </w:rPr>
        <w:t xml:space="preserve">  </w:t>
      </w:r>
      <w:r>
        <w:rPr>
          <w:rFonts w:eastAsia="Times New Roman"/>
        </w:rPr>
        <w:t xml:space="preserve">        </w:t>
      </w:r>
      <w:r>
        <w:rPr>
          <w:rFonts w:eastAsia="Times New Roman"/>
          <w:i/>
          <w:color w:val="FF0000"/>
        </w:rPr>
        <w:t>(vyplní uchádzač)</w:t>
      </w:r>
    </w:p>
    <w:p w14:paraId="4BB695FC" w14:textId="77777777" w:rsidR="00ED5CF8" w:rsidRDefault="00ED5CF8" w:rsidP="00ED5CF8">
      <w:pPr>
        <w:rPr>
          <w:rFonts w:eastAsia="Arial" w:cs="Arial"/>
        </w:rPr>
      </w:pPr>
    </w:p>
    <w:p w14:paraId="36A4B1CD" w14:textId="77777777" w:rsidR="00ED5CF8" w:rsidRDefault="00ED5CF8" w:rsidP="00ED5CF8">
      <w:pPr>
        <w:rPr>
          <w:rFonts w:eastAsia="Arial" w:cs="Arial"/>
        </w:rPr>
      </w:pPr>
    </w:p>
    <w:p w14:paraId="6745C35D" w14:textId="77777777" w:rsidR="00ED5CF8" w:rsidRPr="003B6D16" w:rsidRDefault="00ED5CF8" w:rsidP="00ED5CF8">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7A64A1F8" w14:textId="77777777" w:rsidR="00ED5CF8" w:rsidRDefault="00ED5CF8" w:rsidP="00ED5CF8">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01A6A979" w14:textId="77777777" w:rsidR="00ED5CF8" w:rsidRDefault="00ED5CF8" w:rsidP="00ED5CF8">
      <w:pPr>
        <w:rPr>
          <w:rFonts w:ascii="Times New Roman" w:hAnsi="Times New Roman"/>
          <w:i/>
          <w:szCs w:val="20"/>
        </w:rPr>
      </w:pPr>
    </w:p>
    <w:p w14:paraId="7825899A" w14:textId="180C3EB6" w:rsidR="00ED5CF8" w:rsidRDefault="00ED5CF8" w:rsidP="00ED5CF8">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531CCDAF" w14:textId="62A9681E" w:rsidR="00ED5CF8" w:rsidRDefault="00ED5CF8" w:rsidP="00ED5CF8">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130B8C6B" w14:textId="77777777" w:rsidR="00ED5CF8" w:rsidRDefault="00ED5CF8" w:rsidP="00ED5CF8">
      <w:pPr>
        <w:rPr>
          <w:rFonts w:ascii="Times New Roman" w:hAnsi="Times New Roman"/>
          <w:b/>
          <w:sz w:val="24"/>
        </w:rPr>
      </w:pPr>
    </w:p>
    <w:p w14:paraId="3D16902E" w14:textId="77777777" w:rsidR="00ED5CF8" w:rsidRDefault="00ED5CF8" w:rsidP="00ED5CF8">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25A60E1A" w14:textId="77777777" w:rsidR="00ED5CF8" w:rsidRPr="003B61A4" w:rsidRDefault="00ED5CF8" w:rsidP="00ED5CF8">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6E77C9AB" w14:textId="77777777" w:rsidR="00ED5CF8" w:rsidRDefault="00ED5CF8" w:rsidP="00ED5CF8">
      <w:pPr>
        <w:ind w:right="57"/>
        <w:rPr>
          <w:rFonts w:eastAsia="Arial" w:cs="Arial"/>
          <w:b/>
          <w:color w:val="000000"/>
        </w:rPr>
      </w:pPr>
    </w:p>
    <w:p w14:paraId="0480973E" w14:textId="77777777" w:rsidR="00ED5CF8" w:rsidRDefault="00ED5CF8" w:rsidP="00ED5CF8">
      <w:pPr>
        <w:ind w:right="57"/>
        <w:rPr>
          <w:rFonts w:eastAsia="Arial" w:cs="Arial"/>
          <w:b/>
          <w:color w:val="000000"/>
        </w:rPr>
      </w:pPr>
    </w:p>
    <w:p w14:paraId="5436CB36" w14:textId="77777777" w:rsidR="00ED5CF8" w:rsidRDefault="00ED5CF8" w:rsidP="00ED5CF8">
      <w:pPr>
        <w:ind w:right="57"/>
        <w:rPr>
          <w:rFonts w:eastAsia="Arial" w:cs="Arial"/>
          <w:b/>
          <w:color w:val="000000"/>
        </w:rPr>
      </w:pPr>
    </w:p>
    <w:p w14:paraId="551EBE78" w14:textId="77777777" w:rsidR="00ED5CF8" w:rsidRDefault="00ED5CF8" w:rsidP="00ED5CF8">
      <w:pPr>
        <w:ind w:right="57"/>
        <w:rPr>
          <w:rFonts w:ascii="Times New Roman" w:hAnsi="Times New Roman"/>
          <w:b/>
          <w:color w:val="000000"/>
        </w:rPr>
      </w:pPr>
      <w:r>
        <w:rPr>
          <w:rFonts w:ascii="Times New Roman" w:hAnsi="Times New Roman"/>
          <w:b/>
          <w:color w:val="000000"/>
        </w:rPr>
        <w:t>Poznámka:</w:t>
      </w:r>
    </w:p>
    <w:p w14:paraId="177DD1FF" w14:textId="77777777" w:rsidR="00ED5CF8" w:rsidRDefault="00ED5CF8" w:rsidP="00ED5CF8">
      <w:pPr>
        <w:ind w:right="57"/>
        <w:rPr>
          <w:rFonts w:ascii="Times New Roman" w:hAnsi="Times New Roman"/>
          <w:color w:val="000000"/>
        </w:rPr>
      </w:pPr>
      <w:r>
        <w:rPr>
          <w:rFonts w:ascii="Times New Roman" w:hAnsi="Times New Roman"/>
          <w:color w:val="000000"/>
        </w:rPr>
        <w:t>-podpis uchádzača alebo osoby oprávnenej konať za uchádzača</w:t>
      </w:r>
    </w:p>
    <w:p w14:paraId="50EDD34A" w14:textId="6D11F032" w:rsidR="00ED5CF8" w:rsidRDefault="00ED5CF8" w:rsidP="00ED5CF8">
      <w:pPr>
        <w:ind w:right="57"/>
        <w:rPr>
          <w:rFonts w:ascii="Times New Roman" w:hAnsi="Times New Roman"/>
          <w:i/>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6438A539" w14:textId="662828A0" w:rsidR="00E95D45" w:rsidRDefault="00E95D45" w:rsidP="00ED5CF8">
      <w:pPr>
        <w:ind w:right="57"/>
        <w:rPr>
          <w:rFonts w:ascii="Times New Roman" w:hAnsi="Times New Roman"/>
          <w:i/>
          <w:color w:val="000000"/>
        </w:rPr>
      </w:pPr>
    </w:p>
    <w:p w14:paraId="2DAB5ED0" w14:textId="7847E720" w:rsidR="00E95D45" w:rsidRDefault="00E95D45" w:rsidP="00ED5CF8">
      <w:pPr>
        <w:ind w:right="57"/>
        <w:rPr>
          <w:rFonts w:ascii="Times New Roman" w:hAnsi="Times New Roman"/>
          <w:i/>
          <w:color w:val="000000"/>
        </w:rPr>
      </w:pPr>
    </w:p>
    <w:p w14:paraId="797ABC5F" w14:textId="67A7791F" w:rsidR="00E95D45" w:rsidRDefault="00E95D45" w:rsidP="00ED5CF8">
      <w:pPr>
        <w:ind w:right="57"/>
        <w:rPr>
          <w:rFonts w:ascii="Times New Roman" w:hAnsi="Times New Roman"/>
          <w:i/>
          <w:color w:val="000000"/>
        </w:rPr>
      </w:pPr>
    </w:p>
    <w:p w14:paraId="1EDE9718" w14:textId="28DE1ECD" w:rsidR="00E95D45" w:rsidRDefault="00E95D45" w:rsidP="00ED5CF8">
      <w:pPr>
        <w:ind w:right="57"/>
        <w:rPr>
          <w:rFonts w:ascii="Times New Roman" w:hAnsi="Times New Roman"/>
          <w:i/>
          <w:color w:val="000000"/>
        </w:rPr>
      </w:pPr>
    </w:p>
    <w:p w14:paraId="6C506F3E" w14:textId="2C9F0C80" w:rsidR="00E95D45" w:rsidRDefault="00E95D45" w:rsidP="00ED5CF8">
      <w:pPr>
        <w:ind w:right="57"/>
        <w:rPr>
          <w:rFonts w:ascii="Times New Roman" w:hAnsi="Times New Roman"/>
          <w:i/>
          <w:color w:val="000000"/>
        </w:rPr>
      </w:pPr>
    </w:p>
    <w:p w14:paraId="6CAF5640" w14:textId="57AE02EB" w:rsidR="00E95D45" w:rsidRDefault="00E95D45" w:rsidP="00ED5CF8">
      <w:pPr>
        <w:ind w:right="57"/>
        <w:rPr>
          <w:rFonts w:ascii="Times New Roman" w:hAnsi="Times New Roman"/>
          <w:i/>
          <w:color w:val="000000"/>
        </w:rPr>
      </w:pPr>
    </w:p>
    <w:p w14:paraId="49B2E523" w14:textId="7013C9E2" w:rsidR="00E95D45" w:rsidRDefault="00E95D45" w:rsidP="00ED5CF8">
      <w:pPr>
        <w:ind w:right="57"/>
        <w:rPr>
          <w:rFonts w:ascii="Times New Roman" w:hAnsi="Times New Roman"/>
          <w:i/>
          <w:color w:val="000000"/>
        </w:rPr>
      </w:pPr>
    </w:p>
    <w:p w14:paraId="4234E554" w14:textId="77777777" w:rsidR="00E95D45" w:rsidRPr="00F77170" w:rsidRDefault="00E95D45" w:rsidP="00ED5CF8">
      <w:pPr>
        <w:ind w:right="57"/>
        <w:rPr>
          <w:rFonts w:ascii="Times New Roman" w:hAnsi="Times New Roman"/>
          <w:color w:val="000000"/>
        </w:rPr>
      </w:pPr>
    </w:p>
    <w:bookmarkEnd w:id="79"/>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lastRenderedPageBreak/>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p w14:paraId="2062147D" w14:textId="77777777" w:rsidR="00640DA4" w:rsidRDefault="00640DA4" w:rsidP="001911DF">
      <w:pPr>
        <w:autoSpaceDE w:val="0"/>
        <w:adjustRightInd w:val="0"/>
        <w:jc w:val="left"/>
        <w:rPr>
          <w:rFonts w:ascii="Calibri" w:hAnsi="Calibri" w:cs="Arial"/>
          <w:sz w:val="22"/>
          <w:szCs w:val="22"/>
        </w:rPr>
      </w:pPr>
    </w:p>
    <w:p w14:paraId="3E287B13" w14:textId="77777777" w:rsidR="00CF4674" w:rsidRDefault="00CF4674" w:rsidP="00CF4674">
      <w:pPr>
        <w:spacing w:line="259" w:lineRule="auto"/>
        <w:jc w:val="left"/>
        <w:rPr>
          <w:rFonts w:ascii="Times New Roman" w:hAnsi="Times New Roman"/>
          <w:color w:val="000000"/>
          <w:sz w:val="24"/>
        </w:rPr>
      </w:pPr>
    </w:p>
    <w:tbl>
      <w:tblPr>
        <w:tblW w:w="16123" w:type="dxa"/>
        <w:tblCellMar>
          <w:left w:w="70" w:type="dxa"/>
          <w:right w:w="70" w:type="dxa"/>
        </w:tblCellMar>
        <w:tblLook w:val="04A0" w:firstRow="1" w:lastRow="0" w:firstColumn="1" w:lastColumn="0" w:noHBand="0" w:noVBand="1"/>
      </w:tblPr>
      <w:tblGrid>
        <w:gridCol w:w="171"/>
        <w:gridCol w:w="5329"/>
        <w:gridCol w:w="1963"/>
        <w:gridCol w:w="2398"/>
        <w:gridCol w:w="1100"/>
        <w:gridCol w:w="1181"/>
        <w:gridCol w:w="2306"/>
        <w:gridCol w:w="1607"/>
        <w:gridCol w:w="68"/>
      </w:tblGrid>
      <w:tr w:rsidR="00474FF3" w:rsidRPr="000D62FE" w14:paraId="612EE933" w14:textId="77777777" w:rsidTr="006E6846">
        <w:trPr>
          <w:gridBefore w:val="1"/>
          <w:gridAfter w:val="1"/>
          <w:wBefore w:w="171" w:type="dxa"/>
          <w:wAfter w:w="68" w:type="dxa"/>
          <w:trHeight w:val="300"/>
        </w:trPr>
        <w:tc>
          <w:tcPr>
            <w:tcW w:w="5329" w:type="dxa"/>
            <w:tcBorders>
              <w:top w:val="nil"/>
              <w:left w:val="nil"/>
              <w:bottom w:val="nil"/>
              <w:right w:val="nil"/>
            </w:tcBorders>
            <w:shd w:val="clear" w:color="auto" w:fill="auto"/>
            <w:noWrap/>
          </w:tcPr>
          <w:p w14:paraId="3DE686C7" w14:textId="2FDC3459" w:rsidR="00474FF3" w:rsidRPr="000D62FE" w:rsidRDefault="00474FF3" w:rsidP="00474FF3">
            <w:pPr>
              <w:jc w:val="left"/>
              <w:rPr>
                <w:rFonts w:ascii="Calibri" w:hAnsi="Calibri" w:cs="Calibri"/>
                <w:b/>
                <w:bCs/>
                <w:sz w:val="22"/>
                <w:szCs w:val="22"/>
              </w:rPr>
            </w:pPr>
            <w:r w:rsidRPr="00B44646">
              <w:rPr>
                <w:rFonts w:ascii="Times New Roman" w:eastAsia="Arial" w:hAnsi="Times New Roman"/>
                <w:b/>
                <w:color w:val="000000"/>
                <w:sz w:val="22"/>
                <w:szCs w:val="22"/>
              </w:rPr>
              <w:t xml:space="preserve">„ Liečivá </w:t>
            </w:r>
            <w:r w:rsidR="00E95D45">
              <w:rPr>
                <w:rFonts w:ascii="Times New Roman" w:eastAsia="Arial" w:hAnsi="Times New Roman"/>
                <w:b/>
                <w:color w:val="000000"/>
                <w:sz w:val="22"/>
                <w:szCs w:val="22"/>
              </w:rPr>
              <w:t>tráviacej sústavy</w:t>
            </w:r>
          </w:p>
        </w:tc>
        <w:tc>
          <w:tcPr>
            <w:tcW w:w="6642" w:type="dxa"/>
            <w:gridSpan w:val="4"/>
            <w:tcBorders>
              <w:top w:val="nil"/>
              <w:left w:val="nil"/>
              <w:bottom w:val="nil"/>
              <w:right w:val="nil"/>
            </w:tcBorders>
            <w:shd w:val="clear" w:color="auto" w:fill="auto"/>
            <w:noWrap/>
            <w:vAlign w:val="bottom"/>
          </w:tcPr>
          <w:p w14:paraId="4FCD66B8" w14:textId="746D1AF8" w:rsidR="00474FF3" w:rsidRPr="000D62FE" w:rsidRDefault="00474FF3" w:rsidP="00474FF3">
            <w:pPr>
              <w:jc w:val="left"/>
              <w:rPr>
                <w:rFonts w:ascii="Calibri" w:hAnsi="Calibri" w:cs="Calibri"/>
                <w:b/>
                <w:bCs/>
                <w:sz w:val="22"/>
                <w:szCs w:val="22"/>
              </w:rPr>
            </w:pPr>
          </w:p>
        </w:tc>
        <w:tc>
          <w:tcPr>
            <w:tcW w:w="3913" w:type="dxa"/>
            <w:gridSpan w:val="2"/>
            <w:tcBorders>
              <w:top w:val="nil"/>
              <w:left w:val="nil"/>
              <w:bottom w:val="nil"/>
              <w:right w:val="nil"/>
            </w:tcBorders>
            <w:shd w:val="clear" w:color="auto" w:fill="auto"/>
            <w:noWrap/>
            <w:vAlign w:val="bottom"/>
            <w:hideMark/>
          </w:tcPr>
          <w:p w14:paraId="15EA864D" w14:textId="77777777" w:rsidR="00474FF3" w:rsidRPr="000D62FE" w:rsidRDefault="00474FF3" w:rsidP="00474FF3">
            <w:pPr>
              <w:jc w:val="left"/>
              <w:rPr>
                <w:rFonts w:ascii="Calibri" w:hAnsi="Calibri" w:cs="Calibri"/>
                <w:b/>
                <w:bCs/>
                <w:sz w:val="22"/>
                <w:szCs w:val="22"/>
              </w:rPr>
            </w:pPr>
          </w:p>
        </w:tc>
      </w:tr>
      <w:tr w:rsidR="00474FF3" w:rsidRPr="000D62FE" w14:paraId="09E28B5B" w14:textId="77777777" w:rsidTr="006E6846">
        <w:trPr>
          <w:gridBefore w:val="1"/>
          <w:gridAfter w:val="1"/>
          <w:wBefore w:w="171" w:type="dxa"/>
          <w:wAfter w:w="68" w:type="dxa"/>
          <w:trHeight w:val="300"/>
        </w:trPr>
        <w:tc>
          <w:tcPr>
            <w:tcW w:w="5329" w:type="dxa"/>
            <w:tcBorders>
              <w:top w:val="nil"/>
              <w:left w:val="nil"/>
              <w:bottom w:val="nil"/>
              <w:right w:val="nil"/>
            </w:tcBorders>
            <w:shd w:val="clear" w:color="auto" w:fill="auto"/>
            <w:noWrap/>
          </w:tcPr>
          <w:p w14:paraId="5FB53054" w14:textId="77777777" w:rsidR="00474FF3" w:rsidRPr="000D62FE" w:rsidRDefault="00474FF3" w:rsidP="00474FF3">
            <w:pPr>
              <w:jc w:val="left"/>
              <w:rPr>
                <w:rFonts w:ascii="Times New Roman" w:hAnsi="Times New Roman"/>
                <w:szCs w:val="20"/>
              </w:rPr>
            </w:pPr>
          </w:p>
        </w:tc>
        <w:tc>
          <w:tcPr>
            <w:tcW w:w="1963" w:type="dxa"/>
            <w:tcBorders>
              <w:top w:val="nil"/>
              <w:left w:val="nil"/>
              <w:bottom w:val="nil"/>
              <w:right w:val="nil"/>
            </w:tcBorders>
            <w:shd w:val="clear" w:color="auto" w:fill="auto"/>
            <w:noWrap/>
            <w:vAlign w:val="bottom"/>
          </w:tcPr>
          <w:p w14:paraId="450BE872" w14:textId="77777777" w:rsidR="00474FF3" w:rsidRPr="000D62FE" w:rsidRDefault="00474FF3" w:rsidP="00474FF3">
            <w:pPr>
              <w:jc w:val="left"/>
              <w:rPr>
                <w:rFonts w:ascii="Times New Roman" w:hAnsi="Times New Roman"/>
                <w:szCs w:val="20"/>
              </w:rPr>
            </w:pPr>
          </w:p>
        </w:tc>
        <w:tc>
          <w:tcPr>
            <w:tcW w:w="4679" w:type="dxa"/>
            <w:gridSpan w:val="3"/>
            <w:tcBorders>
              <w:top w:val="nil"/>
              <w:left w:val="nil"/>
              <w:bottom w:val="nil"/>
              <w:right w:val="nil"/>
            </w:tcBorders>
            <w:shd w:val="clear" w:color="auto" w:fill="auto"/>
            <w:noWrap/>
            <w:vAlign w:val="bottom"/>
          </w:tcPr>
          <w:p w14:paraId="74E146C3" w14:textId="77777777" w:rsidR="00474FF3" w:rsidRPr="000D62FE" w:rsidRDefault="00474FF3" w:rsidP="00474FF3">
            <w:pPr>
              <w:jc w:val="left"/>
              <w:rPr>
                <w:rFonts w:ascii="Times New Roman" w:hAnsi="Times New Roman"/>
                <w:szCs w:val="20"/>
              </w:rPr>
            </w:pPr>
          </w:p>
        </w:tc>
        <w:tc>
          <w:tcPr>
            <w:tcW w:w="3913" w:type="dxa"/>
            <w:gridSpan w:val="2"/>
            <w:tcBorders>
              <w:top w:val="nil"/>
              <w:left w:val="nil"/>
              <w:bottom w:val="nil"/>
              <w:right w:val="nil"/>
            </w:tcBorders>
            <w:shd w:val="clear" w:color="auto" w:fill="auto"/>
            <w:noWrap/>
            <w:vAlign w:val="bottom"/>
            <w:hideMark/>
          </w:tcPr>
          <w:p w14:paraId="01648F85" w14:textId="77777777" w:rsidR="00474FF3" w:rsidRPr="000D62FE" w:rsidRDefault="00474FF3" w:rsidP="00474FF3">
            <w:pPr>
              <w:jc w:val="left"/>
              <w:rPr>
                <w:rFonts w:ascii="Times New Roman" w:hAnsi="Times New Roman"/>
                <w:szCs w:val="20"/>
              </w:rPr>
            </w:pPr>
          </w:p>
        </w:tc>
      </w:tr>
      <w:tr w:rsidR="008D635A" w:rsidRPr="008D635A" w14:paraId="78328871" w14:textId="77777777" w:rsidTr="006E6846">
        <w:trPr>
          <w:trHeight w:val="300"/>
        </w:trPr>
        <w:tc>
          <w:tcPr>
            <w:tcW w:w="10961" w:type="dxa"/>
            <w:gridSpan w:val="5"/>
            <w:tcBorders>
              <w:top w:val="nil"/>
              <w:left w:val="nil"/>
              <w:bottom w:val="nil"/>
              <w:right w:val="nil"/>
            </w:tcBorders>
            <w:shd w:val="clear" w:color="auto" w:fill="auto"/>
            <w:noWrap/>
            <w:vAlign w:val="bottom"/>
            <w:hideMark/>
          </w:tcPr>
          <w:p w14:paraId="5BFAEC40" w14:textId="77777777" w:rsidR="008D635A" w:rsidRPr="008D635A" w:rsidRDefault="008D635A" w:rsidP="008D635A">
            <w:pPr>
              <w:jc w:val="left"/>
              <w:rPr>
                <w:rFonts w:ascii="Calibri" w:hAnsi="Calibri" w:cs="Calibri"/>
                <w:b/>
                <w:bCs/>
                <w:color w:val="000000"/>
                <w:sz w:val="22"/>
                <w:szCs w:val="22"/>
              </w:rPr>
            </w:pPr>
            <w:r w:rsidRPr="008D635A">
              <w:rPr>
                <w:rFonts w:ascii="Calibri" w:hAnsi="Calibri" w:cs="Calibri"/>
                <w:b/>
                <w:bCs/>
                <w:color w:val="000000"/>
                <w:sz w:val="22"/>
                <w:szCs w:val="22"/>
              </w:rPr>
              <w:t>Technická špecifikácia</w:t>
            </w:r>
          </w:p>
        </w:tc>
        <w:tc>
          <w:tcPr>
            <w:tcW w:w="3487" w:type="dxa"/>
            <w:gridSpan w:val="2"/>
            <w:tcBorders>
              <w:top w:val="nil"/>
              <w:left w:val="nil"/>
              <w:bottom w:val="nil"/>
              <w:right w:val="nil"/>
            </w:tcBorders>
            <w:shd w:val="clear" w:color="auto" w:fill="auto"/>
            <w:noWrap/>
            <w:vAlign w:val="bottom"/>
            <w:hideMark/>
          </w:tcPr>
          <w:p w14:paraId="44464777" w14:textId="77777777" w:rsidR="008D635A" w:rsidRPr="008D635A" w:rsidRDefault="008D635A" w:rsidP="008D635A">
            <w:pPr>
              <w:jc w:val="left"/>
              <w:rPr>
                <w:rFonts w:ascii="Calibri" w:hAnsi="Calibri" w:cs="Calibri"/>
                <w:b/>
                <w:bCs/>
                <w:color w:val="000000"/>
                <w:sz w:val="22"/>
                <w:szCs w:val="22"/>
              </w:rPr>
            </w:pPr>
            <w:r w:rsidRPr="008D635A">
              <w:rPr>
                <w:rFonts w:ascii="Calibri" w:hAnsi="Calibri" w:cs="Calibri"/>
                <w:b/>
                <w:bCs/>
                <w:color w:val="000000"/>
                <w:sz w:val="22"/>
                <w:szCs w:val="22"/>
              </w:rPr>
              <w:t>Liečivá tráviacej sústavy</w:t>
            </w:r>
          </w:p>
        </w:tc>
        <w:tc>
          <w:tcPr>
            <w:tcW w:w="1675" w:type="dxa"/>
            <w:gridSpan w:val="2"/>
            <w:tcBorders>
              <w:top w:val="nil"/>
              <w:left w:val="nil"/>
              <w:bottom w:val="nil"/>
              <w:right w:val="nil"/>
            </w:tcBorders>
            <w:shd w:val="clear" w:color="auto" w:fill="auto"/>
            <w:noWrap/>
            <w:vAlign w:val="bottom"/>
            <w:hideMark/>
          </w:tcPr>
          <w:p w14:paraId="57306F81" w14:textId="77777777" w:rsidR="008D635A" w:rsidRPr="008D635A" w:rsidRDefault="008D635A" w:rsidP="008D635A">
            <w:pPr>
              <w:jc w:val="left"/>
              <w:rPr>
                <w:rFonts w:ascii="Calibri" w:hAnsi="Calibri" w:cs="Calibri"/>
                <w:b/>
                <w:bCs/>
                <w:color w:val="000000"/>
                <w:sz w:val="22"/>
                <w:szCs w:val="22"/>
              </w:rPr>
            </w:pPr>
          </w:p>
        </w:tc>
      </w:tr>
      <w:tr w:rsidR="008D635A" w:rsidRPr="008D635A" w14:paraId="0BA9BE3A" w14:textId="77777777" w:rsidTr="006E6846">
        <w:trPr>
          <w:trHeight w:val="300"/>
        </w:trPr>
        <w:tc>
          <w:tcPr>
            <w:tcW w:w="9861" w:type="dxa"/>
            <w:gridSpan w:val="4"/>
            <w:tcBorders>
              <w:top w:val="nil"/>
              <w:left w:val="nil"/>
              <w:bottom w:val="nil"/>
              <w:right w:val="nil"/>
            </w:tcBorders>
            <w:shd w:val="clear" w:color="auto" w:fill="auto"/>
            <w:noWrap/>
            <w:vAlign w:val="bottom"/>
            <w:hideMark/>
          </w:tcPr>
          <w:p w14:paraId="45A95C6C" w14:textId="77777777" w:rsidR="008D635A" w:rsidRPr="008D635A" w:rsidRDefault="008D635A" w:rsidP="008D635A">
            <w:pPr>
              <w:jc w:val="left"/>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0D4B815D" w14:textId="77777777" w:rsidR="008D635A" w:rsidRPr="008D635A" w:rsidRDefault="008D635A" w:rsidP="008D635A">
            <w:pPr>
              <w:jc w:val="left"/>
              <w:rPr>
                <w:rFonts w:ascii="Times New Roman" w:hAnsi="Times New Roman"/>
                <w:szCs w:val="20"/>
              </w:rPr>
            </w:pPr>
          </w:p>
        </w:tc>
        <w:tc>
          <w:tcPr>
            <w:tcW w:w="3487" w:type="dxa"/>
            <w:gridSpan w:val="2"/>
            <w:tcBorders>
              <w:top w:val="nil"/>
              <w:left w:val="nil"/>
              <w:bottom w:val="nil"/>
              <w:right w:val="nil"/>
            </w:tcBorders>
            <w:shd w:val="clear" w:color="auto" w:fill="auto"/>
            <w:noWrap/>
            <w:vAlign w:val="bottom"/>
            <w:hideMark/>
          </w:tcPr>
          <w:p w14:paraId="24AE965E" w14:textId="77777777" w:rsidR="008D635A" w:rsidRPr="008D635A" w:rsidRDefault="008D635A" w:rsidP="008D635A">
            <w:pPr>
              <w:jc w:val="left"/>
              <w:rPr>
                <w:rFonts w:ascii="Times New Roman" w:hAnsi="Times New Roman"/>
                <w:szCs w:val="20"/>
              </w:rPr>
            </w:pPr>
          </w:p>
        </w:tc>
        <w:tc>
          <w:tcPr>
            <w:tcW w:w="1675" w:type="dxa"/>
            <w:gridSpan w:val="2"/>
            <w:tcBorders>
              <w:top w:val="nil"/>
              <w:left w:val="nil"/>
              <w:bottom w:val="nil"/>
              <w:right w:val="nil"/>
            </w:tcBorders>
            <w:shd w:val="clear" w:color="auto" w:fill="auto"/>
            <w:noWrap/>
            <w:vAlign w:val="bottom"/>
            <w:hideMark/>
          </w:tcPr>
          <w:p w14:paraId="58CB55DC" w14:textId="77777777" w:rsidR="008D635A" w:rsidRPr="008D635A" w:rsidRDefault="008D635A" w:rsidP="008D635A">
            <w:pPr>
              <w:jc w:val="left"/>
              <w:rPr>
                <w:rFonts w:ascii="Times New Roman" w:hAnsi="Times New Roman"/>
                <w:szCs w:val="20"/>
              </w:rPr>
            </w:pPr>
          </w:p>
        </w:tc>
      </w:tr>
      <w:tr w:rsidR="008D635A" w:rsidRPr="008D635A" w14:paraId="1165A438" w14:textId="77777777" w:rsidTr="006E6846">
        <w:trPr>
          <w:trHeight w:val="300"/>
        </w:trPr>
        <w:tc>
          <w:tcPr>
            <w:tcW w:w="9861" w:type="dxa"/>
            <w:gridSpan w:val="4"/>
            <w:tcBorders>
              <w:top w:val="nil"/>
              <w:left w:val="nil"/>
              <w:bottom w:val="nil"/>
              <w:right w:val="nil"/>
            </w:tcBorders>
            <w:shd w:val="clear" w:color="auto" w:fill="auto"/>
            <w:noWrap/>
            <w:vAlign w:val="bottom"/>
            <w:hideMark/>
          </w:tcPr>
          <w:p w14:paraId="09F380BA" w14:textId="77777777" w:rsidR="008D635A" w:rsidRPr="008D635A" w:rsidRDefault="008D635A" w:rsidP="008D635A">
            <w:pPr>
              <w:jc w:val="left"/>
              <w:rPr>
                <w:rFonts w:ascii="Calibri" w:hAnsi="Calibri" w:cs="Calibri"/>
                <w:b/>
                <w:bCs/>
                <w:sz w:val="22"/>
                <w:szCs w:val="22"/>
              </w:rPr>
            </w:pPr>
            <w:r w:rsidRPr="008D635A">
              <w:rPr>
                <w:rFonts w:ascii="Calibri" w:hAnsi="Calibri" w:cs="Calibri"/>
                <w:b/>
                <w:bCs/>
                <w:sz w:val="22"/>
                <w:szCs w:val="22"/>
              </w:rPr>
              <w:t>Liečivá pre poruchy súvisiace s kyselinou</w:t>
            </w:r>
          </w:p>
        </w:tc>
        <w:tc>
          <w:tcPr>
            <w:tcW w:w="1100" w:type="dxa"/>
            <w:tcBorders>
              <w:top w:val="nil"/>
              <w:left w:val="nil"/>
              <w:bottom w:val="nil"/>
              <w:right w:val="nil"/>
            </w:tcBorders>
            <w:shd w:val="clear" w:color="auto" w:fill="auto"/>
            <w:noWrap/>
            <w:vAlign w:val="bottom"/>
            <w:hideMark/>
          </w:tcPr>
          <w:p w14:paraId="5D9E2840" w14:textId="12C694F5" w:rsidR="008D635A" w:rsidRPr="008D635A" w:rsidRDefault="008D635A" w:rsidP="008D635A">
            <w:pPr>
              <w:jc w:val="left"/>
              <w:rPr>
                <w:rFonts w:ascii="Calibri" w:hAnsi="Calibri" w:cs="Calibri"/>
                <w:b/>
                <w:bCs/>
                <w:sz w:val="22"/>
                <w:szCs w:val="22"/>
              </w:rPr>
            </w:pPr>
          </w:p>
        </w:tc>
        <w:tc>
          <w:tcPr>
            <w:tcW w:w="3487" w:type="dxa"/>
            <w:gridSpan w:val="2"/>
            <w:tcBorders>
              <w:top w:val="nil"/>
              <w:left w:val="nil"/>
              <w:bottom w:val="nil"/>
              <w:right w:val="nil"/>
            </w:tcBorders>
            <w:shd w:val="clear" w:color="auto" w:fill="auto"/>
            <w:noWrap/>
            <w:vAlign w:val="bottom"/>
            <w:hideMark/>
          </w:tcPr>
          <w:p w14:paraId="177B006F" w14:textId="77777777" w:rsidR="008D635A" w:rsidRPr="008D635A" w:rsidRDefault="008D635A" w:rsidP="008D635A">
            <w:pPr>
              <w:jc w:val="left"/>
              <w:rPr>
                <w:rFonts w:ascii="Calibri" w:hAnsi="Calibri" w:cs="Calibri"/>
                <w:b/>
                <w:bCs/>
                <w:sz w:val="22"/>
                <w:szCs w:val="22"/>
              </w:rPr>
            </w:pPr>
          </w:p>
        </w:tc>
        <w:tc>
          <w:tcPr>
            <w:tcW w:w="1675" w:type="dxa"/>
            <w:gridSpan w:val="2"/>
            <w:tcBorders>
              <w:top w:val="nil"/>
              <w:left w:val="nil"/>
              <w:bottom w:val="nil"/>
              <w:right w:val="nil"/>
            </w:tcBorders>
            <w:shd w:val="clear" w:color="auto" w:fill="auto"/>
            <w:noWrap/>
            <w:vAlign w:val="bottom"/>
            <w:hideMark/>
          </w:tcPr>
          <w:p w14:paraId="64CC6C5A" w14:textId="77777777" w:rsidR="008D635A" w:rsidRPr="008D635A" w:rsidRDefault="008D635A" w:rsidP="008D635A">
            <w:pPr>
              <w:jc w:val="left"/>
              <w:rPr>
                <w:rFonts w:ascii="Times New Roman" w:hAnsi="Times New Roman"/>
                <w:szCs w:val="20"/>
              </w:rPr>
            </w:pPr>
          </w:p>
        </w:tc>
      </w:tr>
      <w:tr w:rsidR="008D635A" w:rsidRPr="008D635A" w14:paraId="3064E7C2" w14:textId="77777777" w:rsidTr="006E6846">
        <w:trPr>
          <w:trHeight w:val="300"/>
        </w:trPr>
        <w:tc>
          <w:tcPr>
            <w:tcW w:w="9861" w:type="dxa"/>
            <w:gridSpan w:val="4"/>
            <w:tcBorders>
              <w:top w:val="nil"/>
              <w:left w:val="nil"/>
              <w:bottom w:val="nil"/>
              <w:right w:val="nil"/>
            </w:tcBorders>
            <w:shd w:val="clear" w:color="auto" w:fill="auto"/>
            <w:noWrap/>
            <w:vAlign w:val="bottom"/>
            <w:hideMark/>
          </w:tcPr>
          <w:p w14:paraId="0359C4ED" w14:textId="77777777" w:rsidR="008D635A" w:rsidRPr="008D635A" w:rsidRDefault="008D635A" w:rsidP="008D635A">
            <w:pPr>
              <w:jc w:val="left"/>
              <w:rPr>
                <w:rFonts w:ascii="Calibri" w:hAnsi="Calibri" w:cs="Calibri"/>
                <w:b/>
                <w:bCs/>
                <w:sz w:val="22"/>
                <w:szCs w:val="22"/>
              </w:rPr>
            </w:pPr>
            <w:proofErr w:type="spellStart"/>
            <w:r w:rsidRPr="008D635A">
              <w:rPr>
                <w:rFonts w:ascii="Calibri" w:hAnsi="Calibri" w:cs="Calibri"/>
                <w:b/>
                <w:bCs/>
                <w:sz w:val="22"/>
                <w:szCs w:val="22"/>
              </w:rPr>
              <w:t>Antidiaroiká</w:t>
            </w:r>
            <w:proofErr w:type="spellEnd"/>
            <w:r w:rsidRPr="008D635A">
              <w:rPr>
                <w:rFonts w:ascii="Calibri" w:hAnsi="Calibri" w:cs="Calibri"/>
                <w:b/>
                <w:bCs/>
                <w:sz w:val="22"/>
                <w:szCs w:val="22"/>
              </w:rPr>
              <w:t>, črevné protizápalové/</w:t>
            </w:r>
            <w:proofErr w:type="spellStart"/>
            <w:r w:rsidRPr="008D635A">
              <w:rPr>
                <w:rFonts w:ascii="Calibri" w:hAnsi="Calibri" w:cs="Calibri"/>
                <w:b/>
                <w:bCs/>
                <w:sz w:val="22"/>
                <w:szCs w:val="22"/>
              </w:rPr>
              <w:t>protiinfekčné</w:t>
            </w:r>
            <w:proofErr w:type="spellEnd"/>
            <w:r w:rsidRPr="008D635A">
              <w:rPr>
                <w:rFonts w:ascii="Calibri" w:hAnsi="Calibri" w:cs="Calibri"/>
                <w:b/>
                <w:bCs/>
                <w:sz w:val="22"/>
                <w:szCs w:val="22"/>
              </w:rPr>
              <w:t xml:space="preserve"> činidlá</w:t>
            </w:r>
          </w:p>
        </w:tc>
        <w:tc>
          <w:tcPr>
            <w:tcW w:w="1100" w:type="dxa"/>
            <w:tcBorders>
              <w:top w:val="nil"/>
              <w:left w:val="nil"/>
              <w:bottom w:val="nil"/>
              <w:right w:val="nil"/>
            </w:tcBorders>
            <w:shd w:val="clear" w:color="auto" w:fill="auto"/>
            <w:noWrap/>
            <w:vAlign w:val="bottom"/>
            <w:hideMark/>
          </w:tcPr>
          <w:p w14:paraId="25E45DA3" w14:textId="4BD2428D" w:rsidR="008D635A" w:rsidRPr="008D635A" w:rsidRDefault="008D635A" w:rsidP="008D635A">
            <w:pPr>
              <w:jc w:val="left"/>
              <w:rPr>
                <w:rFonts w:ascii="Calibri" w:hAnsi="Calibri" w:cs="Calibri"/>
                <w:b/>
                <w:bCs/>
                <w:sz w:val="22"/>
                <w:szCs w:val="22"/>
              </w:rPr>
            </w:pPr>
          </w:p>
        </w:tc>
        <w:tc>
          <w:tcPr>
            <w:tcW w:w="3487" w:type="dxa"/>
            <w:gridSpan w:val="2"/>
            <w:tcBorders>
              <w:top w:val="nil"/>
              <w:left w:val="nil"/>
              <w:bottom w:val="nil"/>
              <w:right w:val="nil"/>
            </w:tcBorders>
            <w:shd w:val="clear" w:color="auto" w:fill="auto"/>
            <w:noWrap/>
            <w:vAlign w:val="bottom"/>
            <w:hideMark/>
          </w:tcPr>
          <w:p w14:paraId="44E91021" w14:textId="77777777" w:rsidR="008D635A" w:rsidRPr="008D635A" w:rsidRDefault="008D635A" w:rsidP="008D635A">
            <w:pPr>
              <w:jc w:val="left"/>
              <w:rPr>
                <w:rFonts w:ascii="Calibri" w:hAnsi="Calibri" w:cs="Calibri"/>
                <w:b/>
                <w:bCs/>
                <w:sz w:val="22"/>
                <w:szCs w:val="22"/>
              </w:rPr>
            </w:pPr>
          </w:p>
        </w:tc>
        <w:tc>
          <w:tcPr>
            <w:tcW w:w="1675" w:type="dxa"/>
            <w:gridSpan w:val="2"/>
            <w:tcBorders>
              <w:top w:val="nil"/>
              <w:left w:val="nil"/>
              <w:bottom w:val="nil"/>
              <w:right w:val="nil"/>
            </w:tcBorders>
            <w:shd w:val="clear" w:color="auto" w:fill="auto"/>
            <w:noWrap/>
            <w:vAlign w:val="bottom"/>
            <w:hideMark/>
          </w:tcPr>
          <w:p w14:paraId="3C1C9AA1" w14:textId="77777777" w:rsidR="008D635A" w:rsidRPr="008D635A" w:rsidRDefault="008D635A" w:rsidP="008D635A">
            <w:pPr>
              <w:jc w:val="left"/>
              <w:rPr>
                <w:rFonts w:ascii="Times New Roman" w:hAnsi="Times New Roman"/>
                <w:szCs w:val="20"/>
              </w:rPr>
            </w:pPr>
          </w:p>
        </w:tc>
      </w:tr>
      <w:tr w:rsidR="008D635A" w:rsidRPr="008D635A" w14:paraId="7D127D79" w14:textId="77777777" w:rsidTr="006E6846">
        <w:trPr>
          <w:trHeight w:val="300"/>
        </w:trPr>
        <w:tc>
          <w:tcPr>
            <w:tcW w:w="9861" w:type="dxa"/>
            <w:gridSpan w:val="4"/>
            <w:tcBorders>
              <w:top w:val="nil"/>
              <w:left w:val="nil"/>
              <w:bottom w:val="nil"/>
              <w:right w:val="nil"/>
            </w:tcBorders>
            <w:shd w:val="clear" w:color="auto" w:fill="auto"/>
            <w:noWrap/>
            <w:vAlign w:val="bottom"/>
            <w:hideMark/>
          </w:tcPr>
          <w:p w14:paraId="48B9FC42" w14:textId="77777777" w:rsidR="008D635A" w:rsidRDefault="008D635A" w:rsidP="008D635A">
            <w:pPr>
              <w:jc w:val="left"/>
              <w:rPr>
                <w:rFonts w:ascii="Calibri" w:hAnsi="Calibri" w:cs="Calibri"/>
                <w:b/>
                <w:bCs/>
                <w:sz w:val="22"/>
                <w:szCs w:val="22"/>
              </w:rPr>
            </w:pPr>
            <w:r w:rsidRPr="008D635A">
              <w:rPr>
                <w:rFonts w:ascii="Calibri" w:hAnsi="Calibri" w:cs="Calibri"/>
                <w:b/>
                <w:bCs/>
                <w:sz w:val="22"/>
                <w:szCs w:val="22"/>
              </w:rPr>
              <w:t>Liečivá pre výživovú sústavu a látkovú premenu</w:t>
            </w:r>
          </w:p>
          <w:p w14:paraId="3F75C9C3" w14:textId="77777777" w:rsidR="006E6846" w:rsidRDefault="006E6846" w:rsidP="008D635A">
            <w:pPr>
              <w:jc w:val="left"/>
              <w:rPr>
                <w:rFonts w:ascii="Calibri" w:hAnsi="Calibri" w:cs="Calibri"/>
                <w:b/>
                <w:bCs/>
                <w:sz w:val="22"/>
                <w:szCs w:val="22"/>
              </w:rPr>
            </w:pPr>
          </w:p>
          <w:p w14:paraId="77B922DB" w14:textId="77777777" w:rsidR="006E6846" w:rsidRDefault="006E6846" w:rsidP="008D635A">
            <w:pPr>
              <w:jc w:val="left"/>
              <w:rPr>
                <w:rFonts w:ascii="Calibri" w:hAnsi="Calibri" w:cs="Calibri"/>
                <w:b/>
                <w:bCs/>
                <w:sz w:val="22"/>
                <w:szCs w:val="22"/>
              </w:rPr>
            </w:pPr>
          </w:p>
          <w:p w14:paraId="512E6D7C" w14:textId="77777777" w:rsidR="006E6846" w:rsidRDefault="006E6846" w:rsidP="008D635A">
            <w:pPr>
              <w:jc w:val="left"/>
              <w:rPr>
                <w:rFonts w:ascii="Calibri" w:hAnsi="Calibri" w:cs="Calibri"/>
                <w:b/>
                <w:bCs/>
                <w:sz w:val="22"/>
                <w:szCs w:val="22"/>
              </w:rPr>
            </w:pPr>
          </w:p>
          <w:tbl>
            <w:tblPr>
              <w:tblW w:w="9386" w:type="dxa"/>
              <w:tblCellMar>
                <w:left w:w="70" w:type="dxa"/>
                <w:right w:w="70" w:type="dxa"/>
              </w:tblCellMar>
              <w:tblLook w:val="04A0" w:firstRow="1" w:lastRow="0" w:firstColumn="1" w:lastColumn="0" w:noHBand="0" w:noVBand="1"/>
            </w:tblPr>
            <w:tblGrid>
              <w:gridCol w:w="3997"/>
              <w:gridCol w:w="525"/>
              <w:gridCol w:w="3504"/>
              <w:gridCol w:w="1675"/>
            </w:tblGrid>
            <w:tr w:rsidR="006E6846" w:rsidRPr="006E6846" w14:paraId="3BA1C44D" w14:textId="77777777" w:rsidTr="006E6846">
              <w:trPr>
                <w:trHeight w:val="2700"/>
              </w:trPr>
              <w:tc>
                <w:tcPr>
                  <w:tcW w:w="3997" w:type="dxa"/>
                  <w:tcBorders>
                    <w:top w:val="single" w:sz="8" w:space="0" w:color="auto"/>
                    <w:left w:val="single" w:sz="8" w:space="0" w:color="auto"/>
                    <w:bottom w:val="single" w:sz="8" w:space="0" w:color="auto"/>
                    <w:right w:val="single" w:sz="4" w:space="0" w:color="4C4C4C"/>
                  </w:tcBorders>
                  <w:shd w:val="clear" w:color="FFCC00" w:fill="99CC00"/>
                  <w:noWrap/>
                  <w:vAlign w:val="bottom"/>
                  <w:hideMark/>
                </w:tcPr>
                <w:p w14:paraId="200B5CC2" w14:textId="77777777" w:rsidR="006E6846" w:rsidRPr="006E6846" w:rsidRDefault="006E6846" w:rsidP="006E6846">
                  <w:pPr>
                    <w:jc w:val="left"/>
                    <w:rPr>
                      <w:rFonts w:ascii="Calibri" w:hAnsi="Calibri" w:cs="Calibri"/>
                      <w:b/>
                      <w:bCs/>
                      <w:color w:val="000000"/>
                      <w:sz w:val="22"/>
                      <w:szCs w:val="22"/>
                    </w:rPr>
                  </w:pPr>
                  <w:r w:rsidRPr="006E6846">
                    <w:rPr>
                      <w:rFonts w:ascii="Calibri" w:hAnsi="Calibri" w:cs="Calibri"/>
                      <w:b/>
                      <w:bCs/>
                      <w:color w:val="000000"/>
                      <w:sz w:val="22"/>
                      <w:szCs w:val="22"/>
                    </w:rPr>
                    <w:t>Účinná látka</w:t>
                  </w:r>
                </w:p>
              </w:tc>
              <w:tc>
                <w:tcPr>
                  <w:tcW w:w="4029" w:type="dxa"/>
                  <w:gridSpan w:val="2"/>
                  <w:tcBorders>
                    <w:top w:val="single" w:sz="8" w:space="0" w:color="auto"/>
                    <w:left w:val="nil"/>
                    <w:bottom w:val="single" w:sz="8" w:space="0" w:color="auto"/>
                    <w:right w:val="single" w:sz="4" w:space="0" w:color="4C4C4C"/>
                  </w:tcBorders>
                  <w:shd w:val="clear" w:color="FFCC00" w:fill="99CC00"/>
                  <w:vAlign w:val="bottom"/>
                  <w:hideMark/>
                </w:tcPr>
                <w:p w14:paraId="6EF24608" w14:textId="77777777" w:rsidR="006E6846" w:rsidRPr="006E6846" w:rsidRDefault="006E6846" w:rsidP="006E6846">
                  <w:pPr>
                    <w:jc w:val="center"/>
                    <w:rPr>
                      <w:rFonts w:ascii="Calibri" w:hAnsi="Calibri" w:cs="Calibri"/>
                      <w:b/>
                      <w:bCs/>
                      <w:color w:val="000000"/>
                      <w:sz w:val="22"/>
                      <w:szCs w:val="22"/>
                    </w:rPr>
                  </w:pPr>
                  <w:r w:rsidRPr="006E6846">
                    <w:rPr>
                      <w:rFonts w:ascii="Calibri" w:hAnsi="Calibri" w:cs="Calibri"/>
                      <w:b/>
                      <w:bCs/>
                      <w:color w:val="000000"/>
                      <w:sz w:val="22"/>
                      <w:szCs w:val="22"/>
                    </w:rPr>
                    <w:t>Množstvo účinnej látky v mernej jednotke</w:t>
                  </w:r>
                </w:p>
              </w:tc>
              <w:tc>
                <w:tcPr>
                  <w:tcW w:w="1360" w:type="dxa"/>
                  <w:tcBorders>
                    <w:top w:val="single" w:sz="8" w:space="0" w:color="auto"/>
                    <w:left w:val="nil"/>
                    <w:bottom w:val="single" w:sz="8" w:space="0" w:color="auto"/>
                    <w:right w:val="single" w:sz="8" w:space="0" w:color="auto"/>
                  </w:tcBorders>
                  <w:shd w:val="clear" w:color="FFCC00" w:fill="99CC00"/>
                  <w:vAlign w:val="bottom"/>
                  <w:hideMark/>
                </w:tcPr>
                <w:p w14:paraId="5F758CA7" w14:textId="77777777" w:rsidR="006E6846" w:rsidRPr="006E6846" w:rsidRDefault="006E6846" w:rsidP="006E6846">
                  <w:pPr>
                    <w:jc w:val="left"/>
                    <w:rPr>
                      <w:rFonts w:ascii="Calibri" w:hAnsi="Calibri" w:cs="Calibri"/>
                      <w:b/>
                      <w:bCs/>
                      <w:color w:val="000000"/>
                      <w:sz w:val="22"/>
                      <w:szCs w:val="22"/>
                    </w:rPr>
                  </w:pPr>
                  <w:r w:rsidRPr="006E6846">
                    <w:rPr>
                      <w:rFonts w:ascii="Calibri" w:hAnsi="Calibri" w:cs="Calibri"/>
                      <w:b/>
                      <w:bCs/>
                      <w:color w:val="000000"/>
                      <w:sz w:val="22"/>
                      <w:szCs w:val="22"/>
                    </w:rPr>
                    <w:t>Celkový požadovaný počet merných jednotiek (</w:t>
                  </w:r>
                  <w:proofErr w:type="spellStart"/>
                  <w:r w:rsidRPr="006E6846">
                    <w:rPr>
                      <w:rFonts w:ascii="Calibri" w:hAnsi="Calibri" w:cs="Calibri"/>
                      <w:b/>
                      <w:bCs/>
                      <w:color w:val="000000"/>
                      <w:sz w:val="22"/>
                      <w:szCs w:val="22"/>
                    </w:rPr>
                    <w:t>amp</w:t>
                  </w:r>
                  <w:proofErr w:type="spellEnd"/>
                  <w:r w:rsidRPr="006E6846">
                    <w:rPr>
                      <w:rFonts w:ascii="Calibri" w:hAnsi="Calibri" w:cs="Calibri"/>
                      <w:b/>
                      <w:bCs/>
                      <w:color w:val="000000"/>
                      <w:sz w:val="22"/>
                      <w:szCs w:val="22"/>
                    </w:rPr>
                    <w:t>/</w:t>
                  </w:r>
                  <w:proofErr w:type="spellStart"/>
                  <w:r w:rsidRPr="006E6846">
                    <w:rPr>
                      <w:rFonts w:ascii="Calibri" w:hAnsi="Calibri" w:cs="Calibri"/>
                      <w:b/>
                      <w:bCs/>
                      <w:color w:val="000000"/>
                      <w:sz w:val="22"/>
                      <w:szCs w:val="22"/>
                    </w:rPr>
                    <w:t>tbl</w:t>
                  </w:r>
                  <w:proofErr w:type="spellEnd"/>
                  <w:r w:rsidRPr="006E6846">
                    <w:rPr>
                      <w:rFonts w:ascii="Calibri" w:hAnsi="Calibri" w:cs="Calibri"/>
                      <w:b/>
                      <w:bCs/>
                      <w:color w:val="000000"/>
                      <w:sz w:val="22"/>
                      <w:szCs w:val="22"/>
                    </w:rPr>
                    <w:t>/ks/</w:t>
                  </w:r>
                  <w:proofErr w:type="spellStart"/>
                  <w:r w:rsidRPr="006E6846">
                    <w:rPr>
                      <w:rFonts w:ascii="Calibri" w:hAnsi="Calibri" w:cs="Calibri"/>
                      <w:b/>
                      <w:bCs/>
                      <w:color w:val="000000"/>
                      <w:sz w:val="22"/>
                      <w:szCs w:val="22"/>
                    </w:rPr>
                    <w:t>lag</w:t>
                  </w:r>
                  <w:proofErr w:type="spellEnd"/>
                  <w:r w:rsidRPr="006E6846">
                    <w:rPr>
                      <w:rFonts w:ascii="Calibri" w:hAnsi="Calibri" w:cs="Calibri"/>
                      <w:b/>
                      <w:bCs/>
                      <w:color w:val="000000"/>
                      <w:sz w:val="22"/>
                      <w:szCs w:val="22"/>
                    </w:rPr>
                    <w:t>) na 1/2 roka</w:t>
                  </w:r>
                </w:p>
              </w:tc>
            </w:tr>
            <w:tr w:rsidR="006E6846" w:rsidRPr="006E6846" w14:paraId="0B968D94" w14:textId="77777777" w:rsidTr="006E6846">
              <w:trPr>
                <w:trHeight w:val="315"/>
              </w:trPr>
              <w:tc>
                <w:tcPr>
                  <w:tcW w:w="9386" w:type="dxa"/>
                  <w:gridSpan w:val="4"/>
                  <w:tcBorders>
                    <w:top w:val="single" w:sz="8" w:space="0" w:color="auto"/>
                    <w:left w:val="single" w:sz="8" w:space="0" w:color="auto"/>
                    <w:bottom w:val="single" w:sz="4" w:space="0" w:color="auto"/>
                    <w:right w:val="single" w:sz="8" w:space="0" w:color="000000"/>
                  </w:tcBorders>
                  <w:shd w:val="clear" w:color="000000" w:fill="FFFF00"/>
                  <w:noWrap/>
                  <w:vAlign w:val="center"/>
                  <w:hideMark/>
                </w:tcPr>
                <w:p w14:paraId="47F48B73" w14:textId="77777777" w:rsidR="006E6846" w:rsidRPr="006E6846" w:rsidRDefault="006E6846" w:rsidP="006E6846">
                  <w:pPr>
                    <w:jc w:val="left"/>
                    <w:rPr>
                      <w:rFonts w:ascii="Calibri" w:hAnsi="Calibri" w:cs="Calibri"/>
                      <w:b/>
                      <w:bCs/>
                      <w:color w:val="000000"/>
                      <w:sz w:val="22"/>
                      <w:szCs w:val="22"/>
                    </w:rPr>
                  </w:pPr>
                  <w:r w:rsidRPr="006E6846">
                    <w:rPr>
                      <w:rFonts w:ascii="Calibri" w:hAnsi="Calibri" w:cs="Calibri"/>
                      <w:b/>
                      <w:bCs/>
                      <w:color w:val="000000"/>
                      <w:sz w:val="22"/>
                      <w:szCs w:val="22"/>
                    </w:rPr>
                    <w:t>ČASŤ I</w:t>
                  </w:r>
                </w:p>
              </w:tc>
            </w:tr>
            <w:tr w:rsidR="006E6846" w:rsidRPr="006E6846" w14:paraId="14CF0136" w14:textId="77777777" w:rsidTr="006E6846">
              <w:trPr>
                <w:trHeight w:val="300"/>
              </w:trPr>
              <w:tc>
                <w:tcPr>
                  <w:tcW w:w="9386" w:type="dxa"/>
                  <w:gridSpan w:val="4"/>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29C20F3B" w14:textId="77777777" w:rsidR="006E6846" w:rsidRPr="006E6846" w:rsidRDefault="006E6846" w:rsidP="006E6846">
                  <w:pPr>
                    <w:jc w:val="left"/>
                    <w:rPr>
                      <w:rFonts w:ascii="Calibri" w:hAnsi="Calibri" w:cs="Calibri"/>
                      <w:b/>
                      <w:bCs/>
                      <w:color w:val="000000"/>
                      <w:sz w:val="22"/>
                      <w:szCs w:val="22"/>
                    </w:rPr>
                  </w:pPr>
                  <w:r w:rsidRPr="006E6846">
                    <w:rPr>
                      <w:rFonts w:ascii="Calibri" w:hAnsi="Calibri" w:cs="Calibri"/>
                      <w:b/>
                      <w:bCs/>
                      <w:color w:val="000000"/>
                      <w:sz w:val="22"/>
                      <w:szCs w:val="22"/>
                    </w:rPr>
                    <w:t>Liečivá pre poruchy súvisiace s kyselinou</w:t>
                  </w:r>
                </w:p>
              </w:tc>
            </w:tr>
            <w:tr w:rsidR="006E6846" w:rsidRPr="006E6846" w14:paraId="5265A198"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646E1FA0"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Famotidine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FC02100"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plv</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iol</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38BF0213"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 xml:space="preserve">1x20 mg+5x5 ml </w:t>
                  </w:r>
                  <w:proofErr w:type="spellStart"/>
                  <w:r w:rsidRPr="006E6846">
                    <w:rPr>
                      <w:rFonts w:ascii="Calibri" w:hAnsi="Calibri" w:cs="Calibri"/>
                      <w:color w:val="000000"/>
                      <w:sz w:val="18"/>
                      <w:szCs w:val="18"/>
                    </w:rPr>
                    <w:t>solv</w:t>
                  </w:r>
                  <w:proofErr w:type="spellEnd"/>
                  <w:r w:rsidRPr="006E6846">
                    <w:rPr>
                      <w:rFonts w:ascii="Calibri" w:hAnsi="Calibri" w:cs="Calibri"/>
                      <w:color w:val="000000"/>
                      <w:sz w:val="18"/>
                      <w:szCs w:val="18"/>
                    </w:rPr>
                    <w:t>. (liek.inj.</w:t>
                  </w:r>
                  <w:proofErr w:type="spellStart"/>
                  <w:r w:rsidRPr="006E6846">
                    <w:rPr>
                      <w:rFonts w:ascii="Calibri" w:hAnsi="Calibri" w:cs="Calibri"/>
                      <w:color w:val="000000"/>
                      <w:sz w:val="18"/>
                      <w:szCs w:val="18"/>
                    </w:rPr>
                    <w:t>skl</w:t>
                  </w:r>
                  <w:proofErr w:type="spellEnd"/>
                  <w:r w:rsidRPr="006E6846">
                    <w:rPr>
                      <w:rFonts w:ascii="Calibri" w:hAnsi="Calibri" w:cs="Calibri"/>
                      <w:color w:val="000000"/>
                      <w:sz w:val="18"/>
                      <w:szCs w:val="18"/>
                    </w:rPr>
                    <w:t>.+</w:t>
                  </w:r>
                  <w:proofErr w:type="spellStart"/>
                  <w:r w:rsidRPr="006E6846">
                    <w:rPr>
                      <w:rFonts w:ascii="Calibri" w:hAnsi="Calibri" w:cs="Calibri"/>
                      <w:color w:val="000000"/>
                      <w:sz w:val="18"/>
                      <w:szCs w:val="18"/>
                    </w:rPr>
                    <w:t>amp</w:t>
                  </w:r>
                  <w:proofErr w:type="spellEnd"/>
                  <w:r w:rsidRPr="006E6846">
                    <w:rPr>
                      <w:rFonts w:ascii="Calibri" w:hAnsi="Calibri" w:cs="Calibri"/>
                      <w:color w:val="000000"/>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12BF5D29"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3900</w:t>
                  </w:r>
                </w:p>
              </w:tc>
            </w:tr>
            <w:tr w:rsidR="006E6846" w:rsidRPr="006E6846" w14:paraId="6EB8E6AC"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1FF52ACC"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Famotidine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B77A123"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tbl</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flm</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576D8B10"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1x20 mg (</w:t>
                  </w:r>
                  <w:proofErr w:type="spellStart"/>
                  <w:r w:rsidRPr="006E6846">
                    <w:rPr>
                      <w:rFonts w:ascii="Calibri" w:hAnsi="Calibri" w:cs="Calibri"/>
                      <w:color w:val="000000"/>
                      <w:sz w:val="18"/>
                      <w:szCs w:val="18"/>
                    </w:rPr>
                    <w:t>blis.PVC</w:t>
                  </w:r>
                  <w:proofErr w:type="spellEnd"/>
                  <w:r w:rsidRPr="006E6846">
                    <w:rPr>
                      <w:rFonts w:ascii="Calibri" w:hAnsi="Calibri" w:cs="Calibri"/>
                      <w:color w:val="000000"/>
                      <w:sz w:val="18"/>
                      <w:szCs w:val="18"/>
                    </w:rPr>
                    <w:t>/Al)</w:t>
                  </w:r>
                </w:p>
              </w:tc>
              <w:tc>
                <w:tcPr>
                  <w:tcW w:w="1360" w:type="dxa"/>
                  <w:tcBorders>
                    <w:top w:val="nil"/>
                    <w:left w:val="nil"/>
                    <w:bottom w:val="single" w:sz="4" w:space="0" w:color="auto"/>
                    <w:right w:val="single" w:sz="8" w:space="0" w:color="auto"/>
                  </w:tcBorders>
                  <w:shd w:val="clear" w:color="auto" w:fill="auto"/>
                  <w:noWrap/>
                  <w:vAlign w:val="bottom"/>
                  <w:hideMark/>
                </w:tcPr>
                <w:p w14:paraId="207CCC5E"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990</w:t>
                  </w:r>
                </w:p>
              </w:tc>
            </w:tr>
            <w:tr w:rsidR="006E6846" w:rsidRPr="006E6846" w14:paraId="4F81B2D2"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46763AFC"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Omeprazole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40C1C1F8"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cps</w:t>
                  </w:r>
                  <w:proofErr w:type="spellEnd"/>
                  <w:r w:rsidRPr="006E6846">
                    <w:rPr>
                      <w:rFonts w:ascii="Calibri" w:hAnsi="Calibri" w:cs="Calibri"/>
                      <w:color w:val="000000"/>
                      <w:sz w:val="18"/>
                      <w:szCs w:val="18"/>
                    </w:rPr>
                    <w:t xml:space="preserve"> end</w:t>
                  </w:r>
                </w:p>
              </w:tc>
              <w:tc>
                <w:tcPr>
                  <w:tcW w:w="3504" w:type="dxa"/>
                  <w:tcBorders>
                    <w:top w:val="nil"/>
                    <w:left w:val="nil"/>
                    <w:bottom w:val="single" w:sz="4" w:space="0" w:color="auto"/>
                    <w:right w:val="single" w:sz="4" w:space="0" w:color="auto"/>
                  </w:tcBorders>
                  <w:shd w:val="clear" w:color="auto" w:fill="auto"/>
                  <w:noWrap/>
                  <w:vAlign w:val="bottom"/>
                  <w:hideMark/>
                </w:tcPr>
                <w:p w14:paraId="643B1A90"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1x20 mg (</w:t>
                  </w:r>
                  <w:proofErr w:type="spellStart"/>
                  <w:r w:rsidRPr="006E6846">
                    <w:rPr>
                      <w:rFonts w:ascii="Calibri" w:hAnsi="Calibri" w:cs="Calibri"/>
                      <w:color w:val="000000"/>
                      <w:sz w:val="18"/>
                      <w:szCs w:val="18"/>
                    </w:rPr>
                    <w:t>blis.OPA</w:t>
                  </w:r>
                  <w:proofErr w:type="spellEnd"/>
                  <w:r w:rsidRPr="006E6846">
                    <w:rPr>
                      <w:rFonts w:ascii="Calibri" w:hAnsi="Calibri" w:cs="Calibri"/>
                      <w:color w:val="000000"/>
                      <w:sz w:val="18"/>
                      <w:szCs w:val="18"/>
                    </w:rPr>
                    <w:t>/Al/PVC/Al)</w:t>
                  </w:r>
                </w:p>
              </w:tc>
              <w:tc>
                <w:tcPr>
                  <w:tcW w:w="1360" w:type="dxa"/>
                  <w:tcBorders>
                    <w:top w:val="nil"/>
                    <w:left w:val="nil"/>
                    <w:bottom w:val="single" w:sz="4" w:space="0" w:color="auto"/>
                    <w:right w:val="single" w:sz="8" w:space="0" w:color="auto"/>
                  </w:tcBorders>
                  <w:shd w:val="clear" w:color="auto" w:fill="auto"/>
                  <w:noWrap/>
                  <w:vAlign w:val="bottom"/>
                  <w:hideMark/>
                </w:tcPr>
                <w:p w14:paraId="4A76ED7D"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140</w:t>
                  </w:r>
                </w:p>
              </w:tc>
            </w:tr>
            <w:tr w:rsidR="006E6846" w:rsidRPr="006E6846" w14:paraId="243F378D"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3DB5F709"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Omeprazole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08D2D875"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plv</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ifo</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1BC6BF39"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1x40 mg (</w:t>
                  </w:r>
                  <w:proofErr w:type="spellStart"/>
                  <w:r w:rsidRPr="006E6846">
                    <w:rPr>
                      <w:rFonts w:ascii="Calibri" w:hAnsi="Calibri" w:cs="Calibri"/>
                      <w:color w:val="000000"/>
                      <w:sz w:val="18"/>
                      <w:szCs w:val="18"/>
                    </w:rPr>
                    <w:t>liek.inj.skl</w:t>
                  </w:r>
                  <w:proofErr w:type="spellEnd"/>
                  <w:r w:rsidRPr="006E6846">
                    <w:rPr>
                      <w:rFonts w:ascii="Calibri" w:hAnsi="Calibri" w:cs="Calibri"/>
                      <w:color w:val="000000"/>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32A2A275"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125</w:t>
                  </w:r>
                </w:p>
              </w:tc>
            </w:tr>
            <w:tr w:rsidR="006E6846" w:rsidRPr="006E6846" w14:paraId="1E76B88A"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2842D5EB"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Omeprazole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27156CF8"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cps</w:t>
                  </w:r>
                  <w:proofErr w:type="spellEnd"/>
                  <w:r w:rsidRPr="006E6846">
                    <w:rPr>
                      <w:rFonts w:ascii="Calibri" w:hAnsi="Calibri" w:cs="Calibri"/>
                      <w:color w:val="000000"/>
                      <w:sz w:val="18"/>
                      <w:szCs w:val="18"/>
                    </w:rPr>
                    <w:t xml:space="preserve"> dur </w:t>
                  </w:r>
                </w:p>
              </w:tc>
              <w:tc>
                <w:tcPr>
                  <w:tcW w:w="3504" w:type="dxa"/>
                  <w:tcBorders>
                    <w:top w:val="nil"/>
                    <w:left w:val="nil"/>
                    <w:bottom w:val="single" w:sz="4" w:space="0" w:color="auto"/>
                    <w:right w:val="single" w:sz="4" w:space="0" w:color="auto"/>
                  </w:tcBorders>
                  <w:shd w:val="clear" w:color="auto" w:fill="auto"/>
                  <w:noWrap/>
                  <w:vAlign w:val="bottom"/>
                  <w:hideMark/>
                </w:tcPr>
                <w:p w14:paraId="7C021C57"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1x10 mg (</w:t>
                  </w:r>
                  <w:proofErr w:type="spellStart"/>
                  <w:r w:rsidRPr="006E6846">
                    <w:rPr>
                      <w:rFonts w:ascii="Calibri" w:hAnsi="Calibri" w:cs="Calibri"/>
                      <w:color w:val="000000"/>
                      <w:sz w:val="18"/>
                      <w:szCs w:val="18"/>
                    </w:rPr>
                    <w:t>blis.OPA</w:t>
                  </w:r>
                  <w:proofErr w:type="spellEnd"/>
                  <w:r w:rsidRPr="006E6846">
                    <w:rPr>
                      <w:rFonts w:ascii="Calibri" w:hAnsi="Calibri" w:cs="Calibri"/>
                      <w:color w:val="000000"/>
                      <w:sz w:val="18"/>
                      <w:szCs w:val="18"/>
                    </w:rPr>
                    <w:t>/Al/HDPE/</w:t>
                  </w:r>
                  <w:proofErr w:type="spellStart"/>
                  <w:r w:rsidRPr="006E6846">
                    <w:rPr>
                      <w:rFonts w:ascii="Calibri" w:hAnsi="Calibri" w:cs="Calibri"/>
                      <w:color w:val="000000"/>
                      <w:sz w:val="18"/>
                      <w:szCs w:val="18"/>
                    </w:rPr>
                    <w:t>PE+vysušovadlo+HDPE</w:t>
                  </w:r>
                  <w:proofErr w:type="spellEnd"/>
                  <w:r w:rsidRPr="006E6846">
                    <w:rPr>
                      <w:rFonts w:ascii="Calibri" w:hAnsi="Calibri" w:cs="Calibri"/>
                      <w:color w:val="000000"/>
                      <w:sz w:val="18"/>
                      <w:szCs w:val="18"/>
                    </w:rPr>
                    <w:t>/Al)</w:t>
                  </w:r>
                </w:p>
              </w:tc>
              <w:tc>
                <w:tcPr>
                  <w:tcW w:w="1360" w:type="dxa"/>
                  <w:tcBorders>
                    <w:top w:val="nil"/>
                    <w:left w:val="nil"/>
                    <w:bottom w:val="single" w:sz="4" w:space="0" w:color="auto"/>
                    <w:right w:val="single" w:sz="8" w:space="0" w:color="auto"/>
                  </w:tcBorders>
                  <w:shd w:val="clear" w:color="auto" w:fill="auto"/>
                  <w:noWrap/>
                  <w:vAlign w:val="bottom"/>
                  <w:hideMark/>
                </w:tcPr>
                <w:p w14:paraId="780622EC"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140</w:t>
                  </w:r>
                </w:p>
              </w:tc>
            </w:tr>
            <w:tr w:rsidR="006E6846" w:rsidRPr="006E6846" w14:paraId="7F4B6CCF"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4B9242E6"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Pantoprazole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451D574F"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plv</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ino</w:t>
                  </w:r>
                  <w:proofErr w:type="spellEnd"/>
                </w:p>
              </w:tc>
              <w:tc>
                <w:tcPr>
                  <w:tcW w:w="3504" w:type="dxa"/>
                  <w:tcBorders>
                    <w:top w:val="nil"/>
                    <w:left w:val="nil"/>
                    <w:bottom w:val="single" w:sz="4" w:space="0" w:color="auto"/>
                    <w:right w:val="single" w:sz="4" w:space="0" w:color="auto"/>
                  </w:tcBorders>
                  <w:shd w:val="clear" w:color="auto" w:fill="auto"/>
                  <w:noWrap/>
                  <w:vAlign w:val="bottom"/>
                  <w:hideMark/>
                </w:tcPr>
                <w:p w14:paraId="11AB3ECE"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1x40 mg (</w:t>
                  </w:r>
                  <w:proofErr w:type="spellStart"/>
                  <w:r w:rsidRPr="006E6846">
                    <w:rPr>
                      <w:rFonts w:ascii="Calibri" w:hAnsi="Calibri" w:cs="Calibri"/>
                      <w:sz w:val="18"/>
                      <w:szCs w:val="18"/>
                    </w:rPr>
                    <w:t>liek.inj.skl</w:t>
                  </w:r>
                  <w:proofErr w:type="spellEnd"/>
                  <w:r w:rsidRPr="006E6846">
                    <w:rPr>
                      <w:rFonts w:ascii="Calibri" w:hAnsi="Calibri" w:cs="Calibri"/>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719514CA"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12500</w:t>
                  </w:r>
                </w:p>
              </w:tc>
            </w:tr>
            <w:tr w:rsidR="006E6846" w:rsidRPr="006E6846" w14:paraId="39D1485F"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0B9A42E7"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Pantoprazole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38055B94"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tbl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ent</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4097176E"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1x20 mg (</w:t>
                  </w:r>
                  <w:proofErr w:type="spellStart"/>
                  <w:r w:rsidRPr="006E6846">
                    <w:rPr>
                      <w:rFonts w:ascii="Calibri" w:hAnsi="Calibri" w:cs="Calibri"/>
                      <w:sz w:val="18"/>
                      <w:szCs w:val="18"/>
                    </w:rPr>
                    <w:t>blis.Al</w:t>
                  </w:r>
                  <w:proofErr w:type="spellEnd"/>
                  <w:r w:rsidRPr="006E6846">
                    <w:rPr>
                      <w:rFonts w:ascii="Calibri" w:hAnsi="Calibri" w:cs="Calibri"/>
                      <w:sz w:val="18"/>
                      <w:szCs w:val="18"/>
                    </w:rPr>
                    <w:t>/OPA/Al/PVC)</w:t>
                  </w:r>
                </w:p>
              </w:tc>
              <w:tc>
                <w:tcPr>
                  <w:tcW w:w="1360" w:type="dxa"/>
                  <w:tcBorders>
                    <w:top w:val="nil"/>
                    <w:left w:val="nil"/>
                    <w:bottom w:val="single" w:sz="4" w:space="0" w:color="auto"/>
                    <w:right w:val="single" w:sz="8" w:space="0" w:color="auto"/>
                  </w:tcBorders>
                  <w:shd w:val="clear" w:color="auto" w:fill="auto"/>
                  <w:noWrap/>
                  <w:vAlign w:val="bottom"/>
                  <w:hideMark/>
                </w:tcPr>
                <w:p w14:paraId="7F6AA88E"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12600</w:t>
                  </w:r>
                </w:p>
              </w:tc>
            </w:tr>
            <w:tr w:rsidR="006E6846" w:rsidRPr="006E6846" w14:paraId="207B4B47"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2CD236DC"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Pantoprazole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78F614D"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tbl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ent</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72949678"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1x40 mg (</w:t>
                  </w:r>
                  <w:proofErr w:type="spellStart"/>
                  <w:r w:rsidRPr="006E6846">
                    <w:rPr>
                      <w:rFonts w:ascii="Calibri" w:hAnsi="Calibri" w:cs="Calibri"/>
                      <w:sz w:val="18"/>
                      <w:szCs w:val="18"/>
                    </w:rPr>
                    <w:t>blis.Al</w:t>
                  </w:r>
                  <w:proofErr w:type="spellEnd"/>
                  <w:r w:rsidRPr="006E6846">
                    <w:rPr>
                      <w:rFonts w:ascii="Calibri" w:hAnsi="Calibri" w:cs="Calibri"/>
                      <w:sz w:val="18"/>
                      <w:szCs w:val="18"/>
                    </w:rPr>
                    <w:t>/OPA/Al/PVC)</w:t>
                  </w:r>
                </w:p>
              </w:tc>
              <w:tc>
                <w:tcPr>
                  <w:tcW w:w="1360" w:type="dxa"/>
                  <w:tcBorders>
                    <w:top w:val="nil"/>
                    <w:left w:val="nil"/>
                    <w:bottom w:val="single" w:sz="4" w:space="0" w:color="auto"/>
                    <w:right w:val="single" w:sz="8" w:space="0" w:color="auto"/>
                  </w:tcBorders>
                  <w:shd w:val="clear" w:color="auto" w:fill="auto"/>
                  <w:noWrap/>
                  <w:vAlign w:val="bottom"/>
                  <w:hideMark/>
                </w:tcPr>
                <w:p w14:paraId="495D6F15"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23100</w:t>
                  </w:r>
                </w:p>
              </w:tc>
            </w:tr>
            <w:tr w:rsidR="006E6846" w:rsidRPr="006E6846" w14:paraId="5F4E5714" w14:textId="77777777" w:rsidTr="006E6846">
              <w:trPr>
                <w:trHeight w:val="315"/>
              </w:trPr>
              <w:tc>
                <w:tcPr>
                  <w:tcW w:w="3997" w:type="dxa"/>
                  <w:tcBorders>
                    <w:top w:val="nil"/>
                    <w:left w:val="single" w:sz="8" w:space="0" w:color="auto"/>
                    <w:bottom w:val="single" w:sz="8" w:space="0" w:color="auto"/>
                    <w:right w:val="single" w:sz="4" w:space="0" w:color="auto"/>
                  </w:tcBorders>
                  <w:shd w:val="clear" w:color="auto" w:fill="auto"/>
                  <w:noWrap/>
                  <w:vAlign w:val="bottom"/>
                  <w:hideMark/>
                </w:tcPr>
                <w:p w14:paraId="3503A3AF"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Esomeprazole</w:t>
                  </w:r>
                  <w:proofErr w:type="spellEnd"/>
                </w:p>
              </w:tc>
              <w:tc>
                <w:tcPr>
                  <w:tcW w:w="525" w:type="dxa"/>
                  <w:tcBorders>
                    <w:top w:val="nil"/>
                    <w:left w:val="nil"/>
                    <w:bottom w:val="single" w:sz="8" w:space="0" w:color="auto"/>
                    <w:right w:val="single" w:sz="4" w:space="0" w:color="auto"/>
                  </w:tcBorders>
                  <w:shd w:val="clear" w:color="auto" w:fill="auto"/>
                  <w:noWrap/>
                  <w:vAlign w:val="bottom"/>
                  <w:hideMark/>
                </w:tcPr>
                <w:p w14:paraId="67AB2F96"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cps</w:t>
                  </w:r>
                  <w:proofErr w:type="spellEnd"/>
                  <w:r w:rsidRPr="006E6846">
                    <w:rPr>
                      <w:rFonts w:ascii="Calibri" w:hAnsi="Calibri" w:cs="Calibri"/>
                      <w:color w:val="000000"/>
                      <w:sz w:val="18"/>
                      <w:szCs w:val="18"/>
                    </w:rPr>
                    <w:t xml:space="preserve"> end </w:t>
                  </w:r>
                </w:p>
              </w:tc>
              <w:tc>
                <w:tcPr>
                  <w:tcW w:w="3504" w:type="dxa"/>
                  <w:tcBorders>
                    <w:top w:val="nil"/>
                    <w:left w:val="nil"/>
                    <w:bottom w:val="single" w:sz="8" w:space="0" w:color="auto"/>
                    <w:right w:val="single" w:sz="4" w:space="0" w:color="auto"/>
                  </w:tcBorders>
                  <w:shd w:val="clear" w:color="auto" w:fill="auto"/>
                  <w:noWrap/>
                  <w:vAlign w:val="bottom"/>
                  <w:hideMark/>
                </w:tcPr>
                <w:p w14:paraId="2D4D847B"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1x40 mg (</w:t>
                  </w:r>
                  <w:proofErr w:type="spellStart"/>
                  <w:r w:rsidRPr="006E6846">
                    <w:rPr>
                      <w:rFonts w:ascii="Calibri" w:hAnsi="Calibri" w:cs="Calibri"/>
                      <w:color w:val="000000"/>
                      <w:sz w:val="18"/>
                      <w:szCs w:val="18"/>
                    </w:rPr>
                    <w:t>blis.OPA</w:t>
                  </w:r>
                  <w:proofErr w:type="spellEnd"/>
                  <w:r w:rsidRPr="006E6846">
                    <w:rPr>
                      <w:rFonts w:ascii="Calibri" w:hAnsi="Calibri" w:cs="Calibri"/>
                      <w:color w:val="000000"/>
                      <w:sz w:val="18"/>
                      <w:szCs w:val="18"/>
                    </w:rPr>
                    <w:t>/Al/PE+DES film/Al/PE)</w:t>
                  </w:r>
                </w:p>
              </w:tc>
              <w:tc>
                <w:tcPr>
                  <w:tcW w:w="1360" w:type="dxa"/>
                  <w:tcBorders>
                    <w:top w:val="nil"/>
                    <w:left w:val="nil"/>
                    <w:bottom w:val="single" w:sz="8" w:space="0" w:color="auto"/>
                    <w:right w:val="single" w:sz="8" w:space="0" w:color="auto"/>
                  </w:tcBorders>
                  <w:shd w:val="clear" w:color="auto" w:fill="auto"/>
                  <w:noWrap/>
                  <w:vAlign w:val="bottom"/>
                  <w:hideMark/>
                </w:tcPr>
                <w:p w14:paraId="11E0273F"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280</w:t>
                  </w:r>
                </w:p>
              </w:tc>
            </w:tr>
            <w:tr w:rsidR="006E6846" w:rsidRPr="006E6846" w14:paraId="60A020A1" w14:textId="77777777" w:rsidTr="006E6846">
              <w:trPr>
                <w:trHeight w:val="315"/>
              </w:trPr>
              <w:tc>
                <w:tcPr>
                  <w:tcW w:w="9386" w:type="dxa"/>
                  <w:gridSpan w:val="4"/>
                  <w:tcBorders>
                    <w:top w:val="nil"/>
                    <w:left w:val="nil"/>
                    <w:bottom w:val="nil"/>
                    <w:right w:val="nil"/>
                  </w:tcBorders>
                  <w:shd w:val="clear" w:color="000000" w:fill="FFFF00"/>
                  <w:noWrap/>
                  <w:vAlign w:val="bottom"/>
                  <w:hideMark/>
                </w:tcPr>
                <w:p w14:paraId="5B6F8723" w14:textId="77777777" w:rsidR="006E6846" w:rsidRPr="006E6846" w:rsidRDefault="006E6846" w:rsidP="006E6846">
                  <w:pPr>
                    <w:jc w:val="center"/>
                    <w:rPr>
                      <w:rFonts w:ascii="Calibri" w:hAnsi="Calibri" w:cs="Calibri"/>
                      <w:color w:val="000000"/>
                      <w:sz w:val="22"/>
                      <w:szCs w:val="22"/>
                    </w:rPr>
                  </w:pPr>
                  <w:r w:rsidRPr="006E6846">
                    <w:rPr>
                      <w:rFonts w:ascii="Calibri" w:hAnsi="Calibri" w:cs="Calibri"/>
                      <w:color w:val="000000"/>
                      <w:sz w:val="22"/>
                      <w:szCs w:val="22"/>
                    </w:rPr>
                    <w:t>ČASŤ II</w:t>
                  </w:r>
                </w:p>
              </w:tc>
            </w:tr>
            <w:tr w:rsidR="006E6846" w:rsidRPr="006E6846" w14:paraId="6E082BA1" w14:textId="77777777" w:rsidTr="006E6846">
              <w:trPr>
                <w:trHeight w:val="300"/>
              </w:trPr>
              <w:tc>
                <w:tcPr>
                  <w:tcW w:w="9386"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A10B54C" w14:textId="77777777" w:rsidR="006E6846" w:rsidRPr="006E6846" w:rsidRDefault="006E6846" w:rsidP="006E6846">
                  <w:pPr>
                    <w:jc w:val="left"/>
                    <w:rPr>
                      <w:rFonts w:ascii="Calibri" w:hAnsi="Calibri" w:cs="Calibri"/>
                      <w:b/>
                      <w:bCs/>
                      <w:color w:val="000000"/>
                      <w:sz w:val="22"/>
                      <w:szCs w:val="22"/>
                    </w:rPr>
                  </w:pPr>
                  <w:proofErr w:type="spellStart"/>
                  <w:r w:rsidRPr="006E6846">
                    <w:rPr>
                      <w:rFonts w:ascii="Calibri" w:hAnsi="Calibri" w:cs="Calibri"/>
                      <w:b/>
                      <w:bCs/>
                      <w:color w:val="000000"/>
                      <w:sz w:val="22"/>
                      <w:szCs w:val="22"/>
                    </w:rPr>
                    <w:t>Antidiaroiká</w:t>
                  </w:r>
                  <w:proofErr w:type="spellEnd"/>
                  <w:r w:rsidRPr="006E6846">
                    <w:rPr>
                      <w:rFonts w:ascii="Calibri" w:hAnsi="Calibri" w:cs="Calibri"/>
                      <w:b/>
                      <w:bCs/>
                      <w:color w:val="000000"/>
                      <w:sz w:val="22"/>
                      <w:szCs w:val="22"/>
                    </w:rPr>
                    <w:t>, črevné protizápalové/</w:t>
                  </w:r>
                  <w:proofErr w:type="spellStart"/>
                  <w:r w:rsidRPr="006E6846">
                    <w:rPr>
                      <w:rFonts w:ascii="Calibri" w:hAnsi="Calibri" w:cs="Calibri"/>
                      <w:b/>
                      <w:bCs/>
                      <w:color w:val="000000"/>
                      <w:sz w:val="22"/>
                      <w:szCs w:val="22"/>
                    </w:rPr>
                    <w:t>protiinfekčné</w:t>
                  </w:r>
                  <w:proofErr w:type="spellEnd"/>
                  <w:r w:rsidRPr="006E6846">
                    <w:rPr>
                      <w:rFonts w:ascii="Calibri" w:hAnsi="Calibri" w:cs="Calibri"/>
                      <w:b/>
                      <w:bCs/>
                      <w:color w:val="000000"/>
                      <w:sz w:val="22"/>
                      <w:szCs w:val="22"/>
                    </w:rPr>
                    <w:t xml:space="preserve"> činidlá</w:t>
                  </w:r>
                </w:p>
              </w:tc>
            </w:tr>
            <w:tr w:rsidR="006E6846" w:rsidRPr="006E6846" w14:paraId="77A4680D" w14:textId="77777777" w:rsidTr="006E6846">
              <w:trPr>
                <w:trHeight w:val="300"/>
              </w:trPr>
              <w:tc>
                <w:tcPr>
                  <w:tcW w:w="9386"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A7EA59E" w14:textId="77777777" w:rsidR="006E6846" w:rsidRPr="006E6846" w:rsidRDefault="006E6846" w:rsidP="006E6846">
                  <w:pPr>
                    <w:jc w:val="left"/>
                    <w:rPr>
                      <w:rFonts w:ascii="Calibri" w:hAnsi="Calibri" w:cs="Calibri"/>
                      <w:b/>
                      <w:bCs/>
                      <w:color w:val="000000"/>
                      <w:sz w:val="22"/>
                      <w:szCs w:val="22"/>
                    </w:rPr>
                  </w:pPr>
                  <w:r w:rsidRPr="006E6846">
                    <w:rPr>
                      <w:rFonts w:ascii="Calibri" w:hAnsi="Calibri" w:cs="Calibri"/>
                      <w:b/>
                      <w:bCs/>
                      <w:color w:val="000000"/>
                      <w:sz w:val="22"/>
                      <w:szCs w:val="22"/>
                    </w:rPr>
                    <w:t>Časť 1</w:t>
                  </w:r>
                </w:p>
              </w:tc>
            </w:tr>
            <w:tr w:rsidR="006E6846" w:rsidRPr="006E6846" w14:paraId="7DF8A7FB"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7938A9C3"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Rifaximin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0DD5A58A"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tbl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flm</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583C50CF"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1x200 mg (</w:t>
                  </w:r>
                  <w:proofErr w:type="spellStart"/>
                  <w:r w:rsidRPr="006E6846">
                    <w:rPr>
                      <w:rFonts w:ascii="Calibri" w:hAnsi="Calibri" w:cs="Calibri"/>
                      <w:sz w:val="18"/>
                      <w:szCs w:val="18"/>
                    </w:rPr>
                    <w:t>blis.PVC</w:t>
                  </w:r>
                  <w:proofErr w:type="spellEnd"/>
                  <w:r w:rsidRPr="006E6846">
                    <w:rPr>
                      <w:rFonts w:ascii="Calibri" w:hAnsi="Calibri" w:cs="Calibri"/>
                      <w:sz w:val="18"/>
                      <w:szCs w:val="18"/>
                    </w:rPr>
                    <w:t>/PE/PVDC/Al)</w:t>
                  </w:r>
                </w:p>
              </w:tc>
              <w:tc>
                <w:tcPr>
                  <w:tcW w:w="1360" w:type="dxa"/>
                  <w:tcBorders>
                    <w:top w:val="nil"/>
                    <w:left w:val="nil"/>
                    <w:bottom w:val="single" w:sz="4" w:space="0" w:color="auto"/>
                    <w:right w:val="single" w:sz="8" w:space="0" w:color="auto"/>
                  </w:tcBorders>
                  <w:shd w:val="clear" w:color="auto" w:fill="auto"/>
                  <w:noWrap/>
                  <w:vAlign w:val="bottom"/>
                  <w:hideMark/>
                </w:tcPr>
                <w:p w14:paraId="1CF4FF73" w14:textId="77777777" w:rsidR="006E6846" w:rsidRPr="006E6846" w:rsidRDefault="006E6846" w:rsidP="006E6846">
                  <w:pPr>
                    <w:jc w:val="right"/>
                    <w:rPr>
                      <w:rFonts w:ascii="Calibri" w:hAnsi="Calibri" w:cs="Calibri"/>
                      <w:sz w:val="18"/>
                      <w:szCs w:val="18"/>
                    </w:rPr>
                  </w:pPr>
                  <w:r w:rsidRPr="006E6846">
                    <w:rPr>
                      <w:rFonts w:ascii="Calibri" w:hAnsi="Calibri" w:cs="Calibri"/>
                      <w:sz w:val="18"/>
                      <w:szCs w:val="18"/>
                    </w:rPr>
                    <w:t>21560</w:t>
                  </w:r>
                </w:p>
              </w:tc>
            </w:tr>
            <w:tr w:rsidR="006E6846" w:rsidRPr="006E6846" w14:paraId="74E8E20C"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475133C8"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Fidaxomicin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13C5334"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tbl</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flm</w:t>
                  </w:r>
                  <w:proofErr w:type="spellEnd"/>
                </w:p>
              </w:tc>
              <w:tc>
                <w:tcPr>
                  <w:tcW w:w="3504" w:type="dxa"/>
                  <w:tcBorders>
                    <w:top w:val="nil"/>
                    <w:left w:val="nil"/>
                    <w:bottom w:val="single" w:sz="4" w:space="0" w:color="auto"/>
                    <w:right w:val="single" w:sz="4" w:space="0" w:color="auto"/>
                  </w:tcBorders>
                  <w:shd w:val="clear" w:color="auto" w:fill="auto"/>
                  <w:noWrap/>
                  <w:vAlign w:val="bottom"/>
                  <w:hideMark/>
                </w:tcPr>
                <w:p w14:paraId="5250B9AC"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1x200mg</w:t>
                  </w:r>
                </w:p>
              </w:tc>
              <w:tc>
                <w:tcPr>
                  <w:tcW w:w="1360" w:type="dxa"/>
                  <w:tcBorders>
                    <w:top w:val="nil"/>
                    <w:left w:val="nil"/>
                    <w:bottom w:val="single" w:sz="4" w:space="0" w:color="auto"/>
                    <w:right w:val="single" w:sz="8" w:space="0" w:color="auto"/>
                  </w:tcBorders>
                  <w:shd w:val="clear" w:color="auto" w:fill="auto"/>
                  <w:noWrap/>
                  <w:vAlign w:val="bottom"/>
                  <w:hideMark/>
                </w:tcPr>
                <w:p w14:paraId="7DEFD5C5" w14:textId="77777777" w:rsidR="006E6846" w:rsidRPr="006E6846" w:rsidRDefault="006E6846" w:rsidP="006E6846">
                  <w:pPr>
                    <w:jc w:val="right"/>
                    <w:rPr>
                      <w:rFonts w:ascii="Calibri" w:hAnsi="Calibri" w:cs="Calibri"/>
                      <w:sz w:val="18"/>
                      <w:szCs w:val="18"/>
                    </w:rPr>
                  </w:pPr>
                  <w:r w:rsidRPr="006E6846">
                    <w:rPr>
                      <w:rFonts w:ascii="Calibri" w:hAnsi="Calibri" w:cs="Calibri"/>
                      <w:sz w:val="18"/>
                      <w:szCs w:val="18"/>
                    </w:rPr>
                    <w:t>300</w:t>
                  </w:r>
                </w:p>
              </w:tc>
            </w:tr>
            <w:tr w:rsidR="006E6846" w:rsidRPr="006E6846" w14:paraId="337FDE39"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2534CD63"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Medicinal</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charcoal</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75B81F83"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plv</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por</w:t>
                  </w:r>
                  <w:proofErr w:type="spellEnd"/>
                </w:p>
              </w:tc>
              <w:tc>
                <w:tcPr>
                  <w:tcW w:w="3504" w:type="dxa"/>
                  <w:tcBorders>
                    <w:top w:val="nil"/>
                    <w:left w:val="nil"/>
                    <w:bottom w:val="single" w:sz="4" w:space="0" w:color="auto"/>
                    <w:right w:val="single" w:sz="4" w:space="0" w:color="auto"/>
                  </w:tcBorders>
                  <w:shd w:val="clear" w:color="auto" w:fill="auto"/>
                  <w:noWrap/>
                  <w:vAlign w:val="bottom"/>
                  <w:hideMark/>
                </w:tcPr>
                <w:p w14:paraId="339DC88C"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1x25 g (vre.PE)</w:t>
                  </w:r>
                </w:p>
              </w:tc>
              <w:tc>
                <w:tcPr>
                  <w:tcW w:w="1360" w:type="dxa"/>
                  <w:tcBorders>
                    <w:top w:val="nil"/>
                    <w:left w:val="nil"/>
                    <w:bottom w:val="single" w:sz="4" w:space="0" w:color="auto"/>
                    <w:right w:val="single" w:sz="8" w:space="0" w:color="auto"/>
                  </w:tcBorders>
                  <w:shd w:val="clear" w:color="auto" w:fill="auto"/>
                  <w:noWrap/>
                  <w:vAlign w:val="bottom"/>
                  <w:hideMark/>
                </w:tcPr>
                <w:p w14:paraId="47236253" w14:textId="77777777" w:rsidR="006E6846" w:rsidRPr="006E6846" w:rsidRDefault="006E6846" w:rsidP="006E6846">
                  <w:pPr>
                    <w:jc w:val="right"/>
                    <w:rPr>
                      <w:rFonts w:ascii="Calibri" w:hAnsi="Calibri" w:cs="Calibri"/>
                      <w:sz w:val="18"/>
                      <w:szCs w:val="18"/>
                    </w:rPr>
                  </w:pPr>
                  <w:r w:rsidRPr="006E6846">
                    <w:rPr>
                      <w:rFonts w:ascii="Calibri" w:hAnsi="Calibri" w:cs="Calibri"/>
                      <w:sz w:val="18"/>
                      <w:szCs w:val="18"/>
                    </w:rPr>
                    <w:t>100</w:t>
                  </w:r>
                </w:p>
              </w:tc>
            </w:tr>
            <w:tr w:rsidR="006E6846" w:rsidRPr="006E6846" w14:paraId="24126F5C"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4B7D02E7"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Medicinal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charcoal</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5E53BBA"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tbl</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1630FFF3"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1x320 mg (</w:t>
                  </w:r>
                  <w:proofErr w:type="spellStart"/>
                  <w:r w:rsidRPr="006E6846">
                    <w:rPr>
                      <w:rFonts w:ascii="Calibri" w:hAnsi="Calibri" w:cs="Calibri"/>
                      <w:sz w:val="18"/>
                      <w:szCs w:val="18"/>
                    </w:rPr>
                    <w:t>blis.PVC</w:t>
                  </w:r>
                  <w:proofErr w:type="spellEnd"/>
                  <w:r w:rsidRPr="006E6846">
                    <w:rPr>
                      <w:rFonts w:ascii="Calibri" w:hAnsi="Calibri" w:cs="Calibri"/>
                      <w:sz w:val="18"/>
                      <w:szCs w:val="18"/>
                    </w:rPr>
                    <w:t>/Al)</w:t>
                  </w:r>
                </w:p>
              </w:tc>
              <w:tc>
                <w:tcPr>
                  <w:tcW w:w="1360" w:type="dxa"/>
                  <w:tcBorders>
                    <w:top w:val="nil"/>
                    <w:left w:val="nil"/>
                    <w:bottom w:val="single" w:sz="4" w:space="0" w:color="auto"/>
                    <w:right w:val="single" w:sz="8" w:space="0" w:color="auto"/>
                  </w:tcBorders>
                  <w:shd w:val="clear" w:color="auto" w:fill="auto"/>
                  <w:noWrap/>
                  <w:vAlign w:val="bottom"/>
                  <w:hideMark/>
                </w:tcPr>
                <w:p w14:paraId="70D7DBA6" w14:textId="77777777" w:rsidR="006E6846" w:rsidRPr="006E6846" w:rsidRDefault="006E6846" w:rsidP="006E6846">
                  <w:pPr>
                    <w:jc w:val="right"/>
                    <w:rPr>
                      <w:rFonts w:ascii="Calibri" w:hAnsi="Calibri" w:cs="Calibri"/>
                      <w:sz w:val="18"/>
                      <w:szCs w:val="18"/>
                    </w:rPr>
                  </w:pPr>
                  <w:r w:rsidRPr="006E6846">
                    <w:rPr>
                      <w:rFonts w:ascii="Calibri" w:hAnsi="Calibri" w:cs="Calibri"/>
                      <w:sz w:val="18"/>
                      <w:szCs w:val="18"/>
                    </w:rPr>
                    <w:t>660</w:t>
                  </w:r>
                </w:p>
              </w:tc>
            </w:tr>
            <w:tr w:rsidR="006E6846" w:rsidRPr="006E6846" w14:paraId="0E80F9EA"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7246E03B"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Diosmectite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24152009"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plv</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sus</w:t>
                  </w:r>
                  <w:proofErr w:type="spellEnd"/>
                </w:p>
              </w:tc>
              <w:tc>
                <w:tcPr>
                  <w:tcW w:w="3504" w:type="dxa"/>
                  <w:tcBorders>
                    <w:top w:val="nil"/>
                    <w:left w:val="nil"/>
                    <w:bottom w:val="single" w:sz="4" w:space="0" w:color="auto"/>
                    <w:right w:val="single" w:sz="4" w:space="0" w:color="auto"/>
                  </w:tcBorders>
                  <w:shd w:val="clear" w:color="auto" w:fill="auto"/>
                  <w:noWrap/>
                  <w:vAlign w:val="bottom"/>
                  <w:hideMark/>
                </w:tcPr>
                <w:p w14:paraId="597AC2A0"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1x30 (vrecko PE/Al/papier)</w:t>
                  </w:r>
                </w:p>
              </w:tc>
              <w:tc>
                <w:tcPr>
                  <w:tcW w:w="1360" w:type="dxa"/>
                  <w:tcBorders>
                    <w:top w:val="nil"/>
                    <w:left w:val="nil"/>
                    <w:bottom w:val="single" w:sz="4" w:space="0" w:color="auto"/>
                    <w:right w:val="single" w:sz="8" w:space="0" w:color="auto"/>
                  </w:tcBorders>
                  <w:shd w:val="clear" w:color="auto" w:fill="auto"/>
                  <w:noWrap/>
                  <w:vAlign w:val="bottom"/>
                  <w:hideMark/>
                </w:tcPr>
                <w:p w14:paraId="5589474B" w14:textId="77777777" w:rsidR="006E6846" w:rsidRPr="006E6846" w:rsidRDefault="006E6846" w:rsidP="006E6846">
                  <w:pPr>
                    <w:jc w:val="right"/>
                    <w:rPr>
                      <w:rFonts w:ascii="Calibri" w:hAnsi="Calibri" w:cs="Calibri"/>
                      <w:sz w:val="18"/>
                      <w:szCs w:val="18"/>
                    </w:rPr>
                  </w:pPr>
                  <w:r w:rsidRPr="006E6846">
                    <w:rPr>
                      <w:rFonts w:ascii="Calibri" w:hAnsi="Calibri" w:cs="Calibri"/>
                      <w:sz w:val="18"/>
                      <w:szCs w:val="18"/>
                    </w:rPr>
                    <w:t>50</w:t>
                  </w:r>
                </w:p>
              </w:tc>
            </w:tr>
            <w:tr w:rsidR="006E6846" w:rsidRPr="006E6846" w14:paraId="20B6475D"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05004E8B"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Diphenoxylate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77D1D760"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tbl</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48407682"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1x2,5 mg (</w:t>
                  </w:r>
                  <w:proofErr w:type="spellStart"/>
                  <w:r w:rsidRPr="006E6846">
                    <w:rPr>
                      <w:rFonts w:ascii="Calibri" w:hAnsi="Calibri" w:cs="Calibri"/>
                      <w:color w:val="000000"/>
                      <w:sz w:val="18"/>
                      <w:szCs w:val="18"/>
                    </w:rPr>
                    <w:t>liek.PP</w:t>
                  </w:r>
                  <w:proofErr w:type="spellEnd"/>
                  <w:r w:rsidRPr="006E6846">
                    <w:rPr>
                      <w:rFonts w:ascii="Calibri" w:hAnsi="Calibri" w:cs="Calibri"/>
                      <w:color w:val="000000"/>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6C0F4426" w14:textId="77777777" w:rsidR="006E6846" w:rsidRPr="006E6846" w:rsidRDefault="006E6846" w:rsidP="006E6846">
                  <w:pPr>
                    <w:jc w:val="right"/>
                    <w:rPr>
                      <w:rFonts w:ascii="Calibri" w:hAnsi="Calibri" w:cs="Calibri"/>
                      <w:sz w:val="18"/>
                      <w:szCs w:val="18"/>
                    </w:rPr>
                  </w:pPr>
                  <w:r w:rsidRPr="006E6846">
                    <w:rPr>
                      <w:rFonts w:ascii="Calibri" w:hAnsi="Calibri" w:cs="Calibri"/>
                      <w:sz w:val="18"/>
                      <w:szCs w:val="18"/>
                    </w:rPr>
                    <w:t>2300</w:t>
                  </w:r>
                </w:p>
              </w:tc>
            </w:tr>
            <w:tr w:rsidR="006E6846" w:rsidRPr="006E6846" w14:paraId="525EA6DC"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0BDC8172"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lastRenderedPageBreak/>
                    <w:t>Loperamide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255EB0E8"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tbl</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3CB57A7D"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1x2 mg (</w:t>
                  </w:r>
                  <w:proofErr w:type="spellStart"/>
                  <w:r w:rsidRPr="006E6846">
                    <w:rPr>
                      <w:rFonts w:ascii="Calibri" w:hAnsi="Calibri" w:cs="Calibri"/>
                      <w:color w:val="000000"/>
                      <w:sz w:val="18"/>
                      <w:szCs w:val="18"/>
                    </w:rPr>
                    <w:t>blis.PVC</w:t>
                  </w:r>
                  <w:proofErr w:type="spellEnd"/>
                  <w:r w:rsidRPr="006E6846">
                    <w:rPr>
                      <w:rFonts w:ascii="Calibri" w:hAnsi="Calibri" w:cs="Calibri"/>
                      <w:color w:val="000000"/>
                      <w:sz w:val="18"/>
                      <w:szCs w:val="18"/>
                    </w:rPr>
                    <w:t>/Al)</w:t>
                  </w:r>
                </w:p>
              </w:tc>
              <w:tc>
                <w:tcPr>
                  <w:tcW w:w="1360" w:type="dxa"/>
                  <w:tcBorders>
                    <w:top w:val="nil"/>
                    <w:left w:val="nil"/>
                    <w:bottom w:val="single" w:sz="4" w:space="0" w:color="auto"/>
                    <w:right w:val="single" w:sz="8" w:space="0" w:color="auto"/>
                  </w:tcBorders>
                  <w:shd w:val="clear" w:color="auto" w:fill="auto"/>
                  <w:noWrap/>
                  <w:vAlign w:val="bottom"/>
                  <w:hideMark/>
                </w:tcPr>
                <w:p w14:paraId="1928EED2" w14:textId="77777777" w:rsidR="006E6846" w:rsidRPr="006E6846" w:rsidRDefault="006E6846" w:rsidP="006E6846">
                  <w:pPr>
                    <w:jc w:val="right"/>
                    <w:rPr>
                      <w:rFonts w:ascii="Calibri" w:hAnsi="Calibri" w:cs="Calibri"/>
                      <w:sz w:val="18"/>
                      <w:szCs w:val="18"/>
                    </w:rPr>
                  </w:pPr>
                  <w:r w:rsidRPr="006E6846">
                    <w:rPr>
                      <w:rFonts w:ascii="Calibri" w:hAnsi="Calibri" w:cs="Calibri"/>
                      <w:sz w:val="18"/>
                      <w:szCs w:val="18"/>
                    </w:rPr>
                    <w:t>600</w:t>
                  </w:r>
                </w:p>
              </w:tc>
            </w:tr>
            <w:tr w:rsidR="006E6846" w:rsidRPr="006E6846" w14:paraId="10256D19"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14342515"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Sulfasalazine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2F7F6455"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tbl</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ent</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4538D237"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1x500 mg (</w:t>
                  </w:r>
                  <w:proofErr w:type="spellStart"/>
                  <w:r w:rsidRPr="006E6846">
                    <w:rPr>
                      <w:rFonts w:ascii="Calibri" w:hAnsi="Calibri" w:cs="Calibri"/>
                      <w:color w:val="000000"/>
                      <w:sz w:val="18"/>
                      <w:szCs w:val="18"/>
                    </w:rPr>
                    <w:t>blis.PVC</w:t>
                  </w:r>
                  <w:proofErr w:type="spellEnd"/>
                  <w:r w:rsidRPr="006E6846">
                    <w:rPr>
                      <w:rFonts w:ascii="Calibri" w:hAnsi="Calibri" w:cs="Calibri"/>
                      <w:color w:val="000000"/>
                      <w:sz w:val="18"/>
                      <w:szCs w:val="18"/>
                    </w:rPr>
                    <w:t>/Al)</w:t>
                  </w:r>
                </w:p>
              </w:tc>
              <w:tc>
                <w:tcPr>
                  <w:tcW w:w="1360" w:type="dxa"/>
                  <w:tcBorders>
                    <w:top w:val="nil"/>
                    <w:left w:val="nil"/>
                    <w:bottom w:val="single" w:sz="4" w:space="0" w:color="auto"/>
                    <w:right w:val="single" w:sz="8" w:space="0" w:color="auto"/>
                  </w:tcBorders>
                  <w:shd w:val="clear" w:color="auto" w:fill="auto"/>
                  <w:noWrap/>
                  <w:vAlign w:val="bottom"/>
                  <w:hideMark/>
                </w:tcPr>
                <w:p w14:paraId="2FE570CE" w14:textId="77777777" w:rsidR="006E6846" w:rsidRPr="006E6846" w:rsidRDefault="006E6846" w:rsidP="006E6846">
                  <w:pPr>
                    <w:jc w:val="right"/>
                    <w:rPr>
                      <w:rFonts w:ascii="Calibri" w:hAnsi="Calibri" w:cs="Calibri"/>
                      <w:sz w:val="18"/>
                      <w:szCs w:val="18"/>
                    </w:rPr>
                  </w:pPr>
                  <w:r w:rsidRPr="006E6846">
                    <w:rPr>
                      <w:rFonts w:ascii="Calibri" w:hAnsi="Calibri" w:cs="Calibri"/>
                      <w:sz w:val="18"/>
                      <w:szCs w:val="18"/>
                    </w:rPr>
                    <w:t>300</w:t>
                  </w:r>
                </w:p>
              </w:tc>
            </w:tr>
            <w:tr w:rsidR="006E6846" w:rsidRPr="006E6846" w14:paraId="0B0454A6"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06D71EE5"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Mesalazine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05C8DD42"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tbl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plg</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05DCEAF2"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1x1 g (</w:t>
                  </w:r>
                  <w:proofErr w:type="spellStart"/>
                  <w:r w:rsidRPr="006E6846">
                    <w:rPr>
                      <w:rFonts w:ascii="Calibri" w:hAnsi="Calibri" w:cs="Calibri"/>
                      <w:sz w:val="18"/>
                      <w:szCs w:val="18"/>
                    </w:rPr>
                    <w:t>blis.Al</w:t>
                  </w:r>
                  <w:proofErr w:type="spellEnd"/>
                  <w:r w:rsidRPr="006E6846">
                    <w:rPr>
                      <w:rFonts w:ascii="Calibri" w:hAnsi="Calibri" w:cs="Calibri"/>
                      <w:sz w:val="18"/>
                      <w:szCs w:val="18"/>
                    </w:rPr>
                    <w:t>/Al)</w:t>
                  </w:r>
                </w:p>
              </w:tc>
              <w:tc>
                <w:tcPr>
                  <w:tcW w:w="1360" w:type="dxa"/>
                  <w:tcBorders>
                    <w:top w:val="nil"/>
                    <w:left w:val="nil"/>
                    <w:bottom w:val="single" w:sz="4" w:space="0" w:color="auto"/>
                    <w:right w:val="single" w:sz="8" w:space="0" w:color="auto"/>
                  </w:tcBorders>
                  <w:shd w:val="clear" w:color="auto" w:fill="auto"/>
                  <w:noWrap/>
                  <w:vAlign w:val="bottom"/>
                  <w:hideMark/>
                </w:tcPr>
                <w:p w14:paraId="072E01B6" w14:textId="77777777" w:rsidR="006E6846" w:rsidRPr="006E6846" w:rsidRDefault="006E6846" w:rsidP="006E6846">
                  <w:pPr>
                    <w:jc w:val="right"/>
                    <w:rPr>
                      <w:rFonts w:ascii="Calibri" w:hAnsi="Calibri" w:cs="Calibri"/>
                      <w:sz w:val="18"/>
                      <w:szCs w:val="18"/>
                    </w:rPr>
                  </w:pPr>
                  <w:r w:rsidRPr="006E6846">
                    <w:rPr>
                      <w:rFonts w:ascii="Calibri" w:hAnsi="Calibri" w:cs="Calibri"/>
                      <w:sz w:val="18"/>
                      <w:szCs w:val="18"/>
                    </w:rPr>
                    <w:t>300</w:t>
                  </w:r>
                </w:p>
              </w:tc>
            </w:tr>
            <w:tr w:rsidR="006E6846" w:rsidRPr="006E6846" w14:paraId="58E4F428"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40301A41"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Mesalazine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06C0110"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gra</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plg</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1A71874D"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1x2 g (</w:t>
                  </w:r>
                  <w:proofErr w:type="spellStart"/>
                  <w:r w:rsidRPr="006E6846">
                    <w:rPr>
                      <w:rFonts w:ascii="Calibri" w:hAnsi="Calibri" w:cs="Calibri"/>
                      <w:color w:val="000000"/>
                      <w:sz w:val="18"/>
                      <w:szCs w:val="18"/>
                    </w:rPr>
                    <w:t>vre.Al</w:t>
                  </w:r>
                  <w:proofErr w:type="spellEnd"/>
                  <w:r w:rsidRPr="006E6846">
                    <w:rPr>
                      <w:rFonts w:ascii="Calibri" w:hAnsi="Calibri" w:cs="Calibri"/>
                      <w:color w:val="000000"/>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10604933" w14:textId="77777777" w:rsidR="006E6846" w:rsidRPr="006E6846" w:rsidRDefault="006E6846" w:rsidP="006E6846">
                  <w:pPr>
                    <w:jc w:val="right"/>
                    <w:rPr>
                      <w:rFonts w:ascii="Calibri" w:hAnsi="Calibri" w:cs="Calibri"/>
                      <w:sz w:val="18"/>
                      <w:szCs w:val="18"/>
                    </w:rPr>
                  </w:pPr>
                  <w:r w:rsidRPr="006E6846">
                    <w:rPr>
                      <w:rFonts w:ascii="Calibri" w:hAnsi="Calibri" w:cs="Calibri"/>
                      <w:sz w:val="18"/>
                      <w:szCs w:val="18"/>
                    </w:rPr>
                    <w:t>300</w:t>
                  </w:r>
                </w:p>
              </w:tc>
            </w:tr>
            <w:tr w:rsidR="006E6846" w:rsidRPr="006E6846" w14:paraId="16A60D06"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62777912"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Mesalazine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C6C9FE0"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sus</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rec</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0E3E2347"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1x100 ml/1 g (fľ.PE)</w:t>
                  </w:r>
                </w:p>
              </w:tc>
              <w:tc>
                <w:tcPr>
                  <w:tcW w:w="1360" w:type="dxa"/>
                  <w:tcBorders>
                    <w:top w:val="nil"/>
                    <w:left w:val="nil"/>
                    <w:bottom w:val="single" w:sz="4" w:space="0" w:color="auto"/>
                    <w:right w:val="single" w:sz="8" w:space="0" w:color="auto"/>
                  </w:tcBorders>
                  <w:shd w:val="clear" w:color="auto" w:fill="auto"/>
                  <w:noWrap/>
                  <w:vAlign w:val="bottom"/>
                  <w:hideMark/>
                </w:tcPr>
                <w:p w14:paraId="00DC188A" w14:textId="77777777" w:rsidR="006E6846" w:rsidRPr="006E6846" w:rsidRDefault="006E6846" w:rsidP="006E6846">
                  <w:pPr>
                    <w:jc w:val="right"/>
                    <w:rPr>
                      <w:rFonts w:ascii="Calibri" w:hAnsi="Calibri" w:cs="Calibri"/>
                      <w:sz w:val="18"/>
                      <w:szCs w:val="18"/>
                    </w:rPr>
                  </w:pPr>
                  <w:r w:rsidRPr="006E6846">
                    <w:rPr>
                      <w:rFonts w:ascii="Calibri" w:hAnsi="Calibri" w:cs="Calibri"/>
                      <w:sz w:val="18"/>
                      <w:szCs w:val="18"/>
                    </w:rPr>
                    <w:t>7</w:t>
                  </w:r>
                </w:p>
              </w:tc>
            </w:tr>
            <w:tr w:rsidR="006E6846" w:rsidRPr="006E6846" w14:paraId="3088081B"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7B4E5D11"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Mesalazine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0855623B"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tbl</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ent</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4EA635D8"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1x500 mg (</w:t>
                  </w:r>
                  <w:proofErr w:type="spellStart"/>
                  <w:r w:rsidRPr="006E6846">
                    <w:rPr>
                      <w:rFonts w:ascii="Calibri" w:hAnsi="Calibri" w:cs="Calibri"/>
                      <w:color w:val="000000"/>
                      <w:sz w:val="18"/>
                      <w:szCs w:val="18"/>
                    </w:rPr>
                    <w:t>blis.Al</w:t>
                  </w:r>
                  <w:proofErr w:type="spellEnd"/>
                  <w:r w:rsidRPr="006E6846">
                    <w:rPr>
                      <w:rFonts w:ascii="Calibri" w:hAnsi="Calibri" w:cs="Calibri"/>
                      <w:color w:val="000000"/>
                      <w:sz w:val="18"/>
                      <w:szCs w:val="18"/>
                    </w:rPr>
                    <w:t>/PVC/PVDC)</w:t>
                  </w:r>
                </w:p>
              </w:tc>
              <w:tc>
                <w:tcPr>
                  <w:tcW w:w="1360" w:type="dxa"/>
                  <w:tcBorders>
                    <w:top w:val="nil"/>
                    <w:left w:val="nil"/>
                    <w:bottom w:val="single" w:sz="4" w:space="0" w:color="auto"/>
                    <w:right w:val="single" w:sz="8" w:space="0" w:color="auto"/>
                  </w:tcBorders>
                  <w:shd w:val="clear" w:color="auto" w:fill="auto"/>
                  <w:noWrap/>
                  <w:vAlign w:val="bottom"/>
                  <w:hideMark/>
                </w:tcPr>
                <w:p w14:paraId="596C7316" w14:textId="77777777" w:rsidR="006E6846" w:rsidRPr="006E6846" w:rsidRDefault="006E6846" w:rsidP="006E6846">
                  <w:pPr>
                    <w:jc w:val="right"/>
                    <w:rPr>
                      <w:rFonts w:ascii="Calibri" w:hAnsi="Calibri" w:cs="Calibri"/>
                      <w:sz w:val="18"/>
                      <w:szCs w:val="18"/>
                    </w:rPr>
                  </w:pPr>
                  <w:r w:rsidRPr="006E6846">
                    <w:rPr>
                      <w:rFonts w:ascii="Calibri" w:hAnsi="Calibri" w:cs="Calibri"/>
                      <w:sz w:val="18"/>
                      <w:szCs w:val="18"/>
                    </w:rPr>
                    <w:t>300</w:t>
                  </w:r>
                </w:p>
              </w:tc>
            </w:tr>
            <w:tr w:rsidR="006E6846" w:rsidRPr="006E6846" w14:paraId="0A950DE8"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6DABC9F9"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Mesalazine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72705150"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 xml:space="preserve">sup </w:t>
                  </w:r>
                </w:p>
              </w:tc>
              <w:tc>
                <w:tcPr>
                  <w:tcW w:w="3504" w:type="dxa"/>
                  <w:tcBorders>
                    <w:top w:val="nil"/>
                    <w:left w:val="nil"/>
                    <w:bottom w:val="single" w:sz="4" w:space="0" w:color="auto"/>
                    <w:right w:val="single" w:sz="4" w:space="0" w:color="auto"/>
                  </w:tcBorders>
                  <w:shd w:val="clear" w:color="auto" w:fill="auto"/>
                  <w:noWrap/>
                  <w:vAlign w:val="bottom"/>
                  <w:hideMark/>
                </w:tcPr>
                <w:p w14:paraId="59EC4DA4"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1x1 g (</w:t>
                  </w:r>
                  <w:proofErr w:type="spellStart"/>
                  <w:r w:rsidRPr="006E6846">
                    <w:rPr>
                      <w:rFonts w:ascii="Calibri" w:hAnsi="Calibri" w:cs="Calibri"/>
                      <w:color w:val="000000"/>
                      <w:sz w:val="18"/>
                      <w:szCs w:val="18"/>
                    </w:rPr>
                    <w:t>blis.Al</w:t>
                  </w:r>
                  <w:proofErr w:type="spellEnd"/>
                  <w:r w:rsidRPr="006E6846">
                    <w:rPr>
                      <w:rFonts w:ascii="Calibri" w:hAnsi="Calibri" w:cs="Calibri"/>
                      <w:color w:val="000000"/>
                      <w:sz w:val="18"/>
                      <w:szCs w:val="18"/>
                    </w:rPr>
                    <w:t>/Al)</w:t>
                  </w:r>
                </w:p>
              </w:tc>
              <w:tc>
                <w:tcPr>
                  <w:tcW w:w="1360" w:type="dxa"/>
                  <w:tcBorders>
                    <w:top w:val="nil"/>
                    <w:left w:val="nil"/>
                    <w:bottom w:val="single" w:sz="4" w:space="0" w:color="auto"/>
                    <w:right w:val="single" w:sz="8" w:space="0" w:color="auto"/>
                  </w:tcBorders>
                  <w:shd w:val="clear" w:color="auto" w:fill="auto"/>
                  <w:noWrap/>
                  <w:vAlign w:val="bottom"/>
                  <w:hideMark/>
                </w:tcPr>
                <w:p w14:paraId="596B75DA" w14:textId="77777777" w:rsidR="006E6846" w:rsidRPr="006E6846" w:rsidRDefault="006E6846" w:rsidP="006E6846">
                  <w:pPr>
                    <w:jc w:val="right"/>
                    <w:rPr>
                      <w:rFonts w:ascii="Calibri" w:hAnsi="Calibri" w:cs="Calibri"/>
                      <w:sz w:val="18"/>
                      <w:szCs w:val="18"/>
                    </w:rPr>
                  </w:pPr>
                  <w:r w:rsidRPr="006E6846">
                    <w:rPr>
                      <w:rFonts w:ascii="Calibri" w:hAnsi="Calibri" w:cs="Calibri"/>
                      <w:sz w:val="18"/>
                      <w:szCs w:val="18"/>
                    </w:rPr>
                    <w:t>84</w:t>
                  </w:r>
                </w:p>
              </w:tc>
            </w:tr>
            <w:tr w:rsidR="006E6846" w:rsidRPr="006E6846" w14:paraId="2ED09884"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13432B5D"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Mesalazine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2E35D77"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tbl</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plg</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37854711"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1x500 mg (</w:t>
                  </w:r>
                  <w:proofErr w:type="spellStart"/>
                  <w:r w:rsidRPr="006E6846">
                    <w:rPr>
                      <w:rFonts w:ascii="Calibri" w:hAnsi="Calibri" w:cs="Calibri"/>
                      <w:color w:val="000000"/>
                      <w:sz w:val="18"/>
                      <w:szCs w:val="18"/>
                    </w:rPr>
                    <w:t>blis.Al</w:t>
                  </w:r>
                  <w:proofErr w:type="spellEnd"/>
                  <w:r w:rsidRPr="006E6846">
                    <w:rPr>
                      <w:rFonts w:ascii="Calibri" w:hAnsi="Calibri" w:cs="Calibri"/>
                      <w:color w:val="000000"/>
                      <w:sz w:val="18"/>
                      <w:szCs w:val="18"/>
                    </w:rPr>
                    <w:t>/Al)</w:t>
                  </w:r>
                </w:p>
              </w:tc>
              <w:tc>
                <w:tcPr>
                  <w:tcW w:w="1360" w:type="dxa"/>
                  <w:tcBorders>
                    <w:top w:val="nil"/>
                    <w:left w:val="nil"/>
                    <w:bottom w:val="single" w:sz="4" w:space="0" w:color="auto"/>
                    <w:right w:val="single" w:sz="8" w:space="0" w:color="auto"/>
                  </w:tcBorders>
                  <w:shd w:val="clear" w:color="auto" w:fill="auto"/>
                  <w:noWrap/>
                  <w:vAlign w:val="bottom"/>
                  <w:hideMark/>
                </w:tcPr>
                <w:p w14:paraId="0F0430CB" w14:textId="77777777" w:rsidR="006E6846" w:rsidRPr="006E6846" w:rsidRDefault="006E6846" w:rsidP="006E6846">
                  <w:pPr>
                    <w:jc w:val="right"/>
                    <w:rPr>
                      <w:rFonts w:ascii="Calibri" w:hAnsi="Calibri" w:cs="Calibri"/>
                      <w:sz w:val="18"/>
                      <w:szCs w:val="18"/>
                    </w:rPr>
                  </w:pPr>
                  <w:r w:rsidRPr="006E6846">
                    <w:rPr>
                      <w:rFonts w:ascii="Calibri" w:hAnsi="Calibri" w:cs="Calibri"/>
                      <w:sz w:val="18"/>
                      <w:szCs w:val="18"/>
                    </w:rPr>
                    <w:t>300</w:t>
                  </w:r>
                </w:p>
              </w:tc>
            </w:tr>
            <w:tr w:rsidR="006E6846" w:rsidRPr="006E6846" w14:paraId="40E4D12D"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1377BF58"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Saccharomyces</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boulardii</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73F46011"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cps</w:t>
                  </w:r>
                  <w:proofErr w:type="spellEnd"/>
                  <w:r w:rsidRPr="006E6846">
                    <w:rPr>
                      <w:rFonts w:ascii="Calibri" w:hAnsi="Calibri" w:cs="Calibri"/>
                      <w:color w:val="000000"/>
                      <w:sz w:val="18"/>
                      <w:szCs w:val="18"/>
                    </w:rPr>
                    <w:t xml:space="preserve"> dur </w:t>
                  </w:r>
                </w:p>
              </w:tc>
              <w:tc>
                <w:tcPr>
                  <w:tcW w:w="3504" w:type="dxa"/>
                  <w:tcBorders>
                    <w:top w:val="nil"/>
                    <w:left w:val="nil"/>
                    <w:bottom w:val="single" w:sz="4" w:space="0" w:color="auto"/>
                    <w:right w:val="single" w:sz="4" w:space="0" w:color="auto"/>
                  </w:tcBorders>
                  <w:shd w:val="clear" w:color="auto" w:fill="auto"/>
                  <w:noWrap/>
                  <w:vAlign w:val="bottom"/>
                  <w:hideMark/>
                </w:tcPr>
                <w:p w14:paraId="011668DC"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1x250 mg (</w:t>
                  </w:r>
                  <w:proofErr w:type="spellStart"/>
                  <w:r w:rsidRPr="006E6846">
                    <w:rPr>
                      <w:rFonts w:ascii="Calibri" w:hAnsi="Calibri" w:cs="Calibri"/>
                      <w:color w:val="000000"/>
                      <w:sz w:val="18"/>
                      <w:szCs w:val="18"/>
                    </w:rPr>
                    <w:t>blis.Al</w:t>
                  </w:r>
                  <w:proofErr w:type="spellEnd"/>
                  <w:r w:rsidRPr="006E6846">
                    <w:rPr>
                      <w:rFonts w:ascii="Calibri" w:hAnsi="Calibri" w:cs="Calibri"/>
                      <w:color w:val="000000"/>
                      <w:sz w:val="18"/>
                      <w:szCs w:val="18"/>
                    </w:rPr>
                    <w:t>/PVC/Al)</w:t>
                  </w:r>
                </w:p>
              </w:tc>
              <w:tc>
                <w:tcPr>
                  <w:tcW w:w="1360" w:type="dxa"/>
                  <w:tcBorders>
                    <w:top w:val="nil"/>
                    <w:left w:val="nil"/>
                    <w:bottom w:val="single" w:sz="4" w:space="0" w:color="auto"/>
                    <w:right w:val="single" w:sz="8" w:space="0" w:color="auto"/>
                  </w:tcBorders>
                  <w:shd w:val="clear" w:color="auto" w:fill="auto"/>
                  <w:noWrap/>
                  <w:vAlign w:val="bottom"/>
                  <w:hideMark/>
                </w:tcPr>
                <w:p w14:paraId="53C17CFD" w14:textId="77777777" w:rsidR="006E6846" w:rsidRPr="006E6846" w:rsidRDefault="006E6846" w:rsidP="006E6846">
                  <w:pPr>
                    <w:jc w:val="right"/>
                    <w:rPr>
                      <w:rFonts w:ascii="Calibri" w:hAnsi="Calibri" w:cs="Calibri"/>
                      <w:sz w:val="18"/>
                      <w:szCs w:val="18"/>
                    </w:rPr>
                  </w:pPr>
                  <w:r w:rsidRPr="006E6846">
                    <w:rPr>
                      <w:rFonts w:ascii="Calibri" w:hAnsi="Calibri" w:cs="Calibri"/>
                      <w:sz w:val="18"/>
                      <w:szCs w:val="18"/>
                    </w:rPr>
                    <w:t>7500</w:t>
                  </w:r>
                </w:p>
              </w:tc>
            </w:tr>
            <w:tr w:rsidR="006E6846" w:rsidRPr="006E6846" w14:paraId="43F8F86F"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2539736E"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Racecadotril</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280E12C3"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cps</w:t>
                  </w:r>
                  <w:proofErr w:type="spellEnd"/>
                  <w:r w:rsidRPr="006E6846">
                    <w:rPr>
                      <w:rFonts w:ascii="Calibri" w:hAnsi="Calibri" w:cs="Calibri"/>
                      <w:color w:val="000000"/>
                      <w:sz w:val="18"/>
                      <w:szCs w:val="18"/>
                    </w:rPr>
                    <w:t xml:space="preserve"> dur</w:t>
                  </w:r>
                </w:p>
              </w:tc>
              <w:tc>
                <w:tcPr>
                  <w:tcW w:w="3504" w:type="dxa"/>
                  <w:tcBorders>
                    <w:top w:val="nil"/>
                    <w:left w:val="nil"/>
                    <w:bottom w:val="single" w:sz="4" w:space="0" w:color="auto"/>
                    <w:right w:val="single" w:sz="4" w:space="0" w:color="auto"/>
                  </w:tcBorders>
                  <w:shd w:val="clear" w:color="auto" w:fill="auto"/>
                  <w:noWrap/>
                  <w:vAlign w:val="bottom"/>
                  <w:hideMark/>
                </w:tcPr>
                <w:p w14:paraId="3EF28779"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1x100 mg (</w:t>
                  </w:r>
                  <w:proofErr w:type="spellStart"/>
                  <w:r w:rsidRPr="006E6846">
                    <w:rPr>
                      <w:rFonts w:ascii="Calibri" w:hAnsi="Calibri" w:cs="Calibri"/>
                      <w:color w:val="000000"/>
                      <w:sz w:val="18"/>
                      <w:szCs w:val="18"/>
                    </w:rPr>
                    <w:t>blis.PVC</w:t>
                  </w:r>
                  <w:proofErr w:type="spellEnd"/>
                  <w:r w:rsidRPr="006E6846">
                    <w:rPr>
                      <w:rFonts w:ascii="Calibri" w:hAnsi="Calibri" w:cs="Calibri"/>
                      <w:color w:val="000000"/>
                      <w:sz w:val="18"/>
                      <w:szCs w:val="18"/>
                    </w:rPr>
                    <w:t>/PVDC/Al)</w:t>
                  </w:r>
                </w:p>
              </w:tc>
              <w:tc>
                <w:tcPr>
                  <w:tcW w:w="1360" w:type="dxa"/>
                  <w:tcBorders>
                    <w:top w:val="nil"/>
                    <w:left w:val="nil"/>
                    <w:bottom w:val="single" w:sz="4" w:space="0" w:color="auto"/>
                    <w:right w:val="single" w:sz="8" w:space="0" w:color="auto"/>
                  </w:tcBorders>
                  <w:shd w:val="clear" w:color="auto" w:fill="auto"/>
                  <w:noWrap/>
                  <w:vAlign w:val="bottom"/>
                  <w:hideMark/>
                </w:tcPr>
                <w:p w14:paraId="7944157B" w14:textId="77777777" w:rsidR="006E6846" w:rsidRPr="006E6846" w:rsidRDefault="006E6846" w:rsidP="006E6846">
                  <w:pPr>
                    <w:jc w:val="right"/>
                    <w:rPr>
                      <w:rFonts w:ascii="Calibri" w:hAnsi="Calibri" w:cs="Calibri"/>
                      <w:sz w:val="18"/>
                      <w:szCs w:val="18"/>
                    </w:rPr>
                  </w:pPr>
                  <w:r w:rsidRPr="006E6846">
                    <w:rPr>
                      <w:rFonts w:ascii="Calibri" w:hAnsi="Calibri" w:cs="Calibri"/>
                      <w:sz w:val="18"/>
                      <w:szCs w:val="18"/>
                    </w:rPr>
                    <w:t>150</w:t>
                  </w:r>
                </w:p>
              </w:tc>
            </w:tr>
            <w:tr w:rsidR="006E6846" w:rsidRPr="006E6846" w14:paraId="0A67E512" w14:textId="77777777" w:rsidTr="006E6846">
              <w:trPr>
                <w:trHeight w:val="300"/>
              </w:trPr>
              <w:tc>
                <w:tcPr>
                  <w:tcW w:w="9386" w:type="dxa"/>
                  <w:gridSpan w:val="4"/>
                  <w:tcBorders>
                    <w:top w:val="nil"/>
                    <w:left w:val="nil"/>
                    <w:bottom w:val="nil"/>
                    <w:right w:val="nil"/>
                  </w:tcBorders>
                  <w:shd w:val="clear" w:color="000000" w:fill="FFFF00"/>
                  <w:noWrap/>
                  <w:vAlign w:val="bottom"/>
                  <w:hideMark/>
                </w:tcPr>
                <w:p w14:paraId="415F91C4" w14:textId="77777777" w:rsidR="006E6846" w:rsidRPr="006E6846" w:rsidRDefault="006E6846" w:rsidP="006E6846">
                  <w:pPr>
                    <w:jc w:val="center"/>
                    <w:rPr>
                      <w:rFonts w:ascii="Calibri" w:hAnsi="Calibri" w:cs="Calibri"/>
                      <w:color w:val="000000"/>
                      <w:sz w:val="22"/>
                      <w:szCs w:val="22"/>
                    </w:rPr>
                  </w:pPr>
                  <w:r w:rsidRPr="006E6846">
                    <w:rPr>
                      <w:rFonts w:ascii="Calibri" w:hAnsi="Calibri" w:cs="Calibri"/>
                      <w:color w:val="000000"/>
                      <w:sz w:val="22"/>
                      <w:szCs w:val="22"/>
                    </w:rPr>
                    <w:t>ČASŤ III</w:t>
                  </w:r>
                </w:p>
              </w:tc>
            </w:tr>
            <w:tr w:rsidR="006E6846" w:rsidRPr="006E6846" w14:paraId="75DFE9EE" w14:textId="77777777" w:rsidTr="006E6846">
              <w:trPr>
                <w:trHeight w:val="300"/>
              </w:trPr>
              <w:tc>
                <w:tcPr>
                  <w:tcW w:w="9386"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ECBA759" w14:textId="77777777" w:rsidR="006E6846" w:rsidRPr="006E6846" w:rsidRDefault="006E6846" w:rsidP="006E6846">
                  <w:pPr>
                    <w:jc w:val="left"/>
                    <w:rPr>
                      <w:rFonts w:ascii="Calibri" w:hAnsi="Calibri" w:cs="Calibri"/>
                      <w:b/>
                      <w:bCs/>
                      <w:color w:val="000000"/>
                      <w:sz w:val="22"/>
                      <w:szCs w:val="22"/>
                    </w:rPr>
                  </w:pPr>
                  <w:r w:rsidRPr="006E6846">
                    <w:rPr>
                      <w:rFonts w:ascii="Calibri" w:hAnsi="Calibri" w:cs="Calibri"/>
                      <w:b/>
                      <w:bCs/>
                      <w:color w:val="000000"/>
                      <w:sz w:val="22"/>
                      <w:szCs w:val="22"/>
                    </w:rPr>
                    <w:t>Časť 2</w:t>
                  </w:r>
                </w:p>
              </w:tc>
            </w:tr>
            <w:tr w:rsidR="006E6846" w:rsidRPr="006E6846" w14:paraId="4073F983" w14:textId="77777777" w:rsidTr="006E6846">
              <w:trPr>
                <w:trHeight w:val="315"/>
              </w:trPr>
              <w:tc>
                <w:tcPr>
                  <w:tcW w:w="3997" w:type="dxa"/>
                  <w:tcBorders>
                    <w:top w:val="nil"/>
                    <w:left w:val="single" w:sz="8" w:space="0" w:color="auto"/>
                    <w:bottom w:val="single" w:sz="8" w:space="0" w:color="auto"/>
                    <w:right w:val="single" w:sz="4" w:space="0" w:color="auto"/>
                  </w:tcBorders>
                  <w:shd w:val="clear" w:color="auto" w:fill="auto"/>
                  <w:noWrap/>
                  <w:vAlign w:val="bottom"/>
                  <w:hideMark/>
                </w:tcPr>
                <w:p w14:paraId="2A1E3F2E"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Antidiarrheal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microorganisms</w:t>
                  </w:r>
                  <w:proofErr w:type="spellEnd"/>
                </w:p>
              </w:tc>
              <w:tc>
                <w:tcPr>
                  <w:tcW w:w="525" w:type="dxa"/>
                  <w:tcBorders>
                    <w:top w:val="nil"/>
                    <w:left w:val="nil"/>
                    <w:bottom w:val="single" w:sz="8" w:space="0" w:color="auto"/>
                    <w:right w:val="single" w:sz="4" w:space="0" w:color="auto"/>
                  </w:tcBorders>
                  <w:shd w:val="clear" w:color="auto" w:fill="auto"/>
                  <w:noWrap/>
                  <w:vAlign w:val="bottom"/>
                  <w:hideMark/>
                </w:tcPr>
                <w:p w14:paraId="656A9AF4"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gtt</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por</w:t>
                  </w:r>
                  <w:proofErr w:type="spellEnd"/>
                  <w:r w:rsidRPr="006E6846">
                    <w:rPr>
                      <w:rFonts w:ascii="Calibri" w:hAnsi="Calibri" w:cs="Calibri"/>
                      <w:sz w:val="18"/>
                      <w:szCs w:val="18"/>
                    </w:rPr>
                    <w:t xml:space="preserve"> </w:t>
                  </w:r>
                </w:p>
              </w:tc>
              <w:tc>
                <w:tcPr>
                  <w:tcW w:w="3504" w:type="dxa"/>
                  <w:tcBorders>
                    <w:top w:val="nil"/>
                    <w:left w:val="nil"/>
                    <w:bottom w:val="single" w:sz="8" w:space="0" w:color="auto"/>
                    <w:right w:val="single" w:sz="4" w:space="0" w:color="auto"/>
                  </w:tcBorders>
                  <w:shd w:val="clear" w:color="auto" w:fill="auto"/>
                  <w:noWrap/>
                  <w:vAlign w:val="bottom"/>
                  <w:hideMark/>
                </w:tcPr>
                <w:p w14:paraId="45C77B46"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1x100 ml (</w:t>
                  </w:r>
                  <w:proofErr w:type="spellStart"/>
                  <w:r w:rsidRPr="006E6846">
                    <w:rPr>
                      <w:rFonts w:ascii="Calibri" w:hAnsi="Calibri" w:cs="Calibri"/>
                      <w:sz w:val="18"/>
                      <w:szCs w:val="18"/>
                    </w:rPr>
                    <w:t>liek.skl.hnedá</w:t>
                  </w:r>
                  <w:proofErr w:type="spellEnd"/>
                  <w:r w:rsidRPr="006E6846">
                    <w:rPr>
                      <w:rFonts w:ascii="Calibri" w:hAnsi="Calibri" w:cs="Calibri"/>
                      <w:sz w:val="18"/>
                      <w:szCs w:val="18"/>
                    </w:rPr>
                    <w:t>)</w:t>
                  </w:r>
                </w:p>
              </w:tc>
              <w:tc>
                <w:tcPr>
                  <w:tcW w:w="1360" w:type="dxa"/>
                  <w:tcBorders>
                    <w:top w:val="nil"/>
                    <w:left w:val="nil"/>
                    <w:bottom w:val="single" w:sz="8" w:space="0" w:color="auto"/>
                    <w:right w:val="single" w:sz="8" w:space="0" w:color="auto"/>
                  </w:tcBorders>
                  <w:shd w:val="clear" w:color="auto" w:fill="auto"/>
                  <w:noWrap/>
                  <w:vAlign w:val="bottom"/>
                  <w:hideMark/>
                </w:tcPr>
                <w:p w14:paraId="10D11735" w14:textId="77777777" w:rsidR="006E6846" w:rsidRPr="006E6846" w:rsidRDefault="006E6846" w:rsidP="006E6846">
                  <w:pPr>
                    <w:jc w:val="right"/>
                    <w:rPr>
                      <w:rFonts w:ascii="Calibri" w:hAnsi="Calibri" w:cs="Calibri"/>
                      <w:sz w:val="18"/>
                      <w:szCs w:val="18"/>
                    </w:rPr>
                  </w:pPr>
                  <w:r w:rsidRPr="006E6846">
                    <w:rPr>
                      <w:rFonts w:ascii="Calibri" w:hAnsi="Calibri" w:cs="Calibri"/>
                      <w:sz w:val="18"/>
                      <w:szCs w:val="18"/>
                    </w:rPr>
                    <w:t>750</w:t>
                  </w:r>
                </w:p>
              </w:tc>
            </w:tr>
            <w:tr w:rsidR="006E6846" w:rsidRPr="006E6846" w14:paraId="476610C6" w14:textId="77777777" w:rsidTr="006E6846">
              <w:trPr>
                <w:trHeight w:val="315"/>
              </w:trPr>
              <w:tc>
                <w:tcPr>
                  <w:tcW w:w="9386" w:type="dxa"/>
                  <w:gridSpan w:val="4"/>
                  <w:tcBorders>
                    <w:top w:val="nil"/>
                    <w:left w:val="nil"/>
                    <w:bottom w:val="nil"/>
                    <w:right w:val="nil"/>
                  </w:tcBorders>
                  <w:shd w:val="clear" w:color="000000" w:fill="FFFF00"/>
                  <w:noWrap/>
                  <w:vAlign w:val="bottom"/>
                  <w:hideMark/>
                </w:tcPr>
                <w:p w14:paraId="3C37E557" w14:textId="77777777" w:rsidR="006E6846" w:rsidRPr="006E6846" w:rsidRDefault="006E6846" w:rsidP="006E6846">
                  <w:pPr>
                    <w:jc w:val="center"/>
                    <w:rPr>
                      <w:rFonts w:ascii="Calibri" w:hAnsi="Calibri" w:cs="Calibri"/>
                      <w:color w:val="000000"/>
                      <w:sz w:val="22"/>
                      <w:szCs w:val="22"/>
                    </w:rPr>
                  </w:pPr>
                  <w:r w:rsidRPr="006E6846">
                    <w:rPr>
                      <w:rFonts w:ascii="Calibri" w:hAnsi="Calibri" w:cs="Calibri"/>
                      <w:color w:val="000000"/>
                      <w:sz w:val="22"/>
                      <w:szCs w:val="22"/>
                    </w:rPr>
                    <w:t>ČASŤ IV</w:t>
                  </w:r>
                </w:p>
              </w:tc>
            </w:tr>
            <w:tr w:rsidR="006E6846" w:rsidRPr="006E6846" w14:paraId="21A67FBE" w14:textId="77777777" w:rsidTr="006E6846">
              <w:trPr>
                <w:trHeight w:val="300"/>
              </w:trPr>
              <w:tc>
                <w:tcPr>
                  <w:tcW w:w="9386"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19E516D" w14:textId="77777777" w:rsidR="006E6846" w:rsidRPr="006E6846" w:rsidRDefault="006E6846" w:rsidP="006E6846">
                  <w:pPr>
                    <w:jc w:val="left"/>
                    <w:rPr>
                      <w:rFonts w:ascii="Calibri" w:hAnsi="Calibri" w:cs="Calibri"/>
                      <w:b/>
                      <w:bCs/>
                      <w:sz w:val="22"/>
                      <w:szCs w:val="22"/>
                    </w:rPr>
                  </w:pPr>
                  <w:r w:rsidRPr="006E6846">
                    <w:rPr>
                      <w:rFonts w:ascii="Calibri" w:hAnsi="Calibri" w:cs="Calibri"/>
                      <w:b/>
                      <w:bCs/>
                      <w:sz w:val="22"/>
                      <w:szCs w:val="22"/>
                    </w:rPr>
                    <w:t>Liečivá pre výživovú sústavu a látkovú premenu</w:t>
                  </w:r>
                </w:p>
              </w:tc>
            </w:tr>
            <w:tr w:rsidR="006E6846" w:rsidRPr="006E6846" w14:paraId="2F5BA4B0" w14:textId="77777777" w:rsidTr="006E6846">
              <w:trPr>
                <w:trHeight w:val="300"/>
              </w:trPr>
              <w:tc>
                <w:tcPr>
                  <w:tcW w:w="9386"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B7F57E5" w14:textId="77777777" w:rsidR="006E6846" w:rsidRPr="006E6846" w:rsidRDefault="006E6846" w:rsidP="006E6846">
                  <w:pPr>
                    <w:jc w:val="left"/>
                    <w:rPr>
                      <w:rFonts w:ascii="Calibri" w:hAnsi="Calibri" w:cs="Calibri"/>
                      <w:b/>
                      <w:bCs/>
                      <w:color w:val="000000"/>
                      <w:sz w:val="22"/>
                      <w:szCs w:val="22"/>
                    </w:rPr>
                  </w:pPr>
                  <w:r w:rsidRPr="006E6846">
                    <w:rPr>
                      <w:rFonts w:ascii="Calibri" w:hAnsi="Calibri" w:cs="Calibri"/>
                      <w:b/>
                      <w:bCs/>
                      <w:color w:val="000000"/>
                      <w:sz w:val="22"/>
                      <w:szCs w:val="22"/>
                    </w:rPr>
                    <w:t>Časť 1</w:t>
                  </w:r>
                </w:p>
              </w:tc>
            </w:tr>
            <w:tr w:rsidR="006E6846" w:rsidRPr="006E6846" w14:paraId="6270BCEA"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69C9CC20"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Drotaverine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7DA8DFCE"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sol</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inj</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529EEF86"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1x2 ml/40 mg</w:t>
                  </w:r>
                </w:p>
              </w:tc>
              <w:tc>
                <w:tcPr>
                  <w:tcW w:w="1360" w:type="dxa"/>
                  <w:tcBorders>
                    <w:top w:val="nil"/>
                    <w:left w:val="nil"/>
                    <w:bottom w:val="single" w:sz="4" w:space="0" w:color="auto"/>
                    <w:right w:val="single" w:sz="8" w:space="0" w:color="auto"/>
                  </w:tcBorders>
                  <w:shd w:val="clear" w:color="auto" w:fill="auto"/>
                  <w:noWrap/>
                  <w:vAlign w:val="bottom"/>
                  <w:hideMark/>
                </w:tcPr>
                <w:p w14:paraId="3657D41A"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825</w:t>
                  </w:r>
                </w:p>
              </w:tc>
            </w:tr>
            <w:tr w:rsidR="006E6846" w:rsidRPr="006E6846" w14:paraId="09D4248B"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1A0C4430"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Silicones</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3A09D7B"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cps</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23C672CB"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1x40 mg (</w:t>
                  </w:r>
                  <w:proofErr w:type="spellStart"/>
                  <w:r w:rsidRPr="006E6846">
                    <w:rPr>
                      <w:rFonts w:ascii="Calibri" w:hAnsi="Calibri" w:cs="Calibri"/>
                      <w:color w:val="000000"/>
                      <w:sz w:val="18"/>
                      <w:szCs w:val="18"/>
                    </w:rPr>
                    <w:t>blis.PVC</w:t>
                  </w:r>
                  <w:proofErr w:type="spellEnd"/>
                  <w:r w:rsidRPr="006E6846">
                    <w:rPr>
                      <w:rFonts w:ascii="Calibri" w:hAnsi="Calibri" w:cs="Calibri"/>
                      <w:color w:val="000000"/>
                      <w:sz w:val="18"/>
                      <w:szCs w:val="18"/>
                    </w:rPr>
                    <w:t>/Al)</w:t>
                  </w:r>
                </w:p>
              </w:tc>
              <w:tc>
                <w:tcPr>
                  <w:tcW w:w="1360" w:type="dxa"/>
                  <w:tcBorders>
                    <w:top w:val="nil"/>
                    <w:left w:val="nil"/>
                    <w:bottom w:val="single" w:sz="4" w:space="0" w:color="auto"/>
                    <w:right w:val="single" w:sz="8" w:space="0" w:color="auto"/>
                  </w:tcBorders>
                  <w:shd w:val="clear" w:color="auto" w:fill="auto"/>
                  <w:noWrap/>
                  <w:vAlign w:val="bottom"/>
                  <w:hideMark/>
                </w:tcPr>
                <w:p w14:paraId="0F2E99EF"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2500</w:t>
                  </w:r>
                </w:p>
              </w:tc>
            </w:tr>
            <w:tr w:rsidR="006E6846" w:rsidRPr="006E6846" w14:paraId="648D2141"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2A8A9D3F"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Atropine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22BF4EEF"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sol</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inj</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2043E085"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1x1 ml/0,5 mg</w:t>
                  </w:r>
                </w:p>
              </w:tc>
              <w:tc>
                <w:tcPr>
                  <w:tcW w:w="1360" w:type="dxa"/>
                  <w:tcBorders>
                    <w:top w:val="nil"/>
                    <w:left w:val="nil"/>
                    <w:bottom w:val="single" w:sz="4" w:space="0" w:color="auto"/>
                    <w:right w:val="single" w:sz="8" w:space="0" w:color="auto"/>
                  </w:tcBorders>
                  <w:shd w:val="clear" w:color="auto" w:fill="auto"/>
                  <w:noWrap/>
                  <w:vAlign w:val="bottom"/>
                  <w:hideMark/>
                </w:tcPr>
                <w:p w14:paraId="670922E9"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750</w:t>
                  </w:r>
                </w:p>
              </w:tc>
            </w:tr>
            <w:tr w:rsidR="006E6846" w:rsidRPr="006E6846" w14:paraId="4173E957"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1541A7F0"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Atropine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2D45631"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sol</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inj</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76FB4B85"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1x1 ml/1 mg</w:t>
                  </w:r>
                </w:p>
              </w:tc>
              <w:tc>
                <w:tcPr>
                  <w:tcW w:w="1360" w:type="dxa"/>
                  <w:tcBorders>
                    <w:top w:val="nil"/>
                    <w:left w:val="nil"/>
                    <w:bottom w:val="single" w:sz="4" w:space="0" w:color="auto"/>
                    <w:right w:val="single" w:sz="8" w:space="0" w:color="auto"/>
                  </w:tcBorders>
                  <w:shd w:val="clear" w:color="auto" w:fill="auto"/>
                  <w:noWrap/>
                  <w:vAlign w:val="bottom"/>
                  <w:hideMark/>
                </w:tcPr>
                <w:p w14:paraId="218D3696"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250</w:t>
                  </w:r>
                </w:p>
              </w:tc>
            </w:tr>
            <w:tr w:rsidR="006E6846" w:rsidRPr="006E6846" w14:paraId="76805CEC"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16CB8813"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Butylscopolamine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92FEFBC"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tbl</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obd</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5F0CC6ED"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1x10 mg (</w:t>
                  </w:r>
                  <w:proofErr w:type="spellStart"/>
                  <w:r w:rsidRPr="006E6846">
                    <w:rPr>
                      <w:rFonts w:ascii="Calibri" w:hAnsi="Calibri" w:cs="Calibri"/>
                      <w:color w:val="000000"/>
                      <w:sz w:val="18"/>
                      <w:szCs w:val="18"/>
                    </w:rPr>
                    <w:t>blis.Al</w:t>
                  </w:r>
                  <w:proofErr w:type="spellEnd"/>
                  <w:r w:rsidRPr="006E6846">
                    <w:rPr>
                      <w:rFonts w:ascii="Calibri" w:hAnsi="Calibri" w:cs="Calibri"/>
                      <w:color w:val="000000"/>
                      <w:sz w:val="18"/>
                      <w:szCs w:val="18"/>
                    </w:rPr>
                    <w:t>/PVC)</w:t>
                  </w:r>
                </w:p>
              </w:tc>
              <w:tc>
                <w:tcPr>
                  <w:tcW w:w="1360" w:type="dxa"/>
                  <w:tcBorders>
                    <w:top w:val="nil"/>
                    <w:left w:val="nil"/>
                    <w:bottom w:val="single" w:sz="4" w:space="0" w:color="auto"/>
                    <w:right w:val="single" w:sz="8" w:space="0" w:color="auto"/>
                  </w:tcBorders>
                  <w:shd w:val="clear" w:color="auto" w:fill="auto"/>
                  <w:noWrap/>
                  <w:vAlign w:val="bottom"/>
                  <w:hideMark/>
                </w:tcPr>
                <w:p w14:paraId="083864D1"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200</w:t>
                  </w:r>
                </w:p>
              </w:tc>
            </w:tr>
            <w:tr w:rsidR="006E6846" w:rsidRPr="006E6846" w14:paraId="0CEAF62B"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3579B003"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Pitofenone</w:t>
                  </w:r>
                  <w:proofErr w:type="spellEnd"/>
                  <w:r w:rsidRPr="006E6846">
                    <w:rPr>
                      <w:rFonts w:ascii="Calibri" w:hAnsi="Calibri" w:cs="Calibri"/>
                      <w:sz w:val="18"/>
                      <w:szCs w:val="18"/>
                    </w:rPr>
                    <w:t xml:space="preserve"> and </w:t>
                  </w:r>
                  <w:proofErr w:type="spellStart"/>
                  <w:r w:rsidRPr="006E6846">
                    <w:rPr>
                      <w:rFonts w:ascii="Calibri" w:hAnsi="Calibri" w:cs="Calibri"/>
                      <w:sz w:val="18"/>
                      <w:szCs w:val="18"/>
                    </w:rPr>
                    <w:t>analgesics</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8623AAF"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sol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inj</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0B720C04"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1x5 ml (</w:t>
                  </w:r>
                  <w:proofErr w:type="spellStart"/>
                  <w:r w:rsidRPr="006E6846">
                    <w:rPr>
                      <w:rFonts w:ascii="Calibri" w:hAnsi="Calibri" w:cs="Calibri"/>
                      <w:sz w:val="18"/>
                      <w:szCs w:val="18"/>
                    </w:rPr>
                    <w:t>amp.skl.hnedá</w:t>
                  </w:r>
                  <w:proofErr w:type="spellEnd"/>
                  <w:r w:rsidRPr="006E6846">
                    <w:rPr>
                      <w:rFonts w:ascii="Calibri" w:hAnsi="Calibri" w:cs="Calibri"/>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3143B106"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4900</w:t>
                  </w:r>
                </w:p>
              </w:tc>
            </w:tr>
            <w:tr w:rsidR="006E6846" w:rsidRPr="006E6846" w14:paraId="4D19D80A"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2CF291EF"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Pitofenone</w:t>
                  </w:r>
                  <w:proofErr w:type="spellEnd"/>
                  <w:r w:rsidRPr="006E6846">
                    <w:rPr>
                      <w:rFonts w:ascii="Calibri" w:hAnsi="Calibri" w:cs="Calibri"/>
                      <w:color w:val="000000"/>
                      <w:sz w:val="18"/>
                      <w:szCs w:val="18"/>
                    </w:rPr>
                    <w:t xml:space="preserve"> and </w:t>
                  </w:r>
                  <w:proofErr w:type="spellStart"/>
                  <w:r w:rsidRPr="006E6846">
                    <w:rPr>
                      <w:rFonts w:ascii="Calibri" w:hAnsi="Calibri" w:cs="Calibri"/>
                      <w:color w:val="000000"/>
                      <w:sz w:val="18"/>
                      <w:szCs w:val="18"/>
                    </w:rPr>
                    <w:t>analgesics</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70D54E25"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gto</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por</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4223D6DB"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1x50 ml (</w:t>
                  </w:r>
                  <w:proofErr w:type="spellStart"/>
                  <w:r w:rsidRPr="006E6846">
                    <w:rPr>
                      <w:rFonts w:ascii="Calibri" w:hAnsi="Calibri" w:cs="Calibri"/>
                      <w:color w:val="000000"/>
                      <w:sz w:val="18"/>
                      <w:szCs w:val="18"/>
                    </w:rPr>
                    <w:t>fľ.skl.hnedá</w:t>
                  </w:r>
                  <w:proofErr w:type="spellEnd"/>
                  <w:r w:rsidRPr="006E6846">
                    <w:rPr>
                      <w:rFonts w:ascii="Calibri" w:hAnsi="Calibri" w:cs="Calibri"/>
                      <w:color w:val="000000"/>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73F65B4F"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115</w:t>
                  </w:r>
                </w:p>
              </w:tc>
            </w:tr>
            <w:tr w:rsidR="006E6846" w:rsidRPr="006E6846" w14:paraId="451598B0"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7381D8AA"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Metoclopramide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5761D436"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tbl</w:t>
                  </w:r>
                  <w:proofErr w:type="spellEnd"/>
                </w:p>
              </w:tc>
              <w:tc>
                <w:tcPr>
                  <w:tcW w:w="3504" w:type="dxa"/>
                  <w:tcBorders>
                    <w:top w:val="nil"/>
                    <w:left w:val="nil"/>
                    <w:bottom w:val="single" w:sz="4" w:space="0" w:color="auto"/>
                    <w:right w:val="single" w:sz="4" w:space="0" w:color="auto"/>
                  </w:tcBorders>
                  <w:shd w:val="clear" w:color="auto" w:fill="auto"/>
                  <w:noWrap/>
                  <w:vAlign w:val="bottom"/>
                  <w:hideMark/>
                </w:tcPr>
                <w:p w14:paraId="5F170F88"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1x10 mg (</w:t>
                  </w:r>
                  <w:proofErr w:type="spellStart"/>
                  <w:r w:rsidRPr="006E6846">
                    <w:rPr>
                      <w:rFonts w:ascii="Calibri" w:hAnsi="Calibri" w:cs="Calibri"/>
                      <w:color w:val="000000"/>
                      <w:sz w:val="18"/>
                      <w:szCs w:val="18"/>
                    </w:rPr>
                    <w:t>fľ.skl.hnedá</w:t>
                  </w:r>
                  <w:proofErr w:type="spellEnd"/>
                  <w:r w:rsidRPr="006E6846">
                    <w:rPr>
                      <w:rFonts w:ascii="Calibri" w:hAnsi="Calibri" w:cs="Calibri"/>
                      <w:color w:val="000000"/>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12BBAE2C"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1000</w:t>
                  </w:r>
                </w:p>
              </w:tc>
            </w:tr>
            <w:tr w:rsidR="006E6846" w:rsidRPr="006E6846" w14:paraId="3D607C3E"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688F7572"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Metoclopramide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2998AA0"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sol</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inj</w:t>
                  </w:r>
                  <w:proofErr w:type="spellEnd"/>
                </w:p>
              </w:tc>
              <w:tc>
                <w:tcPr>
                  <w:tcW w:w="3504" w:type="dxa"/>
                  <w:tcBorders>
                    <w:top w:val="nil"/>
                    <w:left w:val="nil"/>
                    <w:bottom w:val="single" w:sz="4" w:space="0" w:color="auto"/>
                    <w:right w:val="single" w:sz="4" w:space="0" w:color="auto"/>
                  </w:tcBorders>
                  <w:shd w:val="clear" w:color="auto" w:fill="auto"/>
                  <w:noWrap/>
                  <w:vAlign w:val="bottom"/>
                  <w:hideMark/>
                </w:tcPr>
                <w:p w14:paraId="376811C3"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1x2 ml/10 mg</w:t>
                  </w:r>
                </w:p>
              </w:tc>
              <w:tc>
                <w:tcPr>
                  <w:tcW w:w="1360" w:type="dxa"/>
                  <w:tcBorders>
                    <w:top w:val="nil"/>
                    <w:left w:val="nil"/>
                    <w:bottom w:val="single" w:sz="4" w:space="0" w:color="auto"/>
                    <w:right w:val="single" w:sz="8" w:space="0" w:color="auto"/>
                  </w:tcBorders>
                  <w:shd w:val="clear" w:color="auto" w:fill="auto"/>
                  <w:noWrap/>
                  <w:vAlign w:val="bottom"/>
                  <w:hideMark/>
                </w:tcPr>
                <w:p w14:paraId="2E7E466C"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11000</w:t>
                  </w:r>
                </w:p>
              </w:tc>
            </w:tr>
            <w:tr w:rsidR="006E6846" w:rsidRPr="006E6846" w14:paraId="4C962E23"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398B3CA7"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Domperidone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2DA29C40"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tbl</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525104F6"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1x10 mg (</w:t>
                  </w:r>
                  <w:proofErr w:type="spellStart"/>
                  <w:r w:rsidRPr="006E6846">
                    <w:rPr>
                      <w:rFonts w:ascii="Calibri" w:hAnsi="Calibri" w:cs="Calibri"/>
                      <w:color w:val="000000"/>
                      <w:sz w:val="18"/>
                      <w:szCs w:val="18"/>
                    </w:rPr>
                    <w:t>blis</w:t>
                  </w:r>
                  <w:proofErr w:type="spellEnd"/>
                  <w:r w:rsidRPr="006E6846">
                    <w:rPr>
                      <w:rFonts w:ascii="Calibri" w:hAnsi="Calibri" w:cs="Calibri"/>
                      <w:color w:val="000000"/>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093836AD"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150</w:t>
                  </w:r>
                </w:p>
              </w:tc>
            </w:tr>
            <w:tr w:rsidR="006E6846" w:rsidRPr="006E6846" w14:paraId="735A280D"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3874E3C2"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Itopride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77526AA8"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tbl</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flm</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2FD29F6D"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1x50 mg (</w:t>
                  </w:r>
                  <w:proofErr w:type="spellStart"/>
                  <w:r w:rsidRPr="006E6846">
                    <w:rPr>
                      <w:rFonts w:ascii="Calibri" w:hAnsi="Calibri" w:cs="Calibri"/>
                      <w:color w:val="000000"/>
                      <w:sz w:val="18"/>
                      <w:szCs w:val="18"/>
                    </w:rPr>
                    <w:t>blis.PVC</w:t>
                  </w:r>
                  <w:proofErr w:type="spellEnd"/>
                  <w:r w:rsidRPr="006E6846">
                    <w:rPr>
                      <w:rFonts w:ascii="Calibri" w:hAnsi="Calibri" w:cs="Calibri"/>
                      <w:color w:val="000000"/>
                      <w:sz w:val="18"/>
                      <w:szCs w:val="18"/>
                    </w:rPr>
                    <w:t>/PVDC/Al)</w:t>
                  </w:r>
                </w:p>
              </w:tc>
              <w:tc>
                <w:tcPr>
                  <w:tcW w:w="1360" w:type="dxa"/>
                  <w:tcBorders>
                    <w:top w:val="nil"/>
                    <w:left w:val="nil"/>
                    <w:bottom w:val="single" w:sz="4" w:space="0" w:color="auto"/>
                    <w:right w:val="single" w:sz="8" w:space="0" w:color="auto"/>
                  </w:tcBorders>
                  <w:shd w:val="clear" w:color="auto" w:fill="auto"/>
                  <w:noWrap/>
                  <w:vAlign w:val="bottom"/>
                  <w:hideMark/>
                </w:tcPr>
                <w:p w14:paraId="3E3ADDC2"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2000</w:t>
                  </w:r>
                </w:p>
              </w:tc>
            </w:tr>
            <w:tr w:rsidR="006E6846" w:rsidRPr="006E6846" w14:paraId="29ACDAC2"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64BF6CFD"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Ondansetron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EC4FFE7"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tbl</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flm</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0699FA2B"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1x8 mg (</w:t>
                  </w:r>
                  <w:proofErr w:type="spellStart"/>
                  <w:r w:rsidRPr="006E6846">
                    <w:rPr>
                      <w:rFonts w:ascii="Calibri" w:hAnsi="Calibri" w:cs="Calibri"/>
                      <w:color w:val="000000"/>
                      <w:sz w:val="18"/>
                      <w:szCs w:val="18"/>
                    </w:rPr>
                    <w:t>blis.PVC</w:t>
                  </w:r>
                  <w:proofErr w:type="spellEnd"/>
                  <w:r w:rsidRPr="006E6846">
                    <w:rPr>
                      <w:rFonts w:ascii="Calibri" w:hAnsi="Calibri" w:cs="Calibri"/>
                      <w:color w:val="000000"/>
                      <w:sz w:val="18"/>
                      <w:szCs w:val="18"/>
                    </w:rPr>
                    <w:t>/Al)</w:t>
                  </w:r>
                </w:p>
              </w:tc>
              <w:tc>
                <w:tcPr>
                  <w:tcW w:w="1360" w:type="dxa"/>
                  <w:tcBorders>
                    <w:top w:val="nil"/>
                    <w:left w:val="nil"/>
                    <w:bottom w:val="single" w:sz="4" w:space="0" w:color="auto"/>
                    <w:right w:val="single" w:sz="8" w:space="0" w:color="auto"/>
                  </w:tcBorders>
                  <w:shd w:val="clear" w:color="auto" w:fill="auto"/>
                  <w:noWrap/>
                  <w:vAlign w:val="bottom"/>
                  <w:hideMark/>
                </w:tcPr>
                <w:p w14:paraId="5C1EEE67"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30</w:t>
                  </w:r>
                </w:p>
              </w:tc>
            </w:tr>
            <w:tr w:rsidR="006E6846" w:rsidRPr="006E6846" w14:paraId="5A3367C5"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6751092F"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Ursodeoxycholic</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acid</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2ADA3F92"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cps</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11C5824F"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1x250 mg (</w:t>
                  </w:r>
                  <w:proofErr w:type="spellStart"/>
                  <w:r w:rsidRPr="006E6846">
                    <w:rPr>
                      <w:rFonts w:ascii="Calibri" w:hAnsi="Calibri" w:cs="Calibri"/>
                      <w:color w:val="000000"/>
                      <w:sz w:val="18"/>
                      <w:szCs w:val="18"/>
                    </w:rPr>
                    <w:t>blis.Al</w:t>
                  </w:r>
                  <w:proofErr w:type="spellEnd"/>
                  <w:r w:rsidRPr="006E6846">
                    <w:rPr>
                      <w:rFonts w:ascii="Calibri" w:hAnsi="Calibri" w:cs="Calibri"/>
                      <w:color w:val="000000"/>
                      <w:sz w:val="18"/>
                      <w:szCs w:val="18"/>
                    </w:rPr>
                    <w:t>/PVC)</w:t>
                  </w:r>
                </w:p>
              </w:tc>
              <w:tc>
                <w:tcPr>
                  <w:tcW w:w="1360" w:type="dxa"/>
                  <w:tcBorders>
                    <w:top w:val="nil"/>
                    <w:left w:val="nil"/>
                    <w:bottom w:val="single" w:sz="4" w:space="0" w:color="auto"/>
                    <w:right w:val="single" w:sz="8" w:space="0" w:color="auto"/>
                  </w:tcBorders>
                  <w:shd w:val="clear" w:color="auto" w:fill="auto"/>
                  <w:noWrap/>
                  <w:vAlign w:val="bottom"/>
                  <w:hideMark/>
                </w:tcPr>
                <w:p w14:paraId="6124C200"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6300</w:t>
                  </w:r>
                </w:p>
              </w:tc>
            </w:tr>
            <w:tr w:rsidR="006E6846" w:rsidRPr="006E6846" w14:paraId="5F8DC85F"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0120CE61"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Liver</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therapy</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29A2299"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cps</w:t>
                  </w:r>
                  <w:proofErr w:type="spellEnd"/>
                  <w:r w:rsidRPr="006E6846">
                    <w:rPr>
                      <w:rFonts w:ascii="Calibri" w:hAnsi="Calibri" w:cs="Calibri"/>
                      <w:color w:val="000000"/>
                      <w:sz w:val="18"/>
                      <w:szCs w:val="18"/>
                    </w:rPr>
                    <w:t xml:space="preserve"> dur </w:t>
                  </w:r>
                </w:p>
              </w:tc>
              <w:tc>
                <w:tcPr>
                  <w:tcW w:w="3504" w:type="dxa"/>
                  <w:tcBorders>
                    <w:top w:val="nil"/>
                    <w:left w:val="nil"/>
                    <w:bottom w:val="single" w:sz="4" w:space="0" w:color="auto"/>
                    <w:right w:val="single" w:sz="4" w:space="0" w:color="auto"/>
                  </w:tcBorders>
                  <w:shd w:val="clear" w:color="auto" w:fill="auto"/>
                  <w:noWrap/>
                  <w:vAlign w:val="bottom"/>
                  <w:hideMark/>
                </w:tcPr>
                <w:p w14:paraId="4E2E2CBC"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 300 mg (</w:t>
                  </w:r>
                  <w:proofErr w:type="spellStart"/>
                  <w:r w:rsidRPr="006E6846">
                    <w:rPr>
                      <w:rFonts w:ascii="Calibri" w:hAnsi="Calibri" w:cs="Calibri"/>
                      <w:color w:val="000000"/>
                      <w:sz w:val="18"/>
                      <w:szCs w:val="18"/>
                    </w:rPr>
                    <w:t>blis.Al</w:t>
                  </w:r>
                  <w:proofErr w:type="spellEnd"/>
                  <w:r w:rsidRPr="006E6846">
                    <w:rPr>
                      <w:rFonts w:ascii="Calibri" w:hAnsi="Calibri" w:cs="Calibri"/>
                      <w:color w:val="000000"/>
                      <w:sz w:val="18"/>
                      <w:szCs w:val="18"/>
                    </w:rPr>
                    <w:t>/PVC)</w:t>
                  </w:r>
                </w:p>
              </w:tc>
              <w:tc>
                <w:tcPr>
                  <w:tcW w:w="1360" w:type="dxa"/>
                  <w:tcBorders>
                    <w:top w:val="nil"/>
                    <w:left w:val="nil"/>
                    <w:bottom w:val="single" w:sz="4" w:space="0" w:color="auto"/>
                    <w:right w:val="single" w:sz="8" w:space="0" w:color="auto"/>
                  </w:tcBorders>
                  <w:shd w:val="clear" w:color="auto" w:fill="auto"/>
                  <w:noWrap/>
                  <w:vAlign w:val="bottom"/>
                  <w:hideMark/>
                </w:tcPr>
                <w:p w14:paraId="5C7715D7"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6300</w:t>
                  </w:r>
                </w:p>
              </w:tc>
            </w:tr>
            <w:tr w:rsidR="006E6846" w:rsidRPr="006E6846" w14:paraId="57AF165C"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5D4CDA99"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Silymarin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86B039C"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tbl</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obd</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6C766451"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1x150 mg (</w:t>
                  </w:r>
                  <w:proofErr w:type="spellStart"/>
                  <w:r w:rsidRPr="006E6846">
                    <w:rPr>
                      <w:rFonts w:ascii="Calibri" w:hAnsi="Calibri" w:cs="Calibri"/>
                      <w:color w:val="000000"/>
                      <w:sz w:val="18"/>
                      <w:szCs w:val="18"/>
                    </w:rPr>
                    <w:t>blis.PVC</w:t>
                  </w:r>
                  <w:proofErr w:type="spellEnd"/>
                  <w:r w:rsidRPr="006E6846">
                    <w:rPr>
                      <w:rFonts w:ascii="Calibri" w:hAnsi="Calibri" w:cs="Calibri"/>
                      <w:color w:val="000000"/>
                      <w:sz w:val="18"/>
                      <w:szCs w:val="18"/>
                    </w:rPr>
                    <w:t>/Al)</w:t>
                  </w:r>
                </w:p>
              </w:tc>
              <w:tc>
                <w:tcPr>
                  <w:tcW w:w="1360" w:type="dxa"/>
                  <w:tcBorders>
                    <w:top w:val="nil"/>
                    <w:left w:val="nil"/>
                    <w:bottom w:val="single" w:sz="4" w:space="0" w:color="auto"/>
                    <w:right w:val="single" w:sz="8" w:space="0" w:color="auto"/>
                  </w:tcBorders>
                  <w:shd w:val="clear" w:color="auto" w:fill="auto"/>
                  <w:noWrap/>
                  <w:vAlign w:val="bottom"/>
                  <w:hideMark/>
                </w:tcPr>
                <w:p w14:paraId="14F35FCE"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39000</w:t>
                  </w:r>
                </w:p>
              </w:tc>
            </w:tr>
            <w:tr w:rsidR="006E6846" w:rsidRPr="006E6846" w14:paraId="4E5A6285"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72F9ADEC"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Bisacodyl</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F922327"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tbl</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ent</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545B8913"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1x5 mg (</w:t>
                  </w:r>
                  <w:proofErr w:type="spellStart"/>
                  <w:r w:rsidRPr="006E6846">
                    <w:rPr>
                      <w:rFonts w:ascii="Calibri" w:hAnsi="Calibri" w:cs="Calibri"/>
                      <w:color w:val="000000"/>
                      <w:sz w:val="18"/>
                      <w:szCs w:val="18"/>
                    </w:rPr>
                    <w:t>blis.Al</w:t>
                  </w:r>
                  <w:proofErr w:type="spellEnd"/>
                  <w:r w:rsidRPr="006E6846">
                    <w:rPr>
                      <w:rFonts w:ascii="Calibri" w:hAnsi="Calibri" w:cs="Calibri"/>
                      <w:color w:val="000000"/>
                      <w:sz w:val="18"/>
                      <w:szCs w:val="18"/>
                    </w:rPr>
                    <w:t>/PVC)</w:t>
                  </w:r>
                </w:p>
              </w:tc>
              <w:tc>
                <w:tcPr>
                  <w:tcW w:w="1360" w:type="dxa"/>
                  <w:tcBorders>
                    <w:top w:val="nil"/>
                    <w:left w:val="nil"/>
                    <w:bottom w:val="single" w:sz="4" w:space="0" w:color="auto"/>
                    <w:right w:val="single" w:sz="8" w:space="0" w:color="auto"/>
                  </w:tcBorders>
                  <w:shd w:val="clear" w:color="auto" w:fill="auto"/>
                  <w:noWrap/>
                  <w:vAlign w:val="bottom"/>
                  <w:hideMark/>
                </w:tcPr>
                <w:p w14:paraId="56A68C1F"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390</w:t>
                  </w:r>
                </w:p>
              </w:tc>
            </w:tr>
            <w:tr w:rsidR="006E6846" w:rsidRPr="006E6846" w14:paraId="472143D0"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7C82594F"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Sodium</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picosulfate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2FA93977"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gto</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por</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0A0E572F"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1x25 ml/187,5 mg (</w:t>
                  </w:r>
                  <w:proofErr w:type="spellStart"/>
                  <w:r w:rsidRPr="006E6846">
                    <w:rPr>
                      <w:rFonts w:ascii="Calibri" w:hAnsi="Calibri" w:cs="Calibri"/>
                      <w:color w:val="000000"/>
                      <w:sz w:val="18"/>
                      <w:szCs w:val="18"/>
                    </w:rPr>
                    <w:t>fľ.skl.hnedá</w:t>
                  </w:r>
                  <w:proofErr w:type="spellEnd"/>
                  <w:r w:rsidRPr="006E6846">
                    <w:rPr>
                      <w:rFonts w:ascii="Calibri" w:hAnsi="Calibri" w:cs="Calibri"/>
                      <w:color w:val="000000"/>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63336E74"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13</w:t>
                  </w:r>
                </w:p>
              </w:tc>
            </w:tr>
            <w:tr w:rsidR="006E6846" w:rsidRPr="006E6846" w14:paraId="1A77C21C"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62335D13"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Osmotically</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acting</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laxatives</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7868BEC"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plo</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por</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2FB2DDC3"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1x(2x112 g+2x11g) (</w:t>
                  </w:r>
                  <w:proofErr w:type="spellStart"/>
                  <w:r w:rsidRPr="006E6846">
                    <w:rPr>
                      <w:rFonts w:ascii="Calibri" w:hAnsi="Calibri" w:cs="Calibri"/>
                      <w:sz w:val="18"/>
                      <w:szCs w:val="18"/>
                    </w:rPr>
                    <w:t>vre.Al</w:t>
                  </w:r>
                  <w:proofErr w:type="spellEnd"/>
                  <w:r w:rsidRPr="006E6846">
                    <w:rPr>
                      <w:rFonts w:ascii="Calibri" w:hAnsi="Calibri" w:cs="Calibri"/>
                      <w:sz w:val="18"/>
                      <w:szCs w:val="18"/>
                    </w:rPr>
                    <w:t>/LDPE/papier)</w:t>
                  </w:r>
                </w:p>
              </w:tc>
              <w:tc>
                <w:tcPr>
                  <w:tcW w:w="1360" w:type="dxa"/>
                  <w:tcBorders>
                    <w:top w:val="nil"/>
                    <w:left w:val="nil"/>
                    <w:bottom w:val="single" w:sz="4" w:space="0" w:color="auto"/>
                    <w:right w:val="single" w:sz="8" w:space="0" w:color="auto"/>
                  </w:tcBorders>
                  <w:shd w:val="clear" w:color="auto" w:fill="auto"/>
                  <w:noWrap/>
                  <w:vAlign w:val="bottom"/>
                  <w:hideMark/>
                </w:tcPr>
                <w:p w14:paraId="7BF2536F"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163</w:t>
                  </w:r>
                </w:p>
              </w:tc>
            </w:tr>
            <w:tr w:rsidR="006E6846" w:rsidRPr="006E6846" w14:paraId="74039F07"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7F5E7E84"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Lactulose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7287FB1"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 xml:space="preserve">sir </w:t>
                  </w:r>
                </w:p>
              </w:tc>
              <w:tc>
                <w:tcPr>
                  <w:tcW w:w="3504" w:type="dxa"/>
                  <w:tcBorders>
                    <w:top w:val="nil"/>
                    <w:left w:val="nil"/>
                    <w:bottom w:val="single" w:sz="4" w:space="0" w:color="auto"/>
                    <w:right w:val="single" w:sz="4" w:space="0" w:color="auto"/>
                  </w:tcBorders>
                  <w:shd w:val="clear" w:color="auto" w:fill="auto"/>
                  <w:noWrap/>
                  <w:vAlign w:val="bottom"/>
                  <w:hideMark/>
                </w:tcPr>
                <w:p w14:paraId="17B79F51"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1x500 ml (</w:t>
                  </w:r>
                  <w:proofErr w:type="spellStart"/>
                  <w:r w:rsidRPr="006E6846">
                    <w:rPr>
                      <w:rFonts w:ascii="Calibri" w:hAnsi="Calibri" w:cs="Calibri"/>
                      <w:sz w:val="18"/>
                      <w:szCs w:val="18"/>
                    </w:rPr>
                    <w:t>fľ.HDPE</w:t>
                  </w:r>
                  <w:proofErr w:type="spellEnd"/>
                  <w:r w:rsidRPr="006E6846">
                    <w:rPr>
                      <w:rFonts w:ascii="Calibri" w:hAnsi="Calibri" w:cs="Calibri"/>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7A679D1F"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155</w:t>
                  </w:r>
                </w:p>
              </w:tc>
            </w:tr>
            <w:tr w:rsidR="006E6846" w:rsidRPr="006E6846" w14:paraId="0C692E05"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49F8B79E"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Macrogol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combinations</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5A90DC6"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plo</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por</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21825BEB"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1x8 (</w:t>
                  </w:r>
                  <w:proofErr w:type="spellStart"/>
                  <w:r w:rsidRPr="006E6846">
                    <w:rPr>
                      <w:rFonts w:ascii="Calibri" w:hAnsi="Calibri" w:cs="Calibri"/>
                      <w:sz w:val="18"/>
                      <w:szCs w:val="18"/>
                    </w:rPr>
                    <w:t>vre.papier</w:t>
                  </w:r>
                  <w:proofErr w:type="spellEnd"/>
                  <w:r w:rsidRPr="006E6846">
                    <w:rPr>
                      <w:rFonts w:ascii="Calibri" w:hAnsi="Calibri" w:cs="Calibri"/>
                      <w:sz w:val="18"/>
                      <w:szCs w:val="18"/>
                    </w:rPr>
                    <w:t xml:space="preserve">/PE/Al-4 vre.A+4 </w:t>
                  </w:r>
                  <w:proofErr w:type="spellStart"/>
                  <w:r w:rsidRPr="006E6846">
                    <w:rPr>
                      <w:rFonts w:ascii="Calibri" w:hAnsi="Calibri" w:cs="Calibri"/>
                      <w:sz w:val="18"/>
                      <w:szCs w:val="18"/>
                    </w:rPr>
                    <w:t>vre.B</w:t>
                  </w:r>
                  <w:proofErr w:type="spellEnd"/>
                  <w:r w:rsidRPr="006E6846">
                    <w:rPr>
                      <w:rFonts w:ascii="Calibri" w:hAnsi="Calibri" w:cs="Calibri"/>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210D0AEF"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60</w:t>
                  </w:r>
                </w:p>
              </w:tc>
            </w:tr>
            <w:tr w:rsidR="006E6846" w:rsidRPr="006E6846" w14:paraId="494FE1A7"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3A173C53"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lastRenderedPageBreak/>
                    <w:t>Glycerol</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28721312"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 xml:space="preserve">sup </w:t>
                  </w:r>
                </w:p>
              </w:tc>
              <w:tc>
                <w:tcPr>
                  <w:tcW w:w="3504" w:type="dxa"/>
                  <w:tcBorders>
                    <w:top w:val="nil"/>
                    <w:left w:val="nil"/>
                    <w:bottom w:val="single" w:sz="4" w:space="0" w:color="auto"/>
                    <w:right w:val="single" w:sz="4" w:space="0" w:color="auto"/>
                  </w:tcBorders>
                  <w:shd w:val="clear" w:color="auto" w:fill="auto"/>
                  <w:noWrap/>
                  <w:vAlign w:val="bottom"/>
                  <w:hideMark/>
                </w:tcPr>
                <w:p w14:paraId="3B5267FD"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1x2,06 g (strip PVC/PVDC/PE)</w:t>
                  </w:r>
                </w:p>
              </w:tc>
              <w:tc>
                <w:tcPr>
                  <w:tcW w:w="1360" w:type="dxa"/>
                  <w:tcBorders>
                    <w:top w:val="nil"/>
                    <w:left w:val="nil"/>
                    <w:bottom w:val="single" w:sz="4" w:space="0" w:color="auto"/>
                    <w:right w:val="single" w:sz="8" w:space="0" w:color="auto"/>
                  </w:tcBorders>
                  <w:shd w:val="clear" w:color="auto" w:fill="auto"/>
                  <w:noWrap/>
                  <w:vAlign w:val="bottom"/>
                  <w:hideMark/>
                </w:tcPr>
                <w:p w14:paraId="636C3591"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2600</w:t>
                  </w:r>
                </w:p>
              </w:tc>
            </w:tr>
            <w:tr w:rsidR="006E6846" w:rsidRPr="006E6846" w14:paraId="517FF570"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1890A5AD"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Multienzymes</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lipase</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protease</w:t>
                  </w:r>
                  <w:proofErr w:type="spellEnd"/>
                  <w:r w:rsidRPr="006E6846">
                    <w:rPr>
                      <w:rFonts w:ascii="Calibri" w:hAnsi="Calibri" w:cs="Calibri"/>
                      <w:color w:val="000000"/>
                      <w:sz w:val="18"/>
                      <w:szCs w:val="18"/>
                    </w:rPr>
                    <w:t xml:space="preserve"> etc.)</w:t>
                  </w:r>
                </w:p>
              </w:tc>
              <w:tc>
                <w:tcPr>
                  <w:tcW w:w="525" w:type="dxa"/>
                  <w:tcBorders>
                    <w:top w:val="nil"/>
                    <w:left w:val="nil"/>
                    <w:bottom w:val="single" w:sz="4" w:space="0" w:color="auto"/>
                    <w:right w:val="single" w:sz="4" w:space="0" w:color="auto"/>
                  </w:tcBorders>
                  <w:shd w:val="clear" w:color="auto" w:fill="auto"/>
                  <w:noWrap/>
                  <w:vAlign w:val="bottom"/>
                  <w:hideMark/>
                </w:tcPr>
                <w:p w14:paraId="0030A7CE"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tbl</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ent</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65A24806"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1x20 000 (</w:t>
                  </w:r>
                  <w:proofErr w:type="spellStart"/>
                  <w:r w:rsidRPr="006E6846">
                    <w:rPr>
                      <w:rFonts w:ascii="Calibri" w:hAnsi="Calibri" w:cs="Calibri"/>
                      <w:color w:val="000000"/>
                      <w:sz w:val="18"/>
                      <w:szCs w:val="18"/>
                    </w:rPr>
                    <w:t>blis.Al</w:t>
                  </w:r>
                  <w:proofErr w:type="spellEnd"/>
                  <w:r w:rsidRPr="006E6846">
                    <w:rPr>
                      <w:rFonts w:ascii="Calibri" w:hAnsi="Calibri" w:cs="Calibri"/>
                      <w:color w:val="000000"/>
                      <w:sz w:val="18"/>
                      <w:szCs w:val="18"/>
                    </w:rPr>
                    <w:t>/Al)</w:t>
                  </w:r>
                </w:p>
              </w:tc>
              <w:tc>
                <w:tcPr>
                  <w:tcW w:w="1360" w:type="dxa"/>
                  <w:tcBorders>
                    <w:top w:val="nil"/>
                    <w:left w:val="nil"/>
                    <w:bottom w:val="single" w:sz="4" w:space="0" w:color="auto"/>
                    <w:right w:val="single" w:sz="8" w:space="0" w:color="auto"/>
                  </w:tcBorders>
                  <w:shd w:val="clear" w:color="auto" w:fill="auto"/>
                  <w:noWrap/>
                  <w:vAlign w:val="bottom"/>
                  <w:hideMark/>
                </w:tcPr>
                <w:p w14:paraId="1DB2053F"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2500</w:t>
                  </w:r>
                </w:p>
              </w:tc>
            </w:tr>
            <w:tr w:rsidR="006E6846" w:rsidRPr="006E6846" w14:paraId="1B1B45C9" w14:textId="77777777" w:rsidTr="006E6846">
              <w:trPr>
                <w:trHeight w:val="300"/>
              </w:trPr>
              <w:tc>
                <w:tcPr>
                  <w:tcW w:w="9386" w:type="dxa"/>
                  <w:gridSpan w:val="4"/>
                  <w:tcBorders>
                    <w:top w:val="nil"/>
                    <w:left w:val="nil"/>
                    <w:bottom w:val="nil"/>
                    <w:right w:val="nil"/>
                  </w:tcBorders>
                  <w:shd w:val="clear" w:color="000000" w:fill="FFFF00"/>
                  <w:noWrap/>
                  <w:vAlign w:val="bottom"/>
                  <w:hideMark/>
                </w:tcPr>
                <w:p w14:paraId="34F7A254" w14:textId="77777777" w:rsidR="006E6846" w:rsidRPr="006E6846" w:rsidRDefault="006E6846" w:rsidP="006E6846">
                  <w:pPr>
                    <w:jc w:val="center"/>
                    <w:rPr>
                      <w:rFonts w:ascii="Calibri" w:hAnsi="Calibri" w:cs="Calibri"/>
                      <w:color w:val="000000"/>
                      <w:sz w:val="22"/>
                      <w:szCs w:val="22"/>
                    </w:rPr>
                  </w:pPr>
                  <w:r w:rsidRPr="006E6846">
                    <w:rPr>
                      <w:rFonts w:ascii="Calibri" w:hAnsi="Calibri" w:cs="Calibri"/>
                      <w:color w:val="000000"/>
                      <w:sz w:val="22"/>
                      <w:szCs w:val="22"/>
                    </w:rPr>
                    <w:t>ČASŤ V</w:t>
                  </w:r>
                </w:p>
              </w:tc>
            </w:tr>
            <w:tr w:rsidR="006E6846" w:rsidRPr="006E6846" w14:paraId="3E44E1FE" w14:textId="77777777" w:rsidTr="006E6846">
              <w:trPr>
                <w:trHeight w:val="300"/>
              </w:trPr>
              <w:tc>
                <w:tcPr>
                  <w:tcW w:w="9386"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050FEA0" w14:textId="77777777" w:rsidR="006E6846" w:rsidRPr="006E6846" w:rsidRDefault="006E6846" w:rsidP="006E6846">
                  <w:pPr>
                    <w:jc w:val="left"/>
                    <w:rPr>
                      <w:rFonts w:ascii="Calibri" w:hAnsi="Calibri" w:cs="Calibri"/>
                      <w:b/>
                      <w:bCs/>
                      <w:color w:val="000000"/>
                      <w:sz w:val="22"/>
                      <w:szCs w:val="22"/>
                    </w:rPr>
                  </w:pPr>
                  <w:r w:rsidRPr="006E6846">
                    <w:rPr>
                      <w:rFonts w:ascii="Calibri" w:hAnsi="Calibri" w:cs="Calibri"/>
                      <w:b/>
                      <w:bCs/>
                      <w:color w:val="000000"/>
                      <w:sz w:val="22"/>
                      <w:szCs w:val="22"/>
                    </w:rPr>
                    <w:t>Časť 2</w:t>
                  </w:r>
                </w:p>
              </w:tc>
            </w:tr>
            <w:tr w:rsidR="006E6846" w:rsidRPr="006E6846" w14:paraId="32AC2246"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739EAB02"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Insulin</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human</w:t>
                  </w:r>
                  <w:proofErr w:type="spellEnd"/>
                  <w:r w:rsidRPr="006E6846">
                    <w:rPr>
                      <w:rFonts w:ascii="Calibri" w:hAnsi="Calibri" w:cs="Calibri"/>
                      <w:sz w:val="18"/>
                      <w:szCs w:val="18"/>
                    </w:rPr>
                    <w:t>)</w:t>
                  </w:r>
                </w:p>
              </w:tc>
              <w:tc>
                <w:tcPr>
                  <w:tcW w:w="525" w:type="dxa"/>
                  <w:tcBorders>
                    <w:top w:val="nil"/>
                    <w:left w:val="nil"/>
                    <w:bottom w:val="single" w:sz="4" w:space="0" w:color="auto"/>
                    <w:right w:val="single" w:sz="4" w:space="0" w:color="auto"/>
                  </w:tcBorders>
                  <w:shd w:val="clear" w:color="auto" w:fill="auto"/>
                  <w:noWrap/>
                  <w:vAlign w:val="bottom"/>
                  <w:hideMark/>
                </w:tcPr>
                <w:p w14:paraId="29135CDF"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sol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inj</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66DE9546"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 xml:space="preserve">1x3 ml/300 IU (náplň </w:t>
                  </w:r>
                  <w:proofErr w:type="spellStart"/>
                  <w:r w:rsidRPr="006E6846">
                    <w:rPr>
                      <w:rFonts w:ascii="Calibri" w:hAnsi="Calibri" w:cs="Calibri"/>
                      <w:sz w:val="18"/>
                      <w:szCs w:val="18"/>
                    </w:rPr>
                    <w:t>skl</w:t>
                  </w:r>
                  <w:proofErr w:type="spellEnd"/>
                  <w:r w:rsidRPr="006E6846">
                    <w:rPr>
                      <w:rFonts w:ascii="Calibri" w:hAnsi="Calibri" w:cs="Calibri"/>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04119C77"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75</w:t>
                  </w:r>
                </w:p>
              </w:tc>
            </w:tr>
            <w:tr w:rsidR="006E6846" w:rsidRPr="006E6846" w14:paraId="733F6195"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10ABB53E"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Insulin</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human</w:t>
                  </w:r>
                  <w:proofErr w:type="spellEnd"/>
                  <w:r w:rsidRPr="006E6846">
                    <w:rPr>
                      <w:rFonts w:ascii="Calibri" w:hAnsi="Calibri" w:cs="Calibri"/>
                      <w:sz w:val="18"/>
                      <w:szCs w:val="18"/>
                    </w:rPr>
                    <w:t>)</w:t>
                  </w:r>
                </w:p>
              </w:tc>
              <w:tc>
                <w:tcPr>
                  <w:tcW w:w="525" w:type="dxa"/>
                  <w:tcBorders>
                    <w:top w:val="nil"/>
                    <w:left w:val="nil"/>
                    <w:bottom w:val="single" w:sz="4" w:space="0" w:color="auto"/>
                    <w:right w:val="single" w:sz="4" w:space="0" w:color="auto"/>
                  </w:tcBorders>
                  <w:shd w:val="clear" w:color="auto" w:fill="auto"/>
                  <w:noWrap/>
                  <w:vAlign w:val="bottom"/>
                  <w:hideMark/>
                </w:tcPr>
                <w:p w14:paraId="2654CEE3"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sol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inj</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1E919942"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1x3 ml/300 IU (</w:t>
                  </w:r>
                  <w:proofErr w:type="spellStart"/>
                  <w:r w:rsidRPr="006E6846">
                    <w:rPr>
                      <w:rFonts w:ascii="Calibri" w:hAnsi="Calibri" w:cs="Calibri"/>
                      <w:sz w:val="18"/>
                      <w:szCs w:val="18"/>
                    </w:rPr>
                    <w:t>SoloStar-skl.nápl.v</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naplnen</w:t>
                  </w:r>
                  <w:proofErr w:type="spellEnd"/>
                  <w:r w:rsidRPr="006E6846">
                    <w:rPr>
                      <w:rFonts w:ascii="Calibri" w:hAnsi="Calibri" w:cs="Calibri"/>
                      <w:sz w:val="18"/>
                      <w:szCs w:val="18"/>
                    </w:rPr>
                    <w:t>..pere)</w:t>
                  </w:r>
                </w:p>
              </w:tc>
              <w:tc>
                <w:tcPr>
                  <w:tcW w:w="1360" w:type="dxa"/>
                  <w:tcBorders>
                    <w:top w:val="nil"/>
                    <w:left w:val="nil"/>
                    <w:bottom w:val="single" w:sz="4" w:space="0" w:color="auto"/>
                    <w:right w:val="single" w:sz="8" w:space="0" w:color="auto"/>
                  </w:tcBorders>
                  <w:shd w:val="clear" w:color="auto" w:fill="auto"/>
                  <w:noWrap/>
                  <w:vAlign w:val="bottom"/>
                  <w:hideMark/>
                </w:tcPr>
                <w:p w14:paraId="52B134B2"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25</w:t>
                  </w:r>
                </w:p>
              </w:tc>
            </w:tr>
            <w:tr w:rsidR="006E6846" w:rsidRPr="006E6846" w14:paraId="21B980D8"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618F97EC"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Insulin</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lispro</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5CC4303E"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sol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inj</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6D7BAFDC"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1x10 ml (</w:t>
                  </w:r>
                  <w:proofErr w:type="spellStart"/>
                  <w:r w:rsidRPr="006E6846">
                    <w:rPr>
                      <w:rFonts w:ascii="Calibri" w:hAnsi="Calibri" w:cs="Calibri"/>
                      <w:sz w:val="18"/>
                      <w:szCs w:val="18"/>
                    </w:rPr>
                    <w:t>liek.inj.skl</w:t>
                  </w:r>
                  <w:proofErr w:type="spellEnd"/>
                  <w:r w:rsidRPr="006E6846">
                    <w:rPr>
                      <w:rFonts w:ascii="Calibri" w:hAnsi="Calibri" w:cs="Calibri"/>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3D1675FF"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120</w:t>
                  </w:r>
                </w:p>
              </w:tc>
            </w:tr>
            <w:tr w:rsidR="006E6846" w:rsidRPr="006E6846" w14:paraId="6F3B35B8"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6490A3B3"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Insulin</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aspart</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BE503F0"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sol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inj</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3BD4D5F8"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1x3 ml/300 U (</w:t>
                  </w:r>
                  <w:proofErr w:type="spellStart"/>
                  <w:r w:rsidRPr="006E6846">
                    <w:rPr>
                      <w:rFonts w:ascii="Calibri" w:hAnsi="Calibri" w:cs="Calibri"/>
                      <w:sz w:val="18"/>
                      <w:szCs w:val="18"/>
                    </w:rPr>
                    <w:t>skl.náplň</w:t>
                  </w:r>
                  <w:proofErr w:type="spellEnd"/>
                  <w:r w:rsidRPr="006E6846">
                    <w:rPr>
                      <w:rFonts w:ascii="Calibri" w:hAnsi="Calibri" w:cs="Calibri"/>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6F216561"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10</w:t>
                  </w:r>
                </w:p>
              </w:tc>
            </w:tr>
            <w:tr w:rsidR="006E6846" w:rsidRPr="006E6846" w14:paraId="720BE4CA"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4D88BADF"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Insulin</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glulisine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175CD90"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sol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inj</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6F5BCAE7"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1x3 ml (100 IU/ ml) (</w:t>
                  </w:r>
                  <w:proofErr w:type="spellStart"/>
                  <w:r w:rsidRPr="006E6846">
                    <w:rPr>
                      <w:rFonts w:ascii="Calibri" w:hAnsi="Calibri" w:cs="Calibri"/>
                      <w:sz w:val="18"/>
                      <w:szCs w:val="18"/>
                    </w:rPr>
                    <w:t>napl</w:t>
                  </w:r>
                  <w:proofErr w:type="spellEnd"/>
                  <w:r w:rsidRPr="006E6846">
                    <w:rPr>
                      <w:rFonts w:ascii="Calibri" w:hAnsi="Calibri" w:cs="Calibri"/>
                      <w:sz w:val="18"/>
                      <w:szCs w:val="18"/>
                    </w:rPr>
                    <w:t xml:space="preserve">. pero- sklo- </w:t>
                  </w:r>
                  <w:proofErr w:type="spellStart"/>
                  <w:r w:rsidRPr="006E6846">
                    <w:rPr>
                      <w:rFonts w:ascii="Calibri" w:hAnsi="Calibri" w:cs="Calibri"/>
                      <w:sz w:val="18"/>
                      <w:szCs w:val="18"/>
                    </w:rPr>
                    <w:t>SoloStar</w:t>
                  </w:r>
                  <w:proofErr w:type="spellEnd"/>
                  <w:r w:rsidRPr="006E6846">
                    <w:rPr>
                      <w:rFonts w:ascii="Calibri" w:hAnsi="Calibri" w:cs="Calibri"/>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2F83E599"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5</w:t>
                  </w:r>
                </w:p>
              </w:tc>
            </w:tr>
            <w:tr w:rsidR="006E6846" w:rsidRPr="006E6846" w14:paraId="699FC780"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4D54FACA"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Insulin</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glulisine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5025F651"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sol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inj</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5B676095"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1x10 ml (100 IU/ ml) (</w:t>
                  </w:r>
                  <w:proofErr w:type="spellStart"/>
                  <w:r w:rsidRPr="006E6846">
                    <w:rPr>
                      <w:rFonts w:ascii="Calibri" w:hAnsi="Calibri" w:cs="Calibri"/>
                      <w:sz w:val="18"/>
                      <w:szCs w:val="18"/>
                    </w:rPr>
                    <w:t>skl</w:t>
                  </w:r>
                  <w:proofErr w:type="spellEnd"/>
                  <w:r w:rsidRPr="006E6846">
                    <w:rPr>
                      <w:rFonts w:ascii="Calibri" w:hAnsi="Calibri" w:cs="Calibri"/>
                      <w:sz w:val="18"/>
                      <w:szCs w:val="18"/>
                    </w:rPr>
                    <w:t>. liekov.)</w:t>
                  </w:r>
                </w:p>
              </w:tc>
              <w:tc>
                <w:tcPr>
                  <w:tcW w:w="1360" w:type="dxa"/>
                  <w:tcBorders>
                    <w:top w:val="nil"/>
                    <w:left w:val="nil"/>
                    <w:bottom w:val="single" w:sz="4" w:space="0" w:color="auto"/>
                    <w:right w:val="single" w:sz="8" w:space="0" w:color="auto"/>
                  </w:tcBorders>
                  <w:shd w:val="clear" w:color="auto" w:fill="auto"/>
                  <w:noWrap/>
                  <w:vAlign w:val="bottom"/>
                  <w:hideMark/>
                </w:tcPr>
                <w:p w14:paraId="27F12832" w14:textId="77777777" w:rsidR="006E6846" w:rsidRPr="006E6846" w:rsidRDefault="006E6846" w:rsidP="006E6846">
                  <w:pPr>
                    <w:jc w:val="right"/>
                    <w:rPr>
                      <w:rFonts w:ascii="Calibri" w:hAnsi="Calibri" w:cs="Calibri"/>
                      <w:sz w:val="18"/>
                      <w:szCs w:val="18"/>
                    </w:rPr>
                  </w:pPr>
                  <w:r w:rsidRPr="006E6846">
                    <w:rPr>
                      <w:rFonts w:ascii="Calibri" w:hAnsi="Calibri" w:cs="Calibri"/>
                      <w:sz w:val="18"/>
                      <w:szCs w:val="18"/>
                    </w:rPr>
                    <w:t>3</w:t>
                  </w:r>
                </w:p>
              </w:tc>
            </w:tr>
            <w:tr w:rsidR="006E6846" w:rsidRPr="006E6846" w14:paraId="15ED9B87"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31B56253"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Insulin</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human</w:t>
                  </w:r>
                  <w:proofErr w:type="spellEnd"/>
                  <w:r w:rsidRPr="006E6846">
                    <w:rPr>
                      <w:rFonts w:ascii="Calibri" w:hAnsi="Calibri" w:cs="Calibri"/>
                      <w:sz w:val="18"/>
                      <w:szCs w:val="18"/>
                    </w:rPr>
                    <w:t>)</w:t>
                  </w:r>
                </w:p>
              </w:tc>
              <w:tc>
                <w:tcPr>
                  <w:tcW w:w="525" w:type="dxa"/>
                  <w:tcBorders>
                    <w:top w:val="nil"/>
                    <w:left w:val="nil"/>
                    <w:bottom w:val="single" w:sz="4" w:space="0" w:color="auto"/>
                    <w:right w:val="single" w:sz="4" w:space="0" w:color="auto"/>
                  </w:tcBorders>
                  <w:shd w:val="clear" w:color="auto" w:fill="auto"/>
                  <w:noWrap/>
                  <w:vAlign w:val="bottom"/>
                  <w:hideMark/>
                </w:tcPr>
                <w:p w14:paraId="1689E86A"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sol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inj</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43A5F151"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1x3 ml/300 IU (</w:t>
                  </w:r>
                  <w:proofErr w:type="spellStart"/>
                  <w:r w:rsidRPr="006E6846">
                    <w:rPr>
                      <w:rFonts w:ascii="Calibri" w:hAnsi="Calibri" w:cs="Calibri"/>
                      <w:sz w:val="18"/>
                      <w:szCs w:val="18"/>
                    </w:rPr>
                    <w:t>SoloStar-skl.nápl.v</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naplnen</w:t>
                  </w:r>
                  <w:proofErr w:type="spellEnd"/>
                  <w:r w:rsidRPr="006E6846">
                    <w:rPr>
                      <w:rFonts w:ascii="Calibri" w:hAnsi="Calibri" w:cs="Calibri"/>
                      <w:sz w:val="18"/>
                      <w:szCs w:val="18"/>
                    </w:rPr>
                    <w:t>..pere)</w:t>
                  </w:r>
                </w:p>
              </w:tc>
              <w:tc>
                <w:tcPr>
                  <w:tcW w:w="1360" w:type="dxa"/>
                  <w:tcBorders>
                    <w:top w:val="nil"/>
                    <w:left w:val="nil"/>
                    <w:bottom w:val="single" w:sz="4" w:space="0" w:color="auto"/>
                    <w:right w:val="single" w:sz="8" w:space="0" w:color="auto"/>
                  </w:tcBorders>
                  <w:shd w:val="clear" w:color="auto" w:fill="auto"/>
                  <w:noWrap/>
                  <w:vAlign w:val="bottom"/>
                  <w:hideMark/>
                </w:tcPr>
                <w:p w14:paraId="50277CDA"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15</w:t>
                  </w:r>
                </w:p>
              </w:tc>
            </w:tr>
            <w:tr w:rsidR="006E6846" w:rsidRPr="006E6846" w14:paraId="15D86D3E"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577445D6"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Insulin</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human</w:t>
                  </w:r>
                  <w:proofErr w:type="spellEnd"/>
                  <w:r w:rsidRPr="006E6846">
                    <w:rPr>
                      <w:rFonts w:ascii="Calibri" w:hAnsi="Calibri" w:cs="Calibri"/>
                      <w:sz w:val="18"/>
                      <w:szCs w:val="18"/>
                    </w:rPr>
                    <w:t>)</w:t>
                  </w:r>
                </w:p>
              </w:tc>
              <w:tc>
                <w:tcPr>
                  <w:tcW w:w="525" w:type="dxa"/>
                  <w:tcBorders>
                    <w:top w:val="nil"/>
                    <w:left w:val="nil"/>
                    <w:bottom w:val="single" w:sz="4" w:space="0" w:color="auto"/>
                    <w:right w:val="single" w:sz="4" w:space="0" w:color="auto"/>
                  </w:tcBorders>
                  <w:shd w:val="clear" w:color="auto" w:fill="auto"/>
                  <w:noWrap/>
                  <w:vAlign w:val="bottom"/>
                  <w:hideMark/>
                </w:tcPr>
                <w:p w14:paraId="22A7FAA3"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sol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inj</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2146F52A"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 xml:space="preserve">1x3 ml/300 IU (náplň </w:t>
                  </w:r>
                  <w:proofErr w:type="spellStart"/>
                  <w:r w:rsidRPr="006E6846">
                    <w:rPr>
                      <w:rFonts w:ascii="Calibri" w:hAnsi="Calibri" w:cs="Calibri"/>
                      <w:sz w:val="18"/>
                      <w:szCs w:val="18"/>
                    </w:rPr>
                    <w:t>skl</w:t>
                  </w:r>
                  <w:proofErr w:type="spellEnd"/>
                  <w:r w:rsidRPr="006E6846">
                    <w:rPr>
                      <w:rFonts w:ascii="Calibri" w:hAnsi="Calibri" w:cs="Calibri"/>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3A381DB5"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15</w:t>
                  </w:r>
                </w:p>
              </w:tc>
            </w:tr>
            <w:tr w:rsidR="006E6846" w:rsidRPr="006E6846" w14:paraId="582EDF42"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2AE397C0"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Insulin</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human</w:t>
                  </w:r>
                  <w:proofErr w:type="spellEnd"/>
                  <w:r w:rsidRPr="006E6846">
                    <w:rPr>
                      <w:rFonts w:ascii="Calibri" w:hAnsi="Calibri" w:cs="Calibri"/>
                      <w:sz w:val="18"/>
                      <w:szCs w:val="18"/>
                    </w:rPr>
                    <w:t>)</w:t>
                  </w:r>
                </w:p>
              </w:tc>
              <w:tc>
                <w:tcPr>
                  <w:tcW w:w="525" w:type="dxa"/>
                  <w:tcBorders>
                    <w:top w:val="nil"/>
                    <w:left w:val="nil"/>
                    <w:bottom w:val="single" w:sz="4" w:space="0" w:color="auto"/>
                    <w:right w:val="single" w:sz="4" w:space="0" w:color="auto"/>
                  </w:tcBorders>
                  <w:shd w:val="clear" w:color="auto" w:fill="auto"/>
                  <w:noWrap/>
                  <w:vAlign w:val="bottom"/>
                  <w:hideMark/>
                </w:tcPr>
                <w:p w14:paraId="78416B60"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sol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inj</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00C13EC9"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1x3 ml/300 IU (</w:t>
                  </w:r>
                  <w:proofErr w:type="spellStart"/>
                  <w:r w:rsidRPr="006E6846">
                    <w:rPr>
                      <w:rFonts w:ascii="Calibri" w:hAnsi="Calibri" w:cs="Calibri"/>
                      <w:sz w:val="18"/>
                      <w:szCs w:val="18"/>
                    </w:rPr>
                    <w:t>SoloStar-skl.nápl.v</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naplnen</w:t>
                  </w:r>
                  <w:proofErr w:type="spellEnd"/>
                  <w:r w:rsidRPr="006E6846">
                    <w:rPr>
                      <w:rFonts w:ascii="Calibri" w:hAnsi="Calibri" w:cs="Calibri"/>
                      <w:sz w:val="18"/>
                      <w:szCs w:val="18"/>
                    </w:rPr>
                    <w:t>..pere)</w:t>
                  </w:r>
                </w:p>
              </w:tc>
              <w:tc>
                <w:tcPr>
                  <w:tcW w:w="1360" w:type="dxa"/>
                  <w:tcBorders>
                    <w:top w:val="nil"/>
                    <w:left w:val="nil"/>
                    <w:bottom w:val="single" w:sz="4" w:space="0" w:color="auto"/>
                    <w:right w:val="single" w:sz="8" w:space="0" w:color="auto"/>
                  </w:tcBorders>
                  <w:shd w:val="clear" w:color="auto" w:fill="auto"/>
                  <w:noWrap/>
                  <w:vAlign w:val="bottom"/>
                  <w:hideMark/>
                </w:tcPr>
                <w:p w14:paraId="109250B5"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5</w:t>
                  </w:r>
                </w:p>
              </w:tc>
            </w:tr>
            <w:tr w:rsidR="006E6846" w:rsidRPr="006E6846" w14:paraId="1AA917D4"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1937D277"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Insulin</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aspart</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0D91D52F"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sol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inj</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2EAC1729"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 xml:space="preserve">1x3 ml/300 U (náplň </w:t>
                  </w:r>
                  <w:proofErr w:type="spellStart"/>
                  <w:r w:rsidRPr="006E6846">
                    <w:rPr>
                      <w:rFonts w:ascii="Calibri" w:hAnsi="Calibri" w:cs="Calibri"/>
                      <w:sz w:val="18"/>
                      <w:szCs w:val="18"/>
                    </w:rPr>
                    <w:t>skl</w:t>
                  </w:r>
                  <w:proofErr w:type="spellEnd"/>
                  <w:r w:rsidRPr="006E6846">
                    <w:rPr>
                      <w:rFonts w:ascii="Calibri" w:hAnsi="Calibri" w:cs="Calibri"/>
                      <w:sz w:val="18"/>
                      <w:szCs w:val="18"/>
                    </w:rPr>
                    <w:t xml:space="preserve">. v </w:t>
                  </w:r>
                  <w:proofErr w:type="spellStart"/>
                  <w:r w:rsidRPr="006E6846">
                    <w:rPr>
                      <w:rFonts w:ascii="Calibri" w:hAnsi="Calibri" w:cs="Calibri"/>
                      <w:sz w:val="18"/>
                      <w:szCs w:val="18"/>
                    </w:rPr>
                    <w:t>napl.viacd.jedn.pere</w:t>
                  </w:r>
                  <w:proofErr w:type="spellEnd"/>
                  <w:r w:rsidRPr="006E6846">
                    <w:rPr>
                      <w:rFonts w:ascii="Calibri" w:hAnsi="Calibri" w:cs="Calibri"/>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1B014462"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10</w:t>
                  </w:r>
                </w:p>
              </w:tc>
            </w:tr>
            <w:tr w:rsidR="006E6846" w:rsidRPr="006E6846" w14:paraId="506F9F96"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6403EAA4"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Insulin</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glargine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054D927D"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sol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inj</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0BF97106"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1x3 ml (</w:t>
                  </w:r>
                  <w:proofErr w:type="spellStart"/>
                  <w:r w:rsidRPr="006E6846">
                    <w:rPr>
                      <w:rFonts w:ascii="Calibri" w:hAnsi="Calibri" w:cs="Calibri"/>
                      <w:sz w:val="18"/>
                      <w:szCs w:val="18"/>
                    </w:rPr>
                    <w:t>skl</w:t>
                  </w:r>
                  <w:proofErr w:type="spellEnd"/>
                  <w:r w:rsidRPr="006E6846">
                    <w:rPr>
                      <w:rFonts w:ascii="Calibri" w:hAnsi="Calibri" w:cs="Calibri"/>
                      <w:sz w:val="18"/>
                      <w:szCs w:val="18"/>
                    </w:rPr>
                    <w:t xml:space="preserve">. náplň v pere pre </w:t>
                  </w:r>
                  <w:proofErr w:type="spellStart"/>
                  <w:r w:rsidRPr="006E6846">
                    <w:rPr>
                      <w:rFonts w:ascii="Calibri" w:hAnsi="Calibri" w:cs="Calibri"/>
                      <w:sz w:val="18"/>
                      <w:szCs w:val="18"/>
                    </w:rPr>
                    <w:t>SoloStar</w:t>
                  </w:r>
                  <w:proofErr w:type="spellEnd"/>
                  <w:r w:rsidRPr="006E6846">
                    <w:rPr>
                      <w:rFonts w:ascii="Calibri" w:hAnsi="Calibri" w:cs="Calibri"/>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7B719BB6"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15</w:t>
                  </w:r>
                </w:p>
              </w:tc>
            </w:tr>
            <w:tr w:rsidR="006E6846" w:rsidRPr="006E6846" w14:paraId="54C7381A"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654A0ABE"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Insulin</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glargine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48AFF47"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sol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inj</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437021FB"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 xml:space="preserve">1x3 ml/300 jednotiek (náplň </w:t>
                  </w:r>
                  <w:proofErr w:type="spellStart"/>
                  <w:r w:rsidRPr="006E6846">
                    <w:rPr>
                      <w:rFonts w:ascii="Calibri" w:hAnsi="Calibri" w:cs="Calibri"/>
                      <w:sz w:val="18"/>
                      <w:szCs w:val="18"/>
                    </w:rPr>
                    <w:t>skl</w:t>
                  </w:r>
                  <w:proofErr w:type="spellEnd"/>
                  <w:r w:rsidRPr="006E6846">
                    <w:rPr>
                      <w:rFonts w:ascii="Calibri" w:hAnsi="Calibri" w:cs="Calibri"/>
                      <w:sz w:val="18"/>
                      <w:szCs w:val="18"/>
                    </w:rPr>
                    <w:t>. v pere)</w:t>
                  </w:r>
                </w:p>
              </w:tc>
              <w:tc>
                <w:tcPr>
                  <w:tcW w:w="1360" w:type="dxa"/>
                  <w:tcBorders>
                    <w:top w:val="nil"/>
                    <w:left w:val="nil"/>
                    <w:bottom w:val="single" w:sz="4" w:space="0" w:color="auto"/>
                    <w:right w:val="single" w:sz="8" w:space="0" w:color="auto"/>
                  </w:tcBorders>
                  <w:shd w:val="clear" w:color="auto" w:fill="auto"/>
                  <w:noWrap/>
                  <w:vAlign w:val="bottom"/>
                  <w:hideMark/>
                </w:tcPr>
                <w:p w14:paraId="3FD47632"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25</w:t>
                  </w:r>
                </w:p>
              </w:tc>
            </w:tr>
            <w:tr w:rsidR="006E6846" w:rsidRPr="006E6846" w14:paraId="74956B33"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79C01269"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Metformin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588F4599"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tbl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obd</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0B6DD760"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1x850 mg (</w:t>
                  </w:r>
                  <w:proofErr w:type="spellStart"/>
                  <w:r w:rsidRPr="006E6846">
                    <w:rPr>
                      <w:rFonts w:ascii="Calibri" w:hAnsi="Calibri" w:cs="Calibri"/>
                      <w:sz w:val="18"/>
                      <w:szCs w:val="18"/>
                    </w:rPr>
                    <w:t>blis.PVC</w:t>
                  </w:r>
                  <w:proofErr w:type="spellEnd"/>
                  <w:r w:rsidRPr="006E6846">
                    <w:rPr>
                      <w:rFonts w:ascii="Calibri" w:hAnsi="Calibri" w:cs="Calibri"/>
                      <w:sz w:val="18"/>
                      <w:szCs w:val="18"/>
                    </w:rPr>
                    <w:t>/Al)</w:t>
                  </w:r>
                </w:p>
              </w:tc>
              <w:tc>
                <w:tcPr>
                  <w:tcW w:w="1360" w:type="dxa"/>
                  <w:tcBorders>
                    <w:top w:val="nil"/>
                    <w:left w:val="nil"/>
                    <w:bottom w:val="single" w:sz="4" w:space="0" w:color="auto"/>
                    <w:right w:val="single" w:sz="8" w:space="0" w:color="auto"/>
                  </w:tcBorders>
                  <w:shd w:val="clear" w:color="auto" w:fill="auto"/>
                  <w:noWrap/>
                  <w:vAlign w:val="bottom"/>
                  <w:hideMark/>
                </w:tcPr>
                <w:p w14:paraId="0FEC3AB8"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360</w:t>
                  </w:r>
                </w:p>
              </w:tc>
            </w:tr>
            <w:tr w:rsidR="006E6846" w:rsidRPr="006E6846" w14:paraId="1D796DC0"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233E72DF"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Metformin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2DC9ABDB"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tbl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flm</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2CD2B80B"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1x1000 mg (</w:t>
                  </w:r>
                  <w:proofErr w:type="spellStart"/>
                  <w:r w:rsidRPr="006E6846">
                    <w:rPr>
                      <w:rFonts w:ascii="Calibri" w:hAnsi="Calibri" w:cs="Calibri"/>
                      <w:sz w:val="18"/>
                      <w:szCs w:val="18"/>
                    </w:rPr>
                    <w:t>blis.PVC</w:t>
                  </w:r>
                  <w:proofErr w:type="spellEnd"/>
                  <w:r w:rsidRPr="006E6846">
                    <w:rPr>
                      <w:rFonts w:ascii="Calibri" w:hAnsi="Calibri" w:cs="Calibri"/>
                      <w:sz w:val="18"/>
                      <w:szCs w:val="18"/>
                    </w:rPr>
                    <w:t>/Al)</w:t>
                  </w:r>
                </w:p>
              </w:tc>
              <w:tc>
                <w:tcPr>
                  <w:tcW w:w="1360" w:type="dxa"/>
                  <w:tcBorders>
                    <w:top w:val="nil"/>
                    <w:left w:val="nil"/>
                    <w:bottom w:val="single" w:sz="4" w:space="0" w:color="auto"/>
                    <w:right w:val="single" w:sz="8" w:space="0" w:color="auto"/>
                  </w:tcBorders>
                  <w:shd w:val="clear" w:color="auto" w:fill="auto"/>
                  <w:noWrap/>
                  <w:vAlign w:val="bottom"/>
                  <w:hideMark/>
                </w:tcPr>
                <w:p w14:paraId="2AEB3C6A"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360</w:t>
                  </w:r>
                </w:p>
              </w:tc>
            </w:tr>
            <w:tr w:rsidR="006E6846" w:rsidRPr="006E6846" w14:paraId="46AFC39D"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56741DEA"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Gliquidone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3FAC7891"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tbl</w:t>
                  </w:r>
                  <w:proofErr w:type="spellEnd"/>
                </w:p>
              </w:tc>
              <w:tc>
                <w:tcPr>
                  <w:tcW w:w="3504" w:type="dxa"/>
                  <w:tcBorders>
                    <w:top w:val="nil"/>
                    <w:left w:val="nil"/>
                    <w:bottom w:val="single" w:sz="4" w:space="0" w:color="auto"/>
                    <w:right w:val="single" w:sz="4" w:space="0" w:color="auto"/>
                  </w:tcBorders>
                  <w:shd w:val="clear" w:color="auto" w:fill="auto"/>
                  <w:noWrap/>
                  <w:vAlign w:val="bottom"/>
                  <w:hideMark/>
                </w:tcPr>
                <w:p w14:paraId="569A355B"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1x30 mg (</w:t>
                  </w:r>
                  <w:proofErr w:type="spellStart"/>
                  <w:r w:rsidRPr="006E6846">
                    <w:rPr>
                      <w:rFonts w:ascii="Calibri" w:hAnsi="Calibri" w:cs="Calibri"/>
                      <w:sz w:val="18"/>
                      <w:szCs w:val="18"/>
                    </w:rPr>
                    <w:t>blis.PVC</w:t>
                  </w:r>
                  <w:proofErr w:type="spellEnd"/>
                  <w:r w:rsidRPr="006E6846">
                    <w:rPr>
                      <w:rFonts w:ascii="Calibri" w:hAnsi="Calibri" w:cs="Calibri"/>
                      <w:sz w:val="18"/>
                      <w:szCs w:val="18"/>
                    </w:rPr>
                    <w:t>/Al)</w:t>
                  </w:r>
                </w:p>
              </w:tc>
              <w:tc>
                <w:tcPr>
                  <w:tcW w:w="1360" w:type="dxa"/>
                  <w:tcBorders>
                    <w:top w:val="nil"/>
                    <w:left w:val="nil"/>
                    <w:bottom w:val="single" w:sz="4" w:space="0" w:color="auto"/>
                    <w:right w:val="single" w:sz="8" w:space="0" w:color="auto"/>
                  </w:tcBorders>
                  <w:shd w:val="clear" w:color="auto" w:fill="auto"/>
                  <w:noWrap/>
                  <w:vAlign w:val="bottom"/>
                  <w:hideMark/>
                </w:tcPr>
                <w:p w14:paraId="74FDC65D"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240</w:t>
                  </w:r>
                </w:p>
              </w:tc>
            </w:tr>
            <w:tr w:rsidR="006E6846" w:rsidRPr="006E6846" w14:paraId="0E2D1C88"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5FF0322E"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Gliclazide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CC1E7E1"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tbl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mod</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55E95C0F"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1x60 mg (</w:t>
                  </w:r>
                  <w:proofErr w:type="spellStart"/>
                  <w:r w:rsidRPr="006E6846">
                    <w:rPr>
                      <w:rFonts w:ascii="Calibri" w:hAnsi="Calibri" w:cs="Calibri"/>
                      <w:sz w:val="18"/>
                      <w:szCs w:val="18"/>
                    </w:rPr>
                    <w:t>blis.PVC</w:t>
                  </w:r>
                  <w:proofErr w:type="spellEnd"/>
                  <w:r w:rsidRPr="006E6846">
                    <w:rPr>
                      <w:rFonts w:ascii="Calibri" w:hAnsi="Calibri" w:cs="Calibri"/>
                      <w:sz w:val="18"/>
                      <w:szCs w:val="18"/>
                    </w:rPr>
                    <w:t>/Al)</w:t>
                  </w:r>
                </w:p>
              </w:tc>
              <w:tc>
                <w:tcPr>
                  <w:tcW w:w="1360" w:type="dxa"/>
                  <w:tcBorders>
                    <w:top w:val="nil"/>
                    <w:left w:val="nil"/>
                    <w:bottom w:val="single" w:sz="4" w:space="0" w:color="auto"/>
                    <w:right w:val="single" w:sz="8" w:space="0" w:color="auto"/>
                  </w:tcBorders>
                  <w:shd w:val="clear" w:color="auto" w:fill="auto"/>
                  <w:noWrap/>
                  <w:vAlign w:val="bottom"/>
                  <w:hideMark/>
                </w:tcPr>
                <w:p w14:paraId="747D8390"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480</w:t>
                  </w:r>
                </w:p>
              </w:tc>
            </w:tr>
            <w:tr w:rsidR="006E6846" w:rsidRPr="006E6846" w14:paraId="14239413"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73AC5290"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Glimepiride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34E85141"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tbl</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4F81F6AA"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1x2 mg (</w:t>
                  </w:r>
                  <w:proofErr w:type="spellStart"/>
                  <w:r w:rsidRPr="006E6846">
                    <w:rPr>
                      <w:rFonts w:ascii="Calibri" w:hAnsi="Calibri" w:cs="Calibri"/>
                      <w:sz w:val="18"/>
                      <w:szCs w:val="18"/>
                    </w:rPr>
                    <w:t>blis.PVC</w:t>
                  </w:r>
                  <w:proofErr w:type="spellEnd"/>
                  <w:r w:rsidRPr="006E6846">
                    <w:rPr>
                      <w:rFonts w:ascii="Calibri" w:hAnsi="Calibri" w:cs="Calibri"/>
                      <w:sz w:val="18"/>
                      <w:szCs w:val="18"/>
                    </w:rPr>
                    <w:t>/Al)</w:t>
                  </w:r>
                </w:p>
              </w:tc>
              <w:tc>
                <w:tcPr>
                  <w:tcW w:w="1360" w:type="dxa"/>
                  <w:tcBorders>
                    <w:top w:val="nil"/>
                    <w:left w:val="nil"/>
                    <w:bottom w:val="single" w:sz="4" w:space="0" w:color="auto"/>
                    <w:right w:val="single" w:sz="8" w:space="0" w:color="auto"/>
                  </w:tcBorders>
                  <w:shd w:val="clear" w:color="auto" w:fill="auto"/>
                  <w:noWrap/>
                  <w:vAlign w:val="bottom"/>
                  <w:hideMark/>
                </w:tcPr>
                <w:p w14:paraId="47E0BF9C"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60</w:t>
                  </w:r>
                </w:p>
              </w:tc>
            </w:tr>
            <w:tr w:rsidR="006E6846" w:rsidRPr="006E6846" w14:paraId="59B60D12"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33F44C8F"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Glimepiride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3E29D182"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tbl</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65572D9C"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1x6 mg (</w:t>
                  </w:r>
                  <w:proofErr w:type="spellStart"/>
                  <w:r w:rsidRPr="006E6846">
                    <w:rPr>
                      <w:rFonts w:ascii="Calibri" w:hAnsi="Calibri" w:cs="Calibri"/>
                      <w:sz w:val="18"/>
                      <w:szCs w:val="18"/>
                    </w:rPr>
                    <w:t>blis.PVC</w:t>
                  </w:r>
                  <w:proofErr w:type="spellEnd"/>
                  <w:r w:rsidRPr="006E6846">
                    <w:rPr>
                      <w:rFonts w:ascii="Calibri" w:hAnsi="Calibri" w:cs="Calibri"/>
                      <w:sz w:val="18"/>
                      <w:szCs w:val="18"/>
                    </w:rPr>
                    <w:t>/PVDC/Al)</w:t>
                  </w:r>
                </w:p>
              </w:tc>
              <w:tc>
                <w:tcPr>
                  <w:tcW w:w="1360" w:type="dxa"/>
                  <w:tcBorders>
                    <w:top w:val="nil"/>
                    <w:left w:val="nil"/>
                    <w:bottom w:val="single" w:sz="4" w:space="0" w:color="auto"/>
                    <w:right w:val="single" w:sz="8" w:space="0" w:color="auto"/>
                  </w:tcBorders>
                  <w:shd w:val="clear" w:color="auto" w:fill="auto"/>
                  <w:noWrap/>
                  <w:vAlign w:val="bottom"/>
                  <w:hideMark/>
                </w:tcPr>
                <w:p w14:paraId="5C7D9B27"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90</w:t>
                  </w:r>
                </w:p>
              </w:tc>
            </w:tr>
            <w:tr w:rsidR="006E6846" w:rsidRPr="006E6846" w14:paraId="4D446FCB"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38204694"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Glimepiride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494069D7"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tbl</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47294149"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1x4 mg (</w:t>
                  </w:r>
                  <w:proofErr w:type="spellStart"/>
                  <w:r w:rsidRPr="006E6846">
                    <w:rPr>
                      <w:rFonts w:ascii="Calibri" w:hAnsi="Calibri" w:cs="Calibri"/>
                      <w:sz w:val="18"/>
                      <w:szCs w:val="18"/>
                    </w:rPr>
                    <w:t>blis.PVC</w:t>
                  </w:r>
                  <w:proofErr w:type="spellEnd"/>
                  <w:r w:rsidRPr="006E6846">
                    <w:rPr>
                      <w:rFonts w:ascii="Calibri" w:hAnsi="Calibri" w:cs="Calibri"/>
                      <w:sz w:val="18"/>
                      <w:szCs w:val="18"/>
                    </w:rPr>
                    <w:t>/PE/PVDC/Al)</w:t>
                  </w:r>
                </w:p>
              </w:tc>
              <w:tc>
                <w:tcPr>
                  <w:tcW w:w="1360" w:type="dxa"/>
                  <w:tcBorders>
                    <w:top w:val="nil"/>
                    <w:left w:val="nil"/>
                    <w:bottom w:val="single" w:sz="4" w:space="0" w:color="auto"/>
                    <w:right w:val="single" w:sz="8" w:space="0" w:color="auto"/>
                  </w:tcBorders>
                  <w:shd w:val="clear" w:color="auto" w:fill="auto"/>
                  <w:noWrap/>
                  <w:vAlign w:val="bottom"/>
                  <w:hideMark/>
                </w:tcPr>
                <w:p w14:paraId="14BA61BE"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30</w:t>
                  </w:r>
                </w:p>
              </w:tc>
            </w:tr>
            <w:tr w:rsidR="006E6846" w:rsidRPr="006E6846" w14:paraId="19B994A6"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55819A4F"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Metformin</w:t>
                  </w:r>
                  <w:proofErr w:type="spellEnd"/>
                  <w:r w:rsidRPr="006E6846">
                    <w:rPr>
                      <w:rFonts w:ascii="Calibri" w:hAnsi="Calibri" w:cs="Calibri"/>
                      <w:sz w:val="18"/>
                      <w:szCs w:val="18"/>
                    </w:rPr>
                    <w:t xml:space="preserve"> and </w:t>
                  </w:r>
                  <w:proofErr w:type="spellStart"/>
                  <w:r w:rsidRPr="006E6846">
                    <w:rPr>
                      <w:rFonts w:ascii="Calibri" w:hAnsi="Calibri" w:cs="Calibri"/>
                      <w:sz w:val="18"/>
                      <w:szCs w:val="18"/>
                    </w:rPr>
                    <w:t>sitagliptin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809A130"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tbl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flm</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54799C22"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1x50 mg/1000 mg (</w:t>
                  </w:r>
                  <w:proofErr w:type="spellStart"/>
                  <w:r w:rsidRPr="006E6846">
                    <w:rPr>
                      <w:rFonts w:ascii="Calibri" w:hAnsi="Calibri" w:cs="Calibri"/>
                      <w:sz w:val="18"/>
                      <w:szCs w:val="18"/>
                    </w:rPr>
                    <w:t>blis.PVC</w:t>
                  </w:r>
                  <w:proofErr w:type="spellEnd"/>
                  <w:r w:rsidRPr="006E6846">
                    <w:rPr>
                      <w:rFonts w:ascii="Calibri" w:hAnsi="Calibri" w:cs="Calibri"/>
                      <w:sz w:val="18"/>
                      <w:szCs w:val="18"/>
                    </w:rPr>
                    <w:t>/PE/PVDC/Al)</w:t>
                  </w:r>
                </w:p>
              </w:tc>
              <w:tc>
                <w:tcPr>
                  <w:tcW w:w="1360" w:type="dxa"/>
                  <w:tcBorders>
                    <w:top w:val="nil"/>
                    <w:left w:val="nil"/>
                    <w:bottom w:val="single" w:sz="4" w:space="0" w:color="auto"/>
                    <w:right w:val="single" w:sz="8" w:space="0" w:color="auto"/>
                  </w:tcBorders>
                  <w:shd w:val="clear" w:color="auto" w:fill="auto"/>
                  <w:noWrap/>
                  <w:vAlign w:val="bottom"/>
                  <w:hideMark/>
                </w:tcPr>
                <w:p w14:paraId="58679B31"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112</w:t>
                  </w:r>
                </w:p>
              </w:tc>
            </w:tr>
            <w:tr w:rsidR="006E6846" w:rsidRPr="006E6846" w14:paraId="7EB04500"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7F8862B7"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Metformin</w:t>
                  </w:r>
                  <w:proofErr w:type="spellEnd"/>
                  <w:r w:rsidRPr="006E6846">
                    <w:rPr>
                      <w:rFonts w:ascii="Calibri" w:hAnsi="Calibri" w:cs="Calibri"/>
                      <w:sz w:val="18"/>
                      <w:szCs w:val="18"/>
                    </w:rPr>
                    <w:t xml:space="preserve"> and </w:t>
                  </w:r>
                  <w:proofErr w:type="spellStart"/>
                  <w:r w:rsidRPr="006E6846">
                    <w:rPr>
                      <w:rFonts w:ascii="Calibri" w:hAnsi="Calibri" w:cs="Calibri"/>
                      <w:sz w:val="18"/>
                      <w:szCs w:val="18"/>
                    </w:rPr>
                    <w:t>empagliflozin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2E401273"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tbl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flm</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6B1084F1"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1x5 mg/1000 mg (</w:t>
                  </w:r>
                  <w:proofErr w:type="spellStart"/>
                  <w:r w:rsidRPr="006E6846">
                    <w:rPr>
                      <w:rFonts w:ascii="Calibri" w:hAnsi="Calibri" w:cs="Calibri"/>
                      <w:sz w:val="18"/>
                      <w:szCs w:val="18"/>
                    </w:rPr>
                    <w:t>blis.PVC</w:t>
                  </w:r>
                  <w:proofErr w:type="spellEnd"/>
                  <w:r w:rsidRPr="006E6846">
                    <w:rPr>
                      <w:rFonts w:ascii="Calibri" w:hAnsi="Calibri" w:cs="Calibri"/>
                      <w:sz w:val="18"/>
                      <w:szCs w:val="18"/>
                    </w:rPr>
                    <w:t>/PVDC/Al-</w:t>
                  </w:r>
                  <w:proofErr w:type="spellStart"/>
                  <w:r w:rsidRPr="006E6846">
                    <w:rPr>
                      <w:rFonts w:ascii="Calibri" w:hAnsi="Calibri" w:cs="Calibri"/>
                      <w:sz w:val="18"/>
                      <w:szCs w:val="18"/>
                    </w:rPr>
                    <w:t>perf</w:t>
                  </w:r>
                  <w:proofErr w:type="spellEnd"/>
                  <w:r w:rsidRPr="006E6846">
                    <w:rPr>
                      <w:rFonts w:ascii="Calibri" w:hAnsi="Calibri" w:cs="Calibri"/>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73C8F01C"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120</w:t>
                  </w:r>
                </w:p>
              </w:tc>
            </w:tr>
            <w:tr w:rsidR="006E6846" w:rsidRPr="006E6846" w14:paraId="1981FBDF"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4B540151"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Linagliptin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70C3650D"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tbl</w:t>
                  </w:r>
                  <w:proofErr w:type="spellEnd"/>
                </w:p>
              </w:tc>
              <w:tc>
                <w:tcPr>
                  <w:tcW w:w="3504" w:type="dxa"/>
                  <w:tcBorders>
                    <w:top w:val="nil"/>
                    <w:left w:val="nil"/>
                    <w:bottom w:val="single" w:sz="4" w:space="0" w:color="auto"/>
                    <w:right w:val="single" w:sz="4" w:space="0" w:color="auto"/>
                  </w:tcBorders>
                  <w:shd w:val="clear" w:color="auto" w:fill="auto"/>
                  <w:noWrap/>
                  <w:vAlign w:val="bottom"/>
                  <w:hideMark/>
                </w:tcPr>
                <w:p w14:paraId="1308A1C1"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1x5 mg</w:t>
                  </w:r>
                </w:p>
              </w:tc>
              <w:tc>
                <w:tcPr>
                  <w:tcW w:w="1360" w:type="dxa"/>
                  <w:tcBorders>
                    <w:top w:val="nil"/>
                    <w:left w:val="nil"/>
                    <w:bottom w:val="single" w:sz="4" w:space="0" w:color="auto"/>
                    <w:right w:val="single" w:sz="8" w:space="0" w:color="auto"/>
                  </w:tcBorders>
                  <w:shd w:val="clear" w:color="auto" w:fill="auto"/>
                  <w:noWrap/>
                  <w:vAlign w:val="bottom"/>
                  <w:hideMark/>
                </w:tcPr>
                <w:p w14:paraId="4D3230AB"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120</w:t>
                  </w:r>
                </w:p>
              </w:tc>
            </w:tr>
            <w:tr w:rsidR="006E6846" w:rsidRPr="006E6846" w14:paraId="751EAC62"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2AA85522"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Canagliflozin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6D6B8E5"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tbl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flm</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467FDDDE"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1x100 mg (</w:t>
                  </w:r>
                  <w:proofErr w:type="spellStart"/>
                  <w:r w:rsidRPr="006E6846">
                    <w:rPr>
                      <w:rFonts w:ascii="Calibri" w:hAnsi="Calibri" w:cs="Calibri"/>
                      <w:sz w:val="18"/>
                      <w:szCs w:val="18"/>
                    </w:rPr>
                    <w:t>blis.PVC</w:t>
                  </w:r>
                  <w:proofErr w:type="spellEnd"/>
                  <w:r w:rsidRPr="006E6846">
                    <w:rPr>
                      <w:rFonts w:ascii="Calibri" w:hAnsi="Calibri" w:cs="Calibri"/>
                      <w:sz w:val="18"/>
                      <w:szCs w:val="18"/>
                    </w:rPr>
                    <w:t>/Al-</w:t>
                  </w:r>
                  <w:proofErr w:type="spellStart"/>
                  <w:r w:rsidRPr="006E6846">
                    <w:rPr>
                      <w:rFonts w:ascii="Calibri" w:hAnsi="Calibri" w:cs="Calibri"/>
                      <w:sz w:val="18"/>
                      <w:szCs w:val="18"/>
                    </w:rPr>
                    <w:t>perf</w:t>
                  </w:r>
                  <w:proofErr w:type="spellEnd"/>
                  <w:r w:rsidRPr="006E6846">
                    <w:rPr>
                      <w:rFonts w:ascii="Calibri" w:hAnsi="Calibri" w:cs="Calibri"/>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326F5BBA"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60</w:t>
                  </w:r>
                </w:p>
              </w:tc>
            </w:tr>
            <w:tr w:rsidR="006E6846" w:rsidRPr="006E6846" w14:paraId="01069B06"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34C8262F"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Empagliflozin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7D6DB934"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tbl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flm</w:t>
                  </w:r>
                  <w:proofErr w:type="spellEnd"/>
                </w:p>
              </w:tc>
              <w:tc>
                <w:tcPr>
                  <w:tcW w:w="3504" w:type="dxa"/>
                  <w:tcBorders>
                    <w:top w:val="nil"/>
                    <w:left w:val="nil"/>
                    <w:bottom w:val="single" w:sz="4" w:space="0" w:color="auto"/>
                    <w:right w:val="single" w:sz="4" w:space="0" w:color="auto"/>
                  </w:tcBorders>
                  <w:shd w:val="clear" w:color="auto" w:fill="auto"/>
                  <w:noWrap/>
                  <w:vAlign w:val="bottom"/>
                  <w:hideMark/>
                </w:tcPr>
                <w:p w14:paraId="756701D0"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1x10 mg (</w:t>
                  </w:r>
                  <w:proofErr w:type="spellStart"/>
                  <w:r w:rsidRPr="006E6846">
                    <w:rPr>
                      <w:rFonts w:ascii="Calibri" w:hAnsi="Calibri" w:cs="Calibri"/>
                      <w:sz w:val="18"/>
                      <w:szCs w:val="18"/>
                    </w:rPr>
                    <w:t>blis.PVC</w:t>
                  </w:r>
                  <w:proofErr w:type="spellEnd"/>
                  <w:r w:rsidRPr="006E6846">
                    <w:rPr>
                      <w:rFonts w:ascii="Calibri" w:hAnsi="Calibri" w:cs="Calibri"/>
                      <w:sz w:val="18"/>
                      <w:szCs w:val="18"/>
                    </w:rPr>
                    <w:t xml:space="preserve">/Al - </w:t>
                  </w:r>
                  <w:proofErr w:type="spellStart"/>
                  <w:r w:rsidRPr="006E6846">
                    <w:rPr>
                      <w:rFonts w:ascii="Calibri" w:hAnsi="Calibri" w:cs="Calibri"/>
                      <w:sz w:val="18"/>
                      <w:szCs w:val="18"/>
                    </w:rPr>
                    <w:t>perf</w:t>
                  </w:r>
                  <w:proofErr w:type="spellEnd"/>
                  <w:r w:rsidRPr="006E6846">
                    <w:rPr>
                      <w:rFonts w:ascii="Calibri" w:hAnsi="Calibri" w:cs="Calibri"/>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0BBD8792"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168</w:t>
                  </w:r>
                </w:p>
              </w:tc>
            </w:tr>
            <w:tr w:rsidR="006E6846" w:rsidRPr="006E6846" w14:paraId="46C76E13" w14:textId="77777777" w:rsidTr="006E6846">
              <w:trPr>
                <w:trHeight w:val="300"/>
              </w:trPr>
              <w:tc>
                <w:tcPr>
                  <w:tcW w:w="9386" w:type="dxa"/>
                  <w:gridSpan w:val="4"/>
                  <w:tcBorders>
                    <w:top w:val="nil"/>
                    <w:left w:val="nil"/>
                    <w:bottom w:val="nil"/>
                    <w:right w:val="nil"/>
                  </w:tcBorders>
                  <w:shd w:val="clear" w:color="000000" w:fill="FFFF00"/>
                  <w:noWrap/>
                  <w:vAlign w:val="bottom"/>
                  <w:hideMark/>
                </w:tcPr>
                <w:p w14:paraId="7575E462" w14:textId="77777777" w:rsidR="006E6846" w:rsidRPr="006E6846" w:rsidRDefault="006E6846" w:rsidP="006E6846">
                  <w:pPr>
                    <w:jc w:val="center"/>
                    <w:rPr>
                      <w:rFonts w:ascii="Calibri" w:hAnsi="Calibri" w:cs="Calibri"/>
                      <w:color w:val="000000"/>
                      <w:sz w:val="22"/>
                      <w:szCs w:val="22"/>
                    </w:rPr>
                  </w:pPr>
                  <w:r w:rsidRPr="006E6846">
                    <w:rPr>
                      <w:rFonts w:ascii="Calibri" w:hAnsi="Calibri" w:cs="Calibri"/>
                      <w:color w:val="000000"/>
                      <w:sz w:val="22"/>
                      <w:szCs w:val="22"/>
                    </w:rPr>
                    <w:t>ČASŤ VI</w:t>
                  </w:r>
                </w:p>
              </w:tc>
            </w:tr>
            <w:tr w:rsidR="006E6846" w:rsidRPr="006E6846" w14:paraId="2775B748" w14:textId="77777777" w:rsidTr="006E6846">
              <w:trPr>
                <w:trHeight w:val="300"/>
              </w:trPr>
              <w:tc>
                <w:tcPr>
                  <w:tcW w:w="9386"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BD6B8A0" w14:textId="77777777" w:rsidR="006E6846" w:rsidRPr="006E6846" w:rsidRDefault="006E6846" w:rsidP="006E6846">
                  <w:pPr>
                    <w:jc w:val="left"/>
                    <w:rPr>
                      <w:rFonts w:ascii="Calibri" w:hAnsi="Calibri" w:cs="Calibri"/>
                      <w:b/>
                      <w:bCs/>
                      <w:color w:val="000000"/>
                      <w:sz w:val="22"/>
                      <w:szCs w:val="22"/>
                    </w:rPr>
                  </w:pPr>
                  <w:r w:rsidRPr="006E6846">
                    <w:rPr>
                      <w:rFonts w:ascii="Calibri" w:hAnsi="Calibri" w:cs="Calibri"/>
                      <w:b/>
                      <w:bCs/>
                      <w:color w:val="000000"/>
                      <w:sz w:val="22"/>
                      <w:szCs w:val="22"/>
                    </w:rPr>
                    <w:t>Časť 3</w:t>
                  </w:r>
                </w:p>
              </w:tc>
            </w:tr>
            <w:tr w:rsidR="006E6846" w:rsidRPr="006E6846" w14:paraId="2A0AB249"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6A050106"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Alfacalcidol</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5D05220A"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cps</w:t>
                  </w:r>
                  <w:proofErr w:type="spellEnd"/>
                  <w:r w:rsidRPr="006E6846">
                    <w:rPr>
                      <w:rFonts w:ascii="Calibri" w:hAnsi="Calibri" w:cs="Calibri"/>
                      <w:sz w:val="18"/>
                      <w:szCs w:val="18"/>
                    </w:rPr>
                    <w:t xml:space="preserve"> mol</w:t>
                  </w:r>
                </w:p>
              </w:tc>
              <w:tc>
                <w:tcPr>
                  <w:tcW w:w="3504" w:type="dxa"/>
                  <w:tcBorders>
                    <w:top w:val="nil"/>
                    <w:left w:val="nil"/>
                    <w:bottom w:val="single" w:sz="4" w:space="0" w:color="auto"/>
                    <w:right w:val="single" w:sz="4" w:space="0" w:color="auto"/>
                  </w:tcBorders>
                  <w:shd w:val="clear" w:color="auto" w:fill="auto"/>
                  <w:noWrap/>
                  <w:vAlign w:val="bottom"/>
                  <w:hideMark/>
                </w:tcPr>
                <w:p w14:paraId="28F7B1D3"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1x1 µg (</w:t>
                  </w:r>
                  <w:proofErr w:type="spellStart"/>
                  <w:r w:rsidRPr="006E6846">
                    <w:rPr>
                      <w:rFonts w:ascii="Calibri" w:hAnsi="Calibri" w:cs="Calibri"/>
                      <w:sz w:val="18"/>
                      <w:szCs w:val="18"/>
                    </w:rPr>
                    <w:t>blis</w:t>
                  </w:r>
                  <w:proofErr w:type="spellEnd"/>
                  <w:r w:rsidRPr="006E6846">
                    <w:rPr>
                      <w:rFonts w:ascii="Calibri" w:hAnsi="Calibri" w:cs="Calibri"/>
                      <w:sz w:val="18"/>
                      <w:szCs w:val="18"/>
                    </w:rPr>
                    <w:t>. PVC/PVDC/Al)</w:t>
                  </w:r>
                </w:p>
              </w:tc>
              <w:tc>
                <w:tcPr>
                  <w:tcW w:w="1360" w:type="dxa"/>
                  <w:tcBorders>
                    <w:top w:val="nil"/>
                    <w:left w:val="nil"/>
                    <w:bottom w:val="single" w:sz="4" w:space="0" w:color="auto"/>
                    <w:right w:val="single" w:sz="8" w:space="0" w:color="auto"/>
                  </w:tcBorders>
                  <w:shd w:val="clear" w:color="auto" w:fill="auto"/>
                  <w:noWrap/>
                  <w:vAlign w:val="bottom"/>
                  <w:hideMark/>
                </w:tcPr>
                <w:p w14:paraId="416DBD79"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150</w:t>
                  </w:r>
                </w:p>
              </w:tc>
            </w:tr>
            <w:tr w:rsidR="006E6846" w:rsidRPr="006E6846" w14:paraId="3F11CAEA"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77666080"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Colecalciferol</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2D91015E"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gtt</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por</w:t>
                  </w:r>
                  <w:proofErr w:type="spellEnd"/>
                </w:p>
              </w:tc>
              <w:tc>
                <w:tcPr>
                  <w:tcW w:w="3504" w:type="dxa"/>
                  <w:tcBorders>
                    <w:top w:val="nil"/>
                    <w:left w:val="nil"/>
                    <w:bottom w:val="single" w:sz="4" w:space="0" w:color="auto"/>
                    <w:right w:val="single" w:sz="4" w:space="0" w:color="auto"/>
                  </w:tcBorders>
                  <w:shd w:val="clear" w:color="auto" w:fill="auto"/>
                  <w:noWrap/>
                  <w:vAlign w:val="bottom"/>
                  <w:hideMark/>
                </w:tcPr>
                <w:p w14:paraId="2EEE3829"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1x10 ml/5 mg (</w:t>
                  </w:r>
                  <w:proofErr w:type="spellStart"/>
                  <w:r w:rsidRPr="006E6846">
                    <w:rPr>
                      <w:rFonts w:ascii="Calibri" w:hAnsi="Calibri" w:cs="Calibri"/>
                      <w:sz w:val="18"/>
                      <w:szCs w:val="18"/>
                    </w:rPr>
                    <w:t>fľ.skl.hnedá</w:t>
                  </w:r>
                  <w:proofErr w:type="spellEnd"/>
                  <w:r w:rsidRPr="006E6846">
                    <w:rPr>
                      <w:rFonts w:ascii="Calibri" w:hAnsi="Calibri" w:cs="Calibri"/>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03ED3B8A"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63</w:t>
                  </w:r>
                </w:p>
              </w:tc>
            </w:tr>
            <w:tr w:rsidR="006E6846" w:rsidRPr="006E6846" w14:paraId="3DB8C88A"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28A24C2D"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Thiamine</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vit</w:t>
                  </w:r>
                  <w:proofErr w:type="spellEnd"/>
                  <w:r w:rsidRPr="006E6846">
                    <w:rPr>
                      <w:rFonts w:ascii="Calibri" w:hAnsi="Calibri" w:cs="Calibri"/>
                      <w:sz w:val="18"/>
                      <w:szCs w:val="18"/>
                    </w:rPr>
                    <w:t xml:space="preserve"> B1)</w:t>
                  </w:r>
                </w:p>
              </w:tc>
              <w:tc>
                <w:tcPr>
                  <w:tcW w:w="525" w:type="dxa"/>
                  <w:tcBorders>
                    <w:top w:val="nil"/>
                    <w:left w:val="nil"/>
                    <w:bottom w:val="single" w:sz="4" w:space="0" w:color="auto"/>
                    <w:right w:val="single" w:sz="4" w:space="0" w:color="auto"/>
                  </w:tcBorders>
                  <w:shd w:val="clear" w:color="auto" w:fill="auto"/>
                  <w:noWrap/>
                  <w:vAlign w:val="bottom"/>
                  <w:hideMark/>
                </w:tcPr>
                <w:p w14:paraId="755113AA"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tbl</w:t>
                  </w:r>
                  <w:proofErr w:type="spellEnd"/>
                </w:p>
              </w:tc>
              <w:tc>
                <w:tcPr>
                  <w:tcW w:w="3504" w:type="dxa"/>
                  <w:tcBorders>
                    <w:top w:val="nil"/>
                    <w:left w:val="nil"/>
                    <w:bottom w:val="single" w:sz="4" w:space="0" w:color="auto"/>
                    <w:right w:val="single" w:sz="4" w:space="0" w:color="auto"/>
                  </w:tcBorders>
                  <w:shd w:val="clear" w:color="auto" w:fill="auto"/>
                  <w:noWrap/>
                  <w:vAlign w:val="bottom"/>
                  <w:hideMark/>
                </w:tcPr>
                <w:p w14:paraId="426C5F3D"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1x50 mg</w:t>
                  </w:r>
                </w:p>
              </w:tc>
              <w:tc>
                <w:tcPr>
                  <w:tcW w:w="1360" w:type="dxa"/>
                  <w:tcBorders>
                    <w:top w:val="nil"/>
                    <w:left w:val="nil"/>
                    <w:bottom w:val="single" w:sz="4" w:space="0" w:color="auto"/>
                    <w:right w:val="single" w:sz="8" w:space="0" w:color="auto"/>
                  </w:tcBorders>
                  <w:shd w:val="clear" w:color="auto" w:fill="auto"/>
                  <w:noWrap/>
                  <w:vAlign w:val="bottom"/>
                  <w:hideMark/>
                </w:tcPr>
                <w:p w14:paraId="528E7203"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2000</w:t>
                  </w:r>
                </w:p>
              </w:tc>
            </w:tr>
            <w:tr w:rsidR="006E6846" w:rsidRPr="006E6846" w14:paraId="6157825A"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74F21BBD"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Thiamine</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vit</w:t>
                  </w:r>
                  <w:proofErr w:type="spellEnd"/>
                  <w:r w:rsidRPr="006E6846">
                    <w:rPr>
                      <w:rFonts w:ascii="Calibri" w:hAnsi="Calibri" w:cs="Calibri"/>
                      <w:sz w:val="18"/>
                      <w:szCs w:val="18"/>
                    </w:rPr>
                    <w:t xml:space="preserve"> B1)</w:t>
                  </w:r>
                </w:p>
              </w:tc>
              <w:tc>
                <w:tcPr>
                  <w:tcW w:w="525" w:type="dxa"/>
                  <w:tcBorders>
                    <w:top w:val="nil"/>
                    <w:left w:val="nil"/>
                    <w:bottom w:val="single" w:sz="4" w:space="0" w:color="auto"/>
                    <w:right w:val="single" w:sz="4" w:space="0" w:color="auto"/>
                  </w:tcBorders>
                  <w:shd w:val="clear" w:color="auto" w:fill="auto"/>
                  <w:noWrap/>
                  <w:vAlign w:val="bottom"/>
                  <w:hideMark/>
                </w:tcPr>
                <w:p w14:paraId="071F180D"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sol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inj</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4EEA5DE6"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1x2 ml/100 mg</w:t>
                  </w:r>
                </w:p>
              </w:tc>
              <w:tc>
                <w:tcPr>
                  <w:tcW w:w="1360" w:type="dxa"/>
                  <w:tcBorders>
                    <w:top w:val="nil"/>
                    <w:left w:val="nil"/>
                    <w:bottom w:val="single" w:sz="4" w:space="0" w:color="auto"/>
                    <w:right w:val="single" w:sz="8" w:space="0" w:color="auto"/>
                  </w:tcBorders>
                  <w:shd w:val="clear" w:color="auto" w:fill="auto"/>
                  <w:noWrap/>
                  <w:vAlign w:val="bottom"/>
                  <w:hideMark/>
                </w:tcPr>
                <w:p w14:paraId="10211CB8"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630</w:t>
                  </w:r>
                </w:p>
              </w:tc>
            </w:tr>
            <w:tr w:rsidR="006E6846" w:rsidRPr="006E6846" w14:paraId="2CC35ACA"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7530A9C8"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Vitamin</w:t>
                  </w:r>
                  <w:proofErr w:type="spellEnd"/>
                  <w:r w:rsidRPr="006E6846">
                    <w:rPr>
                      <w:rFonts w:ascii="Calibri" w:hAnsi="Calibri" w:cs="Calibri"/>
                      <w:sz w:val="18"/>
                      <w:szCs w:val="18"/>
                    </w:rPr>
                    <w:t xml:space="preserve"> B1 in </w:t>
                  </w:r>
                  <w:proofErr w:type="spellStart"/>
                  <w:r w:rsidRPr="006E6846">
                    <w:rPr>
                      <w:rFonts w:ascii="Calibri" w:hAnsi="Calibri" w:cs="Calibri"/>
                      <w:sz w:val="18"/>
                      <w:szCs w:val="18"/>
                    </w:rPr>
                    <w:t>combination</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with</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vitamin</w:t>
                  </w:r>
                  <w:proofErr w:type="spellEnd"/>
                  <w:r w:rsidRPr="006E6846">
                    <w:rPr>
                      <w:rFonts w:ascii="Calibri" w:hAnsi="Calibri" w:cs="Calibri"/>
                      <w:sz w:val="18"/>
                      <w:szCs w:val="18"/>
                    </w:rPr>
                    <w:t xml:space="preserve"> B6 and/or </w:t>
                  </w:r>
                  <w:proofErr w:type="spellStart"/>
                  <w:r w:rsidRPr="006E6846">
                    <w:rPr>
                      <w:rFonts w:ascii="Calibri" w:hAnsi="Calibri" w:cs="Calibri"/>
                      <w:sz w:val="18"/>
                      <w:szCs w:val="18"/>
                    </w:rPr>
                    <w:t>vitamin</w:t>
                  </w:r>
                  <w:proofErr w:type="spellEnd"/>
                  <w:r w:rsidRPr="006E6846">
                    <w:rPr>
                      <w:rFonts w:ascii="Calibri" w:hAnsi="Calibri" w:cs="Calibri"/>
                      <w:sz w:val="18"/>
                      <w:szCs w:val="18"/>
                    </w:rPr>
                    <w:t xml:space="preserve"> B12</w:t>
                  </w:r>
                </w:p>
              </w:tc>
              <w:tc>
                <w:tcPr>
                  <w:tcW w:w="525" w:type="dxa"/>
                  <w:tcBorders>
                    <w:top w:val="nil"/>
                    <w:left w:val="nil"/>
                    <w:bottom w:val="single" w:sz="4" w:space="0" w:color="auto"/>
                    <w:right w:val="single" w:sz="4" w:space="0" w:color="auto"/>
                  </w:tcBorders>
                  <w:shd w:val="clear" w:color="auto" w:fill="auto"/>
                  <w:noWrap/>
                  <w:vAlign w:val="bottom"/>
                  <w:hideMark/>
                </w:tcPr>
                <w:p w14:paraId="66EE5DDB"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tbl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obd</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619392AB"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1x50 mg/250 µg (</w:t>
                  </w:r>
                  <w:proofErr w:type="spellStart"/>
                  <w:r w:rsidRPr="006E6846">
                    <w:rPr>
                      <w:rFonts w:ascii="Calibri" w:hAnsi="Calibri" w:cs="Calibri"/>
                      <w:sz w:val="18"/>
                      <w:szCs w:val="18"/>
                    </w:rPr>
                    <w:t>blis.PVC</w:t>
                  </w:r>
                  <w:proofErr w:type="spellEnd"/>
                  <w:r w:rsidRPr="006E6846">
                    <w:rPr>
                      <w:rFonts w:ascii="Calibri" w:hAnsi="Calibri" w:cs="Calibri"/>
                      <w:sz w:val="18"/>
                      <w:szCs w:val="18"/>
                    </w:rPr>
                    <w:t>/PVDC/Al)</w:t>
                  </w:r>
                </w:p>
              </w:tc>
              <w:tc>
                <w:tcPr>
                  <w:tcW w:w="1360" w:type="dxa"/>
                  <w:tcBorders>
                    <w:top w:val="nil"/>
                    <w:left w:val="nil"/>
                    <w:bottom w:val="single" w:sz="4" w:space="0" w:color="auto"/>
                    <w:right w:val="single" w:sz="8" w:space="0" w:color="auto"/>
                  </w:tcBorders>
                  <w:shd w:val="clear" w:color="auto" w:fill="auto"/>
                  <w:noWrap/>
                  <w:vAlign w:val="bottom"/>
                  <w:hideMark/>
                </w:tcPr>
                <w:p w14:paraId="756E8A7A"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2000</w:t>
                  </w:r>
                </w:p>
              </w:tc>
            </w:tr>
            <w:tr w:rsidR="006E6846" w:rsidRPr="006E6846" w14:paraId="6051F013"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5D7EC395"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Vitamin</w:t>
                  </w:r>
                  <w:proofErr w:type="spellEnd"/>
                  <w:r w:rsidRPr="006E6846">
                    <w:rPr>
                      <w:rFonts w:ascii="Calibri" w:hAnsi="Calibri" w:cs="Calibri"/>
                      <w:sz w:val="18"/>
                      <w:szCs w:val="18"/>
                    </w:rPr>
                    <w:t xml:space="preserve"> B1 in </w:t>
                  </w:r>
                  <w:proofErr w:type="spellStart"/>
                  <w:r w:rsidRPr="006E6846">
                    <w:rPr>
                      <w:rFonts w:ascii="Calibri" w:hAnsi="Calibri" w:cs="Calibri"/>
                      <w:sz w:val="18"/>
                      <w:szCs w:val="18"/>
                    </w:rPr>
                    <w:t>combination</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with</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vitamin</w:t>
                  </w:r>
                  <w:proofErr w:type="spellEnd"/>
                  <w:r w:rsidRPr="006E6846">
                    <w:rPr>
                      <w:rFonts w:ascii="Calibri" w:hAnsi="Calibri" w:cs="Calibri"/>
                      <w:sz w:val="18"/>
                      <w:szCs w:val="18"/>
                    </w:rPr>
                    <w:t xml:space="preserve"> B6 and/or </w:t>
                  </w:r>
                  <w:proofErr w:type="spellStart"/>
                  <w:r w:rsidRPr="006E6846">
                    <w:rPr>
                      <w:rFonts w:ascii="Calibri" w:hAnsi="Calibri" w:cs="Calibri"/>
                      <w:sz w:val="18"/>
                      <w:szCs w:val="18"/>
                    </w:rPr>
                    <w:t>vitamin</w:t>
                  </w:r>
                  <w:proofErr w:type="spellEnd"/>
                  <w:r w:rsidRPr="006E6846">
                    <w:rPr>
                      <w:rFonts w:ascii="Calibri" w:hAnsi="Calibri" w:cs="Calibri"/>
                      <w:sz w:val="18"/>
                      <w:szCs w:val="18"/>
                    </w:rPr>
                    <w:t xml:space="preserve"> B12</w:t>
                  </w:r>
                </w:p>
              </w:tc>
              <w:tc>
                <w:tcPr>
                  <w:tcW w:w="525" w:type="dxa"/>
                  <w:tcBorders>
                    <w:top w:val="nil"/>
                    <w:left w:val="nil"/>
                    <w:bottom w:val="single" w:sz="4" w:space="0" w:color="auto"/>
                    <w:right w:val="single" w:sz="4" w:space="0" w:color="auto"/>
                  </w:tcBorders>
                  <w:shd w:val="clear" w:color="auto" w:fill="auto"/>
                  <w:noWrap/>
                  <w:vAlign w:val="bottom"/>
                  <w:hideMark/>
                </w:tcPr>
                <w:p w14:paraId="632220EA"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cps</w:t>
                  </w:r>
                  <w:proofErr w:type="spellEnd"/>
                </w:p>
              </w:tc>
              <w:tc>
                <w:tcPr>
                  <w:tcW w:w="3504" w:type="dxa"/>
                  <w:tcBorders>
                    <w:top w:val="nil"/>
                    <w:left w:val="nil"/>
                    <w:bottom w:val="single" w:sz="4" w:space="0" w:color="auto"/>
                    <w:right w:val="single" w:sz="4" w:space="0" w:color="auto"/>
                  </w:tcBorders>
                  <w:shd w:val="clear" w:color="auto" w:fill="auto"/>
                  <w:noWrap/>
                  <w:vAlign w:val="bottom"/>
                  <w:hideMark/>
                </w:tcPr>
                <w:p w14:paraId="2F559F87"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1x40 mg/90 mg/0,25 mg (</w:t>
                  </w:r>
                  <w:proofErr w:type="spellStart"/>
                  <w:r w:rsidRPr="006E6846">
                    <w:rPr>
                      <w:rFonts w:ascii="Calibri" w:hAnsi="Calibri" w:cs="Calibri"/>
                      <w:sz w:val="18"/>
                      <w:szCs w:val="18"/>
                    </w:rPr>
                    <w:t>blis.PVC</w:t>
                  </w:r>
                  <w:proofErr w:type="spellEnd"/>
                  <w:r w:rsidRPr="006E6846">
                    <w:rPr>
                      <w:rFonts w:ascii="Calibri" w:hAnsi="Calibri" w:cs="Calibri"/>
                      <w:sz w:val="18"/>
                      <w:szCs w:val="18"/>
                    </w:rPr>
                    <w:t>/PVDC/Al)</w:t>
                  </w:r>
                </w:p>
              </w:tc>
              <w:tc>
                <w:tcPr>
                  <w:tcW w:w="1360" w:type="dxa"/>
                  <w:tcBorders>
                    <w:top w:val="nil"/>
                    <w:left w:val="nil"/>
                    <w:bottom w:val="single" w:sz="4" w:space="0" w:color="auto"/>
                    <w:right w:val="single" w:sz="8" w:space="0" w:color="auto"/>
                  </w:tcBorders>
                  <w:shd w:val="clear" w:color="auto" w:fill="auto"/>
                  <w:noWrap/>
                  <w:vAlign w:val="bottom"/>
                  <w:hideMark/>
                </w:tcPr>
                <w:p w14:paraId="02D5D4D0"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1000</w:t>
                  </w:r>
                </w:p>
              </w:tc>
            </w:tr>
            <w:tr w:rsidR="006E6846" w:rsidRPr="006E6846" w14:paraId="30BB051B"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4273F1CE"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lastRenderedPageBreak/>
                    <w:t>Vitamin</w:t>
                  </w:r>
                  <w:proofErr w:type="spellEnd"/>
                  <w:r w:rsidRPr="006E6846">
                    <w:rPr>
                      <w:rFonts w:ascii="Calibri" w:hAnsi="Calibri" w:cs="Calibri"/>
                      <w:sz w:val="18"/>
                      <w:szCs w:val="18"/>
                    </w:rPr>
                    <w:t xml:space="preserve"> B1 in </w:t>
                  </w:r>
                  <w:proofErr w:type="spellStart"/>
                  <w:r w:rsidRPr="006E6846">
                    <w:rPr>
                      <w:rFonts w:ascii="Calibri" w:hAnsi="Calibri" w:cs="Calibri"/>
                      <w:sz w:val="18"/>
                      <w:szCs w:val="18"/>
                    </w:rPr>
                    <w:t>combination</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with</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vitamin</w:t>
                  </w:r>
                  <w:proofErr w:type="spellEnd"/>
                  <w:r w:rsidRPr="006E6846">
                    <w:rPr>
                      <w:rFonts w:ascii="Calibri" w:hAnsi="Calibri" w:cs="Calibri"/>
                      <w:sz w:val="18"/>
                      <w:szCs w:val="18"/>
                    </w:rPr>
                    <w:t xml:space="preserve"> B6 and/or </w:t>
                  </w:r>
                  <w:proofErr w:type="spellStart"/>
                  <w:r w:rsidRPr="006E6846">
                    <w:rPr>
                      <w:rFonts w:ascii="Calibri" w:hAnsi="Calibri" w:cs="Calibri"/>
                      <w:sz w:val="18"/>
                      <w:szCs w:val="18"/>
                    </w:rPr>
                    <w:t>vitamin</w:t>
                  </w:r>
                  <w:proofErr w:type="spellEnd"/>
                  <w:r w:rsidRPr="006E6846">
                    <w:rPr>
                      <w:rFonts w:ascii="Calibri" w:hAnsi="Calibri" w:cs="Calibri"/>
                      <w:sz w:val="18"/>
                      <w:szCs w:val="18"/>
                    </w:rPr>
                    <w:t xml:space="preserve"> B12</w:t>
                  </w:r>
                </w:p>
              </w:tc>
              <w:tc>
                <w:tcPr>
                  <w:tcW w:w="525" w:type="dxa"/>
                  <w:tcBorders>
                    <w:top w:val="nil"/>
                    <w:left w:val="nil"/>
                    <w:bottom w:val="single" w:sz="4" w:space="0" w:color="auto"/>
                    <w:right w:val="single" w:sz="4" w:space="0" w:color="auto"/>
                  </w:tcBorders>
                  <w:shd w:val="clear" w:color="auto" w:fill="auto"/>
                  <w:noWrap/>
                  <w:vAlign w:val="bottom"/>
                  <w:hideMark/>
                </w:tcPr>
                <w:p w14:paraId="751041B3"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sol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inj</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0BB57661"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1x2 ml (</w:t>
                  </w:r>
                  <w:proofErr w:type="spellStart"/>
                  <w:r w:rsidRPr="006E6846">
                    <w:rPr>
                      <w:rFonts w:ascii="Calibri" w:hAnsi="Calibri" w:cs="Calibri"/>
                      <w:sz w:val="18"/>
                      <w:szCs w:val="18"/>
                    </w:rPr>
                    <w:t>amp.skl.hnedá</w:t>
                  </w:r>
                  <w:proofErr w:type="spellEnd"/>
                  <w:r w:rsidRPr="006E6846">
                    <w:rPr>
                      <w:rFonts w:ascii="Calibri" w:hAnsi="Calibri" w:cs="Calibri"/>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4B8B0E93"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500</w:t>
                  </w:r>
                </w:p>
              </w:tc>
            </w:tr>
            <w:tr w:rsidR="006E6846" w:rsidRPr="006E6846" w14:paraId="64119B0A"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11BF9F46"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Vitamin</w:t>
                  </w:r>
                  <w:proofErr w:type="spellEnd"/>
                  <w:r w:rsidRPr="006E6846">
                    <w:rPr>
                      <w:rFonts w:ascii="Calibri" w:hAnsi="Calibri" w:cs="Calibri"/>
                      <w:sz w:val="18"/>
                      <w:szCs w:val="18"/>
                    </w:rPr>
                    <w:t xml:space="preserve"> B1 in </w:t>
                  </w:r>
                  <w:proofErr w:type="spellStart"/>
                  <w:r w:rsidRPr="006E6846">
                    <w:rPr>
                      <w:rFonts w:ascii="Calibri" w:hAnsi="Calibri" w:cs="Calibri"/>
                      <w:sz w:val="18"/>
                      <w:szCs w:val="18"/>
                    </w:rPr>
                    <w:t>combination</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with</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vitamin</w:t>
                  </w:r>
                  <w:proofErr w:type="spellEnd"/>
                  <w:r w:rsidRPr="006E6846">
                    <w:rPr>
                      <w:rFonts w:ascii="Calibri" w:hAnsi="Calibri" w:cs="Calibri"/>
                      <w:sz w:val="18"/>
                      <w:szCs w:val="18"/>
                    </w:rPr>
                    <w:t xml:space="preserve"> B6 and/or </w:t>
                  </w:r>
                  <w:proofErr w:type="spellStart"/>
                  <w:r w:rsidRPr="006E6846">
                    <w:rPr>
                      <w:rFonts w:ascii="Calibri" w:hAnsi="Calibri" w:cs="Calibri"/>
                      <w:sz w:val="18"/>
                      <w:szCs w:val="18"/>
                    </w:rPr>
                    <w:t>vitamin</w:t>
                  </w:r>
                  <w:proofErr w:type="spellEnd"/>
                  <w:r w:rsidRPr="006E6846">
                    <w:rPr>
                      <w:rFonts w:ascii="Calibri" w:hAnsi="Calibri" w:cs="Calibri"/>
                      <w:sz w:val="18"/>
                      <w:szCs w:val="18"/>
                    </w:rPr>
                    <w:t xml:space="preserve"> B12</w:t>
                  </w:r>
                </w:p>
              </w:tc>
              <w:tc>
                <w:tcPr>
                  <w:tcW w:w="525" w:type="dxa"/>
                  <w:tcBorders>
                    <w:top w:val="nil"/>
                    <w:left w:val="nil"/>
                    <w:bottom w:val="single" w:sz="4" w:space="0" w:color="auto"/>
                    <w:right w:val="single" w:sz="4" w:space="0" w:color="auto"/>
                  </w:tcBorders>
                  <w:shd w:val="clear" w:color="auto" w:fill="auto"/>
                  <w:noWrap/>
                  <w:vAlign w:val="bottom"/>
                  <w:hideMark/>
                </w:tcPr>
                <w:p w14:paraId="7F4DF853"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sol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inj</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6D3C7552"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1x1 ml (</w:t>
                  </w:r>
                  <w:proofErr w:type="spellStart"/>
                  <w:r w:rsidRPr="006E6846">
                    <w:rPr>
                      <w:rFonts w:ascii="Calibri" w:hAnsi="Calibri" w:cs="Calibri"/>
                      <w:sz w:val="18"/>
                      <w:szCs w:val="18"/>
                    </w:rPr>
                    <w:t>amp.skl</w:t>
                  </w:r>
                  <w:proofErr w:type="spellEnd"/>
                  <w:r w:rsidRPr="006E6846">
                    <w:rPr>
                      <w:rFonts w:ascii="Calibri" w:hAnsi="Calibri" w:cs="Calibri"/>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436DBDA7"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50</w:t>
                  </w:r>
                </w:p>
              </w:tc>
            </w:tr>
            <w:tr w:rsidR="006E6846" w:rsidRPr="006E6846" w14:paraId="0868E28B"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1275B3A4"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Ascorbic</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acid</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vit</w:t>
                  </w:r>
                  <w:proofErr w:type="spellEnd"/>
                  <w:r w:rsidRPr="006E6846">
                    <w:rPr>
                      <w:rFonts w:ascii="Calibri" w:hAnsi="Calibri" w:cs="Calibri"/>
                      <w:color w:val="000000"/>
                      <w:sz w:val="18"/>
                      <w:szCs w:val="18"/>
                    </w:rPr>
                    <w:t xml:space="preserve"> C)</w:t>
                  </w:r>
                </w:p>
              </w:tc>
              <w:tc>
                <w:tcPr>
                  <w:tcW w:w="525" w:type="dxa"/>
                  <w:tcBorders>
                    <w:top w:val="nil"/>
                    <w:left w:val="nil"/>
                    <w:bottom w:val="single" w:sz="4" w:space="0" w:color="auto"/>
                    <w:right w:val="single" w:sz="4" w:space="0" w:color="auto"/>
                  </w:tcBorders>
                  <w:shd w:val="clear" w:color="auto" w:fill="auto"/>
                  <w:noWrap/>
                  <w:vAlign w:val="bottom"/>
                  <w:hideMark/>
                </w:tcPr>
                <w:p w14:paraId="4879485C"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sol</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inj</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6FD9CA95"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1x5 ml/500 mg (</w:t>
                  </w:r>
                  <w:proofErr w:type="spellStart"/>
                  <w:r w:rsidRPr="006E6846">
                    <w:rPr>
                      <w:rFonts w:ascii="Calibri" w:hAnsi="Calibri" w:cs="Calibri"/>
                      <w:color w:val="000000"/>
                      <w:sz w:val="18"/>
                      <w:szCs w:val="18"/>
                    </w:rPr>
                    <w:t>amp.skl</w:t>
                  </w:r>
                  <w:proofErr w:type="spellEnd"/>
                  <w:r w:rsidRPr="006E6846">
                    <w:rPr>
                      <w:rFonts w:ascii="Calibri" w:hAnsi="Calibri" w:cs="Calibri"/>
                      <w:color w:val="000000"/>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113DBC2E"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6400</w:t>
                  </w:r>
                </w:p>
              </w:tc>
            </w:tr>
            <w:tr w:rsidR="006E6846" w:rsidRPr="006E6846" w14:paraId="3DE0B593"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3AC799F5"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Ascorbic</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acid</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vit</w:t>
                  </w:r>
                  <w:proofErr w:type="spellEnd"/>
                  <w:r w:rsidRPr="006E6846">
                    <w:rPr>
                      <w:rFonts w:ascii="Calibri" w:hAnsi="Calibri" w:cs="Calibri"/>
                      <w:color w:val="000000"/>
                      <w:sz w:val="18"/>
                      <w:szCs w:val="18"/>
                    </w:rPr>
                    <w:t xml:space="preserve"> C)</w:t>
                  </w:r>
                </w:p>
              </w:tc>
              <w:tc>
                <w:tcPr>
                  <w:tcW w:w="525" w:type="dxa"/>
                  <w:tcBorders>
                    <w:top w:val="nil"/>
                    <w:left w:val="nil"/>
                    <w:bottom w:val="single" w:sz="4" w:space="0" w:color="auto"/>
                    <w:right w:val="single" w:sz="4" w:space="0" w:color="auto"/>
                  </w:tcBorders>
                  <w:shd w:val="clear" w:color="auto" w:fill="auto"/>
                  <w:noWrap/>
                  <w:vAlign w:val="bottom"/>
                  <w:hideMark/>
                </w:tcPr>
                <w:p w14:paraId="166A0CF8"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sol</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inf</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7D804C13"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1x50 ml/7,5 g (</w:t>
                  </w:r>
                  <w:proofErr w:type="spellStart"/>
                  <w:r w:rsidRPr="006E6846">
                    <w:rPr>
                      <w:rFonts w:ascii="Calibri" w:hAnsi="Calibri" w:cs="Calibri"/>
                      <w:color w:val="000000"/>
                      <w:sz w:val="18"/>
                      <w:szCs w:val="18"/>
                    </w:rPr>
                    <w:t>liek.inj.skl.hnedá</w:t>
                  </w:r>
                  <w:proofErr w:type="spellEnd"/>
                  <w:r w:rsidRPr="006E6846">
                    <w:rPr>
                      <w:rFonts w:ascii="Calibri" w:hAnsi="Calibri" w:cs="Calibri"/>
                      <w:color w:val="000000"/>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3DF367C5"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2000</w:t>
                  </w:r>
                </w:p>
              </w:tc>
            </w:tr>
            <w:tr w:rsidR="006E6846" w:rsidRPr="006E6846" w14:paraId="05057931"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70A2AD67"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Pyridoxine</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vit</w:t>
                  </w:r>
                  <w:proofErr w:type="spellEnd"/>
                  <w:r w:rsidRPr="006E6846">
                    <w:rPr>
                      <w:rFonts w:ascii="Calibri" w:hAnsi="Calibri" w:cs="Calibri"/>
                      <w:color w:val="000000"/>
                      <w:sz w:val="18"/>
                      <w:szCs w:val="18"/>
                    </w:rPr>
                    <w:t xml:space="preserve"> B6)</w:t>
                  </w:r>
                </w:p>
              </w:tc>
              <w:tc>
                <w:tcPr>
                  <w:tcW w:w="525" w:type="dxa"/>
                  <w:tcBorders>
                    <w:top w:val="nil"/>
                    <w:left w:val="nil"/>
                    <w:bottom w:val="single" w:sz="4" w:space="0" w:color="auto"/>
                    <w:right w:val="single" w:sz="4" w:space="0" w:color="auto"/>
                  </w:tcBorders>
                  <w:shd w:val="clear" w:color="auto" w:fill="auto"/>
                  <w:noWrap/>
                  <w:vAlign w:val="bottom"/>
                  <w:hideMark/>
                </w:tcPr>
                <w:p w14:paraId="2BE342ED"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tbl</w:t>
                  </w:r>
                  <w:proofErr w:type="spellEnd"/>
                </w:p>
              </w:tc>
              <w:tc>
                <w:tcPr>
                  <w:tcW w:w="3504" w:type="dxa"/>
                  <w:tcBorders>
                    <w:top w:val="nil"/>
                    <w:left w:val="nil"/>
                    <w:bottom w:val="single" w:sz="4" w:space="0" w:color="auto"/>
                    <w:right w:val="single" w:sz="4" w:space="0" w:color="auto"/>
                  </w:tcBorders>
                  <w:shd w:val="clear" w:color="auto" w:fill="auto"/>
                  <w:noWrap/>
                  <w:vAlign w:val="bottom"/>
                  <w:hideMark/>
                </w:tcPr>
                <w:p w14:paraId="488B5756"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1x20 mg</w:t>
                  </w:r>
                </w:p>
              </w:tc>
              <w:tc>
                <w:tcPr>
                  <w:tcW w:w="1360" w:type="dxa"/>
                  <w:tcBorders>
                    <w:top w:val="nil"/>
                    <w:left w:val="nil"/>
                    <w:bottom w:val="single" w:sz="4" w:space="0" w:color="auto"/>
                    <w:right w:val="single" w:sz="8" w:space="0" w:color="auto"/>
                  </w:tcBorders>
                  <w:shd w:val="clear" w:color="auto" w:fill="auto"/>
                  <w:noWrap/>
                  <w:vAlign w:val="bottom"/>
                  <w:hideMark/>
                </w:tcPr>
                <w:p w14:paraId="24A264E5"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2900</w:t>
                  </w:r>
                </w:p>
              </w:tc>
            </w:tr>
            <w:tr w:rsidR="006E6846" w:rsidRPr="006E6846" w14:paraId="5D040CB5"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3E06F1AA"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Pyridoxine</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vit</w:t>
                  </w:r>
                  <w:proofErr w:type="spellEnd"/>
                  <w:r w:rsidRPr="006E6846">
                    <w:rPr>
                      <w:rFonts w:ascii="Calibri" w:hAnsi="Calibri" w:cs="Calibri"/>
                      <w:color w:val="000000"/>
                      <w:sz w:val="18"/>
                      <w:szCs w:val="18"/>
                    </w:rPr>
                    <w:t xml:space="preserve"> B6)</w:t>
                  </w:r>
                </w:p>
              </w:tc>
              <w:tc>
                <w:tcPr>
                  <w:tcW w:w="525" w:type="dxa"/>
                  <w:tcBorders>
                    <w:top w:val="nil"/>
                    <w:left w:val="nil"/>
                    <w:bottom w:val="single" w:sz="4" w:space="0" w:color="auto"/>
                    <w:right w:val="single" w:sz="4" w:space="0" w:color="auto"/>
                  </w:tcBorders>
                  <w:shd w:val="clear" w:color="auto" w:fill="auto"/>
                  <w:noWrap/>
                  <w:vAlign w:val="bottom"/>
                  <w:hideMark/>
                </w:tcPr>
                <w:p w14:paraId="2B71EEAF"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sol</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inj</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4CDE86F1"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1x1 ml/50 mg (</w:t>
                  </w:r>
                  <w:proofErr w:type="spellStart"/>
                  <w:r w:rsidRPr="006E6846">
                    <w:rPr>
                      <w:rFonts w:ascii="Calibri" w:hAnsi="Calibri" w:cs="Calibri"/>
                      <w:color w:val="000000"/>
                      <w:sz w:val="18"/>
                      <w:szCs w:val="18"/>
                    </w:rPr>
                    <w:t>amp</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skl</w:t>
                  </w:r>
                  <w:proofErr w:type="spellEnd"/>
                  <w:r w:rsidRPr="006E6846">
                    <w:rPr>
                      <w:rFonts w:ascii="Calibri" w:hAnsi="Calibri" w:cs="Calibri"/>
                      <w:color w:val="000000"/>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0FEB9D73"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250</w:t>
                  </w:r>
                </w:p>
              </w:tc>
            </w:tr>
            <w:tr w:rsidR="006E6846" w:rsidRPr="006E6846" w14:paraId="3320B292"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7F6863FA"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Tocopherol</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vit</w:t>
                  </w:r>
                  <w:proofErr w:type="spellEnd"/>
                  <w:r w:rsidRPr="006E6846">
                    <w:rPr>
                      <w:rFonts w:ascii="Calibri" w:hAnsi="Calibri" w:cs="Calibri"/>
                      <w:color w:val="000000"/>
                      <w:sz w:val="18"/>
                      <w:szCs w:val="18"/>
                    </w:rPr>
                    <w:t xml:space="preserve"> E)</w:t>
                  </w:r>
                </w:p>
              </w:tc>
              <w:tc>
                <w:tcPr>
                  <w:tcW w:w="525" w:type="dxa"/>
                  <w:tcBorders>
                    <w:top w:val="nil"/>
                    <w:left w:val="nil"/>
                    <w:bottom w:val="single" w:sz="4" w:space="0" w:color="auto"/>
                    <w:right w:val="single" w:sz="4" w:space="0" w:color="auto"/>
                  </w:tcBorders>
                  <w:shd w:val="clear" w:color="auto" w:fill="auto"/>
                  <w:noWrap/>
                  <w:vAlign w:val="bottom"/>
                  <w:hideMark/>
                </w:tcPr>
                <w:p w14:paraId="62D0610F"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sol</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inj</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6F28645F"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1x1 ml (</w:t>
                  </w:r>
                  <w:proofErr w:type="spellStart"/>
                  <w:r w:rsidRPr="006E6846">
                    <w:rPr>
                      <w:rFonts w:ascii="Calibri" w:hAnsi="Calibri" w:cs="Calibri"/>
                      <w:color w:val="000000"/>
                      <w:sz w:val="18"/>
                      <w:szCs w:val="18"/>
                    </w:rPr>
                    <w:t>amp.skl</w:t>
                  </w:r>
                  <w:proofErr w:type="spellEnd"/>
                  <w:r w:rsidRPr="006E6846">
                    <w:rPr>
                      <w:rFonts w:ascii="Calibri" w:hAnsi="Calibri" w:cs="Calibri"/>
                      <w:color w:val="000000"/>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7B9F8E3D"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75</w:t>
                  </w:r>
                </w:p>
              </w:tc>
            </w:tr>
            <w:tr w:rsidR="006E6846" w:rsidRPr="006E6846" w14:paraId="20D07234"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086F60FC"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Calcium</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carbonate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33E86423"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tbl</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75565C37"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1x500 mg (obal PE)</w:t>
                  </w:r>
                </w:p>
              </w:tc>
              <w:tc>
                <w:tcPr>
                  <w:tcW w:w="1360" w:type="dxa"/>
                  <w:tcBorders>
                    <w:top w:val="nil"/>
                    <w:left w:val="nil"/>
                    <w:bottom w:val="single" w:sz="4" w:space="0" w:color="auto"/>
                    <w:right w:val="single" w:sz="8" w:space="0" w:color="auto"/>
                  </w:tcBorders>
                  <w:shd w:val="clear" w:color="auto" w:fill="auto"/>
                  <w:noWrap/>
                  <w:vAlign w:val="bottom"/>
                  <w:hideMark/>
                </w:tcPr>
                <w:p w14:paraId="0D1CB174"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250</w:t>
                  </w:r>
                </w:p>
              </w:tc>
            </w:tr>
            <w:tr w:rsidR="006E6846" w:rsidRPr="006E6846" w14:paraId="2D740FB6"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77B9FE2B"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Calcium</w:t>
                  </w:r>
                  <w:proofErr w:type="spellEnd"/>
                  <w:r w:rsidRPr="006E6846">
                    <w:rPr>
                      <w:rFonts w:ascii="Calibri" w:hAnsi="Calibri" w:cs="Calibri"/>
                      <w:color w:val="000000"/>
                      <w:sz w:val="18"/>
                      <w:szCs w:val="18"/>
                    </w:rPr>
                    <w:t xml:space="preserve"> chloride</w:t>
                  </w:r>
                </w:p>
              </w:tc>
              <w:tc>
                <w:tcPr>
                  <w:tcW w:w="525" w:type="dxa"/>
                  <w:tcBorders>
                    <w:top w:val="nil"/>
                    <w:left w:val="nil"/>
                    <w:bottom w:val="single" w:sz="4" w:space="0" w:color="auto"/>
                    <w:right w:val="single" w:sz="4" w:space="0" w:color="auto"/>
                  </w:tcBorders>
                  <w:shd w:val="clear" w:color="auto" w:fill="auto"/>
                  <w:noWrap/>
                  <w:vAlign w:val="bottom"/>
                  <w:hideMark/>
                </w:tcPr>
                <w:p w14:paraId="3558AA30"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sol</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inj</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2585C2F0"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1x10 ml/671 mg (</w:t>
                  </w:r>
                  <w:proofErr w:type="spellStart"/>
                  <w:r w:rsidRPr="006E6846">
                    <w:rPr>
                      <w:rFonts w:ascii="Calibri" w:hAnsi="Calibri" w:cs="Calibri"/>
                      <w:color w:val="000000"/>
                      <w:sz w:val="18"/>
                      <w:szCs w:val="18"/>
                    </w:rPr>
                    <w:t>amp.skl</w:t>
                  </w:r>
                  <w:proofErr w:type="spellEnd"/>
                  <w:r w:rsidRPr="006E6846">
                    <w:rPr>
                      <w:rFonts w:ascii="Calibri" w:hAnsi="Calibri" w:cs="Calibri"/>
                      <w:color w:val="000000"/>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17944051"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50</w:t>
                  </w:r>
                </w:p>
              </w:tc>
            </w:tr>
            <w:tr w:rsidR="006E6846" w:rsidRPr="006E6846" w14:paraId="444FB5D8"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588B7A01"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Calcium</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combinations</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with</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vitamin</w:t>
                  </w:r>
                  <w:proofErr w:type="spellEnd"/>
                  <w:r w:rsidRPr="006E6846">
                    <w:rPr>
                      <w:rFonts w:ascii="Calibri" w:hAnsi="Calibri" w:cs="Calibri"/>
                      <w:color w:val="000000"/>
                      <w:sz w:val="18"/>
                      <w:szCs w:val="18"/>
                    </w:rPr>
                    <w:t xml:space="preserve"> D and/or </w:t>
                  </w:r>
                  <w:proofErr w:type="spellStart"/>
                  <w:r w:rsidRPr="006E6846">
                    <w:rPr>
                      <w:rFonts w:ascii="Calibri" w:hAnsi="Calibri" w:cs="Calibri"/>
                      <w:color w:val="000000"/>
                      <w:sz w:val="18"/>
                      <w:szCs w:val="18"/>
                    </w:rPr>
                    <w:t>other</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drugs</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79D45DBD"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tbl</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flm</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631D12A5"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1x600 mg/400 IU (</w:t>
                  </w:r>
                  <w:proofErr w:type="spellStart"/>
                  <w:r w:rsidRPr="006E6846">
                    <w:rPr>
                      <w:rFonts w:ascii="Calibri" w:hAnsi="Calibri" w:cs="Calibri"/>
                      <w:color w:val="000000"/>
                      <w:sz w:val="18"/>
                      <w:szCs w:val="18"/>
                    </w:rPr>
                    <w:t>blis.PVC</w:t>
                  </w:r>
                  <w:proofErr w:type="spellEnd"/>
                  <w:r w:rsidRPr="006E6846">
                    <w:rPr>
                      <w:rFonts w:ascii="Calibri" w:hAnsi="Calibri" w:cs="Calibri"/>
                      <w:color w:val="000000"/>
                      <w:sz w:val="18"/>
                      <w:szCs w:val="18"/>
                    </w:rPr>
                    <w:t>/Al)</w:t>
                  </w:r>
                </w:p>
              </w:tc>
              <w:tc>
                <w:tcPr>
                  <w:tcW w:w="1360" w:type="dxa"/>
                  <w:tcBorders>
                    <w:top w:val="nil"/>
                    <w:left w:val="nil"/>
                    <w:bottom w:val="single" w:sz="4" w:space="0" w:color="auto"/>
                    <w:right w:val="single" w:sz="8" w:space="0" w:color="auto"/>
                  </w:tcBorders>
                  <w:shd w:val="clear" w:color="auto" w:fill="auto"/>
                  <w:noWrap/>
                  <w:vAlign w:val="bottom"/>
                  <w:hideMark/>
                </w:tcPr>
                <w:p w14:paraId="6D612EDD"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900</w:t>
                  </w:r>
                </w:p>
              </w:tc>
            </w:tr>
            <w:tr w:rsidR="006E6846" w:rsidRPr="006E6846" w14:paraId="472642BB"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40FFE620"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Potassium</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342C3E7B"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sol</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inj</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2065BAE5"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1x10 ml (</w:t>
                  </w:r>
                  <w:proofErr w:type="spellStart"/>
                  <w:r w:rsidRPr="006E6846">
                    <w:rPr>
                      <w:rFonts w:ascii="Calibri" w:hAnsi="Calibri" w:cs="Calibri"/>
                      <w:color w:val="000000"/>
                      <w:sz w:val="18"/>
                      <w:szCs w:val="18"/>
                    </w:rPr>
                    <w:t>amp.skl</w:t>
                  </w:r>
                  <w:proofErr w:type="spellEnd"/>
                  <w:r w:rsidRPr="006E6846">
                    <w:rPr>
                      <w:rFonts w:ascii="Calibri" w:hAnsi="Calibri" w:cs="Calibri"/>
                      <w:color w:val="000000"/>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79BF9E3B"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730</w:t>
                  </w:r>
                </w:p>
              </w:tc>
            </w:tr>
            <w:tr w:rsidR="006E6846" w:rsidRPr="006E6846" w14:paraId="5A9B55EA"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21DADF2B"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Potassium</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4B0494A"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tbl</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59F87F76"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1x175 mg (</w:t>
                  </w:r>
                  <w:proofErr w:type="spellStart"/>
                  <w:r w:rsidRPr="006E6846">
                    <w:rPr>
                      <w:rFonts w:ascii="Calibri" w:hAnsi="Calibri" w:cs="Calibri"/>
                      <w:color w:val="000000"/>
                      <w:sz w:val="18"/>
                      <w:szCs w:val="18"/>
                    </w:rPr>
                    <w:t>fľ.skl</w:t>
                  </w:r>
                  <w:proofErr w:type="spellEnd"/>
                  <w:r w:rsidRPr="006E6846">
                    <w:rPr>
                      <w:rFonts w:ascii="Calibri" w:hAnsi="Calibri" w:cs="Calibri"/>
                      <w:color w:val="000000"/>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2D3EBB11"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800</w:t>
                  </w:r>
                </w:p>
              </w:tc>
            </w:tr>
            <w:tr w:rsidR="006E6846" w:rsidRPr="006E6846" w14:paraId="031BBC97"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143BCA93"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Potassium</w:t>
                  </w:r>
                  <w:proofErr w:type="spellEnd"/>
                  <w:r w:rsidRPr="006E6846">
                    <w:rPr>
                      <w:rFonts w:ascii="Calibri" w:hAnsi="Calibri" w:cs="Calibri"/>
                      <w:color w:val="000000"/>
                      <w:sz w:val="18"/>
                      <w:szCs w:val="18"/>
                    </w:rPr>
                    <w:t xml:space="preserve"> chloride</w:t>
                  </w:r>
                </w:p>
              </w:tc>
              <w:tc>
                <w:tcPr>
                  <w:tcW w:w="525" w:type="dxa"/>
                  <w:tcBorders>
                    <w:top w:val="nil"/>
                    <w:left w:val="nil"/>
                    <w:bottom w:val="single" w:sz="4" w:space="0" w:color="auto"/>
                    <w:right w:val="single" w:sz="4" w:space="0" w:color="auto"/>
                  </w:tcBorders>
                  <w:shd w:val="clear" w:color="auto" w:fill="auto"/>
                  <w:noWrap/>
                  <w:vAlign w:val="bottom"/>
                  <w:hideMark/>
                </w:tcPr>
                <w:p w14:paraId="54D737B4"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tbl</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ent</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5F80C71C"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1x500 mg (</w:t>
                  </w:r>
                  <w:proofErr w:type="spellStart"/>
                  <w:r w:rsidRPr="006E6846">
                    <w:rPr>
                      <w:rFonts w:ascii="Calibri" w:hAnsi="Calibri" w:cs="Calibri"/>
                      <w:color w:val="000000"/>
                      <w:sz w:val="18"/>
                      <w:szCs w:val="18"/>
                    </w:rPr>
                    <w:t>blis.PVC</w:t>
                  </w:r>
                  <w:proofErr w:type="spellEnd"/>
                  <w:r w:rsidRPr="006E6846">
                    <w:rPr>
                      <w:rFonts w:ascii="Calibri" w:hAnsi="Calibri" w:cs="Calibri"/>
                      <w:color w:val="000000"/>
                      <w:sz w:val="18"/>
                      <w:szCs w:val="18"/>
                    </w:rPr>
                    <w:t>/Al)</w:t>
                  </w:r>
                </w:p>
              </w:tc>
              <w:tc>
                <w:tcPr>
                  <w:tcW w:w="1360" w:type="dxa"/>
                  <w:tcBorders>
                    <w:top w:val="nil"/>
                    <w:left w:val="nil"/>
                    <w:bottom w:val="single" w:sz="4" w:space="0" w:color="auto"/>
                    <w:right w:val="single" w:sz="8" w:space="0" w:color="auto"/>
                  </w:tcBorders>
                  <w:shd w:val="clear" w:color="auto" w:fill="auto"/>
                  <w:noWrap/>
                  <w:vAlign w:val="bottom"/>
                  <w:hideMark/>
                </w:tcPr>
                <w:p w14:paraId="6A636B64"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37300</w:t>
                  </w:r>
                </w:p>
              </w:tc>
            </w:tr>
            <w:tr w:rsidR="006E6846" w:rsidRPr="006E6846" w14:paraId="63451DFC"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5A1E977D"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Potassium</w:t>
                  </w:r>
                  <w:proofErr w:type="spellEnd"/>
                  <w:r w:rsidRPr="006E6846">
                    <w:rPr>
                      <w:rFonts w:ascii="Calibri" w:hAnsi="Calibri" w:cs="Calibri"/>
                      <w:color w:val="000000"/>
                      <w:sz w:val="18"/>
                      <w:szCs w:val="18"/>
                    </w:rPr>
                    <w:t xml:space="preserve"> chloride</w:t>
                  </w:r>
                </w:p>
              </w:tc>
              <w:tc>
                <w:tcPr>
                  <w:tcW w:w="525" w:type="dxa"/>
                  <w:tcBorders>
                    <w:top w:val="nil"/>
                    <w:left w:val="nil"/>
                    <w:bottom w:val="single" w:sz="4" w:space="0" w:color="auto"/>
                    <w:right w:val="single" w:sz="4" w:space="0" w:color="auto"/>
                  </w:tcBorders>
                  <w:shd w:val="clear" w:color="auto" w:fill="auto"/>
                  <w:noWrap/>
                  <w:vAlign w:val="bottom"/>
                  <w:hideMark/>
                </w:tcPr>
                <w:p w14:paraId="62A67DD0"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cps</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pld</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28357885"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1x600 mg (</w:t>
                  </w:r>
                  <w:proofErr w:type="spellStart"/>
                  <w:r w:rsidRPr="006E6846">
                    <w:rPr>
                      <w:rFonts w:ascii="Calibri" w:hAnsi="Calibri" w:cs="Calibri"/>
                      <w:color w:val="000000"/>
                      <w:sz w:val="18"/>
                      <w:szCs w:val="18"/>
                    </w:rPr>
                    <w:t>fľ.skl</w:t>
                  </w:r>
                  <w:proofErr w:type="spellEnd"/>
                  <w:r w:rsidRPr="006E6846">
                    <w:rPr>
                      <w:rFonts w:ascii="Calibri" w:hAnsi="Calibri" w:cs="Calibri"/>
                      <w:color w:val="000000"/>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265D45A2"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180</w:t>
                  </w:r>
                </w:p>
              </w:tc>
            </w:tr>
            <w:tr w:rsidR="006E6846" w:rsidRPr="006E6846" w14:paraId="47B50941"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6D9C26FC"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Magnesium</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sulfate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1A90749B"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sol</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inj</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32D616E1"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1x10 ml/1000 mg (</w:t>
                  </w:r>
                  <w:proofErr w:type="spellStart"/>
                  <w:r w:rsidRPr="006E6846">
                    <w:rPr>
                      <w:rFonts w:ascii="Calibri" w:hAnsi="Calibri" w:cs="Calibri"/>
                      <w:color w:val="000000"/>
                      <w:sz w:val="18"/>
                      <w:szCs w:val="18"/>
                    </w:rPr>
                    <w:t>amp.skl</w:t>
                  </w:r>
                  <w:proofErr w:type="spellEnd"/>
                  <w:r w:rsidRPr="006E6846">
                    <w:rPr>
                      <w:rFonts w:ascii="Calibri" w:hAnsi="Calibri" w:cs="Calibri"/>
                      <w:color w:val="000000"/>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5A3894E5"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9600</w:t>
                  </w:r>
                </w:p>
              </w:tc>
            </w:tr>
            <w:tr w:rsidR="006E6846" w:rsidRPr="006E6846" w14:paraId="1AAC587C"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0730EA51"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Magnesium</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sulfate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7A99E7E2"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sol</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inj</w:t>
                  </w:r>
                  <w:proofErr w:type="spellEnd"/>
                </w:p>
              </w:tc>
              <w:tc>
                <w:tcPr>
                  <w:tcW w:w="3504" w:type="dxa"/>
                  <w:tcBorders>
                    <w:top w:val="nil"/>
                    <w:left w:val="nil"/>
                    <w:bottom w:val="single" w:sz="4" w:space="0" w:color="auto"/>
                    <w:right w:val="single" w:sz="4" w:space="0" w:color="auto"/>
                  </w:tcBorders>
                  <w:shd w:val="clear" w:color="auto" w:fill="auto"/>
                  <w:noWrap/>
                  <w:vAlign w:val="bottom"/>
                  <w:hideMark/>
                </w:tcPr>
                <w:p w14:paraId="7D61CDB9"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1x10 ml/2000 mg (</w:t>
                  </w:r>
                  <w:proofErr w:type="spellStart"/>
                  <w:r w:rsidRPr="006E6846">
                    <w:rPr>
                      <w:rFonts w:ascii="Calibri" w:hAnsi="Calibri" w:cs="Calibri"/>
                      <w:color w:val="000000"/>
                      <w:sz w:val="18"/>
                      <w:szCs w:val="18"/>
                    </w:rPr>
                    <w:t>amp.skl</w:t>
                  </w:r>
                  <w:proofErr w:type="spellEnd"/>
                  <w:r w:rsidRPr="006E6846">
                    <w:rPr>
                      <w:rFonts w:ascii="Calibri" w:hAnsi="Calibri" w:cs="Calibri"/>
                      <w:color w:val="000000"/>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2C1E1F87"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2300</w:t>
                  </w:r>
                </w:p>
              </w:tc>
            </w:tr>
            <w:tr w:rsidR="006E6846" w:rsidRPr="006E6846" w14:paraId="0041607D"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60CB49BD"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Magnesium</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lactate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71D8B671"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tbl</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21DC04A3"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1x500 mg (</w:t>
                  </w:r>
                  <w:proofErr w:type="spellStart"/>
                  <w:r w:rsidRPr="006E6846">
                    <w:rPr>
                      <w:rFonts w:ascii="Calibri" w:hAnsi="Calibri" w:cs="Calibri"/>
                      <w:sz w:val="18"/>
                      <w:szCs w:val="18"/>
                    </w:rPr>
                    <w:t>blis.Al</w:t>
                  </w:r>
                  <w:proofErr w:type="spellEnd"/>
                  <w:r w:rsidRPr="006E6846">
                    <w:rPr>
                      <w:rFonts w:ascii="Calibri" w:hAnsi="Calibri" w:cs="Calibri"/>
                      <w:sz w:val="18"/>
                      <w:szCs w:val="18"/>
                    </w:rPr>
                    <w:t>/PVC)</w:t>
                  </w:r>
                </w:p>
              </w:tc>
              <w:tc>
                <w:tcPr>
                  <w:tcW w:w="1360" w:type="dxa"/>
                  <w:tcBorders>
                    <w:top w:val="nil"/>
                    <w:left w:val="nil"/>
                    <w:bottom w:val="single" w:sz="4" w:space="0" w:color="auto"/>
                    <w:right w:val="single" w:sz="8" w:space="0" w:color="auto"/>
                  </w:tcBorders>
                  <w:shd w:val="clear" w:color="auto" w:fill="auto"/>
                  <w:noWrap/>
                  <w:vAlign w:val="bottom"/>
                  <w:hideMark/>
                </w:tcPr>
                <w:p w14:paraId="10AAB729"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9000</w:t>
                  </w:r>
                </w:p>
              </w:tc>
            </w:tr>
            <w:tr w:rsidR="006E6846" w:rsidRPr="006E6846" w14:paraId="0F590F97"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671F3E8D"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Tioctic</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acid</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34AF8855"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tbl</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flm</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4D0DF653"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1x600 mg (</w:t>
                  </w:r>
                  <w:proofErr w:type="spellStart"/>
                  <w:r w:rsidRPr="006E6846">
                    <w:rPr>
                      <w:rFonts w:ascii="Calibri" w:hAnsi="Calibri" w:cs="Calibri"/>
                      <w:color w:val="000000"/>
                      <w:sz w:val="18"/>
                      <w:szCs w:val="18"/>
                    </w:rPr>
                    <w:t>liek.skl.hnedá</w:t>
                  </w:r>
                  <w:proofErr w:type="spellEnd"/>
                  <w:r w:rsidRPr="006E6846">
                    <w:rPr>
                      <w:rFonts w:ascii="Calibri" w:hAnsi="Calibri" w:cs="Calibri"/>
                      <w:color w:val="000000"/>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2BAFB900"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600</w:t>
                  </w:r>
                </w:p>
              </w:tc>
            </w:tr>
            <w:tr w:rsidR="006E6846" w:rsidRPr="006E6846" w14:paraId="7AD5331C"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66B7DE7B"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Tioctic</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acid</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36DF1197"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sol</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inj</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26B29FD4"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1x24 ml/600 mg (</w:t>
                  </w:r>
                  <w:proofErr w:type="spellStart"/>
                  <w:r w:rsidRPr="006E6846">
                    <w:rPr>
                      <w:rFonts w:ascii="Calibri" w:hAnsi="Calibri" w:cs="Calibri"/>
                      <w:color w:val="000000"/>
                      <w:sz w:val="18"/>
                      <w:szCs w:val="18"/>
                    </w:rPr>
                    <w:t>amp.skl.hnedá</w:t>
                  </w:r>
                  <w:proofErr w:type="spellEnd"/>
                  <w:r w:rsidRPr="006E6846">
                    <w:rPr>
                      <w:rFonts w:ascii="Calibri" w:hAnsi="Calibri" w:cs="Calibri"/>
                      <w:color w:val="000000"/>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2DAA56EB"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25</w:t>
                  </w:r>
                </w:p>
              </w:tc>
            </w:tr>
            <w:tr w:rsidR="006E6846" w:rsidRPr="006E6846" w14:paraId="60EF7F59" w14:textId="77777777" w:rsidTr="006E6846">
              <w:trPr>
                <w:trHeight w:val="300"/>
              </w:trPr>
              <w:tc>
                <w:tcPr>
                  <w:tcW w:w="9386" w:type="dxa"/>
                  <w:gridSpan w:val="4"/>
                  <w:tcBorders>
                    <w:top w:val="nil"/>
                    <w:left w:val="nil"/>
                    <w:bottom w:val="nil"/>
                    <w:right w:val="nil"/>
                  </w:tcBorders>
                  <w:shd w:val="clear" w:color="000000" w:fill="FFFF00"/>
                  <w:noWrap/>
                  <w:vAlign w:val="bottom"/>
                  <w:hideMark/>
                </w:tcPr>
                <w:p w14:paraId="6016ACC9" w14:textId="77777777" w:rsidR="006E6846" w:rsidRPr="006E6846" w:rsidRDefault="006E6846" w:rsidP="006E6846">
                  <w:pPr>
                    <w:jc w:val="center"/>
                    <w:rPr>
                      <w:rFonts w:ascii="Calibri" w:hAnsi="Calibri" w:cs="Calibri"/>
                      <w:color w:val="000000"/>
                      <w:sz w:val="22"/>
                      <w:szCs w:val="22"/>
                    </w:rPr>
                  </w:pPr>
                  <w:r w:rsidRPr="006E6846">
                    <w:rPr>
                      <w:rFonts w:ascii="Calibri" w:hAnsi="Calibri" w:cs="Calibri"/>
                      <w:color w:val="000000"/>
                      <w:sz w:val="22"/>
                      <w:szCs w:val="22"/>
                    </w:rPr>
                    <w:t>ČASŤ VII</w:t>
                  </w:r>
                </w:p>
              </w:tc>
            </w:tr>
            <w:tr w:rsidR="006E6846" w:rsidRPr="006E6846" w14:paraId="05C3A24E" w14:textId="77777777" w:rsidTr="006E6846">
              <w:trPr>
                <w:trHeight w:val="300"/>
              </w:trPr>
              <w:tc>
                <w:tcPr>
                  <w:tcW w:w="9386"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EF55B7D" w14:textId="77777777" w:rsidR="006E6846" w:rsidRPr="006E6846" w:rsidRDefault="006E6846" w:rsidP="006E6846">
                  <w:pPr>
                    <w:jc w:val="left"/>
                    <w:rPr>
                      <w:rFonts w:ascii="Calibri" w:hAnsi="Calibri" w:cs="Calibri"/>
                      <w:b/>
                      <w:bCs/>
                      <w:color w:val="000000"/>
                      <w:sz w:val="22"/>
                      <w:szCs w:val="22"/>
                    </w:rPr>
                  </w:pPr>
                  <w:r w:rsidRPr="006E6846">
                    <w:rPr>
                      <w:rFonts w:ascii="Calibri" w:hAnsi="Calibri" w:cs="Calibri"/>
                      <w:b/>
                      <w:bCs/>
                      <w:color w:val="000000"/>
                      <w:sz w:val="22"/>
                      <w:szCs w:val="22"/>
                    </w:rPr>
                    <w:t>Časť 4</w:t>
                  </w:r>
                </w:p>
              </w:tc>
            </w:tr>
            <w:tr w:rsidR="006E6846" w:rsidRPr="006E6846" w14:paraId="693738AF"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3D364049"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Butylscopolamine</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654D01F7" w14:textId="77777777" w:rsidR="006E6846" w:rsidRPr="006E6846" w:rsidRDefault="006E6846" w:rsidP="006E6846">
                  <w:pPr>
                    <w:jc w:val="left"/>
                    <w:rPr>
                      <w:rFonts w:ascii="Calibri" w:hAnsi="Calibri" w:cs="Calibri"/>
                      <w:sz w:val="18"/>
                      <w:szCs w:val="18"/>
                    </w:rPr>
                  </w:pPr>
                  <w:proofErr w:type="spellStart"/>
                  <w:r w:rsidRPr="006E6846">
                    <w:rPr>
                      <w:rFonts w:ascii="Calibri" w:hAnsi="Calibri" w:cs="Calibri"/>
                      <w:sz w:val="18"/>
                      <w:szCs w:val="18"/>
                    </w:rPr>
                    <w:t>sol</w:t>
                  </w:r>
                  <w:proofErr w:type="spellEnd"/>
                  <w:r w:rsidRPr="006E6846">
                    <w:rPr>
                      <w:rFonts w:ascii="Calibri" w:hAnsi="Calibri" w:cs="Calibri"/>
                      <w:sz w:val="18"/>
                      <w:szCs w:val="18"/>
                    </w:rPr>
                    <w:t xml:space="preserve"> </w:t>
                  </w:r>
                  <w:proofErr w:type="spellStart"/>
                  <w:r w:rsidRPr="006E6846">
                    <w:rPr>
                      <w:rFonts w:ascii="Calibri" w:hAnsi="Calibri" w:cs="Calibri"/>
                      <w:sz w:val="18"/>
                      <w:szCs w:val="18"/>
                    </w:rPr>
                    <w:t>inj</w:t>
                  </w:r>
                  <w:proofErr w:type="spellEnd"/>
                  <w:r w:rsidRPr="006E6846">
                    <w:rPr>
                      <w:rFonts w:ascii="Calibri" w:hAnsi="Calibri" w:cs="Calibri"/>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56514B94" w14:textId="77777777" w:rsidR="006E6846" w:rsidRPr="006E6846" w:rsidRDefault="006E6846" w:rsidP="006E6846">
                  <w:pPr>
                    <w:jc w:val="left"/>
                    <w:rPr>
                      <w:rFonts w:ascii="Calibri" w:hAnsi="Calibri" w:cs="Calibri"/>
                      <w:sz w:val="18"/>
                      <w:szCs w:val="18"/>
                    </w:rPr>
                  </w:pPr>
                  <w:r w:rsidRPr="006E6846">
                    <w:rPr>
                      <w:rFonts w:ascii="Calibri" w:hAnsi="Calibri" w:cs="Calibri"/>
                      <w:sz w:val="18"/>
                      <w:szCs w:val="18"/>
                    </w:rPr>
                    <w:t>1x1 ml/20 mg (</w:t>
                  </w:r>
                  <w:proofErr w:type="spellStart"/>
                  <w:r w:rsidRPr="006E6846">
                    <w:rPr>
                      <w:rFonts w:ascii="Calibri" w:hAnsi="Calibri" w:cs="Calibri"/>
                      <w:sz w:val="18"/>
                      <w:szCs w:val="18"/>
                    </w:rPr>
                    <w:t>amp.skl</w:t>
                  </w:r>
                  <w:proofErr w:type="spellEnd"/>
                  <w:r w:rsidRPr="006E6846">
                    <w:rPr>
                      <w:rFonts w:ascii="Calibri" w:hAnsi="Calibri" w:cs="Calibri"/>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07CD475C"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3500</w:t>
                  </w:r>
                </w:p>
              </w:tc>
            </w:tr>
            <w:tr w:rsidR="006E6846" w:rsidRPr="006E6846" w14:paraId="7314D6A7" w14:textId="77777777" w:rsidTr="006E6846">
              <w:trPr>
                <w:trHeight w:val="300"/>
              </w:trPr>
              <w:tc>
                <w:tcPr>
                  <w:tcW w:w="9386" w:type="dxa"/>
                  <w:gridSpan w:val="4"/>
                  <w:tcBorders>
                    <w:top w:val="nil"/>
                    <w:left w:val="nil"/>
                    <w:bottom w:val="nil"/>
                    <w:right w:val="nil"/>
                  </w:tcBorders>
                  <w:shd w:val="clear" w:color="000000" w:fill="FFFF00"/>
                  <w:noWrap/>
                  <w:vAlign w:val="bottom"/>
                  <w:hideMark/>
                </w:tcPr>
                <w:p w14:paraId="06868E7C" w14:textId="77777777" w:rsidR="006E6846" w:rsidRPr="006E6846" w:rsidRDefault="006E6846" w:rsidP="006E6846">
                  <w:pPr>
                    <w:jc w:val="center"/>
                    <w:rPr>
                      <w:rFonts w:ascii="Calibri" w:hAnsi="Calibri" w:cs="Calibri"/>
                      <w:color w:val="000000"/>
                      <w:sz w:val="22"/>
                      <w:szCs w:val="22"/>
                    </w:rPr>
                  </w:pPr>
                  <w:r w:rsidRPr="006E6846">
                    <w:rPr>
                      <w:rFonts w:ascii="Calibri" w:hAnsi="Calibri" w:cs="Calibri"/>
                      <w:color w:val="000000"/>
                      <w:sz w:val="22"/>
                      <w:szCs w:val="22"/>
                    </w:rPr>
                    <w:t>ČASŤ VIII</w:t>
                  </w:r>
                </w:p>
              </w:tc>
            </w:tr>
            <w:tr w:rsidR="006E6846" w:rsidRPr="006E6846" w14:paraId="0298C3A5" w14:textId="77777777" w:rsidTr="006E6846">
              <w:trPr>
                <w:trHeight w:val="300"/>
              </w:trPr>
              <w:tc>
                <w:tcPr>
                  <w:tcW w:w="9386"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17BB9EF" w14:textId="77777777" w:rsidR="006E6846" w:rsidRPr="006E6846" w:rsidRDefault="006E6846" w:rsidP="006E6846">
                  <w:pPr>
                    <w:jc w:val="left"/>
                    <w:rPr>
                      <w:rFonts w:ascii="Calibri" w:hAnsi="Calibri" w:cs="Calibri"/>
                      <w:b/>
                      <w:bCs/>
                      <w:color w:val="000000"/>
                      <w:sz w:val="22"/>
                      <w:szCs w:val="22"/>
                    </w:rPr>
                  </w:pPr>
                  <w:r w:rsidRPr="006E6846">
                    <w:rPr>
                      <w:rFonts w:ascii="Calibri" w:hAnsi="Calibri" w:cs="Calibri"/>
                      <w:b/>
                      <w:bCs/>
                      <w:color w:val="000000"/>
                      <w:sz w:val="22"/>
                      <w:szCs w:val="22"/>
                    </w:rPr>
                    <w:t>Časť 5</w:t>
                  </w:r>
                </w:p>
              </w:tc>
            </w:tr>
            <w:tr w:rsidR="006E6846" w:rsidRPr="006E6846" w14:paraId="263E6E04"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39963ECD"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Ondansetron</w:t>
                  </w:r>
                  <w:proofErr w:type="spellEnd"/>
                </w:p>
              </w:tc>
              <w:tc>
                <w:tcPr>
                  <w:tcW w:w="525" w:type="dxa"/>
                  <w:tcBorders>
                    <w:top w:val="nil"/>
                    <w:left w:val="nil"/>
                    <w:bottom w:val="single" w:sz="4" w:space="0" w:color="auto"/>
                    <w:right w:val="single" w:sz="4" w:space="0" w:color="auto"/>
                  </w:tcBorders>
                  <w:shd w:val="clear" w:color="auto" w:fill="auto"/>
                  <w:noWrap/>
                  <w:vAlign w:val="bottom"/>
                  <w:hideMark/>
                </w:tcPr>
                <w:p w14:paraId="53F403BE"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sol</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inj</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53406345"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1x4 ml/8 mg (</w:t>
                  </w:r>
                  <w:proofErr w:type="spellStart"/>
                  <w:r w:rsidRPr="006E6846">
                    <w:rPr>
                      <w:rFonts w:ascii="Calibri" w:hAnsi="Calibri" w:cs="Calibri"/>
                      <w:color w:val="000000"/>
                      <w:sz w:val="18"/>
                      <w:szCs w:val="18"/>
                    </w:rPr>
                    <w:t>amp.skl</w:t>
                  </w:r>
                  <w:proofErr w:type="spellEnd"/>
                  <w:r w:rsidRPr="006E6846">
                    <w:rPr>
                      <w:rFonts w:ascii="Calibri" w:hAnsi="Calibri" w:cs="Calibri"/>
                      <w:color w:val="000000"/>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682D2056"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1225</w:t>
                  </w:r>
                </w:p>
              </w:tc>
            </w:tr>
            <w:tr w:rsidR="006E6846" w:rsidRPr="006E6846" w14:paraId="1D589EA8" w14:textId="77777777" w:rsidTr="006E6846">
              <w:trPr>
                <w:trHeight w:val="300"/>
              </w:trPr>
              <w:tc>
                <w:tcPr>
                  <w:tcW w:w="9386" w:type="dxa"/>
                  <w:gridSpan w:val="4"/>
                  <w:tcBorders>
                    <w:top w:val="nil"/>
                    <w:left w:val="nil"/>
                    <w:bottom w:val="nil"/>
                    <w:right w:val="nil"/>
                  </w:tcBorders>
                  <w:shd w:val="clear" w:color="000000" w:fill="FFFF00"/>
                  <w:noWrap/>
                  <w:vAlign w:val="bottom"/>
                  <w:hideMark/>
                </w:tcPr>
                <w:p w14:paraId="440F6313" w14:textId="77777777" w:rsidR="006E6846" w:rsidRPr="006E6846" w:rsidRDefault="006E6846" w:rsidP="006E6846">
                  <w:pPr>
                    <w:jc w:val="center"/>
                    <w:rPr>
                      <w:rFonts w:ascii="Calibri" w:hAnsi="Calibri" w:cs="Calibri"/>
                      <w:color w:val="000000"/>
                      <w:sz w:val="22"/>
                      <w:szCs w:val="22"/>
                    </w:rPr>
                  </w:pPr>
                  <w:r w:rsidRPr="006E6846">
                    <w:rPr>
                      <w:rFonts w:ascii="Calibri" w:hAnsi="Calibri" w:cs="Calibri"/>
                      <w:color w:val="000000"/>
                      <w:sz w:val="22"/>
                      <w:szCs w:val="22"/>
                    </w:rPr>
                    <w:t>ČASŤ IX</w:t>
                  </w:r>
                </w:p>
              </w:tc>
            </w:tr>
            <w:tr w:rsidR="006E6846" w:rsidRPr="006E6846" w14:paraId="6FCFE13C" w14:textId="77777777" w:rsidTr="006E6846">
              <w:trPr>
                <w:trHeight w:val="300"/>
              </w:trPr>
              <w:tc>
                <w:tcPr>
                  <w:tcW w:w="9386"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BCB42D5" w14:textId="77777777" w:rsidR="006E6846" w:rsidRPr="006E6846" w:rsidRDefault="006E6846" w:rsidP="006E6846">
                  <w:pPr>
                    <w:jc w:val="left"/>
                    <w:rPr>
                      <w:rFonts w:ascii="Calibri" w:hAnsi="Calibri" w:cs="Calibri"/>
                      <w:b/>
                      <w:bCs/>
                      <w:color w:val="000000"/>
                      <w:sz w:val="22"/>
                      <w:szCs w:val="22"/>
                    </w:rPr>
                  </w:pPr>
                  <w:r w:rsidRPr="006E6846">
                    <w:rPr>
                      <w:rFonts w:ascii="Calibri" w:hAnsi="Calibri" w:cs="Calibri"/>
                      <w:b/>
                      <w:bCs/>
                      <w:color w:val="000000"/>
                      <w:sz w:val="22"/>
                      <w:szCs w:val="22"/>
                    </w:rPr>
                    <w:t>Časť 6</w:t>
                  </w:r>
                </w:p>
              </w:tc>
            </w:tr>
            <w:tr w:rsidR="006E6846" w:rsidRPr="006E6846" w14:paraId="1074EAF3" w14:textId="77777777" w:rsidTr="006E6846">
              <w:trPr>
                <w:trHeight w:val="300"/>
              </w:trPr>
              <w:tc>
                <w:tcPr>
                  <w:tcW w:w="3997" w:type="dxa"/>
                  <w:tcBorders>
                    <w:top w:val="nil"/>
                    <w:left w:val="single" w:sz="8" w:space="0" w:color="auto"/>
                    <w:bottom w:val="single" w:sz="4" w:space="0" w:color="auto"/>
                    <w:right w:val="single" w:sz="4" w:space="0" w:color="auto"/>
                  </w:tcBorders>
                  <w:shd w:val="clear" w:color="auto" w:fill="auto"/>
                  <w:noWrap/>
                  <w:vAlign w:val="bottom"/>
                  <w:hideMark/>
                </w:tcPr>
                <w:p w14:paraId="15009E61"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Alglucosidase</w:t>
                  </w:r>
                  <w:proofErr w:type="spellEnd"/>
                  <w:r w:rsidRPr="006E6846">
                    <w:rPr>
                      <w:rFonts w:ascii="Calibri" w:hAnsi="Calibri" w:cs="Calibri"/>
                      <w:color w:val="000000"/>
                      <w:sz w:val="18"/>
                      <w:szCs w:val="18"/>
                    </w:rPr>
                    <w:t xml:space="preserve"> alfa</w:t>
                  </w:r>
                </w:p>
              </w:tc>
              <w:tc>
                <w:tcPr>
                  <w:tcW w:w="525" w:type="dxa"/>
                  <w:tcBorders>
                    <w:top w:val="nil"/>
                    <w:left w:val="nil"/>
                    <w:bottom w:val="single" w:sz="4" w:space="0" w:color="auto"/>
                    <w:right w:val="single" w:sz="4" w:space="0" w:color="auto"/>
                  </w:tcBorders>
                  <w:shd w:val="clear" w:color="auto" w:fill="auto"/>
                  <w:noWrap/>
                  <w:vAlign w:val="bottom"/>
                  <w:hideMark/>
                </w:tcPr>
                <w:p w14:paraId="53C8B226"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plc</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ifc</w:t>
                  </w:r>
                  <w:proofErr w:type="spellEnd"/>
                  <w:r w:rsidRPr="006E6846">
                    <w:rPr>
                      <w:rFonts w:ascii="Calibri" w:hAnsi="Calibri" w:cs="Calibri"/>
                      <w:color w:val="000000"/>
                      <w:sz w:val="18"/>
                      <w:szCs w:val="18"/>
                    </w:rPr>
                    <w:t xml:space="preserve"> </w:t>
                  </w:r>
                </w:p>
              </w:tc>
              <w:tc>
                <w:tcPr>
                  <w:tcW w:w="3504" w:type="dxa"/>
                  <w:tcBorders>
                    <w:top w:val="nil"/>
                    <w:left w:val="nil"/>
                    <w:bottom w:val="single" w:sz="4" w:space="0" w:color="auto"/>
                    <w:right w:val="single" w:sz="4" w:space="0" w:color="auto"/>
                  </w:tcBorders>
                  <w:shd w:val="clear" w:color="auto" w:fill="auto"/>
                  <w:noWrap/>
                  <w:vAlign w:val="bottom"/>
                  <w:hideMark/>
                </w:tcPr>
                <w:p w14:paraId="55673D83"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1x50 mg (</w:t>
                  </w:r>
                  <w:proofErr w:type="spellStart"/>
                  <w:r w:rsidRPr="006E6846">
                    <w:rPr>
                      <w:rFonts w:ascii="Calibri" w:hAnsi="Calibri" w:cs="Calibri"/>
                      <w:color w:val="000000"/>
                      <w:sz w:val="18"/>
                      <w:szCs w:val="18"/>
                    </w:rPr>
                    <w:t>liek.inj.skl</w:t>
                  </w:r>
                  <w:proofErr w:type="spellEnd"/>
                  <w:r w:rsidRPr="006E6846">
                    <w:rPr>
                      <w:rFonts w:ascii="Calibri" w:hAnsi="Calibri" w:cs="Calibri"/>
                      <w:color w:val="000000"/>
                      <w:sz w:val="18"/>
                      <w:szCs w:val="18"/>
                    </w:rPr>
                    <w:t>.)</w:t>
                  </w:r>
                </w:p>
              </w:tc>
              <w:tc>
                <w:tcPr>
                  <w:tcW w:w="1360" w:type="dxa"/>
                  <w:tcBorders>
                    <w:top w:val="nil"/>
                    <w:left w:val="nil"/>
                    <w:bottom w:val="single" w:sz="4" w:space="0" w:color="auto"/>
                    <w:right w:val="single" w:sz="8" w:space="0" w:color="auto"/>
                  </w:tcBorders>
                  <w:shd w:val="clear" w:color="auto" w:fill="auto"/>
                  <w:noWrap/>
                  <w:vAlign w:val="bottom"/>
                  <w:hideMark/>
                </w:tcPr>
                <w:p w14:paraId="74AF9F08"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247</w:t>
                  </w:r>
                </w:p>
              </w:tc>
            </w:tr>
            <w:tr w:rsidR="006E6846" w:rsidRPr="006E6846" w14:paraId="174A92E5" w14:textId="77777777" w:rsidTr="006E6846">
              <w:trPr>
                <w:trHeight w:val="300"/>
              </w:trPr>
              <w:tc>
                <w:tcPr>
                  <w:tcW w:w="9386" w:type="dxa"/>
                  <w:gridSpan w:val="4"/>
                  <w:tcBorders>
                    <w:top w:val="nil"/>
                    <w:left w:val="nil"/>
                    <w:bottom w:val="nil"/>
                    <w:right w:val="nil"/>
                  </w:tcBorders>
                  <w:shd w:val="clear" w:color="000000" w:fill="FFFF00"/>
                  <w:noWrap/>
                  <w:vAlign w:val="bottom"/>
                  <w:hideMark/>
                </w:tcPr>
                <w:p w14:paraId="70661543" w14:textId="77777777" w:rsidR="006E6846" w:rsidRPr="006E6846" w:rsidRDefault="006E6846" w:rsidP="006E6846">
                  <w:pPr>
                    <w:jc w:val="center"/>
                    <w:rPr>
                      <w:rFonts w:ascii="Calibri" w:hAnsi="Calibri" w:cs="Calibri"/>
                      <w:color w:val="000000"/>
                      <w:sz w:val="22"/>
                      <w:szCs w:val="22"/>
                    </w:rPr>
                  </w:pPr>
                  <w:r w:rsidRPr="006E6846">
                    <w:rPr>
                      <w:rFonts w:ascii="Calibri" w:hAnsi="Calibri" w:cs="Calibri"/>
                      <w:color w:val="000000"/>
                      <w:sz w:val="22"/>
                      <w:szCs w:val="22"/>
                    </w:rPr>
                    <w:t>ČASŤ X</w:t>
                  </w:r>
                </w:p>
              </w:tc>
            </w:tr>
            <w:tr w:rsidR="006E6846" w:rsidRPr="006E6846" w14:paraId="3B5785B9" w14:textId="77777777" w:rsidTr="006E6846">
              <w:trPr>
                <w:trHeight w:val="300"/>
              </w:trPr>
              <w:tc>
                <w:tcPr>
                  <w:tcW w:w="9386"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2F20FDE" w14:textId="77777777" w:rsidR="006E6846" w:rsidRPr="006E6846" w:rsidRDefault="006E6846" w:rsidP="006E6846">
                  <w:pPr>
                    <w:jc w:val="left"/>
                    <w:rPr>
                      <w:rFonts w:ascii="Calibri" w:hAnsi="Calibri" w:cs="Calibri"/>
                      <w:b/>
                      <w:bCs/>
                      <w:color w:val="000000"/>
                      <w:sz w:val="22"/>
                      <w:szCs w:val="22"/>
                    </w:rPr>
                  </w:pPr>
                  <w:r w:rsidRPr="006E6846">
                    <w:rPr>
                      <w:rFonts w:ascii="Calibri" w:hAnsi="Calibri" w:cs="Calibri"/>
                      <w:b/>
                      <w:bCs/>
                      <w:color w:val="000000"/>
                      <w:sz w:val="22"/>
                      <w:szCs w:val="22"/>
                    </w:rPr>
                    <w:t>Časť 7</w:t>
                  </w:r>
                </w:p>
              </w:tc>
            </w:tr>
            <w:tr w:rsidR="006E6846" w:rsidRPr="006E6846" w14:paraId="55874949" w14:textId="77777777" w:rsidTr="006E6846">
              <w:trPr>
                <w:trHeight w:val="315"/>
              </w:trPr>
              <w:tc>
                <w:tcPr>
                  <w:tcW w:w="3997" w:type="dxa"/>
                  <w:tcBorders>
                    <w:top w:val="nil"/>
                    <w:left w:val="single" w:sz="8" w:space="0" w:color="auto"/>
                    <w:bottom w:val="single" w:sz="8" w:space="0" w:color="auto"/>
                    <w:right w:val="single" w:sz="4" w:space="0" w:color="auto"/>
                  </w:tcBorders>
                  <w:shd w:val="clear" w:color="auto" w:fill="auto"/>
                  <w:noWrap/>
                  <w:vAlign w:val="bottom"/>
                  <w:hideMark/>
                </w:tcPr>
                <w:p w14:paraId="27B1EE63"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Velaglucerase</w:t>
                  </w:r>
                  <w:proofErr w:type="spellEnd"/>
                  <w:r w:rsidRPr="006E6846">
                    <w:rPr>
                      <w:rFonts w:ascii="Calibri" w:hAnsi="Calibri" w:cs="Calibri"/>
                      <w:color w:val="000000"/>
                      <w:sz w:val="18"/>
                      <w:szCs w:val="18"/>
                    </w:rPr>
                    <w:t xml:space="preserve"> alfa</w:t>
                  </w:r>
                </w:p>
              </w:tc>
              <w:tc>
                <w:tcPr>
                  <w:tcW w:w="525" w:type="dxa"/>
                  <w:tcBorders>
                    <w:top w:val="nil"/>
                    <w:left w:val="nil"/>
                    <w:bottom w:val="single" w:sz="8" w:space="0" w:color="auto"/>
                    <w:right w:val="single" w:sz="4" w:space="0" w:color="auto"/>
                  </w:tcBorders>
                  <w:shd w:val="clear" w:color="auto" w:fill="auto"/>
                  <w:noWrap/>
                  <w:vAlign w:val="bottom"/>
                  <w:hideMark/>
                </w:tcPr>
                <w:p w14:paraId="7013202E" w14:textId="77777777" w:rsidR="006E6846" w:rsidRPr="006E6846" w:rsidRDefault="006E6846" w:rsidP="006E6846">
                  <w:pPr>
                    <w:jc w:val="left"/>
                    <w:rPr>
                      <w:rFonts w:ascii="Calibri" w:hAnsi="Calibri" w:cs="Calibri"/>
                      <w:color w:val="000000"/>
                      <w:sz w:val="18"/>
                      <w:szCs w:val="18"/>
                    </w:rPr>
                  </w:pPr>
                  <w:proofErr w:type="spellStart"/>
                  <w:r w:rsidRPr="006E6846">
                    <w:rPr>
                      <w:rFonts w:ascii="Calibri" w:hAnsi="Calibri" w:cs="Calibri"/>
                      <w:color w:val="000000"/>
                      <w:sz w:val="18"/>
                      <w:szCs w:val="18"/>
                    </w:rPr>
                    <w:t>plv</w:t>
                  </w:r>
                  <w:proofErr w:type="spellEnd"/>
                  <w:r w:rsidRPr="006E6846">
                    <w:rPr>
                      <w:rFonts w:ascii="Calibri" w:hAnsi="Calibri" w:cs="Calibri"/>
                      <w:color w:val="000000"/>
                      <w:sz w:val="18"/>
                      <w:szCs w:val="18"/>
                    </w:rPr>
                    <w:t xml:space="preserve"> </w:t>
                  </w:r>
                  <w:proofErr w:type="spellStart"/>
                  <w:r w:rsidRPr="006E6846">
                    <w:rPr>
                      <w:rFonts w:ascii="Calibri" w:hAnsi="Calibri" w:cs="Calibri"/>
                      <w:color w:val="000000"/>
                      <w:sz w:val="18"/>
                      <w:szCs w:val="18"/>
                    </w:rPr>
                    <w:t>ifo</w:t>
                  </w:r>
                  <w:proofErr w:type="spellEnd"/>
                  <w:r w:rsidRPr="006E6846">
                    <w:rPr>
                      <w:rFonts w:ascii="Calibri" w:hAnsi="Calibri" w:cs="Calibri"/>
                      <w:color w:val="000000"/>
                      <w:sz w:val="18"/>
                      <w:szCs w:val="18"/>
                    </w:rPr>
                    <w:t xml:space="preserve"> </w:t>
                  </w:r>
                </w:p>
              </w:tc>
              <w:tc>
                <w:tcPr>
                  <w:tcW w:w="3504" w:type="dxa"/>
                  <w:tcBorders>
                    <w:top w:val="nil"/>
                    <w:left w:val="nil"/>
                    <w:bottom w:val="single" w:sz="8" w:space="0" w:color="auto"/>
                    <w:right w:val="single" w:sz="4" w:space="0" w:color="auto"/>
                  </w:tcBorders>
                  <w:shd w:val="clear" w:color="auto" w:fill="auto"/>
                  <w:noWrap/>
                  <w:vAlign w:val="bottom"/>
                  <w:hideMark/>
                </w:tcPr>
                <w:p w14:paraId="28C68B35" w14:textId="77777777" w:rsidR="006E6846" w:rsidRPr="006E6846" w:rsidRDefault="006E6846" w:rsidP="006E6846">
                  <w:pPr>
                    <w:jc w:val="left"/>
                    <w:rPr>
                      <w:rFonts w:ascii="Calibri" w:hAnsi="Calibri" w:cs="Calibri"/>
                      <w:color w:val="000000"/>
                      <w:sz w:val="18"/>
                      <w:szCs w:val="18"/>
                    </w:rPr>
                  </w:pPr>
                  <w:r w:rsidRPr="006E6846">
                    <w:rPr>
                      <w:rFonts w:ascii="Calibri" w:hAnsi="Calibri" w:cs="Calibri"/>
                      <w:color w:val="000000"/>
                      <w:sz w:val="18"/>
                      <w:szCs w:val="18"/>
                    </w:rPr>
                    <w:t>1x400 U (</w:t>
                  </w:r>
                  <w:proofErr w:type="spellStart"/>
                  <w:r w:rsidRPr="006E6846">
                    <w:rPr>
                      <w:rFonts w:ascii="Calibri" w:hAnsi="Calibri" w:cs="Calibri"/>
                      <w:color w:val="000000"/>
                      <w:sz w:val="18"/>
                      <w:szCs w:val="18"/>
                    </w:rPr>
                    <w:t>liek.inj.skl</w:t>
                  </w:r>
                  <w:proofErr w:type="spellEnd"/>
                  <w:r w:rsidRPr="006E6846">
                    <w:rPr>
                      <w:rFonts w:ascii="Calibri" w:hAnsi="Calibri" w:cs="Calibri"/>
                      <w:color w:val="000000"/>
                      <w:sz w:val="18"/>
                      <w:szCs w:val="18"/>
                    </w:rPr>
                    <w:t>.)</w:t>
                  </w:r>
                </w:p>
              </w:tc>
              <w:tc>
                <w:tcPr>
                  <w:tcW w:w="1360" w:type="dxa"/>
                  <w:tcBorders>
                    <w:top w:val="nil"/>
                    <w:left w:val="nil"/>
                    <w:bottom w:val="single" w:sz="8" w:space="0" w:color="auto"/>
                    <w:right w:val="single" w:sz="8" w:space="0" w:color="auto"/>
                  </w:tcBorders>
                  <w:shd w:val="clear" w:color="auto" w:fill="auto"/>
                  <w:noWrap/>
                  <w:vAlign w:val="bottom"/>
                  <w:hideMark/>
                </w:tcPr>
                <w:p w14:paraId="63D74BE4" w14:textId="77777777" w:rsidR="006E6846" w:rsidRPr="006E6846" w:rsidRDefault="006E6846" w:rsidP="006E6846">
                  <w:pPr>
                    <w:jc w:val="right"/>
                    <w:rPr>
                      <w:rFonts w:ascii="Calibri" w:hAnsi="Calibri" w:cs="Calibri"/>
                      <w:color w:val="000000"/>
                      <w:sz w:val="18"/>
                      <w:szCs w:val="18"/>
                    </w:rPr>
                  </w:pPr>
                  <w:r w:rsidRPr="006E6846">
                    <w:rPr>
                      <w:rFonts w:ascii="Calibri" w:hAnsi="Calibri" w:cs="Calibri"/>
                      <w:color w:val="000000"/>
                      <w:sz w:val="18"/>
                      <w:szCs w:val="18"/>
                    </w:rPr>
                    <w:t>155</w:t>
                  </w:r>
                </w:p>
              </w:tc>
            </w:tr>
          </w:tbl>
          <w:p w14:paraId="77787A05" w14:textId="77777777" w:rsidR="006E6846" w:rsidRDefault="006E6846" w:rsidP="008D635A">
            <w:pPr>
              <w:jc w:val="left"/>
              <w:rPr>
                <w:rFonts w:ascii="Calibri" w:hAnsi="Calibri" w:cs="Calibri"/>
                <w:b/>
                <w:bCs/>
                <w:sz w:val="22"/>
                <w:szCs w:val="22"/>
              </w:rPr>
            </w:pPr>
          </w:p>
          <w:p w14:paraId="2A1BCC14" w14:textId="7D2B0C01" w:rsidR="006E6846" w:rsidRPr="008D635A" w:rsidRDefault="006E6846" w:rsidP="008D635A">
            <w:pPr>
              <w:jc w:val="left"/>
              <w:rPr>
                <w:rFonts w:ascii="Calibri" w:hAnsi="Calibri" w:cs="Calibri"/>
                <w:b/>
                <w:bCs/>
                <w:sz w:val="22"/>
                <w:szCs w:val="22"/>
              </w:rPr>
            </w:pPr>
          </w:p>
        </w:tc>
        <w:tc>
          <w:tcPr>
            <w:tcW w:w="1100" w:type="dxa"/>
            <w:tcBorders>
              <w:top w:val="nil"/>
              <w:left w:val="nil"/>
              <w:bottom w:val="nil"/>
              <w:right w:val="nil"/>
            </w:tcBorders>
            <w:shd w:val="clear" w:color="auto" w:fill="auto"/>
            <w:noWrap/>
            <w:vAlign w:val="bottom"/>
            <w:hideMark/>
          </w:tcPr>
          <w:p w14:paraId="770CD4E0" w14:textId="77777777" w:rsidR="006E6846" w:rsidRDefault="006E6846" w:rsidP="008D635A">
            <w:pPr>
              <w:jc w:val="left"/>
              <w:rPr>
                <w:rFonts w:ascii="Calibri" w:hAnsi="Calibri" w:cs="Calibri"/>
                <w:b/>
                <w:bCs/>
                <w:sz w:val="22"/>
                <w:szCs w:val="22"/>
              </w:rPr>
            </w:pPr>
          </w:p>
          <w:p w14:paraId="7EEE45C1" w14:textId="77777777" w:rsidR="006E6846" w:rsidRDefault="006E6846" w:rsidP="008D635A">
            <w:pPr>
              <w:jc w:val="left"/>
              <w:rPr>
                <w:rFonts w:ascii="Calibri" w:hAnsi="Calibri" w:cs="Calibri"/>
                <w:b/>
                <w:bCs/>
                <w:sz w:val="22"/>
                <w:szCs w:val="22"/>
              </w:rPr>
            </w:pPr>
          </w:p>
          <w:p w14:paraId="3FFEF723" w14:textId="77777777" w:rsidR="006E6846" w:rsidRDefault="006E6846" w:rsidP="008D635A">
            <w:pPr>
              <w:jc w:val="left"/>
              <w:rPr>
                <w:rFonts w:ascii="Calibri" w:hAnsi="Calibri" w:cs="Calibri"/>
                <w:b/>
                <w:bCs/>
                <w:sz w:val="22"/>
                <w:szCs w:val="22"/>
              </w:rPr>
            </w:pPr>
          </w:p>
          <w:p w14:paraId="619C851D" w14:textId="77777777" w:rsidR="006E6846" w:rsidRDefault="006E6846" w:rsidP="008D635A">
            <w:pPr>
              <w:jc w:val="left"/>
              <w:rPr>
                <w:rFonts w:ascii="Calibri" w:hAnsi="Calibri" w:cs="Calibri"/>
                <w:b/>
                <w:bCs/>
                <w:sz w:val="22"/>
                <w:szCs w:val="22"/>
              </w:rPr>
            </w:pPr>
          </w:p>
          <w:p w14:paraId="6E540395" w14:textId="77777777" w:rsidR="006E6846" w:rsidRDefault="006E6846" w:rsidP="008D635A">
            <w:pPr>
              <w:jc w:val="left"/>
              <w:rPr>
                <w:rFonts w:ascii="Calibri" w:hAnsi="Calibri" w:cs="Calibri"/>
                <w:b/>
                <w:bCs/>
                <w:sz w:val="22"/>
                <w:szCs w:val="22"/>
              </w:rPr>
            </w:pPr>
          </w:p>
          <w:p w14:paraId="17669B48" w14:textId="77777777" w:rsidR="006E6846" w:rsidRDefault="006E6846" w:rsidP="008D635A">
            <w:pPr>
              <w:jc w:val="left"/>
              <w:rPr>
                <w:rFonts w:ascii="Calibri" w:hAnsi="Calibri" w:cs="Calibri"/>
                <w:b/>
                <w:bCs/>
                <w:sz w:val="22"/>
                <w:szCs w:val="22"/>
              </w:rPr>
            </w:pPr>
          </w:p>
          <w:p w14:paraId="0770E380" w14:textId="281A6377" w:rsidR="006E6846" w:rsidRPr="008D635A" w:rsidRDefault="006E6846" w:rsidP="008D635A">
            <w:pPr>
              <w:jc w:val="left"/>
              <w:rPr>
                <w:rFonts w:ascii="Calibri" w:hAnsi="Calibri" w:cs="Calibri"/>
                <w:b/>
                <w:bCs/>
                <w:sz w:val="22"/>
                <w:szCs w:val="22"/>
              </w:rPr>
            </w:pPr>
          </w:p>
        </w:tc>
        <w:tc>
          <w:tcPr>
            <w:tcW w:w="3487" w:type="dxa"/>
            <w:gridSpan w:val="2"/>
            <w:tcBorders>
              <w:top w:val="nil"/>
              <w:left w:val="nil"/>
              <w:bottom w:val="nil"/>
              <w:right w:val="nil"/>
            </w:tcBorders>
            <w:shd w:val="clear" w:color="auto" w:fill="auto"/>
            <w:noWrap/>
            <w:vAlign w:val="bottom"/>
            <w:hideMark/>
          </w:tcPr>
          <w:p w14:paraId="10D45CE0" w14:textId="77777777" w:rsidR="008D635A" w:rsidRPr="008D635A" w:rsidRDefault="008D635A" w:rsidP="008D635A">
            <w:pPr>
              <w:jc w:val="left"/>
              <w:rPr>
                <w:rFonts w:ascii="Calibri" w:hAnsi="Calibri" w:cs="Calibri"/>
                <w:b/>
                <w:bCs/>
                <w:sz w:val="22"/>
                <w:szCs w:val="22"/>
              </w:rPr>
            </w:pPr>
          </w:p>
        </w:tc>
        <w:tc>
          <w:tcPr>
            <w:tcW w:w="1675" w:type="dxa"/>
            <w:gridSpan w:val="2"/>
            <w:tcBorders>
              <w:top w:val="nil"/>
              <w:left w:val="nil"/>
              <w:bottom w:val="nil"/>
              <w:right w:val="nil"/>
            </w:tcBorders>
            <w:shd w:val="clear" w:color="auto" w:fill="auto"/>
            <w:noWrap/>
            <w:vAlign w:val="bottom"/>
            <w:hideMark/>
          </w:tcPr>
          <w:p w14:paraId="3DFBB9C5" w14:textId="77777777" w:rsidR="008D635A" w:rsidRPr="008D635A" w:rsidRDefault="008D635A" w:rsidP="008D635A">
            <w:pPr>
              <w:jc w:val="left"/>
              <w:rPr>
                <w:rFonts w:ascii="Times New Roman" w:hAnsi="Times New Roman"/>
                <w:szCs w:val="20"/>
              </w:rPr>
            </w:pPr>
          </w:p>
        </w:tc>
      </w:tr>
      <w:tr w:rsidR="008D635A" w:rsidRPr="008D635A" w14:paraId="08FFBFEB" w14:textId="77777777" w:rsidTr="006E6846">
        <w:trPr>
          <w:trHeight w:val="315"/>
        </w:trPr>
        <w:tc>
          <w:tcPr>
            <w:tcW w:w="9861" w:type="dxa"/>
            <w:gridSpan w:val="4"/>
            <w:tcBorders>
              <w:top w:val="nil"/>
              <w:left w:val="nil"/>
              <w:bottom w:val="nil"/>
              <w:right w:val="nil"/>
            </w:tcBorders>
            <w:shd w:val="clear" w:color="auto" w:fill="auto"/>
            <w:noWrap/>
            <w:vAlign w:val="bottom"/>
            <w:hideMark/>
          </w:tcPr>
          <w:p w14:paraId="49649307" w14:textId="77777777" w:rsidR="008D635A" w:rsidRPr="008D635A" w:rsidRDefault="008D635A" w:rsidP="008D635A">
            <w:pPr>
              <w:jc w:val="left"/>
              <w:rPr>
                <w:rFonts w:ascii="Times New Roman" w:hAnsi="Times New Roman"/>
                <w:szCs w:val="20"/>
              </w:rPr>
            </w:pPr>
          </w:p>
        </w:tc>
        <w:tc>
          <w:tcPr>
            <w:tcW w:w="1100" w:type="dxa"/>
            <w:tcBorders>
              <w:top w:val="nil"/>
              <w:left w:val="nil"/>
              <w:bottom w:val="nil"/>
              <w:right w:val="nil"/>
            </w:tcBorders>
            <w:shd w:val="clear" w:color="auto" w:fill="auto"/>
            <w:noWrap/>
            <w:vAlign w:val="bottom"/>
            <w:hideMark/>
          </w:tcPr>
          <w:p w14:paraId="326947FD" w14:textId="77777777" w:rsidR="008D635A" w:rsidRPr="008D635A" w:rsidRDefault="008D635A" w:rsidP="008D635A">
            <w:pPr>
              <w:jc w:val="left"/>
              <w:rPr>
                <w:rFonts w:ascii="Times New Roman" w:hAnsi="Times New Roman"/>
                <w:szCs w:val="20"/>
              </w:rPr>
            </w:pPr>
          </w:p>
        </w:tc>
        <w:tc>
          <w:tcPr>
            <w:tcW w:w="3487" w:type="dxa"/>
            <w:gridSpan w:val="2"/>
            <w:tcBorders>
              <w:top w:val="nil"/>
              <w:left w:val="nil"/>
              <w:bottom w:val="nil"/>
              <w:right w:val="nil"/>
            </w:tcBorders>
            <w:shd w:val="clear" w:color="auto" w:fill="auto"/>
            <w:noWrap/>
            <w:vAlign w:val="bottom"/>
            <w:hideMark/>
          </w:tcPr>
          <w:p w14:paraId="0BFB8397" w14:textId="77777777" w:rsidR="008D635A" w:rsidRPr="008D635A" w:rsidRDefault="008D635A" w:rsidP="008D635A">
            <w:pPr>
              <w:jc w:val="left"/>
              <w:rPr>
                <w:rFonts w:ascii="Times New Roman" w:hAnsi="Times New Roman"/>
                <w:szCs w:val="20"/>
              </w:rPr>
            </w:pPr>
          </w:p>
        </w:tc>
        <w:tc>
          <w:tcPr>
            <w:tcW w:w="1675" w:type="dxa"/>
            <w:gridSpan w:val="2"/>
            <w:tcBorders>
              <w:top w:val="nil"/>
              <w:left w:val="nil"/>
              <w:bottom w:val="nil"/>
              <w:right w:val="nil"/>
            </w:tcBorders>
            <w:shd w:val="clear" w:color="auto" w:fill="auto"/>
            <w:noWrap/>
            <w:vAlign w:val="bottom"/>
            <w:hideMark/>
          </w:tcPr>
          <w:p w14:paraId="4AF3E0B1" w14:textId="77777777" w:rsidR="008D635A" w:rsidRPr="008D635A" w:rsidRDefault="008D635A" w:rsidP="008D635A">
            <w:pPr>
              <w:jc w:val="left"/>
              <w:rPr>
                <w:rFonts w:ascii="Times New Roman" w:hAnsi="Times New Roman"/>
                <w:szCs w:val="20"/>
              </w:rPr>
            </w:pPr>
          </w:p>
        </w:tc>
      </w:tr>
    </w:tbl>
    <w:p w14:paraId="71420D75" w14:textId="5C4FF5A9" w:rsidR="00807445" w:rsidRDefault="00807445" w:rsidP="00807445">
      <w:pPr>
        <w:pStyle w:val="Odsekzoznamu"/>
        <w:widowControl w:val="0"/>
        <w:suppressAutoHyphens/>
        <w:spacing w:after="120"/>
        <w:ind w:left="0"/>
        <w:jc w:val="both"/>
        <w:rPr>
          <w:b/>
          <w:bCs/>
          <w:color w:val="000000"/>
        </w:rPr>
      </w:pPr>
      <w:r>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p w14:paraId="37638203" w14:textId="0E0B3EDD" w:rsidR="00EE24FE" w:rsidRDefault="00EE24FE" w:rsidP="00CF4674">
      <w:pPr>
        <w:spacing w:line="259" w:lineRule="auto"/>
        <w:jc w:val="left"/>
        <w:rPr>
          <w:rFonts w:ascii="Times New Roman" w:hAnsi="Times New Roman"/>
          <w:b/>
          <w:color w:val="000000"/>
          <w:sz w:val="24"/>
        </w:rPr>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80" w:name="_Toc23419349"/>
      <w:bookmarkStart w:id="81" w:name="_Toc23435482"/>
      <w:bookmarkStart w:id="82" w:name="_Toc23436133"/>
      <w:bookmarkStart w:id="83" w:name="_Toc23436238"/>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80"/>
      <w:bookmarkEnd w:id="81"/>
      <w:bookmarkEnd w:id="82"/>
      <w:bookmarkEnd w:id="83"/>
    </w:p>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25587F4B" w14:textId="77777777" w:rsidR="00217044" w:rsidRDefault="00217044" w:rsidP="00217044">
      <w:pPr>
        <w:spacing w:line="276" w:lineRule="auto"/>
        <w:rPr>
          <w:rFonts w:ascii="Times New Roman" w:hAnsi="Times New Roman"/>
          <w:szCs w:val="20"/>
        </w:rPr>
      </w:pPr>
    </w:p>
    <w:p w14:paraId="7C92ED72"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6B8073D0"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ED5CF8">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14:paraId="4B4D6EA3" w14:textId="77777777"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5D6EB41" w:rsidR="00AF13E5" w:rsidRPr="004B5AEB" w:rsidRDefault="004B5AEB" w:rsidP="00FE2ADA">
            <w:pPr>
              <w:tabs>
                <w:tab w:val="left" w:pos="7155"/>
              </w:tabs>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r w:rsidR="00FE2ADA">
              <w:rPr>
                <w:rFonts w:ascii="Times New Roman" w:hAnsi="Times New Roman"/>
                <w:b/>
                <w:bCs/>
                <w:sz w:val="24"/>
                <w:highlight w:val="lightGray"/>
              </w:rPr>
              <w:tab/>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77777777" w:rsidR="00AF13E5" w:rsidRDefault="00AF13E5" w:rsidP="006A6674">
      <w:pPr>
        <w:rPr>
          <w:rFonts w:ascii="Times New Roman" w:hAnsi="Times New Roman"/>
          <w:b/>
          <w:sz w:val="24"/>
          <w:u w:val="single"/>
        </w:rPr>
      </w:pPr>
    </w:p>
    <w:p w14:paraId="59D4AD96" w14:textId="39E7E222" w:rsidR="00AF13E5" w:rsidRDefault="00AF13E5" w:rsidP="006A6674">
      <w:pPr>
        <w:rPr>
          <w:rFonts w:ascii="Times New Roman" w:hAnsi="Times New Roman"/>
          <w:b/>
          <w:sz w:val="24"/>
          <w:u w:val="single"/>
        </w:rPr>
      </w:pPr>
    </w:p>
    <w:p w14:paraId="0FDAF7AA" w14:textId="5E5BE8E8" w:rsidR="00ED5CF8" w:rsidRDefault="00ED5CF8" w:rsidP="006A6674">
      <w:pPr>
        <w:rPr>
          <w:rFonts w:ascii="Times New Roman" w:hAnsi="Times New Roman"/>
          <w:b/>
          <w:sz w:val="24"/>
          <w:u w:val="single"/>
        </w:rPr>
      </w:pPr>
    </w:p>
    <w:p w14:paraId="0702F64F" w14:textId="17AFE901" w:rsidR="00ED5CF8" w:rsidRDefault="00ED5CF8" w:rsidP="006A6674">
      <w:pPr>
        <w:rPr>
          <w:rFonts w:ascii="Times New Roman" w:hAnsi="Times New Roman"/>
          <w:b/>
          <w:sz w:val="24"/>
          <w:u w:val="single"/>
        </w:rPr>
      </w:pPr>
    </w:p>
    <w:p w14:paraId="528A7699" w14:textId="24F49E01" w:rsidR="00ED5CF8" w:rsidRDefault="00ED5CF8" w:rsidP="006A6674">
      <w:pPr>
        <w:rPr>
          <w:rFonts w:ascii="Times New Roman" w:hAnsi="Times New Roman"/>
          <w:b/>
          <w:sz w:val="24"/>
          <w:u w:val="single"/>
        </w:rPr>
      </w:pPr>
    </w:p>
    <w:p w14:paraId="575E5EB5" w14:textId="5A64377E" w:rsidR="00ED5CF8" w:rsidRDefault="00ED5CF8" w:rsidP="006A6674">
      <w:pPr>
        <w:rPr>
          <w:rFonts w:ascii="Times New Roman" w:hAnsi="Times New Roman"/>
          <w:b/>
          <w:sz w:val="24"/>
          <w:u w:val="single"/>
        </w:rPr>
      </w:pPr>
    </w:p>
    <w:p w14:paraId="51B1D2A3" w14:textId="2DEA8657" w:rsidR="00ED5CF8" w:rsidRDefault="00ED5CF8" w:rsidP="006A6674">
      <w:pPr>
        <w:rPr>
          <w:rFonts w:ascii="Times New Roman" w:hAnsi="Times New Roman"/>
          <w:b/>
          <w:sz w:val="24"/>
          <w:u w:val="single"/>
        </w:rPr>
      </w:pPr>
    </w:p>
    <w:p w14:paraId="19308A41" w14:textId="7634A080" w:rsidR="00ED5CF8" w:rsidRDefault="00ED5CF8" w:rsidP="006A6674">
      <w:pPr>
        <w:rPr>
          <w:rFonts w:ascii="Times New Roman" w:hAnsi="Times New Roman"/>
          <w:b/>
          <w:sz w:val="24"/>
          <w:u w:val="single"/>
        </w:rPr>
      </w:pPr>
    </w:p>
    <w:p w14:paraId="5BFE33E0" w14:textId="42190F70" w:rsidR="00ED5CF8" w:rsidRDefault="00ED5CF8" w:rsidP="006A6674">
      <w:pPr>
        <w:rPr>
          <w:rFonts w:ascii="Times New Roman" w:hAnsi="Times New Roman"/>
          <w:b/>
          <w:sz w:val="24"/>
          <w:u w:val="single"/>
        </w:rPr>
      </w:pPr>
    </w:p>
    <w:p w14:paraId="56720737" w14:textId="6F8BA66A" w:rsidR="00ED5CF8" w:rsidRDefault="00ED5CF8" w:rsidP="006A6674">
      <w:pPr>
        <w:rPr>
          <w:rFonts w:ascii="Times New Roman" w:hAnsi="Times New Roman"/>
          <w:b/>
          <w:sz w:val="24"/>
          <w:u w:val="single"/>
        </w:rPr>
      </w:pPr>
    </w:p>
    <w:p w14:paraId="5B7C1DC0" w14:textId="438E48A9" w:rsidR="00ED5CF8" w:rsidRDefault="00ED5CF8" w:rsidP="006A6674">
      <w:pPr>
        <w:rPr>
          <w:rFonts w:ascii="Times New Roman" w:hAnsi="Times New Roman"/>
          <w:b/>
          <w:sz w:val="24"/>
          <w:u w:val="single"/>
        </w:rPr>
      </w:pPr>
    </w:p>
    <w:p w14:paraId="4486432D" w14:textId="715BD795" w:rsidR="00ED5CF8" w:rsidRDefault="00ED5CF8" w:rsidP="006A6674">
      <w:pPr>
        <w:rPr>
          <w:rFonts w:ascii="Times New Roman" w:hAnsi="Times New Roman"/>
          <w:b/>
          <w:sz w:val="24"/>
          <w:u w:val="single"/>
        </w:rPr>
      </w:pPr>
    </w:p>
    <w:p w14:paraId="6B6A72B3" w14:textId="6DBF3BBB" w:rsidR="00E95D45" w:rsidRDefault="00E95D45" w:rsidP="006A6674">
      <w:pPr>
        <w:rPr>
          <w:rFonts w:ascii="Times New Roman" w:hAnsi="Times New Roman"/>
          <w:b/>
          <w:sz w:val="24"/>
          <w:u w:val="single"/>
        </w:rPr>
      </w:pPr>
    </w:p>
    <w:p w14:paraId="5C6354C4" w14:textId="69B7C954" w:rsidR="00E95D45" w:rsidRDefault="00E95D45" w:rsidP="006A6674">
      <w:pPr>
        <w:rPr>
          <w:rFonts w:ascii="Times New Roman" w:hAnsi="Times New Roman"/>
          <w:b/>
          <w:sz w:val="24"/>
          <w:u w:val="single"/>
        </w:rPr>
      </w:pPr>
    </w:p>
    <w:p w14:paraId="4AB38B75" w14:textId="77777777" w:rsidR="00E95D45" w:rsidRDefault="00E95D45" w:rsidP="006A6674">
      <w:pPr>
        <w:rPr>
          <w:rFonts w:ascii="Times New Roman" w:hAnsi="Times New Roman"/>
          <w:b/>
          <w:sz w:val="24"/>
          <w:u w:val="single"/>
        </w:rPr>
      </w:pPr>
    </w:p>
    <w:p w14:paraId="43B51555" w14:textId="150044E9" w:rsidR="00ED5CF8" w:rsidRDefault="00ED5CF8" w:rsidP="006A6674">
      <w:pPr>
        <w:rPr>
          <w:rFonts w:ascii="Times New Roman" w:hAnsi="Times New Roman"/>
          <w:b/>
          <w:sz w:val="24"/>
          <w:u w:val="single"/>
        </w:rPr>
      </w:pPr>
    </w:p>
    <w:p w14:paraId="466048C1" w14:textId="02903774" w:rsidR="00ED5CF8" w:rsidRDefault="00ED5CF8" w:rsidP="006A6674">
      <w:pPr>
        <w:rPr>
          <w:rFonts w:ascii="Times New Roman" w:hAnsi="Times New Roman"/>
          <w:b/>
          <w:sz w:val="24"/>
          <w:u w:val="single"/>
        </w:rPr>
      </w:pPr>
    </w:p>
    <w:p w14:paraId="71AC158F" w14:textId="77777777" w:rsidR="008D2C4B" w:rsidRDefault="008D2C4B"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lastRenderedPageBreak/>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77777777" w:rsidR="00B07204" w:rsidRPr="005945BC"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46A7E41C" w14:textId="15C74138" w:rsidR="003D0A45" w:rsidRPr="003D0A45" w:rsidRDefault="003D0A45" w:rsidP="003D0A45">
      <w:pPr>
        <w:pStyle w:val="Odsekzoznamu"/>
        <w:numPr>
          <w:ilvl w:val="0"/>
          <w:numId w:val="54"/>
        </w:numPr>
        <w:autoSpaceDE w:val="0"/>
        <w:spacing w:line="276" w:lineRule="auto"/>
        <w:jc w:val="center"/>
        <w:rPr>
          <w:sz w:val="22"/>
          <w:szCs w:val="22"/>
        </w:rPr>
      </w:pPr>
      <w:r w:rsidRPr="003D0A45">
        <w:rPr>
          <w:rFonts w:eastAsia="Arial"/>
          <w:b/>
          <w:color w:val="000000"/>
          <w:sz w:val="22"/>
          <w:szCs w:val="22"/>
        </w:rPr>
        <w:t xml:space="preserve">„ Liečivá </w:t>
      </w:r>
      <w:r w:rsidR="00E95D45">
        <w:rPr>
          <w:rFonts w:eastAsia="Arial"/>
          <w:b/>
          <w:color w:val="000000"/>
          <w:sz w:val="22"/>
          <w:szCs w:val="22"/>
        </w:rPr>
        <w:t>tráviacej sústavy</w:t>
      </w:r>
      <w:r w:rsidRPr="003D0A45">
        <w:rPr>
          <w:rFonts w:eastAsia="Arial"/>
          <w:b/>
          <w:color w:val="000000"/>
          <w:sz w:val="22"/>
          <w:szCs w:val="22"/>
        </w:rPr>
        <w:t xml:space="preserve"> “</w:t>
      </w:r>
    </w:p>
    <w:p w14:paraId="221722BB" w14:textId="77777777" w:rsidR="00B07204" w:rsidRDefault="00B07204" w:rsidP="00B07204">
      <w:pPr>
        <w:rPr>
          <w:rFonts w:ascii="Times New Roman" w:hAnsi="Times New Roman"/>
          <w:color w:val="000000"/>
          <w:sz w:val="24"/>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0F5B240F" w:rsidR="00FC23B1" w:rsidRDefault="00FC23B1" w:rsidP="00B07204">
      <w:pPr>
        <w:rPr>
          <w:rFonts w:eastAsia="Arial" w:cs="Arial"/>
          <w:b/>
          <w:i/>
          <w:sz w:val="28"/>
        </w:rPr>
      </w:pPr>
    </w:p>
    <w:p w14:paraId="368317C9" w14:textId="77777777" w:rsidR="00E95D45" w:rsidRDefault="00E95D45" w:rsidP="00B07204">
      <w:pPr>
        <w:rPr>
          <w:rFonts w:eastAsia="Arial" w:cs="Arial"/>
          <w:b/>
          <w:i/>
          <w:sz w:val="28"/>
        </w:rPr>
      </w:pPr>
    </w:p>
    <w:p w14:paraId="16A20E64" w14:textId="77777777" w:rsidR="00B660CB" w:rsidRDefault="00B660CB" w:rsidP="00B07204">
      <w:pPr>
        <w:rPr>
          <w:rFonts w:eastAsia="Arial" w:cs="Arial"/>
          <w:b/>
          <w:i/>
          <w:sz w:val="28"/>
        </w:rPr>
      </w:pPr>
    </w:p>
    <w:p w14:paraId="57B6DFF7" w14:textId="77777777" w:rsidR="00597F09" w:rsidRDefault="00597F09"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lastRenderedPageBreak/>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50B5D3BA" w14:textId="50FCDA9A" w:rsidR="003D0A45" w:rsidRPr="001911DF" w:rsidRDefault="003D0A45" w:rsidP="003D0A45">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Liečivá </w:t>
      </w:r>
      <w:r w:rsidR="00E95D45">
        <w:rPr>
          <w:rFonts w:ascii="Times New Roman" w:eastAsia="Arial" w:hAnsi="Times New Roman"/>
          <w:b/>
          <w:color w:val="000000"/>
          <w:sz w:val="22"/>
          <w:szCs w:val="22"/>
        </w:rPr>
        <w:t>tráviacej sústavy</w:t>
      </w:r>
      <w:r w:rsidRPr="001911DF">
        <w:rPr>
          <w:rFonts w:ascii="Times New Roman" w:eastAsia="Arial" w:hAnsi="Times New Roman"/>
          <w:b/>
          <w:color w:val="000000"/>
          <w:sz w:val="22"/>
          <w:szCs w:val="22"/>
        </w:rPr>
        <w:t xml:space="preserve"> “</w:t>
      </w:r>
    </w:p>
    <w:p w14:paraId="4E112021"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2AA43D75" w14:textId="2BEF34A6" w:rsidR="00B07204" w:rsidRDefault="00B07204" w:rsidP="00B07204">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4"/>
        </w:rPr>
        <w:tab/>
      </w:r>
    </w:p>
    <w:sectPr w:rsidR="00B07204"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A88E2" w14:textId="77777777" w:rsidR="002B02CD" w:rsidRDefault="002B02CD" w:rsidP="00241FD2">
      <w:r>
        <w:separator/>
      </w:r>
    </w:p>
  </w:endnote>
  <w:endnote w:type="continuationSeparator" w:id="0">
    <w:p w14:paraId="5E983A7F" w14:textId="77777777" w:rsidR="002B02CD" w:rsidRDefault="002B02CD" w:rsidP="00241FD2">
      <w:r>
        <w:continuationSeparator/>
      </w:r>
    </w:p>
  </w:endnote>
  <w:endnote w:type="continuationNotice" w:id="1">
    <w:p w14:paraId="247B1655" w14:textId="77777777" w:rsidR="002B02CD" w:rsidRDefault="002B0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C87B"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125C319A" w14:textId="437DBDCC"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 </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0F9A"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01EB9BCE" w14:textId="3A683BEC" w:rsidR="009D1E6F" w:rsidRDefault="009D1E6F">
    <w:pPr>
      <w:pStyle w:val="Pta"/>
      <w:pBdr>
        <w:top w:val="thinThickSmallGap" w:sz="24" w:space="1" w:color="622423" w:themeColor="accent2" w:themeShade="7F"/>
      </w:pBdr>
      <w:rPr>
        <w:rFonts w:asciiTheme="majorHAnsi" w:hAnsiTheme="majorHAnsi"/>
      </w:rPr>
    </w:pP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4533" w14:textId="77777777" w:rsidR="002B02CD" w:rsidRDefault="002B02CD" w:rsidP="00241FD2">
      <w:r>
        <w:separator/>
      </w:r>
    </w:p>
  </w:footnote>
  <w:footnote w:type="continuationSeparator" w:id="0">
    <w:p w14:paraId="60F5A823" w14:textId="77777777" w:rsidR="002B02CD" w:rsidRDefault="002B02CD" w:rsidP="00241FD2">
      <w:r>
        <w:continuationSeparator/>
      </w:r>
    </w:p>
  </w:footnote>
  <w:footnote w:type="continuationNotice" w:id="1">
    <w:p w14:paraId="7B2FBF93" w14:textId="77777777" w:rsidR="002B02CD" w:rsidRDefault="002B02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7"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9"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0"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7"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77037DDA"/>
    <w:multiLevelType w:val="hybridMultilevel"/>
    <w:tmpl w:val="DE18DD32"/>
    <w:lvl w:ilvl="0" w:tplc="91AE4156">
      <w:start w:val="28"/>
      <w:numFmt w:val="decimal"/>
      <w:lvlText w:val="%1."/>
      <w:lvlJc w:val="left"/>
      <w:pPr>
        <w:ind w:left="1774" w:hanging="360"/>
      </w:pPr>
      <w:rPr>
        <w:rFonts w:hint="default"/>
      </w:rPr>
    </w:lvl>
    <w:lvl w:ilvl="1" w:tplc="041B0019" w:tentative="1">
      <w:start w:val="1"/>
      <w:numFmt w:val="lowerLetter"/>
      <w:lvlText w:val="%2."/>
      <w:lvlJc w:val="left"/>
      <w:pPr>
        <w:ind w:left="2494" w:hanging="360"/>
      </w:pPr>
    </w:lvl>
    <w:lvl w:ilvl="2" w:tplc="041B001B" w:tentative="1">
      <w:start w:val="1"/>
      <w:numFmt w:val="lowerRoman"/>
      <w:lvlText w:val="%3."/>
      <w:lvlJc w:val="right"/>
      <w:pPr>
        <w:ind w:left="3214" w:hanging="180"/>
      </w:pPr>
    </w:lvl>
    <w:lvl w:ilvl="3" w:tplc="041B000F" w:tentative="1">
      <w:start w:val="1"/>
      <w:numFmt w:val="decimal"/>
      <w:lvlText w:val="%4."/>
      <w:lvlJc w:val="left"/>
      <w:pPr>
        <w:ind w:left="3934" w:hanging="360"/>
      </w:pPr>
    </w:lvl>
    <w:lvl w:ilvl="4" w:tplc="041B0019" w:tentative="1">
      <w:start w:val="1"/>
      <w:numFmt w:val="lowerLetter"/>
      <w:lvlText w:val="%5."/>
      <w:lvlJc w:val="left"/>
      <w:pPr>
        <w:ind w:left="4654" w:hanging="360"/>
      </w:pPr>
    </w:lvl>
    <w:lvl w:ilvl="5" w:tplc="041B001B" w:tentative="1">
      <w:start w:val="1"/>
      <w:numFmt w:val="lowerRoman"/>
      <w:lvlText w:val="%6."/>
      <w:lvlJc w:val="right"/>
      <w:pPr>
        <w:ind w:left="5374" w:hanging="180"/>
      </w:pPr>
    </w:lvl>
    <w:lvl w:ilvl="6" w:tplc="041B000F" w:tentative="1">
      <w:start w:val="1"/>
      <w:numFmt w:val="decimal"/>
      <w:lvlText w:val="%7."/>
      <w:lvlJc w:val="left"/>
      <w:pPr>
        <w:ind w:left="6094" w:hanging="360"/>
      </w:pPr>
    </w:lvl>
    <w:lvl w:ilvl="7" w:tplc="041B0019" w:tentative="1">
      <w:start w:val="1"/>
      <w:numFmt w:val="lowerLetter"/>
      <w:lvlText w:val="%8."/>
      <w:lvlJc w:val="left"/>
      <w:pPr>
        <w:ind w:left="6814" w:hanging="360"/>
      </w:pPr>
    </w:lvl>
    <w:lvl w:ilvl="8" w:tplc="041B001B" w:tentative="1">
      <w:start w:val="1"/>
      <w:numFmt w:val="lowerRoman"/>
      <w:lvlText w:val="%9."/>
      <w:lvlJc w:val="right"/>
      <w:pPr>
        <w:ind w:left="7534" w:hanging="180"/>
      </w:pPr>
    </w:lvl>
  </w:abstractNum>
  <w:abstractNum w:abstractNumId="90"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1"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5"/>
  </w:num>
  <w:num w:numId="2" w16cid:durableId="1616518330">
    <w:abstractNumId w:val="35"/>
  </w:num>
  <w:num w:numId="3" w16cid:durableId="1114403516">
    <w:abstractNumId w:val="68"/>
  </w:num>
  <w:num w:numId="4" w16cid:durableId="483160074">
    <w:abstractNumId w:val="79"/>
  </w:num>
  <w:num w:numId="5" w16cid:durableId="989140804">
    <w:abstractNumId w:val="74"/>
  </w:num>
  <w:num w:numId="6" w16cid:durableId="716583234">
    <w:abstractNumId w:val="76"/>
  </w:num>
  <w:num w:numId="7" w16cid:durableId="953828501">
    <w:abstractNumId w:val="42"/>
  </w:num>
  <w:num w:numId="8" w16cid:durableId="1457988368">
    <w:abstractNumId w:val="48"/>
  </w:num>
  <w:num w:numId="9" w16cid:durableId="166597861">
    <w:abstractNumId w:val="86"/>
  </w:num>
  <w:num w:numId="10" w16cid:durableId="114444107">
    <w:abstractNumId w:val="77"/>
  </w:num>
  <w:num w:numId="11" w16cid:durableId="1969123849">
    <w:abstractNumId w:val="66"/>
  </w:num>
  <w:num w:numId="12" w16cid:durableId="155221573">
    <w:abstractNumId w:val="34"/>
  </w:num>
  <w:num w:numId="13" w16cid:durableId="523594051">
    <w:abstractNumId w:val="72"/>
  </w:num>
  <w:num w:numId="14" w16cid:durableId="1425608695">
    <w:abstractNumId w:val="78"/>
  </w:num>
  <w:num w:numId="15" w16cid:durableId="1255089878">
    <w:abstractNumId w:val="65"/>
  </w:num>
  <w:num w:numId="16" w16cid:durableId="1561791473">
    <w:abstractNumId w:val="69"/>
  </w:num>
  <w:num w:numId="17" w16cid:durableId="948052923">
    <w:abstractNumId w:val="63"/>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90"/>
  </w:num>
  <w:num w:numId="24" w16cid:durableId="1045830491">
    <w:abstractNumId w:val="4"/>
  </w:num>
  <w:num w:numId="25" w16cid:durableId="1146162422">
    <w:abstractNumId w:val="0"/>
  </w:num>
  <w:num w:numId="26" w16cid:durableId="431513403">
    <w:abstractNumId w:val="83"/>
  </w:num>
  <w:num w:numId="27" w16cid:durableId="1917935835">
    <w:abstractNumId w:val="61"/>
  </w:num>
  <w:num w:numId="28" w16cid:durableId="2045278975">
    <w:abstractNumId w:val="21"/>
  </w:num>
  <w:num w:numId="29" w16cid:durableId="1650474097">
    <w:abstractNumId w:val="25"/>
  </w:num>
  <w:num w:numId="30" w16cid:durableId="1314141708">
    <w:abstractNumId w:val="91"/>
  </w:num>
  <w:num w:numId="31" w16cid:durableId="274291482">
    <w:abstractNumId w:val="29"/>
  </w:num>
  <w:num w:numId="32" w16cid:durableId="1265649380">
    <w:abstractNumId w:val="80"/>
  </w:num>
  <w:num w:numId="33" w16cid:durableId="563485938">
    <w:abstractNumId w:val="44"/>
  </w:num>
  <w:num w:numId="34" w16cid:durableId="1497574078">
    <w:abstractNumId w:val="38"/>
  </w:num>
  <w:num w:numId="35" w16cid:durableId="1459571987">
    <w:abstractNumId w:val="73"/>
  </w:num>
  <w:num w:numId="36" w16cid:durableId="1346666239">
    <w:abstractNumId w:val="85"/>
  </w:num>
  <w:num w:numId="37" w16cid:durableId="1263605187">
    <w:abstractNumId w:val="5"/>
  </w:num>
  <w:num w:numId="38" w16cid:durableId="770052009">
    <w:abstractNumId w:val="3"/>
  </w:num>
  <w:num w:numId="39" w16cid:durableId="1039746447">
    <w:abstractNumId w:val="37"/>
  </w:num>
  <w:num w:numId="40" w16cid:durableId="2101441154">
    <w:abstractNumId w:val="92"/>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7"/>
  </w:num>
  <w:num w:numId="48" w16cid:durableId="124933056">
    <w:abstractNumId w:val="70"/>
  </w:num>
  <w:num w:numId="49" w16cid:durableId="1127159935">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59"/>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1"/>
  </w:num>
  <w:num w:numId="62" w16cid:durableId="694577596">
    <w:abstractNumId w:val="10"/>
  </w:num>
  <w:num w:numId="63" w16cid:durableId="1015962221">
    <w:abstractNumId w:val="62"/>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77090444">
    <w:abstractNumId w:val="40"/>
  </w:num>
  <w:num w:numId="91" w16cid:durableId="1500535016">
    <w:abstractNumId w:val="8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088E"/>
    <w:rsid w:val="00021117"/>
    <w:rsid w:val="00022ED0"/>
    <w:rsid w:val="00022F9F"/>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80F"/>
    <w:rsid w:val="000C1D68"/>
    <w:rsid w:val="000C2C9C"/>
    <w:rsid w:val="000C5642"/>
    <w:rsid w:val="000C5FFC"/>
    <w:rsid w:val="000D31C6"/>
    <w:rsid w:val="000D34D2"/>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28D1"/>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B1A"/>
    <w:rsid w:val="001E7FAA"/>
    <w:rsid w:val="001F1C3B"/>
    <w:rsid w:val="001F2E07"/>
    <w:rsid w:val="001F382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189"/>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2CD"/>
    <w:rsid w:val="002B0398"/>
    <w:rsid w:val="002B114C"/>
    <w:rsid w:val="002B299D"/>
    <w:rsid w:val="002B2A8E"/>
    <w:rsid w:val="002B2FC7"/>
    <w:rsid w:val="002B7B08"/>
    <w:rsid w:val="002C04E7"/>
    <w:rsid w:val="002C2B47"/>
    <w:rsid w:val="002C302A"/>
    <w:rsid w:val="002C3763"/>
    <w:rsid w:val="002C6A84"/>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11C"/>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29D"/>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A7A"/>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A45"/>
    <w:rsid w:val="003D0E46"/>
    <w:rsid w:val="003D2338"/>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1E80"/>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4FF3"/>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245"/>
    <w:rsid w:val="004A28F6"/>
    <w:rsid w:val="004A3871"/>
    <w:rsid w:val="004A53F7"/>
    <w:rsid w:val="004A5BE8"/>
    <w:rsid w:val="004A7AF1"/>
    <w:rsid w:val="004A7DD2"/>
    <w:rsid w:val="004B3727"/>
    <w:rsid w:val="004B42BD"/>
    <w:rsid w:val="004B42F3"/>
    <w:rsid w:val="004B51AE"/>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461C"/>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5B77"/>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1B"/>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4412"/>
    <w:rsid w:val="00684D3C"/>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1EC7"/>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846"/>
    <w:rsid w:val="006E6D72"/>
    <w:rsid w:val="006E6EA3"/>
    <w:rsid w:val="006E723F"/>
    <w:rsid w:val="006E76A1"/>
    <w:rsid w:val="006E77CD"/>
    <w:rsid w:val="006E7BA6"/>
    <w:rsid w:val="006E7CA7"/>
    <w:rsid w:val="006F00A9"/>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40A"/>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5E02"/>
    <w:rsid w:val="007C647F"/>
    <w:rsid w:val="007C67AB"/>
    <w:rsid w:val="007C6935"/>
    <w:rsid w:val="007C7D42"/>
    <w:rsid w:val="007D04C4"/>
    <w:rsid w:val="007D10F2"/>
    <w:rsid w:val="007D2260"/>
    <w:rsid w:val="007D275E"/>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07445"/>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2C4B"/>
    <w:rsid w:val="008D45BD"/>
    <w:rsid w:val="008D4BBD"/>
    <w:rsid w:val="008D53C3"/>
    <w:rsid w:val="008D635A"/>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8F48E2"/>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170D"/>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6DF8"/>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866"/>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326C"/>
    <w:rsid w:val="00BD5575"/>
    <w:rsid w:val="00BD5FBF"/>
    <w:rsid w:val="00BD6115"/>
    <w:rsid w:val="00BD638E"/>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0199"/>
    <w:rsid w:val="00D11654"/>
    <w:rsid w:val="00D16431"/>
    <w:rsid w:val="00D16ED6"/>
    <w:rsid w:val="00D176B9"/>
    <w:rsid w:val="00D17A68"/>
    <w:rsid w:val="00D215A6"/>
    <w:rsid w:val="00D21DDE"/>
    <w:rsid w:val="00D21F8B"/>
    <w:rsid w:val="00D22074"/>
    <w:rsid w:val="00D2399D"/>
    <w:rsid w:val="00D239D3"/>
    <w:rsid w:val="00D247FC"/>
    <w:rsid w:val="00D24C0B"/>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290F"/>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03D7"/>
    <w:rsid w:val="00E011B9"/>
    <w:rsid w:val="00E01B57"/>
    <w:rsid w:val="00E04235"/>
    <w:rsid w:val="00E049A9"/>
    <w:rsid w:val="00E04CB1"/>
    <w:rsid w:val="00E059F1"/>
    <w:rsid w:val="00E068E4"/>
    <w:rsid w:val="00E07FA8"/>
    <w:rsid w:val="00E10FA2"/>
    <w:rsid w:val="00E1145C"/>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5D45"/>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CF8"/>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5611"/>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4DF"/>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2F3"/>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709E"/>
    <w:rsid w:val="00FB0958"/>
    <w:rsid w:val="00FB371F"/>
    <w:rsid w:val="00FB3F02"/>
    <w:rsid w:val="00FB5F44"/>
    <w:rsid w:val="00FB723D"/>
    <w:rsid w:val="00FC0526"/>
    <w:rsid w:val="00FC16EE"/>
    <w:rsid w:val="00FC20D8"/>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5D6A"/>
    <w:rsid w:val="00FD703C"/>
    <w:rsid w:val="00FE0167"/>
    <w:rsid w:val="00FE1A4C"/>
    <w:rsid w:val="00FE2476"/>
    <w:rsid w:val="00FE2ADA"/>
    <w:rsid w:val="00FE4013"/>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47243282">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21626751">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0226652">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49329699">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241187">
      <w:bodyDiv w:val="1"/>
      <w:marLeft w:val="0"/>
      <w:marRight w:val="0"/>
      <w:marTop w:val="0"/>
      <w:marBottom w:val="0"/>
      <w:divBdr>
        <w:top w:val="none" w:sz="0" w:space="0" w:color="auto"/>
        <w:left w:val="none" w:sz="0" w:space="0" w:color="auto"/>
        <w:bottom w:val="none" w:sz="0" w:space="0" w:color="auto"/>
        <w:right w:val="none" w:sz="0" w:space="0" w:color="auto"/>
      </w:divBdr>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322906">
      <w:bodyDiv w:val="1"/>
      <w:marLeft w:val="0"/>
      <w:marRight w:val="0"/>
      <w:marTop w:val="0"/>
      <w:marBottom w:val="0"/>
      <w:divBdr>
        <w:top w:val="none" w:sz="0" w:space="0" w:color="auto"/>
        <w:left w:val="none" w:sz="0" w:space="0" w:color="auto"/>
        <w:bottom w:val="none" w:sz="0" w:space="0" w:color="auto"/>
        <w:right w:val="none" w:sz="0" w:space="0" w:color="auto"/>
      </w:divBdr>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7871</Words>
  <Characters>44871</Characters>
  <Application>Microsoft Office Word</Application>
  <DocSecurity>0</DocSecurity>
  <Lines>373</Lines>
  <Paragraphs>105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52637</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2022-12-12T15:30:00Z</dcterms:created>
  <dcterms:modified xsi:type="dcterms:W3CDTF">2023-01-23T09:43:00Z</dcterms:modified>
</cp:coreProperties>
</file>