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935B"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SÚŤAŽNÉ PODKLADY k zriadeniu dynamického nákupného systému</w:t>
      </w:r>
    </w:p>
    <w:p w14:paraId="397BE27A" w14:textId="77777777" w:rsidR="00157414" w:rsidRPr="00157414" w:rsidRDefault="00157414" w:rsidP="00157414">
      <w:pPr>
        <w:pStyle w:val="Zkladntext3"/>
        <w:rPr>
          <w:rFonts w:cs="Arial"/>
          <w:b/>
          <w:bCs/>
          <w:iCs/>
          <w:caps/>
          <w:noProof w:val="0"/>
          <w:color w:val="auto"/>
          <w:sz w:val="24"/>
          <w:szCs w:val="32"/>
        </w:rPr>
      </w:pPr>
    </w:p>
    <w:p w14:paraId="60AC22AF" w14:textId="77777777" w:rsidR="00157414" w:rsidRPr="00157414" w:rsidRDefault="00157414" w:rsidP="00157414">
      <w:pPr>
        <w:pStyle w:val="Zkladntext3"/>
        <w:rPr>
          <w:rFonts w:cs="Arial"/>
          <w:b/>
          <w:bCs/>
          <w:iCs/>
          <w:caps/>
          <w:noProof w:val="0"/>
          <w:color w:val="auto"/>
          <w:sz w:val="24"/>
          <w:szCs w:val="32"/>
        </w:rPr>
      </w:pPr>
    </w:p>
    <w:p w14:paraId="46BB6E89"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 xml:space="preserve">Dynamický nákupný systém </w:t>
      </w:r>
    </w:p>
    <w:p w14:paraId="1F8C6B3E"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(ďalej len „DNS“)</w:t>
      </w:r>
    </w:p>
    <w:p w14:paraId="68FAEB75" w14:textId="77777777" w:rsidR="007A1BE0" w:rsidRPr="002967DC" w:rsidRDefault="007A1BE0" w:rsidP="007A1BE0">
      <w:pPr>
        <w:pStyle w:val="Zkladntext3"/>
        <w:rPr>
          <w:rFonts w:ascii="Times New Roman" w:hAnsi="Times New Roman"/>
          <w:color w:val="auto"/>
        </w:rPr>
      </w:pPr>
    </w:p>
    <w:p w14:paraId="7D27E1B5" w14:textId="77777777" w:rsidR="00A41782" w:rsidRPr="002967DC" w:rsidRDefault="00A41782" w:rsidP="007A1BE0">
      <w:pPr>
        <w:pStyle w:val="Zkladntext3"/>
        <w:rPr>
          <w:rFonts w:ascii="Times New Roman" w:hAnsi="Times New Roman"/>
          <w:b/>
          <w:color w:val="auto"/>
        </w:rPr>
      </w:pPr>
      <w:r w:rsidRPr="002967DC">
        <w:rPr>
          <w:rFonts w:ascii="Times New Roman" w:hAnsi="Times New Roman"/>
          <w:b/>
          <w:color w:val="auto"/>
        </w:rPr>
        <w:t>PREDMET ZÁKAZKY</w:t>
      </w:r>
    </w:p>
    <w:p w14:paraId="7E0AE6C5" w14:textId="77777777" w:rsidR="007A1BE0" w:rsidRPr="002967DC" w:rsidRDefault="007A1BE0" w:rsidP="007A1BE0">
      <w:pPr>
        <w:spacing w:before="20"/>
        <w:rPr>
          <w:rFonts w:ascii="Times New Roman" w:hAnsi="Times New Roman"/>
          <w:b/>
          <w:smallCaps/>
          <w:szCs w:val="20"/>
        </w:rPr>
      </w:pPr>
    </w:p>
    <w:p w14:paraId="034403E3" w14:textId="0BB719B7" w:rsidR="00567253" w:rsidRDefault="00E9141C" w:rsidP="001525AB">
      <w:pPr>
        <w:jc w:val="center"/>
        <w:rPr>
          <w:rFonts w:ascii="Times New Roman" w:eastAsia="Calibri" w:hAnsi="Times New Roman"/>
          <w:b/>
          <w:bCs/>
          <w:i/>
          <w:sz w:val="24"/>
        </w:rPr>
      </w:pPr>
      <w:r>
        <w:rPr>
          <w:rFonts w:ascii="Times New Roman" w:eastAsia="Calibri" w:hAnsi="Times New Roman"/>
          <w:b/>
          <w:bCs/>
          <w:i/>
          <w:sz w:val="24"/>
        </w:rPr>
        <w:t>Nové lieky na onkológií</w:t>
      </w:r>
    </w:p>
    <w:p w14:paraId="6355D9BA" w14:textId="77777777" w:rsidR="00157414" w:rsidRDefault="00157414" w:rsidP="00567253">
      <w:pPr>
        <w:rPr>
          <w:rFonts w:ascii="Times New Roman" w:eastAsia="Calibri" w:hAnsi="Times New Roman"/>
          <w:b/>
          <w:bCs/>
          <w:i/>
          <w:sz w:val="24"/>
        </w:rPr>
      </w:pPr>
    </w:p>
    <w:p w14:paraId="6F8EB299" w14:textId="77777777" w:rsidR="00157414" w:rsidRPr="00157414" w:rsidRDefault="00157414" w:rsidP="00567253">
      <w:pPr>
        <w:rPr>
          <w:rFonts w:ascii="Times New Roman" w:eastAsia="Arial" w:hAnsi="Times New Roman"/>
          <w:i/>
          <w:color w:val="000000"/>
          <w:szCs w:val="20"/>
        </w:rPr>
      </w:pPr>
      <w:r w:rsidRPr="00157414">
        <w:rPr>
          <w:rFonts w:ascii="Times New Roman" w:eastAsia="Arial" w:hAnsi="Times New Roman"/>
          <w:i/>
          <w:color w:val="000000"/>
          <w:szCs w:val="20"/>
        </w:rPr>
        <w:t>Verejné obstarávanie realizované postupom zadávania zákazky podľa § 58 až 61 zákona č. 343/2015 Z. z. o verejnom obstarávaní a o zmene a doplnení niektorých zákonov v znení neskorších predpisov</w:t>
      </w:r>
    </w:p>
    <w:p w14:paraId="50669C5B" w14:textId="77777777" w:rsidR="00567253" w:rsidRDefault="00567253" w:rsidP="00567253">
      <w:pPr>
        <w:rPr>
          <w:rFonts w:ascii="Times New Roman" w:eastAsia="Arial" w:hAnsi="Times New Roman"/>
          <w:color w:val="000000"/>
          <w:szCs w:val="20"/>
        </w:rPr>
      </w:pPr>
    </w:p>
    <w:p w14:paraId="0B8923CE" w14:textId="77777777" w:rsidR="00157414" w:rsidRDefault="00157414" w:rsidP="00567253">
      <w:pPr>
        <w:rPr>
          <w:rFonts w:ascii="Times New Roman" w:eastAsia="Arial" w:hAnsi="Times New Roman"/>
          <w:color w:val="000000"/>
          <w:szCs w:val="20"/>
        </w:rPr>
      </w:pPr>
    </w:p>
    <w:p w14:paraId="272F5A06" w14:textId="77777777" w:rsidR="00157414" w:rsidRDefault="00157414" w:rsidP="00567253">
      <w:pPr>
        <w:rPr>
          <w:rFonts w:ascii="Times New Roman" w:eastAsia="Arial" w:hAnsi="Times New Roman"/>
          <w:color w:val="000000"/>
          <w:szCs w:val="20"/>
        </w:rPr>
      </w:pPr>
    </w:p>
    <w:p w14:paraId="4E31A3C0" w14:textId="0BFCFCAE" w:rsidR="006E5C2A" w:rsidRPr="00C140D0" w:rsidRDefault="006E5C2A" w:rsidP="006E5C2A">
      <w:pPr>
        <w:rPr>
          <w:rFonts w:ascii="Times New Roman" w:eastAsia="Tahoma" w:hAnsi="Times New Roman"/>
        </w:rPr>
      </w:pPr>
      <w:r>
        <w:rPr>
          <w:rFonts w:ascii="Tahoma" w:eastAsia="Tahoma" w:hAnsi="Tahoma" w:cs="Tahoma"/>
          <w:sz w:val="18"/>
        </w:rPr>
        <w:t xml:space="preserve">   V Žiline, </w:t>
      </w:r>
      <w:r w:rsidR="00E9141C">
        <w:rPr>
          <w:rFonts w:ascii="Tahoma" w:eastAsia="Tahoma" w:hAnsi="Tahoma" w:cs="Tahoma"/>
          <w:sz w:val="18"/>
        </w:rPr>
        <w:t xml:space="preserve">február 2023    </w:t>
      </w:r>
      <w:r w:rsidR="004A2245">
        <w:rPr>
          <w:rFonts w:ascii="Tahoma" w:eastAsia="Tahoma" w:hAnsi="Tahoma" w:cs="Tahoma"/>
          <w:sz w:val="18"/>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sidR="00CC6E04">
        <w:rPr>
          <w:rFonts w:ascii="Times New Roman" w:eastAsia="Tahoma" w:hAnsi="Times New Roman"/>
        </w:rPr>
        <w:t xml:space="preserve">     </w:t>
      </w:r>
      <w:r w:rsidR="00380594">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Anna </w:t>
      </w:r>
      <w:proofErr w:type="spellStart"/>
      <w:r>
        <w:rPr>
          <w:rFonts w:ascii="Times New Roman" w:eastAsia="Tahoma" w:hAnsi="Times New Roman"/>
        </w:rPr>
        <w:t>Ka</w:t>
      </w:r>
      <w:r w:rsidR="00803901">
        <w:rPr>
          <w:rFonts w:ascii="Times New Roman" w:eastAsia="Tahoma" w:hAnsi="Times New Roman"/>
        </w:rPr>
        <w:t>s</w:t>
      </w:r>
      <w:r>
        <w:rPr>
          <w:rFonts w:ascii="Times New Roman" w:eastAsia="Tahoma" w:hAnsi="Times New Roman"/>
        </w:rPr>
        <w:t>manová</w:t>
      </w:r>
      <w:proofErr w:type="spellEnd"/>
      <w:r w:rsidRPr="00C140D0">
        <w:rPr>
          <w:rFonts w:ascii="Times New Roman" w:eastAsia="Tahoma" w:hAnsi="Times New Roman"/>
        </w:rPr>
        <w:t xml:space="preserve"> </w:t>
      </w:r>
    </w:p>
    <w:p w14:paraId="6163DD1B" w14:textId="77777777" w:rsidR="006E5C2A" w:rsidRPr="00447102" w:rsidRDefault="006E5C2A" w:rsidP="006E5C2A">
      <w:pPr>
        <w:pStyle w:val="Bezriadkovania"/>
        <w:rPr>
          <w:rFonts w:ascii="Arial" w:eastAsia="Tahoma" w:hAnsi="Arial" w:cs="Arial"/>
          <w:sz w:val="18"/>
          <w:szCs w:val="18"/>
        </w:rPr>
      </w:pPr>
      <w:r w:rsidRPr="00C140D0">
        <w:rPr>
          <w:rFonts w:eastAsia="Tahoma"/>
        </w:rPr>
        <w:tab/>
      </w:r>
      <w:r w:rsidRPr="00C140D0">
        <w:rPr>
          <w:rFonts w:eastAsia="Tahoma"/>
        </w:rPr>
        <w:tab/>
        <w:t xml:space="preserve">                 </w:t>
      </w:r>
      <w:r>
        <w:rPr>
          <w:rFonts w:eastAsia="Tahoma"/>
        </w:rPr>
        <w:t xml:space="preserve">  </w:t>
      </w:r>
      <w:r w:rsidRPr="00C140D0">
        <w:rPr>
          <w:rFonts w:eastAsia="Tahoma"/>
        </w:rPr>
        <w:t xml:space="preserve">                                     </w:t>
      </w:r>
      <w:r>
        <w:rPr>
          <w:rFonts w:eastAsia="Tahoma"/>
        </w:rPr>
        <w:t xml:space="preserve">                                         o</w:t>
      </w:r>
      <w:r w:rsidRPr="00447102">
        <w:rPr>
          <w:rFonts w:ascii="Arial" w:eastAsia="Tahoma" w:hAnsi="Arial" w:cs="Arial"/>
          <w:sz w:val="18"/>
          <w:szCs w:val="18"/>
        </w:rPr>
        <w:t xml:space="preserve">dborný referent oddelenia  </w:t>
      </w:r>
    </w:p>
    <w:p w14:paraId="4F264546" w14:textId="77777777" w:rsidR="006E5C2A" w:rsidRPr="00447102" w:rsidRDefault="006E5C2A" w:rsidP="006E5C2A">
      <w:pPr>
        <w:pStyle w:val="Bezriadkovania"/>
        <w:rPr>
          <w:rFonts w:ascii="Arial" w:eastAsia="Tahoma" w:hAnsi="Arial" w:cs="Arial"/>
          <w:sz w:val="18"/>
          <w:szCs w:val="18"/>
        </w:rPr>
      </w:pPr>
      <w:r>
        <w:rPr>
          <w:rFonts w:ascii="Arial" w:eastAsia="Tahoma" w:hAnsi="Arial" w:cs="Arial"/>
          <w:sz w:val="18"/>
          <w:szCs w:val="18"/>
        </w:rPr>
        <w:t xml:space="preserve">                                                                                                                             </w:t>
      </w:r>
      <w:r w:rsidRPr="00447102">
        <w:rPr>
          <w:rFonts w:ascii="Arial" w:eastAsia="Tahoma" w:hAnsi="Arial" w:cs="Arial"/>
          <w:sz w:val="18"/>
          <w:szCs w:val="18"/>
        </w:rPr>
        <w:t xml:space="preserve">verejného obstarávania </w:t>
      </w:r>
    </w:p>
    <w:p w14:paraId="0A3C80EC" w14:textId="77777777" w:rsidR="006E5C2A" w:rsidRDefault="006E5C2A" w:rsidP="006E5C2A">
      <w:pPr>
        <w:spacing w:after="120"/>
        <w:ind w:firstLine="360"/>
        <w:rPr>
          <w:rFonts w:ascii="Tahoma" w:eastAsia="Tahoma" w:hAnsi="Tahoma" w:cs="Tahoma"/>
          <w:b/>
          <w:sz w:val="18"/>
        </w:rPr>
      </w:pPr>
      <w:r>
        <w:rPr>
          <w:rFonts w:ascii="Tahoma" w:eastAsia="Tahoma" w:hAnsi="Tahoma" w:cs="Tahoma"/>
          <w:sz w:val="18"/>
        </w:rPr>
        <w:t xml:space="preserve">                                                                                                            </w:t>
      </w:r>
    </w:p>
    <w:p w14:paraId="4E2AA63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p>
    <w:p w14:paraId="55367214" w14:textId="77777777" w:rsidR="006E5C2A" w:rsidRDefault="006E5C2A" w:rsidP="006E5C2A">
      <w:pPr>
        <w:spacing w:after="120"/>
        <w:rPr>
          <w:rFonts w:ascii="Tahoma" w:eastAsia="Tahoma" w:hAnsi="Tahoma" w:cs="Tahoma"/>
          <w:sz w:val="18"/>
        </w:rPr>
      </w:pPr>
    </w:p>
    <w:p w14:paraId="24C33FA9" w14:textId="77777777" w:rsidR="006E5C2A" w:rsidRPr="00130376" w:rsidRDefault="006E5C2A" w:rsidP="006E5C2A">
      <w:pPr>
        <w:pStyle w:val="Bezriadkovania"/>
        <w:rPr>
          <w:rFonts w:ascii="Tahoma" w:eastAsia="Tahoma" w:hAnsi="Tahoma" w:cs="Tahoma"/>
          <w:sz w:val="20"/>
        </w:rPr>
      </w:pP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p>
    <w:p w14:paraId="716DFA6D" w14:textId="77777777" w:rsidR="006E5C2A" w:rsidRPr="00130376"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Osoba zodpovedná za  technickú </w:t>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Pr>
          <w:rFonts w:ascii="Times New Roman" w:eastAsia="Tahoma" w:hAnsi="Times New Roman" w:cs="Times New Roman"/>
          <w:sz w:val="20"/>
        </w:rPr>
        <w:t xml:space="preserve">              </w:t>
      </w:r>
      <w:r w:rsidRPr="00130376">
        <w:rPr>
          <w:rFonts w:ascii="Times New Roman" w:eastAsia="Tahoma" w:hAnsi="Times New Roman" w:cs="Times New Roman"/>
          <w:sz w:val="20"/>
        </w:rPr>
        <w:t>........................................</w:t>
      </w:r>
    </w:p>
    <w:p w14:paraId="232D251B" w14:textId="77777777" w:rsidR="006E5C2A" w:rsidRPr="004A2B9C"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špecifikáciu </w:t>
      </w:r>
      <w:r w:rsidRPr="004A2B9C">
        <w:rPr>
          <w:rFonts w:ascii="Times New Roman" w:eastAsia="Tahoma" w:hAnsi="Times New Roman" w:cs="Times New Roman"/>
          <w:sz w:val="20"/>
        </w:rPr>
        <w:t xml:space="preserve">zadania                                                                                               </w:t>
      </w:r>
      <w:r>
        <w:rPr>
          <w:rFonts w:ascii="Times New Roman" w:eastAsia="Tahoma" w:hAnsi="Times New Roman" w:cs="Times New Roman"/>
          <w:sz w:val="20"/>
        </w:rPr>
        <w:t>PharmDr. Eva Rybárová</w:t>
      </w:r>
      <w:r w:rsidRPr="004A2B9C">
        <w:rPr>
          <w:rFonts w:ascii="Times New Roman" w:eastAsia="Tahoma" w:hAnsi="Times New Roman" w:cs="Times New Roman"/>
          <w:sz w:val="20"/>
        </w:rPr>
        <w:t xml:space="preserve"> </w:t>
      </w:r>
    </w:p>
    <w:p w14:paraId="15F539E1" w14:textId="77777777" w:rsidR="006E5C2A" w:rsidRPr="004A2B9C" w:rsidRDefault="006E5C2A" w:rsidP="006E5C2A">
      <w:pPr>
        <w:tabs>
          <w:tab w:val="left" w:pos="6120"/>
        </w:tabs>
        <w:spacing w:after="120"/>
        <w:rPr>
          <w:rFonts w:ascii="Tahoma" w:eastAsia="Tahoma" w:hAnsi="Tahoma" w:cs="Tahoma"/>
          <w:sz w:val="18"/>
        </w:rPr>
      </w:pPr>
      <w:r w:rsidRPr="004A2B9C">
        <w:rPr>
          <w:rFonts w:ascii="Tahoma" w:eastAsia="Tahoma" w:hAnsi="Tahoma" w:cs="Tahoma"/>
          <w:sz w:val="18"/>
        </w:rPr>
        <w:t xml:space="preserve">                                                                                                                 vedúca nemocničnej lekárne</w:t>
      </w:r>
    </w:p>
    <w:p w14:paraId="7BBA21A2"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p>
    <w:p w14:paraId="2EA94D32" w14:textId="77777777" w:rsidR="006E5C2A" w:rsidRPr="00C5114C" w:rsidRDefault="006E5C2A" w:rsidP="006E5C2A">
      <w:pPr>
        <w:spacing w:after="120"/>
        <w:rPr>
          <w:rFonts w:ascii="Times New Roman" w:eastAsia="Tahoma" w:hAnsi="Times New Roman"/>
          <w:sz w:val="18"/>
        </w:rPr>
      </w:pPr>
      <w:r w:rsidRPr="00E73C7D">
        <w:rPr>
          <w:rFonts w:ascii="Times New Roman" w:eastAsia="Tahoma" w:hAnsi="Times New Roman"/>
        </w:rPr>
        <w:t>Súťažné podklady schválil:</w:t>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p>
    <w:p w14:paraId="30034F0E" w14:textId="77777777" w:rsidR="006E5C2A" w:rsidRDefault="006E5C2A" w:rsidP="006E5C2A">
      <w:pPr>
        <w:spacing w:after="120"/>
        <w:rPr>
          <w:rFonts w:ascii="Tahoma" w:eastAsia="Tahoma" w:hAnsi="Tahoma" w:cs="Tahoma"/>
          <w:sz w:val="18"/>
        </w:rPr>
      </w:pPr>
    </w:p>
    <w:p w14:paraId="09FCA867" w14:textId="77777777" w:rsidR="006E5C2A" w:rsidRDefault="006E5C2A" w:rsidP="006E5C2A">
      <w:pPr>
        <w:spacing w:after="120"/>
        <w:rPr>
          <w:rFonts w:ascii="Tahoma" w:eastAsia="Tahoma" w:hAnsi="Tahoma" w:cs="Tahoma"/>
          <w:sz w:val="18"/>
        </w:rPr>
      </w:pPr>
    </w:p>
    <w:p w14:paraId="3CD5228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t>--------------------------------</w:t>
      </w:r>
    </w:p>
    <w:p w14:paraId="57997359" w14:textId="77777777" w:rsidR="006E5C2A" w:rsidRDefault="006E5C2A" w:rsidP="006E5C2A">
      <w:pPr>
        <w:tabs>
          <w:tab w:val="left" w:pos="851"/>
        </w:tabs>
        <w:rPr>
          <w:rFonts w:cs="Arial"/>
          <w:szCs w:val="20"/>
          <w:lang w:eastAsia="en-US"/>
        </w:rPr>
      </w:pPr>
      <w:r>
        <w:rPr>
          <w:rFonts w:cs="Arial"/>
          <w:szCs w:val="20"/>
          <w:lang w:eastAsia="en-US"/>
        </w:rPr>
        <w:t xml:space="preserve">                   </w:t>
      </w:r>
      <w:r>
        <w:rPr>
          <w:rFonts w:cs="Arial"/>
          <w:szCs w:val="20"/>
          <w:lang w:eastAsia="en-US"/>
        </w:rPr>
        <w:tab/>
      </w:r>
      <w:r>
        <w:rPr>
          <w:rFonts w:cs="Arial"/>
          <w:szCs w:val="20"/>
          <w:lang w:eastAsia="en-US"/>
        </w:rPr>
        <w:tab/>
      </w:r>
      <w:r>
        <w:rPr>
          <w:rFonts w:cs="Arial"/>
          <w:szCs w:val="20"/>
          <w:lang w:eastAsia="en-US"/>
        </w:rPr>
        <w:tab/>
      </w:r>
      <w:r>
        <w:rPr>
          <w:rFonts w:cs="Arial"/>
          <w:szCs w:val="20"/>
          <w:lang w:eastAsia="en-US"/>
        </w:rPr>
        <w:tab/>
      </w:r>
      <w:r w:rsidRPr="0002267D">
        <w:rPr>
          <w:rFonts w:cs="Arial"/>
          <w:szCs w:val="20"/>
          <w:lang w:eastAsia="en-US"/>
        </w:rPr>
        <w:t xml:space="preserve"> </w:t>
      </w:r>
      <w:r>
        <w:rPr>
          <w:rFonts w:cs="Arial"/>
          <w:szCs w:val="20"/>
          <w:lang w:eastAsia="en-US"/>
        </w:rPr>
        <w:t xml:space="preserve">                                                   Mgr. Eduard Dorčík</w:t>
      </w:r>
    </w:p>
    <w:p w14:paraId="34EAF7EC" w14:textId="77777777" w:rsidR="006E5C2A" w:rsidRPr="0002267D" w:rsidRDefault="006E5C2A" w:rsidP="006E5C2A">
      <w:pPr>
        <w:tabs>
          <w:tab w:val="left" w:pos="851"/>
        </w:tabs>
        <w:rPr>
          <w:rFonts w:cs="Arial"/>
          <w:szCs w:val="20"/>
          <w:lang w:eastAsia="en-US"/>
        </w:rPr>
      </w:pPr>
      <w:r>
        <w:rPr>
          <w:rFonts w:cs="Arial"/>
          <w:szCs w:val="20"/>
          <w:lang w:eastAsia="en-US"/>
        </w:rPr>
        <w:t xml:space="preserve">                                                                                                                    riaditeľ FNsP</w:t>
      </w:r>
    </w:p>
    <w:p w14:paraId="3535E35D" w14:textId="77777777" w:rsidR="006E5C2A" w:rsidRDefault="006E5C2A" w:rsidP="006E5C2A"/>
    <w:p w14:paraId="6F603D53" w14:textId="77777777" w:rsidR="006E5C2A" w:rsidRDefault="006E5C2A" w:rsidP="006E5C2A"/>
    <w:p w14:paraId="5A1D917C" w14:textId="77777777" w:rsidR="006E5C2A" w:rsidRDefault="006E5C2A" w:rsidP="006E5C2A"/>
    <w:p w14:paraId="5E9D56E5" w14:textId="77777777" w:rsidR="00157414" w:rsidRDefault="00157414" w:rsidP="00567253">
      <w:pPr>
        <w:rPr>
          <w:rFonts w:ascii="Times New Roman" w:eastAsia="Arial" w:hAnsi="Times New Roman"/>
          <w:color w:val="000000"/>
          <w:szCs w:val="20"/>
        </w:rPr>
      </w:pPr>
    </w:p>
    <w:p w14:paraId="551B6A4E" w14:textId="77777777" w:rsidR="00157414" w:rsidRDefault="00157414" w:rsidP="00567253">
      <w:pPr>
        <w:rPr>
          <w:rFonts w:ascii="Times New Roman" w:eastAsia="Arial" w:hAnsi="Times New Roman"/>
          <w:color w:val="000000"/>
          <w:szCs w:val="20"/>
        </w:rPr>
      </w:pPr>
    </w:p>
    <w:p w14:paraId="17CA0762" w14:textId="77777777" w:rsidR="00157414" w:rsidRPr="002967DC" w:rsidRDefault="00157414" w:rsidP="00567253">
      <w:pPr>
        <w:rPr>
          <w:rFonts w:ascii="Times New Roman" w:eastAsia="Arial" w:hAnsi="Times New Roman"/>
          <w:color w:val="000000"/>
          <w:szCs w:val="20"/>
        </w:rPr>
      </w:pPr>
    </w:p>
    <w:p w14:paraId="3C89F44C" w14:textId="2168D7F5" w:rsidR="00567253" w:rsidRPr="002967DC" w:rsidRDefault="00567253" w:rsidP="00567253">
      <w:pPr>
        <w:rPr>
          <w:rFonts w:ascii="Times New Roman" w:eastAsia="Arial" w:hAnsi="Times New Roman"/>
          <w:color w:val="000000"/>
          <w:szCs w:val="20"/>
        </w:rPr>
      </w:pP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p>
    <w:p w14:paraId="076E87D2" w14:textId="77777777" w:rsidR="002D34D5" w:rsidRPr="002967DC" w:rsidRDefault="002D34D5" w:rsidP="002D34D5">
      <w:pPr>
        <w:pStyle w:val="ILFDatum"/>
        <w:jc w:val="left"/>
        <w:rPr>
          <w:rFonts w:ascii="Times New Roman" w:hAnsi="Times New Roman"/>
          <w:sz w:val="20"/>
        </w:rPr>
      </w:pPr>
    </w:p>
    <w:p w14:paraId="365D43F4" w14:textId="77777777" w:rsidR="002D34D5" w:rsidRPr="002967DC" w:rsidRDefault="002D34D5" w:rsidP="007F4845">
      <w:pPr>
        <w:rPr>
          <w:rFonts w:ascii="Times New Roman" w:hAnsi="Times New Roman"/>
          <w:szCs w:val="20"/>
        </w:rPr>
      </w:pPr>
    </w:p>
    <w:p w14:paraId="3304B81D" w14:textId="77777777" w:rsidR="002D34D5" w:rsidRPr="002967DC" w:rsidRDefault="0043423F" w:rsidP="0043423F">
      <w:pPr>
        <w:tabs>
          <w:tab w:val="left" w:pos="4019"/>
        </w:tabs>
        <w:rPr>
          <w:rFonts w:ascii="Times New Roman" w:hAnsi="Times New Roman"/>
          <w:szCs w:val="20"/>
        </w:rPr>
      </w:pPr>
      <w:r>
        <w:rPr>
          <w:rFonts w:ascii="Times New Roman" w:hAnsi="Times New Roman"/>
          <w:szCs w:val="20"/>
        </w:rPr>
        <w:tab/>
      </w:r>
    </w:p>
    <w:p w14:paraId="57180D85" w14:textId="77777777" w:rsidR="001948E2" w:rsidRDefault="001948E2" w:rsidP="007F4845">
      <w:pPr>
        <w:rPr>
          <w:rFonts w:ascii="Times New Roman" w:hAnsi="Times New Roman"/>
          <w:szCs w:val="20"/>
        </w:rPr>
      </w:pPr>
    </w:p>
    <w:p w14:paraId="50CB911D" w14:textId="77777777" w:rsidR="001948E2" w:rsidRDefault="001948E2" w:rsidP="007F4845">
      <w:pPr>
        <w:rPr>
          <w:rFonts w:ascii="Times New Roman" w:hAnsi="Times New Roman"/>
          <w:szCs w:val="20"/>
        </w:rPr>
      </w:pPr>
    </w:p>
    <w:p w14:paraId="2C8AF1A8" w14:textId="77777777" w:rsidR="001948E2" w:rsidRDefault="001948E2" w:rsidP="007F4845">
      <w:pPr>
        <w:rPr>
          <w:rFonts w:ascii="Times New Roman" w:hAnsi="Times New Roman"/>
          <w:szCs w:val="20"/>
        </w:rPr>
      </w:pPr>
    </w:p>
    <w:p w14:paraId="696597FD" w14:textId="77777777" w:rsidR="001948E2" w:rsidRDefault="001948E2" w:rsidP="007F4845">
      <w:pPr>
        <w:rPr>
          <w:rFonts w:ascii="Times New Roman" w:hAnsi="Times New Roman"/>
          <w:szCs w:val="20"/>
        </w:rPr>
      </w:pPr>
    </w:p>
    <w:p w14:paraId="7984BC91" w14:textId="77777777" w:rsidR="001948E2" w:rsidRDefault="001948E2" w:rsidP="007F4845">
      <w:pPr>
        <w:rPr>
          <w:rFonts w:ascii="Times New Roman" w:hAnsi="Times New Roman"/>
          <w:szCs w:val="20"/>
        </w:rPr>
      </w:pPr>
    </w:p>
    <w:p w14:paraId="744309F3" w14:textId="77777777" w:rsidR="001948E2" w:rsidRDefault="001948E2" w:rsidP="007F4845">
      <w:pPr>
        <w:rPr>
          <w:rFonts w:ascii="Times New Roman" w:hAnsi="Times New Roman"/>
          <w:szCs w:val="20"/>
        </w:rPr>
      </w:pPr>
    </w:p>
    <w:p w14:paraId="4AE1921C" w14:textId="77777777" w:rsidR="007F4845" w:rsidRPr="002967DC" w:rsidRDefault="007F4845" w:rsidP="007F4845">
      <w:pPr>
        <w:rPr>
          <w:rFonts w:ascii="Times New Roman" w:hAnsi="Times New Roman"/>
          <w:szCs w:val="20"/>
        </w:rPr>
      </w:pPr>
      <w:r w:rsidRPr="002967DC">
        <w:rPr>
          <w:rFonts w:ascii="Times New Roman" w:hAnsi="Times New Roman"/>
          <w:szCs w:val="20"/>
        </w:rPr>
        <w:t>Súťažné podklady sú vlastníctvom Fakultnej nemocnice s poliklinikou Žilina a záujemca sa ich prevzatím zaväzuje používať len na účely, pre ktoré boli vydané.</w:t>
      </w:r>
    </w:p>
    <w:p w14:paraId="4AAF0620" w14:textId="77777777" w:rsidR="007F4845" w:rsidRPr="002967DC" w:rsidRDefault="007F4845" w:rsidP="007F4845">
      <w:pPr>
        <w:pStyle w:val="Zarkazkladnhotextu3"/>
        <w:ind w:left="4956"/>
        <w:rPr>
          <w:rFonts w:ascii="Times New Roman" w:hAnsi="Times New Roman"/>
          <w:sz w:val="20"/>
          <w:szCs w:val="20"/>
        </w:rPr>
      </w:pPr>
    </w:p>
    <w:p w14:paraId="378ADE2E" w14:textId="77777777" w:rsidR="007F4845" w:rsidRPr="002967DC" w:rsidRDefault="007F4845" w:rsidP="007F4845">
      <w:pPr>
        <w:pStyle w:val="Zarkazkladnhotextu3"/>
        <w:ind w:left="0"/>
        <w:rPr>
          <w:rFonts w:ascii="Times New Roman" w:hAnsi="Times New Roman"/>
          <w:sz w:val="20"/>
          <w:szCs w:val="20"/>
        </w:rPr>
      </w:pPr>
    </w:p>
    <w:p w14:paraId="221196AD" w14:textId="78FB7426" w:rsidR="00731910" w:rsidRDefault="00731910" w:rsidP="007F4845">
      <w:pPr>
        <w:rPr>
          <w:rFonts w:ascii="Times New Roman" w:hAnsi="Times New Roman"/>
          <w:szCs w:val="20"/>
        </w:rPr>
      </w:pPr>
    </w:p>
    <w:p w14:paraId="61A3C0BA" w14:textId="62258133" w:rsidR="00031FFD" w:rsidRDefault="00031FFD" w:rsidP="007F4845">
      <w:pPr>
        <w:rPr>
          <w:rFonts w:ascii="Times New Roman" w:hAnsi="Times New Roman"/>
          <w:szCs w:val="20"/>
        </w:rPr>
      </w:pPr>
    </w:p>
    <w:p w14:paraId="53DA755E" w14:textId="7ED569F1" w:rsidR="00031FFD" w:rsidRDefault="00031FFD" w:rsidP="007F4845">
      <w:pPr>
        <w:rPr>
          <w:rFonts w:ascii="Times New Roman" w:hAnsi="Times New Roman"/>
          <w:szCs w:val="20"/>
        </w:rPr>
      </w:pPr>
    </w:p>
    <w:p w14:paraId="5C4E37BD" w14:textId="3FBD2ACC" w:rsidR="00031FFD" w:rsidRDefault="00031FFD" w:rsidP="007F4845">
      <w:pPr>
        <w:rPr>
          <w:rFonts w:ascii="Times New Roman" w:hAnsi="Times New Roman"/>
          <w:szCs w:val="20"/>
        </w:rPr>
      </w:pPr>
    </w:p>
    <w:p w14:paraId="571FA57B" w14:textId="741C438F" w:rsidR="00031FFD" w:rsidRDefault="00031FFD" w:rsidP="007F4845">
      <w:pPr>
        <w:rPr>
          <w:rFonts w:ascii="Times New Roman" w:hAnsi="Times New Roman"/>
          <w:szCs w:val="20"/>
        </w:rPr>
      </w:pPr>
    </w:p>
    <w:p w14:paraId="7B58CA05" w14:textId="77777777" w:rsidR="00031FFD" w:rsidRPr="002967DC" w:rsidRDefault="00031FFD" w:rsidP="007F4845">
      <w:pPr>
        <w:rPr>
          <w:rFonts w:ascii="Times New Roman" w:hAnsi="Times New Roman"/>
          <w:szCs w:val="20"/>
        </w:rPr>
      </w:pPr>
    </w:p>
    <w:p w14:paraId="17CE21EC" w14:textId="77777777" w:rsidR="00F4541B" w:rsidRPr="002E55F8" w:rsidRDefault="00F4541B" w:rsidP="008B0A15">
      <w:pPr>
        <w:pStyle w:val="Obsah2"/>
      </w:pPr>
      <w:r w:rsidRPr="002E55F8">
        <w:t>Obsah:</w:t>
      </w:r>
    </w:p>
    <w:p w14:paraId="59F8219E" w14:textId="77777777" w:rsidR="00157414" w:rsidRPr="002E55F8" w:rsidRDefault="00157414" w:rsidP="002E55F8">
      <w:pPr>
        <w:jc w:val="left"/>
        <w:rPr>
          <w:rFonts w:ascii="Times New Roman" w:hAnsi="Times New Roman"/>
          <w:b/>
        </w:rPr>
      </w:pPr>
    </w:p>
    <w:p w14:paraId="1F2E7DCC" w14:textId="77777777" w:rsidR="002E55F8" w:rsidRPr="002E55F8" w:rsidRDefault="002E55F8" w:rsidP="008B0A15">
      <w:pPr>
        <w:pStyle w:val="Obsah2"/>
        <w:rPr>
          <w:rFonts w:eastAsia="Calibri"/>
          <w:lang w:eastAsia="ar-SA"/>
        </w:rPr>
      </w:pPr>
      <w:r w:rsidRPr="002E55F8">
        <w:rPr>
          <w:rFonts w:eastAsia="Calibri"/>
          <w:lang w:eastAsia="ar-SA"/>
        </w:rPr>
        <w:t>Všeobecné informácie................................................................................................................3</w:t>
      </w:r>
    </w:p>
    <w:p w14:paraId="559CB4F4"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Úvodné informácie o zriadení DNS..........................................................</w:t>
      </w:r>
      <w:r>
        <w:rPr>
          <w:rFonts w:ascii="Times New Roman" w:eastAsia="Calibri" w:hAnsi="Times New Roman"/>
          <w:b/>
          <w:lang w:eastAsia="ar-SA"/>
        </w:rPr>
        <w:t>......</w:t>
      </w:r>
      <w:r w:rsidRPr="002E55F8">
        <w:rPr>
          <w:rFonts w:ascii="Times New Roman" w:eastAsia="Calibri" w:hAnsi="Times New Roman"/>
          <w:b/>
          <w:lang w:eastAsia="ar-SA"/>
        </w:rPr>
        <w:t>..........................3</w:t>
      </w:r>
    </w:p>
    <w:p w14:paraId="77D6D72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Predmet zákazky.............................................................................................</w:t>
      </w:r>
      <w:r>
        <w:rPr>
          <w:rFonts w:ascii="Times New Roman" w:eastAsia="Calibri" w:hAnsi="Times New Roman"/>
          <w:b/>
          <w:lang w:eastAsia="ar-SA"/>
        </w:rPr>
        <w:t>.......</w:t>
      </w:r>
      <w:r w:rsidRPr="002E55F8">
        <w:rPr>
          <w:rFonts w:ascii="Times New Roman" w:eastAsia="Calibri" w:hAnsi="Times New Roman"/>
          <w:b/>
          <w:lang w:eastAsia="ar-SA"/>
        </w:rPr>
        <w:t>...........</w:t>
      </w:r>
      <w:r>
        <w:rPr>
          <w:rFonts w:ascii="Times New Roman" w:eastAsia="Calibri" w:hAnsi="Times New Roman"/>
          <w:b/>
          <w:lang w:eastAsia="ar-SA"/>
        </w:rPr>
        <w:t>.</w:t>
      </w:r>
      <w:r w:rsidRPr="002E55F8">
        <w:rPr>
          <w:rFonts w:ascii="Times New Roman" w:eastAsia="Calibri" w:hAnsi="Times New Roman"/>
          <w:b/>
          <w:lang w:eastAsia="ar-SA"/>
        </w:rPr>
        <w:t>........4</w:t>
      </w:r>
    </w:p>
    <w:p w14:paraId="0809875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Lehota na predkladanie žiadostí o účasť.............................................................</w:t>
      </w:r>
      <w:r>
        <w:rPr>
          <w:rFonts w:ascii="Times New Roman" w:eastAsia="Calibri" w:hAnsi="Times New Roman"/>
          <w:b/>
          <w:lang w:eastAsia="ar-SA"/>
        </w:rPr>
        <w:t>.....</w:t>
      </w:r>
      <w:r w:rsidRPr="002E55F8">
        <w:rPr>
          <w:rFonts w:ascii="Times New Roman" w:eastAsia="Calibri" w:hAnsi="Times New Roman"/>
          <w:b/>
          <w:lang w:eastAsia="ar-SA"/>
        </w:rPr>
        <w:t>...............6</w:t>
      </w:r>
    </w:p>
    <w:p w14:paraId="709A75EA"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Komunikácia a vysvetlenie..............................................................................</w:t>
      </w:r>
      <w:r>
        <w:rPr>
          <w:rFonts w:ascii="Times New Roman" w:eastAsia="Calibri" w:hAnsi="Times New Roman"/>
          <w:b/>
          <w:lang w:eastAsia="ar-SA"/>
        </w:rPr>
        <w:t>......</w:t>
      </w:r>
      <w:r w:rsidRPr="002E55F8">
        <w:rPr>
          <w:rFonts w:ascii="Times New Roman" w:eastAsia="Calibri" w:hAnsi="Times New Roman"/>
          <w:b/>
          <w:lang w:eastAsia="ar-SA"/>
        </w:rPr>
        <w:t>....................6</w:t>
      </w:r>
    </w:p>
    <w:p w14:paraId="70AA7343"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Vysvetlenie.........................................................................................................</w:t>
      </w:r>
      <w:r>
        <w:rPr>
          <w:rFonts w:ascii="Times New Roman" w:eastAsia="Calibri" w:hAnsi="Times New Roman"/>
          <w:b/>
          <w:lang w:eastAsia="ar-SA"/>
        </w:rPr>
        <w:t>........</w:t>
      </w:r>
      <w:r w:rsidRPr="002E55F8">
        <w:rPr>
          <w:rFonts w:ascii="Times New Roman" w:eastAsia="Calibri" w:hAnsi="Times New Roman"/>
          <w:b/>
          <w:lang w:eastAsia="ar-SA"/>
        </w:rPr>
        <w:t>.................6</w:t>
      </w:r>
    </w:p>
    <w:p w14:paraId="5614C8D9"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Predkladanie žiadostí o účasť.........................................................................</w:t>
      </w:r>
      <w:r>
        <w:rPr>
          <w:rFonts w:ascii="Times New Roman" w:eastAsia="Calibri" w:hAnsi="Times New Roman"/>
          <w:b/>
          <w:lang w:eastAsia="ar-SA"/>
        </w:rPr>
        <w:t>......</w:t>
      </w:r>
      <w:r w:rsidRPr="002E55F8">
        <w:rPr>
          <w:rFonts w:ascii="Times New Roman" w:eastAsia="Calibri" w:hAnsi="Times New Roman"/>
          <w:b/>
          <w:lang w:eastAsia="ar-SA"/>
        </w:rPr>
        <w:t>....................7</w:t>
      </w:r>
    </w:p>
    <w:p w14:paraId="766A223E"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Vyhodnotenie doručených žiadostí o účasť.....................................................</w:t>
      </w:r>
      <w:r>
        <w:rPr>
          <w:rFonts w:ascii="Times New Roman" w:eastAsia="Calibri" w:hAnsi="Times New Roman"/>
          <w:b/>
          <w:lang w:eastAsia="ar-SA"/>
        </w:rPr>
        <w:t>.....</w:t>
      </w:r>
      <w:r w:rsidRPr="002E55F8">
        <w:rPr>
          <w:rFonts w:ascii="Times New Roman" w:eastAsia="Calibri" w:hAnsi="Times New Roman"/>
          <w:b/>
          <w:lang w:eastAsia="ar-SA"/>
        </w:rPr>
        <w:t>...................8</w:t>
      </w:r>
    </w:p>
    <w:p w14:paraId="60B09690"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Generálna klauzula.............................................................................................</w:t>
      </w:r>
      <w:r>
        <w:rPr>
          <w:rFonts w:ascii="Times New Roman" w:eastAsia="Calibri" w:hAnsi="Times New Roman"/>
          <w:b/>
          <w:lang w:eastAsia="ar-SA"/>
        </w:rPr>
        <w:t>......</w:t>
      </w:r>
      <w:r w:rsidRPr="002E55F8">
        <w:rPr>
          <w:rFonts w:ascii="Times New Roman" w:eastAsia="Calibri" w:hAnsi="Times New Roman"/>
          <w:b/>
          <w:lang w:eastAsia="ar-SA"/>
        </w:rPr>
        <w:t>.................8</w:t>
      </w:r>
    </w:p>
    <w:p w14:paraId="718CFDD5"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Jazyk žiadosti a komunikácie a zaslaných dokladov..........................................</w:t>
      </w:r>
      <w:r>
        <w:rPr>
          <w:rFonts w:ascii="Times New Roman" w:eastAsia="Calibri" w:hAnsi="Times New Roman"/>
          <w:b/>
          <w:lang w:eastAsia="ar-SA"/>
        </w:rPr>
        <w:t>...</w:t>
      </w:r>
      <w:r w:rsidRPr="002E55F8">
        <w:rPr>
          <w:rFonts w:ascii="Times New Roman" w:eastAsia="Calibri" w:hAnsi="Times New Roman"/>
          <w:b/>
          <w:lang w:eastAsia="ar-SA"/>
        </w:rPr>
        <w:t>.................8</w:t>
      </w:r>
    </w:p>
    <w:p w14:paraId="48F2C752"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Prílohy.....................................................................................................................</w:t>
      </w:r>
      <w:r>
        <w:rPr>
          <w:rFonts w:ascii="Times New Roman" w:eastAsia="Calibri" w:hAnsi="Times New Roman"/>
          <w:b/>
          <w:lang w:eastAsia="ar-SA"/>
        </w:rPr>
        <w:t>.......</w:t>
      </w:r>
      <w:r w:rsidRPr="002E55F8">
        <w:rPr>
          <w:rFonts w:ascii="Times New Roman" w:eastAsia="Calibri" w:hAnsi="Times New Roman"/>
          <w:b/>
          <w:lang w:eastAsia="ar-SA"/>
        </w:rPr>
        <w:t>.............8</w:t>
      </w:r>
    </w:p>
    <w:p w14:paraId="24D560D8" w14:textId="77777777" w:rsidR="002E55F8" w:rsidRDefault="002E55F8" w:rsidP="002E55F8">
      <w:pPr>
        <w:rPr>
          <w:rFonts w:eastAsia="Calibri"/>
          <w:lang w:eastAsia="ar-SA"/>
        </w:rPr>
      </w:pPr>
    </w:p>
    <w:p w14:paraId="28F0FFF5" w14:textId="77777777" w:rsidR="002E55F8" w:rsidRPr="002E55F8" w:rsidRDefault="002E55F8" w:rsidP="002E55F8">
      <w:pPr>
        <w:rPr>
          <w:rFonts w:eastAsia="Calibri"/>
          <w:lang w:eastAsia="ar-SA"/>
        </w:rPr>
      </w:pPr>
    </w:p>
    <w:p w14:paraId="40982A67" w14:textId="77777777" w:rsidR="002E55F8" w:rsidRPr="002E55F8" w:rsidRDefault="002E55F8" w:rsidP="002E55F8">
      <w:pPr>
        <w:rPr>
          <w:rFonts w:eastAsia="Calibri"/>
          <w:lang w:eastAsia="ar-SA"/>
        </w:rPr>
      </w:pPr>
    </w:p>
    <w:p w14:paraId="289F8770" w14:textId="77777777" w:rsidR="00966188" w:rsidRDefault="00966188" w:rsidP="003B57C6">
      <w:pPr>
        <w:ind w:left="2836" w:firstLine="709"/>
        <w:rPr>
          <w:rFonts w:ascii="Times New Roman" w:hAnsi="Times New Roman"/>
          <w:b/>
          <w:szCs w:val="20"/>
        </w:rPr>
      </w:pPr>
    </w:p>
    <w:p w14:paraId="0B1B9B3F" w14:textId="77777777" w:rsidR="00966188" w:rsidRDefault="00966188" w:rsidP="003B57C6">
      <w:pPr>
        <w:ind w:left="2836" w:firstLine="709"/>
        <w:rPr>
          <w:rFonts w:ascii="Times New Roman" w:hAnsi="Times New Roman"/>
          <w:b/>
          <w:szCs w:val="20"/>
        </w:rPr>
      </w:pPr>
    </w:p>
    <w:p w14:paraId="3D1F8545" w14:textId="77777777" w:rsidR="00966188" w:rsidRDefault="00966188" w:rsidP="003B57C6">
      <w:pPr>
        <w:ind w:left="2836" w:firstLine="709"/>
        <w:rPr>
          <w:rFonts w:ascii="Times New Roman" w:hAnsi="Times New Roman"/>
          <w:b/>
          <w:szCs w:val="20"/>
        </w:rPr>
      </w:pPr>
    </w:p>
    <w:p w14:paraId="7D48898B" w14:textId="77777777" w:rsidR="00966188" w:rsidRDefault="00966188" w:rsidP="003B57C6">
      <w:pPr>
        <w:ind w:left="2836" w:firstLine="709"/>
        <w:rPr>
          <w:rFonts w:ascii="Times New Roman" w:hAnsi="Times New Roman"/>
          <w:b/>
          <w:szCs w:val="20"/>
        </w:rPr>
      </w:pPr>
    </w:p>
    <w:p w14:paraId="62D1A5C3" w14:textId="77777777" w:rsidR="00966188" w:rsidRDefault="00966188" w:rsidP="003B57C6">
      <w:pPr>
        <w:ind w:left="2836" w:firstLine="709"/>
        <w:rPr>
          <w:rFonts w:ascii="Times New Roman" w:hAnsi="Times New Roman"/>
          <w:b/>
          <w:szCs w:val="20"/>
        </w:rPr>
      </w:pPr>
    </w:p>
    <w:p w14:paraId="1FD104E1" w14:textId="77777777" w:rsidR="00966188" w:rsidRDefault="00966188" w:rsidP="003B57C6">
      <w:pPr>
        <w:ind w:left="2836" w:firstLine="709"/>
        <w:rPr>
          <w:rFonts w:ascii="Times New Roman" w:hAnsi="Times New Roman"/>
          <w:b/>
          <w:szCs w:val="20"/>
        </w:rPr>
      </w:pPr>
    </w:p>
    <w:p w14:paraId="30B4F9D1" w14:textId="77777777" w:rsidR="00966188" w:rsidRDefault="00966188" w:rsidP="003B57C6">
      <w:pPr>
        <w:ind w:left="2836" w:firstLine="709"/>
        <w:rPr>
          <w:rFonts w:ascii="Times New Roman" w:hAnsi="Times New Roman"/>
          <w:b/>
          <w:szCs w:val="20"/>
        </w:rPr>
      </w:pPr>
    </w:p>
    <w:p w14:paraId="29E084BE" w14:textId="77777777" w:rsidR="00966188" w:rsidRDefault="00966188" w:rsidP="003B57C6">
      <w:pPr>
        <w:ind w:left="2836" w:firstLine="709"/>
        <w:rPr>
          <w:rFonts w:ascii="Times New Roman" w:hAnsi="Times New Roman"/>
          <w:b/>
          <w:szCs w:val="20"/>
        </w:rPr>
      </w:pPr>
    </w:p>
    <w:p w14:paraId="2551413F" w14:textId="77777777" w:rsidR="00966188" w:rsidRDefault="00966188" w:rsidP="003B57C6">
      <w:pPr>
        <w:ind w:left="2836" w:firstLine="709"/>
        <w:rPr>
          <w:rFonts w:ascii="Times New Roman" w:hAnsi="Times New Roman"/>
          <w:b/>
          <w:szCs w:val="20"/>
        </w:rPr>
      </w:pPr>
    </w:p>
    <w:p w14:paraId="3940C7A8" w14:textId="77777777" w:rsidR="00966188" w:rsidRDefault="00966188" w:rsidP="003B57C6">
      <w:pPr>
        <w:ind w:left="2836" w:firstLine="709"/>
        <w:rPr>
          <w:rFonts w:ascii="Times New Roman" w:hAnsi="Times New Roman"/>
          <w:b/>
          <w:szCs w:val="20"/>
        </w:rPr>
      </w:pPr>
    </w:p>
    <w:p w14:paraId="05385399" w14:textId="77777777" w:rsidR="00966188" w:rsidRDefault="00966188" w:rsidP="003B57C6">
      <w:pPr>
        <w:ind w:left="2836" w:firstLine="709"/>
        <w:rPr>
          <w:rFonts w:ascii="Times New Roman" w:hAnsi="Times New Roman"/>
          <w:b/>
          <w:szCs w:val="20"/>
        </w:rPr>
      </w:pPr>
    </w:p>
    <w:p w14:paraId="5CEBC6B5" w14:textId="77777777" w:rsidR="00966188" w:rsidRDefault="00966188" w:rsidP="003B57C6">
      <w:pPr>
        <w:ind w:left="2836" w:firstLine="709"/>
        <w:rPr>
          <w:rFonts w:ascii="Times New Roman" w:hAnsi="Times New Roman"/>
          <w:b/>
          <w:szCs w:val="20"/>
        </w:rPr>
      </w:pPr>
    </w:p>
    <w:p w14:paraId="5C32FB73" w14:textId="77777777" w:rsidR="00966188" w:rsidRDefault="00966188" w:rsidP="003B57C6">
      <w:pPr>
        <w:ind w:left="2836" w:firstLine="709"/>
        <w:rPr>
          <w:rFonts w:ascii="Times New Roman" w:hAnsi="Times New Roman"/>
          <w:b/>
          <w:szCs w:val="20"/>
        </w:rPr>
      </w:pPr>
    </w:p>
    <w:p w14:paraId="2AE5419F" w14:textId="77777777" w:rsidR="00966188" w:rsidRDefault="00966188" w:rsidP="003B57C6">
      <w:pPr>
        <w:ind w:left="2836" w:firstLine="709"/>
        <w:rPr>
          <w:rFonts w:ascii="Times New Roman" w:hAnsi="Times New Roman"/>
          <w:b/>
          <w:szCs w:val="20"/>
        </w:rPr>
      </w:pPr>
    </w:p>
    <w:p w14:paraId="3813383E" w14:textId="77777777" w:rsidR="00966188" w:rsidRDefault="00966188" w:rsidP="003B57C6">
      <w:pPr>
        <w:ind w:left="2836" w:firstLine="709"/>
        <w:rPr>
          <w:rFonts w:ascii="Times New Roman" w:hAnsi="Times New Roman"/>
          <w:b/>
          <w:szCs w:val="20"/>
        </w:rPr>
      </w:pPr>
    </w:p>
    <w:p w14:paraId="5461874D" w14:textId="77777777" w:rsidR="00966188" w:rsidRDefault="00966188" w:rsidP="003B57C6">
      <w:pPr>
        <w:ind w:left="2836" w:firstLine="709"/>
        <w:rPr>
          <w:rFonts w:ascii="Times New Roman" w:hAnsi="Times New Roman"/>
          <w:b/>
          <w:szCs w:val="20"/>
        </w:rPr>
      </w:pPr>
    </w:p>
    <w:p w14:paraId="3C907A93" w14:textId="77777777" w:rsidR="00966188" w:rsidRDefault="00966188" w:rsidP="003B57C6">
      <w:pPr>
        <w:ind w:left="2836" w:firstLine="709"/>
        <w:rPr>
          <w:rFonts w:ascii="Times New Roman" w:hAnsi="Times New Roman"/>
          <w:b/>
          <w:szCs w:val="20"/>
        </w:rPr>
      </w:pPr>
    </w:p>
    <w:p w14:paraId="0DBB3EEF" w14:textId="77777777" w:rsidR="00966188" w:rsidRDefault="00966188" w:rsidP="003B57C6">
      <w:pPr>
        <w:ind w:left="2836" w:firstLine="709"/>
        <w:rPr>
          <w:rFonts w:ascii="Times New Roman" w:hAnsi="Times New Roman"/>
          <w:b/>
          <w:szCs w:val="20"/>
        </w:rPr>
      </w:pPr>
    </w:p>
    <w:p w14:paraId="636A0F05" w14:textId="77777777" w:rsidR="00966188" w:rsidRDefault="00966188" w:rsidP="003B57C6">
      <w:pPr>
        <w:ind w:left="2836" w:firstLine="709"/>
        <w:rPr>
          <w:rFonts w:ascii="Times New Roman" w:hAnsi="Times New Roman"/>
          <w:b/>
          <w:szCs w:val="20"/>
        </w:rPr>
      </w:pPr>
    </w:p>
    <w:p w14:paraId="76CF157E" w14:textId="77777777" w:rsidR="00966188" w:rsidRDefault="00966188" w:rsidP="003B57C6">
      <w:pPr>
        <w:ind w:left="2836" w:firstLine="709"/>
        <w:rPr>
          <w:rFonts w:ascii="Times New Roman" w:hAnsi="Times New Roman"/>
          <w:b/>
          <w:szCs w:val="20"/>
        </w:rPr>
      </w:pPr>
    </w:p>
    <w:p w14:paraId="01788B72" w14:textId="77777777" w:rsidR="00966188" w:rsidRDefault="00966188" w:rsidP="003B57C6">
      <w:pPr>
        <w:ind w:left="2836" w:firstLine="709"/>
        <w:rPr>
          <w:rFonts w:ascii="Times New Roman" w:hAnsi="Times New Roman"/>
          <w:b/>
          <w:szCs w:val="20"/>
        </w:rPr>
      </w:pPr>
    </w:p>
    <w:p w14:paraId="088A53E2" w14:textId="77777777" w:rsidR="00966188" w:rsidRDefault="00966188" w:rsidP="003B57C6">
      <w:pPr>
        <w:ind w:left="2836" w:firstLine="709"/>
        <w:rPr>
          <w:rFonts w:ascii="Times New Roman" w:hAnsi="Times New Roman"/>
          <w:b/>
          <w:szCs w:val="20"/>
        </w:rPr>
      </w:pPr>
    </w:p>
    <w:p w14:paraId="3DC0B2CF" w14:textId="77777777" w:rsidR="00966188" w:rsidRDefault="00966188" w:rsidP="003B57C6">
      <w:pPr>
        <w:ind w:left="2836" w:firstLine="709"/>
        <w:rPr>
          <w:rFonts w:ascii="Times New Roman" w:hAnsi="Times New Roman"/>
          <w:b/>
          <w:szCs w:val="20"/>
        </w:rPr>
      </w:pPr>
    </w:p>
    <w:p w14:paraId="24988CE6" w14:textId="77777777" w:rsidR="00966188" w:rsidRDefault="00966188" w:rsidP="003B57C6">
      <w:pPr>
        <w:ind w:left="2836" w:firstLine="709"/>
        <w:rPr>
          <w:rFonts w:ascii="Times New Roman" w:hAnsi="Times New Roman"/>
          <w:b/>
          <w:szCs w:val="20"/>
        </w:rPr>
      </w:pPr>
    </w:p>
    <w:p w14:paraId="0B621FAF" w14:textId="77777777" w:rsidR="00034BA0" w:rsidRDefault="00034BA0" w:rsidP="003B57C6">
      <w:pPr>
        <w:ind w:left="2836" w:firstLine="709"/>
        <w:rPr>
          <w:rFonts w:ascii="Times New Roman" w:hAnsi="Times New Roman"/>
          <w:b/>
          <w:szCs w:val="20"/>
        </w:rPr>
      </w:pPr>
    </w:p>
    <w:p w14:paraId="4E664508" w14:textId="77777777" w:rsidR="00034BA0" w:rsidRDefault="00034BA0" w:rsidP="003B57C6">
      <w:pPr>
        <w:ind w:left="2836" w:firstLine="709"/>
        <w:rPr>
          <w:rFonts w:ascii="Times New Roman" w:hAnsi="Times New Roman"/>
          <w:b/>
          <w:szCs w:val="20"/>
        </w:rPr>
      </w:pPr>
    </w:p>
    <w:p w14:paraId="4473102F" w14:textId="4C9DFF14" w:rsidR="00034BA0" w:rsidRDefault="006E5C2A" w:rsidP="006E5C2A">
      <w:pPr>
        <w:tabs>
          <w:tab w:val="left" w:pos="5460"/>
        </w:tabs>
        <w:ind w:left="2836" w:firstLine="709"/>
        <w:rPr>
          <w:rFonts w:ascii="Times New Roman" w:hAnsi="Times New Roman"/>
          <w:b/>
          <w:szCs w:val="20"/>
        </w:rPr>
      </w:pPr>
      <w:r>
        <w:rPr>
          <w:rFonts w:ascii="Times New Roman" w:hAnsi="Times New Roman"/>
          <w:b/>
          <w:szCs w:val="20"/>
        </w:rPr>
        <w:tab/>
      </w:r>
    </w:p>
    <w:p w14:paraId="0D40B178" w14:textId="77777777" w:rsidR="00034BA0" w:rsidRDefault="00034BA0" w:rsidP="003B57C6">
      <w:pPr>
        <w:ind w:left="2836" w:firstLine="709"/>
        <w:rPr>
          <w:rFonts w:ascii="Times New Roman" w:hAnsi="Times New Roman"/>
          <w:b/>
          <w:szCs w:val="20"/>
        </w:rPr>
      </w:pPr>
    </w:p>
    <w:p w14:paraId="05E50CA2" w14:textId="77777777" w:rsidR="00034BA0" w:rsidRDefault="00034BA0" w:rsidP="003B57C6">
      <w:pPr>
        <w:ind w:left="2836" w:firstLine="709"/>
        <w:rPr>
          <w:rFonts w:ascii="Times New Roman" w:hAnsi="Times New Roman"/>
          <w:b/>
          <w:szCs w:val="20"/>
        </w:rPr>
      </w:pPr>
    </w:p>
    <w:p w14:paraId="3F2253A1" w14:textId="77777777" w:rsidR="00034BA0" w:rsidRDefault="00034BA0" w:rsidP="003B57C6">
      <w:pPr>
        <w:ind w:left="2836" w:firstLine="709"/>
        <w:rPr>
          <w:rFonts w:ascii="Times New Roman" w:hAnsi="Times New Roman"/>
          <w:b/>
          <w:szCs w:val="20"/>
        </w:rPr>
      </w:pPr>
    </w:p>
    <w:p w14:paraId="22EF2AD8" w14:textId="77777777" w:rsidR="00034BA0" w:rsidRDefault="00034BA0" w:rsidP="003B57C6">
      <w:pPr>
        <w:ind w:left="2836" w:firstLine="709"/>
        <w:rPr>
          <w:rFonts w:ascii="Times New Roman" w:hAnsi="Times New Roman"/>
          <w:b/>
          <w:szCs w:val="20"/>
        </w:rPr>
      </w:pPr>
    </w:p>
    <w:p w14:paraId="4C4B74C3" w14:textId="77777777" w:rsidR="002E55F8" w:rsidRDefault="002E55F8" w:rsidP="003B57C6">
      <w:pPr>
        <w:ind w:left="2836" w:firstLine="709"/>
        <w:rPr>
          <w:rFonts w:ascii="Times New Roman" w:hAnsi="Times New Roman"/>
          <w:b/>
          <w:szCs w:val="20"/>
        </w:rPr>
      </w:pPr>
    </w:p>
    <w:p w14:paraId="05CB43F2" w14:textId="77777777" w:rsidR="002E55F8" w:rsidRDefault="002E55F8" w:rsidP="003B57C6">
      <w:pPr>
        <w:ind w:left="2836" w:firstLine="709"/>
        <w:rPr>
          <w:rFonts w:ascii="Times New Roman" w:hAnsi="Times New Roman"/>
          <w:b/>
          <w:szCs w:val="20"/>
        </w:rPr>
      </w:pPr>
    </w:p>
    <w:p w14:paraId="61FA4BFE" w14:textId="77777777" w:rsidR="002E55F8" w:rsidRDefault="002E55F8" w:rsidP="003B57C6">
      <w:pPr>
        <w:ind w:left="2836" w:firstLine="709"/>
        <w:rPr>
          <w:rFonts w:ascii="Times New Roman" w:hAnsi="Times New Roman"/>
          <w:b/>
          <w:szCs w:val="20"/>
        </w:rPr>
      </w:pPr>
    </w:p>
    <w:p w14:paraId="5A422823" w14:textId="77777777" w:rsidR="002E55F8" w:rsidRDefault="002E55F8" w:rsidP="003B57C6">
      <w:pPr>
        <w:ind w:left="2836" w:firstLine="709"/>
        <w:rPr>
          <w:rFonts w:ascii="Times New Roman" w:hAnsi="Times New Roman"/>
          <w:b/>
          <w:szCs w:val="20"/>
        </w:rPr>
      </w:pPr>
    </w:p>
    <w:p w14:paraId="370AB0E4" w14:textId="77777777" w:rsidR="002E55F8" w:rsidRDefault="002E55F8" w:rsidP="003B57C6">
      <w:pPr>
        <w:ind w:left="2836" w:firstLine="709"/>
        <w:rPr>
          <w:rFonts w:ascii="Times New Roman" w:hAnsi="Times New Roman"/>
          <w:b/>
          <w:szCs w:val="20"/>
        </w:rPr>
      </w:pPr>
    </w:p>
    <w:p w14:paraId="3030DD11" w14:textId="77777777" w:rsidR="002E55F8" w:rsidRDefault="002E55F8" w:rsidP="003B57C6">
      <w:pPr>
        <w:ind w:left="2836" w:firstLine="709"/>
        <w:rPr>
          <w:rFonts w:ascii="Times New Roman" w:hAnsi="Times New Roman"/>
          <w:b/>
          <w:szCs w:val="20"/>
        </w:rPr>
      </w:pPr>
    </w:p>
    <w:p w14:paraId="5D9D9E87" w14:textId="77777777" w:rsidR="001525AB" w:rsidRDefault="001525AB" w:rsidP="003B57C6">
      <w:pPr>
        <w:ind w:left="2836" w:firstLine="709"/>
        <w:rPr>
          <w:rFonts w:ascii="Times New Roman" w:hAnsi="Times New Roman"/>
          <w:b/>
          <w:szCs w:val="20"/>
        </w:rPr>
      </w:pPr>
    </w:p>
    <w:p w14:paraId="02D79A95" w14:textId="77777777" w:rsidR="002E55F8" w:rsidRDefault="002E55F8" w:rsidP="003B57C6">
      <w:pPr>
        <w:ind w:left="2836" w:firstLine="709"/>
        <w:rPr>
          <w:rFonts w:ascii="Times New Roman" w:hAnsi="Times New Roman"/>
          <w:b/>
          <w:szCs w:val="20"/>
        </w:rPr>
      </w:pPr>
    </w:p>
    <w:p w14:paraId="2451EB12" w14:textId="77777777" w:rsidR="002E55F8" w:rsidRDefault="002E55F8" w:rsidP="003B57C6">
      <w:pPr>
        <w:ind w:left="2836" w:firstLine="709"/>
        <w:rPr>
          <w:rFonts w:ascii="Times New Roman" w:hAnsi="Times New Roman"/>
          <w:b/>
          <w:szCs w:val="20"/>
        </w:rPr>
      </w:pPr>
    </w:p>
    <w:p w14:paraId="75B3DA12" w14:textId="77777777" w:rsidR="002E55F8" w:rsidRDefault="002E55F8" w:rsidP="003B57C6">
      <w:pPr>
        <w:ind w:left="2836" w:firstLine="709"/>
        <w:rPr>
          <w:rFonts w:ascii="Times New Roman" w:hAnsi="Times New Roman"/>
          <w:b/>
          <w:szCs w:val="20"/>
        </w:rPr>
      </w:pPr>
    </w:p>
    <w:p w14:paraId="0FC1CECA" w14:textId="77777777" w:rsidR="002E55F8" w:rsidRDefault="002E55F8" w:rsidP="003B57C6">
      <w:pPr>
        <w:ind w:left="2836" w:firstLine="709"/>
        <w:rPr>
          <w:rFonts w:ascii="Times New Roman" w:hAnsi="Times New Roman"/>
          <w:b/>
          <w:szCs w:val="20"/>
        </w:rPr>
      </w:pPr>
    </w:p>
    <w:p w14:paraId="1926E4BE" w14:textId="58C7CDE5" w:rsidR="002E55F8" w:rsidRDefault="002E55F8" w:rsidP="003B57C6">
      <w:pPr>
        <w:ind w:left="2836" w:firstLine="709"/>
        <w:rPr>
          <w:rFonts w:ascii="Times New Roman" w:hAnsi="Times New Roman"/>
          <w:b/>
          <w:szCs w:val="20"/>
        </w:rPr>
      </w:pPr>
    </w:p>
    <w:p w14:paraId="0432BA5D" w14:textId="2924320A" w:rsidR="00031FFD" w:rsidRDefault="00031FFD" w:rsidP="003B57C6">
      <w:pPr>
        <w:ind w:left="2836" w:firstLine="709"/>
        <w:rPr>
          <w:rFonts w:ascii="Times New Roman" w:hAnsi="Times New Roman"/>
          <w:b/>
          <w:szCs w:val="20"/>
        </w:rPr>
      </w:pPr>
    </w:p>
    <w:p w14:paraId="6CA08292" w14:textId="77777777" w:rsidR="00031FFD" w:rsidRDefault="00031FFD" w:rsidP="003B57C6">
      <w:pPr>
        <w:ind w:left="2836" w:firstLine="709"/>
        <w:rPr>
          <w:rFonts w:ascii="Times New Roman" w:hAnsi="Times New Roman"/>
          <w:b/>
          <w:szCs w:val="20"/>
        </w:rPr>
      </w:pPr>
    </w:p>
    <w:p w14:paraId="0421F9D6" w14:textId="77777777" w:rsidR="002E55F8" w:rsidRDefault="002E55F8" w:rsidP="003B57C6">
      <w:pPr>
        <w:ind w:left="2836" w:firstLine="709"/>
        <w:rPr>
          <w:rFonts w:ascii="Times New Roman" w:hAnsi="Times New Roman"/>
          <w:b/>
          <w:szCs w:val="20"/>
        </w:rPr>
      </w:pPr>
    </w:p>
    <w:p w14:paraId="267A2BAF" w14:textId="77777777" w:rsidR="002E55F8" w:rsidRDefault="002E55F8" w:rsidP="003B57C6">
      <w:pPr>
        <w:ind w:left="2836" w:firstLine="709"/>
        <w:rPr>
          <w:rFonts w:ascii="Times New Roman" w:hAnsi="Times New Roman"/>
          <w:b/>
          <w:szCs w:val="20"/>
        </w:rPr>
      </w:pPr>
    </w:p>
    <w:p w14:paraId="37EAA11B" w14:textId="77777777" w:rsidR="00663E42" w:rsidRPr="00B57D76" w:rsidRDefault="00663E42" w:rsidP="00761160">
      <w:pPr>
        <w:rPr>
          <w:rFonts w:ascii="Times New Roman" w:hAnsi="Times New Roman"/>
          <w:b/>
          <w:szCs w:val="20"/>
        </w:rPr>
      </w:pPr>
      <w:r w:rsidRPr="00B57D76">
        <w:rPr>
          <w:rFonts w:ascii="Times New Roman" w:hAnsi="Times New Roman"/>
          <w:b/>
          <w:szCs w:val="20"/>
        </w:rPr>
        <w:lastRenderedPageBreak/>
        <w:t>A.1  Pokyny pre záujemcov a uchádzačov</w:t>
      </w:r>
    </w:p>
    <w:p w14:paraId="3F335C0E" w14:textId="77777777" w:rsidR="00663E42" w:rsidRPr="00B57D76" w:rsidRDefault="00663E42" w:rsidP="00663E42">
      <w:pPr>
        <w:rPr>
          <w:rFonts w:ascii="Times New Roman" w:hAnsi="Times New Roman"/>
          <w:szCs w:val="20"/>
        </w:rPr>
      </w:pPr>
    </w:p>
    <w:p w14:paraId="305F575C" w14:textId="77777777" w:rsidR="00663E42" w:rsidRPr="00B57D76" w:rsidRDefault="00594F92" w:rsidP="00594F92">
      <w:pPr>
        <w:pStyle w:val="Nadpis20"/>
        <w:shd w:val="clear" w:color="auto" w:fill="BFBFBF" w:themeFill="background1" w:themeFillShade="BF"/>
        <w:rPr>
          <w:rFonts w:ascii="Times New Roman" w:hAnsi="Times New Roman"/>
          <w:szCs w:val="20"/>
        </w:rPr>
      </w:pPr>
      <w:bookmarkStart w:id="0" w:name="_Toc354993018"/>
      <w:bookmarkStart w:id="1" w:name="_Toc355611536"/>
      <w:bookmarkStart w:id="2" w:name="_Toc357758495"/>
      <w:bookmarkStart w:id="3" w:name="_Toc359919521"/>
      <w:bookmarkStart w:id="4" w:name="_Toc383529767"/>
      <w:bookmarkStart w:id="5" w:name="_Toc390158962"/>
      <w:bookmarkStart w:id="6" w:name="_Toc459228021"/>
      <w:bookmarkStart w:id="7" w:name="_Toc523043619"/>
      <w:bookmarkStart w:id="8" w:name="_Toc530515863"/>
      <w:bookmarkStart w:id="9" w:name="_Toc23419296"/>
      <w:bookmarkStart w:id="10" w:name="_Toc23436185"/>
      <w:r>
        <w:rPr>
          <w:rFonts w:ascii="Times New Roman" w:hAnsi="Times New Roman"/>
          <w:szCs w:val="20"/>
          <w:highlight w:val="lightGray"/>
        </w:rPr>
        <w:t xml:space="preserve">1. </w:t>
      </w:r>
      <w:r w:rsidR="00663E42" w:rsidRPr="00B57D76">
        <w:rPr>
          <w:rFonts w:ascii="Times New Roman" w:hAnsi="Times New Roman"/>
          <w:szCs w:val="20"/>
          <w:highlight w:val="lightGray"/>
        </w:rPr>
        <w:t>Všeobecné informácie</w:t>
      </w:r>
      <w:bookmarkEnd w:id="0"/>
      <w:bookmarkEnd w:id="1"/>
      <w:bookmarkEnd w:id="2"/>
      <w:bookmarkEnd w:id="3"/>
      <w:bookmarkEnd w:id="4"/>
      <w:bookmarkEnd w:id="5"/>
      <w:bookmarkEnd w:id="6"/>
      <w:bookmarkEnd w:id="7"/>
      <w:bookmarkEnd w:id="8"/>
      <w:bookmarkEnd w:id="9"/>
      <w:bookmarkEnd w:id="10"/>
    </w:p>
    <w:p w14:paraId="54A728D5" w14:textId="77777777" w:rsidR="00663E42" w:rsidRPr="00B57D76" w:rsidRDefault="00663E42" w:rsidP="00663E42">
      <w:pPr>
        <w:rPr>
          <w:rFonts w:ascii="Times New Roman" w:hAnsi="Times New Roman"/>
          <w:szCs w:val="20"/>
        </w:rPr>
      </w:pPr>
    </w:p>
    <w:p w14:paraId="2BD64700" w14:textId="77777777" w:rsidR="00663E42" w:rsidRPr="00B57D76" w:rsidRDefault="00663E42" w:rsidP="00663E42">
      <w:pPr>
        <w:pStyle w:val="Nadpis3"/>
        <w:rPr>
          <w:rFonts w:ascii="Times New Roman" w:hAnsi="Times New Roman"/>
          <w:sz w:val="20"/>
          <w:szCs w:val="20"/>
        </w:rPr>
      </w:pPr>
      <w:bookmarkStart w:id="11" w:name="_Toc355611537"/>
      <w:bookmarkStart w:id="12" w:name="_Toc523043620"/>
      <w:bookmarkStart w:id="13" w:name="_Toc530515864"/>
      <w:bookmarkStart w:id="14" w:name="_Toc23419297"/>
      <w:bookmarkStart w:id="15" w:name="_Toc23436186"/>
      <w:r w:rsidRPr="00B57D76">
        <w:rPr>
          <w:rFonts w:ascii="Times New Roman" w:hAnsi="Times New Roman"/>
          <w:sz w:val="20"/>
          <w:szCs w:val="20"/>
        </w:rPr>
        <w:t xml:space="preserve">Identifikácia </w:t>
      </w:r>
      <w:r w:rsidR="001C640F" w:rsidRPr="00B57D76">
        <w:rPr>
          <w:rFonts w:ascii="Times New Roman" w:hAnsi="Times New Roman"/>
          <w:sz w:val="20"/>
          <w:szCs w:val="20"/>
        </w:rPr>
        <w:t xml:space="preserve">verejného </w:t>
      </w:r>
      <w:r w:rsidRPr="00B57D76">
        <w:rPr>
          <w:rFonts w:ascii="Times New Roman" w:hAnsi="Times New Roman"/>
          <w:sz w:val="20"/>
          <w:szCs w:val="20"/>
        </w:rPr>
        <w:t>obstarávateľa</w:t>
      </w:r>
      <w:bookmarkEnd w:id="11"/>
      <w:bookmarkEnd w:id="12"/>
      <w:bookmarkEnd w:id="13"/>
      <w:bookmarkEnd w:id="14"/>
      <w:bookmarkEnd w:id="15"/>
      <w:r w:rsidRPr="00B57D76">
        <w:rPr>
          <w:rFonts w:ascii="Times New Roman" w:hAnsi="Times New Roman"/>
          <w:sz w:val="20"/>
          <w:szCs w:val="20"/>
        </w:rPr>
        <w:t xml:space="preserve"> </w:t>
      </w:r>
    </w:p>
    <w:p w14:paraId="566E99C0" w14:textId="77777777" w:rsidR="007A1BE0" w:rsidRPr="00B57D76" w:rsidRDefault="002D34D5" w:rsidP="007A1BE0">
      <w:pPr>
        <w:rPr>
          <w:rFonts w:ascii="Times New Roman" w:hAnsi="Times New Roman"/>
          <w:szCs w:val="20"/>
        </w:rPr>
      </w:pPr>
      <w:r w:rsidRPr="00B57D76">
        <w:rPr>
          <w:rFonts w:ascii="Times New Roman" w:hAnsi="Times New Roman"/>
          <w:szCs w:val="20"/>
        </w:rPr>
        <w:t>Verejný o</w:t>
      </w:r>
      <w:r w:rsidR="007A1BE0" w:rsidRPr="00B57D76">
        <w:rPr>
          <w:rFonts w:ascii="Times New Roman" w:hAnsi="Times New Roman"/>
          <w:szCs w:val="20"/>
        </w:rPr>
        <w:t xml:space="preserve">bstarávateľ: </w:t>
      </w:r>
    </w:p>
    <w:p w14:paraId="6C0D30EA" w14:textId="77777777" w:rsidR="007A1BE0" w:rsidRPr="00B57D76" w:rsidRDefault="007A1BE0" w:rsidP="007A1BE0">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r>
      <w:r w:rsidR="002D34D5" w:rsidRPr="00B57D76">
        <w:rPr>
          <w:rFonts w:ascii="Times New Roman" w:hAnsi="Times New Roman"/>
          <w:szCs w:val="20"/>
        </w:rPr>
        <w:t>Fakultná nemocnica s poliklinikou Žilina</w:t>
      </w:r>
    </w:p>
    <w:p w14:paraId="511A7CDD" w14:textId="77777777" w:rsidR="007A1BE0" w:rsidRPr="00B57D76" w:rsidRDefault="007A1BE0" w:rsidP="007A1BE0">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5D7EB0CD" w14:textId="78ACA76D" w:rsidR="00343F02" w:rsidRDefault="007A1BE0" w:rsidP="006E5C2A">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6E5C2A">
        <w:rPr>
          <w:rFonts w:ascii="Times New Roman" w:hAnsi="Times New Roman"/>
          <w:szCs w:val="20"/>
        </w:rPr>
        <w:t>štatutárny orgán</w:t>
      </w:r>
    </w:p>
    <w:p w14:paraId="129FF078" w14:textId="2466A9C6" w:rsidR="006E5C2A" w:rsidRPr="00B57D76" w:rsidRDefault="006E5C2A" w:rsidP="006E5C2A">
      <w:pPr>
        <w:rPr>
          <w:rFonts w:ascii="Times New Roman" w:hAnsi="Times New Roman"/>
          <w:szCs w:val="20"/>
          <w:highlight w:val="yellow"/>
        </w:rPr>
      </w:pPr>
      <w:r>
        <w:rPr>
          <w:rFonts w:ascii="Times New Roman" w:hAnsi="Times New Roman"/>
          <w:szCs w:val="20"/>
        </w:rPr>
        <w:t xml:space="preserve">                                                         Mgr. Eduard Dorčík-riaditeľ </w:t>
      </w:r>
    </w:p>
    <w:p w14:paraId="60519917" w14:textId="77777777" w:rsidR="00761160" w:rsidRPr="00B57D76" w:rsidRDefault="00761160" w:rsidP="00343F02">
      <w:pPr>
        <w:spacing w:line="360" w:lineRule="auto"/>
        <w:rPr>
          <w:rFonts w:ascii="Times New Roman" w:hAnsi="Times New Roman"/>
          <w:szCs w:val="20"/>
        </w:rPr>
      </w:pPr>
    </w:p>
    <w:p w14:paraId="356AE16C"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6056AC72" w14:textId="67AA3968"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9C60AF" w:rsidRPr="00B57D76">
        <w:rPr>
          <w:rFonts w:ascii="Times New Roman" w:hAnsi="Times New Roman"/>
          <w:szCs w:val="20"/>
        </w:rPr>
        <w:tab/>
      </w:r>
      <w:r w:rsidR="006E5C2A">
        <w:rPr>
          <w:rFonts w:ascii="Times New Roman" w:hAnsi="Times New Roman"/>
          <w:szCs w:val="20"/>
        </w:rPr>
        <w:t xml:space="preserve">PharmDr. Eva </w:t>
      </w:r>
      <w:r w:rsidR="004E1BC6">
        <w:rPr>
          <w:rFonts w:ascii="Times New Roman" w:hAnsi="Times New Roman"/>
          <w:szCs w:val="20"/>
        </w:rPr>
        <w:t>R</w:t>
      </w:r>
      <w:r w:rsidR="006E5C2A">
        <w:rPr>
          <w:rFonts w:ascii="Times New Roman" w:hAnsi="Times New Roman"/>
          <w:szCs w:val="20"/>
        </w:rPr>
        <w:t>ybárová</w:t>
      </w:r>
    </w:p>
    <w:p w14:paraId="782284CD" w14:textId="793BEAB8" w:rsidR="007A1BE0" w:rsidRDefault="007A1BE0" w:rsidP="00343F02">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B23C8D">
        <w:rPr>
          <w:rFonts w:ascii="Times New Roman" w:hAnsi="Times New Roman"/>
          <w:szCs w:val="20"/>
        </w:rPr>
        <w:t xml:space="preserve"> </w:t>
      </w:r>
      <w:r w:rsidR="00C05CFB">
        <w:rPr>
          <w:rFonts w:ascii="Times New Roman" w:hAnsi="Times New Roman"/>
          <w:szCs w:val="20"/>
        </w:rPr>
        <w:t xml:space="preserve">  </w:t>
      </w:r>
      <w:r w:rsidR="009C60AF" w:rsidRPr="00B57D76">
        <w:rPr>
          <w:rFonts w:ascii="Times New Roman" w:hAnsi="Times New Roman"/>
          <w:szCs w:val="20"/>
        </w:rPr>
        <w:t xml:space="preserve"> 041/5110</w:t>
      </w:r>
      <w:r w:rsidR="004E1BC6">
        <w:rPr>
          <w:rFonts w:ascii="Times New Roman" w:hAnsi="Times New Roman"/>
          <w:szCs w:val="20"/>
        </w:rPr>
        <w:t>505</w:t>
      </w:r>
    </w:p>
    <w:p w14:paraId="5F4DA22F" w14:textId="664F8740" w:rsidR="00157414" w:rsidRPr="00B57D76" w:rsidRDefault="00157414" w:rsidP="00343F02">
      <w:pPr>
        <w:spacing w:line="360" w:lineRule="auto"/>
        <w:rPr>
          <w:rFonts w:ascii="Times New Roman" w:hAnsi="Times New Roman"/>
          <w:szCs w:val="20"/>
        </w:rPr>
      </w:pPr>
      <w:r>
        <w:rPr>
          <w:rFonts w:ascii="Times New Roman" w:hAnsi="Times New Roman"/>
          <w:szCs w:val="20"/>
        </w:rPr>
        <w:t xml:space="preserve">E-mail:                                     </w:t>
      </w:r>
      <w:r w:rsidR="00B23C8D">
        <w:rPr>
          <w:rFonts w:ascii="Times New Roman" w:hAnsi="Times New Roman"/>
          <w:szCs w:val="20"/>
        </w:rPr>
        <w:t xml:space="preserve">    </w:t>
      </w:r>
      <w:r>
        <w:rPr>
          <w:rFonts w:ascii="Times New Roman" w:hAnsi="Times New Roman"/>
          <w:szCs w:val="20"/>
        </w:rPr>
        <w:t xml:space="preserve"> </w:t>
      </w:r>
      <w:r w:rsidR="00305F32">
        <w:rPr>
          <w:rFonts w:ascii="Times New Roman" w:hAnsi="Times New Roman"/>
          <w:szCs w:val="20"/>
        </w:rPr>
        <w:t xml:space="preserve"> </w:t>
      </w:r>
      <w:r>
        <w:rPr>
          <w:rFonts w:ascii="Times New Roman" w:hAnsi="Times New Roman"/>
          <w:szCs w:val="20"/>
        </w:rPr>
        <w:t xml:space="preserve"> </w:t>
      </w:r>
      <w:r w:rsidR="004E1BC6">
        <w:rPr>
          <w:rFonts w:ascii="Times New Roman" w:hAnsi="Times New Roman"/>
          <w:szCs w:val="20"/>
        </w:rPr>
        <w:t>rybarova</w:t>
      </w:r>
      <w:r>
        <w:rPr>
          <w:rFonts w:ascii="Times New Roman" w:hAnsi="Times New Roman"/>
          <w:szCs w:val="20"/>
        </w:rPr>
        <w:t>@fnspza.sk</w:t>
      </w:r>
    </w:p>
    <w:p w14:paraId="4053CCB3"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17335825</w:t>
      </w:r>
    </w:p>
    <w:p w14:paraId="69E0D0E2"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2020699923</w:t>
      </w:r>
    </w:p>
    <w:p w14:paraId="70BA50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157414">
        <w:rPr>
          <w:rFonts w:ascii="Times New Roman" w:hAnsi="Times New Roman"/>
          <w:szCs w:val="20"/>
        </w:rPr>
        <w:t xml:space="preserve">  </w:t>
      </w:r>
      <w:r w:rsidR="009C60AF" w:rsidRPr="00B57D76">
        <w:rPr>
          <w:rFonts w:ascii="Times New Roman" w:hAnsi="Times New Roman"/>
          <w:szCs w:val="20"/>
        </w:rPr>
        <w:t xml:space="preserve">        </w:t>
      </w:r>
      <w:r w:rsidR="00343F02" w:rsidRPr="00B57D76">
        <w:rPr>
          <w:rFonts w:ascii="Times New Roman" w:hAnsi="Times New Roman"/>
          <w:szCs w:val="20"/>
        </w:rPr>
        <w:t>SK2020699923</w:t>
      </w:r>
    </w:p>
    <w:p w14:paraId="36AE6B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Štátna pokladnica                                                  </w:t>
      </w:r>
    </w:p>
    <w:p w14:paraId="5C5E1DA1" w14:textId="77777777" w:rsidR="007A1BE0" w:rsidRPr="00B57D76" w:rsidRDefault="002D34D5" w:rsidP="00343F02">
      <w:pPr>
        <w:spacing w:line="360" w:lineRule="auto"/>
        <w:rPr>
          <w:rFonts w:ascii="Times New Roman" w:hAnsi="Times New Roman"/>
          <w:szCs w:val="20"/>
        </w:rPr>
      </w:pPr>
      <w:r w:rsidRPr="00B57D76">
        <w:rPr>
          <w:rFonts w:ascii="Times New Roman" w:hAnsi="Times New Roman"/>
          <w:szCs w:val="20"/>
        </w:rPr>
        <w:t>IBAN</w:t>
      </w:r>
      <w:r w:rsidR="007A1BE0" w:rsidRPr="00B57D76">
        <w:rPr>
          <w:rFonts w:ascii="Times New Roman" w:hAnsi="Times New Roman"/>
          <w:szCs w:val="20"/>
        </w:rPr>
        <w:t>:</w:t>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343F02" w:rsidRPr="00B57D76">
        <w:rPr>
          <w:rFonts w:ascii="Times New Roman" w:hAnsi="Times New Roman"/>
          <w:szCs w:val="20"/>
        </w:rPr>
        <w:t xml:space="preserve">SK 32 8180 0000 0070 0028 0470        </w:t>
      </w:r>
    </w:p>
    <w:p w14:paraId="21A3A26D" w14:textId="77777777" w:rsidR="00343F02" w:rsidRPr="00B57D76" w:rsidRDefault="002D34D5" w:rsidP="00343F02">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SPSRSKBA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43F02" w:rsidRPr="00B57D76" w14:paraId="43EA7064" w14:textId="77777777" w:rsidTr="00343F02">
        <w:trPr>
          <w:tblCellSpacing w:w="15" w:type="dxa"/>
        </w:trPr>
        <w:tc>
          <w:tcPr>
            <w:tcW w:w="0" w:type="auto"/>
            <w:vAlign w:val="center"/>
          </w:tcPr>
          <w:p w14:paraId="1D9AE985" w14:textId="77777777" w:rsidR="00343F02" w:rsidRPr="00B57D76" w:rsidRDefault="00343F02" w:rsidP="00343F02">
            <w:pPr>
              <w:jc w:val="left"/>
              <w:rPr>
                <w:rFonts w:ascii="Times New Roman" w:hAnsi="Times New Roman"/>
                <w:szCs w:val="20"/>
              </w:rPr>
            </w:pPr>
          </w:p>
        </w:tc>
        <w:tc>
          <w:tcPr>
            <w:tcW w:w="0" w:type="auto"/>
            <w:vAlign w:val="center"/>
          </w:tcPr>
          <w:p w14:paraId="5AFD5673" w14:textId="77777777" w:rsidR="00343F02" w:rsidRPr="00B57D76" w:rsidRDefault="00343F02" w:rsidP="00343F02">
            <w:pPr>
              <w:jc w:val="left"/>
              <w:rPr>
                <w:rFonts w:ascii="Times New Roman" w:hAnsi="Times New Roman"/>
                <w:szCs w:val="20"/>
              </w:rPr>
            </w:pPr>
          </w:p>
        </w:tc>
      </w:tr>
    </w:tbl>
    <w:p w14:paraId="13E6746A" w14:textId="77777777" w:rsidR="00157414" w:rsidRPr="00157414" w:rsidRDefault="00594F92" w:rsidP="00594F92">
      <w:pPr>
        <w:shd w:val="clear" w:color="auto" w:fill="BFBFBF" w:themeFill="background1" w:themeFillShade="BF"/>
        <w:jc w:val="center"/>
        <w:rPr>
          <w:rFonts w:ascii="Times New Roman" w:hAnsi="Times New Roman"/>
          <w:b/>
          <w:szCs w:val="20"/>
        </w:rPr>
      </w:pPr>
      <w:r>
        <w:rPr>
          <w:rFonts w:ascii="Times New Roman" w:hAnsi="Times New Roman"/>
          <w:b/>
          <w:szCs w:val="20"/>
        </w:rPr>
        <w:t xml:space="preserve">2. </w:t>
      </w:r>
      <w:r w:rsidR="00157414" w:rsidRPr="00157414">
        <w:rPr>
          <w:rFonts w:ascii="Times New Roman" w:hAnsi="Times New Roman"/>
          <w:b/>
          <w:szCs w:val="20"/>
        </w:rPr>
        <w:t>Úvodné informácie o zriadení DNS</w:t>
      </w:r>
    </w:p>
    <w:p w14:paraId="0B0CAFF2" w14:textId="77777777" w:rsidR="00157414" w:rsidRPr="00157414" w:rsidRDefault="00157414" w:rsidP="00157414">
      <w:pPr>
        <w:rPr>
          <w:rFonts w:ascii="Times New Roman" w:hAnsi="Times New Roman"/>
          <w:szCs w:val="20"/>
        </w:rPr>
      </w:pPr>
    </w:p>
    <w:p w14:paraId="00C69B8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Dynamický nákupný systém je elektronický postup zadávania nadlimitnej zákazky. Verejný obstarávateľ bude pri prijímaní žiadostí o účasť a následnom zasielaní výziev komunikovať so záujemcami prostredníctvom systému JOSEPHINE https://josephine.proebiz.com </w:t>
      </w:r>
    </w:p>
    <w:p w14:paraId="5E4A3262" w14:textId="77777777" w:rsidR="00157414" w:rsidRPr="00157414" w:rsidRDefault="00157414" w:rsidP="00157414">
      <w:pPr>
        <w:rPr>
          <w:rFonts w:ascii="Times New Roman" w:hAnsi="Times New Roman"/>
          <w:szCs w:val="20"/>
        </w:rPr>
      </w:pPr>
    </w:p>
    <w:p w14:paraId="5F7BC25A" w14:textId="77777777" w:rsidR="00157414" w:rsidRPr="00157414" w:rsidRDefault="00157414" w:rsidP="00157414">
      <w:pPr>
        <w:rPr>
          <w:rFonts w:ascii="Times New Roman" w:hAnsi="Times New Roman"/>
          <w:szCs w:val="20"/>
        </w:rPr>
      </w:pPr>
      <w:r w:rsidRPr="00157414">
        <w:rPr>
          <w:rFonts w:ascii="Times New Roman" w:hAnsi="Times New Roman"/>
          <w:szCs w:val="20"/>
        </w:rPr>
        <w:t>Hospodárske subjekty, ktoré majú záujem</w:t>
      </w:r>
      <w:r>
        <w:rPr>
          <w:rFonts w:ascii="Times New Roman" w:hAnsi="Times New Roman"/>
          <w:szCs w:val="20"/>
        </w:rPr>
        <w:t xml:space="preserve"> dodávať tovar, službu alebo </w:t>
      </w:r>
      <w:r w:rsidRPr="00157414">
        <w:rPr>
          <w:rFonts w:ascii="Times New Roman" w:hAnsi="Times New Roman"/>
          <w:szCs w:val="20"/>
        </w:rPr>
        <w:t xml:space="preserve"> uskutočňovať stavebné práce pre verejného obstarávateľa sú povinné zaslať žiadosť o účasť prostredníctvom systému JOSEPHINE. </w:t>
      </w:r>
    </w:p>
    <w:p w14:paraId="29DBD974" w14:textId="77777777" w:rsidR="00157414" w:rsidRPr="00157414" w:rsidRDefault="00157414" w:rsidP="00157414">
      <w:pPr>
        <w:rPr>
          <w:rFonts w:ascii="Times New Roman" w:hAnsi="Times New Roman"/>
          <w:szCs w:val="20"/>
        </w:rPr>
      </w:pPr>
    </w:p>
    <w:p w14:paraId="7231FA0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Záujemcom sa rozumie hospodársky subjekt, ktorý v stanovenej lehote podal žiadosť o zaradenie do DNS. </w:t>
      </w:r>
    </w:p>
    <w:p w14:paraId="0252A66F" w14:textId="77777777" w:rsidR="00157414" w:rsidRPr="00157414" w:rsidRDefault="00157414" w:rsidP="00157414">
      <w:pPr>
        <w:rPr>
          <w:rFonts w:ascii="Times New Roman" w:hAnsi="Times New Roman"/>
          <w:szCs w:val="20"/>
        </w:rPr>
      </w:pPr>
    </w:p>
    <w:p w14:paraId="37C79E68"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Žiadosť o zaradenie do DNS – je žiadosť o zaradenie do procesu verejného obstarávania, ktorou záujemca preukazuje splnenie podmienok účasti a súčasne predkladá informácie o sortimente tovarov, stavebných prác a služieb vo vzťahu k povahe predpokladaných nákupov, ktoré záujemca bežne ponúka na trhu v znení oznámenia o vyhlásení verejného obstarávania. Žiadosť o zaradenie do DNS je možné predkladať počas celej doby trvania DNS. </w:t>
      </w:r>
    </w:p>
    <w:p w14:paraId="0014CA76" w14:textId="77777777" w:rsidR="00157414" w:rsidRPr="00157414" w:rsidRDefault="00157414" w:rsidP="00157414">
      <w:pPr>
        <w:rPr>
          <w:rFonts w:ascii="Times New Roman" w:hAnsi="Times New Roman"/>
          <w:szCs w:val="20"/>
        </w:rPr>
      </w:pPr>
    </w:p>
    <w:p w14:paraId="38A7D0B5"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Vytvorením DNS – sa rozumie zverejnenie oznámenia o vyhlásení verejného obstarávania postupom užšej súťaže v zmysle § 59 ods. 2 zákona č. 343/2015 Z. z. o verejnom obstarávaní. </w:t>
      </w:r>
    </w:p>
    <w:p w14:paraId="18FE804E" w14:textId="77777777" w:rsidR="00157414" w:rsidRPr="00157414" w:rsidRDefault="00157414" w:rsidP="00157414">
      <w:pPr>
        <w:rPr>
          <w:rFonts w:ascii="Times New Roman" w:hAnsi="Times New Roman"/>
          <w:szCs w:val="20"/>
        </w:rPr>
      </w:pPr>
    </w:p>
    <w:p w14:paraId="768CFB90"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Zriadením DNS – sa rozumie zaradenie záujemcov do DNS po uplynutí lehoty na predkladanie žiadostí o zaradenie do DNS a zverejnením Správy o zriadení DNS podľa § 24 ods. 2 zákona č. 343/2015 Z. z. o verejnom obstarávaní. Lehota na predkladanie žiadostí o účasť je uvedená v oznámení o vyhlásení verejného obstarávania – tohto DNS. </w:t>
      </w:r>
    </w:p>
    <w:p w14:paraId="199BAB3E" w14:textId="77777777" w:rsidR="00157414" w:rsidRPr="00157414" w:rsidRDefault="00157414" w:rsidP="00157414">
      <w:pPr>
        <w:rPr>
          <w:rFonts w:ascii="Times New Roman" w:hAnsi="Times New Roman"/>
          <w:szCs w:val="20"/>
        </w:rPr>
      </w:pPr>
    </w:p>
    <w:p w14:paraId="04051A9B" w14:textId="77777777" w:rsidR="00157414" w:rsidRPr="00157414" w:rsidRDefault="00157414" w:rsidP="00157414">
      <w:pPr>
        <w:rPr>
          <w:rFonts w:ascii="Times New Roman" w:hAnsi="Times New Roman"/>
          <w:szCs w:val="20"/>
        </w:rPr>
      </w:pPr>
      <w:r w:rsidRPr="00157414">
        <w:rPr>
          <w:rFonts w:ascii="Times New Roman" w:hAnsi="Times New Roman"/>
          <w:szCs w:val="20"/>
        </w:rPr>
        <w:t>Zaradený záujemca – verejný obstarávateľ zaradí záujemcu do DNS len vtedy ak, predložil v lehotách určených zákonom žiadosť o účasť, a splnil podmienky účasti.</w:t>
      </w:r>
    </w:p>
    <w:p w14:paraId="52DA5ECF" w14:textId="77777777" w:rsidR="00157414" w:rsidRPr="00157414" w:rsidRDefault="00157414" w:rsidP="00157414">
      <w:pPr>
        <w:rPr>
          <w:rFonts w:ascii="Times New Roman" w:hAnsi="Times New Roman"/>
          <w:szCs w:val="20"/>
        </w:rPr>
      </w:pPr>
    </w:p>
    <w:p w14:paraId="416E0D22" w14:textId="6B67A32F" w:rsidR="001E6587" w:rsidRDefault="00157414" w:rsidP="00157414">
      <w:pPr>
        <w:rPr>
          <w:rFonts w:ascii="Times New Roman" w:hAnsi="Times New Roman"/>
          <w:szCs w:val="20"/>
        </w:rPr>
      </w:pPr>
      <w:r w:rsidRPr="00157414">
        <w:rPr>
          <w:rFonts w:ascii="Times New Roman" w:hAnsi="Times New Roman"/>
          <w:szCs w:val="20"/>
        </w:rPr>
        <w:t xml:space="preserve">Žiadosť o účasť bude predložená v slovenskom </w:t>
      </w:r>
      <w:r w:rsidRPr="00667058">
        <w:rPr>
          <w:rFonts w:ascii="Times New Roman" w:hAnsi="Times New Roman"/>
          <w:szCs w:val="20"/>
        </w:rPr>
        <w:t>jazyku</w:t>
      </w:r>
      <w:r w:rsidRPr="00157414">
        <w:rPr>
          <w:rFonts w:ascii="Times New Roman" w:hAnsi="Times New Roman"/>
          <w:szCs w:val="20"/>
        </w:rPr>
        <w:t xml:space="preserve"> a bude obsahovať:</w:t>
      </w:r>
    </w:p>
    <w:p w14:paraId="6664C61C" w14:textId="35FAB7C8" w:rsidR="00157414" w:rsidRPr="00157414" w:rsidRDefault="001E6587" w:rsidP="00157414">
      <w:pPr>
        <w:rPr>
          <w:rFonts w:ascii="Times New Roman" w:hAnsi="Times New Roman"/>
          <w:szCs w:val="20"/>
        </w:rPr>
      </w:pPr>
      <w:r>
        <w:rPr>
          <w:rFonts w:ascii="Times New Roman" w:hAnsi="Times New Roman"/>
          <w:szCs w:val="20"/>
        </w:rPr>
        <w:t>●</w:t>
      </w:r>
      <w:r w:rsidR="00157414" w:rsidRPr="00157414">
        <w:rPr>
          <w:rFonts w:ascii="Times New Roman" w:hAnsi="Times New Roman"/>
          <w:szCs w:val="20"/>
        </w:rPr>
        <w:tab/>
        <w:t xml:space="preserve">Žiadosť o zaradenie, v ktorej bude uvedené meno a priezvisko kontaktnej osoby, telefónny kontakt a e-mailová adresa, prostredníctvom ktorej bude môcť verejný obstarávateľ komunikovať (zhodná s emailovou adresou uvedenou pri registrácii do systému JOSEPHINE), obchodné meno záujemcu a označenie súťaže </w:t>
      </w:r>
    </w:p>
    <w:p w14:paraId="2881A4A7" w14:textId="562DDA10" w:rsidR="001E6587"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 xml:space="preserve">splnomocnenie konať za záujemcu alebo skupinu záujemcov, ak žiadosť o zaradenie podpisuje iná </w:t>
      </w:r>
      <w:r>
        <w:rPr>
          <w:rFonts w:ascii="Times New Roman" w:hAnsi="Times New Roman"/>
          <w:szCs w:val="20"/>
        </w:rPr>
        <w:t xml:space="preserve">  </w:t>
      </w:r>
    </w:p>
    <w:p w14:paraId="43110FE4" w14:textId="02E27C31" w:rsidR="00157414" w:rsidRPr="00157414"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osoba ako štatutárny zástupca</w:t>
      </w:r>
    </w:p>
    <w:p w14:paraId="009B7101" w14:textId="77777777" w:rsidR="00157414" w:rsidRPr="00157414" w:rsidRDefault="00157414" w:rsidP="00157414">
      <w:pPr>
        <w:rPr>
          <w:rFonts w:ascii="Times New Roman" w:hAnsi="Times New Roman"/>
          <w:szCs w:val="20"/>
        </w:rPr>
      </w:pPr>
      <w:r w:rsidRPr="00157414">
        <w:rPr>
          <w:rFonts w:ascii="Times New Roman" w:hAnsi="Times New Roman"/>
          <w:szCs w:val="20"/>
        </w:rPr>
        <w:t>-</w:t>
      </w:r>
      <w:r w:rsidRPr="00157414">
        <w:rPr>
          <w:rFonts w:ascii="Times New Roman" w:hAnsi="Times New Roman"/>
          <w:szCs w:val="20"/>
        </w:rPr>
        <w:tab/>
        <w:t>dokumenty ktorými záujemca alebo skupina záujemcov preukazuje splnenie podmienok účasti;</w:t>
      </w:r>
    </w:p>
    <w:p w14:paraId="664AD84D" w14:textId="77777777" w:rsidR="00157414" w:rsidRPr="00157414" w:rsidRDefault="00157414" w:rsidP="00157414">
      <w:pPr>
        <w:rPr>
          <w:rFonts w:ascii="Times New Roman" w:hAnsi="Times New Roman"/>
          <w:szCs w:val="20"/>
        </w:rPr>
      </w:pPr>
    </w:p>
    <w:p w14:paraId="6058F0DE" w14:textId="77777777" w:rsidR="002D34D5" w:rsidRDefault="00157414" w:rsidP="00157414">
      <w:pPr>
        <w:rPr>
          <w:rFonts w:ascii="Times New Roman" w:hAnsi="Times New Roman"/>
          <w:szCs w:val="20"/>
          <w:highlight w:val="yellow"/>
        </w:rPr>
      </w:pPr>
      <w:r w:rsidRPr="00157414">
        <w:rPr>
          <w:rFonts w:ascii="Times New Roman" w:hAnsi="Times New Roman"/>
          <w:szCs w:val="20"/>
        </w:rPr>
        <w:lastRenderedPageBreak/>
        <w:t>Predkladanie ponúk prebieha jednoobálkovo podľa § 49 ods. 6 písm. b) zákona o verejnom obstarávaní</w:t>
      </w:r>
    </w:p>
    <w:p w14:paraId="4F1D535B" w14:textId="77777777" w:rsidR="00157414" w:rsidRDefault="00157414" w:rsidP="007A1BE0">
      <w:pPr>
        <w:rPr>
          <w:rFonts w:ascii="Times New Roman" w:hAnsi="Times New Roman"/>
          <w:szCs w:val="20"/>
          <w:highlight w:val="yellow"/>
        </w:rPr>
      </w:pPr>
    </w:p>
    <w:p w14:paraId="3313BAAD" w14:textId="77777777" w:rsidR="00157414" w:rsidRPr="00B57D76" w:rsidRDefault="00157414" w:rsidP="007A1BE0">
      <w:pPr>
        <w:rPr>
          <w:rFonts w:ascii="Times New Roman" w:hAnsi="Times New Roman"/>
          <w:szCs w:val="20"/>
          <w:highlight w:val="yellow"/>
        </w:rPr>
      </w:pPr>
    </w:p>
    <w:p w14:paraId="16ED58EA" w14:textId="77777777" w:rsidR="006C2FF6" w:rsidRPr="00B57D76" w:rsidRDefault="00594F92" w:rsidP="00034BA0">
      <w:pPr>
        <w:pStyle w:val="Nadpis20"/>
        <w:shd w:val="clear" w:color="auto" w:fill="BFBFBF" w:themeFill="background1" w:themeFillShade="BF"/>
        <w:rPr>
          <w:rFonts w:ascii="Times New Roman" w:hAnsi="Times New Roman"/>
          <w:sz w:val="20"/>
          <w:szCs w:val="20"/>
        </w:rPr>
      </w:pPr>
      <w:bookmarkStart w:id="16" w:name="_Toc355611538"/>
      <w:bookmarkStart w:id="17" w:name="_Toc523043621"/>
      <w:bookmarkStart w:id="18" w:name="_Toc530515865"/>
      <w:bookmarkStart w:id="19" w:name="_Toc23419298"/>
      <w:bookmarkStart w:id="20" w:name="_Toc23436187"/>
      <w:r>
        <w:rPr>
          <w:rFonts w:ascii="Times New Roman" w:hAnsi="Times New Roman"/>
          <w:sz w:val="20"/>
          <w:szCs w:val="20"/>
        </w:rPr>
        <w:t xml:space="preserve">3. </w:t>
      </w:r>
      <w:r w:rsidR="006C2FF6" w:rsidRPr="00B57D76">
        <w:rPr>
          <w:rFonts w:ascii="Times New Roman" w:hAnsi="Times New Roman"/>
          <w:sz w:val="20"/>
          <w:szCs w:val="20"/>
        </w:rPr>
        <w:t>Predmet zákazky</w:t>
      </w:r>
      <w:bookmarkEnd w:id="16"/>
      <w:bookmarkEnd w:id="17"/>
      <w:bookmarkEnd w:id="18"/>
      <w:bookmarkEnd w:id="19"/>
      <w:bookmarkEnd w:id="20"/>
    </w:p>
    <w:p w14:paraId="2A78C939" w14:textId="77777777" w:rsidR="007A1BE0" w:rsidRPr="00B62124" w:rsidRDefault="007A1BE0" w:rsidP="00B62124">
      <w:pPr>
        <w:numPr>
          <w:ilvl w:val="1"/>
          <w:numId w:val="1"/>
        </w:numPr>
        <w:spacing w:after="120"/>
        <w:rPr>
          <w:rFonts w:ascii="Times New Roman" w:hAnsi="Times New Roman"/>
          <w:szCs w:val="20"/>
        </w:rPr>
      </w:pPr>
      <w:bookmarkStart w:id="21" w:name="_Toc355611539"/>
      <w:r w:rsidRPr="00B62124">
        <w:rPr>
          <w:rFonts w:ascii="Times New Roman" w:hAnsi="Times New Roman"/>
          <w:szCs w:val="20"/>
        </w:rPr>
        <w:t>Názov predmetu zákazky:</w:t>
      </w:r>
    </w:p>
    <w:p w14:paraId="3A3A16E2" w14:textId="20CDBA5A" w:rsidR="0057715A" w:rsidRDefault="0017357F" w:rsidP="002C5B5A">
      <w:pPr>
        <w:pStyle w:val="Zkladntext3"/>
        <w:jc w:val="both"/>
        <w:rPr>
          <w:rFonts w:ascii="Times New Roman" w:hAnsi="Times New Roman"/>
          <w:b/>
          <w:color w:val="auto"/>
        </w:rPr>
      </w:pPr>
      <w:r w:rsidRPr="00B62124">
        <w:rPr>
          <w:rFonts w:ascii="Times New Roman" w:hAnsi="Times New Roman"/>
          <w:b/>
        </w:rPr>
        <w:tab/>
      </w:r>
      <w:r w:rsidR="005228CE" w:rsidRPr="00C14A9F">
        <w:rPr>
          <w:rFonts w:ascii="Times New Roman" w:hAnsi="Times New Roman"/>
          <w:b/>
          <w:color w:val="auto"/>
        </w:rPr>
        <w:t xml:space="preserve">   </w:t>
      </w:r>
      <w:r w:rsidR="00E9141C">
        <w:rPr>
          <w:rFonts w:ascii="Times New Roman" w:hAnsi="Times New Roman"/>
          <w:b/>
          <w:color w:val="auto"/>
        </w:rPr>
        <w:t>Nové lieky na onkológií</w:t>
      </w:r>
    </w:p>
    <w:p w14:paraId="6CCDFFFF" w14:textId="77777777" w:rsidR="0057715A" w:rsidRDefault="0057715A" w:rsidP="002C5B5A">
      <w:pPr>
        <w:pStyle w:val="Zkladntext3"/>
        <w:jc w:val="both"/>
        <w:rPr>
          <w:rFonts w:ascii="Times New Roman" w:hAnsi="Times New Roman"/>
          <w:b/>
          <w:color w:val="auto"/>
        </w:rPr>
      </w:pPr>
    </w:p>
    <w:p w14:paraId="44935A66" w14:textId="6420B03F" w:rsidR="00AA7191" w:rsidRDefault="0057715A" w:rsidP="002C5B5A">
      <w:pPr>
        <w:pStyle w:val="Zkladntext3"/>
        <w:jc w:val="both"/>
        <w:rPr>
          <w:rFonts w:ascii="Times New Roman" w:hAnsi="Times New Roman"/>
          <w:color w:val="auto"/>
        </w:rPr>
      </w:pPr>
      <w:r>
        <w:rPr>
          <w:rFonts w:ascii="Times New Roman" w:hAnsi="Times New Roman"/>
          <w:b/>
          <w:color w:val="auto"/>
        </w:rPr>
        <w:t>P</w:t>
      </w:r>
      <w:r w:rsidR="00933154">
        <w:rPr>
          <w:rFonts w:ascii="Times New Roman" w:hAnsi="Times New Roman"/>
          <w:color w:val="auto"/>
        </w:rPr>
        <w:t xml:space="preserve">redmetom zákazky </w:t>
      </w:r>
      <w:r w:rsidR="008571DD">
        <w:rPr>
          <w:rFonts w:ascii="Times New Roman" w:hAnsi="Times New Roman"/>
          <w:color w:val="auto"/>
        </w:rPr>
        <w:t xml:space="preserve">sú lieky- </w:t>
      </w:r>
      <w:r w:rsidR="00AA7191">
        <w:rPr>
          <w:rFonts w:ascii="Times New Roman" w:hAnsi="Times New Roman"/>
          <w:color w:val="auto"/>
        </w:rPr>
        <w:t xml:space="preserve">    </w:t>
      </w:r>
      <w:r w:rsidR="00E9141C">
        <w:rPr>
          <w:rFonts w:ascii="Times New Roman" w:hAnsi="Times New Roman"/>
          <w:color w:val="auto"/>
        </w:rPr>
        <w:t>Nové lieky na onkológií</w:t>
      </w:r>
    </w:p>
    <w:p w14:paraId="7D993714" w14:textId="77777777" w:rsidR="00AA7191" w:rsidRDefault="00AA7191" w:rsidP="00AA7191">
      <w:pPr>
        <w:pStyle w:val="Zkladntext3"/>
        <w:ind w:left="2655"/>
        <w:jc w:val="both"/>
        <w:rPr>
          <w:rFonts w:ascii="Times New Roman" w:hAnsi="Times New Roman"/>
          <w:color w:val="auto"/>
        </w:rPr>
      </w:pPr>
    </w:p>
    <w:p w14:paraId="0E3718C7" w14:textId="77777777" w:rsidR="001E6587" w:rsidRDefault="007A1BE0" w:rsidP="001E6587">
      <w:pPr>
        <w:spacing w:after="120"/>
        <w:rPr>
          <w:rFonts w:ascii="Times New Roman" w:hAnsi="Times New Roman"/>
          <w:szCs w:val="20"/>
        </w:rPr>
      </w:pPr>
      <w:r w:rsidRPr="00B62124">
        <w:rPr>
          <w:rFonts w:ascii="Times New Roman" w:hAnsi="Times New Roman"/>
          <w:szCs w:val="20"/>
        </w:rPr>
        <w:t xml:space="preserve">Číselný kód pre hlavný predmet a doplňujúce predmety z Hlavného slovníka, prípadne  </w:t>
      </w:r>
      <w:r w:rsidR="003771F5" w:rsidRPr="00B62124">
        <w:rPr>
          <w:rFonts w:ascii="Times New Roman" w:hAnsi="Times New Roman"/>
          <w:szCs w:val="20"/>
        </w:rPr>
        <w:t xml:space="preserve"> </w:t>
      </w:r>
    </w:p>
    <w:p w14:paraId="66421AD0" w14:textId="67644EFC" w:rsidR="007A1BE0" w:rsidRPr="00B62124" w:rsidRDefault="007A1BE0" w:rsidP="001E6587">
      <w:pPr>
        <w:spacing w:after="120"/>
        <w:rPr>
          <w:rFonts w:ascii="Times New Roman" w:hAnsi="Times New Roman"/>
          <w:szCs w:val="20"/>
        </w:rPr>
      </w:pPr>
      <w:r w:rsidRPr="00B62124">
        <w:rPr>
          <w:rFonts w:ascii="Times New Roman" w:hAnsi="Times New Roman"/>
          <w:szCs w:val="20"/>
        </w:rPr>
        <w:t xml:space="preserve">alfanumerický kód z Doplnkového slovníka Spoločného slovníka obstarávania (CPV/SSO) </w:t>
      </w:r>
    </w:p>
    <w:p w14:paraId="24E532FD" w14:textId="2B5F7F77" w:rsidR="00F54DCE" w:rsidRDefault="008158B4" w:rsidP="002C5B5A">
      <w:pPr>
        <w:pStyle w:val="Zkladntext3"/>
        <w:jc w:val="both"/>
        <w:rPr>
          <w:rFonts w:ascii="Times New Roman" w:hAnsi="Times New Roman"/>
          <w:color w:val="auto"/>
        </w:rPr>
      </w:pPr>
      <w:r w:rsidRPr="00F54DCE">
        <w:rPr>
          <w:rFonts w:ascii="Times New Roman" w:hAnsi="Times New Roman"/>
          <w:b/>
          <w:color w:val="auto"/>
          <w:u w:val="single"/>
        </w:rPr>
        <w:t>Hlavný predmet</w:t>
      </w:r>
      <w:r w:rsidRPr="00F54DCE">
        <w:rPr>
          <w:rFonts w:ascii="Times New Roman" w:hAnsi="Times New Roman"/>
          <w:b/>
          <w:color w:val="auto"/>
        </w:rPr>
        <w:t xml:space="preserve">:  </w:t>
      </w:r>
      <w:r w:rsidRPr="00F54DCE">
        <w:rPr>
          <w:rFonts w:ascii="Times New Roman" w:hAnsi="Times New Roman"/>
          <w:color w:val="auto"/>
        </w:rPr>
        <w:t xml:space="preserve"> </w:t>
      </w:r>
      <w:r w:rsidR="00E9141C">
        <w:rPr>
          <w:rFonts w:ascii="Times New Roman" w:hAnsi="Times New Roman"/>
          <w:color w:val="auto"/>
        </w:rPr>
        <w:t>33652100-6</w:t>
      </w:r>
      <w:r w:rsidR="00F54DCE" w:rsidRPr="00F54DCE">
        <w:rPr>
          <w:rFonts w:ascii="Times New Roman" w:hAnsi="Times New Roman"/>
          <w:color w:val="auto"/>
        </w:rPr>
        <w:t xml:space="preserve"> </w:t>
      </w:r>
    </w:p>
    <w:p w14:paraId="37889A30" w14:textId="07E1D51A" w:rsidR="00F54DCE" w:rsidRDefault="00F54DCE" w:rsidP="00F54DCE">
      <w:pPr>
        <w:pStyle w:val="Zkladntext3"/>
        <w:jc w:val="both"/>
        <w:rPr>
          <w:rFonts w:ascii="Times New Roman" w:hAnsi="Times New Roman"/>
          <w:color w:val="auto"/>
        </w:rPr>
      </w:pPr>
    </w:p>
    <w:p w14:paraId="150CE66D" w14:textId="77777777" w:rsidR="001A5D8F" w:rsidRPr="00B62124" w:rsidRDefault="002A0718" w:rsidP="001A5D8F">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2AF0B02D" w14:textId="77777777" w:rsidR="00C05CFB" w:rsidRPr="00B62124" w:rsidRDefault="00C05CFB" w:rsidP="001A5D8F">
      <w:pPr>
        <w:spacing w:after="120"/>
        <w:rPr>
          <w:rFonts w:ascii="Times New Roman" w:hAnsi="Times New Roman"/>
          <w:szCs w:val="20"/>
        </w:rPr>
      </w:pPr>
    </w:p>
    <w:p w14:paraId="6EA37A3F" w14:textId="34813CAB" w:rsidR="007A1BE0" w:rsidRPr="00B62124" w:rsidRDefault="007A1BE0" w:rsidP="007E2A8F">
      <w:pPr>
        <w:pBdr>
          <w:top w:val="single" w:sz="4" w:space="1" w:color="auto"/>
          <w:left w:val="single" w:sz="4" w:space="4" w:color="auto"/>
          <w:bottom w:val="single" w:sz="4" w:space="1" w:color="auto"/>
          <w:right w:val="single" w:sz="4" w:space="4" w:color="auto"/>
        </w:pBdr>
        <w:spacing w:after="120"/>
        <w:rPr>
          <w:rFonts w:ascii="Times New Roman" w:hAnsi="Times New Roman"/>
          <w:b/>
          <w:szCs w:val="20"/>
        </w:rPr>
      </w:pPr>
      <w:r w:rsidRPr="00034BA0">
        <w:rPr>
          <w:rFonts w:ascii="Times New Roman" w:hAnsi="Times New Roman"/>
          <w:b/>
          <w:szCs w:val="20"/>
        </w:rPr>
        <w:t>Predpokladaná hodnota predmetu zákazky bez DPH</w:t>
      </w:r>
      <w:r w:rsidR="006711EA" w:rsidRPr="00034BA0">
        <w:rPr>
          <w:rFonts w:ascii="Times New Roman" w:hAnsi="Times New Roman"/>
          <w:b/>
          <w:szCs w:val="20"/>
        </w:rPr>
        <w:t xml:space="preserve">  </w:t>
      </w:r>
      <w:r w:rsidRPr="00034BA0">
        <w:rPr>
          <w:rFonts w:ascii="Times New Roman" w:hAnsi="Times New Roman"/>
          <w:b/>
          <w:color w:val="000000" w:themeColor="text1"/>
          <w:szCs w:val="20"/>
          <w:shd w:val="clear" w:color="auto" w:fill="FFFFFF" w:themeFill="background1"/>
        </w:rPr>
        <w:t xml:space="preserve">: </w:t>
      </w:r>
      <w:r w:rsidR="00E9141C">
        <w:rPr>
          <w:rFonts w:ascii="Times New Roman" w:hAnsi="Times New Roman"/>
          <w:b/>
          <w:color w:val="000000" w:themeColor="text1"/>
          <w:szCs w:val="20"/>
          <w:shd w:val="clear" w:color="auto" w:fill="FFFFFF" w:themeFill="background1"/>
        </w:rPr>
        <w:t>2 184 058,88</w:t>
      </w:r>
      <w:r w:rsidR="008571DD">
        <w:t xml:space="preserve"> </w:t>
      </w:r>
      <w:r w:rsidR="00C05CFB" w:rsidRPr="00034BA0">
        <w:rPr>
          <w:rFonts w:ascii="Times New Roman" w:hAnsi="Times New Roman"/>
          <w:b/>
          <w:color w:val="000000" w:themeColor="text1"/>
          <w:szCs w:val="20"/>
        </w:rPr>
        <w:t xml:space="preserve"> €</w:t>
      </w:r>
      <w:r w:rsidRPr="00034BA0">
        <w:rPr>
          <w:rFonts w:ascii="Times New Roman" w:hAnsi="Times New Roman"/>
          <w:b/>
          <w:color w:val="000000" w:themeColor="text1"/>
          <w:szCs w:val="20"/>
        </w:rPr>
        <w:t xml:space="preserve"> bez</w:t>
      </w:r>
      <w:r w:rsidRPr="00034BA0">
        <w:rPr>
          <w:rFonts w:ascii="Times New Roman" w:hAnsi="Times New Roman"/>
          <w:b/>
          <w:szCs w:val="20"/>
        </w:rPr>
        <w:t xml:space="preserve"> DPH.</w:t>
      </w:r>
    </w:p>
    <w:p w14:paraId="1095C32B" w14:textId="77777777" w:rsidR="00685AE4" w:rsidRDefault="00685AE4" w:rsidP="001A5D8F">
      <w:pPr>
        <w:spacing w:after="120"/>
        <w:ind w:left="312" w:firstLine="709"/>
        <w:rPr>
          <w:rFonts w:ascii="Times New Roman" w:hAnsi="Times New Roman"/>
          <w:b/>
          <w:szCs w:val="20"/>
        </w:rPr>
      </w:pPr>
    </w:p>
    <w:p w14:paraId="5C6CFAE6"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4</w:t>
      </w:r>
      <w:r w:rsidR="002A0718" w:rsidRPr="002A0718">
        <w:rPr>
          <w:rFonts w:ascii="Times New Roman" w:hAnsi="Times New Roman"/>
          <w:b/>
          <w:szCs w:val="20"/>
        </w:rPr>
        <w:t>.</w:t>
      </w:r>
      <w:r w:rsidR="002A0718" w:rsidRPr="002A0718">
        <w:rPr>
          <w:rFonts w:ascii="Times New Roman" w:hAnsi="Times New Roman"/>
          <w:b/>
          <w:szCs w:val="20"/>
        </w:rPr>
        <w:tab/>
        <w:t xml:space="preserve"> Lehota na predkladanie žiadostí o účasť</w:t>
      </w:r>
    </w:p>
    <w:p w14:paraId="5BE21ED2" w14:textId="69B55715" w:rsidR="002A0718" w:rsidRPr="002A0718" w:rsidRDefault="002A0718" w:rsidP="00657E92">
      <w:pPr>
        <w:spacing w:after="120"/>
        <w:ind w:left="312"/>
        <w:rPr>
          <w:rFonts w:ascii="Times New Roman" w:hAnsi="Times New Roman"/>
          <w:b/>
          <w:szCs w:val="20"/>
        </w:rPr>
      </w:pPr>
      <w:r w:rsidRPr="002A0718">
        <w:rPr>
          <w:rFonts w:ascii="Times New Roman" w:hAnsi="Times New Roman"/>
          <w:b/>
          <w:szCs w:val="20"/>
        </w:rPr>
        <w:t xml:space="preserve">Lehota na predkladanie žiadostí o účasť (zaradenie) je </w:t>
      </w:r>
      <w:r w:rsidR="008554DB">
        <w:rPr>
          <w:rFonts w:ascii="Times New Roman" w:hAnsi="Times New Roman"/>
          <w:b/>
          <w:szCs w:val="20"/>
        </w:rPr>
        <w:t>20.03</w:t>
      </w:r>
      <w:r w:rsidR="00031FFD">
        <w:rPr>
          <w:rFonts w:ascii="Times New Roman" w:hAnsi="Times New Roman"/>
          <w:b/>
          <w:szCs w:val="20"/>
        </w:rPr>
        <w:t>.202</w:t>
      </w:r>
      <w:r w:rsidR="002C5B5A">
        <w:rPr>
          <w:rFonts w:ascii="Times New Roman" w:hAnsi="Times New Roman"/>
          <w:b/>
          <w:szCs w:val="20"/>
        </w:rPr>
        <w:t>3</w:t>
      </w:r>
      <w:r w:rsidRPr="00667058">
        <w:rPr>
          <w:rFonts w:ascii="Times New Roman" w:hAnsi="Times New Roman"/>
          <w:b/>
          <w:color w:val="FF0000"/>
          <w:szCs w:val="20"/>
        </w:rPr>
        <w:t xml:space="preserve"> </w:t>
      </w:r>
      <w:r w:rsidRPr="00667058">
        <w:rPr>
          <w:rFonts w:ascii="Times New Roman" w:hAnsi="Times New Roman"/>
          <w:b/>
          <w:color w:val="000000" w:themeColor="text1"/>
          <w:szCs w:val="20"/>
        </w:rPr>
        <w:t xml:space="preserve">do </w:t>
      </w:r>
      <w:r w:rsidR="00031FFD">
        <w:rPr>
          <w:rFonts w:ascii="Times New Roman" w:hAnsi="Times New Roman"/>
          <w:b/>
          <w:color w:val="000000" w:themeColor="text1"/>
          <w:szCs w:val="20"/>
        </w:rPr>
        <w:t>09</w:t>
      </w:r>
      <w:r w:rsidRPr="00667058">
        <w:rPr>
          <w:rFonts w:ascii="Times New Roman" w:hAnsi="Times New Roman"/>
          <w:b/>
          <w:color w:val="000000" w:themeColor="text1"/>
          <w:szCs w:val="20"/>
        </w:rPr>
        <w:t xml:space="preserve">.00 hod. </w:t>
      </w:r>
      <w:r w:rsidRPr="002A0718">
        <w:rPr>
          <w:rFonts w:ascii="Times New Roman" w:hAnsi="Times New Roman"/>
          <w:b/>
          <w:szCs w:val="20"/>
        </w:rPr>
        <w:t>prostredníctvom systému JOSEPHINE.</w:t>
      </w:r>
    </w:p>
    <w:p w14:paraId="0CC55341" w14:textId="77777777" w:rsidR="002A0718" w:rsidRPr="002A0718" w:rsidRDefault="002A0718" w:rsidP="002A0718">
      <w:pPr>
        <w:spacing w:after="120"/>
        <w:ind w:left="312" w:firstLine="709"/>
        <w:rPr>
          <w:rFonts w:ascii="Times New Roman" w:hAnsi="Times New Roman"/>
          <w:b/>
          <w:szCs w:val="20"/>
        </w:rPr>
      </w:pPr>
    </w:p>
    <w:p w14:paraId="0917ACD9" w14:textId="6C0C175E"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 xml:space="preserve">Predkladanie žiadostí o súťažné podklady ku konkrétnym zákazkám (výzvam) </w:t>
      </w:r>
    </w:p>
    <w:p w14:paraId="6C4EB834" w14:textId="77777777" w:rsidR="002A0718" w:rsidRPr="002A0718" w:rsidRDefault="002A0718" w:rsidP="00657E92">
      <w:pPr>
        <w:spacing w:after="120"/>
        <w:ind w:left="312"/>
        <w:rPr>
          <w:rFonts w:ascii="Times New Roman" w:hAnsi="Times New Roman"/>
          <w:b/>
          <w:szCs w:val="20"/>
        </w:rPr>
      </w:pPr>
      <w:r w:rsidRPr="00506B3D">
        <w:rPr>
          <w:rFonts w:ascii="Times New Roman" w:hAnsi="Times New Roman"/>
          <w:szCs w:val="20"/>
        </w:rPr>
        <w:t>Záujemca nebude žiadať o súťažné podklady, nakoľko tieto budú doručené len zaradeným záujemcom súčasne s výzvou na predkladanie ponúk prostredníctvom systému JOSEPHINE</w:t>
      </w:r>
      <w:r w:rsidRPr="002A0718">
        <w:rPr>
          <w:rFonts w:ascii="Times New Roman" w:hAnsi="Times New Roman"/>
          <w:b/>
          <w:szCs w:val="20"/>
        </w:rPr>
        <w:t xml:space="preserve">. </w:t>
      </w:r>
    </w:p>
    <w:p w14:paraId="22FD85A6" w14:textId="77777777" w:rsidR="002A0718" w:rsidRPr="002A0718" w:rsidRDefault="002A0718" w:rsidP="002A0718">
      <w:pPr>
        <w:spacing w:after="120"/>
        <w:ind w:left="312" w:firstLine="709"/>
        <w:rPr>
          <w:rFonts w:ascii="Times New Roman" w:hAnsi="Times New Roman"/>
          <w:b/>
          <w:szCs w:val="20"/>
        </w:rPr>
      </w:pPr>
    </w:p>
    <w:p w14:paraId="72FCF45D" w14:textId="6F410058"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Podmienky zrušenia použitého postupu zadávania zákazky</w:t>
      </w:r>
    </w:p>
    <w:p w14:paraId="6D37836D" w14:textId="77777777" w:rsidR="002A0718" w:rsidRPr="00506B3D" w:rsidRDefault="002A0718" w:rsidP="00657E92">
      <w:pPr>
        <w:spacing w:after="120"/>
        <w:ind w:left="312"/>
        <w:rPr>
          <w:rFonts w:ascii="Times New Roman" w:hAnsi="Times New Roman"/>
          <w:szCs w:val="20"/>
        </w:rPr>
      </w:pPr>
      <w:r w:rsidRPr="00506B3D">
        <w:rPr>
          <w:rFonts w:ascii="Times New Roman" w:hAnsi="Times New Roman"/>
          <w:szCs w:val="20"/>
        </w:rPr>
        <w:t xml:space="preserve">Verejný obstarávateľ môže zrušiť použitý postup zadávania zákazky podľa ustanovení zákona č. 343/2015 Z. z. o verejnom obstarávaní. </w:t>
      </w:r>
    </w:p>
    <w:p w14:paraId="05B9DF51" w14:textId="77777777" w:rsidR="002A0718" w:rsidRPr="002A0718" w:rsidRDefault="002A0718" w:rsidP="002A0718">
      <w:pPr>
        <w:spacing w:after="120"/>
        <w:ind w:left="312" w:firstLine="709"/>
        <w:rPr>
          <w:rFonts w:ascii="Times New Roman" w:hAnsi="Times New Roman"/>
          <w:b/>
          <w:szCs w:val="20"/>
        </w:rPr>
      </w:pPr>
    </w:p>
    <w:p w14:paraId="46B8DD7F"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5</w:t>
      </w:r>
      <w:r w:rsidR="002A0718" w:rsidRPr="002A0718">
        <w:rPr>
          <w:rFonts w:ascii="Times New Roman" w:hAnsi="Times New Roman"/>
          <w:b/>
          <w:szCs w:val="20"/>
        </w:rPr>
        <w:t>.</w:t>
      </w:r>
      <w:r w:rsidR="002A0718" w:rsidRPr="002A0718">
        <w:rPr>
          <w:rFonts w:ascii="Times New Roman" w:hAnsi="Times New Roman"/>
          <w:b/>
          <w:szCs w:val="20"/>
        </w:rPr>
        <w:tab/>
        <w:t xml:space="preserve"> Komunikácia a vysvetlenie</w:t>
      </w:r>
    </w:p>
    <w:p w14:paraId="486D2D5A" w14:textId="77777777" w:rsidR="00BE7CAA" w:rsidRPr="00667058" w:rsidRDefault="00BE7CAA" w:rsidP="00BE7CAA">
      <w:pPr>
        <w:spacing w:after="120"/>
        <w:ind w:left="312"/>
        <w:rPr>
          <w:rFonts w:ascii="Times New Roman" w:hAnsi="Times New Roman"/>
          <w:szCs w:val="20"/>
        </w:rPr>
      </w:pPr>
      <w:r w:rsidRPr="00667058">
        <w:rPr>
          <w:rFonts w:ascii="Times New Roman" w:hAnsi="Times New Roman"/>
          <w:szCs w:val="20"/>
        </w:rPr>
        <w:t xml:space="preserve">Verejný obstarávateľ bude pri komunikácii so záujemcami / uchádzačmi v celom procese obstarávania, </w:t>
      </w:r>
      <w:proofErr w:type="spellStart"/>
      <w:r w:rsidRPr="00667058">
        <w:rPr>
          <w:rFonts w:ascii="Times New Roman" w:hAnsi="Times New Roman"/>
          <w:szCs w:val="20"/>
        </w:rPr>
        <w:t>t.j</w:t>
      </w:r>
      <w:proofErr w:type="spellEnd"/>
      <w:r w:rsidRPr="00667058">
        <w:rPr>
          <w:rFonts w:ascii="Times New Roman" w:hAnsi="Times New Roman"/>
          <w:szCs w:val="20"/>
        </w:rPr>
        <w:t xml:space="preserve">. pred aj po zaradení do DNS a pred aj po lehote na predkladanie ponúk </w:t>
      </w:r>
      <w:proofErr w:type="spellStart"/>
      <w:r w:rsidRPr="00667058">
        <w:rPr>
          <w:rFonts w:ascii="Times New Roman" w:hAnsi="Times New Roman"/>
          <w:szCs w:val="20"/>
        </w:rPr>
        <w:t>viažúcej</w:t>
      </w:r>
      <w:proofErr w:type="spellEnd"/>
      <w:r w:rsidRPr="00667058">
        <w:rPr>
          <w:rFonts w:ascii="Times New Roman" w:hAnsi="Times New Roman"/>
          <w:szCs w:val="20"/>
        </w:rPr>
        <w:t xml:space="preserve"> sa ku čiastkovej zákazke, postupovať v zmysle § 20 ZVO prostredníctvom komunikačného rozhrania systému JOSEPHINE. Tento spôsob komunikácie sa týka akejkoľvek komunikácie a podaní medzi verejným obstarávateľom a záujemcami / uchádzačmi. To znamená, že do DNS je možné zasielať žiadosť o účasť v priebehu celého jeho trvania, avšak výzvu ku konkrétnej jednotlivej zákazke môže takémuto dodávateľovi verejný obstarávateľ zaslať až po jeho zaradení, a nie je možné dodatočne niekoho zaradiť do už vyhlásenej zákazky.</w:t>
      </w:r>
    </w:p>
    <w:p w14:paraId="17121B75" w14:textId="6FCD1A34" w:rsidR="00E216CD" w:rsidRDefault="00E216CD" w:rsidP="00E216CD">
      <w:pPr>
        <w:spacing w:after="120"/>
        <w:ind w:left="312"/>
        <w:rPr>
          <w:rFonts w:ascii="Times New Roman" w:hAnsi="Times New Roman"/>
          <w:szCs w:val="20"/>
        </w:rPr>
      </w:pPr>
      <w:r w:rsidRPr="00667058">
        <w:rPr>
          <w:rFonts w:ascii="Times New Roman" w:hAnsi="Times New Roman"/>
          <w:szCs w:val="20"/>
        </w:rPr>
        <w:t xml:space="preserve">Žiadosti o účasť a ponuky budú vyhotovené elektronicky v zmysle § 49 ods. 1 písm. a) ZVO a vložené do systému JOSEPHINE umiestnenom na webovej adrese </w:t>
      </w:r>
      <w:hyperlink r:id="rId8" w:history="1">
        <w:r w:rsidRPr="00667058">
          <w:rPr>
            <w:rStyle w:val="Hypertextovprepojenie"/>
            <w:rFonts w:ascii="Times New Roman" w:hAnsi="Times New Roman"/>
            <w:szCs w:val="20"/>
          </w:rPr>
          <w:t>https://josephine.proebiz.com/</w:t>
        </w:r>
      </w:hyperlink>
      <w:r w:rsidRPr="00667058">
        <w:rPr>
          <w:rFonts w:ascii="Times New Roman" w:hAnsi="Times New Roman"/>
          <w:szCs w:val="20"/>
        </w:rPr>
        <w:t>.</w:t>
      </w:r>
    </w:p>
    <w:p w14:paraId="2DB9FED9" w14:textId="27C6F783" w:rsidR="002A0718" w:rsidRPr="00506B3D" w:rsidRDefault="002A0718" w:rsidP="00E216CD">
      <w:pPr>
        <w:spacing w:after="120"/>
        <w:ind w:left="312"/>
        <w:rPr>
          <w:rFonts w:ascii="Times New Roman" w:hAnsi="Times New Roman"/>
          <w:szCs w:val="20"/>
        </w:rPr>
      </w:pPr>
      <w:r w:rsidRPr="00506B3D">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506B3D">
        <w:rPr>
          <w:rFonts w:ascii="Times New Roman" w:hAnsi="Times New Roman"/>
          <w:szCs w:val="20"/>
        </w:rPr>
        <w:t>t.j</w:t>
      </w:r>
      <w:proofErr w:type="spellEnd"/>
      <w:r w:rsidRPr="00506B3D">
        <w:rPr>
          <w:rFonts w:ascii="Times New Roman" w:hAnsi="Times New Roman"/>
          <w:szCs w:val="20"/>
        </w:rPr>
        <w:t>. ako náhle sa dostane zásielka do sféry jeho dispozície. Za okamih doručenia sa v systéme JOSEPHINE považuje okamih jej odoslania v systéme JOSEPHINE a to v súlade s funkcionalitou systému.</w:t>
      </w:r>
    </w:p>
    <w:p w14:paraId="53728700" w14:textId="77777777" w:rsidR="002A0718" w:rsidRPr="002A0718" w:rsidRDefault="002A0718" w:rsidP="00DC7A52">
      <w:pPr>
        <w:spacing w:after="120"/>
        <w:ind w:left="312"/>
        <w:rPr>
          <w:rFonts w:ascii="Times New Roman" w:hAnsi="Times New Roman"/>
          <w:b/>
          <w:szCs w:val="20"/>
        </w:rPr>
      </w:pPr>
      <w:r w:rsidRPr="00506B3D">
        <w:rPr>
          <w:rFonts w:ascii="Times New Roman" w:hAnsi="Times New Roman"/>
          <w:szCs w:val="20"/>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14:paraId="6BB1DF5E"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 xml:space="preserve">Ak je odosielateľom informácie záujemca, resp. uchádzač, tak po prihlásení do systému a predmetnej zákazky môže prostredníctvom komunikačného rozhrania odosielať správy a potrebné prílohy verejnému </w:t>
      </w:r>
      <w:r w:rsidRPr="00506B3D">
        <w:rPr>
          <w:rFonts w:ascii="Times New Roman" w:hAnsi="Times New Roman"/>
          <w:szCs w:val="20"/>
        </w:rPr>
        <w:lastRenderedPageBreak/>
        <w:t>obstarávateľovi. Takáto zásielka sa považuje za doručenú verejnému obstarávateľovi okamihom jej odoslania v systéme JOSEPHINE v súlade s funkcionalitou systému.</w:t>
      </w:r>
    </w:p>
    <w:p w14:paraId="21D30738"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Verejný obstarávateľ odporúča záujemcom, ktorí si vyhľadali zákazku prostredníctvom webovej stránky verejného obstarávateľa, resp. v systéme JOSEPHINE (https://josephine.proebiz.com), a zároveň ktorí chcú byť informovaní o prípadných aktualizáciách týkajúcich sa konkrétnej zákazky prostredníctvom notifikačných e-mailov, aby v danej zákazke zaklikli tlačidlo „ZAUJÍMA MA TO“ (v pravej hornej časti obrazovky).</w:t>
      </w:r>
    </w:p>
    <w:p w14:paraId="48341448" w14:textId="77777777" w:rsidR="000E49B2" w:rsidRPr="00667058" w:rsidRDefault="002A0718" w:rsidP="000E49B2">
      <w:pPr>
        <w:spacing w:after="120"/>
        <w:ind w:left="312"/>
        <w:rPr>
          <w:rFonts w:ascii="Times New Roman" w:hAnsi="Times New Roman"/>
          <w:szCs w:val="20"/>
        </w:rPr>
      </w:pPr>
      <w:r w:rsidRPr="00506B3D">
        <w:rPr>
          <w:rFonts w:ascii="Times New Roman" w:hAnsi="Times New Roman"/>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r w:rsidRPr="00667058">
        <w:rPr>
          <w:rFonts w:ascii="Times New Roman" w:hAnsi="Times New Roman"/>
          <w:szCs w:val="20"/>
        </w:rPr>
        <w:t>formou odkazu na systém JOSEPHINE.</w:t>
      </w:r>
    </w:p>
    <w:p w14:paraId="3C983F34" w14:textId="15931FB5" w:rsidR="000E49B2" w:rsidRDefault="000E49B2" w:rsidP="000E49B2">
      <w:pPr>
        <w:spacing w:after="120"/>
        <w:ind w:left="312"/>
        <w:rPr>
          <w:rFonts w:ascii="Times New Roman" w:hAnsi="Times New Roman"/>
          <w:szCs w:val="20"/>
        </w:rPr>
      </w:pPr>
      <w:r w:rsidRPr="00667058">
        <w:rPr>
          <w:rFonts w:ascii="Times New Roman" w:hAnsi="Times New Roman"/>
          <w:szCs w:val="20"/>
        </w:rPr>
        <w:t xml:space="preserve">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bude verejným obstarávateľom zverejnené v časti Dokumenty predmetného DNS alebo predmetnej zákazky.</w:t>
      </w:r>
    </w:p>
    <w:p w14:paraId="2BE3ACDF" w14:textId="77777777" w:rsidR="002A0718" w:rsidRDefault="002A0718" w:rsidP="002A0718">
      <w:pPr>
        <w:spacing w:after="120"/>
        <w:ind w:left="312" w:firstLine="709"/>
        <w:rPr>
          <w:rFonts w:ascii="Times New Roman" w:hAnsi="Times New Roman"/>
          <w:szCs w:val="20"/>
        </w:rPr>
      </w:pPr>
    </w:p>
    <w:p w14:paraId="586BA32E" w14:textId="77777777" w:rsidR="00034BA0" w:rsidRPr="00506B3D" w:rsidRDefault="00034BA0" w:rsidP="002A0718">
      <w:pPr>
        <w:spacing w:after="120"/>
        <w:ind w:left="312" w:firstLine="709"/>
        <w:rPr>
          <w:rFonts w:ascii="Times New Roman" w:hAnsi="Times New Roman"/>
          <w:szCs w:val="20"/>
        </w:rPr>
      </w:pPr>
    </w:p>
    <w:p w14:paraId="345FF015"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6.</w:t>
      </w:r>
      <w:r w:rsidRPr="002A0718">
        <w:rPr>
          <w:rFonts w:ascii="Times New Roman" w:hAnsi="Times New Roman"/>
          <w:b/>
          <w:szCs w:val="20"/>
        </w:rPr>
        <w:tab/>
        <w:t xml:space="preserve"> Vysvetlenie</w:t>
      </w:r>
    </w:p>
    <w:p w14:paraId="5F8A1D55" w14:textId="77777777" w:rsidR="00506B3D" w:rsidRPr="002A0718" w:rsidRDefault="00506B3D" w:rsidP="002A0718">
      <w:pPr>
        <w:spacing w:after="120"/>
        <w:ind w:left="312" w:firstLine="709"/>
        <w:rPr>
          <w:rFonts w:ascii="Times New Roman" w:hAnsi="Times New Roman"/>
          <w:b/>
          <w:szCs w:val="20"/>
        </w:rPr>
      </w:pPr>
    </w:p>
    <w:p w14:paraId="50943F90" w14:textId="77777777"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Adresa stránky, kde je možný prístup k dokumentácií verejného obstarávania je: https://josephine.proebiz.com/</w:t>
      </w:r>
    </w:p>
    <w:p w14:paraId="6257508D" w14:textId="132E3191" w:rsidR="002A0718" w:rsidRPr="00506B3D" w:rsidRDefault="002A0718" w:rsidP="00661DCA">
      <w:pPr>
        <w:spacing w:after="120"/>
        <w:ind w:left="312"/>
        <w:rPr>
          <w:rFonts w:ascii="Times New Roman" w:hAnsi="Times New Roman"/>
          <w:szCs w:val="20"/>
        </w:rPr>
      </w:pPr>
      <w:r w:rsidRPr="00506B3D">
        <w:rPr>
          <w:rFonts w:ascii="Times New Roman" w:hAnsi="Times New Roman"/>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4ABA17E0"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 môže ktorýkoľvek zo záujemcov požiadať prostredníctvom komunikačného rozhrania systému JOSEPHINE.</w:t>
      </w:r>
    </w:p>
    <w:p w14:paraId="6032C05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poskytuje vysvetlenie informácií súvisiacich so žiadosťou o účasť alebo na preukázanie splnenia podmienok účasti všetkým záujemcom, ktorí sú mu známi prostredníctvom komunikačného rozhrania systému JOSEPHINE. Na tomto mieste budú dostupné všetky informácie potrebné vypracovanie žiadosti o účasť.</w:t>
      </w:r>
    </w:p>
    <w:p w14:paraId="160AC7B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903F4F">
        <w:rPr>
          <w:rFonts w:ascii="Times New Roman" w:hAnsi="Times New Roman"/>
          <w:szCs w:val="20"/>
        </w:rPr>
        <w:t>Z.z</w:t>
      </w:r>
      <w:proofErr w:type="spellEnd"/>
      <w:r w:rsidRPr="00903F4F">
        <w:rPr>
          <w:rFonts w:ascii="Times New Roman" w:hAnsi="Times New Roman"/>
          <w:szCs w:val="20"/>
        </w:rPr>
        <w:t>. o elektronickej podobe výkonu pôsobnosti orgánov verejnej moci a o zmene a doplnení niektorých zákonov (zákon o e-</w:t>
      </w:r>
      <w:proofErr w:type="spellStart"/>
      <w:r w:rsidRPr="00903F4F">
        <w:rPr>
          <w:rFonts w:ascii="Times New Roman" w:hAnsi="Times New Roman"/>
          <w:szCs w:val="20"/>
        </w:rPr>
        <w:t>Governmente</w:t>
      </w:r>
      <w:proofErr w:type="spellEnd"/>
      <w:r w:rsidRPr="00903F4F">
        <w:rPr>
          <w:rFonts w:ascii="Times New Roman" w:hAnsi="Times New Roman"/>
          <w:szCs w:val="20"/>
        </w:rPr>
        <w:t>).</w:t>
      </w:r>
    </w:p>
    <w:p w14:paraId="369D8596" w14:textId="77777777" w:rsidR="002A0718" w:rsidRPr="002A0718" w:rsidRDefault="002A0718" w:rsidP="002A0718">
      <w:pPr>
        <w:spacing w:after="120"/>
        <w:ind w:left="312" w:firstLine="709"/>
        <w:rPr>
          <w:rFonts w:ascii="Times New Roman" w:hAnsi="Times New Roman"/>
          <w:b/>
          <w:szCs w:val="20"/>
        </w:rPr>
      </w:pPr>
    </w:p>
    <w:p w14:paraId="541AA2DC" w14:textId="4ADE6A12" w:rsidR="002A0718" w:rsidRPr="002A0718" w:rsidRDefault="00D461C4" w:rsidP="00D461C4">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Všeobecné informácie k webovej aplikácií JOSEPHINE</w:t>
      </w:r>
    </w:p>
    <w:p w14:paraId="1CE6A3D2"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JOSEPHINE je na účely tohto verejného obstarávania softvér pre elektronizáciu zadávania verejných zákaziek. JOSEPHINE je webová aplikácia na doméne https://josephine.proebiz.com</w:t>
      </w:r>
    </w:p>
    <w:p w14:paraId="57277738"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Na bezproblémové používanie systému JOSEPHINE je nutné používať jeden z podporovaných internetových prehliadačov:</w:t>
      </w:r>
    </w:p>
    <w:p w14:paraId="20158792" w14:textId="3547664E"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 xml:space="preserve">Microsoft </w:t>
      </w:r>
      <w:proofErr w:type="spellStart"/>
      <w:r w:rsidR="006D6138">
        <w:rPr>
          <w:rFonts w:ascii="Times New Roman" w:hAnsi="Times New Roman"/>
          <w:szCs w:val="20"/>
        </w:rPr>
        <w:t>Edge</w:t>
      </w:r>
      <w:proofErr w:type="spellEnd"/>
      <w:r w:rsidRPr="00903F4F">
        <w:rPr>
          <w:rFonts w:ascii="Times New Roman" w:hAnsi="Times New Roman"/>
          <w:szCs w:val="20"/>
        </w:rPr>
        <w:t xml:space="preserve"> , </w:t>
      </w:r>
    </w:p>
    <w:p w14:paraId="74FEB8EA" w14:textId="77777777" w:rsidR="002A0718" w:rsidRPr="00903F4F" w:rsidRDefault="002A0718" w:rsidP="002A0718">
      <w:pPr>
        <w:spacing w:after="120"/>
        <w:ind w:left="312" w:firstLine="709"/>
        <w:rPr>
          <w:rFonts w:ascii="Times New Roman" w:hAnsi="Times New Roman"/>
          <w:szCs w:val="20"/>
        </w:rPr>
      </w:pPr>
      <w:proofErr w:type="spellStart"/>
      <w:r w:rsidRPr="00903F4F">
        <w:rPr>
          <w:rFonts w:ascii="Times New Roman" w:hAnsi="Times New Roman"/>
          <w:szCs w:val="20"/>
        </w:rPr>
        <w:t>Mozilla</w:t>
      </w:r>
      <w:proofErr w:type="spellEnd"/>
      <w:r w:rsidRPr="00903F4F">
        <w:rPr>
          <w:rFonts w:ascii="Times New Roman" w:hAnsi="Times New Roman"/>
          <w:szCs w:val="20"/>
        </w:rPr>
        <w:t xml:space="preserve"> Firefox verzia 13.0 a vyššia alebo </w:t>
      </w:r>
    </w:p>
    <w:p w14:paraId="6B08D0C8" w14:textId="1FCF6955" w:rsidR="002A0718" w:rsidRDefault="002A0718" w:rsidP="002A0718">
      <w:pPr>
        <w:spacing w:after="120"/>
        <w:ind w:left="312" w:firstLine="709"/>
        <w:rPr>
          <w:rFonts w:ascii="Times New Roman" w:hAnsi="Times New Roman"/>
          <w:szCs w:val="20"/>
        </w:rPr>
      </w:pPr>
      <w:r w:rsidRPr="00903F4F">
        <w:rPr>
          <w:rFonts w:ascii="Times New Roman" w:hAnsi="Times New Roman"/>
          <w:szCs w:val="20"/>
        </w:rPr>
        <w:t>Google Chrome.</w:t>
      </w:r>
    </w:p>
    <w:p w14:paraId="7308938E" w14:textId="2B1198D6" w:rsidR="008554DB" w:rsidRDefault="008554DB" w:rsidP="002A0718">
      <w:pPr>
        <w:spacing w:after="120"/>
        <w:ind w:left="312" w:firstLine="709"/>
        <w:rPr>
          <w:rFonts w:ascii="Times New Roman" w:hAnsi="Times New Roman"/>
          <w:szCs w:val="20"/>
        </w:rPr>
      </w:pPr>
    </w:p>
    <w:p w14:paraId="5D211318" w14:textId="58E67940" w:rsidR="008554DB" w:rsidRDefault="008554DB" w:rsidP="002A0718">
      <w:pPr>
        <w:spacing w:after="120"/>
        <w:ind w:left="312" w:firstLine="709"/>
        <w:rPr>
          <w:rFonts w:ascii="Times New Roman" w:hAnsi="Times New Roman"/>
          <w:szCs w:val="20"/>
        </w:rPr>
      </w:pPr>
    </w:p>
    <w:p w14:paraId="1CC67DEB" w14:textId="77777777" w:rsidR="008554DB" w:rsidRPr="00903F4F" w:rsidRDefault="008554DB" w:rsidP="002A0718">
      <w:pPr>
        <w:spacing w:after="120"/>
        <w:ind w:left="312" w:firstLine="709"/>
        <w:rPr>
          <w:rFonts w:ascii="Times New Roman" w:hAnsi="Times New Roman"/>
          <w:szCs w:val="20"/>
        </w:rPr>
      </w:pPr>
    </w:p>
    <w:p w14:paraId="4C3E7886" w14:textId="0CB252CF" w:rsidR="002A0718" w:rsidRPr="00903F4F" w:rsidRDefault="002A0718" w:rsidP="00DC7A52">
      <w:pPr>
        <w:spacing w:after="120"/>
        <w:ind w:left="312"/>
        <w:rPr>
          <w:rFonts w:ascii="Times New Roman" w:hAnsi="Times New Roman"/>
          <w:szCs w:val="20"/>
        </w:rPr>
      </w:pPr>
      <w:r w:rsidRPr="002A0718">
        <w:rPr>
          <w:rFonts w:ascii="Times New Roman" w:hAnsi="Times New Roman"/>
          <w:b/>
          <w:szCs w:val="20"/>
        </w:rPr>
        <w:lastRenderedPageBreak/>
        <w:t>Hospodársky subjekt môže požiadať verejného obstarávateľa o vysvetlenie. Za včas doručenú požiada</w:t>
      </w:r>
      <w:r w:rsidRPr="00903F4F">
        <w:rPr>
          <w:rFonts w:ascii="Times New Roman" w:hAnsi="Times New Roman"/>
          <w:szCs w:val="20"/>
        </w:rPr>
        <w:t>vk</w:t>
      </w:r>
      <w:r w:rsidR="002D71AD">
        <w:rPr>
          <w:rFonts w:ascii="Times New Roman" w:hAnsi="Times New Roman"/>
          <w:szCs w:val="20"/>
        </w:rPr>
        <w:t>y</w:t>
      </w:r>
      <w:r w:rsidRPr="00903F4F">
        <w:rPr>
          <w:rFonts w:ascii="Times New Roman" w:hAnsi="Times New Roman"/>
          <w:szCs w:val="20"/>
        </w:rPr>
        <w:t xml:space="preserve"> o vysvetlenie dokladov sa považuje požiadavka doručená verejnému obstarávateľovi v písomnej forme v termíne najneskôr </w:t>
      </w:r>
      <w:r w:rsidR="008554DB" w:rsidRPr="008554DB">
        <w:rPr>
          <w:rFonts w:cs="Arial"/>
          <w:sz w:val="18"/>
          <w:szCs w:val="18"/>
        </w:rPr>
        <w:t xml:space="preserve">však šesť dní pred uplynutím lehoty na predkladanie ponúk alebo lehoty na predloženie dokladov preukazujúcich splnenie podmienok účasti za predpokladu, že o vysvetlenie záujemca požiada dostatočne vopred </w:t>
      </w:r>
      <w:r w:rsidRPr="008554DB">
        <w:rPr>
          <w:rFonts w:cs="Arial"/>
          <w:sz w:val="18"/>
          <w:szCs w:val="18"/>
        </w:rPr>
        <w:t>. Po tejto lehote záujemcovi nezaniká právo požiadať o vysvetlenie</w:t>
      </w:r>
      <w:r w:rsidRPr="00903F4F">
        <w:rPr>
          <w:rFonts w:ascii="Times New Roman" w:hAnsi="Times New Roman"/>
          <w:szCs w:val="20"/>
        </w:rPr>
        <w:t xml:space="preserve"> dokladov, ale verejný obstarávateľ mu negarantuje doručenie vysvetlenia v lehote určenej zákonom.</w:t>
      </w:r>
    </w:p>
    <w:p w14:paraId="13A28DDD" w14:textId="6459AEC8" w:rsidR="002A0718" w:rsidRPr="00903F4F" w:rsidRDefault="008554DB" w:rsidP="00DC7A52">
      <w:pPr>
        <w:spacing w:after="120"/>
        <w:ind w:left="312"/>
        <w:rPr>
          <w:rFonts w:ascii="Times New Roman" w:hAnsi="Times New Roman"/>
          <w:szCs w:val="20"/>
        </w:rPr>
      </w:pPr>
      <w:r>
        <w:t xml:space="preserve">Verejný obstarávateľ a obstarávateľ bezodkladne poskytnú vysvetlenie informácií potrebných na vypracovanie ponuky, návrhu a na preukázanie splnenia podmienok účasti všetkým záujemcom, ktorí sú im známi, najneskôr však šesť dní pred uplynutím lehoty na predkladanie ponúk alebo lehoty na predloženie dokladov preukazujúcich splnenie podmienok účasti za predpokladu, že o vysvetlenie záujemca požiada dostatočne vopred; ak sa použije zrýchlený postup z dôvodu naliehavej udalosti, je táto lehota štyri dni. </w:t>
      </w:r>
      <w:r w:rsidR="002A0718" w:rsidRPr="00903F4F">
        <w:rPr>
          <w:rFonts w:ascii="Times New Roman" w:hAnsi="Times New Roman"/>
          <w:szCs w:val="20"/>
        </w:rPr>
        <w:t xml:space="preserve">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E292150"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ak je to nevyhnutné, môže doplniť informácie uvedené v súťažných podkladoch kedykoľvek počas lehoty na predkladanie ponúk.</w:t>
      </w:r>
    </w:p>
    <w:p w14:paraId="6AEFE595" w14:textId="77777777" w:rsidR="002A0718" w:rsidRPr="002A0718" w:rsidRDefault="002A0718" w:rsidP="002A0718">
      <w:pPr>
        <w:spacing w:after="120"/>
        <w:ind w:left="312" w:firstLine="709"/>
        <w:rPr>
          <w:rFonts w:ascii="Times New Roman" w:hAnsi="Times New Roman"/>
          <w:b/>
          <w:szCs w:val="20"/>
        </w:rPr>
      </w:pPr>
    </w:p>
    <w:p w14:paraId="10477812"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7. Predkladanie žiadostí o</w:t>
      </w:r>
      <w:r w:rsidR="00506B3D">
        <w:rPr>
          <w:rFonts w:ascii="Times New Roman" w:hAnsi="Times New Roman"/>
          <w:b/>
          <w:szCs w:val="20"/>
        </w:rPr>
        <w:t> </w:t>
      </w:r>
      <w:r w:rsidRPr="002A0718">
        <w:rPr>
          <w:rFonts w:ascii="Times New Roman" w:hAnsi="Times New Roman"/>
          <w:b/>
          <w:szCs w:val="20"/>
        </w:rPr>
        <w:t>účasť</w:t>
      </w:r>
    </w:p>
    <w:p w14:paraId="20D61698" w14:textId="77777777" w:rsidR="00506B3D" w:rsidRPr="002A0718" w:rsidRDefault="00506B3D" w:rsidP="002A0718">
      <w:pPr>
        <w:spacing w:after="120"/>
        <w:ind w:left="312" w:firstLine="709"/>
        <w:rPr>
          <w:rFonts w:ascii="Times New Roman" w:hAnsi="Times New Roman"/>
          <w:b/>
          <w:szCs w:val="20"/>
        </w:rPr>
      </w:pPr>
    </w:p>
    <w:p w14:paraId="502D86B5" w14:textId="77777777" w:rsidR="002A0718" w:rsidRPr="002A0718" w:rsidRDefault="002A0718" w:rsidP="00DC7A52">
      <w:pPr>
        <w:spacing w:after="120"/>
        <w:ind w:left="312"/>
        <w:rPr>
          <w:rFonts w:ascii="Times New Roman" w:hAnsi="Times New Roman"/>
          <w:b/>
          <w:szCs w:val="20"/>
        </w:rPr>
      </w:pPr>
      <w:r w:rsidRPr="002A0718">
        <w:rPr>
          <w:rFonts w:ascii="Times New Roman" w:hAnsi="Times New Roman"/>
          <w:b/>
          <w:szCs w:val="20"/>
        </w:rPr>
        <w:t>Žiadosti o účasť sa budú predkladať elektronicky do systému JOSEPHINE, umiestnenom na webové adrese https://josephine.proebiz.com.</w:t>
      </w:r>
    </w:p>
    <w:p w14:paraId="04779E83" w14:textId="77777777" w:rsidR="00B143D0" w:rsidRDefault="00B143D0" w:rsidP="00B143D0">
      <w:pPr>
        <w:pStyle w:val="Default"/>
        <w:spacing w:after="120"/>
        <w:ind w:left="567" w:hanging="567"/>
        <w:jc w:val="both"/>
        <w:rPr>
          <w:rFonts w:ascii="Calibri" w:hAnsi="Calibri" w:cs="Calibri"/>
          <w:color w:val="auto"/>
          <w:sz w:val="22"/>
          <w:szCs w:val="22"/>
        </w:rPr>
      </w:pPr>
      <w:r>
        <w:rPr>
          <w:rFonts w:ascii="Calibri" w:hAnsi="Calibri" w:cs="Calibri"/>
          <w:color w:val="auto"/>
          <w:sz w:val="22"/>
          <w:szCs w:val="22"/>
        </w:rPr>
        <w:t xml:space="preserve">Predkladanie žiadostí je umožnené iba autentifikovaným uchádzačom. Autentifikáciu je možné vykonať týmito spôsobmi </w:t>
      </w:r>
    </w:p>
    <w:p w14:paraId="7C08CCBF" w14:textId="77777777" w:rsidR="00B143D0" w:rsidRDefault="00B143D0" w:rsidP="00B143D0">
      <w:pPr>
        <w:tabs>
          <w:tab w:val="num" w:pos="284"/>
        </w:tabs>
        <w:spacing w:after="120"/>
        <w:ind w:left="851" w:hanging="284"/>
        <w:rPr>
          <w:rFonts w:ascii="Calibri" w:hAnsi="Calibri" w:cs="Calibri"/>
          <w:sz w:val="22"/>
          <w:szCs w:val="22"/>
        </w:rPr>
      </w:pPr>
      <w:r>
        <w:rPr>
          <w:rFonts w:ascii="Calibri" w:hAnsi="Calibri" w:cs="Calibri"/>
          <w:szCs w:val="22"/>
        </w:rPr>
        <w:t>a)</w:t>
      </w:r>
      <w:r>
        <w:rPr>
          <w:rFonts w:ascii="Calibri" w:hAnsi="Calibri" w:cs="Calibri"/>
          <w:szCs w:val="22"/>
        </w:rPr>
        <w:tab/>
        <w:t>v systéme JOSEPHINE registráciou a prihlásením pomocou občianskeho preukazu s elektronickým čipom a bezpečnostným osobnostným kódom (</w:t>
      </w:r>
      <w:proofErr w:type="spellStart"/>
      <w:r>
        <w:rPr>
          <w:rFonts w:ascii="Calibri" w:hAnsi="Calibri" w:cs="Calibri"/>
          <w:szCs w:val="22"/>
        </w:rPr>
        <w:t>eID</w:t>
      </w:r>
      <w:proofErr w:type="spellEnd"/>
      <w:r>
        <w:rPr>
          <w:rFonts w:ascii="Calibri" w:hAnsi="Calibri" w:cs="Calibri"/>
          <w:szCs w:val="22"/>
        </w:rPr>
        <w:t xml:space="preserve">). </w:t>
      </w:r>
      <w:r>
        <w:rPr>
          <w:rFonts w:ascii="Calibri" w:hAnsi="Calibri" w:cs="Calibri"/>
        </w:rPr>
        <w:t xml:space="preserve">V systéme je autentifikovaná spoločnosť, ktorú pomocou </w:t>
      </w:r>
      <w:proofErr w:type="spellStart"/>
      <w:r>
        <w:rPr>
          <w:rFonts w:ascii="Calibri" w:hAnsi="Calibri" w:cs="Calibri"/>
        </w:rPr>
        <w:t>eID</w:t>
      </w:r>
      <w:proofErr w:type="spellEnd"/>
      <w:r>
        <w:rPr>
          <w:rFonts w:ascii="Calibri" w:hAnsi="Calibri" w:cs="Calibri"/>
        </w:rPr>
        <w:t xml:space="preserve"> registruje štatutár danej spoločnosti. </w:t>
      </w:r>
      <w:r>
        <w:rPr>
          <w:rFonts w:ascii="Calibri" w:hAnsi="Calibri" w:cs="Calibri"/>
          <w:szCs w:val="22"/>
        </w:rPr>
        <w:t xml:space="preserve">Autentifikáciu vykonáva poskytovateľ systému JOSEPHINE a to v pracovných dňoch v čase 8.00 – 16.00 hod. O dokončení autentifikácie je uchádzač informovaný e-mailom. </w:t>
      </w:r>
    </w:p>
    <w:p w14:paraId="78A3AE53"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b) </w:t>
      </w:r>
      <w:r>
        <w:rPr>
          <w:rFonts w:ascii="Calibri" w:hAnsi="Calibri"/>
          <w:szCs w:val="22"/>
        </w:rPr>
        <w:tab/>
        <w:t xml:space="preserve">nahraním kvalifikovaného elektronického podpisu (napríklad podpisu </w:t>
      </w:r>
      <w:proofErr w:type="spellStart"/>
      <w:r>
        <w:rPr>
          <w:rFonts w:ascii="Calibri" w:hAnsi="Calibri"/>
          <w:szCs w:val="22"/>
        </w:rPr>
        <w:t>eID</w:t>
      </w:r>
      <w:proofErr w:type="spellEnd"/>
      <w:r>
        <w:rPr>
          <w:rFonts w:ascii="Calibri" w:hAnsi="Calibri"/>
          <w:szCs w:val="22"/>
        </w:rPr>
        <w:t xml:space="preserve">) štatutára danej spoločnosti na kartu užívateľa po registrácii a prihlásení do systému JOSEPHINE. Autentifikáciu vykoná poskytovateľ systému JOSEPHINE a to v pracovných dňoch v čase 8.00 – 16.00 hod. </w:t>
      </w:r>
      <w:r>
        <w:rPr>
          <w:rFonts w:ascii="Calibri" w:hAnsi="Calibri" w:cs="Calibri"/>
          <w:szCs w:val="22"/>
        </w:rPr>
        <w:t>O dokončení autentifikácie je uchádzač informovaný e-mailom.</w:t>
      </w:r>
    </w:p>
    <w:p w14:paraId="3A639892" w14:textId="77777777" w:rsidR="00B143D0" w:rsidRDefault="00B143D0" w:rsidP="00B143D0">
      <w:pPr>
        <w:tabs>
          <w:tab w:val="num" w:pos="284"/>
        </w:tabs>
        <w:spacing w:after="120"/>
        <w:ind w:left="851" w:hanging="284"/>
        <w:rPr>
          <w:rFonts w:ascii="Calibri" w:hAnsi="Calibri"/>
          <w:szCs w:val="22"/>
        </w:rPr>
      </w:pPr>
      <w:r>
        <w:rPr>
          <w:rFonts w:ascii="Calibri" w:hAnsi="Calibri" w:cs="Calibri"/>
          <w:szCs w:val="22"/>
        </w:rPr>
        <w:t xml:space="preserve">c) </w:t>
      </w:r>
      <w:r>
        <w:rPr>
          <w:rFonts w:ascii="Calibri" w:hAnsi="Calibri" w:cs="Calibri"/>
          <w:szCs w:val="22"/>
        </w:rPr>
        <w:tab/>
        <w:t xml:space="preserve">vložením dokumentu preukazujúceho osobu štatutára na kartu užívateľa po registrácii, ktorý je podpísaný elektronickým podpisom štatutára, alebo prešiel zaručenou konverziou. </w:t>
      </w:r>
      <w:r>
        <w:rPr>
          <w:rFonts w:ascii="Calibri" w:hAnsi="Calibri"/>
          <w:szCs w:val="22"/>
        </w:rPr>
        <w:t xml:space="preserve">Autentifikáciu vykoná poskytovateľ systému JOSEPHINE a to v pracovných dňoch v čase 8.00 – 16.00 hod. </w:t>
      </w:r>
      <w:r>
        <w:rPr>
          <w:rFonts w:ascii="Calibri" w:hAnsi="Calibri" w:cs="Calibri"/>
          <w:szCs w:val="22"/>
        </w:rPr>
        <w:t>O dokončení autentifikácie je uchádzač informovaný e-mailom.</w:t>
      </w:r>
    </w:p>
    <w:p w14:paraId="19E0DA9B"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d) </w:t>
      </w:r>
      <w:r>
        <w:rPr>
          <w:rFonts w:ascii="Calibri" w:hAnsi="Calibri"/>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Pr>
          <w:rFonts w:ascii="Calibri" w:hAnsi="Calibri" w:cs="Calibri"/>
          <w:szCs w:val="22"/>
        </w:rPr>
        <w:t>O dokončení autentifikácie je uchádzač informovaný e-mailom.</w:t>
      </w:r>
    </w:p>
    <w:p w14:paraId="622F1D4F" w14:textId="77777777" w:rsidR="00B143D0" w:rsidRDefault="00B143D0" w:rsidP="00B143D0">
      <w:pPr>
        <w:tabs>
          <w:tab w:val="num" w:pos="284"/>
        </w:tabs>
        <w:spacing w:after="120"/>
        <w:ind w:left="851" w:hanging="284"/>
        <w:rPr>
          <w:rFonts w:ascii="Calibri" w:hAnsi="Calibri" w:cs="Calibri"/>
          <w:szCs w:val="22"/>
        </w:rPr>
      </w:pPr>
      <w:r>
        <w:rPr>
          <w:rFonts w:ascii="Calibri" w:hAnsi="Calibri" w:cs="Calibri"/>
          <w:szCs w:val="22"/>
        </w:rPr>
        <w:t>e)</w:t>
      </w:r>
      <w:r>
        <w:rPr>
          <w:rFonts w:ascii="Calibri" w:hAnsi="Calibri" w:cs="Calibri"/>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28D03CFF" w14:textId="560186FF"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 xml:space="preserve"> </w:t>
      </w:r>
    </w:p>
    <w:p w14:paraId="19C9292C" w14:textId="77777777" w:rsidR="002A0718" w:rsidRPr="002A0718" w:rsidRDefault="002A0718" w:rsidP="00903F4F">
      <w:pPr>
        <w:shd w:val="clear" w:color="auto" w:fill="BFBFBF" w:themeFill="background1" w:themeFillShade="BF"/>
        <w:spacing w:after="120"/>
        <w:ind w:left="312" w:firstLine="709"/>
        <w:jc w:val="center"/>
        <w:rPr>
          <w:rFonts w:ascii="Times New Roman" w:hAnsi="Times New Roman"/>
          <w:b/>
          <w:szCs w:val="20"/>
        </w:rPr>
      </w:pPr>
      <w:r w:rsidRPr="00903F4F">
        <w:rPr>
          <w:rFonts w:ascii="Times New Roman" w:hAnsi="Times New Roman"/>
          <w:b/>
          <w:szCs w:val="20"/>
        </w:rPr>
        <w:t>8.  Vyhodnotenie doručených žiadostí o účasť</w:t>
      </w:r>
    </w:p>
    <w:p w14:paraId="553D3867" w14:textId="77777777" w:rsidR="001C0206" w:rsidRDefault="001C0206" w:rsidP="002A0718">
      <w:pPr>
        <w:spacing w:after="120"/>
        <w:ind w:left="312" w:firstLine="709"/>
        <w:rPr>
          <w:rFonts w:ascii="Times New Roman" w:hAnsi="Times New Roman"/>
          <w:b/>
          <w:szCs w:val="20"/>
        </w:rPr>
      </w:pPr>
    </w:p>
    <w:p w14:paraId="28A9A2D5"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postupovať v súlade so zákonom č. 343/2015 Z. z. o verejnom obstarávaní. Komunikácia medzi uchádzačom/uchádzačmi a verejným obstarávateľom / komisiou na vyhodnotenie doručených žiadostí o účasť bude prebiehať elektronicky, prostredníctvom komunikačného rozhrania systému JOSEPHINE. Záujemca musí žiadosť o účasť doručiť verejnému obstarávateľovi prostredníctvom určenej komunikácie v systému JOSEPHINE. </w:t>
      </w:r>
    </w:p>
    <w:p w14:paraId="0ED88FF0"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lastRenderedPageBreak/>
        <w:t>Verejný obstarávateľ bezodkladne prostredníctvom komunikačného rozhrania systému JOSEPHINE upovedomí záujemcu, či bol zaradený do DNS, alebo že bol vylúčený s uvedením dôvodu a lehoty, v ktorej môže byť doručená námietka.</w:t>
      </w:r>
    </w:p>
    <w:p w14:paraId="25169366" w14:textId="65F2877F" w:rsidR="002A0718" w:rsidRDefault="002A0718" w:rsidP="00DC7A52">
      <w:pPr>
        <w:spacing w:after="120"/>
        <w:ind w:left="312"/>
        <w:rPr>
          <w:rFonts w:ascii="Times New Roman" w:hAnsi="Times New Roman"/>
          <w:szCs w:val="20"/>
        </w:rPr>
      </w:pPr>
      <w:r w:rsidRPr="007827BC">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7827BC">
        <w:rPr>
          <w:rFonts w:ascii="Times New Roman" w:hAnsi="Times New Roman"/>
          <w:szCs w:val="20"/>
        </w:rPr>
        <w:t>t.j</w:t>
      </w:r>
      <w:proofErr w:type="spellEnd"/>
      <w:r w:rsidRPr="007827BC">
        <w:rPr>
          <w:rFonts w:ascii="Times New Roman" w:hAnsi="Times New Roman"/>
          <w:szCs w:val="20"/>
        </w:rPr>
        <w:t>. ako- náhle sa dostane zásielka do sféry jeho dispozície. Za okamih doručenia sa v systéme JOSEPHINE považuje okamih jej odoslania v systéme JOSEPHINE a to v súlade s funkcionalitou systému.</w:t>
      </w:r>
    </w:p>
    <w:p w14:paraId="6A8DBAA0" w14:textId="5C1FE8BE" w:rsidR="003D4059" w:rsidRPr="00667058" w:rsidRDefault="003D4059" w:rsidP="003D4059">
      <w:pPr>
        <w:spacing w:after="120"/>
        <w:ind w:left="312"/>
        <w:rPr>
          <w:rFonts w:ascii="Times New Roman" w:hAnsi="Times New Roman"/>
          <w:szCs w:val="20"/>
        </w:rPr>
      </w:pPr>
      <w:r w:rsidRPr="00667058">
        <w:rPr>
          <w:rFonts w:ascii="Times New Roman" w:hAnsi="Times New Roman"/>
          <w:szCs w:val="20"/>
        </w:rPr>
        <w:t>Podrobná špecifikácia predmetu zákazky, jeho presný rozsah ako aj ostatné doplňujúce informácie budú uvedené v jednotlivých výzvach v rámci zriadeného DNS, ktoré budú zaslané všetkým zaradeným záujemcom prostredníctvom systému JOSEPHINE.</w:t>
      </w:r>
    </w:p>
    <w:p w14:paraId="244509D3" w14:textId="19BFBEC8" w:rsidR="003D4059" w:rsidRPr="007827BC" w:rsidRDefault="003D4059" w:rsidP="003D4059">
      <w:pPr>
        <w:spacing w:after="120"/>
        <w:ind w:left="312"/>
        <w:rPr>
          <w:rFonts w:ascii="Times New Roman" w:hAnsi="Times New Roman"/>
          <w:szCs w:val="20"/>
        </w:rPr>
      </w:pPr>
      <w:r w:rsidRPr="00667058">
        <w:rPr>
          <w:rFonts w:ascii="Times New Roman" w:hAnsi="Times New Roman"/>
          <w:szCs w:val="20"/>
        </w:rPr>
        <w:t>Verejný obstarávateľ si vyhradzuje právo v jednotlivých výzvach určiť lehotu na predkladanie ponúk kratšiu ako 10 dní dohodou so záujemcami.</w:t>
      </w:r>
    </w:p>
    <w:p w14:paraId="6E218625" w14:textId="77777777" w:rsidR="002A0718" w:rsidRPr="002A0718" w:rsidRDefault="002A0718" w:rsidP="002A0718">
      <w:pPr>
        <w:spacing w:after="120"/>
        <w:ind w:left="312" w:firstLine="709"/>
        <w:rPr>
          <w:rFonts w:ascii="Times New Roman" w:hAnsi="Times New Roman"/>
          <w:b/>
          <w:szCs w:val="20"/>
        </w:rPr>
      </w:pPr>
    </w:p>
    <w:p w14:paraId="17242E55" w14:textId="77777777" w:rsidR="002A0718" w:rsidRPr="002A0718" w:rsidRDefault="002A0718" w:rsidP="007827BC">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9.</w:t>
      </w:r>
      <w:r w:rsidRPr="002A0718">
        <w:rPr>
          <w:rFonts w:ascii="Times New Roman" w:hAnsi="Times New Roman"/>
          <w:b/>
          <w:szCs w:val="20"/>
        </w:rPr>
        <w:tab/>
        <w:t>Generálna klauzula</w:t>
      </w:r>
    </w:p>
    <w:p w14:paraId="62123424"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pri uskutočňovaní tohto postupu zadávania zákazky postupovať v súlade so zákonom č. 343/2015 </w:t>
      </w:r>
      <w:proofErr w:type="spellStart"/>
      <w:r w:rsidRPr="007827BC">
        <w:rPr>
          <w:rFonts w:ascii="Times New Roman" w:hAnsi="Times New Roman"/>
          <w:szCs w:val="20"/>
        </w:rPr>
        <w:t>Z.z</w:t>
      </w:r>
      <w:proofErr w:type="spellEnd"/>
      <w:r w:rsidRPr="007827BC">
        <w:rPr>
          <w:rFonts w:ascii="Times New Roman" w:hAnsi="Times New Roman"/>
          <w:szCs w:val="20"/>
        </w:rPr>
        <w:t>. o verejnom obstarávaní a o zmene a doplnené niektorých zákonov, prípadne inými všeobecne záväznými právnymi predpismi. Všetky ostatné informácie, úkony a lehoty sa nachádzajú v zákone o verejnom obstarávaní.</w:t>
      </w:r>
    </w:p>
    <w:p w14:paraId="6F672AEF" w14:textId="77777777" w:rsidR="002A0718" w:rsidRPr="007827BC" w:rsidRDefault="002A0718" w:rsidP="002A0718">
      <w:pPr>
        <w:spacing w:after="120"/>
        <w:ind w:left="312" w:firstLine="709"/>
        <w:rPr>
          <w:rFonts w:ascii="Times New Roman" w:hAnsi="Times New Roman"/>
          <w:szCs w:val="20"/>
        </w:rPr>
      </w:pPr>
    </w:p>
    <w:p w14:paraId="63E6F534" w14:textId="77777777" w:rsidR="00784A62" w:rsidRPr="00B57D76" w:rsidRDefault="00784A62" w:rsidP="002E55F8">
      <w:pPr>
        <w:pStyle w:val="Nadpis3"/>
        <w:numPr>
          <w:ilvl w:val="0"/>
          <w:numId w:val="0"/>
        </w:numPr>
        <w:shd w:val="clear" w:color="auto" w:fill="BFBFBF" w:themeFill="background1" w:themeFillShade="BF"/>
        <w:jc w:val="center"/>
        <w:rPr>
          <w:rFonts w:ascii="Times New Roman" w:hAnsi="Times New Roman"/>
          <w:sz w:val="20"/>
          <w:szCs w:val="20"/>
          <w:highlight w:val="lightGray"/>
        </w:rPr>
      </w:pPr>
      <w:bookmarkStart w:id="22" w:name="_Toc23419299"/>
      <w:bookmarkStart w:id="23" w:name="_Toc23436188"/>
      <w:r>
        <w:rPr>
          <w:rFonts w:ascii="Times New Roman" w:hAnsi="Times New Roman"/>
          <w:sz w:val="20"/>
          <w:szCs w:val="20"/>
          <w:highlight w:val="lightGray"/>
        </w:rPr>
        <w:t>1</w:t>
      </w:r>
      <w:r w:rsidR="00615451">
        <w:rPr>
          <w:rFonts w:ascii="Times New Roman" w:hAnsi="Times New Roman"/>
          <w:sz w:val="20"/>
          <w:szCs w:val="20"/>
          <w:highlight w:val="lightGray"/>
        </w:rPr>
        <w:t>0</w:t>
      </w:r>
      <w:r>
        <w:rPr>
          <w:rFonts w:ascii="Times New Roman" w:hAnsi="Times New Roman"/>
          <w:sz w:val="20"/>
          <w:szCs w:val="20"/>
          <w:highlight w:val="lightGray"/>
        </w:rPr>
        <w:t xml:space="preserve">. </w:t>
      </w:r>
      <w:r w:rsidRPr="00B57D76">
        <w:rPr>
          <w:rFonts w:ascii="Times New Roman" w:hAnsi="Times New Roman"/>
          <w:sz w:val="20"/>
          <w:szCs w:val="20"/>
          <w:highlight w:val="lightGray"/>
        </w:rPr>
        <w:t xml:space="preserve">Jazyk </w:t>
      </w:r>
      <w:r w:rsidR="00615451">
        <w:rPr>
          <w:rFonts w:ascii="Times New Roman" w:hAnsi="Times New Roman"/>
          <w:sz w:val="20"/>
          <w:szCs w:val="20"/>
          <w:highlight w:val="lightGray"/>
        </w:rPr>
        <w:t>žiadosti a komunikácie a zaslaných dokladov</w:t>
      </w:r>
      <w:bookmarkEnd w:id="22"/>
      <w:bookmarkEnd w:id="23"/>
    </w:p>
    <w:p w14:paraId="2E59B8C3" w14:textId="77777777" w:rsidR="00784A62" w:rsidRPr="00B57D76" w:rsidRDefault="00615451" w:rsidP="00DC7A52">
      <w:pPr>
        <w:spacing w:after="120"/>
        <w:rPr>
          <w:rFonts w:ascii="Times New Roman" w:hAnsi="Times New Roman"/>
          <w:szCs w:val="20"/>
        </w:rPr>
      </w:pPr>
      <w:r>
        <w:rPr>
          <w:rFonts w:ascii="Times New Roman" w:hAnsi="Times New Roman"/>
          <w:szCs w:val="20"/>
        </w:rPr>
        <w:t>Žiadosti, komunikácia, p</w:t>
      </w:r>
      <w:r w:rsidR="00784A62" w:rsidRPr="00B57D76">
        <w:rPr>
          <w:rFonts w:ascii="Times New Roman" w:hAnsi="Times New Roman"/>
          <w:szCs w:val="20"/>
        </w:rPr>
        <w:t>onuka a ďalšie doklady a dokumenty vo verejnom obstarávaní sa predkladajú v štátnom jazyku (</w:t>
      </w:r>
      <w:proofErr w:type="spellStart"/>
      <w:r w:rsidR="00784A62" w:rsidRPr="00B57D76">
        <w:rPr>
          <w:rFonts w:ascii="Times New Roman" w:hAnsi="Times New Roman"/>
          <w:szCs w:val="20"/>
        </w:rPr>
        <w:t>t.j</w:t>
      </w:r>
      <w:proofErr w:type="spellEnd"/>
      <w:r w:rsidR="00784A62" w:rsidRPr="00B57D76">
        <w:rPr>
          <w:rFonts w:ascii="Times New Roman" w:hAnsi="Times New Roman"/>
          <w:szCs w:val="20"/>
        </w:rPr>
        <w:t>. v slovenskom jazyku), to neplatí pre ponuku, ďalšie doklady a dokumenty vyhotovené v českom jazyku.</w:t>
      </w:r>
    </w:p>
    <w:p w14:paraId="4311E7C2" w14:textId="77777777" w:rsidR="00615451" w:rsidRDefault="00784A62" w:rsidP="00031FFD">
      <w:pPr>
        <w:shd w:val="clear" w:color="auto" w:fill="FFFFFF" w:themeFill="background1"/>
        <w:spacing w:after="120"/>
        <w:rPr>
          <w:rFonts w:ascii="Times New Roman" w:hAnsi="Times New Roman"/>
          <w:szCs w:val="20"/>
        </w:rPr>
      </w:pPr>
      <w:r w:rsidRPr="00B57D76">
        <w:rPr>
          <w:rFonts w:ascii="Times New Roman" w:hAnsi="Times New Roman"/>
          <w:szCs w:val="20"/>
        </w:rPr>
        <w:t xml:space="preserve">Doklady </w:t>
      </w:r>
      <w:r w:rsidRPr="00B57D76">
        <w:rPr>
          <w:rFonts w:ascii="Times New Roman" w:hAnsi="Times New Roman"/>
          <w:b/>
          <w:szCs w:val="20"/>
        </w:rPr>
        <w:t>preukazujúce splnenie podmienok účasti</w:t>
      </w:r>
      <w:r w:rsidRPr="00B57D76">
        <w:rPr>
          <w:rFonts w:ascii="Times New Roman" w:hAnsi="Times New Roman"/>
          <w:szCs w:val="20"/>
        </w:rPr>
        <w:t xml:space="preserve"> uchádzačov so sídlom alebo miestom podnikania mimo územia Slovenskej republiky musia byť predložené v pôvodnom jazyku a súčasne musia byť preložené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xml:space="preserve">. do slovenského jazyka), okrem dokladov predložených v českom jazyku. Ak sa zistí rozdiel v ich obsahu, rozhodujúci je </w:t>
      </w:r>
      <w:r w:rsidRPr="00B57D76">
        <w:rPr>
          <w:rFonts w:ascii="Times New Roman" w:hAnsi="Times New Roman"/>
          <w:b/>
          <w:szCs w:val="20"/>
        </w:rPr>
        <w:t>úradný</w:t>
      </w:r>
      <w:r w:rsidRPr="00B57D76">
        <w:rPr>
          <w:rFonts w:ascii="Times New Roman" w:hAnsi="Times New Roman"/>
          <w:szCs w:val="20"/>
        </w:rPr>
        <w:t xml:space="preserve"> preklad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do slovenského jazyka</w:t>
      </w:r>
      <w:r w:rsidR="00615451">
        <w:rPr>
          <w:rFonts w:ascii="Times New Roman" w:hAnsi="Times New Roman"/>
          <w:szCs w:val="20"/>
        </w:rPr>
        <w:t>)</w:t>
      </w:r>
      <w:bookmarkEnd w:id="21"/>
    </w:p>
    <w:sectPr w:rsidR="00615451" w:rsidSect="00EE24FE">
      <w:footerReference w:type="default" r:id="rId9"/>
      <w:headerReference w:type="first" r:id="rId10"/>
      <w:footerReference w:type="first" r:id="rId11"/>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86D04" w14:textId="77777777" w:rsidR="004A3A1B" w:rsidRDefault="004A3A1B" w:rsidP="00241FD2">
      <w:r>
        <w:separator/>
      </w:r>
    </w:p>
  </w:endnote>
  <w:endnote w:type="continuationSeparator" w:id="0">
    <w:p w14:paraId="03C07A7F" w14:textId="77777777" w:rsidR="004A3A1B" w:rsidRDefault="004A3A1B" w:rsidP="00241FD2">
      <w:r>
        <w:continuationSeparator/>
      </w:r>
    </w:p>
  </w:endnote>
  <w:endnote w:type="continuationNotice" w:id="1">
    <w:p w14:paraId="3F9BDAD1" w14:textId="77777777" w:rsidR="004A3A1B" w:rsidRDefault="004A3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22E5B827"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E9141C">
      <w:rPr>
        <w:rFonts w:ascii="Times New Roman" w:eastAsia="Calibri" w:hAnsi="Times New Roman"/>
        <w:bCs/>
        <w:sz w:val="22"/>
      </w:rPr>
      <w:t>Nové lieky na onkológií</w:t>
    </w:r>
    <w:r w:rsidR="00F71338">
      <w:rPr>
        <w:rFonts w:asciiTheme="majorHAnsi" w:hAnsiTheme="majorHAnsi"/>
      </w:rPr>
      <w:t xml:space="preserve"> „ </w:t>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57C6E3BA"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w:t>
    </w:r>
    <w:r w:rsidR="002C5B5A">
      <w:rPr>
        <w:rFonts w:ascii="Times New Roman" w:eastAsia="Calibri" w:hAnsi="Times New Roman"/>
        <w:bCs/>
        <w:sz w:val="22"/>
      </w:rPr>
      <w:t xml:space="preserve"> </w:t>
    </w:r>
    <w:r w:rsidR="00E9141C">
      <w:rPr>
        <w:rFonts w:ascii="Times New Roman" w:eastAsia="Calibri" w:hAnsi="Times New Roman"/>
        <w:bCs/>
        <w:sz w:val="22"/>
      </w:rPr>
      <w:t>Nové lieky na onkológií</w:t>
    </w:r>
    <w:r w:rsidR="00031FFD">
      <w:rPr>
        <w:rFonts w:ascii="Times New Roman" w:eastAsia="Calibri" w:hAnsi="Times New Roman"/>
        <w:bCs/>
        <w:sz w:val="22"/>
      </w:rPr>
      <w:t xml:space="preserve"> </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0C1C0" w14:textId="77777777" w:rsidR="004A3A1B" w:rsidRDefault="004A3A1B" w:rsidP="00241FD2">
      <w:r>
        <w:separator/>
      </w:r>
    </w:p>
  </w:footnote>
  <w:footnote w:type="continuationSeparator" w:id="0">
    <w:p w14:paraId="515273FA" w14:textId="77777777" w:rsidR="004A3A1B" w:rsidRDefault="004A3A1B" w:rsidP="00241FD2">
      <w:r>
        <w:continuationSeparator/>
      </w:r>
    </w:p>
  </w:footnote>
  <w:footnote w:type="continuationNotice" w:id="1">
    <w:p w14:paraId="7DA7F542" w14:textId="77777777" w:rsidR="004A3A1B" w:rsidRDefault="004A3A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E8C391D"/>
    <w:multiLevelType w:val="multilevel"/>
    <w:tmpl w:val="B49C78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1E3743"/>
    <w:multiLevelType w:val="hybridMultilevel"/>
    <w:tmpl w:val="9920DA66"/>
    <w:lvl w:ilvl="0" w:tplc="5D3A0454">
      <w:start w:val="1"/>
      <w:numFmt w:val="decimal"/>
      <w:lvlText w:val="%1."/>
      <w:lvlJc w:val="left"/>
      <w:pPr>
        <w:ind w:left="1130"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9"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1"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4"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30"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5"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6"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AF5B42"/>
    <w:multiLevelType w:val="multilevel"/>
    <w:tmpl w:val="62329850"/>
    <w:lvl w:ilvl="0">
      <w:start w:val="36"/>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40"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2"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4" w15:restartNumberingAfterBreak="0">
    <w:nsid w:val="39984863"/>
    <w:multiLevelType w:val="multilevel"/>
    <w:tmpl w:val="9110ACB4"/>
    <w:lvl w:ilvl="0">
      <w:start w:val="27"/>
      <w:numFmt w:val="decimal"/>
      <w:lvlText w:val="%1."/>
      <w:lvlJc w:val="left"/>
      <w:pPr>
        <w:ind w:left="36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9"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50"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9"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0"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4"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536C1E98"/>
    <w:multiLevelType w:val="multilevel"/>
    <w:tmpl w:val="CD5E492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8270A76"/>
    <w:multiLevelType w:val="hybridMultilevel"/>
    <w:tmpl w:val="EED4FEB4"/>
    <w:lvl w:ilvl="0" w:tplc="35AA0944">
      <w:numFmt w:val="bullet"/>
      <w:lvlText w:val="-"/>
      <w:lvlJc w:val="left"/>
      <w:pPr>
        <w:ind w:left="2655" w:hanging="360"/>
      </w:pPr>
      <w:rPr>
        <w:rFonts w:ascii="Times New Roman" w:eastAsia="Times New Roman" w:hAnsi="Times New Roman" w:cs="Times New Roman" w:hint="default"/>
      </w:rPr>
    </w:lvl>
    <w:lvl w:ilvl="1" w:tplc="041B0003" w:tentative="1">
      <w:start w:val="1"/>
      <w:numFmt w:val="bullet"/>
      <w:lvlText w:val="o"/>
      <w:lvlJc w:val="left"/>
      <w:pPr>
        <w:ind w:left="3375" w:hanging="360"/>
      </w:pPr>
      <w:rPr>
        <w:rFonts w:ascii="Courier New" w:hAnsi="Courier New" w:cs="Courier New" w:hint="default"/>
      </w:rPr>
    </w:lvl>
    <w:lvl w:ilvl="2" w:tplc="041B0005" w:tentative="1">
      <w:start w:val="1"/>
      <w:numFmt w:val="bullet"/>
      <w:lvlText w:val=""/>
      <w:lvlJc w:val="left"/>
      <w:pPr>
        <w:ind w:left="4095" w:hanging="360"/>
      </w:pPr>
      <w:rPr>
        <w:rFonts w:ascii="Wingdings" w:hAnsi="Wingdings" w:hint="default"/>
      </w:rPr>
    </w:lvl>
    <w:lvl w:ilvl="3" w:tplc="041B0001" w:tentative="1">
      <w:start w:val="1"/>
      <w:numFmt w:val="bullet"/>
      <w:lvlText w:val=""/>
      <w:lvlJc w:val="left"/>
      <w:pPr>
        <w:ind w:left="4815" w:hanging="360"/>
      </w:pPr>
      <w:rPr>
        <w:rFonts w:ascii="Symbol" w:hAnsi="Symbol" w:hint="default"/>
      </w:rPr>
    </w:lvl>
    <w:lvl w:ilvl="4" w:tplc="041B0003" w:tentative="1">
      <w:start w:val="1"/>
      <w:numFmt w:val="bullet"/>
      <w:lvlText w:val="o"/>
      <w:lvlJc w:val="left"/>
      <w:pPr>
        <w:ind w:left="5535" w:hanging="360"/>
      </w:pPr>
      <w:rPr>
        <w:rFonts w:ascii="Courier New" w:hAnsi="Courier New" w:cs="Courier New" w:hint="default"/>
      </w:rPr>
    </w:lvl>
    <w:lvl w:ilvl="5" w:tplc="041B0005" w:tentative="1">
      <w:start w:val="1"/>
      <w:numFmt w:val="bullet"/>
      <w:lvlText w:val=""/>
      <w:lvlJc w:val="left"/>
      <w:pPr>
        <w:ind w:left="6255" w:hanging="360"/>
      </w:pPr>
      <w:rPr>
        <w:rFonts w:ascii="Wingdings" w:hAnsi="Wingdings" w:hint="default"/>
      </w:rPr>
    </w:lvl>
    <w:lvl w:ilvl="6" w:tplc="041B0001" w:tentative="1">
      <w:start w:val="1"/>
      <w:numFmt w:val="bullet"/>
      <w:lvlText w:val=""/>
      <w:lvlJc w:val="left"/>
      <w:pPr>
        <w:ind w:left="6975" w:hanging="360"/>
      </w:pPr>
      <w:rPr>
        <w:rFonts w:ascii="Symbol" w:hAnsi="Symbol" w:hint="default"/>
      </w:rPr>
    </w:lvl>
    <w:lvl w:ilvl="7" w:tplc="041B0003" w:tentative="1">
      <w:start w:val="1"/>
      <w:numFmt w:val="bullet"/>
      <w:lvlText w:val="o"/>
      <w:lvlJc w:val="left"/>
      <w:pPr>
        <w:ind w:left="7695" w:hanging="360"/>
      </w:pPr>
      <w:rPr>
        <w:rFonts w:ascii="Courier New" w:hAnsi="Courier New" w:cs="Courier New" w:hint="default"/>
      </w:rPr>
    </w:lvl>
    <w:lvl w:ilvl="8" w:tplc="041B0005" w:tentative="1">
      <w:start w:val="1"/>
      <w:numFmt w:val="bullet"/>
      <w:lvlText w:val=""/>
      <w:lvlJc w:val="left"/>
      <w:pPr>
        <w:ind w:left="8415" w:hanging="360"/>
      </w:pPr>
      <w:rPr>
        <w:rFonts w:ascii="Wingdings" w:hAnsi="Wingdings" w:hint="default"/>
      </w:rPr>
    </w:lvl>
  </w:abstractNum>
  <w:abstractNum w:abstractNumId="69"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71"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72"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4"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7" w15:restartNumberingAfterBreak="0">
    <w:nsid w:val="66186B49"/>
    <w:multiLevelType w:val="hybridMultilevel"/>
    <w:tmpl w:val="83AE2456"/>
    <w:lvl w:ilvl="0" w:tplc="53241088">
      <w:start w:val="1"/>
      <w:numFmt w:val="lowerLetter"/>
      <w:lvlText w:val="%1)"/>
      <w:lvlJc w:val="left"/>
      <w:pPr>
        <w:ind w:left="1211" w:hanging="360"/>
      </w:pPr>
      <w:rPr>
        <w:rFonts w:ascii="Arial Narrow" w:eastAsia="Times New Roman" w:hAnsi="Arial Narrow" w:cs="Arial"/>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78"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9"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4" w15:restartNumberingAfterBreak="0">
    <w:nsid w:val="6DF35383"/>
    <w:multiLevelType w:val="multilevel"/>
    <w:tmpl w:val="3BDA686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5"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6"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8"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2"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3"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5"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6"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2069304910">
    <w:abstractNumId w:val="80"/>
  </w:num>
  <w:num w:numId="2" w16cid:durableId="1132022809">
    <w:abstractNumId w:val="36"/>
  </w:num>
  <w:num w:numId="3" w16cid:durableId="1802534463">
    <w:abstractNumId w:val="72"/>
  </w:num>
  <w:num w:numId="4" w16cid:durableId="147671093">
    <w:abstractNumId w:val="85"/>
  </w:num>
  <w:num w:numId="5" w16cid:durableId="1639259685">
    <w:abstractNumId w:val="79"/>
  </w:num>
  <w:num w:numId="6" w16cid:durableId="491525275">
    <w:abstractNumId w:val="81"/>
  </w:num>
  <w:num w:numId="7" w16cid:durableId="1167556380">
    <w:abstractNumId w:val="43"/>
  </w:num>
  <w:num w:numId="8" w16cid:durableId="1080172445">
    <w:abstractNumId w:val="50"/>
  </w:num>
  <w:num w:numId="9" w16cid:durableId="9138360">
    <w:abstractNumId w:val="92"/>
  </w:num>
  <w:num w:numId="10" w16cid:durableId="446235810">
    <w:abstractNumId w:val="82"/>
  </w:num>
  <w:num w:numId="11" w16cid:durableId="333457085">
    <w:abstractNumId w:val="70"/>
  </w:num>
  <w:num w:numId="12" w16cid:durableId="1732002058">
    <w:abstractNumId w:val="35"/>
  </w:num>
  <w:num w:numId="13" w16cid:durableId="1772312806">
    <w:abstractNumId w:val="76"/>
  </w:num>
  <w:num w:numId="14" w16cid:durableId="1949385529">
    <w:abstractNumId w:val="83"/>
  </w:num>
  <w:num w:numId="15" w16cid:durableId="715280386">
    <w:abstractNumId w:val="69"/>
  </w:num>
  <w:num w:numId="16" w16cid:durableId="65998805">
    <w:abstractNumId w:val="73"/>
  </w:num>
  <w:num w:numId="17" w16cid:durableId="36394393">
    <w:abstractNumId w:val="66"/>
  </w:num>
  <w:num w:numId="18" w16cid:durableId="1333606386">
    <w:abstractNumId w:val="23"/>
  </w:num>
  <w:num w:numId="19" w16cid:durableId="736052720">
    <w:abstractNumId w:val="1"/>
  </w:num>
  <w:num w:numId="20" w16cid:durableId="1321494618">
    <w:abstractNumId w:val="45"/>
  </w:num>
  <w:num w:numId="21" w16cid:durableId="1098914976">
    <w:abstractNumId w:val="27"/>
  </w:num>
  <w:num w:numId="22" w16cid:durableId="350766897">
    <w:abstractNumId w:val="9"/>
  </w:num>
  <w:num w:numId="23" w16cid:durableId="541600852">
    <w:abstractNumId w:val="95"/>
  </w:num>
  <w:num w:numId="24" w16cid:durableId="1597209144">
    <w:abstractNumId w:val="4"/>
  </w:num>
  <w:num w:numId="25" w16cid:durableId="1638951264">
    <w:abstractNumId w:val="0"/>
  </w:num>
  <w:num w:numId="26" w16cid:durableId="2065906242">
    <w:abstractNumId w:val="89"/>
  </w:num>
  <w:num w:numId="27" w16cid:durableId="757021178">
    <w:abstractNumId w:val="63"/>
  </w:num>
  <w:num w:numId="28" w16cid:durableId="1926499602">
    <w:abstractNumId w:val="22"/>
  </w:num>
  <w:num w:numId="29" w16cid:durableId="596446571">
    <w:abstractNumId w:val="26"/>
  </w:num>
  <w:num w:numId="30" w16cid:durableId="992295123">
    <w:abstractNumId w:val="96"/>
  </w:num>
  <w:num w:numId="31" w16cid:durableId="476802341">
    <w:abstractNumId w:val="30"/>
  </w:num>
  <w:num w:numId="32" w16cid:durableId="893471092">
    <w:abstractNumId w:val="86"/>
  </w:num>
  <w:num w:numId="33" w16cid:durableId="682783631">
    <w:abstractNumId w:val="46"/>
  </w:num>
  <w:num w:numId="34" w16cid:durableId="1621910652">
    <w:abstractNumId w:val="40"/>
  </w:num>
  <w:num w:numId="35" w16cid:durableId="37752285">
    <w:abstractNumId w:val="78"/>
  </w:num>
  <w:num w:numId="36" w16cid:durableId="804854216">
    <w:abstractNumId w:val="91"/>
  </w:num>
  <w:num w:numId="37" w16cid:durableId="579559484">
    <w:abstractNumId w:val="5"/>
  </w:num>
  <w:num w:numId="38" w16cid:durableId="943342017">
    <w:abstractNumId w:val="3"/>
  </w:num>
  <w:num w:numId="39" w16cid:durableId="253755401">
    <w:abstractNumId w:val="39"/>
  </w:num>
  <w:num w:numId="40" w16cid:durableId="1346638018">
    <w:abstractNumId w:val="97"/>
  </w:num>
  <w:num w:numId="41" w16cid:durableId="314577872">
    <w:abstractNumId w:val="8"/>
  </w:num>
  <w:num w:numId="42" w16cid:durableId="535315237">
    <w:abstractNumId w:val="48"/>
  </w:num>
  <w:num w:numId="43" w16cid:durableId="568541300">
    <w:abstractNumId w:val="18"/>
  </w:num>
  <w:num w:numId="44" w16cid:durableId="1630160330">
    <w:abstractNumId w:val="21"/>
  </w:num>
  <w:num w:numId="45" w16cid:durableId="1774008954">
    <w:abstractNumId w:val="49"/>
  </w:num>
  <w:num w:numId="46" w16cid:durableId="125585047">
    <w:abstractNumId w:val="54"/>
  </w:num>
  <w:num w:numId="47" w16cid:durableId="75253043">
    <w:abstractNumId w:val="93"/>
  </w:num>
  <w:num w:numId="48" w16cid:durableId="1508638847">
    <w:abstractNumId w:val="74"/>
  </w:num>
  <w:num w:numId="49" w16cid:durableId="1166239979">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58296303">
    <w:abstractNumId w:val="29"/>
  </w:num>
  <w:num w:numId="51" w16cid:durableId="394204566">
    <w:abstractNumId w:val="42"/>
  </w:num>
  <w:num w:numId="52" w16cid:durableId="170872396">
    <w:abstractNumId w:val="58"/>
  </w:num>
  <w:num w:numId="53" w16cid:durableId="1582761815">
    <w:abstractNumId w:val="61"/>
  </w:num>
  <w:num w:numId="54" w16cid:durableId="1227494276">
    <w:abstractNumId w:val="33"/>
  </w:num>
  <w:num w:numId="55" w16cid:durableId="302275895">
    <w:abstractNumId w:val="25"/>
  </w:num>
  <w:num w:numId="56" w16cid:durableId="927076781">
    <w:abstractNumId w:val="57"/>
  </w:num>
  <w:num w:numId="57" w16cid:durableId="2028628968">
    <w:abstractNumId w:val="47"/>
  </w:num>
  <w:num w:numId="58" w16cid:durableId="1897234366">
    <w:abstractNumId w:val="24"/>
  </w:num>
  <w:num w:numId="59" w16cid:durableId="215355911">
    <w:abstractNumId w:val="55"/>
  </w:num>
  <w:num w:numId="60" w16cid:durableId="1027562375">
    <w:abstractNumId w:val="53"/>
  </w:num>
  <w:num w:numId="61" w16cid:durableId="488903233">
    <w:abstractNumId w:val="87"/>
  </w:num>
  <w:num w:numId="62" w16cid:durableId="358046028">
    <w:abstractNumId w:val="10"/>
  </w:num>
  <w:num w:numId="63" w16cid:durableId="265886819">
    <w:abstractNumId w:val="64"/>
  </w:num>
  <w:num w:numId="64" w16cid:durableId="1103963642">
    <w:abstractNumId w:val="19"/>
  </w:num>
  <w:num w:numId="65" w16cid:durableId="1570263719">
    <w:abstractNumId w:val="16"/>
  </w:num>
  <w:num w:numId="66" w16cid:durableId="411775852">
    <w:abstractNumId w:val="52"/>
  </w:num>
  <w:num w:numId="67" w16cid:durableId="715928628">
    <w:abstractNumId w:val="59"/>
  </w:num>
  <w:num w:numId="68" w16cid:durableId="578833205">
    <w:abstractNumId w:val="6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44706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7978162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221239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5125908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21153269">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127602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0130140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510726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40265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028736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76573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825297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100639275">
    <w:abstractNumId w:val="34"/>
  </w:num>
  <w:num w:numId="82" w16cid:durableId="1278370558">
    <w:abstractNumId w:val="9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9157341">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834738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54918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32998889">
    <w:abstractNumId w:val="6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41148114">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39329423">
    <w:abstractNumId w:val="5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38019456">
    <w:abstractNumId w:val="4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7950449">
    <w:abstractNumId w:val="15"/>
  </w:num>
  <w:num w:numId="91" w16cid:durableId="2033219298">
    <w:abstractNumId w:val="65"/>
  </w:num>
  <w:num w:numId="92" w16cid:durableId="182860429">
    <w:abstractNumId w:val="84"/>
  </w:num>
  <w:num w:numId="93" w16cid:durableId="806164216">
    <w:abstractNumId w:val="6"/>
  </w:num>
  <w:num w:numId="94" w16cid:durableId="1800948721">
    <w:abstractNumId w:val="7"/>
  </w:num>
  <w:num w:numId="95" w16cid:durableId="77949506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2674512">
    <w:abstractNumId w:val="44"/>
  </w:num>
  <w:num w:numId="97" w16cid:durableId="48871020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39076452">
    <w:abstractNumId w:val="37"/>
  </w:num>
  <w:num w:numId="99" w16cid:durableId="224492899">
    <w:abstractNumId w:val="6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DC4"/>
    <w:rsid w:val="00004E8A"/>
    <w:rsid w:val="00005059"/>
    <w:rsid w:val="00005083"/>
    <w:rsid w:val="00005D31"/>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646"/>
    <w:rsid w:val="000277A2"/>
    <w:rsid w:val="000307AA"/>
    <w:rsid w:val="000309C0"/>
    <w:rsid w:val="00031FFD"/>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4A85"/>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61CC"/>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49B2"/>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9F0"/>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5CF4"/>
    <w:rsid w:val="001763DC"/>
    <w:rsid w:val="00176858"/>
    <w:rsid w:val="0017743D"/>
    <w:rsid w:val="0017765A"/>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0698"/>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6587"/>
    <w:rsid w:val="001E7FAA"/>
    <w:rsid w:val="001F2E07"/>
    <w:rsid w:val="001F4084"/>
    <w:rsid w:val="001F46CA"/>
    <w:rsid w:val="001F47B5"/>
    <w:rsid w:val="001F52E2"/>
    <w:rsid w:val="001F63EE"/>
    <w:rsid w:val="001F6F58"/>
    <w:rsid w:val="001F7D1F"/>
    <w:rsid w:val="001F7D2D"/>
    <w:rsid w:val="00201CBB"/>
    <w:rsid w:val="00202DB7"/>
    <w:rsid w:val="00202F29"/>
    <w:rsid w:val="00205335"/>
    <w:rsid w:val="00206221"/>
    <w:rsid w:val="00206A12"/>
    <w:rsid w:val="00206CCA"/>
    <w:rsid w:val="00206DC9"/>
    <w:rsid w:val="0021058D"/>
    <w:rsid w:val="00210769"/>
    <w:rsid w:val="0021164E"/>
    <w:rsid w:val="00212833"/>
    <w:rsid w:val="00212A09"/>
    <w:rsid w:val="00212C1D"/>
    <w:rsid w:val="00213463"/>
    <w:rsid w:val="00213B52"/>
    <w:rsid w:val="002152FE"/>
    <w:rsid w:val="00216109"/>
    <w:rsid w:val="00217044"/>
    <w:rsid w:val="00220978"/>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394"/>
    <w:rsid w:val="0024550F"/>
    <w:rsid w:val="002462ED"/>
    <w:rsid w:val="00246393"/>
    <w:rsid w:val="0024747C"/>
    <w:rsid w:val="00250199"/>
    <w:rsid w:val="002525DD"/>
    <w:rsid w:val="00255C54"/>
    <w:rsid w:val="00260F44"/>
    <w:rsid w:val="002612E4"/>
    <w:rsid w:val="002620F4"/>
    <w:rsid w:val="00262133"/>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22"/>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35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C5B5A"/>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1AD"/>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10E"/>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728"/>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0594"/>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5515"/>
    <w:rsid w:val="003A7730"/>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059"/>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4EC7"/>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B11"/>
    <w:rsid w:val="00486D08"/>
    <w:rsid w:val="00486DDE"/>
    <w:rsid w:val="0048704C"/>
    <w:rsid w:val="00487D1D"/>
    <w:rsid w:val="004901F0"/>
    <w:rsid w:val="00491056"/>
    <w:rsid w:val="00492C06"/>
    <w:rsid w:val="00494E0F"/>
    <w:rsid w:val="004A04B4"/>
    <w:rsid w:val="004A11E0"/>
    <w:rsid w:val="004A1205"/>
    <w:rsid w:val="004A1D62"/>
    <w:rsid w:val="004A1F57"/>
    <w:rsid w:val="004A2245"/>
    <w:rsid w:val="004A28F6"/>
    <w:rsid w:val="004A3871"/>
    <w:rsid w:val="004A3A1B"/>
    <w:rsid w:val="004A53F7"/>
    <w:rsid w:val="004A5BE8"/>
    <w:rsid w:val="004A7AF1"/>
    <w:rsid w:val="004A7DD2"/>
    <w:rsid w:val="004B3727"/>
    <w:rsid w:val="004B42BD"/>
    <w:rsid w:val="004B42F3"/>
    <w:rsid w:val="004B5664"/>
    <w:rsid w:val="004B5AEB"/>
    <w:rsid w:val="004B5CD8"/>
    <w:rsid w:val="004B6FCA"/>
    <w:rsid w:val="004C0121"/>
    <w:rsid w:val="004C0AB6"/>
    <w:rsid w:val="004C11B1"/>
    <w:rsid w:val="004C2A36"/>
    <w:rsid w:val="004C2CF3"/>
    <w:rsid w:val="004C4FE9"/>
    <w:rsid w:val="004C6B2F"/>
    <w:rsid w:val="004D1A91"/>
    <w:rsid w:val="004D21F0"/>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00A7"/>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7715A"/>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B6B6A"/>
    <w:rsid w:val="005C0BA6"/>
    <w:rsid w:val="005C3A7A"/>
    <w:rsid w:val="005C4650"/>
    <w:rsid w:val="005C4C4A"/>
    <w:rsid w:val="005C7055"/>
    <w:rsid w:val="005D0590"/>
    <w:rsid w:val="005D08C6"/>
    <w:rsid w:val="005D2E3C"/>
    <w:rsid w:val="005D3E5B"/>
    <w:rsid w:val="005D43C8"/>
    <w:rsid w:val="005D4B06"/>
    <w:rsid w:val="005D6976"/>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27615"/>
    <w:rsid w:val="0063053F"/>
    <w:rsid w:val="00630708"/>
    <w:rsid w:val="00630DE8"/>
    <w:rsid w:val="0063108E"/>
    <w:rsid w:val="00632A30"/>
    <w:rsid w:val="00633077"/>
    <w:rsid w:val="006333BE"/>
    <w:rsid w:val="006333CF"/>
    <w:rsid w:val="006363EB"/>
    <w:rsid w:val="00637B9A"/>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57E92"/>
    <w:rsid w:val="00660740"/>
    <w:rsid w:val="00661DCA"/>
    <w:rsid w:val="00661EB6"/>
    <w:rsid w:val="00662DFA"/>
    <w:rsid w:val="00663ACB"/>
    <w:rsid w:val="00663E42"/>
    <w:rsid w:val="006648CA"/>
    <w:rsid w:val="00665037"/>
    <w:rsid w:val="006652CA"/>
    <w:rsid w:val="00665C3A"/>
    <w:rsid w:val="006665CF"/>
    <w:rsid w:val="00667058"/>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4F5C"/>
    <w:rsid w:val="006D580D"/>
    <w:rsid w:val="006D6138"/>
    <w:rsid w:val="006D6189"/>
    <w:rsid w:val="006E0394"/>
    <w:rsid w:val="006E09C6"/>
    <w:rsid w:val="006E1C57"/>
    <w:rsid w:val="006E26F2"/>
    <w:rsid w:val="006E3C6D"/>
    <w:rsid w:val="006E3C93"/>
    <w:rsid w:val="006E44CD"/>
    <w:rsid w:val="006E5B1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5D7"/>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D92"/>
    <w:rsid w:val="00790235"/>
    <w:rsid w:val="00790C1F"/>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3901"/>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227"/>
    <w:rsid w:val="00822CEE"/>
    <w:rsid w:val="008234E9"/>
    <w:rsid w:val="00823EE4"/>
    <w:rsid w:val="008243DB"/>
    <w:rsid w:val="008250E2"/>
    <w:rsid w:val="008271B3"/>
    <w:rsid w:val="00827337"/>
    <w:rsid w:val="008277BC"/>
    <w:rsid w:val="008315B3"/>
    <w:rsid w:val="008325BB"/>
    <w:rsid w:val="00832CD3"/>
    <w:rsid w:val="0083366B"/>
    <w:rsid w:val="00833C3B"/>
    <w:rsid w:val="00833D30"/>
    <w:rsid w:val="0083426C"/>
    <w:rsid w:val="008342F8"/>
    <w:rsid w:val="0083439C"/>
    <w:rsid w:val="008351CE"/>
    <w:rsid w:val="00835932"/>
    <w:rsid w:val="00835CA7"/>
    <w:rsid w:val="00836461"/>
    <w:rsid w:val="00837692"/>
    <w:rsid w:val="0084165D"/>
    <w:rsid w:val="00841C55"/>
    <w:rsid w:val="00843624"/>
    <w:rsid w:val="00843754"/>
    <w:rsid w:val="00843F7C"/>
    <w:rsid w:val="00845CCF"/>
    <w:rsid w:val="0084657A"/>
    <w:rsid w:val="008476F8"/>
    <w:rsid w:val="0084792B"/>
    <w:rsid w:val="00847FC2"/>
    <w:rsid w:val="00850DE4"/>
    <w:rsid w:val="00850F0A"/>
    <w:rsid w:val="00851771"/>
    <w:rsid w:val="008554DB"/>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017F"/>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0F1F"/>
    <w:rsid w:val="009118DF"/>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5E4"/>
    <w:rsid w:val="00941868"/>
    <w:rsid w:val="00942715"/>
    <w:rsid w:val="00942DD7"/>
    <w:rsid w:val="00943012"/>
    <w:rsid w:val="00944D9E"/>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71"/>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3015"/>
    <w:rsid w:val="00AA42D0"/>
    <w:rsid w:val="00AA4A83"/>
    <w:rsid w:val="00AA507D"/>
    <w:rsid w:val="00AA5CE0"/>
    <w:rsid w:val="00AA7191"/>
    <w:rsid w:val="00AA7284"/>
    <w:rsid w:val="00AA7A34"/>
    <w:rsid w:val="00AA7C03"/>
    <w:rsid w:val="00AB19BA"/>
    <w:rsid w:val="00AB25A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0203"/>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3D0"/>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2C48"/>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6C7"/>
    <w:rsid w:val="00B437CC"/>
    <w:rsid w:val="00B44E66"/>
    <w:rsid w:val="00B45521"/>
    <w:rsid w:val="00B458B5"/>
    <w:rsid w:val="00B4714A"/>
    <w:rsid w:val="00B5057B"/>
    <w:rsid w:val="00B50688"/>
    <w:rsid w:val="00B51B14"/>
    <w:rsid w:val="00B52346"/>
    <w:rsid w:val="00B526B2"/>
    <w:rsid w:val="00B52A9D"/>
    <w:rsid w:val="00B52C1D"/>
    <w:rsid w:val="00B52F39"/>
    <w:rsid w:val="00B53453"/>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46D1"/>
    <w:rsid w:val="00B877C8"/>
    <w:rsid w:val="00B90332"/>
    <w:rsid w:val="00B90BD2"/>
    <w:rsid w:val="00B91032"/>
    <w:rsid w:val="00B913A3"/>
    <w:rsid w:val="00B92392"/>
    <w:rsid w:val="00B92905"/>
    <w:rsid w:val="00B9331C"/>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20"/>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921"/>
    <w:rsid w:val="00BE673B"/>
    <w:rsid w:val="00BE72B1"/>
    <w:rsid w:val="00BE7CAA"/>
    <w:rsid w:val="00BF04B5"/>
    <w:rsid w:val="00BF062C"/>
    <w:rsid w:val="00BF3DD5"/>
    <w:rsid w:val="00BF4B80"/>
    <w:rsid w:val="00BF5F3C"/>
    <w:rsid w:val="00C00FFD"/>
    <w:rsid w:val="00C01132"/>
    <w:rsid w:val="00C017F4"/>
    <w:rsid w:val="00C01D2C"/>
    <w:rsid w:val="00C02BAB"/>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A9F"/>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A55"/>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1106"/>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B3661"/>
    <w:rsid w:val="00CB3A35"/>
    <w:rsid w:val="00CB41F7"/>
    <w:rsid w:val="00CB57FA"/>
    <w:rsid w:val="00CB6323"/>
    <w:rsid w:val="00CB7C2B"/>
    <w:rsid w:val="00CB7EE3"/>
    <w:rsid w:val="00CC0470"/>
    <w:rsid w:val="00CC0DCB"/>
    <w:rsid w:val="00CC0E4D"/>
    <w:rsid w:val="00CC3342"/>
    <w:rsid w:val="00CC3E6C"/>
    <w:rsid w:val="00CC6E04"/>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5B9B"/>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1C4"/>
    <w:rsid w:val="00D464D9"/>
    <w:rsid w:val="00D4714B"/>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9737E"/>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C7A52"/>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2A6E"/>
    <w:rsid w:val="00E1544A"/>
    <w:rsid w:val="00E15F1B"/>
    <w:rsid w:val="00E162B8"/>
    <w:rsid w:val="00E170F0"/>
    <w:rsid w:val="00E1744E"/>
    <w:rsid w:val="00E1747D"/>
    <w:rsid w:val="00E216CD"/>
    <w:rsid w:val="00E21CC8"/>
    <w:rsid w:val="00E21D2C"/>
    <w:rsid w:val="00E223F2"/>
    <w:rsid w:val="00E22833"/>
    <w:rsid w:val="00E245E6"/>
    <w:rsid w:val="00E24994"/>
    <w:rsid w:val="00E24EDB"/>
    <w:rsid w:val="00E25583"/>
    <w:rsid w:val="00E255A6"/>
    <w:rsid w:val="00E256D0"/>
    <w:rsid w:val="00E2761B"/>
    <w:rsid w:val="00E27878"/>
    <w:rsid w:val="00E32553"/>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5876"/>
    <w:rsid w:val="00E76A8F"/>
    <w:rsid w:val="00E8022F"/>
    <w:rsid w:val="00E81D75"/>
    <w:rsid w:val="00E8236B"/>
    <w:rsid w:val="00E84350"/>
    <w:rsid w:val="00E86636"/>
    <w:rsid w:val="00E86BDF"/>
    <w:rsid w:val="00E87B0A"/>
    <w:rsid w:val="00E87B86"/>
    <w:rsid w:val="00E87D23"/>
    <w:rsid w:val="00E87E98"/>
    <w:rsid w:val="00E87F15"/>
    <w:rsid w:val="00E90F11"/>
    <w:rsid w:val="00E9141C"/>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4DCE"/>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66273"/>
    <w:rsid w:val="00F70483"/>
    <w:rsid w:val="00F711E4"/>
    <w:rsid w:val="00F71338"/>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5802"/>
    <w:rsid w:val="00FA6854"/>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4CB2"/>
    <w:rsid w:val="00FD5D6A"/>
    <w:rsid w:val="00FD703C"/>
    <w:rsid w:val="00FE0167"/>
    <w:rsid w:val="00FE1A4C"/>
    <w:rsid w:val="00FE2476"/>
    <w:rsid w:val="00FE4013"/>
    <w:rsid w:val="00FE4CB5"/>
    <w:rsid w:val="00FE6708"/>
    <w:rsid w:val="00FE6828"/>
    <w:rsid w:val="00FE6887"/>
    <w:rsid w:val="00FE76F1"/>
    <w:rsid w:val="00FE7A1C"/>
    <w:rsid w:val="00FE7E80"/>
    <w:rsid w:val="00FF1668"/>
    <w:rsid w:val="00FF1FCA"/>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6854"/>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List Paragraph"/>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List Paragraph Char1"/>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2">
    <w:name w:val="Normální2"/>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1">
    <w:name w:val="Nadpis obsahu1"/>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1">
    <w:name w:val="Odstavec se seznamem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1">
    <w:name w:val="Podnadpis1"/>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0">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0">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E2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14300423">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2897</Words>
  <Characters>16513</Characters>
  <Application>Microsoft Office Word</Application>
  <DocSecurity>0</DocSecurity>
  <Lines>137</Lines>
  <Paragraphs>38</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19372</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2023-02-20T07:58:00Z</dcterms:created>
  <dcterms:modified xsi:type="dcterms:W3CDTF">2023-02-20T08:18:00Z</dcterms:modified>
</cp:coreProperties>
</file>