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1ABDBF63"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proofErr w:type="spellStart"/>
      <w:r w:rsidR="00C15B7B">
        <w:rPr>
          <w:rFonts w:ascii="Times New Roman" w:eastAsia="Arial" w:hAnsi="Times New Roman"/>
          <w:b/>
          <w:color w:val="000000"/>
          <w:sz w:val="22"/>
          <w:szCs w:val="22"/>
        </w:rPr>
        <w:t>Antitrombotiká</w:t>
      </w:r>
      <w:proofErr w:type="spellEnd"/>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F24672E" w14:textId="77777777" w:rsidR="00055135" w:rsidRDefault="00055135" w:rsidP="00055135">
      <w:pPr>
        <w:rPr>
          <w:rFonts w:ascii="Times New Roman" w:eastAsia="Tahoma" w:hAnsi="Times New Roman"/>
          <w:szCs w:val="20"/>
        </w:rPr>
      </w:pPr>
      <w:r>
        <w:rPr>
          <w:rFonts w:ascii="Times New Roman" w:eastAsia="Tahoma" w:hAnsi="Times New Roman"/>
          <w:szCs w:val="20"/>
        </w:rPr>
        <w:t xml:space="preserve">V Žiline, 01.03.2023                                                                                               Anna </w:t>
      </w:r>
      <w:proofErr w:type="spellStart"/>
      <w:r>
        <w:rPr>
          <w:rFonts w:ascii="Times New Roman" w:eastAsia="Tahoma" w:hAnsi="Times New Roman"/>
          <w:szCs w:val="20"/>
        </w:rPr>
        <w:t>Kasmanová</w:t>
      </w:r>
      <w:proofErr w:type="spellEnd"/>
      <w:r>
        <w:rPr>
          <w:rFonts w:ascii="Times New Roman" w:eastAsia="Tahoma" w:hAnsi="Times New Roman"/>
          <w:szCs w:val="20"/>
        </w:rPr>
        <w:t xml:space="preserve"> </w:t>
      </w:r>
    </w:p>
    <w:p w14:paraId="629733F7"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Odborný referent oddelenia VO </w:t>
      </w:r>
    </w:p>
    <w:p w14:paraId="5DB16611"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79A5841F" w14:textId="77777777" w:rsidR="00055135" w:rsidRDefault="00055135" w:rsidP="00055135">
      <w:pPr>
        <w:spacing w:after="120"/>
        <w:rPr>
          <w:rFonts w:ascii="Times New Roman" w:eastAsia="Tahoma" w:hAnsi="Times New Roman"/>
          <w:szCs w:val="20"/>
        </w:rPr>
      </w:pPr>
    </w:p>
    <w:p w14:paraId="5DCA9352"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3F828695"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p>
    <w:p w14:paraId="0D71DB26" w14:textId="77777777" w:rsidR="00055135" w:rsidRDefault="00055135" w:rsidP="00055135">
      <w:pPr>
        <w:pStyle w:val="Bezriadkovania"/>
        <w:rPr>
          <w:rFonts w:ascii="Times New Roman" w:hAnsi="Times New Roman" w:cs="Times New Roman"/>
          <w:sz w:val="18"/>
          <w:szCs w:val="18"/>
        </w:rPr>
      </w:pPr>
      <w:r>
        <w:rPr>
          <w:rFonts w:ascii="Times New Roman" w:eastAsia="Tahoma" w:hAnsi="Times New Roman" w:cs="Times New Roman"/>
          <w:sz w:val="20"/>
          <w:szCs w:val="20"/>
        </w:rPr>
        <w:t xml:space="preserve">špecifikáciu zadania                                                                                                  </w:t>
      </w:r>
      <w:r>
        <w:rPr>
          <w:rFonts w:ascii="Times New Roman" w:hAnsi="Times New Roman" w:cs="Times New Roman"/>
          <w:sz w:val="18"/>
          <w:szCs w:val="18"/>
        </w:rPr>
        <w:t xml:space="preserve"> PharmDr. Eva Rybárová</w:t>
      </w:r>
    </w:p>
    <w:p w14:paraId="63F0EC30" w14:textId="77777777" w:rsidR="00055135" w:rsidRDefault="00055135" w:rsidP="00055135">
      <w:pPr>
        <w:tabs>
          <w:tab w:val="left" w:pos="6120"/>
        </w:tabs>
        <w:spacing w:after="120"/>
        <w:rPr>
          <w:rFonts w:ascii="Times New Roman" w:eastAsia="Tahoma" w:hAnsi="Times New Roman"/>
          <w:szCs w:val="20"/>
        </w:rPr>
      </w:pPr>
      <w:r>
        <w:rPr>
          <w:rFonts w:ascii="Times New Roman" w:eastAsia="Tahoma" w:hAnsi="Times New Roman"/>
          <w:szCs w:val="20"/>
        </w:rPr>
        <w:t xml:space="preserve">                                                                                                                                    vedúca nemocničnej lekárne</w:t>
      </w:r>
    </w:p>
    <w:p w14:paraId="2CA1CDCC"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 xml:space="preserve">                                                                                        </w:t>
      </w:r>
    </w:p>
    <w:p w14:paraId="5660D536" w14:textId="77777777" w:rsidR="00055135" w:rsidRDefault="00055135" w:rsidP="00055135">
      <w:pPr>
        <w:spacing w:after="120"/>
        <w:rPr>
          <w:rFonts w:ascii="Times New Roman" w:eastAsia="Tahoma" w:hAnsi="Times New Roman"/>
          <w:szCs w:val="20"/>
        </w:rPr>
      </w:pPr>
    </w:p>
    <w:p w14:paraId="5BE06B1B"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Súťažné podklady schválil:                                                                                  ............................................</w:t>
      </w:r>
      <w:r>
        <w:rPr>
          <w:rFonts w:ascii="Times New Roman" w:eastAsia="Tahoma" w:hAnsi="Times New Roman"/>
          <w:szCs w:val="20"/>
        </w:rPr>
        <w:tab/>
      </w:r>
    </w:p>
    <w:p w14:paraId="4B79D9A1" w14:textId="77777777" w:rsidR="00055135" w:rsidRPr="00CA2E26" w:rsidRDefault="00055135" w:rsidP="00055135">
      <w:pPr>
        <w:pStyle w:val="ILFDatum"/>
        <w:rPr>
          <w:rFonts w:ascii="Times New Roman" w:hAnsi="Times New Roman"/>
          <w:b w:val="0"/>
          <w:bCs/>
          <w:sz w:val="20"/>
        </w:rPr>
      </w:pPr>
      <w:r>
        <w:rPr>
          <w:rFonts w:ascii="Times New Roman" w:eastAsia="Tahoma" w:hAnsi="Times New Roman"/>
          <w:b w:val="0"/>
        </w:rPr>
        <w:t xml:space="preserve">                                                                                                        </w:t>
      </w:r>
      <w:r w:rsidRPr="00CA2E26">
        <w:rPr>
          <w:rFonts w:ascii="Times New Roman" w:hAnsi="Times New Roman"/>
          <w:b w:val="0"/>
          <w:bCs/>
          <w:sz w:val="20"/>
        </w:rPr>
        <w:t>Mgr. Eduard Dorčík</w:t>
      </w:r>
    </w:p>
    <w:p w14:paraId="1C9EC1C5" w14:textId="77777777" w:rsidR="00055135" w:rsidRPr="00CA2E26" w:rsidRDefault="00055135" w:rsidP="00055135">
      <w:pPr>
        <w:pStyle w:val="ILFDatum"/>
        <w:rPr>
          <w:rFonts w:ascii="Times New Roman" w:hAnsi="Times New Roman"/>
          <w:b w:val="0"/>
          <w:bCs/>
          <w:sz w:val="20"/>
        </w:rPr>
      </w:pPr>
      <w:r w:rsidRPr="00CA2E26">
        <w:rPr>
          <w:rFonts w:ascii="Times New Roman" w:hAnsi="Times New Roman"/>
          <w:b w:val="0"/>
          <w:bCs/>
          <w:sz w:val="20"/>
        </w:rPr>
        <w:t xml:space="preserve">                                                                                                                    riaditeľ FNsP Žilina</w:t>
      </w:r>
    </w:p>
    <w:p w14:paraId="117C5299" w14:textId="77777777" w:rsidR="00055135" w:rsidRPr="00CA2E26" w:rsidRDefault="00055135" w:rsidP="00055135">
      <w:pPr>
        <w:spacing w:after="120"/>
        <w:rPr>
          <w:rFonts w:ascii="Times New Roman" w:eastAsia="Tahoma" w:hAnsi="Times New Roman"/>
          <w:bCs/>
          <w:szCs w:val="20"/>
        </w:rPr>
      </w:pPr>
    </w:p>
    <w:p w14:paraId="69797B9D" w14:textId="77777777" w:rsidR="00055135" w:rsidRDefault="00055135" w:rsidP="00055135">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7488338A" w14:textId="77777777" w:rsidR="00055135" w:rsidRDefault="00055135" w:rsidP="00055135">
      <w:pPr>
        <w:spacing w:after="120"/>
        <w:rPr>
          <w:rFonts w:ascii="Times New Roman" w:eastAsia="Tahoma" w:hAnsi="Times New Roman"/>
          <w:szCs w:val="20"/>
        </w:rPr>
      </w:pPr>
    </w:p>
    <w:p w14:paraId="282E187D" w14:textId="77777777" w:rsidR="00055135" w:rsidRDefault="00055135" w:rsidP="00055135">
      <w:pPr>
        <w:spacing w:after="120"/>
        <w:rPr>
          <w:rFonts w:ascii="Times New Roman" w:eastAsia="Tahoma" w:hAnsi="Times New Roman"/>
          <w:szCs w:val="20"/>
        </w:rPr>
      </w:pPr>
    </w:p>
    <w:p w14:paraId="0B6E47DC" w14:textId="77777777" w:rsidR="00055135" w:rsidRDefault="00055135" w:rsidP="00055135">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20C76B3C" w14:textId="77777777" w:rsidR="00055135" w:rsidRDefault="00055135" w:rsidP="00055135">
      <w:pPr>
        <w:jc w:val="left"/>
        <w:rPr>
          <w:rFonts w:ascii="Times New Roman" w:hAnsi="Times New Roman"/>
          <w:szCs w:val="20"/>
        </w:rPr>
      </w:pPr>
    </w:p>
    <w:p w14:paraId="1D69AC00" w14:textId="77777777" w:rsidR="00055135" w:rsidRDefault="00055135" w:rsidP="00055135">
      <w:pPr>
        <w:jc w:val="left"/>
        <w:rPr>
          <w:rFonts w:ascii="Times New Roman" w:hAnsi="Times New Roman"/>
          <w:szCs w:val="20"/>
        </w:rPr>
      </w:pPr>
      <w:r>
        <w:rPr>
          <w:rFonts w:ascii="Times New Roman" w:hAnsi="Times New Roman"/>
          <w:szCs w:val="20"/>
        </w:rPr>
        <w:t xml:space="preserve">                                                                          </w:t>
      </w:r>
    </w:p>
    <w:p w14:paraId="79F82F3F" w14:textId="77777777" w:rsidR="00055135" w:rsidRDefault="00055135" w:rsidP="00055135">
      <w:pPr>
        <w:jc w:val="left"/>
        <w:rPr>
          <w:rFonts w:ascii="Times New Roman" w:hAnsi="Times New Roman"/>
          <w:szCs w:val="20"/>
        </w:rPr>
      </w:pPr>
    </w:p>
    <w:p w14:paraId="41398D61" w14:textId="77777777" w:rsidR="00055135" w:rsidRDefault="00055135" w:rsidP="00055135">
      <w:pPr>
        <w:jc w:val="left"/>
        <w:rPr>
          <w:rFonts w:ascii="Times New Roman" w:hAnsi="Times New Roman"/>
          <w:szCs w:val="20"/>
        </w:rPr>
      </w:pPr>
      <w:r>
        <w:rPr>
          <w:rFonts w:ascii="Times New Roman" w:hAnsi="Times New Roman"/>
          <w:szCs w:val="20"/>
        </w:rPr>
        <w:t xml:space="preserve">                                                                  Žilina, marec 2023</w:t>
      </w: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729D36B" w14:textId="0841A48C" w:rsidR="00BD638E" w:rsidRPr="001911DF" w:rsidRDefault="00BD638E" w:rsidP="00BD638E">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069101D7"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proofErr w:type="spellStart"/>
      <w:r w:rsidR="00C15B7B">
        <w:rPr>
          <w:rFonts w:ascii="Times New Roman" w:eastAsia="Arial" w:hAnsi="Times New Roman"/>
          <w:b/>
          <w:color w:val="000000"/>
          <w:sz w:val="22"/>
          <w:szCs w:val="22"/>
        </w:rPr>
        <w:t>Antitrombotiká</w:t>
      </w:r>
      <w:proofErr w:type="spellEnd"/>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3040262A"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0844AF">
        <w:rPr>
          <w:rFonts w:ascii="Times New Roman" w:hAnsi="Times New Roman"/>
          <w:szCs w:val="20"/>
        </w:rPr>
        <w:t>33621100-0</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563A8A87" w:rsidR="00093758" w:rsidRPr="00B4714A" w:rsidRDefault="00093758" w:rsidP="00093758">
      <w:pPr>
        <w:spacing w:line="276" w:lineRule="auto"/>
        <w:rPr>
          <w:rFonts w:ascii="Times New Roman" w:hAnsi="Times New Roman"/>
          <w:sz w:val="22"/>
          <w:szCs w:val="22"/>
        </w:rPr>
      </w:pPr>
    </w:p>
    <w:p w14:paraId="38BA7C60" w14:textId="77777777" w:rsidR="00093758" w:rsidRPr="00B4714A" w:rsidRDefault="00093758" w:rsidP="00093758">
      <w:pPr>
        <w:spacing w:line="276" w:lineRule="auto"/>
        <w:rPr>
          <w:rFonts w:ascii="Times New Roman" w:hAnsi="Times New Roman"/>
          <w:sz w:val="22"/>
          <w:szCs w:val="22"/>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06625582" w14:textId="3D0A6F39" w:rsidR="0002088E" w:rsidRDefault="0002088E" w:rsidP="0002088E">
      <w:pPr>
        <w:rPr>
          <w:rFonts w:ascii="Times New Roman" w:hAnsi="Times New Roman"/>
          <w:b/>
          <w:iCs/>
          <w:sz w:val="24"/>
        </w:rPr>
      </w:pPr>
      <w:r>
        <w:rPr>
          <w:rFonts w:ascii="Times New Roman" w:hAnsi="Times New Roman"/>
          <w:b/>
          <w:iCs/>
          <w:sz w:val="24"/>
        </w:rPr>
        <w:t xml:space="preserve">1.časť:     </w:t>
      </w:r>
      <w:r w:rsidR="00565531" w:rsidRPr="00565531">
        <w:rPr>
          <w:rFonts w:cs="Arial"/>
          <w:b/>
          <w:bCs/>
          <w:szCs w:val="20"/>
        </w:rPr>
        <w:t>1</w:t>
      </w:r>
      <w:r w:rsidR="00075849">
        <w:rPr>
          <w:rFonts w:cs="Arial"/>
          <w:b/>
          <w:bCs/>
          <w:szCs w:val="20"/>
        </w:rPr>
        <w:t>10784</w:t>
      </w:r>
      <w:r w:rsidR="00565531" w:rsidRPr="00565531">
        <w:rPr>
          <w:rFonts w:cs="Arial"/>
          <w:b/>
          <w:bCs/>
          <w:szCs w:val="20"/>
        </w:rPr>
        <w:t>,</w:t>
      </w:r>
      <w:r w:rsidR="00075849">
        <w:rPr>
          <w:rFonts w:cs="Arial"/>
          <w:b/>
          <w:bCs/>
          <w:szCs w:val="20"/>
        </w:rPr>
        <w:t>0600</w:t>
      </w:r>
      <w:r w:rsidR="00565531">
        <w:rPr>
          <w:rFonts w:cs="Arial"/>
          <w:b/>
          <w:bCs/>
          <w:szCs w:val="20"/>
        </w:rPr>
        <w:t xml:space="preserve"> </w:t>
      </w:r>
      <w:r w:rsidRPr="009B5F1F">
        <w:rPr>
          <w:rFonts w:ascii="Times New Roman" w:hAnsi="Times New Roman"/>
          <w:b/>
          <w:iCs/>
          <w:sz w:val="24"/>
        </w:rPr>
        <w:t>EUR bez DPH</w:t>
      </w:r>
    </w:p>
    <w:p w14:paraId="05770956" w14:textId="140FEE7E" w:rsidR="0002088E" w:rsidRDefault="0002088E" w:rsidP="0002088E">
      <w:pPr>
        <w:rPr>
          <w:rFonts w:ascii="Times New Roman" w:hAnsi="Times New Roman"/>
          <w:b/>
          <w:iCs/>
          <w:sz w:val="24"/>
        </w:rPr>
      </w:pPr>
      <w:r>
        <w:rPr>
          <w:rFonts w:ascii="Times New Roman" w:hAnsi="Times New Roman"/>
          <w:b/>
          <w:iCs/>
          <w:sz w:val="24"/>
        </w:rPr>
        <w:t xml:space="preserve">2.časť:     </w:t>
      </w:r>
      <w:r w:rsidR="00565531" w:rsidRPr="00565531">
        <w:rPr>
          <w:rFonts w:cs="Arial"/>
          <w:b/>
          <w:bCs/>
          <w:szCs w:val="20"/>
        </w:rPr>
        <w:t>10</w:t>
      </w:r>
      <w:r w:rsidR="00075849">
        <w:rPr>
          <w:rFonts w:cs="Arial"/>
          <w:b/>
          <w:bCs/>
          <w:szCs w:val="20"/>
        </w:rPr>
        <w:t>6909,0300</w:t>
      </w:r>
      <w:r w:rsidR="00565531">
        <w:rPr>
          <w:rFonts w:cs="Arial"/>
          <w:b/>
          <w:bCs/>
          <w:szCs w:val="20"/>
        </w:rPr>
        <w:t xml:space="preserve"> </w:t>
      </w:r>
      <w:r>
        <w:rPr>
          <w:rFonts w:ascii="Times New Roman" w:hAnsi="Times New Roman"/>
          <w:b/>
          <w:iCs/>
          <w:sz w:val="24"/>
        </w:rPr>
        <w:t>EUR bez DPH</w:t>
      </w:r>
    </w:p>
    <w:p w14:paraId="42ADE90E" w14:textId="3DB1ED6D" w:rsidR="0002088E" w:rsidRDefault="0002088E" w:rsidP="0002088E">
      <w:pPr>
        <w:rPr>
          <w:rFonts w:ascii="Times New Roman" w:hAnsi="Times New Roman"/>
          <w:b/>
          <w:iCs/>
          <w:sz w:val="24"/>
        </w:rPr>
      </w:pPr>
      <w:r>
        <w:rPr>
          <w:rFonts w:ascii="Times New Roman" w:hAnsi="Times New Roman"/>
          <w:b/>
          <w:iCs/>
          <w:sz w:val="24"/>
        </w:rPr>
        <w:t xml:space="preserve">3.časť:    </w:t>
      </w:r>
      <w:r w:rsidR="00075849">
        <w:rPr>
          <w:rFonts w:ascii="Times New Roman" w:hAnsi="Times New Roman"/>
          <w:b/>
          <w:iCs/>
          <w:sz w:val="24"/>
        </w:rPr>
        <w:t xml:space="preserve">  </w:t>
      </w:r>
      <w:r>
        <w:rPr>
          <w:rFonts w:ascii="Times New Roman" w:hAnsi="Times New Roman"/>
          <w:b/>
          <w:iCs/>
          <w:sz w:val="24"/>
        </w:rPr>
        <w:t xml:space="preserve"> </w:t>
      </w:r>
      <w:r w:rsidR="00565531" w:rsidRPr="00565531">
        <w:rPr>
          <w:rFonts w:cs="Arial"/>
          <w:b/>
          <w:bCs/>
          <w:szCs w:val="20"/>
        </w:rPr>
        <w:t>63464,500</w:t>
      </w:r>
      <w:r w:rsidR="00565531">
        <w:rPr>
          <w:rFonts w:cs="Arial"/>
          <w:b/>
          <w:bCs/>
          <w:szCs w:val="20"/>
        </w:rPr>
        <w:t xml:space="preserve">0 </w:t>
      </w:r>
      <w:r>
        <w:rPr>
          <w:rFonts w:ascii="Times New Roman" w:hAnsi="Times New Roman"/>
          <w:b/>
          <w:iCs/>
          <w:sz w:val="24"/>
        </w:rPr>
        <w:t xml:space="preserve"> EUR bez DPH   </w:t>
      </w:r>
    </w:p>
    <w:p w14:paraId="3942F94B" w14:textId="77777777" w:rsidR="00093758" w:rsidRPr="00B4714A" w:rsidRDefault="00093758" w:rsidP="00093758">
      <w:pPr>
        <w:spacing w:line="276" w:lineRule="auto"/>
        <w:rPr>
          <w:rFonts w:ascii="Times New Roman" w:hAnsi="Times New Roman"/>
          <w:sz w:val="22"/>
          <w:szCs w:val="22"/>
        </w:rPr>
      </w:pPr>
    </w:p>
    <w:p w14:paraId="596287BD" w14:textId="001CDDF9"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075849">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lastRenderedPageBreak/>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lastRenderedPageBreak/>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lastRenderedPageBreak/>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w:t>
      </w:r>
      <w:r w:rsidRPr="00070EDA">
        <w:rPr>
          <w:rFonts w:asciiTheme="minorHAnsi" w:eastAsia="Calibri" w:hAnsiTheme="minorHAnsi" w:cstheme="minorHAnsi"/>
          <w:sz w:val="22"/>
          <w:szCs w:val="22"/>
        </w:rPr>
        <w:lastRenderedPageBreak/>
        <w:t>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5073A62B"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0844AF">
        <w:rPr>
          <w:rFonts w:asciiTheme="minorHAnsi" w:hAnsiTheme="minorHAnsi" w:cstheme="minorHAnsi"/>
          <w:b/>
          <w:sz w:val="22"/>
          <w:szCs w:val="22"/>
        </w:rPr>
        <w:t xml:space="preserve"> </w:t>
      </w:r>
      <w:r w:rsidR="004D74AC">
        <w:rPr>
          <w:rFonts w:asciiTheme="minorHAnsi" w:hAnsiTheme="minorHAnsi" w:cstheme="minorHAnsi"/>
          <w:b/>
          <w:sz w:val="22"/>
          <w:szCs w:val="22"/>
        </w:rPr>
        <w:t>03.04</w:t>
      </w:r>
      <w:r>
        <w:rPr>
          <w:rFonts w:asciiTheme="minorHAnsi" w:hAnsiTheme="minorHAnsi" w:cstheme="minorHAnsi"/>
          <w:b/>
          <w:sz w:val="22"/>
          <w:szCs w:val="22"/>
        </w:rPr>
        <w:t>.202</w:t>
      </w:r>
      <w:r w:rsidR="000844AF">
        <w:rPr>
          <w:rFonts w:asciiTheme="minorHAnsi" w:hAnsiTheme="minorHAnsi" w:cstheme="minorHAnsi"/>
          <w:b/>
          <w:sz w:val="22"/>
          <w:szCs w:val="22"/>
        </w:rPr>
        <w:t>3</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5A26B54F"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Pr>
          <w:rFonts w:asciiTheme="minorHAnsi" w:hAnsiTheme="minorHAnsi" w:cstheme="minorHAnsi"/>
          <w:sz w:val="22"/>
          <w:szCs w:val="22"/>
        </w:rPr>
        <w:t>30</w:t>
      </w:r>
      <w:r w:rsidRPr="00070EDA">
        <w:rPr>
          <w:rFonts w:asciiTheme="minorHAnsi" w:hAnsiTheme="minorHAnsi" w:cstheme="minorHAnsi"/>
          <w:sz w:val="22"/>
          <w:szCs w:val="22"/>
        </w:rPr>
        <w:t>.</w:t>
      </w:r>
      <w:r w:rsidR="00DA46B5">
        <w:rPr>
          <w:rFonts w:asciiTheme="minorHAnsi" w:hAnsiTheme="minorHAnsi" w:cstheme="minorHAnsi"/>
          <w:sz w:val="22"/>
          <w:szCs w:val="22"/>
        </w:rPr>
        <w:t>12</w:t>
      </w:r>
      <w:r>
        <w:rPr>
          <w:rFonts w:asciiTheme="minorHAnsi" w:hAnsiTheme="minorHAnsi" w:cstheme="minorHAnsi"/>
          <w:sz w:val="22"/>
          <w:szCs w:val="22"/>
        </w:rPr>
        <w:t>.2023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 xml:space="preserve">lehote pred uplynutím lehoty na predkladanie ponúk. </w:t>
      </w:r>
      <w:r w:rsidRPr="00070EDA">
        <w:rPr>
          <w:rFonts w:asciiTheme="minorHAnsi" w:eastAsia="TimesNewRomanPSMT" w:hAnsiTheme="minorHAnsi" w:cstheme="minorHAnsi"/>
          <w:color w:val="000000"/>
          <w:sz w:val="22"/>
          <w:szCs w:val="22"/>
        </w:rPr>
        <w:lastRenderedPageBreak/>
        <w:t>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591E6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591E6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591E6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591E6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591E6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5BD0D003" w:rsidR="00F912F3" w:rsidRPr="00070EDA" w:rsidRDefault="00DA46B5" w:rsidP="00F912F3">
      <w:pPr>
        <w:autoSpaceDE w:val="0"/>
        <w:autoSpaceDN w:val="0"/>
        <w:adjustRightInd w:val="0"/>
        <w:spacing w:line="276" w:lineRule="auto"/>
        <w:rPr>
          <w:rFonts w:asciiTheme="minorHAnsi" w:eastAsia="TimesNewRomanPSMT" w:hAnsiTheme="minorHAnsi" w:cstheme="minorHAnsi"/>
          <w:color w:val="000000"/>
          <w:sz w:val="22"/>
          <w:szCs w:val="22"/>
        </w:rPr>
      </w:pPr>
      <w:r>
        <w:t>Verejný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w:t>
      </w:r>
      <w:r w:rsidR="00F912F3" w:rsidRPr="00070EDA">
        <w:rPr>
          <w:rFonts w:asciiTheme="minorHAnsi" w:eastAsia="TimesNewRomanPSMT" w:hAnsiTheme="minorHAnsi" w:cstheme="minorHAnsi"/>
          <w:color w:val="000000"/>
          <w:sz w:val="22"/>
          <w:szCs w:val="22"/>
        </w:rPr>
        <w:t>.</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w:t>
      </w:r>
      <w:r w:rsidRPr="00070EDA">
        <w:rPr>
          <w:rFonts w:asciiTheme="minorHAnsi" w:eastAsia="TimesNewRomanPSMT" w:hAnsiTheme="minorHAnsi" w:cstheme="minorHAnsi"/>
          <w:color w:val="000000"/>
          <w:sz w:val="22"/>
          <w:szCs w:val="22"/>
        </w:rPr>
        <w:lastRenderedPageBreak/>
        <w:t xml:space="preserve">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2F0B9E5C"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4D74AC">
        <w:rPr>
          <w:rFonts w:asciiTheme="minorHAnsi" w:eastAsia="TimesNewRomanPSMT" w:hAnsiTheme="minorHAnsi" w:cstheme="minorHAnsi"/>
          <w:color w:val="000000"/>
          <w:sz w:val="22"/>
          <w:szCs w:val="22"/>
        </w:rPr>
        <w:t>03.04</w:t>
      </w:r>
      <w:r>
        <w:rPr>
          <w:rFonts w:asciiTheme="minorHAnsi" w:eastAsia="TimesNewRomanPSMT" w:hAnsiTheme="minorHAnsi" w:cstheme="minorHAnsi"/>
          <w:color w:val="000000"/>
          <w:sz w:val="22"/>
          <w:szCs w:val="22"/>
        </w:rPr>
        <w:t>.202</w:t>
      </w:r>
      <w:r w:rsidR="000844AF">
        <w:rPr>
          <w:rFonts w:asciiTheme="minorHAnsi" w:eastAsia="TimesNewRomanPSMT" w:hAnsiTheme="minorHAnsi" w:cstheme="minorHAnsi"/>
          <w:color w:val="000000"/>
          <w:sz w:val="22"/>
          <w:szCs w:val="22"/>
        </w:rPr>
        <w:t>3</w:t>
      </w:r>
      <w:r>
        <w:rPr>
          <w:rFonts w:asciiTheme="minorHAnsi" w:eastAsia="TimesNewRomanPSMT" w:hAnsiTheme="minorHAnsi" w:cstheme="minorHAnsi"/>
          <w:color w:val="000000"/>
          <w:sz w:val="22"/>
          <w:szCs w:val="22"/>
        </w:rPr>
        <w:t xml:space="preserve"> o</w:t>
      </w:r>
      <w:r w:rsidR="004D74AC">
        <w:rPr>
          <w:rFonts w:asciiTheme="minorHAnsi" w:eastAsia="TimesNewRomanPSMT" w:hAnsiTheme="minorHAnsi" w:cstheme="minorHAnsi"/>
          <w:color w:val="000000"/>
          <w:sz w:val="22"/>
          <w:szCs w:val="22"/>
        </w:rPr>
        <w:t> 09:00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2710287" w14:textId="77777777" w:rsidR="00F912F3" w:rsidRPr="00070EDA"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2A9BC51C"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r w:rsidR="00F173AA">
        <w:rPr>
          <w:rFonts w:asciiTheme="minorHAnsi" w:hAnsiTheme="minorHAnsi" w:cstheme="minorHAnsi"/>
          <w:b/>
          <w:bCs/>
          <w:sz w:val="22"/>
          <w:szCs w:val="22"/>
        </w:rPr>
        <w:t xml:space="preserve"> Podrobne v prílohe „ Kritéria a e-aukcia“.</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07269835" w14:textId="34E58423" w:rsidR="00F912F3" w:rsidRPr="00070EDA" w:rsidRDefault="00F912F3" w:rsidP="00F173AA">
      <w:pPr>
        <w:pStyle w:val="Zkladntext"/>
        <w:ind w:left="709" w:hanging="709"/>
        <w:rPr>
          <w:rFonts w:asciiTheme="minorHAnsi" w:hAnsiTheme="minorHAnsi" w:cstheme="minorHAnsi"/>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w:t>
      </w:r>
      <w:r w:rsidRPr="00070EDA">
        <w:rPr>
          <w:rFonts w:asciiTheme="minorHAnsi" w:eastAsia="TimesNewRomanPSMT" w:hAnsiTheme="minorHAnsi" w:cstheme="minorHAnsi"/>
          <w:color w:val="000000"/>
          <w:sz w:val="22"/>
          <w:szCs w:val="22"/>
        </w:rPr>
        <w:lastRenderedPageBreak/>
        <w:t xml:space="preserve">§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3BE288BD" w14:textId="18050BFB" w:rsidR="00F912F3" w:rsidRPr="00070EDA" w:rsidRDefault="00F912F3" w:rsidP="00591E6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14A94F23" w:rsidR="00F912F3" w:rsidRDefault="00F912F3" w:rsidP="00F912F3">
      <w:pPr>
        <w:rPr>
          <w:rFonts w:asciiTheme="minorHAnsi" w:hAnsiTheme="minorHAnsi" w:cstheme="minorHAnsi"/>
          <w:color w:val="000000"/>
          <w:sz w:val="22"/>
          <w:szCs w:val="22"/>
        </w:rPr>
      </w:pPr>
    </w:p>
    <w:p w14:paraId="3E4DB8F9" w14:textId="46BDF855" w:rsidR="00591E69" w:rsidRDefault="00591E69" w:rsidP="00F912F3">
      <w:pPr>
        <w:rPr>
          <w:rFonts w:asciiTheme="minorHAnsi" w:hAnsiTheme="minorHAnsi" w:cstheme="minorHAnsi"/>
          <w:color w:val="000000"/>
          <w:sz w:val="22"/>
          <w:szCs w:val="22"/>
        </w:rPr>
      </w:pPr>
    </w:p>
    <w:p w14:paraId="00ECA07C" w14:textId="10D57317" w:rsidR="00591E69" w:rsidRDefault="00591E69" w:rsidP="00F912F3">
      <w:pPr>
        <w:rPr>
          <w:rFonts w:asciiTheme="minorHAnsi" w:hAnsiTheme="minorHAnsi" w:cstheme="minorHAnsi"/>
          <w:color w:val="000000"/>
          <w:sz w:val="22"/>
          <w:szCs w:val="22"/>
        </w:rPr>
      </w:pPr>
    </w:p>
    <w:p w14:paraId="67ACFC1E" w14:textId="7250EA2B" w:rsidR="00591E69" w:rsidRDefault="00591E69" w:rsidP="00F912F3">
      <w:pPr>
        <w:rPr>
          <w:rFonts w:asciiTheme="minorHAnsi" w:hAnsiTheme="minorHAnsi" w:cstheme="minorHAnsi"/>
          <w:color w:val="000000"/>
          <w:sz w:val="22"/>
          <w:szCs w:val="22"/>
        </w:rPr>
      </w:pPr>
    </w:p>
    <w:p w14:paraId="25345EEC" w14:textId="652A3B67" w:rsidR="00591E69" w:rsidRDefault="00591E69" w:rsidP="00F912F3">
      <w:pPr>
        <w:rPr>
          <w:rFonts w:asciiTheme="minorHAnsi" w:hAnsiTheme="minorHAnsi" w:cstheme="minorHAnsi"/>
          <w:color w:val="000000"/>
          <w:sz w:val="22"/>
          <w:szCs w:val="22"/>
        </w:rPr>
      </w:pPr>
    </w:p>
    <w:p w14:paraId="2035DD0D" w14:textId="4D6DEE26" w:rsidR="00591E69" w:rsidRDefault="00591E69" w:rsidP="00F912F3">
      <w:pPr>
        <w:rPr>
          <w:rFonts w:asciiTheme="minorHAnsi" w:hAnsiTheme="minorHAnsi" w:cstheme="minorHAnsi"/>
          <w:color w:val="000000"/>
          <w:sz w:val="22"/>
          <w:szCs w:val="22"/>
        </w:rPr>
      </w:pPr>
    </w:p>
    <w:p w14:paraId="0D560B03" w14:textId="38F13873" w:rsidR="00591E69" w:rsidRDefault="00591E69" w:rsidP="00F912F3">
      <w:pPr>
        <w:rPr>
          <w:rFonts w:asciiTheme="minorHAnsi" w:hAnsiTheme="minorHAnsi" w:cstheme="minorHAnsi"/>
          <w:color w:val="000000"/>
          <w:sz w:val="22"/>
          <w:szCs w:val="22"/>
        </w:rPr>
      </w:pPr>
    </w:p>
    <w:p w14:paraId="190F5CC3" w14:textId="77777777" w:rsidR="00591E69" w:rsidRDefault="00591E69"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038A9F86" w14:textId="77777777" w:rsidR="00F912F3" w:rsidRDefault="00F912F3" w:rsidP="00F912F3">
      <w:pPr>
        <w:rPr>
          <w:rFonts w:asciiTheme="minorHAnsi" w:hAnsiTheme="minorHAnsi" w:cstheme="minorHAnsi"/>
          <w:color w:val="000000"/>
          <w:sz w:val="22"/>
          <w:szCs w:val="22"/>
        </w:rPr>
      </w:pPr>
    </w:p>
    <w:p w14:paraId="7816909F" w14:textId="01DDAB85" w:rsidR="00F912F3" w:rsidRDefault="00F912F3" w:rsidP="00F912F3">
      <w:pPr>
        <w:rPr>
          <w:rFonts w:asciiTheme="minorHAnsi" w:hAnsiTheme="minorHAnsi" w:cstheme="minorHAnsi"/>
          <w:color w:val="000000"/>
          <w:sz w:val="22"/>
          <w:szCs w:val="22"/>
        </w:rPr>
      </w:pPr>
    </w:p>
    <w:p w14:paraId="3009ADC3" w14:textId="7E5BDE44" w:rsidR="000844AF" w:rsidRDefault="000844AF" w:rsidP="00F912F3">
      <w:pPr>
        <w:rPr>
          <w:rFonts w:asciiTheme="minorHAnsi" w:hAnsiTheme="minorHAnsi" w:cstheme="minorHAnsi"/>
          <w:color w:val="000000"/>
          <w:sz w:val="22"/>
          <w:szCs w:val="22"/>
        </w:rPr>
      </w:pPr>
    </w:p>
    <w:p w14:paraId="256AD209" w14:textId="0E087C83" w:rsidR="000844AF" w:rsidRDefault="000844AF" w:rsidP="00F912F3">
      <w:pPr>
        <w:rPr>
          <w:rFonts w:asciiTheme="minorHAnsi" w:hAnsiTheme="minorHAnsi" w:cstheme="minorHAnsi"/>
          <w:color w:val="000000"/>
          <w:sz w:val="22"/>
          <w:szCs w:val="22"/>
        </w:rPr>
      </w:pPr>
    </w:p>
    <w:p w14:paraId="769D6DE0" w14:textId="108D24BC" w:rsidR="000844AF" w:rsidRDefault="000844AF" w:rsidP="00F912F3">
      <w:pPr>
        <w:rPr>
          <w:rFonts w:asciiTheme="minorHAnsi" w:hAnsiTheme="minorHAnsi" w:cstheme="minorHAnsi"/>
          <w:color w:val="000000"/>
          <w:sz w:val="22"/>
          <w:szCs w:val="22"/>
        </w:rPr>
      </w:pPr>
    </w:p>
    <w:p w14:paraId="11C70B9A" w14:textId="1C14DB7A" w:rsidR="000844AF" w:rsidRDefault="000844AF" w:rsidP="00F912F3">
      <w:pPr>
        <w:rPr>
          <w:rFonts w:asciiTheme="minorHAnsi" w:hAnsiTheme="minorHAnsi" w:cstheme="minorHAnsi"/>
          <w:color w:val="000000"/>
          <w:sz w:val="22"/>
          <w:szCs w:val="22"/>
        </w:rPr>
      </w:pPr>
    </w:p>
    <w:p w14:paraId="6734AA90" w14:textId="6A804EF2" w:rsidR="000844AF" w:rsidRDefault="000844AF" w:rsidP="00F912F3">
      <w:pPr>
        <w:rPr>
          <w:rFonts w:asciiTheme="minorHAnsi" w:hAnsiTheme="minorHAnsi" w:cstheme="minorHAnsi"/>
          <w:color w:val="000000"/>
          <w:sz w:val="22"/>
          <w:szCs w:val="22"/>
        </w:rPr>
      </w:pPr>
    </w:p>
    <w:p w14:paraId="576184B0" w14:textId="532C278E" w:rsidR="000844AF" w:rsidRDefault="000844AF" w:rsidP="00F912F3">
      <w:pPr>
        <w:rPr>
          <w:rFonts w:asciiTheme="minorHAnsi" w:hAnsiTheme="minorHAnsi" w:cstheme="minorHAnsi"/>
          <w:color w:val="000000"/>
          <w:sz w:val="22"/>
          <w:szCs w:val="22"/>
        </w:rPr>
      </w:pPr>
    </w:p>
    <w:p w14:paraId="5FF667B2" w14:textId="0AF51433" w:rsidR="000844AF" w:rsidRDefault="000844AF" w:rsidP="00F912F3">
      <w:pPr>
        <w:rPr>
          <w:rFonts w:asciiTheme="minorHAnsi" w:hAnsiTheme="minorHAnsi" w:cstheme="minorHAnsi"/>
          <w:color w:val="000000"/>
          <w:sz w:val="22"/>
          <w:szCs w:val="22"/>
        </w:rPr>
      </w:pPr>
    </w:p>
    <w:p w14:paraId="771497A7" w14:textId="6C0AEB89" w:rsidR="000844AF" w:rsidRDefault="000844AF" w:rsidP="00F912F3">
      <w:pPr>
        <w:rPr>
          <w:rFonts w:asciiTheme="minorHAnsi" w:hAnsiTheme="minorHAnsi" w:cstheme="minorHAnsi"/>
          <w:color w:val="000000"/>
          <w:sz w:val="22"/>
          <w:szCs w:val="22"/>
        </w:rPr>
      </w:pPr>
    </w:p>
    <w:p w14:paraId="79FAC8FF" w14:textId="24FDE3F0" w:rsidR="000844AF" w:rsidRDefault="000844AF" w:rsidP="00F912F3">
      <w:pPr>
        <w:rPr>
          <w:rFonts w:asciiTheme="minorHAnsi" w:hAnsiTheme="minorHAnsi" w:cstheme="minorHAnsi"/>
          <w:color w:val="000000"/>
          <w:sz w:val="22"/>
          <w:szCs w:val="22"/>
        </w:rPr>
      </w:pPr>
    </w:p>
    <w:p w14:paraId="3B1E270F" w14:textId="0ECD3F1F" w:rsidR="000844AF" w:rsidRDefault="000844AF" w:rsidP="00F912F3">
      <w:pPr>
        <w:rPr>
          <w:rFonts w:asciiTheme="minorHAnsi" w:hAnsiTheme="minorHAnsi" w:cstheme="minorHAnsi"/>
          <w:color w:val="000000"/>
          <w:sz w:val="22"/>
          <w:szCs w:val="22"/>
        </w:rPr>
      </w:pPr>
    </w:p>
    <w:p w14:paraId="5130895F" w14:textId="77777777" w:rsidR="00F912F3" w:rsidRDefault="00F912F3" w:rsidP="00F912F3">
      <w:pPr>
        <w:rPr>
          <w:rFonts w:asciiTheme="minorHAnsi" w:hAnsiTheme="minorHAnsi" w:cstheme="minorHAnsi"/>
          <w:color w:val="000000"/>
          <w:sz w:val="22"/>
          <w:szCs w:val="22"/>
        </w:rPr>
      </w:pPr>
    </w:p>
    <w:p w14:paraId="4E12F20E" w14:textId="77777777" w:rsidR="00F912F3" w:rsidRDefault="00F912F3"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D5CF8" w14:paraId="3F03ACF5" w14:textId="77777777" w:rsidTr="004E3E43">
        <w:tc>
          <w:tcPr>
            <w:tcW w:w="4313"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4E3E43">
        <w:tc>
          <w:tcPr>
            <w:tcW w:w="4313" w:type="dxa"/>
          </w:tcPr>
          <w:p w14:paraId="59FC9CB1" w14:textId="2B3C605B" w:rsidR="00ED5CF8" w:rsidRDefault="000844AF"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Antitrombotiká</w:t>
            </w:r>
            <w:proofErr w:type="spellEnd"/>
            <w:r w:rsidR="00ED5CF8" w:rsidRPr="001911DF">
              <w:rPr>
                <w:rFonts w:ascii="Times New Roman" w:eastAsia="Arial" w:hAnsi="Times New Roman"/>
                <w:b/>
                <w:color w:val="000000"/>
                <w:sz w:val="22"/>
                <w:szCs w:val="22"/>
              </w:rPr>
              <w:t xml:space="preserve"> </w:t>
            </w:r>
            <w:proofErr w:type="spellStart"/>
            <w:r w:rsidR="00ED5CF8">
              <w:rPr>
                <w:rFonts w:ascii="Times New Roman" w:eastAsia="Arial" w:hAnsi="Times New Roman"/>
                <w:b/>
                <w:color w:val="000000"/>
                <w:sz w:val="22"/>
                <w:szCs w:val="22"/>
              </w:rPr>
              <w:t>časť</w:t>
            </w:r>
            <w:proofErr w:type="spellEnd"/>
            <w:r w:rsidR="00ED5CF8">
              <w:rPr>
                <w:rFonts w:ascii="Times New Roman" w:eastAsia="Arial" w:hAnsi="Times New Roman"/>
                <w:b/>
                <w:color w:val="000000"/>
                <w:sz w:val="22"/>
                <w:szCs w:val="22"/>
              </w:rPr>
              <w:t xml:space="preserve"> č. </w:t>
            </w:r>
          </w:p>
        </w:tc>
        <w:tc>
          <w:tcPr>
            <w:tcW w:w="2976"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3CADF933"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0844AF">
        <w:rPr>
          <w:rFonts w:ascii="Times New Roman" w:eastAsia="Arial" w:hAnsi="Times New Roman"/>
          <w:b/>
          <w:color w:val="000000"/>
          <w:sz w:val="22"/>
          <w:szCs w:val="22"/>
        </w:rPr>
        <w:t>Antitrombotiká</w:t>
      </w:r>
      <w:proofErr w:type="spellEnd"/>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4649554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06588DEC" w14:textId="38E03084" w:rsidR="000844AF" w:rsidRDefault="000844AF" w:rsidP="00ED5CF8">
      <w:pPr>
        <w:ind w:right="57"/>
        <w:rPr>
          <w:rFonts w:ascii="Times New Roman" w:hAnsi="Times New Roman"/>
          <w:i/>
          <w:color w:val="000000"/>
        </w:rPr>
      </w:pPr>
    </w:p>
    <w:p w14:paraId="0BB21D69" w14:textId="5C13BBFE" w:rsidR="000844AF" w:rsidRDefault="000844AF" w:rsidP="00ED5CF8">
      <w:pPr>
        <w:ind w:right="57"/>
        <w:rPr>
          <w:rFonts w:ascii="Times New Roman" w:hAnsi="Times New Roman"/>
          <w:i/>
          <w:color w:val="000000"/>
        </w:rPr>
      </w:pPr>
    </w:p>
    <w:p w14:paraId="7C1FE8B2" w14:textId="7D66552A" w:rsidR="000844AF" w:rsidRDefault="000844AF" w:rsidP="00ED5CF8">
      <w:pPr>
        <w:ind w:right="57"/>
        <w:rPr>
          <w:rFonts w:ascii="Times New Roman" w:hAnsi="Times New Roman"/>
          <w:i/>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tbl>
      <w:tblPr>
        <w:tblW w:w="9486" w:type="dxa"/>
        <w:tblInd w:w="10" w:type="dxa"/>
        <w:tblCellMar>
          <w:left w:w="70" w:type="dxa"/>
          <w:right w:w="70" w:type="dxa"/>
        </w:tblCellMar>
        <w:tblLook w:val="04A0" w:firstRow="1" w:lastRow="0" w:firstColumn="1" w:lastColumn="0" w:noHBand="0" w:noVBand="1"/>
      </w:tblPr>
      <w:tblGrid>
        <w:gridCol w:w="36"/>
        <w:gridCol w:w="782"/>
        <w:gridCol w:w="781"/>
        <w:gridCol w:w="781"/>
        <w:gridCol w:w="542"/>
        <w:gridCol w:w="261"/>
        <w:gridCol w:w="2957"/>
        <w:gridCol w:w="303"/>
        <w:gridCol w:w="1675"/>
        <w:gridCol w:w="1368"/>
      </w:tblGrid>
      <w:tr w:rsidR="00474FF3" w:rsidRPr="000D62FE" w14:paraId="612EE933" w14:textId="77777777" w:rsidTr="00E34B3C">
        <w:trPr>
          <w:gridBefore w:val="1"/>
          <w:wBefore w:w="36" w:type="dxa"/>
          <w:trHeight w:val="300"/>
        </w:trPr>
        <w:tc>
          <w:tcPr>
            <w:tcW w:w="2344" w:type="dxa"/>
            <w:gridSpan w:val="3"/>
            <w:tcBorders>
              <w:top w:val="nil"/>
              <w:left w:val="nil"/>
              <w:bottom w:val="nil"/>
              <w:right w:val="nil"/>
            </w:tcBorders>
            <w:shd w:val="clear" w:color="auto" w:fill="auto"/>
            <w:noWrap/>
          </w:tcPr>
          <w:p w14:paraId="3DE686C7" w14:textId="2CB35300"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w:t>
            </w:r>
            <w:proofErr w:type="spellStart"/>
            <w:r w:rsidR="000844AF">
              <w:rPr>
                <w:rFonts w:ascii="Times New Roman" w:eastAsia="Arial" w:hAnsi="Times New Roman"/>
                <w:b/>
                <w:color w:val="000000"/>
                <w:sz w:val="22"/>
                <w:szCs w:val="22"/>
              </w:rPr>
              <w:t>Antitrombotiká</w:t>
            </w:r>
            <w:proofErr w:type="spellEnd"/>
          </w:p>
        </w:tc>
        <w:tc>
          <w:tcPr>
            <w:tcW w:w="3760" w:type="dxa"/>
            <w:gridSpan w:val="3"/>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346" w:type="dxa"/>
            <w:gridSpan w:val="3"/>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F173AA">
        <w:trPr>
          <w:gridBefore w:val="1"/>
          <w:wBefore w:w="36" w:type="dxa"/>
          <w:trHeight w:val="80"/>
        </w:trPr>
        <w:tc>
          <w:tcPr>
            <w:tcW w:w="2344" w:type="dxa"/>
            <w:gridSpan w:val="3"/>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803" w:type="dxa"/>
            <w:gridSpan w:val="2"/>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2957" w:type="dxa"/>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346" w:type="dxa"/>
            <w:gridSpan w:val="3"/>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r w:rsidR="00141121" w:rsidRPr="00141121" w14:paraId="0D325A7C" w14:textId="77777777" w:rsidTr="00E34B3C">
        <w:trPr>
          <w:gridAfter w:val="1"/>
          <w:wAfter w:w="1368" w:type="dxa"/>
          <w:trHeight w:val="3015"/>
        </w:trPr>
        <w:tc>
          <w:tcPr>
            <w:tcW w:w="2380" w:type="dxa"/>
            <w:gridSpan w:val="4"/>
            <w:tcBorders>
              <w:top w:val="single" w:sz="8" w:space="0" w:color="auto"/>
              <w:left w:val="single" w:sz="8" w:space="0" w:color="auto"/>
              <w:bottom w:val="single" w:sz="4" w:space="0" w:color="auto"/>
              <w:right w:val="single" w:sz="4" w:space="0" w:color="4C4C4C"/>
            </w:tcBorders>
            <w:shd w:val="clear" w:color="FFCC00" w:fill="99CC00"/>
            <w:noWrap/>
            <w:vAlign w:val="bottom"/>
            <w:hideMark/>
          </w:tcPr>
          <w:p w14:paraId="239F4AB4" w14:textId="77777777" w:rsidR="00141121" w:rsidRPr="00141121" w:rsidRDefault="00141121" w:rsidP="00141121">
            <w:pPr>
              <w:jc w:val="left"/>
              <w:rPr>
                <w:rFonts w:ascii="Calibri" w:hAnsi="Calibri" w:cs="Calibri"/>
                <w:b/>
                <w:bCs/>
                <w:color w:val="000000"/>
                <w:sz w:val="22"/>
                <w:szCs w:val="22"/>
              </w:rPr>
            </w:pPr>
            <w:bookmarkStart w:id="78" w:name="_Hlk125466980"/>
            <w:r w:rsidRPr="00141121">
              <w:rPr>
                <w:rFonts w:ascii="Calibri" w:hAnsi="Calibri" w:cs="Calibri"/>
                <w:b/>
                <w:bCs/>
                <w:color w:val="000000"/>
                <w:sz w:val="22"/>
                <w:szCs w:val="22"/>
              </w:rPr>
              <w:t>Účinná látka</w:t>
            </w:r>
          </w:p>
        </w:tc>
        <w:tc>
          <w:tcPr>
            <w:tcW w:w="4063" w:type="dxa"/>
            <w:gridSpan w:val="4"/>
            <w:tcBorders>
              <w:top w:val="single" w:sz="8" w:space="0" w:color="auto"/>
              <w:left w:val="nil"/>
              <w:bottom w:val="single" w:sz="4" w:space="0" w:color="auto"/>
              <w:right w:val="single" w:sz="4" w:space="0" w:color="4C4C4C"/>
            </w:tcBorders>
            <w:shd w:val="clear" w:color="FFCC00" w:fill="99CC00"/>
            <w:vAlign w:val="bottom"/>
            <w:hideMark/>
          </w:tcPr>
          <w:p w14:paraId="31019BAE" w14:textId="77777777" w:rsidR="00141121" w:rsidRPr="00141121" w:rsidRDefault="00141121" w:rsidP="00141121">
            <w:pPr>
              <w:jc w:val="center"/>
              <w:rPr>
                <w:rFonts w:ascii="Calibri" w:hAnsi="Calibri" w:cs="Calibri"/>
                <w:b/>
                <w:bCs/>
                <w:color w:val="000000"/>
                <w:sz w:val="22"/>
                <w:szCs w:val="22"/>
              </w:rPr>
            </w:pPr>
            <w:r w:rsidRPr="00141121">
              <w:rPr>
                <w:rFonts w:ascii="Calibri" w:hAnsi="Calibri" w:cs="Calibri"/>
                <w:b/>
                <w:bCs/>
                <w:color w:val="000000"/>
                <w:sz w:val="22"/>
                <w:szCs w:val="22"/>
              </w:rPr>
              <w:t>Množstvo účinnej látky v mernej jednotke</w:t>
            </w:r>
          </w:p>
        </w:tc>
        <w:tc>
          <w:tcPr>
            <w:tcW w:w="1675" w:type="dxa"/>
            <w:tcBorders>
              <w:top w:val="single" w:sz="8" w:space="0" w:color="auto"/>
              <w:left w:val="nil"/>
              <w:bottom w:val="single" w:sz="4" w:space="0" w:color="auto"/>
              <w:right w:val="single" w:sz="8" w:space="0" w:color="auto"/>
            </w:tcBorders>
            <w:shd w:val="clear" w:color="FFCC00" w:fill="99CC00"/>
            <w:vAlign w:val="bottom"/>
            <w:hideMark/>
          </w:tcPr>
          <w:p w14:paraId="25BE3635" w14:textId="7BD01F10" w:rsidR="00141121" w:rsidRPr="00141121" w:rsidRDefault="00141121" w:rsidP="00141121">
            <w:pPr>
              <w:jc w:val="left"/>
              <w:rPr>
                <w:rFonts w:ascii="Calibri" w:hAnsi="Calibri" w:cs="Calibri"/>
                <w:b/>
                <w:bCs/>
                <w:color w:val="000000"/>
                <w:sz w:val="22"/>
                <w:szCs w:val="22"/>
              </w:rPr>
            </w:pPr>
            <w:r w:rsidRPr="00141121">
              <w:rPr>
                <w:rFonts w:ascii="Calibri" w:hAnsi="Calibri" w:cs="Calibri"/>
                <w:b/>
                <w:bCs/>
                <w:color w:val="000000"/>
                <w:sz w:val="22"/>
                <w:szCs w:val="22"/>
              </w:rPr>
              <w:t>Celkový požadovaný počet merných jednotiek (</w:t>
            </w:r>
            <w:proofErr w:type="spellStart"/>
            <w:r w:rsidRPr="00141121">
              <w:rPr>
                <w:rFonts w:ascii="Calibri" w:hAnsi="Calibri" w:cs="Calibri"/>
                <w:b/>
                <w:bCs/>
                <w:color w:val="000000"/>
                <w:sz w:val="22"/>
                <w:szCs w:val="22"/>
              </w:rPr>
              <w:t>amp</w:t>
            </w:r>
            <w:proofErr w:type="spellEnd"/>
            <w:r w:rsidRPr="00141121">
              <w:rPr>
                <w:rFonts w:ascii="Calibri" w:hAnsi="Calibri" w:cs="Calibri"/>
                <w:b/>
                <w:bCs/>
                <w:color w:val="000000"/>
                <w:sz w:val="22"/>
                <w:szCs w:val="22"/>
              </w:rPr>
              <w:t>/</w:t>
            </w:r>
            <w:proofErr w:type="spellStart"/>
            <w:r w:rsidRPr="00141121">
              <w:rPr>
                <w:rFonts w:ascii="Calibri" w:hAnsi="Calibri" w:cs="Calibri"/>
                <w:b/>
                <w:bCs/>
                <w:color w:val="000000"/>
                <w:sz w:val="22"/>
                <w:szCs w:val="22"/>
              </w:rPr>
              <w:t>tbl</w:t>
            </w:r>
            <w:proofErr w:type="spellEnd"/>
            <w:r w:rsidRPr="00141121">
              <w:rPr>
                <w:rFonts w:ascii="Calibri" w:hAnsi="Calibri" w:cs="Calibri"/>
                <w:b/>
                <w:bCs/>
                <w:color w:val="000000"/>
                <w:sz w:val="22"/>
                <w:szCs w:val="22"/>
              </w:rPr>
              <w:t>/ks/</w:t>
            </w:r>
            <w:proofErr w:type="spellStart"/>
            <w:r w:rsidRPr="00141121">
              <w:rPr>
                <w:rFonts w:ascii="Calibri" w:hAnsi="Calibri" w:cs="Calibri"/>
                <w:b/>
                <w:bCs/>
                <w:color w:val="000000"/>
                <w:sz w:val="22"/>
                <w:szCs w:val="22"/>
              </w:rPr>
              <w:t>lag</w:t>
            </w:r>
            <w:proofErr w:type="spellEnd"/>
            <w:r w:rsidRPr="00141121">
              <w:rPr>
                <w:rFonts w:ascii="Calibri" w:hAnsi="Calibri" w:cs="Calibri"/>
                <w:b/>
                <w:bCs/>
                <w:color w:val="000000"/>
                <w:sz w:val="22"/>
                <w:szCs w:val="22"/>
              </w:rPr>
              <w:t xml:space="preserve">) na </w:t>
            </w:r>
            <w:r w:rsidR="00565531">
              <w:rPr>
                <w:rFonts w:ascii="Calibri" w:hAnsi="Calibri" w:cs="Calibri"/>
                <w:b/>
                <w:bCs/>
                <w:color w:val="000000"/>
                <w:sz w:val="22"/>
                <w:szCs w:val="22"/>
              </w:rPr>
              <w:t>1 rok</w:t>
            </w:r>
          </w:p>
        </w:tc>
      </w:tr>
      <w:tr w:rsidR="00141121" w:rsidRPr="00141121" w14:paraId="7A9FE977" w14:textId="77777777" w:rsidTr="00E34B3C">
        <w:trPr>
          <w:gridAfter w:val="1"/>
          <w:wAfter w:w="1368" w:type="dxa"/>
          <w:trHeight w:val="300"/>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089C" w14:textId="77777777" w:rsidR="00141121" w:rsidRPr="00141121" w:rsidRDefault="00141121" w:rsidP="00141121">
            <w:pPr>
              <w:jc w:val="left"/>
              <w:rPr>
                <w:rFonts w:ascii="Calibri" w:hAnsi="Calibri" w:cs="Calibri"/>
                <w:b/>
                <w:bCs/>
                <w:color w:val="000000"/>
                <w:sz w:val="22"/>
                <w:szCs w:val="22"/>
              </w:rPr>
            </w:pPr>
            <w:r w:rsidRPr="00141121">
              <w:rPr>
                <w:rFonts w:ascii="Calibri" w:hAnsi="Calibri" w:cs="Calibri"/>
                <w:b/>
                <w:bCs/>
                <w:color w:val="000000"/>
                <w:sz w:val="22"/>
                <w:szCs w:val="22"/>
              </w:rPr>
              <w:t>1.časť</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5200A" w14:textId="77777777" w:rsidR="00141121" w:rsidRPr="00141121" w:rsidRDefault="00141121" w:rsidP="00141121">
            <w:pPr>
              <w:jc w:val="left"/>
              <w:rPr>
                <w:rFonts w:ascii="Calibri" w:hAnsi="Calibri" w:cs="Calibri"/>
                <w:b/>
                <w:bCs/>
                <w:color w:val="000000"/>
                <w:sz w:val="22"/>
                <w:szCs w:val="22"/>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5EAF188" w14:textId="77777777" w:rsidR="00141121" w:rsidRPr="00141121" w:rsidRDefault="00141121" w:rsidP="00141121">
            <w:pPr>
              <w:jc w:val="left"/>
              <w:rPr>
                <w:rFonts w:ascii="Times New Roman" w:hAnsi="Times New Roman"/>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0B657" w14:textId="77777777" w:rsidR="00141121" w:rsidRPr="00141121" w:rsidRDefault="00141121" w:rsidP="00141121">
            <w:pPr>
              <w:jc w:val="left"/>
              <w:rPr>
                <w:rFonts w:ascii="Times New Roman" w:hAnsi="Times New Roman"/>
                <w:szCs w:val="20"/>
              </w:rPr>
            </w:pPr>
          </w:p>
        </w:tc>
      </w:tr>
      <w:tr w:rsidR="00565531" w:rsidRPr="00141121" w14:paraId="58CE01E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C6D78" w14:textId="77777777" w:rsidR="00565531" w:rsidRPr="00141121" w:rsidRDefault="00565531" w:rsidP="00565531">
            <w:pPr>
              <w:jc w:val="left"/>
              <w:rPr>
                <w:rFonts w:cs="Arial"/>
                <w:szCs w:val="20"/>
              </w:rPr>
            </w:pPr>
            <w:proofErr w:type="spellStart"/>
            <w:r w:rsidRPr="00141121">
              <w:rPr>
                <w:rFonts w:cs="Arial"/>
                <w:szCs w:val="20"/>
              </w:rPr>
              <w:t>Warfarín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07C85" w14:textId="77777777" w:rsidR="00565531" w:rsidRPr="00141121" w:rsidRDefault="00565531" w:rsidP="00565531">
            <w:pPr>
              <w:jc w:val="left"/>
              <w:rPr>
                <w:rFonts w:cs="Arial"/>
                <w:szCs w:val="20"/>
              </w:rPr>
            </w:pPr>
            <w:proofErr w:type="spellStart"/>
            <w:r w:rsidRPr="00141121">
              <w:rPr>
                <w:rFonts w:cs="Arial"/>
                <w:szCs w:val="20"/>
              </w:rPr>
              <w:t>tbl</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5D1AF" w14:textId="77777777" w:rsidR="00565531" w:rsidRPr="00141121" w:rsidRDefault="00565531" w:rsidP="00565531">
            <w:pPr>
              <w:jc w:val="left"/>
              <w:rPr>
                <w:rFonts w:cs="Arial"/>
                <w:szCs w:val="20"/>
              </w:rPr>
            </w:pPr>
            <w:r w:rsidRPr="00141121">
              <w:rPr>
                <w:rFonts w:cs="Arial"/>
                <w:szCs w:val="20"/>
              </w:rPr>
              <w:t>1x3 mg (</w:t>
            </w:r>
            <w:proofErr w:type="spellStart"/>
            <w:r w:rsidRPr="00141121">
              <w:rPr>
                <w:rFonts w:cs="Arial"/>
                <w:szCs w:val="20"/>
              </w:rPr>
              <w:t>liek.HDPE</w:t>
            </w:r>
            <w:proofErr w:type="spellEnd"/>
            <w:r w:rsidRPr="00141121">
              <w:rPr>
                <w:rFonts w:cs="Arial"/>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849F878" w14:textId="15BAED0A" w:rsidR="00565531" w:rsidRPr="00141121" w:rsidRDefault="00565531" w:rsidP="00565531">
            <w:pPr>
              <w:jc w:val="right"/>
              <w:rPr>
                <w:rFonts w:cs="Arial"/>
                <w:szCs w:val="20"/>
              </w:rPr>
            </w:pPr>
            <w:r>
              <w:rPr>
                <w:rFonts w:cs="Arial"/>
                <w:szCs w:val="20"/>
              </w:rPr>
              <w:t>1000</w:t>
            </w:r>
          </w:p>
        </w:tc>
      </w:tr>
      <w:tr w:rsidR="00565531" w:rsidRPr="00141121" w14:paraId="706A8D02"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B49B0" w14:textId="77777777" w:rsidR="00565531" w:rsidRPr="00141121" w:rsidRDefault="00565531" w:rsidP="00565531">
            <w:pPr>
              <w:jc w:val="left"/>
              <w:rPr>
                <w:rFonts w:cs="Arial"/>
                <w:szCs w:val="20"/>
              </w:rPr>
            </w:pPr>
            <w:proofErr w:type="spellStart"/>
            <w:r w:rsidRPr="00141121">
              <w:rPr>
                <w:rFonts w:cs="Arial"/>
                <w:szCs w:val="20"/>
              </w:rPr>
              <w:t>Warfarín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6D82E" w14:textId="77777777" w:rsidR="00565531" w:rsidRPr="00141121" w:rsidRDefault="00565531" w:rsidP="00565531">
            <w:pPr>
              <w:jc w:val="left"/>
              <w:rPr>
                <w:rFonts w:cs="Arial"/>
                <w:szCs w:val="20"/>
              </w:rPr>
            </w:pPr>
            <w:proofErr w:type="spellStart"/>
            <w:r w:rsidRPr="00141121">
              <w:rPr>
                <w:rFonts w:cs="Arial"/>
                <w:szCs w:val="20"/>
              </w:rPr>
              <w:t>tbl</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01E46" w14:textId="77777777" w:rsidR="00565531" w:rsidRPr="00141121" w:rsidRDefault="00565531" w:rsidP="00565531">
            <w:pPr>
              <w:jc w:val="left"/>
              <w:rPr>
                <w:rFonts w:cs="Arial"/>
                <w:szCs w:val="20"/>
              </w:rPr>
            </w:pPr>
            <w:r w:rsidRPr="00141121">
              <w:rPr>
                <w:rFonts w:cs="Arial"/>
                <w:szCs w:val="20"/>
              </w:rPr>
              <w:t>1x5 mg (</w:t>
            </w:r>
            <w:proofErr w:type="spellStart"/>
            <w:r w:rsidRPr="00141121">
              <w:rPr>
                <w:rFonts w:cs="Arial"/>
                <w:szCs w:val="20"/>
              </w:rPr>
              <w:t>liek.HDPE</w:t>
            </w:r>
            <w:proofErr w:type="spellEnd"/>
            <w:r w:rsidRPr="00141121">
              <w:rPr>
                <w:rFonts w:cs="Arial"/>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9E63ACC" w14:textId="3F244A63" w:rsidR="00565531" w:rsidRPr="00141121" w:rsidRDefault="00565531" w:rsidP="00565531">
            <w:pPr>
              <w:jc w:val="right"/>
              <w:rPr>
                <w:rFonts w:cs="Arial"/>
                <w:szCs w:val="20"/>
              </w:rPr>
            </w:pPr>
            <w:r>
              <w:rPr>
                <w:rFonts w:cs="Arial"/>
                <w:szCs w:val="20"/>
              </w:rPr>
              <w:t>1000</w:t>
            </w:r>
          </w:p>
        </w:tc>
      </w:tr>
      <w:tr w:rsidR="00565531" w:rsidRPr="00141121" w14:paraId="4E31DB5E"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06AF4" w14:textId="77777777" w:rsidR="00565531" w:rsidRPr="00141121" w:rsidRDefault="00565531" w:rsidP="00565531">
            <w:pPr>
              <w:jc w:val="left"/>
              <w:rPr>
                <w:rFonts w:cs="Arial"/>
                <w:szCs w:val="20"/>
              </w:rPr>
            </w:pPr>
            <w:proofErr w:type="spellStart"/>
            <w:r w:rsidRPr="00141121">
              <w:rPr>
                <w:rFonts w:cs="Arial"/>
                <w:szCs w:val="20"/>
              </w:rPr>
              <w:t>Heparín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FBC5"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E61FA" w14:textId="77777777" w:rsidR="00565531" w:rsidRPr="00141121" w:rsidRDefault="00565531" w:rsidP="00565531">
            <w:pPr>
              <w:jc w:val="left"/>
              <w:rPr>
                <w:rFonts w:cs="Arial"/>
                <w:szCs w:val="20"/>
              </w:rPr>
            </w:pPr>
            <w:r w:rsidRPr="00141121">
              <w:rPr>
                <w:rFonts w:cs="Arial"/>
                <w:szCs w:val="20"/>
              </w:rPr>
              <w:t>1x10ml/50K</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2616A24" w14:textId="6E4682D1" w:rsidR="00565531" w:rsidRPr="00141121" w:rsidRDefault="00565531" w:rsidP="00565531">
            <w:pPr>
              <w:jc w:val="right"/>
              <w:rPr>
                <w:rFonts w:cs="Arial"/>
                <w:szCs w:val="20"/>
              </w:rPr>
            </w:pPr>
            <w:r>
              <w:rPr>
                <w:rFonts w:cs="Arial"/>
                <w:szCs w:val="20"/>
              </w:rPr>
              <w:t>1000</w:t>
            </w:r>
          </w:p>
        </w:tc>
      </w:tr>
      <w:tr w:rsidR="00565531" w:rsidRPr="00141121" w14:paraId="6AD46489"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97B64" w14:textId="77777777" w:rsidR="00565531" w:rsidRPr="00141121" w:rsidRDefault="00565531" w:rsidP="00565531">
            <w:pPr>
              <w:jc w:val="left"/>
              <w:rPr>
                <w:rFonts w:cs="Arial"/>
                <w:szCs w:val="20"/>
              </w:rPr>
            </w:pPr>
            <w:proofErr w:type="spellStart"/>
            <w:r w:rsidRPr="00141121">
              <w:rPr>
                <w:rFonts w:cs="Arial"/>
                <w:szCs w:val="20"/>
              </w:rPr>
              <w:t>Dalteparín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F87CB" w14:textId="77777777" w:rsidR="00565531" w:rsidRPr="00141121" w:rsidRDefault="00565531" w:rsidP="00565531">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2FC4" w14:textId="77777777" w:rsidR="00565531" w:rsidRPr="00141121" w:rsidRDefault="00565531" w:rsidP="00565531">
            <w:pPr>
              <w:jc w:val="left"/>
              <w:rPr>
                <w:rFonts w:cs="Arial"/>
                <w:szCs w:val="20"/>
              </w:rPr>
            </w:pPr>
            <w:r w:rsidRPr="00141121">
              <w:rPr>
                <w:rFonts w:cs="Arial"/>
                <w:szCs w:val="20"/>
              </w:rPr>
              <w:t>1x0,2ml/5000IU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A3A54CF" w14:textId="22157760" w:rsidR="00565531" w:rsidRPr="00141121" w:rsidRDefault="00565531" w:rsidP="00565531">
            <w:pPr>
              <w:jc w:val="right"/>
              <w:rPr>
                <w:rFonts w:cs="Arial"/>
                <w:szCs w:val="20"/>
              </w:rPr>
            </w:pPr>
            <w:r>
              <w:rPr>
                <w:rFonts w:cs="Arial"/>
                <w:szCs w:val="20"/>
              </w:rPr>
              <w:t>6000</w:t>
            </w:r>
          </w:p>
        </w:tc>
      </w:tr>
      <w:tr w:rsidR="00565531" w:rsidRPr="00141121" w14:paraId="345F41B0"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C5B7" w14:textId="77777777" w:rsidR="00565531" w:rsidRPr="00141121" w:rsidRDefault="00565531" w:rsidP="00565531">
            <w:pPr>
              <w:jc w:val="left"/>
              <w:rPr>
                <w:rFonts w:cs="Arial"/>
                <w:szCs w:val="20"/>
              </w:rPr>
            </w:pPr>
            <w:proofErr w:type="spellStart"/>
            <w:r w:rsidRPr="00141121">
              <w:rPr>
                <w:rFonts w:cs="Arial"/>
                <w:szCs w:val="20"/>
              </w:rPr>
              <w:t>Dalteparín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AF7B0" w14:textId="77777777" w:rsidR="00565531" w:rsidRPr="00141121" w:rsidRDefault="00565531" w:rsidP="00565531">
            <w:pPr>
              <w:jc w:val="left"/>
              <w:rPr>
                <w:rFonts w:cs="Arial"/>
                <w:szCs w:val="20"/>
              </w:rPr>
            </w:pPr>
            <w:proofErr w:type="spellStart"/>
            <w:r w:rsidRPr="00141121">
              <w:rPr>
                <w:rFonts w:cs="Arial"/>
                <w:szCs w:val="20"/>
              </w:rPr>
              <w:t>inj</w:t>
            </w:r>
            <w:proofErr w:type="spellEnd"/>
            <w:r w:rsidRPr="00141121">
              <w:rPr>
                <w:rFonts w:cs="Arial"/>
                <w:szCs w:val="20"/>
              </w:rPr>
              <w:t xml:space="preserve"> </w:t>
            </w: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CFEAB" w14:textId="77777777" w:rsidR="00565531" w:rsidRPr="00141121" w:rsidRDefault="00565531" w:rsidP="00565531">
            <w:pPr>
              <w:jc w:val="left"/>
              <w:rPr>
                <w:rFonts w:cs="Arial"/>
                <w:szCs w:val="20"/>
              </w:rPr>
            </w:pPr>
            <w:r w:rsidRPr="00141121">
              <w:rPr>
                <w:rFonts w:cs="Arial"/>
                <w:szCs w:val="20"/>
              </w:rPr>
              <w:t>1x0,3ml/7500IU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2F2B6E6" w14:textId="2C9163A2" w:rsidR="00565531" w:rsidRPr="00141121" w:rsidRDefault="00565531" w:rsidP="00565531">
            <w:pPr>
              <w:jc w:val="right"/>
              <w:rPr>
                <w:rFonts w:cs="Arial"/>
                <w:szCs w:val="20"/>
              </w:rPr>
            </w:pPr>
            <w:r>
              <w:rPr>
                <w:rFonts w:cs="Arial"/>
                <w:szCs w:val="20"/>
              </w:rPr>
              <w:t>800</w:t>
            </w:r>
          </w:p>
        </w:tc>
      </w:tr>
      <w:tr w:rsidR="00565531" w:rsidRPr="00141121" w14:paraId="3C0302D4"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7D641" w14:textId="77777777" w:rsidR="00565531" w:rsidRPr="00141121" w:rsidRDefault="00565531" w:rsidP="00565531">
            <w:pPr>
              <w:jc w:val="left"/>
              <w:rPr>
                <w:rFonts w:cs="Arial"/>
                <w:szCs w:val="20"/>
              </w:rPr>
            </w:pPr>
            <w:proofErr w:type="spellStart"/>
            <w:r w:rsidRPr="00141121">
              <w:rPr>
                <w:rFonts w:cs="Arial"/>
                <w:szCs w:val="20"/>
              </w:rPr>
              <w:t>Dalteparín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9E0" w14:textId="77777777" w:rsidR="00565531" w:rsidRPr="00141121" w:rsidRDefault="00565531" w:rsidP="00565531">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BAD2F" w14:textId="77777777" w:rsidR="00565531" w:rsidRPr="00141121" w:rsidRDefault="00565531" w:rsidP="00565531">
            <w:pPr>
              <w:jc w:val="left"/>
              <w:rPr>
                <w:rFonts w:cs="Arial"/>
                <w:szCs w:val="20"/>
              </w:rPr>
            </w:pPr>
            <w:r w:rsidRPr="00141121">
              <w:rPr>
                <w:rFonts w:cs="Arial"/>
                <w:szCs w:val="20"/>
              </w:rPr>
              <w:t>1x10ml/10000IU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25FB080" w14:textId="60A81BCF" w:rsidR="00565531" w:rsidRPr="00141121" w:rsidRDefault="00565531" w:rsidP="00565531">
            <w:pPr>
              <w:jc w:val="right"/>
              <w:rPr>
                <w:rFonts w:cs="Arial"/>
                <w:szCs w:val="20"/>
              </w:rPr>
            </w:pPr>
            <w:r>
              <w:rPr>
                <w:rFonts w:cs="Arial"/>
                <w:szCs w:val="20"/>
              </w:rPr>
              <w:t>400</w:t>
            </w:r>
          </w:p>
        </w:tc>
      </w:tr>
      <w:tr w:rsidR="00565531" w:rsidRPr="00141121" w14:paraId="148A5874"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612C" w14:textId="77777777" w:rsidR="00565531" w:rsidRPr="00141121" w:rsidRDefault="00565531" w:rsidP="00565531">
            <w:pPr>
              <w:jc w:val="left"/>
              <w:rPr>
                <w:rFonts w:cs="Arial"/>
                <w:szCs w:val="20"/>
              </w:rPr>
            </w:pPr>
            <w:proofErr w:type="spellStart"/>
            <w:r w:rsidRPr="00141121">
              <w:rPr>
                <w:rFonts w:cs="Arial"/>
                <w:szCs w:val="20"/>
              </w:rPr>
              <w:t>Sulodexid</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CACDF" w14:textId="77777777" w:rsidR="00565531" w:rsidRPr="00141121" w:rsidRDefault="00565531" w:rsidP="00565531">
            <w:pPr>
              <w:jc w:val="left"/>
              <w:rPr>
                <w:rFonts w:cs="Arial"/>
                <w:szCs w:val="20"/>
              </w:rPr>
            </w:pPr>
            <w:proofErr w:type="spellStart"/>
            <w:r w:rsidRPr="00141121">
              <w:rPr>
                <w:rFonts w:cs="Arial"/>
                <w:szCs w:val="20"/>
              </w:rPr>
              <w:t>cps</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0E9AF" w14:textId="77777777" w:rsidR="00565531" w:rsidRPr="00141121" w:rsidRDefault="00565531" w:rsidP="00565531">
            <w:pPr>
              <w:jc w:val="left"/>
              <w:rPr>
                <w:rFonts w:cs="Arial"/>
                <w:szCs w:val="20"/>
              </w:rPr>
            </w:pPr>
            <w:r w:rsidRPr="00141121">
              <w:rPr>
                <w:rFonts w:cs="Arial"/>
                <w:szCs w:val="20"/>
              </w:rPr>
              <w:t>1x250 LSU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F01D662" w14:textId="2C3FCBDC" w:rsidR="00565531" w:rsidRPr="00141121" w:rsidRDefault="00565531" w:rsidP="00565531">
            <w:pPr>
              <w:jc w:val="right"/>
              <w:rPr>
                <w:rFonts w:cs="Arial"/>
                <w:szCs w:val="20"/>
              </w:rPr>
            </w:pPr>
            <w:r>
              <w:rPr>
                <w:rFonts w:cs="Arial"/>
                <w:szCs w:val="20"/>
              </w:rPr>
              <w:t>4200</w:t>
            </w:r>
          </w:p>
        </w:tc>
      </w:tr>
      <w:tr w:rsidR="00565531" w:rsidRPr="00141121" w14:paraId="60526861"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0E5E" w14:textId="77777777" w:rsidR="00565531" w:rsidRPr="00141121" w:rsidRDefault="00565531" w:rsidP="00565531">
            <w:pPr>
              <w:jc w:val="left"/>
              <w:rPr>
                <w:rFonts w:cs="Arial"/>
                <w:szCs w:val="20"/>
              </w:rPr>
            </w:pPr>
            <w:proofErr w:type="spellStart"/>
            <w:r w:rsidRPr="00141121">
              <w:rPr>
                <w:rFonts w:cs="Arial"/>
                <w:szCs w:val="20"/>
              </w:rPr>
              <w:t>Sulodexid</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F6C7"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06D5" w14:textId="77777777" w:rsidR="00565531" w:rsidRPr="00141121" w:rsidRDefault="00565531" w:rsidP="00565531">
            <w:pPr>
              <w:jc w:val="left"/>
              <w:rPr>
                <w:rFonts w:cs="Arial"/>
                <w:szCs w:val="20"/>
              </w:rPr>
            </w:pPr>
            <w:r w:rsidRPr="00141121">
              <w:rPr>
                <w:rFonts w:cs="Arial"/>
                <w:szCs w:val="20"/>
              </w:rPr>
              <w:t>1x600 LSU/2ml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73611B7" w14:textId="267C93D6" w:rsidR="00565531" w:rsidRPr="00141121" w:rsidRDefault="00565531" w:rsidP="00565531">
            <w:pPr>
              <w:jc w:val="right"/>
              <w:rPr>
                <w:rFonts w:cs="Arial"/>
                <w:szCs w:val="20"/>
              </w:rPr>
            </w:pPr>
            <w:r>
              <w:rPr>
                <w:rFonts w:cs="Arial"/>
                <w:szCs w:val="20"/>
              </w:rPr>
              <w:t>500</w:t>
            </w:r>
          </w:p>
        </w:tc>
      </w:tr>
      <w:tr w:rsidR="00565531" w:rsidRPr="00141121" w14:paraId="7FCAC79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B3557" w14:textId="77777777" w:rsidR="00565531" w:rsidRPr="00141121" w:rsidRDefault="00565531" w:rsidP="00565531">
            <w:pPr>
              <w:jc w:val="left"/>
              <w:rPr>
                <w:rFonts w:cs="Arial"/>
                <w:szCs w:val="20"/>
              </w:rPr>
            </w:pPr>
            <w:proofErr w:type="spellStart"/>
            <w:r w:rsidRPr="00141121">
              <w:rPr>
                <w:rFonts w:cs="Arial"/>
                <w:szCs w:val="20"/>
              </w:rPr>
              <w:t>Klopidogrel</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A3E39" w14:textId="77777777" w:rsidR="00565531" w:rsidRPr="00141121" w:rsidRDefault="00565531" w:rsidP="00565531">
            <w:pPr>
              <w:jc w:val="left"/>
              <w:rPr>
                <w:rFonts w:cs="Arial"/>
                <w:szCs w:val="20"/>
              </w:rPr>
            </w:pPr>
            <w:proofErr w:type="spellStart"/>
            <w:r w:rsidRPr="00141121">
              <w:rPr>
                <w:rFonts w:cs="Arial"/>
                <w:szCs w:val="20"/>
              </w:rPr>
              <w:t>tbl</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CE9A" w14:textId="77777777" w:rsidR="00565531" w:rsidRPr="00141121" w:rsidRDefault="00565531" w:rsidP="00565531">
            <w:pPr>
              <w:jc w:val="left"/>
              <w:rPr>
                <w:rFonts w:cs="Arial"/>
                <w:szCs w:val="20"/>
              </w:rPr>
            </w:pPr>
            <w:r w:rsidRPr="00141121">
              <w:rPr>
                <w:rFonts w:cs="Arial"/>
                <w:szCs w:val="20"/>
              </w:rPr>
              <w:t>1x75mg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B8F9EC4" w14:textId="14403536" w:rsidR="00565531" w:rsidRPr="00141121" w:rsidRDefault="00565531" w:rsidP="00565531">
            <w:pPr>
              <w:jc w:val="right"/>
              <w:rPr>
                <w:rFonts w:cs="Arial"/>
                <w:szCs w:val="20"/>
              </w:rPr>
            </w:pPr>
            <w:r>
              <w:rPr>
                <w:rFonts w:cs="Arial"/>
                <w:szCs w:val="20"/>
              </w:rPr>
              <w:t>5320</w:t>
            </w:r>
          </w:p>
        </w:tc>
      </w:tr>
      <w:tr w:rsidR="00565531" w:rsidRPr="00141121" w14:paraId="609EFAC6"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54B4" w14:textId="77777777" w:rsidR="00565531" w:rsidRPr="00141121" w:rsidRDefault="00565531" w:rsidP="00565531">
            <w:pPr>
              <w:jc w:val="left"/>
              <w:rPr>
                <w:rFonts w:cs="Arial"/>
                <w:szCs w:val="20"/>
              </w:rPr>
            </w:pPr>
            <w:proofErr w:type="spellStart"/>
            <w:r w:rsidRPr="00141121">
              <w:rPr>
                <w:rFonts w:cs="Arial"/>
                <w:szCs w:val="20"/>
              </w:rPr>
              <w:t>Tikagrelor</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95270" w14:textId="77777777" w:rsidR="00565531" w:rsidRPr="00141121" w:rsidRDefault="00565531" w:rsidP="00565531">
            <w:pPr>
              <w:jc w:val="left"/>
              <w:rPr>
                <w:rFonts w:cs="Arial"/>
                <w:szCs w:val="20"/>
              </w:rPr>
            </w:pPr>
            <w:proofErr w:type="spellStart"/>
            <w:r w:rsidRPr="00141121">
              <w:rPr>
                <w:rFonts w:cs="Arial"/>
                <w:szCs w:val="20"/>
              </w:rPr>
              <w:t>tbl</w:t>
            </w:r>
            <w:proofErr w:type="spellEnd"/>
            <w:r w:rsidRPr="00141121">
              <w:rPr>
                <w:rFonts w:cs="Arial"/>
                <w:szCs w:val="20"/>
              </w:rPr>
              <w:t xml:space="preserve"> </w:t>
            </w: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C4C62" w14:textId="77777777" w:rsidR="00565531" w:rsidRPr="00141121" w:rsidRDefault="00565531" w:rsidP="00565531">
            <w:pPr>
              <w:jc w:val="left"/>
              <w:rPr>
                <w:rFonts w:cs="Arial"/>
                <w:szCs w:val="20"/>
              </w:rPr>
            </w:pPr>
            <w:r w:rsidRPr="00141121">
              <w:rPr>
                <w:rFonts w:cs="Arial"/>
                <w:szCs w:val="20"/>
              </w:rPr>
              <w:t>1x90mg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9CB2032" w14:textId="7E46227E" w:rsidR="00565531" w:rsidRPr="00141121" w:rsidRDefault="00565531" w:rsidP="00565531">
            <w:pPr>
              <w:jc w:val="right"/>
              <w:rPr>
                <w:rFonts w:cs="Arial"/>
                <w:szCs w:val="20"/>
              </w:rPr>
            </w:pPr>
            <w:r>
              <w:rPr>
                <w:rFonts w:cs="Arial"/>
                <w:szCs w:val="20"/>
              </w:rPr>
              <w:t>2800</w:t>
            </w:r>
          </w:p>
        </w:tc>
      </w:tr>
      <w:tr w:rsidR="00565531" w:rsidRPr="00141121" w14:paraId="571DF578"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76B40" w14:textId="77777777" w:rsidR="00565531" w:rsidRPr="00141121" w:rsidRDefault="00565531" w:rsidP="00565531">
            <w:pPr>
              <w:jc w:val="left"/>
              <w:rPr>
                <w:rFonts w:cs="Arial"/>
                <w:szCs w:val="20"/>
              </w:rPr>
            </w:pPr>
            <w:proofErr w:type="spellStart"/>
            <w:r w:rsidRPr="00141121">
              <w:rPr>
                <w:rFonts w:cs="Arial"/>
                <w:szCs w:val="20"/>
              </w:rPr>
              <w:t>Fondaparinux</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A509E"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731F" w14:textId="77777777" w:rsidR="00565531" w:rsidRPr="00141121" w:rsidRDefault="00565531" w:rsidP="00565531">
            <w:pPr>
              <w:jc w:val="left"/>
              <w:rPr>
                <w:rFonts w:cs="Arial"/>
                <w:szCs w:val="20"/>
              </w:rPr>
            </w:pPr>
            <w:r w:rsidRPr="00141121">
              <w:rPr>
                <w:rFonts w:cs="Arial"/>
                <w:szCs w:val="20"/>
              </w:rPr>
              <w:t>1x0,5ml/2,5mg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5C44F2C" w14:textId="63A63FB8" w:rsidR="00565531" w:rsidRPr="00141121" w:rsidRDefault="00565531" w:rsidP="00565531">
            <w:pPr>
              <w:jc w:val="right"/>
              <w:rPr>
                <w:rFonts w:cs="Arial"/>
                <w:szCs w:val="20"/>
              </w:rPr>
            </w:pPr>
            <w:r>
              <w:rPr>
                <w:rFonts w:cs="Arial"/>
                <w:szCs w:val="20"/>
              </w:rPr>
              <w:t>1500</w:t>
            </w:r>
          </w:p>
        </w:tc>
      </w:tr>
      <w:tr w:rsidR="00565531" w:rsidRPr="00141121" w14:paraId="0543D37A"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D60F" w14:textId="77777777" w:rsidR="00565531" w:rsidRPr="00141121" w:rsidRDefault="00565531" w:rsidP="00565531">
            <w:pPr>
              <w:jc w:val="left"/>
              <w:rPr>
                <w:rFonts w:cs="Arial"/>
                <w:szCs w:val="20"/>
              </w:rPr>
            </w:pPr>
            <w:proofErr w:type="spellStart"/>
            <w:r w:rsidRPr="00141121">
              <w:rPr>
                <w:rFonts w:cs="Arial"/>
                <w:szCs w:val="20"/>
              </w:rPr>
              <w:t>Enoxaparín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6D2A4"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CB93" w14:textId="77777777" w:rsidR="00565531" w:rsidRPr="00141121" w:rsidRDefault="00565531" w:rsidP="00565531">
            <w:pPr>
              <w:jc w:val="left"/>
              <w:rPr>
                <w:rFonts w:cs="Arial"/>
                <w:szCs w:val="20"/>
              </w:rPr>
            </w:pPr>
            <w:r w:rsidRPr="00141121">
              <w:rPr>
                <w:rFonts w:cs="Arial"/>
                <w:szCs w:val="20"/>
              </w:rPr>
              <w:t>1x0,4 ml/40 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F8D92C1" w14:textId="7BE77119" w:rsidR="00565531" w:rsidRPr="00141121" w:rsidRDefault="00565531" w:rsidP="00565531">
            <w:pPr>
              <w:jc w:val="right"/>
              <w:rPr>
                <w:rFonts w:cs="Arial"/>
                <w:szCs w:val="20"/>
              </w:rPr>
            </w:pPr>
            <w:r>
              <w:rPr>
                <w:rFonts w:cs="Arial"/>
                <w:szCs w:val="20"/>
              </w:rPr>
              <w:t>7500</w:t>
            </w:r>
          </w:p>
        </w:tc>
      </w:tr>
      <w:tr w:rsidR="00565531" w:rsidRPr="00141121" w14:paraId="2078F280"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4AF3D" w14:textId="77777777" w:rsidR="00565531" w:rsidRPr="00141121" w:rsidRDefault="00565531" w:rsidP="00565531">
            <w:pPr>
              <w:jc w:val="left"/>
              <w:rPr>
                <w:rFonts w:cs="Arial"/>
                <w:szCs w:val="20"/>
              </w:rPr>
            </w:pPr>
            <w:proofErr w:type="spellStart"/>
            <w:r w:rsidRPr="00141121">
              <w:rPr>
                <w:rFonts w:cs="Arial"/>
                <w:szCs w:val="20"/>
              </w:rPr>
              <w:t>Enoxaparín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36850"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A4E5" w14:textId="77777777" w:rsidR="00565531" w:rsidRPr="00141121" w:rsidRDefault="00565531" w:rsidP="00565531">
            <w:pPr>
              <w:jc w:val="left"/>
              <w:rPr>
                <w:rFonts w:cs="Arial"/>
                <w:szCs w:val="20"/>
              </w:rPr>
            </w:pPr>
            <w:r w:rsidRPr="00141121">
              <w:rPr>
                <w:rFonts w:cs="Arial"/>
                <w:szCs w:val="20"/>
              </w:rPr>
              <w:t>1x0,6 ml/60 mg (</w:t>
            </w:r>
            <w:proofErr w:type="spellStart"/>
            <w:r w:rsidRPr="00141121">
              <w:rPr>
                <w:rFonts w:cs="Arial"/>
                <w:szCs w:val="20"/>
              </w:rPr>
              <w:t>striek.inj</w:t>
            </w:r>
            <w:proofErr w:type="spellEnd"/>
            <w:r w:rsidRPr="00141121">
              <w:rPr>
                <w:rFonts w:cs="Arial"/>
                <w:szCs w:val="20"/>
              </w:rPr>
              <w:t xml:space="preserve">.) </w:t>
            </w:r>
            <w:proofErr w:type="spellStart"/>
            <w:r w:rsidRPr="00141121">
              <w:rPr>
                <w:rFonts w:cs="Arial"/>
                <w:szCs w:val="20"/>
              </w:rPr>
              <w:t>nemocn.bal</w:t>
            </w:r>
            <w:proofErr w:type="spellEnd"/>
            <w:r w:rsidRPr="00141121">
              <w:rPr>
                <w:rFonts w:cs="Arial"/>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563CB3E" w14:textId="78EAC490" w:rsidR="00565531" w:rsidRPr="00141121" w:rsidRDefault="00565531" w:rsidP="00565531">
            <w:pPr>
              <w:jc w:val="right"/>
              <w:rPr>
                <w:rFonts w:cs="Arial"/>
                <w:szCs w:val="20"/>
              </w:rPr>
            </w:pPr>
            <w:r>
              <w:rPr>
                <w:rFonts w:cs="Arial"/>
                <w:szCs w:val="20"/>
              </w:rPr>
              <w:t>9000</w:t>
            </w:r>
          </w:p>
        </w:tc>
      </w:tr>
      <w:tr w:rsidR="00565531" w:rsidRPr="00141121" w14:paraId="7B25893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DE55" w14:textId="77777777" w:rsidR="00565531" w:rsidRPr="00141121" w:rsidRDefault="00565531" w:rsidP="00565531">
            <w:pPr>
              <w:jc w:val="left"/>
              <w:rPr>
                <w:rFonts w:cs="Arial"/>
                <w:szCs w:val="20"/>
              </w:rPr>
            </w:pPr>
            <w:proofErr w:type="spellStart"/>
            <w:r w:rsidRPr="00141121">
              <w:rPr>
                <w:rFonts w:cs="Arial"/>
                <w:szCs w:val="20"/>
              </w:rPr>
              <w:t>Enoxaparín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47D0"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89D60" w14:textId="77777777" w:rsidR="00565531" w:rsidRPr="00141121" w:rsidRDefault="00565531" w:rsidP="00565531">
            <w:pPr>
              <w:jc w:val="left"/>
              <w:rPr>
                <w:rFonts w:cs="Arial"/>
                <w:szCs w:val="20"/>
              </w:rPr>
            </w:pPr>
            <w:r w:rsidRPr="00141121">
              <w:rPr>
                <w:rFonts w:cs="Arial"/>
                <w:szCs w:val="20"/>
              </w:rPr>
              <w:t>1x0,8 ml/80 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38A4929" w14:textId="6183CB83" w:rsidR="00565531" w:rsidRPr="00141121" w:rsidRDefault="00565531" w:rsidP="00565531">
            <w:pPr>
              <w:jc w:val="right"/>
              <w:rPr>
                <w:rFonts w:cs="Arial"/>
                <w:szCs w:val="20"/>
              </w:rPr>
            </w:pPr>
            <w:r>
              <w:rPr>
                <w:rFonts w:cs="Arial"/>
                <w:szCs w:val="20"/>
              </w:rPr>
              <w:t>6000</w:t>
            </w:r>
          </w:p>
        </w:tc>
      </w:tr>
      <w:tr w:rsidR="00565531" w:rsidRPr="00141121" w14:paraId="5A125E6C"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D6B87" w14:textId="77777777" w:rsidR="00565531" w:rsidRPr="00141121" w:rsidRDefault="00565531" w:rsidP="00565531">
            <w:pPr>
              <w:jc w:val="left"/>
              <w:rPr>
                <w:rFonts w:cs="Arial"/>
                <w:szCs w:val="20"/>
              </w:rPr>
            </w:pPr>
            <w:proofErr w:type="spellStart"/>
            <w:r w:rsidRPr="00141121">
              <w:rPr>
                <w:rFonts w:cs="Arial"/>
                <w:szCs w:val="20"/>
              </w:rPr>
              <w:t>Enoxaparín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2F994" w14:textId="77777777" w:rsidR="00565531" w:rsidRPr="00141121" w:rsidRDefault="00565531" w:rsidP="00565531">
            <w:pPr>
              <w:jc w:val="left"/>
              <w:rPr>
                <w:rFonts w:cs="Arial"/>
                <w:szCs w:val="20"/>
              </w:rPr>
            </w:pPr>
            <w:proofErr w:type="spellStart"/>
            <w:r w:rsidRPr="00141121">
              <w:rPr>
                <w:rFonts w:cs="Arial"/>
                <w:szCs w:val="20"/>
              </w:rPr>
              <w:t>sol</w:t>
            </w:r>
            <w:proofErr w:type="spellEnd"/>
            <w:r w:rsidRPr="00141121">
              <w:rPr>
                <w:rFonts w:cs="Arial"/>
                <w:szCs w:val="20"/>
              </w:rPr>
              <w:t xml:space="preserve"> </w:t>
            </w: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D6CF1" w14:textId="77777777" w:rsidR="00565531" w:rsidRPr="00141121" w:rsidRDefault="00565531" w:rsidP="00565531">
            <w:pPr>
              <w:jc w:val="left"/>
              <w:rPr>
                <w:rFonts w:cs="Arial"/>
                <w:szCs w:val="20"/>
              </w:rPr>
            </w:pPr>
            <w:r w:rsidRPr="00141121">
              <w:rPr>
                <w:rFonts w:cs="Arial"/>
                <w:szCs w:val="20"/>
              </w:rPr>
              <w:t>1x1 ml/10000 IU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9995303" w14:textId="18233C88" w:rsidR="00565531" w:rsidRPr="00141121" w:rsidRDefault="00565531" w:rsidP="00565531">
            <w:pPr>
              <w:jc w:val="right"/>
              <w:rPr>
                <w:rFonts w:cs="Arial"/>
                <w:szCs w:val="20"/>
              </w:rPr>
            </w:pPr>
            <w:r>
              <w:rPr>
                <w:rFonts w:cs="Arial"/>
                <w:szCs w:val="20"/>
              </w:rPr>
              <w:t>1000</w:t>
            </w:r>
          </w:p>
        </w:tc>
      </w:tr>
      <w:tr w:rsidR="00565531" w:rsidRPr="00141121" w14:paraId="5CB30E31"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D4841" w14:textId="77777777" w:rsidR="00565531" w:rsidRPr="00141121" w:rsidRDefault="00565531" w:rsidP="00565531">
            <w:pPr>
              <w:jc w:val="left"/>
              <w:rPr>
                <w:rFonts w:cs="Arial"/>
                <w:szCs w:val="20"/>
              </w:rPr>
            </w:pPr>
            <w:r w:rsidRPr="00141121">
              <w:rPr>
                <w:rFonts w:cs="Arial"/>
                <w:szCs w:val="20"/>
              </w:rPr>
              <w:t>Kyselina acetylsalicylová</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9921F" w14:textId="77777777" w:rsidR="00565531" w:rsidRPr="00141121" w:rsidRDefault="00565531" w:rsidP="00565531">
            <w:pPr>
              <w:jc w:val="left"/>
              <w:rPr>
                <w:rFonts w:cs="Arial"/>
                <w:szCs w:val="20"/>
              </w:rPr>
            </w:pPr>
            <w:proofErr w:type="spellStart"/>
            <w:r w:rsidRPr="00141121">
              <w:rPr>
                <w:rFonts w:cs="Arial"/>
                <w:szCs w:val="20"/>
              </w:rPr>
              <w:t>tbl</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850F" w14:textId="77777777" w:rsidR="00565531" w:rsidRPr="00141121" w:rsidRDefault="00565531" w:rsidP="00565531">
            <w:pPr>
              <w:jc w:val="left"/>
              <w:rPr>
                <w:rFonts w:cs="Arial"/>
                <w:szCs w:val="20"/>
              </w:rPr>
            </w:pPr>
            <w:r w:rsidRPr="00141121">
              <w:rPr>
                <w:rFonts w:cs="Arial"/>
                <w:szCs w:val="20"/>
              </w:rPr>
              <w:t>1x100mg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C784319" w14:textId="1AD5DC04" w:rsidR="00565531" w:rsidRPr="00141121" w:rsidRDefault="00565531" w:rsidP="00565531">
            <w:pPr>
              <w:jc w:val="right"/>
              <w:rPr>
                <w:rFonts w:cs="Arial"/>
                <w:szCs w:val="20"/>
              </w:rPr>
            </w:pPr>
            <w:r>
              <w:rPr>
                <w:rFonts w:cs="Arial"/>
                <w:szCs w:val="20"/>
              </w:rPr>
              <w:t>20000</w:t>
            </w:r>
          </w:p>
        </w:tc>
      </w:tr>
      <w:tr w:rsidR="00565531" w:rsidRPr="00141121" w14:paraId="5D9FD00F"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4E3B" w14:textId="77777777" w:rsidR="00565531" w:rsidRPr="00141121" w:rsidRDefault="00565531" w:rsidP="00565531">
            <w:pPr>
              <w:jc w:val="right"/>
              <w:rPr>
                <w:rFonts w:cs="Arial"/>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24DE" w14:textId="77777777" w:rsidR="00565531" w:rsidRPr="00141121" w:rsidRDefault="00565531" w:rsidP="00565531">
            <w:pPr>
              <w:jc w:val="left"/>
              <w:rPr>
                <w:rFonts w:ascii="Times New Roman" w:hAnsi="Times New Roman"/>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54704" w14:textId="77777777" w:rsidR="00565531" w:rsidRPr="00141121" w:rsidRDefault="00565531" w:rsidP="00565531">
            <w:pPr>
              <w:jc w:val="left"/>
              <w:rPr>
                <w:rFonts w:ascii="Times New Roman" w:hAnsi="Times New Roman"/>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99253A5" w14:textId="77777777" w:rsidR="00565531" w:rsidRPr="00141121" w:rsidRDefault="00565531" w:rsidP="00565531">
            <w:pPr>
              <w:jc w:val="left"/>
              <w:rPr>
                <w:rFonts w:ascii="Times New Roman" w:hAnsi="Times New Roman"/>
                <w:szCs w:val="20"/>
              </w:rPr>
            </w:pPr>
          </w:p>
        </w:tc>
      </w:tr>
      <w:tr w:rsidR="00565531" w:rsidRPr="00141121" w14:paraId="64C8F9AA"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DB799" w14:textId="77777777" w:rsidR="00565531" w:rsidRPr="00141121" w:rsidRDefault="00565531" w:rsidP="00565531">
            <w:pPr>
              <w:jc w:val="left"/>
              <w:rPr>
                <w:rFonts w:cs="Arial"/>
                <w:b/>
                <w:bCs/>
                <w:szCs w:val="20"/>
              </w:rPr>
            </w:pPr>
            <w:r w:rsidRPr="00141121">
              <w:rPr>
                <w:rFonts w:cs="Arial"/>
                <w:b/>
                <w:bCs/>
                <w:szCs w:val="20"/>
              </w:rPr>
              <w:t>2.časť</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54DA" w14:textId="77777777" w:rsidR="00565531" w:rsidRPr="00141121" w:rsidRDefault="00565531" w:rsidP="00565531">
            <w:pPr>
              <w:jc w:val="left"/>
              <w:rPr>
                <w:rFonts w:cs="Arial"/>
                <w:b/>
                <w:bCs/>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1B17" w14:textId="77777777" w:rsidR="00565531" w:rsidRPr="00141121" w:rsidRDefault="00565531" w:rsidP="00565531">
            <w:pPr>
              <w:jc w:val="left"/>
              <w:rPr>
                <w:rFonts w:ascii="Times New Roman" w:hAnsi="Times New Roman"/>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B5130C7" w14:textId="77777777" w:rsidR="00565531" w:rsidRPr="00141121" w:rsidRDefault="00565531" w:rsidP="00565531">
            <w:pPr>
              <w:jc w:val="left"/>
              <w:rPr>
                <w:rFonts w:ascii="Times New Roman" w:hAnsi="Times New Roman"/>
                <w:szCs w:val="20"/>
              </w:rPr>
            </w:pPr>
          </w:p>
        </w:tc>
      </w:tr>
      <w:tr w:rsidR="00E34B3C" w:rsidRPr="00141121" w14:paraId="058FBF86" w14:textId="77777777" w:rsidTr="00363E83">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ED184"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77DD"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3AFE" w14:textId="77777777" w:rsidR="00E34B3C" w:rsidRPr="00141121" w:rsidRDefault="00E34B3C" w:rsidP="00E34B3C">
            <w:pPr>
              <w:jc w:val="left"/>
              <w:rPr>
                <w:rFonts w:cs="Arial"/>
                <w:szCs w:val="20"/>
              </w:rPr>
            </w:pPr>
            <w:r w:rsidRPr="00141121">
              <w:rPr>
                <w:rFonts w:cs="Arial"/>
                <w:szCs w:val="20"/>
              </w:rPr>
              <w:t>1x0,3ml/2,85KU</w:t>
            </w:r>
          </w:p>
        </w:tc>
        <w:tc>
          <w:tcPr>
            <w:tcW w:w="1675" w:type="dxa"/>
            <w:tcBorders>
              <w:top w:val="nil"/>
              <w:left w:val="nil"/>
              <w:bottom w:val="nil"/>
              <w:right w:val="nil"/>
            </w:tcBorders>
            <w:shd w:val="clear" w:color="auto" w:fill="auto"/>
            <w:noWrap/>
            <w:vAlign w:val="bottom"/>
          </w:tcPr>
          <w:p w14:paraId="2F12F6B8" w14:textId="1E78C78C" w:rsidR="00E34B3C" w:rsidRPr="00141121" w:rsidRDefault="00E34B3C" w:rsidP="00E34B3C">
            <w:pPr>
              <w:jc w:val="right"/>
              <w:rPr>
                <w:rFonts w:cs="Arial"/>
                <w:szCs w:val="20"/>
              </w:rPr>
            </w:pPr>
            <w:r>
              <w:rPr>
                <w:rFonts w:cs="Arial"/>
                <w:szCs w:val="20"/>
              </w:rPr>
              <w:t>13000</w:t>
            </w:r>
          </w:p>
        </w:tc>
      </w:tr>
      <w:tr w:rsidR="00E34B3C" w:rsidRPr="00141121" w14:paraId="2AC02BF5"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32083"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34191"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73ACF" w14:textId="77777777" w:rsidR="00E34B3C" w:rsidRPr="00141121" w:rsidRDefault="00E34B3C" w:rsidP="00E34B3C">
            <w:pPr>
              <w:jc w:val="left"/>
              <w:rPr>
                <w:rFonts w:cs="Arial"/>
                <w:szCs w:val="20"/>
              </w:rPr>
            </w:pPr>
            <w:r w:rsidRPr="00141121">
              <w:rPr>
                <w:rFonts w:cs="Arial"/>
                <w:szCs w:val="20"/>
              </w:rPr>
              <w:t>1x0,4ml/3,8KU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F07D697" w14:textId="5764166E" w:rsidR="00E34B3C" w:rsidRPr="00141121" w:rsidRDefault="00E34B3C" w:rsidP="00E34B3C">
            <w:pPr>
              <w:jc w:val="right"/>
              <w:rPr>
                <w:rFonts w:cs="Arial"/>
                <w:szCs w:val="20"/>
              </w:rPr>
            </w:pPr>
            <w:r>
              <w:rPr>
                <w:rFonts w:cs="Arial"/>
                <w:szCs w:val="20"/>
              </w:rPr>
              <w:t>17000</w:t>
            </w:r>
          </w:p>
        </w:tc>
      </w:tr>
      <w:tr w:rsidR="00E34B3C" w:rsidRPr="00141121" w14:paraId="4206BBB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C53"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2938"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249B" w14:textId="77777777" w:rsidR="00E34B3C" w:rsidRPr="00141121" w:rsidRDefault="00E34B3C" w:rsidP="00E34B3C">
            <w:pPr>
              <w:jc w:val="left"/>
              <w:rPr>
                <w:rFonts w:cs="Arial"/>
                <w:szCs w:val="20"/>
              </w:rPr>
            </w:pPr>
            <w:r w:rsidRPr="00141121">
              <w:rPr>
                <w:rFonts w:cs="Arial"/>
                <w:szCs w:val="20"/>
              </w:rPr>
              <w:t>1x0,6ml/5,7KU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1683314B" w14:textId="3BFF88BD" w:rsidR="00E34B3C" w:rsidRPr="00141121" w:rsidRDefault="00E34B3C" w:rsidP="00E34B3C">
            <w:pPr>
              <w:jc w:val="right"/>
              <w:rPr>
                <w:rFonts w:cs="Arial"/>
                <w:szCs w:val="20"/>
              </w:rPr>
            </w:pPr>
            <w:r>
              <w:rPr>
                <w:rFonts w:cs="Arial"/>
                <w:szCs w:val="20"/>
              </w:rPr>
              <w:t>18000</w:t>
            </w:r>
          </w:p>
        </w:tc>
      </w:tr>
      <w:tr w:rsidR="00E34B3C" w:rsidRPr="00141121" w14:paraId="3AE266CD"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B9760"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AED15"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602BE" w14:textId="77777777" w:rsidR="00E34B3C" w:rsidRPr="00141121" w:rsidRDefault="00E34B3C" w:rsidP="00E34B3C">
            <w:pPr>
              <w:jc w:val="left"/>
              <w:rPr>
                <w:rFonts w:cs="Arial"/>
                <w:szCs w:val="20"/>
              </w:rPr>
            </w:pPr>
            <w:r w:rsidRPr="00141121">
              <w:rPr>
                <w:rFonts w:cs="Arial"/>
                <w:szCs w:val="20"/>
              </w:rPr>
              <w:t>1x0,8ml/7,6 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6D3EAC4" w14:textId="50AF63C8" w:rsidR="00E34B3C" w:rsidRPr="00141121" w:rsidRDefault="00E34B3C" w:rsidP="00E34B3C">
            <w:pPr>
              <w:jc w:val="right"/>
              <w:rPr>
                <w:rFonts w:cs="Arial"/>
                <w:szCs w:val="20"/>
              </w:rPr>
            </w:pPr>
            <w:r>
              <w:rPr>
                <w:rFonts w:cs="Arial"/>
                <w:szCs w:val="20"/>
              </w:rPr>
              <w:t>9000</w:t>
            </w:r>
          </w:p>
        </w:tc>
      </w:tr>
      <w:tr w:rsidR="00E34B3C" w:rsidRPr="00141121" w14:paraId="208F0ACB"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E9B38"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7787"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5B1F" w14:textId="77777777" w:rsidR="00E34B3C" w:rsidRPr="00141121" w:rsidRDefault="00E34B3C" w:rsidP="00E34B3C">
            <w:pPr>
              <w:jc w:val="left"/>
              <w:rPr>
                <w:rFonts w:cs="Arial"/>
                <w:szCs w:val="20"/>
              </w:rPr>
            </w:pPr>
            <w:r w:rsidRPr="00141121">
              <w:rPr>
                <w:rFonts w:cs="Arial"/>
                <w:szCs w:val="20"/>
              </w:rPr>
              <w:t>1x1ml/9,5KU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9DF8F73" w14:textId="0B7A12B6" w:rsidR="00E34B3C" w:rsidRPr="00141121" w:rsidRDefault="00E34B3C" w:rsidP="00E34B3C">
            <w:pPr>
              <w:jc w:val="right"/>
              <w:rPr>
                <w:rFonts w:cs="Arial"/>
                <w:szCs w:val="20"/>
              </w:rPr>
            </w:pPr>
            <w:r>
              <w:rPr>
                <w:rFonts w:cs="Arial"/>
                <w:szCs w:val="20"/>
              </w:rPr>
              <w:t>1700</w:t>
            </w:r>
          </w:p>
        </w:tc>
      </w:tr>
      <w:tr w:rsidR="00E34B3C" w:rsidRPr="00141121" w14:paraId="39149711"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DC352"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AF5C3"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2EC92" w14:textId="77777777" w:rsidR="00E34B3C" w:rsidRPr="00141121" w:rsidRDefault="00E34B3C" w:rsidP="00E34B3C">
            <w:pPr>
              <w:jc w:val="left"/>
              <w:rPr>
                <w:rFonts w:cs="Arial"/>
                <w:szCs w:val="20"/>
              </w:rPr>
            </w:pPr>
            <w:r w:rsidRPr="00141121">
              <w:rPr>
                <w:rFonts w:cs="Arial"/>
                <w:szCs w:val="20"/>
              </w:rPr>
              <w:t>1x0,6ml/11,4KU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48A4F65" w14:textId="79D21817" w:rsidR="00E34B3C" w:rsidRPr="00141121" w:rsidRDefault="00E34B3C" w:rsidP="00E34B3C">
            <w:pPr>
              <w:jc w:val="right"/>
              <w:rPr>
                <w:rFonts w:cs="Arial"/>
                <w:szCs w:val="20"/>
              </w:rPr>
            </w:pPr>
            <w:r>
              <w:rPr>
                <w:rFonts w:cs="Arial"/>
                <w:szCs w:val="20"/>
              </w:rPr>
              <w:t>150</w:t>
            </w:r>
          </w:p>
        </w:tc>
      </w:tr>
      <w:tr w:rsidR="00E34B3C" w:rsidRPr="00141121" w14:paraId="24C7D8DC"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404D"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B950"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2F1E" w14:textId="77777777" w:rsidR="00E34B3C" w:rsidRPr="00141121" w:rsidRDefault="00E34B3C" w:rsidP="00E34B3C">
            <w:pPr>
              <w:jc w:val="left"/>
              <w:rPr>
                <w:rFonts w:cs="Arial"/>
                <w:szCs w:val="20"/>
              </w:rPr>
            </w:pPr>
            <w:r w:rsidRPr="00141121">
              <w:rPr>
                <w:rFonts w:cs="Arial"/>
                <w:szCs w:val="20"/>
              </w:rPr>
              <w:t>1x0,8ml /15,2 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69171CE" w14:textId="0BFC32F5" w:rsidR="00E34B3C" w:rsidRPr="00141121" w:rsidRDefault="00E34B3C" w:rsidP="00E34B3C">
            <w:pPr>
              <w:jc w:val="right"/>
              <w:rPr>
                <w:rFonts w:cs="Arial"/>
                <w:szCs w:val="20"/>
              </w:rPr>
            </w:pPr>
            <w:r>
              <w:rPr>
                <w:rFonts w:cs="Arial"/>
                <w:szCs w:val="20"/>
              </w:rPr>
              <w:t>150</w:t>
            </w:r>
          </w:p>
        </w:tc>
      </w:tr>
      <w:tr w:rsidR="00E34B3C" w:rsidRPr="00141121" w14:paraId="4E51EA4A"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72E6A" w14:textId="77777777" w:rsidR="00E34B3C" w:rsidRPr="00141121" w:rsidRDefault="00E34B3C" w:rsidP="00E34B3C">
            <w:pPr>
              <w:jc w:val="left"/>
              <w:rPr>
                <w:rFonts w:cs="Arial"/>
                <w:szCs w:val="20"/>
              </w:rPr>
            </w:pPr>
            <w:proofErr w:type="spellStart"/>
            <w:r w:rsidRPr="00141121">
              <w:rPr>
                <w:rFonts w:cs="Arial"/>
                <w:szCs w:val="20"/>
              </w:rPr>
              <w:t>Nadroparín</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5EB7" w14:textId="77777777" w:rsidR="00E34B3C" w:rsidRPr="00141121" w:rsidRDefault="00E34B3C" w:rsidP="00E34B3C">
            <w:pPr>
              <w:jc w:val="left"/>
              <w:rPr>
                <w:rFonts w:cs="Arial"/>
                <w:szCs w:val="20"/>
              </w:rPr>
            </w:pPr>
            <w:proofErr w:type="spellStart"/>
            <w:r w:rsidRPr="00141121">
              <w:rPr>
                <w:rFonts w:cs="Arial"/>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A73E2" w14:textId="77777777" w:rsidR="00E34B3C" w:rsidRPr="00141121" w:rsidRDefault="00E34B3C" w:rsidP="00E34B3C">
            <w:pPr>
              <w:jc w:val="left"/>
              <w:rPr>
                <w:rFonts w:cs="Arial"/>
                <w:szCs w:val="20"/>
              </w:rPr>
            </w:pPr>
            <w:r w:rsidRPr="00141121">
              <w:rPr>
                <w:rFonts w:cs="Arial"/>
                <w:szCs w:val="20"/>
              </w:rPr>
              <w:t>1x1,0ml/19KU</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CECAA66" w14:textId="07F75DC3" w:rsidR="00E34B3C" w:rsidRPr="00141121" w:rsidRDefault="00E34B3C" w:rsidP="00E34B3C">
            <w:pPr>
              <w:jc w:val="right"/>
              <w:rPr>
                <w:rFonts w:cs="Arial"/>
                <w:szCs w:val="20"/>
              </w:rPr>
            </w:pPr>
            <w:r>
              <w:rPr>
                <w:rFonts w:cs="Arial"/>
                <w:szCs w:val="20"/>
              </w:rPr>
              <w:t>100</w:t>
            </w:r>
          </w:p>
        </w:tc>
      </w:tr>
      <w:tr w:rsidR="00E34B3C" w:rsidRPr="00141121" w14:paraId="0465380E"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901C0B6" w14:textId="13C0B5D6" w:rsidR="00E34B3C" w:rsidRPr="00141121" w:rsidRDefault="00E34B3C" w:rsidP="00E34B3C">
            <w:pPr>
              <w:jc w:val="left"/>
              <w:rPr>
                <w:rFonts w:cs="Arial"/>
                <w:b/>
                <w:bCs/>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AE1AE" w14:textId="77777777" w:rsidR="00E34B3C" w:rsidRPr="00141121" w:rsidRDefault="00E34B3C" w:rsidP="00E34B3C">
            <w:pPr>
              <w:jc w:val="left"/>
              <w:rPr>
                <w:rFonts w:cs="Arial"/>
                <w:b/>
                <w:bCs/>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C0A8B4" w14:textId="77777777" w:rsidR="00E34B3C" w:rsidRPr="00141121" w:rsidRDefault="00E34B3C" w:rsidP="00E34B3C">
            <w:pPr>
              <w:jc w:val="left"/>
              <w:rPr>
                <w:rFonts w:ascii="Times New Roman" w:hAnsi="Times New Roman"/>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C14C8B9" w14:textId="77777777" w:rsidR="00E34B3C" w:rsidRPr="00141121" w:rsidRDefault="00E34B3C" w:rsidP="00E34B3C">
            <w:pPr>
              <w:jc w:val="left"/>
              <w:rPr>
                <w:rFonts w:ascii="Times New Roman" w:hAnsi="Times New Roman"/>
                <w:szCs w:val="20"/>
              </w:rPr>
            </w:pPr>
          </w:p>
        </w:tc>
      </w:tr>
      <w:tr w:rsidR="00E34B3C" w:rsidRPr="00E34B3C" w14:paraId="1977F7C3"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004D40D" w14:textId="77777777" w:rsidR="00E34B3C" w:rsidRPr="00E34B3C" w:rsidRDefault="00E34B3C" w:rsidP="00E34B3C">
            <w:pPr>
              <w:jc w:val="left"/>
              <w:rPr>
                <w:rFonts w:cs="Arial"/>
                <w:b/>
                <w:bCs/>
                <w:szCs w:val="20"/>
              </w:rPr>
            </w:pPr>
            <w:r w:rsidRPr="00E34B3C">
              <w:rPr>
                <w:rFonts w:cs="Arial"/>
                <w:b/>
                <w:bCs/>
                <w:szCs w:val="20"/>
              </w:rPr>
              <w:t>3.časť</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7D9EE" w14:textId="77777777" w:rsidR="00E34B3C" w:rsidRPr="00E34B3C" w:rsidRDefault="00E34B3C" w:rsidP="00E34B3C">
            <w:pPr>
              <w:jc w:val="left"/>
              <w:rPr>
                <w:rFonts w:cs="Arial"/>
                <w:b/>
                <w:bCs/>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8045D2" w14:textId="77777777" w:rsidR="00E34B3C" w:rsidRPr="00E34B3C" w:rsidRDefault="00E34B3C" w:rsidP="00E34B3C">
            <w:pPr>
              <w:jc w:val="left"/>
              <w:rPr>
                <w:rFonts w:ascii="Times New Roman" w:hAnsi="Times New Roman"/>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B035246" w14:textId="77777777" w:rsidR="00E34B3C" w:rsidRPr="00E34B3C" w:rsidRDefault="00E34B3C" w:rsidP="00E34B3C">
            <w:pPr>
              <w:jc w:val="left"/>
              <w:rPr>
                <w:rFonts w:ascii="Times New Roman" w:hAnsi="Times New Roman"/>
                <w:szCs w:val="20"/>
              </w:rPr>
            </w:pPr>
          </w:p>
        </w:tc>
      </w:tr>
      <w:tr w:rsidR="00E34B3C" w:rsidRPr="00E34B3C" w14:paraId="1E9AA3B8"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A68AD63" w14:textId="77777777" w:rsidR="00E34B3C" w:rsidRPr="00E34B3C" w:rsidRDefault="00E34B3C" w:rsidP="00E34B3C">
            <w:pPr>
              <w:jc w:val="left"/>
              <w:rPr>
                <w:rFonts w:cs="Arial"/>
                <w:b/>
                <w:bCs/>
                <w:szCs w:val="20"/>
              </w:rPr>
            </w:pPr>
            <w:proofErr w:type="spellStart"/>
            <w:r w:rsidRPr="00E34B3C">
              <w:rPr>
                <w:rFonts w:cs="Arial"/>
                <w:b/>
                <w:bCs/>
                <w:szCs w:val="20"/>
              </w:rPr>
              <w:t>Altepláza</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075A0" w14:textId="77777777" w:rsidR="00E34B3C" w:rsidRPr="00E34B3C" w:rsidRDefault="00E34B3C" w:rsidP="00E34B3C">
            <w:pPr>
              <w:jc w:val="left"/>
              <w:rPr>
                <w:rFonts w:cs="Arial"/>
                <w:b/>
                <w:bCs/>
                <w:szCs w:val="20"/>
              </w:rPr>
            </w:pPr>
            <w:proofErr w:type="spellStart"/>
            <w:r w:rsidRPr="00E34B3C">
              <w:rPr>
                <w:rFonts w:cs="Arial"/>
                <w:b/>
                <w:bCs/>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3D399E" w14:textId="77777777" w:rsidR="00E34B3C" w:rsidRPr="00E34B3C" w:rsidRDefault="00E34B3C" w:rsidP="00E34B3C">
            <w:pPr>
              <w:jc w:val="left"/>
              <w:rPr>
                <w:rFonts w:ascii="Times New Roman" w:hAnsi="Times New Roman"/>
                <w:szCs w:val="20"/>
              </w:rPr>
            </w:pPr>
            <w:r w:rsidRPr="00E34B3C">
              <w:rPr>
                <w:rFonts w:ascii="Times New Roman" w:hAnsi="Times New Roman"/>
                <w:szCs w:val="20"/>
              </w:rPr>
              <w:t>1x20mg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BD8289C" w14:textId="77777777" w:rsidR="00E34B3C" w:rsidRPr="00E34B3C" w:rsidRDefault="00E34B3C" w:rsidP="00E34B3C">
            <w:pPr>
              <w:jc w:val="left"/>
              <w:rPr>
                <w:rFonts w:ascii="Times New Roman" w:hAnsi="Times New Roman"/>
                <w:szCs w:val="20"/>
              </w:rPr>
            </w:pPr>
            <w:r w:rsidRPr="00E34B3C">
              <w:rPr>
                <w:rFonts w:ascii="Times New Roman" w:hAnsi="Times New Roman"/>
                <w:szCs w:val="20"/>
              </w:rPr>
              <w:t>180</w:t>
            </w:r>
          </w:p>
        </w:tc>
      </w:tr>
      <w:tr w:rsidR="00E34B3C" w:rsidRPr="00E34B3C" w14:paraId="1556D1BD"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D87826B" w14:textId="77777777" w:rsidR="00E34B3C" w:rsidRPr="00E34B3C" w:rsidRDefault="00E34B3C" w:rsidP="00E34B3C">
            <w:pPr>
              <w:jc w:val="left"/>
              <w:rPr>
                <w:rFonts w:cs="Arial"/>
                <w:b/>
                <w:bCs/>
                <w:szCs w:val="20"/>
              </w:rPr>
            </w:pPr>
            <w:proofErr w:type="spellStart"/>
            <w:r w:rsidRPr="00E34B3C">
              <w:rPr>
                <w:rFonts w:cs="Arial"/>
                <w:b/>
                <w:bCs/>
                <w:szCs w:val="20"/>
              </w:rPr>
              <w:t>Altepláza</w:t>
            </w:r>
            <w:proofErr w:type="spellEnd"/>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2FBAB" w14:textId="77777777" w:rsidR="00E34B3C" w:rsidRPr="00E34B3C" w:rsidRDefault="00E34B3C" w:rsidP="00E34B3C">
            <w:pPr>
              <w:jc w:val="left"/>
              <w:rPr>
                <w:rFonts w:cs="Arial"/>
                <w:b/>
                <w:bCs/>
                <w:szCs w:val="20"/>
              </w:rPr>
            </w:pPr>
            <w:proofErr w:type="spellStart"/>
            <w:r w:rsidRPr="00E34B3C">
              <w:rPr>
                <w:rFonts w:cs="Arial"/>
                <w:b/>
                <w:bCs/>
                <w:szCs w:val="20"/>
              </w:rPr>
              <w:t>inj</w:t>
            </w:r>
            <w:proofErr w:type="spellEnd"/>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19D9CD3" w14:textId="77777777" w:rsidR="00E34B3C" w:rsidRPr="00E34B3C" w:rsidRDefault="00E34B3C" w:rsidP="00E34B3C">
            <w:pPr>
              <w:jc w:val="left"/>
              <w:rPr>
                <w:rFonts w:ascii="Times New Roman" w:hAnsi="Times New Roman"/>
                <w:szCs w:val="20"/>
              </w:rPr>
            </w:pPr>
            <w:r w:rsidRPr="00E34B3C">
              <w:rPr>
                <w:rFonts w:ascii="Times New Roman" w:hAnsi="Times New Roman"/>
                <w:szCs w:val="20"/>
              </w:rPr>
              <w:t>1x50mg</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16960BFE" w14:textId="77777777" w:rsidR="00E34B3C" w:rsidRPr="00E34B3C" w:rsidRDefault="00E34B3C" w:rsidP="00E34B3C">
            <w:pPr>
              <w:jc w:val="left"/>
              <w:rPr>
                <w:rFonts w:ascii="Times New Roman" w:hAnsi="Times New Roman"/>
                <w:szCs w:val="20"/>
              </w:rPr>
            </w:pPr>
            <w:r w:rsidRPr="00E34B3C">
              <w:rPr>
                <w:rFonts w:ascii="Times New Roman" w:hAnsi="Times New Roman"/>
                <w:szCs w:val="20"/>
              </w:rPr>
              <w:t>50</w:t>
            </w:r>
          </w:p>
        </w:tc>
      </w:tr>
      <w:bookmarkEnd w:id="78"/>
      <w:tr w:rsidR="00E34B3C" w:rsidRPr="00141121" w14:paraId="249DFADC"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A241234" w14:textId="5CE14B65" w:rsidR="00E34B3C" w:rsidRPr="00141121" w:rsidRDefault="00E34B3C" w:rsidP="00E34B3C">
            <w:pPr>
              <w:jc w:val="left"/>
              <w:rPr>
                <w:rFonts w:cs="Arial"/>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B39AC" w14:textId="681731E0" w:rsidR="00E34B3C" w:rsidRPr="00141121" w:rsidRDefault="00E34B3C" w:rsidP="00E34B3C">
            <w:pPr>
              <w:jc w:val="left"/>
              <w:rPr>
                <w:rFonts w:cs="Arial"/>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403AB9" w14:textId="73719968" w:rsidR="00E34B3C" w:rsidRPr="00141121" w:rsidRDefault="00E34B3C" w:rsidP="00E34B3C">
            <w:pPr>
              <w:jc w:val="left"/>
              <w:rPr>
                <w:rFonts w:cs="Arial"/>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019B0BB" w14:textId="630C8C5C" w:rsidR="00E34B3C" w:rsidRPr="00141121" w:rsidRDefault="00E34B3C" w:rsidP="00E34B3C">
            <w:pPr>
              <w:jc w:val="right"/>
              <w:rPr>
                <w:rFonts w:cs="Arial"/>
                <w:szCs w:val="20"/>
              </w:rPr>
            </w:pPr>
          </w:p>
        </w:tc>
      </w:tr>
      <w:tr w:rsidR="00E34B3C" w:rsidRPr="00141121" w14:paraId="5190AD40" w14:textId="77777777" w:rsidTr="00E34B3C">
        <w:trPr>
          <w:gridAfter w:val="1"/>
          <w:wAfter w:w="1368" w:type="dxa"/>
          <w:trHeight w:val="255"/>
        </w:trPr>
        <w:tc>
          <w:tcPr>
            <w:tcW w:w="2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BAD8663" w14:textId="50238095" w:rsidR="00E34B3C" w:rsidRPr="00141121" w:rsidRDefault="00E34B3C" w:rsidP="00E34B3C">
            <w:pPr>
              <w:jc w:val="left"/>
              <w:rPr>
                <w:rFonts w:cs="Arial"/>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97436" w14:textId="539D2F11" w:rsidR="00E34B3C" w:rsidRPr="00141121" w:rsidRDefault="00E34B3C" w:rsidP="00E34B3C">
            <w:pPr>
              <w:jc w:val="left"/>
              <w:rPr>
                <w:rFonts w:cs="Arial"/>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4BBF2D7" w14:textId="4A16468B" w:rsidR="00E34B3C" w:rsidRPr="00141121" w:rsidRDefault="00E34B3C" w:rsidP="00E34B3C">
            <w:pPr>
              <w:jc w:val="left"/>
              <w:rPr>
                <w:rFonts w:cs="Arial"/>
                <w:szCs w:val="20"/>
              </w:rPr>
            </w:pPr>
          </w:p>
        </w:tc>
        <w:tc>
          <w:tcPr>
            <w:tcW w:w="1675" w:type="dxa"/>
            <w:tcBorders>
              <w:top w:val="single" w:sz="4" w:space="0" w:color="auto"/>
              <w:left w:val="nil"/>
              <w:bottom w:val="nil"/>
              <w:right w:val="nil"/>
            </w:tcBorders>
            <w:shd w:val="clear" w:color="auto" w:fill="auto"/>
            <w:noWrap/>
            <w:vAlign w:val="bottom"/>
          </w:tcPr>
          <w:p w14:paraId="595FF6EC" w14:textId="49ECFB34" w:rsidR="00E34B3C" w:rsidRPr="00141121" w:rsidRDefault="00E34B3C" w:rsidP="00E34B3C">
            <w:pPr>
              <w:jc w:val="right"/>
              <w:rPr>
                <w:rFonts w:cs="Arial"/>
                <w:szCs w:val="20"/>
              </w:rPr>
            </w:pPr>
          </w:p>
        </w:tc>
      </w:tr>
      <w:tr w:rsidR="00E34B3C" w:rsidRPr="00141121" w14:paraId="6932F887" w14:textId="77777777" w:rsidTr="00E34B3C">
        <w:trPr>
          <w:gridAfter w:val="1"/>
          <w:wAfter w:w="1368" w:type="dxa"/>
          <w:trHeight w:val="255"/>
        </w:trPr>
        <w:tc>
          <w:tcPr>
            <w:tcW w:w="2380" w:type="dxa"/>
            <w:gridSpan w:val="4"/>
            <w:tcBorders>
              <w:top w:val="single" w:sz="4" w:space="0" w:color="auto"/>
              <w:left w:val="nil"/>
              <w:bottom w:val="nil"/>
              <w:right w:val="nil"/>
            </w:tcBorders>
            <w:shd w:val="clear" w:color="auto" w:fill="auto"/>
            <w:noWrap/>
            <w:vAlign w:val="bottom"/>
          </w:tcPr>
          <w:p w14:paraId="36535135" w14:textId="77777777" w:rsidR="00E34B3C" w:rsidRPr="00141121" w:rsidRDefault="00E34B3C" w:rsidP="00E34B3C">
            <w:pPr>
              <w:jc w:val="right"/>
              <w:rPr>
                <w:rFonts w:cs="Arial"/>
                <w:szCs w:val="20"/>
              </w:rPr>
            </w:pPr>
          </w:p>
        </w:tc>
        <w:tc>
          <w:tcPr>
            <w:tcW w:w="542" w:type="dxa"/>
            <w:tcBorders>
              <w:top w:val="single" w:sz="4" w:space="0" w:color="auto"/>
              <w:left w:val="nil"/>
              <w:bottom w:val="nil"/>
              <w:right w:val="nil"/>
            </w:tcBorders>
            <w:shd w:val="clear" w:color="auto" w:fill="auto"/>
            <w:noWrap/>
            <w:vAlign w:val="bottom"/>
          </w:tcPr>
          <w:p w14:paraId="355F39BE" w14:textId="77777777" w:rsidR="00E34B3C" w:rsidRPr="00141121" w:rsidRDefault="00E34B3C" w:rsidP="00E34B3C">
            <w:pPr>
              <w:jc w:val="left"/>
              <w:rPr>
                <w:rFonts w:ascii="Times New Roman" w:hAnsi="Times New Roman"/>
                <w:szCs w:val="20"/>
              </w:rPr>
            </w:pPr>
          </w:p>
        </w:tc>
        <w:tc>
          <w:tcPr>
            <w:tcW w:w="3521" w:type="dxa"/>
            <w:gridSpan w:val="3"/>
            <w:tcBorders>
              <w:top w:val="single" w:sz="4" w:space="0" w:color="auto"/>
              <w:left w:val="nil"/>
              <w:bottom w:val="nil"/>
              <w:right w:val="nil"/>
            </w:tcBorders>
            <w:shd w:val="clear" w:color="auto" w:fill="auto"/>
            <w:noWrap/>
            <w:vAlign w:val="bottom"/>
          </w:tcPr>
          <w:p w14:paraId="2136FF8C" w14:textId="77777777" w:rsidR="00E34B3C" w:rsidRPr="00141121" w:rsidRDefault="00E34B3C" w:rsidP="00E34B3C">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tcPr>
          <w:p w14:paraId="55F66950" w14:textId="7D08B30F" w:rsidR="00E34B3C" w:rsidRPr="00141121" w:rsidRDefault="00E34B3C" w:rsidP="00E34B3C">
            <w:pPr>
              <w:jc w:val="left"/>
              <w:rPr>
                <w:rFonts w:ascii="Times New Roman" w:hAnsi="Times New Roman"/>
                <w:szCs w:val="20"/>
              </w:rPr>
            </w:pPr>
          </w:p>
        </w:tc>
      </w:tr>
      <w:tr w:rsidR="00E34B3C" w14:paraId="75152463" w14:textId="4721E8D1" w:rsidTr="00E34B3C">
        <w:tblPrEx>
          <w:tblCellMar>
            <w:left w:w="0" w:type="dxa"/>
            <w:right w:w="0" w:type="dxa"/>
          </w:tblCellMar>
        </w:tblPrEx>
        <w:trPr>
          <w:gridAfter w:val="6"/>
          <w:wAfter w:w="7106"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F6C5F4" w14:textId="77777777" w:rsidR="00E34B3C" w:rsidRDefault="00E34B3C" w:rsidP="00E34B3C">
            <w:pPr>
              <w:jc w:val="right"/>
              <w:rPr>
                <w:rFonts w:cs="Arial"/>
                <w:szCs w:val="20"/>
              </w:rPr>
            </w:pPr>
          </w:p>
        </w:tc>
        <w:tc>
          <w:tcPr>
            <w:tcW w:w="0" w:type="auto"/>
          </w:tcPr>
          <w:p w14:paraId="7AED87B1" w14:textId="77777777" w:rsidR="00E34B3C" w:rsidRDefault="00E34B3C" w:rsidP="00E34B3C">
            <w:pPr>
              <w:jc w:val="left"/>
              <w:rPr>
                <w:rFonts w:ascii="Times New Roman" w:hAnsi="Times New Roman"/>
                <w:szCs w:val="20"/>
              </w:rPr>
            </w:pPr>
          </w:p>
        </w:tc>
        <w:tc>
          <w:tcPr>
            <w:tcW w:w="0" w:type="auto"/>
          </w:tcPr>
          <w:p w14:paraId="057B957A"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71222CAE" w14:textId="51CA4BF8" w:rsidR="00E34B3C" w:rsidRDefault="00E34B3C" w:rsidP="00E34B3C">
            <w:pPr>
              <w:jc w:val="left"/>
              <w:rPr>
                <w:rFonts w:ascii="Times New Roman" w:hAnsi="Times New Roman"/>
                <w:szCs w:val="20"/>
              </w:rPr>
            </w:pPr>
          </w:p>
        </w:tc>
      </w:tr>
      <w:tr w:rsidR="00E34B3C" w14:paraId="30031341" w14:textId="01067670" w:rsidTr="00E34B3C">
        <w:tblPrEx>
          <w:tblCellMar>
            <w:left w:w="0" w:type="dxa"/>
            <w:right w:w="0" w:type="dxa"/>
          </w:tblCellMar>
        </w:tblPrEx>
        <w:trPr>
          <w:gridAfter w:val="6"/>
          <w:wAfter w:w="7106"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B35650" w14:textId="77777777" w:rsidR="00E34B3C" w:rsidRDefault="00E34B3C" w:rsidP="00E34B3C">
            <w:pPr>
              <w:jc w:val="right"/>
              <w:rPr>
                <w:rFonts w:cs="Arial"/>
                <w:szCs w:val="20"/>
              </w:rPr>
            </w:pPr>
          </w:p>
        </w:tc>
        <w:tc>
          <w:tcPr>
            <w:tcW w:w="0" w:type="auto"/>
          </w:tcPr>
          <w:p w14:paraId="6FFA67A6" w14:textId="77777777" w:rsidR="00E34B3C" w:rsidRDefault="00E34B3C" w:rsidP="00E34B3C">
            <w:pPr>
              <w:jc w:val="left"/>
              <w:rPr>
                <w:rFonts w:ascii="Times New Roman" w:hAnsi="Times New Roman"/>
                <w:szCs w:val="20"/>
              </w:rPr>
            </w:pPr>
          </w:p>
        </w:tc>
        <w:tc>
          <w:tcPr>
            <w:tcW w:w="0" w:type="auto"/>
          </w:tcPr>
          <w:p w14:paraId="746737A6"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36CED9B6" w14:textId="77777777" w:rsidR="00E34B3C" w:rsidRDefault="00E34B3C" w:rsidP="00E34B3C">
            <w:pPr>
              <w:jc w:val="left"/>
              <w:rPr>
                <w:rFonts w:ascii="Times New Roman" w:hAnsi="Times New Roman"/>
                <w:szCs w:val="20"/>
              </w:rPr>
            </w:pPr>
          </w:p>
        </w:tc>
      </w:tr>
    </w:tbl>
    <w:p w14:paraId="567885A9" w14:textId="77777777" w:rsidR="00ED5CF8" w:rsidRDefault="00ED5CF8" w:rsidP="00ED5CF8">
      <w:pPr>
        <w:spacing w:line="259" w:lineRule="auto"/>
        <w:rPr>
          <w:rFonts w:ascii="Times New Roman" w:hAnsi="Times New Roman"/>
          <w:b/>
          <w:sz w:val="24"/>
        </w:rPr>
      </w:pPr>
    </w:p>
    <w:p w14:paraId="71420D75" w14:textId="77777777" w:rsidR="00807445" w:rsidRDefault="00640DA4" w:rsidP="00807445">
      <w:pPr>
        <w:pStyle w:val="Odsekzoznamu"/>
        <w:widowControl w:val="0"/>
        <w:suppressAutoHyphens/>
        <w:spacing w:after="120"/>
        <w:ind w:left="0"/>
        <w:jc w:val="both"/>
        <w:rPr>
          <w:b/>
          <w:bCs/>
          <w:color w:val="000000"/>
        </w:rPr>
      </w:pPr>
      <w:r w:rsidRPr="00640DA4">
        <w:rPr>
          <w:rFonts w:ascii="Calibri Light" w:hAnsi="Calibri Light"/>
          <w:color w:val="2E74B5"/>
          <w:sz w:val="26"/>
          <w:szCs w:val="26"/>
        </w:rPr>
        <w:br/>
      </w:r>
      <w:r w:rsidR="00807445">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807445">
        <w:t xml:space="preserve">zmluvy </w:t>
      </w:r>
      <w:r w:rsidR="00807445">
        <w:rPr>
          <w:lang w:eastAsia="sk-SK"/>
        </w:rPr>
        <w:t xml:space="preserve">za obdobie trvania </w:t>
      </w:r>
      <w:r w:rsidR="00807445">
        <w:t>zmluvy</w:t>
      </w:r>
      <w:r w:rsidR="00807445">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9" w:name="_Toc23419349"/>
      <w:bookmarkStart w:id="80" w:name="_Toc23435482"/>
      <w:bookmarkStart w:id="81" w:name="_Toc23436133"/>
      <w:bookmarkStart w:id="82"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9"/>
      <w:bookmarkEnd w:id="80"/>
      <w:bookmarkEnd w:id="81"/>
      <w:bookmarkEnd w:id="82"/>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5A1E7D52" w:rsidR="00ED5CF8" w:rsidRDefault="00ED5CF8" w:rsidP="006A6674">
      <w:pPr>
        <w:rPr>
          <w:rFonts w:ascii="Times New Roman" w:hAnsi="Times New Roman"/>
          <w:b/>
          <w:sz w:val="24"/>
          <w:u w:val="single"/>
        </w:rPr>
      </w:pPr>
    </w:p>
    <w:p w14:paraId="5EBAA86D" w14:textId="39DC3E2E" w:rsidR="000844AF" w:rsidRDefault="000844AF" w:rsidP="006A6674">
      <w:pPr>
        <w:rPr>
          <w:rFonts w:ascii="Times New Roman" w:hAnsi="Times New Roman"/>
          <w:b/>
          <w:sz w:val="24"/>
          <w:u w:val="single"/>
        </w:rPr>
      </w:pPr>
    </w:p>
    <w:p w14:paraId="514A49B8" w14:textId="77777777" w:rsidR="000844AF" w:rsidRDefault="000844AF"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6A7E41C" w14:textId="04D21630" w:rsidR="003D0A45" w:rsidRPr="003D0A45" w:rsidRDefault="003D0A45" w:rsidP="003D0A45">
      <w:pPr>
        <w:pStyle w:val="Odsekzoznamu"/>
        <w:numPr>
          <w:ilvl w:val="0"/>
          <w:numId w:val="54"/>
        </w:numPr>
        <w:autoSpaceDE w:val="0"/>
        <w:spacing w:line="276" w:lineRule="auto"/>
        <w:jc w:val="center"/>
        <w:rPr>
          <w:sz w:val="22"/>
          <w:szCs w:val="22"/>
        </w:rPr>
      </w:pPr>
      <w:r w:rsidRPr="003D0A45">
        <w:rPr>
          <w:rFonts w:eastAsia="Arial"/>
          <w:b/>
          <w:color w:val="000000"/>
          <w:sz w:val="22"/>
          <w:szCs w:val="22"/>
        </w:rPr>
        <w:t xml:space="preserve">„ </w:t>
      </w:r>
      <w:proofErr w:type="spellStart"/>
      <w:r w:rsidR="000844AF">
        <w:rPr>
          <w:rFonts w:eastAsia="Arial"/>
          <w:b/>
          <w:color w:val="000000"/>
          <w:sz w:val="22"/>
          <w:szCs w:val="22"/>
        </w:rPr>
        <w:t>Antitrombotiká</w:t>
      </w:r>
      <w:proofErr w:type="spellEnd"/>
      <w:r w:rsidRPr="003D0A45">
        <w:rPr>
          <w:rFonts w:eastAsia="Arial"/>
          <w:b/>
          <w:color w:val="000000"/>
          <w:sz w:val="22"/>
          <w:szCs w:val="22"/>
        </w:rPr>
        <w:t xml:space="preserve"> “</w:t>
      </w:r>
    </w:p>
    <w:p w14:paraId="37B7D29A" w14:textId="3837766D"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6C748FB5"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0844AF">
        <w:rPr>
          <w:rFonts w:ascii="Times New Roman" w:eastAsia="Arial" w:hAnsi="Times New Roman"/>
          <w:b/>
          <w:color w:val="000000"/>
          <w:sz w:val="22"/>
          <w:szCs w:val="22"/>
        </w:rPr>
        <w:t>Antitrombotiká</w:t>
      </w:r>
      <w:proofErr w:type="spellEnd"/>
      <w:r w:rsidRPr="001911DF">
        <w:rPr>
          <w:rFonts w:ascii="Times New Roman" w:eastAsia="Arial" w:hAnsi="Times New Roman"/>
          <w:b/>
          <w:color w:val="000000"/>
          <w:sz w:val="22"/>
          <w:szCs w:val="22"/>
        </w:rPr>
        <w:t xml:space="preserve"> “</w:t>
      </w:r>
    </w:p>
    <w:p w14:paraId="4D0EDBC0" w14:textId="14C163CD"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88D3" w14:textId="77777777" w:rsidR="007E7ACD" w:rsidRDefault="007E7ACD" w:rsidP="00241FD2">
      <w:r>
        <w:separator/>
      </w:r>
    </w:p>
  </w:endnote>
  <w:endnote w:type="continuationSeparator" w:id="0">
    <w:p w14:paraId="04839A10" w14:textId="77777777" w:rsidR="007E7ACD" w:rsidRDefault="007E7ACD" w:rsidP="00241FD2">
      <w:r>
        <w:continuationSeparator/>
      </w:r>
    </w:p>
  </w:endnote>
  <w:endnote w:type="continuationNotice" w:id="1">
    <w:p w14:paraId="453EFF5A" w14:textId="77777777" w:rsidR="007E7ACD" w:rsidRDefault="007E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9D2B" w14:textId="621597C1"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sidRPr="00474FF3">
      <w:rPr>
        <w:rFonts w:ascii="Times New Roman" w:eastAsia="Arial" w:hAnsi="Times New Roman"/>
        <w:b/>
        <w:color w:val="000000"/>
        <w:sz w:val="22"/>
        <w:szCs w:val="22"/>
      </w:rPr>
      <w:t xml:space="preserve"> </w:t>
    </w:r>
    <w:bookmarkStart w:id="83" w:name="_Hlk111530379"/>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proofErr w:type="spellStart"/>
    <w:r w:rsidR="00C15B7B">
      <w:rPr>
        <w:rFonts w:ascii="Times New Roman" w:eastAsia="Arial" w:hAnsi="Times New Roman"/>
        <w:b/>
        <w:color w:val="000000"/>
        <w:sz w:val="22"/>
        <w:szCs w:val="22"/>
      </w:rPr>
      <w:t>Antitrombotiká</w:t>
    </w:r>
    <w:proofErr w:type="spellEnd"/>
    <w:r w:rsidR="00474FF3" w:rsidRPr="001911DF">
      <w:rPr>
        <w:rFonts w:ascii="Times New Roman" w:eastAsia="Arial" w:hAnsi="Times New Roman"/>
        <w:b/>
        <w:color w:val="000000"/>
        <w:sz w:val="22"/>
        <w:szCs w:val="22"/>
      </w:rPr>
      <w:t xml:space="preserve"> “</w:t>
    </w:r>
  </w:p>
  <w:bookmarkEnd w:id="83"/>
  <w:p w14:paraId="09C264B9"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0944" w14:textId="5D8810A5"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Pr>
        <w:rFonts w:ascii="Times New Roman" w:eastAsia="Calibri" w:hAnsi="Times New Roman"/>
        <w:bCs/>
        <w:sz w:val="22"/>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proofErr w:type="spellStart"/>
    <w:r w:rsidR="00C15B7B">
      <w:rPr>
        <w:rFonts w:ascii="Times New Roman" w:eastAsia="Arial" w:hAnsi="Times New Roman"/>
        <w:b/>
        <w:color w:val="000000"/>
        <w:sz w:val="22"/>
        <w:szCs w:val="22"/>
      </w:rPr>
      <w:t>Antitrombotiká</w:t>
    </w:r>
    <w:proofErr w:type="spellEnd"/>
    <w:r w:rsidR="00474FF3" w:rsidRPr="001911DF">
      <w:rPr>
        <w:rFonts w:ascii="Times New Roman" w:eastAsia="Arial" w:hAnsi="Times New Roman"/>
        <w:b/>
        <w:color w:val="000000"/>
        <w:sz w:val="22"/>
        <w:szCs w:val="22"/>
      </w:rPr>
      <w:t>“</w:t>
    </w:r>
  </w:p>
  <w:p w14:paraId="432C5516"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3DF5" w14:textId="77777777" w:rsidR="007E7ACD" w:rsidRDefault="007E7ACD" w:rsidP="00241FD2">
      <w:r>
        <w:separator/>
      </w:r>
    </w:p>
  </w:footnote>
  <w:footnote w:type="continuationSeparator" w:id="0">
    <w:p w14:paraId="4DB04E74" w14:textId="77777777" w:rsidR="007E7ACD" w:rsidRDefault="007E7ACD" w:rsidP="00241FD2">
      <w:r>
        <w:continuationSeparator/>
      </w:r>
    </w:p>
  </w:footnote>
  <w:footnote w:type="continuationNotice" w:id="1">
    <w:p w14:paraId="4E7A0A44" w14:textId="77777777" w:rsidR="007E7ACD" w:rsidRDefault="007E7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135"/>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5849"/>
    <w:rsid w:val="000775F6"/>
    <w:rsid w:val="00077A31"/>
    <w:rsid w:val="00080006"/>
    <w:rsid w:val="00081043"/>
    <w:rsid w:val="000816DC"/>
    <w:rsid w:val="00081B02"/>
    <w:rsid w:val="00084027"/>
    <w:rsid w:val="000844AF"/>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470C"/>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596F"/>
    <w:rsid w:val="001273DC"/>
    <w:rsid w:val="00130FD6"/>
    <w:rsid w:val="00131D6C"/>
    <w:rsid w:val="0013310C"/>
    <w:rsid w:val="00135129"/>
    <w:rsid w:val="00135317"/>
    <w:rsid w:val="0013657F"/>
    <w:rsid w:val="001401E8"/>
    <w:rsid w:val="0014104D"/>
    <w:rsid w:val="00141121"/>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D74AC"/>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5531"/>
    <w:rsid w:val="00565B77"/>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1E69"/>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883"/>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1565"/>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573"/>
    <w:rsid w:val="007E1BB2"/>
    <w:rsid w:val="007E2A8F"/>
    <w:rsid w:val="007E3766"/>
    <w:rsid w:val="007E3D47"/>
    <w:rsid w:val="007E58A5"/>
    <w:rsid w:val="007E5CB8"/>
    <w:rsid w:val="007E5F8B"/>
    <w:rsid w:val="007E657A"/>
    <w:rsid w:val="007E75C9"/>
    <w:rsid w:val="007E7ACD"/>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4AE"/>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3B61"/>
    <w:rsid w:val="00984C33"/>
    <w:rsid w:val="00985524"/>
    <w:rsid w:val="009860D7"/>
    <w:rsid w:val="00987393"/>
    <w:rsid w:val="00987BCB"/>
    <w:rsid w:val="009918D1"/>
    <w:rsid w:val="00993E36"/>
    <w:rsid w:val="009962E6"/>
    <w:rsid w:val="00996AFA"/>
    <w:rsid w:val="009A0364"/>
    <w:rsid w:val="009A07B9"/>
    <w:rsid w:val="009A1241"/>
    <w:rsid w:val="009A24AF"/>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6FA7"/>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184C"/>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5B7B"/>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46B5"/>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4B3C"/>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173AA"/>
    <w:rsid w:val="00F2059A"/>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2887987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26000366">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75052925">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4537095">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22686401">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89222974">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6298</Words>
  <Characters>35902</Characters>
  <Application>Microsoft Office Word</Application>
  <DocSecurity>0</DocSecurity>
  <Lines>299</Lines>
  <Paragraphs>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42116</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2022-11-22T10:24:00Z</dcterms:created>
  <dcterms:modified xsi:type="dcterms:W3CDTF">2023-03-28T06:52:00Z</dcterms:modified>
</cp:coreProperties>
</file>