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5F" w:rsidRPr="00096CE2" w:rsidRDefault="00C56B5F" w:rsidP="00C56B5F">
      <w:pPr>
        <w:rPr>
          <w:rFonts w:asciiTheme="minorHAnsi" w:hAnsiTheme="minorHAnsi"/>
        </w:rPr>
      </w:pPr>
      <w:r w:rsidRPr="00096CE2">
        <w:rPr>
          <w:rFonts w:asciiTheme="minorHAnsi" w:hAnsiTheme="minorHAnsi"/>
        </w:rPr>
        <w:t>Príloha č. 1</w:t>
      </w:r>
      <w:r w:rsidR="00B474D3">
        <w:rPr>
          <w:rFonts w:asciiTheme="minorHAnsi" w:hAnsiTheme="minorHAnsi"/>
        </w:rPr>
        <w:t xml:space="preserve"> Výzvy – Návrh na plnenie Kritérií</w:t>
      </w:r>
    </w:p>
    <w:p w:rsid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</w:p>
    <w:p w:rsidR="00B474D3" w:rsidRPr="00B474D3" w:rsidRDefault="00B474D3" w:rsidP="00B474D3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  <w:b/>
          <w:i/>
          <w:smallCaps/>
          <w:sz w:val="28"/>
          <w:szCs w:val="28"/>
        </w:rPr>
      </w:pPr>
      <w:r w:rsidRPr="00B474D3">
        <w:rPr>
          <w:b/>
          <w:sz w:val="28"/>
          <w:szCs w:val="28"/>
        </w:rPr>
        <w:t>Návrh na plnenie kritérií</w:t>
      </w:r>
    </w:p>
    <w:p w:rsidR="00B474D3" w:rsidRPr="0033686C" w:rsidRDefault="00736FD5" w:rsidP="00192F71">
      <w:pPr>
        <w:pStyle w:val="Bulletslevel1"/>
        <w:jc w:val="center"/>
        <w:rPr>
          <w:rFonts w:asciiTheme="minorHAnsi" w:hAnsiTheme="minorHAnsi" w:cstheme="minorHAnsi"/>
          <w:b/>
          <w:sz w:val="36"/>
          <w:szCs w:val="36"/>
          <w:lang w:val="sk-SK"/>
        </w:rPr>
      </w:pPr>
      <w:r>
        <w:rPr>
          <w:rFonts w:asciiTheme="minorHAnsi" w:hAnsiTheme="minorHAnsi" w:cstheme="minorHAnsi"/>
          <w:b/>
          <w:sz w:val="36"/>
          <w:szCs w:val="36"/>
          <w:lang w:val="sk-SK"/>
        </w:rPr>
        <w:t>Oprava rýpadla – nakladača HMK 102B</w:t>
      </w:r>
      <w:bookmarkStart w:id="0" w:name="_GoBack"/>
      <w:bookmarkEnd w:id="0"/>
    </w:p>
    <w:p w:rsidR="00192F71" w:rsidRPr="00192F71" w:rsidRDefault="00192F71" w:rsidP="00192F71">
      <w:pPr>
        <w:pStyle w:val="Bulletslevel1"/>
        <w:jc w:val="center"/>
        <w:rPr>
          <w:rFonts w:asciiTheme="minorHAnsi" w:hAnsiTheme="minorHAnsi" w:cstheme="minorHAnsi"/>
          <w:sz w:val="32"/>
          <w:szCs w:val="32"/>
          <w:lang w:val="sk-SK"/>
        </w:rPr>
      </w:pP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Obchodné meno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Sídlo alebo miesto podnikania uchádzača: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IČO: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Právna forma: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e-mail: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  <w:r w:rsidRPr="0034622B">
        <w:rPr>
          <w:rFonts w:asciiTheme="minorHAnsi" w:hAnsiTheme="minorHAnsi" w:cs="Arial"/>
          <w:sz w:val="24"/>
          <w:szCs w:val="24"/>
        </w:rPr>
        <w:t>telefónne číslo:</w:t>
      </w:r>
    </w:p>
    <w:p w:rsidR="00B474D3" w:rsidRPr="0034622B" w:rsidRDefault="00B474D3" w:rsidP="00B474D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  <w:sz w:val="24"/>
          <w:szCs w:val="24"/>
        </w:rPr>
      </w:pPr>
    </w:p>
    <w:p w:rsidR="00747B55" w:rsidRPr="00192F71" w:rsidRDefault="00B474D3" w:rsidP="00E25867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b/>
          <w:sz w:val="24"/>
          <w:szCs w:val="24"/>
        </w:rPr>
        <w:t>celková cena za predmet zákazky v EUR bez DPH</w:t>
      </w:r>
      <w:r w:rsidRPr="00192F71">
        <w:rPr>
          <w:rFonts w:asciiTheme="minorHAnsi" w:hAnsiTheme="minorHAnsi"/>
          <w:b/>
          <w:sz w:val="24"/>
          <w:szCs w:val="24"/>
        </w:rPr>
        <w:tab/>
      </w:r>
    </w:p>
    <w:p w:rsidR="00192F71" w:rsidRPr="00E25867" w:rsidRDefault="00192F71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E25867">
        <w:rPr>
          <w:rFonts w:asciiTheme="minorHAnsi" w:hAnsiTheme="minorHAnsi"/>
          <w:b/>
          <w:sz w:val="24"/>
          <w:szCs w:val="24"/>
        </w:rPr>
        <w:t xml:space="preserve">(návrh na plnenie kritérií):   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        </w:t>
      </w:r>
      <w:r w:rsidRPr="00E25867">
        <w:rPr>
          <w:rFonts w:asciiTheme="minorHAnsi" w:hAnsiTheme="minorHAnsi"/>
          <w:b/>
          <w:sz w:val="24"/>
          <w:szCs w:val="24"/>
        </w:rPr>
        <w:t xml:space="preserve">  .......................................................................</w:t>
      </w:r>
    </w:p>
    <w:p w:rsidR="003C0094" w:rsidRDefault="003C0094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  <w:r w:rsidRPr="0034622B">
        <w:rPr>
          <w:rFonts w:asciiTheme="minorHAnsi" w:hAnsiTheme="minorHAnsi"/>
          <w:sz w:val="24"/>
          <w:szCs w:val="24"/>
        </w:rPr>
        <w:t>DPH v EUR:</w:t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</w:r>
      <w:r w:rsidRPr="0034622B">
        <w:rPr>
          <w:rFonts w:asciiTheme="minorHAnsi" w:hAnsiTheme="minorHAnsi"/>
          <w:sz w:val="24"/>
          <w:szCs w:val="24"/>
        </w:rPr>
        <w:tab/>
        <w:t>..............................................................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</w:t>
      </w:r>
      <w:r w:rsidRPr="0034622B">
        <w:rPr>
          <w:rFonts w:asciiTheme="minorHAnsi" w:hAnsiTheme="minorHAnsi"/>
          <w:sz w:val="24"/>
          <w:szCs w:val="24"/>
        </w:rPr>
        <w:t>.........</w:t>
      </w:r>
    </w:p>
    <w:p w:rsidR="00B474D3" w:rsidRPr="0034622B" w:rsidRDefault="00B474D3" w:rsidP="006C0BCB">
      <w:pPr>
        <w:spacing w:after="240" w:line="240" w:lineRule="auto"/>
        <w:rPr>
          <w:rFonts w:asciiTheme="minorHAnsi" w:hAnsiTheme="minorHAnsi"/>
          <w:sz w:val="24"/>
          <w:szCs w:val="24"/>
        </w:rPr>
      </w:pPr>
    </w:p>
    <w:p w:rsidR="00192F71" w:rsidRPr="00192F71" w:rsidRDefault="00B474D3" w:rsidP="00192F71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192F71">
        <w:rPr>
          <w:rFonts w:asciiTheme="minorHAnsi" w:hAnsiTheme="minorHAnsi"/>
          <w:sz w:val="24"/>
          <w:szCs w:val="24"/>
        </w:rPr>
        <w:t>celková cena za predmet zákazky v EUR s</w:t>
      </w:r>
      <w:r w:rsidR="003C0094" w:rsidRPr="00192F71">
        <w:rPr>
          <w:rFonts w:asciiTheme="minorHAnsi" w:hAnsiTheme="minorHAnsi"/>
          <w:sz w:val="24"/>
          <w:szCs w:val="24"/>
        </w:rPr>
        <w:t> </w:t>
      </w:r>
      <w:r w:rsidRPr="00192F71">
        <w:rPr>
          <w:rFonts w:asciiTheme="minorHAnsi" w:hAnsiTheme="minorHAnsi"/>
          <w:sz w:val="24"/>
          <w:szCs w:val="24"/>
        </w:rPr>
        <w:t>DPH</w:t>
      </w:r>
      <w:r w:rsidR="003C0094" w:rsidRPr="00192F71">
        <w:rPr>
          <w:rFonts w:asciiTheme="minorHAnsi" w:hAnsiTheme="minorHAnsi"/>
          <w:sz w:val="24"/>
          <w:szCs w:val="24"/>
        </w:rPr>
        <w:t>:</w:t>
      </w:r>
      <w:r w:rsidR="00E25867" w:rsidRPr="00192F71">
        <w:rPr>
          <w:rFonts w:asciiTheme="minorHAnsi" w:hAnsiTheme="minorHAnsi"/>
          <w:sz w:val="24"/>
          <w:szCs w:val="24"/>
        </w:rPr>
        <w:t xml:space="preserve"> </w:t>
      </w:r>
      <w:r w:rsidR="00E25867">
        <w:rPr>
          <w:rFonts w:asciiTheme="minorHAnsi" w:hAnsiTheme="minorHAnsi"/>
          <w:b/>
          <w:sz w:val="24"/>
          <w:szCs w:val="24"/>
        </w:rPr>
        <w:t xml:space="preserve"> 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AD6E53">
        <w:rPr>
          <w:rFonts w:asciiTheme="minorHAnsi" w:hAnsiTheme="minorHAnsi"/>
          <w:b/>
          <w:sz w:val="24"/>
          <w:szCs w:val="24"/>
        </w:rPr>
        <w:t xml:space="preserve">  </w:t>
      </w:r>
      <w:r w:rsidR="0034622B" w:rsidRPr="00E25867">
        <w:rPr>
          <w:rFonts w:asciiTheme="minorHAnsi" w:hAnsiTheme="minorHAnsi"/>
          <w:b/>
          <w:sz w:val="24"/>
          <w:szCs w:val="24"/>
        </w:rPr>
        <w:t xml:space="preserve"> </w:t>
      </w:r>
      <w:r w:rsidR="00192F71" w:rsidRPr="00E25867">
        <w:rPr>
          <w:rFonts w:asciiTheme="minorHAnsi" w:hAnsiTheme="minorHAnsi"/>
          <w:sz w:val="24"/>
          <w:szCs w:val="24"/>
        </w:rPr>
        <w:t>...........................................................</w:t>
      </w:r>
      <w:r w:rsidR="00192F71">
        <w:rPr>
          <w:rFonts w:asciiTheme="minorHAnsi" w:hAnsiTheme="minorHAnsi"/>
          <w:sz w:val="24"/>
          <w:szCs w:val="24"/>
        </w:rPr>
        <w:t>........</w:t>
      </w:r>
      <w:r w:rsidR="00192F71" w:rsidRPr="00E25867">
        <w:rPr>
          <w:rFonts w:asciiTheme="minorHAnsi" w:hAnsiTheme="minorHAnsi"/>
          <w:sz w:val="24"/>
          <w:szCs w:val="24"/>
        </w:rPr>
        <w:t>........</w:t>
      </w:r>
    </w:p>
    <w:p w:rsidR="00B474D3" w:rsidRPr="00E25867" w:rsidRDefault="00B474D3" w:rsidP="006C0BCB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6C0BCB" w:rsidRPr="0034622B" w:rsidRDefault="006C0BCB" w:rsidP="006C0BCB">
      <w:pPr>
        <w:spacing w:after="240" w:line="240" w:lineRule="auto"/>
        <w:rPr>
          <w:rFonts w:asciiTheme="minorHAnsi" w:hAnsiTheme="minorHAnsi"/>
          <w:b/>
          <w:sz w:val="24"/>
          <w:szCs w:val="24"/>
        </w:rPr>
      </w:pPr>
    </w:p>
    <w:p w:rsidR="00B474D3" w:rsidRPr="0034622B" w:rsidRDefault="00B474D3" w:rsidP="00B474D3">
      <w:pPr>
        <w:pStyle w:val="Bulletslevel1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sz w:val="18"/>
          <w:szCs w:val="18"/>
        </w:rPr>
        <w:t xml:space="preserve">* 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„Celková cena za predmet zákazky v EUR bez DPH“ navýšenú o aktuálne platnú sadzbu DPH.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 xml:space="preserve">V prípade, </w:t>
      </w:r>
      <w:r w:rsidRPr="00523701">
        <w:rPr>
          <w:rFonts w:asciiTheme="minorHAnsi" w:hAnsiTheme="minorHAnsi" w:cs="Arial"/>
          <w:b/>
          <w:i/>
          <w:sz w:val="18"/>
          <w:szCs w:val="18"/>
        </w:rPr>
        <w:t xml:space="preserve">ak uchádzač nie je zdaniteľnou osobou pre DPH, </w:t>
      </w:r>
      <w:r w:rsidRPr="00523701">
        <w:rPr>
          <w:rFonts w:asciiTheme="minorHAnsi" w:hAnsiTheme="minorHAnsi"/>
          <w:b/>
          <w:i/>
          <w:sz w:val="18"/>
          <w:szCs w:val="18"/>
        </w:rPr>
        <w:t>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 xml:space="preserve">” </w:t>
      </w:r>
      <w:r w:rsidRPr="00523701">
        <w:rPr>
          <w:rFonts w:asciiTheme="minorHAnsi" w:hAnsiTheme="minorHAnsi"/>
          <w:b/>
          <w:i/>
          <w:sz w:val="18"/>
          <w:szCs w:val="18"/>
        </w:rPr>
        <w:t>rovnakú sumu ako uviedol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 xml:space="preserve">“. </w:t>
      </w:r>
    </w:p>
    <w:p w:rsidR="00B474D3" w:rsidRPr="00523701" w:rsidRDefault="00B474D3" w:rsidP="00B474D3">
      <w:pPr>
        <w:tabs>
          <w:tab w:val="num" w:pos="2280"/>
        </w:tabs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523701">
        <w:rPr>
          <w:rFonts w:asciiTheme="minorHAnsi" w:hAnsiTheme="minorHAnsi"/>
          <w:b/>
          <w:i/>
          <w:sz w:val="18"/>
          <w:szCs w:val="18"/>
        </w:rPr>
        <w:t>V prípade, ak je uchádzač zahraničnou osobou, uvedie v stĺpci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s DPH</w:t>
      </w:r>
      <w:r w:rsidRPr="00523701">
        <w:rPr>
          <w:rFonts w:asciiTheme="minorHAnsi" w:hAnsiTheme="minorHAnsi" w:cs="Courier"/>
          <w:b/>
          <w:i/>
          <w:sz w:val="18"/>
          <w:szCs w:val="18"/>
          <w:lang w:val="pl-PL"/>
        </w:rPr>
        <w:t>”</w:t>
      </w:r>
      <w:r w:rsidRPr="00523701">
        <w:rPr>
          <w:rFonts w:asciiTheme="minorHAnsi" w:hAnsiTheme="minorHAnsi"/>
          <w:b/>
          <w:i/>
          <w:sz w:val="18"/>
          <w:szCs w:val="18"/>
          <w:lang w:val="pl-PL"/>
        </w:rPr>
        <w:t xml:space="preserve"> </w:t>
      </w:r>
      <w:r w:rsidRPr="00523701">
        <w:rPr>
          <w:rFonts w:asciiTheme="minorHAnsi" w:hAnsiTheme="minorHAnsi"/>
          <w:b/>
          <w:i/>
          <w:sz w:val="18"/>
          <w:szCs w:val="18"/>
        </w:rPr>
        <w:t>sumu zo stĺpca „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 xml:space="preserve">Celková cena </w:t>
      </w:r>
      <w:r w:rsidRPr="00523701">
        <w:rPr>
          <w:rFonts w:asciiTheme="minorHAnsi" w:hAnsiTheme="minorHAnsi"/>
          <w:b/>
          <w:bCs/>
          <w:sz w:val="18"/>
          <w:szCs w:val="18"/>
        </w:rPr>
        <w:t xml:space="preserve">za predmet zákazky </w:t>
      </w:r>
      <w:r w:rsidRPr="00523701">
        <w:rPr>
          <w:rFonts w:asciiTheme="minorHAnsi" w:hAnsiTheme="minorHAnsi" w:cs="Courier"/>
          <w:b/>
          <w:sz w:val="18"/>
          <w:szCs w:val="18"/>
          <w:lang w:val="pl-PL"/>
        </w:rPr>
        <w:t>v EUR bez DPH</w:t>
      </w:r>
      <w:r w:rsidRPr="00523701">
        <w:rPr>
          <w:rFonts w:asciiTheme="minorHAnsi" w:hAnsiTheme="minorHAnsi"/>
          <w:b/>
          <w:i/>
          <w:sz w:val="18"/>
          <w:szCs w:val="18"/>
        </w:rPr>
        <w:t>“ (bez DPH platnej v krajine sídla uchádzača) navýšenú o aktuálne platnú sadzbu DPH v SR (DPH odvádza v prípade úspešnosti jeho ponuky verejný obstarávateľ).</w:t>
      </w:r>
    </w:p>
    <w:p w:rsidR="00B474D3" w:rsidRPr="00191D83" w:rsidRDefault="00B474D3" w:rsidP="00B474D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 w:rsidR="003C0094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(uchádzač zakrúžkuje relevantný údaj).</w:t>
      </w:r>
    </w:p>
    <w:p w:rsidR="00B474D3" w:rsidRDefault="00B474D3" w:rsidP="00B474D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</w:t>
      </w:r>
    </w:p>
    <w:p w:rsidR="00AD6E53" w:rsidRDefault="00AD6E53" w:rsidP="00B474D3">
      <w:pPr>
        <w:ind w:left="2160" w:hanging="2160"/>
        <w:rPr>
          <w:rFonts w:asciiTheme="minorHAnsi" w:hAnsiTheme="minorHAnsi"/>
        </w:rPr>
      </w:pPr>
    </w:p>
    <w:p w:rsidR="00B474D3" w:rsidRPr="00191D83" w:rsidRDefault="00B474D3" w:rsidP="00B474D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</w:t>
      </w:r>
      <w:r w:rsidR="002677DE">
        <w:rPr>
          <w:rFonts w:asciiTheme="minorHAnsi" w:hAnsiTheme="minorHAnsi"/>
          <w:bCs/>
          <w:i/>
          <w:noProof/>
        </w:rPr>
        <w:t>........</w:t>
      </w:r>
      <w:r w:rsidRPr="00191D83">
        <w:rPr>
          <w:rFonts w:asciiTheme="minorHAnsi" w:hAnsiTheme="minorHAnsi"/>
          <w:bCs/>
          <w:i/>
          <w:noProof/>
        </w:rPr>
        <w:t>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ab/>
      </w:r>
      <w:r w:rsidRPr="002677DE">
        <w:rPr>
          <w:rFonts w:asciiTheme="minorHAnsi" w:hAnsiTheme="minorHAnsi"/>
          <w:bCs/>
          <w:noProof/>
        </w:rPr>
        <w:t>……………………………….......................</w:t>
      </w:r>
    </w:p>
    <w:p w:rsidR="00B474D3" w:rsidRPr="00191D83" w:rsidRDefault="00B474D3" w:rsidP="00AD6E53">
      <w:pPr>
        <w:spacing w:after="0" w:line="240" w:lineRule="auto"/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meno, priezvisko</w:t>
      </w:r>
      <w:r w:rsidR="003C0094">
        <w:rPr>
          <w:rFonts w:asciiTheme="minorHAnsi" w:hAnsiTheme="minorHAnsi"/>
          <w:i/>
          <w:noProof/>
        </w:rPr>
        <w:t>,</w:t>
      </w:r>
      <w:r w:rsidRPr="00191D83">
        <w:rPr>
          <w:rFonts w:asciiTheme="minorHAnsi" w:hAnsiTheme="minorHAnsi"/>
          <w:i/>
          <w:noProof/>
        </w:rPr>
        <w:t> funkciu</w:t>
      </w:r>
      <w:r w:rsidR="003C0094">
        <w:rPr>
          <w:rFonts w:asciiTheme="minorHAnsi" w:hAnsiTheme="minorHAnsi"/>
          <w:i/>
          <w:noProof/>
        </w:rPr>
        <w:t xml:space="preserve"> a podpis</w:t>
      </w:r>
    </w:p>
    <w:p w:rsidR="00B474D3" w:rsidRPr="00191D83" w:rsidRDefault="00B474D3" w:rsidP="00AD6E53">
      <w:pPr>
        <w:spacing w:after="0" w:line="240" w:lineRule="auto"/>
        <w:ind w:left="4963" w:firstLine="709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B474D3" w:rsidRPr="00191D83" w:rsidRDefault="00B474D3" w:rsidP="00B474D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B474D3" w:rsidRPr="00D35CE5" w:rsidRDefault="00B474D3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BB745E" w:rsidRPr="00AD6E53" w:rsidRDefault="00B474D3" w:rsidP="009448B7">
      <w:pPr>
        <w:pStyle w:val="Odsekzoznamu"/>
        <w:numPr>
          <w:ilvl w:val="0"/>
          <w:numId w:val="4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</w:rPr>
      </w:pPr>
      <w:r w:rsidRPr="00AD6E53">
        <w:rPr>
          <w:rFonts w:asciiTheme="minorHAnsi" w:hAnsiTheme="minorHAnsi" w:cs="Arial"/>
        </w:rPr>
        <w:t xml:space="preserve">  </w:t>
      </w:r>
      <w:r w:rsidRPr="00AD6E53">
        <w:rPr>
          <w:rFonts w:asciiTheme="minorHAnsi" w:hAnsiTheme="minorHAnsi" w:cs="Arial"/>
          <w:i/>
        </w:rPr>
        <w:t>uchádzač zaokrúhli svoje návrhy v zmysle matematických pravidiel na 2 desatinné miesta.</w:t>
      </w:r>
    </w:p>
    <w:sectPr w:rsidR="00BB745E" w:rsidRPr="00AD6E53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92F71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D4575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3686C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310A5"/>
    <w:rsid w:val="00544FAD"/>
    <w:rsid w:val="00545F71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36FD5"/>
    <w:rsid w:val="0074608F"/>
    <w:rsid w:val="00747B55"/>
    <w:rsid w:val="00754E27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55C50"/>
    <w:rsid w:val="00963666"/>
    <w:rsid w:val="0096500D"/>
    <w:rsid w:val="0096586C"/>
    <w:rsid w:val="00965E21"/>
    <w:rsid w:val="00973804"/>
    <w:rsid w:val="00974976"/>
    <w:rsid w:val="00986468"/>
    <w:rsid w:val="00992DB2"/>
    <w:rsid w:val="009931A1"/>
    <w:rsid w:val="009A3823"/>
    <w:rsid w:val="009D0667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B46E6"/>
    <w:rsid w:val="00AC5D4C"/>
    <w:rsid w:val="00AC771E"/>
    <w:rsid w:val="00AD6E53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25867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3E2EBEF-8C92-4C90-94A1-115649489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2018-09-18T08:07:00Z</cp:lastPrinted>
  <dcterms:created xsi:type="dcterms:W3CDTF">2019-07-11T09:17:00Z</dcterms:created>
  <dcterms:modified xsi:type="dcterms:W3CDTF">2019-07-11T09:17:00Z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