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21FAFBB7" w14:textId="77777777" w:rsidR="000155E9" w:rsidRPr="00070EDA" w:rsidRDefault="001911DF" w:rsidP="000155E9">
      <w:pPr>
        <w:shd w:val="clear" w:color="auto" w:fill="BFBFBF" w:themeFill="background1" w:themeFillShade="BF"/>
        <w:suppressAutoHyphens/>
        <w:autoSpaceDE w:val="0"/>
        <w:spacing w:line="276" w:lineRule="auto"/>
        <w:jc w:val="center"/>
        <w:rPr>
          <w:rFonts w:asciiTheme="minorHAnsi" w:hAnsiTheme="minorHAnsi" w:cstheme="minorHAnsi"/>
          <w:b/>
          <w:sz w:val="22"/>
          <w:szCs w:val="22"/>
          <w:lang w:eastAsia="ar-SA"/>
        </w:rPr>
      </w:pPr>
      <w:r w:rsidRPr="001911DF">
        <w:rPr>
          <w:rFonts w:ascii="Calibri" w:eastAsia="Arial" w:hAnsi="Calibri" w:cs="Arial"/>
          <w:color w:val="000000"/>
          <w:sz w:val="22"/>
          <w:szCs w:val="22"/>
        </w:rPr>
        <w:t xml:space="preserve"> </w:t>
      </w:r>
      <w:r w:rsidR="000155E9" w:rsidRPr="00070EDA">
        <w:rPr>
          <w:rFonts w:asciiTheme="minorHAnsi" w:hAnsiTheme="minorHAnsi" w:cstheme="minorHAnsi"/>
          <w:b/>
          <w:sz w:val="22"/>
          <w:szCs w:val="22"/>
          <w:lang w:eastAsia="ar-SA"/>
        </w:rPr>
        <w:t>Súťažné podklady DNS  k výzve</w:t>
      </w:r>
    </w:p>
    <w:p w14:paraId="34975CE5" w14:textId="77777777" w:rsidR="000155E9" w:rsidRPr="00070EDA" w:rsidRDefault="000155E9" w:rsidP="000155E9">
      <w:pPr>
        <w:tabs>
          <w:tab w:val="left" w:pos="3544"/>
          <w:tab w:val="right" w:leader="dot" w:pos="10080"/>
        </w:tabs>
        <w:jc w:val="left"/>
        <w:rPr>
          <w:rFonts w:asciiTheme="minorHAnsi" w:hAnsiTheme="minorHAnsi" w:cstheme="minorHAnsi"/>
          <w:b/>
          <w:smallCaps/>
          <w:sz w:val="22"/>
          <w:szCs w:val="22"/>
        </w:rPr>
      </w:pPr>
    </w:p>
    <w:p w14:paraId="2DD3869F" w14:textId="77777777" w:rsidR="000155E9" w:rsidRPr="00070EDA" w:rsidRDefault="000155E9" w:rsidP="000155E9">
      <w:pPr>
        <w:tabs>
          <w:tab w:val="left" w:pos="3544"/>
          <w:tab w:val="right" w:leader="dot" w:pos="10080"/>
        </w:tabs>
        <w:jc w:val="left"/>
        <w:rPr>
          <w:rFonts w:asciiTheme="minorHAnsi" w:hAnsiTheme="minorHAnsi" w:cstheme="minorHAnsi"/>
          <w:b/>
          <w:smallCaps/>
          <w:sz w:val="22"/>
          <w:szCs w:val="22"/>
        </w:rPr>
      </w:pPr>
    </w:p>
    <w:p w14:paraId="26E05BE7" w14:textId="77777777" w:rsidR="000155E9" w:rsidRPr="00070EDA" w:rsidRDefault="000155E9" w:rsidP="000155E9">
      <w:pPr>
        <w:tabs>
          <w:tab w:val="left" w:pos="3544"/>
          <w:tab w:val="right" w:leader="dot" w:pos="10080"/>
        </w:tabs>
        <w:jc w:val="left"/>
        <w:rPr>
          <w:rFonts w:asciiTheme="minorHAnsi" w:hAnsiTheme="minorHAnsi" w:cstheme="minorHAnsi"/>
          <w:sz w:val="22"/>
          <w:szCs w:val="22"/>
        </w:rPr>
      </w:pPr>
      <w:r w:rsidRPr="00070EDA">
        <w:rPr>
          <w:rFonts w:asciiTheme="minorHAnsi" w:hAnsiTheme="minorHAnsi" w:cstheme="minorHAnsi"/>
          <w:b/>
          <w:smallCaps/>
          <w:sz w:val="22"/>
          <w:szCs w:val="22"/>
        </w:rPr>
        <w:t>VEREJNÝ OBSTARÁVATEĽ</w:t>
      </w:r>
      <w:r w:rsidRPr="00070EDA">
        <w:rPr>
          <w:rFonts w:asciiTheme="minorHAnsi" w:hAnsiTheme="minorHAnsi" w:cstheme="minorHAnsi"/>
          <w:b/>
          <w:sz w:val="22"/>
          <w:szCs w:val="22"/>
        </w:rPr>
        <w:t>:</w:t>
      </w:r>
      <w:r w:rsidRPr="00070EDA">
        <w:rPr>
          <w:rFonts w:asciiTheme="minorHAnsi" w:hAnsiTheme="minorHAnsi" w:cstheme="minorHAnsi"/>
          <w:b/>
          <w:sz w:val="22"/>
          <w:szCs w:val="22"/>
        </w:rPr>
        <w:tab/>
      </w:r>
      <w:r w:rsidRPr="00070EDA">
        <w:rPr>
          <w:rFonts w:asciiTheme="minorHAnsi" w:hAnsiTheme="minorHAnsi" w:cstheme="minorHAnsi"/>
          <w:sz w:val="22"/>
          <w:szCs w:val="22"/>
        </w:rPr>
        <w:t xml:space="preserve">        </w:t>
      </w:r>
    </w:p>
    <w:p w14:paraId="0832741B" w14:textId="77777777" w:rsidR="000155E9" w:rsidRPr="00070EDA" w:rsidRDefault="000155E9" w:rsidP="000155E9">
      <w:pPr>
        <w:tabs>
          <w:tab w:val="left" w:pos="3544"/>
          <w:tab w:val="right" w:leader="dot" w:pos="10080"/>
        </w:tabs>
        <w:jc w:val="left"/>
        <w:rPr>
          <w:rFonts w:asciiTheme="minorHAnsi" w:hAnsiTheme="minorHAnsi" w:cstheme="minorHAnsi"/>
          <w:sz w:val="22"/>
          <w:szCs w:val="22"/>
        </w:rPr>
      </w:pPr>
    </w:p>
    <w:p w14:paraId="129CD25B" w14:textId="77777777" w:rsidR="000155E9" w:rsidRPr="00070EDA" w:rsidRDefault="000155E9" w:rsidP="000155E9">
      <w:pPr>
        <w:tabs>
          <w:tab w:val="left" w:pos="3544"/>
          <w:tab w:val="right" w:leader="dot" w:pos="10080"/>
        </w:tabs>
        <w:jc w:val="left"/>
        <w:rPr>
          <w:rFonts w:asciiTheme="minorHAnsi" w:hAnsiTheme="minorHAnsi" w:cstheme="minorHAnsi"/>
          <w:b/>
          <w:sz w:val="22"/>
          <w:szCs w:val="22"/>
        </w:rPr>
      </w:pPr>
      <w:r w:rsidRPr="00070EDA">
        <w:rPr>
          <w:rFonts w:asciiTheme="minorHAnsi" w:hAnsiTheme="minorHAnsi" w:cstheme="minorHAnsi"/>
          <w:b/>
          <w:sz w:val="22"/>
          <w:szCs w:val="22"/>
        </w:rPr>
        <w:t xml:space="preserve"> Fakultná nemocnica s poliklinikou Žilina, Ul. Vojtecha  </w:t>
      </w:r>
      <w:proofErr w:type="spellStart"/>
      <w:r w:rsidRPr="00070EDA">
        <w:rPr>
          <w:rFonts w:asciiTheme="minorHAnsi" w:hAnsiTheme="minorHAnsi" w:cstheme="minorHAnsi"/>
          <w:b/>
          <w:sz w:val="22"/>
          <w:szCs w:val="22"/>
        </w:rPr>
        <w:t>Spanyola</w:t>
      </w:r>
      <w:proofErr w:type="spellEnd"/>
      <w:r w:rsidRPr="00070EDA">
        <w:rPr>
          <w:rFonts w:asciiTheme="minorHAnsi" w:hAnsiTheme="minorHAnsi" w:cstheme="minorHAnsi"/>
          <w:b/>
          <w:sz w:val="22"/>
          <w:szCs w:val="22"/>
        </w:rPr>
        <w:t xml:space="preserve"> 43, 012 07  Žilina</w:t>
      </w:r>
    </w:p>
    <w:p w14:paraId="253E966C" w14:textId="77777777" w:rsidR="000155E9" w:rsidRPr="00070EDA" w:rsidRDefault="000155E9" w:rsidP="000155E9">
      <w:pPr>
        <w:tabs>
          <w:tab w:val="right" w:leader="dot" w:pos="10080"/>
        </w:tabs>
        <w:jc w:val="left"/>
        <w:rPr>
          <w:rFonts w:asciiTheme="minorHAnsi" w:hAnsiTheme="minorHAnsi" w:cstheme="minorHAnsi"/>
          <w:sz w:val="22"/>
          <w:szCs w:val="22"/>
        </w:rPr>
      </w:pPr>
    </w:p>
    <w:p w14:paraId="6D1D6AE6" w14:textId="77777777" w:rsidR="000155E9" w:rsidRPr="00070EDA" w:rsidRDefault="000155E9" w:rsidP="000155E9">
      <w:pPr>
        <w:tabs>
          <w:tab w:val="left" w:pos="7371"/>
          <w:tab w:val="right" w:leader="dot" w:pos="10080"/>
        </w:tabs>
        <w:jc w:val="left"/>
        <w:rPr>
          <w:rFonts w:asciiTheme="minorHAnsi" w:hAnsiTheme="minorHAnsi" w:cstheme="minorHAnsi"/>
          <w:sz w:val="22"/>
          <w:szCs w:val="22"/>
        </w:rPr>
      </w:pPr>
      <w:r w:rsidRPr="00070EDA">
        <w:rPr>
          <w:rFonts w:asciiTheme="minorHAnsi" w:hAnsiTheme="minorHAnsi" w:cstheme="minorHAnsi"/>
          <w:sz w:val="22"/>
          <w:szCs w:val="22"/>
        </w:rPr>
        <w:tab/>
      </w:r>
    </w:p>
    <w:p w14:paraId="1C9AE634" w14:textId="77777777" w:rsidR="000155E9" w:rsidRPr="00070EDA" w:rsidRDefault="000155E9" w:rsidP="000155E9">
      <w:pPr>
        <w:tabs>
          <w:tab w:val="left" w:pos="4320"/>
          <w:tab w:val="right" w:leader="underscore" w:pos="10080"/>
        </w:tabs>
        <w:spacing w:line="276" w:lineRule="auto"/>
        <w:rPr>
          <w:rFonts w:asciiTheme="minorHAnsi" w:hAnsiTheme="minorHAnsi" w:cstheme="minorHAnsi"/>
          <w:smallCaps/>
          <w:sz w:val="22"/>
          <w:szCs w:val="22"/>
        </w:rPr>
      </w:pPr>
    </w:p>
    <w:p w14:paraId="7D7E1B0D" w14:textId="77777777" w:rsidR="000155E9" w:rsidRPr="00070EDA" w:rsidRDefault="000155E9" w:rsidP="000155E9">
      <w:pPr>
        <w:tabs>
          <w:tab w:val="left" w:pos="4320"/>
          <w:tab w:val="right" w:leader="underscore" w:pos="10080"/>
        </w:tabs>
        <w:spacing w:line="276" w:lineRule="auto"/>
        <w:jc w:val="center"/>
        <w:rPr>
          <w:rFonts w:asciiTheme="minorHAnsi" w:hAnsiTheme="minorHAnsi" w:cstheme="minorHAnsi"/>
          <w:b/>
          <w:smallCaps/>
          <w:sz w:val="22"/>
          <w:szCs w:val="22"/>
          <w:u w:val="single"/>
        </w:rPr>
      </w:pPr>
    </w:p>
    <w:p w14:paraId="69E0AA78" w14:textId="77777777" w:rsidR="000155E9" w:rsidRDefault="000155E9" w:rsidP="000155E9">
      <w:pPr>
        <w:pStyle w:val="Zkladntext3"/>
        <w:rPr>
          <w:rFonts w:cs="Arial"/>
          <w:b/>
          <w:bCs/>
          <w:iCs/>
          <w:caps/>
          <w:noProof w:val="0"/>
          <w:color w:val="auto"/>
          <w:sz w:val="24"/>
          <w:szCs w:val="32"/>
        </w:rPr>
      </w:pPr>
    </w:p>
    <w:p w14:paraId="6AF8BB65" w14:textId="77777777" w:rsidR="000155E9" w:rsidRDefault="000155E9" w:rsidP="000155E9">
      <w:pPr>
        <w:pStyle w:val="Zkladntext3"/>
        <w:rPr>
          <w:rFonts w:cs="Arial"/>
          <w:b/>
          <w:bCs/>
          <w:iCs/>
          <w:caps/>
          <w:noProof w:val="0"/>
          <w:color w:val="auto"/>
          <w:sz w:val="24"/>
          <w:szCs w:val="32"/>
        </w:rPr>
      </w:pPr>
      <w:r>
        <w:rPr>
          <w:rFonts w:cs="Arial"/>
          <w:b/>
          <w:bCs/>
          <w:iCs/>
          <w:caps/>
          <w:noProof w:val="0"/>
          <w:color w:val="auto"/>
          <w:sz w:val="24"/>
          <w:szCs w:val="32"/>
        </w:rPr>
        <w:t xml:space="preserve">Dynamický nákupný systém </w:t>
      </w:r>
    </w:p>
    <w:p w14:paraId="633A10EB" w14:textId="77777777" w:rsidR="000155E9" w:rsidRDefault="000155E9" w:rsidP="000155E9">
      <w:pPr>
        <w:pStyle w:val="Zkladntext3"/>
        <w:rPr>
          <w:rFonts w:cs="Arial"/>
          <w:b/>
          <w:bCs/>
          <w:iCs/>
          <w:caps/>
          <w:noProof w:val="0"/>
          <w:color w:val="auto"/>
          <w:sz w:val="24"/>
          <w:szCs w:val="32"/>
        </w:rPr>
      </w:pPr>
      <w:r>
        <w:rPr>
          <w:rFonts w:cs="Arial"/>
          <w:b/>
          <w:bCs/>
          <w:iCs/>
          <w:caps/>
          <w:noProof w:val="0"/>
          <w:color w:val="auto"/>
          <w:sz w:val="24"/>
          <w:szCs w:val="32"/>
        </w:rPr>
        <w:t>(ďalej len „DNS“)</w:t>
      </w:r>
    </w:p>
    <w:p w14:paraId="45A7F1B2" w14:textId="77777777" w:rsidR="000155E9" w:rsidRDefault="000155E9" w:rsidP="000155E9">
      <w:pPr>
        <w:pStyle w:val="Zkladntext3"/>
        <w:rPr>
          <w:rFonts w:ascii="Times New Roman" w:hAnsi="Times New Roman"/>
          <w:color w:val="auto"/>
        </w:rPr>
      </w:pPr>
    </w:p>
    <w:p w14:paraId="56F009D6" w14:textId="77777777" w:rsidR="000155E9" w:rsidRDefault="000155E9" w:rsidP="000155E9">
      <w:pPr>
        <w:pStyle w:val="Zkladntext3"/>
        <w:rPr>
          <w:rFonts w:ascii="Times New Roman" w:hAnsi="Times New Roman"/>
          <w:b/>
          <w:color w:val="auto"/>
        </w:rPr>
      </w:pPr>
      <w:r>
        <w:rPr>
          <w:rFonts w:ascii="Times New Roman" w:hAnsi="Times New Roman"/>
          <w:b/>
          <w:color w:val="auto"/>
        </w:rPr>
        <w:t>PREDMET ZÁKAZKY</w:t>
      </w:r>
    </w:p>
    <w:p w14:paraId="51B63E38" w14:textId="77777777" w:rsidR="000155E9" w:rsidRDefault="000155E9" w:rsidP="000155E9">
      <w:pPr>
        <w:spacing w:before="20"/>
        <w:rPr>
          <w:rFonts w:ascii="Times New Roman" w:hAnsi="Times New Roman"/>
          <w:b/>
          <w:smallCaps/>
          <w:szCs w:val="20"/>
        </w:rPr>
      </w:pPr>
    </w:p>
    <w:p w14:paraId="577DBE43" w14:textId="0CA39031" w:rsidR="000155E9" w:rsidRDefault="000155E9" w:rsidP="000155E9">
      <w:pPr>
        <w:jc w:val="center"/>
        <w:rPr>
          <w:rFonts w:ascii="Times New Roman" w:eastAsia="Calibri" w:hAnsi="Times New Roman"/>
          <w:b/>
          <w:bCs/>
          <w:i/>
          <w:sz w:val="24"/>
        </w:rPr>
      </w:pPr>
      <w:r>
        <w:rPr>
          <w:rFonts w:ascii="Times New Roman" w:eastAsia="Calibri" w:hAnsi="Times New Roman"/>
          <w:b/>
          <w:bCs/>
          <w:i/>
          <w:sz w:val="24"/>
        </w:rPr>
        <w:t>Kontrastné látky</w:t>
      </w:r>
    </w:p>
    <w:p w14:paraId="0DF8FAF7" w14:textId="77777777" w:rsidR="000155E9" w:rsidRDefault="000155E9" w:rsidP="000155E9">
      <w:pPr>
        <w:rPr>
          <w:rFonts w:ascii="Times New Roman" w:eastAsia="Calibri" w:hAnsi="Times New Roman"/>
          <w:b/>
          <w:bCs/>
          <w:i/>
          <w:sz w:val="24"/>
        </w:rPr>
      </w:pPr>
    </w:p>
    <w:p w14:paraId="23C09B6A" w14:textId="77777777" w:rsidR="000155E9" w:rsidRDefault="000155E9" w:rsidP="000155E9">
      <w:pPr>
        <w:rPr>
          <w:rFonts w:ascii="Times New Roman" w:eastAsia="Arial" w:hAnsi="Times New Roman"/>
          <w:i/>
          <w:color w:val="000000"/>
          <w:szCs w:val="20"/>
        </w:rPr>
      </w:pPr>
      <w:r>
        <w:rPr>
          <w:rFonts w:ascii="Times New Roman" w:eastAsia="Arial" w:hAnsi="Times New Roman"/>
          <w:i/>
          <w:color w:val="000000"/>
          <w:szCs w:val="20"/>
        </w:rPr>
        <w:t>Verejné obstarávanie realizované postupom zadávania zákazky podľa § 58 až 61 zákona č. 343/2015 Z. z. o verejnom obstarávaní a o zmene a doplnení niektorých zákonov v znení neskorších predpisov</w:t>
      </w:r>
    </w:p>
    <w:p w14:paraId="2F170880" w14:textId="77777777" w:rsidR="000155E9" w:rsidRDefault="000155E9" w:rsidP="000155E9">
      <w:pPr>
        <w:rPr>
          <w:rFonts w:ascii="Times New Roman" w:eastAsia="Arial" w:hAnsi="Times New Roman"/>
          <w:color w:val="000000"/>
          <w:szCs w:val="20"/>
        </w:rPr>
      </w:pPr>
    </w:p>
    <w:p w14:paraId="21ADEBEC" w14:textId="77777777" w:rsidR="000155E9" w:rsidRDefault="000155E9" w:rsidP="000155E9">
      <w:pPr>
        <w:rPr>
          <w:rFonts w:ascii="Times New Roman" w:eastAsia="Arial" w:hAnsi="Times New Roman"/>
          <w:color w:val="000000"/>
          <w:szCs w:val="20"/>
        </w:rPr>
      </w:pPr>
    </w:p>
    <w:p w14:paraId="284072E9" w14:textId="77777777" w:rsidR="000155E9" w:rsidRDefault="000155E9" w:rsidP="000155E9">
      <w:pPr>
        <w:rPr>
          <w:rFonts w:ascii="Times New Roman" w:eastAsia="Arial" w:hAnsi="Times New Roman"/>
          <w:color w:val="000000"/>
          <w:szCs w:val="20"/>
        </w:rPr>
      </w:pPr>
    </w:p>
    <w:p w14:paraId="4B8514A2" w14:textId="1790BDBF" w:rsidR="000155E9" w:rsidRDefault="000155E9" w:rsidP="000155E9">
      <w:pPr>
        <w:rPr>
          <w:rFonts w:ascii="Times New Roman" w:eastAsia="Tahoma" w:hAnsi="Times New Roman"/>
        </w:rPr>
      </w:pPr>
      <w:r>
        <w:rPr>
          <w:rFonts w:ascii="Tahoma" w:eastAsia="Tahoma" w:hAnsi="Tahoma" w:cs="Tahoma"/>
          <w:sz w:val="18"/>
        </w:rPr>
        <w:t xml:space="preserve">   V Žiline, marec 2024         </w:t>
      </w:r>
      <w:r>
        <w:rPr>
          <w:rFonts w:ascii="Times New Roman" w:eastAsia="Tahoma" w:hAnsi="Times New Roman"/>
        </w:rPr>
        <w:t xml:space="preserve">                                                                               Anna Kasmanová </w:t>
      </w:r>
    </w:p>
    <w:p w14:paraId="4B756956" w14:textId="77777777" w:rsidR="000155E9" w:rsidRDefault="000155E9" w:rsidP="000155E9">
      <w:pPr>
        <w:pStyle w:val="Bezriadkovania"/>
        <w:rPr>
          <w:rFonts w:ascii="Arial" w:eastAsia="Tahoma" w:hAnsi="Arial" w:cs="Arial"/>
          <w:sz w:val="18"/>
          <w:szCs w:val="18"/>
        </w:rPr>
      </w:pPr>
      <w:r>
        <w:rPr>
          <w:rFonts w:eastAsia="Tahoma"/>
        </w:rPr>
        <w:tab/>
      </w:r>
      <w:r>
        <w:rPr>
          <w:rFonts w:eastAsia="Tahoma"/>
        </w:rPr>
        <w:tab/>
        <w:t xml:space="preserve">                                                                                                 o</w:t>
      </w:r>
      <w:r>
        <w:rPr>
          <w:rFonts w:ascii="Arial" w:eastAsia="Tahoma" w:hAnsi="Arial" w:cs="Arial"/>
          <w:sz w:val="18"/>
          <w:szCs w:val="18"/>
        </w:rPr>
        <w:t xml:space="preserve">dborný referent oddelenia  </w:t>
      </w:r>
    </w:p>
    <w:p w14:paraId="7256E3F4" w14:textId="77777777" w:rsidR="000155E9" w:rsidRDefault="000155E9" w:rsidP="000155E9">
      <w:pPr>
        <w:pStyle w:val="Bezriadkovania"/>
        <w:rPr>
          <w:rFonts w:ascii="Arial" w:eastAsia="Tahoma" w:hAnsi="Arial" w:cs="Arial"/>
          <w:sz w:val="18"/>
          <w:szCs w:val="18"/>
        </w:rPr>
      </w:pPr>
      <w:r>
        <w:rPr>
          <w:rFonts w:ascii="Arial" w:eastAsia="Tahoma" w:hAnsi="Arial" w:cs="Arial"/>
          <w:sz w:val="18"/>
          <w:szCs w:val="18"/>
        </w:rPr>
        <w:t xml:space="preserve">                                                                                                                             verejného obstarávania </w:t>
      </w:r>
    </w:p>
    <w:p w14:paraId="0A73EE12" w14:textId="77777777" w:rsidR="000155E9" w:rsidRDefault="000155E9" w:rsidP="000155E9">
      <w:pPr>
        <w:spacing w:after="120"/>
        <w:ind w:firstLine="360"/>
        <w:rPr>
          <w:rFonts w:ascii="Tahoma" w:eastAsia="Tahoma" w:hAnsi="Tahoma" w:cs="Tahoma"/>
          <w:b/>
          <w:sz w:val="18"/>
        </w:rPr>
      </w:pPr>
      <w:r>
        <w:rPr>
          <w:rFonts w:ascii="Tahoma" w:eastAsia="Tahoma" w:hAnsi="Tahoma" w:cs="Tahoma"/>
          <w:sz w:val="18"/>
        </w:rPr>
        <w:t xml:space="preserve">                                                                                                            </w:t>
      </w:r>
    </w:p>
    <w:p w14:paraId="1C80E7B5" w14:textId="77777777" w:rsidR="000155E9" w:rsidRDefault="000155E9" w:rsidP="000155E9">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p>
    <w:p w14:paraId="1845C2F4" w14:textId="77777777" w:rsidR="000155E9" w:rsidRDefault="000155E9" w:rsidP="000155E9">
      <w:pPr>
        <w:spacing w:after="120"/>
        <w:rPr>
          <w:rFonts w:ascii="Tahoma" w:eastAsia="Tahoma" w:hAnsi="Tahoma" w:cs="Tahoma"/>
          <w:sz w:val="18"/>
        </w:rPr>
      </w:pPr>
    </w:p>
    <w:p w14:paraId="4754C6F5" w14:textId="77777777" w:rsidR="000155E9" w:rsidRDefault="000155E9" w:rsidP="000155E9">
      <w:pPr>
        <w:pStyle w:val="Bezriadkovania"/>
        <w:rPr>
          <w:rFonts w:ascii="Tahoma" w:eastAsia="Tahoma" w:hAnsi="Tahoma" w:cs="Tahoma"/>
          <w:sz w:val="20"/>
        </w:rPr>
      </w:pP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p>
    <w:p w14:paraId="1A618750" w14:textId="77777777" w:rsidR="000155E9" w:rsidRDefault="000155E9" w:rsidP="000155E9">
      <w:pPr>
        <w:pStyle w:val="Bezriadkovania"/>
        <w:rPr>
          <w:rFonts w:ascii="Times New Roman" w:eastAsia="Tahoma" w:hAnsi="Times New Roman" w:cs="Times New Roman"/>
          <w:sz w:val="20"/>
        </w:rPr>
      </w:pPr>
      <w:r>
        <w:rPr>
          <w:rFonts w:ascii="Times New Roman" w:eastAsia="Tahoma" w:hAnsi="Times New Roman" w:cs="Times New Roman"/>
          <w:sz w:val="20"/>
        </w:rPr>
        <w:t xml:space="preserve">Osoba zodpovedná za  technickú </w:t>
      </w:r>
      <w:r>
        <w:rPr>
          <w:rFonts w:ascii="Times New Roman" w:eastAsia="Tahoma" w:hAnsi="Times New Roman" w:cs="Times New Roman"/>
          <w:sz w:val="20"/>
        </w:rPr>
        <w:tab/>
      </w:r>
      <w:r>
        <w:rPr>
          <w:rFonts w:ascii="Times New Roman" w:eastAsia="Tahoma" w:hAnsi="Times New Roman" w:cs="Times New Roman"/>
          <w:sz w:val="20"/>
        </w:rPr>
        <w:tab/>
      </w:r>
      <w:r>
        <w:rPr>
          <w:rFonts w:ascii="Times New Roman" w:eastAsia="Tahoma" w:hAnsi="Times New Roman" w:cs="Times New Roman"/>
          <w:sz w:val="20"/>
        </w:rPr>
        <w:tab/>
      </w:r>
      <w:r>
        <w:rPr>
          <w:rFonts w:ascii="Times New Roman" w:eastAsia="Tahoma" w:hAnsi="Times New Roman" w:cs="Times New Roman"/>
          <w:sz w:val="20"/>
        </w:rPr>
        <w:tab/>
      </w:r>
      <w:r>
        <w:rPr>
          <w:rFonts w:ascii="Times New Roman" w:eastAsia="Tahoma" w:hAnsi="Times New Roman" w:cs="Times New Roman"/>
          <w:sz w:val="20"/>
        </w:rPr>
        <w:tab/>
        <w:t xml:space="preserve">              ........................................</w:t>
      </w:r>
    </w:p>
    <w:p w14:paraId="2A90C787" w14:textId="77777777" w:rsidR="000155E9" w:rsidRDefault="000155E9" w:rsidP="000155E9">
      <w:pPr>
        <w:pStyle w:val="Bezriadkovania"/>
        <w:rPr>
          <w:rFonts w:ascii="Times New Roman" w:eastAsia="Tahoma" w:hAnsi="Times New Roman" w:cs="Times New Roman"/>
          <w:sz w:val="20"/>
        </w:rPr>
      </w:pPr>
      <w:r>
        <w:rPr>
          <w:rFonts w:ascii="Times New Roman" w:eastAsia="Tahoma" w:hAnsi="Times New Roman" w:cs="Times New Roman"/>
          <w:sz w:val="20"/>
        </w:rPr>
        <w:t xml:space="preserve">špecifikáciu zadania                                                                                               PharmDr. Eva Rybárová </w:t>
      </w:r>
    </w:p>
    <w:p w14:paraId="0F435A1E" w14:textId="77777777" w:rsidR="000155E9" w:rsidRDefault="000155E9" w:rsidP="000155E9">
      <w:pPr>
        <w:tabs>
          <w:tab w:val="left" w:pos="6120"/>
        </w:tabs>
        <w:spacing w:after="120"/>
        <w:rPr>
          <w:rFonts w:ascii="Tahoma" w:eastAsia="Tahoma" w:hAnsi="Tahoma" w:cs="Tahoma"/>
          <w:sz w:val="18"/>
        </w:rPr>
      </w:pPr>
      <w:r>
        <w:rPr>
          <w:rFonts w:ascii="Tahoma" w:eastAsia="Tahoma" w:hAnsi="Tahoma" w:cs="Tahoma"/>
          <w:sz w:val="18"/>
        </w:rPr>
        <w:t xml:space="preserve">                                                                                                                 vedúca nemocničnej lekárne</w:t>
      </w:r>
    </w:p>
    <w:p w14:paraId="25E4DCBC" w14:textId="77777777" w:rsidR="000155E9" w:rsidRDefault="000155E9" w:rsidP="000155E9">
      <w:pPr>
        <w:spacing w:after="120"/>
        <w:rPr>
          <w:rFonts w:ascii="Tahoma" w:eastAsia="Tahoma" w:hAnsi="Tahoma" w:cs="Tahoma"/>
          <w:sz w:val="18"/>
        </w:rPr>
      </w:pPr>
      <w:r>
        <w:rPr>
          <w:rFonts w:ascii="Tahoma" w:eastAsia="Tahoma" w:hAnsi="Tahoma" w:cs="Tahoma"/>
          <w:sz w:val="18"/>
        </w:rPr>
        <w:t xml:space="preserve">                                                                                                           </w:t>
      </w:r>
    </w:p>
    <w:p w14:paraId="57F4D5BD" w14:textId="77777777" w:rsidR="000155E9" w:rsidRDefault="000155E9" w:rsidP="000155E9">
      <w:pPr>
        <w:spacing w:after="120"/>
        <w:rPr>
          <w:rFonts w:ascii="Times New Roman" w:eastAsia="Tahoma" w:hAnsi="Times New Roman"/>
          <w:sz w:val="18"/>
        </w:rPr>
      </w:pPr>
      <w:r>
        <w:rPr>
          <w:rFonts w:ascii="Times New Roman" w:eastAsia="Tahoma" w:hAnsi="Times New Roman"/>
        </w:rPr>
        <w:t>Súťažné podklady schválil:</w:t>
      </w:r>
      <w:r>
        <w:rPr>
          <w:rFonts w:ascii="Times New Roman" w:eastAsia="Tahoma" w:hAnsi="Times New Roman"/>
          <w:sz w:val="18"/>
        </w:rPr>
        <w:tab/>
      </w:r>
      <w:r>
        <w:rPr>
          <w:rFonts w:ascii="Times New Roman" w:eastAsia="Tahoma" w:hAnsi="Times New Roman"/>
          <w:sz w:val="18"/>
        </w:rPr>
        <w:tab/>
      </w:r>
      <w:r>
        <w:rPr>
          <w:rFonts w:ascii="Times New Roman" w:eastAsia="Tahoma" w:hAnsi="Times New Roman"/>
          <w:sz w:val="18"/>
        </w:rPr>
        <w:tab/>
      </w:r>
      <w:r>
        <w:rPr>
          <w:rFonts w:ascii="Times New Roman" w:eastAsia="Tahoma" w:hAnsi="Times New Roman"/>
          <w:sz w:val="18"/>
        </w:rPr>
        <w:tab/>
      </w:r>
      <w:r>
        <w:rPr>
          <w:rFonts w:ascii="Times New Roman" w:eastAsia="Tahoma" w:hAnsi="Times New Roman"/>
          <w:sz w:val="18"/>
        </w:rPr>
        <w:tab/>
      </w:r>
      <w:r>
        <w:rPr>
          <w:rFonts w:ascii="Times New Roman" w:eastAsia="Tahoma" w:hAnsi="Times New Roman"/>
          <w:sz w:val="18"/>
        </w:rPr>
        <w:tab/>
      </w:r>
      <w:r>
        <w:rPr>
          <w:rFonts w:ascii="Times New Roman" w:eastAsia="Tahoma" w:hAnsi="Times New Roman"/>
          <w:sz w:val="18"/>
        </w:rPr>
        <w:tab/>
      </w:r>
    </w:p>
    <w:p w14:paraId="66B88B66" w14:textId="77777777" w:rsidR="000155E9" w:rsidRDefault="000155E9" w:rsidP="000155E9">
      <w:pPr>
        <w:spacing w:after="120"/>
        <w:rPr>
          <w:rFonts w:ascii="Tahoma" w:eastAsia="Tahoma" w:hAnsi="Tahoma" w:cs="Tahoma"/>
          <w:sz w:val="18"/>
        </w:rPr>
      </w:pPr>
    </w:p>
    <w:p w14:paraId="50C8BCCB" w14:textId="77777777" w:rsidR="000155E9" w:rsidRDefault="000155E9" w:rsidP="000155E9">
      <w:pPr>
        <w:spacing w:after="120"/>
        <w:rPr>
          <w:rFonts w:ascii="Tahoma" w:eastAsia="Tahoma" w:hAnsi="Tahoma" w:cs="Tahoma"/>
          <w:sz w:val="18"/>
        </w:rPr>
      </w:pPr>
    </w:p>
    <w:p w14:paraId="3FFF9170" w14:textId="77777777" w:rsidR="000155E9" w:rsidRDefault="000155E9" w:rsidP="000155E9">
      <w:pPr>
        <w:spacing w:after="120"/>
        <w:rPr>
          <w:rFonts w:ascii="Tahoma" w:eastAsia="Tahoma" w:hAnsi="Tahoma" w:cs="Tahoma"/>
          <w:sz w:val="18"/>
        </w:rPr>
      </w:pPr>
      <w:r>
        <w:rPr>
          <w:rFonts w:ascii="Tahoma" w:eastAsia="Tahoma" w:hAnsi="Tahoma" w:cs="Tahoma"/>
          <w:sz w:val="18"/>
        </w:rPr>
        <w:t xml:space="preserve">                                               </w:t>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r>
      <w:r>
        <w:rPr>
          <w:rFonts w:ascii="Tahoma" w:eastAsia="Tahoma" w:hAnsi="Tahoma" w:cs="Tahoma"/>
          <w:sz w:val="18"/>
        </w:rPr>
        <w:tab/>
        <w:t>--------------------------------</w:t>
      </w:r>
    </w:p>
    <w:p w14:paraId="4A7B396C" w14:textId="77777777" w:rsidR="000155E9" w:rsidRDefault="000155E9" w:rsidP="000155E9">
      <w:pPr>
        <w:tabs>
          <w:tab w:val="left" w:pos="851"/>
        </w:tabs>
        <w:rPr>
          <w:rFonts w:cs="Arial"/>
          <w:szCs w:val="20"/>
          <w:lang w:eastAsia="en-US"/>
        </w:rPr>
      </w:pPr>
      <w:r>
        <w:rPr>
          <w:rFonts w:cs="Arial"/>
          <w:szCs w:val="20"/>
          <w:lang w:eastAsia="en-US"/>
        </w:rPr>
        <w:t xml:space="preserve">                   </w:t>
      </w:r>
      <w:r>
        <w:rPr>
          <w:rFonts w:cs="Arial"/>
          <w:szCs w:val="20"/>
          <w:lang w:eastAsia="en-US"/>
        </w:rPr>
        <w:tab/>
      </w:r>
      <w:r>
        <w:rPr>
          <w:rFonts w:cs="Arial"/>
          <w:szCs w:val="20"/>
          <w:lang w:eastAsia="en-US"/>
        </w:rPr>
        <w:tab/>
      </w:r>
      <w:r>
        <w:rPr>
          <w:rFonts w:cs="Arial"/>
          <w:szCs w:val="20"/>
          <w:lang w:eastAsia="en-US"/>
        </w:rPr>
        <w:tab/>
      </w:r>
      <w:r>
        <w:rPr>
          <w:rFonts w:cs="Arial"/>
          <w:szCs w:val="20"/>
          <w:lang w:eastAsia="en-US"/>
        </w:rPr>
        <w:tab/>
        <w:t xml:space="preserve">                                                    MUDr. Juraj Kacian, MPH</w:t>
      </w:r>
    </w:p>
    <w:p w14:paraId="7456C5DD" w14:textId="77777777" w:rsidR="000155E9" w:rsidRDefault="000155E9" w:rsidP="000155E9">
      <w:pPr>
        <w:tabs>
          <w:tab w:val="left" w:pos="851"/>
        </w:tabs>
        <w:rPr>
          <w:rFonts w:cs="Arial"/>
          <w:szCs w:val="20"/>
          <w:lang w:eastAsia="en-US"/>
        </w:rPr>
      </w:pPr>
      <w:r>
        <w:rPr>
          <w:rFonts w:cs="Arial"/>
          <w:szCs w:val="20"/>
          <w:lang w:eastAsia="en-US"/>
        </w:rPr>
        <w:t xml:space="preserve">                                                                                                                    riaditeľ FNsP</w:t>
      </w:r>
    </w:p>
    <w:p w14:paraId="3FF1A320" w14:textId="77777777" w:rsidR="000155E9" w:rsidRDefault="000155E9" w:rsidP="000155E9"/>
    <w:p w14:paraId="340BD592" w14:textId="77777777" w:rsidR="000155E9" w:rsidRPr="00070EDA" w:rsidRDefault="000155E9" w:rsidP="000155E9">
      <w:pPr>
        <w:tabs>
          <w:tab w:val="left" w:pos="4320"/>
          <w:tab w:val="right" w:leader="underscore" w:pos="10080"/>
        </w:tabs>
        <w:spacing w:line="276" w:lineRule="auto"/>
        <w:jc w:val="center"/>
        <w:rPr>
          <w:rFonts w:asciiTheme="minorHAnsi" w:hAnsiTheme="minorHAnsi" w:cstheme="minorHAnsi"/>
          <w:b/>
          <w:smallCaps/>
          <w:sz w:val="22"/>
          <w:szCs w:val="22"/>
        </w:rPr>
      </w:pPr>
    </w:p>
    <w:p w14:paraId="450D1ECD" w14:textId="77777777" w:rsidR="000155E9" w:rsidRPr="00070EDA" w:rsidRDefault="000155E9" w:rsidP="000155E9">
      <w:pPr>
        <w:tabs>
          <w:tab w:val="left" w:pos="4320"/>
          <w:tab w:val="right" w:leader="underscore" w:pos="10080"/>
        </w:tabs>
        <w:spacing w:line="276" w:lineRule="auto"/>
        <w:jc w:val="center"/>
        <w:rPr>
          <w:rFonts w:asciiTheme="minorHAnsi" w:hAnsiTheme="minorHAnsi" w:cstheme="minorHAnsi"/>
          <w:b/>
          <w:smallCaps/>
          <w:sz w:val="22"/>
          <w:szCs w:val="22"/>
        </w:rPr>
      </w:pPr>
    </w:p>
    <w:p w14:paraId="2363735E" w14:textId="77777777" w:rsidR="000155E9" w:rsidRPr="00070EDA" w:rsidRDefault="000155E9" w:rsidP="000155E9">
      <w:pPr>
        <w:autoSpaceDE w:val="0"/>
        <w:autoSpaceDN w:val="0"/>
        <w:adjustRightInd w:val="0"/>
        <w:jc w:val="left"/>
        <w:rPr>
          <w:rFonts w:asciiTheme="minorHAnsi" w:hAnsiTheme="minorHAnsi" w:cstheme="minorHAnsi"/>
          <w:color w:val="000000"/>
          <w:sz w:val="22"/>
          <w:szCs w:val="22"/>
        </w:rPr>
      </w:pPr>
    </w:p>
    <w:p w14:paraId="394DAF45" w14:textId="77777777" w:rsidR="000155E9" w:rsidRPr="00070EDA" w:rsidRDefault="000155E9" w:rsidP="000155E9">
      <w:pPr>
        <w:autoSpaceDE w:val="0"/>
        <w:autoSpaceDN w:val="0"/>
        <w:adjustRightInd w:val="0"/>
        <w:jc w:val="left"/>
        <w:rPr>
          <w:rFonts w:asciiTheme="minorHAnsi" w:hAnsiTheme="minorHAnsi" w:cstheme="minorHAnsi"/>
          <w:color w:val="000000"/>
          <w:sz w:val="22"/>
          <w:szCs w:val="22"/>
        </w:rPr>
      </w:pPr>
    </w:p>
    <w:p w14:paraId="7449C6E6" w14:textId="77777777" w:rsidR="000155E9" w:rsidRDefault="000155E9" w:rsidP="000155E9">
      <w:pPr>
        <w:autoSpaceDE w:val="0"/>
        <w:autoSpaceDN w:val="0"/>
        <w:adjustRightInd w:val="0"/>
        <w:jc w:val="left"/>
        <w:rPr>
          <w:rFonts w:asciiTheme="minorHAnsi" w:hAnsiTheme="minorHAnsi" w:cstheme="minorHAnsi"/>
          <w:color w:val="000000"/>
          <w:sz w:val="22"/>
          <w:szCs w:val="22"/>
        </w:rPr>
      </w:pPr>
    </w:p>
    <w:p w14:paraId="7CD48492" w14:textId="77777777" w:rsidR="000155E9" w:rsidRDefault="000155E9" w:rsidP="000155E9">
      <w:pPr>
        <w:autoSpaceDE w:val="0"/>
        <w:autoSpaceDN w:val="0"/>
        <w:adjustRightInd w:val="0"/>
        <w:jc w:val="left"/>
        <w:rPr>
          <w:rFonts w:asciiTheme="minorHAnsi" w:hAnsiTheme="minorHAnsi" w:cstheme="minorHAnsi"/>
          <w:color w:val="000000"/>
          <w:sz w:val="22"/>
          <w:szCs w:val="22"/>
        </w:rPr>
      </w:pPr>
    </w:p>
    <w:p w14:paraId="08E4B85C" w14:textId="77777777" w:rsidR="000155E9" w:rsidRPr="00070EDA" w:rsidRDefault="000155E9" w:rsidP="000155E9">
      <w:pPr>
        <w:autoSpaceDE w:val="0"/>
        <w:autoSpaceDN w:val="0"/>
        <w:adjustRightInd w:val="0"/>
        <w:jc w:val="left"/>
        <w:rPr>
          <w:rFonts w:asciiTheme="minorHAnsi" w:hAnsiTheme="minorHAnsi" w:cstheme="minorHAnsi"/>
          <w:color w:val="000000"/>
          <w:sz w:val="22"/>
          <w:szCs w:val="22"/>
        </w:rPr>
      </w:pPr>
    </w:p>
    <w:p w14:paraId="4D6067C8" w14:textId="77777777" w:rsidR="000155E9" w:rsidRPr="00070EDA" w:rsidRDefault="000155E9" w:rsidP="000155E9">
      <w:pPr>
        <w:autoSpaceDE w:val="0"/>
        <w:autoSpaceDN w:val="0"/>
        <w:adjustRightInd w:val="0"/>
        <w:jc w:val="left"/>
        <w:rPr>
          <w:rFonts w:asciiTheme="minorHAnsi" w:hAnsiTheme="minorHAnsi" w:cstheme="minorHAnsi"/>
          <w:color w:val="000000"/>
          <w:sz w:val="22"/>
          <w:szCs w:val="22"/>
        </w:rPr>
      </w:pPr>
    </w:p>
    <w:p w14:paraId="067A31CF" w14:textId="77777777" w:rsidR="000155E9" w:rsidRPr="00070EDA" w:rsidRDefault="000155E9" w:rsidP="000155E9">
      <w:pPr>
        <w:autoSpaceDE w:val="0"/>
        <w:autoSpaceDN w:val="0"/>
        <w:adjustRightInd w:val="0"/>
        <w:jc w:val="left"/>
        <w:rPr>
          <w:rFonts w:asciiTheme="minorHAnsi" w:hAnsiTheme="minorHAnsi" w:cstheme="minorHAnsi"/>
          <w:color w:val="000000"/>
          <w:sz w:val="22"/>
          <w:szCs w:val="22"/>
        </w:rPr>
      </w:pPr>
      <w:r w:rsidRPr="00070EDA">
        <w:rPr>
          <w:rFonts w:asciiTheme="minorHAnsi" w:hAnsiTheme="minorHAnsi" w:cstheme="minorHAnsi"/>
          <w:color w:val="000000"/>
          <w:sz w:val="22"/>
          <w:szCs w:val="22"/>
        </w:rPr>
        <w:t>Súťažné podklady sú vlastníctvom Fakultnej nemocnice s poliklinikou Žilina a záujemca sa ich prevzatím zaväzuje používať len na účely, pre ktoré boli vydané.</w:t>
      </w:r>
    </w:p>
    <w:p w14:paraId="18D596FC" w14:textId="77777777" w:rsidR="000155E9" w:rsidRPr="00070EDA" w:rsidRDefault="000155E9" w:rsidP="000155E9">
      <w:pPr>
        <w:autoSpaceDE w:val="0"/>
        <w:autoSpaceDN w:val="0"/>
        <w:adjustRightInd w:val="0"/>
        <w:jc w:val="left"/>
        <w:rPr>
          <w:rFonts w:asciiTheme="minorHAnsi" w:hAnsiTheme="minorHAnsi" w:cstheme="minorHAnsi"/>
          <w:color w:val="000000"/>
          <w:sz w:val="22"/>
          <w:szCs w:val="22"/>
        </w:rPr>
      </w:pPr>
    </w:p>
    <w:p w14:paraId="550E11A5" w14:textId="77777777" w:rsidR="000155E9" w:rsidRPr="00070EDA" w:rsidRDefault="000155E9" w:rsidP="000155E9">
      <w:pPr>
        <w:autoSpaceDE w:val="0"/>
        <w:autoSpaceDN w:val="0"/>
        <w:adjustRightInd w:val="0"/>
        <w:jc w:val="left"/>
        <w:rPr>
          <w:rFonts w:asciiTheme="minorHAnsi" w:hAnsiTheme="minorHAnsi" w:cstheme="minorHAnsi"/>
          <w:color w:val="000000"/>
          <w:sz w:val="22"/>
          <w:szCs w:val="22"/>
        </w:rPr>
      </w:pPr>
    </w:p>
    <w:p w14:paraId="17C7C774" w14:textId="77777777" w:rsidR="000155E9" w:rsidRPr="00070EDA" w:rsidRDefault="000155E9" w:rsidP="000155E9">
      <w:pPr>
        <w:autoSpaceDE w:val="0"/>
        <w:autoSpaceDN w:val="0"/>
        <w:adjustRightInd w:val="0"/>
        <w:jc w:val="left"/>
        <w:rPr>
          <w:rFonts w:asciiTheme="minorHAnsi" w:hAnsiTheme="minorHAnsi" w:cstheme="minorHAnsi"/>
          <w:color w:val="000000"/>
          <w:sz w:val="22"/>
          <w:szCs w:val="22"/>
        </w:rPr>
      </w:pPr>
    </w:p>
    <w:p w14:paraId="3D03C5EC" w14:textId="663B5ED1" w:rsidR="001911DF" w:rsidRPr="001911DF" w:rsidRDefault="001911DF" w:rsidP="001911DF">
      <w:pPr>
        <w:autoSpaceDE w:val="0"/>
        <w:autoSpaceDN w:val="0"/>
        <w:adjustRightInd w:val="0"/>
        <w:jc w:val="left"/>
        <w:rPr>
          <w:rFonts w:ascii="Calibri" w:eastAsia="TimesNewRomanPSMT" w:hAnsi="Calibri" w:cs="Calibri"/>
          <w:color w:val="000000"/>
          <w:sz w:val="22"/>
          <w:szCs w:val="22"/>
        </w:rPr>
      </w:pPr>
      <w:r w:rsidRPr="001911DF">
        <w:rPr>
          <w:rFonts w:ascii="Calibri" w:hAnsi="Calibri" w:cs="Calibri"/>
          <w:color w:val="000000"/>
          <w:sz w:val="22"/>
          <w:szCs w:val="22"/>
        </w:rPr>
        <w:t>OBSAH SÚŤAŽNÝCH PODKLADOV</w:t>
      </w:r>
    </w:p>
    <w:p w14:paraId="54CCBCBC" w14:textId="77777777" w:rsidR="001911DF" w:rsidRPr="001911DF" w:rsidRDefault="001911DF" w:rsidP="001911DF">
      <w:pPr>
        <w:autoSpaceDE w:val="0"/>
        <w:spacing w:line="276" w:lineRule="auto"/>
        <w:rPr>
          <w:rFonts w:ascii="Calibri" w:eastAsia="TimesNewRomanPSMT" w:hAnsi="Calibri" w:cs="Calibri"/>
          <w:color w:val="000000"/>
          <w:sz w:val="22"/>
          <w:szCs w:val="22"/>
        </w:rPr>
      </w:pPr>
    </w:p>
    <w:p w14:paraId="4D715582" w14:textId="510D6288" w:rsidR="004F46F3" w:rsidRPr="004F46F3" w:rsidRDefault="0061372A" w:rsidP="004F4766">
      <w:pPr>
        <w:pStyle w:val="Obsah2"/>
        <w:tabs>
          <w:tab w:val="clear" w:pos="9060"/>
          <w:tab w:val="left" w:pos="7890"/>
        </w:tabs>
        <w:rPr>
          <w:rFonts w:eastAsiaTheme="minorEastAsia"/>
        </w:rPr>
      </w:pPr>
      <w:r w:rsidRPr="001911DF">
        <w:rPr>
          <w:rFonts w:eastAsia="Calibri"/>
          <w:lang w:eastAsia="en-US"/>
        </w:rPr>
        <w:fldChar w:fldCharType="begin"/>
      </w:r>
      <w:r w:rsidR="001911DF" w:rsidRPr="001911DF">
        <w:rPr>
          <w:rFonts w:eastAsia="Calibri"/>
          <w:lang w:eastAsia="en-US"/>
        </w:rPr>
        <w:instrText xml:space="preserve"> TOC \o "1-3" \h \z \u </w:instrText>
      </w:r>
      <w:r w:rsidRPr="001911DF">
        <w:rPr>
          <w:rFonts w:eastAsia="Calibri"/>
          <w:lang w:eastAsia="en-US"/>
        </w:rPr>
        <w:fldChar w:fldCharType="separate"/>
      </w:r>
      <w:r w:rsidR="004F4766">
        <w:rPr>
          <w:rFonts w:eastAsia="Calibri"/>
          <w:lang w:eastAsia="en-US"/>
        </w:rPr>
        <w:tab/>
      </w:r>
    </w:p>
    <w:p w14:paraId="0E6367E0" w14:textId="77777777" w:rsidR="004F4766" w:rsidRPr="001911DF" w:rsidRDefault="004F4766" w:rsidP="004F4766">
      <w:pPr>
        <w:autoSpaceDE w:val="0"/>
        <w:autoSpaceDN w:val="0"/>
        <w:adjustRightInd w:val="0"/>
        <w:jc w:val="left"/>
        <w:rPr>
          <w:rFonts w:ascii="Calibri" w:eastAsia="TimesNewRomanPSMT" w:hAnsi="Calibri" w:cs="Calibri"/>
          <w:color w:val="000000"/>
          <w:sz w:val="22"/>
          <w:szCs w:val="22"/>
        </w:rPr>
      </w:pPr>
      <w:r w:rsidRPr="001911DF">
        <w:rPr>
          <w:rFonts w:ascii="Calibri" w:hAnsi="Calibri" w:cs="Calibri"/>
          <w:color w:val="000000"/>
          <w:sz w:val="22"/>
          <w:szCs w:val="22"/>
        </w:rPr>
        <w:t>OBSAH SÚŤAŽNÝCH PODKLADOV</w:t>
      </w:r>
    </w:p>
    <w:p w14:paraId="1694BFAA" w14:textId="77777777" w:rsidR="004F4766" w:rsidRPr="001911DF" w:rsidRDefault="004F4766" w:rsidP="004F4766">
      <w:pPr>
        <w:autoSpaceDE w:val="0"/>
        <w:spacing w:line="276" w:lineRule="auto"/>
        <w:rPr>
          <w:rFonts w:ascii="Calibri" w:eastAsia="TimesNewRomanPSMT" w:hAnsi="Calibri" w:cs="Calibri"/>
          <w:color w:val="000000"/>
          <w:sz w:val="22"/>
          <w:szCs w:val="22"/>
        </w:rPr>
      </w:pPr>
    </w:p>
    <w:p w14:paraId="63899494" w14:textId="77777777" w:rsidR="004F4766" w:rsidRPr="004F46F3" w:rsidRDefault="004F4766" w:rsidP="004F4766">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3015D7F8" w14:textId="77777777" w:rsidR="004F4766" w:rsidRPr="00220AE4" w:rsidRDefault="004F4766" w:rsidP="004F4766">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510B15A4" w14:textId="77777777" w:rsidR="004F4766" w:rsidRPr="00220AE4" w:rsidRDefault="00000000" w:rsidP="004F4766">
      <w:pPr>
        <w:pStyle w:val="Obsah2"/>
        <w:rPr>
          <w:rFonts w:eastAsiaTheme="minorEastAsia"/>
          <w:sz w:val="22"/>
          <w:szCs w:val="22"/>
        </w:rPr>
      </w:pPr>
      <w:hyperlink w:anchor="_Toc23419305" w:history="1">
        <w:r w:rsidR="004F4766" w:rsidRPr="00220AE4">
          <w:rPr>
            <w:rStyle w:val="Hypertextovprepojenie"/>
            <w:b/>
            <w:color w:val="auto"/>
          </w:rPr>
          <w:t>2.Komplexnosť dodávky</w:t>
        </w:r>
        <w:r w:rsidR="004F4766" w:rsidRPr="00220AE4">
          <w:rPr>
            <w:webHidden/>
          </w:rPr>
          <w:tab/>
        </w:r>
        <w:r w:rsidR="004F4766">
          <w:rPr>
            <w:webHidden/>
          </w:rPr>
          <w:t>4</w:t>
        </w:r>
      </w:hyperlink>
    </w:p>
    <w:p w14:paraId="314A1889" w14:textId="77777777" w:rsidR="004F4766" w:rsidRPr="00220AE4" w:rsidRDefault="00000000" w:rsidP="004F4766">
      <w:pPr>
        <w:pStyle w:val="Obsah2"/>
        <w:rPr>
          <w:rFonts w:eastAsiaTheme="minorEastAsia"/>
          <w:sz w:val="22"/>
          <w:szCs w:val="22"/>
        </w:rPr>
      </w:pPr>
      <w:hyperlink w:anchor="_Toc23419306" w:history="1">
        <w:r w:rsidR="004F4766" w:rsidRPr="00220AE4">
          <w:rPr>
            <w:rStyle w:val="Hypertextovprepojenie"/>
            <w:b/>
            <w:color w:val="auto"/>
          </w:rPr>
          <w:t>3.Typ zmluvy</w:t>
        </w:r>
        <w:r w:rsidR="004F4766" w:rsidRPr="00220AE4">
          <w:rPr>
            <w:webHidden/>
          </w:rPr>
          <w:tab/>
        </w:r>
        <w:r w:rsidR="004F4766">
          <w:rPr>
            <w:webHidden/>
          </w:rPr>
          <w:t>4</w:t>
        </w:r>
      </w:hyperlink>
    </w:p>
    <w:p w14:paraId="029BFF17" w14:textId="77777777" w:rsidR="004F4766" w:rsidRPr="00220AE4" w:rsidRDefault="00000000" w:rsidP="004F4766">
      <w:pPr>
        <w:pStyle w:val="Obsah2"/>
        <w:rPr>
          <w:rFonts w:eastAsiaTheme="minorEastAsia"/>
          <w:sz w:val="22"/>
          <w:szCs w:val="22"/>
        </w:rPr>
      </w:pPr>
      <w:hyperlink w:anchor="_Toc23419307" w:history="1">
        <w:r w:rsidR="004F4766" w:rsidRPr="00220AE4">
          <w:rPr>
            <w:rStyle w:val="Hypertextovprepojenie"/>
            <w:b/>
            <w:color w:val="auto"/>
          </w:rPr>
          <w:t>4.Zdroj finančných prostriedkov</w:t>
        </w:r>
        <w:r w:rsidR="004F4766" w:rsidRPr="00220AE4">
          <w:rPr>
            <w:webHidden/>
          </w:rPr>
          <w:tab/>
        </w:r>
        <w:r w:rsidR="004F4766">
          <w:rPr>
            <w:webHidden/>
          </w:rPr>
          <w:t>4</w:t>
        </w:r>
      </w:hyperlink>
    </w:p>
    <w:p w14:paraId="3595B520" w14:textId="77777777" w:rsidR="004F4766" w:rsidRPr="00220AE4" w:rsidRDefault="00000000" w:rsidP="004F4766">
      <w:pPr>
        <w:pStyle w:val="Obsah2"/>
        <w:rPr>
          <w:rFonts w:eastAsiaTheme="minorEastAsia"/>
          <w:sz w:val="22"/>
          <w:szCs w:val="22"/>
        </w:rPr>
      </w:pPr>
      <w:hyperlink w:anchor="_Toc23419308" w:history="1">
        <w:r w:rsidR="004F4766" w:rsidRPr="00220AE4">
          <w:rPr>
            <w:rStyle w:val="Hypertextovprepojenie"/>
            <w:b/>
            <w:color w:val="auto"/>
          </w:rPr>
          <w:t>5.Podmienky predloženia ponuky</w:t>
        </w:r>
        <w:r w:rsidR="004F4766" w:rsidRPr="00220AE4">
          <w:rPr>
            <w:webHidden/>
          </w:rPr>
          <w:tab/>
        </w:r>
        <w:r w:rsidR="004F4766">
          <w:rPr>
            <w:webHidden/>
          </w:rPr>
          <w:t>4</w:t>
        </w:r>
      </w:hyperlink>
    </w:p>
    <w:p w14:paraId="4B526711" w14:textId="77777777" w:rsidR="004F4766" w:rsidRPr="00220AE4" w:rsidRDefault="00000000" w:rsidP="004F4766">
      <w:pPr>
        <w:pStyle w:val="Obsah2"/>
        <w:rPr>
          <w:rFonts w:eastAsiaTheme="minorEastAsia"/>
          <w:sz w:val="22"/>
          <w:szCs w:val="22"/>
        </w:rPr>
      </w:pPr>
      <w:hyperlink w:anchor="_Toc23419309" w:history="1">
        <w:r w:rsidR="004F4766" w:rsidRPr="00220AE4">
          <w:rPr>
            <w:rStyle w:val="Hypertextovprepojenie"/>
            <w:b/>
            <w:color w:val="auto"/>
          </w:rPr>
          <w:t>6.Jazyk ponuky</w:t>
        </w:r>
        <w:r w:rsidR="004F4766" w:rsidRPr="00220AE4">
          <w:rPr>
            <w:webHidden/>
          </w:rPr>
          <w:tab/>
        </w:r>
        <w:r w:rsidR="004F4766">
          <w:rPr>
            <w:webHidden/>
          </w:rPr>
          <w:t>5</w:t>
        </w:r>
      </w:hyperlink>
    </w:p>
    <w:p w14:paraId="3348CADF" w14:textId="77777777" w:rsidR="004F4766" w:rsidRPr="00220AE4" w:rsidRDefault="00000000" w:rsidP="004F4766">
      <w:pPr>
        <w:pStyle w:val="Obsah2"/>
        <w:rPr>
          <w:rFonts w:eastAsiaTheme="minorEastAsia"/>
          <w:sz w:val="22"/>
          <w:szCs w:val="22"/>
        </w:rPr>
      </w:pPr>
      <w:hyperlink w:anchor="_Toc23419310" w:history="1">
        <w:r w:rsidR="004F4766" w:rsidRPr="00220AE4">
          <w:rPr>
            <w:rStyle w:val="Hypertextovprepojenie"/>
            <w:b/>
            <w:color w:val="auto"/>
          </w:rPr>
          <w:t>7.Predkladanie a obsah ponuky</w:t>
        </w:r>
        <w:r w:rsidR="004F4766" w:rsidRPr="00220AE4">
          <w:rPr>
            <w:webHidden/>
          </w:rPr>
          <w:tab/>
        </w:r>
        <w:r w:rsidR="004F4766">
          <w:rPr>
            <w:webHidden/>
          </w:rPr>
          <w:t>5</w:t>
        </w:r>
      </w:hyperlink>
    </w:p>
    <w:p w14:paraId="0A9BA2BC" w14:textId="77777777" w:rsidR="004F4766" w:rsidRPr="00220AE4" w:rsidRDefault="00000000" w:rsidP="004F4766">
      <w:pPr>
        <w:pStyle w:val="Obsah2"/>
        <w:rPr>
          <w:rFonts w:eastAsiaTheme="minorEastAsia"/>
          <w:sz w:val="22"/>
          <w:szCs w:val="22"/>
        </w:rPr>
      </w:pPr>
      <w:hyperlink w:anchor="_Toc23419311" w:history="1">
        <w:r w:rsidR="004F4766" w:rsidRPr="00220AE4">
          <w:rPr>
            <w:rStyle w:val="Hypertextovprepojenie"/>
            <w:b/>
            <w:color w:val="auto"/>
          </w:rPr>
          <w:t>8.Mena a ceny uvádzané v ponuke</w:t>
        </w:r>
        <w:r w:rsidR="004F4766" w:rsidRPr="00220AE4">
          <w:rPr>
            <w:webHidden/>
          </w:rPr>
          <w:tab/>
        </w:r>
        <w:r w:rsidR="004F4766">
          <w:rPr>
            <w:webHidden/>
          </w:rPr>
          <w:t>6</w:t>
        </w:r>
      </w:hyperlink>
    </w:p>
    <w:p w14:paraId="0FBEB1FC" w14:textId="77777777" w:rsidR="004F4766" w:rsidRPr="00220AE4" w:rsidRDefault="00000000" w:rsidP="004F4766">
      <w:pPr>
        <w:pStyle w:val="Obsah2"/>
        <w:rPr>
          <w:rFonts w:eastAsiaTheme="minorEastAsia"/>
          <w:sz w:val="22"/>
          <w:szCs w:val="22"/>
        </w:rPr>
      </w:pPr>
      <w:hyperlink w:anchor="_Toc23419312" w:history="1">
        <w:r w:rsidR="004F4766" w:rsidRPr="00220AE4">
          <w:rPr>
            <w:rStyle w:val="Hypertextovprepojenie"/>
            <w:b/>
            <w:color w:val="auto"/>
          </w:rPr>
          <w:t>9.Lehota na predkladanie ponúk</w:t>
        </w:r>
        <w:r w:rsidR="004F4766" w:rsidRPr="00220AE4">
          <w:rPr>
            <w:webHidden/>
          </w:rPr>
          <w:tab/>
        </w:r>
        <w:r w:rsidR="004F4766">
          <w:rPr>
            <w:webHidden/>
          </w:rPr>
          <w:t>7</w:t>
        </w:r>
      </w:hyperlink>
    </w:p>
    <w:p w14:paraId="21BEC00E" w14:textId="77777777" w:rsidR="004F4766" w:rsidRPr="00220AE4" w:rsidRDefault="00000000" w:rsidP="004F4766">
      <w:pPr>
        <w:pStyle w:val="Obsah2"/>
        <w:rPr>
          <w:rFonts w:eastAsiaTheme="minorEastAsia"/>
          <w:sz w:val="22"/>
          <w:szCs w:val="22"/>
        </w:rPr>
      </w:pPr>
      <w:hyperlink w:anchor="_Toc23419313" w:history="1">
        <w:r w:rsidR="004F4766" w:rsidRPr="00220AE4">
          <w:rPr>
            <w:rStyle w:val="Hypertextovprepojenie"/>
            <w:b/>
            <w:color w:val="auto"/>
          </w:rPr>
          <w:t>10.Platnosť (viazanosť) ponuky</w:t>
        </w:r>
        <w:r w:rsidR="004F4766" w:rsidRPr="00220AE4">
          <w:rPr>
            <w:webHidden/>
          </w:rPr>
          <w:tab/>
        </w:r>
        <w:r w:rsidR="004F4766">
          <w:rPr>
            <w:webHidden/>
          </w:rPr>
          <w:t>7</w:t>
        </w:r>
      </w:hyperlink>
    </w:p>
    <w:p w14:paraId="2DDA92B5" w14:textId="77777777" w:rsidR="004F4766" w:rsidRPr="00220AE4" w:rsidRDefault="00000000" w:rsidP="004F4766">
      <w:pPr>
        <w:pStyle w:val="Obsah2"/>
        <w:rPr>
          <w:rFonts w:eastAsiaTheme="minorEastAsia"/>
          <w:sz w:val="22"/>
          <w:szCs w:val="22"/>
        </w:rPr>
      </w:pPr>
      <w:hyperlink w:anchor="_Toc23419314" w:history="1">
        <w:r w:rsidR="004F4766" w:rsidRPr="00220AE4">
          <w:rPr>
            <w:rStyle w:val="Hypertextovprepojenie"/>
            <w:b/>
            <w:color w:val="auto"/>
          </w:rPr>
          <w:t>11.Zábezpeka ponuky</w:t>
        </w:r>
        <w:r w:rsidR="004F4766" w:rsidRPr="00220AE4">
          <w:rPr>
            <w:webHidden/>
          </w:rPr>
          <w:tab/>
        </w:r>
        <w:r w:rsidR="004F4766">
          <w:rPr>
            <w:webHidden/>
          </w:rPr>
          <w:t>7</w:t>
        </w:r>
      </w:hyperlink>
    </w:p>
    <w:p w14:paraId="353AF761" w14:textId="77777777" w:rsidR="004F4766" w:rsidRPr="00220AE4" w:rsidRDefault="00000000" w:rsidP="004F4766">
      <w:pPr>
        <w:pStyle w:val="Obsah2"/>
        <w:rPr>
          <w:rFonts w:eastAsiaTheme="minorEastAsia"/>
          <w:sz w:val="22"/>
          <w:szCs w:val="22"/>
        </w:rPr>
      </w:pPr>
      <w:hyperlink w:anchor="_Toc23419315" w:history="1">
        <w:r w:rsidR="004F4766" w:rsidRPr="00220AE4">
          <w:rPr>
            <w:rStyle w:val="Hypertextovprepojenie"/>
            <w:b/>
            <w:color w:val="auto"/>
          </w:rPr>
          <w:t>12.Doplnenie, zmena a odvolanie ponuky</w:t>
        </w:r>
        <w:r w:rsidR="004F4766" w:rsidRPr="00220AE4">
          <w:rPr>
            <w:webHidden/>
          </w:rPr>
          <w:tab/>
        </w:r>
        <w:r w:rsidR="004F4766">
          <w:rPr>
            <w:webHidden/>
          </w:rPr>
          <w:t>7</w:t>
        </w:r>
      </w:hyperlink>
    </w:p>
    <w:p w14:paraId="323124F9" w14:textId="77777777" w:rsidR="004F4766" w:rsidRPr="00220AE4" w:rsidRDefault="00000000" w:rsidP="004F4766">
      <w:pPr>
        <w:pStyle w:val="Obsah2"/>
        <w:rPr>
          <w:rFonts w:eastAsiaTheme="minorEastAsia"/>
          <w:sz w:val="22"/>
          <w:szCs w:val="22"/>
        </w:rPr>
      </w:pPr>
      <w:hyperlink w:anchor="_Toc23419316" w:history="1">
        <w:r w:rsidR="004F4766" w:rsidRPr="00220AE4">
          <w:rPr>
            <w:rStyle w:val="Hypertextovprepojenie"/>
            <w:b/>
            <w:color w:val="auto"/>
          </w:rPr>
          <w:t>13.Náklady na ponuku</w:t>
        </w:r>
        <w:r w:rsidR="004F4766" w:rsidRPr="00220AE4">
          <w:rPr>
            <w:webHidden/>
          </w:rPr>
          <w:tab/>
        </w:r>
        <w:r w:rsidR="004F4766">
          <w:rPr>
            <w:webHidden/>
          </w:rPr>
          <w:t>7</w:t>
        </w:r>
      </w:hyperlink>
    </w:p>
    <w:p w14:paraId="22642B0B" w14:textId="77777777" w:rsidR="004F4766" w:rsidRPr="00220AE4" w:rsidRDefault="00000000" w:rsidP="004F4766">
      <w:pPr>
        <w:pStyle w:val="Obsah2"/>
        <w:rPr>
          <w:rFonts w:eastAsiaTheme="minorEastAsia"/>
          <w:sz w:val="22"/>
          <w:szCs w:val="22"/>
        </w:rPr>
      </w:pPr>
      <w:hyperlink w:anchor="_Toc23419317" w:history="1">
        <w:r w:rsidR="004F4766" w:rsidRPr="00220AE4">
          <w:rPr>
            <w:rStyle w:val="Hypertextovprepojenie"/>
            <w:b/>
            <w:color w:val="auto"/>
          </w:rPr>
          <w:t>14.Variantné riešenie</w:t>
        </w:r>
        <w:r w:rsidR="004F4766" w:rsidRPr="00220AE4">
          <w:rPr>
            <w:webHidden/>
          </w:rPr>
          <w:tab/>
        </w:r>
        <w:r w:rsidR="004F4766">
          <w:rPr>
            <w:webHidden/>
          </w:rPr>
          <w:t>8</w:t>
        </w:r>
      </w:hyperlink>
    </w:p>
    <w:p w14:paraId="77D3FC84" w14:textId="77777777" w:rsidR="004F4766" w:rsidRPr="00220AE4" w:rsidRDefault="00000000" w:rsidP="004F4766">
      <w:pPr>
        <w:pStyle w:val="Obsah2"/>
        <w:rPr>
          <w:rFonts w:eastAsiaTheme="minorEastAsia"/>
          <w:sz w:val="22"/>
          <w:szCs w:val="22"/>
        </w:rPr>
      </w:pPr>
      <w:hyperlink w:anchor="_Toc23419318" w:history="1">
        <w:r w:rsidR="004F4766" w:rsidRPr="00220AE4">
          <w:rPr>
            <w:rStyle w:val="Hypertextovprepojenie"/>
            <w:b/>
            <w:color w:val="auto"/>
          </w:rPr>
          <w:t>15.Predkladanie žiadostí o súťažné podklady</w:t>
        </w:r>
        <w:r w:rsidR="004F4766" w:rsidRPr="00220AE4">
          <w:rPr>
            <w:webHidden/>
          </w:rPr>
          <w:tab/>
        </w:r>
        <w:r w:rsidR="004F4766">
          <w:rPr>
            <w:webHidden/>
          </w:rPr>
          <w:t>8</w:t>
        </w:r>
      </w:hyperlink>
    </w:p>
    <w:p w14:paraId="1A8B44A6" w14:textId="77777777" w:rsidR="004F4766" w:rsidRPr="00220AE4" w:rsidRDefault="00000000" w:rsidP="004F4766">
      <w:pPr>
        <w:pStyle w:val="Obsah2"/>
        <w:rPr>
          <w:rFonts w:eastAsiaTheme="minorEastAsia"/>
          <w:sz w:val="22"/>
          <w:szCs w:val="22"/>
        </w:rPr>
      </w:pPr>
      <w:hyperlink w:anchor="_Toc23419319" w:history="1">
        <w:r w:rsidR="004F4766" w:rsidRPr="00220AE4">
          <w:rPr>
            <w:rStyle w:val="Hypertextovprepojenie"/>
            <w:b/>
            <w:color w:val="auto"/>
          </w:rPr>
          <w:t>16.Podmienky zrušenia použitého postupu zadávania zákazky</w:t>
        </w:r>
        <w:r w:rsidR="004F4766" w:rsidRPr="00220AE4">
          <w:rPr>
            <w:webHidden/>
          </w:rPr>
          <w:tab/>
        </w:r>
        <w:r w:rsidR="004F4766">
          <w:rPr>
            <w:webHidden/>
          </w:rPr>
          <w:t>8</w:t>
        </w:r>
      </w:hyperlink>
    </w:p>
    <w:p w14:paraId="6BD54EF9" w14:textId="77777777" w:rsidR="004F4766" w:rsidRPr="00220AE4" w:rsidRDefault="00000000" w:rsidP="004F4766">
      <w:pPr>
        <w:pStyle w:val="Obsah2"/>
        <w:rPr>
          <w:rFonts w:eastAsiaTheme="minorEastAsia"/>
          <w:sz w:val="22"/>
          <w:szCs w:val="22"/>
        </w:rPr>
      </w:pPr>
      <w:hyperlink w:anchor="_Toc23419320" w:history="1">
        <w:r w:rsidR="004F4766" w:rsidRPr="00220AE4">
          <w:rPr>
            <w:rStyle w:val="Hypertextovprepojenie"/>
            <w:b/>
            <w:color w:val="auto"/>
          </w:rPr>
          <w:t>17.Komunikácia a vysvetlenie</w:t>
        </w:r>
        <w:r w:rsidR="004F4766" w:rsidRPr="00220AE4">
          <w:rPr>
            <w:webHidden/>
          </w:rPr>
          <w:tab/>
        </w:r>
        <w:r w:rsidR="004F4766">
          <w:rPr>
            <w:webHidden/>
          </w:rPr>
          <w:t>8</w:t>
        </w:r>
      </w:hyperlink>
    </w:p>
    <w:p w14:paraId="714388E9" w14:textId="77777777" w:rsidR="004F4766" w:rsidRPr="00220AE4" w:rsidRDefault="00000000" w:rsidP="004F4766">
      <w:pPr>
        <w:pStyle w:val="Obsah2"/>
        <w:rPr>
          <w:rFonts w:eastAsiaTheme="minorEastAsia"/>
          <w:sz w:val="22"/>
          <w:szCs w:val="22"/>
        </w:rPr>
      </w:pPr>
      <w:hyperlink w:anchor="_Toc23419321" w:history="1">
        <w:r w:rsidR="004F4766" w:rsidRPr="00220AE4">
          <w:rPr>
            <w:rStyle w:val="Hypertextovprepojenie"/>
            <w:b/>
            <w:color w:val="auto"/>
          </w:rPr>
          <w:t>18.Vysvetlenie súťažných podkladov</w:t>
        </w:r>
        <w:r w:rsidR="004F4766" w:rsidRPr="00220AE4">
          <w:rPr>
            <w:webHidden/>
          </w:rPr>
          <w:tab/>
        </w:r>
        <w:r w:rsidR="004F4766">
          <w:rPr>
            <w:webHidden/>
          </w:rPr>
          <w:t>9</w:t>
        </w:r>
      </w:hyperlink>
    </w:p>
    <w:p w14:paraId="46E8468F" w14:textId="77777777" w:rsidR="004F4766" w:rsidRPr="00220AE4" w:rsidRDefault="00000000" w:rsidP="004F4766">
      <w:pPr>
        <w:pStyle w:val="Obsah2"/>
        <w:rPr>
          <w:rFonts w:eastAsiaTheme="minorEastAsia"/>
          <w:sz w:val="22"/>
          <w:szCs w:val="22"/>
        </w:rPr>
      </w:pPr>
      <w:hyperlink w:anchor="_Toc23419322" w:history="1">
        <w:r w:rsidR="004F4766" w:rsidRPr="00220AE4">
          <w:rPr>
            <w:rStyle w:val="Hypertextovprepojenie"/>
            <w:b/>
            <w:color w:val="auto"/>
          </w:rPr>
          <w:t>19.Otváranie ponúk (ku konkrétnej výzve DNS)</w:t>
        </w:r>
        <w:r w:rsidR="004F4766" w:rsidRPr="00220AE4">
          <w:rPr>
            <w:webHidden/>
          </w:rPr>
          <w:tab/>
        </w:r>
        <w:r w:rsidR="004F4766">
          <w:rPr>
            <w:webHidden/>
          </w:rPr>
          <w:t>10</w:t>
        </w:r>
      </w:hyperlink>
    </w:p>
    <w:p w14:paraId="57E7B5C9" w14:textId="77777777" w:rsidR="004F4766" w:rsidRPr="00220AE4" w:rsidRDefault="00000000" w:rsidP="004F4766">
      <w:pPr>
        <w:pStyle w:val="Obsah2"/>
        <w:rPr>
          <w:rFonts w:eastAsiaTheme="minorEastAsia"/>
          <w:sz w:val="22"/>
          <w:szCs w:val="22"/>
        </w:rPr>
      </w:pPr>
      <w:hyperlink w:anchor="_Toc23419323" w:history="1">
        <w:r w:rsidR="004F4766" w:rsidRPr="00220AE4">
          <w:rPr>
            <w:rStyle w:val="Hypertextovprepojenie"/>
            <w:b/>
            <w:color w:val="auto"/>
          </w:rPr>
          <w:t>20.Vyhodnotenie ponúk</w:t>
        </w:r>
        <w:r w:rsidR="004F4766" w:rsidRPr="00220AE4">
          <w:rPr>
            <w:webHidden/>
          </w:rPr>
          <w:tab/>
        </w:r>
        <w:r w:rsidR="004F4766">
          <w:rPr>
            <w:webHidden/>
          </w:rPr>
          <w:t>10</w:t>
        </w:r>
      </w:hyperlink>
    </w:p>
    <w:p w14:paraId="6F35D80D" w14:textId="77777777" w:rsidR="004F4766" w:rsidRDefault="00000000" w:rsidP="004F4766">
      <w:pPr>
        <w:pStyle w:val="Obsah2"/>
      </w:pPr>
      <w:hyperlink w:anchor="_Toc23419324" w:history="1">
        <w:r w:rsidR="004F4766" w:rsidRPr="00220AE4">
          <w:rPr>
            <w:rStyle w:val="Hypertextovprepojenie"/>
            <w:b/>
            <w:color w:val="auto"/>
          </w:rPr>
          <w:t>21.</w:t>
        </w:r>
        <w:r w:rsidR="004F4766">
          <w:rPr>
            <w:rStyle w:val="Hypertextovprepojenie"/>
            <w:b/>
            <w:color w:val="auto"/>
          </w:rPr>
          <w:t>Vysvetľovanie</w:t>
        </w:r>
        <w:r w:rsidR="004F4766" w:rsidRPr="00220AE4">
          <w:rPr>
            <w:webHidden/>
          </w:rPr>
          <w:tab/>
        </w:r>
        <w:r w:rsidR="004F4766">
          <w:rPr>
            <w:webHidden/>
          </w:rPr>
          <w:t>11</w:t>
        </w:r>
      </w:hyperlink>
    </w:p>
    <w:p w14:paraId="7FAE6A79" w14:textId="77777777" w:rsidR="004F4766" w:rsidRPr="009D41DE" w:rsidRDefault="004F4766" w:rsidP="004F4766">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6137989E" w14:textId="77777777" w:rsidR="004F4766" w:rsidRPr="009D41DE" w:rsidRDefault="004F4766" w:rsidP="004F4766">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2CE6DE8F" w14:textId="77777777" w:rsidR="004F4766" w:rsidRPr="009D41DE" w:rsidRDefault="00000000" w:rsidP="004F4766">
      <w:pPr>
        <w:pStyle w:val="Obsah2"/>
        <w:rPr>
          <w:rFonts w:eastAsiaTheme="minorEastAsia"/>
          <w:b/>
          <w:bCs/>
          <w:sz w:val="22"/>
          <w:szCs w:val="22"/>
        </w:rPr>
      </w:pPr>
      <w:hyperlink w:anchor="_Toc23419325" w:history="1">
        <w:r w:rsidR="004F4766" w:rsidRPr="009D41DE">
          <w:rPr>
            <w:rStyle w:val="Hypertextovprepojenie"/>
            <w:b/>
            <w:bCs/>
            <w:color w:val="auto"/>
          </w:rPr>
          <w:t>2</w:t>
        </w:r>
        <w:r w:rsidR="004F4766">
          <w:rPr>
            <w:rStyle w:val="Hypertextovprepojenie"/>
            <w:b/>
            <w:bCs/>
            <w:color w:val="auto"/>
          </w:rPr>
          <w:t>4</w:t>
        </w:r>
        <w:r w:rsidR="004F4766" w:rsidRPr="009D41DE">
          <w:rPr>
            <w:rStyle w:val="Hypertextovprepojenie"/>
            <w:b/>
            <w:bCs/>
            <w:color w:val="auto"/>
          </w:rPr>
          <w:t>.</w:t>
        </w:r>
        <w:r w:rsidR="004F4766">
          <w:rPr>
            <w:rStyle w:val="Hypertextovprepojenie"/>
            <w:b/>
            <w:bCs/>
            <w:color w:val="auto"/>
          </w:rPr>
          <w:t>Elektronická aukcia</w:t>
        </w:r>
        <w:r w:rsidR="004F4766" w:rsidRPr="009D41DE">
          <w:rPr>
            <w:b/>
            <w:bCs/>
            <w:webHidden/>
          </w:rPr>
          <w:tab/>
          <w:t>1</w:t>
        </w:r>
        <w:r w:rsidR="004F4766">
          <w:rPr>
            <w:b/>
            <w:bCs/>
            <w:webHidden/>
          </w:rPr>
          <w:t>2</w:t>
        </w:r>
      </w:hyperlink>
    </w:p>
    <w:p w14:paraId="2FF4E2C6" w14:textId="77777777" w:rsidR="004F4766" w:rsidRPr="00220AE4" w:rsidRDefault="00000000" w:rsidP="004F4766">
      <w:pPr>
        <w:pStyle w:val="Obsah2"/>
        <w:rPr>
          <w:rFonts w:eastAsiaTheme="minorEastAsia"/>
          <w:sz w:val="22"/>
          <w:szCs w:val="22"/>
        </w:rPr>
      </w:pPr>
      <w:hyperlink w:anchor="_Toc23419326" w:history="1">
        <w:r w:rsidR="004F4766" w:rsidRPr="00220AE4">
          <w:rPr>
            <w:rStyle w:val="Hypertextovprepojenie"/>
            <w:b/>
            <w:color w:val="auto"/>
          </w:rPr>
          <w:t>23.</w:t>
        </w:r>
        <w:r w:rsidR="004F4766" w:rsidRPr="000F7C92">
          <w:rPr>
            <w:rFonts w:eastAsiaTheme="minorEastAsia"/>
            <w:b/>
            <w:bCs/>
          </w:rPr>
          <w:t xml:space="preserve"> </w:t>
        </w:r>
        <w:r w:rsidR="004F4766" w:rsidRPr="009D41DE">
          <w:rPr>
            <w:rFonts w:eastAsiaTheme="minorEastAsia"/>
            <w:b/>
            <w:bCs/>
          </w:rPr>
          <w:t>Kritériá na vyhodnotenie ponúk a pravidlá ich uplatnenia.</w:t>
        </w:r>
        <w:r w:rsidR="004F4766" w:rsidRPr="00220AE4">
          <w:rPr>
            <w:rStyle w:val="Hypertextovprepojenie"/>
            <w:b/>
            <w:color w:val="auto"/>
          </w:rPr>
          <w:t>Subdodávatelia</w:t>
        </w:r>
        <w:r w:rsidR="004F4766" w:rsidRPr="00220AE4">
          <w:rPr>
            <w:webHidden/>
          </w:rPr>
          <w:tab/>
        </w:r>
        <w:r w:rsidR="004F4766">
          <w:rPr>
            <w:webHidden/>
          </w:rPr>
          <w:t>11</w:t>
        </w:r>
      </w:hyperlink>
    </w:p>
    <w:p w14:paraId="60ACA310" w14:textId="77777777" w:rsidR="004F4766" w:rsidRPr="00220AE4" w:rsidRDefault="00000000" w:rsidP="004F4766">
      <w:pPr>
        <w:pStyle w:val="Obsah2"/>
        <w:rPr>
          <w:rFonts w:eastAsiaTheme="minorEastAsia"/>
          <w:sz w:val="22"/>
          <w:szCs w:val="22"/>
        </w:rPr>
      </w:pPr>
      <w:hyperlink w:anchor="_Toc23419327" w:history="1">
        <w:r w:rsidR="004F4766" w:rsidRPr="00220AE4">
          <w:rPr>
            <w:rStyle w:val="Hypertextovprepojenie"/>
            <w:b/>
            <w:color w:val="auto"/>
          </w:rPr>
          <w:t>24.</w:t>
        </w:r>
        <w:r w:rsidR="004F4766">
          <w:rPr>
            <w:rStyle w:val="Hypertextovprepojenie"/>
            <w:b/>
            <w:color w:val="auto"/>
          </w:rPr>
          <w:t xml:space="preserve"> </w:t>
        </w:r>
        <w:r w:rsidR="004F4766" w:rsidRPr="000F7C92">
          <w:rPr>
            <w:rStyle w:val="Hypertextovprepojenie"/>
            <w:b/>
            <w:color w:val="auto"/>
          </w:rPr>
          <w:t>Informácia o výsledku vyhodnotenia ponúk a uzavretie zmluvy</w:t>
        </w:r>
        <w:r w:rsidR="004F4766" w:rsidRPr="00220AE4">
          <w:rPr>
            <w:webHidden/>
          </w:rPr>
          <w:tab/>
        </w:r>
        <w:r w:rsidR="004F4766">
          <w:rPr>
            <w:webHidden/>
          </w:rPr>
          <w:t>12</w:t>
        </w:r>
      </w:hyperlink>
    </w:p>
    <w:p w14:paraId="59F8948C" w14:textId="77777777" w:rsidR="004F4766" w:rsidRPr="00220AE4" w:rsidRDefault="00000000" w:rsidP="004F4766">
      <w:pPr>
        <w:pStyle w:val="Obsah2"/>
        <w:rPr>
          <w:rFonts w:eastAsiaTheme="minorEastAsia"/>
          <w:sz w:val="22"/>
          <w:szCs w:val="22"/>
        </w:rPr>
      </w:pPr>
      <w:hyperlink w:anchor="_Toc23419328" w:history="1">
        <w:r w:rsidR="004F4766" w:rsidRPr="00220AE4">
          <w:rPr>
            <w:rStyle w:val="Hypertextovprepojenie"/>
            <w:b/>
            <w:color w:val="auto"/>
          </w:rPr>
          <w:t>25.</w:t>
        </w:r>
        <w:r w:rsidR="004F4766" w:rsidRPr="003210DE">
          <w:rPr>
            <w:rFonts w:ascii="Arial" w:hAnsi="Arial"/>
            <w:noProof w:val="0"/>
            <w:szCs w:val="24"/>
          </w:rPr>
          <w:t xml:space="preserve"> </w:t>
        </w:r>
        <w:r w:rsidR="004F4766" w:rsidRPr="003210DE">
          <w:rPr>
            <w:rStyle w:val="Hypertextovprepojenie"/>
            <w:b/>
            <w:color w:val="auto"/>
          </w:rPr>
          <w:t>Generálna klauzula</w:t>
        </w:r>
        <w:r w:rsidR="004F4766" w:rsidRPr="00220AE4">
          <w:rPr>
            <w:webHidden/>
          </w:rPr>
          <w:tab/>
        </w:r>
        <w:r w:rsidR="004F4766">
          <w:rPr>
            <w:webHidden/>
          </w:rPr>
          <w:t>15</w:t>
        </w:r>
      </w:hyperlink>
    </w:p>
    <w:p w14:paraId="3067A2BD" w14:textId="77777777" w:rsidR="004F4766" w:rsidRPr="00220AE4" w:rsidRDefault="00000000" w:rsidP="004F4766">
      <w:pPr>
        <w:pStyle w:val="Obsah2"/>
        <w:rPr>
          <w:rFonts w:eastAsiaTheme="minorEastAsia"/>
          <w:sz w:val="22"/>
          <w:szCs w:val="22"/>
        </w:rPr>
      </w:pPr>
      <w:hyperlink w:anchor="_Toc23419329" w:history="1">
        <w:r w:rsidR="004F4766" w:rsidRPr="00220AE4">
          <w:rPr>
            <w:rStyle w:val="Hypertextovprepojenie"/>
            <w:b/>
            <w:color w:val="auto"/>
            <w:lang w:eastAsia="en-US"/>
          </w:rPr>
          <w:t>26</w:t>
        </w:r>
        <w:r w:rsidR="004F4766" w:rsidRPr="00220AE4">
          <w:rPr>
            <w:rStyle w:val="Hypertextovprepojenie"/>
            <w:b/>
            <w:i/>
            <w:color w:val="auto"/>
            <w:lang w:eastAsia="en-US"/>
          </w:rPr>
          <w:t>.  Prílo</w:t>
        </w:r>
        <w:r w:rsidR="004F4766">
          <w:rPr>
            <w:rStyle w:val="Hypertextovprepojenie"/>
            <w:b/>
            <w:i/>
            <w:color w:val="auto"/>
            <w:lang w:eastAsia="en-US"/>
          </w:rPr>
          <w:t>hy</w:t>
        </w:r>
        <w:r w:rsidR="004F4766" w:rsidRPr="00220AE4">
          <w:rPr>
            <w:webHidden/>
          </w:rPr>
          <w:tab/>
        </w:r>
        <w:r w:rsidR="004F4766">
          <w:rPr>
            <w:webHidden/>
          </w:rPr>
          <w:t>15</w:t>
        </w:r>
      </w:hyperlink>
    </w:p>
    <w:p w14:paraId="7D4A62F9" w14:textId="12DB0B5F" w:rsidR="004F46F3" w:rsidRPr="00220AE4" w:rsidRDefault="004F4766" w:rsidP="004F4766">
      <w:pPr>
        <w:pStyle w:val="Obsah2"/>
        <w:rPr>
          <w:rFonts w:eastAsiaTheme="minorEastAsia"/>
          <w:sz w:val="22"/>
          <w:szCs w:val="22"/>
        </w:rPr>
      </w:pPr>
      <w:r w:rsidRPr="001911DF">
        <w:rPr>
          <w:rFonts w:eastAsia="Calibri"/>
          <w:sz w:val="22"/>
          <w:szCs w:val="22"/>
          <w:lang w:eastAsia="en-US"/>
        </w:rPr>
        <w:fldChar w:fldCharType="end"/>
      </w:r>
    </w:p>
    <w:p w14:paraId="29C3E1AC" w14:textId="77777777" w:rsidR="00DE3F08" w:rsidRPr="001911DF" w:rsidRDefault="0061372A" w:rsidP="00DE3F08">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7" w:name="_Toc23419303"/>
      <w:bookmarkStart w:id="8" w:name="_Toc23436087"/>
      <w:bookmarkStart w:id="9"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p w14:paraId="558A36C2" w14:textId="77777777" w:rsidR="00DE3F08" w:rsidRDefault="00DE3F08" w:rsidP="00DE3F08"/>
    <w:p w14:paraId="32638C1D" w14:textId="77777777" w:rsidR="00DE3F08" w:rsidRP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7"/>
          <w:bookmarkEnd w:id="8"/>
          <w:bookmarkEnd w:id="9"/>
          <w:p w14:paraId="5376EA53" w14:textId="77777777" w:rsidR="00FC69FC" w:rsidRPr="00B57D76" w:rsidRDefault="00FC69FC" w:rsidP="00FC69FC">
            <w:pPr>
              <w:pStyle w:val="Nadpis3"/>
            </w:pPr>
            <w:r w:rsidRPr="00B57D76">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162F0C4D" w:rsidR="00FC69FC" w:rsidRPr="00B57D76" w:rsidRDefault="00FC69FC" w:rsidP="00FC69FC">
            <w:pPr>
              <w:rPr>
                <w:rFonts w:ascii="Times New Roman" w:hAnsi="Times New Roman"/>
                <w:szCs w:val="20"/>
                <w:highlight w:val="yellow"/>
              </w:rPr>
            </w:pPr>
            <w:r>
              <w:rPr>
                <w:rFonts w:ascii="Times New Roman" w:hAnsi="Times New Roman"/>
                <w:szCs w:val="20"/>
              </w:rPr>
              <w:t xml:space="preserve">                                                         </w:t>
            </w:r>
            <w:r w:rsidR="0026701B">
              <w:rPr>
                <w:rFonts w:ascii="Times New Roman" w:hAnsi="Times New Roman"/>
                <w:szCs w:val="20"/>
              </w:rPr>
              <w:t>MUDr. Juraj Kacian, MPH</w:t>
            </w:r>
            <w:r>
              <w:rPr>
                <w:rFonts w:ascii="Times New Roman" w:hAnsi="Times New Roman"/>
                <w:szCs w:val="20"/>
              </w:rPr>
              <w:t xml:space="preserve">-riaditeľ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0" w:name="_Toc23419304"/>
      <w:bookmarkStart w:id="11" w:name="_Toc23436088"/>
      <w:bookmarkStart w:id="12"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0"/>
      <w:bookmarkEnd w:id="11"/>
      <w:bookmarkEnd w:id="12"/>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26B6BA3D" w14:textId="380C2FC7" w:rsidR="00FC69FC" w:rsidRPr="00A14C16" w:rsidRDefault="00093758" w:rsidP="00FC69FC">
      <w:pPr>
        <w:pStyle w:val="Zkladntext3"/>
        <w:jc w:val="both"/>
        <w:rPr>
          <w:rFonts w:ascii="Times New Roman" w:hAnsi="Times New Roman"/>
          <w:b/>
          <w:color w:val="auto"/>
        </w:rPr>
      </w:pPr>
      <w:r w:rsidRPr="00B62124">
        <w:rPr>
          <w:rFonts w:ascii="Times New Roman" w:hAnsi="Times New Roman"/>
          <w:b/>
        </w:rPr>
        <w:tab/>
      </w:r>
      <w:r>
        <w:rPr>
          <w:rFonts w:ascii="Times New Roman" w:hAnsi="Times New Roman"/>
          <w:b/>
        </w:rPr>
        <w:t xml:space="preserve">  </w:t>
      </w:r>
      <w:r w:rsidR="009B693C">
        <w:rPr>
          <w:rFonts w:ascii="Times New Roman" w:hAnsi="Times New Roman"/>
          <w:b/>
        </w:rPr>
        <w:t>Kontrastné látky</w:t>
      </w:r>
    </w:p>
    <w:p w14:paraId="47321110" w14:textId="77777777" w:rsidR="00FC69FC" w:rsidRPr="00A14C16" w:rsidRDefault="00FC69FC" w:rsidP="00FC69FC">
      <w:pPr>
        <w:pStyle w:val="Zkladntext3"/>
        <w:jc w:val="both"/>
        <w:rPr>
          <w:rFonts w:ascii="Times New Roman" w:hAnsi="Times New Roman"/>
          <w:b/>
          <w:color w:val="auto"/>
        </w:rPr>
      </w:pP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3669958E" w14:textId="76E60505" w:rsidR="00093758" w:rsidRPr="00903F4F" w:rsidRDefault="00093758" w:rsidP="00FC69FC">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B97A73">
        <w:rPr>
          <w:rFonts w:ascii="Times New Roman" w:hAnsi="Times New Roman"/>
          <w:szCs w:val="20"/>
        </w:rPr>
        <w:t>3369</w:t>
      </w:r>
      <w:r w:rsidR="009B693C">
        <w:rPr>
          <w:rFonts w:ascii="Times New Roman" w:hAnsi="Times New Roman"/>
          <w:szCs w:val="20"/>
        </w:rPr>
        <w:t>6800-3</w:t>
      </w:r>
    </w:p>
    <w:p w14:paraId="0B9B352B" w14:textId="77777777" w:rsidR="00093758" w:rsidRDefault="00093758" w:rsidP="00093758">
      <w:pPr>
        <w:spacing w:after="120"/>
        <w:rPr>
          <w:rFonts w:ascii="Times New Roman" w:hAnsi="Times New Roman"/>
          <w:b/>
          <w:szCs w:val="20"/>
          <w:u w:val="single"/>
        </w:rPr>
      </w:pP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1E3D2D70" w14:textId="77777777" w:rsidR="003E0C9D"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63F24E9D" w14:textId="77777777" w:rsidR="00E0383F" w:rsidRDefault="00E0383F" w:rsidP="00E0383F">
      <w:pPr>
        <w:rPr>
          <w:rFonts w:ascii="Times New Roman" w:hAnsi="Times New Roman"/>
          <w:b/>
          <w:iCs/>
          <w:sz w:val="24"/>
        </w:rPr>
      </w:pPr>
      <w:r>
        <w:rPr>
          <w:rFonts w:ascii="Times New Roman" w:hAnsi="Times New Roman"/>
          <w:b/>
          <w:iCs/>
          <w:sz w:val="24"/>
        </w:rPr>
        <w:t xml:space="preserve">1.časť:   </w:t>
      </w:r>
      <w:r w:rsidRPr="009725A3">
        <w:rPr>
          <w:rFonts w:ascii="Times New Roman" w:hAnsi="Times New Roman"/>
          <w:b/>
          <w:bCs/>
          <w:iCs/>
          <w:sz w:val="24"/>
        </w:rPr>
        <w:t>12282,9</w:t>
      </w:r>
      <w:r>
        <w:rPr>
          <w:rFonts w:ascii="Times New Roman" w:hAnsi="Times New Roman"/>
          <w:b/>
          <w:bCs/>
          <w:iCs/>
          <w:sz w:val="24"/>
        </w:rPr>
        <w:t xml:space="preserve">000 </w:t>
      </w:r>
      <w:r w:rsidRPr="009B5F1F">
        <w:rPr>
          <w:rFonts w:ascii="Times New Roman" w:hAnsi="Times New Roman"/>
          <w:b/>
          <w:iCs/>
          <w:sz w:val="24"/>
        </w:rPr>
        <w:t>EUR bez DPH</w:t>
      </w:r>
    </w:p>
    <w:p w14:paraId="61BEBD77" w14:textId="77777777" w:rsidR="00E0383F" w:rsidRDefault="00E0383F" w:rsidP="00E0383F">
      <w:pPr>
        <w:rPr>
          <w:rFonts w:ascii="Times New Roman" w:hAnsi="Times New Roman"/>
          <w:b/>
          <w:iCs/>
          <w:sz w:val="24"/>
        </w:rPr>
      </w:pPr>
      <w:r>
        <w:rPr>
          <w:rFonts w:ascii="Times New Roman" w:hAnsi="Times New Roman"/>
          <w:b/>
          <w:iCs/>
          <w:sz w:val="24"/>
        </w:rPr>
        <w:t xml:space="preserve">2.časť:   </w:t>
      </w:r>
      <w:r w:rsidRPr="009725A3">
        <w:rPr>
          <w:rFonts w:ascii="Times New Roman" w:hAnsi="Times New Roman"/>
          <w:b/>
          <w:bCs/>
          <w:iCs/>
          <w:sz w:val="24"/>
        </w:rPr>
        <w:t>57849,8</w:t>
      </w:r>
      <w:r>
        <w:rPr>
          <w:rFonts w:ascii="Times New Roman" w:hAnsi="Times New Roman"/>
          <w:b/>
          <w:bCs/>
          <w:iCs/>
          <w:sz w:val="24"/>
        </w:rPr>
        <w:t xml:space="preserve">000 </w:t>
      </w:r>
      <w:r>
        <w:rPr>
          <w:rFonts w:ascii="Times New Roman" w:hAnsi="Times New Roman"/>
          <w:b/>
          <w:iCs/>
          <w:sz w:val="24"/>
        </w:rPr>
        <w:t>EUR bez DPH</w:t>
      </w:r>
    </w:p>
    <w:p w14:paraId="6D7775AA" w14:textId="77777777" w:rsidR="00E0383F" w:rsidRPr="00A923A1" w:rsidRDefault="00E0383F" w:rsidP="00E0383F">
      <w:pPr>
        <w:rPr>
          <w:rFonts w:ascii="Times New Roman" w:hAnsi="Times New Roman"/>
          <w:b/>
          <w:iCs/>
          <w:sz w:val="24"/>
        </w:rPr>
      </w:pPr>
      <w:r>
        <w:rPr>
          <w:rFonts w:ascii="Times New Roman" w:hAnsi="Times New Roman"/>
          <w:b/>
          <w:iCs/>
          <w:sz w:val="24"/>
        </w:rPr>
        <w:t xml:space="preserve">    </w:t>
      </w:r>
    </w:p>
    <w:p w14:paraId="1AE9E921" w14:textId="77777777" w:rsidR="00E0383F" w:rsidRDefault="00E0383F" w:rsidP="00E0383F">
      <w:pPr>
        <w:jc w:val="center"/>
        <w:rPr>
          <w:rFonts w:ascii="Times New Roman" w:hAnsi="Times New Roman"/>
          <w:sz w:val="28"/>
          <w:szCs w:val="28"/>
        </w:rPr>
      </w:pPr>
    </w:p>
    <w:p w14:paraId="65423D9F" w14:textId="553935CD" w:rsidR="00093758" w:rsidRPr="00B4714A" w:rsidRDefault="00093758" w:rsidP="00093758">
      <w:pPr>
        <w:spacing w:line="276" w:lineRule="auto"/>
        <w:rPr>
          <w:rFonts w:ascii="Times New Roman" w:hAnsi="Times New Roman"/>
          <w:sz w:val="22"/>
          <w:szCs w:val="22"/>
        </w:rPr>
      </w:pPr>
    </w:p>
    <w:p w14:paraId="3942F94B" w14:textId="77777777" w:rsidR="00093758" w:rsidRPr="00B4714A" w:rsidRDefault="00093758" w:rsidP="00093758">
      <w:pPr>
        <w:spacing w:line="276" w:lineRule="auto"/>
        <w:rPr>
          <w:rFonts w:ascii="Times New Roman" w:hAnsi="Times New Roman"/>
          <w:sz w:val="22"/>
          <w:szCs w:val="22"/>
        </w:rPr>
      </w:pPr>
    </w:p>
    <w:p w14:paraId="596287BD" w14:textId="2DC9F89E"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Lehota plnenia:</w:t>
      </w:r>
      <w:r w:rsidR="00D1767A" w:rsidRPr="00D1767A">
        <w:rPr>
          <w:rFonts w:asciiTheme="minorHAnsi" w:hAnsiTheme="minorHAnsi" w:cstheme="minorHAnsi"/>
          <w:sz w:val="22"/>
          <w:szCs w:val="22"/>
        </w:rPr>
        <w:t xml:space="preserve"> </w:t>
      </w:r>
      <w:r w:rsidR="00292703">
        <w:rPr>
          <w:rFonts w:asciiTheme="minorHAnsi" w:hAnsiTheme="minorHAnsi" w:cstheme="minorHAnsi"/>
          <w:sz w:val="22"/>
          <w:szCs w:val="22"/>
        </w:rPr>
        <w:t>12</w:t>
      </w:r>
      <w:r w:rsidR="00D1767A">
        <w:rPr>
          <w:rFonts w:asciiTheme="minorHAnsi" w:hAnsiTheme="minorHAnsi" w:cstheme="minorHAnsi"/>
          <w:sz w:val="22"/>
          <w:szCs w:val="22"/>
        </w:rPr>
        <w:t xml:space="preserve"> mesiacov od nadobudnutia účinnosti zmlúv.</w:t>
      </w:r>
      <w:r w:rsidRPr="00B4714A">
        <w:rPr>
          <w:rFonts w:ascii="Times New Roman" w:hAnsi="Times New Roman"/>
          <w:sz w:val="22"/>
          <w:szCs w:val="22"/>
        </w:rPr>
        <w:t xml:space="preserve"> </w:t>
      </w:r>
    </w:p>
    <w:p w14:paraId="18D08F5E" w14:textId="1418D368" w:rsidR="00FC69FC" w:rsidRDefault="00FC69FC" w:rsidP="00093758">
      <w:pPr>
        <w:spacing w:line="276" w:lineRule="auto"/>
        <w:rPr>
          <w:rFonts w:ascii="Times New Roman" w:hAnsi="Times New Roman"/>
          <w:color w:val="FF0000"/>
          <w:sz w:val="22"/>
          <w:szCs w:val="22"/>
        </w:rPr>
      </w:pPr>
    </w:p>
    <w:p w14:paraId="5D74BB41"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3" w:name="_Toc23419305"/>
      <w:bookmarkStart w:id="14" w:name="_Toc23436089"/>
      <w:bookmarkStart w:id="15" w:name="_Toc23436194"/>
      <w:r w:rsidRPr="00B4714A">
        <w:rPr>
          <w:b/>
          <w:sz w:val="22"/>
          <w:szCs w:val="22"/>
        </w:rPr>
        <w:t>Komplexnosť dodávky</w:t>
      </w:r>
      <w:bookmarkEnd w:id="13"/>
      <w:bookmarkEnd w:id="14"/>
      <w:bookmarkEnd w:id="15"/>
    </w:p>
    <w:p w14:paraId="6240A4CC" w14:textId="77777777" w:rsidR="00B4714A" w:rsidRDefault="00B4714A" w:rsidP="001911DF">
      <w:pPr>
        <w:spacing w:line="276" w:lineRule="auto"/>
        <w:rPr>
          <w:rFonts w:ascii="Times New Roman" w:eastAsia="TimesNewRomanPSMT" w:hAnsi="Times New Roman"/>
          <w:color w:val="000000"/>
          <w:sz w:val="22"/>
          <w:szCs w:val="22"/>
        </w:rPr>
      </w:pPr>
    </w:p>
    <w:p w14:paraId="64FF0D6F" w14:textId="4ED786C7"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lastRenderedPageBreak/>
        <w:t>Zaradený záujemca</w:t>
      </w:r>
      <w:r w:rsidRPr="001911DF">
        <w:rPr>
          <w:rFonts w:ascii="Times New Roman" w:hAnsi="Times New Roman"/>
          <w:sz w:val="22"/>
          <w:szCs w:val="22"/>
        </w:rPr>
        <w:t xml:space="preserve"> predloží ponuku na </w:t>
      </w:r>
      <w:r w:rsidR="00FC69FC">
        <w:rPr>
          <w:rFonts w:ascii="Times New Roman" w:hAnsi="Times New Roman"/>
          <w:sz w:val="22"/>
          <w:szCs w:val="22"/>
        </w:rPr>
        <w:t xml:space="preserve">jednu časť,  alebo na </w:t>
      </w:r>
      <w:r w:rsidRPr="001911DF">
        <w:rPr>
          <w:rFonts w:ascii="Times New Roman" w:hAnsi="Times New Roman"/>
          <w:sz w:val="22"/>
          <w:szCs w:val="22"/>
        </w:rPr>
        <w:t>celý predmet výzvy tak, ako je definovaný v týchto súťažných podkladoch.</w:t>
      </w:r>
    </w:p>
    <w:p w14:paraId="27B347AC" w14:textId="77777777" w:rsidR="001911DF" w:rsidRPr="001911DF" w:rsidRDefault="001911DF" w:rsidP="001911DF">
      <w:pPr>
        <w:spacing w:line="276" w:lineRule="auto"/>
        <w:rPr>
          <w:rFonts w:ascii="Calibri" w:hAnsi="Calibri"/>
          <w:sz w:val="22"/>
          <w:szCs w:val="22"/>
        </w:rPr>
      </w:pPr>
    </w:p>
    <w:p w14:paraId="23D15DFD"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6" w:name="_Toc23419306"/>
      <w:bookmarkStart w:id="17" w:name="_Toc23436090"/>
      <w:bookmarkStart w:id="18" w:name="_Toc23436195"/>
      <w:r w:rsidRPr="00B4714A">
        <w:rPr>
          <w:b/>
          <w:sz w:val="22"/>
          <w:szCs w:val="22"/>
        </w:rPr>
        <w:t>Typ zmluvy</w:t>
      </w:r>
      <w:bookmarkEnd w:id="16"/>
      <w:bookmarkEnd w:id="17"/>
      <w:bookmarkEnd w:id="18"/>
    </w:p>
    <w:p w14:paraId="320F77D8" w14:textId="77777777" w:rsidR="00B4714A" w:rsidRDefault="00B4714A" w:rsidP="001911DF">
      <w:pPr>
        <w:spacing w:line="276" w:lineRule="auto"/>
        <w:rPr>
          <w:rFonts w:ascii="Times New Roman" w:hAnsi="Times New Roman"/>
          <w:sz w:val="22"/>
          <w:szCs w:val="22"/>
        </w:rPr>
      </w:pPr>
    </w:p>
    <w:p w14:paraId="16757782"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Kúpna zmluva.</w:t>
      </w:r>
    </w:p>
    <w:p w14:paraId="33766821" w14:textId="77777777" w:rsidR="001911DF" w:rsidRPr="001911DF" w:rsidRDefault="001911DF" w:rsidP="001911DF">
      <w:pPr>
        <w:spacing w:line="276" w:lineRule="auto"/>
        <w:rPr>
          <w:rFonts w:ascii="Calibri" w:hAnsi="Calibri"/>
          <w:sz w:val="22"/>
          <w:szCs w:val="22"/>
        </w:rPr>
      </w:pPr>
    </w:p>
    <w:p w14:paraId="608592C7"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9" w:name="_Toc23419307"/>
      <w:bookmarkStart w:id="20" w:name="_Toc23436091"/>
      <w:bookmarkStart w:id="21" w:name="_Toc23436196"/>
      <w:r w:rsidRPr="00B4714A">
        <w:rPr>
          <w:b/>
          <w:sz w:val="22"/>
          <w:szCs w:val="22"/>
        </w:rPr>
        <w:t>Zdroj finančných prostriedkov</w:t>
      </w:r>
      <w:bookmarkEnd w:id="19"/>
      <w:bookmarkEnd w:id="20"/>
      <w:bookmarkEnd w:id="21"/>
    </w:p>
    <w:p w14:paraId="7F5CBF7F" w14:textId="77777777" w:rsidR="00B4714A" w:rsidRPr="00B4714A" w:rsidRDefault="00B4714A" w:rsidP="00B4714A">
      <w:pPr>
        <w:pStyle w:val="Odsekzoznamu"/>
        <w:keepNext/>
        <w:keepLines/>
        <w:shd w:val="clear" w:color="auto" w:fill="FFFFFF" w:themeFill="background1"/>
        <w:spacing w:before="40" w:line="276" w:lineRule="auto"/>
        <w:ind w:left="1207"/>
        <w:outlineLvl w:val="1"/>
        <w:rPr>
          <w:b/>
          <w:sz w:val="22"/>
          <w:szCs w:val="22"/>
        </w:rPr>
      </w:pPr>
    </w:p>
    <w:p w14:paraId="242B57DC" w14:textId="5DF816BA" w:rsidR="001911DF" w:rsidRPr="00A14C16" w:rsidRDefault="001911DF" w:rsidP="001911DF">
      <w:pPr>
        <w:widowControl w:val="0"/>
        <w:tabs>
          <w:tab w:val="left" w:pos="709"/>
        </w:tabs>
        <w:spacing w:line="276" w:lineRule="auto"/>
        <w:ind w:right="20"/>
        <w:rPr>
          <w:rFonts w:ascii="Times New Roman" w:hAnsi="Times New Roman"/>
          <w:sz w:val="22"/>
          <w:szCs w:val="22"/>
        </w:rPr>
      </w:pPr>
      <w:r w:rsidRPr="00A14C16">
        <w:rPr>
          <w:rFonts w:ascii="Times New Roman" w:hAnsi="Times New Roman"/>
          <w:sz w:val="22"/>
          <w:szCs w:val="22"/>
        </w:rPr>
        <w:t>Predmet zákazky bude financovaný z</w:t>
      </w:r>
      <w:r w:rsidR="00FC69FC" w:rsidRPr="00A14C16">
        <w:rPr>
          <w:rFonts w:ascii="Times New Roman" w:hAnsi="Times New Roman"/>
          <w:sz w:val="22"/>
          <w:szCs w:val="22"/>
        </w:rPr>
        <w:t xml:space="preserve"> vlastných </w:t>
      </w:r>
      <w:r w:rsidRPr="00A14C16">
        <w:rPr>
          <w:rFonts w:ascii="Times New Roman" w:hAnsi="Times New Roman"/>
          <w:sz w:val="22"/>
          <w:szCs w:val="22"/>
        </w:rPr>
        <w:t>prostriedkov verejného obstarávateľa</w:t>
      </w:r>
      <w:r w:rsidR="00B4714A" w:rsidRPr="00A14C16">
        <w:rPr>
          <w:rFonts w:ascii="Times New Roman" w:hAnsi="Times New Roman"/>
          <w:sz w:val="22"/>
          <w:szCs w:val="22"/>
        </w:rPr>
        <w:t>,</w:t>
      </w:r>
      <w:r w:rsidR="00FC69FC" w:rsidRPr="00A14C16">
        <w:rPr>
          <w:rFonts w:ascii="Times New Roman" w:hAnsi="Times New Roman"/>
          <w:sz w:val="22"/>
          <w:szCs w:val="22"/>
        </w:rPr>
        <w:t>.</w:t>
      </w:r>
    </w:p>
    <w:p w14:paraId="2DD65BFA" w14:textId="77777777" w:rsidR="001911DF" w:rsidRPr="001911DF" w:rsidRDefault="001911DF" w:rsidP="001911DF">
      <w:pPr>
        <w:spacing w:line="276" w:lineRule="auto"/>
        <w:rPr>
          <w:rFonts w:ascii="Calibri" w:hAnsi="Calibri"/>
          <w:sz w:val="22"/>
          <w:szCs w:val="22"/>
        </w:rPr>
      </w:pPr>
    </w:p>
    <w:p w14:paraId="1393637C"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color w:val="000000"/>
          <w:sz w:val="22"/>
          <w:szCs w:val="22"/>
        </w:rPr>
      </w:pPr>
      <w:bookmarkStart w:id="22" w:name="_Toc23419308"/>
      <w:bookmarkStart w:id="23" w:name="_Toc23436092"/>
      <w:bookmarkStart w:id="24" w:name="_Toc23436197"/>
      <w:r w:rsidRPr="00B4714A">
        <w:rPr>
          <w:b/>
          <w:sz w:val="22"/>
          <w:szCs w:val="22"/>
        </w:rPr>
        <w:t>Podmienky predloženia ponuky</w:t>
      </w:r>
      <w:bookmarkEnd w:id="22"/>
      <w:bookmarkEnd w:id="23"/>
      <w:bookmarkEnd w:id="24"/>
    </w:p>
    <w:p w14:paraId="185C4179" w14:textId="77777777" w:rsidR="00B4714A" w:rsidRDefault="00B4714A" w:rsidP="001911DF">
      <w:pPr>
        <w:spacing w:line="276" w:lineRule="auto"/>
        <w:rPr>
          <w:rFonts w:ascii="Calibri" w:eastAsia="TimesNewRomanPSMT" w:hAnsi="Calibri" w:cs="Calibri"/>
          <w:color w:val="000000"/>
          <w:sz w:val="22"/>
          <w:szCs w:val="22"/>
        </w:rPr>
      </w:pPr>
    </w:p>
    <w:p w14:paraId="264885FE" w14:textId="2029E1AB"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môže predložiť </w:t>
      </w:r>
      <w:r w:rsidR="00A14C16">
        <w:rPr>
          <w:rFonts w:ascii="Times New Roman" w:hAnsi="Times New Roman"/>
          <w:sz w:val="22"/>
          <w:szCs w:val="22"/>
        </w:rPr>
        <w:t xml:space="preserve">na jednu časť </w:t>
      </w:r>
      <w:r w:rsidRPr="001911DF">
        <w:rPr>
          <w:rFonts w:ascii="Times New Roman" w:hAnsi="Times New Roman"/>
          <w:sz w:val="22"/>
          <w:szCs w:val="22"/>
        </w:rPr>
        <w:t xml:space="preserve">len jednu ponuku. Ponuka bude predložená ako jednoobálková v súlade s § 49 ods. 6 písm. b) zákona o verejnom obstarávaní.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predkladá ponuku v elektronickej podobe v lehote na predkladanie ponúk podľa požiadaviek uvedených v týchto súťažných podkladoch.</w:t>
      </w:r>
    </w:p>
    <w:p w14:paraId="47491C3E"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u w:val="single"/>
        </w:rPr>
        <w:t>Ponuka je vyhotovená elektronicky</w:t>
      </w:r>
      <w:r w:rsidRPr="001911DF">
        <w:rPr>
          <w:rFonts w:ascii="Times New Roman" w:hAnsi="Times New Roman"/>
          <w:sz w:val="22"/>
          <w:szCs w:val="22"/>
        </w:rPr>
        <w:t xml:space="preserve"> v zmysle § 49 ods. 1 písm. a) zákona o verejnom obstarávaní </w:t>
      </w:r>
      <w:r w:rsidRPr="001911DF">
        <w:rPr>
          <w:rFonts w:ascii="Times New Roman" w:hAnsi="Times New Roman"/>
          <w:sz w:val="22"/>
          <w:szCs w:val="22"/>
          <w:u w:val="single"/>
        </w:rPr>
        <w:t>a vložená do systému JOSEPHINE</w:t>
      </w:r>
      <w:r w:rsidRPr="001911DF">
        <w:rPr>
          <w:rFonts w:ascii="Times New Roman" w:hAnsi="Times New Roman"/>
          <w:sz w:val="22"/>
          <w:szCs w:val="22"/>
        </w:rPr>
        <w:t xml:space="preserve"> umiestnenom na webovej adrese https://josephine.proebiz.com/</w:t>
      </w:r>
    </w:p>
    <w:p w14:paraId="5ACD4E7D" w14:textId="77777777" w:rsidR="001911DF" w:rsidRPr="001911DF" w:rsidRDefault="001911DF" w:rsidP="001911DF">
      <w:pPr>
        <w:spacing w:line="276" w:lineRule="auto"/>
        <w:rPr>
          <w:rFonts w:ascii="Times New Roman" w:hAnsi="Times New Roman"/>
          <w:color w:val="000000"/>
          <w:sz w:val="22"/>
          <w:szCs w:val="22"/>
        </w:rPr>
      </w:pPr>
      <w:r w:rsidRPr="001911DF">
        <w:rPr>
          <w:rFonts w:ascii="Times New Roman" w:hAnsi="Times New Roman"/>
          <w:sz w:val="22"/>
          <w:szCs w:val="22"/>
        </w:rPr>
        <w:t xml:space="preserve">Elektronická ponuka sa vloží vyplnením ponukového formulára a vložením požadovaných dokladov a dokumentov v systéme JOSEPHINE umiestnenom na webovej adrese </w:t>
      </w:r>
      <w:hyperlink r:id="rId8" w:history="1">
        <w:r w:rsidRPr="00B4714A">
          <w:rPr>
            <w:rFonts w:ascii="Times New Roman" w:hAnsi="Times New Roman"/>
            <w:color w:val="000000"/>
            <w:sz w:val="22"/>
            <w:u w:val="single"/>
          </w:rPr>
          <w:t>https://josephine.proebiz.com/</w:t>
        </w:r>
      </w:hyperlink>
    </w:p>
    <w:p w14:paraId="1148F4B1" w14:textId="77777777" w:rsidR="001911DF" w:rsidRPr="001911DF" w:rsidRDefault="001911DF" w:rsidP="001911DF">
      <w:pPr>
        <w:spacing w:line="276" w:lineRule="auto"/>
        <w:rPr>
          <w:rFonts w:ascii="Calibri" w:hAnsi="Calibri"/>
          <w:sz w:val="22"/>
          <w:szCs w:val="22"/>
        </w:rPr>
      </w:pPr>
    </w:p>
    <w:p w14:paraId="36DFF7A1"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V predloženej ponuke prostredníctvom systému JOSEPHINE musia byť pripojené požadované naskenované doklady (doporučený formát je „PDF“) </w:t>
      </w:r>
      <w:r w:rsidRPr="001911DF">
        <w:rPr>
          <w:rFonts w:ascii="Times New Roman" w:hAnsi="Times New Roman"/>
          <w:sz w:val="22"/>
          <w:szCs w:val="22"/>
          <w:u w:val="single"/>
        </w:rPr>
        <w:t>a vyplnenie elektronického formulára, ktorý odpovedá návrhu na plnení kritérií uvedeného v súťažných podkladoch</w:t>
      </w:r>
      <w:r w:rsidRPr="001911DF">
        <w:rPr>
          <w:rFonts w:ascii="Times New Roman" w:hAnsi="Times New Roman"/>
          <w:sz w:val="22"/>
          <w:szCs w:val="22"/>
        </w:rPr>
        <w:t>.</w:t>
      </w:r>
    </w:p>
    <w:p w14:paraId="492BA059" w14:textId="77777777" w:rsidR="001911DF" w:rsidRPr="001911DF" w:rsidRDefault="001911DF" w:rsidP="001911DF">
      <w:pPr>
        <w:spacing w:line="276" w:lineRule="auto"/>
        <w:rPr>
          <w:rFonts w:ascii="Times New Roman" w:hAnsi="Times New Roman"/>
          <w:sz w:val="22"/>
          <w:szCs w:val="22"/>
        </w:rPr>
      </w:pPr>
    </w:p>
    <w:p w14:paraId="29B34D67" w14:textId="77777777" w:rsidR="001911DF" w:rsidRPr="001911DF" w:rsidRDefault="001911DF" w:rsidP="001911DF">
      <w:pPr>
        <w:spacing w:line="276" w:lineRule="auto"/>
        <w:rPr>
          <w:rFonts w:ascii="Times New Roman" w:hAnsi="Times New Roman"/>
          <w:b/>
          <w:strike/>
          <w:sz w:val="22"/>
          <w:szCs w:val="22"/>
        </w:rPr>
      </w:pPr>
      <w:r w:rsidRPr="001911DF">
        <w:rPr>
          <w:rFonts w:ascii="Times New Roman" w:hAnsi="Times New Roman"/>
          <w:b/>
          <w:sz w:val="22"/>
          <w:szCs w:val="22"/>
        </w:rPr>
        <w:t>V prípade, že z</w:t>
      </w:r>
      <w:r w:rsidRPr="001911DF">
        <w:rPr>
          <w:rFonts w:ascii="Times New Roman" w:eastAsia="TimesNewRomanPSMT" w:hAnsi="Times New Roman"/>
          <w:b/>
          <w:color w:val="000000"/>
          <w:sz w:val="22"/>
          <w:szCs w:val="22"/>
        </w:rPr>
        <w:t>aradený záujemca</w:t>
      </w:r>
      <w:r w:rsidRPr="001911DF">
        <w:rPr>
          <w:rFonts w:ascii="Times New Roman" w:hAnsi="Times New Roman"/>
          <w:b/>
          <w:sz w:val="22"/>
          <w:szCs w:val="22"/>
        </w:rPr>
        <w:t xml:space="preserve"> predloží listinnú ponuku, verejný obstarávateľ na ňu nebude prihliadať. </w:t>
      </w:r>
    </w:p>
    <w:p w14:paraId="5EAD1E71" w14:textId="77777777" w:rsidR="001911DF" w:rsidRPr="001911DF" w:rsidRDefault="001911DF" w:rsidP="001911DF">
      <w:pPr>
        <w:spacing w:line="276" w:lineRule="auto"/>
        <w:rPr>
          <w:rFonts w:ascii="Times New Roman" w:hAnsi="Times New Roman"/>
          <w:sz w:val="22"/>
          <w:szCs w:val="22"/>
        </w:rPr>
      </w:pPr>
    </w:p>
    <w:p w14:paraId="3275AD7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Ponuka, pre účely zadávania tejto zákazky, je prejav slobodnej vôle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že chce za úhradu poskytnúť verejnému obstarávateľovi určené plnenie pri dodržaní podmienok stanovených verejným obstarávateľom bez určovania svojich osobitných podmienok.</w:t>
      </w:r>
    </w:p>
    <w:p w14:paraId="678C94F4" w14:textId="77777777" w:rsidR="001911DF" w:rsidRPr="001911DF" w:rsidRDefault="001911DF" w:rsidP="001911DF">
      <w:pPr>
        <w:spacing w:line="276" w:lineRule="auto"/>
        <w:rPr>
          <w:rFonts w:ascii="Times New Roman" w:hAnsi="Times New Roman"/>
          <w:sz w:val="22"/>
          <w:szCs w:val="22"/>
        </w:rPr>
      </w:pPr>
    </w:p>
    <w:p w14:paraId="173B55F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Ponuku môžu predkladať </w:t>
      </w:r>
      <w:r w:rsidRPr="001911DF">
        <w:rPr>
          <w:rFonts w:ascii="Times New Roman" w:eastAsia="TimesNewRomanPSMT" w:hAnsi="Times New Roman"/>
          <w:color w:val="000000"/>
          <w:sz w:val="22"/>
          <w:szCs w:val="22"/>
        </w:rPr>
        <w:t xml:space="preserve">zaradení záujemcovia </w:t>
      </w:r>
      <w:r w:rsidRPr="001911DF">
        <w:rPr>
          <w:rFonts w:ascii="Times New Roman" w:hAnsi="Times New Roman"/>
          <w:sz w:val="22"/>
          <w:szCs w:val="22"/>
        </w:rPr>
        <w:t xml:space="preserve">(fyzické, právnické osoby alebo skupina fyzických alebo právnických osôb vystupujúcich voči verejnému obstarávateľovi spoločne). V prípade, že je </w:t>
      </w:r>
      <w:r w:rsidRPr="001911DF">
        <w:rPr>
          <w:rFonts w:ascii="Times New Roman" w:eastAsia="TimesNewRomanPSMT" w:hAnsi="Times New Roman"/>
          <w:color w:val="000000"/>
          <w:sz w:val="22"/>
          <w:szCs w:val="22"/>
        </w:rPr>
        <w:t>zaradeným záujemcom</w:t>
      </w:r>
      <w:r w:rsidRPr="001911DF">
        <w:rPr>
          <w:rFonts w:ascii="Times New Roman" w:hAnsi="Times New Roman"/>
          <w:sz w:val="22"/>
          <w:szCs w:val="22"/>
        </w:rPr>
        <w:t xml:space="preserve"> skupina, takýto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1911DF">
        <w:rPr>
          <w:rFonts w:ascii="Times New Roman" w:eastAsia="TimesNewRomanPSMT" w:hAnsi="Times New Roman"/>
          <w:color w:val="000000"/>
          <w:sz w:val="22"/>
          <w:szCs w:val="22"/>
        </w:rPr>
        <w:t>zaradených záujemcov</w:t>
      </w:r>
      <w:r w:rsidRPr="001911DF">
        <w:rPr>
          <w:rFonts w:ascii="Times New Roman" w:hAnsi="Times New Roman"/>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5DD233" w14:textId="77777777" w:rsidR="001911DF" w:rsidRPr="001911DF" w:rsidRDefault="001911DF" w:rsidP="001911DF">
      <w:pPr>
        <w:spacing w:line="276" w:lineRule="auto"/>
        <w:rPr>
          <w:rFonts w:ascii="Times New Roman" w:hAnsi="Times New Roman"/>
          <w:sz w:val="22"/>
          <w:szCs w:val="22"/>
        </w:rPr>
      </w:pPr>
    </w:p>
    <w:p w14:paraId="5C55D6D3" w14:textId="118CC37A" w:rsid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eastAsia="TimesNewRomanPSMT" w:hAnsi="Times New Roman"/>
          <w:sz w:val="22"/>
          <w:szCs w:val="22"/>
        </w:rPr>
        <w:t xml:space="preserve">môže predložiť iba jednu ponuku. </w:t>
      </w: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nemôže byť v tom istom postupe zadávania zákazky (v konkrétnej výzve) členom skupiny dodávateľov, ktorá predkladá ponuku. Verejný obstarávateľ alebo obstarávateľ vylúči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xml:space="preserve">, ktorý je súčasne členom skupiny dodávateľov. </w:t>
      </w:r>
    </w:p>
    <w:p w14:paraId="6033D3FE" w14:textId="77777777" w:rsidR="00FC69FC" w:rsidRPr="001911DF" w:rsidRDefault="00FC69FC" w:rsidP="001911DF">
      <w:pPr>
        <w:spacing w:line="276" w:lineRule="auto"/>
        <w:rPr>
          <w:rFonts w:ascii="Times New Roman" w:hAnsi="Times New Roman"/>
          <w:sz w:val="22"/>
          <w:szCs w:val="22"/>
        </w:rPr>
      </w:pPr>
    </w:p>
    <w:p w14:paraId="086B2B74"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Jazyk ponuky</w:t>
      </w:r>
    </w:p>
    <w:p w14:paraId="126EC5B4" w14:textId="77777777" w:rsidR="00BA2ABA" w:rsidRPr="00070EDA" w:rsidRDefault="00BA2ABA" w:rsidP="00BA2ABA">
      <w:pPr>
        <w:spacing w:line="276" w:lineRule="auto"/>
        <w:rPr>
          <w:rFonts w:asciiTheme="minorHAnsi" w:eastAsia="TimesNewRomanPSMT" w:hAnsiTheme="minorHAnsi" w:cstheme="minorHAnsi"/>
          <w:color w:val="000000"/>
          <w:sz w:val="22"/>
          <w:szCs w:val="22"/>
        </w:rPr>
      </w:pPr>
    </w:p>
    <w:p w14:paraId="3EA34596" w14:textId="77777777" w:rsidR="00BA2ABA" w:rsidRPr="00070EDA" w:rsidRDefault="00BA2ABA" w:rsidP="00BA2ABA">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18B15201" w14:textId="77777777" w:rsidR="00BA2ABA" w:rsidRPr="00070EDA" w:rsidRDefault="00BA2ABA" w:rsidP="00BA2ABA">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65A3A0EA" w14:textId="77777777" w:rsidR="00BA2ABA" w:rsidRPr="00070EDA" w:rsidRDefault="00BA2ABA" w:rsidP="00BA2ABA">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516125D2" w14:textId="77777777" w:rsidR="00BA2ABA" w:rsidRPr="00070EDA" w:rsidRDefault="00BA2ABA" w:rsidP="00BA2ABA">
      <w:pPr>
        <w:spacing w:line="276" w:lineRule="auto"/>
        <w:rPr>
          <w:rFonts w:asciiTheme="minorHAnsi" w:hAnsiTheme="minorHAnsi" w:cstheme="minorHAnsi"/>
          <w:strike/>
          <w:sz w:val="22"/>
          <w:szCs w:val="22"/>
          <w:highlight w:val="lightGray"/>
        </w:rPr>
      </w:pPr>
    </w:p>
    <w:p w14:paraId="16F4C9F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a obsah ponuky</w:t>
      </w:r>
    </w:p>
    <w:p w14:paraId="47F42EE4" w14:textId="77777777" w:rsidR="00BA2ABA" w:rsidRPr="00070EDA" w:rsidRDefault="00BA2ABA" w:rsidP="00BA2ABA">
      <w:pPr>
        <w:spacing w:line="276" w:lineRule="auto"/>
        <w:rPr>
          <w:rFonts w:asciiTheme="minorHAnsi" w:hAnsiTheme="minorHAnsi" w:cstheme="minorHAnsi"/>
          <w:sz w:val="22"/>
          <w:szCs w:val="22"/>
        </w:rPr>
      </w:pPr>
    </w:p>
    <w:p w14:paraId="7DB7C2D5" w14:textId="77777777" w:rsidR="00BA2ABA" w:rsidRPr="00070EDA" w:rsidRDefault="00BA2ABA" w:rsidP="00BA2ABA">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0DBA55B3" w14:textId="77777777" w:rsidR="00BA2ABA" w:rsidRPr="00070EDA" w:rsidRDefault="00BA2ABA" w:rsidP="00BA2ABA">
      <w:pPr>
        <w:pStyle w:val="Odsekzoznamu"/>
        <w:tabs>
          <w:tab w:val="left" w:pos="426"/>
        </w:tabs>
        <w:ind w:left="0"/>
        <w:jc w:val="both"/>
        <w:rPr>
          <w:rFonts w:asciiTheme="minorHAnsi" w:hAnsiTheme="minorHAnsi" w:cstheme="minorHAnsi"/>
          <w:sz w:val="22"/>
          <w:szCs w:val="22"/>
          <w:highlight w:val="cyan"/>
        </w:rPr>
      </w:pPr>
    </w:p>
    <w:p w14:paraId="4076724B"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1B0B7EEA" w14:textId="77777777" w:rsidR="00BA2ABA" w:rsidRPr="00070EDA" w:rsidRDefault="00BA2ABA" w:rsidP="00BA2ABA">
      <w:pPr>
        <w:spacing w:line="276" w:lineRule="auto"/>
        <w:rPr>
          <w:rFonts w:asciiTheme="minorHAnsi" w:hAnsiTheme="minorHAnsi" w:cstheme="minorHAnsi"/>
          <w:sz w:val="22"/>
          <w:szCs w:val="22"/>
        </w:rPr>
      </w:pPr>
    </w:p>
    <w:p w14:paraId="23109E6B"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4F9A2651" w14:textId="77777777" w:rsidR="00BA2ABA" w:rsidRPr="00070EDA" w:rsidRDefault="00BA2ABA" w:rsidP="00BA2ABA">
      <w:pPr>
        <w:spacing w:line="276" w:lineRule="auto"/>
        <w:rPr>
          <w:rFonts w:asciiTheme="minorHAnsi" w:hAnsiTheme="minorHAnsi" w:cstheme="minorHAnsi"/>
          <w:sz w:val="22"/>
          <w:szCs w:val="22"/>
        </w:rPr>
      </w:pPr>
    </w:p>
    <w:p w14:paraId="058C935D" w14:textId="77777777" w:rsidR="00B55465" w:rsidRDefault="00B55465" w:rsidP="00B55465">
      <w:pPr>
        <w:autoSpaceDE w:val="0"/>
        <w:autoSpaceDN w:val="0"/>
        <w:adjustRightInd w:val="0"/>
        <w:rPr>
          <w:rFonts w:cs="Arial"/>
          <w:szCs w:val="20"/>
        </w:rPr>
      </w:pPr>
      <w:bookmarkStart w:id="25" w:name="_Hlk113020790"/>
      <w:r>
        <w:rPr>
          <w:rFonts w:eastAsia="Calibri" w:cs="Arial"/>
          <w:color w:val="000000"/>
          <w:szCs w:val="20"/>
        </w:rPr>
        <w:t xml:space="preserve">Uchádzač predkladá vyplnený </w:t>
      </w:r>
      <w:r>
        <w:rPr>
          <w:rFonts w:eastAsia="Calibri" w:cs="Arial"/>
          <w:b/>
          <w:bCs/>
          <w:color w:val="000000"/>
          <w:szCs w:val="20"/>
        </w:rPr>
        <w:t xml:space="preserve">návrh na plnenie kritérií </w:t>
      </w:r>
      <w:r>
        <w:rPr>
          <w:rFonts w:eastAsia="Calibri" w:cs="Arial"/>
          <w:color w:val="000000"/>
          <w:szCs w:val="20"/>
        </w:rPr>
        <w:t xml:space="preserve">– prílohu č. 2 ku tejto výzve a celkovú cenu za predmet zákazky bez DPH vloží do systému JOSEPHINE. </w:t>
      </w:r>
      <w:r>
        <w:rPr>
          <w:rFonts w:cs="Arial"/>
          <w:szCs w:val="20"/>
        </w:rPr>
        <w:t xml:space="preserve">Navrhovaná </w:t>
      </w:r>
      <w:r>
        <w:rPr>
          <w:rFonts w:cs="Arial"/>
          <w:color w:val="000000"/>
          <w:szCs w:val="20"/>
          <w:shd w:val="clear" w:color="auto" w:fill="FFFFFF"/>
        </w:rPr>
        <w:t> cena je uvedená na 4 desatinné miesta v EUR bez DPH</w:t>
      </w:r>
      <w:r>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bookmarkEnd w:id="25"/>
    </w:p>
    <w:p w14:paraId="533025F5" w14:textId="77777777" w:rsidR="00BA2ABA" w:rsidRPr="00070EDA" w:rsidRDefault="00BA2ABA" w:rsidP="00BA2ABA">
      <w:pPr>
        <w:spacing w:line="276" w:lineRule="auto"/>
        <w:rPr>
          <w:rFonts w:asciiTheme="minorHAnsi" w:hAnsiTheme="minorHAnsi" w:cstheme="minorHAnsi"/>
          <w:sz w:val="22"/>
          <w:szCs w:val="22"/>
        </w:rPr>
      </w:pPr>
    </w:p>
    <w:p w14:paraId="792D0A15" w14:textId="77777777" w:rsidR="00BA2ABA" w:rsidRPr="00070EDA" w:rsidRDefault="00BA2ABA" w:rsidP="00BA2ABA">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4FE8BEEA" w14:textId="77777777" w:rsidR="00BA2ABA" w:rsidRPr="00070EDA" w:rsidRDefault="00BA2ABA" w:rsidP="00BA2ABA">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2EF0F771" w14:textId="77777777" w:rsidR="00BA2ABA" w:rsidRPr="00070EDA" w:rsidRDefault="00BA2ABA" w:rsidP="00BA2ABA">
      <w:pPr>
        <w:pStyle w:val="Nadpis3"/>
        <w:numPr>
          <w:ilvl w:val="0"/>
          <w:numId w:val="0"/>
        </w:numPr>
        <w:ind w:left="360" w:hanging="360"/>
        <w:rPr>
          <w:rFonts w:asciiTheme="minorHAnsi" w:hAnsiTheme="minorHAnsi" w:cstheme="minorHAnsi"/>
          <w:szCs w:val="22"/>
        </w:rPr>
      </w:pPr>
      <w:bookmarkStart w:id="26" w:name="_Toc523043639"/>
      <w:bookmarkStart w:id="27" w:name="_Toc530515883"/>
      <w:r w:rsidRPr="00070EDA">
        <w:rPr>
          <w:rFonts w:asciiTheme="minorHAnsi" w:hAnsiTheme="minorHAnsi" w:cstheme="minorHAnsi"/>
          <w:szCs w:val="22"/>
        </w:rPr>
        <w:t>Obsah ponuky</w:t>
      </w:r>
      <w:bookmarkEnd w:id="26"/>
      <w:bookmarkEnd w:id="27"/>
    </w:p>
    <w:p w14:paraId="6D517B1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69ED42A1"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4E2209C2"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identifikačné údaje </w:t>
      </w:r>
      <w:r>
        <w:rPr>
          <w:rFonts w:asciiTheme="minorHAnsi" w:hAnsiTheme="minorHAnsi" w:cstheme="minorHAnsi"/>
          <w:b/>
          <w:sz w:val="22"/>
          <w:szCs w:val="22"/>
        </w:rPr>
        <w:t>zaradeného záujemcu</w:t>
      </w:r>
      <w:r w:rsidRPr="00070EDA">
        <w:rPr>
          <w:rFonts w:asciiTheme="minorHAnsi" w:hAnsiTheme="minorHAnsi" w:cstheme="minorHAnsi"/>
          <w:sz w:val="22"/>
          <w:szCs w:val="22"/>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osobami, oprávnenými konať v danej veci za členov skupiny, resp. splnomocneným lídrom skupiny dodávateľov.</w:t>
      </w:r>
    </w:p>
    <w:p w14:paraId="0ADD2734"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w:t>
      </w:r>
      <w:r w:rsidRPr="00070EDA">
        <w:rPr>
          <w:rFonts w:asciiTheme="minorHAnsi" w:hAnsiTheme="minorHAnsi" w:cstheme="minorHAnsi"/>
          <w:sz w:val="22"/>
          <w:szCs w:val="22"/>
        </w:rPr>
        <w:t xml:space="preserve">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že </w:t>
      </w:r>
      <w:r w:rsidRPr="00070EDA">
        <w:rPr>
          <w:rFonts w:asciiTheme="minorHAnsi" w:hAnsiTheme="minorHAnsi" w:cstheme="minorHAnsi"/>
          <w:b/>
          <w:bCs/>
          <w:sz w:val="22"/>
          <w:szCs w:val="22"/>
        </w:rPr>
        <w:t>súhlasí s podmienkami verejného obstarávania určenými verejným obstarávateľom;</w:t>
      </w:r>
      <w:r w:rsidRPr="00070EDA">
        <w:rPr>
          <w:rFonts w:asciiTheme="minorHAnsi" w:hAnsiTheme="minorHAnsi" w:cstheme="minorHAnsi"/>
          <w:b/>
          <w:sz w:val="22"/>
          <w:szCs w:val="22"/>
        </w:rPr>
        <w:t xml:space="preserve"> vyhlásenie</w:t>
      </w:r>
      <w:r w:rsidRPr="00070EDA">
        <w:rPr>
          <w:rFonts w:asciiTheme="minorHAnsi" w:hAnsiTheme="minorHAnsi" w:cstheme="minorHAnsi"/>
          <w:sz w:val="22"/>
          <w:szCs w:val="22"/>
        </w:rPr>
        <w:t xml:space="preserve"> </w:t>
      </w:r>
      <w:r w:rsidRPr="00070EDA">
        <w:rPr>
          <w:rFonts w:asciiTheme="minorHAnsi" w:hAnsiTheme="minorHAnsi" w:cstheme="minorHAnsi"/>
          <w:b/>
          <w:sz w:val="22"/>
          <w:szCs w:val="22"/>
        </w:rPr>
        <w:t>o pravdivosti a úplnosti všetkých údajov...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w:t>
      </w:r>
      <w:r w:rsidRPr="00070EDA">
        <w:rPr>
          <w:rFonts w:asciiTheme="minorHAnsi" w:hAnsiTheme="minorHAnsi" w:cstheme="minorHAnsi"/>
          <w:sz w:val="22"/>
          <w:szCs w:val="22"/>
        </w:rPr>
        <w:lastRenderedPageBreak/>
        <w:t xml:space="preserve">v prípade skupiny dodávateľov musí byť podpísané každým členom skupiny alebo osobou/osobami oprávnenými konať v danej veci za člena skupiny dodávateľov, resp. splnomocneným lídrom skupiny dodávateľov,  </w:t>
      </w:r>
    </w:p>
    <w:p w14:paraId="6135B38E"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vyplnený návrh zmluvy v jednom výtlačku vrátane všetkých jej príloh</w:t>
      </w:r>
      <w:r w:rsidRPr="00070EDA">
        <w:rPr>
          <w:rFonts w:asciiTheme="minorHAnsi" w:hAnsiTheme="minorHAnsi" w:cstheme="minorHAnsi"/>
          <w:sz w:val="22"/>
          <w:szCs w:val="22"/>
        </w:rPr>
        <w:t xml:space="preserve">. Návrh zmluvy bude podpísaný Štatutárnym zástupcom uchádzača, v prípade skupiny dodávateľov musí byť podpísaný každým členom skupiny alebo osobou/osobami oprávnenými konať v danej veci za člena skupiny dodávateľov, resp. splnomocneným lídrom skupiny dodávateľov. </w:t>
      </w:r>
    </w:p>
    <w:p w14:paraId="64363B3B"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návrh </w:t>
      </w:r>
      <w:r>
        <w:rPr>
          <w:rFonts w:asciiTheme="minorHAnsi" w:hAnsiTheme="minorHAnsi" w:cstheme="minorHAnsi"/>
          <w:b/>
          <w:sz w:val="22"/>
          <w:szCs w:val="22"/>
        </w:rPr>
        <w:t>zaradeného záujemcu</w:t>
      </w:r>
      <w:r w:rsidRPr="00070EDA">
        <w:rPr>
          <w:rFonts w:asciiTheme="minorHAnsi" w:hAnsiTheme="minorHAnsi" w:cstheme="minorHAnsi"/>
          <w:b/>
          <w:sz w:val="22"/>
          <w:szCs w:val="22"/>
        </w:rPr>
        <w:t xml:space="preserve"> na plnenie kritérií</w:t>
      </w:r>
      <w:r w:rsidRPr="00070EDA">
        <w:rPr>
          <w:rFonts w:asciiTheme="minorHAnsi" w:hAnsiTheme="minorHAnsi" w:cstheme="minorHAnsi"/>
          <w:sz w:val="22"/>
          <w:szCs w:val="22"/>
        </w:rPr>
        <w:t xml:space="preserve"> určených verejným obstarávateľom na vyhodnotenie ponúk uvedený ako</w:t>
      </w:r>
      <w:r w:rsidRPr="00070EDA">
        <w:rPr>
          <w:rFonts w:asciiTheme="minorHAnsi" w:hAnsiTheme="minorHAnsi" w:cstheme="minorHAnsi"/>
          <w:i/>
          <w:sz w:val="22"/>
          <w:szCs w:val="22"/>
        </w:rPr>
        <w:t xml:space="preserve"> „Kritériá na vyhodnotenie ponúk a pravidlá ich uplatnenia“</w:t>
      </w:r>
      <w:r w:rsidRPr="00070EDA">
        <w:rPr>
          <w:rFonts w:asciiTheme="minorHAnsi" w:hAnsiTheme="minorHAnsi" w:cstheme="minorHAnsi"/>
          <w:sz w:val="22"/>
          <w:szCs w:val="22"/>
        </w:rPr>
        <w:t xml:space="preserve"> týchto súťažných podkladov. Formulár musí byť podpísaný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jeho štatutárnym orgánom alebo iným zástupcom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je oprávnený konať v mene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musí byť podpísaný každým členom skupiny alebo osobou/osobami oprávnenými konať v danej veci za člena skupiny dodávateľov, resp. splnomocneným lídrom skupiny dodávateľov.</w:t>
      </w:r>
    </w:p>
    <w:p w14:paraId="0F8B2ED0"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v prípade skupiny dodávateľov vystavené splnomocnenie pre jedného z členov skupiny</w:t>
      </w:r>
      <w:r w:rsidRPr="00070EDA">
        <w:rPr>
          <w:rFonts w:asciiTheme="minorHAnsi" w:hAnsiTheme="minorHAnsi" w:cstheme="minorHAnsi"/>
          <w:sz w:val="22"/>
          <w:szCs w:val="22"/>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698F960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color w:val="000000"/>
          <w:sz w:val="22"/>
          <w:szCs w:val="22"/>
        </w:rPr>
        <w:t>čestné vyhlásenie</w:t>
      </w:r>
      <w:r w:rsidRPr="00070EDA">
        <w:rPr>
          <w:rFonts w:asciiTheme="minorHAnsi" w:hAnsiTheme="minorHAnsi" w:cstheme="minorHAnsi"/>
          <w:color w:val="000000"/>
          <w:sz w:val="22"/>
          <w:szCs w:val="22"/>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447AD0A0"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 týkajúce sa konfliktu záujmov,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36A2544E"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bCs/>
          <w:sz w:val="22"/>
          <w:szCs w:val="22"/>
        </w:rPr>
        <w:t>súhlas so spracovaním osobných údajov</w:t>
      </w:r>
      <w:r w:rsidRPr="00070EDA">
        <w:rPr>
          <w:rFonts w:asciiTheme="minorHAnsi" w:hAnsiTheme="minorHAnsi" w:cstheme="minorHAnsi"/>
          <w:sz w:val="22"/>
          <w:szCs w:val="22"/>
        </w:rPr>
        <w:t>, ak je to potrebné</w:t>
      </w:r>
    </w:p>
    <w:p w14:paraId="0C89076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bCs/>
          <w:sz w:val="22"/>
          <w:szCs w:val="22"/>
        </w:rPr>
        <w:t xml:space="preserve">zoznam dôverných informácií, </w:t>
      </w:r>
      <w:r w:rsidRPr="00070EDA">
        <w:rPr>
          <w:rFonts w:asciiTheme="minorHAnsi" w:hAnsiTheme="minorHAnsi" w:cstheme="minorHAnsi"/>
          <w:sz w:val="22"/>
          <w:szCs w:val="22"/>
        </w:rPr>
        <w:t xml:space="preserve">ak je potrebné vypracovaný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s identifikáciou čísla strany, čísla odseku, bodu a textu obsahujúceho dôverné informácie, ak ich ponuka obsahuje a uchádzač ho vypracoval. -</w:t>
      </w:r>
    </w:p>
    <w:p w14:paraId="7FEEF1A8" w14:textId="77777777" w:rsidR="00BA2ABA" w:rsidRPr="00070EDA" w:rsidRDefault="00BA2ABA" w:rsidP="00BA2ABA">
      <w:pPr>
        <w:spacing w:line="276" w:lineRule="auto"/>
        <w:rPr>
          <w:rFonts w:asciiTheme="minorHAnsi" w:hAnsiTheme="minorHAnsi" w:cstheme="minorHAnsi"/>
          <w:sz w:val="22"/>
          <w:szCs w:val="22"/>
        </w:rPr>
      </w:pPr>
    </w:p>
    <w:p w14:paraId="0CB9AD0D" w14:textId="77777777" w:rsidR="00BA2ABA" w:rsidRPr="00070EDA" w:rsidRDefault="00BA2ABA" w:rsidP="00BA2ABA">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4A30784E"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Mena a ceny uvádzané v ponuke</w:t>
      </w:r>
    </w:p>
    <w:p w14:paraId="40842519" w14:textId="77777777" w:rsidR="00BA2ABA" w:rsidRPr="00070EDA" w:rsidRDefault="00BA2ABA" w:rsidP="00BA2ABA">
      <w:pPr>
        <w:autoSpaceDE w:val="0"/>
        <w:autoSpaceDN w:val="0"/>
        <w:adjustRightInd w:val="0"/>
        <w:jc w:val="left"/>
        <w:rPr>
          <w:rFonts w:asciiTheme="minorHAnsi" w:eastAsia="Calibri" w:hAnsiTheme="minorHAnsi" w:cstheme="minorHAnsi"/>
          <w:sz w:val="22"/>
          <w:szCs w:val="22"/>
        </w:rPr>
      </w:pPr>
    </w:p>
    <w:p w14:paraId="289004F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381BBCF1" w14:textId="77777777" w:rsidR="00BA2ABA" w:rsidRPr="00070EDA" w:rsidRDefault="00BA2ABA" w:rsidP="00BA2ABA">
      <w:pPr>
        <w:autoSpaceDE w:val="0"/>
        <w:autoSpaceDN w:val="0"/>
        <w:adjustRightInd w:val="0"/>
        <w:jc w:val="left"/>
        <w:rPr>
          <w:rFonts w:asciiTheme="minorHAnsi" w:eastAsia="Calibri" w:hAnsiTheme="minorHAnsi" w:cstheme="minorHAnsi"/>
          <w:sz w:val="22"/>
          <w:szCs w:val="22"/>
        </w:rPr>
      </w:pPr>
    </w:p>
    <w:p w14:paraId="1B2C4664"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0C951FD5"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4FF2D604"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 xml:space="preserve">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w:t>
      </w:r>
      <w:r w:rsidRPr="00070EDA">
        <w:rPr>
          <w:rFonts w:asciiTheme="minorHAnsi" w:eastAsia="Calibri" w:hAnsiTheme="minorHAnsi" w:cstheme="minorHAnsi"/>
          <w:sz w:val="22"/>
          <w:szCs w:val="22"/>
        </w:rPr>
        <w:lastRenderedPageBreak/>
        <w:t>zákazky. V takomto prípade uchádzač nie je oprávnený si nárokovať akúkoľvek úhradu takejto položky počas celej doby plnenia predmetu zákazky.</w:t>
      </w:r>
    </w:p>
    <w:p w14:paraId="320934A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2636361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08C63CD8"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3818E331"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2DD09589"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36056E3B"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09628F86"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2528C31A" w14:textId="77777777" w:rsidR="00BA2ABA" w:rsidRPr="00070EDA" w:rsidRDefault="00BA2ABA" w:rsidP="00BA2ABA">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27D1717F" w14:textId="77777777" w:rsidR="00BA2ABA" w:rsidRPr="00070EDA" w:rsidRDefault="00BA2ABA" w:rsidP="00BA2ABA">
      <w:pPr>
        <w:pStyle w:val="Odsekzoznamu"/>
        <w:autoSpaceDE w:val="0"/>
        <w:autoSpaceDN w:val="0"/>
        <w:adjustRightInd w:val="0"/>
        <w:ind w:left="720"/>
        <w:jc w:val="both"/>
        <w:rPr>
          <w:rFonts w:asciiTheme="minorHAnsi" w:hAnsiTheme="minorHAnsi" w:cstheme="minorHAnsi"/>
          <w:b/>
          <w:sz w:val="22"/>
          <w:szCs w:val="22"/>
        </w:rPr>
      </w:pPr>
    </w:p>
    <w:p w14:paraId="28FBDFB1"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61C158DF" w14:textId="77777777" w:rsidR="00BA2ABA" w:rsidRPr="00070EDA" w:rsidRDefault="00BA2ABA" w:rsidP="00BA2ABA">
      <w:pPr>
        <w:keepNext/>
        <w:keepLines/>
        <w:spacing w:before="40" w:line="276" w:lineRule="auto"/>
        <w:ind w:left="502"/>
        <w:outlineLvl w:val="1"/>
        <w:rPr>
          <w:rFonts w:asciiTheme="minorHAnsi" w:hAnsiTheme="minorHAnsi" w:cstheme="minorHAnsi"/>
          <w:b/>
          <w:sz w:val="22"/>
          <w:szCs w:val="22"/>
        </w:rPr>
      </w:pPr>
    </w:p>
    <w:p w14:paraId="517B5F78"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Lehota na predkladanie ponúk</w:t>
      </w:r>
    </w:p>
    <w:p w14:paraId="050A4D1F"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773D5F85" w14:textId="1F4F7E7E" w:rsidR="00BA2ABA" w:rsidRPr="00070EDA" w:rsidRDefault="00BA2ABA" w:rsidP="00BA2ABA">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3A4E99">
        <w:rPr>
          <w:rFonts w:asciiTheme="minorHAnsi" w:hAnsiTheme="minorHAnsi" w:cstheme="minorHAnsi"/>
          <w:b/>
          <w:sz w:val="22"/>
          <w:szCs w:val="22"/>
        </w:rPr>
        <w:t>15</w:t>
      </w:r>
      <w:r w:rsidR="00B877C9">
        <w:rPr>
          <w:rFonts w:asciiTheme="minorHAnsi" w:hAnsiTheme="minorHAnsi" w:cstheme="minorHAnsi"/>
          <w:b/>
          <w:sz w:val="22"/>
          <w:szCs w:val="22"/>
        </w:rPr>
        <w:t>.04.2024</w:t>
      </w:r>
      <w:r w:rsidRPr="00070EDA">
        <w:rPr>
          <w:rFonts w:asciiTheme="minorHAnsi" w:hAnsiTheme="minorHAnsi" w:cstheme="minorHAnsi"/>
          <w:b/>
          <w:sz w:val="22"/>
          <w:szCs w:val="22"/>
        </w:rPr>
        <w:t xml:space="preserve"> do </w:t>
      </w:r>
      <w:r w:rsidR="00D41C1B">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0886798A"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29F15F4D" w14:textId="77777777" w:rsidR="00BA2ABA" w:rsidRPr="00070EDA" w:rsidRDefault="00BA2ABA" w:rsidP="00BA2ABA">
      <w:pPr>
        <w:spacing w:line="276" w:lineRule="auto"/>
        <w:rPr>
          <w:rFonts w:asciiTheme="minorHAnsi" w:hAnsiTheme="minorHAnsi" w:cstheme="minorHAnsi"/>
          <w:sz w:val="22"/>
          <w:szCs w:val="22"/>
        </w:rPr>
      </w:pPr>
    </w:p>
    <w:p w14:paraId="2BE1E158"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Platnosť (viazanosť) ponuky</w:t>
      </w:r>
    </w:p>
    <w:p w14:paraId="138EB4AE"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64B6242A" w14:textId="4440CA8A"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w:t>
      </w:r>
      <w:r w:rsidR="00B877C9">
        <w:rPr>
          <w:rFonts w:asciiTheme="minorHAnsi" w:hAnsiTheme="minorHAnsi" w:cstheme="minorHAnsi"/>
          <w:sz w:val="22"/>
          <w:szCs w:val="22"/>
        </w:rPr>
        <w:t>verejný obstarávateľ stanovil na obdobie 12 mesiacov.</w:t>
      </w:r>
      <w:r w:rsidRPr="00070EDA">
        <w:rPr>
          <w:rFonts w:asciiTheme="minorHAnsi" w:hAnsiTheme="minorHAnsi" w:cstheme="minorHAnsi"/>
          <w:sz w:val="22"/>
          <w:szCs w:val="22"/>
        </w:rPr>
        <w:t xml:space="preserve">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3A965EDD" w14:textId="77777777" w:rsidR="00BA2ABA" w:rsidRPr="00070EDA" w:rsidRDefault="00BA2ABA" w:rsidP="00BA2ABA">
      <w:pPr>
        <w:spacing w:line="276" w:lineRule="auto"/>
        <w:rPr>
          <w:rFonts w:asciiTheme="minorHAnsi" w:hAnsiTheme="minorHAnsi" w:cstheme="minorHAnsi"/>
          <w:sz w:val="22"/>
          <w:szCs w:val="22"/>
        </w:rPr>
      </w:pPr>
    </w:p>
    <w:p w14:paraId="35C20493" w14:textId="77777777" w:rsidR="00BA2ABA" w:rsidRPr="00070EDA" w:rsidRDefault="00BA2ABA" w:rsidP="00BA2ABA">
      <w:pPr>
        <w:autoSpaceDE w:val="0"/>
        <w:autoSpaceDN w:val="0"/>
        <w:adjustRightInd w:val="0"/>
        <w:spacing w:line="276" w:lineRule="auto"/>
        <w:rPr>
          <w:rFonts w:asciiTheme="minorHAnsi" w:hAnsiTheme="minorHAnsi" w:cstheme="minorHAnsi"/>
          <w:b/>
          <w:color w:val="000000"/>
          <w:sz w:val="22"/>
          <w:szCs w:val="22"/>
        </w:rPr>
      </w:pPr>
    </w:p>
    <w:p w14:paraId="6F364F65"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Zábezpeka ponuky</w:t>
      </w:r>
    </w:p>
    <w:p w14:paraId="1190C749" w14:textId="77777777" w:rsidR="00BA2ABA" w:rsidRPr="00070EDA" w:rsidRDefault="00BA2ABA" w:rsidP="00BA2ABA">
      <w:pPr>
        <w:spacing w:line="276" w:lineRule="auto"/>
        <w:rPr>
          <w:rFonts w:asciiTheme="minorHAnsi" w:hAnsiTheme="minorHAnsi" w:cstheme="minorHAnsi"/>
          <w:sz w:val="22"/>
          <w:szCs w:val="22"/>
        </w:rPr>
      </w:pPr>
    </w:p>
    <w:p w14:paraId="7A39FD14" w14:textId="77777777" w:rsidR="00BA2ABA" w:rsidRPr="00070EDA" w:rsidRDefault="00BA2ABA" w:rsidP="00BA2ABA">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1DAEE5FF" w14:textId="77777777" w:rsidR="00BA2ABA" w:rsidRPr="00070EDA" w:rsidRDefault="00BA2ABA" w:rsidP="00BA2ABA">
      <w:pPr>
        <w:spacing w:line="276" w:lineRule="auto"/>
        <w:rPr>
          <w:rFonts w:asciiTheme="minorHAnsi" w:hAnsiTheme="minorHAnsi" w:cstheme="minorHAnsi"/>
          <w:sz w:val="22"/>
          <w:szCs w:val="22"/>
        </w:rPr>
      </w:pPr>
    </w:p>
    <w:p w14:paraId="59BA39AF"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Doplnenie, zmena a odvolanie ponuky</w:t>
      </w:r>
    </w:p>
    <w:p w14:paraId="5843C471" w14:textId="77777777" w:rsidR="00BA2ABA" w:rsidRPr="00070EDA" w:rsidRDefault="00BA2ABA" w:rsidP="00BA2AB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3AD40309"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72853DE4"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7CA45AEC"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Náklady na ponuku</w:t>
      </w:r>
    </w:p>
    <w:p w14:paraId="4840FCC1" w14:textId="77777777" w:rsidR="00BA2ABA" w:rsidRPr="00070EDA" w:rsidRDefault="00BA2ABA" w:rsidP="00BA2AB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02D5D0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67573C2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18AC4146"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350E1C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Variantné riešenie</w:t>
      </w:r>
    </w:p>
    <w:p w14:paraId="70F1CCAE"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7461D0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27D58704"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45A971A1"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žiadostí o súťažné podklady</w:t>
      </w:r>
    </w:p>
    <w:p w14:paraId="10790AC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E9F2D3E"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0B9758CD"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48366991"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Podmienky zrušenia použitého postupu zadávania zákazky</w:t>
      </w:r>
    </w:p>
    <w:p w14:paraId="6A7CC93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50417377" w14:textId="0EEDB26E"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 xml:space="preserve">verejnom obstarávaní. Verejný obstarávateľ </w:t>
      </w:r>
      <w:r w:rsidR="00B378D1">
        <w:rPr>
          <w:rFonts w:asciiTheme="minorHAnsi" w:eastAsia="TimesNewRomanPSMT" w:hAnsiTheme="minorHAnsi" w:cstheme="minorHAnsi"/>
          <w:color w:val="000000"/>
          <w:sz w:val="22"/>
          <w:szCs w:val="22"/>
        </w:rPr>
        <w:t>môže</w:t>
      </w:r>
      <w:r w:rsidRPr="00070EDA">
        <w:rPr>
          <w:rFonts w:asciiTheme="minorHAnsi" w:eastAsia="TimesNewRomanPSMT" w:hAnsiTheme="minorHAnsi" w:cstheme="minorHAnsi"/>
          <w:color w:val="000000"/>
          <w:sz w:val="22"/>
          <w:szCs w:val="22"/>
        </w:rPr>
        <w:t xml:space="preserve"> zrušiť postup zadávania zákazky, ak cena za celý predmet zákazky ( v uvedenej časti) bude vyššia ako predpokladaná hodnota zákazky</w:t>
      </w:r>
      <w:r w:rsidR="00B378D1">
        <w:rPr>
          <w:rFonts w:asciiTheme="minorHAnsi" w:eastAsia="TimesNewRomanPSMT" w:hAnsiTheme="minorHAnsi" w:cstheme="minorHAnsi"/>
          <w:color w:val="000000"/>
          <w:sz w:val="22"/>
          <w:szCs w:val="22"/>
        </w:rPr>
        <w:t xml:space="preserve"> na uvedenú časť</w:t>
      </w:r>
      <w:r w:rsidRPr="00070EDA">
        <w:rPr>
          <w:rFonts w:asciiTheme="minorHAnsi" w:eastAsia="TimesNewRomanPSMT" w:hAnsiTheme="minorHAnsi" w:cstheme="minorHAnsi"/>
          <w:color w:val="000000"/>
          <w:sz w:val="22"/>
          <w:szCs w:val="22"/>
        </w:rPr>
        <w:t>.</w:t>
      </w:r>
    </w:p>
    <w:p w14:paraId="79F7868D"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7F1C5C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Komunikácia a vysvetlenie</w:t>
      </w:r>
    </w:p>
    <w:p w14:paraId="013C8B1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AB1464E" w14:textId="77777777" w:rsidR="00BA2ABA" w:rsidRPr="00070EDA" w:rsidRDefault="00BA2ABA" w:rsidP="00BA2ABA">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4DE2DA5B" w14:textId="77777777" w:rsidR="00BA2ABA" w:rsidRPr="00070EDA" w:rsidRDefault="00BA2ABA" w:rsidP="00BA2ABA">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12DFA6F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29163CD6"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55289A0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11AB13C2"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6B21B8F0"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7C0C9A0" w14:textId="77777777" w:rsidR="00BA2AB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0A03AB1D"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49C81C8D"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p>
    <w:p w14:paraId="1CFC1CB9"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0EE6B456"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43A0F386"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10AB42EF"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153389D8"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753BCDBA"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1250437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2C3A1A68"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4C13D542"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2FE917C6"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1C41D5C2"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4B22A40"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620BAA9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749D79A3"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58506749"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1F974C24"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0A50B4C8"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55341CDE"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B44640A"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19BEA2FC"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417F5EBC"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4E622D2F"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276C4A94"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075D5D4" w14:textId="77777777" w:rsidR="00BA2AB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4398D31F" w14:textId="77777777" w:rsidR="00BA2AB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58E83370" w14:textId="77777777" w:rsidR="00BA2AB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5F0A398F" w14:textId="77777777" w:rsidR="00BA2ABA" w:rsidRPr="00070ED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264F160A" w14:textId="77777777" w:rsidR="00BA2ABA" w:rsidRPr="00070ED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p>
    <w:p w14:paraId="430D5779"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71E18EA0"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75298FE0"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5681790A"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400D476E"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587A15C9"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5EA29D27"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1F73D8E8"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3A54F9CC"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68FFE5D1"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3C20738B"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Vysvetlenie súťažných podkladov</w:t>
      </w:r>
    </w:p>
    <w:p w14:paraId="43FD758F"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6D93D586"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5B736911"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lastRenderedPageBreak/>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7592A6E3"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16193A05"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60D3867D"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2DDB5DDA"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53AC3203"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10077150"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0892C3D6" w14:textId="77777777" w:rsidR="00BA2ABA" w:rsidRPr="00070EDA" w:rsidRDefault="00BA2ABA" w:rsidP="00BA2ABA">
      <w:pPr>
        <w:spacing w:line="276" w:lineRule="auto"/>
        <w:rPr>
          <w:rFonts w:asciiTheme="minorHAnsi" w:hAnsiTheme="minorHAnsi" w:cstheme="minorHAnsi"/>
          <w:sz w:val="22"/>
          <w:szCs w:val="22"/>
        </w:rPr>
      </w:pPr>
    </w:p>
    <w:p w14:paraId="016F9DF2" w14:textId="77777777" w:rsidR="00BA2ABA" w:rsidRPr="00070EDA" w:rsidRDefault="00BA2ABA" w:rsidP="00BA2ABA">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320AFF0B" w14:textId="77777777" w:rsidR="00BA2ABA" w:rsidRPr="00070EDA" w:rsidRDefault="00BA2ABA" w:rsidP="00BA2ABA">
      <w:pPr>
        <w:spacing w:line="276" w:lineRule="auto"/>
        <w:rPr>
          <w:rFonts w:asciiTheme="minorHAnsi" w:hAnsiTheme="minorHAnsi" w:cstheme="minorHAnsi"/>
          <w:sz w:val="22"/>
          <w:szCs w:val="22"/>
        </w:rPr>
      </w:pPr>
    </w:p>
    <w:p w14:paraId="6AE71054"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3D6A48DC"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3179F62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2EE585B8" w14:textId="77777777" w:rsidR="00BA2ABA" w:rsidRPr="00070EDA" w:rsidRDefault="00BA2ABA" w:rsidP="00BA2ABA">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3647C33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Google Chrome.</w:t>
      </w:r>
    </w:p>
    <w:p w14:paraId="7A196AAC"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3C1E4A30" w14:textId="71297C6A"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w:t>
      </w:r>
      <w:r w:rsidR="00153417">
        <w:rPr>
          <w:rFonts w:asciiTheme="minorHAnsi" w:hAnsiTheme="minorHAnsi" w:cstheme="minorHAnsi"/>
          <w:color w:val="000000"/>
          <w:sz w:val="22"/>
          <w:szCs w:val="22"/>
        </w:rPr>
        <w:t>6 dní pred termínom na predkladanie ponúk</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7110D718"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E18B4BF"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04DAD523"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5A2F59B5"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65916538"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15E507D6"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Otváranie ponúk (ku konkrétnej výzve DNS)</w:t>
      </w:r>
    </w:p>
    <w:p w14:paraId="0E6A6534"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22B921CE" w14:textId="0556DF14" w:rsidR="00BA2ABA" w:rsidRPr="00070EDA" w:rsidRDefault="00BA2ABA" w:rsidP="00BA2ABA">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3A4E99">
        <w:rPr>
          <w:rFonts w:asciiTheme="minorHAnsi" w:eastAsia="TimesNewRomanPSMT" w:hAnsiTheme="minorHAnsi" w:cstheme="minorHAnsi"/>
          <w:color w:val="000000"/>
          <w:sz w:val="22"/>
          <w:szCs w:val="22"/>
        </w:rPr>
        <w:t>15</w:t>
      </w:r>
      <w:r w:rsidR="00B877C9">
        <w:rPr>
          <w:rFonts w:asciiTheme="minorHAnsi" w:eastAsia="TimesNewRomanPSMT" w:hAnsiTheme="minorHAnsi" w:cstheme="minorHAnsi"/>
          <w:color w:val="000000"/>
          <w:sz w:val="22"/>
          <w:szCs w:val="22"/>
        </w:rPr>
        <w:t>.04.2024</w:t>
      </w:r>
      <w:r w:rsidRPr="00070EDA">
        <w:rPr>
          <w:rFonts w:asciiTheme="minorHAnsi" w:eastAsia="TimesNewRomanPSMT" w:hAnsiTheme="minorHAnsi" w:cstheme="minorHAnsi"/>
          <w:color w:val="000000"/>
          <w:sz w:val="22"/>
          <w:szCs w:val="22"/>
        </w:rPr>
        <w:t xml:space="preserve"> </w:t>
      </w:r>
      <w:r w:rsidR="00E068B5">
        <w:rPr>
          <w:rFonts w:asciiTheme="minorHAnsi" w:eastAsia="TimesNewRomanPSMT" w:hAnsiTheme="minorHAnsi" w:cstheme="minorHAnsi"/>
          <w:color w:val="000000"/>
          <w:sz w:val="22"/>
          <w:szCs w:val="22"/>
        </w:rPr>
        <w:t>o</w:t>
      </w:r>
      <w:r w:rsidR="00B877C9">
        <w:rPr>
          <w:rFonts w:asciiTheme="minorHAnsi" w:eastAsia="TimesNewRomanPSMT" w:hAnsiTheme="minorHAnsi" w:cstheme="minorHAnsi"/>
          <w:color w:val="000000"/>
          <w:sz w:val="22"/>
          <w:szCs w:val="22"/>
        </w:rPr>
        <w:t> 1</w:t>
      </w:r>
      <w:r w:rsidR="003A4E99">
        <w:rPr>
          <w:rFonts w:asciiTheme="minorHAnsi" w:eastAsia="TimesNewRomanPSMT" w:hAnsiTheme="minorHAnsi" w:cstheme="minorHAnsi"/>
          <w:color w:val="000000"/>
          <w:sz w:val="22"/>
          <w:szCs w:val="22"/>
        </w:rPr>
        <w:t>1</w:t>
      </w:r>
      <w:r w:rsidR="00B877C9">
        <w:rPr>
          <w:rFonts w:asciiTheme="minorHAnsi" w:eastAsia="TimesNewRomanPSMT" w:hAnsiTheme="minorHAnsi" w:cstheme="minorHAnsi"/>
          <w:color w:val="000000"/>
          <w:sz w:val="22"/>
          <w:szCs w:val="22"/>
        </w:rPr>
        <w:t>:00</w:t>
      </w:r>
      <w:r w:rsidR="00E068B5">
        <w:rPr>
          <w:rFonts w:asciiTheme="minorHAnsi" w:eastAsia="TimesNewRomanPSMT" w:hAnsiTheme="minorHAnsi" w:cstheme="minorHAnsi"/>
          <w:color w:val="000000"/>
          <w:sz w:val="22"/>
          <w:szCs w:val="22"/>
        </w:rPr>
        <w:t xml:space="preserve"> hod.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3352B23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068C4579"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Vyhodnotenie ponúk</w:t>
      </w:r>
    </w:p>
    <w:p w14:paraId="4E51E3B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369A86A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612C88F6"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48F2C79" w14:textId="77777777" w:rsidR="00BA2ABA" w:rsidRPr="00DF626D" w:rsidRDefault="00BA2ABA" w:rsidP="00BA2ABA">
      <w:pPr>
        <w:pStyle w:val="Odsekzoznamu"/>
        <w:numPr>
          <w:ilvl w:val="0"/>
          <w:numId w:val="65"/>
        </w:numPr>
        <w:spacing w:after="120"/>
        <w:ind w:left="1414"/>
        <w:rPr>
          <w:rFonts w:asciiTheme="minorHAnsi" w:hAnsiTheme="minorHAnsi" w:cstheme="minorHAnsi"/>
          <w:color w:val="000000"/>
          <w:sz w:val="22"/>
          <w:szCs w:val="22"/>
          <w:highlight w:val="lightGray"/>
        </w:rPr>
      </w:pPr>
      <w:r>
        <w:rPr>
          <w:rFonts w:asciiTheme="minorHAnsi" w:hAnsiTheme="minorHAnsi" w:cstheme="minorHAnsi"/>
          <w:color w:val="000000"/>
          <w:sz w:val="22"/>
          <w:szCs w:val="22"/>
        </w:rPr>
        <w:t xml:space="preserve">    </w:t>
      </w:r>
      <w:proofErr w:type="spellStart"/>
      <w:r w:rsidRPr="00DF626D">
        <w:rPr>
          <w:rFonts w:asciiTheme="minorHAnsi" w:hAnsiTheme="minorHAnsi" w:cstheme="minorHAnsi"/>
          <w:color w:val="000000"/>
          <w:sz w:val="22"/>
          <w:szCs w:val="22"/>
          <w:highlight w:val="lightGray"/>
        </w:rPr>
        <w:t>Vysvetľovenie</w:t>
      </w:r>
      <w:proofErr w:type="spellEnd"/>
      <w:r w:rsidRPr="00DF626D">
        <w:rPr>
          <w:rFonts w:asciiTheme="minorHAnsi" w:hAnsiTheme="minorHAnsi" w:cstheme="minorHAnsi"/>
          <w:color w:val="000000"/>
          <w:sz w:val="22"/>
          <w:szCs w:val="22"/>
          <w:highlight w:val="lightGray"/>
        </w:rPr>
        <w:t xml:space="preserve"> ponúk</w:t>
      </w:r>
    </w:p>
    <w:p w14:paraId="03A9CF0A"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2478652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39CCB387"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7D100447"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6A810782"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7309FFD5"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61A8870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19506904"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3CD979A6" w14:textId="77777777" w:rsidR="00BA2ABA" w:rsidRPr="00DF626D" w:rsidRDefault="00BA2ABA" w:rsidP="00BA2ABA">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bookmarkStart w:id="28" w:name="_Toc530515896"/>
      <w:r w:rsidRPr="00DF626D">
        <w:rPr>
          <w:rFonts w:asciiTheme="minorHAnsi" w:hAnsiTheme="minorHAnsi" w:cstheme="minorHAnsi"/>
          <w:b/>
          <w:bCs/>
          <w:sz w:val="22"/>
          <w:szCs w:val="22"/>
          <w:highlight w:val="lightGray"/>
        </w:rPr>
        <w:t>Vylúčenie ponuky</w:t>
      </w:r>
      <w:bookmarkEnd w:id="28"/>
    </w:p>
    <w:p w14:paraId="7E1C9BC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2A92517B"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4A4CAA22" w14:textId="77777777" w:rsidR="00BA2AB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7A27BB01"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613E21B4"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279FD879"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3A406AE1"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54511A2C"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4665DB0F" w14:textId="77777777" w:rsidR="00BA2ABA" w:rsidRPr="00070EDA" w:rsidRDefault="00BA2ABA" w:rsidP="00BA2ABA">
      <w:pPr>
        <w:spacing w:after="120"/>
        <w:rPr>
          <w:rFonts w:asciiTheme="minorHAnsi" w:hAnsiTheme="minorHAnsi" w:cstheme="minorHAnsi"/>
          <w:sz w:val="22"/>
          <w:szCs w:val="22"/>
        </w:rPr>
      </w:pPr>
      <w:r w:rsidRPr="00A948B0">
        <w:rPr>
          <w:rFonts w:asciiTheme="minorHAnsi" w:hAnsiTheme="minorHAnsi" w:cstheme="minorHAnsi"/>
          <w:sz w:val="22"/>
          <w:szCs w:val="22"/>
        </w:rPr>
        <w:lastRenderedPageBreak/>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68A738A5"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7234F1FF"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Kritériá na vyhodnotenie ponúk a pravidlá ich uplatnenia</w:t>
      </w:r>
    </w:p>
    <w:p w14:paraId="7434BE97" w14:textId="77777777" w:rsidR="00BA2ABA" w:rsidRPr="00070EDA" w:rsidRDefault="00BA2ABA" w:rsidP="00BA2ABA">
      <w:pPr>
        <w:spacing w:line="276" w:lineRule="auto"/>
        <w:rPr>
          <w:rFonts w:asciiTheme="minorHAnsi" w:hAnsiTheme="minorHAnsi" w:cstheme="minorHAnsi"/>
          <w:color w:val="000000"/>
          <w:sz w:val="22"/>
          <w:szCs w:val="22"/>
        </w:rPr>
      </w:pPr>
    </w:p>
    <w:p w14:paraId="2680A9E8" w14:textId="77777777" w:rsidR="00BA2ABA" w:rsidRPr="00A948B0" w:rsidRDefault="00BA2ABA" w:rsidP="00BA2ABA">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3102F748"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59D5625E"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6A2B887D"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320032C"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1E2667B5"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4265517D"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43F3EDDE" w14:textId="77777777" w:rsidR="00BA2ABA" w:rsidRPr="00070EDA" w:rsidRDefault="00BA2ABA" w:rsidP="00BA2ABA">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7FF94618" w14:textId="77777777" w:rsidR="00BA2ABA" w:rsidRPr="00070EDA" w:rsidRDefault="00BA2ABA" w:rsidP="00BA2ABA">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19030EDE" w14:textId="77777777" w:rsidR="00BA2ABA" w:rsidRPr="00070EDA" w:rsidRDefault="00BA2ABA" w:rsidP="00BA2ABA">
      <w:pPr>
        <w:autoSpaceDE w:val="0"/>
        <w:adjustRightInd w:val="0"/>
        <w:jc w:val="left"/>
        <w:rPr>
          <w:rFonts w:asciiTheme="minorHAnsi" w:hAnsiTheme="minorHAnsi" w:cstheme="minorHAnsi"/>
          <w:sz w:val="22"/>
          <w:szCs w:val="22"/>
        </w:rPr>
      </w:pPr>
    </w:p>
    <w:p w14:paraId="255E0FC6" w14:textId="77777777" w:rsidR="00BA2ABA" w:rsidRPr="00070EDA" w:rsidRDefault="00BA2ABA" w:rsidP="00BA2ABA">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06F4F49A"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7E586A98"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20FE415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551D13F3"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57932259"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42999EB4"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1A6A2839"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7595DB76"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1111260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59EC53E0"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5A5A8BD8"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5EB3C4A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248FF074" w14:textId="77777777" w:rsidR="00BA2ABA" w:rsidRPr="00070EDA" w:rsidRDefault="00BA2ABA" w:rsidP="00BA2ABA">
      <w:pPr>
        <w:autoSpaceDE w:val="0"/>
        <w:autoSpaceDN w:val="0"/>
        <w:rPr>
          <w:rFonts w:asciiTheme="minorHAnsi" w:hAnsiTheme="minorHAnsi" w:cstheme="minorHAnsi"/>
          <w:color w:val="000000"/>
          <w:sz w:val="22"/>
          <w:szCs w:val="22"/>
        </w:rPr>
      </w:pPr>
    </w:p>
    <w:p w14:paraId="41085D98" w14:textId="77777777" w:rsidR="00BA2ABA" w:rsidRPr="00070EDA" w:rsidRDefault="00BA2ABA" w:rsidP="00BA2ABA">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78FB66AF"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5F9F38F0"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lastRenderedPageBreak/>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7A5848A5" w14:textId="77777777" w:rsidR="00BA2ABA" w:rsidRPr="00070EDA" w:rsidRDefault="00BA2ABA" w:rsidP="00BA2ABA">
      <w:pPr>
        <w:rPr>
          <w:rFonts w:asciiTheme="minorHAnsi" w:hAnsiTheme="minorHAnsi" w:cstheme="minorHAnsi"/>
          <w:sz w:val="22"/>
          <w:szCs w:val="22"/>
        </w:rPr>
      </w:pPr>
    </w:p>
    <w:p w14:paraId="27E7CCA4" w14:textId="77777777" w:rsidR="00BA2ABA" w:rsidRPr="00070EDA" w:rsidRDefault="00BA2ABA" w:rsidP="00BA2ABA">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02A27C3C" w14:textId="77777777" w:rsidR="00BA2ABA" w:rsidRPr="00070EDA" w:rsidRDefault="00BA2ABA" w:rsidP="00BA2ABA">
      <w:pPr>
        <w:rPr>
          <w:rFonts w:asciiTheme="minorHAnsi" w:hAnsiTheme="minorHAnsi" w:cstheme="minorHAnsi"/>
          <w:sz w:val="22"/>
          <w:szCs w:val="22"/>
        </w:rPr>
      </w:pPr>
    </w:p>
    <w:p w14:paraId="2E84B64E"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3452A422" w14:textId="77777777" w:rsidR="00BA2ABA" w:rsidRPr="00070EDA" w:rsidRDefault="00BA2ABA" w:rsidP="00BA2ABA">
      <w:pPr>
        <w:rPr>
          <w:rFonts w:asciiTheme="minorHAnsi" w:hAnsiTheme="minorHAnsi" w:cstheme="minorHAnsi"/>
          <w:sz w:val="22"/>
          <w:szCs w:val="22"/>
        </w:rPr>
      </w:pPr>
    </w:p>
    <w:p w14:paraId="616F7601"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0C0EF369" w14:textId="77777777" w:rsidR="00BA2ABA" w:rsidRPr="00070EDA" w:rsidRDefault="00BA2ABA" w:rsidP="00BA2ABA">
      <w:pPr>
        <w:rPr>
          <w:rFonts w:asciiTheme="minorHAnsi" w:hAnsiTheme="minorHAnsi" w:cstheme="minorHAnsi"/>
          <w:sz w:val="22"/>
          <w:szCs w:val="22"/>
        </w:rPr>
      </w:pPr>
    </w:p>
    <w:p w14:paraId="349CBDF7"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7C3076C2" w14:textId="77777777" w:rsidR="00BA2ABA" w:rsidRPr="00070EDA" w:rsidRDefault="00BA2ABA" w:rsidP="00BA2ABA">
      <w:pPr>
        <w:rPr>
          <w:rFonts w:asciiTheme="minorHAnsi" w:hAnsiTheme="minorHAnsi" w:cstheme="minorHAnsi"/>
          <w:sz w:val="22"/>
          <w:szCs w:val="22"/>
        </w:rPr>
      </w:pPr>
    </w:p>
    <w:p w14:paraId="6A48DBFF"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082CB8A8"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36B4B18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4D0BD0ED" w14:textId="77777777" w:rsidR="00BA2ABA" w:rsidRPr="00070EDA" w:rsidRDefault="00BA2ABA" w:rsidP="00BA2ABA">
      <w:pPr>
        <w:ind w:left="709"/>
        <w:rPr>
          <w:rFonts w:asciiTheme="minorHAnsi" w:hAnsiTheme="minorHAnsi" w:cstheme="minorHAnsi"/>
          <w:color w:val="000000"/>
          <w:sz w:val="22"/>
          <w:szCs w:val="22"/>
        </w:rPr>
      </w:pPr>
    </w:p>
    <w:p w14:paraId="595AED1C" w14:textId="77777777" w:rsidR="00BA2ABA" w:rsidRPr="00070EDA" w:rsidRDefault="00BA2ABA" w:rsidP="00BA2ABA">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10474349" w14:textId="77777777" w:rsidR="00BA2ABA" w:rsidRPr="001F5D6E" w:rsidRDefault="00BA2ABA" w:rsidP="00BA2ABA">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p>
    <w:p w14:paraId="18ED0184" w14:textId="77777777" w:rsidR="00BA2ABA" w:rsidRPr="00070EDA" w:rsidRDefault="00BA2ABA" w:rsidP="00BA2ABA">
      <w:pPr>
        <w:pStyle w:val="Odsekzoznamu"/>
        <w:ind w:left="0"/>
        <w:jc w:val="both"/>
        <w:rPr>
          <w:rFonts w:asciiTheme="minorHAnsi" w:hAnsiTheme="minorHAnsi" w:cstheme="minorHAnsi"/>
          <w:sz w:val="22"/>
          <w:szCs w:val="22"/>
        </w:rPr>
      </w:pPr>
    </w:p>
    <w:p w14:paraId="575FEF0E" w14:textId="77777777" w:rsidR="00BA2ABA" w:rsidRPr="00070EDA" w:rsidRDefault="00BA2ABA" w:rsidP="00BA2ABA">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 rámci úplného úvodného vyhodnotenia ponúk podľa kritéria stanoveného na vyhodnotenie ponúk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vyhlasovateľ určí poradie uchádzačov porovnaním výšky navrhnutých ponukových cien za jednotlivé časti predmetu zákazky uvedených v jednotlivých ponukách uchádzačov. Po určení poradia na základe predložených ponúk v listinnej podobe vyhlasovateľ vyzve elektronickými prostriedkami súčasne všetkých uchádzačov, ktorí splnili podmienky účasti v danej časti a ktorých ponuky spĺňajú určené podmienky </w:t>
      </w:r>
      <w:r w:rsidRPr="00070EDA">
        <w:rPr>
          <w:rFonts w:asciiTheme="minorHAnsi" w:hAnsiTheme="minorHAnsi" w:cstheme="minorHAnsi"/>
          <w:b w:val="0"/>
          <w:bCs w:val="0"/>
          <w:sz w:val="22"/>
          <w:szCs w:val="22"/>
        </w:rPr>
        <w:br/>
        <w:t>na predloženie nových  cien v </w:t>
      </w:r>
      <w:proofErr w:type="spellStart"/>
      <w:r w:rsidRPr="00070EDA">
        <w:rPr>
          <w:rFonts w:asciiTheme="minorHAnsi" w:hAnsiTheme="minorHAnsi" w:cstheme="minorHAnsi"/>
          <w:b w:val="0"/>
          <w:bCs w:val="0"/>
          <w:sz w:val="22"/>
          <w:szCs w:val="22"/>
        </w:rPr>
        <w:t>eAukcii</w:t>
      </w:r>
      <w:proofErr w:type="spellEnd"/>
      <w:r w:rsidRPr="00070EDA">
        <w:rPr>
          <w:rFonts w:asciiTheme="minorHAnsi" w:hAnsiTheme="minorHAnsi" w:cstheme="minorHAnsi"/>
          <w:b w:val="0"/>
          <w:bCs w:val="0"/>
          <w:sz w:val="22"/>
          <w:szCs w:val="22"/>
        </w:rPr>
        <w:t xml:space="preserve">. Vo Výzve na účasť v elektronickej aukcii (ďalej len „Výzva“) vyhlasovateľ uvedie podrobné informácie týkajúce sa </w:t>
      </w:r>
      <w:proofErr w:type="spellStart"/>
      <w:r w:rsidRPr="00070EDA">
        <w:rPr>
          <w:rFonts w:asciiTheme="minorHAnsi" w:hAnsiTheme="minorHAnsi" w:cstheme="minorHAnsi"/>
          <w:b w:val="0"/>
          <w:bCs w:val="0"/>
          <w:sz w:val="22"/>
          <w:szCs w:val="22"/>
        </w:rPr>
        <w:t>eAukcie</w:t>
      </w:r>
      <w:proofErr w:type="spellEnd"/>
      <w:r w:rsidRPr="00070EDA">
        <w:rPr>
          <w:rFonts w:asciiTheme="minorHAnsi" w:hAnsiTheme="minorHAnsi" w:cstheme="minorHAnsi"/>
          <w:b w:val="0"/>
          <w:bCs w:val="0"/>
          <w:sz w:val="22"/>
          <w:szCs w:val="22"/>
        </w:rPr>
        <w:t xml:space="preserve"> v zmysle § 54 ods. 7 zákona o verejnom obstarávaní. Výzva bude zaslaná elektronicky zodpovednej osobe určenej uchádzačom v ponuke ako kontaktná osoba pre </w:t>
      </w:r>
      <w:proofErr w:type="spellStart"/>
      <w:r w:rsidRPr="00070EDA">
        <w:rPr>
          <w:rFonts w:asciiTheme="minorHAnsi" w:hAnsiTheme="minorHAnsi" w:cstheme="minorHAnsi"/>
          <w:b w:val="0"/>
          <w:bCs w:val="0"/>
          <w:sz w:val="22"/>
          <w:szCs w:val="22"/>
        </w:rPr>
        <w:t>eAukciu</w:t>
      </w:r>
      <w:proofErr w:type="spellEnd"/>
      <w:r w:rsidRPr="00070EDA">
        <w:rPr>
          <w:rFonts w:asciiTheme="minorHAnsi" w:hAnsiTheme="minorHAnsi" w:cstheme="minorHAnsi"/>
          <w:b w:val="0"/>
          <w:bCs w:val="0"/>
          <w:sz w:val="22"/>
          <w:szCs w:val="22"/>
        </w:rPr>
        <w:t xml:space="preserve"> (z uvedeného dôvodu je potrebné uviesť správne kontaktné údaje zodpovednej osoby) a bude uchádzačom odoslaná e-mailom najneskôr dva pracovné dni pred konaním Aukčného kola.</w:t>
      </w:r>
    </w:p>
    <w:p w14:paraId="1662DE94" w14:textId="77777777" w:rsidR="00BA2ABA" w:rsidRPr="00070EDA" w:rsidRDefault="00BA2ABA" w:rsidP="00BA2ABA">
      <w:pPr>
        <w:pStyle w:val="Zkladntext"/>
        <w:ind w:left="709" w:hanging="709"/>
        <w:rPr>
          <w:rFonts w:asciiTheme="minorHAnsi" w:hAnsiTheme="minorHAnsi" w:cstheme="minorHAnsi"/>
          <w:sz w:val="22"/>
          <w:szCs w:val="22"/>
        </w:rPr>
      </w:pPr>
    </w:p>
    <w:p w14:paraId="6A019C38" w14:textId="77777777" w:rsidR="00BA2ABA" w:rsidRPr="00070EDA" w:rsidRDefault="00BA2ABA" w:rsidP="00BA2ABA">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proofErr w:type="spellStart"/>
      <w:r w:rsidRPr="00070EDA">
        <w:rPr>
          <w:rFonts w:asciiTheme="minorHAnsi" w:hAnsiTheme="minorHAnsi" w:cstheme="minorHAnsi"/>
          <w:b w:val="0"/>
          <w:bCs w:val="0"/>
          <w:sz w:val="22"/>
          <w:szCs w:val="22"/>
        </w:rPr>
        <w:t>eAukcia</w:t>
      </w:r>
      <w:proofErr w:type="spellEnd"/>
      <w:r w:rsidRPr="00070EDA">
        <w:rPr>
          <w:rFonts w:asciiTheme="minorHAnsi" w:hAnsiTheme="minorHAnsi" w:cstheme="minorHAnsi"/>
          <w:b w:val="0"/>
          <w:bCs w:val="0"/>
          <w:sz w:val="22"/>
          <w:szCs w:val="22"/>
        </w:rPr>
        <w:t xml:space="preserve"> sa bude vykonávať prostredníctvom </w:t>
      </w:r>
      <w:proofErr w:type="spellStart"/>
      <w:r w:rsidRPr="00070EDA">
        <w:rPr>
          <w:rFonts w:asciiTheme="minorHAnsi" w:hAnsiTheme="minorHAnsi" w:cstheme="minorHAnsi"/>
          <w:b w:val="0"/>
          <w:bCs w:val="0"/>
          <w:sz w:val="22"/>
          <w:szCs w:val="22"/>
        </w:rPr>
        <w:t>sw</w:t>
      </w:r>
      <w:proofErr w:type="spellEnd"/>
      <w:r w:rsidRPr="00070EDA">
        <w:rPr>
          <w:rFonts w:asciiTheme="minorHAnsi" w:hAnsiTheme="minorHAnsi" w:cstheme="minorHAnsi"/>
          <w:b w:val="0"/>
          <w:bCs w:val="0"/>
          <w:sz w:val="22"/>
          <w:szCs w:val="22"/>
        </w:rPr>
        <w:t xml:space="preserve"> PROEBIZ TENDERBOX.</w:t>
      </w:r>
    </w:p>
    <w:p w14:paraId="5AD302FC" w14:textId="77777777" w:rsidR="00BA2ABA" w:rsidRPr="00070EDA" w:rsidRDefault="00BA2ABA" w:rsidP="00BA2ABA">
      <w:pPr>
        <w:pStyle w:val="Zkladntext"/>
        <w:ind w:left="709" w:hanging="709"/>
        <w:rPr>
          <w:rFonts w:asciiTheme="minorHAnsi" w:hAnsiTheme="minorHAnsi" w:cstheme="minorHAnsi"/>
          <w:sz w:val="22"/>
          <w:szCs w:val="22"/>
        </w:rPr>
      </w:pPr>
    </w:p>
    <w:p w14:paraId="6C2653F0" w14:textId="77777777" w:rsidR="00BA2ABA" w:rsidRPr="00070EDA" w:rsidRDefault="00BA2ABA" w:rsidP="00BA2AB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V Prípravnom kole sa uchádzači oboznámia s priebehom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Popisom aukčného prostredia. Výzva obsahuje aj údaje týkajúce sa minimálneho kroku zníženia cien, pravidlá predlžovania Aukčného kola </w:t>
      </w:r>
      <w:r w:rsidRPr="00070EDA">
        <w:rPr>
          <w:rFonts w:asciiTheme="minorHAnsi" w:hAnsiTheme="minorHAnsi" w:cstheme="minorHAnsi"/>
          <w:sz w:val="22"/>
          <w:szCs w:val="22"/>
        </w:rPr>
        <w:br/>
        <w:t>a lehotu platnosti prístupových kľúčov a pod.</w:t>
      </w:r>
    </w:p>
    <w:p w14:paraId="156F0897" w14:textId="77777777" w:rsidR="00BA2ABA" w:rsidRDefault="00BA2ABA" w:rsidP="00BA2AB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5FA939A2" w14:textId="77777777" w:rsidR="00BA2ABA" w:rsidRPr="00070EDA" w:rsidRDefault="00BA2ABA" w:rsidP="00BA2ABA">
      <w:pPr>
        <w:ind w:left="709" w:hanging="709"/>
        <w:rPr>
          <w:rFonts w:asciiTheme="minorHAnsi" w:hAnsiTheme="minorHAnsi" w:cstheme="minorHAnsi"/>
          <w:color w:val="000000"/>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Uchádzačom, ktorí budú vyzvaní na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bude v Prípravnom kole a v čase uvedenom vo Výzve sprístupnená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kde si môžu skontrolovať správnosť zadaných vstupných cien,</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ktoré do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zadá administrátor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a to v súlade s pôvodnými, listinne predloženými ponukami. Každý uchádzač bude vidieť iba svoju ponuku a </w:t>
      </w:r>
      <w:r w:rsidRPr="00070EDA">
        <w:rPr>
          <w:rFonts w:asciiTheme="minorHAnsi" w:hAnsiTheme="minorHAnsi" w:cstheme="minorHAnsi"/>
          <w:sz w:val="22"/>
          <w:szCs w:val="22"/>
          <w:u w:val="single"/>
        </w:rPr>
        <w:t>až do začiatku Aukčného kola ju nemôže meniť.</w:t>
      </w:r>
      <w:r w:rsidRPr="00070EDA">
        <w:rPr>
          <w:rFonts w:asciiTheme="minorHAnsi" w:hAnsiTheme="minorHAnsi" w:cstheme="minorHAnsi"/>
          <w:sz w:val="22"/>
          <w:szCs w:val="22"/>
        </w:rPr>
        <w:t xml:space="preserve"> Všetky informácie o prihlásení sa a priebehu</w:t>
      </w:r>
      <w:r w:rsidRPr="00070EDA">
        <w:rPr>
          <w:rFonts w:asciiTheme="minorHAnsi" w:hAnsiTheme="minorHAnsi" w:cstheme="minorHAnsi"/>
          <w:color w:val="000000"/>
          <w:sz w:val="22"/>
          <w:szCs w:val="22"/>
        </w:rPr>
        <w:t xml:space="preserve"> budú uvedené vo Výzve.</w:t>
      </w:r>
    </w:p>
    <w:p w14:paraId="7A14DF34" w14:textId="77777777" w:rsidR="00BA2ABA" w:rsidRDefault="00BA2ABA" w:rsidP="00BA2AB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0DC3C88D" w14:textId="77777777" w:rsidR="00BA2ABA" w:rsidRPr="00070EDA" w:rsidRDefault="00BA2ABA" w:rsidP="00BA2ABA">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Aukčné kolo sa začne a skončí v termínoch  uvedených vo Výzve. Na začiatku Aukčného kola sa všetkým uchádzačom zobrazia (v tých častiach predmetu zákazky, kde podali ponuku a kde splnili podmienky účasti): </w:t>
      </w:r>
    </w:p>
    <w:p w14:paraId="2AF18A0A" w14:textId="77777777" w:rsidR="00BA2ABA" w:rsidRPr="00070EDA" w:rsidRDefault="00BA2ABA" w:rsidP="00BA2ABA">
      <w:pPr>
        <w:numPr>
          <w:ilvl w:val="0"/>
          <w:numId w:val="91"/>
        </w:numPr>
        <w:rPr>
          <w:rFonts w:asciiTheme="minorHAnsi" w:hAnsiTheme="minorHAnsi" w:cstheme="minorHAnsi"/>
          <w:sz w:val="22"/>
          <w:szCs w:val="22"/>
        </w:rPr>
      </w:pPr>
      <w:r w:rsidRPr="00070EDA">
        <w:rPr>
          <w:rFonts w:asciiTheme="minorHAnsi" w:hAnsiTheme="minorHAnsi" w:cstheme="minorHAnsi"/>
          <w:sz w:val="22"/>
          <w:szCs w:val="22"/>
        </w:rPr>
        <w:lastRenderedPageBreak/>
        <w:t xml:space="preserve">najnižšia celková ponuková cena za danú časť, </w:t>
      </w:r>
    </w:p>
    <w:p w14:paraId="0F4959AF" w14:textId="77777777" w:rsidR="00BA2ABA" w:rsidRPr="00070EDA" w:rsidRDefault="00BA2ABA" w:rsidP="00BA2ABA">
      <w:pPr>
        <w:numPr>
          <w:ilvl w:val="0"/>
          <w:numId w:val="91"/>
        </w:numPr>
        <w:rPr>
          <w:rFonts w:asciiTheme="minorHAnsi" w:hAnsiTheme="minorHAnsi" w:cstheme="minorHAnsi"/>
          <w:sz w:val="22"/>
          <w:szCs w:val="22"/>
        </w:rPr>
      </w:pPr>
      <w:r w:rsidRPr="00070EDA">
        <w:rPr>
          <w:rFonts w:asciiTheme="minorHAnsi" w:hAnsiTheme="minorHAnsi" w:cstheme="minorHAnsi"/>
          <w:sz w:val="22"/>
          <w:szCs w:val="22"/>
        </w:rPr>
        <w:t xml:space="preserve">ich celková ponuková cena za danú časť, </w:t>
      </w:r>
    </w:p>
    <w:p w14:paraId="0C023CF5" w14:textId="77777777" w:rsidR="00BA2ABA" w:rsidRPr="00070EDA" w:rsidRDefault="00BA2ABA" w:rsidP="00BA2ABA">
      <w:pPr>
        <w:numPr>
          <w:ilvl w:val="0"/>
          <w:numId w:val="91"/>
        </w:numPr>
        <w:rPr>
          <w:rFonts w:asciiTheme="minorHAnsi" w:hAnsiTheme="minorHAnsi" w:cstheme="minorHAnsi"/>
          <w:sz w:val="22"/>
          <w:szCs w:val="22"/>
        </w:rPr>
      </w:pPr>
      <w:r w:rsidRPr="00070EDA">
        <w:rPr>
          <w:rFonts w:asciiTheme="minorHAnsi" w:hAnsiTheme="minorHAnsi" w:cstheme="minorHAnsi"/>
          <w:sz w:val="22"/>
          <w:szCs w:val="22"/>
        </w:rPr>
        <w:t xml:space="preserve">ich priebežné umiestnenie (poradie) za danú časť. </w:t>
      </w:r>
    </w:p>
    <w:p w14:paraId="4CE94730" w14:textId="77777777" w:rsidR="00BA2ABA" w:rsidRPr="00070EDA" w:rsidRDefault="00BA2ABA" w:rsidP="00BA2ABA">
      <w:pPr>
        <w:ind w:left="1428"/>
        <w:rPr>
          <w:rFonts w:asciiTheme="minorHAnsi" w:hAnsiTheme="minorHAnsi" w:cstheme="minorHAnsi"/>
          <w:color w:val="000000"/>
          <w:sz w:val="22"/>
          <w:szCs w:val="22"/>
        </w:rPr>
      </w:pPr>
    </w:p>
    <w:p w14:paraId="2C5CE184" w14:textId="77777777" w:rsidR="00BA2ABA" w:rsidRDefault="00BA2ABA" w:rsidP="00BA2ABA">
      <w:pPr>
        <w:ind w:left="708"/>
        <w:rPr>
          <w:rFonts w:asciiTheme="minorHAnsi" w:hAnsiTheme="minorHAnsi" w:cstheme="minorHAnsi"/>
          <w:sz w:val="22"/>
          <w:szCs w:val="22"/>
        </w:rPr>
      </w:pPr>
      <w:r w:rsidRPr="00070EDA">
        <w:rPr>
          <w:rFonts w:asciiTheme="minorHAnsi" w:hAnsiTheme="minorHAnsi" w:cstheme="minorHAnsi"/>
          <w:sz w:val="22"/>
          <w:szCs w:val="22"/>
        </w:rPr>
        <w:t xml:space="preserve">Predmetom úpravy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w:t>
      </w:r>
      <w:r>
        <w:rPr>
          <w:rFonts w:asciiTheme="minorHAnsi" w:hAnsiTheme="minorHAnsi" w:cstheme="minorHAnsi"/>
          <w:sz w:val="22"/>
          <w:szCs w:val="22"/>
        </w:rPr>
        <w:t xml:space="preserve">e </w:t>
      </w:r>
      <w:r w:rsidRPr="00070EDA">
        <w:rPr>
          <w:rFonts w:asciiTheme="minorHAnsi" w:hAnsiTheme="minorHAnsi" w:cstheme="minorHAnsi"/>
          <w:sz w:val="22"/>
          <w:szCs w:val="22"/>
        </w:rPr>
        <w:t xml:space="preserve">celková ponuková cena za všetky položky spolu v jednotlivých častiach predmetu zákazky. Uchádzači budú upravovať ceny smerom nadol. </w:t>
      </w:r>
    </w:p>
    <w:p w14:paraId="02446012" w14:textId="77777777" w:rsidR="00BA2ABA" w:rsidRPr="00070EDA" w:rsidRDefault="00BA2ABA" w:rsidP="00BA2ABA">
      <w:pPr>
        <w:ind w:left="708"/>
        <w:rPr>
          <w:rFonts w:asciiTheme="minorHAnsi" w:hAnsiTheme="minorHAnsi" w:cstheme="minorHAnsi"/>
          <w:sz w:val="22"/>
          <w:szCs w:val="22"/>
        </w:rPr>
      </w:pPr>
    </w:p>
    <w:p w14:paraId="14264139" w14:textId="77777777" w:rsidR="00BA2ABA" w:rsidRDefault="00BA2ABA" w:rsidP="00BA2ABA">
      <w:pPr>
        <w:ind w:left="708"/>
        <w:rPr>
          <w:rFonts w:asciiTheme="minorHAnsi" w:hAnsiTheme="minorHAnsi" w:cstheme="minorHAnsi"/>
          <w:sz w:val="22"/>
          <w:szCs w:val="22"/>
        </w:rPr>
      </w:pPr>
      <w:r w:rsidRPr="00070EDA">
        <w:rPr>
          <w:rFonts w:asciiTheme="minorHAnsi" w:hAnsiTheme="minorHAnsi" w:cstheme="minorHAnsi"/>
          <w:sz w:val="22"/>
          <w:szCs w:val="22"/>
        </w:rPr>
        <w:t>Vyhlasovateľ upozorňuje, že systém neumožní dorovnať najnižšiu celkovú cenu za danú časť predmetu zákazky (</w:t>
      </w:r>
      <w:proofErr w:type="spellStart"/>
      <w:r w:rsidRPr="00070EDA">
        <w:rPr>
          <w:rFonts w:asciiTheme="minorHAnsi" w:hAnsiTheme="minorHAnsi" w:cstheme="minorHAnsi"/>
          <w:sz w:val="22"/>
          <w:szCs w:val="22"/>
        </w:rPr>
        <w:t>t.j</w:t>
      </w:r>
      <w:proofErr w:type="spellEnd"/>
      <w:r w:rsidRPr="00070EDA">
        <w:rPr>
          <w:rFonts w:asciiTheme="minorHAnsi" w:hAnsiTheme="minorHAnsi" w:cstheme="minorHAnsi"/>
          <w:sz w:val="22"/>
          <w:szCs w:val="22"/>
        </w:rPr>
        <w:t xml:space="preserve">. nie je možné dorovnať ponuku uchádzača na priebežnom 1. mieste v danej časti predmetu zákazky). </w:t>
      </w:r>
    </w:p>
    <w:p w14:paraId="1AA0E168" w14:textId="77777777" w:rsidR="00BA2ABA" w:rsidRPr="00070EDA" w:rsidRDefault="00BA2ABA" w:rsidP="00BA2ABA">
      <w:pPr>
        <w:ind w:left="708"/>
        <w:rPr>
          <w:rFonts w:asciiTheme="minorHAnsi" w:hAnsiTheme="minorHAnsi" w:cstheme="minorHAnsi"/>
          <w:sz w:val="22"/>
          <w:szCs w:val="22"/>
        </w:rPr>
      </w:pPr>
    </w:p>
    <w:p w14:paraId="28F41804" w14:textId="77777777" w:rsidR="00BA2ABA" w:rsidRDefault="00BA2ABA" w:rsidP="00BA2ABA">
      <w:pPr>
        <w:ind w:left="708"/>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priebehu Aukčného kola budú zverejňované všetkým uchádzačom zaradeným do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w:t>
      </w:r>
      <w:proofErr w:type="spellStart"/>
      <w:r w:rsidRPr="00070EDA">
        <w:rPr>
          <w:rFonts w:asciiTheme="minorHAnsi" w:hAnsiTheme="minorHAnsi" w:cstheme="minorHAnsi"/>
          <w:color w:val="000000"/>
          <w:sz w:val="22"/>
          <w:szCs w:val="22"/>
        </w:rPr>
        <w:t>eAukčnej</w:t>
      </w:r>
      <w:proofErr w:type="spellEnd"/>
      <w:r w:rsidRPr="00070EDA">
        <w:rPr>
          <w:rFonts w:asciiTheme="minorHAnsi" w:hAnsiTheme="minorHAnsi" w:cstheme="minorHAnsi"/>
          <w:color w:val="000000"/>
          <w:sz w:val="22"/>
          <w:szCs w:val="22"/>
        </w:rPr>
        <w:t xml:space="preserve"> sieni informácie, ktoré umožnia uchádzačom zistiť v každom okamihu ich relatívne umiestnenie v danej časti.</w:t>
      </w:r>
    </w:p>
    <w:p w14:paraId="374A2500" w14:textId="77777777" w:rsidR="00BA2ABA" w:rsidRPr="00070EDA" w:rsidRDefault="00BA2ABA" w:rsidP="00BA2ABA">
      <w:pPr>
        <w:ind w:left="708"/>
        <w:rPr>
          <w:rFonts w:asciiTheme="minorHAnsi" w:hAnsiTheme="minorHAnsi" w:cstheme="minorHAnsi"/>
          <w:color w:val="000000"/>
          <w:sz w:val="22"/>
          <w:szCs w:val="22"/>
        </w:rPr>
      </w:pPr>
    </w:p>
    <w:p w14:paraId="327A38C8" w14:textId="77777777" w:rsidR="00BA2ABA" w:rsidRDefault="00BA2ABA" w:rsidP="00BA2ABA">
      <w:pPr>
        <w:pStyle w:val="Zarkazkladnhotextu"/>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Minimálny krok zníženia ceny uchádzača je </w:t>
      </w:r>
      <w:r>
        <w:rPr>
          <w:rFonts w:asciiTheme="minorHAnsi" w:hAnsiTheme="minorHAnsi" w:cstheme="minorHAnsi"/>
          <w:sz w:val="22"/>
          <w:szCs w:val="22"/>
        </w:rPr>
        <w:t xml:space="preserve">100 EUR </w:t>
      </w:r>
      <w:r w:rsidRPr="00070EDA">
        <w:rPr>
          <w:rFonts w:asciiTheme="minorHAnsi" w:hAnsiTheme="minorHAnsi" w:cstheme="minorHAnsi"/>
          <w:sz w:val="22"/>
          <w:szCs w:val="22"/>
        </w:rPr>
        <w:t xml:space="preserve">z aktuálnej </w:t>
      </w:r>
      <w:r>
        <w:rPr>
          <w:rFonts w:asciiTheme="minorHAnsi" w:hAnsiTheme="minorHAnsi" w:cstheme="minorHAnsi"/>
          <w:sz w:val="22"/>
          <w:szCs w:val="22"/>
        </w:rPr>
        <w:t xml:space="preserve">celkovej </w:t>
      </w:r>
      <w:r w:rsidRPr="00070EDA">
        <w:rPr>
          <w:rFonts w:asciiTheme="minorHAnsi" w:hAnsiTheme="minorHAnsi" w:cstheme="minorHAnsi"/>
          <w:sz w:val="22"/>
          <w:szCs w:val="22"/>
        </w:rPr>
        <w:t>ceny daného</w:t>
      </w:r>
      <w:r>
        <w:rPr>
          <w:rFonts w:asciiTheme="minorHAnsi" w:hAnsiTheme="minorHAnsi" w:cstheme="minorHAnsi"/>
          <w:sz w:val="22"/>
          <w:szCs w:val="22"/>
        </w:rPr>
        <w:t xml:space="preserve">   </w:t>
      </w:r>
    </w:p>
    <w:p w14:paraId="15E12AF3" w14:textId="77777777" w:rsidR="00BA2ABA" w:rsidRPr="00070EDA" w:rsidRDefault="00BA2ABA" w:rsidP="00BA2ABA">
      <w:pPr>
        <w:pStyle w:val="Zarkazkladnhotextu"/>
        <w:spacing w:line="276" w:lineRule="auto"/>
        <w:rPr>
          <w:rFonts w:asciiTheme="minorHAnsi" w:hAnsiTheme="minorHAnsi" w:cstheme="minorHAnsi"/>
          <w:sz w:val="22"/>
          <w:szCs w:val="22"/>
          <w:lang w:eastAsia="cs-CZ"/>
        </w:rPr>
      </w:pPr>
      <w:r>
        <w:rPr>
          <w:rFonts w:asciiTheme="minorHAnsi" w:hAnsiTheme="minorHAnsi" w:cstheme="minorHAnsi"/>
          <w:sz w:val="22"/>
          <w:szCs w:val="22"/>
        </w:rPr>
        <w:t xml:space="preserve">       uchádzača</w:t>
      </w:r>
      <w:r w:rsidRPr="00070EDA">
        <w:rPr>
          <w:rFonts w:asciiTheme="minorHAnsi" w:hAnsiTheme="minorHAnsi" w:cstheme="minorHAnsi"/>
          <w:sz w:val="22"/>
          <w:szCs w:val="22"/>
        </w:rPr>
        <w:t xml:space="preserve">.  </w:t>
      </w:r>
      <w:r w:rsidRPr="00070EDA">
        <w:rPr>
          <w:rFonts w:asciiTheme="minorHAnsi" w:hAnsiTheme="minorHAnsi" w:cstheme="minorHAnsi"/>
          <w:sz w:val="22"/>
          <w:szCs w:val="22"/>
          <w:lang w:eastAsia="cs-CZ"/>
        </w:rPr>
        <w:t xml:space="preserve">Uvedené platí pre elektronickú aukciu v každej časti zákazky. </w:t>
      </w:r>
    </w:p>
    <w:p w14:paraId="7A395B08" w14:textId="77777777" w:rsidR="00BA2ABA" w:rsidRPr="00070EDA" w:rsidRDefault="00BA2ABA" w:rsidP="00BA2ABA">
      <w:pPr>
        <w:ind w:left="705" w:hanging="705"/>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Maximálny krok zníženia ceny uchádzača nie je určený. Uchádzač však bude upozornený pri zmene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ceny </w:t>
      </w:r>
      <w:r w:rsidRPr="00070EDA">
        <w:rPr>
          <w:rFonts w:asciiTheme="minorHAnsi" w:hAnsiTheme="minorHAnsi" w:cstheme="minorHAnsi"/>
          <w:sz w:val="22"/>
          <w:szCs w:val="22"/>
        </w:rPr>
        <w:br/>
        <w:t xml:space="preserve">o viac ako </w:t>
      </w:r>
      <w:r w:rsidRPr="00070EDA">
        <w:rPr>
          <w:rFonts w:asciiTheme="minorHAnsi" w:hAnsiTheme="minorHAnsi" w:cstheme="minorHAnsi"/>
          <w:b/>
          <w:color w:val="FF0000"/>
          <w:sz w:val="22"/>
          <w:szCs w:val="22"/>
        </w:rPr>
        <w:t>50%</w:t>
      </w:r>
      <w:r w:rsidRPr="00070EDA">
        <w:rPr>
          <w:rFonts w:asciiTheme="minorHAnsi" w:hAnsiTheme="minorHAnsi" w:cstheme="minorHAnsi"/>
          <w:sz w:val="22"/>
          <w:szCs w:val="22"/>
        </w:rPr>
        <w:t xml:space="preserve">. Upozornenie pri maximálnom znížení ceny sa viaže k aktuálnej cene daného uchádzača. </w:t>
      </w:r>
    </w:p>
    <w:p w14:paraId="056628F0" w14:textId="77777777" w:rsidR="00BA2ABA" w:rsidRDefault="00BA2ABA" w:rsidP="00BA2ABA">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Kritériom na vyhodnotenie ponúk je </w:t>
      </w:r>
      <w:r w:rsidRPr="00070EDA">
        <w:rPr>
          <w:rFonts w:asciiTheme="minorHAnsi" w:hAnsiTheme="minorHAnsi" w:cstheme="minorHAnsi"/>
          <w:b/>
          <w:sz w:val="22"/>
          <w:szCs w:val="22"/>
        </w:rPr>
        <w:t>najnižšia cena za celý predmet zákazky v EUR bez DPH</w:t>
      </w:r>
      <w:r w:rsidRPr="00070EDA">
        <w:rPr>
          <w:rFonts w:asciiTheme="minorHAnsi" w:hAnsiTheme="minorHAnsi" w:cstheme="minorHAnsi"/>
          <w:sz w:val="22"/>
          <w:szCs w:val="22"/>
        </w:rPr>
        <w:t xml:space="preserve">.  </w:t>
      </w:r>
    </w:p>
    <w:p w14:paraId="3B3D295F" w14:textId="77777777" w:rsidR="00BA2ABA" w:rsidRPr="00070EDA" w:rsidRDefault="00BA2ABA" w:rsidP="00BA2ABA">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 za každú časť samostatne )</w:t>
      </w:r>
    </w:p>
    <w:p w14:paraId="34690578" w14:textId="77777777" w:rsidR="00BA2ABA" w:rsidRPr="00070EDA" w:rsidRDefault="00BA2ABA" w:rsidP="00BA2ABA">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Uchádzači budú v elektronickej aukcii zadávať </w:t>
      </w:r>
      <w:r w:rsidRPr="00070EDA">
        <w:rPr>
          <w:rFonts w:asciiTheme="minorHAnsi" w:hAnsiTheme="minorHAnsi" w:cstheme="minorHAnsi"/>
          <w:b/>
          <w:sz w:val="22"/>
          <w:szCs w:val="22"/>
        </w:rPr>
        <w:t>cenu v EUR bez DPH</w:t>
      </w:r>
      <w:r w:rsidRPr="00070EDA">
        <w:rPr>
          <w:rFonts w:asciiTheme="minorHAnsi" w:hAnsiTheme="minorHAnsi" w:cstheme="minorHAnsi"/>
          <w:sz w:val="22"/>
          <w:szCs w:val="22"/>
        </w:rPr>
        <w:t xml:space="preserve">, </w:t>
      </w:r>
    </w:p>
    <w:p w14:paraId="3C038BE9" w14:textId="77777777" w:rsidR="00BA2ABA" w:rsidRPr="00070EDA" w:rsidRDefault="00BA2ABA" w:rsidP="00BA2ABA">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V rámci systému EVO bude použitá </w:t>
      </w:r>
      <w:proofErr w:type="spellStart"/>
      <w:r w:rsidRPr="00070EDA">
        <w:rPr>
          <w:rFonts w:asciiTheme="minorHAnsi" w:hAnsiTheme="minorHAnsi" w:cstheme="minorHAnsi"/>
          <w:sz w:val="22"/>
          <w:szCs w:val="22"/>
        </w:rPr>
        <w:t>evoAukcia</w:t>
      </w:r>
      <w:proofErr w:type="spellEnd"/>
      <w:r w:rsidRPr="00070EDA">
        <w:rPr>
          <w:rFonts w:asciiTheme="minorHAnsi" w:hAnsiTheme="minorHAnsi" w:cstheme="minorHAnsi"/>
          <w:sz w:val="22"/>
          <w:szCs w:val="22"/>
        </w:rPr>
        <w:t xml:space="preserve"> na najnižšiu cenu, otvorený typ.</w:t>
      </w:r>
    </w:p>
    <w:p w14:paraId="6F1B2FC6" w14:textId="77777777" w:rsidR="00BA2ABA" w:rsidRPr="00070EDA" w:rsidRDefault="00BA2ABA" w:rsidP="00BA2AB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Aukčné kolo bude ukončené, </w:t>
      </w:r>
      <w:r w:rsidRPr="00070EDA">
        <w:rPr>
          <w:rFonts w:asciiTheme="minorHAnsi" w:hAnsiTheme="minorHAnsi" w:cstheme="minorHAnsi"/>
          <w:sz w:val="22"/>
          <w:szCs w:val="22"/>
        </w:rPr>
        <w:br/>
        <w:t xml:space="preserve">ak nedôjde k jeho predlžovaniu, uplynutím časového limitu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w:t>
      </w:r>
    </w:p>
    <w:p w14:paraId="0104BFBC" w14:textId="77777777" w:rsidR="00BA2ABA" w:rsidRDefault="00BA2ABA" w:rsidP="00BA2ABA">
      <w:pPr>
        <w:ind w:left="709" w:hanging="709"/>
        <w:rPr>
          <w:rFonts w:asciiTheme="minorHAnsi" w:hAnsiTheme="minorHAnsi" w:cstheme="minorHAnsi"/>
          <w:sz w:val="22"/>
          <w:szCs w:val="22"/>
        </w:rPr>
      </w:pPr>
      <w:r w:rsidRPr="00070EDA">
        <w:rPr>
          <w:rFonts w:asciiTheme="minorHAnsi" w:hAnsiTheme="minorHAnsi" w:cstheme="minorHAnsi"/>
          <w:sz w:val="22"/>
          <w:szCs w:val="22"/>
        </w:rPr>
        <w:tab/>
      </w:r>
    </w:p>
    <w:p w14:paraId="2E3C4C11" w14:textId="77777777" w:rsidR="00BA2ABA" w:rsidRPr="00070EDA" w:rsidRDefault="00BA2ABA" w:rsidP="00BA2ABA">
      <w:pPr>
        <w:ind w:left="709" w:hanging="709"/>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eAukcia</w:t>
      </w:r>
      <w:proofErr w:type="spellEnd"/>
      <w:r w:rsidRPr="00070EDA">
        <w:rPr>
          <w:rFonts w:asciiTheme="minorHAnsi" w:hAnsiTheme="minorHAnsi" w:cstheme="minorHAnsi"/>
          <w:sz w:val="22"/>
          <w:szCs w:val="22"/>
        </w:rPr>
        <w:t xml:space="preserve"> bude ukončená, ak na základe Výzvy nedostane vyhlasovateľ v lehote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žiadne nové ceny v žiadnej časti predmetu zákazky, ktoré spĺňajú požiadavky týkajúce sa minimálnych rozdielov uvedených v predchádzajúcich odsekoch. </w:t>
      </w:r>
    </w:p>
    <w:p w14:paraId="5A3EE791" w14:textId="77777777" w:rsidR="00BA2ABA" w:rsidRPr="00070EDA" w:rsidRDefault="00BA2ABA" w:rsidP="00BA2ABA">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Koniec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sa môže predĺžiť v prípade predkladania nových cien (teda pri akejkoľvek </w:t>
      </w:r>
      <w:r w:rsidRPr="00070EDA">
        <w:rPr>
          <w:rFonts w:asciiTheme="minorHAnsi" w:hAnsiTheme="minorHAnsi" w:cstheme="minorHAnsi"/>
          <w:color w:val="000000"/>
          <w:sz w:val="22"/>
          <w:szCs w:val="22"/>
        </w:rPr>
        <w:t xml:space="preserve">úspešnej </w:t>
      </w:r>
      <w:r w:rsidRPr="00070EDA">
        <w:rPr>
          <w:rFonts w:asciiTheme="minorHAnsi" w:hAnsiTheme="minorHAnsi" w:cstheme="minorHAnsi"/>
          <w:sz w:val="22"/>
          <w:szCs w:val="22"/>
        </w:rPr>
        <w:t>zmene ceny v ktorejkoľvek časti predmetu zákazky) v posledných 5</w:t>
      </w:r>
      <w:r w:rsidRPr="00070EDA">
        <w:rPr>
          <w:rFonts w:asciiTheme="minorHAnsi" w:hAnsiTheme="minorHAnsi" w:cstheme="minorHAnsi"/>
          <w:b/>
          <w:sz w:val="22"/>
          <w:szCs w:val="22"/>
        </w:rPr>
        <w:t xml:space="preserve"> minútach</w:t>
      </w:r>
      <w:r w:rsidRPr="00070EDA">
        <w:rPr>
          <w:rFonts w:asciiTheme="minorHAnsi" w:hAnsiTheme="minorHAnsi" w:cstheme="minorHAnsi"/>
          <w:sz w:val="22"/>
          <w:szCs w:val="22"/>
        </w:rPr>
        <w:t xml:space="preserve"> trvania elektronickej aukcie vždy o ďalšie 5</w:t>
      </w:r>
      <w:r w:rsidRPr="00070EDA">
        <w:rPr>
          <w:rFonts w:asciiTheme="minorHAnsi" w:hAnsiTheme="minorHAnsi" w:cstheme="minorHAnsi"/>
          <w:b/>
          <w:sz w:val="22"/>
          <w:szCs w:val="22"/>
        </w:rPr>
        <w:t xml:space="preserve"> minúty</w:t>
      </w:r>
      <w:r w:rsidRPr="00070EDA">
        <w:rPr>
          <w:rFonts w:asciiTheme="minorHAnsi" w:hAnsiTheme="minorHAnsi" w:cstheme="minorHAnsi"/>
          <w:sz w:val="22"/>
          <w:szCs w:val="22"/>
        </w:rPr>
        <w:t xml:space="preserve"> (tzn. k času, kedy došlo k predĺženiu, sa k času zostávajúcemu do konca kola pridajú celé 5</w:t>
      </w:r>
      <w:r w:rsidRPr="00070EDA">
        <w:rPr>
          <w:rFonts w:asciiTheme="minorHAnsi" w:hAnsiTheme="minorHAnsi" w:cstheme="minorHAnsi"/>
          <w:b/>
          <w:sz w:val="22"/>
          <w:szCs w:val="22"/>
        </w:rPr>
        <w:t xml:space="preserve"> min.</w:t>
      </w:r>
      <w:r w:rsidRPr="00070EDA">
        <w:rPr>
          <w:rFonts w:asciiTheme="minorHAnsi" w:hAnsiTheme="minorHAnsi" w:cstheme="minorHAnsi"/>
          <w:sz w:val="22"/>
          <w:szCs w:val="22"/>
        </w:rPr>
        <w:t xml:space="preserve">). Počet predĺžení nie je limitovaný. Po ukončení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už nebude možné upravovať ceny.</w:t>
      </w:r>
    </w:p>
    <w:p w14:paraId="3A467E47" w14:textId="77777777" w:rsidR="00BA2ABA" w:rsidRDefault="00BA2ABA" w:rsidP="00BA2ABA">
      <w:pPr>
        <w:ind w:left="709" w:hanging="709"/>
        <w:rPr>
          <w:rFonts w:asciiTheme="minorHAnsi" w:hAnsiTheme="minorHAnsi" w:cstheme="minorHAnsi"/>
          <w:sz w:val="22"/>
          <w:szCs w:val="22"/>
        </w:rPr>
      </w:pPr>
      <w:r>
        <w:rPr>
          <w:rFonts w:asciiTheme="minorHAnsi" w:hAnsiTheme="minorHAnsi" w:cstheme="minorHAnsi"/>
          <w:sz w:val="22"/>
          <w:szCs w:val="22"/>
        </w:rPr>
        <w:t xml:space="preserve">              </w:t>
      </w:r>
    </w:p>
    <w:p w14:paraId="3D674ECC" w14:textId="77777777" w:rsidR="00BA2ABA" w:rsidRPr="00070EDA" w:rsidRDefault="00BA2ABA" w:rsidP="00BA2ABA">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Výsledkom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bude zostavenie objektívneho poradia ponúk podľa najnižšej celkovej ponukovej ceny za danú časť predmetu zákazky automatizovaným vyhodnotením. </w:t>
      </w:r>
    </w:p>
    <w:p w14:paraId="3F46BC41" w14:textId="77777777" w:rsidR="00BA2ABA" w:rsidRDefault="00BA2ABA" w:rsidP="00BA2ABA">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17B0E2C8" w14:textId="77777777" w:rsidR="00BA2ABA" w:rsidRPr="00070EDA" w:rsidRDefault="00BA2ABA" w:rsidP="00BA2ABA">
      <w:pPr>
        <w:ind w:left="709" w:hanging="709"/>
        <w:rPr>
          <w:rFonts w:asciiTheme="minorHAnsi" w:hAnsiTheme="minorHAnsi" w:cstheme="minorHAnsi"/>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Technické </w:t>
      </w:r>
      <w:r w:rsidRPr="00070EDA">
        <w:rPr>
          <w:rFonts w:asciiTheme="minorHAnsi" w:hAnsiTheme="minorHAnsi" w:cstheme="minorHAnsi"/>
          <w:sz w:val="22"/>
          <w:szCs w:val="22"/>
        </w:rPr>
        <w:t xml:space="preserve">požiadavky na prístup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počítač uchádzača musí byť pripojený na Internet. </w:t>
      </w:r>
      <w:r w:rsidRPr="00070EDA">
        <w:rPr>
          <w:rFonts w:asciiTheme="minorHAnsi" w:hAnsiTheme="minorHAnsi" w:cstheme="minorHAnsi"/>
          <w:sz w:val="22"/>
          <w:szCs w:val="22"/>
        </w:rPr>
        <w:br/>
        <w:t xml:space="preserve">Na bezproblémovú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je nutné používať jeden z podporovaných internetových prehliadačov:</w:t>
      </w:r>
    </w:p>
    <w:p w14:paraId="77F8CBF9" w14:textId="77777777" w:rsidR="00BA2ABA" w:rsidRPr="00070EDA" w:rsidRDefault="00BA2ABA" w:rsidP="00BA2ABA">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1EB60DF0" w14:textId="77777777" w:rsidR="00BA2ABA" w:rsidRPr="00070EDA" w:rsidRDefault="00BA2ABA" w:rsidP="00BA2ABA">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49417B0A" w14:textId="77777777" w:rsidR="00BA2ABA" w:rsidRPr="00070EDA" w:rsidRDefault="00BA2ABA" w:rsidP="00BA2ABA">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 Google Chrome. </w:t>
      </w:r>
    </w:p>
    <w:p w14:paraId="701A1A14" w14:textId="77777777" w:rsidR="00BA2ABA" w:rsidRPr="00070EDA" w:rsidRDefault="00BA2ABA" w:rsidP="00BA2ABA">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Správna funkčnosť iných internetových prehliadačov je možná, avšak nie je garantovaná. Ďalej je nutné mať v použitom internetovom prehliadači povolené </w:t>
      </w:r>
      <w:proofErr w:type="spellStart"/>
      <w:r w:rsidRPr="00070EDA">
        <w:rPr>
          <w:rFonts w:asciiTheme="minorHAnsi" w:hAnsiTheme="minorHAnsi" w:cstheme="minorHAnsi"/>
          <w:color w:val="000000"/>
          <w:sz w:val="22"/>
          <w:szCs w:val="22"/>
        </w:rPr>
        <w:t>cookies</w:t>
      </w:r>
      <w:proofErr w:type="spellEnd"/>
      <w:r w:rsidRPr="00070EDA">
        <w:rPr>
          <w:rFonts w:asciiTheme="minorHAnsi" w:hAnsiTheme="minorHAnsi" w:cstheme="minorHAnsi"/>
          <w:color w:val="000000"/>
          <w:sz w:val="22"/>
          <w:szCs w:val="22"/>
        </w:rPr>
        <w:t xml:space="preserve"> a </w:t>
      </w:r>
      <w:proofErr w:type="spellStart"/>
      <w:r w:rsidRPr="00070EDA">
        <w:rPr>
          <w:rFonts w:asciiTheme="minorHAnsi" w:hAnsiTheme="minorHAnsi" w:cstheme="minorHAnsi"/>
          <w:color w:val="000000"/>
          <w:sz w:val="22"/>
          <w:szCs w:val="22"/>
        </w:rPr>
        <w:t>javaskripty</w:t>
      </w:r>
      <w:proofErr w:type="spellEnd"/>
      <w:r w:rsidRPr="00070EDA">
        <w:rPr>
          <w:rFonts w:asciiTheme="minorHAnsi" w:hAnsiTheme="minorHAnsi" w:cstheme="minorHAnsi"/>
          <w:color w:val="000000"/>
          <w:sz w:val="22"/>
          <w:szCs w:val="22"/>
        </w:rPr>
        <w:t>.</w:t>
      </w:r>
    </w:p>
    <w:p w14:paraId="34675D3D" w14:textId="77777777" w:rsidR="00BA2ABA" w:rsidRPr="00070EDA" w:rsidRDefault="00BA2ABA" w:rsidP="00BA2ABA">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Podrobnejšie informácie o procese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budú uvedené vo Výzve. </w:t>
      </w:r>
    </w:p>
    <w:p w14:paraId="7C70BD41" w14:textId="77777777" w:rsidR="00BA2ABA" w:rsidRPr="00070EDA" w:rsidRDefault="00BA2ABA" w:rsidP="00BA2ABA">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Pre prípad eliminácie akejkoľvek nepredvídateľnej situácie (napr. výpadok elektrickej energie, konektivity na Internet alebo inej objektívnej príčiny zabraňujúcej v ďalšom pokračovaní uchádzača v </w:t>
      </w:r>
      <w:proofErr w:type="spellStart"/>
      <w:r w:rsidRPr="00070EDA">
        <w:rPr>
          <w:rFonts w:asciiTheme="minorHAnsi" w:hAnsiTheme="minorHAnsi" w:cstheme="minorHAnsi"/>
          <w:color w:val="000000"/>
          <w:sz w:val="22"/>
          <w:szCs w:val="22"/>
        </w:rPr>
        <w:t>eAukcii</w:t>
      </w:r>
      <w:proofErr w:type="spellEnd"/>
      <w:r w:rsidRPr="00070EDA">
        <w:rPr>
          <w:rFonts w:asciiTheme="minorHAnsi" w:hAnsiTheme="minorHAnsi" w:cstheme="minorHAnsi"/>
          <w:color w:val="000000"/>
          <w:sz w:val="22"/>
          <w:szCs w:val="22"/>
        </w:rPr>
        <w:t xml:space="preserve">)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uchádzačom odporúča mať pripravený náhradný zdroj elektrickej energie, prípadne mobilný internet (napr. notebook s mobilným internetom). </w:t>
      </w:r>
      <w:r w:rsidRPr="00070EDA">
        <w:rPr>
          <w:rFonts w:asciiTheme="minorHAnsi" w:hAnsiTheme="minorHAnsi" w:cstheme="minorHAnsi"/>
          <w:sz w:val="22"/>
          <w:szCs w:val="22"/>
        </w:rPr>
        <w:lastRenderedPageBreak/>
        <w:t>Vyhlasovateľ</w:t>
      </w:r>
      <w:r w:rsidRPr="00070EDA">
        <w:rPr>
          <w:rFonts w:asciiTheme="minorHAnsi" w:hAnsiTheme="minorHAnsi" w:cstheme="minorHAnsi"/>
          <w:color w:val="000000"/>
          <w:sz w:val="22"/>
          <w:szCs w:val="22"/>
        </w:rPr>
        <w:t xml:space="preserve"> nenesie zodpovednosť za uchádzačmi použité technické prostriedky.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si vyhradzuje právo opakovania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prípade nepredvídateľných technických problémov na strane </w:t>
      </w:r>
      <w:r w:rsidRPr="00070EDA">
        <w:rPr>
          <w:rFonts w:asciiTheme="minorHAnsi" w:hAnsiTheme="minorHAnsi" w:cstheme="minorHAnsi"/>
          <w:sz w:val="22"/>
          <w:szCs w:val="22"/>
        </w:rPr>
        <w:t>vyhlasovateľa</w:t>
      </w:r>
      <w:r w:rsidRPr="00070EDA">
        <w:rPr>
          <w:rFonts w:asciiTheme="minorHAnsi" w:hAnsiTheme="minorHAnsi" w:cstheme="minorHAnsi"/>
          <w:color w:val="000000"/>
          <w:sz w:val="22"/>
          <w:szCs w:val="22"/>
        </w:rPr>
        <w:t xml:space="preserve">. </w:t>
      </w:r>
    </w:p>
    <w:p w14:paraId="0C196D7D" w14:textId="77777777" w:rsidR="00BA2ABA" w:rsidRPr="00070EDA" w:rsidRDefault="00BA2ABA" w:rsidP="00BA2ABA">
      <w:pPr>
        <w:spacing w:line="276" w:lineRule="auto"/>
        <w:rPr>
          <w:rFonts w:asciiTheme="minorHAnsi" w:hAnsiTheme="minorHAnsi" w:cstheme="minorHAnsi"/>
          <w:b/>
          <w:sz w:val="22"/>
          <w:szCs w:val="22"/>
          <w:lang w:eastAsia="cs-CZ"/>
        </w:rPr>
      </w:pPr>
    </w:p>
    <w:p w14:paraId="468A0616" w14:textId="77777777" w:rsidR="00BA2ABA" w:rsidRPr="00070EDA" w:rsidRDefault="00BA2ABA" w:rsidP="00BA2ABA">
      <w:pPr>
        <w:ind w:left="360" w:hanging="360"/>
        <w:rPr>
          <w:rFonts w:asciiTheme="minorHAnsi" w:hAnsiTheme="minorHAnsi" w:cstheme="minorHAnsi"/>
          <w:b/>
          <w:sz w:val="22"/>
          <w:szCs w:val="22"/>
          <w:lang w:eastAsia="cs-CZ"/>
        </w:rPr>
      </w:pPr>
    </w:p>
    <w:p w14:paraId="3818643E" w14:textId="77777777" w:rsidR="00BA2ABA" w:rsidRPr="00997741"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997741">
        <w:rPr>
          <w:rFonts w:asciiTheme="minorHAnsi" w:hAnsiTheme="minorHAnsi" w:cstheme="minorHAnsi"/>
          <w:b/>
          <w:sz w:val="22"/>
          <w:szCs w:val="22"/>
        </w:rPr>
        <w:t>Informácia o výsledku vyhodnotenia ponúk a uzavretie zmluvy</w:t>
      </w:r>
    </w:p>
    <w:p w14:paraId="1ACA67B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61FA362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56FCE32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3EA3B067" w14:textId="77777777" w:rsidR="00BA2ABA" w:rsidRPr="00070EDA" w:rsidRDefault="00BA2ABA" w:rsidP="00BA2ABA">
      <w:pPr>
        <w:autoSpaceDE w:val="0"/>
        <w:autoSpaceDN w:val="0"/>
        <w:adjustRightInd w:val="0"/>
        <w:spacing w:line="276" w:lineRule="auto"/>
        <w:rPr>
          <w:rFonts w:asciiTheme="minorHAnsi" w:hAnsiTheme="minorHAnsi" w:cstheme="minorHAnsi"/>
          <w:b/>
          <w:color w:val="000000"/>
          <w:sz w:val="22"/>
          <w:szCs w:val="22"/>
        </w:rPr>
      </w:pPr>
    </w:p>
    <w:p w14:paraId="28B339B5"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Subdodávatelia</w:t>
      </w:r>
    </w:p>
    <w:p w14:paraId="7EB9A9DE"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33B6B70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0398CB2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17B787AB"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Generálna klauzula</w:t>
      </w:r>
    </w:p>
    <w:p w14:paraId="76DC6A6F"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00EC10D3"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7B4E22B9"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7F971CA0" w14:textId="77777777" w:rsidR="00BA2ABA" w:rsidRPr="00070EDA" w:rsidRDefault="00BA2ABA" w:rsidP="00BA2ABA">
      <w:pPr>
        <w:ind w:left="708"/>
        <w:rPr>
          <w:rFonts w:asciiTheme="minorHAnsi" w:hAnsiTheme="minorHAnsi" w:cstheme="minorHAnsi"/>
          <w:color w:val="000000"/>
          <w:sz w:val="22"/>
          <w:szCs w:val="22"/>
        </w:rPr>
      </w:pPr>
    </w:p>
    <w:p w14:paraId="63321072" w14:textId="77777777" w:rsidR="00BA2ABA" w:rsidRPr="00070EDA" w:rsidRDefault="00BA2ABA" w:rsidP="00BA2ABA">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12ADDC07" w14:textId="77777777" w:rsidR="00BA2ABA" w:rsidRPr="00070EDA" w:rsidRDefault="00BA2ABA" w:rsidP="00BA2ABA">
      <w:pPr>
        <w:ind w:left="709" w:hanging="709"/>
        <w:rPr>
          <w:rFonts w:asciiTheme="minorHAnsi" w:hAnsiTheme="minorHAnsi" w:cstheme="minorHAnsi"/>
          <w:color w:val="000000"/>
          <w:sz w:val="22"/>
          <w:szCs w:val="22"/>
        </w:rPr>
      </w:pPr>
    </w:p>
    <w:p w14:paraId="32DEC0A0" w14:textId="77777777" w:rsidR="00BA2ABA" w:rsidRPr="00070EDA" w:rsidRDefault="00BA2ABA" w:rsidP="00BA2ABA">
      <w:pPr>
        <w:rPr>
          <w:rFonts w:asciiTheme="minorHAnsi" w:hAnsiTheme="minorHAnsi" w:cstheme="minorHAnsi"/>
          <w:color w:val="000000"/>
          <w:sz w:val="22"/>
          <w:szCs w:val="22"/>
        </w:rPr>
      </w:pPr>
    </w:p>
    <w:p w14:paraId="269089ED"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Prílohy</w:t>
      </w:r>
    </w:p>
    <w:p w14:paraId="12080DBC" w14:textId="77777777" w:rsidR="00BA2ABA" w:rsidRPr="00070EDA" w:rsidRDefault="00BA2ABA" w:rsidP="00BA2ABA">
      <w:pPr>
        <w:autoSpaceDE w:val="0"/>
        <w:adjustRightInd w:val="0"/>
        <w:jc w:val="left"/>
        <w:rPr>
          <w:rFonts w:asciiTheme="minorHAnsi" w:hAnsiTheme="minorHAnsi" w:cstheme="minorHAnsi"/>
          <w:sz w:val="22"/>
          <w:szCs w:val="22"/>
        </w:rPr>
      </w:pPr>
    </w:p>
    <w:p w14:paraId="5A03A775" w14:textId="77777777" w:rsidR="00BA2ABA" w:rsidRPr="00070EDA" w:rsidRDefault="00BA2ABA" w:rsidP="00BA2ABA">
      <w:pPr>
        <w:autoSpaceDE w:val="0"/>
        <w:adjustRightInd w:val="0"/>
        <w:jc w:val="left"/>
        <w:rPr>
          <w:rFonts w:asciiTheme="minorHAnsi" w:hAnsiTheme="minorHAnsi" w:cstheme="minorHAnsi"/>
          <w:sz w:val="22"/>
          <w:szCs w:val="22"/>
        </w:rPr>
      </w:pPr>
    </w:p>
    <w:p w14:paraId="593C1C41" w14:textId="77777777" w:rsidR="00BA2ABA" w:rsidRPr="00070EDA" w:rsidRDefault="00BA2ABA" w:rsidP="00BA2ABA">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7214C0E7" w14:textId="77777777" w:rsidR="00BA2ABA" w:rsidRPr="00070EDA" w:rsidRDefault="00BA2ABA" w:rsidP="00BA2ABA">
      <w:pPr>
        <w:autoSpaceDE w:val="0"/>
        <w:adjustRightInd w:val="0"/>
        <w:jc w:val="left"/>
        <w:rPr>
          <w:rFonts w:asciiTheme="minorHAnsi" w:hAnsiTheme="minorHAnsi" w:cstheme="minorHAnsi"/>
          <w:sz w:val="22"/>
          <w:szCs w:val="22"/>
        </w:rPr>
      </w:pPr>
    </w:p>
    <w:p w14:paraId="21394F36" w14:textId="77777777" w:rsidR="00BA2ABA" w:rsidRDefault="00BA2ABA" w:rsidP="00BA2ABA">
      <w:pPr>
        <w:rPr>
          <w:rFonts w:asciiTheme="minorHAnsi" w:hAnsiTheme="minorHAnsi" w:cstheme="minorHAnsi"/>
          <w:color w:val="000000"/>
          <w:sz w:val="22"/>
          <w:szCs w:val="22"/>
        </w:rPr>
      </w:pPr>
    </w:p>
    <w:p w14:paraId="54E0AFEF" w14:textId="4ACA4ED2" w:rsidR="003A3CCD" w:rsidRDefault="003A3CCD" w:rsidP="001911DF">
      <w:pPr>
        <w:autoSpaceDE w:val="0"/>
        <w:adjustRightInd w:val="0"/>
        <w:jc w:val="left"/>
        <w:rPr>
          <w:rFonts w:ascii="Calibri" w:hAnsi="Calibri" w:cs="Arial"/>
          <w:sz w:val="22"/>
          <w:szCs w:val="22"/>
        </w:rPr>
      </w:pPr>
    </w:p>
    <w:p w14:paraId="4E3EB6D0" w14:textId="56F83250" w:rsidR="003A3CCD" w:rsidRDefault="003A3CCD" w:rsidP="001911DF">
      <w:pPr>
        <w:autoSpaceDE w:val="0"/>
        <w:adjustRightInd w:val="0"/>
        <w:jc w:val="left"/>
        <w:rPr>
          <w:rFonts w:ascii="Calibri" w:hAnsi="Calibri" w:cs="Arial"/>
          <w:sz w:val="22"/>
          <w:szCs w:val="22"/>
        </w:rPr>
      </w:pPr>
    </w:p>
    <w:p w14:paraId="0AAEFE5C" w14:textId="7660B3FC" w:rsidR="003A3CCD" w:rsidRDefault="003A3CCD" w:rsidP="001911DF">
      <w:pPr>
        <w:autoSpaceDE w:val="0"/>
        <w:adjustRightInd w:val="0"/>
        <w:jc w:val="left"/>
        <w:rPr>
          <w:rFonts w:ascii="Calibri" w:hAnsi="Calibri" w:cs="Arial"/>
          <w:sz w:val="22"/>
          <w:szCs w:val="22"/>
        </w:rPr>
      </w:pPr>
    </w:p>
    <w:p w14:paraId="76E5BCF6" w14:textId="668F114A" w:rsidR="003A3CCD" w:rsidRDefault="003A3CCD" w:rsidP="001911DF">
      <w:pPr>
        <w:autoSpaceDE w:val="0"/>
        <w:adjustRightInd w:val="0"/>
        <w:jc w:val="left"/>
        <w:rPr>
          <w:rFonts w:ascii="Calibri" w:hAnsi="Calibri" w:cs="Arial"/>
          <w:sz w:val="22"/>
          <w:szCs w:val="22"/>
        </w:rPr>
      </w:pPr>
    </w:p>
    <w:p w14:paraId="199741B1" w14:textId="5ABFD5CD" w:rsidR="003A3CCD" w:rsidRDefault="003A3CCD" w:rsidP="001911DF">
      <w:pPr>
        <w:autoSpaceDE w:val="0"/>
        <w:adjustRightInd w:val="0"/>
        <w:jc w:val="left"/>
        <w:rPr>
          <w:rFonts w:ascii="Calibri" w:hAnsi="Calibri" w:cs="Arial"/>
          <w:sz w:val="22"/>
          <w:szCs w:val="22"/>
        </w:rPr>
      </w:pPr>
    </w:p>
    <w:p w14:paraId="0C7A03A6" w14:textId="3FEAB98B" w:rsidR="003A3CCD" w:rsidRDefault="003A3CCD" w:rsidP="001911DF">
      <w:pPr>
        <w:autoSpaceDE w:val="0"/>
        <w:adjustRightInd w:val="0"/>
        <w:jc w:val="left"/>
        <w:rPr>
          <w:rFonts w:ascii="Calibri" w:hAnsi="Calibri" w:cs="Arial"/>
          <w:sz w:val="22"/>
          <w:szCs w:val="22"/>
        </w:rPr>
      </w:pPr>
    </w:p>
    <w:p w14:paraId="2ADCD2DA" w14:textId="7491C85D" w:rsidR="003A3CCD" w:rsidRDefault="003A3CCD" w:rsidP="001911DF">
      <w:pPr>
        <w:autoSpaceDE w:val="0"/>
        <w:adjustRightInd w:val="0"/>
        <w:jc w:val="left"/>
        <w:rPr>
          <w:rFonts w:ascii="Calibri" w:hAnsi="Calibri" w:cs="Arial"/>
          <w:sz w:val="22"/>
          <w:szCs w:val="22"/>
        </w:rPr>
      </w:pPr>
    </w:p>
    <w:p w14:paraId="17C08974" w14:textId="5065EFBF" w:rsidR="003A3CCD" w:rsidRDefault="003A3CCD" w:rsidP="001911DF">
      <w:pPr>
        <w:autoSpaceDE w:val="0"/>
        <w:adjustRightInd w:val="0"/>
        <w:jc w:val="left"/>
        <w:rPr>
          <w:rFonts w:ascii="Calibri" w:hAnsi="Calibri" w:cs="Arial"/>
          <w:sz w:val="22"/>
          <w:szCs w:val="22"/>
        </w:rPr>
      </w:pPr>
    </w:p>
    <w:p w14:paraId="71AB4C99" w14:textId="53A67E18" w:rsidR="003A3CCD" w:rsidRDefault="003A3CCD" w:rsidP="001911DF">
      <w:pPr>
        <w:autoSpaceDE w:val="0"/>
        <w:adjustRightInd w:val="0"/>
        <w:jc w:val="left"/>
        <w:rPr>
          <w:rFonts w:ascii="Calibri" w:hAnsi="Calibri" w:cs="Arial"/>
          <w:sz w:val="22"/>
          <w:szCs w:val="22"/>
        </w:rPr>
      </w:pPr>
    </w:p>
    <w:p w14:paraId="354049F1" w14:textId="7E61799D" w:rsidR="003A3CCD" w:rsidRDefault="003A3CCD" w:rsidP="001911DF">
      <w:pPr>
        <w:autoSpaceDE w:val="0"/>
        <w:adjustRightInd w:val="0"/>
        <w:jc w:val="left"/>
        <w:rPr>
          <w:rFonts w:ascii="Calibri" w:hAnsi="Calibri" w:cs="Arial"/>
          <w:sz w:val="22"/>
          <w:szCs w:val="22"/>
        </w:rPr>
      </w:pPr>
    </w:p>
    <w:p w14:paraId="7C837EC8" w14:textId="5BA3BD82" w:rsidR="003A3CCD" w:rsidRDefault="003A3CCD" w:rsidP="001911DF">
      <w:pPr>
        <w:autoSpaceDE w:val="0"/>
        <w:adjustRightInd w:val="0"/>
        <w:jc w:val="left"/>
        <w:rPr>
          <w:rFonts w:ascii="Calibri" w:hAnsi="Calibri" w:cs="Arial"/>
          <w:sz w:val="22"/>
          <w:szCs w:val="22"/>
        </w:rPr>
      </w:pPr>
    </w:p>
    <w:p w14:paraId="33AA11FF" w14:textId="1E814173" w:rsidR="003A3CCD" w:rsidRDefault="003A3CCD" w:rsidP="001911DF">
      <w:pPr>
        <w:autoSpaceDE w:val="0"/>
        <w:adjustRightInd w:val="0"/>
        <w:jc w:val="left"/>
        <w:rPr>
          <w:rFonts w:ascii="Calibri" w:hAnsi="Calibri" w:cs="Arial"/>
          <w:sz w:val="22"/>
          <w:szCs w:val="22"/>
        </w:rPr>
      </w:pPr>
    </w:p>
    <w:p w14:paraId="5FB89C23" w14:textId="484ACFDE" w:rsidR="003A3CCD" w:rsidRDefault="003A3CCD" w:rsidP="001911DF">
      <w:pPr>
        <w:autoSpaceDE w:val="0"/>
        <w:adjustRightInd w:val="0"/>
        <w:jc w:val="left"/>
        <w:rPr>
          <w:rFonts w:ascii="Calibri" w:hAnsi="Calibri" w:cs="Arial"/>
          <w:sz w:val="22"/>
          <w:szCs w:val="22"/>
        </w:rPr>
      </w:pPr>
    </w:p>
    <w:p w14:paraId="4448AF27" w14:textId="77777777" w:rsidR="00444837" w:rsidRDefault="00444837" w:rsidP="00444837">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3744742" w14:textId="77777777" w:rsidR="00444837" w:rsidRPr="00355335" w:rsidRDefault="00444837" w:rsidP="00444837">
      <w:pPr>
        <w:rPr>
          <w:rFonts w:ascii="Times New Roman" w:eastAsia="Arial" w:hAnsi="Times New Roman"/>
          <w:b/>
          <w:iCs/>
          <w:sz w:val="24"/>
        </w:rPr>
      </w:pPr>
    </w:p>
    <w:p w14:paraId="0EDE6B86" w14:textId="77777777" w:rsidR="00444837" w:rsidRPr="00C54653" w:rsidRDefault="00444837" w:rsidP="00444837">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05CF9E2B" w14:textId="77777777" w:rsidR="00444837" w:rsidRPr="00C54653" w:rsidRDefault="00444837" w:rsidP="00444837">
      <w:pPr>
        <w:rPr>
          <w:rFonts w:ascii="Times New Roman" w:eastAsia="Arial" w:hAnsi="Times New Roman"/>
          <w:color w:val="000000"/>
          <w:sz w:val="24"/>
        </w:rPr>
      </w:pPr>
    </w:p>
    <w:p w14:paraId="08F38ABA" w14:textId="77777777" w:rsidR="00444837" w:rsidRPr="008E01AA" w:rsidRDefault="00444837" w:rsidP="00444837">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021DB068" w14:textId="77777777" w:rsidR="00444837" w:rsidRDefault="00444837" w:rsidP="00444837">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444837" w14:paraId="7E6B40E9" w14:textId="77777777" w:rsidTr="00F66252">
        <w:tc>
          <w:tcPr>
            <w:tcW w:w="4313" w:type="dxa"/>
          </w:tcPr>
          <w:p w14:paraId="4805270D" w14:textId="77777777" w:rsidR="00444837" w:rsidRDefault="00444837" w:rsidP="00F66252">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08B7EA15" w14:textId="77777777" w:rsidR="00444837" w:rsidRDefault="00444837" w:rsidP="00F66252">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129BCF45" w14:textId="77777777" w:rsidR="00444837" w:rsidRDefault="00444837" w:rsidP="00F66252">
            <w:pPr>
              <w:tabs>
                <w:tab w:val="left" w:pos="644"/>
              </w:tabs>
              <w:rPr>
                <w:rFonts w:ascii="Times New Roman" w:eastAsia="Arial" w:hAnsi="Times New Roman"/>
                <w:color w:val="000000"/>
                <w:spacing w:val="-7"/>
                <w:sz w:val="24"/>
              </w:rPr>
            </w:pPr>
          </w:p>
        </w:tc>
      </w:tr>
      <w:tr w:rsidR="00444837" w14:paraId="68580062" w14:textId="77777777" w:rsidTr="00F66252">
        <w:tc>
          <w:tcPr>
            <w:tcW w:w="4313" w:type="dxa"/>
          </w:tcPr>
          <w:p w14:paraId="73A62958" w14:textId="44657519" w:rsidR="00444837" w:rsidRDefault="009B693C" w:rsidP="00F66252">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Kontrastné</w:t>
            </w:r>
            <w:proofErr w:type="spellEnd"/>
            <w:r>
              <w:rPr>
                <w:rFonts w:ascii="Times New Roman" w:eastAsia="Arial" w:hAnsi="Times New Roman"/>
                <w:b/>
                <w:color w:val="000000"/>
                <w:sz w:val="22"/>
                <w:szCs w:val="22"/>
              </w:rPr>
              <w:t xml:space="preserve"> </w:t>
            </w:r>
            <w:proofErr w:type="spellStart"/>
            <w:proofErr w:type="gramStart"/>
            <w:r>
              <w:rPr>
                <w:rFonts w:ascii="Times New Roman" w:eastAsia="Arial" w:hAnsi="Times New Roman"/>
                <w:b/>
                <w:color w:val="000000"/>
                <w:sz w:val="22"/>
                <w:szCs w:val="22"/>
              </w:rPr>
              <w:t>látky</w:t>
            </w:r>
            <w:proofErr w:type="spellEnd"/>
            <w:r>
              <w:rPr>
                <w:rFonts w:ascii="Times New Roman" w:eastAsia="Arial" w:hAnsi="Times New Roman"/>
                <w:b/>
                <w:color w:val="000000"/>
                <w:sz w:val="22"/>
                <w:szCs w:val="22"/>
              </w:rPr>
              <w:t xml:space="preserve"> </w:t>
            </w:r>
            <w:r w:rsidR="00444837" w:rsidRPr="001911DF">
              <w:rPr>
                <w:rFonts w:ascii="Times New Roman" w:eastAsia="Arial" w:hAnsi="Times New Roman"/>
                <w:b/>
                <w:color w:val="000000"/>
                <w:sz w:val="22"/>
                <w:szCs w:val="22"/>
              </w:rPr>
              <w:t xml:space="preserve"> </w:t>
            </w:r>
            <w:proofErr w:type="spellStart"/>
            <w:r w:rsidR="00444837">
              <w:rPr>
                <w:rFonts w:ascii="Times New Roman" w:eastAsia="Arial" w:hAnsi="Times New Roman"/>
                <w:b/>
                <w:color w:val="000000"/>
                <w:sz w:val="22"/>
                <w:szCs w:val="22"/>
              </w:rPr>
              <w:t>časť</w:t>
            </w:r>
            <w:proofErr w:type="spellEnd"/>
            <w:proofErr w:type="gramEnd"/>
            <w:r w:rsidR="00444837">
              <w:rPr>
                <w:rFonts w:ascii="Times New Roman" w:eastAsia="Arial" w:hAnsi="Times New Roman"/>
                <w:b/>
                <w:color w:val="000000"/>
                <w:sz w:val="22"/>
                <w:szCs w:val="22"/>
              </w:rPr>
              <w:t xml:space="preserve"> č. </w:t>
            </w:r>
          </w:p>
        </w:tc>
        <w:tc>
          <w:tcPr>
            <w:tcW w:w="2976" w:type="dxa"/>
          </w:tcPr>
          <w:p w14:paraId="488D1B2A" w14:textId="77777777" w:rsidR="00444837" w:rsidRDefault="00444837" w:rsidP="00F66252">
            <w:pPr>
              <w:tabs>
                <w:tab w:val="left" w:pos="644"/>
              </w:tabs>
              <w:rPr>
                <w:rFonts w:ascii="Times New Roman" w:eastAsia="Arial" w:hAnsi="Times New Roman"/>
                <w:color w:val="000000"/>
                <w:spacing w:val="-7"/>
                <w:sz w:val="24"/>
              </w:rPr>
            </w:pPr>
          </w:p>
        </w:tc>
      </w:tr>
    </w:tbl>
    <w:p w14:paraId="13139F8C" w14:textId="77777777" w:rsidR="00444837" w:rsidRPr="00C54653" w:rsidRDefault="00444837" w:rsidP="00444837">
      <w:pPr>
        <w:tabs>
          <w:tab w:val="left" w:pos="644"/>
        </w:tabs>
        <w:ind w:left="644"/>
        <w:rPr>
          <w:rFonts w:ascii="Times New Roman" w:eastAsia="Arial" w:hAnsi="Times New Roman"/>
          <w:color w:val="000000"/>
          <w:spacing w:val="-7"/>
          <w:sz w:val="24"/>
        </w:rPr>
      </w:pPr>
    </w:p>
    <w:p w14:paraId="72DC7F92" w14:textId="77777777" w:rsidR="00444837" w:rsidRDefault="00444837" w:rsidP="00444837">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1016E958" w14:textId="77777777" w:rsidR="00444837" w:rsidRDefault="00444837" w:rsidP="00444837">
      <w:pPr>
        <w:rPr>
          <w:rFonts w:ascii="Times New Roman" w:hAnsi="Times New Roman"/>
          <w:b/>
          <w:sz w:val="24"/>
        </w:rPr>
      </w:pPr>
    </w:p>
    <w:p w14:paraId="5A029E9F" w14:textId="729AF045" w:rsidR="00444837" w:rsidRPr="001911DF" w:rsidRDefault="00444837" w:rsidP="00444837">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r w:rsidR="009B693C">
        <w:rPr>
          <w:rFonts w:ascii="Times New Roman" w:eastAsia="Arial" w:hAnsi="Times New Roman"/>
          <w:b/>
          <w:color w:val="000000"/>
          <w:sz w:val="22"/>
          <w:szCs w:val="22"/>
        </w:rPr>
        <w:t>Kontrastné látky</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318C28CF" w14:textId="77777777" w:rsidR="00444837" w:rsidRPr="001911DF" w:rsidRDefault="00444837" w:rsidP="00444837">
      <w:pPr>
        <w:autoSpaceDE w:val="0"/>
        <w:autoSpaceDN w:val="0"/>
        <w:adjustRightInd w:val="0"/>
        <w:jc w:val="center"/>
        <w:rPr>
          <w:rFonts w:ascii="Times New Roman" w:hAnsi="Times New Roman"/>
          <w:color w:val="000000"/>
          <w:sz w:val="22"/>
          <w:szCs w:val="22"/>
        </w:rPr>
      </w:pPr>
    </w:p>
    <w:p w14:paraId="69064804" w14:textId="77777777" w:rsidR="00444837" w:rsidRPr="00640DA4" w:rsidRDefault="00444837" w:rsidP="00444837">
      <w:pPr>
        <w:spacing w:line="259" w:lineRule="auto"/>
        <w:jc w:val="center"/>
        <w:rPr>
          <w:rFonts w:ascii="Times New Roman" w:hAnsi="Times New Roman"/>
          <w:color w:val="000000"/>
          <w:sz w:val="24"/>
        </w:rPr>
      </w:pPr>
    </w:p>
    <w:p w14:paraId="3105B1D9" w14:textId="77777777" w:rsidR="00444837" w:rsidRDefault="00444837" w:rsidP="00444837">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428496FE" w14:textId="77777777" w:rsidR="00444837" w:rsidRDefault="00444837" w:rsidP="00444837">
      <w:pPr>
        <w:pStyle w:val="Bezriadkovania"/>
        <w:rPr>
          <w:rFonts w:ascii="Times New Roman" w:eastAsia="Times New Roman" w:hAnsi="Times New Roman" w:cs="Times New Roman"/>
          <w:b/>
          <w:sz w:val="24"/>
        </w:rPr>
      </w:pPr>
    </w:p>
    <w:p w14:paraId="73A15AD9" w14:textId="77777777" w:rsidR="00444837" w:rsidRDefault="00444837" w:rsidP="00444837">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1027291A" w14:textId="77777777" w:rsidR="00444837" w:rsidRDefault="00444837" w:rsidP="00444837">
      <w:pPr>
        <w:pStyle w:val="Bezriadkovania"/>
        <w:rPr>
          <w:rFonts w:eastAsia="Times New Roman"/>
          <w:b/>
        </w:rPr>
      </w:pPr>
    </w:p>
    <w:p w14:paraId="49607E12" w14:textId="77777777" w:rsidR="00444837" w:rsidRDefault="00444837" w:rsidP="00444837">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15D15827" w14:textId="77777777" w:rsidR="00444837" w:rsidRDefault="00444837" w:rsidP="00444837">
      <w:pPr>
        <w:pStyle w:val="Bezriadkovania"/>
        <w:rPr>
          <w:rFonts w:eastAsia="Times New Roman"/>
          <w:b/>
        </w:rPr>
      </w:pPr>
    </w:p>
    <w:p w14:paraId="1B2F7AF4" w14:textId="77777777" w:rsidR="00444837" w:rsidRDefault="00444837" w:rsidP="00444837">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78CB19E" w14:textId="77777777" w:rsidR="00444837" w:rsidRDefault="00444837" w:rsidP="00444837">
      <w:pPr>
        <w:pStyle w:val="Bezriadkovania"/>
        <w:rPr>
          <w:rFonts w:eastAsia="Times New Roman"/>
          <w:b/>
        </w:rPr>
      </w:pPr>
      <w:r>
        <w:rPr>
          <w:rFonts w:eastAsia="Times New Roman"/>
          <w:b/>
        </w:rPr>
        <w:t xml:space="preserve">  </w:t>
      </w:r>
    </w:p>
    <w:p w14:paraId="3B86BF1C" w14:textId="77777777" w:rsidR="00444837" w:rsidRPr="00AA201E" w:rsidRDefault="00444837" w:rsidP="00444837">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3B5E5E4D" w14:textId="77777777" w:rsidR="00444837" w:rsidRDefault="00444837" w:rsidP="00444837">
      <w:pPr>
        <w:rPr>
          <w:rFonts w:eastAsia="Arial" w:cs="Arial"/>
        </w:rPr>
      </w:pPr>
    </w:p>
    <w:p w14:paraId="2E54949A" w14:textId="77777777" w:rsidR="00444837" w:rsidRDefault="00444837" w:rsidP="00444837">
      <w:pPr>
        <w:rPr>
          <w:rFonts w:eastAsia="Arial" w:cs="Arial"/>
        </w:rPr>
      </w:pPr>
    </w:p>
    <w:p w14:paraId="7DD5AF9C" w14:textId="77777777" w:rsidR="00444837" w:rsidRPr="003B6D16" w:rsidRDefault="00444837" w:rsidP="00444837">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09BEE172" w14:textId="77777777" w:rsidR="00444837" w:rsidRDefault="00444837" w:rsidP="00444837">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7ADB89EF" w14:textId="77777777" w:rsidR="00444837" w:rsidRDefault="00444837" w:rsidP="00444837">
      <w:pPr>
        <w:rPr>
          <w:rFonts w:ascii="Times New Roman" w:hAnsi="Times New Roman"/>
          <w:i/>
          <w:szCs w:val="20"/>
        </w:rPr>
      </w:pPr>
    </w:p>
    <w:p w14:paraId="53478684" w14:textId="77777777" w:rsidR="00444837" w:rsidRDefault="00444837" w:rsidP="00444837">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7A0056FB" w14:textId="77777777" w:rsidR="00444837" w:rsidRDefault="00444837" w:rsidP="00444837">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7A15E400" w14:textId="77777777" w:rsidR="00444837" w:rsidRDefault="00444837" w:rsidP="00444837">
      <w:pPr>
        <w:rPr>
          <w:rFonts w:ascii="Times New Roman" w:hAnsi="Times New Roman"/>
          <w:b/>
          <w:sz w:val="24"/>
        </w:rPr>
      </w:pPr>
    </w:p>
    <w:p w14:paraId="34D8C7EA" w14:textId="77777777" w:rsidR="00444837" w:rsidRDefault="00444837" w:rsidP="00444837">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7B7A35D8" w14:textId="77777777" w:rsidR="00444837" w:rsidRPr="003B61A4" w:rsidRDefault="00444837" w:rsidP="00444837">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1A709782" w14:textId="77777777" w:rsidR="00444837" w:rsidRDefault="00444837" w:rsidP="00444837">
      <w:pPr>
        <w:ind w:right="57"/>
        <w:rPr>
          <w:rFonts w:eastAsia="Arial" w:cs="Arial"/>
          <w:b/>
          <w:color w:val="000000"/>
        </w:rPr>
      </w:pPr>
    </w:p>
    <w:p w14:paraId="6C710966" w14:textId="77777777" w:rsidR="00444837" w:rsidRDefault="00444837" w:rsidP="00444837">
      <w:pPr>
        <w:ind w:right="57"/>
        <w:rPr>
          <w:rFonts w:eastAsia="Arial" w:cs="Arial"/>
          <w:b/>
          <w:color w:val="000000"/>
        </w:rPr>
      </w:pPr>
    </w:p>
    <w:p w14:paraId="47829094" w14:textId="77777777" w:rsidR="00444837" w:rsidRDefault="00444837" w:rsidP="00444837">
      <w:pPr>
        <w:ind w:right="57"/>
        <w:rPr>
          <w:rFonts w:eastAsia="Arial" w:cs="Arial"/>
          <w:b/>
          <w:color w:val="000000"/>
        </w:rPr>
      </w:pPr>
    </w:p>
    <w:p w14:paraId="76F167C9" w14:textId="77777777" w:rsidR="00444837" w:rsidRDefault="00444837" w:rsidP="00444837">
      <w:pPr>
        <w:ind w:right="57"/>
        <w:rPr>
          <w:rFonts w:ascii="Times New Roman" w:hAnsi="Times New Roman"/>
          <w:b/>
          <w:color w:val="000000"/>
        </w:rPr>
      </w:pPr>
      <w:r>
        <w:rPr>
          <w:rFonts w:ascii="Times New Roman" w:hAnsi="Times New Roman"/>
          <w:b/>
          <w:color w:val="000000"/>
        </w:rPr>
        <w:t>Poznámka:</w:t>
      </w:r>
    </w:p>
    <w:p w14:paraId="26278B0C" w14:textId="77777777" w:rsidR="00444837" w:rsidRDefault="00444837" w:rsidP="00444837">
      <w:pPr>
        <w:ind w:right="57"/>
        <w:rPr>
          <w:rFonts w:ascii="Times New Roman" w:hAnsi="Times New Roman"/>
          <w:color w:val="000000"/>
        </w:rPr>
      </w:pPr>
      <w:r>
        <w:rPr>
          <w:rFonts w:ascii="Times New Roman" w:hAnsi="Times New Roman"/>
          <w:color w:val="000000"/>
        </w:rPr>
        <w:t>-podpis uchádzača alebo osoby oprávnenej konať za uchádzača</w:t>
      </w:r>
    </w:p>
    <w:p w14:paraId="560E1D1B" w14:textId="77777777" w:rsidR="00444837" w:rsidRPr="00F77170" w:rsidRDefault="00444837" w:rsidP="00444837">
      <w:pPr>
        <w:ind w:right="57"/>
        <w:rPr>
          <w:rFonts w:ascii="Times New Roman" w:hAnsi="Times New Roman"/>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791559BA" w14:textId="43202BDB" w:rsidR="003A3CCD" w:rsidRDefault="003A3CCD" w:rsidP="001911DF">
      <w:pPr>
        <w:autoSpaceDE w:val="0"/>
        <w:adjustRightInd w:val="0"/>
        <w:jc w:val="left"/>
        <w:rPr>
          <w:rFonts w:ascii="Calibri" w:hAnsi="Calibri" w:cs="Arial"/>
          <w:sz w:val="22"/>
          <w:szCs w:val="22"/>
        </w:rPr>
      </w:pPr>
    </w:p>
    <w:p w14:paraId="443F50FE" w14:textId="4C12F158" w:rsidR="003A3CCD" w:rsidRDefault="003A3CCD" w:rsidP="001911DF">
      <w:pPr>
        <w:autoSpaceDE w:val="0"/>
        <w:adjustRightInd w:val="0"/>
        <w:jc w:val="left"/>
        <w:rPr>
          <w:rFonts w:ascii="Calibri" w:hAnsi="Calibri" w:cs="Arial"/>
          <w:sz w:val="22"/>
          <w:szCs w:val="22"/>
        </w:rPr>
      </w:pPr>
    </w:p>
    <w:p w14:paraId="0DC1AB57" w14:textId="59D6F16F" w:rsidR="003A3CCD" w:rsidRDefault="003A3CCD" w:rsidP="001911DF">
      <w:pPr>
        <w:autoSpaceDE w:val="0"/>
        <w:adjustRightInd w:val="0"/>
        <w:jc w:val="left"/>
        <w:rPr>
          <w:rFonts w:ascii="Calibri" w:hAnsi="Calibri" w:cs="Arial"/>
          <w:sz w:val="22"/>
          <w:szCs w:val="22"/>
        </w:rPr>
      </w:pPr>
    </w:p>
    <w:p w14:paraId="25F91E72" w14:textId="6111BD33" w:rsidR="003A3CCD" w:rsidRDefault="003A3CCD" w:rsidP="001911DF">
      <w:pPr>
        <w:autoSpaceDE w:val="0"/>
        <w:adjustRightInd w:val="0"/>
        <w:jc w:val="left"/>
        <w:rPr>
          <w:rFonts w:ascii="Calibri" w:hAnsi="Calibri" w:cs="Arial"/>
          <w:sz w:val="22"/>
          <w:szCs w:val="22"/>
        </w:rPr>
      </w:pPr>
    </w:p>
    <w:p w14:paraId="009439CE" w14:textId="517A3301" w:rsidR="003A3CCD" w:rsidRDefault="003A3CCD" w:rsidP="001911DF">
      <w:pPr>
        <w:autoSpaceDE w:val="0"/>
        <w:adjustRightInd w:val="0"/>
        <w:jc w:val="left"/>
        <w:rPr>
          <w:rFonts w:ascii="Calibri" w:hAnsi="Calibri" w:cs="Arial"/>
          <w:sz w:val="22"/>
          <w:szCs w:val="22"/>
        </w:rPr>
      </w:pPr>
    </w:p>
    <w:p w14:paraId="58039CC8" w14:textId="1DA28DC8" w:rsidR="003A3CCD" w:rsidRDefault="003A3CCD" w:rsidP="001911DF">
      <w:pPr>
        <w:autoSpaceDE w:val="0"/>
        <w:adjustRightInd w:val="0"/>
        <w:jc w:val="left"/>
        <w:rPr>
          <w:rFonts w:ascii="Calibri" w:hAnsi="Calibri" w:cs="Arial"/>
          <w:sz w:val="22"/>
          <w:szCs w:val="22"/>
        </w:rPr>
      </w:pPr>
    </w:p>
    <w:p w14:paraId="0026056E" w14:textId="77777777" w:rsidR="003A3CCD" w:rsidRDefault="003A3CCD" w:rsidP="001911DF">
      <w:pPr>
        <w:autoSpaceDE w:val="0"/>
        <w:adjustRightInd w:val="0"/>
        <w:jc w:val="left"/>
        <w:rPr>
          <w:rFonts w:ascii="Calibri" w:hAnsi="Calibri" w:cs="Arial"/>
          <w:sz w:val="22"/>
          <w:szCs w:val="22"/>
        </w:rPr>
      </w:pPr>
    </w:p>
    <w:p w14:paraId="0225610B" w14:textId="6F088B3B" w:rsidR="0071556D" w:rsidRDefault="0071556D" w:rsidP="001911DF">
      <w:pPr>
        <w:autoSpaceDE w:val="0"/>
        <w:adjustRightInd w:val="0"/>
        <w:jc w:val="left"/>
        <w:rPr>
          <w:rFonts w:ascii="Calibri" w:hAnsi="Calibri" w:cs="Arial"/>
          <w:sz w:val="22"/>
          <w:szCs w:val="22"/>
        </w:rPr>
      </w:pPr>
    </w:p>
    <w:p w14:paraId="0FD3263A" w14:textId="77777777" w:rsidR="007D3F84" w:rsidRDefault="007D3F84" w:rsidP="001911DF">
      <w:pPr>
        <w:autoSpaceDE w:val="0"/>
        <w:adjustRightInd w:val="0"/>
        <w:jc w:val="left"/>
        <w:rPr>
          <w:rFonts w:ascii="Calibri" w:hAnsi="Calibri" w:cs="Arial"/>
          <w:sz w:val="22"/>
          <w:szCs w:val="22"/>
        </w:rPr>
      </w:pPr>
    </w:p>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p w14:paraId="6DB8B7C1" w14:textId="573388AA" w:rsidR="00640DA4" w:rsidRPr="00640DA4" w:rsidRDefault="009B693C" w:rsidP="00CF4674">
      <w:pPr>
        <w:spacing w:line="259" w:lineRule="auto"/>
        <w:jc w:val="center"/>
        <w:rPr>
          <w:rFonts w:ascii="Times New Roman" w:hAnsi="Times New Roman"/>
          <w:color w:val="000000"/>
          <w:sz w:val="24"/>
        </w:rPr>
      </w:pPr>
      <w:r>
        <w:rPr>
          <w:rFonts w:ascii="Times New Roman" w:hAnsi="Times New Roman"/>
          <w:color w:val="000000"/>
          <w:sz w:val="24"/>
        </w:rPr>
        <w:t>Kontrastné látky</w:t>
      </w:r>
    </w:p>
    <w:p w14:paraId="626E57BB" w14:textId="77777777" w:rsidR="00640DA4" w:rsidRDefault="00640DA4" w:rsidP="00640DA4">
      <w:pPr>
        <w:spacing w:line="259" w:lineRule="auto"/>
        <w:jc w:val="left"/>
        <w:rPr>
          <w:rFonts w:ascii="Times New Roman" w:hAnsi="Times New Roman"/>
          <w:color w:val="000000"/>
          <w:sz w:val="24"/>
        </w:rPr>
      </w:pPr>
      <w:r w:rsidRPr="00640DA4">
        <w:rPr>
          <w:rFonts w:ascii="Times New Roman" w:hAnsi="Times New Roman"/>
          <w:color w:val="000000"/>
          <w:sz w:val="24"/>
        </w:rPr>
        <w:t>Pozostáva nasledovných častí:</w:t>
      </w:r>
    </w:p>
    <w:tbl>
      <w:tblPr>
        <w:tblW w:w="9137" w:type="dxa"/>
        <w:tblInd w:w="70" w:type="dxa"/>
        <w:tblCellMar>
          <w:left w:w="70" w:type="dxa"/>
          <w:right w:w="70" w:type="dxa"/>
        </w:tblCellMar>
        <w:tblLook w:val="04A0" w:firstRow="1" w:lastRow="0" w:firstColumn="1" w:lastColumn="0" w:noHBand="0" w:noVBand="1"/>
      </w:tblPr>
      <w:tblGrid>
        <w:gridCol w:w="1626"/>
        <w:gridCol w:w="907"/>
        <w:gridCol w:w="2981"/>
        <w:gridCol w:w="470"/>
        <w:gridCol w:w="672"/>
        <w:gridCol w:w="501"/>
        <w:gridCol w:w="575"/>
        <w:gridCol w:w="1405"/>
      </w:tblGrid>
      <w:tr w:rsidR="009B693C" w:rsidRPr="00F41E00" w14:paraId="138A5954" w14:textId="77777777" w:rsidTr="00E0383F">
        <w:trPr>
          <w:gridAfter w:val="2"/>
          <w:wAfter w:w="1980" w:type="dxa"/>
          <w:trHeight w:val="3315"/>
        </w:trPr>
        <w:tc>
          <w:tcPr>
            <w:tcW w:w="1626" w:type="dxa"/>
            <w:tcBorders>
              <w:top w:val="single" w:sz="4" w:space="0" w:color="auto"/>
              <w:left w:val="single" w:sz="4" w:space="0" w:color="auto"/>
              <w:bottom w:val="single" w:sz="4" w:space="0" w:color="auto"/>
              <w:right w:val="single" w:sz="4" w:space="0" w:color="auto"/>
            </w:tcBorders>
            <w:shd w:val="clear" w:color="000000" w:fill="99CC00"/>
            <w:noWrap/>
            <w:vAlign w:val="bottom"/>
            <w:hideMark/>
          </w:tcPr>
          <w:p w14:paraId="6544E9CF" w14:textId="77777777" w:rsidR="009B693C" w:rsidRPr="00F41E00" w:rsidRDefault="009B693C" w:rsidP="005A6194">
            <w:pPr>
              <w:rPr>
                <w:rFonts w:cs="Calibri"/>
                <w:b/>
                <w:bCs/>
                <w:color w:val="000000"/>
              </w:rPr>
            </w:pPr>
            <w:r w:rsidRPr="00F41E00">
              <w:rPr>
                <w:rFonts w:cs="Calibri"/>
                <w:b/>
                <w:bCs/>
                <w:color w:val="000000"/>
              </w:rPr>
              <w:t>Účinná látka</w:t>
            </w:r>
          </w:p>
        </w:tc>
        <w:tc>
          <w:tcPr>
            <w:tcW w:w="907" w:type="dxa"/>
            <w:tcBorders>
              <w:top w:val="single" w:sz="4" w:space="0" w:color="auto"/>
              <w:left w:val="nil"/>
              <w:bottom w:val="single" w:sz="4" w:space="0" w:color="auto"/>
              <w:right w:val="single" w:sz="4" w:space="0" w:color="auto"/>
            </w:tcBorders>
            <w:shd w:val="clear" w:color="000000" w:fill="99CC00"/>
            <w:vAlign w:val="bottom"/>
            <w:hideMark/>
          </w:tcPr>
          <w:p w14:paraId="1FCA8790" w14:textId="77777777" w:rsidR="009B693C" w:rsidRPr="00F41E00" w:rsidRDefault="009B693C" w:rsidP="005A6194">
            <w:pPr>
              <w:rPr>
                <w:rFonts w:cs="Calibri"/>
                <w:b/>
                <w:bCs/>
                <w:color w:val="000000"/>
              </w:rPr>
            </w:pPr>
            <w:r w:rsidRPr="00F41E00">
              <w:rPr>
                <w:rFonts w:cs="Calibri"/>
                <w:b/>
                <w:bCs/>
                <w:color w:val="000000"/>
              </w:rPr>
              <w:t>Cesta podania</w:t>
            </w:r>
          </w:p>
        </w:tc>
        <w:tc>
          <w:tcPr>
            <w:tcW w:w="2981" w:type="dxa"/>
            <w:tcBorders>
              <w:top w:val="single" w:sz="4" w:space="0" w:color="auto"/>
              <w:left w:val="nil"/>
              <w:bottom w:val="single" w:sz="4" w:space="0" w:color="auto"/>
              <w:right w:val="single" w:sz="4" w:space="0" w:color="auto"/>
            </w:tcBorders>
            <w:shd w:val="clear" w:color="000000" w:fill="99CC00"/>
            <w:vAlign w:val="bottom"/>
            <w:hideMark/>
          </w:tcPr>
          <w:p w14:paraId="37BF5F3A" w14:textId="77777777" w:rsidR="009B693C" w:rsidRPr="00F41E00" w:rsidRDefault="009B693C" w:rsidP="005A6194">
            <w:pPr>
              <w:rPr>
                <w:rFonts w:cs="Calibri"/>
                <w:b/>
                <w:bCs/>
                <w:color w:val="000000"/>
              </w:rPr>
            </w:pPr>
            <w:r w:rsidRPr="00F41E00">
              <w:rPr>
                <w:rFonts w:cs="Calibri"/>
                <w:b/>
                <w:bCs/>
                <w:color w:val="000000"/>
              </w:rPr>
              <w:t xml:space="preserve">Množstvo </w:t>
            </w:r>
            <w:proofErr w:type="spellStart"/>
            <w:r w:rsidRPr="00F41E00">
              <w:rPr>
                <w:rFonts w:cs="Calibri"/>
                <w:b/>
                <w:bCs/>
                <w:color w:val="000000"/>
              </w:rPr>
              <w:t>účínnej</w:t>
            </w:r>
            <w:proofErr w:type="spellEnd"/>
            <w:r w:rsidRPr="00F41E00">
              <w:rPr>
                <w:rFonts w:cs="Calibri"/>
                <w:b/>
                <w:bCs/>
                <w:color w:val="000000"/>
              </w:rPr>
              <w:t xml:space="preserve"> látky v mernej jednotke</w:t>
            </w:r>
          </w:p>
        </w:tc>
        <w:tc>
          <w:tcPr>
            <w:tcW w:w="1643" w:type="dxa"/>
            <w:gridSpan w:val="3"/>
            <w:tcBorders>
              <w:top w:val="single" w:sz="8" w:space="0" w:color="auto"/>
              <w:left w:val="single" w:sz="8" w:space="0" w:color="auto"/>
              <w:bottom w:val="single" w:sz="8" w:space="0" w:color="auto"/>
              <w:right w:val="single" w:sz="4" w:space="0" w:color="4C4C4C"/>
            </w:tcBorders>
            <w:shd w:val="clear" w:color="FFCC00" w:fill="99CC00"/>
            <w:vAlign w:val="bottom"/>
            <w:hideMark/>
          </w:tcPr>
          <w:p w14:paraId="43B50B96" w14:textId="77777777" w:rsidR="009B693C" w:rsidRPr="00F41E00" w:rsidRDefault="009B693C" w:rsidP="005A6194">
            <w:pPr>
              <w:rPr>
                <w:rFonts w:cs="Calibri"/>
                <w:b/>
                <w:bCs/>
                <w:color w:val="000000"/>
              </w:rPr>
            </w:pPr>
            <w:r w:rsidRPr="00F41E00">
              <w:rPr>
                <w:rFonts w:cs="Calibri"/>
                <w:b/>
                <w:bCs/>
                <w:color w:val="000000"/>
              </w:rPr>
              <w:t>Celkový požadovaný počet merných jednotiek (</w:t>
            </w:r>
            <w:proofErr w:type="spellStart"/>
            <w:r w:rsidRPr="00F41E00">
              <w:rPr>
                <w:rFonts w:cs="Calibri"/>
                <w:b/>
                <w:bCs/>
                <w:color w:val="000000"/>
              </w:rPr>
              <w:t>amp</w:t>
            </w:r>
            <w:proofErr w:type="spellEnd"/>
            <w:r w:rsidRPr="00F41E00">
              <w:rPr>
                <w:rFonts w:cs="Calibri"/>
                <w:b/>
                <w:bCs/>
                <w:color w:val="000000"/>
              </w:rPr>
              <w:t>/</w:t>
            </w:r>
            <w:proofErr w:type="spellStart"/>
            <w:r w:rsidRPr="00F41E00">
              <w:rPr>
                <w:rFonts w:cs="Calibri"/>
                <w:b/>
                <w:bCs/>
                <w:color w:val="000000"/>
              </w:rPr>
              <w:t>tbl</w:t>
            </w:r>
            <w:proofErr w:type="spellEnd"/>
            <w:r w:rsidRPr="00F41E00">
              <w:rPr>
                <w:rFonts w:cs="Calibri"/>
                <w:b/>
                <w:bCs/>
                <w:color w:val="000000"/>
              </w:rPr>
              <w:t>/ks/</w:t>
            </w:r>
            <w:proofErr w:type="spellStart"/>
            <w:r w:rsidRPr="00F41E00">
              <w:rPr>
                <w:rFonts w:cs="Calibri"/>
                <w:b/>
                <w:bCs/>
                <w:color w:val="000000"/>
              </w:rPr>
              <w:t>lag</w:t>
            </w:r>
            <w:proofErr w:type="spellEnd"/>
            <w:r w:rsidRPr="00F41E00">
              <w:rPr>
                <w:rFonts w:cs="Calibri"/>
                <w:b/>
                <w:bCs/>
                <w:color w:val="000000"/>
              </w:rPr>
              <w:t xml:space="preserve">) na </w:t>
            </w:r>
            <w:r>
              <w:rPr>
                <w:rFonts w:cs="Calibri"/>
                <w:b/>
                <w:bCs/>
                <w:color w:val="000000"/>
              </w:rPr>
              <w:t>1</w:t>
            </w:r>
            <w:r w:rsidRPr="00F41E00">
              <w:rPr>
                <w:rFonts w:cs="Calibri"/>
                <w:b/>
                <w:bCs/>
                <w:color w:val="000000"/>
              </w:rPr>
              <w:t xml:space="preserve"> rok</w:t>
            </w:r>
          </w:p>
        </w:tc>
      </w:tr>
      <w:tr w:rsidR="00E0383F" w:rsidRPr="00F41E00" w14:paraId="3C0A7500" w14:textId="77777777" w:rsidTr="00E0383F">
        <w:trPr>
          <w:trHeight w:val="375"/>
        </w:trPr>
        <w:tc>
          <w:tcPr>
            <w:tcW w:w="5984" w:type="dxa"/>
            <w:gridSpan w:val="4"/>
            <w:tcBorders>
              <w:top w:val="nil"/>
              <w:left w:val="nil"/>
              <w:bottom w:val="nil"/>
              <w:right w:val="nil"/>
            </w:tcBorders>
            <w:shd w:val="clear" w:color="auto" w:fill="auto"/>
            <w:noWrap/>
            <w:vAlign w:val="bottom"/>
          </w:tcPr>
          <w:tbl>
            <w:tblPr>
              <w:tblW w:w="5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606"/>
              <w:gridCol w:w="2371"/>
              <w:gridCol w:w="1021"/>
            </w:tblGrid>
            <w:tr w:rsidR="00E0383F" w14:paraId="37FD9835" w14:textId="77777777" w:rsidTr="0074789E">
              <w:trPr>
                <w:trHeight w:val="375"/>
              </w:trPr>
              <w:tc>
                <w:tcPr>
                  <w:tcW w:w="1836" w:type="dxa"/>
                  <w:shd w:val="clear" w:color="auto" w:fill="auto"/>
                  <w:noWrap/>
                  <w:hideMark/>
                </w:tcPr>
                <w:p w14:paraId="6F82DE46" w14:textId="77777777" w:rsidR="00E0383F" w:rsidRPr="00E60EC1" w:rsidRDefault="00E0383F" w:rsidP="004B3699">
                  <w:pPr>
                    <w:rPr>
                      <w:rFonts w:cs="Calibri"/>
                      <w:b/>
                      <w:bCs/>
                      <w:color w:val="000000"/>
                      <w:sz w:val="24"/>
                    </w:rPr>
                  </w:pPr>
                  <w:r w:rsidRPr="00E60EC1">
                    <w:rPr>
                      <w:rFonts w:cs="Calibri"/>
                      <w:b/>
                      <w:bCs/>
                      <w:color w:val="000000"/>
                      <w:sz w:val="24"/>
                    </w:rPr>
                    <w:t>Časť 1</w:t>
                  </w:r>
                </w:p>
              </w:tc>
              <w:tc>
                <w:tcPr>
                  <w:tcW w:w="606" w:type="dxa"/>
                  <w:shd w:val="clear" w:color="auto" w:fill="auto"/>
                  <w:hideMark/>
                </w:tcPr>
                <w:p w14:paraId="0A96121A" w14:textId="77777777" w:rsidR="00E0383F" w:rsidRPr="00E60EC1" w:rsidRDefault="00E0383F" w:rsidP="004B3699">
                  <w:pPr>
                    <w:rPr>
                      <w:rFonts w:cs="Calibri"/>
                      <w:b/>
                      <w:bCs/>
                      <w:color w:val="000000"/>
                      <w:sz w:val="24"/>
                    </w:rPr>
                  </w:pPr>
                </w:p>
              </w:tc>
              <w:tc>
                <w:tcPr>
                  <w:tcW w:w="2371" w:type="dxa"/>
                  <w:shd w:val="clear" w:color="auto" w:fill="auto"/>
                  <w:hideMark/>
                </w:tcPr>
                <w:p w14:paraId="3A412DDC" w14:textId="77777777" w:rsidR="00E0383F" w:rsidRPr="00E60EC1" w:rsidRDefault="00E0383F" w:rsidP="004B3699">
                  <w:pPr>
                    <w:rPr>
                      <w:rFonts w:ascii="Times New Roman" w:hAnsi="Times New Roman"/>
                      <w:szCs w:val="20"/>
                    </w:rPr>
                  </w:pPr>
                </w:p>
              </w:tc>
              <w:tc>
                <w:tcPr>
                  <w:tcW w:w="1021" w:type="dxa"/>
                  <w:shd w:val="clear" w:color="auto" w:fill="auto"/>
                  <w:hideMark/>
                </w:tcPr>
                <w:p w14:paraId="71893686" w14:textId="77777777" w:rsidR="00E0383F" w:rsidRPr="00E60EC1" w:rsidRDefault="00E0383F" w:rsidP="004B3699">
                  <w:pPr>
                    <w:rPr>
                      <w:rFonts w:ascii="Times New Roman" w:hAnsi="Times New Roman"/>
                      <w:szCs w:val="20"/>
                    </w:rPr>
                  </w:pPr>
                </w:p>
              </w:tc>
            </w:tr>
            <w:tr w:rsidR="00E0383F" w14:paraId="52A054E9" w14:textId="77777777" w:rsidTr="0074789E">
              <w:trPr>
                <w:trHeight w:val="255"/>
              </w:trPr>
              <w:tc>
                <w:tcPr>
                  <w:tcW w:w="1836" w:type="dxa"/>
                  <w:shd w:val="clear" w:color="auto" w:fill="auto"/>
                  <w:noWrap/>
                  <w:hideMark/>
                </w:tcPr>
                <w:p w14:paraId="16C507E4" w14:textId="77777777" w:rsidR="00E0383F" w:rsidRPr="00E60EC1" w:rsidRDefault="00E0383F" w:rsidP="004B3699">
                  <w:pPr>
                    <w:rPr>
                      <w:rFonts w:cs="Arial"/>
                      <w:szCs w:val="20"/>
                    </w:rPr>
                  </w:pPr>
                  <w:r w:rsidRPr="00E60EC1">
                    <w:rPr>
                      <w:rFonts w:cs="Arial"/>
                      <w:szCs w:val="20"/>
                    </w:rPr>
                    <w:t xml:space="preserve">Kyselina </w:t>
                  </w:r>
                  <w:proofErr w:type="spellStart"/>
                  <w:r w:rsidRPr="00E60EC1">
                    <w:rPr>
                      <w:rFonts w:cs="Arial"/>
                      <w:szCs w:val="20"/>
                    </w:rPr>
                    <w:t>amidotrizoová</w:t>
                  </w:r>
                  <w:proofErr w:type="spellEnd"/>
                </w:p>
              </w:tc>
              <w:tc>
                <w:tcPr>
                  <w:tcW w:w="606" w:type="dxa"/>
                  <w:shd w:val="clear" w:color="auto" w:fill="auto"/>
                  <w:noWrap/>
                  <w:hideMark/>
                </w:tcPr>
                <w:p w14:paraId="1FCC791E" w14:textId="77777777" w:rsidR="00E0383F" w:rsidRPr="00E60EC1" w:rsidRDefault="00E0383F" w:rsidP="004B3699">
                  <w:pPr>
                    <w:rPr>
                      <w:rFonts w:cs="Arial"/>
                      <w:szCs w:val="20"/>
                    </w:rPr>
                  </w:pPr>
                  <w:proofErr w:type="spellStart"/>
                  <w:r w:rsidRPr="00E60EC1">
                    <w:rPr>
                      <w:rFonts w:cs="Arial"/>
                      <w:szCs w:val="20"/>
                    </w:rPr>
                    <w:t>sol</w:t>
                  </w:r>
                  <w:proofErr w:type="spellEnd"/>
                </w:p>
              </w:tc>
              <w:tc>
                <w:tcPr>
                  <w:tcW w:w="2371" w:type="dxa"/>
                  <w:shd w:val="clear" w:color="auto" w:fill="auto"/>
                  <w:noWrap/>
                  <w:hideMark/>
                </w:tcPr>
                <w:p w14:paraId="024F2BB9" w14:textId="77777777" w:rsidR="00E0383F" w:rsidRPr="00E60EC1" w:rsidRDefault="00E0383F" w:rsidP="004B3699">
                  <w:pPr>
                    <w:rPr>
                      <w:rFonts w:cs="Arial"/>
                      <w:szCs w:val="20"/>
                    </w:rPr>
                  </w:pPr>
                  <w:r w:rsidRPr="00E60EC1">
                    <w:rPr>
                      <w:rFonts w:cs="Arial"/>
                      <w:szCs w:val="20"/>
                    </w:rPr>
                    <w:t>1x20 ml (76%)</w:t>
                  </w:r>
                </w:p>
              </w:tc>
              <w:tc>
                <w:tcPr>
                  <w:tcW w:w="1021" w:type="dxa"/>
                  <w:shd w:val="clear" w:color="auto" w:fill="auto"/>
                  <w:noWrap/>
                  <w:hideMark/>
                </w:tcPr>
                <w:p w14:paraId="324D180C" w14:textId="0DB019D5" w:rsidR="00E0383F" w:rsidRPr="00E60EC1" w:rsidRDefault="00E0383F" w:rsidP="004B3699">
                  <w:pPr>
                    <w:jc w:val="right"/>
                    <w:rPr>
                      <w:rFonts w:cs="Arial"/>
                      <w:szCs w:val="20"/>
                    </w:rPr>
                  </w:pPr>
                  <w:r w:rsidRPr="00E60EC1">
                    <w:rPr>
                      <w:rFonts w:cs="Arial"/>
                      <w:szCs w:val="20"/>
                    </w:rPr>
                    <w:t>42</w:t>
                  </w:r>
                  <w:r w:rsidR="00BB636C">
                    <w:rPr>
                      <w:rFonts w:cs="Arial"/>
                      <w:szCs w:val="20"/>
                    </w:rPr>
                    <w:t>0</w:t>
                  </w:r>
                  <w:r w:rsidRPr="00E60EC1">
                    <w:rPr>
                      <w:rFonts w:cs="Arial"/>
                      <w:szCs w:val="20"/>
                    </w:rPr>
                    <w:t>0</w:t>
                  </w:r>
                </w:p>
              </w:tc>
            </w:tr>
            <w:tr w:rsidR="00E0383F" w14:paraId="7C075BF8" w14:textId="77777777" w:rsidTr="0074789E">
              <w:trPr>
                <w:trHeight w:val="255"/>
              </w:trPr>
              <w:tc>
                <w:tcPr>
                  <w:tcW w:w="1836" w:type="dxa"/>
                  <w:shd w:val="clear" w:color="auto" w:fill="auto"/>
                  <w:noWrap/>
                  <w:hideMark/>
                </w:tcPr>
                <w:p w14:paraId="6BE6433C" w14:textId="77777777" w:rsidR="00E0383F" w:rsidRPr="00E60EC1" w:rsidRDefault="00E0383F" w:rsidP="004B3699">
                  <w:pPr>
                    <w:rPr>
                      <w:rFonts w:cs="Arial"/>
                      <w:b/>
                      <w:bCs/>
                      <w:szCs w:val="20"/>
                    </w:rPr>
                  </w:pPr>
                  <w:r w:rsidRPr="00E60EC1">
                    <w:rPr>
                      <w:rFonts w:cs="Arial"/>
                      <w:b/>
                      <w:bCs/>
                      <w:szCs w:val="20"/>
                    </w:rPr>
                    <w:t>Časť 2</w:t>
                  </w:r>
                </w:p>
              </w:tc>
              <w:tc>
                <w:tcPr>
                  <w:tcW w:w="606" w:type="dxa"/>
                  <w:shd w:val="clear" w:color="auto" w:fill="auto"/>
                  <w:noWrap/>
                  <w:hideMark/>
                </w:tcPr>
                <w:p w14:paraId="7BAE57C5" w14:textId="77777777" w:rsidR="00E0383F" w:rsidRPr="00E60EC1" w:rsidRDefault="00E0383F" w:rsidP="004B3699">
                  <w:pPr>
                    <w:rPr>
                      <w:rFonts w:cs="Arial"/>
                      <w:b/>
                      <w:bCs/>
                      <w:szCs w:val="20"/>
                    </w:rPr>
                  </w:pPr>
                </w:p>
              </w:tc>
              <w:tc>
                <w:tcPr>
                  <w:tcW w:w="2371" w:type="dxa"/>
                  <w:shd w:val="clear" w:color="auto" w:fill="auto"/>
                  <w:noWrap/>
                  <w:hideMark/>
                </w:tcPr>
                <w:p w14:paraId="6A6A0DE2" w14:textId="77777777" w:rsidR="00E0383F" w:rsidRPr="00E60EC1" w:rsidRDefault="00E0383F" w:rsidP="004B3699">
                  <w:pPr>
                    <w:rPr>
                      <w:rFonts w:ascii="Times New Roman" w:hAnsi="Times New Roman"/>
                      <w:szCs w:val="20"/>
                    </w:rPr>
                  </w:pPr>
                </w:p>
              </w:tc>
              <w:tc>
                <w:tcPr>
                  <w:tcW w:w="1021" w:type="dxa"/>
                  <w:shd w:val="clear" w:color="auto" w:fill="auto"/>
                  <w:noWrap/>
                  <w:hideMark/>
                </w:tcPr>
                <w:p w14:paraId="01A397E8" w14:textId="77777777" w:rsidR="00E0383F" w:rsidRPr="00E60EC1" w:rsidRDefault="00E0383F" w:rsidP="004B3699">
                  <w:pPr>
                    <w:rPr>
                      <w:rFonts w:ascii="Times New Roman" w:hAnsi="Times New Roman"/>
                      <w:szCs w:val="20"/>
                    </w:rPr>
                  </w:pPr>
                </w:p>
              </w:tc>
            </w:tr>
            <w:tr w:rsidR="00E0383F" w14:paraId="5B1CBF87" w14:textId="77777777" w:rsidTr="0074789E">
              <w:trPr>
                <w:trHeight w:val="255"/>
              </w:trPr>
              <w:tc>
                <w:tcPr>
                  <w:tcW w:w="1836" w:type="dxa"/>
                  <w:shd w:val="clear" w:color="auto" w:fill="auto"/>
                  <w:noWrap/>
                  <w:hideMark/>
                </w:tcPr>
                <w:p w14:paraId="41603E3E" w14:textId="77777777" w:rsidR="00E0383F" w:rsidRPr="00E60EC1" w:rsidRDefault="00E0383F" w:rsidP="004B3699">
                  <w:pPr>
                    <w:rPr>
                      <w:rFonts w:cs="Arial"/>
                      <w:szCs w:val="20"/>
                    </w:rPr>
                  </w:pPr>
                  <w:proofErr w:type="spellStart"/>
                  <w:r w:rsidRPr="00E60EC1">
                    <w:rPr>
                      <w:rFonts w:cs="Arial"/>
                      <w:szCs w:val="20"/>
                    </w:rPr>
                    <w:t>Jopromid</w:t>
                  </w:r>
                  <w:proofErr w:type="spellEnd"/>
                </w:p>
              </w:tc>
              <w:tc>
                <w:tcPr>
                  <w:tcW w:w="606" w:type="dxa"/>
                  <w:shd w:val="clear" w:color="auto" w:fill="auto"/>
                  <w:noWrap/>
                  <w:hideMark/>
                </w:tcPr>
                <w:p w14:paraId="2440AD5D" w14:textId="77777777" w:rsidR="00E0383F" w:rsidRPr="00E60EC1" w:rsidRDefault="00E0383F" w:rsidP="004B3699">
                  <w:pPr>
                    <w:rPr>
                      <w:rFonts w:cs="Arial"/>
                      <w:szCs w:val="20"/>
                    </w:rPr>
                  </w:pPr>
                  <w:proofErr w:type="spellStart"/>
                  <w:r w:rsidRPr="00E60EC1">
                    <w:rPr>
                      <w:rFonts w:cs="Arial"/>
                      <w:szCs w:val="20"/>
                    </w:rPr>
                    <w:t>sol</w:t>
                  </w:r>
                  <w:proofErr w:type="spellEnd"/>
                </w:p>
              </w:tc>
              <w:tc>
                <w:tcPr>
                  <w:tcW w:w="2371" w:type="dxa"/>
                  <w:shd w:val="clear" w:color="auto" w:fill="auto"/>
                  <w:noWrap/>
                  <w:hideMark/>
                </w:tcPr>
                <w:p w14:paraId="60477E48" w14:textId="77777777" w:rsidR="00E0383F" w:rsidRPr="00E60EC1" w:rsidRDefault="00E0383F" w:rsidP="004B3699">
                  <w:pPr>
                    <w:rPr>
                      <w:rFonts w:cs="Arial"/>
                      <w:szCs w:val="20"/>
                    </w:rPr>
                  </w:pPr>
                  <w:r w:rsidRPr="00E60EC1">
                    <w:rPr>
                      <w:rFonts w:cs="Arial"/>
                      <w:szCs w:val="20"/>
                    </w:rPr>
                    <w:t xml:space="preserve">1x300 </w:t>
                  </w:r>
                  <w:proofErr w:type="spellStart"/>
                  <w:r w:rsidRPr="00E60EC1">
                    <w:rPr>
                      <w:rFonts w:cs="Arial"/>
                      <w:szCs w:val="20"/>
                    </w:rPr>
                    <w:t>mgI</w:t>
                  </w:r>
                  <w:proofErr w:type="spellEnd"/>
                  <w:r w:rsidRPr="00E60EC1">
                    <w:rPr>
                      <w:rFonts w:cs="Arial"/>
                      <w:szCs w:val="20"/>
                    </w:rPr>
                    <w:t>/ml/100 ml</w:t>
                  </w:r>
                </w:p>
              </w:tc>
              <w:tc>
                <w:tcPr>
                  <w:tcW w:w="1021" w:type="dxa"/>
                  <w:shd w:val="clear" w:color="auto" w:fill="auto"/>
                  <w:noWrap/>
                  <w:hideMark/>
                </w:tcPr>
                <w:p w14:paraId="31C48485" w14:textId="37DBCAC9" w:rsidR="00E0383F" w:rsidRPr="00E60EC1" w:rsidRDefault="00E0383F" w:rsidP="004B3699">
                  <w:pPr>
                    <w:jc w:val="right"/>
                    <w:rPr>
                      <w:rFonts w:cs="Arial"/>
                      <w:szCs w:val="20"/>
                    </w:rPr>
                  </w:pPr>
                  <w:r w:rsidRPr="00E60EC1">
                    <w:rPr>
                      <w:rFonts w:cs="Arial"/>
                      <w:szCs w:val="20"/>
                    </w:rPr>
                    <w:t>15</w:t>
                  </w:r>
                  <w:r w:rsidR="00BB636C">
                    <w:rPr>
                      <w:rFonts w:cs="Arial"/>
                      <w:szCs w:val="20"/>
                    </w:rPr>
                    <w:t>0</w:t>
                  </w:r>
                </w:p>
              </w:tc>
            </w:tr>
            <w:tr w:rsidR="00E0383F" w14:paraId="72DA1C9B" w14:textId="77777777" w:rsidTr="0074789E">
              <w:trPr>
                <w:trHeight w:val="255"/>
              </w:trPr>
              <w:tc>
                <w:tcPr>
                  <w:tcW w:w="1836" w:type="dxa"/>
                  <w:shd w:val="clear" w:color="auto" w:fill="auto"/>
                  <w:noWrap/>
                  <w:hideMark/>
                </w:tcPr>
                <w:p w14:paraId="78EC7661" w14:textId="77777777" w:rsidR="00E0383F" w:rsidRPr="00E60EC1" w:rsidRDefault="00E0383F" w:rsidP="004B3699">
                  <w:pPr>
                    <w:rPr>
                      <w:rFonts w:cs="Arial"/>
                      <w:szCs w:val="20"/>
                    </w:rPr>
                  </w:pPr>
                  <w:proofErr w:type="spellStart"/>
                  <w:r w:rsidRPr="00E60EC1">
                    <w:rPr>
                      <w:rFonts w:cs="Arial"/>
                      <w:szCs w:val="20"/>
                    </w:rPr>
                    <w:t>Jopromid</w:t>
                  </w:r>
                  <w:proofErr w:type="spellEnd"/>
                </w:p>
              </w:tc>
              <w:tc>
                <w:tcPr>
                  <w:tcW w:w="606" w:type="dxa"/>
                  <w:shd w:val="clear" w:color="auto" w:fill="auto"/>
                  <w:noWrap/>
                  <w:hideMark/>
                </w:tcPr>
                <w:p w14:paraId="22866D5D" w14:textId="77777777" w:rsidR="00E0383F" w:rsidRPr="00E60EC1" w:rsidRDefault="00E0383F" w:rsidP="004B3699">
                  <w:pPr>
                    <w:rPr>
                      <w:rFonts w:cs="Arial"/>
                      <w:szCs w:val="20"/>
                    </w:rPr>
                  </w:pPr>
                  <w:proofErr w:type="spellStart"/>
                  <w:r w:rsidRPr="00E60EC1">
                    <w:rPr>
                      <w:rFonts w:cs="Arial"/>
                      <w:szCs w:val="20"/>
                    </w:rPr>
                    <w:t>sol</w:t>
                  </w:r>
                  <w:proofErr w:type="spellEnd"/>
                </w:p>
              </w:tc>
              <w:tc>
                <w:tcPr>
                  <w:tcW w:w="2371" w:type="dxa"/>
                  <w:shd w:val="clear" w:color="auto" w:fill="auto"/>
                  <w:noWrap/>
                  <w:hideMark/>
                </w:tcPr>
                <w:p w14:paraId="1A1E41A9" w14:textId="77777777" w:rsidR="00E0383F" w:rsidRPr="00E60EC1" w:rsidRDefault="00E0383F" w:rsidP="004B3699">
                  <w:pPr>
                    <w:rPr>
                      <w:rFonts w:cs="Arial"/>
                      <w:szCs w:val="20"/>
                    </w:rPr>
                  </w:pPr>
                  <w:r w:rsidRPr="00E60EC1">
                    <w:rPr>
                      <w:rFonts w:cs="Arial"/>
                      <w:szCs w:val="20"/>
                    </w:rPr>
                    <w:t xml:space="preserve">1x370 </w:t>
                  </w:r>
                  <w:proofErr w:type="spellStart"/>
                  <w:r w:rsidRPr="00E60EC1">
                    <w:rPr>
                      <w:rFonts w:cs="Arial"/>
                      <w:szCs w:val="20"/>
                    </w:rPr>
                    <w:t>mgI</w:t>
                  </w:r>
                  <w:proofErr w:type="spellEnd"/>
                  <w:r w:rsidRPr="00E60EC1">
                    <w:rPr>
                      <w:rFonts w:cs="Arial"/>
                      <w:szCs w:val="20"/>
                    </w:rPr>
                    <w:t>/ml/500 ml</w:t>
                  </w:r>
                </w:p>
              </w:tc>
              <w:tc>
                <w:tcPr>
                  <w:tcW w:w="1021" w:type="dxa"/>
                  <w:shd w:val="clear" w:color="auto" w:fill="auto"/>
                  <w:noWrap/>
                  <w:hideMark/>
                </w:tcPr>
                <w:p w14:paraId="15C99EB4" w14:textId="77777777" w:rsidR="00E0383F" w:rsidRPr="00E60EC1" w:rsidRDefault="00E0383F" w:rsidP="004B3699">
                  <w:pPr>
                    <w:jc w:val="right"/>
                    <w:rPr>
                      <w:rFonts w:cs="Arial"/>
                      <w:szCs w:val="20"/>
                    </w:rPr>
                  </w:pPr>
                  <w:r w:rsidRPr="00E60EC1">
                    <w:rPr>
                      <w:rFonts w:cs="Arial"/>
                      <w:szCs w:val="20"/>
                    </w:rPr>
                    <w:t>280</w:t>
                  </w:r>
                </w:p>
              </w:tc>
            </w:tr>
            <w:tr w:rsidR="00E0383F" w14:paraId="4BF22E1B" w14:textId="77777777" w:rsidTr="0074789E">
              <w:trPr>
                <w:trHeight w:val="255"/>
              </w:trPr>
              <w:tc>
                <w:tcPr>
                  <w:tcW w:w="1836" w:type="dxa"/>
                  <w:shd w:val="clear" w:color="auto" w:fill="auto"/>
                  <w:noWrap/>
                  <w:hideMark/>
                </w:tcPr>
                <w:p w14:paraId="34884F82" w14:textId="77777777" w:rsidR="00E0383F" w:rsidRPr="00E60EC1" w:rsidRDefault="00E0383F" w:rsidP="004B3699">
                  <w:pPr>
                    <w:rPr>
                      <w:rFonts w:cs="Arial"/>
                      <w:szCs w:val="20"/>
                    </w:rPr>
                  </w:pPr>
                  <w:proofErr w:type="spellStart"/>
                  <w:r w:rsidRPr="00E60EC1">
                    <w:rPr>
                      <w:rFonts w:cs="Arial"/>
                      <w:szCs w:val="20"/>
                    </w:rPr>
                    <w:t>Jopromid</w:t>
                  </w:r>
                  <w:proofErr w:type="spellEnd"/>
                </w:p>
              </w:tc>
              <w:tc>
                <w:tcPr>
                  <w:tcW w:w="606" w:type="dxa"/>
                  <w:shd w:val="clear" w:color="auto" w:fill="auto"/>
                  <w:noWrap/>
                  <w:hideMark/>
                </w:tcPr>
                <w:p w14:paraId="6C5F08F6" w14:textId="77777777" w:rsidR="00E0383F" w:rsidRPr="00E60EC1" w:rsidRDefault="00E0383F" w:rsidP="004B3699">
                  <w:pPr>
                    <w:rPr>
                      <w:rFonts w:cs="Arial"/>
                      <w:szCs w:val="20"/>
                    </w:rPr>
                  </w:pPr>
                  <w:proofErr w:type="spellStart"/>
                  <w:r w:rsidRPr="00E60EC1">
                    <w:rPr>
                      <w:rFonts w:cs="Arial"/>
                      <w:szCs w:val="20"/>
                    </w:rPr>
                    <w:t>sol</w:t>
                  </w:r>
                  <w:proofErr w:type="spellEnd"/>
                </w:p>
              </w:tc>
              <w:tc>
                <w:tcPr>
                  <w:tcW w:w="2371" w:type="dxa"/>
                  <w:shd w:val="clear" w:color="auto" w:fill="auto"/>
                  <w:noWrap/>
                  <w:hideMark/>
                </w:tcPr>
                <w:p w14:paraId="14E7C44C" w14:textId="77777777" w:rsidR="00E0383F" w:rsidRPr="00E60EC1" w:rsidRDefault="00E0383F" w:rsidP="004B3699">
                  <w:pPr>
                    <w:rPr>
                      <w:rFonts w:cs="Arial"/>
                      <w:szCs w:val="20"/>
                    </w:rPr>
                  </w:pPr>
                  <w:r w:rsidRPr="00E60EC1">
                    <w:rPr>
                      <w:rFonts w:cs="Arial"/>
                      <w:szCs w:val="20"/>
                    </w:rPr>
                    <w:t xml:space="preserve">1x370 </w:t>
                  </w:r>
                  <w:proofErr w:type="spellStart"/>
                  <w:r w:rsidRPr="00E60EC1">
                    <w:rPr>
                      <w:rFonts w:cs="Arial"/>
                      <w:szCs w:val="20"/>
                    </w:rPr>
                    <w:t>mgI</w:t>
                  </w:r>
                  <w:proofErr w:type="spellEnd"/>
                  <w:r w:rsidRPr="00E60EC1">
                    <w:rPr>
                      <w:rFonts w:cs="Arial"/>
                      <w:szCs w:val="20"/>
                    </w:rPr>
                    <w:t>/ml/200 ml</w:t>
                  </w:r>
                </w:p>
              </w:tc>
              <w:tc>
                <w:tcPr>
                  <w:tcW w:w="1021" w:type="dxa"/>
                  <w:shd w:val="clear" w:color="auto" w:fill="auto"/>
                  <w:noWrap/>
                  <w:hideMark/>
                </w:tcPr>
                <w:p w14:paraId="1A626610" w14:textId="77777777" w:rsidR="00E0383F" w:rsidRPr="00E60EC1" w:rsidRDefault="00E0383F" w:rsidP="004B3699">
                  <w:pPr>
                    <w:jc w:val="right"/>
                    <w:rPr>
                      <w:rFonts w:cs="Arial"/>
                      <w:szCs w:val="20"/>
                    </w:rPr>
                  </w:pPr>
                  <w:r w:rsidRPr="00E60EC1">
                    <w:rPr>
                      <w:rFonts w:cs="Arial"/>
                      <w:szCs w:val="20"/>
                    </w:rPr>
                    <w:t>150</w:t>
                  </w:r>
                </w:p>
              </w:tc>
            </w:tr>
          </w:tbl>
          <w:p w14:paraId="24DFA7CA" w14:textId="77777777" w:rsidR="00E0383F" w:rsidRPr="00F41E00" w:rsidRDefault="00E0383F" w:rsidP="004B3699">
            <w:pPr>
              <w:rPr>
                <w:rFonts w:cs="Calibri"/>
                <w:b/>
                <w:bCs/>
                <w:color w:val="000000"/>
              </w:rPr>
            </w:pPr>
          </w:p>
        </w:tc>
        <w:tc>
          <w:tcPr>
            <w:tcW w:w="672" w:type="dxa"/>
            <w:tcBorders>
              <w:top w:val="nil"/>
              <w:left w:val="nil"/>
              <w:bottom w:val="nil"/>
              <w:right w:val="nil"/>
            </w:tcBorders>
            <w:shd w:val="clear" w:color="auto" w:fill="auto"/>
            <w:vAlign w:val="bottom"/>
          </w:tcPr>
          <w:p w14:paraId="3334AC07" w14:textId="77777777" w:rsidR="00E0383F" w:rsidRPr="00F41E00" w:rsidRDefault="00E0383F" w:rsidP="004B3699">
            <w:pPr>
              <w:rPr>
                <w:rFonts w:ascii="Times New Roman" w:hAnsi="Times New Roman"/>
                <w:szCs w:val="20"/>
              </w:rPr>
            </w:pPr>
          </w:p>
        </w:tc>
        <w:tc>
          <w:tcPr>
            <w:tcW w:w="1076" w:type="dxa"/>
            <w:gridSpan w:val="2"/>
            <w:tcBorders>
              <w:top w:val="nil"/>
              <w:left w:val="nil"/>
              <w:bottom w:val="nil"/>
              <w:right w:val="nil"/>
            </w:tcBorders>
            <w:shd w:val="clear" w:color="auto" w:fill="auto"/>
            <w:vAlign w:val="bottom"/>
          </w:tcPr>
          <w:p w14:paraId="06B85280" w14:textId="77777777" w:rsidR="00E0383F" w:rsidRPr="00F41E00" w:rsidRDefault="00E0383F" w:rsidP="004B3699">
            <w:pPr>
              <w:rPr>
                <w:rFonts w:ascii="Times New Roman" w:hAnsi="Times New Roman"/>
                <w:szCs w:val="20"/>
              </w:rPr>
            </w:pPr>
          </w:p>
        </w:tc>
        <w:tc>
          <w:tcPr>
            <w:tcW w:w="1405" w:type="dxa"/>
            <w:tcBorders>
              <w:top w:val="nil"/>
              <w:left w:val="nil"/>
              <w:bottom w:val="nil"/>
              <w:right w:val="nil"/>
            </w:tcBorders>
            <w:shd w:val="clear" w:color="auto" w:fill="auto"/>
            <w:noWrap/>
            <w:vAlign w:val="bottom"/>
          </w:tcPr>
          <w:p w14:paraId="6841B6B0" w14:textId="77777777" w:rsidR="00E0383F" w:rsidRPr="00F41E00" w:rsidRDefault="00E0383F" w:rsidP="004B3699">
            <w:pPr>
              <w:rPr>
                <w:rFonts w:ascii="Times New Roman" w:hAnsi="Times New Roman"/>
                <w:szCs w:val="20"/>
              </w:rPr>
            </w:pPr>
          </w:p>
        </w:tc>
      </w:tr>
    </w:tbl>
    <w:p w14:paraId="78374C86" w14:textId="77777777" w:rsidR="00E0383F" w:rsidRDefault="00E0383F" w:rsidP="00E0383F">
      <w:pPr>
        <w:rPr>
          <w:rFonts w:ascii="Times New Roman" w:hAnsi="Times New Roman"/>
          <w:b/>
          <w:iCs/>
          <w:sz w:val="24"/>
        </w:rPr>
      </w:pPr>
      <w:r>
        <w:rPr>
          <w:rFonts w:ascii="Times New Roman" w:hAnsi="Times New Roman"/>
          <w:b/>
          <w:iCs/>
          <w:sz w:val="24"/>
        </w:rPr>
        <w:t xml:space="preserve">    </w:t>
      </w:r>
    </w:p>
    <w:p w14:paraId="7C24F70E" w14:textId="77777777" w:rsidR="003A4E99" w:rsidRDefault="003A4E99" w:rsidP="00E0383F">
      <w:pPr>
        <w:rPr>
          <w:rFonts w:ascii="Times New Roman" w:hAnsi="Times New Roman"/>
          <w:b/>
          <w:iCs/>
          <w:sz w:val="24"/>
        </w:rPr>
      </w:pPr>
    </w:p>
    <w:p w14:paraId="39B66C1D" w14:textId="77777777" w:rsidR="003A4E99" w:rsidRDefault="003A4E99" w:rsidP="00E0383F">
      <w:pPr>
        <w:rPr>
          <w:rFonts w:ascii="Times New Roman" w:hAnsi="Times New Roman"/>
          <w:b/>
          <w:iCs/>
          <w:sz w:val="24"/>
        </w:rPr>
      </w:pPr>
    </w:p>
    <w:p w14:paraId="0E3EDBC0" w14:textId="77777777" w:rsidR="003A4E99" w:rsidRDefault="003A4E99" w:rsidP="00E0383F">
      <w:pPr>
        <w:rPr>
          <w:rFonts w:ascii="Times New Roman" w:hAnsi="Times New Roman"/>
          <w:b/>
          <w:iCs/>
          <w:sz w:val="24"/>
        </w:rPr>
      </w:pPr>
    </w:p>
    <w:p w14:paraId="1EBAB882" w14:textId="77777777" w:rsidR="003A4E99" w:rsidRDefault="003A4E99" w:rsidP="00E0383F">
      <w:pPr>
        <w:rPr>
          <w:rFonts w:ascii="Times New Roman" w:hAnsi="Times New Roman"/>
          <w:b/>
          <w:iCs/>
          <w:sz w:val="24"/>
        </w:rPr>
      </w:pPr>
    </w:p>
    <w:p w14:paraId="03F5E154" w14:textId="77777777" w:rsidR="003A4E99" w:rsidRDefault="003A4E99" w:rsidP="00E0383F">
      <w:pPr>
        <w:rPr>
          <w:rFonts w:ascii="Times New Roman" w:hAnsi="Times New Roman"/>
          <w:b/>
          <w:iCs/>
          <w:sz w:val="24"/>
        </w:rPr>
      </w:pPr>
    </w:p>
    <w:p w14:paraId="349CE461" w14:textId="77777777" w:rsidR="003A4E99" w:rsidRPr="00A923A1" w:rsidRDefault="003A4E99" w:rsidP="00E0383F">
      <w:pPr>
        <w:rPr>
          <w:rFonts w:ascii="Times New Roman" w:hAnsi="Times New Roman"/>
          <w:b/>
          <w:iCs/>
          <w:sz w:val="24"/>
        </w:rPr>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5249C5E8" w14:textId="77777777" w:rsidR="000035C1" w:rsidRDefault="000035C1" w:rsidP="000035C1">
      <w:pPr>
        <w:pStyle w:val="Odsekzoznamu"/>
        <w:widowControl w:val="0"/>
        <w:suppressAutoHyphens/>
        <w:spacing w:after="120"/>
        <w:ind w:left="0"/>
        <w:jc w:val="both"/>
        <w:rPr>
          <w:lang w:eastAsia="sk-SK"/>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79F2E240" w14:textId="77777777" w:rsidR="003A4E99" w:rsidRDefault="003A4E99" w:rsidP="000035C1">
      <w:pPr>
        <w:pStyle w:val="Odsekzoznamu"/>
        <w:widowControl w:val="0"/>
        <w:suppressAutoHyphens/>
        <w:spacing w:after="120"/>
        <w:ind w:left="0"/>
        <w:jc w:val="both"/>
        <w:rPr>
          <w:b/>
          <w:bCs/>
          <w:color w:val="000000"/>
        </w:rPr>
      </w:pPr>
    </w:p>
    <w:p w14:paraId="24FC3469"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29" w:name="_Toc23419349"/>
      <w:bookmarkStart w:id="30" w:name="_Toc23435482"/>
      <w:bookmarkStart w:id="31" w:name="_Toc23436133"/>
      <w:bookmarkStart w:id="32" w:name="_Toc23436238"/>
      <w:r>
        <w:rPr>
          <w:rFonts w:ascii="Calibri Light" w:hAnsi="Calibri Light"/>
          <w:bCs/>
          <w:i/>
          <w:color w:val="000000"/>
          <w:sz w:val="24"/>
          <w:lang w:eastAsia="en-US"/>
        </w:rPr>
        <w:lastRenderedPageBreak/>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29"/>
      <w:bookmarkEnd w:id="30"/>
      <w:bookmarkEnd w:id="31"/>
      <w:bookmarkEnd w:id="32"/>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A397CFF" w14:textId="77777777" w:rsidR="00640DA4" w:rsidRDefault="00640DA4" w:rsidP="001911DF">
      <w:pPr>
        <w:autoSpaceDE w:val="0"/>
        <w:adjustRightInd w:val="0"/>
        <w:jc w:val="left"/>
        <w:rPr>
          <w:rFonts w:ascii="Calibri" w:hAnsi="Calibri" w:cs="Arial"/>
          <w:sz w:val="22"/>
          <w:szCs w:val="22"/>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3B221DB0" w14:textId="77777777" w:rsidR="009B5CB6" w:rsidRDefault="009B5CB6" w:rsidP="009B5CB6">
      <w:pPr>
        <w:rPr>
          <w:rFonts w:ascii="Times New Roman" w:hAnsi="Times New Roman"/>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78C22198"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4F4766">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14:paraId="4B4D6EA3" w14:textId="77777777"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4A8FB25E" w:rsidR="00AF13E5" w:rsidRDefault="00AF13E5" w:rsidP="006A6674">
      <w:pPr>
        <w:rPr>
          <w:rFonts w:ascii="Times New Roman" w:hAnsi="Times New Roman"/>
          <w:b/>
          <w:sz w:val="24"/>
          <w:u w:val="single"/>
        </w:rPr>
      </w:pPr>
    </w:p>
    <w:p w14:paraId="05BA8B28" w14:textId="60792A30" w:rsidR="004F4766" w:rsidRDefault="004F4766" w:rsidP="006A6674">
      <w:pPr>
        <w:rPr>
          <w:rFonts w:ascii="Times New Roman" w:hAnsi="Times New Roman"/>
          <w:b/>
          <w:sz w:val="24"/>
          <w:u w:val="single"/>
        </w:rPr>
      </w:pPr>
    </w:p>
    <w:p w14:paraId="2354572B" w14:textId="75A0DD64" w:rsidR="004F4766" w:rsidRDefault="004F4766" w:rsidP="006A6674">
      <w:pPr>
        <w:rPr>
          <w:rFonts w:ascii="Times New Roman" w:hAnsi="Times New Roman"/>
          <w:b/>
          <w:sz w:val="24"/>
          <w:u w:val="single"/>
        </w:rPr>
      </w:pPr>
    </w:p>
    <w:p w14:paraId="375A3E30" w14:textId="1C1090D4" w:rsidR="004F4766" w:rsidRDefault="004F4766" w:rsidP="006A6674">
      <w:pPr>
        <w:rPr>
          <w:rFonts w:ascii="Times New Roman" w:hAnsi="Times New Roman"/>
          <w:b/>
          <w:sz w:val="24"/>
          <w:u w:val="single"/>
        </w:rPr>
      </w:pPr>
    </w:p>
    <w:p w14:paraId="4290E33E" w14:textId="4B6A8D47" w:rsidR="004F4766" w:rsidRDefault="004F4766" w:rsidP="006A6674">
      <w:pPr>
        <w:rPr>
          <w:rFonts w:ascii="Times New Roman" w:hAnsi="Times New Roman"/>
          <w:b/>
          <w:sz w:val="24"/>
          <w:u w:val="single"/>
        </w:rPr>
      </w:pPr>
    </w:p>
    <w:p w14:paraId="51BAA8C5" w14:textId="00E96E74" w:rsidR="004F4766" w:rsidRDefault="004F4766" w:rsidP="006A6674">
      <w:pPr>
        <w:rPr>
          <w:rFonts w:ascii="Times New Roman" w:hAnsi="Times New Roman"/>
          <w:b/>
          <w:sz w:val="24"/>
          <w:u w:val="single"/>
        </w:rPr>
      </w:pPr>
    </w:p>
    <w:p w14:paraId="163F064D" w14:textId="0AE16742" w:rsidR="004F4766" w:rsidRDefault="004F4766" w:rsidP="006A6674">
      <w:pPr>
        <w:rPr>
          <w:rFonts w:ascii="Times New Roman" w:hAnsi="Times New Roman"/>
          <w:b/>
          <w:sz w:val="24"/>
          <w:u w:val="single"/>
        </w:rPr>
      </w:pPr>
    </w:p>
    <w:p w14:paraId="0442FF32" w14:textId="1944E371" w:rsidR="004F4766" w:rsidRDefault="004F4766" w:rsidP="006A6674">
      <w:pPr>
        <w:rPr>
          <w:rFonts w:ascii="Times New Roman" w:hAnsi="Times New Roman"/>
          <w:b/>
          <w:sz w:val="24"/>
          <w:u w:val="single"/>
        </w:rPr>
      </w:pPr>
    </w:p>
    <w:p w14:paraId="02D61FB6" w14:textId="6B8B470B" w:rsidR="004F4766" w:rsidRDefault="004F4766" w:rsidP="006A6674">
      <w:pPr>
        <w:rPr>
          <w:rFonts w:ascii="Times New Roman" w:hAnsi="Times New Roman"/>
          <w:b/>
          <w:sz w:val="24"/>
          <w:u w:val="single"/>
        </w:rPr>
      </w:pPr>
    </w:p>
    <w:p w14:paraId="593162DA" w14:textId="56AA2314" w:rsidR="004F4766" w:rsidRDefault="004F4766" w:rsidP="006A6674">
      <w:pPr>
        <w:rPr>
          <w:rFonts w:ascii="Times New Roman" w:hAnsi="Times New Roman"/>
          <w:b/>
          <w:sz w:val="24"/>
          <w:u w:val="single"/>
        </w:rPr>
      </w:pPr>
    </w:p>
    <w:p w14:paraId="5810A6F5" w14:textId="11E1E60A" w:rsidR="004F4766" w:rsidRDefault="004F4766" w:rsidP="006A6674">
      <w:pPr>
        <w:rPr>
          <w:rFonts w:ascii="Times New Roman" w:hAnsi="Times New Roman"/>
          <w:b/>
          <w:sz w:val="24"/>
          <w:u w:val="single"/>
        </w:rPr>
      </w:pPr>
    </w:p>
    <w:p w14:paraId="2242C9BA" w14:textId="7741B1F8" w:rsidR="004F4766" w:rsidRDefault="004F4766" w:rsidP="006A6674">
      <w:pPr>
        <w:rPr>
          <w:rFonts w:ascii="Times New Roman" w:hAnsi="Times New Roman"/>
          <w:b/>
          <w:sz w:val="24"/>
          <w:u w:val="single"/>
        </w:rPr>
      </w:pPr>
    </w:p>
    <w:p w14:paraId="2E556949" w14:textId="1DB4E878" w:rsidR="004F4766" w:rsidRDefault="004F4766" w:rsidP="006A6674">
      <w:pPr>
        <w:rPr>
          <w:rFonts w:ascii="Times New Roman" w:hAnsi="Times New Roman"/>
          <w:b/>
          <w:sz w:val="24"/>
          <w:u w:val="single"/>
        </w:rPr>
      </w:pPr>
    </w:p>
    <w:p w14:paraId="4046F9FE" w14:textId="7DF15A2A" w:rsidR="004F4766" w:rsidRDefault="004F4766" w:rsidP="006A6674">
      <w:pPr>
        <w:rPr>
          <w:rFonts w:ascii="Times New Roman" w:hAnsi="Times New Roman"/>
          <w:b/>
          <w:sz w:val="24"/>
          <w:u w:val="single"/>
        </w:rPr>
      </w:pPr>
    </w:p>
    <w:p w14:paraId="2F1CF5BE" w14:textId="050C56DD" w:rsidR="004F4766" w:rsidRDefault="004F4766" w:rsidP="006A6674">
      <w:pPr>
        <w:rPr>
          <w:rFonts w:ascii="Times New Roman" w:hAnsi="Times New Roman"/>
          <w:b/>
          <w:sz w:val="24"/>
          <w:u w:val="single"/>
        </w:rPr>
      </w:pPr>
    </w:p>
    <w:p w14:paraId="456D11C9" w14:textId="04501A06" w:rsidR="004F4766" w:rsidRDefault="004F4766" w:rsidP="006A6674">
      <w:pPr>
        <w:rPr>
          <w:rFonts w:ascii="Times New Roman" w:hAnsi="Times New Roman"/>
          <w:b/>
          <w:sz w:val="24"/>
          <w:u w:val="single"/>
        </w:rPr>
      </w:pPr>
    </w:p>
    <w:p w14:paraId="10030F08" w14:textId="606457E2" w:rsidR="004F4766" w:rsidRDefault="004F4766" w:rsidP="006A6674">
      <w:pPr>
        <w:rPr>
          <w:rFonts w:ascii="Times New Roman" w:hAnsi="Times New Roman"/>
          <w:b/>
          <w:sz w:val="24"/>
          <w:u w:val="single"/>
        </w:rPr>
      </w:pPr>
    </w:p>
    <w:p w14:paraId="048C58DD" w14:textId="1739CF02" w:rsidR="004F4766" w:rsidRDefault="004F4766" w:rsidP="006A6674">
      <w:pPr>
        <w:rPr>
          <w:rFonts w:ascii="Times New Roman" w:hAnsi="Times New Roman"/>
          <w:b/>
          <w:sz w:val="24"/>
          <w:u w:val="single"/>
        </w:rPr>
      </w:pPr>
    </w:p>
    <w:p w14:paraId="1FC74676" w14:textId="77777777" w:rsidR="004F4766" w:rsidRDefault="004F4766"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lastRenderedPageBreak/>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13850244" w:rsidR="00B07204" w:rsidRPr="00B97A73"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70B49E53" w14:textId="77777777" w:rsidR="00B97A73" w:rsidRPr="005945BC" w:rsidRDefault="00B97A73" w:rsidP="00B97A73">
      <w:pPr>
        <w:ind w:left="720"/>
        <w:rPr>
          <w:rFonts w:ascii="Times New Roman" w:hAnsi="Times New Roman"/>
          <w:b/>
          <w:sz w:val="22"/>
        </w:rPr>
      </w:pPr>
    </w:p>
    <w:p w14:paraId="4495890F" w14:textId="1B51DB82" w:rsidR="006D1772" w:rsidRDefault="00B07204" w:rsidP="00FC23B1">
      <w:pPr>
        <w:rPr>
          <w:rFonts w:ascii="Times New Roman" w:eastAsia="Arial" w:hAnsi="Times New Roman"/>
          <w:b/>
          <w:i/>
          <w:sz w:val="28"/>
        </w:rPr>
      </w:pPr>
      <w:r>
        <w:rPr>
          <w:rFonts w:ascii="Times New Roman" w:eastAsia="Arial" w:hAnsi="Times New Roman"/>
          <w:b/>
          <w:i/>
          <w:sz w:val="24"/>
        </w:rPr>
        <w:t xml:space="preserve">               </w:t>
      </w:r>
      <w:r w:rsidRPr="00AD6227">
        <w:rPr>
          <w:rFonts w:ascii="Times New Roman" w:eastAsia="Arial" w:hAnsi="Times New Roman"/>
          <w:b/>
          <w:i/>
          <w:sz w:val="28"/>
        </w:rPr>
        <w:t>„</w:t>
      </w:r>
      <w:r w:rsidR="009B693C">
        <w:rPr>
          <w:rFonts w:ascii="Times New Roman" w:eastAsia="Arial" w:hAnsi="Times New Roman"/>
          <w:b/>
          <w:i/>
          <w:sz w:val="28"/>
        </w:rPr>
        <w:t xml:space="preserve"> Kontrastné látky</w:t>
      </w:r>
      <w:r w:rsidR="006D1772" w:rsidRPr="00597F09">
        <w:rPr>
          <w:rFonts w:ascii="Times New Roman" w:eastAsia="Arial" w:hAnsi="Times New Roman"/>
          <w:b/>
          <w:i/>
          <w:sz w:val="28"/>
        </w:rPr>
        <w:t>“</w:t>
      </w:r>
    </w:p>
    <w:p w14:paraId="2365EF38" w14:textId="77777777" w:rsidR="00153417" w:rsidRPr="00597F09" w:rsidRDefault="00153417" w:rsidP="00FC23B1">
      <w:pPr>
        <w:rPr>
          <w:rFonts w:ascii="Times New Roman" w:eastAsia="Arial" w:hAnsi="Times New Roman"/>
          <w:b/>
          <w:i/>
          <w:sz w:val="28"/>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752AB8E0" w14:textId="77777777" w:rsidR="00153417" w:rsidRDefault="00153417"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lastRenderedPageBreak/>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4697EA93" w14:textId="409E9AB7" w:rsidR="00B07204" w:rsidRDefault="00B07204" w:rsidP="00B07204">
      <w:pPr>
        <w:rPr>
          <w:rFonts w:ascii="Times New Roman" w:eastAsia="Arial" w:hAnsi="Times New Roman"/>
          <w:b/>
          <w:i/>
          <w:sz w:val="28"/>
        </w:rPr>
      </w:pPr>
      <w:r w:rsidRPr="00597F09">
        <w:rPr>
          <w:rFonts w:ascii="Times New Roman" w:eastAsia="Arial" w:hAnsi="Times New Roman"/>
          <w:b/>
          <w:i/>
          <w:sz w:val="28"/>
        </w:rPr>
        <w:t>„</w:t>
      </w:r>
      <w:r w:rsidR="009B693C">
        <w:rPr>
          <w:rFonts w:ascii="Times New Roman" w:eastAsia="Arial" w:hAnsi="Times New Roman"/>
          <w:b/>
          <w:i/>
          <w:sz w:val="28"/>
        </w:rPr>
        <w:t xml:space="preserve"> Kontrastné látky </w:t>
      </w:r>
      <w:r w:rsidRPr="00597F09">
        <w:rPr>
          <w:rFonts w:ascii="Times New Roman" w:eastAsia="Arial" w:hAnsi="Times New Roman"/>
          <w:b/>
          <w:i/>
          <w:sz w:val="28"/>
        </w:rPr>
        <w:t>“</w:t>
      </w:r>
    </w:p>
    <w:p w14:paraId="3269A1CC" w14:textId="77777777" w:rsidR="00153417" w:rsidRDefault="00153417" w:rsidP="00B07204">
      <w:pPr>
        <w:rPr>
          <w:rFonts w:ascii="Times New Roman" w:eastAsia="Arial" w:hAnsi="Times New Roman"/>
          <w:b/>
          <w:i/>
          <w:sz w:val="24"/>
        </w:rPr>
      </w:pPr>
    </w:p>
    <w:p w14:paraId="4E112021" w14:textId="03035893"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3A76CAA8" w14:textId="77777777" w:rsidR="00B07204" w:rsidRDefault="00B07204" w:rsidP="00B07204">
      <w:pPr>
        <w:ind w:right="57"/>
        <w:rPr>
          <w:rFonts w:eastAsia="Arial" w:cs="Arial"/>
          <w:b/>
          <w:color w:val="000000"/>
        </w:rPr>
      </w:pPr>
    </w:p>
    <w:p w14:paraId="7A49577C" w14:textId="77777777" w:rsidR="00C13E81" w:rsidRDefault="00C13E81" w:rsidP="00153ED2">
      <w:pPr>
        <w:pStyle w:val="Default"/>
        <w:jc w:val="center"/>
        <w:rPr>
          <w:sz w:val="28"/>
          <w:szCs w:val="28"/>
        </w:rPr>
      </w:pPr>
    </w:p>
    <w:p w14:paraId="6AAE22AF" w14:textId="77777777" w:rsidR="00C13E81" w:rsidRDefault="00C13E81" w:rsidP="00153ED2">
      <w:pPr>
        <w:pStyle w:val="Default"/>
        <w:jc w:val="center"/>
        <w:rPr>
          <w:sz w:val="28"/>
          <w:szCs w:val="28"/>
        </w:rPr>
      </w:pPr>
    </w:p>
    <w:p w14:paraId="3575907B" w14:textId="77777777" w:rsidR="00C13E81" w:rsidRDefault="00C13E81" w:rsidP="00153ED2">
      <w:pPr>
        <w:pStyle w:val="Default"/>
        <w:jc w:val="center"/>
        <w:rPr>
          <w:sz w:val="28"/>
          <w:szCs w:val="28"/>
        </w:rPr>
      </w:pPr>
    </w:p>
    <w:sectPr w:rsidR="00C13E81" w:rsidSect="00B34D32">
      <w:footerReference w:type="default" r:id="rId12"/>
      <w:headerReference w:type="first" r:id="rId13"/>
      <w:footerReference w:type="first" r:id="rId14"/>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703F70" w14:textId="77777777" w:rsidR="00B34D32" w:rsidRDefault="00B34D32" w:rsidP="00241FD2">
      <w:r>
        <w:separator/>
      </w:r>
    </w:p>
  </w:endnote>
  <w:endnote w:type="continuationSeparator" w:id="0">
    <w:p w14:paraId="4CF3E294" w14:textId="77777777" w:rsidR="00B34D32" w:rsidRDefault="00B34D32" w:rsidP="00241FD2">
      <w:r>
        <w:continuationSeparator/>
      </w:r>
    </w:p>
  </w:endnote>
  <w:endnote w:type="continuationNotice" w:id="1">
    <w:p w14:paraId="3F6F3DCD" w14:textId="77777777" w:rsidR="00B34D32" w:rsidRDefault="00B34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ambria"/>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charset w:val="EE"/>
    <w:family w:val="roman"/>
    <w:pitch w:val="variable"/>
    <w:sig w:usb0="00000287" w:usb1="00000000" w:usb2="00000000" w:usb3="00000000" w:csb0="0000009F" w:csb1="00000000"/>
  </w:font>
  <w:font w:name="SXOLZD+RotisSansSerifExtraBoldC">
    <w:panose1 w:val="00000000000000000000"/>
    <w:charset w:val="00"/>
    <w:family w:val="roman"/>
    <w:notTrueType/>
    <w:pitch w:val="default"/>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5C319A" w14:textId="5455D55F"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9B693C">
      <w:rPr>
        <w:rFonts w:ascii="Times New Roman" w:eastAsia="Calibri" w:hAnsi="Times New Roman"/>
        <w:bCs/>
        <w:sz w:val="22"/>
      </w:rPr>
      <w:t>Kontrastné látky</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EB9BCE" w14:textId="55162E1A"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9B693C">
      <w:rPr>
        <w:rFonts w:ascii="Times New Roman" w:eastAsia="Calibri" w:hAnsi="Times New Roman"/>
        <w:bCs/>
        <w:sz w:val="22"/>
      </w:rPr>
      <w:t>Kontrastné látky</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9CE329" w14:textId="77777777" w:rsidR="00B34D32" w:rsidRDefault="00B34D32" w:rsidP="00241FD2">
      <w:r>
        <w:separator/>
      </w:r>
    </w:p>
  </w:footnote>
  <w:footnote w:type="continuationSeparator" w:id="0">
    <w:p w14:paraId="775A8109" w14:textId="77777777" w:rsidR="00B34D32" w:rsidRDefault="00B34D32" w:rsidP="00241FD2">
      <w:r>
        <w:continuationSeparator/>
      </w:r>
    </w:p>
  </w:footnote>
  <w:footnote w:type="continuationNotice" w:id="1">
    <w:p w14:paraId="5528651A" w14:textId="77777777" w:rsidR="00B34D32" w:rsidRDefault="00B34D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3"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5"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8"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9"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1"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4"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5"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1"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7"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8"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6"/>
  </w:num>
  <w:num w:numId="2" w16cid:durableId="1616518330">
    <w:abstractNumId w:val="35"/>
  </w:num>
  <w:num w:numId="3" w16cid:durableId="1114403516">
    <w:abstractNumId w:val="69"/>
  </w:num>
  <w:num w:numId="4" w16cid:durableId="483160074">
    <w:abstractNumId w:val="80"/>
  </w:num>
  <w:num w:numId="5" w16cid:durableId="989140804">
    <w:abstractNumId w:val="75"/>
  </w:num>
  <w:num w:numId="6" w16cid:durableId="716583234">
    <w:abstractNumId w:val="77"/>
  </w:num>
  <w:num w:numId="7" w16cid:durableId="953828501">
    <w:abstractNumId w:val="42"/>
  </w:num>
  <w:num w:numId="8" w16cid:durableId="1457988368">
    <w:abstractNumId w:val="48"/>
  </w:num>
  <w:num w:numId="9" w16cid:durableId="166597861">
    <w:abstractNumId w:val="87"/>
  </w:num>
  <w:num w:numId="10" w16cid:durableId="114444107">
    <w:abstractNumId w:val="78"/>
  </w:num>
  <w:num w:numId="11" w16cid:durableId="1969123849">
    <w:abstractNumId w:val="67"/>
  </w:num>
  <w:num w:numId="12" w16cid:durableId="155221573">
    <w:abstractNumId w:val="34"/>
  </w:num>
  <w:num w:numId="13" w16cid:durableId="523594051">
    <w:abstractNumId w:val="73"/>
  </w:num>
  <w:num w:numId="14" w16cid:durableId="1425608695">
    <w:abstractNumId w:val="79"/>
  </w:num>
  <w:num w:numId="15" w16cid:durableId="1255089878">
    <w:abstractNumId w:val="66"/>
  </w:num>
  <w:num w:numId="16" w16cid:durableId="1561791473">
    <w:abstractNumId w:val="70"/>
  </w:num>
  <w:num w:numId="17" w16cid:durableId="948052923">
    <w:abstractNumId w:val="64"/>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90"/>
  </w:num>
  <w:num w:numId="24" w16cid:durableId="1045830491">
    <w:abstractNumId w:val="4"/>
  </w:num>
  <w:num w:numId="25" w16cid:durableId="1146162422">
    <w:abstractNumId w:val="0"/>
  </w:num>
  <w:num w:numId="26" w16cid:durableId="431513403">
    <w:abstractNumId w:val="84"/>
  </w:num>
  <w:num w:numId="27" w16cid:durableId="1917935835">
    <w:abstractNumId w:val="62"/>
  </w:num>
  <w:num w:numId="28" w16cid:durableId="2045278975">
    <w:abstractNumId w:val="21"/>
  </w:num>
  <w:num w:numId="29" w16cid:durableId="1650474097">
    <w:abstractNumId w:val="25"/>
  </w:num>
  <w:num w:numId="30" w16cid:durableId="1314141708">
    <w:abstractNumId w:val="91"/>
  </w:num>
  <w:num w:numId="31" w16cid:durableId="274291482">
    <w:abstractNumId w:val="29"/>
  </w:num>
  <w:num w:numId="32" w16cid:durableId="1265649380">
    <w:abstractNumId w:val="81"/>
  </w:num>
  <w:num w:numId="33" w16cid:durableId="563485938">
    <w:abstractNumId w:val="44"/>
  </w:num>
  <w:num w:numId="34" w16cid:durableId="1497574078">
    <w:abstractNumId w:val="38"/>
  </w:num>
  <w:num w:numId="35" w16cid:durableId="1459571987">
    <w:abstractNumId w:val="74"/>
  </w:num>
  <w:num w:numId="36" w16cid:durableId="1346666239">
    <w:abstractNumId w:val="86"/>
  </w:num>
  <w:num w:numId="37" w16cid:durableId="1263605187">
    <w:abstractNumId w:val="5"/>
  </w:num>
  <w:num w:numId="38" w16cid:durableId="770052009">
    <w:abstractNumId w:val="3"/>
  </w:num>
  <w:num w:numId="39" w16cid:durableId="1039746447">
    <w:abstractNumId w:val="37"/>
  </w:num>
  <w:num w:numId="40" w16cid:durableId="2101441154">
    <w:abstractNumId w:val="92"/>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8"/>
  </w:num>
  <w:num w:numId="48" w16cid:durableId="124933056">
    <w:abstractNumId w:val="71"/>
  </w:num>
  <w:num w:numId="49" w16cid:durableId="1127159935">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60"/>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2"/>
  </w:num>
  <w:num w:numId="62" w16cid:durableId="694577596">
    <w:abstractNumId w:val="10"/>
  </w:num>
  <w:num w:numId="63" w16cid:durableId="1015962221">
    <w:abstractNumId w:val="63"/>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65661406">
    <w:abstractNumId w:val="58"/>
  </w:num>
  <w:num w:numId="91" w16cid:durableId="415905526">
    <w:abstractNumId w:val="4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5C1"/>
    <w:rsid w:val="00003DC4"/>
    <w:rsid w:val="00004E8A"/>
    <w:rsid w:val="00005059"/>
    <w:rsid w:val="00005083"/>
    <w:rsid w:val="000066EB"/>
    <w:rsid w:val="00007FB9"/>
    <w:rsid w:val="00010BDA"/>
    <w:rsid w:val="0001181C"/>
    <w:rsid w:val="00011D52"/>
    <w:rsid w:val="000123E1"/>
    <w:rsid w:val="00013CC4"/>
    <w:rsid w:val="000155E9"/>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2C49"/>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46EC"/>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3C9D"/>
    <w:rsid w:val="00144B7B"/>
    <w:rsid w:val="00145170"/>
    <w:rsid w:val="00145FDD"/>
    <w:rsid w:val="00147099"/>
    <w:rsid w:val="00150421"/>
    <w:rsid w:val="001525AB"/>
    <w:rsid w:val="00153417"/>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DDA"/>
    <w:rsid w:val="001E7FAA"/>
    <w:rsid w:val="001F1C3B"/>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0E4"/>
    <w:rsid w:val="002367FB"/>
    <w:rsid w:val="002378B3"/>
    <w:rsid w:val="00237FD0"/>
    <w:rsid w:val="00240227"/>
    <w:rsid w:val="0024030E"/>
    <w:rsid w:val="002412B3"/>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6701B"/>
    <w:rsid w:val="00270BEB"/>
    <w:rsid w:val="00271214"/>
    <w:rsid w:val="00271CEE"/>
    <w:rsid w:val="002734C8"/>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703"/>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285D"/>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4E99"/>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C9D"/>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837"/>
    <w:rsid w:val="0044493E"/>
    <w:rsid w:val="00444AA0"/>
    <w:rsid w:val="0044549D"/>
    <w:rsid w:val="00447AF0"/>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4766"/>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4AA2"/>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10A"/>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78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4789E"/>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AD"/>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93C"/>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4D4B"/>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ACE"/>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4D32"/>
    <w:rsid w:val="00B3563F"/>
    <w:rsid w:val="00B35AE4"/>
    <w:rsid w:val="00B36093"/>
    <w:rsid w:val="00B371A4"/>
    <w:rsid w:val="00B372CD"/>
    <w:rsid w:val="00B378D1"/>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465"/>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877C9"/>
    <w:rsid w:val="00B90332"/>
    <w:rsid w:val="00B90BD2"/>
    <w:rsid w:val="00B91032"/>
    <w:rsid w:val="00B913A3"/>
    <w:rsid w:val="00B92392"/>
    <w:rsid w:val="00B92905"/>
    <w:rsid w:val="00B94FEF"/>
    <w:rsid w:val="00B9565E"/>
    <w:rsid w:val="00B96CF4"/>
    <w:rsid w:val="00B97115"/>
    <w:rsid w:val="00B97A73"/>
    <w:rsid w:val="00BA09C2"/>
    <w:rsid w:val="00BA11EF"/>
    <w:rsid w:val="00BA2703"/>
    <w:rsid w:val="00BA2ABA"/>
    <w:rsid w:val="00BA56B9"/>
    <w:rsid w:val="00BA5E7A"/>
    <w:rsid w:val="00BA5F81"/>
    <w:rsid w:val="00BA6BF6"/>
    <w:rsid w:val="00BB090F"/>
    <w:rsid w:val="00BB2931"/>
    <w:rsid w:val="00BB3001"/>
    <w:rsid w:val="00BB3338"/>
    <w:rsid w:val="00BB3DFB"/>
    <w:rsid w:val="00BB47E7"/>
    <w:rsid w:val="00BB4BEA"/>
    <w:rsid w:val="00BB5755"/>
    <w:rsid w:val="00BB636C"/>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6431"/>
    <w:rsid w:val="00D16ED6"/>
    <w:rsid w:val="00D1767A"/>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C1B"/>
    <w:rsid w:val="00D41D76"/>
    <w:rsid w:val="00D4251E"/>
    <w:rsid w:val="00D42533"/>
    <w:rsid w:val="00D43A62"/>
    <w:rsid w:val="00D43E41"/>
    <w:rsid w:val="00D43EF0"/>
    <w:rsid w:val="00D441F9"/>
    <w:rsid w:val="00D45A45"/>
    <w:rsid w:val="00D45D57"/>
    <w:rsid w:val="00D4600B"/>
    <w:rsid w:val="00D464D9"/>
    <w:rsid w:val="00D47E07"/>
    <w:rsid w:val="00D5158F"/>
    <w:rsid w:val="00D51648"/>
    <w:rsid w:val="00D51789"/>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4EF5"/>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383F"/>
    <w:rsid w:val="00E04235"/>
    <w:rsid w:val="00E049A9"/>
    <w:rsid w:val="00E04CB1"/>
    <w:rsid w:val="00E059F1"/>
    <w:rsid w:val="00E068B5"/>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2C11"/>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585"/>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CD7"/>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A7E65"/>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4635"/>
    <w:rsid w:val="00FD5D6A"/>
    <w:rsid w:val="00FD703C"/>
    <w:rsid w:val="00FE0167"/>
    <w:rsid w:val="00FE1A4C"/>
    <w:rsid w:val="00FE2476"/>
    <w:rsid w:val="00FE4013"/>
    <w:rsid w:val="00FE43A5"/>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 w:type="paragraph" w:customStyle="1" w:styleId="Standard">
    <w:name w:val="Standard"/>
    <w:rsid w:val="00E0383F"/>
    <w:pPr>
      <w:suppressAutoHyphens/>
      <w:autoSpaceDN w:val="0"/>
    </w:pPr>
    <w:rPr>
      <w:rFonts w:ascii="Liberation Serif" w:eastAsia="NSimSun" w:hAnsi="Liberation Serif"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5744193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7052</Words>
  <Characters>40200</Characters>
  <Application>Microsoft Office Word</Application>
  <DocSecurity>0</DocSecurity>
  <Lines>335</Lines>
  <Paragraphs>94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47158</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2024-03-27T08:34:00Z</dcterms:created>
  <dcterms:modified xsi:type="dcterms:W3CDTF">2024-03-27T09:03:00Z</dcterms:modified>
</cp:coreProperties>
</file>