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070EDA" w:rsidRDefault="004F46F3" w:rsidP="004F46F3">
      <w:pPr>
        <w:shd w:val="clear" w:color="auto" w:fill="BFBFBF" w:themeFill="background1" w:themeFillShade="BF"/>
        <w:suppressAutoHyphens/>
        <w:autoSpaceDE w:val="0"/>
        <w:spacing w:line="276" w:lineRule="auto"/>
        <w:jc w:val="center"/>
        <w:rPr>
          <w:rFonts w:asciiTheme="minorHAnsi" w:hAnsiTheme="minorHAnsi" w:cstheme="minorHAnsi"/>
          <w:b/>
          <w:sz w:val="22"/>
          <w:szCs w:val="22"/>
          <w:lang w:eastAsia="ar-SA"/>
        </w:rPr>
      </w:pPr>
      <w:r w:rsidRPr="00070EDA">
        <w:rPr>
          <w:rFonts w:asciiTheme="minorHAnsi" w:hAnsiTheme="minorHAnsi" w:cstheme="minorHAnsi"/>
          <w:b/>
          <w:sz w:val="22"/>
          <w:szCs w:val="22"/>
          <w:lang w:eastAsia="ar-SA"/>
        </w:rPr>
        <w:t>Súťažné podklady DNS  k výzve</w:t>
      </w:r>
    </w:p>
    <w:p w14:paraId="64465196" w14:textId="77777777" w:rsidR="004F46F3" w:rsidRPr="00070EDA" w:rsidRDefault="004F46F3" w:rsidP="001911DF">
      <w:pPr>
        <w:tabs>
          <w:tab w:val="left" w:pos="3544"/>
          <w:tab w:val="right" w:leader="dot" w:pos="10080"/>
        </w:tabs>
        <w:jc w:val="left"/>
        <w:rPr>
          <w:rFonts w:asciiTheme="minorHAnsi" w:hAnsiTheme="minorHAnsi" w:cstheme="minorHAnsi"/>
          <w:b/>
          <w:smallCaps/>
          <w:sz w:val="22"/>
          <w:szCs w:val="22"/>
        </w:rPr>
      </w:pPr>
    </w:p>
    <w:p w14:paraId="78B4DB2E" w14:textId="77777777" w:rsidR="004F46F3" w:rsidRPr="00070EDA" w:rsidRDefault="004F46F3" w:rsidP="001911DF">
      <w:pPr>
        <w:tabs>
          <w:tab w:val="left" w:pos="3544"/>
          <w:tab w:val="right" w:leader="dot" w:pos="10080"/>
        </w:tabs>
        <w:jc w:val="left"/>
        <w:rPr>
          <w:rFonts w:asciiTheme="minorHAnsi" w:hAnsiTheme="minorHAnsi" w:cstheme="minorHAnsi"/>
          <w:b/>
          <w:smallCaps/>
          <w:sz w:val="22"/>
          <w:szCs w:val="22"/>
        </w:rPr>
      </w:pPr>
    </w:p>
    <w:p w14:paraId="4D495EEF" w14:textId="77777777" w:rsidR="001911DF" w:rsidRPr="00070EDA" w:rsidRDefault="001911DF" w:rsidP="001911DF">
      <w:pPr>
        <w:tabs>
          <w:tab w:val="left" w:pos="3544"/>
          <w:tab w:val="right" w:leader="dot" w:pos="10080"/>
        </w:tabs>
        <w:jc w:val="left"/>
        <w:rPr>
          <w:rFonts w:asciiTheme="minorHAnsi" w:hAnsiTheme="minorHAnsi" w:cstheme="minorHAnsi"/>
          <w:sz w:val="22"/>
          <w:szCs w:val="22"/>
        </w:rPr>
      </w:pPr>
      <w:r w:rsidRPr="00070EDA">
        <w:rPr>
          <w:rFonts w:asciiTheme="minorHAnsi" w:hAnsiTheme="minorHAnsi" w:cstheme="minorHAnsi"/>
          <w:b/>
          <w:smallCaps/>
          <w:sz w:val="22"/>
          <w:szCs w:val="22"/>
        </w:rPr>
        <w:t>VEREJNÝ OBSTARÁVATEĽ</w:t>
      </w:r>
      <w:r w:rsidRPr="00070EDA">
        <w:rPr>
          <w:rFonts w:asciiTheme="minorHAnsi" w:hAnsiTheme="minorHAnsi" w:cstheme="minorHAnsi"/>
          <w:b/>
          <w:sz w:val="22"/>
          <w:szCs w:val="22"/>
        </w:rPr>
        <w:t>:</w:t>
      </w:r>
      <w:r w:rsidRPr="00070EDA">
        <w:rPr>
          <w:rFonts w:asciiTheme="minorHAnsi" w:hAnsiTheme="minorHAnsi" w:cstheme="minorHAnsi"/>
          <w:b/>
          <w:sz w:val="22"/>
          <w:szCs w:val="22"/>
        </w:rPr>
        <w:tab/>
      </w:r>
      <w:r w:rsidRPr="00070EDA">
        <w:rPr>
          <w:rFonts w:asciiTheme="minorHAnsi" w:hAnsiTheme="minorHAnsi" w:cstheme="minorHAnsi"/>
          <w:sz w:val="22"/>
          <w:szCs w:val="22"/>
        </w:rPr>
        <w:t xml:space="preserve">        </w:t>
      </w:r>
    </w:p>
    <w:p w14:paraId="12CBCDF8" w14:textId="77777777" w:rsidR="001911DF" w:rsidRPr="00070EDA" w:rsidRDefault="001911DF" w:rsidP="001911DF">
      <w:pPr>
        <w:tabs>
          <w:tab w:val="left" w:pos="3544"/>
          <w:tab w:val="right" w:leader="dot" w:pos="10080"/>
        </w:tabs>
        <w:jc w:val="left"/>
        <w:rPr>
          <w:rFonts w:asciiTheme="minorHAnsi" w:hAnsiTheme="minorHAnsi" w:cstheme="minorHAnsi"/>
          <w:sz w:val="22"/>
          <w:szCs w:val="22"/>
        </w:rPr>
      </w:pPr>
    </w:p>
    <w:p w14:paraId="2FA96016" w14:textId="77777777" w:rsidR="001911DF" w:rsidRPr="00070EDA" w:rsidRDefault="001911DF" w:rsidP="001911DF">
      <w:pPr>
        <w:tabs>
          <w:tab w:val="left" w:pos="3544"/>
          <w:tab w:val="right" w:leader="dot" w:pos="10080"/>
        </w:tabs>
        <w:jc w:val="left"/>
        <w:rPr>
          <w:rFonts w:asciiTheme="minorHAnsi" w:hAnsiTheme="minorHAnsi" w:cstheme="minorHAnsi"/>
          <w:b/>
          <w:sz w:val="22"/>
          <w:szCs w:val="22"/>
        </w:rPr>
      </w:pPr>
      <w:r w:rsidRPr="00070EDA">
        <w:rPr>
          <w:rFonts w:asciiTheme="minorHAnsi" w:hAnsiTheme="minorHAnsi" w:cstheme="minorHAnsi"/>
          <w:b/>
          <w:sz w:val="22"/>
          <w:szCs w:val="22"/>
        </w:rPr>
        <w:t xml:space="preserve"> Fakultná nemocnica s poliklinikou Žilina, Ul. Vojtecha  </w:t>
      </w:r>
      <w:proofErr w:type="spellStart"/>
      <w:r w:rsidRPr="00070EDA">
        <w:rPr>
          <w:rFonts w:asciiTheme="minorHAnsi" w:hAnsiTheme="minorHAnsi" w:cstheme="minorHAnsi"/>
          <w:b/>
          <w:sz w:val="22"/>
          <w:szCs w:val="22"/>
        </w:rPr>
        <w:t>Spanyola</w:t>
      </w:r>
      <w:proofErr w:type="spellEnd"/>
      <w:r w:rsidRPr="00070EDA">
        <w:rPr>
          <w:rFonts w:asciiTheme="minorHAnsi" w:hAnsiTheme="minorHAnsi" w:cstheme="minorHAnsi"/>
          <w:b/>
          <w:sz w:val="22"/>
          <w:szCs w:val="22"/>
        </w:rPr>
        <w:t xml:space="preserve"> 43, 012 07  Žilina</w:t>
      </w:r>
    </w:p>
    <w:p w14:paraId="0FD8004A" w14:textId="77777777" w:rsidR="001911DF" w:rsidRPr="00070EDA" w:rsidRDefault="001911DF" w:rsidP="001911DF">
      <w:pPr>
        <w:tabs>
          <w:tab w:val="right" w:leader="dot" w:pos="10080"/>
        </w:tabs>
        <w:jc w:val="left"/>
        <w:rPr>
          <w:rFonts w:asciiTheme="minorHAnsi" w:hAnsiTheme="minorHAnsi" w:cstheme="minorHAnsi"/>
          <w:sz w:val="22"/>
          <w:szCs w:val="22"/>
        </w:rPr>
      </w:pPr>
    </w:p>
    <w:p w14:paraId="654FC633" w14:textId="409F9202" w:rsidR="001911DF" w:rsidRPr="00070EDA" w:rsidRDefault="001911DF" w:rsidP="00A14C16">
      <w:pPr>
        <w:tabs>
          <w:tab w:val="left" w:pos="7371"/>
          <w:tab w:val="right" w:leader="dot" w:pos="10080"/>
        </w:tabs>
        <w:jc w:val="left"/>
        <w:rPr>
          <w:rFonts w:asciiTheme="minorHAnsi" w:hAnsiTheme="minorHAnsi" w:cstheme="minorHAnsi"/>
          <w:sz w:val="22"/>
          <w:szCs w:val="22"/>
        </w:rPr>
      </w:pPr>
      <w:r w:rsidRPr="00070EDA">
        <w:rPr>
          <w:rFonts w:asciiTheme="minorHAnsi" w:hAnsiTheme="minorHAnsi" w:cstheme="minorHAnsi"/>
          <w:sz w:val="22"/>
          <w:szCs w:val="22"/>
        </w:rPr>
        <w:tab/>
      </w:r>
    </w:p>
    <w:p w14:paraId="407391D5" w14:textId="77777777" w:rsidR="001911DF" w:rsidRPr="00070EDA" w:rsidRDefault="001911DF" w:rsidP="001911DF">
      <w:pPr>
        <w:tabs>
          <w:tab w:val="left" w:pos="4320"/>
          <w:tab w:val="right" w:leader="underscore" w:pos="10080"/>
        </w:tabs>
        <w:spacing w:line="276" w:lineRule="auto"/>
        <w:rPr>
          <w:rFonts w:asciiTheme="minorHAnsi" w:hAnsiTheme="minorHAnsi" w:cstheme="minorHAnsi"/>
          <w:smallCaps/>
          <w:sz w:val="22"/>
          <w:szCs w:val="22"/>
        </w:rPr>
      </w:pPr>
    </w:p>
    <w:p w14:paraId="2CAE6329"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u w:val="single"/>
        </w:rPr>
      </w:pPr>
    </w:p>
    <w:p w14:paraId="4546346A" w14:textId="77777777" w:rsidR="004C4BB5" w:rsidRDefault="004C4BB5" w:rsidP="004C4BB5">
      <w:pPr>
        <w:pStyle w:val="Zkladntext3"/>
        <w:rPr>
          <w:rFonts w:cs="Arial"/>
          <w:b/>
          <w:bCs/>
          <w:iCs/>
          <w:caps/>
          <w:noProof w:val="0"/>
          <w:color w:val="auto"/>
          <w:sz w:val="24"/>
          <w:szCs w:val="32"/>
        </w:rPr>
      </w:pPr>
    </w:p>
    <w:p w14:paraId="315592C9" w14:textId="77777777" w:rsidR="004C4BB5" w:rsidRDefault="004C4BB5" w:rsidP="004C4BB5">
      <w:pPr>
        <w:pStyle w:val="Zkladntext3"/>
        <w:rPr>
          <w:rFonts w:cs="Arial"/>
          <w:b/>
          <w:bCs/>
          <w:iCs/>
          <w:caps/>
          <w:noProof w:val="0"/>
          <w:color w:val="auto"/>
          <w:sz w:val="24"/>
          <w:szCs w:val="32"/>
        </w:rPr>
      </w:pPr>
      <w:r>
        <w:rPr>
          <w:rFonts w:cs="Arial"/>
          <w:b/>
          <w:bCs/>
          <w:iCs/>
          <w:caps/>
          <w:noProof w:val="0"/>
          <w:color w:val="auto"/>
          <w:sz w:val="24"/>
          <w:szCs w:val="32"/>
        </w:rPr>
        <w:t xml:space="preserve">Dynamický nákupný systém </w:t>
      </w:r>
    </w:p>
    <w:p w14:paraId="3AECFF6A" w14:textId="77777777" w:rsidR="004C4BB5" w:rsidRDefault="004C4BB5" w:rsidP="004C4BB5">
      <w:pPr>
        <w:pStyle w:val="Zkladntext3"/>
        <w:rPr>
          <w:rFonts w:cs="Arial"/>
          <w:b/>
          <w:bCs/>
          <w:iCs/>
          <w:caps/>
          <w:noProof w:val="0"/>
          <w:color w:val="auto"/>
          <w:sz w:val="24"/>
          <w:szCs w:val="32"/>
        </w:rPr>
      </w:pPr>
      <w:r>
        <w:rPr>
          <w:rFonts w:cs="Arial"/>
          <w:b/>
          <w:bCs/>
          <w:iCs/>
          <w:caps/>
          <w:noProof w:val="0"/>
          <w:color w:val="auto"/>
          <w:sz w:val="24"/>
          <w:szCs w:val="32"/>
        </w:rPr>
        <w:t>(ďalej len „DNS“)</w:t>
      </w:r>
    </w:p>
    <w:p w14:paraId="310F498B" w14:textId="77777777" w:rsidR="004C4BB5" w:rsidRDefault="004C4BB5" w:rsidP="004C4BB5">
      <w:pPr>
        <w:pStyle w:val="Zkladntext3"/>
        <w:rPr>
          <w:rFonts w:ascii="Times New Roman" w:hAnsi="Times New Roman"/>
          <w:color w:val="auto"/>
        </w:rPr>
      </w:pPr>
    </w:p>
    <w:p w14:paraId="328530A4" w14:textId="77777777" w:rsidR="004C4BB5" w:rsidRDefault="004C4BB5" w:rsidP="004C4BB5">
      <w:pPr>
        <w:pStyle w:val="Zkladntext3"/>
        <w:rPr>
          <w:rFonts w:ascii="Times New Roman" w:hAnsi="Times New Roman"/>
          <w:b/>
          <w:color w:val="auto"/>
        </w:rPr>
      </w:pPr>
      <w:r>
        <w:rPr>
          <w:rFonts w:ascii="Times New Roman" w:hAnsi="Times New Roman"/>
          <w:b/>
          <w:color w:val="auto"/>
        </w:rPr>
        <w:t>PREDMET ZÁKAZKY</w:t>
      </w:r>
    </w:p>
    <w:p w14:paraId="3AA7C092" w14:textId="77777777" w:rsidR="004C4BB5" w:rsidRDefault="004C4BB5" w:rsidP="004C4BB5">
      <w:pPr>
        <w:spacing w:before="20"/>
        <w:rPr>
          <w:rFonts w:ascii="Times New Roman" w:hAnsi="Times New Roman"/>
          <w:b/>
          <w:smallCaps/>
          <w:szCs w:val="20"/>
        </w:rPr>
      </w:pPr>
    </w:p>
    <w:p w14:paraId="50937555" w14:textId="428E90BD" w:rsidR="004C4BB5" w:rsidRDefault="004C4BB5" w:rsidP="004C4BB5">
      <w:pPr>
        <w:jc w:val="center"/>
        <w:rPr>
          <w:rFonts w:ascii="Times New Roman" w:eastAsia="Calibri" w:hAnsi="Times New Roman"/>
          <w:b/>
          <w:bCs/>
          <w:i/>
          <w:sz w:val="24"/>
        </w:rPr>
      </w:pPr>
      <w:r>
        <w:rPr>
          <w:rFonts w:ascii="Times New Roman" w:eastAsia="Calibri" w:hAnsi="Times New Roman"/>
          <w:b/>
          <w:bCs/>
          <w:i/>
          <w:sz w:val="24"/>
        </w:rPr>
        <w:t>Anestetiká</w:t>
      </w:r>
    </w:p>
    <w:p w14:paraId="440924FB" w14:textId="77777777" w:rsidR="004C4BB5" w:rsidRDefault="004C4BB5" w:rsidP="004C4BB5">
      <w:pPr>
        <w:rPr>
          <w:rFonts w:ascii="Times New Roman" w:eastAsia="Calibri" w:hAnsi="Times New Roman"/>
          <w:b/>
          <w:bCs/>
          <w:i/>
          <w:sz w:val="24"/>
        </w:rPr>
      </w:pPr>
    </w:p>
    <w:p w14:paraId="2DDC88A0" w14:textId="77777777" w:rsidR="004C4BB5" w:rsidRDefault="004C4BB5" w:rsidP="004C4BB5">
      <w:pPr>
        <w:rPr>
          <w:rFonts w:ascii="Times New Roman" w:eastAsia="Arial" w:hAnsi="Times New Roman"/>
          <w:i/>
          <w:color w:val="000000"/>
          <w:szCs w:val="20"/>
        </w:rPr>
      </w:pPr>
      <w:r>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00723AFF" w14:textId="77777777" w:rsidR="004C4BB5" w:rsidRDefault="004C4BB5" w:rsidP="004C4BB5">
      <w:pPr>
        <w:rPr>
          <w:rFonts w:ascii="Times New Roman" w:eastAsia="Arial" w:hAnsi="Times New Roman"/>
          <w:color w:val="000000"/>
          <w:szCs w:val="20"/>
        </w:rPr>
      </w:pPr>
    </w:p>
    <w:p w14:paraId="394DE616" w14:textId="77777777" w:rsidR="004C4BB5" w:rsidRDefault="004C4BB5" w:rsidP="004C4BB5">
      <w:pPr>
        <w:rPr>
          <w:rFonts w:ascii="Times New Roman" w:eastAsia="Arial" w:hAnsi="Times New Roman"/>
          <w:color w:val="000000"/>
          <w:szCs w:val="20"/>
        </w:rPr>
      </w:pPr>
    </w:p>
    <w:p w14:paraId="7C809C3A" w14:textId="77777777" w:rsidR="004C4BB5" w:rsidRDefault="004C4BB5" w:rsidP="004C4BB5">
      <w:pPr>
        <w:rPr>
          <w:rFonts w:ascii="Times New Roman" w:eastAsia="Arial" w:hAnsi="Times New Roman"/>
          <w:color w:val="000000"/>
          <w:szCs w:val="20"/>
        </w:rPr>
      </w:pPr>
    </w:p>
    <w:p w14:paraId="6CF65840" w14:textId="11545E13" w:rsidR="004C4BB5" w:rsidRDefault="004C4BB5" w:rsidP="004C4BB5">
      <w:pPr>
        <w:rPr>
          <w:rFonts w:ascii="Times New Roman" w:eastAsia="Tahoma" w:hAnsi="Times New Roman"/>
        </w:rPr>
      </w:pPr>
      <w:r>
        <w:rPr>
          <w:rFonts w:ascii="Tahoma" w:eastAsia="Tahoma" w:hAnsi="Tahoma" w:cs="Tahoma"/>
          <w:sz w:val="18"/>
        </w:rPr>
        <w:t xml:space="preserve">   V Žiline, január 2024        </w:t>
      </w:r>
      <w:r>
        <w:rPr>
          <w:rFonts w:ascii="Times New Roman" w:eastAsia="Tahoma" w:hAnsi="Times New Roman"/>
        </w:rPr>
        <w:t xml:space="preserve">                                                                               Anna Kasmanová </w:t>
      </w:r>
    </w:p>
    <w:p w14:paraId="41A480C4" w14:textId="77777777" w:rsidR="004C4BB5" w:rsidRDefault="004C4BB5" w:rsidP="004C4BB5">
      <w:pPr>
        <w:pStyle w:val="Bezriadkovania"/>
        <w:rPr>
          <w:rFonts w:ascii="Arial" w:eastAsia="Tahoma" w:hAnsi="Arial" w:cs="Arial"/>
          <w:sz w:val="18"/>
          <w:szCs w:val="18"/>
        </w:rPr>
      </w:pPr>
      <w:r>
        <w:rPr>
          <w:rFonts w:eastAsia="Tahoma"/>
        </w:rPr>
        <w:tab/>
      </w:r>
      <w:r>
        <w:rPr>
          <w:rFonts w:eastAsia="Tahoma"/>
        </w:rPr>
        <w:tab/>
        <w:t xml:space="preserve">                                                                                                 o</w:t>
      </w:r>
      <w:r>
        <w:rPr>
          <w:rFonts w:ascii="Arial" w:eastAsia="Tahoma" w:hAnsi="Arial" w:cs="Arial"/>
          <w:sz w:val="18"/>
          <w:szCs w:val="18"/>
        </w:rPr>
        <w:t xml:space="preserve">dborný referent oddelenia  </w:t>
      </w:r>
    </w:p>
    <w:p w14:paraId="5EECC03C" w14:textId="77777777" w:rsidR="004C4BB5" w:rsidRDefault="004C4BB5" w:rsidP="004C4BB5">
      <w:pPr>
        <w:pStyle w:val="Bezriadkovania"/>
        <w:rPr>
          <w:rFonts w:ascii="Arial" w:eastAsia="Tahoma" w:hAnsi="Arial" w:cs="Arial"/>
          <w:sz w:val="18"/>
          <w:szCs w:val="18"/>
        </w:rPr>
      </w:pPr>
      <w:r>
        <w:rPr>
          <w:rFonts w:ascii="Arial" w:eastAsia="Tahoma" w:hAnsi="Arial" w:cs="Arial"/>
          <w:sz w:val="18"/>
          <w:szCs w:val="18"/>
        </w:rPr>
        <w:t xml:space="preserve">                                                                                                                             verejného obstarávania </w:t>
      </w:r>
    </w:p>
    <w:p w14:paraId="3B97A041" w14:textId="77777777" w:rsidR="004C4BB5" w:rsidRDefault="004C4BB5" w:rsidP="004C4BB5">
      <w:pPr>
        <w:spacing w:after="120"/>
        <w:ind w:firstLine="360"/>
        <w:rPr>
          <w:rFonts w:ascii="Tahoma" w:eastAsia="Tahoma" w:hAnsi="Tahoma" w:cs="Tahoma"/>
          <w:b/>
          <w:sz w:val="18"/>
        </w:rPr>
      </w:pPr>
      <w:r>
        <w:rPr>
          <w:rFonts w:ascii="Tahoma" w:eastAsia="Tahoma" w:hAnsi="Tahoma" w:cs="Tahoma"/>
          <w:sz w:val="18"/>
        </w:rPr>
        <w:t xml:space="preserve">                                                                                                            </w:t>
      </w:r>
    </w:p>
    <w:p w14:paraId="42EBAB04" w14:textId="77777777" w:rsidR="004C4BB5" w:rsidRDefault="004C4BB5" w:rsidP="004C4BB5">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660C8447" w14:textId="77777777" w:rsidR="004C4BB5" w:rsidRDefault="004C4BB5" w:rsidP="004C4BB5">
      <w:pPr>
        <w:spacing w:after="120"/>
        <w:rPr>
          <w:rFonts w:ascii="Tahoma" w:eastAsia="Tahoma" w:hAnsi="Tahoma" w:cs="Tahoma"/>
          <w:sz w:val="18"/>
        </w:rPr>
      </w:pPr>
    </w:p>
    <w:p w14:paraId="093B911B" w14:textId="77777777" w:rsidR="004C4BB5" w:rsidRDefault="004C4BB5" w:rsidP="004C4BB5">
      <w:pPr>
        <w:pStyle w:val="Bezriadkovania"/>
        <w:rPr>
          <w:rFonts w:ascii="Tahoma" w:eastAsia="Tahoma" w:hAnsi="Tahoma" w:cs="Tahoma"/>
          <w:sz w:val="20"/>
        </w:rPr>
      </w:pP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p>
    <w:p w14:paraId="4D3A6F35" w14:textId="77777777" w:rsidR="004C4BB5" w:rsidRDefault="004C4BB5" w:rsidP="004C4BB5">
      <w:pPr>
        <w:pStyle w:val="Bezriadkovania"/>
        <w:rPr>
          <w:rFonts w:ascii="Times New Roman" w:eastAsia="Tahoma" w:hAnsi="Times New Roman" w:cs="Times New Roman"/>
          <w:sz w:val="20"/>
        </w:rPr>
      </w:pPr>
      <w:r>
        <w:rPr>
          <w:rFonts w:ascii="Times New Roman" w:eastAsia="Tahoma" w:hAnsi="Times New Roman" w:cs="Times New Roman"/>
          <w:sz w:val="20"/>
        </w:rPr>
        <w:t xml:space="preserve">Osoba zodpovedná za  technickú </w:t>
      </w:r>
      <w:r>
        <w:rPr>
          <w:rFonts w:ascii="Times New Roman" w:eastAsia="Tahoma" w:hAnsi="Times New Roman" w:cs="Times New Roman"/>
          <w:sz w:val="20"/>
        </w:rPr>
        <w:tab/>
      </w:r>
      <w:r>
        <w:rPr>
          <w:rFonts w:ascii="Times New Roman" w:eastAsia="Tahoma" w:hAnsi="Times New Roman" w:cs="Times New Roman"/>
          <w:sz w:val="20"/>
        </w:rPr>
        <w:tab/>
      </w:r>
      <w:r>
        <w:rPr>
          <w:rFonts w:ascii="Times New Roman" w:eastAsia="Tahoma" w:hAnsi="Times New Roman" w:cs="Times New Roman"/>
          <w:sz w:val="20"/>
        </w:rPr>
        <w:tab/>
      </w:r>
      <w:r>
        <w:rPr>
          <w:rFonts w:ascii="Times New Roman" w:eastAsia="Tahoma" w:hAnsi="Times New Roman" w:cs="Times New Roman"/>
          <w:sz w:val="20"/>
        </w:rPr>
        <w:tab/>
      </w:r>
      <w:r>
        <w:rPr>
          <w:rFonts w:ascii="Times New Roman" w:eastAsia="Tahoma" w:hAnsi="Times New Roman" w:cs="Times New Roman"/>
          <w:sz w:val="20"/>
        </w:rPr>
        <w:tab/>
        <w:t xml:space="preserve">              ........................................</w:t>
      </w:r>
    </w:p>
    <w:p w14:paraId="55C91926" w14:textId="77777777" w:rsidR="004C4BB5" w:rsidRDefault="004C4BB5" w:rsidP="004C4BB5">
      <w:pPr>
        <w:pStyle w:val="Bezriadkovania"/>
        <w:rPr>
          <w:rFonts w:ascii="Times New Roman" w:eastAsia="Tahoma" w:hAnsi="Times New Roman" w:cs="Times New Roman"/>
          <w:sz w:val="20"/>
        </w:rPr>
      </w:pPr>
      <w:r>
        <w:rPr>
          <w:rFonts w:ascii="Times New Roman" w:eastAsia="Tahoma" w:hAnsi="Times New Roman" w:cs="Times New Roman"/>
          <w:sz w:val="20"/>
        </w:rPr>
        <w:t xml:space="preserve">špecifikáciu zadania                                                                                               PharmDr. Eva Rybárová </w:t>
      </w:r>
    </w:p>
    <w:p w14:paraId="1ED698EE" w14:textId="77777777" w:rsidR="004C4BB5" w:rsidRDefault="004C4BB5" w:rsidP="004C4BB5">
      <w:pPr>
        <w:tabs>
          <w:tab w:val="left" w:pos="6120"/>
        </w:tabs>
        <w:spacing w:after="120"/>
        <w:rPr>
          <w:rFonts w:ascii="Tahoma" w:eastAsia="Tahoma" w:hAnsi="Tahoma" w:cs="Tahoma"/>
          <w:sz w:val="18"/>
        </w:rPr>
      </w:pPr>
      <w:r>
        <w:rPr>
          <w:rFonts w:ascii="Tahoma" w:eastAsia="Tahoma" w:hAnsi="Tahoma" w:cs="Tahoma"/>
          <w:sz w:val="18"/>
        </w:rPr>
        <w:t xml:space="preserve">                                                                                                                 vedúca nemocničnej lekárne</w:t>
      </w:r>
    </w:p>
    <w:p w14:paraId="29B598EF" w14:textId="77777777" w:rsidR="004C4BB5" w:rsidRDefault="004C4BB5" w:rsidP="004C4BB5">
      <w:pPr>
        <w:spacing w:after="120"/>
        <w:rPr>
          <w:rFonts w:ascii="Tahoma" w:eastAsia="Tahoma" w:hAnsi="Tahoma" w:cs="Tahoma"/>
          <w:sz w:val="18"/>
        </w:rPr>
      </w:pPr>
      <w:r>
        <w:rPr>
          <w:rFonts w:ascii="Tahoma" w:eastAsia="Tahoma" w:hAnsi="Tahoma" w:cs="Tahoma"/>
          <w:sz w:val="18"/>
        </w:rPr>
        <w:t xml:space="preserve">                                                                                                           </w:t>
      </w:r>
    </w:p>
    <w:p w14:paraId="36B8E4B0" w14:textId="77777777" w:rsidR="004C4BB5" w:rsidRDefault="004C4BB5" w:rsidP="004C4BB5">
      <w:pPr>
        <w:spacing w:after="120"/>
        <w:rPr>
          <w:rFonts w:ascii="Times New Roman" w:eastAsia="Tahoma" w:hAnsi="Times New Roman"/>
          <w:sz w:val="18"/>
        </w:rPr>
      </w:pPr>
      <w:r>
        <w:rPr>
          <w:rFonts w:ascii="Times New Roman" w:eastAsia="Tahoma" w:hAnsi="Times New Roman"/>
        </w:rPr>
        <w:t>Súťažné podklady schválil:</w:t>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p>
    <w:p w14:paraId="6E2A01EF" w14:textId="77777777" w:rsidR="004C4BB5" w:rsidRDefault="004C4BB5" w:rsidP="004C4BB5">
      <w:pPr>
        <w:spacing w:after="120"/>
        <w:rPr>
          <w:rFonts w:ascii="Tahoma" w:eastAsia="Tahoma" w:hAnsi="Tahoma" w:cs="Tahoma"/>
          <w:sz w:val="18"/>
        </w:rPr>
      </w:pPr>
    </w:p>
    <w:p w14:paraId="5C993166" w14:textId="77777777" w:rsidR="004C4BB5" w:rsidRDefault="004C4BB5" w:rsidP="004C4BB5">
      <w:pPr>
        <w:spacing w:after="120"/>
        <w:rPr>
          <w:rFonts w:ascii="Tahoma" w:eastAsia="Tahoma" w:hAnsi="Tahoma" w:cs="Tahoma"/>
          <w:sz w:val="18"/>
        </w:rPr>
      </w:pPr>
    </w:p>
    <w:p w14:paraId="7C08EE64" w14:textId="77777777" w:rsidR="004C4BB5" w:rsidRDefault="004C4BB5" w:rsidP="004C4BB5">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7DAE7872" w14:textId="5CBF502F" w:rsidR="004C4BB5" w:rsidRDefault="004C4BB5" w:rsidP="004C4BB5">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t xml:space="preserve">                                                    MUDr. Juraj Kacian, MPH</w:t>
      </w:r>
    </w:p>
    <w:p w14:paraId="294FB303" w14:textId="77777777" w:rsidR="004C4BB5" w:rsidRDefault="004C4BB5" w:rsidP="004C4BB5">
      <w:pPr>
        <w:tabs>
          <w:tab w:val="left" w:pos="851"/>
        </w:tabs>
        <w:rPr>
          <w:rFonts w:cs="Arial"/>
          <w:szCs w:val="20"/>
          <w:lang w:eastAsia="en-US"/>
        </w:rPr>
      </w:pPr>
      <w:r>
        <w:rPr>
          <w:rFonts w:cs="Arial"/>
          <w:szCs w:val="20"/>
          <w:lang w:eastAsia="en-US"/>
        </w:rPr>
        <w:t xml:space="preserve">                                                                                                                    riaditeľ FNsP</w:t>
      </w:r>
    </w:p>
    <w:p w14:paraId="71934ED5" w14:textId="77777777" w:rsidR="004C4BB5" w:rsidRDefault="004C4BB5" w:rsidP="004C4BB5"/>
    <w:p w14:paraId="396AFD53"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rPr>
      </w:pPr>
    </w:p>
    <w:p w14:paraId="58852A86"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rPr>
      </w:pPr>
    </w:p>
    <w:p w14:paraId="4251E85C"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5B4BE544"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09A7455D"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711CA439"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72D51BAF"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6DFF0D97"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1AA766E4"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23230BC7"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128787B2"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746D6631"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23F65E4A"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3D8BF35B"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3D03C5EC" w14:textId="77777777" w:rsidR="001911DF" w:rsidRPr="00070EDA" w:rsidRDefault="001911DF" w:rsidP="001911DF">
      <w:pPr>
        <w:autoSpaceDE w:val="0"/>
        <w:autoSpaceDN w:val="0"/>
        <w:adjustRightInd w:val="0"/>
        <w:jc w:val="left"/>
        <w:rPr>
          <w:rFonts w:asciiTheme="minorHAnsi" w:eastAsia="TimesNewRomanPSMT" w:hAnsiTheme="minorHAnsi" w:cstheme="minorHAnsi"/>
          <w:color w:val="000000"/>
          <w:sz w:val="22"/>
          <w:szCs w:val="22"/>
        </w:rPr>
      </w:pPr>
      <w:r w:rsidRPr="00070EDA">
        <w:rPr>
          <w:rFonts w:asciiTheme="minorHAnsi" w:eastAsia="Arial" w:hAnsiTheme="minorHAnsi" w:cstheme="minorHAnsi"/>
          <w:color w:val="000000"/>
          <w:sz w:val="22"/>
          <w:szCs w:val="22"/>
        </w:rPr>
        <w:t xml:space="preserve"> </w:t>
      </w:r>
      <w:r w:rsidRPr="00070EDA">
        <w:rPr>
          <w:rFonts w:asciiTheme="minorHAnsi" w:hAnsiTheme="minorHAnsi" w:cstheme="minorHAnsi"/>
          <w:color w:val="000000"/>
          <w:sz w:val="22"/>
          <w:szCs w:val="22"/>
        </w:rPr>
        <w:t>OBSAH SÚŤAŽNÝCH PODKLADOV</w:t>
      </w:r>
    </w:p>
    <w:p w14:paraId="54CCBCBC" w14:textId="77777777" w:rsidR="001911DF" w:rsidRPr="00070EDA" w:rsidRDefault="001911DF" w:rsidP="001911DF">
      <w:pPr>
        <w:autoSpaceDE w:val="0"/>
        <w:spacing w:line="276" w:lineRule="auto"/>
        <w:rPr>
          <w:rFonts w:asciiTheme="minorHAnsi" w:eastAsia="TimesNewRomanPSMT" w:hAnsiTheme="minorHAnsi" w:cstheme="minorHAnsi"/>
          <w:color w:val="000000"/>
          <w:sz w:val="22"/>
          <w:szCs w:val="22"/>
        </w:rPr>
      </w:pPr>
    </w:p>
    <w:bookmarkStart w:id="7" w:name="_Toc23419303"/>
    <w:bookmarkStart w:id="8" w:name="_Toc23436087"/>
    <w:bookmarkStart w:id="9" w:name="_Toc23436192"/>
    <w:p w14:paraId="7978B846" w14:textId="77777777" w:rsidR="00D220F7" w:rsidRPr="004F46F3" w:rsidRDefault="00D220F7" w:rsidP="00D220F7">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27424500" w14:textId="77777777" w:rsidR="00D220F7" w:rsidRPr="00220AE4" w:rsidRDefault="00D220F7" w:rsidP="00D220F7">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345DD64F" w14:textId="77777777" w:rsidR="00D220F7" w:rsidRPr="00220AE4" w:rsidRDefault="00000000" w:rsidP="00D220F7">
      <w:pPr>
        <w:pStyle w:val="Obsah2"/>
        <w:rPr>
          <w:rFonts w:eastAsiaTheme="minorEastAsia"/>
          <w:sz w:val="22"/>
          <w:szCs w:val="22"/>
        </w:rPr>
      </w:pPr>
      <w:hyperlink w:anchor="_Toc23419305" w:history="1">
        <w:r w:rsidR="00D220F7" w:rsidRPr="00220AE4">
          <w:rPr>
            <w:rStyle w:val="Hypertextovprepojenie"/>
            <w:b/>
            <w:color w:val="auto"/>
          </w:rPr>
          <w:t>2.Komplexnosť dodávky</w:t>
        </w:r>
        <w:r w:rsidR="00D220F7" w:rsidRPr="00220AE4">
          <w:rPr>
            <w:webHidden/>
          </w:rPr>
          <w:tab/>
        </w:r>
        <w:r w:rsidR="00D220F7">
          <w:rPr>
            <w:webHidden/>
          </w:rPr>
          <w:t>4</w:t>
        </w:r>
      </w:hyperlink>
    </w:p>
    <w:p w14:paraId="0EF36F37" w14:textId="77777777" w:rsidR="00D220F7" w:rsidRPr="00220AE4" w:rsidRDefault="00000000" w:rsidP="00D220F7">
      <w:pPr>
        <w:pStyle w:val="Obsah2"/>
        <w:rPr>
          <w:rFonts w:eastAsiaTheme="minorEastAsia"/>
          <w:sz w:val="22"/>
          <w:szCs w:val="22"/>
        </w:rPr>
      </w:pPr>
      <w:hyperlink w:anchor="_Toc23419306" w:history="1">
        <w:r w:rsidR="00D220F7" w:rsidRPr="00220AE4">
          <w:rPr>
            <w:rStyle w:val="Hypertextovprepojenie"/>
            <w:b/>
            <w:color w:val="auto"/>
          </w:rPr>
          <w:t>3.Typ zmluvy</w:t>
        </w:r>
        <w:r w:rsidR="00D220F7" w:rsidRPr="00220AE4">
          <w:rPr>
            <w:webHidden/>
          </w:rPr>
          <w:tab/>
        </w:r>
        <w:r w:rsidR="00D220F7">
          <w:rPr>
            <w:webHidden/>
          </w:rPr>
          <w:t>4</w:t>
        </w:r>
      </w:hyperlink>
    </w:p>
    <w:p w14:paraId="2BFE54A4" w14:textId="77777777" w:rsidR="00D220F7" w:rsidRPr="00220AE4" w:rsidRDefault="00000000" w:rsidP="00D220F7">
      <w:pPr>
        <w:pStyle w:val="Obsah2"/>
        <w:rPr>
          <w:rFonts w:eastAsiaTheme="minorEastAsia"/>
          <w:sz w:val="22"/>
          <w:szCs w:val="22"/>
        </w:rPr>
      </w:pPr>
      <w:hyperlink w:anchor="_Toc23419307" w:history="1">
        <w:r w:rsidR="00D220F7" w:rsidRPr="00220AE4">
          <w:rPr>
            <w:rStyle w:val="Hypertextovprepojenie"/>
            <w:b/>
            <w:color w:val="auto"/>
          </w:rPr>
          <w:t>4.Zdroj finančných prostriedkov</w:t>
        </w:r>
        <w:r w:rsidR="00D220F7" w:rsidRPr="00220AE4">
          <w:rPr>
            <w:webHidden/>
          </w:rPr>
          <w:tab/>
        </w:r>
        <w:r w:rsidR="00D220F7">
          <w:rPr>
            <w:webHidden/>
          </w:rPr>
          <w:t>4</w:t>
        </w:r>
      </w:hyperlink>
    </w:p>
    <w:p w14:paraId="5701F23E" w14:textId="77777777" w:rsidR="00D220F7" w:rsidRPr="00220AE4" w:rsidRDefault="00000000" w:rsidP="00D220F7">
      <w:pPr>
        <w:pStyle w:val="Obsah2"/>
        <w:rPr>
          <w:rFonts w:eastAsiaTheme="minorEastAsia"/>
          <w:sz w:val="22"/>
          <w:szCs w:val="22"/>
        </w:rPr>
      </w:pPr>
      <w:hyperlink w:anchor="_Toc23419308" w:history="1">
        <w:r w:rsidR="00D220F7" w:rsidRPr="00220AE4">
          <w:rPr>
            <w:rStyle w:val="Hypertextovprepojenie"/>
            <w:b/>
            <w:color w:val="auto"/>
          </w:rPr>
          <w:t>5.Podmienky predloženia ponuky</w:t>
        </w:r>
        <w:r w:rsidR="00D220F7" w:rsidRPr="00220AE4">
          <w:rPr>
            <w:webHidden/>
          </w:rPr>
          <w:tab/>
        </w:r>
        <w:r w:rsidR="00D220F7">
          <w:rPr>
            <w:webHidden/>
          </w:rPr>
          <w:t>4</w:t>
        </w:r>
      </w:hyperlink>
    </w:p>
    <w:p w14:paraId="00B70620" w14:textId="77777777" w:rsidR="00D220F7" w:rsidRPr="00220AE4" w:rsidRDefault="00000000" w:rsidP="00D220F7">
      <w:pPr>
        <w:pStyle w:val="Obsah2"/>
        <w:rPr>
          <w:rFonts w:eastAsiaTheme="minorEastAsia"/>
          <w:sz w:val="22"/>
          <w:szCs w:val="22"/>
        </w:rPr>
      </w:pPr>
      <w:hyperlink w:anchor="_Toc23419309" w:history="1">
        <w:r w:rsidR="00D220F7" w:rsidRPr="00220AE4">
          <w:rPr>
            <w:rStyle w:val="Hypertextovprepojenie"/>
            <w:b/>
            <w:color w:val="auto"/>
          </w:rPr>
          <w:t>6.Jazyk ponuky</w:t>
        </w:r>
        <w:r w:rsidR="00D220F7" w:rsidRPr="00220AE4">
          <w:rPr>
            <w:webHidden/>
          </w:rPr>
          <w:tab/>
        </w:r>
        <w:r w:rsidR="00D220F7">
          <w:rPr>
            <w:webHidden/>
          </w:rPr>
          <w:t>5</w:t>
        </w:r>
      </w:hyperlink>
    </w:p>
    <w:p w14:paraId="0872A5B0" w14:textId="77777777" w:rsidR="00D220F7" w:rsidRPr="00220AE4" w:rsidRDefault="00000000" w:rsidP="00D220F7">
      <w:pPr>
        <w:pStyle w:val="Obsah2"/>
        <w:rPr>
          <w:rFonts w:eastAsiaTheme="minorEastAsia"/>
          <w:sz w:val="22"/>
          <w:szCs w:val="22"/>
        </w:rPr>
      </w:pPr>
      <w:hyperlink w:anchor="_Toc23419310" w:history="1">
        <w:r w:rsidR="00D220F7" w:rsidRPr="00220AE4">
          <w:rPr>
            <w:rStyle w:val="Hypertextovprepojenie"/>
            <w:b/>
            <w:color w:val="auto"/>
          </w:rPr>
          <w:t>7.Predkladanie a obsah ponuky</w:t>
        </w:r>
        <w:r w:rsidR="00D220F7" w:rsidRPr="00220AE4">
          <w:rPr>
            <w:webHidden/>
          </w:rPr>
          <w:tab/>
        </w:r>
        <w:r w:rsidR="00D220F7">
          <w:rPr>
            <w:webHidden/>
          </w:rPr>
          <w:t>5</w:t>
        </w:r>
      </w:hyperlink>
    </w:p>
    <w:p w14:paraId="314AFCEC" w14:textId="77777777" w:rsidR="00D220F7" w:rsidRPr="00220AE4" w:rsidRDefault="00000000" w:rsidP="00D220F7">
      <w:pPr>
        <w:pStyle w:val="Obsah2"/>
        <w:rPr>
          <w:rFonts w:eastAsiaTheme="minorEastAsia"/>
          <w:sz w:val="22"/>
          <w:szCs w:val="22"/>
        </w:rPr>
      </w:pPr>
      <w:hyperlink w:anchor="_Toc23419311" w:history="1">
        <w:r w:rsidR="00D220F7" w:rsidRPr="00220AE4">
          <w:rPr>
            <w:rStyle w:val="Hypertextovprepojenie"/>
            <w:b/>
            <w:color w:val="auto"/>
          </w:rPr>
          <w:t>8.Mena a ceny uvádzané v ponuke</w:t>
        </w:r>
        <w:r w:rsidR="00D220F7" w:rsidRPr="00220AE4">
          <w:rPr>
            <w:webHidden/>
          </w:rPr>
          <w:tab/>
        </w:r>
        <w:r w:rsidR="00D220F7">
          <w:rPr>
            <w:webHidden/>
          </w:rPr>
          <w:t>6</w:t>
        </w:r>
      </w:hyperlink>
    </w:p>
    <w:p w14:paraId="24D5C09E" w14:textId="77777777" w:rsidR="00D220F7" w:rsidRPr="00220AE4" w:rsidRDefault="00000000" w:rsidP="00D220F7">
      <w:pPr>
        <w:pStyle w:val="Obsah2"/>
        <w:rPr>
          <w:rFonts w:eastAsiaTheme="minorEastAsia"/>
          <w:sz w:val="22"/>
          <w:szCs w:val="22"/>
        </w:rPr>
      </w:pPr>
      <w:hyperlink w:anchor="_Toc23419312" w:history="1">
        <w:r w:rsidR="00D220F7" w:rsidRPr="00220AE4">
          <w:rPr>
            <w:rStyle w:val="Hypertextovprepojenie"/>
            <w:b/>
            <w:color w:val="auto"/>
          </w:rPr>
          <w:t>9.Lehota na predkladanie ponúk</w:t>
        </w:r>
        <w:r w:rsidR="00D220F7" w:rsidRPr="00220AE4">
          <w:rPr>
            <w:webHidden/>
          </w:rPr>
          <w:tab/>
        </w:r>
        <w:r w:rsidR="00D220F7">
          <w:rPr>
            <w:webHidden/>
          </w:rPr>
          <w:t>7</w:t>
        </w:r>
      </w:hyperlink>
    </w:p>
    <w:p w14:paraId="374B252F" w14:textId="77777777" w:rsidR="00D220F7" w:rsidRPr="00220AE4" w:rsidRDefault="00000000" w:rsidP="00D220F7">
      <w:pPr>
        <w:pStyle w:val="Obsah2"/>
        <w:rPr>
          <w:rFonts w:eastAsiaTheme="minorEastAsia"/>
          <w:sz w:val="22"/>
          <w:szCs w:val="22"/>
        </w:rPr>
      </w:pPr>
      <w:hyperlink w:anchor="_Toc23419313" w:history="1">
        <w:r w:rsidR="00D220F7" w:rsidRPr="00220AE4">
          <w:rPr>
            <w:rStyle w:val="Hypertextovprepojenie"/>
            <w:b/>
            <w:color w:val="auto"/>
          </w:rPr>
          <w:t>10.Platnosť (viazanosť) ponuky</w:t>
        </w:r>
        <w:r w:rsidR="00D220F7" w:rsidRPr="00220AE4">
          <w:rPr>
            <w:webHidden/>
          </w:rPr>
          <w:tab/>
        </w:r>
        <w:r w:rsidR="00D220F7">
          <w:rPr>
            <w:webHidden/>
          </w:rPr>
          <w:t>7</w:t>
        </w:r>
      </w:hyperlink>
    </w:p>
    <w:p w14:paraId="58DE4B9C" w14:textId="77777777" w:rsidR="00D220F7" w:rsidRPr="00220AE4" w:rsidRDefault="00000000" w:rsidP="00D220F7">
      <w:pPr>
        <w:pStyle w:val="Obsah2"/>
        <w:rPr>
          <w:rFonts w:eastAsiaTheme="minorEastAsia"/>
          <w:sz w:val="22"/>
          <w:szCs w:val="22"/>
        </w:rPr>
      </w:pPr>
      <w:hyperlink w:anchor="_Toc23419314" w:history="1">
        <w:r w:rsidR="00D220F7" w:rsidRPr="00220AE4">
          <w:rPr>
            <w:rStyle w:val="Hypertextovprepojenie"/>
            <w:b/>
            <w:color w:val="auto"/>
          </w:rPr>
          <w:t>11.Zábezpeka ponuky</w:t>
        </w:r>
        <w:r w:rsidR="00D220F7" w:rsidRPr="00220AE4">
          <w:rPr>
            <w:webHidden/>
          </w:rPr>
          <w:tab/>
        </w:r>
        <w:r w:rsidR="00D220F7">
          <w:rPr>
            <w:webHidden/>
          </w:rPr>
          <w:t>7</w:t>
        </w:r>
      </w:hyperlink>
    </w:p>
    <w:p w14:paraId="6307856C" w14:textId="77777777" w:rsidR="00D220F7" w:rsidRPr="00220AE4" w:rsidRDefault="00000000" w:rsidP="00D220F7">
      <w:pPr>
        <w:pStyle w:val="Obsah2"/>
        <w:rPr>
          <w:rFonts w:eastAsiaTheme="minorEastAsia"/>
          <w:sz w:val="22"/>
          <w:szCs w:val="22"/>
        </w:rPr>
      </w:pPr>
      <w:hyperlink w:anchor="_Toc23419315" w:history="1">
        <w:r w:rsidR="00D220F7" w:rsidRPr="00220AE4">
          <w:rPr>
            <w:rStyle w:val="Hypertextovprepojenie"/>
            <w:b/>
            <w:color w:val="auto"/>
          </w:rPr>
          <w:t>12.Doplnenie, zmena a odvolanie ponuky</w:t>
        </w:r>
        <w:r w:rsidR="00D220F7" w:rsidRPr="00220AE4">
          <w:rPr>
            <w:webHidden/>
          </w:rPr>
          <w:tab/>
        </w:r>
        <w:r w:rsidR="00D220F7">
          <w:rPr>
            <w:webHidden/>
          </w:rPr>
          <w:t>7</w:t>
        </w:r>
      </w:hyperlink>
    </w:p>
    <w:p w14:paraId="329673B3" w14:textId="77777777" w:rsidR="00D220F7" w:rsidRPr="00220AE4" w:rsidRDefault="00000000" w:rsidP="00D220F7">
      <w:pPr>
        <w:pStyle w:val="Obsah2"/>
        <w:rPr>
          <w:rFonts w:eastAsiaTheme="minorEastAsia"/>
          <w:sz w:val="22"/>
          <w:szCs w:val="22"/>
        </w:rPr>
      </w:pPr>
      <w:hyperlink w:anchor="_Toc23419316" w:history="1">
        <w:r w:rsidR="00D220F7" w:rsidRPr="00220AE4">
          <w:rPr>
            <w:rStyle w:val="Hypertextovprepojenie"/>
            <w:b/>
            <w:color w:val="auto"/>
          </w:rPr>
          <w:t>13.Náklady na ponuku</w:t>
        </w:r>
        <w:r w:rsidR="00D220F7" w:rsidRPr="00220AE4">
          <w:rPr>
            <w:webHidden/>
          </w:rPr>
          <w:tab/>
        </w:r>
        <w:r w:rsidR="00D220F7">
          <w:rPr>
            <w:webHidden/>
          </w:rPr>
          <w:t>7</w:t>
        </w:r>
      </w:hyperlink>
    </w:p>
    <w:p w14:paraId="50E17058" w14:textId="77777777" w:rsidR="00D220F7" w:rsidRPr="00220AE4" w:rsidRDefault="00000000" w:rsidP="00D220F7">
      <w:pPr>
        <w:pStyle w:val="Obsah2"/>
        <w:rPr>
          <w:rFonts w:eastAsiaTheme="minorEastAsia"/>
          <w:sz w:val="22"/>
          <w:szCs w:val="22"/>
        </w:rPr>
      </w:pPr>
      <w:hyperlink w:anchor="_Toc23419317" w:history="1">
        <w:r w:rsidR="00D220F7" w:rsidRPr="00220AE4">
          <w:rPr>
            <w:rStyle w:val="Hypertextovprepojenie"/>
            <w:b/>
            <w:color w:val="auto"/>
          </w:rPr>
          <w:t>14.Variantné riešenie</w:t>
        </w:r>
        <w:r w:rsidR="00D220F7" w:rsidRPr="00220AE4">
          <w:rPr>
            <w:webHidden/>
          </w:rPr>
          <w:tab/>
        </w:r>
        <w:r w:rsidR="00D220F7">
          <w:rPr>
            <w:webHidden/>
          </w:rPr>
          <w:t>8</w:t>
        </w:r>
      </w:hyperlink>
    </w:p>
    <w:p w14:paraId="739FC365" w14:textId="77777777" w:rsidR="00D220F7" w:rsidRPr="00220AE4" w:rsidRDefault="00000000" w:rsidP="00D220F7">
      <w:pPr>
        <w:pStyle w:val="Obsah2"/>
        <w:rPr>
          <w:rFonts w:eastAsiaTheme="minorEastAsia"/>
          <w:sz w:val="22"/>
          <w:szCs w:val="22"/>
        </w:rPr>
      </w:pPr>
      <w:hyperlink w:anchor="_Toc23419318" w:history="1">
        <w:r w:rsidR="00D220F7" w:rsidRPr="00220AE4">
          <w:rPr>
            <w:rStyle w:val="Hypertextovprepojenie"/>
            <w:b/>
            <w:color w:val="auto"/>
          </w:rPr>
          <w:t>15.Predkladanie žiadostí o súťažné podklady</w:t>
        </w:r>
        <w:r w:rsidR="00D220F7" w:rsidRPr="00220AE4">
          <w:rPr>
            <w:webHidden/>
          </w:rPr>
          <w:tab/>
        </w:r>
        <w:r w:rsidR="00D220F7">
          <w:rPr>
            <w:webHidden/>
          </w:rPr>
          <w:t>8</w:t>
        </w:r>
      </w:hyperlink>
    </w:p>
    <w:p w14:paraId="5317FB51" w14:textId="77777777" w:rsidR="00D220F7" w:rsidRPr="00220AE4" w:rsidRDefault="00000000" w:rsidP="00D220F7">
      <w:pPr>
        <w:pStyle w:val="Obsah2"/>
        <w:rPr>
          <w:rFonts w:eastAsiaTheme="minorEastAsia"/>
          <w:sz w:val="22"/>
          <w:szCs w:val="22"/>
        </w:rPr>
      </w:pPr>
      <w:hyperlink w:anchor="_Toc23419319" w:history="1">
        <w:r w:rsidR="00D220F7" w:rsidRPr="00220AE4">
          <w:rPr>
            <w:rStyle w:val="Hypertextovprepojenie"/>
            <w:b/>
            <w:color w:val="auto"/>
          </w:rPr>
          <w:t>16.Podmienky zrušenia použitého postupu zadávania zákazky</w:t>
        </w:r>
        <w:r w:rsidR="00D220F7" w:rsidRPr="00220AE4">
          <w:rPr>
            <w:webHidden/>
          </w:rPr>
          <w:tab/>
        </w:r>
        <w:r w:rsidR="00D220F7">
          <w:rPr>
            <w:webHidden/>
          </w:rPr>
          <w:t>8</w:t>
        </w:r>
      </w:hyperlink>
    </w:p>
    <w:p w14:paraId="5A11358E" w14:textId="77777777" w:rsidR="00D220F7" w:rsidRPr="00220AE4" w:rsidRDefault="00000000" w:rsidP="00D220F7">
      <w:pPr>
        <w:pStyle w:val="Obsah2"/>
        <w:rPr>
          <w:rFonts w:eastAsiaTheme="minorEastAsia"/>
          <w:sz w:val="22"/>
          <w:szCs w:val="22"/>
        </w:rPr>
      </w:pPr>
      <w:hyperlink w:anchor="_Toc23419320" w:history="1">
        <w:r w:rsidR="00D220F7" w:rsidRPr="00220AE4">
          <w:rPr>
            <w:rStyle w:val="Hypertextovprepojenie"/>
            <w:b/>
            <w:color w:val="auto"/>
          </w:rPr>
          <w:t>17.Komunikácia a vysvetlenie</w:t>
        </w:r>
        <w:r w:rsidR="00D220F7" w:rsidRPr="00220AE4">
          <w:rPr>
            <w:webHidden/>
          </w:rPr>
          <w:tab/>
        </w:r>
        <w:r w:rsidR="00D220F7">
          <w:rPr>
            <w:webHidden/>
          </w:rPr>
          <w:t>8</w:t>
        </w:r>
      </w:hyperlink>
    </w:p>
    <w:p w14:paraId="61406E56" w14:textId="77777777" w:rsidR="00D220F7" w:rsidRPr="00220AE4" w:rsidRDefault="00000000" w:rsidP="00D220F7">
      <w:pPr>
        <w:pStyle w:val="Obsah2"/>
        <w:rPr>
          <w:rFonts w:eastAsiaTheme="minorEastAsia"/>
          <w:sz w:val="22"/>
          <w:szCs w:val="22"/>
        </w:rPr>
      </w:pPr>
      <w:hyperlink w:anchor="_Toc23419321" w:history="1">
        <w:r w:rsidR="00D220F7" w:rsidRPr="00220AE4">
          <w:rPr>
            <w:rStyle w:val="Hypertextovprepojenie"/>
            <w:b/>
            <w:color w:val="auto"/>
          </w:rPr>
          <w:t>18.Vysvetlenie súťažných podkladov</w:t>
        </w:r>
        <w:r w:rsidR="00D220F7" w:rsidRPr="00220AE4">
          <w:rPr>
            <w:webHidden/>
          </w:rPr>
          <w:tab/>
        </w:r>
        <w:r w:rsidR="00D220F7">
          <w:rPr>
            <w:webHidden/>
          </w:rPr>
          <w:t>9</w:t>
        </w:r>
      </w:hyperlink>
    </w:p>
    <w:p w14:paraId="7FD5CCB4" w14:textId="77777777" w:rsidR="00D220F7" w:rsidRPr="00220AE4" w:rsidRDefault="00000000" w:rsidP="00D220F7">
      <w:pPr>
        <w:pStyle w:val="Obsah2"/>
        <w:rPr>
          <w:rFonts w:eastAsiaTheme="minorEastAsia"/>
          <w:sz w:val="22"/>
          <w:szCs w:val="22"/>
        </w:rPr>
      </w:pPr>
      <w:hyperlink w:anchor="_Toc23419322" w:history="1">
        <w:r w:rsidR="00D220F7" w:rsidRPr="00220AE4">
          <w:rPr>
            <w:rStyle w:val="Hypertextovprepojenie"/>
            <w:b/>
            <w:color w:val="auto"/>
          </w:rPr>
          <w:t>19.Otváranie ponúk (ku konkrétnej výzve DNS)</w:t>
        </w:r>
        <w:r w:rsidR="00D220F7" w:rsidRPr="00220AE4">
          <w:rPr>
            <w:webHidden/>
          </w:rPr>
          <w:tab/>
        </w:r>
        <w:r w:rsidR="00D220F7">
          <w:rPr>
            <w:webHidden/>
          </w:rPr>
          <w:t>10</w:t>
        </w:r>
      </w:hyperlink>
    </w:p>
    <w:p w14:paraId="481B1212" w14:textId="77777777" w:rsidR="00D220F7" w:rsidRPr="00220AE4" w:rsidRDefault="00000000" w:rsidP="00D220F7">
      <w:pPr>
        <w:pStyle w:val="Obsah2"/>
        <w:rPr>
          <w:rFonts w:eastAsiaTheme="minorEastAsia"/>
          <w:sz w:val="22"/>
          <w:szCs w:val="22"/>
        </w:rPr>
      </w:pPr>
      <w:hyperlink w:anchor="_Toc23419323" w:history="1">
        <w:r w:rsidR="00D220F7" w:rsidRPr="00220AE4">
          <w:rPr>
            <w:rStyle w:val="Hypertextovprepojenie"/>
            <w:b/>
            <w:color w:val="auto"/>
          </w:rPr>
          <w:t>20.Vyhodnotenie ponúk</w:t>
        </w:r>
        <w:r w:rsidR="00D220F7" w:rsidRPr="00220AE4">
          <w:rPr>
            <w:webHidden/>
          </w:rPr>
          <w:tab/>
        </w:r>
        <w:r w:rsidR="00D220F7">
          <w:rPr>
            <w:webHidden/>
          </w:rPr>
          <w:t>10</w:t>
        </w:r>
      </w:hyperlink>
    </w:p>
    <w:p w14:paraId="51911FF8" w14:textId="77777777" w:rsidR="00D220F7" w:rsidRDefault="00000000" w:rsidP="00D220F7">
      <w:pPr>
        <w:pStyle w:val="Obsah2"/>
      </w:pPr>
      <w:hyperlink w:anchor="_Toc23419324" w:history="1">
        <w:r w:rsidR="00D220F7" w:rsidRPr="00220AE4">
          <w:rPr>
            <w:rStyle w:val="Hypertextovprepojenie"/>
            <w:b/>
            <w:color w:val="auto"/>
          </w:rPr>
          <w:t>21.</w:t>
        </w:r>
        <w:r w:rsidR="00D220F7">
          <w:rPr>
            <w:rStyle w:val="Hypertextovprepojenie"/>
            <w:b/>
            <w:color w:val="auto"/>
          </w:rPr>
          <w:t>Vysvetľovanie</w:t>
        </w:r>
        <w:r w:rsidR="00D220F7" w:rsidRPr="00220AE4">
          <w:rPr>
            <w:webHidden/>
          </w:rPr>
          <w:tab/>
        </w:r>
        <w:r w:rsidR="00D220F7">
          <w:rPr>
            <w:webHidden/>
          </w:rPr>
          <w:t>11</w:t>
        </w:r>
      </w:hyperlink>
    </w:p>
    <w:p w14:paraId="4784485B" w14:textId="77777777" w:rsidR="00D220F7" w:rsidRPr="009D41DE" w:rsidRDefault="00D220F7" w:rsidP="00D220F7">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8D8AE0A" w14:textId="77777777" w:rsidR="00D220F7" w:rsidRPr="009D41DE" w:rsidRDefault="00D220F7" w:rsidP="00D220F7">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6B998D72" w14:textId="77777777" w:rsidR="00D220F7" w:rsidRPr="009D41DE" w:rsidRDefault="00000000" w:rsidP="00D220F7">
      <w:pPr>
        <w:pStyle w:val="Obsah2"/>
        <w:rPr>
          <w:rFonts w:eastAsiaTheme="minorEastAsia"/>
          <w:b/>
          <w:bCs/>
          <w:sz w:val="22"/>
          <w:szCs w:val="22"/>
        </w:rPr>
      </w:pPr>
      <w:hyperlink w:anchor="_Toc23419325" w:history="1">
        <w:r w:rsidR="00D220F7" w:rsidRPr="009D41DE">
          <w:rPr>
            <w:rStyle w:val="Hypertextovprepojenie"/>
            <w:b/>
            <w:bCs/>
            <w:color w:val="auto"/>
          </w:rPr>
          <w:t>2</w:t>
        </w:r>
        <w:r w:rsidR="00D220F7">
          <w:rPr>
            <w:rStyle w:val="Hypertextovprepojenie"/>
            <w:b/>
            <w:bCs/>
            <w:color w:val="auto"/>
          </w:rPr>
          <w:t>4</w:t>
        </w:r>
        <w:r w:rsidR="00D220F7" w:rsidRPr="009D41DE">
          <w:rPr>
            <w:rStyle w:val="Hypertextovprepojenie"/>
            <w:b/>
            <w:bCs/>
            <w:color w:val="auto"/>
          </w:rPr>
          <w:t>.</w:t>
        </w:r>
        <w:r w:rsidR="00D220F7">
          <w:rPr>
            <w:rStyle w:val="Hypertextovprepojenie"/>
            <w:b/>
            <w:bCs/>
            <w:color w:val="auto"/>
          </w:rPr>
          <w:t>Elektronická aukcia</w:t>
        </w:r>
        <w:r w:rsidR="00D220F7" w:rsidRPr="009D41DE">
          <w:rPr>
            <w:b/>
            <w:bCs/>
            <w:webHidden/>
          </w:rPr>
          <w:tab/>
          <w:t>1</w:t>
        </w:r>
        <w:r w:rsidR="00D220F7">
          <w:rPr>
            <w:b/>
            <w:bCs/>
            <w:webHidden/>
          </w:rPr>
          <w:t>2</w:t>
        </w:r>
      </w:hyperlink>
    </w:p>
    <w:p w14:paraId="7CD44A1E" w14:textId="77777777" w:rsidR="00D220F7" w:rsidRPr="00220AE4" w:rsidRDefault="00000000" w:rsidP="00D220F7">
      <w:pPr>
        <w:pStyle w:val="Obsah2"/>
        <w:rPr>
          <w:rFonts w:eastAsiaTheme="minorEastAsia"/>
          <w:sz w:val="22"/>
          <w:szCs w:val="22"/>
        </w:rPr>
      </w:pPr>
      <w:hyperlink w:anchor="_Toc23419326" w:history="1">
        <w:r w:rsidR="00D220F7" w:rsidRPr="00220AE4">
          <w:rPr>
            <w:rStyle w:val="Hypertextovprepojenie"/>
            <w:b/>
            <w:color w:val="auto"/>
          </w:rPr>
          <w:t>23.</w:t>
        </w:r>
        <w:r w:rsidR="00D220F7" w:rsidRPr="000F7C92">
          <w:rPr>
            <w:rFonts w:eastAsiaTheme="minorEastAsia"/>
            <w:b/>
            <w:bCs/>
          </w:rPr>
          <w:t xml:space="preserve"> </w:t>
        </w:r>
        <w:r w:rsidR="00D220F7" w:rsidRPr="009D41DE">
          <w:rPr>
            <w:rFonts w:eastAsiaTheme="minorEastAsia"/>
            <w:b/>
            <w:bCs/>
          </w:rPr>
          <w:t>Kritériá na vyhodnotenie ponúk a pravidlá ich uplatnenia.</w:t>
        </w:r>
        <w:r w:rsidR="00D220F7" w:rsidRPr="00220AE4">
          <w:rPr>
            <w:rStyle w:val="Hypertextovprepojenie"/>
            <w:b/>
            <w:color w:val="auto"/>
          </w:rPr>
          <w:t>Subdodávatelia</w:t>
        </w:r>
        <w:r w:rsidR="00D220F7" w:rsidRPr="00220AE4">
          <w:rPr>
            <w:webHidden/>
          </w:rPr>
          <w:tab/>
        </w:r>
        <w:r w:rsidR="00D220F7">
          <w:rPr>
            <w:webHidden/>
          </w:rPr>
          <w:t>11</w:t>
        </w:r>
      </w:hyperlink>
    </w:p>
    <w:p w14:paraId="772C5CE7" w14:textId="77777777" w:rsidR="00D220F7" w:rsidRPr="00220AE4" w:rsidRDefault="00000000" w:rsidP="00D220F7">
      <w:pPr>
        <w:pStyle w:val="Obsah2"/>
        <w:rPr>
          <w:rFonts w:eastAsiaTheme="minorEastAsia"/>
          <w:sz w:val="22"/>
          <w:szCs w:val="22"/>
        </w:rPr>
      </w:pPr>
      <w:hyperlink w:anchor="_Toc23419327" w:history="1">
        <w:r w:rsidR="00D220F7" w:rsidRPr="00220AE4">
          <w:rPr>
            <w:rStyle w:val="Hypertextovprepojenie"/>
            <w:b/>
            <w:color w:val="auto"/>
          </w:rPr>
          <w:t>24.</w:t>
        </w:r>
        <w:r w:rsidR="00D220F7">
          <w:rPr>
            <w:rStyle w:val="Hypertextovprepojenie"/>
            <w:b/>
            <w:color w:val="auto"/>
          </w:rPr>
          <w:t xml:space="preserve"> </w:t>
        </w:r>
        <w:r w:rsidR="00D220F7" w:rsidRPr="000F7C92">
          <w:rPr>
            <w:rStyle w:val="Hypertextovprepojenie"/>
            <w:b/>
            <w:color w:val="auto"/>
          </w:rPr>
          <w:t>Informácia o výsledku vyhodnotenia ponúk a uzavretie zmluvy</w:t>
        </w:r>
        <w:r w:rsidR="00D220F7" w:rsidRPr="00220AE4">
          <w:rPr>
            <w:webHidden/>
          </w:rPr>
          <w:tab/>
        </w:r>
        <w:r w:rsidR="00D220F7">
          <w:rPr>
            <w:webHidden/>
          </w:rPr>
          <w:t>12</w:t>
        </w:r>
      </w:hyperlink>
    </w:p>
    <w:p w14:paraId="7BF4FB6E" w14:textId="77777777" w:rsidR="00D220F7" w:rsidRPr="00220AE4" w:rsidRDefault="00000000" w:rsidP="00D220F7">
      <w:pPr>
        <w:pStyle w:val="Obsah2"/>
        <w:rPr>
          <w:rFonts w:eastAsiaTheme="minorEastAsia"/>
          <w:sz w:val="22"/>
          <w:szCs w:val="22"/>
        </w:rPr>
      </w:pPr>
      <w:hyperlink w:anchor="_Toc23419328" w:history="1">
        <w:r w:rsidR="00D220F7" w:rsidRPr="00220AE4">
          <w:rPr>
            <w:rStyle w:val="Hypertextovprepojenie"/>
            <w:b/>
            <w:color w:val="auto"/>
          </w:rPr>
          <w:t>25.</w:t>
        </w:r>
        <w:r w:rsidR="00D220F7" w:rsidRPr="003210DE">
          <w:rPr>
            <w:rFonts w:ascii="Arial" w:hAnsi="Arial"/>
            <w:noProof w:val="0"/>
            <w:szCs w:val="24"/>
          </w:rPr>
          <w:t xml:space="preserve"> </w:t>
        </w:r>
        <w:r w:rsidR="00D220F7" w:rsidRPr="003210DE">
          <w:rPr>
            <w:rStyle w:val="Hypertextovprepojenie"/>
            <w:b/>
            <w:color w:val="auto"/>
          </w:rPr>
          <w:t>Generálna klauzula</w:t>
        </w:r>
        <w:r w:rsidR="00D220F7" w:rsidRPr="00220AE4">
          <w:rPr>
            <w:webHidden/>
          </w:rPr>
          <w:tab/>
        </w:r>
        <w:r w:rsidR="00D220F7">
          <w:rPr>
            <w:webHidden/>
          </w:rPr>
          <w:t>15</w:t>
        </w:r>
      </w:hyperlink>
    </w:p>
    <w:p w14:paraId="005EB25C" w14:textId="77777777" w:rsidR="00D220F7" w:rsidRPr="00220AE4" w:rsidRDefault="00000000" w:rsidP="00D220F7">
      <w:pPr>
        <w:pStyle w:val="Obsah2"/>
        <w:rPr>
          <w:rFonts w:eastAsiaTheme="minorEastAsia"/>
          <w:sz w:val="22"/>
          <w:szCs w:val="22"/>
        </w:rPr>
      </w:pPr>
      <w:hyperlink w:anchor="_Toc23419329" w:history="1">
        <w:r w:rsidR="00D220F7" w:rsidRPr="00220AE4">
          <w:rPr>
            <w:rStyle w:val="Hypertextovprepojenie"/>
            <w:b/>
            <w:color w:val="auto"/>
            <w:lang w:eastAsia="en-US"/>
          </w:rPr>
          <w:t>26</w:t>
        </w:r>
        <w:r w:rsidR="00D220F7" w:rsidRPr="00220AE4">
          <w:rPr>
            <w:rStyle w:val="Hypertextovprepojenie"/>
            <w:b/>
            <w:i/>
            <w:color w:val="auto"/>
            <w:lang w:eastAsia="en-US"/>
          </w:rPr>
          <w:t>.  Prílo</w:t>
        </w:r>
        <w:r w:rsidR="00D220F7">
          <w:rPr>
            <w:rStyle w:val="Hypertextovprepojenie"/>
            <w:b/>
            <w:i/>
            <w:color w:val="auto"/>
            <w:lang w:eastAsia="en-US"/>
          </w:rPr>
          <w:t>hy</w:t>
        </w:r>
        <w:r w:rsidR="00D220F7" w:rsidRPr="00220AE4">
          <w:rPr>
            <w:webHidden/>
          </w:rPr>
          <w:tab/>
        </w:r>
        <w:r w:rsidR="00D220F7">
          <w:rPr>
            <w:webHidden/>
          </w:rPr>
          <w:t>15</w:t>
        </w:r>
      </w:hyperlink>
    </w:p>
    <w:p w14:paraId="5AB54D96" w14:textId="4BED2F97" w:rsidR="00DE3F08" w:rsidRPr="00070EDA" w:rsidRDefault="00D220F7" w:rsidP="00D220F7">
      <w:pPr>
        <w:pStyle w:val="Nadpis3"/>
        <w:numPr>
          <w:ilvl w:val="0"/>
          <w:numId w:val="0"/>
        </w:numPr>
        <w:ind w:left="360"/>
        <w:rPr>
          <w:rFonts w:asciiTheme="minorHAnsi" w:hAnsiTheme="minorHAnsi" w:cstheme="minorHAnsi"/>
          <w:szCs w:val="22"/>
        </w:rPr>
      </w:pPr>
      <w:r w:rsidRPr="001911DF">
        <w:rPr>
          <w:rFonts w:ascii="Times New Roman" w:eastAsia="Calibri" w:hAnsi="Times New Roman"/>
          <w:szCs w:val="22"/>
          <w:lang w:eastAsia="en-US"/>
        </w:rPr>
        <w:fldChar w:fldCharType="end"/>
      </w:r>
    </w:p>
    <w:p w14:paraId="786E65FB" w14:textId="77777777" w:rsidR="00DE3F08" w:rsidRPr="00070EDA" w:rsidRDefault="00DE3F08" w:rsidP="00DE3F08">
      <w:pPr>
        <w:rPr>
          <w:rFonts w:asciiTheme="minorHAnsi" w:hAnsiTheme="minorHAnsi" w:cstheme="minorHAnsi"/>
          <w:sz w:val="22"/>
          <w:szCs w:val="22"/>
        </w:rPr>
      </w:pPr>
    </w:p>
    <w:p w14:paraId="3E4B3D01" w14:textId="77777777" w:rsidR="00DE3F08" w:rsidRPr="00070EDA" w:rsidRDefault="00DE3F08" w:rsidP="00DE3F08">
      <w:pPr>
        <w:rPr>
          <w:rFonts w:asciiTheme="minorHAnsi" w:hAnsiTheme="minorHAnsi" w:cstheme="minorHAnsi"/>
          <w:sz w:val="22"/>
          <w:szCs w:val="22"/>
        </w:rPr>
      </w:pPr>
    </w:p>
    <w:p w14:paraId="67701BB7" w14:textId="77777777" w:rsidR="00DE3F08" w:rsidRPr="00070EDA" w:rsidRDefault="00DE3F08" w:rsidP="00DE3F08">
      <w:pPr>
        <w:rPr>
          <w:rFonts w:asciiTheme="minorHAnsi" w:hAnsiTheme="minorHAnsi" w:cstheme="minorHAnsi"/>
          <w:sz w:val="22"/>
          <w:szCs w:val="22"/>
        </w:rPr>
      </w:pPr>
    </w:p>
    <w:p w14:paraId="52E418D7" w14:textId="77777777" w:rsidR="00DE3F08" w:rsidRPr="00070EDA" w:rsidRDefault="00DE3F08" w:rsidP="00DE3F08">
      <w:pPr>
        <w:rPr>
          <w:rFonts w:asciiTheme="minorHAnsi" w:hAnsiTheme="minorHAnsi" w:cstheme="minorHAnsi"/>
          <w:sz w:val="22"/>
          <w:szCs w:val="22"/>
        </w:rPr>
      </w:pPr>
    </w:p>
    <w:p w14:paraId="1399D663" w14:textId="77777777" w:rsidR="00DE3F08" w:rsidRPr="00070EDA" w:rsidRDefault="00DE3F08" w:rsidP="00DE3F08">
      <w:pPr>
        <w:rPr>
          <w:rFonts w:asciiTheme="minorHAnsi" w:hAnsiTheme="minorHAnsi" w:cstheme="minorHAnsi"/>
          <w:sz w:val="22"/>
          <w:szCs w:val="22"/>
        </w:rPr>
      </w:pPr>
    </w:p>
    <w:p w14:paraId="0FC2451F" w14:textId="77777777" w:rsidR="00DE3F08" w:rsidRPr="00070EDA" w:rsidRDefault="00DE3F08" w:rsidP="00DE3F08">
      <w:pPr>
        <w:rPr>
          <w:rFonts w:asciiTheme="minorHAnsi" w:hAnsiTheme="minorHAnsi" w:cstheme="minorHAnsi"/>
          <w:sz w:val="22"/>
          <w:szCs w:val="22"/>
        </w:rPr>
      </w:pPr>
    </w:p>
    <w:p w14:paraId="2AE26FBC" w14:textId="77777777" w:rsidR="00DE3F08" w:rsidRPr="00070EDA" w:rsidRDefault="00DE3F08" w:rsidP="00DE3F08">
      <w:pPr>
        <w:rPr>
          <w:rFonts w:asciiTheme="minorHAnsi" w:hAnsiTheme="minorHAnsi" w:cstheme="minorHAnsi"/>
          <w:sz w:val="22"/>
          <w:szCs w:val="22"/>
        </w:rPr>
      </w:pPr>
    </w:p>
    <w:p w14:paraId="4BE53EFC" w14:textId="77777777" w:rsidR="00DE3F08" w:rsidRPr="00070EDA" w:rsidRDefault="00DE3F08" w:rsidP="00DE3F08">
      <w:pPr>
        <w:rPr>
          <w:rFonts w:asciiTheme="minorHAnsi" w:hAnsiTheme="minorHAnsi" w:cstheme="minorHAnsi"/>
          <w:sz w:val="22"/>
          <w:szCs w:val="22"/>
        </w:rPr>
      </w:pPr>
    </w:p>
    <w:p w14:paraId="34AE3286" w14:textId="77777777" w:rsidR="00DE3F08" w:rsidRPr="00070EDA" w:rsidRDefault="00DE3F08" w:rsidP="00DE3F08">
      <w:pPr>
        <w:rPr>
          <w:rFonts w:asciiTheme="minorHAnsi" w:hAnsiTheme="minorHAnsi" w:cstheme="minorHAnsi"/>
          <w:sz w:val="22"/>
          <w:szCs w:val="22"/>
        </w:rPr>
      </w:pPr>
    </w:p>
    <w:p w14:paraId="19D50484" w14:textId="77777777" w:rsidR="00DE3F08" w:rsidRPr="00070EDA" w:rsidRDefault="00DE3F08" w:rsidP="00DE3F08">
      <w:pPr>
        <w:rPr>
          <w:rFonts w:asciiTheme="minorHAnsi" w:hAnsiTheme="minorHAnsi" w:cstheme="minorHAnsi"/>
          <w:sz w:val="22"/>
          <w:szCs w:val="22"/>
        </w:rPr>
      </w:pPr>
    </w:p>
    <w:p w14:paraId="1C1AFA85" w14:textId="77777777" w:rsidR="00DE3F08" w:rsidRPr="00070EDA" w:rsidRDefault="00DE3F08" w:rsidP="00DE3F08">
      <w:pPr>
        <w:rPr>
          <w:rFonts w:asciiTheme="minorHAnsi" w:hAnsiTheme="minorHAnsi" w:cstheme="minorHAnsi"/>
          <w:sz w:val="22"/>
          <w:szCs w:val="22"/>
        </w:rPr>
      </w:pPr>
    </w:p>
    <w:p w14:paraId="52098D7E" w14:textId="77777777" w:rsidR="00DE3F08" w:rsidRPr="00070EDA" w:rsidRDefault="00DE3F08" w:rsidP="00DE3F08">
      <w:pPr>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7"/>
        <w:gridCol w:w="81"/>
      </w:tblGrid>
      <w:tr w:rsidR="00DE3F08" w:rsidRPr="00070EDA" w14:paraId="0333532C" w14:textId="77777777" w:rsidTr="001525AB">
        <w:trPr>
          <w:tblCellSpacing w:w="15" w:type="dxa"/>
        </w:trPr>
        <w:tc>
          <w:tcPr>
            <w:tcW w:w="0" w:type="auto"/>
            <w:vAlign w:val="center"/>
          </w:tcPr>
          <w:bookmarkEnd w:id="7"/>
          <w:bookmarkEnd w:id="8"/>
          <w:bookmarkEnd w:id="9"/>
          <w:p w14:paraId="5376EA53" w14:textId="77777777" w:rsidR="00FC69FC" w:rsidRPr="00070EDA" w:rsidRDefault="00FC69FC" w:rsidP="00FC69FC">
            <w:pPr>
              <w:pStyle w:val="Nadpis3"/>
              <w:rPr>
                <w:rFonts w:asciiTheme="minorHAnsi" w:hAnsiTheme="minorHAnsi" w:cstheme="minorHAnsi"/>
                <w:szCs w:val="22"/>
              </w:rPr>
            </w:pPr>
            <w:r w:rsidRPr="00070EDA">
              <w:rPr>
                <w:rFonts w:asciiTheme="minorHAnsi" w:hAnsiTheme="minorHAnsi" w:cstheme="minorHAnsi"/>
                <w:szCs w:val="22"/>
              </w:rPr>
              <w:lastRenderedPageBreak/>
              <w:t xml:space="preserve">Identifikácia verejného obstarávateľa </w:t>
            </w:r>
          </w:p>
          <w:p w14:paraId="14086505"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 xml:space="preserve">Verejný obstarávateľ: </w:t>
            </w:r>
          </w:p>
          <w:p w14:paraId="211835C1"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Obchodné meno:</w:t>
            </w:r>
            <w:r w:rsidRPr="00070EDA">
              <w:rPr>
                <w:rFonts w:asciiTheme="minorHAnsi" w:hAnsiTheme="minorHAnsi" w:cstheme="minorHAnsi"/>
                <w:sz w:val="22"/>
                <w:szCs w:val="22"/>
              </w:rPr>
              <w:tab/>
            </w:r>
            <w:r w:rsidRPr="00070EDA">
              <w:rPr>
                <w:rFonts w:asciiTheme="minorHAnsi" w:hAnsiTheme="minorHAnsi" w:cstheme="minorHAnsi"/>
                <w:sz w:val="22"/>
                <w:szCs w:val="22"/>
              </w:rPr>
              <w:tab/>
              <w:t>Fakultná nemocnica s poliklinikou Žilina</w:t>
            </w:r>
          </w:p>
          <w:p w14:paraId="38D2E4C9"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Sídlo:</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Ul. Vojtecha  </w:t>
            </w:r>
            <w:proofErr w:type="spellStart"/>
            <w:r w:rsidRPr="00070EDA">
              <w:rPr>
                <w:rFonts w:asciiTheme="minorHAnsi" w:hAnsiTheme="minorHAnsi" w:cstheme="minorHAnsi"/>
                <w:sz w:val="22"/>
                <w:szCs w:val="22"/>
              </w:rPr>
              <w:t>Spanyola</w:t>
            </w:r>
            <w:proofErr w:type="spellEnd"/>
            <w:r w:rsidRPr="00070EDA">
              <w:rPr>
                <w:rFonts w:asciiTheme="minorHAnsi" w:hAnsiTheme="minorHAnsi" w:cstheme="minorHAnsi"/>
                <w:sz w:val="22"/>
                <w:szCs w:val="22"/>
              </w:rPr>
              <w:t xml:space="preserve"> 43, 012 07  Žilina</w:t>
            </w:r>
          </w:p>
          <w:p w14:paraId="0D9FCB4A"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Zastúpený:</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štatutárny orgán</w:t>
            </w:r>
          </w:p>
          <w:p w14:paraId="4646884F" w14:textId="15289542" w:rsidR="00FC69FC" w:rsidRPr="00070EDA" w:rsidRDefault="00FC69FC" w:rsidP="00FC69FC">
            <w:pPr>
              <w:rPr>
                <w:rFonts w:asciiTheme="minorHAnsi" w:hAnsiTheme="minorHAnsi" w:cstheme="minorHAnsi"/>
                <w:sz w:val="22"/>
                <w:szCs w:val="22"/>
                <w:highlight w:val="yellow"/>
              </w:rPr>
            </w:pPr>
            <w:r w:rsidRPr="00070EDA">
              <w:rPr>
                <w:rFonts w:asciiTheme="minorHAnsi" w:hAnsiTheme="minorHAnsi" w:cstheme="minorHAnsi"/>
                <w:sz w:val="22"/>
                <w:szCs w:val="22"/>
              </w:rPr>
              <w:t xml:space="preserve">                                                         </w:t>
            </w:r>
            <w:r w:rsidR="00354902">
              <w:rPr>
                <w:rFonts w:asciiTheme="minorHAnsi" w:hAnsiTheme="minorHAnsi" w:cstheme="minorHAnsi"/>
                <w:sz w:val="22"/>
                <w:szCs w:val="22"/>
              </w:rPr>
              <w:t xml:space="preserve">MUDr. Juraj Kacian, MPH </w:t>
            </w:r>
            <w:r w:rsidRPr="00070EDA">
              <w:rPr>
                <w:rFonts w:asciiTheme="minorHAnsi" w:hAnsiTheme="minorHAnsi" w:cstheme="minorHAnsi"/>
                <w:sz w:val="22"/>
                <w:szCs w:val="22"/>
              </w:rPr>
              <w:t>-</w:t>
            </w:r>
            <w:r w:rsidR="00354902">
              <w:rPr>
                <w:rFonts w:asciiTheme="minorHAnsi" w:hAnsiTheme="minorHAnsi" w:cstheme="minorHAnsi"/>
                <w:sz w:val="22"/>
                <w:szCs w:val="22"/>
              </w:rPr>
              <w:t xml:space="preserve"> </w:t>
            </w:r>
            <w:r w:rsidRPr="00070EDA">
              <w:rPr>
                <w:rFonts w:asciiTheme="minorHAnsi" w:hAnsiTheme="minorHAnsi" w:cstheme="minorHAnsi"/>
                <w:sz w:val="22"/>
                <w:szCs w:val="22"/>
              </w:rPr>
              <w:t xml:space="preserve">riaditeľ </w:t>
            </w:r>
          </w:p>
          <w:p w14:paraId="1AE821E8" w14:textId="77777777" w:rsidR="00FC69FC" w:rsidRPr="00070EDA" w:rsidRDefault="00FC69FC" w:rsidP="00FC69FC">
            <w:pPr>
              <w:spacing w:line="360" w:lineRule="auto"/>
              <w:rPr>
                <w:rFonts w:asciiTheme="minorHAnsi" w:hAnsiTheme="minorHAnsi" w:cstheme="minorHAnsi"/>
                <w:sz w:val="22"/>
                <w:szCs w:val="22"/>
              </w:rPr>
            </w:pPr>
          </w:p>
          <w:p w14:paraId="566987A3"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Kontaktné miesto:</w:t>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Ul. Vojtecha  </w:t>
            </w:r>
            <w:proofErr w:type="spellStart"/>
            <w:r w:rsidRPr="00070EDA">
              <w:rPr>
                <w:rFonts w:asciiTheme="minorHAnsi" w:hAnsiTheme="minorHAnsi" w:cstheme="minorHAnsi"/>
                <w:sz w:val="22"/>
                <w:szCs w:val="22"/>
              </w:rPr>
              <w:t>Spanyola</w:t>
            </w:r>
            <w:proofErr w:type="spellEnd"/>
            <w:r w:rsidRPr="00070EDA">
              <w:rPr>
                <w:rFonts w:asciiTheme="minorHAnsi" w:hAnsiTheme="minorHAnsi" w:cstheme="minorHAnsi"/>
                <w:sz w:val="22"/>
                <w:szCs w:val="22"/>
              </w:rPr>
              <w:t xml:space="preserve"> 43, 012 07  Žilina</w:t>
            </w:r>
          </w:p>
          <w:p w14:paraId="2985678F" w14:textId="6E7C9BB6"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Kontaktná osoba:</w:t>
            </w:r>
            <w:r w:rsidRPr="00070EDA">
              <w:rPr>
                <w:rFonts w:asciiTheme="minorHAnsi" w:hAnsiTheme="minorHAnsi" w:cstheme="minorHAnsi"/>
                <w:sz w:val="22"/>
                <w:szCs w:val="22"/>
              </w:rPr>
              <w:tab/>
            </w:r>
            <w:r w:rsidRPr="00070EDA">
              <w:rPr>
                <w:rFonts w:asciiTheme="minorHAnsi" w:hAnsiTheme="minorHAnsi" w:cstheme="minorHAnsi"/>
                <w:sz w:val="22"/>
                <w:szCs w:val="22"/>
              </w:rPr>
              <w:tab/>
              <w:t>PharmDr. Eva Rybárová</w:t>
            </w:r>
          </w:p>
          <w:p w14:paraId="7DE2AFA3" w14:textId="39225569"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Telefón:</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00354902">
              <w:rPr>
                <w:rFonts w:asciiTheme="minorHAnsi" w:hAnsiTheme="minorHAnsi" w:cstheme="minorHAnsi"/>
                <w:sz w:val="22"/>
                <w:szCs w:val="22"/>
              </w:rPr>
              <w:t xml:space="preserve">             </w:t>
            </w:r>
            <w:r w:rsidRPr="00070EDA">
              <w:rPr>
                <w:rFonts w:asciiTheme="minorHAnsi" w:hAnsiTheme="minorHAnsi" w:cstheme="minorHAnsi"/>
                <w:sz w:val="22"/>
                <w:szCs w:val="22"/>
              </w:rPr>
              <w:t xml:space="preserve"> 041/5110505</w:t>
            </w:r>
          </w:p>
          <w:p w14:paraId="7C79067C" w14:textId="4C074F24"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 xml:space="preserve">E-mail:                                           </w:t>
            </w:r>
            <w:r w:rsidR="00A14C16" w:rsidRPr="00070EDA">
              <w:rPr>
                <w:rFonts w:asciiTheme="minorHAnsi" w:hAnsiTheme="minorHAnsi" w:cstheme="minorHAnsi"/>
                <w:sz w:val="22"/>
                <w:szCs w:val="22"/>
              </w:rPr>
              <w:t xml:space="preserve"> </w:t>
            </w:r>
            <w:r w:rsidRPr="00070EDA">
              <w:rPr>
                <w:rFonts w:asciiTheme="minorHAnsi" w:hAnsiTheme="minorHAnsi" w:cstheme="minorHAnsi"/>
                <w:sz w:val="22"/>
                <w:szCs w:val="22"/>
              </w:rPr>
              <w:t>rybarova@fnspza.sk</w:t>
            </w:r>
          </w:p>
          <w:p w14:paraId="49FAB011"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IČO:</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17335825</w:t>
            </w:r>
          </w:p>
          <w:p w14:paraId="3141611B"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DIČ:</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2020699923</w:t>
            </w:r>
          </w:p>
          <w:p w14:paraId="343715FC"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IČ DPH:</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SK2020699923</w:t>
            </w:r>
          </w:p>
          <w:p w14:paraId="405341D5"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Bankové spojenie:</w:t>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Štátna pokladnica                                                  </w:t>
            </w:r>
          </w:p>
          <w:p w14:paraId="551167B0"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IBAN:</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SK 32 8180 0000 0070 0028 0470        </w:t>
            </w:r>
          </w:p>
          <w:p w14:paraId="17C3A694"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BIC:</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SPSRSKBA</w:t>
            </w:r>
          </w:p>
          <w:p w14:paraId="7A3DF510" w14:textId="77777777" w:rsidR="00DE3F08" w:rsidRPr="00070EDA" w:rsidRDefault="00DE3F08" w:rsidP="001525AB">
            <w:pPr>
              <w:jc w:val="left"/>
              <w:rPr>
                <w:rFonts w:asciiTheme="minorHAnsi" w:hAnsiTheme="minorHAnsi" w:cstheme="minorHAnsi"/>
                <w:sz w:val="22"/>
                <w:szCs w:val="22"/>
              </w:rPr>
            </w:pPr>
          </w:p>
          <w:p w14:paraId="35EF6990" w14:textId="77777777" w:rsidR="00DE3F08" w:rsidRPr="00070EDA" w:rsidRDefault="00DE3F08" w:rsidP="001525AB">
            <w:pPr>
              <w:jc w:val="left"/>
              <w:rPr>
                <w:rFonts w:asciiTheme="minorHAnsi" w:hAnsiTheme="minorHAnsi" w:cstheme="minorHAnsi"/>
                <w:sz w:val="22"/>
                <w:szCs w:val="22"/>
              </w:rPr>
            </w:pPr>
          </w:p>
        </w:tc>
        <w:tc>
          <w:tcPr>
            <w:tcW w:w="0" w:type="auto"/>
            <w:vAlign w:val="center"/>
          </w:tcPr>
          <w:p w14:paraId="3CB191CE" w14:textId="77777777" w:rsidR="00DE3F08" w:rsidRPr="00070EDA" w:rsidRDefault="00DE3F08" w:rsidP="001525AB">
            <w:pPr>
              <w:jc w:val="left"/>
              <w:rPr>
                <w:rFonts w:asciiTheme="minorHAnsi" w:hAnsiTheme="minorHAnsi" w:cstheme="minorHAnsi"/>
                <w:sz w:val="22"/>
                <w:szCs w:val="22"/>
              </w:rPr>
            </w:pPr>
          </w:p>
        </w:tc>
      </w:tr>
    </w:tbl>
    <w:p w14:paraId="630A6F76" w14:textId="77777777" w:rsidR="00093758" w:rsidRPr="00070EDA" w:rsidRDefault="00093758" w:rsidP="00093758">
      <w:pPr>
        <w:rPr>
          <w:rFonts w:asciiTheme="minorHAnsi" w:hAnsiTheme="minorHAnsi" w:cstheme="minorHAnsi"/>
          <w:sz w:val="22"/>
          <w:szCs w:val="22"/>
          <w:highlight w:val="yellow"/>
        </w:rPr>
      </w:pPr>
    </w:p>
    <w:p w14:paraId="2262EFB7" w14:textId="77777777" w:rsidR="00093758" w:rsidRPr="00070EDA" w:rsidRDefault="004F46F3" w:rsidP="00093758">
      <w:pPr>
        <w:pStyle w:val="Nadpis20"/>
        <w:shd w:val="clear" w:color="auto" w:fill="7F7F7F" w:themeFill="text1" w:themeFillTint="80"/>
        <w:rPr>
          <w:rFonts w:asciiTheme="minorHAnsi" w:hAnsiTheme="minorHAnsi" w:cstheme="minorHAnsi"/>
          <w:sz w:val="22"/>
          <w:szCs w:val="22"/>
        </w:rPr>
      </w:pPr>
      <w:bookmarkStart w:id="10" w:name="_Toc23419304"/>
      <w:bookmarkStart w:id="11" w:name="_Toc23436088"/>
      <w:bookmarkStart w:id="12" w:name="_Toc23436193"/>
      <w:r w:rsidRPr="00070EDA">
        <w:rPr>
          <w:rFonts w:asciiTheme="minorHAnsi" w:hAnsiTheme="minorHAnsi" w:cstheme="minorHAnsi"/>
          <w:sz w:val="22"/>
          <w:szCs w:val="22"/>
        </w:rPr>
        <w:t xml:space="preserve">1. </w:t>
      </w:r>
      <w:r w:rsidR="00093758" w:rsidRPr="00070EDA">
        <w:rPr>
          <w:rFonts w:asciiTheme="minorHAnsi" w:hAnsiTheme="minorHAnsi" w:cstheme="minorHAnsi"/>
          <w:sz w:val="22"/>
          <w:szCs w:val="22"/>
        </w:rPr>
        <w:t>Predmet zákazky</w:t>
      </w:r>
      <w:bookmarkEnd w:id="10"/>
      <w:bookmarkEnd w:id="11"/>
      <w:bookmarkEnd w:id="12"/>
    </w:p>
    <w:p w14:paraId="489314E6" w14:textId="77777777" w:rsidR="00093758" w:rsidRPr="00070EDA" w:rsidRDefault="00093758" w:rsidP="00093758">
      <w:pPr>
        <w:rPr>
          <w:rFonts w:asciiTheme="minorHAnsi" w:hAnsiTheme="minorHAnsi" w:cstheme="minorHAnsi"/>
          <w:sz w:val="22"/>
          <w:szCs w:val="22"/>
        </w:rPr>
      </w:pPr>
    </w:p>
    <w:p w14:paraId="4D959817" w14:textId="77777777" w:rsidR="00093758" w:rsidRPr="00070EDA" w:rsidRDefault="00093758">
      <w:pPr>
        <w:pStyle w:val="Odsekzoznamu"/>
        <w:numPr>
          <w:ilvl w:val="0"/>
          <w:numId w:val="64"/>
        </w:numPr>
        <w:spacing w:after="120"/>
        <w:rPr>
          <w:rFonts w:asciiTheme="minorHAnsi" w:hAnsiTheme="minorHAnsi" w:cstheme="minorHAnsi"/>
          <w:sz w:val="22"/>
          <w:szCs w:val="22"/>
        </w:rPr>
      </w:pPr>
      <w:r w:rsidRPr="00070EDA">
        <w:rPr>
          <w:rFonts w:asciiTheme="minorHAnsi" w:hAnsiTheme="minorHAnsi" w:cstheme="minorHAnsi"/>
          <w:sz w:val="22"/>
          <w:szCs w:val="22"/>
        </w:rPr>
        <w:t>Názov predmetu zákazky:</w:t>
      </w:r>
    </w:p>
    <w:p w14:paraId="26B6BA3D" w14:textId="77777777" w:rsidR="00FC69FC" w:rsidRPr="00070EDA" w:rsidRDefault="00093758" w:rsidP="00FC69FC">
      <w:pPr>
        <w:pStyle w:val="Zkladntext3"/>
        <w:jc w:val="both"/>
        <w:rPr>
          <w:rFonts w:asciiTheme="minorHAnsi" w:hAnsiTheme="minorHAnsi" w:cstheme="minorHAnsi"/>
          <w:b/>
          <w:color w:val="auto"/>
          <w:sz w:val="22"/>
          <w:szCs w:val="22"/>
        </w:rPr>
      </w:pPr>
      <w:r w:rsidRPr="00070EDA">
        <w:rPr>
          <w:rFonts w:asciiTheme="minorHAnsi" w:hAnsiTheme="minorHAnsi" w:cstheme="minorHAnsi"/>
          <w:b/>
          <w:sz w:val="22"/>
          <w:szCs w:val="22"/>
        </w:rPr>
        <w:tab/>
        <w:t xml:space="preserve">  </w:t>
      </w:r>
      <w:r w:rsidR="00FC69FC" w:rsidRPr="00070EDA">
        <w:rPr>
          <w:rFonts w:asciiTheme="minorHAnsi" w:hAnsiTheme="minorHAnsi" w:cstheme="minorHAnsi"/>
          <w:b/>
          <w:color w:val="auto"/>
          <w:sz w:val="22"/>
          <w:szCs w:val="22"/>
        </w:rPr>
        <w:t>Anestetiká</w:t>
      </w:r>
    </w:p>
    <w:p w14:paraId="47321110" w14:textId="77777777" w:rsidR="00FC69FC" w:rsidRPr="00070EDA" w:rsidRDefault="00FC69FC" w:rsidP="00FC69FC">
      <w:pPr>
        <w:pStyle w:val="Zkladntext3"/>
        <w:jc w:val="both"/>
        <w:rPr>
          <w:rFonts w:asciiTheme="minorHAnsi" w:hAnsiTheme="minorHAnsi" w:cstheme="minorHAnsi"/>
          <w:b/>
          <w:color w:val="auto"/>
          <w:sz w:val="22"/>
          <w:szCs w:val="22"/>
        </w:rPr>
      </w:pPr>
    </w:p>
    <w:p w14:paraId="348104F3" w14:textId="3C0C14BE" w:rsidR="00093758" w:rsidRPr="00172BDF" w:rsidRDefault="00093758" w:rsidP="00172BDF">
      <w:pPr>
        <w:pStyle w:val="Zkladntext3"/>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Číselný kód pre hlavný predmet a doplňujúce predmety z Hlavného slovníka, prípadne </w:t>
      </w:r>
      <w:r w:rsidRPr="00172BDF">
        <w:rPr>
          <w:rFonts w:asciiTheme="minorHAnsi" w:hAnsiTheme="minorHAnsi" w:cstheme="minorHAnsi"/>
          <w:color w:val="auto"/>
          <w:sz w:val="22"/>
          <w:szCs w:val="22"/>
        </w:rPr>
        <w:t xml:space="preserve">alfanumerický kód z Doplnkového slovníka Spoločného slovníka obstarávania (CPV/SSO) </w:t>
      </w:r>
    </w:p>
    <w:p w14:paraId="54A7A229" w14:textId="77777777" w:rsidR="00093758" w:rsidRPr="00172BDF" w:rsidRDefault="00093758" w:rsidP="00093758">
      <w:pPr>
        <w:spacing w:after="120"/>
        <w:ind w:left="3541" w:hanging="2520"/>
        <w:rPr>
          <w:rFonts w:asciiTheme="minorHAnsi" w:hAnsiTheme="minorHAnsi" w:cstheme="minorHAnsi"/>
          <w:b/>
          <w:sz w:val="22"/>
          <w:szCs w:val="22"/>
          <w:highlight w:val="yellow"/>
        </w:rPr>
      </w:pPr>
      <w:r w:rsidRPr="00172BDF">
        <w:rPr>
          <w:rFonts w:asciiTheme="minorHAnsi" w:hAnsiTheme="minorHAnsi" w:cstheme="minorHAnsi"/>
          <w:b/>
          <w:sz w:val="22"/>
          <w:szCs w:val="22"/>
          <w:u w:val="single"/>
        </w:rPr>
        <w:t>Hlavný predmet</w:t>
      </w:r>
      <w:r w:rsidRPr="00172BDF">
        <w:rPr>
          <w:rFonts w:asciiTheme="minorHAnsi" w:hAnsiTheme="minorHAnsi" w:cstheme="minorHAnsi"/>
          <w:b/>
          <w:sz w:val="22"/>
          <w:szCs w:val="22"/>
        </w:rPr>
        <w:t xml:space="preserve">:  </w:t>
      </w:r>
      <w:r w:rsidRPr="00172BDF">
        <w:rPr>
          <w:rFonts w:asciiTheme="minorHAnsi" w:hAnsiTheme="minorHAnsi" w:cstheme="minorHAnsi"/>
          <w:b/>
          <w:sz w:val="22"/>
          <w:szCs w:val="22"/>
        </w:rPr>
        <w:tab/>
      </w:r>
    </w:p>
    <w:p w14:paraId="3669958E" w14:textId="494AB6C3" w:rsidR="00093758" w:rsidRPr="00070EDA" w:rsidRDefault="00093758" w:rsidP="00FC69FC">
      <w:pPr>
        <w:spacing w:after="120"/>
        <w:ind w:left="3969" w:hanging="2948"/>
        <w:rPr>
          <w:rFonts w:asciiTheme="minorHAnsi" w:hAnsiTheme="minorHAnsi" w:cstheme="minorHAnsi"/>
          <w:b/>
          <w:sz w:val="22"/>
          <w:szCs w:val="22"/>
          <w:u w:val="single"/>
        </w:rPr>
      </w:pPr>
      <w:r w:rsidRPr="00070EDA">
        <w:rPr>
          <w:rFonts w:asciiTheme="minorHAnsi" w:hAnsiTheme="minorHAnsi" w:cstheme="minorHAnsi"/>
          <w:sz w:val="22"/>
          <w:szCs w:val="22"/>
        </w:rPr>
        <w:t xml:space="preserve">Hlavný slovník: </w:t>
      </w:r>
      <w:r w:rsidR="00FC69FC" w:rsidRPr="00070EDA">
        <w:rPr>
          <w:rFonts w:asciiTheme="minorHAnsi" w:hAnsiTheme="minorHAnsi" w:cstheme="minorHAnsi"/>
          <w:sz w:val="22"/>
          <w:szCs w:val="22"/>
        </w:rPr>
        <w:t>33661100-2</w:t>
      </w:r>
    </w:p>
    <w:p w14:paraId="0B9B352B" w14:textId="77777777" w:rsidR="00093758" w:rsidRPr="00070EDA" w:rsidRDefault="00093758" w:rsidP="00093758">
      <w:pPr>
        <w:spacing w:after="120"/>
        <w:rPr>
          <w:rFonts w:asciiTheme="minorHAnsi" w:hAnsiTheme="minorHAnsi" w:cstheme="minorHAnsi"/>
          <w:b/>
          <w:sz w:val="22"/>
          <w:szCs w:val="22"/>
          <w:u w:val="single"/>
        </w:rPr>
      </w:pPr>
    </w:p>
    <w:p w14:paraId="702E3BD6" w14:textId="77777777" w:rsidR="00093758" w:rsidRPr="00070EDA" w:rsidRDefault="00093758" w:rsidP="0009375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Podrobnosti sú uvedené v prílohe č. 1 – špecifikácia, týchto súťažných podkladov. </w:t>
      </w:r>
    </w:p>
    <w:p w14:paraId="38BA7C60" w14:textId="77777777" w:rsidR="00093758" w:rsidRPr="00070EDA" w:rsidRDefault="00093758" w:rsidP="00093758">
      <w:pPr>
        <w:spacing w:line="276" w:lineRule="auto"/>
        <w:rPr>
          <w:rFonts w:asciiTheme="minorHAnsi" w:hAnsiTheme="minorHAnsi" w:cstheme="minorHAnsi"/>
          <w:sz w:val="22"/>
          <w:szCs w:val="22"/>
        </w:rPr>
      </w:pPr>
    </w:p>
    <w:p w14:paraId="4A7A7821" w14:textId="77777777" w:rsidR="00357E54" w:rsidRPr="00070EDA" w:rsidRDefault="00093758" w:rsidP="00357E54">
      <w:pPr>
        <w:rPr>
          <w:rFonts w:asciiTheme="minorHAnsi" w:hAnsiTheme="minorHAnsi" w:cstheme="minorHAnsi"/>
          <w:sz w:val="22"/>
          <w:szCs w:val="22"/>
        </w:rPr>
      </w:pPr>
      <w:r w:rsidRPr="00070EDA">
        <w:rPr>
          <w:rFonts w:asciiTheme="minorHAnsi" w:hAnsiTheme="minorHAnsi" w:cstheme="minorHAnsi"/>
          <w:sz w:val="22"/>
          <w:szCs w:val="22"/>
        </w:rPr>
        <w:t xml:space="preserve">Predpokladaná hodnota  zákazky v zriadenom DNS (tejto výzve) je  </w:t>
      </w:r>
    </w:p>
    <w:p w14:paraId="5B4A7E18" w14:textId="4B8735AC" w:rsidR="00956B69" w:rsidRDefault="00956B69" w:rsidP="00956B69">
      <w:pPr>
        <w:rPr>
          <w:rFonts w:ascii="Times New Roman" w:hAnsi="Times New Roman"/>
          <w:b/>
          <w:iCs/>
          <w:sz w:val="24"/>
        </w:rPr>
      </w:pPr>
      <w:r>
        <w:rPr>
          <w:rFonts w:ascii="Times New Roman" w:hAnsi="Times New Roman"/>
          <w:b/>
          <w:iCs/>
          <w:sz w:val="24"/>
        </w:rPr>
        <w:t xml:space="preserve">1.časť:   </w:t>
      </w:r>
      <w:r w:rsidR="002C091D">
        <w:rPr>
          <w:rFonts w:ascii="Times New Roman" w:hAnsi="Times New Roman"/>
          <w:b/>
          <w:iCs/>
          <w:sz w:val="24"/>
        </w:rPr>
        <w:t>56992,5000</w:t>
      </w:r>
      <w:r>
        <w:rPr>
          <w:rFonts w:ascii="Times New Roman" w:hAnsi="Times New Roman"/>
          <w:b/>
          <w:iCs/>
          <w:sz w:val="24"/>
        </w:rPr>
        <w:t xml:space="preserve"> </w:t>
      </w:r>
      <w:r w:rsidRPr="009B5F1F">
        <w:rPr>
          <w:rFonts w:ascii="Times New Roman" w:hAnsi="Times New Roman"/>
          <w:b/>
          <w:iCs/>
          <w:sz w:val="24"/>
        </w:rPr>
        <w:t>EUR bez DPH</w:t>
      </w:r>
    </w:p>
    <w:p w14:paraId="53D44F2F" w14:textId="60DF895A" w:rsidR="00956B69" w:rsidRDefault="00956B69" w:rsidP="00956B69">
      <w:pPr>
        <w:rPr>
          <w:rFonts w:ascii="Times New Roman" w:hAnsi="Times New Roman"/>
          <w:b/>
          <w:iCs/>
          <w:sz w:val="24"/>
        </w:rPr>
      </w:pPr>
      <w:r>
        <w:rPr>
          <w:rFonts w:ascii="Times New Roman" w:hAnsi="Times New Roman"/>
          <w:b/>
          <w:iCs/>
          <w:sz w:val="24"/>
        </w:rPr>
        <w:t xml:space="preserve">2.časť:   </w:t>
      </w:r>
      <w:r w:rsidR="002C091D">
        <w:rPr>
          <w:rFonts w:ascii="Times New Roman" w:hAnsi="Times New Roman"/>
          <w:b/>
          <w:iCs/>
          <w:sz w:val="24"/>
        </w:rPr>
        <w:t>92792,1000</w:t>
      </w:r>
      <w:r>
        <w:rPr>
          <w:rFonts w:ascii="Times New Roman" w:hAnsi="Times New Roman"/>
          <w:b/>
          <w:iCs/>
          <w:sz w:val="24"/>
        </w:rPr>
        <w:t xml:space="preserve"> EUR bez DPH</w:t>
      </w:r>
    </w:p>
    <w:p w14:paraId="65423D9F" w14:textId="3310BB08" w:rsidR="00093758" w:rsidRPr="00070EDA" w:rsidRDefault="00093758" w:rsidP="00093758">
      <w:pPr>
        <w:spacing w:line="276" w:lineRule="auto"/>
        <w:rPr>
          <w:rFonts w:asciiTheme="minorHAnsi" w:hAnsiTheme="minorHAnsi" w:cstheme="minorHAnsi"/>
          <w:sz w:val="22"/>
          <w:szCs w:val="22"/>
        </w:rPr>
      </w:pPr>
    </w:p>
    <w:p w14:paraId="3942F94B" w14:textId="77777777" w:rsidR="00093758" w:rsidRPr="00070EDA" w:rsidRDefault="00093758" w:rsidP="00093758">
      <w:pPr>
        <w:spacing w:line="276" w:lineRule="auto"/>
        <w:rPr>
          <w:rFonts w:asciiTheme="minorHAnsi" w:hAnsiTheme="minorHAnsi" w:cstheme="minorHAnsi"/>
          <w:sz w:val="22"/>
          <w:szCs w:val="22"/>
        </w:rPr>
      </w:pPr>
    </w:p>
    <w:p w14:paraId="596287BD" w14:textId="6B617825" w:rsidR="001911DF" w:rsidRDefault="00093758" w:rsidP="00093758">
      <w:pPr>
        <w:spacing w:line="276" w:lineRule="auto"/>
        <w:rPr>
          <w:rFonts w:asciiTheme="minorHAnsi" w:hAnsiTheme="minorHAnsi" w:cstheme="minorHAnsi"/>
          <w:color w:val="FF0000"/>
          <w:sz w:val="22"/>
          <w:szCs w:val="22"/>
        </w:rPr>
      </w:pPr>
      <w:r w:rsidRPr="00070EDA">
        <w:rPr>
          <w:rFonts w:asciiTheme="minorHAnsi" w:hAnsiTheme="minorHAnsi" w:cstheme="minorHAnsi"/>
          <w:sz w:val="22"/>
          <w:szCs w:val="22"/>
        </w:rPr>
        <w:t xml:space="preserve">Lehota plnenia: </w:t>
      </w:r>
      <w:r w:rsidR="001F4A90">
        <w:rPr>
          <w:rFonts w:asciiTheme="minorHAnsi" w:hAnsiTheme="minorHAnsi" w:cstheme="minorHAnsi"/>
          <w:sz w:val="22"/>
          <w:szCs w:val="22"/>
        </w:rPr>
        <w:t xml:space="preserve"> </w:t>
      </w:r>
      <w:r w:rsidR="0070506E">
        <w:rPr>
          <w:rFonts w:asciiTheme="minorHAnsi" w:hAnsiTheme="minorHAnsi" w:cstheme="minorHAnsi"/>
          <w:sz w:val="22"/>
          <w:szCs w:val="22"/>
        </w:rPr>
        <w:t>12</w:t>
      </w:r>
      <w:r w:rsidR="00172BDF">
        <w:rPr>
          <w:rFonts w:asciiTheme="minorHAnsi" w:hAnsiTheme="minorHAnsi" w:cstheme="minorHAnsi"/>
          <w:sz w:val="22"/>
          <w:szCs w:val="22"/>
        </w:rPr>
        <w:t xml:space="preserve"> mesiacov</w:t>
      </w:r>
      <w:r w:rsidR="006D2AF9">
        <w:rPr>
          <w:rFonts w:asciiTheme="minorHAnsi" w:hAnsiTheme="minorHAnsi" w:cstheme="minorHAnsi"/>
          <w:sz w:val="22"/>
          <w:szCs w:val="22"/>
        </w:rPr>
        <w:t xml:space="preserve"> od nadobudnutia účinnosti zmlúv.</w:t>
      </w:r>
    </w:p>
    <w:p w14:paraId="11AD5B9E" w14:textId="77777777" w:rsidR="00172BDF" w:rsidRPr="00070EDA" w:rsidRDefault="00172BDF" w:rsidP="00093758">
      <w:pPr>
        <w:spacing w:line="276" w:lineRule="auto"/>
        <w:rPr>
          <w:rFonts w:asciiTheme="minorHAnsi" w:hAnsiTheme="minorHAnsi" w:cstheme="minorHAnsi"/>
          <w:color w:val="FF0000"/>
          <w:sz w:val="22"/>
          <w:szCs w:val="22"/>
        </w:rPr>
      </w:pPr>
    </w:p>
    <w:p w14:paraId="18D08F5E" w14:textId="1418D368" w:rsidR="00FC69FC" w:rsidRPr="00070EDA" w:rsidRDefault="00FC69FC" w:rsidP="00093758">
      <w:pPr>
        <w:spacing w:line="276" w:lineRule="auto"/>
        <w:rPr>
          <w:rFonts w:asciiTheme="minorHAnsi" w:hAnsiTheme="minorHAnsi" w:cstheme="minorHAnsi"/>
          <w:color w:val="FF0000"/>
          <w:sz w:val="22"/>
          <w:szCs w:val="22"/>
        </w:rPr>
      </w:pPr>
    </w:p>
    <w:p w14:paraId="5D74BB41"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13" w:name="_Toc23419305"/>
      <w:bookmarkStart w:id="14" w:name="_Toc23436089"/>
      <w:bookmarkStart w:id="15" w:name="_Toc23436194"/>
      <w:r w:rsidRPr="00070EDA">
        <w:rPr>
          <w:rFonts w:asciiTheme="minorHAnsi" w:hAnsiTheme="minorHAnsi" w:cstheme="minorHAnsi"/>
          <w:b/>
          <w:sz w:val="22"/>
          <w:szCs w:val="22"/>
        </w:rPr>
        <w:t>Komplexnosť dodávky</w:t>
      </w:r>
      <w:bookmarkEnd w:id="13"/>
      <w:bookmarkEnd w:id="14"/>
      <w:bookmarkEnd w:id="15"/>
    </w:p>
    <w:p w14:paraId="6240A4CC" w14:textId="77777777" w:rsidR="00B4714A" w:rsidRPr="00070EDA" w:rsidRDefault="00B4714A" w:rsidP="001911DF">
      <w:pPr>
        <w:spacing w:line="276" w:lineRule="auto"/>
        <w:rPr>
          <w:rFonts w:asciiTheme="minorHAnsi" w:eastAsia="TimesNewRomanPSMT" w:hAnsiTheme="minorHAnsi" w:cstheme="minorHAnsi"/>
          <w:color w:val="000000"/>
          <w:sz w:val="22"/>
          <w:szCs w:val="22"/>
        </w:rPr>
      </w:pPr>
    </w:p>
    <w:p w14:paraId="64FF0D6F" w14:textId="09F0D98E" w:rsidR="001911DF" w:rsidRPr="00070EDA" w:rsidRDefault="001911DF" w:rsidP="001911DF">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lastRenderedPageBreak/>
        <w:t>Zaradený záujemca</w:t>
      </w:r>
      <w:r w:rsidRPr="00070EDA">
        <w:rPr>
          <w:rFonts w:asciiTheme="minorHAnsi" w:hAnsiTheme="minorHAnsi" w:cstheme="minorHAnsi"/>
          <w:sz w:val="22"/>
          <w:szCs w:val="22"/>
        </w:rPr>
        <w:t xml:space="preserve"> predloží ponuku na </w:t>
      </w:r>
      <w:r w:rsidR="00FC69FC" w:rsidRPr="00070EDA">
        <w:rPr>
          <w:rFonts w:asciiTheme="minorHAnsi" w:hAnsiTheme="minorHAnsi" w:cstheme="minorHAnsi"/>
          <w:sz w:val="22"/>
          <w:szCs w:val="22"/>
        </w:rPr>
        <w:t xml:space="preserve">jednu časť, viac častí , alebo na </w:t>
      </w:r>
      <w:r w:rsidRPr="00070EDA">
        <w:rPr>
          <w:rFonts w:asciiTheme="minorHAnsi" w:hAnsiTheme="minorHAnsi" w:cstheme="minorHAnsi"/>
          <w:sz w:val="22"/>
          <w:szCs w:val="22"/>
        </w:rPr>
        <w:t>celý predmet výzvy tak, ako je definovaný v týchto súťažných podkladoch.</w:t>
      </w:r>
    </w:p>
    <w:p w14:paraId="23D15DFD"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16" w:name="_Toc23419306"/>
      <w:bookmarkStart w:id="17" w:name="_Toc23436090"/>
      <w:bookmarkStart w:id="18" w:name="_Toc23436195"/>
      <w:r w:rsidRPr="00070EDA">
        <w:rPr>
          <w:rFonts w:asciiTheme="minorHAnsi" w:hAnsiTheme="minorHAnsi" w:cstheme="minorHAnsi"/>
          <w:b/>
          <w:sz w:val="22"/>
          <w:szCs w:val="22"/>
        </w:rPr>
        <w:t>Typ zmluvy</w:t>
      </w:r>
      <w:bookmarkEnd w:id="16"/>
      <w:bookmarkEnd w:id="17"/>
      <w:bookmarkEnd w:id="18"/>
    </w:p>
    <w:p w14:paraId="320F77D8" w14:textId="77777777" w:rsidR="00B4714A" w:rsidRPr="00070EDA" w:rsidRDefault="00B4714A" w:rsidP="001911DF">
      <w:pPr>
        <w:spacing w:line="276" w:lineRule="auto"/>
        <w:rPr>
          <w:rFonts w:asciiTheme="minorHAnsi" w:hAnsiTheme="minorHAnsi" w:cstheme="minorHAnsi"/>
          <w:sz w:val="22"/>
          <w:szCs w:val="22"/>
        </w:rPr>
      </w:pPr>
    </w:p>
    <w:p w14:paraId="16757782"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33766821" w14:textId="77777777" w:rsidR="001911DF" w:rsidRPr="00070EDA" w:rsidRDefault="001911DF" w:rsidP="001911DF">
      <w:pPr>
        <w:spacing w:line="276" w:lineRule="auto"/>
        <w:rPr>
          <w:rFonts w:asciiTheme="minorHAnsi" w:hAnsiTheme="minorHAnsi" w:cstheme="minorHAnsi"/>
          <w:sz w:val="22"/>
          <w:szCs w:val="22"/>
        </w:rPr>
      </w:pPr>
    </w:p>
    <w:p w14:paraId="608592C7"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19" w:name="_Toc23419307"/>
      <w:bookmarkStart w:id="20" w:name="_Toc23436091"/>
      <w:bookmarkStart w:id="21" w:name="_Toc23436196"/>
      <w:r w:rsidRPr="00070EDA">
        <w:rPr>
          <w:rFonts w:asciiTheme="minorHAnsi" w:hAnsiTheme="minorHAnsi" w:cstheme="minorHAnsi"/>
          <w:b/>
          <w:sz w:val="22"/>
          <w:szCs w:val="22"/>
        </w:rPr>
        <w:t>Zdroj finančných prostriedkov</w:t>
      </w:r>
      <w:bookmarkEnd w:id="19"/>
      <w:bookmarkEnd w:id="20"/>
      <w:bookmarkEnd w:id="21"/>
    </w:p>
    <w:p w14:paraId="7F5CBF7F" w14:textId="77777777" w:rsidR="00B4714A" w:rsidRPr="00070EDA" w:rsidRDefault="00B4714A" w:rsidP="00B4714A">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42B57DC" w14:textId="5DF816BA" w:rsidR="001911DF" w:rsidRPr="00070EDA" w:rsidRDefault="001911DF" w:rsidP="001911DF">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w:t>
      </w:r>
      <w:r w:rsidR="00FC69FC" w:rsidRPr="00070EDA">
        <w:rPr>
          <w:rFonts w:asciiTheme="minorHAnsi" w:hAnsiTheme="minorHAnsi" w:cstheme="minorHAnsi"/>
          <w:sz w:val="22"/>
          <w:szCs w:val="22"/>
        </w:rPr>
        <w:t xml:space="preserve"> vlastných </w:t>
      </w:r>
      <w:r w:rsidRPr="00070EDA">
        <w:rPr>
          <w:rFonts w:asciiTheme="minorHAnsi" w:hAnsiTheme="minorHAnsi" w:cstheme="minorHAnsi"/>
          <w:sz w:val="22"/>
          <w:szCs w:val="22"/>
        </w:rPr>
        <w:t>prostriedkov verejného obstarávateľa</w:t>
      </w:r>
      <w:r w:rsidR="00B4714A" w:rsidRPr="00070EDA">
        <w:rPr>
          <w:rFonts w:asciiTheme="minorHAnsi" w:hAnsiTheme="minorHAnsi" w:cstheme="minorHAnsi"/>
          <w:sz w:val="22"/>
          <w:szCs w:val="22"/>
        </w:rPr>
        <w:t>,</w:t>
      </w:r>
      <w:r w:rsidR="00FC69FC" w:rsidRPr="00070EDA">
        <w:rPr>
          <w:rFonts w:asciiTheme="minorHAnsi" w:hAnsiTheme="minorHAnsi" w:cstheme="minorHAnsi"/>
          <w:sz w:val="22"/>
          <w:szCs w:val="22"/>
        </w:rPr>
        <w:t>.</w:t>
      </w:r>
    </w:p>
    <w:p w14:paraId="2DD65BFA" w14:textId="77777777" w:rsidR="001911DF" w:rsidRPr="00070EDA" w:rsidRDefault="001911DF" w:rsidP="001911DF">
      <w:pPr>
        <w:spacing w:line="276" w:lineRule="auto"/>
        <w:rPr>
          <w:rFonts w:asciiTheme="minorHAnsi" w:hAnsiTheme="minorHAnsi" w:cstheme="minorHAnsi"/>
          <w:sz w:val="22"/>
          <w:szCs w:val="22"/>
        </w:rPr>
      </w:pPr>
    </w:p>
    <w:p w14:paraId="1393637C"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color w:val="000000"/>
          <w:sz w:val="22"/>
          <w:szCs w:val="22"/>
        </w:rPr>
      </w:pPr>
      <w:bookmarkStart w:id="22" w:name="_Toc23419308"/>
      <w:bookmarkStart w:id="23" w:name="_Toc23436092"/>
      <w:bookmarkStart w:id="24" w:name="_Toc23436197"/>
      <w:r w:rsidRPr="00070EDA">
        <w:rPr>
          <w:rFonts w:asciiTheme="minorHAnsi" w:hAnsiTheme="minorHAnsi" w:cstheme="minorHAnsi"/>
          <w:b/>
          <w:sz w:val="22"/>
          <w:szCs w:val="22"/>
        </w:rPr>
        <w:t>Podmienky predloženia ponuky</w:t>
      </w:r>
      <w:bookmarkEnd w:id="22"/>
      <w:bookmarkEnd w:id="23"/>
      <w:bookmarkEnd w:id="24"/>
    </w:p>
    <w:p w14:paraId="185C4179" w14:textId="77777777" w:rsidR="00B4714A" w:rsidRPr="00070EDA" w:rsidRDefault="00B4714A" w:rsidP="001911DF">
      <w:pPr>
        <w:spacing w:line="276" w:lineRule="auto"/>
        <w:rPr>
          <w:rFonts w:asciiTheme="minorHAnsi" w:eastAsia="TimesNewRomanPSMT" w:hAnsiTheme="minorHAnsi" w:cstheme="minorHAnsi"/>
          <w:color w:val="000000"/>
          <w:sz w:val="22"/>
          <w:szCs w:val="22"/>
        </w:rPr>
      </w:pPr>
    </w:p>
    <w:p w14:paraId="47491C3E" w14:textId="52CE6CB3"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w:t>
      </w:r>
      <w:r w:rsidR="00393C56" w:rsidRPr="00070EDA">
        <w:rPr>
          <w:rFonts w:asciiTheme="minorHAnsi" w:hAnsiTheme="minorHAnsi" w:cstheme="minorHAnsi"/>
          <w:sz w:val="22"/>
          <w:szCs w:val="22"/>
        </w:rPr>
        <w:t xml:space="preserve">umiestnenom na webovej adrese </w:t>
      </w:r>
      <w:hyperlink r:id="rId8" w:history="1">
        <w:r w:rsidR="00393C56" w:rsidRPr="00070EDA">
          <w:rPr>
            <w:rFonts w:asciiTheme="minorHAnsi" w:hAnsiTheme="minorHAnsi" w:cstheme="minorHAnsi"/>
            <w:color w:val="000000"/>
            <w:sz w:val="22"/>
            <w:szCs w:val="22"/>
            <w:u w:val="single"/>
          </w:rPr>
          <w:t>https://josephine.proebiz.com/</w:t>
        </w:r>
      </w:hyperlink>
    </w:p>
    <w:p w14:paraId="492BA059" w14:textId="77777777" w:rsidR="001911DF" w:rsidRPr="00070EDA" w:rsidRDefault="001911DF" w:rsidP="001911DF">
      <w:pPr>
        <w:spacing w:line="276" w:lineRule="auto"/>
        <w:rPr>
          <w:rFonts w:asciiTheme="minorHAnsi" w:hAnsiTheme="minorHAnsi" w:cstheme="minorHAnsi"/>
          <w:sz w:val="22"/>
          <w:szCs w:val="22"/>
        </w:rPr>
      </w:pPr>
    </w:p>
    <w:p w14:paraId="29B34D67" w14:textId="77777777" w:rsidR="001911DF" w:rsidRPr="00070EDA" w:rsidRDefault="001911DF" w:rsidP="001911DF">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EAD1E71" w14:textId="77777777" w:rsidR="001911DF" w:rsidRPr="00070EDA" w:rsidRDefault="001911DF" w:rsidP="001911DF">
      <w:pPr>
        <w:spacing w:line="276" w:lineRule="auto"/>
        <w:rPr>
          <w:rFonts w:asciiTheme="minorHAnsi" w:hAnsiTheme="minorHAnsi" w:cstheme="minorHAnsi"/>
          <w:sz w:val="22"/>
          <w:szCs w:val="22"/>
        </w:rPr>
      </w:pPr>
    </w:p>
    <w:p w14:paraId="3275AD78"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070EDA" w:rsidRDefault="001911DF" w:rsidP="001911DF">
      <w:pPr>
        <w:spacing w:line="276" w:lineRule="auto"/>
        <w:rPr>
          <w:rFonts w:asciiTheme="minorHAnsi" w:hAnsiTheme="minorHAnsi" w:cstheme="minorHAnsi"/>
          <w:sz w:val="22"/>
          <w:szCs w:val="22"/>
        </w:rPr>
      </w:pPr>
    </w:p>
    <w:p w14:paraId="173B55F8"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070EDA" w:rsidRDefault="001911DF" w:rsidP="001911DF">
      <w:pPr>
        <w:spacing w:line="276" w:lineRule="auto"/>
        <w:rPr>
          <w:rFonts w:asciiTheme="minorHAnsi" w:hAnsiTheme="minorHAnsi" w:cstheme="minorHAnsi"/>
          <w:sz w:val="22"/>
          <w:szCs w:val="22"/>
        </w:rPr>
      </w:pPr>
    </w:p>
    <w:p w14:paraId="2BE24538" w14:textId="17EC78B9" w:rsidR="007B66D8" w:rsidRPr="007B66D8" w:rsidRDefault="001911DF" w:rsidP="007B66D8">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w:t>
      </w:r>
      <w:r w:rsidR="0013627B" w:rsidRPr="00070EDA">
        <w:rPr>
          <w:rFonts w:asciiTheme="minorHAnsi" w:eastAsia="TimesNewRomanPSMT" w:hAnsiTheme="minorHAnsi" w:cstheme="minorHAnsi"/>
          <w:sz w:val="22"/>
          <w:szCs w:val="22"/>
        </w:rPr>
        <w:t xml:space="preserve"> ( v uvedenej časti)</w:t>
      </w:r>
      <w:r w:rsidR="007B66D8" w:rsidRPr="007B66D8">
        <w:rPr>
          <w:rFonts w:asciiTheme="minorHAnsi" w:hAnsiTheme="minorHAnsi" w:cstheme="minorHAnsi"/>
          <w:sz w:val="22"/>
          <w:szCs w:val="22"/>
        </w:rPr>
        <w:t>, buď samostatne sám za seba alebo ako jeden z členov skupiny dodávateľov.</w:t>
      </w:r>
    </w:p>
    <w:p w14:paraId="5C55D6D3" w14:textId="42A068AE" w:rsidR="001911DF" w:rsidRDefault="001911DF" w:rsidP="001911DF">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nemôže byť v tom istom postupe zadávania zákazky (v konkrétnej výzve) členom skupiny dodávateľov, ktorá predkladá ponuku</w:t>
      </w:r>
      <w:r w:rsidR="007B66D8" w:rsidRPr="00070EDA">
        <w:rPr>
          <w:rFonts w:asciiTheme="minorHAnsi" w:hAnsiTheme="minorHAnsi" w:cstheme="minorHAnsi"/>
          <w:sz w:val="22"/>
          <w:szCs w:val="22"/>
        </w:rPr>
        <w:t xml:space="preserve">, </w:t>
      </w:r>
      <w:r w:rsidR="007B66D8"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007B66D8" w:rsidRPr="00070EDA">
        <w:rPr>
          <w:rFonts w:asciiTheme="minorHAnsi" w:hAnsiTheme="minorHAnsi" w:cstheme="minorHAnsi"/>
          <w:sz w:val="22"/>
          <w:szCs w:val="22"/>
        </w:rPr>
        <w:t>v.</w:t>
      </w:r>
      <w:r w:rsidRPr="00070EDA">
        <w:rPr>
          <w:rFonts w:asciiTheme="minorHAnsi" w:hAnsiTheme="minorHAnsi" w:cstheme="minorHAnsi"/>
          <w:sz w:val="22"/>
          <w:szCs w:val="22"/>
        </w:rPr>
        <w:t xml:space="preserve">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1EDCC277" w14:textId="77777777" w:rsidR="00172BDF" w:rsidRPr="00070EDA" w:rsidRDefault="00172BDF" w:rsidP="001911DF">
      <w:pPr>
        <w:spacing w:line="276" w:lineRule="auto"/>
        <w:rPr>
          <w:rFonts w:asciiTheme="minorHAnsi" w:hAnsiTheme="minorHAnsi" w:cstheme="minorHAnsi"/>
          <w:sz w:val="22"/>
          <w:szCs w:val="22"/>
        </w:rPr>
      </w:pPr>
    </w:p>
    <w:p w14:paraId="21541994"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25" w:name="_Toc23419309"/>
      <w:bookmarkStart w:id="26" w:name="_Toc23436093"/>
      <w:bookmarkStart w:id="27" w:name="_Toc23436198"/>
      <w:r w:rsidRPr="00070EDA">
        <w:rPr>
          <w:rFonts w:asciiTheme="minorHAnsi" w:hAnsiTheme="minorHAnsi" w:cstheme="minorHAnsi"/>
          <w:b/>
          <w:sz w:val="22"/>
          <w:szCs w:val="22"/>
        </w:rPr>
        <w:t>Jazyk ponuky</w:t>
      </w:r>
      <w:bookmarkEnd w:id="25"/>
      <w:bookmarkEnd w:id="26"/>
      <w:bookmarkEnd w:id="27"/>
    </w:p>
    <w:p w14:paraId="32660C92" w14:textId="77777777" w:rsidR="00C14986" w:rsidRPr="00070EDA" w:rsidRDefault="00C14986" w:rsidP="001911DF">
      <w:pPr>
        <w:spacing w:line="276" w:lineRule="auto"/>
        <w:rPr>
          <w:rFonts w:asciiTheme="minorHAnsi" w:eastAsia="TimesNewRomanPSMT" w:hAnsiTheme="minorHAnsi" w:cstheme="minorHAnsi"/>
          <w:color w:val="000000"/>
          <w:sz w:val="22"/>
          <w:szCs w:val="22"/>
        </w:rPr>
      </w:pPr>
    </w:p>
    <w:p w14:paraId="03CB6A4B" w14:textId="6989B6E0" w:rsidR="00C86B6D" w:rsidRPr="00070EDA" w:rsidRDefault="00C14986" w:rsidP="00C86B6D">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sidR="00777A97">
        <w:rPr>
          <w:rFonts w:asciiTheme="minorHAnsi" w:eastAsia="Calibri" w:hAnsiTheme="minorHAnsi" w:cstheme="minorHAnsi"/>
          <w:sz w:val="22"/>
          <w:szCs w:val="22"/>
        </w:rPr>
        <w:t xml:space="preserve">Ak je predložený doklad v cudzom jazyku musí byť </w:t>
      </w:r>
      <w:r w:rsidR="00777A97">
        <w:rPr>
          <w:rFonts w:asciiTheme="minorHAnsi" w:eastAsia="Calibri" w:hAnsiTheme="minorHAnsi" w:cstheme="minorHAnsi"/>
          <w:sz w:val="22"/>
          <w:szCs w:val="22"/>
        </w:rPr>
        <w:lastRenderedPageBreak/>
        <w:t xml:space="preserve">preložený aj s úradným prekladom, </w:t>
      </w:r>
      <w:r w:rsidRPr="00070EDA">
        <w:rPr>
          <w:rFonts w:asciiTheme="minorHAnsi" w:eastAsia="Calibri" w:hAnsiTheme="minorHAnsi" w:cstheme="minorHAnsi"/>
          <w:sz w:val="22"/>
          <w:szCs w:val="22"/>
        </w:rPr>
        <w:t>to neplatí pre ponuku, ďalšie doklady a dokumenty vyhotovené</w:t>
      </w:r>
      <w:r w:rsidR="00C86B6D" w:rsidRPr="00070EDA">
        <w:rPr>
          <w:rFonts w:asciiTheme="minorHAnsi" w:hAnsiTheme="minorHAnsi" w:cstheme="minorHAnsi"/>
          <w:sz w:val="22"/>
          <w:szCs w:val="22"/>
        </w:rPr>
        <w:t xml:space="preserve"> v českom jazyku.</w:t>
      </w:r>
    </w:p>
    <w:p w14:paraId="3E94461C" w14:textId="6C74BB4F" w:rsidR="00BF7B89" w:rsidRPr="00070EDA" w:rsidRDefault="00C14986" w:rsidP="00BF7B89">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49CA1643" w14:textId="77777777" w:rsidR="001911DF" w:rsidRPr="00070EDA" w:rsidRDefault="001911DF" w:rsidP="00C14986">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68C4F61C" w14:textId="77777777" w:rsidR="001911DF" w:rsidRPr="00070EDA" w:rsidRDefault="001911DF" w:rsidP="001911DF">
      <w:pPr>
        <w:spacing w:line="276" w:lineRule="auto"/>
        <w:rPr>
          <w:rFonts w:asciiTheme="minorHAnsi" w:hAnsiTheme="minorHAnsi" w:cstheme="minorHAnsi"/>
          <w:strike/>
          <w:sz w:val="22"/>
          <w:szCs w:val="22"/>
          <w:highlight w:val="lightGray"/>
        </w:rPr>
      </w:pPr>
    </w:p>
    <w:p w14:paraId="67226DFB"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28" w:name="_Toc23419310"/>
      <w:bookmarkStart w:id="29" w:name="_Toc23436094"/>
      <w:bookmarkStart w:id="30" w:name="_Toc23436199"/>
      <w:r w:rsidRPr="00070EDA">
        <w:rPr>
          <w:rFonts w:asciiTheme="minorHAnsi" w:hAnsiTheme="minorHAnsi" w:cstheme="minorHAnsi"/>
          <w:b/>
          <w:sz w:val="22"/>
          <w:szCs w:val="22"/>
        </w:rPr>
        <w:t>Predkladanie a obsah ponuky</w:t>
      </w:r>
      <w:bookmarkEnd w:id="28"/>
      <w:bookmarkEnd w:id="29"/>
      <w:bookmarkEnd w:id="30"/>
    </w:p>
    <w:p w14:paraId="2EE21FE9" w14:textId="77777777" w:rsidR="00C14986" w:rsidRPr="00070EDA" w:rsidRDefault="00C14986" w:rsidP="001911DF">
      <w:pPr>
        <w:spacing w:line="276" w:lineRule="auto"/>
        <w:rPr>
          <w:rFonts w:asciiTheme="minorHAnsi" w:hAnsiTheme="minorHAnsi" w:cstheme="minorHAnsi"/>
          <w:sz w:val="22"/>
          <w:szCs w:val="22"/>
        </w:rPr>
      </w:pPr>
    </w:p>
    <w:p w14:paraId="12E428B1" w14:textId="55212482" w:rsidR="006938D5" w:rsidRPr="00070EDA" w:rsidRDefault="006938D5" w:rsidP="006938D5">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7382798C" w14:textId="77777777" w:rsidR="006938D5" w:rsidRPr="00070EDA" w:rsidRDefault="006938D5" w:rsidP="006938D5">
      <w:pPr>
        <w:pStyle w:val="Odsekzoznamu"/>
        <w:tabs>
          <w:tab w:val="left" w:pos="426"/>
        </w:tabs>
        <w:ind w:left="0"/>
        <w:jc w:val="both"/>
        <w:rPr>
          <w:rFonts w:asciiTheme="minorHAnsi" w:hAnsiTheme="minorHAnsi" w:cstheme="minorHAnsi"/>
          <w:sz w:val="22"/>
          <w:szCs w:val="22"/>
          <w:highlight w:val="cyan"/>
        </w:rPr>
      </w:pPr>
    </w:p>
    <w:p w14:paraId="33EEEC6F" w14:textId="3DE4C6AA"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w:t>
      </w:r>
      <w:r w:rsidR="006938D5" w:rsidRPr="00070EDA">
        <w:rPr>
          <w:rFonts w:asciiTheme="minorHAnsi" w:hAnsiTheme="minorHAnsi" w:cstheme="minorHAnsi"/>
          <w:sz w:val="22"/>
          <w:szCs w:val="22"/>
        </w:rPr>
        <w:t xml:space="preserve">a vložená </w:t>
      </w:r>
      <w:r w:rsidRPr="00070EDA">
        <w:rPr>
          <w:rFonts w:asciiTheme="minorHAnsi" w:hAnsiTheme="minorHAnsi" w:cstheme="minorHAnsi"/>
          <w:sz w:val="22"/>
          <w:szCs w:val="22"/>
        </w:rPr>
        <w:t xml:space="preserve">do systému JOSEPHINE, umiestnenom na webovej adrese </w:t>
      </w:r>
      <w:hyperlink r:id="rId9" w:history="1">
        <w:r w:rsidR="006938D5"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BFC9851" w14:textId="77777777" w:rsidR="006938D5" w:rsidRPr="00070EDA" w:rsidRDefault="006938D5" w:rsidP="001911DF">
      <w:pPr>
        <w:spacing w:line="276" w:lineRule="auto"/>
        <w:rPr>
          <w:rFonts w:asciiTheme="minorHAnsi" w:hAnsiTheme="minorHAnsi" w:cstheme="minorHAnsi"/>
          <w:sz w:val="22"/>
          <w:szCs w:val="22"/>
        </w:rPr>
      </w:pPr>
    </w:p>
    <w:p w14:paraId="272C9ABA" w14:textId="35ADB00C" w:rsidR="001911DF" w:rsidRPr="00070EDA" w:rsidRDefault="006938D5"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Z</w:t>
      </w:r>
      <w:r w:rsidR="001911DF" w:rsidRPr="00070EDA">
        <w:rPr>
          <w:rFonts w:asciiTheme="minorHAnsi" w:hAnsiTheme="minorHAnsi" w:cstheme="minorHAnsi"/>
          <w:sz w:val="22"/>
          <w:szCs w:val="22"/>
        </w:rPr>
        <w:t xml:space="preserve">aradený záujemca si po prihlásení do systému JOSPEHINE v záložke „Moje </w:t>
      </w:r>
      <w:r w:rsidR="001F4A90">
        <w:rPr>
          <w:rFonts w:asciiTheme="minorHAnsi" w:hAnsiTheme="minorHAnsi" w:cstheme="minorHAnsi"/>
          <w:sz w:val="22"/>
          <w:szCs w:val="22"/>
        </w:rPr>
        <w:t>zákazky</w:t>
      </w:r>
      <w:r w:rsidR="001911DF" w:rsidRPr="00070EDA">
        <w:rPr>
          <w:rFonts w:asciiTheme="minorHAnsi" w:hAnsiTheme="minorHAnsi" w:cstheme="minorHAnsi"/>
          <w:sz w:val="22"/>
          <w:szCs w:val="22"/>
        </w:rPr>
        <w:t>“ vyberie predmetnú zákazku a vloží svoju ponuku do určeného formulára na príjem ponúk, ktorý nájde v záložke ponuky.</w:t>
      </w:r>
    </w:p>
    <w:p w14:paraId="753899B9" w14:textId="77777777" w:rsidR="001911DF" w:rsidRPr="00070EDA" w:rsidRDefault="001911DF" w:rsidP="001911DF">
      <w:pPr>
        <w:spacing w:line="276" w:lineRule="auto"/>
        <w:rPr>
          <w:rFonts w:asciiTheme="minorHAnsi" w:hAnsiTheme="minorHAnsi" w:cstheme="minorHAnsi"/>
          <w:sz w:val="22"/>
          <w:szCs w:val="22"/>
        </w:rPr>
      </w:pPr>
    </w:p>
    <w:p w14:paraId="425DFA98" w14:textId="77777777" w:rsidR="00FF337C" w:rsidRPr="00FF337C" w:rsidRDefault="00FF337C" w:rsidP="00FF337C">
      <w:pPr>
        <w:autoSpaceDE w:val="0"/>
        <w:autoSpaceDN w:val="0"/>
        <w:adjustRightInd w:val="0"/>
        <w:jc w:val="left"/>
        <w:rPr>
          <w:rFonts w:ascii="Garamond" w:eastAsia="Calibri" w:hAnsi="Garamond" w:cs="Garamond"/>
          <w:color w:val="000000"/>
          <w:sz w:val="24"/>
        </w:rPr>
      </w:pPr>
    </w:p>
    <w:p w14:paraId="176E4B57" w14:textId="10D4A217" w:rsidR="001911DF" w:rsidRPr="00FF337C" w:rsidRDefault="00FF337C" w:rsidP="00FF337C">
      <w:pPr>
        <w:autoSpaceDE w:val="0"/>
        <w:autoSpaceDN w:val="0"/>
        <w:adjustRightInd w:val="0"/>
        <w:rPr>
          <w:rFonts w:cs="Arial"/>
          <w:szCs w:val="20"/>
        </w:rPr>
      </w:pPr>
      <w:bookmarkStart w:id="31" w:name="_Hlk113020790"/>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2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N</w:t>
      </w:r>
      <w:r w:rsidR="001911DF" w:rsidRPr="00FF337C">
        <w:rPr>
          <w:rFonts w:cs="Arial"/>
          <w:szCs w:val="20"/>
        </w:rPr>
        <w:t xml:space="preserve">avrhovaná </w:t>
      </w:r>
      <w:r w:rsidR="001911DF" w:rsidRPr="00FF337C">
        <w:rPr>
          <w:rFonts w:cs="Arial"/>
          <w:color w:val="000000"/>
          <w:szCs w:val="20"/>
          <w:shd w:val="clear" w:color="auto" w:fill="FFFFFF"/>
        </w:rPr>
        <w:t xml:space="preserve"> cena </w:t>
      </w:r>
      <w:r w:rsidRPr="00FF337C">
        <w:rPr>
          <w:rFonts w:cs="Arial"/>
          <w:color w:val="000000"/>
          <w:szCs w:val="20"/>
          <w:shd w:val="clear" w:color="auto" w:fill="FFFFFF"/>
        </w:rPr>
        <w:t xml:space="preserve">je </w:t>
      </w:r>
      <w:r w:rsidR="001911DF" w:rsidRPr="00FF337C">
        <w:rPr>
          <w:rFonts w:cs="Arial"/>
          <w:color w:val="000000"/>
          <w:szCs w:val="20"/>
          <w:shd w:val="clear" w:color="auto" w:fill="FFFFFF"/>
        </w:rPr>
        <w:t xml:space="preserve">uvedená na </w:t>
      </w:r>
      <w:r w:rsidR="001F4A90" w:rsidRPr="00FF337C">
        <w:rPr>
          <w:rFonts w:cs="Arial"/>
          <w:color w:val="000000"/>
          <w:szCs w:val="20"/>
          <w:shd w:val="clear" w:color="auto" w:fill="FFFFFF"/>
        </w:rPr>
        <w:t>4</w:t>
      </w:r>
      <w:r w:rsidR="001911DF" w:rsidRPr="00FF337C">
        <w:rPr>
          <w:rFonts w:cs="Arial"/>
          <w:color w:val="000000"/>
          <w:szCs w:val="20"/>
          <w:shd w:val="clear" w:color="auto" w:fill="FFFFFF"/>
        </w:rPr>
        <w:t xml:space="preserve"> desatinné miesta v EUR bez DPH</w:t>
      </w:r>
      <w:r w:rsidR="001911DF"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bookmarkEnd w:id="31"/>
    <w:p w14:paraId="6C69D2CF" w14:textId="32C935A1" w:rsidR="00FE696D" w:rsidRPr="00070EDA" w:rsidRDefault="00FE696D" w:rsidP="001911DF">
      <w:pPr>
        <w:spacing w:line="276" w:lineRule="auto"/>
        <w:rPr>
          <w:rFonts w:asciiTheme="minorHAnsi" w:hAnsiTheme="minorHAnsi" w:cstheme="minorHAnsi"/>
          <w:sz w:val="22"/>
          <w:szCs w:val="22"/>
        </w:rPr>
      </w:pPr>
    </w:p>
    <w:p w14:paraId="01BD6B26" w14:textId="37387ABA" w:rsidR="00FE696D" w:rsidRPr="00070EDA" w:rsidRDefault="00FE696D" w:rsidP="001F4A90">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sidR="001E5DBE">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sidR="001F4A90">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sidR="001E5DBE">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sidR="001E5DBE">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sidR="001F4A90">
        <w:rPr>
          <w:rFonts w:asciiTheme="minorHAnsi" w:hAnsiTheme="minorHAnsi" w:cstheme="minorHAnsi"/>
          <w:sz w:val="22"/>
          <w:szCs w:val="22"/>
        </w:rPr>
        <w:t xml:space="preserve"> </w:t>
      </w:r>
      <w:r w:rsidR="001E5DBE">
        <w:rPr>
          <w:rFonts w:asciiTheme="minorHAnsi" w:hAnsiTheme="minorHAnsi" w:cstheme="minorHAnsi"/>
          <w:sz w:val="22"/>
          <w:szCs w:val="22"/>
        </w:rPr>
        <w:t>Zaradený záujemca</w:t>
      </w:r>
      <w:r w:rsidRPr="00070EDA">
        <w:rPr>
          <w:rFonts w:asciiTheme="minorHAnsi" w:hAnsiTheme="minorHAnsi" w:cstheme="minorHAnsi"/>
          <w:sz w:val="22"/>
          <w:szCs w:val="22"/>
        </w:rPr>
        <w:t xml:space="preserve"> môže predloženú ponuku vziať späť do uplynutia lehoty na predkladanie ponúk. </w:t>
      </w:r>
      <w:r w:rsidR="001E5DBE">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sidR="001F4A90">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5AC44E52" w14:textId="71DFA01E" w:rsidR="00FE696D" w:rsidRPr="00070EDA" w:rsidRDefault="001E5DBE" w:rsidP="00FE696D">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00FE696D"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00FE696D" w:rsidRPr="00070EDA">
        <w:rPr>
          <w:rFonts w:asciiTheme="minorHAnsi" w:eastAsia="Arial,Bold" w:hAnsiTheme="minorHAnsi" w:cstheme="minorHAnsi"/>
          <w:sz w:val="22"/>
          <w:szCs w:val="22"/>
        </w:rPr>
        <w:t xml:space="preserve"> dostatočne vopred oznámené formou elektronickej komunikácie v systéme JOSEPHINE.</w:t>
      </w:r>
    </w:p>
    <w:p w14:paraId="77F5B428" w14:textId="77777777" w:rsidR="00F92026" w:rsidRPr="00070EDA" w:rsidRDefault="00F92026" w:rsidP="007B74B6">
      <w:pPr>
        <w:pStyle w:val="Nadpis3"/>
        <w:numPr>
          <w:ilvl w:val="0"/>
          <w:numId w:val="0"/>
        </w:numPr>
        <w:ind w:left="360" w:hanging="360"/>
        <w:rPr>
          <w:rFonts w:asciiTheme="minorHAnsi" w:hAnsiTheme="minorHAnsi" w:cstheme="minorHAnsi"/>
          <w:szCs w:val="22"/>
        </w:rPr>
      </w:pPr>
      <w:bookmarkStart w:id="32" w:name="_Toc523043639"/>
      <w:bookmarkStart w:id="33" w:name="_Toc530515883"/>
      <w:r w:rsidRPr="00070EDA">
        <w:rPr>
          <w:rFonts w:asciiTheme="minorHAnsi" w:hAnsiTheme="minorHAnsi" w:cstheme="minorHAnsi"/>
          <w:szCs w:val="22"/>
        </w:rPr>
        <w:t>Obsah ponuky</w:t>
      </w:r>
      <w:bookmarkEnd w:id="32"/>
      <w:bookmarkEnd w:id="33"/>
    </w:p>
    <w:p w14:paraId="280D4FA1" w14:textId="0D6F756C"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w:t>
      </w:r>
      <w:r w:rsidR="00BF7B89" w:rsidRPr="00070EDA">
        <w:rPr>
          <w:rFonts w:asciiTheme="minorHAnsi" w:hAnsiTheme="minorHAnsi" w:cstheme="minorHAnsi"/>
          <w:sz w:val="22"/>
          <w:szCs w:val="22"/>
        </w:rPr>
        <w:t>JOSEPHINE</w:t>
      </w:r>
      <w:r w:rsidRPr="00070EDA">
        <w:rPr>
          <w:rFonts w:asciiTheme="minorHAnsi" w:hAnsiTheme="minorHAnsi" w:cstheme="minorHAnsi"/>
          <w:sz w:val="22"/>
          <w:szCs w:val="22"/>
        </w:rPr>
        <w:t xml:space="preserve">.  </w:t>
      </w:r>
    </w:p>
    <w:p w14:paraId="21B498F3"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1450716" w14:textId="5BB6F15F"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sidR="00E40737">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sidR="00E40737">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02DC7EA" w14:textId="42C61F46"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sidR="00E40737">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sidR="00E40737">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sidR="00E40737">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w:t>
      </w:r>
      <w:r w:rsidRPr="00070EDA">
        <w:rPr>
          <w:rFonts w:asciiTheme="minorHAnsi" w:hAnsiTheme="minorHAnsi" w:cstheme="minorHAnsi"/>
          <w:sz w:val="22"/>
          <w:szCs w:val="22"/>
        </w:rPr>
        <w:lastRenderedPageBreak/>
        <w:t xml:space="preserve">v prípade skupiny dodávateľov musí byť podpísané každým členom skupiny alebo osobou/osobami oprávnenými konať v danej veci za člena skupiny dodávateľov, resp. splnomocneným lídrom skupiny dodávateľov,  </w:t>
      </w:r>
    </w:p>
    <w:p w14:paraId="79E6EB4E" w14:textId="2FA38C51"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2ADE0E7E" w14:textId="0F2FDE9E"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sidR="00095DF3">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w:t>
      </w:r>
      <w:r w:rsidR="00BF7B89" w:rsidRPr="00070EDA">
        <w:rPr>
          <w:rFonts w:asciiTheme="minorHAnsi" w:hAnsiTheme="minorHAnsi" w:cstheme="minorHAnsi"/>
          <w:sz w:val="22"/>
          <w:szCs w:val="22"/>
        </w:rPr>
        <w:t>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sidR="00095DF3">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sidR="00095DF3">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sidR="00095DF3">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23DEB4B1"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31C6B7A1"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2F7F6059" w14:textId="2FBDFFF9"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sidR="00095DF3">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sidR="00095DF3">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44A00D66"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4B2EDE71" w14:textId="6CFE4785"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sidR="00095DF3">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5FC000D" w14:textId="77777777" w:rsidR="00F92026" w:rsidRPr="00070EDA" w:rsidRDefault="00F92026" w:rsidP="001911DF">
      <w:pPr>
        <w:spacing w:line="276" w:lineRule="auto"/>
        <w:rPr>
          <w:rFonts w:asciiTheme="minorHAnsi" w:hAnsiTheme="minorHAnsi" w:cstheme="minorHAnsi"/>
          <w:sz w:val="22"/>
          <w:szCs w:val="22"/>
        </w:rPr>
      </w:pPr>
    </w:p>
    <w:p w14:paraId="5EED6075" w14:textId="77777777" w:rsidR="001911DF" w:rsidRPr="00070EDA" w:rsidRDefault="001911DF" w:rsidP="001911DF">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539A6017" w14:textId="77777777" w:rsidR="0023352D" w:rsidRPr="00070EDA" w:rsidRDefault="0023352D">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34" w:name="_Toc23419311"/>
      <w:bookmarkStart w:id="35" w:name="_Toc23436095"/>
      <w:bookmarkStart w:id="36" w:name="_Toc23436200"/>
      <w:r w:rsidRPr="00070EDA">
        <w:rPr>
          <w:rFonts w:asciiTheme="minorHAnsi" w:hAnsiTheme="minorHAnsi" w:cstheme="minorHAnsi"/>
          <w:b/>
          <w:sz w:val="22"/>
          <w:szCs w:val="22"/>
        </w:rPr>
        <w:t>Mena a ceny uvádzané v ponuke</w:t>
      </w:r>
      <w:bookmarkEnd w:id="34"/>
      <w:bookmarkEnd w:id="35"/>
      <w:bookmarkEnd w:id="36"/>
    </w:p>
    <w:p w14:paraId="6465284C" w14:textId="77777777" w:rsidR="0023352D" w:rsidRPr="00070EDA" w:rsidRDefault="0023352D" w:rsidP="0023352D">
      <w:pPr>
        <w:autoSpaceDE w:val="0"/>
        <w:autoSpaceDN w:val="0"/>
        <w:adjustRightInd w:val="0"/>
        <w:jc w:val="left"/>
        <w:rPr>
          <w:rFonts w:asciiTheme="minorHAnsi" w:eastAsia="Calibri" w:hAnsiTheme="minorHAnsi" w:cstheme="minorHAnsi"/>
          <w:sz w:val="22"/>
          <w:szCs w:val="22"/>
        </w:rPr>
      </w:pPr>
    </w:p>
    <w:p w14:paraId="17C7D290" w14:textId="7CE15BEB" w:rsidR="0023352D" w:rsidRPr="00070EDA" w:rsidRDefault="00D20926" w:rsidP="007B74B6">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0023352D"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7E5A7D1" w14:textId="77777777" w:rsidR="0023352D" w:rsidRPr="00070EDA" w:rsidRDefault="0023352D" w:rsidP="0023352D">
      <w:pPr>
        <w:autoSpaceDE w:val="0"/>
        <w:autoSpaceDN w:val="0"/>
        <w:adjustRightInd w:val="0"/>
        <w:jc w:val="left"/>
        <w:rPr>
          <w:rFonts w:asciiTheme="minorHAnsi" w:eastAsia="Calibri" w:hAnsiTheme="minorHAnsi" w:cstheme="minorHAnsi"/>
          <w:sz w:val="22"/>
          <w:szCs w:val="22"/>
        </w:rPr>
      </w:pPr>
    </w:p>
    <w:p w14:paraId="7063DE08"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249C255"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22B1003C"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w:t>
      </w:r>
      <w:r w:rsidRPr="00070EDA">
        <w:rPr>
          <w:rFonts w:asciiTheme="minorHAnsi" w:eastAsia="Calibri" w:hAnsiTheme="minorHAnsi" w:cstheme="minorHAnsi"/>
          <w:sz w:val="22"/>
          <w:szCs w:val="22"/>
        </w:rPr>
        <w:lastRenderedPageBreak/>
        <w:t>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7B62D0F7"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18F78566"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6AC562A8"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3166C79C"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4F0479D2"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79C2586F"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2FC790CA"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160A4F9B" w14:textId="77777777" w:rsidR="0023352D" w:rsidRPr="00070EDA" w:rsidRDefault="0023352D" w:rsidP="007B74B6">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49CA5F5" w14:textId="77777777" w:rsidR="004B42F3" w:rsidRPr="00070EDA" w:rsidRDefault="004B42F3" w:rsidP="002F716F">
      <w:pPr>
        <w:pStyle w:val="Odsekzoznamu"/>
        <w:autoSpaceDE w:val="0"/>
        <w:autoSpaceDN w:val="0"/>
        <w:adjustRightInd w:val="0"/>
        <w:ind w:left="720"/>
        <w:jc w:val="both"/>
        <w:rPr>
          <w:rFonts w:asciiTheme="minorHAnsi" w:hAnsiTheme="minorHAnsi" w:cstheme="minorHAnsi"/>
          <w:b/>
          <w:sz w:val="22"/>
          <w:szCs w:val="22"/>
        </w:rPr>
      </w:pPr>
    </w:p>
    <w:p w14:paraId="289767C5" w14:textId="0E63465B" w:rsidR="004B42F3" w:rsidRPr="00070EDA" w:rsidRDefault="004B42F3"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5374BA25" w14:textId="77777777" w:rsidR="0023352D" w:rsidRPr="00070EDA" w:rsidRDefault="0023352D" w:rsidP="002F716F">
      <w:pPr>
        <w:keepNext/>
        <w:keepLines/>
        <w:spacing w:before="40" w:line="276" w:lineRule="auto"/>
        <w:ind w:left="502"/>
        <w:outlineLvl w:val="1"/>
        <w:rPr>
          <w:rFonts w:asciiTheme="minorHAnsi" w:hAnsiTheme="minorHAnsi" w:cstheme="minorHAnsi"/>
          <w:b/>
          <w:sz w:val="22"/>
          <w:szCs w:val="22"/>
        </w:rPr>
      </w:pPr>
    </w:p>
    <w:p w14:paraId="40160584"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37" w:name="_Toc23419312"/>
      <w:bookmarkStart w:id="38" w:name="_Toc23436096"/>
      <w:bookmarkStart w:id="39" w:name="_Toc23436201"/>
      <w:r w:rsidRPr="00070EDA">
        <w:rPr>
          <w:rFonts w:asciiTheme="minorHAnsi" w:hAnsiTheme="minorHAnsi" w:cstheme="minorHAnsi"/>
          <w:b/>
          <w:sz w:val="22"/>
          <w:szCs w:val="22"/>
        </w:rPr>
        <w:t>Lehota na predkladanie ponúk</w:t>
      </w:r>
      <w:bookmarkEnd w:id="37"/>
      <w:bookmarkEnd w:id="38"/>
      <w:bookmarkEnd w:id="39"/>
    </w:p>
    <w:p w14:paraId="27DE7E42" w14:textId="77777777" w:rsidR="004B42F3" w:rsidRPr="00070EDA" w:rsidRDefault="004B42F3" w:rsidP="004B42F3">
      <w:pPr>
        <w:pStyle w:val="Odsekzoznamu"/>
        <w:keepNext/>
        <w:keepLines/>
        <w:spacing w:before="40" w:line="276" w:lineRule="auto"/>
        <w:ind w:left="1207"/>
        <w:outlineLvl w:val="1"/>
        <w:rPr>
          <w:rFonts w:asciiTheme="minorHAnsi" w:hAnsiTheme="minorHAnsi" w:cstheme="minorHAnsi"/>
          <w:b/>
          <w:sz w:val="22"/>
          <w:szCs w:val="22"/>
        </w:rPr>
      </w:pPr>
    </w:p>
    <w:p w14:paraId="1D9E73A2" w14:textId="1974B566" w:rsidR="001911DF" w:rsidRPr="00070EDA" w:rsidRDefault="001911DF" w:rsidP="001911DF">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1F075A">
        <w:rPr>
          <w:rFonts w:asciiTheme="minorHAnsi" w:hAnsiTheme="minorHAnsi" w:cstheme="minorHAnsi"/>
          <w:b/>
          <w:sz w:val="22"/>
          <w:szCs w:val="22"/>
        </w:rPr>
        <w:t>1</w:t>
      </w:r>
      <w:r w:rsidR="00A218D2">
        <w:rPr>
          <w:rFonts w:asciiTheme="minorHAnsi" w:hAnsiTheme="minorHAnsi" w:cstheme="minorHAnsi"/>
          <w:b/>
          <w:sz w:val="22"/>
          <w:szCs w:val="22"/>
        </w:rPr>
        <w:t>6.02</w:t>
      </w:r>
      <w:r w:rsidR="000356C7">
        <w:rPr>
          <w:rFonts w:asciiTheme="minorHAnsi" w:hAnsiTheme="minorHAnsi" w:cstheme="minorHAnsi"/>
          <w:b/>
          <w:sz w:val="22"/>
          <w:szCs w:val="22"/>
        </w:rPr>
        <w:t>.</w:t>
      </w:r>
      <w:r w:rsidR="0093797E">
        <w:rPr>
          <w:rFonts w:asciiTheme="minorHAnsi" w:hAnsiTheme="minorHAnsi" w:cstheme="minorHAnsi"/>
          <w:b/>
          <w:sz w:val="22"/>
          <w:szCs w:val="22"/>
        </w:rPr>
        <w:t>2024</w:t>
      </w:r>
      <w:r w:rsidRPr="00070EDA">
        <w:rPr>
          <w:rFonts w:asciiTheme="minorHAnsi" w:hAnsiTheme="minorHAnsi" w:cstheme="minorHAnsi"/>
          <w:b/>
          <w:sz w:val="22"/>
          <w:szCs w:val="22"/>
        </w:rPr>
        <w:t xml:space="preserve"> do</w:t>
      </w:r>
      <w:r w:rsidR="00314951">
        <w:rPr>
          <w:rFonts w:asciiTheme="minorHAnsi" w:hAnsiTheme="minorHAnsi" w:cstheme="minorHAnsi"/>
          <w:b/>
          <w:sz w:val="22"/>
          <w:szCs w:val="22"/>
        </w:rPr>
        <w:t xml:space="preserve"> </w:t>
      </w:r>
      <w:r w:rsidR="0093797E">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62C6D688"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01210098" w14:textId="77777777" w:rsidR="001911DF" w:rsidRPr="00070EDA" w:rsidRDefault="001911DF" w:rsidP="001911DF">
      <w:pPr>
        <w:spacing w:line="276" w:lineRule="auto"/>
        <w:rPr>
          <w:rFonts w:asciiTheme="minorHAnsi" w:hAnsiTheme="minorHAnsi" w:cstheme="minorHAnsi"/>
          <w:sz w:val="22"/>
          <w:szCs w:val="22"/>
        </w:rPr>
      </w:pPr>
    </w:p>
    <w:p w14:paraId="6A206AE2"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0" w:name="_Toc23419313"/>
      <w:bookmarkStart w:id="41" w:name="_Toc23436097"/>
      <w:bookmarkStart w:id="42" w:name="_Toc23436202"/>
      <w:r w:rsidRPr="00070EDA">
        <w:rPr>
          <w:rFonts w:asciiTheme="minorHAnsi" w:hAnsiTheme="minorHAnsi" w:cstheme="minorHAnsi"/>
          <w:b/>
          <w:sz w:val="22"/>
          <w:szCs w:val="22"/>
        </w:rPr>
        <w:t>Platnosť (viazanosť) ponuky</w:t>
      </w:r>
      <w:bookmarkEnd w:id="40"/>
      <w:bookmarkEnd w:id="41"/>
      <w:bookmarkEnd w:id="42"/>
    </w:p>
    <w:p w14:paraId="78B14B9F" w14:textId="77777777" w:rsidR="004B42F3" w:rsidRPr="00070EDA" w:rsidRDefault="004B42F3" w:rsidP="004B42F3">
      <w:pPr>
        <w:pStyle w:val="Odsekzoznamu"/>
        <w:keepNext/>
        <w:keepLines/>
        <w:spacing w:before="40" w:line="276" w:lineRule="auto"/>
        <w:ind w:left="1207"/>
        <w:outlineLvl w:val="1"/>
        <w:rPr>
          <w:rFonts w:asciiTheme="minorHAnsi" w:hAnsiTheme="minorHAnsi" w:cstheme="minorHAnsi"/>
          <w:b/>
          <w:sz w:val="22"/>
          <w:szCs w:val="22"/>
        </w:rPr>
      </w:pPr>
    </w:p>
    <w:p w14:paraId="44AF112A" w14:textId="1D4AF39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w:t>
      </w:r>
      <w:r w:rsidR="004C4BB5">
        <w:rPr>
          <w:rFonts w:asciiTheme="minorHAnsi" w:hAnsiTheme="minorHAnsi" w:cstheme="minorHAnsi"/>
          <w:sz w:val="22"/>
          <w:szCs w:val="22"/>
        </w:rPr>
        <w:t>verejný obstarávateľ stanovil na</w:t>
      </w:r>
      <w:r w:rsidRPr="00070EDA">
        <w:rPr>
          <w:rFonts w:asciiTheme="minorHAnsi" w:hAnsiTheme="minorHAnsi" w:cstheme="minorHAnsi"/>
          <w:sz w:val="22"/>
          <w:szCs w:val="22"/>
        </w:rPr>
        <w:t xml:space="preserve"> </w:t>
      </w:r>
      <w:r w:rsidR="004C4BB5">
        <w:rPr>
          <w:rFonts w:asciiTheme="minorHAnsi" w:hAnsiTheme="minorHAnsi" w:cstheme="minorHAnsi"/>
          <w:sz w:val="22"/>
          <w:szCs w:val="22"/>
        </w:rPr>
        <w:t>12 mesiacov</w:t>
      </w:r>
      <w:r w:rsidR="00D220F7">
        <w:rPr>
          <w:rFonts w:asciiTheme="minorHAnsi" w:hAnsiTheme="minorHAnsi" w:cstheme="minorHAnsi"/>
          <w:sz w:val="22"/>
          <w:szCs w:val="22"/>
        </w:rPr>
        <w:t xml:space="preserve">. </w:t>
      </w:r>
      <w:r w:rsidRPr="00070EDA">
        <w:rPr>
          <w:rFonts w:asciiTheme="minorHAnsi" w:hAnsiTheme="minorHAnsi" w:cstheme="minorHAnsi"/>
          <w:sz w:val="22"/>
          <w:szCs w:val="22"/>
        </w:rPr>
        <w:t xml:space="preserve"> Doručením ponuky uchádzač súhlasí s tým, že verejný obstarávateľ má pr</w:t>
      </w:r>
      <w:r w:rsidR="007824AE" w:rsidRPr="00070EDA">
        <w:rPr>
          <w:rFonts w:asciiTheme="minorHAnsi" w:hAnsiTheme="minorHAnsi" w:cstheme="minorHAnsi"/>
          <w:sz w:val="22"/>
          <w:szCs w:val="22"/>
        </w:rPr>
        <w:t>ávo predĺžiť viazanosť ponúk o 30 dní</w:t>
      </w:r>
      <w:r w:rsidRPr="00070EDA">
        <w:rPr>
          <w:rFonts w:asciiTheme="minorHAnsi" w:hAnsiTheme="minorHAnsi" w:cstheme="minorHAnsi"/>
          <w:sz w:val="22"/>
          <w:szCs w:val="22"/>
        </w:rPr>
        <w:t xml:space="preserve">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766D9895" w14:textId="65838BA8" w:rsidR="00045088" w:rsidRPr="00070EDA" w:rsidRDefault="00045088" w:rsidP="001911DF">
      <w:pPr>
        <w:spacing w:line="276" w:lineRule="auto"/>
        <w:rPr>
          <w:rFonts w:asciiTheme="minorHAnsi" w:hAnsiTheme="minorHAnsi" w:cstheme="minorHAnsi"/>
          <w:sz w:val="22"/>
          <w:szCs w:val="22"/>
        </w:rPr>
      </w:pPr>
    </w:p>
    <w:p w14:paraId="0B326296" w14:textId="77777777" w:rsidR="001911DF" w:rsidRPr="00070EDA" w:rsidRDefault="001911DF" w:rsidP="001911DF">
      <w:pPr>
        <w:autoSpaceDE w:val="0"/>
        <w:autoSpaceDN w:val="0"/>
        <w:adjustRightInd w:val="0"/>
        <w:spacing w:line="276" w:lineRule="auto"/>
        <w:rPr>
          <w:rFonts w:asciiTheme="minorHAnsi" w:hAnsiTheme="minorHAnsi" w:cstheme="minorHAnsi"/>
          <w:b/>
          <w:color w:val="000000"/>
          <w:sz w:val="22"/>
          <w:szCs w:val="22"/>
        </w:rPr>
      </w:pPr>
    </w:p>
    <w:p w14:paraId="26FCBE4E"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3" w:name="_Toc23419314"/>
      <w:bookmarkStart w:id="44" w:name="_Toc23436098"/>
      <w:bookmarkStart w:id="45" w:name="_Toc23436203"/>
      <w:r w:rsidRPr="00070EDA">
        <w:rPr>
          <w:rFonts w:asciiTheme="minorHAnsi" w:hAnsiTheme="minorHAnsi" w:cstheme="minorHAnsi"/>
          <w:b/>
          <w:sz w:val="22"/>
          <w:szCs w:val="22"/>
        </w:rPr>
        <w:t>Zábezpeka ponuky</w:t>
      </w:r>
      <w:bookmarkEnd w:id="43"/>
      <w:bookmarkEnd w:id="44"/>
      <w:bookmarkEnd w:id="45"/>
    </w:p>
    <w:p w14:paraId="491D7773" w14:textId="77777777" w:rsidR="007824AE" w:rsidRPr="00070EDA" w:rsidRDefault="007824AE" w:rsidP="001911DF">
      <w:pPr>
        <w:spacing w:line="276" w:lineRule="auto"/>
        <w:rPr>
          <w:rFonts w:asciiTheme="minorHAnsi" w:hAnsiTheme="minorHAnsi" w:cstheme="minorHAnsi"/>
          <w:sz w:val="22"/>
          <w:szCs w:val="22"/>
        </w:rPr>
      </w:pPr>
    </w:p>
    <w:p w14:paraId="0A7C4AB3" w14:textId="77777777" w:rsidR="001911DF" w:rsidRPr="00070EDA" w:rsidRDefault="001911DF" w:rsidP="001911DF">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5D4A7949" w14:textId="77777777" w:rsidR="001911DF" w:rsidRPr="00070EDA" w:rsidRDefault="001911DF" w:rsidP="001911DF">
      <w:pPr>
        <w:spacing w:line="276" w:lineRule="auto"/>
        <w:rPr>
          <w:rFonts w:asciiTheme="minorHAnsi" w:hAnsiTheme="minorHAnsi" w:cstheme="minorHAnsi"/>
          <w:sz w:val="22"/>
          <w:szCs w:val="22"/>
        </w:rPr>
      </w:pPr>
    </w:p>
    <w:p w14:paraId="0D1BD192"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6" w:name="_Toc23419315"/>
      <w:bookmarkStart w:id="47" w:name="_Toc23436099"/>
      <w:bookmarkStart w:id="48" w:name="_Toc23436204"/>
      <w:r w:rsidRPr="00070EDA">
        <w:rPr>
          <w:rFonts w:asciiTheme="minorHAnsi" w:hAnsiTheme="minorHAnsi" w:cstheme="minorHAnsi"/>
          <w:b/>
          <w:sz w:val="22"/>
          <w:szCs w:val="22"/>
        </w:rPr>
        <w:t>Doplnenie, zmena a odvolanie ponuky</w:t>
      </w:r>
      <w:bookmarkEnd w:id="46"/>
      <w:bookmarkEnd w:id="47"/>
      <w:bookmarkEnd w:id="48"/>
    </w:p>
    <w:p w14:paraId="7F437EAA" w14:textId="77777777" w:rsidR="007824AE" w:rsidRPr="00070EDA" w:rsidRDefault="007824AE" w:rsidP="001911DF">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5B5F3B8A" w14:textId="77777777" w:rsidR="001911DF" w:rsidRPr="00070EDA" w:rsidRDefault="001911DF" w:rsidP="00631D6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 xml:space="preserve">lehote pred uplynutím lehoty na predkladanie ponúk. </w:t>
      </w:r>
      <w:r w:rsidRPr="00070EDA">
        <w:rPr>
          <w:rFonts w:asciiTheme="minorHAnsi" w:eastAsia="TimesNewRomanPSMT" w:hAnsiTheme="minorHAnsi" w:cstheme="minorHAnsi"/>
          <w:color w:val="000000"/>
          <w:sz w:val="22"/>
          <w:szCs w:val="22"/>
        </w:rPr>
        <w:lastRenderedPageBreak/>
        <w:t>Zaradený záujemca pri zmene a odvolaní ponuky postupuje obdobne ako pri vložení prvotnej ponuky (kliknutím na tlačidlo Stiahnuť ponuku a predložením novej ponuky).</w:t>
      </w:r>
    </w:p>
    <w:p w14:paraId="6F7BF9AB"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0225FB7A"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9" w:name="_Toc23419316"/>
      <w:bookmarkStart w:id="50" w:name="_Toc23436100"/>
      <w:bookmarkStart w:id="51" w:name="_Toc23436205"/>
      <w:r w:rsidRPr="00070EDA">
        <w:rPr>
          <w:rFonts w:asciiTheme="minorHAnsi" w:hAnsiTheme="minorHAnsi" w:cstheme="minorHAnsi"/>
          <w:b/>
          <w:sz w:val="22"/>
          <w:szCs w:val="22"/>
        </w:rPr>
        <w:t>Náklady na ponuku</w:t>
      </w:r>
      <w:bookmarkEnd w:id="49"/>
      <w:bookmarkEnd w:id="50"/>
      <w:bookmarkEnd w:id="51"/>
    </w:p>
    <w:p w14:paraId="062D2F98" w14:textId="77777777" w:rsidR="007824AE" w:rsidRPr="00070EDA" w:rsidRDefault="007824AE" w:rsidP="001911DF">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E879D83" w14:textId="77777777" w:rsidR="001911DF" w:rsidRPr="00070EDA" w:rsidRDefault="001911DF" w:rsidP="00631D6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w:t>
      </w:r>
      <w:r w:rsidR="007824AE" w:rsidRPr="00070EDA">
        <w:rPr>
          <w:rFonts w:asciiTheme="minorHAnsi" w:eastAsia="TimesNewRomanPSMT" w:hAnsiTheme="minorHAnsi" w:cstheme="minorHAnsi"/>
          <w:color w:val="000000"/>
          <w:sz w:val="22"/>
          <w:szCs w:val="22"/>
        </w:rPr>
        <w:t>náklady</w:t>
      </w:r>
      <w:r w:rsidRPr="00070EDA">
        <w:rPr>
          <w:rFonts w:asciiTheme="minorHAnsi" w:eastAsia="TimesNewRomanPSMT" w:hAnsiTheme="minorHAnsi" w:cstheme="minorHAnsi"/>
          <w:color w:val="000000"/>
          <w:sz w:val="22"/>
          <w:szCs w:val="22"/>
        </w:rPr>
        <w:t xml:space="preserve">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03B2530C"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6B289AE2"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0FCAB60B"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52" w:name="_Toc23419317"/>
      <w:bookmarkStart w:id="53" w:name="_Toc23436101"/>
      <w:bookmarkStart w:id="54" w:name="_Toc23436206"/>
      <w:r w:rsidRPr="00070EDA">
        <w:rPr>
          <w:rFonts w:asciiTheme="minorHAnsi" w:hAnsiTheme="minorHAnsi" w:cstheme="minorHAnsi"/>
          <w:b/>
          <w:sz w:val="22"/>
          <w:szCs w:val="22"/>
        </w:rPr>
        <w:t>Variantné riešenie</w:t>
      </w:r>
      <w:bookmarkEnd w:id="52"/>
      <w:bookmarkEnd w:id="53"/>
      <w:bookmarkEnd w:id="54"/>
    </w:p>
    <w:p w14:paraId="6EB68F72" w14:textId="77777777" w:rsidR="007824AE" w:rsidRPr="00070EDA" w:rsidRDefault="007824AE"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CAA053E"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w:t>
      </w:r>
      <w:r w:rsidR="007824AE" w:rsidRPr="00070EDA">
        <w:rPr>
          <w:rFonts w:asciiTheme="minorHAnsi" w:eastAsia="TimesNewRomanPSMT" w:hAnsiTheme="minorHAnsi" w:cstheme="minorHAnsi"/>
          <w:color w:val="000000"/>
          <w:sz w:val="22"/>
          <w:szCs w:val="22"/>
        </w:rPr>
        <w:t>né bude iba požadované riešenia.</w:t>
      </w:r>
    </w:p>
    <w:p w14:paraId="51980D0A"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513919AA"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55" w:name="_Toc23419318"/>
      <w:bookmarkStart w:id="56" w:name="_Toc23436102"/>
      <w:bookmarkStart w:id="57" w:name="_Toc23436207"/>
      <w:r w:rsidRPr="00070EDA">
        <w:rPr>
          <w:rFonts w:asciiTheme="minorHAnsi" w:hAnsiTheme="minorHAnsi" w:cstheme="minorHAnsi"/>
          <w:b/>
          <w:sz w:val="22"/>
          <w:szCs w:val="22"/>
        </w:rPr>
        <w:t>Predkladanie žiadostí o súťažné podklady</w:t>
      </w:r>
      <w:bookmarkEnd w:id="55"/>
      <w:bookmarkEnd w:id="56"/>
      <w:bookmarkEnd w:id="57"/>
    </w:p>
    <w:p w14:paraId="169A7137" w14:textId="77777777" w:rsidR="007824AE" w:rsidRPr="00070EDA" w:rsidRDefault="007824AE"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3DF61862" w14:textId="5987C87B"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nebude žiadať o súťažné podklady, nakoľko tieto mu budú sprístupnené cez webovú aplikáciu JOSEPHINE</w:t>
      </w:r>
      <w:r w:rsidR="00BA5E7A" w:rsidRPr="00070EDA">
        <w:rPr>
          <w:rFonts w:asciiTheme="minorHAnsi" w:eastAsia="TimesNewRomanPSMT" w:hAnsiTheme="minorHAnsi" w:cstheme="minorHAnsi"/>
          <w:color w:val="000000"/>
          <w:sz w:val="22"/>
          <w:szCs w:val="22"/>
        </w:rPr>
        <w:t xml:space="preserve"> a jednotlivé DNS</w:t>
      </w:r>
      <w:r w:rsidRPr="00070EDA">
        <w:rPr>
          <w:rFonts w:asciiTheme="minorHAnsi" w:eastAsia="TimesNewRomanPSMT" w:hAnsiTheme="minorHAnsi" w:cstheme="minorHAnsi"/>
          <w:color w:val="000000"/>
          <w:sz w:val="22"/>
          <w:szCs w:val="22"/>
        </w:rPr>
        <w:t xml:space="preserve">. V profile verejného obstarávateľa na stránke Úradu pre verejné obstarávanie sa nachádza </w:t>
      </w:r>
      <w:r w:rsidR="00BA5E7A" w:rsidRPr="00070EDA">
        <w:rPr>
          <w:rFonts w:asciiTheme="minorHAnsi" w:eastAsia="TimesNewRomanPSMT" w:hAnsiTheme="minorHAnsi" w:cstheme="minorHAnsi"/>
          <w:color w:val="000000"/>
          <w:sz w:val="22"/>
          <w:szCs w:val="22"/>
        </w:rPr>
        <w:t xml:space="preserve">odkaz </w:t>
      </w:r>
      <w:r w:rsidR="00FA18BC" w:rsidRPr="00070EDA">
        <w:rPr>
          <w:rFonts w:asciiTheme="minorHAnsi" w:eastAsia="TimesNewRomanPSMT" w:hAnsiTheme="minorHAnsi" w:cstheme="minorHAnsi"/>
          <w:color w:val="000000"/>
          <w:sz w:val="22"/>
          <w:szCs w:val="22"/>
        </w:rPr>
        <w:t>s</w:t>
      </w:r>
      <w:r w:rsidR="00BA5E7A" w:rsidRPr="00070EDA">
        <w:rPr>
          <w:rFonts w:asciiTheme="minorHAnsi" w:eastAsia="TimesNewRomanPSMT" w:hAnsiTheme="minorHAnsi" w:cstheme="minorHAnsi"/>
          <w:color w:val="000000"/>
          <w:sz w:val="22"/>
          <w:szCs w:val="22"/>
        </w:rPr>
        <w:t xml:space="preserve"> </w:t>
      </w:r>
      <w:proofErr w:type="spellStart"/>
      <w:r w:rsidR="00BA5E7A"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2512336E"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64BD5E8"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58" w:name="_Toc23419319"/>
      <w:bookmarkStart w:id="59" w:name="_Toc23436103"/>
      <w:bookmarkStart w:id="60" w:name="_Toc23436208"/>
      <w:r w:rsidRPr="00070EDA">
        <w:rPr>
          <w:rFonts w:asciiTheme="minorHAnsi" w:hAnsiTheme="minorHAnsi" w:cstheme="minorHAnsi"/>
          <w:b/>
          <w:sz w:val="22"/>
          <w:szCs w:val="22"/>
        </w:rPr>
        <w:t>Podmienky zrušenia použitého postupu zadávania zákazky</w:t>
      </w:r>
      <w:bookmarkEnd w:id="58"/>
      <w:bookmarkEnd w:id="59"/>
      <w:bookmarkEnd w:id="60"/>
    </w:p>
    <w:p w14:paraId="665A020A" w14:textId="77777777" w:rsidR="00BA5E7A" w:rsidRPr="00070EDA" w:rsidRDefault="00BA5E7A"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260D34E4" w14:textId="5DC5B953"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w:t>
      </w:r>
      <w:r w:rsidR="00CB4A97" w:rsidRPr="00070EDA">
        <w:rPr>
          <w:rFonts w:asciiTheme="minorHAnsi" w:eastAsia="TimesNewRomanPSMT" w:hAnsiTheme="minorHAnsi" w:cstheme="minorHAnsi"/>
          <w:color w:val="000000"/>
          <w:sz w:val="22"/>
          <w:szCs w:val="22"/>
        </w:rPr>
        <w:t xml:space="preserve"> ( v uvedenej časti)</w:t>
      </w:r>
      <w:r w:rsidRPr="00070EDA">
        <w:rPr>
          <w:rFonts w:asciiTheme="minorHAnsi" w:eastAsia="TimesNewRomanPSMT" w:hAnsiTheme="minorHAnsi" w:cstheme="minorHAnsi"/>
          <w:color w:val="000000"/>
          <w:sz w:val="22"/>
          <w:szCs w:val="22"/>
        </w:rPr>
        <w:t xml:space="preserve"> bude vyššia ako predpokladaná hodnota zákazky.</w:t>
      </w:r>
    </w:p>
    <w:p w14:paraId="63B2E0F3"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06CA71D"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1" w:name="_Toc23419320"/>
      <w:bookmarkStart w:id="62" w:name="_Toc23436104"/>
      <w:bookmarkStart w:id="63" w:name="_Toc23436209"/>
      <w:r w:rsidRPr="00070EDA">
        <w:rPr>
          <w:rFonts w:asciiTheme="minorHAnsi" w:hAnsiTheme="minorHAnsi" w:cstheme="minorHAnsi"/>
          <w:b/>
          <w:sz w:val="22"/>
          <w:szCs w:val="22"/>
        </w:rPr>
        <w:t>Komunikácia a vysvetlenie</w:t>
      </w:r>
      <w:bookmarkEnd w:id="61"/>
      <w:bookmarkEnd w:id="62"/>
      <w:bookmarkEnd w:id="63"/>
    </w:p>
    <w:p w14:paraId="4353DF66" w14:textId="77777777" w:rsidR="00DA5478" w:rsidRPr="00070EDA" w:rsidRDefault="00DA5478"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76C7083" w14:textId="77777777" w:rsidR="005A29A8" w:rsidRPr="00070EDA" w:rsidRDefault="005A29A8" w:rsidP="005A29A8">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262537F2" w14:textId="37D8B246" w:rsidR="005A29A8" w:rsidRPr="00070EDA" w:rsidRDefault="005A29A8" w:rsidP="007B74B6">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306D5BBF"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515DBDD6"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1855C4E9"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3714EFFC" w14:textId="2BE55760"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3562C17" w14:textId="77777777" w:rsidR="00F94434" w:rsidRPr="00070EDA" w:rsidRDefault="00F94434"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2E0E27C" w14:textId="77777777" w:rsidR="00CE0834"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3947569C" w14:textId="0434625B" w:rsidR="005A29A8"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77C8E513" w14:textId="03CF9462" w:rsidR="00F94434"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Na bezproblémové používanie systému JOSEPHINE je nutné používať jeden z</w:t>
      </w:r>
      <w:r w:rsidR="00F94434" w:rsidRPr="00070EDA">
        <w:rPr>
          <w:rFonts w:asciiTheme="minorHAnsi" w:hAnsiTheme="minorHAnsi" w:cstheme="minorHAnsi"/>
          <w:sz w:val="22"/>
          <w:szCs w:val="22"/>
        </w:rPr>
        <w:t> </w:t>
      </w:r>
      <w:r w:rsidRPr="00070EDA">
        <w:rPr>
          <w:rFonts w:asciiTheme="minorHAnsi" w:hAnsiTheme="minorHAnsi" w:cstheme="minorHAnsi"/>
          <w:sz w:val="22"/>
          <w:szCs w:val="22"/>
        </w:rPr>
        <w:t>podporovaných</w:t>
      </w:r>
    </w:p>
    <w:p w14:paraId="00D28421" w14:textId="2963E159" w:rsidR="005A29A8"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27239738" w14:textId="77777777" w:rsidR="005A29A8"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B6CFFC9" w14:textId="77777777"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F9D8917" w14:textId="1A2A1F0B"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5CF5B340" w14:textId="77777777" w:rsidR="004919FD" w:rsidRPr="00070EDA" w:rsidRDefault="004919FD"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5D6104E9"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027ABA64"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59F9E240"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19A108FE" w14:textId="65C537C8" w:rsidR="005A29A8" w:rsidRPr="00070EDA"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3CA5433C" w14:textId="77777777" w:rsidR="004919FD" w:rsidRPr="00070EDA" w:rsidRDefault="004919FD"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5D93F40" w14:textId="77777777"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191F6FB5" w14:textId="77777777"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sidR="00CE0834">
        <w:rPr>
          <w:rFonts w:asciiTheme="minorHAnsi" w:hAnsiTheme="minorHAnsi" w:cstheme="minorHAnsi"/>
          <w:sz w:val="22"/>
          <w:szCs w:val="22"/>
        </w:rPr>
        <w:t> </w:t>
      </w:r>
      <w:r w:rsidRPr="00070EDA">
        <w:rPr>
          <w:rFonts w:asciiTheme="minorHAnsi" w:hAnsiTheme="minorHAnsi" w:cstheme="minorHAnsi"/>
          <w:sz w:val="22"/>
          <w:szCs w:val="22"/>
        </w:rPr>
        <w:t>predmetnej</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1B7EB083" w14:textId="77777777"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7859D0BC" w14:textId="77777777"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68833EC3" w14:textId="7367DDC5"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sidR="00CE0834">
        <w:rPr>
          <w:rFonts w:asciiTheme="minorHAnsi" w:hAnsiTheme="minorHAnsi" w:cstheme="minorHAnsi"/>
          <w:sz w:val="22"/>
          <w:szCs w:val="22"/>
        </w:rPr>
        <w:t> </w:t>
      </w:r>
      <w:r w:rsidRPr="00070EDA">
        <w:rPr>
          <w:rFonts w:asciiTheme="minorHAnsi" w:hAnsiTheme="minorHAnsi" w:cstheme="minorHAnsi"/>
          <w:sz w:val="22"/>
          <w:szCs w:val="22"/>
        </w:rPr>
        <w:t>verejným</w:t>
      </w:r>
    </w:p>
    <w:p w14:paraId="51E2BAF5" w14:textId="0FA92F2B" w:rsidR="005A29A8" w:rsidRPr="00070EDA"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013CF25A" w14:textId="77777777" w:rsidR="004919FD" w:rsidRPr="00070EDA" w:rsidRDefault="004919FD"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19762C5" w14:textId="77777777"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5816999D" w14:textId="77777777"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7680E77B" w14:textId="77777777"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022B3C2C" w14:textId="4A3D40A3" w:rsidR="005A29A8" w:rsidRPr="00070EDA"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8564B5E" w14:textId="77777777" w:rsidR="00C66E9F" w:rsidRPr="00070EDA" w:rsidRDefault="00C66E9F"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6C9947B" w14:textId="77777777" w:rsidR="00CE0834" w:rsidRDefault="005A29A8" w:rsidP="0093797E">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6643D12C" w14:textId="77777777" w:rsidR="00CE0834" w:rsidRDefault="005A29A8" w:rsidP="0093797E">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0405E5D9" w14:textId="77777777" w:rsidR="00CE0834" w:rsidRDefault="005A29A8" w:rsidP="0093797E">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4FB01E6E" w14:textId="714F6D34" w:rsidR="005A29A8" w:rsidRPr="00070EDA" w:rsidRDefault="005A29A8" w:rsidP="0093797E">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0D7867C7" w14:textId="77777777" w:rsidR="00C66E9F" w:rsidRPr="00070EDA" w:rsidRDefault="00C66E9F" w:rsidP="0093797E">
      <w:pPr>
        <w:pStyle w:val="Default"/>
        <w:tabs>
          <w:tab w:val="num" w:pos="284"/>
        </w:tabs>
        <w:spacing w:after="120"/>
        <w:ind w:left="567" w:hanging="567"/>
        <w:jc w:val="both"/>
        <w:rPr>
          <w:rFonts w:asciiTheme="minorHAnsi" w:hAnsiTheme="minorHAnsi" w:cstheme="minorHAnsi"/>
          <w:color w:val="auto"/>
          <w:sz w:val="22"/>
          <w:szCs w:val="22"/>
        </w:rPr>
      </w:pPr>
    </w:p>
    <w:p w14:paraId="42A30C6E" w14:textId="77777777"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56350B83" w14:textId="77777777"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6F93DA5" w14:textId="77777777" w:rsidR="00CE0834"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sidR="00CE0834">
        <w:rPr>
          <w:rFonts w:asciiTheme="minorHAnsi" w:hAnsiTheme="minorHAnsi" w:cstheme="minorHAnsi"/>
          <w:sz w:val="22"/>
          <w:szCs w:val="22"/>
        </w:rPr>
        <w:t> </w:t>
      </w:r>
      <w:r w:rsidRPr="00070EDA">
        <w:rPr>
          <w:rFonts w:asciiTheme="minorHAnsi" w:hAnsiTheme="minorHAnsi" w:cstheme="minorHAnsi"/>
          <w:sz w:val="22"/>
          <w:szCs w:val="22"/>
        </w:rPr>
        <w:t>príslušnej</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328C2F84" w14:textId="4298476F" w:rsidR="005A29A8" w:rsidRPr="00070EDA" w:rsidRDefault="005A29A8" w:rsidP="0093797E">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70652E84" w14:textId="77777777" w:rsidR="00C66E9F" w:rsidRPr="00070EDA" w:rsidRDefault="00C66E9F" w:rsidP="005A29A8">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1566A5AD"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63F4C42A"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48FCD015"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4707A55B" w14:textId="35423BCC"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b) zákona o verejnom obstarávaní.</w:t>
      </w:r>
    </w:p>
    <w:p w14:paraId="0B5F7C10" w14:textId="77777777"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79C61A"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4" w:name="_Toc23419321"/>
      <w:bookmarkStart w:id="65" w:name="_Toc23436105"/>
      <w:bookmarkStart w:id="66" w:name="_Toc23436210"/>
      <w:r w:rsidRPr="00070EDA">
        <w:rPr>
          <w:rFonts w:asciiTheme="minorHAnsi" w:hAnsiTheme="minorHAnsi" w:cstheme="minorHAnsi"/>
          <w:b/>
          <w:sz w:val="22"/>
          <w:szCs w:val="22"/>
        </w:rPr>
        <w:t>Vysvetlenie súťažných podkladov</w:t>
      </w:r>
      <w:bookmarkEnd w:id="64"/>
      <w:bookmarkEnd w:id="65"/>
      <w:bookmarkEnd w:id="66"/>
    </w:p>
    <w:p w14:paraId="6EB1A62A"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3040877B"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369A34A7"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profile verejného obstarávateľa zriadenom v elektronickom úložisku na webovej stránke Úradu pre verejné obstarávanie je vo forme</w:t>
      </w:r>
      <w:r w:rsidR="00DA5478" w:rsidRPr="00070EDA">
        <w:rPr>
          <w:rFonts w:asciiTheme="minorHAnsi" w:hAnsiTheme="minorHAnsi" w:cstheme="minorHAnsi"/>
          <w:color w:val="000000"/>
          <w:sz w:val="22"/>
          <w:szCs w:val="22"/>
        </w:rPr>
        <w:t xml:space="preserve"> oznámenia</w:t>
      </w:r>
      <w:r w:rsidRPr="00070EDA">
        <w:rPr>
          <w:rFonts w:asciiTheme="minorHAnsi" w:hAnsiTheme="minorHAnsi" w:cstheme="minorHAnsi"/>
          <w:color w:val="000000"/>
          <w:sz w:val="22"/>
          <w:szCs w:val="22"/>
        </w:rPr>
        <w:t xml:space="preserve"> </w:t>
      </w:r>
      <w:r w:rsidR="00DA5478" w:rsidRPr="00070EDA">
        <w:rPr>
          <w:rFonts w:asciiTheme="minorHAnsi" w:hAnsiTheme="minorHAnsi" w:cstheme="minorHAnsi"/>
          <w:color w:val="000000"/>
          <w:sz w:val="22"/>
          <w:szCs w:val="22"/>
        </w:rPr>
        <w:t xml:space="preserve">odkaz </w:t>
      </w:r>
      <w:proofErr w:type="spellStart"/>
      <w:r w:rsidRPr="00070EDA">
        <w:rPr>
          <w:rFonts w:asciiTheme="minorHAnsi" w:hAnsiTheme="minorHAnsi" w:cstheme="minorHAnsi"/>
          <w:color w:val="000000"/>
          <w:sz w:val="22"/>
          <w:szCs w:val="22"/>
        </w:rPr>
        <w:t>link</w:t>
      </w:r>
      <w:proofErr w:type="spellEnd"/>
      <w:r w:rsidR="00DA5478" w:rsidRPr="00070EDA">
        <w:rPr>
          <w:rFonts w:asciiTheme="minorHAnsi" w:hAnsiTheme="minorHAnsi" w:cstheme="minorHAnsi"/>
          <w:color w:val="000000"/>
          <w:sz w:val="22"/>
          <w:szCs w:val="22"/>
        </w:rPr>
        <w:t>,</w:t>
      </w:r>
      <w:r w:rsidRPr="00070EDA">
        <w:rPr>
          <w:rFonts w:asciiTheme="minorHAnsi" w:hAnsiTheme="minorHAnsi" w:cstheme="minorHAnsi"/>
          <w:color w:val="000000"/>
          <w:sz w:val="22"/>
          <w:szCs w:val="22"/>
        </w:rPr>
        <w:t xml:space="preserve"> uvedená informácia o verejnom portáli systému JOSEPHINE – kde budú všetky informácie k dispozícii.</w:t>
      </w:r>
    </w:p>
    <w:p w14:paraId="54E2C2A2"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1A51A422"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491279AD"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64D2CD11"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0612029C"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7BFAD0B1"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9A686FF" w14:textId="77777777" w:rsidR="001911DF" w:rsidRPr="00070EDA" w:rsidRDefault="001911DF" w:rsidP="001911DF">
      <w:pPr>
        <w:spacing w:line="276" w:lineRule="auto"/>
        <w:rPr>
          <w:rFonts w:asciiTheme="minorHAnsi" w:hAnsiTheme="minorHAnsi" w:cstheme="minorHAnsi"/>
          <w:sz w:val="22"/>
          <w:szCs w:val="22"/>
        </w:rPr>
      </w:pPr>
    </w:p>
    <w:p w14:paraId="5495993C" w14:textId="77777777" w:rsidR="001911DF" w:rsidRPr="00070EDA" w:rsidRDefault="001911DF" w:rsidP="001911DF">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0A248045" w14:textId="77777777" w:rsidR="00DA5478" w:rsidRPr="00070EDA" w:rsidRDefault="00DA5478" w:rsidP="001911DF">
      <w:pPr>
        <w:spacing w:line="276" w:lineRule="auto"/>
        <w:rPr>
          <w:rFonts w:asciiTheme="minorHAnsi" w:hAnsiTheme="minorHAnsi" w:cstheme="minorHAnsi"/>
          <w:sz w:val="22"/>
          <w:szCs w:val="22"/>
        </w:rPr>
      </w:pPr>
    </w:p>
    <w:p w14:paraId="35599901"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494F8F35" w14:textId="77777777" w:rsidR="001911DF" w:rsidRPr="00070EDA" w:rsidRDefault="001911DF" w:rsidP="001911DF">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C35C7E9" w14:textId="77777777" w:rsidR="001911DF" w:rsidRPr="00070EDA" w:rsidRDefault="001911DF" w:rsidP="001911DF">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0642FF74" w14:textId="77777777" w:rsidR="001911DF" w:rsidRPr="00070EDA" w:rsidRDefault="001911DF" w:rsidP="001911DF">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534EB565" w14:textId="77777777" w:rsidR="001911DF" w:rsidRPr="00070EDA" w:rsidRDefault="001911DF" w:rsidP="001911DF">
      <w:pPr>
        <w:rPr>
          <w:rFonts w:asciiTheme="minorHAnsi" w:hAnsiTheme="minorHAnsi" w:cstheme="minorHAnsi"/>
          <w:sz w:val="22"/>
          <w:szCs w:val="22"/>
        </w:rPr>
      </w:pPr>
      <w:r w:rsidRPr="00070EDA">
        <w:rPr>
          <w:rFonts w:asciiTheme="minorHAnsi" w:hAnsiTheme="minorHAnsi" w:cstheme="minorHAnsi"/>
          <w:sz w:val="22"/>
          <w:szCs w:val="22"/>
        </w:rPr>
        <w:t>Google Chrome.</w:t>
      </w:r>
    </w:p>
    <w:p w14:paraId="0D91BCA2"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p>
    <w:p w14:paraId="2AFE5DA2" w14:textId="63425E5C"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70506E">
        <w:rPr>
          <w:rFonts w:asciiTheme="minorHAnsi" w:hAnsiTheme="minorHAnsi" w:cstheme="minorHAnsi"/>
          <w:color w:val="000000"/>
          <w:sz w:val="22"/>
          <w:szCs w:val="22"/>
        </w:rPr>
        <w:t>6 dní pred termínom predkladania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B5ACDF7" w14:textId="77777777" w:rsidR="00DA5478" w:rsidRPr="00070EDA" w:rsidRDefault="00DA5478"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59C6CD2"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3D07AA4D" w14:textId="77777777" w:rsidR="00DA5478" w:rsidRPr="00070EDA" w:rsidRDefault="00DA5478"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A1D2908"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7BBC08AC"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77A5967B"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7" w:name="_Toc23419322"/>
      <w:bookmarkStart w:id="68" w:name="_Toc23436106"/>
      <w:bookmarkStart w:id="69" w:name="_Toc23436211"/>
      <w:r w:rsidRPr="00070EDA">
        <w:rPr>
          <w:rFonts w:asciiTheme="minorHAnsi" w:hAnsiTheme="minorHAnsi" w:cstheme="minorHAnsi"/>
          <w:b/>
          <w:sz w:val="22"/>
          <w:szCs w:val="22"/>
        </w:rPr>
        <w:t>Otváranie ponúk (ku konkrétnej výzve</w:t>
      </w:r>
      <w:r w:rsidR="003B65F2" w:rsidRPr="00070EDA">
        <w:rPr>
          <w:rFonts w:asciiTheme="minorHAnsi" w:hAnsiTheme="minorHAnsi" w:cstheme="minorHAnsi"/>
          <w:b/>
          <w:sz w:val="22"/>
          <w:szCs w:val="22"/>
        </w:rPr>
        <w:t xml:space="preserve"> DNS</w:t>
      </w:r>
      <w:r w:rsidRPr="00070EDA">
        <w:rPr>
          <w:rFonts w:asciiTheme="minorHAnsi" w:hAnsiTheme="minorHAnsi" w:cstheme="minorHAnsi"/>
          <w:b/>
          <w:sz w:val="22"/>
          <w:szCs w:val="22"/>
        </w:rPr>
        <w:t>)</w:t>
      </w:r>
      <w:bookmarkEnd w:id="67"/>
      <w:bookmarkEnd w:id="68"/>
      <w:bookmarkEnd w:id="69"/>
    </w:p>
    <w:p w14:paraId="268AF162" w14:textId="77777777" w:rsidR="003B65F2" w:rsidRPr="00070EDA" w:rsidRDefault="003B65F2" w:rsidP="003B65F2">
      <w:pPr>
        <w:pStyle w:val="Odsekzoznamu"/>
        <w:keepNext/>
        <w:keepLines/>
        <w:spacing w:before="40" w:line="276" w:lineRule="auto"/>
        <w:ind w:left="1207"/>
        <w:outlineLvl w:val="1"/>
        <w:rPr>
          <w:rFonts w:asciiTheme="minorHAnsi" w:hAnsiTheme="minorHAnsi" w:cstheme="minorHAnsi"/>
          <w:b/>
          <w:sz w:val="22"/>
          <w:szCs w:val="22"/>
        </w:rPr>
      </w:pPr>
    </w:p>
    <w:p w14:paraId="3B5B0A74" w14:textId="64E889C9" w:rsidR="001911DF" w:rsidRPr="00070EDA" w:rsidRDefault="001911DF" w:rsidP="001911DF">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A218D2">
        <w:rPr>
          <w:rFonts w:asciiTheme="minorHAnsi" w:eastAsia="TimesNewRomanPSMT" w:hAnsiTheme="minorHAnsi" w:cstheme="minorHAnsi"/>
          <w:color w:val="000000"/>
          <w:sz w:val="22"/>
          <w:szCs w:val="22"/>
        </w:rPr>
        <w:t>06.02</w:t>
      </w:r>
      <w:r w:rsidR="0093797E">
        <w:rPr>
          <w:rFonts w:asciiTheme="minorHAnsi" w:eastAsia="TimesNewRomanPSMT" w:hAnsiTheme="minorHAnsi" w:cstheme="minorHAnsi"/>
          <w:color w:val="000000"/>
          <w:sz w:val="22"/>
          <w:szCs w:val="22"/>
        </w:rPr>
        <w:t>.2024</w:t>
      </w:r>
      <w:r w:rsidR="00314951">
        <w:rPr>
          <w:rFonts w:asciiTheme="minorHAnsi" w:eastAsia="TimesNewRomanPSMT" w:hAnsiTheme="minorHAnsi" w:cstheme="minorHAnsi"/>
          <w:color w:val="000000"/>
          <w:sz w:val="22"/>
          <w:szCs w:val="22"/>
        </w:rPr>
        <w:t xml:space="preserve"> o</w:t>
      </w:r>
      <w:r w:rsidR="0093797E">
        <w:rPr>
          <w:rFonts w:asciiTheme="minorHAnsi" w:eastAsia="TimesNewRomanPSMT" w:hAnsiTheme="minorHAnsi" w:cstheme="minorHAnsi"/>
          <w:color w:val="000000"/>
          <w:sz w:val="22"/>
          <w:szCs w:val="22"/>
        </w:rPr>
        <w:t> 10:</w:t>
      </w:r>
      <w:r w:rsidR="00A218D2">
        <w:rPr>
          <w:rFonts w:asciiTheme="minorHAnsi" w:eastAsia="TimesNewRomanPSMT" w:hAnsiTheme="minorHAnsi" w:cstheme="minorHAnsi"/>
          <w:color w:val="000000"/>
          <w:sz w:val="22"/>
          <w:szCs w:val="22"/>
        </w:rPr>
        <w:t>3</w:t>
      </w:r>
      <w:r w:rsidR="0093797E">
        <w:rPr>
          <w:rFonts w:asciiTheme="minorHAnsi" w:eastAsia="TimesNewRomanPSMT" w:hAnsiTheme="minorHAnsi" w:cstheme="minorHAnsi"/>
          <w:color w:val="000000"/>
          <w:sz w:val="22"/>
          <w:szCs w:val="22"/>
        </w:rPr>
        <w:t>0</w:t>
      </w:r>
      <w:r w:rsidR="00314951">
        <w:rPr>
          <w:rFonts w:asciiTheme="minorHAnsi" w:eastAsia="TimesNewRomanPSMT" w:hAnsiTheme="minorHAnsi" w:cstheme="minorHAnsi"/>
          <w:color w:val="000000"/>
          <w:sz w:val="22"/>
          <w:szCs w:val="22"/>
        </w:rPr>
        <w:t xml:space="preserve"> hodine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w:t>
      </w:r>
      <w:r w:rsidR="003B65F2" w:rsidRPr="00070EDA">
        <w:rPr>
          <w:rFonts w:asciiTheme="minorHAnsi" w:eastAsia="TimesNewRomanPSMT" w:hAnsiTheme="minorHAnsi" w:cstheme="minorHAnsi"/>
          <w:color w:val="000000"/>
          <w:sz w:val="22"/>
          <w:szCs w:val="22"/>
        </w:rPr>
        <w:t xml:space="preserve">Fakultná nemocnica s poliklinikou Žilina, Ul. Vojtecha  </w:t>
      </w:r>
      <w:proofErr w:type="spellStart"/>
      <w:r w:rsidR="003B65F2" w:rsidRPr="00070EDA">
        <w:rPr>
          <w:rFonts w:asciiTheme="minorHAnsi" w:eastAsia="TimesNewRomanPSMT" w:hAnsiTheme="minorHAnsi" w:cstheme="minorHAnsi"/>
          <w:color w:val="000000"/>
          <w:sz w:val="22"/>
          <w:szCs w:val="22"/>
        </w:rPr>
        <w:t>Spanyola</w:t>
      </w:r>
      <w:proofErr w:type="spellEnd"/>
      <w:r w:rsidR="003B65F2" w:rsidRPr="00070EDA">
        <w:rPr>
          <w:rFonts w:asciiTheme="minorHAnsi" w:eastAsia="TimesNewRomanPSMT" w:hAnsiTheme="minorHAnsi" w:cstheme="minorHAnsi"/>
          <w:color w:val="000000"/>
          <w:sz w:val="22"/>
          <w:szCs w:val="22"/>
        </w:rPr>
        <w:t xml:space="preserve"> 43, 012 07  Žilina</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Otváranie ponúk bude § 54 ods. 3 zákona o verejnom obstarávaní neverejné. </w:t>
      </w:r>
    </w:p>
    <w:p w14:paraId="2EACD36B"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37376A17"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0" w:name="_Toc23419323"/>
      <w:bookmarkStart w:id="71" w:name="_Toc23436107"/>
      <w:bookmarkStart w:id="72" w:name="_Toc23436212"/>
      <w:r w:rsidRPr="00070EDA">
        <w:rPr>
          <w:rFonts w:asciiTheme="minorHAnsi" w:hAnsiTheme="minorHAnsi" w:cstheme="minorHAnsi"/>
          <w:b/>
          <w:sz w:val="22"/>
          <w:szCs w:val="22"/>
        </w:rPr>
        <w:t>Vyhodnotenie ponúk</w:t>
      </w:r>
      <w:bookmarkEnd w:id="70"/>
      <w:bookmarkEnd w:id="71"/>
      <w:bookmarkEnd w:id="72"/>
    </w:p>
    <w:p w14:paraId="63EDD35D" w14:textId="77777777" w:rsidR="008A5FC5" w:rsidRPr="00070EDA" w:rsidRDefault="008A5FC5"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35D27CEA" w14:textId="6D455506"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sidR="00DF626D">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70EE696"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5151CAB" w14:textId="0DB60AA5" w:rsidR="00395A57" w:rsidRPr="00DF626D" w:rsidRDefault="00DF626D" w:rsidP="00DF626D">
      <w:pPr>
        <w:pStyle w:val="Odsekzoznamu"/>
        <w:numPr>
          <w:ilvl w:val="0"/>
          <w:numId w:val="64"/>
        </w:numPr>
        <w:spacing w:after="120"/>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67F5D399" w14:textId="5DC7625B" w:rsidR="00395A57" w:rsidRPr="00070EDA" w:rsidRDefault="00395A57" w:rsidP="00395A57">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5CC38B58" w14:textId="7D7B06A9"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hospodárnosti stavebných postupov, hospodárnosti výrobných postupov alebo hospodárnosti poskytovaných služieb,</w:t>
      </w:r>
    </w:p>
    <w:p w14:paraId="54C584FC" w14:textId="791776F7"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technického riešenia alebo osobitne výhodných podmienok, ktoré má uchádzač k dispozícii na dodania tovaru, na uskutočnenie stavebných prác a na poskytnutie služby,</w:t>
      </w:r>
    </w:p>
    <w:p w14:paraId="388BA578" w14:textId="5A120BA7"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osobitosti tovaru, osobitosti stavebných prác alebo osobitosti služby navrhovanej uchádzačom,</w:t>
      </w:r>
    </w:p>
    <w:p w14:paraId="6057B1FA" w14:textId="5A070662"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dodržiavania povinností v oblasti pracovného práva, najmä s ohľadom na dodržiavanie min. mzdových nárokov, ochrany životného prostredia alebo soc. Práva podľa osobitných predpisov,</w:t>
      </w:r>
    </w:p>
    <w:p w14:paraId="1F53A54E" w14:textId="664EC5B0"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dodržiavania povinností voči subdodávateľom,</w:t>
      </w:r>
    </w:p>
    <w:p w14:paraId="66F960E0" w14:textId="46AA8698"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možnosti uchádzača získať štátnu pomoc.</w:t>
      </w:r>
    </w:p>
    <w:p w14:paraId="08064C6B" w14:textId="77777777" w:rsidR="00395A57" w:rsidRPr="00070EDA" w:rsidRDefault="00395A57" w:rsidP="004919FD">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74AE4C95" w14:textId="0E765C97" w:rsidR="00395A57" w:rsidRPr="00DF626D" w:rsidRDefault="00395A57" w:rsidP="00DF626D">
      <w:pPr>
        <w:pStyle w:val="Odsekzoznamu"/>
        <w:keepNext/>
        <w:numPr>
          <w:ilvl w:val="0"/>
          <w:numId w:val="64"/>
        </w:numPr>
        <w:spacing w:before="240" w:after="120"/>
        <w:outlineLvl w:val="2"/>
        <w:rPr>
          <w:rFonts w:asciiTheme="minorHAnsi" w:hAnsiTheme="minorHAnsi" w:cstheme="minorHAnsi"/>
          <w:b/>
          <w:bCs/>
          <w:sz w:val="22"/>
          <w:szCs w:val="22"/>
          <w:highlight w:val="lightGray"/>
        </w:rPr>
      </w:pPr>
      <w:bookmarkStart w:id="73" w:name="_Toc530515896"/>
      <w:r w:rsidRPr="00DF626D">
        <w:rPr>
          <w:rFonts w:asciiTheme="minorHAnsi" w:hAnsiTheme="minorHAnsi" w:cstheme="minorHAnsi"/>
          <w:b/>
          <w:bCs/>
          <w:sz w:val="22"/>
          <w:szCs w:val="22"/>
          <w:highlight w:val="lightGray"/>
        </w:rPr>
        <w:t>Vylúčenie ponuky</w:t>
      </w:r>
      <w:bookmarkEnd w:id="73"/>
    </w:p>
    <w:p w14:paraId="5DBCD44E" w14:textId="77777777" w:rsidR="00395A57" w:rsidRPr="00070EDA" w:rsidRDefault="00395A57" w:rsidP="00C94038">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3029AEFF" w14:textId="7E4F0FA8"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ponuka nespĺňa požiadavky na predmet zákazky uvedené v dokumentoch potrebných na vypracovanie ponuky,</w:t>
      </w:r>
    </w:p>
    <w:p w14:paraId="4A2B2D60" w14:textId="31992A7E" w:rsidR="00395A57"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 nedoručí písomné vysvetlenie ponuky na základe požiadavky </w:t>
      </w:r>
      <w:r w:rsidR="007D5A2D">
        <w:rPr>
          <w:rFonts w:asciiTheme="minorHAnsi" w:hAnsiTheme="minorHAnsi" w:cstheme="minorHAnsi"/>
          <w:sz w:val="22"/>
          <w:szCs w:val="22"/>
        </w:rPr>
        <w:t>podľa zákona a to v lehote dvoch pracovných dní odo dňa odoslania žiadosti o vysvetlenie, ak komisia neurčila dlhšiu lehotu,</w:t>
      </w:r>
    </w:p>
    <w:p w14:paraId="77F23764" w14:textId="028F714E" w:rsidR="007D5A2D"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7D5A2D">
        <w:rPr>
          <w:rFonts w:asciiTheme="minorHAnsi" w:hAnsiTheme="minorHAnsi" w:cstheme="minorHAnsi"/>
          <w:sz w:val="22"/>
          <w:szCs w:val="22"/>
        </w:rPr>
        <w:t xml:space="preserve">uchádzačom predložené vysvetlenie ponuky </w:t>
      </w:r>
      <w:r>
        <w:rPr>
          <w:rFonts w:asciiTheme="minorHAnsi" w:hAnsiTheme="minorHAnsi" w:cstheme="minorHAnsi"/>
          <w:sz w:val="22"/>
          <w:szCs w:val="22"/>
        </w:rPr>
        <w:t>nie je svojim obsahom v súlade s požiadavkou podľa zákona,</w:t>
      </w:r>
    </w:p>
    <w:p w14:paraId="2DB8634B" w14:textId="47038D0D"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 nedoručí písomné </w:t>
      </w:r>
      <w:r w:rsidR="007D5A2D">
        <w:rPr>
          <w:rFonts w:asciiTheme="minorHAnsi" w:hAnsiTheme="minorHAnsi" w:cstheme="minorHAnsi"/>
          <w:sz w:val="22"/>
          <w:szCs w:val="22"/>
        </w:rPr>
        <w:t xml:space="preserve">– elektronicky cez systém JOSEPHINE </w:t>
      </w:r>
      <w:r w:rsidR="00395A57"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15C5F835" w14:textId="35C15614"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00395A57" w:rsidRPr="00070EDA">
        <w:rPr>
          <w:rFonts w:asciiTheme="minorHAnsi" w:hAnsiTheme="minorHAnsi" w:cstheme="minorHAnsi"/>
          <w:sz w:val="22"/>
          <w:szCs w:val="22"/>
        </w:rPr>
        <w:t xml:space="preserve"> </w:t>
      </w:r>
    </w:p>
    <w:p w14:paraId="66CFD96D" w14:textId="66B1E8B3"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4ED51213" w14:textId="7329FFDD"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uchádzač sa pokúsil neoprávnene ovplyvniť postup verejného obstarávania.</w:t>
      </w:r>
    </w:p>
    <w:p w14:paraId="0C5ED6B2" w14:textId="377AEE3B" w:rsidR="00395A57" w:rsidRPr="00070EDA" w:rsidRDefault="00395A57" w:rsidP="004919FD">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w:t>
      </w:r>
      <w:r w:rsidR="00A948B0" w:rsidRPr="00A948B0">
        <w:rPr>
          <w:rFonts w:asciiTheme="minorHAnsi" w:hAnsiTheme="minorHAnsi" w:cstheme="minorHAnsi"/>
          <w:sz w:val="22"/>
          <w:szCs w:val="22"/>
        </w:rPr>
        <w:t> </w:t>
      </w:r>
      <w:r w:rsidRPr="00A948B0">
        <w:rPr>
          <w:rFonts w:asciiTheme="minorHAnsi" w:hAnsiTheme="minorHAnsi" w:cstheme="minorHAnsi"/>
          <w:sz w:val="22"/>
          <w:szCs w:val="22"/>
        </w:rPr>
        <w:t>uvedením</w:t>
      </w:r>
      <w:r w:rsidR="00A948B0" w:rsidRPr="00A948B0">
        <w:rPr>
          <w:rFonts w:asciiTheme="minorHAnsi" w:hAnsiTheme="minorHAnsi" w:cstheme="minorHAnsi"/>
          <w:sz w:val="22"/>
          <w:szCs w:val="22"/>
        </w:rPr>
        <w:t xml:space="preserve"> </w:t>
      </w:r>
      <w:r w:rsidRPr="00A948B0">
        <w:rPr>
          <w:rFonts w:asciiTheme="minorHAnsi" w:hAnsiTheme="minorHAnsi" w:cstheme="minorHAnsi"/>
          <w:sz w:val="22"/>
          <w:szCs w:val="22"/>
        </w:rPr>
        <w:t>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1228BB5E"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3FA8B301"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4" w:name="_Toc23419324"/>
      <w:bookmarkStart w:id="75" w:name="_Toc23436108"/>
      <w:bookmarkStart w:id="76" w:name="_Toc23436213"/>
      <w:r w:rsidRPr="00070EDA">
        <w:rPr>
          <w:rFonts w:asciiTheme="minorHAnsi" w:hAnsiTheme="minorHAnsi" w:cstheme="minorHAnsi"/>
          <w:b/>
          <w:sz w:val="22"/>
          <w:szCs w:val="22"/>
        </w:rPr>
        <w:t>Kritériá na vyhodnotenie ponúk a pravidlá ich uplatnenia</w:t>
      </w:r>
      <w:bookmarkEnd w:id="74"/>
      <w:bookmarkEnd w:id="75"/>
      <w:bookmarkEnd w:id="76"/>
    </w:p>
    <w:p w14:paraId="45E80D7F" w14:textId="77777777" w:rsidR="008A5FC5" w:rsidRPr="00070EDA" w:rsidRDefault="008A5FC5" w:rsidP="001911DF">
      <w:pPr>
        <w:spacing w:line="276" w:lineRule="auto"/>
        <w:rPr>
          <w:rFonts w:asciiTheme="minorHAnsi" w:hAnsiTheme="minorHAnsi" w:cstheme="minorHAnsi"/>
          <w:color w:val="000000"/>
          <w:sz w:val="22"/>
          <w:szCs w:val="22"/>
        </w:rPr>
      </w:pPr>
    </w:p>
    <w:p w14:paraId="11174B8C" w14:textId="6F0510F3" w:rsidR="00172BDF" w:rsidRPr="00A948B0" w:rsidRDefault="001911DF" w:rsidP="004A25E7">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sidR="00A948B0">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w:t>
      </w:r>
      <w:r w:rsidR="008A5FC5" w:rsidRPr="00070EDA">
        <w:rPr>
          <w:rFonts w:asciiTheme="minorHAnsi" w:hAnsiTheme="minorHAnsi" w:cstheme="minorHAnsi"/>
          <w:sz w:val="22"/>
          <w:szCs w:val="22"/>
        </w:rPr>
        <w:t>bez</w:t>
      </w:r>
      <w:r w:rsidRPr="00070EDA">
        <w:rPr>
          <w:rFonts w:asciiTheme="minorHAnsi" w:hAnsiTheme="minorHAnsi" w:cstheme="minorHAnsi"/>
          <w:sz w:val="22"/>
          <w:szCs w:val="22"/>
        </w:rPr>
        <w:t xml:space="preserve"> DPH </w:t>
      </w:r>
      <w:r w:rsidR="008A5FC5" w:rsidRPr="00070EDA">
        <w:rPr>
          <w:rFonts w:asciiTheme="minorHAnsi" w:hAnsiTheme="minorHAnsi" w:cstheme="minorHAnsi"/>
          <w:sz w:val="22"/>
          <w:szCs w:val="22"/>
        </w:rPr>
        <w:t xml:space="preserve">,  </w:t>
      </w:r>
      <w:r w:rsidRPr="00070EDA">
        <w:rPr>
          <w:rFonts w:asciiTheme="minorHAnsi" w:hAnsiTheme="minorHAnsi" w:cstheme="minorHAnsi"/>
          <w:sz w:val="22"/>
          <w:szCs w:val="22"/>
        </w:rPr>
        <w:t xml:space="preserve">zaokrúhlená </w:t>
      </w:r>
      <w:r w:rsidRPr="00A948B0">
        <w:rPr>
          <w:rFonts w:asciiTheme="minorHAnsi" w:hAnsiTheme="minorHAnsi" w:cstheme="minorHAnsi"/>
          <w:bCs/>
          <w:sz w:val="22"/>
          <w:szCs w:val="22"/>
        </w:rPr>
        <w:t>najviac na </w:t>
      </w:r>
      <w:r w:rsidR="00AF189A" w:rsidRPr="00A948B0">
        <w:rPr>
          <w:rFonts w:asciiTheme="minorHAnsi" w:hAnsiTheme="minorHAnsi" w:cstheme="minorHAnsi"/>
          <w:bCs/>
          <w:sz w:val="22"/>
          <w:szCs w:val="22"/>
        </w:rPr>
        <w:t>4</w:t>
      </w:r>
      <w:r w:rsidRPr="00A948B0">
        <w:rPr>
          <w:rFonts w:asciiTheme="minorHAnsi" w:hAnsiTheme="minorHAnsi" w:cstheme="minorHAnsi"/>
          <w:bCs/>
          <w:sz w:val="22"/>
          <w:szCs w:val="22"/>
        </w:rPr>
        <w:t> desatinné miesta</w:t>
      </w:r>
      <w:r w:rsidR="00172BDF" w:rsidRPr="00A948B0">
        <w:rPr>
          <w:rFonts w:asciiTheme="minorHAnsi" w:hAnsiTheme="minorHAnsi" w:cstheme="minorHAnsi"/>
          <w:bCs/>
          <w:sz w:val="22"/>
          <w:szCs w:val="22"/>
        </w:rPr>
        <w:t>.</w:t>
      </w:r>
    </w:p>
    <w:p w14:paraId="5BF55AAC" w14:textId="7134C931"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829FE12" w14:textId="3A54A2C6"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5E04CE41" w14:textId="6481E9C3"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79698C05" w14:textId="03C7C552"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612D980C" w14:textId="77777777"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2D2EE47E" w14:textId="18E98E08"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7B009155" w14:textId="13FD05C4" w:rsidR="004A25E7" w:rsidRPr="00070EDA" w:rsidRDefault="004A25E7" w:rsidP="004A25E7">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415717E9" w14:textId="1A3F7CE1" w:rsidR="00997741" w:rsidRPr="00070EDA" w:rsidRDefault="00997741" w:rsidP="00997741">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453D1418" w14:textId="77777777" w:rsidR="00997741" w:rsidRPr="00070EDA" w:rsidRDefault="00997741" w:rsidP="00997741">
      <w:pPr>
        <w:autoSpaceDE w:val="0"/>
        <w:adjustRightInd w:val="0"/>
        <w:jc w:val="left"/>
        <w:rPr>
          <w:rFonts w:asciiTheme="minorHAnsi" w:hAnsiTheme="minorHAnsi" w:cstheme="minorHAnsi"/>
          <w:sz w:val="22"/>
          <w:szCs w:val="22"/>
        </w:rPr>
      </w:pPr>
    </w:p>
    <w:p w14:paraId="5338BD60" w14:textId="77777777" w:rsidR="00997741" w:rsidRPr="00070EDA" w:rsidRDefault="00997741" w:rsidP="00997741">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42C5F1DA" w14:textId="28B028DE" w:rsidR="00997741" w:rsidRDefault="00997741" w:rsidP="00997741">
      <w:pPr>
        <w:autoSpaceDE w:val="0"/>
        <w:autoSpaceDN w:val="0"/>
        <w:rPr>
          <w:rFonts w:asciiTheme="minorHAnsi" w:hAnsiTheme="minorHAnsi" w:cstheme="minorHAnsi"/>
          <w:color w:val="000000"/>
          <w:sz w:val="22"/>
          <w:szCs w:val="22"/>
        </w:rPr>
      </w:pPr>
    </w:p>
    <w:p w14:paraId="5D942C6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1878F93D"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73FE5001"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7E503510"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6610AD02"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8CA0BD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6A359A23"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xml:space="preserve">Predložením nových cien v elektronickej aukcii systém pre elektronickú aukciu zostaví poradie ponúk za príslušnú časť predmetu zákazky automatizovaným vyhodnotením podľa stanoveného kritéria. </w:t>
      </w:r>
    </w:p>
    <w:p w14:paraId="256718C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7F2EE2AF"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44BB4398"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F1CE6F9"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72D5C69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091C8705" w14:textId="77777777" w:rsidR="00D57672" w:rsidRPr="00070EDA" w:rsidRDefault="00D57672" w:rsidP="00997741">
      <w:pPr>
        <w:autoSpaceDE w:val="0"/>
        <w:autoSpaceDN w:val="0"/>
        <w:rPr>
          <w:rFonts w:asciiTheme="minorHAnsi" w:hAnsiTheme="minorHAnsi" w:cstheme="minorHAnsi"/>
          <w:color w:val="000000"/>
          <w:sz w:val="22"/>
          <w:szCs w:val="22"/>
        </w:rPr>
      </w:pPr>
    </w:p>
    <w:p w14:paraId="3EDC1A34" w14:textId="77777777" w:rsidR="00997741" w:rsidRPr="00070EDA" w:rsidRDefault="00997741" w:rsidP="00997741">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1CE606D9"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3FA17106"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2F79C3E1" w14:textId="77777777" w:rsidR="00997741" w:rsidRPr="00070EDA" w:rsidRDefault="00997741" w:rsidP="00997741">
      <w:pPr>
        <w:rPr>
          <w:rFonts w:asciiTheme="minorHAnsi" w:hAnsiTheme="minorHAnsi" w:cstheme="minorHAnsi"/>
          <w:sz w:val="22"/>
          <w:szCs w:val="22"/>
        </w:rPr>
      </w:pPr>
    </w:p>
    <w:p w14:paraId="6D5C5A43" w14:textId="77777777" w:rsidR="00997741" w:rsidRPr="00070EDA" w:rsidRDefault="00997741" w:rsidP="00997741">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AFFC024" w14:textId="77777777" w:rsidR="00997741" w:rsidRPr="00070EDA" w:rsidRDefault="00997741" w:rsidP="00997741">
      <w:pPr>
        <w:rPr>
          <w:rFonts w:asciiTheme="minorHAnsi" w:hAnsiTheme="minorHAnsi" w:cstheme="minorHAnsi"/>
          <w:sz w:val="22"/>
          <w:szCs w:val="22"/>
        </w:rPr>
      </w:pPr>
    </w:p>
    <w:p w14:paraId="107AEC0A"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56BDEFA2" w14:textId="77777777" w:rsidR="00997741" w:rsidRPr="00070EDA" w:rsidRDefault="00997741" w:rsidP="00997741">
      <w:pPr>
        <w:rPr>
          <w:rFonts w:asciiTheme="minorHAnsi" w:hAnsiTheme="minorHAnsi" w:cstheme="minorHAnsi"/>
          <w:sz w:val="22"/>
          <w:szCs w:val="22"/>
        </w:rPr>
      </w:pPr>
    </w:p>
    <w:p w14:paraId="4F9EF5F0"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04DDB18" w14:textId="77777777" w:rsidR="00997741" w:rsidRPr="00070EDA" w:rsidRDefault="00997741" w:rsidP="00997741">
      <w:pPr>
        <w:rPr>
          <w:rFonts w:asciiTheme="minorHAnsi" w:hAnsiTheme="minorHAnsi" w:cstheme="minorHAnsi"/>
          <w:sz w:val="22"/>
          <w:szCs w:val="22"/>
        </w:rPr>
      </w:pPr>
    </w:p>
    <w:p w14:paraId="65DAF890"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7EAC25" w14:textId="77777777" w:rsidR="00997741" w:rsidRPr="00070EDA" w:rsidRDefault="00997741" w:rsidP="00997741">
      <w:pPr>
        <w:rPr>
          <w:rFonts w:asciiTheme="minorHAnsi" w:hAnsiTheme="minorHAnsi" w:cstheme="minorHAnsi"/>
          <w:sz w:val="22"/>
          <w:szCs w:val="22"/>
        </w:rPr>
      </w:pPr>
    </w:p>
    <w:p w14:paraId="429EB646"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5DC3630F"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2BBC292A"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6C840D9E" w14:textId="77777777" w:rsidR="00997741" w:rsidRPr="00070EDA" w:rsidRDefault="00997741" w:rsidP="00997741">
      <w:pPr>
        <w:ind w:left="709"/>
        <w:rPr>
          <w:rFonts w:asciiTheme="minorHAnsi" w:hAnsiTheme="minorHAnsi" w:cstheme="minorHAnsi"/>
          <w:color w:val="000000"/>
          <w:sz w:val="22"/>
          <w:szCs w:val="22"/>
        </w:rPr>
      </w:pPr>
    </w:p>
    <w:p w14:paraId="725A9CB2" w14:textId="5FD468BB" w:rsidR="001911DF" w:rsidRPr="00070EDA" w:rsidRDefault="001911DF" w:rsidP="001911DF">
      <w:pPr>
        <w:spacing w:line="276" w:lineRule="auto"/>
        <w:rPr>
          <w:rFonts w:asciiTheme="minorHAnsi" w:hAnsiTheme="minorHAnsi" w:cstheme="minorHAnsi"/>
          <w:b/>
          <w:sz w:val="22"/>
          <w:szCs w:val="22"/>
          <w:lang w:eastAsia="cs-CZ"/>
        </w:rPr>
      </w:pPr>
    </w:p>
    <w:p w14:paraId="193A5785" w14:textId="77777777" w:rsidR="001911DF" w:rsidRPr="00070EDA" w:rsidRDefault="001911DF" w:rsidP="001911DF">
      <w:pPr>
        <w:ind w:left="360" w:hanging="360"/>
        <w:rPr>
          <w:rFonts w:asciiTheme="minorHAnsi" w:hAnsiTheme="minorHAnsi" w:cstheme="minorHAnsi"/>
          <w:b/>
          <w:sz w:val="22"/>
          <w:szCs w:val="22"/>
          <w:lang w:eastAsia="cs-CZ"/>
        </w:rPr>
      </w:pPr>
    </w:p>
    <w:p w14:paraId="6E3C50B8" w14:textId="18F751B7" w:rsidR="001911DF" w:rsidRPr="00997741" w:rsidRDefault="001911DF" w:rsidP="00997741">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7" w:name="_Toc23419325"/>
      <w:bookmarkStart w:id="78" w:name="_Toc23436109"/>
      <w:bookmarkStart w:id="79" w:name="_Toc23436214"/>
      <w:r w:rsidRPr="00997741">
        <w:rPr>
          <w:rFonts w:asciiTheme="minorHAnsi" w:hAnsiTheme="minorHAnsi" w:cstheme="minorHAnsi"/>
          <w:b/>
          <w:sz w:val="22"/>
          <w:szCs w:val="22"/>
        </w:rPr>
        <w:t>Informácia o výsledku vyhodnotenia ponúk a uzavretie zmluvy</w:t>
      </w:r>
      <w:bookmarkEnd w:id="77"/>
      <w:bookmarkEnd w:id="78"/>
      <w:bookmarkEnd w:id="79"/>
    </w:p>
    <w:p w14:paraId="1AF1A705" w14:textId="77777777" w:rsidR="008A5FC5" w:rsidRPr="00070EDA" w:rsidRDefault="008A5FC5"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3A12E2D"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19755981"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F00D60D"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80" w:name="_Toc23419326"/>
      <w:bookmarkStart w:id="81" w:name="_Toc23436110"/>
      <w:bookmarkStart w:id="82" w:name="_Toc23436215"/>
      <w:r w:rsidRPr="00070EDA">
        <w:rPr>
          <w:rFonts w:asciiTheme="minorHAnsi" w:hAnsiTheme="minorHAnsi" w:cstheme="minorHAnsi"/>
          <w:b/>
          <w:sz w:val="22"/>
          <w:szCs w:val="22"/>
        </w:rPr>
        <w:lastRenderedPageBreak/>
        <w:t>Subdodávatelia</w:t>
      </w:r>
      <w:bookmarkEnd w:id="80"/>
      <w:bookmarkEnd w:id="81"/>
      <w:bookmarkEnd w:id="82"/>
    </w:p>
    <w:p w14:paraId="1E209128" w14:textId="77777777" w:rsidR="007D3F84" w:rsidRPr="00070EDA" w:rsidRDefault="007D3F84" w:rsidP="007D3F84">
      <w:pPr>
        <w:pStyle w:val="Odsekzoznamu"/>
        <w:keepNext/>
        <w:keepLines/>
        <w:spacing w:before="40" w:line="276" w:lineRule="auto"/>
        <w:ind w:left="1207"/>
        <w:outlineLvl w:val="1"/>
        <w:rPr>
          <w:rFonts w:asciiTheme="minorHAnsi" w:hAnsiTheme="minorHAnsi" w:cstheme="minorHAnsi"/>
          <w:b/>
          <w:sz w:val="22"/>
          <w:szCs w:val="22"/>
        </w:rPr>
      </w:pPr>
    </w:p>
    <w:p w14:paraId="626D7C9A"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D520E51"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FFC0241"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83" w:name="_Toc23419327"/>
      <w:bookmarkStart w:id="84" w:name="_Toc23436111"/>
      <w:bookmarkStart w:id="85" w:name="_Toc23436216"/>
      <w:r w:rsidRPr="00070EDA">
        <w:rPr>
          <w:rFonts w:asciiTheme="minorHAnsi" w:hAnsiTheme="minorHAnsi" w:cstheme="minorHAnsi"/>
          <w:b/>
          <w:sz w:val="22"/>
          <w:szCs w:val="22"/>
        </w:rPr>
        <w:t>Generálna klauzula</w:t>
      </w:r>
      <w:bookmarkEnd w:id="83"/>
      <w:bookmarkEnd w:id="84"/>
      <w:bookmarkEnd w:id="85"/>
    </w:p>
    <w:p w14:paraId="31EF66BC" w14:textId="77777777" w:rsidR="007D3F84" w:rsidRPr="00070EDA" w:rsidRDefault="007D3F84" w:rsidP="007D3F84">
      <w:pPr>
        <w:pStyle w:val="Odsekzoznamu"/>
        <w:keepNext/>
        <w:keepLines/>
        <w:spacing w:before="40" w:line="276" w:lineRule="auto"/>
        <w:ind w:left="1207"/>
        <w:outlineLvl w:val="1"/>
        <w:rPr>
          <w:rFonts w:asciiTheme="minorHAnsi" w:hAnsiTheme="minorHAnsi" w:cstheme="minorHAnsi"/>
          <w:b/>
          <w:sz w:val="22"/>
          <w:szCs w:val="22"/>
        </w:rPr>
      </w:pPr>
    </w:p>
    <w:p w14:paraId="352AE958" w14:textId="45CD6D76" w:rsidR="003A3CCD"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5CF5FD0" w14:textId="4F9B675C" w:rsidR="003A3CCD" w:rsidRPr="00070EDA" w:rsidRDefault="003A3CCD"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7C3452D0" w14:textId="77777777" w:rsidR="004C71A6" w:rsidRPr="00070EDA" w:rsidRDefault="004C71A6" w:rsidP="00142264">
      <w:pPr>
        <w:ind w:left="708"/>
        <w:rPr>
          <w:rFonts w:asciiTheme="minorHAnsi" w:hAnsiTheme="minorHAnsi" w:cstheme="minorHAnsi"/>
          <w:color w:val="000000"/>
          <w:sz w:val="22"/>
          <w:szCs w:val="22"/>
        </w:rPr>
      </w:pPr>
    </w:p>
    <w:p w14:paraId="7AF399F5" w14:textId="2F85BEAB" w:rsidR="00142264" w:rsidRPr="00070EDA" w:rsidRDefault="004C71A6" w:rsidP="00997741">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6E6643BD" w14:textId="77777777" w:rsidR="00142264" w:rsidRPr="00070EDA" w:rsidRDefault="00142264" w:rsidP="00142264">
      <w:pPr>
        <w:ind w:left="709" w:hanging="709"/>
        <w:rPr>
          <w:rFonts w:asciiTheme="minorHAnsi" w:hAnsiTheme="minorHAnsi" w:cstheme="minorHAnsi"/>
          <w:color w:val="000000"/>
          <w:sz w:val="22"/>
          <w:szCs w:val="22"/>
        </w:rPr>
      </w:pPr>
    </w:p>
    <w:p w14:paraId="64418DB0" w14:textId="77777777" w:rsidR="00142264" w:rsidRPr="00070EDA" w:rsidRDefault="00142264" w:rsidP="00142264">
      <w:pPr>
        <w:rPr>
          <w:rFonts w:asciiTheme="minorHAnsi" w:hAnsiTheme="minorHAnsi" w:cstheme="minorHAnsi"/>
          <w:color w:val="000000"/>
          <w:sz w:val="22"/>
          <w:szCs w:val="22"/>
        </w:rPr>
      </w:pPr>
    </w:p>
    <w:p w14:paraId="39C5FFB8" w14:textId="77777777" w:rsidR="00344972" w:rsidRPr="00070EDA" w:rsidRDefault="00344972">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86" w:name="_Toc23419328"/>
      <w:bookmarkStart w:id="87" w:name="_Toc23436112"/>
      <w:bookmarkStart w:id="88" w:name="_Toc23436217"/>
      <w:r w:rsidRPr="00070EDA">
        <w:rPr>
          <w:rFonts w:asciiTheme="minorHAnsi" w:hAnsiTheme="minorHAnsi" w:cstheme="minorHAnsi"/>
          <w:b/>
          <w:sz w:val="22"/>
          <w:szCs w:val="22"/>
        </w:rPr>
        <w:t>Prílohy</w:t>
      </w:r>
      <w:bookmarkEnd w:id="86"/>
      <w:bookmarkEnd w:id="87"/>
      <w:bookmarkEnd w:id="88"/>
    </w:p>
    <w:p w14:paraId="7BEFFC7F" w14:textId="77777777" w:rsidR="00344972" w:rsidRPr="00070EDA" w:rsidRDefault="00344972" w:rsidP="00344972">
      <w:pPr>
        <w:autoSpaceDE w:val="0"/>
        <w:adjustRightInd w:val="0"/>
        <w:jc w:val="left"/>
        <w:rPr>
          <w:rFonts w:asciiTheme="minorHAnsi" w:hAnsiTheme="minorHAnsi" w:cstheme="minorHAnsi"/>
          <w:sz w:val="22"/>
          <w:szCs w:val="22"/>
        </w:rPr>
      </w:pPr>
    </w:p>
    <w:p w14:paraId="40B69F5B" w14:textId="77777777" w:rsidR="00344972" w:rsidRPr="00070EDA" w:rsidRDefault="00344972" w:rsidP="00344972">
      <w:pPr>
        <w:autoSpaceDE w:val="0"/>
        <w:adjustRightInd w:val="0"/>
        <w:jc w:val="left"/>
        <w:rPr>
          <w:rFonts w:asciiTheme="minorHAnsi" w:hAnsiTheme="minorHAnsi" w:cstheme="minorHAnsi"/>
          <w:sz w:val="22"/>
          <w:szCs w:val="22"/>
        </w:rPr>
      </w:pPr>
    </w:p>
    <w:p w14:paraId="390C2C6B" w14:textId="77777777" w:rsidR="00344972" w:rsidRPr="00070EDA" w:rsidRDefault="00344972" w:rsidP="00344972">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2310CDDA" w14:textId="77777777" w:rsidR="00344972" w:rsidRPr="00070EDA" w:rsidRDefault="00344972" w:rsidP="00344972">
      <w:pPr>
        <w:autoSpaceDE w:val="0"/>
        <w:adjustRightInd w:val="0"/>
        <w:jc w:val="left"/>
        <w:rPr>
          <w:rFonts w:asciiTheme="minorHAnsi" w:hAnsiTheme="minorHAnsi" w:cstheme="minorHAnsi"/>
          <w:sz w:val="22"/>
          <w:szCs w:val="22"/>
        </w:rPr>
      </w:pPr>
    </w:p>
    <w:p w14:paraId="41E585A9" w14:textId="38F06390" w:rsidR="00142264" w:rsidRDefault="00142264" w:rsidP="00142264">
      <w:pPr>
        <w:rPr>
          <w:rFonts w:asciiTheme="minorHAnsi" w:hAnsiTheme="minorHAnsi" w:cstheme="minorHAnsi"/>
          <w:color w:val="000000"/>
          <w:sz w:val="22"/>
          <w:szCs w:val="22"/>
        </w:rPr>
      </w:pPr>
    </w:p>
    <w:p w14:paraId="7928630D" w14:textId="1D6CDE77" w:rsidR="00997741" w:rsidRDefault="00997741" w:rsidP="00142264">
      <w:pPr>
        <w:rPr>
          <w:rFonts w:asciiTheme="minorHAnsi" w:hAnsiTheme="minorHAnsi" w:cstheme="minorHAnsi"/>
          <w:color w:val="000000"/>
          <w:sz w:val="22"/>
          <w:szCs w:val="22"/>
        </w:rPr>
      </w:pPr>
    </w:p>
    <w:p w14:paraId="749F2EB4" w14:textId="19CFA76E" w:rsidR="00997741" w:rsidRDefault="00997741" w:rsidP="00142264">
      <w:pPr>
        <w:rPr>
          <w:rFonts w:asciiTheme="minorHAnsi" w:hAnsiTheme="minorHAnsi" w:cstheme="minorHAnsi"/>
          <w:color w:val="000000"/>
          <w:sz w:val="22"/>
          <w:szCs w:val="22"/>
        </w:rPr>
      </w:pPr>
    </w:p>
    <w:p w14:paraId="4E56DA23" w14:textId="74FB4CE0" w:rsidR="00997741" w:rsidRDefault="00997741" w:rsidP="00142264">
      <w:pPr>
        <w:rPr>
          <w:rFonts w:asciiTheme="minorHAnsi" w:hAnsiTheme="minorHAnsi" w:cstheme="minorHAnsi"/>
          <w:color w:val="000000"/>
          <w:sz w:val="22"/>
          <w:szCs w:val="22"/>
        </w:rPr>
      </w:pPr>
    </w:p>
    <w:p w14:paraId="75ED32AF" w14:textId="77777777" w:rsidR="00437FA9" w:rsidRDefault="00437FA9" w:rsidP="00142264">
      <w:pPr>
        <w:rPr>
          <w:rFonts w:asciiTheme="minorHAnsi" w:hAnsiTheme="minorHAnsi" w:cstheme="minorHAnsi"/>
          <w:color w:val="000000"/>
          <w:sz w:val="22"/>
          <w:szCs w:val="22"/>
        </w:rPr>
      </w:pPr>
    </w:p>
    <w:p w14:paraId="641F0EBC" w14:textId="77777777" w:rsidR="001A3B87" w:rsidRDefault="001A3B87" w:rsidP="00142264">
      <w:pPr>
        <w:rPr>
          <w:rFonts w:asciiTheme="minorHAnsi" w:hAnsiTheme="minorHAnsi" w:cstheme="minorHAnsi"/>
          <w:color w:val="000000"/>
          <w:sz w:val="22"/>
          <w:szCs w:val="22"/>
        </w:rPr>
      </w:pPr>
    </w:p>
    <w:p w14:paraId="5C316CF8" w14:textId="77777777" w:rsidR="001A3B87" w:rsidRDefault="001A3B87" w:rsidP="00142264">
      <w:pPr>
        <w:rPr>
          <w:rFonts w:asciiTheme="minorHAnsi" w:hAnsiTheme="minorHAnsi" w:cstheme="minorHAnsi"/>
          <w:color w:val="000000"/>
          <w:sz w:val="22"/>
          <w:szCs w:val="22"/>
        </w:rPr>
      </w:pPr>
    </w:p>
    <w:p w14:paraId="5C07091E" w14:textId="77777777" w:rsidR="001A3B87" w:rsidRDefault="001A3B87" w:rsidP="00142264">
      <w:pPr>
        <w:rPr>
          <w:rFonts w:asciiTheme="minorHAnsi" w:hAnsiTheme="minorHAnsi" w:cstheme="minorHAnsi"/>
          <w:color w:val="000000"/>
          <w:sz w:val="22"/>
          <w:szCs w:val="22"/>
        </w:rPr>
      </w:pPr>
    </w:p>
    <w:p w14:paraId="2DB12D55" w14:textId="77777777" w:rsidR="001A3B87" w:rsidRDefault="001A3B87" w:rsidP="00142264">
      <w:pPr>
        <w:rPr>
          <w:rFonts w:asciiTheme="minorHAnsi" w:hAnsiTheme="minorHAnsi" w:cstheme="minorHAnsi"/>
          <w:color w:val="000000"/>
          <w:sz w:val="22"/>
          <w:szCs w:val="22"/>
        </w:rPr>
      </w:pPr>
    </w:p>
    <w:p w14:paraId="00FBF84C" w14:textId="77777777" w:rsidR="001A3B87" w:rsidRDefault="001A3B87" w:rsidP="00142264">
      <w:pPr>
        <w:rPr>
          <w:rFonts w:asciiTheme="minorHAnsi" w:hAnsiTheme="minorHAnsi" w:cstheme="minorHAnsi"/>
          <w:color w:val="000000"/>
          <w:sz w:val="22"/>
          <w:szCs w:val="22"/>
        </w:rPr>
      </w:pPr>
    </w:p>
    <w:p w14:paraId="580BD47A" w14:textId="77777777" w:rsidR="001A3B87" w:rsidRDefault="001A3B87" w:rsidP="00142264">
      <w:pPr>
        <w:rPr>
          <w:rFonts w:asciiTheme="minorHAnsi" w:hAnsiTheme="minorHAnsi" w:cstheme="minorHAnsi"/>
          <w:color w:val="000000"/>
          <w:sz w:val="22"/>
          <w:szCs w:val="22"/>
        </w:rPr>
      </w:pPr>
    </w:p>
    <w:p w14:paraId="1D0AE6C4" w14:textId="77777777" w:rsidR="001A3B87" w:rsidRDefault="001A3B87" w:rsidP="00142264">
      <w:pPr>
        <w:rPr>
          <w:rFonts w:asciiTheme="minorHAnsi" w:hAnsiTheme="minorHAnsi" w:cstheme="minorHAnsi"/>
          <w:color w:val="000000"/>
          <w:sz w:val="22"/>
          <w:szCs w:val="22"/>
        </w:rPr>
      </w:pPr>
    </w:p>
    <w:p w14:paraId="3026AEF5" w14:textId="77777777" w:rsidR="001A3B87" w:rsidRDefault="001A3B87" w:rsidP="00142264">
      <w:pPr>
        <w:rPr>
          <w:rFonts w:asciiTheme="minorHAnsi" w:hAnsiTheme="minorHAnsi" w:cstheme="minorHAnsi"/>
          <w:color w:val="000000"/>
          <w:sz w:val="22"/>
          <w:szCs w:val="22"/>
        </w:rPr>
      </w:pPr>
    </w:p>
    <w:p w14:paraId="01BFF38E" w14:textId="77777777" w:rsidR="001A3B87" w:rsidRDefault="001A3B87" w:rsidP="00142264">
      <w:pPr>
        <w:rPr>
          <w:rFonts w:asciiTheme="minorHAnsi" w:hAnsiTheme="minorHAnsi" w:cstheme="minorHAnsi"/>
          <w:color w:val="000000"/>
          <w:sz w:val="22"/>
          <w:szCs w:val="22"/>
        </w:rPr>
      </w:pPr>
    </w:p>
    <w:p w14:paraId="66CE7A14" w14:textId="77777777" w:rsidR="001A3B87" w:rsidRDefault="001A3B87" w:rsidP="00142264">
      <w:pPr>
        <w:rPr>
          <w:rFonts w:asciiTheme="minorHAnsi" w:hAnsiTheme="minorHAnsi" w:cstheme="minorHAnsi"/>
          <w:color w:val="000000"/>
          <w:sz w:val="22"/>
          <w:szCs w:val="22"/>
        </w:rPr>
      </w:pPr>
    </w:p>
    <w:p w14:paraId="790D32E8" w14:textId="77777777" w:rsidR="001A3B87" w:rsidRDefault="001A3B87" w:rsidP="00142264">
      <w:pPr>
        <w:rPr>
          <w:rFonts w:asciiTheme="minorHAnsi" w:hAnsiTheme="minorHAnsi" w:cstheme="minorHAnsi"/>
          <w:color w:val="000000"/>
          <w:sz w:val="22"/>
          <w:szCs w:val="22"/>
        </w:rPr>
      </w:pPr>
    </w:p>
    <w:p w14:paraId="2A115A35" w14:textId="77777777" w:rsidR="001A3B87" w:rsidRDefault="001A3B87" w:rsidP="00142264">
      <w:pPr>
        <w:rPr>
          <w:rFonts w:asciiTheme="minorHAnsi" w:hAnsiTheme="minorHAnsi" w:cstheme="minorHAnsi"/>
          <w:color w:val="000000"/>
          <w:sz w:val="22"/>
          <w:szCs w:val="22"/>
        </w:rPr>
      </w:pPr>
    </w:p>
    <w:p w14:paraId="04F171F9" w14:textId="77777777" w:rsidR="001A3B87" w:rsidRDefault="001A3B87" w:rsidP="00142264">
      <w:pPr>
        <w:rPr>
          <w:rFonts w:asciiTheme="minorHAnsi" w:hAnsiTheme="minorHAnsi" w:cstheme="minorHAnsi"/>
          <w:color w:val="000000"/>
          <w:sz w:val="22"/>
          <w:szCs w:val="22"/>
        </w:rPr>
      </w:pPr>
    </w:p>
    <w:p w14:paraId="58B2BF2B" w14:textId="77777777" w:rsidR="001A3B87" w:rsidRDefault="001A3B87" w:rsidP="00142264">
      <w:pPr>
        <w:rPr>
          <w:rFonts w:asciiTheme="minorHAnsi" w:hAnsiTheme="minorHAnsi" w:cstheme="minorHAnsi"/>
          <w:color w:val="000000"/>
          <w:sz w:val="22"/>
          <w:szCs w:val="22"/>
        </w:rPr>
      </w:pPr>
    </w:p>
    <w:p w14:paraId="6D949465" w14:textId="77777777" w:rsidR="001A3B87" w:rsidRDefault="001A3B87" w:rsidP="00142264">
      <w:pPr>
        <w:rPr>
          <w:rFonts w:asciiTheme="minorHAnsi" w:hAnsiTheme="minorHAnsi" w:cstheme="minorHAnsi"/>
          <w:color w:val="000000"/>
          <w:sz w:val="22"/>
          <w:szCs w:val="22"/>
        </w:rPr>
      </w:pPr>
    </w:p>
    <w:p w14:paraId="463D8983" w14:textId="77777777" w:rsidR="001A3B87" w:rsidRDefault="001A3B87" w:rsidP="00142264">
      <w:pPr>
        <w:rPr>
          <w:rFonts w:asciiTheme="minorHAnsi" w:hAnsiTheme="minorHAnsi" w:cstheme="minorHAnsi"/>
          <w:color w:val="000000"/>
          <w:sz w:val="22"/>
          <w:szCs w:val="22"/>
        </w:rPr>
      </w:pPr>
    </w:p>
    <w:p w14:paraId="113A6950" w14:textId="77777777" w:rsidR="001A3B87" w:rsidRDefault="001A3B87" w:rsidP="00142264">
      <w:pPr>
        <w:rPr>
          <w:rFonts w:asciiTheme="minorHAnsi" w:hAnsiTheme="minorHAnsi" w:cstheme="minorHAnsi"/>
          <w:color w:val="000000"/>
          <w:sz w:val="22"/>
          <w:szCs w:val="22"/>
        </w:rPr>
      </w:pPr>
    </w:p>
    <w:p w14:paraId="1A78625C" w14:textId="77777777" w:rsidR="001A3B87" w:rsidRDefault="001A3B87" w:rsidP="00142264">
      <w:pPr>
        <w:rPr>
          <w:rFonts w:asciiTheme="minorHAnsi" w:hAnsiTheme="minorHAnsi" w:cstheme="minorHAnsi"/>
          <w:color w:val="000000"/>
          <w:sz w:val="22"/>
          <w:szCs w:val="22"/>
        </w:rPr>
      </w:pPr>
    </w:p>
    <w:p w14:paraId="2AAD74DD" w14:textId="77777777" w:rsidR="001A3B87" w:rsidRDefault="001A3B87" w:rsidP="00142264">
      <w:pPr>
        <w:rPr>
          <w:rFonts w:asciiTheme="minorHAnsi" w:hAnsiTheme="minorHAnsi" w:cstheme="minorHAnsi"/>
          <w:color w:val="000000"/>
          <w:sz w:val="22"/>
          <w:szCs w:val="22"/>
        </w:rPr>
      </w:pPr>
    </w:p>
    <w:p w14:paraId="68E1DAE2" w14:textId="77777777" w:rsidR="001A3B87" w:rsidRDefault="001A3B87" w:rsidP="00142264">
      <w:pPr>
        <w:rPr>
          <w:rFonts w:asciiTheme="minorHAnsi" w:hAnsiTheme="minorHAnsi" w:cstheme="minorHAnsi"/>
          <w:color w:val="000000"/>
          <w:sz w:val="22"/>
          <w:szCs w:val="22"/>
        </w:rPr>
      </w:pPr>
    </w:p>
    <w:p w14:paraId="2B092CA7" w14:textId="77777777" w:rsidR="001A3B87" w:rsidRDefault="001A3B87" w:rsidP="00142264">
      <w:pPr>
        <w:rPr>
          <w:rFonts w:asciiTheme="minorHAnsi" w:hAnsiTheme="minorHAnsi" w:cstheme="minorHAnsi"/>
          <w:color w:val="000000"/>
          <w:sz w:val="22"/>
          <w:szCs w:val="22"/>
        </w:rPr>
      </w:pPr>
    </w:p>
    <w:p w14:paraId="75BEF35A" w14:textId="77777777" w:rsidR="001A3B87" w:rsidRDefault="001A3B87" w:rsidP="00142264">
      <w:pPr>
        <w:rPr>
          <w:rFonts w:asciiTheme="minorHAnsi" w:hAnsiTheme="minorHAnsi" w:cstheme="minorHAnsi"/>
          <w:color w:val="000000"/>
          <w:sz w:val="22"/>
          <w:szCs w:val="22"/>
        </w:rPr>
      </w:pPr>
    </w:p>
    <w:p w14:paraId="4BA81641" w14:textId="77777777" w:rsidR="00437FA9" w:rsidRDefault="00437FA9" w:rsidP="00142264">
      <w:pPr>
        <w:rPr>
          <w:rFonts w:asciiTheme="minorHAnsi" w:hAnsiTheme="minorHAnsi" w:cstheme="minorHAnsi"/>
          <w:color w:val="000000"/>
          <w:sz w:val="22"/>
          <w:szCs w:val="22"/>
        </w:rPr>
      </w:pPr>
    </w:p>
    <w:p w14:paraId="33F78BB4" w14:textId="77777777" w:rsidR="00437FA9" w:rsidRDefault="00437FA9" w:rsidP="00142264">
      <w:pPr>
        <w:rPr>
          <w:rFonts w:asciiTheme="minorHAnsi" w:hAnsiTheme="minorHAnsi" w:cstheme="minorHAnsi"/>
          <w:color w:val="000000"/>
          <w:sz w:val="22"/>
          <w:szCs w:val="22"/>
        </w:rPr>
      </w:pPr>
    </w:p>
    <w:p w14:paraId="10F090D5" w14:textId="77777777" w:rsidR="006912EA" w:rsidRDefault="006912EA" w:rsidP="006912EA">
      <w:pPr>
        <w:rPr>
          <w:rFonts w:ascii="Times New Roman" w:eastAsia="Arial" w:hAnsi="Times New Roman"/>
          <w:b/>
          <w:iCs/>
          <w:sz w:val="24"/>
          <w:shd w:val="clear" w:color="auto" w:fill="95B3D7" w:themeFill="accent1" w:themeFillTint="99"/>
        </w:rPr>
      </w:pPr>
      <w:bookmarkStart w:id="89" w:name="_Hlk113953537"/>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77F0EA5B" w14:textId="77777777" w:rsidR="006912EA" w:rsidRPr="00355335" w:rsidRDefault="006912EA" w:rsidP="006912EA">
      <w:pPr>
        <w:rPr>
          <w:rFonts w:ascii="Times New Roman" w:eastAsia="Arial" w:hAnsi="Times New Roman"/>
          <w:b/>
          <w:iCs/>
          <w:sz w:val="24"/>
        </w:rPr>
      </w:pPr>
    </w:p>
    <w:p w14:paraId="705BA0FD" w14:textId="77777777" w:rsidR="006912EA" w:rsidRPr="00C54653" w:rsidRDefault="006912EA" w:rsidP="006912EA">
      <w:pPr>
        <w:numPr>
          <w:ilvl w:val="0"/>
          <w:numId w:val="56"/>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63BF489" w14:textId="77777777" w:rsidR="006912EA" w:rsidRPr="00C54653" w:rsidRDefault="006912EA" w:rsidP="006912EA">
      <w:pPr>
        <w:rPr>
          <w:rFonts w:ascii="Times New Roman" w:eastAsia="Arial" w:hAnsi="Times New Roman"/>
          <w:color w:val="000000"/>
          <w:sz w:val="24"/>
        </w:rPr>
      </w:pPr>
    </w:p>
    <w:p w14:paraId="4520F187" w14:textId="77777777" w:rsidR="006912EA" w:rsidRPr="008E01AA" w:rsidRDefault="006912EA" w:rsidP="006912EA">
      <w:pPr>
        <w:numPr>
          <w:ilvl w:val="0"/>
          <w:numId w:val="57"/>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1BDEA601" w14:textId="77777777" w:rsidR="006912EA" w:rsidRDefault="006912EA" w:rsidP="006912EA">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6912EA" w14:paraId="3E06AB93" w14:textId="77777777" w:rsidTr="006A1778">
        <w:tc>
          <w:tcPr>
            <w:tcW w:w="4313" w:type="dxa"/>
          </w:tcPr>
          <w:p w14:paraId="479345A9" w14:textId="77777777" w:rsidR="006912EA" w:rsidRDefault="006912EA" w:rsidP="006A1778">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77E4414D" w14:textId="77777777" w:rsidR="006912EA" w:rsidRDefault="006912EA" w:rsidP="006A1778">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0AAA302C" w14:textId="77777777" w:rsidR="006912EA" w:rsidRDefault="006912EA" w:rsidP="006A1778">
            <w:pPr>
              <w:tabs>
                <w:tab w:val="left" w:pos="644"/>
              </w:tabs>
              <w:rPr>
                <w:rFonts w:ascii="Times New Roman" w:eastAsia="Arial" w:hAnsi="Times New Roman"/>
                <w:color w:val="000000"/>
                <w:spacing w:val="-7"/>
                <w:sz w:val="24"/>
              </w:rPr>
            </w:pPr>
          </w:p>
        </w:tc>
      </w:tr>
      <w:tr w:rsidR="006912EA" w14:paraId="1DD2A9EC" w14:textId="77777777" w:rsidTr="006A1778">
        <w:tc>
          <w:tcPr>
            <w:tcW w:w="4313" w:type="dxa"/>
          </w:tcPr>
          <w:p w14:paraId="20F10AF5" w14:textId="4DB51CFA" w:rsidR="006912EA" w:rsidRDefault="006912EA" w:rsidP="006A177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Anestetiká</w:t>
            </w:r>
            <w:proofErr w:type="spellEnd"/>
            <w:r w:rsidRPr="001911DF">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5A3E29B3" w14:textId="77777777" w:rsidR="006912EA" w:rsidRDefault="006912EA" w:rsidP="006A1778">
            <w:pPr>
              <w:tabs>
                <w:tab w:val="left" w:pos="644"/>
              </w:tabs>
              <w:rPr>
                <w:rFonts w:ascii="Times New Roman" w:eastAsia="Arial" w:hAnsi="Times New Roman"/>
                <w:color w:val="000000"/>
                <w:spacing w:val="-7"/>
                <w:sz w:val="24"/>
              </w:rPr>
            </w:pPr>
          </w:p>
        </w:tc>
      </w:tr>
    </w:tbl>
    <w:p w14:paraId="35CD79CF" w14:textId="77777777" w:rsidR="006912EA" w:rsidRPr="00C54653" w:rsidRDefault="006912EA" w:rsidP="006912EA">
      <w:pPr>
        <w:tabs>
          <w:tab w:val="left" w:pos="644"/>
        </w:tabs>
        <w:ind w:left="644"/>
        <w:rPr>
          <w:rFonts w:ascii="Times New Roman" w:eastAsia="Arial" w:hAnsi="Times New Roman"/>
          <w:color w:val="000000"/>
          <w:spacing w:val="-7"/>
          <w:sz w:val="24"/>
        </w:rPr>
      </w:pPr>
    </w:p>
    <w:p w14:paraId="26C6C115" w14:textId="77777777" w:rsidR="006912EA" w:rsidRDefault="006912EA" w:rsidP="006912EA">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1EA1606" w14:textId="77777777" w:rsidR="006912EA" w:rsidRDefault="006912EA" w:rsidP="006912EA">
      <w:pPr>
        <w:rPr>
          <w:rFonts w:ascii="Times New Roman" w:hAnsi="Times New Roman"/>
          <w:b/>
          <w:sz w:val="24"/>
        </w:rPr>
      </w:pPr>
    </w:p>
    <w:p w14:paraId="7C5BC462" w14:textId="297B9FBC" w:rsidR="006912EA" w:rsidRPr="001911DF" w:rsidRDefault="006912EA" w:rsidP="006912EA">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Anestetiká</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6789EC7E" w14:textId="77777777" w:rsidR="006912EA" w:rsidRPr="001911DF" w:rsidRDefault="006912EA" w:rsidP="006912EA">
      <w:pPr>
        <w:autoSpaceDE w:val="0"/>
        <w:autoSpaceDN w:val="0"/>
        <w:adjustRightInd w:val="0"/>
        <w:jc w:val="center"/>
        <w:rPr>
          <w:rFonts w:ascii="Times New Roman" w:hAnsi="Times New Roman"/>
          <w:color w:val="000000"/>
          <w:sz w:val="22"/>
          <w:szCs w:val="22"/>
        </w:rPr>
      </w:pPr>
    </w:p>
    <w:p w14:paraId="31429895" w14:textId="77777777" w:rsidR="006912EA" w:rsidRPr="00640DA4" w:rsidRDefault="006912EA" w:rsidP="006912EA">
      <w:pPr>
        <w:spacing w:line="259" w:lineRule="auto"/>
        <w:jc w:val="center"/>
        <w:rPr>
          <w:rFonts w:ascii="Times New Roman" w:hAnsi="Times New Roman"/>
          <w:color w:val="000000"/>
          <w:sz w:val="24"/>
        </w:rPr>
      </w:pPr>
    </w:p>
    <w:p w14:paraId="62E45ACD" w14:textId="77777777" w:rsidR="006912EA" w:rsidRDefault="006912EA" w:rsidP="006912EA">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6D7C6008" w14:textId="77777777" w:rsidR="006912EA" w:rsidRDefault="006912EA" w:rsidP="006912EA">
      <w:pPr>
        <w:pStyle w:val="Bezriadkovania"/>
        <w:rPr>
          <w:rFonts w:ascii="Times New Roman" w:eastAsia="Times New Roman" w:hAnsi="Times New Roman" w:cs="Times New Roman"/>
          <w:b/>
          <w:sz w:val="24"/>
        </w:rPr>
      </w:pPr>
    </w:p>
    <w:p w14:paraId="577D12E2" w14:textId="77777777" w:rsidR="006912EA" w:rsidRDefault="006912EA" w:rsidP="006912EA">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744A4B3B" w14:textId="77777777" w:rsidR="006912EA" w:rsidRDefault="006912EA" w:rsidP="006912EA">
      <w:pPr>
        <w:pStyle w:val="Bezriadkovania"/>
        <w:rPr>
          <w:rFonts w:eastAsia="Times New Roman"/>
          <w:b/>
        </w:rPr>
      </w:pPr>
    </w:p>
    <w:p w14:paraId="6134FC2F" w14:textId="77777777" w:rsidR="006912EA" w:rsidRDefault="006912EA" w:rsidP="006912EA">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48BB8AB0" w14:textId="77777777" w:rsidR="006912EA" w:rsidRDefault="006912EA" w:rsidP="006912EA">
      <w:pPr>
        <w:pStyle w:val="Bezriadkovania"/>
        <w:rPr>
          <w:rFonts w:eastAsia="Times New Roman"/>
          <w:b/>
        </w:rPr>
      </w:pPr>
    </w:p>
    <w:p w14:paraId="5DC46631" w14:textId="77777777" w:rsidR="006912EA" w:rsidRDefault="006912EA" w:rsidP="006912EA">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529140FD" w14:textId="77777777" w:rsidR="006912EA" w:rsidRDefault="006912EA" w:rsidP="006912EA">
      <w:pPr>
        <w:pStyle w:val="Bezriadkovania"/>
        <w:rPr>
          <w:rFonts w:eastAsia="Times New Roman"/>
          <w:b/>
        </w:rPr>
      </w:pPr>
      <w:r>
        <w:rPr>
          <w:rFonts w:eastAsia="Times New Roman"/>
          <w:b/>
        </w:rPr>
        <w:t xml:space="preserve">  </w:t>
      </w:r>
    </w:p>
    <w:p w14:paraId="297705EC" w14:textId="77777777" w:rsidR="006912EA" w:rsidRPr="00AA201E" w:rsidRDefault="006912EA" w:rsidP="006912EA">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562B0AAC" w14:textId="77777777" w:rsidR="006912EA" w:rsidRDefault="006912EA" w:rsidP="006912EA">
      <w:pPr>
        <w:rPr>
          <w:rFonts w:eastAsia="Arial" w:cs="Arial"/>
        </w:rPr>
      </w:pPr>
    </w:p>
    <w:p w14:paraId="4C453D74" w14:textId="77777777" w:rsidR="006912EA" w:rsidRDefault="006912EA" w:rsidP="006912EA">
      <w:pPr>
        <w:rPr>
          <w:rFonts w:eastAsia="Arial" w:cs="Arial"/>
        </w:rPr>
      </w:pPr>
    </w:p>
    <w:p w14:paraId="1753643C" w14:textId="77777777" w:rsidR="006912EA" w:rsidRPr="003B6D16" w:rsidRDefault="006912EA" w:rsidP="006912EA">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5390425" w14:textId="77777777" w:rsidR="006912EA" w:rsidRDefault="006912EA" w:rsidP="006912EA">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2761020B" w14:textId="77777777" w:rsidR="006912EA" w:rsidRDefault="006912EA" w:rsidP="006912EA">
      <w:pPr>
        <w:rPr>
          <w:rFonts w:ascii="Times New Roman" w:hAnsi="Times New Roman"/>
          <w:i/>
          <w:szCs w:val="20"/>
        </w:rPr>
      </w:pPr>
    </w:p>
    <w:p w14:paraId="4F982A8D" w14:textId="77777777" w:rsidR="006912EA" w:rsidRDefault="006912EA" w:rsidP="006912EA">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1BA532CD" w14:textId="77777777" w:rsidR="006912EA" w:rsidRDefault="006912EA" w:rsidP="006912EA">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2B9A9234" w14:textId="77777777" w:rsidR="006912EA" w:rsidRDefault="006912EA" w:rsidP="006912EA">
      <w:pPr>
        <w:rPr>
          <w:rFonts w:ascii="Times New Roman" w:hAnsi="Times New Roman"/>
          <w:b/>
          <w:sz w:val="24"/>
        </w:rPr>
      </w:pPr>
    </w:p>
    <w:p w14:paraId="63E7A36A" w14:textId="77777777" w:rsidR="006912EA" w:rsidRDefault="006912EA" w:rsidP="006912EA">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48750122" w14:textId="77777777" w:rsidR="006912EA" w:rsidRPr="003B61A4" w:rsidRDefault="006912EA" w:rsidP="006912EA">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4BB95735" w14:textId="77777777" w:rsidR="006912EA" w:rsidRDefault="006912EA" w:rsidP="006912EA">
      <w:pPr>
        <w:ind w:right="57"/>
        <w:rPr>
          <w:rFonts w:eastAsia="Arial" w:cs="Arial"/>
          <w:b/>
          <w:color w:val="000000"/>
        </w:rPr>
      </w:pPr>
    </w:p>
    <w:p w14:paraId="20536EA3" w14:textId="77777777" w:rsidR="006912EA" w:rsidRDefault="006912EA" w:rsidP="006912EA">
      <w:pPr>
        <w:ind w:right="57"/>
        <w:rPr>
          <w:rFonts w:eastAsia="Arial" w:cs="Arial"/>
          <w:b/>
          <w:color w:val="000000"/>
        </w:rPr>
      </w:pPr>
    </w:p>
    <w:p w14:paraId="3BC829A6" w14:textId="77777777" w:rsidR="006912EA" w:rsidRDefault="006912EA" w:rsidP="006912EA">
      <w:pPr>
        <w:ind w:right="57"/>
        <w:rPr>
          <w:rFonts w:eastAsia="Arial" w:cs="Arial"/>
          <w:b/>
          <w:color w:val="000000"/>
        </w:rPr>
      </w:pPr>
    </w:p>
    <w:p w14:paraId="08F29542" w14:textId="77777777" w:rsidR="006912EA" w:rsidRDefault="006912EA" w:rsidP="006912EA">
      <w:pPr>
        <w:ind w:right="57"/>
        <w:rPr>
          <w:rFonts w:ascii="Times New Roman" w:hAnsi="Times New Roman"/>
          <w:b/>
          <w:color w:val="000000"/>
        </w:rPr>
      </w:pPr>
      <w:r>
        <w:rPr>
          <w:rFonts w:ascii="Times New Roman" w:hAnsi="Times New Roman"/>
          <w:b/>
          <w:color w:val="000000"/>
        </w:rPr>
        <w:t>Poznámka:</w:t>
      </w:r>
    </w:p>
    <w:p w14:paraId="5D54B12F" w14:textId="77777777" w:rsidR="006912EA" w:rsidRDefault="006912EA" w:rsidP="006912EA">
      <w:pPr>
        <w:ind w:right="57"/>
        <w:rPr>
          <w:rFonts w:ascii="Times New Roman" w:hAnsi="Times New Roman"/>
          <w:color w:val="000000"/>
        </w:rPr>
      </w:pPr>
      <w:r>
        <w:rPr>
          <w:rFonts w:ascii="Times New Roman" w:hAnsi="Times New Roman"/>
          <w:color w:val="000000"/>
        </w:rPr>
        <w:t>-podpis uchádzača alebo osoby oprávnenej konať za uchádzača</w:t>
      </w:r>
    </w:p>
    <w:p w14:paraId="151E385C" w14:textId="77777777" w:rsidR="006912EA" w:rsidRPr="00F77170" w:rsidRDefault="006912EA" w:rsidP="006912EA">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bookmarkEnd w:id="89"/>
    <w:p w14:paraId="222D6957" w14:textId="432F0320" w:rsidR="00997741" w:rsidRDefault="00997741" w:rsidP="00142264">
      <w:pPr>
        <w:rPr>
          <w:rFonts w:asciiTheme="minorHAnsi" w:hAnsiTheme="minorHAnsi" w:cstheme="minorHAnsi"/>
          <w:color w:val="000000"/>
          <w:sz w:val="22"/>
          <w:szCs w:val="22"/>
        </w:rPr>
      </w:pPr>
    </w:p>
    <w:p w14:paraId="7D97B844" w14:textId="5A7C788E" w:rsidR="00997741" w:rsidRDefault="00997741" w:rsidP="00142264">
      <w:pPr>
        <w:rPr>
          <w:rFonts w:asciiTheme="minorHAnsi" w:hAnsiTheme="minorHAnsi" w:cstheme="minorHAnsi"/>
          <w:color w:val="000000"/>
          <w:sz w:val="22"/>
          <w:szCs w:val="22"/>
        </w:rPr>
      </w:pPr>
    </w:p>
    <w:p w14:paraId="7429D2E6" w14:textId="038CB04D" w:rsidR="00D220F7" w:rsidRDefault="00D220F7" w:rsidP="00142264">
      <w:pPr>
        <w:rPr>
          <w:rFonts w:asciiTheme="minorHAnsi" w:hAnsiTheme="minorHAnsi" w:cstheme="minorHAnsi"/>
          <w:color w:val="000000"/>
          <w:sz w:val="22"/>
          <w:szCs w:val="22"/>
        </w:rPr>
      </w:pPr>
    </w:p>
    <w:p w14:paraId="47543F6E" w14:textId="0612476A" w:rsidR="00D220F7" w:rsidRDefault="00D220F7" w:rsidP="00142264">
      <w:pPr>
        <w:rPr>
          <w:rFonts w:asciiTheme="minorHAnsi" w:hAnsiTheme="minorHAnsi" w:cstheme="minorHAnsi"/>
          <w:color w:val="000000"/>
          <w:sz w:val="22"/>
          <w:szCs w:val="22"/>
        </w:rPr>
      </w:pPr>
    </w:p>
    <w:p w14:paraId="064A68EE" w14:textId="6FA82782" w:rsidR="00D220F7" w:rsidRDefault="00D220F7" w:rsidP="00142264">
      <w:pPr>
        <w:rPr>
          <w:rFonts w:asciiTheme="minorHAnsi" w:hAnsiTheme="minorHAnsi" w:cstheme="minorHAnsi"/>
          <w:color w:val="000000"/>
          <w:sz w:val="22"/>
          <w:szCs w:val="22"/>
        </w:rPr>
      </w:pPr>
    </w:p>
    <w:p w14:paraId="1EB85358" w14:textId="387795FD" w:rsidR="007D3F84" w:rsidRPr="00070EDA" w:rsidRDefault="00640DA4" w:rsidP="00640DA4">
      <w:pPr>
        <w:shd w:val="clear" w:color="auto" w:fill="BFBFBF" w:themeFill="background1" w:themeFillShade="BF"/>
        <w:autoSpaceDE w:val="0"/>
        <w:adjustRightInd w:val="0"/>
        <w:jc w:val="center"/>
        <w:rPr>
          <w:rFonts w:asciiTheme="minorHAnsi" w:hAnsiTheme="minorHAnsi" w:cstheme="minorHAnsi"/>
          <w:b/>
          <w:sz w:val="22"/>
          <w:szCs w:val="22"/>
        </w:rPr>
      </w:pPr>
      <w:r w:rsidRPr="00070EDA">
        <w:rPr>
          <w:rFonts w:asciiTheme="minorHAnsi" w:hAnsiTheme="minorHAnsi" w:cstheme="minorHAnsi"/>
          <w:b/>
          <w:sz w:val="22"/>
          <w:szCs w:val="22"/>
        </w:rPr>
        <w:lastRenderedPageBreak/>
        <w:t>Príloha č. 1 -  Špecifikácia  (pre výzv</w:t>
      </w:r>
      <w:r w:rsidR="00AB3618" w:rsidRPr="00070EDA">
        <w:rPr>
          <w:rFonts w:asciiTheme="minorHAnsi" w:hAnsiTheme="minorHAnsi" w:cstheme="minorHAnsi"/>
          <w:b/>
          <w:sz w:val="22"/>
          <w:szCs w:val="22"/>
        </w:rPr>
        <w:t>u</w:t>
      </w:r>
      <w:r w:rsidRPr="00070EDA">
        <w:rPr>
          <w:rFonts w:asciiTheme="minorHAnsi" w:hAnsiTheme="minorHAnsi" w:cstheme="minorHAnsi"/>
          <w:b/>
          <w:sz w:val="22"/>
          <w:szCs w:val="22"/>
        </w:rPr>
        <w:t xml:space="preserve"> DNS )</w:t>
      </w:r>
    </w:p>
    <w:p w14:paraId="2062147D" w14:textId="77777777" w:rsidR="00640DA4" w:rsidRPr="00070EDA" w:rsidRDefault="00640DA4" w:rsidP="001911DF">
      <w:pPr>
        <w:autoSpaceDE w:val="0"/>
        <w:adjustRightInd w:val="0"/>
        <w:jc w:val="left"/>
        <w:rPr>
          <w:rFonts w:asciiTheme="minorHAnsi" w:hAnsiTheme="minorHAnsi" w:cstheme="minorHAnsi"/>
          <w:sz w:val="22"/>
          <w:szCs w:val="22"/>
        </w:rPr>
      </w:pPr>
    </w:p>
    <w:p w14:paraId="6DB8B7C1" w14:textId="46EAF08A" w:rsidR="00640DA4" w:rsidRPr="00070EDA" w:rsidRDefault="002F716F" w:rsidP="00CF4674">
      <w:pPr>
        <w:spacing w:line="259" w:lineRule="auto"/>
        <w:jc w:val="center"/>
        <w:rPr>
          <w:rFonts w:asciiTheme="minorHAnsi" w:hAnsiTheme="minorHAnsi" w:cstheme="minorHAnsi"/>
          <w:color w:val="000000"/>
          <w:sz w:val="22"/>
          <w:szCs w:val="22"/>
        </w:rPr>
      </w:pPr>
      <w:r w:rsidRPr="00070EDA">
        <w:rPr>
          <w:rFonts w:asciiTheme="minorHAnsi" w:eastAsia="Calibri" w:hAnsiTheme="minorHAnsi" w:cstheme="minorHAnsi"/>
          <w:b/>
          <w:i/>
          <w:sz w:val="22"/>
          <w:szCs w:val="22"/>
          <w:lang w:eastAsia="en-US"/>
        </w:rPr>
        <w:t>Anestetiká</w:t>
      </w:r>
    </w:p>
    <w:p w14:paraId="626E57BB" w14:textId="77777777" w:rsidR="00640DA4" w:rsidRPr="00070EDA" w:rsidRDefault="00640DA4" w:rsidP="00640DA4">
      <w:pPr>
        <w:spacing w:line="259" w:lineRule="auto"/>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Pozostáva nasledovných častí:</w:t>
      </w:r>
    </w:p>
    <w:p w14:paraId="3E287B13" w14:textId="77777777" w:rsidR="00CF4674" w:rsidRPr="00070EDA" w:rsidRDefault="00CF4674" w:rsidP="00CF4674">
      <w:pPr>
        <w:spacing w:line="259" w:lineRule="auto"/>
        <w:jc w:val="left"/>
        <w:rPr>
          <w:rFonts w:asciiTheme="minorHAnsi" w:hAnsiTheme="minorHAnsi" w:cstheme="minorHAnsi"/>
          <w:color w:val="000000"/>
          <w:sz w:val="22"/>
          <w:szCs w:val="22"/>
        </w:rPr>
      </w:pPr>
    </w:p>
    <w:tbl>
      <w:tblPr>
        <w:tblW w:w="9286" w:type="dxa"/>
        <w:tblInd w:w="70" w:type="dxa"/>
        <w:tblCellMar>
          <w:left w:w="70" w:type="dxa"/>
          <w:right w:w="70" w:type="dxa"/>
        </w:tblCellMar>
        <w:tblLook w:val="04A0" w:firstRow="1" w:lastRow="0" w:firstColumn="1" w:lastColumn="0" w:noHBand="0" w:noVBand="1"/>
      </w:tblPr>
      <w:tblGrid>
        <w:gridCol w:w="2180"/>
        <w:gridCol w:w="803"/>
        <w:gridCol w:w="2957"/>
        <w:gridCol w:w="3346"/>
      </w:tblGrid>
      <w:tr w:rsidR="000D62FE" w:rsidRPr="00070EDA" w14:paraId="612EE933" w14:textId="77777777" w:rsidTr="00CA581A">
        <w:trPr>
          <w:trHeight w:val="300"/>
        </w:trPr>
        <w:tc>
          <w:tcPr>
            <w:tcW w:w="2180" w:type="dxa"/>
            <w:tcBorders>
              <w:top w:val="nil"/>
              <w:left w:val="nil"/>
              <w:bottom w:val="nil"/>
              <w:right w:val="nil"/>
            </w:tcBorders>
            <w:shd w:val="clear" w:color="auto" w:fill="auto"/>
            <w:noWrap/>
            <w:vAlign w:val="bottom"/>
            <w:hideMark/>
          </w:tcPr>
          <w:p w14:paraId="3DE686C7"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Anestetiká</w:t>
            </w:r>
          </w:p>
        </w:tc>
        <w:tc>
          <w:tcPr>
            <w:tcW w:w="3760" w:type="dxa"/>
            <w:gridSpan w:val="2"/>
            <w:tcBorders>
              <w:top w:val="nil"/>
              <w:left w:val="nil"/>
              <w:bottom w:val="nil"/>
              <w:right w:val="nil"/>
            </w:tcBorders>
            <w:shd w:val="clear" w:color="auto" w:fill="auto"/>
            <w:noWrap/>
            <w:vAlign w:val="bottom"/>
            <w:hideMark/>
          </w:tcPr>
          <w:p w14:paraId="4FCD66B8"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33661100-2</w:t>
            </w:r>
          </w:p>
        </w:tc>
        <w:tc>
          <w:tcPr>
            <w:tcW w:w="3346" w:type="dxa"/>
            <w:tcBorders>
              <w:top w:val="nil"/>
              <w:left w:val="nil"/>
              <w:bottom w:val="nil"/>
              <w:right w:val="nil"/>
            </w:tcBorders>
            <w:shd w:val="clear" w:color="auto" w:fill="auto"/>
            <w:noWrap/>
            <w:vAlign w:val="bottom"/>
            <w:hideMark/>
          </w:tcPr>
          <w:p w14:paraId="15EA864D" w14:textId="77777777" w:rsidR="000D62FE" w:rsidRPr="00070EDA" w:rsidRDefault="000D62FE" w:rsidP="000D62FE">
            <w:pPr>
              <w:jc w:val="left"/>
              <w:rPr>
                <w:rFonts w:asciiTheme="minorHAnsi" w:hAnsiTheme="minorHAnsi" w:cstheme="minorHAnsi"/>
                <w:b/>
                <w:bCs/>
                <w:sz w:val="22"/>
                <w:szCs w:val="22"/>
              </w:rPr>
            </w:pPr>
          </w:p>
        </w:tc>
      </w:tr>
      <w:tr w:rsidR="000D62FE" w:rsidRPr="00070EDA" w14:paraId="09E28B5B" w14:textId="77777777" w:rsidTr="00CA581A">
        <w:trPr>
          <w:trHeight w:val="300"/>
        </w:trPr>
        <w:tc>
          <w:tcPr>
            <w:tcW w:w="2180" w:type="dxa"/>
            <w:tcBorders>
              <w:top w:val="nil"/>
              <w:left w:val="nil"/>
              <w:bottom w:val="nil"/>
              <w:right w:val="nil"/>
            </w:tcBorders>
            <w:shd w:val="clear" w:color="auto" w:fill="auto"/>
            <w:noWrap/>
            <w:vAlign w:val="bottom"/>
            <w:hideMark/>
          </w:tcPr>
          <w:p w14:paraId="5FB53054" w14:textId="77777777" w:rsidR="000D62FE" w:rsidRPr="00070EDA" w:rsidRDefault="000D62FE" w:rsidP="000D62FE">
            <w:pPr>
              <w:jc w:val="left"/>
              <w:rPr>
                <w:rFonts w:asciiTheme="minorHAnsi" w:hAnsiTheme="minorHAnsi" w:cstheme="minorHAnsi"/>
                <w:sz w:val="22"/>
                <w:szCs w:val="22"/>
              </w:rPr>
            </w:pPr>
          </w:p>
        </w:tc>
        <w:tc>
          <w:tcPr>
            <w:tcW w:w="803" w:type="dxa"/>
            <w:tcBorders>
              <w:top w:val="nil"/>
              <w:left w:val="nil"/>
              <w:bottom w:val="nil"/>
              <w:right w:val="nil"/>
            </w:tcBorders>
            <w:shd w:val="clear" w:color="auto" w:fill="auto"/>
            <w:noWrap/>
            <w:vAlign w:val="bottom"/>
            <w:hideMark/>
          </w:tcPr>
          <w:p w14:paraId="450BE872" w14:textId="77777777" w:rsidR="000D62FE" w:rsidRPr="00070EDA" w:rsidRDefault="000D62FE" w:rsidP="000D62FE">
            <w:pPr>
              <w:jc w:val="left"/>
              <w:rPr>
                <w:rFonts w:asciiTheme="minorHAnsi" w:hAnsiTheme="minorHAnsi" w:cstheme="minorHAnsi"/>
                <w:sz w:val="22"/>
                <w:szCs w:val="22"/>
              </w:rPr>
            </w:pPr>
          </w:p>
        </w:tc>
        <w:tc>
          <w:tcPr>
            <w:tcW w:w="2957" w:type="dxa"/>
            <w:tcBorders>
              <w:top w:val="nil"/>
              <w:left w:val="nil"/>
              <w:bottom w:val="nil"/>
              <w:right w:val="nil"/>
            </w:tcBorders>
            <w:shd w:val="clear" w:color="auto" w:fill="auto"/>
            <w:noWrap/>
            <w:vAlign w:val="bottom"/>
            <w:hideMark/>
          </w:tcPr>
          <w:p w14:paraId="74E146C3" w14:textId="77777777" w:rsidR="000D62FE" w:rsidRPr="00070EDA" w:rsidRDefault="000D62FE" w:rsidP="000D62FE">
            <w:pPr>
              <w:jc w:val="left"/>
              <w:rPr>
                <w:rFonts w:asciiTheme="minorHAnsi" w:hAnsiTheme="minorHAnsi" w:cstheme="minorHAnsi"/>
                <w:sz w:val="22"/>
                <w:szCs w:val="22"/>
              </w:rPr>
            </w:pPr>
          </w:p>
        </w:tc>
        <w:tc>
          <w:tcPr>
            <w:tcW w:w="3346" w:type="dxa"/>
            <w:tcBorders>
              <w:top w:val="nil"/>
              <w:left w:val="nil"/>
              <w:bottom w:val="nil"/>
              <w:right w:val="nil"/>
            </w:tcBorders>
            <w:shd w:val="clear" w:color="auto" w:fill="auto"/>
            <w:noWrap/>
            <w:vAlign w:val="bottom"/>
            <w:hideMark/>
          </w:tcPr>
          <w:p w14:paraId="01648F85" w14:textId="77777777" w:rsidR="000D62FE" w:rsidRPr="00070EDA" w:rsidRDefault="000D62FE" w:rsidP="000D62FE">
            <w:pPr>
              <w:jc w:val="left"/>
              <w:rPr>
                <w:rFonts w:asciiTheme="minorHAnsi" w:hAnsiTheme="minorHAnsi" w:cstheme="minorHAnsi"/>
                <w:sz w:val="22"/>
                <w:szCs w:val="22"/>
              </w:rPr>
            </w:pPr>
          </w:p>
        </w:tc>
      </w:tr>
      <w:tr w:rsidR="000D62FE" w:rsidRPr="00070EDA" w14:paraId="3F1D6316" w14:textId="77777777" w:rsidTr="00CA581A">
        <w:trPr>
          <w:trHeight w:val="2700"/>
        </w:trPr>
        <w:tc>
          <w:tcPr>
            <w:tcW w:w="2180" w:type="dxa"/>
            <w:tcBorders>
              <w:top w:val="single" w:sz="4" w:space="0" w:color="auto"/>
              <w:left w:val="single" w:sz="4" w:space="0" w:color="auto"/>
              <w:bottom w:val="single" w:sz="4" w:space="0" w:color="auto"/>
              <w:right w:val="single" w:sz="4" w:space="0" w:color="auto"/>
            </w:tcBorders>
            <w:shd w:val="clear" w:color="FFCC00" w:fill="99CC00"/>
            <w:noWrap/>
            <w:vAlign w:val="bottom"/>
            <w:hideMark/>
          </w:tcPr>
          <w:p w14:paraId="5308D1B7" w14:textId="77777777" w:rsidR="000D62FE" w:rsidRPr="00070EDA" w:rsidRDefault="000D62FE" w:rsidP="000D62FE">
            <w:pPr>
              <w:jc w:val="left"/>
              <w:rPr>
                <w:rFonts w:asciiTheme="minorHAnsi" w:hAnsiTheme="minorHAnsi" w:cstheme="minorHAnsi"/>
                <w:b/>
                <w:bCs/>
                <w:color w:val="000000"/>
                <w:sz w:val="22"/>
                <w:szCs w:val="22"/>
              </w:rPr>
            </w:pPr>
            <w:r w:rsidRPr="00070EDA">
              <w:rPr>
                <w:rFonts w:asciiTheme="minorHAnsi" w:hAnsiTheme="minorHAnsi" w:cstheme="minorHAnsi"/>
                <w:b/>
                <w:bCs/>
                <w:color w:val="000000"/>
                <w:sz w:val="22"/>
                <w:szCs w:val="22"/>
              </w:rPr>
              <w:t>Účinná látka</w:t>
            </w:r>
          </w:p>
        </w:tc>
        <w:tc>
          <w:tcPr>
            <w:tcW w:w="3760" w:type="dxa"/>
            <w:gridSpan w:val="2"/>
            <w:tcBorders>
              <w:top w:val="single" w:sz="4" w:space="0" w:color="auto"/>
              <w:left w:val="nil"/>
              <w:bottom w:val="single" w:sz="4" w:space="0" w:color="auto"/>
              <w:right w:val="single" w:sz="4" w:space="0" w:color="auto"/>
            </w:tcBorders>
            <w:shd w:val="clear" w:color="FFCC00" w:fill="99CC00"/>
            <w:vAlign w:val="bottom"/>
            <w:hideMark/>
          </w:tcPr>
          <w:p w14:paraId="14622C8B" w14:textId="77777777" w:rsidR="000D62FE" w:rsidRPr="00070EDA" w:rsidRDefault="000D62FE" w:rsidP="000D62FE">
            <w:pPr>
              <w:jc w:val="left"/>
              <w:rPr>
                <w:rFonts w:asciiTheme="minorHAnsi" w:hAnsiTheme="minorHAnsi" w:cstheme="minorHAnsi"/>
                <w:b/>
                <w:bCs/>
                <w:color w:val="000000"/>
                <w:sz w:val="22"/>
                <w:szCs w:val="22"/>
              </w:rPr>
            </w:pPr>
            <w:r w:rsidRPr="00070EDA">
              <w:rPr>
                <w:rFonts w:asciiTheme="minorHAnsi" w:hAnsiTheme="minorHAnsi" w:cstheme="minorHAnsi"/>
                <w:b/>
                <w:bCs/>
                <w:color w:val="000000"/>
                <w:sz w:val="22"/>
                <w:szCs w:val="22"/>
              </w:rPr>
              <w:t>Množstvo účinnej látky v mernej jednotke</w:t>
            </w:r>
          </w:p>
        </w:tc>
        <w:tc>
          <w:tcPr>
            <w:tcW w:w="3346" w:type="dxa"/>
            <w:tcBorders>
              <w:top w:val="single" w:sz="4" w:space="0" w:color="auto"/>
              <w:left w:val="nil"/>
              <w:bottom w:val="single" w:sz="4" w:space="0" w:color="auto"/>
              <w:right w:val="single" w:sz="4" w:space="0" w:color="auto"/>
            </w:tcBorders>
            <w:shd w:val="clear" w:color="FFCC00" w:fill="99CC00"/>
            <w:vAlign w:val="bottom"/>
            <w:hideMark/>
          </w:tcPr>
          <w:p w14:paraId="15537E35" w14:textId="77777777" w:rsidR="000D62FE" w:rsidRPr="00070EDA" w:rsidRDefault="000D62FE" w:rsidP="000D62FE">
            <w:pPr>
              <w:jc w:val="left"/>
              <w:rPr>
                <w:rFonts w:asciiTheme="minorHAnsi" w:hAnsiTheme="minorHAnsi" w:cstheme="minorHAnsi"/>
                <w:b/>
                <w:bCs/>
                <w:color w:val="000000"/>
                <w:sz w:val="22"/>
                <w:szCs w:val="22"/>
              </w:rPr>
            </w:pPr>
            <w:r w:rsidRPr="00070EDA">
              <w:rPr>
                <w:rFonts w:asciiTheme="minorHAnsi" w:hAnsiTheme="minorHAnsi" w:cstheme="minorHAnsi"/>
                <w:b/>
                <w:bCs/>
                <w:color w:val="000000"/>
                <w:sz w:val="22"/>
                <w:szCs w:val="22"/>
              </w:rPr>
              <w:t>Celkový požadovaný počet merných jednotiek (</w:t>
            </w:r>
            <w:proofErr w:type="spellStart"/>
            <w:r w:rsidRPr="00070EDA">
              <w:rPr>
                <w:rFonts w:asciiTheme="minorHAnsi" w:hAnsiTheme="minorHAnsi" w:cstheme="minorHAnsi"/>
                <w:b/>
                <w:bCs/>
                <w:color w:val="000000"/>
                <w:sz w:val="22"/>
                <w:szCs w:val="22"/>
              </w:rPr>
              <w:t>amp</w:t>
            </w:r>
            <w:proofErr w:type="spellEnd"/>
            <w:r w:rsidRPr="00070EDA">
              <w:rPr>
                <w:rFonts w:asciiTheme="minorHAnsi" w:hAnsiTheme="minorHAnsi" w:cstheme="minorHAnsi"/>
                <w:b/>
                <w:bCs/>
                <w:color w:val="000000"/>
                <w:sz w:val="22"/>
                <w:szCs w:val="22"/>
              </w:rPr>
              <w:t>/</w:t>
            </w:r>
            <w:proofErr w:type="spellStart"/>
            <w:r w:rsidRPr="00070EDA">
              <w:rPr>
                <w:rFonts w:asciiTheme="minorHAnsi" w:hAnsiTheme="minorHAnsi" w:cstheme="minorHAnsi"/>
                <w:b/>
                <w:bCs/>
                <w:color w:val="000000"/>
                <w:sz w:val="22"/>
                <w:szCs w:val="22"/>
              </w:rPr>
              <w:t>tbl</w:t>
            </w:r>
            <w:proofErr w:type="spellEnd"/>
            <w:r w:rsidRPr="00070EDA">
              <w:rPr>
                <w:rFonts w:asciiTheme="minorHAnsi" w:hAnsiTheme="minorHAnsi" w:cstheme="minorHAnsi"/>
                <w:b/>
                <w:bCs/>
                <w:color w:val="000000"/>
                <w:sz w:val="22"/>
                <w:szCs w:val="22"/>
              </w:rPr>
              <w:t>/ks/</w:t>
            </w:r>
            <w:proofErr w:type="spellStart"/>
            <w:r w:rsidRPr="00070EDA">
              <w:rPr>
                <w:rFonts w:asciiTheme="minorHAnsi" w:hAnsiTheme="minorHAnsi" w:cstheme="minorHAnsi"/>
                <w:b/>
                <w:bCs/>
                <w:color w:val="000000"/>
                <w:sz w:val="22"/>
                <w:szCs w:val="22"/>
              </w:rPr>
              <w:t>lag</w:t>
            </w:r>
            <w:proofErr w:type="spellEnd"/>
            <w:r w:rsidRPr="00070EDA">
              <w:rPr>
                <w:rFonts w:asciiTheme="minorHAnsi" w:hAnsiTheme="minorHAnsi" w:cstheme="minorHAnsi"/>
                <w:b/>
                <w:bCs/>
                <w:color w:val="000000"/>
                <w:sz w:val="22"/>
                <w:szCs w:val="22"/>
              </w:rPr>
              <w:t>)</w:t>
            </w:r>
          </w:p>
        </w:tc>
      </w:tr>
      <w:tr w:rsidR="000D62FE" w:rsidRPr="00070EDA" w14:paraId="743037D9" w14:textId="77777777" w:rsidTr="00CA581A">
        <w:trPr>
          <w:trHeight w:val="255"/>
        </w:trPr>
        <w:tc>
          <w:tcPr>
            <w:tcW w:w="92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6F26CB"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Časť 1</w:t>
            </w:r>
          </w:p>
        </w:tc>
      </w:tr>
      <w:tr w:rsidR="000D62FE" w:rsidRPr="00070EDA" w14:paraId="7869C7E2"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8DB749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Desflurane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1613DEE2"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vap</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inl</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135A2F7D"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1x240 ml (</w:t>
            </w:r>
            <w:proofErr w:type="spellStart"/>
            <w:r w:rsidRPr="00070EDA">
              <w:rPr>
                <w:rFonts w:asciiTheme="minorHAnsi" w:hAnsiTheme="minorHAnsi" w:cstheme="minorHAnsi"/>
                <w:sz w:val="22"/>
                <w:szCs w:val="22"/>
              </w:rPr>
              <w:t>fľ.skl.hnedá</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05DC8869" w14:textId="0DDE0F3E"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150</w:t>
            </w:r>
          </w:p>
        </w:tc>
      </w:tr>
      <w:tr w:rsidR="000D62FE" w:rsidRPr="00070EDA" w14:paraId="1AE074DB"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261B98"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Sevoflurane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09FD5EAE"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vap</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inl</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5825DF20"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1x250 ml (</w:t>
            </w:r>
            <w:proofErr w:type="spellStart"/>
            <w:r w:rsidRPr="00070EDA">
              <w:rPr>
                <w:rFonts w:asciiTheme="minorHAnsi" w:hAnsiTheme="minorHAnsi" w:cstheme="minorHAnsi"/>
                <w:sz w:val="22"/>
                <w:szCs w:val="22"/>
              </w:rPr>
              <w:t>fľ</w:t>
            </w:r>
            <w:proofErr w:type="spellEnd"/>
            <w:r w:rsidRPr="00070EDA">
              <w:rPr>
                <w:rFonts w:asciiTheme="minorHAnsi" w:hAnsiTheme="minorHAnsi" w:cstheme="minorHAnsi"/>
                <w:sz w:val="22"/>
                <w:szCs w:val="22"/>
              </w:rPr>
              <w:t>. Al)</w:t>
            </w:r>
          </w:p>
        </w:tc>
        <w:tc>
          <w:tcPr>
            <w:tcW w:w="3346" w:type="dxa"/>
            <w:tcBorders>
              <w:top w:val="nil"/>
              <w:left w:val="nil"/>
              <w:bottom w:val="single" w:sz="4" w:space="0" w:color="auto"/>
              <w:right w:val="single" w:sz="4" w:space="0" w:color="auto"/>
            </w:tcBorders>
            <w:shd w:val="clear" w:color="auto" w:fill="auto"/>
            <w:noWrap/>
            <w:vAlign w:val="bottom"/>
            <w:hideMark/>
          </w:tcPr>
          <w:p w14:paraId="3FEDA505" w14:textId="0F21B1E0"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450</w:t>
            </w:r>
          </w:p>
        </w:tc>
      </w:tr>
      <w:tr w:rsidR="000D62FE" w:rsidRPr="00070EDA" w14:paraId="17CD149A" w14:textId="77777777" w:rsidTr="00CA581A">
        <w:trPr>
          <w:trHeight w:val="255"/>
        </w:trPr>
        <w:tc>
          <w:tcPr>
            <w:tcW w:w="92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EFA657"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Časť 2</w:t>
            </w:r>
          </w:p>
        </w:tc>
      </w:tr>
      <w:tr w:rsidR="000D62FE" w:rsidRPr="00070EDA" w14:paraId="4253D490"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9C05E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Thiopental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99A497A"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plv</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ino</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3F01A4C3"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g (</w:t>
            </w:r>
            <w:proofErr w:type="spellStart"/>
            <w:r w:rsidRPr="00070EDA">
              <w:rPr>
                <w:rFonts w:asciiTheme="minorHAnsi" w:hAnsiTheme="minorHAnsi" w:cstheme="minorHAnsi"/>
                <w:sz w:val="22"/>
                <w:szCs w:val="22"/>
              </w:rPr>
              <w:t>liek.skl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3D1AA5B5" w14:textId="29FA79B0"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1500</w:t>
            </w:r>
          </w:p>
        </w:tc>
      </w:tr>
      <w:tr w:rsidR="000D62FE" w:rsidRPr="00070EDA" w14:paraId="0291674F"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BC3C3AD" w14:textId="7EDFB053" w:rsidR="000D62FE" w:rsidRPr="00070EDA" w:rsidRDefault="00B1279E" w:rsidP="000D62FE">
            <w:pPr>
              <w:jc w:val="left"/>
              <w:rPr>
                <w:rFonts w:asciiTheme="minorHAnsi" w:hAnsiTheme="minorHAnsi" w:cstheme="minorHAnsi"/>
                <w:sz w:val="22"/>
                <w:szCs w:val="22"/>
              </w:rPr>
            </w:pPr>
            <w:r w:rsidRPr="00070EDA">
              <w:rPr>
                <w:rFonts w:asciiTheme="minorHAnsi" w:hAnsiTheme="minorHAnsi" w:cstheme="minorHAnsi"/>
                <w:sz w:val="22"/>
                <w:szCs w:val="22"/>
              </w:rPr>
              <w:t xml:space="preserve">Kúpne </w:t>
            </w:r>
            <w:proofErr w:type="spellStart"/>
            <w:r w:rsidRPr="00070EDA">
              <w:rPr>
                <w:rFonts w:asciiTheme="minorHAnsi" w:hAnsiTheme="minorHAnsi" w:cstheme="minorHAnsi"/>
                <w:sz w:val="22"/>
                <w:szCs w:val="22"/>
              </w:rPr>
              <w:t>zmluvy</w:t>
            </w:r>
            <w:r w:rsidR="000D62FE" w:rsidRPr="00070EDA">
              <w:rPr>
                <w:rFonts w:asciiTheme="minorHAnsi" w:hAnsiTheme="minorHAnsi" w:cstheme="minorHAnsi"/>
                <w:sz w:val="22"/>
                <w:szCs w:val="22"/>
              </w:rPr>
              <w:t>Sufentanil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036BC7C"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6EE9A59B"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ml/50 µg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14830CDE" w14:textId="4DE62C8B"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22</w:t>
            </w:r>
            <w:r w:rsidR="000D62FE" w:rsidRPr="00070EDA">
              <w:rPr>
                <w:rFonts w:asciiTheme="minorHAnsi" w:hAnsiTheme="minorHAnsi" w:cstheme="minorHAnsi"/>
                <w:sz w:val="22"/>
                <w:szCs w:val="22"/>
              </w:rPr>
              <w:t>000</w:t>
            </w:r>
          </w:p>
        </w:tc>
      </w:tr>
      <w:tr w:rsidR="000D62FE" w:rsidRPr="00070EDA" w14:paraId="6A223B1C"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F35003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Ketamine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F551E0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0F6D2B24"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ml/500 mg (</w:t>
            </w:r>
            <w:proofErr w:type="spellStart"/>
            <w:r w:rsidRPr="00070EDA">
              <w:rPr>
                <w:rFonts w:asciiTheme="minorHAnsi" w:hAnsiTheme="minorHAnsi" w:cstheme="minorHAnsi"/>
                <w:sz w:val="22"/>
                <w:szCs w:val="22"/>
              </w:rPr>
              <w:t>liek.skl.hnedá</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6A1CB395" w14:textId="610D5636"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100</w:t>
            </w:r>
          </w:p>
        </w:tc>
      </w:tr>
      <w:tr w:rsidR="000D62FE" w:rsidRPr="00070EDA" w14:paraId="673E8D00"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429529"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Amides</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1B6126A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7913B511"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ml/100 mg (</w:t>
            </w:r>
            <w:proofErr w:type="spellStart"/>
            <w:r w:rsidRPr="00070EDA">
              <w:rPr>
                <w:rFonts w:asciiTheme="minorHAnsi" w:hAnsiTheme="minorHAnsi" w:cstheme="minorHAnsi"/>
                <w:sz w:val="22"/>
                <w:szCs w:val="22"/>
              </w:rPr>
              <w:t>amp</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0416516E" w14:textId="4E3B44AB"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21000</w:t>
            </w:r>
          </w:p>
        </w:tc>
      </w:tr>
      <w:tr w:rsidR="000D62FE" w:rsidRPr="00070EDA" w14:paraId="6F0B31F6"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5B42100"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Amides</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A62DB56"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gel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urt</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4D854004"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1x20 g (tuba Al)</w:t>
            </w:r>
          </w:p>
        </w:tc>
        <w:tc>
          <w:tcPr>
            <w:tcW w:w="3346" w:type="dxa"/>
            <w:tcBorders>
              <w:top w:val="nil"/>
              <w:left w:val="nil"/>
              <w:bottom w:val="single" w:sz="4" w:space="0" w:color="auto"/>
              <w:right w:val="single" w:sz="4" w:space="0" w:color="auto"/>
            </w:tcBorders>
            <w:shd w:val="clear" w:color="auto" w:fill="auto"/>
            <w:noWrap/>
            <w:vAlign w:val="bottom"/>
            <w:hideMark/>
          </w:tcPr>
          <w:p w14:paraId="0BF5C820" w14:textId="36133750"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1900</w:t>
            </w:r>
          </w:p>
        </w:tc>
      </w:tr>
      <w:tr w:rsidR="000D62FE" w:rsidRPr="00070EDA" w14:paraId="0E4A75B7"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88AF5E"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Bupivacaine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65BC6C82"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089B9C62"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1x20 ml 0.5 % (</w:t>
            </w:r>
            <w:proofErr w:type="spellStart"/>
            <w:r w:rsidRPr="00070EDA">
              <w:rPr>
                <w:rFonts w:asciiTheme="minorHAnsi" w:hAnsiTheme="minorHAnsi" w:cstheme="minorHAnsi"/>
                <w:sz w:val="22"/>
                <w:szCs w:val="22"/>
              </w:rPr>
              <w:t>liek.inj.skl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54CB1752" w14:textId="527EC9C2"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500</w:t>
            </w:r>
          </w:p>
        </w:tc>
      </w:tr>
      <w:tr w:rsidR="000D62FE" w:rsidRPr="00070EDA" w14:paraId="18365231"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992A78C"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Bupivacaine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6A329D4B"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32C9349E"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1x4 ml/20 mg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6BF45A3A" w14:textId="5CB1F379"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300</w:t>
            </w:r>
          </w:p>
        </w:tc>
      </w:tr>
      <w:tr w:rsidR="000D62FE" w:rsidRPr="00070EDA" w14:paraId="604B594A"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6FBE3A9"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Lidocaine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859BDA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65CCD7C6"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 ml/40 mg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7E7EC4A8" w14:textId="08314B38"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8</w:t>
            </w:r>
            <w:r w:rsidR="009B67E0">
              <w:rPr>
                <w:rFonts w:asciiTheme="minorHAnsi" w:hAnsiTheme="minorHAnsi" w:cstheme="minorHAnsi"/>
                <w:sz w:val="22"/>
                <w:szCs w:val="22"/>
              </w:rPr>
              <w:t>00</w:t>
            </w:r>
          </w:p>
        </w:tc>
      </w:tr>
      <w:tr w:rsidR="000D62FE" w:rsidRPr="00070EDA" w14:paraId="3D9E2CD7"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5AD5A4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Levobupivacaine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66C3872"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ijf</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20BE362C"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ml/50 mg (</w:t>
            </w:r>
            <w:proofErr w:type="spellStart"/>
            <w:r w:rsidRPr="00070EDA">
              <w:rPr>
                <w:rFonts w:asciiTheme="minorHAnsi" w:hAnsiTheme="minorHAnsi" w:cstheme="minorHAnsi"/>
                <w:sz w:val="22"/>
                <w:szCs w:val="22"/>
              </w:rPr>
              <w:t>amp.PP</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3C30F7C6" w14:textId="63DF602B"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2250</w:t>
            </w:r>
          </w:p>
        </w:tc>
      </w:tr>
      <w:tr w:rsidR="000D62FE" w:rsidRPr="00070EDA" w14:paraId="5F597C29"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82AF9A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Articaine</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combinations</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3B7D1A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5DF21196"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 ml 4 %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2A998A40" w14:textId="467BD1E3"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2</w:t>
            </w:r>
            <w:r w:rsidR="000D62FE" w:rsidRPr="00070EDA">
              <w:rPr>
                <w:rFonts w:asciiTheme="minorHAnsi" w:hAnsiTheme="minorHAnsi" w:cstheme="minorHAnsi"/>
                <w:sz w:val="22"/>
                <w:szCs w:val="22"/>
              </w:rPr>
              <w:t>00</w:t>
            </w:r>
          </w:p>
        </w:tc>
      </w:tr>
      <w:tr w:rsidR="000D62FE" w:rsidRPr="00070EDA" w14:paraId="31B40BEE"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FD129B"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Capsaicin</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5BF7264"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emp</w:t>
            </w:r>
            <w:proofErr w:type="spellEnd"/>
            <w:r w:rsidRPr="00070EDA">
              <w:rPr>
                <w:rFonts w:asciiTheme="minorHAnsi" w:hAnsiTheme="minorHAnsi" w:cstheme="minorHAnsi"/>
                <w:sz w:val="22"/>
                <w:szCs w:val="22"/>
              </w:rPr>
              <w:t xml:space="preserve"> der</w:t>
            </w:r>
          </w:p>
        </w:tc>
        <w:tc>
          <w:tcPr>
            <w:tcW w:w="2957" w:type="dxa"/>
            <w:tcBorders>
              <w:top w:val="nil"/>
              <w:left w:val="nil"/>
              <w:bottom w:val="single" w:sz="4" w:space="0" w:color="auto"/>
              <w:right w:val="single" w:sz="4" w:space="0" w:color="auto"/>
            </w:tcBorders>
            <w:shd w:val="clear" w:color="auto" w:fill="auto"/>
            <w:noWrap/>
            <w:vAlign w:val="bottom"/>
            <w:hideMark/>
          </w:tcPr>
          <w:p w14:paraId="0C943502"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1x179 mg (</w:t>
            </w:r>
            <w:proofErr w:type="spellStart"/>
            <w:r w:rsidRPr="00070EDA">
              <w:rPr>
                <w:rFonts w:asciiTheme="minorHAnsi" w:hAnsiTheme="minorHAnsi" w:cstheme="minorHAnsi"/>
                <w:sz w:val="22"/>
                <w:szCs w:val="22"/>
              </w:rPr>
              <w:t>vre.Al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2CC23690" w14:textId="4DAA1B38"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50</w:t>
            </w:r>
          </w:p>
        </w:tc>
      </w:tr>
    </w:tbl>
    <w:p w14:paraId="32064F16" w14:textId="77777777" w:rsidR="00CF4674" w:rsidRPr="00070EDA" w:rsidRDefault="00CF4674" w:rsidP="00CF4674">
      <w:pPr>
        <w:spacing w:line="259" w:lineRule="auto"/>
        <w:jc w:val="left"/>
        <w:rPr>
          <w:rFonts w:asciiTheme="minorHAnsi" w:hAnsiTheme="minorHAnsi" w:cstheme="minorHAnsi"/>
          <w:color w:val="000000"/>
          <w:sz w:val="22"/>
          <w:szCs w:val="22"/>
        </w:rPr>
      </w:pPr>
    </w:p>
    <w:p w14:paraId="612311E9" w14:textId="77777777" w:rsidR="007F1EFF" w:rsidRDefault="00640DA4" w:rsidP="007F1EFF">
      <w:pPr>
        <w:pStyle w:val="Odsekzoznamu"/>
        <w:widowControl w:val="0"/>
        <w:suppressAutoHyphens/>
        <w:spacing w:after="120"/>
        <w:ind w:left="0"/>
        <w:jc w:val="both"/>
        <w:rPr>
          <w:b/>
          <w:bCs/>
          <w:color w:val="000000"/>
        </w:rPr>
      </w:pPr>
      <w:r w:rsidRPr="00070EDA">
        <w:rPr>
          <w:rFonts w:asciiTheme="minorHAnsi" w:hAnsiTheme="minorHAnsi" w:cstheme="minorHAnsi"/>
          <w:color w:val="2E74B5"/>
          <w:sz w:val="22"/>
          <w:szCs w:val="22"/>
        </w:rPr>
        <w:br/>
      </w:r>
      <w:r w:rsidR="007F1EFF">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7F1EFF">
        <w:t xml:space="preserve">zmluvy </w:t>
      </w:r>
      <w:r w:rsidR="007F1EFF">
        <w:rPr>
          <w:lang w:eastAsia="sk-SK"/>
        </w:rPr>
        <w:t xml:space="preserve">za obdobie trvania </w:t>
      </w:r>
      <w:r w:rsidR="007F1EFF">
        <w:t>zmluvy</w:t>
      </w:r>
      <w:r w:rsidR="007F1EFF">
        <w:rPr>
          <w:lang w:eastAsia="sk-SK"/>
        </w:rPr>
        <w:t>, s čím uchádzač bez výhrad súhlasí.</w:t>
      </w:r>
    </w:p>
    <w:p w14:paraId="37638203" w14:textId="1972FB74" w:rsidR="00EE24FE" w:rsidRPr="00070EDA" w:rsidRDefault="00EE24FE" w:rsidP="00CF4674">
      <w:pPr>
        <w:spacing w:line="259" w:lineRule="auto"/>
        <w:jc w:val="left"/>
        <w:rPr>
          <w:rFonts w:asciiTheme="minorHAnsi" w:hAnsiTheme="minorHAnsi" w:cstheme="minorHAnsi"/>
          <w:b/>
          <w:color w:val="000000"/>
          <w:sz w:val="22"/>
          <w:szCs w:val="22"/>
        </w:rPr>
      </w:pPr>
    </w:p>
    <w:p w14:paraId="4546487C" w14:textId="07876AC7" w:rsidR="008F1C07" w:rsidRPr="00070EDA" w:rsidRDefault="00FB723D" w:rsidP="00FB723D">
      <w:pPr>
        <w:spacing w:line="259" w:lineRule="auto"/>
        <w:ind w:left="1080"/>
        <w:rPr>
          <w:rFonts w:asciiTheme="minorHAnsi" w:hAnsiTheme="minorHAnsi" w:cstheme="minorHAnsi"/>
          <w:b/>
          <w:sz w:val="22"/>
          <w:szCs w:val="22"/>
        </w:rPr>
      </w:pPr>
      <w:r w:rsidRPr="00070EDA">
        <w:rPr>
          <w:rFonts w:asciiTheme="minorHAnsi" w:hAnsiTheme="minorHAnsi" w:cstheme="minorHAnsi"/>
          <w:b/>
          <w:sz w:val="22"/>
          <w:szCs w:val="22"/>
        </w:rPr>
        <w:t xml:space="preserve">Všetky </w:t>
      </w:r>
      <w:r w:rsidR="002F716F" w:rsidRPr="00070EDA">
        <w:rPr>
          <w:rFonts w:asciiTheme="minorHAnsi" w:hAnsiTheme="minorHAnsi" w:cstheme="minorHAnsi"/>
          <w:b/>
          <w:sz w:val="22"/>
          <w:szCs w:val="22"/>
        </w:rPr>
        <w:t>častí</w:t>
      </w:r>
      <w:r w:rsidRPr="00070EDA">
        <w:rPr>
          <w:rFonts w:asciiTheme="minorHAnsi" w:hAnsiTheme="minorHAnsi" w:cstheme="minorHAnsi"/>
          <w:b/>
          <w:sz w:val="22"/>
          <w:szCs w:val="22"/>
        </w:rPr>
        <w:t xml:space="preserve"> spolu požiadavky:</w:t>
      </w:r>
    </w:p>
    <w:p w14:paraId="345784E7" w14:textId="77777777" w:rsidR="00FB723D" w:rsidRPr="00070EDA" w:rsidRDefault="00FB723D">
      <w:pPr>
        <w:pStyle w:val="Odsekzoznamu"/>
        <w:numPr>
          <w:ilvl w:val="0"/>
          <w:numId w:val="66"/>
        </w:numPr>
        <w:spacing w:line="259" w:lineRule="auto"/>
        <w:rPr>
          <w:rFonts w:asciiTheme="minorHAnsi" w:hAnsiTheme="minorHAnsi" w:cstheme="minorHAnsi"/>
          <w:sz w:val="22"/>
          <w:szCs w:val="22"/>
        </w:rPr>
      </w:pPr>
      <w:r w:rsidRPr="00070EDA">
        <w:rPr>
          <w:rFonts w:asciiTheme="minorHAnsi" w:hAnsiTheme="minorHAnsi" w:cstheme="minorHAnsi"/>
          <w:sz w:val="22"/>
          <w:szCs w:val="22"/>
        </w:rPr>
        <w:t>ŠUKL kód</w:t>
      </w:r>
    </w:p>
    <w:p w14:paraId="1C92732D" w14:textId="77777777" w:rsidR="00FB723D" w:rsidRPr="00070EDA" w:rsidRDefault="00FB723D">
      <w:pPr>
        <w:pStyle w:val="Odsekzoznamu"/>
        <w:numPr>
          <w:ilvl w:val="0"/>
          <w:numId w:val="66"/>
        </w:numPr>
        <w:spacing w:line="259" w:lineRule="auto"/>
        <w:rPr>
          <w:rFonts w:asciiTheme="minorHAnsi" w:hAnsiTheme="minorHAnsi" w:cstheme="minorHAnsi"/>
          <w:sz w:val="22"/>
          <w:szCs w:val="22"/>
        </w:rPr>
      </w:pPr>
      <w:r w:rsidRPr="00070EDA">
        <w:rPr>
          <w:rFonts w:asciiTheme="minorHAnsi" w:hAnsiTheme="minorHAnsi" w:cstheme="minorHAnsi"/>
          <w:sz w:val="22"/>
          <w:szCs w:val="22"/>
        </w:rPr>
        <w:t>Označenie CE</w:t>
      </w:r>
    </w:p>
    <w:p w14:paraId="1A833D4D" w14:textId="6A7F65DC" w:rsidR="00FB723D" w:rsidRPr="00070EDA" w:rsidRDefault="00FB723D">
      <w:pPr>
        <w:pStyle w:val="Odsekzoznamu"/>
        <w:numPr>
          <w:ilvl w:val="0"/>
          <w:numId w:val="66"/>
        </w:numPr>
        <w:spacing w:line="259" w:lineRule="auto"/>
        <w:rPr>
          <w:rFonts w:asciiTheme="minorHAnsi" w:hAnsiTheme="minorHAnsi" w:cstheme="minorHAnsi"/>
          <w:sz w:val="22"/>
          <w:szCs w:val="22"/>
        </w:rPr>
      </w:pPr>
      <w:r w:rsidRPr="00070EDA">
        <w:rPr>
          <w:rFonts w:asciiTheme="minorHAnsi" w:hAnsiTheme="minorHAnsi" w:cstheme="minorHAnsi"/>
          <w:sz w:val="22"/>
          <w:szCs w:val="22"/>
        </w:rPr>
        <w:t>Vrátane dopravy</w:t>
      </w:r>
    </w:p>
    <w:p w14:paraId="37D3755C" w14:textId="77777777" w:rsidR="00FB723D" w:rsidRPr="00070EDA" w:rsidRDefault="00FB723D" w:rsidP="008F1C07">
      <w:pPr>
        <w:pStyle w:val="Odsekzoznamu"/>
        <w:spacing w:line="259" w:lineRule="auto"/>
        <w:ind w:left="720"/>
        <w:rPr>
          <w:rFonts w:asciiTheme="minorHAnsi" w:hAnsiTheme="minorHAnsi" w:cstheme="minorHAnsi"/>
          <w:sz w:val="22"/>
          <w:szCs w:val="22"/>
        </w:rPr>
      </w:pPr>
    </w:p>
    <w:p w14:paraId="6D9B97F4" w14:textId="15E8E10F" w:rsidR="00640DA4" w:rsidRPr="00070EDA" w:rsidRDefault="0071556D" w:rsidP="00640DA4">
      <w:pPr>
        <w:keepNext/>
        <w:keepLines/>
        <w:spacing w:before="240" w:line="259" w:lineRule="auto"/>
        <w:ind w:left="284" w:right="367"/>
        <w:outlineLvl w:val="0"/>
        <w:rPr>
          <w:rFonts w:asciiTheme="minorHAnsi" w:hAnsiTheme="minorHAnsi" w:cstheme="minorHAnsi"/>
          <w:color w:val="2E74B5"/>
          <w:sz w:val="22"/>
          <w:szCs w:val="22"/>
          <w:u w:val="single"/>
          <w:lang w:eastAsia="en-US"/>
        </w:rPr>
      </w:pPr>
      <w:bookmarkStart w:id="90" w:name="_Toc23419349"/>
      <w:bookmarkStart w:id="91" w:name="_Toc23435482"/>
      <w:bookmarkStart w:id="92" w:name="_Toc23436133"/>
      <w:bookmarkStart w:id="93" w:name="_Toc23436238"/>
      <w:r w:rsidRPr="00070EDA">
        <w:rPr>
          <w:rFonts w:asciiTheme="minorHAnsi" w:hAnsiTheme="minorHAnsi" w:cstheme="minorHAnsi"/>
          <w:bCs/>
          <w:i/>
          <w:color w:val="000000"/>
          <w:sz w:val="22"/>
          <w:szCs w:val="22"/>
          <w:lang w:eastAsia="en-US"/>
        </w:rPr>
        <w:lastRenderedPageBreak/>
        <w:t>A</w:t>
      </w:r>
      <w:r w:rsidR="00640DA4" w:rsidRPr="00070EDA">
        <w:rPr>
          <w:rFonts w:asciiTheme="minorHAnsi" w:hAnsiTheme="minorHAnsi" w:cstheme="minorHAnsi"/>
          <w:bCs/>
          <w:i/>
          <w:color w:val="000000"/>
          <w:sz w:val="22"/>
          <w:szCs w:val="22"/>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070EDA">
        <w:rPr>
          <w:rFonts w:asciiTheme="minorHAnsi" w:hAnsiTheme="minorHAnsi" w:cstheme="minorHAnsi"/>
          <w:i/>
          <w:color w:val="000000"/>
          <w:sz w:val="22"/>
          <w:szCs w:val="22"/>
          <w:shd w:val="clear" w:color="auto" w:fill="FFFFFF"/>
          <w:lang w:eastAsia="en-US"/>
        </w:rPr>
        <w:t xml:space="preserve">verejným obstarávateľ umožňuje predloženie ekvivalentu. Pre účely tejto zákazky bude verejný obstarávateľ akceptovať ekvivalent ako </w:t>
      </w:r>
      <w:r w:rsidR="00640DA4" w:rsidRPr="00070EDA">
        <w:rPr>
          <w:rFonts w:asciiTheme="minorHAnsi" w:hAnsiTheme="minorHAnsi" w:cstheme="minorHAnsi"/>
          <w:bCs/>
          <w:i/>
          <w:color w:val="000000"/>
          <w:sz w:val="22"/>
          <w:szCs w:val="22"/>
          <w:lang w:eastAsia="en-US"/>
        </w:rPr>
        <w:t xml:space="preserve">ponúknuté riešenie uchádzača spĺňajúce úžitkové, prevádzkové a funkčné charakteristiky, ktoré sú nevyhnutné na zabezpečenie účelu, na ktorý sú určené, pričom </w:t>
      </w:r>
      <w:r w:rsidR="00640DA4" w:rsidRPr="00070EDA">
        <w:rPr>
          <w:rFonts w:asciiTheme="minorHAnsi" w:hAnsiTheme="minorHAnsi" w:cstheme="minorHAnsi"/>
          <w:i/>
          <w:color w:val="000000"/>
          <w:sz w:val="22"/>
          <w:szCs w:val="22"/>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070EDA">
        <w:rPr>
          <w:rFonts w:asciiTheme="minorHAnsi" w:hAnsiTheme="minorHAnsi" w:cstheme="minorHAnsi"/>
          <w:bCs/>
          <w:i/>
          <w:color w:val="000000"/>
          <w:sz w:val="22"/>
          <w:szCs w:val="22"/>
          <w:lang w:eastAsia="en-US"/>
        </w:rPr>
        <w:t>.</w:t>
      </w:r>
      <w:bookmarkEnd w:id="90"/>
      <w:bookmarkEnd w:id="91"/>
      <w:bookmarkEnd w:id="92"/>
      <w:bookmarkEnd w:id="93"/>
    </w:p>
    <w:p w14:paraId="05215152" w14:textId="77777777" w:rsidR="00640DA4" w:rsidRPr="00070EDA" w:rsidRDefault="00640DA4" w:rsidP="00640DA4">
      <w:pPr>
        <w:spacing w:after="160" w:line="259" w:lineRule="auto"/>
        <w:jc w:val="left"/>
        <w:rPr>
          <w:rFonts w:asciiTheme="minorHAnsi" w:eastAsia="Calibri" w:hAnsiTheme="minorHAnsi" w:cstheme="minorHAnsi"/>
          <w:sz w:val="22"/>
          <w:szCs w:val="22"/>
          <w:lang w:eastAsia="en-US"/>
        </w:rPr>
      </w:pPr>
    </w:p>
    <w:p w14:paraId="6A397CFF" w14:textId="77777777" w:rsidR="00640DA4" w:rsidRPr="00070EDA" w:rsidRDefault="00640DA4" w:rsidP="001911DF">
      <w:pPr>
        <w:autoSpaceDE w:val="0"/>
        <w:adjustRightInd w:val="0"/>
        <w:jc w:val="left"/>
        <w:rPr>
          <w:rFonts w:asciiTheme="minorHAnsi" w:hAnsiTheme="minorHAnsi" w:cstheme="minorHAnsi"/>
          <w:sz w:val="22"/>
          <w:szCs w:val="22"/>
        </w:rPr>
      </w:pPr>
    </w:p>
    <w:p w14:paraId="3A7D240B" w14:textId="77777777" w:rsidR="00640DA4" w:rsidRPr="00070EDA" w:rsidRDefault="00640DA4" w:rsidP="001911DF">
      <w:pPr>
        <w:autoSpaceDE w:val="0"/>
        <w:adjustRightInd w:val="0"/>
        <w:jc w:val="left"/>
        <w:rPr>
          <w:rFonts w:asciiTheme="minorHAnsi" w:hAnsiTheme="minorHAnsi" w:cstheme="minorHAnsi"/>
          <w:sz w:val="22"/>
          <w:szCs w:val="22"/>
        </w:rPr>
      </w:pPr>
    </w:p>
    <w:p w14:paraId="6DDC98EE" w14:textId="77777777" w:rsidR="00640DA4" w:rsidRPr="00070EDA" w:rsidRDefault="00640DA4" w:rsidP="001911DF">
      <w:pPr>
        <w:autoSpaceDE w:val="0"/>
        <w:adjustRightInd w:val="0"/>
        <w:jc w:val="left"/>
        <w:rPr>
          <w:rFonts w:asciiTheme="minorHAnsi" w:hAnsiTheme="minorHAnsi" w:cstheme="minorHAnsi"/>
          <w:sz w:val="22"/>
          <w:szCs w:val="22"/>
        </w:rPr>
      </w:pPr>
    </w:p>
    <w:p w14:paraId="198F49E4" w14:textId="77777777" w:rsidR="004D02DE" w:rsidRPr="00070EDA" w:rsidRDefault="004D02DE" w:rsidP="004D02DE">
      <w:pPr>
        <w:numPr>
          <w:ilvl w:val="1"/>
          <w:numId w:val="1"/>
        </w:numPr>
        <w:spacing w:after="120"/>
        <w:ind w:left="1021" w:hanging="567"/>
        <w:rPr>
          <w:rFonts w:asciiTheme="minorHAnsi" w:hAnsiTheme="minorHAnsi" w:cstheme="minorHAnsi"/>
          <w:sz w:val="22"/>
          <w:szCs w:val="22"/>
        </w:rPr>
      </w:pPr>
      <w:r w:rsidRPr="00070EDA">
        <w:rPr>
          <w:rFonts w:asciiTheme="minorHAnsi" w:hAnsiTheme="minorHAnsi" w:cstheme="minorHAnsi"/>
          <w:sz w:val="22"/>
          <w:szCs w:val="22"/>
        </w:rPr>
        <w:t xml:space="preserve">Miesto dodania predmetu zákazky: Fakultná nemocnica s poliklinikou Žilina, </w:t>
      </w:r>
      <w:r w:rsidRPr="00070EDA">
        <w:rPr>
          <w:rFonts w:asciiTheme="minorHAnsi" w:hAnsiTheme="minorHAnsi" w:cstheme="minorHAnsi"/>
          <w:bCs/>
          <w:color w:val="000000" w:themeColor="text1"/>
          <w:sz w:val="22"/>
          <w:szCs w:val="22"/>
        </w:rPr>
        <w:t xml:space="preserve">ul. Vojtecha </w:t>
      </w:r>
      <w:proofErr w:type="spellStart"/>
      <w:r w:rsidRPr="00070EDA">
        <w:rPr>
          <w:rFonts w:asciiTheme="minorHAnsi" w:hAnsiTheme="minorHAnsi" w:cstheme="minorHAnsi"/>
          <w:bCs/>
          <w:color w:val="000000" w:themeColor="text1"/>
          <w:sz w:val="22"/>
          <w:szCs w:val="22"/>
        </w:rPr>
        <w:t>Spanyola</w:t>
      </w:r>
      <w:proofErr w:type="spellEnd"/>
      <w:r w:rsidRPr="00070EDA">
        <w:rPr>
          <w:rFonts w:asciiTheme="minorHAnsi" w:hAnsiTheme="minorHAnsi" w:cstheme="minorHAnsi"/>
          <w:bCs/>
          <w:color w:val="000000" w:themeColor="text1"/>
          <w:sz w:val="22"/>
          <w:szCs w:val="22"/>
        </w:rPr>
        <w:t xml:space="preserve"> 43, 012 07 Žilina.</w:t>
      </w:r>
    </w:p>
    <w:p w14:paraId="29126926" w14:textId="57795EFB" w:rsidR="004D02DE" w:rsidRPr="00070EDA" w:rsidRDefault="004D02DE" w:rsidP="004D02DE">
      <w:pPr>
        <w:numPr>
          <w:ilvl w:val="1"/>
          <w:numId w:val="1"/>
        </w:numPr>
        <w:spacing w:after="120"/>
        <w:ind w:left="1021" w:hanging="567"/>
        <w:rPr>
          <w:rFonts w:asciiTheme="minorHAnsi" w:hAnsiTheme="minorHAnsi" w:cstheme="minorHAnsi"/>
          <w:sz w:val="22"/>
          <w:szCs w:val="22"/>
        </w:rPr>
      </w:pPr>
      <w:r w:rsidRPr="00070EDA">
        <w:rPr>
          <w:rFonts w:asciiTheme="minorHAnsi" w:hAnsiTheme="minorHAnsi" w:cstheme="minorHAnsi"/>
          <w:sz w:val="22"/>
          <w:szCs w:val="22"/>
        </w:rPr>
        <w:t>Termín dodania predmetu zákazky –</w:t>
      </w:r>
      <w:r w:rsidR="0070506E">
        <w:rPr>
          <w:rFonts w:asciiTheme="minorHAnsi" w:hAnsiTheme="minorHAnsi" w:cstheme="minorHAnsi"/>
          <w:sz w:val="22"/>
          <w:szCs w:val="22"/>
        </w:rPr>
        <w:t>12</w:t>
      </w:r>
      <w:r w:rsidRPr="00070EDA">
        <w:rPr>
          <w:rFonts w:asciiTheme="minorHAnsi" w:hAnsiTheme="minorHAnsi" w:cstheme="minorHAnsi"/>
          <w:sz w:val="22"/>
          <w:szCs w:val="22"/>
        </w:rPr>
        <w:t xml:space="preserve"> mesiacov na základe čiastkových objednávok , podľa potreby jednotlivých oddelení FNsP Žilina </w:t>
      </w:r>
    </w:p>
    <w:p w14:paraId="4258AEEC" w14:textId="77777777" w:rsidR="004D02DE" w:rsidRPr="00070EDA" w:rsidRDefault="004D02DE" w:rsidP="004D02DE">
      <w:pPr>
        <w:numPr>
          <w:ilvl w:val="1"/>
          <w:numId w:val="1"/>
        </w:numPr>
        <w:spacing w:after="120"/>
        <w:ind w:left="1021" w:hanging="567"/>
        <w:rPr>
          <w:rFonts w:asciiTheme="minorHAnsi" w:hAnsiTheme="minorHAnsi" w:cstheme="minorHAnsi"/>
          <w:sz w:val="22"/>
          <w:szCs w:val="22"/>
        </w:rPr>
      </w:pPr>
      <w:r w:rsidRPr="00070EDA">
        <w:rPr>
          <w:rFonts w:asciiTheme="minorHAnsi" w:hAnsiTheme="minorHAnsi" w:cstheme="minorHAnsi"/>
          <w:sz w:val="22"/>
          <w:szCs w:val="22"/>
        </w:rPr>
        <w:t>Úspešný uchádzač bude povinný dodávať predmet zákazky v rozsahu požadovanom verejným obstarávateľom a v požadovaných technických parametroch.</w:t>
      </w:r>
    </w:p>
    <w:p w14:paraId="42E3C19F" w14:textId="77777777" w:rsidR="00640DA4" w:rsidRPr="00070EDA" w:rsidRDefault="00640DA4" w:rsidP="001911DF">
      <w:pPr>
        <w:autoSpaceDE w:val="0"/>
        <w:adjustRightInd w:val="0"/>
        <w:jc w:val="left"/>
        <w:rPr>
          <w:rFonts w:asciiTheme="minorHAnsi" w:hAnsiTheme="minorHAnsi" w:cstheme="minorHAnsi"/>
          <w:sz w:val="22"/>
          <w:szCs w:val="22"/>
        </w:rPr>
      </w:pPr>
    </w:p>
    <w:p w14:paraId="3687BE9D" w14:textId="77777777" w:rsidR="004F46F3" w:rsidRPr="00070EDA" w:rsidRDefault="004F46F3" w:rsidP="001911DF">
      <w:pPr>
        <w:autoSpaceDE w:val="0"/>
        <w:adjustRightInd w:val="0"/>
        <w:jc w:val="left"/>
        <w:rPr>
          <w:rFonts w:asciiTheme="minorHAnsi" w:hAnsiTheme="minorHAnsi" w:cstheme="minorHAnsi"/>
          <w:sz w:val="22"/>
          <w:szCs w:val="22"/>
        </w:rPr>
      </w:pPr>
    </w:p>
    <w:p w14:paraId="10A85C50" w14:textId="77777777" w:rsidR="004F46F3" w:rsidRPr="00070EDA" w:rsidRDefault="004F46F3" w:rsidP="001911DF">
      <w:pPr>
        <w:autoSpaceDE w:val="0"/>
        <w:adjustRightInd w:val="0"/>
        <w:jc w:val="left"/>
        <w:rPr>
          <w:rFonts w:asciiTheme="minorHAnsi" w:hAnsiTheme="minorHAnsi" w:cstheme="minorHAnsi"/>
          <w:sz w:val="22"/>
          <w:szCs w:val="22"/>
        </w:rPr>
      </w:pPr>
    </w:p>
    <w:p w14:paraId="25EA2349" w14:textId="77777777" w:rsidR="004F46F3" w:rsidRPr="00070EDA" w:rsidRDefault="004F46F3" w:rsidP="001911DF">
      <w:pPr>
        <w:autoSpaceDE w:val="0"/>
        <w:adjustRightInd w:val="0"/>
        <w:jc w:val="left"/>
        <w:rPr>
          <w:rFonts w:asciiTheme="minorHAnsi" w:hAnsiTheme="minorHAnsi" w:cstheme="minorHAnsi"/>
          <w:sz w:val="22"/>
          <w:szCs w:val="22"/>
        </w:rPr>
      </w:pPr>
    </w:p>
    <w:p w14:paraId="2258602B" w14:textId="77777777" w:rsidR="004F46F3" w:rsidRPr="00070EDA" w:rsidRDefault="004F46F3" w:rsidP="001911DF">
      <w:pPr>
        <w:autoSpaceDE w:val="0"/>
        <w:adjustRightInd w:val="0"/>
        <w:jc w:val="left"/>
        <w:rPr>
          <w:rFonts w:asciiTheme="minorHAnsi" w:hAnsiTheme="minorHAnsi" w:cstheme="minorHAnsi"/>
          <w:sz w:val="22"/>
          <w:szCs w:val="22"/>
        </w:rPr>
      </w:pPr>
    </w:p>
    <w:p w14:paraId="336E1163" w14:textId="77777777" w:rsidR="004F46F3" w:rsidRPr="00070EDA" w:rsidRDefault="004F46F3" w:rsidP="001911DF">
      <w:pPr>
        <w:autoSpaceDE w:val="0"/>
        <w:adjustRightInd w:val="0"/>
        <w:jc w:val="left"/>
        <w:rPr>
          <w:rFonts w:asciiTheme="minorHAnsi" w:hAnsiTheme="minorHAnsi" w:cstheme="minorHAnsi"/>
          <w:sz w:val="22"/>
          <w:szCs w:val="22"/>
        </w:rPr>
      </w:pPr>
    </w:p>
    <w:p w14:paraId="209DCC8C" w14:textId="77777777" w:rsidR="004F46F3" w:rsidRPr="00070EDA" w:rsidRDefault="004F46F3" w:rsidP="001911DF">
      <w:pPr>
        <w:autoSpaceDE w:val="0"/>
        <w:adjustRightInd w:val="0"/>
        <w:jc w:val="left"/>
        <w:rPr>
          <w:rFonts w:asciiTheme="minorHAnsi" w:hAnsiTheme="minorHAnsi" w:cstheme="minorHAnsi"/>
          <w:sz w:val="22"/>
          <w:szCs w:val="22"/>
        </w:rPr>
      </w:pPr>
    </w:p>
    <w:p w14:paraId="60BCD892" w14:textId="77777777" w:rsidR="004F46F3" w:rsidRPr="00070EDA" w:rsidRDefault="004F46F3" w:rsidP="001911DF">
      <w:pPr>
        <w:autoSpaceDE w:val="0"/>
        <w:adjustRightInd w:val="0"/>
        <w:jc w:val="left"/>
        <w:rPr>
          <w:rFonts w:asciiTheme="minorHAnsi" w:hAnsiTheme="minorHAnsi" w:cstheme="minorHAnsi"/>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070EDA" w14:paraId="7DEDC5C1" w14:textId="77777777" w:rsidTr="008C2157">
        <w:trPr>
          <w:trHeight w:val="307"/>
        </w:trPr>
        <w:tc>
          <w:tcPr>
            <w:tcW w:w="8419" w:type="dxa"/>
          </w:tcPr>
          <w:p w14:paraId="4F25F326" w14:textId="77777777" w:rsidR="001F47B5" w:rsidRPr="00070EDA" w:rsidRDefault="001F47B5" w:rsidP="001C0300">
            <w:pPr>
              <w:jc w:val="left"/>
              <w:rPr>
                <w:rFonts w:asciiTheme="minorHAnsi" w:hAnsiTheme="minorHAnsi" w:cstheme="minorHAnsi"/>
                <w:b/>
                <w:sz w:val="22"/>
                <w:szCs w:val="22"/>
                <w:highlight w:val="lightGray"/>
                <w:u w:val="single"/>
              </w:rPr>
            </w:pPr>
          </w:p>
        </w:tc>
      </w:tr>
    </w:tbl>
    <w:p w14:paraId="25C86BDC" w14:textId="77777777" w:rsidR="009B5CB6" w:rsidRPr="00070EDA" w:rsidRDefault="009B5CB6" w:rsidP="009B5CB6">
      <w:pPr>
        <w:rPr>
          <w:rFonts w:asciiTheme="minorHAnsi" w:hAnsiTheme="minorHAnsi" w:cstheme="minorHAnsi"/>
          <w:sz w:val="22"/>
          <w:szCs w:val="22"/>
        </w:rPr>
      </w:pPr>
      <w:r w:rsidRPr="00070EDA">
        <w:rPr>
          <w:rFonts w:asciiTheme="minorHAnsi" w:hAnsiTheme="minorHAnsi" w:cstheme="minorHAnsi"/>
          <w:sz w:val="22"/>
          <w:szCs w:val="22"/>
        </w:rPr>
        <w:br w:type="page"/>
      </w:r>
    </w:p>
    <w:p w14:paraId="25587F4B" w14:textId="77777777" w:rsidR="00217044" w:rsidRPr="00070EDA" w:rsidRDefault="00217044" w:rsidP="00217044">
      <w:pPr>
        <w:spacing w:line="276" w:lineRule="auto"/>
        <w:rPr>
          <w:rFonts w:asciiTheme="minorHAnsi" w:hAnsiTheme="minorHAnsi" w:cstheme="minorHAnsi"/>
          <w:sz w:val="22"/>
          <w:szCs w:val="22"/>
        </w:rPr>
      </w:pPr>
    </w:p>
    <w:p w14:paraId="7C92ED72" w14:textId="77777777" w:rsidR="006B0BDE" w:rsidRPr="00070EDA" w:rsidRDefault="006B0BDE" w:rsidP="004B5AEB">
      <w:pPr>
        <w:framePr w:hSpace="141" w:wrap="around" w:vAnchor="text" w:hAnchor="text" w:x="-114" w:y="1"/>
        <w:spacing w:after="120"/>
        <w:suppressOverlap/>
        <w:rPr>
          <w:rFonts w:asciiTheme="minorHAnsi" w:hAnsiTheme="minorHAnsi" w:cstheme="minorHAnsi"/>
          <w:b/>
          <w:bCs/>
          <w:sz w:val="22"/>
          <w:szCs w:val="22"/>
          <w:highlight w:val="lightGray"/>
          <w:u w:val="single"/>
        </w:rPr>
      </w:pPr>
    </w:p>
    <w:p w14:paraId="2BAC39C8" w14:textId="77777777" w:rsidR="006B0BDE" w:rsidRPr="00070EDA" w:rsidRDefault="006B0BDE" w:rsidP="004B5AEB">
      <w:pPr>
        <w:framePr w:hSpace="141" w:wrap="around" w:vAnchor="text" w:hAnchor="text" w:x="-114" w:y="1"/>
        <w:spacing w:after="120"/>
        <w:suppressOverlap/>
        <w:rPr>
          <w:rFonts w:asciiTheme="minorHAnsi" w:hAnsiTheme="minorHAnsi" w:cstheme="minorHAnsi"/>
          <w:b/>
          <w:bCs/>
          <w:sz w:val="22"/>
          <w:szCs w:val="22"/>
          <w:highlight w:val="lightGray"/>
          <w:u w:val="single"/>
        </w:rPr>
      </w:pPr>
    </w:p>
    <w:p w14:paraId="093181CE" w14:textId="02FED71E" w:rsidR="004B5AEB" w:rsidRPr="00070EDA" w:rsidRDefault="004B5AEB" w:rsidP="004B5AEB">
      <w:pPr>
        <w:framePr w:hSpace="141" w:wrap="around" w:vAnchor="text" w:hAnchor="text" w:x="-114" w:y="1"/>
        <w:spacing w:after="120"/>
        <w:suppressOverlap/>
        <w:rPr>
          <w:rFonts w:asciiTheme="minorHAnsi" w:hAnsiTheme="minorHAnsi" w:cstheme="minorHAnsi"/>
          <w:b/>
          <w:bCs/>
          <w:sz w:val="22"/>
          <w:szCs w:val="22"/>
          <w:u w:val="single"/>
        </w:rPr>
      </w:pPr>
      <w:r w:rsidRPr="00070EDA">
        <w:rPr>
          <w:rFonts w:asciiTheme="minorHAnsi" w:hAnsiTheme="minorHAnsi" w:cstheme="minorHAnsi"/>
          <w:b/>
          <w:bCs/>
          <w:sz w:val="22"/>
          <w:szCs w:val="22"/>
          <w:highlight w:val="lightGray"/>
          <w:u w:val="single"/>
        </w:rPr>
        <w:t xml:space="preserve">Príloha č. </w:t>
      </w:r>
      <w:r w:rsidR="006912EA">
        <w:rPr>
          <w:rFonts w:asciiTheme="minorHAnsi" w:hAnsiTheme="minorHAnsi" w:cstheme="minorHAnsi"/>
          <w:b/>
          <w:bCs/>
          <w:sz w:val="22"/>
          <w:szCs w:val="22"/>
          <w:highlight w:val="lightGray"/>
          <w:u w:val="single"/>
        </w:rPr>
        <w:t>3</w:t>
      </w:r>
      <w:r w:rsidRPr="00070EDA">
        <w:rPr>
          <w:rFonts w:asciiTheme="minorHAnsi" w:hAnsiTheme="minorHAnsi" w:cstheme="minorHAnsi"/>
          <w:b/>
          <w:bCs/>
          <w:sz w:val="22"/>
          <w:szCs w:val="22"/>
          <w:highlight w:val="lightGray"/>
          <w:u w:val="single"/>
        </w:rPr>
        <w:t xml:space="preserve"> k zmluve</w:t>
      </w:r>
      <w:r w:rsidRPr="00070EDA">
        <w:rPr>
          <w:rFonts w:asciiTheme="minorHAnsi" w:hAnsiTheme="minorHAnsi" w:cstheme="minorHAnsi"/>
          <w:b/>
          <w:bCs/>
          <w:sz w:val="22"/>
          <w:szCs w:val="22"/>
          <w:u w:val="single"/>
        </w:rPr>
        <w:t xml:space="preserve"> </w:t>
      </w:r>
    </w:p>
    <w:p w14:paraId="4B4D6EA3" w14:textId="77777777" w:rsidR="004B5AEB" w:rsidRPr="00070EDA" w:rsidRDefault="004B5AEB" w:rsidP="004B5AEB">
      <w:pPr>
        <w:rPr>
          <w:rFonts w:asciiTheme="minorHAnsi" w:hAnsiTheme="minorHAnsi" w:cstheme="minorHAnsi"/>
          <w:sz w:val="22"/>
          <w:szCs w:val="22"/>
        </w:rPr>
      </w:pPr>
      <w:r w:rsidRPr="00070EDA">
        <w:rPr>
          <w:rFonts w:asciiTheme="minorHAnsi" w:hAnsiTheme="minorHAnsi" w:cstheme="minorHAnsi"/>
          <w:b/>
          <w:sz w:val="22"/>
          <w:szCs w:val="22"/>
          <w:u w:val="single"/>
        </w:rPr>
        <w:t xml:space="preserve">( </w:t>
      </w:r>
      <w:r w:rsidRPr="00070EDA">
        <w:rPr>
          <w:rFonts w:asciiTheme="minorHAnsi" w:hAnsiTheme="minorHAnsi" w:cstheme="minorHAnsi"/>
          <w:sz w:val="22"/>
          <w:szCs w:val="22"/>
        </w:rPr>
        <w:t>predkladá iba úspešný uchádzač pred podpisom zmluvy)</w:t>
      </w:r>
    </w:p>
    <w:p w14:paraId="749A42E5" w14:textId="77777777" w:rsidR="00C61375" w:rsidRPr="00070EDA" w:rsidRDefault="00C61375" w:rsidP="00084027">
      <w:pPr>
        <w:rPr>
          <w:rFonts w:asciiTheme="minorHAnsi" w:hAnsiTheme="minorHAnsi" w:cstheme="minorHAnsi"/>
          <w:caps/>
          <w:sz w:val="22"/>
          <w:szCs w:val="22"/>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0EDA" w14:paraId="31A925AB" w14:textId="77777777" w:rsidTr="008C2157">
        <w:trPr>
          <w:trHeight w:val="307"/>
        </w:trPr>
        <w:tc>
          <w:tcPr>
            <w:tcW w:w="8419" w:type="dxa"/>
          </w:tcPr>
          <w:p w14:paraId="5D0549AB" w14:textId="77777777" w:rsidR="00AF13E5" w:rsidRPr="00070EDA" w:rsidRDefault="00AF13E5" w:rsidP="008C2157">
            <w:pPr>
              <w:spacing w:after="120"/>
              <w:rPr>
                <w:rFonts w:asciiTheme="minorHAnsi" w:hAnsiTheme="minorHAnsi" w:cstheme="minorHAnsi"/>
                <w:b/>
                <w:bCs/>
                <w:sz w:val="22"/>
                <w:szCs w:val="22"/>
                <w:highlight w:val="yellow"/>
                <w:u w:val="single"/>
              </w:rPr>
            </w:pPr>
          </w:p>
          <w:p w14:paraId="2EE81657" w14:textId="77777777" w:rsidR="00AF13E5" w:rsidRPr="00070EDA" w:rsidRDefault="004B5AEB" w:rsidP="008C2157">
            <w:pPr>
              <w:spacing w:after="120"/>
              <w:rPr>
                <w:rFonts w:asciiTheme="minorHAnsi" w:hAnsiTheme="minorHAnsi" w:cstheme="minorHAnsi"/>
                <w:b/>
                <w:bCs/>
                <w:sz w:val="22"/>
                <w:szCs w:val="22"/>
                <w:highlight w:val="lightGray"/>
              </w:rPr>
            </w:pPr>
            <w:r w:rsidRPr="00070EDA">
              <w:rPr>
                <w:rFonts w:asciiTheme="minorHAnsi" w:hAnsiTheme="minorHAnsi" w:cstheme="minorHAnsi"/>
                <w:b/>
                <w:bCs/>
                <w:sz w:val="22"/>
                <w:szCs w:val="22"/>
              </w:rPr>
              <w:t xml:space="preserve">                                                         </w:t>
            </w:r>
            <w:r w:rsidR="00AF13E5" w:rsidRPr="00070EDA">
              <w:rPr>
                <w:rFonts w:asciiTheme="minorHAnsi" w:hAnsiTheme="minorHAnsi" w:cstheme="minorHAnsi"/>
                <w:b/>
                <w:bCs/>
                <w:sz w:val="22"/>
                <w:szCs w:val="22"/>
                <w:highlight w:val="lightGray"/>
              </w:rPr>
              <w:t>Zoznam subdodávateľov</w:t>
            </w:r>
          </w:p>
          <w:p w14:paraId="18ADCCB1" w14:textId="77777777" w:rsidR="00AF13E5" w:rsidRPr="00070EDA" w:rsidRDefault="00AF13E5" w:rsidP="008C2157">
            <w:pPr>
              <w:rPr>
                <w:rFonts w:asciiTheme="minorHAnsi" w:hAnsiTheme="minorHAnsi" w:cstheme="minorHAnsi"/>
                <w:sz w:val="22"/>
                <w:szCs w:val="22"/>
              </w:rPr>
            </w:pPr>
          </w:p>
          <w:p w14:paraId="5E9267E8" w14:textId="77777777" w:rsidR="00AF13E5" w:rsidRPr="00070EDA" w:rsidRDefault="00AF13E5" w:rsidP="008C2157">
            <w:pPr>
              <w:spacing w:after="120"/>
              <w:rPr>
                <w:rFonts w:asciiTheme="minorHAnsi" w:hAnsiTheme="minorHAnsi" w:cstheme="minorHAnsi"/>
                <w:b/>
                <w:bCs/>
                <w:sz w:val="22"/>
                <w:szCs w:val="22"/>
                <w:u w:val="single"/>
              </w:rPr>
            </w:pPr>
          </w:p>
        </w:tc>
      </w:tr>
      <w:tr w:rsidR="004B5AEB" w:rsidRPr="00070EDA" w14:paraId="2735318F" w14:textId="77777777" w:rsidTr="008C2157">
        <w:trPr>
          <w:trHeight w:val="307"/>
        </w:trPr>
        <w:tc>
          <w:tcPr>
            <w:tcW w:w="8419" w:type="dxa"/>
          </w:tcPr>
          <w:p w14:paraId="4116EAA9" w14:textId="77777777" w:rsidR="004B5AEB" w:rsidRPr="00070EDA" w:rsidRDefault="004B5AEB" w:rsidP="008C2157">
            <w:pPr>
              <w:spacing w:after="120"/>
              <w:rPr>
                <w:rFonts w:asciiTheme="minorHAnsi" w:hAnsiTheme="minorHAnsi" w:cstheme="minorHAnsi"/>
                <w:b/>
                <w:bCs/>
                <w:sz w:val="22"/>
                <w:szCs w:val="22"/>
                <w:highlight w:val="yellow"/>
                <w:u w:val="single"/>
              </w:rPr>
            </w:pPr>
          </w:p>
        </w:tc>
      </w:tr>
    </w:tbl>
    <w:p w14:paraId="3EBAFE76" w14:textId="77777777" w:rsidR="00AF13E5" w:rsidRPr="00070EDA" w:rsidRDefault="00AF13E5" w:rsidP="00AF13E5">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636"/>
        <w:gridCol w:w="1616"/>
        <w:gridCol w:w="1489"/>
        <w:gridCol w:w="1590"/>
        <w:gridCol w:w="2106"/>
      </w:tblGrid>
      <w:tr w:rsidR="00B1279E" w:rsidRPr="00070EDA"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Označenie subdodávateľa,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Osoba/osoby oprávnené konať v mene subdodávateľa (meno a priezvisko, adresa pobytu)</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Dátum narodenia osoby oprávnenej konať v mene subdodávateľa</w:t>
            </w:r>
          </w:p>
        </w:tc>
      </w:tr>
      <w:tr w:rsidR="00B1279E" w:rsidRPr="00070EDA"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070EDA" w:rsidRDefault="00AF13E5" w:rsidP="008C2157">
            <w:pPr>
              <w:rPr>
                <w:rFonts w:asciiTheme="minorHAnsi" w:hAnsiTheme="minorHAnsi" w:cstheme="minorHAnsi"/>
                <w:sz w:val="22"/>
                <w:szCs w:val="22"/>
              </w:rPr>
            </w:pPr>
          </w:p>
        </w:tc>
      </w:tr>
      <w:tr w:rsidR="00B1279E" w:rsidRPr="00070EDA"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070EDA" w:rsidRDefault="00AF13E5" w:rsidP="008C2157">
            <w:pPr>
              <w:rPr>
                <w:rFonts w:asciiTheme="minorHAnsi" w:hAnsiTheme="minorHAnsi" w:cstheme="minorHAnsi"/>
                <w:sz w:val="22"/>
                <w:szCs w:val="22"/>
              </w:rPr>
            </w:pPr>
          </w:p>
        </w:tc>
      </w:tr>
      <w:tr w:rsidR="00B1279E" w:rsidRPr="00070EDA"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070EDA" w:rsidRDefault="00AF13E5" w:rsidP="008C2157">
            <w:pPr>
              <w:rPr>
                <w:rFonts w:asciiTheme="minorHAnsi" w:hAnsiTheme="minorHAnsi" w:cstheme="minorHAnsi"/>
                <w:sz w:val="22"/>
                <w:szCs w:val="22"/>
              </w:rPr>
            </w:pPr>
          </w:p>
        </w:tc>
      </w:tr>
      <w:tr w:rsidR="00B1279E" w:rsidRPr="00070EDA"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070EDA" w:rsidRDefault="00AF13E5" w:rsidP="008C2157">
            <w:pPr>
              <w:rPr>
                <w:rFonts w:asciiTheme="minorHAnsi" w:hAnsiTheme="minorHAnsi" w:cstheme="minorHAnsi"/>
                <w:sz w:val="22"/>
                <w:szCs w:val="22"/>
              </w:rPr>
            </w:pPr>
          </w:p>
        </w:tc>
      </w:tr>
      <w:tr w:rsidR="00B1279E" w:rsidRPr="00070EDA"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070EDA" w:rsidRDefault="00AF13E5" w:rsidP="008C2157">
            <w:pPr>
              <w:rPr>
                <w:rFonts w:asciiTheme="minorHAnsi" w:hAnsiTheme="minorHAnsi" w:cstheme="minorHAnsi"/>
                <w:sz w:val="22"/>
                <w:szCs w:val="22"/>
              </w:rPr>
            </w:pPr>
          </w:p>
        </w:tc>
      </w:tr>
      <w:tr w:rsidR="00B1279E" w:rsidRPr="00070EDA"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070EDA" w:rsidRDefault="00AF13E5" w:rsidP="008C2157">
            <w:pPr>
              <w:rPr>
                <w:rFonts w:asciiTheme="minorHAnsi" w:hAnsiTheme="minorHAnsi" w:cstheme="minorHAnsi"/>
                <w:sz w:val="22"/>
                <w:szCs w:val="22"/>
              </w:rPr>
            </w:pPr>
          </w:p>
        </w:tc>
      </w:tr>
      <w:tr w:rsidR="00B1279E" w:rsidRPr="00070EDA"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070EDA" w:rsidRDefault="00AF13E5" w:rsidP="008C2157">
            <w:pPr>
              <w:rPr>
                <w:rFonts w:asciiTheme="minorHAnsi" w:hAnsiTheme="minorHAnsi" w:cstheme="minorHAnsi"/>
                <w:sz w:val="22"/>
                <w:szCs w:val="22"/>
              </w:rPr>
            </w:pPr>
          </w:p>
        </w:tc>
      </w:tr>
      <w:tr w:rsidR="00B1279E" w:rsidRPr="00070EDA"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070EDA" w:rsidRDefault="00AF13E5" w:rsidP="008C2157">
            <w:pPr>
              <w:rPr>
                <w:rFonts w:asciiTheme="minorHAnsi" w:hAnsiTheme="minorHAnsi" w:cstheme="minorHAnsi"/>
                <w:sz w:val="22"/>
                <w:szCs w:val="22"/>
              </w:rPr>
            </w:pPr>
          </w:p>
        </w:tc>
      </w:tr>
      <w:tr w:rsidR="00B1279E" w:rsidRPr="00070EDA"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070EDA" w:rsidRDefault="00AF13E5" w:rsidP="008C2157">
            <w:pPr>
              <w:rPr>
                <w:rFonts w:asciiTheme="minorHAnsi" w:hAnsiTheme="minorHAnsi" w:cstheme="minorHAnsi"/>
                <w:sz w:val="22"/>
                <w:szCs w:val="22"/>
              </w:rPr>
            </w:pPr>
          </w:p>
        </w:tc>
      </w:tr>
      <w:tr w:rsidR="00B1279E" w:rsidRPr="00070EDA"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070EDA" w:rsidRDefault="00AF13E5" w:rsidP="008C2157">
            <w:pPr>
              <w:rPr>
                <w:rFonts w:asciiTheme="minorHAnsi" w:hAnsiTheme="minorHAnsi" w:cstheme="minorHAnsi"/>
                <w:sz w:val="22"/>
                <w:szCs w:val="22"/>
              </w:rPr>
            </w:pPr>
          </w:p>
        </w:tc>
      </w:tr>
      <w:tr w:rsidR="00B1279E" w:rsidRPr="00070EDA"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070EDA" w:rsidRDefault="00AF13E5" w:rsidP="008C2157">
            <w:pPr>
              <w:rPr>
                <w:rFonts w:asciiTheme="minorHAnsi" w:hAnsiTheme="minorHAnsi" w:cstheme="minorHAnsi"/>
                <w:sz w:val="22"/>
                <w:szCs w:val="22"/>
              </w:rPr>
            </w:pPr>
          </w:p>
        </w:tc>
      </w:tr>
      <w:tr w:rsidR="00B1279E" w:rsidRPr="00070EDA"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070EDA" w:rsidRDefault="00AF13E5" w:rsidP="008C2157">
            <w:pPr>
              <w:rPr>
                <w:rFonts w:asciiTheme="minorHAnsi" w:hAnsiTheme="minorHAnsi" w:cstheme="minorHAnsi"/>
                <w:sz w:val="22"/>
                <w:szCs w:val="22"/>
              </w:rPr>
            </w:pPr>
          </w:p>
        </w:tc>
      </w:tr>
      <w:tr w:rsidR="00B1279E" w:rsidRPr="00070EDA"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070EDA" w:rsidRDefault="00AF13E5" w:rsidP="008C2157">
            <w:pPr>
              <w:rPr>
                <w:rFonts w:asciiTheme="minorHAnsi" w:hAnsiTheme="minorHAnsi" w:cstheme="minorHAnsi"/>
                <w:sz w:val="22"/>
                <w:szCs w:val="22"/>
              </w:rPr>
            </w:pPr>
          </w:p>
        </w:tc>
      </w:tr>
      <w:tr w:rsidR="00B1279E" w:rsidRPr="00070EDA"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070EDA" w:rsidRDefault="00AF13E5" w:rsidP="008C2157">
            <w:pPr>
              <w:rPr>
                <w:rFonts w:asciiTheme="minorHAnsi" w:hAnsiTheme="minorHAnsi" w:cstheme="minorHAnsi"/>
                <w:sz w:val="22"/>
                <w:szCs w:val="22"/>
              </w:rPr>
            </w:pPr>
          </w:p>
        </w:tc>
      </w:tr>
    </w:tbl>
    <w:p w14:paraId="45EADA9F" w14:textId="77777777" w:rsidR="00C61375" w:rsidRPr="00070EDA" w:rsidRDefault="00C61375" w:rsidP="00084027">
      <w:pPr>
        <w:rPr>
          <w:rFonts w:asciiTheme="minorHAnsi" w:hAnsiTheme="minorHAnsi" w:cstheme="minorHAnsi"/>
          <w:caps/>
          <w:sz w:val="22"/>
          <w:szCs w:val="22"/>
        </w:rPr>
      </w:pPr>
    </w:p>
    <w:p w14:paraId="5DD1EF42" w14:textId="1D5DFD9D" w:rsidR="00AF13E5" w:rsidRPr="00070EDA" w:rsidRDefault="00AF13E5" w:rsidP="006A6674">
      <w:pPr>
        <w:rPr>
          <w:rFonts w:asciiTheme="minorHAnsi" w:hAnsiTheme="minorHAnsi" w:cstheme="minorHAnsi"/>
          <w:b/>
          <w:sz w:val="22"/>
          <w:szCs w:val="22"/>
          <w:u w:val="single"/>
        </w:rPr>
      </w:pPr>
    </w:p>
    <w:p w14:paraId="39D73F16" w14:textId="119BFAAC" w:rsidR="00F974A8" w:rsidRPr="00070EDA" w:rsidRDefault="00F974A8" w:rsidP="006A6674">
      <w:pPr>
        <w:rPr>
          <w:rFonts w:asciiTheme="minorHAnsi" w:hAnsiTheme="minorHAnsi" w:cstheme="minorHAnsi"/>
          <w:b/>
          <w:sz w:val="22"/>
          <w:szCs w:val="22"/>
          <w:u w:val="single"/>
        </w:rPr>
      </w:pPr>
    </w:p>
    <w:p w14:paraId="27EC5D7F" w14:textId="31CB8FC7" w:rsidR="00F974A8" w:rsidRPr="00070EDA" w:rsidRDefault="00F974A8" w:rsidP="006A6674">
      <w:pPr>
        <w:rPr>
          <w:rFonts w:asciiTheme="minorHAnsi" w:hAnsiTheme="minorHAnsi" w:cstheme="minorHAnsi"/>
          <w:b/>
          <w:sz w:val="22"/>
          <w:szCs w:val="22"/>
          <w:u w:val="single"/>
        </w:rPr>
      </w:pPr>
    </w:p>
    <w:p w14:paraId="6957996F" w14:textId="60A636DA" w:rsidR="00F974A8" w:rsidRPr="00070EDA" w:rsidRDefault="00F974A8" w:rsidP="006A6674">
      <w:pPr>
        <w:rPr>
          <w:rFonts w:asciiTheme="minorHAnsi" w:hAnsiTheme="minorHAnsi" w:cstheme="minorHAnsi"/>
          <w:b/>
          <w:sz w:val="22"/>
          <w:szCs w:val="22"/>
          <w:u w:val="single"/>
        </w:rPr>
      </w:pPr>
    </w:p>
    <w:p w14:paraId="639328E0" w14:textId="1F9417DB" w:rsidR="00F974A8" w:rsidRPr="00070EDA" w:rsidRDefault="00F974A8" w:rsidP="006A6674">
      <w:pPr>
        <w:rPr>
          <w:rFonts w:asciiTheme="minorHAnsi" w:hAnsiTheme="minorHAnsi" w:cstheme="minorHAnsi"/>
          <w:b/>
          <w:sz w:val="22"/>
          <w:szCs w:val="22"/>
          <w:u w:val="single"/>
        </w:rPr>
      </w:pPr>
    </w:p>
    <w:p w14:paraId="0F63F76A" w14:textId="06CA1651" w:rsidR="00F974A8" w:rsidRDefault="00F974A8" w:rsidP="006A6674">
      <w:pPr>
        <w:rPr>
          <w:rFonts w:asciiTheme="minorHAnsi" w:hAnsiTheme="minorHAnsi" w:cstheme="minorHAnsi"/>
          <w:b/>
          <w:sz w:val="22"/>
          <w:szCs w:val="22"/>
          <w:u w:val="single"/>
        </w:rPr>
      </w:pPr>
    </w:p>
    <w:p w14:paraId="11C6C3F9" w14:textId="1158D0D2" w:rsidR="00997741" w:rsidRDefault="00997741" w:rsidP="006A6674">
      <w:pPr>
        <w:rPr>
          <w:rFonts w:asciiTheme="minorHAnsi" w:hAnsiTheme="minorHAnsi" w:cstheme="minorHAnsi"/>
          <w:b/>
          <w:sz w:val="22"/>
          <w:szCs w:val="22"/>
          <w:u w:val="single"/>
        </w:rPr>
      </w:pPr>
    </w:p>
    <w:p w14:paraId="174FC5F5" w14:textId="6A6A0E49" w:rsidR="00997741" w:rsidRDefault="00997741" w:rsidP="006A6674">
      <w:pPr>
        <w:rPr>
          <w:rFonts w:asciiTheme="minorHAnsi" w:hAnsiTheme="minorHAnsi" w:cstheme="minorHAnsi"/>
          <w:b/>
          <w:sz w:val="22"/>
          <w:szCs w:val="22"/>
          <w:u w:val="single"/>
        </w:rPr>
      </w:pPr>
    </w:p>
    <w:p w14:paraId="01B2EEE6" w14:textId="4883A201" w:rsidR="00997741" w:rsidRDefault="00997741" w:rsidP="006A6674">
      <w:pPr>
        <w:rPr>
          <w:rFonts w:asciiTheme="minorHAnsi" w:hAnsiTheme="minorHAnsi" w:cstheme="minorHAnsi"/>
          <w:b/>
          <w:sz w:val="22"/>
          <w:szCs w:val="22"/>
          <w:u w:val="single"/>
        </w:rPr>
      </w:pPr>
    </w:p>
    <w:p w14:paraId="7CEADFE5" w14:textId="599C5BBC" w:rsidR="00997741" w:rsidRDefault="00997741" w:rsidP="006A6674">
      <w:pPr>
        <w:rPr>
          <w:rFonts w:asciiTheme="minorHAnsi" w:hAnsiTheme="minorHAnsi" w:cstheme="minorHAnsi"/>
          <w:b/>
          <w:sz w:val="22"/>
          <w:szCs w:val="22"/>
          <w:u w:val="single"/>
        </w:rPr>
      </w:pPr>
    </w:p>
    <w:p w14:paraId="5E782BC3" w14:textId="4333CA55" w:rsidR="00997741" w:rsidRDefault="00997741" w:rsidP="006A6674">
      <w:pPr>
        <w:rPr>
          <w:rFonts w:asciiTheme="minorHAnsi" w:hAnsiTheme="minorHAnsi" w:cstheme="minorHAnsi"/>
          <w:b/>
          <w:sz w:val="22"/>
          <w:szCs w:val="22"/>
          <w:u w:val="single"/>
        </w:rPr>
      </w:pPr>
    </w:p>
    <w:p w14:paraId="34E5E756" w14:textId="72E89A84" w:rsidR="00997741" w:rsidRDefault="00997741" w:rsidP="006A6674">
      <w:pPr>
        <w:rPr>
          <w:rFonts w:asciiTheme="minorHAnsi" w:hAnsiTheme="minorHAnsi" w:cstheme="minorHAnsi"/>
          <w:b/>
          <w:sz w:val="22"/>
          <w:szCs w:val="22"/>
          <w:u w:val="single"/>
        </w:rPr>
      </w:pPr>
    </w:p>
    <w:p w14:paraId="607CB6B5" w14:textId="2B7A283B" w:rsidR="00997741" w:rsidRDefault="00997741" w:rsidP="006A6674">
      <w:pPr>
        <w:rPr>
          <w:rFonts w:asciiTheme="minorHAnsi" w:hAnsiTheme="minorHAnsi" w:cstheme="minorHAnsi"/>
          <w:b/>
          <w:sz w:val="22"/>
          <w:szCs w:val="22"/>
          <w:u w:val="single"/>
        </w:rPr>
      </w:pPr>
    </w:p>
    <w:p w14:paraId="0866172F" w14:textId="77777777" w:rsidR="00997741" w:rsidRPr="00070EDA" w:rsidRDefault="00997741" w:rsidP="006A6674">
      <w:pPr>
        <w:rPr>
          <w:rFonts w:asciiTheme="minorHAnsi" w:hAnsiTheme="minorHAnsi" w:cstheme="minorHAnsi"/>
          <w:b/>
          <w:sz w:val="22"/>
          <w:szCs w:val="22"/>
          <w:u w:val="single"/>
        </w:rPr>
      </w:pPr>
    </w:p>
    <w:p w14:paraId="59D4AD96" w14:textId="77777777" w:rsidR="00AF13E5" w:rsidRPr="00070EDA" w:rsidRDefault="00AF13E5" w:rsidP="006A6674">
      <w:pPr>
        <w:rPr>
          <w:rFonts w:asciiTheme="minorHAnsi" w:hAnsiTheme="minorHAnsi" w:cstheme="minorHAnsi"/>
          <w:b/>
          <w:sz w:val="22"/>
          <w:szCs w:val="22"/>
          <w:u w:val="single"/>
        </w:rPr>
      </w:pPr>
    </w:p>
    <w:p w14:paraId="1EE63766" w14:textId="77777777" w:rsidR="006A6674" w:rsidRPr="00070EDA" w:rsidRDefault="006A6674" w:rsidP="00B07204">
      <w:pPr>
        <w:rPr>
          <w:rFonts w:asciiTheme="minorHAnsi" w:eastAsia="Arial" w:hAnsiTheme="minorHAnsi" w:cstheme="minorHAnsi"/>
          <w:b/>
          <w:i/>
          <w:sz w:val="22"/>
          <w:szCs w:val="22"/>
        </w:rPr>
      </w:pPr>
    </w:p>
    <w:p w14:paraId="00E801BA"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Príloha A  </w:t>
      </w:r>
      <w:r w:rsidRPr="00070EDA">
        <w:rPr>
          <w:rFonts w:asciiTheme="minorHAnsi" w:eastAsia="Arial" w:hAnsiTheme="minorHAnsi" w:cstheme="minorHAnsi"/>
          <w:i/>
          <w:sz w:val="22"/>
          <w:szCs w:val="22"/>
        </w:rPr>
        <w:t>k súťažným podkladom</w:t>
      </w:r>
      <w:r w:rsidRPr="00070EDA">
        <w:rPr>
          <w:rFonts w:asciiTheme="minorHAnsi" w:eastAsia="Arial" w:hAnsiTheme="minorHAnsi" w:cstheme="minorHAnsi"/>
          <w:b/>
          <w:i/>
          <w:sz w:val="22"/>
          <w:szCs w:val="22"/>
        </w:rPr>
        <w:t xml:space="preserve"> </w:t>
      </w:r>
    </w:p>
    <w:p w14:paraId="5F96DC7D" w14:textId="77777777" w:rsidR="00B07204" w:rsidRPr="00070EDA" w:rsidRDefault="00B07204" w:rsidP="00B07204">
      <w:pPr>
        <w:rPr>
          <w:rFonts w:asciiTheme="minorHAnsi" w:hAnsiTheme="minorHAnsi" w:cstheme="minorHAnsi"/>
          <w:b/>
          <w:i/>
          <w:sz w:val="22"/>
          <w:szCs w:val="22"/>
        </w:rPr>
      </w:pPr>
    </w:p>
    <w:p w14:paraId="39958FCA" w14:textId="77777777" w:rsidR="00B07204" w:rsidRPr="00070EDA" w:rsidRDefault="00B07204" w:rsidP="00B07204">
      <w:pPr>
        <w:rPr>
          <w:rFonts w:asciiTheme="minorHAnsi" w:hAnsiTheme="minorHAnsi" w:cstheme="minorHAnsi"/>
          <w:b/>
          <w:i/>
          <w:sz w:val="22"/>
          <w:szCs w:val="22"/>
        </w:rPr>
      </w:pPr>
      <w:r w:rsidRPr="00070EDA">
        <w:rPr>
          <w:rFonts w:asciiTheme="minorHAnsi" w:hAnsiTheme="minorHAnsi" w:cstheme="minorHAnsi"/>
          <w:b/>
          <w:i/>
          <w:sz w:val="22"/>
          <w:szCs w:val="22"/>
        </w:rPr>
        <w:tab/>
      </w:r>
      <w:r w:rsidRPr="00070EDA">
        <w:rPr>
          <w:rFonts w:asciiTheme="minorHAnsi" w:hAnsiTheme="minorHAnsi" w:cstheme="minorHAnsi"/>
          <w:b/>
          <w:i/>
          <w:sz w:val="22"/>
          <w:szCs w:val="22"/>
        </w:rPr>
        <w:tab/>
      </w:r>
      <w:r w:rsidRPr="00070EDA">
        <w:rPr>
          <w:rFonts w:asciiTheme="minorHAnsi" w:hAnsiTheme="minorHAnsi" w:cstheme="minorHAnsi"/>
          <w:b/>
          <w:i/>
          <w:sz w:val="22"/>
          <w:szCs w:val="22"/>
        </w:rPr>
        <w:tab/>
      </w:r>
    </w:p>
    <w:p w14:paraId="39B9F84C" w14:textId="77777777" w:rsidR="00B07204" w:rsidRPr="00070EDA" w:rsidRDefault="00B07204" w:rsidP="00B07204">
      <w:pPr>
        <w:ind w:left="2124" w:firstLine="708"/>
        <w:rPr>
          <w:rFonts w:asciiTheme="minorHAnsi" w:hAnsiTheme="minorHAnsi" w:cstheme="minorHAnsi"/>
          <w:b/>
          <w:i/>
          <w:sz w:val="22"/>
          <w:szCs w:val="22"/>
        </w:rPr>
      </w:pPr>
      <w:r w:rsidRPr="00070EDA">
        <w:rPr>
          <w:rFonts w:asciiTheme="minorHAnsi" w:hAnsiTheme="minorHAnsi" w:cstheme="minorHAnsi"/>
          <w:b/>
          <w:i/>
          <w:sz w:val="22"/>
          <w:szCs w:val="22"/>
          <w:shd w:val="clear" w:color="auto" w:fill="95B3D7" w:themeFill="accent1" w:themeFillTint="99"/>
        </w:rPr>
        <w:t>Vyhlásenie uchádzača</w:t>
      </w:r>
    </w:p>
    <w:p w14:paraId="2E775321" w14:textId="77777777" w:rsidR="00B07204" w:rsidRPr="00070EDA" w:rsidRDefault="00B07204" w:rsidP="00B07204">
      <w:pPr>
        <w:rPr>
          <w:rFonts w:asciiTheme="minorHAnsi" w:hAnsiTheme="minorHAnsi" w:cstheme="minorHAnsi"/>
          <w:b/>
          <w:i/>
          <w:sz w:val="22"/>
          <w:szCs w:val="22"/>
        </w:rPr>
      </w:pPr>
    </w:p>
    <w:p w14:paraId="32BCD276" w14:textId="77777777" w:rsidR="00B07204" w:rsidRPr="00070EDA" w:rsidRDefault="00B07204" w:rsidP="00B07204">
      <w:pPr>
        <w:rPr>
          <w:rFonts w:asciiTheme="minorHAnsi" w:hAnsiTheme="minorHAnsi" w:cstheme="minorHAnsi"/>
          <w:b/>
          <w:i/>
          <w:sz w:val="22"/>
          <w:szCs w:val="22"/>
        </w:rPr>
      </w:pPr>
      <w:r w:rsidRPr="00070EDA">
        <w:rPr>
          <w:rFonts w:asciiTheme="minorHAnsi" w:hAnsiTheme="minorHAnsi" w:cstheme="minorHAnsi"/>
          <w:b/>
          <w:i/>
          <w:sz w:val="22"/>
          <w:szCs w:val="22"/>
        </w:rPr>
        <w:t xml:space="preserve">                                     </w:t>
      </w:r>
    </w:p>
    <w:p w14:paraId="10E2B88F" w14:textId="77777777" w:rsidR="00B07204" w:rsidRPr="00070EDA" w:rsidRDefault="00B07204" w:rsidP="00B07204">
      <w:pPr>
        <w:rPr>
          <w:rFonts w:asciiTheme="minorHAnsi" w:hAnsiTheme="minorHAnsi" w:cstheme="minorHAnsi"/>
          <w:color w:val="000000"/>
          <w:sz w:val="22"/>
          <w:szCs w:val="22"/>
        </w:rPr>
      </w:pPr>
    </w:p>
    <w:p w14:paraId="64CF088F" w14:textId="77777777" w:rsidR="00B07204" w:rsidRPr="00070EDA" w:rsidRDefault="00B07204" w:rsidP="00B07204">
      <w:pPr>
        <w:rPr>
          <w:rFonts w:asciiTheme="minorHAnsi" w:hAnsiTheme="minorHAnsi" w:cstheme="minorHAnsi"/>
          <w:color w:val="000000"/>
          <w:sz w:val="22"/>
          <w:szCs w:val="22"/>
        </w:rPr>
      </w:pPr>
    </w:p>
    <w:p w14:paraId="75884225" w14:textId="77777777" w:rsidR="00B07204" w:rsidRPr="00070EDA" w:rsidRDefault="00B07204" w:rsidP="00B07204">
      <w:pPr>
        <w:rPr>
          <w:rFonts w:asciiTheme="minorHAnsi" w:hAnsiTheme="minorHAnsi" w:cstheme="minorHAnsi"/>
          <w:color w:val="000000"/>
          <w:sz w:val="22"/>
          <w:szCs w:val="22"/>
        </w:rPr>
      </w:pPr>
    </w:p>
    <w:p w14:paraId="075E6A60" w14:textId="77777777" w:rsidR="00B07204" w:rsidRPr="00070EDA" w:rsidRDefault="00B07204" w:rsidP="00B07204">
      <w:pPr>
        <w:rPr>
          <w:rFonts w:asciiTheme="minorHAnsi" w:hAnsiTheme="minorHAnsi" w:cstheme="minorHAnsi"/>
          <w:color w:val="000000"/>
          <w:sz w:val="22"/>
          <w:szCs w:val="22"/>
        </w:rPr>
      </w:pPr>
    </w:p>
    <w:p w14:paraId="4C238BC3" w14:textId="77777777" w:rsidR="00B07204" w:rsidRPr="00070EDA" w:rsidRDefault="00B07204" w:rsidP="00B07204">
      <w:pPr>
        <w:rPr>
          <w:rFonts w:asciiTheme="minorHAnsi" w:hAnsiTheme="minorHAnsi" w:cstheme="minorHAnsi"/>
          <w:color w:val="000000"/>
          <w:sz w:val="22"/>
          <w:szCs w:val="22"/>
        </w:rPr>
      </w:pPr>
      <w:r w:rsidRPr="00070EDA">
        <w:rPr>
          <w:rFonts w:asciiTheme="minorHAnsi" w:hAnsiTheme="minorHAnsi" w:cstheme="minorHAnsi"/>
          <w:color w:val="000000"/>
          <w:sz w:val="22"/>
          <w:szCs w:val="22"/>
        </w:rPr>
        <w:t>Názov alebo obchodné meno uchádzača..............................................................................</w:t>
      </w:r>
    </w:p>
    <w:p w14:paraId="0AB59C19" w14:textId="77777777" w:rsidR="00B07204" w:rsidRPr="00070EDA" w:rsidRDefault="00B07204" w:rsidP="00B07204">
      <w:pPr>
        <w:rPr>
          <w:rFonts w:asciiTheme="minorHAnsi" w:hAnsiTheme="minorHAnsi" w:cstheme="minorHAnsi"/>
          <w:color w:val="000000"/>
          <w:sz w:val="22"/>
          <w:szCs w:val="22"/>
        </w:rPr>
      </w:pPr>
    </w:p>
    <w:p w14:paraId="74321FE7" w14:textId="77777777" w:rsidR="00B07204" w:rsidRPr="00070EDA" w:rsidRDefault="00B07204" w:rsidP="00B07204">
      <w:pPr>
        <w:rPr>
          <w:rFonts w:asciiTheme="minorHAnsi" w:hAnsiTheme="minorHAnsi" w:cstheme="minorHAnsi"/>
          <w:color w:val="000000"/>
          <w:sz w:val="22"/>
          <w:szCs w:val="22"/>
        </w:rPr>
      </w:pPr>
    </w:p>
    <w:p w14:paraId="41FEE34B" w14:textId="77777777" w:rsidR="00B07204" w:rsidRPr="00070EDA" w:rsidRDefault="00B07204" w:rsidP="00B07204">
      <w:pPr>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alebo sídlo uchádzača...............................................................................................</w:t>
      </w:r>
    </w:p>
    <w:p w14:paraId="6A62902E" w14:textId="77777777" w:rsidR="00B07204" w:rsidRPr="00070EDA" w:rsidRDefault="00B07204" w:rsidP="00B07204">
      <w:pPr>
        <w:rPr>
          <w:rFonts w:asciiTheme="minorHAnsi" w:hAnsiTheme="minorHAnsi" w:cstheme="minorHAnsi"/>
          <w:color w:val="000000"/>
          <w:sz w:val="22"/>
          <w:szCs w:val="22"/>
        </w:rPr>
      </w:pPr>
    </w:p>
    <w:p w14:paraId="6242300B" w14:textId="77777777" w:rsidR="00B07204" w:rsidRPr="00070EDA" w:rsidRDefault="00B07204" w:rsidP="00B07204">
      <w:pPr>
        <w:rPr>
          <w:rFonts w:asciiTheme="minorHAnsi" w:hAnsiTheme="minorHAnsi" w:cstheme="minorHAnsi"/>
          <w:b/>
          <w:color w:val="000000"/>
          <w:sz w:val="22"/>
          <w:szCs w:val="22"/>
        </w:rPr>
      </w:pPr>
    </w:p>
    <w:p w14:paraId="2039EF17" w14:textId="77777777" w:rsidR="00B07204" w:rsidRPr="00070EDA" w:rsidRDefault="00B07204" w:rsidP="00B07204">
      <w:pPr>
        <w:rPr>
          <w:rFonts w:asciiTheme="minorHAnsi" w:hAnsiTheme="minorHAnsi" w:cstheme="minorHAnsi"/>
          <w:b/>
          <w:color w:val="000000"/>
          <w:sz w:val="22"/>
          <w:szCs w:val="22"/>
        </w:rPr>
      </w:pPr>
    </w:p>
    <w:p w14:paraId="6995F7B4" w14:textId="77777777" w:rsidR="00B07204" w:rsidRPr="00070EDA" w:rsidRDefault="00B07204" w:rsidP="00B07204">
      <w:pPr>
        <w:rPr>
          <w:rFonts w:asciiTheme="minorHAnsi" w:hAnsiTheme="minorHAnsi" w:cstheme="minorHAnsi"/>
          <w:color w:val="000000"/>
          <w:sz w:val="22"/>
          <w:szCs w:val="22"/>
        </w:rPr>
      </w:pPr>
    </w:p>
    <w:p w14:paraId="394CB6FE" w14:textId="77777777" w:rsidR="00B07204" w:rsidRPr="00070EDA" w:rsidRDefault="00B07204" w:rsidP="00B07204">
      <w:pPr>
        <w:rPr>
          <w:rFonts w:asciiTheme="minorHAnsi" w:hAnsiTheme="minorHAnsi" w:cstheme="minorHAnsi"/>
          <w:sz w:val="22"/>
          <w:szCs w:val="22"/>
        </w:rPr>
      </w:pPr>
      <w:r w:rsidRPr="00070EDA">
        <w:rPr>
          <w:rFonts w:asciiTheme="minorHAnsi" w:hAnsiTheme="minorHAnsi" w:cstheme="minorHAnsi"/>
          <w:sz w:val="22"/>
          <w:szCs w:val="22"/>
        </w:rPr>
        <w:t xml:space="preserve">Ja </w:t>
      </w:r>
      <w:proofErr w:type="spellStart"/>
      <w:r w:rsidRPr="00070EDA">
        <w:rPr>
          <w:rFonts w:asciiTheme="minorHAnsi" w:hAnsiTheme="minorHAnsi" w:cstheme="minorHAnsi"/>
          <w:sz w:val="22"/>
          <w:szCs w:val="22"/>
        </w:rPr>
        <w:t>dolupodpísaný</w:t>
      </w:r>
      <w:proofErr w:type="spellEnd"/>
      <w:r w:rsidRPr="00070EDA">
        <w:rPr>
          <w:rFonts w:asciiTheme="minorHAnsi" w:hAnsiTheme="minorHAnsi" w:cstheme="minorHAnsi"/>
          <w:sz w:val="22"/>
          <w:szCs w:val="22"/>
        </w:rPr>
        <w:t>, ako štatutárny organ uchádzača čestne vyhlasujem:</w:t>
      </w:r>
    </w:p>
    <w:p w14:paraId="4F14F8C0" w14:textId="77777777" w:rsidR="00B07204" w:rsidRPr="00070EDA" w:rsidRDefault="00B07204" w:rsidP="00B07204">
      <w:pPr>
        <w:rPr>
          <w:rFonts w:asciiTheme="minorHAnsi" w:hAnsiTheme="minorHAnsi" w:cstheme="minorHAnsi"/>
          <w:sz w:val="22"/>
          <w:szCs w:val="22"/>
        </w:rPr>
      </w:pPr>
    </w:p>
    <w:p w14:paraId="7297CCB7" w14:textId="77777777" w:rsidR="00B07204" w:rsidRPr="00070EDA" w:rsidRDefault="00B07204">
      <w:pPr>
        <w:numPr>
          <w:ilvl w:val="0"/>
          <w:numId w:val="53"/>
        </w:numPr>
        <w:ind w:left="720" w:hanging="360"/>
        <w:rPr>
          <w:rFonts w:asciiTheme="minorHAnsi" w:hAnsiTheme="minorHAnsi" w:cstheme="minorHAnsi"/>
          <w:b/>
          <w:sz w:val="22"/>
          <w:szCs w:val="22"/>
        </w:rPr>
      </w:pPr>
      <w:r w:rsidRPr="00070EDA">
        <w:rPr>
          <w:rFonts w:asciiTheme="minorHAnsi" w:hAnsiTheme="minorHAnsi" w:cstheme="minorHAnsi"/>
          <w:sz w:val="22"/>
          <w:szCs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495890F" w14:textId="2BC54044" w:rsidR="006D1772" w:rsidRPr="00070EDA" w:rsidRDefault="00B07204" w:rsidP="00FC23B1">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               „</w:t>
      </w:r>
      <w:r w:rsidR="00920AB2" w:rsidRPr="00070EDA">
        <w:rPr>
          <w:rFonts w:asciiTheme="minorHAnsi" w:eastAsia="Arial" w:hAnsiTheme="minorHAnsi" w:cstheme="minorHAnsi"/>
          <w:b/>
          <w:i/>
          <w:sz w:val="22"/>
          <w:szCs w:val="22"/>
        </w:rPr>
        <w:t>Anestetiká</w:t>
      </w:r>
      <w:r w:rsidR="006D1772" w:rsidRPr="00070EDA">
        <w:rPr>
          <w:rFonts w:asciiTheme="minorHAnsi" w:eastAsia="Arial" w:hAnsiTheme="minorHAnsi" w:cstheme="minorHAnsi"/>
          <w:b/>
          <w:i/>
          <w:sz w:val="22"/>
          <w:szCs w:val="22"/>
        </w:rPr>
        <w:t>“</w:t>
      </w:r>
    </w:p>
    <w:p w14:paraId="221722BB" w14:textId="77777777" w:rsidR="00B07204" w:rsidRPr="00070EDA" w:rsidRDefault="00B07204" w:rsidP="00B07204">
      <w:pPr>
        <w:rPr>
          <w:rFonts w:asciiTheme="minorHAnsi" w:hAnsiTheme="minorHAnsi" w:cstheme="minorHAnsi"/>
          <w:color w:val="000000"/>
          <w:sz w:val="22"/>
          <w:szCs w:val="22"/>
        </w:rPr>
      </w:pPr>
    </w:p>
    <w:p w14:paraId="6C9C3008" w14:textId="77777777" w:rsidR="00B07204" w:rsidRPr="00070EDA" w:rsidRDefault="00B07204">
      <w:pPr>
        <w:numPr>
          <w:ilvl w:val="0"/>
          <w:numId w:val="54"/>
        </w:numPr>
        <w:ind w:left="720" w:hanging="36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vyhlasujem, že všetky predložené doklady a údaje uvedené v ponuke sú úplné a pravdivé</w:t>
      </w:r>
    </w:p>
    <w:p w14:paraId="3EEB836A" w14:textId="77777777" w:rsidR="00B07204" w:rsidRPr="00070EDA" w:rsidRDefault="00B07204">
      <w:pPr>
        <w:numPr>
          <w:ilvl w:val="0"/>
          <w:numId w:val="54"/>
        </w:numPr>
        <w:ind w:left="720" w:hanging="36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som oboznámený so súťažnými podkladmi v celom rozsahu</w:t>
      </w:r>
    </w:p>
    <w:p w14:paraId="6C1D518C" w14:textId="77777777" w:rsidR="00B07204" w:rsidRPr="00070EDA" w:rsidRDefault="00B07204">
      <w:pPr>
        <w:numPr>
          <w:ilvl w:val="0"/>
          <w:numId w:val="54"/>
        </w:numPr>
        <w:ind w:left="720" w:hanging="36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predkladám iba jednu ponuku a nie som členom skupiny dodávateľov, ktorá ako iný uchádzač predkladá ponuku</w:t>
      </w:r>
    </w:p>
    <w:p w14:paraId="3BCE521C" w14:textId="77777777" w:rsidR="00B07204" w:rsidRPr="00070EDA" w:rsidRDefault="00B07204" w:rsidP="00B07204">
      <w:pPr>
        <w:ind w:left="720"/>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w:t>
      </w:r>
    </w:p>
    <w:p w14:paraId="7530C586" w14:textId="77777777" w:rsidR="00B07204" w:rsidRPr="00070EDA" w:rsidRDefault="00B07204" w:rsidP="00B07204">
      <w:pPr>
        <w:rPr>
          <w:rFonts w:asciiTheme="minorHAnsi" w:hAnsiTheme="minorHAnsi" w:cstheme="minorHAnsi"/>
          <w:sz w:val="22"/>
          <w:szCs w:val="22"/>
        </w:rPr>
      </w:pPr>
    </w:p>
    <w:p w14:paraId="6B169F36" w14:textId="77777777" w:rsidR="00B07204" w:rsidRPr="00070EDA" w:rsidRDefault="00B07204" w:rsidP="00B07204">
      <w:pPr>
        <w:rPr>
          <w:rFonts w:asciiTheme="minorHAnsi" w:hAnsiTheme="minorHAnsi" w:cstheme="minorHAnsi"/>
          <w:sz w:val="22"/>
          <w:szCs w:val="22"/>
        </w:rPr>
      </w:pPr>
    </w:p>
    <w:p w14:paraId="5DE6CC6F" w14:textId="77777777" w:rsidR="00B07204" w:rsidRPr="00070EDA" w:rsidRDefault="00B07204" w:rsidP="00B07204">
      <w:pPr>
        <w:rPr>
          <w:rFonts w:asciiTheme="minorHAnsi" w:hAnsiTheme="minorHAnsi" w:cstheme="minorHAnsi"/>
          <w:sz w:val="22"/>
          <w:szCs w:val="22"/>
        </w:rPr>
      </w:pPr>
    </w:p>
    <w:p w14:paraId="7A3D94DD" w14:textId="77777777" w:rsidR="00B07204" w:rsidRPr="00070EDA" w:rsidRDefault="00B07204" w:rsidP="00B07204">
      <w:pPr>
        <w:rPr>
          <w:rFonts w:asciiTheme="minorHAnsi" w:hAnsiTheme="minorHAnsi" w:cstheme="minorHAnsi"/>
          <w:sz w:val="22"/>
          <w:szCs w:val="22"/>
        </w:rPr>
      </w:pPr>
    </w:p>
    <w:p w14:paraId="2784DA9F" w14:textId="77777777" w:rsidR="00B07204" w:rsidRPr="00070EDA" w:rsidRDefault="00B07204" w:rsidP="00B07204">
      <w:pPr>
        <w:rPr>
          <w:rFonts w:asciiTheme="minorHAnsi" w:hAnsiTheme="minorHAnsi" w:cstheme="minorHAnsi"/>
          <w:sz w:val="22"/>
          <w:szCs w:val="22"/>
        </w:rPr>
      </w:pPr>
      <w:r w:rsidRPr="00070EDA">
        <w:rPr>
          <w:rFonts w:asciiTheme="minorHAnsi" w:hAnsiTheme="minorHAnsi" w:cstheme="minorHAnsi"/>
          <w:sz w:val="22"/>
          <w:szCs w:val="22"/>
        </w:rPr>
        <w:t>V ......................                 dňa........................</w:t>
      </w:r>
    </w:p>
    <w:p w14:paraId="2EC3D4D0" w14:textId="77777777" w:rsidR="00B07204" w:rsidRPr="00070EDA" w:rsidRDefault="00B07204" w:rsidP="00B07204">
      <w:pPr>
        <w:rPr>
          <w:rFonts w:asciiTheme="minorHAnsi" w:hAnsiTheme="minorHAnsi" w:cstheme="minorHAnsi"/>
          <w:sz w:val="22"/>
          <w:szCs w:val="22"/>
        </w:rPr>
      </w:pPr>
    </w:p>
    <w:p w14:paraId="29C7FB3E" w14:textId="77777777" w:rsidR="00B07204" w:rsidRPr="00070EDA" w:rsidRDefault="00B07204" w:rsidP="00B07204">
      <w:pPr>
        <w:rPr>
          <w:rFonts w:asciiTheme="minorHAnsi" w:hAnsiTheme="minorHAnsi" w:cstheme="minorHAnsi"/>
          <w:sz w:val="22"/>
          <w:szCs w:val="22"/>
        </w:rPr>
      </w:pPr>
    </w:p>
    <w:p w14:paraId="77FE3E88" w14:textId="77777777" w:rsidR="00B07204" w:rsidRPr="00070EDA" w:rsidRDefault="00B07204" w:rsidP="00B07204">
      <w:pPr>
        <w:rPr>
          <w:rFonts w:asciiTheme="minorHAnsi" w:hAnsiTheme="minorHAnsi" w:cstheme="minorHAnsi"/>
          <w:sz w:val="22"/>
          <w:szCs w:val="22"/>
        </w:rPr>
      </w:pPr>
    </w:p>
    <w:p w14:paraId="6FB1CC68" w14:textId="77777777" w:rsidR="00B07204" w:rsidRPr="00070EDA" w:rsidRDefault="00B07204" w:rsidP="00B07204">
      <w:pPr>
        <w:ind w:left="6002"/>
        <w:rPr>
          <w:rFonts w:asciiTheme="minorHAnsi" w:hAnsiTheme="minorHAnsi" w:cstheme="minorHAnsi"/>
          <w:color w:val="000000"/>
          <w:spacing w:val="-16"/>
          <w:sz w:val="22"/>
          <w:szCs w:val="22"/>
          <w:shd w:val="clear" w:color="auto" w:fill="FFFFFF"/>
        </w:rPr>
      </w:pPr>
      <w:r w:rsidRPr="00070EDA">
        <w:rPr>
          <w:rFonts w:asciiTheme="minorHAnsi" w:hAnsiTheme="minorHAnsi" w:cstheme="minorHAnsi"/>
          <w:color w:val="000000"/>
          <w:spacing w:val="-16"/>
          <w:sz w:val="22"/>
          <w:szCs w:val="22"/>
          <w:shd w:val="clear" w:color="auto" w:fill="FFFFFF"/>
        </w:rPr>
        <w:t>.............................................................</w:t>
      </w:r>
    </w:p>
    <w:p w14:paraId="12FBAC4B" w14:textId="76737E6E" w:rsidR="00B07204" w:rsidRPr="00070EDA" w:rsidRDefault="00B07204" w:rsidP="00B07204">
      <w:pPr>
        <w:rPr>
          <w:rFonts w:asciiTheme="minorHAnsi" w:hAnsiTheme="minorHAnsi" w:cstheme="minorHAnsi"/>
          <w:color w:val="000000"/>
          <w:spacing w:val="-16"/>
          <w:sz w:val="22"/>
          <w:szCs w:val="22"/>
          <w:shd w:val="clear" w:color="auto" w:fill="FFFFFF"/>
        </w:rPr>
      </w:pPr>
      <w:r w:rsidRPr="00070EDA">
        <w:rPr>
          <w:rFonts w:asciiTheme="minorHAnsi" w:hAnsiTheme="minorHAnsi" w:cstheme="minorHAnsi"/>
          <w:color w:val="000000"/>
          <w:spacing w:val="-16"/>
          <w:sz w:val="22"/>
          <w:szCs w:val="22"/>
          <w:shd w:val="clear" w:color="auto" w:fill="FFFFFF"/>
        </w:rPr>
        <w:t xml:space="preserve">                                                                                                                                                                                podpis štatutárneho zástupcu /uchádzača</w:t>
      </w:r>
    </w:p>
    <w:p w14:paraId="5C0D6C1F" w14:textId="77777777" w:rsidR="00B07204" w:rsidRPr="00070EDA" w:rsidRDefault="00B07204" w:rsidP="00B07204">
      <w:pPr>
        <w:ind w:left="6002"/>
        <w:rPr>
          <w:rFonts w:asciiTheme="minorHAnsi" w:hAnsiTheme="minorHAnsi" w:cstheme="minorHAnsi"/>
          <w:color w:val="000000"/>
          <w:spacing w:val="-16"/>
          <w:sz w:val="22"/>
          <w:szCs w:val="22"/>
          <w:shd w:val="clear" w:color="auto" w:fill="FFFFFF"/>
        </w:rPr>
      </w:pPr>
    </w:p>
    <w:p w14:paraId="09F9C7EB" w14:textId="77777777" w:rsidR="00B07204" w:rsidRPr="00070EDA" w:rsidRDefault="00B07204" w:rsidP="00B07204">
      <w:pPr>
        <w:rPr>
          <w:rFonts w:asciiTheme="minorHAnsi" w:eastAsia="Arial" w:hAnsiTheme="minorHAnsi" w:cstheme="minorHAnsi"/>
          <w:b/>
          <w:i/>
          <w:sz w:val="22"/>
          <w:szCs w:val="22"/>
        </w:rPr>
      </w:pPr>
    </w:p>
    <w:p w14:paraId="4E773000" w14:textId="77777777" w:rsidR="00B07204" w:rsidRPr="00070EDA" w:rsidRDefault="00B07204" w:rsidP="00B07204">
      <w:pPr>
        <w:rPr>
          <w:rFonts w:asciiTheme="minorHAnsi" w:eastAsia="Arial" w:hAnsiTheme="minorHAnsi" w:cstheme="minorHAnsi"/>
          <w:b/>
          <w:i/>
          <w:sz w:val="22"/>
          <w:szCs w:val="22"/>
        </w:rPr>
      </w:pPr>
    </w:p>
    <w:p w14:paraId="4D796197" w14:textId="77777777" w:rsidR="00B07204" w:rsidRPr="00070EDA" w:rsidRDefault="00B07204" w:rsidP="00B07204">
      <w:pPr>
        <w:rPr>
          <w:rFonts w:asciiTheme="minorHAnsi" w:eastAsia="Arial" w:hAnsiTheme="minorHAnsi" w:cstheme="minorHAnsi"/>
          <w:b/>
          <w:i/>
          <w:sz w:val="22"/>
          <w:szCs w:val="22"/>
        </w:rPr>
      </w:pPr>
    </w:p>
    <w:p w14:paraId="44A1C5C8" w14:textId="77777777" w:rsidR="00B07204" w:rsidRPr="00070EDA" w:rsidRDefault="00B07204" w:rsidP="00B07204">
      <w:pPr>
        <w:rPr>
          <w:rFonts w:asciiTheme="minorHAnsi" w:eastAsia="Arial" w:hAnsiTheme="minorHAnsi" w:cstheme="minorHAnsi"/>
          <w:b/>
          <w:i/>
          <w:sz w:val="22"/>
          <w:szCs w:val="22"/>
        </w:rPr>
      </w:pPr>
    </w:p>
    <w:p w14:paraId="0D2D6107" w14:textId="77777777" w:rsidR="00B07204" w:rsidRPr="00070EDA" w:rsidRDefault="00B07204" w:rsidP="00B07204">
      <w:pPr>
        <w:rPr>
          <w:rFonts w:asciiTheme="minorHAnsi" w:eastAsia="Arial" w:hAnsiTheme="minorHAnsi" w:cstheme="minorHAnsi"/>
          <w:b/>
          <w:i/>
          <w:sz w:val="22"/>
          <w:szCs w:val="22"/>
        </w:rPr>
      </w:pPr>
    </w:p>
    <w:p w14:paraId="20EFF514" w14:textId="77777777" w:rsidR="00B07204" w:rsidRPr="00070EDA" w:rsidRDefault="00B07204" w:rsidP="00B07204">
      <w:pPr>
        <w:rPr>
          <w:rFonts w:asciiTheme="minorHAnsi" w:eastAsia="Arial" w:hAnsiTheme="minorHAnsi" w:cstheme="minorHAnsi"/>
          <w:b/>
          <w:i/>
          <w:sz w:val="22"/>
          <w:szCs w:val="22"/>
        </w:rPr>
      </w:pPr>
    </w:p>
    <w:p w14:paraId="3099C833" w14:textId="3BE183EB" w:rsidR="00FC23B1" w:rsidRDefault="00FC23B1" w:rsidP="00B07204">
      <w:pPr>
        <w:rPr>
          <w:rFonts w:asciiTheme="minorHAnsi" w:eastAsia="Arial" w:hAnsiTheme="minorHAnsi" w:cstheme="minorHAnsi"/>
          <w:b/>
          <w:i/>
          <w:sz w:val="22"/>
          <w:szCs w:val="22"/>
        </w:rPr>
      </w:pPr>
    </w:p>
    <w:p w14:paraId="558EA5E3" w14:textId="5C7ED54C" w:rsidR="00997741" w:rsidRDefault="00997741" w:rsidP="00B07204">
      <w:pPr>
        <w:rPr>
          <w:rFonts w:asciiTheme="minorHAnsi" w:eastAsia="Arial" w:hAnsiTheme="minorHAnsi" w:cstheme="minorHAnsi"/>
          <w:b/>
          <w:i/>
          <w:sz w:val="22"/>
          <w:szCs w:val="22"/>
        </w:rPr>
      </w:pPr>
    </w:p>
    <w:p w14:paraId="08C9AAAA" w14:textId="77777777" w:rsidR="00997741" w:rsidRDefault="00997741" w:rsidP="00B07204">
      <w:pPr>
        <w:rPr>
          <w:rFonts w:asciiTheme="minorHAnsi" w:eastAsia="Arial" w:hAnsiTheme="minorHAnsi" w:cstheme="minorHAnsi"/>
          <w:b/>
          <w:i/>
          <w:sz w:val="22"/>
          <w:szCs w:val="22"/>
        </w:rPr>
      </w:pPr>
    </w:p>
    <w:p w14:paraId="7EF9DAA2" w14:textId="77777777" w:rsidR="00CE6BD7" w:rsidRPr="00070EDA" w:rsidRDefault="00CE6BD7" w:rsidP="00B07204">
      <w:pPr>
        <w:rPr>
          <w:rFonts w:asciiTheme="minorHAnsi" w:eastAsia="Arial" w:hAnsiTheme="minorHAnsi" w:cstheme="minorHAnsi"/>
          <w:b/>
          <w:i/>
          <w:sz w:val="22"/>
          <w:szCs w:val="22"/>
        </w:rPr>
      </w:pPr>
    </w:p>
    <w:p w14:paraId="1DBAF600" w14:textId="6CB8CA7B"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lastRenderedPageBreak/>
        <w:t xml:space="preserve">Príloha </w:t>
      </w:r>
      <w:r w:rsidR="008A7805" w:rsidRPr="00070EDA">
        <w:rPr>
          <w:rFonts w:asciiTheme="minorHAnsi" w:eastAsia="Arial" w:hAnsiTheme="minorHAnsi" w:cstheme="minorHAnsi"/>
          <w:b/>
          <w:i/>
          <w:sz w:val="22"/>
          <w:szCs w:val="22"/>
        </w:rPr>
        <w:t>B</w:t>
      </w:r>
      <w:r w:rsidRPr="00070EDA">
        <w:rPr>
          <w:rFonts w:asciiTheme="minorHAnsi" w:eastAsia="Arial" w:hAnsiTheme="minorHAnsi" w:cstheme="minorHAnsi"/>
          <w:b/>
          <w:i/>
          <w:sz w:val="22"/>
          <w:szCs w:val="22"/>
        </w:rPr>
        <w:t xml:space="preserve"> </w:t>
      </w:r>
      <w:r w:rsidRPr="00070EDA">
        <w:rPr>
          <w:rFonts w:asciiTheme="minorHAnsi" w:eastAsia="Arial" w:hAnsiTheme="minorHAnsi" w:cstheme="minorHAnsi"/>
          <w:i/>
          <w:sz w:val="22"/>
          <w:szCs w:val="22"/>
        </w:rPr>
        <w:t>k súťažným podkladom</w:t>
      </w:r>
      <w:r w:rsidRPr="00070EDA">
        <w:rPr>
          <w:rFonts w:asciiTheme="minorHAnsi" w:eastAsia="Arial" w:hAnsiTheme="minorHAnsi" w:cstheme="minorHAnsi"/>
          <w:b/>
          <w:i/>
          <w:sz w:val="22"/>
          <w:szCs w:val="22"/>
        </w:rPr>
        <w:t xml:space="preserve"> </w:t>
      </w:r>
    </w:p>
    <w:p w14:paraId="287C2DBA" w14:textId="77777777" w:rsidR="00B07204" w:rsidRPr="00070EDA" w:rsidRDefault="00B07204" w:rsidP="00B07204">
      <w:pPr>
        <w:rPr>
          <w:rFonts w:asciiTheme="minorHAnsi" w:eastAsia="Arial" w:hAnsiTheme="minorHAnsi" w:cstheme="minorHAnsi"/>
          <w:b/>
          <w:color w:val="000000"/>
          <w:sz w:val="22"/>
          <w:szCs w:val="22"/>
        </w:rPr>
      </w:pPr>
    </w:p>
    <w:p w14:paraId="3EF2F63D" w14:textId="77777777" w:rsidR="00B07204" w:rsidRPr="00070EDA" w:rsidRDefault="00B07204" w:rsidP="00B07204">
      <w:pPr>
        <w:ind w:left="708" w:firstLine="708"/>
        <w:rPr>
          <w:rFonts w:asciiTheme="minorHAnsi" w:eastAsia="Arial" w:hAnsiTheme="minorHAnsi" w:cstheme="minorHAnsi"/>
          <w:b/>
          <w:color w:val="000000"/>
          <w:sz w:val="22"/>
          <w:szCs w:val="22"/>
        </w:rPr>
      </w:pPr>
    </w:p>
    <w:p w14:paraId="09DD4872" w14:textId="77777777" w:rsidR="00B07204" w:rsidRPr="00070EDA" w:rsidRDefault="00B07204" w:rsidP="00B07204">
      <w:pPr>
        <w:ind w:left="708" w:firstLine="708"/>
        <w:rPr>
          <w:rFonts w:asciiTheme="minorHAnsi" w:eastAsia="Arial" w:hAnsiTheme="minorHAnsi" w:cstheme="minorHAnsi"/>
          <w:b/>
          <w:color w:val="000000"/>
          <w:sz w:val="22"/>
          <w:szCs w:val="22"/>
        </w:rPr>
      </w:pPr>
      <w:r w:rsidRPr="00070EDA">
        <w:rPr>
          <w:rFonts w:asciiTheme="minorHAnsi" w:eastAsia="Arial" w:hAnsiTheme="minorHAnsi" w:cstheme="minorHAnsi"/>
          <w:b/>
          <w:color w:val="000000"/>
          <w:sz w:val="22"/>
          <w:szCs w:val="22"/>
          <w:shd w:val="clear" w:color="auto" w:fill="95B3D7" w:themeFill="accent1" w:themeFillTint="99"/>
        </w:rPr>
        <w:t>Čestné vyhlásenie týkajúce sa konfliktu záujmov</w:t>
      </w:r>
    </w:p>
    <w:p w14:paraId="0930FF6E"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             </w:t>
      </w:r>
    </w:p>
    <w:p w14:paraId="37C3D369" w14:textId="77777777" w:rsidR="00B07204" w:rsidRPr="00070EDA" w:rsidRDefault="00B07204" w:rsidP="00B07204">
      <w:pPr>
        <w:rPr>
          <w:rFonts w:asciiTheme="minorHAnsi" w:eastAsia="Arial" w:hAnsiTheme="minorHAnsi" w:cstheme="minorHAnsi"/>
          <w:color w:val="000000"/>
          <w:sz w:val="22"/>
          <w:szCs w:val="22"/>
        </w:rPr>
      </w:pPr>
    </w:p>
    <w:p w14:paraId="6E9242AD"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Predmet  zákazky:   </w:t>
      </w:r>
    </w:p>
    <w:p w14:paraId="7C14D763" w14:textId="77777777" w:rsidR="00B07204" w:rsidRPr="00070EDA" w:rsidRDefault="00B07204" w:rsidP="00B07204">
      <w:pPr>
        <w:rPr>
          <w:rFonts w:asciiTheme="minorHAnsi" w:eastAsia="Arial" w:hAnsiTheme="minorHAnsi" w:cstheme="minorHAnsi"/>
          <w:b/>
          <w:i/>
          <w:sz w:val="22"/>
          <w:szCs w:val="22"/>
        </w:rPr>
      </w:pPr>
    </w:p>
    <w:p w14:paraId="4697EA93" w14:textId="05E95BE0"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w:t>
      </w:r>
      <w:r w:rsidR="00920AB2" w:rsidRPr="00070EDA">
        <w:rPr>
          <w:rFonts w:asciiTheme="minorHAnsi" w:eastAsia="Arial" w:hAnsiTheme="minorHAnsi" w:cstheme="minorHAnsi"/>
          <w:b/>
          <w:i/>
          <w:sz w:val="22"/>
          <w:szCs w:val="22"/>
        </w:rPr>
        <w:t>Anestetiká</w:t>
      </w:r>
      <w:r w:rsidRPr="00070EDA">
        <w:rPr>
          <w:rFonts w:asciiTheme="minorHAnsi" w:eastAsia="Arial" w:hAnsiTheme="minorHAnsi" w:cstheme="minorHAnsi"/>
          <w:b/>
          <w:i/>
          <w:sz w:val="22"/>
          <w:szCs w:val="22"/>
        </w:rPr>
        <w:t>“</w:t>
      </w:r>
    </w:p>
    <w:p w14:paraId="4E112021"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w:t>
      </w:r>
    </w:p>
    <w:p w14:paraId="020A617E" w14:textId="77777777" w:rsidR="00B07204" w:rsidRPr="00070EDA" w:rsidRDefault="00B07204" w:rsidP="00B07204">
      <w:pPr>
        <w:rPr>
          <w:rFonts w:asciiTheme="minorHAnsi" w:eastAsia="Arial" w:hAnsiTheme="minorHAnsi" w:cstheme="minorHAnsi"/>
          <w:color w:val="000000"/>
          <w:sz w:val="22"/>
          <w:szCs w:val="22"/>
        </w:rPr>
      </w:pPr>
    </w:p>
    <w:p w14:paraId="634AC788"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Vestník VVO......................................................................................................................</w:t>
      </w:r>
    </w:p>
    <w:p w14:paraId="46D5A56B" w14:textId="77777777" w:rsidR="00B07204" w:rsidRPr="00070EDA" w:rsidRDefault="00B07204" w:rsidP="00B07204">
      <w:pPr>
        <w:rPr>
          <w:rFonts w:asciiTheme="minorHAnsi" w:eastAsia="Arial" w:hAnsiTheme="minorHAnsi" w:cstheme="minorHAnsi"/>
          <w:b/>
          <w:i/>
          <w:sz w:val="22"/>
          <w:szCs w:val="22"/>
        </w:rPr>
      </w:pPr>
    </w:p>
    <w:p w14:paraId="0D37D1C4"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 Názov uchádzača:.      ......................................................................................</w:t>
      </w:r>
    </w:p>
    <w:p w14:paraId="31770227" w14:textId="77777777" w:rsidR="00B07204" w:rsidRPr="00070EDA" w:rsidRDefault="00B07204" w:rsidP="00B07204">
      <w:pPr>
        <w:rPr>
          <w:rFonts w:asciiTheme="minorHAnsi" w:eastAsia="Arial" w:hAnsiTheme="minorHAnsi" w:cstheme="minorHAnsi"/>
          <w:color w:val="000000"/>
          <w:sz w:val="22"/>
          <w:szCs w:val="22"/>
        </w:rPr>
      </w:pPr>
    </w:p>
    <w:p w14:paraId="3D9A639E"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Zastúpený:......................................................................................................................</w:t>
      </w:r>
    </w:p>
    <w:p w14:paraId="66EC68E1" w14:textId="77777777" w:rsidR="00B07204" w:rsidRPr="00070EDA" w:rsidRDefault="00B07204" w:rsidP="00B07204">
      <w:pPr>
        <w:rPr>
          <w:rFonts w:asciiTheme="minorHAnsi" w:eastAsia="Arial" w:hAnsiTheme="minorHAnsi" w:cstheme="minorHAnsi"/>
          <w:color w:val="000000"/>
          <w:sz w:val="22"/>
          <w:szCs w:val="22"/>
        </w:rPr>
      </w:pPr>
    </w:p>
    <w:p w14:paraId="168080B1" w14:textId="77777777" w:rsidR="00B07204" w:rsidRPr="00070EDA" w:rsidRDefault="00B07204" w:rsidP="00B07204">
      <w:pPr>
        <w:rPr>
          <w:rFonts w:asciiTheme="minorHAnsi" w:eastAsia="Arial" w:hAnsiTheme="minorHAnsi" w:cstheme="minorHAnsi"/>
          <w:color w:val="000000"/>
          <w:sz w:val="22"/>
          <w:szCs w:val="22"/>
        </w:rPr>
      </w:pPr>
    </w:p>
    <w:p w14:paraId="5AD5D0EE" w14:textId="77777777" w:rsidR="00B07204" w:rsidRPr="00070EDA" w:rsidRDefault="00B07204" w:rsidP="00B07204">
      <w:pPr>
        <w:rPr>
          <w:rFonts w:asciiTheme="minorHAnsi" w:eastAsia="Arial" w:hAnsiTheme="minorHAnsi" w:cstheme="minorHAnsi"/>
          <w:color w:val="000000"/>
          <w:sz w:val="22"/>
          <w:szCs w:val="22"/>
        </w:rPr>
      </w:pPr>
    </w:p>
    <w:p w14:paraId="57BD1101" w14:textId="77777777" w:rsidR="00B07204" w:rsidRPr="00070EDA" w:rsidRDefault="00B07204" w:rsidP="00B07204">
      <w:pPr>
        <w:rPr>
          <w:rFonts w:asciiTheme="minorHAnsi" w:eastAsia="Arial" w:hAnsiTheme="minorHAnsi" w:cstheme="minorHAnsi"/>
          <w:b/>
          <w:color w:val="000000"/>
          <w:sz w:val="22"/>
          <w:szCs w:val="22"/>
        </w:rPr>
      </w:pPr>
      <w:r w:rsidRPr="00070EDA">
        <w:rPr>
          <w:rFonts w:asciiTheme="minorHAnsi" w:eastAsia="Arial" w:hAnsiTheme="minorHAnsi" w:cstheme="minorHAnsi"/>
          <w:color w:val="000000"/>
          <w:sz w:val="22"/>
          <w:szCs w:val="22"/>
        </w:rPr>
        <w:t xml:space="preserve">                                               </w:t>
      </w:r>
      <w:r w:rsidRPr="00070EDA">
        <w:rPr>
          <w:rFonts w:asciiTheme="minorHAnsi" w:eastAsia="Arial" w:hAnsiTheme="minorHAnsi" w:cstheme="minorHAnsi"/>
          <w:b/>
          <w:color w:val="000000"/>
          <w:sz w:val="22"/>
          <w:szCs w:val="22"/>
        </w:rPr>
        <w:t>čestne vyhlasujem, že</w:t>
      </w:r>
    </w:p>
    <w:p w14:paraId="0B422557" w14:textId="77777777" w:rsidR="00B07204" w:rsidRPr="00070EDA" w:rsidRDefault="00B07204" w:rsidP="00B07204">
      <w:pPr>
        <w:rPr>
          <w:rFonts w:asciiTheme="minorHAnsi" w:eastAsia="Arial" w:hAnsiTheme="minorHAnsi" w:cstheme="minorHAnsi"/>
          <w:b/>
          <w:color w:val="000000"/>
          <w:sz w:val="22"/>
          <w:szCs w:val="22"/>
        </w:rPr>
      </w:pPr>
    </w:p>
    <w:p w14:paraId="039F2325" w14:textId="77777777" w:rsidR="00B07204" w:rsidRPr="00070EDA" w:rsidRDefault="00B07204" w:rsidP="00B07204">
      <w:pPr>
        <w:rPr>
          <w:rFonts w:asciiTheme="minorHAnsi" w:eastAsia="Arial" w:hAnsiTheme="minorHAnsi" w:cstheme="minorHAnsi"/>
          <w:color w:val="000000"/>
          <w:sz w:val="22"/>
          <w:szCs w:val="22"/>
        </w:rPr>
      </w:pPr>
    </w:p>
    <w:p w14:paraId="0B140030"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V súvislosti s uvedeným postupom zadávania zákazky:</w:t>
      </w:r>
    </w:p>
    <w:p w14:paraId="1957D854" w14:textId="77777777" w:rsidR="00B07204" w:rsidRPr="00070EDA" w:rsidRDefault="00B07204" w:rsidP="00B07204">
      <w:pPr>
        <w:rPr>
          <w:rFonts w:asciiTheme="minorHAnsi" w:eastAsia="Arial" w:hAnsiTheme="minorHAnsi" w:cstheme="minorHAnsi"/>
          <w:color w:val="000000"/>
          <w:sz w:val="22"/>
          <w:szCs w:val="22"/>
        </w:rPr>
      </w:pPr>
    </w:p>
    <w:p w14:paraId="5A12CC68"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poskytnem verejnému obstarávateľovi v postupe tohto verejného obstarávania presné, pravdivé a úplné informácie</w:t>
      </w:r>
    </w:p>
    <w:p w14:paraId="5DC6D16E" w14:textId="77777777" w:rsidR="00B07204" w:rsidRPr="00070EDA" w:rsidRDefault="00B07204" w:rsidP="00B07204">
      <w:pPr>
        <w:rPr>
          <w:rFonts w:asciiTheme="minorHAnsi" w:eastAsia="Arial" w:hAnsiTheme="minorHAnsi" w:cstheme="minorHAnsi"/>
          <w:color w:val="000000"/>
          <w:sz w:val="22"/>
          <w:szCs w:val="22"/>
        </w:rPr>
      </w:pPr>
    </w:p>
    <w:p w14:paraId="2F5D4905" w14:textId="77777777" w:rsidR="00B07204" w:rsidRPr="00070EDA" w:rsidRDefault="00B07204" w:rsidP="00B07204">
      <w:pPr>
        <w:rPr>
          <w:rFonts w:asciiTheme="minorHAnsi" w:eastAsia="Arial" w:hAnsiTheme="minorHAnsi" w:cstheme="minorHAnsi"/>
          <w:color w:val="000000"/>
          <w:sz w:val="22"/>
          <w:szCs w:val="22"/>
        </w:rPr>
      </w:pPr>
    </w:p>
    <w:p w14:paraId="28C7196A"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V ........................................, dňa.....................................</w:t>
      </w:r>
    </w:p>
    <w:p w14:paraId="7926ADC1" w14:textId="77777777" w:rsidR="00B07204" w:rsidRPr="00070EDA" w:rsidRDefault="00B07204" w:rsidP="00B07204">
      <w:pPr>
        <w:rPr>
          <w:rFonts w:asciiTheme="minorHAnsi" w:eastAsia="Arial" w:hAnsiTheme="minorHAnsi" w:cstheme="minorHAnsi"/>
          <w:color w:val="000000"/>
          <w:sz w:val="22"/>
          <w:szCs w:val="22"/>
        </w:rPr>
      </w:pPr>
    </w:p>
    <w:p w14:paraId="5BE4B26F" w14:textId="77777777" w:rsidR="00B07204" w:rsidRPr="00070EDA" w:rsidRDefault="00B07204" w:rsidP="00B07204">
      <w:pPr>
        <w:rPr>
          <w:rFonts w:asciiTheme="minorHAnsi" w:eastAsia="Arial" w:hAnsiTheme="minorHAnsi" w:cstheme="minorHAnsi"/>
          <w:color w:val="000000"/>
          <w:sz w:val="22"/>
          <w:szCs w:val="22"/>
        </w:rPr>
      </w:pPr>
    </w:p>
    <w:p w14:paraId="6F9E26C3" w14:textId="77777777" w:rsidR="00B07204" w:rsidRPr="00070EDA" w:rsidRDefault="00B07204" w:rsidP="00B07204">
      <w:pPr>
        <w:rPr>
          <w:rFonts w:asciiTheme="minorHAnsi" w:eastAsia="Arial" w:hAnsiTheme="minorHAnsi" w:cstheme="minorHAnsi"/>
          <w:color w:val="000000"/>
          <w:sz w:val="22"/>
          <w:szCs w:val="22"/>
        </w:rPr>
      </w:pPr>
    </w:p>
    <w:p w14:paraId="2141E9E6"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 xml:space="preserve">                                                                                                                    ........................................</w:t>
      </w:r>
    </w:p>
    <w:p w14:paraId="78B6D51F"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 xml:space="preserve">                                                                                                                            podpis         </w:t>
      </w:r>
    </w:p>
    <w:p w14:paraId="191B0BC9" w14:textId="77777777" w:rsidR="00B07204" w:rsidRPr="00070EDA" w:rsidRDefault="00B07204" w:rsidP="00B07204">
      <w:pPr>
        <w:ind w:hanging="540"/>
        <w:rPr>
          <w:rFonts w:asciiTheme="minorHAnsi" w:eastAsia="Arial" w:hAnsiTheme="minorHAnsi" w:cstheme="minorHAnsi"/>
          <w:b/>
          <w:i/>
          <w:sz w:val="22"/>
          <w:szCs w:val="22"/>
        </w:rPr>
      </w:pPr>
    </w:p>
    <w:p w14:paraId="3D9FEBDF" w14:textId="77777777" w:rsidR="00597F09" w:rsidRPr="00070EDA" w:rsidRDefault="00597F09" w:rsidP="00B07204">
      <w:pPr>
        <w:rPr>
          <w:rFonts w:asciiTheme="minorHAnsi" w:eastAsia="Arial" w:hAnsiTheme="minorHAnsi" w:cstheme="minorHAnsi"/>
          <w:b/>
          <w:i/>
          <w:sz w:val="22"/>
          <w:szCs w:val="22"/>
        </w:rPr>
      </w:pPr>
    </w:p>
    <w:p w14:paraId="3B289949" w14:textId="50062D19" w:rsidR="00597F09" w:rsidRPr="00070EDA" w:rsidRDefault="00597F09" w:rsidP="00B07204">
      <w:pPr>
        <w:rPr>
          <w:rFonts w:asciiTheme="minorHAnsi" w:eastAsia="Arial" w:hAnsiTheme="minorHAnsi" w:cstheme="minorHAnsi"/>
          <w:b/>
          <w:i/>
          <w:sz w:val="22"/>
          <w:szCs w:val="22"/>
        </w:rPr>
      </w:pPr>
    </w:p>
    <w:p w14:paraId="17FCF0F3" w14:textId="5DB45E16" w:rsidR="00177A00" w:rsidRPr="00070EDA" w:rsidRDefault="00177A00" w:rsidP="00B07204">
      <w:pPr>
        <w:rPr>
          <w:rFonts w:asciiTheme="minorHAnsi" w:eastAsia="Arial" w:hAnsiTheme="minorHAnsi" w:cstheme="minorHAnsi"/>
          <w:b/>
          <w:i/>
          <w:sz w:val="22"/>
          <w:szCs w:val="22"/>
        </w:rPr>
      </w:pPr>
    </w:p>
    <w:p w14:paraId="560E9F4C" w14:textId="77777777" w:rsidR="00B07204" w:rsidRPr="00070EDA" w:rsidRDefault="00B07204" w:rsidP="00B07204">
      <w:pPr>
        <w:ind w:right="57"/>
        <w:rPr>
          <w:rFonts w:asciiTheme="minorHAnsi" w:hAnsiTheme="minorHAnsi" w:cstheme="minorHAnsi"/>
          <w:b/>
          <w:color w:val="000000"/>
          <w:sz w:val="22"/>
          <w:szCs w:val="22"/>
        </w:rPr>
      </w:pPr>
      <w:r w:rsidRPr="00070EDA">
        <w:rPr>
          <w:rFonts w:asciiTheme="minorHAnsi" w:hAnsiTheme="minorHAnsi" w:cstheme="minorHAnsi"/>
          <w:b/>
          <w:color w:val="000000"/>
          <w:sz w:val="22"/>
          <w:szCs w:val="22"/>
        </w:rPr>
        <w:t>Poznámka:</w:t>
      </w:r>
    </w:p>
    <w:p w14:paraId="0A0206F9" w14:textId="77777777" w:rsidR="00B07204" w:rsidRPr="00070EDA" w:rsidRDefault="00B07204" w:rsidP="00B07204">
      <w:pPr>
        <w:ind w:right="57"/>
        <w:rPr>
          <w:rFonts w:asciiTheme="minorHAnsi" w:hAnsiTheme="minorHAnsi" w:cstheme="minorHAnsi"/>
          <w:color w:val="000000"/>
          <w:sz w:val="22"/>
          <w:szCs w:val="22"/>
        </w:rPr>
      </w:pPr>
      <w:r w:rsidRPr="00070EDA">
        <w:rPr>
          <w:rFonts w:asciiTheme="minorHAnsi" w:hAnsiTheme="minorHAnsi" w:cstheme="minorHAnsi"/>
          <w:color w:val="000000"/>
          <w:sz w:val="22"/>
          <w:szCs w:val="22"/>
        </w:rPr>
        <w:t>-podpis uchádzača alebo osoby oprávnenej konať za uchádzača</w:t>
      </w:r>
    </w:p>
    <w:p w14:paraId="0AD22234" w14:textId="77777777" w:rsidR="00B07204" w:rsidRPr="00070EDA" w:rsidRDefault="00B07204" w:rsidP="00B07204">
      <w:pPr>
        <w:ind w:right="57"/>
        <w:rPr>
          <w:rFonts w:asciiTheme="minorHAnsi" w:hAnsiTheme="minorHAnsi" w:cstheme="minorHAnsi"/>
          <w:color w:val="000000"/>
          <w:sz w:val="22"/>
          <w:szCs w:val="22"/>
        </w:rPr>
      </w:pPr>
      <w:r w:rsidRPr="00070EDA">
        <w:rPr>
          <w:rFonts w:asciiTheme="minorHAnsi" w:hAnsiTheme="minorHAnsi" w:cstheme="minorHAnsi"/>
          <w:i/>
          <w:color w:val="000000"/>
          <w:sz w:val="22"/>
          <w:szCs w:val="22"/>
        </w:rPr>
        <w:t>( v prípade skupiny dodávateľov podpis každého člena skupiny dodávateľov alebo osoby oprávnenej konať za každého člena skupiny dodávateľov)</w:t>
      </w:r>
    </w:p>
    <w:p w14:paraId="3A76CAA8" w14:textId="77777777" w:rsidR="00B07204" w:rsidRPr="00070EDA" w:rsidRDefault="00B07204" w:rsidP="00B07204">
      <w:pPr>
        <w:ind w:right="57"/>
        <w:rPr>
          <w:rFonts w:asciiTheme="minorHAnsi" w:eastAsia="Arial" w:hAnsiTheme="minorHAnsi" w:cstheme="minorHAnsi"/>
          <w:b/>
          <w:color w:val="000000"/>
          <w:sz w:val="22"/>
          <w:szCs w:val="22"/>
        </w:rPr>
      </w:pPr>
    </w:p>
    <w:p w14:paraId="7A49577C" w14:textId="77777777" w:rsidR="00C13E81" w:rsidRPr="00070EDA" w:rsidRDefault="00C13E81" w:rsidP="00153ED2">
      <w:pPr>
        <w:pStyle w:val="Default"/>
        <w:jc w:val="center"/>
        <w:rPr>
          <w:rFonts w:asciiTheme="minorHAnsi" w:hAnsiTheme="minorHAnsi" w:cstheme="minorHAnsi"/>
          <w:sz w:val="22"/>
          <w:szCs w:val="22"/>
        </w:rPr>
      </w:pPr>
    </w:p>
    <w:p w14:paraId="6AAE22AF" w14:textId="77777777" w:rsidR="00C13E81" w:rsidRPr="00070EDA" w:rsidRDefault="00C13E81" w:rsidP="00153ED2">
      <w:pPr>
        <w:pStyle w:val="Default"/>
        <w:jc w:val="center"/>
        <w:rPr>
          <w:rFonts w:asciiTheme="minorHAnsi" w:hAnsiTheme="minorHAnsi" w:cstheme="minorHAnsi"/>
          <w:sz w:val="22"/>
          <w:szCs w:val="22"/>
        </w:rPr>
      </w:pPr>
    </w:p>
    <w:p w14:paraId="3575907B" w14:textId="77777777" w:rsidR="00C13E81" w:rsidRPr="00070EDA" w:rsidRDefault="00C13E81" w:rsidP="00153ED2">
      <w:pPr>
        <w:pStyle w:val="Default"/>
        <w:jc w:val="center"/>
        <w:rPr>
          <w:rFonts w:asciiTheme="minorHAnsi" w:hAnsiTheme="minorHAnsi" w:cstheme="minorHAnsi"/>
          <w:sz w:val="22"/>
          <w:szCs w:val="22"/>
        </w:rPr>
      </w:pPr>
    </w:p>
    <w:sectPr w:rsidR="00C13E81" w:rsidRPr="00070EDA" w:rsidSect="00880319">
      <w:headerReference w:type="default" r:id="rId12"/>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ED62" w14:textId="77777777" w:rsidR="00880319" w:rsidRDefault="00880319" w:rsidP="00241FD2">
      <w:r>
        <w:separator/>
      </w:r>
    </w:p>
  </w:endnote>
  <w:endnote w:type="continuationSeparator" w:id="0">
    <w:p w14:paraId="73C4F7F3" w14:textId="77777777" w:rsidR="00880319" w:rsidRDefault="00880319" w:rsidP="00241FD2">
      <w:r>
        <w:continuationSeparator/>
      </w:r>
    </w:p>
  </w:endnote>
  <w:endnote w:type="continuationNotice" w:id="1">
    <w:p w14:paraId="6696E20E" w14:textId="77777777" w:rsidR="00880319" w:rsidRDefault="00880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altName w:val="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4759787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4E1BC6">
      <w:rPr>
        <w:rFonts w:ascii="Times New Roman" w:eastAsia="Calibri" w:hAnsi="Times New Roman"/>
        <w:bCs/>
        <w:sz w:val="22"/>
      </w:rPr>
      <w:t>Anestetiká</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0A99E2C9"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6E5C2A">
      <w:rPr>
        <w:rFonts w:ascii="Times New Roman" w:eastAsia="Calibri" w:hAnsi="Times New Roman"/>
        <w:bCs/>
        <w:sz w:val="22"/>
      </w:rPr>
      <w:t>Anestetiká</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F797" w14:textId="77777777" w:rsidR="00880319" w:rsidRDefault="00880319" w:rsidP="00241FD2">
      <w:r>
        <w:separator/>
      </w:r>
    </w:p>
  </w:footnote>
  <w:footnote w:type="continuationSeparator" w:id="0">
    <w:p w14:paraId="43F6FA7E" w14:textId="77777777" w:rsidR="00880319" w:rsidRDefault="00880319" w:rsidP="00241FD2">
      <w:r>
        <w:continuationSeparator/>
      </w:r>
    </w:p>
  </w:footnote>
  <w:footnote w:type="continuationNotice" w:id="1">
    <w:p w14:paraId="670039A6" w14:textId="77777777" w:rsidR="00880319" w:rsidRDefault="00880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0BF9" w14:textId="04173156" w:rsidR="001A3B87" w:rsidRDefault="001A3B87" w:rsidP="001A3B87">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5408" behindDoc="0" locked="0" layoutInCell="0" allowOverlap="1" wp14:anchorId="08CC5FAD" wp14:editId="2D7E48C3">
          <wp:simplePos x="0" y="0"/>
          <wp:positionH relativeFrom="column">
            <wp:posOffset>-314325</wp:posOffset>
          </wp:positionH>
          <wp:positionV relativeFrom="paragraph">
            <wp:posOffset>-76835</wp:posOffset>
          </wp:positionV>
          <wp:extent cx="390525" cy="561975"/>
          <wp:effectExtent l="19050" t="0" r="9525" b="0"/>
          <wp:wrapNone/>
          <wp:docPr id="162180498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68BB0E8B" w14:textId="77777777" w:rsidR="001A3B87" w:rsidRDefault="001A3B87" w:rsidP="001A3B87">
    <w:pPr>
      <w:pStyle w:val="Hlavika"/>
    </w:pPr>
  </w:p>
  <w:p w14:paraId="6B29E873" w14:textId="77777777" w:rsidR="001A3B87" w:rsidRDefault="001A3B87" w:rsidP="001A3B87">
    <w:pPr>
      <w:pStyle w:val="Hlavika"/>
      <w:ind w:left="900"/>
      <w:jc w:val="center"/>
      <w:rPr>
        <w:sz w:val="19"/>
        <w:szCs w:val="19"/>
      </w:rPr>
    </w:pPr>
  </w:p>
  <w:p w14:paraId="757DAC06" w14:textId="77777777" w:rsidR="001A3B87" w:rsidRDefault="001A3B8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7"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21E3743"/>
    <w:multiLevelType w:val="hybridMultilevel"/>
    <w:tmpl w:val="469096E2"/>
    <w:lvl w:ilvl="0" w:tplc="5D3A0454">
      <w:start w:val="1"/>
      <w:numFmt w:val="decimal"/>
      <w:lvlText w:val="%1."/>
      <w:lvlJc w:val="left"/>
      <w:pPr>
        <w:ind w:left="1414"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16"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1"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24"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6"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30"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4"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35"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7"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43"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4"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47"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9"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5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6"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64"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0"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72"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60"/>
  </w:num>
  <w:num w:numId="2" w16cid:durableId="1616518330">
    <w:abstractNumId w:val="24"/>
  </w:num>
  <w:num w:numId="3" w16cid:durableId="1114403516">
    <w:abstractNumId w:val="52"/>
  </w:num>
  <w:num w:numId="4" w16cid:durableId="483160074">
    <w:abstractNumId w:val="63"/>
  </w:num>
  <w:num w:numId="5" w16cid:durableId="989140804">
    <w:abstractNumId w:val="59"/>
  </w:num>
  <w:num w:numId="6" w16cid:durableId="953828501">
    <w:abstractNumId w:val="29"/>
  </w:num>
  <w:num w:numId="7" w16cid:durableId="1457988368">
    <w:abstractNumId w:val="35"/>
  </w:num>
  <w:num w:numId="8" w16cid:durableId="166597861">
    <w:abstractNumId w:val="69"/>
  </w:num>
  <w:num w:numId="9" w16cid:durableId="114444107">
    <w:abstractNumId w:val="61"/>
  </w:num>
  <w:num w:numId="10" w16cid:durableId="1969123849">
    <w:abstractNumId w:val="51"/>
  </w:num>
  <w:num w:numId="11" w16cid:durableId="155221573">
    <w:abstractNumId w:val="23"/>
  </w:num>
  <w:num w:numId="12" w16cid:durableId="523594051">
    <w:abstractNumId w:val="57"/>
  </w:num>
  <w:num w:numId="13" w16cid:durableId="1425608695">
    <w:abstractNumId w:val="62"/>
  </w:num>
  <w:num w:numId="14" w16cid:durableId="1255089878">
    <w:abstractNumId w:val="50"/>
  </w:num>
  <w:num w:numId="15" w16cid:durableId="1561791473">
    <w:abstractNumId w:val="53"/>
  </w:num>
  <w:num w:numId="16" w16cid:durableId="948052923">
    <w:abstractNumId w:val="49"/>
  </w:num>
  <w:num w:numId="17" w16cid:durableId="2098283199">
    <w:abstractNumId w:val="15"/>
  </w:num>
  <w:num w:numId="18" w16cid:durableId="1998917196">
    <w:abstractNumId w:val="1"/>
  </w:num>
  <w:num w:numId="19" w16cid:durableId="342710436">
    <w:abstractNumId w:val="30"/>
  </w:num>
  <w:num w:numId="20" w16cid:durableId="972370747">
    <w:abstractNumId w:val="19"/>
  </w:num>
  <w:num w:numId="21" w16cid:durableId="126556373">
    <w:abstractNumId w:val="7"/>
  </w:num>
  <w:num w:numId="22" w16cid:durableId="1961374714">
    <w:abstractNumId w:val="71"/>
  </w:num>
  <w:num w:numId="23" w16cid:durableId="1045830491">
    <w:abstractNumId w:val="4"/>
  </w:num>
  <w:num w:numId="24" w16cid:durableId="1146162422">
    <w:abstractNumId w:val="0"/>
  </w:num>
  <w:num w:numId="25" w16cid:durableId="431513403">
    <w:abstractNumId w:val="67"/>
  </w:num>
  <w:num w:numId="26" w16cid:durableId="1917935835">
    <w:abstractNumId w:val="46"/>
  </w:num>
  <w:num w:numId="27" w16cid:durableId="2045278975">
    <w:abstractNumId w:val="14"/>
  </w:num>
  <w:num w:numId="28" w16cid:durableId="1650474097">
    <w:abstractNumId w:val="18"/>
  </w:num>
  <w:num w:numId="29" w16cid:durableId="1314141708">
    <w:abstractNumId w:val="72"/>
  </w:num>
  <w:num w:numId="30" w16cid:durableId="274291482">
    <w:abstractNumId w:val="21"/>
  </w:num>
  <w:num w:numId="31" w16cid:durableId="1265649380">
    <w:abstractNumId w:val="65"/>
  </w:num>
  <w:num w:numId="32" w16cid:durableId="563485938">
    <w:abstractNumId w:val="31"/>
  </w:num>
  <w:num w:numId="33" w16cid:durableId="1497574078">
    <w:abstractNumId w:val="26"/>
  </w:num>
  <w:num w:numId="34" w16cid:durableId="1459571987">
    <w:abstractNumId w:val="58"/>
  </w:num>
  <w:num w:numId="35" w16cid:durableId="1346666239">
    <w:abstractNumId w:val="68"/>
  </w:num>
  <w:num w:numId="36" w16cid:durableId="1263605187">
    <w:abstractNumId w:val="5"/>
  </w:num>
  <w:num w:numId="37" w16cid:durableId="770052009">
    <w:abstractNumId w:val="3"/>
  </w:num>
  <w:num w:numId="38" w16cid:durableId="1039746447">
    <w:abstractNumId w:val="25"/>
  </w:num>
  <w:num w:numId="39" w16cid:durableId="2101441154">
    <w:abstractNumId w:val="73"/>
  </w:num>
  <w:num w:numId="40" w16cid:durableId="966817897">
    <w:abstractNumId w:val="6"/>
  </w:num>
  <w:num w:numId="41" w16cid:durableId="691032532">
    <w:abstractNumId w:val="33"/>
  </w:num>
  <w:num w:numId="42" w16cid:durableId="632911580">
    <w:abstractNumId w:val="10"/>
  </w:num>
  <w:num w:numId="43" w16cid:durableId="165556305">
    <w:abstractNumId w:val="13"/>
  </w:num>
  <w:num w:numId="44" w16cid:durableId="1873223978">
    <w:abstractNumId w:val="34"/>
  </w:num>
  <w:num w:numId="45" w16cid:durableId="338850377">
    <w:abstractNumId w:val="39"/>
  </w:num>
  <w:num w:numId="46" w16cid:durableId="1333681568">
    <w:abstractNumId w:val="70"/>
  </w:num>
  <w:num w:numId="47" w16cid:durableId="124933056">
    <w:abstractNumId w:val="54"/>
  </w:num>
  <w:num w:numId="48" w16cid:durableId="112715993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0552370">
    <w:abstractNumId w:val="20"/>
  </w:num>
  <w:num w:numId="50" w16cid:durableId="1076630816">
    <w:abstractNumId w:val="28"/>
  </w:num>
  <w:num w:numId="51" w16cid:durableId="1960333713">
    <w:abstractNumId w:val="42"/>
  </w:num>
  <w:num w:numId="52" w16cid:durableId="1575234585">
    <w:abstractNumId w:val="45"/>
  </w:num>
  <w:num w:numId="53" w16cid:durableId="118571761">
    <w:abstractNumId w:val="22"/>
  </w:num>
  <w:num w:numId="54" w16cid:durableId="236405141">
    <w:abstractNumId w:val="17"/>
  </w:num>
  <w:num w:numId="55" w16cid:durableId="2068214430">
    <w:abstractNumId w:val="41"/>
  </w:num>
  <w:num w:numId="56" w16cid:durableId="448545614">
    <w:abstractNumId w:val="32"/>
  </w:num>
  <w:num w:numId="57" w16cid:durableId="290868154">
    <w:abstractNumId w:val="16"/>
  </w:num>
  <w:num w:numId="58" w16cid:durableId="1432553727">
    <w:abstractNumId w:val="40"/>
  </w:num>
  <w:num w:numId="59" w16cid:durableId="1245650258">
    <w:abstractNumId w:val="38"/>
  </w:num>
  <w:num w:numId="60" w16cid:durableId="1579092671">
    <w:abstractNumId w:val="66"/>
  </w:num>
  <w:num w:numId="61" w16cid:durableId="694577596">
    <w:abstractNumId w:val="8"/>
  </w:num>
  <w:num w:numId="62" w16cid:durableId="1015962221">
    <w:abstractNumId w:val="47"/>
  </w:num>
  <w:num w:numId="63" w16cid:durableId="1083800270">
    <w:abstractNumId w:val="11"/>
  </w:num>
  <w:num w:numId="64" w16cid:durableId="1728187164">
    <w:abstractNumId w:val="9"/>
  </w:num>
  <w:num w:numId="65" w16cid:durableId="894465070">
    <w:abstractNumId w:val="37"/>
  </w:num>
  <w:num w:numId="66" w16cid:durableId="571811157">
    <w:abstractNumId w:val="43"/>
  </w:num>
  <w:num w:numId="67" w16cid:durableId="2092265790">
    <w:abstractNumId w:val="4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65693478">
    <w:abstractNumId w:val="27"/>
  </w:num>
  <w:num w:numId="69" w16cid:durableId="11275511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99567313">
    <w:abstractNumId w:val="55"/>
  </w:num>
  <w:num w:numId="71" w16cid:durableId="219366297">
    <w:abstractNumId w:val="36"/>
  </w:num>
  <w:num w:numId="72" w16cid:durableId="304167027">
    <w:abstractNumId w:val="48"/>
  </w:num>
  <w:num w:numId="73" w16cid:durableId="1698239547">
    <w:abstractNumId w:val="64"/>
  </w:num>
  <w:num w:numId="74" w16cid:durableId="11872086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43298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56C7"/>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1B25"/>
    <w:rsid w:val="00063298"/>
    <w:rsid w:val="00063CAD"/>
    <w:rsid w:val="00064617"/>
    <w:rsid w:val="00064689"/>
    <w:rsid w:val="0006517D"/>
    <w:rsid w:val="00067E45"/>
    <w:rsid w:val="00070905"/>
    <w:rsid w:val="000709D2"/>
    <w:rsid w:val="00070EDA"/>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5DF3"/>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0BEB"/>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6D26"/>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6AE6"/>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27B"/>
    <w:rsid w:val="0013657F"/>
    <w:rsid w:val="001401E8"/>
    <w:rsid w:val="0014104D"/>
    <w:rsid w:val="00141CE7"/>
    <w:rsid w:val="00142264"/>
    <w:rsid w:val="00142995"/>
    <w:rsid w:val="00142D66"/>
    <w:rsid w:val="001430C3"/>
    <w:rsid w:val="00144B7B"/>
    <w:rsid w:val="00145170"/>
    <w:rsid w:val="00145FDD"/>
    <w:rsid w:val="00147099"/>
    <w:rsid w:val="00147108"/>
    <w:rsid w:val="00150421"/>
    <w:rsid w:val="00150DB0"/>
    <w:rsid w:val="001525AB"/>
    <w:rsid w:val="00152A6F"/>
    <w:rsid w:val="00153ED2"/>
    <w:rsid w:val="00153F1F"/>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BDF"/>
    <w:rsid w:val="00172EA7"/>
    <w:rsid w:val="00173480"/>
    <w:rsid w:val="0017357F"/>
    <w:rsid w:val="001738FA"/>
    <w:rsid w:val="00174303"/>
    <w:rsid w:val="001763DC"/>
    <w:rsid w:val="00176858"/>
    <w:rsid w:val="0017743D"/>
    <w:rsid w:val="0017765A"/>
    <w:rsid w:val="00177A00"/>
    <w:rsid w:val="00180A90"/>
    <w:rsid w:val="00182216"/>
    <w:rsid w:val="0018235A"/>
    <w:rsid w:val="00182426"/>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B87"/>
    <w:rsid w:val="001A3FC6"/>
    <w:rsid w:val="001A49DE"/>
    <w:rsid w:val="001A5D8F"/>
    <w:rsid w:val="001A69AA"/>
    <w:rsid w:val="001A73E8"/>
    <w:rsid w:val="001B04CB"/>
    <w:rsid w:val="001B2E9F"/>
    <w:rsid w:val="001B3E57"/>
    <w:rsid w:val="001B5567"/>
    <w:rsid w:val="001B58E3"/>
    <w:rsid w:val="001B59DA"/>
    <w:rsid w:val="001B7EC2"/>
    <w:rsid w:val="001C0206"/>
    <w:rsid w:val="001C0300"/>
    <w:rsid w:val="001C033E"/>
    <w:rsid w:val="001C27B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1CBB"/>
    <w:rsid w:val="001E390E"/>
    <w:rsid w:val="001E3B47"/>
    <w:rsid w:val="001E4DCF"/>
    <w:rsid w:val="001E4F99"/>
    <w:rsid w:val="001E54A6"/>
    <w:rsid w:val="001E5DBE"/>
    <w:rsid w:val="001E6283"/>
    <w:rsid w:val="001E7FAA"/>
    <w:rsid w:val="001F075A"/>
    <w:rsid w:val="001F1C3B"/>
    <w:rsid w:val="001F2E07"/>
    <w:rsid w:val="001F4084"/>
    <w:rsid w:val="001F46CA"/>
    <w:rsid w:val="001F47B5"/>
    <w:rsid w:val="001F4A90"/>
    <w:rsid w:val="001F5D6E"/>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450E"/>
    <w:rsid w:val="002152FE"/>
    <w:rsid w:val="00216109"/>
    <w:rsid w:val="00217044"/>
    <w:rsid w:val="00220978"/>
    <w:rsid w:val="00220AE4"/>
    <w:rsid w:val="00226538"/>
    <w:rsid w:val="0023145D"/>
    <w:rsid w:val="002314CD"/>
    <w:rsid w:val="00231C8C"/>
    <w:rsid w:val="00232060"/>
    <w:rsid w:val="0023352D"/>
    <w:rsid w:val="0023369C"/>
    <w:rsid w:val="00233720"/>
    <w:rsid w:val="002344C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3520"/>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5D7D"/>
    <w:rsid w:val="002B7B08"/>
    <w:rsid w:val="002C04E7"/>
    <w:rsid w:val="002C091D"/>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573"/>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343D"/>
    <w:rsid w:val="00305107"/>
    <w:rsid w:val="00305F32"/>
    <w:rsid w:val="00306103"/>
    <w:rsid w:val="00306492"/>
    <w:rsid w:val="0031016E"/>
    <w:rsid w:val="003101AD"/>
    <w:rsid w:val="00313059"/>
    <w:rsid w:val="00314793"/>
    <w:rsid w:val="00314951"/>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21AF"/>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4972"/>
    <w:rsid w:val="00345553"/>
    <w:rsid w:val="00346D3D"/>
    <w:rsid w:val="00351664"/>
    <w:rsid w:val="00351B51"/>
    <w:rsid w:val="0035204A"/>
    <w:rsid w:val="003525EF"/>
    <w:rsid w:val="003529D3"/>
    <w:rsid w:val="0035313E"/>
    <w:rsid w:val="003531C7"/>
    <w:rsid w:val="003534E6"/>
    <w:rsid w:val="00353ADD"/>
    <w:rsid w:val="00353D02"/>
    <w:rsid w:val="003547B2"/>
    <w:rsid w:val="00354902"/>
    <w:rsid w:val="00354CB0"/>
    <w:rsid w:val="00354E91"/>
    <w:rsid w:val="00354F6D"/>
    <w:rsid w:val="0035500C"/>
    <w:rsid w:val="003561A6"/>
    <w:rsid w:val="00356993"/>
    <w:rsid w:val="00357B70"/>
    <w:rsid w:val="00357E54"/>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E00"/>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3C56"/>
    <w:rsid w:val="00395A57"/>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1A6F"/>
    <w:rsid w:val="003D2338"/>
    <w:rsid w:val="003D4659"/>
    <w:rsid w:val="003D5437"/>
    <w:rsid w:val="003D6EC0"/>
    <w:rsid w:val="003D792B"/>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1F23"/>
    <w:rsid w:val="003F20BB"/>
    <w:rsid w:val="003F4EF1"/>
    <w:rsid w:val="003F6CE2"/>
    <w:rsid w:val="00402F3A"/>
    <w:rsid w:val="0040399B"/>
    <w:rsid w:val="0040432D"/>
    <w:rsid w:val="00405D5B"/>
    <w:rsid w:val="0040649F"/>
    <w:rsid w:val="00406884"/>
    <w:rsid w:val="00407B3D"/>
    <w:rsid w:val="00410033"/>
    <w:rsid w:val="004101EA"/>
    <w:rsid w:val="00410687"/>
    <w:rsid w:val="00410F5E"/>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37FA9"/>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67A4C"/>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19FD"/>
    <w:rsid w:val="00492C06"/>
    <w:rsid w:val="00494E0F"/>
    <w:rsid w:val="004A04B4"/>
    <w:rsid w:val="004A1205"/>
    <w:rsid w:val="004A1D62"/>
    <w:rsid w:val="004A1F57"/>
    <w:rsid w:val="004A2245"/>
    <w:rsid w:val="004A25E7"/>
    <w:rsid w:val="004A28F6"/>
    <w:rsid w:val="004A3871"/>
    <w:rsid w:val="004A53F7"/>
    <w:rsid w:val="004A5BE8"/>
    <w:rsid w:val="004A7AF1"/>
    <w:rsid w:val="004A7DD2"/>
    <w:rsid w:val="004B3727"/>
    <w:rsid w:val="004B42BD"/>
    <w:rsid w:val="004B42F3"/>
    <w:rsid w:val="004B5664"/>
    <w:rsid w:val="004B5AEB"/>
    <w:rsid w:val="004B5CD8"/>
    <w:rsid w:val="004B6FCA"/>
    <w:rsid w:val="004C035F"/>
    <w:rsid w:val="004C0AB6"/>
    <w:rsid w:val="004C11B1"/>
    <w:rsid w:val="004C2A36"/>
    <w:rsid w:val="004C2CF3"/>
    <w:rsid w:val="004C4BB5"/>
    <w:rsid w:val="004C4FE9"/>
    <w:rsid w:val="004C6B2F"/>
    <w:rsid w:val="004C71A6"/>
    <w:rsid w:val="004D02DE"/>
    <w:rsid w:val="004D1A91"/>
    <w:rsid w:val="004D3768"/>
    <w:rsid w:val="004D37FC"/>
    <w:rsid w:val="004D414C"/>
    <w:rsid w:val="004D42D4"/>
    <w:rsid w:val="004D4BDC"/>
    <w:rsid w:val="004D55DF"/>
    <w:rsid w:val="004D617F"/>
    <w:rsid w:val="004D7AC3"/>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530"/>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2F43"/>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7F6"/>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9A8"/>
    <w:rsid w:val="005A2C9C"/>
    <w:rsid w:val="005A2ECE"/>
    <w:rsid w:val="005A2F23"/>
    <w:rsid w:val="005A54B7"/>
    <w:rsid w:val="005A5732"/>
    <w:rsid w:val="005A70D3"/>
    <w:rsid w:val="005A7C39"/>
    <w:rsid w:val="005B0184"/>
    <w:rsid w:val="005B0EB2"/>
    <w:rsid w:val="005B3C40"/>
    <w:rsid w:val="005B44D7"/>
    <w:rsid w:val="005B4A1C"/>
    <w:rsid w:val="005B5D69"/>
    <w:rsid w:val="005C0BA6"/>
    <w:rsid w:val="005C2207"/>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2EA"/>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3C6B"/>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2AF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06E"/>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15D8C"/>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605B"/>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77A97"/>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6D8"/>
    <w:rsid w:val="007B6C08"/>
    <w:rsid w:val="007B74B6"/>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5A2D"/>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1EFF"/>
    <w:rsid w:val="007F4845"/>
    <w:rsid w:val="007F49F2"/>
    <w:rsid w:val="007F5444"/>
    <w:rsid w:val="007F615D"/>
    <w:rsid w:val="007F6C06"/>
    <w:rsid w:val="007F7C37"/>
    <w:rsid w:val="00800B0D"/>
    <w:rsid w:val="00800BB7"/>
    <w:rsid w:val="0080332D"/>
    <w:rsid w:val="008044A2"/>
    <w:rsid w:val="0080485D"/>
    <w:rsid w:val="00804A78"/>
    <w:rsid w:val="00804AAB"/>
    <w:rsid w:val="00804E97"/>
    <w:rsid w:val="00805E72"/>
    <w:rsid w:val="00806F62"/>
    <w:rsid w:val="00812221"/>
    <w:rsid w:val="00812D50"/>
    <w:rsid w:val="00813D9A"/>
    <w:rsid w:val="008152B4"/>
    <w:rsid w:val="008158B4"/>
    <w:rsid w:val="008162A2"/>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319"/>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33D"/>
    <w:rsid w:val="008E0B3A"/>
    <w:rsid w:val="008E0C05"/>
    <w:rsid w:val="008E18E3"/>
    <w:rsid w:val="008E2AC2"/>
    <w:rsid w:val="008E2C66"/>
    <w:rsid w:val="008E40DF"/>
    <w:rsid w:val="008E4C9B"/>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352FF"/>
    <w:rsid w:val="0093797E"/>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6B69"/>
    <w:rsid w:val="00957E98"/>
    <w:rsid w:val="00960577"/>
    <w:rsid w:val="0096080D"/>
    <w:rsid w:val="00960EE5"/>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97741"/>
    <w:rsid w:val="009A0364"/>
    <w:rsid w:val="009A07B9"/>
    <w:rsid w:val="009A1241"/>
    <w:rsid w:val="009A2EC1"/>
    <w:rsid w:val="009A3CC1"/>
    <w:rsid w:val="009A4422"/>
    <w:rsid w:val="009A5BA4"/>
    <w:rsid w:val="009A643C"/>
    <w:rsid w:val="009A741D"/>
    <w:rsid w:val="009A7819"/>
    <w:rsid w:val="009A7EEE"/>
    <w:rsid w:val="009B175A"/>
    <w:rsid w:val="009B24CB"/>
    <w:rsid w:val="009B35C5"/>
    <w:rsid w:val="009B38BA"/>
    <w:rsid w:val="009B390E"/>
    <w:rsid w:val="009B3E5F"/>
    <w:rsid w:val="009B4A19"/>
    <w:rsid w:val="009B5CB6"/>
    <w:rsid w:val="009B67E0"/>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2F4E"/>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4D0D"/>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158D5"/>
    <w:rsid w:val="00A20354"/>
    <w:rsid w:val="00A20943"/>
    <w:rsid w:val="00A214CE"/>
    <w:rsid w:val="00A218D2"/>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0C2F"/>
    <w:rsid w:val="00A50DE0"/>
    <w:rsid w:val="00A515A9"/>
    <w:rsid w:val="00A553C1"/>
    <w:rsid w:val="00A5626A"/>
    <w:rsid w:val="00A57BC9"/>
    <w:rsid w:val="00A60904"/>
    <w:rsid w:val="00A619A1"/>
    <w:rsid w:val="00A62C35"/>
    <w:rsid w:val="00A62CA2"/>
    <w:rsid w:val="00A6311E"/>
    <w:rsid w:val="00A6313F"/>
    <w:rsid w:val="00A67427"/>
    <w:rsid w:val="00A70FCE"/>
    <w:rsid w:val="00A7175B"/>
    <w:rsid w:val="00A772AC"/>
    <w:rsid w:val="00A77830"/>
    <w:rsid w:val="00A81F67"/>
    <w:rsid w:val="00A822CE"/>
    <w:rsid w:val="00A84DBC"/>
    <w:rsid w:val="00A9099C"/>
    <w:rsid w:val="00A912C7"/>
    <w:rsid w:val="00A91357"/>
    <w:rsid w:val="00A91A55"/>
    <w:rsid w:val="00A9346F"/>
    <w:rsid w:val="00A93988"/>
    <w:rsid w:val="00A93D32"/>
    <w:rsid w:val="00A944D8"/>
    <w:rsid w:val="00A948B0"/>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B7E53"/>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175"/>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189A"/>
    <w:rsid w:val="00AF292F"/>
    <w:rsid w:val="00AF443B"/>
    <w:rsid w:val="00AF4A2C"/>
    <w:rsid w:val="00AF5F9F"/>
    <w:rsid w:val="00AF7BA4"/>
    <w:rsid w:val="00AF7FF6"/>
    <w:rsid w:val="00B01204"/>
    <w:rsid w:val="00B0182E"/>
    <w:rsid w:val="00B018C4"/>
    <w:rsid w:val="00B02F26"/>
    <w:rsid w:val="00B02F2B"/>
    <w:rsid w:val="00B035B2"/>
    <w:rsid w:val="00B05836"/>
    <w:rsid w:val="00B05CA1"/>
    <w:rsid w:val="00B06DCE"/>
    <w:rsid w:val="00B07204"/>
    <w:rsid w:val="00B0797A"/>
    <w:rsid w:val="00B07C06"/>
    <w:rsid w:val="00B07EB5"/>
    <w:rsid w:val="00B10106"/>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3D7"/>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BF7B89"/>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3A7"/>
    <w:rsid w:val="00C13E81"/>
    <w:rsid w:val="00C14986"/>
    <w:rsid w:val="00C14E8C"/>
    <w:rsid w:val="00C150F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361E"/>
    <w:rsid w:val="00C35578"/>
    <w:rsid w:val="00C356B6"/>
    <w:rsid w:val="00C35B7D"/>
    <w:rsid w:val="00C4044A"/>
    <w:rsid w:val="00C410A2"/>
    <w:rsid w:val="00C44D76"/>
    <w:rsid w:val="00C4607E"/>
    <w:rsid w:val="00C46573"/>
    <w:rsid w:val="00C46821"/>
    <w:rsid w:val="00C46ECD"/>
    <w:rsid w:val="00C47C64"/>
    <w:rsid w:val="00C50CFE"/>
    <w:rsid w:val="00C52B65"/>
    <w:rsid w:val="00C537FA"/>
    <w:rsid w:val="00C54419"/>
    <w:rsid w:val="00C54653"/>
    <w:rsid w:val="00C55035"/>
    <w:rsid w:val="00C56360"/>
    <w:rsid w:val="00C5643E"/>
    <w:rsid w:val="00C61375"/>
    <w:rsid w:val="00C613AE"/>
    <w:rsid w:val="00C63E19"/>
    <w:rsid w:val="00C64317"/>
    <w:rsid w:val="00C66E9F"/>
    <w:rsid w:val="00C67253"/>
    <w:rsid w:val="00C705FF"/>
    <w:rsid w:val="00C7109F"/>
    <w:rsid w:val="00C7232E"/>
    <w:rsid w:val="00C726CA"/>
    <w:rsid w:val="00C735FA"/>
    <w:rsid w:val="00C74BF7"/>
    <w:rsid w:val="00C75027"/>
    <w:rsid w:val="00C80BEE"/>
    <w:rsid w:val="00C80F40"/>
    <w:rsid w:val="00C81C20"/>
    <w:rsid w:val="00C822EC"/>
    <w:rsid w:val="00C8328C"/>
    <w:rsid w:val="00C85B7B"/>
    <w:rsid w:val="00C86637"/>
    <w:rsid w:val="00C86B6D"/>
    <w:rsid w:val="00C86CAA"/>
    <w:rsid w:val="00C873D7"/>
    <w:rsid w:val="00C902C7"/>
    <w:rsid w:val="00C94038"/>
    <w:rsid w:val="00C9513C"/>
    <w:rsid w:val="00C956F0"/>
    <w:rsid w:val="00C95B5F"/>
    <w:rsid w:val="00C95BCB"/>
    <w:rsid w:val="00C96947"/>
    <w:rsid w:val="00C96D95"/>
    <w:rsid w:val="00CA14FA"/>
    <w:rsid w:val="00CA15B9"/>
    <w:rsid w:val="00CA1923"/>
    <w:rsid w:val="00CA1C35"/>
    <w:rsid w:val="00CA2F31"/>
    <w:rsid w:val="00CA42C1"/>
    <w:rsid w:val="00CA46CF"/>
    <w:rsid w:val="00CA46DF"/>
    <w:rsid w:val="00CA4C75"/>
    <w:rsid w:val="00CA581A"/>
    <w:rsid w:val="00CB3661"/>
    <w:rsid w:val="00CB3A35"/>
    <w:rsid w:val="00CB41F7"/>
    <w:rsid w:val="00CB4A9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0834"/>
    <w:rsid w:val="00CE2331"/>
    <w:rsid w:val="00CE38E8"/>
    <w:rsid w:val="00CE426C"/>
    <w:rsid w:val="00CE4A60"/>
    <w:rsid w:val="00CE4C50"/>
    <w:rsid w:val="00CE54EE"/>
    <w:rsid w:val="00CE571A"/>
    <w:rsid w:val="00CE5FFF"/>
    <w:rsid w:val="00CE60E5"/>
    <w:rsid w:val="00CE6312"/>
    <w:rsid w:val="00CE6BD7"/>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0926"/>
    <w:rsid w:val="00D215A6"/>
    <w:rsid w:val="00D21DDE"/>
    <w:rsid w:val="00D21F8B"/>
    <w:rsid w:val="00D22074"/>
    <w:rsid w:val="00D220F7"/>
    <w:rsid w:val="00D23050"/>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461C"/>
    <w:rsid w:val="00D45A45"/>
    <w:rsid w:val="00D45D57"/>
    <w:rsid w:val="00D4600B"/>
    <w:rsid w:val="00D464D9"/>
    <w:rsid w:val="00D47E07"/>
    <w:rsid w:val="00D5158F"/>
    <w:rsid w:val="00D51648"/>
    <w:rsid w:val="00D51A99"/>
    <w:rsid w:val="00D524B8"/>
    <w:rsid w:val="00D53100"/>
    <w:rsid w:val="00D5492D"/>
    <w:rsid w:val="00D5537B"/>
    <w:rsid w:val="00D55D89"/>
    <w:rsid w:val="00D55DEA"/>
    <w:rsid w:val="00D572D6"/>
    <w:rsid w:val="00D57672"/>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1B34"/>
    <w:rsid w:val="00DD1F57"/>
    <w:rsid w:val="00DD2522"/>
    <w:rsid w:val="00DD3494"/>
    <w:rsid w:val="00DD37A2"/>
    <w:rsid w:val="00DD3FC4"/>
    <w:rsid w:val="00DD6667"/>
    <w:rsid w:val="00DD67D2"/>
    <w:rsid w:val="00DD6B16"/>
    <w:rsid w:val="00DE1480"/>
    <w:rsid w:val="00DE25E2"/>
    <w:rsid w:val="00DE3F08"/>
    <w:rsid w:val="00DE612A"/>
    <w:rsid w:val="00DE614D"/>
    <w:rsid w:val="00DE6525"/>
    <w:rsid w:val="00DE6AF8"/>
    <w:rsid w:val="00DE7682"/>
    <w:rsid w:val="00DF14C9"/>
    <w:rsid w:val="00DF1958"/>
    <w:rsid w:val="00DF21E7"/>
    <w:rsid w:val="00DF275A"/>
    <w:rsid w:val="00DF2E7B"/>
    <w:rsid w:val="00DF31CC"/>
    <w:rsid w:val="00DF3D3C"/>
    <w:rsid w:val="00DF3D93"/>
    <w:rsid w:val="00DF3D95"/>
    <w:rsid w:val="00DF3E14"/>
    <w:rsid w:val="00DF5887"/>
    <w:rsid w:val="00DF6206"/>
    <w:rsid w:val="00DF626D"/>
    <w:rsid w:val="00DF6BB5"/>
    <w:rsid w:val="00DF6E70"/>
    <w:rsid w:val="00DF70DD"/>
    <w:rsid w:val="00DF751E"/>
    <w:rsid w:val="00E011B9"/>
    <w:rsid w:val="00E01B57"/>
    <w:rsid w:val="00E04235"/>
    <w:rsid w:val="00E049A9"/>
    <w:rsid w:val="00E04CB1"/>
    <w:rsid w:val="00E059F1"/>
    <w:rsid w:val="00E068E4"/>
    <w:rsid w:val="00E07FA8"/>
    <w:rsid w:val="00E10D10"/>
    <w:rsid w:val="00E10FA2"/>
    <w:rsid w:val="00E122F4"/>
    <w:rsid w:val="00E1544A"/>
    <w:rsid w:val="00E15F1B"/>
    <w:rsid w:val="00E162B8"/>
    <w:rsid w:val="00E16507"/>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0737"/>
    <w:rsid w:val="00E419FC"/>
    <w:rsid w:val="00E4418C"/>
    <w:rsid w:val="00E4427C"/>
    <w:rsid w:val="00E45531"/>
    <w:rsid w:val="00E45E3A"/>
    <w:rsid w:val="00E476B8"/>
    <w:rsid w:val="00E47F65"/>
    <w:rsid w:val="00E51DA8"/>
    <w:rsid w:val="00E53136"/>
    <w:rsid w:val="00E53EA9"/>
    <w:rsid w:val="00E54648"/>
    <w:rsid w:val="00E55277"/>
    <w:rsid w:val="00E5545F"/>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4240"/>
    <w:rsid w:val="00EB1E9B"/>
    <w:rsid w:val="00EB4031"/>
    <w:rsid w:val="00EB614C"/>
    <w:rsid w:val="00EB66F0"/>
    <w:rsid w:val="00EB6B88"/>
    <w:rsid w:val="00EC1593"/>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27C"/>
    <w:rsid w:val="00EE675D"/>
    <w:rsid w:val="00EE6875"/>
    <w:rsid w:val="00EE6A81"/>
    <w:rsid w:val="00EE7493"/>
    <w:rsid w:val="00EF026A"/>
    <w:rsid w:val="00EF0348"/>
    <w:rsid w:val="00EF0481"/>
    <w:rsid w:val="00EF1E30"/>
    <w:rsid w:val="00EF2731"/>
    <w:rsid w:val="00EF4EDF"/>
    <w:rsid w:val="00EF525B"/>
    <w:rsid w:val="00EF5722"/>
    <w:rsid w:val="00EF5BF4"/>
    <w:rsid w:val="00EF6873"/>
    <w:rsid w:val="00F0020E"/>
    <w:rsid w:val="00F0096E"/>
    <w:rsid w:val="00F00EB0"/>
    <w:rsid w:val="00F013EE"/>
    <w:rsid w:val="00F01D7B"/>
    <w:rsid w:val="00F02270"/>
    <w:rsid w:val="00F024FE"/>
    <w:rsid w:val="00F035FA"/>
    <w:rsid w:val="00F0446B"/>
    <w:rsid w:val="00F04669"/>
    <w:rsid w:val="00F0692D"/>
    <w:rsid w:val="00F07669"/>
    <w:rsid w:val="00F10317"/>
    <w:rsid w:val="00F11A01"/>
    <w:rsid w:val="00F12345"/>
    <w:rsid w:val="00F1440B"/>
    <w:rsid w:val="00F15CF6"/>
    <w:rsid w:val="00F16FED"/>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2FEE"/>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026"/>
    <w:rsid w:val="00F92ECD"/>
    <w:rsid w:val="00F93E89"/>
    <w:rsid w:val="00F93EC3"/>
    <w:rsid w:val="00F94434"/>
    <w:rsid w:val="00F95306"/>
    <w:rsid w:val="00F9551D"/>
    <w:rsid w:val="00F95CDC"/>
    <w:rsid w:val="00F95E65"/>
    <w:rsid w:val="00F97462"/>
    <w:rsid w:val="00F974A8"/>
    <w:rsid w:val="00F97763"/>
    <w:rsid w:val="00FA0840"/>
    <w:rsid w:val="00FA0B46"/>
    <w:rsid w:val="00FA0CF8"/>
    <w:rsid w:val="00FA14CE"/>
    <w:rsid w:val="00FA18BC"/>
    <w:rsid w:val="00FA5802"/>
    <w:rsid w:val="00FA709E"/>
    <w:rsid w:val="00FB0958"/>
    <w:rsid w:val="00FB0B89"/>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8C8"/>
    <w:rsid w:val="00FD5D6A"/>
    <w:rsid w:val="00FD703C"/>
    <w:rsid w:val="00FE0167"/>
    <w:rsid w:val="00FE1A4C"/>
    <w:rsid w:val="00FE2476"/>
    <w:rsid w:val="00FE4013"/>
    <w:rsid w:val="00FE4CB5"/>
    <w:rsid w:val="00FE6708"/>
    <w:rsid w:val="00FE6828"/>
    <w:rsid w:val="00FE6887"/>
    <w:rsid w:val="00FE696D"/>
    <w:rsid w:val="00FE76F1"/>
    <w:rsid w:val="00FE7A1C"/>
    <w:rsid w:val="00FF1668"/>
    <w:rsid w:val="00FF337C"/>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7"/>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8"/>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9"/>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0"/>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0"/>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1"/>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2"/>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3"/>
      </w:numPr>
    </w:pPr>
  </w:style>
  <w:style w:type="numbering" w:customStyle="1" w:styleId="tl2">
    <w:name w:val="Štýl2"/>
    <w:rsid w:val="00EE10A5"/>
    <w:pPr>
      <w:numPr>
        <w:numId w:val="14"/>
      </w:numPr>
    </w:pPr>
  </w:style>
  <w:style w:type="numbering" w:customStyle="1" w:styleId="tl3">
    <w:name w:val="Štýl3"/>
    <w:rsid w:val="00EE10A5"/>
    <w:pPr>
      <w:numPr>
        <w:numId w:val="15"/>
      </w:numPr>
    </w:pPr>
  </w:style>
  <w:style w:type="numbering" w:customStyle="1" w:styleId="tl5">
    <w:name w:val="Štýl5"/>
    <w:rsid w:val="00EE10A5"/>
    <w:pPr>
      <w:numPr>
        <w:numId w:val="17"/>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uiPriority w:val="22"/>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8"/>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19"/>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19"/>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0"/>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0"/>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0"/>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1"/>
      </w:numPr>
    </w:pPr>
  </w:style>
  <w:style w:type="numbering" w:customStyle="1" w:styleId="tl7">
    <w:name w:val="Štýl7"/>
    <w:rsid w:val="000C5FFC"/>
    <w:pPr>
      <w:numPr>
        <w:numId w:val="22"/>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3"/>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4"/>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5"/>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7"/>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6"/>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7"/>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7"/>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8"/>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8"/>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8"/>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8"/>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8"/>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29"/>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0"/>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1"/>
      </w:numPr>
      <w:tabs>
        <w:tab w:val="clear" w:pos="641"/>
      </w:tabs>
      <w:ind w:left="357" w:firstLine="0"/>
    </w:pPr>
  </w:style>
  <w:style w:type="numbering" w:customStyle="1" w:styleId="Styl4">
    <w:name w:val="Styl4"/>
    <w:uiPriority w:val="99"/>
    <w:rsid w:val="000C5FFC"/>
    <w:pPr>
      <w:numPr>
        <w:numId w:val="32"/>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3"/>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5"/>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4"/>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6"/>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7"/>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locked/>
    <w:rsid w:val="000C5FFC"/>
    <w:rPr>
      <w:rFonts w:ascii="Calibri" w:eastAsia="PMingLiU" w:hAnsi="Calibri" w:cs="Calibri"/>
      <w:sz w:val="22"/>
      <w:szCs w:val="22"/>
    </w:rPr>
  </w:style>
  <w:style w:type="paragraph" w:styleId="Zoznam">
    <w:name w:val="List"/>
    <w:basedOn w:val="Normlny"/>
    <w:rsid w:val="000C5FFC"/>
    <w:pPr>
      <w:keepLines/>
      <w:numPr>
        <w:numId w:val="38"/>
      </w:numPr>
      <w:tabs>
        <w:tab w:val="right" w:pos="9214"/>
      </w:tabs>
      <w:jc w:val="left"/>
    </w:pPr>
    <w:rPr>
      <w:sz w:val="22"/>
      <w:szCs w:val="20"/>
      <w:lang w:val="da-DK" w:eastAsia="en-US"/>
    </w:rPr>
  </w:style>
  <w:style w:type="paragraph" w:styleId="Pokraovaniezoznamu">
    <w:name w:val="List Continue"/>
    <w:basedOn w:val="Normlny"/>
    <w:rsid w:val="000C5FFC"/>
    <w:pPr>
      <w:keepLines/>
      <w:numPr>
        <w:numId w:val="39"/>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0"/>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1"/>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2"/>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3"/>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4"/>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5"/>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6"/>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6"/>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6"/>
      </w:numPr>
    </w:pPr>
  </w:style>
  <w:style w:type="paragraph" w:customStyle="1" w:styleId="AOHead3">
    <w:name w:val="AOHead3"/>
    <w:basedOn w:val="Normlny"/>
    <w:next w:val="Normlny"/>
    <w:rsid w:val="000C5FFC"/>
    <w:pPr>
      <w:numPr>
        <w:ilvl w:val="3"/>
        <w:numId w:val="47"/>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8"/>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49"/>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0"/>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1"/>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clear" w:pos="360"/>
        <w:tab w:val="num" w:pos="1080"/>
        <w:tab w:val="num" w:pos="2508"/>
      </w:tabs>
      <w:ind w:left="108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2"/>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2"/>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2"/>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2"/>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6"/>
      </w:numPr>
    </w:pPr>
  </w:style>
  <w:style w:type="numbering" w:customStyle="1" w:styleId="tl41">
    <w:name w:val="Štýl41"/>
    <w:rsid w:val="00A93D32"/>
    <w:pPr>
      <w:numPr>
        <w:numId w:val="61"/>
      </w:numPr>
    </w:pPr>
  </w:style>
  <w:style w:type="numbering" w:customStyle="1" w:styleId="tl21">
    <w:name w:val="Štýl21"/>
    <w:rsid w:val="00A93D32"/>
    <w:pPr>
      <w:numPr>
        <w:numId w:val="59"/>
      </w:numPr>
    </w:pPr>
  </w:style>
  <w:style w:type="numbering" w:customStyle="1" w:styleId="tl11">
    <w:name w:val="Štýl11"/>
    <w:rsid w:val="00A93D32"/>
    <w:pPr>
      <w:numPr>
        <w:numId w:val="58"/>
      </w:numPr>
    </w:pPr>
  </w:style>
  <w:style w:type="numbering" w:customStyle="1" w:styleId="tl51">
    <w:name w:val="Štýl51"/>
    <w:rsid w:val="00A93D32"/>
    <w:pPr>
      <w:numPr>
        <w:numId w:val="62"/>
      </w:numPr>
    </w:pPr>
  </w:style>
  <w:style w:type="numbering" w:customStyle="1" w:styleId="tl31">
    <w:name w:val="Štýl31"/>
    <w:rsid w:val="00A93D32"/>
    <w:pPr>
      <w:numPr>
        <w:numId w:val="60"/>
      </w:numPr>
    </w:pPr>
  </w:style>
  <w:style w:type="numbering" w:customStyle="1" w:styleId="tl71">
    <w:name w:val="Štýl71"/>
    <w:rsid w:val="00A93D32"/>
    <w:pPr>
      <w:numPr>
        <w:numId w:val="7"/>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6"/>
      </w:numPr>
    </w:pPr>
  </w:style>
  <w:style w:type="numbering" w:customStyle="1" w:styleId="HBListNumbers1">
    <w:name w:val="HB List Numbers1"/>
    <w:uiPriority w:val="99"/>
    <w:rsid w:val="00A93D32"/>
    <w:pPr>
      <w:numPr>
        <w:numId w:val="23"/>
      </w:numPr>
    </w:pPr>
  </w:style>
  <w:style w:type="table" w:customStyle="1" w:styleId="Webovtabuka11">
    <w:name w:val="Webová tabuľka 11"/>
    <w:basedOn w:val="Normlnatabuka"/>
    <w:next w:val="Webovtabuka1"/>
    <w:rsid w:val="00A93D32"/>
    <w:pPr>
      <w:numPr>
        <w:ilvl w:val="2"/>
        <w:numId w:val="18"/>
      </w:numPr>
      <w:tabs>
        <w:tab w:val="clear" w:pos="360"/>
        <w:tab w:val="num" w:pos="1080"/>
        <w:tab w:val="num" w:pos="2508"/>
      </w:tabs>
      <w:ind w:left="108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7"/>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7"/>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7"/>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character" w:customStyle="1" w:styleId="fileinfo">
    <w:name w:val="fileinfo"/>
    <w:basedOn w:val="Predvolenpsmoodseku"/>
    <w:rsid w:val="00C9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89594237">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57521923">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505803">
      <w:bodyDiv w:val="1"/>
      <w:marLeft w:val="0"/>
      <w:marRight w:val="0"/>
      <w:marTop w:val="0"/>
      <w:marBottom w:val="0"/>
      <w:divBdr>
        <w:top w:val="none" w:sz="0" w:space="0" w:color="auto"/>
        <w:left w:val="none" w:sz="0" w:space="0" w:color="auto"/>
        <w:bottom w:val="none" w:sz="0" w:space="0" w:color="auto"/>
        <w:right w:val="none" w:sz="0" w:space="0" w:color="auto"/>
      </w:divBdr>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6243</Words>
  <Characters>35587</Characters>
  <Application>Microsoft Office Word</Application>
  <DocSecurity>0</DocSecurity>
  <Lines>296</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41747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2024-02-06T14:49:00Z</dcterms:created>
  <dcterms:modified xsi:type="dcterms:W3CDTF">2024-02-06T14:49:00Z</dcterms:modified>
</cp:coreProperties>
</file>