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766F70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766F70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766F70">
        <w:rPr>
          <w:rFonts w:asciiTheme="minorHAnsi" w:hAnsiTheme="minorHAnsi"/>
          <w:sz w:val="20"/>
          <w:szCs w:val="20"/>
        </w:rPr>
        <w:t>5</w:t>
      </w:r>
      <w:r w:rsidRPr="00766F70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FF0F3A">
        <w:rPr>
          <w:rFonts w:asciiTheme="minorHAnsi" w:hAnsiTheme="minorHAnsi" w:cs="Arial"/>
          <w:lang w:eastAsia="cs-CZ"/>
        </w:rPr>
        <w:t>stavebné práce</w:t>
      </w:r>
    </w:p>
    <w:p w:rsidR="00E707DC" w:rsidRPr="00E707DC" w:rsidRDefault="00E707DC" w:rsidP="00E707DC">
      <w:pPr>
        <w:spacing w:after="0" w:line="240" w:lineRule="auto"/>
        <w:rPr>
          <w:rFonts w:eastAsia="Times New Roman"/>
          <w:b/>
          <w:bCs/>
        </w:rPr>
      </w:pPr>
      <w:r w:rsidRPr="00E707DC">
        <w:rPr>
          <w:rFonts w:asciiTheme="minorHAnsi" w:hAnsiTheme="minorHAnsi" w:cstheme="minorHAnsi"/>
          <w:b/>
        </w:rPr>
        <w:t>„</w:t>
      </w:r>
      <w:r w:rsidRPr="00E707DC">
        <w:rPr>
          <w:rFonts w:eastAsia="Times New Roman"/>
          <w:b/>
          <w:bCs/>
        </w:rPr>
        <w:t>Priepust č. 038 na ceste III/2487 v km 12,765 Nevoľné - sanácia svahov cestného telesa</w:t>
      </w:r>
      <w:r w:rsidRPr="00E707DC">
        <w:rPr>
          <w:rFonts w:asciiTheme="minorHAnsi" w:hAnsiTheme="minorHAnsi" w:cstheme="minorHAnsi"/>
          <w:b/>
        </w:rPr>
        <w:t>“</w:t>
      </w:r>
      <w:r w:rsidRPr="00E707DC">
        <w:rPr>
          <w:rFonts w:asciiTheme="minorHAnsi" w:hAnsiTheme="minorHAnsi" w:cstheme="minorHAnsi"/>
        </w:rPr>
        <w:t xml:space="preserve"> </w:t>
      </w:r>
    </w:p>
    <w:p w:rsidR="00E707DC" w:rsidRDefault="00E707DC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5306C2">
        <w:rPr>
          <w:rFonts w:asciiTheme="minorHAnsi" w:hAnsiTheme="minorHAnsi" w:cs="Arial"/>
          <w:lang w:eastAsia="cs-CZ"/>
        </w:rPr>
        <w:t>Zmluvy o dielo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06C2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66F70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0A9F"/>
    <w:rsid w:val="00E05721"/>
    <w:rsid w:val="00E134A8"/>
    <w:rsid w:val="00E3087B"/>
    <w:rsid w:val="00E34288"/>
    <w:rsid w:val="00E36920"/>
    <w:rsid w:val="00E41C2E"/>
    <w:rsid w:val="00E44582"/>
    <w:rsid w:val="00E571FD"/>
    <w:rsid w:val="00E65B06"/>
    <w:rsid w:val="00E707DC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FA950D-CC40-4749-BE17-5978928E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6</cp:revision>
  <cp:lastPrinted>2019-03-27T08:51:00Z</cp:lastPrinted>
  <dcterms:created xsi:type="dcterms:W3CDTF">2019-09-11T11:12:00Z</dcterms:created>
  <dcterms:modified xsi:type="dcterms:W3CDTF">2019-10-07T12:25:00Z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