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E4B4C" w14:textId="36F10117" w:rsidR="00DA509A" w:rsidRPr="0002088A" w:rsidRDefault="00940C71" w:rsidP="0002088A">
      <w:pPr>
        <w:pStyle w:val="Nagwek5"/>
        <w:rPr>
          <w:b/>
          <w:u w:val="none"/>
        </w:rPr>
      </w:pP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  <w:t xml:space="preserve">         </w:t>
      </w:r>
      <w:r w:rsidR="00C920BE" w:rsidRPr="0002088A">
        <w:rPr>
          <w:u w:val="none"/>
        </w:rPr>
        <w:t xml:space="preserve">                                    </w:t>
      </w:r>
      <w:r w:rsidRPr="0002088A">
        <w:rPr>
          <w:u w:val="none"/>
        </w:rPr>
        <w:t xml:space="preserve"> </w:t>
      </w:r>
      <w:r w:rsidR="0056694D" w:rsidRPr="0002088A">
        <w:rPr>
          <w:rFonts w:ascii="Cambria" w:hAnsi="Cambria"/>
          <w:u w:val="none"/>
        </w:rPr>
        <w:t xml:space="preserve">Załącznik </w:t>
      </w:r>
      <w:r w:rsidR="0056694D" w:rsidRPr="00BF5B56">
        <w:rPr>
          <w:rFonts w:ascii="Cambria" w:hAnsi="Cambria"/>
          <w:u w:val="none"/>
        </w:rPr>
        <w:t xml:space="preserve">nr </w:t>
      </w:r>
      <w:r w:rsidR="00A06CE6">
        <w:rPr>
          <w:rFonts w:ascii="Cambria" w:hAnsi="Cambria"/>
          <w:u w:val="none"/>
          <w:lang w:val="pl-PL"/>
        </w:rPr>
        <w:t>8</w:t>
      </w:r>
      <w:r w:rsidR="00612F9F" w:rsidRPr="00BF5B56">
        <w:rPr>
          <w:rFonts w:ascii="Cambria" w:hAnsi="Cambria"/>
          <w:u w:val="none"/>
        </w:rPr>
        <w:t xml:space="preserve"> </w:t>
      </w:r>
      <w:r w:rsidR="001B7B49" w:rsidRPr="00BF5B56">
        <w:rPr>
          <w:rFonts w:ascii="Cambria" w:hAnsi="Cambria"/>
          <w:u w:val="none"/>
          <w:lang w:val="pl-PL"/>
        </w:rPr>
        <w:t xml:space="preserve"> </w:t>
      </w:r>
      <w:r w:rsidR="00612F9F" w:rsidRPr="00BF5B56">
        <w:rPr>
          <w:rFonts w:ascii="Cambria" w:hAnsi="Cambria"/>
          <w:u w:val="none"/>
        </w:rPr>
        <w:t xml:space="preserve">do </w:t>
      </w:r>
      <w:r w:rsidR="00612F9F" w:rsidRPr="0002088A">
        <w:rPr>
          <w:rFonts w:ascii="Cambria" w:hAnsi="Cambria"/>
          <w:u w:val="none"/>
        </w:rPr>
        <w:t>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339F200B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</w:t>
      </w:r>
      <w:r w:rsidR="001B2ED7">
        <w:rPr>
          <w:rFonts w:ascii="Cambria" w:hAnsi="Cambria" w:cs="Arial"/>
          <w:sz w:val="20"/>
          <w:szCs w:val="20"/>
        </w:rPr>
        <w:t>4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52C988F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9E4FE" w14:textId="412E1BB6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61BAC61D" w:rsidR="00F141E3" w:rsidRDefault="0032655D" w:rsidP="00FB052F">
      <w:pPr>
        <w:spacing w:line="259" w:lineRule="auto"/>
        <w:jc w:val="center"/>
        <w:rPr>
          <w:rFonts w:ascii="Cambria" w:hAnsi="Cambria" w:cs="Arial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02088A">
        <w:rPr>
          <w:rFonts w:ascii="Cambria" w:hAnsi="Cambria" w:cs="Arial"/>
          <w:sz w:val="20"/>
          <w:szCs w:val="20"/>
        </w:rPr>
        <w:t xml:space="preserve"> „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02088A">
        <w:rPr>
          <w:rFonts w:ascii="Cambria" w:hAnsi="Cambria"/>
          <w:b/>
          <w:color w:val="000000"/>
          <w:sz w:val="20"/>
          <w:lang w:eastAsia="x-none"/>
        </w:rPr>
        <w:t xml:space="preserve">Modernizacja budynku </w:t>
      </w:r>
      <w:r w:rsidR="00EF0745">
        <w:rPr>
          <w:rFonts w:ascii="Cambria" w:hAnsi="Cambria"/>
          <w:b/>
          <w:color w:val="000000"/>
          <w:sz w:val="20"/>
          <w:lang w:eastAsia="x-none"/>
        </w:rPr>
        <w:t>komunalnego położonego przy ul. Parkowa 2</w:t>
      </w:r>
      <w:r w:rsidR="0002088A">
        <w:rPr>
          <w:rFonts w:ascii="Cambria" w:hAnsi="Cambria"/>
          <w:b/>
          <w:color w:val="000000"/>
          <w:sz w:val="20"/>
          <w:lang w:eastAsia="x-none"/>
        </w:rPr>
        <w:t xml:space="preserve"> w Konopnicy</w:t>
      </w:r>
      <w:r w:rsidR="0002088A">
        <w:rPr>
          <w:rFonts w:ascii="Cambria" w:hAnsi="Cambria"/>
          <w:b/>
          <w:color w:val="000000"/>
          <w:sz w:val="20"/>
          <w:lang w:eastAsia="x-none"/>
        </w:rPr>
        <w:br/>
      </w:r>
      <w:r w:rsidR="00FB052F" w:rsidRPr="00FB052F">
        <w:rPr>
          <w:rFonts w:ascii="Cambria" w:hAnsi="Cambria"/>
          <w:b/>
          <w:color w:val="000000"/>
          <w:sz w:val="20"/>
          <w:lang w:eastAsia="x-none"/>
        </w:rPr>
        <w:t>w formule „zaprojektuj i wybuduj”</w:t>
      </w:r>
    </w:p>
    <w:p w14:paraId="3A3972EB" w14:textId="77777777" w:rsidR="009D46C5" w:rsidRPr="00E90DCD" w:rsidRDefault="009D46C5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CD1626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284410C3" w:rsidR="00CD1626" w:rsidRPr="00091FCF" w:rsidRDefault="009D46C5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7A55D4F" w14:textId="7D9DF4B7" w:rsidR="00CD1626" w:rsidRPr="003C3676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</w:t>
            </w:r>
            <w:r w:rsidR="003C3676" w:rsidRPr="003C3676">
              <w:rPr>
                <w:rFonts w:ascii="Cambria" w:hAnsi="Cambria" w:cs="Arial"/>
                <w:b/>
                <w:sz w:val="18"/>
                <w:szCs w:val="18"/>
              </w:rPr>
              <w:t>uprawnienia budowlane do projektowania w specjalności instalacyjnej w zakresie sieci, instalacji i urządzeń elektrycznych i elektroenergetycznych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7DF99050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A224D7D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0D54C2B" w14:textId="514AAEFE" w:rsidR="00CD1626" w:rsidRPr="003C3676" w:rsidRDefault="00CD1626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FB052F" w:rsidRPr="00940ADF" w14:paraId="68011F6D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52DADC" w14:textId="0B7C5F52" w:rsidR="00FB052F" w:rsidRPr="00940ADF" w:rsidRDefault="00FB052F" w:rsidP="00FB052F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AA30B2D" w14:textId="79207687" w:rsidR="00FB052F" w:rsidRDefault="00FB052F" w:rsidP="00FB052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BF0B4B6" w14:textId="6D70078F" w:rsidR="00FB052F" w:rsidRDefault="00FB052F" w:rsidP="00FB052F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DDEF627" w14:textId="12E08531" w:rsidR="00FB052F" w:rsidRPr="00091FCF" w:rsidRDefault="00FB052F" w:rsidP="00FB052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projektowania w specjalności instalacyjnej w zakresie</w:t>
            </w:r>
            <w:r w:rsidR="00082B62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 xml:space="preserve"> instalacji</w:t>
            </w:r>
            <w:r w:rsidR="00082B62">
              <w:rPr>
                <w:rFonts w:ascii="Cambria" w:hAnsi="Cambria" w:cs="Arial"/>
                <w:b/>
                <w:sz w:val="18"/>
                <w:szCs w:val="18"/>
              </w:rPr>
              <w:t xml:space="preserve">                    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 xml:space="preserve"> i urządzeń cieplnych, wentylacyjnych, wodociągowych</w:t>
            </w:r>
            <w:r w:rsidR="00082B62">
              <w:rPr>
                <w:rFonts w:ascii="Cambria" w:hAnsi="Cambria" w:cs="Arial"/>
                <w:b/>
                <w:sz w:val="18"/>
                <w:szCs w:val="18"/>
              </w:rPr>
              <w:t xml:space="preserve">                                                              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i kanalizacyjnych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6D962416" w14:textId="77777777" w:rsidR="00FB052F" w:rsidRDefault="00FB052F" w:rsidP="00FB052F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33F34BD1" w14:textId="77777777" w:rsidR="00FB052F" w:rsidRDefault="00FB052F" w:rsidP="00FB052F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1C516B28" w14:textId="77777777" w:rsidR="00FB052F" w:rsidRPr="003C3676" w:rsidRDefault="00FB052F" w:rsidP="00FB052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A88AA7B" w14:textId="17B05317" w:rsidR="00FB052F" w:rsidRPr="00940ADF" w:rsidRDefault="00FB052F" w:rsidP="00FB052F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3C3676" w:rsidRPr="00940ADF" w14:paraId="22253F9C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5DA311" w14:textId="5E467C1C" w:rsidR="003C3676" w:rsidRPr="00940ADF" w:rsidRDefault="00FB052F" w:rsidP="003C367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459E5D" w14:textId="249A9C97" w:rsidR="003C3676" w:rsidRDefault="003C3676" w:rsidP="003C367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2D931CC" w14:textId="5A762233" w:rsidR="003C3676" w:rsidRDefault="003C3676" w:rsidP="003C367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0AD41A" w14:textId="61AEBC49" w:rsidR="003C3676" w:rsidRPr="003C3676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kierowania robotami budowlanymi w specjalności </w:t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 xml:space="preserve">instalacyjnej w zakresie instalacji i urządzeń 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>cieplnych</w:t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>, wentylacyjnych, wodociągowych</w:t>
            </w:r>
            <w:r w:rsidR="00234104">
              <w:rPr>
                <w:rFonts w:ascii="Cambria" w:hAnsi="Cambria" w:cs="Cambria"/>
                <w:b/>
                <w:sz w:val="18"/>
                <w:szCs w:val="18"/>
              </w:rPr>
              <w:t xml:space="preserve">                                                              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 xml:space="preserve"> i kanalizacyjnych, których zakres uprawnia do kierowania robotami objętymi przedmiotem zamówienia.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</w:p>
          <w:p w14:paraId="5F8A40E9" w14:textId="523D3A2B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1ED760A" w14:textId="77777777" w:rsidR="001B7B49" w:rsidRPr="003C3676" w:rsidRDefault="001B7B49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5E91561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69E60D97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39A45484" w14:textId="77777777" w:rsidR="003C3676" w:rsidRPr="003C3676" w:rsidRDefault="003C3676" w:rsidP="003C367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B0CB0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A32B9BF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570C86F6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Data zakończenia inwestycji:……………………………………………………………..</w:t>
            </w:r>
          </w:p>
          <w:p w14:paraId="16A27C83" w14:textId="72F3A8EE" w:rsid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8A49CA3" w14:textId="44E01C4E" w:rsidR="00B05D51" w:rsidRPr="003C3676" w:rsidRDefault="00B05D51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323C87D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ECF0CB3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826E5BA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4747F1FA" w14:textId="47BECAF7" w:rsid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7D7D518D" w14:textId="4A282492" w:rsidR="00B05D51" w:rsidRPr="003C3676" w:rsidRDefault="00B05D51" w:rsidP="00B05D5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1583B0C" w14:textId="77777777" w:rsidR="003C3676" w:rsidRPr="003C3676" w:rsidRDefault="003C3676" w:rsidP="003C3676">
            <w:pPr>
              <w:pStyle w:val="Default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DE1054" w14:textId="5879E545" w:rsidR="003C3676" w:rsidRPr="00940ADF" w:rsidRDefault="003C3676" w:rsidP="003C367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  <w:tr w:rsidR="009D46C5" w:rsidRPr="00940ADF" w14:paraId="28E0A407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769122" w14:textId="758BA193" w:rsidR="009D46C5" w:rsidRPr="00940ADF" w:rsidRDefault="00FB052F" w:rsidP="009D46C5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BAAB226" w14:textId="49E3C42E" w:rsidR="009D46C5" w:rsidRDefault="009D46C5" w:rsidP="009D46C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813737" w14:textId="4C8FCD1E" w:rsidR="009D46C5" w:rsidRPr="00091FCF" w:rsidRDefault="009D46C5" w:rsidP="009D46C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BD71A1" w14:textId="367B6DEC" w:rsidR="001B7B49" w:rsidRDefault="001B7B49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 xml:space="preserve">Osoba posiadająca uprawnienia budowlane uprawniające do kierowania robotami budowlanymi w specjalności </w:t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 xml:space="preserve">instalacyjnej w zakresie sieci, instalacji i urządzeń elektrycznych </w:t>
            </w:r>
            <w:r>
              <w:rPr>
                <w:rFonts w:ascii="Cambria" w:hAnsi="Cambria" w:cs="Cambria"/>
                <w:b/>
                <w:sz w:val="18"/>
                <w:szCs w:val="18"/>
              </w:rPr>
              <w:t>, których zakres uprawnia do kierowania robotami objętymi przedmiotem zamówienia</w:t>
            </w:r>
          </w:p>
          <w:p w14:paraId="5A6F48E3" w14:textId="77777777" w:rsidR="001B7B49" w:rsidRDefault="001B7B49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C64CAC1" w14:textId="341875DA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296E0463" w14:textId="7CAB1BC8" w:rsidR="001B7B49" w:rsidRDefault="001B7B49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36E67D64" w14:textId="77777777" w:rsidR="001B7B49" w:rsidRPr="003C3676" w:rsidRDefault="001B7B49" w:rsidP="001B7B49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B55D558" w14:textId="2B273384" w:rsidR="001B7B49" w:rsidRDefault="001B7B49" w:rsidP="00326881">
            <w:pPr>
              <w:pStyle w:val="Default"/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26C2F52A" w14:textId="20442041" w:rsidR="001B7B49" w:rsidRDefault="001B7B49" w:rsidP="001B7B49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2FE4AC2A" w14:textId="77777777" w:rsidR="001B7B49" w:rsidRPr="003C3676" w:rsidRDefault="001B7B49" w:rsidP="001B7B4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72AD8C7D" w14:textId="77777777" w:rsidR="001B7B49" w:rsidRDefault="001B7B49" w:rsidP="001B7B4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6F39153" w14:textId="3954ED38" w:rsidR="001B7B49" w:rsidRPr="003C3676" w:rsidRDefault="001B7B49" w:rsidP="001B7B4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91ABEA5" w14:textId="3A0A2469" w:rsidR="001B7B49" w:rsidRPr="003C3676" w:rsidRDefault="00326881" w:rsidP="00326881">
            <w:pPr>
              <w:pStyle w:val="Default"/>
              <w:spacing w:line="276" w:lineRule="auto"/>
              <w:ind w:left="502" w:hanging="373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2.</w:t>
            </w:r>
            <w:r w:rsidR="001B7B49"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="001B7B49"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2210A133" w14:textId="77777777" w:rsidR="001B7B49" w:rsidRPr="003C3676" w:rsidRDefault="001B7B49" w:rsidP="001B7B4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7304F286" w14:textId="77777777" w:rsidR="001B7B49" w:rsidRPr="003C3676" w:rsidRDefault="001B7B49" w:rsidP="001B7B4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FD8E615" w14:textId="77777777" w:rsidR="001B7B49" w:rsidRDefault="001B7B49" w:rsidP="001B7B4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709628D7" w14:textId="4BA9A808" w:rsidR="001B7B49" w:rsidRDefault="001B7B49" w:rsidP="001B7B49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E3029E5" w14:textId="77777777" w:rsidR="009D46C5" w:rsidRPr="00E86BED" w:rsidRDefault="009D46C5" w:rsidP="00FB052F">
            <w:pPr>
              <w:pStyle w:val="Default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C42C34" w14:textId="7B93DD81" w:rsidR="009D46C5" w:rsidRPr="00940ADF" w:rsidRDefault="009D46C5" w:rsidP="009D46C5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D506C9" w:rsidRPr="00940ADF" w14:paraId="29B1EF9E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5E8B9C3" w14:textId="2A4242A3" w:rsidR="00D506C9" w:rsidRDefault="00D506C9" w:rsidP="009D46C5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2B5F6E" w14:textId="006DA5AC" w:rsidR="00D506C9" w:rsidRDefault="00D506C9" w:rsidP="009D46C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………………. 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F8E6E3" w14:textId="5E54EB51" w:rsidR="00D506C9" w:rsidRPr="00091FCF" w:rsidRDefault="00D506C9" w:rsidP="009D46C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A4F3B6" w14:textId="070CF66E" w:rsidR="00D506C9" w:rsidRDefault="00D506C9" w:rsidP="00D506C9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Osoba </w:t>
            </w:r>
            <w:r w:rsidRPr="00D506C9">
              <w:rPr>
                <w:rFonts w:ascii="Cambria" w:hAnsi="Cambria"/>
                <w:b/>
                <w:bCs/>
                <w:sz w:val="18"/>
                <w:szCs w:val="18"/>
              </w:rPr>
              <w:t>posiadając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  <w:r w:rsidRPr="00D506C9">
              <w:rPr>
                <w:rFonts w:ascii="Cambria" w:hAnsi="Cambria"/>
                <w:b/>
                <w:bCs/>
                <w:sz w:val="18"/>
                <w:szCs w:val="18"/>
              </w:rPr>
              <w:t xml:space="preserve"> uprawnienia budowlane do kierowania robotami budowlanymi w specjalności konstrukcyjno-budowlanej w zakresie objętymi przedmiotem zamówienia </w:t>
            </w:r>
            <w:r w:rsidRPr="00D506C9">
              <w:rPr>
                <w:rFonts w:ascii="Cambria" w:hAnsi="Cambria"/>
                <w:b/>
                <w:sz w:val="18"/>
                <w:szCs w:val="18"/>
              </w:rPr>
              <w:t xml:space="preserve">lub odpowiadające im równoważne uprawnienia budowlane wydane na podstawie wcześniej obowiązujących przepisów </w:t>
            </w:r>
          </w:p>
          <w:p w14:paraId="1C14AF43" w14:textId="77777777" w:rsidR="00D506C9" w:rsidRDefault="00D506C9" w:rsidP="00D506C9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23D89DF8" w14:textId="787ADA46" w:rsidR="00D506C9" w:rsidRDefault="00D506C9" w:rsidP="00D506C9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830E8E4" w14:textId="77777777" w:rsidR="00D506C9" w:rsidRDefault="00D506C9" w:rsidP="00D506C9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7635CB4" w14:textId="77777777" w:rsidR="00D506C9" w:rsidRPr="003C3676" w:rsidRDefault="00D506C9" w:rsidP="00D506C9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9E8321E" w14:textId="77777777" w:rsidR="00D506C9" w:rsidRDefault="00D506C9" w:rsidP="00D506C9">
            <w:pPr>
              <w:pStyle w:val="Default"/>
              <w:numPr>
                <w:ilvl w:val="0"/>
                <w:numId w:val="15"/>
              </w:num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3BD782BD" w14:textId="77777777" w:rsidR="00D506C9" w:rsidRDefault="00D506C9" w:rsidP="00D506C9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5BF5E55" w14:textId="77777777" w:rsidR="00D506C9" w:rsidRPr="003C3676" w:rsidRDefault="00D506C9" w:rsidP="00D506C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3200E7CF" w14:textId="5C20FC45" w:rsid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5F9C8AB4" w14:textId="77777777" w:rsid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0D10EC0" w14:textId="77777777" w:rsid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EC7E5C" w14:textId="77777777" w:rsidR="00D506C9" w:rsidRP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506C9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lastRenderedPageBreak/>
              <w:t>2.Nazwa inwestycji</w:t>
            </w:r>
            <w:r w:rsidRPr="00D506C9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CC1EAD4" w14:textId="77777777" w:rsid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E2A54DE" w14:textId="6F2F8303" w:rsidR="00D506C9" w:rsidRP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506C9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6906CB52" w14:textId="77777777" w:rsidR="00D506C9" w:rsidRPr="00D506C9" w:rsidRDefault="00D506C9" w:rsidP="00D506C9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506C9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4BB0B363" w14:textId="77777777" w:rsidR="00D506C9" w:rsidRPr="00D506C9" w:rsidRDefault="00D506C9" w:rsidP="00D506C9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</w:p>
          <w:p w14:paraId="35BE69E8" w14:textId="77777777" w:rsidR="00D506C9" w:rsidRPr="003C3676" w:rsidRDefault="00D506C9" w:rsidP="00D506C9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4F1C225" w14:textId="55266FB6" w:rsidR="00D506C9" w:rsidRPr="00940ADF" w:rsidRDefault="00D506C9" w:rsidP="009D46C5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4ABD9862" w14:textId="77777777" w:rsidR="00E05453" w:rsidRDefault="00E05453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7464589E" w14:textId="1225D209" w:rsidR="006A6A96" w:rsidRPr="00940ADF" w:rsidRDefault="006A6A96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1B3B08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1B3B08">
        <w:rPr>
          <w:rFonts w:ascii="Cambria" w:hAnsi="Cambria" w:cs="Arial"/>
          <w:sz w:val="18"/>
          <w:szCs w:val="18"/>
        </w:rPr>
        <w:t xml:space="preserve">oświadczam(my), </w:t>
      </w:r>
      <w:r w:rsidRPr="001B3B08">
        <w:rPr>
          <w:rFonts w:ascii="Cambria" w:hAnsi="Cambria" w:cs="Arial"/>
          <w:b/>
          <w:bCs/>
          <w:sz w:val="18"/>
          <w:szCs w:val="18"/>
        </w:rPr>
        <w:t>że osoba wskazana</w:t>
      </w:r>
      <w:r w:rsidRPr="001B3B08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</w:t>
      </w:r>
      <w:r w:rsidR="00C87399">
        <w:rPr>
          <w:rFonts w:ascii="Cambria" w:hAnsi="Cambria" w:cs="Arial"/>
          <w:sz w:val="18"/>
          <w:szCs w:val="18"/>
        </w:rPr>
        <w:t>przepisami prawa</w:t>
      </w:r>
      <w:r w:rsidRPr="001B3B08">
        <w:rPr>
          <w:rFonts w:ascii="Cambria" w:hAnsi="Cambria" w:cs="Arial"/>
          <w:sz w:val="18"/>
          <w:szCs w:val="18"/>
        </w:rPr>
        <w:t>.</w:t>
      </w:r>
      <w:r w:rsidR="00C87399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082B62">
      <w:footerReference w:type="even" r:id="rId7"/>
      <w:footerReference w:type="default" r:id="rId8"/>
      <w:pgSz w:w="16838" w:h="11906" w:orient="landscape"/>
      <w:pgMar w:top="-303" w:right="2096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DB9CD" w14:textId="77777777" w:rsidR="00103193" w:rsidRDefault="00103193">
      <w:r>
        <w:separator/>
      </w:r>
    </w:p>
  </w:endnote>
  <w:endnote w:type="continuationSeparator" w:id="0">
    <w:p w14:paraId="5B806C9D" w14:textId="77777777" w:rsidR="00103193" w:rsidRDefault="0010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8F08" w14:textId="283532BC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8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3C6F8015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CC4E32">
      <w:rPr>
        <w:rFonts w:ascii="Cambria" w:hAnsi="Cambria" w:cs="Arial"/>
        <w:i/>
        <w:sz w:val="16"/>
        <w:szCs w:val="16"/>
      </w:rPr>
      <w:t xml:space="preserve">, profilem zaufanym, podpisem osobistym 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14038" w14:textId="77777777" w:rsidR="00103193" w:rsidRDefault="00103193">
      <w:r>
        <w:separator/>
      </w:r>
    </w:p>
  </w:footnote>
  <w:footnote w:type="continuationSeparator" w:id="0">
    <w:p w14:paraId="4232B12D" w14:textId="77777777" w:rsidR="00103193" w:rsidRDefault="0010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1C8C972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0D55D1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7040B2"/>
    <w:multiLevelType w:val="hybridMultilevel"/>
    <w:tmpl w:val="A560D512"/>
    <w:lvl w:ilvl="0" w:tplc="D5C0B17E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18E240E0"/>
    <w:multiLevelType w:val="hybridMultilevel"/>
    <w:tmpl w:val="953EDB12"/>
    <w:lvl w:ilvl="0" w:tplc="C1C0866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422891"/>
    <w:multiLevelType w:val="hybridMultilevel"/>
    <w:tmpl w:val="4C5CB5AE"/>
    <w:lvl w:ilvl="0" w:tplc="E2DE0146">
      <w:start w:val="1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225049C"/>
    <w:multiLevelType w:val="hybridMultilevel"/>
    <w:tmpl w:val="4FE219BC"/>
    <w:lvl w:ilvl="0" w:tplc="1E08932A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6" w15:restartNumberingAfterBreak="0">
    <w:nsid w:val="436A0B22"/>
    <w:multiLevelType w:val="hybridMultilevel"/>
    <w:tmpl w:val="D924BC1C"/>
    <w:lvl w:ilvl="0" w:tplc="8DBE3796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39D253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9" w15:restartNumberingAfterBreak="0">
    <w:nsid w:val="4BD317D7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7C193D"/>
    <w:multiLevelType w:val="hybridMultilevel"/>
    <w:tmpl w:val="4FE219BC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79362CA"/>
    <w:multiLevelType w:val="hybridMultilevel"/>
    <w:tmpl w:val="3B3026EE"/>
    <w:lvl w:ilvl="0" w:tplc="9202C8D6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 w15:restartNumberingAfterBreak="0">
    <w:nsid w:val="74C754BA"/>
    <w:multiLevelType w:val="hybridMultilevel"/>
    <w:tmpl w:val="4FE219BC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7A0B39F0"/>
    <w:multiLevelType w:val="hybridMultilevel"/>
    <w:tmpl w:val="DFAC6E0A"/>
    <w:lvl w:ilvl="0" w:tplc="064CE0CE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903759015">
    <w:abstractNumId w:val="15"/>
  </w:num>
  <w:num w:numId="2" w16cid:durableId="1897859538">
    <w:abstractNumId w:val="9"/>
  </w:num>
  <w:num w:numId="3" w16cid:durableId="853373949">
    <w:abstractNumId w:val="22"/>
  </w:num>
  <w:num w:numId="4" w16cid:durableId="653140746">
    <w:abstractNumId w:val="17"/>
  </w:num>
  <w:num w:numId="5" w16cid:durableId="1248492702">
    <w:abstractNumId w:val="19"/>
  </w:num>
  <w:num w:numId="6" w16cid:durableId="287049881">
    <w:abstractNumId w:val="10"/>
  </w:num>
  <w:num w:numId="7" w16cid:durableId="1611163217">
    <w:abstractNumId w:val="13"/>
  </w:num>
  <w:num w:numId="8" w16cid:durableId="1514228414">
    <w:abstractNumId w:val="14"/>
  </w:num>
  <w:num w:numId="9" w16cid:durableId="1428428412">
    <w:abstractNumId w:val="21"/>
  </w:num>
  <w:num w:numId="10" w16cid:durableId="1890417931">
    <w:abstractNumId w:val="11"/>
  </w:num>
  <w:num w:numId="11" w16cid:durableId="2038310350">
    <w:abstractNumId w:val="25"/>
  </w:num>
  <w:num w:numId="12" w16cid:durableId="1839886391">
    <w:abstractNumId w:val="16"/>
  </w:num>
  <w:num w:numId="13" w16cid:durableId="1724939758">
    <w:abstractNumId w:val="12"/>
  </w:num>
  <w:num w:numId="14" w16cid:durableId="870455793">
    <w:abstractNumId w:val="24"/>
  </w:num>
  <w:num w:numId="15" w16cid:durableId="156036605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88A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2B62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1D56"/>
    <w:rsid w:val="000B2EE7"/>
    <w:rsid w:val="000B37AC"/>
    <w:rsid w:val="000C152C"/>
    <w:rsid w:val="000C1FE3"/>
    <w:rsid w:val="000C2E16"/>
    <w:rsid w:val="000C3646"/>
    <w:rsid w:val="000C5569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3193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82D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2ED7"/>
    <w:rsid w:val="001B3135"/>
    <w:rsid w:val="001B3D41"/>
    <w:rsid w:val="001B59ED"/>
    <w:rsid w:val="001B65FF"/>
    <w:rsid w:val="001B7B49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4104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2DEE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26881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3676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29D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A6A96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D40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15B6C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110E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4751D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432D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C5"/>
    <w:rsid w:val="009D4D28"/>
    <w:rsid w:val="009D5F18"/>
    <w:rsid w:val="009D6C0A"/>
    <w:rsid w:val="009D7F7E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06CE6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496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A9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05D51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C7536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5B56"/>
    <w:rsid w:val="00BF6EFD"/>
    <w:rsid w:val="00BF78FD"/>
    <w:rsid w:val="00C007DA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0591"/>
    <w:rsid w:val="00C810D6"/>
    <w:rsid w:val="00C8153D"/>
    <w:rsid w:val="00C82F0B"/>
    <w:rsid w:val="00C87399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4E32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CF6BF8"/>
    <w:rsid w:val="00CF73A4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6C9"/>
    <w:rsid w:val="00D52D85"/>
    <w:rsid w:val="00D53315"/>
    <w:rsid w:val="00D53879"/>
    <w:rsid w:val="00D55CC8"/>
    <w:rsid w:val="00D56446"/>
    <w:rsid w:val="00D6108E"/>
    <w:rsid w:val="00D61235"/>
    <w:rsid w:val="00D613D4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5453"/>
    <w:rsid w:val="00E110B9"/>
    <w:rsid w:val="00E11444"/>
    <w:rsid w:val="00E16EEB"/>
    <w:rsid w:val="00E176CD"/>
    <w:rsid w:val="00E21C70"/>
    <w:rsid w:val="00E2384B"/>
    <w:rsid w:val="00E23DFE"/>
    <w:rsid w:val="00E24665"/>
    <w:rsid w:val="00E274B5"/>
    <w:rsid w:val="00E27D50"/>
    <w:rsid w:val="00E306A1"/>
    <w:rsid w:val="00E306CF"/>
    <w:rsid w:val="00E315F1"/>
    <w:rsid w:val="00E31776"/>
    <w:rsid w:val="00E333F5"/>
    <w:rsid w:val="00E34BB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38A4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4460"/>
    <w:rsid w:val="00EC538A"/>
    <w:rsid w:val="00ED4336"/>
    <w:rsid w:val="00ED4C88"/>
    <w:rsid w:val="00EE318B"/>
    <w:rsid w:val="00EE3C74"/>
    <w:rsid w:val="00EE42B7"/>
    <w:rsid w:val="00EE7A93"/>
    <w:rsid w:val="00EF0428"/>
    <w:rsid w:val="00EF0745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06FC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052F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PatrycjaZ</cp:lastModifiedBy>
  <cp:revision>38</cp:revision>
  <cp:lastPrinted>2023-03-01T10:30:00Z</cp:lastPrinted>
  <dcterms:created xsi:type="dcterms:W3CDTF">2021-12-17T08:05:00Z</dcterms:created>
  <dcterms:modified xsi:type="dcterms:W3CDTF">2024-06-27T11:39:00Z</dcterms:modified>
</cp:coreProperties>
</file>