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09" w:rsidRDefault="00597F09" w:rsidP="00B07204">
      <w:pPr>
        <w:rPr>
          <w:rFonts w:eastAsia="Arial" w:cs="Arial"/>
          <w:b/>
          <w:i/>
          <w:sz w:val="28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  <w:r>
        <w:rPr>
          <w:rFonts w:eastAsia="Arial" w:cs="Arial"/>
          <w:b/>
          <w:i/>
          <w:sz w:val="28"/>
        </w:rPr>
        <w:t xml:space="preserve">Príloha C </w:t>
      </w:r>
      <w:r w:rsidRPr="00D65A8F">
        <w:rPr>
          <w:rFonts w:eastAsia="Arial" w:cs="Arial"/>
          <w:i/>
          <w:sz w:val="24"/>
        </w:rPr>
        <w:t>k súťažným podkladom</w:t>
      </w:r>
      <w:r w:rsidRPr="00D65A8F">
        <w:rPr>
          <w:rFonts w:eastAsia="Arial" w:cs="Arial"/>
          <w:b/>
          <w:i/>
          <w:sz w:val="24"/>
        </w:rPr>
        <w:t xml:space="preserve"> </w:t>
      </w:r>
    </w:p>
    <w:p w:rsidR="00B07204" w:rsidRPr="002518F4" w:rsidRDefault="00B07204" w:rsidP="00B07204">
      <w:pPr>
        <w:rPr>
          <w:rFonts w:ascii="Times New Roman" w:eastAsia="Arial" w:hAnsi="Times New Roman"/>
          <w:b/>
          <w:color w:val="000000"/>
          <w:sz w:val="28"/>
          <w:szCs w:val="28"/>
        </w:rPr>
      </w:pPr>
    </w:p>
    <w:p w:rsidR="00B07204" w:rsidRDefault="00B07204" w:rsidP="00B07204">
      <w:pPr>
        <w:ind w:left="708" w:firstLine="708"/>
        <w:rPr>
          <w:rFonts w:ascii="Times New Roman" w:eastAsia="Arial" w:hAnsi="Times New Roman"/>
          <w:b/>
          <w:color w:val="000000"/>
          <w:sz w:val="28"/>
          <w:szCs w:val="28"/>
        </w:rPr>
      </w:pPr>
    </w:p>
    <w:p w:rsidR="00B07204" w:rsidRPr="002518F4" w:rsidRDefault="00B07204" w:rsidP="00B07204">
      <w:pPr>
        <w:ind w:left="708" w:firstLine="708"/>
        <w:rPr>
          <w:rFonts w:ascii="Times New Roman" w:eastAsia="Arial" w:hAnsi="Times New Roman"/>
          <w:b/>
          <w:color w:val="000000"/>
          <w:sz w:val="28"/>
          <w:szCs w:val="28"/>
        </w:rPr>
      </w:pPr>
      <w:r w:rsidRPr="00CC4E28">
        <w:rPr>
          <w:rFonts w:ascii="Times New Roman" w:eastAsia="Arial" w:hAnsi="Times New Roman"/>
          <w:b/>
          <w:color w:val="000000"/>
          <w:sz w:val="28"/>
          <w:szCs w:val="28"/>
          <w:shd w:val="clear" w:color="auto" w:fill="95B3D7" w:themeFill="accent1" w:themeFillTint="99"/>
        </w:rPr>
        <w:t>Čestné vyhlásenie týkajúce sa konfliktu záujmov</w:t>
      </w:r>
    </w:p>
    <w:p w:rsidR="00B07204" w:rsidRDefault="00B07204" w:rsidP="00B07204">
      <w:pPr>
        <w:rPr>
          <w:rFonts w:eastAsia="Arial" w:cs="Arial"/>
          <w:b/>
          <w:i/>
          <w:sz w:val="28"/>
        </w:rPr>
      </w:pPr>
      <w:r>
        <w:rPr>
          <w:rFonts w:eastAsia="Arial" w:cs="Arial"/>
          <w:b/>
          <w:i/>
          <w:sz w:val="28"/>
        </w:rPr>
        <w:t xml:space="preserve">             </w:t>
      </w:r>
    </w:p>
    <w:p w:rsidR="00B07204" w:rsidRDefault="00B07204" w:rsidP="00B07204">
      <w:pPr>
        <w:rPr>
          <w:rFonts w:eastAsia="Arial" w:cs="Arial"/>
          <w:color w:val="000000"/>
          <w:sz w:val="24"/>
        </w:rPr>
      </w:pPr>
    </w:p>
    <w:p w:rsidR="00B07204" w:rsidRDefault="00B07204" w:rsidP="00B07204">
      <w:pPr>
        <w:rPr>
          <w:rFonts w:ascii="Times New Roman" w:eastAsia="Arial" w:hAnsi="Times New Roman"/>
          <w:b/>
          <w:i/>
          <w:sz w:val="28"/>
        </w:rPr>
      </w:pPr>
      <w:r w:rsidRPr="00597F09">
        <w:rPr>
          <w:rFonts w:ascii="Times New Roman" w:eastAsia="Arial" w:hAnsi="Times New Roman"/>
          <w:b/>
          <w:i/>
          <w:sz w:val="24"/>
        </w:rPr>
        <w:t xml:space="preserve">Predmet  zákazky:   </w:t>
      </w:r>
      <w:r w:rsidRPr="00597F09">
        <w:rPr>
          <w:rFonts w:ascii="Times New Roman" w:eastAsia="Arial" w:hAnsi="Times New Roman"/>
          <w:b/>
          <w:i/>
          <w:sz w:val="28"/>
        </w:rPr>
        <w:t>„</w:t>
      </w:r>
      <w:r w:rsidR="00C641A1" w:rsidRPr="00C641A1">
        <w:rPr>
          <w:rFonts w:ascii="Times New Roman" w:eastAsia="Arial" w:hAnsi="Times New Roman"/>
          <w:b/>
          <w:i/>
          <w:sz w:val="28"/>
        </w:rPr>
        <w:t>Operačné stoly</w:t>
      </w:r>
      <w:r w:rsidRPr="00597F09">
        <w:rPr>
          <w:rFonts w:ascii="Times New Roman" w:eastAsia="Arial" w:hAnsi="Times New Roman"/>
          <w:b/>
          <w:i/>
          <w:sz w:val="28"/>
        </w:rPr>
        <w:t>“</w:t>
      </w:r>
    </w:p>
    <w:p w:rsidR="00C641A1" w:rsidRDefault="00C641A1" w:rsidP="00B07204">
      <w:pPr>
        <w:rPr>
          <w:rFonts w:ascii="Times New Roman" w:eastAsia="Arial" w:hAnsi="Times New Roman"/>
          <w:b/>
          <w:i/>
          <w:sz w:val="28"/>
        </w:rPr>
      </w:pPr>
    </w:p>
    <w:p w:rsidR="00C641A1" w:rsidRPr="00597F09" w:rsidRDefault="00B3393E" w:rsidP="00B07204">
      <w:pPr>
        <w:rPr>
          <w:rFonts w:ascii="Times New Roman" w:eastAsia="Arial" w:hAnsi="Times New Roman"/>
          <w:b/>
          <w:i/>
          <w:sz w:val="28"/>
        </w:rPr>
      </w:pPr>
      <w:r w:rsidRPr="00B3393E">
        <w:rPr>
          <w:rFonts w:ascii="Times New Roman" w:eastAsia="Arial" w:hAnsi="Times New Roman"/>
          <w:b/>
          <w:i/>
          <w:sz w:val="28"/>
        </w:rPr>
        <w:t xml:space="preserve">Časť: </w:t>
      </w:r>
      <w:r w:rsidR="00527D8A" w:rsidRPr="00527D8A">
        <w:rPr>
          <w:rFonts w:ascii="Times New Roman" w:eastAsia="Arial" w:hAnsi="Times New Roman"/>
          <w:b/>
          <w:i/>
          <w:sz w:val="28"/>
        </w:rPr>
        <w:t xml:space="preserve">B.  Operačný stôl neurochirurgické oddelenie  </w:t>
      </w:r>
    </w:p>
    <w:p w:rsidR="00B07204" w:rsidRPr="00597F09" w:rsidRDefault="00B07204" w:rsidP="00B07204">
      <w:pPr>
        <w:rPr>
          <w:rFonts w:ascii="Times New Roman" w:eastAsia="Arial" w:hAnsi="Times New Roman"/>
          <w:b/>
          <w:i/>
          <w:sz w:val="24"/>
        </w:rPr>
      </w:pPr>
      <w:r w:rsidRPr="00597F09">
        <w:rPr>
          <w:rFonts w:ascii="Times New Roman" w:eastAsia="Arial" w:hAnsi="Times New Roman"/>
          <w:b/>
          <w:i/>
          <w:sz w:val="24"/>
        </w:rPr>
        <w:t>......................................................................................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Vestník VVO......................................................................................................................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b/>
          <w:i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b/>
          <w:i/>
          <w:sz w:val="24"/>
        </w:rPr>
      </w:pPr>
      <w:r w:rsidRPr="00597F09">
        <w:rPr>
          <w:rFonts w:ascii="Times New Roman" w:eastAsia="Arial" w:hAnsi="Times New Roman"/>
          <w:b/>
          <w:i/>
          <w:sz w:val="24"/>
        </w:rPr>
        <w:t xml:space="preserve"> Názov uchádzača:.      ......................................................................................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Zastúpený:......................................................................................................................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b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 xml:space="preserve">                                               </w:t>
      </w:r>
      <w:r w:rsidRPr="00597F09">
        <w:rPr>
          <w:rFonts w:ascii="Times New Roman" w:eastAsia="Arial" w:hAnsi="Times New Roman"/>
          <w:b/>
          <w:color w:val="000000"/>
          <w:sz w:val="24"/>
        </w:rPr>
        <w:t>čestne vyhlasujem, že</w:t>
      </w:r>
    </w:p>
    <w:p w:rsidR="00B07204" w:rsidRPr="00597F09" w:rsidRDefault="00B07204" w:rsidP="00B07204">
      <w:pPr>
        <w:rPr>
          <w:rFonts w:ascii="Times New Roman" w:eastAsia="Arial" w:hAnsi="Times New Roman"/>
          <w:b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V súvislosti s uvedeným postupom zadávania zákazky: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25B3E">
      <w:pPr>
        <w:numPr>
          <w:ilvl w:val="0"/>
          <w:numId w:val="57"/>
        </w:numPr>
        <w:ind w:left="720" w:hanging="360"/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som nevyvíjal a nebudem vyvíjať voči žiadnej osobe na strane verejného obstarávateľa, ktorá je alebo by mohla byť zainteresovaná v zmysle ustanovení §23 ods. 3 zákona č. 343/2015 Z. z. o verejnom obstarávaní a o zmene a doplnení niektorých zákonov v platnom znení akékoľvek aktivity, ktoré by mohli viesť k zvýhodneniu nášho postavenia v súťaži,</w:t>
      </w:r>
    </w:p>
    <w:p w:rsidR="00B07204" w:rsidRPr="00597F09" w:rsidRDefault="00B07204" w:rsidP="00B25B3E">
      <w:pPr>
        <w:numPr>
          <w:ilvl w:val="0"/>
          <w:numId w:val="57"/>
        </w:numPr>
        <w:ind w:left="720" w:hanging="360"/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 xml:space="preserve">som neposkytol a neposkytnem akejkoľvek čo i len </w:t>
      </w:r>
      <w:proofErr w:type="spellStart"/>
      <w:r w:rsidRPr="00597F09">
        <w:rPr>
          <w:rFonts w:ascii="Times New Roman" w:eastAsia="Arial" w:hAnsi="Times New Roman"/>
          <w:color w:val="000000"/>
          <w:sz w:val="24"/>
        </w:rPr>
        <w:t>potencionálne</w:t>
      </w:r>
      <w:proofErr w:type="spellEnd"/>
      <w:r w:rsidRPr="00597F09">
        <w:rPr>
          <w:rFonts w:ascii="Times New Roman" w:eastAsia="Arial" w:hAnsi="Times New Roman"/>
          <w:color w:val="000000"/>
          <w:sz w:val="24"/>
        </w:rPr>
        <w:t xml:space="preserve"> zainteresovanej osobe priamo alebo nepriamo akúkoľvek finančnú alebo vecnú výhodu ako motiváciu alebo odmenu súvisiacu so zadaním tejto zákazky,</w:t>
      </w:r>
    </w:p>
    <w:p w:rsidR="00B07204" w:rsidRPr="00597F09" w:rsidRDefault="00B07204" w:rsidP="00B25B3E">
      <w:pPr>
        <w:numPr>
          <w:ilvl w:val="0"/>
          <w:numId w:val="57"/>
        </w:numPr>
        <w:ind w:left="720" w:hanging="360"/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budem neodkladne informovať verejného obstarávateľa o každej situácií , ktorá je považovaná za konflikt záujmov alebo ktorá by mohla viesť ku konfliktu záujmov kedykoľvek, v priebehu procesu verejného obstarávania,</w:t>
      </w:r>
    </w:p>
    <w:p w:rsidR="00B07204" w:rsidRPr="00597F09" w:rsidRDefault="00B07204" w:rsidP="00B25B3E">
      <w:pPr>
        <w:numPr>
          <w:ilvl w:val="0"/>
          <w:numId w:val="57"/>
        </w:numPr>
        <w:ind w:left="720" w:hanging="360"/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poskytnem verejnému obstarávateľovi v postupe tohto verejného obstarávania presné, pravdivé a úplné informácie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  <w:r w:rsidRPr="00597F09">
        <w:rPr>
          <w:rFonts w:ascii="Times New Roman" w:eastAsia="Arial" w:hAnsi="Times New Roman"/>
          <w:color w:val="000000"/>
        </w:rPr>
        <w:t>V ........................................, dňa.....................................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  <w:r w:rsidRPr="00597F09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                                   ........................................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  <w:r w:rsidRPr="00597F09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                                           podpis         </w:t>
      </w:r>
    </w:p>
    <w:p w:rsidR="00B07204" w:rsidRDefault="00B07204" w:rsidP="00B07204">
      <w:pPr>
        <w:rPr>
          <w:rFonts w:eastAsia="Arial" w:cs="Arial"/>
          <w:b/>
          <w:i/>
          <w:sz w:val="28"/>
        </w:rPr>
      </w:pPr>
    </w:p>
    <w:p w:rsidR="00C641A1" w:rsidRDefault="00C641A1" w:rsidP="00B07204">
      <w:pPr>
        <w:rPr>
          <w:rFonts w:eastAsia="Arial" w:cs="Arial"/>
          <w:b/>
          <w:i/>
          <w:sz w:val="28"/>
          <w:highlight w:val="lightGray"/>
        </w:rPr>
      </w:pPr>
    </w:p>
    <w:p w:rsidR="00C641A1" w:rsidRDefault="00C641A1" w:rsidP="00B07204">
      <w:pPr>
        <w:rPr>
          <w:rFonts w:eastAsia="Arial" w:cs="Arial"/>
          <w:b/>
          <w:i/>
          <w:sz w:val="28"/>
          <w:highlight w:val="lightGray"/>
        </w:rPr>
      </w:pPr>
    </w:p>
    <w:p w:rsidR="00C13E81" w:rsidRDefault="00C13E81" w:rsidP="00153ED2">
      <w:pPr>
        <w:pStyle w:val="Default"/>
        <w:jc w:val="center"/>
        <w:rPr>
          <w:sz w:val="28"/>
          <w:szCs w:val="28"/>
        </w:rPr>
      </w:pPr>
    </w:p>
    <w:sectPr w:rsidR="00C13E81" w:rsidSect="00EE24FE"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8A2" w:rsidRDefault="00D118A2" w:rsidP="00241FD2">
      <w:r>
        <w:separator/>
      </w:r>
    </w:p>
  </w:endnote>
  <w:endnote w:type="continuationSeparator" w:id="0">
    <w:p w:rsidR="00D118A2" w:rsidRDefault="00D118A2" w:rsidP="00241FD2">
      <w:r>
        <w:continuationSeparator/>
      </w:r>
    </w:p>
  </w:endnote>
  <w:endnote w:type="continuationNotice" w:id="1">
    <w:p w:rsidR="00D118A2" w:rsidRDefault="00D118A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umnst777 BT">
    <w:altName w:val="Tahoma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74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gnika">
    <w:altName w:val="Corbel"/>
    <w:panose1 w:val="00000000000000000000"/>
    <w:charset w:val="00"/>
    <w:family w:val="modern"/>
    <w:notTrueType/>
    <w:pitch w:val="variable"/>
    <w:sig w:usb0="00000001" w:usb1="00000003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 MT">
    <w:altName w:val="Garamond"/>
    <w:charset w:val="EE"/>
    <w:family w:val="roman"/>
    <w:pitch w:val="variable"/>
    <w:sig w:usb0="00000287" w:usb1="00000000" w:usb2="00000000" w:usb3="00000000" w:csb0="0000009F" w:csb1="00000000"/>
  </w:font>
  <w:font w:name="SXOLZD+RotisSansSerifExtraBol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1525AB">
      <w:rPr>
        <w:rFonts w:ascii="Times New Roman" w:eastAsia="Calibri" w:hAnsi="Times New Roman"/>
        <w:bCs/>
        <w:sz w:val="22"/>
      </w:rPr>
      <w:t>Operačné stoly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fldSimple w:instr=" PAGE   \* MERGEFORMAT ">
      <w:r w:rsidR="00BD788C" w:rsidRPr="00BD788C">
        <w:rPr>
          <w:rFonts w:asciiTheme="majorHAnsi" w:hAnsiTheme="majorHAnsi"/>
          <w:noProof/>
        </w:rPr>
        <w:t>2</w:t>
      </w:r>
    </w:fldSimple>
  </w:p>
  <w:p w:rsidR="0090099D" w:rsidRDefault="0090099D" w:rsidP="00D11654">
    <w:pPr>
      <w:pStyle w:val="Pta"/>
    </w:pPr>
  </w:p>
  <w:p w:rsidR="0090099D" w:rsidRDefault="0090099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1525AB">
      <w:rPr>
        <w:rFonts w:ascii="Times New Roman" w:eastAsia="Calibri" w:hAnsi="Times New Roman"/>
        <w:bCs/>
        <w:sz w:val="22"/>
      </w:rPr>
      <w:t>Operačné stoly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="Times New Roman" w:eastAsia="Calibri" w:hAnsi="Times New Roman"/>
        <w:bCs/>
        <w:sz w:val="22"/>
      </w:rPr>
      <w:t xml:space="preserve"> </w:t>
    </w:r>
    <w:fldSimple w:instr=" PAGE   \* MERGEFORMAT ">
      <w:r w:rsidR="00527D8A" w:rsidRPr="00527D8A">
        <w:rPr>
          <w:rFonts w:asciiTheme="majorHAnsi" w:hAnsiTheme="majorHAnsi"/>
          <w:noProof/>
        </w:rPr>
        <w:t>1</w:t>
      </w:r>
    </w:fldSimple>
  </w:p>
  <w:p w:rsidR="0090099D" w:rsidRPr="00D11654" w:rsidRDefault="0090099D" w:rsidP="00A822CE">
    <w:pPr>
      <w:pStyle w:val="Zarkazkladnhotextu2"/>
      <w:spacing w:after="0" w:line="240" w:lineRule="auto"/>
      <w:ind w:left="0"/>
      <w:rPr>
        <w:rFonts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8A2" w:rsidRDefault="00D118A2" w:rsidP="00241FD2">
      <w:r>
        <w:separator/>
      </w:r>
    </w:p>
  </w:footnote>
  <w:footnote w:type="continuationSeparator" w:id="0">
    <w:p w:rsidR="00D118A2" w:rsidRDefault="00D118A2" w:rsidP="00241FD2">
      <w:r>
        <w:continuationSeparator/>
      </w:r>
    </w:p>
  </w:footnote>
  <w:footnote w:type="continuationNotice" w:id="1">
    <w:p w:rsidR="00D118A2" w:rsidRDefault="00D118A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 w:rsidP="007F4845">
    <w:pPr>
      <w:pStyle w:val="Hlavika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u w:val="single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column">
            <wp:posOffset>-81280</wp:posOffset>
          </wp:positionH>
          <wp:positionV relativeFrom="paragraph">
            <wp:posOffset>-231140</wp:posOffset>
          </wp:positionV>
          <wp:extent cx="390525" cy="561975"/>
          <wp:effectExtent l="19050" t="0" r="9525" b="0"/>
          <wp:wrapNone/>
          <wp:docPr id="14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u w:val="single"/>
      </w:rPr>
      <w:t xml:space="preserve">         </w:t>
    </w:r>
    <w:r>
      <w:rPr>
        <w:rFonts w:ascii="Times New Roman" w:hAnsi="Times New Roman"/>
        <w:b/>
        <w:sz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/>
        <w:b/>
        <w:sz w:val="24"/>
        <w:u w:val="single"/>
      </w:rPr>
      <w:t>Spanyola</w:t>
    </w:r>
    <w:proofErr w:type="spellEnd"/>
    <w:r>
      <w:rPr>
        <w:rFonts w:ascii="Times New Roman" w:hAnsi="Times New Roman"/>
        <w:b/>
        <w:sz w:val="24"/>
        <w:u w:val="single"/>
      </w:rPr>
      <w:t xml:space="preserve"> 43, 012 07  Žilina</w:t>
    </w:r>
  </w:p>
  <w:p w:rsidR="0090099D" w:rsidRDefault="0090099D">
    <w:pPr>
      <w:pStyle w:val="Hlavika"/>
    </w:pPr>
  </w:p>
  <w:p w:rsidR="0090099D" w:rsidRPr="00BD6825" w:rsidRDefault="0090099D" w:rsidP="0091686E">
    <w:pPr>
      <w:pStyle w:val="Hlavika"/>
      <w:ind w:left="900"/>
      <w:jc w:val="center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B060152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002A51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lowerLetter"/>
      <w:pStyle w:val="Zoznampsm1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4">
    <w:nsid w:val="00000013"/>
    <w:multiLevelType w:val="multilevel"/>
    <w:tmpl w:val="00000013"/>
    <w:name w:val="WW8Num14"/>
    <w:styleLink w:val="HBListNumbers1"/>
    <w:lvl w:ilvl="0">
      <w:start w:val="1"/>
      <w:numFmt w:val="decimal"/>
      <w:pStyle w:val="Odrkaodsad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D"/>
    <w:multiLevelType w:val="multilevel"/>
    <w:tmpl w:val="0000001D"/>
    <w:name w:val="WW8Num6"/>
    <w:lvl w:ilvl="0">
      <w:start w:val="1"/>
      <w:numFmt w:val="decimal"/>
      <w:pStyle w:val="Odrazka1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1A42931"/>
    <w:multiLevelType w:val="hybridMultilevel"/>
    <w:tmpl w:val="A5509E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06442043"/>
    <w:multiLevelType w:val="multilevel"/>
    <w:tmpl w:val="EBAE0F0C"/>
    <w:styleLink w:val="tl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6CC79FC"/>
    <w:multiLevelType w:val="multilevel"/>
    <w:tmpl w:val="6360EABA"/>
    <w:styleLink w:val="tl41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7A97D1A"/>
    <w:multiLevelType w:val="hybridMultilevel"/>
    <w:tmpl w:val="9EA6C406"/>
    <w:lvl w:ilvl="0" w:tplc="664AA5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176DF7"/>
    <w:multiLevelType w:val="multilevel"/>
    <w:tmpl w:val="DF0EC20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2">
    <w:nsid w:val="0C08529D"/>
    <w:multiLevelType w:val="hybridMultilevel"/>
    <w:tmpl w:val="38E4F158"/>
    <w:lvl w:ilvl="0" w:tplc="41D02930">
      <w:start w:val="1"/>
      <w:numFmt w:val="decimal"/>
      <w:lvlText w:val="7.5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1E3743"/>
    <w:multiLevelType w:val="hybridMultilevel"/>
    <w:tmpl w:val="9920DA66"/>
    <w:lvl w:ilvl="0" w:tplc="5D3A0454">
      <w:start w:val="1"/>
      <w:numFmt w:val="decimal"/>
      <w:lvlText w:val="%1."/>
      <w:lvlJc w:val="left"/>
      <w:pPr>
        <w:ind w:left="120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13456DF5"/>
    <w:multiLevelType w:val="hybridMultilevel"/>
    <w:tmpl w:val="68087C68"/>
    <w:lvl w:ilvl="0" w:tplc="1BC82E0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E90CEC"/>
    <w:multiLevelType w:val="singleLevel"/>
    <w:tmpl w:val="07C42BD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6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4D351F"/>
    <w:multiLevelType w:val="hybridMultilevel"/>
    <w:tmpl w:val="BE3A32DA"/>
    <w:name w:val="List Dash 3"/>
    <w:lvl w:ilvl="0" w:tplc="465A37A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898EAC12" w:tentative="1">
      <w:start w:val="1"/>
      <w:numFmt w:val="lowerLetter"/>
      <w:lvlText w:val="%2."/>
      <w:lvlJc w:val="left"/>
      <w:pPr>
        <w:ind w:left="1440" w:hanging="360"/>
      </w:pPr>
    </w:lvl>
    <w:lvl w:ilvl="2" w:tplc="A0E03890" w:tentative="1">
      <w:start w:val="1"/>
      <w:numFmt w:val="lowerRoman"/>
      <w:lvlText w:val="%3."/>
      <w:lvlJc w:val="right"/>
      <w:pPr>
        <w:ind w:left="2160" w:hanging="180"/>
      </w:pPr>
    </w:lvl>
    <w:lvl w:ilvl="3" w:tplc="5B2C1524" w:tentative="1">
      <w:start w:val="1"/>
      <w:numFmt w:val="decimal"/>
      <w:lvlText w:val="%4."/>
      <w:lvlJc w:val="left"/>
      <w:pPr>
        <w:ind w:left="2880" w:hanging="360"/>
      </w:pPr>
    </w:lvl>
    <w:lvl w:ilvl="4" w:tplc="4574DA2A" w:tentative="1">
      <w:start w:val="1"/>
      <w:numFmt w:val="lowerLetter"/>
      <w:lvlText w:val="%5."/>
      <w:lvlJc w:val="left"/>
      <w:pPr>
        <w:ind w:left="3600" w:hanging="360"/>
      </w:pPr>
    </w:lvl>
    <w:lvl w:ilvl="5" w:tplc="3078D0EE" w:tentative="1">
      <w:start w:val="1"/>
      <w:numFmt w:val="lowerRoman"/>
      <w:lvlText w:val="%6."/>
      <w:lvlJc w:val="right"/>
      <w:pPr>
        <w:ind w:left="4320" w:hanging="180"/>
      </w:pPr>
    </w:lvl>
    <w:lvl w:ilvl="6" w:tplc="C3F04700" w:tentative="1">
      <w:start w:val="1"/>
      <w:numFmt w:val="decimal"/>
      <w:lvlText w:val="%7."/>
      <w:lvlJc w:val="left"/>
      <w:pPr>
        <w:ind w:left="5040" w:hanging="360"/>
      </w:pPr>
    </w:lvl>
    <w:lvl w:ilvl="7" w:tplc="20F25CF2" w:tentative="1">
      <w:start w:val="1"/>
      <w:numFmt w:val="lowerLetter"/>
      <w:lvlText w:val="%8."/>
      <w:lvlJc w:val="left"/>
      <w:pPr>
        <w:ind w:left="5760" w:hanging="360"/>
      </w:pPr>
    </w:lvl>
    <w:lvl w:ilvl="8" w:tplc="25546A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A1C5D85"/>
    <w:multiLevelType w:val="multilevel"/>
    <w:tmpl w:val="DF88E5C0"/>
    <w:lvl w:ilvl="0">
      <w:start w:val="1"/>
      <w:numFmt w:val="decimal"/>
      <w:pStyle w:val="Nadpis1-nabdka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-nabdka"/>
      <w:suff w:val="space"/>
      <w:lvlText w:val="%1.%2"/>
      <w:lvlJc w:val="left"/>
      <w:pPr>
        <w:ind w:left="292" w:hanging="2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-nabdka"/>
      <w:suff w:val="space"/>
      <w:lvlText w:val="%1.%2.%3"/>
      <w:lvlJc w:val="left"/>
      <w:pPr>
        <w:ind w:left="2138" w:hanging="15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1A6D7776"/>
    <w:multiLevelType w:val="multilevel"/>
    <w:tmpl w:val="D774F4D8"/>
    <w:styleLink w:val="tl5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1">
    <w:nsid w:val="1AD76B5F"/>
    <w:multiLevelType w:val="multilevel"/>
    <w:tmpl w:val="59325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AD93F28"/>
    <w:multiLevelType w:val="multilevel"/>
    <w:tmpl w:val="2FB24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B56664A"/>
    <w:multiLevelType w:val="multilevel"/>
    <w:tmpl w:val="D91A4140"/>
    <w:lvl w:ilvl="0">
      <w:start w:val="1"/>
      <w:numFmt w:val="decimal"/>
      <w:pStyle w:val="Nadpis1ploha-nabdka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ploha-nabdka"/>
      <w:suff w:val="space"/>
      <w:lvlText w:val="%1.%2"/>
      <w:lvlJc w:val="left"/>
      <w:pPr>
        <w:ind w:left="718" w:hanging="434"/>
      </w:pPr>
      <w:rPr>
        <w:rFonts w:hint="default"/>
      </w:rPr>
    </w:lvl>
    <w:lvl w:ilvl="2">
      <w:start w:val="1"/>
      <w:numFmt w:val="decimal"/>
      <w:pStyle w:val="Nadpis3ploha-nabdka"/>
      <w:suff w:val="space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pStyle w:val="Nadpis4ploha-nabdka"/>
      <w:suff w:val="space"/>
      <w:lvlText w:val="%1.%2.%3.%4"/>
      <w:lvlJc w:val="left"/>
      <w:pPr>
        <w:ind w:left="864" w:hanging="13"/>
      </w:pPr>
      <w:rPr>
        <w:rFonts w:hint="default"/>
      </w:rPr>
    </w:lvl>
    <w:lvl w:ilvl="4">
      <w:start w:val="1"/>
      <w:numFmt w:val="decimal"/>
      <w:pStyle w:val="Nadpis5ploha-nabdka"/>
      <w:suff w:val="space"/>
      <w:lvlText w:val="%1.%2.%3.%4.%5"/>
      <w:lvlJc w:val="left"/>
      <w:pPr>
        <w:ind w:left="1008" w:firstLine="1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1C826DD8"/>
    <w:multiLevelType w:val="multilevel"/>
    <w:tmpl w:val="BCB036BE"/>
    <w:lvl w:ilvl="0">
      <w:start w:val="1"/>
      <w:numFmt w:val="decimal"/>
      <w:pStyle w:val="lnokzmluvy"/>
      <w:lvlText w:val="Čl. %1."/>
      <w:lvlJc w:val="left"/>
      <w:pPr>
        <w:tabs>
          <w:tab w:val="num" w:pos="3414"/>
        </w:tabs>
        <w:ind w:left="2694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Odsekzmluvy1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Odsekzmlvy2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1D5321FD"/>
    <w:multiLevelType w:val="hybridMultilevel"/>
    <w:tmpl w:val="D7E2873A"/>
    <w:lvl w:ilvl="0" w:tplc="74EC0522">
      <w:start w:val="1"/>
      <w:numFmt w:val="decimal"/>
      <w:pStyle w:val="Normal1"/>
      <w:lvlText w:val="%1."/>
      <w:lvlJc w:val="left"/>
      <w:pPr>
        <w:ind w:left="720" w:hanging="360"/>
      </w:pPr>
      <w:rPr>
        <w:rFonts w:hint="default"/>
      </w:rPr>
    </w:lvl>
    <w:lvl w:ilvl="1" w:tplc="57A23FEE" w:tentative="1">
      <w:start w:val="1"/>
      <w:numFmt w:val="lowerLetter"/>
      <w:lvlText w:val="%2."/>
      <w:lvlJc w:val="left"/>
      <w:pPr>
        <w:ind w:left="1440" w:hanging="360"/>
      </w:pPr>
    </w:lvl>
    <w:lvl w:ilvl="2" w:tplc="2018B7F0" w:tentative="1">
      <w:start w:val="1"/>
      <w:numFmt w:val="lowerRoman"/>
      <w:lvlText w:val="%3."/>
      <w:lvlJc w:val="right"/>
      <w:pPr>
        <w:ind w:left="2160" w:hanging="180"/>
      </w:pPr>
    </w:lvl>
    <w:lvl w:ilvl="3" w:tplc="E41493A8" w:tentative="1">
      <w:start w:val="1"/>
      <w:numFmt w:val="decimal"/>
      <w:lvlText w:val="%4."/>
      <w:lvlJc w:val="left"/>
      <w:pPr>
        <w:ind w:left="2880" w:hanging="360"/>
      </w:pPr>
    </w:lvl>
    <w:lvl w:ilvl="4" w:tplc="0096D0CA" w:tentative="1">
      <w:start w:val="1"/>
      <w:numFmt w:val="lowerLetter"/>
      <w:lvlText w:val="%5."/>
      <w:lvlJc w:val="left"/>
      <w:pPr>
        <w:ind w:left="3600" w:hanging="360"/>
      </w:pPr>
    </w:lvl>
    <w:lvl w:ilvl="5" w:tplc="8DFCA3D6" w:tentative="1">
      <w:start w:val="1"/>
      <w:numFmt w:val="lowerRoman"/>
      <w:lvlText w:val="%6."/>
      <w:lvlJc w:val="right"/>
      <w:pPr>
        <w:ind w:left="4320" w:hanging="180"/>
      </w:pPr>
    </w:lvl>
    <w:lvl w:ilvl="6" w:tplc="BFD27594" w:tentative="1">
      <w:start w:val="1"/>
      <w:numFmt w:val="decimal"/>
      <w:lvlText w:val="%7."/>
      <w:lvlJc w:val="left"/>
      <w:pPr>
        <w:ind w:left="5040" w:hanging="360"/>
      </w:pPr>
    </w:lvl>
    <w:lvl w:ilvl="7" w:tplc="1EDE7566" w:tentative="1">
      <w:start w:val="1"/>
      <w:numFmt w:val="lowerLetter"/>
      <w:lvlText w:val="%8."/>
      <w:lvlJc w:val="left"/>
      <w:pPr>
        <w:ind w:left="5760" w:hanging="360"/>
      </w:pPr>
    </w:lvl>
    <w:lvl w:ilvl="8" w:tplc="2EE2F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ED23CA"/>
    <w:multiLevelType w:val="multilevel"/>
    <w:tmpl w:val="460CBDDE"/>
    <w:lvl w:ilvl="0">
      <w:start w:val="1"/>
      <w:numFmt w:val="decimal"/>
      <w:pStyle w:val="Zo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1F744FF4"/>
    <w:multiLevelType w:val="hybridMultilevel"/>
    <w:tmpl w:val="202C8FE6"/>
    <w:lvl w:ilvl="0" w:tplc="BA76DE28">
      <w:start w:val="1"/>
      <w:numFmt w:val="decimal"/>
      <w:lvlText w:val="3.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D67EA2"/>
    <w:multiLevelType w:val="hybridMultilevel"/>
    <w:tmpl w:val="B5866D1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209B066C"/>
    <w:multiLevelType w:val="multilevel"/>
    <w:tmpl w:val="FAA08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3C16008"/>
    <w:multiLevelType w:val="hybridMultilevel"/>
    <w:tmpl w:val="D97AAC52"/>
    <w:lvl w:ilvl="0" w:tplc="2D8CD3C2">
      <w:start w:val="18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D83BE0"/>
    <w:multiLevelType w:val="multilevel"/>
    <w:tmpl w:val="12EEA43C"/>
    <w:lvl w:ilvl="0">
      <w:start w:val="1"/>
      <w:numFmt w:val="decimal"/>
      <w:pStyle w:val="A-clanok"/>
      <w:isLgl/>
      <w:lvlText w:val="%1."/>
      <w:lvlJc w:val="left"/>
      <w:pPr>
        <w:tabs>
          <w:tab w:val="num" w:pos="4395"/>
        </w:tabs>
        <w:ind w:left="4395" w:hanging="709"/>
      </w:pPr>
      <w:rPr>
        <w:rFonts w:ascii="Calibri" w:hAnsi="Calibri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065"/>
        </w:tabs>
        <w:ind w:left="2417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680" w:hanging="1440"/>
      </w:pPr>
      <w:rPr>
        <w:rFonts w:hint="default"/>
      </w:rPr>
    </w:lvl>
  </w:abstractNum>
  <w:abstractNum w:abstractNumId="32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275A7363"/>
    <w:multiLevelType w:val="hybridMultilevel"/>
    <w:tmpl w:val="43824936"/>
    <w:lvl w:ilvl="0" w:tplc="1D743B4C">
      <w:start w:val="1"/>
      <w:numFmt w:val="decimal"/>
      <w:lvlText w:val="7.1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5">
    <w:nsid w:val="2BF04F3C"/>
    <w:multiLevelType w:val="hybridMultilevel"/>
    <w:tmpl w:val="E9FAAB58"/>
    <w:lvl w:ilvl="0" w:tplc="D5DCF4FE">
      <w:start w:val="1"/>
      <w:numFmt w:val="bullet"/>
      <w:pStyle w:val="odrky3-obecndokumen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61C64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9CB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E8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6D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E62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89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65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41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E7624B1"/>
    <w:multiLevelType w:val="hybridMultilevel"/>
    <w:tmpl w:val="93D6FED2"/>
    <w:lvl w:ilvl="0" w:tplc="D7FA2B16">
      <w:start w:val="23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F72013"/>
    <w:multiLevelType w:val="hybridMultilevel"/>
    <w:tmpl w:val="51884020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50E2395"/>
    <w:multiLevelType w:val="multilevel"/>
    <w:tmpl w:val="72ACD342"/>
    <w:lvl w:ilvl="0">
      <w:start w:val="1"/>
      <w:numFmt w:val="decimal"/>
      <w:pStyle w:val="odrka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368A0EDC"/>
    <w:multiLevelType w:val="hybridMultilevel"/>
    <w:tmpl w:val="A13605D0"/>
    <w:styleLink w:val="tl61"/>
    <w:lvl w:ilvl="0" w:tplc="7556F4EE">
      <w:start w:val="1"/>
      <w:numFmt w:val="lowerLetter"/>
      <w:lvlText w:val="%1)"/>
      <w:lvlJc w:val="left"/>
      <w:pPr>
        <w:ind w:left="1512" w:hanging="360"/>
      </w:pPr>
    </w:lvl>
    <w:lvl w:ilvl="1" w:tplc="16A2A416" w:tentative="1">
      <w:start w:val="1"/>
      <w:numFmt w:val="lowerLetter"/>
      <w:lvlText w:val="%2."/>
      <w:lvlJc w:val="left"/>
      <w:pPr>
        <w:ind w:left="2232" w:hanging="360"/>
      </w:pPr>
    </w:lvl>
    <w:lvl w:ilvl="2" w:tplc="6310F408" w:tentative="1">
      <w:start w:val="1"/>
      <w:numFmt w:val="lowerRoman"/>
      <w:lvlText w:val="%3."/>
      <w:lvlJc w:val="right"/>
      <w:pPr>
        <w:ind w:left="2952" w:hanging="180"/>
      </w:pPr>
    </w:lvl>
    <w:lvl w:ilvl="3" w:tplc="70864984" w:tentative="1">
      <w:start w:val="1"/>
      <w:numFmt w:val="decimal"/>
      <w:lvlText w:val="%4."/>
      <w:lvlJc w:val="left"/>
      <w:pPr>
        <w:ind w:left="3672" w:hanging="360"/>
      </w:pPr>
    </w:lvl>
    <w:lvl w:ilvl="4" w:tplc="E2182D68" w:tentative="1">
      <w:start w:val="1"/>
      <w:numFmt w:val="lowerLetter"/>
      <w:lvlText w:val="%5."/>
      <w:lvlJc w:val="left"/>
      <w:pPr>
        <w:ind w:left="4392" w:hanging="360"/>
      </w:pPr>
    </w:lvl>
    <w:lvl w:ilvl="5" w:tplc="6EAC4DE6" w:tentative="1">
      <w:start w:val="1"/>
      <w:numFmt w:val="lowerRoman"/>
      <w:lvlText w:val="%6."/>
      <w:lvlJc w:val="right"/>
      <w:pPr>
        <w:ind w:left="5112" w:hanging="180"/>
      </w:pPr>
    </w:lvl>
    <w:lvl w:ilvl="6" w:tplc="E2B618E8" w:tentative="1">
      <w:start w:val="1"/>
      <w:numFmt w:val="decimal"/>
      <w:lvlText w:val="%7."/>
      <w:lvlJc w:val="left"/>
      <w:pPr>
        <w:ind w:left="5832" w:hanging="360"/>
      </w:pPr>
    </w:lvl>
    <w:lvl w:ilvl="7" w:tplc="FB06A3DC" w:tentative="1">
      <w:start w:val="1"/>
      <w:numFmt w:val="lowerLetter"/>
      <w:lvlText w:val="%8."/>
      <w:lvlJc w:val="left"/>
      <w:pPr>
        <w:ind w:left="6552" w:hanging="360"/>
      </w:pPr>
    </w:lvl>
    <w:lvl w:ilvl="8" w:tplc="A39ACD6E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0">
    <w:nsid w:val="39A663C0"/>
    <w:multiLevelType w:val="multilevel"/>
    <w:tmpl w:val="1AA0B7F4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1560"/>
        </w:tabs>
        <w:ind w:left="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3A841071"/>
    <w:multiLevelType w:val="multilevel"/>
    <w:tmpl w:val="04050025"/>
    <w:styleLink w:val="Styl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>
    <w:nsid w:val="3B0456D9"/>
    <w:multiLevelType w:val="multilevel"/>
    <w:tmpl w:val="2C9A6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44">
    <w:nsid w:val="3E1F767C"/>
    <w:multiLevelType w:val="hybridMultilevel"/>
    <w:tmpl w:val="317EF4C2"/>
    <w:lvl w:ilvl="0" w:tplc="C23ABB16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EADA4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BC1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8D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C7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20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81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C2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FD177CA"/>
    <w:multiLevelType w:val="hybridMultilevel"/>
    <w:tmpl w:val="6C488230"/>
    <w:styleLink w:val="tl71"/>
    <w:lvl w:ilvl="0" w:tplc="E05498AC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3E03BC8"/>
    <w:multiLevelType w:val="hybridMultilevel"/>
    <w:tmpl w:val="6C324B68"/>
    <w:lvl w:ilvl="0" w:tplc="3C1A2E12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7D3876"/>
    <w:multiLevelType w:val="hybridMultilevel"/>
    <w:tmpl w:val="D8222FE4"/>
    <w:lvl w:ilvl="0" w:tplc="5DFE420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6959D9"/>
    <w:multiLevelType w:val="multilevel"/>
    <w:tmpl w:val="E6B665CE"/>
    <w:styleLink w:val="tl2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0">
    <w:nsid w:val="482E44F6"/>
    <w:multiLevelType w:val="multilevel"/>
    <w:tmpl w:val="FBF240C6"/>
    <w:styleLink w:val="tl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>
    <w:nsid w:val="4AEE5954"/>
    <w:multiLevelType w:val="multilevel"/>
    <w:tmpl w:val="77161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B3D35F3"/>
    <w:multiLevelType w:val="hybridMultilevel"/>
    <w:tmpl w:val="3D60056C"/>
    <w:lvl w:ilvl="0" w:tplc="5CE656FE">
      <w:start w:val="1"/>
      <w:numFmt w:val="lowerLetter"/>
      <w:pStyle w:val="abullets"/>
      <w:lvlText w:val="%1)"/>
      <w:lvlJc w:val="left"/>
      <w:pPr>
        <w:ind w:left="2280" w:hanging="360"/>
      </w:pPr>
      <w:rPr>
        <w:rFonts w:ascii="Arial Narrow" w:hAnsi="Arial Narrow" w:cs="Arial" w:hint="default"/>
        <w:b w:val="0"/>
        <w:i w:val="0"/>
        <w:sz w:val="21"/>
        <w:szCs w:val="21"/>
      </w:rPr>
    </w:lvl>
    <w:lvl w:ilvl="1" w:tplc="041B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53">
    <w:nsid w:val="4C0C3944"/>
    <w:multiLevelType w:val="hybridMultilevel"/>
    <w:tmpl w:val="5C1629C4"/>
    <w:lvl w:ilvl="0" w:tplc="041B001B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>
    <w:nsid w:val="4C9C484B"/>
    <w:multiLevelType w:val="hybridMultilevel"/>
    <w:tmpl w:val="627A52BC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4DB14009"/>
    <w:multiLevelType w:val="hybridMultilevel"/>
    <w:tmpl w:val="D43A391A"/>
    <w:lvl w:ilvl="0" w:tplc="A7785B0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56677F"/>
    <w:multiLevelType w:val="hybridMultilevel"/>
    <w:tmpl w:val="DCE4AF80"/>
    <w:lvl w:ilvl="0" w:tplc="317819BE">
      <w:start w:val="1"/>
      <w:numFmt w:val="decimal"/>
      <w:lvlText w:val="7.22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FC408F"/>
    <w:multiLevelType w:val="multilevel"/>
    <w:tmpl w:val="0B900F96"/>
    <w:lvl w:ilvl="0">
      <w:start w:val="1"/>
      <w:numFmt w:val="decimal"/>
      <w:pStyle w:val="nadpis5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tlnadpis3NiejeTun"/>
      <w:isLgl/>
      <w:lvlText w:val="%1.%2."/>
      <w:lvlJc w:val="left"/>
      <w:pPr>
        <w:tabs>
          <w:tab w:val="num" w:pos="612"/>
        </w:tabs>
        <w:ind w:left="612" w:hanging="432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nadpis2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tlArial10ptTunVavo095cmVpravo976cmPred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>
    <w:nsid w:val="51AF6EA7"/>
    <w:multiLevelType w:val="hybridMultilevel"/>
    <w:tmpl w:val="A6246170"/>
    <w:lvl w:ilvl="0" w:tplc="041B0001">
      <w:start w:val="1"/>
      <w:numFmt w:val="bullet"/>
      <w:pStyle w:val="odrky1-nabdka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9">
    <w:nsid w:val="52EA275F"/>
    <w:multiLevelType w:val="multilevel"/>
    <w:tmpl w:val="803290CC"/>
    <w:styleLink w:val="tl51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0">
    <w:nsid w:val="545F0FDA"/>
    <w:multiLevelType w:val="hybridMultilevel"/>
    <w:tmpl w:val="8CF899B4"/>
    <w:lvl w:ilvl="0" w:tplc="8CCE35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6C34D7D"/>
    <w:multiLevelType w:val="multilevel"/>
    <w:tmpl w:val="DB3C2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>
    <w:nsid w:val="56CE72BE"/>
    <w:multiLevelType w:val="multilevel"/>
    <w:tmpl w:val="3FD8B35E"/>
    <w:styleLink w:val="Styl4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57274831"/>
    <w:multiLevelType w:val="hybridMultilevel"/>
    <w:tmpl w:val="EC807F4A"/>
    <w:lvl w:ilvl="0" w:tplc="CA6C0BA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883C3E"/>
    <w:multiLevelType w:val="hybridMultilevel"/>
    <w:tmpl w:val="9AFA0BDE"/>
    <w:lvl w:ilvl="0" w:tplc="833AB92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A50438"/>
    <w:multiLevelType w:val="multilevel"/>
    <w:tmpl w:val="3FD8B35E"/>
    <w:styleLink w:val="tl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597A6432"/>
    <w:multiLevelType w:val="hybridMultilevel"/>
    <w:tmpl w:val="B436016A"/>
    <w:lvl w:ilvl="0" w:tplc="B25A964A">
      <w:start w:val="1"/>
      <w:numFmt w:val="upperRoman"/>
      <w:pStyle w:val="Nadpiskapitola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3D30CF6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6D0E2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A9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07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6E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29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04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A4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>
    <w:nsid w:val="5C67278A"/>
    <w:multiLevelType w:val="multilevel"/>
    <w:tmpl w:val="3FD8B35E"/>
    <w:styleLink w:val="tl3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5CAC6D3F"/>
    <w:multiLevelType w:val="multilevel"/>
    <w:tmpl w:val="78224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OHead3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0">
    <w:nsid w:val="625D515C"/>
    <w:multiLevelType w:val="hybridMultilevel"/>
    <w:tmpl w:val="F3CEA57A"/>
    <w:lvl w:ilvl="0" w:tplc="CDC47D4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C43E30"/>
    <w:multiLevelType w:val="multilevel"/>
    <w:tmpl w:val="C8666B6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Head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2">
    <w:nsid w:val="62E07892"/>
    <w:multiLevelType w:val="hybridMultilevel"/>
    <w:tmpl w:val="72849050"/>
    <w:lvl w:ilvl="0" w:tplc="CB949090">
      <w:start w:val="10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3C19E3"/>
    <w:multiLevelType w:val="hybridMultilevel"/>
    <w:tmpl w:val="5E0092A0"/>
    <w:lvl w:ilvl="0" w:tplc="A0B4C0EC">
      <w:start w:val="1"/>
      <w:numFmt w:val="bullet"/>
      <w:pStyle w:val="E-odrazky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B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1B">
      <w:numFmt w:val="bullet"/>
      <w:lvlText w:val="-"/>
      <w:lvlJc w:val="left"/>
      <w:pPr>
        <w:ind w:left="2727" w:hanging="360"/>
      </w:pPr>
      <w:rPr>
        <w:rFonts w:ascii="Calibri" w:eastAsia="Times New Roman" w:hAnsi="Calibri" w:cs="Arial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4">
    <w:nsid w:val="679D444D"/>
    <w:multiLevelType w:val="hybridMultilevel"/>
    <w:tmpl w:val="9E1866AC"/>
    <w:lvl w:ilvl="0" w:tplc="2CF050B8">
      <w:start w:val="6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072161"/>
    <w:multiLevelType w:val="multilevel"/>
    <w:tmpl w:val="A08E0C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>
    <w:nsid w:val="6817075D"/>
    <w:multiLevelType w:val="multilevel"/>
    <w:tmpl w:val="4CAAAC0A"/>
    <w:lvl w:ilvl="0">
      <w:start w:val="2"/>
      <w:numFmt w:val="decimal"/>
      <w:pStyle w:val="lnokodrk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7">
    <w:nsid w:val="6A34111C"/>
    <w:multiLevelType w:val="multilevel"/>
    <w:tmpl w:val="EF541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8">
    <w:nsid w:val="6A5A5773"/>
    <w:multiLevelType w:val="multilevel"/>
    <w:tmpl w:val="8CFAD144"/>
    <w:lvl w:ilvl="0">
      <w:start w:val="1"/>
      <w:numFmt w:val="decimal"/>
      <w:pStyle w:val="Nadpis3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>
    <w:nsid w:val="6D1352D9"/>
    <w:multiLevelType w:val="multilevel"/>
    <w:tmpl w:val="6A886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6D3A125B"/>
    <w:multiLevelType w:val="hybridMultilevel"/>
    <w:tmpl w:val="12EADE12"/>
    <w:lvl w:ilvl="0" w:tplc="580416D6">
      <w:start w:val="1"/>
      <w:numFmt w:val="decimal"/>
      <w:pStyle w:val="slovanzoznam2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D982AFC"/>
    <w:multiLevelType w:val="multilevel"/>
    <w:tmpl w:val="390864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>
    <w:nsid w:val="6DD272B6"/>
    <w:multiLevelType w:val="multilevel"/>
    <w:tmpl w:val="3FD8B35E"/>
    <w:styleLink w:val="tl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3">
    <w:nsid w:val="6ED414E8"/>
    <w:multiLevelType w:val="hybridMultilevel"/>
    <w:tmpl w:val="65446EA2"/>
    <w:lvl w:ilvl="0" w:tplc="6A6896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AFCFB18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58785410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5492C99A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ADBA3A86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B8648634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9B47E58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779AB97C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6A6E9AF6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4">
    <w:nsid w:val="70595A3E"/>
    <w:multiLevelType w:val="hybridMultilevel"/>
    <w:tmpl w:val="7E1A1B06"/>
    <w:lvl w:ilvl="0" w:tplc="27BA6EF4">
      <w:start w:val="1"/>
      <w:numFmt w:val="bullet"/>
      <w:pStyle w:val="odrky2-nabdka"/>
      <w:lvlText w:val=""/>
      <w:lvlJc w:val="left"/>
      <w:pPr>
        <w:tabs>
          <w:tab w:val="num" w:pos="641"/>
        </w:tabs>
        <w:ind w:left="641" w:hanging="284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0D203C0"/>
    <w:multiLevelType w:val="multilevel"/>
    <w:tmpl w:val="B8A4E3A4"/>
    <w:styleLink w:val="tl3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6">
    <w:nsid w:val="716C11C5"/>
    <w:multiLevelType w:val="hybridMultilevel"/>
    <w:tmpl w:val="C77C9552"/>
    <w:lvl w:ilvl="0" w:tplc="DCE4ADB0">
      <w:start w:val="1"/>
      <w:numFmt w:val="decimal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1C01442"/>
    <w:multiLevelType w:val="multilevel"/>
    <w:tmpl w:val="703C1050"/>
    <w:lvl w:ilvl="0">
      <w:start w:val="1"/>
      <w:numFmt w:val="decimal"/>
      <w:pStyle w:val="Zoznam11"/>
      <w:lvlText w:val="%1.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134" w:firstLine="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134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8">
    <w:nsid w:val="725900ED"/>
    <w:multiLevelType w:val="hybridMultilevel"/>
    <w:tmpl w:val="7C66DBB0"/>
    <w:lvl w:ilvl="0" w:tplc="61988F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3665796"/>
    <w:multiLevelType w:val="multilevel"/>
    <w:tmpl w:val="F18C418C"/>
    <w:lvl w:ilvl="0">
      <w:start w:val="1"/>
      <w:numFmt w:val="decimal"/>
      <w:pStyle w:val="Zoznamslo1Char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0">
    <w:nsid w:val="7414032A"/>
    <w:multiLevelType w:val="hybridMultilevel"/>
    <w:tmpl w:val="064E2C12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4926945"/>
    <w:multiLevelType w:val="multilevel"/>
    <w:tmpl w:val="A1E08E8A"/>
    <w:lvl w:ilvl="0">
      <w:start w:val="1"/>
      <w:numFmt w:val="decimal"/>
      <w:pStyle w:val="Nadpis31"/>
      <w:lvlText w:val="%1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strike w:val="0"/>
        <w:dstrike w:val="0"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2">
    <w:nsid w:val="74F125EB"/>
    <w:multiLevelType w:val="multilevel"/>
    <w:tmpl w:val="686457EA"/>
    <w:styleLink w:val="HBListNumbers"/>
    <w:lvl w:ilvl="0">
      <w:start w:val="1"/>
      <w:numFmt w:val="decimal"/>
      <w:pStyle w:val="HBListNumbers10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HBListNumbers2"/>
      <w:lvlText w:val="%2."/>
      <w:lvlJc w:val="left"/>
      <w:pPr>
        <w:tabs>
          <w:tab w:val="num" w:pos="1361"/>
        </w:tabs>
        <w:ind w:left="1361" w:hanging="681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>
    <w:nsid w:val="7962011A"/>
    <w:multiLevelType w:val="multilevel"/>
    <w:tmpl w:val="90D0FA28"/>
    <w:styleLink w:val="tl7"/>
    <w:lvl w:ilvl="0">
      <w:start w:val="2"/>
      <w:numFmt w:val="decimal"/>
      <w:lvlText w:val="1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94">
    <w:nsid w:val="797C6B60"/>
    <w:multiLevelType w:val="multilevel"/>
    <w:tmpl w:val="1EA02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odrky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7E5C6E76"/>
    <w:multiLevelType w:val="hybridMultilevel"/>
    <w:tmpl w:val="E1FAAE18"/>
    <w:lvl w:ilvl="0" w:tplc="3C6C4A70">
      <w:start w:val="1"/>
      <w:numFmt w:val="decimal"/>
      <w:lvlText w:val="7.9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E751EAA"/>
    <w:multiLevelType w:val="hybridMultilevel"/>
    <w:tmpl w:val="4E765FF6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FAA761C"/>
    <w:multiLevelType w:val="hybridMultilevel"/>
    <w:tmpl w:val="ADF2A8F2"/>
    <w:lvl w:ilvl="0" w:tplc="D23E21B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78"/>
  </w:num>
  <w:num w:numId="2">
    <w:abstractNumId w:val="32"/>
  </w:num>
  <w:num w:numId="3">
    <w:abstractNumId w:val="67"/>
  </w:num>
  <w:num w:numId="4">
    <w:abstractNumId w:val="83"/>
  </w:num>
  <w:num w:numId="5">
    <w:abstractNumId w:val="77"/>
  </w:num>
  <w:num w:numId="6">
    <w:abstractNumId w:val="79"/>
  </w:num>
  <w:num w:numId="7">
    <w:abstractNumId w:val="39"/>
  </w:num>
  <w:num w:numId="8">
    <w:abstractNumId w:val="45"/>
  </w:num>
  <w:num w:numId="9">
    <w:abstractNumId w:val="91"/>
  </w:num>
  <w:num w:numId="10">
    <w:abstractNumId w:val="80"/>
  </w:num>
  <w:num w:numId="11">
    <w:abstractNumId w:val="66"/>
  </w:num>
  <w:num w:numId="12">
    <w:abstractNumId w:val="31"/>
  </w:num>
  <w:num w:numId="13">
    <w:abstractNumId w:val="73"/>
  </w:num>
  <w:num w:numId="14">
    <w:abstractNumId w:val="82"/>
  </w:num>
  <w:num w:numId="15">
    <w:abstractNumId w:val="65"/>
  </w:num>
  <w:num w:numId="16">
    <w:abstractNumId w:val="68"/>
  </w:num>
  <w:num w:numId="17">
    <w:abstractNumId w:val="62"/>
  </w:num>
  <w:num w:numId="18">
    <w:abstractNumId w:val="20"/>
  </w:num>
  <w:num w:numId="19">
    <w:abstractNumId w:val="1"/>
  </w:num>
  <w:num w:numId="20">
    <w:abstractNumId w:val="60"/>
  </w:num>
  <w:num w:numId="21">
    <w:abstractNumId w:val="40"/>
  </w:num>
  <w:num w:numId="22">
    <w:abstractNumId w:val="24"/>
  </w:num>
  <w:num w:numId="23">
    <w:abstractNumId w:val="8"/>
  </w:num>
  <w:num w:numId="24">
    <w:abstractNumId w:val="93"/>
  </w:num>
  <w:num w:numId="25">
    <w:abstractNumId w:val="4"/>
  </w:num>
  <w:num w:numId="26">
    <w:abstractNumId w:val="0"/>
  </w:num>
  <w:num w:numId="27">
    <w:abstractNumId w:val="87"/>
  </w:num>
  <w:num w:numId="28">
    <w:abstractNumId w:val="58"/>
  </w:num>
  <w:num w:numId="29">
    <w:abstractNumId w:val="19"/>
  </w:num>
  <w:num w:numId="30">
    <w:abstractNumId w:val="23"/>
  </w:num>
  <w:num w:numId="31">
    <w:abstractNumId w:val="94"/>
  </w:num>
  <w:num w:numId="32">
    <w:abstractNumId w:val="26"/>
  </w:num>
  <w:num w:numId="33">
    <w:abstractNumId w:val="84"/>
  </w:num>
  <w:num w:numId="34">
    <w:abstractNumId w:val="41"/>
  </w:num>
  <w:num w:numId="35">
    <w:abstractNumId w:val="35"/>
  </w:num>
  <w:num w:numId="36">
    <w:abstractNumId w:val="76"/>
  </w:num>
  <w:num w:numId="37">
    <w:abstractNumId w:val="89"/>
  </w:num>
  <w:num w:numId="38">
    <w:abstractNumId w:val="5"/>
  </w:num>
  <w:num w:numId="39">
    <w:abstractNumId w:val="3"/>
  </w:num>
  <w:num w:numId="40">
    <w:abstractNumId w:val="34"/>
  </w:num>
  <w:num w:numId="41">
    <w:abstractNumId w:val="98"/>
  </w:num>
  <w:num w:numId="42">
    <w:abstractNumId w:val="7"/>
  </w:num>
  <w:num w:numId="43">
    <w:abstractNumId w:val="43"/>
  </w:num>
  <w:num w:numId="44">
    <w:abstractNumId w:val="15"/>
  </w:num>
  <w:num w:numId="45">
    <w:abstractNumId w:val="18"/>
  </w:num>
  <w:num w:numId="46">
    <w:abstractNumId w:val="44"/>
  </w:num>
  <w:num w:numId="47">
    <w:abstractNumId w:val="49"/>
  </w:num>
  <w:num w:numId="48">
    <w:abstractNumId w:val="92"/>
  </w:num>
  <w:num w:numId="49">
    <w:abstractNumId w:val="69"/>
  </w:num>
  <w:num w:numId="50">
    <w:abstractNumId w:val="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</w:num>
  <w:num w:numId="52">
    <w:abstractNumId w:val="38"/>
  </w:num>
  <w:num w:numId="53">
    <w:abstractNumId w:val="52"/>
  </w:num>
  <w:num w:numId="54">
    <w:abstractNumId w:val="57"/>
  </w:num>
  <w:num w:numId="55">
    <w:abstractNumId w:val="29"/>
  </w:num>
  <w:num w:numId="56">
    <w:abstractNumId w:val="22"/>
  </w:num>
  <w:num w:numId="57">
    <w:abstractNumId w:val="51"/>
  </w:num>
  <w:num w:numId="58">
    <w:abstractNumId w:val="42"/>
  </w:num>
  <w:num w:numId="59">
    <w:abstractNumId w:val="21"/>
  </w:num>
  <w:num w:numId="60">
    <w:abstractNumId w:val="50"/>
  </w:num>
  <w:num w:numId="61">
    <w:abstractNumId w:val="48"/>
  </w:num>
  <w:num w:numId="62">
    <w:abstractNumId w:val="85"/>
  </w:num>
  <w:num w:numId="63">
    <w:abstractNumId w:val="9"/>
  </w:num>
  <w:num w:numId="64">
    <w:abstractNumId w:val="59"/>
  </w:num>
  <w:num w:numId="65">
    <w:abstractNumId w:val="14"/>
  </w:num>
  <w:num w:numId="66">
    <w:abstractNumId w:val="88"/>
  </w:num>
  <w:num w:numId="67">
    <w:abstractNumId w:val="46"/>
  </w:num>
  <w:num w:numId="68">
    <w:abstractNumId w:val="86"/>
  </w:num>
  <w:num w:numId="69">
    <w:abstractNumId w:val="10"/>
  </w:num>
  <w:num w:numId="70">
    <w:abstractNumId w:val="63"/>
  </w:num>
  <w:num w:numId="71">
    <w:abstractNumId w:val="6"/>
  </w:num>
  <w:num w:numId="72">
    <w:abstractNumId w:val="28"/>
  </w:num>
  <w:num w:numId="73">
    <w:abstractNumId w:val="81"/>
  </w:num>
  <w:num w:numId="74">
    <w:abstractNumId w:val="75"/>
  </w:num>
  <w:num w:numId="75">
    <w:abstractNumId w:val="11"/>
  </w:num>
  <w:num w:numId="76">
    <w:abstractNumId w:val="64"/>
  </w:num>
  <w:num w:numId="77">
    <w:abstractNumId w:val="55"/>
  </w:num>
  <w:num w:numId="78">
    <w:abstractNumId w:val="27"/>
  </w:num>
  <w:num w:numId="79">
    <w:abstractNumId w:val="61"/>
  </w:num>
  <w:num w:numId="80">
    <w:abstractNumId w:val="12"/>
  </w:num>
  <w:num w:numId="81">
    <w:abstractNumId w:val="74"/>
  </w:num>
  <w:num w:numId="82">
    <w:abstractNumId w:val="95"/>
  </w:num>
  <w:num w:numId="83">
    <w:abstractNumId w:val="72"/>
  </w:num>
  <w:num w:numId="84">
    <w:abstractNumId w:val="33"/>
  </w:num>
  <w:num w:numId="85">
    <w:abstractNumId w:val="56"/>
  </w:num>
  <w:num w:numId="86">
    <w:abstractNumId w:val="70"/>
  </w:num>
  <w:num w:numId="87">
    <w:abstractNumId w:val="30"/>
  </w:num>
  <w:num w:numId="88">
    <w:abstractNumId w:val="36"/>
  </w:num>
  <w:num w:numId="89">
    <w:abstractNumId w:val="16"/>
  </w:num>
  <w:num w:numId="90">
    <w:abstractNumId w:val="13"/>
  </w:num>
  <w:num w:numId="91">
    <w:abstractNumId w:val="47"/>
  </w:num>
  <w:num w:numId="92">
    <w:abstractNumId w:val="90"/>
  </w:num>
  <w:num w:numId="93">
    <w:abstractNumId w:val="97"/>
  </w:num>
  <w:num w:numId="94">
    <w:abstractNumId w:val="37"/>
  </w:num>
  <w:num w:numId="95">
    <w:abstractNumId w:val="54"/>
  </w:num>
  <w:num w:numId="96">
    <w:abstractNumId w:val="96"/>
  </w:num>
  <w:num w:numId="97">
    <w:abstractNumId w:val="53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removePersonalInformation/>
  <w:removeDateAndTime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3824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41FD2"/>
    <w:rsid w:val="00000252"/>
    <w:rsid w:val="00001D65"/>
    <w:rsid w:val="00001F84"/>
    <w:rsid w:val="0000213D"/>
    <w:rsid w:val="00002470"/>
    <w:rsid w:val="000028CF"/>
    <w:rsid w:val="00002907"/>
    <w:rsid w:val="00003DC4"/>
    <w:rsid w:val="00004E8A"/>
    <w:rsid w:val="00005059"/>
    <w:rsid w:val="00005083"/>
    <w:rsid w:val="000066EB"/>
    <w:rsid w:val="00007FB9"/>
    <w:rsid w:val="00010BDA"/>
    <w:rsid w:val="0001181C"/>
    <w:rsid w:val="00011D52"/>
    <w:rsid w:val="000123E1"/>
    <w:rsid w:val="00013CC4"/>
    <w:rsid w:val="00016497"/>
    <w:rsid w:val="000167CE"/>
    <w:rsid w:val="00017239"/>
    <w:rsid w:val="0001755B"/>
    <w:rsid w:val="00021117"/>
    <w:rsid w:val="00022ED0"/>
    <w:rsid w:val="000230DE"/>
    <w:rsid w:val="0002398D"/>
    <w:rsid w:val="000244D3"/>
    <w:rsid w:val="0002462E"/>
    <w:rsid w:val="00024867"/>
    <w:rsid w:val="000255EC"/>
    <w:rsid w:val="000277A2"/>
    <w:rsid w:val="000307AA"/>
    <w:rsid w:val="000309C0"/>
    <w:rsid w:val="00032AA0"/>
    <w:rsid w:val="00033545"/>
    <w:rsid w:val="00034BA0"/>
    <w:rsid w:val="00034DA2"/>
    <w:rsid w:val="00035226"/>
    <w:rsid w:val="00036043"/>
    <w:rsid w:val="00036E01"/>
    <w:rsid w:val="000379C5"/>
    <w:rsid w:val="00040296"/>
    <w:rsid w:val="00042470"/>
    <w:rsid w:val="00044C1E"/>
    <w:rsid w:val="00045065"/>
    <w:rsid w:val="00046471"/>
    <w:rsid w:val="00047089"/>
    <w:rsid w:val="00051691"/>
    <w:rsid w:val="00051F5D"/>
    <w:rsid w:val="000530A5"/>
    <w:rsid w:val="00053510"/>
    <w:rsid w:val="00053A21"/>
    <w:rsid w:val="00054F63"/>
    <w:rsid w:val="000553E0"/>
    <w:rsid w:val="00055A9A"/>
    <w:rsid w:val="00056E6D"/>
    <w:rsid w:val="000572A4"/>
    <w:rsid w:val="00057623"/>
    <w:rsid w:val="00057AA0"/>
    <w:rsid w:val="00057CBB"/>
    <w:rsid w:val="000606CA"/>
    <w:rsid w:val="00060819"/>
    <w:rsid w:val="0006109F"/>
    <w:rsid w:val="0006143E"/>
    <w:rsid w:val="00061763"/>
    <w:rsid w:val="00063298"/>
    <w:rsid w:val="00063CAD"/>
    <w:rsid w:val="00064617"/>
    <w:rsid w:val="00064689"/>
    <w:rsid w:val="00064D4D"/>
    <w:rsid w:val="0006517D"/>
    <w:rsid w:val="00070294"/>
    <w:rsid w:val="00070905"/>
    <w:rsid w:val="000709D2"/>
    <w:rsid w:val="00071523"/>
    <w:rsid w:val="00071899"/>
    <w:rsid w:val="00072302"/>
    <w:rsid w:val="00072B7B"/>
    <w:rsid w:val="00072FFB"/>
    <w:rsid w:val="00075416"/>
    <w:rsid w:val="000775F6"/>
    <w:rsid w:val="00077A31"/>
    <w:rsid w:val="00080006"/>
    <w:rsid w:val="00081043"/>
    <w:rsid w:val="000816DC"/>
    <w:rsid w:val="00081B02"/>
    <w:rsid w:val="00084027"/>
    <w:rsid w:val="0008573D"/>
    <w:rsid w:val="00086B73"/>
    <w:rsid w:val="00086CCD"/>
    <w:rsid w:val="00086D90"/>
    <w:rsid w:val="000876C8"/>
    <w:rsid w:val="00087949"/>
    <w:rsid w:val="00087E3C"/>
    <w:rsid w:val="00087EB9"/>
    <w:rsid w:val="0009131E"/>
    <w:rsid w:val="000922BD"/>
    <w:rsid w:val="00092425"/>
    <w:rsid w:val="00092684"/>
    <w:rsid w:val="00092B77"/>
    <w:rsid w:val="00093758"/>
    <w:rsid w:val="00093B65"/>
    <w:rsid w:val="000953B8"/>
    <w:rsid w:val="000959EF"/>
    <w:rsid w:val="000964DF"/>
    <w:rsid w:val="00096CBC"/>
    <w:rsid w:val="000A00EC"/>
    <w:rsid w:val="000A0E57"/>
    <w:rsid w:val="000A1CDC"/>
    <w:rsid w:val="000A21A8"/>
    <w:rsid w:val="000A325E"/>
    <w:rsid w:val="000A4551"/>
    <w:rsid w:val="000A4977"/>
    <w:rsid w:val="000A5582"/>
    <w:rsid w:val="000A5858"/>
    <w:rsid w:val="000A7380"/>
    <w:rsid w:val="000A7D8B"/>
    <w:rsid w:val="000B09D2"/>
    <w:rsid w:val="000B0C6F"/>
    <w:rsid w:val="000B0E98"/>
    <w:rsid w:val="000B1141"/>
    <w:rsid w:val="000B1E71"/>
    <w:rsid w:val="000B33B0"/>
    <w:rsid w:val="000B3B32"/>
    <w:rsid w:val="000B4530"/>
    <w:rsid w:val="000B4850"/>
    <w:rsid w:val="000B4943"/>
    <w:rsid w:val="000B76DE"/>
    <w:rsid w:val="000B783E"/>
    <w:rsid w:val="000B7A94"/>
    <w:rsid w:val="000C0952"/>
    <w:rsid w:val="000C1597"/>
    <w:rsid w:val="000C1D68"/>
    <w:rsid w:val="000C2C9C"/>
    <w:rsid w:val="000C4347"/>
    <w:rsid w:val="000C5642"/>
    <w:rsid w:val="000C5FFC"/>
    <w:rsid w:val="000D31C6"/>
    <w:rsid w:val="000D3B9D"/>
    <w:rsid w:val="000D6BA3"/>
    <w:rsid w:val="000D752D"/>
    <w:rsid w:val="000D77C9"/>
    <w:rsid w:val="000E1F04"/>
    <w:rsid w:val="000E1FDD"/>
    <w:rsid w:val="000E2164"/>
    <w:rsid w:val="000E33D4"/>
    <w:rsid w:val="000E35C4"/>
    <w:rsid w:val="000E52AD"/>
    <w:rsid w:val="000E68C5"/>
    <w:rsid w:val="000E77F8"/>
    <w:rsid w:val="000E7E6D"/>
    <w:rsid w:val="000F0721"/>
    <w:rsid w:val="000F1C3E"/>
    <w:rsid w:val="000F1CA9"/>
    <w:rsid w:val="000F2736"/>
    <w:rsid w:val="000F340C"/>
    <w:rsid w:val="000F3F6C"/>
    <w:rsid w:val="000F42DC"/>
    <w:rsid w:val="000F4315"/>
    <w:rsid w:val="000F5215"/>
    <w:rsid w:val="000F594C"/>
    <w:rsid w:val="000F5C3B"/>
    <w:rsid w:val="000F5EAC"/>
    <w:rsid w:val="000F6845"/>
    <w:rsid w:val="000F6A2A"/>
    <w:rsid w:val="000F7866"/>
    <w:rsid w:val="00101340"/>
    <w:rsid w:val="001036A9"/>
    <w:rsid w:val="00104A2A"/>
    <w:rsid w:val="00104AA5"/>
    <w:rsid w:val="00104EA0"/>
    <w:rsid w:val="001061A0"/>
    <w:rsid w:val="00111257"/>
    <w:rsid w:val="0011144D"/>
    <w:rsid w:val="00112DA8"/>
    <w:rsid w:val="001131DC"/>
    <w:rsid w:val="0011638A"/>
    <w:rsid w:val="00116CCC"/>
    <w:rsid w:val="001176BC"/>
    <w:rsid w:val="001210C2"/>
    <w:rsid w:val="00123725"/>
    <w:rsid w:val="00123F59"/>
    <w:rsid w:val="001273DC"/>
    <w:rsid w:val="00130FD6"/>
    <w:rsid w:val="00131D6C"/>
    <w:rsid w:val="0013310C"/>
    <w:rsid w:val="00135129"/>
    <w:rsid w:val="00135317"/>
    <w:rsid w:val="0013657F"/>
    <w:rsid w:val="001401E8"/>
    <w:rsid w:val="0014104D"/>
    <w:rsid w:val="00141CE7"/>
    <w:rsid w:val="00142995"/>
    <w:rsid w:val="00142D66"/>
    <w:rsid w:val="001430C3"/>
    <w:rsid w:val="00144B7B"/>
    <w:rsid w:val="00145170"/>
    <w:rsid w:val="00145FDD"/>
    <w:rsid w:val="00147099"/>
    <w:rsid w:val="00150421"/>
    <w:rsid w:val="001525AB"/>
    <w:rsid w:val="00153ED2"/>
    <w:rsid w:val="001541F4"/>
    <w:rsid w:val="00155359"/>
    <w:rsid w:val="001565D9"/>
    <w:rsid w:val="00157414"/>
    <w:rsid w:val="00157CC4"/>
    <w:rsid w:val="00160028"/>
    <w:rsid w:val="00160AB9"/>
    <w:rsid w:val="00161851"/>
    <w:rsid w:val="001631EF"/>
    <w:rsid w:val="001636DA"/>
    <w:rsid w:val="00163CD1"/>
    <w:rsid w:val="00164C63"/>
    <w:rsid w:val="00164F31"/>
    <w:rsid w:val="001658DD"/>
    <w:rsid w:val="00165BC4"/>
    <w:rsid w:val="00166167"/>
    <w:rsid w:val="0016701B"/>
    <w:rsid w:val="001706DB"/>
    <w:rsid w:val="00172955"/>
    <w:rsid w:val="00172EA7"/>
    <w:rsid w:val="00173480"/>
    <w:rsid w:val="0017357F"/>
    <w:rsid w:val="00174303"/>
    <w:rsid w:val="001763DC"/>
    <w:rsid w:val="00176858"/>
    <w:rsid w:val="0017743D"/>
    <w:rsid w:val="0017765A"/>
    <w:rsid w:val="00180A90"/>
    <w:rsid w:val="00182216"/>
    <w:rsid w:val="0018235A"/>
    <w:rsid w:val="00182C6B"/>
    <w:rsid w:val="001830EE"/>
    <w:rsid w:val="001830FE"/>
    <w:rsid w:val="00183617"/>
    <w:rsid w:val="0018464E"/>
    <w:rsid w:val="00185693"/>
    <w:rsid w:val="00185DAF"/>
    <w:rsid w:val="001868F6"/>
    <w:rsid w:val="00186E64"/>
    <w:rsid w:val="00187EF0"/>
    <w:rsid w:val="001905AF"/>
    <w:rsid w:val="001911DF"/>
    <w:rsid w:val="00191A80"/>
    <w:rsid w:val="00192574"/>
    <w:rsid w:val="001939B8"/>
    <w:rsid w:val="00193BD2"/>
    <w:rsid w:val="0019434E"/>
    <w:rsid w:val="001948E2"/>
    <w:rsid w:val="00196BC7"/>
    <w:rsid w:val="00196EF5"/>
    <w:rsid w:val="001977A1"/>
    <w:rsid w:val="00197F71"/>
    <w:rsid w:val="001A00A4"/>
    <w:rsid w:val="001A104F"/>
    <w:rsid w:val="001A2179"/>
    <w:rsid w:val="001A21A8"/>
    <w:rsid w:val="001A33EE"/>
    <w:rsid w:val="001A3FC6"/>
    <w:rsid w:val="001A49DE"/>
    <w:rsid w:val="001A5D8F"/>
    <w:rsid w:val="001A73E8"/>
    <w:rsid w:val="001B04CB"/>
    <w:rsid w:val="001B2E9F"/>
    <w:rsid w:val="001B3E57"/>
    <w:rsid w:val="001B5567"/>
    <w:rsid w:val="001B58E3"/>
    <w:rsid w:val="001B59DA"/>
    <w:rsid w:val="001C0206"/>
    <w:rsid w:val="001C0300"/>
    <w:rsid w:val="001C033E"/>
    <w:rsid w:val="001C2923"/>
    <w:rsid w:val="001C41E6"/>
    <w:rsid w:val="001C640F"/>
    <w:rsid w:val="001C6DBE"/>
    <w:rsid w:val="001C6F81"/>
    <w:rsid w:val="001D0F5F"/>
    <w:rsid w:val="001D17C2"/>
    <w:rsid w:val="001D2D1D"/>
    <w:rsid w:val="001D4288"/>
    <w:rsid w:val="001D4DD5"/>
    <w:rsid w:val="001D5201"/>
    <w:rsid w:val="001D67F1"/>
    <w:rsid w:val="001D7B5A"/>
    <w:rsid w:val="001E0CD8"/>
    <w:rsid w:val="001E390E"/>
    <w:rsid w:val="001E3B47"/>
    <w:rsid w:val="001E4DCF"/>
    <w:rsid w:val="001E4F99"/>
    <w:rsid w:val="001E54A6"/>
    <w:rsid w:val="001E6283"/>
    <w:rsid w:val="001E7FAA"/>
    <w:rsid w:val="001F2E07"/>
    <w:rsid w:val="001F4084"/>
    <w:rsid w:val="001F46CA"/>
    <w:rsid w:val="001F47B5"/>
    <w:rsid w:val="001F63EE"/>
    <w:rsid w:val="001F6F58"/>
    <w:rsid w:val="001F7D1F"/>
    <w:rsid w:val="001F7D2D"/>
    <w:rsid w:val="00201CBB"/>
    <w:rsid w:val="00202DB7"/>
    <w:rsid w:val="00202F29"/>
    <w:rsid w:val="00205335"/>
    <w:rsid w:val="00206221"/>
    <w:rsid w:val="00206A12"/>
    <w:rsid w:val="00206CCA"/>
    <w:rsid w:val="00206DC9"/>
    <w:rsid w:val="00210769"/>
    <w:rsid w:val="0021164E"/>
    <w:rsid w:val="00212833"/>
    <w:rsid w:val="00212A09"/>
    <w:rsid w:val="00212C1D"/>
    <w:rsid w:val="00213463"/>
    <w:rsid w:val="00213B52"/>
    <w:rsid w:val="002152FE"/>
    <w:rsid w:val="00216109"/>
    <w:rsid w:val="00217044"/>
    <w:rsid w:val="00220978"/>
    <w:rsid w:val="00226538"/>
    <w:rsid w:val="0023145D"/>
    <w:rsid w:val="002314CD"/>
    <w:rsid w:val="00231C8C"/>
    <w:rsid w:val="00232060"/>
    <w:rsid w:val="0023352D"/>
    <w:rsid w:val="00233720"/>
    <w:rsid w:val="00235A9A"/>
    <w:rsid w:val="00235E02"/>
    <w:rsid w:val="002367FB"/>
    <w:rsid w:val="00237A5B"/>
    <w:rsid w:val="00237FD0"/>
    <w:rsid w:val="00240227"/>
    <w:rsid w:val="0024030E"/>
    <w:rsid w:val="00241FD2"/>
    <w:rsid w:val="00242A2A"/>
    <w:rsid w:val="00242F4A"/>
    <w:rsid w:val="0024408E"/>
    <w:rsid w:val="0024449E"/>
    <w:rsid w:val="00244A37"/>
    <w:rsid w:val="0024550F"/>
    <w:rsid w:val="002462ED"/>
    <w:rsid w:val="00246393"/>
    <w:rsid w:val="0024747C"/>
    <w:rsid w:val="00250199"/>
    <w:rsid w:val="00250D78"/>
    <w:rsid w:val="002525DD"/>
    <w:rsid w:val="00255C54"/>
    <w:rsid w:val="00260F44"/>
    <w:rsid w:val="002612E4"/>
    <w:rsid w:val="002620F4"/>
    <w:rsid w:val="0026272E"/>
    <w:rsid w:val="00262931"/>
    <w:rsid w:val="00262C1A"/>
    <w:rsid w:val="0026301E"/>
    <w:rsid w:val="002645C8"/>
    <w:rsid w:val="00265337"/>
    <w:rsid w:val="00265BA5"/>
    <w:rsid w:val="00266C97"/>
    <w:rsid w:val="00266E61"/>
    <w:rsid w:val="00270BEB"/>
    <w:rsid w:val="00271214"/>
    <w:rsid w:val="002747FD"/>
    <w:rsid w:val="00274A5B"/>
    <w:rsid w:val="00274D4D"/>
    <w:rsid w:val="00275799"/>
    <w:rsid w:val="00276179"/>
    <w:rsid w:val="00276DF3"/>
    <w:rsid w:val="00277621"/>
    <w:rsid w:val="002802A4"/>
    <w:rsid w:val="00281D47"/>
    <w:rsid w:val="00281DF7"/>
    <w:rsid w:val="002839A2"/>
    <w:rsid w:val="00286141"/>
    <w:rsid w:val="00286263"/>
    <w:rsid w:val="00286B7E"/>
    <w:rsid w:val="00290815"/>
    <w:rsid w:val="00292ACB"/>
    <w:rsid w:val="002940E5"/>
    <w:rsid w:val="0029488B"/>
    <w:rsid w:val="002950FC"/>
    <w:rsid w:val="00295BFC"/>
    <w:rsid w:val="002967DC"/>
    <w:rsid w:val="00296DD0"/>
    <w:rsid w:val="0029722C"/>
    <w:rsid w:val="002A0718"/>
    <w:rsid w:val="002A287C"/>
    <w:rsid w:val="002A4AE2"/>
    <w:rsid w:val="002A4F4E"/>
    <w:rsid w:val="002A6AEE"/>
    <w:rsid w:val="002A6ED4"/>
    <w:rsid w:val="002A7CB9"/>
    <w:rsid w:val="002B0398"/>
    <w:rsid w:val="002B114C"/>
    <w:rsid w:val="002B299D"/>
    <w:rsid w:val="002B2A8E"/>
    <w:rsid w:val="002B2FC7"/>
    <w:rsid w:val="002B7B08"/>
    <w:rsid w:val="002C2B47"/>
    <w:rsid w:val="002C302A"/>
    <w:rsid w:val="002C3763"/>
    <w:rsid w:val="002D11BD"/>
    <w:rsid w:val="002D14BC"/>
    <w:rsid w:val="002D1FAB"/>
    <w:rsid w:val="002D23DC"/>
    <w:rsid w:val="002D2E9F"/>
    <w:rsid w:val="002D3412"/>
    <w:rsid w:val="002D34D5"/>
    <w:rsid w:val="002D350A"/>
    <w:rsid w:val="002D4AD8"/>
    <w:rsid w:val="002D5374"/>
    <w:rsid w:val="002D540E"/>
    <w:rsid w:val="002D5BEB"/>
    <w:rsid w:val="002D65C6"/>
    <w:rsid w:val="002D6F73"/>
    <w:rsid w:val="002D74C9"/>
    <w:rsid w:val="002D7D51"/>
    <w:rsid w:val="002D7DB0"/>
    <w:rsid w:val="002D7F0C"/>
    <w:rsid w:val="002E0F28"/>
    <w:rsid w:val="002E379A"/>
    <w:rsid w:val="002E51FB"/>
    <w:rsid w:val="002E55F8"/>
    <w:rsid w:val="002E5794"/>
    <w:rsid w:val="002E6A4C"/>
    <w:rsid w:val="002E7F0A"/>
    <w:rsid w:val="002F071A"/>
    <w:rsid w:val="002F1017"/>
    <w:rsid w:val="002F1DA0"/>
    <w:rsid w:val="002F1E4C"/>
    <w:rsid w:val="002F2358"/>
    <w:rsid w:val="002F2E27"/>
    <w:rsid w:val="002F32A9"/>
    <w:rsid w:val="002F3F72"/>
    <w:rsid w:val="002F4FF5"/>
    <w:rsid w:val="002F787D"/>
    <w:rsid w:val="002F7A25"/>
    <w:rsid w:val="0030096B"/>
    <w:rsid w:val="00300BF0"/>
    <w:rsid w:val="00301022"/>
    <w:rsid w:val="0030133B"/>
    <w:rsid w:val="003024E0"/>
    <w:rsid w:val="003029D4"/>
    <w:rsid w:val="00302E58"/>
    <w:rsid w:val="00302F5C"/>
    <w:rsid w:val="00305107"/>
    <w:rsid w:val="00306103"/>
    <w:rsid w:val="00306492"/>
    <w:rsid w:val="0031016E"/>
    <w:rsid w:val="003101AD"/>
    <w:rsid w:val="00313059"/>
    <w:rsid w:val="00314793"/>
    <w:rsid w:val="00314B9A"/>
    <w:rsid w:val="00315722"/>
    <w:rsid w:val="00316587"/>
    <w:rsid w:val="00316E3E"/>
    <w:rsid w:val="00316F70"/>
    <w:rsid w:val="00317A6D"/>
    <w:rsid w:val="00320553"/>
    <w:rsid w:val="003229A7"/>
    <w:rsid w:val="003232D9"/>
    <w:rsid w:val="00325100"/>
    <w:rsid w:val="00325359"/>
    <w:rsid w:val="0032558B"/>
    <w:rsid w:val="00326896"/>
    <w:rsid w:val="00326A2D"/>
    <w:rsid w:val="0033097F"/>
    <w:rsid w:val="0033108F"/>
    <w:rsid w:val="003317E3"/>
    <w:rsid w:val="00331EBA"/>
    <w:rsid w:val="00333207"/>
    <w:rsid w:val="00334B42"/>
    <w:rsid w:val="0033647E"/>
    <w:rsid w:val="00336B2A"/>
    <w:rsid w:val="003375F2"/>
    <w:rsid w:val="00337D26"/>
    <w:rsid w:val="00337EB8"/>
    <w:rsid w:val="00341539"/>
    <w:rsid w:val="00342388"/>
    <w:rsid w:val="00342605"/>
    <w:rsid w:val="0034279A"/>
    <w:rsid w:val="0034290F"/>
    <w:rsid w:val="00343B5A"/>
    <w:rsid w:val="00343F02"/>
    <w:rsid w:val="00345553"/>
    <w:rsid w:val="00346D3D"/>
    <w:rsid w:val="00351664"/>
    <w:rsid w:val="00351B51"/>
    <w:rsid w:val="0035204A"/>
    <w:rsid w:val="0035313E"/>
    <w:rsid w:val="003531C7"/>
    <w:rsid w:val="003534E6"/>
    <w:rsid w:val="00353ADD"/>
    <w:rsid w:val="00353D02"/>
    <w:rsid w:val="003547B2"/>
    <w:rsid w:val="00354F6D"/>
    <w:rsid w:val="0035500C"/>
    <w:rsid w:val="003561A6"/>
    <w:rsid w:val="00356993"/>
    <w:rsid w:val="00357B70"/>
    <w:rsid w:val="00357EC9"/>
    <w:rsid w:val="00360302"/>
    <w:rsid w:val="00361764"/>
    <w:rsid w:val="00361BB3"/>
    <w:rsid w:val="0036228B"/>
    <w:rsid w:val="003627C8"/>
    <w:rsid w:val="00362ADB"/>
    <w:rsid w:val="00363B92"/>
    <w:rsid w:val="00364A12"/>
    <w:rsid w:val="00365F6F"/>
    <w:rsid w:val="003666E5"/>
    <w:rsid w:val="0036753A"/>
    <w:rsid w:val="00367666"/>
    <w:rsid w:val="00367B09"/>
    <w:rsid w:val="00371EE5"/>
    <w:rsid w:val="00371FCC"/>
    <w:rsid w:val="00372655"/>
    <w:rsid w:val="003732BB"/>
    <w:rsid w:val="003739B6"/>
    <w:rsid w:val="00373C1F"/>
    <w:rsid w:val="003743BF"/>
    <w:rsid w:val="0037456E"/>
    <w:rsid w:val="00375A69"/>
    <w:rsid w:val="00375EB3"/>
    <w:rsid w:val="003771F5"/>
    <w:rsid w:val="0037740C"/>
    <w:rsid w:val="0038029E"/>
    <w:rsid w:val="00381005"/>
    <w:rsid w:val="0038119D"/>
    <w:rsid w:val="0038178E"/>
    <w:rsid w:val="0038442B"/>
    <w:rsid w:val="00385680"/>
    <w:rsid w:val="00386513"/>
    <w:rsid w:val="003869A8"/>
    <w:rsid w:val="00387EAF"/>
    <w:rsid w:val="00393AF8"/>
    <w:rsid w:val="00396116"/>
    <w:rsid w:val="003966C9"/>
    <w:rsid w:val="00396A58"/>
    <w:rsid w:val="003A0782"/>
    <w:rsid w:val="003A0881"/>
    <w:rsid w:val="003A241D"/>
    <w:rsid w:val="003A35B0"/>
    <w:rsid w:val="003A4FA4"/>
    <w:rsid w:val="003A5515"/>
    <w:rsid w:val="003B0C58"/>
    <w:rsid w:val="003B0F3D"/>
    <w:rsid w:val="003B12BC"/>
    <w:rsid w:val="003B15E1"/>
    <w:rsid w:val="003B3905"/>
    <w:rsid w:val="003B39F8"/>
    <w:rsid w:val="003B44AC"/>
    <w:rsid w:val="003B50E1"/>
    <w:rsid w:val="003B531B"/>
    <w:rsid w:val="003B57C6"/>
    <w:rsid w:val="003B60F2"/>
    <w:rsid w:val="003B65F2"/>
    <w:rsid w:val="003B6A2E"/>
    <w:rsid w:val="003B6D16"/>
    <w:rsid w:val="003B73ED"/>
    <w:rsid w:val="003C039B"/>
    <w:rsid w:val="003C1652"/>
    <w:rsid w:val="003C1B55"/>
    <w:rsid w:val="003C24D5"/>
    <w:rsid w:val="003C2E72"/>
    <w:rsid w:val="003C2F0F"/>
    <w:rsid w:val="003C2FE2"/>
    <w:rsid w:val="003C4400"/>
    <w:rsid w:val="003C56E7"/>
    <w:rsid w:val="003C693D"/>
    <w:rsid w:val="003D0E46"/>
    <w:rsid w:val="003D2338"/>
    <w:rsid w:val="003D4659"/>
    <w:rsid w:val="003D5437"/>
    <w:rsid w:val="003D6EC0"/>
    <w:rsid w:val="003E0521"/>
    <w:rsid w:val="003E06B4"/>
    <w:rsid w:val="003E0F0D"/>
    <w:rsid w:val="003E12F8"/>
    <w:rsid w:val="003E15A2"/>
    <w:rsid w:val="003E1CB1"/>
    <w:rsid w:val="003E2F59"/>
    <w:rsid w:val="003E4518"/>
    <w:rsid w:val="003E53A2"/>
    <w:rsid w:val="003E5973"/>
    <w:rsid w:val="003E6649"/>
    <w:rsid w:val="003E7577"/>
    <w:rsid w:val="003F0257"/>
    <w:rsid w:val="003F05CC"/>
    <w:rsid w:val="003F0CA9"/>
    <w:rsid w:val="003F0DF0"/>
    <w:rsid w:val="003F0FA2"/>
    <w:rsid w:val="003F1A71"/>
    <w:rsid w:val="003F20BB"/>
    <w:rsid w:val="003F4EF1"/>
    <w:rsid w:val="003F6CE2"/>
    <w:rsid w:val="00400DDE"/>
    <w:rsid w:val="00402F3A"/>
    <w:rsid w:val="0040399B"/>
    <w:rsid w:val="0040432D"/>
    <w:rsid w:val="00405D5B"/>
    <w:rsid w:val="0040649F"/>
    <w:rsid w:val="00406884"/>
    <w:rsid w:val="00407B3D"/>
    <w:rsid w:val="00410033"/>
    <w:rsid w:val="004101EA"/>
    <w:rsid w:val="00410687"/>
    <w:rsid w:val="004120F9"/>
    <w:rsid w:val="0041215C"/>
    <w:rsid w:val="00413CD2"/>
    <w:rsid w:val="00414932"/>
    <w:rsid w:val="00414CAD"/>
    <w:rsid w:val="00415EBD"/>
    <w:rsid w:val="00416225"/>
    <w:rsid w:val="00417843"/>
    <w:rsid w:val="00421D71"/>
    <w:rsid w:val="00424D6C"/>
    <w:rsid w:val="004272F3"/>
    <w:rsid w:val="00430366"/>
    <w:rsid w:val="004305DA"/>
    <w:rsid w:val="00431CD6"/>
    <w:rsid w:val="00431E2E"/>
    <w:rsid w:val="00432EB4"/>
    <w:rsid w:val="00433CCD"/>
    <w:rsid w:val="0043423F"/>
    <w:rsid w:val="00434584"/>
    <w:rsid w:val="0043477E"/>
    <w:rsid w:val="00434A6C"/>
    <w:rsid w:val="00435D5E"/>
    <w:rsid w:val="0043663B"/>
    <w:rsid w:val="00437E73"/>
    <w:rsid w:val="004406B5"/>
    <w:rsid w:val="00441143"/>
    <w:rsid w:val="00441270"/>
    <w:rsid w:val="00441A1F"/>
    <w:rsid w:val="00441EE6"/>
    <w:rsid w:val="0044493E"/>
    <w:rsid w:val="00444AA0"/>
    <w:rsid w:val="0044549D"/>
    <w:rsid w:val="0045191E"/>
    <w:rsid w:val="00452354"/>
    <w:rsid w:val="004525A1"/>
    <w:rsid w:val="0045270B"/>
    <w:rsid w:val="0045352F"/>
    <w:rsid w:val="004560B3"/>
    <w:rsid w:val="0045621A"/>
    <w:rsid w:val="00456CAB"/>
    <w:rsid w:val="0045726F"/>
    <w:rsid w:val="0045797F"/>
    <w:rsid w:val="00460FA3"/>
    <w:rsid w:val="00461101"/>
    <w:rsid w:val="00461395"/>
    <w:rsid w:val="00461834"/>
    <w:rsid w:val="00462FCC"/>
    <w:rsid w:val="00463662"/>
    <w:rsid w:val="00464E3C"/>
    <w:rsid w:val="00465801"/>
    <w:rsid w:val="00465D76"/>
    <w:rsid w:val="00465E9D"/>
    <w:rsid w:val="0047213A"/>
    <w:rsid w:val="0047222B"/>
    <w:rsid w:val="00473322"/>
    <w:rsid w:val="00474402"/>
    <w:rsid w:val="00474A90"/>
    <w:rsid w:val="00475C02"/>
    <w:rsid w:val="00476BCD"/>
    <w:rsid w:val="004800E2"/>
    <w:rsid w:val="00480989"/>
    <w:rsid w:val="004836EA"/>
    <w:rsid w:val="00483DCF"/>
    <w:rsid w:val="00484413"/>
    <w:rsid w:val="00485F24"/>
    <w:rsid w:val="00486D08"/>
    <w:rsid w:val="00486DDE"/>
    <w:rsid w:val="0048704C"/>
    <w:rsid w:val="00487D1D"/>
    <w:rsid w:val="004901F0"/>
    <w:rsid w:val="00491056"/>
    <w:rsid w:val="00492C06"/>
    <w:rsid w:val="00494D2B"/>
    <w:rsid w:val="00494E0F"/>
    <w:rsid w:val="004A04B4"/>
    <w:rsid w:val="004A1205"/>
    <w:rsid w:val="004A1D62"/>
    <w:rsid w:val="004A1F57"/>
    <w:rsid w:val="004A28F6"/>
    <w:rsid w:val="004A3871"/>
    <w:rsid w:val="004A53F7"/>
    <w:rsid w:val="004A5BE8"/>
    <w:rsid w:val="004A7AF1"/>
    <w:rsid w:val="004A7DD2"/>
    <w:rsid w:val="004B3727"/>
    <w:rsid w:val="004B42BD"/>
    <w:rsid w:val="004B42F3"/>
    <w:rsid w:val="004B5664"/>
    <w:rsid w:val="004B5AEB"/>
    <w:rsid w:val="004B5CD8"/>
    <w:rsid w:val="004B6FCA"/>
    <w:rsid w:val="004C0AB6"/>
    <w:rsid w:val="004C11B1"/>
    <w:rsid w:val="004C2A36"/>
    <w:rsid w:val="004C2CF3"/>
    <w:rsid w:val="004C4FE9"/>
    <w:rsid w:val="004C6B2F"/>
    <w:rsid w:val="004D1A91"/>
    <w:rsid w:val="004D3768"/>
    <w:rsid w:val="004D37FC"/>
    <w:rsid w:val="004D414C"/>
    <w:rsid w:val="004D42D4"/>
    <w:rsid w:val="004D4BDC"/>
    <w:rsid w:val="004D55DF"/>
    <w:rsid w:val="004D617F"/>
    <w:rsid w:val="004E0785"/>
    <w:rsid w:val="004E093E"/>
    <w:rsid w:val="004E0C42"/>
    <w:rsid w:val="004E2257"/>
    <w:rsid w:val="004E2360"/>
    <w:rsid w:val="004E270A"/>
    <w:rsid w:val="004E327B"/>
    <w:rsid w:val="004E4575"/>
    <w:rsid w:val="004E4D90"/>
    <w:rsid w:val="004E6B49"/>
    <w:rsid w:val="004E7126"/>
    <w:rsid w:val="004F0B1A"/>
    <w:rsid w:val="004F1095"/>
    <w:rsid w:val="004F2365"/>
    <w:rsid w:val="004F2757"/>
    <w:rsid w:val="004F45B3"/>
    <w:rsid w:val="004F46F3"/>
    <w:rsid w:val="004F6780"/>
    <w:rsid w:val="004F6B03"/>
    <w:rsid w:val="004F7990"/>
    <w:rsid w:val="0050073B"/>
    <w:rsid w:val="00501B24"/>
    <w:rsid w:val="00502850"/>
    <w:rsid w:val="00503524"/>
    <w:rsid w:val="0050403F"/>
    <w:rsid w:val="00504232"/>
    <w:rsid w:val="00504248"/>
    <w:rsid w:val="0050600B"/>
    <w:rsid w:val="00506194"/>
    <w:rsid w:val="005064D1"/>
    <w:rsid w:val="005064E1"/>
    <w:rsid w:val="00506B3D"/>
    <w:rsid w:val="0051012C"/>
    <w:rsid w:val="0051176A"/>
    <w:rsid w:val="00512316"/>
    <w:rsid w:val="0051333B"/>
    <w:rsid w:val="0051388B"/>
    <w:rsid w:val="00515837"/>
    <w:rsid w:val="00516ED7"/>
    <w:rsid w:val="0052040B"/>
    <w:rsid w:val="005207C4"/>
    <w:rsid w:val="005213CE"/>
    <w:rsid w:val="00521629"/>
    <w:rsid w:val="005228CE"/>
    <w:rsid w:val="00523179"/>
    <w:rsid w:val="005237F5"/>
    <w:rsid w:val="00526F0F"/>
    <w:rsid w:val="00527738"/>
    <w:rsid w:val="00527D8A"/>
    <w:rsid w:val="00527E08"/>
    <w:rsid w:val="00531119"/>
    <w:rsid w:val="0053149B"/>
    <w:rsid w:val="00531B4E"/>
    <w:rsid w:val="00531FB3"/>
    <w:rsid w:val="0053267B"/>
    <w:rsid w:val="00534137"/>
    <w:rsid w:val="00534148"/>
    <w:rsid w:val="0053601B"/>
    <w:rsid w:val="005371C9"/>
    <w:rsid w:val="00541AB2"/>
    <w:rsid w:val="00541B33"/>
    <w:rsid w:val="005436BB"/>
    <w:rsid w:val="00543D64"/>
    <w:rsid w:val="005444DA"/>
    <w:rsid w:val="00545603"/>
    <w:rsid w:val="00545CC7"/>
    <w:rsid w:val="0054745C"/>
    <w:rsid w:val="005479CC"/>
    <w:rsid w:val="00551055"/>
    <w:rsid w:val="00551530"/>
    <w:rsid w:val="005519FE"/>
    <w:rsid w:val="00551AE1"/>
    <w:rsid w:val="00551B37"/>
    <w:rsid w:val="00552FF0"/>
    <w:rsid w:val="00553000"/>
    <w:rsid w:val="00553A40"/>
    <w:rsid w:val="00553E9E"/>
    <w:rsid w:val="005546BB"/>
    <w:rsid w:val="00554D5E"/>
    <w:rsid w:val="0056049F"/>
    <w:rsid w:val="00560CE6"/>
    <w:rsid w:val="0056252B"/>
    <w:rsid w:val="00562C39"/>
    <w:rsid w:val="00563D4A"/>
    <w:rsid w:val="00567253"/>
    <w:rsid w:val="00570A4B"/>
    <w:rsid w:val="00571C7A"/>
    <w:rsid w:val="005737F6"/>
    <w:rsid w:val="005740BD"/>
    <w:rsid w:val="00574A80"/>
    <w:rsid w:val="00575159"/>
    <w:rsid w:val="005752CA"/>
    <w:rsid w:val="00575ADF"/>
    <w:rsid w:val="00575D10"/>
    <w:rsid w:val="00576E23"/>
    <w:rsid w:val="00576E73"/>
    <w:rsid w:val="00577055"/>
    <w:rsid w:val="00580F33"/>
    <w:rsid w:val="00581AB9"/>
    <w:rsid w:val="00582CAE"/>
    <w:rsid w:val="00583307"/>
    <w:rsid w:val="00584541"/>
    <w:rsid w:val="00585E2B"/>
    <w:rsid w:val="005865DB"/>
    <w:rsid w:val="00586C39"/>
    <w:rsid w:val="005902D8"/>
    <w:rsid w:val="00593ADF"/>
    <w:rsid w:val="005945BC"/>
    <w:rsid w:val="00594F92"/>
    <w:rsid w:val="0059578D"/>
    <w:rsid w:val="00596950"/>
    <w:rsid w:val="00597F09"/>
    <w:rsid w:val="005A060D"/>
    <w:rsid w:val="005A2C9C"/>
    <w:rsid w:val="005A2ECE"/>
    <w:rsid w:val="005A2F23"/>
    <w:rsid w:val="005A54B7"/>
    <w:rsid w:val="005A5732"/>
    <w:rsid w:val="005A70D3"/>
    <w:rsid w:val="005A7C39"/>
    <w:rsid w:val="005B0184"/>
    <w:rsid w:val="005B0EB2"/>
    <w:rsid w:val="005B3C40"/>
    <w:rsid w:val="005B4A1C"/>
    <w:rsid w:val="005B5D69"/>
    <w:rsid w:val="005C0BA6"/>
    <w:rsid w:val="005C3A7A"/>
    <w:rsid w:val="005C4650"/>
    <w:rsid w:val="005C4C4A"/>
    <w:rsid w:val="005C7055"/>
    <w:rsid w:val="005D0590"/>
    <w:rsid w:val="005D08C6"/>
    <w:rsid w:val="005D2E3C"/>
    <w:rsid w:val="005D3E5B"/>
    <w:rsid w:val="005D43C8"/>
    <w:rsid w:val="005D4B06"/>
    <w:rsid w:val="005D6976"/>
    <w:rsid w:val="005D6E1B"/>
    <w:rsid w:val="005D6E7A"/>
    <w:rsid w:val="005D6FB1"/>
    <w:rsid w:val="005E0FAB"/>
    <w:rsid w:val="005E21B3"/>
    <w:rsid w:val="005E236F"/>
    <w:rsid w:val="005E2C2A"/>
    <w:rsid w:val="005E30D1"/>
    <w:rsid w:val="005E4751"/>
    <w:rsid w:val="005E49D1"/>
    <w:rsid w:val="005E4EEE"/>
    <w:rsid w:val="005E5E5C"/>
    <w:rsid w:val="005E60D3"/>
    <w:rsid w:val="005E6736"/>
    <w:rsid w:val="005E6755"/>
    <w:rsid w:val="005E6E03"/>
    <w:rsid w:val="005E74DD"/>
    <w:rsid w:val="005E796D"/>
    <w:rsid w:val="005E7A5D"/>
    <w:rsid w:val="005E7B68"/>
    <w:rsid w:val="005F10A9"/>
    <w:rsid w:val="005F1683"/>
    <w:rsid w:val="005F3FE6"/>
    <w:rsid w:val="005F483B"/>
    <w:rsid w:val="005F6BAA"/>
    <w:rsid w:val="006015B1"/>
    <w:rsid w:val="00601C6F"/>
    <w:rsid w:val="0060241C"/>
    <w:rsid w:val="00602C18"/>
    <w:rsid w:val="00602D3E"/>
    <w:rsid w:val="00603004"/>
    <w:rsid w:val="006033E5"/>
    <w:rsid w:val="00603A1E"/>
    <w:rsid w:val="00603E56"/>
    <w:rsid w:val="0060403E"/>
    <w:rsid w:val="00604FFB"/>
    <w:rsid w:val="00605274"/>
    <w:rsid w:val="0060660D"/>
    <w:rsid w:val="00610290"/>
    <w:rsid w:val="00610BD8"/>
    <w:rsid w:val="00610F15"/>
    <w:rsid w:val="006117AF"/>
    <w:rsid w:val="0061372A"/>
    <w:rsid w:val="00614E8F"/>
    <w:rsid w:val="00615451"/>
    <w:rsid w:val="00616591"/>
    <w:rsid w:val="00616C50"/>
    <w:rsid w:val="00617204"/>
    <w:rsid w:val="00617423"/>
    <w:rsid w:val="006175C2"/>
    <w:rsid w:val="00617DEC"/>
    <w:rsid w:val="0062001E"/>
    <w:rsid w:val="0062196D"/>
    <w:rsid w:val="00621CB5"/>
    <w:rsid w:val="00622236"/>
    <w:rsid w:val="0062232B"/>
    <w:rsid w:val="006227AC"/>
    <w:rsid w:val="006237AD"/>
    <w:rsid w:val="006238EE"/>
    <w:rsid w:val="00623CDE"/>
    <w:rsid w:val="00625A50"/>
    <w:rsid w:val="006261D1"/>
    <w:rsid w:val="0063053F"/>
    <w:rsid w:val="00630708"/>
    <w:rsid w:val="00630DE8"/>
    <w:rsid w:val="0063108E"/>
    <w:rsid w:val="00632A30"/>
    <w:rsid w:val="00633077"/>
    <w:rsid w:val="006333BE"/>
    <w:rsid w:val="006333CF"/>
    <w:rsid w:val="006363EB"/>
    <w:rsid w:val="00640DA4"/>
    <w:rsid w:val="00641163"/>
    <w:rsid w:val="006415B4"/>
    <w:rsid w:val="00643000"/>
    <w:rsid w:val="00644A09"/>
    <w:rsid w:val="0064591B"/>
    <w:rsid w:val="00647776"/>
    <w:rsid w:val="006478AD"/>
    <w:rsid w:val="0065025B"/>
    <w:rsid w:val="0065087A"/>
    <w:rsid w:val="00651528"/>
    <w:rsid w:val="006516D7"/>
    <w:rsid w:val="00651CBF"/>
    <w:rsid w:val="00651F2E"/>
    <w:rsid w:val="00652163"/>
    <w:rsid w:val="00652D0B"/>
    <w:rsid w:val="00655B76"/>
    <w:rsid w:val="00657DD4"/>
    <w:rsid w:val="00660740"/>
    <w:rsid w:val="00661EB6"/>
    <w:rsid w:val="00662DFA"/>
    <w:rsid w:val="00663ACB"/>
    <w:rsid w:val="00663E42"/>
    <w:rsid w:val="006648CA"/>
    <w:rsid w:val="00665037"/>
    <w:rsid w:val="006652CA"/>
    <w:rsid w:val="00665C3A"/>
    <w:rsid w:val="006665CF"/>
    <w:rsid w:val="00667B3F"/>
    <w:rsid w:val="006711EA"/>
    <w:rsid w:val="00672EE9"/>
    <w:rsid w:val="0067425E"/>
    <w:rsid w:val="006755F8"/>
    <w:rsid w:val="006759F3"/>
    <w:rsid w:val="00675D4F"/>
    <w:rsid w:val="0067727F"/>
    <w:rsid w:val="0067783E"/>
    <w:rsid w:val="00680A07"/>
    <w:rsid w:val="00680DE8"/>
    <w:rsid w:val="0068233F"/>
    <w:rsid w:val="00682DFF"/>
    <w:rsid w:val="00683290"/>
    <w:rsid w:val="006855FD"/>
    <w:rsid w:val="00685AE4"/>
    <w:rsid w:val="00685BA7"/>
    <w:rsid w:val="006871DA"/>
    <w:rsid w:val="00687306"/>
    <w:rsid w:val="0068795E"/>
    <w:rsid w:val="006901B3"/>
    <w:rsid w:val="0069064B"/>
    <w:rsid w:val="006913C1"/>
    <w:rsid w:val="00693939"/>
    <w:rsid w:val="00693E1B"/>
    <w:rsid w:val="0069492F"/>
    <w:rsid w:val="00694E72"/>
    <w:rsid w:val="00696695"/>
    <w:rsid w:val="006969D5"/>
    <w:rsid w:val="00697147"/>
    <w:rsid w:val="006A6674"/>
    <w:rsid w:val="006A70B0"/>
    <w:rsid w:val="006A71F7"/>
    <w:rsid w:val="006A7308"/>
    <w:rsid w:val="006B0BDE"/>
    <w:rsid w:val="006B18FF"/>
    <w:rsid w:val="006B1A51"/>
    <w:rsid w:val="006B2999"/>
    <w:rsid w:val="006B2BD5"/>
    <w:rsid w:val="006B3055"/>
    <w:rsid w:val="006B3249"/>
    <w:rsid w:val="006B5F28"/>
    <w:rsid w:val="006B665A"/>
    <w:rsid w:val="006B68FE"/>
    <w:rsid w:val="006C2FF6"/>
    <w:rsid w:val="006C4825"/>
    <w:rsid w:val="006C5537"/>
    <w:rsid w:val="006C5F9C"/>
    <w:rsid w:val="006C76BC"/>
    <w:rsid w:val="006C7C49"/>
    <w:rsid w:val="006D1011"/>
    <w:rsid w:val="006D1772"/>
    <w:rsid w:val="006D195F"/>
    <w:rsid w:val="006D1EFB"/>
    <w:rsid w:val="006D23D9"/>
    <w:rsid w:val="006D580D"/>
    <w:rsid w:val="006D6189"/>
    <w:rsid w:val="006E0394"/>
    <w:rsid w:val="006E09C6"/>
    <w:rsid w:val="006E1C57"/>
    <w:rsid w:val="006E26F2"/>
    <w:rsid w:val="006E3C6D"/>
    <w:rsid w:val="006E3C93"/>
    <w:rsid w:val="006E44CD"/>
    <w:rsid w:val="006E6585"/>
    <w:rsid w:val="006E6D72"/>
    <w:rsid w:val="006E6EA3"/>
    <w:rsid w:val="006E723F"/>
    <w:rsid w:val="006E76A1"/>
    <w:rsid w:val="006E77CD"/>
    <w:rsid w:val="006E7BA6"/>
    <w:rsid w:val="006E7CA7"/>
    <w:rsid w:val="006F050F"/>
    <w:rsid w:val="006F0A4A"/>
    <w:rsid w:val="006F14A8"/>
    <w:rsid w:val="006F3084"/>
    <w:rsid w:val="006F4AAD"/>
    <w:rsid w:val="006F4FCE"/>
    <w:rsid w:val="006F76F5"/>
    <w:rsid w:val="00701A2D"/>
    <w:rsid w:val="00702AFD"/>
    <w:rsid w:val="00704CCC"/>
    <w:rsid w:val="00704E60"/>
    <w:rsid w:val="00705339"/>
    <w:rsid w:val="007056E1"/>
    <w:rsid w:val="00706151"/>
    <w:rsid w:val="00706AD5"/>
    <w:rsid w:val="0070705B"/>
    <w:rsid w:val="007103A9"/>
    <w:rsid w:val="00710949"/>
    <w:rsid w:val="00711BD1"/>
    <w:rsid w:val="00711DEC"/>
    <w:rsid w:val="00712C72"/>
    <w:rsid w:val="00713241"/>
    <w:rsid w:val="00713BB2"/>
    <w:rsid w:val="0071479A"/>
    <w:rsid w:val="00720CAC"/>
    <w:rsid w:val="007214B6"/>
    <w:rsid w:val="00722873"/>
    <w:rsid w:val="00723B11"/>
    <w:rsid w:val="00724780"/>
    <w:rsid w:val="00724EA4"/>
    <w:rsid w:val="00727A3D"/>
    <w:rsid w:val="0073045F"/>
    <w:rsid w:val="00730DE6"/>
    <w:rsid w:val="00731910"/>
    <w:rsid w:val="0073199B"/>
    <w:rsid w:val="00731A9F"/>
    <w:rsid w:val="00734545"/>
    <w:rsid w:val="00735E89"/>
    <w:rsid w:val="007364B7"/>
    <w:rsid w:val="007365A9"/>
    <w:rsid w:val="007401C9"/>
    <w:rsid w:val="00740C62"/>
    <w:rsid w:val="007415FE"/>
    <w:rsid w:val="00742D1B"/>
    <w:rsid w:val="007457E4"/>
    <w:rsid w:val="00745CE3"/>
    <w:rsid w:val="00750984"/>
    <w:rsid w:val="007512AB"/>
    <w:rsid w:val="00751B3E"/>
    <w:rsid w:val="0075221E"/>
    <w:rsid w:val="0075281E"/>
    <w:rsid w:val="00753D2B"/>
    <w:rsid w:val="00754AA1"/>
    <w:rsid w:val="007571C6"/>
    <w:rsid w:val="007605F0"/>
    <w:rsid w:val="007605FE"/>
    <w:rsid w:val="007610E9"/>
    <w:rsid w:val="00761160"/>
    <w:rsid w:val="00761346"/>
    <w:rsid w:val="00762110"/>
    <w:rsid w:val="00762A2F"/>
    <w:rsid w:val="00765BB0"/>
    <w:rsid w:val="00765D58"/>
    <w:rsid w:val="0076626D"/>
    <w:rsid w:val="00766934"/>
    <w:rsid w:val="00766E53"/>
    <w:rsid w:val="00767852"/>
    <w:rsid w:val="007706E8"/>
    <w:rsid w:val="00770BA3"/>
    <w:rsid w:val="00772E1D"/>
    <w:rsid w:val="0077314D"/>
    <w:rsid w:val="007744C6"/>
    <w:rsid w:val="00774F8E"/>
    <w:rsid w:val="007752D0"/>
    <w:rsid w:val="00780240"/>
    <w:rsid w:val="00780257"/>
    <w:rsid w:val="00781D5C"/>
    <w:rsid w:val="007824AE"/>
    <w:rsid w:val="007827BC"/>
    <w:rsid w:val="0078349E"/>
    <w:rsid w:val="007839B4"/>
    <w:rsid w:val="00783A7C"/>
    <w:rsid w:val="00783F27"/>
    <w:rsid w:val="0078406A"/>
    <w:rsid w:val="00784A62"/>
    <w:rsid w:val="0078588A"/>
    <w:rsid w:val="00787712"/>
    <w:rsid w:val="00787D92"/>
    <w:rsid w:val="00790235"/>
    <w:rsid w:val="0079183F"/>
    <w:rsid w:val="007941B2"/>
    <w:rsid w:val="007967AE"/>
    <w:rsid w:val="00797805"/>
    <w:rsid w:val="007A0057"/>
    <w:rsid w:val="007A0D70"/>
    <w:rsid w:val="007A1BE0"/>
    <w:rsid w:val="007A2F4A"/>
    <w:rsid w:val="007A4C57"/>
    <w:rsid w:val="007A4F0C"/>
    <w:rsid w:val="007A5378"/>
    <w:rsid w:val="007A62A6"/>
    <w:rsid w:val="007A6845"/>
    <w:rsid w:val="007A78C4"/>
    <w:rsid w:val="007A7F9E"/>
    <w:rsid w:val="007B1D9A"/>
    <w:rsid w:val="007B26E2"/>
    <w:rsid w:val="007B5B60"/>
    <w:rsid w:val="007B6536"/>
    <w:rsid w:val="007B6C08"/>
    <w:rsid w:val="007B7B8D"/>
    <w:rsid w:val="007C1965"/>
    <w:rsid w:val="007C2DBC"/>
    <w:rsid w:val="007C355E"/>
    <w:rsid w:val="007C3A18"/>
    <w:rsid w:val="007C3A28"/>
    <w:rsid w:val="007C3F8B"/>
    <w:rsid w:val="007C5550"/>
    <w:rsid w:val="007C647F"/>
    <w:rsid w:val="007C67AB"/>
    <w:rsid w:val="007C6935"/>
    <w:rsid w:val="007C7D42"/>
    <w:rsid w:val="007D04C4"/>
    <w:rsid w:val="007D10F2"/>
    <w:rsid w:val="007D1D01"/>
    <w:rsid w:val="007D2260"/>
    <w:rsid w:val="007D3268"/>
    <w:rsid w:val="007D3EBB"/>
    <w:rsid w:val="007D3F84"/>
    <w:rsid w:val="007D4581"/>
    <w:rsid w:val="007D7C11"/>
    <w:rsid w:val="007E1BB2"/>
    <w:rsid w:val="007E2A8F"/>
    <w:rsid w:val="007E3766"/>
    <w:rsid w:val="007E3D47"/>
    <w:rsid w:val="007E58A5"/>
    <w:rsid w:val="007E5CB8"/>
    <w:rsid w:val="007E5F8B"/>
    <w:rsid w:val="007E657A"/>
    <w:rsid w:val="007E75C9"/>
    <w:rsid w:val="007E7DDE"/>
    <w:rsid w:val="007E7F65"/>
    <w:rsid w:val="007F03A8"/>
    <w:rsid w:val="007F0DFC"/>
    <w:rsid w:val="007F15D6"/>
    <w:rsid w:val="007F4845"/>
    <w:rsid w:val="007F49F2"/>
    <w:rsid w:val="007F5444"/>
    <w:rsid w:val="007F615D"/>
    <w:rsid w:val="007F6C06"/>
    <w:rsid w:val="007F7C37"/>
    <w:rsid w:val="00800B0D"/>
    <w:rsid w:val="00800BB7"/>
    <w:rsid w:val="0080332D"/>
    <w:rsid w:val="008044A2"/>
    <w:rsid w:val="0080485D"/>
    <w:rsid w:val="00804A78"/>
    <w:rsid w:val="00804AAB"/>
    <w:rsid w:val="00805E72"/>
    <w:rsid w:val="00806F62"/>
    <w:rsid w:val="00812221"/>
    <w:rsid w:val="00813D9A"/>
    <w:rsid w:val="008152B4"/>
    <w:rsid w:val="008158B4"/>
    <w:rsid w:val="008202F6"/>
    <w:rsid w:val="008205FC"/>
    <w:rsid w:val="00821838"/>
    <w:rsid w:val="0082184C"/>
    <w:rsid w:val="00821F52"/>
    <w:rsid w:val="00822CEE"/>
    <w:rsid w:val="008234E9"/>
    <w:rsid w:val="00823EE4"/>
    <w:rsid w:val="008243DB"/>
    <w:rsid w:val="008250E2"/>
    <w:rsid w:val="008271B3"/>
    <w:rsid w:val="00827337"/>
    <w:rsid w:val="008277BC"/>
    <w:rsid w:val="008315B3"/>
    <w:rsid w:val="008325BB"/>
    <w:rsid w:val="00832CD3"/>
    <w:rsid w:val="0083366B"/>
    <w:rsid w:val="00833C3B"/>
    <w:rsid w:val="0083426C"/>
    <w:rsid w:val="008342F8"/>
    <w:rsid w:val="0083439C"/>
    <w:rsid w:val="008351CE"/>
    <w:rsid w:val="00835932"/>
    <w:rsid w:val="00835CA7"/>
    <w:rsid w:val="00836461"/>
    <w:rsid w:val="00837692"/>
    <w:rsid w:val="00841C55"/>
    <w:rsid w:val="00843624"/>
    <w:rsid w:val="00843754"/>
    <w:rsid w:val="00843F7C"/>
    <w:rsid w:val="0084657A"/>
    <w:rsid w:val="008476F8"/>
    <w:rsid w:val="0084792B"/>
    <w:rsid w:val="00847FC2"/>
    <w:rsid w:val="00850DE4"/>
    <w:rsid w:val="00850F0A"/>
    <w:rsid w:val="00851771"/>
    <w:rsid w:val="00855709"/>
    <w:rsid w:val="00857F09"/>
    <w:rsid w:val="0086009A"/>
    <w:rsid w:val="00860FC5"/>
    <w:rsid w:val="008616E7"/>
    <w:rsid w:val="00861B45"/>
    <w:rsid w:val="00862D46"/>
    <w:rsid w:val="00864480"/>
    <w:rsid w:val="008649A0"/>
    <w:rsid w:val="008663B7"/>
    <w:rsid w:val="00867E3D"/>
    <w:rsid w:val="00871565"/>
    <w:rsid w:val="00872C4D"/>
    <w:rsid w:val="008733FA"/>
    <w:rsid w:val="008734C2"/>
    <w:rsid w:val="00873718"/>
    <w:rsid w:val="008748DD"/>
    <w:rsid w:val="00874DD6"/>
    <w:rsid w:val="00877492"/>
    <w:rsid w:val="00882BBE"/>
    <w:rsid w:val="00885DBD"/>
    <w:rsid w:val="008874BD"/>
    <w:rsid w:val="008903FB"/>
    <w:rsid w:val="008904C7"/>
    <w:rsid w:val="00891E10"/>
    <w:rsid w:val="00892815"/>
    <w:rsid w:val="00892F20"/>
    <w:rsid w:val="00893023"/>
    <w:rsid w:val="0089373D"/>
    <w:rsid w:val="00893EDE"/>
    <w:rsid w:val="00894A84"/>
    <w:rsid w:val="008952E3"/>
    <w:rsid w:val="00895C21"/>
    <w:rsid w:val="00896CD4"/>
    <w:rsid w:val="00897643"/>
    <w:rsid w:val="00897736"/>
    <w:rsid w:val="008978E3"/>
    <w:rsid w:val="00897C02"/>
    <w:rsid w:val="008A0492"/>
    <w:rsid w:val="008A1E59"/>
    <w:rsid w:val="008A27DA"/>
    <w:rsid w:val="008A2AAF"/>
    <w:rsid w:val="008A5903"/>
    <w:rsid w:val="008A5FC5"/>
    <w:rsid w:val="008A6736"/>
    <w:rsid w:val="008A7392"/>
    <w:rsid w:val="008B09CA"/>
    <w:rsid w:val="008B0A15"/>
    <w:rsid w:val="008B30B5"/>
    <w:rsid w:val="008B5264"/>
    <w:rsid w:val="008B5EC7"/>
    <w:rsid w:val="008B5EE9"/>
    <w:rsid w:val="008B6450"/>
    <w:rsid w:val="008C0AB1"/>
    <w:rsid w:val="008C1C0B"/>
    <w:rsid w:val="008C2157"/>
    <w:rsid w:val="008C40C5"/>
    <w:rsid w:val="008C5985"/>
    <w:rsid w:val="008C5A27"/>
    <w:rsid w:val="008C5C18"/>
    <w:rsid w:val="008C6A9E"/>
    <w:rsid w:val="008C6C7F"/>
    <w:rsid w:val="008D0697"/>
    <w:rsid w:val="008D0B1A"/>
    <w:rsid w:val="008D112E"/>
    <w:rsid w:val="008D16F3"/>
    <w:rsid w:val="008D1C14"/>
    <w:rsid w:val="008D45BD"/>
    <w:rsid w:val="008D4BBD"/>
    <w:rsid w:val="008D53C3"/>
    <w:rsid w:val="008D7807"/>
    <w:rsid w:val="008E01AA"/>
    <w:rsid w:val="008E0B3A"/>
    <w:rsid w:val="008E0C05"/>
    <w:rsid w:val="008E18E3"/>
    <w:rsid w:val="008E2AC2"/>
    <w:rsid w:val="008E2C66"/>
    <w:rsid w:val="008E40DF"/>
    <w:rsid w:val="008E6981"/>
    <w:rsid w:val="008E6A82"/>
    <w:rsid w:val="008E6C66"/>
    <w:rsid w:val="008E7518"/>
    <w:rsid w:val="008E7846"/>
    <w:rsid w:val="008E7D59"/>
    <w:rsid w:val="008F1AD4"/>
    <w:rsid w:val="008F1C07"/>
    <w:rsid w:val="0090054F"/>
    <w:rsid w:val="0090099D"/>
    <w:rsid w:val="0090398E"/>
    <w:rsid w:val="00903F4F"/>
    <w:rsid w:val="00904402"/>
    <w:rsid w:val="00904557"/>
    <w:rsid w:val="0090456F"/>
    <w:rsid w:val="009057DA"/>
    <w:rsid w:val="00907E72"/>
    <w:rsid w:val="009100A0"/>
    <w:rsid w:val="00912E4C"/>
    <w:rsid w:val="00914A5E"/>
    <w:rsid w:val="00915F9A"/>
    <w:rsid w:val="0091686E"/>
    <w:rsid w:val="00916982"/>
    <w:rsid w:val="0091698C"/>
    <w:rsid w:val="00917377"/>
    <w:rsid w:val="009173E5"/>
    <w:rsid w:val="0091752D"/>
    <w:rsid w:val="009175B9"/>
    <w:rsid w:val="009203EF"/>
    <w:rsid w:val="00921F78"/>
    <w:rsid w:val="00923311"/>
    <w:rsid w:val="009248A1"/>
    <w:rsid w:val="00924C93"/>
    <w:rsid w:val="00926D63"/>
    <w:rsid w:val="00926D6E"/>
    <w:rsid w:val="009272C1"/>
    <w:rsid w:val="00927A54"/>
    <w:rsid w:val="0093022D"/>
    <w:rsid w:val="00930406"/>
    <w:rsid w:val="009323AB"/>
    <w:rsid w:val="00933154"/>
    <w:rsid w:val="00933AA7"/>
    <w:rsid w:val="00934C7F"/>
    <w:rsid w:val="009402D5"/>
    <w:rsid w:val="00940F4C"/>
    <w:rsid w:val="00941868"/>
    <w:rsid w:val="00942715"/>
    <w:rsid w:val="00942DD7"/>
    <w:rsid w:val="00943012"/>
    <w:rsid w:val="00945A9C"/>
    <w:rsid w:val="009473E4"/>
    <w:rsid w:val="00947942"/>
    <w:rsid w:val="00947F33"/>
    <w:rsid w:val="00951609"/>
    <w:rsid w:val="00951A0E"/>
    <w:rsid w:val="009528B1"/>
    <w:rsid w:val="009528EB"/>
    <w:rsid w:val="00953983"/>
    <w:rsid w:val="00953DDE"/>
    <w:rsid w:val="009542B4"/>
    <w:rsid w:val="00955447"/>
    <w:rsid w:val="00956AB7"/>
    <w:rsid w:val="00957E98"/>
    <w:rsid w:val="00960577"/>
    <w:rsid w:val="0096080D"/>
    <w:rsid w:val="009613BA"/>
    <w:rsid w:val="00963F13"/>
    <w:rsid w:val="00964952"/>
    <w:rsid w:val="00964B25"/>
    <w:rsid w:val="00965FB8"/>
    <w:rsid w:val="00966188"/>
    <w:rsid w:val="0096756F"/>
    <w:rsid w:val="0097067B"/>
    <w:rsid w:val="009706D2"/>
    <w:rsid w:val="009707A6"/>
    <w:rsid w:val="0097125A"/>
    <w:rsid w:val="009714B3"/>
    <w:rsid w:val="00971D11"/>
    <w:rsid w:val="00971E9E"/>
    <w:rsid w:val="00973626"/>
    <w:rsid w:val="0097391B"/>
    <w:rsid w:val="00975EDD"/>
    <w:rsid w:val="00976238"/>
    <w:rsid w:val="00976DD1"/>
    <w:rsid w:val="00976F3A"/>
    <w:rsid w:val="00980110"/>
    <w:rsid w:val="00981877"/>
    <w:rsid w:val="009837F4"/>
    <w:rsid w:val="009841DB"/>
    <w:rsid w:val="00984C33"/>
    <w:rsid w:val="00985524"/>
    <w:rsid w:val="009860D7"/>
    <w:rsid w:val="00987393"/>
    <w:rsid w:val="00987BCB"/>
    <w:rsid w:val="009918D1"/>
    <w:rsid w:val="00993E36"/>
    <w:rsid w:val="009962E6"/>
    <w:rsid w:val="00996AFA"/>
    <w:rsid w:val="009A0364"/>
    <w:rsid w:val="009A07B9"/>
    <w:rsid w:val="009A1241"/>
    <w:rsid w:val="009A2EC1"/>
    <w:rsid w:val="009A3CC1"/>
    <w:rsid w:val="009A4422"/>
    <w:rsid w:val="009A5BA4"/>
    <w:rsid w:val="009A643C"/>
    <w:rsid w:val="009A741D"/>
    <w:rsid w:val="009A7EEE"/>
    <w:rsid w:val="009B175A"/>
    <w:rsid w:val="009B24CB"/>
    <w:rsid w:val="009B35C5"/>
    <w:rsid w:val="009B38BA"/>
    <w:rsid w:val="009B390E"/>
    <w:rsid w:val="009B3E5F"/>
    <w:rsid w:val="009B4A19"/>
    <w:rsid w:val="009B5CB6"/>
    <w:rsid w:val="009B6FC7"/>
    <w:rsid w:val="009C10F5"/>
    <w:rsid w:val="009C1A27"/>
    <w:rsid w:val="009C1BAF"/>
    <w:rsid w:val="009C3134"/>
    <w:rsid w:val="009C3F65"/>
    <w:rsid w:val="009C3FD1"/>
    <w:rsid w:val="009C42BB"/>
    <w:rsid w:val="009C5116"/>
    <w:rsid w:val="009C581C"/>
    <w:rsid w:val="009C60AF"/>
    <w:rsid w:val="009C6141"/>
    <w:rsid w:val="009C6631"/>
    <w:rsid w:val="009C765C"/>
    <w:rsid w:val="009D1684"/>
    <w:rsid w:val="009D1E6F"/>
    <w:rsid w:val="009D2039"/>
    <w:rsid w:val="009D2D42"/>
    <w:rsid w:val="009D2DF7"/>
    <w:rsid w:val="009D30BA"/>
    <w:rsid w:val="009D534F"/>
    <w:rsid w:val="009E0496"/>
    <w:rsid w:val="009E1997"/>
    <w:rsid w:val="009E3948"/>
    <w:rsid w:val="009E39D3"/>
    <w:rsid w:val="009E3C9C"/>
    <w:rsid w:val="009E3E66"/>
    <w:rsid w:val="009E42DA"/>
    <w:rsid w:val="009E6EC8"/>
    <w:rsid w:val="009E707F"/>
    <w:rsid w:val="009F1353"/>
    <w:rsid w:val="009F1A8F"/>
    <w:rsid w:val="009F33F0"/>
    <w:rsid w:val="009F3486"/>
    <w:rsid w:val="009F4815"/>
    <w:rsid w:val="009F5547"/>
    <w:rsid w:val="009F66BE"/>
    <w:rsid w:val="009F6748"/>
    <w:rsid w:val="009F757F"/>
    <w:rsid w:val="009F7664"/>
    <w:rsid w:val="00A00374"/>
    <w:rsid w:val="00A0122D"/>
    <w:rsid w:val="00A030C1"/>
    <w:rsid w:val="00A04839"/>
    <w:rsid w:val="00A04BD5"/>
    <w:rsid w:val="00A04F8F"/>
    <w:rsid w:val="00A055F7"/>
    <w:rsid w:val="00A05BE0"/>
    <w:rsid w:val="00A05D72"/>
    <w:rsid w:val="00A05DFE"/>
    <w:rsid w:val="00A06745"/>
    <w:rsid w:val="00A07BA9"/>
    <w:rsid w:val="00A114AA"/>
    <w:rsid w:val="00A13E55"/>
    <w:rsid w:val="00A14700"/>
    <w:rsid w:val="00A15097"/>
    <w:rsid w:val="00A15683"/>
    <w:rsid w:val="00A20354"/>
    <w:rsid w:val="00A214CE"/>
    <w:rsid w:val="00A232F9"/>
    <w:rsid w:val="00A24467"/>
    <w:rsid w:val="00A26A31"/>
    <w:rsid w:val="00A271BC"/>
    <w:rsid w:val="00A273FF"/>
    <w:rsid w:val="00A30269"/>
    <w:rsid w:val="00A326BD"/>
    <w:rsid w:val="00A33551"/>
    <w:rsid w:val="00A33E5C"/>
    <w:rsid w:val="00A34B6F"/>
    <w:rsid w:val="00A34CA9"/>
    <w:rsid w:val="00A355E8"/>
    <w:rsid w:val="00A35ADB"/>
    <w:rsid w:val="00A35EF4"/>
    <w:rsid w:val="00A36D7B"/>
    <w:rsid w:val="00A371FA"/>
    <w:rsid w:val="00A37F7B"/>
    <w:rsid w:val="00A40BA4"/>
    <w:rsid w:val="00A4151B"/>
    <w:rsid w:val="00A41782"/>
    <w:rsid w:val="00A41CA2"/>
    <w:rsid w:val="00A41F80"/>
    <w:rsid w:val="00A42859"/>
    <w:rsid w:val="00A42CDA"/>
    <w:rsid w:val="00A43112"/>
    <w:rsid w:val="00A43ED0"/>
    <w:rsid w:val="00A44582"/>
    <w:rsid w:val="00A4466A"/>
    <w:rsid w:val="00A44BD2"/>
    <w:rsid w:val="00A452C7"/>
    <w:rsid w:val="00A45D59"/>
    <w:rsid w:val="00A46759"/>
    <w:rsid w:val="00A46F6E"/>
    <w:rsid w:val="00A501CA"/>
    <w:rsid w:val="00A50A5C"/>
    <w:rsid w:val="00A515A9"/>
    <w:rsid w:val="00A553C1"/>
    <w:rsid w:val="00A5626A"/>
    <w:rsid w:val="00A57BC9"/>
    <w:rsid w:val="00A606ED"/>
    <w:rsid w:val="00A60904"/>
    <w:rsid w:val="00A619A1"/>
    <w:rsid w:val="00A62CA2"/>
    <w:rsid w:val="00A6311E"/>
    <w:rsid w:val="00A6313F"/>
    <w:rsid w:val="00A67427"/>
    <w:rsid w:val="00A70FCE"/>
    <w:rsid w:val="00A772AC"/>
    <w:rsid w:val="00A77830"/>
    <w:rsid w:val="00A80F37"/>
    <w:rsid w:val="00A81F67"/>
    <w:rsid w:val="00A822CE"/>
    <w:rsid w:val="00A84DBC"/>
    <w:rsid w:val="00A9099C"/>
    <w:rsid w:val="00A912C7"/>
    <w:rsid w:val="00A91357"/>
    <w:rsid w:val="00A91A55"/>
    <w:rsid w:val="00A9346F"/>
    <w:rsid w:val="00A93988"/>
    <w:rsid w:val="00A93D32"/>
    <w:rsid w:val="00A944D8"/>
    <w:rsid w:val="00A94A52"/>
    <w:rsid w:val="00AA00F9"/>
    <w:rsid w:val="00AA09A9"/>
    <w:rsid w:val="00AA2C81"/>
    <w:rsid w:val="00AA2E4E"/>
    <w:rsid w:val="00AA42D0"/>
    <w:rsid w:val="00AA507D"/>
    <w:rsid w:val="00AA5CE0"/>
    <w:rsid w:val="00AA7284"/>
    <w:rsid w:val="00AA7A34"/>
    <w:rsid w:val="00AA7C03"/>
    <w:rsid w:val="00AB19BA"/>
    <w:rsid w:val="00AB25A8"/>
    <w:rsid w:val="00AB583C"/>
    <w:rsid w:val="00AB6071"/>
    <w:rsid w:val="00AB60C3"/>
    <w:rsid w:val="00AB6222"/>
    <w:rsid w:val="00AB7D95"/>
    <w:rsid w:val="00AC0DDE"/>
    <w:rsid w:val="00AC1223"/>
    <w:rsid w:val="00AC13CA"/>
    <w:rsid w:val="00AC19F1"/>
    <w:rsid w:val="00AC2604"/>
    <w:rsid w:val="00AC2B7C"/>
    <w:rsid w:val="00AC2DD3"/>
    <w:rsid w:val="00AC3D09"/>
    <w:rsid w:val="00AC462D"/>
    <w:rsid w:val="00AC6F04"/>
    <w:rsid w:val="00AC76A7"/>
    <w:rsid w:val="00AC7703"/>
    <w:rsid w:val="00AD014A"/>
    <w:rsid w:val="00AD03AA"/>
    <w:rsid w:val="00AD14F9"/>
    <w:rsid w:val="00AD28AB"/>
    <w:rsid w:val="00AD33B3"/>
    <w:rsid w:val="00AD4572"/>
    <w:rsid w:val="00AD45AE"/>
    <w:rsid w:val="00AD48AF"/>
    <w:rsid w:val="00AD6093"/>
    <w:rsid w:val="00AD6273"/>
    <w:rsid w:val="00AE13E4"/>
    <w:rsid w:val="00AE1BCC"/>
    <w:rsid w:val="00AE38A3"/>
    <w:rsid w:val="00AE41B0"/>
    <w:rsid w:val="00AE50B4"/>
    <w:rsid w:val="00AE6B12"/>
    <w:rsid w:val="00AE6FBD"/>
    <w:rsid w:val="00AE7B5D"/>
    <w:rsid w:val="00AF13E5"/>
    <w:rsid w:val="00AF292F"/>
    <w:rsid w:val="00AF443B"/>
    <w:rsid w:val="00AF4A2C"/>
    <w:rsid w:val="00AF5F9F"/>
    <w:rsid w:val="00AF7BA4"/>
    <w:rsid w:val="00B01204"/>
    <w:rsid w:val="00B0182E"/>
    <w:rsid w:val="00B018C4"/>
    <w:rsid w:val="00B02F26"/>
    <w:rsid w:val="00B02F2B"/>
    <w:rsid w:val="00B05836"/>
    <w:rsid w:val="00B05CA1"/>
    <w:rsid w:val="00B06DCE"/>
    <w:rsid w:val="00B07204"/>
    <w:rsid w:val="00B0797A"/>
    <w:rsid w:val="00B07C06"/>
    <w:rsid w:val="00B07EB5"/>
    <w:rsid w:val="00B10BF4"/>
    <w:rsid w:val="00B11A50"/>
    <w:rsid w:val="00B125AB"/>
    <w:rsid w:val="00B131CC"/>
    <w:rsid w:val="00B133B3"/>
    <w:rsid w:val="00B13C8A"/>
    <w:rsid w:val="00B13F48"/>
    <w:rsid w:val="00B14976"/>
    <w:rsid w:val="00B14C3E"/>
    <w:rsid w:val="00B15F70"/>
    <w:rsid w:val="00B16E26"/>
    <w:rsid w:val="00B17C5B"/>
    <w:rsid w:val="00B208FC"/>
    <w:rsid w:val="00B21CC7"/>
    <w:rsid w:val="00B21F34"/>
    <w:rsid w:val="00B22605"/>
    <w:rsid w:val="00B22D6F"/>
    <w:rsid w:val="00B23573"/>
    <w:rsid w:val="00B23C8D"/>
    <w:rsid w:val="00B2503A"/>
    <w:rsid w:val="00B25B3E"/>
    <w:rsid w:val="00B27851"/>
    <w:rsid w:val="00B27945"/>
    <w:rsid w:val="00B27E0D"/>
    <w:rsid w:val="00B3036E"/>
    <w:rsid w:val="00B306AE"/>
    <w:rsid w:val="00B3210A"/>
    <w:rsid w:val="00B331C6"/>
    <w:rsid w:val="00B332C4"/>
    <w:rsid w:val="00B3393E"/>
    <w:rsid w:val="00B3563F"/>
    <w:rsid w:val="00B35AE4"/>
    <w:rsid w:val="00B36093"/>
    <w:rsid w:val="00B371A4"/>
    <w:rsid w:val="00B372CD"/>
    <w:rsid w:val="00B37BF9"/>
    <w:rsid w:val="00B37C31"/>
    <w:rsid w:val="00B403C2"/>
    <w:rsid w:val="00B40447"/>
    <w:rsid w:val="00B40766"/>
    <w:rsid w:val="00B41FA3"/>
    <w:rsid w:val="00B424B0"/>
    <w:rsid w:val="00B42887"/>
    <w:rsid w:val="00B42F7C"/>
    <w:rsid w:val="00B437CC"/>
    <w:rsid w:val="00B44E66"/>
    <w:rsid w:val="00B45521"/>
    <w:rsid w:val="00B458B5"/>
    <w:rsid w:val="00B4714A"/>
    <w:rsid w:val="00B5057B"/>
    <w:rsid w:val="00B50688"/>
    <w:rsid w:val="00B51B14"/>
    <w:rsid w:val="00B52346"/>
    <w:rsid w:val="00B526B2"/>
    <w:rsid w:val="00B52A9D"/>
    <w:rsid w:val="00B52C1D"/>
    <w:rsid w:val="00B52F39"/>
    <w:rsid w:val="00B534EA"/>
    <w:rsid w:val="00B53F62"/>
    <w:rsid w:val="00B542E7"/>
    <w:rsid w:val="00B5488B"/>
    <w:rsid w:val="00B55C93"/>
    <w:rsid w:val="00B566B6"/>
    <w:rsid w:val="00B571C3"/>
    <w:rsid w:val="00B5721B"/>
    <w:rsid w:val="00B57D76"/>
    <w:rsid w:val="00B60C73"/>
    <w:rsid w:val="00B61957"/>
    <w:rsid w:val="00B619AA"/>
    <w:rsid w:val="00B61F38"/>
    <w:rsid w:val="00B62124"/>
    <w:rsid w:val="00B623CA"/>
    <w:rsid w:val="00B64DF1"/>
    <w:rsid w:val="00B65023"/>
    <w:rsid w:val="00B65C60"/>
    <w:rsid w:val="00B660CB"/>
    <w:rsid w:val="00B668BC"/>
    <w:rsid w:val="00B66E24"/>
    <w:rsid w:val="00B702EF"/>
    <w:rsid w:val="00B708DE"/>
    <w:rsid w:val="00B71A2B"/>
    <w:rsid w:val="00B72BAE"/>
    <w:rsid w:val="00B72C03"/>
    <w:rsid w:val="00B7323C"/>
    <w:rsid w:val="00B732E2"/>
    <w:rsid w:val="00B73777"/>
    <w:rsid w:val="00B73D03"/>
    <w:rsid w:val="00B772C9"/>
    <w:rsid w:val="00B8020C"/>
    <w:rsid w:val="00B830C9"/>
    <w:rsid w:val="00B877C8"/>
    <w:rsid w:val="00B90332"/>
    <w:rsid w:val="00B90BD2"/>
    <w:rsid w:val="00B91032"/>
    <w:rsid w:val="00B913A3"/>
    <w:rsid w:val="00B92392"/>
    <w:rsid w:val="00B92905"/>
    <w:rsid w:val="00B94FEF"/>
    <w:rsid w:val="00B9565E"/>
    <w:rsid w:val="00B96CF4"/>
    <w:rsid w:val="00B97115"/>
    <w:rsid w:val="00BA09C2"/>
    <w:rsid w:val="00BA11EF"/>
    <w:rsid w:val="00BA2703"/>
    <w:rsid w:val="00BA56B9"/>
    <w:rsid w:val="00BA5E7A"/>
    <w:rsid w:val="00BA5F81"/>
    <w:rsid w:val="00BA6BF6"/>
    <w:rsid w:val="00BB2931"/>
    <w:rsid w:val="00BB3001"/>
    <w:rsid w:val="00BB3338"/>
    <w:rsid w:val="00BB3DFB"/>
    <w:rsid w:val="00BB47E7"/>
    <w:rsid w:val="00BB4BEA"/>
    <w:rsid w:val="00BB5755"/>
    <w:rsid w:val="00BB68A6"/>
    <w:rsid w:val="00BB6E07"/>
    <w:rsid w:val="00BB6F2A"/>
    <w:rsid w:val="00BB7282"/>
    <w:rsid w:val="00BC072D"/>
    <w:rsid w:val="00BC1346"/>
    <w:rsid w:val="00BC1C46"/>
    <w:rsid w:val="00BC3FE8"/>
    <w:rsid w:val="00BC4332"/>
    <w:rsid w:val="00BC48AB"/>
    <w:rsid w:val="00BC4B50"/>
    <w:rsid w:val="00BC57C2"/>
    <w:rsid w:val="00BC6E60"/>
    <w:rsid w:val="00BC6EFB"/>
    <w:rsid w:val="00BC7CE0"/>
    <w:rsid w:val="00BD002E"/>
    <w:rsid w:val="00BD29B9"/>
    <w:rsid w:val="00BD5575"/>
    <w:rsid w:val="00BD5FBF"/>
    <w:rsid w:val="00BD6115"/>
    <w:rsid w:val="00BD6825"/>
    <w:rsid w:val="00BD6CD4"/>
    <w:rsid w:val="00BD6D58"/>
    <w:rsid w:val="00BD788C"/>
    <w:rsid w:val="00BE00AF"/>
    <w:rsid w:val="00BE1C4E"/>
    <w:rsid w:val="00BE23FB"/>
    <w:rsid w:val="00BE3275"/>
    <w:rsid w:val="00BE46ED"/>
    <w:rsid w:val="00BE4ACF"/>
    <w:rsid w:val="00BE5921"/>
    <w:rsid w:val="00BE673B"/>
    <w:rsid w:val="00BE72B1"/>
    <w:rsid w:val="00BF04B5"/>
    <w:rsid w:val="00BF062C"/>
    <w:rsid w:val="00BF3DD5"/>
    <w:rsid w:val="00BF4B80"/>
    <w:rsid w:val="00BF5F3C"/>
    <w:rsid w:val="00C00FFD"/>
    <w:rsid w:val="00C01132"/>
    <w:rsid w:val="00C017F4"/>
    <w:rsid w:val="00C01D2C"/>
    <w:rsid w:val="00C032EC"/>
    <w:rsid w:val="00C038B0"/>
    <w:rsid w:val="00C03DD5"/>
    <w:rsid w:val="00C03DF7"/>
    <w:rsid w:val="00C042AE"/>
    <w:rsid w:val="00C0474C"/>
    <w:rsid w:val="00C048CD"/>
    <w:rsid w:val="00C04E0E"/>
    <w:rsid w:val="00C0570E"/>
    <w:rsid w:val="00C0592C"/>
    <w:rsid w:val="00C05CFB"/>
    <w:rsid w:val="00C06BDC"/>
    <w:rsid w:val="00C07C02"/>
    <w:rsid w:val="00C10A3F"/>
    <w:rsid w:val="00C13E81"/>
    <w:rsid w:val="00C14986"/>
    <w:rsid w:val="00C14E8C"/>
    <w:rsid w:val="00C15833"/>
    <w:rsid w:val="00C15AF6"/>
    <w:rsid w:val="00C20208"/>
    <w:rsid w:val="00C21F72"/>
    <w:rsid w:val="00C22CB5"/>
    <w:rsid w:val="00C2301E"/>
    <w:rsid w:val="00C233D1"/>
    <w:rsid w:val="00C2370A"/>
    <w:rsid w:val="00C23CCE"/>
    <w:rsid w:val="00C2592D"/>
    <w:rsid w:val="00C25B3A"/>
    <w:rsid w:val="00C25F17"/>
    <w:rsid w:val="00C2725B"/>
    <w:rsid w:val="00C30764"/>
    <w:rsid w:val="00C308B9"/>
    <w:rsid w:val="00C30900"/>
    <w:rsid w:val="00C310D4"/>
    <w:rsid w:val="00C35578"/>
    <w:rsid w:val="00C356B6"/>
    <w:rsid w:val="00C35B7D"/>
    <w:rsid w:val="00C410A2"/>
    <w:rsid w:val="00C44D76"/>
    <w:rsid w:val="00C4607E"/>
    <w:rsid w:val="00C46573"/>
    <w:rsid w:val="00C46821"/>
    <w:rsid w:val="00C46ECD"/>
    <w:rsid w:val="00C47C64"/>
    <w:rsid w:val="00C50CFE"/>
    <w:rsid w:val="00C52B65"/>
    <w:rsid w:val="00C54419"/>
    <w:rsid w:val="00C54653"/>
    <w:rsid w:val="00C56360"/>
    <w:rsid w:val="00C5643E"/>
    <w:rsid w:val="00C61375"/>
    <w:rsid w:val="00C613AE"/>
    <w:rsid w:val="00C62715"/>
    <w:rsid w:val="00C63E19"/>
    <w:rsid w:val="00C641A1"/>
    <w:rsid w:val="00C64317"/>
    <w:rsid w:val="00C67253"/>
    <w:rsid w:val="00C705FF"/>
    <w:rsid w:val="00C7109F"/>
    <w:rsid w:val="00C7232E"/>
    <w:rsid w:val="00C726CA"/>
    <w:rsid w:val="00C735FA"/>
    <w:rsid w:val="00C74BF7"/>
    <w:rsid w:val="00C75027"/>
    <w:rsid w:val="00C80BEE"/>
    <w:rsid w:val="00C80F40"/>
    <w:rsid w:val="00C81C20"/>
    <w:rsid w:val="00C8328C"/>
    <w:rsid w:val="00C85B7B"/>
    <w:rsid w:val="00C86637"/>
    <w:rsid w:val="00C86CAA"/>
    <w:rsid w:val="00C873D7"/>
    <w:rsid w:val="00C902C7"/>
    <w:rsid w:val="00C9513C"/>
    <w:rsid w:val="00C956F0"/>
    <w:rsid w:val="00C95B5F"/>
    <w:rsid w:val="00C95BCB"/>
    <w:rsid w:val="00C96947"/>
    <w:rsid w:val="00C96D95"/>
    <w:rsid w:val="00CA14FA"/>
    <w:rsid w:val="00CA15B9"/>
    <w:rsid w:val="00CA1923"/>
    <w:rsid w:val="00CA2F31"/>
    <w:rsid w:val="00CA42C1"/>
    <w:rsid w:val="00CA46DF"/>
    <w:rsid w:val="00CA4C75"/>
    <w:rsid w:val="00CB2B25"/>
    <w:rsid w:val="00CB3661"/>
    <w:rsid w:val="00CB3A35"/>
    <w:rsid w:val="00CB41F7"/>
    <w:rsid w:val="00CB57FA"/>
    <w:rsid w:val="00CB7C2B"/>
    <w:rsid w:val="00CB7EE3"/>
    <w:rsid w:val="00CC0470"/>
    <w:rsid w:val="00CC0DCB"/>
    <w:rsid w:val="00CC0E4D"/>
    <w:rsid w:val="00CC3342"/>
    <w:rsid w:val="00CC3E6C"/>
    <w:rsid w:val="00CD027F"/>
    <w:rsid w:val="00CD0F46"/>
    <w:rsid w:val="00CD15A3"/>
    <w:rsid w:val="00CD29A5"/>
    <w:rsid w:val="00CD45A5"/>
    <w:rsid w:val="00CD4903"/>
    <w:rsid w:val="00CD5DEB"/>
    <w:rsid w:val="00CE2331"/>
    <w:rsid w:val="00CE38E8"/>
    <w:rsid w:val="00CE4A60"/>
    <w:rsid w:val="00CE4C50"/>
    <w:rsid w:val="00CE54EE"/>
    <w:rsid w:val="00CE571A"/>
    <w:rsid w:val="00CE5FFF"/>
    <w:rsid w:val="00CE60E5"/>
    <w:rsid w:val="00CE704B"/>
    <w:rsid w:val="00CE7F3B"/>
    <w:rsid w:val="00CF01F8"/>
    <w:rsid w:val="00CF0208"/>
    <w:rsid w:val="00CF13A8"/>
    <w:rsid w:val="00CF13BA"/>
    <w:rsid w:val="00CF174F"/>
    <w:rsid w:val="00CF2529"/>
    <w:rsid w:val="00CF4674"/>
    <w:rsid w:val="00CF588A"/>
    <w:rsid w:val="00CF61BF"/>
    <w:rsid w:val="00CF7811"/>
    <w:rsid w:val="00CF786C"/>
    <w:rsid w:val="00D00892"/>
    <w:rsid w:val="00D01913"/>
    <w:rsid w:val="00D02559"/>
    <w:rsid w:val="00D031B5"/>
    <w:rsid w:val="00D05F88"/>
    <w:rsid w:val="00D0774F"/>
    <w:rsid w:val="00D0780A"/>
    <w:rsid w:val="00D11654"/>
    <w:rsid w:val="00D118A2"/>
    <w:rsid w:val="00D16431"/>
    <w:rsid w:val="00D176B9"/>
    <w:rsid w:val="00D17A68"/>
    <w:rsid w:val="00D215A6"/>
    <w:rsid w:val="00D21DDE"/>
    <w:rsid w:val="00D21F8B"/>
    <w:rsid w:val="00D22074"/>
    <w:rsid w:val="00D2399D"/>
    <w:rsid w:val="00D239D3"/>
    <w:rsid w:val="00D247FC"/>
    <w:rsid w:val="00D254BF"/>
    <w:rsid w:val="00D26FE2"/>
    <w:rsid w:val="00D3198E"/>
    <w:rsid w:val="00D31D9A"/>
    <w:rsid w:val="00D31FC1"/>
    <w:rsid w:val="00D325F6"/>
    <w:rsid w:val="00D32C22"/>
    <w:rsid w:val="00D344A7"/>
    <w:rsid w:val="00D36671"/>
    <w:rsid w:val="00D36FDF"/>
    <w:rsid w:val="00D40033"/>
    <w:rsid w:val="00D409F1"/>
    <w:rsid w:val="00D40B1D"/>
    <w:rsid w:val="00D41D76"/>
    <w:rsid w:val="00D4251E"/>
    <w:rsid w:val="00D42533"/>
    <w:rsid w:val="00D43A62"/>
    <w:rsid w:val="00D43EF0"/>
    <w:rsid w:val="00D441F9"/>
    <w:rsid w:val="00D45A45"/>
    <w:rsid w:val="00D45D57"/>
    <w:rsid w:val="00D4600B"/>
    <w:rsid w:val="00D464D9"/>
    <w:rsid w:val="00D47E07"/>
    <w:rsid w:val="00D51648"/>
    <w:rsid w:val="00D51A99"/>
    <w:rsid w:val="00D524B8"/>
    <w:rsid w:val="00D5492D"/>
    <w:rsid w:val="00D5537B"/>
    <w:rsid w:val="00D55D89"/>
    <w:rsid w:val="00D55DEA"/>
    <w:rsid w:val="00D572D6"/>
    <w:rsid w:val="00D61BF5"/>
    <w:rsid w:val="00D62814"/>
    <w:rsid w:val="00D63A00"/>
    <w:rsid w:val="00D6486E"/>
    <w:rsid w:val="00D65628"/>
    <w:rsid w:val="00D65A77"/>
    <w:rsid w:val="00D65FEB"/>
    <w:rsid w:val="00D6631F"/>
    <w:rsid w:val="00D66F2F"/>
    <w:rsid w:val="00D702CD"/>
    <w:rsid w:val="00D70724"/>
    <w:rsid w:val="00D70B82"/>
    <w:rsid w:val="00D71071"/>
    <w:rsid w:val="00D7181A"/>
    <w:rsid w:val="00D7507A"/>
    <w:rsid w:val="00D7569E"/>
    <w:rsid w:val="00D76EFC"/>
    <w:rsid w:val="00D80497"/>
    <w:rsid w:val="00D80A37"/>
    <w:rsid w:val="00D81F78"/>
    <w:rsid w:val="00D82E88"/>
    <w:rsid w:val="00D83018"/>
    <w:rsid w:val="00D84F12"/>
    <w:rsid w:val="00D8501E"/>
    <w:rsid w:val="00D856A0"/>
    <w:rsid w:val="00D86D75"/>
    <w:rsid w:val="00D8786A"/>
    <w:rsid w:val="00D9038B"/>
    <w:rsid w:val="00D9075E"/>
    <w:rsid w:val="00D90F78"/>
    <w:rsid w:val="00D90FC2"/>
    <w:rsid w:val="00D91BF4"/>
    <w:rsid w:val="00D921B2"/>
    <w:rsid w:val="00D9354B"/>
    <w:rsid w:val="00D9376A"/>
    <w:rsid w:val="00D94382"/>
    <w:rsid w:val="00D9457D"/>
    <w:rsid w:val="00D94B7E"/>
    <w:rsid w:val="00D959C7"/>
    <w:rsid w:val="00D97046"/>
    <w:rsid w:val="00DA1309"/>
    <w:rsid w:val="00DA29C9"/>
    <w:rsid w:val="00DA30B1"/>
    <w:rsid w:val="00DA385F"/>
    <w:rsid w:val="00DA5239"/>
    <w:rsid w:val="00DA5478"/>
    <w:rsid w:val="00DA65F8"/>
    <w:rsid w:val="00DA697B"/>
    <w:rsid w:val="00DA6A9C"/>
    <w:rsid w:val="00DB2BE8"/>
    <w:rsid w:val="00DB3408"/>
    <w:rsid w:val="00DB381D"/>
    <w:rsid w:val="00DB4744"/>
    <w:rsid w:val="00DB5374"/>
    <w:rsid w:val="00DB568A"/>
    <w:rsid w:val="00DB5EDD"/>
    <w:rsid w:val="00DB6456"/>
    <w:rsid w:val="00DB67BF"/>
    <w:rsid w:val="00DB68C8"/>
    <w:rsid w:val="00DB6B78"/>
    <w:rsid w:val="00DB7E4D"/>
    <w:rsid w:val="00DC0F08"/>
    <w:rsid w:val="00DC1949"/>
    <w:rsid w:val="00DC23AE"/>
    <w:rsid w:val="00DC2F3C"/>
    <w:rsid w:val="00DC32F3"/>
    <w:rsid w:val="00DC5E05"/>
    <w:rsid w:val="00DC5EC6"/>
    <w:rsid w:val="00DC61DF"/>
    <w:rsid w:val="00DC6281"/>
    <w:rsid w:val="00DC655B"/>
    <w:rsid w:val="00DC7291"/>
    <w:rsid w:val="00DD077E"/>
    <w:rsid w:val="00DD2522"/>
    <w:rsid w:val="00DD3494"/>
    <w:rsid w:val="00DD37A2"/>
    <w:rsid w:val="00DD3FC4"/>
    <w:rsid w:val="00DD6667"/>
    <w:rsid w:val="00DD67D2"/>
    <w:rsid w:val="00DD6B16"/>
    <w:rsid w:val="00DE1480"/>
    <w:rsid w:val="00DE25E2"/>
    <w:rsid w:val="00DE3F08"/>
    <w:rsid w:val="00DE612A"/>
    <w:rsid w:val="00DE614D"/>
    <w:rsid w:val="00DE6525"/>
    <w:rsid w:val="00DE7682"/>
    <w:rsid w:val="00DF14C9"/>
    <w:rsid w:val="00DF1958"/>
    <w:rsid w:val="00DF21E7"/>
    <w:rsid w:val="00DF275A"/>
    <w:rsid w:val="00DF2E7B"/>
    <w:rsid w:val="00DF31CC"/>
    <w:rsid w:val="00DF3D3C"/>
    <w:rsid w:val="00DF3D93"/>
    <w:rsid w:val="00DF3D95"/>
    <w:rsid w:val="00DF3E14"/>
    <w:rsid w:val="00DF5887"/>
    <w:rsid w:val="00DF6206"/>
    <w:rsid w:val="00DF6844"/>
    <w:rsid w:val="00DF6BB5"/>
    <w:rsid w:val="00DF6E70"/>
    <w:rsid w:val="00DF70DD"/>
    <w:rsid w:val="00E011B9"/>
    <w:rsid w:val="00E01B57"/>
    <w:rsid w:val="00E04235"/>
    <w:rsid w:val="00E049A9"/>
    <w:rsid w:val="00E04CB1"/>
    <w:rsid w:val="00E059F1"/>
    <w:rsid w:val="00E068E4"/>
    <w:rsid w:val="00E07FA8"/>
    <w:rsid w:val="00E10FA2"/>
    <w:rsid w:val="00E122F4"/>
    <w:rsid w:val="00E1544A"/>
    <w:rsid w:val="00E15F1B"/>
    <w:rsid w:val="00E162B8"/>
    <w:rsid w:val="00E170F0"/>
    <w:rsid w:val="00E1744E"/>
    <w:rsid w:val="00E1747D"/>
    <w:rsid w:val="00E21CC8"/>
    <w:rsid w:val="00E21D2C"/>
    <w:rsid w:val="00E223F2"/>
    <w:rsid w:val="00E22833"/>
    <w:rsid w:val="00E245E6"/>
    <w:rsid w:val="00E24994"/>
    <w:rsid w:val="00E24EDB"/>
    <w:rsid w:val="00E25583"/>
    <w:rsid w:val="00E255A6"/>
    <w:rsid w:val="00E256D0"/>
    <w:rsid w:val="00E2761B"/>
    <w:rsid w:val="00E27878"/>
    <w:rsid w:val="00E33B92"/>
    <w:rsid w:val="00E346D2"/>
    <w:rsid w:val="00E35EA8"/>
    <w:rsid w:val="00E3765D"/>
    <w:rsid w:val="00E419FC"/>
    <w:rsid w:val="00E4427C"/>
    <w:rsid w:val="00E45531"/>
    <w:rsid w:val="00E45E3A"/>
    <w:rsid w:val="00E476B8"/>
    <w:rsid w:val="00E47F65"/>
    <w:rsid w:val="00E51DA8"/>
    <w:rsid w:val="00E51E24"/>
    <w:rsid w:val="00E53136"/>
    <w:rsid w:val="00E53EA9"/>
    <w:rsid w:val="00E54648"/>
    <w:rsid w:val="00E55277"/>
    <w:rsid w:val="00E5604C"/>
    <w:rsid w:val="00E565FA"/>
    <w:rsid w:val="00E601FC"/>
    <w:rsid w:val="00E60483"/>
    <w:rsid w:val="00E62C48"/>
    <w:rsid w:val="00E64F69"/>
    <w:rsid w:val="00E70C26"/>
    <w:rsid w:val="00E70D92"/>
    <w:rsid w:val="00E71529"/>
    <w:rsid w:val="00E7173B"/>
    <w:rsid w:val="00E726C5"/>
    <w:rsid w:val="00E72A29"/>
    <w:rsid w:val="00E72D25"/>
    <w:rsid w:val="00E73209"/>
    <w:rsid w:val="00E73603"/>
    <w:rsid w:val="00E76A8F"/>
    <w:rsid w:val="00E8022F"/>
    <w:rsid w:val="00E81D75"/>
    <w:rsid w:val="00E8236B"/>
    <w:rsid w:val="00E84350"/>
    <w:rsid w:val="00E86636"/>
    <w:rsid w:val="00E86BDF"/>
    <w:rsid w:val="00E87B0A"/>
    <w:rsid w:val="00E87B86"/>
    <w:rsid w:val="00E87D23"/>
    <w:rsid w:val="00E87E98"/>
    <w:rsid w:val="00E87F15"/>
    <w:rsid w:val="00E90F11"/>
    <w:rsid w:val="00E91FEE"/>
    <w:rsid w:val="00E93419"/>
    <w:rsid w:val="00E942C9"/>
    <w:rsid w:val="00E94924"/>
    <w:rsid w:val="00E95B6D"/>
    <w:rsid w:val="00E9604C"/>
    <w:rsid w:val="00E966B3"/>
    <w:rsid w:val="00E97041"/>
    <w:rsid w:val="00E9723F"/>
    <w:rsid w:val="00E97FC2"/>
    <w:rsid w:val="00EA0C06"/>
    <w:rsid w:val="00EA1544"/>
    <w:rsid w:val="00EA2781"/>
    <w:rsid w:val="00EA2AF0"/>
    <w:rsid w:val="00EA2B11"/>
    <w:rsid w:val="00EA3FC3"/>
    <w:rsid w:val="00EB1E9B"/>
    <w:rsid w:val="00EB4031"/>
    <w:rsid w:val="00EB614C"/>
    <w:rsid w:val="00EB66F0"/>
    <w:rsid w:val="00EB6B88"/>
    <w:rsid w:val="00EC2FF6"/>
    <w:rsid w:val="00EC5D24"/>
    <w:rsid w:val="00EC6AB1"/>
    <w:rsid w:val="00EC6F24"/>
    <w:rsid w:val="00ED04DE"/>
    <w:rsid w:val="00ED1044"/>
    <w:rsid w:val="00ED1E0C"/>
    <w:rsid w:val="00ED25EC"/>
    <w:rsid w:val="00ED2CD8"/>
    <w:rsid w:val="00ED3F63"/>
    <w:rsid w:val="00ED5D4D"/>
    <w:rsid w:val="00ED7845"/>
    <w:rsid w:val="00EE10A5"/>
    <w:rsid w:val="00EE10CC"/>
    <w:rsid w:val="00EE10E7"/>
    <w:rsid w:val="00EE12A8"/>
    <w:rsid w:val="00EE12EE"/>
    <w:rsid w:val="00EE22BF"/>
    <w:rsid w:val="00EE24FE"/>
    <w:rsid w:val="00EE2510"/>
    <w:rsid w:val="00EE2D7E"/>
    <w:rsid w:val="00EE457D"/>
    <w:rsid w:val="00EE4BD4"/>
    <w:rsid w:val="00EE675D"/>
    <w:rsid w:val="00EE6875"/>
    <w:rsid w:val="00EE6A81"/>
    <w:rsid w:val="00EE7493"/>
    <w:rsid w:val="00EF026A"/>
    <w:rsid w:val="00EF0481"/>
    <w:rsid w:val="00EF1E30"/>
    <w:rsid w:val="00EF2731"/>
    <w:rsid w:val="00EF4EDF"/>
    <w:rsid w:val="00EF525B"/>
    <w:rsid w:val="00EF5722"/>
    <w:rsid w:val="00EF5BF4"/>
    <w:rsid w:val="00F0020E"/>
    <w:rsid w:val="00F0096E"/>
    <w:rsid w:val="00F00EB0"/>
    <w:rsid w:val="00F013EE"/>
    <w:rsid w:val="00F01D7B"/>
    <w:rsid w:val="00F02270"/>
    <w:rsid w:val="00F035FA"/>
    <w:rsid w:val="00F0446B"/>
    <w:rsid w:val="00F04669"/>
    <w:rsid w:val="00F04E23"/>
    <w:rsid w:val="00F0692D"/>
    <w:rsid w:val="00F07669"/>
    <w:rsid w:val="00F10317"/>
    <w:rsid w:val="00F11A01"/>
    <w:rsid w:val="00F12345"/>
    <w:rsid w:val="00F1440B"/>
    <w:rsid w:val="00F157D9"/>
    <w:rsid w:val="00F15CF6"/>
    <w:rsid w:val="00F170BB"/>
    <w:rsid w:val="00F210CD"/>
    <w:rsid w:val="00F25E30"/>
    <w:rsid w:val="00F263EE"/>
    <w:rsid w:val="00F264FC"/>
    <w:rsid w:val="00F26D54"/>
    <w:rsid w:val="00F26F0D"/>
    <w:rsid w:val="00F30243"/>
    <w:rsid w:val="00F30B8F"/>
    <w:rsid w:val="00F30E83"/>
    <w:rsid w:val="00F312ED"/>
    <w:rsid w:val="00F327F4"/>
    <w:rsid w:val="00F32848"/>
    <w:rsid w:val="00F32B4F"/>
    <w:rsid w:val="00F342A9"/>
    <w:rsid w:val="00F346AB"/>
    <w:rsid w:val="00F35588"/>
    <w:rsid w:val="00F35734"/>
    <w:rsid w:val="00F35995"/>
    <w:rsid w:val="00F35A5C"/>
    <w:rsid w:val="00F35AC3"/>
    <w:rsid w:val="00F40617"/>
    <w:rsid w:val="00F418D2"/>
    <w:rsid w:val="00F4345D"/>
    <w:rsid w:val="00F44F51"/>
    <w:rsid w:val="00F4541B"/>
    <w:rsid w:val="00F458E6"/>
    <w:rsid w:val="00F46AD1"/>
    <w:rsid w:val="00F46F7A"/>
    <w:rsid w:val="00F4704E"/>
    <w:rsid w:val="00F5083A"/>
    <w:rsid w:val="00F51FE4"/>
    <w:rsid w:val="00F5331B"/>
    <w:rsid w:val="00F544CE"/>
    <w:rsid w:val="00F54675"/>
    <w:rsid w:val="00F54C99"/>
    <w:rsid w:val="00F56A2D"/>
    <w:rsid w:val="00F57D8B"/>
    <w:rsid w:val="00F57EC6"/>
    <w:rsid w:val="00F60177"/>
    <w:rsid w:val="00F60B2B"/>
    <w:rsid w:val="00F633B0"/>
    <w:rsid w:val="00F63DFA"/>
    <w:rsid w:val="00F64165"/>
    <w:rsid w:val="00F6425D"/>
    <w:rsid w:val="00F646CE"/>
    <w:rsid w:val="00F64B9F"/>
    <w:rsid w:val="00F65013"/>
    <w:rsid w:val="00F653EF"/>
    <w:rsid w:val="00F655B7"/>
    <w:rsid w:val="00F656D9"/>
    <w:rsid w:val="00F70483"/>
    <w:rsid w:val="00F711E4"/>
    <w:rsid w:val="00F7138D"/>
    <w:rsid w:val="00F72544"/>
    <w:rsid w:val="00F725D2"/>
    <w:rsid w:val="00F73D91"/>
    <w:rsid w:val="00F758BA"/>
    <w:rsid w:val="00F76888"/>
    <w:rsid w:val="00F776B6"/>
    <w:rsid w:val="00F77D5B"/>
    <w:rsid w:val="00F80694"/>
    <w:rsid w:val="00F8125A"/>
    <w:rsid w:val="00F82E50"/>
    <w:rsid w:val="00F83747"/>
    <w:rsid w:val="00F85B37"/>
    <w:rsid w:val="00F86900"/>
    <w:rsid w:val="00F90E49"/>
    <w:rsid w:val="00F91491"/>
    <w:rsid w:val="00F92ECD"/>
    <w:rsid w:val="00F93E89"/>
    <w:rsid w:val="00F93EC3"/>
    <w:rsid w:val="00F95306"/>
    <w:rsid w:val="00F9551D"/>
    <w:rsid w:val="00F95CDC"/>
    <w:rsid w:val="00F95E65"/>
    <w:rsid w:val="00F97462"/>
    <w:rsid w:val="00F97763"/>
    <w:rsid w:val="00FA0840"/>
    <w:rsid w:val="00FA0B46"/>
    <w:rsid w:val="00FA0CF8"/>
    <w:rsid w:val="00FA14CE"/>
    <w:rsid w:val="00FA5802"/>
    <w:rsid w:val="00FA709E"/>
    <w:rsid w:val="00FB0958"/>
    <w:rsid w:val="00FB371F"/>
    <w:rsid w:val="00FB3F02"/>
    <w:rsid w:val="00FB5F44"/>
    <w:rsid w:val="00FB723D"/>
    <w:rsid w:val="00FC0526"/>
    <w:rsid w:val="00FC0E79"/>
    <w:rsid w:val="00FC16EE"/>
    <w:rsid w:val="00FC23B1"/>
    <w:rsid w:val="00FC2FB4"/>
    <w:rsid w:val="00FC44FE"/>
    <w:rsid w:val="00FC4712"/>
    <w:rsid w:val="00FC4749"/>
    <w:rsid w:val="00FC4BF7"/>
    <w:rsid w:val="00FC5AFA"/>
    <w:rsid w:val="00FC64F2"/>
    <w:rsid w:val="00FC672E"/>
    <w:rsid w:val="00FC7A7C"/>
    <w:rsid w:val="00FC7B1E"/>
    <w:rsid w:val="00FD0180"/>
    <w:rsid w:val="00FD0310"/>
    <w:rsid w:val="00FD1190"/>
    <w:rsid w:val="00FD387F"/>
    <w:rsid w:val="00FD5D6A"/>
    <w:rsid w:val="00FD703C"/>
    <w:rsid w:val="00FE0167"/>
    <w:rsid w:val="00FE1A4C"/>
    <w:rsid w:val="00FE2476"/>
    <w:rsid w:val="00FE4013"/>
    <w:rsid w:val="00FE4CB5"/>
    <w:rsid w:val="00FE6708"/>
    <w:rsid w:val="00FE6828"/>
    <w:rsid w:val="00FE6887"/>
    <w:rsid w:val="00FE76F1"/>
    <w:rsid w:val="00FE7A1C"/>
    <w:rsid w:val="00FF1668"/>
    <w:rsid w:val="00FF34E9"/>
    <w:rsid w:val="00FF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Normal Table" w:semiHidden="0" w:unhideWhenUsed="0"/>
    <w:lsdException w:name="Table Subtle 2" w:semiHidden="0" w:unhideWhenUsed="0"/>
    <w:lsdException w:name="Table Web 1" w:uiPriority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9D1E6F"/>
    <w:pPr>
      <w:jc w:val="both"/>
    </w:pPr>
    <w:rPr>
      <w:rFonts w:eastAsia="Times New Roman"/>
      <w:szCs w:val="24"/>
    </w:rPr>
  </w:style>
  <w:style w:type="paragraph" w:styleId="Nadpis1">
    <w:name w:val="heading 1"/>
    <w:aliases w:val="Nadpis 1 – nabídka,Heading1"/>
    <w:basedOn w:val="Normlny"/>
    <w:next w:val="Normlny"/>
    <w:link w:val="Nadpis1Char"/>
    <w:uiPriority w:val="9"/>
    <w:qFormat/>
    <w:rsid w:val="00241FD2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0">
    <w:name w:val="heading 2"/>
    <w:aliases w:val="Nadpis 2 – nabídka,Heading2,(1.1)"/>
    <w:basedOn w:val="Normlny"/>
    <w:next w:val="Normlny"/>
    <w:link w:val="Nadpis2Char"/>
    <w:uiPriority w:val="9"/>
    <w:qFormat/>
    <w:rsid w:val="00FD0180"/>
    <w:pPr>
      <w:keepNext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aliases w:val="Nadpis 3 – nabídka"/>
    <w:basedOn w:val="Normlny"/>
    <w:next w:val="Normlny"/>
    <w:link w:val="Nadpis3Char"/>
    <w:qFormat/>
    <w:rsid w:val="00AA507D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0">
    <w:name w:val="heading 5"/>
    <w:aliases w:val="Nadpis 5 - nabídka,podčiarknuté,Heading5"/>
    <w:basedOn w:val="Normlny"/>
    <w:next w:val="Normlny"/>
    <w:link w:val="Nadpis5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aliases w:val="Appendix level 2"/>
    <w:basedOn w:val="Normlny"/>
    <w:next w:val="Normlny"/>
    <w:link w:val="Nadpis6Char"/>
    <w:uiPriority w:val="99"/>
    <w:qFormat/>
    <w:rsid w:val="004F45B3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– nabídka Char,Heading1 Char"/>
    <w:link w:val="Nadpis1"/>
    <w:uiPriority w:val="9"/>
    <w:rsid w:val="00241FD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aliases w:val="Nadpis 2 – nabídka Char,Heading2 Char,(1.1) Char"/>
    <w:link w:val="Nadpis20"/>
    <w:uiPriority w:val="9"/>
    <w:rsid w:val="00FD0180"/>
    <w:rPr>
      <w:rFonts w:eastAsia="Times New Roman"/>
      <w:b/>
      <w:bCs/>
      <w:iCs/>
      <w:sz w:val="24"/>
      <w:szCs w:val="28"/>
    </w:rPr>
  </w:style>
  <w:style w:type="character" w:customStyle="1" w:styleId="Nadpis3Char">
    <w:name w:val="Nadpis 3 Char"/>
    <w:aliases w:val="Nadpis 3 – nabídka Char"/>
    <w:link w:val="Nadpis3"/>
    <w:rsid w:val="00AA507D"/>
    <w:rPr>
      <w:rFonts w:eastAsia="Times New Roman"/>
      <w:b/>
      <w:bCs/>
      <w:sz w:val="22"/>
      <w:szCs w:val="26"/>
    </w:rPr>
  </w:style>
  <w:style w:type="character" w:customStyle="1" w:styleId="Nadpis4Char">
    <w:name w:val="Nadpis 4 Char"/>
    <w:link w:val="Nadpis4"/>
    <w:rsid w:val="004F45B3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Nadpis5Char">
    <w:name w:val="Nadpis 5 Char"/>
    <w:aliases w:val="Nadpis 5 - nabídka Char,podčiarknuté Char,Heading5 Char"/>
    <w:link w:val="Nadpis50"/>
    <w:rsid w:val="004F45B3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aliases w:val="Appendix level 2 Char"/>
    <w:link w:val="Nadpis6"/>
    <w:uiPriority w:val="99"/>
    <w:rsid w:val="004F45B3"/>
    <w:rPr>
      <w:rFonts w:ascii="Calibri" w:eastAsia="Times New Roman" w:hAnsi="Calibri"/>
      <w:b/>
      <w:bCs/>
      <w:lang w:eastAsia="en-US"/>
    </w:rPr>
  </w:style>
  <w:style w:type="character" w:customStyle="1" w:styleId="Nadpis7Char">
    <w:name w:val="Nadpis 7 Char"/>
    <w:link w:val="Nadpis7"/>
    <w:rsid w:val="004F45B3"/>
    <w:rPr>
      <w:rFonts w:eastAsia="Times New Roman"/>
      <w:lang w:val="en-US" w:eastAsia="en-US"/>
    </w:rPr>
  </w:style>
  <w:style w:type="character" w:customStyle="1" w:styleId="Nadpis8Char">
    <w:name w:val="Nadpis 8 Char"/>
    <w:link w:val="Nadpis8"/>
    <w:rsid w:val="004F45B3"/>
    <w:rPr>
      <w:rFonts w:eastAsia="Times New Roman"/>
      <w:i/>
      <w:lang w:val="en-US" w:eastAsia="en-US"/>
    </w:rPr>
  </w:style>
  <w:style w:type="character" w:customStyle="1" w:styleId="Nadpis9Char">
    <w:name w:val="Nadpis 9 Char"/>
    <w:link w:val="Nadpis9"/>
    <w:rsid w:val="004F45B3"/>
    <w:rPr>
      <w:rFonts w:eastAsia="Times New Roman"/>
      <w:i/>
      <w:sz w:val="18"/>
      <w:lang w:val="en-US" w:eastAsia="en-US"/>
    </w:rPr>
  </w:style>
  <w:style w:type="paragraph" w:styleId="Hlavika">
    <w:name w:val="header"/>
    <w:aliases w:val="1,Příjmy,zisk,optimum"/>
    <w:basedOn w:val="Normlny"/>
    <w:link w:val="Hlavik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,Příjmy Char,zisk Char,optimum Char"/>
    <w:basedOn w:val="Predvolenpsmoodseku"/>
    <w:link w:val="Hlavika"/>
    <w:uiPriority w:val="99"/>
    <w:rsid w:val="00241FD2"/>
  </w:style>
  <w:style w:type="paragraph" w:styleId="Pta">
    <w:name w:val="footer"/>
    <w:basedOn w:val="Normlny"/>
    <w:link w:val="Pt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1FD2"/>
  </w:style>
  <w:style w:type="paragraph" w:styleId="Zkladntext3">
    <w:name w:val="Body Text 3"/>
    <w:basedOn w:val="Normlny"/>
    <w:link w:val="Zkladntext3Char"/>
    <w:rsid w:val="00241FD2"/>
    <w:pPr>
      <w:jc w:val="center"/>
    </w:pPr>
    <w:rPr>
      <w:noProof/>
      <w:color w:val="FF0000"/>
      <w:szCs w:val="20"/>
    </w:rPr>
  </w:style>
  <w:style w:type="character" w:customStyle="1" w:styleId="Zkladntext3Char">
    <w:name w:val="Základný text 3 Char"/>
    <w:link w:val="Zkladntext3"/>
    <w:rsid w:val="00241FD2"/>
    <w:rPr>
      <w:rFonts w:ascii="Times New Roman" w:eastAsia="Times New Roman" w:hAnsi="Times New Roman"/>
      <w:noProof/>
      <w:color w:val="FF0000"/>
    </w:rPr>
  </w:style>
  <w:style w:type="paragraph" w:styleId="Zarkazkladnhotextu3">
    <w:name w:val="Body Text Indent 3"/>
    <w:basedOn w:val="Normlny"/>
    <w:link w:val="Zarkazkladnhotextu3Char"/>
    <w:rsid w:val="00241FD2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241FD2"/>
    <w:rPr>
      <w:rFonts w:ascii="Times New Roman" w:eastAsia="Times New Roman" w:hAnsi="Times New Roman"/>
      <w:noProof/>
      <w:sz w:val="30"/>
      <w:szCs w:val="30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uiPriority w:val="1"/>
    <w:qFormat/>
    <w:rsid w:val="00241FD2"/>
    <w:rPr>
      <w:b/>
      <w:bCs/>
    </w:rPr>
  </w:style>
  <w:style w:type="character" w:customStyle="1" w:styleId="ZkladntextChar">
    <w:name w:val="Základný text Char"/>
    <w:aliases w:val="Základný text Char Char Char,Základný text Char Char Char Char Char Char"/>
    <w:link w:val="Zkladntext"/>
    <w:uiPriority w:val="1"/>
    <w:rsid w:val="00241FD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LFDatum">
    <w:name w:val="ILFDatum"/>
    <w:basedOn w:val="Normlny"/>
    <w:rsid w:val="00241FD2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Textbubliny">
    <w:name w:val="Balloon Text"/>
    <w:basedOn w:val="Normlny"/>
    <w:link w:val="TextbublinyChar"/>
    <w:uiPriority w:val="99"/>
    <w:unhideWhenUsed/>
    <w:rsid w:val="00241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41FD2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241FD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241FD2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FD0180"/>
    <w:rPr>
      <w:color w:val="0000FF"/>
      <w:u w:val="single"/>
    </w:rPr>
  </w:style>
  <w:style w:type="character" w:styleId="Odkaznakomentr">
    <w:name w:val="annotation reference"/>
    <w:uiPriority w:val="99"/>
    <w:unhideWhenUsed/>
    <w:rsid w:val="00187EF0"/>
    <w:rPr>
      <w:sz w:val="16"/>
      <w:szCs w:val="16"/>
    </w:rPr>
  </w:style>
  <w:style w:type="paragraph" w:styleId="Textkomentra">
    <w:name w:val="annotation text"/>
    <w:aliases w:val="Text poznámky"/>
    <w:basedOn w:val="Normlny"/>
    <w:link w:val="TextkomentraChar"/>
    <w:uiPriority w:val="99"/>
    <w:unhideWhenUsed/>
    <w:rsid w:val="00187EF0"/>
    <w:rPr>
      <w:szCs w:val="20"/>
    </w:rPr>
  </w:style>
  <w:style w:type="character" w:customStyle="1" w:styleId="TextkomentraChar">
    <w:name w:val="Text komentára Char"/>
    <w:aliases w:val="Text poznámky Char"/>
    <w:link w:val="Textkomentra"/>
    <w:uiPriority w:val="99"/>
    <w:rsid w:val="00187EF0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187EF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87EF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4F45B3"/>
    <w:pPr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ZarkazkladnhotextuChar">
    <w:name w:val="Zarážka základného textu Char"/>
    <w:link w:val="Zarkazkladnhotextu"/>
    <w:rsid w:val="004F45B3"/>
    <w:rPr>
      <w:rFonts w:ascii="Times New Roman" w:eastAsia="Times New Roman" w:hAnsi="Times New Roman"/>
      <w:sz w:val="24"/>
      <w:szCs w:val="24"/>
      <w:lang w:eastAsia="en-US"/>
    </w:rPr>
  </w:style>
  <w:style w:type="character" w:styleId="slostrany">
    <w:name w:val="page number"/>
    <w:rsid w:val="004F45B3"/>
    <w:rPr>
      <w:rFonts w:cs="Times New Roman"/>
    </w:rPr>
  </w:style>
  <w:style w:type="paragraph" w:styleId="Nzov">
    <w:name w:val="Title"/>
    <w:basedOn w:val="Normlny"/>
    <w:link w:val="NzovChar"/>
    <w:qFormat/>
    <w:rsid w:val="004F45B3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4F45B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ra">
    <w:name w:val="ra"/>
    <w:rsid w:val="004F45B3"/>
  </w:style>
  <w:style w:type="paragraph" w:customStyle="1" w:styleId="BB">
    <w:name w:val="BB"/>
    <w:basedOn w:val="Zkladntext2"/>
    <w:rsid w:val="004F45B3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rsid w:val="004F45B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link w:val="Zkladntext2"/>
    <w:rsid w:val="004F45B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Zkladntext2">
    <w:name w:val="WW-Základní text 2"/>
    <w:basedOn w:val="Normlny"/>
    <w:rsid w:val="004F45B3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rsid w:val="004F45B3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rsid w:val="004F45B3"/>
    <w:pPr>
      <w:keepNext/>
      <w:numPr>
        <w:numId w:val="2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rsid w:val="004F45B3"/>
    <w:pPr>
      <w:keepNext/>
      <w:numPr>
        <w:ilvl w:val="5"/>
        <w:numId w:val="2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rsid w:val="004F45B3"/>
    <w:pPr>
      <w:keepNext/>
      <w:numPr>
        <w:ilvl w:val="1"/>
        <w:numId w:val="2"/>
      </w:numPr>
      <w:spacing w:before="120"/>
    </w:pPr>
    <w:rPr>
      <w:noProof/>
      <w:sz w:val="22"/>
      <w:szCs w:val="20"/>
    </w:rPr>
  </w:style>
  <w:style w:type="character" w:customStyle="1" w:styleId="OdstavecChar">
    <w:name w:val="Odstavec Char"/>
    <w:link w:val="Odstavec"/>
    <w:locked/>
    <w:rsid w:val="004F45B3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rsid w:val="004F45B3"/>
    <w:pPr>
      <w:keepNext/>
      <w:numPr>
        <w:ilvl w:val="2"/>
        <w:numId w:val="2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rsid w:val="004F45B3"/>
    <w:pPr>
      <w:keepNext/>
      <w:numPr>
        <w:ilvl w:val="4"/>
        <w:numId w:val="2"/>
      </w:numPr>
      <w:spacing w:before="120"/>
    </w:pPr>
    <w:rPr>
      <w:noProof/>
      <w:sz w:val="22"/>
      <w:szCs w:val="20"/>
    </w:rPr>
  </w:style>
  <w:style w:type="paragraph" w:styleId="Normlnywebov">
    <w:name w:val="Normal (Web)"/>
    <w:basedOn w:val="Normlny"/>
    <w:link w:val="NormlnywebovChar"/>
    <w:rsid w:val="004F45B3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rsid w:val="004F45B3"/>
    <w:rPr>
      <w:rFonts w:ascii="Calibri" w:eastAsia="Times New Roman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Riadok">
    <w:name w:val="TAB Riadok"/>
    <w:basedOn w:val="Normlny"/>
    <w:rsid w:val="004F45B3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4F45B3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rsid w:val="004A7AF1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D61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4D617F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8B0A15"/>
    <w:pPr>
      <w:tabs>
        <w:tab w:val="right" w:leader="dot" w:pos="9060"/>
      </w:tabs>
      <w:spacing w:after="60"/>
      <w:jc w:val="left"/>
    </w:pPr>
    <w:rPr>
      <w:rFonts w:ascii="Times New Roman" w:hAnsi="Times New Roman"/>
      <w:noProof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2E55F8"/>
    <w:pPr>
      <w:tabs>
        <w:tab w:val="left" w:pos="880"/>
        <w:tab w:val="right" w:leader="dot" w:pos="9060"/>
      </w:tabs>
      <w:spacing w:after="60"/>
      <w:ind w:left="403"/>
      <w:jc w:val="left"/>
    </w:pPr>
  </w:style>
  <w:style w:type="paragraph" w:customStyle="1" w:styleId="ColorfulList-Accent111">
    <w:name w:val="Colorful List - Accent 111"/>
    <w:basedOn w:val="Normlny"/>
    <w:qFormat/>
    <w:rsid w:val="0083366B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nhideWhenUsed/>
    <w:qFormat/>
    <w:rsid w:val="0083366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zia">
    <w:name w:val="Revision"/>
    <w:hidden/>
    <w:uiPriority w:val="99"/>
    <w:rsid w:val="00FB3F02"/>
    <w:rPr>
      <w:rFonts w:eastAsia="Times New Roman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504232"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04232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50423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0"/>
    <w:rsid w:val="00504232"/>
    <w:pPr>
      <w:numPr>
        <w:ilvl w:val="1"/>
        <w:numId w:val="3"/>
      </w:numPr>
      <w:spacing w:before="240" w:after="240"/>
      <w:ind w:left="578" w:hanging="578"/>
      <w:jc w:val="both"/>
    </w:pPr>
    <w:rPr>
      <w:sz w:val="28"/>
      <w:szCs w:val="20"/>
    </w:rPr>
  </w:style>
  <w:style w:type="paragraph" w:customStyle="1" w:styleId="Paragraph">
    <w:name w:val="Paragraph"/>
    <w:basedOn w:val="Normlny"/>
    <w:rsid w:val="00504232"/>
    <w:pPr>
      <w:ind w:left="634" w:hanging="454"/>
      <w:jc w:val="left"/>
    </w:pPr>
  </w:style>
  <w:style w:type="paragraph" w:customStyle="1" w:styleId="tlParagraphPodaokrajaPred6ptZa6pt">
    <w:name w:val="Štýl Paragraph + Podľa okraja Pred:  6 pt Za:  6 pt"/>
    <w:basedOn w:val="Paragraph"/>
    <w:rsid w:val="00504232"/>
    <w:pPr>
      <w:numPr>
        <w:numId w:val="3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504232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504232"/>
    <w:pPr>
      <w:numPr>
        <w:numId w:val="4"/>
      </w:numPr>
      <w:spacing w:after="141"/>
    </w:pPr>
    <w:rPr>
      <w:rFonts w:ascii="Futura Bk" w:hAnsi="Futura Bk"/>
      <w:sz w:val="16"/>
      <w:szCs w:val="20"/>
    </w:rPr>
  </w:style>
  <w:style w:type="paragraph" w:customStyle="1" w:styleId="ABLOCKPARA">
    <w:name w:val="A BLOCK PARA"/>
    <w:basedOn w:val="Normlny"/>
    <w:rsid w:val="00CE54EE"/>
    <w:pPr>
      <w:ind w:firstLine="360"/>
      <w:jc w:val="left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rsid w:val="00CE54EE"/>
    <w:pPr>
      <w:numPr>
        <w:ilvl w:val="1"/>
        <w:numId w:val="5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2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a-value1">
    <w:name w:val="posta-value1"/>
    <w:rsid w:val="00A9099C"/>
    <w:rPr>
      <w:rFonts w:ascii="Tahoma" w:hAnsi="Tahoma"/>
      <w:color w:val="000000"/>
      <w:sz w:val="16"/>
    </w:rPr>
  </w:style>
  <w:style w:type="character" w:customStyle="1" w:styleId="posta-value">
    <w:name w:val="posta-value"/>
    <w:rsid w:val="00A9099C"/>
  </w:style>
  <w:style w:type="character" w:styleId="PouitHypertextovPrepojenie">
    <w:name w:val="FollowedHyperlink"/>
    <w:basedOn w:val="Predvolenpsmoodseku"/>
    <w:uiPriority w:val="99"/>
    <w:rsid w:val="00A9099C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lny"/>
    <w:uiPriority w:val="99"/>
    <w:rsid w:val="00A9099C"/>
    <w:pPr>
      <w:ind w:left="708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Obyajntext">
    <w:name w:val="Plain Text"/>
    <w:basedOn w:val="Normlny"/>
    <w:link w:val="ObyajntextChar"/>
    <w:unhideWhenUsed/>
    <w:rsid w:val="00A9099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A909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Paragraph3">
    <w:name w:val="List Paragraph3"/>
    <w:basedOn w:val="Normlny"/>
    <w:rsid w:val="00C356B6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font5">
    <w:name w:val="font5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843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84362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84362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8436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8436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8436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0374"/>
    <w:pPr>
      <w:widowControl w:val="0"/>
      <w:numPr>
        <w:numId w:val="8"/>
      </w:num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0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651C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12">
    <w:name w:val="normální12"/>
    <w:basedOn w:val="Normlny"/>
    <w:rsid w:val="00084027"/>
    <w:rPr>
      <w:rFonts w:ascii="Times New Roman" w:hAnsi="Times New Roman"/>
      <w:sz w:val="24"/>
      <w:szCs w:val="20"/>
      <w:lang w:val="cs-CZ" w:eastAsia="cs-CZ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4076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ln1">
    <w:name w:val="Normální1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Nadpis21">
    <w:name w:val="Nadpis 21"/>
    <w:basedOn w:val="Normln1"/>
    <w:next w:val="Normln1"/>
    <w:rsid w:val="00864480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Normln">
    <w:name w:val="Normální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Odstavec2">
    <w:name w:val="Odstavec 2"/>
    <w:basedOn w:val="Normlny"/>
    <w:autoRedefine/>
    <w:rsid w:val="00864480"/>
    <w:pPr>
      <w:keepNext/>
      <w:keepLines/>
      <w:tabs>
        <w:tab w:val="left" w:pos="0"/>
        <w:tab w:val="left" w:pos="426"/>
        <w:tab w:val="num" w:pos="1134"/>
      </w:tabs>
      <w:spacing w:before="120" w:line="276" w:lineRule="auto"/>
      <w:ind w:left="284" w:hanging="284"/>
    </w:pPr>
    <w:rPr>
      <w:rFonts w:cs="Arial"/>
      <w:iCs/>
      <w:color w:val="000080"/>
      <w:sz w:val="22"/>
      <w:szCs w:val="22"/>
    </w:rPr>
  </w:style>
  <w:style w:type="paragraph" w:customStyle="1" w:styleId="Odstavec20">
    <w:name w:val="Odstavec_2"/>
    <w:basedOn w:val="Normlny"/>
    <w:rsid w:val="002D6F73"/>
    <w:pPr>
      <w:spacing w:before="60"/>
      <w:ind w:left="902"/>
    </w:pPr>
    <w:rPr>
      <w:rFonts w:ascii="Times New Roman" w:hAnsi="Times New Roman"/>
      <w:sz w:val="22"/>
      <w:szCs w:val="22"/>
    </w:rPr>
  </w:style>
  <w:style w:type="paragraph" w:customStyle="1" w:styleId="Odsekzoznamu3">
    <w:name w:val="Odsek zoznamu3"/>
    <w:basedOn w:val="Normlny"/>
    <w:rsid w:val="002D6F73"/>
    <w:pPr>
      <w:ind w:left="708"/>
      <w:jc w:val="left"/>
    </w:pPr>
    <w:rPr>
      <w:rFonts w:ascii="Times New Roman" w:hAnsi="Times New Roman"/>
      <w:sz w:val="24"/>
      <w:lang w:eastAsia="cs-CZ"/>
    </w:rPr>
  </w:style>
  <w:style w:type="paragraph" w:customStyle="1" w:styleId="slovanieodsekov">
    <w:name w:val="číslovanie odsekov"/>
    <w:basedOn w:val="Normlny"/>
    <w:rsid w:val="002D6F73"/>
    <w:pPr>
      <w:tabs>
        <w:tab w:val="num" w:pos="567"/>
      </w:tabs>
      <w:spacing w:after="200"/>
      <w:ind w:left="567" w:hanging="567"/>
      <w:jc w:val="left"/>
    </w:pPr>
    <w:rPr>
      <w:rFonts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qFormat/>
    <w:rsid w:val="002D6F73"/>
    <w:pPr>
      <w:keepNext/>
      <w:autoSpaceDE w:val="0"/>
      <w:autoSpaceDN w:val="0"/>
      <w:adjustRightInd w:val="0"/>
      <w:spacing w:before="60" w:after="60" w:line="276" w:lineRule="auto"/>
      <w:jc w:val="left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2D6F73"/>
    <w:rPr>
      <w:rFonts w:ascii="Calibri" w:eastAsia="Times New Roman" w:hAnsi="Calibri" w:cs="Calibri"/>
      <w:bCs/>
      <w:noProof/>
      <w:sz w:val="22"/>
      <w:szCs w:val="22"/>
      <w:lang w:eastAsia="en-US"/>
    </w:rPr>
  </w:style>
  <w:style w:type="paragraph" w:customStyle="1" w:styleId="font7">
    <w:name w:val="font7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8">
    <w:name w:val="font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16"/>
      <w:szCs w:val="16"/>
    </w:rPr>
  </w:style>
  <w:style w:type="paragraph" w:customStyle="1" w:styleId="font9">
    <w:name w:val="font9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10">
    <w:name w:val="font10"/>
    <w:basedOn w:val="Normlny"/>
    <w:rsid w:val="00216109"/>
    <w:pPr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86">
    <w:name w:val="xl86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7">
    <w:name w:val="xl87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8">
    <w:name w:val="xl88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9">
    <w:name w:val="xl89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0">
    <w:name w:val="xl9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91">
    <w:name w:val="xl91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xl92">
    <w:name w:val="xl92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3">
    <w:name w:val="xl9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4">
    <w:name w:val="xl9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5">
    <w:name w:val="xl9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6">
    <w:name w:val="xl96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7">
    <w:name w:val="xl97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8">
    <w:name w:val="xl98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9">
    <w:name w:val="xl9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0">
    <w:name w:val="xl10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01">
    <w:name w:val="xl101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2">
    <w:name w:val="xl102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3">
    <w:name w:val="xl103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4">
    <w:name w:val="xl104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5">
    <w:name w:val="xl105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6">
    <w:name w:val="xl106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7">
    <w:name w:val="xl107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8">
    <w:name w:val="xl108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9">
    <w:name w:val="xl10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0">
    <w:name w:val="xl11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1">
    <w:name w:val="xl11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2">
    <w:name w:val="xl112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3">
    <w:name w:val="xl113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4">
    <w:name w:val="xl114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5">
    <w:name w:val="xl11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6">
    <w:name w:val="xl116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7">
    <w:name w:val="xl117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8">
    <w:name w:val="xl11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9">
    <w:name w:val="xl11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0">
    <w:name w:val="xl120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1">
    <w:name w:val="xl121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2">
    <w:name w:val="xl12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3">
    <w:name w:val="xl123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4">
    <w:name w:val="xl124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5">
    <w:name w:val="xl12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6">
    <w:name w:val="xl126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7">
    <w:name w:val="xl127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8">
    <w:name w:val="xl12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29">
    <w:name w:val="xl129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0">
    <w:name w:val="xl13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1">
    <w:name w:val="xl13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2">
    <w:name w:val="xl13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3">
    <w:name w:val="xl13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4">
    <w:name w:val="xl134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5">
    <w:name w:val="xl135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6">
    <w:name w:val="xl136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7">
    <w:name w:val="xl137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8">
    <w:name w:val="xl138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9">
    <w:name w:val="xl139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0">
    <w:name w:val="xl140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1">
    <w:name w:val="xl14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2">
    <w:name w:val="xl14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3">
    <w:name w:val="xl14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4">
    <w:name w:val="xl14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5">
    <w:name w:val="xl14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6">
    <w:name w:val="xl146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47">
    <w:name w:val="xl147"/>
    <w:basedOn w:val="Normlny"/>
    <w:rsid w:val="0021610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48">
    <w:name w:val="xl148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49">
    <w:name w:val="xl14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0">
    <w:name w:val="xl150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1">
    <w:name w:val="xl151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2">
    <w:name w:val="xl15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3">
    <w:name w:val="xl153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4">
    <w:name w:val="xl154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5">
    <w:name w:val="xl155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24"/>
      <w:u w:val="single"/>
    </w:rPr>
  </w:style>
  <w:style w:type="paragraph" w:customStyle="1" w:styleId="xl156">
    <w:name w:val="xl156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Nadpis11">
    <w:name w:val="Nadpis 11"/>
    <w:basedOn w:val="Normlny"/>
    <w:rsid w:val="00FD1190"/>
    <w:pPr>
      <w:keepNext/>
      <w:suppressAutoHyphens/>
      <w:spacing w:after="120" w:line="216" w:lineRule="auto"/>
      <w:jc w:val="center"/>
    </w:pPr>
    <w:rPr>
      <w:b/>
      <w:bCs/>
      <w:sz w:val="32"/>
    </w:rPr>
  </w:style>
  <w:style w:type="paragraph" w:customStyle="1" w:styleId="Nadpis31">
    <w:name w:val="Nadpis 31"/>
    <w:basedOn w:val="Normlny"/>
    <w:rsid w:val="00FD1190"/>
    <w:pPr>
      <w:keepNext/>
      <w:numPr>
        <w:numId w:val="9"/>
      </w:numPr>
      <w:suppressAutoHyphens/>
      <w:spacing w:before="240" w:after="120"/>
    </w:pPr>
    <w:rPr>
      <w:b/>
      <w:bCs/>
      <w:sz w:val="22"/>
      <w:szCs w:val="26"/>
    </w:rPr>
  </w:style>
  <w:style w:type="paragraph" w:customStyle="1" w:styleId="Nadpis41">
    <w:name w:val="Nadpis 4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100" w:lineRule="atLeast"/>
      <w:ind w:firstLine="518"/>
      <w:jc w:val="center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Nadpis51">
    <w:name w:val="Nadpis 5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8" w:lineRule="auto"/>
      <w:ind w:left="4512" w:hanging="4512"/>
      <w:jc w:val="center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Nadpis61">
    <w:name w:val="Nadpis 61"/>
    <w:basedOn w:val="Normlny"/>
    <w:qFormat/>
    <w:rsid w:val="00FD119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1" w:lineRule="auto"/>
      <w:jc w:val="center"/>
    </w:pPr>
    <w:rPr>
      <w:rFonts w:ascii="Calibri" w:hAnsi="Calibri"/>
      <w:b/>
      <w:bCs/>
      <w:szCs w:val="20"/>
      <w:lang w:eastAsia="en-US"/>
    </w:rPr>
  </w:style>
  <w:style w:type="paragraph" w:customStyle="1" w:styleId="Nadpis71">
    <w:name w:val="Nadpis 71"/>
    <w:basedOn w:val="Normlny"/>
    <w:qFormat/>
    <w:rsid w:val="00FD1190"/>
    <w:pPr>
      <w:suppressAutoHyphens/>
      <w:spacing w:before="240" w:after="60"/>
      <w:textAlignment w:val="baseline"/>
    </w:pPr>
    <w:rPr>
      <w:szCs w:val="20"/>
      <w:lang w:val="en-US" w:eastAsia="en-US"/>
    </w:rPr>
  </w:style>
  <w:style w:type="paragraph" w:customStyle="1" w:styleId="Nadpis81">
    <w:name w:val="Nadpis 81"/>
    <w:basedOn w:val="Normlny"/>
    <w:rsid w:val="00FD1190"/>
    <w:pPr>
      <w:suppressAutoHyphens/>
      <w:spacing w:before="240" w:after="60"/>
      <w:textAlignment w:val="baseline"/>
    </w:pPr>
    <w:rPr>
      <w:i/>
      <w:szCs w:val="20"/>
      <w:lang w:val="en-US" w:eastAsia="en-US"/>
    </w:rPr>
  </w:style>
  <w:style w:type="paragraph" w:customStyle="1" w:styleId="Nadpis91">
    <w:name w:val="Nadpis 91"/>
    <w:basedOn w:val="Normlny"/>
    <w:rsid w:val="00FD1190"/>
    <w:pPr>
      <w:suppressAutoHyphens/>
      <w:spacing w:before="240" w:after="60"/>
      <w:textAlignment w:val="baseline"/>
    </w:pPr>
    <w:rPr>
      <w:i/>
      <w:sz w:val="18"/>
      <w:szCs w:val="20"/>
      <w:lang w:val="en-US" w:eastAsia="en-US"/>
    </w:rPr>
  </w:style>
  <w:style w:type="character" w:customStyle="1" w:styleId="Internetovodkaz">
    <w:name w:val="Internetový odkaz"/>
    <w:rsid w:val="00FD1190"/>
    <w:rPr>
      <w:color w:val="0000FF"/>
      <w:u w:val="single"/>
      <w:lang w:val="uz-Cyrl-UZ" w:eastAsia="uz-Cyrl-UZ" w:bidi="uz-Cyrl-UZ"/>
    </w:rPr>
  </w:style>
  <w:style w:type="character" w:customStyle="1" w:styleId="ListLabel1">
    <w:name w:val="ListLabel 1"/>
    <w:rsid w:val="00FD1190"/>
    <w:rPr>
      <w:b w:val="0"/>
      <w:i w:val="0"/>
      <w:strike w:val="0"/>
      <w:dstrike w:val="0"/>
      <w:color w:val="00000A"/>
      <w:sz w:val="20"/>
    </w:rPr>
  </w:style>
  <w:style w:type="character" w:customStyle="1" w:styleId="ListLabel2">
    <w:name w:val="ListLabel 2"/>
    <w:rsid w:val="00FD1190"/>
    <w:rPr>
      <w:b w:val="0"/>
      <w:sz w:val="20"/>
    </w:rPr>
  </w:style>
  <w:style w:type="character" w:customStyle="1" w:styleId="ListLabel3">
    <w:name w:val="ListLabel 3"/>
    <w:rsid w:val="00FD1190"/>
    <w:rPr>
      <w:rFonts w:cs="Courier New"/>
    </w:rPr>
  </w:style>
  <w:style w:type="character" w:customStyle="1" w:styleId="ListLabel4">
    <w:name w:val="ListLabel 4"/>
    <w:rsid w:val="00FD1190"/>
    <w:rPr>
      <w:b w:val="0"/>
    </w:rPr>
  </w:style>
  <w:style w:type="character" w:customStyle="1" w:styleId="ListLabel5">
    <w:name w:val="ListLabel 5"/>
    <w:rsid w:val="00FD1190"/>
    <w:rPr>
      <w:rFonts w:cs="Times New Roman"/>
    </w:rPr>
  </w:style>
  <w:style w:type="character" w:customStyle="1" w:styleId="ListLabel6">
    <w:name w:val="ListLabel 6"/>
    <w:rsid w:val="00FD119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sid w:val="00FD1190"/>
    <w:rPr>
      <w:rFonts w:cs="Times New Roman"/>
      <w:b w:val="0"/>
      <w:i w:val="0"/>
      <w:sz w:val="22"/>
      <w:szCs w:val="22"/>
    </w:rPr>
  </w:style>
  <w:style w:type="character" w:customStyle="1" w:styleId="ListLabel8">
    <w:name w:val="ListLabel 8"/>
    <w:rsid w:val="00FD1190"/>
    <w:rPr>
      <w:rFonts w:cs="Times New Roman"/>
      <w:i w:val="0"/>
    </w:rPr>
  </w:style>
  <w:style w:type="character" w:customStyle="1" w:styleId="ListLabel9">
    <w:name w:val="ListLabel 9"/>
    <w:rsid w:val="00FD1190"/>
    <w:rPr>
      <w:rFonts w:eastAsia="Times New Roman" w:cs="Arial"/>
      <w:color w:val="00000A"/>
    </w:rPr>
  </w:style>
  <w:style w:type="character" w:customStyle="1" w:styleId="ListLabel10">
    <w:name w:val="ListLabel 10"/>
    <w:rsid w:val="00FD1190"/>
    <w:rPr>
      <w:rFonts w:cs="Times New Roman"/>
      <w:b w:val="0"/>
      <w:strike w:val="0"/>
      <w:dstrike w:val="0"/>
      <w:color w:val="00000A"/>
    </w:rPr>
  </w:style>
  <w:style w:type="character" w:customStyle="1" w:styleId="ListLabel11">
    <w:name w:val="ListLabel 11"/>
    <w:rsid w:val="00FD1190"/>
    <w:rPr>
      <w:rFonts w:eastAsia="Times New Roman" w:cs="Times New Roman"/>
    </w:rPr>
  </w:style>
  <w:style w:type="character" w:customStyle="1" w:styleId="ListLabel12">
    <w:name w:val="ListLabel 12"/>
    <w:rsid w:val="00FD1190"/>
    <w:rPr>
      <w:rFonts w:cs="Arial"/>
      <w:b w:val="0"/>
      <w:sz w:val="20"/>
      <w:szCs w:val="20"/>
    </w:rPr>
  </w:style>
  <w:style w:type="character" w:customStyle="1" w:styleId="ListLabel13">
    <w:name w:val="ListLabel 13"/>
    <w:rsid w:val="00FD1190"/>
    <w:rPr>
      <w:rFonts w:cs="Times New Roman"/>
      <w:b w:val="0"/>
    </w:rPr>
  </w:style>
  <w:style w:type="character" w:customStyle="1" w:styleId="ListLabel14">
    <w:name w:val="ListLabel 14"/>
    <w:rsid w:val="00FD1190"/>
    <w:rPr>
      <w:b w:val="0"/>
      <w:color w:val="00000A"/>
    </w:rPr>
  </w:style>
  <w:style w:type="paragraph" w:customStyle="1" w:styleId="Nadpis">
    <w:name w:val="Nadpis"/>
    <w:basedOn w:val="Normlny"/>
    <w:next w:val="Telotextu"/>
    <w:rsid w:val="00FD1190"/>
    <w:pPr>
      <w:keepNext/>
      <w:suppressAutoHyphens/>
      <w:spacing w:before="240" w:after="120"/>
    </w:pPr>
    <w:rPr>
      <w:rFonts w:eastAsia="SimSun" w:cs="Lucida Sans"/>
      <w:sz w:val="28"/>
      <w:szCs w:val="28"/>
    </w:rPr>
  </w:style>
  <w:style w:type="paragraph" w:customStyle="1" w:styleId="Telotextu">
    <w:name w:val="Telo textu"/>
    <w:basedOn w:val="Normlny"/>
    <w:rsid w:val="00FD1190"/>
    <w:pPr>
      <w:suppressAutoHyphens/>
    </w:pPr>
    <w:rPr>
      <w:b/>
      <w:bCs/>
    </w:rPr>
  </w:style>
  <w:style w:type="paragraph" w:customStyle="1" w:styleId="Zoznam1">
    <w:name w:val="Zoznam1"/>
    <w:basedOn w:val="Telotextu"/>
    <w:rsid w:val="00FD1190"/>
    <w:rPr>
      <w:rFonts w:cs="Lucida Sans"/>
    </w:rPr>
  </w:style>
  <w:style w:type="paragraph" w:customStyle="1" w:styleId="Popis1">
    <w:name w:val="Popis1"/>
    <w:basedOn w:val="Normlny"/>
    <w:rsid w:val="00FD1190"/>
    <w:pPr>
      <w:suppressLineNumbers/>
      <w:suppressAutoHyphen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y"/>
    <w:rsid w:val="00FD1190"/>
    <w:pPr>
      <w:suppressLineNumbers/>
      <w:suppressAutoHyphens/>
    </w:pPr>
    <w:rPr>
      <w:rFonts w:cs="Lucida Sans"/>
    </w:rPr>
  </w:style>
  <w:style w:type="paragraph" w:customStyle="1" w:styleId="Hlavika1">
    <w:name w:val="Hlavičk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Pta1">
    <w:name w:val="Pät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Odsadenietelatextu">
    <w:name w:val="Odsadenie tela textu"/>
    <w:basedOn w:val="Normlny"/>
    <w:rsid w:val="00FD1190"/>
    <w:pPr>
      <w:suppressAutoHyphens/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paragraph" w:customStyle="1" w:styleId="Nzov1">
    <w:name w:val="Názov1"/>
    <w:basedOn w:val="Normlny"/>
    <w:rsid w:val="00FD1190"/>
    <w:pPr>
      <w:widowControl w:val="0"/>
      <w:tabs>
        <w:tab w:val="left" w:pos="780"/>
        <w:tab w:val="center" w:pos="4512"/>
      </w:tabs>
      <w:suppressAutoHyphens/>
      <w:spacing w:line="252" w:lineRule="auto"/>
      <w:jc w:val="center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Obsah11">
    <w:name w:val="Obsah 11"/>
    <w:basedOn w:val="Normlny"/>
    <w:rsid w:val="00FD1190"/>
    <w:pPr>
      <w:tabs>
        <w:tab w:val="right" w:leader="dot" w:pos="9060"/>
      </w:tabs>
      <w:suppressAutoHyphens/>
    </w:pPr>
    <w:rPr>
      <w:b/>
    </w:rPr>
  </w:style>
  <w:style w:type="paragraph" w:customStyle="1" w:styleId="Obsah21">
    <w:name w:val="Obsah 21"/>
    <w:basedOn w:val="Normlny"/>
    <w:rsid w:val="00FD1190"/>
    <w:pPr>
      <w:tabs>
        <w:tab w:val="right" w:leader="dot" w:pos="9060"/>
      </w:tabs>
      <w:suppressAutoHyphens/>
      <w:spacing w:after="60"/>
      <w:ind w:left="198"/>
    </w:pPr>
    <w:rPr>
      <w:b/>
    </w:rPr>
  </w:style>
  <w:style w:type="paragraph" w:customStyle="1" w:styleId="Obsah31">
    <w:name w:val="Obsah 31"/>
    <w:basedOn w:val="Normlny"/>
    <w:rsid w:val="00FD1190"/>
    <w:pPr>
      <w:tabs>
        <w:tab w:val="left" w:pos="880"/>
        <w:tab w:val="right" w:leader="dot" w:pos="9060"/>
      </w:tabs>
      <w:suppressAutoHyphens/>
      <w:spacing w:after="60"/>
      <w:ind w:left="403"/>
    </w:pPr>
  </w:style>
  <w:style w:type="paragraph" w:customStyle="1" w:styleId="Nadpisobsahu">
    <w:name w:val="Nadpis obsahu"/>
    <w:basedOn w:val="Nadpis11"/>
    <w:rsid w:val="00FD1190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character" w:customStyle="1" w:styleId="HlavikaChar1">
    <w:name w:val="Hlavičk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character" w:customStyle="1" w:styleId="PtaChar1">
    <w:name w:val="Pät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paragraph" w:styleId="Podtitul">
    <w:name w:val="Subtitle"/>
    <w:basedOn w:val="Normlny"/>
    <w:link w:val="PodtitulChar"/>
    <w:qFormat/>
    <w:rsid w:val="00EE10A5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ambria" w:hAnsi="Cambria"/>
      <w:sz w:val="24"/>
    </w:rPr>
  </w:style>
  <w:style w:type="character" w:customStyle="1" w:styleId="PodtitulChar">
    <w:name w:val="Podtitul Char"/>
    <w:basedOn w:val="Predvolenpsmoodseku"/>
    <w:link w:val="Podtitul"/>
    <w:rsid w:val="00EE10A5"/>
    <w:rPr>
      <w:rFonts w:ascii="Cambria" w:eastAsia="Times New Roman" w:hAnsi="Cambria"/>
      <w:sz w:val="24"/>
      <w:szCs w:val="24"/>
    </w:rPr>
  </w:style>
  <w:style w:type="character" w:styleId="PsacstrojHTML">
    <w:name w:val="HTML Typewriter"/>
    <w:rsid w:val="00EE10A5"/>
    <w:rPr>
      <w:rFonts w:ascii="Courier New" w:hAnsi="Courier New" w:cs="Times New Roman"/>
      <w:sz w:val="20"/>
    </w:rPr>
  </w:style>
  <w:style w:type="paragraph" w:customStyle="1" w:styleId="BodyText21">
    <w:name w:val="Body Text 21"/>
    <w:basedOn w:val="Normlny"/>
    <w:uiPriority w:val="99"/>
    <w:rsid w:val="00EE10A5"/>
    <w:pPr>
      <w:overflowPunct w:val="0"/>
      <w:autoSpaceDE w:val="0"/>
      <w:autoSpaceDN w:val="0"/>
      <w:adjustRightInd w:val="0"/>
      <w:ind w:left="426"/>
      <w:textAlignment w:val="baseline"/>
    </w:pPr>
    <w:rPr>
      <w:rFonts w:ascii="Times New Roman" w:hAnsi="Times New Roman"/>
      <w:sz w:val="24"/>
      <w:szCs w:val="20"/>
    </w:rPr>
  </w:style>
  <w:style w:type="paragraph" w:customStyle="1" w:styleId="Mirka1">
    <w:name w:val="Mirka 1"/>
    <w:basedOn w:val="Nadpis6"/>
    <w:uiPriority w:val="99"/>
    <w:rsid w:val="00EE10A5"/>
    <w:pPr>
      <w:widowControl/>
      <w:tabs>
        <w:tab w:val="clear" w:pos="13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20" w:line="240" w:lineRule="auto"/>
      <w:jc w:val="both"/>
    </w:pPr>
    <w:rPr>
      <w:b w:val="0"/>
      <w:bCs w:val="0"/>
      <w:lang w:eastAsia="sk-SK"/>
    </w:rPr>
  </w:style>
  <w:style w:type="paragraph" w:styleId="Zoznam2">
    <w:name w:val="List 2"/>
    <w:basedOn w:val="Normlny"/>
    <w:rsid w:val="00EE10A5"/>
    <w:pPr>
      <w:tabs>
        <w:tab w:val="left" w:pos="284"/>
      </w:tabs>
      <w:ind w:left="566" w:hanging="283"/>
      <w:jc w:val="left"/>
    </w:pPr>
    <w:rPr>
      <w:bCs/>
      <w:szCs w:val="20"/>
    </w:rPr>
  </w:style>
  <w:style w:type="paragraph" w:customStyle="1" w:styleId="WW-Default">
    <w:name w:val="WW-Default"/>
    <w:uiPriority w:val="99"/>
    <w:rsid w:val="00EE10A5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Zkladntext1">
    <w:name w:val="Základný text1"/>
    <w:basedOn w:val="Normlny"/>
    <w:uiPriority w:val="99"/>
    <w:rsid w:val="00EE10A5"/>
    <w:pPr>
      <w:widowControl w:val="0"/>
      <w:suppressAutoHyphens/>
      <w:autoSpaceDE w:val="0"/>
    </w:pPr>
    <w:rPr>
      <w:rFonts w:cs="Arial"/>
      <w:b/>
      <w:sz w:val="24"/>
      <w:szCs w:val="20"/>
      <w:lang w:eastAsia="ar-SA"/>
    </w:rPr>
  </w:style>
  <w:style w:type="paragraph" w:customStyle="1" w:styleId="Odstavecseseznamem">
    <w:name w:val="Odstavec se seznamem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Obsahtabuky">
    <w:name w:val="Obsah tabuľky"/>
    <w:basedOn w:val="Normlny"/>
    <w:uiPriority w:val="99"/>
    <w:rsid w:val="00EE10A5"/>
    <w:pPr>
      <w:suppressLineNumbers/>
      <w:suppressAutoHyphens/>
      <w:jc w:val="left"/>
    </w:pPr>
    <w:rPr>
      <w:rFonts w:ascii="Times New Roman" w:hAnsi="Times New Roman"/>
      <w:sz w:val="24"/>
      <w:lang w:eastAsia="ar-SA"/>
    </w:rPr>
  </w:style>
  <w:style w:type="paragraph" w:customStyle="1" w:styleId="titulok">
    <w:name w:val="titulok"/>
    <w:basedOn w:val="Normlny"/>
    <w:uiPriority w:val="99"/>
    <w:rsid w:val="00EE10A5"/>
    <w:pPr>
      <w:spacing w:before="100" w:beforeAutospacing="1" w:after="100" w:afterAutospacing="1"/>
      <w:jc w:val="center"/>
    </w:pPr>
    <w:rPr>
      <w:rFonts w:cs="Arial"/>
      <w:b/>
      <w:bCs/>
      <w:color w:val="007060"/>
      <w:sz w:val="24"/>
    </w:rPr>
  </w:style>
  <w:style w:type="character" w:customStyle="1" w:styleId="txcpv">
    <w:name w:val="txcpv"/>
    <w:uiPriority w:val="99"/>
    <w:rsid w:val="00EE10A5"/>
  </w:style>
  <w:style w:type="character" w:customStyle="1" w:styleId="CharChar3">
    <w:name w:val="Char Char3"/>
    <w:rsid w:val="00EE10A5"/>
    <w:rPr>
      <w:noProof/>
      <w:color w:val="FF0000"/>
    </w:rPr>
  </w:style>
  <w:style w:type="paragraph" w:customStyle="1" w:styleId="ListParagraph1">
    <w:name w:val="List Paragraph1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TLhead">
    <w:name w:val="CTL_head"/>
    <w:basedOn w:val="Normlny"/>
    <w:uiPriority w:val="99"/>
    <w:rsid w:val="00EE10A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0"/>
      <w:lang w:eastAsia="en-US"/>
    </w:rPr>
  </w:style>
  <w:style w:type="paragraph" w:customStyle="1" w:styleId="NormalWeb1">
    <w:name w:val="Normal (Web)1"/>
    <w:basedOn w:val="Normlny"/>
    <w:uiPriority w:val="99"/>
    <w:rsid w:val="00EE10A5"/>
    <w:pPr>
      <w:spacing w:before="100" w:beforeAutospacing="1" w:after="100" w:afterAutospacing="1"/>
      <w:ind w:left="839"/>
    </w:pPr>
    <w:rPr>
      <w:rFonts w:ascii="Arial Unicode MS" w:eastAsia="Arial Unicode MS" w:hAnsi="Times New Roman" w:cs="Arial Unicode MS"/>
      <w:sz w:val="24"/>
    </w:rPr>
  </w:style>
  <w:style w:type="paragraph" w:styleId="PredformtovanHTML">
    <w:name w:val="HTML Preformatted"/>
    <w:basedOn w:val="Normlny"/>
    <w:link w:val="PredformtovanHTMLChar"/>
    <w:uiPriority w:val="99"/>
    <w:rsid w:val="00EE1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E10A5"/>
    <w:rPr>
      <w:rFonts w:ascii="Courier New" w:eastAsia="Times New Roman" w:hAnsi="Courier New"/>
    </w:rPr>
  </w:style>
  <w:style w:type="paragraph" w:customStyle="1" w:styleId="ListParagraph2">
    <w:name w:val="List Paragraph2"/>
    <w:basedOn w:val="Normlny"/>
    <w:uiPriority w:val="99"/>
    <w:rsid w:val="00EE10A5"/>
    <w:pPr>
      <w:ind w:left="708"/>
      <w:jc w:val="left"/>
    </w:pPr>
    <w:rPr>
      <w:rFonts w:ascii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EE10A5"/>
    <w:pPr>
      <w:jc w:val="left"/>
    </w:pPr>
    <w:rPr>
      <w:rFonts w:ascii="Tahoma" w:hAnsi="Tahoma"/>
      <w:sz w:val="16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E10A5"/>
    <w:rPr>
      <w:rFonts w:ascii="Tahoma" w:eastAsia="Times New Roman" w:hAnsi="Tahoma"/>
      <w:sz w:val="16"/>
    </w:rPr>
  </w:style>
  <w:style w:type="paragraph" w:customStyle="1" w:styleId="Char">
    <w:name w:val="Char"/>
    <w:basedOn w:val="Normlny"/>
    <w:uiPriority w:val="99"/>
    <w:rsid w:val="00EE10A5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/>
      <w:b/>
      <w:sz w:val="26"/>
      <w:szCs w:val="26"/>
      <w:lang w:eastAsia="en-US"/>
    </w:rPr>
  </w:style>
  <w:style w:type="paragraph" w:styleId="slovanzoznam2">
    <w:name w:val="List Number 2"/>
    <w:basedOn w:val="Normlny"/>
    <w:rsid w:val="00EE10A5"/>
    <w:pPr>
      <w:numPr>
        <w:numId w:val="10"/>
      </w:numPr>
      <w:tabs>
        <w:tab w:val="num" w:pos="643"/>
      </w:tabs>
      <w:ind w:left="643"/>
      <w:contextualSpacing/>
      <w:jc w:val="left"/>
    </w:pPr>
    <w:rPr>
      <w:rFonts w:ascii="Times New Roman" w:hAnsi="Times New Roman"/>
      <w:sz w:val="24"/>
    </w:rPr>
  </w:style>
  <w:style w:type="paragraph" w:customStyle="1" w:styleId="Normlnmezera">
    <w:name w:val="Normální_mezera"/>
    <w:basedOn w:val="Normlny"/>
    <w:uiPriority w:val="99"/>
    <w:rsid w:val="00EE10A5"/>
    <w:pPr>
      <w:spacing w:before="120"/>
    </w:pPr>
    <w:rPr>
      <w:sz w:val="22"/>
      <w:szCs w:val="20"/>
      <w:lang w:val="cs-CZ" w:eastAsia="cs-CZ"/>
    </w:rPr>
  </w:style>
  <w:style w:type="paragraph" w:styleId="Bezriadkovania">
    <w:name w:val="No Spacing"/>
    <w:link w:val="BezriadkovaniaChar"/>
    <w:uiPriority w:val="1"/>
    <w:qFormat/>
    <w:rsid w:val="00EE10A5"/>
    <w:rPr>
      <w:rFonts w:ascii="Calibri" w:eastAsia="PMingLiU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EE10A5"/>
  </w:style>
  <w:style w:type="character" w:customStyle="1" w:styleId="PlainTextChar">
    <w:name w:val="Plain Text Char"/>
    <w:uiPriority w:val="99"/>
    <w:locked/>
    <w:rsid w:val="00EE10A5"/>
    <w:rPr>
      <w:rFonts w:ascii="Consolas" w:hAnsi="Consolas"/>
      <w:sz w:val="21"/>
      <w:lang w:val="en-GB"/>
    </w:rPr>
  </w:style>
  <w:style w:type="character" w:customStyle="1" w:styleId="ObyajntextChar1">
    <w:name w:val="Obyčajný text Char1"/>
    <w:uiPriority w:val="99"/>
    <w:semiHidden/>
    <w:rsid w:val="00EE10A5"/>
    <w:rPr>
      <w:rFonts w:ascii="Consolas" w:hAnsi="Consolas"/>
      <w:sz w:val="21"/>
      <w:lang w:eastAsia="sk-SK"/>
    </w:rPr>
  </w:style>
  <w:style w:type="paragraph" w:customStyle="1" w:styleId="NormlnIMP">
    <w:name w:val="Normální_IMP"/>
    <w:basedOn w:val="Normlny"/>
    <w:rsid w:val="00EE10A5"/>
    <w:pPr>
      <w:suppressAutoHyphens/>
      <w:spacing w:line="230" w:lineRule="auto"/>
      <w:jc w:val="left"/>
    </w:pPr>
    <w:rPr>
      <w:rFonts w:ascii="Times New Roman" w:hAnsi="Times New Roman"/>
      <w:szCs w:val="20"/>
    </w:rPr>
  </w:style>
  <w:style w:type="table" w:customStyle="1" w:styleId="TableGrid1">
    <w:name w:val="Table Grid1"/>
    <w:uiPriority w:val="99"/>
    <w:rsid w:val="00EE10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lnywebovChar">
    <w:name w:val="Normálny (webový) Char"/>
    <w:link w:val="Normlnywebov"/>
    <w:uiPriority w:val="99"/>
    <w:locked/>
    <w:rsid w:val="00EE10A5"/>
    <w:rPr>
      <w:rFonts w:ascii="Times New Roman" w:eastAsia="Times New Roman" w:hAnsi="Times New Roman"/>
      <w:sz w:val="24"/>
      <w:szCs w:val="24"/>
    </w:rPr>
  </w:style>
  <w:style w:type="character" w:customStyle="1" w:styleId="hreview-aggregate">
    <w:name w:val="hreview-aggregate"/>
    <w:uiPriority w:val="99"/>
    <w:rsid w:val="00EE10A5"/>
    <w:rPr>
      <w:rFonts w:cs="Times New Roman"/>
    </w:rPr>
  </w:style>
  <w:style w:type="character" w:customStyle="1" w:styleId="st">
    <w:name w:val="st"/>
    <w:rsid w:val="00EE10A5"/>
    <w:rPr>
      <w:rFonts w:cs="Times New Roman"/>
    </w:rPr>
  </w:style>
  <w:style w:type="character" w:customStyle="1" w:styleId="jqtooltip">
    <w:name w:val="jq_tooltip"/>
    <w:uiPriority w:val="99"/>
    <w:rsid w:val="00EE10A5"/>
    <w:rPr>
      <w:rFonts w:cs="Times New Roman"/>
    </w:rPr>
  </w:style>
  <w:style w:type="paragraph" w:customStyle="1" w:styleId="Char1">
    <w:name w:val="Char1"/>
    <w:basedOn w:val="Normlny"/>
    <w:uiPriority w:val="99"/>
    <w:rsid w:val="00EE10A5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Odrazkaseda">
    <w:name w:val="Odrazka seda"/>
    <w:basedOn w:val="Normlny"/>
    <w:rsid w:val="00EE10A5"/>
    <w:pPr>
      <w:numPr>
        <w:ilvl w:val="1"/>
        <w:numId w:val="11"/>
      </w:numPr>
      <w:spacing w:line="360" w:lineRule="auto"/>
      <w:ind w:left="900" w:firstLine="180"/>
    </w:pPr>
    <w:rPr>
      <w:rFonts w:cs="Arial"/>
      <w:i/>
      <w:color w:val="808080"/>
      <w:sz w:val="18"/>
      <w:szCs w:val="18"/>
    </w:rPr>
  </w:style>
  <w:style w:type="paragraph" w:customStyle="1" w:styleId="Nadpiskapitola">
    <w:name w:val="Nadpis kapitola"/>
    <w:basedOn w:val="Normlny"/>
    <w:rsid w:val="00EE10A5"/>
    <w:pPr>
      <w:numPr>
        <w:numId w:val="11"/>
      </w:numPr>
      <w:spacing w:before="480" w:after="240"/>
      <w:jc w:val="center"/>
    </w:pPr>
    <w:rPr>
      <w:rFonts w:cs="Arial"/>
      <w:b/>
      <w:bCs/>
      <w:caps/>
      <w:sz w:val="28"/>
      <w:szCs w:val="30"/>
    </w:rPr>
  </w:style>
  <w:style w:type="paragraph" w:customStyle="1" w:styleId="Vlavo">
    <w:name w:val="Vlavo"/>
    <w:basedOn w:val="Normlny"/>
    <w:rsid w:val="00EE10A5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paragraph" w:customStyle="1" w:styleId="A-clanok">
    <w:name w:val="A-clanok"/>
    <w:uiPriority w:val="99"/>
    <w:rsid w:val="00EE10A5"/>
    <w:pPr>
      <w:numPr>
        <w:numId w:val="12"/>
      </w:numPr>
      <w:tabs>
        <w:tab w:val="left" w:pos="709"/>
      </w:tabs>
      <w:spacing w:before="360" w:after="120"/>
      <w:jc w:val="center"/>
    </w:pPr>
    <w:rPr>
      <w:rFonts w:eastAsia="Times New Roman"/>
      <w:b/>
      <w:bCs/>
      <w:sz w:val="24"/>
    </w:rPr>
  </w:style>
  <w:style w:type="paragraph" w:customStyle="1" w:styleId="E-odrazky">
    <w:name w:val="E-odrazky"/>
    <w:link w:val="E-odrazkyChar"/>
    <w:rsid w:val="00EE10A5"/>
    <w:pPr>
      <w:numPr>
        <w:numId w:val="13"/>
      </w:numPr>
      <w:jc w:val="both"/>
    </w:pPr>
    <w:rPr>
      <w:rFonts w:eastAsia="Times New Roman"/>
    </w:rPr>
  </w:style>
  <w:style w:type="paragraph" w:customStyle="1" w:styleId="B-body">
    <w:name w:val="B-body"/>
    <w:link w:val="B-bodyCharChar"/>
    <w:autoRedefine/>
    <w:rsid w:val="00EE10A5"/>
    <w:pPr>
      <w:ind w:right="-2"/>
      <w:jc w:val="center"/>
    </w:pPr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B-bodyCharChar">
    <w:name w:val="B-body Char Char"/>
    <w:basedOn w:val="Predvolenpsmoodseku"/>
    <w:link w:val="B-body"/>
    <w:rsid w:val="00EE10A5"/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E-odrazkyChar">
    <w:name w:val="E-odrazky Char"/>
    <w:basedOn w:val="Predvolenpsmoodseku"/>
    <w:link w:val="E-odrazky"/>
    <w:rsid w:val="00EE10A5"/>
    <w:rPr>
      <w:rFonts w:eastAsia="Times New Roman"/>
    </w:rPr>
  </w:style>
  <w:style w:type="character" w:customStyle="1" w:styleId="Zkladntext20">
    <w:name w:val="Základný text (2)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2">
    <w:name w:val="Základný text (2)2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uiPriority w:val="99"/>
    <w:rsid w:val="00EE10A5"/>
    <w:pPr>
      <w:widowControl w:val="0"/>
      <w:shd w:val="clear" w:color="auto" w:fill="FFFFFF"/>
      <w:spacing w:line="257" w:lineRule="exact"/>
      <w:ind w:hanging="500"/>
      <w:jc w:val="left"/>
    </w:pPr>
    <w:rPr>
      <w:rFonts w:eastAsia="Calibri" w:cs="Arial"/>
      <w:sz w:val="19"/>
      <w:szCs w:val="19"/>
    </w:rPr>
  </w:style>
  <w:style w:type="character" w:customStyle="1" w:styleId="Zkladntext4">
    <w:name w:val="Základný text (4)_"/>
    <w:basedOn w:val="Predvolenpsmoodseku"/>
    <w:link w:val="Zkladntext4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kladntext42">
    <w:name w:val="Základný text (4)2"/>
    <w:basedOn w:val="Zkladntext4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41">
    <w:name w:val="Základný text (4)1"/>
    <w:basedOn w:val="Normlny"/>
    <w:link w:val="Zkladntext4"/>
    <w:uiPriority w:val="99"/>
    <w:rsid w:val="00EE10A5"/>
    <w:pPr>
      <w:widowControl w:val="0"/>
      <w:shd w:val="clear" w:color="auto" w:fill="FFFFFF"/>
      <w:spacing w:line="257" w:lineRule="exact"/>
      <w:ind w:hanging="360"/>
    </w:pPr>
    <w:rPr>
      <w:rFonts w:eastAsia="Calibri" w:cs="Arial"/>
      <w:sz w:val="19"/>
      <w:szCs w:val="19"/>
    </w:rPr>
  </w:style>
  <w:style w:type="character" w:customStyle="1" w:styleId="Zhlavie2">
    <w:name w:val="Záhlavie #2_"/>
    <w:basedOn w:val="Predvolenpsmoodseku"/>
    <w:link w:val="Zhlavie2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hlavie22">
    <w:name w:val="Záhlavie #22"/>
    <w:basedOn w:val="Zhlavie2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hlavie21">
    <w:name w:val="Záhlavie #21"/>
    <w:basedOn w:val="Normlny"/>
    <w:link w:val="Zhlavie2"/>
    <w:uiPriority w:val="99"/>
    <w:rsid w:val="00EE10A5"/>
    <w:pPr>
      <w:widowControl w:val="0"/>
      <w:shd w:val="clear" w:color="auto" w:fill="FFFFFF"/>
      <w:spacing w:line="458" w:lineRule="exact"/>
      <w:ind w:hanging="360"/>
      <w:outlineLvl w:val="1"/>
    </w:pPr>
    <w:rPr>
      <w:rFonts w:eastAsia="Calibri" w:cs="Arial"/>
      <w:sz w:val="19"/>
      <w:szCs w:val="19"/>
    </w:rPr>
  </w:style>
  <w:style w:type="character" w:customStyle="1" w:styleId="Zhlavie3">
    <w:name w:val="Záhlavie #3_"/>
    <w:basedOn w:val="Predvolenpsmoodseku"/>
    <w:link w:val="Zhlavie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0">
    <w:name w:val="Záhlavie #3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2">
    <w:name w:val="Záhlavie #32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hlavie31">
    <w:name w:val="Záhlavie #31"/>
    <w:basedOn w:val="Normlny"/>
    <w:link w:val="Zhlavie3"/>
    <w:uiPriority w:val="99"/>
    <w:rsid w:val="00EE10A5"/>
    <w:pPr>
      <w:widowControl w:val="0"/>
      <w:shd w:val="clear" w:color="auto" w:fill="FFFFFF"/>
      <w:spacing w:line="240" w:lineRule="atLeast"/>
      <w:ind w:hanging="440"/>
      <w:jc w:val="center"/>
      <w:outlineLvl w:val="2"/>
    </w:pPr>
    <w:rPr>
      <w:rFonts w:eastAsia="Calibri" w:cs="Arial"/>
      <w:b/>
      <w:bCs/>
      <w:sz w:val="19"/>
      <w:szCs w:val="19"/>
    </w:rPr>
  </w:style>
  <w:style w:type="character" w:customStyle="1" w:styleId="Zkladntext2Kapitlky">
    <w:name w:val="Základný text (2) + Kapitálky"/>
    <w:basedOn w:val="Zkladntext21"/>
    <w:uiPriority w:val="99"/>
    <w:rsid w:val="00EE10A5"/>
    <w:rPr>
      <w:rFonts w:cs="Arial"/>
      <w:smallCaps/>
      <w:sz w:val="19"/>
      <w:szCs w:val="19"/>
      <w:u w:val="none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kladntext32">
    <w:name w:val="Základný text (3)"/>
    <w:basedOn w:val="Zkladntext30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kladntext31">
    <w:name w:val="Základný text (3)1"/>
    <w:basedOn w:val="Normlny"/>
    <w:link w:val="Zkladntext30"/>
    <w:uiPriority w:val="99"/>
    <w:rsid w:val="00EE10A5"/>
    <w:pPr>
      <w:widowControl w:val="0"/>
      <w:shd w:val="clear" w:color="auto" w:fill="FFFFFF"/>
      <w:spacing w:line="240" w:lineRule="atLeast"/>
      <w:ind w:hanging="440"/>
      <w:jc w:val="left"/>
    </w:pPr>
    <w:rPr>
      <w:rFonts w:eastAsia="Calibri" w:cs="Arial"/>
      <w:b/>
      <w:bCs/>
      <w:sz w:val="19"/>
      <w:szCs w:val="19"/>
    </w:rPr>
  </w:style>
  <w:style w:type="numbering" w:customStyle="1" w:styleId="tl1">
    <w:name w:val="Štýl1"/>
    <w:rsid w:val="00EE10A5"/>
    <w:pPr>
      <w:numPr>
        <w:numId w:val="14"/>
      </w:numPr>
    </w:pPr>
  </w:style>
  <w:style w:type="numbering" w:customStyle="1" w:styleId="tl2">
    <w:name w:val="Štýl2"/>
    <w:rsid w:val="00EE10A5"/>
    <w:pPr>
      <w:numPr>
        <w:numId w:val="15"/>
      </w:numPr>
    </w:pPr>
  </w:style>
  <w:style w:type="numbering" w:customStyle="1" w:styleId="tl3">
    <w:name w:val="Štýl3"/>
    <w:rsid w:val="00EE10A5"/>
    <w:pPr>
      <w:numPr>
        <w:numId w:val="16"/>
      </w:numPr>
    </w:pPr>
  </w:style>
  <w:style w:type="numbering" w:customStyle="1" w:styleId="tl4">
    <w:name w:val="Štýl4"/>
    <w:uiPriority w:val="99"/>
    <w:rsid w:val="00EE10A5"/>
  </w:style>
  <w:style w:type="numbering" w:customStyle="1" w:styleId="tl5">
    <w:name w:val="Štýl5"/>
    <w:rsid w:val="00EE10A5"/>
    <w:pPr>
      <w:numPr>
        <w:numId w:val="18"/>
      </w:numPr>
    </w:pPr>
  </w:style>
  <w:style w:type="character" w:customStyle="1" w:styleId="Zhlavie20">
    <w:name w:val="Záhlavie #2"/>
    <w:basedOn w:val="Zhlavie2"/>
    <w:uiPriority w:val="99"/>
    <w:rsid w:val="00EE10A5"/>
    <w:rPr>
      <w:rFonts w:cs="Arial"/>
      <w:sz w:val="19"/>
      <w:szCs w:val="19"/>
      <w:u w:val="none"/>
      <w:shd w:val="clear" w:color="auto" w:fill="FFFFFF"/>
    </w:rPr>
  </w:style>
  <w:style w:type="character" w:styleId="Siln">
    <w:name w:val="Strong"/>
    <w:basedOn w:val="Predvolenpsmoodseku"/>
    <w:qFormat/>
    <w:rsid w:val="00EE10A5"/>
    <w:rPr>
      <w:b/>
      <w:bCs/>
    </w:rPr>
  </w:style>
  <w:style w:type="character" w:styleId="Zvraznenie">
    <w:name w:val="Emphasis"/>
    <w:basedOn w:val="Predvolenpsmoodseku"/>
    <w:qFormat/>
    <w:rsid w:val="00EE10A5"/>
    <w:rPr>
      <w:i/>
      <w:iCs/>
    </w:rPr>
  </w:style>
  <w:style w:type="character" w:styleId="Jemnodkaz">
    <w:name w:val="Subtle Reference"/>
    <w:basedOn w:val="Predvolenpsmoodseku"/>
    <w:uiPriority w:val="31"/>
    <w:qFormat/>
    <w:rsid w:val="00EE10A5"/>
    <w:rPr>
      <w:smallCaps/>
      <w:color w:val="C0504D" w:themeColor="accent2"/>
      <w:u w:val="single"/>
    </w:rPr>
  </w:style>
  <w:style w:type="paragraph" w:customStyle="1" w:styleId="CharCharCharCharCharCharCharCharCharCharCharChar">
    <w:name w:val="Char Char Char Char Char Char Char Char Char Char Char Char"/>
    <w:basedOn w:val="Normlny"/>
    <w:rsid w:val="00EE10A5"/>
    <w:pPr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new">
    <w:name w:val="new"/>
    <w:basedOn w:val="Predvolenpsmoodseku"/>
    <w:rsid w:val="00EE10A5"/>
  </w:style>
  <w:style w:type="paragraph" w:customStyle="1" w:styleId="Style8">
    <w:name w:val="Style8"/>
    <w:basedOn w:val="Normlny"/>
    <w:uiPriority w:val="99"/>
    <w:rsid w:val="00EE10A5"/>
    <w:pPr>
      <w:widowControl w:val="0"/>
      <w:autoSpaceDE w:val="0"/>
      <w:autoSpaceDN w:val="0"/>
      <w:adjustRightInd w:val="0"/>
      <w:spacing w:line="249" w:lineRule="exact"/>
    </w:pPr>
    <w:rPr>
      <w:rFonts w:ascii="Trebuchet MS" w:eastAsiaTheme="minorEastAsia" w:hAnsi="Trebuchet MS"/>
      <w:sz w:val="24"/>
    </w:rPr>
  </w:style>
  <w:style w:type="paragraph" w:customStyle="1" w:styleId="Style14">
    <w:name w:val="Style14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</w:pPr>
    <w:rPr>
      <w:rFonts w:ascii="Trebuchet MS" w:eastAsiaTheme="minorEastAsia" w:hAnsi="Trebuchet MS"/>
      <w:sz w:val="24"/>
    </w:rPr>
  </w:style>
  <w:style w:type="paragraph" w:customStyle="1" w:styleId="Style17">
    <w:name w:val="Style17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Trebuchet MS" w:eastAsiaTheme="minorEastAsia" w:hAnsi="Trebuchet MS"/>
      <w:sz w:val="24"/>
    </w:rPr>
  </w:style>
  <w:style w:type="paragraph" w:customStyle="1" w:styleId="Style19">
    <w:name w:val="Style19"/>
    <w:basedOn w:val="Normlny"/>
    <w:uiPriority w:val="99"/>
    <w:rsid w:val="00EE10A5"/>
    <w:pPr>
      <w:widowControl w:val="0"/>
      <w:autoSpaceDE w:val="0"/>
      <w:autoSpaceDN w:val="0"/>
      <w:adjustRightInd w:val="0"/>
      <w:spacing w:line="497" w:lineRule="exact"/>
      <w:jc w:val="left"/>
    </w:pPr>
    <w:rPr>
      <w:rFonts w:ascii="Trebuchet MS" w:eastAsiaTheme="minorEastAsia" w:hAnsi="Trebuchet MS"/>
      <w:sz w:val="24"/>
    </w:rPr>
  </w:style>
  <w:style w:type="character" w:customStyle="1" w:styleId="FontStyle31">
    <w:name w:val="Font Style31"/>
    <w:basedOn w:val="Predvolenpsmoodseku"/>
    <w:uiPriority w:val="99"/>
    <w:rsid w:val="00EE10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Predvolenpsmoodseku"/>
    <w:uiPriority w:val="99"/>
    <w:rsid w:val="00EE10A5"/>
    <w:rPr>
      <w:rFonts w:ascii="Times New Roman" w:hAnsi="Times New Roman" w:cs="Times New Roman"/>
      <w:sz w:val="20"/>
      <w:szCs w:val="20"/>
    </w:rPr>
  </w:style>
  <w:style w:type="paragraph" w:customStyle="1" w:styleId="Zarkazkladnhotextu21">
    <w:name w:val="Zarážka základného textu 21"/>
    <w:basedOn w:val="Normlny"/>
    <w:rsid w:val="00EE10A5"/>
    <w:pPr>
      <w:suppressAutoHyphens/>
      <w:ind w:firstLine="864"/>
    </w:pPr>
    <w:rPr>
      <w:rFonts w:cs="Arial"/>
      <w:sz w:val="22"/>
      <w:szCs w:val="20"/>
      <w:lang w:val="en-US" w:eastAsia="zh-CN"/>
    </w:rPr>
  </w:style>
  <w:style w:type="paragraph" w:customStyle="1" w:styleId="Citcie">
    <w:name w:val="Citácie"/>
    <w:basedOn w:val="Normlny"/>
    <w:rsid w:val="00EE10A5"/>
    <w:pPr>
      <w:suppressAutoHyphens/>
      <w:spacing w:after="283"/>
      <w:ind w:left="567" w:right="567"/>
      <w:jc w:val="left"/>
    </w:pPr>
    <w:rPr>
      <w:rFonts w:ascii="Courier" w:hAnsi="Courier" w:cs="CG Times"/>
      <w:szCs w:val="20"/>
      <w:lang w:val="en-US" w:eastAsia="zh-CN"/>
    </w:rPr>
  </w:style>
  <w:style w:type="paragraph" w:customStyle="1" w:styleId="Style36">
    <w:name w:val="Style36"/>
    <w:basedOn w:val="Normlny"/>
    <w:uiPriority w:val="99"/>
    <w:rsid w:val="00EE10A5"/>
    <w:pPr>
      <w:widowControl w:val="0"/>
      <w:autoSpaceDE w:val="0"/>
      <w:autoSpaceDN w:val="0"/>
      <w:adjustRightInd w:val="0"/>
      <w:spacing w:line="253" w:lineRule="exact"/>
      <w:ind w:hanging="706"/>
    </w:pPr>
    <w:rPr>
      <w:rFonts w:eastAsiaTheme="minorEastAsia" w:cs="Arial"/>
      <w:sz w:val="24"/>
    </w:rPr>
  </w:style>
  <w:style w:type="character" w:customStyle="1" w:styleId="FontStyle46">
    <w:name w:val="Font Style46"/>
    <w:basedOn w:val="Predvolenpsmoodseku"/>
    <w:uiPriority w:val="99"/>
    <w:rsid w:val="00EE10A5"/>
    <w:rPr>
      <w:rFonts w:ascii="Arial" w:hAnsi="Arial" w:cs="Arial" w:hint="default"/>
      <w:color w:val="000000"/>
      <w:sz w:val="22"/>
      <w:szCs w:val="22"/>
    </w:rPr>
  </w:style>
  <w:style w:type="paragraph" w:customStyle="1" w:styleId="Odst">
    <w:name w:val="Odst.č"/>
    <w:rsid w:val="00EE10A5"/>
    <w:pPr>
      <w:suppressAutoHyphens/>
      <w:spacing w:after="200" w:line="276" w:lineRule="auto"/>
      <w:ind w:right="85" w:firstLine="284"/>
      <w:jc w:val="both"/>
    </w:pPr>
    <w:rPr>
      <w:rFonts w:ascii="Calibri" w:eastAsia="Lucida Sans Unicode" w:hAnsi="Calibri" w:cs="font747"/>
      <w:kern w:val="2"/>
      <w:sz w:val="24"/>
      <w:szCs w:val="22"/>
      <w:lang w:val="cs-CZ" w:eastAsia="ar-SA"/>
    </w:rPr>
  </w:style>
  <w:style w:type="paragraph" w:styleId="slovanzoznam">
    <w:name w:val="List Number"/>
    <w:basedOn w:val="Normlny"/>
    <w:rsid w:val="00EE10A5"/>
    <w:pPr>
      <w:numPr>
        <w:numId w:val="19"/>
      </w:numPr>
    </w:pPr>
    <w:rPr>
      <w:rFonts w:ascii="Times New Roman" w:eastAsia="SimSun" w:hAnsi="Times New Roman"/>
      <w:sz w:val="24"/>
      <w:lang w:val="en-GB" w:eastAsia="en-GB"/>
    </w:rPr>
  </w:style>
  <w:style w:type="paragraph" w:customStyle="1" w:styleId="ODSAD2">
    <w:name w:val="ODSAD 2"/>
    <w:basedOn w:val="Normlny"/>
    <w:uiPriority w:val="99"/>
    <w:rsid w:val="00EE10A5"/>
    <w:pPr>
      <w:widowControl w:val="0"/>
      <w:tabs>
        <w:tab w:val="left" w:pos="567"/>
      </w:tabs>
      <w:autoSpaceDE w:val="0"/>
      <w:autoSpaceDN w:val="0"/>
      <w:adjustRightInd w:val="0"/>
      <w:spacing w:before="40" w:after="40"/>
      <w:ind w:left="1134" w:hanging="567"/>
    </w:pPr>
    <w:rPr>
      <w:rFonts w:cs="Arial"/>
      <w:szCs w:val="20"/>
      <w:lang w:val="en-US" w:bidi="en-US"/>
    </w:rPr>
  </w:style>
  <w:style w:type="character" w:customStyle="1" w:styleId="h1a">
    <w:name w:val="h1a"/>
    <w:basedOn w:val="Predvolenpsmoodseku"/>
    <w:rsid w:val="00EE10A5"/>
  </w:style>
  <w:style w:type="paragraph" w:customStyle="1" w:styleId="CharChar14CharCharCharCharCharCharCharCharChar">
    <w:name w:val="Char Char14 Char Char Char Char Char Char Char Char Char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pre">
    <w:name w:val="pre"/>
    <w:uiPriority w:val="99"/>
    <w:rsid w:val="000C5FFC"/>
    <w:rPr>
      <w:rFonts w:cs="Times New Roman"/>
    </w:rPr>
  </w:style>
  <w:style w:type="paragraph" w:customStyle="1" w:styleId="CharChar14CharCharCharCharCharCharCharCharChar1">
    <w:name w:val="Char Char14 Char Char Char Char Char Char Char Char Char1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CharChar2">
    <w:name w:val="Char Char2"/>
    <w:uiPriority w:val="99"/>
    <w:rsid w:val="000C5FFC"/>
    <w:rPr>
      <w:rFonts w:ascii="Calibri" w:hAnsi="Calibri"/>
    </w:rPr>
  </w:style>
  <w:style w:type="paragraph" w:customStyle="1" w:styleId="nadpisa2">
    <w:name w:val="nadpis_a2"/>
    <w:basedOn w:val="Normlny"/>
    <w:uiPriority w:val="99"/>
    <w:rsid w:val="000C5FFC"/>
    <w:pPr>
      <w:spacing w:after="480" w:line="312" w:lineRule="auto"/>
      <w:jc w:val="center"/>
    </w:pPr>
    <w:rPr>
      <w:rFonts w:ascii="Times New Roman" w:hAnsi="Times New Roman"/>
      <w:b/>
      <w:bCs/>
      <w:color w:val="333333"/>
      <w:szCs w:val="20"/>
    </w:rPr>
  </w:style>
  <w:style w:type="paragraph" w:customStyle="1" w:styleId="Zoznamslo2">
    <w:name w:val="Zoznam číslo 2"/>
    <w:basedOn w:val="Normlny"/>
    <w:rsid w:val="000C5FFC"/>
    <w:pPr>
      <w:numPr>
        <w:ilvl w:val="1"/>
        <w:numId w:val="21"/>
      </w:numPr>
      <w:spacing w:before="120" w:line="360" w:lineRule="auto"/>
    </w:pPr>
    <w:rPr>
      <w:rFonts w:cs="Arial"/>
      <w:sz w:val="22"/>
      <w:szCs w:val="16"/>
    </w:rPr>
  </w:style>
  <w:style w:type="paragraph" w:customStyle="1" w:styleId="Zoznamslo3">
    <w:name w:val="Zoznam číslo 3"/>
    <w:basedOn w:val="Zoznamslo2"/>
    <w:rsid w:val="000C5FFC"/>
    <w:pPr>
      <w:numPr>
        <w:ilvl w:val="2"/>
      </w:numPr>
      <w:ind w:firstLine="0"/>
    </w:pPr>
  </w:style>
  <w:style w:type="paragraph" w:customStyle="1" w:styleId="Zoznamslo4Char">
    <w:name w:val="Zoznam číslo 4 Char"/>
    <w:basedOn w:val="Zoznamslo2"/>
    <w:uiPriority w:val="99"/>
    <w:rsid w:val="000C5FFC"/>
    <w:pPr>
      <w:numPr>
        <w:ilvl w:val="3"/>
      </w:numPr>
      <w:ind w:firstLine="0"/>
    </w:pPr>
  </w:style>
  <w:style w:type="paragraph" w:customStyle="1" w:styleId="Nadpisodsek">
    <w:name w:val="Nadpis odsek"/>
    <w:basedOn w:val="Normlny"/>
    <w:rsid w:val="000C5FFC"/>
    <w:pPr>
      <w:numPr>
        <w:numId w:val="21"/>
      </w:numPr>
      <w:tabs>
        <w:tab w:val="left" w:pos="5245"/>
        <w:tab w:val="right" w:leader="dot" w:pos="7938"/>
      </w:tabs>
      <w:spacing w:before="480" w:after="120" w:line="360" w:lineRule="auto"/>
      <w:jc w:val="left"/>
    </w:pPr>
    <w:rPr>
      <w:rFonts w:cs="Arial"/>
      <w:b/>
      <w:smallCaps/>
      <w:sz w:val="28"/>
      <w:szCs w:val="28"/>
      <w:lang w:eastAsia="cs-CZ"/>
    </w:rPr>
  </w:style>
  <w:style w:type="paragraph" w:styleId="Obsah5">
    <w:name w:val="toc 5"/>
    <w:basedOn w:val="Normlny"/>
    <w:next w:val="Normlny"/>
    <w:autoRedefine/>
    <w:uiPriority w:val="39"/>
    <w:rsid w:val="000C5FFC"/>
    <w:pPr>
      <w:ind w:left="960"/>
      <w:jc w:val="left"/>
    </w:pPr>
    <w:rPr>
      <w:rFonts w:ascii="Times New Roman" w:hAnsi="Times New Roman"/>
      <w:sz w:val="24"/>
    </w:rPr>
  </w:style>
  <w:style w:type="paragraph" w:customStyle="1" w:styleId="lnokzmluvy">
    <w:name w:val="Článok zmluvy"/>
    <w:basedOn w:val="Nadpis20"/>
    <w:next w:val="Obsah5"/>
    <w:uiPriority w:val="99"/>
    <w:rsid w:val="000C5FFC"/>
    <w:pPr>
      <w:keepNext w:val="0"/>
      <w:numPr>
        <w:numId w:val="22"/>
      </w:numPr>
      <w:spacing w:before="360" w:line="360" w:lineRule="auto"/>
    </w:pPr>
    <w:rPr>
      <w:iCs w:val="0"/>
      <w:sz w:val="22"/>
      <w:szCs w:val="20"/>
      <w:lang w:eastAsia="cs-CZ"/>
    </w:rPr>
  </w:style>
  <w:style w:type="paragraph" w:customStyle="1" w:styleId="Odsekzmlvy2">
    <w:name w:val="Odsek zmlvy 2"/>
    <w:basedOn w:val="Normlny"/>
    <w:uiPriority w:val="99"/>
    <w:rsid w:val="000C5FFC"/>
    <w:pPr>
      <w:numPr>
        <w:ilvl w:val="2"/>
        <w:numId w:val="22"/>
      </w:numPr>
      <w:tabs>
        <w:tab w:val="left" w:pos="851"/>
      </w:tabs>
      <w:spacing w:before="120" w:line="360" w:lineRule="auto"/>
      <w:ind w:left="851" w:hanging="851"/>
      <w:outlineLvl w:val="1"/>
    </w:pPr>
    <w:rPr>
      <w:sz w:val="22"/>
      <w:szCs w:val="20"/>
      <w:lang w:eastAsia="cs-CZ"/>
    </w:rPr>
  </w:style>
  <w:style w:type="paragraph" w:customStyle="1" w:styleId="Odsekzmluvy1">
    <w:name w:val="Odsek zmluvy 1"/>
    <w:basedOn w:val="Normlny"/>
    <w:uiPriority w:val="99"/>
    <w:rsid w:val="000C5FFC"/>
    <w:pPr>
      <w:numPr>
        <w:ilvl w:val="1"/>
        <w:numId w:val="22"/>
      </w:numPr>
      <w:tabs>
        <w:tab w:val="left" w:pos="851"/>
      </w:tabs>
      <w:spacing w:before="120" w:line="360" w:lineRule="auto"/>
      <w:outlineLvl w:val="1"/>
    </w:pPr>
    <w:rPr>
      <w:sz w:val="22"/>
      <w:szCs w:val="20"/>
      <w:lang w:eastAsia="cs-CZ"/>
    </w:rPr>
  </w:style>
  <w:style w:type="paragraph" w:customStyle="1" w:styleId="ZoznamZmluvy1">
    <w:name w:val="ZoznamZmluvy1"/>
    <w:basedOn w:val="Normlny"/>
    <w:uiPriority w:val="99"/>
    <w:rsid w:val="000C5FFC"/>
    <w:pPr>
      <w:tabs>
        <w:tab w:val="num" w:pos="737"/>
      </w:tabs>
      <w:spacing w:before="120"/>
      <w:ind w:left="737" w:hanging="737"/>
      <w:outlineLvl w:val="1"/>
    </w:pPr>
    <w:rPr>
      <w:sz w:val="22"/>
      <w:szCs w:val="22"/>
      <w:lang w:eastAsia="cs-CZ"/>
    </w:rPr>
  </w:style>
  <w:style w:type="character" w:customStyle="1" w:styleId="ListParagraphChar">
    <w:name w:val="List Paragraph Char"/>
    <w:uiPriority w:val="99"/>
    <w:locked/>
    <w:rsid w:val="000C5FFC"/>
    <w:rPr>
      <w:sz w:val="24"/>
      <w:lang w:val="sk-SK" w:eastAsia="ar-SA" w:bidi="ar-SA"/>
    </w:rPr>
  </w:style>
  <w:style w:type="paragraph" w:customStyle="1" w:styleId="dukazl2">
    <w:name w:val="dukaz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dukazp2">
    <w:name w:val="dukaz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razkal2">
    <w:name w:val="odrazka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odrazkap2">
    <w:name w:val="odrazka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stavecb2">
    <w:name w:val="odstavec_b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character" w:customStyle="1" w:styleId="code">
    <w:name w:val="code"/>
    <w:uiPriority w:val="99"/>
    <w:rsid w:val="000C5FFC"/>
    <w:rPr>
      <w:rFonts w:cs="Times New Roman"/>
    </w:rPr>
  </w:style>
  <w:style w:type="character" w:customStyle="1" w:styleId="il">
    <w:name w:val="il"/>
    <w:rsid w:val="000C5FFC"/>
  </w:style>
  <w:style w:type="numbering" w:customStyle="1" w:styleId="tl6">
    <w:name w:val="Štýl6"/>
    <w:rsid w:val="000C5FFC"/>
    <w:pPr>
      <w:numPr>
        <w:numId w:val="23"/>
      </w:numPr>
    </w:pPr>
  </w:style>
  <w:style w:type="numbering" w:customStyle="1" w:styleId="tl7">
    <w:name w:val="Štýl7"/>
    <w:rsid w:val="000C5FFC"/>
    <w:pPr>
      <w:numPr>
        <w:numId w:val="24"/>
      </w:numPr>
    </w:pPr>
  </w:style>
  <w:style w:type="paragraph" w:customStyle="1" w:styleId="JASPInormlny">
    <w:name w:val="JASPI normálny"/>
    <w:basedOn w:val="Normlny"/>
    <w:rsid w:val="000C5FFC"/>
    <w:rPr>
      <w:rFonts w:ascii="Times New Roman" w:hAnsi="Times New Roman"/>
      <w:sz w:val="24"/>
      <w:lang w:eastAsia="cs-CZ"/>
    </w:rPr>
  </w:style>
  <w:style w:type="paragraph" w:customStyle="1" w:styleId="NTnormal">
    <w:name w:val="+NT/normal"/>
    <w:basedOn w:val="Normlny"/>
    <w:rsid w:val="000C5FFC"/>
    <w:pPr>
      <w:spacing w:before="100" w:beforeAutospacing="1" w:after="100" w:afterAutospacing="1"/>
    </w:pPr>
    <w:rPr>
      <w:rFonts w:ascii="Garamond" w:hAnsi="Garamond"/>
      <w:sz w:val="22"/>
      <w:lang w:val="en-GB"/>
    </w:rPr>
  </w:style>
  <w:style w:type="paragraph" w:customStyle="1" w:styleId="tlZarkazkladnhotextu2Arial10ptVavo095cm">
    <w:name w:val="Štýl Zarážka základného textu 2 + Arial 10 pt Vľavo:  095 cm"/>
    <w:basedOn w:val="Zarkazkladnhotextu2"/>
    <w:rsid w:val="000C5FFC"/>
  </w:style>
  <w:style w:type="paragraph" w:customStyle="1" w:styleId="Zkladntext12ptpred">
    <w:name w:val="Základný text 12pt pred"/>
    <w:aliases w:val="za"/>
    <w:basedOn w:val="Zkladntext"/>
    <w:link w:val="Zkladntext12ptpredChar"/>
    <w:rsid w:val="000C5FFC"/>
    <w:pPr>
      <w:spacing w:before="240" w:after="240"/>
    </w:pPr>
    <w:rPr>
      <w:b w:val="0"/>
      <w:bCs w:val="0"/>
      <w:noProof/>
    </w:rPr>
  </w:style>
  <w:style w:type="character" w:customStyle="1" w:styleId="Zkladntext12ptpredChar">
    <w:name w:val="Základný text 12pt pred Char"/>
    <w:aliases w:val="za Char"/>
    <w:link w:val="Zkladntext12ptpred"/>
    <w:rsid w:val="000C5FFC"/>
    <w:rPr>
      <w:rFonts w:eastAsia="Times New Roman"/>
      <w:noProof/>
      <w:szCs w:val="24"/>
    </w:rPr>
  </w:style>
  <w:style w:type="paragraph" w:styleId="Obsah4">
    <w:name w:val="toc 4"/>
    <w:basedOn w:val="Normlny"/>
    <w:next w:val="Normlny"/>
    <w:autoRedefine/>
    <w:rsid w:val="000C5FFC"/>
    <w:pPr>
      <w:spacing w:after="100"/>
      <w:jc w:val="center"/>
    </w:pPr>
    <w:rPr>
      <w:rFonts w:ascii="Times New Roman" w:hAnsi="Times New Roman"/>
      <w:b/>
      <w:sz w:val="28"/>
      <w:szCs w:val="28"/>
    </w:rPr>
  </w:style>
  <w:style w:type="paragraph" w:customStyle="1" w:styleId="Odrkaodsad10">
    <w:name w:val="Odrážka odsad 10"/>
    <w:basedOn w:val="Normlny"/>
    <w:rsid w:val="000C5FFC"/>
    <w:pPr>
      <w:numPr>
        <w:numId w:val="25"/>
      </w:numPr>
      <w:suppressAutoHyphens/>
      <w:spacing w:line="360" w:lineRule="auto"/>
      <w:ind w:left="0" w:firstLine="0"/>
    </w:pPr>
    <w:rPr>
      <w:rFonts w:cs="Arial"/>
      <w:sz w:val="22"/>
      <w:szCs w:val="22"/>
      <w:lang w:eastAsia="ar-SA"/>
    </w:rPr>
  </w:style>
  <w:style w:type="paragraph" w:styleId="Zoznamsodrkami3">
    <w:name w:val="List Bullet 3"/>
    <w:basedOn w:val="Normlny"/>
    <w:unhideWhenUsed/>
    <w:rsid w:val="000C5FFC"/>
    <w:pPr>
      <w:numPr>
        <w:numId w:val="26"/>
      </w:numPr>
      <w:contextualSpacing/>
      <w:jc w:val="left"/>
    </w:pPr>
    <w:rPr>
      <w:rFonts w:ascii="Times New Roman" w:hAnsi="Times New Roman"/>
      <w:noProof/>
      <w:sz w:val="24"/>
    </w:rPr>
  </w:style>
  <w:style w:type="paragraph" w:customStyle="1" w:styleId="RFPii">
    <w:name w:val="RFP i.i"/>
    <w:basedOn w:val="Normlny"/>
    <w:rsid w:val="000C5FFC"/>
    <w:pPr>
      <w:spacing w:before="40" w:after="40"/>
    </w:pPr>
    <w:rPr>
      <w:bCs/>
      <w:sz w:val="22"/>
      <w:szCs w:val="20"/>
      <w:lang w:val="cs-CZ" w:eastAsia="en-US"/>
    </w:rPr>
  </w:style>
  <w:style w:type="paragraph" w:customStyle="1" w:styleId="Zoznam11">
    <w:name w:val="Zoznam11"/>
    <w:basedOn w:val="Normlny"/>
    <w:rsid w:val="000C5FFC"/>
    <w:pPr>
      <w:numPr>
        <w:numId w:val="27"/>
      </w:numPr>
      <w:spacing w:before="120" w:line="360" w:lineRule="auto"/>
    </w:pPr>
    <w:rPr>
      <w:sz w:val="22"/>
    </w:rPr>
  </w:style>
  <w:style w:type="table" w:customStyle="1" w:styleId="Svetlzoznam1">
    <w:name w:val="Svetlý zoznam1"/>
    <w:basedOn w:val="Normlnatabuka"/>
    <w:uiPriority w:val="61"/>
    <w:rsid w:val="000C5FF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Odstavec1-obecndokument">
    <w:name w:val="Odstavec 1 - obecný dokument"/>
    <w:basedOn w:val="Normlny"/>
    <w:link w:val="Odstavec1-obecndokumentChar"/>
    <w:rsid w:val="000C5FFC"/>
    <w:rPr>
      <w:szCs w:val="20"/>
      <w:lang w:val="cs-CZ" w:eastAsia="cs-CZ"/>
    </w:rPr>
  </w:style>
  <w:style w:type="paragraph" w:customStyle="1" w:styleId="Nadpis-modrbold">
    <w:name w:val="Nadpis - modrý bold"/>
    <w:basedOn w:val="Nadpis1"/>
    <w:qFormat/>
    <w:rsid w:val="000C5FFC"/>
    <w:pPr>
      <w:keepLines/>
      <w:spacing w:before="240" w:after="0" w:line="240" w:lineRule="auto"/>
      <w:jc w:val="left"/>
    </w:pPr>
    <w:rPr>
      <w:rFonts w:ascii="Signika" w:eastAsiaTheme="majorEastAsia" w:hAnsi="Signika" w:cs="Arial"/>
      <w:bCs w:val="0"/>
      <w:color w:val="0079BD"/>
      <w:szCs w:val="28"/>
      <w:lang w:val="cs-CZ" w:eastAsia="cs-CZ"/>
    </w:rPr>
  </w:style>
  <w:style w:type="paragraph" w:customStyle="1" w:styleId="Obsah">
    <w:name w:val="Obsah"/>
    <w:basedOn w:val="Obsah1"/>
    <w:qFormat/>
    <w:rsid w:val="000C5FFC"/>
  </w:style>
  <w:style w:type="paragraph" w:customStyle="1" w:styleId="Nadpis1-nabdka">
    <w:name w:val="Nadpis 1 - nabídka"/>
    <w:basedOn w:val="Nadpis1"/>
    <w:next w:val="Odstavec1-nabdka"/>
    <w:link w:val="Nadpis1-nabdkaChar1"/>
    <w:autoRedefine/>
    <w:qFormat/>
    <w:rsid w:val="000C5FFC"/>
    <w:pPr>
      <w:numPr>
        <w:numId w:val="29"/>
      </w:numPr>
      <w:tabs>
        <w:tab w:val="left" w:pos="720"/>
      </w:tabs>
      <w:spacing w:before="240" w:line="240" w:lineRule="auto"/>
      <w:jc w:val="left"/>
    </w:pPr>
    <w:rPr>
      <w:rFonts w:ascii="Signika" w:hAnsi="Signika"/>
      <w:color w:val="0072BA"/>
      <w:kern w:val="32"/>
      <w:szCs w:val="32"/>
      <w:lang w:val="cs-CZ" w:eastAsia="cs-CZ"/>
    </w:rPr>
  </w:style>
  <w:style w:type="paragraph" w:customStyle="1" w:styleId="Odstavec1-nabdka">
    <w:name w:val="Odstavec 1 - nabídka"/>
    <w:basedOn w:val="Normlny"/>
    <w:link w:val="Odstavec1-nabdkaChar"/>
    <w:rsid w:val="000C5FFC"/>
    <w:rPr>
      <w:szCs w:val="20"/>
      <w:lang w:val="cs-CZ" w:eastAsia="cs-CZ"/>
    </w:rPr>
  </w:style>
  <w:style w:type="paragraph" w:customStyle="1" w:styleId="odrky1-nabdka">
    <w:name w:val="odrážky 1 - nabídka"/>
    <w:basedOn w:val="Odstavec1-nabdka"/>
    <w:next w:val="Odstavec1-nabdka"/>
    <w:rsid w:val="000C5FFC"/>
    <w:pPr>
      <w:numPr>
        <w:numId w:val="28"/>
      </w:numPr>
      <w:tabs>
        <w:tab w:val="clear" w:pos="568"/>
      </w:tabs>
      <w:ind w:left="0" w:firstLine="0"/>
    </w:pPr>
  </w:style>
  <w:style w:type="paragraph" w:customStyle="1" w:styleId="Nadpis2-nabdka">
    <w:name w:val="Nadpis 2 - nabídka"/>
    <w:basedOn w:val="Nadpis20"/>
    <w:next w:val="Odstavec1-nabdka"/>
    <w:link w:val="Nadpis2-nabdkaChar"/>
    <w:qFormat/>
    <w:rsid w:val="000C5FFC"/>
    <w:pPr>
      <w:numPr>
        <w:ilvl w:val="1"/>
        <w:numId w:val="29"/>
      </w:numPr>
      <w:spacing w:before="240" w:after="120"/>
      <w:jc w:val="left"/>
    </w:pPr>
    <w:rPr>
      <w:rFonts w:ascii="Signika" w:hAnsi="Signika"/>
      <w:color w:val="0070C0"/>
      <w:sz w:val="28"/>
      <w:lang w:val="cs-CZ" w:eastAsia="cs-CZ"/>
    </w:rPr>
  </w:style>
  <w:style w:type="paragraph" w:customStyle="1" w:styleId="Nadpis3-nabdka">
    <w:name w:val="Nadpis 3 - nabídka"/>
    <w:basedOn w:val="Nadpis3"/>
    <w:next w:val="Odstavec1-nabdka"/>
    <w:link w:val="Nadpis3-nabdkaChar"/>
    <w:qFormat/>
    <w:rsid w:val="000C5FFC"/>
    <w:pPr>
      <w:numPr>
        <w:ilvl w:val="2"/>
        <w:numId w:val="29"/>
      </w:numPr>
      <w:ind w:left="1429"/>
      <w:jc w:val="left"/>
    </w:pPr>
    <w:rPr>
      <w:rFonts w:ascii="Signika" w:hAnsi="Signika"/>
      <w:sz w:val="28"/>
      <w:szCs w:val="24"/>
      <w:lang w:val="cs-CZ" w:eastAsia="cs-CZ"/>
    </w:rPr>
  </w:style>
  <w:style w:type="character" w:customStyle="1" w:styleId="Odstavec1-nabdkaChar">
    <w:name w:val="Odstavec 1 - nabídka Char"/>
    <w:link w:val="Odstavec1-nabdka"/>
    <w:locked/>
    <w:rsid w:val="000C5FFC"/>
    <w:rPr>
      <w:rFonts w:eastAsia="Times New Roman"/>
      <w:lang w:val="cs-CZ" w:eastAsia="cs-CZ"/>
    </w:rPr>
  </w:style>
  <w:style w:type="character" w:customStyle="1" w:styleId="Nadpis1-nabdkaChar1">
    <w:name w:val="Nadpis 1 - nabídka Char1"/>
    <w:link w:val="Nadpis1-nabdka"/>
    <w:locked/>
    <w:rsid w:val="000C5FFC"/>
    <w:rPr>
      <w:rFonts w:ascii="Signika" w:eastAsia="Times New Roman" w:hAnsi="Signika"/>
      <w:b/>
      <w:bCs/>
      <w:color w:val="0072BA"/>
      <w:kern w:val="32"/>
      <w:sz w:val="32"/>
      <w:szCs w:val="32"/>
      <w:lang w:val="cs-CZ" w:eastAsia="cs-CZ"/>
    </w:rPr>
  </w:style>
  <w:style w:type="paragraph" w:customStyle="1" w:styleId="Odstavec2-nabdka">
    <w:name w:val="Odstavec 2 - nabídka"/>
    <w:basedOn w:val="Normlny"/>
    <w:link w:val="Odstavec2-nabdkaChar"/>
    <w:qFormat/>
    <w:rsid w:val="000C5FFC"/>
    <w:pPr>
      <w:spacing w:after="120"/>
      <w:ind w:left="357"/>
    </w:pPr>
    <w:rPr>
      <w:szCs w:val="20"/>
      <w:lang w:val="cs-CZ" w:eastAsia="cs-CZ"/>
    </w:rPr>
  </w:style>
  <w:style w:type="character" w:customStyle="1" w:styleId="Odstavec2-nabdkaChar">
    <w:name w:val="Odstavec 2 - nabídka Char"/>
    <w:link w:val="Odstavec2-nabdka"/>
    <w:locked/>
    <w:rsid w:val="000C5FFC"/>
    <w:rPr>
      <w:rFonts w:eastAsia="Times New Roman"/>
      <w:lang w:val="cs-CZ" w:eastAsia="cs-CZ"/>
    </w:rPr>
  </w:style>
  <w:style w:type="paragraph" w:customStyle="1" w:styleId="Nadpis3ploha-nabdka">
    <w:name w:val="Nadpis 3 příloha - nabídka"/>
    <w:basedOn w:val="Nadpis3"/>
    <w:next w:val="Odstavec1-nabdka"/>
    <w:rsid w:val="000C5FFC"/>
    <w:pPr>
      <w:numPr>
        <w:ilvl w:val="2"/>
        <w:numId w:val="30"/>
      </w:numPr>
      <w:spacing w:after="60"/>
      <w:jc w:val="left"/>
    </w:pPr>
    <w:rPr>
      <w:b w:val="0"/>
      <w:sz w:val="28"/>
      <w:lang w:val="cs-CZ" w:eastAsia="cs-CZ"/>
    </w:rPr>
  </w:style>
  <w:style w:type="paragraph" w:customStyle="1" w:styleId="Nadpis1ploha-nabdka">
    <w:name w:val="Nadpis 1 příloha - nabídka"/>
    <w:basedOn w:val="Nadpis1-nabdka"/>
    <w:next w:val="Odstavec1-nabdka"/>
    <w:uiPriority w:val="99"/>
    <w:qFormat/>
    <w:rsid w:val="000C5FFC"/>
    <w:pPr>
      <w:numPr>
        <w:numId w:val="30"/>
      </w:numPr>
      <w:ind w:left="432" w:hanging="432"/>
    </w:pPr>
  </w:style>
  <w:style w:type="paragraph" w:customStyle="1" w:styleId="Nadpis2ploha-nabdka">
    <w:name w:val="Nadpis 2 příloha - nabídka"/>
    <w:basedOn w:val="Nadpis2-nabdka"/>
    <w:next w:val="Odstavec2-nabdka"/>
    <w:autoRedefine/>
    <w:uiPriority w:val="99"/>
    <w:qFormat/>
    <w:rsid w:val="000C5FFC"/>
    <w:pPr>
      <w:numPr>
        <w:numId w:val="30"/>
      </w:numPr>
      <w:ind w:left="292" w:hanging="292"/>
    </w:pPr>
  </w:style>
  <w:style w:type="paragraph" w:customStyle="1" w:styleId="Odstavec3-nabdka">
    <w:name w:val="Odstavec 3 - nabídka"/>
    <w:basedOn w:val="Nadpis3"/>
    <w:rsid w:val="000C5FFC"/>
    <w:pPr>
      <w:numPr>
        <w:numId w:val="0"/>
      </w:numPr>
      <w:spacing w:before="120"/>
      <w:ind w:left="720"/>
    </w:pPr>
    <w:rPr>
      <w:b w:val="0"/>
      <w:sz w:val="20"/>
      <w:szCs w:val="20"/>
      <w:lang w:val="cs-CZ" w:eastAsia="cs-CZ"/>
    </w:rPr>
  </w:style>
  <w:style w:type="paragraph" w:customStyle="1" w:styleId="texttabulka-nabdka">
    <w:name w:val="text tabulka - nabídka"/>
    <w:basedOn w:val="Odstavec1-nabdka"/>
    <w:rsid w:val="000C5FFC"/>
  </w:style>
  <w:style w:type="paragraph" w:customStyle="1" w:styleId="Nadpis4ploha-nabdka">
    <w:name w:val="Nadpis 4 příloha - nabídka"/>
    <w:basedOn w:val="Nadpis4"/>
    <w:rsid w:val="000C5FFC"/>
    <w:pPr>
      <w:widowControl/>
      <w:numPr>
        <w:ilvl w:val="3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120" w:line="240" w:lineRule="auto"/>
      <w:jc w:val="left"/>
    </w:pPr>
    <w:rPr>
      <w:rFonts w:ascii="Arial" w:hAnsi="Arial"/>
      <w:b w:val="0"/>
      <w:szCs w:val="24"/>
      <w:lang w:val="cs-CZ" w:eastAsia="cs-CZ"/>
    </w:rPr>
  </w:style>
  <w:style w:type="paragraph" w:customStyle="1" w:styleId="Nadpis5ploha-nabdka">
    <w:name w:val="Nadpis 5 příloha - nabídka"/>
    <w:basedOn w:val="Nadpis50"/>
    <w:qFormat/>
    <w:rsid w:val="000C5FFC"/>
    <w:pPr>
      <w:keepNext w:val="0"/>
      <w:widowControl/>
      <w:numPr>
        <w:ilvl w:val="4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 w:line="240" w:lineRule="auto"/>
      <w:jc w:val="left"/>
    </w:pPr>
    <w:rPr>
      <w:rFonts w:ascii="Arial" w:hAnsi="Arial"/>
      <w:b w:val="0"/>
      <w:i w:val="0"/>
      <w:sz w:val="28"/>
      <w:lang w:val="cs-CZ" w:eastAsia="cs-CZ"/>
    </w:rPr>
  </w:style>
  <w:style w:type="character" w:styleId="Jemnzvraznenie">
    <w:name w:val="Subtle Emphasis"/>
    <w:basedOn w:val="Predvolenpsmoodseku"/>
    <w:uiPriority w:val="19"/>
    <w:qFormat/>
    <w:rsid w:val="000C5FFC"/>
    <w:rPr>
      <w:rFonts w:ascii="Arial" w:hAnsi="Arial"/>
      <w:i/>
      <w:iCs/>
      <w:color w:val="404040" w:themeColor="text1" w:themeTint="BF"/>
      <w:sz w:val="20"/>
    </w:rPr>
  </w:style>
  <w:style w:type="character" w:styleId="Intenzvnezvraznenie">
    <w:name w:val="Intense Emphasis"/>
    <w:basedOn w:val="Predvolenpsmoodseku"/>
    <w:uiPriority w:val="21"/>
    <w:qFormat/>
    <w:rsid w:val="000C5FFC"/>
    <w:rPr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0C5FF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cs-CZ"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0C5FFC"/>
    <w:rPr>
      <w:rFonts w:eastAsia="Times New Roman"/>
      <w:i/>
      <w:iCs/>
      <w:color w:val="404040" w:themeColor="text1" w:themeTint="BF"/>
      <w:szCs w:val="24"/>
      <w:lang w:val="cs-CZ" w:eastAsia="cs-CZ"/>
    </w:rPr>
  </w:style>
  <w:style w:type="paragraph" w:customStyle="1" w:styleId="nadpissmlouva">
    <w:name w:val="nadpis smlouva"/>
    <w:basedOn w:val="Nzov"/>
    <w:link w:val="nadpissmlouvaChar"/>
    <w:rsid w:val="000C5FFC"/>
  </w:style>
  <w:style w:type="character" w:customStyle="1" w:styleId="nadpissmlouvaChar">
    <w:name w:val="nadpis smlouva Char"/>
    <w:basedOn w:val="NzovChar"/>
    <w:link w:val="nadpissmlouva"/>
    <w:rsid w:val="000C5FFC"/>
    <w:rPr>
      <w:b/>
      <w:bCs/>
    </w:rPr>
  </w:style>
  <w:style w:type="paragraph" w:customStyle="1" w:styleId="Nadpisodrky">
    <w:name w:val="Nadpis odrážky"/>
    <w:basedOn w:val="Nadpis1"/>
    <w:next w:val="Normlny"/>
    <w:link w:val="NadpisodrkyChar"/>
    <w:rsid w:val="000C5FFC"/>
    <w:pPr>
      <w:numPr>
        <w:ilvl w:val="1"/>
        <w:numId w:val="31"/>
      </w:numPr>
      <w:spacing w:before="240" w:line="240" w:lineRule="auto"/>
      <w:jc w:val="left"/>
    </w:pPr>
    <w:rPr>
      <w:rFonts w:cs="Arial"/>
      <w:bCs w:val="0"/>
      <w:snapToGrid w:val="0"/>
      <w:color w:val="0072BA"/>
      <w:sz w:val="24"/>
      <w:szCs w:val="22"/>
      <w:lang w:val="cs-CZ" w:eastAsia="cs-CZ"/>
    </w:rPr>
  </w:style>
  <w:style w:type="character" w:customStyle="1" w:styleId="NadpisodrkyChar">
    <w:name w:val="Nadpis odrážky Char"/>
    <w:basedOn w:val="Predvolenpsmoodseku"/>
    <w:link w:val="Nadpisodrky"/>
    <w:rsid w:val="000C5FFC"/>
    <w:rPr>
      <w:rFonts w:eastAsia="Times New Roman" w:cs="Arial"/>
      <w:b/>
      <w:snapToGrid w:val="0"/>
      <w:color w:val="0072BA"/>
      <w:sz w:val="24"/>
      <w:szCs w:val="22"/>
      <w:lang w:val="cs-CZ" w:eastAsia="cs-CZ"/>
    </w:rPr>
  </w:style>
  <w:style w:type="paragraph" w:customStyle="1" w:styleId="Styl2">
    <w:name w:val="Styl2"/>
    <w:basedOn w:val="Normlny"/>
    <w:uiPriority w:val="99"/>
    <w:rsid w:val="000C5FFC"/>
    <w:pPr>
      <w:jc w:val="left"/>
    </w:pPr>
    <w:rPr>
      <w:sz w:val="22"/>
      <w:lang w:val="cs-CZ" w:eastAsia="cs-CZ"/>
    </w:rPr>
  </w:style>
  <w:style w:type="paragraph" w:customStyle="1" w:styleId="odsazfurt">
    <w:name w:val="odsaz furt"/>
    <w:basedOn w:val="Normlny"/>
    <w:link w:val="odsazfurtChar"/>
    <w:uiPriority w:val="99"/>
    <w:rsid w:val="000C5FFC"/>
    <w:pPr>
      <w:ind w:left="284"/>
    </w:pPr>
    <w:rPr>
      <w:color w:val="000000"/>
      <w:sz w:val="24"/>
      <w:lang w:val="cs-CZ" w:eastAsia="cs-CZ"/>
    </w:rPr>
  </w:style>
  <w:style w:type="character" w:customStyle="1" w:styleId="odsazfurtChar">
    <w:name w:val="odsaz furt Char"/>
    <w:link w:val="odsazfurt"/>
    <w:uiPriority w:val="99"/>
    <w:locked/>
    <w:rsid w:val="000C5FFC"/>
    <w:rPr>
      <w:rFonts w:eastAsia="Times New Roman"/>
      <w:color w:val="000000"/>
      <w:sz w:val="24"/>
      <w:szCs w:val="24"/>
      <w:lang w:val="cs-CZ" w:eastAsia="cs-CZ"/>
    </w:rPr>
  </w:style>
  <w:style w:type="table" w:customStyle="1" w:styleId="Tabukasmriekou4zvraznenie11">
    <w:name w:val="Tabuľka s mriežkou 4 – zvýraznenie 11"/>
    <w:basedOn w:val="Normlnatabuka"/>
    <w:uiPriority w:val="49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xtpoznmkypodiarou">
    <w:name w:val="footnote text"/>
    <w:basedOn w:val="Normlny"/>
    <w:link w:val="TextpoznmkypodiarouChar"/>
    <w:unhideWhenUsed/>
    <w:rsid w:val="000C5FFC"/>
    <w:pPr>
      <w:jc w:val="left"/>
    </w:pPr>
    <w:rPr>
      <w:noProof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C5FFC"/>
    <w:rPr>
      <w:rFonts w:eastAsia="Times New Roman"/>
      <w:noProof/>
    </w:rPr>
  </w:style>
  <w:style w:type="character" w:styleId="Odkaznapoznmkupodiarou">
    <w:name w:val="footnote reference"/>
    <w:unhideWhenUsed/>
    <w:rsid w:val="000C5FFC"/>
    <w:rPr>
      <w:vertAlign w:val="superscript"/>
    </w:rPr>
  </w:style>
  <w:style w:type="table" w:customStyle="1" w:styleId="Tabukasozoznamom5tmavzvraznenie11">
    <w:name w:val="Tabuľka so zoznamom 5 – tmavá – zvýraznenie 11"/>
    <w:basedOn w:val="Normlnatabuka"/>
    <w:uiPriority w:val="50"/>
    <w:rsid w:val="000C5FFC"/>
    <w:rPr>
      <w:rFonts w:asciiTheme="minorHAnsi" w:eastAsiaTheme="minorHAnsi" w:hAnsiTheme="minorHAnsi" w:cstheme="minorBidi"/>
      <w:color w:val="FFFFFF" w:themeColor="background1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Podnadpis">
    <w:name w:val="Podnadpis"/>
    <w:rsid w:val="000C5FFC"/>
    <w:pPr>
      <w:ind w:firstLine="567"/>
      <w:jc w:val="both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xbe">
    <w:name w:val="_xbe"/>
    <w:basedOn w:val="Predvolenpsmoodseku"/>
    <w:rsid w:val="000C5FFC"/>
  </w:style>
  <w:style w:type="character" w:customStyle="1" w:styleId="Nadpis2-nabdkaChar">
    <w:name w:val="Nadpis 2 - nabídka Char"/>
    <w:link w:val="Nadpis2-nabdka"/>
    <w:rsid w:val="000C5FFC"/>
    <w:rPr>
      <w:rFonts w:ascii="Signika" w:eastAsia="Times New Roman" w:hAnsi="Signika"/>
      <w:b/>
      <w:bCs/>
      <w:iCs/>
      <w:color w:val="0070C0"/>
      <w:sz w:val="28"/>
      <w:szCs w:val="28"/>
      <w:lang w:val="cs-CZ" w:eastAsia="cs-CZ"/>
    </w:rPr>
  </w:style>
  <w:style w:type="character" w:customStyle="1" w:styleId="Nadpis3-nabdkaChar">
    <w:name w:val="Nadpis 3 - nabídka Char"/>
    <w:link w:val="Nadpis3-nabdka"/>
    <w:rsid w:val="000C5FFC"/>
    <w:rPr>
      <w:rFonts w:ascii="Signika" w:eastAsia="Times New Roman" w:hAnsi="Signika"/>
      <w:b/>
      <w:bCs/>
      <w:sz w:val="28"/>
      <w:szCs w:val="24"/>
      <w:lang w:val="cs-CZ" w:eastAsia="cs-CZ"/>
    </w:rPr>
  </w:style>
  <w:style w:type="paragraph" w:customStyle="1" w:styleId="Odstavecseseznamem1">
    <w:name w:val="Odstavec se seznamem1"/>
    <w:basedOn w:val="Normlny"/>
    <w:qFormat/>
    <w:rsid w:val="000C5FF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customStyle="1" w:styleId="Tabukasozoznamom3zvraznenie12">
    <w:name w:val="Tabuľka so zoznamom 3 – zvýraznenie 12"/>
    <w:basedOn w:val="Normlnatabuka"/>
    <w:next w:val="Tabukasozoznamom3zvraznenie11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CVListBullet">
    <w:name w:val="CV List Bullet"/>
    <w:basedOn w:val="Zoznamsodrkami"/>
    <w:rsid w:val="000C5FFC"/>
  </w:style>
  <w:style w:type="paragraph" w:styleId="Zoznamsodrkami">
    <w:name w:val="List Bullet"/>
    <w:basedOn w:val="Normlny"/>
    <w:unhideWhenUsed/>
    <w:rsid w:val="000C5FFC"/>
    <w:pPr>
      <w:numPr>
        <w:numId w:val="32"/>
      </w:numPr>
      <w:contextualSpacing/>
      <w:jc w:val="left"/>
    </w:pPr>
    <w:rPr>
      <w:lang w:val="cs-CZ" w:eastAsia="cs-CZ"/>
    </w:rPr>
  </w:style>
  <w:style w:type="paragraph" w:customStyle="1" w:styleId="C3">
    <w:name w:val="C3"/>
    <w:basedOn w:val="Normlny"/>
    <w:uiPriority w:val="99"/>
    <w:rsid w:val="000C5FFC"/>
    <w:pPr>
      <w:tabs>
        <w:tab w:val="num" w:pos="360"/>
        <w:tab w:val="left" w:pos="1065"/>
        <w:tab w:val="num" w:pos="2098"/>
        <w:tab w:val="left" w:pos="2880"/>
      </w:tabs>
      <w:ind w:left="1638" w:hanging="504"/>
    </w:pPr>
    <w:rPr>
      <w:rFonts w:ascii="Times New Roman" w:hAnsi="Times New Roman"/>
      <w:b/>
      <w:bCs/>
      <w:sz w:val="24"/>
      <w:lang w:eastAsia="cs-CZ"/>
    </w:rPr>
  </w:style>
  <w:style w:type="character" w:customStyle="1" w:styleId="Odstavec1-obecndokumentChar">
    <w:name w:val="Odstavec 1 - obecný dokument Char"/>
    <w:link w:val="Odstavec1-obecndokument"/>
    <w:locked/>
    <w:rsid w:val="000C5FFC"/>
    <w:rPr>
      <w:rFonts w:eastAsia="Times New Roman"/>
      <w:lang w:val="cs-CZ" w:eastAsia="cs-CZ"/>
    </w:rPr>
  </w:style>
  <w:style w:type="paragraph" w:customStyle="1" w:styleId="odrky1-obecndokument">
    <w:name w:val="odrážky 1 - obecný dokument"/>
    <w:basedOn w:val="Normlny"/>
    <w:uiPriority w:val="99"/>
    <w:rsid w:val="000C5FFC"/>
    <w:pPr>
      <w:spacing w:after="120" w:line="276" w:lineRule="auto"/>
      <w:ind w:left="284" w:hanging="284"/>
    </w:pPr>
    <w:rPr>
      <w:rFonts w:ascii="Tahoma" w:eastAsiaTheme="minorEastAsia" w:hAnsi="Tahoma" w:cs="Tahoma"/>
      <w:sz w:val="22"/>
      <w:szCs w:val="22"/>
      <w:lang w:eastAsia="en-US"/>
    </w:rPr>
  </w:style>
  <w:style w:type="paragraph" w:customStyle="1" w:styleId="odrky2-nabdka">
    <w:name w:val="odrážky 2 - nabídka"/>
    <w:basedOn w:val="Odstavec2-nabdka"/>
    <w:next w:val="Odstavec2-nabdka"/>
    <w:rsid w:val="000C5FFC"/>
    <w:pPr>
      <w:numPr>
        <w:numId w:val="33"/>
      </w:numPr>
      <w:tabs>
        <w:tab w:val="clear" w:pos="641"/>
      </w:tabs>
      <w:ind w:left="357" w:firstLine="0"/>
    </w:pPr>
  </w:style>
  <w:style w:type="numbering" w:customStyle="1" w:styleId="Styl4">
    <w:name w:val="Styl4"/>
    <w:uiPriority w:val="99"/>
    <w:rsid w:val="000C5FFC"/>
    <w:pPr>
      <w:numPr>
        <w:numId w:val="34"/>
      </w:numPr>
    </w:pPr>
  </w:style>
  <w:style w:type="paragraph" w:customStyle="1" w:styleId="E-nadpis1F5">
    <w:name w:val="E - nadpis 1 F5"/>
    <w:basedOn w:val="Normlny"/>
    <w:link w:val="E-nadpis1F5Char"/>
    <w:rsid w:val="000C5FFC"/>
    <w:pPr>
      <w:keepNext/>
      <w:spacing w:before="240" w:after="60" w:line="276" w:lineRule="auto"/>
      <w:outlineLvl w:val="0"/>
    </w:pPr>
    <w:rPr>
      <w:rFonts w:ascii="Bookman Old Style" w:eastAsiaTheme="minorEastAsia" w:hAnsi="Bookman Old Style" w:cstheme="minorBidi"/>
      <w:b/>
      <w:bCs/>
      <w:color w:val="0072BA"/>
      <w:kern w:val="32"/>
      <w:sz w:val="32"/>
      <w:szCs w:val="20"/>
      <w:lang w:eastAsia="en-US"/>
    </w:rPr>
  </w:style>
  <w:style w:type="character" w:customStyle="1" w:styleId="E-nadpis1F5Char">
    <w:name w:val="E - nadpis 1 F5 Char"/>
    <w:link w:val="E-nadpis1F5"/>
    <w:rsid w:val="000C5FFC"/>
    <w:rPr>
      <w:rFonts w:ascii="Bookman Old Style" w:eastAsiaTheme="minorEastAsia" w:hAnsi="Bookman Old Style" w:cstheme="minorBidi"/>
      <w:b/>
      <w:bCs/>
      <w:color w:val="0072BA"/>
      <w:kern w:val="32"/>
      <w:sz w:val="32"/>
      <w:lang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C5FFC"/>
    <w:pPr>
      <w:pBdr>
        <w:top w:val="single" w:sz="8" w:space="1" w:color="F79646" w:themeColor="accent6"/>
      </w:pBdr>
      <w:spacing w:before="140" w:after="140" w:line="276" w:lineRule="auto"/>
      <w:ind w:left="1440" w:right="1440"/>
    </w:pPr>
    <w:rPr>
      <w:rFonts w:asciiTheme="minorHAnsi" w:eastAsiaTheme="minorEastAsia" w:hAnsiTheme="minorHAnsi" w:cstheme="minorBidi"/>
      <w:b/>
      <w:bCs/>
      <w:i/>
      <w:iCs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C5FFC"/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styleId="Intenzvnyodkaz">
    <w:name w:val="Intense Reference"/>
    <w:uiPriority w:val="32"/>
    <w:qFormat/>
    <w:rsid w:val="000C5FFC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0C5F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0C5FFC"/>
    <w:pPr>
      <w:spacing w:line="276" w:lineRule="auto"/>
      <w:ind w:left="10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uiPriority w:val="39"/>
    <w:unhideWhenUsed/>
    <w:rsid w:val="000C5FFC"/>
    <w:pPr>
      <w:spacing w:line="276" w:lineRule="auto"/>
      <w:ind w:left="12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uiPriority w:val="39"/>
    <w:unhideWhenUsed/>
    <w:rsid w:val="000C5FFC"/>
    <w:pPr>
      <w:spacing w:line="276" w:lineRule="auto"/>
      <w:ind w:left="14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unhideWhenUsed/>
    <w:rsid w:val="000C5FFC"/>
    <w:pPr>
      <w:spacing w:line="276" w:lineRule="auto"/>
      <w:ind w:left="16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customStyle="1" w:styleId="Nadpis2-ponuka">
    <w:name w:val="Nadpis 2 - ponuka"/>
    <w:basedOn w:val="Nadpis2-nabdka"/>
    <w:qFormat/>
    <w:rsid w:val="000C5FFC"/>
  </w:style>
  <w:style w:type="paragraph" w:customStyle="1" w:styleId="Nadpis1-obecndokument">
    <w:name w:val="Nadpis 1 - obecný dokument"/>
    <w:basedOn w:val="Nadpis1"/>
    <w:next w:val="Odstavec1-obecndokument"/>
    <w:rsid w:val="000C5FFC"/>
    <w:pPr>
      <w:tabs>
        <w:tab w:val="num" w:pos="720"/>
      </w:tabs>
      <w:spacing w:before="240" w:line="240" w:lineRule="auto"/>
      <w:ind w:left="360" w:hanging="360"/>
      <w:jc w:val="left"/>
    </w:pPr>
    <w:rPr>
      <w:rFonts w:ascii="Bookman Old Style" w:hAnsi="Bookman Old Style"/>
      <w:color w:val="0072BA"/>
      <w:kern w:val="32"/>
      <w:szCs w:val="32"/>
      <w:lang w:val="cs-CZ" w:eastAsia="cs-CZ"/>
    </w:rPr>
  </w:style>
  <w:style w:type="paragraph" w:customStyle="1" w:styleId="Nadpis2-obecndokument">
    <w:name w:val="Nadpis 2 - obecný dokument"/>
    <w:basedOn w:val="Nadpis20"/>
    <w:next w:val="Odstavec2-obecndokument"/>
    <w:rsid w:val="000C5FFC"/>
    <w:pPr>
      <w:tabs>
        <w:tab w:val="num" w:pos="1440"/>
      </w:tabs>
      <w:spacing w:before="240" w:after="120"/>
      <w:ind w:left="792" w:hanging="432"/>
      <w:jc w:val="left"/>
    </w:pPr>
    <w:rPr>
      <w:rFonts w:ascii="Bookman Old Style" w:hAnsi="Bookman Old Style" w:cs="Arial"/>
      <w:sz w:val="28"/>
      <w:lang w:val="cs-CZ" w:eastAsia="cs-CZ"/>
    </w:rPr>
  </w:style>
  <w:style w:type="paragraph" w:customStyle="1" w:styleId="Odstavec2-obecndokument">
    <w:name w:val="Odstavec 2 - obecný dokument"/>
    <w:basedOn w:val="Normlny"/>
    <w:rsid w:val="000C5FFC"/>
    <w:pPr>
      <w:ind w:left="357"/>
    </w:pPr>
    <w:rPr>
      <w:rFonts w:ascii="Tahoma" w:hAnsi="Tahoma"/>
      <w:szCs w:val="20"/>
      <w:lang w:val="cs-CZ" w:eastAsia="cs-CZ"/>
    </w:rPr>
  </w:style>
  <w:style w:type="paragraph" w:customStyle="1" w:styleId="odrky2-obecndokument">
    <w:name w:val="odrážky 2 - obecný dokument"/>
    <w:basedOn w:val="Odstavec2-obecndokument"/>
    <w:next w:val="Odstavec2-obecndokument"/>
    <w:rsid w:val="000C5FFC"/>
  </w:style>
  <w:style w:type="paragraph" w:customStyle="1" w:styleId="Odstavec3-obecndokument">
    <w:name w:val="Odstavec 3 - obecný dokument"/>
    <w:basedOn w:val="Normlny"/>
    <w:rsid w:val="000C5FFC"/>
    <w:pPr>
      <w:ind w:left="720"/>
    </w:pPr>
    <w:rPr>
      <w:rFonts w:ascii="Tahoma" w:hAnsi="Tahoma"/>
      <w:szCs w:val="20"/>
      <w:lang w:val="cs-CZ" w:eastAsia="cs-CZ"/>
    </w:rPr>
  </w:style>
  <w:style w:type="paragraph" w:customStyle="1" w:styleId="odrky3-obecndokument">
    <w:name w:val="odrážky 3 - obecný dokument"/>
    <w:basedOn w:val="Odstavec3-obecndokument"/>
    <w:next w:val="Odstavec3-obecndokument"/>
    <w:rsid w:val="000C5FFC"/>
    <w:pPr>
      <w:numPr>
        <w:numId w:val="35"/>
      </w:numPr>
      <w:tabs>
        <w:tab w:val="clear" w:pos="1077"/>
      </w:tabs>
      <w:ind w:left="720" w:firstLine="0"/>
    </w:pPr>
  </w:style>
  <w:style w:type="paragraph" w:customStyle="1" w:styleId="Nadpis3-obecndokument">
    <w:name w:val="Nadpis 3 - obecný dokument"/>
    <w:basedOn w:val="Nadpis3"/>
    <w:next w:val="Odstavec3-obecndokument"/>
    <w:rsid w:val="000C5FFC"/>
    <w:pPr>
      <w:numPr>
        <w:numId w:val="0"/>
      </w:numPr>
      <w:tabs>
        <w:tab w:val="num" w:pos="2160"/>
      </w:tabs>
      <w:ind w:left="1225" w:hanging="505"/>
      <w:jc w:val="left"/>
    </w:pPr>
    <w:rPr>
      <w:rFonts w:ascii="Bookman Old Style" w:hAnsi="Bookman Old Style" w:cs="Arial"/>
      <w:i/>
      <w:sz w:val="24"/>
      <w:szCs w:val="24"/>
      <w:lang w:val="cs-CZ" w:eastAsia="cs-CZ"/>
    </w:rPr>
  </w:style>
  <w:style w:type="paragraph" w:customStyle="1" w:styleId="popisobr-obecndokument">
    <w:name w:val="popis obr. - obecný dokument"/>
    <w:basedOn w:val="Odstavec1-obecndokument"/>
    <w:next w:val="Odstavec1-obecndokument"/>
    <w:rsid w:val="000C5FFC"/>
  </w:style>
  <w:style w:type="paragraph" w:customStyle="1" w:styleId="texttabulka-obecndokument">
    <w:name w:val="text tabulka - obecný dokument"/>
    <w:basedOn w:val="Odstavec1-obecndokument"/>
    <w:rsid w:val="000C5FFC"/>
  </w:style>
  <w:style w:type="paragraph" w:customStyle="1" w:styleId="Normln2">
    <w:name w:val="Normální 2"/>
    <w:basedOn w:val="Normlny"/>
    <w:next w:val="Normlny"/>
    <w:uiPriority w:val="99"/>
    <w:rsid w:val="000C5FFC"/>
    <w:pPr>
      <w:ind w:left="357"/>
    </w:pPr>
    <w:rPr>
      <w:rFonts w:ascii="Times New Roman" w:hAnsi="Times New Roman"/>
      <w:szCs w:val="20"/>
      <w:lang w:val="cs-CZ" w:eastAsia="cs-CZ"/>
    </w:rPr>
  </w:style>
  <w:style w:type="character" w:customStyle="1" w:styleId="text">
    <w:name w:val="text"/>
    <w:basedOn w:val="Predvolenpsmoodseku"/>
    <w:rsid w:val="000C5FFC"/>
  </w:style>
  <w:style w:type="paragraph" w:customStyle="1" w:styleId="pocradtun">
    <w:name w:val="pocrad tučný"/>
    <w:basedOn w:val="Normlny"/>
    <w:rsid w:val="000C5FFC"/>
    <w:pPr>
      <w:jc w:val="left"/>
    </w:pPr>
    <w:rPr>
      <w:b/>
      <w:color w:val="000000"/>
      <w:szCs w:val="20"/>
      <w:lang w:val="cs-CZ" w:eastAsia="cs-CZ"/>
    </w:rPr>
  </w:style>
  <w:style w:type="character" w:customStyle="1" w:styleId="hodnota">
    <w:name w:val="hodnota"/>
    <w:uiPriority w:val="99"/>
    <w:rsid w:val="000C5FFC"/>
  </w:style>
  <w:style w:type="character" w:customStyle="1" w:styleId="TextkomentraChar1">
    <w:name w:val="Text komentára Char1"/>
    <w:basedOn w:val="Predvolenpsmoodseku"/>
    <w:semiHidden/>
    <w:rsid w:val="000C5FFC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CommentTextChar1">
    <w:name w:val="Comment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PredmetkomentraChar1">
    <w:name w:val="Predmet komentára Char1"/>
    <w:basedOn w:val="TextkomentraChar"/>
    <w:rsid w:val="000C5FFC"/>
    <w:rPr>
      <w:rFonts w:ascii="Arial" w:hAnsi="Arial" w:cs="Times New Roman"/>
      <w:b/>
      <w:bCs/>
      <w:sz w:val="20"/>
      <w:szCs w:val="20"/>
      <w:lang w:eastAsia="cs-CZ"/>
    </w:rPr>
  </w:style>
  <w:style w:type="character" w:customStyle="1" w:styleId="CommentSubjectChar1">
    <w:name w:val="Comment Subject Char1"/>
    <w:uiPriority w:val="99"/>
    <w:semiHidden/>
    <w:rsid w:val="000C5FFC"/>
    <w:rPr>
      <w:rFonts w:ascii="Times New Roman" w:eastAsia="Times New Roman" w:hAnsi="Times New Roman"/>
      <w:b/>
      <w:bCs/>
      <w:noProof/>
      <w:sz w:val="20"/>
      <w:szCs w:val="20"/>
      <w:lang w:eastAsia="sk-SK"/>
    </w:rPr>
  </w:style>
  <w:style w:type="character" w:customStyle="1" w:styleId="TextbublinyChar1">
    <w:name w:val="Text bubliny Char1"/>
    <w:basedOn w:val="Predvolenpsmoodseku"/>
    <w:uiPriority w:val="99"/>
    <w:semiHidden/>
    <w:rsid w:val="000C5FFC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BalloonTextChar1">
    <w:name w:val="Balloon Text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character" w:customStyle="1" w:styleId="TextkoncovejpoznmkyChar">
    <w:name w:val="Text koncovej poznámky Char"/>
    <w:link w:val="Textkoncovejpoznmky"/>
    <w:uiPriority w:val="99"/>
    <w:semiHidden/>
    <w:locked/>
    <w:rsid w:val="000C5FFC"/>
    <w:rPr>
      <w:lang w:val="fr-FR"/>
    </w:rPr>
  </w:style>
  <w:style w:type="character" w:customStyle="1" w:styleId="EndnoteTextChar1">
    <w:name w:val="Endnote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TextvysvetlivkyChar1">
    <w:name w:val="Text vysvetlivky Char1"/>
    <w:uiPriority w:val="99"/>
    <w:semiHidden/>
    <w:rsid w:val="000C5FFC"/>
    <w:rPr>
      <w:rFonts w:ascii="Times New Roman" w:hAnsi="Times New Roman"/>
      <w:noProof/>
      <w:sz w:val="20"/>
      <w:lang w:eastAsia="sk-SK"/>
    </w:rPr>
  </w:style>
  <w:style w:type="paragraph" w:customStyle="1" w:styleId="Bezriadkovania2">
    <w:name w:val="Bez riadkovania2"/>
    <w:uiPriority w:val="99"/>
    <w:rsid w:val="000C5FFC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AZACIATOK">
    <w:name w:val="NA_ZACIATOK"/>
    <w:uiPriority w:val="99"/>
    <w:rsid w:val="000C5FFC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NADPIS0">
    <w:name w:val="NADPIS"/>
    <w:uiPriority w:val="99"/>
    <w:rsid w:val="000C5FFC"/>
    <w:pPr>
      <w:widowControl w:val="0"/>
      <w:autoSpaceDE w:val="0"/>
      <w:autoSpaceDN w:val="0"/>
      <w:spacing w:before="40" w:after="40"/>
      <w:jc w:val="center"/>
    </w:pPr>
    <w:rPr>
      <w:rFonts w:ascii="Times New Roman" w:eastAsia="Times New Roman" w:hAnsi="Times New Roman"/>
      <w:b/>
      <w:bCs/>
      <w:noProof/>
      <w:color w:val="000000"/>
      <w:lang w:val="en-US" w:eastAsia="cs-CZ"/>
    </w:rPr>
  </w:style>
  <w:style w:type="paragraph" w:customStyle="1" w:styleId="ODRAZ">
    <w:name w:val="ODRAZ"/>
    <w:basedOn w:val="Normlny"/>
    <w:uiPriority w:val="99"/>
    <w:rsid w:val="000C5FFC"/>
    <w:pPr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szCs w:val="20"/>
      <w:lang w:eastAsia="cs-CZ"/>
    </w:rPr>
  </w:style>
  <w:style w:type="character" w:customStyle="1" w:styleId="FontStyle25">
    <w:name w:val="Font Style25"/>
    <w:uiPriority w:val="99"/>
    <w:rsid w:val="000C5FFC"/>
    <w:rPr>
      <w:rFonts w:ascii="Arial" w:hAnsi="Arial"/>
      <w:sz w:val="16"/>
    </w:rPr>
  </w:style>
  <w:style w:type="character" w:customStyle="1" w:styleId="FontStyle18">
    <w:name w:val="Font Style18"/>
    <w:uiPriority w:val="99"/>
    <w:rsid w:val="000C5FFC"/>
    <w:rPr>
      <w:rFonts w:ascii="Arial" w:hAnsi="Arial"/>
      <w:sz w:val="16"/>
    </w:rPr>
  </w:style>
  <w:style w:type="paragraph" w:customStyle="1" w:styleId="BodyTextIndent21">
    <w:name w:val="Body Text Indent 2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kern w:val="1"/>
      <w:sz w:val="24"/>
      <w:szCs w:val="24"/>
      <w:lang w:eastAsia="cs-CZ"/>
    </w:rPr>
  </w:style>
  <w:style w:type="paragraph" w:customStyle="1" w:styleId="BodyTextIndent31">
    <w:name w:val="Body Text Indent 3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b/>
      <w:bCs/>
      <w:kern w:val="1"/>
      <w:sz w:val="24"/>
      <w:szCs w:val="24"/>
      <w:lang w:eastAsia="cs-CZ"/>
    </w:rPr>
  </w:style>
  <w:style w:type="paragraph" w:customStyle="1" w:styleId="Adresaodesilatele">
    <w:name w:val="Adresa odesilatele"/>
    <w:basedOn w:val="Normlny"/>
    <w:uiPriority w:val="99"/>
    <w:rsid w:val="000C5FFC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  <w:jc w:val="left"/>
    </w:pPr>
    <w:rPr>
      <w:rFonts w:ascii="Times New Roman" w:hAnsi="Times New Roman"/>
      <w:sz w:val="16"/>
      <w:szCs w:val="16"/>
    </w:rPr>
  </w:style>
  <w:style w:type="paragraph" w:customStyle="1" w:styleId="Zhlavlichstrnky">
    <w:name w:val="Záhlaví liché stránky"/>
    <w:basedOn w:val="Hlavika"/>
    <w:uiPriority w:val="99"/>
    <w:rsid w:val="000C5FFC"/>
    <w:pPr>
      <w:keepLines/>
      <w:tabs>
        <w:tab w:val="clear" w:pos="4536"/>
        <w:tab w:val="clear" w:pos="9072"/>
        <w:tab w:val="left" w:pos="-1080"/>
        <w:tab w:val="right" w:pos="0"/>
        <w:tab w:val="center" w:pos="4320"/>
        <w:tab w:val="right" w:pos="9720"/>
      </w:tabs>
      <w:spacing w:line="220" w:lineRule="atLeast"/>
      <w:ind w:left="-1080" w:right="-1080"/>
      <w:jc w:val="right"/>
    </w:pPr>
    <w:rPr>
      <w:rFonts w:ascii="Times New Roman" w:hAnsi="Times New Roman"/>
      <w:i/>
      <w:iCs/>
      <w:szCs w:val="20"/>
    </w:rPr>
  </w:style>
  <w:style w:type="paragraph" w:customStyle="1" w:styleId="Riadok">
    <w:name w:val="Riadok"/>
    <w:uiPriority w:val="99"/>
    <w:rsid w:val="000C5FFC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unestred">
    <w:name w:val="Tučne stred"/>
    <w:uiPriority w:val="99"/>
    <w:rsid w:val="000C5FFC"/>
    <w:pPr>
      <w:spacing w:before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DSAD">
    <w:name w:val="ODSAD"/>
    <w:basedOn w:val="Normlny"/>
    <w:uiPriority w:val="99"/>
    <w:rsid w:val="000C5FFC"/>
    <w:pPr>
      <w:widowControl w:val="0"/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noProof/>
      <w:color w:val="000000"/>
      <w:szCs w:val="20"/>
      <w:lang w:val="en-US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0C5FFC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DocumentMapChar1">
    <w:name w:val="Document Map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paragraph" w:customStyle="1" w:styleId="Zkladn">
    <w:name w:val="Základný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character" w:customStyle="1" w:styleId="bold">
    <w:name w:val="bold"/>
    <w:uiPriority w:val="99"/>
    <w:rsid w:val="000C5FFC"/>
    <w:rPr>
      <w:rFonts w:cs="Times New Roman"/>
    </w:rPr>
  </w:style>
  <w:style w:type="character" w:customStyle="1" w:styleId="titlevalue">
    <w:name w:val="titlevalue"/>
    <w:uiPriority w:val="99"/>
    <w:rsid w:val="000C5FFC"/>
    <w:rPr>
      <w:rFonts w:cs="Times New Roman"/>
    </w:rPr>
  </w:style>
  <w:style w:type="paragraph" w:customStyle="1" w:styleId="Zoznamslo1Char">
    <w:name w:val="Zoznam číslo 1 Char"/>
    <w:basedOn w:val="Normlny"/>
    <w:uiPriority w:val="99"/>
    <w:rsid w:val="000C5FFC"/>
    <w:pPr>
      <w:numPr>
        <w:numId w:val="37"/>
      </w:numPr>
      <w:spacing w:before="480" w:after="120" w:line="360" w:lineRule="auto"/>
    </w:pPr>
    <w:rPr>
      <w:rFonts w:cs="Arial"/>
      <w:b/>
      <w:bCs/>
      <w:smallCaps/>
      <w:sz w:val="28"/>
      <w:szCs w:val="26"/>
    </w:rPr>
  </w:style>
  <w:style w:type="paragraph" w:customStyle="1" w:styleId="Hlavicka">
    <w:name w:val="Hlavicka"/>
    <w:basedOn w:val="Normlny"/>
    <w:uiPriority w:val="99"/>
    <w:rsid w:val="000C5FFC"/>
    <w:pPr>
      <w:jc w:val="center"/>
      <w:outlineLvl w:val="0"/>
    </w:pPr>
    <w:rPr>
      <w:sz w:val="22"/>
      <w:szCs w:val="20"/>
      <w:lang w:eastAsia="cs-CZ"/>
    </w:rPr>
  </w:style>
  <w:style w:type="paragraph" w:customStyle="1" w:styleId="Zoznam22">
    <w:name w:val="Zoznam 22"/>
    <w:basedOn w:val="Normlny"/>
    <w:uiPriority w:val="99"/>
    <w:rsid w:val="000C5FFC"/>
    <w:pPr>
      <w:tabs>
        <w:tab w:val="num" w:pos="851"/>
      </w:tabs>
      <w:ind w:left="851" w:hanging="567"/>
    </w:pPr>
    <w:rPr>
      <w:sz w:val="22"/>
      <w:szCs w:val="20"/>
      <w:lang w:eastAsia="cs-CZ"/>
    </w:rPr>
  </w:style>
  <w:style w:type="paragraph" w:customStyle="1" w:styleId="Zoznam3">
    <w:name w:val="Zoznam3"/>
    <w:basedOn w:val="lnokzmluvy"/>
    <w:uiPriority w:val="99"/>
    <w:rsid w:val="000C5FFC"/>
    <w:pPr>
      <w:numPr>
        <w:numId w:val="0"/>
      </w:numPr>
      <w:tabs>
        <w:tab w:val="num" w:pos="360"/>
        <w:tab w:val="num" w:pos="709"/>
      </w:tabs>
      <w:spacing w:before="0" w:line="240" w:lineRule="auto"/>
      <w:ind w:left="709" w:hanging="709"/>
      <w:jc w:val="both"/>
    </w:pPr>
    <w:rPr>
      <w:b w:val="0"/>
      <w:bCs w:val="0"/>
      <w:lang w:eastAsia="sk-SK"/>
    </w:rPr>
  </w:style>
  <w:style w:type="paragraph" w:customStyle="1" w:styleId="lnokodrka">
    <w:name w:val="Článok odrážka"/>
    <w:basedOn w:val="Normlny"/>
    <w:uiPriority w:val="99"/>
    <w:rsid w:val="000C5FFC"/>
    <w:pPr>
      <w:numPr>
        <w:numId w:val="36"/>
      </w:numPr>
      <w:tabs>
        <w:tab w:val="left" w:pos="2552"/>
      </w:tabs>
    </w:pPr>
    <w:rPr>
      <w:sz w:val="22"/>
      <w:szCs w:val="20"/>
      <w:lang w:eastAsia="cs-CZ"/>
    </w:rPr>
  </w:style>
  <w:style w:type="paragraph" w:customStyle="1" w:styleId="Textpoznpoiarou">
    <w:name w:val="Text pozn po čiarou"/>
    <w:basedOn w:val="Textpoznmkypodiarou"/>
    <w:link w:val="TextpoznpoiarouChar"/>
    <w:uiPriority w:val="99"/>
    <w:rsid w:val="000C5FFC"/>
  </w:style>
  <w:style w:type="character" w:customStyle="1" w:styleId="TextpoznpoiarouChar">
    <w:name w:val="Text pozn po čiarou Char"/>
    <w:link w:val="Textpoznpoiarou"/>
    <w:uiPriority w:val="99"/>
    <w:locked/>
    <w:rsid w:val="000C5FFC"/>
    <w:rPr>
      <w:rFonts w:eastAsia="Times New Roman"/>
      <w:noProof/>
    </w:rPr>
  </w:style>
  <w:style w:type="table" w:customStyle="1" w:styleId="TableNormal1">
    <w:name w:val="Table Normal1"/>
    <w:uiPriority w:val="99"/>
    <w:semiHidden/>
    <w:rsid w:val="000C5FFC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qFormat/>
    <w:rsid w:val="000C5FFC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azza03">
    <w:name w:val="wazza_03"/>
    <w:basedOn w:val="Normlny"/>
    <w:uiPriority w:val="99"/>
    <w:rsid w:val="000C5FFC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01">
    <w:name w:val="wazza_01"/>
    <w:uiPriority w:val="99"/>
    <w:rsid w:val="000C5FFC"/>
    <w:pPr>
      <w:spacing w:before="240"/>
      <w:jc w:val="right"/>
    </w:pPr>
    <w:rPr>
      <w:rFonts w:eastAsia="Times New Roman" w:cs="Arial"/>
      <w:b/>
      <w:bCs/>
      <w:caps/>
      <w:color w:val="808080"/>
      <w:sz w:val="24"/>
      <w:szCs w:val="24"/>
      <w:lang w:eastAsia="cs-CZ"/>
    </w:rPr>
  </w:style>
  <w:style w:type="paragraph" w:customStyle="1" w:styleId="SSCnadpis0b">
    <w:name w:val="SSC_nadpis0b"/>
    <w:basedOn w:val="Normlny"/>
    <w:uiPriority w:val="99"/>
    <w:rsid w:val="000C5FFC"/>
    <w:pPr>
      <w:autoSpaceDE w:val="0"/>
      <w:autoSpaceDN w:val="0"/>
      <w:spacing w:before="120"/>
      <w:jc w:val="right"/>
    </w:pPr>
    <w:rPr>
      <w:b/>
      <w:bCs/>
      <w:caps/>
      <w:color w:val="808080"/>
      <w:sz w:val="24"/>
      <w:szCs w:val="20"/>
      <w:lang w:eastAsia="cs-CZ"/>
    </w:rPr>
  </w:style>
  <w:style w:type="paragraph" w:customStyle="1" w:styleId="Style3">
    <w:name w:val="Style3"/>
    <w:basedOn w:val="Normlny"/>
    <w:uiPriority w:val="99"/>
    <w:rsid w:val="000C5FFC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</w:rPr>
  </w:style>
  <w:style w:type="character" w:customStyle="1" w:styleId="FontStyle21">
    <w:name w:val="Font Style21"/>
    <w:uiPriority w:val="99"/>
    <w:rsid w:val="000C5FFC"/>
    <w:rPr>
      <w:rFonts w:ascii="Arial" w:hAnsi="Arial"/>
      <w:b/>
      <w:sz w:val="18"/>
    </w:rPr>
  </w:style>
  <w:style w:type="character" w:customStyle="1" w:styleId="apple-style-span">
    <w:name w:val="apple-style-span"/>
    <w:uiPriority w:val="99"/>
    <w:rsid w:val="000C5FFC"/>
    <w:rPr>
      <w:rFonts w:cs="Times New Roman"/>
    </w:rPr>
  </w:style>
  <w:style w:type="paragraph" w:customStyle="1" w:styleId="Style1">
    <w:name w:val="Style 1"/>
    <w:uiPriority w:val="99"/>
    <w:rsid w:val="000C5F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0C5FFC"/>
    <w:rPr>
      <w:rFonts w:ascii="Arial" w:hAnsi="Arial"/>
      <w:sz w:val="22"/>
    </w:rPr>
  </w:style>
  <w:style w:type="paragraph" w:customStyle="1" w:styleId="oddl-nadpis">
    <w:name w:val="oddíl-nadpis"/>
    <w:basedOn w:val="Normlny"/>
    <w:rsid w:val="000C5FFC"/>
    <w:pPr>
      <w:keepNext/>
      <w:widowControl w:val="0"/>
      <w:tabs>
        <w:tab w:val="left" w:pos="567"/>
      </w:tabs>
      <w:spacing w:before="240" w:line="240" w:lineRule="exact"/>
      <w:jc w:val="left"/>
    </w:pPr>
    <w:rPr>
      <w:b/>
      <w:sz w:val="24"/>
      <w:szCs w:val="20"/>
      <w:lang w:val="cs-CZ"/>
    </w:rPr>
  </w:style>
  <w:style w:type="paragraph" w:customStyle="1" w:styleId="Odrazka15">
    <w:name w:val="Odrazka 15"/>
    <w:basedOn w:val="Normlny"/>
    <w:uiPriority w:val="99"/>
    <w:rsid w:val="000C5FFC"/>
    <w:pPr>
      <w:numPr>
        <w:numId w:val="38"/>
      </w:numPr>
      <w:tabs>
        <w:tab w:val="left" w:pos="1134"/>
      </w:tabs>
      <w:suppressAutoHyphens/>
      <w:spacing w:line="360" w:lineRule="auto"/>
    </w:pPr>
    <w:rPr>
      <w:rFonts w:cs="Arial"/>
      <w:sz w:val="22"/>
      <w:szCs w:val="22"/>
      <w:lang w:eastAsia="ar-SA"/>
    </w:rPr>
  </w:style>
  <w:style w:type="paragraph" w:customStyle="1" w:styleId="Zoznampsm1">
    <w:name w:val="Zoznam písm 1"/>
    <w:basedOn w:val="Normlny"/>
    <w:uiPriority w:val="99"/>
    <w:rsid w:val="000C5FFC"/>
    <w:pPr>
      <w:numPr>
        <w:numId w:val="39"/>
      </w:numPr>
      <w:tabs>
        <w:tab w:val="left" w:pos="1080"/>
      </w:tabs>
      <w:suppressAutoHyphens/>
      <w:spacing w:line="360" w:lineRule="auto"/>
      <w:ind w:left="-786" w:firstLine="0"/>
    </w:pPr>
    <w:rPr>
      <w:rFonts w:cs="Arial"/>
      <w:sz w:val="22"/>
      <w:szCs w:val="22"/>
      <w:lang w:eastAsia="ar-SA"/>
    </w:rPr>
  </w:style>
  <w:style w:type="paragraph" w:customStyle="1" w:styleId="BodyText22">
    <w:name w:val="Body Text 22"/>
    <w:basedOn w:val="Normlny"/>
    <w:uiPriority w:val="99"/>
    <w:rsid w:val="000C5F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cs-CZ"/>
    </w:rPr>
  </w:style>
  <w:style w:type="paragraph" w:customStyle="1" w:styleId="Import8">
    <w:name w:val="Import 8"/>
    <w:basedOn w:val="Normlny"/>
    <w:link w:val="Import8Char"/>
    <w:uiPriority w:val="99"/>
    <w:rsid w:val="000C5FFC"/>
    <w:pPr>
      <w:widowControl w:val="0"/>
      <w:tabs>
        <w:tab w:val="left" w:pos="5472"/>
      </w:tabs>
      <w:spacing w:line="288" w:lineRule="auto"/>
      <w:jc w:val="left"/>
    </w:pPr>
    <w:rPr>
      <w:rFonts w:ascii="Courier New" w:eastAsia="Calibri" w:hAnsi="Courier New"/>
      <w:i/>
      <w:sz w:val="24"/>
      <w:szCs w:val="20"/>
      <w:lang w:val="cs-CZ" w:eastAsia="cs-CZ"/>
    </w:rPr>
  </w:style>
  <w:style w:type="character" w:customStyle="1" w:styleId="Import8Char">
    <w:name w:val="Import 8 Char"/>
    <w:link w:val="Import8"/>
    <w:uiPriority w:val="99"/>
    <w:locked/>
    <w:rsid w:val="000C5FFC"/>
    <w:rPr>
      <w:rFonts w:ascii="Courier New" w:hAnsi="Courier New"/>
      <w:i/>
      <w:sz w:val="24"/>
      <w:lang w:val="cs-CZ" w:eastAsia="cs-CZ"/>
    </w:rPr>
  </w:style>
  <w:style w:type="paragraph" w:styleId="Oznaitext">
    <w:name w:val="Block Text"/>
    <w:basedOn w:val="Normlny"/>
    <w:rsid w:val="000C5FFC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</w:pPr>
    <w:rPr>
      <w:rFonts w:cs="Arial"/>
      <w:szCs w:val="20"/>
      <w:lang w:val="en-US"/>
    </w:rPr>
  </w:style>
  <w:style w:type="paragraph" w:customStyle="1" w:styleId="tl">
    <w:name w:val="Štýl"/>
    <w:rsid w:val="000C5FFC"/>
    <w:pPr>
      <w:widowControl w:val="0"/>
      <w:autoSpaceDE w:val="0"/>
      <w:autoSpaceDN w:val="0"/>
      <w:adjustRightInd w:val="0"/>
    </w:pPr>
    <w:rPr>
      <w:rFonts w:cs="Arial"/>
      <w:sz w:val="24"/>
      <w:szCs w:val="24"/>
      <w:lang w:val="cs-CZ" w:eastAsia="cs-CZ"/>
    </w:rPr>
  </w:style>
  <w:style w:type="character" w:customStyle="1" w:styleId="highlight">
    <w:name w:val="highlight"/>
    <w:rsid w:val="000C5FFC"/>
  </w:style>
  <w:style w:type="paragraph" w:customStyle="1" w:styleId="rubrcontents">
    <w:name w:val="rubrcontents"/>
    <w:basedOn w:val="Normlny"/>
    <w:uiPriority w:val="99"/>
    <w:rsid w:val="000C5FFC"/>
    <w:pPr>
      <w:spacing w:before="100" w:beforeAutospacing="1" w:after="100" w:afterAutospacing="1"/>
    </w:pPr>
    <w:rPr>
      <w:rFonts w:ascii="Verdana" w:hAnsi="Verdana" w:cs="Arial Unicode MS"/>
      <w:sz w:val="18"/>
      <w:szCs w:val="18"/>
      <w:lang w:eastAsia="cs-CZ"/>
    </w:rPr>
  </w:style>
  <w:style w:type="paragraph" w:customStyle="1" w:styleId="cislo-1">
    <w:name w:val="cislo-1"/>
    <w:basedOn w:val="Normlny"/>
    <w:next w:val="cislo-2"/>
    <w:uiPriority w:val="99"/>
    <w:rsid w:val="000C5FFC"/>
    <w:pPr>
      <w:keepNext/>
      <w:tabs>
        <w:tab w:val="left" w:pos="851"/>
      </w:tabs>
      <w:spacing w:before="120"/>
      <w:ind w:left="851" w:hanging="851"/>
      <w:outlineLvl w:val="2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cislo-2">
    <w:name w:val="cislo-2"/>
    <w:basedOn w:val="cislo-1"/>
    <w:qFormat/>
    <w:rsid w:val="000C5FFC"/>
  </w:style>
  <w:style w:type="paragraph" w:customStyle="1" w:styleId="cislo-3">
    <w:name w:val="cislo-3"/>
    <w:basedOn w:val="cislo-2"/>
    <w:uiPriority w:val="99"/>
    <w:rsid w:val="000C5FFC"/>
  </w:style>
  <w:style w:type="paragraph" w:customStyle="1" w:styleId="cislo-4">
    <w:name w:val="cislo-4"/>
    <w:basedOn w:val="Normlny"/>
    <w:uiPriority w:val="99"/>
    <w:rsid w:val="000C5FFC"/>
    <w:pPr>
      <w:ind w:left="1208" w:hanging="357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0C5FFC"/>
    <w:rPr>
      <w:rFonts w:ascii="Calibri" w:eastAsia="PMingLiU" w:hAnsi="Calibri" w:cs="Calibri"/>
      <w:sz w:val="22"/>
      <w:szCs w:val="22"/>
    </w:rPr>
  </w:style>
  <w:style w:type="paragraph" w:styleId="Zoznam">
    <w:name w:val="List"/>
    <w:basedOn w:val="Normlny"/>
    <w:rsid w:val="000C5FFC"/>
    <w:pPr>
      <w:keepLines/>
      <w:numPr>
        <w:numId w:val="40"/>
      </w:numPr>
      <w:tabs>
        <w:tab w:val="right" w:pos="9214"/>
      </w:tabs>
      <w:jc w:val="left"/>
    </w:pPr>
    <w:rPr>
      <w:sz w:val="22"/>
      <w:szCs w:val="20"/>
      <w:lang w:val="da-DK" w:eastAsia="en-US"/>
    </w:rPr>
  </w:style>
  <w:style w:type="paragraph" w:styleId="Pokraovaniezoznamu">
    <w:name w:val="List Continue"/>
    <w:basedOn w:val="Normlny"/>
    <w:rsid w:val="000C5FFC"/>
    <w:pPr>
      <w:keepLines/>
      <w:numPr>
        <w:numId w:val="41"/>
      </w:numPr>
      <w:tabs>
        <w:tab w:val="clear" w:pos="360"/>
        <w:tab w:val="left" w:pos="340"/>
        <w:tab w:val="right" w:pos="9214"/>
      </w:tabs>
      <w:jc w:val="left"/>
    </w:pPr>
    <w:rPr>
      <w:sz w:val="22"/>
      <w:szCs w:val="20"/>
      <w:lang w:val="da-DK" w:eastAsia="en-US"/>
    </w:rPr>
  </w:style>
  <w:style w:type="paragraph" w:customStyle="1" w:styleId="FooterA">
    <w:name w:val="Footer A"/>
    <w:basedOn w:val="Pta"/>
    <w:rsid w:val="000C5FFC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  <w:jc w:val="left"/>
    </w:pPr>
    <w:rPr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0C5FFC"/>
    <w:pPr>
      <w:keepLines/>
      <w:tabs>
        <w:tab w:val="right" w:pos="9214"/>
      </w:tabs>
      <w:jc w:val="left"/>
    </w:pPr>
    <w:rPr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0C5FFC"/>
    <w:pPr>
      <w:keepLines/>
      <w:spacing w:before="40"/>
      <w:jc w:val="left"/>
    </w:pPr>
    <w:rPr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0C5FFC"/>
    <w:pPr>
      <w:spacing w:before="0"/>
    </w:pPr>
  </w:style>
  <w:style w:type="paragraph" w:customStyle="1" w:styleId="FooterSkemaC">
    <w:name w:val="FooterSkemaC"/>
    <w:basedOn w:val="FooterSkemaB"/>
    <w:rsid w:val="000C5FFC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0C5FFC"/>
    <w:pPr>
      <w:numPr>
        <w:numId w:val="42"/>
      </w:numPr>
      <w:tabs>
        <w:tab w:val="clear" w:pos="360"/>
        <w:tab w:val="num" w:pos="1080"/>
      </w:tabs>
      <w:spacing w:after="60"/>
      <w:ind w:left="1080"/>
      <w:contextualSpacing w:val="0"/>
    </w:pPr>
    <w:rPr>
      <w:sz w:val="22"/>
      <w:szCs w:val="20"/>
      <w:lang w:val="en-GB" w:eastAsia="en-US"/>
    </w:rPr>
  </w:style>
  <w:style w:type="paragraph" w:customStyle="1" w:styleId="Appendix">
    <w:name w:val="Appendix"/>
    <w:rsid w:val="000C5FFC"/>
    <w:pPr>
      <w:pageBreakBefore/>
      <w:numPr>
        <w:ilvl w:val="8"/>
        <w:numId w:val="43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eastAsia="Times New Roman"/>
      <w:sz w:val="28"/>
      <w:lang w:val="en-GB" w:eastAsia="en-US"/>
    </w:rPr>
  </w:style>
  <w:style w:type="paragraph" w:customStyle="1" w:styleId="Volume">
    <w:name w:val="Volume"/>
    <w:next w:val="Section"/>
    <w:rsid w:val="000C5FFC"/>
    <w:pPr>
      <w:pageBreakBefore/>
      <w:widowControl w:val="0"/>
      <w:spacing w:before="360" w:after="160" w:line="360" w:lineRule="exact"/>
      <w:jc w:val="center"/>
    </w:pPr>
    <w:rPr>
      <w:rFonts w:asciiTheme="minorHAnsi" w:eastAsiaTheme="minorHAnsi" w:hAnsiTheme="minorHAnsi" w:cstheme="minorBidi"/>
      <w:b/>
      <w:sz w:val="36"/>
      <w:lang w:val="cs-CZ" w:eastAsia="en-US"/>
    </w:rPr>
  </w:style>
  <w:style w:type="paragraph" w:customStyle="1" w:styleId="Section">
    <w:name w:val="Section"/>
    <w:basedOn w:val="Volume"/>
    <w:rsid w:val="000C5FFC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0C5FFC"/>
    <w:pPr>
      <w:jc w:val="left"/>
    </w:pPr>
    <w:rPr>
      <w:rFonts w:ascii="Times New Roman" w:hAnsi="Times New Roman"/>
      <w:color w:val="000000"/>
      <w:sz w:val="22"/>
      <w:szCs w:val="20"/>
      <w:lang w:val="en-GB" w:eastAsia="en-US"/>
    </w:rPr>
  </w:style>
  <w:style w:type="paragraph" w:customStyle="1" w:styleId="NormlnsWWW">
    <w:name w:val="Normální (síť WWW)"/>
    <w:basedOn w:val="Normlny"/>
    <w:rsid w:val="000C5FF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6">
    <w:name w:val="H6"/>
    <w:basedOn w:val="Normlny"/>
    <w:next w:val="Normlny"/>
    <w:rsid w:val="000C5FFC"/>
    <w:pPr>
      <w:keepNext/>
      <w:spacing w:before="100" w:after="100"/>
      <w:jc w:val="left"/>
      <w:outlineLvl w:val="6"/>
    </w:pPr>
    <w:rPr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0C5FFC"/>
    <w:pPr>
      <w:tabs>
        <w:tab w:val="left" w:pos="540"/>
      </w:tabs>
      <w:jc w:val="left"/>
    </w:pPr>
    <w:rPr>
      <w:rFonts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0C5FFC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</w:pPr>
    <w:rPr>
      <w:rFonts w:ascii="Times New Roman" w:hAnsi="Times New Roman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0C5FFC"/>
    <w:pPr>
      <w:numPr>
        <w:numId w:val="44"/>
      </w:numPr>
      <w:spacing w:before="120" w:after="120"/>
    </w:pPr>
    <w:rPr>
      <w:rFonts w:ascii="Times New Roman" w:hAnsi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0C5FFC"/>
    <w:pPr>
      <w:numPr>
        <w:numId w:val="45"/>
      </w:numPr>
      <w:jc w:val="left"/>
    </w:pPr>
    <w:rPr>
      <w:b/>
      <w:snapToGrid w:val="0"/>
      <w:sz w:val="24"/>
      <w:szCs w:val="20"/>
      <w:lang w:val="en-GB" w:eastAsia="en-US"/>
    </w:rPr>
  </w:style>
  <w:style w:type="paragraph" w:customStyle="1" w:styleId="Basic">
    <w:name w:val="Basic"/>
    <w:basedOn w:val="Normlny"/>
    <w:rsid w:val="000C5FFC"/>
    <w:pPr>
      <w:spacing w:before="60" w:after="60" w:line="280" w:lineRule="atLeast"/>
      <w:jc w:val="left"/>
    </w:pPr>
    <w:rPr>
      <w:rFonts w:ascii="Times New Roman" w:hAnsi="Times New Roman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0C5FFC"/>
    <w:pPr>
      <w:jc w:val="left"/>
    </w:pPr>
    <w:rPr>
      <w:rFonts w:ascii="Times New Roman" w:eastAsiaTheme="minorHAnsi" w:hAnsi="Times New Roman" w:cstheme="minorBidi"/>
      <w:b/>
      <w:bCs/>
      <w:szCs w:val="22"/>
      <w:lang w:val="en-GB" w:eastAsia="en-US"/>
    </w:rPr>
  </w:style>
  <w:style w:type="paragraph" w:customStyle="1" w:styleId="StyleAArial10ptLeft0cm">
    <w:name w:val="Style A + Arial 10 pt Left:  0 cm"/>
    <w:basedOn w:val="Normlny"/>
    <w:rsid w:val="000C5FFC"/>
    <w:pPr>
      <w:tabs>
        <w:tab w:val="left" w:pos="1701"/>
        <w:tab w:val="left" w:pos="2268"/>
        <w:tab w:val="right" w:pos="8505"/>
      </w:tabs>
      <w:spacing w:after="120" w:line="280" w:lineRule="atLeast"/>
      <w:jc w:val="left"/>
    </w:pPr>
    <w:rPr>
      <w:szCs w:val="20"/>
      <w:lang w:val="en-GB" w:eastAsia="en-US"/>
    </w:rPr>
  </w:style>
  <w:style w:type="paragraph" w:customStyle="1" w:styleId="text-3mezera">
    <w:name w:val="text - 3 mezera"/>
    <w:basedOn w:val="Normlny"/>
    <w:rsid w:val="000C5FFC"/>
    <w:pPr>
      <w:widowControl w:val="0"/>
      <w:spacing w:before="60" w:line="240" w:lineRule="exact"/>
    </w:pPr>
    <w:rPr>
      <w:sz w:val="24"/>
      <w:szCs w:val="20"/>
      <w:lang w:val="cs-CZ" w:eastAsia="en-US"/>
    </w:rPr>
  </w:style>
  <w:style w:type="paragraph" w:customStyle="1" w:styleId="Bullet">
    <w:name w:val="Bullet"/>
    <w:basedOn w:val="Normlny"/>
    <w:autoRedefine/>
    <w:rsid w:val="000C5FFC"/>
    <w:pPr>
      <w:tabs>
        <w:tab w:val="num" w:pos="2421"/>
      </w:tabs>
      <w:spacing w:line="240" w:lineRule="atLeast"/>
      <w:ind w:left="2422" w:hanging="1882"/>
      <w:jc w:val="left"/>
    </w:pPr>
    <w:rPr>
      <w:szCs w:val="20"/>
      <w:lang w:val="en-GB" w:eastAsia="en-US"/>
    </w:rPr>
  </w:style>
  <w:style w:type="paragraph" w:customStyle="1" w:styleId="Bulletnewletters">
    <w:name w:val="Bullet new letters"/>
    <w:basedOn w:val="Bulletnew"/>
    <w:rsid w:val="000C5FFC"/>
  </w:style>
  <w:style w:type="paragraph" w:customStyle="1" w:styleId="Bulletnew">
    <w:name w:val="Bullet new"/>
    <w:basedOn w:val="Normlny"/>
    <w:autoRedefine/>
    <w:rsid w:val="000C5FFC"/>
    <w:pPr>
      <w:tabs>
        <w:tab w:val="left" w:pos="1418"/>
        <w:tab w:val="right" w:pos="2552"/>
      </w:tabs>
      <w:spacing w:line="120" w:lineRule="atLeast"/>
      <w:ind w:firstLine="567"/>
    </w:pPr>
    <w:rPr>
      <w:rFonts w:ascii="Times New Roman" w:hAnsi="Times New Roman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0C5FFC"/>
    <w:pPr>
      <w:widowControl/>
      <w:autoSpaceDE/>
      <w:autoSpaceDN/>
      <w:adjustRightInd/>
      <w:spacing w:before="120" w:line="240" w:lineRule="auto"/>
    </w:pPr>
    <w:rPr>
      <w:b/>
      <w:bCs/>
      <w:lang w:val="en-GB"/>
    </w:rPr>
  </w:style>
  <w:style w:type="paragraph" w:customStyle="1" w:styleId="TableTitle">
    <w:name w:val="Table Title"/>
    <w:basedOn w:val="Normlny"/>
    <w:next w:val="Normlny"/>
    <w:rsid w:val="000C5FFC"/>
    <w:pPr>
      <w:spacing w:before="120" w:after="120"/>
      <w:jc w:val="center"/>
    </w:pPr>
    <w:rPr>
      <w:rFonts w:ascii="Times New Roman" w:hAnsi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0C5FFC"/>
    <w:pPr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0C5FFC"/>
    <w:pPr>
      <w:tabs>
        <w:tab w:val="left" w:pos="5400"/>
      </w:tabs>
      <w:jc w:val="both"/>
    </w:pPr>
    <w:rPr>
      <w:rFonts w:cs="Arial"/>
      <w:noProof w:val="0"/>
      <w:color w:val="auto"/>
      <w:sz w:val="22"/>
      <w:szCs w:val="24"/>
    </w:rPr>
  </w:style>
  <w:style w:type="paragraph" w:customStyle="1" w:styleId="is">
    <w:name w:val="is"/>
    <w:basedOn w:val="Normlny"/>
    <w:autoRedefine/>
    <w:rsid w:val="000C5FFC"/>
    <w:pPr>
      <w:numPr>
        <w:numId w:val="46"/>
      </w:numPr>
      <w:tabs>
        <w:tab w:val="left" w:pos="3119"/>
      </w:tabs>
      <w:spacing w:before="100"/>
    </w:pPr>
    <w:rPr>
      <w:rFonts w:ascii="Times New Roman" w:eastAsia="Arial Unicode MS" w:hAnsi="Times New Roman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0C5FFC"/>
    <w:pPr>
      <w:widowControl w:val="0"/>
      <w:adjustRightInd w:val="0"/>
      <w:spacing w:after="160" w:line="240" w:lineRule="exact"/>
      <w:ind w:firstLine="720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CharChar1">
    <w:name w:val="Char Char1"/>
    <w:rsid w:val="000C5FFC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rsid w:val="000C5FFC"/>
    <w:pPr>
      <w:numPr>
        <w:numId w:val="47"/>
      </w:numPr>
      <w:autoSpaceDE w:val="0"/>
      <w:autoSpaceDN w:val="0"/>
      <w:spacing w:before="240"/>
    </w:pPr>
    <w:rPr>
      <w:rFonts w:cs="Arial"/>
      <w:b/>
      <w:bCs/>
      <w:smallCaps/>
      <w:lang w:eastAsia="cs-CZ"/>
    </w:rPr>
  </w:style>
  <w:style w:type="character" w:customStyle="1" w:styleId="FontStyle20">
    <w:name w:val="Font Style20"/>
    <w:rsid w:val="000C5FFC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0C5FFC"/>
    <w:rPr>
      <w:rFonts w:ascii="Arial" w:hAnsi="Arial" w:cs="Arial"/>
      <w:sz w:val="20"/>
      <w:szCs w:val="20"/>
    </w:rPr>
  </w:style>
  <w:style w:type="paragraph" w:customStyle="1" w:styleId="tl15">
    <w:name w:val="Štýl + 15"/>
    <w:aliases w:val="5 pt"/>
    <w:basedOn w:val="tl"/>
    <w:rsid w:val="000C5FFC"/>
  </w:style>
  <w:style w:type="paragraph" w:customStyle="1" w:styleId="Underlined">
    <w:name w:val="Underlined"/>
    <w:basedOn w:val="Normlny"/>
    <w:next w:val="Normlny"/>
    <w:rsid w:val="000C5FFC"/>
    <w:pPr>
      <w:keepNext/>
      <w:keepLines/>
      <w:overflowPunct w:val="0"/>
      <w:autoSpaceDE w:val="0"/>
      <w:autoSpaceDN w:val="0"/>
      <w:adjustRightInd w:val="0"/>
      <w:spacing w:before="120" w:after="240"/>
      <w:textAlignment w:val="baseline"/>
    </w:pPr>
    <w:rPr>
      <w:rFonts w:cs="Arial"/>
      <w:b/>
      <w:bCs/>
      <w:szCs w:val="20"/>
      <w:u w:val="single"/>
    </w:rPr>
  </w:style>
  <w:style w:type="paragraph" w:customStyle="1" w:styleId="Zkladntext211">
    <w:name w:val="Základný text 21"/>
    <w:basedOn w:val="Normlny"/>
    <w:rsid w:val="000C5FFC"/>
    <w:pPr>
      <w:widowControl w:val="0"/>
      <w:ind w:left="567" w:hanging="567"/>
    </w:pPr>
    <w:rPr>
      <w:rFonts w:ascii="Times New Roman" w:hAnsi="Times New Roman"/>
      <w:sz w:val="24"/>
      <w:szCs w:val="20"/>
      <w:lang w:eastAsia="cs-CZ"/>
    </w:rPr>
  </w:style>
  <w:style w:type="paragraph" w:customStyle="1" w:styleId="HBListNumbers10">
    <w:name w:val="HB List Numbers 1"/>
    <w:basedOn w:val="Normlny"/>
    <w:uiPriority w:val="12"/>
    <w:qFormat/>
    <w:rsid w:val="000C5FFC"/>
    <w:pPr>
      <w:numPr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paragraph" w:customStyle="1" w:styleId="HBListNumbers2">
    <w:name w:val="HB List Numbers 2"/>
    <w:basedOn w:val="Normlny"/>
    <w:uiPriority w:val="12"/>
    <w:qFormat/>
    <w:rsid w:val="000C5FFC"/>
    <w:pPr>
      <w:numPr>
        <w:ilvl w:val="1"/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numbering" w:customStyle="1" w:styleId="HBListNumbers">
    <w:name w:val="HB List Numbers"/>
    <w:uiPriority w:val="99"/>
    <w:rsid w:val="000C5FFC"/>
    <w:pPr>
      <w:numPr>
        <w:numId w:val="48"/>
      </w:numPr>
    </w:pPr>
  </w:style>
  <w:style w:type="paragraph" w:customStyle="1" w:styleId="AOHead3">
    <w:name w:val="AOHead3"/>
    <w:basedOn w:val="Normlny"/>
    <w:next w:val="Normlny"/>
    <w:rsid w:val="000C5FFC"/>
    <w:pPr>
      <w:numPr>
        <w:ilvl w:val="3"/>
        <w:numId w:val="49"/>
      </w:numPr>
      <w:tabs>
        <w:tab w:val="num" w:pos="1440"/>
      </w:tabs>
      <w:spacing w:before="240" w:line="260" w:lineRule="atLeast"/>
      <w:ind w:left="1440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Normal2">
    <w:name w:val="Normal 2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CMSHeadL4">
    <w:name w:val="CMS Head L4"/>
    <w:basedOn w:val="Normlny"/>
    <w:rsid w:val="000C5FFC"/>
    <w:pPr>
      <w:numPr>
        <w:ilvl w:val="3"/>
        <w:numId w:val="50"/>
      </w:numPr>
      <w:spacing w:after="240"/>
      <w:jc w:val="left"/>
      <w:outlineLvl w:val="3"/>
    </w:pPr>
    <w:rPr>
      <w:rFonts w:ascii="Times New Roman" w:hAnsi="Times New Roman"/>
      <w:sz w:val="22"/>
      <w:lang w:eastAsia="en-US"/>
    </w:rPr>
  </w:style>
  <w:style w:type="paragraph" w:customStyle="1" w:styleId="Normal4">
    <w:name w:val="Normal 4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2977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Normal3">
    <w:name w:val="Normal 3"/>
    <w:basedOn w:val="Normal2"/>
    <w:rsid w:val="000C5FFC"/>
  </w:style>
  <w:style w:type="paragraph" w:customStyle="1" w:styleId="Normal1">
    <w:name w:val="Normal 1"/>
    <w:basedOn w:val="Normlny"/>
    <w:next w:val="Normlny"/>
    <w:rsid w:val="000C5FFC"/>
    <w:pPr>
      <w:widowControl w:val="0"/>
      <w:numPr>
        <w:numId w:val="51"/>
      </w:numPr>
      <w:tabs>
        <w:tab w:val="left" w:pos="709"/>
      </w:tabs>
      <w:autoSpaceDE w:val="0"/>
      <w:autoSpaceDN w:val="0"/>
      <w:adjustRightInd w:val="0"/>
      <w:spacing w:before="60" w:after="120" w:line="360" w:lineRule="atLeast"/>
      <w:ind w:left="709" w:firstLine="0"/>
    </w:pPr>
    <w:rPr>
      <w:rFonts w:ascii="Times New Roman" w:hAnsi="Times New Roman"/>
      <w:sz w:val="22"/>
      <w:szCs w:val="22"/>
      <w:lang w:val="cs-CZ" w:eastAsia="en-US"/>
    </w:rPr>
  </w:style>
  <w:style w:type="character" w:customStyle="1" w:styleId="CMSIndentL3Char">
    <w:name w:val="CMS Indent L3 Char"/>
    <w:rsid w:val="000C5FFC"/>
    <w:rPr>
      <w:rFonts w:ascii="Garamond MT" w:hAnsi="Garamond MT" w:hint="default"/>
      <w:sz w:val="24"/>
      <w:szCs w:val="24"/>
      <w:lang w:val="en-GB" w:eastAsia="en-US" w:bidi="ar-SA"/>
    </w:rPr>
  </w:style>
  <w:style w:type="paragraph" w:customStyle="1" w:styleId="odrka">
    <w:name w:val="odrka"/>
    <w:basedOn w:val="Normlny"/>
    <w:uiPriority w:val="99"/>
    <w:rsid w:val="000C5FFC"/>
    <w:pPr>
      <w:keepNext/>
      <w:widowControl w:val="0"/>
      <w:numPr>
        <w:numId w:val="52"/>
      </w:numPr>
    </w:pPr>
    <w:rPr>
      <w:rFonts w:cs="Arial"/>
      <w:szCs w:val="20"/>
    </w:rPr>
  </w:style>
  <w:style w:type="paragraph" w:customStyle="1" w:styleId="abullets">
    <w:name w:val="a) bullets"/>
    <w:basedOn w:val="Odsekzoznamu"/>
    <w:link w:val="abulletsChar"/>
    <w:uiPriority w:val="99"/>
    <w:qFormat/>
    <w:rsid w:val="000C5FFC"/>
    <w:pPr>
      <w:keepNext/>
      <w:widowControl w:val="0"/>
      <w:numPr>
        <w:numId w:val="53"/>
      </w:numPr>
      <w:tabs>
        <w:tab w:val="left" w:pos="1560"/>
      </w:tabs>
      <w:spacing w:before="40" w:after="40"/>
      <w:jc w:val="both"/>
    </w:pPr>
    <w:rPr>
      <w:lang w:eastAsia="sk-SK"/>
    </w:rPr>
  </w:style>
  <w:style w:type="character" w:customStyle="1" w:styleId="abulletsChar">
    <w:name w:val="a) bullets Char"/>
    <w:link w:val="abullets"/>
    <w:uiPriority w:val="99"/>
    <w:locked/>
    <w:rsid w:val="000C5FFC"/>
    <w:rPr>
      <w:rFonts w:ascii="Times New Roman" w:eastAsia="Times New Roman" w:hAnsi="Times New Roman"/>
      <w:sz w:val="24"/>
      <w:szCs w:val="24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0C5FFC"/>
    <w:pPr>
      <w:jc w:val="left"/>
    </w:pPr>
    <w:rPr>
      <w:rFonts w:eastAsia="Calibri"/>
      <w:szCs w:val="20"/>
      <w:lang w:val="fr-FR"/>
    </w:rPr>
  </w:style>
  <w:style w:type="character" w:customStyle="1" w:styleId="TextkoncovejpoznmkyChar1">
    <w:name w:val="Text koncovej poznámky Char1"/>
    <w:basedOn w:val="Predvolenpsmoodseku"/>
    <w:link w:val="Textkoncovejpoznmky"/>
    <w:uiPriority w:val="99"/>
    <w:semiHidden/>
    <w:rsid w:val="000C5FFC"/>
    <w:rPr>
      <w:rFonts w:eastAsia="Times New Roman"/>
    </w:rPr>
  </w:style>
  <w:style w:type="character" w:customStyle="1" w:styleId="TextvysvetlivkyChar">
    <w:name w:val="Text vysvetlivky Char"/>
    <w:basedOn w:val="Predvolenpsmoodseku"/>
    <w:uiPriority w:val="99"/>
    <w:semiHidden/>
    <w:rsid w:val="000C5FFC"/>
    <w:rPr>
      <w:rFonts w:ascii="Arial" w:eastAsia="Times New Roman" w:hAnsi="Arial" w:cs="Times New Roman"/>
      <w:sz w:val="20"/>
      <w:szCs w:val="20"/>
      <w:lang w:eastAsia="cs-CZ"/>
    </w:rPr>
  </w:style>
  <w:style w:type="paragraph" w:styleId="Zoznam30">
    <w:name w:val="List 3"/>
    <w:basedOn w:val="Normlny"/>
    <w:rsid w:val="000C5FFC"/>
    <w:pPr>
      <w:ind w:left="849" w:hanging="283"/>
      <w:jc w:val="left"/>
    </w:pPr>
  </w:style>
  <w:style w:type="paragraph" w:styleId="Pokraovaniezoznamu2">
    <w:name w:val="List Continue 2"/>
    <w:basedOn w:val="Normlny"/>
    <w:rsid w:val="000C5FFC"/>
    <w:pPr>
      <w:spacing w:after="120"/>
      <w:ind w:left="566"/>
      <w:jc w:val="left"/>
    </w:pPr>
  </w:style>
  <w:style w:type="paragraph" w:customStyle="1" w:styleId="Odsaden10Char">
    <w:name w:val="Odsadený 10 Char"/>
    <w:basedOn w:val="Normlny"/>
    <w:rsid w:val="000C5FFC"/>
    <w:pPr>
      <w:tabs>
        <w:tab w:val="left" w:pos="540"/>
        <w:tab w:val="left" w:pos="4320"/>
      </w:tabs>
      <w:spacing w:line="360" w:lineRule="auto"/>
      <w:ind w:left="540"/>
    </w:pPr>
    <w:rPr>
      <w:rFonts w:cs="Arial"/>
      <w:sz w:val="22"/>
      <w:szCs w:val="22"/>
    </w:rPr>
  </w:style>
  <w:style w:type="paragraph" w:customStyle="1" w:styleId="Tucnestred20">
    <w:name w:val="Tucne stred 20"/>
    <w:basedOn w:val="Zkladn"/>
    <w:rsid w:val="000C5FFC"/>
  </w:style>
  <w:style w:type="paragraph" w:customStyle="1" w:styleId="Tucnevlavo14">
    <w:name w:val="Tucne vlavo 14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b/>
      <w:bCs/>
      <w:sz w:val="28"/>
      <w:szCs w:val="20"/>
      <w:lang w:eastAsia="cs-CZ"/>
    </w:rPr>
  </w:style>
  <w:style w:type="paragraph" w:customStyle="1" w:styleId="Nadpisas">
    <w:name w:val="Nadpis časť"/>
    <w:basedOn w:val="Normlny"/>
    <w:rsid w:val="000C5FFC"/>
    <w:pPr>
      <w:jc w:val="center"/>
    </w:pPr>
    <w:rPr>
      <w:rFonts w:cs="Arial"/>
      <w:w w:val="150"/>
      <w:sz w:val="28"/>
      <w:szCs w:val="28"/>
    </w:rPr>
  </w:style>
  <w:style w:type="paragraph" w:customStyle="1" w:styleId="Zoznamslo4">
    <w:name w:val="Zoznam číslo 4"/>
    <w:basedOn w:val="Normlny"/>
    <w:rsid w:val="000C5FFC"/>
    <w:pPr>
      <w:tabs>
        <w:tab w:val="num" w:pos="2880"/>
      </w:tabs>
      <w:spacing w:before="120" w:line="360" w:lineRule="auto"/>
      <w:ind w:left="2880" w:hanging="360"/>
    </w:pPr>
    <w:rPr>
      <w:rFonts w:cs="Arial"/>
      <w:sz w:val="22"/>
      <w:szCs w:val="16"/>
    </w:rPr>
  </w:style>
  <w:style w:type="paragraph" w:customStyle="1" w:styleId="Odrkazkladn">
    <w:name w:val="Odrážka základná"/>
    <w:basedOn w:val="Zkladntext"/>
    <w:rsid w:val="000C5FFC"/>
    <w:rPr>
      <w:rFonts w:cs="Arial"/>
      <w:b w:val="0"/>
      <w:sz w:val="22"/>
      <w:szCs w:val="22"/>
    </w:rPr>
  </w:style>
  <w:style w:type="paragraph" w:customStyle="1" w:styleId="Obojstranny">
    <w:name w:val="Obojstranny"/>
    <w:basedOn w:val="Zkladntext"/>
    <w:rsid w:val="000C5FFC"/>
    <w:pPr>
      <w:spacing w:line="360" w:lineRule="auto"/>
    </w:pPr>
    <w:rPr>
      <w:rFonts w:cs="Arial"/>
      <w:b w:val="0"/>
      <w:sz w:val="22"/>
      <w:szCs w:val="22"/>
    </w:rPr>
  </w:style>
  <w:style w:type="paragraph" w:customStyle="1" w:styleId="BalloonText1">
    <w:name w:val="Balloon Text1"/>
    <w:basedOn w:val="Normlny"/>
    <w:rsid w:val="000C5FFC"/>
    <w:pPr>
      <w:ind w:left="709"/>
    </w:pPr>
    <w:rPr>
      <w:rFonts w:ascii="Tahoma" w:hAnsi="Tahoma" w:cs="Tahoma"/>
      <w:sz w:val="16"/>
      <w:szCs w:val="16"/>
    </w:rPr>
  </w:style>
  <w:style w:type="paragraph" w:customStyle="1" w:styleId="Tabulkahlavicka">
    <w:name w:val="Tabulka_hlavicka"/>
    <w:basedOn w:val="Normlny"/>
    <w:rsid w:val="000C5FFC"/>
    <w:pPr>
      <w:keepNext/>
      <w:keepLines/>
    </w:pPr>
    <w:rPr>
      <w:rFonts w:cs="Arial"/>
      <w:b/>
      <w:szCs w:val="18"/>
      <w:lang w:val="cs-CZ" w:eastAsia="cs-CZ"/>
    </w:rPr>
  </w:style>
  <w:style w:type="paragraph" w:customStyle="1" w:styleId="Tabulkatext">
    <w:name w:val="Tabulka_text"/>
    <w:basedOn w:val="Normlny"/>
    <w:rsid w:val="000C5FFC"/>
    <w:pPr>
      <w:widowControl w:val="0"/>
      <w:jc w:val="left"/>
    </w:pPr>
    <w:rPr>
      <w:rFonts w:cs="Arial"/>
      <w:szCs w:val="18"/>
      <w:lang w:val="cs-CZ" w:eastAsia="cs-CZ"/>
    </w:rPr>
  </w:style>
  <w:style w:type="paragraph" w:styleId="Hlavikasprvy">
    <w:name w:val="Message Header"/>
    <w:basedOn w:val="Zkladntext"/>
    <w:link w:val="HlavikasprvyChar"/>
    <w:rsid w:val="000C5FFC"/>
    <w:pPr>
      <w:keepNext/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  <w:ind w:left="709"/>
      <w:jc w:val="left"/>
    </w:pPr>
    <w:rPr>
      <w:b w:val="0"/>
      <w:bCs w:val="0"/>
      <w:spacing w:val="-10"/>
      <w:szCs w:val="20"/>
      <w:lang w:val="cs-CZ"/>
    </w:rPr>
  </w:style>
  <w:style w:type="character" w:customStyle="1" w:styleId="HlavikasprvyChar">
    <w:name w:val="Hlavička správy Char"/>
    <w:basedOn w:val="Predvolenpsmoodseku"/>
    <w:link w:val="Hlavikasprvy"/>
    <w:rsid w:val="000C5FFC"/>
    <w:rPr>
      <w:rFonts w:eastAsia="Times New Roman"/>
      <w:spacing w:val="-10"/>
      <w:lang w:val="cs-CZ"/>
    </w:rPr>
  </w:style>
  <w:style w:type="paragraph" w:customStyle="1" w:styleId="xl24">
    <w:name w:val="xl24"/>
    <w:basedOn w:val="Normlny"/>
    <w:rsid w:val="000C5FFC"/>
    <w:pPr>
      <w:pBdr>
        <w:top w:val="single" w:sz="4" w:space="0" w:color="000000"/>
        <w:left w:val="single" w:sz="12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5">
    <w:name w:val="xl25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6">
    <w:name w:val="xl26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7">
    <w:name w:val="xl27"/>
    <w:basedOn w:val="Normlny"/>
    <w:rsid w:val="000C5FFC"/>
    <w:pPr>
      <w:pBdr>
        <w:top w:val="single" w:sz="4" w:space="0" w:color="000000"/>
        <w:right w:val="single" w:sz="12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8">
    <w:name w:val="xl28"/>
    <w:basedOn w:val="Normlny"/>
    <w:rsid w:val="000C5FFC"/>
    <w:pPr>
      <w:pBdr>
        <w:top w:val="single" w:sz="4" w:space="0" w:color="C0C0C0"/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9">
    <w:name w:val="xl29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0">
    <w:name w:val="xl30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1">
    <w:name w:val="xl31"/>
    <w:basedOn w:val="Normlny"/>
    <w:rsid w:val="000C5FFC"/>
    <w:pPr>
      <w:pBdr>
        <w:top w:val="single" w:sz="4" w:space="0" w:color="C0C0C0"/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2">
    <w:name w:val="xl32"/>
    <w:basedOn w:val="Normlny"/>
    <w:rsid w:val="000C5FFC"/>
    <w:pPr>
      <w:pBdr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3">
    <w:name w:val="xl33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4">
    <w:name w:val="xl34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5">
    <w:name w:val="xl35"/>
    <w:basedOn w:val="Normlny"/>
    <w:rsid w:val="000C5FFC"/>
    <w:pPr>
      <w:pBdr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6">
    <w:name w:val="xl36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color w:val="FF0000"/>
      <w:lang w:val="cs-CZ" w:eastAsia="cs-CZ"/>
    </w:rPr>
  </w:style>
  <w:style w:type="paragraph" w:customStyle="1" w:styleId="xl37">
    <w:name w:val="xl37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8">
    <w:name w:val="xl38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9">
    <w:name w:val="xl39"/>
    <w:basedOn w:val="Normlny"/>
    <w:rsid w:val="000C5FFC"/>
    <w:pPr>
      <w:pBdr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40">
    <w:name w:val="xl40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1">
    <w:name w:val="xl41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42">
    <w:name w:val="xl42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color w:val="000000"/>
      <w:lang w:val="cs-CZ" w:eastAsia="cs-CZ"/>
    </w:rPr>
  </w:style>
  <w:style w:type="paragraph" w:customStyle="1" w:styleId="xl43">
    <w:name w:val="xl43"/>
    <w:basedOn w:val="Normlny"/>
    <w:rsid w:val="000C5FFC"/>
    <w:pP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4">
    <w:name w:val="xl44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xl45">
    <w:name w:val="xl45"/>
    <w:basedOn w:val="Normlny"/>
    <w:rsid w:val="000C5FF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6">
    <w:name w:val="xl46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7">
    <w:name w:val="xl47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8">
    <w:name w:val="xl48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tlZarkazkladnhotextu2Pred10pt">
    <w:name w:val="Štýl Zarážka základného textu 2 + Pred:  10 pt"/>
    <w:basedOn w:val="Zarkazkladnhotextu2"/>
    <w:rsid w:val="000C5FFC"/>
  </w:style>
  <w:style w:type="paragraph" w:customStyle="1" w:styleId="tlPred5pt">
    <w:name w:val="Štýl Pred:  5 pt"/>
    <w:basedOn w:val="Normlny"/>
    <w:next w:val="Normlny"/>
    <w:rsid w:val="000C5FFC"/>
    <w:pPr>
      <w:spacing w:before="100"/>
    </w:pPr>
    <w:rPr>
      <w:szCs w:val="20"/>
    </w:rPr>
  </w:style>
  <w:style w:type="paragraph" w:customStyle="1" w:styleId="xl22">
    <w:name w:val="xl22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xl23">
    <w:name w:val="xl23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RFPi">
    <w:name w:val="RFP i"/>
    <w:basedOn w:val="Normlny"/>
    <w:rsid w:val="000C5FFC"/>
    <w:pPr>
      <w:keepNext/>
      <w:tabs>
        <w:tab w:val="num" w:pos="360"/>
      </w:tabs>
      <w:spacing w:before="240" w:after="120"/>
    </w:pPr>
    <w:rPr>
      <w:b/>
      <w:szCs w:val="20"/>
      <w:u w:val="single"/>
      <w:lang w:val="cs-CZ" w:eastAsia="en-US"/>
    </w:rPr>
  </w:style>
  <w:style w:type="paragraph" w:customStyle="1" w:styleId="PoznTxt">
    <w:name w:val="PoznTxt"/>
    <w:basedOn w:val="Normlny"/>
    <w:rsid w:val="000C5FFC"/>
    <w:pPr>
      <w:spacing w:before="20" w:after="40"/>
      <w:ind w:left="1134"/>
    </w:pPr>
    <w:rPr>
      <w:szCs w:val="20"/>
      <w:lang w:val="en-US" w:eastAsia="cs-CZ"/>
    </w:rPr>
  </w:style>
  <w:style w:type="table" w:styleId="Webovtabuka1">
    <w:name w:val="Table Web 1"/>
    <w:basedOn w:val="Normlnatabuka"/>
    <w:rsid w:val="000C5FFC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10">
    <w:name w:val="nadpis1"/>
    <w:next w:val="Zkladntext2"/>
    <w:rsid w:val="000C5FFC"/>
    <w:pPr>
      <w:keepNext/>
      <w:keepLines/>
      <w:tabs>
        <w:tab w:val="num" w:pos="720"/>
      </w:tabs>
      <w:spacing w:before="600" w:after="480"/>
      <w:ind w:left="720" w:hanging="360"/>
      <w:jc w:val="both"/>
      <w:outlineLvl w:val="0"/>
    </w:pPr>
    <w:rPr>
      <w:rFonts w:eastAsia="Times New Roman" w:cs="Arial"/>
      <w:b/>
      <w:noProof/>
      <w:sz w:val="22"/>
    </w:rPr>
  </w:style>
  <w:style w:type="paragraph" w:customStyle="1" w:styleId="nadpis30">
    <w:name w:val="nadpis3"/>
    <w:next w:val="Zkladntext2"/>
    <w:rsid w:val="000C5FFC"/>
    <w:pPr>
      <w:keepNext/>
      <w:keepLines/>
      <w:tabs>
        <w:tab w:val="num" w:pos="1224"/>
        <w:tab w:val="num" w:pos="3600"/>
      </w:tabs>
      <w:spacing w:before="240" w:after="240"/>
      <w:ind w:left="1225" w:hanging="505"/>
      <w:jc w:val="both"/>
      <w:outlineLvl w:val="2"/>
    </w:pPr>
    <w:rPr>
      <w:rFonts w:eastAsia="Times New Roman" w:cs="Arial"/>
      <w:b/>
      <w:noProof/>
    </w:rPr>
  </w:style>
  <w:style w:type="paragraph" w:customStyle="1" w:styleId="nadpis2">
    <w:name w:val="nadpis2"/>
    <w:next w:val="Zkladntext2"/>
    <w:rsid w:val="000C5FFC"/>
    <w:pPr>
      <w:keepNext/>
      <w:keepLines/>
      <w:numPr>
        <w:ilvl w:val="2"/>
        <w:numId w:val="54"/>
      </w:numPr>
      <w:spacing w:before="240" w:after="240"/>
      <w:jc w:val="both"/>
      <w:outlineLvl w:val="1"/>
    </w:pPr>
    <w:rPr>
      <w:rFonts w:eastAsia="Times New Roman" w:cs="Arial"/>
      <w:b/>
      <w:noProof/>
    </w:rPr>
  </w:style>
  <w:style w:type="paragraph" w:customStyle="1" w:styleId="nadpis5">
    <w:name w:val="nadpis5"/>
    <w:basedOn w:val="Zarkazkladnhotextu2"/>
    <w:next w:val="Nadpis50"/>
    <w:rsid w:val="000C5FFC"/>
    <w:pPr>
      <w:numPr>
        <w:numId w:val="54"/>
      </w:numPr>
      <w:tabs>
        <w:tab w:val="clear" w:pos="360"/>
      </w:tabs>
      <w:ind w:left="283" w:firstLine="0"/>
    </w:pPr>
  </w:style>
  <w:style w:type="paragraph" w:customStyle="1" w:styleId="tlnadpis3NiejeTun">
    <w:name w:val="Štýl nadpis3 + Nie je Tučné"/>
    <w:basedOn w:val="nadpis30"/>
    <w:next w:val="Zkladntext2"/>
    <w:rsid w:val="000C5FFC"/>
    <w:pPr>
      <w:numPr>
        <w:ilvl w:val="1"/>
        <w:numId w:val="54"/>
      </w:numPr>
      <w:tabs>
        <w:tab w:val="clear" w:pos="3600"/>
      </w:tabs>
    </w:pPr>
    <w:rPr>
      <w:b w:val="0"/>
    </w:rPr>
  </w:style>
  <w:style w:type="paragraph" w:customStyle="1" w:styleId="tlPoznTxt10ptTunVavo0cm">
    <w:name w:val="Štýl PoznTxt + 10 pt Tučné Vľavo:  0 cm"/>
    <w:basedOn w:val="PoznTxt"/>
    <w:rsid w:val="000C5FFC"/>
    <w:pPr>
      <w:keepNext/>
      <w:ind w:left="0"/>
    </w:pPr>
    <w:rPr>
      <w:b/>
      <w:bCs/>
    </w:rPr>
  </w:style>
  <w:style w:type="paragraph" w:customStyle="1" w:styleId="nadpis40">
    <w:name w:val="nadpis4"/>
    <w:next w:val="Zkladntext2"/>
    <w:rsid w:val="000C5FFC"/>
    <w:pPr>
      <w:keepNext/>
      <w:keepLines/>
      <w:tabs>
        <w:tab w:val="num" w:pos="2880"/>
      </w:tabs>
      <w:spacing w:before="240" w:after="240"/>
      <w:ind w:left="1723" w:hanging="646"/>
      <w:outlineLvl w:val="3"/>
    </w:pPr>
    <w:rPr>
      <w:rFonts w:eastAsia="Times New Roman" w:cs="Arial"/>
      <w:i/>
      <w:noProof/>
    </w:rPr>
  </w:style>
  <w:style w:type="paragraph" w:customStyle="1" w:styleId="Nadpisbezslovania">
    <w:name w:val="Nadpis bez číslovania"/>
    <w:rsid w:val="000C5FFC"/>
    <w:pPr>
      <w:keepNext/>
      <w:keepLines/>
      <w:spacing w:before="240" w:after="240"/>
      <w:ind w:left="539" w:hanging="539"/>
      <w:jc w:val="both"/>
    </w:pPr>
    <w:rPr>
      <w:rFonts w:eastAsia="Times New Roman" w:cs="Arial"/>
      <w:b/>
      <w:noProof/>
    </w:rPr>
  </w:style>
  <w:style w:type="paragraph" w:customStyle="1" w:styleId="tlnadpis2Tun">
    <w:name w:val="Štýl nadpis2 + Tučné"/>
    <w:basedOn w:val="nadpis2"/>
    <w:rsid w:val="000C5FFC"/>
    <w:rPr>
      <w:b w:val="0"/>
      <w:bCs/>
    </w:rPr>
  </w:style>
  <w:style w:type="paragraph" w:customStyle="1" w:styleId="tlArial10ptTunVavo095cmVpravo976cmPred">
    <w:name w:val="Štýl Arial 10 pt Tučné Vľavo:  095 cm Vpravo:  976 cm Pred:..."/>
    <w:basedOn w:val="Normlny"/>
    <w:rsid w:val="000C5FFC"/>
    <w:pPr>
      <w:numPr>
        <w:ilvl w:val="3"/>
        <w:numId w:val="54"/>
      </w:numPr>
      <w:spacing w:before="100" w:after="100"/>
      <w:ind w:right="5534"/>
      <w:jc w:val="left"/>
    </w:pPr>
    <w:rPr>
      <w:b/>
      <w:bCs/>
      <w:szCs w:val="20"/>
    </w:rPr>
  </w:style>
  <w:style w:type="paragraph" w:styleId="Prvzarkazkladnhotextu">
    <w:name w:val="Body Text First Indent"/>
    <w:basedOn w:val="Zkladntext"/>
    <w:link w:val="PrvzarkazkladnhotextuChar"/>
    <w:rsid w:val="000C5FFC"/>
    <w:pPr>
      <w:spacing w:after="120"/>
      <w:ind w:firstLine="210"/>
      <w:jc w:val="left"/>
    </w:pPr>
    <w:rPr>
      <w:b w:val="0"/>
      <w:bCs w:val="0"/>
      <w:lang w:val="cs-CZ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0C5FFC"/>
    <w:rPr>
      <w:lang w:val="cs-CZ" w:eastAsia="en-US"/>
    </w:rPr>
  </w:style>
  <w:style w:type="paragraph" w:customStyle="1" w:styleId="Odsaden12">
    <w:name w:val="Odsadený12"/>
    <w:basedOn w:val="Normlny"/>
    <w:rsid w:val="000C5FFC"/>
    <w:pPr>
      <w:spacing w:before="120" w:line="360" w:lineRule="auto"/>
      <w:ind w:left="680"/>
    </w:pPr>
    <w:rPr>
      <w:rFonts w:cs="Arial"/>
      <w:bCs/>
      <w:sz w:val="22"/>
      <w:szCs w:val="22"/>
    </w:rPr>
  </w:style>
  <w:style w:type="paragraph" w:customStyle="1" w:styleId="Odrkaodsad12">
    <w:name w:val="Odrážka odsad 12"/>
    <w:basedOn w:val="Odrkaodsad10"/>
    <w:rsid w:val="000C5FFC"/>
    <w:pPr>
      <w:numPr>
        <w:numId w:val="0"/>
      </w:numPr>
      <w:tabs>
        <w:tab w:val="left" w:pos="851"/>
        <w:tab w:val="num" w:pos="907"/>
      </w:tabs>
      <w:suppressAutoHyphens w:val="0"/>
      <w:ind w:left="907" w:hanging="227"/>
    </w:pPr>
    <w:rPr>
      <w:lang w:eastAsia="sk-SK"/>
    </w:rPr>
  </w:style>
  <w:style w:type="paragraph" w:customStyle="1" w:styleId="RFP">
    <w:name w:val="RFP_"/>
    <w:basedOn w:val="Normlny"/>
    <w:rsid w:val="000C5FFC"/>
    <w:pPr>
      <w:spacing w:before="80" w:after="40"/>
    </w:pPr>
    <w:rPr>
      <w:b/>
      <w:bCs/>
      <w:sz w:val="22"/>
      <w:szCs w:val="20"/>
      <w:lang w:val="cs-CZ" w:eastAsia="en-US"/>
    </w:rPr>
  </w:style>
  <w:style w:type="paragraph" w:customStyle="1" w:styleId="6-2">
    <w:name w:val="6-2"/>
    <w:basedOn w:val="Normlny"/>
    <w:rsid w:val="000C5FFC"/>
    <w:pPr>
      <w:tabs>
        <w:tab w:val="num" w:pos="0"/>
      </w:tabs>
      <w:spacing w:before="120" w:after="40"/>
    </w:pPr>
    <w:rPr>
      <w:sz w:val="22"/>
      <w:szCs w:val="20"/>
      <w:lang w:val="cs-CZ" w:eastAsia="en-US"/>
    </w:rPr>
  </w:style>
  <w:style w:type="character" w:customStyle="1" w:styleId="Zoznamslo2Char">
    <w:name w:val="Zoznam číslo 2 Char"/>
    <w:rsid w:val="000C5FFC"/>
    <w:rPr>
      <w:rFonts w:ascii="Arial" w:hAnsi="Arial" w:cs="Arial"/>
      <w:noProof w:val="0"/>
      <w:sz w:val="22"/>
      <w:szCs w:val="16"/>
      <w:lang w:val="sk-SK" w:eastAsia="sk-SK" w:bidi="ar-SA"/>
    </w:rPr>
  </w:style>
  <w:style w:type="paragraph" w:customStyle="1" w:styleId="Zoznamslo1">
    <w:name w:val="Zoznam číslo 1"/>
    <w:basedOn w:val="Normlny"/>
    <w:rsid w:val="000C5FFC"/>
    <w:pPr>
      <w:tabs>
        <w:tab w:val="num" w:pos="851"/>
      </w:tabs>
      <w:spacing w:before="480" w:after="120" w:line="300" w:lineRule="auto"/>
      <w:ind w:left="851" w:hanging="851"/>
    </w:pPr>
    <w:rPr>
      <w:rFonts w:cs="Arial"/>
      <w:b/>
      <w:bCs/>
      <w:sz w:val="28"/>
      <w:szCs w:val="28"/>
    </w:rPr>
  </w:style>
  <w:style w:type="paragraph" w:customStyle="1" w:styleId="slovtabuke">
    <w:name w:val="Číslo v tabuľke"/>
    <w:basedOn w:val="Odrkaodsad10"/>
    <w:rsid w:val="000C5FFC"/>
    <w:pPr>
      <w:numPr>
        <w:numId w:val="0"/>
      </w:numPr>
      <w:suppressAutoHyphens w:val="0"/>
    </w:pPr>
    <w:rPr>
      <w:lang w:eastAsia="sk-SK"/>
    </w:rPr>
  </w:style>
  <w:style w:type="character" w:customStyle="1" w:styleId="skypec2ctextspan">
    <w:name w:val="skype_c2c_text_span"/>
    <w:basedOn w:val="Predvolenpsmoodseku"/>
    <w:rsid w:val="000C5FFC"/>
  </w:style>
  <w:style w:type="table" w:customStyle="1" w:styleId="Tabukasozoznamom5tmavzvraznenie41">
    <w:name w:val="Tabuľka so zoznamom 5 – tmavá – zvýraznenie 4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0C5FF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0C5FFC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0C5FFC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0C5FFC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0C5FFC"/>
    <w:rPr>
      <w:rFonts w:ascii="Times New Roman" w:eastAsia="Times New Roman" w:hAnsi="Times New Roman"/>
    </w:rPr>
    <w:tblPr>
      <w:tblStyleRowBandSize w:val="3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rmal12Arial">
    <w:name w:val="normal 12 Arial"/>
    <w:basedOn w:val="Normlny"/>
    <w:uiPriority w:val="99"/>
    <w:rsid w:val="000C5FFC"/>
    <w:rPr>
      <w:sz w:val="24"/>
      <w:szCs w:val="20"/>
      <w:lang w:eastAsia="cs-CZ"/>
    </w:rPr>
  </w:style>
  <w:style w:type="paragraph" w:customStyle="1" w:styleId="Pa2">
    <w:name w:val="Pa2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0C5FFC"/>
    <w:pPr>
      <w:spacing w:line="28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C5FFC"/>
    <w:rPr>
      <w:color w:val="605E5C"/>
      <w:shd w:val="clear" w:color="auto" w:fill="E1DFDD"/>
    </w:rPr>
  </w:style>
  <w:style w:type="paragraph" w:customStyle="1" w:styleId="gmail-default">
    <w:name w:val="gmail-default"/>
    <w:basedOn w:val="Normlny"/>
    <w:rsid w:val="00F92EC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Mriekatabuky2">
    <w:name w:val="Mriežka tabuľky2"/>
    <w:basedOn w:val="Normlnatabuka"/>
    <w:next w:val="Mriekatabuky"/>
    <w:rsid w:val="006B5F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2">
    <w:name w:val="Bez zoznamu2"/>
    <w:next w:val="Bezzoznamu"/>
    <w:uiPriority w:val="99"/>
    <w:semiHidden/>
    <w:unhideWhenUsed/>
    <w:rsid w:val="00A93D32"/>
  </w:style>
  <w:style w:type="table" w:customStyle="1" w:styleId="Mriekatabuky3">
    <w:name w:val="Mriežka tabuľky3"/>
    <w:basedOn w:val="Normlnatabuka"/>
    <w:next w:val="Mriekatabuky"/>
    <w:uiPriority w:val="39"/>
    <w:rsid w:val="00A93D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tl61">
    <w:name w:val="Štýl61"/>
    <w:rsid w:val="00A93D32"/>
    <w:pPr>
      <w:numPr>
        <w:numId w:val="7"/>
      </w:numPr>
    </w:pPr>
  </w:style>
  <w:style w:type="numbering" w:customStyle="1" w:styleId="tl41">
    <w:name w:val="Štýl41"/>
    <w:rsid w:val="00A93D32"/>
    <w:pPr>
      <w:numPr>
        <w:numId w:val="63"/>
      </w:numPr>
    </w:pPr>
  </w:style>
  <w:style w:type="numbering" w:customStyle="1" w:styleId="tl21">
    <w:name w:val="Štýl21"/>
    <w:rsid w:val="00A93D32"/>
    <w:pPr>
      <w:numPr>
        <w:numId w:val="61"/>
      </w:numPr>
    </w:pPr>
  </w:style>
  <w:style w:type="numbering" w:customStyle="1" w:styleId="tl11">
    <w:name w:val="Štýl11"/>
    <w:rsid w:val="00A93D32"/>
    <w:pPr>
      <w:numPr>
        <w:numId w:val="60"/>
      </w:numPr>
    </w:pPr>
  </w:style>
  <w:style w:type="numbering" w:customStyle="1" w:styleId="tl51">
    <w:name w:val="Štýl51"/>
    <w:rsid w:val="00A93D32"/>
    <w:pPr>
      <w:numPr>
        <w:numId w:val="64"/>
      </w:numPr>
    </w:pPr>
  </w:style>
  <w:style w:type="numbering" w:customStyle="1" w:styleId="tl31">
    <w:name w:val="Štýl31"/>
    <w:rsid w:val="00A93D32"/>
    <w:pPr>
      <w:numPr>
        <w:numId w:val="62"/>
      </w:numPr>
    </w:pPr>
  </w:style>
  <w:style w:type="numbering" w:customStyle="1" w:styleId="tl71">
    <w:name w:val="Štýl71"/>
    <w:rsid w:val="00A93D32"/>
    <w:pPr>
      <w:numPr>
        <w:numId w:val="8"/>
      </w:numPr>
    </w:pPr>
  </w:style>
  <w:style w:type="table" w:customStyle="1" w:styleId="Svetlzoznam11">
    <w:name w:val="Svetlý zoznam11"/>
    <w:basedOn w:val="Normlnatabuka"/>
    <w:uiPriority w:val="61"/>
    <w:rsid w:val="00A93D32"/>
    <w:rPr>
      <w:rFonts w:ascii="Calibri" w:eastAsia="Times New Roman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tyl41">
    <w:name w:val="Styl41"/>
    <w:uiPriority w:val="99"/>
    <w:rsid w:val="00A93D32"/>
    <w:pPr>
      <w:numPr>
        <w:numId w:val="17"/>
      </w:numPr>
    </w:pPr>
  </w:style>
  <w:style w:type="numbering" w:customStyle="1" w:styleId="HBListNumbers1">
    <w:name w:val="HB List Numbers1"/>
    <w:uiPriority w:val="99"/>
    <w:rsid w:val="00A93D32"/>
    <w:pPr>
      <w:numPr>
        <w:numId w:val="25"/>
      </w:numPr>
    </w:pPr>
  </w:style>
  <w:style w:type="table" w:customStyle="1" w:styleId="Webovtabuka11">
    <w:name w:val="Webová tabuľka 11"/>
    <w:basedOn w:val="Normlnatabuka"/>
    <w:next w:val="Webovtabuka1"/>
    <w:rsid w:val="00A93D32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cradt">
    <w:name w:val="pocrad t"/>
    <w:basedOn w:val="Normlny"/>
    <w:uiPriority w:val="99"/>
    <w:rsid w:val="00A93D32"/>
    <w:pPr>
      <w:jc w:val="left"/>
    </w:pPr>
    <w:rPr>
      <w:rFonts w:ascii="Times New Roman" w:hAnsi="Times New Roman"/>
      <w:b/>
      <w:bCs/>
      <w:color w:val="000000"/>
      <w:szCs w:val="20"/>
      <w:lang w:eastAsia="cs-CZ"/>
    </w:rPr>
  </w:style>
  <w:style w:type="paragraph" w:customStyle="1" w:styleId="Normlny1">
    <w:name w:val="Normálny1"/>
    <w:basedOn w:val="Default"/>
    <w:next w:val="Default"/>
    <w:rsid w:val="00833C3B"/>
    <w:pPr>
      <w:autoSpaceDE/>
      <w:autoSpaceDN/>
      <w:adjustRightInd/>
    </w:pPr>
    <w:rPr>
      <w:rFonts w:ascii="Arial" w:eastAsia="Times New Roman" w:hAnsi="Arial"/>
      <w:snapToGrid w:val="0"/>
      <w:color w:val="auto"/>
      <w:szCs w:val="20"/>
      <w:lang w:val="en-AU"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640DA4"/>
  </w:style>
  <w:style w:type="character" w:customStyle="1" w:styleId="nazov">
    <w:name w:val="nazov"/>
    <w:rsid w:val="00640DA4"/>
  </w:style>
  <w:style w:type="paragraph" w:customStyle="1" w:styleId="gmail-m8176665718682660597msolistparagraph">
    <w:name w:val="gmail-m_8176665718682660597msolistparagraph"/>
    <w:basedOn w:val="Normlny"/>
    <w:rsid w:val="00640DA4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3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1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8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9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5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1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84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7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0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6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2206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7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7268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47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257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9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8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7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8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62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79202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4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9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641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248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1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73021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4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585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93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8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3476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4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13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355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3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960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0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0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76116-FBA0-48C2-AD39-92D9712C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2043</CharactersWithSpaces>
  <SharedDoc>false</SharedDoc>
  <HyperlinkBase/>
  <HLinks>
    <vt:vector size="270" baseType="variant">
      <vt:variant>
        <vt:i4>6553713</vt:i4>
      </vt:variant>
      <vt:variant>
        <vt:i4>267</vt:i4>
      </vt:variant>
      <vt:variant>
        <vt:i4>0</vt:i4>
      </vt:variant>
      <vt:variant>
        <vt:i4>5</vt:i4>
      </vt:variant>
      <vt:variant>
        <vt:lpwstr>mailto:csizmadiova.lydia@slposta.sk</vt:lpwstr>
      </vt:variant>
      <vt:variant>
        <vt:lpwstr/>
      </vt:variant>
      <vt:variant>
        <vt:i4>1900549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_Toc355611587</vt:lpwstr>
      </vt:variant>
      <vt:variant>
        <vt:i4>1900551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_Toc355611585</vt:lpwstr>
      </vt:variant>
      <vt:variant>
        <vt:i4>1900545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_Toc355611583</vt:lpwstr>
      </vt:variant>
      <vt:variant>
        <vt:i4>1900547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_Toc355611581</vt:lpwstr>
      </vt:variant>
      <vt:variant>
        <vt:i4>1179659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_Toc355611579</vt:lpwstr>
      </vt:variant>
      <vt:variant>
        <vt:i4>1179658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_Toc355611578</vt:lpwstr>
      </vt:variant>
      <vt:variant>
        <vt:i4>1179653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_Toc355611577</vt:lpwstr>
      </vt:variant>
      <vt:variant>
        <vt:i4>1179655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_Toc355611575</vt:lpwstr>
      </vt:variant>
      <vt:variant>
        <vt:i4>1179654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_Toc355611574</vt:lpwstr>
      </vt:variant>
      <vt:variant>
        <vt:i4>1179649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_Toc355611573</vt:lpwstr>
      </vt:variant>
      <vt:variant>
        <vt:i4>1179648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_Toc355611572</vt:lpwstr>
      </vt:variant>
      <vt:variant>
        <vt:i4>1179651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_Toc355611571</vt:lpwstr>
      </vt:variant>
      <vt:variant>
        <vt:i4>1179650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_Toc355611570</vt:lpwstr>
      </vt:variant>
      <vt:variant>
        <vt:i4>1245195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_Toc355611569</vt:lpwstr>
      </vt:variant>
      <vt:variant>
        <vt:i4>1245194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_Toc355611568</vt:lpwstr>
      </vt:variant>
      <vt:variant>
        <vt:i4>1245189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_Toc355611567</vt:lpwstr>
      </vt:variant>
      <vt:variant>
        <vt:i4>1245191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_Toc355611565</vt:lpwstr>
      </vt:variant>
      <vt:variant>
        <vt:i4>1245190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_Toc355611564</vt:lpwstr>
      </vt:variant>
      <vt:variant>
        <vt:i4>1245185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_Toc355611563</vt:lpwstr>
      </vt:variant>
      <vt:variant>
        <vt:i4>1245184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_Toc355611562</vt:lpwstr>
      </vt:variant>
      <vt:variant>
        <vt:i4>1245187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_Toc355611561</vt:lpwstr>
      </vt:variant>
      <vt:variant>
        <vt:i4>1245186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_Toc355611560</vt:lpwstr>
      </vt:variant>
      <vt:variant>
        <vt:i4>1048586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_Toc355611558</vt:lpwstr>
      </vt:variant>
      <vt:variant>
        <vt:i4>1048581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_Toc355611557</vt:lpwstr>
      </vt:variant>
      <vt:variant>
        <vt:i4>1048580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_Toc355611556</vt:lpwstr>
      </vt:variant>
      <vt:variant>
        <vt:i4>1048583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_Toc355611555</vt:lpwstr>
      </vt:variant>
      <vt:variant>
        <vt:i4>1048582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_Toc355611554</vt:lpwstr>
      </vt:variant>
      <vt:variant>
        <vt:i4>1048577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_Toc355611553</vt:lpwstr>
      </vt:variant>
      <vt:variant>
        <vt:i4>1048576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_Toc355611552</vt:lpwstr>
      </vt:variant>
      <vt:variant>
        <vt:i4>1048578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_Toc355611550</vt:lpwstr>
      </vt:variant>
      <vt:variant>
        <vt:i4>1114123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_Toc355611549</vt:lpwstr>
      </vt:variant>
      <vt:variant>
        <vt:i4>1114122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_Toc355611548</vt:lpwstr>
      </vt:variant>
      <vt:variant>
        <vt:i4>1114117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_Toc355611547</vt:lpwstr>
      </vt:variant>
      <vt:variant>
        <vt:i4>1114119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_Toc355611545</vt:lpwstr>
      </vt:variant>
      <vt:variant>
        <vt:i4>1114118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_Toc355611544</vt:lpwstr>
      </vt:variant>
      <vt:variant>
        <vt:i4>1114113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_Toc355611543</vt:lpwstr>
      </vt:variant>
      <vt:variant>
        <vt:i4>1114112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_Toc355611542</vt:lpwstr>
      </vt:variant>
      <vt:variant>
        <vt:i4>1114115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_Toc355611541</vt:lpwstr>
      </vt:variant>
      <vt:variant>
        <vt:i4>1114114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_Toc355611540</vt:lpwstr>
      </vt:variant>
      <vt:variant>
        <vt:i4>1441803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_Toc355611539</vt:lpwstr>
      </vt:variant>
      <vt:variant>
        <vt:i4>1441802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_Toc355611538</vt:lpwstr>
      </vt:variant>
      <vt:variant>
        <vt:i4>1441797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_Toc355611537</vt:lpwstr>
      </vt:variant>
      <vt:variant>
        <vt:i4>1441799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_Toc355611535</vt:lpwstr>
      </vt:variant>
      <vt:variant>
        <vt:i4>1441798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_Toc355611534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2020-09-10T14:56:00Z</dcterms:created>
  <dcterms:modified xsi:type="dcterms:W3CDTF">2020-09-21T05:19:00Z</dcterms:modified>
</cp:coreProperties>
</file>