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A1" w:rsidRDefault="00C641A1" w:rsidP="00B07204">
      <w:pPr>
        <w:rPr>
          <w:rFonts w:eastAsia="Arial" w:cs="Arial"/>
          <w:b/>
          <w:i/>
          <w:sz w:val="28"/>
          <w:highlight w:val="lightGray"/>
        </w:rPr>
      </w:pPr>
    </w:p>
    <w:p w:rsidR="00B07204" w:rsidRDefault="00B07204" w:rsidP="00B07204">
      <w:pPr>
        <w:rPr>
          <w:rFonts w:eastAsia="Arial" w:cs="Arial"/>
          <w:b/>
          <w:i/>
          <w:sz w:val="28"/>
        </w:rPr>
      </w:pPr>
      <w:r w:rsidRPr="00292ACB">
        <w:rPr>
          <w:rFonts w:eastAsia="Arial" w:cs="Arial"/>
          <w:b/>
          <w:i/>
          <w:sz w:val="28"/>
          <w:highlight w:val="lightGray"/>
        </w:rPr>
        <w:t xml:space="preserve">Príloha E </w:t>
      </w:r>
      <w:r w:rsidRPr="00292ACB">
        <w:rPr>
          <w:rFonts w:eastAsia="Arial" w:cs="Arial"/>
          <w:i/>
          <w:sz w:val="24"/>
          <w:highlight w:val="lightGray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Pr="00CC4E28" w:rsidRDefault="00B07204" w:rsidP="00B07204">
      <w:pPr>
        <w:ind w:hanging="540"/>
        <w:rPr>
          <w:rFonts w:ascii="Times New Roman" w:eastAsia="Arial" w:hAnsi="Times New Roman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 </w:t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>
        <w:rPr>
          <w:rFonts w:eastAsia="Arial" w:cs="Arial"/>
          <w:b/>
          <w:i/>
          <w:sz w:val="28"/>
        </w:rPr>
        <w:tab/>
      </w: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Tabuľka návrhov na plnenie kritérií</w:t>
      </w:r>
    </w:p>
    <w:p w:rsidR="00B07204" w:rsidRPr="00F94C13" w:rsidRDefault="00B07204" w:rsidP="00B07204">
      <w:pPr>
        <w:ind w:left="360"/>
        <w:rPr>
          <w:rFonts w:ascii="Times New Roman" w:eastAsia="Arial" w:hAnsi="Times New Roman"/>
          <w:sz w:val="24"/>
        </w:rPr>
      </w:pPr>
    </w:p>
    <w:p w:rsidR="00B07204" w:rsidRPr="00C54653" w:rsidRDefault="00B07204" w:rsidP="00B25B3E">
      <w:pPr>
        <w:numPr>
          <w:ilvl w:val="0"/>
          <w:numId w:val="58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je povinný uviesť číselné hodnoty svojho návrhu do nižšie uvedenej tabuľky a zároveň predložiť </w:t>
      </w:r>
      <w:r w:rsidRPr="00C54653">
        <w:rPr>
          <w:rFonts w:ascii="Times New Roman" w:eastAsia="Arial" w:hAnsi="Times New Roman"/>
          <w:sz w:val="24"/>
          <w:u w:val="single"/>
        </w:rPr>
        <w:t>aj vlastný</w:t>
      </w:r>
      <w:r w:rsidRPr="00C54653">
        <w:rPr>
          <w:rFonts w:ascii="Times New Roman" w:eastAsia="Arial" w:hAnsi="Times New Roman"/>
          <w:color w:val="FF0000"/>
          <w:sz w:val="24"/>
          <w:u w:val="single"/>
        </w:rPr>
        <w:t xml:space="preserve"> </w:t>
      </w:r>
      <w:r w:rsidRPr="00C54653">
        <w:rPr>
          <w:rFonts w:ascii="Times New Roman" w:eastAsia="Arial" w:hAnsi="Times New Roman"/>
          <w:sz w:val="24"/>
          <w:u w:val="single"/>
        </w:rPr>
        <w:t xml:space="preserve"> Podrobný aktualizovaný rozpočet predmetu zákazky</w:t>
      </w:r>
      <w:r w:rsidRPr="00C54653">
        <w:rPr>
          <w:rFonts w:ascii="Times New Roman" w:eastAsia="Arial" w:hAnsi="Times New Roman"/>
          <w:sz w:val="24"/>
        </w:rPr>
        <w:t xml:space="preserve"> ,</w:t>
      </w:r>
      <w:r w:rsidR="00182216" w:rsidRPr="00C54653">
        <w:rPr>
          <w:rFonts w:ascii="Times New Roman" w:eastAsia="Arial" w:hAnsi="Times New Roman"/>
          <w:sz w:val="24"/>
        </w:rPr>
        <w:t xml:space="preserve"> </w:t>
      </w:r>
      <w:r w:rsidRPr="00C54653">
        <w:rPr>
          <w:rFonts w:ascii="Times New Roman" w:eastAsia="Arial" w:hAnsi="Times New Roman"/>
          <w:sz w:val="24"/>
        </w:rPr>
        <w:t>ktorý  uchádzač vyhotoví  na celý predmet zákazky.</w:t>
      </w:r>
    </w:p>
    <w:p w:rsidR="00B07204" w:rsidRPr="00C54653" w:rsidRDefault="00B07204" w:rsidP="00B07204">
      <w:pPr>
        <w:rPr>
          <w:rFonts w:ascii="Times New Roman" w:eastAsia="Arial" w:hAnsi="Times New Roman"/>
          <w:color w:val="000000"/>
          <w:sz w:val="24"/>
        </w:rPr>
      </w:pPr>
    </w:p>
    <w:p w:rsidR="00B07204" w:rsidRPr="008E01AA" w:rsidRDefault="00B07204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  <w:r w:rsidRPr="00C54653">
        <w:rPr>
          <w:rFonts w:ascii="Times New Roman" w:eastAsia="Arial" w:hAnsi="Times New Roman"/>
          <w:sz w:val="24"/>
        </w:rPr>
        <w:t xml:space="preserve">Uchádzač uvedie číselné hodnoty svojho návrhu do nižšie uvedenej tabuľky: </w:t>
      </w:r>
    </w:p>
    <w:tbl>
      <w:tblPr>
        <w:tblStyle w:val="Mriekatabuky"/>
        <w:tblW w:w="0" w:type="auto"/>
        <w:tblLayout w:type="fixed"/>
        <w:tblLook w:val="04A0"/>
      </w:tblPr>
      <w:tblGrid>
        <w:gridCol w:w="3085"/>
        <w:gridCol w:w="1559"/>
        <w:gridCol w:w="2268"/>
        <w:gridCol w:w="2126"/>
      </w:tblGrid>
      <w:tr w:rsidR="008E01AA" w:rsidTr="00157414">
        <w:trPr>
          <w:trHeight w:val="234"/>
        </w:trPr>
        <w:tc>
          <w:tcPr>
            <w:tcW w:w="3085" w:type="dxa"/>
            <w:shd w:val="clear" w:color="auto" w:fill="D9D9D9" w:themeFill="background1" w:themeFillShade="D9"/>
          </w:tcPr>
          <w:p w:rsidR="008E01AA" w:rsidRPr="00AD6093" w:rsidRDefault="008E01AA" w:rsidP="00157414">
            <w:pPr>
              <w:pStyle w:val="Default"/>
              <w:rPr>
                <w:i/>
                <w:sz w:val="22"/>
                <w:szCs w:val="22"/>
                <w:lang w:val="sk-SK"/>
              </w:rPr>
            </w:pPr>
            <w:r>
              <w:rPr>
                <w:b/>
                <w:sz w:val="22"/>
                <w:szCs w:val="22"/>
                <w:lang w:val="sk-SK"/>
              </w:rPr>
              <w:t>Názov/výrobca/model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E01AA" w:rsidRPr="00AC2604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 w:rsidRPr="00AC2604">
              <w:rPr>
                <w:sz w:val="22"/>
                <w:szCs w:val="22"/>
                <w:lang w:val="sk-SK"/>
              </w:rPr>
              <w:t>Množstvo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Cena bez DPH za jednotku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E01AA" w:rsidRDefault="008E01AA" w:rsidP="00157414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Cena bez DPH spolu</w:t>
            </w: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rPr>
          <w:trHeight w:val="234"/>
        </w:trPr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pStyle w:val="Default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pStyle w:val="Default"/>
              <w:rPr>
                <w:sz w:val="22"/>
                <w:szCs w:val="22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3085" w:type="dxa"/>
          </w:tcPr>
          <w:p w:rsidR="008E01AA" w:rsidRPr="00B5721B" w:rsidRDefault="008E01AA" w:rsidP="0015741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E01AA" w:rsidRPr="0017765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6" w:type="dxa"/>
          </w:tcPr>
          <w:p w:rsidR="008E01AA" w:rsidRPr="008D0B1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</w:tc>
      </w:tr>
      <w:tr w:rsidR="008E01AA" w:rsidTr="00157414">
        <w:tc>
          <w:tcPr>
            <w:tcW w:w="4644" w:type="dxa"/>
            <w:gridSpan w:val="2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850F0A">
              <w:rPr>
                <w:rFonts w:ascii="Times New Roman" w:hAnsi="Times New Roman"/>
                <w:i/>
                <w:sz w:val="18"/>
                <w:szCs w:val="18"/>
                <w:lang w:val="sk-SK"/>
              </w:rPr>
              <w:t>Cena za predmet zákazky bez DPH / s DPH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</w:tcPr>
          <w:p w:rsidR="008E01AA" w:rsidRPr="00850F0A" w:rsidRDefault="008E01AA" w:rsidP="00157414">
            <w:pPr>
              <w:spacing w:line="276" w:lineRule="auto"/>
              <w:rPr>
                <w:rFonts w:ascii="Times New Roman" w:hAnsi="Times New Roman"/>
                <w:szCs w:val="20"/>
                <w:lang w:val="sk-SK"/>
              </w:rPr>
            </w:pPr>
          </w:p>
        </w:tc>
      </w:tr>
    </w:tbl>
    <w:p w:rsidR="008E01AA" w:rsidRPr="00C54653" w:rsidRDefault="008E01AA" w:rsidP="00B25B3E">
      <w:pPr>
        <w:numPr>
          <w:ilvl w:val="0"/>
          <w:numId w:val="59"/>
        </w:numPr>
        <w:tabs>
          <w:tab w:val="left" w:pos="644"/>
        </w:tabs>
        <w:ind w:left="644" w:hanging="644"/>
        <w:rPr>
          <w:rFonts w:ascii="Times New Roman" w:eastAsia="Arial" w:hAnsi="Times New Roman"/>
          <w:color w:val="000000"/>
          <w:spacing w:val="-7"/>
          <w:sz w:val="24"/>
        </w:rPr>
      </w:pPr>
    </w:p>
    <w:p w:rsidR="00F5083A" w:rsidRDefault="00F5083A" w:rsidP="00182216">
      <w:pPr>
        <w:ind w:left="644"/>
        <w:rPr>
          <w:rFonts w:ascii="Times New Roman" w:eastAsia="Arial" w:hAnsi="Times New Roman"/>
          <w:sz w:val="24"/>
        </w:rPr>
      </w:pPr>
    </w:p>
    <w:p w:rsidR="00B07204" w:rsidRPr="002518F4" w:rsidRDefault="00B07204" w:rsidP="00B07204">
      <w:pP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</w:pPr>
      <w:r w:rsidRPr="002518F4"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>Obchodné meno a sídlo uchádzača:</w:t>
      </w:r>
      <w:r>
        <w:rPr>
          <w:rFonts w:ascii="Times New Roman" w:eastAsia="Arial" w:hAnsi="Times New Roman"/>
          <w:b/>
          <w:color w:val="000000"/>
          <w:spacing w:val="-7"/>
          <w:sz w:val="24"/>
          <w:shd w:val="clear" w:color="auto" w:fill="FFFFFF"/>
        </w:rPr>
        <w:t xml:space="preserve"> ......................................................................................</w:t>
      </w:r>
    </w:p>
    <w:p w:rsidR="00B07204" w:rsidRDefault="00B07204" w:rsidP="00B07204">
      <w:pPr>
        <w:rPr>
          <w:rFonts w:eastAsia="Arial" w:cs="Arial"/>
        </w:rPr>
      </w:pPr>
    </w:p>
    <w:p w:rsidR="00C54653" w:rsidRDefault="00C54653" w:rsidP="00B07204">
      <w:pPr>
        <w:rPr>
          <w:rFonts w:eastAsia="Arial" w:cs="Arial"/>
        </w:rPr>
      </w:pPr>
    </w:p>
    <w:p w:rsidR="00B07204" w:rsidRDefault="00B07204" w:rsidP="00B07204">
      <w:pPr>
        <w:rPr>
          <w:rFonts w:ascii="Times New Roman" w:hAnsi="Times New Roman"/>
          <w:sz w:val="24"/>
        </w:rPr>
      </w:pPr>
      <w:r w:rsidRPr="008D3026">
        <w:rPr>
          <w:rFonts w:ascii="Times New Roman" w:hAnsi="Times New Roman"/>
          <w:b/>
          <w:sz w:val="24"/>
          <w:u w:val="single"/>
        </w:rPr>
        <w:t>Postup verejného obstarávania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6B0BDE" w:rsidRPr="006B0BDE">
        <w:rPr>
          <w:rFonts w:ascii="Times New Roman" w:hAnsi="Times New Roman"/>
          <w:sz w:val="24"/>
        </w:rPr>
        <w:t>Verejné obstarávanie realizované postupom zadávania zákazky podľa § 58 až 61 zákona č. 343/2015 Z. z. o verejnom obstarávaní a o zmene a doplnení niektorých zákonov v znení neskorších predpisov</w:t>
      </w:r>
    </w:p>
    <w:p w:rsidR="006B0BDE" w:rsidRDefault="006B0BDE" w:rsidP="00B07204">
      <w:pPr>
        <w:rPr>
          <w:rFonts w:ascii="Times New Roman" w:hAnsi="Times New Roman"/>
          <w:b/>
          <w:sz w:val="24"/>
        </w:rPr>
      </w:pPr>
    </w:p>
    <w:p w:rsidR="00B07204" w:rsidRPr="00AD6227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hAnsi="Times New Roman"/>
          <w:b/>
          <w:sz w:val="24"/>
        </w:rPr>
        <w:t>Predmet zákazky: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eastAsia="Arial" w:hAnsi="Times New Roman"/>
          <w:b/>
          <w:i/>
          <w:sz w:val="28"/>
        </w:rPr>
        <w:t>„</w:t>
      </w:r>
      <w:r w:rsidR="00402E0A" w:rsidRPr="00402E0A">
        <w:rPr>
          <w:rFonts w:ascii="Times New Roman" w:eastAsia="Calibri" w:hAnsi="Times New Roman"/>
          <w:b/>
          <w:bCs/>
          <w:szCs w:val="20"/>
        </w:rPr>
        <w:t xml:space="preserve">B.  Operačný stôl neurochirurgické oddelenie  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B07204" w:rsidRDefault="00B07204" w:rsidP="00B07204">
      <w:pPr>
        <w:spacing w:line="360" w:lineRule="auto"/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Verejný obstarávateľ: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Fakultná nemocnica s poliklinikou Žilina</w:t>
      </w:r>
    </w:p>
    <w:p w:rsidR="00B07204" w:rsidRDefault="00B07204" w:rsidP="00182216">
      <w:pPr>
        <w:pStyle w:val="Bezriadkovania"/>
        <w:rPr>
          <w:rFonts w:ascii="Times New Roman" w:eastAsia="Times New Roman" w:hAnsi="Times New Roman" w:cs="Times New Roman"/>
          <w:b/>
          <w:sz w:val="24"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Obchodné meno uchádzača:</w:t>
      </w:r>
      <w:r>
        <w:rPr>
          <w:rFonts w:eastAsia="Times New Roman"/>
        </w:rPr>
        <w:t xml:space="preserve">        </w:t>
      </w:r>
      <w:r>
        <w:rPr>
          <w:rFonts w:eastAsia="Times New Roman"/>
        </w:rPr>
        <w:tab/>
        <w:t xml:space="preserve">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Sídlo alebo miesto podnikania:</w:t>
      </w:r>
      <w:r>
        <w:rPr>
          <w:rFonts w:eastAsia="Times New Roman"/>
          <w:b/>
        </w:rPr>
        <w:tab/>
        <w:t xml:space="preserve">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</w:p>
    <w:p w:rsidR="00B07204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IČO uchádzača: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182216">
      <w:pPr>
        <w:pStyle w:val="Bezriadkovania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B07204" w:rsidRPr="00AA201E" w:rsidRDefault="00B07204" w:rsidP="00182216">
      <w:pPr>
        <w:pStyle w:val="Bezriadkovania"/>
        <w:rPr>
          <w:rFonts w:eastAsia="Times New Roman"/>
        </w:rPr>
      </w:pPr>
      <w:r>
        <w:rPr>
          <w:rFonts w:eastAsia="Times New Roman"/>
          <w:b/>
        </w:rPr>
        <w:t>Kontaktná osoba uchádzača:</w:t>
      </w:r>
      <w:r>
        <w:rPr>
          <w:rFonts w:eastAsia="Times New Roman"/>
        </w:rPr>
        <w:t xml:space="preserve">                               </w:t>
      </w:r>
      <w:r>
        <w:rPr>
          <w:rFonts w:eastAsia="Times New Roman"/>
          <w:i/>
          <w:color w:val="FF0000"/>
        </w:rPr>
        <w:t>(vyplní uchádzač)</w:t>
      </w:r>
    </w:p>
    <w:p w:rsidR="00B07204" w:rsidRDefault="00B07204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182216" w:rsidRDefault="00182216" w:rsidP="00B07204">
      <w:pPr>
        <w:rPr>
          <w:rFonts w:eastAsia="Arial" w:cs="Arial"/>
        </w:rPr>
      </w:pPr>
    </w:p>
    <w:p w:rsidR="00B07204" w:rsidRPr="003B6D16" w:rsidRDefault="00B07204" w:rsidP="00B07204">
      <w:pPr>
        <w:autoSpaceDE w:val="0"/>
        <w:autoSpaceDN w:val="0"/>
        <w:adjustRightInd w:val="0"/>
        <w:rPr>
          <w:rFonts w:ascii="Times New Roman" w:eastAsia="MicrosoftSansSerif" w:hAnsi="Times New Roman"/>
          <w:szCs w:val="20"/>
        </w:rPr>
      </w:pPr>
      <w:r w:rsidRPr="003B6D16">
        <w:rPr>
          <w:rFonts w:ascii="Times New Roman" w:hAnsi="Times New Roman"/>
          <w:szCs w:val="20"/>
        </w:rPr>
        <w:t xml:space="preserve">Cena za predmet zmluvy pokrýva celý zmluvný záväzok a všetky náležitosti a veci nevyhnutné na riadne poskytovanie služieb po celú dobu trvania zmluvy. </w:t>
      </w:r>
    </w:p>
    <w:p w:rsidR="00B07204" w:rsidRPr="003B6D16" w:rsidRDefault="00B07204" w:rsidP="00B07204">
      <w:pPr>
        <w:rPr>
          <w:rFonts w:ascii="Times New Roman" w:hAnsi="Times New Roman"/>
          <w:i/>
          <w:szCs w:val="20"/>
        </w:rPr>
      </w:pPr>
      <w:r w:rsidRPr="003B6D16">
        <w:rPr>
          <w:rFonts w:ascii="Times New Roman" w:hAnsi="Times New Roman"/>
          <w:i/>
          <w:szCs w:val="20"/>
        </w:rPr>
        <w:t xml:space="preserve">Všetky ceny a výpočty sa zaokrúhľujú na </w:t>
      </w:r>
      <w:r w:rsidR="00182216">
        <w:rPr>
          <w:rFonts w:ascii="Times New Roman" w:hAnsi="Times New Roman"/>
          <w:i/>
          <w:szCs w:val="20"/>
        </w:rPr>
        <w:t>tri</w:t>
      </w:r>
      <w:r w:rsidRPr="003B6D16">
        <w:rPr>
          <w:rFonts w:ascii="Times New Roman" w:hAnsi="Times New Roman"/>
          <w:i/>
          <w:szCs w:val="20"/>
        </w:rPr>
        <w:t xml:space="preserve"> desatinné miesta.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 ..............................................</w:t>
      </w:r>
      <w:r>
        <w:rPr>
          <w:rFonts w:ascii="Times New Roman" w:hAnsi="Times New Roman"/>
          <w:b/>
          <w:sz w:val="24"/>
        </w:rPr>
        <w:tab/>
        <w:t>dňa .....................................</w:t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</w:t>
      </w:r>
      <w:r>
        <w:rPr>
          <w:rFonts w:ascii="Times New Roman" w:hAnsi="Times New Roman"/>
          <w:b/>
          <w:sz w:val="24"/>
        </w:rPr>
        <w:tab/>
      </w:r>
    </w:p>
    <w:p w:rsidR="00B07204" w:rsidRDefault="00B07204" w:rsidP="00B07204">
      <w:pPr>
        <w:rPr>
          <w:rFonts w:ascii="Times New Roman" w:hAnsi="Times New Roman"/>
          <w:b/>
          <w:sz w:val="24"/>
        </w:rPr>
      </w:pPr>
    </w:p>
    <w:p w:rsidR="00B07204" w:rsidRDefault="00B07204" w:rsidP="00B07204">
      <w:pPr>
        <w:ind w:left="141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........................................................</w:t>
      </w:r>
    </w:p>
    <w:p w:rsidR="00B07204" w:rsidRPr="003B61A4" w:rsidRDefault="00B07204" w:rsidP="00B072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</w:t>
      </w:r>
      <w:r w:rsidRPr="003B61A4">
        <w:rPr>
          <w:rFonts w:ascii="Times New Roman" w:hAnsi="Times New Roman"/>
          <w:b/>
        </w:rPr>
        <w:t xml:space="preserve">(meno, priezvisko a funkcia </w:t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 w:rsidRPr="003B61A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</w:t>
      </w:r>
      <w:r w:rsidRPr="003B61A4">
        <w:rPr>
          <w:rFonts w:ascii="Times New Roman" w:hAnsi="Times New Roman"/>
          <w:b/>
        </w:rPr>
        <w:t>oprávnenej osoby uchádzača 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B07204" w:rsidRDefault="00B07204" w:rsidP="00B07204">
      <w:pPr>
        <w:ind w:right="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Poznámka:</w:t>
      </w:r>
    </w:p>
    <w:p w:rsidR="00B07204" w:rsidRDefault="00B07204" w:rsidP="00B07204">
      <w:pPr>
        <w:ind w:right="5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-podpis uchádzača alebo osoby oprávnenej konať za uchádzača</w:t>
      </w:r>
    </w:p>
    <w:p w:rsidR="00B07204" w:rsidRPr="00F77170" w:rsidRDefault="00B07204" w:rsidP="00B07204">
      <w:pPr>
        <w:ind w:right="57"/>
        <w:rPr>
          <w:rFonts w:ascii="Times New Roman" w:hAnsi="Times New Roman"/>
          <w:color w:val="000000"/>
        </w:rPr>
      </w:pPr>
      <w:r w:rsidRPr="00F77170">
        <w:rPr>
          <w:rFonts w:ascii="Times New Roman" w:hAnsi="Times New Roman"/>
          <w:i/>
          <w:color w:val="000000"/>
        </w:rPr>
        <w:t>( v prípade skupiny dodávateľov podpis každého člena skupiny dodávateľov alebo osoby oprávnenej konať za každého člena skupiny dodávateľov)</w:t>
      </w:r>
    </w:p>
    <w:p w:rsidR="00B07204" w:rsidRDefault="00B07204" w:rsidP="00B07204">
      <w:pPr>
        <w:ind w:right="57"/>
        <w:rPr>
          <w:rFonts w:eastAsia="Arial" w:cs="Arial"/>
          <w:b/>
          <w:color w:val="000000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p w:rsidR="00C13E81" w:rsidRDefault="00C13E81" w:rsidP="00153ED2">
      <w:pPr>
        <w:pStyle w:val="Default"/>
        <w:jc w:val="center"/>
        <w:rPr>
          <w:sz w:val="28"/>
          <w:szCs w:val="28"/>
        </w:rPr>
      </w:pPr>
    </w:p>
    <w:sectPr w:rsidR="00C13E81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33" w:rsidRDefault="00F43F33" w:rsidP="00241FD2">
      <w:r>
        <w:separator/>
      </w:r>
    </w:p>
  </w:endnote>
  <w:endnote w:type="continuationSeparator" w:id="0">
    <w:p w:rsidR="00F43F33" w:rsidRDefault="00F43F33" w:rsidP="00241FD2">
      <w:r>
        <w:continuationSeparator/>
      </w:r>
    </w:p>
  </w:endnote>
  <w:endnote w:type="continuationNotice" w:id="1">
    <w:p w:rsidR="00F43F33" w:rsidRDefault="00F43F3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SansSerif">
    <w:altName w:val="Arial"/>
    <w:charset w:val="EE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402E0A" w:rsidRPr="00402E0A">
        <w:rPr>
          <w:rFonts w:asciiTheme="majorHAnsi" w:hAnsiTheme="majorHAnsi"/>
          <w:noProof/>
        </w:rPr>
        <w:t>2</w:t>
      </w:r>
    </w:fldSimple>
  </w:p>
  <w:p w:rsidR="0090099D" w:rsidRDefault="0090099D" w:rsidP="00D11654">
    <w:pPr>
      <w:pStyle w:val="Pta"/>
    </w:pPr>
  </w:p>
  <w:p w:rsidR="0090099D" w:rsidRDefault="009009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</w:t>
    </w:r>
    <w:fldSimple w:instr=" PAGE   \* MERGEFORMAT ">
      <w:r w:rsidR="00402E0A" w:rsidRPr="00402E0A">
        <w:rPr>
          <w:rFonts w:asciiTheme="majorHAnsi" w:hAnsiTheme="majorHAnsi"/>
          <w:noProof/>
        </w:rPr>
        <w:t>1</w:t>
      </w:r>
    </w:fldSimple>
  </w:p>
  <w:p w:rsidR="0090099D" w:rsidRPr="00D11654" w:rsidRDefault="0090099D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33" w:rsidRDefault="00F43F33" w:rsidP="00241FD2">
      <w:r>
        <w:separator/>
      </w:r>
    </w:p>
  </w:footnote>
  <w:footnote w:type="continuationSeparator" w:id="0">
    <w:p w:rsidR="00F43F33" w:rsidRDefault="00F43F33" w:rsidP="00241FD2">
      <w:r>
        <w:continuationSeparator/>
      </w:r>
    </w:p>
  </w:footnote>
  <w:footnote w:type="continuationNotice" w:id="1">
    <w:p w:rsidR="00F43F33" w:rsidRDefault="00F43F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D" w:rsidRDefault="0090099D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90099D" w:rsidRDefault="0090099D">
    <w:pPr>
      <w:pStyle w:val="Hlavika"/>
    </w:pPr>
  </w:p>
  <w:p w:rsidR="0090099D" w:rsidRPr="00BD6825" w:rsidRDefault="0090099D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3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4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8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0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3"/>
  </w:num>
  <w:num w:numId="5">
    <w:abstractNumId w:val="77"/>
  </w:num>
  <w:num w:numId="6">
    <w:abstractNumId w:val="79"/>
  </w:num>
  <w:num w:numId="7">
    <w:abstractNumId w:val="39"/>
  </w:num>
  <w:num w:numId="8">
    <w:abstractNumId w:val="45"/>
  </w:num>
  <w:num w:numId="9">
    <w:abstractNumId w:val="91"/>
  </w:num>
  <w:num w:numId="10">
    <w:abstractNumId w:val="80"/>
  </w:num>
  <w:num w:numId="11">
    <w:abstractNumId w:val="66"/>
  </w:num>
  <w:num w:numId="12">
    <w:abstractNumId w:val="31"/>
  </w:num>
  <w:num w:numId="13">
    <w:abstractNumId w:val="73"/>
  </w:num>
  <w:num w:numId="14">
    <w:abstractNumId w:val="82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3"/>
  </w:num>
  <w:num w:numId="25">
    <w:abstractNumId w:val="4"/>
  </w:num>
  <w:num w:numId="26">
    <w:abstractNumId w:val="0"/>
  </w:num>
  <w:num w:numId="27">
    <w:abstractNumId w:val="87"/>
  </w:num>
  <w:num w:numId="28">
    <w:abstractNumId w:val="58"/>
  </w:num>
  <w:num w:numId="29">
    <w:abstractNumId w:val="19"/>
  </w:num>
  <w:num w:numId="30">
    <w:abstractNumId w:val="23"/>
  </w:num>
  <w:num w:numId="31">
    <w:abstractNumId w:val="94"/>
  </w:num>
  <w:num w:numId="32">
    <w:abstractNumId w:val="26"/>
  </w:num>
  <w:num w:numId="33">
    <w:abstractNumId w:val="84"/>
  </w:num>
  <w:num w:numId="34">
    <w:abstractNumId w:val="41"/>
  </w:num>
  <w:num w:numId="35">
    <w:abstractNumId w:val="35"/>
  </w:num>
  <w:num w:numId="36">
    <w:abstractNumId w:val="76"/>
  </w:num>
  <w:num w:numId="37">
    <w:abstractNumId w:val="89"/>
  </w:num>
  <w:num w:numId="38">
    <w:abstractNumId w:val="5"/>
  </w:num>
  <w:num w:numId="39">
    <w:abstractNumId w:val="3"/>
  </w:num>
  <w:num w:numId="40">
    <w:abstractNumId w:val="34"/>
  </w:num>
  <w:num w:numId="41">
    <w:abstractNumId w:val="98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2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5"/>
  </w:num>
  <w:num w:numId="63">
    <w:abstractNumId w:val="9"/>
  </w:num>
  <w:num w:numId="64">
    <w:abstractNumId w:val="59"/>
  </w:num>
  <w:num w:numId="65">
    <w:abstractNumId w:val="14"/>
  </w:num>
  <w:num w:numId="66">
    <w:abstractNumId w:val="88"/>
  </w:num>
  <w:num w:numId="67">
    <w:abstractNumId w:val="46"/>
  </w:num>
  <w:num w:numId="68">
    <w:abstractNumId w:val="86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1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5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0"/>
  </w:num>
  <w:num w:numId="93">
    <w:abstractNumId w:val="97"/>
  </w:num>
  <w:num w:numId="94">
    <w:abstractNumId w:val="37"/>
  </w:num>
  <w:num w:numId="95">
    <w:abstractNumId w:val="54"/>
  </w:num>
  <w:num w:numId="96">
    <w:abstractNumId w:val="96"/>
  </w:num>
  <w:num w:numId="97">
    <w:abstractNumId w:val="53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6FB0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E0A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5E2B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44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2AAF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97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583C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0B03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2B2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A3FC3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3F33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675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1DFF-DCB9-4AFD-81BB-830AFD04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2020-09-10T14:57:00Z</dcterms:created>
  <dcterms:modified xsi:type="dcterms:W3CDTF">2020-09-21T05:21:00Z</dcterms:modified>
</cp:coreProperties>
</file>