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204" w:rsidRDefault="00B07204" w:rsidP="00B07204">
      <w:pPr>
        <w:rPr>
          <w:rFonts w:eastAsia="Arial" w:cs="Arial"/>
          <w:b/>
          <w:i/>
          <w:sz w:val="28"/>
        </w:rPr>
      </w:pPr>
      <w:r>
        <w:rPr>
          <w:rFonts w:eastAsia="Arial" w:cs="Arial"/>
          <w:b/>
          <w:i/>
          <w:sz w:val="28"/>
        </w:rPr>
        <w:t xml:space="preserve">Príloha A  </w:t>
      </w:r>
      <w:r w:rsidRPr="00D65A8F">
        <w:rPr>
          <w:rFonts w:eastAsia="Arial" w:cs="Arial"/>
          <w:i/>
          <w:sz w:val="24"/>
        </w:rPr>
        <w:t>k súťažným podkladom</w:t>
      </w:r>
      <w:r w:rsidRPr="00D65A8F">
        <w:rPr>
          <w:rFonts w:eastAsia="Arial" w:cs="Arial"/>
          <w:b/>
          <w:i/>
          <w:sz w:val="24"/>
        </w:rPr>
        <w:t xml:space="preserve"> </w:t>
      </w:r>
    </w:p>
    <w:p w:rsidR="00B07204" w:rsidRDefault="00B07204" w:rsidP="00B07204">
      <w:pPr>
        <w:rPr>
          <w:rFonts w:ascii="Times New Roman" w:hAnsi="Times New Roman"/>
          <w:b/>
          <w:i/>
          <w:sz w:val="24"/>
        </w:rPr>
      </w:pPr>
    </w:p>
    <w:p w:rsidR="00B07204" w:rsidRDefault="00B07204" w:rsidP="00B07204">
      <w:pP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ab/>
      </w:r>
      <w:r>
        <w:rPr>
          <w:rFonts w:ascii="Times New Roman" w:hAnsi="Times New Roman"/>
          <w:b/>
          <w:i/>
          <w:sz w:val="24"/>
        </w:rPr>
        <w:tab/>
      </w:r>
      <w:r>
        <w:rPr>
          <w:rFonts w:ascii="Times New Roman" w:hAnsi="Times New Roman"/>
          <w:b/>
          <w:i/>
          <w:sz w:val="24"/>
        </w:rPr>
        <w:tab/>
      </w:r>
    </w:p>
    <w:p w:rsidR="00B07204" w:rsidRPr="004F0298" w:rsidRDefault="00B07204" w:rsidP="00B07204">
      <w:pPr>
        <w:ind w:left="2124" w:firstLine="708"/>
        <w:rPr>
          <w:rFonts w:ascii="Times New Roman" w:hAnsi="Times New Roman"/>
          <w:b/>
          <w:i/>
          <w:sz w:val="32"/>
        </w:rPr>
      </w:pPr>
      <w:r w:rsidRPr="00CC4E28">
        <w:rPr>
          <w:rFonts w:ascii="Times New Roman" w:hAnsi="Times New Roman"/>
          <w:b/>
          <w:i/>
          <w:sz w:val="32"/>
          <w:shd w:val="clear" w:color="auto" w:fill="95B3D7" w:themeFill="accent1" w:themeFillTint="99"/>
        </w:rPr>
        <w:t>Vyhlásenie uchádzača</w:t>
      </w:r>
    </w:p>
    <w:p w:rsidR="00B07204" w:rsidRDefault="00B07204" w:rsidP="00B07204">
      <w:pPr>
        <w:rPr>
          <w:rFonts w:ascii="Times New Roman" w:hAnsi="Times New Roman"/>
          <w:b/>
          <w:i/>
          <w:sz w:val="24"/>
        </w:rPr>
      </w:pPr>
    </w:p>
    <w:p w:rsidR="00B07204" w:rsidRDefault="00B07204" w:rsidP="00B07204">
      <w:pP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                                     </w:t>
      </w:r>
    </w:p>
    <w:p w:rsidR="00B07204" w:rsidRDefault="00B07204" w:rsidP="00B07204">
      <w:pPr>
        <w:rPr>
          <w:rFonts w:ascii="Times New Roman" w:hAnsi="Times New Roman"/>
          <w:color w:val="000000"/>
          <w:sz w:val="24"/>
        </w:rPr>
      </w:pPr>
    </w:p>
    <w:p w:rsidR="00B07204" w:rsidRDefault="00B07204" w:rsidP="00B07204">
      <w:pPr>
        <w:rPr>
          <w:rFonts w:ascii="Times New Roman" w:hAnsi="Times New Roman"/>
          <w:color w:val="000000"/>
          <w:sz w:val="24"/>
        </w:rPr>
      </w:pPr>
    </w:p>
    <w:p w:rsidR="00B07204" w:rsidRDefault="00B07204" w:rsidP="00B07204">
      <w:pPr>
        <w:rPr>
          <w:rFonts w:ascii="Times New Roman" w:hAnsi="Times New Roman"/>
          <w:color w:val="000000"/>
          <w:sz w:val="24"/>
        </w:rPr>
      </w:pPr>
    </w:p>
    <w:p w:rsidR="00B07204" w:rsidRDefault="00B07204" w:rsidP="00B07204">
      <w:pPr>
        <w:rPr>
          <w:rFonts w:ascii="Times New Roman" w:hAnsi="Times New Roman"/>
          <w:color w:val="000000"/>
          <w:sz w:val="24"/>
        </w:rPr>
      </w:pPr>
    </w:p>
    <w:p w:rsidR="00B07204" w:rsidRDefault="00B07204" w:rsidP="00B07204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Názov alebo obchodné meno uchádzača..............................................................................</w:t>
      </w:r>
    </w:p>
    <w:p w:rsidR="00B07204" w:rsidRDefault="00B07204" w:rsidP="00B07204">
      <w:pPr>
        <w:rPr>
          <w:rFonts w:ascii="Times New Roman" w:hAnsi="Times New Roman"/>
          <w:color w:val="000000"/>
          <w:sz w:val="24"/>
        </w:rPr>
      </w:pPr>
    </w:p>
    <w:p w:rsidR="00B07204" w:rsidRDefault="00B07204" w:rsidP="00B07204">
      <w:pPr>
        <w:rPr>
          <w:rFonts w:ascii="Times New Roman" w:hAnsi="Times New Roman"/>
          <w:color w:val="000000"/>
          <w:sz w:val="24"/>
        </w:rPr>
      </w:pPr>
    </w:p>
    <w:p w:rsidR="00B07204" w:rsidRDefault="00B07204" w:rsidP="00B07204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Adresa alebo sídlo uchádzača...............................................................................................</w:t>
      </w:r>
    </w:p>
    <w:p w:rsidR="00B07204" w:rsidRDefault="00B07204" w:rsidP="00B07204">
      <w:pPr>
        <w:rPr>
          <w:rFonts w:ascii="Times New Roman" w:hAnsi="Times New Roman"/>
          <w:color w:val="000000"/>
          <w:sz w:val="24"/>
        </w:rPr>
      </w:pPr>
    </w:p>
    <w:p w:rsidR="00B07204" w:rsidRDefault="00B07204" w:rsidP="00B07204">
      <w:pPr>
        <w:rPr>
          <w:rFonts w:ascii="Times New Roman" w:hAnsi="Times New Roman"/>
          <w:b/>
          <w:color w:val="000000"/>
          <w:sz w:val="24"/>
        </w:rPr>
      </w:pPr>
    </w:p>
    <w:p w:rsidR="00B07204" w:rsidRDefault="00B07204" w:rsidP="00B07204">
      <w:pPr>
        <w:rPr>
          <w:rFonts w:ascii="Times New Roman" w:hAnsi="Times New Roman"/>
          <w:b/>
          <w:color w:val="000000"/>
          <w:sz w:val="24"/>
        </w:rPr>
      </w:pPr>
    </w:p>
    <w:p w:rsidR="00B07204" w:rsidRDefault="00B07204" w:rsidP="00B07204">
      <w:pPr>
        <w:rPr>
          <w:rFonts w:ascii="Times New Roman" w:hAnsi="Times New Roman"/>
          <w:color w:val="000000"/>
          <w:sz w:val="24"/>
        </w:rPr>
      </w:pPr>
    </w:p>
    <w:p w:rsidR="00B07204" w:rsidRDefault="00B07204" w:rsidP="00B0720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Ja </w:t>
      </w:r>
      <w:proofErr w:type="spellStart"/>
      <w:r>
        <w:rPr>
          <w:rFonts w:ascii="Times New Roman" w:hAnsi="Times New Roman"/>
          <w:sz w:val="24"/>
        </w:rPr>
        <w:t>dolupodpísaný</w:t>
      </w:r>
      <w:proofErr w:type="spellEnd"/>
      <w:r>
        <w:rPr>
          <w:rFonts w:ascii="Times New Roman" w:hAnsi="Times New Roman"/>
          <w:sz w:val="24"/>
        </w:rPr>
        <w:t>, ako štatutárny organ uchádzača čestne vyhlasujem:</w:t>
      </w:r>
    </w:p>
    <w:p w:rsidR="00B07204" w:rsidRDefault="00B07204" w:rsidP="00B07204">
      <w:pPr>
        <w:rPr>
          <w:rFonts w:ascii="Times New Roman" w:hAnsi="Times New Roman"/>
          <w:sz w:val="24"/>
        </w:rPr>
      </w:pPr>
    </w:p>
    <w:p w:rsidR="00B07204" w:rsidRPr="005945BC" w:rsidRDefault="00B07204" w:rsidP="00B25B3E">
      <w:pPr>
        <w:numPr>
          <w:ilvl w:val="0"/>
          <w:numId w:val="55"/>
        </w:numPr>
        <w:ind w:left="720" w:hanging="360"/>
        <w:rPr>
          <w:rFonts w:ascii="Times New Roman" w:hAnsi="Times New Roman"/>
          <w:b/>
          <w:sz w:val="22"/>
        </w:rPr>
      </w:pPr>
      <w:r w:rsidRPr="005945BC">
        <w:rPr>
          <w:rFonts w:ascii="Times New Roman" w:hAnsi="Times New Roman"/>
          <w:sz w:val="22"/>
        </w:rPr>
        <w:t>rozumel som a súhlasím s podmienkami určenými verejným obstarávateľom a akceptujem v plnom rozsahu obchodné a zmluvné podmienky uvedené vo Výzve na predkladanie ponúk a v súťažných podkladoch v rámci súťaže na predmet zákazky:</w:t>
      </w:r>
    </w:p>
    <w:p w:rsidR="006D1772" w:rsidRPr="00597F09" w:rsidRDefault="00B07204" w:rsidP="00FC23B1">
      <w:pPr>
        <w:rPr>
          <w:rFonts w:ascii="Times New Roman" w:eastAsia="Arial" w:hAnsi="Times New Roman"/>
          <w:b/>
          <w:i/>
          <w:sz w:val="28"/>
        </w:rPr>
      </w:pPr>
      <w:r>
        <w:rPr>
          <w:rFonts w:ascii="Times New Roman" w:eastAsia="Arial" w:hAnsi="Times New Roman"/>
          <w:b/>
          <w:i/>
          <w:sz w:val="24"/>
        </w:rPr>
        <w:t xml:space="preserve">               </w:t>
      </w:r>
      <w:r w:rsidRPr="00AD6227">
        <w:rPr>
          <w:rFonts w:ascii="Times New Roman" w:eastAsia="Arial" w:hAnsi="Times New Roman"/>
          <w:b/>
          <w:i/>
          <w:sz w:val="28"/>
        </w:rPr>
        <w:t>„</w:t>
      </w:r>
      <w:r w:rsidR="00C641A1" w:rsidRPr="00C641A1">
        <w:rPr>
          <w:rFonts w:ascii="Times New Roman" w:eastAsia="Arial" w:hAnsi="Times New Roman"/>
          <w:b/>
          <w:i/>
          <w:sz w:val="28"/>
        </w:rPr>
        <w:t>Operačné stoly</w:t>
      </w:r>
      <w:r w:rsidR="006D1772" w:rsidRPr="00597F09">
        <w:rPr>
          <w:rFonts w:ascii="Times New Roman" w:eastAsia="Arial" w:hAnsi="Times New Roman"/>
          <w:b/>
          <w:i/>
          <w:sz w:val="28"/>
        </w:rPr>
        <w:t>“</w:t>
      </w:r>
    </w:p>
    <w:p w:rsidR="00B07204" w:rsidRDefault="002645C8" w:rsidP="00B07204">
      <w:pPr>
        <w:rPr>
          <w:rFonts w:ascii="Times New Roman" w:eastAsia="Arial" w:hAnsi="Times New Roman"/>
          <w:b/>
          <w:i/>
          <w:sz w:val="28"/>
        </w:rPr>
      </w:pPr>
      <w:r w:rsidRPr="002645C8">
        <w:rPr>
          <w:rFonts w:ascii="Times New Roman" w:eastAsia="Arial" w:hAnsi="Times New Roman"/>
          <w:b/>
          <w:i/>
          <w:sz w:val="28"/>
        </w:rPr>
        <w:t xml:space="preserve">Časť: </w:t>
      </w:r>
      <w:r w:rsidR="00913280" w:rsidRPr="00913280">
        <w:rPr>
          <w:rFonts w:ascii="Times New Roman" w:eastAsia="Arial" w:hAnsi="Times New Roman"/>
          <w:b/>
          <w:i/>
          <w:sz w:val="28"/>
        </w:rPr>
        <w:t>D.  Operačný stôl oddelenie pediatrickej ortopédie</w:t>
      </w:r>
    </w:p>
    <w:p w:rsidR="00913280" w:rsidRDefault="00913280" w:rsidP="00B07204">
      <w:pPr>
        <w:rPr>
          <w:rFonts w:ascii="Times New Roman" w:hAnsi="Times New Roman"/>
          <w:color w:val="000000"/>
          <w:sz w:val="24"/>
        </w:rPr>
      </w:pPr>
    </w:p>
    <w:p w:rsidR="00B07204" w:rsidRPr="005945BC" w:rsidRDefault="00B07204" w:rsidP="00B25B3E">
      <w:pPr>
        <w:numPr>
          <w:ilvl w:val="0"/>
          <w:numId w:val="56"/>
        </w:numPr>
        <w:ind w:left="720" w:hanging="360"/>
        <w:jc w:val="left"/>
        <w:rPr>
          <w:rFonts w:ascii="Times New Roman" w:hAnsi="Times New Roman"/>
          <w:color w:val="000000"/>
          <w:sz w:val="22"/>
        </w:rPr>
      </w:pPr>
      <w:r w:rsidRPr="005945BC">
        <w:rPr>
          <w:rFonts w:ascii="Times New Roman" w:hAnsi="Times New Roman"/>
          <w:color w:val="000000"/>
          <w:sz w:val="22"/>
        </w:rPr>
        <w:t>vyhlasujem, že všetky predložené doklady a údaje uvedené v ponuke sú úplné a pravdivé</w:t>
      </w:r>
    </w:p>
    <w:p w:rsidR="00B07204" w:rsidRPr="005945BC" w:rsidRDefault="00B07204" w:rsidP="00B25B3E">
      <w:pPr>
        <w:numPr>
          <w:ilvl w:val="0"/>
          <w:numId w:val="56"/>
        </w:numPr>
        <w:ind w:left="720" w:hanging="360"/>
        <w:jc w:val="left"/>
        <w:rPr>
          <w:rFonts w:ascii="Times New Roman" w:hAnsi="Times New Roman"/>
          <w:color w:val="000000"/>
          <w:sz w:val="22"/>
        </w:rPr>
      </w:pPr>
      <w:r w:rsidRPr="005945BC">
        <w:rPr>
          <w:rFonts w:ascii="Times New Roman" w:hAnsi="Times New Roman"/>
          <w:color w:val="000000"/>
          <w:sz w:val="22"/>
        </w:rPr>
        <w:t>som oboznámený so súťažnými podkladmi v celom rozsahu</w:t>
      </w:r>
    </w:p>
    <w:p w:rsidR="00B07204" w:rsidRPr="005945BC" w:rsidRDefault="00B07204" w:rsidP="00B25B3E">
      <w:pPr>
        <w:numPr>
          <w:ilvl w:val="0"/>
          <w:numId w:val="56"/>
        </w:numPr>
        <w:ind w:left="720" w:hanging="360"/>
        <w:jc w:val="left"/>
        <w:rPr>
          <w:rFonts w:ascii="Times New Roman" w:hAnsi="Times New Roman"/>
          <w:color w:val="000000"/>
          <w:sz w:val="22"/>
        </w:rPr>
      </w:pPr>
      <w:r w:rsidRPr="005945BC">
        <w:rPr>
          <w:rFonts w:ascii="Times New Roman" w:hAnsi="Times New Roman"/>
          <w:color w:val="000000"/>
          <w:sz w:val="22"/>
        </w:rPr>
        <w:t>predkladám iba jednu ponuku a nie som členom skupiny dodávateľov, ktorá ako iný uchádzač predkladá ponuku</w:t>
      </w:r>
    </w:p>
    <w:p w:rsidR="00B07204" w:rsidRDefault="00B07204" w:rsidP="00B07204">
      <w:pPr>
        <w:ind w:left="7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</w:p>
    <w:p w:rsidR="00B07204" w:rsidRDefault="00B07204" w:rsidP="00B07204">
      <w:pPr>
        <w:rPr>
          <w:rFonts w:ascii="Times New Roman" w:hAnsi="Times New Roman"/>
          <w:sz w:val="24"/>
        </w:rPr>
      </w:pPr>
    </w:p>
    <w:p w:rsidR="00B07204" w:rsidRDefault="00B07204" w:rsidP="00B07204">
      <w:pPr>
        <w:rPr>
          <w:rFonts w:ascii="Times New Roman" w:hAnsi="Times New Roman"/>
          <w:sz w:val="24"/>
        </w:rPr>
      </w:pPr>
    </w:p>
    <w:p w:rsidR="00B07204" w:rsidRDefault="00B07204" w:rsidP="00B07204">
      <w:pPr>
        <w:rPr>
          <w:rFonts w:ascii="Times New Roman" w:hAnsi="Times New Roman"/>
          <w:sz w:val="24"/>
        </w:rPr>
      </w:pPr>
    </w:p>
    <w:p w:rsidR="00B07204" w:rsidRDefault="00B07204" w:rsidP="00B07204">
      <w:pPr>
        <w:rPr>
          <w:rFonts w:ascii="Times New Roman" w:hAnsi="Times New Roman"/>
          <w:sz w:val="24"/>
        </w:rPr>
      </w:pPr>
    </w:p>
    <w:p w:rsidR="00B07204" w:rsidRDefault="00B07204" w:rsidP="00B0720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 ......................                 dňa........................</w:t>
      </w:r>
    </w:p>
    <w:p w:rsidR="00B07204" w:rsidRDefault="00B07204" w:rsidP="00B07204">
      <w:pPr>
        <w:rPr>
          <w:rFonts w:ascii="Times New Roman" w:hAnsi="Times New Roman"/>
          <w:sz w:val="24"/>
        </w:rPr>
      </w:pPr>
    </w:p>
    <w:p w:rsidR="00B07204" w:rsidRDefault="00B07204" w:rsidP="00B07204">
      <w:pPr>
        <w:rPr>
          <w:rFonts w:ascii="Times New Roman" w:hAnsi="Times New Roman"/>
          <w:sz w:val="24"/>
        </w:rPr>
      </w:pPr>
    </w:p>
    <w:p w:rsidR="00B07204" w:rsidRDefault="00B07204" w:rsidP="00B07204">
      <w:pPr>
        <w:rPr>
          <w:rFonts w:ascii="Times New Roman" w:hAnsi="Times New Roman"/>
          <w:sz w:val="24"/>
        </w:rPr>
      </w:pPr>
    </w:p>
    <w:p w:rsidR="00B07204" w:rsidRDefault="00B07204" w:rsidP="00B07204">
      <w:pPr>
        <w:ind w:left="6002"/>
        <w:rPr>
          <w:rFonts w:ascii="Times New Roman" w:hAnsi="Times New Roman"/>
          <w:color w:val="000000"/>
          <w:spacing w:val="-16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pacing w:val="-16"/>
          <w:sz w:val="24"/>
          <w:shd w:val="clear" w:color="auto" w:fill="FFFFFF"/>
        </w:rPr>
        <w:t>.............................................................</w:t>
      </w:r>
    </w:p>
    <w:p w:rsidR="00B07204" w:rsidRPr="004F0298" w:rsidRDefault="00B07204" w:rsidP="00B07204">
      <w:pPr>
        <w:rPr>
          <w:rFonts w:ascii="Times New Roman" w:hAnsi="Times New Roman"/>
          <w:color w:val="000000"/>
          <w:spacing w:val="-16"/>
          <w:shd w:val="clear" w:color="auto" w:fill="FFFFFF"/>
        </w:rPr>
      </w:pPr>
      <w:r w:rsidRPr="004F0298">
        <w:rPr>
          <w:rFonts w:ascii="Times New Roman" w:hAnsi="Times New Roman"/>
          <w:color w:val="000000"/>
          <w:spacing w:val="-16"/>
          <w:shd w:val="clear" w:color="auto" w:fill="FFFFFF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pacing w:val="-16"/>
          <w:shd w:val="clear" w:color="auto" w:fill="FFFFFF"/>
        </w:rPr>
        <w:t xml:space="preserve">                                                   </w:t>
      </w:r>
      <w:r w:rsidRPr="004F0298">
        <w:rPr>
          <w:rFonts w:ascii="Times New Roman" w:hAnsi="Times New Roman"/>
          <w:color w:val="000000"/>
          <w:spacing w:val="-16"/>
          <w:shd w:val="clear" w:color="auto" w:fill="FFFFFF"/>
        </w:rPr>
        <w:t xml:space="preserve">  podpis štatutárneho zástupcu /uchádzača</w:t>
      </w:r>
    </w:p>
    <w:p w:rsidR="00B07204" w:rsidRDefault="00B07204" w:rsidP="00B07204">
      <w:pPr>
        <w:ind w:left="6002"/>
        <w:rPr>
          <w:rFonts w:ascii="Times New Roman" w:hAnsi="Times New Roman"/>
          <w:color w:val="000000"/>
          <w:spacing w:val="-16"/>
          <w:sz w:val="24"/>
          <w:shd w:val="clear" w:color="auto" w:fill="FFFFFF"/>
        </w:rPr>
      </w:pPr>
    </w:p>
    <w:p w:rsidR="00B07204" w:rsidRDefault="00B07204" w:rsidP="00B07204">
      <w:pPr>
        <w:rPr>
          <w:rFonts w:eastAsia="Arial" w:cs="Arial"/>
          <w:b/>
          <w:i/>
          <w:sz w:val="24"/>
        </w:rPr>
      </w:pPr>
    </w:p>
    <w:p w:rsidR="00B07204" w:rsidRDefault="00B07204" w:rsidP="00B07204">
      <w:pPr>
        <w:rPr>
          <w:rFonts w:eastAsia="Arial" w:cs="Arial"/>
          <w:b/>
          <w:i/>
          <w:sz w:val="28"/>
        </w:rPr>
      </w:pPr>
    </w:p>
    <w:p w:rsidR="00B07204" w:rsidRDefault="00B07204" w:rsidP="00B07204">
      <w:pPr>
        <w:rPr>
          <w:rFonts w:eastAsia="Arial" w:cs="Arial"/>
          <w:b/>
          <w:i/>
          <w:sz w:val="28"/>
        </w:rPr>
      </w:pPr>
    </w:p>
    <w:p w:rsidR="00B07204" w:rsidRDefault="00B07204" w:rsidP="00B07204">
      <w:pPr>
        <w:rPr>
          <w:rFonts w:eastAsia="Arial" w:cs="Arial"/>
          <w:b/>
          <w:i/>
          <w:sz w:val="28"/>
        </w:rPr>
      </w:pPr>
    </w:p>
    <w:p w:rsidR="00B07204" w:rsidRDefault="00B07204" w:rsidP="00B07204">
      <w:pPr>
        <w:rPr>
          <w:rFonts w:eastAsia="Arial" w:cs="Arial"/>
          <w:b/>
          <w:i/>
          <w:sz w:val="28"/>
        </w:rPr>
      </w:pPr>
    </w:p>
    <w:p w:rsidR="00FC23B1" w:rsidRDefault="00FC23B1" w:rsidP="00B07204">
      <w:pPr>
        <w:rPr>
          <w:rFonts w:eastAsia="Arial" w:cs="Arial"/>
          <w:b/>
          <w:i/>
          <w:sz w:val="28"/>
        </w:rPr>
      </w:pPr>
    </w:p>
    <w:p w:rsidR="00B660CB" w:rsidRDefault="00B660CB" w:rsidP="00B07204">
      <w:pPr>
        <w:rPr>
          <w:rFonts w:eastAsia="Arial" w:cs="Arial"/>
          <w:b/>
          <w:i/>
          <w:sz w:val="28"/>
        </w:rPr>
      </w:pPr>
    </w:p>
    <w:p w:rsidR="00597F09" w:rsidRDefault="00597F09" w:rsidP="00B07204">
      <w:pPr>
        <w:rPr>
          <w:rFonts w:eastAsia="Arial" w:cs="Arial"/>
          <w:b/>
          <w:i/>
          <w:sz w:val="28"/>
        </w:rPr>
      </w:pPr>
    </w:p>
    <w:p w:rsidR="00C13E81" w:rsidRDefault="00C13E81" w:rsidP="00153ED2">
      <w:pPr>
        <w:pStyle w:val="Default"/>
        <w:jc w:val="center"/>
        <w:rPr>
          <w:sz w:val="28"/>
          <w:szCs w:val="28"/>
        </w:rPr>
      </w:pPr>
    </w:p>
    <w:sectPr w:rsidR="00C13E81" w:rsidSect="00EE24FE">
      <w:footerReference w:type="default" r:id="rId8"/>
      <w:headerReference w:type="first" r:id="rId9"/>
      <w:footerReference w:type="first" r:id="rId10"/>
      <w:pgSz w:w="11906" w:h="16838"/>
      <w:pgMar w:top="851" w:right="1418" w:bottom="851" w:left="1418" w:header="709" w:footer="27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E4E" w:rsidRDefault="00902E4E" w:rsidP="00241FD2">
      <w:r>
        <w:separator/>
      </w:r>
    </w:p>
  </w:endnote>
  <w:endnote w:type="continuationSeparator" w:id="0">
    <w:p w:rsidR="00902E4E" w:rsidRDefault="00902E4E" w:rsidP="00241FD2">
      <w:r>
        <w:continuationSeparator/>
      </w:r>
    </w:p>
  </w:endnote>
  <w:endnote w:type="continuationNotice" w:id="1">
    <w:p w:rsidR="00902E4E" w:rsidRDefault="00902E4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umnst777 BT">
    <w:altName w:val="Tahoma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B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747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gnika">
    <w:altName w:val="Corbel"/>
    <w:panose1 w:val="00000000000000000000"/>
    <w:charset w:val="00"/>
    <w:family w:val="modern"/>
    <w:notTrueType/>
    <w:pitch w:val="variable"/>
    <w:sig w:usb0="00000001" w:usb1="00000003" w:usb2="00000000" w:usb3="00000000" w:csb0="0000009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 MT">
    <w:altName w:val="Garamond"/>
    <w:charset w:val="EE"/>
    <w:family w:val="roman"/>
    <w:pitch w:val="variable"/>
    <w:sig w:usb0="00000287" w:usb1="00000000" w:usb2="00000000" w:usb3="00000000" w:csb0="0000009F" w:csb1="00000000"/>
  </w:font>
  <w:font w:name="SXOLZD+RotisSansSerifExtraBold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99D" w:rsidRDefault="0090099D">
    <w:pPr>
      <w:pStyle w:val="Pt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567253">
      <w:rPr>
        <w:rFonts w:ascii="Times New Roman" w:eastAsia="Calibri" w:hAnsi="Times New Roman"/>
        <w:bCs/>
        <w:sz w:val="22"/>
      </w:rPr>
      <w:t xml:space="preserve">Súťažné podklady, </w:t>
    </w:r>
    <w:r w:rsidRPr="00C05CFB">
      <w:rPr>
        <w:rFonts w:ascii="Times New Roman" w:eastAsia="Calibri" w:hAnsi="Times New Roman"/>
        <w:bCs/>
        <w:sz w:val="22"/>
      </w:rPr>
      <w:t xml:space="preserve">,, </w:t>
    </w:r>
    <w:r w:rsidRPr="001525AB">
      <w:rPr>
        <w:rFonts w:ascii="Times New Roman" w:eastAsia="Calibri" w:hAnsi="Times New Roman"/>
        <w:bCs/>
        <w:sz w:val="22"/>
      </w:rPr>
      <w:t>Operačné stoly</w:t>
    </w:r>
    <w:r w:rsidRPr="00C05CFB">
      <w:rPr>
        <w:rFonts w:ascii="Times New Roman" w:eastAsia="Calibri" w:hAnsi="Times New Roman"/>
        <w:bCs/>
        <w:sz w:val="22"/>
      </w:rPr>
      <w:t>“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Strana </w:t>
    </w:r>
    <w:fldSimple w:instr=" PAGE   \* MERGEFORMAT ">
      <w:r w:rsidR="00101934" w:rsidRPr="00101934">
        <w:rPr>
          <w:rFonts w:asciiTheme="majorHAnsi" w:hAnsiTheme="majorHAnsi"/>
          <w:noProof/>
        </w:rPr>
        <w:t>2</w:t>
      </w:r>
    </w:fldSimple>
  </w:p>
  <w:p w:rsidR="0090099D" w:rsidRDefault="0090099D" w:rsidP="00D11654">
    <w:pPr>
      <w:pStyle w:val="Pta"/>
    </w:pPr>
  </w:p>
  <w:p w:rsidR="0090099D" w:rsidRDefault="0090099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99D" w:rsidRDefault="0090099D">
    <w:pPr>
      <w:pStyle w:val="Pt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567253">
      <w:rPr>
        <w:rFonts w:ascii="Times New Roman" w:eastAsia="Calibri" w:hAnsi="Times New Roman"/>
        <w:bCs/>
        <w:sz w:val="22"/>
      </w:rPr>
      <w:t xml:space="preserve">Súťažné podklady, </w:t>
    </w:r>
    <w:r w:rsidRPr="00C05CFB">
      <w:rPr>
        <w:rFonts w:ascii="Times New Roman" w:eastAsia="Calibri" w:hAnsi="Times New Roman"/>
        <w:bCs/>
        <w:sz w:val="22"/>
      </w:rPr>
      <w:t xml:space="preserve">,, </w:t>
    </w:r>
    <w:r w:rsidRPr="001525AB">
      <w:rPr>
        <w:rFonts w:ascii="Times New Roman" w:eastAsia="Calibri" w:hAnsi="Times New Roman"/>
        <w:bCs/>
        <w:sz w:val="22"/>
      </w:rPr>
      <w:t>Operačné stoly</w:t>
    </w:r>
    <w:r w:rsidRPr="00C05CFB">
      <w:rPr>
        <w:rFonts w:ascii="Times New Roman" w:eastAsia="Calibri" w:hAnsi="Times New Roman"/>
        <w:bCs/>
        <w:sz w:val="22"/>
      </w:rPr>
      <w:t>“</w:t>
    </w:r>
    <w:r>
      <w:rPr>
        <w:rFonts w:ascii="Times New Roman" w:eastAsia="Calibri" w:hAnsi="Times New Roman"/>
        <w:bCs/>
        <w:sz w:val="22"/>
      </w:rPr>
      <w:t xml:space="preserve"> </w:t>
    </w:r>
    <w:fldSimple w:instr=" PAGE   \* MERGEFORMAT ">
      <w:r w:rsidR="00913280" w:rsidRPr="00913280">
        <w:rPr>
          <w:rFonts w:asciiTheme="majorHAnsi" w:hAnsiTheme="majorHAnsi"/>
          <w:noProof/>
        </w:rPr>
        <w:t>1</w:t>
      </w:r>
    </w:fldSimple>
  </w:p>
  <w:p w:rsidR="0090099D" w:rsidRPr="00D11654" w:rsidRDefault="0090099D" w:rsidP="00A822CE">
    <w:pPr>
      <w:pStyle w:val="Zarkazkladnhotextu2"/>
      <w:spacing w:after="0" w:line="240" w:lineRule="auto"/>
      <w:ind w:left="0"/>
      <w:rPr>
        <w:rFonts w:cs="Arial"/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E4E" w:rsidRDefault="00902E4E" w:rsidP="00241FD2">
      <w:r>
        <w:separator/>
      </w:r>
    </w:p>
  </w:footnote>
  <w:footnote w:type="continuationSeparator" w:id="0">
    <w:p w:rsidR="00902E4E" w:rsidRDefault="00902E4E" w:rsidP="00241FD2">
      <w:r>
        <w:continuationSeparator/>
      </w:r>
    </w:p>
  </w:footnote>
  <w:footnote w:type="continuationNotice" w:id="1">
    <w:p w:rsidR="00902E4E" w:rsidRDefault="00902E4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99D" w:rsidRDefault="0090099D" w:rsidP="007F4845">
    <w:pPr>
      <w:pStyle w:val="Hlavika"/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noProof/>
        <w:sz w:val="24"/>
        <w:u w:val="single"/>
      </w:rPr>
      <w:drawing>
        <wp:anchor distT="0" distB="0" distL="114300" distR="114300" simplePos="0" relativeHeight="251663360" behindDoc="0" locked="0" layoutInCell="0" allowOverlap="1">
          <wp:simplePos x="0" y="0"/>
          <wp:positionH relativeFrom="column">
            <wp:posOffset>-81280</wp:posOffset>
          </wp:positionH>
          <wp:positionV relativeFrom="paragraph">
            <wp:posOffset>-231140</wp:posOffset>
          </wp:positionV>
          <wp:extent cx="390525" cy="561975"/>
          <wp:effectExtent l="19050" t="0" r="9525" b="0"/>
          <wp:wrapNone/>
          <wp:docPr id="14" name="Obrázok 8" descr="nsp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nsp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24"/>
        <w:u w:val="single"/>
      </w:rPr>
      <w:t xml:space="preserve">         Fakultná nemocnica s poliklinikou Žilina, Ul. Vojtecha  </w:t>
    </w:r>
    <w:proofErr w:type="spellStart"/>
    <w:r>
      <w:rPr>
        <w:rFonts w:ascii="Times New Roman" w:hAnsi="Times New Roman"/>
        <w:b/>
        <w:sz w:val="24"/>
        <w:u w:val="single"/>
      </w:rPr>
      <w:t>Spanyola</w:t>
    </w:r>
    <w:proofErr w:type="spellEnd"/>
    <w:r>
      <w:rPr>
        <w:rFonts w:ascii="Times New Roman" w:hAnsi="Times New Roman"/>
        <w:b/>
        <w:sz w:val="24"/>
        <w:u w:val="single"/>
      </w:rPr>
      <w:t xml:space="preserve"> 43, 012 07  Žilina</w:t>
    </w:r>
  </w:p>
  <w:p w:rsidR="0090099D" w:rsidRDefault="0090099D">
    <w:pPr>
      <w:pStyle w:val="Hlavika"/>
    </w:pPr>
  </w:p>
  <w:p w:rsidR="0090099D" w:rsidRPr="00BD6825" w:rsidRDefault="0090099D" w:rsidP="0091686E">
    <w:pPr>
      <w:pStyle w:val="Hlavika"/>
      <w:ind w:left="900"/>
      <w:jc w:val="center"/>
      <w:rPr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EB060152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6002A51A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3">
    <w:nsid w:val="00000006"/>
    <w:multiLevelType w:val="singleLevel"/>
    <w:tmpl w:val="00000006"/>
    <w:lvl w:ilvl="0">
      <w:start w:val="1"/>
      <w:numFmt w:val="lowerLetter"/>
      <w:pStyle w:val="Zoznampsm1"/>
      <w:lvlText w:val="%1)"/>
      <w:lvlJc w:val="left"/>
      <w:pPr>
        <w:tabs>
          <w:tab w:val="num" w:pos="0"/>
        </w:tabs>
        <w:ind w:left="1211" w:hanging="360"/>
      </w:pPr>
      <w:rPr>
        <w:rFonts w:cs="Times New Roman"/>
      </w:rPr>
    </w:lvl>
  </w:abstractNum>
  <w:abstractNum w:abstractNumId="4">
    <w:nsid w:val="00000013"/>
    <w:multiLevelType w:val="multilevel"/>
    <w:tmpl w:val="00000013"/>
    <w:name w:val="WW8Num14"/>
    <w:styleLink w:val="HBListNumbers1"/>
    <w:lvl w:ilvl="0">
      <w:start w:val="1"/>
      <w:numFmt w:val="decimal"/>
      <w:pStyle w:val="Odrkaodsad10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1D"/>
    <w:multiLevelType w:val="multilevel"/>
    <w:tmpl w:val="0000001D"/>
    <w:name w:val="WW8Num6"/>
    <w:lvl w:ilvl="0">
      <w:start w:val="1"/>
      <w:numFmt w:val="decimal"/>
      <w:pStyle w:val="Odrazka15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1A42931"/>
    <w:multiLevelType w:val="hybridMultilevel"/>
    <w:tmpl w:val="A5509E5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EA7AD8"/>
    <w:multiLevelType w:val="singleLevel"/>
    <w:tmpl w:val="703C059C"/>
    <w:lvl w:ilvl="0">
      <w:start w:val="1"/>
      <w:numFmt w:val="bullet"/>
      <w:pStyle w:val="Zoznamsodrkami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06442043"/>
    <w:multiLevelType w:val="multilevel"/>
    <w:tmpl w:val="EBAE0F0C"/>
    <w:styleLink w:val="tl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06CC79FC"/>
    <w:multiLevelType w:val="multilevel"/>
    <w:tmpl w:val="6360EABA"/>
    <w:styleLink w:val="tl41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07A97D1A"/>
    <w:multiLevelType w:val="hybridMultilevel"/>
    <w:tmpl w:val="9EA6C406"/>
    <w:lvl w:ilvl="0" w:tplc="664AA51C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176DF7"/>
    <w:multiLevelType w:val="multilevel"/>
    <w:tmpl w:val="DF0EC20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12">
    <w:nsid w:val="0C08529D"/>
    <w:multiLevelType w:val="hybridMultilevel"/>
    <w:tmpl w:val="38E4F158"/>
    <w:lvl w:ilvl="0" w:tplc="41D02930">
      <w:start w:val="1"/>
      <w:numFmt w:val="decimal"/>
      <w:lvlText w:val="7.5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1E3743"/>
    <w:multiLevelType w:val="hybridMultilevel"/>
    <w:tmpl w:val="9920DA66"/>
    <w:lvl w:ilvl="0" w:tplc="5D3A0454">
      <w:start w:val="1"/>
      <w:numFmt w:val="decimal"/>
      <w:lvlText w:val="%1."/>
      <w:lvlJc w:val="left"/>
      <w:pPr>
        <w:ind w:left="1207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13456DF5"/>
    <w:multiLevelType w:val="hybridMultilevel"/>
    <w:tmpl w:val="68087C68"/>
    <w:lvl w:ilvl="0" w:tplc="1BC82E0E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E90CEC"/>
    <w:multiLevelType w:val="singleLevel"/>
    <w:tmpl w:val="07C42BD2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6">
    <w:nsid w:val="14261EB2"/>
    <w:multiLevelType w:val="hybridMultilevel"/>
    <w:tmpl w:val="7C0C38DC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4D351F"/>
    <w:multiLevelType w:val="hybridMultilevel"/>
    <w:tmpl w:val="BE3A32DA"/>
    <w:name w:val="List Dash 3"/>
    <w:lvl w:ilvl="0" w:tplc="465A37A8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</w:rPr>
    </w:lvl>
    <w:lvl w:ilvl="1" w:tplc="898EAC12" w:tentative="1">
      <w:start w:val="1"/>
      <w:numFmt w:val="lowerLetter"/>
      <w:lvlText w:val="%2."/>
      <w:lvlJc w:val="left"/>
      <w:pPr>
        <w:ind w:left="1440" w:hanging="360"/>
      </w:pPr>
    </w:lvl>
    <w:lvl w:ilvl="2" w:tplc="A0E03890" w:tentative="1">
      <w:start w:val="1"/>
      <w:numFmt w:val="lowerRoman"/>
      <w:lvlText w:val="%3."/>
      <w:lvlJc w:val="right"/>
      <w:pPr>
        <w:ind w:left="2160" w:hanging="180"/>
      </w:pPr>
    </w:lvl>
    <w:lvl w:ilvl="3" w:tplc="5B2C1524" w:tentative="1">
      <w:start w:val="1"/>
      <w:numFmt w:val="decimal"/>
      <w:lvlText w:val="%4."/>
      <w:lvlJc w:val="left"/>
      <w:pPr>
        <w:ind w:left="2880" w:hanging="360"/>
      </w:pPr>
    </w:lvl>
    <w:lvl w:ilvl="4" w:tplc="4574DA2A" w:tentative="1">
      <w:start w:val="1"/>
      <w:numFmt w:val="lowerLetter"/>
      <w:lvlText w:val="%5."/>
      <w:lvlJc w:val="left"/>
      <w:pPr>
        <w:ind w:left="3600" w:hanging="360"/>
      </w:pPr>
    </w:lvl>
    <w:lvl w:ilvl="5" w:tplc="3078D0EE" w:tentative="1">
      <w:start w:val="1"/>
      <w:numFmt w:val="lowerRoman"/>
      <w:lvlText w:val="%6."/>
      <w:lvlJc w:val="right"/>
      <w:pPr>
        <w:ind w:left="4320" w:hanging="180"/>
      </w:pPr>
    </w:lvl>
    <w:lvl w:ilvl="6" w:tplc="C3F04700" w:tentative="1">
      <w:start w:val="1"/>
      <w:numFmt w:val="decimal"/>
      <w:lvlText w:val="%7."/>
      <w:lvlJc w:val="left"/>
      <w:pPr>
        <w:ind w:left="5040" w:hanging="360"/>
      </w:pPr>
    </w:lvl>
    <w:lvl w:ilvl="7" w:tplc="20F25CF2" w:tentative="1">
      <w:start w:val="1"/>
      <w:numFmt w:val="lowerLetter"/>
      <w:lvlText w:val="%8."/>
      <w:lvlJc w:val="left"/>
      <w:pPr>
        <w:ind w:left="5760" w:hanging="360"/>
      </w:pPr>
    </w:lvl>
    <w:lvl w:ilvl="8" w:tplc="25546A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597921"/>
    <w:multiLevelType w:val="multilevel"/>
    <w:tmpl w:val="041B001D"/>
    <w:lvl w:ilvl="0">
      <w:start w:val="1"/>
      <w:numFmt w:val="decimal"/>
      <w:pStyle w:val="titre4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1A1C5D85"/>
    <w:multiLevelType w:val="multilevel"/>
    <w:tmpl w:val="DF88E5C0"/>
    <w:lvl w:ilvl="0">
      <w:start w:val="1"/>
      <w:numFmt w:val="decimal"/>
      <w:pStyle w:val="Nadpis1-nabdka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-nabdka"/>
      <w:suff w:val="space"/>
      <w:lvlText w:val="%1.%2"/>
      <w:lvlJc w:val="left"/>
      <w:pPr>
        <w:ind w:left="292" w:hanging="29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dpis3-nabdka"/>
      <w:suff w:val="space"/>
      <w:lvlText w:val="%1.%2.%3"/>
      <w:lvlJc w:val="left"/>
      <w:pPr>
        <w:ind w:left="2138" w:hanging="153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1A6D7776"/>
    <w:multiLevelType w:val="multilevel"/>
    <w:tmpl w:val="D774F4D8"/>
    <w:styleLink w:val="tl5"/>
    <w:lvl w:ilvl="0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1">
    <w:nsid w:val="1AD76B5F"/>
    <w:multiLevelType w:val="multilevel"/>
    <w:tmpl w:val="59325F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AD93F28"/>
    <w:multiLevelType w:val="multilevel"/>
    <w:tmpl w:val="2FB24A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B56664A"/>
    <w:multiLevelType w:val="multilevel"/>
    <w:tmpl w:val="D91A4140"/>
    <w:lvl w:ilvl="0">
      <w:start w:val="1"/>
      <w:numFmt w:val="decimal"/>
      <w:pStyle w:val="Nadpis1ploha-nabdka"/>
      <w:lvlText w:val="%1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dpis2ploha-nabdka"/>
      <w:suff w:val="space"/>
      <w:lvlText w:val="%1.%2"/>
      <w:lvlJc w:val="left"/>
      <w:pPr>
        <w:ind w:left="718" w:hanging="434"/>
      </w:pPr>
      <w:rPr>
        <w:rFonts w:hint="default"/>
      </w:rPr>
    </w:lvl>
    <w:lvl w:ilvl="2">
      <w:start w:val="1"/>
      <w:numFmt w:val="decimal"/>
      <w:pStyle w:val="Nadpis3ploha-nabdka"/>
      <w:suff w:val="space"/>
      <w:lvlText w:val="%1.%2.%3"/>
      <w:lvlJc w:val="left"/>
      <w:pPr>
        <w:ind w:left="720" w:hanging="153"/>
      </w:pPr>
      <w:rPr>
        <w:rFonts w:hint="default"/>
      </w:rPr>
    </w:lvl>
    <w:lvl w:ilvl="3">
      <w:start w:val="1"/>
      <w:numFmt w:val="decimal"/>
      <w:pStyle w:val="Nadpis4ploha-nabdka"/>
      <w:suff w:val="space"/>
      <w:lvlText w:val="%1.%2.%3.%4"/>
      <w:lvlJc w:val="left"/>
      <w:pPr>
        <w:ind w:left="864" w:hanging="13"/>
      </w:pPr>
      <w:rPr>
        <w:rFonts w:hint="default"/>
      </w:rPr>
    </w:lvl>
    <w:lvl w:ilvl="4">
      <w:start w:val="1"/>
      <w:numFmt w:val="decimal"/>
      <w:pStyle w:val="Nadpis5ploha-nabdka"/>
      <w:suff w:val="space"/>
      <w:lvlText w:val="%1.%2.%3.%4.%5"/>
      <w:lvlJc w:val="left"/>
      <w:pPr>
        <w:ind w:left="1008" w:firstLine="12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1C826DD8"/>
    <w:multiLevelType w:val="multilevel"/>
    <w:tmpl w:val="BCB036BE"/>
    <w:lvl w:ilvl="0">
      <w:start w:val="1"/>
      <w:numFmt w:val="decimal"/>
      <w:pStyle w:val="lnokzmluvy"/>
      <w:lvlText w:val="Čl. %1."/>
      <w:lvlJc w:val="left"/>
      <w:pPr>
        <w:tabs>
          <w:tab w:val="num" w:pos="3414"/>
        </w:tabs>
        <w:ind w:left="2694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Odsekzmluvy1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pStyle w:val="Odsekzmlvy2"/>
      <w:lvlText w:val="%1.%2.%3.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>
    <w:nsid w:val="1D5321FD"/>
    <w:multiLevelType w:val="hybridMultilevel"/>
    <w:tmpl w:val="D7E2873A"/>
    <w:lvl w:ilvl="0" w:tplc="74EC0522">
      <w:start w:val="1"/>
      <w:numFmt w:val="decimal"/>
      <w:pStyle w:val="Normal1"/>
      <w:lvlText w:val="%1."/>
      <w:lvlJc w:val="left"/>
      <w:pPr>
        <w:ind w:left="720" w:hanging="360"/>
      </w:pPr>
      <w:rPr>
        <w:rFonts w:hint="default"/>
      </w:rPr>
    </w:lvl>
    <w:lvl w:ilvl="1" w:tplc="57A23FEE" w:tentative="1">
      <w:start w:val="1"/>
      <w:numFmt w:val="lowerLetter"/>
      <w:lvlText w:val="%2."/>
      <w:lvlJc w:val="left"/>
      <w:pPr>
        <w:ind w:left="1440" w:hanging="360"/>
      </w:pPr>
    </w:lvl>
    <w:lvl w:ilvl="2" w:tplc="2018B7F0" w:tentative="1">
      <w:start w:val="1"/>
      <w:numFmt w:val="lowerRoman"/>
      <w:lvlText w:val="%3."/>
      <w:lvlJc w:val="right"/>
      <w:pPr>
        <w:ind w:left="2160" w:hanging="180"/>
      </w:pPr>
    </w:lvl>
    <w:lvl w:ilvl="3" w:tplc="E41493A8" w:tentative="1">
      <w:start w:val="1"/>
      <w:numFmt w:val="decimal"/>
      <w:lvlText w:val="%4."/>
      <w:lvlJc w:val="left"/>
      <w:pPr>
        <w:ind w:left="2880" w:hanging="360"/>
      </w:pPr>
    </w:lvl>
    <w:lvl w:ilvl="4" w:tplc="0096D0CA" w:tentative="1">
      <w:start w:val="1"/>
      <w:numFmt w:val="lowerLetter"/>
      <w:lvlText w:val="%5."/>
      <w:lvlJc w:val="left"/>
      <w:pPr>
        <w:ind w:left="3600" w:hanging="360"/>
      </w:pPr>
    </w:lvl>
    <w:lvl w:ilvl="5" w:tplc="8DFCA3D6" w:tentative="1">
      <w:start w:val="1"/>
      <w:numFmt w:val="lowerRoman"/>
      <w:lvlText w:val="%6."/>
      <w:lvlJc w:val="right"/>
      <w:pPr>
        <w:ind w:left="4320" w:hanging="180"/>
      </w:pPr>
    </w:lvl>
    <w:lvl w:ilvl="6" w:tplc="BFD27594" w:tentative="1">
      <w:start w:val="1"/>
      <w:numFmt w:val="decimal"/>
      <w:lvlText w:val="%7."/>
      <w:lvlJc w:val="left"/>
      <w:pPr>
        <w:ind w:left="5040" w:hanging="360"/>
      </w:pPr>
    </w:lvl>
    <w:lvl w:ilvl="7" w:tplc="1EDE7566" w:tentative="1">
      <w:start w:val="1"/>
      <w:numFmt w:val="lowerLetter"/>
      <w:lvlText w:val="%8."/>
      <w:lvlJc w:val="left"/>
      <w:pPr>
        <w:ind w:left="5760" w:hanging="360"/>
      </w:pPr>
    </w:lvl>
    <w:lvl w:ilvl="8" w:tplc="2EE2FA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ED23CA"/>
    <w:multiLevelType w:val="multilevel"/>
    <w:tmpl w:val="460CBDDE"/>
    <w:lvl w:ilvl="0">
      <w:start w:val="1"/>
      <w:numFmt w:val="decimal"/>
      <w:pStyle w:val="Zoznamsodr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1F744FF4"/>
    <w:multiLevelType w:val="hybridMultilevel"/>
    <w:tmpl w:val="202C8FE6"/>
    <w:lvl w:ilvl="0" w:tplc="BA76DE28">
      <w:start w:val="1"/>
      <w:numFmt w:val="decimal"/>
      <w:lvlText w:val="3.4.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FD67EA2"/>
    <w:multiLevelType w:val="hybridMultilevel"/>
    <w:tmpl w:val="B5866D16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209B066C"/>
    <w:multiLevelType w:val="multilevel"/>
    <w:tmpl w:val="FAA087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3C16008"/>
    <w:multiLevelType w:val="hybridMultilevel"/>
    <w:tmpl w:val="D97AAC52"/>
    <w:lvl w:ilvl="0" w:tplc="2D8CD3C2">
      <w:start w:val="18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3D83BE0"/>
    <w:multiLevelType w:val="multilevel"/>
    <w:tmpl w:val="12EEA43C"/>
    <w:lvl w:ilvl="0">
      <w:start w:val="1"/>
      <w:numFmt w:val="decimal"/>
      <w:pStyle w:val="A-clanok"/>
      <w:isLgl/>
      <w:lvlText w:val="%1."/>
      <w:lvlJc w:val="left"/>
      <w:pPr>
        <w:tabs>
          <w:tab w:val="num" w:pos="4395"/>
        </w:tabs>
        <w:ind w:left="4395" w:hanging="709"/>
      </w:pPr>
      <w:rPr>
        <w:rFonts w:ascii="Calibri" w:hAnsi="Calibri" w:hint="default"/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3065"/>
        </w:tabs>
        <w:ind w:left="2417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680" w:hanging="1440"/>
      </w:pPr>
      <w:rPr>
        <w:rFonts w:hint="default"/>
      </w:rPr>
    </w:lvl>
  </w:abstractNum>
  <w:abstractNum w:abstractNumId="32">
    <w:nsid w:val="24F73E3E"/>
    <w:multiLevelType w:val="multilevel"/>
    <w:tmpl w:val="D33EAADA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275A7363"/>
    <w:multiLevelType w:val="hybridMultilevel"/>
    <w:tmpl w:val="43824936"/>
    <w:lvl w:ilvl="0" w:tplc="1D743B4C">
      <w:start w:val="1"/>
      <w:numFmt w:val="decimal"/>
      <w:lvlText w:val="7.1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A66342E"/>
    <w:multiLevelType w:val="singleLevel"/>
    <w:tmpl w:val="6A6E7920"/>
    <w:lvl w:ilvl="0">
      <w:start w:val="1"/>
      <w:numFmt w:val="lowerLetter"/>
      <w:pStyle w:val="Zoznam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35">
    <w:nsid w:val="2BF04F3C"/>
    <w:multiLevelType w:val="hybridMultilevel"/>
    <w:tmpl w:val="E9FAAB58"/>
    <w:lvl w:ilvl="0" w:tplc="D5DCF4FE">
      <w:start w:val="1"/>
      <w:numFmt w:val="bullet"/>
      <w:pStyle w:val="odrky3-obecndokumen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</w:rPr>
    </w:lvl>
    <w:lvl w:ilvl="1" w:tplc="61C644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9CB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4E82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A6D3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E620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689C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E65A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741B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2E7624B1"/>
    <w:multiLevelType w:val="hybridMultilevel"/>
    <w:tmpl w:val="93D6FED2"/>
    <w:lvl w:ilvl="0" w:tplc="D7FA2B16">
      <w:start w:val="23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1F72013"/>
    <w:multiLevelType w:val="hybridMultilevel"/>
    <w:tmpl w:val="51884020"/>
    <w:lvl w:ilvl="0" w:tplc="041B001B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350E2395"/>
    <w:multiLevelType w:val="multilevel"/>
    <w:tmpl w:val="72ACD342"/>
    <w:lvl w:ilvl="0">
      <w:start w:val="1"/>
      <w:numFmt w:val="decimal"/>
      <w:pStyle w:val="odrka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>
    <w:nsid w:val="368A0EDC"/>
    <w:multiLevelType w:val="hybridMultilevel"/>
    <w:tmpl w:val="A13605D0"/>
    <w:styleLink w:val="tl61"/>
    <w:lvl w:ilvl="0" w:tplc="7556F4EE">
      <w:start w:val="1"/>
      <w:numFmt w:val="lowerLetter"/>
      <w:lvlText w:val="%1)"/>
      <w:lvlJc w:val="left"/>
      <w:pPr>
        <w:ind w:left="1512" w:hanging="360"/>
      </w:pPr>
    </w:lvl>
    <w:lvl w:ilvl="1" w:tplc="16A2A416" w:tentative="1">
      <w:start w:val="1"/>
      <w:numFmt w:val="lowerLetter"/>
      <w:lvlText w:val="%2."/>
      <w:lvlJc w:val="left"/>
      <w:pPr>
        <w:ind w:left="2232" w:hanging="360"/>
      </w:pPr>
    </w:lvl>
    <w:lvl w:ilvl="2" w:tplc="6310F408" w:tentative="1">
      <w:start w:val="1"/>
      <w:numFmt w:val="lowerRoman"/>
      <w:lvlText w:val="%3."/>
      <w:lvlJc w:val="right"/>
      <w:pPr>
        <w:ind w:left="2952" w:hanging="180"/>
      </w:pPr>
    </w:lvl>
    <w:lvl w:ilvl="3" w:tplc="70864984" w:tentative="1">
      <w:start w:val="1"/>
      <w:numFmt w:val="decimal"/>
      <w:lvlText w:val="%4."/>
      <w:lvlJc w:val="left"/>
      <w:pPr>
        <w:ind w:left="3672" w:hanging="360"/>
      </w:pPr>
    </w:lvl>
    <w:lvl w:ilvl="4" w:tplc="E2182D68" w:tentative="1">
      <w:start w:val="1"/>
      <w:numFmt w:val="lowerLetter"/>
      <w:lvlText w:val="%5."/>
      <w:lvlJc w:val="left"/>
      <w:pPr>
        <w:ind w:left="4392" w:hanging="360"/>
      </w:pPr>
    </w:lvl>
    <w:lvl w:ilvl="5" w:tplc="6EAC4DE6" w:tentative="1">
      <w:start w:val="1"/>
      <w:numFmt w:val="lowerRoman"/>
      <w:lvlText w:val="%6."/>
      <w:lvlJc w:val="right"/>
      <w:pPr>
        <w:ind w:left="5112" w:hanging="180"/>
      </w:pPr>
    </w:lvl>
    <w:lvl w:ilvl="6" w:tplc="E2B618E8" w:tentative="1">
      <w:start w:val="1"/>
      <w:numFmt w:val="decimal"/>
      <w:lvlText w:val="%7."/>
      <w:lvlJc w:val="left"/>
      <w:pPr>
        <w:ind w:left="5832" w:hanging="360"/>
      </w:pPr>
    </w:lvl>
    <w:lvl w:ilvl="7" w:tplc="FB06A3DC" w:tentative="1">
      <w:start w:val="1"/>
      <w:numFmt w:val="lowerLetter"/>
      <w:lvlText w:val="%8."/>
      <w:lvlJc w:val="left"/>
      <w:pPr>
        <w:ind w:left="6552" w:hanging="360"/>
      </w:pPr>
    </w:lvl>
    <w:lvl w:ilvl="8" w:tplc="A39ACD6E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0">
    <w:nsid w:val="39A663C0"/>
    <w:multiLevelType w:val="multilevel"/>
    <w:tmpl w:val="1AA0B7F4"/>
    <w:lvl w:ilvl="0">
      <w:start w:val="1"/>
      <w:numFmt w:val="decimal"/>
      <w:pStyle w:val="Nadpisodsek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1701"/>
        </w:tabs>
        <w:ind w:left="851"/>
      </w:pPr>
      <w:rPr>
        <w:rFonts w:cs="Times New Roman" w:hint="default"/>
      </w:rPr>
    </w:lvl>
    <w:lvl w:ilvl="3">
      <w:start w:val="1"/>
      <w:numFmt w:val="decimal"/>
      <w:pStyle w:val="Zoznamslo4Char"/>
      <w:lvlText w:val="%1.%2.%3.%4"/>
      <w:lvlJc w:val="left"/>
      <w:pPr>
        <w:tabs>
          <w:tab w:val="num" w:pos="1560"/>
        </w:tabs>
        <w:ind w:left="7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1">
    <w:nsid w:val="3A841071"/>
    <w:multiLevelType w:val="multilevel"/>
    <w:tmpl w:val="04050025"/>
    <w:styleLink w:val="Styl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2">
    <w:nsid w:val="3B0456D9"/>
    <w:multiLevelType w:val="multilevel"/>
    <w:tmpl w:val="2C9A69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3C6B21C3"/>
    <w:multiLevelType w:val="multilevel"/>
    <w:tmpl w:val="8D98715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upperLetter"/>
      <w:lvlRestart w:val="0"/>
      <w:pStyle w:val="Appendix"/>
      <w:suff w:val="space"/>
      <w:lvlText w:val="Appendix %9 -"/>
      <w:lvlJc w:val="left"/>
      <w:pPr>
        <w:ind w:left="0" w:firstLine="0"/>
      </w:pPr>
    </w:lvl>
  </w:abstractNum>
  <w:abstractNum w:abstractNumId="44">
    <w:nsid w:val="3E1F767C"/>
    <w:multiLevelType w:val="hybridMultilevel"/>
    <w:tmpl w:val="317EF4C2"/>
    <w:lvl w:ilvl="0" w:tplc="C23ABB16">
      <w:start w:val="1"/>
      <w:numFmt w:val="lowerLetter"/>
      <w:pStyle w:val="is"/>
      <w:lvlText w:val="%1)"/>
      <w:lvlJc w:val="left"/>
      <w:pPr>
        <w:tabs>
          <w:tab w:val="num" w:pos="720"/>
        </w:tabs>
        <w:ind w:left="720" w:hanging="360"/>
      </w:pPr>
    </w:lvl>
    <w:lvl w:ilvl="1" w:tplc="EADA44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E3E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BC1F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18D8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5C73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920F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E812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3C23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FD177CA"/>
    <w:multiLevelType w:val="hybridMultilevel"/>
    <w:tmpl w:val="6C488230"/>
    <w:styleLink w:val="tl71"/>
    <w:lvl w:ilvl="0" w:tplc="E05498AC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43E03BC8"/>
    <w:multiLevelType w:val="hybridMultilevel"/>
    <w:tmpl w:val="6C324B68"/>
    <w:lvl w:ilvl="0" w:tplc="3C1A2E12">
      <w:start w:val="1"/>
      <w:numFmt w:val="decimal"/>
      <w:lvlText w:val="3.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47D3876"/>
    <w:multiLevelType w:val="hybridMultilevel"/>
    <w:tmpl w:val="D8222FE4"/>
    <w:lvl w:ilvl="0" w:tplc="5DFE420A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76959D9"/>
    <w:multiLevelType w:val="multilevel"/>
    <w:tmpl w:val="E6B665CE"/>
    <w:styleLink w:val="tl2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9">
    <w:nsid w:val="478870D1"/>
    <w:multiLevelType w:val="multilevel"/>
    <w:tmpl w:val="46243C88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0">
    <w:nsid w:val="482E44F6"/>
    <w:multiLevelType w:val="multilevel"/>
    <w:tmpl w:val="FBF240C6"/>
    <w:styleLink w:val="tl1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1">
    <w:nsid w:val="4AEE5954"/>
    <w:multiLevelType w:val="multilevel"/>
    <w:tmpl w:val="771612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4B3D35F3"/>
    <w:multiLevelType w:val="hybridMultilevel"/>
    <w:tmpl w:val="3D60056C"/>
    <w:lvl w:ilvl="0" w:tplc="5CE656FE">
      <w:start w:val="1"/>
      <w:numFmt w:val="lowerLetter"/>
      <w:pStyle w:val="abullets"/>
      <w:lvlText w:val="%1)"/>
      <w:lvlJc w:val="left"/>
      <w:pPr>
        <w:ind w:left="2280" w:hanging="360"/>
      </w:pPr>
      <w:rPr>
        <w:rFonts w:ascii="Arial Narrow" w:hAnsi="Arial Narrow" w:cs="Arial" w:hint="default"/>
        <w:b w:val="0"/>
        <w:i w:val="0"/>
        <w:sz w:val="21"/>
        <w:szCs w:val="21"/>
      </w:rPr>
    </w:lvl>
    <w:lvl w:ilvl="1" w:tplc="041B0019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53">
    <w:nsid w:val="4C0C3944"/>
    <w:multiLevelType w:val="hybridMultilevel"/>
    <w:tmpl w:val="5C1629C4"/>
    <w:lvl w:ilvl="0" w:tplc="041B001B">
      <w:numFmt w:val="bullet"/>
      <w:lvlText w:val="-"/>
      <w:lvlJc w:val="left"/>
      <w:pPr>
        <w:ind w:left="180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4">
    <w:nsid w:val="4C9C484B"/>
    <w:multiLevelType w:val="hybridMultilevel"/>
    <w:tmpl w:val="627A52BC"/>
    <w:lvl w:ilvl="0" w:tplc="041B001B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4DB14009"/>
    <w:multiLevelType w:val="hybridMultilevel"/>
    <w:tmpl w:val="D43A391A"/>
    <w:lvl w:ilvl="0" w:tplc="A7785B08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F56677F"/>
    <w:multiLevelType w:val="hybridMultilevel"/>
    <w:tmpl w:val="DCE4AF80"/>
    <w:lvl w:ilvl="0" w:tplc="317819BE">
      <w:start w:val="1"/>
      <w:numFmt w:val="decimal"/>
      <w:lvlText w:val="7.22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FFC408F"/>
    <w:multiLevelType w:val="multilevel"/>
    <w:tmpl w:val="0B900F96"/>
    <w:lvl w:ilvl="0">
      <w:start w:val="1"/>
      <w:numFmt w:val="decimal"/>
      <w:pStyle w:val="nadpis5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pStyle w:val="tlnadpis3NiejeTun"/>
      <w:isLgl/>
      <w:lvlText w:val="%1.%2."/>
      <w:lvlJc w:val="left"/>
      <w:pPr>
        <w:tabs>
          <w:tab w:val="num" w:pos="612"/>
        </w:tabs>
        <w:ind w:left="612" w:hanging="432"/>
      </w:pPr>
      <w:rPr>
        <w:rFonts w:ascii="Cambria" w:hAnsi="Cambri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nadpis2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pStyle w:val="tlArial10ptTunVavo095cmVpravo976cmPred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8">
    <w:nsid w:val="51AF6EA7"/>
    <w:multiLevelType w:val="hybridMultilevel"/>
    <w:tmpl w:val="A6246170"/>
    <w:lvl w:ilvl="0" w:tplc="041B0001">
      <w:start w:val="1"/>
      <w:numFmt w:val="bullet"/>
      <w:pStyle w:val="odrky1-nabdka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9">
    <w:nsid w:val="52EA275F"/>
    <w:multiLevelType w:val="multilevel"/>
    <w:tmpl w:val="803290CC"/>
    <w:styleLink w:val="tl51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0">
    <w:nsid w:val="545F0FDA"/>
    <w:multiLevelType w:val="hybridMultilevel"/>
    <w:tmpl w:val="8CF899B4"/>
    <w:lvl w:ilvl="0" w:tplc="8CCE356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56C34D7D"/>
    <w:multiLevelType w:val="multilevel"/>
    <w:tmpl w:val="DB3C2F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>
    <w:nsid w:val="56CE72BE"/>
    <w:multiLevelType w:val="multilevel"/>
    <w:tmpl w:val="3FD8B35E"/>
    <w:styleLink w:val="Styl41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3">
    <w:nsid w:val="57274831"/>
    <w:multiLevelType w:val="hybridMultilevel"/>
    <w:tmpl w:val="EC807F4A"/>
    <w:lvl w:ilvl="0" w:tplc="CA6C0BA0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7883C3E"/>
    <w:multiLevelType w:val="hybridMultilevel"/>
    <w:tmpl w:val="9AFA0BDE"/>
    <w:lvl w:ilvl="0" w:tplc="833AB920">
      <w:start w:val="1"/>
      <w:numFmt w:val="decimal"/>
      <w:lvlText w:val="9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8A50438"/>
    <w:multiLevelType w:val="multilevel"/>
    <w:tmpl w:val="3FD8B35E"/>
    <w:styleLink w:val="tl2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597A6432"/>
    <w:multiLevelType w:val="hybridMultilevel"/>
    <w:tmpl w:val="B436016A"/>
    <w:lvl w:ilvl="0" w:tplc="B25A964A">
      <w:start w:val="1"/>
      <w:numFmt w:val="upperRoman"/>
      <w:pStyle w:val="Nadpiskapitola"/>
      <w:lvlText w:val="%1."/>
      <w:lvlJc w:val="center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/>
        <w:sz w:val="28"/>
      </w:rPr>
    </w:lvl>
    <w:lvl w:ilvl="1" w:tplc="3D30CF62">
      <w:start w:val="1"/>
      <w:numFmt w:val="bullet"/>
      <w:pStyle w:val="Odrazkaseda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 w:tplc="6D0E2F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FA9F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E071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86E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D29B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A04D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0A4B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17488D"/>
    <w:multiLevelType w:val="multilevel"/>
    <w:tmpl w:val="130AA390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8">
    <w:nsid w:val="5C67278A"/>
    <w:multiLevelType w:val="multilevel"/>
    <w:tmpl w:val="3FD8B35E"/>
    <w:styleLink w:val="tl3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9">
    <w:nsid w:val="5CAC6D3F"/>
    <w:multiLevelType w:val="multilevel"/>
    <w:tmpl w:val="78224D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AOHead3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0">
    <w:nsid w:val="625D515C"/>
    <w:multiLevelType w:val="hybridMultilevel"/>
    <w:tmpl w:val="F3CEA57A"/>
    <w:lvl w:ilvl="0" w:tplc="CDC47D4C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2C43E30"/>
    <w:multiLevelType w:val="multilevel"/>
    <w:tmpl w:val="C8666B66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HeadL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2">
    <w:nsid w:val="62E07892"/>
    <w:multiLevelType w:val="hybridMultilevel"/>
    <w:tmpl w:val="72849050"/>
    <w:lvl w:ilvl="0" w:tplc="CB949090">
      <w:start w:val="10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43C19E3"/>
    <w:multiLevelType w:val="hybridMultilevel"/>
    <w:tmpl w:val="5E0092A0"/>
    <w:lvl w:ilvl="0" w:tplc="A0B4C0EC">
      <w:start w:val="1"/>
      <w:numFmt w:val="bullet"/>
      <w:pStyle w:val="E-odrazky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B0019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B001B">
      <w:numFmt w:val="bullet"/>
      <w:lvlText w:val="-"/>
      <w:lvlJc w:val="left"/>
      <w:pPr>
        <w:ind w:left="2727" w:hanging="360"/>
      </w:pPr>
      <w:rPr>
        <w:rFonts w:ascii="Calibri" w:eastAsia="Times New Roman" w:hAnsi="Calibri" w:cs="Arial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4">
    <w:nsid w:val="679D444D"/>
    <w:multiLevelType w:val="hybridMultilevel"/>
    <w:tmpl w:val="9E1866AC"/>
    <w:lvl w:ilvl="0" w:tplc="2CF050B8">
      <w:start w:val="6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8072161"/>
    <w:multiLevelType w:val="multilevel"/>
    <w:tmpl w:val="A08E0C0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>
    <w:nsid w:val="6817075D"/>
    <w:multiLevelType w:val="multilevel"/>
    <w:tmpl w:val="4CAAAC0A"/>
    <w:lvl w:ilvl="0">
      <w:start w:val="2"/>
      <w:numFmt w:val="decimal"/>
      <w:pStyle w:val="lnokodrka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7">
    <w:nsid w:val="6A34111C"/>
    <w:multiLevelType w:val="multilevel"/>
    <w:tmpl w:val="EF5418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aa"/>
      <w:lvlText w:val="%1.%2."/>
      <w:lvlJc w:val="left"/>
      <w:pPr>
        <w:ind w:left="972" w:hanging="432"/>
      </w:pPr>
      <w:rPr>
        <w:rFonts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8">
    <w:nsid w:val="6A5A5773"/>
    <w:multiLevelType w:val="multilevel"/>
    <w:tmpl w:val="8CFAD144"/>
    <w:lvl w:ilvl="0">
      <w:start w:val="1"/>
      <w:numFmt w:val="decimal"/>
      <w:pStyle w:val="Nadpis3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  <w:i w:val="0"/>
        <w:strike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9">
    <w:nsid w:val="6D1352D9"/>
    <w:multiLevelType w:val="multilevel"/>
    <w:tmpl w:val="6A886D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>
    <w:nsid w:val="6D3A125B"/>
    <w:multiLevelType w:val="hybridMultilevel"/>
    <w:tmpl w:val="12EADE12"/>
    <w:lvl w:ilvl="0" w:tplc="580416D6">
      <w:start w:val="1"/>
      <w:numFmt w:val="decimal"/>
      <w:pStyle w:val="slovanzoznam2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6D982AFC"/>
    <w:multiLevelType w:val="multilevel"/>
    <w:tmpl w:val="390864B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>
    <w:nsid w:val="6DD272B6"/>
    <w:multiLevelType w:val="multilevel"/>
    <w:tmpl w:val="3FD8B35E"/>
    <w:styleLink w:val="tl1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3">
    <w:nsid w:val="6ED414E8"/>
    <w:multiLevelType w:val="hybridMultilevel"/>
    <w:tmpl w:val="65446EA2"/>
    <w:lvl w:ilvl="0" w:tplc="6A68961C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5AFCFB18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hint="default"/>
      </w:rPr>
    </w:lvl>
    <w:lvl w:ilvl="2" w:tplc="58785410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hint="default"/>
      </w:rPr>
    </w:lvl>
    <w:lvl w:ilvl="3" w:tplc="5492C99A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Arial" w:hint="default"/>
        <w:color w:val="auto"/>
      </w:rPr>
    </w:lvl>
    <w:lvl w:ilvl="4" w:tplc="ADBA3A86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B8648634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9B47E58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779AB97C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6A6E9AF6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4">
    <w:nsid w:val="70595A3E"/>
    <w:multiLevelType w:val="hybridMultilevel"/>
    <w:tmpl w:val="7E1A1B06"/>
    <w:lvl w:ilvl="0" w:tplc="27BA6EF4">
      <w:start w:val="1"/>
      <w:numFmt w:val="bullet"/>
      <w:pStyle w:val="odrky2-nabdka"/>
      <w:lvlText w:val=""/>
      <w:lvlJc w:val="left"/>
      <w:pPr>
        <w:tabs>
          <w:tab w:val="num" w:pos="641"/>
        </w:tabs>
        <w:ind w:left="641" w:hanging="284"/>
      </w:pPr>
      <w:rPr>
        <w:rFonts w:ascii="Wingdings" w:hAnsi="Wingdings" w:hint="default"/>
      </w:rPr>
    </w:lvl>
    <w:lvl w:ilvl="1" w:tplc="041B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70D203C0"/>
    <w:multiLevelType w:val="multilevel"/>
    <w:tmpl w:val="B8A4E3A4"/>
    <w:styleLink w:val="tl3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6">
    <w:nsid w:val="716C11C5"/>
    <w:multiLevelType w:val="hybridMultilevel"/>
    <w:tmpl w:val="C77C9552"/>
    <w:lvl w:ilvl="0" w:tplc="DCE4ADB0">
      <w:start w:val="1"/>
      <w:numFmt w:val="decimal"/>
      <w:lvlText w:val="4.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1C01442"/>
    <w:multiLevelType w:val="multilevel"/>
    <w:tmpl w:val="703C1050"/>
    <w:lvl w:ilvl="0">
      <w:start w:val="1"/>
      <w:numFmt w:val="decimal"/>
      <w:pStyle w:val="Zoznam11"/>
      <w:lvlText w:val="%1."/>
      <w:lvlJc w:val="left"/>
      <w:pPr>
        <w:tabs>
          <w:tab w:val="num" w:pos="1134"/>
        </w:tabs>
        <w:ind w:left="1134" w:hanging="454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134" w:firstLine="0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134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851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8">
    <w:nsid w:val="725900ED"/>
    <w:multiLevelType w:val="hybridMultilevel"/>
    <w:tmpl w:val="7C66DBB0"/>
    <w:lvl w:ilvl="0" w:tplc="61988FC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3665796"/>
    <w:multiLevelType w:val="multilevel"/>
    <w:tmpl w:val="F18C418C"/>
    <w:lvl w:ilvl="0">
      <w:start w:val="1"/>
      <w:numFmt w:val="decimal"/>
      <w:pStyle w:val="Zoznamslo1Char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0">
    <w:nsid w:val="7414032A"/>
    <w:multiLevelType w:val="hybridMultilevel"/>
    <w:tmpl w:val="064E2C12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4926945"/>
    <w:multiLevelType w:val="multilevel"/>
    <w:tmpl w:val="A1E08E8A"/>
    <w:lvl w:ilvl="0">
      <w:start w:val="1"/>
      <w:numFmt w:val="decimal"/>
      <w:pStyle w:val="Nadpis31"/>
      <w:lvlText w:val="%1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i w:val="0"/>
        <w:strike w:val="0"/>
        <w:dstrike w:val="0"/>
        <w:color w:val="00000A"/>
        <w:sz w:val="2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b w:val="0"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2">
    <w:nsid w:val="74F125EB"/>
    <w:multiLevelType w:val="multilevel"/>
    <w:tmpl w:val="686457EA"/>
    <w:styleLink w:val="HBListNumbers"/>
    <w:lvl w:ilvl="0">
      <w:start w:val="1"/>
      <w:numFmt w:val="decimal"/>
      <w:pStyle w:val="HBListNumbers10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HBListNumbers2"/>
      <w:lvlText w:val="%2."/>
      <w:lvlJc w:val="left"/>
      <w:pPr>
        <w:tabs>
          <w:tab w:val="num" w:pos="1361"/>
        </w:tabs>
        <w:ind w:left="1361" w:hanging="681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>
    <w:nsid w:val="7962011A"/>
    <w:multiLevelType w:val="multilevel"/>
    <w:tmpl w:val="90D0FA28"/>
    <w:styleLink w:val="tl7"/>
    <w:lvl w:ilvl="0">
      <w:start w:val="2"/>
      <w:numFmt w:val="decimal"/>
      <w:lvlText w:val="16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94">
    <w:nsid w:val="797C6B60"/>
    <w:multiLevelType w:val="multilevel"/>
    <w:tmpl w:val="1EA028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dpisodrky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>
    <w:nsid w:val="7E5C6E76"/>
    <w:multiLevelType w:val="hybridMultilevel"/>
    <w:tmpl w:val="E1FAAE18"/>
    <w:lvl w:ilvl="0" w:tplc="3C6C4A70">
      <w:start w:val="1"/>
      <w:numFmt w:val="decimal"/>
      <w:lvlText w:val="7.9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E751EAA"/>
    <w:multiLevelType w:val="hybridMultilevel"/>
    <w:tmpl w:val="4E765FF6"/>
    <w:lvl w:ilvl="0" w:tplc="041B001B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>
    <w:nsid w:val="7FAA761C"/>
    <w:multiLevelType w:val="hybridMultilevel"/>
    <w:tmpl w:val="ADF2A8F2"/>
    <w:lvl w:ilvl="0" w:tplc="D23E21B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FB93194"/>
    <w:multiLevelType w:val="singleLevel"/>
    <w:tmpl w:val="84E4B730"/>
    <w:lvl w:ilvl="0">
      <w:start w:val="1"/>
      <w:numFmt w:val="bullet"/>
      <w:pStyle w:val="Pokraovaniezoznamu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78"/>
  </w:num>
  <w:num w:numId="2">
    <w:abstractNumId w:val="32"/>
  </w:num>
  <w:num w:numId="3">
    <w:abstractNumId w:val="67"/>
  </w:num>
  <w:num w:numId="4">
    <w:abstractNumId w:val="83"/>
  </w:num>
  <w:num w:numId="5">
    <w:abstractNumId w:val="77"/>
  </w:num>
  <w:num w:numId="6">
    <w:abstractNumId w:val="79"/>
  </w:num>
  <w:num w:numId="7">
    <w:abstractNumId w:val="39"/>
  </w:num>
  <w:num w:numId="8">
    <w:abstractNumId w:val="45"/>
  </w:num>
  <w:num w:numId="9">
    <w:abstractNumId w:val="91"/>
  </w:num>
  <w:num w:numId="10">
    <w:abstractNumId w:val="80"/>
  </w:num>
  <w:num w:numId="11">
    <w:abstractNumId w:val="66"/>
  </w:num>
  <w:num w:numId="12">
    <w:abstractNumId w:val="31"/>
  </w:num>
  <w:num w:numId="13">
    <w:abstractNumId w:val="73"/>
  </w:num>
  <w:num w:numId="14">
    <w:abstractNumId w:val="82"/>
  </w:num>
  <w:num w:numId="15">
    <w:abstractNumId w:val="65"/>
  </w:num>
  <w:num w:numId="16">
    <w:abstractNumId w:val="68"/>
  </w:num>
  <w:num w:numId="17">
    <w:abstractNumId w:val="62"/>
  </w:num>
  <w:num w:numId="18">
    <w:abstractNumId w:val="20"/>
  </w:num>
  <w:num w:numId="19">
    <w:abstractNumId w:val="1"/>
  </w:num>
  <w:num w:numId="20">
    <w:abstractNumId w:val="60"/>
  </w:num>
  <w:num w:numId="21">
    <w:abstractNumId w:val="40"/>
  </w:num>
  <w:num w:numId="22">
    <w:abstractNumId w:val="24"/>
  </w:num>
  <w:num w:numId="23">
    <w:abstractNumId w:val="8"/>
  </w:num>
  <w:num w:numId="24">
    <w:abstractNumId w:val="93"/>
  </w:num>
  <w:num w:numId="25">
    <w:abstractNumId w:val="4"/>
  </w:num>
  <w:num w:numId="26">
    <w:abstractNumId w:val="0"/>
  </w:num>
  <w:num w:numId="27">
    <w:abstractNumId w:val="87"/>
  </w:num>
  <w:num w:numId="28">
    <w:abstractNumId w:val="58"/>
  </w:num>
  <w:num w:numId="29">
    <w:abstractNumId w:val="19"/>
  </w:num>
  <w:num w:numId="30">
    <w:abstractNumId w:val="23"/>
  </w:num>
  <w:num w:numId="31">
    <w:abstractNumId w:val="94"/>
  </w:num>
  <w:num w:numId="32">
    <w:abstractNumId w:val="26"/>
  </w:num>
  <w:num w:numId="33">
    <w:abstractNumId w:val="84"/>
  </w:num>
  <w:num w:numId="34">
    <w:abstractNumId w:val="41"/>
  </w:num>
  <w:num w:numId="35">
    <w:abstractNumId w:val="35"/>
  </w:num>
  <w:num w:numId="36">
    <w:abstractNumId w:val="76"/>
  </w:num>
  <w:num w:numId="37">
    <w:abstractNumId w:val="89"/>
  </w:num>
  <w:num w:numId="38">
    <w:abstractNumId w:val="5"/>
  </w:num>
  <w:num w:numId="39">
    <w:abstractNumId w:val="3"/>
  </w:num>
  <w:num w:numId="40">
    <w:abstractNumId w:val="34"/>
  </w:num>
  <w:num w:numId="41">
    <w:abstractNumId w:val="98"/>
  </w:num>
  <w:num w:numId="42">
    <w:abstractNumId w:val="7"/>
  </w:num>
  <w:num w:numId="43">
    <w:abstractNumId w:val="43"/>
  </w:num>
  <w:num w:numId="44">
    <w:abstractNumId w:val="15"/>
  </w:num>
  <w:num w:numId="45">
    <w:abstractNumId w:val="18"/>
  </w:num>
  <w:num w:numId="46">
    <w:abstractNumId w:val="44"/>
  </w:num>
  <w:num w:numId="47">
    <w:abstractNumId w:val="49"/>
  </w:num>
  <w:num w:numId="48">
    <w:abstractNumId w:val="92"/>
  </w:num>
  <w:num w:numId="49">
    <w:abstractNumId w:val="69"/>
  </w:num>
  <w:num w:numId="50">
    <w:abstractNumId w:val="7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5"/>
  </w:num>
  <w:num w:numId="52">
    <w:abstractNumId w:val="38"/>
  </w:num>
  <w:num w:numId="53">
    <w:abstractNumId w:val="52"/>
  </w:num>
  <w:num w:numId="54">
    <w:abstractNumId w:val="57"/>
  </w:num>
  <w:num w:numId="55">
    <w:abstractNumId w:val="29"/>
  </w:num>
  <w:num w:numId="56">
    <w:abstractNumId w:val="22"/>
  </w:num>
  <w:num w:numId="57">
    <w:abstractNumId w:val="51"/>
  </w:num>
  <w:num w:numId="58">
    <w:abstractNumId w:val="42"/>
  </w:num>
  <w:num w:numId="59">
    <w:abstractNumId w:val="21"/>
  </w:num>
  <w:num w:numId="60">
    <w:abstractNumId w:val="50"/>
  </w:num>
  <w:num w:numId="61">
    <w:abstractNumId w:val="48"/>
  </w:num>
  <w:num w:numId="62">
    <w:abstractNumId w:val="85"/>
  </w:num>
  <w:num w:numId="63">
    <w:abstractNumId w:val="9"/>
  </w:num>
  <w:num w:numId="64">
    <w:abstractNumId w:val="59"/>
  </w:num>
  <w:num w:numId="65">
    <w:abstractNumId w:val="14"/>
  </w:num>
  <w:num w:numId="66">
    <w:abstractNumId w:val="88"/>
  </w:num>
  <w:num w:numId="67">
    <w:abstractNumId w:val="46"/>
  </w:num>
  <w:num w:numId="68">
    <w:abstractNumId w:val="86"/>
  </w:num>
  <w:num w:numId="69">
    <w:abstractNumId w:val="10"/>
  </w:num>
  <w:num w:numId="70">
    <w:abstractNumId w:val="63"/>
  </w:num>
  <w:num w:numId="71">
    <w:abstractNumId w:val="6"/>
  </w:num>
  <w:num w:numId="72">
    <w:abstractNumId w:val="28"/>
  </w:num>
  <w:num w:numId="73">
    <w:abstractNumId w:val="81"/>
  </w:num>
  <w:num w:numId="74">
    <w:abstractNumId w:val="75"/>
  </w:num>
  <w:num w:numId="75">
    <w:abstractNumId w:val="11"/>
  </w:num>
  <w:num w:numId="76">
    <w:abstractNumId w:val="64"/>
  </w:num>
  <w:num w:numId="77">
    <w:abstractNumId w:val="55"/>
  </w:num>
  <w:num w:numId="78">
    <w:abstractNumId w:val="27"/>
  </w:num>
  <w:num w:numId="79">
    <w:abstractNumId w:val="61"/>
  </w:num>
  <w:num w:numId="80">
    <w:abstractNumId w:val="12"/>
  </w:num>
  <w:num w:numId="81">
    <w:abstractNumId w:val="74"/>
  </w:num>
  <w:num w:numId="82">
    <w:abstractNumId w:val="95"/>
  </w:num>
  <w:num w:numId="83">
    <w:abstractNumId w:val="72"/>
  </w:num>
  <w:num w:numId="84">
    <w:abstractNumId w:val="33"/>
  </w:num>
  <w:num w:numId="85">
    <w:abstractNumId w:val="56"/>
  </w:num>
  <w:num w:numId="86">
    <w:abstractNumId w:val="70"/>
  </w:num>
  <w:num w:numId="87">
    <w:abstractNumId w:val="30"/>
  </w:num>
  <w:num w:numId="88">
    <w:abstractNumId w:val="36"/>
  </w:num>
  <w:num w:numId="89">
    <w:abstractNumId w:val="16"/>
  </w:num>
  <w:num w:numId="90">
    <w:abstractNumId w:val="13"/>
  </w:num>
  <w:num w:numId="91">
    <w:abstractNumId w:val="47"/>
  </w:num>
  <w:num w:numId="92">
    <w:abstractNumId w:val="90"/>
  </w:num>
  <w:num w:numId="93">
    <w:abstractNumId w:val="97"/>
  </w:num>
  <w:num w:numId="94">
    <w:abstractNumId w:val="37"/>
  </w:num>
  <w:num w:numId="95">
    <w:abstractNumId w:val="54"/>
  </w:num>
  <w:num w:numId="96">
    <w:abstractNumId w:val="96"/>
  </w:num>
  <w:num w:numId="97">
    <w:abstractNumId w:val="53"/>
  </w:num>
  <w:numIdMacAtCleanup w:val="9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removePersonalInformation/>
  <w:removeDateAndTime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3824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241FD2"/>
    <w:rsid w:val="00000252"/>
    <w:rsid w:val="00001D65"/>
    <w:rsid w:val="00001F84"/>
    <w:rsid w:val="0000213D"/>
    <w:rsid w:val="00002470"/>
    <w:rsid w:val="000028CF"/>
    <w:rsid w:val="00002907"/>
    <w:rsid w:val="00003DC4"/>
    <w:rsid w:val="00004E8A"/>
    <w:rsid w:val="00005059"/>
    <w:rsid w:val="00005083"/>
    <w:rsid w:val="000066EB"/>
    <w:rsid w:val="00007FB9"/>
    <w:rsid w:val="00010BDA"/>
    <w:rsid w:val="0001181C"/>
    <w:rsid w:val="00011D52"/>
    <w:rsid w:val="000123E1"/>
    <w:rsid w:val="00013CC4"/>
    <w:rsid w:val="00016497"/>
    <w:rsid w:val="000167CE"/>
    <w:rsid w:val="00017239"/>
    <w:rsid w:val="0001755B"/>
    <w:rsid w:val="00021117"/>
    <w:rsid w:val="00022ED0"/>
    <w:rsid w:val="000230DE"/>
    <w:rsid w:val="0002398D"/>
    <w:rsid w:val="000244D3"/>
    <w:rsid w:val="0002462E"/>
    <w:rsid w:val="00024867"/>
    <w:rsid w:val="000255EC"/>
    <w:rsid w:val="000277A2"/>
    <w:rsid w:val="000307AA"/>
    <w:rsid w:val="000309C0"/>
    <w:rsid w:val="00032AA0"/>
    <w:rsid w:val="00033545"/>
    <w:rsid w:val="00034BA0"/>
    <w:rsid w:val="00034DA2"/>
    <w:rsid w:val="00035226"/>
    <w:rsid w:val="00036043"/>
    <w:rsid w:val="00036E01"/>
    <w:rsid w:val="000379C5"/>
    <w:rsid w:val="00040296"/>
    <w:rsid w:val="00042470"/>
    <w:rsid w:val="00044C1E"/>
    <w:rsid w:val="00045065"/>
    <w:rsid w:val="00046471"/>
    <w:rsid w:val="00047089"/>
    <w:rsid w:val="00051691"/>
    <w:rsid w:val="00051F5D"/>
    <w:rsid w:val="000530A5"/>
    <w:rsid w:val="00053510"/>
    <w:rsid w:val="00053A21"/>
    <w:rsid w:val="00054F63"/>
    <w:rsid w:val="000553E0"/>
    <w:rsid w:val="00055A9A"/>
    <w:rsid w:val="00056E6D"/>
    <w:rsid w:val="000572A4"/>
    <w:rsid w:val="00057623"/>
    <w:rsid w:val="00057AA0"/>
    <w:rsid w:val="00057CBB"/>
    <w:rsid w:val="000606CA"/>
    <w:rsid w:val="00060819"/>
    <w:rsid w:val="0006109F"/>
    <w:rsid w:val="0006143E"/>
    <w:rsid w:val="00061763"/>
    <w:rsid w:val="00063298"/>
    <w:rsid w:val="00063CAD"/>
    <w:rsid w:val="00064617"/>
    <w:rsid w:val="00064689"/>
    <w:rsid w:val="00064D4D"/>
    <w:rsid w:val="0006517D"/>
    <w:rsid w:val="00070294"/>
    <w:rsid w:val="00070905"/>
    <w:rsid w:val="000709D2"/>
    <w:rsid w:val="00071523"/>
    <w:rsid w:val="00071899"/>
    <w:rsid w:val="00072302"/>
    <w:rsid w:val="00072B7B"/>
    <w:rsid w:val="00072FFB"/>
    <w:rsid w:val="00075416"/>
    <w:rsid w:val="000775F6"/>
    <w:rsid w:val="00077A31"/>
    <w:rsid w:val="00080006"/>
    <w:rsid w:val="00081043"/>
    <w:rsid w:val="000816DC"/>
    <w:rsid w:val="00081B02"/>
    <w:rsid w:val="00084027"/>
    <w:rsid w:val="0008573D"/>
    <w:rsid w:val="00086B73"/>
    <w:rsid w:val="00086CCD"/>
    <w:rsid w:val="00086D90"/>
    <w:rsid w:val="000876C8"/>
    <w:rsid w:val="00087949"/>
    <w:rsid w:val="00087E3C"/>
    <w:rsid w:val="00087EB9"/>
    <w:rsid w:val="0009131E"/>
    <w:rsid w:val="000922BD"/>
    <w:rsid w:val="00092425"/>
    <w:rsid w:val="00092684"/>
    <w:rsid w:val="00092B77"/>
    <w:rsid w:val="00093758"/>
    <w:rsid w:val="00093B65"/>
    <w:rsid w:val="000953B8"/>
    <w:rsid w:val="000959EF"/>
    <w:rsid w:val="000964DF"/>
    <w:rsid w:val="00096CBC"/>
    <w:rsid w:val="000A00EC"/>
    <w:rsid w:val="000A0E57"/>
    <w:rsid w:val="000A1CDC"/>
    <w:rsid w:val="000A21A8"/>
    <w:rsid w:val="000A325E"/>
    <w:rsid w:val="000A4551"/>
    <w:rsid w:val="000A4977"/>
    <w:rsid w:val="000A5582"/>
    <w:rsid w:val="000A5858"/>
    <w:rsid w:val="000A7380"/>
    <w:rsid w:val="000A7D8B"/>
    <w:rsid w:val="000B09D2"/>
    <w:rsid w:val="000B0C6F"/>
    <w:rsid w:val="000B0E98"/>
    <w:rsid w:val="000B1141"/>
    <w:rsid w:val="000B1E71"/>
    <w:rsid w:val="000B33B0"/>
    <w:rsid w:val="000B3B32"/>
    <w:rsid w:val="000B4530"/>
    <w:rsid w:val="000B4850"/>
    <w:rsid w:val="000B4943"/>
    <w:rsid w:val="000B76DE"/>
    <w:rsid w:val="000B783E"/>
    <w:rsid w:val="000B7A94"/>
    <w:rsid w:val="000C0952"/>
    <w:rsid w:val="000C1597"/>
    <w:rsid w:val="000C1D68"/>
    <w:rsid w:val="000C2C9C"/>
    <w:rsid w:val="000C4347"/>
    <w:rsid w:val="000C5642"/>
    <w:rsid w:val="000C5FFC"/>
    <w:rsid w:val="000D31C6"/>
    <w:rsid w:val="000D3B9D"/>
    <w:rsid w:val="000D5D1E"/>
    <w:rsid w:val="000D6BA3"/>
    <w:rsid w:val="000D752D"/>
    <w:rsid w:val="000D77C9"/>
    <w:rsid w:val="000E1F04"/>
    <w:rsid w:val="000E1FDD"/>
    <w:rsid w:val="000E2164"/>
    <w:rsid w:val="000E33D4"/>
    <w:rsid w:val="000E35C4"/>
    <w:rsid w:val="000E52AD"/>
    <w:rsid w:val="000E68C5"/>
    <w:rsid w:val="000E77F8"/>
    <w:rsid w:val="000E7E6D"/>
    <w:rsid w:val="000F0721"/>
    <w:rsid w:val="000F1C3E"/>
    <w:rsid w:val="000F1CA9"/>
    <w:rsid w:val="000F2736"/>
    <w:rsid w:val="000F340C"/>
    <w:rsid w:val="000F3F6C"/>
    <w:rsid w:val="000F42DC"/>
    <w:rsid w:val="000F4315"/>
    <w:rsid w:val="000F5215"/>
    <w:rsid w:val="000F594C"/>
    <w:rsid w:val="000F5C3B"/>
    <w:rsid w:val="000F5EAC"/>
    <w:rsid w:val="000F6845"/>
    <w:rsid w:val="000F6A2A"/>
    <w:rsid w:val="000F7866"/>
    <w:rsid w:val="00101340"/>
    <w:rsid w:val="00101934"/>
    <w:rsid w:val="001036A9"/>
    <w:rsid w:val="00104A2A"/>
    <w:rsid w:val="00104AA5"/>
    <w:rsid w:val="00104EA0"/>
    <w:rsid w:val="001061A0"/>
    <w:rsid w:val="00111257"/>
    <w:rsid w:val="0011144D"/>
    <w:rsid w:val="00112DA8"/>
    <w:rsid w:val="001131DC"/>
    <w:rsid w:val="0011638A"/>
    <w:rsid w:val="00116CCC"/>
    <w:rsid w:val="001176BC"/>
    <w:rsid w:val="001210C2"/>
    <w:rsid w:val="00123725"/>
    <w:rsid w:val="00123F59"/>
    <w:rsid w:val="001273DC"/>
    <w:rsid w:val="00130FD6"/>
    <w:rsid w:val="00131D6C"/>
    <w:rsid w:val="0013310C"/>
    <w:rsid w:val="00135129"/>
    <w:rsid w:val="00135317"/>
    <w:rsid w:val="0013657F"/>
    <w:rsid w:val="001401E8"/>
    <w:rsid w:val="0014104D"/>
    <w:rsid w:val="00141CE7"/>
    <w:rsid w:val="00142995"/>
    <w:rsid w:val="00142D66"/>
    <w:rsid w:val="001430C3"/>
    <w:rsid w:val="00144B7B"/>
    <w:rsid w:val="00145170"/>
    <w:rsid w:val="00145FDD"/>
    <w:rsid w:val="00147099"/>
    <w:rsid w:val="00150421"/>
    <w:rsid w:val="001525AB"/>
    <w:rsid w:val="00153ED2"/>
    <w:rsid w:val="001541F4"/>
    <w:rsid w:val="00155359"/>
    <w:rsid w:val="001565D9"/>
    <w:rsid w:val="00157414"/>
    <w:rsid w:val="00157CC4"/>
    <w:rsid w:val="00160028"/>
    <w:rsid w:val="00160AB9"/>
    <w:rsid w:val="00161851"/>
    <w:rsid w:val="001631EF"/>
    <w:rsid w:val="001636DA"/>
    <w:rsid w:val="00163CD1"/>
    <w:rsid w:val="00164C63"/>
    <w:rsid w:val="00164F31"/>
    <w:rsid w:val="001658DD"/>
    <w:rsid w:val="00165BC4"/>
    <w:rsid w:val="00166167"/>
    <w:rsid w:val="0016701B"/>
    <w:rsid w:val="001706DB"/>
    <w:rsid w:val="00172955"/>
    <w:rsid w:val="00172EA7"/>
    <w:rsid w:val="00173480"/>
    <w:rsid w:val="0017357F"/>
    <w:rsid w:val="00174303"/>
    <w:rsid w:val="001763DC"/>
    <w:rsid w:val="00176858"/>
    <w:rsid w:val="0017743D"/>
    <w:rsid w:val="0017765A"/>
    <w:rsid w:val="00180A90"/>
    <w:rsid w:val="00182216"/>
    <w:rsid w:val="0018235A"/>
    <w:rsid w:val="00182C6B"/>
    <w:rsid w:val="001830EE"/>
    <w:rsid w:val="001830FE"/>
    <w:rsid w:val="00183617"/>
    <w:rsid w:val="0018464E"/>
    <w:rsid w:val="00185693"/>
    <w:rsid w:val="00185DAF"/>
    <w:rsid w:val="001868F6"/>
    <w:rsid w:val="00186E64"/>
    <w:rsid w:val="00187EF0"/>
    <w:rsid w:val="001905AF"/>
    <w:rsid w:val="001911DF"/>
    <w:rsid w:val="00191A80"/>
    <w:rsid w:val="00192574"/>
    <w:rsid w:val="001939B8"/>
    <w:rsid w:val="00193BD2"/>
    <w:rsid w:val="0019434E"/>
    <w:rsid w:val="001948E2"/>
    <w:rsid w:val="00196BC7"/>
    <w:rsid w:val="00196EF5"/>
    <w:rsid w:val="001977A1"/>
    <w:rsid w:val="00197F71"/>
    <w:rsid w:val="001A00A4"/>
    <w:rsid w:val="001A104F"/>
    <w:rsid w:val="001A2179"/>
    <w:rsid w:val="001A21A8"/>
    <w:rsid w:val="001A33EE"/>
    <w:rsid w:val="001A3FC6"/>
    <w:rsid w:val="001A49DE"/>
    <w:rsid w:val="001A5D8F"/>
    <w:rsid w:val="001A73E8"/>
    <w:rsid w:val="001B04CB"/>
    <w:rsid w:val="001B2E9F"/>
    <w:rsid w:val="001B3E57"/>
    <w:rsid w:val="001B5567"/>
    <w:rsid w:val="001B58E3"/>
    <w:rsid w:val="001B59DA"/>
    <w:rsid w:val="001C0206"/>
    <w:rsid w:val="001C0300"/>
    <w:rsid w:val="001C033E"/>
    <w:rsid w:val="001C2923"/>
    <w:rsid w:val="001C41E6"/>
    <w:rsid w:val="001C640F"/>
    <w:rsid w:val="001C6DBE"/>
    <w:rsid w:val="001C6F81"/>
    <w:rsid w:val="001D0F5F"/>
    <w:rsid w:val="001D17C2"/>
    <w:rsid w:val="001D2D1D"/>
    <w:rsid w:val="001D4288"/>
    <w:rsid w:val="001D4DD5"/>
    <w:rsid w:val="001D5201"/>
    <w:rsid w:val="001D67F1"/>
    <w:rsid w:val="001D7B5A"/>
    <w:rsid w:val="001D7F30"/>
    <w:rsid w:val="001E0CD8"/>
    <w:rsid w:val="001E390E"/>
    <w:rsid w:val="001E3B47"/>
    <w:rsid w:val="001E4DCF"/>
    <w:rsid w:val="001E4F99"/>
    <w:rsid w:val="001E54A6"/>
    <w:rsid w:val="001E6283"/>
    <w:rsid w:val="001E7FAA"/>
    <w:rsid w:val="001F2E07"/>
    <w:rsid w:val="001F4084"/>
    <w:rsid w:val="001F46CA"/>
    <w:rsid w:val="001F47B5"/>
    <w:rsid w:val="001F63EE"/>
    <w:rsid w:val="001F6F58"/>
    <w:rsid w:val="001F7D1F"/>
    <w:rsid w:val="001F7D2D"/>
    <w:rsid w:val="00201CBB"/>
    <w:rsid w:val="00202DB7"/>
    <w:rsid w:val="00202F29"/>
    <w:rsid w:val="00205335"/>
    <w:rsid w:val="00206221"/>
    <w:rsid w:val="00206A12"/>
    <w:rsid w:val="00206CCA"/>
    <w:rsid w:val="00206DC9"/>
    <w:rsid w:val="00210769"/>
    <w:rsid w:val="0021164E"/>
    <w:rsid w:val="00212833"/>
    <w:rsid w:val="00212A09"/>
    <w:rsid w:val="00212C1D"/>
    <w:rsid w:val="00213463"/>
    <w:rsid w:val="00213B52"/>
    <w:rsid w:val="002152FE"/>
    <w:rsid w:val="00216109"/>
    <w:rsid w:val="00217044"/>
    <w:rsid w:val="00220978"/>
    <w:rsid w:val="00226538"/>
    <w:rsid w:val="0023145D"/>
    <w:rsid w:val="002314CD"/>
    <w:rsid w:val="00231C8C"/>
    <w:rsid w:val="00232060"/>
    <w:rsid w:val="0023352D"/>
    <w:rsid w:val="00233720"/>
    <w:rsid w:val="00235A9A"/>
    <w:rsid w:val="00235E02"/>
    <w:rsid w:val="002367FB"/>
    <w:rsid w:val="00237FD0"/>
    <w:rsid w:val="00240227"/>
    <w:rsid w:val="0024030E"/>
    <w:rsid w:val="00241FD2"/>
    <w:rsid w:val="00242A2A"/>
    <w:rsid w:val="00242F4A"/>
    <w:rsid w:val="0024408E"/>
    <w:rsid w:val="0024449E"/>
    <w:rsid w:val="00244A37"/>
    <w:rsid w:val="0024550F"/>
    <w:rsid w:val="002462ED"/>
    <w:rsid w:val="00246393"/>
    <w:rsid w:val="0024747C"/>
    <w:rsid w:val="00250199"/>
    <w:rsid w:val="00250D78"/>
    <w:rsid w:val="002525DD"/>
    <w:rsid w:val="00255C54"/>
    <w:rsid w:val="00260F44"/>
    <w:rsid w:val="002612E4"/>
    <w:rsid w:val="002620F4"/>
    <w:rsid w:val="0026272E"/>
    <w:rsid w:val="00262931"/>
    <w:rsid w:val="00262C1A"/>
    <w:rsid w:val="0026301E"/>
    <w:rsid w:val="002645C8"/>
    <w:rsid w:val="00265337"/>
    <w:rsid w:val="00265BA5"/>
    <w:rsid w:val="00266C97"/>
    <w:rsid w:val="00266E61"/>
    <w:rsid w:val="00270BEB"/>
    <w:rsid w:val="00271214"/>
    <w:rsid w:val="002747FD"/>
    <w:rsid w:val="00274A5B"/>
    <w:rsid w:val="00274D4D"/>
    <w:rsid w:val="00275799"/>
    <w:rsid w:val="00276179"/>
    <w:rsid w:val="00276DF3"/>
    <w:rsid w:val="00277621"/>
    <w:rsid w:val="002802A4"/>
    <w:rsid w:val="00281D47"/>
    <w:rsid w:val="00281DF7"/>
    <w:rsid w:val="002839A2"/>
    <w:rsid w:val="00286141"/>
    <w:rsid w:val="00286263"/>
    <w:rsid w:val="00286B7E"/>
    <w:rsid w:val="00290815"/>
    <w:rsid w:val="00292ACB"/>
    <w:rsid w:val="002940E5"/>
    <w:rsid w:val="0029488B"/>
    <w:rsid w:val="002950FC"/>
    <w:rsid w:val="00295BFC"/>
    <w:rsid w:val="002967DC"/>
    <w:rsid w:val="00296DD0"/>
    <w:rsid w:val="0029722C"/>
    <w:rsid w:val="002A0718"/>
    <w:rsid w:val="002A287C"/>
    <w:rsid w:val="002A4AE2"/>
    <w:rsid w:val="002A4F4E"/>
    <w:rsid w:val="002A6AEE"/>
    <w:rsid w:val="002A6ED4"/>
    <w:rsid w:val="002A7CB9"/>
    <w:rsid w:val="002B0398"/>
    <w:rsid w:val="002B114C"/>
    <w:rsid w:val="002B299D"/>
    <w:rsid w:val="002B2A8E"/>
    <w:rsid w:val="002B2FC7"/>
    <w:rsid w:val="002B7B08"/>
    <w:rsid w:val="002C2B47"/>
    <w:rsid w:val="002C302A"/>
    <w:rsid w:val="002C3763"/>
    <w:rsid w:val="002D11BD"/>
    <w:rsid w:val="002D14BC"/>
    <w:rsid w:val="002D1FAB"/>
    <w:rsid w:val="002D23DC"/>
    <w:rsid w:val="002D2E9F"/>
    <w:rsid w:val="002D3412"/>
    <w:rsid w:val="002D34D5"/>
    <w:rsid w:val="002D350A"/>
    <w:rsid w:val="002D4AD8"/>
    <w:rsid w:val="002D5374"/>
    <w:rsid w:val="002D540E"/>
    <w:rsid w:val="002D5BEB"/>
    <w:rsid w:val="002D65C6"/>
    <w:rsid w:val="002D6F73"/>
    <w:rsid w:val="002D74C9"/>
    <w:rsid w:val="002D7D51"/>
    <w:rsid w:val="002D7DB0"/>
    <w:rsid w:val="002D7F0C"/>
    <w:rsid w:val="002E0F28"/>
    <w:rsid w:val="002E379A"/>
    <w:rsid w:val="002E51FB"/>
    <w:rsid w:val="002E55F8"/>
    <w:rsid w:val="002E5794"/>
    <w:rsid w:val="002E6A4C"/>
    <w:rsid w:val="002E7F0A"/>
    <w:rsid w:val="002F071A"/>
    <w:rsid w:val="002F1017"/>
    <w:rsid w:val="002F1DA0"/>
    <w:rsid w:val="002F1E4C"/>
    <w:rsid w:val="002F2358"/>
    <w:rsid w:val="002F2E27"/>
    <w:rsid w:val="002F32A9"/>
    <w:rsid w:val="002F3F72"/>
    <w:rsid w:val="002F4FF5"/>
    <w:rsid w:val="002F787D"/>
    <w:rsid w:val="002F7A25"/>
    <w:rsid w:val="0030096B"/>
    <w:rsid w:val="00300BF0"/>
    <w:rsid w:val="00301022"/>
    <w:rsid w:val="0030133B"/>
    <w:rsid w:val="003024E0"/>
    <w:rsid w:val="003029D4"/>
    <w:rsid w:val="00302E58"/>
    <w:rsid w:val="00305107"/>
    <w:rsid w:val="00306103"/>
    <w:rsid w:val="00306492"/>
    <w:rsid w:val="0031016E"/>
    <w:rsid w:val="003101AD"/>
    <w:rsid w:val="00313059"/>
    <w:rsid w:val="00314793"/>
    <w:rsid w:val="00314B9A"/>
    <w:rsid w:val="00315722"/>
    <w:rsid w:val="00316587"/>
    <w:rsid w:val="00316E3E"/>
    <w:rsid w:val="00316F70"/>
    <w:rsid w:val="00317A6D"/>
    <w:rsid w:val="00320553"/>
    <w:rsid w:val="003229A7"/>
    <w:rsid w:val="003232D9"/>
    <w:rsid w:val="00325100"/>
    <w:rsid w:val="00325359"/>
    <w:rsid w:val="0032558B"/>
    <w:rsid w:val="00326896"/>
    <w:rsid w:val="00326A2D"/>
    <w:rsid w:val="0033097F"/>
    <w:rsid w:val="0033108F"/>
    <w:rsid w:val="003317E3"/>
    <w:rsid w:val="00331EBA"/>
    <w:rsid w:val="00333207"/>
    <w:rsid w:val="00334B42"/>
    <w:rsid w:val="0033647E"/>
    <w:rsid w:val="00336B2A"/>
    <w:rsid w:val="003375F2"/>
    <w:rsid w:val="00337D26"/>
    <w:rsid w:val="00337EB8"/>
    <w:rsid w:val="00341539"/>
    <w:rsid w:val="00342388"/>
    <w:rsid w:val="00342605"/>
    <w:rsid w:val="0034279A"/>
    <w:rsid w:val="0034290F"/>
    <w:rsid w:val="00343B5A"/>
    <w:rsid w:val="00343F02"/>
    <w:rsid w:val="00345553"/>
    <w:rsid w:val="00346D3D"/>
    <w:rsid w:val="00351664"/>
    <w:rsid w:val="00351B51"/>
    <w:rsid w:val="0035204A"/>
    <w:rsid w:val="0035313E"/>
    <w:rsid w:val="003531C7"/>
    <w:rsid w:val="003534E6"/>
    <w:rsid w:val="00353ADD"/>
    <w:rsid w:val="00353D02"/>
    <w:rsid w:val="003547B2"/>
    <w:rsid w:val="00354F6D"/>
    <w:rsid w:val="0035500C"/>
    <w:rsid w:val="003561A6"/>
    <w:rsid w:val="00356993"/>
    <w:rsid w:val="00357B70"/>
    <w:rsid w:val="00357EC9"/>
    <w:rsid w:val="00360302"/>
    <w:rsid w:val="00361764"/>
    <w:rsid w:val="00361BB3"/>
    <w:rsid w:val="0036228B"/>
    <w:rsid w:val="003627C8"/>
    <w:rsid w:val="00362ADB"/>
    <w:rsid w:val="00363B92"/>
    <w:rsid w:val="00364A12"/>
    <w:rsid w:val="00365F6F"/>
    <w:rsid w:val="003666E5"/>
    <w:rsid w:val="0036753A"/>
    <w:rsid w:val="00367666"/>
    <w:rsid w:val="00367B09"/>
    <w:rsid w:val="00371EE5"/>
    <w:rsid w:val="00371FCC"/>
    <w:rsid w:val="00372655"/>
    <w:rsid w:val="003732BB"/>
    <w:rsid w:val="003739B6"/>
    <w:rsid w:val="00373C1F"/>
    <w:rsid w:val="003743BF"/>
    <w:rsid w:val="0037456E"/>
    <w:rsid w:val="00375A69"/>
    <w:rsid w:val="00375EB3"/>
    <w:rsid w:val="003771F5"/>
    <w:rsid w:val="0037740C"/>
    <w:rsid w:val="0038029E"/>
    <w:rsid w:val="00381005"/>
    <w:rsid w:val="0038119D"/>
    <w:rsid w:val="0038178E"/>
    <w:rsid w:val="0038442B"/>
    <w:rsid w:val="00385680"/>
    <w:rsid w:val="00386513"/>
    <w:rsid w:val="003869A8"/>
    <w:rsid w:val="00387EAF"/>
    <w:rsid w:val="00393AF8"/>
    <w:rsid w:val="00396116"/>
    <w:rsid w:val="003966C9"/>
    <w:rsid w:val="00396A58"/>
    <w:rsid w:val="003A0782"/>
    <w:rsid w:val="003A0881"/>
    <w:rsid w:val="003A241D"/>
    <w:rsid w:val="003A35B0"/>
    <w:rsid w:val="003A4FA4"/>
    <w:rsid w:val="003A5515"/>
    <w:rsid w:val="003B0C58"/>
    <w:rsid w:val="003B0F3D"/>
    <w:rsid w:val="003B12BC"/>
    <w:rsid w:val="003B15E1"/>
    <w:rsid w:val="003B3905"/>
    <w:rsid w:val="003B39F8"/>
    <w:rsid w:val="003B44AC"/>
    <w:rsid w:val="003B50E1"/>
    <w:rsid w:val="003B531B"/>
    <w:rsid w:val="003B57C6"/>
    <w:rsid w:val="003B60F2"/>
    <w:rsid w:val="003B65F2"/>
    <w:rsid w:val="003B6A2E"/>
    <w:rsid w:val="003B6D16"/>
    <w:rsid w:val="003B73ED"/>
    <w:rsid w:val="003C039B"/>
    <w:rsid w:val="003C1652"/>
    <w:rsid w:val="003C1B55"/>
    <w:rsid w:val="003C24D5"/>
    <w:rsid w:val="003C2E72"/>
    <w:rsid w:val="003C2F0F"/>
    <w:rsid w:val="003C2FE2"/>
    <w:rsid w:val="003C4400"/>
    <w:rsid w:val="003C56E7"/>
    <w:rsid w:val="003C693D"/>
    <w:rsid w:val="003D0E46"/>
    <w:rsid w:val="003D2338"/>
    <w:rsid w:val="003D4659"/>
    <w:rsid w:val="003D5437"/>
    <w:rsid w:val="003D6EC0"/>
    <w:rsid w:val="003E0521"/>
    <w:rsid w:val="003E06B4"/>
    <w:rsid w:val="003E0F0D"/>
    <w:rsid w:val="003E12F8"/>
    <w:rsid w:val="003E15A2"/>
    <w:rsid w:val="003E1CB1"/>
    <w:rsid w:val="003E2F59"/>
    <w:rsid w:val="003E4518"/>
    <w:rsid w:val="003E53A2"/>
    <w:rsid w:val="003E5973"/>
    <w:rsid w:val="003E6649"/>
    <w:rsid w:val="003E7577"/>
    <w:rsid w:val="003F0257"/>
    <w:rsid w:val="003F05CC"/>
    <w:rsid w:val="003F0CA9"/>
    <w:rsid w:val="003F0DF0"/>
    <w:rsid w:val="003F0FA2"/>
    <w:rsid w:val="003F1A71"/>
    <w:rsid w:val="003F20BB"/>
    <w:rsid w:val="003F4EF1"/>
    <w:rsid w:val="003F6CE2"/>
    <w:rsid w:val="00400DDE"/>
    <w:rsid w:val="00402F3A"/>
    <w:rsid w:val="0040399B"/>
    <w:rsid w:val="0040432D"/>
    <w:rsid w:val="00405D5B"/>
    <w:rsid w:val="0040649F"/>
    <w:rsid w:val="00406884"/>
    <w:rsid w:val="00407B3D"/>
    <w:rsid w:val="00410033"/>
    <w:rsid w:val="004101EA"/>
    <w:rsid w:val="00410687"/>
    <w:rsid w:val="004120F9"/>
    <w:rsid w:val="0041215C"/>
    <w:rsid w:val="00413CD2"/>
    <w:rsid w:val="00414932"/>
    <w:rsid w:val="00414CAD"/>
    <w:rsid w:val="00415EBD"/>
    <w:rsid w:val="00416225"/>
    <w:rsid w:val="00417843"/>
    <w:rsid w:val="00421D71"/>
    <w:rsid w:val="00424D6C"/>
    <w:rsid w:val="004272F3"/>
    <w:rsid w:val="00430366"/>
    <w:rsid w:val="004305DA"/>
    <w:rsid w:val="00431CD6"/>
    <w:rsid w:val="00431E2E"/>
    <w:rsid w:val="00432EB4"/>
    <w:rsid w:val="00433CCD"/>
    <w:rsid w:val="0043423F"/>
    <w:rsid w:val="00434584"/>
    <w:rsid w:val="0043477E"/>
    <w:rsid w:val="00434A6C"/>
    <w:rsid w:val="00435D5E"/>
    <w:rsid w:val="0043663B"/>
    <w:rsid w:val="00437E73"/>
    <w:rsid w:val="004406B5"/>
    <w:rsid w:val="00441143"/>
    <w:rsid w:val="00441270"/>
    <w:rsid w:val="00441A1F"/>
    <w:rsid w:val="00441EE6"/>
    <w:rsid w:val="0044493E"/>
    <w:rsid w:val="00444AA0"/>
    <w:rsid w:val="0044549D"/>
    <w:rsid w:val="0045191E"/>
    <w:rsid w:val="00452354"/>
    <w:rsid w:val="004525A1"/>
    <w:rsid w:val="0045270B"/>
    <w:rsid w:val="0045352F"/>
    <w:rsid w:val="004560B3"/>
    <w:rsid w:val="0045621A"/>
    <w:rsid w:val="00456CAB"/>
    <w:rsid w:val="0045726F"/>
    <w:rsid w:val="0045797F"/>
    <w:rsid w:val="00460FA3"/>
    <w:rsid w:val="00461101"/>
    <w:rsid w:val="00461395"/>
    <w:rsid w:val="00461834"/>
    <w:rsid w:val="00462FCC"/>
    <w:rsid w:val="00463662"/>
    <w:rsid w:val="00464E3C"/>
    <w:rsid w:val="00465801"/>
    <w:rsid w:val="00465D76"/>
    <w:rsid w:val="00465E9D"/>
    <w:rsid w:val="0047213A"/>
    <w:rsid w:val="0047222B"/>
    <w:rsid w:val="00473322"/>
    <w:rsid w:val="00474402"/>
    <w:rsid w:val="00474A90"/>
    <w:rsid w:val="00475C02"/>
    <w:rsid w:val="00476BCD"/>
    <w:rsid w:val="004800E2"/>
    <w:rsid w:val="00480989"/>
    <w:rsid w:val="004836EA"/>
    <w:rsid w:val="00483DCF"/>
    <w:rsid w:val="00484413"/>
    <w:rsid w:val="00485F24"/>
    <w:rsid w:val="00486D08"/>
    <w:rsid w:val="00486DDE"/>
    <w:rsid w:val="0048704C"/>
    <w:rsid w:val="00487D1D"/>
    <w:rsid w:val="004901F0"/>
    <w:rsid w:val="00491056"/>
    <w:rsid w:val="00492C06"/>
    <w:rsid w:val="00494D2B"/>
    <w:rsid w:val="00494E0F"/>
    <w:rsid w:val="004A04B4"/>
    <w:rsid w:val="004A1205"/>
    <w:rsid w:val="004A1D62"/>
    <w:rsid w:val="004A1F57"/>
    <w:rsid w:val="004A28F6"/>
    <w:rsid w:val="004A3871"/>
    <w:rsid w:val="004A53F7"/>
    <w:rsid w:val="004A5BE8"/>
    <w:rsid w:val="004A7AF1"/>
    <w:rsid w:val="004A7DD2"/>
    <w:rsid w:val="004B3727"/>
    <w:rsid w:val="004B42BD"/>
    <w:rsid w:val="004B42F3"/>
    <w:rsid w:val="004B5664"/>
    <w:rsid w:val="004B5AEB"/>
    <w:rsid w:val="004B5CD8"/>
    <w:rsid w:val="004B6FCA"/>
    <w:rsid w:val="004C0AB6"/>
    <w:rsid w:val="004C11B1"/>
    <w:rsid w:val="004C2A36"/>
    <w:rsid w:val="004C2CF3"/>
    <w:rsid w:val="004C4FE9"/>
    <w:rsid w:val="004C6B2F"/>
    <w:rsid w:val="004D1A91"/>
    <w:rsid w:val="004D3768"/>
    <w:rsid w:val="004D37FC"/>
    <w:rsid w:val="004D414C"/>
    <w:rsid w:val="004D42D4"/>
    <w:rsid w:val="004D4BDC"/>
    <w:rsid w:val="004D55DF"/>
    <w:rsid w:val="004D617F"/>
    <w:rsid w:val="004E0785"/>
    <w:rsid w:val="004E093E"/>
    <w:rsid w:val="004E0C42"/>
    <w:rsid w:val="004E2257"/>
    <w:rsid w:val="004E2360"/>
    <w:rsid w:val="004E270A"/>
    <w:rsid w:val="004E327B"/>
    <w:rsid w:val="004E4575"/>
    <w:rsid w:val="004E4D90"/>
    <w:rsid w:val="004E6B49"/>
    <w:rsid w:val="004E7126"/>
    <w:rsid w:val="004F0B1A"/>
    <w:rsid w:val="004F1095"/>
    <w:rsid w:val="004F2365"/>
    <w:rsid w:val="004F2757"/>
    <w:rsid w:val="004F45B3"/>
    <w:rsid w:val="004F46F3"/>
    <w:rsid w:val="004F6780"/>
    <w:rsid w:val="004F6B03"/>
    <w:rsid w:val="004F7990"/>
    <w:rsid w:val="0050073B"/>
    <w:rsid w:val="00501B24"/>
    <w:rsid w:val="00502850"/>
    <w:rsid w:val="00503524"/>
    <w:rsid w:val="0050403F"/>
    <w:rsid w:val="00504232"/>
    <w:rsid w:val="00504248"/>
    <w:rsid w:val="0050600B"/>
    <w:rsid w:val="00506194"/>
    <w:rsid w:val="005064D1"/>
    <w:rsid w:val="005064E1"/>
    <w:rsid w:val="00506B3D"/>
    <w:rsid w:val="0051012C"/>
    <w:rsid w:val="0051176A"/>
    <w:rsid w:val="00512316"/>
    <w:rsid w:val="0051333B"/>
    <w:rsid w:val="0051388B"/>
    <w:rsid w:val="00515837"/>
    <w:rsid w:val="00516ED7"/>
    <w:rsid w:val="0052040B"/>
    <w:rsid w:val="005207C4"/>
    <w:rsid w:val="005213CE"/>
    <w:rsid w:val="00521629"/>
    <w:rsid w:val="005228CE"/>
    <w:rsid w:val="00523179"/>
    <w:rsid w:val="005237F5"/>
    <w:rsid w:val="00526F0F"/>
    <w:rsid w:val="00527738"/>
    <w:rsid w:val="00527E08"/>
    <w:rsid w:val="00531119"/>
    <w:rsid w:val="0053149B"/>
    <w:rsid w:val="00531B4E"/>
    <w:rsid w:val="00531FB3"/>
    <w:rsid w:val="0053267B"/>
    <w:rsid w:val="00534137"/>
    <w:rsid w:val="00534148"/>
    <w:rsid w:val="0053601B"/>
    <w:rsid w:val="005371C9"/>
    <w:rsid w:val="00541AB2"/>
    <w:rsid w:val="00541B33"/>
    <w:rsid w:val="005436BB"/>
    <w:rsid w:val="00543D64"/>
    <w:rsid w:val="005444DA"/>
    <w:rsid w:val="00545603"/>
    <w:rsid w:val="00545CC7"/>
    <w:rsid w:val="0054745C"/>
    <w:rsid w:val="005479CC"/>
    <w:rsid w:val="00551055"/>
    <w:rsid w:val="00551530"/>
    <w:rsid w:val="005519FE"/>
    <w:rsid w:val="00551AE1"/>
    <w:rsid w:val="00551B37"/>
    <w:rsid w:val="00552FF0"/>
    <w:rsid w:val="00553000"/>
    <w:rsid w:val="00553A40"/>
    <w:rsid w:val="00553E9E"/>
    <w:rsid w:val="005546BB"/>
    <w:rsid w:val="00554D5E"/>
    <w:rsid w:val="0056049F"/>
    <w:rsid w:val="00560CE6"/>
    <w:rsid w:val="0056252B"/>
    <w:rsid w:val="00562C39"/>
    <w:rsid w:val="00563D4A"/>
    <w:rsid w:val="00567253"/>
    <w:rsid w:val="00570A4B"/>
    <w:rsid w:val="00571C7A"/>
    <w:rsid w:val="005737F6"/>
    <w:rsid w:val="005740BD"/>
    <w:rsid w:val="00574A80"/>
    <w:rsid w:val="00575159"/>
    <w:rsid w:val="005752CA"/>
    <w:rsid w:val="00575ADF"/>
    <w:rsid w:val="00575D10"/>
    <w:rsid w:val="00576E23"/>
    <w:rsid w:val="00576E73"/>
    <w:rsid w:val="00577055"/>
    <w:rsid w:val="00580F33"/>
    <w:rsid w:val="00581AB9"/>
    <w:rsid w:val="00582CAE"/>
    <w:rsid w:val="00583307"/>
    <w:rsid w:val="00584541"/>
    <w:rsid w:val="00585E2B"/>
    <w:rsid w:val="005865DB"/>
    <w:rsid w:val="00586C39"/>
    <w:rsid w:val="005902D8"/>
    <w:rsid w:val="00593ADF"/>
    <w:rsid w:val="005945BC"/>
    <w:rsid w:val="00594F92"/>
    <w:rsid w:val="0059578D"/>
    <w:rsid w:val="00596950"/>
    <w:rsid w:val="00597F09"/>
    <w:rsid w:val="005A060D"/>
    <w:rsid w:val="005A2C9C"/>
    <w:rsid w:val="005A2ECE"/>
    <w:rsid w:val="005A2F23"/>
    <w:rsid w:val="005A54B7"/>
    <w:rsid w:val="005A5732"/>
    <w:rsid w:val="005A70D3"/>
    <w:rsid w:val="005A7C39"/>
    <w:rsid w:val="005B0184"/>
    <w:rsid w:val="005B0EB2"/>
    <w:rsid w:val="005B3C40"/>
    <w:rsid w:val="005B4A1C"/>
    <w:rsid w:val="005B5D69"/>
    <w:rsid w:val="005C0BA6"/>
    <w:rsid w:val="005C3A7A"/>
    <w:rsid w:val="005C4650"/>
    <w:rsid w:val="005C4C4A"/>
    <w:rsid w:val="005C7055"/>
    <w:rsid w:val="005D0590"/>
    <w:rsid w:val="005D08C6"/>
    <w:rsid w:val="005D2E3C"/>
    <w:rsid w:val="005D3E5B"/>
    <w:rsid w:val="005D43C8"/>
    <w:rsid w:val="005D4B06"/>
    <w:rsid w:val="005D6976"/>
    <w:rsid w:val="005D6E1B"/>
    <w:rsid w:val="005D6E7A"/>
    <w:rsid w:val="005D6FB1"/>
    <w:rsid w:val="005E0FAB"/>
    <w:rsid w:val="005E21B3"/>
    <w:rsid w:val="005E236F"/>
    <w:rsid w:val="005E2C2A"/>
    <w:rsid w:val="005E30D1"/>
    <w:rsid w:val="005E4751"/>
    <w:rsid w:val="005E49D1"/>
    <w:rsid w:val="005E4EEE"/>
    <w:rsid w:val="005E5E5C"/>
    <w:rsid w:val="005E60D3"/>
    <w:rsid w:val="005E6736"/>
    <w:rsid w:val="005E6755"/>
    <w:rsid w:val="005E6E03"/>
    <w:rsid w:val="005E74DD"/>
    <w:rsid w:val="005E796D"/>
    <w:rsid w:val="005E7A5D"/>
    <w:rsid w:val="005E7B68"/>
    <w:rsid w:val="005F10A9"/>
    <w:rsid w:val="005F1683"/>
    <w:rsid w:val="005F3FE6"/>
    <w:rsid w:val="005F483B"/>
    <w:rsid w:val="005F6BAA"/>
    <w:rsid w:val="006015B1"/>
    <w:rsid w:val="00601C6F"/>
    <w:rsid w:val="0060241C"/>
    <w:rsid w:val="00602C18"/>
    <w:rsid w:val="00602D3E"/>
    <w:rsid w:val="00603004"/>
    <w:rsid w:val="006033E5"/>
    <w:rsid w:val="00603A1E"/>
    <w:rsid w:val="00603E56"/>
    <w:rsid w:val="0060403E"/>
    <w:rsid w:val="00604FFB"/>
    <w:rsid w:val="00605274"/>
    <w:rsid w:val="0060660D"/>
    <w:rsid w:val="00610290"/>
    <w:rsid w:val="00610BD8"/>
    <w:rsid w:val="00610F15"/>
    <w:rsid w:val="006117AF"/>
    <w:rsid w:val="0061372A"/>
    <w:rsid w:val="00614E8F"/>
    <w:rsid w:val="00615451"/>
    <w:rsid w:val="00616591"/>
    <w:rsid w:val="00616C50"/>
    <w:rsid w:val="00617204"/>
    <w:rsid w:val="00617423"/>
    <w:rsid w:val="006175C2"/>
    <w:rsid w:val="00617DEC"/>
    <w:rsid w:val="0062001E"/>
    <w:rsid w:val="0062196D"/>
    <w:rsid w:val="00621CB5"/>
    <w:rsid w:val="00622236"/>
    <w:rsid w:val="0062232B"/>
    <w:rsid w:val="006227AC"/>
    <w:rsid w:val="006237AD"/>
    <w:rsid w:val="006238EE"/>
    <w:rsid w:val="00623CDE"/>
    <w:rsid w:val="00625A50"/>
    <w:rsid w:val="006261D1"/>
    <w:rsid w:val="0063053F"/>
    <w:rsid w:val="00630708"/>
    <w:rsid w:val="00630DE8"/>
    <w:rsid w:val="0063108E"/>
    <w:rsid w:val="00632A30"/>
    <w:rsid w:val="00633077"/>
    <w:rsid w:val="006333BE"/>
    <w:rsid w:val="006333CF"/>
    <w:rsid w:val="006363EB"/>
    <w:rsid w:val="00640DA4"/>
    <w:rsid w:val="00641163"/>
    <w:rsid w:val="006415B4"/>
    <w:rsid w:val="00643000"/>
    <w:rsid w:val="00644A09"/>
    <w:rsid w:val="0064591B"/>
    <w:rsid w:val="00647776"/>
    <w:rsid w:val="006478AD"/>
    <w:rsid w:val="0065025B"/>
    <w:rsid w:val="0065087A"/>
    <w:rsid w:val="00651528"/>
    <w:rsid w:val="006516D7"/>
    <w:rsid w:val="00651CBF"/>
    <w:rsid w:val="00651F2E"/>
    <w:rsid w:val="00652163"/>
    <w:rsid w:val="00652D0B"/>
    <w:rsid w:val="00655B76"/>
    <w:rsid w:val="00657DD4"/>
    <w:rsid w:val="00660740"/>
    <w:rsid w:val="00661EB6"/>
    <w:rsid w:val="00662DFA"/>
    <w:rsid w:val="00663ACB"/>
    <w:rsid w:val="00663E42"/>
    <w:rsid w:val="006648CA"/>
    <w:rsid w:val="00665037"/>
    <w:rsid w:val="006652CA"/>
    <w:rsid w:val="00665C3A"/>
    <w:rsid w:val="006665CF"/>
    <w:rsid w:val="00667B3F"/>
    <w:rsid w:val="006711EA"/>
    <w:rsid w:val="00672EE9"/>
    <w:rsid w:val="0067425E"/>
    <w:rsid w:val="006755F8"/>
    <w:rsid w:val="006759F3"/>
    <w:rsid w:val="00675D4F"/>
    <w:rsid w:val="0067727F"/>
    <w:rsid w:val="0067783E"/>
    <w:rsid w:val="00680A07"/>
    <w:rsid w:val="00680DE8"/>
    <w:rsid w:val="0068233F"/>
    <w:rsid w:val="00682DFF"/>
    <w:rsid w:val="00683290"/>
    <w:rsid w:val="006855FD"/>
    <w:rsid w:val="00685AE4"/>
    <w:rsid w:val="00685BA7"/>
    <w:rsid w:val="006871DA"/>
    <w:rsid w:val="00687306"/>
    <w:rsid w:val="0068795E"/>
    <w:rsid w:val="006901B3"/>
    <w:rsid w:val="0069064B"/>
    <w:rsid w:val="006913C1"/>
    <w:rsid w:val="00693939"/>
    <w:rsid w:val="00693E1B"/>
    <w:rsid w:val="0069492F"/>
    <w:rsid w:val="00694E72"/>
    <w:rsid w:val="00696695"/>
    <w:rsid w:val="006969D5"/>
    <w:rsid w:val="00697147"/>
    <w:rsid w:val="006A6674"/>
    <w:rsid w:val="006A70B0"/>
    <w:rsid w:val="006A71F7"/>
    <w:rsid w:val="006A7308"/>
    <w:rsid w:val="006B0BDE"/>
    <w:rsid w:val="006B18FF"/>
    <w:rsid w:val="006B1A51"/>
    <w:rsid w:val="006B2999"/>
    <w:rsid w:val="006B2BD5"/>
    <w:rsid w:val="006B3055"/>
    <w:rsid w:val="006B3249"/>
    <w:rsid w:val="006B5F28"/>
    <w:rsid w:val="006B665A"/>
    <w:rsid w:val="006B68FE"/>
    <w:rsid w:val="006C2FF6"/>
    <w:rsid w:val="006C4825"/>
    <w:rsid w:val="006C5537"/>
    <w:rsid w:val="006C5F9C"/>
    <w:rsid w:val="006C76BC"/>
    <w:rsid w:val="006C7C49"/>
    <w:rsid w:val="006D1011"/>
    <w:rsid w:val="006D1772"/>
    <w:rsid w:val="006D195F"/>
    <w:rsid w:val="006D1EFB"/>
    <w:rsid w:val="006D23D9"/>
    <w:rsid w:val="006D580D"/>
    <w:rsid w:val="006D6189"/>
    <w:rsid w:val="006E0394"/>
    <w:rsid w:val="006E09C6"/>
    <w:rsid w:val="006E1C57"/>
    <w:rsid w:val="006E26F2"/>
    <w:rsid w:val="006E3C6D"/>
    <w:rsid w:val="006E3C93"/>
    <w:rsid w:val="006E4232"/>
    <w:rsid w:val="006E44CD"/>
    <w:rsid w:val="006E6585"/>
    <w:rsid w:val="006E6D72"/>
    <w:rsid w:val="006E6EA3"/>
    <w:rsid w:val="006E723F"/>
    <w:rsid w:val="006E76A1"/>
    <w:rsid w:val="006E77CD"/>
    <w:rsid w:val="006E7BA6"/>
    <w:rsid w:val="006E7CA7"/>
    <w:rsid w:val="006F050F"/>
    <w:rsid w:val="006F0A4A"/>
    <w:rsid w:val="006F14A8"/>
    <w:rsid w:val="006F3084"/>
    <w:rsid w:val="006F4AAD"/>
    <w:rsid w:val="006F4FCE"/>
    <w:rsid w:val="006F76F5"/>
    <w:rsid w:val="00701A2D"/>
    <w:rsid w:val="00702AFD"/>
    <w:rsid w:val="00704CCC"/>
    <w:rsid w:val="00704E60"/>
    <w:rsid w:val="00705339"/>
    <w:rsid w:val="007056E1"/>
    <w:rsid w:val="00706151"/>
    <w:rsid w:val="00706AD5"/>
    <w:rsid w:val="0070705B"/>
    <w:rsid w:val="007103A9"/>
    <w:rsid w:val="00710949"/>
    <w:rsid w:val="00711BD1"/>
    <w:rsid w:val="00711DEC"/>
    <w:rsid w:val="00712C72"/>
    <w:rsid w:val="00713241"/>
    <w:rsid w:val="00713BB2"/>
    <w:rsid w:val="0071479A"/>
    <w:rsid w:val="00720CAC"/>
    <w:rsid w:val="007214B6"/>
    <w:rsid w:val="00722873"/>
    <w:rsid w:val="00723B11"/>
    <w:rsid w:val="00724780"/>
    <w:rsid w:val="00724EA4"/>
    <w:rsid w:val="00727A3D"/>
    <w:rsid w:val="0073045F"/>
    <w:rsid w:val="00730DE6"/>
    <w:rsid w:val="00731910"/>
    <w:rsid w:val="0073199B"/>
    <w:rsid w:val="00731A9F"/>
    <w:rsid w:val="00734545"/>
    <w:rsid w:val="00735E89"/>
    <w:rsid w:val="007364B7"/>
    <w:rsid w:val="007365A9"/>
    <w:rsid w:val="007401C9"/>
    <w:rsid w:val="00740C62"/>
    <w:rsid w:val="007415FE"/>
    <w:rsid w:val="00742D1B"/>
    <w:rsid w:val="007457E4"/>
    <w:rsid w:val="00745CE3"/>
    <w:rsid w:val="00750984"/>
    <w:rsid w:val="007512AB"/>
    <w:rsid w:val="00751B3E"/>
    <w:rsid w:val="0075221E"/>
    <w:rsid w:val="0075281E"/>
    <w:rsid w:val="00753D2B"/>
    <w:rsid w:val="00754AA1"/>
    <w:rsid w:val="007571C6"/>
    <w:rsid w:val="007605F0"/>
    <w:rsid w:val="007605FE"/>
    <w:rsid w:val="007610E9"/>
    <w:rsid w:val="00761160"/>
    <w:rsid w:val="00761346"/>
    <w:rsid w:val="00762110"/>
    <w:rsid w:val="00762A2F"/>
    <w:rsid w:val="00765BB0"/>
    <w:rsid w:val="00765D58"/>
    <w:rsid w:val="0076626D"/>
    <w:rsid w:val="00766934"/>
    <w:rsid w:val="00766E53"/>
    <w:rsid w:val="00767852"/>
    <w:rsid w:val="007706E8"/>
    <w:rsid w:val="00770BA3"/>
    <w:rsid w:val="00772E1D"/>
    <w:rsid w:val="0077314D"/>
    <w:rsid w:val="007744C6"/>
    <w:rsid w:val="00774F8E"/>
    <w:rsid w:val="007752D0"/>
    <w:rsid w:val="00780240"/>
    <w:rsid w:val="00780257"/>
    <w:rsid w:val="00781D5C"/>
    <w:rsid w:val="007824AE"/>
    <w:rsid w:val="007827BC"/>
    <w:rsid w:val="0078349E"/>
    <w:rsid w:val="007839B4"/>
    <w:rsid w:val="00783A7C"/>
    <w:rsid w:val="00783F27"/>
    <w:rsid w:val="0078406A"/>
    <w:rsid w:val="00784A62"/>
    <w:rsid w:val="0078588A"/>
    <w:rsid w:val="00787712"/>
    <w:rsid w:val="00787D92"/>
    <w:rsid w:val="00790235"/>
    <w:rsid w:val="0079183F"/>
    <w:rsid w:val="007941B2"/>
    <w:rsid w:val="007967AE"/>
    <w:rsid w:val="00797805"/>
    <w:rsid w:val="007A0057"/>
    <w:rsid w:val="007A0D70"/>
    <w:rsid w:val="007A1BE0"/>
    <w:rsid w:val="007A2F4A"/>
    <w:rsid w:val="007A4C57"/>
    <w:rsid w:val="007A4F0C"/>
    <w:rsid w:val="007A5378"/>
    <w:rsid w:val="007A62A6"/>
    <w:rsid w:val="007A6845"/>
    <w:rsid w:val="007A78C4"/>
    <w:rsid w:val="007A7F9E"/>
    <w:rsid w:val="007B1D9A"/>
    <w:rsid w:val="007B26E2"/>
    <w:rsid w:val="007B5B60"/>
    <w:rsid w:val="007B6536"/>
    <w:rsid w:val="007B6C08"/>
    <w:rsid w:val="007B7B8D"/>
    <w:rsid w:val="007C1965"/>
    <w:rsid w:val="007C2DBC"/>
    <w:rsid w:val="007C355E"/>
    <w:rsid w:val="007C3A18"/>
    <w:rsid w:val="007C3A28"/>
    <w:rsid w:val="007C3F8B"/>
    <w:rsid w:val="007C5550"/>
    <w:rsid w:val="007C647F"/>
    <w:rsid w:val="007C67AB"/>
    <w:rsid w:val="007C6935"/>
    <w:rsid w:val="007C7D42"/>
    <w:rsid w:val="007D04C4"/>
    <w:rsid w:val="007D10F2"/>
    <w:rsid w:val="007D1D01"/>
    <w:rsid w:val="007D2260"/>
    <w:rsid w:val="007D3268"/>
    <w:rsid w:val="007D3EBB"/>
    <w:rsid w:val="007D3F84"/>
    <w:rsid w:val="007D4581"/>
    <w:rsid w:val="007D7C11"/>
    <w:rsid w:val="007E1BB2"/>
    <w:rsid w:val="007E2A8F"/>
    <w:rsid w:val="007E3766"/>
    <w:rsid w:val="007E3D47"/>
    <w:rsid w:val="007E58A5"/>
    <w:rsid w:val="007E5CB8"/>
    <w:rsid w:val="007E5F8B"/>
    <w:rsid w:val="007E657A"/>
    <w:rsid w:val="007E75C9"/>
    <w:rsid w:val="007E7DDE"/>
    <w:rsid w:val="007E7F65"/>
    <w:rsid w:val="007F03A8"/>
    <w:rsid w:val="007F0DFC"/>
    <w:rsid w:val="007F15D6"/>
    <w:rsid w:val="007F4845"/>
    <w:rsid w:val="007F49F2"/>
    <w:rsid w:val="007F5444"/>
    <w:rsid w:val="007F615D"/>
    <w:rsid w:val="007F6C06"/>
    <w:rsid w:val="007F7C37"/>
    <w:rsid w:val="00800B0D"/>
    <w:rsid w:val="00800BB7"/>
    <w:rsid w:val="0080332D"/>
    <w:rsid w:val="008044A2"/>
    <w:rsid w:val="0080485D"/>
    <w:rsid w:val="00804A78"/>
    <w:rsid w:val="00804AAB"/>
    <w:rsid w:val="00805E72"/>
    <w:rsid w:val="00806F62"/>
    <w:rsid w:val="00812221"/>
    <w:rsid w:val="00813D9A"/>
    <w:rsid w:val="008152B4"/>
    <w:rsid w:val="008158B4"/>
    <w:rsid w:val="008202F6"/>
    <w:rsid w:val="008205FC"/>
    <w:rsid w:val="00821838"/>
    <w:rsid w:val="0082184C"/>
    <w:rsid w:val="00821F52"/>
    <w:rsid w:val="00822CEE"/>
    <w:rsid w:val="008234E9"/>
    <w:rsid w:val="00823EE4"/>
    <w:rsid w:val="008243DB"/>
    <w:rsid w:val="008250E2"/>
    <w:rsid w:val="008271B3"/>
    <w:rsid w:val="00827337"/>
    <w:rsid w:val="008277BC"/>
    <w:rsid w:val="008315B3"/>
    <w:rsid w:val="008325BB"/>
    <w:rsid w:val="00832CD3"/>
    <w:rsid w:val="0083366B"/>
    <w:rsid w:val="00833C3B"/>
    <w:rsid w:val="0083426C"/>
    <w:rsid w:val="008342F8"/>
    <w:rsid w:val="0083439C"/>
    <w:rsid w:val="008351CE"/>
    <w:rsid w:val="00835932"/>
    <w:rsid w:val="00835CA7"/>
    <w:rsid w:val="00836461"/>
    <w:rsid w:val="00837692"/>
    <w:rsid w:val="00841C55"/>
    <w:rsid w:val="00843624"/>
    <w:rsid w:val="00843754"/>
    <w:rsid w:val="00843F7C"/>
    <w:rsid w:val="0084657A"/>
    <w:rsid w:val="008476F8"/>
    <w:rsid w:val="0084792B"/>
    <w:rsid w:val="00847FC2"/>
    <w:rsid w:val="00850DE4"/>
    <w:rsid w:val="00850F0A"/>
    <w:rsid w:val="00851771"/>
    <w:rsid w:val="00855709"/>
    <w:rsid w:val="00857F09"/>
    <w:rsid w:val="0086009A"/>
    <w:rsid w:val="00860FC5"/>
    <w:rsid w:val="008616E7"/>
    <w:rsid w:val="00861B45"/>
    <w:rsid w:val="00862D46"/>
    <w:rsid w:val="00864480"/>
    <w:rsid w:val="008649A0"/>
    <w:rsid w:val="008663B7"/>
    <w:rsid w:val="00867E3D"/>
    <w:rsid w:val="00871565"/>
    <w:rsid w:val="00872C4D"/>
    <w:rsid w:val="008733FA"/>
    <w:rsid w:val="008734C2"/>
    <w:rsid w:val="00873718"/>
    <w:rsid w:val="008748DD"/>
    <w:rsid w:val="00874DD6"/>
    <w:rsid w:val="00877492"/>
    <w:rsid w:val="00882BBE"/>
    <w:rsid w:val="00885DBD"/>
    <w:rsid w:val="008874BD"/>
    <w:rsid w:val="008903FB"/>
    <w:rsid w:val="008904C7"/>
    <w:rsid w:val="00891E10"/>
    <w:rsid w:val="00892815"/>
    <w:rsid w:val="00892F20"/>
    <w:rsid w:val="00893023"/>
    <w:rsid w:val="0089373D"/>
    <w:rsid w:val="00893EDE"/>
    <w:rsid w:val="00894A84"/>
    <w:rsid w:val="008952E3"/>
    <w:rsid w:val="00895C21"/>
    <w:rsid w:val="00896CD4"/>
    <w:rsid w:val="00897643"/>
    <w:rsid w:val="00897736"/>
    <w:rsid w:val="008978E3"/>
    <w:rsid w:val="00897C02"/>
    <w:rsid w:val="008A0492"/>
    <w:rsid w:val="008A1E59"/>
    <w:rsid w:val="008A27DA"/>
    <w:rsid w:val="008A5903"/>
    <w:rsid w:val="008A5FC5"/>
    <w:rsid w:val="008A6736"/>
    <w:rsid w:val="008A7392"/>
    <w:rsid w:val="008B09CA"/>
    <w:rsid w:val="008B0A15"/>
    <w:rsid w:val="008B30B5"/>
    <w:rsid w:val="008B5264"/>
    <w:rsid w:val="008B5EC7"/>
    <w:rsid w:val="008B5EE9"/>
    <w:rsid w:val="008B6450"/>
    <w:rsid w:val="008C0AB1"/>
    <w:rsid w:val="008C1C0B"/>
    <w:rsid w:val="008C2157"/>
    <w:rsid w:val="008C40C5"/>
    <w:rsid w:val="008C5985"/>
    <w:rsid w:val="008C5A27"/>
    <w:rsid w:val="008C5C18"/>
    <w:rsid w:val="008C6A9E"/>
    <w:rsid w:val="008C6C7F"/>
    <w:rsid w:val="008D0697"/>
    <w:rsid w:val="008D0B1A"/>
    <w:rsid w:val="008D112E"/>
    <w:rsid w:val="008D16F3"/>
    <w:rsid w:val="008D1C14"/>
    <w:rsid w:val="008D45BD"/>
    <w:rsid w:val="008D4BBD"/>
    <w:rsid w:val="008D53C3"/>
    <w:rsid w:val="008D7807"/>
    <w:rsid w:val="008E01AA"/>
    <w:rsid w:val="008E0B3A"/>
    <w:rsid w:val="008E0C05"/>
    <w:rsid w:val="008E18E3"/>
    <w:rsid w:val="008E2AC2"/>
    <w:rsid w:val="008E2C66"/>
    <w:rsid w:val="008E40DF"/>
    <w:rsid w:val="008E6981"/>
    <w:rsid w:val="008E6A82"/>
    <w:rsid w:val="008E6C66"/>
    <w:rsid w:val="008E7518"/>
    <w:rsid w:val="008E7846"/>
    <w:rsid w:val="008E7D59"/>
    <w:rsid w:val="008F1AD4"/>
    <w:rsid w:val="008F1C07"/>
    <w:rsid w:val="0090054F"/>
    <w:rsid w:val="0090099D"/>
    <w:rsid w:val="00902E4E"/>
    <w:rsid w:val="0090398E"/>
    <w:rsid w:val="00903F4F"/>
    <w:rsid w:val="00904402"/>
    <w:rsid w:val="00904557"/>
    <w:rsid w:val="0090456F"/>
    <w:rsid w:val="009057DA"/>
    <w:rsid w:val="00907E72"/>
    <w:rsid w:val="009100A0"/>
    <w:rsid w:val="00912E4C"/>
    <w:rsid w:val="00913280"/>
    <w:rsid w:val="00914A5E"/>
    <w:rsid w:val="00915F9A"/>
    <w:rsid w:val="0091686E"/>
    <w:rsid w:val="00916982"/>
    <w:rsid w:val="0091698C"/>
    <w:rsid w:val="00917377"/>
    <w:rsid w:val="009173E5"/>
    <w:rsid w:val="0091752D"/>
    <w:rsid w:val="009175B9"/>
    <w:rsid w:val="009203EF"/>
    <w:rsid w:val="00921F78"/>
    <w:rsid w:val="00923311"/>
    <w:rsid w:val="009248A1"/>
    <w:rsid w:val="00924C93"/>
    <w:rsid w:val="00926D63"/>
    <w:rsid w:val="00926D6E"/>
    <w:rsid w:val="009272C1"/>
    <w:rsid w:val="00927A54"/>
    <w:rsid w:val="0093022D"/>
    <w:rsid w:val="00930406"/>
    <w:rsid w:val="009323AB"/>
    <w:rsid w:val="00933154"/>
    <w:rsid w:val="00933AA7"/>
    <w:rsid w:val="00934C7F"/>
    <w:rsid w:val="009402D5"/>
    <w:rsid w:val="00940F4C"/>
    <w:rsid w:val="00941868"/>
    <w:rsid w:val="00942715"/>
    <w:rsid w:val="00942DD7"/>
    <w:rsid w:val="00943012"/>
    <w:rsid w:val="00945A9C"/>
    <w:rsid w:val="009473E4"/>
    <w:rsid w:val="00947942"/>
    <w:rsid w:val="00947F33"/>
    <w:rsid w:val="00951609"/>
    <w:rsid w:val="00951A0E"/>
    <w:rsid w:val="009528B1"/>
    <w:rsid w:val="009528EB"/>
    <w:rsid w:val="00953983"/>
    <w:rsid w:val="00953DDE"/>
    <w:rsid w:val="009542B4"/>
    <w:rsid w:val="00955447"/>
    <w:rsid w:val="00956AB7"/>
    <w:rsid w:val="00957E98"/>
    <w:rsid w:val="00960577"/>
    <w:rsid w:val="0096080D"/>
    <w:rsid w:val="009613BA"/>
    <w:rsid w:val="00963F13"/>
    <w:rsid w:val="00964952"/>
    <w:rsid w:val="00964B25"/>
    <w:rsid w:val="00965FB8"/>
    <w:rsid w:val="00966188"/>
    <w:rsid w:val="0096756F"/>
    <w:rsid w:val="0097067B"/>
    <w:rsid w:val="009706D2"/>
    <w:rsid w:val="009707A6"/>
    <w:rsid w:val="0097125A"/>
    <w:rsid w:val="009714B3"/>
    <w:rsid w:val="00971D11"/>
    <w:rsid w:val="00971E9E"/>
    <w:rsid w:val="00973626"/>
    <w:rsid w:val="0097391B"/>
    <w:rsid w:val="00975EDD"/>
    <w:rsid w:val="00976238"/>
    <w:rsid w:val="00976DD1"/>
    <w:rsid w:val="00976F3A"/>
    <w:rsid w:val="00980110"/>
    <w:rsid w:val="00981877"/>
    <w:rsid w:val="009837F4"/>
    <w:rsid w:val="00984C33"/>
    <w:rsid w:val="00985524"/>
    <w:rsid w:val="009860D7"/>
    <w:rsid w:val="00987393"/>
    <w:rsid w:val="00987BCB"/>
    <w:rsid w:val="009918D1"/>
    <w:rsid w:val="00993E36"/>
    <w:rsid w:val="009962E6"/>
    <w:rsid w:val="00996AFA"/>
    <w:rsid w:val="009A0364"/>
    <w:rsid w:val="009A07B9"/>
    <w:rsid w:val="009A1241"/>
    <w:rsid w:val="009A2EC1"/>
    <w:rsid w:val="009A3CC1"/>
    <w:rsid w:val="009A4422"/>
    <w:rsid w:val="009A5BA4"/>
    <w:rsid w:val="009A643C"/>
    <w:rsid w:val="009A741D"/>
    <w:rsid w:val="009A7EEE"/>
    <w:rsid w:val="009B175A"/>
    <w:rsid w:val="009B24CB"/>
    <w:rsid w:val="009B35C5"/>
    <w:rsid w:val="009B38BA"/>
    <w:rsid w:val="009B390E"/>
    <w:rsid w:val="009B3E5F"/>
    <w:rsid w:val="009B4A19"/>
    <w:rsid w:val="009B5CB6"/>
    <w:rsid w:val="009B6FC7"/>
    <w:rsid w:val="009C10F5"/>
    <w:rsid w:val="009C1A27"/>
    <w:rsid w:val="009C1BAF"/>
    <w:rsid w:val="009C3134"/>
    <w:rsid w:val="009C3F65"/>
    <w:rsid w:val="009C3FD1"/>
    <w:rsid w:val="009C42BB"/>
    <w:rsid w:val="009C5116"/>
    <w:rsid w:val="009C581C"/>
    <w:rsid w:val="009C60AF"/>
    <w:rsid w:val="009C6141"/>
    <w:rsid w:val="009C6631"/>
    <w:rsid w:val="009C765C"/>
    <w:rsid w:val="009D1684"/>
    <w:rsid w:val="009D1E6F"/>
    <w:rsid w:val="009D2039"/>
    <w:rsid w:val="009D2D42"/>
    <w:rsid w:val="009D2DF7"/>
    <w:rsid w:val="009D30BA"/>
    <w:rsid w:val="009D534F"/>
    <w:rsid w:val="009E0496"/>
    <w:rsid w:val="009E1997"/>
    <w:rsid w:val="009E3948"/>
    <w:rsid w:val="009E39D3"/>
    <w:rsid w:val="009E3C9C"/>
    <w:rsid w:val="009E3E66"/>
    <w:rsid w:val="009E42DA"/>
    <w:rsid w:val="009E6EC8"/>
    <w:rsid w:val="009E707F"/>
    <w:rsid w:val="009F1353"/>
    <w:rsid w:val="009F1A8F"/>
    <w:rsid w:val="009F33F0"/>
    <w:rsid w:val="009F3486"/>
    <w:rsid w:val="009F4815"/>
    <w:rsid w:val="009F5547"/>
    <w:rsid w:val="009F66BE"/>
    <w:rsid w:val="009F6748"/>
    <w:rsid w:val="009F757F"/>
    <w:rsid w:val="009F7664"/>
    <w:rsid w:val="00A00374"/>
    <w:rsid w:val="00A0122D"/>
    <w:rsid w:val="00A030C1"/>
    <w:rsid w:val="00A04839"/>
    <w:rsid w:val="00A04BD5"/>
    <w:rsid w:val="00A04F8F"/>
    <w:rsid w:val="00A055F7"/>
    <w:rsid w:val="00A05BE0"/>
    <w:rsid w:val="00A05D72"/>
    <w:rsid w:val="00A05DFE"/>
    <w:rsid w:val="00A06745"/>
    <w:rsid w:val="00A07BA9"/>
    <w:rsid w:val="00A114AA"/>
    <w:rsid w:val="00A13E55"/>
    <w:rsid w:val="00A14700"/>
    <w:rsid w:val="00A15097"/>
    <w:rsid w:val="00A15683"/>
    <w:rsid w:val="00A20354"/>
    <w:rsid w:val="00A214CE"/>
    <w:rsid w:val="00A232F9"/>
    <w:rsid w:val="00A24467"/>
    <w:rsid w:val="00A26A31"/>
    <w:rsid w:val="00A271BC"/>
    <w:rsid w:val="00A273FF"/>
    <w:rsid w:val="00A30269"/>
    <w:rsid w:val="00A326BD"/>
    <w:rsid w:val="00A33551"/>
    <w:rsid w:val="00A33E5C"/>
    <w:rsid w:val="00A34B6F"/>
    <w:rsid w:val="00A34CA9"/>
    <w:rsid w:val="00A355E8"/>
    <w:rsid w:val="00A35ADB"/>
    <w:rsid w:val="00A35EF4"/>
    <w:rsid w:val="00A36D7B"/>
    <w:rsid w:val="00A371FA"/>
    <w:rsid w:val="00A37F7B"/>
    <w:rsid w:val="00A40BA4"/>
    <w:rsid w:val="00A4151B"/>
    <w:rsid w:val="00A41782"/>
    <w:rsid w:val="00A41CA2"/>
    <w:rsid w:val="00A41F80"/>
    <w:rsid w:val="00A42859"/>
    <w:rsid w:val="00A42CDA"/>
    <w:rsid w:val="00A43112"/>
    <w:rsid w:val="00A43ED0"/>
    <w:rsid w:val="00A44582"/>
    <w:rsid w:val="00A4466A"/>
    <w:rsid w:val="00A44BD2"/>
    <w:rsid w:val="00A452C7"/>
    <w:rsid w:val="00A45D59"/>
    <w:rsid w:val="00A46759"/>
    <w:rsid w:val="00A46F6E"/>
    <w:rsid w:val="00A501CA"/>
    <w:rsid w:val="00A50A5C"/>
    <w:rsid w:val="00A515A9"/>
    <w:rsid w:val="00A553C1"/>
    <w:rsid w:val="00A5626A"/>
    <w:rsid w:val="00A57BC9"/>
    <w:rsid w:val="00A606ED"/>
    <w:rsid w:val="00A60904"/>
    <w:rsid w:val="00A619A1"/>
    <w:rsid w:val="00A62CA2"/>
    <w:rsid w:val="00A6311E"/>
    <w:rsid w:val="00A6313F"/>
    <w:rsid w:val="00A67427"/>
    <w:rsid w:val="00A70FCE"/>
    <w:rsid w:val="00A772AC"/>
    <w:rsid w:val="00A77830"/>
    <w:rsid w:val="00A80F37"/>
    <w:rsid w:val="00A81F67"/>
    <w:rsid w:val="00A822CE"/>
    <w:rsid w:val="00A84DBC"/>
    <w:rsid w:val="00A9099C"/>
    <w:rsid w:val="00A912C7"/>
    <w:rsid w:val="00A91357"/>
    <w:rsid w:val="00A91A55"/>
    <w:rsid w:val="00A9346F"/>
    <w:rsid w:val="00A93988"/>
    <w:rsid w:val="00A93D32"/>
    <w:rsid w:val="00A944D8"/>
    <w:rsid w:val="00A94A52"/>
    <w:rsid w:val="00AA00F9"/>
    <w:rsid w:val="00AA09A9"/>
    <w:rsid w:val="00AA2C81"/>
    <w:rsid w:val="00AA2E4E"/>
    <w:rsid w:val="00AA42D0"/>
    <w:rsid w:val="00AA507D"/>
    <w:rsid w:val="00AA5CE0"/>
    <w:rsid w:val="00AA7284"/>
    <w:rsid w:val="00AA7A34"/>
    <w:rsid w:val="00AA7C03"/>
    <w:rsid w:val="00AB19BA"/>
    <w:rsid w:val="00AB25A8"/>
    <w:rsid w:val="00AB583C"/>
    <w:rsid w:val="00AB6071"/>
    <w:rsid w:val="00AB60C3"/>
    <w:rsid w:val="00AB6222"/>
    <w:rsid w:val="00AB7D95"/>
    <w:rsid w:val="00AC0DDE"/>
    <w:rsid w:val="00AC1223"/>
    <w:rsid w:val="00AC13CA"/>
    <w:rsid w:val="00AC19F1"/>
    <w:rsid w:val="00AC2604"/>
    <w:rsid w:val="00AC2B7C"/>
    <w:rsid w:val="00AC2DD3"/>
    <w:rsid w:val="00AC3D09"/>
    <w:rsid w:val="00AC462D"/>
    <w:rsid w:val="00AC6F04"/>
    <w:rsid w:val="00AC76A7"/>
    <w:rsid w:val="00AC7703"/>
    <w:rsid w:val="00AD014A"/>
    <w:rsid w:val="00AD03AA"/>
    <w:rsid w:val="00AD14F9"/>
    <w:rsid w:val="00AD28AB"/>
    <w:rsid w:val="00AD33B3"/>
    <w:rsid w:val="00AD4572"/>
    <w:rsid w:val="00AD45AE"/>
    <w:rsid w:val="00AD48AF"/>
    <w:rsid w:val="00AD6093"/>
    <w:rsid w:val="00AD6273"/>
    <w:rsid w:val="00AE13E4"/>
    <w:rsid w:val="00AE1BCC"/>
    <w:rsid w:val="00AE38A3"/>
    <w:rsid w:val="00AE41B0"/>
    <w:rsid w:val="00AE50B4"/>
    <w:rsid w:val="00AE6B12"/>
    <w:rsid w:val="00AE6FBD"/>
    <w:rsid w:val="00AE7B5D"/>
    <w:rsid w:val="00AF13E5"/>
    <w:rsid w:val="00AF292F"/>
    <w:rsid w:val="00AF443B"/>
    <w:rsid w:val="00AF4A2C"/>
    <w:rsid w:val="00AF5F9F"/>
    <w:rsid w:val="00AF7BA4"/>
    <w:rsid w:val="00B01204"/>
    <w:rsid w:val="00B0182E"/>
    <w:rsid w:val="00B018C4"/>
    <w:rsid w:val="00B02F26"/>
    <w:rsid w:val="00B02F2B"/>
    <w:rsid w:val="00B05836"/>
    <w:rsid w:val="00B05CA1"/>
    <w:rsid w:val="00B06DCE"/>
    <w:rsid w:val="00B07204"/>
    <w:rsid w:val="00B0797A"/>
    <w:rsid w:val="00B07C06"/>
    <w:rsid w:val="00B07EB5"/>
    <w:rsid w:val="00B10BF4"/>
    <w:rsid w:val="00B11A50"/>
    <w:rsid w:val="00B125AB"/>
    <w:rsid w:val="00B131CC"/>
    <w:rsid w:val="00B133B3"/>
    <w:rsid w:val="00B13C8A"/>
    <w:rsid w:val="00B13F48"/>
    <w:rsid w:val="00B14976"/>
    <w:rsid w:val="00B14C3E"/>
    <w:rsid w:val="00B15F70"/>
    <w:rsid w:val="00B16E26"/>
    <w:rsid w:val="00B17C5B"/>
    <w:rsid w:val="00B208FC"/>
    <w:rsid w:val="00B21CC7"/>
    <w:rsid w:val="00B21F34"/>
    <w:rsid w:val="00B22605"/>
    <w:rsid w:val="00B22D6F"/>
    <w:rsid w:val="00B23573"/>
    <w:rsid w:val="00B23C8D"/>
    <w:rsid w:val="00B2503A"/>
    <w:rsid w:val="00B25B3E"/>
    <w:rsid w:val="00B27851"/>
    <w:rsid w:val="00B27945"/>
    <w:rsid w:val="00B27E0D"/>
    <w:rsid w:val="00B3036E"/>
    <w:rsid w:val="00B306AE"/>
    <w:rsid w:val="00B3210A"/>
    <w:rsid w:val="00B331C6"/>
    <w:rsid w:val="00B332C4"/>
    <w:rsid w:val="00B3393E"/>
    <w:rsid w:val="00B3563F"/>
    <w:rsid w:val="00B35AE4"/>
    <w:rsid w:val="00B36093"/>
    <w:rsid w:val="00B371A4"/>
    <w:rsid w:val="00B372CD"/>
    <w:rsid w:val="00B37BF9"/>
    <w:rsid w:val="00B37C31"/>
    <w:rsid w:val="00B403C2"/>
    <w:rsid w:val="00B40447"/>
    <w:rsid w:val="00B40766"/>
    <w:rsid w:val="00B41FA3"/>
    <w:rsid w:val="00B424B0"/>
    <w:rsid w:val="00B42887"/>
    <w:rsid w:val="00B42F7C"/>
    <w:rsid w:val="00B437CC"/>
    <w:rsid w:val="00B44E66"/>
    <w:rsid w:val="00B45521"/>
    <w:rsid w:val="00B458B5"/>
    <w:rsid w:val="00B4714A"/>
    <w:rsid w:val="00B5057B"/>
    <w:rsid w:val="00B50688"/>
    <w:rsid w:val="00B51B14"/>
    <w:rsid w:val="00B52346"/>
    <w:rsid w:val="00B526B2"/>
    <w:rsid w:val="00B52A9D"/>
    <w:rsid w:val="00B52C1D"/>
    <w:rsid w:val="00B52F39"/>
    <w:rsid w:val="00B534EA"/>
    <w:rsid w:val="00B53F62"/>
    <w:rsid w:val="00B542E7"/>
    <w:rsid w:val="00B5488B"/>
    <w:rsid w:val="00B55C93"/>
    <w:rsid w:val="00B566B6"/>
    <w:rsid w:val="00B571C3"/>
    <w:rsid w:val="00B5721B"/>
    <w:rsid w:val="00B57D76"/>
    <w:rsid w:val="00B60C73"/>
    <w:rsid w:val="00B61957"/>
    <w:rsid w:val="00B619AA"/>
    <w:rsid w:val="00B61F38"/>
    <w:rsid w:val="00B62124"/>
    <w:rsid w:val="00B623CA"/>
    <w:rsid w:val="00B64DF1"/>
    <w:rsid w:val="00B65023"/>
    <w:rsid w:val="00B65C60"/>
    <w:rsid w:val="00B660CB"/>
    <w:rsid w:val="00B668BC"/>
    <w:rsid w:val="00B66E24"/>
    <w:rsid w:val="00B702EF"/>
    <w:rsid w:val="00B708DE"/>
    <w:rsid w:val="00B71A2B"/>
    <w:rsid w:val="00B72BAE"/>
    <w:rsid w:val="00B72C03"/>
    <w:rsid w:val="00B7323C"/>
    <w:rsid w:val="00B732E2"/>
    <w:rsid w:val="00B73777"/>
    <w:rsid w:val="00B73D03"/>
    <w:rsid w:val="00B772C9"/>
    <w:rsid w:val="00B8020C"/>
    <w:rsid w:val="00B830C9"/>
    <w:rsid w:val="00B877C8"/>
    <w:rsid w:val="00B90332"/>
    <w:rsid w:val="00B90BD2"/>
    <w:rsid w:val="00B91032"/>
    <w:rsid w:val="00B913A3"/>
    <w:rsid w:val="00B92392"/>
    <w:rsid w:val="00B92905"/>
    <w:rsid w:val="00B94FEF"/>
    <w:rsid w:val="00B9565E"/>
    <w:rsid w:val="00B96CF4"/>
    <w:rsid w:val="00B97115"/>
    <w:rsid w:val="00BA09C2"/>
    <w:rsid w:val="00BA11EF"/>
    <w:rsid w:val="00BA2703"/>
    <w:rsid w:val="00BA56B9"/>
    <w:rsid w:val="00BA5E7A"/>
    <w:rsid w:val="00BA5F81"/>
    <w:rsid w:val="00BA6BF6"/>
    <w:rsid w:val="00BB2931"/>
    <w:rsid w:val="00BB3001"/>
    <w:rsid w:val="00BB3338"/>
    <w:rsid w:val="00BB3DFB"/>
    <w:rsid w:val="00BB47E7"/>
    <w:rsid w:val="00BB4BEA"/>
    <w:rsid w:val="00BB5755"/>
    <w:rsid w:val="00BB68A6"/>
    <w:rsid w:val="00BB6E07"/>
    <w:rsid w:val="00BB6F2A"/>
    <w:rsid w:val="00BB7282"/>
    <w:rsid w:val="00BC072D"/>
    <w:rsid w:val="00BC1346"/>
    <w:rsid w:val="00BC1C46"/>
    <w:rsid w:val="00BC3FE8"/>
    <w:rsid w:val="00BC4332"/>
    <w:rsid w:val="00BC48AB"/>
    <w:rsid w:val="00BC4B50"/>
    <w:rsid w:val="00BC57C2"/>
    <w:rsid w:val="00BC6E60"/>
    <w:rsid w:val="00BC6EFB"/>
    <w:rsid w:val="00BC7CE0"/>
    <w:rsid w:val="00BD002E"/>
    <w:rsid w:val="00BD29B9"/>
    <w:rsid w:val="00BD5575"/>
    <w:rsid w:val="00BD5FBF"/>
    <w:rsid w:val="00BD6115"/>
    <w:rsid w:val="00BD6825"/>
    <w:rsid w:val="00BD6CD4"/>
    <w:rsid w:val="00BD6D58"/>
    <w:rsid w:val="00BE00AF"/>
    <w:rsid w:val="00BE1C4E"/>
    <w:rsid w:val="00BE23FB"/>
    <w:rsid w:val="00BE3275"/>
    <w:rsid w:val="00BE46ED"/>
    <w:rsid w:val="00BE4ACF"/>
    <w:rsid w:val="00BE5921"/>
    <w:rsid w:val="00BE673B"/>
    <w:rsid w:val="00BE72B1"/>
    <w:rsid w:val="00BF04B5"/>
    <w:rsid w:val="00BF062C"/>
    <w:rsid w:val="00BF3DD5"/>
    <w:rsid w:val="00BF4B80"/>
    <w:rsid w:val="00BF5F3C"/>
    <w:rsid w:val="00C00FFD"/>
    <w:rsid w:val="00C01132"/>
    <w:rsid w:val="00C017F4"/>
    <w:rsid w:val="00C01D2C"/>
    <w:rsid w:val="00C032EC"/>
    <w:rsid w:val="00C038B0"/>
    <w:rsid w:val="00C03DD5"/>
    <w:rsid w:val="00C03DF7"/>
    <w:rsid w:val="00C042AE"/>
    <w:rsid w:val="00C0474C"/>
    <w:rsid w:val="00C048CD"/>
    <w:rsid w:val="00C04E0E"/>
    <w:rsid w:val="00C0570E"/>
    <w:rsid w:val="00C0592C"/>
    <w:rsid w:val="00C05CFB"/>
    <w:rsid w:val="00C06BDC"/>
    <w:rsid w:val="00C07C02"/>
    <w:rsid w:val="00C10A3F"/>
    <w:rsid w:val="00C13E81"/>
    <w:rsid w:val="00C14986"/>
    <w:rsid w:val="00C14E8C"/>
    <w:rsid w:val="00C15833"/>
    <w:rsid w:val="00C15AF6"/>
    <w:rsid w:val="00C20208"/>
    <w:rsid w:val="00C21F72"/>
    <w:rsid w:val="00C22CB5"/>
    <w:rsid w:val="00C2301E"/>
    <w:rsid w:val="00C233D1"/>
    <w:rsid w:val="00C2370A"/>
    <w:rsid w:val="00C23CCE"/>
    <w:rsid w:val="00C2592D"/>
    <w:rsid w:val="00C25B3A"/>
    <w:rsid w:val="00C25F17"/>
    <w:rsid w:val="00C2725B"/>
    <w:rsid w:val="00C30764"/>
    <w:rsid w:val="00C308B9"/>
    <w:rsid w:val="00C30900"/>
    <w:rsid w:val="00C310D4"/>
    <w:rsid w:val="00C35578"/>
    <w:rsid w:val="00C356B6"/>
    <w:rsid w:val="00C35B7D"/>
    <w:rsid w:val="00C410A2"/>
    <w:rsid w:val="00C44D76"/>
    <w:rsid w:val="00C45DCA"/>
    <w:rsid w:val="00C4607E"/>
    <w:rsid w:val="00C46573"/>
    <w:rsid w:val="00C46821"/>
    <w:rsid w:val="00C46ECD"/>
    <w:rsid w:val="00C47C64"/>
    <w:rsid w:val="00C50CFE"/>
    <w:rsid w:val="00C52B65"/>
    <w:rsid w:val="00C54419"/>
    <w:rsid w:val="00C54653"/>
    <w:rsid w:val="00C56360"/>
    <w:rsid w:val="00C5643E"/>
    <w:rsid w:val="00C61375"/>
    <w:rsid w:val="00C613AE"/>
    <w:rsid w:val="00C62715"/>
    <w:rsid w:val="00C63E19"/>
    <w:rsid w:val="00C641A1"/>
    <w:rsid w:val="00C64317"/>
    <w:rsid w:val="00C67253"/>
    <w:rsid w:val="00C705FF"/>
    <w:rsid w:val="00C7109F"/>
    <w:rsid w:val="00C7232E"/>
    <w:rsid w:val="00C726CA"/>
    <w:rsid w:val="00C735FA"/>
    <w:rsid w:val="00C74BF7"/>
    <w:rsid w:val="00C75027"/>
    <w:rsid w:val="00C80BEE"/>
    <w:rsid w:val="00C80F40"/>
    <w:rsid w:val="00C81C20"/>
    <w:rsid w:val="00C8328C"/>
    <w:rsid w:val="00C85B7B"/>
    <w:rsid w:val="00C86637"/>
    <w:rsid w:val="00C86CAA"/>
    <w:rsid w:val="00C873D7"/>
    <w:rsid w:val="00C902C7"/>
    <w:rsid w:val="00C9513C"/>
    <w:rsid w:val="00C956F0"/>
    <w:rsid w:val="00C95B5F"/>
    <w:rsid w:val="00C95BCB"/>
    <w:rsid w:val="00C96947"/>
    <w:rsid w:val="00C96D95"/>
    <w:rsid w:val="00CA14FA"/>
    <w:rsid w:val="00CA15B9"/>
    <w:rsid w:val="00CA1923"/>
    <w:rsid w:val="00CA2F31"/>
    <w:rsid w:val="00CA42C1"/>
    <w:rsid w:val="00CA46DF"/>
    <w:rsid w:val="00CA4C75"/>
    <w:rsid w:val="00CB2B25"/>
    <w:rsid w:val="00CB3661"/>
    <w:rsid w:val="00CB3A35"/>
    <w:rsid w:val="00CB41F7"/>
    <w:rsid w:val="00CB57FA"/>
    <w:rsid w:val="00CB7C2B"/>
    <w:rsid w:val="00CB7EE3"/>
    <w:rsid w:val="00CC0470"/>
    <w:rsid w:val="00CC0DCB"/>
    <w:rsid w:val="00CC0E4D"/>
    <w:rsid w:val="00CC3342"/>
    <w:rsid w:val="00CC3E6C"/>
    <w:rsid w:val="00CD027F"/>
    <w:rsid w:val="00CD0F46"/>
    <w:rsid w:val="00CD15A3"/>
    <w:rsid w:val="00CD29A5"/>
    <w:rsid w:val="00CD45A5"/>
    <w:rsid w:val="00CD4903"/>
    <w:rsid w:val="00CD5DEB"/>
    <w:rsid w:val="00CE2331"/>
    <w:rsid w:val="00CE38E8"/>
    <w:rsid w:val="00CE4A60"/>
    <w:rsid w:val="00CE4C50"/>
    <w:rsid w:val="00CE54EE"/>
    <w:rsid w:val="00CE571A"/>
    <w:rsid w:val="00CE5FFF"/>
    <w:rsid w:val="00CE60E5"/>
    <w:rsid w:val="00CE704B"/>
    <w:rsid w:val="00CE7F3B"/>
    <w:rsid w:val="00CF01F8"/>
    <w:rsid w:val="00CF0208"/>
    <w:rsid w:val="00CF13A8"/>
    <w:rsid w:val="00CF13BA"/>
    <w:rsid w:val="00CF174F"/>
    <w:rsid w:val="00CF2529"/>
    <w:rsid w:val="00CF4674"/>
    <w:rsid w:val="00CF588A"/>
    <w:rsid w:val="00CF61BF"/>
    <w:rsid w:val="00CF7811"/>
    <w:rsid w:val="00CF786C"/>
    <w:rsid w:val="00D00892"/>
    <w:rsid w:val="00D01913"/>
    <w:rsid w:val="00D02559"/>
    <w:rsid w:val="00D031B5"/>
    <w:rsid w:val="00D05F88"/>
    <w:rsid w:val="00D0774F"/>
    <w:rsid w:val="00D0780A"/>
    <w:rsid w:val="00D11654"/>
    <w:rsid w:val="00D16431"/>
    <w:rsid w:val="00D176B9"/>
    <w:rsid w:val="00D17A68"/>
    <w:rsid w:val="00D215A6"/>
    <w:rsid w:val="00D21DDE"/>
    <w:rsid w:val="00D21F8B"/>
    <w:rsid w:val="00D22074"/>
    <w:rsid w:val="00D2399D"/>
    <w:rsid w:val="00D239D3"/>
    <w:rsid w:val="00D247FC"/>
    <w:rsid w:val="00D254BF"/>
    <w:rsid w:val="00D26FE2"/>
    <w:rsid w:val="00D3198E"/>
    <w:rsid w:val="00D31D9A"/>
    <w:rsid w:val="00D31FC1"/>
    <w:rsid w:val="00D325F6"/>
    <w:rsid w:val="00D32C22"/>
    <w:rsid w:val="00D344A7"/>
    <w:rsid w:val="00D36671"/>
    <w:rsid w:val="00D36FDF"/>
    <w:rsid w:val="00D40033"/>
    <w:rsid w:val="00D409F1"/>
    <w:rsid w:val="00D40B1D"/>
    <w:rsid w:val="00D41D76"/>
    <w:rsid w:val="00D4251E"/>
    <w:rsid w:val="00D42533"/>
    <w:rsid w:val="00D43A62"/>
    <w:rsid w:val="00D43EF0"/>
    <w:rsid w:val="00D441F9"/>
    <w:rsid w:val="00D45A45"/>
    <w:rsid w:val="00D45D57"/>
    <w:rsid w:val="00D4600B"/>
    <w:rsid w:val="00D464D9"/>
    <w:rsid w:val="00D47E07"/>
    <w:rsid w:val="00D51648"/>
    <w:rsid w:val="00D51A99"/>
    <w:rsid w:val="00D524B8"/>
    <w:rsid w:val="00D5492D"/>
    <w:rsid w:val="00D5537B"/>
    <w:rsid w:val="00D55D89"/>
    <w:rsid w:val="00D55DEA"/>
    <w:rsid w:val="00D572D6"/>
    <w:rsid w:val="00D61BF5"/>
    <w:rsid w:val="00D62814"/>
    <w:rsid w:val="00D63A00"/>
    <w:rsid w:val="00D6486E"/>
    <w:rsid w:val="00D65628"/>
    <w:rsid w:val="00D65A77"/>
    <w:rsid w:val="00D65FEB"/>
    <w:rsid w:val="00D6631F"/>
    <w:rsid w:val="00D66F2F"/>
    <w:rsid w:val="00D702CD"/>
    <w:rsid w:val="00D70724"/>
    <w:rsid w:val="00D70B82"/>
    <w:rsid w:val="00D71071"/>
    <w:rsid w:val="00D7181A"/>
    <w:rsid w:val="00D7507A"/>
    <w:rsid w:val="00D7569E"/>
    <w:rsid w:val="00D76EFC"/>
    <w:rsid w:val="00D80497"/>
    <w:rsid w:val="00D80A37"/>
    <w:rsid w:val="00D81F78"/>
    <w:rsid w:val="00D82E88"/>
    <w:rsid w:val="00D83018"/>
    <w:rsid w:val="00D84F12"/>
    <w:rsid w:val="00D8501E"/>
    <w:rsid w:val="00D856A0"/>
    <w:rsid w:val="00D86D75"/>
    <w:rsid w:val="00D8786A"/>
    <w:rsid w:val="00D9038B"/>
    <w:rsid w:val="00D9075E"/>
    <w:rsid w:val="00D90F78"/>
    <w:rsid w:val="00D90FC2"/>
    <w:rsid w:val="00D91BF4"/>
    <w:rsid w:val="00D921B2"/>
    <w:rsid w:val="00D9354B"/>
    <w:rsid w:val="00D9376A"/>
    <w:rsid w:val="00D94382"/>
    <w:rsid w:val="00D9457D"/>
    <w:rsid w:val="00D94B7E"/>
    <w:rsid w:val="00D959C7"/>
    <w:rsid w:val="00D97046"/>
    <w:rsid w:val="00DA1309"/>
    <w:rsid w:val="00DA29C9"/>
    <w:rsid w:val="00DA30B1"/>
    <w:rsid w:val="00DA385F"/>
    <w:rsid w:val="00DA5239"/>
    <w:rsid w:val="00DA5478"/>
    <w:rsid w:val="00DA65F8"/>
    <w:rsid w:val="00DA697B"/>
    <w:rsid w:val="00DA6A9C"/>
    <w:rsid w:val="00DB2BE8"/>
    <w:rsid w:val="00DB3408"/>
    <w:rsid w:val="00DB381D"/>
    <w:rsid w:val="00DB4744"/>
    <w:rsid w:val="00DB5374"/>
    <w:rsid w:val="00DB568A"/>
    <w:rsid w:val="00DB5EDD"/>
    <w:rsid w:val="00DB6456"/>
    <w:rsid w:val="00DB67BF"/>
    <w:rsid w:val="00DB68C8"/>
    <w:rsid w:val="00DB6B78"/>
    <w:rsid w:val="00DB7E4D"/>
    <w:rsid w:val="00DC0F08"/>
    <w:rsid w:val="00DC1949"/>
    <w:rsid w:val="00DC23AE"/>
    <w:rsid w:val="00DC2F3C"/>
    <w:rsid w:val="00DC32F3"/>
    <w:rsid w:val="00DC5E05"/>
    <w:rsid w:val="00DC5EC6"/>
    <w:rsid w:val="00DC61DF"/>
    <w:rsid w:val="00DC6281"/>
    <w:rsid w:val="00DC655B"/>
    <w:rsid w:val="00DC7291"/>
    <w:rsid w:val="00DD077E"/>
    <w:rsid w:val="00DD2522"/>
    <w:rsid w:val="00DD3494"/>
    <w:rsid w:val="00DD37A2"/>
    <w:rsid w:val="00DD3FC4"/>
    <w:rsid w:val="00DD6667"/>
    <w:rsid w:val="00DD67D2"/>
    <w:rsid w:val="00DD6B16"/>
    <w:rsid w:val="00DE1480"/>
    <w:rsid w:val="00DE25E2"/>
    <w:rsid w:val="00DE3F08"/>
    <w:rsid w:val="00DE612A"/>
    <w:rsid w:val="00DE614D"/>
    <w:rsid w:val="00DE6525"/>
    <w:rsid w:val="00DE7682"/>
    <w:rsid w:val="00DF14C9"/>
    <w:rsid w:val="00DF1958"/>
    <w:rsid w:val="00DF21E7"/>
    <w:rsid w:val="00DF275A"/>
    <w:rsid w:val="00DF2E7B"/>
    <w:rsid w:val="00DF31CC"/>
    <w:rsid w:val="00DF3D3C"/>
    <w:rsid w:val="00DF3D93"/>
    <w:rsid w:val="00DF3D95"/>
    <w:rsid w:val="00DF3E14"/>
    <w:rsid w:val="00DF5887"/>
    <w:rsid w:val="00DF6206"/>
    <w:rsid w:val="00DF6844"/>
    <w:rsid w:val="00DF6BB5"/>
    <w:rsid w:val="00DF6E70"/>
    <w:rsid w:val="00DF70DD"/>
    <w:rsid w:val="00E011B9"/>
    <w:rsid w:val="00E01B57"/>
    <w:rsid w:val="00E04235"/>
    <w:rsid w:val="00E049A9"/>
    <w:rsid w:val="00E04CB1"/>
    <w:rsid w:val="00E059F1"/>
    <w:rsid w:val="00E068E4"/>
    <w:rsid w:val="00E07FA8"/>
    <w:rsid w:val="00E10FA2"/>
    <w:rsid w:val="00E122F4"/>
    <w:rsid w:val="00E1544A"/>
    <w:rsid w:val="00E15F1B"/>
    <w:rsid w:val="00E162B8"/>
    <w:rsid w:val="00E170F0"/>
    <w:rsid w:val="00E1744E"/>
    <w:rsid w:val="00E1747D"/>
    <w:rsid w:val="00E21CC8"/>
    <w:rsid w:val="00E21D2C"/>
    <w:rsid w:val="00E223F2"/>
    <w:rsid w:val="00E22833"/>
    <w:rsid w:val="00E245E6"/>
    <w:rsid w:val="00E24994"/>
    <w:rsid w:val="00E24EDB"/>
    <w:rsid w:val="00E25583"/>
    <w:rsid w:val="00E255A6"/>
    <w:rsid w:val="00E256D0"/>
    <w:rsid w:val="00E2761B"/>
    <w:rsid w:val="00E27878"/>
    <w:rsid w:val="00E33B92"/>
    <w:rsid w:val="00E346D2"/>
    <w:rsid w:val="00E35EA8"/>
    <w:rsid w:val="00E3765D"/>
    <w:rsid w:val="00E419FC"/>
    <w:rsid w:val="00E4427C"/>
    <w:rsid w:val="00E45531"/>
    <w:rsid w:val="00E45E3A"/>
    <w:rsid w:val="00E476B8"/>
    <w:rsid w:val="00E47F65"/>
    <w:rsid w:val="00E51DA8"/>
    <w:rsid w:val="00E53136"/>
    <w:rsid w:val="00E53EA9"/>
    <w:rsid w:val="00E54648"/>
    <w:rsid w:val="00E55277"/>
    <w:rsid w:val="00E5604C"/>
    <w:rsid w:val="00E565FA"/>
    <w:rsid w:val="00E601FC"/>
    <w:rsid w:val="00E60483"/>
    <w:rsid w:val="00E62C48"/>
    <w:rsid w:val="00E64F69"/>
    <w:rsid w:val="00E70C26"/>
    <w:rsid w:val="00E70D92"/>
    <w:rsid w:val="00E71529"/>
    <w:rsid w:val="00E7173B"/>
    <w:rsid w:val="00E726C5"/>
    <w:rsid w:val="00E72A29"/>
    <w:rsid w:val="00E72D25"/>
    <w:rsid w:val="00E73209"/>
    <w:rsid w:val="00E73603"/>
    <w:rsid w:val="00E76A8F"/>
    <w:rsid w:val="00E8022F"/>
    <w:rsid w:val="00E81D75"/>
    <w:rsid w:val="00E8236B"/>
    <w:rsid w:val="00E84350"/>
    <w:rsid w:val="00E86636"/>
    <w:rsid w:val="00E86BDF"/>
    <w:rsid w:val="00E87B0A"/>
    <w:rsid w:val="00E87B86"/>
    <w:rsid w:val="00E87D23"/>
    <w:rsid w:val="00E87E98"/>
    <w:rsid w:val="00E87F15"/>
    <w:rsid w:val="00E90F11"/>
    <w:rsid w:val="00E91FEE"/>
    <w:rsid w:val="00E93419"/>
    <w:rsid w:val="00E942C9"/>
    <w:rsid w:val="00E94924"/>
    <w:rsid w:val="00E95B6D"/>
    <w:rsid w:val="00E9604C"/>
    <w:rsid w:val="00E966B3"/>
    <w:rsid w:val="00E97041"/>
    <w:rsid w:val="00E9723F"/>
    <w:rsid w:val="00E97FC2"/>
    <w:rsid w:val="00EA0C06"/>
    <w:rsid w:val="00EA1544"/>
    <w:rsid w:val="00EA2781"/>
    <w:rsid w:val="00EA2AF0"/>
    <w:rsid w:val="00EA2B11"/>
    <w:rsid w:val="00EA3FC3"/>
    <w:rsid w:val="00EB1E9B"/>
    <w:rsid w:val="00EB4031"/>
    <w:rsid w:val="00EB614C"/>
    <w:rsid w:val="00EB66F0"/>
    <w:rsid w:val="00EB6B88"/>
    <w:rsid w:val="00EC2FF6"/>
    <w:rsid w:val="00EC5D24"/>
    <w:rsid w:val="00EC6AB1"/>
    <w:rsid w:val="00EC6F24"/>
    <w:rsid w:val="00ED04DE"/>
    <w:rsid w:val="00ED1044"/>
    <w:rsid w:val="00ED1E0C"/>
    <w:rsid w:val="00ED25EC"/>
    <w:rsid w:val="00ED2CD8"/>
    <w:rsid w:val="00ED3F63"/>
    <w:rsid w:val="00ED5D4D"/>
    <w:rsid w:val="00ED7845"/>
    <w:rsid w:val="00EE10A5"/>
    <w:rsid w:val="00EE10CC"/>
    <w:rsid w:val="00EE10E7"/>
    <w:rsid w:val="00EE12A8"/>
    <w:rsid w:val="00EE12EE"/>
    <w:rsid w:val="00EE22BF"/>
    <w:rsid w:val="00EE24FE"/>
    <w:rsid w:val="00EE2510"/>
    <w:rsid w:val="00EE2D7E"/>
    <w:rsid w:val="00EE457D"/>
    <w:rsid w:val="00EE4BD4"/>
    <w:rsid w:val="00EE675D"/>
    <w:rsid w:val="00EE6875"/>
    <w:rsid w:val="00EE6A81"/>
    <w:rsid w:val="00EE7493"/>
    <w:rsid w:val="00EF026A"/>
    <w:rsid w:val="00EF0481"/>
    <w:rsid w:val="00EF1E30"/>
    <w:rsid w:val="00EF2731"/>
    <w:rsid w:val="00EF4EDF"/>
    <w:rsid w:val="00EF525B"/>
    <w:rsid w:val="00EF5722"/>
    <w:rsid w:val="00EF5BF4"/>
    <w:rsid w:val="00F0020E"/>
    <w:rsid w:val="00F0096E"/>
    <w:rsid w:val="00F00EB0"/>
    <w:rsid w:val="00F013EE"/>
    <w:rsid w:val="00F01D7B"/>
    <w:rsid w:val="00F02270"/>
    <w:rsid w:val="00F035FA"/>
    <w:rsid w:val="00F0446B"/>
    <w:rsid w:val="00F04669"/>
    <w:rsid w:val="00F04E23"/>
    <w:rsid w:val="00F0692D"/>
    <w:rsid w:val="00F07669"/>
    <w:rsid w:val="00F10317"/>
    <w:rsid w:val="00F11A01"/>
    <w:rsid w:val="00F12345"/>
    <w:rsid w:val="00F1440B"/>
    <w:rsid w:val="00F157D9"/>
    <w:rsid w:val="00F15CF6"/>
    <w:rsid w:val="00F170BB"/>
    <w:rsid w:val="00F210CD"/>
    <w:rsid w:val="00F25E30"/>
    <w:rsid w:val="00F263EE"/>
    <w:rsid w:val="00F264FC"/>
    <w:rsid w:val="00F26D54"/>
    <w:rsid w:val="00F26F0D"/>
    <w:rsid w:val="00F30243"/>
    <w:rsid w:val="00F30B8F"/>
    <w:rsid w:val="00F30E83"/>
    <w:rsid w:val="00F312ED"/>
    <w:rsid w:val="00F327F4"/>
    <w:rsid w:val="00F32848"/>
    <w:rsid w:val="00F32B4F"/>
    <w:rsid w:val="00F342A9"/>
    <w:rsid w:val="00F346AB"/>
    <w:rsid w:val="00F35588"/>
    <w:rsid w:val="00F35734"/>
    <w:rsid w:val="00F35995"/>
    <w:rsid w:val="00F35A5C"/>
    <w:rsid w:val="00F35AC3"/>
    <w:rsid w:val="00F40617"/>
    <w:rsid w:val="00F418D2"/>
    <w:rsid w:val="00F4345D"/>
    <w:rsid w:val="00F44F51"/>
    <w:rsid w:val="00F4541B"/>
    <w:rsid w:val="00F458E6"/>
    <w:rsid w:val="00F46AD1"/>
    <w:rsid w:val="00F46F7A"/>
    <w:rsid w:val="00F4704E"/>
    <w:rsid w:val="00F5083A"/>
    <w:rsid w:val="00F51FE4"/>
    <w:rsid w:val="00F5331B"/>
    <w:rsid w:val="00F544CE"/>
    <w:rsid w:val="00F54675"/>
    <w:rsid w:val="00F54C99"/>
    <w:rsid w:val="00F56A2D"/>
    <w:rsid w:val="00F57D8B"/>
    <w:rsid w:val="00F57EC6"/>
    <w:rsid w:val="00F60177"/>
    <w:rsid w:val="00F60B2B"/>
    <w:rsid w:val="00F633B0"/>
    <w:rsid w:val="00F63DFA"/>
    <w:rsid w:val="00F64165"/>
    <w:rsid w:val="00F6425D"/>
    <w:rsid w:val="00F646CE"/>
    <w:rsid w:val="00F64B9F"/>
    <w:rsid w:val="00F65013"/>
    <w:rsid w:val="00F653EF"/>
    <w:rsid w:val="00F655B7"/>
    <w:rsid w:val="00F656D9"/>
    <w:rsid w:val="00F70483"/>
    <w:rsid w:val="00F711E4"/>
    <w:rsid w:val="00F7138D"/>
    <w:rsid w:val="00F72544"/>
    <w:rsid w:val="00F725D2"/>
    <w:rsid w:val="00F73D91"/>
    <w:rsid w:val="00F758BA"/>
    <w:rsid w:val="00F76888"/>
    <w:rsid w:val="00F776B6"/>
    <w:rsid w:val="00F77D5B"/>
    <w:rsid w:val="00F80694"/>
    <w:rsid w:val="00F8125A"/>
    <w:rsid w:val="00F82E50"/>
    <w:rsid w:val="00F83747"/>
    <w:rsid w:val="00F85B37"/>
    <w:rsid w:val="00F86900"/>
    <w:rsid w:val="00F90E49"/>
    <w:rsid w:val="00F91491"/>
    <w:rsid w:val="00F92ECD"/>
    <w:rsid w:val="00F93E89"/>
    <w:rsid w:val="00F93EC3"/>
    <w:rsid w:val="00F95306"/>
    <w:rsid w:val="00F9551D"/>
    <w:rsid w:val="00F95CDC"/>
    <w:rsid w:val="00F95E65"/>
    <w:rsid w:val="00F97462"/>
    <w:rsid w:val="00F97763"/>
    <w:rsid w:val="00FA0840"/>
    <w:rsid w:val="00FA0B46"/>
    <w:rsid w:val="00FA0CF8"/>
    <w:rsid w:val="00FA14CE"/>
    <w:rsid w:val="00FA5802"/>
    <w:rsid w:val="00FA709E"/>
    <w:rsid w:val="00FB0958"/>
    <w:rsid w:val="00FB371F"/>
    <w:rsid w:val="00FB3F02"/>
    <w:rsid w:val="00FB5F44"/>
    <w:rsid w:val="00FB723D"/>
    <w:rsid w:val="00FC0526"/>
    <w:rsid w:val="00FC0E79"/>
    <w:rsid w:val="00FC16EE"/>
    <w:rsid w:val="00FC23B1"/>
    <w:rsid w:val="00FC2FB4"/>
    <w:rsid w:val="00FC44FE"/>
    <w:rsid w:val="00FC4712"/>
    <w:rsid w:val="00FC4749"/>
    <w:rsid w:val="00FC4BF7"/>
    <w:rsid w:val="00FC5AFA"/>
    <w:rsid w:val="00FC64F2"/>
    <w:rsid w:val="00FC672E"/>
    <w:rsid w:val="00FC7A7C"/>
    <w:rsid w:val="00FC7B1E"/>
    <w:rsid w:val="00FD0180"/>
    <w:rsid w:val="00FD0310"/>
    <w:rsid w:val="00FD1190"/>
    <w:rsid w:val="00FD387F"/>
    <w:rsid w:val="00FD5D6A"/>
    <w:rsid w:val="00FD703C"/>
    <w:rsid w:val="00FE0167"/>
    <w:rsid w:val="00FE1A4C"/>
    <w:rsid w:val="00FE2476"/>
    <w:rsid w:val="00FE4013"/>
    <w:rsid w:val="00FE4CB5"/>
    <w:rsid w:val="00FE6708"/>
    <w:rsid w:val="00FE6828"/>
    <w:rsid w:val="00FE6887"/>
    <w:rsid w:val="00FE76F1"/>
    <w:rsid w:val="00FE7A1C"/>
    <w:rsid w:val="00FF1668"/>
    <w:rsid w:val="00FF34E9"/>
    <w:rsid w:val="00FF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List Continue" w:uiPriority="0"/>
    <w:lsdException w:name="List Continue 2" w:uiPriority="0"/>
    <w:lsdException w:name="Message Header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Typewriter" w:uiPriority="0"/>
    <w:lsdException w:name="Normal Table" w:semiHidden="0" w:unhideWhenUsed="0"/>
    <w:lsdException w:name="Table Subtle 2" w:semiHidden="0" w:unhideWhenUsed="0"/>
    <w:lsdException w:name="Table Web 1" w:uiPriority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lny">
    <w:name w:val="Normal"/>
    <w:qFormat/>
    <w:rsid w:val="009D1E6F"/>
    <w:pPr>
      <w:jc w:val="both"/>
    </w:pPr>
    <w:rPr>
      <w:rFonts w:eastAsia="Times New Roman"/>
      <w:szCs w:val="24"/>
    </w:rPr>
  </w:style>
  <w:style w:type="paragraph" w:styleId="Nadpis1">
    <w:name w:val="heading 1"/>
    <w:aliases w:val="Nadpis 1 – nabídka,Heading1"/>
    <w:basedOn w:val="Normlny"/>
    <w:next w:val="Normlny"/>
    <w:link w:val="Nadpis1Char"/>
    <w:uiPriority w:val="9"/>
    <w:qFormat/>
    <w:rsid w:val="00241FD2"/>
    <w:pPr>
      <w:keepNext/>
      <w:spacing w:after="120" w:line="216" w:lineRule="auto"/>
      <w:jc w:val="center"/>
      <w:outlineLvl w:val="0"/>
    </w:pPr>
    <w:rPr>
      <w:b/>
      <w:bCs/>
      <w:sz w:val="32"/>
    </w:rPr>
  </w:style>
  <w:style w:type="paragraph" w:styleId="Nadpis20">
    <w:name w:val="heading 2"/>
    <w:aliases w:val="Nadpis 2 – nabídka,Heading2,(1.1)"/>
    <w:basedOn w:val="Normlny"/>
    <w:next w:val="Normlny"/>
    <w:link w:val="Nadpis2Char"/>
    <w:uiPriority w:val="9"/>
    <w:qFormat/>
    <w:rsid w:val="00FD0180"/>
    <w:pPr>
      <w:keepNext/>
      <w:jc w:val="center"/>
      <w:outlineLvl w:val="1"/>
    </w:pPr>
    <w:rPr>
      <w:b/>
      <w:bCs/>
      <w:iCs/>
      <w:sz w:val="24"/>
      <w:szCs w:val="28"/>
    </w:rPr>
  </w:style>
  <w:style w:type="paragraph" w:styleId="Nadpis3">
    <w:name w:val="heading 3"/>
    <w:aliases w:val="Nadpis 3 – nabídka"/>
    <w:basedOn w:val="Normlny"/>
    <w:next w:val="Normlny"/>
    <w:link w:val="Nadpis3Char"/>
    <w:qFormat/>
    <w:rsid w:val="00AA507D"/>
    <w:pPr>
      <w:keepNext/>
      <w:numPr>
        <w:numId w:val="1"/>
      </w:numPr>
      <w:spacing w:before="240" w:after="120"/>
      <w:outlineLvl w:val="2"/>
    </w:pPr>
    <w:rPr>
      <w:b/>
      <w:bCs/>
      <w:sz w:val="22"/>
      <w:szCs w:val="26"/>
    </w:rPr>
  </w:style>
  <w:style w:type="paragraph" w:styleId="Nadpis4">
    <w:name w:val="heading 4"/>
    <w:basedOn w:val="Normlny"/>
    <w:next w:val="Normlny"/>
    <w:link w:val="Nadpis4Char"/>
    <w:qFormat/>
    <w:rsid w:val="004F45B3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2" w:lineRule="auto"/>
      <w:ind w:firstLine="518"/>
      <w:jc w:val="center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dpis50">
    <w:name w:val="heading 5"/>
    <w:aliases w:val="Nadpis 5 - nabídka,podčiarknuté,Heading5"/>
    <w:basedOn w:val="Normlny"/>
    <w:next w:val="Normlny"/>
    <w:link w:val="Nadpis5Char"/>
    <w:qFormat/>
    <w:rsid w:val="004F45B3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9" w:lineRule="auto"/>
      <w:ind w:left="4512" w:hanging="4512"/>
      <w:jc w:val="center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dpis6">
    <w:name w:val="heading 6"/>
    <w:aliases w:val="Appendix level 2"/>
    <w:basedOn w:val="Normlny"/>
    <w:next w:val="Normlny"/>
    <w:link w:val="Nadpis6Char"/>
    <w:uiPriority w:val="99"/>
    <w:qFormat/>
    <w:rsid w:val="004F45B3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2" w:lineRule="auto"/>
      <w:jc w:val="center"/>
      <w:outlineLvl w:val="5"/>
    </w:pPr>
    <w:rPr>
      <w:rFonts w:ascii="Calibri" w:hAnsi="Calibri"/>
      <w:b/>
      <w:bCs/>
      <w:szCs w:val="20"/>
      <w:lang w:eastAsia="en-US"/>
    </w:rPr>
  </w:style>
  <w:style w:type="paragraph" w:styleId="Nadpis7">
    <w:name w:val="heading 7"/>
    <w:basedOn w:val="Normlny"/>
    <w:next w:val="Normlny"/>
    <w:link w:val="Nadpis7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Cs w:val="20"/>
      <w:lang w:val="en-US" w:eastAsia="en-US"/>
    </w:rPr>
  </w:style>
  <w:style w:type="paragraph" w:styleId="Nadpis8">
    <w:name w:val="heading 8"/>
    <w:basedOn w:val="Normlny"/>
    <w:next w:val="Normlny"/>
    <w:link w:val="Nadpis8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szCs w:val="20"/>
      <w:lang w:val="en-US" w:eastAsia="en-US"/>
    </w:rPr>
  </w:style>
  <w:style w:type="paragraph" w:styleId="Nadpis9">
    <w:name w:val="heading 9"/>
    <w:basedOn w:val="Normlny"/>
    <w:next w:val="Normlny"/>
    <w:link w:val="Nadpis9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i/>
      <w:sz w:val="18"/>
      <w:szCs w:val="20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– nabídka Char,Heading1 Char"/>
    <w:link w:val="Nadpis1"/>
    <w:uiPriority w:val="9"/>
    <w:rsid w:val="00241FD2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Nadpis2Char">
    <w:name w:val="Nadpis 2 Char"/>
    <w:aliases w:val="Nadpis 2 – nabídka Char,Heading2 Char,(1.1) Char"/>
    <w:link w:val="Nadpis20"/>
    <w:uiPriority w:val="9"/>
    <w:rsid w:val="00FD0180"/>
    <w:rPr>
      <w:rFonts w:eastAsia="Times New Roman"/>
      <w:b/>
      <w:bCs/>
      <w:iCs/>
      <w:sz w:val="24"/>
      <w:szCs w:val="28"/>
    </w:rPr>
  </w:style>
  <w:style w:type="character" w:customStyle="1" w:styleId="Nadpis3Char">
    <w:name w:val="Nadpis 3 Char"/>
    <w:aliases w:val="Nadpis 3 – nabídka Char"/>
    <w:link w:val="Nadpis3"/>
    <w:rsid w:val="00AA507D"/>
    <w:rPr>
      <w:rFonts w:eastAsia="Times New Roman"/>
      <w:b/>
      <w:bCs/>
      <w:sz w:val="22"/>
      <w:szCs w:val="26"/>
    </w:rPr>
  </w:style>
  <w:style w:type="character" w:customStyle="1" w:styleId="Nadpis4Char">
    <w:name w:val="Nadpis 4 Char"/>
    <w:link w:val="Nadpis4"/>
    <w:rsid w:val="004F45B3"/>
    <w:rPr>
      <w:rFonts w:ascii="Calibri" w:eastAsia="Times New Roman" w:hAnsi="Calibri"/>
      <w:b/>
      <w:bCs/>
      <w:sz w:val="28"/>
      <w:szCs w:val="28"/>
      <w:lang w:eastAsia="en-US"/>
    </w:rPr>
  </w:style>
  <w:style w:type="character" w:customStyle="1" w:styleId="Nadpis5Char">
    <w:name w:val="Nadpis 5 Char"/>
    <w:aliases w:val="Nadpis 5 - nabídka Char,podčiarknuté Char,Heading5 Char"/>
    <w:link w:val="Nadpis50"/>
    <w:rsid w:val="004F45B3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aliases w:val="Appendix level 2 Char"/>
    <w:link w:val="Nadpis6"/>
    <w:uiPriority w:val="99"/>
    <w:rsid w:val="004F45B3"/>
    <w:rPr>
      <w:rFonts w:ascii="Calibri" w:eastAsia="Times New Roman" w:hAnsi="Calibri"/>
      <w:b/>
      <w:bCs/>
      <w:lang w:eastAsia="en-US"/>
    </w:rPr>
  </w:style>
  <w:style w:type="character" w:customStyle="1" w:styleId="Nadpis7Char">
    <w:name w:val="Nadpis 7 Char"/>
    <w:link w:val="Nadpis7"/>
    <w:rsid w:val="004F45B3"/>
    <w:rPr>
      <w:rFonts w:eastAsia="Times New Roman"/>
      <w:lang w:val="en-US" w:eastAsia="en-US"/>
    </w:rPr>
  </w:style>
  <w:style w:type="character" w:customStyle="1" w:styleId="Nadpis8Char">
    <w:name w:val="Nadpis 8 Char"/>
    <w:link w:val="Nadpis8"/>
    <w:rsid w:val="004F45B3"/>
    <w:rPr>
      <w:rFonts w:eastAsia="Times New Roman"/>
      <w:i/>
      <w:lang w:val="en-US" w:eastAsia="en-US"/>
    </w:rPr>
  </w:style>
  <w:style w:type="character" w:customStyle="1" w:styleId="Nadpis9Char">
    <w:name w:val="Nadpis 9 Char"/>
    <w:link w:val="Nadpis9"/>
    <w:rsid w:val="004F45B3"/>
    <w:rPr>
      <w:rFonts w:eastAsia="Times New Roman"/>
      <w:i/>
      <w:sz w:val="18"/>
      <w:lang w:val="en-US" w:eastAsia="en-US"/>
    </w:rPr>
  </w:style>
  <w:style w:type="paragraph" w:styleId="Hlavika">
    <w:name w:val="header"/>
    <w:aliases w:val="1,Příjmy,zisk,optimum"/>
    <w:basedOn w:val="Normlny"/>
    <w:link w:val="HlavikaChar"/>
    <w:uiPriority w:val="99"/>
    <w:unhideWhenUsed/>
    <w:rsid w:val="00241FD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1 Char,Příjmy Char,zisk Char,optimum Char"/>
    <w:basedOn w:val="Predvolenpsmoodseku"/>
    <w:link w:val="Hlavika"/>
    <w:uiPriority w:val="99"/>
    <w:rsid w:val="00241FD2"/>
  </w:style>
  <w:style w:type="paragraph" w:styleId="Pta">
    <w:name w:val="footer"/>
    <w:basedOn w:val="Normlny"/>
    <w:link w:val="PtaChar"/>
    <w:uiPriority w:val="99"/>
    <w:unhideWhenUsed/>
    <w:rsid w:val="00241FD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41FD2"/>
  </w:style>
  <w:style w:type="paragraph" w:styleId="Zkladntext3">
    <w:name w:val="Body Text 3"/>
    <w:basedOn w:val="Normlny"/>
    <w:link w:val="Zkladntext3Char"/>
    <w:rsid w:val="00241FD2"/>
    <w:pPr>
      <w:jc w:val="center"/>
    </w:pPr>
    <w:rPr>
      <w:noProof/>
      <w:color w:val="FF0000"/>
      <w:szCs w:val="20"/>
    </w:rPr>
  </w:style>
  <w:style w:type="character" w:customStyle="1" w:styleId="Zkladntext3Char">
    <w:name w:val="Základný text 3 Char"/>
    <w:link w:val="Zkladntext3"/>
    <w:rsid w:val="00241FD2"/>
    <w:rPr>
      <w:rFonts w:ascii="Times New Roman" w:eastAsia="Times New Roman" w:hAnsi="Times New Roman"/>
      <w:noProof/>
      <w:color w:val="FF0000"/>
    </w:rPr>
  </w:style>
  <w:style w:type="paragraph" w:styleId="Zarkazkladnhotextu3">
    <w:name w:val="Body Text Indent 3"/>
    <w:basedOn w:val="Normlny"/>
    <w:link w:val="Zarkazkladnhotextu3Char"/>
    <w:rsid w:val="00241FD2"/>
    <w:pPr>
      <w:ind w:left="4860"/>
    </w:pPr>
    <w:rPr>
      <w:noProof/>
      <w:sz w:val="30"/>
      <w:szCs w:val="30"/>
    </w:rPr>
  </w:style>
  <w:style w:type="character" w:customStyle="1" w:styleId="Zarkazkladnhotextu3Char">
    <w:name w:val="Zarážka základného textu 3 Char"/>
    <w:link w:val="Zarkazkladnhotextu3"/>
    <w:rsid w:val="00241FD2"/>
    <w:rPr>
      <w:rFonts w:ascii="Times New Roman" w:eastAsia="Times New Roman" w:hAnsi="Times New Roman"/>
      <w:noProof/>
      <w:sz w:val="30"/>
      <w:szCs w:val="30"/>
    </w:rPr>
  </w:style>
  <w:style w:type="paragraph" w:styleId="Zkladntext">
    <w:name w:val="Body Text"/>
    <w:aliases w:val="Základný text Char Char,Základný text Char Char Char Char Char"/>
    <w:basedOn w:val="Normlny"/>
    <w:link w:val="ZkladntextChar"/>
    <w:uiPriority w:val="1"/>
    <w:qFormat/>
    <w:rsid w:val="00241FD2"/>
    <w:rPr>
      <w:b/>
      <w:bCs/>
    </w:rPr>
  </w:style>
  <w:style w:type="character" w:customStyle="1" w:styleId="ZkladntextChar">
    <w:name w:val="Základný text Char"/>
    <w:aliases w:val="Základný text Char Char Char,Základný text Char Char Char Char Char Char"/>
    <w:link w:val="Zkladntext"/>
    <w:uiPriority w:val="1"/>
    <w:rsid w:val="00241FD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ILFDatum">
    <w:name w:val="ILFDatum"/>
    <w:basedOn w:val="Normlny"/>
    <w:rsid w:val="00241FD2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szCs w:val="20"/>
      <w:lang w:eastAsia="de-DE"/>
    </w:rPr>
  </w:style>
  <w:style w:type="paragraph" w:styleId="Textbubliny">
    <w:name w:val="Balloon Text"/>
    <w:basedOn w:val="Normlny"/>
    <w:link w:val="TextbublinyChar"/>
    <w:uiPriority w:val="99"/>
    <w:unhideWhenUsed/>
    <w:rsid w:val="00241F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241FD2"/>
    <w:rPr>
      <w:rFonts w:ascii="Tahoma" w:eastAsia="Times New Roman" w:hAnsi="Tahoma" w:cs="Tahoma"/>
      <w:sz w:val="16"/>
      <w:szCs w:val="16"/>
    </w:rPr>
  </w:style>
  <w:style w:type="paragraph" w:styleId="Zarkazkladnhotextu2">
    <w:name w:val="Body Text Indent 2"/>
    <w:basedOn w:val="Normlny"/>
    <w:link w:val="Zarkazkladnhotextu2Char"/>
    <w:unhideWhenUsed/>
    <w:rsid w:val="00241FD2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rsid w:val="00241FD2"/>
    <w:rPr>
      <w:rFonts w:ascii="Times New Roman" w:eastAsia="Times New Roman" w:hAnsi="Times New Roman"/>
      <w:sz w:val="24"/>
      <w:szCs w:val="24"/>
    </w:rPr>
  </w:style>
  <w:style w:type="character" w:styleId="Hypertextovprepojenie">
    <w:name w:val="Hyperlink"/>
    <w:uiPriority w:val="99"/>
    <w:unhideWhenUsed/>
    <w:rsid w:val="00FD0180"/>
    <w:rPr>
      <w:color w:val="0000FF"/>
      <w:u w:val="single"/>
    </w:rPr>
  </w:style>
  <w:style w:type="character" w:styleId="Odkaznakomentr">
    <w:name w:val="annotation reference"/>
    <w:uiPriority w:val="99"/>
    <w:unhideWhenUsed/>
    <w:rsid w:val="00187EF0"/>
    <w:rPr>
      <w:sz w:val="16"/>
      <w:szCs w:val="16"/>
    </w:rPr>
  </w:style>
  <w:style w:type="paragraph" w:styleId="Textkomentra">
    <w:name w:val="annotation text"/>
    <w:aliases w:val="Text poznámky"/>
    <w:basedOn w:val="Normlny"/>
    <w:link w:val="TextkomentraChar"/>
    <w:uiPriority w:val="99"/>
    <w:unhideWhenUsed/>
    <w:rsid w:val="00187EF0"/>
    <w:rPr>
      <w:szCs w:val="20"/>
    </w:rPr>
  </w:style>
  <w:style w:type="character" w:customStyle="1" w:styleId="TextkomentraChar">
    <w:name w:val="Text komentára Char"/>
    <w:aliases w:val="Text poznámky Char"/>
    <w:link w:val="Textkomentra"/>
    <w:uiPriority w:val="99"/>
    <w:rsid w:val="00187EF0"/>
    <w:rPr>
      <w:rFonts w:eastAsia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187EF0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187EF0"/>
    <w:rPr>
      <w:rFonts w:eastAsia="Times New Roman"/>
      <w:b/>
      <w:bCs/>
    </w:rPr>
  </w:style>
  <w:style w:type="paragraph" w:styleId="Zarkazkladnhotextu">
    <w:name w:val="Body Text Indent"/>
    <w:basedOn w:val="Normlny"/>
    <w:link w:val="ZarkazkladnhotextuChar"/>
    <w:rsid w:val="004F45B3"/>
    <w:pPr>
      <w:spacing w:after="120"/>
      <w:ind w:left="283"/>
      <w:jc w:val="left"/>
    </w:pPr>
    <w:rPr>
      <w:rFonts w:ascii="Times New Roman" w:hAnsi="Times New Roman"/>
      <w:sz w:val="24"/>
      <w:lang w:eastAsia="en-US"/>
    </w:rPr>
  </w:style>
  <w:style w:type="character" w:customStyle="1" w:styleId="ZarkazkladnhotextuChar">
    <w:name w:val="Zarážka základného textu Char"/>
    <w:link w:val="Zarkazkladnhotextu"/>
    <w:rsid w:val="004F45B3"/>
    <w:rPr>
      <w:rFonts w:ascii="Times New Roman" w:eastAsia="Times New Roman" w:hAnsi="Times New Roman"/>
      <w:sz w:val="24"/>
      <w:szCs w:val="24"/>
      <w:lang w:eastAsia="en-US"/>
    </w:rPr>
  </w:style>
  <w:style w:type="character" w:styleId="slostrany">
    <w:name w:val="page number"/>
    <w:rsid w:val="004F45B3"/>
    <w:rPr>
      <w:rFonts w:cs="Times New Roman"/>
    </w:rPr>
  </w:style>
  <w:style w:type="paragraph" w:styleId="Nzov">
    <w:name w:val="Title"/>
    <w:basedOn w:val="Normlny"/>
    <w:link w:val="NzovChar"/>
    <w:qFormat/>
    <w:rsid w:val="004F45B3"/>
    <w:pPr>
      <w:widowControl w:val="0"/>
      <w:tabs>
        <w:tab w:val="left" w:pos="780"/>
        <w:tab w:val="center" w:pos="4512"/>
      </w:tabs>
      <w:autoSpaceDE w:val="0"/>
      <w:autoSpaceDN w:val="0"/>
      <w:adjustRightInd w:val="0"/>
      <w:spacing w:line="254" w:lineRule="auto"/>
      <w:jc w:val="center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zovChar">
    <w:name w:val="Názov Char"/>
    <w:link w:val="Nzov"/>
    <w:rsid w:val="004F45B3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ra">
    <w:name w:val="ra"/>
    <w:rsid w:val="004F45B3"/>
  </w:style>
  <w:style w:type="paragraph" w:customStyle="1" w:styleId="BB">
    <w:name w:val="BB"/>
    <w:basedOn w:val="Zkladntext2"/>
    <w:rsid w:val="004F45B3"/>
    <w:pPr>
      <w:widowControl/>
      <w:autoSpaceDE/>
      <w:autoSpaceDN/>
      <w:adjustRightInd/>
      <w:spacing w:after="0" w:line="240" w:lineRule="auto"/>
    </w:pPr>
    <w:rPr>
      <w:rFonts w:ascii="Tahoma" w:hAnsi="Tahoma" w:cs="Tahoma"/>
      <w:bCs/>
      <w:noProof/>
      <w:sz w:val="16"/>
      <w:lang w:eastAsia="cs-CZ"/>
    </w:rPr>
  </w:style>
  <w:style w:type="paragraph" w:styleId="Zkladntext2">
    <w:name w:val="Body Text 2"/>
    <w:basedOn w:val="Normlny"/>
    <w:link w:val="Zkladntext2Char"/>
    <w:rsid w:val="004F45B3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Times New Roman" w:hAnsi="Times New Roman"/>
      <w:sz w:val="24"/>
      <w:lang w:eastAsia="en-US"/>
    </w:rPr>
  </w:style>
  <w:style w:type="character" w:customStyle="1" w:styleId="Zkladntext2Char">
    <w:name w:val="Základný text 2 Char"/>
    <w:link w:val="Zkladntext2"/>
    <w:rsid w:val="004F45B3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WW-Zkladntext2">
    <w:name w:val="WW-Základní text 2"/>
    <w:basedOn w:val="Normlny"/>
    <w:rsid w:val="004F45B3"/>
    <w:pPr>
      <w:suppressAutoHyphens/>
    </w:pPr>
    <w:rPr>
      <w:rFonts w:ascii="Times New Roman" w:hAnsi="Times New Roman"/>
      <w:sz w:val="28"/>
      <w:szCs w:val="20"/>
      <w:lang w:eastAsia="ar-SA"/>
    </w:rPr>
  </w:style>
  <w:style w:type="paragraph" w:customStyle="1" w:styleId="bod1">
    <w:name w:val="bod 1."/>
    <w:basedOn w:val="Normlny"/>
    <w:rsid w:val="004F45B3"/>
    <w:pPr>
      <w:tabs>
        <w:tab w:val="left" w:pos="2520"/>
      </w:tabs>
      <w:spacing w:before="60"/>
      <w:ind w:left="539" w:hanging="539"/>
    </w:pPr>
    <w:rPr>
      <w:sz w:val="24"/>
      <w:lang w:eastAsia="cs-CZ"/>
    </w:rPr>
  </w:style>
  <w:style w:type="paragraph" w:customStyle="1" w:styleId="lnok">
    <w:name w:val="Článok"/>
    <w:basedOn w:val="Normlny"/>
    <w:rsid w:val="004F45B3"/>
    <w:pPr>
      <w:keepNext/>
      <w:numPr>
        <w:numId w:val="2"/>
      </w:numPr>
      <w:spacing w:before="240" w:line="180" w:lineRule="atLeast"/>
      <w:jc w:val="center"/>
    </w:pPr>
    <w:rPr>
      <w:rFonts w:cs="Arial"/>
      <w:b/>
      <w:bCs/>
      <w:sz w:val="22"/>
      <w:szCs w:val="22"/>
    </w:rPr>
  </w:style>
  <w:style w:type="paragraph" w:customStyle="1" w:styleId="Podbod">
    <w:name w:val="Podbod"/>
    <w:basedOn w:val="Normlny"/>
    <w:rsid w:val="004F45B3"/>
    <w:pPr>
      <w:keepNext/>
      <w:numPr>
        <w:ilvl w:val="5"/>
        <w:numId w:val="2"/>
      </w:numPr>
      <w:spacing w:before="120"/>
    </w:pPr>
    <w:rPr>
      <w:rFonts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rsid w:val="004F45B3"/>
    <w:pPr>
      <w:keepNext/>
      <w:numPr>
        <w:ilvl w:val="1"/>
        <w:numId w:val="2"/>
      </w:numPr>
      <w:spacing w:before="120"/>
    </w:pPr>
    <w:rPr>
      <w:noProof/>
      <w:sz w:val="22"/>
      <w:szCs w:val="20"/>
    </w:rPr>
  </w:style>
  <w:style w:type="character" w:customStyle="1" w:styleId="OdstavecChar">
    <w:name w:val="Odstavec Char"/>
    <w:link w:val="Odstavec"/>
    <w:locked/>
    <w:rsid w:val="004F45B3"/>
    <w:rPr>
      <w:rFonts w:eastAsia="Times New Roman"/>
      <w:noProof/>
      <w:sz w:val="22"/>
    </w:rPr>
  </w:style>
  <w:style w:type="paragraph" w:customStyle="1" w:styleId="Pododstavec">
    <w:name w:val="Pododstavec"/>
    <w:basedOn w:val="Normlny"/>
    <w:rsid w:val="004F45B3"/>
    <w:pPr>
      <w:keepNext/>
      <w:numPr>
        <w:ilvl w:val="2"/>
        <w:numId w:val="2"/>
      </w:numPr>
      <w:spacing w:before="120"/>
    </w:pPr>
    <w:rPr>
      <w:noProof/>
      <w:sz w:val="22"/>
      <w:szCs w:val="20"/>
    </w:rPr>
  </w:style>
  <w:style w:type="paragraph" w:customStyle="1" w:styleId="Bod">
    <w:name w:val="Bod"/>
    <w:basedOn w:val="Normlny"/>
    <w:rsid w:val="004F45B3"/>
    <w:pPr>
      <w:keepNext/>
      <w:numPr>
        <w:ilvl w:val="4"/>
        <w:numId w:val="2"/>
      </w:numPr>
      <w:spacing w:before="120"/>
    </w:pPr>
    <w:rPr>
      <w:noProof/>
      <w:sz w:val="22"/>
      <w:szCs w:val="20"/>
    </w:rPr>
  </w:style>
  <w:style w:type="paragraph" w:styleId="Normlnywebov">
    <w:name w:val="Normal (Web)"/>
    <w:basedOn w:val="Normlny"/>
    <w:link w:val="NormlnywebovChar"/>
    <w:rsid w:val="004F45B3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</w:rPr>
  </w:style>
  <w:style w:type="table" w:styleId="Mriekatabuky">
    <w:name w:val="Table Grid"/>
    <w:basedOn w:val="Normlnatabuka"/>
    <w:rsid w:val="004F45B3"/>
    <w:rPr>
      <w:rFonts w:ascii="Calibri" w:eastAsia="Times New Roman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Riadok">
    <w:name w:val="TAB Riadok"/>
    <w:basedOn w:val="Normlny"/>
    <w:rsid w:val="004F45B3"/>
    <w:rPr>
      <w:rFonts w:ascii="Times New Roman" w:hAnsi="Times New Roman"/>
    </w:rPr>
  </w:style>
  <w:style w:type="paragraph" w:customStyle="1" w:styleId="ColorfulList-Accent11">
    <w:name w:val="Colorful List - Accent 11"/>
    <w:basedOn w:val="Normlny"/>
    <w:uiPriority w:val="99"/>
    <w:qFormat/>
    <w:rsid w:val="004F45B3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Odsekzoznamu1">
    <w:name w:val="Odsek zoznamu1"/>
    <w:basedOn w:val="Normlny"/>
    <w:rsid w:val="004A7AF1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4D617F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Obsah1">
    <w:name w:val="toc 1"/>
    <w:basedOn w:val="Normlny"/>
    <w:next w:val="Normlny"/>
    <w:autoRedefine/>
    <w:uiPriority w:val="39"/>
    <w:unhideWhenUsed/>
    <w:rsid w:val="004D617F"/>
    <w:pPr>
      <w:tabs>
        <w:tab w:val="right" w:leader="dot" w:pos="9060"/>
      </w:tabs>
    </w:pPr>
    <w:rPr>
      <w:b/>
      <w:noProof/>
    </w:rPr>
  </w:style>
  <w:style w:type="paragraph" w:styleId="Obsah2">
    <w:name w:val="toc 2"/>
    <w:basedOn w:val="Normlny"/>
    <w:next w:val="Normlny"/>
    <w:autoRedefine/>
    <w:uiPriority w:val="39"/>
    <w:unhideWhenUsed/>
    <w:rsid w:val="008B0A15"/>
    <w:pPr>
      <w:tabs>
        <w:tab w:val="right" w:leader="dot" w:pos="9060"/>
      </w:tabs>
      <w:spacing w:after="60"/>
      <w:jc w:val="left"/>
    </w:pPr>
    <w:rPr>
      <w:rFonts w:ascii="Times New Roman" w:hAnsi="Times New Roman"/>
      <w:noProof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2E55F8"/>
    <w:pPr>
      <w:tabs>
        <w:tab w:val="left" w:pos="880"/>
        <w:tab w:val="right" w:leader="dot" w:pos="9060"/>
      </w:tabs>
      <w:spacing w:after="60"/>
      <w:ind w:left="403"/>
      <w:jc w:val="left"/>
    </w:pPr>
  </w:style>
  <w:style w:type="paragraph" w:customStyle="1" w:styleId="ColorfulList-Accent111">
    <w:name w:val="Colorful List - Accent 111"/>
    <w:basedOn w:val="Normlny"/>
    <w:qFormat/>
    <w:rsid w:val="0083366B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1">
    <w:name w:val="TOC Heading11"/>
    <w:basedOn w:val="Nadpis1"/>
    <w:next w:val="Normlny"/>
    <w:unhideWhenUsed/>
    <w:qFormat/>
    <w:rsid w:val="0083366B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Revzia">
    <w:name w:val="Revision"/>
    <w:hidden/>
    <w:uiPriority w:val="99"/>
    <w:rsid w:val="00FB3F02"/>
    <w:rPr>
      <w:rFonts w:eastAsia="Times New Roman"/>
      <w:szCs w:val="24"/>
    </w:rPr>
  </w:style>
  <w:style w:type="numbering" w:customStyle="1" w:styleId="Bezzoznamu1">
    <w:name w:val="Bez zoznamu1"/>
    <w:next w:val="Bezzoznamu"/>
    <w:uiPriority w:val="99"/>
    <w:semiHidden/>
    <w:unhideWhenUsed/>
    <w:rsid w:val="00504232"/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504232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styleId="Hlavikaobsahu">
    <w:name w:val="TOC Heading"/>
    <w:basedOn w:val="Nadpis1"/>
    <w:next w:val="Normlny"/>
    <w:uiPriority w:val="99"/>
    <w:qFormat/>
    <w:rsid w:val="00504232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tlNadpis2PodaokrajaVavo0cmOpakovanzarka1">
    <w:name w:val="Štýl Nadpis 2 + Podľa okraja Vľavo:  0 cm Opakovaná zarážka:  1..."/>
    <w:basedOn w:val="Nadpis20"/>
    <w:rsid w:val="00504232"/>
    <w:pPr>
      <w:numPr>
        <w:ilvl w:val="1"/>
        <w:numId w:val="3"/>
      </w:numPr>
      <w:spacing w:before="240" w:after="240"/>
      <w:ind w:left="578" w:hanging="578"/>
      <w:jc w:val="both"/>
    </w:pPr>
    <w:rPr>
      <w:sz w:val="28"/>
      <w:szCs w:val="20"/>
    </w:rPr>
  </w:style>
  <w:style w:type="paragraph" w:customStyle="1" w:styleId="Paragraph">
    <w:name w:val="Paragraph"/>
    <w:basedOn w:val="Normlny"/>
    <w:rsid w:val="00504232"/>
    <w:pPr>
      <w:ind w:left="634" w:hanging="454"/>
      <w:jc w:val="left"/>
    </w:pPr>
  </w:style>
  <w:style w:type="paragraph" w:customStyle="1" w:styleId="tlParagraphPodaokrajaPred6ptZa6pt">
    <w:name w:val="Štýl Paragraph + Podľa okraja Pred:  6 pt Za:  6 pt"/>
    <w:basedOn w:val="Paragraph"/>
    <w:rsid w:val="00504232"/>
    <w:pPr>
      <w:numPr>
        <w:numId w:val="3"/>
      </w:numPr>
      <w:spacing w:before="120" w:after="120"/>
      <w:jc w:val="both"/>
    </w:pPr>
    <w:rPr>
      <w:szCs w:val="20"/>
    </w:rPr>
  </w:style>
  <w:style w:type="paragraph" w:customStyle="1" w:styleId="tlParagraphPodaokrajaPred6ptZa6pt1">
    <w:name w:val="Štýl Paragraph + Podľa okraja Pred:  6 pt Za:  6 pt1"/>
    <w:basedOn w:val="Paragraph"/>
    <w:rsid w:val="00504232"/>
    <w:pPr>
      <w:spacing w:before="120" w:after="120"/>
      <w:jc w:val="both"/>
    </w:pPr>
    <w:rPr>
      <w:szCs w:val="20"/>
    </w:rPr>
  </w:style>
  <w:style w:type="paragraph" w:customStyle="1" w:styleId="Futuraboda">
    <w:name w:val="Futura bod a)"/>
    <w:basedOn w:val="Normlny"/>
    <w:rsid w:val="00504232"/>
    <w:pPr>
      <w:numPr>
        <w:numId w:val="4"/>
      </w:numPr>
      <w:spacing w:after="141"/>
    </w:pPr>
    <w:rPr>
      <w:rFonts w:ascii="Futura Bk" w:hAnsi="Futura Bk"/>
      <w:sz w:val="16"/>
      <w:szCs w:val="20"/>
    </w:rPr>
  </w:style>
  <w:style w:type="paragraph" w:customStyle="1" w:styleId="ABLOCKPARA">
    <w:name w:val="A BLOCK PARA"/>
    <w:basedOn w:val="Normlny"/>
    <w:rsid w:val="00CE54EE"/>
    <w:pPr>
      <w:ind w:firstLine="360"/>
      <w:jc w:val="left"/>
    </w:pPr>
    <w:rPr>
      <w:rFonts w:ascii="Book Antiqua" w:hAnsi="Book Antiqua" w:cs="Book Antiqua"/>
      <w:sz w:val="22"/>
      <w:szCs w:val="22"/>
      <w:lang w:val="en-US" w:eastAsia="en-US"/>
    </w:rPr>
  </w:style>
  <w:style w:type="paragraph" w:customStyle="1" w:styleId="Aaa">
    <w:name w:val="Aaa"/>
    <w:basedOn w:val="Normlny"/>
    <w:rsid w:val="00CE54EE"/>
    <w:pPr>
      <w:numPr>
        <w:ilvl w:val="1"/>
        <w:numId w:val="5"/>
      </w:numPr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A27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osta-value1">
    <w:name w:val="posta-value1"/>
    <w:rsid w:val="00A9099C"/>
    <w:rPr>
      <w:rFonts w:ascii="Tahoma" w:hAnsi="Tahoma"/>
      <w:color w:val="000000"/>
      <w:sz w:val="16"/>
    </w:rPr>
  </w:style>
  <w:style w:type="character" w:customStyle="1" w:styleId="posta-value">
    <w:name w:val="posta-value"/>
    <w:rsid w:val="00A9099C"/>
  </w:style>
  <w:style w:type="character" w:styleId="PouitHypertextovPrepojenie">
    <w:name w:val="FollowedHyperlink"/>
    <w:basedOn w:val="Predvolenpsmoodseku"/>
    <w:uiPriority w:val="99"/>
    <w:rsid w:val="00A9099C"/>
    <w:rPr>
      <w:rFonts w:cs="Times New Roman"/>
      <w:color w:val="800080"/>
      <w:u w:val="single"/>
    </w:rPr>
  </w:style>
  <w:style w:type="paragraph" w:customStyle="1" w:styleId="Odsekzoznamu2">
    <w:name w:val="Odsek zoznamu2"/>
    <w:basedOn w:val="Normlny"/>
    <w:uiPriority w:val="99"/>
    <w:rsid w:val="00A9099C"/>
    <w:pPr>
      <w:ind w:left="708"/>
      <w:jc w:val="left"/>
    </w:pPr>
    <w:rPr>
      <w:rFonts w:ascii="Times New Roman" w:eastAsiaTheme="minorHAnsi" w:hAnsi="Times New Roman"/>
      <w:sz w:val="24"/>
      <w:lang w:eastAsia="en-US"/>
    </w:rPr>
  </w:style>
  <w:style w:type="paragraph" w:styleId="Obyajntext">
    <w:name w:val="Plain Text"/>
    <w:basedOn w:val="Normlny"/>
    <w:link w:val="ObyajntextChar"/>
    <w:unhideWhenUsed/>
    <w:rsid w:val="00A9099C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rsid w:val="00A9099C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ListParagraph3">
    <w:name w:val="List Paragraph3"/>
    <w:basedOn w:val="Normlny"/>
    <w:rsid w:val="00C356B6"/>
    <w:pPr>
      <w:ind w:left="720"/>
      <w:contextualSpacing/>
      <w:jc w:val="left"/>
    </w:pPr>
    <w:rPr>
      <w:rFonts w:ascii="Times New Roman" w:hAnsi="Times New Roman"/>
      <w:sz w:val="24"/>
      <w:lang w:eastAsia="en-US"/>
    </w:rPr>
  </w:style>
  <w:style w:type="paragraph" w:customStyle="1" w:styleId="font5">
    <w:name w:val="font5"/>
    <w:basedOn w:val="Normlny"/>
    <w:rsid w:val="006E0394"/>
    <w:pPr>
      <w:spacing w:before="100" w:beforeAutospacing="1" w:after="100" w:afterAutospacing="1"/>
      <w:jc w:val="left"/>
    </w:pPr>
    <w:rPr>
      <w:rFonts w:cs="Arial"/>
      <w:color w:val="000000"/>
      <w:sz w:val="18"/>
      <w:szCs w:val="18"/>
    </w:rPr>
  </w:style>
  <w:style w:type="paragraph" w:customStyle="1" w:styleId="font6">
    <w:name w:val="font6"/>
    <w:basedOn w:val="Normlny"/>
    <w:rsid w:val="006E0394"/>
    <w:pPr>
      <w:spacing w:before="100" w:beforeAutospacing="1" w:after="100" w:afterAutospacing="1"/>
      <w:jc w:val="left"/>
    </w:pPr>
    <w:rPr>
      <w:rFonts w:cs="Arial"/>
      <w:color w:val="000000"/>
      <w:sz w:val="18"/>
      <w:szCs w:val="18"/>
    </w:rPr>
  </w:style>
  <w:style w:type="paragraph" w:customStyle="1" w:styleId="xl65">
    <w:name w:val="xl65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6">
    <w:name w:val="xl66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67">
    <w:name w:val="xl67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color w:val="000000"/>
      <w:sz w:val="18"/>
      <w:szCs w:val="18"/>
    </w:rPr>
  </w:style>
  <w:style w:type="paragraph" w:customStyle="1" w:styleId="xl68">
    <w:name w:val="xl68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69">
    <w:name w:val="xl69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0">
    <w:name w:val="xl70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71">
    <w:name w:val="xl71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2">
    <w:name w:val="xl72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18"/>
      <w:szCs w:val="18"/>
    </w:rPr>
  </w:style>
  <w:style w:type="paragraph" w:customStyle="1" w:styleId="xl73">
    <w:name w:val="xl73"/>
    <w:basedOn w:val="Normlny"/>
    <w:rsid w:val="006E0394"/>
    <w:pP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74">
    <w:name w:val="xl74"/>
    <w:basedOn w:val="Normlny"/>
    <w:rsid w:val="006E0394"/>
    <w:pP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63">
    <w:name w:val="xl63"/>
    <w:basedOn w:val="Normlny"/>
    <w:rsid w:val="0093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4">
    <w:name w:val="xl64"/>
    <w:basedOn w:val="Normlny"/>
    <w:rsid w:val="0093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75">
    <w:name w:val="xl75"/>
    <w:basedOn w:val="Normlny"/>
    <w:rsid w:val="00843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6">
    <w:name w:val="xl76"/>
    <w:basedOn w:val="Normlny"/>
    <w:rsid w:val="008436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7">
    <w:name w:val="xl77"/>
    <w:basedOn w:val="Normlny"/>
    <w:rsid w:val="00843624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8">
    <w:name w:val="xl78"/>
    <w:basedOn w:val="Normlny"/>
    <w:rsid w:val="00843624"/>
    <w:pP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9">
    <w:name w:val="xl79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0">
    <w:name w:val="xl80"/>
    <w:basedOn w:val="Normlny"/>
    <w:rsid w:val="008436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1">
    <w:name w:val="xl81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2">
    <w:name w:val="xl82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sz w:val="18"/>
      <w:szCs w:val="18"/>
    </w:rPr>
  </w:style>
  <w:style w:type="paragraph" w:customStyle="1" w:styleId="xl83">
    <w:name w:val="xl83"/>
    <w:basedOn w:val="Normlny"/>
    <w:rsid w:val="0084362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84">
    <w:name w:val="xl84"/>
    <w:basedOn w:val="Normlny"/>
    <w:rsid w:val="008436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85">
    <w:name w:val="xl85"/>
    <w:basedOn w:val="Normlny"/>
    <w:rsid w:val="008436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CTL">
    <w:name w:val="CTL"/>
    <w:basedOn w:val="Normlny"/>
    <w:uiPriority w:val="99"/>
    <w:rsid w:val="00A00374"/>
    <w:pPr>
      <w:widowControl w:val="0"/>
      <w:numPr>
        <w:numId w:val="8"/>
      </w:numPr>
      <w:autoSpaceDE w:val="0"/>
      <w:autoSpaceDN w:val="0"/>
      <w:adjustRightInd w:val="0"/>
      <w:spacing w:after="120"/>
    </w:pPr>
    <w:rPr>
      <w:rFonts w:ascii="Times New Roman" w:hAnsi="Times New Roman"/>
      <w:sz w:val="24"/>
      <w:szCs w:val="20"/>
      <w:lang w:eastAsia="en-US"/>
    </w:rPr>
  </w:style>
  <w:style w:type="table" w:customStyle="1" w:styleId="Mriekatabuky1">
    <w:name w:val="Mriežka tabuľky1"/>
    <w:basedOn w:val="Normlnatabuka"/>
    <w:next w:val="Mriekatabuky"/>
    <w:uiPriority w:val="59"/>
    <w:rsid w:val="00651CB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12">
    <w:name w:val="normální12"/>
    <w:basedOn w:val="Normlny"/>
    <w:rsid w:val="00084027"/>
    <w:rPr>
      <w:rFonts w:ascii="Times New Roman" w:hAnsi="Times New Roman"/>
      <w:sz w:val="24"/>
      <w:szCs w:val="20"/>
      <w:lang w:val="cs-CZ" w:eastAsia="cs-CZ"/>
    </w:rPr>
  </w:style>
  <w:style w:type="character" w:customStyle="1" w:styleId="OdsekzoznamuChar">
    <w:name w:val="Odsek zoznamu Char"/>
    <w:aliases w:val="body Char,Odsek Char"/>
    <w:link w:val="Odsekzoznamu"/>
    <w:uiPriority w:val="34"/>
    <w:locked/>
    <w:rsid w:val="00B4076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ormln1">
    <w:name w:val="Normální1"/>
    <w:rsid w:val="008644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cs-CZ" w:eastAsia="en-US"/>
    </w:rPr>
  </w:style>
  <w:style w:type="paragraph" w:customStyle="1" w:styleId="Nadpis21">
    <w:name w:val="Nadpis 21"/>
    <w:basedOn w:val="Normln1"/>
    <w:next w:val="Normln1"/>
    <w:rsid w:val="00864480"/>
    <w:pPr>
      <w:keepNext/>
      <w:spacing w:before="240" w:after="60"/>
    </w:pPr>
    <w:rPr>
      <w:rFonts w:ascii="Arial" w:hAnsi="Arial"/>
      <w:b/>
      <w:i/>
      <w:sz w:val="24"/>
    </w:rPr>
  </w:style>
  <w:style w:type="paragraph" w:customStyle="1" w:styleId="Normln">
    <w:name w:val="Normální"/>
    <w:rsid w:val="008644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cs-CZ" w:eastAsia="en-US"/>
    </w:rPr>
  </w:style>
  <w:style w:type="paragraph" w:customStyle="1" w:styleId="Odstavec2">
    <w:name w:val="Odstavec 2"/>
    <w:basedOn w:val="Normlny"/>
    <w:autoRedefine/>
    <w:rsid w:val="00864480"/>
    <w:pPr>
      <w:keepNext/>
      <w:keepLines/>
      <w:tabs>
        <w:tab w:val="left" w:pos="0"/>
        <w:tab w:val="left" w:pos="426"/>
        <w:tab w:val="num" w:pos="1134"/>
      </w:tabs>
      <w:spacing w:before="120" w:line="276" w:lineRule="auto"/>
      <w:ind w:left="284" w:hanging="284"/>
    </w:pPr>
    <w:rPr>
      <w:rFonts w:cs="Arial"/>
      <w:iCs/>
      <w:color w:val="000080"/>
      <w:sz w:val="22"/>
      <w:szCs w:val="22"/>
    </w:rPr>
  </w:style>
  <w:style w:type="paragraph" w:customStyle="1" w:styleId="Odstavec20">
    <w:name w:val="Odstavec_2"/>
    <w:basedOn w:val="Normlny"/>
    <w:rsid w:val="002D6F73"/>
    <w:pPr>
      <w:spacing w:before="60"/>
      <w:ind w:left="902"/>
    </w:pPr>
    <w:rPr>
      <w:rFonts w:ascii="Times New Roman" w:hAnsi="Times New Roman"/>
      <w:sz w:val="22"/>
      <w:szCs w:val="22"/>
    </w:rPr>
  </w:style>
  <w:style w:type="paragraph" w:customStyle="1" w:styleId="Odsekzoznamu3">
    <w:name w:val="Odsek zoznamu3"/>
    <w:basedOn w:val="Normlny"/>
    <w:rsid w:val="002D6F73"/>
    <w:pPr>
      <w:ind w:left="708"/>
      <w:jc w:val="left"/>
    </w:pPr>
    <w:rPr>
      <w:rFonts w:ascii="Times New Roman" w:hAnsi="Times New Roman"/>
      <w:sz w:val="24"/>
      <w:lang w:eastAsia="cs-CZ"/>
    </w:rPr>
  </w:style>
  <w:style w:type="paragraph" w:customStyle="1" w:styleId="slovanieodsekov">
    <w:name w:val="číslovanie odsekov"/>
    <w:basedOn w:val="Normlny"/>
    <w:rsid w:val="002D6F73"/>
    <w:pPr>
      <w:tabs>
        <w:tab w:val="num" w:pos="567"/>
      </w:tabs>
      <w:spacing w:after="200"/>
      <w:ind w:left="567" w:hanging="567"/>
      <w:jc w:val="left"/>
    </w:pPr>
    <w:rPr>
      <w:rFonts w:cs="Arial"/>
      <w:bCs/>
      <w:color w:val="000000"/>
      <w:sz w:val="18"/>
      <w:szCs w:val="20"/>
    </w:rPr>
  </w:style>
  <w:style w:type="paragraph" w:styleId="Popis">
    <w:name w:val="caption"/>
    <w:basedOn w:val="Normlny"/>
    <w:next w:val="Normlny"/>
    <w:link w:val="PopisChar"/>
    <w:autoRedefine/>
    <w:qFormat/>
    <w:rsid w:val="002D6F73"/>
    <w:pPr>
      <w:keepNext/>
      <w:autoSpaceDE w:val="0"/>
      <w:autoSpaceDN w:val="0"/>
      <w:adjustRightInd w:val="0"/>
      <w:spacing w:before="60" w:after="60" w:line="276" w:lineRule="auto"/>
      <w:jc w:val="left"/>
    </w:pPr>
    <w:rPr>
      <w:rFonts w:ascii="Calibri" w:hAnsi="Calibri" w:cs="Calibri"/>
      <w:bCs/>
      <w:noProof/>
      <w:sz w:val="22"/>
      <w:szCs w:val="22"/>
      <w:lang w:eastAsia="en-US"/>
    </w:rPr>
  </w:style>
  <w:style w:type="character" w:customStyle="1" w:styleId="PopisChar">
    <w:name w:val="Popis Char"/>
    <w:link w:val="Popis"/>
    <w:uiPriority w:val="99"/>
    <w:locked/>
    <w:rsid w:val="002D6F73"/>
    <w:rPr>
      <w:rFonts w:ascii="Calibri" w:eastAsia="Times New Roman" w:hAnsi="Calibri" w:cs="Calibri"/>
      <w:bCs/>
      <w:noProof/>
      <w:sz w:val="22"/>
      <w:szCs w:val="22"/>
      <w:lang w:eastAsia="en-US"/>
    </w:rPr>
  </w:style>
  <w:style w:type="paragraph" w:customStyle="1" w:styleId="font7">
    <w:name w:val="font7"/>
    <w:basedOn w:val="Normlny"/>
    <w:rsid w:val="00216109"/>
    <w:pPr>
      <w:spacing w:before="100" w:beforeAutospacing="1" w:after="100" w:afterAutospacing="1"/>
      <w:jc w:val="left"/>
    </w:pPr>
    <w:rPr>
      <w:rFonts w:cs="Arial"/>
      <w:sz w:val="16"/>
      <w:szCs w:val="16"/>
    </w:rPr>
  </w:style>
  <w:style w:type="paragraph" w:customStyle="1" w:styleId="font8">
    <w:name w:val="font8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 w:val="16"/>
      <w:szCs w:val="16"/>
    </w:rPr>
  </w:style>
  <w:style w:type="paragraph" w:customStyle="1" w:styleId="font9">
    <w:name w:val="font9"/>
    <w:basedOn w:val="Normlny"/>
    <w:rsid w:val="00216109"/>
    <w:pPr>
      <w:spacing w:before="100" w:beforeAutospacing="1" w:after="100" w:afterAutospacing="1"/>
      <w:jc w:val="left"/>
    </w:pPr>
    <w:rPr>
      <w:rFonts w:cs="Arial"/>
      <w:sz w:val="16"/>
      <w:szCs w:val="16"/>
    </w:rPr>
  </w:style>
  <w:style w:type="paragraph" w:customStyle="1" w:styleId="font10">
    <w:name w:val="font10"/>
    <w:basedOn w:val="Normlny"/>
    <w:rsid w:val="00216109"/>
    <w:pPr>
      <w:spacing w:before="100" w:beforeAutospacing="1" w:after="100" w:afterAutospacing="1"/>
      <w:jc w:val="left"/>
    </w:pPr>
    <w:rPr>
      <w:rFonts w:ascii="Calibri" w:hAnsi="Calibri"/>
      <w:sz w:val="16"/>
      <w:szCs w:val="16"/>
    </w:rPr>
  </w:style>
  <w:style w:type="paragraph" w:customStyle="1" w:styleId="xl86">
    <w:name w:val="xl86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7">
    <w:name w:val="xl87"/>
    <w:basedOn w:val="Normlny"/>
    <w:rsid w:val="002161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8">
    <w:name w:val="xl88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9">
    <w:name w:val="xl89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0">
    <w:name w:val="xl90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91">
    <w:name w:val="xl91"/>
    <w:basedOn w:val="Normlny"/>
    <w:rsid w:val="00216109"/>
    <w:pPr>
      <w:spacing w:before="100" w:beforeAutospacing="1" w:after="100" w:afterAutospacing="1"/>
      <w:jc w:val="left"/>
    </w:pPr>
    <w:rPr>
      <w:rFonts w:cs="Arial"/>
      <w:szCs w:val="20"/>
    </w:rPr>
  </w:style>
  <w:style w:type="paragraph" w:customStyle="1" w:styleId="xl92">
    <w:name w:val="xl92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3">
    <w:name w:val="xl93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4">
    <w:name w:val="xl94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5">
    <w:name w:val="xl95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6">
    <w:name w:val="xl96"/>
    <w:basedOn w:val="Normlny"/>
    <w:rsid w:val="00216109"/>
    <w:pP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7">
    <w:name w:val="xl97"/>
    <w:basedOn w:val="Normlny"/>
    <w:rsid w:val="00216109"/>
    <w:pP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8">
    <w:name w:val="xl98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9">
    <w:name w:val="xl99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0">
    <w:name w:val="xl100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01">
    <w:name w:val="xl101"/>
    <w:basedOn w:val="Normlny"/>
    <w:rsid w:val="0021610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02">
    <w:name w:val="xl102"/>
    <w:basedOn w:val="Normlny"/>
    <w:rsid w:val="0021610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03">
    <w:name w:val="xl103"/>
    <w:basedOn w:val="Normlny"/>
    <w:rsid w:val="0021610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04">
    <w:name w:val="xl104"/>
    <w:basedOn w:val="Normlny"/>
    <w:rsid w:val="0021610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5">
    <w:name w:val="xl105"/>
    <w:basedOn w:val="Normlny"/>
    <w:rsid w:val="002161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6">
    <w:name w:val="xl106"/>
    <w:basedOn w:val="Normlny"/>
    <w:rsid w:val="0021610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7">
    <w:name w:val="xl107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8">
    <w:name w:val="xl108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9">
    <w:name w:val="xl109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0">
    <w:name w:val="xl110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1">
    <w:name w:val="xl111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2">
    <w:name w:val="xl112"/>
    <w:basedOn w:val="Normlny"/>
    <w:rsid w:val="002161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3">
    <w:name w:val="xl113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4">
    <w:name w:val="xl114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5">
    <w:name w:val="xl115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6">
    <w:name w:val="xl116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17">
    <w:name w:val="xl117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8">
    <w:name w:val="xl118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19">
    <w:name w:val="xl119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20">
    <w:name w:val="xl120"/>
    <w:basedOn w:val="Normlny"/>
    <w:rsid w:val="0021610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21">
    <w:name w:val="xl121"/>
    <w:basedOn w:val="Normlny"/>
    <w:rsid w:val="0021610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22">
    <w:name w:val="xl122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3">
    <w:name w:val="xl123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4">
    <w:name w:val="xl124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5">
    <w:name w:val="xl125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6">
    <w:name w:val="xl126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7">
    <w:name w:val="xl127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8">
    <w:name w:val="xl128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29">
    <w:name w:val="xl129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0">
    <w:name w:val="xl130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1">
    <w:name w:val="xl131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2">
    <w:name w:val="xl132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3">
    <w:name w:val="xl133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4">
    <w:name w:val="xl134"/>
    <w:basedOn w:val="Normlny"/>
    <w:rsid w:val="0021610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35">
    <w:name w:val="xl135"/>
    <w:basedOn w:val="Normlny"/>
    <w:rsid w:val="0021610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36">
    <w:name w:val="xl136"/>
    <w:basedOn w:val="Normlny"/>
    <w:rsid w:val="0021610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37">
    <w:name w:val="xl137"/>
    <w:basedOn w:val="Normlny"/>
    <w:rsid w:val="0021610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8">
    <w:name w:val="xl138"/>
    <w:basedOn w:val="Normlny"/>
    <w:rsid w:val="002161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9">
    <w:name w:val="xl139"/>
    <w:basedOn w:val="Normlny"/>
    <w:rsid w:val="0021610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0">
    <w:name w:val="xl140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1">
    <w:name w:val="xl141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2">
    <w:name w:val="xl142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3">
    <w:name w:val="xl143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4">
    <w:name w:val="xl144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5">
    <w:name w:val="xl145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6">
    <w:name w:val="xl146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47">
    <w:name w:val="xl147"/>
    <w:basedOn w:val="Normlny"/>
    <w:rsid w:val="00216109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48">
    <w:name w:val="xl148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</w:pPr>
    <w:rPr>
      <w:rFonts w:cs="Arial"/>
      <w:b/>
      <w:bCs/>
      <w:sz w:val="24"/>
    </w:rPr>
  </w:style>
  <w:style w:type="paragraph" w:customStyle="1" w:styleId="xl149">
    <w:name w:val="xl149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0">
    <w:name w:val="xl150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1">
    <w:name w:val="xl151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2">
    <w:name w:val="xl152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3">
    <w:name w:val="xl153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4">
    <w:name w:val="xl154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5">
    <w:name w:val="xl155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 w:val="24"/>
      <w:u w:val="single"/>
    </w:rPr>
  </w:style>
  <w:style w:type="paragraph" w:customStyle="1" w:styleId="xl156">
    <w:name w:val="xl156"/>
    <w:basedOn w:val="Normlny"/>
    <w:rsid w:val="00216109"/>
    <w:pPr>
      <w:spacing w:before="100" w:beforeAutospacing="1" w:after="100" w:afterAutospacing="1"/>
      <w:jc w:val="left"/>
    </w:pPr>
    <w:rPr>
      <w:rFonts w:cs="Arial"/>
      <w:szCs w:val="20"/>
    </w:rPr>
  </w:style>
  <w:style w:type="paragraph" w:customStyle="1" w:styleId="Nadpis11">
    <w:name w:val="Nadpis 11"/>
    <w:basedOn w:val="Normlny"/>
    <w:rsid w:val="00FD1190"/>
    <w:pPr>
      <w:keepNext/>
      <w:suppressAutoHyphens/>
      <w:spacing w:after="120" w:line="216" w:lineRule="auto"/>
      <w:jc w:val="center"/>
    </w:pPr>
    <w:rPr>
      <w:b/>
      <w:bCs/>
      <w:sz w:val="32"/>
    </w:rPr>
  </w:style>
  <w:style w:type="paragraph" w:customStyle="1" w:styleId="Nadpis31">
    <w:name w:val="Nadpis 31"/>
    <w:basedOn w:val="Normlny"/>
    <w:rsid w:val="00FD1190"/>
    <w:pPr>
      <w:keepNext/>
      <w:numPr>
        <w:numId w:val="9"/>
      </w:numPr>
      <w:suppressAutoHyphens/>
      <w:spacing w:before="240" w:after="120"/>
    </w:pPr>
    <w:rPr>
      <w:b/>
      <w:bCs/>
      <w:sz w:val="22"/>
      <w:szCs w:val="26"/>
    </w:rPr>
  </w:style>
  <w:style w:type="paragraph" w:customStyle="1" w:styleId="Nadpis41">
    <w:name w:val="Nadpis 41"/>
    <w:basedOn w:val="Normlny"/>
    <w:rsid w:val="00FD119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100" w:lineRule="atLeast"/>
      <w:ind w:firstLine="518"/>
      <w:jc w:val="center"/>
    </w:pPr>
    <w:rPr>
      <w:rFonts w:ascii="Calibri" w:hAnsi="Calibri"/>
      <w:b/>
      <w:bCs/>
      <w:sz w:val="28"/>
      <w:szCs w:val="28"/>
      <w:lang w:eastAsia="en-US"/>
    </w:rPr>
  </w:style>
  <w:style w:type="paragraph" w:customStyle="1" w:styleId="Nadpis51">
    <w:name w:val="Nadpis 51"/>
    <w:basedOn w:val="Normlny"/>
    <w:rsid w:val="00FD119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268" w:lineRule="auto"/>
      <w:ind w:left="4512" w:hanging="4512"/>
      <w:jc w:val="center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customStyle="1" w:styleId="Nadpis61">
    <w:name w:val="Nadpis 61"/>
    <w:basedOn w:val="Normlny"/>
    <w:qFormat/>
    <w:rsid w:val="00FD1190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261" w:lineRule="auto"/>
      <w:jc w:val="center"/>
    </w:pPr>
    <w:rPr>
      <w:rFonts w:ascii="Calibri" w:hAnsi="Calibri"/>
      <w:b/>
      <w:bCs/>
      <w:szCs w:val="20"/>
      <w:lang w:eastAsia="en-US"/>
    </w:rPr>
  </w:style>
  <w:style w:type="paragraph" w:customStyle="1" w:styleId="Nadpis71">
    <w:name w:val="Nadpis 71"/>
    <w:basedOn w:val="Normlny"/>
    <w:qFormat/>
    <w:rsid w:val="00FD1190"/>
    <w:pPr>
      <w:suppressAutoHyphens/>
      <w:spacing w:before="240" w:after="60"/>
      <w:textAlignment w:val="baseline"/>
    </w:pPr>
    <w:rPr>
      <w:szCs w:val="20"/>
      <w:lang w:val="en-US" w:eastAsia="en-US"/>
    </w:rPr>
  </w:style>
  <w:style w:type="paragraph" w:customStyle="1" w:styleId="Nadpis81">
    <w:name w:val="Nadpis 81"/>
    <w:basedOn w:val="Normlny"/>
    <w:rsid w:val="00FD1190"/>
    <w:pPr>
      <w:suppressAutoHyphens/>
      <w:spacing w:before="240" w:after="60"/>
      <w:textAlignment w:val="baseline"/>
    </w:pPr>
    <w:rPr>
      <w:i/>
      <w:szCs w:val="20"/>
      <w:lang w:val="en-US" w:eastAsia="en-US"/>
    </w:rPr>
  </w:style>
  <w:style w:type="paragraph" w:customStyle="1" w:styleId="Nadpis91">
    <w:name w:val="Nadpis 91"/>
    <w:basedOn w:val="Normlny"/>
    <w:rsid w:val="00FD1190"/>
    <w:pPr>
      <w:suppressAutoHyphens/>
      <w:spacing w:before="240" w:after="60"/>
      <w:textAlignment w:val="baseline"/>
    </w:pPr>
    <w:rPr>
      <w:i/>
      <w:sz w:val="18"/>
      <w:szCs w:val="20"/>
      <w:lang w:val="en-US" w:eastAsia="en-US"/>
    </w:rPr>
  </w:style>
  <w:style w:type="character" w:customStyle="1" w:styleId="Internetovodkaz">
    <w:name w:val="Internetový odkaz"/>
    <w:rsid w:val="00FD1190"/>
    <w:rPr>
      <w:color w:val="0000FF"/>
      <w:u w:val="single"/>
      <w:lang w:val="uz-Cyrl-UZ" w:eastAsia="uz-Cyrl-UZ" w:bidi="uz-Cyrl-UZ"/>
    </w:rPr>
  </w:style>
  <w:style w:type="character" w:customStyle="1" w:styleId="ListLabel1">
    <w:name w:val="ListLabel 1"/>
    <w:rsid w:val="00FD1190"/>
    <w:rPr>
      <w:b w:val="0"/>
      <w:i w:val="0"/>
      <w:strike w:val="0"/>
      <w:dstrike w:val="0"/>
      <w:color w:val="00000A"/>
      <w:sz w:val="20"/>
    </w:rPr>
  </w:style>
  <w:style w:type="character" w:customStyle="1" w:styleId="ListLabel2">
    <w:name w:val="ListLabel 2"/>
    <w:rsid w:val="00FD1190"/>
    <w:rPr>
      <w:b w:val="0"/>
      <w:sz w:val="20"/>
    </w:rPr>
  </w:style>
  <w:style w:type="character" w:customStyle="1" w:styleId="ListLabel3">
    <w:name w:val="ListLabel 3"/>
    <w:rsid w:val="00FD1190"/>
    <w:rPr>
      <w:rFonts w:cs="Courier New"/>
    </w:rPr>
  </w:style>
  <w:style w:type="character" w:customStyle="1" w:styleId="ListLabel4">
    <w:name w:val="ListLabel 4"/>
    <w:rsid w:val="00FD1190"/>
    <w:rPr>
      <w:b w:val="0"/>
    </w:rPr>
  </w:style>
  <w:style w:type="character" w:customStyle="1" w:styleId="ListLabel5">
    <w:name w:val="ListLabel 5"/>
    <w:rsid w:val="00FD1190"/>
    <w:rPr>
      <w:rFonts w:cs="Times New Roman"/>
    </w:rPr>
  </w:style>
  <w:style w:type="character" w:customStyle="1" w:styleId="ListLabel6">
    <w:name w:val="ListLabel 6"/>
    <w:rsid w:val="00FD119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A"/>
      <w:spacing w:val="0"/>
      <w:position w:val="0"/>
      <w:sz w:val="20"/>
      <w:szCs w:val="20"/>
      <w:u w:val="none"/>
      <w:vertAlign w:val="baseline"/>
    </w:rPr>
  </w:style>
  <w:style w:type="character" w:customStyle="1" w:styleId="ListLabel7">
    <w:name w:val="ListLabel 7"/>
    <w:rsid w:val="00FD1190"/>
    <w:rPr>
      <w:rFonts w:cs="Times New Roman"/>
      <w:b w:val="0"/>
      <w:i w:val="0"/>
      <w:sz w:val="22"/>
      <w:szCs w:val="22"/>
    </w:rPr>
  </w:style>
  <w:style w:type="character" w:customStyle="1" w:styleId="ListLabel8">
    <w:name w:val="ListLabel 8"/>
    <w:rsid w:val="00FD1190"/>
    <w:rPr>
      <w:rFonts w:cs="Times New Roman"/>
      <w:i w:val="0"/>
    </w:rPr>
  </w:style>
  <w:style w:type="character" w:customStyle="1" w:styleId="ListLabel9">
    <w:name w:val="ListLabel 9"/>
    <w:rsid w:val="00FD1190"/>
    <w:rPr>
      <w:rFonts w:eastAsia="Times New Roman" w:cs="Arial"/>
      <w:color w:val="00000A"/>
    </w:rPr>
  </w:style>
  <w:style w:type="character" w:customStyle="1" w:styleId="ListLabel10">
    <w:name w:val="ListLabel 10"/>
    <w:rsid w:val="00FD1190"/>
    <w:rPr>
      <w:rFonts w:cs="Times New Roman"/>
      <w:b w:val="0"/>
      <w:strike w:val="0"/>
      <w:dstrike w:val="0"/>
      <w:color w:val="00000A"/>
    </w:rPr>
  </w:style>
  <w:style w:type="character" w:customStyle="1" w:styleId="ListLabel11">
    <w:name w:val="ListLabel 11"/>
    <w:rsid w:val="00FD1190"/>
    <w:rPr>
      <w:rFonts w:eastAsia="Times New Roman" w:cs="Times New Roman"/>
    </w:rPr>
  </w:style>
  <w:style w:type="character" w:customStyle="1" w:styleId="ListLabel12">
    <w:name w:val="ListLabel 12"/>
    <w:rsid w:val="00FD1190"/>
    <w:rPr>
      <w:rFonts w:cs="Arial"/>
      <w:b w:val="0"/>
      <w:sz w:val="20"/>
      <w:szCs w:val="20"/>
    </w:rPr>
  </w:style>
  <w:style w:type="character" w:customStyle="1" w:styleId="ListLabel13">
    <w:name w:val="ListLabel 13"/>
    <w:rsid w:val="00FD1190"/>
    <w:rPr>
      <w:rFonts w:cs="Times New Roman"/>
      <w:b w:val="0"/>
    </w:rPr>
  </w:style>
  <w:style w:type="character" w:customStyle="1" w:styleId="ListLabel14">
    <w:name w:val="ListLabel 14"/>
    <w:rsid w:val="00FD1190"/>
    <w:rPr>
      <w:b w:val="0"/>
      <w:color w:val="00000A"/>
    </w:rPr>
  </w:style>
  <w:style w:type="paragraph" w:customStyle="1" w:styleId="Nadpis">
    <w:name w:val="Nadpis"/>
    <w:basedOn w:val="Normlny"/>
    <w:next w:val="Telotextu"/>
    <w:rsid w:val="00FD1190"/>
    <w:pPr>
      <w:keepNext/>
      <w:suppressAutoHyphens/>
      <w:spacing w:before="240" w:after="120"/>
    </w:pPr>
    <w:rPr>
      <w:rFonts w:eastAsia="SimSun" w:cs="Lucida Sans"/>
      <w:sz w:val="28"/>
      <w:szCs w:val="28"/>
    </w:rPr>
  </w:style>
  <w:style w:type="paragraph" w:customStyle="1" w:styleId="Telotextu">
    <w:name w:val="Telo textu"/>
    <w:basedOn w:val="Normlny"/>
    <w:rsid w:val="00FD1190"/>
    <w:pPr>
      <w:suppressAutoHyphens/>
    </w:pPr>
    <w:rPr>
      <w:b/>
      <w:bCs/>
    </w:rPr>
  </w:style>
  <w:style w:type="paragraph" w:customStyle="1" w:styleId="Zoznam1">
    <w:name w:val="Zoznam1"/>
    <w:basedOn w:val="Telotextu"/>
    <w:rsid w:val="00FD1190"/>
    <w:rPr>
      <w:rFonts w:cs="Lucida Sans"/>
    </w:rPr>
  </w:style>
  <w:style w:type="paragraph" w:customStyle="1" w:styleId="Popis1">
    <w:name w:val="Popis1"/>
    <w:basedOn w:val="Normlny"/>
    <w:rsid w:val="00FD1190"/>
    <w:pPr>
      <w:suppressLineNumbers/>
      <w:suppressAutoHyphen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Normlny"/>
    <w:rsid w:val="00FD1190"/>
    <w:pPr>
      <w:suppressLineNumbers/>
      <w:suppressAutoHyphens/>
    </w:pPr>
    <w:rPr>
      <w:rFonts w:cs="Lucida Sans"/>
    </w:rPr>
  </w:style>
  <w:style w:type="paragraph" w:customStyle="1" w:styleId="Hlavika1">
    <w:name w:val="Hlavička1"/>
    <w:basedOn w:val="Normlny"/>
    <w:rsid w:val="00FD1190"/>
    <w:pPr>
      <w:tabs>
        <w:tab w:val="center" w:pos="4536"/>
        <w:tab w:val="right" w:pos="9072"/>
      </w:tabs>
      <w:suppressAutoHyphens/>
    </w:pPr>
  </w:style>
  <w:style w:type="paragraph" w:customStyle="1" w:styleId="Pta1">
    <w:name w:val="Päta1"/>
    <w:basedOn w:val="Normlny"/>
    <w:rsid w:val="00FD1190"/>
    <w:pPr>
      <w:tabs>
        <w:tab w:val="center" w:pos="4536"/>
        <w:tab w:val="right" w:pos="9072"/>
      </w:tabs>
      <w:suppressAutoHyphens/>
    </w:pPr>
  </w:style>
  <w:style w:type="paragraph" w:customStyle="1" w:styleId="Odsadenietelatextu">
    <w:name w:val="Odsadenie tela textu"/>
    <w:basedOn w:val="Normlny"/>
    <w:rsid w:val="00FD1190"/>
    <w:pPr>
      <w:suppressAutoHyphens/>
      <w:spacing w:after="120"/>
      <w:ind w:left="283"/>
      <w:jc w:val="left"/>
    </w:pPr>
    <w:rPr>
      <w:rFonts w:ascii="Times New Roman" w:hAnsi="Times New Roman"/>
      <w:sz w:val="24"/>
      <w:lang w:eastAsia="en-US"/>
    </w:rPr>
  </w:style>
  <w:style w:type="paragraph" w:customStyle="1" w:styleId="Nzov1">
    <w:name w:val="Názov1"/>
    <w:basedOn w:val="Normlny"/>
    <w:rsid w:val="00FD1190"/>
    <w:pPr>
      <w:widowControl w:val="0"/>
      <w:tabs>
        <w:tab w:val="left" w:pos="780"/>
        <w:tab w:val="center" w:pos="4512"/>
      </w:tabs>
      <w:suppressAutoHyphens/>
      <w:spacing w:line="252" w:lineRule="auto"/>
      <w:jc w:val="center"/>
    </w:pPr>
    <w:rPr>
      <w:rFonts w:ascii="Cambria" w:hAnsi="Cambria"/>
      <w:b/>
      <w:bCs/>
      <w:sz w:val="32"/>
      <w:szCs w:val="32"/>
      <w:lang w:eastAsia="en-US"/>
    </w:rPr>
  </w:style>
  <w:style w:type="paragraph" w:customStyle="1" w:styleId="Obsah11">
    <w:name w:val="Obsah 11"/>
    <w:basedOn w:val="Normlny"/>
    <w:rsid w:val="00FD1190"/>
    <w:pPr>
      <w:tabs>
        <w:tab w:val="right" w:leader="dot" w:pos="9060"/>
      </w:tabs>
      <w:suppressAutoHyphens/>
    </w:pPr>
    <w:rPr>
      <w:b/>
    </w:rPr>
  </w:style>
  <w:style w:type="paragraph" w:customStyle="1" w:styleId="Obsah21">
    <w:name w:val="Obsah 21"/>
    <w:basedOn w:val="Normlny"/>
    <w:rsid w:val="00FD1190"/>
    <w:pPr>
      <w:tabs>
        <w:tab w:val="right" w:leader="dot" w:pos="9060"/>
      </w:tabs>
      <w:suppressAutoHyphens/>
      <w:spacing w:after="60"/>
      <w:ind w:left="198"/>
    </w:pPr>
    <w:rPr>
      <w:b/>
    </w:rPr>
  </w:style>
  <w:style w:type="paragraph" w:customStyle="1" w:styleId="Obsah31">
    <w:name w:val="Obsah 31"/>
    <w:basedOn w:val="Normlny"/>
    <w:rsid w:val="00FD1190"/>
    <w:pPr>
      <w:tabs>
        <w:tab w:val="left" w:pos="880"/>
        <w:tab w:val="right" w:leader="dot" w:pos="9060"/>
      </w:tabs>
      <w:suppressAutoHyphens/>
      <w:spacing w:after="60"/>
      <w:ind w:left="403"/>
    </w:pPr>
  </w:style>
  <w:style w:type="paragraph" w:customStyle="1" w:styleId="Nadpisobsahu">
    <w:name w:val="Nadpis obsahu"/>
    <w:basedOn w:val="Nadpis11"/>
    <w:rsid w:val="00FD1190"/>
    <w:pPr>
      <w:keepLines/>
      <w:spacing w:before="480" w:after="0" w:line="276" w:lineRule="auto"/>
      <w:jc w:val="left"/>
    </w:pPr>
    <w:rPr>
      <w:rFonts w:ascii="Cambria" w:hAnsi="Cambria"/>
      <w:color w:val="365F91"/>
      <w:sz w:val="28"/>
      <w:szCs w:val="28"/>
    </w:rPr>
  </w:style>
  <w:style w:type="character" w:customStyle="1" w:styleId="HlavikaChar1">
    <w:name w:val="Hlavička Char1"/>
    <w:basedOn w:val="Predvolenpsmoodseku"/>
    <w:uiPriority w:val="99"/>
    <w:rsid w:val="00FD1190"/>
    <w:rPr>
      <w:rFonts w:ascii="Arial" w:eastAsia="Times New Roman" w:hAnsi="Arial" w:cs="Times New Roman"/>
      <w:sz w:val="20"/>
      <w:lang w:val="sk-SK" w:eastAsia="sk-SK"/>
    </w:rPr>
  </w:style>
  <w:style w:type="character" w:customStyle="1" w:styleId="PtaChar1">
    <w:name w:val="Päta Char1"/>
    <w:basedOn w:val="Predvolenpsmoodseku"/>
    <w:uiPriority w:val="99"/>
    <w:rsid w:val="00FD1190"/>
    <w:rPr>
      <w:rFonts w:ascii="Arial" w:eastAsia="Times New Roman" w:hAnsi="Arial" w:cs="Times New Roman"/>
      <w:sz w:val="20"/>
      <w:lang w:val="sk-SK" w:eastAsia="sk-SK"/>
    </w:rPr>
  </w:style>
  <w:style w:type="paragraph" w:styleId="Podtitul">
    <w:name w:val="Subtitle"/>
    <w:basedOn w:val="Normlny"/>
    <w:link w:val="PodtitulChar"/>
    <w:qFormat/>
    <w:rsid w:val="00EE10A5"/>
    <w:pPr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Cambria" w:hAnsi="Cambria"/>
      <w:sz w:val="24"/>
    </w:rPr>
  </w:style>
  <w:style w:type="character" w:customStyle="1" w:styleId="PodtitulChar">
    <w:name w:val="Podtitul Char"/>
    <w:basedOn w:val="Predvolenpsmoodseku"/>
    <w:link w:val="Podtitul"/>
    <w:rsid w:val="00EE10A5"/>
    <w:rPr>
      <w:rFonts w:ascii="Cambria" w:eastAsia="Times New Roman" w:hAnsi="Cambria"/>
      <w:sz w:val="24"/>
      <w:szCs w:val="24"/>
    </w:rPr>
  </w:style>
  <w:style w:type="character" w:styleId="PsacstrojHTML">
    <w:name w:val="HTML Typewriter"/>
    <w:rsid w:val="00EE10A5"/>
    <w:rPr>
      <w:rFonts w:ascii="Courier New" w:hAnsi="Courier New" w:cs="Times New Roman"/>
      <w:sz w:val="20"/>
    </w:rPr>
  </w:style>
  <w:style w:type="paragraph" w:customStyle="1" w:styleId="BodyText21">
    <w:name w:val="Body Text 21"/>
    <w:basedOn w:val="Normlny"/>
    <w:uiPriority w:val="99"/>
    <w:rsid w:val="00EE10A5"/>
    <w:pPr>
      <w:overflowPunct w:val="0"/>
      <w:autoSpaceDE w:val="0"/>
      <w:autoSpaceDN w:val="0"/>
      <w:adjustRightInd w:val="0"/>
      <w:ind w:left="426"/>
      <w:textAlignment w:val="baseline"/>
    </w:pPr>
    <w:rPr>
      <w:rFonts w:ascii="Times New Roman" w:hAnsi="Times New Roman"/>
      <w:sz w:val="24"/>
      <w:szCs w:val="20"/>
    </w:rPr>
  </w:style>
  <w:style w:type="paragraph" w:customStyle="1" w:styleId="Mirka1">
    <w:name w:val="Mirka 1"/>
    <w:basedOn w:val="Nadpis6"/>
    <w:uiPriority w:val="99"/>
    <w:rsid w:val="00EE10A5"/>
    <w:pPr>
      <w:widowControl/>
      <w:tabs>
        <w:tab w:val="clear" w:pos="138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after="120" w:line="240" w:lineRule="auto"/>
      <w:jc w:val="both"/>
    </w:pPr>
    <w:rPr>
      <w:b w:val="0"/>
      <w:bCs w:val="0"/>
      <w:lang w:eastAsia="sk-SK"/>
    </w:rPr>
  </w:style>
  <w:style w:type="paragraph" w:styleId="Zoznam2">
    <w:name w:val="List 2"/>
    <w:basedOn w:val="Normlny"/>
    <w:rsid w:val="00EE10A5"/>
    <w:pPr>
      <w:tabs>
        <w:tab w:val="left" w:pos="284"/>
      </w:tabs>
      <w:ind w:left="566" w:hanging="283"/>
      <w:jc w:val="left"/>
    </w:pPr>
    <w:rPr>
      <w:bCs/>
      <w:szCs w:val="20"/>
    </w:rPr>
  </w:style>
  <w:style w:type="paragraph" w:customStyle="1" w:styleId="WW-Default">
    <w:name w:val="WW-Default"/>
    <w:uiPriority w:val="99"/>
    <w:rsid w:val="00EE10A5"/>
    <w:pPr>
      <w:widowControl w:val="0"/>
      <w:suppressAutoHyphens/>
    </w:pPr>
    <w:rPr>
      <w:rFonts w:ascii="Times New Roman" w:eastAsia="Times New Roman" w:hAnsi="Times New Roman"/>
      <w:lang w:eastAsia="ar-SA"/>
    </w:rPr>
  </w:style>
  <w:style w:type="paragraph" w:customStyle="1" w:styleId="Zkladntext1">
    <w:name w:val="Základný text1"/>
    <w:basedOn w:val="Normlny"/>
    <w:uiPriority w:val="99"/>
    <w:rsid w:val="00EE10A5"/>
    <w:pPr>
      <w:widowControl w:val="0"/>
      <w:suppressAutoHyphens/>
      <w:autoSpaceDE w:val="0"/>
    </w:pPr>
    <w:rPr>
      <w:rFonts w:cs="Arial"/>
      <w:b/>
      <w:sz w:val="24"/>
      <w:szCs w:val="20"/>
      <w:lang w:eastAsia="ar-SA"/>
    </w:rPr>
  </w:style>
  <w:style w:type="paragraph" w:customStyle="1" w:styleId="Odstavecseseznamem">
    <w:name w:val="Odstavec se seznamem"/>
    <w:basedOn w:val="Normlny"/>
    <w:uiPriority w:val="99"/>
    <w:rsid w:val="00EE10A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Obsahtabuky">
    <w:name w:val="Obsah tabuľky"/>
    <w:basedOn w:val="Normlny"/>
    <w:uiPriority w:val="99"/>
    <w:rsid w:val="00EE10A5"/>
    <w:pPr>
      <w:suppressLineNumbers/>
      <w:suppressAutoHyphens/>
      <w:jc w:val="left"/>
    </w:pPr>
    <w:rPr>
      <w:rFonts w:ascii="Times New Roman" w:hAnsi="Times New Roman"/>
      <w:sz w:val="24"/>
      <w:lang w:eastAsia="ar-SA"/>
    </w:rPr>
  </w:style>
  <w:style w:type="paragraph" w:customStyle="1" w:styleId="titulok">
    <w:name w:val="titulok"/>
    <w:basedOn w:val="Normlny"/>
    <w:uiPriority w:val="99"/>
    <w:rsid w:val="00EE10A5"/>
    <w:pPr>
      <w:spacing w:before="100" w:beforeAutospacing="1" w:after="100" w:afterAutospacing="1"/>
      <w:jc w:val="center"/>
    </w:pPr>
    <w:rPr>
      <w:rFonts w:cs="Arial"/>
      <w:b/>
      <w:bCs/>
      <w:color w:val="007060"/>
      <w:sz w:val="24"/>
    </w:rPr>
  </w:style>
  <w:style w:type="character" w:customStyle="1" w:styleId="txcpv">
    <w:name w:val="txcpv"/>
    <w:uiPriority w:val="99"/>
    <w:rsid w:val="00EE10A5"/>
  </w:style>
  <w:style w:type="character" w:customStyle="1" w:styleId="CharChar3">
    <w:name w:val="Char Char3"/>
    <w:rsid w:val="00EE10A5"/>
    <w:rPr>
      <w:noProof/>
      <w:color w:val="FF0000"/>
    </w:rPr>
  </w:style>
  <w:style w:type="paragraph" w:customStyle="1" w:styleId="ListParagraph1">
    <w:name w:val="List Paragraph1"/>
    <w:basedOn w:val="Normlny"/>
    <w:uiPriority w:val="99"/>
    <w:rsid w:val="00EE10A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CTLhead">
    <w:name w:val="CTL_head"/>
    <w:basedOn w:val="Normlny"/>
    <w:uiPriority w:val="99"/>
    <w:rsid w:val="00EE10A5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szCs w:val="20"/>
      <w:lang w:eastAsia="en-US"/>
    </w:rPr>
  </w:style>
  <w:style w:type="paragraph" w:customStyle="1" w:styleId="NormalWeb1">
    <w:name w:val="Normal (Web)1"/>
    <w:basedOn w:val="Normlny"/>
    <w:uiPriority w:val="99"/>
    <w:rsid w:val="00EE10A5"/>
    <w:pPr>
      <w:spacing w:before="100" w:beforeAutospacing="1" w:after="100" w:afterAutospacing="1"/>
      <w:ind w:left="839"/>
    </w:pPr>
    <w:rPr>
      <w:rFonts w:ascii="Arial Unicode MS" w:eastAsia="Arial Unicode MS" w:hAnsi="Times New Roman" w:cs="Arial Unicode MS"/>
      <w:sz w:val="24"/>
    </w:rPr>
  </w:style>
  <w:style w:type="paragraph" w:styleId="PredformtovanHTML">
    <w:name w:val="HTML Preformatted"/>
    <w:basedOn w:val="Normlny"/>
    <w:link w:val="PredformtovanHTMLChar"/>
    <w:uiPriority w:val="99"/>
    <w:rsid w:val="00EE10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EE10A5"/>
    <w:rPr>
      <w:rFonts w:ascii="Courier New" w:eastAsia="Times New Roman" w:hAnsi="Courier New"/>
    </w:rPr>
  </w:style>
  <w:style w:type="paragraph" w:customStyle="1" w:styleId="ListParagraph2">
    <w:name w:val="List Paragraph2"/>
    <w:basedOn w:val="Normlny"/>
    <w:uiPriority w:val="99"/>
    <w:rsid w:val="00EE10A5"/>
    <w:pPr>
      <w:ind w:left="708"/>
      <w:jc w:val="left"/>
    </w:pPr>
    <w:rPr>
      <w:rFonts w:ascii="Times New Roman" w:hAnsi="Times New Roman"/>
      <w:sz w:val="24"/>
    </w:rPr>
  </w:style>
  <w:style w:type="paragraph" w:styleId="truktradokumentu">
    <w:name w:val="Document Map"/>
    <w:basedOn w:val="Normlny"/>
    <w:link w:val="truktradokumentuChar"/>
    <w:uiPriority w:val="99"/>
    <w:semiHidden/>
    <w:rsid w:val="00EE10A5"/>
    <w:pPr>
      <w:jc w:val="left"/>
    </w:pPr>
    <w:rPr>
      <w:rFonts w:ascii="Tahoma" w:hAnsi="Tahoma"/>
      <w:sz w:val="16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EE10A5"/>
    <w:rPr>
      <w:rFonts w:ascii="Tahoma" w:eastAsia="Times New Roman" w:hAnsi="Tahoma"/>
      <w:sz w:val="16"/>
    </w:rPr>
  </w:style>
  <w:style w:type="paragraph" w:customStyle="1" w:styleId="Char">
    <w:name w:val="Char"/>
    <w:basedOn w:val="Normlny"/>
    <w:uiPriority w:val="99"/>
    <w:rsid w:val="00EE10A5"/>
    <w:pPr>
      <w:tabs>
        <w:tab w:val="num" w:pos="567"/>
      </w:tabs>
      <w:spacing w:line="240" w:lineRule="exact"/>
      <w:ind w:left="567" w:hanging="567"/>
      <w:jc w:val="left"/>
    </w:pPr>
    <w:rPr>
      <w:rFonts w:ascii="Times New Roman Bold" w:hAnsi="Times New Roman Bold"/>
      <w:b/>
      <w:sz w:val="26"/>
      <w:szCs w:val="26"/>
      <w:lang w:eastAsia="en-US"/>
    </w:rPr>
  </w:style>
  <w:style w:type="paragraph" w:styleId="slovanzoznam2">
    <w:name w:val="List Number 2"/>
    <w:basedOn w:val="Normlny"/>
    <w:rsid w:val="00EE10A5"/>
    <w:pPr>
      <w:numPr>
        <w:numId w:val="10"/>
      </w:numPr>
      <w:tabs>
        <w:tab w:val="num" w:pos="643"/>
      </w:tabs>
      <w:ind w:left="643"/>
      <w:contextualSpacing/>
      <w:jc w:val="left"/>
    </w:pPr>
    <w:rPr>
      <w:rFonts w:ascii="Times New Roman" w:hAnsi="Times New Roman"/>
      <w:sz w:val="24"/>
    </w:rPr>
  </w:style>
  <w:style w:type="paragraph" w:customStyle="1" w:styleId="Normlnmezera">
    <w:name w:val="Normální_mezera"/>
    <w:basedOn w:val="Normlny"/>
    <w:uiPriority w:val="99"/>
    <w:rsid w:val="00EE10A5"/>
    <w:pPr>
      <w:spacing w:before="120"/>
    </w:pPr>
    <w:rPr>
      <w:sz w:val="22"/>
      <w:szCs w:val="20"/>
      <w:lang w:val="cs-CZ" w:eastAsia="cs-CZ"/>
    </w:rPr>
  </w:style>
  <w:style w:type="paragraph" w:styleId="Bezriadkovania">
    <w:name w:val="No Spacing"/>
    <w:link w:val="BezriadkovaniaChar"/>
    <w:uiPriority w:val="1"/>
    <w:qFormat/>
    <w:rsid w:val="00EE10A5"/>
    <w:rPr>
      <w:rFonts w:ascii="Calibri" w:eastAsia="PMingLiU" w:hAnsi="Calibri" w:cs="Calibri"/>
      <w:sz w:val="22"/>
      <w:szCs w:val="22"/>
    </w:rPr>
  </w:style>
  <w:style w:type="character" w:customStyle="1" w:styleId="apple-converted-space">
    <w:name w:val="apple-converted-space"/>
    <w:uiPriority w:val="99"/>
    <w:rsid w:val="00EE10A5"/>
  </w:style>
  <w:style w:type="character" w:customStyle="1" w:styleId="PlainTextChar">
    <w:name w:val="Plain Text Char"/>
    <w:uiPriority w:val="99"/>
    <w:locked/>
    <w:rsid w:val="00EE10A5"/>
    <w:rPr>
      <w:rFonts w:ascii="Consolas" w:hAnsi="Consolas"/>
      <w:sz w:val="21"/>
      <w:lang w:val="en-GB"/>
    </w:rPr>
  </w:style>
  <w:style w:type="character" w:customStyle="1" w:styleId="ObyajntextChar1">
    <w:name w:val="Obyčajný text Char1"/>
    <w:uiPriority w:val="99"/>
    <w:semiHidden/>
    <w:rsid w:val="00EE10A5"/>
    <w:rPr>
      <w:rFonts w:ascii="Consolas" w:hAnsi="Consolas"/>
      <w:sz w:val="21"/>
      <w:lang w:eastAsia="sk-SK"/>
    </w:rPr>
  </w:style>
  <w:style w:type="paragraph" w:customStyle="1" w:styleId="NormlnIMP">
    <w:name w:val="Normální_IMP"/>
    <w:basedOn w:val="Normlny"/>
    <w:rsid w:val="00EE10A5"/>
    <w:pPr>
      <w:suppressAutoHyphens/>
      <w:spacing w:line="230" w:lineRule="auto"/>
      <w:jc w:val="left"/>
    </w:pPr>
    <w:rPr>
      <w:rFonts w:ascii="Times New Roman" w:hAnsi="Times New Roman"/>
      <w:szCs w:val="20"/>
    </w:rPr>
  </w:style>
  <w:style w:type="table" w:customStyle="1" w:styleId="TableGrid1">
    <w:name w:val="Table Grid1"/>
    <w:uiPriority w:val="99"/>
    <w:rsid w:val="00EE10A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lnywebovChar">
    <w:name w:val="Normálny (webový) Char"/>
    <w:link w:val="Normlnywebov"/>
    <w:uiPriority w:val="99"/>
    <w:locked/>
    <w:rsid w:val="00EE10A5"/>
    <w:rPr>
      <w:rFonts w:ascii="Times New Roman" w:eastAsia="Times New Roman" w:hAnsi="Times New Roman"/>
      <w:sz w:val="24"/>
      <w:szCs w:val="24"/>
    </w:rPr>
  </w:style>
  <w:style w:type="character" w:customStyle="1" w:styleId="hreview-aggregate">
    <w:name w:val="hreview-aggregate"/>
    <w:uiPriority w:val="99"/>
    <w:rsid w:val="00EE10A5"/>
    <w:rPr>
      <w:rFonts w:cs="Times New Roman"/>
    </w:rPr>
  </w:style>
  <w:style w:type="character" w:customStyle="1" w:styleId="st">
    <w:name w:val="st"/>
    <w:rsid w:val="00EE10A5"/>
    <w:rPr>
      <w:rFonts w:cs="Times New Roman"/>
    </w:rPr>
  </w:style>
  <w:style w:type="character" w:customStyle="1" w:styleId="jqtooltip">
    <w:name w:val="jq_tooltip"/>
    <w:uiPriority w:val="99"/>
    <w:rsid w:val="00EE10A5"/>
    <w:rPr>
      <w:rFonts w:cs="Times New Roman"/>
    </w:rPr>
  </w:style>
  <w:style w:type="paragraph" w:customStyle="1" w:styleId="Char1">
    <w:name w:val="Char1"/>
    <w:basedOn w:val="Normlny"/>
    <w:uiPriority w:val="99"/>
    <w:rsid w:val="00EE10A5"/>
    <w:pPr>
      <w:spacing w:after="160" w:line="240" w:lineRule="exact"/>
      <w:jc w:val="left"/>
    </w:pPr>
    <w:rPr>
      <w:rFonts w:ascii="Tahoma" w:hAnsi="Tahoma"/>
      <w:szCs w:val="20"/>
      <w:lang w:val="en-US" w:eastAsia="en-US"/>
    </w:rPr>
  </w:style>
  <w:style w:type="paragraph" w:customStyle="1" w:styleId="Odrazkaseda">
    <w:name w:val="Odrazka seda"/>
    <w:basedOn w:val="Normlny"/>
    <w:rsid w:val="00EE10A5"/>
    <w:pPr>
      <w:numPr>
        <w:ilvl w:val="1"/>
        <w:numId w:val="11"/>
      </w:numPr>
      <w:spacing w:line="360" w:lineRule="auto"/>
      <w:ind w:left="900" w:firstLine="180"/>
    </w:pPr>
    <w:rPr>
      <w:rFonts w:cs="Arial"/>
      <w:i/>
      <w:color w:val="808080"/>
      <w:sz w:val="18"/>
      <w:szCs w:val="18"/>
    </w:rPr>
  </w:style>
  <w:style w:type="paragraph" w:customStyle="1" w:styleId="Nadpiskapitola">
    <w:name w:val="Nadpis kapitola"/>
    <w:basedOn w:val="Normlny"/>
    <w:rsid w:val="00EE10A5"/>
    <w:pPr>
      <w:numPr>
        <w:numId w:val="11"/>
      </w:numPr>
      <w:spacing w:before="480" w:after="240"/>
      <w:jc w:val="center"/>
    </w:pPr>
    <w:rPr>
      <w:rFonts w:cs="Arial"/>
      <w:b/>
      <w:bCs/>
      <w:caps/>
      <w:sz w:val="28"/>
      <w:szCs w:val="30"/>
    </w:rPr>
  </w:style>
  <w:style w:type="paragraph" w:customStyle="1" w:styleId="Vlavo">
    <w:name w:val="Vlavo"/>
    <w:basedOn w:val="Normlny"/>
    <w:rsid w:val="00EE10A5"/>
    <w:pPr>
      <w:tabs>
        <w:tab w:val="left" w:pos="5245"/>
        <w:tab w:val="right" w:leader="dot" w:pos="7938"/>
      </w:tabs>
      <w:jc w:val="left"/>
    </w:pPr>
    <w:rPr>
      <w:rFonts w:cs="Arial"/>
      <w:sz w:val="22"/>
      <w:szCs w:val="20"/>
      <w:lang w:eastAsia="cs-CZ"/>
    </w:rPr>
  </w:style>
  <w:style w:type="paragraph" w:customStyle="1" w:styleId="A-clanok">
    <w:name w:val="A-clanok"/>
    <w:uiPriority w:val="99"/>
    <w:rsid w:val="00EE10A5"/>
    <w:pPr>
      <w:numPr>
        <w:numId w:val="12"/>
      </w:numPr>
      <w:tabs>
        <w:tab w:val="left" w:pos="709"/>
      </w:tabs>
      <w:spacing w:before="360" w:after="120"/>
      <w:jc w:val="center"/>
    </w:pPr>
    <w:rPr>
      <w:rFonts w:eastAsia="Times New Roman"/>
      <w:b/>
      <w:bCs/>
      <w:sz w:val="24"/>
    </w:rPr>
  </w:style>
  <w:style w:type="paragraph" w:customStyle="1" w:styleId="E-odrazky">
    <w:name w:val="E-odrazky"/>
    <w:link w:val="E-odrazkyChar"/>
    <w:rsid w:val="00EE10A5"/>
    <w:pPr>
      <w:numPr>
        <w:numId w:val="13"/>
      </w:numPr>
      <w:jc w:val="both"/>
    </w:pPr>
    <w:rPr>
      <w:rFonts w:eastAsia="Times New Roman"/>
    </w:rPr>
  </w:style>
  <w:style w:type="paragraph" w:customStyle="1" w:styleId="B-body">
    <w:name w:val="B-body"/>
    <w:link w:val="B-bodyCharChar"/>
    <w:autoRedefine/>
    <w:rsid w:val="00EE10A5"/>
    <w:pPr>
      <w:ind w:right="-2"/>
      <w:jc w:val="center"/>
    </w:pPr>
    <w:rPr>
      <w:rFonts w:asciiTheme="minorHAnsi" w:hAnsiTheme="minorHAnsi" w:cstheme="minorHAnsi"/>
      <w:b/>
      <w:iCs/>
      <w:color w:val="000000" w:themeColor="text1"/>
      <w:sz w:val="24"/>
      <w:szCs w:val="24"/>
    </w:rPr>
  </w:style>
  <w:style w:type="character" w:customStyle="1" w:styleId="B-bodyCharChar">
    <w:name w:val="B-body Char Char"/>
    <w:basedOn w:val="Predvolenpsmoodseku"/>
    <w:link w:val="B-body"/>
    <w:rsid w:val="00EE10A5"/>
    <w:rPr>
      <w:rFonts w:asciiTheme="minorHAnsi" w:hAnsiTheme="minorHAnsi" w:cstheme="minorHAnsi"/>
      <w:b/>
      <w:iCs/>
      <w:color w:val="000000" w:themeColor="text1"/>
      <w:sz w:val="24"/>
      <w:szCs w:val="24"/>
    </w:rPr>
  </w:style>
  <w:style w:type="character" w:customStyle="1" w:styleId="E-odrazkyChar">
    <w:name w:val="E-odrazky Char"/>
    <w:basedOn w:val="Predvolenpsmoodseku"/>
    <w:link w:val="E-odrazky"/>
    <w:rsid w:val="00EE10A5"/>
    <w:rPr>
      <w:rFonts w:eastAsia="Times New Roman"/>
    </w:rPr>
  </w:style>
  <w:style w:type="character" w:customStyle="1" w:styleId="Zkladntext20">
    <w:name w:val="Základný text (2)"/>
    <w:basedOn w:val="Predvolenpsmoodseku"/>
    <w:uiPriority w:val="99"/>
    <w:rsid w:val="00EE10A5"/>
    <w:rPr>
      <w:rFonts w:ascii="Arial" w:hAnsi="Arial" w:cs="Arial"/>
      <w:sz w:val="19"/>
      <w:szCs w:val="19"/>
      <w:u w:val="none"/>
    </w:rPr>
  </w:style>
  <w:style w:type="character" w:customStyle="1" w:styleId="Zkladntext22">
    <w:name w:val="Základný text (2)2"/>
    <w:basedOn w:val="Predvolenpsmoodseku"/>
    <w:uiPriority w:val="99"/>
    <w:rsid w:val="00EE10A5"/>
    <w:rPr>
      <w:rFonts w:ascii="Arial" w:hAnsi="Arial" w:cs="Arial"/>
      <w:sz w:val="19"/>
      <w:szCs w:val="19"/>
      <w:u w:val="none"/>
    </w:rPr>
  </w:style>
  <w:style w:type="character" w:customStyle="1" w:styleId="Zkladntext21">
    <w:name w:val="Základný text (2)_"/>
    <w:basedOn w:val="Predvolenpsmoodseku"/>
    <w:link w:val="Zkladntext210"/>
    <w:uiPriority w:val="99"/>
    <w:locked/>
    <w:rsid w:val="00EE10A5"/>
    <w:rPr>
      <w:rFonts w:cs="Arial"/>
      <w:sz w:val="19"/>
      <w:szCs w:val="19"/>
      <w:shd w:val="clear" w:color="auto" w:fill="FFFFFF"/>
    </w:rPr>
  </w:style>
  <w:style w:type="paragraph" w:customStyle="1" w:styleId="Zkladntext210">
    <w:name w:val="Základný text (2)1"/>
    <w:basedOn w:val="Normlny"/>
    <w:link w:val="Zkladntext21"/>
    <w:uiPriority w:val="99"/>
    <w:rsid w:val="00EE10A5"/>
    <w:pPr>
      <w:widowControl w:val="0"/>
      <w:shd w:val="clear" w:color="auto" w:fill="FFFFFF"/>
      <w:spacing w:line="257" w:lineRule="exact"/>
      <w:ind w:hanging="500"/>
      <w:jc w:val="left"/>
    </w:pPr>
    <w:rPr>
      <w:rFonts w:eastAsia="Calibri" w:cs="Arial"/>
      <w:sz w:val="19"/>
      <w:szCs w:val="19"/>
    </w:rPr>
  </w:style>
  <w:style w:type="character" w:customStyle="1" w:styleId="Zkladntext4">
    <w:name w:val="Základný text (4)_"/>
    <w:basedOn w:val="Predvolenpsmoodseku"/>
    <w:link w:val="Zkladntext41"/>
    <w:uiPriority w:val="99"/>
    <w:locked/>
    <w:rsid w:val="00EE10A5"/>
    <w:rPr>
      <w:rFonts w:cs="Arial"/>
      <w:sz w:val="19"/>
      <w:szCs w:val="19"/>
      <w:shd w:val="clear" w:color="auto" w:fill="FFFFFF"/>
    </w:rPr>
  </w:style>
  <w:style w:type="character" w:customStyle="1" w:styleId="Zkladntext42">
    <w:name w:val="Základný text (4)2"/>
    <w:basedOn w:val="Zkladntext4"/>
    <w:uiPriority w:val="99"/>
    <w:rsid w:val="00EE10A5"/>
    <w:rPr>
      <w:rFonts w:cs="Arial"/>
      <w:sz w:val="19"/>
      <w:szCs w:val="19"/>
      <w:shd w:val="clear" w:color="auto" w:fill="FFFFFF"/>
    </w:rPr>
  </w:style>
  <w:style w:type="paragraph" w:customStyle="1" w:styleId="Zkladntext41">
    <w:name w:val="Základný text (4)1"/>
    <w:basedOn w:val="Normlny"/>
    <w:link w:val="Zkladntext4"/>
    <w:uiPriority w:val="99"/>
    <w:rsid w:val="00EE10A5"/>
    <w:pPr>
      <w:widowControl w:val="0"/>
      <w:shd w:val="clear" w:color="auto" w:fill="FFFFFF"/>
      <w:spacing w:line="257" w:lineRule="exact"/>
      <w:ind w:hanging="360"/>
    </w:pPr>
    <w:rPr>
      <w:rFonts w:eastAsia="Calibri" w:cs="Arial"/>
      <w:sz w:val="19"/>
      <w:szCs w:val="19"/>
    </w:rPr>
  </w:style>
  <w:style w:type="character" w:customStyle="1" w:styleId="Zhlavie2">
    <w:name w:val="Záhlavie #2_"/>
    <w:basedOn w:val="Predvolenpsmoodseku"/>
    <w:link w:val="Zhlavie21"/>
    <w:uiPriority w:val="99"/>
    <w:locked/>
    <w:rsid w:val="00EE10A5"/>
    <w:rPr>
      <w:rFonts w:cs="Arial"/>
      <w:sz w:val="19"/>
      <w:szCs w:val="19"/>
      <w:shd w:val="clear" w:color="auto" w:fill="FFFFFF"/>
    </w:rPr>
  </w:style>
  <w:style w:type="character" w:customStyle="1" w:styleId="Zhlavie22">
    <w:name w:val="Záhlavie #22"/>
    <w:basedOn w:val="Zhlavie2"/>
    <w:uiPriority w:val="99"/>
    <w:rsid w:val="00EE10A5"/>
    <w:rPr>
      <w:rFonts w:cs="Arial"/>
      <w:sz w:val="19"/>
      <w:szCs w:val="19"/>
      <w:shd w:val="clear" w:color="auto" w:fill="FFFFFF"/>
    </w:rPr>
  </w:style>
  <w:style w:type="paragraph" w:customStyle="1" w:styleId="Zhlavie21">
    <w:name w:val="Záhlavie #21"/>
    <w:basedOn w:val="Normlny"/>
    <w:link w:val="Zhlavie2"/>
    <w:uiPriority w:val="99"/>
    <w:rsid w:val="00EE10A5"/>
    <w:pPr>
      <w:widowControl w:val="0"/>
      <w:shd w:val="clear" w:color="auto" w:fill="FFFFFF"/>
      <w:spacing w:line="458" w:lineRule="exact"/>
      <w:ind w:hanging="360"/>
      <w:outlineLvl w:val="1"/>
    </w:pPr>
    <w:rPr>
      <w:rFonts w:eastAsia="Calibri" w:cs="Arial"/>
      <w:sz w:val="19"/>
      <w:szCs w:val="19"/>
    </w:rPr>
  </w:style>
  <w:style w:type="character" w:customStyle="1" w:styleId="Zhlavie3">
    <w:name w:val="Záhlavie #3_"/>
    <w:basedOn w:val="Predvolenpsmoodseku"/>
    <w:link w:val="Zhlavie31"/>
    <w:uiPriority w:val="99"/>
    <w:locked/>
    <w:rsid w:val="00EE10A5"/>
    <w:rPr>
      <w:rFonts w:cs="Arial"/>
      <w:b/>
      <w:bCs/>
      <w:sz w:val="19"/>
      <w:szCs w:val="19"/>
      <w:shd w:val="clear" w:color="auto" w:fill="FFFFFF"/>
    </w:rPr>
  </w:style>
  <w:style w:type="character" w:customStyle="1" w:styleId="Zhlavie30">
    <w:name w:val="Záhlavie #3"/>
    <w:basedOn w:val="Zhlavie3"/>
    <w:uiPriority w:val="99"/>
    <w:rsid w:val="00EE10A5"/>
    <w:rPr>
      <w:rFonts w:cs="Arial"/>
      <w:b/>
      <w:bCs/>
      <w:sz w:val="19"/>
      <w:szCs w:val="19"/>
      <w:shd w:val="clear" w:color="auto" w:fill="FFFFFF"/>
    </w:rPr>
  </w:style>
  <w:style w:type="character" w:customStyle="1" w:styleId="Zhlavie32">
    <w:name w:val="Záhlavie #32"/>
    <w:basedOn w:val="Zhlavie3"/>
    <w:uiPriority w:val="99"/>
    <w:rsid w:val="00EE10A5"/>
    <w:rPr>
      <w:rFonts w:cs="Arial"/>
      <w:b/>
      <w:bCs/>
      <w:sz w:val="19"/>
      <w:szCs w:val="19"/>
      <w:shd w:val="clear" w:color="auto" w:fill="FFFFFF"/>
    </w:rPr>
  </w:style>
  <w:style w:type="paragraph" w:customStyle="1" w:styleId="Zhlavie31">
    <w:name w:val="Záhlavie #31"/>
    <w:basedOn w:val="Normlny"/>
    <w:link w:val="Zhlavie3"/>
    <w:uiPriority w:val="99"/>
    <w:rsid w:val="00EE10A5"/>
    <w:pPr>
      <w:widowControl w:val="0"/>
      <w:shd w:val="clear" w:color="auto" w:fill="FFFFFF"/>
      <w:spacing w:line="240" w:lineRule="atLeast"/>
      <w:ind w:hanging="440"/>
      <w:jc w:val="center"/>
      <w:outlineLvl w:val="2"/>
    </w:pPr>
    <w:rPr>
      <w:rFonts w:eastAsia="Calibri" w:cs="Arial"/>
      <w:b/>
      <w:bCs/>
      <w:sz w:val="19"/>
      <w:szCs w:val="19"/>
    </w:rPr>
  </w:style>
  <w:style w:type="character" w:customStyle="1" w:styleId="Zkladntext2Kapitlky">
    <w:name w:val="Základný text (2) + Kapitálky"/>
    <w:basedOn w:val="Zkladntext21"/>
    <w:uiPriority w:val="99"/>
    <w:rsid w:val="00EE10A5"/>
    <w:rPr>
      <w:rFonts w:cs="Arial"/>
      <w:smallCaps/>
      <w:sz w:val="19"/>
      <w:szCs w:val="19"/>
      <w:u w:val="none"/>
      <w:shd w:val="clear" w:color="auto" w:fill="FFFFFF"/>
    </w:rPr>
  </w:style>
  <w:style w:type="character" w:customStyle="1" w:styleId="Zkladntext30">
    <w:name w:val="Základný text (3)_"/>
    <w:basedOn w:val="Predvolenpsmoodseku"/>
    <w:link w:val="Zkladntext31"/>
    <w:uiPriority w:val="99"/>
    <w:locked/>
    <w:rsid w:val="00EE10A5"/>
    <w:rPr>
      <w:rFonts w:cs="Arial"/>
      <w:b/>
      <w:bCs/>
      <w:sz w:val="19"/>
      <w:szCs w:val="19"/>
      <w:shd w:val="clear" w:color="auto" w:fill="FFFFFF"/>
    </w:rPr>
  </w:style>
  <w:style w:type="character" w:customStyle="1" w:styleId="Zkladntext32">
    <w:name w:val="Základný text (3)"/>
    <w:basedOn w:val="Zkladntext30"/>
    <w:uiPriority w:val="99"/>
    <w:rsid w:val="00EE10A5"/>
    <w:rPr>
      <w:rFonts w:cs="Arial"/>
      <w:b/>
      <w:bCs/>
      <w:sz w:val="19"/>
      <w:szCs w:val="19"/>
      <w:shd w:val="clear" w:color="auto" w:fill="FFFFFF"/>
    </w:rPr>
  </w:style>
  <w:style w:type="paragraph" w:customStyle="1" w:styleId="Zkladntext31">
    <w:name w:val="Základný text (3)1"/>
    <w:basedOn w:val="Normlny"/>
    <w:link w:val="Zkladntext30"/>
    <w:uiPriority w:val="99"/>
    <w:rsid w:val="00EE10A5"/>
    <w:pPr>
      <w:widowControl w:val="0"/>
      <w:shd w:val="clear" w:color="auto" w:fill="FFFFFF"/>
      <w:spacing w:line="240" w:lineRule="atLeast"/>
      <w:ind w:hanging="440"/>
      <w:jc w:val="left"/>
    </w:pPr>
    <w:rPr>
      <w:rFonts w:eastAsia="Calibri" w:cs="Arial"/>
      <w:b/>
      <w:bCs/>
      <w:sz w:val="19"/>
      <w:szCs w:val="19"/>
    </w:rPr>
  </w:style>
  <w:style w:type="numbering" w:customStyle="1" w:styleId="tl1">
    <w:name w:val="Štýl1"/>
    <w:rsid w:val="00EE10A5"/>
    <w:pPr>
      <w:numPr>
        <w:numId w:val="14"/>
      </w:numPr>
    </w:pPr>
  </w:style>
  <w:style w:type="numbering" w:customStyle="1" w:styleId="tl2">
    <w:name w:val="Štýl2"/>
    <w:rsid w:val="00EE10A5"/>
    <w:pPr>
      <w:numPr>
        <w:numId w:val="15"/>
      </w:numPr>
    </w:pPr>
  </w:style>
  <w:style w:type="numbering" w:customStyle="1" w:styleId="tl3">
    <w:name w:val="Štýl3"/>
    <w:rsid w:val="00EE10A5"/>
    <w:pPr>
      <w:numPr>
        <w:numId w:val="16"/>
      </w:numPr>
    </w:pPr>
  </w:style>
  <w:style w:type="numbering" w:customStyle="1" w:styleId="tl4">
    <w:name w:val="Štýl4"/>
    <w:uiPriority w:val="99"/>
    <w:rsid w:val="00EE10A5"/>
  </w:style>
  <w:style w:type="numbering" w:customStyle="1" w:styleId="tl5">
    <w:name w:val="Štýl5"/>
    <w:rsid w:val="00EE10A5"/>
    <w:pPr>
      <w:numPr>
        <w:numId w:val="18"/>
      </w:numPr>
    </w:pPr>
  </w:style>
  <w:style w:type="character" w:customStyle="1" w:styleId="Zhlavie20">
    <w:name w:val="Záhlavie #2"/>
    <w:basedOn w:val="Zhlavie2"/>
    <w:uiPriority w:val="99"/>
    <w:rsid w:val="00EE10A5"/>
    <w:rPr>
      <w:rFonts w:cs="Arial"/>
      <w:sz w:val="19"/>
      <w:szCs w:val="19"/>
      <w:u w:val="none"/>
      <w:shd w:val="clear" w:color="auto" w:fill="FFFFFF"/>
    </w:rPr>
  </w:style>
  <w:style w:type="character" w:styleId="Siln">
    <w:name w:val="Strong"/>
    <w:basedOn w:val="Predvolenpsmoodseku"/>
    <w:qFormat/>
    <w:rsid w:val="00EE10A5"/>
    <w:rPr>
      <w:b/>
      <w:bCs/>
    </w:rPr>
  </w:style>
  <w:style w:type="character" w:styleId="Zvraznenie">
    <w:name w:val="Emphasis"/>
    <w:basedOn w:val="Predvolenpsmoodseku"/>
    <w:qFormat/>
    <w:rsid w:val="00EE10A5"/>
    <w:rPr>
      <w:i/>
      <w:iCs/>
    </w:rPr>
  </w:style>
  <w:style w:type="character" w:styleId="Jemnodkaz">
    <w:name w:val="Subtle Reference"/>
    <w:basedOn w:val="Predvolenpsmoodseku"/>
    <w:uiPriority w:val="31"/>
    <w:qFormat/>
    <w:rsid w:val="00EE10A5"/>
    <w:rPr>
      <w:smallCaps/>
      <w:color w:val="C0504D" w:themeColor="accent2"/>
      <w:u w:val="single"/>
    </w:rPr>
  </w:style>
  <w:style w:type="paragraph" w:customStyle="1" w:styleId="CharCharCharCharCharCharCharCharCharCharCharChar">
    <w:name w:val="Char Char Char Char Char Char Char Char Char Char Char Char"/>
    <w:basedOn w:val="Normlny"/>
    <w:rsid w:val="00EE10A5"/>
    <w:pPr>
      <w:spacing w:after="160" w:line="240" w:lineRule="exact"/>
      <w:jc w:val="left"/>
    </w:pPr>
    <w:rPr>
      <w:rFonts w:ascii="Tahoma" w:hAnsi="Tahoma" w:cs="Tahoma"/>
      <w:szCs w:val="20"/>
      <w:lang w:val="en-US" w:eastAsia="en-US"/>
    </w:rPr>
  </w:style>
  <w:style w:type="character" w:customStyle="1" w:styleId="new">
    <w:name w:val="new"/>
    <w:basedOn w:val="Predvolenpsmoodseku"/>
    <w:rsid w:val="00EE10A5"/>
  </w:style>
  <w:style w:type="paragraph" w:customStyle="1" w:styleId="Style8">
    <w:name w:val="Style8"/>
    <w:basedOn w:val="Normlny"/>
    <w:uiPriority w:val="99"/>
    <w:rsid w:val="00EE10A5"/>
    <w:pPr>
      <w:widowControl w:val="0"/>
      <w:autoSpaceDE w:val="0"/>
      <w:autoSpaceDN w:val="0"/>
      <w:adjustRightInd w:val="0"/>
      <w:spacing w:line="249" w:lineRule="exact"/>
    </w:pPr>
    <w:rPr>
      <w:rFonts w:ascii="Trebuchet MS" w:eastAsiaTheme="minorEastAsia" w:hAnsi="Trebuchet MS"/>
      <w:sz w:val="24"/>
    </w:rPr>
  </w:style>
  <w:style w:type="paragraph" w:customStyle="1" w:styleId="Style14">
    <w:name w:val="Style14"/>
    <w:basedOn w:val="Normlny"/>
    <w:uiPriority w:val="99"/>
    <w:rsid w:val="00EE10A5"/>
    <w:pPr>
      <w:widowControl w:val="0"/>
      <w:autoSpaceDE w:val="0"/>
      <w:autoSpaceDN w:val="0"/>
      <w:adjustRightInd w:val="0"/>
      <w:spacing w:line="245" w:lineRule="exact"/>
    </w:pPr>
    <w:rPr>
      <w:rFonts w:ascii="Trebuchet MS" w:eastAsiaTheme="minorEastAsia" w:hAnsi="Trebuchet MS"/>
      <w:sz w:val="24"/>
    </w:rPr>
  </w:style>
  <w:style w:type="paragraph" w:customStyle="1" w:styleId="Style17">
    <w:name w:val="Style17"/>
    <w:basedOn w:val="Normlny"/>
    <w:uiPriority w:val="99"/>
    <w:rsid w:val="00EE10A5"/>
    <w:pPr>
      <w:widowControl w:val="0"/>
      <w:autoSpaceDE w:val="0"/>
      <w:autoSpaceDN w:val="0"/>
      <w:adjustRightInd w:val="0"/>
      <w:spacing w:line="245" w:lineRule="exact"/>
      <w:jc w:val="left"/>
    </w:pPr>
    <w:rPr>
      <w:rFonts w:ascii="Trebuchet MS" w:eastAsiaTheme="minorEastAsia" w:hAnsi="Trebuchet MS"/>
      <w:sz w:val="24"/>
    </w:rPr>
  </w:style>
  <w:style w:type="paragraph" w:customStyle="1" w:styleId="Style19">
    <w:name w:val="Style19"/>
    <w:basedOn w:val="Normlny"/>
    <w:uiPriority w:val="99"/>
    <w:rsid w:val="00EE10A5"/>
    <w:pPr>
      <w:widowControl w:val="0"/>
      <w:autoSpaceDE w:val="0"/>
      <w:autoSpaceDN w:val="0"/>
      <w:adjustRightInd w:val="0"/>
      <w:spacing w:line="497" w:lineRule="exact"/>
      <w:jc w:val="left"/>
    </w:pPr>
    <w:rPr>
      <w:rFonts w:ascii="Trebuchet MS" w:eastAsiaTheme="minorEastAsia" w:hAnsi="Trebuchet MS"/>
      <w:sz w:val="24"/>
    </w:rPr>
  </w:style>
  <w:style w:type="character" w:customStyle="1" w:styleId="FontStyle31">
    <w:name w:val="Font Style31"/>
    <w:basedOn w:val="Predvolenpsmoodseku"/>
    <w:uiPriority w:val="99"/>
    <w:rsid w:val="00EE10A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basedOn w:val="Predvolenpsmoodseku"/>
    <w:uiPriority w:val="99"/>
    <w:rsid w:val="00EE10A5"/>
    <w:rPr>
      <w:rFonts w:ascii="Times New Roman" w:hAnsi="Times New Roman" w:cs="Times New Roman"/>
      <w:sz w:val="20"/>
      <w:szCs w:val="20"/>
    </w:rPr>
  </w:style>
  <w:style w:type="paragraph" w:customStyle="1" w:styleId="Zarkazkladnhotextu21">
    <w:name w:val="Zarážka základného textu 21"/>
    <w:basedOn w:val="Normlny"/>
    <w:rsid w:val="00EE10A5"/>
    <w:pPr>
      <w:suppressAutoHyphens/>
      <w:ind w:firstLine="864"/>
    </w:pPr>
    <w:rPr>
      <w:rFonts w:cs="Arial"/>
      <w:sz w:val="22"/>
      <w:szCs w:val="20"/>
      <w:lang w:val="en-US" w:eastAsia="zh-CN"/>
    </w:rPr>
  </w:style>
  <w:style w:type="paragraph" w:customStyle="1" w:styleId="Citcie">
    <w:name w:val="Citácie"/>
    <w:basedOn w:val="Normlny"/>
    <w:rsid w:val="00EE10A5"/>
    <w:pPr>
      <w:suppressAutoHyphens/>
      <w:spacing w:after="283"/>
      <w:ind w:left="567" w:right="567"/>
      <w:jc w:val="left"/>
    </w:pPr>
    <w:rPr>
      <w:rFonts w:ascii="Courier" w:hAnsi="Courier" w:cs="CG Times"/>
      <w:szCs w:val="20"/>
      <w:lang w:val="en-US" w:eastAsia="zh-CN"/>
    </w:rPr>
  </w:style>
  <w:style w:type="paragraph" w:customStyle="1" w:styleId="Style36">
    <w:name w:val="Style36"/>
    <w:basedOn w:val="Normlny"/>
    <w:uiPriority w:val="99"/>
    <w:rsid w:val="00EE10A5"/>
    <w:pPr>
      <w:widowControl w:val="0"/>
      <w:autoSpaceDE w:val="0"/>
      <w:autoSpaceDN w:val="0"/>
      <w:adjustRightInd w:val="0"/>
      <w:spacing w:line="253" w:lineRule="exact"/>
      <w:ind w:hanging="706"/>
    </w:pPr>
    <w:rPr>
      <w:rFonts w:eastAsiaTheme="minorEastAsia" w:cs="Arial"/>
      <w:sz w:val="24"/>
    </w:rPr>
  </w:style>
  <w:style w:type="character" w:customStyle="1" w:styleId="FontStyle46">
    <w:name w:val="Font Style46"/>
    <w:basedOn w:val="Predvolenpsmoodseku"/>
    <w:uiPriority w:val="99"/>
    <w:rsid w:val="00EE10A5"/>
    <w:rPr>
      <w:rFonts w:ascii="Arial" w:hAnsi="Arial" w:cs="Arial" w:hint="default"/>
      <w:color w:val="000000"/>
      <w:sz w:val="22"/>
      <w:szCs w:val="22"/>
    </w:rPr>
  </w:style>
  <w:style w:type="paragraph" w:customStyle="1" w:styleId="Odst">
    <w:name w:val="Odst.č"/>
    <w:rsid w:val="00EE10A5"/>
    <w:pPr>
      <w:suppressAutoHyphens/>
      <w:spacing w:after="200" w:line="276" w:lineRule="auto"/>
      <w:ind w:right="85" w:firstLine="284"/>
      <w:jc w:val="both"/>
    </w:pPr>
    <w:rPr>
      <w:rFonts w:ascii="Calibri" w:eastAsia="Lucida Sans Unicode" w:hAnsi="Calibri" w:cs="font747"/>
      <w:kern w:val="2"/>
      <w:sz w:val="24"/>
      <w:szCs w:val="22"/>
      <w:lang w:val="cs-CZ" w:eastAsia="ar-SA"/>
    </w:rPr>
  </w:style>
  <w:style w:type="paragraph" w:styleId="slovanzoznam">
    <w:name w:val="List Number"/>
    <w:basedOn w:val="Normlny"/>
    <w:rsid w:val="00EE10A5"/>
    <w:pPr>
      <w:numPr>
        <w:numId w:val="19"/>
      </w:numPr>
    </w:pPr>
    <w:rPr>
      <w:rFonts w:ascii="Times New Roman" w:eastAsia="SimSun" w:hAnsi="Times New Roman"/>
      <w:sz w:val="24"/>
      <w:lang w:val="en-GB" w:eastAsia="en-GB"/>
    </w:rPr>
  </w:style>
  <w:style w:type="paragraph" w:customStyle="1" w:styleId="ODSAD2">
    <w:name w:val="ODSAD 2"/>
    <w:basedOn w:val="Normlny"/>
    <w:uiPriority w:val="99"/>
    <w:rsid w:val="00EE10A5"/>
    <w:pPr>
      <w:widowControl w:val="0"/>
      <w:tabs>
        <w:tab w:val="left" w:pos="567"/>
      </w:tabs>
      <w:autoSpaceDE w:val="0"/>
      <w:autoSpaceDN w:val="0"/>
      <w:adjustRightInd w:val="0"/>
      <w:spacing w:before="40" w:after="40"/>
      <w:ind w:left="1134" w:hanging="567"/>
    </w:pPr>
    <w:rPr>
      <w:rFonts w:cs="Arial"/>
      <w:szCs w:val="20"/>
      <w:lang w:val="en-US" w:bidi="en-US"/>
    </w:rPr>
  </w:style>
  <w:style w:type="character" w:customStyle="1" w:styleId="h1a">
    <w:name w:val="h1a"/>
    <w:basedOn w:val="Predvolenpsmoodseku"/>
    <w:rsid w:val="00EE10A5"/>
  </w:style>
  <w:style w:type="paragraph" w:customStyle="1" w:styleId="CharChar14CharCharCharCharCharCharCharCharChar">
    <w:name w:val="Char Char14 Char Char Char Char Char Char Char Char Char"/>
    <w:basedOn w:val="Normlny"/>
    <w:uiPriority w:val="99"/>
    <w:rsid w:val="000C5FFC"/>
    <w:pPr>
      <w:widowControl w:val="0"/>
      <w:adjustRightInd w:val="0"/>
      <w:spacing w:after="160" w:line="240" w:lineRule="exact"/>
      <w:ind w:firstLine="720"/>
      <w:jc w:val="left"/>
      <w:textAlignment w:val="baseline"/>
    </w:pPr>
    <w:rPr>
      <w:rFonts w:ascii="Tahoma" w:hAnsi="Tahoma" w:cs="Tahoma"/>
      <w:szCs w:val="20"/>
      <w:lang w:val="en-US" w:eastAsia="en-US"/>
    </w:rPr>
  </w:style>
  <w:style w:type="character" w:customStyle="1" w:styleId="pre">
    <w:name w:val="pre"/>
    <w:uiPriority w:val="99"/>
    <w:rsid w:val="000C5FFC"/>
    <w:rPr>
      <w:rFonts w:cs="Times New Roman"/>
    </w:rPr>
  </w:style>
  <w:style w:type="paragraph" w:customStyle="1" w:styleId="CharChar14CharCharCharCharCharCharCharCharChar1">
    <w:name w:val="Char Char14 Char Char Char Char Char Char Char Char Char1"/>
    <w:basedOn w:val="Normlny"/>
    <w:uiPriority w:val="99"/>
    <w:rsid w:val="000C5FFC"/>
    <w:pPr>
      <w:widowControl w:val="0"/>
      <w:adjustRightInd w:val="0"/>
      <w:spacing w:after="160" w:line="240" w:lineRule="exact"/>
      <w:ind w:firstLine="720"/>
      <w:jc w:val="left"/>
      <w:textAlignment w:val="baseline"/>
    </w:pPr>
    <w:rPr>
      <w:rFonts w:ascii="Tahoma" w:hAnsi="Tahoma" w:cs="Tahoma"/>
      <w:szCs w:val="20"/>
      <w:lang w:val="en-US" w:eastAsia="en-US"/>
    </w:rPr>
  </w:style>
  <w:style w:type="character" w:customStyle="1" w:styleId="CharChar2">
    <w:name w:val="Char Char2"/>
    <w:uiPriority w:val="99"/>
    <w:rsid w:val="000C5FFC"/>
    <w:rPr>
      <w:rFonts w:ascii="Calibri" w:hAnsi="Calibri"/>
    </w:rPr>
  </w:style>
  <w:style w:type="paragraph" w:customStyle="1" w:styleId="nadpisa2">
    <w:name w:val="nadpis_a2"/>
    <w:basedOn w:val="Normlny"/>
    <w:uiPriority w:val="99"/>
    <w:rsid w:val="000C5FFC"/>
    <w:pPr>
      <w:spacing w:after="480" w:line="312" w:lineRule="auto"/>
      <w:jc w:val="center"/>
    </w:pPr>
    <w:rPr>
      <w:rFonts w:ascii="Times New Roman" w:hAnsi="Times New Roman"/>
      <w:b/>
      <w:bCs/>
      <w:color w:val="333333"/>
      <w:szCs w:val="20"/>
    </w:rPr>
  </w:style>
  <w:style w:type="paragraph" w:customStyle="1" w:styleId="Zoznamslo2">
    <w:name w:val="Zoznam číslo 2"/>
    <w:basedOn w:val="Normlny"/>
    <w:rsid w:val="000C5FFC"/>
    <w:pPr>
      <w:numPr>
        <w:ilvl w:val="1"/>
        <w:numId w:val="21"/>
      </w:numPr>
      <w:spacing w:before="120" w:line="360" w:lineRule="auto"/>
    </w:pPr>
    <w:rPr>
      <w:rFonts w:cs="Arial"/>
      <w:sz w:val="22"/>
      <w:szCs w:val="16"/>
    </w:rPr>
  </w:style>
  <w:style w:type="paragraph" w:customStyle="1" w:styleId="Zoznamslo3">
    <w:name w:val="Zoznam číslo 3"/>
    <w:basedOn w:val="Zoznamslo2"/>
    <w:rsid w:val="000C5FFC"/>
    <w:pPr>
      <w:numPr>
        <w:ilvl w:val="2"/>
      </w:numPr>
      <w:ind w:firstLine="0"/>
    </w:pPr>
  </w:style>
  <w:style w:type="paragraph" w:customStyle="1" w:styleId="Zoznamslo4Char">
    <w:name w:val="Zoznam číslo 4 Char"/>
    <w:basedOn w:val="Zoznamslo2"/>
    <w:uiPriority w:val="99"/>
    <w:rsid w:val="000C5FFC"/>
    <w:pPr>
      <w:numPr>
        <w:ilvl w:val="3"/>
      </w:numPr>
      <w:ind w:firstLine="0"/>
    </w:pPr>
  </w:style>
  <w:style w:type="paragraph" w:customStyle="1" w:styleId="Nadpisodsek">
    <w:name w:val="Nadpis odsek"/>
    <w:basedOn w:val="Normlny"/>
    <w:rsid w:val="000C5FFC"/>
    <w:pPr>
      <w:numPr>
        <w:numId w:val="21"/>
      </w:numPr>
      <w:tabs>
        <w:tab w:val="left" w:pos="5245"/>
        <w:tab w:val="right" w:leader="dot" w:pos="7938"/>
      </w:tabs>
      <w:spacing w:before="480" w:after="120" w:line="360" w:lineRule="auto"/>
      <w:jc w:val="left"/>
    </w:pPr>
    <w:rPr>
      <w:rFonts w:cs="Arial"/>
      <w:b/>
      <w:smallCaps/>
      <w:sz w:val="28"/>
      <w:szCs w:val="28"/>
      <w:lang w:eastAsia="cs-CZ"/>
    </w:rPr>
  </w:style>
  <w:style w:type="paragraph" w:styleId="Obsah5">
    <w:name w:val="toc 5"/>
    <w:basedOn w:val="Normlny"/>
    <w:next w:val="Normlny"/>
    <w:autoRedefine/>
    <w:uiPriority w:val="39"/>
    <w:rsid w:val="000C5FFC"/>
    <w:pPr>
      <w:ind w:left="960"/>
      <w:jc w:val="left"/>
    </w:pPr>
    <w:rPr>
      <w:rFonts w:ascii="Times New Roman" w:hAnsi="Times New Roman"/>
      <w:sz w:val="24"/>
    </w:rPr>
  </w:style>
  <w:style w:type="paragraph" w:customStyle="1" w:styleId="lnokzmluvy">
    <w:name w:val="Článok zmluvy"/>
    <w:basedOn w:val="Nadpis20"/>
    <w:next w:val="Obsah5"/>
    <w:uiPriority w:val="99"/>
    <w:rsid w:val="000C5FFC"/>
    <w:pPr>
      <w:keepNext w:val="0"/>
      <w:numPr>
        <w:numId w:val="22"/>
      </w:numPr>
      <w:spacing w:before="360" w:line="360" w:lineRule="auto"/>
    </w:pPr>
    <w:rPr>
      <w:iCs w:val="0"/>
      <w:sz w:val="22"/>
      <w:szCs w:val="20"/>
      <w:lang w:eastAsia="cs-CZ"/>
    </w:rPr>
  </w:style>
  <w:style w:type="paragraph" w:customStyle="1" w:styleId="Odsekzmlvy2">
    <w:name w:val="Odsek zmlvy 2"/>
    <w:basedOn w:val="Normlny"/>
    <w:uiPriority w:val="99"/>
    <w:rsid w:val="000C5FFC"/>
    <w:pPr>
      <w:numPr>
        <w:ilvl w:val="2"/>
        <w:numId w:val="22"/>
      </w:numPr>
      <w:tabs>
        <w:tab w:val="left" w:pos="851"/>
      </w:tabs>
      <w:spacing w:before="120" w:line="360" w:lineRule="auto"/>
      <w:ind w:left="851" w:hanging="851"/>
      <w:outlineLvl w:val="1"/>
    </w:pPr>
    <w:rPr>
      <w:sz w:val="22"/>
      <w:szCs w:val="20"/>
      <w:lang w:eastAsia="cs-CZ"/>
    </w:rPr>
  </w:style>
  <w:style w:type="paragraph" w:customStyle="1" w:styleId="Odsekzmluvy1">
    <w:name w:val="Odsek zmluvy 1"/>
    <w:basedOn w:val="Normlny"/>
    <w:uiPriority w:val="99"/>
    <w:rsid w:val="000C5FFC"/>
    <w:pPr>
      <w:numPr>
        <w:ilvl w:val="1"/>
        <w:numId w:val="22"/>
      </w:numPr>
      <w:tabs>
        <w:tab w:val="left" w:pos="851"/>
      </w:tabs>
      <w:spacing w:before="120" w:line="360" w:lineRule="auto"/>
      <w:outlineLvl w:val="1"/>
    </w:pPr>
    <w:rPr>
      <w:sz w:val="22"/>
      <w:szCs w:val="20"/>
      <w:lang w:eastAsia="cs-CZ"/>
    </w:rPr>
  </w:style>
  <w:style w:type="paragraph" w:customStyle="1" w:styleId="ZoznamZmluvy1">
    <w:name w:val="ZoznamZmluvy1"/>
    <w:basedOn w:val="Normlny"/>
    <w:uiPriority w:val="99"/>
    <w:rsid w:val="000C5FFC"/>
    <w:pPr>
      <w:tabs>
        <w:tab w:val="num" w:pos="737"/>
      </w:tabs>
      <w:spacing w:before="120"/>
      <w:ind w:left="737" w:hanging="737"/>
      <w:outlineLvl w:val="1"/>
    </w:pPr>
    <w:rPr>
      <w:sz w:val="22"/>
      <w:szCs w:val="22"/>
      <w:lang w:eastAsia="cs-CZ"/>
    </w:rPr>
  </w:style>
  <w:style w:type="character" w:customStyle="1" w:styleId="ListParagraphChar">
    <w:name w:val="List Paragraph Char"/>
    <w:uiPriority w:val="99"/>
    <w:locked/>
    <w:rsid w:val="000C5FFC"/>
    <w:rPr>
      <w:sz w:val="24"/>
      <w:lang w:val="sk-SK" w:eastAsia="ar-SA" w:bidi="ar-SA"/>
    </w:rPr>
  </w:style>
  <w:style w:type="paragraph" w:customStyle="1" w:styleId="dukazl2">
    <w:name w:val="dukaz_l2"/>
    <w:basedOn w:val="Normlny"/>
    <w:uiPriority w:val="99"/>
    <w:rsid w:val="000C5FFC"/>
    <w:pPr>
      <w:spacing w:after="240" w:line="312" w:lineRule="auto"/>
      <w:jc w:val="left"/>
    </w:pPr>
    <w:rPr>
      <w:rFonts w:ascii="Times New Roman" w:hAnsi="Times New Roman"/>
      <w:color w:val="333333"/>
      <w:szCs w:val="20"/>
    </w:rPr>
  </w:style>
  <w:style w:type="paragraph" w:customStyle="1" w:styleId="dukazp2">
    <w:name w:val="dukaz_p2"/>
    <w:basedOn w:val="Normlny"/>
    <w:uiPriority w:val="99"/>
    <w:rsid w:val="000C5FFC"/>
    <w:pPr>
      <w:spacing w:after="240" w:line="312" w:lineRule="auto"/>
    </w:pPr>
    <w:rPr>
      <w:rFonts w:ascii="Times New Roman" w:hAnsi="Times New Roman"/>
      <w:color w:val="333333"/>
      <w:szCs w:val="20"/>
    </w:rPr>
  </w:style>
  <w:style w:type="paragraph" w:customStyle="1" w:styleId="odrazkal2">
    <w:name w:val="odrazka_l2"/>
    <w:basedOn w:val="Normlny"/>
    <w:uiPriority w:val="99"/>
    <w:rsid w:val="000C5FFC"/>
    <w:pPr>
      <w:spacing w:after="240" w:line="312" w:lineRule="auto"/>
      <w:jc w:val="left"/>
    </w:pPr>
    <w:rPr>
      <w:rFonts w:ascii="Times New Roman" w:hAnsi="Times New Roman"/>
      <w:color w:val="333333"/>
      <w:szCs w:val="20"/>
    </w:rPr>
  </w:style>
  <w:style w:type="paragraph" w:customStyle="1" w:styleId="odrazkap2">
    <w:name w:val="odrazka_p2"/>
    <w:basedOn w:val="Normlny"/>
    <w:uiPriority w:val="99"/>
    <w:rsid w:val="000C5FFC"/>
    <w:pPr>
      <w:spacing w:after="240" w:line="312" w:lineRule="auto"/>
    </w:pPr>
    <w:rPr>
      <w:rFonts w:ascii="Times New Roman" w:hAnsi="Times New Roman"/>
      <w:color w:val="333333"/>
      <w:szCs w:val="20"/>
    </w:rPr>
  </w:style>
  <w:style w:type="paragraph" w:customStyle="1" w:styleId="odstavecb2">
    <w:name w:val="odstavec_b2"/>
    <w:basedOn w:val="Normlny"/>
    <w:uiPriority w:val="99"/>
    <w:rsid w:val="000C5FFC"/>
    <w:pPr>
      <w:spacing w:after="240" w:line="312" w:lineRule="auto"/>
      <w:jc w:val="left"/>
    </w:pPr>
    <w:rPr>
      <w:rFonts w:ascii="Times New Roman" w:hAnsi="Times New Roman"/>
      <w:color w:val="333333"/>
      <w:szCs w:val="20"/>
    </w:rPr>
  </w:style>
  <w:style w:type="character" w:customStyle="1" w:styleId="code">
    <w:name w:val="code"/>
    <w:uiPriority w:val="99"/>
    <w:rsid w:val="000C5FFC"/>
    <w:rPr>
      <w:rFonts w:cs="Times New Roman"/>
    </w:rPr>
  </w:style>
  <w:style w:type="character" w:customStyle="1" w:styleId="il">
    <w:name w:val="il"/>
    <w:rsid w:val="000C5FFC"/>
  </w:style>
  <w:style w:type="numbering" w:customStyle="1" w:styleId="tl6">
    <w:name w:val="Štýl6"/>
    <w:rsid w:val="000C5FFC"/>
    <w:pPr>
      <w:numPr>
        <w:numId w:val="23"/>
      </w:numPr>
    </w:pPr>
  </w:style>
  <w:style w:type="numbering" w:customStyle="1" w:styleId="tl7">
    <w:name w:val="Štýl7"/>
    <w:rsid w:val="000C5FFC"/>
    <w:pPr>
      <w:numPr>
        <w:numId w:val="24"/>
      </w:numPr>
    </w:pPr>
  </w:style>
  <w:style w:type="paragraph" w:customStyle="1" w:styleId="JASPInormlny">
    <w:name w:val="JASPI normálny"/>
    <w:basedOn w:val="Normlny"/>
    <w:rsid w:val="000C5FFC"/>
    <w:rPr>
      <w:rFonts w:ascii="Times New Roman" w:hAnsi="Times New Roman"/>
      <w:sz w:val="24"/>
      <w:lang w:eastAsia="cs-CZ"/>
    </w:rPr>
  </w:style>
  <w:style w:type="paragraph" w:customStyle="1" w:styleId="NTnormal">
    <w:name w:val="+NT/normal"/>
    <w:basedOn w:val="Normlny"/>
    <w:rsid w:val="000C5FFC"/>
    <w:pPr>
      <w:spacing w:before="100" w:beforeAutospacing="1" w:after="100" w:afterAutospacing="1"/>
    </w:pPr>
    <w:rPr>
      <w:rFonts w:ascii="Garamond" w:hAnsi="Garamond"/>
      <w:sz w:val="22"/>
      <w:lang w:val="en-GB"/>
    </w:rPr>
  </w:style>
  <w:style w:type="paragraph" w:customStyle="1" w:styleId="tlZarkazkladnhotextu2Arial10ptVavo095cm">
    <w:name w:val="Štýl Zarážka základného textu 2 + Arial 10 pt Vľavo:  095 cm"/>
    <w:basedOn w:val="Zarkazkladnhotextu2"/>
    <w:rsid w:val="000C5FFC"/>
  </w:style>
  <w:style w:type="paragraph" w:customStyle="1" w:styleId="Zkladntext12ptpred">
    <w:name w:val="Základný text 12pt pred"/>
    <w:aliases w:val="za"/>
    <w:basedOn w:val="Zkladntext"/>
    <w:link w:val="Zkladntext12ptpredChar"/>
    <w:rsid w:val="000C5FFC"/>
    <w:pPr>
      <w:spacing w:before="240" w:after="240"/>
    </w:pPr>
    <w:rPr>
      <w:b w:val="0"/>
      <w:bCs w:val="0"/>
      <w:noProof/>
    </w:rPr>
  </w:style>
  <w:style w:type="character" w:customStyle="1" w:styleId="Zkladntext12ptpredChar">
    <w:name w:val="Základný text 12pt pred Char"/>
    <w:aliases w:val="za Char"/>
    <w:link w:val="Zkladntext12ptpred"/>
    <w:rsid w:val="000C5FFC"/>
    <w:rPr>
      <w:rFonts w:eastAsia="Times New Roman"/>
      <w:noProof/>
      <w:szCs w:val="24"/>
    </w:rPr>
  </w:style>
  <w:style w:type="paragraph" w:styleId="Obsah4">
    <w:name w:val="toc 4"/>
    <w:basedOn w:val="Normlny"/>
    <w:next w:val="Normlny"/>
    <w:autoRedefine/>
    <w:rsid w:val="000C5FFC"/>
    <w:pPr>
      <w:spacing w:after="100"/>
      <w:jc w:val="center"/>
    </w:pPr>
    <w:rPr>
      <w:rFonts w:ascii="Times New Roman" w:hAnsi="Times New Roman"/>
      <w:b/>
      <w:sz w:val="28"/>
      <w:szCs w:val="28"/>
    </w:rPr>
  </w:style>
  <w:style w:type="paragraph" w:customStyle="1" w:styleId="Odrkaodsad10">
    <w:name w:val="Odrážka odsad 10"/>
    <w:basedOn w:val="Normlny"/>
    <w:rsid w:val="000C5FFC"/>
    <w:pPr>
      <w:numPr>
        <w:numId w:val="25"/>
      </w:numPr>
      <w:suppressAutoHyphens/>
      <w:spacing w:line="360" w:lineRule="auto"/>
      <w:ind w:left="0" w:firstLine="0"/>
    </w:pPr>
    <w:rPr>
      <w:rFonts w:cs="Arial"/>
      <w:sz w:val="22"/>
      <w:szCs w:val="22"/>
      <w:lang w:eastAsia="ar-SA"/>
    </w:rPr>
  </w:style>
  <w:style w:type="paragraph" w:styleId="Zoznamsodrkami3">
    <w:name w:val="List Bullet 3"/>
    <w:basedOn w:val="Normlny"/>
    <w:unhideWhenUsed/>
    <w:rsid w:val="000C5FFC"/>
    <w:pPr>
      <w:numPr>
        <w:numId w:val="26"/>
      </w:numPr>
      <w:contextualSpacing/>
      <w:jc w:val="left"/>
    </w:pPr>
    <w:rPr>
      <w:rFonts w:ascii="Times New Roman" w:hAnsi="Times New Roman"/>
      <w:noProof/>
      <w:sz w:val="24"/>
    </w:rPr>
  </w:style>
  <w:style w:type="paragraph" w:customStyle="1" w:styleId="RFPii">
    <w:name w:val="RFP i.i"/>
    <w:basedOn w:val="Normlny"/>
    <w:rsid w:val="000C5FFC"/>
    <w:pPr>
      <w:spacing w:before="40" w:after="40"/>
    </w:pPr>
    <w:rPr>
      <w:bCs/>
      <w:sz w:val="22"/>
      <w:szCs w:val="20"/>
      <w:lang w:val="cs-CZ" w:eastAsia="en-US"/>
    </w:rPr>
  </w:style>
  <w:style w:type="paragraph" w:customStyle="1" w:styleId="Zoznam11">
    <w:name w:val="Zoznam11"/>
    <w:basedOn w:val="Normlny"/>
    <w:rsid w:val="000C5FFC"/>
    <w:pPr>
      <w:numPr>
        <w:numId w:val="27"/>
      </w:numPr>
      <w:spacing w:before="120" w:line="360" w:lineRule="auto"/>
    </w:pPr>
    <w:rPr>
      <w:sz w:val="22"/>
    </w:rPr>
  </w:style>
  <w:style w:type="table" w:customStyle="1" w:styleId="Svetlzoznam1">
    <w:name w:val="Svetlý zoznam1"/>
    <w:basedOn w:val="Normlnatabuka"/>
    <w:uiPriority w:val="61"/>
    <w:rsid w:val="000C5FFC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Odstavec1-obecndokument">
    <w:name w:val="Odstavec 1 - obecný dokument"/>
    <w:basedOn w:val="Normlny"/>
    <w:link w:val="Odstavec1-obecndokumentChar"/>
    <w:rsid w:val="000C5FFC"/>
    <w:rPr>
      <w:szCs w:val="20"/>
      <w:lang w:val="cs-CZ" w:eastAsia="cs-CZ"/>
    </w:rPr>
  </w:style>
  <w:style w:type="paragraph" w:customStyle="1" w:styleId="Nadpis-modrbold">
    <w:name w:val="Nadpis - modrý bold"/>
    <w:basedOn w:val="Nadpis1"/>
    <w:qFormat/>
    <w:rsid w:val="000C5FFC"/>
    <w:pPr>
      <w:keepLines/>
      <w:spacing w:before="240" w:after="0" w:line="240" w:lineRule="auto"/>
      <w:jc w:val="left"/>
    </w:pPr>
    <w:rPr>
      <w:rFonts w:ascii="Signika" w:eastAsiaTheme="majorEastAsia" w:hAnsi="Signika" w:cs="Arial"/>
      <w:bCs w:val="0"/>
      <w:color w:val="0079BD"/>
      <w:szCs w:val="28"/>
      <w:lang w:val="cs-CZ" w:eastAsia="cs-CZ"/>
    </w:rPr>
  </w:style>
  <w:style w:type="paragraph" w:customStyle="1" w:styleId="Obsah">
    <w:name w:val="Obsah"/>
    <w:basedOn w:val="Obsah1"/>
    <w:qFormat/>
    <w:rsid w:val="000C5FFC"/>
  </w:style>
  <w:style w:type="paragraph" w:customStyle="1" w:styleId="Nadpis1-nabdka">
    <w:name w:val="Nadpis 1 - nabídka"/>
    <w:basedOn w:val="Nadpis1"/>
    <w:next w:val="Odstavec1-nabdka"/>
    <w:link w:val="Nadpis1-nabdkaChar1"/>
    <w:autoRedefine/>
    <w:qFormat/>
    <w:rsid w:val="000C5FFC"/>
    <w:pPr>
      <w:numPr>
        <w:numId w:val="29"/>
      </w:numPr>
      <w:tabs>
        <w:tab w:val="left" w:pos="720"/>
      </w:tabs>
      <w:spacing w:before="240" w:line="240" w:lineRule="auto"/>
      <w:jc w:val="left"/>
    </w:pPr>
    <w:rPr>
      <w:rFonts w:ascii="Signika" w:hAnsi="Signika"/>
      <w:color w:val="0072BA"/>
      <w:kern w:val="32"/>
      <w:szCs w:val="32"/>
      <w:lang w:val="cs-CZ" w:eastAsia="cs-CZ"/>
    </w:rPr>
  </w:style>
  <w:style w:type="paragraph" w:customStyle="1" w:styleId="Odstavec1-nabdka">
    <w:name w:val="Odstavec 1 - nabídka"/>
    <w:basedOn w:val="Normlny"/>
    <w:link w:val="Odstavec1-nabdkaChar"/>
    <w:rsid w:val="000C5FFC"/>
    <w:rPr>
      <w:szCs w:val="20"/>
      <w:lang w:val="cs-CZ" w:eastAsia="cs-CZ"/>
    </w:rPr>
  </w:style>
  <w:style w:type="paragraph" w:customStyle="1" w:styleId="odrky1-nabdka">
    <w:name w:val="odrážky 1 - nabídka"/>
    <w:basedOn w:val="Odstavec1-nabdka"/>
    <w:next w:val="Odstavec1-nabdka"/>
    <w:rsid w:val="000C5FFC"/>
    <w:pPr>
      <w:numPr>
        <w:numId w:val="28"/>
      </w:numPr>
      <w:tabs>
        <w:tab w:val="clear" w:pos="568"/>
      </w:tabs>
      <w:ind w:left="0" w:firstLine="0"/>
    </w:pPr>
  </w:style>
  <w:style w:type="paragraph" w:customStyle="1" w:styleId="Nadpis2-nabdka">
    <w:name w:val="Nadpis 2 - nabídka"/>
    <w:basedOn w:val="Nadpis20"/>
    <w:next w:val="Odstavec1-nabdka"/>
    <w:link w:val="Nadpis2-nabdkaChar"/>
    <w:qFormat/>
    <w:rsid w:val="000C5FFC"/>
    <w:pPr>
      <w:numPr>
        <w:ilvl w:val="1"/>
        <w:numId w:val="29"/>
      </w:numPr>
      <w:spacing w:before="240" w:after="120"/>
      <w:jc w:val="left"/>
    </w:pPr>
    <w:rPr>
      <w:rFonts w:ascii="Signika" w:hAnsi="Signika"/>
      <w:color w:val="0070C0"/>
      <w:sz w:val="28"/>
      <w:lang w:val="cs-CZ" w:eastAsia="cs-CZ"/>
    </w:rPr>
  </w:style>
  <w:style w:type="paragraph" w:customStyle="1" w:styleId="Nadpis3-nabdka">
    <w:name w:val="Nadpis 3 - nabídka"/>
    <w:basedOn w:val="Nadpis3"/>
    <w:next w:val="Odstavec1-nabdka"/>
    <w:link w:val="Nadpis3-nabdkaChar"/>
    <w:qFormat/>
    <w:rsid w:val="000C5FFC"/>
    <w:pPr>
      <w:numPr>
        <w:ilvl w:val="2"/>
        <w:numId w:val="29"/>
      </w:numPr>
      <w:ind w:left="1429"/>
      <w:jc w:val="left"/>
    </w:pPr>
    <w:rPr>
      <w:rFonts w:ascii="Signika" w:hAnsi="Signika"/>
      <w:sz w:val="28"/>
      <w:szCs w:val="24"/>
      <w:lang w:val="cs-CZ" w:eastAsia="cs-CZ"/>
    </w:rPr>
  </w:style>
  <w:style w:type="character" w:customStyle="1" w:styleId="Odstavec1-nabdkaChar">
    <w:name w:val="Odstavec 1 - nabídka Char"/>
    <w:link w:val="Odstavec1-nabdka"/>
    <w:locked/>
    <w:rsid w:val="000C5FFC"/>
    <w:rPr>
      <w:rFonts w:eastAsia="Times New Roman"/>
      <w:lang w:val="cs-CZ" w:eastAsia="cs-CZ"/>
    </w:rPr>
  </w:style>
  <w:style w:type="character" w:customStyle="1" w:styleId="Nadpis1-nabdkaChar1">
    <w:name w:val="Nadpis 1 - nabídka Char1"/>
    <w:link w:val="Nadpis1-nabdka"/>
    <w:locked/>
    <w:rsid w:val="000C5FFC"/>
    <w:rPr>
      <w:rFonts w:ascii="Signika" w:eastAsia="Times New Roman" w:hAnsi="Signika"/>
      <w:b/>
      <w:bCs/>
      <w:color w:val="0072BA"/>
      <w:kern w:val="32"/>
      <w:sz w:val="32"/>
      <w:szCs w:val="32"/>
      <w:lang w:val="cs-CZ" w:eastAsia="cs-CZ"/>
    </w:rPr>
  </w:style>
  <w:style w:type="paragraph" w:customStyle="1" w:styleId="Odstavec2-nabdka">
    <w:name w:val="Odstavec 2 - nabídka"/>
    <w:basedOn w:val="Normlny"/>
    <w:link w:val="Odstavec2-nabdkaChar"/>
    <w:qFormat/>
    <w:rsid w:val="000C5FFC"/>
    <w:pPr>
      <w:spacing w:after="120"/>
      <w:ind w:left="357"/>
    </w:pPr>
    <w:rPr>
      <w:szCs w:val="20"/>
      <w:lang w:val="cs-CZ" w:eastAsia="cs-CZ"/>
    </w:rPr>
  </w:style>
  <w:style w:type="character" w:customStyle="1" w:styleId="Odstavec2-nabdkaChar">
    <w:name w:val="Odstavec 2 - nabídka Char"/>
    <w:link w:val="Odstavec2-nabdka"/>
    <w:locked/>
    <w:rsid w:val="000C5FFC"/>
    <w:rPr>
      <w:rFonts w:eastAsia="Times New Roman"/>
      <w:lang w:val="cs-CZ" w:eastAsia="cs-CZ"/>
    </w:rPr>
  </w:style>
  <w:style w:type="paragraph" w:customStyle="1" w:styleId="Nadpis3ploha-nabdka">
    <w:name w:val="Nadpis 3 příloha - nabídka"/>
    <w:basedOn w:val="Nadpis3"/>
    <w:next w:val="Odstavec1-nabdka"/>
    <w:rsid w:val="000C5FFC"/>
    <w:pPr>
      <w:numPr>
        <w:ilvl w:val="2"/>
        <w:numId w:val="30"/>
      </w:numPr>
      <w:spacing w:after="60"/>
      <w:jc w:val="left"/>
    </w:pPr>
    <w:rPr>
      <w:b w:val="0"/>
      <w:sz w:val="28"/>
      <w:lang w:val="cs-CZ" w:eastAsia="cs-CZ"/>
    </w:rPr>
  </w:style>
  <w:style w:type="paragraph" w:customStyle="1" w:styleId="Nadpis1ploha-nabdka">
    <w:name w:val="Nadpis 1 příloha - nabídka"/>
    <w:basedOn w:val="Nadpis1-nabdka"/>
    <w:next w:val="Odstavec1-nabdka"/>
    <w:uiPriority w:val="99"/>
    <w:qFormat/>
    <w:rsid w:val="000C5FFC"/>
    <w:pPr>
      <w:numPr>
        <w:numId w:val="30"/>
      </w:numPr>
      <w:ind w:left="432" w:hanging="432"/>
    </w:pPr>
  </w:style>
  <w:style w:type="paragraph" w:customStyle="1" w:styleId="Nadpis2ploha-nabdka">
    <w:name w:val="Nadpis 2 příloha - nabídka"/>
    <w:basedOn w:val="Nadpis2-nabdka"/>
    <w:next w:val="Odstavec2-nabdka"/>
    <w:autoRedefine/>
    <w:uiPriority w:val="99"/>
    <w:qFormat/>
    <w:rsid w:val="000C5FFC"/>
    <w:pPr>
      <w:numPr>
        <w:numId w:val="30"/>
      </w:numPr>
      <w:ind w:left="292" w:hanging="292"/>
    </w:pPr>
  </w:style>
  <w:style w:type="paragraph" w:customStyle="1" w:styleId="Odstavec3-nabdka">
    <w:name w:val="Odstavec 3 - nabídka"/>
    <w:basedOn w:val="Nadpis3"/>
    <w:rsid w:val="000C5FFC"/>
    <w:pPr>
      <w:numPr>
        <w:numId w:val="0"/>
      </w:numPr>
      <w:spacing w:before="120"/>
      <w:ind w:left="720"/>
    </w:pPr>
    <w:rPr>
      <w:b w:val="0"/>
      <w:sz w:val="20"/>
      <w:szCs w:val="20"/>
      <w:lang w:val="cs-CZ" w:eastAsia="cs-CZ"/>
    </w:rPr>
  </w:style>
  <w:style w:type="paragraph" w:customStyle="1" w:styleId="texttabulka-nabdka">
    <w:name w:val="text tabulka - nabídka"/>
    <w:basedOn w:val="Odstavec1-nabdka"/>
    <w:rsid w:val="000C5FFC"/>
  </w:style>
  <w:style w:type="paragraph" w:customStyle="1" w:styleId="Nadpis4ploha-nabdka">
    <w:name w:val="Nadpis 4 příloha - nabídka"/>
    <w:basedOn w:val="Nadpis4"/>
    <w:rsid w:val="000C5FFC"/>
    <w:pPr>
      <w:widowControl/>
      <w:numPr>
        <w:ilvl w:val="3"/>
        <w:numId w:val="30"/>
      </w:numPr>
      <w:tabs>
        <w:tab w:val="clear" w:pos="4512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240" w:after="120" w:line="240" w:lineRule="auto"/>
      <w:jc w:val="left"/>
    </w:pPr>
    <w:rPr>
      <w:rFonts w:ascii="Arial" w:hAnsi="Arial"/>
      <w:b w:val="0"/>
      <w:szCs w:val="24"/>
      <w:lang w:val="cs-CZ" w:eastAsia="cs-CZ"/>
    </w:rPr>
  </w:style>
  <w:style w:type="paragraph" w:customStyle="1" w:styleId="Nadpis5ploha-nabdka">
    <w:name w:val="Nadpis 5 příloha - nabídka"/>
    <w:basedOn w:val="Nadpis50"/>
    <w:qFormat/>
    <w:rsid w:val="000C5FFC"/>
    <w:pPr>
      <w:keepNext w:val="0"/>
      <w:widowControl/>
      <w:numPr>
        <w:ilvl w:val="4"/>
        <w:numId w:val="30"/>
      </w:numPr>
      <w:tabs>
        <w:tab w:val="clear" w:pos="4512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240" w:after="60" w:line="240" w:lineRule="auto"/>
      <w:jc w:val="left"/>
    </w:pPr>
    <w:rPr>
      <w:rFonts w:ascii="Arial" w:hAnsi="Arial"/>
      <w:b w:val="0"/>
      <w:i w:val="0"/>
      <w:sz w:val="28"/>
      <w:lang w:val="cs-CZ" w:eastAsia="cs-CZ"/>
    </w:rPr>
  </w:style>
  <w:style w:type="character" w:styleId="Jemnzvraznenie">
    <w:name w:val="Subtle Emphasis"/>
    <w:basedOn w:val="Predvolenpsmoodseku"/>
    <w:uiPriority w:val="19"/>
    <w:qFormat/>
    <w:rsid w:val="000C5FFC"/>
    <w:rPr>
      <w:rFonts w:ascii="Arial" w:hAnsi="Arial"/>
      <w:i/>
      <w:iCs/>
      <w:color w:val="404040" w:themeColor="text1" w:themeTint="BF"/>
      <w:sz w:val="20"/>
    </w:rPr>
  </w:style>
  <w:style w:type="character" w:styleId="Intenzvnezvraznenie">
    <w:name w:val="Intense Emphasis"/>
    <w:basedOn w:val="Predvolenpsmoodseku"/>
    <w:uiPriority w:val="21"/>
    <w:qFormat/>
    <w:rsid w:val="000C5FFC"/>
    <w:rPr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qFormat/>
    <w:rsid w:val="000C5FFC"/>
    <w:pPr>
      <w:spacing w:before="200" w:after="160"/>
      <w:ind w:left="864" w:right="864"/>
      <w:jc w:val="center"/>
    </w:pPr>
    <w:rPr>
      <w:i/>
      <w:iCs/>
      <w:color w:val="404040" w:themeColor="text1" w:themeTint="BF"/>
      <w:lang w:val="cs-CZ" w:eastAsia="cs-CZ"/>
    </w:rPr>
  </w:style>
  <w:style w:type="character" w:customStyle="1" w:styleId="CitciaChar">
    <w:name w:val="Citácia Char"/>
    <w:basedOn w:val="Predvolenpsmoodseku"/>
    <w:link w:val="Citcia"/>
    <w:uiPriority w:val="29"/>
    <w:rsid w:val="000C5FFC"/>
    <w:rPr>
      <w:rFonts w:eastAsia="Times New Roman"/>
      <w:i/>
      <w:iCs/>
      <w:color w:val="404040" w:themeColor="text1" w:themeTint="BF"/>
      <w:szCs w:val="24"/>
      <w:lang w:val="cs-CZ" w:eastAsia="cs-CZ"/>
    </w:rPr>
  </w:style>
  <w:style w:type="paragraph" w:customStyle="1" w:styleId="nadpissmlouva">
    <w:name w:val="nadpis smlouva"/>
    <w:basedOn w:val="Nzov"/>
    <w:link w:val="nadpissmlouvaChar"/>
    <w:rsid w:val="000C5FFC"/>
  </w:style>
  <w:style w:type="character" w:customStyle="1" w:styleId="nadpissmlouvaChar">
    <w:name w:val="nadpis smlouva Char"/>
    <w:basedOn w:val="NzovChar"/>
    <w:link w:val="nadpissmlouva"/>
    <w:rsid w:val="000C5FFC"/>
    <w:rPr>
      <w:b/>
      <w:bCs/>
    </w:rPr>
  </w:style>
  <w:style w:type="paragraph" w:customStyle="1" w:styleId="Nadpisodrky">
    <w:name w:val="Nadpis odrážky"/>
    <w:basedOn w:val="Nadpis1"/>
    <w:next w:val="Normlny"/>
    <w:link w:val="NadpisodrkyChar"/>
    <w:rsid w:val="000C5FFC"/>
    <w:pPr>
      <w:numPr>
        <w:ilvl w:val="1"/>
        <w:numId w:val="31"/>
      </w:numPr>
      <w:spacing w:before="240" w:line="240" w:lineRule="auto"/>
      <w:jc w:val="left"/>
    </w:pPr>
    <w:rPr>
      <w:rFonts w:cs="Arial"/>
      <w:bCs w:val="0"/>
      <w:snapToGrid w:val="0"/>
      <w:color w:val="0072BA"/>
      <w:sz w:val="24"/>
      <w:szCs w:val="22"/>
      <w:lang w:val="cs-CZ" w:eastAsia="cs-CZ"/>
    </w:rPr>
  </w:style>
  <w:style w:type="character" w:customStyle="1" w:styleId="NadpisodrkyChar">
    <w:name w:val="Nadpis odrážky Char"/>
    <w:basedOn w:val="Predvolenpsmoodseku"/>
    <w:link w:val="Nadpisodrky"/>
    <w:rsid w:val="000C5FFC"/>
    <w:rPr>
      <w:rFonts w:eastAsia="Times New Roman" w:cs="Arial"/>
      <w:b/>
      <w:snapToGrid w:val="0"/>
      <w:color w:val="0072BA"/>
      <w:sz w:val="24"/>
      <w:szCs w:val="22"/>
      <w:lang w:val="cs-CZ" w:eastAsia="cs-CZ"/>
    </w:rPr>
  </w:style>
  <w:style w:type="paragraph" w:customStyle="1" w:styleId="Styl2">
    <w:name w:val="Styl2"/>
    <w:basedOn w:val="Normlny"/>
    <w:uiPriority w:val="99"/>
    <w:rsid w:val="000C5FFC"/>
    <w:pPr>
      <w:jc w:val="left"/>
    </w:pPr>
    <w:rPr>
      <w:sz w:val="22"/>
      <w:lang w:val="cs-CZ" w:eastAsia="cs-CZ"/>
    </w:rPr>
  </w:style>
  <w:style w:type="paragraph" w:customStyle="1" w:styleId="odsazfurt">
    <w:name w:val="odsaz furt"/>
    <w:basedOn w:val="Normlny"/>
    <w:link w:val="odsazfurtChar"/>
    <w:uiPriority w:val="99"/>
    <w:rsid w:val="000C5FFC"/>
    <w:pPr>
      <w:ind w:left="284"/>
    </w:pPr>
    <w:rPr>
      <w:color w:val="000000"/>
      <w:sz w:val="24"/>
      <w:lang w:val="cs-CZ" w:eastAsia="cs-CZ"/>
    </w:rPr>
  </w:style>
  <w:style w:type="character" w:customStyle="1" w:styleId="odsazfurtChar">
    <w:name w:val="odsaz furt Char"/>
    <w:link w:val="odsazfurt"/>
    <w:uiPriority w:val="99"/>
    <w:locked/>
    <w:rsid w:val="000C5FFC"/>
    <w:rPr>
      <w:rFonts w:eastAsia="Times New Roman"/>
      <w:color w:val="000000"/>
      <w:sz w:val="24"/>
      <w:szCs w:val="24"/>
      <w:lang w:val="cs-CZ" w:eastAsia="cs-CZ"/>
    </w:rPr>
  </w:style>
  <w:style w:type="table" w:customStyle="1" w:styleId="Tabukasmriekou4zvraznenie11">
    <w:name w:val="Tabuľka s mriežkou 4 – zvýraznenie 11"/>
    <w:basedOn w:val="Normlnatabuka"/>
    <w:uiPriority w:val="49"/>
    <w:rsid w:val="000C5FFC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ozoznamom3zvraznenie11">
    <w:name w:val="Tabuľka so zoznamom 3 – zvýraznenie 11"/>
    <w:basedOn w:val="Normlnatabuka"/>
    <w:uiPriority w:val="48"/>
    <w:rsid w:val="000C5FFC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Textpoznmkypodiarou">
    <w:name w:val="footnote text"/>
    <w:basedOn w:val="Normlny"/>
    <w:link w:val="TextpoznmkypodiarouChar"/>
    <w:unhideWhenUsed/>
    <w:rsid w:val="000C5FFC"/>
    <w:pPr>
      <w:jc w:val="left"/>
    </w:pPr>
    <w:rPr>
      <w:noProof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0C5FFC"/>
    <w:rPr>
      <w:rFonts w:eastAsia="Times New Roman"/>
      <w:noProof/>
    </w:rPr>
  </w:style>
  <w:style w:type="character" w:styleId="Odkaznapoznmkupodiarou">
    <w:name w:val="footnote reference"/>
    <w:unhideWhenUsed/>
    <w:rsid w:val="000C5FFC"/>
    <w:rPr>
      <w:vertAlign w:val="superscript"/>
    </w:rPr>
  </w:style>
  <w:style w:type="table" w:customStyle="1" w:styleId="Tabukasozoznamom5tmavzvraznenie11">
    <w:name w:val="Tabuľka so zoznamom 5 – tmavá – zvýraznenie 11"/>
    <w:basedOn w:val="Normlnatabuka"/>
    <w:uiPriority w:val="50"/>
    <w:rsid w:val="000C5FFC"/>
    <w:rPr>
      <w:rFonts w:asciiTheme="minorHAnsi" w:eastAsiaTheme="minorHAnsi" w:hAnsiTheme="minorHAnsi" w:cstheme="minorBidi"/>
      <w:color w:val="FFFFFF" w:themeColor="background1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Podnadpis">
    <w:name w:val="Podnadpis"/>
    <w:rsid w:val="000C5FFC"/>
    <w:pPr>
      <w:ind w:firstLine="567"/>
      <w:jc w:val="both"/>
    </w:pPr>
    <w:rPr>
      <w:rFonts w:ascii="Times New Roman" w:eastAsia="Times New Roman" w:hAnsi="Times New Roman"/>
      <w:color w:val="000000"/>
      <w:sz w:val="24"/>
      <w:lang w:val="cs-CZ"/>
    </w:rPr>
  </w:style>
  <w:style w:type="character" w:customStyle="1" w:styleId="xbe">
    <w:name w:val="_xbe"/>
    <w:basedOn w:val="Predvolenpsmoodseku"/>
    <w:rsid w:val="000C5FFC"/>
  </w:style>
  <w:style w:type="character" w:customStyle="1" w:styleId="Nadpis2-nabdkaChar">
    <w:name w:val="Nadpis 2 - nabídka Char"/>
    <w:link w:val="Nadpis2-nabdka"/>
    <w:rsid w:val="000C5FFC"/>
    <w:rPr>
      <w:rFonts w:ascii="Signika" w:eastAsia="Times New Roman" w:hAnsi="Signika"/>
      <w:b/>
      <w:bCs/>
      <w:iCs/>
      <w:color w:val="0070C0"/>
      <w:sz w:val="28"/>
      <w:szCs w:val="28"/>
      <w:lang w:val="cs-CZ" w:eastAsia="cs-CZ"/>
    </w:rPr>
  </w:style>
  <w:style w:type="character" w:customStyle="1" w:styleId="Nadpis3-nabdkaChar">
    <w:name w:val="Nadpis 3 - nabídka Char"/>
    <w:link w:val="Nadpis3-nabdka"/>
    <w:rsid w:val="000C5FFC"/>
    <w:rPr>
      <w:rFonts w:ascii="Signika" w:eastAsia="Times New Roman" w:hAnsi="Signika"/>
      <w:b/>
      <w:bCs/>
      <w:sz w:val="28"/>
      <w:szCs w:val="24"/>
      <w:lang w:val="cs-CZ" w:eastAsia="cs-CZ"/>
    </w:rPr>
  </w:style>
  <w:style w:type="paragraph" w:customStyle="1" w:styleId="Odstavecseseznamem1">
    <w:name w:val="Odstavec se seznamem1"/>
    <w:basedOn w:val="Normlny"/>
    <w:qFormat/>
    <w:rsid w:val="000C5FFC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</w:rPr>
  </w:style>
  <w:style w:type="table" w:customStyle="1" w:styleId="Tabukasozoznamom3zvraznenie12">
    <w:name w:val="Tabuľka so zoznamom 3 – zvýraznenie 12"/>
    <w:basedOn w:val="Normlnatabuka"/>
    <w:next w:val="Tabukasozoznamom3zvraznenie11"/>
    <w:uiPriority w:val="48"/>
    <w:rsid w:val="000C5FFC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customStyle="1" w:styleId="CVListBullet">
    <w:name w:val="CV List Bullet"/>
    <w:basedOn w:val="Zoznamsodrkami"/>
    <w:rsid w:val="000C5FFC"/>
  </w:style>
  <w:style w:type="paragraph" w:styleId="Zoznamsodrkami">
    <w:name w:val="List Bullet"/>
    <w:basedOn w:val="Normlny"/>
    <w:unhideWhenUsed/>
    <w:rsid w:val="000C5FFC"/>
    <w:pPr>
      <w:numPr>
        <w:numId w:val="32"/>
      </w:numPr>
      <w:contextualSpacing/>
      <w:jc w:val="left"/>
    </w:pPr>
    <w:rPr>
      <w:lang w:val="cs-CZ" w:eastAsia="cs-CZ"/>
    </w:rPr>
  </w:style>
  <w:style w:type="paragraph" w:customStyle="1" w:styleId="C3">
    <w:name w:val="C3"/>
    <w:basedOn w:val="Normlny"/>
    <w:uiPriority w:val="99"/>
    <w:rsid w:val="000C5FFC"/>
    <w:pPr>
      <w:tabs>
        <w:tab w:val="num" w:pos="360"/>
        <w:tab w:val="left" w:pos="1065"/>
        <w:tab w:val="num" w:pos="2098"/>
        <w:tab w:val="left" w:pos="2880"/>
      </w:tabs>
      <w:ind w:left="1638" w:hanging="504"/>
    </w:pPr>
    <w:rPr>
      <w:rFonts w:ascii="Times New Roman" w:hAnsi="Times New Roman"/>
      <w:b/>
      <w:bCs/>
      <w:sz w:val="24"/>
      <w:lang w:eastAsia="cs-CZ"/>
    </w:rPr>
  </w:style>
  <w:style w:type="character" w:customStyle="1" w:styleId="Odstavec1-obecndokumentChar">
    <w:name w:val="Odstavec 1 - obecný dokument Char"/>
    <w:link w:val="Odstavec1-obecndokument"/>
    <w:locked/>
    <w:rsid w:val="000C5FFC"/>
    <w:rPr>
      <w:rFonts w:eastAsia="Times New Roman"/>
      <w:lang w:val="cs-CZ" w:eastAsia="cs-CZ"/>
    </w:rPr>
  </w:style>
  <w:style w:type="paragraph" w:customStyle="1" w:styleId="odrky1-obecndokument">
    <w:name w:val="odrážky 1 - obecný dokument"/>
    <w:basedOn w:val="Normlny"/>
    <w:uiPriority w:val="99"/>
    <w:rsid w:val="000C5FFC"/>
    <w:pPr>
      <w:spacing w:after="120" w:line="276" w:lineRule="auto"/>
      <w:ind w:left="284" w:hanging="284"/>
    </w:pPr>
    <w:rPr>
      <w:rFonts w:ascii="Tahoma" w:eastAsiaTheme="minorEastAsia" w:hAnsi="Tahoma" w:cs="Tahoma"/>
      <w:sz w:val="22"/>
      <w:szCs w:val="22"/>
      <w:lang w:eastAsia="en-US"/>
    </w:rPr>
  </w:style>
  <w:style w:type="paragraph" w:customStyle="1" w:styleId="odrky2-nabdka">
    <w:name w:val="odrážky 2 - nabídka"/>
    <w:basedOn w:val="Odstavec2-nabdka"/>
    <w:next w:val="Odstavec2-nabdka"/>
    <w:rsid w:val="000C5FFC"/>
    <w:pPr>
      <w:numPr>
        <w:numId w:val="33"/>
      </w:numPr>
      <w:tabs>
        <w:tab w:val="clear" w:pos="641"/>
      </w:tabs>
      <w:ind w:left="357" w:firstLine="0"/>
    </w:pPr>
  </w:style>
  <w:style w:type="numbering" w:customStyle="1" w:styleId="Styl4">
    <w:name w:val="Styl4"/>
    <w:uiPriority w:val="99"/>
    <w:rsid w:val="000C5FFC"/>
    <w:pPr>
      <w:numPr>
        <w:numId w:val="34"/>
      </w:numPr>
    </w:pPr>
  </w:style>
  <w:style w:type="paragraph" w:customStyle="1" w:styleId="E-nadpis1F5">
    <w:name w:val="E - nadpis 1 F5"/>
    <w:basedOn w:val="Normlny"/>
    <w:link w:val="E-nadpis1F5Char"/>
    <w:rsid w:val="000C5FFC"/>
    <w:pPr>
      <w:keepNext/>
      <w:spacing w:before="240" w:after="60" w:line="276" w:lineRule="auto"/>
      <w:outlineLvl w:val="0"/>
    </w:pPr>
    <w:rPr>
      <w:rFonts w:ascii="Bookman Old Style" w:eastAsiaTheme="minorEastAsia" w:hAnsi="Bookman Old Style" w:cstheme="minorBidi"/>
      <w:b/>
      <w:bCs/>
      <w:color w:val="0072BA"/>
      <w:kern w:val="32"/>
      <w:sz w:val="32"/>
      <w:szCs w:val="20"/>
      <w:lang w:eastAsia="en-US"/>
    </w:rPr>
  </w:style>
  <w:style w:type="character" w:customStyle="1" w:styleId="E-nadpis1F5Char">
    <w:name w:val="E - nadpis 1 F5 Char"/>
    <w:link w:val="E-nadpis1F5"/>
    <w:rsid w:val="000C5FFC"/>
    <w:rPr>
      <w:rFonts w:ascii="Bookman Old Style" w:eastAsiaTheme="minorEastAsia" w:hAnsi="Bookman Old Style" w:cstheme="minorBidi"/>
      <w:b/>
      <w:bCs/>
      <w:color w:val="0072BA"/>
      <w:kern w:val="32"/>
      <w:sz w:val="32"/>
      <w:lang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0C5FFC"/>
    <w:pPr>
      <w:pBdr>
        <w:top w:val="single" w:sz="8" w:space="1" w:color="F79646" w:themeColor="accent6"/>
      </w:pBdr>
      <w:spacing w:before="140" w:after="140" w:line="276" w:lineRule="auto"/>
      <w:ind w:left="1440" w:right="1440"/>
    </w:pPr>
    <w:rPr>
      <w:rFonts w:asciiTheme="minorHAnsi" w:eastAsiaTheme="minorEastAsia" w:hAnsiTheme="minorHAnsi" w:cstheme="minorBidi"/>
      <w:b/>
      <w:bCs/>
      <w:i/>
      <w:iCs/>
      <w:szCs w:val="20"/>
      <w:lang w:eastAsia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0C5FFC"/>
    <w:rPr>
      <w:rFonts w:asciiTheme="minorHAnsi" w:eastAsiaTheme="minorEastAsia" w:hAnsiTheme="minorHAnsi" w:cstheme="minorBidi"/>
      <w:b/>
      <w:bCs/>
      <w:i/>
      <w:iCs/>
      <w:lang w:eastAsia="en-US"/>
    </w:rPr>
  </w:style>
  <w:style w:type="character" w:styleId="Intenzvnyodkaz">
    <w:name w:val="Intense Reference"/>
    <w:uiPriority w:val="32"/>
    <w:qFormat/>
    <w:rsid w:val="000C5FFC"/>
    <w:rPr>
      <w:b/>
      <w:bCs/>
      <w:smallCaps/>
      <w:spacing w:val="5"/>
      <w:sz w:val="22"/>
      <w:szCs w:val="22"/>
      <w:u w:val="single"/>
    </w:rPr>
  </w:style>
  <w:style w:type="character" w:styleId="Nzovknihy">
    <w:name w:val="Book Title"/>
    <w:uiPriority w:val="33"/>
    <w:qFormat/>
    <w:rsid w:val="000C5FF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Obsah6">
    <w:name w:val="toc 6"/>
    <w:basedOn w:val="Normlny"/>
    <w:next w:val="Normlny"/>
    <w:autoRedefine/>
    <w:uiPriority w:val="39"/>
    <w:unhideWhenUsed/>
    <w:rsid w:val="000C5FFC"/>
    <w:pPr>
      <w:spacing w:line="276" w:lineRule="auto"/>
      <w:ind w:left="10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Obsah7">
    <w:name w:val="toc 7"/>
    <w:basedOn w:val="Normlny"/>
    <w:next w:val="Normlny"/>
    <w:autoRedefine/>
    <w:uiPriority w:val="39"/>
    <w:unhideWhenUsed/>
    <w:rsid w:val="000C5FFC"/>
    <w:pPr>
      <w:spacing w:line="276" w:lineRule="auto"/>
      <w:ind w:left="12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Obsah8">
    <w:name w:val="toc 8"/>
    <w:basedOn w:val="Normlny"/>
    <w:next w:val="Normlny"/>
    <w:autoRedefine/>
    <w:uiPriority w:val="39"/>
    <w:unhideWhenUsed/>
    <w:rsid w:val="000C5FFC"/>
    <w:pPr>
      <w:spacing w:line="276" w:lineRule="auto"/>
      <w:ind w:left="14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Obsah9">
    <w:name w:val="toc 9"/>
    <w:basedOn w:val="Normlny"/>
    <w:next w:val="Normlny"/>
    <w:autoRedefine/>
    <w:unhideWhenUsed/>
    <w:rsid w:val="000C5FFC"/>
    <w:pPr>
      <w:spacing w:line="276" w:lineRule="auto"/>
      <w:ind w:left="16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customStyle="1" w:styleId="Nadpis2-ponuka">
    <w:name w:val="Nadpis 2 - ponuka"/>
    <w:basedOn w:val="Nadpis2-nabdka"/>
    <w:qFormat/>
    <w:rsid w:val="000C5FFC"/>
  </w:style>
  <w:style w:type="paragraph" w:customStyle="1" w:styleId="Nadpis1-obecndokument">
    <w:name w:val="Nadpis 1 - obecný dokument"/>
    <w:basedOn w:val="Nadpis1"/>
    <w:next w:val="Odstavec1-obecndokument"/>
    <w:rsid w:val="000C5FFC"/>
    <w:pPr>
      <w:tabs>
        <w:tab w:val="num" w:pos="720"/>
      </w:tabs>
      <w:spacing w:before="240" w:line="240" w:lineRule="auto"/>
      <w:ind w:left="360" w:hanging="360"/>
      <w:jc w:val="left"/>
    </w:pPr>
    <w:rPr>
      <w:rFonts w:ascii="Bookman Old Style" w:hAnsi="Bookman Old Style"/>
      <w:color w:val="0072BA"/>
      <w:kern w:val="32"/>
      <w:szCs w:val="32"/>
      <w:lang w:val="cs-CZ" w:eastAsia="cs-CZ"/>
    </w:rPr>
  </w:style>
  <w:style w:type="paragraph" w:customStyle="1" w:styleId="Nadpis2-obecndokument">
    <w:name w:val="Nadpis 2 - obecný dokument"/>
    <w:basedOn w:val="Nadpis20"/>
    <w:next w:val="Odstavec2-obecndokument"/>
    <w:rsid w:val="000C5FFC"/>
    <w:pPr>
      <w:tabs>
        <w:tab w:val="num" w:pos="1440"/>
      </w:tabs>
      <w:spacing w:before="240" w:after="120"/>
      <w:ind w:left="792" w:hanging="432"/>
      <w:jc w:val="left"/>
    </w:pPr>
    <w:rPr>
      <w:rFonts w:ascii="Bookman Old Style" w:hAnsi="Bookman Old Style" w:cs="Arial"/>
      <w:sz w:val="28"/>
      <w:lang w:val="cs-CZ" w:eastAsia="cs-CZ"/>
    </w:rPr>
  </w:style>
  <w:style w:type="paragraph" w:customStyle="1" w:styleId="Odstavec2-obecndokument">
    <w:name w:val="Odstavec 2 - obecný dokument"/>
    <w:basedOn w:val="Normlny"/>
    <w:rsid w:val="000C5FFC"/>
    <w:pPr>
      <w:ind w:left="357"/>
    </w:pPr>
    <w:rPr>
      <w:rFonts w:ascii="Tahoma" w:hAnsi="Tahoma"/>
      <w:szCs w:val="20"/>
      <w:lang w:val="cs-CZ" w:eastAsia="cs-CZ"/>
    </w:rPr>
  </w:style>
  <w:style w:type="paragraph" w:customStyle="1" w:styleId="odrky2-obecndokument">
    <w:name w:val="odrážky 2 - obecný dokument"/>
    <w:basedOn w:val="Odstavec2-obecndokument"/>
    <w:next w:val="Odstavec2-obecndokument"/>
    <w:rsid w:val="000C5FFC"/>
  </w:style>
  <w:style w:type="paragraph" w:customStyle="1" w:styleId="Odstavec3-obecndokument">
    <w:name w:val="Odstavec 3 - obecný dokument"/>
    <w:basedOn w:val="Normlny"/>
    <w:rsid w:val="000C5FFC"/>
    <w:pPr>
      <w:ind w:left="720"/>
    </w:pPr>
    <w:rPr>
      <w:rFonts w:ascii="Tahoma" w:hAnsi="Tahoma"/>
      <w:szCs w:val="20"/>
      <w:lang w:val="cs-CZ" w:eastAsia="cs-CZ"/>
    </w:rPr>
  </w:style>
  <w:style w:type="paragraph" w:customStyle="1" w:styleId="odrky3-obecndokument">
    <w:name w:val="odrážky 3 - obecný dokument"/>
    <w:basedOn w:val="Odstavec3-obecndokument"/>
    <w:next w:val="Odstavec3-obecndokument"/>
    <w:rsid w:val="000C5FFC"/>
    <w:pPr>
      <w:numPr>
        <w:numId w:val="35"/>
      </w:numPr>
      <w:tabs>
        <w:tab w:val="clear" w:pos="1077"/>
      </w:tabs>
      <w:ind w:left="720" w:firstLine="0"/>
    </w:pPr>
  </w:style>
  <w:style w:type="paragraph" w:customStyle="1" w:styleId="Nadpis3-obecndokument">
    <w:name w:val="Nadpis 3 - obecný dokument"/>
    <w:basedOn w:val="Nadpis3"/>
    <w:next w:val="Odstavec3-obecndokument"/>
    <w:rsid w:val="000C5FFC"/>
    <w:pPr>
      <w:numPr>
        <w:numId w:val="0"/>
      </w:numPr>
      <w:tabs>
        <w:tab w:val="num" w:pos="2160"/>
      </w:tabs>
      <w:ind w:left="1225" w:hanging="505"/>
      <w:jc w:val="left"/>
    </w:pPr>
    <w:rPr>
      <w:rFonts w:ascii="Bookman Old Style" w:hAnsi="Bookman Old Style" w:cs="Arial"/>
      <w:i/>
      <w:sz w:val="24"/>
      <w:szCs w:val="24"/>
      <w:lang w:val="cs-CZ" w:eastAsia="cs-CZ"/>
    </w:rPr>
  </w:style>
  <w:style w:type="paragraph" w:customStyle="1" w:styleId="popisobr-obecndokument">
    <w:name w:val="popis obr. - obecný dokument"/>
    <w:basedOn w:val="Odstavec1-obecndokument"/>
    <w:next w:val="Odstavec1-obecndokument"/>
    <w:rsid w:val="000C5FFC"/>
  </w:style>
  <w:style w:type="paragraph" w:customStyle="1" w:styleId="texttabulka-obecndokument">
    <w:name w:val="text tabulka - obecný dokument"/>
    <w:basedOn w:val="Odstavec1-obecndokument"/>
    <w:rsid w:val="000C5FFC"/>
  </w:style>
  <w:style w:type="paragraph" w:customStyle="1" w:styleId="Normln2">
    <w:name w:val="Normální 2"/>
    <w:basedOn w:val="Normlny"/>
    <w:next w:val="Normlny"/>
    <w:uiPriority w:val="99"/>
    <w:rsid w:val="000C5FFC"/>
    <w:pPr>
      <w:ind w:left="357"/>
    </w:pPr>
    <w:rPr>
      <w:rFonts w:ascii="Times New Roman" w:hAnsi="Times New Roman"/>
      <w:szCs w:val="20"/>
      <w:lang w:val="cs-CZ" w:eastAsia="cs-CZ"/>
    </w:rPr>
  </w:style>
  <w:style w:type="character" w:customStyle="1" w:styleId="text">
    <w:name w:val="text"/>
    <w:basedOn w:val="Predvolenpsmoodseku"/>
    <w:rsid w:val="000C5FFC"/>
  </w:style>
  <w:style w:type="paragraph" w:customStyle="1" w:styleId="pocradtun">
    <w:name w:val="pocrad tučný"/>
    <w:basedOn w:val="Normlny"/>
    <w:rsid w:val="000C5FFC"/>
    <w:pPr>
      <w:jc w:val="left"/>
    </w:pPr>
    <w:rPr>
      <w:b/>
      <w:color w:val="000000"/>
      <w:szCs w:val="20"/>
      <w:lang w:val="cs-CZ" w:eastAsia="cs-CZ"/>
    </w:rPr>
  </w:style>
  <w:style w:type="character" w:customStyle="1" w:styleId="hodnota">
    <w:name w:val="hodnota"/>
    <w:uiPriority w:val="99"/>
    <w:rsid w:val="000C5FFC"/>
  </w:style>
  <w:style w:type="character" w:customStyle="1" w:styleId="TextkomentraChar1">
    <w:name w:val="Text komentára Char1"/>
    <w:basedOn w:val="Predvolenpsmoodseku"/>
    <w:semiHidden/>
    <w:rsid w:val="000C5FFC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character" w:customStyle="1" w:styleId="CommentTextChar1">
    <w:name w:val="Comment Text Char1"/>
    <w:uiPriority w:val="99"/>
    <w:semiHidden/>
    <w:rsid w:val="000C5FFC"/>
    <w:rPr>
      <w:rFonts w:ascii="Times New Roman" w:eastAsia="Times New Roman" w:hAnsi="Times New Roman"/>
      <w:noProof/>
      <w:sz w:val="20"/>
      <w:szCs w:val="20"/>
    </w:rPr>
  </w:style>
  <w:style w:type="character" w:customStyle="1" w:styleId="PredmetkomentraChar1">
    <w:name w:val="Predmet komentára Char1"/>
    <w:basedOn w:val="TextkomentraChar"/>
    <w:rsid w:val="000C5FFC"/>
    <w:rPr>
      <w:rFonts w:ascii="Arial" w:hAnsi="Arial" w:cs="Times New Roman"/>
      <w:b/>
      <w:bCs/>
      <w:sz w:val="20"/>
      <w:szCs w:val="20"/>
      <w:lang w:eastAsia="cs-CZ"/>
    </w:rPr>
  </w:style>
  <w:style w:type="character" w:customStyle="1" w:styleId="CommentSubjectChar1">
    <w:name w:val="Comment Subject Char1"/>
    <w:uiPriority w:val="99"/>
    <w:semiHidden/>
    <w:rsid w:val="000C5FFC"/>
    <w:rPr>
      <w:rFonts w:ascii="Times New Roman" w:eastAsia="Times New Roman" w:hAnsi="Times New Roman"/>
      <w:b/>
      <w:bCs/>
      <w:noProof/>
      <w:sz w:val="20"/>
      <w:szCs w:val="20"/>
      <w:lang w:eastAsia="sk-SK"/>
    </w:rPr>
  </w:style>
  <w:style w:type="character" w:customStyle="1" w:styleId="TextbublinyChar1">
    <w:name w:val="Text bubliny Char1"/>
    <w:basedOn w:val="Predvolenpsmoodseku"/>
    <w:uiPriority w:val="99"/>
    <w:semiHidden/>
    <w:rsid w:val="000C5FFC"/>
    <w:rPr>
      <w:rFonts w:ascii="Tahoma" w:eastAsia="Times New Roman" w:hAnsi="Tahoma" w:cs="Tahoma"/>
      <w:noProof/>
      <w:sz w:val="16"/>
      <w:szCs w:val="16"/>
      <w:lang w:eastAsia="sk-SK"/>
    </w:rPr>
  </w:style>
  <w:style w:type="character" w:customStyle="1" w:styleId="BalloonTextChar1">
    <w:name w:val="Balloon Text Char1"/>
    <w:uiPriority w:val="99"/>
    <w:semiHidden/>
    <w:rsid w:val="000C5FFC"/>
    <w:rPr>
      <w:rFonts w:ascii="Times New Roman" w:eastAsia="Times New Roman" w:hAnsi="Times New Roman"/>
      <w:noProof/>
      <w:sz w:val="0"/>
      <w:szCs w:val="0"/>
    </w:rPr>
  </w:style>
  <w:style w:type="character" w:customStyle="1" w:styleId="TextkoncovejpoznmkyChar">
    <w:name w:val="Text koncovej poznámky Char"/>
    <w:link w:val="Textkoncovejpoznmky"/>
    <w:uiPriority w:val="99"/>
    <w:semiHidden/>
    <w:locked/>
    <w:rsid w:val="000C5FFC"/>
    <w:rPr>
      <w:lang w:val="fr-FR"/>
    </w:rPr>
  </w:style>
  <w:style w:type="character" w:customStyle="1" w:styleId="EndnoteTextChar1">
    <w:name w:val="Endnote Text Char1"/>
    <w:uiPriority w:val="99"/>
    <w:semiHidden/>
    <w:rsid w:val="000C5FFC"/>
    <w:rPr>
      <w:rFonts w:ascii="Times New Roman" w:eastAsia="Times New Roman" w:hAnsi="Times New Roman"/>
      <w:noProof/>
      <w:sz w:val="20"/>
      <w:szCs w:val="20"/>
    </w:rPr>
  </w:style>
  <w:style w:type="character" w:customStyle="1" w:styleId="TextvysvetlivkyChar1">
    <w:name w:val="Text vysvetlivky Char1"/>
    <w:uiPriority w:val="99"/>
    <w:semiHidden/>
    <w:rsid w:val="000C5FFC"/>
    <w:rPr>
      <w:rFonts w:ascii="Times New Roman" w:hAnsi="Times New Roman"/>
      <w:noProof/>
      <w:sz w:val="20"/>
      <w:lang w:eastAsia="sk-SK"/>
    </w:rPr>
  </w:style>
  <w:style w:type="paragraph" w:customStyle="1" w:styleId="Bezriadkovania2">
    <w:name w:val="Bez riadkovania2"/>
    <w:uiPriority w:val="99"/>
    <w:rsid w:val="000C5FFC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NAZACIATOK">
    <w:name w:val="NA_ZACIATOK"/>
    <w:uiPriority w:val="99"/>
    <w:rsid w:val="000C5FFC"/>
    <w:pPr>
      <w:widowControl w:val="0"/>
      <w:autoSpaceDE w:val="0"/>
      <w:autoSpaceDN w:val="0"/>
      <w:jc w:val="both"/>
    </w:pPr>
    <w:rPr>
      <w:rFonts w:ascii="Times New Roman" w:eastAsia="Times New Roman" w:hAnsi="Times New Roman"/>
      <w:noProof/>
      <w:color w:val="000000"/>
      <w:lang w:val="en-US" w:eastAsia="cs-CZ"/>
    </w:rPr>
  </w:style>
  <w:style w:type="paragraph" w:customStyle="1" w:styleId="NADPIS0">
    <w:name w:val="NADPIS"/>
    <w:uiPriority w:val="99"/>
    <w:rsid w:val="000C5FFC"/>
    <w:pPr>
      <w:widowControl w:val="0"/>
      <w:autoSpaceDE w:val="0"/>
      <w:autoSpaceDN w:val="0"/>
      <w:spacing w:before="40" w:after="40"/>
      <w:jc w:val="center"/>
    </w:pPr>
    <w:rPr>
      <w:rFonts w:ascii="Times New Roman" w:eastAsia="Times New Roman" w:hAnsi="Times New Roman"/>
      <w:b/>
      <w:bCs/>
      <w:noProof/>
      <w:color w:val="000000"/>
      <w:lang w:val="en-US" w:eastAsia="cs-CZ"/>
    </w:rPr>
  </w:style>
  <w:style w:type="paragraph" w:customStyle="1" w:styleId="ODRAZ">
    <w:name w:val="ODRAZ"/>
    <w:basedOn w:val="Normlny"/>
    <w:uiPriority w:val="99"/>
    <w:rsid w:val="000C5FFC"/>
    <w:pPr>
      <w:tabs>
        <w:tab w:val="left" w:pos="454"/>
      </w:tabs>
      <w:autoSpaceDE w:val="0"/>
      <w:autoSpaceDN w:val="0"/>
      <w:ind w:left="454" w:hanging="454"/>
    </w:pPr>
    <w:rPr>
      <w:rFonts w:ascii="Times New Roman" w:hAnsi="Times New Roman"/>
      <w:szCs w:val="20"/>
      <w:lang w:eastAsia="cs-CZ"/>
    </w:rPr>
  </w:style>
  <w:style w:type="character" w:customStyle="1" w:styleId="FontStyle25">
    <w:name w:val="Font Style25"/>
    <w:uiPriority w:val="99"/>
    <w:rsid w:val="000C5FFC"/>
    <w:rPr>
      <w:rFonts w:ascii="Arial" w:hAnsi="Arial"/>
      <w:sz w:val="16"/>
    </w:rPr>
  </w:style>
  <w:style w:type="character" w:customStyle="1" w:styleId="FontStyle18">
    <w:name w:val="Font Style18"/>
    <w:uiPriority w:val="99"/>
    <w:rsid w:val="000C5FFC"/>
    <w:rPr>
      <w:rFonts w:ascii="Arial" w:hAnsi="Arial"/>
      <w:sz w:val="16"/>
    </w:rPr>
  </w:style>
  <w:style w:type="paragraph" w:customStyle="1" w:styleId="BodyTextIndent21">
    <w:name w:val="Body Text Indent 21"/>
    <w:uiPriority w:val="99"/>
    <w:rsid w:val="000C5FFC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firstLine="708"/>
      <w:jc w:val="both"/>
      <w:textAlignment w:val="baseline"/>
    </w:pPr>
    <w:rPr>
      <w:rFonts w:ascii="Calibri" w:eastAsia="Times New Roman" w:hAnsi="Calibri" w:cs="Calibri"/>
      <w:kern w:val="1"/>
      <w:sz w:val="24"/>
      <w:szCs w:val="24"/>
      <w:lang w:eastAsia="cs-CZ"/>
    </w:rPr>
  </w:style>
  <w:style w:type="paragraph" w:customStyle="1" w:styleId="BodyTextIndent31">
    <w:name w:val="Body Text Indent 31"/>
    <w:uiPriority w:val="99"/>
    <w:rsid w:val="000C5FFC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firstLine="708"/>
      <w:jc w:val="both"/>
      <w:textAlignment w:val="baseline"/>
    </w:pPr>
    <w:rPr>
      <w:rFonts w:ascii="Calibri" w:eastAsia="Times New Roman" w:hAnsi="Calibri" w:cs="Calibri"/>
      <w:b/>
      <w:bCs/>
      <w:kern w:val="1"/>
      <w:sz w:val="24"/>
      <w:szCs w:val="24"/>
      <w:lang w:eastAsia="cs-CZ"/>
    </w:rPr>
  </w:style>
  <w:style w:type="paragraph" w:customStyle="1" w:styleId="Adresaodesilatele">
    <w:name w:val="Adresa odesilatele"/>
    <w:basedOn w:val="Normlny"/>
    <w:uiPriority w:val="99"/>
    <w:rsid w:val="000C5FFC"/>
    <w:pPr>
      <w:keepLines/>
      <w:framePr w:w="2640" w:h="1018" w:hRule="exact" w:hSpace="180" w:wrap="notBeside" w:vAnchor="page" w:hAnchor="page" w:x="8821" w:y="721" w:anchorLock="1"/>
      <w:spacing w:line="200" w:lineRule="atLeast"/>
      <w:ind w:right="-360"/>
      <w:jc w:val="left"/>
    </w:pPr>
    <w:rPr>
      <w:rFonts w:ascii="Times New Roman" w:hAnsi="Times New Roman"/>
      <w:sz w:val="16"/>
      <w:szCs w:val="16"/>
    </w:rPr>
  </w:style>
  <w:style w:type="paragraph" w:customStyle="1" w:styleId="Zhlavlichstrnky">
    <w:name w:val="Záhlaví liché stránky"/>
    <w:basedOn w:val="Hlavika"/>
    <w:uiPriority w:val="99"/>
    <w:rsid w:val="000C5FFC"/>
    <w:pPr>
      <w:keepLines/>
      <w:tabs>
        <w:tab w:val="clear" w:pos="4536"/>
        <w:tab w:val="clear" w:pos="9072"/>
        <w:tab w:val="left" w:pos="-1080"/>
        <w:tab w:val="right" w:pos="0"/>
        <w:tab w:val="center" w:pos="4320"/>
        <w:tab w:val="right" w:pos="9720"/>
      </w:tabs>
      <w:spacing w:line="220" w:lineRule="atLeast"/>
      <w:ind w:left="-1080" w:right="-1080"/>
      <w:jc w:val="right"/>
    </w:pPr>
    <w:rPr>
      <w:rFonts w:ascii="Times New Roman" w:hAnsi="Times New Roman"/>
      <w:i/>
      <w:iCs/>
      <w:szCs w:val="20"/>
    </w:rPr>
  </w:style>
  <w:style w:type="paragraph" w:customStyle="1" w:styleId="Riadok">
    <w:name w:val="Riadok"/>
    <w:uiPriority w:val="99"/>
    <w:rsid w:val="000C5FFC"/>
    <w:pPr>
      <w:tabs>
        <w:tab w:val="left" w:pos="1134"/>
        <w:tab w:val="left" w:pos="2268"/>
        <w:tab w:val="left" w:pos="3402"/>
        <w:tab w:val="left" w:pos="4536"/>
        <w:tab w:val="center" w:pos="6804"/>
        <w:tab w:val="right" w:leader="dot" w:pos="9072"/>
      </w:tabs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unestred">
    <w:name w:val="Tučne stred"/>
    <w:uiPriority w:val="99"/>
    <w:rsid w:val="000C5FFC"/>
    <w:pPr>
      <w:spacing w:before="240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ODSAD">
    <w:name w:val="ODSAD"/>
    <w:basedOn w:val="Normlny"/>
    <w:uiPriority w:val="99"/>
    <w:rsid w:val="000C5FFC"/>
    <w:pPr>
      <w:widowControl w:val="0"/>
      <w:tabs>
        <w:tab w:val="left" w:pos="454"/>
      </w:tabs>
      <w:autoSpaceDE w:val="0"/>
      <w:autoSpaceDN w:val="0"/>
      <w:ind w:left="454" w:hanging="454"/>
    </w:pPr>
    <w:rPr>
      <w:rFonts w:ascii="Times New Roman" w:hAnsi="Times New Roman"/>
      <w:noProof/>
      <w:color w:val="000000"/>
      <w:szCs w:val="20"/>
      <w:lang w:val="en-US"/>
    </w:rPr>
  </w:style>
  <w:style w:type="character" w:customStyle="1" w:styleId="truktradokumentuChar1">
    <w:name w:val="Štruktúra dokumentu Char1"/>
    <w:basedOn w:val="Predvolenpsmoodseku"/>
    <w:uiPriority w:val="99"/>
    <w:semiHidden/>
    <w:rsid w:val="000C5FFC"/>
    <w:rPr>
      <w:rFonts w:ascii="Segoe UI" w:eastAsia="Times New Roman" w:hAnsi="Segoe UI" w:cs="Segoe UI"/>
      <w:sz w:val="16"/>
      <w:szCs w:val="16"/>
      <w:lang w:eastAsia="cs-CZ"/>
    </w:rPr>
  </w:style>
  <w:style w:type="character" w:customStyle="1" w:styleId="DocumentMapChar1">
    <w:name w:val="Document Map Char1"/>
    <w:uiPriority w:val="99"/>
    <w:semiHidden/>
    <w:rsid w:val="000C5FFC"/>
    <w:rPr>
      <w:rFonts w:ascii="Times New Roman" w:eastAsia="Times New Roman" w:hAnsi="Times New Roman"/>
      <w:noProof/>
      <w:sz w:val="0"/>
      <w:szCs w:val="0"/>
    </w:rPr>
  </w:style>
  <w:style w:type="paragraph" w:customStyle="1" w:styleId="Zkladn">
    <w:name w:val="Základný"/>
    <w:basedOn w:val="Normlny"/>
    <w:rsid w:val="000C5FFC"/>
    <w:pPr>
      <w:tabs>
        <w:tab w:val="left" w:pos="5245"/>
        <w:tab w:val="right" w:leader="dot" w:pos="7938"/>
      </w:tabs>
      <w:jc w:val="left"/>
    </w:pPr>
    <w:rPr>
      <w:rFonts w:cs="Arial"/>
      <w:sz w:val="22"/>
      <w:szCs w:val="20"/>
      <w:lang w:eastAsia="cs-CZ"/>
    </w:rPr>
  </w:style>
  <w:style w:type="character" w:customStyle="1" w:styleId="bold">
    <w:name w:val="bold"/>
    <w:uiPriority w:val="99"/>
    <w:rsid w:val="000C5FFC"/>
    <w:rPr>
      <w:rFonts w:cs="Times New Roman"/>
    </w:rPr>
  </w:style>
  <w:style w:type="character" w:customStyle="1" w:styleId="titlevalue">
    <w:name w:val="titlevalue"/>
    <w:uiPriority w:val="99"/>
    <w:rsid w:val="000C5FFC"/>
    <w:rPr>
      <w:rFonts w:cs="Times New Roman"/>
    </w:rPr>
  </w:style>
  <w:style w:type="paragraph" w:customStyle="1" w:styleId="Zoznamslo1Char">
    <w:name w:val="Zoznam číslo 1 Char"/>
    <w:basedOn w:val="Normlny"/>
    <w:uiPriority w:val="99"/>
    <w:rsid w:val="000C5FFC"/>
    <w:pPr>
      <w:numPr>
        <w:numId w:val="37"/>
      </w:numPr>
      <w:spacing w:before="480" w:after="120" w:line="360" w:lineRule="auto"/>
    </w:pPr>
    <w:rPr>
      <w:rFonts w:cs="Arial"/>
      <w:b/>
      <w:bCs/>
      <w:smallCaps/>
      <w:sz w:val="28"/>
      <w:szCs w:val="26"/>
    </w:rPr>
  </w:style>
  <w:style w:type="paragraph" w:customStyle="1" w:styleId="Hlavicka">
    <w:name w:val="Hlavicka"/>
    <w:basedOn w:val="Normlny"/>
    <w:uiPriority w:val="99"/>
    <w:rsid w:val="000C5FFC"/>
    <w:pPr>
      <w:jc w:val="center"/>
      <w:outlineLvl w:val="0"/>
    </w:pPr>
    <w:rPr>
      <w:sz w:val="22"/>
      <w:szCs w:val="20"/>
      <w:lang w:eastAsia="cs-CZ"/>
    </w:rPr>
  </w:style>
  <w:style w:type="paragraph" w:customStyle="1" w:styleId="Zoznam22">
    <w:name w:val="Zoznam 22"/>
    <w:basedOn w:val="Normlny"/>
    <w:uiPriority w:val="99"/>
    <w:rsid w:val="000C5FFC"/>
    <w:pPr>
      <w:tabs>
        <w:tab w:val="num" w:pos="851"/>
      </w:tabs>
      <w:ind w:left="851" w:hanging="567"/>
    </w:pPr>
    <w:rPr>
      <w:sz w:val="22"/>
      <w:szCs w:val="20"/>
      <w:lang w:eastAsia="cs-CZ"/>
    </w:rPr>
  </w:style>
  <w:style w:type="paragraph" w:customStyle="1" w:styleId="Zoznam3">
    <w:name w:val="Zoznam3"/>
    <w:basedOn w:val="lnokzmluvy"/>
    <w:uiPriority w:val="99"/>
    <w:rsid w:val="000C5FFC"/>
    <w:pPr>
      <w:numPr>
        <w:numId w:val="0"/>
      </w:numPr>
      <w:tabs>
        <w:tab w:val="num" w:pos="360"/>
        <w:tab w:val="num" w:pos="709"/>
      </w:tabs>
      <w:spacing w:before="0" w:line="240" w:lineRule="auto"/>
      <w:ind w:left="709" w:hanging="709"/>
      <w:jc w:val="both"/>
    </w:pPr>
    <w:rPr>
      <w:b w:val="0"/>
      <w:bCs w:val="0"/>
      <w:lang w:eastAsia="sk-SK"/>
    </w:rPr>
  </w:style>
  <w:style w:type="paragraph" w:customStyle="1" w:styleId="lnokodrka">
    <w:name w:val="Článok odrážka"/>
    <w:basedOn w:val="Normlny"/>
    <w:uiPriority w:val="99"/>
    <w:rsid w:val="000C5FFC"/>
    <w:pPr>
      <w:numPr>
        <w:numId w:val="36"/>
      </w:numPr>
      <w:tabs>
        <w:tab w:val="left" w:pos="2552"/>
      </w:tabs>
    </w:pPr>
    <w:rPr>
      <w:sz w:val="22"/>
      <w:szCs w:val="20"/>
      <w:lang w:eastAsia="cs-CZ"/>
    </w:rPr>
  </w:style>
  <w:style w:type="paragraph" w:customStyle="1" w:styleId="Textpoznpoiarou">
    <w:name w:val="Text pozn po čiarou"/>
    <w:basedOn w:val="Textpoznmkypodiarou"/>
    <w:link w:val="TextpoznpoiarouChar"/>
    <w:uiPriority w:val="99"/>
    <w:rsid w:val="000C5FFC"/>
  </w:style>
  <w:style w:type="character" w:customStyle="1" w:styleId="TextpoznpoiarouChar">
    <w:name w:val="Text pozn po čiarou Char"/>
    <w:link w:val="Textpoznpoiarou"/>
    <w:uiPriority w:val="99"/>
    <w:locked/>
    <w:rsid w:val="000C5FFC"/>
    <w:rPr>
      <w:rFonts w:eastAsia="Times New Roman"/>
      <w:noProof/>
    </w:rPr>
  </w:style>
  <w:style w:type="table" w:customStyle="1" w:styleId="TableNormal1">
    <w:name w:val="Table Normal1"/>
    <w:uiPriority w:val="99"/>
    <w:semiHidden/>
    <w:rsid w:val="000C5FFC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qFormat/>
    <w:rsid w:val="000C5FFC"/>
    <w:pPr>
      <w:widowControl w:val="0"/>
      <w:jc w:val="left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wazza03">
    <w:name w:val="wazza_03"/>
    <w:basedOn w:val="Normlny"/>
    <w:uiPriority w:val="99"/>
    <w:rsid w:val="000C5FFC"/>
    <w:pPr>
      <w:spacing w:before="120"/>
      <w:jc w:val="center"/>
    </w:pPr>
    <w:rPr>
      <w:rFonts w:cs="Arial"/>
      <w:b/>
      <w:bCs/>
      <w:caps/>
      <w:color w:val="808080"/>
      <w:sz w:val="22"/>
      <w:lang w:eastAsia="cs-CZ"/>
    </w:rPr>
  </w:style>
  <w:style w:type="paragraph" w:customStyle="1" w:styleId="wazza01">
    <w:name w:val="wazza_01"/>
    <w:uiPriority w:val="99"/>
    <w:rsid w:val="000C5FFC"/>
    <w:pPr>
      <w:spacing w:before="240"/>
      <w:jc w:val="right"/>
    </w:pPr>
    <w:rPr>
      <w:rFonts w:eastAsia="Times New Roman" w:cs="Arial"/>
      <w:b/>
      <w:bCs/>
      <w:caps/>
      <w:color w:val="808080"/>
      <w:sz w:val="24"/>
      <w:szCs w:val="24"/>
      <w:lang w:eastAsia="cs-CZ"/>
    </w:rPr>
  </w:style>
  <w:style w:type="paragraph" w:customStyle="1" w:styleId="SSCnadpis0b">
    <w:name w:val="SSC_nadpis0b"/>
    <w:basedOn w:val="Normlny"/>
    <w:uiPriority w:val="99"/>
    <w:rsid w:val="000C5FFC"/>
    <w:pPr>
      <w:autoSpaceDE w:val="0"/>
      <w:autoSpaceDN w:val="0"/>
      <w:spacing w:before="120"/>
      <w:jc w:val="right"/>
    </w:pPr>
    <w:rPr>
      <w:b/>
      <w:bCs/>
      <w:caps/>
      <w:color w:val="808080"/>
      <w:sz w:val="24"/>
      <w:szCs w:val="20"/>
      <w:lang w:eastAsia="cs-CZ"/>
    </w:rPr>
  </w:style>
  <w:style w:type="paragraph" w:customStyle="1" w:styleId="Style3">
    <w:name w:val="Style3"/>
    <w:basedOn w:val="Normlny"/>
    <w:uiPriority w:val="99"/>
    <w:rsid w:val="000C5FFC"/>
    <w:pPr>
      <w:widowControl w:val="0"/>
      <w:autoSpaceDE w:val="0"/>
      <w:autoSpaceDN w:val="0"/>
      <w:adjustRightInd w:val="0"/>
      <w:spacing w:line="226" w:lineRule="exact"/>
      <w:jc w:val="center"/>
    </w:pPr>
    <w:rPr>
      <w:sz w:val="24"/>
    </w:rPr>
  </w:style>
  <w:style w:type="character" w:customStyle="1" w:styleId="FontStyle21">
    <w:name w:val="Font Style21"/>
    <w:uiPriority w:val="99"/>
    <w:rsid w:val="000C5FFC"/>
    <w:rPr>
      <w:rFonts w:ascii="Arial" w:hAnsi="Arial"/>
      <w:b/>
      <w:sz w:val="18"/>
    </w:rPr>
  </w:style>
  <w:style w:type="character" w:customStyle="1" w:styleId="apple-style-span">
    <w:name w:val="apple-style-span"/>
    <w:uiPriority w:val="99"/>
    <w:rsid w:val="000C5FFC"/>
    <w:rPr>
      <w:rFonts w:cs="Times New Roman"/>
    </w:rPr>
  </w:style>
  <w:style w:type="paragraph" w:customStyle="1" w:styleId="Style1">
    <w:name w:val="Style 1"/>
    <w:uiPriority w:val="99"/>
    <w:rsid w:val="000C5F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character" w:customStyle="1" w:styleId="CharacterStyle1">
    <w:name w:val="Character Style 1"/>
    <w:uiPriority w:val="99"/>
    <w:rsid w:val="000C5FFC"/>
    <w:rPr>
      <w:rFonts w:ascii="Arial" w:hAnsi="Arial"/>
      <w:sz w:val="22"/>
    </w:rPr>
  </w:style>
  <w:style w:type="paragraph" w:customStyle="1" w:styleId="oddl-nadpis">
    <w:name w:val="oddíl-nadpis"/>
    <w:basedOn w:val="Normlny"/>
    <w:rsid w:val="000C5FFC"/>
    <w:pPr>
      <w:keepNext/>
      <w:widowControl w:val="0"/>
      <w:tabs>
        <w:tab w:val="left" w:pos="567"/>
      </w:tabs>
      <w:spacing w:before="240" w:line="240" w:lineRule="exact"/>
      <w:jc w:val="left"/>
    </w:pPr>
    <w:rPr>
      <w:b/>
      <w:sz w:val="24"/>
      <w:szCs w:val="20"/>
      <w:lang w:val="cs-CZ"/>
    </w:rPr>
  </w:style>
  <w:style w:type="paragraph" w:customStyle="1" w:styleId="Odrazka15">
    <w:name w:val="Odrazka 15"/>
    <w:basedOn w:val="Normlny"/>
    <w:uiPriority w:val="99"/>
    <w:rsid w:val="000C5FFC"/>
    <w:pPr>
      <w:numPr>
        <w:numId w:val="38"/>
      </w:numPr>
      <w:tabs>
        <w:tab w:val="left" w:pos="1134"/>
      </w:tabs>
      <w:suppressAutoHyphens/>
      <w:spacing w:line="360" w:lineRule="auto"/>
    </w:pPr>
    <w:rPr>
      <w:rFonts w:cs="Arial"/>
      <w:sz w:val="22"/>
      <w:szCs w:val="22"/>
      <w:lang w:eastAsia="ar-SA"/>
    </w:rPr>
  </w:style>
  <w:style w:type="paragraph" w:customStyle="1" w:styleId="Zoznampsm1">
    <w:name w:val="Zoznam písm 1"/>
    <w:basedOn w:val="Normlny"/>
    <w:uiPriority w:val="99"/>
    <w:rsid w:val="000C5FFC"/>
    <w:pPr>
      <w:numPr>
        <w:numId w:val="39"/>
      </w:numPr>
      <w:tabs>
        <w:tab w:val="left" w:pos="1080"/>
      </w:tabs>
      <w:suppressAutoHyphens/>
      <w:spacing w:line="360" w:lineRule="auto"/>
      <w:ind w:left="-786" w:firstLine="0"/>
    </w:pPr>
    <w:rPr>
      <w:rFonts w:cs="Arial"/>
      <w:sz w:val="22"/>
      <w:szCs w:val="22"/>
      <w:lang w:eastAsia="ar-SA"/>
    </w:rPr>
  </w:style>
  <w:style w:type="paragraph" w:customStyle="1" w:styleId="BodyText22">
    <w:name w:val="Body Text 22"/>
    <w:basedOn w:val="Normlny"/>
    <w:uiPriority w:val="99"/>
    <w:rsid w:val="000C5FF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val="cs-CZ"/>
    </w:rPr>
  </w:style>
  <w:style w:type="paragraph" w:customStyle="1" w:styleId="Import8">
    <w:name w:val="Import 8"/>
    <w:basedOn w:val="Normlny"/>
    <w:link w:val="Import8Char"/>
    <w:uiPriority w:val="99"/>
    <w:rsid w:val="000C5FFC"/>
    <w:pPr>
      <w:widowControl w:val="0"/>
      <w:tabs>
        <w:tab w:val="left" w:pos="5472"/>
      </w:tabs>
      <w:spacing w:line="288" w:lineRule="auto"/>
      <w:jc w:val="left"/>
    </w:pPr>
    <w:rPr>
      <w:rFonts w:ascii="Courier New" w:eastAsia="Calibri" w:hAnsi="Courier New"/>
      <w:i/>
      <w:sz w:val="24"/>
      <w:szCs w:val="20"/>
      <w:lang w:val="cs-CZ" w:eastAsia="cs-CZ"/>
    </w:rPr>
  </w:style>
  <w:style w:type="character" w:customStyle="1" w:styleId="Import8Char">
    <w:name w:val="Import 8 Char"/>
    <w:link w:val="Import8"/>
    <w:uiPriority w:val="99"/>
    <w:locked/>
    <w:rsid w:val="000C5FFC"/>
    <w:rPr>
      <w:rFonts w:ascii="Courier New" w:hAnsi="Courier New"/>
      <w:i/>
      <w:sz w:val="24"/>
      <w:lang w:val="cs-CZ" w:eastAsia="cs-CZ"/>
    </w:rPr>
  </w:style>
  <w:style w:type="paragraph" w:styleId="Oznaitext">
    <w:name w:val="Block Text"/>
    <w:basedOn w:val="Normlny"/>
    <w:rsid w:val="000C5FFC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</w:pPr>
    <w:rPr>
      <w:rFonts w:cs="Arial"/>
      <w:szCs w:val="20"/>
      <w:lang w:val="en-US"/>
    </w:rPr>
  </w:style>
  <w:style w:type="paragraph" w:customStyle="1" w:styleId="tl">
    <w:name w:val="Štýl"/>
    <w:rsid w:val="000C5FFC"/>
    <w:pPr>
      <w:widowControl w:val="0"/>
      <w:autoSpaceDE w:val="0"/>
      <w:autoSpaceDN w:val="0"/>
      <w:adjustRightInd w:val="0"/>
    </w:pPr>
    <w:rPr>
      <w:rFonts w:cs="Arial"/>
      <w:sz w:val="24"/>
      <w:szCs w:val="24"/>
      <w:lang w:val="cs-CZ" w:eastAsia="cs-CZ"/>
    </w:rPr>
  </w:style>
  <w:style w:type="character" w:customStyle="1" w:styleId="highlight">
    <w:name w:val="highlight"/>
    <w:rsid w:val="000C5FFC"/>
  </w:style>
  <w:style w:type="paragraph" w:customStyle="1" w:styleId="rubrcontents">
    <w:name w:val="rubrcontents"/>
    <w:basedOn w:val="Normlny"/>
    <w:uiPriority w:val="99"/>
    <w:rsid w:val="000C5FFC"/>
    <w:pPr>
      <w:spacing w:before="100" w:beforeAutospacing="1" w:after="100" w:afterAutospacing="1"/>
    </w:pPr>
    <w:rPr>
      <w:rFonts w:ascii="Verdana" w:hAnsi="Verdana" w:cs="Arial Unicode MS"/>
      <w:sz w:val="18"/>
      <w:szCs w:val="18"/>
      <w:lang w:eastAsia="cs-CZ"/>
    </w:rPr>
  </w:style>
  <w:style w:type="paragraph" w:customStyle="1" w:styleId="cislo-1">
    <w:name w:val="cislo-1"/>
    <w:basedOn w:val="Normlny"/>
    <w:next w:val="cislo-2"/>
    <w:uiPriority w:val="99"/>
    <w:rsid w:val="000C5FFC"/>
    <w:pPr>
      <w:keepNext/>
      <w:tabs>
        <w:tab w:val="left" w:pos="851"/>
      </w:tabs>
      <w:spacing w:before="120"/>
      <w:ind w:left="851" w:hanging="851"/>
      <w:outlineLvl w:val="2"/>
    </w:pPr>
    <w:rPr>
      <w:rFonts w:ascii="Times New Roman" w:eastAsia="Calibri" w:hAnsi="Times New Roman"/>
      <w:b/>
      <w:sz w:val="24"/>
      <w:szCs w:val="22"/>
      <w:lang w:eastAsia="en-US"/>
    </w:rPr>
  </w:style>
  <w:style w:type="paragraph" w:customStyle="1" w:styleId="cislo-2">
    <w:name w:val="cislo-2"/>
    <w:basedOn w:val="cislo-1"/>
    <w:qFormat/>
    <w:rsid w:val="000C5FFC"/>
  </w:style>
  <w:style w:type="paragraph" w:customStyle="1" w:styleId="cislo-3">
    <w:name w:val="cislo-3"/>
    <w:basedOn w:val="cislo-2"/>
    <w:uiPriority w:val="99"/>
    <w:rsid w:val="000C5FFC"/>
  </w:style>
  <w:style w:type="paragraph" w:customStyle="1" w:styleId="cislo-4">
    <w:name w:val="cislo-4"/>
    <w:basedOn w:val="Normlny"/>
    <w:uiPriority w:val="99"/>
    <w:rsid w:val="000C5FFC"/>
    <w:pPr>
      <w:ind w:left="1208" w:hanging="357"/>
    </w:pPr>
    <w:rPr>
      <w:rFonts w:ascii="Times New Roman" w:eastAsia="Calibri" w:hAnsi="Times New Roman"/>
      <w:sz w:val="24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locked/>
    <w:rsid w:val="000C5FFC"/>
    <w:rPr>
      <w:rFonts w:ascii="Calibri" w:eastAsia="PMingLiU" w:hAnsi="Calibri" w:cs="Calibri"/>
      <w:sz w:val="22"/>
      <w:szCs w:val="22"/>
    </w:rPr>
  </w:style>
  <w:style w:type="paragraph" w:styleId="Zoznam">
    <w:name w:val="List"/>
    <w:basedOn w:val="Normlny"/>
    <w:rsid w:val="000C5FFC"/>
    <w:pPr>
      <w:keepLines/>
      <w:numPr>
        <w:numId w:val="40"/>
      </w:numPr>
      <w:tabs>
        <w:tab w:val="right" w:pos="9214"/>
      </w:tabs>
      <w:jc w:val="left"/>
    </w:pPr>
    <w:rPr>
      <w:sz w:val="22"/>
      <w:szCs w:val="20"/>
      <w:lang w:val="da-DK" w:eastAsia="en-US"/>
    </w:rPr>
  </w:style>
  <w:style w:type="paragraph" w:styleId="Pokraovaniezoznamu">
    <w:name w:val="List Continue"/>
    <w:basedOn w:val="Normlny"/>
    <w:rsid w:val="000C5FFC"/>
    <w:pPr>
      <w:keepLines/>
      <w:numPr>
        <w:numId w:val="41"/>
      </w:numPr>
      <w:tabs>
        <w:tab w:val="clear" w:pos="360"/>
        <w:tab w:val="left" w:pos="340"/>
        <w:tab w:val="right" w:pos="9214"/>
      </w:tabs>
      <w:jc w:val="left"/>
    </w:pPr>
    <w:rPr>
      <w:sz w:val="22"/>
      <w:szCs w:val="20"/>
      <w:lang w:val="da-DK" w:eastAsia="en-US"/>
    </w:rPr>
  </w:style>
  <w:style w:type="paragraph" w:customStyle="1" w:styleId="FooterA">
    <w:name w:val="Footer A"/>
    <w:basedOn w:val="Pta"/>
    <w:rsid w:val="000C5FFC"/>
    <w:pPr>
      <w:widowControl w:val="0"/>
      <w:tabs>
        <w:tab w:val="clear" w:pos="4536"/>
        <w:tab w:val="clear" w:pos="9072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center" w:pos="4320"/>
        <w:tab w:val="left" w:pos="8505"/>
        <w:tab w:val="right" w:pos="8640"/>
      </w:tabs>
      <w:spacing w:after="40"/>
      <w:jc w:val="left"/>
    </w:pPr>
    <w:rPr>
      <w:sz w:val="16"/>
      <w:szCs w:val="20"/>
      <w:lang w:val="en-GB" w:eastAsia="en-US"/>
    </w:rPr>
  </w:style>
  <w:style w:type="paragraph" w:customStyle="1" w:styleId="FooterFirst">
    <w:name w:val="Footer First"/>
    <w:basedOn w:val="Normlny"/>
    <w:rsid w:val="000C5FFC"/>
    <w:pPr>
      <w:keepLines/>
      <w:tabs>
        <w:tab w:val="right" w:pos="9214"/>
      </w:tabs>
      <w:jc w:val="left"/>
    </w:pPr>
    <w:rPr>
      <w:sz w:val="14"/>
      <w:szCs w:val="20"/>
      <w:lang w:val="da-DK" w:eastAsia="en-US"/>
    </w:rPr>
  </w:style>
  <w:style w:type="paragraph" w:customStyle="1" w:styleId="FooterSkemaA">
    <w:name w:val="FooterSkemaA"/>
    <w:basedOn w:val="Normlny"/>
    <w:rsid w:val="000C5FFC"/>
    <w:pPr>
      <w:keepLines/>
      <w:spacing w:before="40"/>
      <w:jc w:val="left"/>
    </w:pPr>
    <w:rPr>
      <w:sz w:val="14"/>
      <w:szCs w:val="20"/>
      <w:lang w:val="da-DK" w:eastAsia="en-US"/>
    </w:rPr>
  </w:style>
  <w:style w:type="paragraph" w:customStyle="1" w:styleId="FooterSkemaB">
    <w:name w:val="FooterSkemaB"/>
    <w:basedOn w:val="FooterSkemaA"/>
    <w:rsid w:val="000C5FFC"/>
    <w:pPr>
      <w:spacing w:before="0"/>
    </w:pPr>
  </w:style>
  <w:style w:type="paragraph" w:customStyle="1" w:styleId="FooterSkemaC">
    <w:name w:val="FooterSkemaC"/>
    <w:basedOn w:val="FooterSkemaB"/>
    <w:rsid w:val="000C5FFC"/>
    <w:pPr>
      <w:tabs>
        <w:tab w:val="right" w:pos="2693"/>
      </w:tabs>
      <w:jc w:val="right"/>
    </w:pPr>
  </w:style>
  <w:style w:type="paragraph" w:styleId="Zoznamsodrkami2">
    <w:name w:val="List Bullet 2"/>
    <w:basedOn w:val="Zoznamsodrkami"/>
    <w:autoRedefine/>
    <w:rsid w:val="000C5FFC"/>
    <w:pPr>
      <w:numPr>
        <w:numId w:val="42"/>
      </w:numPr>
      <w:tabs>
        <w:tab w:val="clear" w:pos="360"/>
        <w:tab w:val="num" w:pos="1080"/>
      </w:tabs>
      <w:spacing w:after="60"/>
      <w:ind w:left="1080"/>
      <w:contextualSpacing w:val="0"/>
    </w:pPr>
    <w:rPr>
      <w:sz w:val="22"/>
      <w:szCs w:val="20"/>
      <w:lang w:val="en-GB" w:eastAsia="en-US"/>
    </w:rPr>
  </w:style>
  <w:style w:type="paragraph" w:customStyle="1" w:styleId="Appendix">
    <w:name w:val="Appendix"/>
    <w:rsid w:val="000C5FFC"/>
    <w:pPr>
      <w:pageBreakBefore/>
      <w:numPr>
        <w:ilvl w:val="8"/>
        <w:numId w:val="43"/>
      </w:numPr>
      <w:pBdr>
        <w:top w:val="double" w:sz="4" w:space="8" w:color="auto"/>
        <w:bottom w:val="double" w:sz="4" w:space="10" w:color="auto"/>
      </w:pBdr>
      <w:spacing w:before="4080"/>
      <w:ind w:right="1440"/>
      <w:outlineLvl w:val="0"/>
    </w:pPr>
    <w:rPr>
      <w:rFonts w:eastAsia="Times New Roman"/>
      <w:sz w:val="28"/>
      <w:lang w:val="en-GB" w:eastAsia="en-US"/>
    </w:rPr>
  </w:style>
  <w:style w:type="paragraph" w:customStyle="1" w:styleId="Volume">
    <w:name w:val="Volume"/>
    <w:next w:val="Section"/>
    <w:rsid w:val="000C5FFC"/>
    <w:pPr>
      <w:pageBreakBefore/>
      <w:widowControl w:val="0"/>
      <w:spacing w:before="360" w:after="160" w:line="360" w:lineRule="exact"/>
      <w:jc w:val="center"/>
    </w:pPr>
    <w:rPr>
      <w:rFonts w:asciiTheme="minorHAnsi" w:eastAsiaTheme="minorHAnsi" w:hAnsiTheme="minorHAnsi" w:cstheme="minorBidi"/>
      <w:b/>
      <w:sz w:val="36"/>
      <w:lang w:val="cs-CZ" w:eastAsia="en-US"/>
    </w:rPr>
  </w:style>
  <w:style w:type="paragraph" w:customStyle="1" w:styleId="Section">
    <w:name w:val="Section"/>
    <w:basedOn w:val="Volume"/>
    <w:rsid w:val="000C5FFC"/>
    <w:pPr>
      <w:pageBreakBefore w:val="0"/>
      <w:spacing w:before="0"/>
    </w:pPr>
    <w:rPr>
      <w:sz w:val="32"/>
    </w:rPr>
  </w:style>
  <w:style w:type="paragraph" w:customStyle="1" w:styleId="NoIndent">
    <w:name w:val="No Indent"/>
    <w:basedOn w:val="Normlny"/>
    <w:next w:val="Normlny"/>
    <w:rsid w:val="000C5FFC"/>
    <w:pPr>
      <w:jc w:val="left"/>
    </w:pPr>
    <w:rPr>
      <w:rFonts w:ascii="Times New Roman" w:hAnsi="Times New Roman"/>
      <w:color w:val="000000"/>
      <w:sz w:val="22"/>
      <w:szCs w:val="20"/>
      <w:lang w:val="en-GB" w:eastAsia="en-US"/>
    </w:rPr>
  </w:style>
  <w:style w:type="paragraph" w:customStyle="1" w:styleId="NormlnsWWW">
    <w:name w:val="Normální (síť WWW)"/>
    <w:basedOn w:val="Normlny"/>
    <w:rsid w:val="000C5FFC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GB" w:eastAsia="en-US"/>
    </w:rPr>
  </w:style>
  <w:style w:type="paragraph" w:customStyle="1" w:styleId="H6">
    <w:name w:val="H6"/>
    <w:basedOn w:val="Normlny"/>
    <w:next w:val="Normlny"/>
    <w:rsid w:val="000C5FFC"/>
    <w:pPr>
      <w:keepNext/>
      <w:spacing w:before="100" w:after="100"/>
      <w:jc w:val="left"/>
      <w:outlineLvl w:val="6"/>
    </w:pPr>
    <w:rPr>
      <w:b/>
      <w:snapToGrid w:val="0"/>
      <w:sz w:val="16"/>
      <w:szCs w:val="20"/>
      <w:lang w:eastAsia="cs-CZ"/>
    </w:rPr>
  </w:style>
  <w:style w:type="paragraph" w:customStyle="1" w:styleId="Styl1">
    <w:name w:val="Styl1"/>
    <w:basedOn w:val="Normlny"/>
    <w:rsid w:val="000C5FFC"/>
    <w:pPr>
      <w:tabs>
        <w:tab w:val="left" w:pos="540"/>
      </w:tabs>
      <w:jc w:val="left"/>
    </w:pPr>
    <w:rPr>
      <w:rFonts w:cs="Arial"/>
      <w:b/>
      <w:caps/>
      <w:sz w:val="22"/>
      <w:szCs w:val="22"/>
      <w:lang w:eastAsia="en-US"/>
    </w:rPr>
  </w:style>
  <w:style w:type="paragraph" w:customStyle="1" w:styleId="Logo">
    <w:name w:val="Logo"/>
    <w:basedOn w:val="Normlny"/>
    <w:rsid w:val="000C5FFC"/>
    <w:pPr>
      <w:tabs>
        <w:tab w:val="left" w:pos="993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</w:pPr>
    <w:rPr>
      <w:rFonts w:ascii="Times New Roman" w:hAnsi="Times New Roman"/>
      <w:snapToGrid w:val="0"/>
      <w:sz w:val="22"/>
      <w:szCs w:val="20"/>
      <w:lang w:val="fr-FR" w:eastAsia="cs-CZ"/>
    </w:rPr>
  </w:style>
  <w:style w:type="paragraph" w:customStyle="1" w:styleId="ListDash3">
    <w:name w:val="List Dash 3"/>
    <w:basedOn w:val="Normlny"/>
    <w:rsid w:val="000C5FFC"/>
    <w:pPr>
      <w:numPr>
        <w:numId w:val="44"/>
      </w:numPr>
      <w:spacing w:before="120" w:after="120"/>
    </w:pPr>
    <w:rPr>
      <w:rFonts w:ascii="Times New Roman" w:hAnsi="Times New Roman"/>
      <w:sz w:val="24"/>
      <w:szCs w:val="20"/>
      <w:lang w:val="en-GB" w:eastAsia="ko-KR"/>
    </w:rPr>
  </w:style>
  <w:style w:type="paragraph" w:customStyle="1" w:styleId="titre4">
    <w:name w:val="titre4"/>
    <w:basedOn w:val="Normlny"/>
    <w:rsid w:val="000C5FFC"/>
    <w:pPr>
      <w:numPr>
        <w:numId w:val="45"/>
      </w:numPr>
      <w:jc w:val="left"/>
    </w:pPr>
    <w:rPr>
      <w:b/>
      <w:snapToGrid w:val="0"/>
      <w:sz w:val="24"/>
      <w:szCs w:val="20"/>
      <w:lang w:val="en-GB" w:eastAsia="en-US"/>
    </w:rPr>
  </w:style>
  <w:style w:type="paragraph" w:customStyle="1" w:styleId="Basic">
    <w:name w:val="Basic"/>
    <w:basedOn w:val="Normlny"/>
    <w:rsid w:val="000C5FFC"/>
    <w:pPr>
      <w:spacing w:before="60" w:after="60" w:line="280" w:lineRule="atLeast"/>
      <w:jc w:val="left"/>
    </w:pPr>
    <w:rPr>
      <w:rFonts w:ascii="Times New Roman" w:hAnsi="Times New Roman"/>
      <w:lang w:val="en-GB" w:eastAsia="en-US"/>
    </w:rPr>
  </w:style>
  <w:style w:type="paragraph" w:customStyle="1" w:styleId="Komentarotema">
    <w:name w:val="Komentaro tema"/>
    <w:basedOn w:val="Textkomentra"/>
    <w:next w:val="Textkomentra"/>
    <w:semiHidden/>
    <w:rsid w:val="000C5FFC"/>
    <w:pPr>
      <w:jc w:val="left"/>
    </w:pPr>
    <w:rPr>
      <w:rFonts w:ascii="Times New Roman" w:eastAsiaTheme="minorHAnsi" w:hAnsi="Times New Roman" w:cstheme="minorBidi"/>
      <w:b/>
      <w:bCs/>
      <w:szCs w:val="22"/>
      <w:lang w:val="en-GB" w:eastAsia="en-US"/>
    </w:rPr>
  </w:style>
  <w:style w:type="paragraph" w:customStyle="1" w:styleId="StyleAArial10ptLeft0cm">
    <w:name w:val="Style A + Arial 10 pt Left:  0 cm"/>
    <w:basedOn w:val="Normlny"/>
    <w:rsid w:val="000C5FFC"/>
    <w:pPr>
      <w:tabs>
        <w:tab w:val="left" w:pos="1701"/>
        <w:tab w:val="left" w:pos="2268"/>
        <w:tab w:val="right" w:pos="8505"/>
      </w:tabs>
      <w:spacing w:after="120" w:line="280" w:lineRule="atLeast"/>
      <w:jc w:val="left"/>
    </w:pPr>
    <w:rPr>
      <w:szCs w:val="20"/>
      <w:lang w:val="en-GB" w:eastAsia="en-US"/>
    </w:rPr>
  </w:style>
  <w:style w:type="paragraph" w:customStyle="1" w:styleId="text-3mezera">
    <w:name w:val="text - 3 mezera"/>
    <w:basedOn w:val="Normlny"/>
    <w:rsid w:val="000C5FFC"/>
    <w:pPr>
      <w:widowControl w:val="0"/>
      <w:spacing w:before="60" w:line="240" w:lineRule="exact"/>
    </w:pPr>
    <w:rPr>
      <w:sz w:val="24"/>
      <w:szCs w:val="20"/>
      <w:lang w:val="cs-CZ" w:eastAsia="en-US"/>
    </w:rPr>
  </w:style>
  <w:style w:type="paragraph" w:customStyle="1" w:styleId="Bullet">
    <w:name w:val="Bullet"/>
    <w:basedOn w:val="Normlny"/>
    <w:autoRedefine/>
    <w:rsid w:val="000C5FFC"/>
    <w:pPr>
      <w:tabs>
        <w:tab w:val="num" w:pos="2421"/>
      </w:tabs>
      <w:spacing w:line="240" w:lineRule="atLeast"/>
      <w:ind w:left="2422" w:hanging="1882"/>
      <w:jc w:val="left"/>
    </w:pPr>
    <w:rPr>
      <w:szCs w:val="20"/>
      <w:lang w:val="en-GB" w:eastAsia="en-US"/>
    </w:rPr>
  </w:style>
  <w:style w:type="paragraph" w:customStyle="1" w:styleId="Bulletnewletters">
    <w:name w:val="Bullet new letters"/>
    <w:basedOn w:val="Bulletnew"/>
    <w:rsid w:val="000C5FFC"/>
  </w:style>
  <w:style w:type="paragraph" w:customStyle="1" w:styleId="Bulletnew">
    <w:name w:val="Bullet new"/>
    <w:basedOn w:val="Normlny"/>
    <w:autoRedefine/>
    <w:rsid w:val="000C5FFC"/>
    <w:pPr>
      <w:tabs>
        <w:tab w:val="left" w:pos="1418"/>
        <w:tab w:val="right" w:pos="2552"/>
      </w:tabs>
      <w:spacing w:line="120" w:lineRule="atLeast"/>
      <w:ind w:firstLine="567"/>
    </w:pPr>
    <w:rPr>
      <w:rFonts w:ascii="Times New Roman" w:hAnsi="Times New Roman"/>
      <w:spacing w:val="-1"/>
      <w:sz w:val="22"/>
      <w:szCs w:val="22"/>
      <w:lang w:eastAsia="en-US"/>
    </w:rPr>
  </w:style>
  <w:style w:type="paragraph" w:customStyle="1" w:styleId="StyleBodyText2Bold">
    <w:name w:val="Style Body Text 2 + Bold"/>
    <w:basedOn w:val="Zkladntext2"/>
    <w:autoRedefine/>
    <w:rsid w:val="000C5FFC"/>
    <w:pPr>
      <w:widowControl/>
      <w:autoSpaceDE/>
      <w:autoSpaceDN/>
      <w:adjustRightInd/>
      <w:spacing w:before="120" w:line="240" w:lineRule="auto"/>
    </w:pPr>
    <w:rPr>
      <w:b/>
      <w:bCs/>
      <w:lang w:val="en-GB"/>
    </w:rPr>
  </w:style>
  <w:style w:type="paragraph" w:customStyle="1" w:styleId="TableTitle">
    <w:name w:val="Table Title"/>
    <w:basedOn w:val="Normlny"/>
    <w:next w:val="Normlny"/>
    <w:rsid w:val="000C5FFC"/>
    <w:pPr>
      <w:spacing w:before="120" w:after="120"/>
      <w:jc w:val="center"/>
    </w:pPr>
    <w:rPr>
      <w:rFonts w:ascii="Times New Roman" w:hAnsi="Times New Roman"/>
      <w:b/>
      <w:sz w:val="24"/>
      <w:szCs w:val="20"/>
      <w:lang w:val="en-GB" w:eastAsia="ko-KR"/>
    </w:rPr>
  </w:style>
  <w:style w:type="paragraph" w:customStyle="1" w:styleId="noindent0">
    <w:name w:val="noindent"/>
    <w:basedOn w:val="Normlny"/>
    <w:rsid w:val="000C5FFC"/>
    <w:pPr>
      <w:jc w:val="left"/>
    </w:pPr>
    <w:rPr>
      <w:rFonts w:ascii="Times New Roman" w:hAnsi="Times New Roman"/>
      <w:color w:val="000000"/>
      <w:sz w:val="22"/>
      <w:szCs w:val="22"/>
    </w:rPr>
  </w:style>
  <w:style w:type="paragraph" w:customStyle="1" w:styleId="Zkladntext311pt">
    <w:name w:val="Základný text 3 + 11 pt"/>
    <w:aliases w:val="Automatická,Za:  0 pt"/>
    <w:basedOn w:val="Zkladntext3"/>
    <w:rsid w:val="000C5FFC"/>
    <w:pPr>
      <w:tabs>
        <w:tab w:val="left" w:pos="5400"/>
      </w:tabs>
      <w:jc w:val="both"/>
    </w:pPr>
    <w:rPr>
      <w:rFonts w:cs="Arial"/>
      <w:noProof w:val="0"/>
      <w:color w:val="auto"/>
      <w:sz w:val="22"/>
      <w:szCs w:val="24"/>
    </w:rPr>
  </w:style>
  <w:style w:type="paragraph" w:customStyle="1" w:styleId="is">
    <w:name w:val="is"/>
    <w:basedOn w:val="Normlny"/>
    <w:autoRedefine/>
    <w:rsid w:val="000C5FFC"/>
    <w:pPr>
      <w:numPr>
        <w:numId w:val="46"/>
      </w:numPr>
      <w:tabs>
        <w:tab w:val="left" w:pos="3119"/>
      </w:tabs>
      <w:spacing w:before="100"/>
    </w:pPr>
    <w:rPr>
      <w:rFonts w:ascii="Times New Roman" w:eastAsia="Arial Unicode MS" w:hAnsi="Times New Roman"/>
      <w:sz w:val="22"/>
      <w:szCs w:val="20"/>
      <w:lang w:eastAsia="cs-CZ"/>
    </w:rPr>
  </w:style>
  <w:style w:type="paragraph" w:customStyle="1" w:styleId="CharCharCharCharCharCharCharCharChar">
    <w:name w:val="Char Char Char Char Char Char Char Char Char"/>
    <w:basedOn w:val="Normlny"/>
    <w:rsid w:val="000C5FFC"/>
    <w:pPr>
      <w:widowControl w:val="0"/>
      <w:adjustRightInd w:val="0"/>
      <w:spacing w:after="160" w:line="240" w:lineRule="exact"/>
      <w:ind w:firstLine="720"/>
      <w:jc w:val="left"/>
    </w:pPr>
    <w:rPr>
      <w:rFonts w:ascii="Tahoma" w:hAnsi="Tahoma" w:cs="Tahoma"/>
      <w:szCs w:val="20"/>
      <w:lang w:val="en-US" w:eastAsia="en-US"/>
    </w:rPr>
  </w:style>
  <w:style w:type="character" w:customStyle="1" w:styleId="CharChar1">
    <w:name w:val="Char Char1"/>
    <w:rsid w:val="000C5FFC"/>
    <w:rPr>
      <w:rFonts w:ascii="Arial" w:hAnsi="Arial"/>
      <w:sz w:val="16"/>
      <w:lang w:val="en-GB" w:eastAsia="en-US" w:bidi="ar-SA"/>
    </w:rPr>
  </w:style>
  <w:style w:type="paragraph" w:customStyle="1" w:styleId="SPnadpis3">
    <w:name w:val="SP_nadpis3"/>
    <w:basedOn w:val="Normlny"/>
    <w:rsid w:val="000C5FFC"/>
    <w:pPr>
      <w:numPr>
        <w:numId w:val="47"/>
      </w:numPr>
      <w:autoSpaceDE w:val="0"/>
      <w:autoSpaceDN w:val="0"/>
      <w:spacing w:before="240"/>
    </w:pPr>
    <w:rPr>
      <w:rFonts w:cs="Arial"/>
      <w:b/>
      <w:bCs/>
      <w:smallCaps/>
      <w:lang w:eastAsia="cs-CZ"/>
    </w:rPr>
  </w:style>
  <w:style w:type="character" w:customStyle="1" w:styleId="FontStyle20">
    <w:name w:val="Font Style20"/>
    <w:rsid w:val="000C5FFC"/>
    <w:rPr>
      <w:rFonts w:ascii="Arial" w:hAnsi="Arial" w:cs="Arial"/>
      <w:sz w:val="20"/>
      <w:szCs w:val="20"/>
    </w:rPr>
  </w:style>
  <w:style w:type="character" w:customStyle="1" w:styleId="FontStyle19">
    <w:name w:val="Font Style19"/>
    <w:rsid w:val="000C5FFC"/>
    <w:rPr>
      <w:rFonts w:ascii="Arial" w:hAnsi="Arial" w:cs="Arial"/>
      <w:sz w:val="20"/>
      <w:szCs w:val="20"/>
    </w:rPr>
  </w:style>
  <w:style w:type="paragraph" w:customStyle="1" w:styleId="tl15">
    <w:name w:val="Štýl + 15"/>
    <w:aliases w:val="5 pt"/>
    <w:basedOn w:val="tl"/>
    <w:rsid w:val="000C5FFC"/>
  </w:style>
  <w:style w:type="paragraph" w:customStyle="1" w:styleId="Underlined">
    <w:name w:val="Underlined"/>
    <w:basedOn w:val="Normlny"/>
    <w:next w:val="Normlny"/>
    <w:rsid w:val="000C5FFC"/>
    <w:pPr>
      <w:keepNext/>
      <w:keepLines/>
      <w:overflowPunct w:val="0"/>
      <w:autoSpaceDE w:val="0"/>
      <w:autoSpaceDN w:val="0"/>
      <w:adjustRightInd w:val="0"/>
      <w:spacing w:before="120" w:after="240"/>
      <w:textAlignment w:val="baseline"/>
    </w:pPr>
    <w:rPr>
      <w:rFonts w:cs="Arial"/>
      <w:b/>
      <w:bCs/>
      <w:szCs w:val="20"/>
      <w:u w:val="single"/>
    </w:rPr>
  </w:style>
  <w:style w:type="paragraph" w:customStyle="1" w:styleId="Zkladntext211">
    <w:name w:val="Základný text 21"/>
    <w:basedOn w:val="Normlny"/>
    <w:rsid w:val="000C5FFC"/>
    <w:pPr>
      <w:widowControl w:val="0"/>
      <w:ind w:left="567" w:hanging="567"/>
    </w:pPr>
    <w:rPr>
      <w:rFonts w:ascii="Times New Roman" w:hAnsi="Times New Roman"/>
      <w:sz w:val="24"/>
      <w:szCs w:val="20"/>
      <w:lang w:eastAsia="cs-CZ"/>
    </w:rPr>
  </w:style>
  <w:style w:type="paragraph" w:customStyle="1" w:styleId="HBListNumbers10">
    <w:name w:val="HB List Numbers 1"/>
    <w:basedOn w:val="Normlny"/>
    <w:uiPriority w:val="12"/>
    <w:qFormat/>
    <w:rsid w:val="000C5FFC"/>
    <w:pPr>
      <w:numPr>
        <w:numId w:val="48"/>
      </w:numPr>
      <w:spacing w:after="140" w:line="288" w:lineRule="auto"/>
    </w:pPr>
    <w:rPr>
      <w:rFonts w:ascii="Verdana" w:eastAsia="MS Mincho" w:hAnsi="Verdana"/>
      <w:sz w:val="18"/>
      <w:szCs w:val="22"/>
      <w:lang w:eastAsia="en-US"/>
    </w:rPr>
  </w:style>
  <w:style w:type="paragraph" w:customStyle="1" w:styleId="HBListNumbers2">
    <w:name w:val="HB List Numbers 2"/>
    <w:basedOn w:val="Normlny"/>
    <w:uiPriority w:val="12"/>
    <w:qFormat/>
    <w:rsid w:val="000C5FFC"/>
    <w:pPr>
      <w:numPr>
        <w:ilvl w:val="1"/>
        <w:numId w:val="48"/>
      </w:numPr>
      <w:spacing w:after="140" w:line="288" w:lineRule="auto"/>
    </w:pPr>
    <w:rPr>
      <w:rFonts w:ascii="Verdana" w:eastAsia="MS Mincho" w:hAnsi="Verdana"/>
      <w:sz w:val="18"/>
      <w:szCs w:val="22"/>
      <w:lang w:eastAsia="en-US"/>
    </w:rPr>
  </w:style>
  <w:style w:type="numbering" w:customStyle="1" w:styleId="HBListNumbers">
    <w:name w:val="HB List Numbers"/>
    <w:uiPriority w:val="99"/>
    <w:rsid w:val="000C5FFC"/>
    <w:pPr>
      <w:numPr>
        <w:numId w:val="48"/>
      </w:numPr>
    </w:pPr>
  </w:style>
  <w:style w:type="paragraph" w:customStyle="1" w:styleId="AOHead3">
    <w:name w:val="AOHead3"/>
    <w:basedOn w:val="Normlny"/>
    <w:next w:val="Normlny"/>
    <w:rsid w:val="000C5FFC"/>
    <w:pPr>
      <w:numPr>
        <w:ilvl w:val="3"/>
        <w:numId w:val="49"/>
      </w:numPr>
      <w:tabs>
        <w:tab w:val="num" w:pos="1440"/>
      </w:tabs>
      <w:spacing w:before="240" w:line="260" w:lineRule="atLeast"/>
      <w:ind w:left="1440"/>
      <w:outlineLvl w:val="2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Normal2">
    <w:name w:val="Normal 2"/>
    <w:basedOn w:val="Normlny"/>
    <w:rsid w:val="000C5FFC"/>
    <w:pPr>
      <w:widowControl w:val="0"/>
      <w:tabs>
        <w:tab w:val="left" w:pos="709"/>
      </w:tabs>
      <w:autoSpaceDE w:val="0"/>
      <w:autoSpaceDN w:val="0"/>
      <w:adjustRightInd w:val="0"/>
      <w:spacing w:before="60" w:after="120" w:line="360" w:lineRule="atLeast"/>
      <w:ind w:left="1418"/>
    </w:pPr>
    <w:rPr>
      <w:rFonts w:ascii="Times New Roman" w:hAnsi="Times New Roman"/>
      <w:sz w:val="22"/>
      <w:szCs w:val="22"/>
      <w:lang w:val="cs-CZ" w:eastAsia="en-US"/>
    </w:rPr>
  </w:style>
  <w:style w:type="paragraph" w:customStyle="1" w:styleId="CMSHeadL4">
    <w:name w:val="CMS Head L4"/>
    <w:basedOn w:val="Normlny"/>
    <w:rsid w:val="000C5FFC"/>
    <w:pPr>
      <w:numPr>
        <w:ilvl w:val="3"/>
        <w:numId w:val="50"/>
      </w:numPr>
      <w:spacing w:after="240"/>
      <w:jc w:val="left"/>
      <w:outlineLvl w:val="3"/>
    </w:pPr>
    <w:rPr>
      <w:rFonts w:ascii="Times New Roman" w:hAnsi="Times New Roman"/>
      <w:sz w:val="22"/>
      <w:lang w:eastAsia="en-US"/>
    </w:rPr>
  </w:style>
  <w:style w:type="paragraph" w:customStyle="1" w:styleId="Normal4">
    <w:name w:val="Normal 4"/>
    <w:basedOn w:val="Normlny"/>
    <w:rsid w:val="000C5FFC"/>
    <w:pPr>
      <w:widowControl w:val="0"/>
      <w:tabs>
        <w:tab w:val="left" w:pos="709"/>
      </w:tabs>
      <w:autoSpaceDE w:val="0"/>
      <w:autoSpaceDN w:val="0"/>
      <w:adjustRightInd w:val="0"/>
      <w:spacing w:before="60" w:after="120" w:line="360" w:lineRule="atLeast"/>
      <w:ind w:left="2977"/>
    </w:pPr>
    <w:rPr>
      <w:rFonts w:ascii="Times New Roman" w:hAnsi="Times New Roman"/>
      <w:sz w:val="22"/>
      <w:szCs w:val="22"/>
      <w:lang w:val="cs-CZ" w:eastAsia="en-US"/>
    </w:rPr>
  </w:style>
  <w:style w:type="paragraph" w:customStyle="1" w:styleId="Normal3">
    <w:name w:val="Normal 3"/>
    <w:basedOn w:val="Normal2"/>
    <w:rsid w:val="000C5FFC"/>
  </w:style>
  <w:style w:type="paragraph" w:customStyle="1" w:styleId="Normal1">
    <w:name w:val="Normal 1"/>
    <w:basedOn w:val="Normlny"/>
    <w:next w:val="Normlny"/>
    <w:rsid w:val="000C5FFC"/>
    <w:pPr>
      <w:widowControl w:val="0"/>
      <w:numPr>
        <w:numId w:val="51"/>
      </w:numPr>
      <w:tabs>
        <w:tab w:val="left" w:pos="709"/>
      </w:tabs>
      <w:autoSpaceDE w:val="0"/>
      <w:autoSpaceDN w:val="0"/>
      <w:adjustRightInd w:val="0"/>
      <w:spacing w:before="60" w:after="120" w:line="360" w:lineRule="atLeast"/>
      <w:ind w:left="709" w:firstLine="0"/>
    </w:pPr>
    <w:rPr>
      <w:rFonts w:ascii="Times New Roman" w:hAnsi="Times New Roman"/>
      <w:sz w:val="22"/>
      <w:szCs w:val="22"/>
      <w:lang w:val="cs-CZ" w:eastAsia="en-US"/>
    </w:rPr>
  </w:style>
  <w:style w:type="character" w:customStyle="1" w:styleId="CMSIndentL3Char">
    <w:name w:val="CMS Indent L3 Char"/>
    <w:rsid w:val="000C5FFC"/>
    <w:rPr>
      <w:rFonts w:ascii="Garamond MT" w:hAnsi="Garamond MT" w:hint="default"/>
      <w:sz w:val="24"/>
      <w:szCs w:val="24"/>
      <w:lang w:val="en-GB" w:eastAsia="en-US" w:bidi="ar-SA"/>
    </w:rPr>
  </w:style>
  <w:style w:type="paragraph" w:customStyle="1" w:styleId="odrka">
    <w:name w:val="odrka"/>
    <w:basedOn w:val="Normlny"/>
    <w:uiPriority w:val="99"/>
    <w:rsid w:val="000C5FFC"/>
    <w:pPr>
      <w:keepNext/>
      <w:widowControl w:val="0"/>
      <w:numPr>
        <w:numId w:val="52"/>
      </w:numPr>
    </w:pPr>
    <w:rPr>
      <w:rFonts w:cs="Arial"/>
      <w:szCs w:val="20"/>
    </w:rPr>
  </w:style>
  <w:style w:type="paragraph" w:customStyle="1" w:styleId="abullets">
    <w:name w:val="a) bullets"/>
    <w:basedOn w:val="Odsekzoznamu"/>
    <w:link w:val="abulletsChar"/>
    <w:uiPriority w:val="99"/>
    <w:qFormat/>
    <w:rsid w:val="000C5FFC"/>
    <w:pPr>
      <w:keepNext/>
      <w:widowControl w:val="0"/>
      <w:numPr>
        <w:numId w:val="53"/>
      </w:numPr>
      <w:tabs>
        <w:tab w:val="left" w:pos="1560"/>
      </w:tabs>
      <w:spacing w:before="40" w:after="40"/>
      <w:jc w:val="both"/>
    </w:pPr>
    <w:rPr>
      <w:lang w:eastAsia="sk-SK"/>
    </w:rPr>
  </w:style>
  <w:style w:type="character" w:customStyle="1" w:styleId="abulletsChar">
    <w:name w:val="a) bullets Char"/>
    <w:link w:val="abullets"/>
    <w:uiPriority w:val="99"/>
    <w:locked/>
    <w:rsid w:val="000C5FFC"/>
    <w:rPr>
      <w:rFonts w:ascii="Times New Roman" w:eastAsia="Times New Roman" w:hAnsi="Times New Roman"/>
      <w:sz w:val="24"/>
      <w:szCs w:val="24"/>
    </w:rPr>
  </w:style>
  <w:style w:type="paragraph" w:styleId="Textkoncovejpoznmky">
    <w:name w:val="endnote text"/>
    <w:basedOn w:val="Normlny"/>
    <w:link w:val="TextkoncovejpoznmkyChar"/>
    <w:uiPriority w:val="99"/>
    <w:semiHidden/>
    <w:unhideWhenUsed/>
    <w:rsid w:val="000C5FFC"/>
    <w:pPr>
      <w:jc w:val="left"/>
    </w:pPr>
    <w:rPr>
      <w:rFonts w:eastAsia="Calibri"/>
      <w:szCs w:val="20"/>
      <w:lang w:val="fr-FR"/>
    </w:rPr>
  </w:style>
  <w:style w:type="character" w:customStyle="1" w:styleId="TextkoncovejpoznmkyChar1">
    <w:name w:val="Text koncovej poznámky Char1"/>
    <w:basedOn w:val="Predvolenpsmoodseku"/>
    <w:link w:val="Textkoncovejpoznmky"/>
    <w:uiPriority w:val="99"/>
    <w:semiHidden/>
    <w:rsid w:val="000C5FFC"/>
    <w:rPr>
      <w:rFonts w:eastAsia="Times New Roman"/>
    </w:rPr>
  </w:style>
  <w:style w:type="character" w:customStyle="1" w:styleId="TextvysvetlivkyChar">
    <w:name w:val="Text vysvetlivky Char"/>
    <w:basedOn w:val="Predvolenpsmoodseku"/>
    <w:uiPriority w:val="99"/>
    <w:semiHidden/>
    <w:rsid w:val="000C5FFC"/>
    <w:rPr>
      <w:rFonts w:ascii="Arial" w:eastAsia="Times New Roman" w:hAnsi="Arial" w:cs="Times New Roman"/>
      <w:sz w:val="20"/>
      <w:szCs w:val="20"/>
      <w:lang w:eastAsia="cs-CZ"/>
    </w:rPr>
  </w:style>
  <w:style w:type="paragraph" w:styleId="Zoznam30">
    <w:name w:val="List 3"/>
    <w:basedOn w:val="Normlny"/>
    <w:rsid w:val="000C5FFC"/>
    <w:pPr>
      <w:ind w:left="849" w:hanging="283"/>
      <w:jc w:val="left"/>
    </w:pPr>
  </w:style>
  <w:style w:type="paragraph" w:styleId="Pokraovaniezoznamu2">
    <w:name w:val="List Continue 2"/>
    <w:basedOn w:val="Normlny"/>
    <w:rsid w:val="000C5FFC"/>
    <w:pPr>
      <w:spacing w:after="120"/>
      <w:ind w:left="566"/>
      <w:jc w:val="left"/>
    </w:pPr>
  </w:style>
  <w:style w:type="paragraph" w:customStyle="1" w:styleId="Odsaden10Char">
    <w:name w:val="Odsadený 10 Char"/>
    <w:basedOn w:val="Normlny"/>
    <w:rsid w:val="000C5FFC"/>
    <w:pPr>
      <w:tabs>
        <w:tab w:val="left" w:pos="540"/>
        <w:tab w:val="left" w:pos="4320"/>
      </w:tabs>
      <w:spacing w:line="360" w:lineRule="auto"/>
      <w:ind w:left="540"/>
    </w:pPr>
    <w:rPr>
      <w:rFonts w:cs="Arial"/>
      <w:sz w:val="22"/>
      <w:szCs w:val="22"/>
    </w:rPr>
  </w:style>
  <w:style w:type="paragraph" w:customStyle="1" w:styleId="Tucnestred20">
    <w:name w:val="Tucne stred 20"/>
    <w:basedOn w:val="Zkladn"/>
    <w:rsid w:val="000C5FFC"/>
  </w:style>
  <w:style w:type="paragraph" w:customStyle="1" w:styleId="Tucnevlavo14">
    <w:name w:val="Tucne vlavo 14"/>
    <w:basedOn w:val="Normlny"/>
    <w:rsid w:val="000C5FFC"/>
    <w:pPr>
      <w:tabs>
        <w:tab w:val="left" w:pos="5245"/>
        <w:tab w:val="right" w:leader="dot" w:pos="7938"/>
      </w:tabs>
      <w:jc w:val="left"/>
    </w:pPr>
    <w:rPr>
      <w:rFonts w:cs="Arial"/>
      <w:b/>
      <w:bCs/>
      <w:sz w:val="28"/>
      <w:szCs w:val="20"/>
      <w:lang w:eastAsia="cs-CZ"/>
    </w:rPr>
  </w:style>
  <w:style w:type="paragraph" w:customStyle="1" w:styleId="Nadpisas">
    <w:name w:val="Nadpis časť"/>
    <w:basedOn w:val="Normlny"/>
    <w:rsid w:val="000C5FFC"/>
    <w:pPr>
      <w:jc w:val="center"/>
    </w:pPr>
    <w:rPr>
      <w:rFonts w:cs="Arial"/>
      <w:w w:val="150"/>
      <w:sz w:val="28"/>
      <w:szCs w:val="28"/>
    </w:rPr>
  </w:style>
  <w:style w:type="paragraph" w:customStyle="1" w:styleId="Zoznamslo4">
    <w:name w:val="Zoznam číslo 4"/>
    <w:basedOn w:val="Normlny"/>
    <w:rsid w:val="000C5FFC"/>
    <w:pPr>
      <w:tabs>
        <w:tab w:val="num" w:pos="2880"/>
      </w:tabs>
      <w:spacing w:before="120" w:line="360" w:lineRule="auto"/>
      <w:ind w:left="2880" w:hanging="360"/>
    </w:pPr>
    <w:rPr>
      <w:rFonts w:cs="Arial"/>
      <w:sz w:val="22"/>
      <w:szCs w:val="16"/>
    </w:rPr>
  </w:style>
  <w:style w:type="paragraph" w:customStyle="1" w:styleId="Odrkazkladn">
    <w:name w:val="Odrážka základná"/>
    <w:basedOn w:val="Zkladntext"/>
    <w:rsid w:val="000C5FFC"/>
    <w:rPr>
      <w:rFonts w:cs="Arial"/>
      <w:b w:val="0"/>
      <w:sz w:val="22"/>
      <w:szCs w:val="22"/>
    </w:rPr>
  </w:style>
  <w:style w:type="paragraph" w:customStyle="1" w:styleId="Obojstranny">
    <w:name w:val="Obojstranny"/>
    <w:basedOn w:val="Zkladntext"/>
    <w:rsid w:val="000C5FFC"/>
    <w:pPr>
      <w:spacing w:line="360" w:lineRule="auto"/>
    </w:pPr>
    <w:rPr>
      <w:rFonts w:cs="Arial"/>
      <w:b w:val="0"/>
      <w:sz w:val="22"/>
      <w:szCs w:val="22"/>
    </w:rPr>
  </w:style>
  <w:style w:type="paragraph" w:customStyle="1" w:styleId="BalloonText1">
    <w:name w:val="Balloon Text1"/>
    <w:basedOn w:val="Normlny"/>
    <w:rsid w:val="000C5FFC"/>
    <w:pPr>
      <w:ind w:left="709"/>
    </w:pPr>
    <w:rPr>
      <w:rFonts w:ascii="Tahoma" w:hAnsi="Tahoma" w:cs="Tahoma"/>
      <w:sz w:val="16"/>
      <w:szCs w:val="16"/>
    </w:rPr>
  </w:style>
  <w:style w:type="paragraph" w:customStyle="1" w:styleId="Tabulkahlavicka">
    <w:name w:val="Tabulka_hlavicka"/>
    <w:basedOn w:val="Normlny"/>
    <w:rsid w:val="000C5FFC"/>
    <w:pPr>
      <w:keepNext/>
      <w:keepLines/>
    </w:pPr>
    <w:rPr>
      <w:rFonts w:cs="Arial"/>
      <w:b/>
      <w:szCs w:val="18"/>
      <w:lang w:val="cs-CZ" w:eastAsia="cs-CZ"/>
    </w:rPr>
  </w:style>
  <w:style w:type="paragraph" w:customStyle="1" w:styleId="Tabulkatext">
    <w:name w:val="Tabulka_text"/>
    <w:basedOn w:val="Normlny"/>
    <w:rsid w:val="000C5FFC"/>
    <w:pPr>
      <w:widowControl w:val="0"/>
      <w:jc w:val="left"/>
    </w:pPr>
    <w:rPr>
      <w:rFonts w:cs="Arial"/>
      <w:szCs w:val="18"/>
      <w:lang w:val="cs-CZ" w:eastAsia="cs-CZ"/>
    </w:rPr>
  </w:style>
  <w:style w:type="paragraph" w:styleId="Hlavikasprvy">
    <w:name w:val="Message Header"/>
    <w:basedOn w:val="Zkladntext"/>
    <w:link w:val="HlavikasprvyChar"/>
    <w:rsid w:val="000C5FFC"/>
    <w:pPr>
      <w:keepNext/>
      <w:keepLines/>
      <w:tabs>
        <w:tab w:val="left" w:pos="993"/>
        <w:tab w:val="left" w:pos="4536"/>
        <w:tab w:val="left" w:pos="5529"/>
        <w:tab w:val="right" w:pos="9072"/>
      </w:tabs>
      <w:spacing w:after="40" w:line="440" w:lineRule="atLeast"/>
      <w:ind w:left="709"/>
      <w:jc w:val="left"/>
    </w:pPr>
    <w:rPr>
      <w:b w:val="0"/>
      <w:bCs w:val="0"/>
      <w:spacing w:val="-10"/>
      <w:szCs w:val="20"/>
      <w:lang w:val="cs-CZ"/>
    </w:rPr>
  </w:style>
  <w:style w:type="character" w:customStyle="1" w:styleId="HlavikasprvyChar">
    <w:name w:val="Hlavička správy Char"/>
    <w:basedOn w:val="Predvolenpsmoodseku"/>
    <w:link w:val="Hlavikasprvy"/>
    <w:rsid w:val="000C5FFC"/>
    <w:rPr>
      <w:rFonts w:eastAsia="Times New Roman"/>
      <w:spacing w:val="-10"/>
      <w:lang w:val="cs-CZ"/>
    </w:rPr>
  </w:style>
  <w:style w:type="paragraph" w:customStyle="1" w:styleId="xl24">
    <w:name w:val="xl24"/>
    <w:basedOn w:val="Normlny"/>
    <w:rsid w:val="000C5FFC"/>
    <w:pPr>
      <w:pBdr>
        <w:top w:val="single" w:sz="4" w:space="0" w:color="000000"/>
        <w:left w:val="single" w:sz="12" w:space="0" w:color="000000"/>
        <w:right w:val="single" w:sz="4" w:space="0" w:color="000000"/>
      </w:pBdr>
      <w:shd w:val="pct25" w:color="FFFF00" w:fill="FFFFCC"/>
      <w:spacing w:before="100" w:beforeAutospacing="1" w:after="100" w:afterAutospacing="1"/>
      <w:ind w:left="709"/>
      <w:jc w:val="right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25">
    <w:name w:val="xl25"/>
    <w:basedOn w:val="Normlny"/>
    <w:rsid w:val="000C5FFC"/>
    <w:pPr>
      <w:pBdr>
        <w:top w:val="single" w:sz="4" w:space="0" w:color="000000"/>
        <w:right w:val="single" w:sz="4" w:space="0" w:color="000000"/>
      </w:pBdr>
      <w:shd w:val="pct25" w:color="FFFF00" w:fill="FFFFCC"/>
      <w:spacing w:before="100" w:beforeAutospacing="1" w:after="100" w:afterAutospacing="1"/>
      <w:ind w:left="709"/>
      <w:jc w:val="center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26">
    <w:name w:val="xl26"/>
    <w:basedOn w:val="Normlny"/>
    <w:rsid w:val="000C5FFC"/>
    <w:pPr>
      <w:pBdr>
        <w:top w:val="single" w:sz="4" w:space="0" w:color="000000"/>
        <w:right w:val="single" w:sz="4" w:space="0" w:color="000000"/>
      </w:pBdr>
      <w:shd w:val="pct25" w:color="FFFF00" w:fill="FFFFCC"/>
      <w:spacing w:before="100" w:beforeAutospacing="1" w:after="100" w:afterAutospacing="1"/>
      <w:ind w:left="709"/>
      <w:jc w:val="center"/>
      <w:textAlignment w:val="top"/>
    </w:pPr>
    <w:rPr>
      <w:rFonts w:ascii="Arial Narrow" w:eastAsia="Arial Unicode MS" w:hAnsi="Arial Narrow"/>
      <w:b/>
      <w:bCs/>
      <w:lang w:val="cs-CZ" w:eastAsia="cs-CZ"/>
    </w:rPr>
  </w:style>
  <w:style w:type="paragraph" w:customStyle="1" w:styleId="xl27">
    <w:name w:val="xl27"/>
    <w:basedOn w:val="Normlny"/>
    <w:rsid w:val="000C5FFC"/>
    <w:pPr>
      <w:pBdr>
        <w:top w:val="single" w:sz="4" w:space="0" w:color="000000"/>
        <w:right w:val="single" w:sz="12" w:space="0" w:color="000000"/>
      </w:pBdr>
      <w:shd w:val="pct25" w:color="FFFF00" w:fill="FFFFCC"/>
      <w:spacing w:before="100" w:beforeAutospacing="1" w:after="100" w:afterAutospacing="1"/>
      <w:ind w:left="709"/>
      <w:jc w:val="center"/>
      <w:textAlignment w:val="top"/>
    </w:pPr>
    <w:rPr>
      <w:rFonts w:ascii="Arial Narrow" w:eastAsia="Arial Unicode MS" w:hAnsi="Arial Narrow"/>
      <w:b/>
      <w:bCs/>
      <w:lang w:val="cs-CZ" w:eastAsia="cs-CZ"/>
    </w:rPr>
  </w:style>
  <w:style w:type="paragraph" w:customStyle="1" w:styleId="xl28">
    <w:name w:val="xl28"/>
    <w:basedOn w:val="Normlny"/>
    <w:rsid w:val="000C5FFC"/>
    <w:pPr>
      <w:pBdr>
        <w:top w:val="single" w:sz="4" w:space="0" w:color="C0C0C0"/>
        <w:left w:val="single" w:sz="12" w:space="0" w:color="00000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jc w:val="right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29">
    <w:name w:val="xl29"/>
    <w:basedOn w:val="Normlny"/>
    <w:rsid w:val="000C5FFC"/>
    <w:pPr>
      <w:pBdr>
        <w:top w:val="single" w:sz="4" w:space="0" w:color="C0C0C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0">
    <w:name w:val="xl30"/>
    <w:basedOn w:val="Normlny"/>
    <w:rsid w:val="000C5FFC"/>
    <w:pPr>
      <w:pBdr>
        <w:top w:val="single" w:sz="4" w:space="0" w:color="C0C0C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1">
    <w:name w:val="xl31"/>
    <w:basedOn w:val="Normlny"/>
    <w:rsid w:val="000C5FFC"/>
    <w:pPr>
      <w:pBdr>
        <w:top w:val="single" w:sz="4" w:space="0" w:color="C0C0C0"/>
        <w:bottom w:val="single" w:sz="4" w:space="0" w:color="C0C0C0"/>
        <w:right w:val="single" w:sz="12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2">
    <w:name w:val="xl32"/>
    <w:basedOn w:val="Normlny"/>
    <w:rsid w:val="000C5FFC"/>
    <w:pPr>
      <w:pBdr>
        <w:left w:val="single" w:sz="12" w:space="0" w:color="00000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jc w:val="right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3">
    <w:name w:val="xl33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4">
    <w:name w:val="xl34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5">
    <w:name w:val="xl35"/>
    <w:basedOn w:val="Normlny"/>
    <w:rsid w:val="000C5FFC"/>
    <w:pPr>
      <w:pBdr>
        <w:bottom w:val="single" w:sz="4" w:space="0" w:color="C0C0C0"/>
        <w:right w:val="single" w:sz="12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6">
    <w:name w:val="xl36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color w:val="FF0000"/>
      <w:lang w:val="cs-CZ" w:eastAsia="cs-CZ"/>
    </w:rPr>
  </w:style>
  <w:style w:type="paragraph" w:customStyle="1" w:styleId="xl37">
    <w:name w:val="xl37"/>
    <w:basedOn w:val="Normlny"/>
    <w:rsid w:val="000C5FFC"/>
    <w:pPr>
      <w:pBdr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8">
    <w:name w:val="xl38"/>
    <w:basedOn w:val="Normlny"/>
    <w:rsid w:val="000C5FFC"/>
    <w:pPr>
      <w:pBdr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9">
    <w:name w:val="xl39"/>
    <w:basedOn w:val="Normlny"/>
    <w:rsid w:val="000C5FFC"/>
    <w:pPr>
      <w:pBdr>
        <w:right w:val="single" w:sz="12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40">
    <w:name w:val="xl40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</w:pPr>
    <w:rPr>
      <w:rFonts w:ascii="Arial Narrow" w:eastAsia="Arial Unicode MS" w:hAnsi="Arial Narrow"/>
      <w:lang w:val="cs-CZ" w:eastAsia="cs-CZ"/>
    </w:rPr>
  </w:style>
  <w:style w:type="paragraph" w:customStyle="1" w:styleId="xl41">
    <w:name w:val="xl41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42">
    <w:name w:val="xl42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</w:pPr>
    <w:rPr>
      <w:rFonts w:ascii="Arial Narrow" w:eastAsia="Arial Unicode MS" w:hAnsi="Arial Narrow"/>
      <w:color w:val="000000"/>
      <w:lang w:val="cs-CZ" w:eastAsia="cs-CZ"/>
    </w:rPr>
  </w:style>
  <w:style w:type="paragraph" w:customStyle="1" w:styleId="xl43">
    <w:name w:val="xl43"/>
    <w:basedOn w:val="Normlny"/>
    <w:rsid w:val="000C5FFC"/>
    <w:pPr>
      <w:spacing w:before="100" w:beforeAutospacing="1" w:after="100" w:afterAutospacing="1"/>
      <w:ind w:left="709"/>
    </w:pPr>
    <w:rPr>
      <w:rFonts w:ascii="Arial Narrow" w:eastAsia="Arial Unicode MS" w:hAnsi="Arial Narrow"/>
      <w:lang w:val="cs-CZ" w:eastAsia="cs-CZ"/>
    </w:rPr>
  </w:style>
  <w:style w:type="paragraph" w:customStyle="1" w:styleId="xl44">
    <w:name w:val="xl44"/>
    <w:basedOn w:val="Normlny"/>
    <w:rsid w:val="000C5FFC"/>
    <w:pPr>
      <w:pBdr>
        <w:top w:val="single" w:sz="4" w:space="0" w:color="C0C0C0"/>
        <w:left w:val="single" w:sz="4" w:space="0" w:color="auto"/>
      </w:pBdr>
      <w:spacing w:before="100" w:beforeAutospacing="1" w:after="100" w:afterAutospacing="1"/>
      <w:ind w:left="709"/>
    </w:pPr>
    <w:rPr>
      <w:rFonts w:ascii="Arial Unicode MS" w:eastAsia="Arial Unicode MS" w:hAnsi="Arial Unicode MS" w:cs="Arial Unicode MS"/>
      <w:lang w:val="cs-CZ" w:eastAsia="cs-CZ"/>
    </w:rPr>
  </w:style>
  <w:style w:type="paragraph" w:customStyle="1" w:styleId="xl45">
    <w:name w:val="xl45"/>
    <w:basedOn w:val="Normlny"/>
    <w:rsid w:val="000C5FFC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xl46">
    <w:name w:val="xl46"/>
    <w:basedOn w:val="Normlny"/>
    <w:rsid w:val="000C5FFC"/>
    <w:pPr>
      <w:pBdr>
        <w:top w:val="single" w:sz="4" w:space="0" w:color="C0C0C0"/>
        <w:left w:val="single" w:sz="4" w:space="0" w:color="auto"/>
        <w:right w:val="single" w:sz="4" w:space="0" w:color="auto"/>
      </w:pBdr>
      <w:spacing w:before="100" w:beforeAutospacing="1" w:after="100" w:afterAutospacing="1"/>
      <w:ind w:left="709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xl47">
    <w:name w:val="xl47"/>
    <w:basedOn w:val="Normlny"/>
    <w:rsid w:val="000C5FFC"/>
    <w:pPr>
      <w:pBdr>
        <w:top w:val="single" w:sz="4" w:space="0" w:color="C0C0C0"/>
        <w:left w:val="single" w:sz="4" w:space="0" w:color="auto"/>
        <w:right w:val="single" w:sz="4" w:space="0" w:color="auto"/>
      </w:pBdr>
      <w:spacing w:before="100" w:beforeAutospacing="1" w:after="100" w:afterAutospacing="1"/>
      <w:ind w:left="709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xl48">
    <w:name w:val="xl48"/>
    <w:basedOn w:val="Normlny"/>
    <w:rsid w:val="000C5FFC"/>
    <w:pPr>
      <w:pBdr>
        <w:top w:val="single" w:sz="4" w:space="0" w:color="C0C0C0"/>
        <w:left w:val="single" w:sz="4" w:space="0" w:color="auto"/>
      </w:pBdr>
      <w:spacing w:before="100" w:beforeAutospacing="1" w:after="100" w:afterAutospacing="1"/>
      <w:ind w:left="709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tlZarkazkladnhotextu2Pred10pt">
    <w:name w:val="Štýl Zarážka základného textu 2 + Pred:  10 pt"/>
    <w:basedOn w:val="Zarkazkladnhotextu2"/>
    <w:rsid w:val="000C5FFC"/>
  </w:style>
  <w:style w:type="paragraph" w:customStyle="1" w:styleId="tlPred5pt">
    <w:name w:val="Štýl Pred:  5 pt"/>
    <w:basedOn w:val="Normlny"/>
    <w:next w:val="Normlny"/>
    <w:rsid w:val="000C5FFC"/>
    <w:pPr>
      <w:spacing w:before="100"/>
    </w:pPr>
    <w:rPr>
      <w:szCs w:val="20"/>
    </w:rPr>
  </w:style>
  <w:style w:type="paragraph" w:customStyle="1" w:styleId="xl22">
    <w:name w:val="xl22"/>
    <w:basedOn w:val="Normlny"/>
    <w:rsid w:val="000C5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sz w:val="22"/>
      <w:szCs w:val="22"/>
      <w:lang w:val="cs-CZ" w:eastAsia="cs-CZ"/>
    </w:rPr>
  </w:style>
  <w:style w:type="paragraph" w:customStyle="1" w:styleId="xl23">
    <w:name w:val="xl23"/>
    <w:basedOn w:val="Normlny"/>
    <w:rsid w:val="000C5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eastAsia="Arial Unicode MS" w:hAnsi="Arial Narrow" w:cs="Arial Unicode MS"/>
      <w:sz w:val="22"/>
      <w:szCs w:val="22"/>
      <w:lang w:val="cs-CZ" w:eastAsia="cs-CZ"/>
    </w:rPr>
  </w:style>
  <w:style w:type="paragraph" w:customStyle="1" w:styleId="RFPi">
    <w:name w:val="RFP i"/>
    <w:basedOn w:val="Normlny"/>
    <w:rsid w:val="000C5FFC"/>
    <w:pPr>
      <w:keepNext/>
      <w:tabs>
        <w:tab w:val="num" w:pos="360"/>
      </w:tabs>
      <w:spacing w:before="240" w:after="120"/>
    </w:pPr>
    <w:rPr>
      <w:b/>
      <w:szCs w:val="20"/>
      <w:u w:val="single"/>
      <w:lang w:val="cs-CZ" w:eastAsia="en-US"/>
    </w:rPr>
  </w:style>
  <w:style w:type="paragraph" w:customStyle="1" w:styleId="PoznTxt">
    <w:name w:val="PoznTxt"/>
    <w:basedOn w:val="Normlny"/>
    <w:rsid w:val="000C5FFC"/>
    <w:pPr>
      <w:spacing w:before="20" w:after="40"/>
      <w:ind w:left="1134"/>
    </w:pPr>
    <w:rPr>
      <w:szCs w:val="20"/>
      <w:lang w:val="en-US" w:eastAsia="cs-CZ"/>
    </w:rPr>
  </w:style>
  <w:style w:type="table" w:styleId="Webovtabuka1">
    <w:name w:val="Table Web 1"/>
    <w:basedOn w:val="Normlnatabuka"/>
    <w:rsid w:val="000C5FFC"/>
    <w:pPr>
      <w:numPr>
        <w:ilvl w:val="2"/>
        <w:numId w:val="18"/>
      </w:numPr>
      <w:tabs>
        <w:tab w:val="num" w:pos="1080"/>
        <w:tab w:val="num" w:pos="2508"/>
      </w:tabs>
      <w:ind w:left="1080" w:hanging="360"/>
    </w:pPr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adpis10">
    <w:name w:val="nadpis1"/>
    <w:next w:val="Zkladntext2"/>
    <w:rsid w:val="000C5FFC"/>
    <w:pPr>
      <w:keepNext/>
      <w:keepLines/>
      <w:tabs>
        <w:tab w:val="num" w:pos="720"/>
      </w:tabs>
      <w:spacing w:before="600" w:after="480"/>
      <w:ind w:left="720" w:hanging="360"/>
      <w:jc w:val="both"/>
      <w:outlineLvl w:val="0"/>
    </w:pPr>
    <w:rPr>
      <w:rFonts w:eastAsia="Times New Roman" w:cs="Arial"/>
      <w:b/>
      <w:noProof/>
      <w:sz w:val="22"/>
    </w:rPr>
  </w:style>
  <w:style w:type="paragraph" w:customStyle="1" w:styleId="nadpis30">
    <w:name w:val="nadpis3"/>
    <w:next w:val="Zkladntext2"/>
    <w:rsid w:val="000C5FFC"/>
    <w:pPr>
      <w:keepNext/>
      <w:keepLines/>
      <w:tabs>
        <w:tab w:val="num" w:pos="1224"/>
        <w:tab w:val="num" w:pos="3600"/>
      </w:tabs>
      <w:spacing w:before="240" w:after="240"/>
      <w:ind w:left="1225" w:hanging="505"/>
      <w:jc w:val="both"/>
      <w:outlineLvl w:val="2"/>
    </w:pPr>
    <w:rPr>
      <w:rFonts w:eastAsia="Times New Roman" w:cs="Arial"/>
      <w:b/>
      <w:noProof/>
    </w:rPr>
  </w:style>
  <w:style w:type="paragraph" w:customStyle="1" w:styleId="nadpis2">
    <w:name w:val="nadpis2"/>
    <w:next w:val="Zkladntext2"/>
    <w:rsid w:val="000C5FFC"/>
    <w:pPr>
      <w:keepNext/>
      <w:keepLines/>
      <w:numPr>
        <w:ilvl w:val="2"/>
        <w:numId w:val="54"/>
      </w:numPr>
      <w:spacing w:before="240" w:after="240"/>
      <w:jc w:val="both"/>
      <w:outlineLvl w:val="1"/>
    </w:pPr>
    <w:rPr>
      <w:rFonts w:eastAsia="Times New Roman" w:cs="Arial"/>
      <w:b/>
      <w:noProof/>
    </w:rPr>
  </w:style>
  <w:style w:type="paragraph" w:customStyle="1" w:styleId="nadpis5">
    <w:name w:val="nadpis5"/>
    <w:basedOn w:val="Zarkazkladnhotextu2"/>
    <w:next w:val="Nadpis50"/>
    <w:rsid w:val="000C5FFC"/>
    <w:pPr>
      <w:numPr>
        <w:numId w:val="54"/>
      </w:numPr>
      <w:tabs>
        <w:tab w:val="clear" w:pos="360"/>
      </w:tabs>
      <w:ind w:left="283" w:firstLine="0"/>
    </w:pPr>
  </w:style>
  <w:style w:type="paragraph" w:customStyle="1" w:styleId="tlnadpis3NiejeTun">
    <w:name w:val="Štýl nadpis3 + Nie je Tučné"/>
    <w:basedOn w:val="nadpis30"/>
    <w:next w:val="Zkladntext2"/>
    <w:rsid w:val="000C5FFC"/>
    <w:pPr>
      <w:numPr>
        <w:ilvl w:val="1"/>
        <w:numId w:val="54"/>
      </w:numPr>
      <w:tabs>
        <w:tab w:val="clear" w:pos="3600"/>
      </w:tabs>
    </w:pPr>
    <w:rPr>
      <w:b w:val="0"/>
    </w:rPr>
  </w:style>
  <w:style w:type="paragraph" w:customStyle="1" w:styleId="tlPoznTxt10ptTunVavo0cm">
    <w:name w:val="Štýl PoznTxt + 10 pt Tučné Vľavo:  0 cm"/>
    <w:basedOn w:val="PoznTxt"/>
    <w:rsid w:val="000C5FFC"/>
    <w:pPr>
      <w:keepNext/>
      <w:ind w:left="0"/>
    </w:pPr>
    <w:rPr>
      <w:b/>
      <w:bCs/>
    </w:rPr>
  </w:style>
  <w:style w:type="paragraph" w:customStyle="1" w:styleId="nadpis40">
    <w:name w:val="nadpis4"/>
    <w:next w:val="Zkladntext2"/>
    <w:rsid w:val="000C5FFC"/>
    <w:pPr>
      <w:keepNext/>
      <w:keepLines/>
      <w:tabs>
        <w:tab w:val="num" w:pos="2880"/>
      </w:tabs>
      <w:spacing w:before="240" w:after="240"/>
      <w:ind w:left="1723" w:hanging="646"/>
      <w:outlineLvl w:val="3"/>
    </w:pPr>
    <w:rPr>
      <w:rFonts w:eastAsia="Times New Roman" w:cs="Arial"/>
      <w:i/>
      <w:noProof/>
    </w:rPr>
  </w:style>
  <w:style w:type="paragraph" w:customStyle="1" w:styleId="Nadpisbezslovania">
    <w:name w:val="Nadpis bez číslovania"/>
    <w:rsid w:val="000C5FFC"/>
    <w:pPr>
      <w:keepNext/>
      <w:keepLines/>
      <w:spacing w:before="240" w:after="240"/>
      <w:ind w:left="539" w:hanging="539"/>
      <w:jc w:val="both"/>
    </w:pPr>
    <w:rPr>
      <w:rFonts w:eastAsia="Times New Roman" w:cs="Arial"/>
      <w:b/>
      <w:noProof/>
    </w:rPr>
  </w:style>
  <w:style w:type="paragraph" w:customStyle="1" w:styleId="tlnadpis2Tun">
    <w:name w:val="Štýl nadpis2 + Tučné"/>
    <w:basedOn w:val="nadpis2"/>
    <w:rsid w:val="000C5FFC"/>
    <w:rPr>
      <w:b w:val="0"/>
      <w:bCs/>
    </w:rPr>
  </w:style>
  <w:style w:type="paragraph" w:customStyle="1" w:styleId="tlArial10ptTunVavo095cmVpravo976cmPred">
    <w:name w:val="Štýl Arial 10 pt Tučné Vľavo:  095 cm Vpravo:  976 cm Pred:..."/>
    <w:basedOn w:val="Normlny"/>
    <w:rsid w:val="000C5FFC"/>
    <w:pPr>
      <w:numPr>
        <w:ilvl w:val="3"/>
        <w:numId w:val="54"/>
      </w:numPr>
      <w:spacing w:before="100" w:after="100"/>
      <w:ind w:right="5534"/>
      <w:jc w:val="left"/>
    </w:pPr>
    <w:rPr>
      <w:b/>
      <w:bCs/>
      <w:szCs w:val="20"/>
    </w:rPr>
  </w:style>
  <w:style w:type="paragraph" w:styleId="Prvzarkazkladnhotextu">
    <w:name w:val="Body Text First Indent"/>
    <w:basedOn w:val="Zkladntext"/>
    <w:link w:val="PrvzarkazkladnhotextuChar"/>
    <w:rsid w:val="000C5FFC"/>
    <w:pPr>
      <w:spacing w:after="120"/>
      <w:ind w:firstLine="210"/>
      <w:jc w:val="left"/>
    </w:pPr>
    <w:rPr>
      <w:b w:val="0"/>
      <w:bCs w:val="0"/>
      <w:lang w:val="cs-CZ"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0C5FFC"/>
    <w:rPr>
      <w:lang w:val="cs-CZ" w:eastAsia="en-US"/>
    </w:rPr>
  </w:style>
  <w:style w:type="paragraph" w:customStyle="1" w:styleId="Odsaden12">
    <w:name w:val="Odsadený12"/>
    <w:basedOn w:val="Normlny"/>
    <w:rsid w:val="000C5FFC"/>
    <w:pPr>
      <w:spacing w:before="120" w:line="360" w:lineRule="auto"/>
      <w:ind w:left="680"/>
    </w:pPr>
    <w:rPr>
      <w:rFonts w:cs="Arial"/>
      <w:bCs/>
      <w:sz w:val="22"/>
      <w:szCs w:val="22"/>
    </w:rPr>
  </w:style>
  <w:style w:type="paragraph" w:customStyle="1" w:styleId="Odrkaodsad12">
    <w:name w:val="Odrážka odsad 12"/>
    <w:basedOn w:val="Odrkaodsad10"/>
    <w:rsid w:val="000C5FFC"/>
    <w:pPr>
      <w:numPr>
        <w:numId w:val="0"/>
      </w:numPr>
      <w:tabs>
        <w:tab w:val="left" w:pos="851"/>
        <w:tab w:val="num" w:pos="907"/>
      </w:tabs>
      <w:suppressAutoHyphens w:val="0"/>
      <w:ind w:left="907" w:hanging="227"/>
    </w:pPr>
    <w:rPr>
      <w:lang w:eastAsia="sk-SK"/>
    </w:rPr>
  </w:style>
  <w:style w:type="paragraph" w:customStyle="1" w:styleId="RFP">
    <w:name w:val="RFP_"/>
    <w:basedOn w:val="Normlny"/>
    <w:rsid w:val="000C5FFC"/>
    <w:pPr>
      <w:spacing w:before="80" w:after="40"/>
    </w:pPr>
    <w:rPr>
      <w:b/>
      <w:bCs/>
      <w:sz w:val="22"/>
      <w:szCs w:val="20"/>
      <w:lang w:val="cs-CZ" w:eastAsia="en-US"/>
    </w:rPr>
  </w:style>
  <w:style w:type="paragraph" w:customStyle="1" w:styleId="6-2">
    <w:name w:val="6-2"/>
    <w:basedOn w:val="Normlny"/>
    <w:rsid w:val="000C5FFC"/>
    <w:pPr>
      <w:tabs>
        <w:tab w:val="num" w:pos="0"/>
      </w:tabs>
      <w:spacing w:before="120" w:after="40"/>
    </w:pPr>
    <w:rPr>
      <w:sz w:val="22"/>
      <w:szCs w:val="20"/>
      <w:lang w:val="cs-CZ" w:eastAsia="en-US"/>
    </w:rPr>
  </w:style>
  <w:style w:type="character" w:customStyle="1" w:styleId="Zoznamslo2Char">
    <w:name w:val="Zoznam číslo 2 Char"/>
    <w:rsid w:val="000C5FFC"/>
    <w:rPr>
      <w:rFonts w:ascii="Arial" w:hAnsi="Arial" w:cs="Arial"/>
      <w:noProof w:val="0"/>
      <w:sz w:val="22"/>
      <w:szCs w:val="16"/>
      <w:lang w:val="sk-SK" w:eastAsia="sk-SK" w:bidi="ar-SA"/>
    </w:rPr>
  </w:style>
  <w:style w:type="paragraph" w:customStyle="1" w:styleId="Zoznamslo1">
    <w:name w:val="Zoznam číslo 1"/>
    <w:basedOn w:val="Normlny"/>
    <w:rsid w:val="000C5FFC"/>
    <w:pPr>
      <w:tabs>
        <w:tab w:val="num" w:pos="851"/>
      </w:tabs>
      <w:spacing w:before="480" w:after="120" w:line="300" w:lineRule="auto"/>
      <w:ind w:left="851" w:hanging="851"/>
    </w:pPr>
    <w:rPr>
      <w:rFonts w:cs="Arial"/>
      <w:b/>
      <w:bCs/>
      <w:sz w:val="28"/>
      <w:szCs w:val="28"/>
    </w:rPr>
  </w:style>
  <w:style w:type="paragraph" w:customStyle="1" w:styleId="slovtabuke">
    <w:name w:val="Číslo v tabuľke"/>
    <w:basedOn w:val="Odrkaodsad10"/>
    <w:rsid w:val="000C5FFC"/>
    <w:pPr>
      <w:numPr>
        <w:numId w:val="0"/>
      </w:numPr>
      <w:suppressAutoHyphens w:val="0"/>
    </w:pPr>
    <w:rPr>
      <w:lang w:eastAsia="sk-SK"/>
    </w:rPr>
  </w:style>
  <w:style w:type="character" w:customStyle="1" w:styleId="skypec2ctextspan">
    <w:name w:val="skype_c2c_text_span"/>
    <w:basedOn w:val="Predvolenpsmoodseku"/>
    <w:rsid w:val="000C5FFC"/>
  </w:style>
  <w:style w:type="table" w:customStyle="1" w:styleId="Tabukasozoznamom5tmavzvraznenie41">
    <w:name w:val="Tabuľka so zoznamom 5 – tmavá – zvýraznenie 41"/>
    <w:basedOn w:val="Normlnatabuka"/>
    <w:uiPriority w:val="50"/>
    <w:rsid w:val="000C5FF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61">
    <w:name w:val="Tabuľka so zoznamom 5 – tmavá – zvýraznenie 61"/>
    <w:basedOn w:val="Normlnatabuka"/>
    <w:uiPriority w:val="50"/>
    <w:rsid w:val="000C5FF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51">
    <w:name w:val="Tabuľka so zoznamom 5 – tmavá – zvýraznenie 51"/>
    <w:basedOn w:val="Normlnatabuka"/>
    <w:uiPriority w:val="50"/>
    <w:rsid w:val="000C5FF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6farebn1">
    <w:name w:val="Tabuľka so zoznamom 6 – farebná1"/>
    <w:basedOn w:val="Normlnatabuka"/>
    <w:uiPriority w:val="51"/>
    <w:rsid w:val="000C5FFC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ozoznamom6farebnzvraznenie11">
    <w:name w:val="Tabuľka so zoznamom 6 – farebná – zvýraznenie 11"/>
    <w:basedOn w:val="Normlnatabuka"/>
    <w:uiPriority w:val="51"/>
    <w:rsid w:val="000C5FFC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ozoznamom6farebnzvraznenie21">
    <w:name w:val="Tabuľka so zoznamom 6 – farebná – zvýraznenie 21"/>
    <w:basedOn w:val="Normlnatabuka"/>
    <w:uiPriority w:val="51"/>
    <w:rsid w:val="000C5FFC"/>
    <w:rPr>
      <w:rFonts w:ascii="Times New Roman" w:eastAsia="Times New Roman" w:hAnsi="Times New Roman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ukasozoznamom6farebnzvraznenie31">
    <w:name w:val="Tabuľka so zoznamom 6 – farebná – zvýraznenie 31"/>
    <w:basedOn w:val="Normlnatabuka"/>
    <w:uiPriority w:val="51"/>
    <w:rsid w:val="000C5FFC"/>
    <w:rPr>
      <w:rFonts w:ascii="Times New Roman" w:eastAsia="Times New Roman" w:hAnsi="Times New Roman"/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ukasozoznamom31">
    <w:name w:val="Tabuľka so zoznamom 31"/>
    <w:basedOn w:val="Normlnatabuka"/>
    <w:uiPriority w:val="48"/>
    <w:rsid w:val="000C5FFC"/>
    <w:rPr>
      <w:rFonts w:ascii="Times New Roman" w:eastAsia="Times New Roman" w:hAnsi="Times New Roman"/>
    </w:rPr>
    <w:tblPr>
      <w:tblStyleRowBandSize w:val="3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normal12Arial">
    <w:name w:val="normal 12 Arial"/>
    <w:basedOn w:val="Normlny"/>
    <w:uiPriority w:val="99"/>
    <w:rsid w:val="000C5FFC"/>
    <w:rPr>
      <w:sz w:val="24"/>
      <w:szCs w:val="20"/>
      <w:lang w:eastAsia="cs-CZ"/>
    </w:rPr>
  </w:style>
  <w:style w:type="paragraph" w:customStyle="1" w:styleId="Pa2">
    <w:name w:val="Pa2"/>
    <w:basedOn w:val="Default"/>
    <w:next w:val="Default"/>
    <w:uiPriority w:val="99"/>
    <w:rsid w:val="000C5FFC"/>
    <w:pPr>
      <w:spacing w:line="201" w:lineRule="atLeast"/>
    </w:pPr>
    <w:rPr>
      <w:rFonts w:ascii="SXOLZD+RotisSansSerifExtraBoldC" w:eastAsiaTheme="minorHAnsi" w:hAnsi="SXOLZD+RotisSansSerifExtraBoldC" w:cstheme="minorBidi"/>
      <w:color w:val="auto"/>
      <w:lang w:eastAsia="en-US"/>
    </w:rPr>
  </w:style>
  <w:style w:type="paragraph" w:customStyle="1" w:styleId="Pa3">
    <w:name w:val="Pa3"/>
    <w:basedOn w:val="Default"/>
    <w:next w:val="Default"/>
    <w:uiPriority w:val="99"/>
    <w:rsid w:val="000C5FFC"/>
    <w:pPr>
      <w:spacing w:line="281" w:lineRule="atLeast"/>
    </w:pPr>
    <w:rPr>
      <w:rFonts w:ascii="SXOLZD+RotisSansSerifExtraBoldC" w:eastAsiaTheme="minorHAnsi" w:hAnsi="SXOLZD+RotisSansSerifExtraBoldC" w:cstheme="minorBidi"/>
      <w:color w:val="auto"/>
      <w:lang w:eastAsia="en-US"/>
    </w:rPr>
  </w:style>
  <w:style w:type="paragraph" w:customStyle="1" w:styleId="Pa4">
    <w:name w:val="Pa4"/>
    <w:basedOn w:val="Default"/>
    <w:next w:val="Default"/>
    <w:uiPriority w:val="99"/>
    <w:rsid w:val="000C5FFC"/>
    <w:pPr>
      <w:spacing w:line="201" w:lineRule="atLeast"/>
    </w:pPr>
    <w:rPr>
      <w:rFonts w:ascii="SXOLZD+RotisSansSerifExtraBoldC" w:eastAsiaTheme="minorHAnsi" w:hAnsi="SXOLZD+RotisSansSerifExtraBoldC" w:cstheme="minorBidi"/>
      <w:color w:val="auto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0C5FFC"/>
    <w:rPr>
      <w:color w:val="605E5C"/>
      <w:shd w:val="clear" w:color="auto" w:fill="E1DFDD"/>
    </w:rPr>
  </w:style>
  <w:style w:type="paragraph" w:customStyle="1" w:styleId="gmail-default">
    <w:name w:val="gmail-default"/>
    <w:basedOn w:val="Normlny"/>
    <w:rsid w:val="00F92ECD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table" w:customStyle="1" w:styleId="Mriekatabuky2">
    <w:name w:val="Mriežka tabuľky2"/>
    <w:basedOn w:val="Normlnatabuka"/>
    <w:next w:val="Mriekatabuky"/>
    <w:rsid w:val="006B5F2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zoznamu2">
    <w:name w:val="Bez zoznamu2"/>
    <w:next w:val="Bezzoznamu"/>
    <w:uiPriority w:val="99"/>
    <w:semiHidden/>
    <w:unhideWhenUsed/>
    <w:rsid w:val="00A93D32"/>
  </w:style>
  <w:style w:type="table" w:customStyle="1" w:styleId="Mriekatabuky3">
    <w:name w:val="Mriežka tabuľky3"/>
    <w:basedOn w:val="Normlnatabuka"/>
    <w:next w:val="Mriekatabuky"/>
    <w:uiPriority w:val="39"/>
    <w:rsid w:val="00A93D3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tl61">
    <w:name w:val="Štýl61"/>
    <w:rsid w:val="00A93D32"/>
    <w:pPr>
      <w:numPr>
        <w:numId w:val="7"/>
      </w:numPr>
    </w:pPr>
  </w:style>
  <w:style w:type="numbering" w:customStyle="1" w:styleId="tl41">
    <w:name w:val="Štýl41"/>
    <w:rsid w:val="00A93D32"/>
    <w:pPr>
      <w:numPr>
        <w:numId w:val="63"/>
      </w:numPr>
    </w:pPr>
  </w:style>
  <w:style w:type="numbering" w:customStyle="1" w:styleId="tl21">
    <w:name w:val="Štýl21"/>
    <w:rsid w:val="00A93D32"/>
    <w:pPr>
      <w:numPr>
        <w:numId w:val="61"/>
      </w:numPr>
    </w:pPr>
  </w:style>
  <w:style w:type="numbering" w:customStyle="1" w:styleId="tl11">
    <w:name w:val="Štýl11"/>
    <w:rsid w:val="00A93D32"/>
    <w:pPr>
      <w:numPr>
        <w:numId w:val="60"/>
      </w:numPr>
    </w:pPr>
  </w:style>
  <w:style w:type="numbering" w:customStyle="1" w:styleId="tl51">
    <w:name w:val="Štýl51"/>
    <w:rsid w:val="00A93D32"/>
    <w:pPr>
      <w:numPr>
        <w:numId w:val="64"/>
      </w:numPr>
    </w:pPr>
  </w:style>
  <w:style w:type="numbering" w:customStyle="1" w:styleId="tl31">
    <w:name w:val="Štýl31"/>
    <w:rsid w:val="00A93D32"/>
    <w:pPr>
      <w:numPr>
        <w:numId w:val="62"/>
      </w:numPr>
    </w:pPr>
  </w:style>
  <w:style w:type="numbering" w:customStyle="1" w:styleId="tl71">
    <w:name w:val="Štýl71"/>
    <w:rsid w:val="00A93D32"/>
    <w:pPr>
      <w:numPr>
        <w:numId w:val="8"/>
      </w:numPr>
    </w:pPr>
  </w:style>
  <w:style w:type="table" w:customStyle="1" w:styleId="Svetlzoznam11">
    <w:name w:val="Svetlý zoznam11"/>
    <w:basedOn w:val="Normlnatabuka"/>
    <w:uiPriority w:val="61"/>
    <w:rsid w:val="00A93D32"/>
    <w:rPr>
      <w:rFonts w:ascii="Calibri" w:eastAsia="Times New Roman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Styl41">
    <w:name w:val="Styl41"/>
    <w:uiPriority w:val="99"/>
    <w:rsid w:val="00A93D32"/>
    <w:pPr>
      <w:numPr>
        <w:numId w:val="17"/>
      </w:numPr>
    </w:pPr>
  </w:style>
  <w:style w:type="numbering" w:customStyle="1" w:styleId="HBListNumbers1">
    <w:name w:val="HB List Numbers1"/>
    <w:uiPriority w:val="99"/>
    <w:rsid w:val="00A93D32"/>
    <w:pPr>
      <w:numPr>
        <w:numId w:val="25"/>
      </w:numPr>
    </w:pPr>
  </w:style>
  <w:style w:type="table" w:customStyle="1" w:styleId="Webovtabuka11">
    <w:name w:val="Webová tabuľka 11"/>
    <w:basedOn w:val="Normlnatabuka"/>
    <w:next w:val="Webovtabuka1"/>
    <w:rsid w:val="00A93D32"/>
    <w:pPr>
      <w:numPr>
        <w:ilvl w:val="2"/>
        <w:numId w:val="18"/>
      </w:numPr>
      <w:tabs>
        <w:tab w:val="num" w:pos="1080"/>
        <w:tab w:val="num" w:pos="2508"/>
      </w:tabs>
      <w:ind w:left="1080" w:hanging="360"/>
    </w:pPr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ocradt">
    <w:name w:val="pocrad t"/>
    <w:basedOn w:val="Normlny"/>
    <w:uiPriority w:val="99"/>
    <w:rsid w:val="00A93D32"/>
    <w:pPr>
      <w:jc w:val="left"/>
    </w:pPr>
    <w:rPr>
      <w:rFonts w:ascii="Times New Roman" w:hAnsi="Times New Roman"/>
      <w:b/>
      <w:bCs/>
      <w:color w:val="000000"/>
      <w:szCs w:val="20"/>
      <w:lang w:eastAsia="cs-CZ"/>
    </w:rPr>
  </w:style>
  <w:style w:type="paragraph" w:customStyle="1" w:styleId="Normlny1">
    <w:name w:val="Normálny1"/>
    <w:basedOn w:val="Default"/>
    <w:next w:val="Default"/>
    <w:rsid w:val="00833C3B"/>
    <w:pPr>
      <w:autoSpaceDE/>
      <w:autoSpaceDN/>
      <w:adjustRightInd/>
    </w:pPr>
    <w:rPr>
      <w:rFonts w:ascii="Arial" w:eastAsia="Times New Roman" w:hAnsi="Arial"/>
      <w:snapToGrid w:val="0"/>
      <w:color w:val="auto"/>
      <w:szCs w:val="20"/>
      <w:lang w:val="en-AU" w:eastAsia="en-US"/>
    </w:rPr>
  </w:style>
  <w:style w:type="numbering" w:customStyle="1" w:styleId="Bezzoznamu3">
    <w:name w:val="Bez zoznamu3"/>
    <w:next w:val="Bezzoznamu"/>
    <w:uiPriority w:val="99"/>
    <w:semiHidden/>
    <w:unhideWhenUsed/>
    <w:rsid w:val="00640DA4"/>
  </w:style>
  <w:style w:type="character" w:customStyle="1" w:styleId="nazov">
    <w:name w:val="nazov"/>
    <w:rsid w:val="00640DA4"/>
  </w:style>
  <w:style w:type="paragraph" w:customStyle="1" w:styleId="gmail-m8176665718682660597msolistparagraph">
    <w:name w:val="gmail-m_8176665718682660597msolistparagraph"/>
    <w:basedOn w:val="Normlny"/>
    <w:rsid w:val="00640DA4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53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4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0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17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838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8521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78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094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95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2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26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51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48443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265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970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60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5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9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60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52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06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142206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59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59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777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9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3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8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36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67268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92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428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47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2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6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3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8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2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82257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42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890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98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2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8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9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1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16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32743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789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52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62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6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736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379202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853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44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4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8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6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22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15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39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86410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408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112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69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7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0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66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9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582480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918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721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817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3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4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85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6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7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573021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76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78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641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9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26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9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43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83585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361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93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492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42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55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96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18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3476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04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139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8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0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60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16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41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17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355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9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334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2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2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9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9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6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36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25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94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789600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26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107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80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5845E-F9C2-4739-8E94-261C7144E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1347</CharactersWithSpaces>
  <SharedDoc>false</SharedDoc>
  <HyperlinkBase/>
  <HLinks>
    <vt:vector size="270" baseType="variant">
      <vt:variant>
        <vt:i4>6553713</vt:i4>
      </vt:variant>
      <vt:variant>
        <vt:i4>267</vt:i4>
      </vt:variant>
      <vt:variant>
        <vt:i4>0</vt:i4>
      </vt:variant>
      <vt:variant>
        <vt:i4>5</vt:i4>
      </vt:variant>
      <vt:variant>
        <vt:lpwstr>mailto:csizmadiova.lydia@slposta.sk</vt:lpwstr>
      </vt:variant>
      <vt:variant>
        <vt:lpwstr/>
      </vt:variant>
      <vt:variant>
        <vt:i4>1900549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_Toc355611587</vt:lpwstr>
      </vt:variant>
      <vt:variant>
        <vt:i4>1900551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_Toc355611585</vt:lpwstr>
      </vt:variant>
      <vt:variant>
        <vt:i4>1900545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_Toc355611583</vt:lpwstr>
      </vt:variant>
      <vt:variant>
        <vt:i4>1900547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_Toc355611581</vt:lpwstr>
      </vt:variant>
      <vt:variant>
        <vt:i4>1179659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_Toc355611579</vt:lpwstr>
      </vt:variant>
      <vt:variant>
        <vt:i4>1179658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_Toc355611578</vt:lpwstr>
      </vt:variant>
      <vt:variant>
        <vt:i4>1179653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_Toc355611577</vt:lpwstr>
      </vt:variant>
      <vt:variant>
        <vt:i4>1179655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_Toc355611575</vt:lpwstr>
      </vt:variant>
      <vt:variant>
        <vt:i4>1179654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_Toc355611574</vt:lpwstr>
      </vt:variant>
      <vt:variant>
        <vt:i4>1179649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_Toc355611573</vt:lpwstr>
      </vt:variant>
      <vt:variant>
        <vt:i4>1179648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_Toc355611572</vt:lpwstr>
      </vt:variant>
      <vt:variant>
        <vt:i4>1179651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_Toc355611571</vt:lpwstr>
      </vt:variant>
      <vt:variant>
        <vt:i4>1179650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_Toc355611570</vt:lpwstr>
      </vt:variant>
      <vt:variant>
        <vt:i4>1245195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_Toc355611569</vt:lpwstr>
      </vt:variant>
      <vt:variant>
        <vt:i4>1245194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_Toc355611568</vt:lpwstr>
      </vt:variant>
      <vt:variant>
        <vt:i4>1245189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_Toc355611567</vt:lpwstr>
      </vt:variant>
      <vt:variant>
        <vt:i4>1245191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_Toc355611565</vt:lpwstr>
      </vt:variant>
      <vt:variant>
        <vt:i4>1245190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_Toc355611564</vt:lpwstr>
      </vt:variant>
      <vt:variant>
        <vt:i4>1245185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_Toc355611563</vt:lpwstr>
      </vt:variant>
      <vt:variant>
        <vt:i4>1245184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_Toc355611562</vt:lpwstr>
      </vt:variant>
      <vt:variant>
        <vt:i4>1245187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_Toc355611561</vt:lpwstr>
      </vt:variant>
      <vt:variant>
        <vt:i4>1245186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_Toc355611560</vt:lpwstr>
      </vt:variant>
      <vt:variant>
        <vt:i4>1048586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_Toc355611558</vt:lpwstr>
      </vt:variant>
      <vt:variant>
        <vt:i4>1048581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_Toc355611557</vt:lpwstr>
      </vt:variant>
      <vt:variant>
        <vt:i4>1048580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_Toc355611556</vt:lpwstr>
      </vt:variant>
      <vt:variant>
        <vt:i4>1048583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_Toc355611555</vt:lpwstr>
      </vt:variant>
      <vt:variant>
        <vt:i4>1048582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_Toc355611554</vt:lpwstr>
      </vt:variant>
      <vt:variant>
        <vt:i4>1048577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_Toc355611553</vt:lpwstr>
      </vt:variant>
      <vt:variant>
        <vt:i4>1048576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_Toc355611552</vt:lpwstr>
      </vt:variant>
      <vt:variant>
        <vt:i4>1048578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_Toc355611550</vt:lpwstr>
      </vt:variant>
      <vt:variant>
        <vt:i4>1114123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_Toc355611549</vt:lpwstr>
      </vt:variant>
      <vt:variant>
        <vt:i4>1114122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_Toc355611548</vt:lpwstr>
      </vt:variant>
      <vt:variant>
        <vt:i4>1114117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_Toc355611547</vt:lpwstr>
      </vt:variant>
      <vt:variant>
        <vt:i4>1114119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_Toc355611545</vt:lpwstr>
      </vt:variant>
      <vt:variant>
        <vt:i4>1114118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_Toc355611544</vt:lpwstr>
      </vt:variant>
      <vt:variant>
        <vt:i4>1114113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_Toc355611543</vt:lpwstr>
      </vt:variant>
      <vt:variant>
        <vt:i4>1114112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_Toc355611542</vt:lpwstr>
      </vt:variant>
      <vt:variant>
        <vt:i4>1114115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_Toc355611541</vt:lpwstr>
      </vt:variant>
      <vt:variant>
        <vt:i4>1114114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_Toc355611540</vt:lpwstr>
      </vt:variant>
      <vt:variant>
        <vt:i4>1441803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_Toc355611539</vt:lpwstr>
      </vt:variant>
      <vt:variant>
        <vt:i4>1441802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_Toc355611538</vt:lpwstr>
      </vt:variant>
      <vt:variant>
        <vt:i4>1441797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_Toc355611537</vt:lpwstr>
      </vt:variant>
      <vt:variant>
        <vt:i4>1441799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_Toc355611535</vt:lpwstr>
      </vt:variant>
      <vt:variant>
        <vt:i4>1441798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_Toc355611534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2020-09-10T14:56:00Z</dcterms:created>
  <dcterms:modified xsi:type="dcterms:W3CDTF">2020-09-21T09:14:00Z</dcterms:modified>
</cp:coreProperties>
</file>