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5B" w:rsidRDefault="005A065B" w:rsidP="005A065B">
      <w:pPr>
        <w:rPr>
          <w:rFonts w:eastAsia="Arial" w:cs="Arial"/>
          <w:b/>
          <w:i/>
          <w:sz w:val="28"/>
        </w:rPr>
      </w:pPr>
      <w:bookmarkStart w:id="0" w:name="_Toc354993063"/>
      <w:bookmarkStart w:id="1" w:name="_Toc355611582"/>
      <w:bookmarkStart w:id="2" w:name="_Toc357758541"/>
      <w:bookmarkStart w:id="3" w:name="_Toc359919567"/>
      <w:bookmarkStart w:id="4" w:name="_Toc383529814"/>
      <w:bookmarkStart w:id="5" w:name="_Toc390159008"/>
      <w:bookmarkStart w:id="6" w:name="_Toc459228067"/>
      <w:r>
        <w:rPr>
          <w:rFonts w:eastAsia="Arial" w:cs="Arial"/>
          <w:b/>
          <w:i/>
          <w:sz w:val="28"/>
        </w:rPr>
        <w:t xml:space="preserve">Príloha B  </w:t>
      </w:r>
      <w:r w:rsidRPr="00D65A8F">
        <w:rPr>
          <w:rFonts w:eastAsia="Arial" w:cs="Arial"/>
          <w:i/>
          <w:sz w:val="24"/>
        </w:rPr>
        <w:t>k súťažným podkladom</w:t>
      </w:r>
      <w:r w:rsidRPr="00D65A8F">
        <w:rPr>
          <w:rFonts w:eastAsia="Arial" w:cs="Arial"/>
          <w:b/>
          <w:i/>
          <w:sz w:val="24"/>
        </w:rPr>
        <w:t xml:space="preserve"> </w:t>
      </w:r>
    </w:p>
    <w:p w:rsidR="005A065B" w:rsidRDefault="005A065B" w:rsidP="005A065B">
      <w:pPr>
        <w:rPr>
          <w:rFonts w:eastAsia="Arial" w:cs="Arial"/>
          <w:b/>
          <w:i/>
          <w:sz w:val="28"/>
        </w:rPr>
      </w:pPr>
    </w:p>
    <w:p w:rsidR="005A065B" w:rsidRDefault="005A065B" w:rsidP="005A065B">
      <w:pPr>
        <w:rPr>
          <w:rFonts w:eastAsia="Arial" w:cs="Arial"/>
          <w:b/>
          <w:i/>
          <w:sz w:val="28"/>
        </w:rPr>
      </w:pPr>
      <w:r w:rsidRPr="00CB3F3A">
        <w:rPr>
          <w:rFonts w:eastAsia="Arial" w:cs="Arial"/>
          <w:b/>
          <w:i/>
          <w:sz w:val="28"/>
        </w:rPr>
        <w:t>Špecifikácia predmetu zákazky:</w:t>
      </w:r>
    </w:p>
    <w:p w:rsidR="00EE24FE" w:rsidRDefault="00EE24FE" w:rsidP="00EE24FE">
      <w:pPr>
        <w:pStyle w:val="Odsekzoznamu"/>
      </w:pPr>
    </w:p>
    <w:p w:rsidR="00EE24FE" w:rsidRPr="00602C1F" w:rsidRDefault="003E7CA2" w:rsidP="007C406D">
      <w:pPr>
        <w:pStyle w:val="Nadpis-modrbold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3E7CA2">
        <w:rPr>
          <w:rFonts w:ascii="Times New Roman" w:hAnsi="Times New Roman" w:cs="Times New Roman"/>
          <w:color w:val="auto"/>
          <w:sz w:val="24"/>
          <w:szCs w:val="24"/>
        </w:rPr>
        <w:t xml:space="preserve">D.  </w:t>
      </w:r>
      <w:proofErr w:type="spellStart"/>
      <w:r w:rsidRPr="003E7CA2">
        <w:rPr>
          <w:rFonts w:ascii="Times New Roman" w:hAnsi="Times New Roman" w:cs="Times New Roman"/>
          <w:color w:val="auto"/>
          <w:sz w:val="24"/>
          <w:szCs w:val="24"/>
        </w:rPr>
        <w:t>Operačný</w:t>
      </w:r>
      <w:proofErr w:type="spellEnd"/>
      <w:r w:rsidRPr="003E7CA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E7CA2">
        <w:rPr>
          <w:rFonts w:ascii="Times New Roman" w:hAnsi="Times New Roman" w:cs="Times New Roman"/>
          <w:color w:val="auto"/>
          <w:sz w:val="24"/>
          <w:szCs w:val="24"/>
        </w:rPr>
        <w:t>stôl</w:t>
      </w:r>
      <w:proofErr w:type="spellEnd"/>
      <w:r w:rsidRPr="003E7CA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E7CA2">
        <w:rPr>
          <w:rFonts w:ascii="Times New Roman" w:hAnsi="Times New Roman" w:cs="Times New Roman"/>
          <w:color w:val="auto"/>
          <w:sz w:val="24"/>
          <w:szCs w:val="24"/>
        </w:rPr>
        <w:t>oddelenie</w:t>
      </w:r>
      <w:proofErr w:type="spellEnd"/>
      <w:r w:rsidRPr="003E7CA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E7CA2">
        <w:rPr>
          <w:rFonts w:ascii="Times New Roman" w:hAnsi="Times New Roman" w:cs="Times New Roman"/>
          <w:color w:val="auto"/>
          <w:sz w:val="24"/>
          <w:szCs w:val="24"/>
        </w:rPr>
        <w:t>pediatrickej</w:t>
      </w:r>
      <w:proofErr w:type="spellEnd"/>
      <w:r w:rsidRPr="003E7CA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E7CA2">
        <w:rPr>
          <w:rFonts w:ascii="Times New Roman" w:hAnsi="Times New Roman" w:cs="Times New Roman"/>
          <w:color w:val="auto"/>
          <w:sz w:val="24"/>
          <w:szCs w:val="24"/>
        </w:rPr>
        <w:t>ortopédie</w:t>
      </w:r>
      <w:proofErr w:type="spellEnd"/>
      <w:r w:rsidR="00EE24FE" w:rsidRPr="00602C1F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  </w:t>
      </w:r>
    </w:p>
    <w:p w:rsidR="00EE24FE" w:rsidRPr="00602C1F" w:rsidRDefault="00EE24FE" w:rsidP="00F269E0">
      <w:pPr>
        <w:rPr>
          <w:rFonts w:ascii="Times New Roman" w:hAnsi="Times New Roman"/>
          <w:sz w:val="24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5745"/>
        <w:gridCol w:w="2821"/>
      </w:tblGrid>
      <w:tr w:rsidR="00602C1F" w:rsidRPr="00602C1F" w:rsidTr="004D6EA2">
        <w:tc>
          <w:tcPr>
            <w:tcW w:w="5745" w:type="dxa"/>
          </w:tcPr>
          <w:p w:rsidR="00602C1F" w:rsidRPr="00602C1F" w:rsidRDefault="00602C1F" w:rsidP="00602C1F">
            <w:pPr>
              <w:pStyle w:val="Odsekzoznamu"/>
              <w:ind w:left="720"/>
              <w:rPr>
                <w:lang w:val="sk-SK"/>
              </w:rPr>
            </w:pPr>
          </w:p>
        </w:tc>
        <w:tc>
          <w:tcPr>
            <w:tcW w:w="2821" w:type="dxa"/>
          </w:tcPr>
          <w:p w:rsidR="00602C1F" w:rsidRPr="00602C1F" w:rsidRDefault="00602C1F" w:rsidP="00602C1F">
            <w:pPr>
              <w:pStyle w:val="Odsekzoznamu"/>
              <w:ind w:left="720"/>
              <w:rPr>
                <w:lang w:val="sk-SK"/>
              </w:rPr>
            </w:pPr>
            <w:r>
              <w:rPr>
                <w:lang w:val="sk-SK"/>
              </w:rPr>
              <w:t>áno/nie</w:t>
            </w: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886D74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Mobilný</w:t>
            </w:r>
            <w:proofErr w:type="spellEnd"/>
            <w:r>
              <w:t xml:space="preserve"> </w:t>
            </w:r>
            <w:proofErr w:type="spellStart"/>
            <w:r>
              <w:t>operačný</w:t>
            </w:r>
            <w:proofErr w:type="spellEnd"/>
            <w:r>
              <w:t xml:space="preserve"> </w:t>
            </w:r>
            <w:proofErr w:type="spellStart"/>
            <w:r>
              <w:t>stôl</w:t>
            </w:r>
            <w:proofErr w:type="spellEnd"/>
            <w:r>
              <w:t xml:space="preserve"> s </w:t>
            </w:r>
            <w:proofErr w:type="spellStart"/>
            <w:r>
              <w:t>pevnou</w:t>
            </w:r>
            <w:proofErr w:type="spellEnd"/>
            <w:r>
              <w:t xml:space="preserve"> </w:t>
            </w:r>
            <w:proofErr w:type="spellStart"/>
            <w:r>
              <w:t>operačnou</w:t>
            </w:r>
            <w:proofErr w:type="spellEnd"/>
            <w:r>
              <w:t xml:space="preserve"> </w:t>
            </w:r>
            <w:proofErr w:type="spellStart"/>
            <w:r>
              <w:t>doskou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886D74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Zostava</w:t>
            </w:r>
            <w:proofErr w:type="spellEnd"/>
            <w:r>
              <w:t xml:space="preserve"> </w:t>
            </w:r>
            <w:proofErr w:type="spellStart"/>
            <w:r>
              <w:t>operačného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886D74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Polohovanie</w:t>
            </w:r>
            <w:proofErr w:type="spellEnd"/>
            <w:r>
              <w:t xml:space="preserve"> </w:t>
            </w:r>
            <w:proofErr w:type="spellStart"/>
            <w:r>
              <w:t>pacienta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operačných</w:t>
            </w:r>
            <w:proofErr w:type="spellEnd"/>
            <w:r>
              <w:t xml:space="preserve"> </w:t>
            </w:r>
            <w:proofErr w:type="spellStart"/>
            <w:r>
              <w:t>zákrokoch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886D74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Základňa</w:t>
            </w:r>
            <w:proofErr w:type="spellEnd"/>
            <w:r>
              <w:t xml:space="preserve"> </w:t>
            </w:r>
            <w:proofErr w:type="spellStart"/>
            <w:r>
              <w:t>operačného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s </w:t>
            </w:r>
            <w:proofErr w:type="spellStart"/>
            <w:r>
              <w:t>bezdrôtovým</w:t>
            </w:r>
            <w:proofErr w:type="spellEnd"/>
            <w:r>
              <w:t xml:space="preserve"> </w:t>
            </w:r>
            <w:proofErr w:type="spellStart"/>
            <w:r>
              <w:t>diaľkovým</w:t>
            </w:r>
            <w:proofErr w:type="spellEnd"/>
            <w:r>
              <w:t xml:space="preserve"> </w:t>
            </w:r>
            <w:proofErr w:type="spellStart"/>
            <w:r>
              <w:t>ovládačom</w:t>
            </w:r>
            <w:proofErr w:type="spellEnd"/>
            <w:r>
              <w:t xml:space="preserve"> a </w:t>
            </w:r>
            <w:proofErr w:type="spellStart"/>
            <w:r>
              <w:t>nabíjačkou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886D74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Elektrické</w:t>
            </w:r>
            <w:proofErr w:type="spellEnd"/>
            <w:r>
              <w:t xml:space="preserve"> </w:t>
            </w:r>
            <w:proofErr w:type="spellStart"/>
            <w:r>
              <w:t>polohovanie</w:t>
            </w:r>
            <w:proofErr w:type="spellEnd"/>
            <w:r>
              <w:t xml:space="preserve"> </w:t>
            </w:r>
            <w:proofErr w:type="spellStart"/>
            <w:r>
              <w:t>hlavnej</w:t>
            </w:r>
            <w:proofErr w:type="spellEnd"/>
            <w:r>
              <w:t xml:space="preserve"> </w:t>
            </w:r>
            <w:proofErr w:type="spellStart"/>
            <w:r>
              <w:t>dosky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>: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886D74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Zdvih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886D74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>
              <w:t>Trendelenburg / Antitrendelenburg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886D74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Laterálny</w:t>
            </w:r>
            <w:proofErr w:type="spellEnd"/>
            <w:r>
              <w:t xml:space="preserve"> </w:t>
            </w:r>
            <w:proofErr w:type="spellStart"/>
            <w:r>
              <w:t>náklon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886D74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>
              <w:t>Longitudálny (</w:t>
            </w:r>
            <w:proofErr w:type="spellStart"/>
            <w:r>
              <w:t>pozdĺžny</w:t>
            </w:r>
            <w:proofErr w:type="spellEnd"/>
            <w:r>
              <w:t xml:space="preserve">) </w:t>
            </w:r>
            <w:proofErr w:type="spellStart"/>
            <w:r>
              <w:t>posun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886D74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Sklon</w:t>
            </w:r>
            <w:proofErr w:type="spellEnd"/>
            <w:r>
              <w:t xml:space="preserve"> </w:t>
            </w:r>
            <w:proofErr w:type="spellStart"/>
            <w:r>
              <w:t>chrbtového</w:t>
            </w:r>
            <w:proofErr w:type="spellEnd"/>
            <w:r>
              <w:t xml:space="preserve"> </w:t>
            </w:r>
            <w:proofErr w:type="spellStart"/>
            <w:r>
              <w:t>dielu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886D74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Polohovanie</w:t>
            </w:r>
            <w:proofErr w:type="spellEnd"/>
            <w:r>
              <w:t xml:space="preserve"> </w:t>
            </w:r>
            <w:proofErr w:type="spellStart"/>
            <w:r>
              <w:t>dolných</w:t>
            </w:r>
            <w:proofErr w:type="spellEnd"/>
            <w:r>
              <w:t xml:space="preserve"> </w:t>
            </w:r>
            <w:proofErr w:type="spellStart"/>
            <w:r>
              <w:t>končatín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886D74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Ostatné</w:t>
            </w:r>
            <w:proofErr w:type="spellEnd"/>
            <w:r>
              <w:t xml:space="preserve"> </w:t>
            </w:r>
            <w:proofErr w:type="spellStart"/>
            <w:r>
              <w:t>polohy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</w:t>
            </w:r>
            <w:proofErr w:type="spellStart"/>
            <w:r>
              <w:t>nastaviteľné</w:t>
            </w:r>
            <w:proofErr w:type="spellEnd"/>
            <w:r>
              <w:t xml:space="preserve"> </w:t>
            </w:r>
            <w:proofErr w:type="spellStart"/>
            <w:r>
              <w:t>mechanicky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886D74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Elektrické</w:t>
            </w:r>
            <w:proofErr w:type="spellEnd"/>
            <w:r>
              <w:t xml:space="preserve"> </w:t>
            </w:r>
            <w:proofErr w:type="spellStart"/>
            <w:r>
              <w:t>ovládanie</w:t>
            </w:r>
            <w:proofErr w:type="spellEnd"/>
            <w:r>
              <w:t xml:space="preserve"> </w:t>
            </w:r>
            <w:proofErr w:type="spellStart"/>
            <w:r>
              <w:t>operačného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s </w:t>
            </w:r>
            <w:proofErr w:type="spellStart"/>
            <w:r>
              <w:t>možnosťou</w:t>
            </w:r>
            <w:proofErr w:type="spellEnd"/>
            <w:r>
              <w:t xml:space="preserve"> </w:t>
            </w:r>
            <w:proofErr w:type="spellStart"/>
            <w:r>
              <w:t>ovládania</w:t>
            </w:r>
            <w:proofErr w:type="spellEnd"/>
            <w:r>
              <w:t xml:space="preserve"> bez </w:t>
            </w:r>
            <w:proofErr w:type="spellStart"/>
            <w:r>
              <w:t>pripojenia</w:t>
            </w:r>
            <w:proofErr w:type="spellEnd"/>
            <w:r>
              <w:t xml:space="preserve"> </w:t>
            </w:r>
            <w:proofErr w:type="spellStart"/>
            <w:r>
              <w:t>kábla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886D74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Záložné</w:t>
            </w:r>
            <w:proofErr w:type="spellEnd"/>
            <w:r>
              <w:t xml:space="preserve"> </w:t>
            </w:r>
            <w:proofErr w:type="spellStart"/>
            <w:r>
              <w:t>ovládanie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základni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886D74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Všetky</w:t>
            </w:r>
            <w:proofErr w:type="spellEnd"/>
            <w:r>
              <w:t xml:space="preserve"> </w:t>
            </w:r>
            <w:proofErr w:type="spellStart"/>
            <w:r>
              <w:t>kolieska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</w:t>
            </w:r>
            <w:proofErr w:type="spellStart"/>
            <w:r>
              <w:t>elektricky</w:t>
            </w:r>
            <w:proofErr w:type="spellEnd"/>
            <w:r>
              <w:t xml:space="preserve"> </w:t>
            </w:r>
            <w:proofErr w:type="spellStart"/>
            <w:r>
              <w:t>zasúvateľné</w:t>
            </w:r>
            <w:proofErr w:type="spellEnd"/>
            <w:r>
              <w:t xml:space="preserve"> pre </w:t>
            </w:r>
            <w:proofErr w:type="spellStart"/>
            <w:r>
              <w:t>zvýšenie</w:t>
            </w:r>
            <w:proofErr w:type="spellEnd"/>
            <w:r>
              <w:t xml:space="preserve"> stability </w:t>
            </w:r>
            <w:proofErr w:type="spellStart"/>
            <w:r>
              <w:t>alebo</w:t>
            </w:r>
            <w:proofErr w:type="spellEnd"/>
            <w:r>
              <w:t xml:space="preserve"> </w:t>
            </w:r>
            <w:proofErr w:type="spellStart"/>
            <w:r>
              <w:t>ekvivalent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886D74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>
              <w:t xml:space="preserve">Tri </w:t>
            </w:r>
            <w:proofErr w:type="spellStart"/>
            <w:r>
              <w:t>styčné</w:t>
            </w:r>
            <w:proofErr w:type="spellEnd"/>
            <w:r>
              <w:t xml:space="preserve"> </w:t>
            </w:r>
            <w:proofErr w:type="spellStart"/>
            <w:r>
              <w:t>plochy</w:t>
            </w:r>
            <w:proofErr w:type="spellEnd"/>
            <w:r>
              <w:t xml:space="preserve"> pre </w:t>
            </w:r>
            <w:proofErr w:type="spellStart"/>
            <w:r>
              <w:t>vysokú</w:t>
            </w:r>
            <w:proofErr w:type="spellEnd"/>
            <w:r>
              <w:t xml:space="preserve"> </w:t>
            </w:r>
            <w:proofErr w:type="spellStart"/>
            <w:r>
              <w:t>stabilitu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s </w:t>
            </w:r>
            <w:proofErr w:type="spellStart"/>
            <w:r>
              <w:t>elektricky</w:t>
            </w:r>
            <w:proofErr w:type="spellEnd"/>
            <w:r>
              <w:t xml:space="preserve"> </w:t>
            </w:r>
            <w:proofErr w:type="spellStart"/>
            <w:r>
              <w:t>zaťahovacím</w:t>
            </w:r>
            <w:proofErr w:type="spellEnd"/>
            <w:r>
              <w:t xml:space="preserve"> </w:t>
            </w:r>
            <w:proofErr w:type="spellStart"/>
            <w:r>
              <w:t>podvozkom</w:t>
            </w:r>
            <w:proofErr w:type="spellEnd"/>
            <w:r>
              <w:t xml:space="preserve"> </w:t>
            </w:r>
            <w:proofErr w:type="spellStart"/>
            <w:r>
              <w:t>alebo</w:t>
            </w:r>
            <w:proofErr w:type="spellEnd"/>
            <w:r>
              <w:t xml:space="preserve"> </w:t>
            </w:r>
            <w:proofErr w:type="spellStart"/>
            <w:r>
              <w:t>ekvivalent</w:t>
            </w:r>
            <w:proofErr w:type="spellEnd"/>
            <w:r>
              <w:t xml:space="preserve"> v </w:t>
            </w:r>
            <w:proofErr w:type="spellStart"/>
            <w:r>
              <w:t>závislosti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prevedenia</w:t>
            </w:r>
            <w:proofErr w:type="spellEnd"/>
            <w:r>
              <w:t xml:space="preserve"> – </w:t>
            </w:r>
            <w:proofErr w:type="spellStart"/>
            <w:r>
              <w:t>riešenie</w:t>
            </w:r>
            <w:proofErr w:type="spellEnd"/>
            <w:r>
              <w:t xml:space="preserve"> s </w:t>
            </w:r>
            <w:proofErr w:type="spellStart"/>
            <w:r>
              <w:t>celoplošným</w:t>
            </w:r>
            <w:proofErr w:type="spellEnd"/>
            <w:r>
              <w:t xml:space="preserve"> </w:t>
            </w:r>
            <w:proofErr w:type="spellStart"/>
            <w:r>
              <w:t>usadením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podlahu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886D74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Rovná</w:t>
            </w:r>
            <w:proofErr w:type="spellEnd"/>
            <w:r>
              <w:t xml:space="preserve"> </w:t>
            </w:r>
            <w:proofErr w:type="spellStart"/>
            <w:r>
              <w:t>plocha</w:t>
            </w:r>
            <w:proofErr w:type="spellEnd"/>
            <w:r>
              <w:t xml:space="preserve"> </w:t>
            </w:r>
            <w:proofErr w:type="spellStart"/>
            <w:r>
              <w:t>podvozku</w:t>
            </w:r>
            <w:proofErr w:type="spellEnd"/>
            <w:r>
              <w:t xml:space="preserve"> bez </w:t>
            </w:r>
            <w:proofErr w:type="spellStart"/>
            <w:r>
              <w:t>úzkych</w:t>
            </w:r>
            <w:proofErr w:type="spellEnd"/>
            <w:r>
              <w:t xml:space="preserve"> </w:t>
            </w:r>
            <w:proofErr w:type="spellStart"/>
            <w:r>
              <w:t>priestorov</w:t>
            </w:r>
            <w:proofErr w:type="spellEnd"/>
            <w:r>
              <w:t xml:space="preserve"> a </w:t>
            </w:r>
            <w:proofErr w:type="spellStart"/>
            <w:r>
              <w:t>členitého</w:t>
            </w:r>
            <w:proofErr w:type="spellEnd"/>
            <w:r>
              <w:t xml:space="preserve"> </w:t>
            </w:r>
            <w:proofErr w:type="spellStart"/>
            <w:r>
              <w:t>tvaru</w:t>
            </w:r>
            <w:proofErr w:type="spellEnd"/>
            <w:r>
              <w:t xml:space="preserve"> pre </w:t>
            </w:r>
            <w:proofErr w:type="spellStart"/>
            <w:r>
              <w:t>jednoduché</w:t>
            </w:r>
            <w:proofErr w:type="spellEnd"/>
            <w:r>
              <w:t xml:space="preserve"> </w:t>
            </w:r>
            <w:proofErr w:type="spellStart"/>
            <w:r>
              <w:t>čistenie</w:t>
            </w:r>
            <w:proofErr w:type="spellEnd"/>
            <w:r>
              <w:t xml:space="preserve"> a </w:t>
            </w:r>
            <w:proofErr w:type="spellStart"/>
            <w:r>
              <w:t>sterilizáciu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886D74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>
              <w:t xml:space="preserve">3 </w:t>
            </w:r>
            <w:proofErr w:type="spellStart"/>
            <w:r>
              <w:t>preddefinované</w:t>
            </w:r>
            <w:proofErr w:type="spellEnd"/>
            <w:r>
              <w:t xml:space="preserve"> </w:t>
            </w:r>
            <w:proofErr w:type="spellStart"/>
            <w:r>
              <w:t>štandardné</w:t>
            </w:r>
            <w:proofErr w:type="spellEnd"/>
            <w:r>
              <w:t xml:space="preserve"> </w:t>
            </w:r>
            <w:proofErr w:type="spellStart"/>
            <w:r>
              <w:t>polohy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: flex </w:t>
            </w:r>
            <w:proofErr w:type="spellStart"/>
            <w:r>
              <w:t>poloha</w:t>
            </w:r>
            <w:proofErr w:type="spellEnd"/>
            <w:r>
              <w:t xml:space="preserve">, reflex </w:t>
            </w:r>
            <w:proofErr w:type="spellStart"/>
            <w:r>
              <w:t>poloha</w:t>
            </w:r>
            <w:proofErr w:type="spellEnd"/>
            <w:r>
              <w:t xml:space="preserve"> a 0 – </w:t>
            </w:r>
            <w:proofErr w:type="spellStart"/>
            <w:r>
              <w:t>poloha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886D74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Minimálny</w:t>
            </w:r>
            <w:proofErr w:type="spellEnd"/>
            <w:r>
              <w:t xml:space="preserve"> </w:t>
            </w:r>
            <w:proofErr w:type="spellStart"/>
            <w:r>
              <w:t>počet</w:t>
            </w:r>
            <w:proofErr w:type="spellEnd"/>
            <w:r>
              <w:t xml:space="preserve"> </w:t>
            </w:r>
            <w:proofErr w:type="spellStart"/>
            <w:r>
              <w:t>pamäťových</w:t>
            </w:r>
            <w:proofErr w:type="spellEnd"/>
            <w:r>
              <w:t xml:space="preserve"> </w:t>
            </w:r>
            <w:proofErr w:type="spellStart"/>
            <w:r>
              <w:t>miest</w:t>
            </w:r>
            <w:proofErr w:type="spellEnd"/>
            <w:r>
              <w:t xml:space="preserve"> pre </w:t>
            </w:r>
            <w:proofErr w:type="spellStart"/>
            <w:r>
              <w:t>rôzne</w:t>
            </w:r>
            <w:proofErr w:type="spellEnd"/>
            <w:r>
              <w:t xml:space="preserve"> </w:t>
            </w:r>
            <w:proofErr w:type="spellStart"/>
            <w:r>
              <w:t>polohy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ovládači</w:t>
            </w:r>
            <w:proofErr w:type="spellEnd"/>
            <w:r>
              <w:t xml:space="preserve"> – 10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886D74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Výškové</w:t>
            </w:r>
            <w:proofErr w:type="spellEnd"/>
            <w:r>
              <w:t xml:space="preserve"> </w:t>
            </w:r>
            <w:proofErr w:type="spellStart"/>
            <w:r>
              <w:t>nastavenie</w:t>
            </w:r>
            <w:proofErr w:type="spellEnd"/>
            <w:r>
              <w:t xml:space="preserve"> </w:t>
            </w:r>
            <w:proofErr w:type="spellStart"/>
            <w:r>
              <w:t>minimálne</w:t>
            </w:r>
            <w:proofErr w:type="spellEnd"/>
            <w:r>
              <w:t xml:space="preserve"> 420 mm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886D74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Minimálna</w:t>
            </w:r>
            <w:proofErr w:type="spellEnd"/>
            <w:r>
              <w:t xml:space="preserve"> </w:t>
            </w:r>
            <w:proofErr w:type="spellStart"/>
            <w:r>
              <w:t>výška</w:t>
            </w:r>
            <w:proofErr w:type="spellEnd"/>
            <w:r>
              <w:t xml:space="preserve"> </w:t>
            </w:r>
            <w:proofErr w:type="spellStart"/>
            <w:r>
              <w:t>dosky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</w:t>
            </w:r>
            <w:proofErr w:type="spellStart"/>
            <w:r>
              <w:t>maximálne</w:t>
            </w:r>
            <w:proofErr w:type="spellEnd"/>
            <w:r>
              <w:t xml:space="preserve"> 600 mm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886D74" w:rsidP="003A6348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Počet</w:t>
            </w:r>
            <w:proofErr w:type="spellEnd"/>
            <w:r>
              <w:t xml:space="preserve"> </w:t>
            </w:r>
            <w:proofErr w:type="spellStart"/>
            <w:r>
              <w:t>segmentov</w:t>
            </w:r>
            <w:proofErr w:type="spellEnd"/>
            <w:r>
              <w:t xml:space="preserve"> </w:t>
            </w:r>
            <w:proofErr w:type="spellStart"/>
            <w:r>
              <w:t>operačnej</w:t>
            </w:r>
            <w:proofErr w:type="spellEnd"/>
            <w:r>
              <w:t xml:space="preserve"> </w:t>
            </w:r>
            <w:proofErr w:type="spellStart"/>
            <w:r>
              <w:t>dosky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</w:t>
            </w:r>
            <w:proofErr w:type="spellStart"/>
            <w:r>
              <w:t>minimálne</w:t>
            </w:r>
            <w:proofErr w:type="spellEnd"/>
            <w:r>
              <w:t xml:space="preserve"> 5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886D74" w:rsidP="003A6348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Šírka</w:t>
            </w:r>
            <w:proofErr w:type="spellEnd"/>
            <w:r>
              <w:t xml:space="preserve"> </w:t>
            </w:r>
            <w:proofErr w:type="spellStart"/>
            <w:r>
              <w:t>operačnej</w:t>
            </w:r>
            <w:proofErr w:type="spellEnd"/>
            <w:r>
              <w:t xml:space="preserve"> </w:t>
            </w:r>
            <w:proofErr w:type="spellStart"/>
            <w:r>
              <w:t>dosky</w:t>
            </w:r>
            <w:proofErr w:type="spellEnd"/>
            <w:r>
              <w:t xml:space="preserve"> bez </w:t>
            </w:r>
            <w:proofErr w:type="spellStart"/>
            <w:r>
              <w:t>bočnej</w:t>
            </w:r>
            <w:proofErr w:type="spellEnd"/>
            <w:r>
              <w:t xml:space="preserve"> </w:t>
            </w:r>
            <w:proofErr w:type="spellStart"/>
            <w:r>
              <w:t>lišty</w:t>
            </w:r>
            <w:proofErr w:type="spellEnd"/>
            <w:r>
              <w:t xml:space="preserve"> </w:t>
            </w:r>
            <w:proofErr w:type="spellStart"/>
            <w:r>
              <w:t>minimálne</w:t>
            </w:r>
            <w:proofErr w:type="spellEnd"/>
            <w:r>
              <w:t xml:space="preserve"> 520 mm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886D74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Nosnosť</w:t>
            </w:r>
            <w:proofErr w:type="spellEnd"/>
            <w:r>
              <w:t xml:space="preserve"> </w:t>
            </w:r>
            <w:proofErr w:type="spellStart"/>
            <w:r>
              <w:t>operačného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v </w:t>
            </w:r>
            <w:proofErr w:type="spellStart"/>
            <w:r>
              <w:t>centrálnej</w:t>
            </w:r>
            <w:proofErr w:type="spellEnd"/>
            <w:r>
              <w:t xml:space="preserve"> O – </w:t>
            </w:r>
            <w:proofErr w:type="spellStart"/>
            <w:r>
              <w:t>tej</w:t>
            </w:r>
            <w:proofErr w:type="spellEnd"/>
            <w:r>
              <w:t xml:space="preserve"> </w:t>
            </w:r>
            <w:proofErr w:type="spellStart"/>
            <w:r>
              <w:t>polohe</w:t>
            </w:r>
            <w:proofErr w:type="spellEnd"/>
            <w:r>
              <w:t xml:space="preserve"> </w:t>
            </w:r>
            <w:proofErr w:type="spellStart"/>
            <w:r>
              <w:t>minimálne</w:t>
            </w:r>
            <w:proofErr w:type="spellEnd"/>
            <w:r>
              <w:t xml:space="preserve"> 440 kg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886D74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Nosnosť</w:t>
            </w:r>
            <w:proofErr w:type="spellEnd"/>
            <w:r>
              <w:t xml:space="preserve"> </w:t>
            </w:r>
            <w:proofErr w:type="spellStart"/>
            <w:r>
              <w:t>operačného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v </w:t>
            </w:r>
            <w:proofErr w:type="spellStart"/>
            <w:r>
              <w:t>ostatných</w:t>
            </w:r>
            <w:proofErr w:type="spellEnd"/>
            <w:r>
              <w:t xml:space="preserve"> </w:t>
            </w:r>
            <w:proofErr w:type="spellStart"/>
            <w:r>
              <w:t>nastavených</w:t>
            </w:r>
            <w:proofErr w:type="spellEnd"/>
            <w:r>
              <w:t xml:space="preserve"> </w:t>
            </w:r>
            <w:proofErr w:type="spellStart"/>
            <w:r>
              <w:t>polohách</w:t>
            </w:r>
            <w:proofErr w:type="spellEnd"/>
            <w:r>
              <w:t xml:space="preserve"> </w:t>
            </w:r>
            <w:proofErr w:type="spellStart"/>
            <w:r>
              <w:t>minimálne</w:t>
            </w:r>
            <w:proofErr w:type="spellEnd"/>
            <w:r>
              <w:t xml:space="preserve"> 250 kg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F271C2" w:rsidRPr="00F271C2" w:rsidRDefault="00F271C2" w:rsidP="00F271C2">
            <w:pPr>
              <w:pStyle w:val="Odsekzoznamu"/>
              <w:ind w:left="720"/>
              <w:rPr>
                <w:lang w:val="sk-SK"/>
              </w:rPr>
            </w:pPr>
          </w:p>
          <w:p w:rsidR="004D6EA2" w:rsidRPr="00602C1F" w:rsidRDefault="00886D74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lastRenderedPageBreak/>
              <w:t>Obojstranné</w:t>
            </w:r>
            <w:proofErr w:type="spellEnd"/>
            <w:r>
              <w:t xml:space="preserve"> </w:t>
            </w:r>
            <w:proofErr w:type="spellStart"/>
            <w:r>
              <w:t>polohovanie</w:t>
            </w:r>
            <w:proofErr w:type="spellEnd"/>
            <w:r>
              <w:t xml:space="preserve"> (</w:t>
            </w:r>
            <w:proofErr w:type="spellStart"/>
            <w:r>
              <w:t>normálna</w:t>
            </w:r>
            <w:proofErr w:type="spellEnd"/>
            <w:r>
              <w:t xml:space="preserve"> </w:t>
            </w:r>
            <w:proofErr w:type="spellStart"/>
            <w:r>
              <w:t>aj</w:t>
            </w:r>
            <w:proofErr w:type="spellEnd"/>
            <w:r>
              <w:t xml:space="preserve"> </w:t>
            </w:r>
            <w:proofErr w:type="spellStart"/>
            <w:r>
              <w:t>reverzná</w:t>
            </w:r>
            <w:proofErr w:type="spellEnd"/>
            <w:r>
              <w:t xml:space="preserve"> </w:t>
            </w:r>
            <w:proofErr w:type="spellStart"/>
            <w:r>
              <w:t>poloha</w:t>
            </w:r>
            <w:proofErr w:type="spellEnd"/>
            <w:r>
              <w:t>)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F271C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lastRenderedPageBreak/>
              <w:t>Motorizovaný</w:t>
            </w:r>
            <w:proofErr w:type="spellEnd"/>
            <w:r>
              <w:t xml:space="preserve"> </w:t>
            </w:r>
            <w:proofErr w:type="spellStart"/>
            <w:r>
              <w:t>náklon</w:t>
            </w:r>
            <w:proofErr w:type="spellEnd"/>
            <w:r>
              <w:t xml:space="preserve"> </w:t>
            </w:r>
            <w:proofErr w:type="spellStart"/>
            <w:r>
              <w:t>dosky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(Trendelenburg / Antitrendelenburg) v </w:t>
            </w:r>
            <w:proofErr w:type="spellStart"/>
            <w:r>
              <w:t>minimálnom</w:t>
            </w:r>
            <w:proofErr w:type="spellEnd"/>
            <w:r>
              <w:t xml:space="preserve"> </w:t>
            </w:r>
            <w:proofErr w:type="spellStart"/>
            <w:r>
              <w:t>rozsahu</w:t>
            </w:r>
            <w:proofErr w:type="spellEnd"/>
            <w:r>
              <w:t xml:space="preserve"> -35° / +25°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F271C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Motorizovaný</w:t>
            </w:r>
            <w:proofErr w:type="spellEnd"/>
            <w:r>
              <w:t xml:space="preserve"> </w:t>
            </w:r>
            <w:proofErr w:type="spellStart"/>
            <w:r>
              <w:t>laterálny</w:t>
            </w:r>
            <w:proofErr w:type="spellEnd"/>
            <w:r>
              <w:t xml:space="preserve"> </w:t>
            </w:r>
            <w:proofErr w:type="spellStart"/>
            <w:r>
              <w:t>náklon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obidve</w:t>
            </w:r>
            <w:proofErr w:type="spellEnd"/>
            <w:r>
              <w:t xml:space="preserve"> </w:t>
            </w:r>
            <w:proofErr w:type="spellStart"/>
            <w:r>
              <w:t>strany</w:t>
            </w:r>
            <w:proofErr w:type="spellEnd"/>
            <w:r>
              <w:t xml:space="preserve"> v </w:t>
            </w:r>
            <w:proofErr w:type="spellStart"/>
            <w:r>
              <w:t>minimálnom</w:t>
            </w:r>
            <w:proofErr w:type="spellEnd"/>
            <w:r>
              <w:t xml:space="preserve"> </w:t>
            </w:r>
            <w:proofErr w:type="spellStart"/>
            <w:r>
              <w:t>rozsahu</w:t>
            </w:r>
            <w:proofErr w:type="spellEnd"/>
            <w:r>
              <w:t xml:space="preserve"> -20° / +20°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F271C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Motorizované</w:t>
            </w:r>
            <w:proofErr w:type="spellEnd"/>
            <w:r>
              <w:t xml:space="preserve"> </w:t>
            </w:r>
            <w:proofErr w:type="spellStart"/>
            <w:r>
              <w:t>polohovanie</w:t>
            </w:r>
            <w:proofErr w:type="spellEnd"/>
            <w:r>
              <w:t xml:space="preserve"> </w:t>
            </w:r>
            <w:proofErr w:type="spellStart"/>
            <w:r>
              <w:t>chrbtového</w:t>
            </w:r>
            <w:proofErr w:type="spellEnd"/>
            <w:r>
              <w:t xml:space="preserve"> </w:t>
            </w:r>
            <w:proofErr w:type="spellStart"/>
            <w:r>
              <w:t>dielu</w:t>
            </w:r>
            <w:proofErr w:type="spellEnd"/>
            <w:r>
              <w:t xml:space="preserve"> v </w:t>
            </w:r>
            <w:proofErr w:type="spellStart"/>
            <w:r>
              <w:t>minimálnom</w:t>
            </w:r>
            <w:proofErr w:type="spellEnd"/>
            <w:r>
              <w:t xml:space="preserve"> </w:t>
            </w:r>
            <w:proofErr w:type="spellStart"/>
            <w:r>
              <w:t>rozsahu</w:t>
            </w:r>
            <w:proofErr w:type="spellEnd"/>
            <w:r>
              <w:t xml:space="preserve"> -40° / +70°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F271C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Motorizovaný</w:t>
            </w:r>
            <w:proofErr w:type="spellEnd"/>
            <w:r>
              <w:t xml:space="preserve"> longitudálny (</w:t>
            </w:r>
            <w:proofErr w:type="spellStart"/>
            <w:r>
              <w:t>pozdĺžny</w:t>
            </w:r>
            <w:proofErr w:type="spellEnd"/>
            <w:r>
              <w:t xml:space="preserve">) </w:t>
            </w:r>
            <w:proofErr w:type="spellStart"/>
            <w:r>
              <w:t>posun</w:t>
            </w:r>
            <w:proofErr w:type="spellEnd"/>
            <w:r>
              <w:t xml:space="preserve"> </w:t>
            </w:r>
            <w:proofErr w:type="spellStart"/>
            <w:r>
              <w:t>dosky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– 270 mm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F271C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Podložka</w:t>
            </w:r>
            <w:proofErr w:type="spellEnd"/>
            <w:r>
              <w:t xml:space="preserve"> </w:t>
            </w:r>
            <w:proofErr w:type="spellStart"/>
            <w:r>
              <w:t>nôh</w:t>
            </w:r>
            <w:proofErr w:type="spellEnd"/>
            <w:r>
              <w:t xml:space="preserve"> </w:t>
            </w:r>
            <w:proofErr w:type="spellStart"/>
            <w:r>
              <w:t>nastaviteľná</w:t>
            </w:r>
            <w:proofErr w:type="spellEnd"/>
            <w:r>
              <w:t xml:space="preserve"> v </w:t>
            </w:r>
            <w:proofErr w:type="spellStart"/>
            <w:r>
              <w:t>minimálnom</w:t>
            </w:r>
            <w:proofErr w:type="spellEnd"/>
            <w:r>
              <w:t xml:space="preserve"> </w:t>
            </w:r>
            <w:proofErr w:type="spellStart"/>
            <w:r>
              <w:t>rozsahu</w:t>
            </w:r>
            <w:proofErr w:type="spellEnd"/>
            <w:r>
              <w:t xml:space="preserve"> -90°/ +70°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F271C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>
              <w:t xml:space="preserve">RTG </w:t>
            </w:r>
            <w:proofErr w:type="spellStart"/>
            <w:r>
              <w:t>transparentná</w:t>
            </w:r>
            <w:proofErr w:type="spellEnd"/>
            <w:r>
              <w:t xml:space="preserve"> </w:t>
            </w:r>
            <w:proofErr w:type="spellStart"/>
            <w:r>
              <w:t>operačná</w:t>
            </w:r>
            <w:proofErr w:type="spellEnd"/>
            <w:r>
              <w:t xml:space="preserve"> </w:t>
            </w:r>
            <w:proofErr w:type="spellStart"/>
            <w:r>
              <w:t>doska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F271C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Hlavový</w:t>
            </w:r>
            <w:proofErr w:type="spellEnd"/>
            <w:r>
              <w:t xml:space="preserve"> segment </w:t>
            </w:r>
            <w:proofErr w:type="spellStart"/>
            <w:r>
              <w:t>operačného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</w:t>
            </w:r>
            <w:proofErr w:type="spellStart"/>
            <w:r>
              <w:t>musí</w:t>
            </w:r>
            <w:proofErr w:type="spellEnd"/>
            <w:r>
              <w:t xml:space="preserve"> </w:t>
            </w:r>
            <w:proofErr w:type="spellStart"/>
            <w:r>
              <w:t>mať</w:t>
            </w:r>
            <w:proofErr w:type="spellEnd"/>
            <w:r>
              <w:t xml:space="preserve"> </w:t>
            </w:r>
            <w:proofErr w:type="spellStart"/>
            <w:r>
              <w:t>dvoj</w:t>
            </w:r>
            <w:proofErr w:type="spellEnd"/>
            <w:r>
              <w:t xml:space="preserve"> – </w:t>
            </w:r>
            <w:proofErr w:type="spellStart"/>
            <w:r>
              <w:t>kĺbovú</w:t>
            </w:r>
            <w:proofErr w:type="spellEnd"/>
            <w:r>
              <w:t xml:space="preserve"> nastaviteľnosť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F271C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Podložka</w:t>
            </w:r>
            <w:proofErr w:type="spellEnd"/>
            <w:r>
              <w:t xml:space="preserve"> </w:t>
            </w:r>
            <w:proofErr w:type="spellStart"/>
            <w:r>
              <w:t>nôh</w:t>
            </w:r>
            <w:proofErr w:type="spellEnd"/>
            <w:r>
              <w:t xml:space="preserve"> </w:t>
            </w:r>
            <w:proofErr w:type="spellStart"/>
            <w:r>
              <w:t>delená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4 </w:t>
            </w:r>
            <w:proofErr w:type="spellStart"/>
            <w:r>
              <w:t>segmenty</w:t>
            </w:r>
            <w:proofErr w:type="spellEnd"/>
            <w:r>
              <w:t xml:space="preserve"> – </w:t>
            </w:r>
            <w:proofErr w:type="spellStart"/>
            <w:r>
              <w:t>samostatne</w:t>
            </w:r>
            <w:proofErr w:type="spellEnd"/>
            <w:r>
              <w:t xml:space="preserve"> </w:t>
            </w:r>
            <w:proofErr w:type="spellStart"/>
            <w:r>
              <w:t>oddeliteľné</w:t>
            </w:r>
            <w:proofErr w:type="spellEnd"/>
            <w:r>
              <w:t xml:space="preserve"> od </w:t>
            </w:r>
            <w:proofErr w:type="spellStart"/>
            <w:r>
              <w:t>seba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F271C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Nastavenie</w:t>
            </w:r>
            <w:proofErr w:type="spellEnd"/>
            <w:r>
              <w:t xml:space="preserve"> do </w:t>
            </w:r>
            <w:proofErr w:type="spellStart"/>
            <w:r>
              <w:t>sediacej</w:t>
            </w:r>
            <w:proofErr w:type="spellEnd"/>
            <w:r>
              <w:t xml:space="preserve"> flex / reflex </w:t>
            </w:r>
            <w:proofErr w:type="spellStart"/>
            <w:r>
              <w:t>polohy</w:t>
            </w:r>
            <w:proofErr w:type="spellEnd"/>
            <w:r>
              <w:t xml:space="preserve"> </w:t>
            </w:r>
            <w:proofErr w:type="spellStart"/>
            <w:r>
              <w:t>priamo</w:t>
            </w:r>
            <w:proofErr w:type="spellEnd"/>
            <w:r>
              <w:t xml:space="preserve"> z </w:t>
            </w:r>
            <w:proofErr w:type="spellStart"/>
            <w:r>
              <w:t>ovládača</w:t>
            </w:r>
            <w:proofErr w:type="spellEnd"/>
            <w:r>
              <w:t xml:space="preserve"> </w:t>
            </w:r>
            <w:proofErr w:type="spellStart"/>
            <w:r>
              <w:t>jedným</w:t>
            </w:r>
            <w:proofErr w:type="spellEnd"/>
            <w:r>
              <w:t xml:space="preserve"> </w:t>
            </w:r>
            <w:proofErr w:type="spellStart"/>
            <w:r>
              <w:t>tlačidlom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F271C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Jednoducho</w:t>
            </w:r>
            <w:proofErr w:type="spellEnd"/>
            <w:r>
              <w:t xml:space="preserve"> </w:t>
            </w:r>
            <w:proofErr w:type="spellStart"/>
            <w:r>
              <w:t>odnímateľné</w:t>
            </w:r>
            <w:proofErr w:type="spellEnd"/>
            <w:r>
              <w:t xml:space="preserve"> </w:t>
            </w:r>
            <w:proofErr w:type="spellStart"/>
            <w:r>
              <w:t>matrace</w:t>
            </w:r>
            <w:proofErr w:type="spellEnd"/>
            <w:r>
              <w:t xml:space="preserve"> </w:t>
            </w:r>
            <w:proofErr w:type="spellStart"/>
            <w:r>
              <w:t>operačného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, </w:t>
            </w:r>
            <w:proofErr w:type="spellStart"/>
            <w:r>
              <w:t>jednoduchá</w:t>
            </w:r>
            <w:proofErr w:type="spellEnd"/>
            <w:r>
              <w:t xml:space="preserve"> </w:t>
            </w:r>
            <w:proofErr w:type="spellStart"/>
            <w:r>
              <w:t>dezinfekcia</w:t>
            </w:r>
            <w:proofErr w:type="spellEnd"/>
            <w:r>
              <w:t xml:space="preserve"> a </w:t>
            </w:r>
            <w:proofErr w:type="spellStart"/>
            <w:r>
              <w:t>údržba</w:t>
            </w:r>
            <w:proofErr w:type="spellEnd"/>
            <w:r>
              <w:t xml:space="preserve"> (</w:t>
            </w:r>
            <w:proofErr w:type="spellStart"/>
            <w:r>
              <w:t>bezšvové</w:t>
            </w:r>
            <w:proofErr w:type="spellEnd"/>
            <w:r>
              <w:t xml:space="preserve"> </w:t>
            </w:r>
            <w:proofErr w:type="spellStart"/>
            <w:r>
              <w:t>matrace</w:t>
            </w:r>
            <w:proofErr w:type="spellEnd"/>
            <w:r>
              <w:t>)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F271C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>
              <w:t xml:space="preserve">Polstrovanie </w:t>
            </w:r>
            <w:proofErr w:type="spellStart"/>
            <w:r>
              <w:t>matracmi</w:t>
            </w:r>
            <w:proofErr w:type="spellEnd"/>
            <w:r>
              <w:t xml:space="preserve"> z </w:t>
            </w:r>
            <w:proofErr w:type="spellStart"/>
            <w:r>
              <w:t>dvojvrstvovej</w:t>
            </w:r>
            <w:proofErr w:type="spellEnd"/>
            <w:r>
              <w:t xml:space="preserve"> antidekubitnej </w:t>
            </w:r>
            <w:proofErr w:type="spellStart"/>
            <w:r>
              <w:t>peny</w:t>
            </w:r>
            <w:proofErr w:type="spellEnd"/>
            <w:r>
              <w:t xml:space="preserve"> s </w:t>
            </w:r>
            <w:proofErr w:type="spellStart"/>
            <w:r>
              <w:t>pamäťovým</w:t>
            </w:r>
            <w:proofErr w:type="spellEnd"/>
            <w:r>
              <w:t xml:space="preserve"> </w:t>
            </w:r>
            <w:proofErr w:type="spellStart"/>
            <w:r>
              <w:t>efektom</w:t>
            </w:r>
            <w:proofErr w:type="spellEnd"/>
            <w:r>
              <w:t xml:space="preserve">, </w:t>
            </w:r>
            <w:proofErr w:type="spellStart"/>
            <w:r>
              <w:t>tepelne</w:t>
            </w:r>
            <w:proofErr w:type="spellEnd"/>
            <w:r>
              <w:t xml:space="preserve"> </w:t>
            </w:r>
            <w:proofErr w:type="spellStart"/>
            <w:r>
              <w:t>izolujúcim</w:t>
            </w:r>
            <w:proofErr w:type="spellEnd"/>
            <w:r>
              <w:t xml:space="preserve"> (</w:t>
            </w:r>
            <w:proofErr w:type="spellStart"/>
            <w:r>
              <w:t>teplé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dotyk</w:t>
            </w:r>
            <w:proofErr w:type="spellEnd"/>
            <w:r>
              <w:t xml:space="preserve">), paropriepustné a vodeodolné. Polstrovanie </w:t>
            </w:r>
            <w:proofErr w:type="spellStart"/>
            <w:r>
              <w:t>musí</w:t>
            </w:r>
            <w:proofErr w:type="spellEnd"/>
            <w:r>
              <w:t xml:space="preserve"> </w:t>
            </w:r>
            <w:proofErr w:type="spellStart"/>
            <w:r>
              <w:t>umožniť</w:t>
            </w:r>
            <w:proofErr w:type="spellEnd"/>
            <w:r>
              <w:t xml:space="preserve"> </w:t>
            </w:r>
            <w:proofErr w:type="spellStart"/>
            <w:r>
              <w:t>jednoduché</w:t>
            </w:r>
            <w:proofErr w:type="spellEnd"/>
            <w:r>
              <w:t xml:space="preserve"> </w:t>
            </w:r>
            <w:proofErr w:type="spellStart"/>
            <w:r>
              <w:t>odobratie</w:t>
            </w:r>
            <w:proofErr w:type="spellEnd"/>
            <w:r>
              <w:t xml:space="preserve"> pre </w:t>
            </w:r>
            <w:proofErr w:type="spellStart"/>
            <w:r>
              <w:t>čistenie</w:t>
            </w:r>
            <w:proofErr w:type="spellEnd"/>
            <w:r>
              <w:t xml:space="preserve"> a </w:t>
            </w:r>
            <w:proofErr w:type="spellStart"/>
            <w:r>
              <w:t>dezinfekciu</w:t>
            </w:r>
            <w:proofErr w:type="spellEnd"/>
            <w:r>
              <w:t xml:space="preserve"> (SFC </w:t>
            </w:r>
            <w:proofErr w:type="spellStart"/>
            <w:r>
              <w:t>pena</w:t>
            </w:r>
            <w:proofErr w:type="spellEnd"/>
            <w:r>
              <w:t xml:space="preserve"> </w:t>
            </w:r>
            <w:proofErr w:type="spellStart"/>
            <w:r>
              <w:t>alebo</w:t>
            </w:r>
            <w:proofErr w:type="spellEnd"/>
            <w:r>
              <w:t xml:space="preserve"> </w:t>
            </w:r>
            <w:proofErr w:type="spellStart"/>
            <w:r>
              <w:t>ekvivalent</w:t>
            </w:r>
            <w:proofErr w:type="spellEnd"/>
            <w:r>
              <w:t>)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F271C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Zostava</w:t>
            </w:r>
            <w:proofErr w:type="spellEnd"/>
            <w:r>
              <w:t xml:space="preserve"> </w:t>
            </w:r>
            <w:proofErr w:type="spellStart"/>
            <w:r>
              <w:t>operačného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>: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F271C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Samostatná</w:t>
            </w:r>
            <w:proofErr w:type="spellEnd"/>
            <w:r>
              <w:t xml:space="preserve"> </w:t>
            </w:r>
            <w:proofErr w:type="spellStart"/>
            <w:r>
              <w:t>nabíjačka</w:t>
            </w:r>
            <w:proofErr w:type="spellEnd"/>
            <w:r>
              <w:t xml:space="preserve"> </w:t>
            </w:r>
            <w:proofErr w:type="spellStart"/>
            <w:r>
              <w:t>akumulátorov</w:t>
            </w:r>
            <w:proofErr w:type="spellEnd"/>
            <w:r>
              <w:t xml:space="preserve"> </w:t>
            </w:r>
            <w:proofErr w:type="spellStart"/>
            <w:r>
              <w:t>alebo</w:t>
            </w:r>
            <w:proofErr w:type="spellEnd"/>
            <w:r>
              <w:t xml:space="preserve"> </w:t>
            </w:r>
            <w:proofErr w:type="spellStart"/>
            <w:r>
              <w:t>vstavaná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F271C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>
              <w:t xml:space="preserve">4 </w:t>
            </w:r>
            <w:proofErr w:type="spellStart"/>
            <w:r>
              <w:t>dielny</w:t>
            </w:r>
            <w:proofErr w:type="spellEnd"/>
            <w:r>
              <w:t xml:space="preserve"> </w:t>
            </w:r>
            <w:proofErr w:type="spellStart"/>
            <w:r>
              <w:t>nožný</w:t>
            </w:r>
            <w:proofErr w:type="spellEnd"/>
            <w:r>
              <w:t xml:space="preserve"> diel, </w:t>
            </w:r>
            <w:proofErr w:type="spellStart"/>
            <w:r>
              <w:t>výklopný</w:t>
            </w:r>
            <w:proofErr w:type="spellEnd"/>
            <w:r>
              <w:t xml:space="preserve"> do </w:t>
            </w:r>
            <w:proofErr w:type="spellStart"/>
            <w:r>
              <w:t>strán</w:t>
            </w:r>
            <w:proofErr w:type="spellEnd"/>
            <w:r>
              <w:t xml:space="preserve"> v </w:t>
            </w:r>
            <w:proofErr w:type="spellStart"/>
            <w:r>
              <w:t>dvoch</w:t>
            </w:r>
            <w:proofErr w:type="spellEnd"/>
            <w:r>
              <w:t xml:space="preserve"> </w:t>
            </w:r>
            <w:proofErr w:type="spellStart"/>
            <w:r>
              <w:t>kĺboch</w:t>
            </w:r>
            <w:proofErr w:type="spellEnd"/>
            <w:r>
              <w:t xml:space="preserve">, s </w:t>
            </w:r>
            <w:proofErr w:type="spellStart"/>
            <w:r>
              <w:t>bočnými</w:t>
            </w:r>
            <w:proofErr w:type="spellEnd"/>
            <w:r>
              <w:t xml:space="preserve"> </w:t>
            </w:r>
            <w:proofErr w:type="spellStart"/>
            <w:r>
              <w:t>koľajnicami</w:t>
            </w:r>
            <w:proofErr w:type="spellEnd"/>
            <w:r>
              <w:t xml:space="preserve"> – 1 </w:t>
            </w:r>
            <w:proofErr w:type="spellStart"/>
            <w:r>
              <w:t>pár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F271C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Hlavový</w:t>
            </w:r>
            <w:proofErr w:type="spellEnd"/>
            <w:r>
              <w:t xml:space="preserve"> diel s 2 </w:t>
            </w:r>
            <w:proofErr w:type="spellStart"/>
            <w:r>
              <w:t>kĺbmi</w:t>
            </w:r>
            <w:proofErr w:type="spellEnd"/>
            <w:r>
              <w:t xml:space="preserve">, </w:t>
            </w:r>
            <w:proofErr w:type="spellStart"/>
            <w:r>
              <w:t>výklopný</w:t>
            </w:r>
            <w:proofErr w:type="spellEnd"/>
            <w:r>
              <w:t xml:space="preserve"> </w:t>
            </w:r>
            <w:proofErr w:type="spellStart"/>
            <w:r>
              <w:t>nahor</w:t>
            </w:r>
            <w:proofErr w:type="spellEnd"/>
            <w:r>
              <w:t xml:space="preserve"> </w:t>
            </w:r>
            <w:proofErr w:type="spellStart"/>
            <w:r>
              <w:t>aj</w:t>
            </w:r>
            <w:proofErr w:type="spellEnd"/>
            <w:r>
              <w:t xml:space="preserve"> </w:t>
            </w:r>
            <w:proofErr w:type="spellStart"/>
            <w:r>
              <w:t>nadol</w:t>
            </w:r>
            <w:proofErr w:type="spellEnd"/>
            <w:r>
              <w:t xml:space="preserve">, </w:t>
            </w:r>
            <w:proofErr w:type="spellStart"/>
            <w:r>
              <w:t>obojstranne</w:t>
            </w:r>
            <w:proofErr w:type="spellEnd"/>
            <w:r>
              <w:t xml:space="preserve"> </w:t>
            </w:r>
            <w:proofErr w:type="spellStart"/>
            <w:r>
              <w:t>použiteľný</w:t>
            </w:r>
            <w:proofErr w:type="spellEnd"/>
            <w:r>
              <w:t xml:space="preserve"> (</w:t>
            </w:r>
            <w:proofErr w:type="spellStart"/>
            <w:r>
              <w:t>štandardná</w:t>
            </w:r>
            <w:proofErr w:type="spellEnd"/>
            <w:r>
              <w:t xml:space="preserve"> </w:t>
            </w:r>
            <w:proofErr w:type="spellStart"/>
            <w:r>
              <w:t>aj</w:t>
            </w:r>
            <w:proofErr w:type="spellEnd"/>
            <w:r>
              <w:t xml:space="preserve"> </w:t>
            </w:r>
            <w:proofErr w:type="spellStart"/>
            <w:r>
              <w:t>reverzná</w:t>
            </w:r>
            <w:proofErr w:type="spellEnd"/>
            <w:r>
              <w:t xml:space="preserve"> </w:t>
            </w:r>
            <w:proofErr w:type="spellStart"/>
            <w:r>
              <w:t>poloha</w:t>
            </w:r>
            <w:proofErr w:type="spellEnd"/>
            <w:r>
              <w:t xml:space="preserve">) </w:t>
            </w:r>
            <w:proofErr w:type="spellStart"/>
            <w:r>
              <w:t>aj</w:t>
            </w:r>
            <w:proofErr w:type="spellEnd"/>
            <w:r>
              <w:t xml:space="preserve"> bez </w:t>
            </w:r>
            <w:proofErr w:type="spellStart"/>
            <w:r>
              <w:t>chrbtového</w:t>
            </w:r>
            <w:proofErr w:type="spellEnd"/>
            <w:r>
              <w:t xml:space="preserve"> </w:t>
            </w:r>
            <w:proofErr w:type="spellStart"/>
            <w:r>
              <w:t>dielu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F271C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Predlžovací</w:t>
            </w:r>
            <w:proofErr w:type="spellEnd"/>
            <w:r>
              <w:t xml:space="preserve"> </w:t>
            </w:r>
            <w:proofErr w:type="spellStart"/>
            <w:r>
              <w:t>chrbtový</w:t>
            </w:r>
            <w:proofErr w:type="spellEnd"/>
            <w:r>
              <w:t xml:space="preserve"> diel </w:t>
            </w:r>
            <w:proofErr w:type="spellStart"/>
            <w:r>
              <w:t>obojstranne</w:t>
            </w:r>
            <w:proofErr w:type="spellEnd"/>
            <w:r>
              <w:t xml:space="preserve"> </w:t>
            </w:r>
            <w:proofErr w:type="spellStart"/>
            <w:r>
              <w:t>použiteľný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F271C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Karbónový</w:t>
            </w:r>
            <w:proofErr w:type="spellEnd"/>
            <w:r>
              <w:t xml:space="preserve"> </w:t>
            </w:r>
            <w:proofErr w:type="spellStart"/>
            <w:r>
              <w:t>chrbtový</w:t>
            </w:r>
            <w:proofErr w:type="spellEnd"/>
            <w:r>
              <w:t xml:space="preserve"> diel s </w:t>
            </w:r>
            <w:proofErr w:type="spellStart"/>
            <w:r>
              <w:t>dĺžkou</w:t>
            </w:r>
            <w:proofErr w:type="spellEnd"/>
            <w:r>
              <w:t xml:space="preserve"> </w:t>
            </w:r>
            <w:proofErr w:type="spellStart"/>
            <w:r>
              <w:t>minimálne</w:t>
            </w:r>
            <w:proofErr w:type="spellEnd"/>
            <w:r>
              <w:t xml:space="preserve"> 1 100 mm a s </w:t>
            </w:r>
            <w:proofErr w:type="spellStart"/>
            <w:r>
              <w:t>adaptérom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príslušenstvo</w:t>
            </w:r>
            <w:proofErr w:type="spellEnd"/>
            <w:r>
              <w:t xml:space="preserve"> s </w:t>
            </w:r>
            <w:proofErr w:type="spellStart"/>
            <w:r>
              <w:t>prístupom</w:t>
            </w:r>
            <w:proofErr w:type="spellEnd"/>
            <w:r>
              <w:t xml:space="preserve"> C </w:t>
            </w:r>
            <w:proofErr w:type="spellStart"/>
            <w:r>
              <w:t>ramena</w:t>
            </w:r>
            <w:proofErr w:type="spellEnd"/>
            <w:r>
              <w:t xml:space="preserve"> k </w:t>
            </w:r>
            <w:proofErr w:type="spellStart"/>
            <w:r>
              <w:t>potrebnej</w:t>
            </w:r>
            <w:proofErr w:type="spellEnd"/>
            <w:r>
              <w:t xml:space="preserve"> </w:t>
            </w:r>
            <w:proofErr w:type="spellStart"/>
            <w:r>
              <w:t>časti</w:t>
            </w:r>
            <w:proofErr w:type="spellEnd"/>
            <w:r>
              <w:t xml:space="preserve"> </w:t>
            </w:r>
            <w:proofErr w:type="spellStart"/>
            <w:r>
              <w:t>pacient</w:t>
            </w:r>
            <w:proofErr w:type="spellEnd"/>
            <w:r>
              <w:t xml:space="preserve"> v </w:t>
            </w:r>
            <w:proofErr w:type="spellStart"/>
            <w:r>
              <w:t>kuse</w:t>
            </w:r>
            <w:proofErr w:type="spellEnd"/>
            <w:r>
              <w:t xml:space="preserve"> bez </w:t>
            </w:r>
            <w:proofErr w:type="spellStart"/>
            <w:r>
              <w:t>prekážky</w:t>
            </w:r>
            <w:proofErr w:type="spellEnd"/>
            <w:r>
              <w:t xml:space="preserve">  </w:t>
            </w:r>
            <w:proofErr w:type="spellStart"/>
            <w:r>
              <w:t>minimálne</w:t>
            </w:r>
            <w:proofErr w:type="spellEnd"/>
            <w:r>
              <w:t xml:space="preserve"> 1600 mm, diel </w:t>
            </w:r>
            <w:proofErr w:type="spellStart"/>
            <w:r>
              <w:t>musí</w:t>
            </w:r>
            <w:proofErr w:type="spellEnd"/>
            <w:r>
              <w:t xml:space="preserve"> </w:t>
            </w:r>
            <w:proofErr w:type="spellStart"/>
            <w:r>
              <w:t>byť</w:t>
            </w:r>
            <w:proofErr w:type="spellEnd"/>
            <w:r>
              <w:t xml:space="preserve"> </w:t>
            </w:r>
            <w:proofErr w:type="spellStart"/>
            <w:r>
              <w:t>úplne</w:t>
            </w:r>
            <w:proofErr w:type="spellEnd"/>
            <w:r>
              <w:t xml:space="preserve"> RTG </w:t>
            </w:r>
            <w:proofErr w:type="spellStart"/>
            <w:r>
              <w:t>transparenty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celej</w:t>
            </w:r>
            <w:proofErr w:type="spellEnd"/>
            <w:r>
              <w:t xml:space="preserve"> </w:t>
            </w:r>
            <w:proofErr w:type="spellStart"/>
            <w:r>
              <w:t>šírke</w:t>
            </w:r>
            <w:proofErr w:type="spellEnd"/>
            <w:r>
              <w:t xml:space="preserve"> </w:t>
            </w:r>
            <w:proofErr w:type="spellStart"/>
            <w:r>
              <w:t>zároveň</w:t>
            </w:r>
            <w:proofErr w:type="spellEnd"/>
            <w:r>
              <w:t xml:space="preserve"> </w:t>
            </w:r>
            <w:proofErr w:type="spellStart"/>
            <w:r>
              <w:t>musí</w:t>
            </w:r>
            <w:proofErr w:type="spellEnd"/>
            <w:r>
              <w:t xml:space="preserve"> </w:t>
            </w:r>
            <w:proofErr w:type="spellStart"/>
            <w:r>
              <w:t>mať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oboch</w:t>
            </w:r>
            <w:proofErr w:type="spellEnd"/>
            <w:r>
              <w:t xml:space="preserve"> </w:t>
            </w:r>
            <w:proofErr w:type="spellStart"/>
            <w:r>
              <w:t>stranách</w:t>
            </w:r>
            <w:proofErr w:type="spellEnd"/>
            <w:r>
              <w:t xml:space="preserve"> eurolišty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F271C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Postranné</w:t>
            </w:r>
            <w:proofErr w:type="spellEnd"/>
            <w:r>
              <w:t xml:space="preserve"> </w:t>
            </w:r>
            <w:proofErr w:type="spellStart"/>
            <w:r>
              <w:t>podpery</w:t>
            </w:r>
            <w:proofErr w:type="spellEnd"/>
            <w:r>
              <w:t xml:space="preserve"> </w:t>
            </w:r>
            <w:proofErr w:type="spellStart"/>
            <w:r>
              <w:t>ramien</w:t>
            </w:r>
            <w:proofErr w:type="spellEnd"/>
            <w:r>
              <w:t xml:space="preserve">, </w:t>
            </w:r>
            <w:proofErr w:type="spellStart"/>
            <w:r>
              <w:t>nastaviteľné</w:t>
            </w:r>
            <w:proofErr w:type="spellEnd"/>
            <w:r>
              <w:t xml:space="preserve"> v troch </w:t>
            </w:r>
            <w:proofErr w:type="spellStart"/>
            <w:r>
              <w:t>osiach</w:t>
            </w:r>
            <w:proofErr w:type="spellEnd"/>
            <w:r>
              <w:t xml:space="preserve"> pre </w:t>
            </w:r>
            <w:proofErr w:type="spellStart"/>
            <w:r>
              <w:t>rôzne</w:t>
            </w:r>
            <w:proofErr w:type="spellEnd"/>
            <w:r>
              <w:t xml:space="preserve"> </w:t>
            </w:r>
            <w:proofErr w:type="spellStart"/>
            <w:r>
              <w:t>polohovanie</w:t>
            </w:r>
            <w:proofErr w:type="spellEnd"/>
            <w:r>
              <w:t xml:space="preserve"> – 2 </w:t>
            </w:r>
            <w:proofErr w:type="spellStart"/>
            <w:r>
              <w:t>ks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F271C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Remienok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telo</w:t>
            </w:r>
            <w:proofErr w:type="spellEnd"/>
            <w:r>
              <w:t xml:space="preserve"> s </w:t>
            </w:r>
            <w:proofErr w:type="spellStart"/>
            <w:r>
              <w:t>popruhom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suchý</w:t>
            </w:r>
            <w:proofErr w:type="spellEnd"/>
            <w:r>
              <w:t xml:space="preserve"> zips, </w:t>
            </w:r>
            <w:proofErr w:type="spellStart"/>
            <w:r>
              <w:t>umývateľný</w:t>
            </w:r>
            <w:proofErr w:type="spellEnd"/>
            <w:r>
              <w:t xml:space="preserve"> – </w:t>
            </w:r>
            <w:proofErr w:type="spellStart"/>
            <w:r>
              <w:t>sterilizovateľný</w:t>
            </w:r>
            <w:proofErr w:type="spellEnd"/>
            <w:r>
              <w:t xml:space="preserve"> 2ks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F271C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Radiálne</w:t>
            </w:r>
            <w:proofErr w:type="spellEnd"/>
            <w:r>
              <w:t xml:space="preserve"> </w:t>
            </w:r>
            <w:proofErr w:type="spellStart"/>
            <w:r>
              <w:t>svorky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postranné</w:t>
            </w:r>
            <w:proofErr w:type="spellEnd"/>
            <w:r>
              <w:t xml:space="preserve"> </w:t>
            </w:r>
            <w:proofErr w:type="spellStart"/>
            <w:r>
              <w:t>koľajnice</w:t>
            </w:r>
            <w:proofErr w:type="spellEnd"/>
            <w:r>
              <w:t xml:space="preserve"> – </w:t>
            </w:r>
            <w:proofErr w:type="spellStart"/>
            <w:r>
              <w:t>minimálne</w:t>
            </w:r>
            <w:proofErr w:type="spellEnd"/>
            <w:r>
              <w:t xml:space="preserve"> 5 </w:t>
            </w:r>
            <w:proofErr w:type="spellStart"/>
            <w:r>
              <w:t>ks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F271C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Rám</w:t>
            </w:r>
            <w:proofErr w:type="spellEnd"/>
            <w:r>
              <w:t xml:space="preserve"> </w:t>
            </w:r>
            <w:proofErr w:type="spellStart"/>
            <w:r>
              <w:t>zásteny</w:t>
            </w:r>
            <w:proofErr w:type="spellEnd"/>
            <w:r>
              <w:t xml:space="preserve"> </w:t>
            </w:r>
            <w:proofErr w:type="spellStart"/>
            <w:r>
              <w:t>anestéziológa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F271C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lastRenderedPageBreak/>
              <w:t>Laterálna</w:t>
            </w:r>
            <w:proofErr w:type="spellEnd"/>
            <w:r>
              <w:t xml:space="preserve"> </w:t>
            </w:r>
            <w:proofErr w:type="spellStart"/>
            <w:r>
              <w:t>podpera</w:t>
            </w:r>
            <w:proofErr w:type="spellEnd"/>
            <w:r>
              <w:t xml:space="preserve"> </w:t>
            </w:r>
            <w:proofErr w:type="spellStart"/>
            <w:r>
              <w:t>nastaviteľná</w:t>
            </w:r>
            <w:proofErr w:type="spellEnd"/>
            <w:r>
              <w:t xml:space="preserve"> </w:t>
            </w:r>
            <w:proofErr w:type="spellStart"/>
            <w:r>
              <w:t>vo</w:t>
            </w:r>
            <w:proofErr w:type="spellEnd"/>
            <w:r>
              <w:t xml:space="preserve"> </w:t>
            </w:r>
            <w:proofErr w:type="spellStart"/>
            <w:r>
              <w:t>všetkých</w:t>
            </w:r>
            <w:proofErr w:type="spellEnd"/>
            <w:r>
              <w:t xml:space="preserve"> troch </w:t>
            </w:r>
            <w:proofErr w:type="spellStart"/>
            <w:r>
              <w:t>smeroch</w:t>
            </w:r>
            <w:proofErr w:type="spellEnd"/>
            <w:r>
              <w:t xml:space="preserve"> (</w:t>
            </w:r>
            <w:proofErr w:type="spellStart"/>
            <w:r>
              <w:t>osiach</w:t>
            </w:r>
            <w:proofErr w:type="spellEnd"/>
            <w:r>
              <w:t>) 2ks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F271C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Podpera</w:t>
            </w:r>
            <w:proofErr w:type="spellEnd"/>
            <w:r>
              <w:t xml:space="preserve"> k </w:t>
            </w:r>
            <w:proofErr w:type="spellStart"/>
            <w:r>
              <w:t>ramenu</w:t>
            </w:r>
            <w:proofErr w:type="spellEnd"/>
            <w:r>
              <w:t xml:space="preserve"> pre </w:t>
            </w:r>
            <w:proofErr w:type="spellStart"/>
            <w:r>
              <w:t>laterálne</w:t>
            </w:r>
            <w:proofErr w:type="spellEnd"/>
            <w:r>
              <w:t xml:space="preserve"> </w:t>
            </w:r>
            <w:proofErr w:type="spellStart"/>
            <w:r>
              <w:t>podpery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F271C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Ramenný</w:t>
            </w:r>
            <w:proofErr w:type="spellEnd"/>
            <w:r>
              <w:t xml:space="preserve"> </w:t>
            </w:r>
            <w:proofErr w:type="spellStart"/>
            <w:r>
              <w:t>trakčný</w:t>
            </w:r>
            <w:proofErr w:type="spellEnd"/>
            <w:r>
              <w:t xml:space="preserve"> </w:t>
            </w:r>
            <w:proofErr w:type="spellStart"/>
            <w:r>
              <w:t>stĺp</w:t>
            </w:r>
            <w:proofErr w:type="spellEnd"/>
            <w:r>
              <w:t xml:space="preserve"> pre </w:t>
            </w:r>
            <w:proofErr w:type="spellStart"/>
            <w:r>
              <w:t>fixáciu</w:t>
            </w:r>
            <w:proofErr w:type="spellEnd"/>
            <w:r>
              <w:t xml:space="preserve"> </w:t>
            </w:r>
            <w:proofErr w:type="spellStart"/>
            <w:r>
              <w:t>lakťa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extenzii</w:t>
            </w:r>
            <w:proofErr w:type="spellEnd"/>
            <w:r>
              <w:t xml:space="preserve"> </w:t>
            </w:r>
            <w:proofErr w:type="spellStart"/>
            <w:r>
              <w:t>ruky</w:t>
            </w:r>
            <w:proofErr w:type="spellEnd"/>
            <w:r>
              <w:t xml:space="preserve"> (</w:t>
            </w:r>
            <w:proofErr w:type="spellStart"/>
            <w:r>
              <w:t>použitím</w:t>
            </w:r>
            <w:proofErr w:type="spellEnd"/>
            <w:r>
              <w:t xml:space="preserve"> </w:t>
            </w:r>
            <w:proofErr w:type="spellStart"/>
            <w:r>
              <w:t>fixačného</w:t>
            </w:r>
            <w:proofErr w:type="spellEnd"/>
            <w:r>
              <w:t xml:space="preserve"> </w:t>
            </w:r>
            <w:proofErr w:type="spellStart"/>
            <w:r>
              <w:t>aparátu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ruku</w:t>
            </w:r>
            <w:proofErr w:type="spellEnd"/>
            <w:r>
              <w:t>)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F271C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Ramenné</w:t>
            </w:r>
            <w:proofErr w:type="spellEnd"/>
            <w:r>
              <w:t xml:space="preserve"> </w:t>
            </w:r>
            <w:proofErr w:type="spellStart"/>
            <w:r>
              <w:t>polohovacie</w:t>
            </w:r>
            <w:proofErr w:type="spellEnd"/>
            <w:r>
              <w:t xml:space="preserve"> </w:t>
            </w:r>
            <w:proofErr w:type="spellStart"/>
            <w:r>
              <w:t>zariadenie</w:t>
            </w:r>
            <w:proofErr w:type="spellEnd"/>
            <w:r>
              <w:t xml:space="preserve"> pre </w:t>
            </w:r>
            <w:proofErr w:type="spellStart"/>
            <w:r>
              <w:t>naťahovanie</w:t>
            </w:r>
            <w:proofErr w:type="spellEnd"/>
            <w:r>
              <w:t xml:space="preserve"> </w:t>
            </w:r>
            <w:proofErr w:type="spellStart"/>
            <w:r>
              <w:t>ruky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extenzii</w:t>
            </w:r>
            <w:proofErr w:type="spellEnd"/>
            <w:r>
              <w:t xml:space="preserve"> </w:t>
            </w:r>
            <w:proofErr w:type="spellStart"/>
            <w:r>
              <w:t>ruky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F271C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Extenzné</w:t>
            </w:r>
            <w:proofErr w:type="spellEnd"/>
            <w:r>
              <w:t xml:space="preserve"> </w:t>
            </w:r>
            <w:proofErr w:type="spellStart"/>
            <w:r>
              <w:t>zariadenie</w:t>
            </w:r>
            <w:proofErr w:type="spellEnd"/>
            <w:r>
              <w:t xml:space="preserve"> </w:t>
            </w:r>
            <w:proofErr w:type="spellStart"/>
            <w:r>
              <w:t>dolných</w:t>
            </w:r>
            <w:proofErr w:type="spellEnd"/>
            <w:r>
              <w:t xml:space="preserve"> </w:t>
            </w:r>
            <w:proofErr w:type="spellStart"/>
            <w:r>
              <w:t>končatín</w:t>
            </w:r>
            <w:proofErr w:type="spellEnd"/>
            <w:r>
              <w:t xml:space="preserve"> s </w:t>
            </w:r>
            <w:proofErr w:type="spellStart"/>
            <w:r>
              <w:t>vozíkom</w:t>
            </w:r>
            <w:proofErr w:type="spellEnd"/>
            <w:r>
              <w:t xml:space="preserve"> a </w:t>
            </w:r>
            <w:proofErr w:type="spellStart"/>
            <w:r>
              <w:t>kompletným</w:t>
            </w:r>
            <w:proofErr w:type="spellEnd"/>
            <w:r>
              <w:t xml:space="preserve"> </w:t>
            </w:r>
            <w:proofErr w:type="spellStart"/>
            <w:r>
              <w:t>vybavením</w:t>
            </w:r>
            <w:proofErr w:type="spellEnd"/>
            <w:r>
              <w:t xml:space="preserve"> – 1 sada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F271C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Kožené</w:t>
            </w:r>
            <w:proofErr w:type="spellEnd"/>
            <w:r>
              <w:t xml:space="preserve"> </w:t>
            </w:r>
            <w:proofErr w:type="spellStart"/>
            <w:r>
              <w:t>topánky</w:t>
            </w:r>
            <w:proofErr w:type="spellEnd"/>
            <w:r>
              <w:t xml:space="preserve"> k </w:t>
            </w:r>
            <w:proofErr w:type="spellStart"/>
            <w:r>
              <w:t>extenznému</w:t>
            </w:r>
            <w:proofErr w:type="spellEnd"/>
            <w:r>
              <w:t xml:space="preserve"> </w:t>
            </w:r>
            <w:proofErr w:type="spellStart"/>
            <w:r>
              <w:t>zaria</w:t>
            </w:r>
            <w:bookmarkStart w:id="7" w:name="_GoBack"/>
            <w:bookmarkEnd w:id="7"/>
            <w:r>
              <w:t>deniu</w:t>
            </w:r>
            <w:proofErr w:type="spellEnd"/>
            <w:r>
              <w:t xml:space="preserve">  pre </w:t>
            </w:r>
            <w:proofErr w:type="spellStart"/>
            <w:r>
              <w:t>obe</w:t>
            </w:r>
            <w:proofErr w:type="spellEnd"/>
            <w:r>
              <w:t xml:space="preserve"> </w:t>
            </w:r>
            <w:proofErr w:type="spellStart"/>
            <w:r>
              <w:t>končatiny</w:t>
            </w:r>
            <w:proofErr w:type="spellEnd"/>
            <w:r>
              <w:t xml:space="preserve"> – 2x </w:t>
            </w:r>
            <w:proofErr w:type="spellStart"/>
            <w:r>
              <w:t>pár</w:t>
            </w:r>
            <w:proofErr w:type="spellEnd"/>
            <w:r>
              <w:t xml:space="preserve"> ( 1x </w:t>
            </w:r>
            <w:proofErr w:type="spellStart"/>
            <w:r>
              <w:t>detský</w:t>
            </w:r>
            <w:proofErr w:type="spellEnd"/>
            <w:r>
              <w:t xml:space="preserve">, 1x </w:t>
            </w:r>
            <w:proofErr w:type="spellStart"/>
            <w:r>
              <w:t>dospelí</w:t>
            </w:r>
            <w:proofErr w:type="spellEnd"/>
            <w:r>
              <w:t>)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F271C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Svorka</w:t>
            </w:r>
            <w:proofErr w:type="spellEnd"/>
            <w:r>
              <w:t xml:space="preserve"> pre </w:t>
            </w:r>
            <w:proofErr w:type="spellStart"/>
            <w:r>
              <w:t>topánku</w:t>
            </w:r>
            <w:proofErr w:type="spellEnd"/>
            <w:r>
              <w:t xml:space="preserve"> </w:t>
            </w:r>
            <w:proofErr w:type="spellStart"/>
            <w:r>
              <w:t>extenzného</w:t>
            </w:r>
            <w:proofErr w:type="spellEnd"/>
            <w:r>
              <w:t xml:space="preserve"> </w:t>
            </w:r>
            <w:proofErr w:type="spellStart"/>
            <w:r>
              <w:t>zariadenia</w:t>
            </w:r>
            <w:proofErr w:type="spellEnd"/>
            <w:r>
              <w:t xml:space="preserve"> </w:t>
            </w:r>
            <w:proofErr w:type="spellStart"/>
            <w:r>
              <w:t>sklopná</w:t>
            </w:r>
            <w:proofErr w:type="spellEnd"/>
            <w:r>
              <w:t xml:space="preserve"> do </w:t>
            </w:r>
            <w:proofErr w:type="spellStart"/>
            <w:r>
              <w:t>bokov</w:t>
            </w:r>
            <w:proofErr w:type="spellEnd"/>
            <w:r>
              <w:t xml:space="preserve"> </w:t>
            </w:r>
            <w:proofErr w:type="spellStart"/>
            <w:r>
              <w:t>aj</w:t>
            </w:r>
            <w:proofErr w:type="spellEnd"/>
            <w:r>
              <w:t xml:space="preserve"> </w:t>
            </w:r>
            <w:proofErr w:type="spellStart"/>
            <w:r>
              <w:t>výklopná</w:t>
            </w:r>
            <w:proofErr w:type="spellEnd"/>
            <w:r>
              <w:t xml:space="preserve"> </w:t>
            </w:r>
            <w:proofErr w:type="spellStart"/>
            <w:r>
              <w:t>nahor</w:t>
            </w:r>
            <w:proofErr w:type="spellEnd"/>
            <w:r>
              <w:t xml:space="preserve"> a dole pre </w:t>
            </w:r>
            <w:proofErr w:type="spellStart"/>
            <w:r>
              <w:t>jednoduché</w:t>
            </w:r>
            <w:proofErr w:type="spellEnd"/>
            <w:r>
              <w:t xml:space="preserve"> </w:t>
            </w:r>
            <w:proofErr w:type="spellStart"/>
            <w:r>
              <w:t>polohovanie</w:t>
            </w:r>
            <w:proofErr w:type="spellEnd"/>
            <w:r>
              <w:t xml:space="preserve"> </w:t>
            </w:r>
            <w:proofErr w:type="spellStart"/>
            <w:r>
              <w:t>nohy</w:t>
            </w:r>
            <w:proofErr w:type="spellEnd"/>
            <w:r>
              <w:t xml:space="preserve"> </w:t>
            </w:r>
            <w:proofErr w:type="spellStart"/>
            <w:r>
              <w:t>pacienta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F271C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Nožná</w:t>
            </w:r>
            <w:proofErr w:type="spellEnd"/>
            <w:r>
              <w:t xml:space="preserve"> </w:t>
            </w:r>
            <w:proofErr w:type="spellStart"/>
            <w:r>
              <w:t>doska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držanie</w:t>
            </w:r>
            <w:proofErr w:type="spellEnd"/>
            <w:r>
              <w:t xml:space="preserve"> </w:t>
            </w:r>
            <w:proofErr w:type="spellStart"/>
            <w:r>
              <w:t>nohy</w:t>
            </w:r>
            <w:proofErr w:type="spellEnd"/>
            <w:r>
              <w:t xml:space="preserve"> </w:t>
            </w:r>
            <w:proofErr w:type="spellStart"/>
            <w:r>
              <w:t>počas</w:t>
            </w:r>
            <w:proofErr w:type="spellEnd"/>
            <w:r>
              <w:t xml:space="preserve"> </w:t>
            </w:r>
            <w:proofErr w:type="spellStart"/>
            <w:r>
              <w:t>predlženia</w:t>
            </w:r>
            <w:proofErr w:type="spellEnd"/>
            <w:r>
              <w:t xml:space="preserve"> – </w:t>
            </w:r>
            <w:proofErr w:type="spellStart"/>
            <w:r>
              <w:t>pár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F271C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Rozšírenie</w:t>
            </w:r>
            <w:proofErr w:type="spellEnd"/>
            <w:r>
              <w:t xml:space="preserve"> pre </w:t>
            </w:r>
            <w:proofErr w:type="spellStart"/>
            <w:r>
              <w:t>trakčnú</w:t>
            </w:r>
            <w:proofErr w:type="spellEnd"/>
            <w:r>
              <w:t xml:space="preserve"> </w:t>
            </w:r>
            <w:proofErr w:type="spellStart"/>
            <w:r>
              <w:t>lištu</w:t>
            </w:r>
            <w:proofErr w:type="spellEnd"/>
            <w:r>
              <w:t xml:space="preserve"> – </w:t>
            </w:r>
            <w:proofErr w:type="spellStart"/>
            <w:r>
              <w:t>minimálne</w:t>
            </w:r>
            <w:proofErr w:type="spellEnd"/>
            <w:r>
              <w:t xml:space="preserve"> 2 </w:t>
            </w:r>
            <w:proofErr w:type="spellStart"/>
            <w:r>
              <w:t>ks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F271C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Stôl</w:t>
            </w:r>
            <w:proofErr w:type="spellEnd"/>
            <w:r>
              <w:t xml:space="preserve"> pre </w:t>
            </w:r>
            <w:proofErr w:type="spellStart"/>
            <w:r>
              <w:t>výkony</w:t>
            </w:r>
            <w:proofErr w:type="spellEnd"/>
            <w:r>
              <w:t xml:space="preserve"> </w:t>
            </w:r>
            <w:proofErr w:type="spellStart"/>
            <w:r>
              <w:t>operácie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ruke</w:t>
            </w:r>
            <w:proofErr w:type="spellEnd"/>
            <w:r>
              <w:t xml:space="preserve"> s </w:t>
            </w:r>
            <w:proofErr w:type="spellStart"/>
            <w:r>
              <w:t>uchytením</w:t>
            </w:r>
            <w:proofErr w:type="spellEnd"/>
            <w:r>
              <w:t xml:space="preserve"> k </w:t>
            </w:r>
            <w:proofErr w:type="spellStart"/>
            <w:r>
              <w:t>hlavnej</w:t>
            </w:r>
            <w:proofErr w:type="spellEnd"/>
            <w:r>
              <w:t xml:space="preserve"> </w:t>
            </w:r>
            <w:proofErr w:type="spellStart"/>
            <w:r>
              <w:t>doske</w:t>
            </w:r>
            <w:proofErr w:type="spellEnd"/>
            <w:r>
              <w:t xml:space="preserve"> </w:t>
            </w:r>
            <w:proofErr w:type="spellStart"/>
            <w:r>
              <w:t>operačného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s </w:t>
            </w:r>
            <w:proofErr w:type="spellStart"/>
            <w:r>
              <w:t>podperou</w:t>
            </w:r>
            <w:proofErr w:type="spellEnd"/>
            <w:r>
              <w:t xml:space="preserve"> o </w:t>
            </w:r>
            <w:proofErr w:type="spellStart"/>
            <w:r>
              <w:t>podlahu</w:t>
            </w:r>
            <w:proofErr w:type="spellEnd"/>
            <w:r>
              <w:t xml:space="preserve">, </w:t>
            </w:r>
            <w:proofErr w:type="spellStart"/>
            <w:r>
              <w:t>karbónové</w:t>
            </w:r>
            <w:proofErr w:type="spellEnd"/>
            <w:r>
              <w:t xml:space="preserve"> </w:t>
            </w:r>
            <w:proofErr w:type="spellStart"/>
            <w:r>
              <w:t>prevedenie</w:t>
            </w:r>
            <w:proofErr w:type="spellEnd"/>
            <w:r>
              <w:t xml:space="preserve"> – RTG </w:t>
            </w:r>
            <w:proofErr w:type="spellStart"/>
            <w:r>
              <w:t>transparentný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F271C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Manžeta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opierku</w:t>
            </w:r>
            <w:proofErr w:type="spellEnd"/>
            <w:r>
              <w:t xml:space="preserve"> </w:t>
            </w:r>
            <w:proofErr w:type="spellStart"/>
            <w:r>
              <w:t>paží</w:t>
            </w:r>
            <w:proofErr w:type="spellEnd"/>
            <w:r>
              <w:t xml:space="preserve"> – 2 </w:t>
            </w:r>
            <w:proofErr w:type="spellStart"/>
            <w:r>
              <w:t>ks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F271C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Štandardná</w:t>
            </w:r>
            <w:proofErr w:type="spellEnd"/>
            <w:r>
              <w:t xml:space="preserve"> </w:t>
            </w:r>
            <w:proofErr w:type="spellStart"/>
            <w:r>
              <w:t>svorka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postranné</w:t>
            </w:r>
            <w:proofErr w:type="spellEnd"/>
            <w:r>
              <w:t xml:space="preserve"> </w:t>
            </w:r>
            <w:proofErr w:type="spellStart"/>
            <w:r>
              <w:t>koľajnice</w:t>
            </w:r>
            <w:proofErr w:type="spellEnd"/>
            <w:r>
              <w:t xml:space="preserve"> – </w:t>
            </w:r>
            <w:proofErr w:type="spellStart"/>
            <w:r>
              <w:t>minimálne</w:t>
            </w:r>
            <w:proofErr w:type="spellEnd"/>
            <w:r>
              <w:t xml:space="preserve"> 4 </w:t>
            </w:r>
            <w:proofErr w:type="spellStart"/>
            <w:r>
              <w:t>ks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F271C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Extenzné</w:t>
            </w:r>
            <w:proofErr w:type="spellEnd"/>
            <w:r>
              <w:t xml:space="preserve"> </w:t>
            </w:r>
            <w:proofErr w:type="spellStart"/>
            <w:r>
              <w:t>zariadenie</w:t>
            </w:r>
            <w:proofErr w:type="spellEnd"/>
            <w:r>
              <w:t xml:space="preserve"> </w:t>
            </w:r>
            <w:proofErr w:type="spellStart"/>
            <w:r>
              <w:t>dolných</w:t>
            </w:r>
            <w:proofErr w:type="spellEnd"/>
            <w:r>
              <w:t xml:space="preserve"> a </w:t>
            </w:r>
            <w:proofErr w:type="spellStart"/>
            <w:r>
              <w:t>horných</w:t>
            </w:r>
            <w:proofErr w:type="spellEnd"/>
            <w:r>
              <w:t xml:space="preserve"> </w:t>
            </w:r>
            <w:proofErr w:type="spellStart"/>
            <w:r>
              <w:t>končatín</w:t>
            </w:r>
            <w:proofErr w:type="spellEnd"/>
            <w:r>
              <w:t xml:space="preserve"> bez </w:t>
            </w:r>
            <w:proofErr w:type="spellStart"/>
            <w:r>
              <w:t>nutnosti</w:t>
            </w:r>
            <w:proofErr w:type="spellEnd"/>
            <w:r>
              <w:t xml:space="preserve"> </w:t>
            </w:r>
            <w:proofErr w:type="spellStart"/>
            <w:r>
              <w:t>extenzie</w:t>
            </w:r>
            <w:proofErr w:type="spellEnd"/>
            <w:r>
              <w:t xml:space="preserve">, </w:t>
            </w:r>
            <w:proofErr w:type="spellStart"/>
            <w:r>
              <w:t>používaní</w:t>
            </w:r>
            <w:proofErr w:type="spellEnd"/>
            <w:r>
              <w:t xml:space="preserve"> </w:t>
            </w:r>
            <w:proofErr w:type="spellStart"/>
            <w:r>
              <w:t>podoprieť</w:t>
            </w:r>
            <w:proofErr w:type="spellEnd"/>
            <w:r>
              <w:t xml:space="preserve"> </w:t>
            </w:r>
            <w:proofErr w:type="spellStart"/>
            <w:r>
              <w:t>alebo</w:t>
            </w:r>
            <w:proofErr w:type="spellEnd"/>
            <w:r>
              <w:t xml:space="preserve"> </w:t>
            </w:r>
            <w:proofErr w:type="spellStart"/>
            <w:r>
              <w:t>zavesiť</w:t>
            </w:r>
            <w:proofErr w:type="spellEnd"/>
            <w:r>
              <w:t xml:space="preserve">, aby </w:t>
            </w:r>
            <w:proofErr w:type="spellStart"/>
            <w:r>
              <w:t>nedošlo</w:t>
            </w:r>
            <w:proofErr w:type="spellEnd"/>
            <w:r>
              <w:t xml:space="preserve"> k </w:t>
            </w:r>
            <w:proofErr w:type="spellStart"/>
            <w:r>
              <w:t>poškodeniu</w:t>
            </w:r>
            <w:proofErr w:type="spellEnd"/>
            <w:r>
              <w:t xml:space="preserve"> </w:t>
            </w:r>
            <w:proofErr w:type="spellStart"/>
            <w:r>
              <w:t>extenzie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F271C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Bezdrôtový</w:t>
            </w:r>
            <w:proofErr w:type="spellEnd"/>
            <w:r>
              <w:t xml:space="preserve"> </w:t>
            </w:r>
            <w:proofErr w:type="spellStart"/>
            <w:r>
              <w:t>ovládač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F271C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Laterálny</w:t>
            </w:r>
            <w:proofErr w:type="spellEnd"/>
            <w:r>
              <w:t xml:space="preserve"> </w:t>
            </w:r>
            <w:proofErr w:type="spellStart"/>
            <w:r>
              <w:t>artoskopický</w:t>
            </w:r>
            <w:proofErr w:type="spellEnd"/>
            <w:r>
              <w:t xml:space="preserve"> </w:t>
            </w:r>
            <w:proofErr w:type="spellStart"/>
            <w:r>
              <w:t>držiak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rPr>
                <w:rFonts w:ascii="Times New Roman" w:hAnsi="Times New Roman"/>
                <w:sz w:val="24"/>
                <w:lang w:val="sk-SK"/>
              </w:rPr>
            </w:pPr>
          </w:p>
        </w:tc>
        <w:tc>
          <w:tcPr>
            <w:tcW w:w="2821" w:type="dxa"/>
          </w:tcPr>
          <w:p w:rsidR="004D6EA2" w:rsidRPr="00602C1F" w:rsidRDefault="004D6EA2" w:rsidP="00A80DEA">
            <w:pPr>
              <w:rPr>
                <w:rFonts w:ascii="Times New Roman" w:hAnsi="Times New Roman"/>
                <w:sz w:val="24"/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7"/>
              </w:numPr>
              <w:spacing w:line="259" w:lineRule="auto"/>
              <w:rPr>
                <w:lang w:val="sk-SK"/>
              </w:rPr>
            </w:pPr>
            <w:r w:rsidRPr="00602C1F">
              <w:rPr>
                <w:lang w:val="sk-SK"/>
              </w:rPr>
              <w:t>ŠUKL kód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spacing w:line="259" w:lineRule="auto"/>
              <w:ind w:left="180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7"/>
              </w:numPr>
              <w:spacing w:line="259" w:lineRule="auto"/>
              <w:rPr>
                <w:lang w:val="sk-SK"/>
              </w:rPr>
            </w:pPr>
            <w:r w:rsidRPr="00602C1F">
              <w:rPr>
                <w:lang w:val="sk-SK"/>
              </w:rPr>
              <w:t>Označenie CE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spacing w:line="259" w:lineRule="auto"/>
              <w:ind w:left="180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7"/>
              </w:numPr>
              <w:spacing w:line="259" w:lineRule="auto"/>
              <w:rPr>
                <w:lang w:val="sk-SK"/>
              </w:rPr>
            </w:pPr>
            <w:r w:rsidRPr="00602C1F">
              <w:rPr>
                <w:lang w:val="sk-SK"/>
              </w:rPr>
              <w:t>Slovenský návod na obsluhu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spacing w:line="259" w:lineRule="auto"/>
              <w:ind w:left="180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7"/>
              </w:numPr>
              <w:spacing w:line="259" w:lineRule="auto"/>
              <w:rPr>
                <w:lang w:val="sk-SK"/>
              </w:rPr>
            </w:pPr>
            <w:r w:rsidRPr="00602C1F">
              <w:rPr>
                <w:lang w:val="sk-SK"/>
              </w:rPr>
              <w:t>Vrátane dopravy, zaškolenia a inštalácie vo FNsP Žilina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spacing w:line="259" w:lineRule="auto"/>
              <w:ind w:left="180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7"/>
              </w:numPr>
              <w:spacing w:line="259" w:lineRule="auto"/>
              <w:rPr>
                <w:lang w:val="sk-SK"/>
              </w:rPr>
            </w:pPr>
            <w:r w:rsidRPr="00602C1F">
              <w:rPr>
                <w:lang w:val="sk-SK"/>
              </w:rPr>
              <w:t>Záruka minimálne 24 mesiacov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spacing w:line="259" w:lineRule="auto"/>
              <w:ind w:left="180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7"/>
              </w:numPr>
              <w:spacing w:line="259" w:lineRule="auto"/>
              <w:rPr>
                <w:lang w:val="sk-SK"/>
              </w:rPr>
            </w:pPr>
            <w:r w:rsidRPr="00602C1F">
              <w:rPr>
                <w:lang w:val="sk-SK"/>
              </w:rPr>
              <w:t>Záručný servis a pozáručný servis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spacing w:line="259" w:lineRule="auto"/>
              <w:ind w:left="180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7"/>
              </w:numPr>
              <w:spacing w:line="259" w:lineRule="auto"/>
              <w:rPr>
                <w:lang w:val="sk-SK"/>
              </w:rPr>
            </w:pPr>
            <w:r w:rsidRPr="00602C1F">
              <w:rPr>
                <w:lang w:val="sk-SK"/>
              </w:rPr>
              <w:t>Nové nepoužívané a nerepasované zariadenie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spacing w:line="259" w:lineRule="auto"/>
              <w:ind w:left="180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7"/>
              </w:numPr>
              <w:spacing w:line="259" w:lineRule="auto"/>
              <w:rPr>
                <w:lang w:val="sk-SK"/>
              </w:rPr>
            </w:pPr>
            <w:r w:rsidRPr="00602C1F">
              <w:rPr>
                <w:lang w:val="sk-SK"/>
              </w:rPr>
              <w:t>Možnosť objednania a dodávky príslušenstva a náhradných dielov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spacing w:line="259" w:lineRule="auto"/>
              <w:ind w:left="1800"/>
              <w:rPr>
                <w:lang w:val="sk-SK"/>
              </w:rPr>
            </w:pPr>
          </w:p>
        </w:tc>
      </w:tr>
    </w:tbl>
    <w:p w:rsidR="00640DA4" w:rsidRPr="00602C1F" w:rsidRDefault="00640DA4" w:rsidP="00640DA4">
      <w:pPr>
        <w:tabs>
          <w:tab w:val="left" w:pos="990"/>
        </w:tabs>
        <w:spacing w:after="160" w:line="259" w:lineRule="auto"/>
        <w:jc w:val="left"/>
        <w:rPr>
          <w:rFonts w:ascii="Times New Roman" w:eastAsia="Calibri" w:hAnsi="Times New Roman"/>
          <w:sz w:val="24"/>
          <w:lang w:eastAsia="en-US"/>
        </w:rPr>
      </w:pPr>
    </w:p>
    <w:p w:rsidR="00640DA4" w:rsidRPr="00640DA4" w:rsidRDefault="00640DA4" w:rsidP="00640DA4">
      <w:pPr>
        <w:tabs>
          <w:tab w:val="left" w:pos="990"/>
        </w:tabs>
        <w:spacing w:after="160" w:line="259" w:lineRule="auto"/>
        <w:jc w:val="left"/>
        <w:rPr>
          <w:rFonts w:ascii="Times New Roman" w:eastAsia="Calibri" w:hAnsi="Times New Roman"/>
          <w:sz w:val="24"/>
          <w:lang w:eastAsia="en-US"/>
        </w:rPr>
      </w:pPr>
    </w:p>
    <w:p w:rsidR="004F46F3" w:rsidRDefault="00640DA4" w:rsidP="00F67539">
      <w:pPr>
        <w:rPr>
          <w:rFonts w:ascii="Calibri" w:hAnsi="Calibri" w:cs="Arial"/>
          <w:sz w:val="22"/>
          <w:szCs w:val="22"/>
        </w:rPr>
      </w:pPr>
      <w:bookmarkStart w:id="8" w:name="_Toc23419349"/>
      <w:bookmarkStart w:id="9" w:name="_Toc23435482"/>
      <w:bookmarkStart w:id="10" w:name="_Toc23436133"/>
      <w:bookmarkStart w:id="11" w:name="_Toc23436238"/>
      <w:r w:rsidRPr="007C406D">
        <w:rPr>
          <w:rFonts w:ascii="Times New Roman" w:hAnsi="Times New Roman"/>
          <w:sz w:val="24"/>
          <w:lang w:eastAsia="en-US"/>
        </w:rPr>
        <w:t xml:space="preserve">Ak v tomto opise predmetu zákazky alebo v ktorejkoľvek dokumentácii poskytnutej verejným obstarávateľom v rámci prípravy tohto verejného obstarávania, technické požiadavky odkazujú na konkrétneho výrobcu, výrobný postup, značku, patent, typ, krajinu, oblasť alebo miesto pôvodu alebo výroby, </w:t>
      </w:r>
      <w:r w:rsidRPr="007C406D">
        <w:rPr>
          <w:rFonts w:ascii="Times New Roman" w:hAnsi="Times New Roman"/>
          <w:sz w:val="24"/>
          <w:shd w:val="clear" w:color="auto" w:fill="FFFFFF"/>
          <w:lang w:eastAsia="en-US"/>
        </w:rPr>
        <w:t xml:space="preserve">verejným obstarávateľ umožňuje predloženie ekvivalentu. Pre účely tejto zákazky bude verejný obstarávateľ akceptovať ekvivalent ako </w:t>
      </w:r>
      <w:r w:rsidRPr="007C406D">
        <w:rPr>
          <w:rFonts w:ascii="Times New Roman" w:hAnsi="Times New Roman"/>
          <w:sz w:val="24"/>
          <w:lang w:eastAsia="en-US"/>
        </w:rPr>
        <w:t xml:space="preserve">ponúknuté riešenie </w:t>
      </w:r>
      <w:r w:rsidRPr="007C406D">
        <w:rPr>
          <w:rFonts w:ascii="Times New Roman" w:hAnsi="Times New Roman"/>
          <w:sz w:val="24"/>
          <w:lang w:eastAsia="en-US"/>
        </w:rPr>
        <w:lastRenderedPageBreak/>
        <w:t xml:space="preserve">uchádzača spĺňajúce úžitkové, prevádzkové a funkčné charakteristiky, ktoré sú nevyhnutné na zabezpečenie účelu, na ktorý sú určené, pričom </w:t>
      </w:r>
      <w:r w:rsidRPr="007C406D">
        <w:rPr>
          <w:rFonts w:ascii="Times New Roman" w:hAnsi="Times New Roman"/>
          <w:sz w:val="24"/>
          <w:shd w:val="clear" w:color="auto" w:fill="FFFFFF"/>
          <w:lang w:eastAsia="en-US"/>
        </w:rPr>
        <w:t>ponúknuté riešenie bude spĺňať resp. sa ním dosiahne rovnaká alebo vyššia výkonnostná úroveň v porovnaní s verejným obstarávateľom požadovanými technickými parametrami</w:t>
      </w:r>
      <w:r w:rsidRPr="007C406D">
        <w:rPr>
          <w:rFonts w:ascii="Times New Roman" w:hAnsi="Times New Roman"/>
          <w:sz w:val="24"/>
          <w:lang w:eastAsia="en-US"/>
        </w:rPr>
        <w:t>.</w:t>
      </w:r>
      <w:bookmarkEnd w:id="8"/>
      <w:bookmarkEnd w:id="9"/>
      <w:bookmarkEnd w:id="10"/>
      <w:bookmarkEnd w:id="11"/>
      <w:r w:rsidR="00F67539">
        <w:rPr>
          <w:rFonts w:ascii="Calibri" w:hAnsi="Calibri" w:cs="Arial"/>
          <w:sz w:val="22"/>
          <w:szCs w:val="22"/>
        </w:rPr>
        <w:t xml:space="preserve"> </w:t>
      </w:r>
    </w:p>
    <w:bookmarkEnd w:id="0"/>
    <w:bookmarkEnd w:id="1"/>
    <w:bookmarkEnd w:id="2"/>
    <w:bookmarkEnd w:id="3"/>
    <w:bookmarkEnd w:id="4"/>
    <w:bookmarkEnd w:id="5"/>
    <w:bookmarkEnd w:id="6"/>
    <w:p w:rsidR="004F46F3" w:rsidRDefault="004F46F3" w:rsidP="001911DF">
      <w:pPr>
        <w:autoSpaceDE w:val="0"/>
        <w:adjustRightInd w:val="0"/>
        <w:jc w:val="left"/>
        <w:rPr>
          <w:rFonts w:ascii="Calibri" w:hAnsi="Calibri" w:cs="Arial"/>
          <w:sz w:val="22"/>
          <w:szCs w:val="22"/>
        </w:rPr>
      </w:pPr>
    </w:p>
    <w:sectPr w:rsidR="004F46F3" w:rsidSect="00EE24FE"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C42" w:rsidRDefault="00B95C42" w:rsidP="00241FD2">
      <w:r>
        <w:separator/>
      </w:r>
    </w:p>
  </w:endnote>
  <w:endnote w:type="continuationSeparator" w:id="0">
    <w:p w:rsidR="00B95C42" w:rsidRDefault="00B95C42" w:rsidP="00241FD2">
      <w:r>
        <w:continuationSeparator/>
      </w:r>
    </w:p>
  </w:endnote>
  <w:endnote w:type="continuationNotice" w:id="1">
    <w:p w:rsidR="00B95C42" w:rsidRDefault="00B95C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umnst777 BT">
    <w:altName w:val="Tahoma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A87" w:usb1="00000000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747">
    <w:altName w:val="Times New Roman"/>
    <w:charset w:val="EE"/>
    <w:family w:val="auto"/>
    <w:pitch w:val="variable"/>
  </w:font>
  <w:font w:name="Garamond">
    <w:charset w:val="EE"/>
    <w:family w:val="roman"/>
    <w:pitch w:val="variable"/>
    <w:sig w:usb0="00000287" w:usb1="00000000" w:usb2="00000000" w:usb3="00000000" w:csb0="0000009F" w:csb1="00000000"/>
  </w:font>
  <w:font w:name="Signika">
    <w:altName w:val="Corbel"/>
    <w:panose1 w:val="00000000000000000000"/>
    <w:charset w:val="00"/>
    <w:family w:val="modern"/>
    <w:notTrueType/>
    <w:pitch w:val="variable"/>
    <w:sig w:usb0="00000001" w:usb1="00000003" w:usb2="00000000" w:usb3="00000000" w:csb0="00000093" w:csb1="00000000"/>
  </w:font>
  <w:font w:name="Bookman Old Style"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 MT">
    <w:altName w:val="Garamond"/>
    <w:charset w:val="EE"/>
    <w:family w:val="roman"/>
    <w:pitch w:val="variable"/>
    <w:sig w:usb0="00000287" w:usb1="00000000" w:usb2="00000000" w:usb3="00000000" w:csb0="0000009F" w:csb1="00000000"/>
  </w:font>
  <w:font w:name="SXOLZD+RotisSansSerifExtraBold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D7" w:rsidRDefault="00A35FD7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r w:rsidRPr="00C05CFB">
      <w:rPr>
        <w:rFonts w:ascii="Times New Roman" w:eastAsia="Calibri" w:hAnsi="Times New Roman"/>
        <w:bCs/>
        <w:sz w:val="22"/>
      </w:rPr>
      <w:t xml:space="preserve">,, </w:t>
    </w:r>
    <w:r w:rsidRPr="001525AB">
      <w:rPr>
        <w:rFonts w:ascii="Times New Roman" w:eastAsia="Calibri" w:hAnsi="Times New Roman"/>
        <w:bCs/>
        <w:sz w:val="22"/>
      </w:rPr>
      <w:t>Operačné stoly</w:t>
    </w:r>
    <w:r w:rsidRPr="00C05CFB">
      <w:rPr>
        <w:rFonts w:ascii="Times New Roman" w:eastAsia="Calibri" w:hAnsi="Times New Roman"/>
        <w:bCs/>
        <w:sz w:val="22"/>
      </w:rPr>
      <w:t>“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Strana </w:t>
    </w:r>
    <w:r w:rsidR="00B95C42">
      <w:fldChar w:fldCharType="begin"/>
    </w:r>
    <w:r w:rsidR="00B95C42">
      <w:instrText xml:space="preserve"> PAGE   \* MERGEFORMAT </w:instrText>
    </w:r>
    <w:r w:rsidR="00B95C42">
      <w:fldChar w:fldCharType="separate"/>
    </w:r>
    <w:r w:rsidR="00F271C2" w:rsidRPr="00F271C2">
      <w:rPr>
        <w:rFonts w:asciiTheme="majorHAnsi" w:hAnsiTheme="majorHAnsi"/>
        <w:noProof/>
      </w:rPr>
      <w:t>2</w:t>
    </w:r>
    <w:r w:rsidR="00B95C42">
      <w:rPr>
        <w:rFonts w:asciiTheme="majorHAnsi" w:hAnsiTheme="majorHAnsi"/>
        <w:noProof/>
      </w:rPr>
      <w:fldChar w:fldCharType="end"/>
    </w:r>
  </w:p>
  <w:p w:rsidR="00A35FD7" w:rsidRDefault="00A35FD7" w:rsidP="00D11654">
    <w:pPr>
      <w:pStyle w:val="Pta"/>
    </w:pPr>
  </w:p>
  <w:p w:rsidR="00A35FD7" w:rsidRDefault="00A35F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D7" w:rsidRDefault="00A35FD7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r w:rsidRPr="00C05CFB">
      <w:rPr>
        <w:rFonts w:ascii="Times New Roman" w:eastAsia="Calibri" w:hAnsi="Times New Roman"/>
        <w:bCs/>
        <w:sz w:val="22"/>
      </w:rPr>
      <w:t xml:space="preserve">,, </w:t>
    </w:r>
    <w:r w:rsidRPr="001525AB">
      <w:rPr>
        <w:rFonts w:ascii="Times New Roman" w:eastAsia="Calibri" w:hAnsi="Times New Roman"/>
        <w:bCs/>
        <w:sz w:val="22"/>
      </w:rPr>
      <w:t>Operačné stoly</w:t>
    </w:r>
    <w:r w:rsidRPr="00C05CFB">
      <w:rPr>
        <w:rFonts w:ascii="Times New Roman" w:eastAsia="Calibri" w:hAnsi="Times New Roman"/>
        <w:bCs/>
        <w:sz w:val="22"/>
      </w:rPr>
      <w:t>“</w:t>
    </w:r>
    <w:r>
      <w:rPr>
        <w:rFonts w:ascii="Times New Roman" w:eastAsia="Calibri" w:hAnsi="Times New Roman"/>
        <w:bCs/>
        <w:sz w:val="22"/>
      </w:rPr>
      <w:t xml:space="preserve">                                                                                         Strana </w:t>
    </w:r>
    <w:r w:rsidR="00B95C42">
      <w:fldChar w:fldCharType="begin"/>
    </w:r>
    <w:r w:rsidR="00B95C42">
      <w:instrText xml:space="preserve"> PAGE   \* MERGEFORMAT </w:instrText>
    </w:r>
    <w:r w:rsidR="00B95C42">
      <w:fldChar w:fldCharType="separate"/>
    </w:r>
    <w:r w:rsidR="00F271C2" w:rsidRPr="00F271C2">
      <w:rPr>
        <w:rFonts w:asciiTheme="majorHAnsi" w:hAnsiTheme="majorHAnsi"/>
        <w:noProof/>
      </w:rPr>
      <w:t>1</w:t>
    </w:r>
    <w:r w:rsidR="00B95C42">
      <w:rPr>
        <w:rFonts w:asciiTheme="majorHAnsi" w:hAnsiTheme="majorHAnsi"/>
        <w:noProof/>
      </w:rPr>
      <w:fldChar w:fldCharType="end"/>
    </w:r>
  </w:p>
  <w:p w:rsidR="00A35FD7" w:rsidRPr="00D11654" w:rsidRDefault="00A35FD7" w:rsidP="00A822CE">
    <w:pPr>
      <w:pStyle w:val="Zarkazkladnhotextu2"/>
      <w:spacing w:after="0" w:line="240" w:lineRule="auto"/>
      <w:ind w:left="0"/>
      <w:rPr>
        <w:rFonts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C42" w:rsidRDefault="00B95C42" w:rsidP="00241FD2">
      <w:r>
        <w:separator/>
      </w:r>
    </w:p>
  </w:footnote>
  <w:footnote w:type="continuationSeparator" w:id="0">
    <w:p w:rsidR="00B95C42" w:rsidRDefault="00B95C42" w:rsidP="00241FD2">
      <w:r>
        <w:continuationSeparator/>
      </w:r>
    </w:p>
  </w:footnote>
  <w:footnote w:type="continuationNotice" w:id="1">
    <w:p w:rsidR="00B95C42" w:rsidRDefault="00B95C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D7" w:rsidRDefault="00A35FD7" w:rsidP="007F4845">
    <w:pPr>
      <w:pStyle w:val="Hlavika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noProof/>
        <w:sz w:val="24"/>
        <w:u w:val="single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column">
            <wp:posOffset>-81280</wp:posOffset>
          </wp:positionH>
          <wp:positionV relativeFrom="paragraph">
            <wp:posOffset>-231140</wp:posOffset>
          </wp:positionV>
          <wp:extent cx="390525" cy="561975"/>
          <wp:effectExtent l="19050" t="0" r="9525" b="0"/>
          <wp:wrapNone/>
          <wp:docPr id="14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u w:val="single"/>
      </w:rPr>
      <w:t xml:space="preserve">         Fakultná nemocnica s poliklinikou Žilina, Ul. Vojtecha  Spanyola 43, 012 07  Žilina</w:t>
    </w:r>
  </w:p>
  <w:p w:rsidR="00A35FD7" w:rsidRDefault="00A35FD7">
    <w:pPr>
      <w:pStyle w:val="Hlavika"/>
    </w:pPr>
  </w:p>
  <w:p w:rsidR="00A35FD7" w:rsidRPr="00BD6825" w:rsidRDefault="00A35FD7" w:rsidP="0091686E">
    <w:pPr>
      <w:pStyle w:val="Hlavika"/>
      <w:ind w:left="900"/>
      <w:jc w:val="center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B060152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6002A51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3">
    <w:nsid w:val="00000006"/>
    <w:multiLevelType w:val="singleLevel"/>
    <w:tmpl w:val="00000006"/>
    <w:lvl w:ilvl="0">
      <w:start w:val="1"/>
      <w:numFmt w:val="lowerLetter"/>
      <w:pStyle w:val="Zoznampsm1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4">
    <w:nsid w:val="00000013"/>
    <w:multiLevelType w:val="multilevel"/>
    <w:tmpl w:val="00000013"/>
    <w:name w:val="WW8Num14"/>
    <w:styleLink w:val="HBListNumbers1"/>
    <w:lvl w:ilvl="0">
      <w:start w:val="1"/>
      <w:numFmt w:val="decimal"/>
      <w:pStyle w:val="Odrkaodsad1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1D"/>
    <w:multiLevelType w:val="multilevel"/>
    <w:tmpl w:val="0000001D"/>
    <w:name w:val="WW8Num6"/>
    <w:lvl w:ilvl="0">
      <w:start w:val="1"/>
      <w:numFmt w:val="decimal"/>
      <w:pStyle w:val="Odrazka15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1A42931"/>
    <w:multiLevelType w:val="hybridMultilevel"/>
    <w:tmpl w:val="A5509E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06442043"/>
    <w:multiLevelType w:val="multilevel"/>
    <w:tmpl w:val="EBAE0F0C"/>
    <w:styleLink w:val="tl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6CC79FC"/>
    <w:multiLevelType w:val="multilevel"/>
    <w:tmpl w:val="6360EABA"/>
    <w:styleLink w:val="tl41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07A97D1A"/>
    <w:multiLevelType w:val="hybridMultilevel"/>
    <w:tmpl w:val="9EA6C406"/>
    <w:lvl w:ilvl="0" w:tplc="664AA51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176DF7"/>
    <w:multiLevelType w:val="multilevel"/>
    <w:tmpl w:val="DF0EC20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2">
    <w:nsid w:val="0C08529D"/>
    <w:multiLevelType w:val="hybridMultilevel"/>
    <w:tmpl w:val="38E4F158"/>
    <w:lvl w:ilvl="0" w:tplc="41D02930">
      <w:start w:val="1"/>
      <w:numFmt w:val="decimal"/>
      <w:lvlText w:val="7.5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1E3743"/>
    <w:multiLevelType w:val="hybridMultilevel"/>
    <w:tmpl w:val="9920DA66"/>
    <w:lvl w:ilvl="0" w:tplc="5D3A0454">
      <w:start w:val="1"/>
      <w:numFmt w:val="decimal"/>
      <w:lvlText w:val="%1."/>
      <w:lvlJc w:val="left"/>
      <w:pPr>
        <w:ind w:left="1207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13456DF5"/>
    <w:multiLevelType w:val="hybridMultilevel"/>
    <w:tmpl w:val="68087C68"/>
    <w:lvl w:ilvl="0" w:tplc="1BC82E0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E90CEC"/>
    <w:multiLevelType w:val="singleLevel"/>
    <w:tmpl w:val="07C42BD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6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4D351F"/>
    <w:multiLevelType w:val="hybridMultilevel"/>
    <w:tmpl w:val="BE3A32DA"/>
    <w:name w:val="List Dash 3"/>
    <w:lvl w:ilvl="0" w:tplc="465A37A8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898EAC12" w:tentative="1">
      <w:start w:val="1"/>
      <w:numFmt w:val="lowerLetter"/>
      <w:lvlText w:val="%2."/>
      <w:lvlJc w:val="left"/>
      <w:pPr>
        <w:ind w:left="1440" w:hanging="360"/>
      </w:pPr>
    </w:lvl>
    <w:lvl w:ilvl="2" w:tplc="A0E03890" w:tentative="1">
      <w:start w:val="1"/>
      <w:numFmt w:val="lowerRoman"/>
      <w:lvlText w:val="%3."/>
      <w:lvlJc w:val="right"/>
      <w:pPr>
        <w:ind w:left="2160" w:hanging="180"/>
      </w:pPr>
    </w:lvl>
    <w:lvl w:ilvl="3" w:tplc="5B2C1524" w:tentative="1">
      <w:start w:val="1"/>
      <w:numFmt w:val="decimal"/>
      <w:lvlText w:val="%4."/>
      <w:lvlJc w:val="left"/>
      <w:pPr>
        <w:ind w:left="2880" w:hanging="360"/>
      </w:pPr>
    </w:lvl>
    <w:lvl w:ilvl="4" w:tplc="4574DA2A" w:tentative="1">
      <w:start w:val="1"/>
      <w:numFmt w:val="lowerLetter"/>
      <w:lvlText w:val="%5."/>
      <w:lvlJc w:val="left"/>
      <w:pPr>
        <w:ind w:left="3600" w:hanging="360"/>
      </w:pPr>
    </w:lvl>
    <w:lvl w:ilvl="5" w:tplc="3078D0EE" w:tentative="1">
      <w:start w:val="1"/>
      <w:numFmt w:val="lowerRoman"/>
      <w:lvlText w:val="%6."/>
      <w:lvlJc w:val="right"/>
      <w:pPr>
        <w:ind w:left="4320" w:hanging="180"/>
      </w:pPr>
    </w:lvl>
    <w:lvl w:ilvl="6" w:tplc="C3F04700" w:tentative="1">
      <w:start w:val="1"/>
      <w:numFmt w:val="decimal"/>
      <w:lvlText w:val="%7."/>
      <w:lvlJc w:val="left"/>
      <w:pPr>
        <w:ind w:left="5040" w:hanging="360"/>
      </w:pPr>
    </w:lvl>
    <w:lvl w:ilvl="7" w:tplc="20F25CF2" w:tentative="1">
      <w:start w:val="1"/>
      <w:numFmt w:val="lowerLetter"/>
      <w:lvlText w:val="%8."/>
      <w:lvlJc w:val="left"/>
      <w:pPr>
        <w:ind w:left="5760" w:hanging="360"/>
      </w:pPr>
    </w:lvl>
    <w:lvl w:ilvl="8" w:tplc="25546A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1A1C5D85"/>
    <w:multiLevelType w:val="multilevel"/>
    <w:tmpl w:val="DF88E5C0"/>
    <w:lvl w:ilvl="0">
      <w:start w:val="1"/>
      <w:numFmt w:val="decimal"/>
      <w:pStyle w:val="Nadpis1-nabdka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-nabdka"/>
      <w:suff w:val="space"/>
      <w:lvlText w:val="%1.%2"/>
      <w:lvlJc w:val="left"/>
      <w:pPr>
        <w:ind w:left="292" w:hanging="29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-nabdka"/>
      <w:suff w:val="space"/>
      <w:lvlText w:val="%1.%2.%3"/>
      <w:lvlJc w:val="left"/>
      <w:pPr>
        <w:ind w:left="2138" w:hanging="153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1A6D7776"/>
    <w:multiLevelType w:val="multilevel"/>
    <w:tmpl w:val="D774F4D8"/>
    <w:styleLink w:val="tl5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1">
    <w:nsid w:val="1AD76B5F"/>
    <w:multiLevelType w:val="multilevel"/>
    <w:tmpl w:val="59325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AD93F28"/>
    <w:multiLevelType w:val="multilevel"/>
    <w:tmpl w:val="2FB24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B56664A"/>
    <w:multiLevelType w:val="multilevel"/>
    <w:tmpl w:val="D91A4140"/>
    <w:lvl w:ilvl="0">
      <w:start w:val="1"/>
      <w:numFmt w:val="decimal"/>
      <w:pStyle w:val="Nadpis1ploha-nabdka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ploha-nabdka"/>
      <w:suff w:val="space"/>
      <w:lvlText w:val="%1.%2"/>
      <w:lvlJc w:val="left"/>
      <w:pPr>
        <w:ind w:left="718" w:hanging="434"/>
      </w:pPr>
      <w:rPr>
        <w:rFonts w:hint="default"/>
      </w:rPr>
    </w:lvl>
    <w:lvl w:ilvl="2">
      <w:start w:val="1"/>
      <w:numFmt w:val="decimal"/>
      <w:pStyle w:val="Nadpis3ploha-nabdka"/>
      <w:suff w:val="space"/>
      <w:lvlText w:val="%1.%2.%3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pStyle w:val="Nadpis4ploha-nabdka"/>
      <w:suff w:val="space"/>
      <w:lvlText w:val="%1.%2.%3.%4"/>
      <w:lvlJc w:val="left"/>
      <w:pPr>
        <w:ind w:left="864" w:hanging="13"/>
      </w:pPr>
      <w:rPr>
        <w:rFonts w:hint="default"/>
      </w:rPr>
    </w:lvl>
    <w:lvl w:ilvl="4">
      <w:start w:val="1"/>
      <w:numFmt w:val="decimal"/>
      <w:pStyle w:val="Nadpis5ploha-nabdka"/>
      <w:suff w:val="space"/>
      <w:lvlText w:val="%1.%2.%3.%4.%5"/>
      <w:lvlJc w:val="left"/>
      <w:pPr>
        <w:ind w:left="1008" w:firstLine="1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1C826DD8"/>
    <w:multiLevelType w:val="multilevel"/>
    <w:tmpl w:val="BCB036BE"/>
    <w:lvl w:ilvl="0">
      <w:start w:val="1"/>
      <w:numFmt w:val="decimal"/>
      <w:pStyle w:val="lnokzmluvy"/>
      <w:lvlText w:val="Čl. %1."/>
      <w:lvlJc w:val="left"/>
      <w:pPr>
        <w:tabs>
          <w:tab w:val="num" w:pos="3414"/>
        </w:tabs>
        <w:ind w:left="2694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Odsekzmluvy1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Odsekzmlvy2"/>
      <w:lvlText w:val="%1.%2.%3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1D5321FD"/>
    <w:multiLevelType w:val="hybridMultilevel"/>
    <w:tmpl w:val="D7E2873A"/>
    <w:lvl w:ilvl="0" w:tplc="74EC0522">
      <w:start w:val="1"/>
      <w:numFmt w:val="decimal"/>
      <w:pStyle w:val="Normal1"/>
      <w:lvlText w:val="%1."/>
      <w:lvlJc w:val="left"/>
      <w:pPr>
        <w:ind w:left="720" w:hanging="360"/>
      </w:pPr>
      <w:rPr>
        <w:rFonts w:hint="default"/>
      </w:rPr>
    </w:lvl>
    <w:lvl w:ilvl="1" w:tplc="57A23FEE" w:tentative="1">
      <w:start w:val="1"/>
      <w:numFmt w:val="lowerLetter"/>
      <w:lvlText w:val="%2."/>
      <w:lvlJc w:val="left"/>
      <w:pPr>
        <w:ind w:left="1440" w:hanging="360"/>
      </w:pPr>
    </w:lvl>
    <w:lvl w:ilvl="2" w:tplc="2018B7F0" w:tentative="1">
      <w:start w:val="1"/>
      <w:numFmt w:val="lowerRoman"/>
      <w:lvlText w:val="%3."/>
      <w:lvlJc w:val="right"/>
      <w:pPr>
        <w:ind w:left="2160" w:hanging="180"/>
      </w:pPr>
    </w:lvl>
    <w:lvl w:ilvl="3" w:tplc="E41493A8" w:tentative="1">
      <w:start w:val="1"/>
      <w:numFmt w:val="decimal"/>
      <w:lvlText w:val="%4."/>
      <w:lvlJc w:val="left"/>
      <w:pPr>
        <w:ind w:left="2880" w:hanging="360"/>
      </w:pPr>
    </w:lvl>
    <w:lvl w:ilvl="4" w:tplc="0096D0CA" w:tentative="1">
      <w:start w:val="1"/>
      <w:numFmt w:val="lowerLetter"/>
      <w:lvlText w:val="%5."/>
      <w:lvlJc w:val="left"/>
      <w:pPr>
        <w:ind w:left="3600" w:hanging="360"/>
      </w:pPr>
    </w:lvl>
    <w:lvl w:ilvl="5" w:tplc="8DFCA3D6" w:tentative="1">
      <w:start w:val="1"/>
      <w:numFmt w:val="lowerRoman"/>
      <w:lvlText w:val="%6."/>
      <w:lvlJc w:val="right"/>
      <w:pPr>
        <w:ind w:left="4320" w:hanging="180"/>
      </w:pPr>
    </w:lvl>
    <w:lvl w:ilvl="6" w:tplc="BFD27594" w:tentative="1">
      <w:start w:val="1"/>
      <w:numFmt w:val="decimal"/>
      <w:lvlText w:val="%7."/>
      <w:lvlJc w:val="left"/>
      <w:pPr>
        <w:ind w:left="5040" w:hanging="360"/>
      </w:pPr>
    </w:lvl>
    <w:lvl w:ilvl="7" w:tplc="1EDE7566" w:tentative="1">
      <w:start w:val="1"/>
      <w:numFmt w:val="lowerLetter"/>
      <w:lvlText w:val="%8."/>
      <w:lvlJc w:val="left"/>
      <w:pPr>
        <w:ind w:left="5760" w:hanging="360"/>
      </w:pPr>
    </w:lvl>
    <w:lvl w:ilvl="8" w:tplc="2EE2FA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ED23CA"/>
    <w:multiLevelType w:val="multilevel"/>
    <w:tmpl w:val="460CBDDE"/>
    <w:lvl w:ilvl="0">
      <w:start w:val="1"/>
      <w:numFmt w:val="decimal"/>
      <w:pStyle w:val="Zo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1F744FF4"/>
    <w:multiLevelType w:val="hybridMultilevel"/>
    <w:tmpl w:val="202C8FE6"/>
    <w:lvl w:ilvl="0" w:tplc="BA76DE28">
      <w:start w:val="1"/>
      <w:numFmt w:val="decimal"/>
      <w:lvlText w:val="3.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D67EA2"/>
    <w:multiLevelType w:val="hybridMultilevel"/>
    <w:tmpl w:val="B5866D1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209B066C"/>
    <w:multiLevelType w:val="multilevel"/>
    <w:tmpl w:val="FAA08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3C16008"/>
    <w:multiLevelType w:val="hybridMultilevel"/>
    <w:tmpl w:val="D97AAC52"/>
    <w:lvl w:ilvl="0" w:tplc="2D8CD3C2">
      <w:start w:val="18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D83BE0"/>
    <w:multiLevelType w:val="multilevel"/>
    <w:tmpl w:val="12EEA43C"/>
    <w:lvl w:ilvl="0">
      <w:start w:val="1"/>
      <w:numFmt w:val="decimal"/>
      <w:pStyle w:val="A-clanok"/>
      <w:isLgl/>
      <w:lvlText w:val="%1."/>
      <w:lvlJc w:val="left"/>
      <w:pPr>
        <w:tabs>
          <w:tab w:val="num" w:pos="4395"/>
        </w:tabs>
        <w:ind w:left="4395" w:hanging="709"/>
      </w:pPr>
      <w:rPr>
        <w:rFonts w:ascii="Calibri" w:hAnsi="Calibri"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065"/>
        </w:tabs>
        <w:ind w:left="2417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680" w:hanging="1440"/>
      </w:pPr>
      <w:rPr>
        <w:rFonts w:hint="default"/>
      </w:rPr>
    </w:lvl>
  </w:abstractNum>
  <w:abstractNum w:abstractNumId="32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275A7363"/>
    <w:multiLevelType w:val="hybridMultilevel"/>
    <w:tmpl w:val="43824936"/>
    <w:lvl w:ilvl="0" w:tplc="1D743B4C">
      <w:start w:val="1"/>
      <w:numFmt w:val="decimal"/>
      <w:lvlText w:val="7.1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5">
    <w:nsid w:val="2BF04F3C"/>
    <w:multiLevelType w:val="hybridMultilevel"/>
    <w:tmpl w:val="E9FAAB58"/>
    <w:lvl w:ilvl="0" w:tplc="D5DCF4FE">
      <w:start w:val="1"/>
      <w:numFmt w:val="bullet"/>
      <w:pStyle w:val="odrky3-obecndokumen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61C64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9CB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E8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A6D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E62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89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65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741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E7624B1"/>
    <w:multiLevelType w:val="hybridMultilevel"/>
    <w:tmpl w:val="93D6FED2"/>
    <w:lvl w:ilvl="0" w:tplc="D7FA2B16">
      <w:start w:val="23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F72013"/>
    <w:multiLevelType w:val="hybridMultilevel"/>
    <w:tmpl w:val="51884020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50E2395"/>
    <w:multiLevelType w:val="multilevel"/>
    <w:tmpl w:val="72ACD342"/>
    <w:lvl w:ilvl="0">
      <w:start w:val="1"/>
      <w:numFmt w:val="decimal"/>
      <w:pStyle w:val="odrka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368A0EDC"/>
    <w:multiLevelType w:val="hybridMultilevel"/>
    <w:tmpl w:val="A13605D0"/>
    <w:styleLink w:val="tl61"/>
    <w:lvl w:ilvl="0" w:tplc="7556F4EE">
      <w:start w:val="1"/>
      <w:numFmt w:val="lowerLetter"/>
      <w:lvlText w:val="%1)"/>
      <w:lvlJc w:val="left"/>
      <w:pPr>
        <w:ind w:left="1512" w:hanging="360"/>
      </w:pPr>
    </w:lvl>
    <w:lvl w:ilvl="1" w:tplc="16A2A416" w:tentative="1">
      <w:start w:val="1"/>
      <w:numFmt w:val="lowerLetter"/>
      <w:lvlText w:val="%2."/>
      <w:lvlJc w:val="left"/>
      <w:pPr>
        <w:ind w:left="2232" w:hanging="360"/>
      </w:pPr>
    </w:lvl>
    <w:lvl w:ilvl="2" w:tplc="6310F408" w:tentative="1">
      <w:start w:val="1"/>
      <w:numFmt w:val="lowerRoman"/>
      <w:lvlText w:val="%3."/>
      <w:lvlJc w:val="right"/>
      <w:pPr>
        <w:ind w:left="2952" w:hanging="180"/>
      </w:pPr>
    </w:lvl>
    <w:lvl w:ilvl="3" w:tplc="70864984" w:tentative="1">
      <w:start w:val="1"/>
      <w:numFmt w:val="decimal"/>
      <w:lvlText w:val="%4."/>
      <w:lvlJc w:val="left"/>
      <w:pPr>
        <w:ind w:left="3672" w:hanging="360"/>
      </w:pPr>
    </w:lvl>
    <w:lvl w:ilvl="4" w:tplc="E2182D68" w:tentative="1">
      <w:start w:val="1"/>
      <w:numFmt w:val="lowerLetter"/>
      <w:lvlText w:val="%5."/>
      <w:lvlJc w:val="left"/>
      <w:pPr>
        <w:ind w:left="4392" w:hanging="360"/>
      </w:pPr>
    </w:lvl>
    <w:lvl w:ilvl="5" w:tplc="6EAC4DE6" w:tentative="1">
      <w:start w:val="1"/>
      <w:numFmt w:val="lowerRoman"/>
      <w:lvlText w:val="%6."/>
      <w:lvlJc w:val="right"/>
      <w:pPr>
        <w:ind w:left="5112" w:hanging="180"/>
      </w:pPr>
    </w:lvl>
    <w:lvl w:ilvl="6" w:tplc="E2B618E8" w:tentative="1">
      <w:start w:val="1"/>
      <w:numFmt w:val="decimal"/>
      <w:lvlText w:val="%7."/>
      <w:lvlJc w:val="left"/>
      <w:pPr>
        <w:ind w:left="5832" w:hanging="360"/>
      </w:pPr>
    </w:lvl>
    <w:lvl w:ilvl="7" w:tplc="FB06A3DC" w:tentative="1">
      <w:start w:val="1"/>
      <w:numFmt w:val="lowerLetter"/>
      <w:lvlText w:val="%8."/>
      <w:lvlJc w:val="left"/>
      <w:pPr>
        <w:ind w:left="6552" w:hanging="360"/>
      </w:pPr>
    </w:lvl>
    <w:lvl w:ilvl="8" w:tplc="A39ACD6E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0">
    <w:nsid w:val="39A663C0"/>
    <w:multiLevelType w:val="multilevel"/>
    <w:tmpl w:val="1AA0B7F4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1560"/>
        </w:tabs>
        <w:ind w:left="7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>
    <w:nsid w:val="3A841071"/>
    <w:multiLevelType w:val="multilevel"/>
    <w:tmpl w:val="04050025"/>
    <w:styleLink w:val="Styl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>
    <w:nsid w:val="3B0456D9"/>
    <w:multiLevelType w:val="multilevel"/>
    <w:tmpl w:val="2C9A6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44">
    <w:nsid w:val="3E1F767C"/>
    <w:multiLevelType w:val="hybridMultilevel"/>
    <w:tmpl w:val="317EF4C2"/>
    <w:lvl w:ilvl="0" w:tplc="C23ABB16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EADA44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E3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BC1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8D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5C7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920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812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3C23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FD177CA"/>
    <w:multiLevelType w:val="hybridMultilevel"/>
    <w:tmpl w:val="6C488230"/>
    <w:styleLink w:val="tl71"/>
    <w:lvl w:ilvl="0" w:tplc="E05498AC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3E03BC8"/>
    <w:multiLevelType w:val="hybridMultilevel"/>
    <w:tmpl w:val="6C324B68"/>
    <w:lvl w:ilvl="0" w:tplc="3C1A2E12">
      <w:start w:val="1"/>
      <w:numFmt w:val="decimal"/>
      <w:lvlText w:val="3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7D3876"/>
    <w:multiLevelType w:val="hybridMultilevel"/>
    <w:tmpl w:val="D8222FE4"/>
    <w:lvl w:ilvl="0" w:tplc="5DFE420A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6959D9"/>
    <w:multiLevelType w:val="multilevel"/>
    <w:tmpl w:val="E6B665CE"/>
    <w:styleLink w:val="tl2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0">
    <w:nsid w:val="482E44F6"/>
    <w:multiLevelType w:val="multilevel"/>
    <w:tmpl w:val="FBF240C6"/>
    <w:styleLink w:val="tl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>
    <w:nsid w:val="4AEE5954"/>
    <w:multiLevelType w:val="multilevel"/>
    <w:tmpl w:val="771612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B3D35F3"/>
    <w:multiLevelType w:val="hybridMultilevel"/>
    <w:tmpl w:val="3D60056C"/>
    <w:lvl w:ilvl="0" w:tplc="5CE656FE">
      <w:start w:val="1"/>
      <w:numFmt w:val="lowerLetter"/>
      <w:pStyle w:val="abullets"/>
      <w:lvlText w:val="%1)"/>
      <w:lvlJc w:val="left"/>
      <w:pPr>
        <w:ind w:left="2280" w:hanging="360"/>
      </w:pPr>
      <w:rPr>
        <w:rFonts w:ascii="Arial Narrow" w:hAnsi="Arial Narrow" w:cs="Arial" w:hint="default"/>
        <w:b w:val="0"/>
        <w:i w:val="0"/>
        <w:sz w:val="21"/>
        <w:szCs w:val="21"/>
      </w:rPr>
    </w:lvl>
    <w:lvl w:ilvl="1" w:tplc="041B0019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53">
    <w:nsid w:val="4C0C3944"/>
    <w:multiLevelType w:val="hybridMultilevel"/>
    <w:tmpl w:val="5C1629C4"/>
    <w:lvl w:ilvl="0" w:tplc="041B001B"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>
    <w:nsid w:val="4C9C484B"/>
    <w:multiLevelType w:val="hybridMultilevel"/>
    <w:tmpl w:val="627A52BC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4DB14009"/>
    <w:multiLevelType w:val="hybridMultilevel"/>
    <w:tmpl w:val="D43A391A"/>
    <w:lvl w:ilvl="0" w:tplc="A7785B0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56677F"/>
    <w:multiLevelType w:val="hybridMultilevel"/>
    <w:tmpl w:val="DCE4AF80"/>
    <w:lvl w:ilvl="0" w:tplc="317819BE">
      <w:start w:val="1"/>
      <w:numFmt w:val="decimal"/>
      <w:lvlText w:val="7.22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FC408F"/>
    <w:multiLevelType w:val="multilevel"/>
    <w:tmpl w:val="0B900F96"/>
    <w:lvl w:ilvl="0">
      <w:start w:val="1"/>
      <w:numFmt w:val="decimal"/>
      <w:pStyle w:val="nadpis5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tlnadpis3NiejeTun"/>
      <w:isLgl/>
      <w:lvlText w:val="%1.%2."/>
      <w:lvlJc w:val="left"/>
      <w:pPr>
        <w:tabs>
          <w:tab w:val="num" w:pos="612"/>
        </w:tabs>
        <w:ind w:left="612" w:hanging="432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nadpis2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pStyle w:val="tlArial10ptTunVavo095cmVpravo976cmPred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8">
    <w:nsid w:val="51AF6EA7"/>
    <w:multiLevelType w:val="hybridMultilevel"/>
    <w:tmpl w:val="A6246170"/>
    <w:lvl w:ilvl="0" w:tplc="041B0001">
      <w:start w:val="1"/>
      <w:numFmt w:val="bullet"/>
      <w:pStyle w:val="odrky1-nabdka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9">
    <w:nsid w:val="52EA275F"/>
    <w:multiLevelType w:val="multilevel"/>
    <w:tmpl w:val="803290CC"/>
    <w:styleLink w:val="tl51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0">
    <w:nsid w:val="545F0FDA"/>
    <w:multiLevelType w:val="hybridMultilevel"/>
    <w:tmpl w:val="8CF899B4"/>
    <w:lvl w:ilvl="0" w:tplc="8CCE356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56C34D7D"/>
    <w:multiLevelType w:val="multilevel"/>
    <w:tmpl w:val="DB3C2F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>
    <w:nsid w:val="56CE72BE"/>
    <w:multiLevelType w:val="multilevel"/>
    <w:tmpl w:val="3FD8B35E"/>
    <w:styleLink w:val="Styl4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57274831"/>
    <w:multiLevelType w:val="hybridMultilevel"/>
    <w:tmpl w:val="EC807F4A"/>
    <w:lvl w:ilvl="0" w:tplc="CA6C0BA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883C3E"/>
    <w:multiLevelType w:val="hybridMultilevel"/>
    <w:tmpl w:val="9AFA0BDE"/>
    <w:lvl w:ilvl="0" w:tplc="833AB920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A50438"/>
    <w:multiLevelType w:val="multilevel"/>
    <w:tmpl w:val="3FD8B35E"/>
    <w:styleLink w:val="tl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597A6432"/>
    <w:multiLevelType w:val="hybridMultilevel"/>
    <w:tmpl w:val="B436016A"/>
    <w:lvl w:ilvl="0" w:tplc="B25A964A">
      <w:start w:val="1"/>
      <w:numFmt w:val="upperRoman"/>
      <w:pStyle w:val="Nadpiskapitola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/>
        <w:sz w:val="28"/>
      </w:rPr>
    </w:lvl>
    <w:lvl w:ilvl="1" w:tplc="3D30CF6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6D0E2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FA9F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071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86E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D29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04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0A4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>
    <w:nsid w:val="5C67278A"/>
    <w:multiLevelType w:val="multilevel"/>
    <w:tmpl w:val="3FD8B35E"/>
    <w:styleLink w:val="tl3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5CAC6D3F"/>
    <w:multiLevelType w:val="multilevel"/>
    <w:tmpl w:val="78224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OHead3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0">
    <w:nsid w:val="625D515C"/>
    <w:multiLevelType w:val="hybridMultilevel"/>
    <w:tmpl w:val="F3CEA57A"/>
    <w:lvl w:ilvl="0" w:tplc="CDC47D4C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2C43E30"/>
    <w:multiLevelType w:val="multilevel"/>
    <w:tmpl w:val="C8666B6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HeadL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2">
    <w:nsid w:val="62E07892"/>
    <w:multiLevelType w:val="hybridMultilevel"/>
    <w:tmpl w:val="72849050"/>
    <w:lvl w:ilvl="0" w:tplc="CB949090">
      <w:start w:val="10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43C19E3"/>
    <w:multiLevelType w:val="hybridMultilevel"/>
    <w:tmpl w:val="5E0092A0"/>
    <w:lvl w:ilvl="0" w:tplc="A0B4C0EC">
      <w:start w:val="1"/>
      <w:numFmt w:val="bullet"/>
      <w:pStyle w:val="E-odrazky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B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B001B">
      <w:numFmt w:val="bullet"/>
      <w:lvlText w:val="-"/>
      <w:lvlJc w:val="left"/>
      <w:pPr>
        <w:ind w:left="2727" w:hanging="360"/>
      </w:pPr>
      <w:rPr>
        <w:rFonts w:ascii="Calibri" w:eastAsia="Times New Roman" w:hAnsi="Calibri" w:cs="Arial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4">
    <w:nsid w:val="679D444D"/>
    <w:multiLevelType w:val="hybridMultilevel"/>
    <w:tmpl w:val="9E1866AC"/>
    <w:lvl w:ilvl="0" w:tplc="2CF050B8">
      <w:start w:val="6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072161"/>
    <w:multiLevelType w:val="multilevel"/>
    <w:tmpl w:val="A08E0C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>
    <w:nsid w:val="6817075D"/>
    <w:multiLevelType w:val="multilevel"/>
    <w:tmpl w:val="4CAAAC0A"/>
    <w:lvl w:ilvl="0">
      <w:start w:val="2"/>
      <w:numFmt w:val="decimal"/>
      <w:pStyle w:val="lnokodrka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7">
    <w:nsid w:val="6A34111C"/>
    <w:multiLevelType w:val="multilevel"/>
    <w:tmpl w:val="EF541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8">
    <w:nsid w:val="6A5A5773"/>
    <w:multiLevelType w:val="multilevel"/>
    <w:tmpl w:val="8CFAD144"/>
    <w:lvl w:ilvl="0">
      <w:start w:val="1"/>
      <w:numFmt w:val="decimal"/>
      <w:pStyle w:val="Nadpis3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9">
    <w:nsid w:val="6CD44D8E"/>
    <w:multiLevelType w:val="hybridMultilevel"/>
    <w:tmpl w:val="EB781B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D1352D9"/>
    <w:multiLevelType w:val="multilevel"/>
    <w:tmpl w:val="6A886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D3A125B"/>
    <w:multiLevelType w:val="hybridMultilevel"/>
    <w:tmpl w:val="12EADE12"/>
    <w:lvl w:ilvl="0" w:tplc="580416D6">
      <w:start w:val="1"/>
      <w:numFmt w:val="decimal"/>
      <w:pStyle w:val="slovanzoznam2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6D982AFC"/>
    <w:multiLevelType w:val="multilevel"/>
    <w:tmpl w:val="390864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>
    <w:nsid w:val="6DD272B6"/>
    <w:multiLevelType w:val="multilevel"/>
    <w:tmpl w:val="3FD8B35E"/>
    <w:styleLink w:val="tl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4">
    <w:nsid w:val="6ED414E8"/>
    <w:multiLevelType w:val="hybridMultilevel"/>
    <w:tmpl w:val="65446EA2"/>
    <w:lvl w:ilvl="0" w:tplc="6A6896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AFCFB18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58785410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5492C99A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ADBA3A86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B8648634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9B47E58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779AB97C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6A6E9AF6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5">
    <w:nsid w:val="70595A3E"/>
    <w:multiLevelType w:val="hybridMultilevel"/>
    <w:tmpl w:val="7E1A1B06"/>
    <w:lvl w:ilvl="0" w:tplc="27BA6EF4">
      <w:start w:val="1"/>
      <w:numFmt w:val="bullet"/>
      <w:pStyle w:val="odrky2-nabdka"/>
      <w:lvlText w:val=""/>
      <w:lvlJc w:val="left"/>
      <w:pPr>
        <w:tabs>
          <w:tab w:val="num" w:pos="641"/>
        </w:tabs>
        <w:ind w:left="641" w:hanging="284"/>
      </w:pPr>
      <w:rPr>
        <w:rFonts w:ascii="Wingdings" w:hAnsi="Wingdings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0D203C0"/>
    <w:multiLevelType w:val="multilevel"/>
    <w:tmpl w:val="B8A4E3A4"/>
    <w:styleLink w:val="tl3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7">
    <w:nsid w:val="716C11C5"/>
    <w:multiLevelType w:val="hybridMultilevel"/>
    <w:tmpl w:val="C77C9552"/>
    <w:lvl w:ilvl="0" w:tplc="DCE4ADB0">
      <w:start w:val="1"/>
      <w:numFmt w:val="decimal"/>
      <w:lvlText w:val="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1C01442"/>
    <w:multiLevelType w:val="multilevel"/>
    <w:tmpl w:val="703C1050"/>
    <w:lvl w:ilvl="0">
      <w:start w:val="1"/>
      <w:numFmt w:val="decimal"/>
      <w:pStyle w:val="Zoznam11"/>
      <w:lvlText w:val="%1."/>
      <w:lvlJc w:val="left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134" w:firstLine="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134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9">
    <w:nsid w:val="725900ED"/>
    <w:multiLevelType w:val="hybridMultilevel"/>
    <w:tmpl w:val="7C66DBB0"/>
    <w:lvl w:ilvl="0" w:tplc="61988F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289429A"/>
    <w:multiLevelType w:val="hybridMultilevel"/>
    <w:tmpl w:val="918405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3665796"/>
    <w:multiLevelType w:val="multilevel"/>
    <w:tmpl w:val="F18C418C"/>
    <w:lvl w:ilvl="0">
      <w:start w:val="1"/>
      <w:numFmt w:val="decimal"/>
      <w:pStyle w:val="Zoznamslo1Char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2">
    <w:nsid w:val="7414032A"/>
    <w:multiLevelType w:val="hybridMultilevel"/>
    <w:tmpl w:val="064E2C12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4926945"/>
    <w:multiLevelType w:val="multilevel"/>
    <w:tmpl w:val="A1E08E8A"/>
    <w:lvl w:ilvl="0">
      <w:start w:val="1"/>
      <w:numFmt w:val="decimal"/>
      <w:pStyle w:val="Nadpis31"/>
      <w:lvlText w:val="%1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i w:val="0"/>
        <w:strike w:val="0"/>
        <w:dstrike w:val="0"/>
        <w:color w:val="00000A"/>
        <w:sz w:val="2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4">
    <w:nsid w:val="74F125EB"/>
    <w:multiLevelType w:val="multilevel"/>
    <w:tmpl w:val="686457EA"/>
    <w:styleLink w:val="HBListNumbers"/>
    <w:lvl w:ilvl="0">
      <w:start w:val="1"/>
      <w:numFmt w:val="decimal"/>
      <w:pStyle w:val="HBListNumbers10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HBListNumbers2"/>
      <w:lvlText w:val="%2."/>
      <w:lvlJc w:val="left"/>
      <w:pPr>
        <w:tabs>
          <w:tab w:val="num" w:pos="1361"/>
        </w:tabs>
        <w:ind w:left="1361" w:hanging="681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>
    <w:nsid w:val="76E86C9D"/>
    <w:multiLevelType w:val="hybridMultilevel"/>
    <w:tmpl w:val="3A66C6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962011A"/>
    <w:multiLevelType w:val="multilevel"/>
    <w:tmpl w:val="90D0FA28"/>
    <w:styleLink w:val="tl7"/>
    <w:lvl w:ilvl="0">
      <w:start w:val="2"/>
      <w:numFmt w:val="decimal"/>
      <w:lvlText w:val="16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97">
    <w:nsid w:val="797C6B60"/>
    <w:multiLevelType w:val="multilevel"/>
    <w:tmpl w:val="1EA02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odrky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>
    <w:nsid w:val="7E5C6E76"/>
    <w:multiLevelType w:val="hybridMultilevel"/>
    <w:tmpl w:val="E1FAAE18"/>
    <w:lvl w:ilvl="0" w:tplc="3C6C4A70">
      <w:start w:val="1"/>
      <w:numFmt w:val="decimal"/>
      <w:lvlText w:val="7.9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E751EAA"/>
    <w:multiLevelType w:val="hybridMultilevel"/>
    <w:tmpl w:val="4E765FF6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>
    <w:nsid w:val="7FAA761C"/>
    <w:multiLevelType w:val="hybridMultilevel"/>
    <w:tmpl w:val="ADF2A8F2"/>
    <w:lvl w:ilvl="0" w:tplc="D23E21B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78"/>
  </w:num>
  <w:num w:numId="2">
    <w:abstractNumId w:val="32"/>
  </w:num>
  <w:num w:numId="3">
    <w:abstractNumId w:val="67"/>
  </w:num>
  <w:num w:numId="4">
    <w:abstractNumId w:val="84"/>
  </w:num>
  <w:num w:numId="5">
    <w:abstractNumId w:val="77"/>
  </w:num>
  <w:num w:numId="6">
    <w:abstractNumId w:val="80"/>
  </w:num>
  <w:num w:numId="7">
    <w:abstractNumId w:val="39"/>
  </w:num>
  <w:num w:numId="8">
    <w:abstractNumId w:val="45"/>
  </w:num>
  <w:num w:numId="9">
    <w:abstractNumId w:val="93"/>
  </w:num>
  <w:num w:numId="10">
    <w:abstractNumId w:val="81"/>
  </w:num>
  <w:num w:numId="11">
    <w:abstractNumId w:val="66"/>
  </w:num>
  <w:num w:numId="12">
    <w:abstractNumId w:val="31"/>
  </w:num>
  <w:num w:numId="13">
    <w:abstractNumId w:val="73"/>
  </w:num>
  <w:num w:numId="14">
    <w:abstractNumId w:val="83"/>
  </w:num>
  <w:num w:numId="15">
    <w:abstractNumId w:val="65"/>
  </w:num>
  <w:num w:numId="16">
    <w:abstractNumId w:val="68"/>
  </w:num>
  <w:num w:numId="17">
    <w:abstractNumId w:val="62"/>
  </w:num>
  <w:num w:numId="18">
    <w:abstractNumId w:val="20"/>
  </w:num>
  <w:num w:numId="19">
    <w:abstractNumId w:val="1"/>
  </w:num>
  <w:num w:numId="20">
    <w:abstractNumId w:val="60"/>
  </w:num>
  <w:num w:numId="21">
    <w:abstractNumId w:val="40"/>
  </w:num>
  <w:num w:numId="22">
    <w:abstractNumId w:val="24"/>
  </w:num>
  <w:num w:numId="23">
    <w:abstractNumId w:val="8"/>
  </w:num>
  <w:num w:numId="24">
    <w:abstractNumId w:val="96"/>
  </w:num>
  <w:num w:numId="25">
    <w:abstractNumId w:val="4"/>
  </w:num>
  <w:num w:numId="26">
    <w:abstractNumId w:val="0"/>
  </w:num>
  <w:num w:numId="27">
    <w:abstractNumId w:val="88"/>
  </w:num>
  <w:num w:numId="28">
    <w:abstractNumId w:val="58"/>
  </w:num>
  <w:num w:numId="29">
    <w:abstractNumId w:val="19"/>
  </w:num>
  <w:num w:numId="30">
    <w:abstractNumId w:val="23"/>
  </w:num>
  <w:num w:numId="31">
    <w:abstractNumId w:val="97"/>
  </w:num>
  <w:num w:numId="32">
    <w:abstractNumId w:val="26"/>
  </w:num>
  <w:num w:numId="33">
    <w:abstractNumId w:val="85"/>
  </w:num>
  <w:num w:numId="34">
    <w:abstractNumId w:val="41"/>
  </w:num>
  <w:num w:numId="35">
    <w:abstractNumId w:val="35"/>
  </w:num>
  <w:num w:numId="36">
    <w:abstractNumId w:val="76"/>
  </w:num>
  <w:num w:numId="37">
    <w:abstractNumId w:val="91"/>
  </w:num>
  <w:num w:numId="38">
    <w:abstractNumId w:val="5"/>
  </w:num>
  <w:num w:numId="39">
    <w:abstractNumId w:val="3"/>
  </w:num>
  <w:num w:numId="40">
    <w:abstractNumId w:val="34"/>
  </w:num>
  <w:num w:numId="41">
    <w:abstractNumId w:val="101"/>
  </w:num>
  <w:num w:numId="42">
    <w:abstractNumId w:val="7"/>
  </w:num>
  <w:num w:numId="43">
    <w:abstractNumId w:val="43"/>
  </w:num>
  <w:num w:numId="44">
    <w:abstractNumId w:val="15"/>
  </w:num>
  <w:num w:numId="45">
    <w:abstractNumId w:val="18"/>
  </w:num>
  <w:num w:numId="46">
    <w:abstractNumId w:val="44"/>
  </w:num>
  <w:num w:numId="47">
    <w:abstractNumId w:val="49"/>
  </w:num>
  <w:num w:numId="48">
    <w:abstractNumId w:val="94"/>
  </w:num>
  <w:num w:numId="49">
    <w:abstractNumId w:val="69"/>
  </w:num>
  <w:num w:numId="50">
    <w:abstractNumId w:val="7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</w:num>
  <w:num w:numId="52">
    <w:abstractNumId w:val="38"/>
  </w:num>
  <w:num w:numId="53">
    <w:abstractNumId w:val="52"/>
  </w:num>
  <w:num w:numId="54">
    <w:abstractNumId w:val="57"/>
  </w:num>
  <w:num w:numId="55">
    <w:abstractNumId w:val="29"/>
  </w:num>
  <w:num w:numId="56">
    <w:abstractNumId w:val="22"/>
  </w:num>
  <w:num w:numId="57">
    <w:abstractNumId w:val="51"/>
  </w:num>
  <w:num w:numId="58">
    <w:abstractNumId w:val="42"/>
  </w:num>
  <w:num w:numId="59">
    <w:abstractNumId w:val="21"/>
  </w:num>
  <w:num w:numId="60">
    <w:abstractNumId w:val="50"/>
  </w:num>
  <w:num w:numId="61">
    <w:abstractNumId w:val="48"/>
  </w:num>
  <w:num w:numId="62">
    <w:abstractNumId w:val="86"/>
  </w:num>
  <w:num w:numId="63">
    <w:abstractNumId w:val="9"/>
  </w:num>
  <w:num w:numId="64">
    <w:abstractNumId w:val="59"/>
  </w:num>
  <w:num w:numId="65">
    <w:abstractNumId w:val="14"/>
  </w:num>
  <w:num w:numId="66">
    <w:abstractNumId w:val="89"/>
  </w:num>
  <w:num w:numId="67">
    <w:abstractNumId w:val="46"/>
  </w:num>
  <w:num w:numId="68">
    <w:abstractNumId w:val="87"/>
  </w:num>
  <w:num w:numId="69">
    <w:abstractNumId w:val="10"/>
  </w:num>
  <w:num w:numId="70">
    <w:abstractNumId w:val="63"/>
  </w:num>
  <w:num w:numId="71">
    <w:abstractNumId w:val="6"/>
  </w:num>
  <w:num w:numId="72">
    <w:abstractNumId w:val="28"/>
  </w:num>
  <w:num w:numId="73">
    <w:abstractNumId w:val="82"/>
  </w:num>
  <w:num w:numId="74">
    <w:abstractNumId w:val="75"/>
  </w:num>
  <w:num w:numId="75">
    <w:abstractNumId w:val="11"/>
  </w:num>
  <w:num w:numId="76">
    <w:abstractNumId w:val="64"/>
  </w:num>
  <w:num w:numId="77">
    <w:abstractNumId w:val="55"/>
  </w:num>
  <w:num w:numId="78">
    <w:abstractNumId w:val="27"/>
  </w:num>
  <w:num w:numId="79">
    <w:abstractNumId w:val="61"/>
  </w:num>
  <w:num w:numId="80">
    <w:abstractNumId w:val="12"/>
  </w:num>
  <w:num w:numId="81">
    <w:abstractNumId w:val="74"/>
  </w:num>
  <w:num w:numId="82">
    <w:abstractNumId w:val="98"/>
  </w:num>
  <w:num w:numId="83">
    <w:abstractNumId w:val="72"/>
  </w:num>
  <w:num w:numId="84">
    <w:abstractNumId w:val="33"/>
  </w:num>
  <w:num w:numId="85">
    <w:abstractNumId w:val="56"/>
  </w:num>
  <w:num w:numId="86">
    <w:abstractNumId w:val="70"/>
  </w:num>
  <w:num w:numId="87">
    <w:abstractNumId w:val="30"/>
  </w:num>
  <w:num w:numId="88">
    <w:abstractNumId w:val="36"/>
  </w:num>
  <w:num w:numId="89">
    <w:abstractNumId w:val="16"/>
  </w:num>
  <w:num w:numId="90">
    <w:abstractNumId w:val="13"/>
  </w:num>
  <w:num w:numId="91">
    <w:abstractNumId w:val="47"/>
  </w:num>
  <w:num w:numId="92">
    <w:abstractNumId w:val="92"/>
  </w:num>
  <w:num w:numId="93">
    <w:abstractNumId w:val="100"/>
  </w:num>
  <w:num w:numId="94">
    <w:abstractNumId w:val="37"/>
  </w:num>
  <w:num w:numId="95">
    <w:abstractNumId w:val="54"/>
  </w:num>
  <w:num w:numId="96">
    <w:abstractNumId w:val="99"/>
  </w:num>
  <w:num w:numId="97">
    <w:abstractNumId w:val="53"/>
  </w:num>
  <w:num w:numId="98">
    <w:abstractNumId w:val="95"/>
  </w:num>
  <w:num w:numId="99">
    <w:abstractNumId w:val="90"/>
  </w:num>
  <w:num w:numId="100">
    <w:abstractNumId w:val="79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removePersonalInformation/>
  <w:removeDateAndTime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D2"/>
    <w:rsid w:val="00000252"/>
    <w:rsid w:val="00001D65"/>
    <w:rsid w:val="00001F84"/>
    <w:rsid w:val="0000213D"/>
    <w:rsid w:val="00002470"/>
    <w:rsid w:val="000028CF"/>
    <w:rsid w:val="00002907"/>
    <w:rsid w:val="00003DC4"/>
    <w:rsid w:val="00004E8A"/>
    <w:rsid w:val="00005059"/>
    <w:rsid w:val="00005083"/>
    <w:rsid w:val="000066EB"/>
    <w:rsid w:val="00007FB9"/>
    <w:rsid w:val="00010BDA"/>
    <w:rsid w:val="0001181C"/>
    <w:rsid w:val="00011D52"/>
    <w:rsid w:val="000123E1"/>
    <w:rsid w:val="00013CC4"/>
    <w:rsid w:val="00016497"/>
    <w:rsid w:val="000167CE"/>
    <w:rsid w:val="00017239"/>
    <w:rsid w:val="0001755B"/>
    <w:rsid w:val="00021117"/>
    <w:rsid w:val="00022ED0"/>
    <w:rsid w:val="000230DE"/>
    <w:rsid w:val="0002398D"/>
    <w:rsid w:val="000244D3"/>
    <w:rsid w:val="0002462E"/>
    <w:rsid w:val="00024867"/>
    <w:rsid w:val="000255EC"/>
    <w:rsid w:val="000277A2"/>
    <w:rsid w:val="000307AA"/>
    <w:rsid w:val="000309C0"/>
    <w:rsid w:val="00032AA0"/>
    <w:rsid w:val="00033545"/>
    <w:rsid w:val="00034BA0"/>
    <w:rsid w:val="00034DA2"/>
    <w:rsid w:val="00035226"/>
    <w:rsid w:val="00036043"/>
    <w:rsid w:val="00036E01"/>
    <w:rsid w:val="000379C5"/>
    <w:rsid w:val="00040296"/>
    <w:rsid w:val="00042470"/>
    <w:rsid w:val="00044C1E"/>
    <w:rsid w:val="00045065"/>
    <w:rsid w:val="00046471"/>
    <w:rsid w:val="00047089"/>
    <w:rsid w:val="00051691"/>
    <w:rsid w:val="00051F5D"/>
    <w:rsid w:val="000530A5"/>
    <w:rsid w:val="00053510"/>
    <w:rsid w:val="00053A21"/>
    <w:rsid w:val="00054F63"/>
    <w:rsid w:val="000553E0"/>
    <w:rsid w:val="00055A9A"/>
    <w:rsid w:val="00056E6D"/>
    <w:rsid w:val="000572A4"/>
    <w:rsid w:val="00057623"/>
    <w:rsid w:val="00057AA0"/>
    <w:rsid w:val="00057CBB"/>
    <w:rsid w:val="000606CA"/>
    <w:rsid w:val="00060819"/>
    <w:rsid w:val="0006109F"/>
    <w:rsid w:val="0006143E"/>
    <w:rsid w:val="00061763"/>
    <w:rsid w:val="00063298"/>
    <w:rsid w:val="00063CAD"/>
    <w:rsid w:val="00064617"/>
    <w:rsid w:val="00064689"/>
    <w:rsid w:val="00064D4D"/>
    <w:rsid w:val="0006517D"/>
    <w:rsid w:val="00070294"/>
    <w:rsid w:val="00070905"/>
    <w:rsid w:val="000709D2"/>
    <w:rsid w:val="00071523"/>
    <w:rsid w:val="00071899"/>
    <w:rsid w:val="00072302"/>
    <w:rsid w:val="00072B7B"/>
    <w:rsid w:val="00072FFB"/>
    <w:rsid w:val="00075416"/>
    <w:rsid w:val="000775F6"/>
    <w:rsid w:val="00077A31"/>
    <w:rsid w:val="00080006"/>
    <w:rsid w:val="00081043"/>
    <w:rsid w:val="000816DC"/>
    <w:rsid w:val="00081B02"/>
    <w:rsid w:val="00084027"/>
    <w:rsid w:val="0008573D"/>
    <w:rsid w:val="00086B73"/>
    <w:rsid w:val="00086CCD"/>
    <w:rsid w:val="00086D90"/>
    <w:rsid w:val="000876C8"/>
    <w:rsid w:val="00087949"/>
    <w:rsid w:val="00087E3C"/>
    <w:rsid w:val="00087EB9"/>
    <w:rsid w:val="0009131E"/>
    <w:rsid w:val="000922BD"/>
    <w:rsid w:val="00092425"/>
    <w:rsid w:val="00092684"/>
    <w:rsid w:val="00092B77"/>
    <w:rsid w:val="00093758"/>
    <w:rsid w:val="00093B65"/>
    <w:rsid w:val="000953B8"/>
    <w:rsid w:val="000959EF"/>
    <w:rsid w:val="000964DF"/>
    <w:rsid w:val="00096CBC"/>
    <w:rsid w:val="000A00EC"/>
    <w:rsid w:val="000A0E57"/>
    <w:rsid w:val="000A0EAC"/>
    <w:rsid w:val="000A1CDC"/>
    <w:rsid w:val="000A21A8"/>
    <w:rsid w:val="000A325E"/>
    <w:rsid w:val="000A4551"/>
    <w:rsid w:val="000A4977"/>
    <w:rsid w:val="000A5582"/>
    <w:rsid w:val="000A5858"/>
    <w:rsid w:val="000A7380"/>
    <w:rsid w:val="000A7D8B"/>
    <w:rsid w:val="000B09D2"/>
    <w:rsid w:val="000B0C6F"/>
    <w:rsid w:val="000B0E98"/>
    <w:rsid w:val="000B1141"/>
    <w:rsid w:val="000B1E71"/>
    <w:rsid w:val="000B33B0"/>
    <w:rsid w:val="000B3B32"/>
    <w:rsid w:val="000B4530"/>
    <w:rsid w:val="000B4850"/>
    <w:rsid w:val="000B4943"/>
    <w:rsid w:val="000B76DE"/>
    <w:rsid w:val="000B783E"/>
    <w:rsid w:val="000B7A94"/>
    <w:rsid w:val="000C0952"/>
    <w:rsid w:val="000C1597"/>
    <w:rsid w:val="000C1D68"/>
    <w:rsid w:val="000C2C9C"/>
    <w:rsid w:val="000C4347"/>
    <w:rsid w:val="000C5642"/>
    <w:rsid w:val="000C5FFC"/>
    <w:rsid w:val="000D31C6"/>
    <w:rsid w:val="000D3B9D"/>
    <w:rsid w:val="000D6BA3"/>
    <w:rsid w:val="000D752D"/>
    <w:rsid w:val="000D77C9"/>
    <w:rsid w:val="000E1F04"/>
    <w:rsid w:val="000E1FDD"/>
    <w:rsid w:val="000E2164"/>
    <w:rsid w:val="000E33D4"/>
    <w:rsid w:val="000E35C4"/>
    <w:rsid w:val="000E52AD"/>
    <w:rsid w:val="000E68C5"/>
    <w:rsid w:val="000E77F8"/>
    <w:rsid w:val="000E7E6D"/>
    <w:rsid w:val="000F0721"/>
    <w:rsid w:val="000F1C3E"/>
    <w:rsid w:val="000F1CA9"/>
    <w:rsid w:val="000F2736"/>
    <w:rsid w:val="000F340C"/>
    <w:rsid w:val="000F3F6C"/>
    <w:rsid w:val="000F42DC"/>
    <w:rsid w:val="000F4315"/>
    <w:rsid w:val="000F5215"/>
    <w:rsid w:val="000F594C"/>
    <w:rsid w:val="000F5C3B"/>
    <w:rsid w:val="000F5EAC"/>
    <w:rsid w:val="000F6845"/>
    <w:rsid w:val="000F6A2A"/>
    <w:rsid w:val="000F7866"/>
    <w:rsid w:val="00101340"/>
    <w:rsid w:val="001036A9"/>
    <w:rsid w:val="00104A2A"/>
    <w:rsid w:val="00104AA5"/>
    <w:rsid w:val="00104EA0"/>
    <w:rsid w:val="001061A0"/>
    <w:rsid w:val="00111257"/>
    <w:rsid w:val="0011144D"/>
    <w:rsid w:val="00112DA8"/>
    <w:rsid w:val="001131DC"/>
    <w:rsid w:val="0011638A"/>
    <w:rsid w:val="00116CCC"/>
    <w:rsid w:val="001176BC"/>
    <w:rsid w:val="001210C2"/>
    <w:rsid w:val="00123725"/>
    <w:rsid w:val="00123F59"/>
    <w:rsid w:val="001273DC"/>
    <w:rsid w:val="00130FD6"/>
    <w:rsid w:val="00131D6C"/>
    <w:rsid w:val="0013310C"/>
    <w:rsid w:val="00135129"/>
    <w:rsid w:val="00135317"/>
    <w:rsid w:val="0013657F"/>
    <w:rsid w:val="001401E8"/>
    <w:rsid w:val="0014104D"/>
    <w:rsid w:val="00141CE7"/>
    <w:rsid w:val="00142995"/>
    <w:rsid w:val="00142D66"/>
    <w:rsid w:val="001430C3"/>
    <w:rsid w:val="00144B7B"/>
    <w:rsid w:val="00145170"/>
    <w:rsid w:val="00145FDD"/>
    <w:rsid w:val="00147099"/>
    <w:rsid w:val="00150421"/>
    <w:rsid w:val="001525AB"/>
    <w:rsid w:val="00153ED2"/>
    <w:rsid w:val="001541F4"/>
    <w:rsid w:val="00155359"/>
    <w:rsid w:val="001565D9"/>
    <w:rsid w:val="00157414"/>
    <w:rsid w:val="00157CC4"/>
    <w:rsid w:val="00160028"/>
    <w:rsid w:val="00160AB9"/>
    <w:rsid w:val="00161851"/>
    <w:rsid w:val="001631EF"/>
    <w:rsid w:val="001636DA"/>
    <w:rsid w:val="00163CD1"/>
    <w:rsid w:val="00164C63"/>
    <w:rsid w:val="00164F31"/>
    <w:rsid w:val="001658DD"/>
    <w:rsid w:val="00165BC4"/>
    <w:rsid w:val="00166167"/>
    <w:rsid w:val="0016701B"/>
    <w:rsid w:val="001706DB"/>
    <w:rsid w:val="00172955"/>
    <w:rsid w:val="00172EA7"/>
    <w:rsid w:val="00173480"/>
    <w:rsid w:val="0017357F"/>
    <w:rsid w:val="00174303"/>
    <w:rsid w:val="001763DC"/>
    <w:rsid w:val="00176858"/>
    <w:rsid w:val="0017743D"/>
    <w:rsid w:val="0017765A"/>
    <w:rsid w:val="00180A90"/>
    <w:rsid w:val="00182216"/>
    <w:rsid w:val="0018235A"/>
    <w:rsid w:val="00182C6B"/>
    <w:rsid w:val="001830EE"/>
    <w:rsid w:val="001830FE"/>
    <w:rsid w:val="00183617"/>
    <w:rsid w:val="0018464E"/>
    <w:rsid w:val="00185693"/>
    <w:rsid w:val="00185DAF"/>
    <w:rsid w:val="001868F6"/>
    <w:rsid w:val="00186E64"/>
    <w:rsid w:val="00187EF0"/>
    <w:rsid w:val="001905AF"/>
    <w:rsid w:val="001911DF"/>
    <w:rsid w:val="00191A80"/>
    <w:rsid w:val="00192574"/>
    <w:rsid w:val="001939B8"/>
    <w:rsid w:val="00193BD2"/>
    <w:rsid w:val="0019434E"/>
    <w:rsid w:val="001948E2"/>
    <w:rsid w:val="00196BC7"/>
    <w:rsid w:val="00196EF5"/>
    <w:rsid w:val="001977A1"/>
    <w:rsid w:val="00197F71"/>
    <w:rsid w:val="001A00A4"/>
    <w:rsid w:val="001A104F"/>
    <w:rsid w:val="001A2179"/>
    <w:rsid w:val="001A21A8"/>
    <w:rsid w:val="001A33EE"/>
    <w:rsid w:val="001A3FC6"/>
    <w:rsid w:val="001A49DE"/>
    <w:rsid w:val="001A5D8F"/>
    <w:rsid w:val="001A73E8"/>
    <w:rsid w:val="001B04CB"/>
    <w:rsid w:val="001B2E9F"/>
    <w:rsid w:val="001B3E57"/>
    <w:rsid w:val="001B5567"/>
    <w:rsid w:val="001B58E3"/>
    <w:rsid w:val="001B59DA"/>
    <w:rsid w:val="001C0206"/>
    <w:rsid w:val="001C0300"/>
    <w:rsid w:val="001C033E"/>
    <w:rsid w:val="001C2923"/>
    <w:rsid w:val="001C41E6"/>
    <w:rsid w:val="001C640F"/>
    <w:rsid w:val="001C6DBE"/>
    <w:rsid w:val="001C6F81"/>
    <w:rsid w:val="001D0F5F"/>
    <w:rsid w:val="001D17C2"/>
    <w:rsid w:val="001D2D1D"/>
    <w:rsid w:val="001D4288"/>
    <w:rsid w:val="001D4DD5"/>
    <w:rsid w:val="001D5201"/>
    <w:rsid w:val="001D67F1"/>
    <w:rsid w:val="001D7B5A"/>
    <w:rsid w:val="001E0CD8"/>
    <w:rsid w:val="001E390E"/>
    <w:rsid w:val="001E3B47"/>
    <w:rsid w:val="001E4DCF"/>
    <w:rsid w:val="001E4F99"/>
    <w:rsid w:val="001E54A6"/>
    <w:rsid w:val="001E6283"/>
    <w:rsid w:val="001E7FAA"/>
    <w:rsid w:val="001F2E07"/>
    <w:rsid w:val="001F4084"/>
    <w:rsid w:val="001F46CA"/>
    <w:rsid w:val="001F47B5"/>
    <w:rsid w:val="001F63EE"/>
    <w:rsid w:val="001F6F58"/>
    <w:rsid w:val="001F7D1F"/>
    <w:rsid w:val="001F7D2D"/>
    <w:rsid w:val="00201CBB"/>
    <w:rsid w:val="00202DB7"/>
    <w:rsid w:val="00202F29"/>
    <w:rsid w:val="00205335"/>
    <w:rsid w:val="00206221"/>
    <w:rsid w:val="00206A12"/>
    <w:rsid w:val="00206CCA"/>
    <w:rsid w:val="00206DC9"/>
    <w:rsid w:val="00210769"/>
    <w:rsid w:val="0021164E"/>
    <w:rsid w:val="00212833"/>
    <w:rsid w:val="00212A09"/>
    <w:rsid w:val="00212C1D"/>
    <w:rsid w:val="00213463"/>
    <w:rsid w:val="00213B52"/>
    <w:rsid w:val="00214204"/>
    <w:rsid w:val="002152FE"/>
    <w:rsid w:val="00216109"/>
    <w:rsid w:val="00217044"/>
    <w:rsid w:val="00220978"/>
    <w:rsid w:val="00226538"/>
    <w:rsid w:val="0023145D"/>
    <w:rsid w:val="002314CD"/>
    <w:rsid w:val="00231C8C"/>
    <w:rsid w:val="00232060"/>
    <w:rsid w:val="0023352D"/>
    <w:rsid w:val="00233720"/>
    <w:rsid w:val="00235A9A"/>
    <w:rsid w:val="00235E02"/>
    <w:rsid w:val="002367FB"/>
    <w:rsid w:val="00237FD0"/>
    <w:rsid w:val="00240227"/>
    <w:rsid w:val="0024030E"/>
    <w:rsid w:val="00241FD2"/>
    <w:rsid w:val="00242A2A"/>
    <w:rsid w:val="00242F4A"/>
    <w:rsid w:val="0024408E"/>
    <w:rsid w:val="0024449E"/>
    <w:rsid w:val="00244A37"/>
    <w:rsid w:val="0024550F"/>
    <w:rsid w:val="002462ED"/>
    <w:rsid w:val="00246393"/>
    <w:rsid w:val="0024747C"/>
    <w:rsid w:val="00250199"/>
    <w:rsid w:val="00250D78"/>
    <w:rsid w:val="002525DD"/>
    <w:rsid w:val="00255C54"/>
    <w:rsid w:val="00260F44"/>
    <w:rsid w:val="002612E4"/>
    <w:rsid w:val="002620F4"/>
    <w:rsid w:val="0026272E"/>
    <w:rsid w:val="00262931"/>
    <w:rsid w:val="00262C1A"/>
    <w:rsid w:val="0026301E"/>
    <w:rsid w:val="002645C8"/>
    <w:rsid w:val="00265337"/>
    <w:rsid w:val="00265BA5"/>
    <w:rsid w:val="00266C97"/>
    <w:rsid w:val="00266E61"/>
    <w:rsid w:val="00270BEB"/>
    <w:rsid w:val="00271214"/>
    <w:rsid w:val="002747FD"/>
    <w:rsid w:val="00274A5B"/>
    <w:rsid w:val="00274D4D"/>
    <w:rsid w:val="00275799"/>
    <w:rsid w:val="00276179"/>
    <w:rsid w:val="00276DF3"/>
    <w:rsid w:val="00277621"/>
    <w:rsid w:val="002802A4"/>
    <w:rsid w:val="00281D47"/>
    <w:rsid w:val="00281DF7"/>
    <w:rsid w:val="002839A2"/>
    <w:rsid w:val="00286141"/>
    <w:rsid w:val="00286263"/>
    <w:rsid w:val="00286B7E"/>
    <w:rsid w:val="00290815"/>
    <w:rsid w:val="00292ACB"/>
    <w:rsid w:val="002940E5"/>
    <w:rsid w:val="0029488B"/>
    <w:rsid w:val="002950FC"/>
    <w:rsid w:val="00295BFC"/>
    <w:rsid w:val="002967DC"/>
    <w:rsid w:val="00296DD0"/>
    <w:rsid w:val="0029722C"/>
    <w:rsid w:val="002A0718"/>
    <w:rsid w:val="002A287C"/>
    <w:rsid w:val="002A4AE2"/>
    <w:rsid w:val="002A4F4E"/>
    <w:rsid w:val="002A6AEE"/>
    <w:rsid w:val="002A6ED4"/>
    <w:rsid w:val="002A7CB9"/>
    <w:rsid w:val="002B0398"/>
    <w:rsid w:val="002B114C"/>
    <w:rsid w:val="002B299D"/>
    <w:rsid w:val="002B2A8E"/>
    <w:rsid w:val="002B2FC7"/>
    <w:rsid w:val="002B7B08"/>
    <w:rsid w:val="002C2B47"/>
    <w:rsid w:val="002C302A"/>
    <w:rsid w:val="002C3763"/>
    <w:rsid w:val="002D11BD"/>
    <w:rsid w:val="002D14BC"/>
    <w:rsid w:val="002D1FAB"/>
    <w:rsid w:val="002D23DC"/>
    <w:rsid w:val="002D2E9F"/>
    <w:rsid w:val="002D3412"/>
    <w:rsid w:val="002D34D5"/>
    <w:rsid w:val="002D350A"/>
    <w:rsid w:val="002D4AD8"/>
    <w:rsid w:val="002D5374"/>
    <w:rsid w:val="002D540E"/>
    <w:rsid w:val="002D5BEB"/>
    <w:rsid w:val="002D65C6"/>
    <w:rsid w:val="002D6F73"/>
    <w:rsid w:val="002D74C9"/>
    <w:rsid w:val="002D7D51"/>
    <w:rsid w:val="002D7DB0"/>
    <w:rsid w:val="002D7F0C"/>
    <w:rsid w:val="002E0F28"/>
    <w:rsid w:val="002E379A"/>
    <w:rsid w:val="002E51FB"/>
    <w:rsid w:val="002E55F8"/>
    <w:rsid w:val="002E5794"/>
    <w:rsid w:val="002E6A4C"/>
    <w:rsid w:val="002E7F0A"/>
    <w:rsid w:val="002F071A"/>
    <w:rsid w:val="002F1017"/>
    <w:rsid w:val="002F1DA0"/>
    <w:rsid w:val="002F1E4C"/>
    <w:rsid w:val="002F2358"/>
    <w:rsid w:val="002F2E27"/>
    <w:rsid w:val="002F32A9"/>
    <w:rsid w:val="002F3F72"/>
    <w:rsid w:val="002F4FF5"/>
    <w:rsid w:val="002F787D"/>
    <w:rsid w:val="002F7A25"/>
    <w:rsid w:val="0030096B"/>
    <w:rsid w:val="00300BF0"/>
    <w:rsid w:val="00301022"/>
    <w:rsid w:val="0030133B"/>
    <w:rsid w:val="003024E0"/>
    <w:rsid w:val="003029D4"/>
    <w:rsid w:val="00302E58"/>
    <w:rsid w:val="00305107"/>
    <w:rsid w:val="00306103"/>
    <w:rsid w:val="00306492"/>
    <w:rsid w:val="0031016E"/>
    <w:rsid w:val="003101AD"/>
    <w:rsid w:val="00313059"/>
    <w:rsid w:val="00314793"/>
    <w:rsid w:val="00314B9A"/>
    <w:rsid w:val="00315722"/>
    <w:rsid w:val="00316587"/>
    <w:rsid w:val="00316E3E"/>
    <w:rsid w:val="00316F70"/>
    <w:rsid w:val="00317A6D"/>
    <w:rsid w:val="00320553"/>
    <w:rsid w:val="003229A7"/>
    <w:rsid w:val="003232D9"/>
    <w:rsid w:val="00325100"/>
    <w:rsid w:val="00325359"/>
    <w:rsid w:val="0032558B"/>
    <w:rsid w:val="00326896"/>
    <w:rsid w:val="00326A2D"/>
    <w:rsid w:val="0033097F"/>
    <w:rsid w:val="0033108F"/>
    <w:rsid w:val="003317E3"/>
    <w:rsid w:val="00331EBA"/>
    <w:rsid w:val="00333207"/>
    <w:rsid w:val="00334B42"/>
    <w:rsid w:val="0033647E"/>
    <w:rsid w:val="00336B2A"/>
    <w:rsid w:val="003375F2"/>
    <w:rsid w:val="00337D26"/>
    <w:rsid w:val="00337EB8"/>
    <w:rsid w:val="00341539"/>
    <w:rsid w:val="00342388"/>
    <w:rsid w:val="00342605"/>
    <w:rsid w:val="0034279A"/>
    <w:rsid w:val="0034290F"/>
    <w:rsid w:val="00343B5A"/>
    <w:rsid w:val="00343F02"/>
    <w:rsid w:val="00345553"/>
    <w:rsid w:val="00346D3D"/>
    <w:rsid w:val="00351664"/>
    <w:rsid w:val="00351B51"/>
    <w:rsid w:val="0035204A"/>
    <w:rsid w:val="0035313E"/>
    <w:rsid w:val="003531C7"/>
    <w:rsid w:val="003534E6"/>
    <w:rsid w:val="00353ADD"/>
    <w:rsid w:val="00353D02"/>
    <w:rsid w:val="003547B2"/>
    <w:rsid w:val="00354F6D"/>
    <w:rsid w:val="0035500C"/>
    <w:rsid w:val="003561A6"/>
    <w:rsid w:val="00356993"/>
    <w:rsid w:val="00357B70"/>
    <w:rsid w:val="00357EC9"/>
    <w:rsid w:val="00360302"/>
    <w:rsid w:val="00361764"/>
    <w:rsid w:val="00361BB3"/>
    <w:rsid w:val="0036228B"/>
    <w:rsid w:val="003627C8"/>
    <w:rsid w:val="00362ADB"/>
    <w:rsid w:val="00363B92"/>
    <w:rsid w:val="00364A12"/>
    <w:rsid w:val="00365F6F"/>
    <w:rsid w:val="003666E5"/>
    <w:rsid w:val="0036753A"/>
    <w:rsid w:val="00367666"/>
    <w:rsid w:val="00367B09"/>
    <w:rsid w:val="00371EE5"/>
    <w:rsid w:val="00371FCC"/>
    <w:rsid w:val="00372655"/>
    <w:rsid w:val="003732BB"/>
    <w:rsid w:val="003739B6"/>
    <w:rsid w:val="00373C1F"/>
    <w:rsid w:val="003743BF"/>
    <w:rsid w:val="0037456E"/>
    <w:rsid w:val="00375A69"/>
    <w:rsid w:val="00375EB3"/>
    <w:rsid w:val="003771F5"/>
    <w:rsid w:val="0037740C"/>
    <w:rsid w:val="0038029E"/>
    <w:rsid w:val="00381005"/>
    <w:rsid w:val="0038119D"/>
    <w:rsid w:val="0038178E"/>
    <w:rsid w:val="0038442B"/>
    <w:rsid w:val="00385680"/>
    <w:rsid w:val="00386513"/>
    <w:rsid w:val="003869A8"/>
    <w:rsid w:val="00387EAF"/>
    <w:rsid w:val="00393AF8"/>
    <w:rsid w:val="00396116"/>
    <w:rsid w:val="003966C9"/>
    <w:rsid w:val="00396A58"/>
    <w:rsid w:val="003A0782"/>
    <w:rsid w:val="003A0881"/>
    <w:rsid w:val="003A241D"/>
    <w:rsid w:val="003A35B0"/>
    <w:rsid w:val="003A4FA4"/>
    <w:rsid w:val="003A5515"/>
    <w:rsid w:val="003A6348"/>
    <w:rsid w:val="003B0C58"/>
    <w:rsid w:val="003B0F3D"/>
    <w:rsid w:val="003B12BC"/>
    <w:rsid w:val="003B15E1"/>
    <w:rsid w:val="003B3905"/>
    <w:rsid w:val="003B39F8"/>
    <w:rsid w:val="003B44AC"/>
    <w:rsid w:val="003B50E1"/>
    <w:rsid w:val="003B531B"/>
    <w:rsid w:val="003B57C6"/>
    <w:rsid w:val="003B60F2"/>
    <w:rsid w:val="003B65F2"/>
    <w:rsid w:val="003B6A2E"/>
    <w:rsid w:val="003B6D16"/>
    <w:rsid w:val="003B73ED"/>
    <w:rsid w:val="003C039B"/>
    <w:rsid w:val="003C10D4"/>
    <w:rsid w:val="003C1652"/>
    <w:rsid w:val="003C1B55"/>
    <w:rsid w:val="003C24D5"/>
    <w:rsid w:val="003C2E72"/>
    <w:rsid w:val="003C2F0F"/>
    <w:rsid w:val="003C2FE2"/>
    <w:rsid w:val="003C4400"/>
    <w:rsid w:val="003C56E7"/>
    <w:rsid w:val="003C693D"/>
    <w:rsid w:val="003D0E46"/>
    <w:rsid w:val="003D2338"/>
    <w:rsid w:val="003D4659"/>
    <w:rsid w:val="003D5437"/>
    <w:rsid w:val="003D6EC0"/>
    <w:rsid w:val="003E0521"/>
    <w:rsid w:val="003E06B4"/>
    <w:rsid w:val="003E0F0D"/>
    <w:rsid w:val="003E12F8"/>
    <w:rsid w:val="003E15A2"/>
    <w:rsid w:val="003E1CB1"/>
    <w:rsid w:val="003E2F59"/>
    <w:rsid w:val="003E4518"/>
    <w:rsid w:val="003E53A2"/>
    <w:rsid w:val="003E5973"/>
    <w:rsid w:val="003E6649"/>
    <w:rsid w:val="003E7577"/>
    <w:rsid w:val="003E7CA2"/>
    <w:rsid w:val="003F0257"/>
    <w:rsid w:val="003F05CC"/>
    <w:rsid w:val="003F0CA9"/>
    <w:rsid w:val="003F0DF0"/>
    <w:rsid w:val="003F0FA2"/>
    <w:rsid w:val="003F1A71"/>
    <w:rsid w:val="003F20BB"/>
    <w:rsid w:val="003F4EF1"/>
    <w:rsid w:val="003F6CE2"/>
    <w:rsid w:val="00400DDE"/>
    <w:rsid w:val="00402F3A"/>
    <w:rsid w:val="0040399B"/>
    <w:rsid w:val="0040432D"/>
    <w:rsid w:val="00405D5B"/>
    <w:rsid w:val="0040649F"/>
    <w:rsid w:val="00406884"/>
    <w:rsid w:val="00407B3D"/>
    <w:rsid w:val="00410033"/>
    <w:rsid w:val="004101EA"/>
    <w:rsid w:val="00410687"/>
    <w:rsid w:val="004120F9"/>
    <w:rsid w:val="0041215C"/>
    <w:rsid w:val="00413CD2"/>
    <w:rsid w:val="00414932"/>
    <w:rsid w:val="00414CAD"/>
    <w:rsid w:val="00415EBD"/>
    <w:rsid w:val="00416225"/>
    <w:rsid w:val="00417843"/>
    <w:rsid w:val="00421D71"/>
    <w:rsid w:val="00424744"/>
    <w:rsid w:val="00424D6C"/>
    <w:rsid w:val="004272F3"/>
    <w:rsid w:val="00430366"/>
    <w:rsid w:val="004305DA"/>
    <w:rsid w:val="00431CD6"/>
    <w:rsid w:val="00431E2E"/>
    <w:rsid w:val="00432EB4"/>
    <w:rsid w:val="00433CCD"/>
    <w:rsid w:val="0043423F"/>
    <w:rsid w:val="00434584"/>
    <w:rsid w:val="0043477E"/>
    <w:rsid w:val="00434A6C"/>
    <w:rsid w:val="00435D5E"/>
    <w:rsid w:val="0043663B"/>
    <w:rsid w:val="00437E73"/>
    <w:rsid w:val="004406B5"/>
    <w:rsid w:val="00441143"/>
    <w:rsid w:val="00441270"/>
    <w:rsid w:val="00441A1F"/>
    <w:rsid w:val="00441EE6"/>
    <w:rsid w:val="0044493E"/>
    <w:rsid w:val="00444AA0"/>
    <w:rsid w:val="0044549D"/>
    <w:rsid w:val="0045191E"/>
    <w:rsid w:val="00452354"/>
    <w:rsid w:val="004525A1"/>
    <w:rsid w:val="0045270B"/>
    <w:rsid w:val="0045352F"/>
    <w:rsid w:val="004560B3"/>
    <w:rsid w:val="0045621A"/>
    <w:rsid w:val="00456CAB"/>
    <w:rsid w:val="0045726F"/>
    <w:rsid w:val="0045797F"/>
    <w:rsid w:val="00460FA3"/>
    <w:rsid w:val="00461101"/>
    <w:rsid w:val="00461395"/>
    <w:rsid w:val="00461834"/>
    <w:rsid w:val="00462FCC"/>
    <w:rsid w:val="00463662"/>
    <w:rsid w:val="00464E3C"/>
    <w:rsid w:val="00465801"/>
    <w:rsid w:val="00465D76"/>
    <w:rsid w:val="00465E9D"/>
    <w:rsid w:val="0047213A"/>
    <w:rsid w:val="0047222B"/>
    <w:rsid w:val="00473322"/>
    <w:rsid w:val="00474402"/>
    <w:rsid w:val="00474A90"/>
    <w:rsid w:val="00475C02"/>
    <w:rsid w:val="00476BCD"/>
    <w:rsid w:val="004800E2"/>
    <w:rsid w:val="00480989"/>
    <w:rsid w:val="004836EA"/>
    <w:rsid w:val="00483DCF"/>
    <w:rsid w:val="00484413"/>
    <w:rsid w:val="00485F24"/>
    <w:rsid w:val="00486D08"/>
    <w:rsid w:val="00486DDE"/>
    <w:rsid w:val="0048704C"/>
    <w:rsid w:val="00487D1D"/>
    <w:rsid w:val="004901F0"/>
    <w:rsid w:val="00491056"/>
    <w:rsid w:val="00492C06"/>
    <w:rsid w:val="00494D2B"/>
    <w:rsid w:val="00494E0F"/>
    <w:rsid w:val="004A04B4"/>
    <w:rsid w:val="004A1205"/>
    <w:rsid w:val="004A1D62"/>
    <w:rsid w:val="004A1F57"/>
    <w:rsid w:val="004A28F6"/>
    <w:rsid w:val="004A3871"/>
    <w:rsid w:val="004A53F7"/>
    <w:rsid w:val="004A5BE8"/>
    <w:rsid w:val="004A7AF1"/>
    <w:rsid w:val="004A7DD2"/>
    <w:rsid w:val="004B3727"/>
    <w:rsid w:val="004B42BD"/>
    <w:rsid w:val="004B42F3"/>
    <w:rsid w:val="004B5664"/>
    <w:rsid w:val="004B5AEB"/>
    <w:rsid w:val="004B5CD8"/>
    <w:rsid w:val="004B6FCA"/>
    <w:rsid w:val="004C0AB6"/>
    <w:rsid w:val="004C11B1"/>
    <w:rsid w:val="004C2A36"/>
    <w:rsid w:val="004C2CF3"/>
    <w:rsid w:val="004C4FE9"/>
    <w:rsid w:val="004C6B2F"/>
    <w:rsid w:val="004D1A91"/>
    <w:rsid w:val="004D3768"/>
    <w:rsid w:val="004D37FC"/>
    <w:rsid w:val="004D414C"/>
    <w:rsid w:val="004D42D4"/>
    <w:rsid w:val="004D4BDC"/>
    <w:rsid w:val="004D55DF"/>
    <w:rsid w:val="004D617F"/>
    <w:rsid w:val="004D6B4F"/>
    <w:rsid w:val="004D6EA2"/>
    <w:rsid w:val="004E0785"/>
    <w:rsid w:val="004E093E"/>
    <w:rsid w:val="004E0C42"/>
    <w:rsid w:val="004E2257"/>
    <w:rsid w:val="004E2360"/>
    <w:rsid w:val="004E270A"/>
    <w:rsid w:val="004E327B"/>
    <w:rsid w:val="004E4575"/>
    <w:rsid w:val="004E4D90"/>
    <w:rsid w:val="004E6B49"/>
    <w:rsid w:val="004E7126"/>
    <w:rsid w:val="004F0B1A"/>
    <w:rsid w:val="004F1095"/>
    <w:rsid w:val="004F2365"/>
    <w:rsid w:val="004F2757"/>
    <w:rsid w:val="004F45B3"/>
    <w:rsid w:val="004F46F3"/>
    <w:rsid w:val="004F6780"/>
    <w:rsid w:val="004F6B03"/>
    <w:rsid w:val="004F7990"/>
    <w:rsid w:val="0050073B"/>
    <w:rsid w:val="00501B24"/>
    <w:rsid w:val="00502850"/>
    <w:rsid w:val="00503524"/>
    <w:rsid w:val="0050403F"/>
    <w:rsid w:val="00504232"/>
    <w:rsid w:val="00504248"/>
    <w:rsid w:val="0050600B"/>
    <w:rsid w:val="00506194"/>
    <w:rsid w:val="005064D1"/>
    <w:rsid w:val="005064E1"/>
    <w:rsid w:val="00506B3D"/>
    <w:rsid w:val="0051012C"/>
    <w:rsid w:val="0051176A"/>
    <w:rsid w:val="00512316"/>
    <w:rsid w:val="0051333B"/>
    <w:rsid w:val="0051388B"/>
    <w:rsid w:val="00515837"/>
    <w:rsid w:val="00516ED7"/>
    <w:rsid w:val="0052040B"/>
    <w:rsid w:val="005207C4"/>
    <w:rsid w:val="005213CE"/>
    <w:rsid w:val="00521629"/>
    <w:rsid w:val="005228CE"/>
    <w:rsid w:val="00523179"/>
    <w:rsid w:val="005237F5"/>
    <w:rsid w:val="00526F0F"/>
    <w:rsid w:val="00527738"/>
    <w:rsid w:val="00527E08"/>
    <w:rsid w:val="00531119"/>
    <w:rsid w:val="0053149B"/>
    <w:rsid w:val="00531B4E"/>
    <w:rsid w:val="00531FB3"/>
    <w:rsid w:val="0053267B"/>
    <w:rsid w:val="00534137"/>
    <w:rsid w:val="00534148"/>
    <w:rsid w:val="0053601B"/>
    <w:rsid w:val="005371C9"/>
    <w:rsid w:val="00541AB2"/>
    <w:rsid w:val="00541B33"/>
    <w:rsid w:val="005436BB"/>
    <w:rsid w:val="00543D64"/>
    <w:rsid w:val="005444DA"/>
    <w:rsid w:val="00545603"/>
    <w:rsid w:val="00545CC7"/>
    <w:rsid w:val="0054745C"/>
    <w:rsid w:val="005479CC"/>
    <w:rsid w:val="00551055"/>
    <w:rsid w:val="00551530"/>
    <w:rsid w:val="005519FE"/>
    <w:rsid w:val="00551AE1"/>
    <w:rsid w:val="00551B37"/>
    <w:rsid w:val="00552FF0"/>
    <w:rsid w:val="00553000"/>
    <w:rsid w:val="00553A40"/>
    <w:rsid w:val="00553E9E"/>
    <w:rsid w:val="005546BB"/>
    <w:rsid w:val="00554D5E"/>
    <w:rsid w:val="0056049F"/>
    <w:rsid w:val="00560CE6"/>
    <w:rsid w:val="0056252B"/>
    <w:rsid w:val="00562C39"/>
    <w:rsid w:val="00563D4A"/>
    <w:rsid w:val="00567253"/>
    <w:rsid w:val="00570A4B"/>
    <w:rsid w:val="00571C7A"/>
    <w:rsid w:val="005737F6"/>
    <w:rsid w:val="005740BD"/>
    <w:rsid w:val="00574A80"/>
    <w:rsid w:val="00575159"/>
    <w:rsid w:val="005752CA"/>
    <w:rsid w:val="00575ADF"/>
    <w:rsid w:val="00575D10"/>
    <w:rsid w:val="00576E23"/>
    <w:rsid w:val="00576E73"/>
    <w:rsid w:val="00576F16"/>
    <w:rsid w:val="00577055"/>
    <w:rsid w:val="00580F33"/>
    <w:rsid w:val="00581AB9"/>
    <w:rsid w:val="00582CAE"/>
    <w:rsid w:val="00583307"/>
    <w:rsid w:val="00584541"/>
    <w:rsid w:val="005865DB"/>
    <w:rsid w:val="00586C39"/>
    <w:rsid w:val="005902D8"/>
    <w:rsid w:val="00593ADF"/>
    <w:rsid w:val="005945BC"/>
    <w:rsid w:val="00594F92"/>
    <w:rsid w:val="0059578D"/>
    <w:rsid w:val="00596950"/>
    <w:rsid w:val="00597F09"/>
    <w:rsid w:val="005A060D"/>
    <w:rsid w:val="005A065B"/>
    <w:rsid w:val="005A2C9C"/>
    <w:rsid w:val="005A2ECE"/>
    <w:rsid w:val="005A2F23"/>
    <w:rsid w:val="005A54B7"/>
    <w:rsid w:val="005A5732"/>
    <w:rsid w:val="005A70D3"/>
    <w:rsid w:val="005A7C39"/>
    <w:rsid w:val="005B0184"/>
    <w:rsid w:val="005B0EB2"/>
    <w:rsid w:val="005B3C40"/>
    <w:rsid w:val="005B4A1C"/>
    <w:rsid w:val="005B5D69"/>
    <w:rsid w:val="005C0BA6"/>
    <w:rsid w:val="005C3A7A"/>
    <w:rsid w:val="005C4650"/>
    <w:rsid w:val="005C4C4A"/>
    <w:rsid w:val="005C6E5C"/>
    <w:rsid w:val="005C7055"/>
    <w:rsid w:val="005D0590"/>
    <w:rsid w:val="005D08C6"/>
    <w:rsid w:val="005D2E3C"/>
    <w:rsid w:val="005D3E5B"/>
    <w:rsid w:val="005D43C8"/>
    <w:rsid w:val="005D4B06"/>
    <w:rsid w:val="005D6976"/>
    <w:rsid w:val="005D6E1B"/>
    <w:rsid w:val="005D6E7A"/>
    <w:rsid w:val="005D6FB1"/>
    <w:rsid w:val="005E0FAB"/>
    <w:rsid w:val="005E21B3"/>
    <w:rsid w:val="005E236F"/>
    <w:rsid w:val="005E2C2A"/>
    <w:rsid w:val="005E30D1"/>
    <w:rsid w:val="005E4751"/>
    <w:rsid w:val="005E49D1"/>
    <w:rsid w:val="005E4EEE"/>
    <w:rsid w:val="005E5E5C"/>
    <w:rsid w:val="005E60D3"/>
    <w:rsid w:val="005E6736"/>
    <w:rsid w:val="005E6755"/>
    <w:rsid w:val="005E6E03"/>
    <w:rsid w:val="005E74DD"/>
    <w:rsid w:val="005E796D"/>
    <w:rsid w:val="005E7A5D"/>
    <w:rsid w:val="005E7B68"/>
    <w:rsid w:val="005F10A9"/>
    <w:rsid w:val="005F1683"/>
    <w:rsid w:val="005F3FE6"/>
    <w:rsid w:val="005F483B"/>
    <w:rsid w:val="005F6BAA"/>
    <w:rsid w:val="006015B1"/>
    <w:rsid w:val="00601C6F"/>
    <w:rsid w:val="0060241C"/>
    <w:rsid w:val="00602C18"/>
    <w:rsid w:val="00602C1F"/>
    <w:rsid w:val="00602D3E"/>
    <w:rsid w:val="00603004"/>
    <w:rsid w:val="006033E5"/>
    <w:rsid w:val="00603A1E"/>
    <w:rsid w:val="00603E56"/>
    <w:rsid w:val="0060403E"/>
    <w:rsid w:val="00604FFB"/>
    <w:rsid w:val="00605274"/>
    <w:rsid w:val="0060660D"/>
    <w:rsid w:val="00610290"/>
    <w:rsid w:val="00610BD8"/>
    <w:rsid w:val="00610F15"/>
    <w:rsid w:val="006117AF"/>
    <w:rsid w:val="0061372A"/>
    <w:rsid w:val="00614E8F"/>
    <w:rsid w:val="00615451"/>
    <w:rsid w:val="00616591"/>
    <w:rsid w:val="00616C50"/>
    <w:rsid w:val="00617204"/>
    <w:rsid w:val="00617423"/>
    <w:rsid w:val="006175C2"/>
    <w:rsid w:val="00617DEC"/>
    <w:rsid w:val="0062001E"/>
    <w:rsid w:val="0062196D"/>
    <w:rsid w:val="00621CB5"/>
    <w:rsid w:val="00622236"/>
    <w:rsid w:val="0062232B"/>
    <w:rsid w:val="006227AC"/>
    <w:rsid w:val="006237AD"/>
    <w:rsid w:val="006238EE"/>
    <w:rsid w:val="00623CDE"/>
    <w:rsid w:val="00625A50"/>
    <w:rsid w:val="006261D1"/>
    <w:rsid w:val="0063053F"/>
    <w:rsid w:val="00630708"/>
    <w:rsid w:val="00630DE8"/>
    <w:rsid w:val="0063108E"/>
    <w:rsid w:val="00632A30"/>
    <w:rsid w:val="00633077"/>
    <w:rsid w:val="006333BE"/>
    <w:rsid w:val="006333CF"/>
    <w:rsid w:val="006363EB"/>
    <w:rsid w:val="00640DA4"/>
    <w:rsid w:val="00641163"/>
    <w:rsid w:val="006415B4"/>
    <w:rsid w:val="00643000"/>
    <w:rsid w:val="00644A09"/>
    <w:rsid w:val="0064591B"/>
    <w:rsid w:val="00647776"/>
    <w:rsid w:val="006478AD"/>
    <w:rsid w:val="0065025B"/>
    <w:rsid w:val="0065087A"/>
    <w:rsid w:val="00651528"/>
    <w:rsid w:val="006516D7"/>
    <w:rsid w:val="00651CBF"/>
    <w:rsid w:val="00651F2E"/>
    <w:rsid w:val="00652163"/>
    <w:rsid w:val="00652D0B"/>
    <w:rsid w:val="00655B76"/>
    <w:rsid w:val="00657DD4"/>
    <w:rsid w:val="00660740"/>
    <w:rsid w:val="00661EB6"/>
    <w:rsid w:val="00662DFA"/>
    <w:rsid w:val="00663ACB"/>
    <w:rsid w:val="00663E42"/>
    <w:rsid w:val="006648CA"/>
    <w:rsid w:val="00665037"/>
    <w:rsid w:val="006652CA"/>
    <w:rsid w:val="00665C3A"/>
    <w:rsid w:val="006665CF"/>
    <w:rsid w:val="00667B3F"/>
    <w:rsid w:val="006711EA"/>
    <w:rsid w:val="00672EE9"/>
    <w:rsid w:val="0067425E"/>
    <w:rsid w:val="006755F8"/>
    <w:rsid w:val="006759F3"/>
    <w:rsid w:val="00675D4F"/>
    <w:rsid w:val="0067727F"/>
    <w:rsid w:val="0067783E"/>
    <w:rsid w:val="00680A07"/>
    <w:rsid w:val="00680DE8"/>
    <w:rsid w:val="0068233F"/>
    <w:rsid w:val="00682DFF"/>
    <w:rsid w:val="00683290"/>
    <w:rsid w:val="006855FD"/>
    <w:rsid w:val="00685AE4"/>
    <w:rsid w:val="00685BA7"/>
    <w:rsid w:val="006871DA"/>
    <w:rsid w:val="00687306"/>
    <w:rsid w:val="0068795E"/>
    <w:rsid w:val="006901B3"/>
    <w:rsid w:val="0069064B"/>
    <w:rsid w:val="006913C1"/>
    <w:rsid w:val="00693939"/>
    <w:rsid w:val="00693E1B"/>
    <w:rsid w:val="0069492F"/>
    <w:rsid w:val="00694E72"/>
    <w:rsid w:val="00696695"/>
    <w:rsid w:val="006969D5"/>
    <w:rsid w:val="00697147"/>
    <w:rsid w:val="006A6674"/>
    <w:rsid w:val="006A70B0"/>
    <w:rsid w:val="006A71F7"/>
    <w:rsid w:val="006A7308"/>
    <w:rsid w:val="006B0BDE"/>
    <w:rsid w:val="006B18FF"/>
    <w:rsid w:val="006B1A51"/>
    <w:rsid w:val="006B2999"/>
    <w:rsid w:val="006B2BD5"/>
    <w:rsid w:val="006B3055"/>
    <w:rsid w:val="006B3249"/>
    <w:rsid w:val="006B5F28"/>
    <w:rsid w:val="006B665A"/>
    <w:rsid w:val="006B68FE"/>
    <w:rsid w:val="006C2FF6"/>
    <w:rsid w:val="006C4825"/>
    <w:rsid w:val="006C5537"/>
    <w:rsid w:val="006C5F9C"/>
    <w:rsid w:val="006C76BC"/>
    <w:rsid w:val="006C7C49"/>
    <w:rsid w:val="006D1011"/>
    <w:rsid w:val="006D1772"/>
    <w:rsid w:val="006D195F"/>
    <w:rsid w:val="006D1EFB"/>
    <w:rsid w:val="006D23D9"/>
    <w:rsid w:val="006D580D"/>
    <w:rsid w:val="006D6189"/>
    <w:rsid w:val="006E0394"/>
    <w:rsid w:val="006E09C6"/>
    <w:rsid w:val="006E1C57"/>
    <w:rsid w:val="006E26F2"/>
    <w:rsid w:val="006E3C6D"/>
    <w:rsid w:val="006E3C93"/>
    <w:rsid w:val="006E44CD"/>
    <w:rsid w:val="006E6585"/>
    <w:rsid w:val="006E6D72"/>
    <w:rsid w:val="006E6EA3"/>
    <w:rsid w:val="006E723F"/>
    <w:rsid w:val="006E76A1"/>
    <w:rsid w:val="006E77CD"/>
    <w:rsid w:val="006E7BA6"/>
    <w:rsid w:val="006E7CA7"/>
    <w:rsid w:val="006F050F"/>
    <w:rsid w:val="006F0A4A"/>
    <w:rsid w:val="006F14A8"/>
    <w:rsid w:val="006F3084"/>
    <w:rsid w:val="006F4AAD"/>
    <w:rsid w:val="006F4FCE"/>
    <w:rsid w:val="006F76F5"/>
    <w:rsid w:val="00701A2D"/>
    <w:rsid w:val="00702AFD"/>
    <w:rsid w:val="00704CCC"/>
    <w:rsid w:val="00704E60"/>
    <w:rsid w:val="00705339"/>
    <w:rsid w:val="007056E1"/>
    <w:rsid w:val="00706151"/>
    <w:rsid w:val="00706AD5"/>
    <w:rsid w:val="0070705B"/>
    <w:rsid w:val="007103A9"/>
    <w:rsid w:val="00710949"/>
    <w:rsid w:val="00711BD1"/>
    <w:rsid w:val="00711DEC"/>
    <w:rsid w:val="00712C72"/>
    <w:rsid w:val="00713241"/>
    <w:rsid w:val="00713BB2"/>
    <w:rsid w:val="0071479A"/>
    <w:rsid w:val="00720CAC"/>
    <w:rsid w:val="007214B6"/>
    <w:rsid w:val="00722873"/>
    <w:rsid w:val="00723B11"/>
    <w:rsid w:val="00724780"/>
    <w:rsid w:val="00724EA4"/>
    <w:rsid w:val="00727A3D"/>
    <w:rsid w:val="0073045F"/>
    <w:rsid w:val="00730DE6"/>
    <w:rsid w:val="00731910"/>
    <w:rsid w:val="0073199B"/>
    <w:rsid w:val="00731A9F"/>
    <w:rsid w:val="00734545"/>
    <w:rsid w:val="00735E89"/>
    <w:rsid w:val="007364B7"/>
    <w:rsid w:val="007365A9"/>
    <w:rsid w:val="007401C9"/>
    <w:rsid w:val="00740C62"/>
    <w:rsid w:val="007415FE"/>
    <w:rsid w:val="00742D1B"/>
    <w:rsid w:val="007457E4"/>
    <w:rsid w:val="00745CE3"/>
    <w:rsid w:val="00750984"/>
    <w:rsid w:val="007512AB"/>
    <w:rsid w:val="00751B3E"/>
    <w:rsid w:val="0075221E"/>
    <w:rsid w:val="0075281E"/>
    <w:rsid w:val="00753D2B"/>
    <w:rsid w:val="00754AA1"/>
    <w:rsid w:val="007571C6"/>
    <w:rsid w:val="007605F0"/>
    <w:rsid w:val="007605FE"/>
    <w:rsid w:val="007610E9"/>
    <w:rsid w:val="00761160"/>
    <w:rsid w:val="00761346"/>
    <w:rsid w:val="00762110"/>
    <w:rsid w:val="00762A2F"/>
    <w:rsid w:val="00765BB0"/>
    <w:rsid w:val="00765D58"/>
    <w:rsid w:val="0076626D"/>
    <w:rsid w:val="00766934"/>
    <w:rsid w:val="00766E53"/>
    <w:rsid w:val="00767852"/>
    <w:rsid w:val="007706E8"/>
    <w:rsid w:val="00770BA3"/>
    <w:rsid w:val="00772E1D"/>
    <w:rsid w:val="0077314D"/>
    <w:rsid w:val="007744C6"/>
    <w:rsid w:val="00774F8E"/>
    <w:rsid w:val="007752D0"/>
    <w:rsid w:val="00780240"/>
    <w:rsid w:val="00780257"/>
    <w:rsid w:val="00781D5C"/>
    <w:rsid w:val="007824AE"/>
    <w:rsid w:val="007827BC"/>
    <w:rsid w:val="0078349E"/>
    <w:rsid w:val="007839B4"/>
    <w:rsid w:val="00783A7C"/>
    <w:rsid w:val="00783F27"/>
    <w:rsid w:val="0078406A"/>
    <w:rsid w:val="00784A62"/>
    <w:rsid w:val="0078588A"/>
    <w:rsid w:val="00787712"/>
    <w:rsid w:val="00787D92"/>
    <w:rsid w:val="00790235"/>
    <w:rsid w:val="0079183F"/>
    <w:rsid w:val="007941B2"/>
    <w:rsid w:val="007967AE"/>
    <w:rsid w:val="00797805"/>
    <w:rsid w:val="007A0057"/>
    <w:rsid w:val="007A0D70"/>
    <w:rsid w:val="007A1BE0"/>
    <w:rsid w:val="007A2F4A"/>
    <w:rsid w:val="007A4C57"/>
    <w:rsid w:val="007A4F0C"/>
    <w:rsid w:val="007A5378"/>
    <w:rsid w:val="007A62A6"/>
    <w:rsid w:val="007A6845"/>
    <w:rsid w:val="007A78C4"/>
    <w:rsid w:val="007A7F9E"/>
    <w:rsid w:val="007B1D9A"/>
    <w:rsid w:val="007B26E2"/>
    <w:rsid w:val="007B5B60"/>
    <w:rsid w:val="007B6536"/>
    <w:rsid w:val="007B6C08"/>
    <w:rsid w:val="007B7B8D"/>
    <w:rsid w:val="007C1965"/>
    <w:rsid w:val="007C2DBC"/>
    <w:rsid w:val="007C355E"/>
    <w:rsid w:val="007C3A18"/>
    <w:rsid w:val="007C3A28"/>
    <w:rsid w:val="007C3F8B"/>
    <w:rsid w:val="007C406D"/>
    <w:rsid w:val="007C5550"/>
    <w:rsid w:val="007C647F"/>
    <w:rsid w:val="007C67AB"/>
    <w:rsid w:val="007C6935"/>
    <w:rsid w:val="007C7D42"/>
    <w:rsid w:val="007D04C4"/>
    <w:rsid w:val="007D10F2"/>
    <w:rsid w:val="007D1D01"/>
    <w:rsid w:val="007D2260"/>
    <w:rsid w:val="007D3268"/>
    <w:rsid w:val="007D3EBB"/>
    <w:rsid w:val="007D3F84"/>
    <w:rsid w:val="007D4581"/>
    <w:rsid w:val="007D7C11"/>
    <w:rsid w:val="007E1BB2"/>
    <w:rsid w:val="007E2A8F"/>
    <w:rsid w:val="007E3766"/>
    <w:rsid w:val="007E3D47"/>
    <w:rsid w:val="007E58A5"/>
    <w:rsid w:val="007E5CB8"/>
    <w:rsid w:val="007E5F8B"/>
    <w:rsid w:val="007E657A"/>
    <w:rsid w:val="007E75C9"/>
    <w:rsid w:val="007E7DDE"/>
    <w:rsid w:val="007E7F65"/>
    <w:rsid w:val="007F03A8"/>
    <w:rsid w:val="007F0DFC"/>
    <w:rsid w:val="007F15D6"/>
    <w:rsid w:val="007F4845"/>
    <w:rsid w:val="007F49F2"/>
    <w:rsid w:val="007F5444"/>
    <w:rsid w:val="007F615D"/>
    <w:rsid w:val="007F6C06"/>
    <w:rsid w:val="007F7C37"/>
    <w:rsid w:val="00800B0D"/>
    <w:rsid w:val="00800BB7"/>
    <w:rsid w:val="0080332D"/>
    <w:rsid w:val="008044A2"/>
    <w:rsid w:val="0080485D"/>
    <w:rsid w:val="00804A78"/>
    <w:rsid w:val="00804AAB"/>
    <w:rsid w:val="00805E72"/>
    <w:rsid w:val="00806F62"/>
    <w:rsid w:val="00812221"/>
    <w:rsid w:val="00813D9A"/>
    <w:rsid w:val="008152B4"/>
    <w:rsid w:val="008158B4"/>
    <w:rsid w:val="008202F6"/>
    <w:rsid w:val="008205FC"/>
    <w:rsid w:val="00821838"/>
    <w:rsid w:val="0082184C"/>
    <w:rsid w:val="00821F52"/>
    <w:rsid w:val="00822CEE"/>
    <w:rsid w:val="008234E9"/>
    <w:rsid w:val="00823EE4"/>
    <w:rsid w:val="008243DB"/>
    <w:rsid w:val="008250E2"/>
    <w:rsid w:val="008271B3"/>
    <w:rsid w:val="00827337"/>
    <w:rsid w:val="008277BC"/>
    <w:rsid w:val="008315B3"/>
    <w:rsid w:val="008325BB"/>
    <w:rsid w:val="00832CD3"/>
    <w:rsid w:val="0083366B"/>
    <w:rsid w:val="00833C3B"/>
    <w:rsid w:val="0083426C"/>
    <w:rsid w:val="008342F8"/>
    <w:rsid w:val="0083439C"/>
    <w:rsid w:val="008351CE"/>
    <w:rsid w:val="00835932"/>
    <w:rsid w:val="00835CA7"/>
    <w:rsid w:val="00836461"/>
    <w:rsid w:val="00837692"/>
    <w:rsid w:val="00841C55"/>
    <w:rsid w:val="00843624"/>
    <w:rsid w:val="00843754"/>
    <w:rsid w:val="00843F7C"/>
    <w:rsid w:val="0084657A"/>
    <w:rsid w:val="008476F8"/>
    <w:rsid w:val="0084792B"/>
    <w:rsid w:val="00847FC2"/>
    <w:rsid w:val="00850DE4"/>
    <w:rsid w:val="00850F0A"/>
    <w:rsid w:val="00851771"/>
    <w:rsid w:val="00855709"/>
    <w:rsid w:val="00857F09"/>
    <w:rsid w:val="0086009A"/>
    <w:rsid w:val="00860FC5"/>
    <w:rsid w:val="008616E7"/>
    <w:rsid w:val="00861B45"/>
    <w:rsid w:val="00862D46"/>
    <w:rsid w:val="00864480"/>
    <w:rsid w:val="008649A0"/>
    <w:rsid w:val="008663B7"/>
    <w:rsid w:val="00867E3D"/>
    <w:rsid w:val="00871565"/>
    <w:rsid w:val="00872C4D"/>
    <w:rsid w:val="008733FA"/>
    <w:rsid w:val="008734C2"/>
    <w:rsid w:val="00873718"/>
    <w:rsid w:val="008748DD"/>
    <w:rsid w:val="00874DD6"/>
    <w:rsid w:val="00877492"/>
    <w:rsid w:val="00882BBE"/>
    <w:rsid w:val="00885DBD"/>
    <w:rsid w:val="00886D74"/>
    <w:rsid w:val="008874BD"/>
    <w:rsid w:val="008903FB"/>
    <w:rsid w:val="008904C7"/>
    <w:rsid w:val="00891E10"/>
    <w:rsid w:val="00892815"/>
    <w:rsid w:val="00892F20"/>
    <w:rsid w:val="00893023"/>
    <w:rsid w:val="0089373D"/>
    <w:rsid w:val="00893EDE"/>
    <w:rsid w:val="00894A84"/>
    <w:rsid w:val="008952E3"/>
    <w:rsid w:val="00895C21"/>
    <w:rsid w:val="00896CD4"/>
    <w:rsid w:val="00897643"/>
    <w:rsid w:val="00897736"/>
    <w:rsid w:val="008978E3"/>
    <w:rsid w:val="00897C02"/>
    <w:rsid w:val="008A0492"/>
    <w:rsid w:val="008A1E59"/>
    <w:rsid w:val="008A27DA"/>
    <w:rsid w:val="008A5903"/>
    <w:rsid w:val="008A5FC5"/>
    <w:rsid w:val="008A6736"/>
    <w:rsid w:val="008A7392"/>
    <w:rsid w:val="008B09CA"/>
    <w:rsid w:val="008B0A15"/>
    <w:rsid w:val="008B30B5"/>
    <w:rsid w:val="008B5264"/>
    <w:rsid w:val="008B5EC7"/>
    <w:rsid w:val="008B5EE9"/>
    <w:rsid w:val="008B6450"/>
    <w:rsid w:val="008C0AB1"/>
    <w:rsid w:val="008C1C0B"/>
    <w:rsid w:val="008C2157"/>
    <w:rsid w:val="008C40C5"/>
    <w:rsid w:val="008C5985"/>
    <w:rsid w:val="008C5A27"/>
    <w:rsid w:val="008C5C18"/>
    <w:rsid w:val="008C6A9E"/>
    <w:rsid w:val="008C6C7F"/>
    <w:rsid w:val="008D0697"/>
    <w:rsid w:val="008D0B1A"/>
    <w:rsid w:val="008D112E"/>
    <w:rsid w:val="008D16F3"/>
    <w:rsid w:val="008D1C14"/>
    <w:rsid w:val="008D45BD"/>
    <w:rsid w:val="008D4BBD"/>
    <w:rsid w:val="008D53C3"/>
    <w:rsid w:val="008D7807"/>
    <w:rsid w:val="008D7CE1"/>
    <w:rsid w:val="008E01AA"/>
    <w:rsid w:val="008E0B3A"/>
    <w:rsid w:val="008E0C05"/>
    <w:rsid w:val="008E18E3"/>
    <w:rsid w:val="008E2AC2"/>
    <w:rsid w:val="008E2C66"/>
    <w:rsid w:val="008E40DF"/>
    <w:rsid w:val="008E6981"/>
    <w:rsid w:val="008E6A82"/>
    <w:rsid w:val="008E6C66"/>
    <w:rsid w:val="008E7518"/>
    <w:rsid w:val="008E7846"/>
    <w:rsid w:val="008E7D59"/>
    <w:rsid w:val="008F1AD4"/>
    <w:rsid w:val="008F1C07"/>
    <w:rsid w:val="0090054F"/>
    <w:rsid w:val="009005A2"/>
    <w:rsid w:val="0090099D"/>
    <w:rsid w:val="0090398E"/>
    <w:rsid w:val="00903F4F"/>
    <w:rsid w:val="00904402"/>
    <w:rsid w:val="00904557"/>
    <w:rsid w:val="0090456F"/>
    <w:rsid w:val="009057DA"/>
    <w:rsid w:val="00907E72"/>
    <w:rsid w:val="009100A0"/>
    <w:rsid w:val="00912E4C"/>
    <w:rsid w:val="00914A5E"/>
    <w:rsid w:val="00915F9A"/>
    <w:rsid w:val="0091686E"/>
    <w:rsid w:val="00916982"/>
    <w:rsid w:val="0091698C"/>
    <w:rsid w:val="00917377"/>
    <w:rsid w:val="009173E5"/>
    <w:rsid w:val="0091752D"/>
    <w:rsid w:val="009175B9"/>
    <w:rsid w:val="009203EF"/>
    <w:rsid w:val="00921F78"/>
    <w:rsid w:val="00923311"/>
    <w:rsid w:val="009248A1"/>
    <w:rsid w:val="00924C93"/>
    <w:rsid w:val="00926D63"/>
    <w:rsid w:val="00926D6E"/>
    <w:rsid w:val="009272C1"/>
    <w:rsid w:val="00927A54"/>
    <w:rsid w:val="0093022D"/>
    <w:rsid w:val="00930406"/>
    <w:rsid w:val="009323AB"/>
    <w:rsid w:val="00933154"/>
    <w:rsid w:val="00933AA7"/>
    <w:rsid w:val="00934C7F"/>
    <w:rsid w:val="009402D5"/>
    <w:rsid w:val="00940F4C"/>
    <w:rsid w:val="00941868"/>
    <w:rsid w:val="00942715"/>
    <w:rsid w:val="00942DD7"/>
    <w:rsid w:val="00943012"/>
    <w:rsid w:val="00945A9C"/>
    <w:rsid w:val="009473E4"/>
    <w:rsid w:val="00947942"/>
    <w:rsid w:val="00947F33"/>
    <w:rsid w:val="00951609"/>
    <w:rsid w:val="00951A0E"/>
    <w:rsid w:val="009528B1"/>
    <w:rsid w:val="009528EB"/>
    <w:rsid w:val="00953983"/>
    <w:rsid w:val="00953DDE"/>
    <w:rsid w:val="009542B4"/>
    <w:rsid w:val="00955447"/>
    <w:rsid w:val="00956AB7"/>
    <w:rsid w:val="00957E98"/>
    <w:rsid w:val="00960577"/>
    <w:rsid w:val="0096080D"/>
    <w:rsid w:val="009613BA"/>
    <w:rsid w:val="00963F13"/>
    <w:rsid w:val="00964952"/>
    <w:rsid w:val="00964B25"/>
    <w:rsid w:val="00965FB8"/>
    <w:rsid w:val="00966188"/>
    <w:rsid w:val="0096756F"/>
    <w:rsid w:val="0097067B"/>
    <w:rsid w:val="009706D2"/>
    <w:rsid w:val="009707A6"/>
    <w:rsid w:val="0097125A"/>
    <w:rsid w:val="009714B3"/>
    <w:rsid w:val="00971D11"/>
    <w:rsid w:val="00971E9E"/>
    <w:rsid w:val="00973626"/>
    <w:rsid w:val="0097391B"/>
    <w:rsid w:val="00975EDD"/>
    <w:rsid w:val="00976238"/>
    <w:rsid w:val="00976DD1"/>
    <w:rsid w:val="00976F3A"/>
    <w:rsid w:val="00980110"/>
    <w:rsid w:val="00981877"/>
    <w:rsid w:val="009837F4"/>
    <w:rsid w:val="00984C33"/>
    <w:rsid w:val="00985524"/>
    <w:rsid w:val="009860D7"/>
    <w:rsid w:val="00987393"/>
    <w:rsid w:val="00987BCB"/>
    <w:rsid w:val="009918D1"/>
    <w:rsid w:val="00993E36"/>
    <w:rsid w:val="009962E6"/>
    <w:rsid w:val="00996AFA"/>
    <w:rsid w:val="009A0364"/>
    <w:rsid w:val="009A07B9"/>
    <w:rsid w:val="009A1241"/>
    <w:rsid w:val="009A2EC1"/>
    <w:rsid w:val="009A3CC1"/>
    <w:rsid w:val="009A4422"/>
    <w:rsid w:val="009A5BA4"/>
    <w:rsid w:val="009A643C"/>
    <w:rsid w:val="009A741D"/>
    <w:rsid w:val="009A7EEE"/>
    <w:rsid w:val="009B175A"/>
    <w:rsid w:val="009B24CB"/>
    <w:rsid w:val="009B35C5"/>
    <w:rsid w:val="009B38BA"/>
    <w:rsid w:val="009B390E"/>
    <w:rsid w:val="009B3E5F"/>
    <w:rsid w:val="009B4A19"/>
    <w:rsid w:val="009B5CB6"/>
    <w:rsid w:val="009B6FC7"/>
    <w:rsid w:val="009C10F5"/>
    <w:rsid w:val="009C1A27"/>
    <w:rsid w:val="009C1BAF"/>
    <w:rsid w:val="009C3134"/>
    <w:rsid w:val="009C3F65"/>
    <w:rsid w:val="009C3FD1"/>
    <w:rsid w:val="009C42BB"/>
    <w:rsid w:val="009C5116"/>
    <w:rsid w:val="009C581C"/>
    <w:rsid w:val="009C60AF"/>
    <w:rsid w:val="009C6141"/>
    <w:rsid w:val="009C6631"/>
    <w:rsid w:val="009C765C"/>
    <w:rsid w:val="009D1684"/>
    <w:rsid w:val="009D1E6F"/>
    <w:rsid w:val="009D2039"/>
    <w:rsid w:val="009D2D42"/>
    <w:rsid w:val="009D2DF7"/>
    <w:rsid w:val="009D30BA"/>
    <w:rsid w:val="009D534F"/>
    <w:rsid w:val="009D6F9D"/>
    <w:rsid w:val="009E0496"/>
    <w:rsid w:val="009E1997"/>
    <w:rsid w:val="009E3948"/>
    <w:rsid w:val="009E39D3"/>
    <w:rsid w:val="009E3C9C"/>
    <w:rsid w:val="009E3E66"/>
    <w:rsid w:val="009E42DA"/>
    <w:rsid w:val="009E6EC8"/>
    <w:rsid w:val="009E707F"/>
    <w:rsid w:val="009F1353"/>
    <w:rsid w:val="009F1A8F"/>
    <w:rsid w:val="009F33F0"/>
    <w:rsid w:val="009F3486"/>
    <w:rsid w:val="009F4815"/>
    <w:rsid w:val="009F5547"/>
    <w:rsid w:val="009F66BE"/>
    <w:rsid w:val="009F6748"/>
    <w:rsid w:val="009F757F"/>
    <w:rsid w:val="009F7664"/>
    <w:rsid w:val="00A00374"/>
    <w:rsid w:val="00A0122D"/>
    <w:rsid w:val="00A030C1"/>
    <w:rsid w:val="00A04839"/>
    <w:rsid w:val="00A04BD5"/>
    <w:rsid w:val="00A04F8F"/>
    <w:rsid w:val="00A055F7"/>
    <w:rsid w:val="00A05BE0"/>
    <w:rsid w:val="00A05D72"/>
    <w:rsid w:val="00A05DFE"/>
    <w:rsid w:val="00A06745"/>
    <w:rsid w:val="00A07BA9"/>
    <w:rsid w:val="00A114AA"/>
    <w:rsid w:val="00A13E55"/>
    <w:rsid w:val="00A14700"/>
    <w:rsid w:val="00A15097"/>
    <w:rsid w:val="00A15683"/>
    <w:rsid w:val="00A20354"/>
    <w:rsid w:val="00A214CE"/>
    <w:rsid w:val="00A232F9"/>
    <w:rsid w:val="00A24467"/>
    <w:rsid w:val="00A26A31"/>
    <w:rsid w:val="00A271BC"/>
    <w:rsid w:val="00A273FF"/>
    <w:rsid w:val="00A30269"/>
    <w:rsid w:val="00A326BD"/>
    <w:rsid w:val="00A33551"/>
    <w:rsid w:val="00A33E5C"/>
    <w:rsid w:val="00A34B6F"/>
    <w:rsid w:val="00A34CA9"/>
    <w:rsid w:val="00A355E8"/>
    <w:rsid w:val="00A35ADB"/>
    <w:rsid w:val="00A35EF4"/>
    <w:rsid w:val="00A35FD7"/>
    <w:rsid w:val="00A36D7B"/>
    <w:rsid w:val="00A371FA"/>
    <w:rsid w:val="00A37F7B"/>
    <w:rsid w:val="00A40BA4"/>
    <w:rsid w:val="00A4151B"/>
    <w:rsid w:val="00A41782"/>
    <w:rsid w:val="00A41CA2"/>
    <w:rsid w:val="00A41F80"/>
    <w:rsid w:val="00A42859"/>
    <w:rsid w:val="00A42CDA"/>
    <w:rsid w:val="00A43112"/>
    <w:rsid w:val="00A43ED0"/>
    <w:rsid w:val="00A44582"/>
    <w:rsid w:val="00A4466A"/>
    <w:rsid w:val="00A44BD2"/>
    <w:rsid w:val="00A452C7"/>
    <w:rsid w:val="00A45D59"/>
    <w:rsid w:val="00A46759"/>
    <w:rsid w:val="00A46F6E"/>
    <w:rsid w:val="00A501CA"/>
    <w:rsid w:val="00A50A5C"/>
    <w:rsid w:val="00A515A9"/>
    <w:rsid w:val="00A553C1"/>
    <w:rsid w:val="00A5626A"/>
    <w:rsid w:val="00A57BC9"/>
    <w:rsid w:val="00A606ED"/>
    <w:rsid w:val="00A60904"/>
    <w:rsid w:val="00A619A1"/>
    <w:rsid w:val="00A62CA2"/>
    <w:rsid w:val="00A6311E"/>
    <w:rsid w:val="00A6313F"/>
    <w:rsid w:val="00A67427"/>
    <w:rsid w:val="00A70FCE"/>
    <w:rsid w:val="00A772AC"/>
    <w:rsid w:val="00A77830"/>
    <w:rsid w:val="00A80F37"/>
    <w:rsid w:val="00A81F67"/>
    <w:rsid w:val="00A822CE"/>
    <w:rsid w:val="00A84DBC"/>
    <w:rsid w:val="00A9099C"/>
    <w:rsid w:val="00A912C7"/>
    <w:rsid w:val="00A91357"/>
    <w:rsid w:val="00A91A55"/>
    <w:rsid w:val="00A9346F"/>
    <w:rsid w:val="00A93988"/>
    <w:rsid w:val="00A93D32"/>
    <w:rsid w:val="00A944D8"/>
    <w:rsid w:val="00A94A52"/>
    <w:rsid w:val="00AA00F9"/>
    <w:rsid w:val="00AA09A9"/>
    <w:rsid w:val="00AA2C81"/>
    <w:rsid w:val="00AA2E4E"/>
    <w:rsid w:val="00AA42D0"/>
    <w:rsid w:val="00AA507D"/>
    <w:rsid w:val="00AA5CE0"/>
    <w:rsid w:val="00AA7284"/>
    <w:rsid w:val="00AA7A34"/>
    <w:rsid w:val="00AA7C03"/>
    <w:rsid w:val="00AB19BA"/>
    <w:rsid w:val="00AB25A8"/>
    <w:rsid w:val="00AB6071"/>
    <w:rsid w:val="00AB60C3"/>
    <w:rsid w:val="00AB6222"/>
    <w:rsid w:val="00AB7D95"/>
    <w:rsid w:val="00AC0DDE"/>
    <w:rsid w:val="00AC1223"/>
    <w:rsid w:val="00AC13CA"/>
    <w:rsid w:val="00AC19F1"/>
    <w:rsid w:val="00AC2604"/>
    <w:rsid w:val="00AC2B7C"/>
    <w:rsid w:val="00AC2DD3"/>
    <w:rsid w:val="00AC3D09"/>
    <w:rsid w:val="00AC462D"/>
    <w:rsid w:val="00AC6F04"/>
    <w:rsid w:val="00AC76A7"/>
    <w:rsid w:val="00AC7703"/>
    <w:rsid w:val="00AD014A"/>
    <w:rsid w:val="00AD03AA"/>
    <w:rsid w:val="00AD14F9"/>
    <w:rsid w:val="00AD28AB"/>
    <w:rsid w:val="00AD33B3"/>
    <w:rsid w:val="00AD4572"/>
    <w:rsid w:val="00AD45AE"/>
    <w:rsid w:val="00AD48AF"/>
    <w:rsid w:val="00AD6093"/>
    <w:rsid w:val="00AD6273"/>
    <w:rsid w:val="00AE13E4"/>
    <w:rsid w:val="00AE1BCC"/>
    <w:rsid w:val="00AE38A3"/>
    <w:rsid w:val="00AE41B0"/>
    <w:rsid w:val="00AE50B4"/>
    <w:rsid w:val="00AE6B12"/>
    <w:rsid w:val="00AE6FBD"/>
    <w:rsid w:val="00AE7B5D"/>
    <w:rsid w:val="00AF13E5"/>
    <w:rsid w:val="00AF292F"/>
    <w:rsid w:val="00AF443B"/>
    <w:rsid w:val="00AF4A2C"/>
    <w:rsid w:val="00AF5F9F"/>
    <w:rsid w:val="00AF6336"/>
    <w:rsid w:val="00AF79B4"/>
    <w:rsid w:val="00AF7BA4"/>
    <w:rsid w:val="00B0052A"/>
    <w:rsid w:val="00B01204"/>
    <w:rsid w:val="00B0182E"/>
    <w:rsid w:val="00B018C4"/>
    <w:rsid w:val="00B02F26"/>
    <w:rsid w:val="00B02F2B"/>
    <w:rsid w:val="00B05836"/>
    <w:rsid w:val="00B05CA1"/>
    <w:rsid w:val="00B06DCE"/>
    <w:rsid w:val="00B07204"/>
    <w:rsid w:val="00B0797A"/>
    <w:rsid w:val="00B07C06"/>
    <w:rsid w:val="00B07EB5"/>
    <w:rsid w:val="00B10BF4"/>
    <w:rsid w:val="00B11A50"/>
    <w:rsid w:val="00B125AB"/>
    <w:rsid w:val="00B131CC"/>
    <w:rsid w:val="00B133B3"/>
    <w:rsid w:val="00B13C8A"/>
    <w:rsid w:val="00B13F48"/>
    <w:rsid w:val="00B14976"/>
    <w:rsid w:val="00B14C3E"/>
    <w:rsid w:val="00B15F70"/>
    <w:rsid w:val="00B16E26"/>
    <w:rsid w:val="00B17C5B"/>
    <w:rsid w:val="00B208FC"/>
    <w:rsid w:val="00B21CC7"/>
    <w:rsid w:val="00B21F34"/>
    <w:rsid w:val="00B22605"/>
    <w:rsid w:val="00B22D6F"/>
    <w:rsid w:val="00B23573"/>
    <w:rsid w:val="00B23C8D"/>
    <w:rsid w:val="00B2503A"/>
    <w:rsid w:val="00B25B3E"/>
    <w:rsid w:val="00B27851"/>
    <w:rsid w:val="00B27945"/>
    <w:rsid w:val="00B27E0D"/>
    <w:rsid w:val="00B3036E"/>
    <w:rsid w:val="00B306AE"/>
    <w:rsid w:val="00B3210A"/>
    <w:rsid w:val="00B331C6"/>
    <w:rsid w:val="00B332C4"/>
    <w:rsid w:val="00B3393E"/>
    <w:rsid w:val="00B3563F"/>
    <w:rsid w:val="00B35AE4"/>
    <w:rsid w:val="00B36093"/>
    <w:rsid w:val="00B371A4"/>
    <w:rsid w:val="00B372CD"/>
    <w:rsid w:val="00B37BF9"/>
    <w:rsid w:val="00B37C31"/>
    <w:rsid w:val="00B403C2"/>
    <w:rsid w:val="00B40447"/>
    <w:rsid w:val="00B40766"/>
    <w:rsid w:val="00B41FA3"/>
    <w:rsid w:val="00B424B0"/>
    <w:rsid w:val="00B42887"/>
    <w:rsid w:val="00B42F7C"/>
    <w:rsid w:val="00B437CC"/>
    <w:rsid w:val="00B44E66"/>
    <w:rsid w:val="00B45521"/>
    <w:rsid w:val="00B458B5"/>
    <w:rsid w:val="00B4714A"/>
    <w:rsid w:val="00B5057B"/>
    <w:rsid w:val="00B50688"/>
    <w:rsid w:val="00B51B14"/>
    <w:rsid w:val="00B52346"/>
    <w:rsid w:val="00B526B2"/>
    <w:rsid w:val="00B52A9D"/>
    <w:rsid w:val="00B52C1D"/>
    <w:rsid w:val="00B52F39"/>
    <w:rsid w:val="00B534EA"/>
    <w:rsid w:val="00B53F62"/>
    <w:rsid w:val="00B542E7"/>
    <w:rsid w:val="00B5488B"/>
    <w:rsid w:val="00B55C93"/>
    <w:rsid w:val="00B566B6"/>
    <w:rsid w:val="00B571C3"/>
    <w:rsid w:val="00B5721B"/>
    <w:rsid w:val="00B57D76"/>
    <w:rsid w:val="00B60C73"/>
    <w:rsid w:val="00B61957"/>
    <w:rsid w:val="00B619AA"/>
    <w:rsid w:val="00B61F38"/>
    <w:rsid w:val="00B62124"/>
    <w:rsid w:val="00B623CA"/>
    <w:rsid w:val="00B64DF1"/>
    <w:rsid w:val="00B65023"/>
    <w:rsid w:val="00B65C60"/>
    <w:rsid w:val="00B660CB"/>
    <w:rsid w:val="00B668BC"/>
    <w:rsid w:val="00B66E24"/>
    <w:rsid w:val="00B702EF"/>
    <w:rsid w:val="00B708DE"/>
    <w:rsid w:val="00B71A2B"/>
    <w:rsid w:val="00B72BAE"/>
    <w:rsid w:val="00B72C03"/>
    <w:rsid w:val="00B7323C"/>
    <w:rsid w:val="00B732E2"/>
    <w:rsid w:val="00B73777"/>
    <w:rsid w:val="00B73D03"/>
    <w:rsid w:val="00B772C9"/>
    <w:rsid w:val="00B8020C"/>
    <w:rsid w:val="00B830C9"/>
    <w:rsid w:val="00B877C8"/>
    <w:rsid w:val="00B90332"/>
    <w:rsid w:val="00B90BD2"/>
    <w:rsid w:val="00B91032"/>
    <w:rsid w:val="00B913A3"/>
    <w:rsid w:val="00B92392"/>
    <w:rsid w:val="00B92905"/>
    <w:rsid w:val="00B94FEF"/>
    <w:rsid w:val="00B9565E"/>
    <w:rsid w:val="00B95C42"/>
    <w:rsid w:val="00B96CF4"/>
    <w:rsid w:val="00B97115"/>
    <w:rsid w:val="00BA09C2"/>
    <w:rsid w:val="00BA11EF"/>
    <w:rsid w:val="00BA2703"/>
    <w:rsid w:val="00BA56B9"/>
    <w:rsid w:val="00BA5E7A"/>
    <w:rsid w:val="00BA5F81"/>
    <w:rsid w:val="00BA6BF6"/>
    <w:rsid w:val="00BB2931"/>
    <w:rsid w:val="00BB3001"/>
    <w:rsid w:val="00BB3338"/>
    <w:rsid w:val="00BB3DFB"/>
    <w:rsid w:val="00BB47E7"/>
    <w:rsid w:val="00BB4BEA"/>
    <w:rsid w:val="00BB5755"/>
    <w:rsid w:val="00BB68A6"/>
    <w:rsid w:val="00BB6E07"/>
    <w:rsid w:val="00BB6F2A"/>
    <w:rsid w:val="00BB7282"/>
    <w:rsid w:val="00BC072D"/>
    <w:rsid w:val="00BC1346"/>
    <w:rsid w:val="00BC1C46"/>
    <w:rsid w:val="00BC3FE8"/>
    <w:rsid w:val="00BC4332"/>
    <w:rsid w:val="00BC48AB"/>
    <w:rsid w:val="00BC4B50"/>
    <w:rsid w:val="00BC57C2"/>
    <w:rsid w:val="00BC6E60"/>
    <w:rsid w:val="00BC6EFB"/>
    <w:rsid w:val="00BC7CE0"/>
    <w:rsid w:val="00BD002E"/>
    <w:rsid w:val="00BD1A77"/>
    <w:rsid w:val="00BD29B9"/>
    <w:rsid w:val="00BD5575"/>
    <w:rsid w:val="00BD5FBF"/>
    <w:rsid w:val="00BD6115"/>
    <w:rsid w:val="00BD6825"/>
    <w:rsid w:val="00BD6CD4"/>
    <w:rsid w:val="00BD6D58"/>
    <w:rsid w:val="00BE00AF"/>
    <w:rsid w:val="00BE1C4E"/>
    <w:rsid w:val="00BE23FB"/>
    <w:rsid w:val="00BE3275"/>
    <w:rsid w:val="00BE46ED"/>
    <w:rsid w:val="00BE4ACF"/>
    <w:rsid w:val="00BE5921"/>
    <w:rsid w:val="00BE673B"/>
    <w:rsid w:val="00BE72B1"/>
    <w:rsid w:val="00BF04B5"/>
    <w:rsid w:val="00BF062C"/>
    <w:rsid w:val="00BF3DD5"/>
    <w:rsid w:val="00BF4B80"/>
    <w:rsid w:val="00BF5F3C"/>
    <w:rsid w:val="00C00FFD"/>
    <w:rsid w:val="00C01132"/>
    <w:rsid w:val="00C017F4"/>
    <w:rsid w:val="00C01D2C"/>
    <w:rsid w:val="00C032EC"/>
    <w:rsid w:val="00C038B0"/>
    <w:rsid w:val="00C03DD5"/>
    <w:rsid w:val="00C03DF7"/>
    <w:rsid w:val="00C042AE"/>
    <w:rsid w:val="00C0474C"/>
    <w:rsid w:val="00C048CD"/>
    <w:rsid w:val="00C04E0E"/>
    <w:rsid w:val="00C0570E"/>
    <w:rsid w:val="00C0592C"/>
    <w:rsid w:val="00C05CFB"/>
    <w:rsid w:val="00C06BDC"/>
    <w:rsid w:val="00C07C02"/>
    <w:rsid w:val="00C10A3F"/>
    <w:rsid w:val="00C13E81"/>
    <w:rsid w:val="00C14986"/>
    <w:rsid w:val="00C14E8C"/>
    <w:rsid w:val="00C15833"/>
    <w:rsid w:val="00C15AF6"/>
    <w:rsid w:val="00C20208"/>
    <w:rsid w:val="00C21F72"/>
    <w:rsid w:val="00C22CB5"/>
    <w:rsid w:val="00C2301E"/>
    <w:rsid w:val="00C233D1"/>
    <w:rsid w:val="00C2370A"/>
    <w:rsid w:val="00C23CCE"/>
    <w:rsid w:val="00C2592D"/>
    <w:rsid w:val="00C25B3A"/>
    <w:rsid w:val="00C25F17"/>
    <w:rsid w:val="00C2725B"/>
    <w:rsid w:val="00C30764"/>
    <w:rsid w:val="00C308B9"/>
    <w:rsid w:val="00C30900"/>
    <w:rsid w:val="00C310D4"/>
    <w:rsid w:val="00C35578"/>
    <w:rsid w:val="00C356B6"/>
    <w:rsid w:val="00C35B7D"/>
    <w:rsid w:val="00C410A2"/>
    <w:rsid w:val="00C44D76"/>
    <w:rsid w:val="00C4607E"/>
    <w:rsid w:val="00C46573"/>
    <w:rsid w:val="00C46821"/>
    <w:rsid w:val="00C46ECD"/>
    <w:rsid w:val="00C47C64"/>
    <w:rsid w:val="00C50CFE"/>
    <w:rsid w:val="00C52B65"/>
    <w:rsid w:val="00C54419"/>
    <w:rsid w:val="00C54653"/>
    <w:rsid w:val="00C56360"/>
    <w:rsid w:val="00C5643E"/>
    <w:rsid w:val="00C61375"/>
    <w:rsid w:val="00C613AE"/>
    <w:rsid w:val="00C62715"/>
    <w:rsid w:val="00C63E19"/>
    <w:rsid w:val="00C641A1"/>
    <w:rsid w:val="00C64317"/>
    <w:rsid w:val="00C67253"/>
    <w:rsid w:val="00C705FF"/>
    <w:rsid w:val="00C7109F"/>
    <w:rsid w:val="00C7232E"/>
    <w:rsid w:val="00C726CA"/>
    <w:rsid w:val="00C735FA"/>
    <w:rsid w:val="00C74BF7"/>
    <w:rsid w:val="00C75027"/>
    <w:rsid w:val="00C80BEE"/>
    <w:rsid w:val="00C80F40"/>
    <w:rsid w:val="00C81C20"/>
    <w:rsid w:val="00C8328C"/>
    <w:rsid w:val="00C85B7B"/>
    <w:rsid w:val="00C86637"/>
    <w:rsid w:val="00C86CAA"/>
    <w:rsid w:val="00C873D7"/>
    <w:rsid w:val="00C902C7"/>
    <w:rsid w:val="00C9513C"/>
    <w:rsid w:val="00C956F0"/>
    <w:rsid w:val="00C95B5F"/>
    <w:rsid w:val="00C95BCB"/>
    <w:rsid w:val="00C96947"/>
    <w:rsid w:val="00C96D95"/>
    <w:rsid w:val="00CA14FA"/>
    <w:rsid w:val="00CA15B9"/>
    <w:rsid w:val="00CA1923"/>
    <w:rsid w:val="00CA2F31"/>
    <w:rsid w:val="00CA42C1"/>
    <w:rsid w:val="00CA46DF"/>
    <w:rsid w:val="00CA4C75"/>
    <w:rsid w:val="00CB3661"/>
    <w:rsid w:val="00CB3A35"/>
    <w:rsid w:val="00CB41F7"/>
    <w:rsid w:val="00CB57FA"/>
    <w:rsid w:val="00CB7C2B"/>
    <w:rsid w:val="00CB7EE3"/>
    <w:rsid w:val="00CC0470"/>
    <w:rsid w:val="00CC0DCB"/>
    <w:rsid w:val="00CC0E4D"/>
    <w:rsid w:val="00CC3342"/>
    <w:rsid w:val="00CC3E6C"/>
    <w:rsid w:val="00CD027F"/>
    <w:rsid w:val="00CD0F46"/>
    <w:rsid w:val="00CD15A3"/>
    <w:rsid w:val="00CD29A5"/>
    <w:rsid w:val="00CD45A5"/>
    <w:rsid w:val="00CD4903"/>
    <w:rsid w:val="00CD5DEB"/>
    <w:rsid w:val="00CE2331"/>
    <w:rsid w:val="00CE38E8"/>
    <w:rsid w:val="00CE4A60"/>
    <w:rsid w:val="00CE4C50"/>
    <w:rsid w:val="00CE54EE"/>
    <w:rsid w:val="00CE571A"/>
    <w:rsid w:val="00CE5FFF"/>
    <w:rsid w:val="00CE60E5"/>
    <w:rsid w:val="00CE704B"/>
    <w:rsid w:val="00CE7F3B"/>
    <w:rsid w:val="00CF01F8"/>
    <w:rsid w:val="00CF0208"/>
    <w:rsid w:val="00CF13A8"/>
    <w:rsid w:val="00CF13BA"/>
    <w:rsid w:val="00CF174F"/>
    <w:rsid w:val="00CF2529"/>
    <w:rsid w:val="00CF4674"/>
    <w:rsid w:val="00CF588A"/>
    <w:rsid w:val="00CF61BF"/>
    <w:rsid w:val="00CF7811"/>
    <w:rsid w:val="00CF786C"/>
    <w:rsid w:val="00D00892"/>
    <w:rsid w:val="00D01913"/>
    <w:rsid w:val="00D02559"/>
    <w:rsid w:val="00D031B5"/>
    <w:rsid w:val="00D05F88"/>
    <w:rsid w:val="00D0774F"/>
    <w:rsid w:val="00D0780A"/>
    <w:rsid w:val="00D11654"/>
    <w:rsid w:val="00D16431"/>
    <w:rsid w:val="00D176B9"/>
    <w:rsid w:val="00D17A68"/>
    <w:rsid w:val="00D215A6"/>
    <w:rsid w:val="00D21DDE"/>
    <w:rsid w:val="00D21F8B"/>
    <w:rsid w:val="00D22074"/>
    <w:rsid w:val="00D2399D"/>
    <w:rsid w:val="00D239D3"/>
    <w:rsid w:val="00D247FC"/>
    <w:rsid w:val="00D254BF"/>
    <w:rsid w:val="00D26FE2"/>
    <w:rsid w:val="00D3198E"/>
    <w:rsid w:val="00D31D9A"/>
    <w:rsid w:val="00D31FC1"/>
    <w:rsid w:val="00D325F6"/>
    <w:rsid w:val="00D32C22"/>
    <w:rsid w:val="00D344A7"/>
    <w:rsid w:val="00D36671"/>
    <w:rsid w:val="00D36FDF"/>
    <w:rsid w:val="00D40033"/>
    <w:rsid w:val="00D409F1"/>
    <w:rsid w:val="00D40B1D"/>
    <w:rsid w:val="00D41D76"/>
    <w:rsid w:val="00D4251E"/>
    <w:rsid w:val="00D42533"/>
    <w:rsid w:val="00D43A62"/>
    <w:rsid w:val="00D43EF0"/>
    <w:rsid w:val="00D441F9"/>
    <w:rsid w:val="00D45A45"/>
    <w:rsid w:val="00D45D57"/>
    <w:rsid w:val="00D4600B"/>
    <w:rsid w:val="00D464D9"/>
    <w:rsid w:val="00D47E07"/>
    <w:rsid w:val="00D51648"/>
    <w:rsid w:val="00D51A99"/>
    <w:rsid w:val="00D524B8"/>
    <w:rsid w:val="00D5492D"/>
    <w:rsid w:val="00D5537B"/>
    <w:rsid w:val="00D55D89"/>
    <w:rsid w:val="00D55DEA"/>
    <w:rsid w:val="00D572D6"/>
    <w:rsid w:val="00D61BF5"/>
    <w:rsid w:val="00D62814"/>
    <w:rsid w:val="00D63A00"/>
    <w:rsid w:val="00D6486E"/>
    <w:rsid w:val="00D65628"/>
    <w:rsid w:val="00D65A77"/>
    <w:rsid w:val="00D65FEB"/>
    <w:rsid w:val="00D6631F"/>
    <w:rsid w:val="00D66F2F"/>
    <w:rsid w:val="00D702CD"/>
    <w:rsid w:val="00D70724"/>
    <w:rsid w:val="00D70B82"/>
    <w:rsid w:val="00D71071"/>
    <w:rsid w:val="00D7181A"/>
    <w:rsid w:val="00D7507A"/>
    <w:rsid w:val="00D7569E"/>
    <w:rsid w:val="00D76EFC"/>
    <w:rsid w:val="00D80497"/>
    <w:rsid w:val="00D80A37"/>
    <w:rsid w:val="00D81F78"/>
    <w:rsid w:val="00D82E88"/>
    <w:rsid w:val="00D83018"/>
    <w:rsid w:val="00D84F12"/>
    <w:rsid w:val="00D8501E"/>
    <w:rsid w:val="00D856A0"/>
    <w:rsid w:val="00D86D75"/>
    <w:rsid w:val="00D8786A"/>
    <w:rsid w:val="00D9038B"/>
    <w:rsid w:val="00D9075E"/>
    <w:rsid w:val="00D90F78"/>
    <w:rsid w:val="00D90FC2"/>
    <w:rsid w:val="00D91BF4"/>
    <w:rsid w:val="00D921B2"/>
    <w:rsid w:val="00D9354B"/>
    <w:rsid w:val="00D9376A"/>
    <w:rsid w:val="00D94382"/>
    <w:rsid w:val="00D9457D"/>
    <w:rsid w:val="00D94B7E"/>
    <w:rsid w:val="00D959C7"/>
    <w:rsid w:val="00D97046"/>
    <w:rsid w:val="00DA1309"/>
    <w:rsid w:val="00DA29C9"/>
    <w:rsid w:val="00DA30B1"/>
    <w:rsid w:val="00DA385F"/>
    <w:rsid w:val="00DA5239"/>
    <w:rsid w:val="00DA5478"/>
    <w:rsid w:val="00DA65F8"/>
    <w:rsid w:val="00DA697B"/>
    <w:rsid w:val="00DA6A9C"/>
    <w:rsid w:val="00DB2BE8"/>
    <w:rsid w:val="00DB3408"/>
    <w:rsid w:val="00DB381D"/>
    <w:rsid w:val="00DB4744"/>
    <w:rsid w:val="00DB5374"/>
    <w:rsid w:val="00DB568A"/>
    <w:rsid w:val="00DB5EDD"/>
    <w:rsid w:val="00DB6456"/>
    <w:rsid w:val="00DB67BF"/>
    <w:rsid w:val="00DB68C8"/>
    <w:rsid w:val="00DB6B78"/>
    <w:rsid w:val="00DB7E4D"/>
    <w:rsid w:val="00DC0F08"/>
    <w:rsid w:val="00DC1949"/>
    <w:rsid w:val="00DC23AE"/>
    <w:rsid w:val="00DC2F3C"/>
    <w:rsid w:val="00DC32F3"/>
    <w:rsid w:val="00DC5E05"/>
    <w:rsid w:val="00DC5EC6"/>
    <w:rsid w:val="00DC61DF"/>
    <w:rsid w:val="00DC6281"/>
    <w:rsid w:val="00DC655B"/>
    <w:rsid w:val="00DC7291"/>
    <w:rsid w:val="00DD077E"/>
    <w:rsid w:val="00DD2522"/>
    <w:rsid w:val="00DD3494"/>
    <w:rsid w:val="00DD37A2"/>
    <w:rsid w:val="00DD3FC4"/>
    <w:rsid w:val="00DD6667"/>
    <w:rsid w:val="00DD67D2"/>
    <w:rsid w:val="00DD6B16"/>
    <w:rsid w:val="00DE1480"/>
    <w:rsid w:val="00DE25E2"/>
    <w:rsid w:val="00DE3F08"/>
    <w:rsid w:val="00DE612A"/>
    <w:rsid w:val="00DE614D"/>
    <w:rsid w:val="00DE6525"/>
    <w:rsid w:val="00DE7682"/>
    <w:rsid w:val="00DF14C9"/>
    <w:rsid w:val="00DF1958"/>
    <w:rsid w:val="00DF21E7"/>
    <w:rsid w:val="00DF275A"/>
    <w:rsid w:val="00DF2E7B"/>
    <w:rsid w:val="00DF31CC"/>
    <w:rsid w:val="00DF3D3C"/>
    <w:rsid w:val="00DF3D93"/>
    <w:rsid w:val="00DF3D95"/>
    <w:rsid w:val="00DF3E14"/>
    <w:rsid w:val="00DF5887"/>
    <w:rsid w:val="00DF6206"/>
    <w:rsid w:val="00DF6844"/>
    <w:rsid w:val="00DF6BB5"/>
    <w:rsid w:val="00DF6E70"/>
    <w:rsid w:val="00DF70DD"/>
    <w:rsid w:val="00E011B9"/>
    <w:rsid w:val="00E01B57"/>
    <w:rsid w:val="00E04235"/>
    <w:rsid w:val="00E049A9"/>
    <w:rsid w:val="00E04CB1"/>
    <w:rsid w:val="00E059F1"/>
    <w:rsid w:val="00E068E4"/>
    <w:rsid w:val="00E07FA8"/>
    <w:rsid w:val="00E10FA2"/>
    <w:rsid w:val="00E122F4"/>
    <w:rsid w:val="00E12704"/>
    <w:rsid w:val="00E1544A"/>
    <w:rsid w:val="00E15F1B"/>
    <w:rsid w:val="00E162B8"/>
    <w:rsid w:val="00E170F0"/>
    <w:rsid w:val="00E1744E"/>
    <w:rsid w:val="00E1747D"/>
    <w:rsid w:val="00E21CC8"/>
    <w:rsid w:val="00E21D2C"/>
    <w:rsid w:val="00E223F2"/>
    <w:rsid w:val="00E22833"/>
    <w:rsid w:val="00E245E6"/>
    <w:rsid w:val="00E24994"/>
    <w:rsid w:val="00E24EDB"/>
    <w:rsid w:val="00E25583"/>
    <w:rsid w:val="00E255A6"/>
    <w:rsid w:val="00E256D0"/>
    <w:rsid w:val="00E2761B"/>
    <w:rsid w:val="00E27878"/>
    <w:rsid w:val="00E33B92"/>
    <w:rsid w:val="00E346D2"/>
    <w:rsid w:val="00E35EA8"/>
    <w:rsid w:val="00E3765D"/>
    <w:rsid w:val="00E419FC"/>
    <w:rsid w:val="00E4427C"/>
    <w:rsid w:val="00E45531"/>
    <w:rsid w:val="00E45E3A"/>
    <w:rsid w:val="00E476B8"/>
    <w:rsid w:val="00E47F65"/>
    <w:rsid w:val="00E51DA8"/>
    <w:rsid w:val="00E53136"/>
    <w:rsid w:val="00E53EA9"/>
    <w:rsid w:val="00E54648"/>
    <w:rsid w:val="00E55277"/>
    <w:rsid w:val="00E5604C"/>
    <w:rsid w:val="00E565FA"/>
    <w:rsid w:val="00E601FC"/>
    <w:rsid w:val="00E60483"/>
    <w:rsid w:val="00E62C48"/>
    <w:rsid w:val="00E64F69"/>
    <w:rsid w:val="00E70C26"/>
    <w:rsid w:val="00E70D92"/>
    <w:rsid w:val="00E71529"/>
    <w:rsid w:val="00E7173B"/>
    <w:rsid w:val="00E726C5"/>
    <w:rsid w:val="00E72A29"/>
    <w:rsid w:val="00E72BD6"/>
    <w:rsid w:val="00E72D25"/>
    <w:rsid w:val="00E73209"/>
    <w:rsid w:val="00E73603"/>
    <w:rsid w:val="00E76A8F"/>
    <w:rsid w:val="00E8022F"/>
    <w:rsid w:val="00E81D75"/>
    <w:rsid w:val="00E8236B"/>
    <w:rsid w:val="00E84350"/>
    <w:rsid w:val="00E86636"/>
    <w:rsid w:val="00E86BDF"/>
    <w:rsid w:val="00E87B0A"/>
    <w:rsid w:val="00E87B86"/>
    <w:rsid w:val="00E87D23"/>
    <w:rsid w:val="00E87E98"/>
    <w:rsid w:val="00E87F15"/>
    <w:rsid w:val="00E90F11"/>
    <w:rsid w:val="00E91FEE"/>
    <w:rsid w:val="00E93419"/>
    <w:rsid w:val="00E942C9"/>
    <w:rsid w:val="00E94924"/>
    <w:rsid w:val="00E95B6D"/>
    <w:rsid w:val="00E9604C"/>
    <w:rsid w:val="00E966B3"/>
    <w:rsid w:val="00E97041"/>
    <w:rsid w:val="00E9723F"/>
    <w:rsid w:val="00E97FC2"/>
    <w:rsid w:val="00EA0C06"/>
    <w:rsid w:val="00EA1544"/>
    <w:rsid w:val="00EA2781"/>
    <w:rsid w:val="00EA2AF0"/>
    <w:rsid w:val="00EA2B11"/>
    <w:rsid w:val="00EB1E9B"/>
    <w:rsid w:val="00EB4031"/>
    <w:rsid w:val="00EB614C"/>
    <w:rsid w:val="00EB66F0"/>
    <w:rsid w:val="00EB6B88"/>
    <w:rsid w:val="00EC2FF6"/>
    <w:rsid w:val="00EC5D24"/>
    <w:rsid w:val="00EC6AB1"/>
    <w:rsid w:val="00EC6F24"/>
    <w:rsid w:val="00ED04DE"/>
    <w:rsid w:val="00ED1044"/>
    <w:rsid w:val="00ED1E0C"/>
    <w:rsid w:val="00ED25EC"/>
    <w:rsid w:val="00ED2CD8"/>
    <w:rsid w:val="00ED3F63"/>
    <w:rsid w:val="00ED5D4D"/>
    <w:rsid w:val="00ED7845"/>
    <w:rsid w:val="00EE10A5"/>
    <w:rsid w:val="00EE10CC"/>
    <w:rsid w:val="00EE10E7"/>
    <w:rsid w:val="00EE12A8"/>
    <w:rsid w:val="00EE12EE"/>
    <w:rsid w:val="00EE22BF"/>
    <w:rsid w:val="00EE24FE"/>
    <w:rsid w:val="00EE2510"/>
    <w:rsid w:val="00EE2D7E"/>
    <w:rsid w:val="00EE457D"/>
    <w:rsid w:val="00EE4BD4"/>
    <w:rsid w:val="00EE675D"/>
    <w:rsid w:val="00EE6875"/>
    <w:rsid w:val="00EE6A81"/>
    <w:rsid w:val="00EE7493"/>
    <w:rsid w:val="00EF026A"/>
    <w:rsid w:val="00EF0481"/>
    <w:rsid w:val="00EF1E30"/>
    <w:rsid w:val="00EF2731"/>
    <w:rsid w:val="00EF4EDF"/>
    <w:rsid w:val="00EF525B"/>
    <w:rsid w:val="00EF5722"/>
    <w:rsid w:val="00EF5BF4"/>
    <w:rsid w:val="00F0020E"/>
    <w:rsid w:val="00F0096E"/>
    <w:rsid w:val="00F00EB0"/>
    <w:rsid w:val="00F013EE"/>
    <w:rsid w:val="00F01D7B"/>
    <w:rsid w:val="00F02270"/>
    <w:rsid w:val="00F035FA"/>
    <w:rsid w:val="00F0446B"/>
    <w:rsid w:val="00F04669"/>
    <w:rsid w:val="00F04E23"/>
    <w:rsid w:val="00F0692D"/>
    <w:rsid w:val="00F07669"/>
    <w:rsid w:val="00F10317"/>
    <w:rsid w:val="00F11A01"/>
    <w:rsid w:val="00F12345"/>
    <w:rsid w:val="00F1440B"/>
    <w:rsid w:val="00F157D9"/>
    <w:rsid w:val="00F15CF6"/>
    <w:rsid w:val="00F170BB"/>
    <w:rsid w:val="00F210CD"/>
    <w:rsid w:val="00F25E30"/>
    <w:rsid w:val="00F263EE"/>
    <w:rsid w:val="00F264FC"/>
    <w:rsid w:val="00F269E0"/>
    <w:rsid w:val="00F26D54"/>
    <w:rsid w:val="00F26F0D"/>
    <w:rsid w:val="00F271C2"/>
    <w:rsid w:val="00F30243"/>
    <w:rsid w:val="00F30B8F"/>
    <w:rsid w:val="00F30E83"/>
    <w:rsid w:val="00F312ED"/>
    <w:rsid w:val="00F327F4"/>
    <w:rsid w:val="00F32848"/>
    <w:rsid w:val="00F32B4F"/>
    <w:rsid w:val="00F342A9"/>
    <w:rsid w:val="00F346AB"/>
    <w:rsid w:val="00F35588"/>
    <w:rsid w:val="00F35734"/>
    <w:rsid w:val="00F35995"/>
    <w:rsid w:val="00F35A5C"/>
    <w:rsid w:val="00F35AC3"/>
    <w:rsid w:val="00F40617"/>
    <w:rsid w:val="00F418D2"/>
    <w:rsid w:val="00F4345D"/>
    <w:rsid w:val="00F44F51"/>
    <w:rsid w:val="00F4541B"/>
    <w:rsid w:val="00F458E6"/>
    <w:rsid w:val="00F46AD1"/>
    <w:rsid w:val="00F46F7A"/>
    <w:rsid w:val="00F4704E"/>
    <w:rsid w:val="00F5083A"/>
    <w:rsid w:val="00F51FE4"/>
    <w:rsid w:val="00F5331B"/>
    <w:rsid w:val="00F544CE"/>
    <w:rsid w:val="00F54C99"/>
    <w:rsid w:val="00F56A2D"/>
    <w:rsid w:val="00F57D8B"/>
    <w:rsid w:val="00F57EC6"/>
    <w:rsid w:val="00F60177"/>
    <w:rsid w:val="00F60B2B"/>
    <w:rsid w:val="00F633B0"/>
    <w:rsid w:val="00F63DFA"/>
    <w:rsid w:val="00F64165"/>
    <w:rsid w:val="00F6425D"/>
    <w:rsid w:val="00F646CE"/>
    <w:rsid w:val="00F64B9F"/>
    <w:rsid w:val="00F65013"/>
    <w:rsid w:val="00F653EF"/>
    <w:rsid w:val="00F655B7"/>
    <w:rsid w:val="00F656D9"/>
    <w:rsid w:val="00F67539"/>
    <w:rsid w:val="00F70483"/>
    <w:rsid w:val="00F711E4"/>
    <w:rsid w:val="00F7138D"/>
    <w:rsid w:val="00F72544"/>
    <w:rsid w:val="00F725D2"/>
    <w:rsid w:val="00F73D91"/>
    <w:rsid w:val="00F758BA"/>
    <w:rsid w:val="00F76888"/>
    <w:rsid w:val="00F776B6"/>
    <w:rsid w:val="00F77D5B"/>
    <w:rsid w:val="00F80694"/>
    <w:rsid w:val="00F8125A"/>
    <w:rsid w:val="00F82E50"/>
    <w:rsid w:val="00F83747"/>
    <w:rsid w:val="00F85B37"/>
    <w:rsid w:val="00F86900"/>
    <w:rsid w:val="00F90E49"/>
    <w:rsid w:val="00F91491"/>
    <w:rsid w:val="00F92ECD"/>
    <w:rsid w:val="00F93E89"/>
    <w:rsid w:val="00F93EC3"/>
    <w:rsid w:val="00F95306"/>
    <w:rsid w:val="00F9551D"/>
    <w:rsid w:val="00F95CDC"/>
    <w:rsid w:val="00F95E18"/>
    <w:rsid w:val="00F95E65"/>
    <w:rsid w:val="00F97462"/>
    <w:rsid w:val="00F97763"/>
    <w:rsid w:val="00FA0840"/>
    <w:rsid w:val="00FA0B46"/>
    <w:rsid w:val="00FA0CF8"/>
    <w:rsid w:val="00FA14CE"/>
    <w:rsid w:val="00FA5802"/>
    <w:rsid w:val="00FA709E"/>
    <w:rsid w:val="00FB0958"/>
    <w:rsid w:val="00FB371F"/>
    <w:rsid w:val="00FB3F02"/>
    <w:rsid w:val="00FB5F44"/>
    <w:rsid w:val="00FB723D"/>
    <w:rsid w:val="00FC0526"/>
    <w:rsid w:val="00FC0E79"/>
    <w:rsid w:val="00FC16EE"/>
    <w:rsid w:val="00FC23B1"/>
    <w:rsid w:val="00FC2FB4"/>
    <w:rsid w:val="00FC44FE"/>
    <w:rsid w:val="00FC4712"/>
    <w:rsid w:val="00FC4749"/>
    <w:rsid w:val="00FC4BF7"/>
    <w:rsid w:val="00FC5AFA"/>
    <w:rsid w:val="00FC64F2"/>
    <w:rsid w:val="00FC672E"/>
    <w:rsid w:val="00FC7A7C"/>
    <w:rsid w:val="00FC7B1E"/>
    <w:rsid w:val="00FD0180"/>
    <w:rsid w:val="00FD0310"/>
    <w:rsid w:val="00FD1190"/>
    <w:rsid w:val="00FD387F"/>
    <w:rsid w:val="00FD5D6A"/>
    <w:rsid w:val="00FD703C"/>
    <w:rsid w:val="00FE0167"/>
    <w:rsid w:val="00FE1A4C"/>
    <w:rsid w:val="00FE2476"/>
    <w:rsid w:val="00FE4013"/>
    <w:rsid w:val="00FE4CB5"/>
    <w:rsid w:val="00FE6708"/>
    <w:rsid w:val="00FE6828"/>
    <w:rsid w:val="00FE6887"/>
    <w:rsid w:val="00FE76F1"/>
    <w:rsid w:val="00FE7A1C"/>
    <w:rsid w:val="00FF1668"/>
    <w:rsid w:val="00FF34E9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List Continue" w:uiPriority="0"/>
    <w:lsdException w:name="List Continue 2" w:uiPriority="0"/>
    <w:lsdException w:name="Message Header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Normal Table" w:semiHidden="0" w:unhideWhenUsed="0"/>
    <w:lsdException w:name="Table Subtle 2" w:semiHidden="0" w:unhideWhenUsed="0"/>
    <w:lsdException w:name="Table Web 1" w:uiPriority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y">
    <w:name w:val="Normal"/>
    <w:qFormat/>
    <w:rsid w:val="009D1E6F"/>
    <w:pPr>
      <w:jc w:val="both"/>
    </w:pPr>
    <w:rPr>
      <w:rFonts w:eastAsia="Times New Roman"/>
      <w:szCs w:val="24"/>
    </w:rPr>
  </w:style>
  <w:style w:type="paragraph" w:styleId="Nadpis1">
    <w:name w:val="heading 1"/>
    <w:aliases w:val="Nadpis 1 – nabídka,Heading1"/>
    <w:basedOn w:val="Normlny"/>
    <w:next w:val="Normlny"/>
    <w:link w:val="Nadpis1Char"/>
    <w:uiPriority w:val="9"/>
    <w:qFormat/>
    <w:rsid w:val="00241FD2"/>
    <w:pPr>
      <w:keepNext/>
      <w:spacing w:after="120" w:line="216" w:lineRule="auto"/>
      <w:jc w:val="center"/>
      <w:outlineLvl w:val="0"/>
    </w:pPr>
    <w:rPr>
      <w:b/>
      <w:bCs/>
      <w:sz w:val="32"/>
    </w:rPr>
  </w:style>
  <w:style w:type="paragraph" w:styleId="Nadpis20">
    <w:name w:val="heading 2"/>
    <w:aliases w:val="Nadpis 2 – nabídka,Heading2,(1.1)"/>
    <w:basedOn w:val="Normlny"/>
    <w:next w:val="Normlny"/>
    <w:link w:val="Nadpis2Char"/>
    <w:uiPriority w:val="9"/>
    <w:qFormat/>
    <w:rsid w:val="00FD0180"/>
    <w:pPr>
      <w:keepNext/>
      <w:jc w:val="center"/>
      <w:outlineLvl w:val="1"/>
    </w:pPr>
    <w:rPr>
      <w:b/>
      <w:bCs/>
      <w:iCs/>
      <w:sz w:val="24"/>
      <w:szCs w:val="28"/>
    </w:rPr>
  </w:style>
  <w:style w:type="paragraph" w:styleId="Nadpis3">
    <w:name w:val="heading 3"/>
    <w:aliases w:val="Nadpis 3 – nabídka"/>
    <w:basedOn w:val="Normlny"/>
    <w:next w:val="Normlny"/>
    <w:link w:val="Nadpis3Char"/>
    <w:qFormat/>
    <w:rsid w:val="00AA507D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0">
    <w:name w:val="heading 5"/>
    <w:aliases w:val="Nadpis 5 - nabídka,podčiarknuté,Heading5"/>
    <w:basedOn w:val="Normlny"/>
    <w:next w:val="Normlny"/>
    <w:link w:val="Nadpis5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aliases w:val="Appendix level 2"/>
    <w:basedOn w:val="Normlny"/>
    <w:next w:val="Normlny"/>
    <w:link w:val="Nadpis6Char"/>
    <w:uiPriority w:val="99"/>
    <w:qFormat/>
    <w:rsid w:val="004F45B3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  <w:szCs w:val="20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– nabídka Char,Heading1 Char"/>
    <w:link w:val="Nadpis1"/>
    <w:uiPriority w:val="9"/>
    <w:rsid w:val="00241FD2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2Char">
    <w:name w:val="Nadpis 2 Char"/>
    <w:aliases w:val="Nadpis 2 – nabídka Char,Heading2 Char,(1.1) Char"/>
    <w:link w:val="Nadpis20"/>
    <w:uiPriority w:val="9"/>
    <w:rsid w:val="00FD0180"/>
    <w:rPr>
      <w:rFonts w:eastAsia="Times New Roman"/>
      <w:b/>
      <w:bCs/>
      <w:iCs/>
      <w:sz w:val="24"/>
      <w:szCs w:val="28"/>
    </w:rPr>
  </w:style>
  <w:style w:type="character" w:customStyle="1" w:styleId="Nadpis3Char">
    <w:name w:val="Nadpis 3 Char"/>
    <w:aliases w:val="Nadpis 3 – nabídka Char"/>
    <w:link w:val="Nadpis3"/>
    <w:rsid w:val="00AA507D"/>
    <w:rPr>
      <w:rFonts w:eastAsia="Times New Roman"/>
      <w:b/>
      <w:bCs/>
      <w:sz w:val="22"/>
      <w:szCs w:val="26"/>
    </w:rPr>
  </w:style>
  <w:style w:type="character" w:customStyle="1" w:styleId="Nadpis4Char">
    <w:name w:val="Nadpis 4 Char"/>
    <w:link w:val="Nadpis4"/>
    <w:rsid w:val="004F45B3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Nadpis5Char">
    <w:name w:val="Nadpis 5 Char"/>
    <w:aliases w:val="Nadpis 5 - nabídka Char,podčiarknuté Char,Heading5 Char"/>
    <w:link w:val="Nadpis50"/>
    <w:rsid w:val="004F45B3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aliases w:val="Appendix level 2 Char"/>
    <w:link w:val="Nadpis6"/>
    <w:uiPriority w:val="99"/>
    <w:rsid w:val="004F45B3"/>
    <w:rPr>
      <w:rFonts w:ascii="Calibri" w:eastAsia="Times New Roman" w:hAnsi="Calibri"/>
      <w:b/>
      <w:bCs/>
      <w:lang w:eastAsia="en-US"/>
    </w:rPr>
  </w:style>
  <w:style w:type="character" w:customStyle="1" w:styleId="Nadpis7Char">
    <w:name w:val="Nadpis 7 Char"/>
    <w:link w:val="Nadpis7"/>
    <w:rsid w:val="004F45B3"/>
    <w:rPr>
      <w:rFonts w:eastAsia="Times New Roman"/>
      <w:lang w:val="en-US" w:eastAsia="en-US"/>
    </w:rPr>
  </w:style>
  <w:style w:type="character" w:customStyle="1" w:styleId="Nadpis8Char">
    <w:name w:val="Nadpis 8 Char"/>
    <w:link w:val="Nadpis8"/>
    <w:rsid w:val="004F45B3"/>
    <w:rPr>
      <w:rFonts w:eastAsia="Times New Roman"/>
      <w:i/>
      <w:lang w:val="en-US" w:eastAsia="en-US"/>
    </w:rPr>
  </w:style>
  <w:style w:type="character" w:customStyle="1" w:styleId="Nadpis9Char">
    <w:name w:val="Nadpis 9 Char"/>
    <w:link w:val="Nadpis9"/>
    <w:rsid w:val="004F45B3"/>
    <w:rPr>
      <w:rFonts w:eastAsia="Times New Roman"/>
      <w:i/>
      <w:sz w:val="18"/>
      <w:lang w:val="en-US" w:eastAsia="en-US"/>
    </w:rPr>
  </w:style>
  <w:style w:type="paragraph" w:styleId="Hlavika">
    <w:name w:val="header"/>
    <w:aliases w:val="1,Příjmy,zisk,optimum"/>
    <w:basedOn w:val="Normlny"/>
    <w:link w:val="Hlavik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,Příjmy Char,zisk Char,optimum Char"/>
    <w:basedOn w:val="Predvolenpsmoodseku"/>
    <w:link w:val="Hlavika"/>
    <w:uiPriority w:val="99"/>
    <w:rsid w:val="00241FD2"/>
  </w:style>
  <w:style w:type="paragraph" w:styleId="Pta">
    <w:name w:val="footer"/>
    <w:basedOn w:val="Normlny"/>
    <w:link w:val="Pt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1FD2"/>
  </w:style>
  <w:style w:type="paragraph" w:styleId="Zkladntext3">
    <w:name w:val="Body Text 3"/>
    <w:basedOn w:val="Normlny"/>
    <w:link w:val="Zkladntext3Char"/>
    <w:rsid w:val="00241FD2"/>
    <w:pPr>
      <w:jc w:val="center"/>
    </w:pPr>
    <w:rPr>
      <w:noProof/>
      <w:color w:val="FF0000"/>
      <w:szCs w:val="20"/>
    </w:rPr>
  </w:style>
  <w:style w:type="character" w:customStyle="1" w:styleId="Zkladntext3Char">
    <w:name w:val="Základný text 3 Char"/>
    <w:link w:val="Zkladntext3"/>
    <w:rsid w:val="00241FD2"/>
    <w:rPr>
      <w:rFonts w:ascii="Times New Roman" w:eastAsia="Times New Roman" w:hAnsi="Times New Roman"/>
      <w:noProof/>
      <w:color w:val="FF0000"/>
    </w:rPr>
  </w:style>
  <w:style w:type="paragraph" w:styleId="Zarkazkladnhotextu3">
    <w:name w:val="Body Text Indent 3"/>
    <w:basedOn w:val="Normlny"/>
    <w:link w:val="Zarkazkladnhotextu3Char"/>
    <w:rsid w:val="00241FD2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241FD2"/>
    <w:rPr>
      <w:rFonts w:ascii="Times New Roman" w:eastAsia="Times New Roman" w:hAnsi="Times New Roman"/>
      <w:noProof/>
      <w:sz w:val="30"/>
      <w:szCs w:val="30"/>
    </w:rPr>
  </w:style>
  <w:style w:type="paragraph" w:styleId="Zkladntext">
    <w:name w:val="Body Text"/>
    <w:aliases w:val="Základný text Char Char,Základný text Char Char Char Char Char"/>
    <w:basedOn w:val="Normlny"/>
    <w:link w:val="ZkladntextChar"/>
    <w:uiPriority w:val="1"/>
    <w:qFormat/>
    <w:rsid w:val="00241FD2"/>
    <w:rPr>
      <w:b/>
      <w:bCs/>
    </w:rPr>
  </w:style>
  <w:style w:type="character" w:customStyle="1" w:styleId="ZkladntextChar">
    <w:name w:val="Základný text Char"/>
    <w:aliases w:val="Základný text Char Char Char,Základný text Char Char Char Char Char Char"/>
    <w:link w:val="Zkladntext"/>
    <w:uiPriority w:val="1"/>
    <w:rsid w:val="00241FD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ILFDatum">
    <w:name w:val="ILFDatum"/>
    <w:basedOn w:val="Normlny"/>
    <w:rsid w:val="00241FD2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Textbubliny">
    <w:name w:val="Balloon Text"/>
    <w:basedOn w:val="Normlny"/>
    <w:link w:val="TextbublinyChar"/>
    <w:uiPriority w:val="99"/>
    <w:unhideWhenUsed/>
    <w:rsid w:val="00241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41FD2"/>
    <w:rPr>
      <w:rFonts w:ascii="Tahoma" w:eastAsia="Times New Roman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unhideWhenUsed/>
    <w:rsid w:val="00241FD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241FD2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unhideWhenUsed/>
    <w:rsid w:val="00FD0180"/>
    <w:rPr>
      <w:color w:val="0000FF"/>
      <w:u w:val="single"/>
    </w:rPr>
  </w:style>
  <w:style w:type="character" w:styleId="Odkaznakomentr">
    <w:name w:val="annotation reference"/>
    <w:uiPriority w:val="99"/>
    <w:unhideWhenUsed/>
    <w:rsid w:val="00187EF0"/>
    <w:rPr>
      <w:sz w:val="16"/>
      <w:szCs w:val="16"/>
    </w:rPr>
  </w:style>
  <w:style w:type="paragraph" w:styleId="Textkomentra">
    <w:name w:val="annotation text"/>
    <w:aliases w:val="Text poznámky"/>
    <w:basedOn w:val="Normlny"/>
    <w:link w:val="TextkomentraChar"/>
    <w:uiPriority w:val="99"/>
    <w:unhideWhenUsed/>
    <w:rsid w:val="00187EF0"/>
    <w:rPr>
      <w:szCs w:val="20"/>
    </w:rPr>
  </w:style>
  <w:style w:type="character" w:customStyle="1" w:styleId="TextkomentraChar">
    <w:name w:val="Text komentára Char"/>
    <w:aliases w:val="Text poznámky Char"/>
    <w:link w:val="Textkomentra"/>
    <w:uiPriority w:val="99"/>
    <w:rsid w:val="00187EF0"/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187EF0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87EF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4F45B3"/>
    <w:pPr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character" w:customStyle="1" w:styleId="ZarkazkladnhotextuChar">
    <w:name w:val="Zarážka základného textu Char"/>
    <w:link w:val="Zarkazkladnhotextu"/>
    <w:rsid w:val="004F45B3"/>
    <w:rPr>
      <w:rFonts w:ascii="Times New Roman" w:eastAsia="Times New Roman" w:hAnsi="Times New Roman"/>
      <w:sz w:val="24"/>
      <w:szCs w:val="24"/>
      <w:lang w:eastAsia="en-US"/>
    </w:rPr>
  </w:style>
  <w:style w:type="character" w:styleId="slostrany">
    <w:name w:val="page number"/>
    <w:rsid w:val="004F45B3"/>
    <w:rPr>
      <w:rFonts w:cs="Times New Roman"/>
    </w:rPr>
  </w:style>
  <w:style w:type="paragraph" w:styleId="Nzov">
    <w:name w:val="Title"/>
    <w:basedOn w:val="Normlny"/>
    <w:link w:val="NzovChar"/>
    <w:qFormat/>
    <w:rsid w:val="004F45B3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link w:val="Nzov"/>
    <w:rsid w:val="004F45B3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ra">
    <w:name w:val="ra"/>
    <w:rsid w:val="004F45B3"/>
  </w:style>
  <w:style w:type="paragraph" w:customStyle="1" w:styleId="BB">
    <w:name w:val="BB"/>
    <w:basedOn w:val="Zkladntext2"/>
    <w:rsid w:val="004F45B3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rsid w:val="004F45B3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link w:val="Zkladntext2"/>
    <w:rsid w:val="004F45B3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W-Zkladntext2">
    <w:name w:val="WW-Základní text 2"/>
    <w:basedOn w:val="Normlny"/>
    <w:rsid w:val="004F45B3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rsid w:val="004F45B3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rsid w:val="004F45B3"/>
    <w:pPr>
      <w:keepNext/>
      <w:numPr>
        <w:numId w:val="2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rsid w:val="004F45B3"/>
    <w:pPr>
      <w:keepNext/>
      <w:numPr>
        <w:ilvl w:val="5"/>
        <w:numId w:val="2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rsid w:val="004F45B3"/>
    <w:pPr>
      <w:keepNext/>
      <w:numPr>
        <w:ilvl w:val="1"/>
        <w:numId w:val="2"/>
      </w:numPr>
      <w:spacing w:before="120"/>
    </w:pPr>
    <w:rPr>
      <w:noProof/>
      <w:sz w:val="22"/>
      <w:szCs w:val="20"/>
    </w:rPr>
  </w:style>
  <w:style w:type="character" w:customStyle="1" w:styleId="OdstavecChar">
    <w:name w:val="Odstavec Char"/>
    <w:link w:val="Odstavec"/>
    <w:locked/>
    <w:rsid w:val="004F45B3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rsid w:val="004F45B3"/>
    <w:pPr>
      <w:keepNext/>
      <w:numPr>
        <w:ilvl w:val="2"/>
        <w:numId w:val="2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rsid w:val="004F45B3"/>
    <w:pPr>
      <w:keepNext/>
      <w:numPr>
        <w:ilvl w:val="4"/>
        <w:numId w:val="2"/>
      </w:numPr>
      <w:spacing w:before="120"/>
    </w:pPr>
    <w:rPr>
      <w:noProof/>
      <w:sz w:val="22"/>
      <w:szCs w:val="20"/>
    </w:rPr>
  </w:style>
  <w:style w:type="paragraph" w:styleId="Normlnywebov">
    <w:name w:val="Normal (Web)"/>
    <w:basedOn w:val="Normlny"/>
    <w:link w:val="NormlnywebovChar"/>
    <w:rsid w:val="004F45B3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table" w:styleId="Mriekatabuky">
    <w:name w:val="Table Grid"/>
    <w:basedOn w:val="Normlnatabuka"/>
    <w:rsid w:val="004F45B3"/>
    <w:rPr>
      <w:rFonts w:ascii="Calibri" w:eastAsia="Times New Roman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Riadok">
    <w:name w:val="TAB Riadok"/>
    <w:basedOn w:val="Normlny"/>
    <w:rsid w:val="004F45B3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qFormat/>
    <w:rsid w:val="004F45B3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rsid w:val="004A7AF1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4D617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rsid w:val="004D617F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8B0A15"/>
    <w:pPr>
      <w:tabs>
        <w:tab w:val="right" w:leader="dot" w:pos="9060"/>
      </w:tabs>
      <w:spacing w:after="60"/>
      <w:jc w:val="left"/>
    </w:pPr>
    <w:rPr>
      <w:rFonts w:ascii="Times New Roman" w:hAnsi="Times New Roman"/>
      <w:noProof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2E55F8"/>
    <w:pPr>
      <w:tabs>
        <w:tab w:val="left" w:pos="880"/>
        <w:tab w:val="right" w:leader="dot" w:pos="9060"/>
      </w:tabs>
      <w:spacing w:after="60"/>
      <w:ind w:left="403"/>
      <w:jc w:val="left"/>
    </w:pPr>
  </w:style>
  <w:style w:type="paragraph" w:customStyle="1" w:styleId="ColorfulList-Accent111">
    <w:name w:val="Colorful List - Accent 111"/>
    <w:basedOn w:val="Normlny"/>
    <w:qFormat/>
    <w:rsid w:val="0083366B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nhideWhenUsed/>
    <w:qFormat/>
    <w:rsid w:val="0083366B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Revzia">
    <w:name w:val="Revision"/>
    <w:hidden/>
    <w:uiPriority w:val="99"/>
    <w:rsid w:val="00FB3F02"/>
    <w:rPr>
      <w:rFonts w:eastAsia="Times New Roman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504232"/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504232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504232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0"/>
    <w:rsid w:val="00504232"/>
    <w:pPr>
      <w:numPr>
        <w:ilvl w:val="1"/>
        <w:numId w:val="3"/>
      </w:numPr>
      <w:spacing w:before="240" w:after="240"/>
      <w:ind w:left="578" w:hanging="578"/>
      <w:jc w:val="both"/>
    </w:pPr>
    <w:rPr>
      <w:sz w:val="28"/>
      <w:szCs w:val="20"/>
    </w:rPr>
  </w:style>
  <w:style w:type="paragraph" w:customStyle="1" w:styleId="Paragraph">
    <w:name w:val="Paragraph"/>
    <w:basedOn w:val="Normlny"/>
    <w:rsid w:val="00504232"/>
    <w:pPr>
      <w:ind w:left="634" w:hanging="454"/>
      <w:jc w:val="left"/>
    </w:pPr>
  </w:style>
  <w:style w:type="paragraph" w:customStyle="1" w:styleId="tlParagraphPodaokrajaPred6ptZa6pt">
    <w:name w:val="Štýl Paragraph + Podľa okraja Pred:  6 pt Za:  6 pt"/>
    <w:basedOn w:val="Paragraph"/>
    <w:rsid w:val="00504232"/>
    <w:pPr>
      <w:numPr>
        <w:numId w:val="3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504232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504232"/>
    <w:pPr>
      <w:numPr>
        <w:numId w:val="4"/>
      </w:numPr>
      <w:spacing w:after="141"/>
    </w:pPr>
    <w:rPr>
      <w:rFonts w:ascii="Futura Bk" w:hAnsi="Futura Bk"/>
      <w:sz w:val="16"/>
      <w:szCs w:val="20"/>
    </w:rPr>
  </w:style>
  <w:style w:type="paragraph" w:customStyle="1" w:styleId="ABLOCKPARA">
    <w:name w:val="A BLOCK PARA"/>
    <w:basedOn w:val="Normlny"/>
    <w:rsid w:val="00CE54EE"/>
    <w:pPr>
      <w:ind w:firstLine="360"/>
      <w:jc w:val="left"/>
    </w:pPr>
    <w:rPr>
      <w:rFonts w:ascii="Book Antiqua" w:hAnsi="Book Antiqua" w:cs="Book Antiqua"/>
      <w:sz w:val="22"/>
      <w:szCs w:val="22"/>
      <w:lang w:val="en-US" w:eastAsia="en-US"/>
    </w:rPr>
  </w:style>
  <w:style w:type="paragraph" w:customStyle="1" w:styleId="Aaa">
    <w:name w:val="Aaa"/>
    <w:basedOn w:val="Normlny"/>
    <w:rsid w:val="00CE54EE"/>
    <w:pPr>
      <w:numPr>
        <w:ilvl w:val="1"/>
        <w:numId w:val="5"/>
      </w:numPr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A27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a-value1">
    <w:name w:val="posta-value1"/>
    <w:rsid w:val="00A9099C"/>
    <w:rPr>
      <w:rFonts w:ascii="Tahoma" w:hAnsi="Tahoma"/>
      <w:color w:val="000000"/>
      <w:sz w:val="16"/>
    </w:rPr>
  </w:style>
  <w:style w:type="character" w:customStyle="1" w:styleId="posta-value">
    <w:name w:val="posta-value"/>
    <w:rsid w:val="00A9099C"/>
  </w:style>
  <w:style w:type="character" w:styleId="PouitHypertextovPrepojenie">
    <w:name w:val="FollowedHyperlink"/>
    <w:basedOn w:val="Predvolenpsmoodseku"/>
    <w:uiPriority w:val="99"/>
    <w:rsid w:val="00A9099C"/>
    <w:rPr>
      <w:rFonts w:cs="Times New Roman"/>
      <w:color w:val="800080"/>
      <w:u w:val="single"/>
    </w:rPr>
  </w:style>
  <w:style w:type="paragraph" w:customStyle="1" w:styleId="Odsekzoznamu2">
    <w:name w:val="Odsek zoznamu2"/>
    <w:basedOn w:val="Normlny"/>
    <w:uiPriority w:val="99"/>
    <w:rsid w:val="00A9099C"/>
    <w:pPr>
      <w:ind w:left="708"/>
      <w:jc w:val="left"/>
    </w:pPr>
    <w:rPr>
      <w:rFonts w:ascii="Times New Roman" w:eastAsiaTheme="minorHAnsi" w:hAnsi="Times New Roman"/>
      <w:sz w:val="24"/>
      <w:lang w:eastAsia="en-US"/>
    </w:rPr>
  </w:style>
  <w:style w:type="paragraph" w:styleId="Obyajntext">
    <w:name w:val="Plain Text"/>
    <w:basedOn w:val="Normlny"/>
    <w:link w:val="ObyajntextChar"/>
    <w:unhideWhenUsed/>
    <w:rsid w:val="00A9099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rsid w:val="00A9099C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ListParagraph3">
    <w:name w:val="List Paragraph3"/>
    <w:basedOn w:val="Normlny"/>
    <w:rsid w:val="00C356B6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font5">
    <w:name w:val="font5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843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843624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84362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84362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8436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8436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0374"/>
    <w:pPr>
      <w:widowControl w:val="0"/>
      <w:numPr>
        <w:numId w:val="8"/>
      </w:numPr>
      <w:autoSpaceDE w:val="0"/>
      <w:autoSpaceDN w:val="0"/>
      <w:adjustRightInd w:val="0"/>
      <w:spacing w:after="120"/>
    </w:pPr>
    <w:rPr>
      <w:rFonts w:ascii="Times New Roman" w:hAnsi="Times New Roman"/>
      <w:sz w:val="24"/>
      <w:szCs w:val="20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651C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2">
    <w:name w:val="normální12"/>
    <w:basedOn w:val="Normlny"/>
    <w:rsid w:val="00084027"/>
    <w:rPr>
      <w:rFonts w:ascii="Times New Roman" w:hAnsi="Times New Roman"/>
      <w:sz w:val="24"/>
      <w:szCs w:val="20"/>
      <w:lang w:val="cs-CZ" w:eastAsia="cs-CZ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B4076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ln1">
    <w:name w:val="Normální1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Nadpis21">
    <w:name w:val="Nadpis 21"/>
    <w:basedOn w:val="Normln1"/>
    <w:next w:val="Normln1"/>
    <w:rsid w:val="00864480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Normln">
    <w:name w:val="Normální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Odstavec2">
    <w:name w:val="Odstavec 2"/>
    <w:basedOn w:val="Normlny"/>
    <w:autoRedefine/>
    <w:rsid w:val="00864480"/>
    <w:pPr>
      <w:keepNext/>
      <w:keepLines/>
      <w:tabs>
        <w:tab w:val="left" w:pos="0"/>
        <w:tab w:val="left" w:pos="426"/>
        <w:tab w:val="num" w:pos="1134"/>
      </w:tabs>
      <w:spacing w:before="120" w:line="276" w:lineRule="auto"/>
      <w:ind w:left="284" w:hanging="284"/>
    </w:pPr>
    <w:rPr>
      <w:rFonts w:cs="Arial"/>
      <w:iCs/>
      <w:color w:val="000080"/>
      <w:sz w:val="22"/>
      <w:szCs w:val="22"/>
    </w:rPr>
  </w:style>
  <w:style w:type="paragraph" w:customStyle="1" w:styleId="Odstavec20">
    <w:name w:val="Odstavec_2"/>
    <w:basedOn w:val="Normlny"/>
    <w:rsid w:val="002D6F73"/>
    <w:pPr>
      <w:spacing w:before="60"/>
      <w:ind w:left="902"/>
    </w:pPr>
    <w:rPr>
      <w:rFonts w:ascii="Times New Roman" w:hAnsi="Times New Roman"/>
      <w:sz w:val="22"/>
      <w:szCs w:val="22"/>
    </w:rPr>
  </w:style>
  <w:style w:type="paragraph" w:customStyle="1" w:styleId="Odsekzoznamu3">
    <w:name w:val="Odsek zoznamu3"/>
    <w:basedOn w:val="Normlny"/>
    <w:rsid w:val="002D6F73"/>
    <w:pPr>
      <w:ind w:left="708"/>
      <w:jc w:val="left"/>
    </w:pPr>
    <w:rPr>
      <w:rFonts w:ascii="Times New Roman" w:hAnsi="Times New Roman"/>
      <w:sz w:val="24"/>
      <w:lang w:eastAsia="cs-CZ"/>
    </w:rPr>
  </w:style>
  <w:style w:type="paragraph" w:customStyle="1" w:styleId="slovanieodsekov">
    <w:name w:val="číslovanie odsekov"/>
    <w:basedOn w:val="Normlny"/>
    <w:rsid w:val="002D6F73"/>
    <w:pPr>
      <w:tabs>
        <w:tab w:val="num" w:pos="567"/>
      </w:tabs>
      <w:spacing w:after="200"/>
      <w:ind w:left="567" w:hanging="567"/>
      <w:jc w:val="left"/>
    </w:pPr>
    <w:rPr>
      <w:rFonts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qFormat/>
    <w:rsid w:val="002D6F73"/>
    <w:pPr>
      <w:keepNext/>
      <w:autoSpaceDE w:val="0"/>
      <w:autoSpaceDN w:val="0"/>
      <w:adjustRightInd w:val="0"/>
      <w:spacing w:before="60" w:after="60" w:line="276" w:lineRule="auto"/>
      <w:jc w:val="left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2D6F73"/>
    <w:rPr>
      <w:rFonts w:ascii="Calibri" w:eastAsia="Times New Roman" w:hAnsi="Calibri" w:cs="Calibri"/>
      <w:bCs/>
      <w:noProof/>
      <w:sz w:val="22"/>
      <w:szCs w:val="22"/>
      <w:lang w:eastAsia="en-US"/>
    </w:rPr>
  </w:style>
  <w:style w:type="paragraph" w:customStyle="1" w:styleId="font7">
    <w:name w:val="font7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8">
    <w:name w:val="font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16"/>
      <w:szCs w:val="16"/>
    </w:rPr>
  </w:style>
  <w:style w:type="paragraph" w:customStyle="1" w:styleId="font9">
    <w:name w:val="font9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10">
    <w:name w:val="font10"/>
    <w:basedOn w:val="Normlny"/>
    <w:rsid w:val="00216109"/>
    <w:pPr>
      <w:spacing w:before="100" w:beforeAutospacing="1" w:after="100" w:afterAutospacing="1"/>
      <w:jc w:val="left"/>
    </w:pPr>
    <w:rPr>
      <w:rFonts w:ascii="Calibri" w:hAnsi="Calibri"/>
      <w:sz w:val="16"/>
      <w:szCs w:val="16"/>
    </w:rPr>
  </w:style>
  <w:style w:type="paragraph" w:customStyle="1" w:styleId="xl86">
    <w:name w:val="xl86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7">
    <w:name w:val="xl87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8">
    <w:name w:val="xl88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9">
    <w:name w:val="xl89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0">
    <w:name w:val="xl9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91">
    <w:name w:val="xl91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xl92">
    <w:name w:val="xl92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3">
    <w:name w:val="xl9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4">
    <w:name w:val="xl9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5">
    <w:name w:val="xl9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6">
    <w:name w:val="xl96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7">
    <w:name w:val="xl97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8">
    <w:name w:val="xl98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9">
    <w:name w:val="xl9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0">
    <w:name w:val="xl10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01">
    <w:name w:val="xl101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2">
    <w:name w:val="xl102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3">
    <w:name w:val="xl103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4">
    <w:name w:val="xl104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5">
    <w:name w:val="xl105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6">
    <w:name w:val="xl106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7">
    <w:name w:val="xl107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8">
    <w:name w:val="xl108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9">
    <w:name w:val="xl10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0">
    <w:name w:val="xl11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1">
    <w:name w:val="xl11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2">
    <w:name w:val="xl112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3">
    <w:name w:val="xl113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4">
    <w:name w:val="xl114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5">
    <w:name w:val="xl11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6">
    <w:name w:val="xl116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7">
    <w:name w:val="xl117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8">
    <w:name w:val="xl11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9">
    <w:name w:val="xl11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0">
    <w:name w:val="xl120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1">
    <w:name w:val="xl121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2">
    <w:name w:val="xl12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3">
    <w:name w:val="xl123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4">
    <w:name w:val="xl124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5">
    <w:name w:val="xl12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6">
    <w:name w:val="xl126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7">
    <w:name w:val="xl127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8">
    <w:name w:val="xl12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29">
    <w:name w:val="xl129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0">
    <w:name w:val="xl13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1">
    <w:name w:val="xl13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2">
    <w:name w:val="xl13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3">
    <w:name w:val="xl13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4">
    <w:name w:val="xl134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5">
    <w:name w:val="xl135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6">
    <w:name w:val="xl136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7">
    <w:name w:val="xl137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8">
    <w:name w:val="xl138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9">
    <w:name w:val="xl139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0">
    <w:name w:val="xl140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1">
    <w:name w:val="xl14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2">
    <w:name w:val="xl14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3">
    <w:name w:val="xl14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4">
    <w:name w:val="xl14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5">
    <w:name w:val="xl14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6">
    <w:name w:val="xl146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47">
    <w:name w:val="xl147"/>
    <w:basedOn w:val="Normlny"/>
    <w:rsid w:val="00216109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48">
    <w:name w:val="xl148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149">
    <w:name w:val="xl14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0">
    <w:name w:val="xl150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1">
    <w:name w:val="xl151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2">
    <w:name w:val="xl15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3">
    <w:name w:val="xl153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4">
    <w:name w:val="xl154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5">
    <w:name w:val="xl155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24"/>
      <w:u w:val="single"/>
    </w:rPr>
  </w:style>
  <w:style w:type="paragraph" w:customStyle="1" w:styleId="xl156">
    <w:name w:val="xl156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Nadpis11">
    <w:name w:val="Nadpis 11"/>
    <w:basedOn w:val="Normlny"/>
    <w:rsid w:val="00FD1190"/>
    <w:pPr>
      <w:keepNext/>
      <w:suppressAutoHyphens/>
      <w:spacing w:after="120" w:line="216" w:lineRule="auto"/>
      <w:jc w:val="center"/>
    </w:pPr>
    <w:rPr>
      <w:b/>
      <w:bCs/>
      <w:sz w:val="32"/>
    </w:rPr>
  </w:style>
  <w:style w:type="paragraph" w:customStyle="1" w:styleId="Nadpis31">
    <w:name w:val="Nadpis 31"/>
    <w:basedOn w:val="Normlny"/>
    <w:rsid w:val="00FD1190"/>
    <w:pPr>
      <w:keepNext/>
      <w:numPr>
        <w:numId w:val="9"/>
      </w:numPr>
      <w:suppressAutoHyphens/>
      <w:spacing w:before="240" w:after="120"/>
    </w:pPr>
    <w:rPr>
      <w:b/>
      <w:bCs/>
      <w:sz w:val="22"/>
      <w:szCs w:val="26"/>
    </w:rPr>
  </w:style>
  <w:style w:type="paragraph" w:customStyle="1" w:styleId="Nadpis41">
    <w:name w:val="Nadpis 4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100" w:lineRule="atLeast"/>
      <w:ind w:firstLine="518"/>
      <w:jc w:val="center"/>
    </w:pPr>
    <w:rPr>
      <w:rFonts w:ascii="Calibri" w:hAnsi="Calibri"/>
      <w:b/>
      <w:bCs/>
      <w:sz w:val="28"/>
      <w:szCs w:val="28"/>
      <w:lang w:eastAsia="en-US"/>
    </w:rPr>
  </w:style>
  <w:style w:type="paragraph" w:customStyle="1" w:styleId="Nadpis51">
    <w:name w:val="Nadpis 5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8" w:lineRule="auto"/>
      <w:ind w:left="4512" w:hanging="4512"/>
      <w:jc w:val="center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customStyle="1" w:styleId="Nadpis61">
    <w:name w:val="Nadpis 61"/>
    <w:basedOn w:val="Normlny"/>
    <w:qFormat/>
    <w:rsid w:val="00FD119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1" w:lineRule="auto"/>
      <w:jc w:val="center"/>
    </w:pPr>
    <w:rPr>
      <w:rFonts w:ascii="Calibri" w:hAnsi="Calibri"/>
      <w:b/>
      <w:bCs/>
      <w:szCs w:val="20"/>
      <w:lang w:eastAsia="en-US"/>
    </w:rPr>
  </w:style>
  <w:style w:type="paragraph" w:customStyle="1" w:styleId="Nadpis71">
    <w:name w:val="Nadpis 71"/>
    <w:basedOn w:val="Normlny"/>
    <w:qFormat/>
    <w:rsid w:val="00FD1190"/>
    <w:pPr>
      <w:suppressAutoHyphens/>
      <w:spacing w:before="240" w:after="60"/>
      <w:textAlignment w:val="baseline"/>
    </w:pPr>
    <w:rPr>
      <w:szCs w:val="20"/>
      <w:lang w:val="en-US" w:eastAsia="en-US"/>
    </w:rPr>
  </w:style>
  <w:style w:type="paragraph" w:customStyle="1" w:styleId="Nadpis81">
    <w:name w:val="Nadpis 81"/>
    <w:basedOn w:val="Normlny"/>
    <w:rsid w:val="00FD1190"/>
    <w:pPr>
      <w:suppressAutoHyphens/>
      <w:spacing w:before="240" w:after="60"/>
      <w:textAlignment w:val="baseline"/>
    </w:pPr>
    <w:rPr>
      <w:i/>
      <w:szCs w:val="20"/>
      <w:lang w:val="en-US" w:eastAsia="en-US"/>
    </w:rPr>
  </w:style>
  <w:style w:type="paragraph" w:customStyle="1" w:styleId="Nadpis91">
    <w:name w:val="Nadpis 91"/>
    <w:basedOn w:val="Normlny"/>
    <w:rsid w:val="00FD1190"/>
    <w:pPr>
      <w:suppressAutoHyphens/>
      <w:spacing w:before="240" w:after="60"/>
      <w:textAlignment w:val="baseline"/>
    </w:pPr>
    <w:rPr>
      <w:i/>
      <w:sz w:val="18"/>
      <w:szCs w:val="20"/>
      <w:lang w:val="en-US" w:eastAsia="en-US"/>
    </w:rPr>
  </w:style>
  <w:style w:type="character" w:customStyle="1" w:styleId="Internetovodkaz">
    <w:name w:val="Internetový odkaz"/>
    <w:rsid w:val="00FD1190"/>
    <w:rPr>
      <w:color w:val="0000FF"/>
      <w:u w:val="single"/>
      <w:lang w:val="uz-Cyrl-UZ" w:eastAsia="uz-Cyrl-UZ" w:bidi="uz-Cyrl-UZ"/>
    </w:rPr>
  </w:style>
  <w:style w:type="character" w:customStyle="1" w:styleId="ListLabel1">
    <w:name w:val="ListLabel 1"/>
    <w:rsid w:val="00FD1190"/>
    <w:rPr>
      <w:b w:val="0"/>
      <w:i w:val="0"/>
      <w:strike w:val="0"/>
      <w:dstrike w:val="0"/>
      <w:color w:val="00000A"/>
      <w:sz w:val="20"/>
    </w:rPr>
  </w:style>
  <w:style w:type="character" w:customStyle="1" w:styleId="ListLabel2">
    <w:name w:val="ListLabel 2"/>
    <w:rsid w:val="00FD1190"/>
    <w:rPr>
      <w:b w:val="0"/>
      <w:sz w:val="20"/>
    </w:rPr>
  </w:style>
  <w:style w:type="character" w:customStyle="1" w:styleId="ListLabel3">
    <w:name w:val="ListLabel 3"/>
    <w:rsid w:val="00FD1190"/>
    <w:rPr>
      <w:rFonts w:cs="Courier New"/>
    </w:rPr>
  </w:style>
  <w:style w:type="character" w:customStyle="1" w:styleId="ListLabel4">
    <w:name w:val="ListLabel 4"/>
    <w:rsid w:val="00FD1190"/>
    <w:rPr>
      <w:b w:val="0"/>
    </w:rPr>
  </w:style>
  <w:style w:type="character" w:customStyle="1" w:styleId="ListLabel5">
    <w:name w:val="ListLabel 5"/>
    <w:rsid w:val="00FD1190"/>
    <w:rPr>
      <w:rFonts w:cs="Times New Roman"/>
    </w:rPr>
  </w:style>
  <w:style w:type="character" w:customStyle="1" w:styleId="ListLabel6">
    <w:name w:val="ListLabel 6"/>
    <w:rsid w:val="00FD119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0"/>
      <w:szCs w:val="20"/>
      <w:u w:val="none"/>
      <w:vertAlign w:val="baseline"/>
    </w:rPr>
  </w:style>
  <w:style w:type="character" w:customStyle="1" w:styleId="ListLabel7">
    <w:name w:val="ListLabel 7"/>
    <w:rsid w:val="00FD1190"/>
    <w:rPr>
      <w:rFonts w:cs="Times New Roman"/>
      <w:b w:val="0"/>
      <w:i w:val="0"/>
      <w:sz w:val="22"/>
      <w:szCs w:val="22"/>
    </w:rPr>
  </w:style>
  <w:style w:type="character" w:customStyle="1" w:styleId="ListLabel8">
    <w:name w:val="ListLabel 8"/>
    <w:rsid w:val="00FD1190"/>
    <w:rPr>
      <w:rFonts w:cs="Times New Roman"/>
      <w:i w:val="0"/>
    </w:rPr>
  </w:style>
  <w:style w:type="character" w:customStyle="1" w:styleId="ListLabel9">
    <w:name w:val="ListLabel 9"/>
    <w:rsid w:val="00FD1190"/>
    <w:rPr>
      <w:rFonts w:eastAsia="Times New Roman" w:cs="Arial"/>
      <w:color w:val="00000A"/>
    </w:rPr>
  </w:style>
  <w:style w:type="character" w:customStyle="1" w:styleId="ListLabel10">
    <w:name w:val="ListLabel 10"/>
    <w:rsid w:val="00FD1190"/>
    <w:rPr>
      <w:rFonts w:cs="Times New Roman"/>
      <w:b w:val="0"/>
      <w:strike w:val="0"/>
      <w:dstrike w:val="0"/>
      <w:color w:val="00000A"/>
    </w:rPr>
  </w:style>
  <w:style w:type="character" w:customStyle="1" w:styleId="ListLabel11">
    <w:name w:val="ListLabel 11"/>
    <w:rsid w:val="00FD1190"/>
    <w:rPr>
      <w:rFonts w:eastAsia="Times New Roman" w:cs="Times New Roman"/>
    </w:rPr>
  </w:style>
  <w:style w:type="character" w:customStyle="1" w:styleId="ListLabel12">
    <w:name w:val="ListLabel 12"/>
    <w:rsid w:val="00FD1190"/>
    <w:rPr>
      <w:rFonts w:cs="Arial"/>
      <w:b w:val="0"/>
      <w:sz w:val="20"/>
      <w:szCs w:val="20"/>
    </w:rPr>
  </w:style>
  <w:style w:type="character" w:customStyle="1" w:styleId="ListLabel13">
    <w:name w:val="ListLabel 13"/>
    <w:rsid w:val="00FD1190"/>
    <w:rPr>
      <w:rFonts w:cs="Times New Roman"/>
      <w:b w:val="0"/>
    </w:rPr>
  </w:style>
  <w:style w:type="character" w:customStyle="1" w:styleId="ListLabel14">
    <w:name w:val="ListLabel 14"/>
    <w:rsid w:val="00FD1190"/>
    <w:rPr>
      <w:b w:val="0"/>
      <w:color w:val="00000A"/>
    </w:rPr>
  </w:style>
  <w:style w:type="paragraph" w:customStyle="1" w:styleId="Nadpis">
    <w:name w:val="Nadpis"/>
    <w:basedOn w:val="Normlny"/>
    <w:next w:val="Telotextu"/>
    <w:rsid w:val="00FD1190"/>
    <w:pPr>
      <w:keepNext/>
      <w:suppressAutoHyphens/>
      <w:spacing w:before="240" w:after="120"/>
    </w:pPr>
    <w:rPr>
      <w:rFonts w:eastAsia="SimSun" w:cs="Lucida Sans"/>
      <w:sz w:val="28"/>
      <w:szCs w:val="28"/>
    </w:rPr>
  </w:style>
  <w:style w:type="paragraph" w:customStyle="1" w:styleId="Telotextu">
    <w:name w:val="Telo textu"/>
    <w:basedOn w:val="Normlny"/>
    <w:rsid w:val="00FD1190"/>
    <w:pPr>
      <w:suppressAutoHyphens/>
    </w:pPr>
    <w:rPr>
      <w:b/>
      <w:bCs/>
    </w:rPr>
  </w:style>
  <w:style w:type="paragraph" w:customStyle="1" w:styleId="Zoznam1">
    <w:name w:val="Zoznam1"/>
    <w:basedOn w:val="Telotextu"/>
    <w:rsid w:val="00FD1190"/>
    <w:rPr>
      <w:rFonts w:cs="Lucida Sans"/>
    </w:rPr>
  </w:style>
  <w:style w:type="paragraph" w:customStyle="1" w:styleId="Popis1">
    <w:name w:val="Popis1"/>
    <w:basedOn w:val="Normlny"/>
    <w:rsid w:val="00FD1190"/>
    <w:pPr>
      <w:suppressLineNumbers/>
      <w:suppressAutoHyphen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ny"/>
    <w:rsid w:val="00FD1190"/>
    <w:pPr>
      <w:suppressLineNumbers/>
      <w:suppressAutoHyphens/>
    </w:pPr>
    <w:rPr>
      <w:rFonts w:cs="Lucida Sans"/>
    </w:rPr>
  </w:style>
  <w:style w:type="paragraph" w:customStyle="1" w:styleId="Hlavika1">
    <w:name w:val="Hlavičk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Pta1">
    <w:name w:val="Pät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Odsadenietelatextu">
    <w:name w:val="Odsadenie tela textu"/>
    <w:basedOn w:val="Normlny"/>
    <w:rsid w:val="00FD1190"/>
    <w:pPr>
      <w:suppressAutoHyphens/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paragraph" w:customStyle="1" w:styleId="Nzov1">
    <w:name w:val="Názov1"/>
    <w:basedOn w:val="Normlny"/>
    <w:rsid w:val="00FD1190"/>
    <w:pPr>
      <w:widowControl w:val="0"/>
      <w:tabs>
        <w:tab w:val="left" w:pos="780"/>
        <w:tab w:val="center" w:pos="4512"/>
      </w:tabs>
      <w:suppressAutoHyphens/>
      <w:spacing w:line="252" w:lineRule="auto"/>
      <w:jc w:val="center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Obsah11">
    <w:name w:val="Obsah 11"/>
    <w:basedOn w:val="Normlny"/>
    <w:rsid w:val="00FD1190"/>
    <w:pPr>
      <w:tabs>
        <w:tab w:val="right" w:leader="dot" w:pos="9060"/>
      </w:tabs>
      <w:suppressAutoHyphens/>
    </w:pPr>
    <w:rPr>
      <w:b/>
    </w:rPr>
  </w:style>
  <w:style w:type="paragraph" w:customStyle="1" w:styleId="Obsah21">
    <w:name w:val="Obsah 21"/>
    <w:basedOn w:val="Normlny"/>
    <w:rsid w:val="00FD1190"/>
    <w:pPr>
      <w:tabs>
        <w:tab w:val="right" w:leader="dot" w:pos="9060"/>
      </w:tabs>
      <w:suppressAutoHyphens/>
      <w:spacing w:after="60"/>
      <w:ind w:left="198"/>
    </w:pPr>
    <w:rPr>
      <w:b/>
    </w:rPr>
  </w:style>
  <w:style w:type="paragraph" w:customStyle="1" w:styleId="Obsah31">
    <w:name w:val="Obsah 31"/>
    <w:basedOn w:val="Normlny"/>
    <w:rsid w:val="00FD1190"/>
    <w:pPr>
      <w:tabs>
        <w:tab w:val="left" w:pos="880"/>
        <w:tab w:val="right" w:leader="dot" w:pos="9060"/>
      </w:tabs>
      <w:suppressAutoHyphens/>
      <w:spacing w:after="60"/>
      <w:ind w:left="403"/>
    </w:pPr>
  </w:style>
  <w:style w:type="paragraph" w:customStyle="1" w:styleId="Nadpisobsahu">
    <w:name w:val="Nadpis obsahu"/>
    <w:basedOn w:val="Nadpis11"/>
    <w:rsid w:val="00FD1190"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character" w:customStyle="1" w:styleId="HlavikaChar1">
    <w:name w:val="Hlavičk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character" w:customStyle="1" w:styleId="PtaChar1">
    <w:name w:val="Pät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paragraph" w:styleId="Podtitul">
    <w:name w:val="Subtitle"/>
    <w:basedOn w:val="Normlny"/>
    <w:link w:val="PodtitulChar"/>
    <w:qFormat/>
    <w:rsid w:val="00EE10A5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Cambria" w:hAnsi="Cambria"/>
      <w:sz w:val="24"/>
    </w:rPr>
  </w:style>
  <w:style w:type="character" w:customStyle="1" w:styleId="PodtitulChar">
    <w:name w:val="Podtitul Char"/>
    <w:basedOn w:val="Predvolenpsmoodseku"/>
    <w:link w:val="Podtitul"/>
    <w:rsid w:val="00EE10A5"/>
    <w:rPr>
      <w:rFonts w:ascii="Cambria" w:eastAsia="Times New Roman" w:hAnsi="Cambria"/>
      <w:sz w:val="24"/>
      <w:szCs w:val="24"/>
    </w:rPr>
  </w:style>
  <w:style w:type="character" w:styleId="PsacstrojHTML">
    <w:name w:val="HTML Typewriter"/>
    <w:rsid w:val="00EE10A5"/>
    <w:rPr>
      <w:rFonts w:ascii="Courier New" w:hAnsi="Courier New" w:cs="Times New Roman"/>
      <w:sz w:val="20"/>
    </w:rPr>
  </w:style>
  <w:style w:type="paragraph" w:customStyle="1" w:styleId="BodyText21">
    <w:name w:val="Body Text 21"/>
    <w:basedOn w:val="Normlny"/>
    <w:uiPriority w:val="99"/>
    <w:rsid w:val="00EE10A5"/>
    <w:pPr>
      <w:overflowPunct w:val="0"/>
      <w:autoSpaceDE w:val="0"/>
      <w:autoSpaceDN w:val="0"/>
      <w:adjustRightInd w:val="0"/>
      <w:ind w:left="426"/>
      <w:textAlignment w:val="baseline"/>
    </w:pPr>
    <w:rPr>
      <w:rFonts w:ascii="Times New Roman" w:hAnsi="Times New Roman"/>
      <w:sz w:val="24"/>
      <w:szCs w:val="20"/>
    </w:rPr>
  </w:style>
  <w:style w:type="paragraph" w:customStyle="1" w:styleId="Mirka1">
    <w:name w:val="Mirka 1"/>
    <w:basedOn w:val="Nadpis6"/>
    <w:uiPriority w:val="99"/>
    <w:rsid w:val="00EE10A5"/>
    <w:pPr>
      <w:widowControl/>
      <w:tabs>
        <w:tab w:val="clear" w:pos="13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20" w:line="240" w:lineRule="auto"/>
      <w:jc w:val="both"/>
    </w:pPr>
    <w:rPr>
      <w:b w:val="0"/>
      <w:bCs w:val="0"/>
      <w:lang w:eastAsia="sk-SK"/>
    </w:rPr>
  </w:style>
  <w:style w:type="paragraph" w:styleId="Zoznam2">
    <w:name w:val="List 2"/>
    <w:basedOn w:val="Normlny"/>
    <w:rsid w:val="00EE10A5"/>
    <w:pPr>
      <w:tabs>
        <w:tab w:val="left" w:pos="284"/>
      </w:tabs>
      <w:ind w:left="566" w:hanging="283"/>
      <w:jc w:val="left"/>
    </w:pPr>
    <w:rPr>
      <w:bCs/>
      <w:szCs w:val="20"/>
    </w:rPr>
  </w:style>
  <w:style w:type="paragraph" w:customStyle="1" w:styleId="WW-Default">
    <w:name w:val="WW-Default"/>
    <w:uiPriority w:val="99"/>
    <w:rsid w:val="00EE10A5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Zkladntext1">
    <w:name w:val="Základný text1"/>
    <w:basedOn w:val="Normlny"/>
    <w:uiPriority w:val="99"/>
    <w:rsid w:val="00EE10A5"/>
    <w:pPr>
      <w:widowControl w:val="0"/>
      <w:suppressAutoHyphens/>
      <w:autoSpaceDE w:val="0"/>
    </w:pPr>
    <w:rPr>
      <w:rFonts w:cs="Arial"/>
      <w:b/>
      <w:sz w:val="24"/>
      <w:szCs w:val="20"/>
      <w:lang w:eastAsia="ar-SA"/>
    </w:rPr>
  </w:style>
  <w:style w:type="paragraph" w:customStyle="1" w:styleId="Odstavecseseznamem">
    <w:name w:val="Odstavec se seznamem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Obsahtabuky">
    <w:name w:val="Obsah tabuľky"/>
    <w:basedOn w:val="Normlny"/>
    <w:uiPriority w:val="99"/>
    <w:rsid w:val="00EE10A5"/>
    <w:pPr>
      <w:suppressLineNumbers/>
      <w:suppressAutoHyphens/>
      <w:jc w:val="left"/>
    </w:pPr>
    <w:rPr>
      <w:rFonts w:ascii="Times New Roman" w:hAnsi="Times New Roman"/>
      <w:sz w:val="24"/>
      <w:lang w:eastAsia="ar-SA"/>
    </w:rPr>
  </w:style>
  <w:style w:type="paragraph" w:customStyle="1" w:styleId="titulok">
    <w:name w:val="titulok"/>
    <w:basedOn w:val="Normlny"/>
    <w:uiPriority w:val="99"/>
    <w:rsid w:val="00EE10A5"/>
    <w:pPr>
      <w:spacing w:before="100" w:beforeAutospacing="1" w:after="100" w:afterAutospacing="1"/>
      <w:jc w:val="center"/>
    </w:pPr>
    <w:rPr>
      <w:rFonts w:cs="Arial"/>
      <w:b/>
      <w:bCs/>
      <w:color w:val="007060"/>
      <w:sz w:val="24"/>
    </w:rPr>
  </w:style>
  <w:style w:type="character" w:customStyle="1" w:styleId="txcpv">
    <w:name w:val="txcpv"/>
    <w:uiPriority w:val="99"/>
    <w:rsid w:val="00EE10A5"/>
  </w:style>
  <w:style w:type="character" w:customStyle="1" w:styleId="CharChar3">
    <w:name w:val="Char Char3"/>
    <w:rsid w:val="00EE10A5"/>
    <w:rPr>
      <w:noProof/>
      <w:color w:val="FF0000"/>
    </w:rPr>
  </w:style>
  <w:style w:type="paragraph" w:customStyle="1" w:styleId="ListParagraph1">
    <w:name w:val="List Paragraph1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TLhead">
    <w:name w:val="CTL_head"/>
    <w:basedOn w:val="Normlny"/>
    <w:uiPriority w:val="99"/>
    <w:rsid w:val="00EE10A5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szCs w:val="20"/>
      <w:lang w:eastAsia="en-US"/>
    </w:rPr>
  </w:style>
  <w:style w:type="paragraph" w:customStyle="1" w:styleId="NormalWeb1">
    <w:name w:val="Normal (Web)1"/>
    <w:basedOn w:val="Normlny"/>
    <w:uiPriority w:val="99"/>
    <w:rsid w:val="00EE10A5"/>
    <w:pPr>
      <w:spacing w:before="100" w:beforeAutospacing="1" w:after="100" w:afterAutospacing="1"/>
      <w:ind w:left="839"/>
    </w:pPr>
    <w:rPr>
      <w:rFonts w:ascii="Arial Unicode MS" w:eastAsia="Arial Unicode MS" w:hAnsi="Times New Roman" w:cs="Arial Unicode MS"/>
      <w:sz w:val="24"/>
    </w:rPr>
  </w:style>
  <w:style w:type="paragraph" w:styleId="PredformtovanHTML">
    <w:name w:val="HTML Preformatted"/>
    <w:basedOn w:val="Normlny"/>
    <w:link w:val="PredformtovanHTMLChar"/>
    <w:uiPriority w:val="99"/>
    <w:rsid w:val="00EE1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E10A5"/>
    <w:rPr>
      <w:rFonts w:ascii="Courier New" w:eastAsia="Times New Roman" w:hAnsi="Courier New"/>
    </w:rPr>
  </w:style>
  <w:style w:type="paragraph" w:customStyle="1" w:styleId="ListParagraph2">
    <w:name w:val="List Paragraph2"/>
    <w:basedOn w:val="Normlny"/>
    <w:uiPriority w:val="99"/>
    <w:rsid w:val="00EE10A5"/>
    <w:pPr>
      <w:ind w:left="708"/>
      <w:jc w:val="left"/>
    </w:pPr>
    <w:rPr>
      <w:rFonts w:ascii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EE10A5"/>
    <w:pPr>
      <w:jc w:val="left"/>
    </w:pPr>
    <w:rPr>
      <w:rFonts w:ascii="Tahoma" w:hAnsi="Tahoma"/>
      <w:sz w:val="16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E10A5"/>
    <w:rPr>
      <w:rFonts w:ascii="Tahoma" w:eastAsia="Times New Roman" w:hAnsi="Tahoma"/>
      <w:sz w:val="16"/>
    </w:rPr>
  </w:style>
  <w:style w:type="paragraph" w:customStyle="1" w:styleId="Char">
    <w:name w:val="Char"/>
    <w:basedOn w:val="Normlny"/>
    <w:uiPriority w:val="99"/>
    <w:rsid w:val="00EE10A5"/>
    <w:pPr>
      <w:tabs>
        <w:tab w:val="num" w:pos="567"/>
      </w:tabs>
      <w:spacing w:line="240" w:lineRule="exact"/>
      <w:ind w:left="567" w:hanging="567"/>
      <w:jc w:val="left"/>
    </w:pPr>
    <w:rPr>
      <w:rFonts w:ascii="Times New Roman Bold" w:hAnsi="Times New Roman Bold"/>
      <w:b/>
      <w:sz w:val="26"/>
      <w:szCs w:val="26"/>
      <w:lang w:eastAsia="en-US"/>
    </w:rPr>
  </w:style>
  <w:style w:type="paragraph" w:styleId="slovanzoznam2">
    <w:name w:val="List Number 2"/>
    <w:basedOn w:val="Normlny"/>
    <w:rsid w:val="00EE10A5"/>
    <w:pPr>
      <w:numPr>
        <w:numId w:val="10"/>
      </w:numPr>
      <w:tabs>
        <w:tab w:val="num" w:pos="643"/>
      </w:tabs>
      <w:ind w:left="643"/>
      <w:contextualSpacing/>
      <w:jc w:val="left"/>
    </w:pPr>
    <w:rPr>
      <w:rFonts w:ascii="Times New Roman" w:hAnsi="Times New Roman"/>
      <w:sz w:val="24"/>
    </w:rPr>
  </w:style>
  <w:style w:type="paragraph" w:customStyle="1" w:styleId="Normlnmezera">
    <w:name w:val="Normální_mezera"/>
    <w:basedOn w:val="Normlny"/>
    <w:uiPriority w:val="99"/>
    <w:rsid w:val="00EE10A5"/>
    <w:pPr>
      <w:spacing w:before="120"/>
    </w:pPr>
    <w:rPr>
      <w:sz w:val="22"/>
      <w:szCs w:val="20"/>
      <w:lang w:val="cs-CZ" w:eastAsia="cs-CZ"/>
    </w:rPr>
  </w:style>
  <w:style w:type="paragraph" w:styleId="Bezriadkovania">
    <w:name w:val="No Spacing"/>
    <w:link w:val="BezriadkovaniaChar"/>
    <w:uiPriority w:val="1"/>
    <w:qFormat/>
    <w:rsid w:val="00EE10A5"/>
    <w:rPr>
      <w:rFonts w:ascii="Calibri" w:eastAsia="PMingLiU" w:hAnsi="Calibri" w:cs="Calibri"/>
      <w:sz w:val="22"/>
      <w:szCs w:val="22"/>
    </w:rPr>
  </w:style>
  <w:style w:type="character" w:customStyle="1" w:styleId="apple-converted-space">
    <w:name w:val="apple-converted-space"/>
    <w:uiPriority w:val="99"/>
    <w:rsid w:val="00EE10A5"/>
  </w:style>
  <w:style w:type="character" w:customStyle="1" w:styleId="PlainTextChar">
    <w:name w:val="Plain Text Char"/>
    <w:uiPriority w:val="99"/>
    <w:locked/>
    <w:rsid w:val="00EE10A5"/>
    <w:rPr>
      <w:rFonts w:ascii="Consolas" w:hAnsi="Consolas"/>
      <w:sz w:val="21"/>
      <w:lang w:val="en-GB"/>
    </w:rPr>
  </w:style>
  <w:style w:type="character" w:customStyle="1" w:styleId="ObyajntextChar1">
    <w:name w:val="Obyčajný text Char1"/>
    <w:uiPriority w:val="99"/>
    <w:semiHidden/>
    <w:rsid w:val="00EE10A5"/>
    <w:rPr>
      <w:rFonts w:ascii="Consolas" w:hAnsi="Consolas"/>
      <w:sz w:val="21"/>
      <w:lang w:eastAsia="sk-SK"/>
    </w:rPr>
  </w:style>
  <w:style w:type="paragraph" w:customStyle="1" w:styleId="NormlnIMP">
    <w:name w:val="Normální_IMP"/>
    <w:basedOn w:val="Normlny"/>
    <w:rsid w:val="00EE10A5"/>
    <w:pPr>
      <w:suppressAutoHyphens/>
      <w:spacing w:line="230" w:lineRule="auto"/>
      <w:jc w:val="left"/>
    </w:pPr>
    <w:rPr>
      <w:rFonts w:ascii="Times New Roman" w:hAnsi="Times New Roman"/>
      <w:szCs w:val="20"/>
    </w:rPr>
  </w:style>
  <w:style w:type="table" w:customStyle="1" w:styleId="TableGrid1">
    <w:name w:val="Table Grid1"/>
    <w:uiPriority w:val="99"/>
    <w:rsid w:val="00EE10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lnywebovChar">
    <w:name w:val="Normálny (webový) Char"/>
    <w:link w:val="Normlnywebov"/>
    <w:uiPriority w:val="99"/>
    <w:locked/>
    <w:rsid w:val="00EE10A5"/>
    <w:rPr>
      <w:rFonts w:ascii="Times New Roman" w:eastAsia="Times New Roman" w:hAnsi="Times New Roman"/>
      <w:sz w:val="24"/>
      <w:szCs w:val="24"/>
    </w:rPr>
  </w:style>
  <w:style w:type="character" w:customStyle="1" w:styleId="hreview-aggregate">
    <w:name w:val="hreview-aggregate"/>
    <w:uiPriority w:val="99"/>
    <w:rsid w:val="00EE10A5"/>
    <w:rPr>
      <w:rFonts w:cs="Times New Roman"/>
    </w:rPr>
  </w:style>
  <w:style w:type="character" w:customStyle="1" w:styleId="st">
    <w:name w:val="st"/>
    <w:rsid w:val="00EE10A5"/>
    <w:rPr>
      <w:rFonts w:cs="Times New Roman"/>
    </w:rPr>
  </w:style>
  <w:style w:type="character" w:customStyle="1" w:styleId="jqtooltip">
    <w:name w:val="jq_tooltip"/>
    <w:uiPriority w:val="99"/>
    <w:rsid w:val="00EE10A5"/>
    <w:rPr>
      <w:rFonts w:cs="Times New Roman"/>
    </w:rPr>
  </w:style>
  <w:style w:type="paragraph" w:customStyle="1" w:styleId="Char1">
    <w:name w:val="Char1"/>
    <w:basedOn w:val="Normlny"/>
    <w:uiPriority w:val="99"/>
    <w:rsid w:val="00EE10A5"/>
    <w:pPr>
      <w:spacing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customStyle="1" w:styleId="Odrazkaseda">
    <w:name w:val="Odrazka seda"/>
    <w:basedOn w:val="Normlny"/>
    <w:rsid w:val="00EE10A5"/>
    <w:pPr>
      <w:numPr>
        <w:ilvl w:val="1"/>
        <w:numId w:val="11"/>
      </w:numPr>
      <w:spacing w:line="360" w:lineRule="auto"/>
      <w:ind w:left="900" w:firstLine="180"/>
    </w:pPr>
    <w:rPr>
      <w:rFonts w:cs="Arial"/>
      <w:i/>
      <w:color w:val="808080"/>
      <w:sz w:val="18"/>
      <w:szCs w:val="18"/>
    </w:rPr>
  </w:style>
  <w:style w:type="paragraph" w:customStyle="1" w:styleId="Nadpiskapitola">
    <w:name w:val="Nadpis kapitola"/>
    <w:basedOn w:val="Normlny"/>
    <w:rsid w:val="00EE10A5"/>
    <w:pPr>
      <w:numPr>
        <w:numId w:val="11"/>
      </w:numPr>
      <w:spacing w:before="480" w:after="240"/>
      <w:jc w:val="center"/>
    </w:pPr>
    <w:rPr>
      <w:rFonts w:cs="Arial"/>
      <w:b/>
      <w:bCs/>
      <w:caps/>
      <w:sz w:val="28"/>
      <w:szCs w:val="30"/>
    </w:rPr>
  </w:style>
  <w:style w:type="paragraph" w:customStyle="1" w:styleId="Vlavo">
    <w:name w:val="Vlavo"/>
    <w:basedOn w:val="Normlny"/>
    <w:rsid w:val="00EE10A5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paragraph" w:customStyle="1" w:styleId="A-clanok">
    <w:name w:val="A-clanok"/>
    <w:uiPriority w:val="99"/>
    <w:rsid w:val="00EE10A5"/>
    <w:pPr>
      <w:numPr>
        <w:numId w:val="12"/>
      </w:numPr>
      <w:tabs>
        <w:tab w:val="left" w:pos="709"/>
      </w:tabs>
      <w:spacing w:before="360" w:after="120"/>
      <w:jc w:val="center"/>
    </w:pPr>
    <w:rPr>
      <w:rFonts w:eastAsia="Times New Roman"/>
      <w:b/>
      <w:bCs/>
      <w:sz w:val="24"/>
    </w:rPr>
  </w:style>
  <w:style w:type="paragraph" w:customStyle="1" w:styleId="E-odrazky">
    <w:name w:val="E-odrazky"/>
    <w:link w:val="E-odrazkyChar"/>
    <w:rsid w:val="00EE10A5"/>
    <w:pPr>
      <w:numPr>
        <w:numId w:val="13"/>
      </w:numPr>
      <w:jc w:val="both"/>
    </w:pPr>
    <w:rPr>
      <w:rFonts w:eastAsia="Times New Roman"/>
    </w:rPr>
  </w:style>
  <w:style w:type="paragraph" w:customStyle="1" w:styleId="B-body">
    <w:name w:val="B-body"/>
    <w:link w:val="B-bodyCharChar"/>
    <w:autoRedefine/>
    <w:rsid w:val="00EE10A5"/>
    <w:pPr>
      <w:ind w:right="-2"/>
      <w:jc w:val="center"/>
    </w:pPr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B-bodyCharChar">
    <w:name w:val="B-body Char Char"/>
    <w:basedOn w:val="Predvolenpsmoodseku"/>
    <w:link w:val="B-body"/>
    <w:rsid w:val="00EE10A5"/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E-odrazkyChar">
    <w:name w:val="E-odrazky Char"/>
    <w:basedOn w:val="Predvolenpsmoodseku"/>
    <w:link w:val="E-odrazky"/>
    <w:rsid w:val="00EE10A5"/>
    <w:rPr>
      <w:rFonts w:eastAsia="Times New Roman"/>
    </w:rPr>
  </w:style>
  <w:style w:type="character" w:customStyle="1" w:styleId="Zkladntext20">
    <w:name w:val="Základný text (2)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2">
    <w:name w:val="Základný text (2)2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uiPriority w:val="99"/>
    <w:rsid w:val="00EE10A5"/>
    <w:pPr>
      <w:widowControl w:val="0"/>
      <w:shd w:val="clear" w:color="auto" w:fill="FFFFFF"/>
      <w:spacing w:line="257" w:lineRule="exact"/>
      <w:ind w:hanging="500"/>
      <w:jc w:val="left"/>
    </w:pPr>
    <w:rPr>
      <w:rFonts w:eastAsia="Calibri" w:cs="Arial"/>
      <w:sz w:val="19"/>
      <w:szCs w:val="19"/>
    </w:rPr>
  </w:style>
  <w:style w:type="character" w:customStyle="1" w:styleId="Zkladntext4">
    <w:name w:val="Základný text (4)_"/>
    <w:basedOn w:val="Predvolenpsmoodseku"/>
    <w:link w:val="Zkladntext4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kladntext42">
    <w:name w:val="Základný text (4)2"/>
    <w:basedOn w:val="Zkladntext4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41">
    <w:name w:val="Základný text (4)1"/>
    <w:basedOn w:val="Normlny"/>
    <w:link w:val="Zkladntext4"/>
    <w:uiPriority w:val="99"/>
    <w:rsid w:val="00EE10A5"/>
    <w:pPr>
      <w:widowControl w:val="0"/>
      <w:shd w:val="clear" w:color="auto" w:fill="FFFFFF"/>
      <w:spacing w:line="257" w:lineRule="exact"/>
      <w:ind w:hanging="360"/>
    </w:pPr>
    <w:rPr>
      <w:rFonts w:eastAsia="Calibri" w:cs="Arial"/>
      <w:sz w:val="19"/>
      <w:szCs w:val="19"/>
    </w:rPr>
  </w:style>
  <w:style w:type="character" w:customStyle="1" w:styleId="Zhlavie2">
    <w:name w:val="Záhlavie #2_"/>
    <w:basedOn w:val="Predvolenpsmoodseku"/>
    <w:link w:val="Zhlavie2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hlavie22">
    <w:name w:val="Záhlavie #22"/>
    <w:basedOn w:val="Zhlavie2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hlavie21">
    <w:name w:val="Záhlavie #21"/>
    <w:basedOn w:val="Normlny"/>
    <w:link w:val="Zhlavie2"/>
    <w:uiPriority w:val="99"/>
    <w:rsid w:val="00EE10A5"/>
    <w:pPr>
      <w:widowControl w:val="0"/>
      <w:shd w:val="clear" w:color="auto" w:fill="FFFFFF"/>
      <w:spacing w:line="458" w:lineRule="exact"/>
      <w:ind w:hanging="360"/>
      <w:outlineLvl w:val="1"/>
    </w:pPr>
    <w:rPr>
      <w:rFonts w:eastAsia="Calibri" w:cs="Arial"/>
      <w:sz w:val="19"/>
      <w:szCs w:val="19"/>
    </w:rPr>
  </w:style>
  <w:style w:type="character" w:customStyle="1" w:styleId="Zhlavie3">
    <w:name w:val="Záhlavie #3_"/>
    <w:basedOn w:val="Predvolenpsmoodseku"/>
    <w:link w:val="Zhlavie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0">
    <w:name w:val="Záhlavie #3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2">
    <w:name w:val="Záhlavie #32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hlavie31">
    <w:name w:val="Záhlavie #31"/>
    <w:basedOn w:val="Normlny"/>
    <w:link w:val="Zhlavie3"/>
    <w:uiPriority w:val="99"/>
    <w:rsid w:val="00EE10A5"/>
    <w:pPr>
      <w:widowControl w:val="0"/>
      <w:shd w:val="clear" w:color="auto" w:fill="FFFFFF"/>
      <w:spacing w:line="240" w:lineRule="atLeast"/>
      <w:ind w:hanging="440"/>
      <w:jc w:val="center"/>
      <w:outlineLvl w:val="2"/>
    </w:pPr>
    <w:rPr>
      <w:rFonts w:eastAsia="Calibri" w:cs="Arial"/>
      <w:b/>
      <w:bCs/>
      <w:sz w:val="19"/>
      <w:szCs w:val="19"/>
    </w:rPr>
  </w:style>
  <w:style w:type="character" w:customStyle="1" w:styleId="Zkladntext2Kapitlky">
    <w:name w:val="Základný text (2) + Kapitálky"/>
    <w:basedOn w:val="Zkladntext21"/>
    <w:uiPriority w:val="99"/>
    <w:rsid w:val="00EE10A5"/>
    <w:rPr>
      <w:rFonts w:cs="Arial"/>
      <w:smallCaps/>
      <w:sz w:val="19"/>
      <w:szCs w:val="19"/>
      <w:u w:val="none"/>
      <w:shd w:val="clear" w:color="auto" w:fill="FFFFFF"/>
    </w:rPr>
  </w:style>
  <w:style w:type="character" w:customStyle="1" w:styleId="Zkladntext30">
    <w:name w:val="Základný text (3)_"/>
    <w:basedOn w:val="Predvolenpsmoodseku"/>
    <w:link w:val="Zkladntext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kladntext32">
    <w:name w:val="Základný text (3)"/>
    <w:basedOn w:val="Zkladntext30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kladntext31">
    <w:name w:val="Základný text (3)1"/>
    <w:basedOn w:val="Normlny"/>
    <w:link w:val="Zkladntext30"/>
    <w:uiPriority w:val="99"/>
    <w:rsid w:val="00EE10A5"/>
    <w:pPr>
      <w:widowControl w:val="0"/>
      <w:shd w:val="clear" w:color="auto" w:fill="FFFFFF"/>
      <w:spacing w:line="240" w:lineRule="atLeast"/>
      <w:ind w:hanging="440"/>
      <w:jc w:val="left"/>
    </w:pPr>
    <w:rPr>
      <w:rFonts w:eastAsia="Calibri" w:cs="Arial"/>
      <w:b/>
      <w:bCs/>
      <w:sz w:val="19"/>
      <w:szCs w:val="19"/>
    </w:rPr>
  </w:style>
  <w:style w:type="numbering" w:customStyle="1" w:styleId="tl1">
    <w:name w:val="Štýl1"/>
    <w:rsid w:val="00EE10A5"/>
    <w:pPr>
      <w:numPr>
        <w:numId w:val="14"/>
      </w:numPr>
    </w:pPr>
  </w:style>
  <w:style w:type="numbering" w:customStyle="1" w:styleId="tl2">
    <w:name w:val="Štýl2"/>
    <w:rsid w:val="00EE10A5"/>
    <w:pPr>
      <w:numPr>
        <w:numId w:val="15"/>
      </w:numPr>
    </w:pPr>
  </w:style>
  <w:style w:type="numbering" w:customStyle="1" w:styleId="tl3">
    <w:name w:val="Štýl3"/>
    <w:rsid w:val="00EE10A5"/>
    <w:pPr>
      <w:numPr>
        <w:numId w:val="16"/>
      </w:numPr>
    </w:pPr>
  </w:style>
  <w:style w:type="numbering" w:customStyle="1" w:styleId="tl4">
    <w:name w:val="Štýl4"/>
    <w:uiPriority w:val="99"/>
    <w:rsid w:val="00EE10A5"/>
  </w:style>
  <w:style w:type="numbering" w:customStyle="1" w:styleId="tl5">
    <w:name w:val="Štýl5"/>
    <w:rsid w:val="00EE10A5"/>
    <w:pPr>
      <w:numPr>
        <w:numId w:val="18"/>
      </w:numPr>
    </w:pPr>
  </w:style>
  <w:style w:type="character" w:customStyle="1" w:styleId="Zhlavie20">
    <w:name w:val="Záhlavie #2"/>
    <w:basedOn w:val="Zhlavie2"/>
    <w:uiPriority w:val="99"/>
    <w:rsid w:val="00EE10A5"/>
    <w:rPr>
      <w:rFonts w:cs="Arial"/>
      <w:sz w:val="19"/>
      <w:szCs w:val="19"/>
      <w:u w:val="none"/>
      <w:shd w:val="clear" w:color="auto" w:fill="FFFFFF"/>
    </w:rPr>
  </w:style>
  <w:style w:type="character" w:styleId="Siln">
    <w:name w:val="Strong"/>
    <w:basedOn w:val="Predvolenpsmoodseku"/>
    <w:qFormat/>
    <w:rsid w:val="00EE10A5"/>
    <w:rPr>
      <w:b/>
      <w:bCs/>
    </w:rPr>
  </w:style>
  <w:style w:type="character" w:styleId="Zvraznenie">
    <w:name w:val="Emphasis"/>
    <w:basedOn w:val="Predvolenpsmoodseku"/>
    <w:qFormat/>
    <w:rsid w:val="00EE10A5"/>
    <w:rPr>
      <w:i/>
      <w:iCs/>
    </w:rPr>
  </w:style>
  <w:style w:type="character" w:styleId="Jemnodkaz">
    <w:name w:val="Subtle Reference"/>
    <w:basedOn w:val="Predvolenpsmoodseku"/>
    <w:uiPriority w:val="31"/>
    <w:qFormat/>
    <w:rsid w:val="00EE10A5"/>
    <w:rPr>
      <w:smallCaps/>
      <w:color w:val="C0504D" w:themeColor="accent2"/>
      <w:u w:val="single"/>
    </w:rPr>
  </w:style>
  <w:style w:type="paragraph" w:customStyle="1" w:styleId="CharCharCharCharCharCharCharCharCharCharCharChar">
    <w:name w:val="Char Char Char Char Char Char Char Char Char Char Char Char"/>
    <w:basedOn w:val="Normlny"/>
    <w:rsid w:val="00EE10A5"/>
    <w:pPr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new">
    <w:name w:val="new"/>
    <w:basedOn w:val="Predvolenpsmoodseku"/>
    <w:rsid w:val="00EE10A5"/>
  </w:style>
  <w:style w:type="paragraph" w:customStyle="1" w:styleId="Style8">
    <w:name w:val="Style8"/>
    <w:basedOn w:val="Normlny"/>
    <w:uiPriority w:val="99"/>
    <w:rsid w:val="00EE10A5"/>
    <w:pPr>
      <w:widowControl w:val="0"/>
      <w:autoSpaceDE w:val="0"/>
      <w:autoSpaceDN w:val="0"/>
      <w:adjustRightInd w:val="0"/>
      <w:spacing w:line="249" w:lineRule="exact"/>
    </w:pPr>
    <w:rPr>
      <w:rFonts w:ascii="Trebuchet MS" w:eastAsiaTheme="minorEastAsia" w:hAnsi="Trebuchet MS"/>
      <w:sz w:val="24"/>
    </w:rPr>
  </w:style>
  <w:style w:type="paragraph" w:customStyle="1" w:styleId="Style14">
    <w:name w:val="Style14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</w:pPr>
    <w:rPr>
      <w:rFonts w:ascii="Trebuchet MS" w:eastAsiaTheme="minorEastAsia" w:hAnsi="Trebuchet MS"/>
      <w:sz w:val="24"/>
    </w:rPr>
  </w:style>
  <w:style w:type="paragraph" w:customStyle="1" w:styleId="Style17">
    <w:name w:val="Style17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  <w:jc w:val="left"/>
    </w:pPr>
    <w:rPr>
      <w:rFonts w:ascii="Trebuchet MS" w:eastAsiaTheme="minorEastAsia" w:hAnsi="Trebuchet MS"/>
      <w:sz w:val="24"/>
    </w:rPr>
  </w:style>
  <w:style w:type="paragraph" w:customStyle="1" w:styleId="Style19">
    <w:name w:val="Style19"/>
    <w:basedOn w:val="Normlny"/>
    <w:uiPriority w:val="99"/>
    <w:rsid w:val="00EE10A5"/>
    <w:pPr>
      <w:widowControl w:val="0"/>
      <w:autoSpaceDE w:val="0"/>
      <w:autoSpaceDN w:val="0"/>
      <w:adjustRightInd w:val="0"/>
      <w:spacing w:line="497" w:lineRule="exact"/>
      <w:jc w:val="left"/>
    </w:pPr>
    <w:rPr>
      <w:rFonts w:ascii="Trebuchet MS" w:eastAsiaTheme="minorEastAsia" w:hAnsi="Trebuchet MS"/>
      <w:sz w:val="24"/>
    </w:rPr>
  </w:style>
  <w:style w:type="character" w:customStyle="1" w:styleId="FontStyle31">
    <w:name w:val="Font Style31"/>
    <w:basedOn w:val="Predvolenpsmoodseku"/>
    <w:uiPriority w:val="99"/>
    <w:rsid w:val="00EE10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Predvolenpsmoodseku"/>
    <w:uiPriority w:val="99"/>
    <w:rsid w:val="00EE10A5"/>
    <w:rPr>
      <w:rFonts w:ascii="Times New Roman" w:hAnsi="Times New Roman" w:cs="Times New Roman"/>
      <w:sz w:val="20"/>
      <w:szCs w:val="20"/>
    </w:rPr>
  </w:style>
  <w:style w:type="paragraph" w:customStyle="1" w:styleId="Zarkazkladnhotextu21">
    <w:name w:val="Zarážka základného textu 21"/>
    <w:basedOn w:val="Normlny"/>
    <w:rsid w:val="00EE10A5"/>
    <w:pPr>
      <w:suppressAutoHyphens/>
      <w:ind w:firstLine="864"/>
    </w:pPr>
    <w:rPr>
      <w:rFonts w:cs="Arial"/>
      <w:sz w:val="22"/>
      <w:szCs w:val="20"/>
      <w:lang w:val="en-US" w:eastAsia="zh-CN"/>
    </w:rPr>
  </w:style>
  <w:style w:type="paragraph" w:customStyle="1" w:styleId="Citcie">
    <w:name w:val="Citácie"/>
    <w:basedOn w:val="Normlny"/>
    <w:rsid w:val="00EE10A5"/>
    <w:pPr>
      <w:suppressAutoHyphens/>
      <w:spacing w:after="283"/>
      <w:ind w:left="567" w:right="567"/>
      <w:jc w:val="left"/>
    </w:pPr>
    <w:rPr>
      <w:rFonts w:ascii="Courier" w:hAnsi="Courier" w:cs="CG Times"/>
      <w:szCs w:val="20"/>
      <w:lang w:val="en-US" w:eastAsia="zh-CN"/>
    </w:rPr>
  </w:style>
  <w:style w:type="paragraph" w:customStyle="1" w:styleId="Style36">
    <w:name w:val="Style36"/>
    <w:basedOn w:val="Normlny"/>
    <w:uiPriority w:val="99"/>
    <w:rsid w:val="00EE10A5"/>
    <w:pPr>
      <w:widowControl w:val="0"/>
      <w:autoSpaceDE w:val="0"/>
      <w:autoSpaceDN w:val="0"/>
      <w:adjustRightInd w:val="0"/>
      <w:spacing w:line="253" w:lineRule="exact"/>
      <w:ind w:hanging="706"/>
    </w:pPr>
    <w:rPr>
      <w:rFonts w:eastAsiaTheme="minorEastAsia" w:cs="Arial"/>
      <w:sz w:val="24"/>
    </w:rPr>
  </w:style>
  <w:style w:type="character" w:customStyle="1" w:styleId="FontStyle46">
    <w:name w:val="Font Style46"/>
    <w:basedOn w:val="Predvolenpsmoodseku"/>
    <w:uiPriority w:val="99"/>
    <w:rsid w:val="00EE10A5"/>
    <w:rPr>
      <w:rFonts w:ascii="Arial" w:hAnsi="Arial" w:cs="Arial" w:hint="default"/>
      <w:color w:val="000000"/>
      <w:sz w:val="22"/>
      <w:szCs w:val="22"/>
    </w:rPr>
  </w:style>
  <w:style w:type="paragraph" w:customStyle="1" w:styleId="Odst">
    <w:name w:val="Odst.č"/>
    <w:rsid w:val="00EE10A5"/>
    <w:pPr>
      <w:suppressAutoHyphens/>
      <w:spacing w:after="200" w:line="276" w:lineRule="auto"/>
      <w:ind w:right="85" w:firstLine="284"/>
      <w:jc w:val="both"/>
    </w:pPr>
    <w:rPr>
      <w:rFonts w:ascii="Calibri" w:eastAsia="Lucida Sans Unicode" w:hAnsi="Calibri" w:cs="font747"/>
      <w:kern w:val="2"/>
      <w:sz w:val="24"/>
      <w:szCs w:val="22"/>
      <w:lang w:val="cs-CZ" w:eastAsia="ar-SA"/>
    </w:rPr>
  </w:style>
  <w:style w:type="paragraph" w:styleId="slovanzoznam">
    <w:name w:val="List Number"/>
    <w:basedOn w:val="Normlny"/>
    <w:rsid w:val="00EE10A5"/>
    <w:pPr>
      <w:numPr>
        <w:numId w:val="19"/>
      </w:numPr>
    </w:pPr>
    <w:rPr>
      <w:rFonts w:ascii="Times New Roman" w:eastAsia="SimSun" w:hAnsi="Times New Roman"/>
      <w:sz w:val="24"/>
      <w:lang w:val="en-GB" w:eastAsia="en-GB"/>
    </w:rPr>
  </w:style>
  <w:style w:type="paragraph" w:customStyle="1" w:styleId="ODSAD2">
    <w:name w:val="ODSAD 2"/>
    <w:basedOn w:val="Normlny"/>
    <w:uiPriority w:val="99"/>
    <w:rsid w:val="00EE10A5"/>
    <w:pPr>
      <w:widowControl w:val="0"/>
      <w:tabs>
        <w:tab w:val="left" w:pos="567"/>
      </w:tabs>
      <w:autoSpaceDE w:val="0"/>
      <w:autoSpaceDN w:val="0"/>
      <w:adjustRightInd w:val="0"/>
      <w:spacing w:before="40" w:after="40"/>
      <w:ind w:left="1134" w:hanging="567"/>
    </w:pPr>
    <w:rPr>
      <w:rFonts w:cs="Arial"/>
      <w:szCs w:val="20"/>
      <w:lang w:val="en-US" w:bidi="en-US"/>
    </w:rPr>
  </w:style>
  <w:style w:type="character" w:customStyle="1" w:styleId="h1a">
    <w:name w:val="h1a"/>
    <w:basedOn w:val="Predvolenpsmoodseku"/>
    <w:rsid w:val="00EE10A5"/>
  </w:style>
  <w:style w:type="paragraph" w:customStyle="1" w:styleId="CharChar14CharCharCharCharCharCharCharCharChar">
    <w:name w:val="Char Char14 Char Char Char Char Char Char Char Char Char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pre">
    <w:name w:val="pre"/>
    <w:uiPriority w:val="99"/>
    <w:rsid w:val="000C5FFC"/>
    <w:rPr>
      <w:rFonts w:cs="Times New Roman"/>
    </w:rPr>
  </w:style>
  <w:style w:type="paragraph" w:customStyle="1" w:styleId="CharChar14CharCharCharCharCharCharCharCharChar1">
    <w:name w:val="Char Char14 Char Char Char Char Char Char Char Char Char1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CharChar2">
    <w:name w:val="Char Char2"/>
    <w:uiPriority w:val="99"/>
    <w:rsid w:val="000C5FFC"/>
    <w:rPr>
      <w:rFonts w:ascii="Calibri" w:hAnsi="Calibri"/>
    </w:rPr>
  </w:style>
  <w:style w:type="paragraph" w:customStyle="1" w:styleId="nadpisa2">
    <w:name w:val="nadpis_a2"/>
    <w:basedOn w:val="Normlny"/>
    <w:uiPriority w:val="99"/>
    <w:rsid w:val="000C5FFC"/>
    <w:pPr>
      <w:spacing w:after="480" w:line="312" w:lineRule="auto"/>
      <w:jc w:val="center"/>
    </w:pPr>
    <w:rPr>
      <w:rFonts w:ascii="Times New Roman" w:hAnsi="Times New Roman"/>
      <w:b/>
      <w:bCs/>
      <w:color w:val="333333"/>
      <w:szCs w:val="20"/>
    </w:rPr>
  </w:style>
  <w:style w:type="paragraph" w:customStyle="1" w:styleId="Zoznamslo2">
    <w:name w:val="Zoznam číslo 2"/>
    <w:basedOn w:val="Normlny"/>
    <w:rsid w:val="000C5FFC"/>
    <w:pPr>
      <w:numPr>
        <w:ilvl w:val="1"/>
        <w:numId w:val="21"/>
      </w:numPr>
      <w:spacing w:before="120" w:line="360" w:lineRule="auto"/>
    </w:pPr>
    <w:rPr>
      <w:rFonts w:cs="Arial"/>
      <w:sz w:val="22"/>
      <w:szCs w:val="16"/>
    </w:rPr>
  </w:style>
  <w:style w:type="paragraph" w:customStyle="1" w:styleId="Zoznamslo3">
    <w:name w:val="Zoznam číslo 3"/>
    <w:basedOn w:val="Zoznamslo2"/>
    <w:rsid w:val="000C5FFC"/>
    <w:pPr>
      <w:numPr>
        <w:ilvl w:val="2"/>
      </w:numPr>
      <w:ind w:firstLine="0"/>
    </w:pPr>
  </w:style>
  <w:style w:type="paragraph" w:customStyle="1" w:styleId="Zoznamslo4Char">
    <w:name w:val="Zoznam číslo 4 Char"/>
    <w:basedOn w:val="Zoznamslo2"/>
    <w:uiPriority w:val="99"/>
    <w:rsid w:val="000C5FFC"/>
    <w:pPr>
      <w:numPr>
        <w:ilvl w:val="3"/>
      </w:numPr>
      <w:ind w:firstLine="0"/>
    </w:pPr>
  </w:style>
  <w:style w:type="paragraph" w:customStyle="1" w:styleId="Nadpisodsek">
    <w:name w:val="Nadpis odsek"/>
    <w:basedOn w:val="Normlny"/>
    <w:rsid w:val="000C5FFC"/>
    <w:pPr>
      <w:numPr>
        <w:numId w:val="21"/>
      </w:numPr>
      <w:tabs>
        <w:tab w:val="left" w:pos="5245"/>
        <w:tab w:val="right" w:leader="dot" w:pos="7938"/>
      </w:tabs>
      <w:spacing w:before="480" w:after="120" w:line="360" w:lineRule="auto"/>
      <w:jc w:val="left"/>
    </w:pPr>
    <w:rPr>
      <w:rFonts w:cs="Arial"/>
      <w:b/>
      <w:smallCaps/>
      <w:sz w:val="28"/>
      <w:szCs w:val="28"/>
      <w:lang w:eastAsia="cs-CZ"/>
    </w:rPr>
  </w:style>
  <w:style w:type="paragraph" w:styleId="Obsah5">
    <w:name w:val="toc 5"/>
    <w:basedOn w:val="Normlny"/>
    <w:next w:val="Normlny"/>
    <w:autoRedefine/>
    <w:uiPriority w:val="39"/>
    <w:rsid w:val="000C5FFC"/>
    <w:pPr>
      <w:ind w:left="960"/>
      <w:jc w:val="left"/>
    </w:pPr>
    <w:rPr>
      <w:rFonts w:ascii="Times New Roman" w:hAnsi="Times New Roman"/>
      <w:sz w:val="24"/>
    </w:rPr>
  </w:style>
  <w:style w:type="paragraph" w:customStyle="1" w:styleId="lnokzmluvy">
    <w:name w:val="Článok zmluvy"/>
    <w:basedOn w:val="Nadpis20"/>
    <w:next w:val="Obsah5"/>
    <w:uiPriority w:val="99"/>
    <w:rsid w:val="000C5FFC"/>
    <w:pPr>
      <w:keepNext w:val="0"/>
      <w:numPr>
        <w:numId w:val="22"/>
      </w:numPr>
      <w:spacing w:before="360" w:line="360" w:lineRule="auto"/>
    </w:pPr>
    <w:rPr>
      <w:iCs w:val="0"/>
      <w:sz w:val="22"/>
      <w:szCs w:val="20"/>
      <w:lang w:eastAsia="cs-CZ"/>
    </w:rPr>
  </w:style>
  <w:style w:type="paragraph" w:customStyle="1" w:styleId="Odsekzmlvy2">
    <w:name w:val="Odsek zmlvy 2"/>
    <w:basedOn w:val="Normlny"/>
    <w:uiPriority w:val="99"/>
    <w:rsid w:val="000C5FFC"/>
    <w:pPr>
      <w:numPr>
        <w:ilvl w:val="2"/>
        <w:numId w:val="22"/>
      </w:numPr>
      <w:tabs>
        <w:tab w:val="left" w:pos="851"/>
      </w:tabs>
      <w:spacing w:before="120" w:line="360" w:lineRule="auto"/>
      <w:ind w:left="851" w:hanging="851"/>
      <w:outlineLvl w:val="1"/>
    </w:pPr>
    <w:rPr>
      <w:sz w:val="22"/>
      <w:szCs w:val="20"/>
      <w:lang w:eastAsia="cs-CZ"/>
    </w:rPr>
  </w:style>
  <w:style w:type="paragraph" w:customStyle="1" w:styleId="Odsekzmluvy1">
    <w:name w:val="Odsek zmluvy 1"/>
    <w:basedOn w:val="Normlny"/>
    <w:uiPriority w:val="99"/>
    <w:rsid w:val="000C5FFC"/>
    <w:pPr>
      <w:numPr>
        <w:ilvl w:val="1"/>
        <w:numId w:val="22"/>
      </w:numPr>
      <w:tabs>
        <w:tab w:val="left" w:pos="851"/>
      </w:tabs>
      <w:spacing w:before="120" w:line="360" w:lineRule="auto"/>
      <w:outlineLvl w:val="1"/>
    </w:pPr>
    <w:rPr>
      <w:sz w:val="22"/>
      <w:szCs w:val="20"/>
      <w:lang w:eastAsia="cs-CZ"/>
    </w:rPr>
  </w:style>
  <w:style w:type="paragraph" w:customStyle="1" w:styleId="ZoznamZmluvy1">
    <w:name w:val="ZoznamZmluvy1"/>
    <w:basedOn w:val="Normlny"/>
    <w:uiPriority w:val="99"/>
    <w:rsid w:val="000C5FFC"/>
    <w:pPr>
      <w:tabs>
        <w:tab w:val="num" w:pos="737"/>
      </w:tabs>
      <w:spacing w:before="120"/>
      <w:ind w:left="737" w:hanging="737"/>
      <w:outlineLvl w:val="1"/>
    </w:pPr>
    <w:rPr>
      <w:sz w:val="22"/>
      <w:szCs w:val="22"/>
      <w:lang w:eastAsia="cs-CZ"/>
    </w:rPr>
  </w:style>
  <w:style w:type="character" w:customStyle="1" w:styleId="ListParagraphChar">
    <w:name w:val="List Paragraph Char"/>
    <w:uiPriority w:val="99"/>
    <w:locked/>
    <w:rsid w:val="000C5FFC"/>
    <w:rPr>
      <w:sz w:val="24"/>
      <w:lang w:val="sk-SK" w:eastAsia="ar-SA" w:bidi="ar-SA"/>
    </w:rPr>
  </w:style>
  <w:style w:type="paragraph" w:customStyle="1" w:styleId="dukazl2">
    <w:name w:val="dukaz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dukazp2">
    <w:name w:val="dukaz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razkal2">
    <w:name w:val="odrazka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odrazkap2">
    <w:name w:val="odrazka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stavecb2">
    <w:name w:val="odstavec_b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character" w:customStyle="1" w:styleId="code">
    <w:name w:val="code"/>
    <w:uiPriority w:val="99"/>
    <w:rsid w:val="000C5FFC"/>
    <w:rPr>
      <w:rFonts w:cs="Times New Roman"/>
    </w:rPr>
  </w:style>
  <w:style w:type="character" w:customStyle="1" w:styleId="il">
    <w:name w:val="il"/>
    <w:rsid w:val="000C5FFC"/>
  </w:style>
  <w:style w:type="numbering" w:customStyle="1" w:styleId="tl6">
    <w:name w:val="Štýl6"/>
    <w:rsid w:val="000C5FFC"/>
    <w:pPr>
      <w:numPr>
        <w:numId w:val="23"/>
      </w:numPr>
    </w:pPr>
  </w:style>
  <w:style w:type="numbering" w:customStyle="1" w:styleId="tl7">
    <w:name w:val="Štýl7"/>
    <w:rsid w:val="000C5FFC"/>
    <w:pPr>
      <w:numPr>
        <w:numId w:val="24"/>
      </w:numPr>
    </w:pPr>
  </w:style>
  <w:style w:type="paragraph" w:customStyle="1" w:styleId="JASPInormlny">
    <w:name w:val="JASPI normálny"/>
    <w:basedOn w:val="Normlny"/>
    <w:rsid w:val="000C5FFC"/>
    <w:rPr>
      <w:rFonts w:ascii="Times New Roman" w:hAnsi="Times New Roman"/>
      <w:sz w:val="24"/>
      <w:lang w:eastAsia="cs-CZ"/>
    </w:rPr>
  </w:style>
  <w:style w:type="paragraph" w:customStyle="1" w:styleId="NTnormal">
    <w:name w:val="+NT/normal"/>
    <w:basedOn w:val="Normlny"/>
    <w:rsid w:val="000C5FFC"/>
    <w:pPr>
      <w:spacing w:before="100" w:beforeAutospacing="1" w:after="100" w:afterAutospacing="1"/>
    </w:pPr>
    <w:rPr>
      <w:rFonts w:ascii="Garamond" w:hAnsi="Garamond"/>
      <w:sz w:val="22"/>
      <w:lang w:val="en-GB"/>
    </w:rPr>
  </w:style>
  <w:style w:type="paragraph" w:customStyle="1" w:styleId="tlZarkazkladnhotextu2Arial10ptVavo095cm">
    <w:name w:val="Štýl Zarážka základného textu 2 + Arial 10 pt Vľavo:  095 cm"/>
    <w:basedOn w:val="Zarkazkladnhotextu2"/>
    <w:rsid w:val="000C5FFC"/>
  </w:style>
  <w:style w:type="paragraph" w:customStyle="1" w:styleId="Zkladntext12ptpred">
    <w:name w:val="Základný text 12pt pred"/>
    <w:aliases w:val="za"/>
    <w:basedOn w:val="Zkladntext"/>
    <w:link w:val="Zkladntext12ptpredChar"/>
    <w:rsid w:val="000C5FFC"/>
    <w:pPr>
      <w:spacing w:before="240" w:after="240"/>
    </w:pPr>
    <w:rPr>
      <w:b w:val="0"/>
      <w:bCs w:val="0"/>
      <w:noProof/>
    </w:rPr>
  </w:style>
  <w:style w:type="character" w:customStyle="1" w:styleId="Zkladntext12ptpredChar">
    <w:name w:val="Základný text 12pt pred Char"/>
    <w:aliases w:val="za Char"/>
    <w:link w:val="Zkladntext12ptpred"/>
    <w:rsid w:val="000C5FFC"/>
    <w:rPr>
      <w:rFonts w:eastAsia="Times New Roman"/>
      <w:noProof/>
      <w:szCs w:val="24"/>
    </w:rPr>
  </w:style>
  <w:style w:type="paragraph" w:styleId="Obsah4">
    <w:name w:val="toc 4"/>
    <w:basedOn w:val="Normlny"/>
    <w:next w:val="Normlny"/>
    <w:autoRedefine/>
    <w:uiPriority w:val="39"/>
    <w:rsid w:val="000C5FFC"/>
    <w:pPr>
      <w:spacing w:after="100"/>
      <w:jc w:val="center"/>
    </w:pPr>
    <w:rPr>
      <w:rFonts w:ascii="Times New Roman" w:hAnsi="Times New Roman"/>
      <w:b/>
      <w:sz w:val="28"/>
      <w:szCs w:val="28"/>
    </w:rPr>
  </w:style>
  <w:style w:type="paragraph" w:customStyle="1" w:styleId="Odrkaodsad10">
    <w:name w:val="Odrážka odsad 10"/>
    <w:basedOn w:val="Normlny"/>
    <w:rsid w:val="000C5FFC"/>
    <w:pPr>
      <w:numPr>
        <w:numId w:val="25"/>
      </w:numPr>
      <w:suppressAutoHyphens/>
      <w:spacing w:line="360" w:lineRule="auto"/>
      <w:ind w:left="0" w:firstLine="0"/>
    </w:pPr>
    <w:rPr>
      <w:rFonts w:cs="Arial"/>
      <w:sz w:val="22"/>
      <w:szCs w:val="22"/>
      <w:lang w:eastAsia="ar-SA"/>
    </w:rPr>
  </w:style>
  <w:style w:type="paragraph" w:styleId="Zoznamsodrkami3">
    <w:name w:val="List Bullet 3"/>
    <w:basedOn w:val="Normlny"/>
    <w:unhideWhenUsed/>
    <w:rsid w:val="000C5FFC"/>
    <w:pPr>
      <w:numPr>
        <w:numId w:val="26"/>
      </w:numPr>
      <w:contextualSpacing/>
      <w:jc w:val="left"/>
    </w:pPr>
    <w:rPr>
      <w:rFonts w:ascii="Times New Roman" w:hAnsi="Times New Roman"/>
      <w:noProof/>
      <w:sz w:val="24"/>
    </w:rPr>
  </w:style>
  <w:style w:type="paragraph" w:customStyle="1" w:styleId="RFPii">
    <w:name w:val="RFP i.i"/>
    <w:basedOn w:val="Normlny"/>
    <w:rsid w:val="000C5FFC"/>
    <w:pPr>
      <w:spacing w:before="40" w:after="40"/>
    </w:pPr>
    <w:rPr>
      <w:bCs/>
      <w:sz w:val="22"/>
      <w:szCs w:val="20"/>
      <w:lang w:val="cs-CZ" w:eastAsia="en-US"/>
    </w:rPr>
  </w:style>
  <w:style w:type="paragraph" w:customStyle="1" w:styleId="Zoznam11">
    <w:name w:val="Zoznam11"/>
    <w:basedOn w:val="Normlny"/>
    <w:rsid w:val="000C5FFC"/>
    <w:pPr>
      <w:numPr>
        <w:numId w:val="27"/>
      </w:numPr>
      <w:spacing w:before="120" w:line="360" w:lineRule="auto"/>
    </w:pPr>
    <w:rPr>
      <w:sz w:val="22"/>
    </w:rPr>
  </w:style>
  <w:style w:type="table" w:customStyle="1" w:styleId="Svetlzoznam1">
    <w:name w:val="Svetlý zoznam1"/>
    <w:basedOn w:val="Normlnatabuka"/>
    <w:uiPriority w:val="61"/>
    <w:rsid w:val="000C5FFC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Odstavec1-obecndokument">
    <w:name w:val="Odstavec 1 - obecný dokument"/>
    <w:basedOn w:val="Normlny"/>
    <w:link w:val="Odstavec1-obecndokumentChar"/>
    <w:rsid w:val="000C5FFC"/>
    <w:rPr>
      <w:szCs w:val="20"/>
      <w:lang w:val="cs-CZ" w:eastAsia="cs-CZ"/>
    </w:rPr>
  </w:style>
  <w:style w:type="paragraph" w:customStyle="1" w:styleId="Nadpis-modrbold">
    <w:name w:val="Nadpis - modrý bold"/>
    <w:basedOn w:val="Nadpis1"/>
    <w:qFormat/>
    <w:rsid w:val="000C5FFC"/>
    <w:pPr>
      <w:keepLines/>
      <w:spacing w:before="240" w:after="0" w:line="240" w:lineRule="auto"/>
      <w:jc w:val="left"/>
    </w:pPr>
    <w:rPr>
      <w:rFonts w:ascii="Signika" w:eastAsiaTheme="majorEastAsia" w:hAnsi="Signika" w:cs="Arial"/>
      <w:bCs w:val="0"/>
      <w:color w:val="0079BD"/>
      <w:szCs w:val="28"/>
      <w:lang w:val="cs-CZ" w:eastAsia="cs-CZ"/>
    </w:rPr>
  </w:style>
  <w:style w:type="paragraph" w:customStyle="1" w:styleId="Obsah">
    <w:name w:val="Obsah"/>
    <w:basedOn w:val="Obsah1"/>
    <w:qFormat/>
    <w:rsid w:val="000C5FFC"/>
  </w:style>
  <w:style w:type="paragraph" w:customStyle="1" w:styleId="Nadpis1-nabdka">
    <w:name w:val="Nadpis 1 - nabídka"/>
    <w:basedOn w:val="Nadpis1"/>
    <w:next w:val="Odstavec1-nabdka"/>
    <w:link w:val="Nadpis1-nabdkaChar1"/>
    <w:autoRedefine/>
    <w:qFormat/>
    <w:rsid w:val="000C5FFC"/>
    <w:pPr>
      <w:numPr>
        <w:numId w:val="29"/>
      </w:numPr>
      <w:tabs>
        <w:tab w:val="left" w:pos="720"/>
      </w:tabs>
      <w:spacing w:before="240" w:line="240" w:lineRule="auto"/>
      <w:jc w:val="left"/>
    </w:pPr>
    <w:rPr>
      <w:rFonts w:ascii="Signika" w:hAnsi="Signika"/>
      <w:color w:val="0072BA"/>
      <w:kern w:val="32"/>
      <w:szCs w:val="32"/>
      <w:lang w:val="cs-CZ" w:eastAsia="cs-CZ"/>
    </w:rPr>
  </w:style>
  <w:style w:type="paragraph" w:customStyle="1" w:styleId="Odstavec1-nabdka">
    <w:name w:val="Odstavec 1 - nabídka"/>
    <w:basedOn w:val="Normlny"/>
    <w:link w:val="Odstavec1-nabdkaChar"/>
    <w:rsid w:val="000C5FFC"/>
    <w:rPr>
      <w:szCs w:val="20"/>
      <w:lang w:val="cs-CZ" w:eastAsia="cs-CZ"/>
    </w:rPr>
  </w:style>
  <w:style w:type="paragraph" w:customStyle="1" w:styleId="odrky1-nabdka">
    <w:name w:val="odrážky 1 - nabídka"/>
    <w:basedOn w:val="Odstavec1-nabdka"/>
    <w:next w:val="Odstavec1-nabdka"/>
    <w:rsid w:val="000C5FFC"/>
    <w:pPr>
      <w:numPr>
        <w:numId w:val="28"/>
      </w:numPr>
      <w:tabs>
        <w:tab w:val="clear" w:pos="568"/>
      </w:tabs>
      <w:ind w:left="0" w:firstLine="0"/>
    </w:pPr>
  </w:style>
  <w:style w:type="paragraph" w:customStyle="1" w:styleId="Nadpis2-nabdka">
    <w:name w:val="Nadpis 2 - nabídka"/>
    <w:basedOn w:val="Nadpis20"/>
    <w:next w:val="Odstavec1-nabdka"/>
    <w:link w:val="Nadpis2-nabdkaChar"/>
    <w:qFormat/>
    <w:rsid w:val="000C5FFC"/>
    <w:pPr>
      <w:numPr>
        <w:ilvl w:val="1"/>
        <w:numId w:val="29"/>
      </w:numPr>
      <w:spacing w:before="240" w:after="120"/>
      <w:jc w:val="left"/>
    </w:pPr>
    <w:rPr>
      <w:rFonts w:ascii="Signika" w:hAnsi="Signika"/>
      <w:color w:val="0070C0"/>
      <w:sz w:val="28"/>
      <w:lang w:val="cs-CZ" w:eastAsia="cs-CZ"/>
    </w:rPr>
  </w:style>
  <w:style w:type="paragraph" w:customStyle="1" w:styleId="Nadpis3-nabdka">
    <w:name w:val="Nadpis 3 - nabídka"/>
    <w:basedOn w:val="Nadpis3"/>
    <w:next w:val="Odstavec1-nabdka"/>
    <w:link w:val="Nadpis3-nabdkaChar"/>
    <w:qFormat/>
    <w:rsid w:val="000C5FFC"/>
    <w:pPr>
      <w:numPr>
        <w:ilvl w:val="2"/>
        <w:numId w:val="29"/>
      </w:numPr>
      <w:ind w:left="1429"/>
      <w:jc w:val="left"/>
    </w:pPr>
    <w:rPr>
      <w:rFonts w:ascii="Signika" w:hAnsi="Signika"/>
      <w:sz w:val="28"/>
      <w:szCs w:val="24"/>
      <w:lang w:val="cs-CZ" w:eastAsia="cs-CZ"/>
    </w:rPr>
  </w:style>
  <w:style w:type="character" w:customStyle="1" w:styleId="Odstavec1-nabdkaChar">
    <w:name w:val="Odstavec 1 - nabídka Char"/>
    <w:link w:val="Odstavec1-nabdka"/>
    <w:locked/>
    <w:rsid w:val="000C5FFC"/>
    <w:rPr>
      <w:rFonts w:eastAsia="Times New Roman"/>
      <w:lang w:val="cs-CZ" w:eastAsia="cs-CZ"/>
    </w:rPr>
  </w:style>
  <w:style w:type="character" w:customStyle="1" w:styleId="Nadpis1-nabdkaChar1">
    <w:name w:val="Nadpis 1 - nabídka Char1"/>
    <w:link w:val="Nadpis1-nabdka"/>
    <w:locked/>
    <w:rsid w:val="000C5FFC"/>
    <w:rPr>
      <w:rFonts w:ascii="Signika" w:eastAsia="Times New Roman" w:hAnsi="Signika"/>
      <w:b/>
      <w:bCs/>
      <w:color w:val="0072BA"/>
      <w:kern w:val="32"/>
      <w:sz w:val="32"/>
      <w:szCs w:val="32"/>
      <w:lang w:val="cs-CZ" w:eastAsia="cs-CZ"/>
    </w:rPr>
  </w:style>
  <w:style w:type="paragraph" w:customStyle="1" w:styleId="Odstavec2-nabdka">
    <w:name w:val="Odstavec 2 - nabídka"/>
    <w:basedOn w:val="Normlny"/>
    <w:link w:val="Odstavec2-nabdkaChar"/>
    <w:qFormat/>
    <w:rsid w:val="000C5FFC"/>
    <w:pPr>
      <w:spacing w:after="120"/>
      <w:ind w:left="357"/>
    </w:pPr>
    <w:rPr>
      <w:szCs w:val="20"/>
      <w:lang w:val="cs-CZ" w:eastAsia="cs-CZ"/>
    </w:rPr>
  </w:style>
  <w:style w:type="character" w:customStyle="1" w:styleId="Odstavec2-nabdkaChar">
    <w:name w:val="Odstavec 2 - nabídka Char"/>
    <w:link w:val="Odstavec2-nabdka"/>
    <w:locked/>
    <w:rsid w:val="000C5FFC"/>
    <w:rPr>
      <w:rFonts w:eastAsia="Times New Roman"/>
      <w:lang w:val="cs-CZ" w:eastAsia="cs-CZ"/>
    </w:rPr>
  </w:style>
  <w:style w:type="paragraph" w:customStyle="1" w:styleId="Nadpis3ploha-nabdka">
    <w:name w:val="Nadpis 3 příloha - nabídka"/>
    <w:basedOn w:val="Nadpis3"/>
    <w:next w:val="Odstavec1-nabdka"/>
    <w:rsid w:val="000C5FFC"/>
    <w:pPr>
      <w:numPr>
        <w:ilvl w:val="2"/>
        <w:numId w:val="30"/>
      </w:numPr>
      <w:spacing w:after="60"/>
      <w:jc w:val="left"/>
    </w:pPr>
    <w:rPr>
      <w:b w:val="0"/>
      <w:sz w:val="28"/>
      <w:lang w:val="cs-CZ" w:eastAsia="cs-CZ"/>
    </w:rPr>
  </w:style>
  <w:style w:type="paragraph" w:customStyle="1" w:styleId="Nadpis1ploha-nabdka">
    <w:name w:val="Nadpis 1 příloha - nabídka"/>
    <w:basedOn w:val="Nadpis1-nabdka"/>
    <w:next w:val="Odstavec1-nabdka"/>
    <w:uiPriority w:val="99"/>
    <w:qFormat/>
    <w:rsid w:val="000C5FFC"/>
    <w:pPr>
      <w:numPr>
        <w:numId w:val="30"/>
      </w:numPr>
      <w:ind w:left="432" w:hanging="432"/>
    </w:pPr>
  </w:style>
  <w:style w:type="paragraph" w:customStyle="1" w:styleId="Nadpis2ploha-nabdka">
    <w:name w:val="Nadpis 2 příloha - nabídka"/>
    <w:basedOn w:val="Nadpis2-nabdka"/>
    <w:next w:val="Odstavec2-nabdka"/>
    <w:autoRedefine/>
    <w:uiPriority w:val="99"/>
    <w:qFormat/>
    <w:rsid w:val="000C5FFC"/>
    <w:pPr>
      <w:numPr>
        <w:numId w:val="30"/>
      </w:numPr>
      <w:ind w:left="292" w:hanging="292"/>
    </w:pPr>
  </w:style>
  <w:style w:type="paragraph" w:customStyle="1" w:styleId="Odstavec3-nabdka">
    <w:name w:val="Odstavec 3 - nabídka"/>
    <w:basedOn w:val="Nadpis3"/>
    <w:rsid w:val="000C5FFC"/>
    <w:pPr>
      <w:numPr>
        <w:numId w:val="0"/>
      </w:numPr>
      <w:spacing w:before="120"/>
      <w:ind w:left="720"/>
    </w:pPr>
    <w:rPr>
      <w:b w:val="0"/>
      <w:sz w:val="20"/>
      <w:szCs w:val="20"/>
      <w:lang w:val="cs-CZ" w:eastAsia="cs-CZ"/>
    </w:rPr>
  </w:style>
  <w:style w:type="paragraph" w:customStyle="1" w:styleId="texttabulka-nabdka">
    <w:name w:val="text tabulka - nabídka"/>
    <w:basedOn w:val="Odstavec1-nabdka"/>
    <w:rsid w:val="000C5FFC"/>
  </w:style>
  <w:style w:type="paragraph" w:customStyle="1" w:styleId="Nadpis4ploha-nabdka">
    <w:name w:val="Nadpis 4 příloha - nabídka"/>
    <w:basedOn w:val="Nadpis4"/>
    <w:rsid w:val="000C5FFC"/>
    <w:pPr>
      <w:widowControl/>
      <w:numPr>
        <w:ilvl w:val="3"/>
        <w:numId w:val="30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120" w:line="240" w:lineRule="auto"/>
      <w:jc w:val="left"/>
    </w:pPr>
    <w:rPr>
      <w:rFonts w:ascii="Arial" w:hAnsi="Arial"/>
      <w:b w:val="0"/>
      <w:szCs w:val="24"/>
      <w:lang w:val="cs-CZ" w:eastAsia="cs-CZ"/>
    </w:rPr>
  </w:style>
  <w:style w:type="paragraph" w:customStyle="1" w:styleId="Nadpis5ploha-nabdka">
    <w:name w:val="Nadpis 5 příloha - nabídka"/>
    <w:basedOn w:val="Nadpis50"/>
    <w:qFormat/>
    <w:rsid w:val="000C5FFC"/>
    <w:pPr>
      <w:keepNext w:val="0"/>
      <w:widowControl/>
      <w:numPr>
        <w:ilvl w:val="4"/>
        <w:numId w:val="30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60" w:line="240" w:lineRule="auto"/>
      <w:jc w:val="left"/>
    </w:pPr>
    <w:rPr>
      <w:rFonts w:ascii="Arial" w:hAnsi="Arial"/>
      <w:b w:val="0"/>
      <w:i w:val="0"/>
      <w:sz w:val="28"/>
      <w:lang w:val="cs-CZ" w:eastAsia="cs-CZ"/>
    </w:rPr>
  </w:style>
  <w:style w:type="character" w:styleId="Jemnzvraznenie">
    <w:name w:val="Subtle Emphasis"/>
    <w:basedOn w:val="Predvolenpsmoodseku"/>
    <w:uiPriority w:val="19"/>
    <w:qFormat/>
    <w:rsid w:val="000C5FFC"/>
    <w:rPr>
      <w:rFonts w:ascii="Arial" w:hAnsi="Arial"/>
      <w:i/>
      <w:iCs/>
      <w:color w:val="404040" w:themeColor="text1" w:themeTint="BF"/>
      <w:sz w:val="20"/>
    </w:rPr>
  </w:style>
  <w:style w:type="character" w:styleId="Intenzvnezvraznenie">
    <w:name w:val="Intense Emphasis"/>
    <w:basedOn w:val="Predvolenpsmoodseku"/>
    <w:uiPriority w:val="21"/>
    <w:qFormat/>
    <w:rsid w:val="000C5FFC"/>
    <w:rPr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qFormat/>
    <w:rsid w:val="000C5FFC"/>
    <w:pPr>
      <w:spacing w:before="200" w:after="160"/>
      <w:ind w:left="864" w:right="864"/>
      <w:jc w:val="center"/>
    </w:pPr>
    <w:rPr>
      <w:i/>
      <w:iCs/>
      <w:color w:val="404040" w:themeColor="text1" w:themeTint="BF"/>
      <w:lang w:val="cs-CZ"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0C5FFC"/>
    <w:rPr>
      <w:rFonts w:eastAsia="Times New Roman"/>
      <w:i/>
      <w:iCs/>
      <w:color w:val="404040" w:themeColor="text1" w:themeTint="BF"/>
      <w:szCs w:val="24"/>
      <w:lang w:val="cs-CZ" w:eastAsia="cs-CZ"/>
    </w:rPr>
  </w:style>
  <w:style w:type="paragraph" w:customStyle="1" w:styleId="nadpissmlouva">
    <w:name w:val="nadpis smlouva"/>
    <w:basedOn w:val="Nzov"/>
    <w:link w:val="nadpissmlouvaChar"/>
    <w:rsid w:val="000C5FFC"/>
  </w:style>
  <w:style w:type="character" w:customStyle="1" w:styleId="nadpissmlouvaChar">
    <w:name w:val="nadpis smlouva Char"/>
    <w:basedOn w:val="NzovChar"/>
    <w:link w:val="nadpissmlouva"/>
    <w:rsid w:val="000C5FFC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Nadpisodrky">
    <w:name w:val="Nadpis odrážky"/>
    <w:basedOn w:val="Nadpis1"/>
    <w:next w:val="Normlny"/>
    <w:link w:val="NadpisodrkyChar"/>
    <w:rsid w:val="000C5FFC"/>
    <w:pPr>
      <w:numPr>
        <w:ilvl w:val="1"/>
        <w:numId w:val="31"/>
      </w:numPr>
      <w:spacing w:before="240" w:line="240" w:lineRule="auto"/>
      <w:jc w:val="left"/>
    </w:pPr>
    <w:rPr>
      <w:rFonts w:cs="Arial"/>
      <w:bCs w:val="0"/>
      <w:snapToGrid w:val="0"/>
      <w:color w:val="0072BA"/>
      <w:sz w:val="24"/>
      <w:szCs w:val="22"/>
      <w:lang w:val="cs-CZ" w:eastAsia="cs-CZ"/>
    </w:rPr>
  </w:style>
  <w:style w:type="character" w:customStyle="1" w:styleId="NadpisodrkyChar">
    <w:name w:val="Nadpis odrážky Char"/>
    <w:basedOn w:val="Predvolenpsmoodseku"/>
    <w:link w:val="Nadpisodrky"/>
    <w:rsid w:val="000C5FFC"/>
    <w:rPr>
      <w:rFonts w:eastAsia="Times New Roman" w:cs="Arial"/>
      <w:b/>
      <w:snapToGrid w:val="0"/>
      <w:color w:val="0072BA"/>
      <w:sz w:val="24"/>
      <w:szCs w:val="22"/>
      <w:lang w:val="cs-CZ" w:eastAsia="cs-CZ"/>
    </w:rPr>
  </w:style>
  <w:style w:type="paragraph" w:customStyle="1" w:styleId="Styl2">
    <w:name w:val="Styl2"/>
    <w:basedOn w:val="Normlny"/>
    <w:uiPriority w:val="99"/>
    <w:rsid w:val="000C5FFC"/>
    <w:pPr>
      <w:jc w:val="left"/>
    </w:pPr>
    <w:rPr>
      <w:sz w:val="22"/>
      <w:lang w:val="cs-CZ" w:eastAsia="cs-CZ"/>
    </w:rPr>
  </w:style>
  <w:style w:type="paragraph" w:customStyle="1" w:styleId="odsazfurt">
    <w:name w:val="odsaz furt"/>
    <w:basedOn w:val="Normlny"/>
    <w:link w:val="odsazfurtChar"/>
    <w:uiPriority w:val="99"/>
    <w:rsid w:val="000C5FFC"/>
    <w:pPr>
      <w:ind w:left="284"/>
    </w:pPr>
    <w:rPr>
      <w:color w:val="000000"/>
      <w:sz w:val="24"/>
      <w:lang w:val="cs-CZ" w:eastAsia="cs-CZ"/>
    </w:rPr>
  </w:style>
  <w:style w:type="character" w:customStyle="1" w:styleId="odsazfurtChar">
    <w:name w:val="odsaz furt Char"/>
    <w:link w:val="odsazfurt"/>
    <w:uiPriority w:val="99"/>
    <w:locked/>
    <w:rsid w:val="000C5FFC"/>
    <w:rPr>
      <w:rFonts w:eastAsia="Times New Roman"/>
      <w:color w:val="000000"/>
      <w:sz w:val="24"/>
      <w:szCs w:val="24"/>
      <w:lang w:val="cs-CZ" w:eastAsia="cs-CZ"/>
    </w:rPr>
  </w:style>
  <w:style w:type="table" w:customStyle="1" w:styleId="Tabukasmriekou4zvraznenie11">
    <w:name w:val="Tabuľka s mriežkou 4 – zvýraznenie 11"/>
    <w:basedOn w:val="Normlnatabuka"/>
    <w:uiPriority w:val="49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3zvraznenie11">
    <w:name w:val="Tabuľka so zoznamom 3 – zvýraznenie 11"/>
    <w:basedOn w:val="Normlnatabuka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extpoznmkypodiarou">
    <w:name w:val="footnote text"/>
    <w:basedOn w:val="Normlny"/>
    <w:link w:val="TextpoznmkypodiarouChar"/>
    <w:unhideWhenUsed/>
    <w:rsid w:val="000C5FFC"/>
    <w:pPr>
      <w:jc w:val="left"/>
    </w:pPr>
    <w:rPr>
      <w:noProof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C5FFC"/>
    <w:rPr>
      <w:rFonts w:eastAsia="Times New Roman"/>
      <w:noProof/>
    </w:rPr>
  </w:style>
  <w:style w:type="character" w:styleId="Odkaznapoznmkupodiarou">
    <w:name w:val="footnote reference"/>
    <w:unhideWhenUsed/>
    <w:rsid w:val="000C5FFC"/>
    <w:rPr>
      <w:vertAlign w:val="superscript"/>
    </w:rPr>
  </w:style>
  <w:style w:type="table" w:customStyle="1" w:styleId="Tabukasozoznamom5tmavzvraznenie11">
    <w:name w:val="Tabuľka so zoznamom 5 – tmavá – zvýraznenie 11"/>
    <w:basedOn w:val="Normlnatabuka"/>
    <w:uiPriority w:val="50"/>
    <w:rsid w:val="000C5FFC"/>
    <w:rPr>
      <w:rFonts w:asciiTheme="minorHAnsi" w:eastAsiaTheme="minorHAnsi" w:hAnsiTheme="minorHAnsi" w:cstheme="minorBidi"/>
      <w:color w:val="FFFFFF" w:themeColor="background1"/>
      <w:sz w:val="22"/>
      <w:szCs w:val="22"/>
      <w:lang w:val="cs-CZ" w:eastAsia="en-US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Podnadpis">
    <w:name w:val="Podnadpis"/>
    <w:rsid w:val="000C5FFC"/>
    <w:pPr>
      <w:ind w:firstLine="567"/>
      <w:jc w:val="both"/>
    </w:pPr>
    <w:rPr>
      <w:rFonts w:ascii="Times New Roman" w:eastAsia="Times New Roman" w:hAnsi="Times New Roman"/>
      <w:color w:val="000000"/>
      <w:sz w:val="24"/>
      <w:lang w:val="cs-CZ"/>
    </w:rPr>
  </w:style>
  <w:style w:type="character" w:customStyle="1" w:styleId="xbe">
    <w:name w:val="_xbe"/>
    <w:basedOn w:val="Predvolenpsmoodseku"/>
    <w:rsid w:val="000C5FFC"/>
  </w:style>
  <w:style w:type="character" w:customStyle="1" w:styleId="Nadpis2-nabdkaChar">
    <w:name w:val="Nadpis 2 - nabídka Char"/>
    <w:link w:val="Nadpis2-nabdka"/>
    <w:rsid w:val="000C5FFC"/>
    <w:rPr>
      <w:rFonts w:ascii="Signika" w:eastAsia="Times New Roman" w:hAnsi="Signika"/>
      <w:b/>
      <w:bCs/>
      <w:iCs/>
      <w:color w:val="0070C0"/>
      <w:sz w:val="28"/>
      <w:szCs w:val="28"/>
      <w:lang w:val="cs-CZ" w:eastAsia="cs-CZ"/>
    </w:rPr>
  </w:style>
  <w:style w:type="character" w:customStyle="1" w:styleId="Nadpis3-nabdkaChar">
    <w:name w:val="Nadpis 3 - nabídka Char"/>
    <w:link w:val="Nadpis3-nabdka"/>
    <w:rsid w:val="000C5FFC"/>
    <w:rPr>
      <w:rFonts w:ascii="Signika" w:eastAsia="Times New Roman" w:hAnsi="Signika"/>
      <w:b/>
      <w:bCs/>
      <w:sz w:val="28"/>
      <w:szCs w:val="24"/>
      <w:lang w:val="cs-CZ" w:eastAsia="cs-CZ"/>
    </w:rPr>
  </w:style>
  <w:style w:type="paragraph" w:customStyle="1" w:styleId="Odstavecseseznamem1">
    <w:name w:val="Odstavec se seznamem1"/>
    <w:basedOn w:val="Normlny"/>
    <w:qFormat/>
    <w:rsid w:val="000C5FFC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table" w:customStyle="1" w:styleId="Tabukasozoznamom3zvraznenie12">
    <w:name w:val="Tabuľka so zoznamom 3 – zvýraznenie 12"/>
    <w:basedOn w:val="Normlnatabuka"/>
    <w:next w:val="Tabukasozoznamom3zvraznenie11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CVListBullet">
    <w:name w:val="CV List Bullet"/>
    <w:basedOn w:val="Zoznamsodrkami"/>
    <w:rsid w:val="000C5FFC"/>
  </w:style>
  <w:style w:type="paragraph" w:styleId="Zoznamsodrkami">
    <w:name w:val="List Bullet"/>
    <w:basedOn w:val="Normlny"/>
    <w:unhideWhenUsed/>
    <w:rsid w:val="000C5FFC"/>
    <w:pPr>
      <w:numPr>
        <w:numId w:val="32"/>
      </w:numPr>
      <w:contextualSpacing/>
      <w:jc w:val="left"/>
    </w:pPr>
    <w:rPr>
      <w:lang w:val="cs-CZ" w:eastAsia="cs-CZ"/>
    </w:rPr>
  </w:style>
  <w:style w:type="paragraph" w:customStyle="1" w:styleId="C3">
    <w:name w:val="C3"/>
    <w:basedOn w:val="Normlny"/>
    <w:uiPriority w:val="99"/>
    <w:rsid w:val="000C5FFC"/>
    <w:pPr>
      <w:tabs>
        <w:tab w:val="num" w:pos="360"/>
        <w:tab w:val="left" w:pos="1065"/>
        <w:tab w:val="num" w:pos="2098"/>
        <w:tab w:val="left" w:pos="2880"/>
      </w:tabs>
      <w:ind w:left="1638" w:hanging="504"/>
    </w:pPr>
    <w:rPr>
      <w:rFonts w:ascii="Times New Roman" w:hAnsi="Times New Roman"/>
      <w:b/>
      <w:bCs/>
      <w:sz w:val="24"/>
      <w:lang w:eastAsia="cs-CZ"/>
    </w:rPr>
  </w:style>
  <w:style w:type="character" w:customStyle="1" w:styleId="Odstavec1-obecndokumentChar">
    <w:name w:val="Odstavec 1 - obecný dokument Char"/>
    <w:link w:val="Odstavec1-obecndokument"/>
    <w:locked/>
    <w:rsid w:val="000C5FFC"/>
    <w:rPr>
      <w:rFonts w:eastAsia="Times New Roman"/>
      <w:lang w:val="cs-CZ" w:eastAsia="cs-CZ"/>
    </w:rPr>
  </w:style>
  <w:style w:type="paragraph" w:customStyle="1" w:styleId="odrky1-obecndokument">
    <w:name w:val="odrážky 1 - obecný dokument"/>
    <w:basedOn w:val="Normlny"/>
    <w:uiPriority w:val="99"/>
    <w:rsid w:val="000C5FFC"/>
    <w:pPr>
      <w:spacing w:after="120" w:line="276" w:lineRule="auto"/>
      <w:ind w:left="284" w:hanging="284"/>
    </w:pPr>
    <w:rPr>
      <w:rFonts w:ascii="Tahoma" w:eastAsiaTheme="minorEastAsia" w:hAnsi="Tahoma" w:cs="Tahoma"/>
      <w:sz w:val="22"/>
      <w:szCs w:val="22"/>
      <w:lang w:eastAsia="en-US"/>
    </w:rPr>
  </w:style>
  <w:style w:type="paragraph" w:customStyle="1" w:styleId="odrky2-nabdka">
    <w:name w:val="odrážky 2 - nabídka"/>
    <w:basedOn w:val="Odstavec2-nabdka"/>
    <w:next w:val="Odstavec2-nabdka"/>
    <w:rsid w:val="000C5FFC"/>
    <w:pPr>
      <w:numPr>
        <w:numId w:val="33"/>
      </w:numPr>
      <w:tabs>
        <w:tab w:val="clear" w:pos="641"/>
      </w:tabs>
      <w:ind w:left="357" w:firstLine="0"/>
    </w:pPr>
  </w:style>
  <w:style w:type="numbering" w:customStyle="1" w:styleId="Styl4">
    <w:name w:val="Styl4"/>
    <w:uiPriority w:val="99"/>
    <w:rsid w:val="000C5FFC"/>
    <w:pPr>
      <w:numPr>
        <w:numId w:val="34"/>
      </w:numPr>
    </w:pPr>
  </w:style>
  <w:style w:type="paragraph" w:customStyle="1" w:styleId="E-nadpis1F5">
    <w:name w:val="E - nadpis 1 F5"/>
    <w:basedOn w:val="Normlny"/>
    <w:link w:val="E-nadpis1F5Char"/>
    <w:rsid w:val="000C5FFC"/>
    <w:pPr>
      <w:keepNext/>
      <w:spacing w:before="240" w:after="60" w:line="276" w:lineRule="auto"/>
      <w:outlineLvl w:val="0"/>
    </w:pPr>
    <w:rPr>
      <w:rFonts w:ascii="Bookman Old Style" w:eastAsiaTheme="minorEastAsia" w:hAnsi="Bookman Old Style" w:cstheme="minorBidi"/>
      <w:b/>
      <w:bCs/>
      <w:color w:val="0072BA"/>
      <w:kern w:val="32"/>
      <w:sz w:val="32"/>
      <w:szCs w:val="20"/>
      <w:lang w:eastAsia="en-US"/>
    </w:rPr>
  </w:style>
  <w:style w:type="character" w:customStyle="1" w:styleId="E-nadpis1F5Char">
    <w:name w:val="E - nadpis 1 F5 Char"/>
    <w:link w:val="E-nadpis1F5"/>
    <w:rsid w:val="000C5FFC"/>
    <w:rPr>
      <w:rFonts w:ascii="Bookman Old Style" w:eastAsiaTheme="minorEastAsia" w:hAnsi="Bookman Old Style" w:cstheme="minorBidi"/>
      <w:b/>
      <w:bCs/>
      <w:color w:val="0072BA"/>
      <w:kern w:val="32"/>
      <w:sz w:val="32"/>
      <w:lang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C5FFC"/>
    <w:pPr>
      <w:pBdr>
        <w:top w:val="single" w:sz="8" w:space="1" w:color="F79646" w:themeColor="accent6"/>
      </w:pBdr>
      <w:spacing w:before="140" w:after="140" w:line="276" w:lineRule="auto"/>
      <w:ind w:left="1440" w:right="1440"/>
    </w:pPr>
    <w:rPr>
      <w:rFonts w:asciiTheme="minorHAnsi" w:eastAsiaTheme="minorEastAsia" w:hAnsiTheme="minorHAnsi" w:cstheme="minorBidi"/>
      <w:b/>
      <w:bCs/>
      <w:i/>
      <w:iCs/>
      <w:szCs w:val="20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C5FFC"/>
    <w:rPr>
      <w:rFonts w:asciiTheme="minorHAnsi" w:eastAsiaTheme="minorEastAsia" w:hAnsiTheme="minorHAnsi" w:cstheme="minorBidi"/>
      <w:b/>
      <w:bCs/>
      <w:i/>
      <w:iCs/>
      <w:lang w:eastAsia="en-US"/>
    </w:rPr>
  </w:style>
  <w:style w:type="character" w:styleId="Intenzvnyodkaz">
    <w:name w:val="Intense Reference"/>
    <w:uiPriority w:val="32"/>
    <w:qFormat/>
    <w:rsid w:val="000C5FFC"/>
    <w:rPr>
      <w:b/>
      <w:bCs/>
      <w:smallCaps/>
      <w:spacing w:val="5"/>
      <w:sz w:val="22"/>
      <w:szCs w:val="22"/>
      <w:u w:val="single"/>
    </w:rPr>
  </w:style>
  <w:style w:type="character" w:styleId="Nzovknihy">
    <w:name w:val="Book Title"/>
    <w:uiPriority w:val="33"/>
    <w:qFormat/>
    <w:rsid w:val="000C5FF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0C5FFC"/>
    <w:pPr>
      <w:spacing w:line="276" w:lineRule="auto"/>
      <w:ind w:left="10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7">
    <w:name w:val="toc 7"/>
    <w:basedOn w:val="Normlny"/>
    <w:next w:val="Normlny"/>
    <w:autoRedefine/>
    <w:uiPriority w:val="39"/>
    <w:unhideWhenUsed/>
    <w:rsid w:val="000C5FFC"/>
    <w:pPr>
      <w:spacing w:line="276" w:lineRule="auto"/>
      <w:ind w:left="12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8">
    <w:name w:val="toc 8"/>
    <w:basedOn w:val="Normlny"/>
    <w:next w:val="Normlny"/>
    <w:autoRedefine/>
    <w:uiPriority w:val="39"/>
    <w:unhideWhenUsed/>
    <w:rsid w:val="000C5FFC"/>
    <w:pPr>
      <w:spacing w:line="276" w:lineRule="auto"/>
      <w:ind w:left="14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9">
    <w:name w:val="toc 9"/>
    <w:basedOn w:val="Normlny"/>
    <w:next w:val="Normlny"/>
    <w:autoRedefine/>
    <w:uiPriority w:val="39"/>
    <w:unhideWhenUsed/>
    <w:rsid w:val="000C5FFC"/>
    <w:pPr>
      <w:spacing w:line="276" w:lineRule="auto"/>
      <w:ind w:left="16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customStyle="1" w:styleId="Nadpis2-ponuka">
    <w:name w:val="Nadpis 2 - ponuka"/>
    <w:basedOn w:val="Nadpis2-nabdka"/>
    <w:qFormat/>
    <w:rsid w:val="000C5FFC"/>
  </w:style>
  <w:style w:type="paragraph" w:customStyle="1" w:styleId="Nadpis1-obecndokument">
    <w:name w:val="Nadpis 1 - obecný dokument"/>
    <w:basedOn w:val="Nadpis1"/>
    <w:next w:val="Odstavec1-obecndokument"/>
    <w:rsid w:val="000C5FFC"/>
    <w:pPr>
      <w:tabs>
        <w:tab w:val="num" w:pos="720"/>
      </w:tabs>
      <w:spacing w:before="240" w:line="240" w:lineRule="auto"/>
      <w:ind w:left="360" w:hanging="360"/>
      <w:jc w:val="left"/>
    </w:pPr>
    <w:rPr>
      <w:rFonts w:ascii="Bookman Old Style" w:hAnsi="Bookman Old Style"/>
      <w:color w:val="0072BA"/>
      <w:kern w:val="32"/>
      <w:szCs w:val="32"/>
      <w:lang w:val="cs-CZ" w:eastAsia="cs-CZ"/>
    </w:rPr>
  </w:style>
  <w:style w:type="paragraph" w:customStyle="1" w:styleId="Nadpis2-obecndokument">
    <w:name w:val="Nadpis 2 - obecný dokument"/>
    <w:basedOn w:val="Nadpis20"/>
    <w:next w:val="Odstavec2-obecndokument"/>
    <w:rsid w:val="000C5FFC"/>
    <w:pPr>
      <w:tabs>
        <w:tab w:val="num" w:pos="1440"/>
      </w:tabs>
      <w:spacing w:before="240" w:after="120"/>
      <w:ind w:left="792" w:hanging="432"/>
      <w:jc w:val="left"/>
    </w:pPr>
    <w:rPr>
      <w:rFonts w:ascii="Bookman Old Style" w:hAnsi="Bookman Old Style" w:cs="Arial"/>
      <w:sz w:val="28"/>
      <w:lang w:val="cs-CZ" w:eastAsia="cs-CZ"/>
    </w:rPr>
  </w:style>
  <w:style w:type="paragraph" w:customStyle="1" w:styleId="Odstavec2-obecndokument">
    <w:name w:val="Odstavec 2 - obecný dokument"/>
    <w:basedOn w:val="Normlny"/>
    <w:rsid w:val="000C5FFC"/>
    <w:pPr>
      <w:ind w:left="357"/>
    </w:pPr>
    <w:rPr>
      <w:rFonts w:ascii="Tahoma" w:hAnsi="Tahoma"/>
      <w:szCs w:val="20"/>
      <w:lang w:val="cs-CZ" w:eastAsia="cs-CZ"/>
    </w:rPr>
  </w:style>
  <w:style w:type="paragraph" w:customStyle="1" w:styleId="odrky2-obecndokument">
    <w:name w:val="odrážky 2 - obecný dokument"/>
    <w:basedOn w:val="Odstavec2-obecndokument"/>
    <w:next w:val="Odstavec2-obecndokument"/>
    <w:rsid w:val="000C5FFC"/>
  </w:style>
  <w:style w:type="paragraph" w:customStyle="1" w:styleId="Odstavec3-obecndokument">
    <w:name w:val="Odstavec 3 - obecný dokument"/>
    <w:basedOn w:val="Normlny"/>
    <w:rsid w:val="000C5FFC"/>
    <w:pPr>
      <w:ind w:left="720"/>
    </w:pPr>
    <w:rPr>
      <w:rFonts w:ascii="Tahoma" w:hAnsi="Tahoma"/>
      <w:szCs w:val="20"/>
      <w:lang w:val="cs-CZ" w:eastAsia="cs-CZ"/>
    </w:rPr>
  </w:style>
  <w:style w:type="paragraph" w:customStyle="1" w:styleId="odrky3-obecndokument">
    <w:name w:val="odrážky 3 - obecný dokument"/>
    <w:basedOn w:val="Odstavec3-obecndokument"/>
    <w:next w:val="Odstavec3-obecndokument"/>
    <w:rsid w:val="000C5FFC"/>
    <w:pPr>
      <w:numPr>
        <w:numId w:val="35"/>
      </w:numPr>
      <w:tabs>
        <w:tab w:val="clear" w:pos="1077"/>
      </w:tabs>
      <w:ind w:left="720" w:firstLine="0"/>
    </w:pPr>
  </w:style>
  <w:style w:type="paragraph" w:customStyle="1" w:styleId="Nadpis3-obecndokument">
    <w:name w:val="Nadpis 3 - obecný dokument"/>
    <w:basedOn w:val="Nadpis3"/>
    <w:next w:val="Odstavec3-obecndokument"/>
    <w:rsid w:val="000C5FFC"/>
    <w:pPr>
      <w:numPr>
        <w:numId w:val="0"/>
      </w:numPr>
      <w:tabs>
        <w:tab w:val="num" w:pos="2160"/>
      </w:tabs>
      <w:ind w:left="1225" w:hanging="505"/>
      <w:jc w:val="left"/>
    </w:pPr>
    <w:rPr>
      <w:rFonts w:ascii="Bookman Old Style" w:hAnsi="Bookman Old Style" w:cs="Arial"/>
      <w:i/>
      <w:sz w:val="24"/>
      <w:szCs w:val="24"/>
      <w:lang w:val="cs-CZ" w:eastAsia="cs-CZ"/>
    </w:rPr>
  </w:style>
  <w:style w:type="paragraph" w:customStyle="1" w:styleId="popisobr-obecndokument">
    <w:name w:val="popis obr. - obecný dokument"/>
    <w:basedOn w:val="Odstavec1-obecndokument"/>
    <w:next w:val="Odstavec1-obecndokument"/>
    <w:rsid w:val="000C5FFC"/>
  </w:style>
  <w:style w:type="paragraph" w:customStyle="1" w:styleId="texttabulka-obecndokument">
    <w:name w:val="text tabulka - obecný dokument"/>
    <w:basedOn w:val="Odstavec1-obecndokument"/>
    <w:rsid w:val="000C5FFC"/>
  </w:style>
  <w:style w:type="paragraph" w:customStyle="1" w:styleId="Normln2">
    <w:name w:val="Normální 2"/>
    <w:basedOn w:val="Normlny"/>
    <w:next w:val="Normlny"/>
    <w:uiPriority w:val="99"/>
    <w:rsid w:val="000C5FFC"/>
    <w:pPr>
      <w:ind w:left="357"/>
    </w:pPr>
    <w:rPr>
      <w:rFonts w:ascii="Times New Roman" w:hAnsi="Times New Roman"/>
      <w:szCs w:val="20"/>
      <w:lang w:val="cs-CZ" w:eastAsia="cs-CZ"/>
    </w:rPr>
  </w:style>
  <w:style w:type="character" w:customStyle="1" w:styleId="text">
    <w:name w:val="text"/>
    <w:basedOn w:val="Predvolenpsmoodseku"/>
    <w:rsid w:val="000C5FFC"/>
  </w:style>
  <w:style w:type="paragraph" w:customStyle="1" w:styleId="pocradtun">
    <w:name w:val="pocrad tučný"/>
    <w:basedOn w:val="Normlny"/>
    <w:rsid w:val="000C5FFC"/>
    <w:pPr>
      <w:jc w:val="left"/>
    </w:pPr>
    <w:rPr>
      <w:b/>
      <w:color w:val="000000"/>
      <w:szCs w:val="20"/>
      <w:lang w:val="cs-CZ" w:eastAsia="cs-CZ"/>
    </w:rPr>
  </w:style>
  <w:style w:type="character" w:customStyle="1" w:styleId="hodnota">
    <w:name w:val="hodnota"/>
    <w:uiPriority w:val="99"/>
    <w:rsid w:val="000C5FFC"/>
  </w:style>
  <w:style w:type="character" w:customStyle="1" w:styleId="TextkomentraChar1">
    <w:name w:val="Text komentára Char1"/>
    <w:basedOn w:val="Predvolenpsmoodseku"/>
    <w:semiHidden/>
    <w:rsid w:val="000C5FFC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customStyle="1" w:styleId="CommentTextChar1">
    <w:name w:val="Comment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PredmetkomentraChar1">
    <w:name w:val="Predmet komentára Char1"/>
    <w:basedOn w:val="TextkomentraChar"/>
    <w:rsid w:val="000C5FFC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CommentSubjectChar1">
    <w:name w:val="Comment Subject Char1"/>
    <w:uiPriority w:val="99"/>
    <w:semiHidden/>
    <w:rsid w:val="000C5FFC"/>
    <w:rPr>
      <w:rFonts w:ascii="Times New Roman" w:eastAsia="Times New Roman" w:hAnsi="Times New Roman"/>
      <w:b/>
      <w:bCs/>
      <w:noProof/>
      <w:sz w:val="20"/>
      <w:szCs w:val="20"/>
      <w:lang w:eastAsia="sk-SK"/>
    </w:rPr>
  </w:style>
  <w:style w:type="character" w:customStyle="1" w:styleId="TextbublinyChar1">
    <w:name w:val="Text bubliny Char1"/>
    <w:basedOn w:val="Predvolenpsmoodseku"/>
    <w:uiPriority w:val="99"/>
    <w:semiHidden/>
    <w:rsid w:val="000C5FFC"/>
    <w:rPr>
      <w:rFonts w:ascii="Tahoma" w:eastAsia="Times New Roman" w:hAnsi="Tahoma" w:cs="Tahoma"/>
      <w:noProof/>
      <w:sz w:val="16"/>
      <w:szCs w:val="16"/>
      <w:lang w:eastAsia="sk-SK"/>
    </w:rPr>
  </w:style>
  <w:style w:type="character" w:customStyle="1" w:styleId="BalloonTextChar1">
    <w:name w:val="Balloon Text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character" w:customStyle="1" w:styleId="TextvysvetlivkyChar2">
    <w:name w:val="Text vysvetlivky Char2"/>
    <w:link w:val="Textvysvetlivky"/>
    <w:uiPriority w:val="99"/>
    <w:semiHidden/>
    <w:locked/>
    <w:rsid w:val="000C5FFC"/>
    <w:rPr>
      <w:lang w:val="fr-FR"/>
    </w:rPr>
  </w:style>
  <w:style w:type="character" w:customStyle="1" w:styleId="EndnoteTextChar1">
    <w:name w:val="Endnote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TextvysvetlivkyChar1">
    <w:name w:val="Text vysvetlivky Char1"/>
    <w:uiPriority w:val="99"/>
    <w:semiHidden/>
    <w:rsid w:val="000C5FFC"/>
    <w:rPr>
      <w:rFonts w:ascii="Times New Roman" w:hAnsi="Times New Roman"/>
      <w:noProof/>
      <w:sz w:val="20"/>
      <w:lang w:eastAsia="sk-SK"/>
    </w:rPr>
  </w:style>
  <w:style w:type="paragraph" w:customStyle="1" w:styleId="Bezriadkovania2">
    <w:name w:val="Bez riadkovania2"/>
    <w:uiPriority w:val="99"/>
    <w:rsid w:val="000C5FFC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NAZACIATOK">
    <w:name w:val="NA_ZACIATOK"/>
    <w:uiPriority w:val="99"/>
    <w:rsid w:val="000C5FFC"/>
    <w:pPr>
      <w:widowControl w:val="0"/>
      <w:autoSpaceDE w:val="0"/>
      <w:autoSpaceDN w:val="0"/>
      <w:jc w:val="both"/>
    </w:pPr>
    <w:rPr>
      <w:rFonts w:ascii="Times New Roman" w:eastAsia="Times New Roman" w:hAnsi="Times New Roman"/>
      <w:noProof/>
      <w:color w:val="000000"/>
      <w:lang w:val="en-US" w:eastAsia="cs-CZ"/>
    </w:rPr>
  </w:style>
  <w:style w:type="paragraph" w:customStyle="1" w:styleId="NADPIS0">
    <w:name w:val="NADPIS"/>
    <w:uiPriority w:val="99"/>
    <w:rsid w:val="000C5FFC"/>
    <w:pPr>
      <w:widowControl w:val="0"/>
      <w:autoSpaceDE w:val="0"/>
      <w:autoSpaceDN w:val="0"/>
      <w:spacing w:before="40" w:after="40"/>
      <w:jc w:val="center"/>
    </w:pPr>
    <w:rPr>
      <w:rFonts w:ascii="Times New Roman" w:eastAsia="Times New Roman" w:hAnsi="Times New Roman"/>
      <w:b/>
      <w:bCs/>
      <w:noProof/>
      <w:color w:val="000000"/>
      <w:lang w:val="en-US" w:eastAsia="cs-CZ"/>
    </w:rPr>
  </w:style>
  <w:style w:type="paragraph" w:customStyle="1" w:styleId="ODRAZ">
    <w:name w:val="ODRAZ"/>
    <w:basedOn w:val="Normlny"/>
    <w:uiPriority w:val="99"/>
    <w:rsid w:val="000C5FFC"/>
    <w:pPr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szCs w:val="20"/>
      <w:lang w:eastAsia="cs-CZ"/>
    </w:rPr>
  </w:style>
  <w:style w:type="character" w:customStyle="1" w:styleId="FontStyle25">
    <w:name w:val="Font Style25"/>
    <w:uiPriority w:val="99"/>
    <w:rsid w:val="000C5FFC"/>
    <w:rPr>
      <w:rFonts w:ascii="Arial" w:hAnsi="Arial"/>
      <w:sz w:val="16"/>
    </w:rPr>
  </w:style>
  <w:style w:type="character" w:customStyle="1" w:styleId="FontStyle18">
    <w:name w:val="Font Style18"/>
    <w:uiPriority w:val="99"/>
    <w:rsid w:val="000C5FFC"/>
    <w:rPr>
      <w:rFonts w:ascii="Arial" w:hAnsi="Arial"/>
      <w:sz w:val="16"/>
    </w:rPr>
  </w:style>
  <w:style w:type="paragraph" w:customStyle="1" w:styleId="BodyTextIndent21">
    <w:name w:val="Body Text Indent 2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kern w:val="1"/>
      <w:sz w:val="24"/>
      <w:szCs w:val="24"/>
      <w:lang w:eastAsia="cs-CZ"/>
    </w:rPr>
  </w:style>
  <w:style w:type="paragraph" w:customStyle="1" w:styleId="BodyTextIndent31">
    <w:name w:val="Body Text Indent 3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b/>
      <w:bCs/>
      <w:kern w:val="1"/>
      <w:sz w:val="24"/>
      <w:szCs w:val="24"/>
      <w:lang w:eastAsia="cs-CZ"/>
    </w:rPr>
  </w:style>
  <w:style w:type="paragraph" w:customStyle="1" w:styleId="Adresaodesilatele">
    <w:name w:val="Adresa odesilatele"/>
    <w:basedOn w:val="Normlny"/>
    <w:uiPriority w:val="99"/>
    <w:rsid w:val="000C5FFC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  <w:jc w:val="left"/>
    </w:pPr>
    <w:rPr>
      <w:rFonts w:ascii="Times New Roman" w:hAnsi="Times New Roman"/>
      <w:sz w:val="16"/>
      <w:szCs w:val="16"/>
    </w:rPr>
  </w:style>
  <w:style w:type="paragraph" w:customStyle="1" w:styleId="Zhlavlichstrnky">
    <w:name w:val="Záhlaví liché stránky"/>
    <w:basedOn w:val="Hlavika"/>
    <w:uiPriority w:val="99"/>
    <w:rsid w:val="000C5FFC"/>
    <w:pPr>
      <w:keepLines/>
      <w:tabs>
        <w:tab w:val="clear" w:pos="4536"/>
        <w:tab w:val="clear" w:pos="9072"/>
        <w:tab w:val="left" w:pos="-1080"/>
        <w:tab w:val="right" w:pos="0"/>
        <w:tab w:val="center" w:pos="4320"/>
        <w:tab w:val="right" w:pos="9720"/>
      </w:tabs>
      <w:spacing w:line="220" w:lineRule="atLeast"/>
      <w:ind w:left="-1080" w:right="-1080"/>
      <w:jc w:val="right"/>
    </w:pPr>
    <w:rPr>
      <w:rFonts w:ascii="Times New Roman" w:hAnsi="Times New Roman"/>
      <w:i/>
      <w:iCs/>
      <w:szCs w:val="20"/>
    </w:rPr>
  </w:style>
  <w:style w:type="paragraph" w:customStyle="1" w:styleId="Riadok">
    <w:name w:val="Riadok"/>
    <w:uiPriority w:val="99"/>
    <w:rsid w:val="000C5FFC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unestred">
    <w:name w:val="Tučne stred"/>
    <w:uiPriority w:val="99"/>
    <w:rsid w:val="000C5FFC"/>
    <w:pPr>
      <w:spacing w:before="24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ODSAD">
    <w:name w:val="ODSAD"/>
    <w:basedOn w:val="Normlny"/>
    <w:uiPriority w:val="99"/>
    <w:rsid w:val="000C5FFC"/>
    <w:pPr>
      <w:widowControl w:val="0"/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noProof/>
      <w:color w:val="000000"/>
      <w:szCs w:val="20"/>
      <w:lang w:val="en-US"/>
    </w:rPr>
  </w:style>
  <w:style w:type="character" w:customStyle="1" w:styleId="truktradokumentuChar1">
    <w:name w:val="Štruktúra dokumentu Char1"/>
    <w:basedOn w:val="Predvolenpsmoodseku"/>
    <w:uiPriority w:val="99"/>
    <w:semiHidden/>
    <w:rsid w:val="000C5FFC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DocumentMapChar1">
    <w:name w:val="Document Map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paragraph" w:customStyle="1" w:styleId="Zkladn">
    <w:name w:val="Základný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character" w:customStyle="1" w:styleId="bold">
    <w:name w:val="bold"/>
    <w:uiPriority w:val="99"/>
    <w:rsid w:val="000C5FFC"/>
    <w:rPr>
      <w:rFonts w:cs="Times New Roman"/>
    </w:rPr>
  </w:style>
  <w:style w:type="character" w:customStyle="1" w:styleId="titlevalue">
    <w:name w:val="titlevalue"/>
    <w:uiPriority w:val="99"/>
    <w:rsid w:val="000C5FFC"/>
    <w:rPr>
      <w:rFonts w:cs="Times New Roman"/>
    </w:rPr>
  </w:style>
  <w:style w:type="paragraph" w:customStyle="1" w:styleId="Zoznamslo1Char">
    <w:name w:val="Zoznam číslo 1 Char"/>
    <w:basedOn w:val="Normlny"/>
    <w:uiPriority w:val="99"/>
    <w:rsid w:val="000C5FFC"/>
    <w:pPr>
      <w:numPr>
        <w:numId w:val="37"/>
      </w:numPr>
      <w:spacing w:before="480" w:after="120" w:line="360" w:lineRule="auto"/>
    </w:pPr>
    <w:rPr>
      <w:rFonts w:cs="Arial"/>
      <w:b/>
      <w:bCs/>
      <w:smallCaps/>
      <w:sz w:val="28"/>
      <w:szCs w:val="26"/>
    </w:rPr>
  </w:style>
  <w:style w:type="paragraph" w:customStyle="1" w:styleId="Hlavicka">
    <w:name w:val="Hlavicka"/>
    <w:basedOn w:val="Normlny"/>
    <w:uiPriority w:val="99"/>
    <w:rsid w:val="000C5FFC"/>
    <w:pPr>
      <w:jc w:val="center"/>
      <w:outlineLvl w:val="0"/>
    </w:pPr>
    <w:rPr>
      <w:sz w:val="22"/>
      <w:szCs w:val="20"/>
      <w:lang w:eastAsia="cs-CZ"/>
    </w:rPr>
  </w:style>
  <w:style w:type="paragraph" w:customStyle="1" w:styleId="Zoznam22">
    <w:name w:val="Zoznam 22"/>
    <w:basedOn w:val="Normlny"/>
    <w:uiPriority w:val="99"/>
    <w:rsid w:val="000C5FFC"/>
    <w:pPr>
      <w:tabs>
        <w:tab w:val="num" w:pos="851"/>
      </w:tabs>
      <w:ind w:left="851" w:hanging="567"/>
    </w:pPr>
    <w:rPr>
      <w:sz w:val="22"/>
      <w:szCs w:val="20"/>
      <w:lang w:eastAsia="cs-CZ"/>
    </w:rPr>
  </w:style>
  <w:style w:type="paragraph" w:customStyle="1" w:styleId="Zoznam3">
    <w:name w:val="Zoznam3"/>
    <w:basedOn w:val="lnokzmluvy"/>
    <w:uiPriority w:val="99"/>
    <w:rsid w:val="000C5FFC"/>
    <w:pPr>
      <w:numPr>
        <w:numId w:val="0"/>
      </w:numPr>
      <w:tabs>
        <w:tab w:val="num" w:pos="360"/>
        <w:tab w:val="num" w:pos="709"/>
      </w:tabs>
      <w:spacing w:before="0" w:line="240" w:lineRule="auto"/>
      <w:ind w:left="709" w:hanging="709"/>
      <w:jc w:val="both"/>
    </w:pPr>
    <w:rPr>
      <w:b w:val="0"/>
      <w:bCs w:val="0"/>
      <w:lang w:eastAsia="sk-SK"/>
    </w:rPr>
  </w:style>
  <w:style w:type="paragraph" w:customStyle="1" w:styleId="lnokodrka">
    <w:name w:val="Článok odrážka"/>
    <w:basedOn w:val="Normlny"/>
    <w:uiPriority w:val="99"/>
    <w:rsid w:val="000C5FFC"/>
    <w:pPr>
      <w:numPr>
        <w:numId w:val="36"/>
      </w:numPr>
      <w:tabs>
        <w:tab w:val="left" w:pos="2552"/>
      </w:tabs>
    </w:pPr>
    <w:rPr>
      <w:sz w:val="22"/>
      <w:szCs w:val="20"/>
      <w:lang w:eastAsia="cs-CZ"/>
    </w:rPr>
  </w:style>
  <w:style w:type="paragraph" w:customStyle="1" w:styleId="Textpoznpoiarou">
    <w:name w:val="Text pozn po čiarou"/>
    <w:basedOn w:val="Textpoznmkypodiarou"/>
    <w:link w:val="TextpoznpoiarouChar"/>
    <w:uiPriority w:val="99"/>
    <w:rsid w:val="000C5FFC"/>
  </w:style>
  <w:style w:type="character" w:customStyle="1" w:styleId="TextpoznpoiarouChar">
    <w:name w:val="Text pozn po čiarou Char"/>
    <w:link w:val="Textpoznpoiarou"/>
    <w:uiPriority w:val="99"/>
    <w:locked/>
    <w:rsid w:val="000C5FFC"/>
    <w:rPr>
      <w:rFonts w:eastAsia="Times New Roman"/>
      <w:noProof/>
    </w:rPr>
  </w:style>
  <w:style w:type="table" w:customStyle="1" w:styleId="TableNormal1">
    <w:name w:val="Table Normal1"/>
    <w:uiPriority w:val="99"/>
    <w:semiHidden/>
    <w:rsid w:val="000C5FFC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qFormat/>
    <w:rsid w:val="000C5FFC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azza03">
    <w:name w:val="wazza_03"/>
    <w:basedOn w:val="Normlny"/>
    <w:uiPriority w:val="99"/>
    <w:rsid w:val="000C5FFC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customStyle="1" w:styleId="wazza01">
    <w:name w:val="wazza_01"/>
    <w:uiPriority w:val="99"/>
    <w:rsid w:val="000C5FFC"/>
    <w:pPr>
      <w:spacing w:before="240"/>
      <w:jc w:val="right"/>
    </w:pPr>
    <w:rPr>
      <w:rFonts w:eastAsia="Times New Roman" w:cs="Arial"/>
      <w:b/>
      <w:bCs/>
      <w:caps/>
      <w:color w:val="808080"/>
      <w:sz w:val="24"/>
      <w:szCs w:val="24"/>
      <w:lang w:eastAsia="cs-CZ"/>
    </w:rPr>
  </w:style>
  <w:style w:type="paragraph" w:customStyle="1" w:styleId="SSCnadpis0b">
    <w:name w:val="SSC_nadpis0b"/>
    <w:basedOn w:val="Normlny"/>
    <w:uiPriority w:val="99"/>
    <w:rsid w:val="000C5FFC"/>
    <w:pPr>
      <w:autoSpaceDE w:val="0"/>
      <w:autoSpaceDN w:val="0"/>
      <w:spacing w:before="120"/>
      <w:jc w:val="right"/>
    </w:pPr>
    <w:rPr>
      <w:b/>
      <w:bCs/>
      <w:caps/>
      <w:color w:val="808080"/>
      <w:sz w:val="24"/>
      <w:szCs w:val="20"/>
      <w:lang w:eastAsia="cs-CZ"/>
    </w:rPr>
  </w:style>
  <w:style w:type="paragraph" w:customStyle="1" w:styleId="Style3">
    <w:name w:val="Style3"/>
    <w:basedOn w:val="Normlny"/>
    <w:uiPriority w:val="99"/>
    <w:rsid w:val="000C5FFC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</w:rPr>
  </w:style>
  <w:style w:type="character" w:customStyle="1" w:styleId="FontStyle21">
    <w:name w:val="Font Style21"/>
    <w:uiPriority w:val="99"/>
    <w:rsid w:val="000C5FFC"/>
    <w:rPr>
      <w:rFonts w:ascii="Arial" w:hAnsi="Arial"/>
      <w:b/>
      <w:sz w:val="18"/>
    </w:rPr>
  </w:style>
  <w:style w:type="character" w:customStyle="1" w:styleId="apple-style-span">
    <w:name w:val="apple-style-span"/>
    <w:uiPriority w:val="99"/>
    <w:rsid w:val="000C5FFC"/>
    <w:rPr>
      <w:rFonts w:cs="Times New Roman"/>
    </w:rPr>
  </w:style>
  <w:style w:type="paragraph" w:customStyle="1" w:styleId="Style1">
    <w:name w:val="Style 1"/>
    <w:uiPriority w:val="99"/>
    <w:rsid w:val="000C5F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0C5FFC"/>
    <w:rPr>
      <w:rFonts w:ascii="Arial" w:hAnsi="Arial"/>
      <w:sz w:val="22"/>
    </w:rPr>
  </w:style>
  <w:style w:type="paragraph" w:customStyle="1" w:styleId="oddl-nadpis">
    <w:name w:val="oddíl-nadpis"/>
    <w:basedOn w:val="Normlny"/>
    <w:rsid w:val="000C5FFC"/>
    <w:pPr>
      <w:keepNext/>
      <w:widowControl w:val="0"/>
      <w:tabs>
        <w:tab w:val="left" w:pos="567"/>
      </w:tabs>
      <w:spacing w:before="240" w:line="240" w:lineRule="exact"/>
      <w:jc w:val="left"/>
    </w:pPr>
    <w:rPr>
      <w:b/>
      <w:sz w:val="24"/>
      <w:szCs w:val="20"/>
      <w:lang w:val="cs-CZ"/>
    </w:rPr>
  </w:style>
  <w:style w:type="paragraph" w:customStyle="1" w:styleId="Odrazka15">
    <w:name w:val="Odrazka 15"/>
    <w:basedOn w:val="Normlny"/>
    <w:uiPriority w:val="99"/>
    <w:rsid w:val="000C5FFC"/>
    <w:pPr>
      <w:numPr>
        <w:numId w:val="38"/>
      </w:numPr>
      <w:tabs>
        <w:tab w:val="left" w:pos="1134"/>
      </w:tabs>
      <w:suppressAutoHyphens/>
      <w:spacing w:line="360" w:lineRule="auto"/>
    </w:pPr>
    <w:rPr>
      <w:rFonts w:cs="Arial"/>
      <w:sz w:val="22"/>
      <w:szCs w:val="22"/>
      <w:lang w:eastAsia="ar-SA"/>
    </w:rPr>
  </w:style>
  <w:style w:type="paragraph" w:customStyle="1" w:styleId="Zoznampsm1">
    <w:name w:val="Zoznam písm 1"/>
    <w:basedOn w:val="Normlny"/>
    <w:uiPriority w:val="99"/>
    <w:rsid w:val="000C5FFC"/>
    <w:pPr>
      <w:numPr>
        <w:numId w:val="39"/>
      </w:numPr>
      <w:tabs>
        <w:tab w:val="left" w:pos="1080"/>
      </w:tabs>
      <w:suppressAutoHyphens/>
      <w:spacing w:line="360" w:lineRule="auto"/>
      <w:ind w:left="-786" w:firstLine="0"/>
    </w:pPr>
    <w:rPr>
      <w:rFonts w:cs="Arial"/>
      <w:sz w:val="22"/>
      <w:szCs w:val="22"/>
      <w:lang w:eastAsia="ar-SA"/>
    </w:rPr>
  </w:style>
  <w:style w:type="paragraph" w:customStyle="1" w:styleId="BodyText22">
    <w:name w:val="Body Text 22"/>
    <w:basedOn w:val="Normlny"/>
    <w:uiPriority w:val="99"/>
    <w:rsid w:val="000C5FF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cs-CZ"/>
    </w:rPr>
  </w:style>
  <w:style w:type="paragraph" w:customStyle="1" w:styleId="Import8">
    <w:name w:val="Import 8"/>
    <w:basedOn w:val="Normlny"/>
    <w:link w:val="Import8Char"/>
    <w:uiPriority w:val="99"/>
    <w:rsid w:val="000C5FFC"/>
    <w:pPr>
      <w:widowControl w:val="0"/>
      <w:tabs>
        <w:tab w:val="left" w:pos="5472"/>
      </w:tabs>
      <w:spacing w:line="288" w:lineRule="auto"/>
      <w:jc w:val="left"/>
    </w:pPr>
    <w:rPr>
      <w:rFonts w:ascii="Courier New" w:eastAsia="Calibri" w:hAnsi="Courier New"/>
      <w:i/>
      <w:sz w:val="24"/>
      <w:szCs w:val="20"/>
      <w:lang w:val="cs-CZ" w:eastAsia="cs-CZ"/>
    </w:rPr>
  </w:style>
  <w:style w:type="character" w:customStyle="1" w:styleId="Import8Char">
    <w:name w:val="Import 8 Char"/>
    <w:link w:val="Import8"/>
    <w:uiPriority w:val="99"/>
    <w:locked/>
    <w:rsid w:val="000C5FFC"/>
    <w:rPr>
      <w:rFonts w:ascii="Courier New" w:hAnsi="Courier New"/>
      <w:i/>
      <w:sz w:val="24"/>
      <w:lang w:val="cs-CZ" w:eastAsia="cs-CZ"/>
    </w:rPr>
  </w:style>
  <w:style w:type="paragraph" w:styleId="Oznaitext">
    <w:name w:val="Block Text"/>
    <w:basedOn w:val="Normlny"/>
    <w:rsid w:val="000C5FFC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</w:pPr>
    <w:rPr>
      <w:rFonts w:cs="Arial"/>
      <w:szCs w:val="20"/>
      <w:lang w:val="en-US"/>
    </w:rPr>
  </w:style>
  <w:style w:type="paragraph" w:customStyle="1" w:styleId="tl">
    <w:name w:val="Štýl"/>
    <w:rsid w:val="000C5FFC"/>
    <w:pPr>
      <w:widowControl w:val="0"/>
      <w:autoSpaceDE w:val="0"/>
      <w:autoSpaceDN w:val="0"/>
      <w:adjustRightInd w:val="0"/>
    </w:pPr>
    <w:rPr>
      <w:rFonts w:cs="Arial"/>
      <w:sz w:val="24"/>
      <w:szCs w:val="24"/>
      <w:lang w:val="cs-CZ" w:eastAsia="cs-CZ"/>
    </w:rPr>
  </w:style>
  <w:style w:type="character" w:customStyle="1" w:styleId="highlight">
    <w:name w:val="highlight"/>
    <w:rsid w:val="000C5FFC"/>
  </w:style>
  <w:style w:type="paragraph" w:customStyle="1" w:styleId="rubrcontents">
    <w:name w:val="rubrcontents"/>
    <w:basedOn w:val="Normlny"/>
    <w:uiPriority w:val="99"/>
    <w:rsid w:val="000C5FFC"/>
    <w:pPr>
      <w:spacing w:before="100" w:beforeAutospacing="1" w:after="100" w:afterAutospacing="1"/>
    </w:pPr>
    <w:rPr>
      <w:rFonts w:ascii="Verdana" w:hAnsi="Verdana" w:cs="Arial Unicode MS"/>
      <w:sz w:val="18"/>
      <w:szCs w:val="18"/>
      <w:lang w:eastAsia="cs-CZ"/>
    </w:rPr>
  </w:style>
  <w:style w:type="paragraph" w:customStyle="1" w:styleId="cislo-1">
    <w:name w:val="cislo-1"/>
    <w:basedOn w:val="Normlny"/>
    <w:next w:val="cislo-2"/>
    <w:uiPriority w:val="99"/>
    <w:rsid w:val="000C5FFC"/>
    <w:pPr>
      <w:keepNext/>
      <w:tabs>
        <w:tab w:val="left" w:pos="851"/>
      </w:tabs>
      <w:spacing w:before="120"/>
      <w:ind w:left="851" w:hanging="851"/>
      <w:outlineLvl w:val="2"/>
    </w:pPr>
    <w:rPr>
      <w:rFonts w:ascii="Times New Roman" w:eastAsia="Calibri" w:hAnsi="Times New Roman"/>
      <w:b/>
      <w:sz w:val="24"/>
      <w:szCs w:val="22"/>
      <w:lang w:eastAsia="en-US"/>
    </w:rPr>
  </w:style>
  <w:style w:type="paragraph" w:customStyle="1" w:styleId="cislo-2">
    <w:name w:val="cislo-2"/>
    <w:basedOn w:val="cislo-1"/>
    <w:qFormat/>
    <w:rsid w:val="000C5FFC"/>
  </w:style>
  <w:style w:type="paragraph" w:customStyle="1" w:styleId="cislo-3">
    <w:name w:val="cislo-3"/>
    <w:basedOn w:val="cislo-2"/>
    <w:uiPriority w:val="99"/>
    <w:rsid w:val="000C5FFC"/>
  </w:style>
  <w:style w:type="paragraph" w:customStyle="1" w:styleId="cislo-4">
    <w:name w:val="cislo-4"/>
    <w:basedOn w:val="Normlny"/>
    <w:uiPriority w:val="99"/>
    <w:rsid w:val="000C5FFC"/>
    <w:pPr>
      <w:ind w:left="1208" w:hanging="357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0C5FFC"/>
    <w:rPr>
      <w:rFonts w:ascii="Calibri" w:eastAsia="PMingLiU" w:hAnsi="Calibri" w:cs="Calibri"/>
      <w:sz w:val="22"/>
      <w:szCs w:val="22"/>
    </w:rPr>
  </w:style>
  <w:style w:type="paragraph" w:styleId="Zoznam">
    <w:name w:val="List"/>
    <w:basedOn w:val="Normlny"/>
    <w:rsid w:val="000C5FFC"/>
    <w:pPr>
      <w:keepLines/>
      <w:numPr>
        <w:numId w:val="40"/>
      </w:numPr>
      <w:tabs>
        <w:tab w:val="right" w:pos="9214"/>
      </w:tabs>
      <w:jc w:val="left"/>
    </w:pPr>
    <w:rPr>
      <w:sz w:val="22"/>
      <w:szCs w:val="20"/>
      <w:lang w:val="da-DK" w:eastAsia="en-US"/>
    </w:rPr>
  </w:style>
  <w:style w:type="paragraph" w:styleId="Pokraovaniezoznamu">
    <w:name w:val="List Continue"/>
    <w:basedOn w:val="Normlny"/>
    <w:rsid w:val="000C5FFC"/>
    <w:pPr>
      <w:keepLines/>
      <w:numPr>
        <w:numId w:val="41"/>
      </w:numPr>
      <w:tabs>
        <w:tab w:val="clear" w:pos="360"/>
        <w:tab w:val="left" w:pos="340"/>
        <w:tab w:val="right" w:pos="9214"/>
      </w:tabs>
      <w:jc w:val="left"/>
    </w:pPr>
    <w:rPr>
      <w:sz w:val="22"/>
      <w:szCs w:val="20"/>
      <w:lang w:val="da-DK" w:eastAsia="en-US"/>
    </w:rPr>
  </w:style>
  <w:style w:type="paragraph" w:customStyle="1" w:styleId="FooterA">
    <w:name w:val="Footer A"/>
    <w:basedOn w:val="Pta"/>
    <w:rsid w:val="000C5FFC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  <w:jc w:val="left"/>
    </w:pPr>
    <w:rPr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0C5FFC"/>
    <w:pPr>
      <w:keepLines/>
      <w:tabs>
        <w:tab w:val="right" w:pos="9214"/>
      </w:tabs>
      <w:jc w:val="left"/>
    </w:pPr>
    <w:rPr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0C5FFC"/>
    <w:pPr>
      <w:keepLines/>
      <w:spacing w:before="40"/>
      <w:jc w:val="left"/>
    </w:pPr>
    <w:rPr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0C5FFC"/>
    <w:pPr>
      <w:spacing w:before="0"/>
    </w:pPr>
  </w:style>
  <w:style w:type="paragraph" w:customStyle="1" w:styleId="FooterSkemaC">
    <w:name w:val="FooterSkemaC"/>
    <w:basedOn w:val="FooterSkemaB"/>
    <w:rsid w:val="000C5FFC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0C5FFC"/>
    <w:pPr>
      <w:numPr>
        <w:numId w:val="42"/>
      </w:numPr>
      <w:tabs>
        <w:tab w:val="clear" w:pos="360"/>
        <w:tab w:val="num" w:pos="1080"/>
      </w:tabs>
      <w:spacing w:after="60"/>
      <w:ind w:left="1080"/>
      <w:contextualSpacing w:val="0"/>
    </w:pPr>
    <w:rPr>
      <w:sz w:val="22"/>
      <w:szCs w:val="20"/>
      <w:lang w:val="en-GB" w:eastAsia="en-US"/>
    </w:rPr>
  </w:style>
  <w:style w:type="paragraph" w:customStyle="1" w:styleId="Appendix">
    <w:name w:val="Appendix"/>
    <w:rsid w:val="000C5FFC"/>
    <w:pPr>
      <w:pageBreakBefore/>
      <w:numPr>
        <w:ilvl w:val="8"/>
        <w:numId w:val="43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eastAsia="Times New Roman"/>
      <w:sz w:val="28"/>
      <w:lang w:val="en-GB" w:eastAsia="en-US"/>
    </w:rPr>
  </w:style>
  <w:style w:type="paragraph" w:customStyle="1" w:styleId="Volume">
    <w:name w:val="Volume"/>
    <w:next w:val="Section"/>
    <w:rsid w:val="000C5FFC"/>
    <w:pPr>
      <w:pageBreakBefore/>
      <w:widowControl w:val="0"/>
      <w:spacing w:before="360" w:after="160" w:line="360" w:lineRule="exact"/>
      <w:jc w:val="center"/>
    </w:pPr>
    <w:rPr>
      <w:rFonts w:asciiTheme="minorHAnsi" w:eastAsiaTheme="minorHAnsi" w:hAnsiTheme="minorHAnsi" w:cstheme="minorBidi"/>
      <w:b/>
      <w:sz w:val="36"/>
      <w:lang w:val="cs-CZ" w:eastAsia="en-US"/>
    </w:rPr>
  </w:style>
  <w:style w:type="paragraph" w:customStyle="1" w:styleId="Section">
    <w:name w:val="Section"/>
    <w:basedOn w:val="Volume"/>
    <w:rsid w:val="000C5FFC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0C5FFC"/>
    <w:pPr>
      <w:jc w:val="left"/>
    </w:pPr>
    <w:rPr>
      <w:rFonts w:ascii="Times New Roman" w:hAnsi="Times New Roman"/>
      <w:color w:val="000000"/>
      <w:sz w:val="22"/>
      <w:szCs w:val="20"/>
      <w:lang w:val="en-GB" w:eastAsia="en-US"/>
    </w:rPr>
  </w:style>
  <w:style w:type="paragraph" w:customStyle="1" w:styleId="NormlnsWWW">
    <w:name w:val="Normální (síť WWW)"/>
    <w:basedOn w:val="Normlny"/>
    <w:rsid w:val="000C5FFC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GB" w:eastAsia="en-US"/>
    </w:rPr>
  </w:style>
  <w:style w:type="paragraph" w:customStyle="1" w:styleId="H6">
    <w:name w:val="H6"/>
    <w:basedOn w:val="Normlny"/>
    <w:next w:val="Normlny"/>
    <w:rsid w:val="000C5FFC"/>
    <w:pPr>
      <w:keepNext/>
      <w:spacing w:before="100" w:after="100"/>
      <w:jc w:val="left"/>
      <w:outlineLvl w:val="6"/>
    </w:pPr>
    <w:rPr>
      <w:b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0C5FFC"/>
    <w:pPr>
      <w:tabs>
        <w:tab w:val="left" w:pos="540"/>
      </w:tabs>
      <w:jc w:val="left"/>
    </w:pPr>
    <w:rPr>
      <w:rFonts w:cs="Arial"/>
      <w:b/>
      <w:caps/>
      <w:sz w:val="22"/>
      <w:szCs w:val="22"/>
      <w:lang w:eastAsia="en-US"/>
    </w:rPr>
  </w:style>
  <w:style w:type="paragraph" w:customStyle="1" w:styleId="Logo">
    <w:name w:val="Logo"/>
    <w:basedOn w:val="Normlny"/>
    <w:rsid w:val="000C5FFC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</w:pPr>
    <w:rPr>
      <w:rFonts w:ascii="Times New Roman" w:hAnsi="Times New Roman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0C5FFC"/>
    <w:pPr>
      <w:numPr>
        <w:numId w:val="44"/>
      </w:numPr>
      <w:spacing w:before="120" w:after="120"/>
    </w:pPr>
    <w:rPr>
      <w:rFonts w:ascii="Times New Roman" w:hAnsi="Times New Roman"/>
      <w:sz w:val="24"/>
      <w:szCs w:val="20"/>
      <w:lang w:val="en-GB" w:eastAsia="ko-KR"/>
    </w:rPr>
  </w:style>
  <w:style w:type="paragraph" w:customStyle="1" w:styleId="titre4">
    <w:name w:val="titre4"/>
    <w:basedOn w:val="Normlny"/>
    <w:rsid w:val="000C5FFC"/>
    <w:pPr>
      <w:numPr>
        <w:numId w:val="45"/>
      </w:numPr>
      <w:jc w:val="left"/>
    </w:pPr>
    <w:rPr>
      <w:b/>
      <w:snapToGrid w:val="0"/>
      <w:sz w:val="24"/>
      <w:szCs w:val="20"/>
      <w:lang w:val="en-GB" w:eastAsia="en-US"/>
    </w:rPr>
  </w:style>
  <w:style w:type="paragraph" w:customStyle="1" w:styleId="Basic">
    <w:name w:val="Basic"/>
    <w:basedOn w:val="Normlny"/>
    <w:rsid w:val="000C5FFC"/>
    <w:pPr>
      <w:spacing w:before="60" w:after="60" w:line="280" w:lineRule="atLeast"/>
      <w:jc w:val="left"/>
    </w:pPr>
    <w:rPr>
      <w:rFonts w:ascii="Times New Roman" w:hAnsi="Times New Roman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0C5FFC"/>
    <w:pPr>
      <w:jc w:val="left"/>
    </w:pPr>
    <w:rPr>
      <w:rFonts w:ascii="Times New Roman" w:eastAsiaTheme="minorHAnsi" w:hAnsi="Times New Roman" w:cstheme="minorBidi"/>
      <w:b/>
      <w:bCs/>
      <w:szCs w:val="22"/>
      <w:lang w:val="en-GB" w:eastAsia="en-US"/>
    </w:rPr>
  </w:style>
  <w:style w:type="paragraph" w:customStyle="1" w:styleId="StyleAArial10ptLeft0cm">
    <w:name w:val="Style A + Arial 10 pt Left:  0 cm"/>
    <w:basedOn w:val="Normlny"/>
    <w:rsid w:val="000C5FFC"/>
    <w:pPr>
      <w:tabs>
        <w:tab w:val="left" w:pos="1701"/>
        <w:tab w:val="left" w:pos="2268"/>
        <w:tab w:val="right" w:pos="8505"/>
      </w:tabs>
      <w:spacing w:after="120" w:line="280" w:lineRule="atLeast"/>
      <w:jc w:val="left"/>
    </w:pPr>
    <w:rPr>
      <w:szCs w:val="20"/>
      <w:lang w:val="en-GB" w:eastAsia="en-US"/>
    </w:rPr>
  </w:style>
  <w:style w:type="paragraph" w:customStyle="1" w:styleId="text-3mezera">
    <w:name w:val="text - 3 mezera"/>
    <w:basedOn w:val="Normlny"/>
    <w:rsid w:val="000C5FFC"/>
    <w:pPr>
      <w:widowControl w:val="0"/>
      <w:spacing w:before="60" w:line="240" w:lineRule="exact"/>
    </w:pPr>
    <w:rPr>
      <w:sz w:val="24"/>
      <w:szCs w:val="20"/>
      <w:lang w:val="cs-CZ" w:eastAsia="en-US"/>
    </w:rPr>
  </w:style>
  <w:style w:type="paragraph" w:customStyle="1" w:styleId="Bullet">
    <w:name w:val="Bullet"/>
    <w:basedOn w:val="Normlny"/>
    <w:autoRedefine/>
    <w:rsid w:val="000C5FFC"/>
    <w:pPr>
      <w:tabs>
        <w:tab w:val="num" w:pos="2421"/>
      </w:tabs>
      <w:spacing w:line="240" w:lineRule="atLeast"/>
      <w:ind w:left="2422" w:hanging="1882"/>
      <w:jc w:val="left"/>
    </w:pPr>
    <w:rPr>
      <w:szCs w:val="20"/>
      <w:lang w:val="en-GB" w:eastAsia="en-US"/>
    </w:rPr>
  </w:style>
  <w:style w:type="paragraph" w:customStyle="1" w:styleId="Bulletnewletters">
    <w:name w:val="Bullet new letters"/>
    <w:basedOn w:val="Bulletnew"/>
    <w:rsid w:val="000C5FFC"/>
  </w:style>
  <w:style w:type="paragraph" w:customStyle="1" w:styleId="Bulletnew">
    <w:name w:val="Bullet new"/>
    <w:basedOn w:val="Normlny"/>
    <w:autoRedefine/>
    <w:rsid w:val="000C5FFC"/>
    <w:pPr>
      <w:tabs>
        <w:tab w:val="left" w:pos="1418"/>
        <w:tab w:val="right" w:pos="2552"/>
      </w:tabs>
      <w:spacing w:line="120" w:lineRule="atLeast"/>
      <w:ind w:firstLine="567"/>
    </w:pPr>
    <w:rPr>
      <w:rFonts w:ascii="Times New Roman" w:hAnsi="Times New Roman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0C5FFC"/>
    <w:pPr>
      <w:widowControl/>
      <w:autoSpaceDE/>
      <w:autoSpaceDN/>
      <w:adjustRightInd/>
      <w:spacing w:before="120" w:line="240" w:lineRule="auto"/>
    </w:pPr>
    <w:rPr>
      <w:b/>
      <w:bCs/>
      <w:lang w:val="en-GB"/>
    </w:rPr>
  </w:style>
  <w:style w:type="paragraph" w:customStyle="1" w:styleId="TableTitle">
    <w:name w:val="Table Title"/>
    <w:basedOn w:val="Normlny"/>
    <w:next w:val="Normlny"/>
    <w:rsid w:val="000C5FFC"/>
    <w:pPr>
      <w:spacing w:before="120" w:after="120"/>
      <w:jc w:val="center"/>
    </w:pPr>
    <w:rPr>
      <w:rFonts w:ascii="Times New Roman" w:hAnsi="Times New Roman"/>
      <w:b/>
      <w:sz w:val="24"/>
      <w:szCs w:val="20"/>
      <w:lang w:val="en-GB" w:eastAsia="ko-KR"/>
    </w:rPr>
  </w:style>
  <w:style w:type="paragraph" w:customStyle="1" w:styleId="noindent0">
    <w:name w:val="noindent"/>
    <w:basedOn w:val="Normlny"/>
    <w:rsid w:val="000C5FFC"/>
    <w:pPr>
      <w:jc w:val="left"/>
    </w:pPr>
    <w:rPr>
      <w:rFonts w:ascii="Times New Roman" w:hAnsi="Times New Roman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0C5FFC"/>
    <w:pPr>
      <w:tabs>
        <w:tab w:val="left" w:pos="5400"/>
      </w:tabs>
      <w:jc w:val="both"/>
    </w:pPr>
    <w:rPr>
      <w:rFonts w:cs="Arial"/>
      <w:noProof w:val="0"/>
      <w:color w:val="auto"/>
      <w:sz w:val="22"/>
      <w:szCs w:val="24"/>
    </w:rPr>
  </w:style>
  <w:style w:type="paragraph" w:customStyle="1" w:styleId="is">
    <w:name w:val="is"/>
    <w:basedOn w:val="Normlny"/>
    <w:autoRedefine/>
    <w:rsid w:val="000C5FFC"/>
    <w:pPr>
      <w:numPr>
        <w:numId w:val="46"/>
      </w:numPr>
      <w:tabs>
        <w:tab w:val="left" w:pos="3119"/>
      </w:tabs>
      <w:spacing w:before="100"/>
    </w:pPr>
    <w:rPr>
      <w:rFonts w:ascii="Times New Roman" w:eastAsia="Arial Unicode MS" w:hAnsi="Times New Roman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0C5FFC"/>
    <w:pPr>
      <w:widowControl w:val="0"/>
      <w:adjustRightInd w:val="0"/>
      <w:spacing w:after="160" w:line="240" w:lineRule="exact"/>
      <w:ind w:firstLine="720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CharChar1">
    <w:name w:val="Char Char1"/>
    <w:rsid w:val="000C5FFC"/>
    <w:rPr>
      <w:rFonts w:ascii="Arial" w:hAnsi="Arial"/>
      <w:sz w:val="16"/>
      <w:lang w:val="en-GB" w:eastAsia="en-US" w:bidi="ar-SA"/>
    </w:rPr>
  </w:style>
  <w:style w:type="paragraph" w:customStyle="1" w:styleId="SPnadpis3">
    <w:name w:val="SP_nadpis3"/>
    <w:basedOn w:val="Normlny"/>
    <w:rsid w:val="000C5FFC"/>
    <w:pPr>
      <w:numPr>
        <w:numId w:val="47"/>
      </w:numPr>
      <w:autoSpaceDE w:val="0"/>
      <w:autoSpaceDN w:val="0"/>
      <w:spacing w:before="240"/>
    </w:pPr>
    <w:rPr>
      <w:rFonts w:cs="Arial"/>
      <w:b/>
      <w:bCs/>
      <w:smallCaps/>
      <w:lang w:eastAsia="cs-CZ"/>
    </w:rPr>
  </w:style>
  <w:style w:type="character" w:customStyle="1" w:styleId="FontStyle20">
    <w:name w:val="Font Style20"/>
    <w:rsid w:val="000C5FFC"/>
    <w:rPr>
      <w:rFonts w:ascii="Arial" w:hAnsi="Arial" w:cs="Arial"/>
      <w:sz w:val="20"/>
      <w:szCs w:val="20"/>
    </w:rPr>
  </w:style>
  <w:style w:type="character" w:customStyle="1" w:styleId="FontStyle19">
    <w:name w:val="Font Style19"/>
    <w:rsid w:val="000C5FFC"/>
    <w:rPr>
      <w:rFonts w:ascii="Arial" w:hAnsi="Arial" w:cs="Arial"/>
      <w:sz w:val="20"/>
      <w:szCs w:val="20"/>
    </w:rPr>
  </w:style>
  <w:style w:type="paragraph" w:customStyle="1" w:styleId="tl15">
    <w:name w:val="Štýl + 15"/>
    <w:aliases w:val="5 pt"/>
    <w:basedOn w:val="tl"/>
    <w:rsid w:val="000C5FFC"/>
  </w:style>
  <w:style w:type="paragraph" w:customStyle="1" w:styleId="Underlined">
    <w:name w:val="Underlined"/>
    <w:basedOn w:val="Normlny"/>
    <w:next w:val="Normlny"/>
    <w:rsid w:val="000C5FFC"/>
    <w:pPr>
      <w:keepNext/>
      <w:keepLines/>
      <w:overflowPunct w:val="0"/>
      <w:autoSpaceDE w:val="0"/>
      <w:autoSpaceDN w:val="0"/>
      <w:adjustRightInd w:val="0"/>
      <w:spacing w:before="120" w:after="240"/>
      <w:textAlignment w:val="baseline"/>
    </w:pPr>
    <w:rPr>
      <w:rFonts w:cs="Arial"/>
      <w:b/>
      <w:bCs/>
      <w:szCs w:val="20"/>
      <w:u w:val="single"/>
    </w:rPr>
  </w:style>
  <w:style w:type="paragraph" w:customStyle="1" w:styleId="Zkladntext211">
    <w:name w:val="Základný text 21"/>
    <w:basedOn w:val="Normlny"/>
    <w:rsid w:val="000C5FFC"/>
    <w:pPr>
      <w:widowControl w:val="0"/>
      <w:ind w:left="567" w:hanging="567"/>
    </w:pPr>
    <w:rPr>
      <w:rFonts w:ascii="Times New Roman" w:hAnsi="Times New Roman"/>
      <w:sz w:val="24"/>
      <w:szCs w:val="20"/>
      <w:lang w:eastAsia="cs-CZ"/>
    </w:rPr>
  </w:style>
  <w:style w:type="paragraph" w:customStyle="1" w:styleId="HBListNumbers10">
    <w:name w:val="HB List Numbers 1"/>
    <w:basedOn w:val="Normlny"/>
    <w:uiPriority w:val="12"/>
    <w:qFormat/>
    <w:rsid w:val="000C5FFC"/>
    <w:pPr>
      <w:numPr>
        <w:numId w:val="48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paragraph" w:customStyle="1" w:styleId="HBListNumbers2">
    <w:name w:val="HB List Numbers 2"/>
    <w:basedOn w:val="Normlny"/>
    <w:uiPriority w:val="12"/>
    <w:qFormat/>
    <w:rsid w:val="000C5FFC"/>
    <w:pPr>
      <w:numPr>
        <w:ilvl w:val="1"/>
        <w:numId w:val="48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numbering" w:customStyle="1" w:styleId="HBListNumbers">
    <w:name w:val="HB List Numbers"/>
    <w:uiPriority w:val="99"/>
    <w:rsid w:val="000C5FFC"/>
    <w:pPr>
      <w:numPr>
        <w:numId w:val="48"/>
      </w:numPr>
    </w:pPr>
  </w:style>
  <w:style w:type="paragraph" w:customStyle="1" w:styleId="AOHead3">
    <w:name w:val="AOHead3"/>
    <w:basedOn w:val="Normlny"/>
    <w:next w:val="Normlny"/>
    <w:rsid w:val="000C5FFC"/>
    <w:pPr>
      <w:numPr>
        <w:ilvl w:val="3"/>
        <w:numId w:val="49"/>
      </w:numPr>
      <w:tabs>
        <w:tab w:val="num" w:pos="1440"/>
      </w:tabs>
      <w:spacing w:before="240" w:line="260" w:lineRule="atLeast"/>
      <w:ind w:left="1440"/>
      <w:outlineLvl w:val="2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Normal2">
    <w:name w:val="Normal 2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CMSHeadL4">
    <w:name w:val="CMS Head L4"/>
    <w:basedOn w:val="Normlny"/>
    <w:rsid w:val="000C5FFC"/>
    <w:pPr>
      <w:numPr>
        <w:ilvl w:val="3"/>
        <w:numId w:val="50"/>
      </w:numPr>
      <w:spacing w:after="240"/>
      <w:jc w:val="left"/>
      <w:outlineLvl w:val="3"/>
    </w:pPr>
    <w:rPr>
      <w:rFonts w:ascii="Times New Roman" w:hAnsi="Times New Roman"/>
      <w:sz w:val="22"/>
      <w:lang w:eastAsia="en-US"/>
    </w:rPr>
  </w:style>
  <w:style w:type="paragraph" w:customStyle="1" w:styleId="Normal4">
    <w:name w:val="Normal 4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2977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Normal3">
    <w:name w:val="Normal 3"/>
    <w:basedOn w:val="Normal2"/>
    <w:rsid w:val="000C5FFC"/>
  </w:style>
  <w:style w:type="paragraph" w:customStyle="1" w:styleId="Normal1">
    <w:name w:val="Normal 1"/>
    <w:basedOn w:val="Normlny"/>
    <w:next w:val="Normlny"/>
    <w:rsid w:val="000C5FFC"/>
    <w:pPr>
      <w:widowControl w:val="0"/>
      <w:numPr>
        <w:numId w:val="51"/>
      </w:numPr>
      <w:tabs>
        <w:tab w:val="left" w:pos="709"/>
      </w:tabs>
      <w:autoSpaceDE w:val="0"/>
      <w:autoSpaceDN w:val="0"/>
      <w:adjustRightInd w:val="0"/>
      <w:spacing w:before="60" w:after="120" w:line="360" w:lineRule="atLeast"/>
      <w:ind w:left="709" w:firstLine="0"/>
    </w:pPr>
    <w:rPr>
      <w:rFonts w:ascii="Times New Roman" w:hAnsi="Times New Roman"/>
      <w:sz w:val="22"/>
      <w:szCs w:val="22"/>
      <w:lang w:val="cs-CZ" w:eastAsia="en-US"/>
    </w:rPr>
  </w:style>
  <w:style w:type="character" w:customStyle="1" w:styleId="CMSIndentL3Char">
    <w:name w:val="CMS Indent L3 Char"/>
    <w:rsid w:val="000C5FFC"/>
    <w:rPr>
      <w:rFonts w:ascii="Garamond MT" w:hAnsi="Garamond MT" w:hint="default"/>
      <w:sz w:val="24"/>
      <w:szCs w:val="24"/>
      <w:lang w:val="en-GB" w:eastAsia="en-US" w:bidi="ar-SA"/>
    </w:rPr>
  </w:style>
  <w:style w:type="paragraph" w:customStyle="1" w:styleId="odrka">
    <w:name w:val="odrka"/>
    <w:basedOn w:val="Normlny"/>
    <w:uiPriority w:val="99"/>
    <w:rsid w:val="000C5FFC"/>
    <w:pPr>
      <w:keepNext/>
      <w:widowControl w:val="0"/>
      <w:numPr>
        <w:numId w:val="52"/>
      </w:numPr>
    </w:pPr>
    <w:rPr>
      <w:rFonts w:cs="Arial"/>
      <w:szCs w:val="20"/>
    </w:rPr>
  </w:style>
  <w:style w:type="paragraph" w:customStyle="1" w:styleId="abullets">
    <w:name w:val="a) bullets"/>
    <w:basedOn w:val="Odsekzoznamu"/>
    <w:link w:val="abulletsChar"/>
    <w:uiPriority w:val="99"/>
    <w:qFormat/>
    <w:rsid w:val="000C5FFC"/>
    <w:pPr>
      <w:keepNext/>
      <w:widowControl w:val="0"/>
      <w:numPr>
        <w:numId w:val="53"/>
      </w:numPr>
      <w:tabs>
        <w:tab w:val="left" w:pos="1560"/>
      </w:tabs>
      <w:spacing w:before="40" w:after="40"/>
      <w:jc w:val="both"/>
    </w:pPr>
    <w:rPr>
      <w:lang w:eastAsia="sk-SK"/>
    </w:rPr>
  </w:style>
  <w:style w:type="character" w:customStyle="1" w:styleId="abulletsChar">
    <w:name w:val="a) bullets Char"/>
    <w:link w:val="abullets"/>
    <w:uiPriority w:val="99"/>
    <w:locked/>
    <w:rsid w:val="000C5FFC"/>
    <w:rPr>
      <w:rFonts w:ascii="Times New Roman" w:eastAsia="Times New Roman" w:hAnsi="Times New Roman"/>
      <w:sz w:val="24"/>
      <w:szCs w:val="24"/>
    </w:rPr>
  </w:style>
  <w:style w:type="paragraph" w:styleId="Textvysvetlivky">
    <w:name w:val="endnote text"/>
    <w:basedOn w:val="Normlny"/>
    <w:link w:val="TextvysvetlivkyChar2"/>
    <w:uiPriority w:val="99"/>
    <w:semiHidden/>
    <w:unhideWhenUsed/>
    <w:rsid w:val="000C5FFC"/>
    <w:pPr>
      <w:jc w:val="left"/>
    </w:pPr>
    <w:rPr>
      <w:rFonts w:eastAsia="Calibri"/>
      <w:szCs w:val="20"/>
      <w:lang w:val="fr-FR"/>
    </w:rPr>
  </w:style>
  <w:style w:type="character" w:customStyle="1" w:styleId="TextkoncovejpoznmkyChar1">
    <w:name w:val="Text koncovej poznámky Char1"/>
    <w:basedOn w:val="Predvolenpsmoodseku"/>
    <w:uiPriority w:val="99"/>
    <w:semiHidden/>
    <w:rsid w:val="000C5FFC"/>
    <w:rPr>
      <w:rFonts w:eastAsia="Times New Roman"/>
    </w:rPr>
  </w:style>
  <w:style w:type="character" w:customStyle="1" w:styleId="TextvysvetlivkyChar">
    <w:name w:val="Text vysvetlivky Char"/>
    <w:basedOn w:val="Predvolenpsmoodseku"/>
    <w:uiPriority w:val="99"/>
    <w:semiHidden/>
    <w:rsid w:val="000C5FFC"/>
    <w:rPr>
      <w:rFonts w:ascii="Arial" w:eastAsia="Times New Roman" w:hAnsi="Arial" w:cs="Times New Roman"/>
      <w:sz w:val="20"/>
      <w:szCs w:val="20"/>
      <w:lang w:eastAsia="cs-CZ"/>
    </w:rPr>
  </w:style>
  <w:style w:type="paragraph" w:styleId="Zoznam30">
    <w:name w:val="List 3"/>
    <w:basedOn w:val="Normlny"/>
    <w:rsid w:val="000C5FFC"/>
    <w:pPr>
      <w:ind w:left="849" w:hanging="283"/>
      <w:jc w:val="left"/>
    </w:pPr>
  </w:style>
  <w:style w:type="paragraph" w:styleId="Pokraovaniezoznamu2">
    <w:name w:val="List Continue 2"/>
    <w:basedOn w:val="Normlny"/>
    <w:rsid w:val="000C5FFC"/>
    <w:pPr>
      <w:spacing w:after="120"/>
      <w:ind w:left="566"/>
      <w:jc w:val="left"/>
    </w:pPr>
  </w:style>
  <w:style w:type="paragraph" w:customStyle="1" w:styleId="Odsaden10Char">
    <w:name w:val="Odsadený 10 Char"/>
    <w:basedOn w:val="Normlny"/>
    <w:rsid w:val="000C5FFC"/>
    <w:pPr>
      <w:tabs>
        <w:tab w:val="left" w:pos="540"/>
        <w:tab w:val="left" w:pos="4320"/>
      </w:tabs>
      <w:spacing w:line="360" w:lineRule="auto"/>
      <w:ind w:left="540"/>
    </w:pPr>
    <w:rPr>
      <w:rFonts w:cs="Arial"/>
      <w:sz w:val="22"/>
      <w:szCs w:val="22"/>
    </w:rPr>
  </w:style>
  <w:style w:type="paragraph" w:customStyle="1" w:styleId="Tucnestred20">
    <w:name w:val="Tucne stred 20"/>
    <w:basedOn w:val="Zkladn"/>
    <w:rsid w:val="000C5FFC"/>
  </w:style>
  <w:style w:type="paragraph" w:customStyle="1" w:styleId="Tucnevlavo14">
    <w:name w:val="Tucne vlavo 14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b/>
      <w:bCs/>
      <w:sz w:val="28"/>
      <w:szCs w:val="20"/>
      <w:lang w:eastAsia="cs-CZ"/>
    </w:rPr>
  </w:style>
  <w:style w:type="paragraph" w:customStyle="1" w:styleId="Nadpisas">
    <w:name w:val="Nadpis časť"/>
    <w:basedOn w:val="Normlny"/>
    <w:rsid w:val="000C5FFC"/>
    <w:pPr>
      <w:jc w:val="center"/>
    </w:pPr>
    <w:rPr>
      <w:rFonts w:cs="Arial"/>
      <w:w w:val="150"/>
      <w:sz w:val="28"/>
      <w:szCs w:val="28"/>
    </w:rPr>
  </w:style>
  <w:style w:type="paragraph" w:customStyle="1" w:styleId="Zoznamslo4">
    <w:name w:val="Zoznam číslo 4"/>
    <w:basedOn w:val="Normlny"/>
    <w:rsid w:val="000C5FFC"/>
    <w:pPr>
      <w:tabs>
        <w:tab w:val="num" w:pos="2880"/>
      </w:tabs>
      <w:spacing w:before="120" w:line="360" w:lineRule="auto"/>
      <w:ind w:left="2880" w:hanging="360"/>
    </w:pPr>
    <w:rPr>
      <w:rFonts w:cs="Arial"/>
      <w:sz w:val="22"/>
      <w:szCs w:val="16"/>
    </w:rPr>
  </w:style>
  <w:style w:type="paragraph" w:customStyle="1" w:styleId="Odrkazkladn">
    <w:name w:val="Odrážka základná"/>
    <w:basedOn w:val="Zkladntext"/>
    <w:rsid w:val="000C5FFC"/>
    <w:rPr>
      <w:rFonts w:cs="Arial"/>
      <w:b w:val="0"/>
      <w:sz w:val="22"/>
      <w:szCs w:val="22"/>
    </w:rPr>
  </w:style>
  <w:style w:type="paragraph" w:customStyle="1" w:styleId="Obojstranny">
    <w:name w:val="Obojstranny"/>
    <w:basedOn w:val="Zkladntext"/>
    <w:rsid w:val="000C5FFC"/>
    <w:pPr>
      <w:spacing w:line="360" w:lineRule="auto"/>
    </w:pPr>
    <w:rPr>
      <w:rFonts w:cs="Arial"/>
      <w:b w:val="0"/>
      <w:sz w:val="22"/>
      <w:szCs w:val="22"/>
    </w:rPr>
  </w:style>
  <w:style w:type="paragraph" w:customStyle="1" w:styleId="BalloonText1">
    <w:name w:val="Balloon Text1"/>
    <w:basedOn w:val="Normlny"/>
    <w:rsid w:val="000C5FFC"/>
    <w:pPr>
      <w:ind w:left="709"/>
    </w:pPr>
    <w:rPr>
      <w:rFonts w:ascii="Tahoma" w:hAnsi="Tahoma" w:cs="Tahoma"/>
      <w:sz w:val="16"/>
      <w:szCs w:val="16"/>
    </w:rPr>
  </w:style>
  <w:style w:type="paragraph" w:customStyle="1" w:styleId="Tabulkahlavicka">
    <w:name w:val="Tabulka_hlavicka"/>
    <w:basedOn w:val="Normlny"/>
    <w:rsid w:val="000C5FFC"/>
    <w:pPr>
      <w:keepNext/>
      <w:keepLines/>
    </w:pPr>
    <w:rPr>
      <w:rFonts w:cs="Arial"/>
      <w:b/>
      <w:szCs w:val="18"/>
      <w:lang w:val="cs-CZ" w:eastAsia="cs-CZ"/>
    </w:rPr>
  </w:style>
  <w:style w:type="paragraph" w:customStyle="1" w:styleId="Tabulkatext">
    <w:name w:val="Tabulka_text"/>
    <w:basedOn w:val="Normlny"/>
    <w:rsid w:val="000C5FFC"/>
    <w:pPr>
      <w:widowControl w:val="0"/>
      <w:jc w:val="left"/>
    </w:pPr>
    <w:rPr>
      <w:rFonts w:cs="Arial"/>
      <w:szCs w:val="18"/>
      <w:lang w:val="cs-CZ" w:eastAsia="cs-CZ"/>
    </w:rPr>
  </w:style>
  <w:style w:type="paragraph" w:styleId="Hlavikasprvy">
    <w:name w:val="Message Header"/>
    <w:basedOn w:val="Zkladntext"/>
    <w:link w:val="HlavikasprvyChar"/>
    <w:rsid w:val="000C5FFC"/>
    <w:pPr>
      <w:keepNext/>
      <w:keepLines/>
      <w:tabs>
        <w:tab w:val="left" w:pos="993"/>
        <w:tab w:val="left" w:pos="4536"/>
        <w:tab w:val="left" w:pos="5529"/>
        <w:tab w:val="right" w:pos="9072"/>
      </w:tabs>
      <w:spacing w:after="40" w:line="440" w:lineRule="atLeast"/>
      <w:ind w:left="709"/>
      <w:jc w:val="left"/>
    </w:pPr>
    <w:rPr>
      <w:b w:val="0"/>
      <w:bCs w:val="0"/>
      <w:spacing w:val="-10"/>
      <w:szCs w:val="20"/>
      <w:lang w:val="cs-CZ"/>
    </w:rPr>
  </w:style>
  <w:style w:type="character" w:customStyle="1" w:styleId="HlavikasprvyChar">
    <w:name w:val="Hlavička správy Char"/>
    <w:basedOn w:val="Predvolenpsmoodseku"/>
    <w:link w:val="Hlavikasprvy"/>
    <w:rsid w:val="000C5FFC"/>
    <w:rPr>
      <w:rFonts w:eastAsia="Times New Roman"/>
      <w:spacing w:val="-10"/>
      <w:lang w:val="cs-CZ"/>
    </w:rPr>
  </w:style>
  <w:style w:type="paragraph" w:customStyle="1" w:styleId="xl24">
    <w:name w:val="xl24"/>
    <w:basedOn w:val="Normlny"/>
    <w:rsid w:val="000C5FFC"/>
    <w:pPr>
      <w:pBdr>
        <w:top w:val="single" w:sz="4" w:space="0" w:color="000000"/>
        <w:left w:val="single" w:sz="12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5">
    <w:name w:val="xl25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6">
    <w:name w:val="xl26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7">
    <w:name w:val="xl27"/>
    <w:basedOn w:val="Normlny"/>
    <w:rsid w:val="000C5FFC"/>
    <w:pPr>
      <w:pBdr>
        <w:top w:val="single" w:sz="4" w:space="0" w:color="000000"/>
        <w:right w:val="single" w:sz="12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8">
    <w:name w:val="xl28"/>
    <w:basedOn w:val="Normlny"/>
    <w:rsid w:val="000C5FFC"/>
    <w:pPr>
      <w:pBdr>
        <w:top w:val="single" w:sz="4" w:space="0" w:color="C0C0C0"/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9">
    <w:name w:val="xl29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0">
    <w:name w:val="xl30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1">
    <w:name w:val="xl31"/>
    <w:basedOn w:val="Normlny"/>
    <w:rsid w:val="000C5FFC"/>
    <w:pPr>
      <w:pBdr>
        <w:top w:val="single" w:sz="4" w:space="0" w:color="C0C0C0"/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2">
    <w:name w:val="xl32"/>
    <w:basedOn w:val="Normlny"/>
    <w:rsid w:val="000C5FFC"/>
    <w:pPr>
      <w:pBdr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3">
    <w:name w:val="xl33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4">
    <w:name w:val="xl34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5">
    <w:name w:val="xl35"/>
    <w:basedOn w:val="Normlny"/>
    <w:rsid w:val="000C5FFC"/>
    <w:pPr>
      <w:pBdr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6">
    <w:name w:val="xl36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color w:val="FF0000"/>
      <w:lang w:val="cs-CZ" w:eastAsia="cs-CZ"/>
    </w:rPr>
  </w:style>
  <w:style w:type="paragraph" w:customStyle="1" w:styleId="xl37">
    <w:name w:val="xl37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8">
    <w:name w:val="xl38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9">
    <w:name w:val="xl39"/>
    <w:basedOn w:val="Normlny"/>
    <w:rsid w:val="000C5FFC"/>
    <w:pPr>
      <w:pBdr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40">
    <w:name w:val="xl40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1">
    <w:name w:val="xl41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42">
    <w:name w:val="xl42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color w:val="000000"/>
      <w:lang w:val="cs-CZ" w:eastAsia="cs-CZ"/>
    </w:rPr>
  </w:style>
  <w:style w:type="paragraph" w:customStyle="1" w:styleId="xl43">
    <w:name w:val="xl43"/>
    <w:basedOn w:val="Normlny"/>
    <w:rsid w:val="000C5FFC"/>
    <w:pP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4">
    <w:name w:val="xl44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Unicode MS" w:eastAsia="Arial Unicode MS" w:hAnsi="Arial Unicode MS" w:cs="Arial Unicode MS"/>
      <w:lang w:val="cs-CZ" w:eastAsia="cs-CZ"/>
    </w:rPr>
  </w:style>
  <w:style w:type="paragraph" w:customStyle="1" w:styleId="xl45">
    <w:name w:val="xl45"/>
    <w:basedOn w:val="Normlny"/>
    <w:rsid w:val="000C5FF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6">
    <w:name w:val="xl46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7">
    <w:name w:val="xl47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8">
    <w:name w:val="xl48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tlZarkazkladnhotextu2Pred10pt">
    <w:name w:val="Štýl Zarážka základného textu 2 + Pred:  10 pt"/>
    <w:basedOn w:val="Zarkazkladnhotextu2"/>
    <w:rsid w:val="000C5FFC"/>
  </w:style>
  <w:style w:type="paragraph" w:customStyle="1" w:styleId="tlPred5pt">
    <w:name w:val="Štýl Pred:  5 pt"/>
    <w:basedOn w:val="Normlny"/>
    <w:next w:val="Normlny"/>
    <w:rsid w:val="000C5FFC"/>
    <w:pPr>
      <w:spacing w:before="100"/>
    </w:pPr>
    <w:rPr>
      <w:szCs w:val="20"/>
    </w:rPr>
  </w:style>
  <w:style w:type="paragraph" w:customStyle="1" w:styleId="xl22">
    <w:name w:val="xl22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xl23">
    <w:name w:val="xl23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RFPi">
    <w:name w:val="RFP i"/>
    <w:basedOn w:val="Normlny"/>
    <w:rsid w:val="000C5FFC"/>
    <w:pPr>
      <w:keepNext/>
      <w:tabs>
        <w:tab w:val="num" w:pos="360"/>
      </w:tabs>
      <w:spacing w:before="240" w:after="120"/>
    </w:pPr>
    <w:rPr>
      <w:b/>
      <w:szCs w:val="20"/>
      <w:u w:val="single"/>
      <w:lang w:val="cs-CZ" w:eastAsia="en-US"/>
    </w:rPr>
  </w:style>
  <w:style w:type="paragraph" w:customStyle="1" w:styleId="PoznTxt">
    <w:name w:val="PoznTxt"/>
    <w:basedOn w:val="Normlny"/>
    <w:rsid w:val="000C5FFC"/>
    <w:pPr>
      <w:spacing w:before="20" w:after="40"/>
      <w:ind w:left="1134"/>
    </w:pPr>
    <w:rPr>
      <w:szCs w:val="20"/>
      <w:lang w:val="en-US" w:eastAsia="cs-CZ"/>
    </w:rPr>
  </w:style>
  <w:style w:type="table" w:styleId="Webovtabuka1">
    <w:name w:val="Table Web 1"/>
    <w:basedOn w:val="Normlnatabuka"/>
    <w:rsid w:val="000C5FFC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10">
    <w:name w:val="nadpis1"/>
    <w:next w:val="Zkladntext2"/>
    <w:rsid w:val="000C5FFC"/>
    <w:pPr>
      <w:keepNext/>
      <w:keepLines/>
      <w:tabs>
        <w:tab w:val="num" w:pos="720"/>
      </w:tabs>
      <w:spacing w:before="600" w:after="480"/>
      <w:ind w:left="720" w:hanging="360"/>
      <w:jc w:val="both"/>
      <w:outlineLvl w:val="0"/>
    </w:pPr>
    <w:rPr>
      <w:rFonts w:eastAsia="Times New Roman" w:cs="Arial"/>
      <w:b/>
      <w:noProof/>
      <w:sz w:val="22"/>
    </w:rPr>
  </w:style>
  <w:style w:type="paragraph" w:customStyle="1" w:styleId="nadpis30">
    <w:name w:val="nadpis3"/>
    <w:next w:val="Zkladntext2"/>
    <w:rsid w:val="000C5FFC"/>
    <w:pPr>
      <w:keepNext/>
      <w:keepLines/>
      <w:tabs>
        <w:tab w:val="num" w:pos="1224"/>
        <w:tab w:val="num" w:pos="3600"/>
      </w:tabs>
      <w:spacing w:before="240" w:after="240"/>
      <w:ind w:left="1225" w:hanging="505"/>
      <w:jc w:val="both"/>
      <w:outlineLvl w:val="2"/>
    </w:pPr>
    <w:rPr>
      <w:rFonts w:eastAsia="Times New Roman" w:cs="Arial"/>
      <w:b/>
      <w:noProof/>
    </w:rPr>
  </w:style>
  <w:style w:type="paragraph" w:customStyle="1" w:styleId="nadpis2">
    <w:name w:val="nadpis2"/>
    <w:next w:val="Zkladntext2"/>
    <w:rsid w:val="000C5FFC"/>
    <w:pPr>
      <w:keepNext/>
      <w:keepLines/>
      <w:numPr>
        <w:ilvl w:val="2"/>
        <w:numId w:val="54"/>
      </w:numPr>
      <w:spacing w:before="240" w:after="240"/>
      <w:jc w:val="both"/>
      <w:outlineLvl w:val="1"/>
    </w:pPr>
    <w:rPr>
      <w:rFonts w:eastAsia="Times New Roman" w:cs="Arial"/>
      <w:b/>
      <w:noProof/>
    </w:rPr>
  </w:style>
  <w:style w:type="paragraph" w:customStyle="1" w:styleId="nadpis5">
    <w:name w:val="nadpis5"/>
    <w:basedOn w:val="Zarkazkladnhotextu2"/>
    <w:next w:val="Nadpis50"/>
    <w:rsid w:val="000C5FFC"/>
    <w:pPr>
      <w:numPr>
        <w:numId w:val="54"/>
      </w:numPr>
      <w:tabs>
        <w:tab w:val="clear" w:pos="360"/>
      </w:tabs>
      <w:ind w:left="283" w:firstLine="0"/>
    </w:pPr>
  </w:style>
  <w:style w:type="paragraph" w:customStyle="1" w:styleId="tlnadpis3NiejeTun">
    <w:name w:val="Štýl nadpis3 + Nie je Tučné"/>
    <w:basedOn w:val="nadpis30"/>
    <w:next w:val="Zkladntext2"/>
    <w:rsid w:val="000C5FFC"/>
    <w:pPr>
      <w:numPr>
        <w:ilvl w:val="1"/>
        <w:numId w:val="54"/>
      </w:numPr>
      <w:tabs>
        <w:tab w:val="clear" w:pos="3600"/>
      </w:tabs>
    </w:pPr>
    <w:rPr>
      <w:b w:val="0"/>
    </w:rPr>
  </w:style>
  <w:style w:type="paragraph" w:customStyle="1" w:styleId="tlPoznTxt10ptTunVavo0cm">
    <w:name w:val="Štýl PoznTxt + 10 pt Tučné Vľavo:  0 cm"/>
    <w:basedOn w:val="PoznTxt"/>
    <w:rsid w:val="000C5FFC"/>
    <w:pPr>
      <w:keepNext/>
      <w:ind w:left="0"/>
    </w:pPr>
    <w:rPr>
      <w:b/>
      <w:bCs/>
    </w:rPr>
  </w:style>
  <w:style w:type="paragraph" w:customStyle="1" w:styleId="nadpis40">
    <w:name w:val="nadpis4"/>
    <w:next w:val="Zkladntext2"/>
    <w:rsid w:val="000C5FFC"/>
    <w:pPr>
      <w:keepNext/>
      <w:keepLines/>
      <w:tabs>
        <w:tab w:val="num" w:pos="2880"/>
      </w:tabs>
      <w:spacing w:before="240" w:after="240"/>
      <w:ind w:left="1723" w:hanging="646"/>
      <w:outlineLvl w:val="3"/>
    </w:pPr>
    <w:rPr>
      <w:rFonts w:eastAsia="Times New Roman" w:cs="Arial"/>
      <w:i/>
      <w:noProof/>
    </w:rPr>
  </w:style>
  <w:style w:type="paragraph" w:customStyle="1" w:styleId="Nadpisbezslovania">
    <w:name w:val="Nadpis bez číslovania"/>
    <w:rsid w:val="000C5FFC"/>
    <w:pPr>
      <w:keepNext/>
      <w:keepLines/>
      <w:spacing w:before="240" w:after="240"/>
      <w:ind w:left="539" w:hanging="539"/>
      <w:jc w:val="both"/>
    </w:pPr>
    <w:rPr>
      <w:rFonts w:eastAsia="Times New Roman" w:cs="Arial"/>
      <w:b/>
      <w:noProof/>
    </w:rPr>
  </w:style>
  <w:style w:type="paragraph" w:customStyle="1" w:styleId="tlnadpis2Tun">
    <w:name w:val="Štýl nadpis2 + Tučné"/>
    <w:basedOn w:val="nadpis2"/>
    <w:rsid w:val="000C5FFC"/>
    <w:rPr>
      <w:b w:val="0"/>
      <w:bCs/>
    </w:rPr>
  </w:style>
  <w:style w:type="paragraph" w:customStyle="1" w:styleId="tlArial10ptTunVavo095cmVpravo976cmPred">
    <w:name w:val="Štýl Arial 10 pt Tučné Vľavo:  095 cm Vpravo:  976 cm Pred:..."/>
    <w:basedOn w:val="Normlny"/>
    <w:rsid w:val="000C5FFC"/>
    <w:pPr>
      <w:numPr>
        <w:ilvl w:val="3"/>
        <w:numId w:val="54"/>
      </w:numPr>
      <w:spacing w:before="100" w:after="100"/>
      <w:ind w:right="5534"/>
      <w:jc w:val="left"/>
    </w:pPr>
    <w:rPr>
      <w:b/>
      <w:bCs/>
      <w:szCs w:val="20"/>
    </w:rPr>
  </w:style>
  <w:style w:type="paragraph" w:styleId="Prvzarkazkladnhotextu">
    <w:name w:val="Body Text First Indent"/>
    <w:basedOn w:val="Zkladntext"/>
    <w:link w:val="PrvzarkazkladnhotextuChar"/>
    <w:rsid w:val="000C5FFC"/>
    <w:pPr>
      <w:spacing w:after="120"/>
      <w:ind w:firstLine="210"/>
      <w:jc w:val="left"/>
    </w:pPr>
    <w:rPr>
      <w:b w:val="0"/>
      <w:bCs w:val="0"/>
      <w:lang w:val="cs-CZ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0C5FFC"/>
    <w:rPr>
      <w:rFonts w:ascii="Times New Roman" w:eastAsia="Times New Roman" w:hAnsi="Times New Roman"/>
      <w:b/>
      <w:bCs/>
      <w:sz w:val="24"/>
      <w:szCs w:val="24"/>
      <w:lang w:val="cs-CZ" w:eastAsia="en-US"/>
    </w:rPr>
  </w:style>
  <w:style w:type="paragraph" w:customStyle="1" w:styleId="Odsaden12">
    <w:name w:val="Odsadený12"/>
    <w:basedOn w:val="Normlny"/>
    <w:rsid w:val="000C5FFC"/>
    <w:pPr>
      <w:spacing w:before="120" w:line="360" w:lineRule="auto"/>
      <w:ind w:left="680"/>
    </w:pPr>
    <w:rPr>
      <w:rFonts w:cs="Arial"/>
      <w:bCs/>
      <w:sz w:val="22"/>
      <w:szCs w:val="22"/>
    </w:rPr>
  </w:style>
  <w:style w:type="paragraph" w:customStyle="1" w:styleId="Odrkaodsad12">
    <w:name w:val="Odrážka odsad 12"/>
    <w:basedOn w:val="Odrkaodsad10"/>
    <w:rsid w:val="000C5FFC"/>
    <w:pPr>
      <w:numPr>
        <w:numId w:val="0"/>
      </w:numPr>
      <w:tabs>
        <w:tab w:val="left" w:pos="851"/>
        <w:tab w:val="num" w:pos="907"/>
      </w:tabs>
      <w:suppressAutoHyphens w:val="0"/>
      <w:ind w:left="907" w:hanging="227"/>
    </w:pPr>
    <w:rPr>
      <w:lang w:eastAsia="sk-SK"/>
    </w:rPr>
  </w:style>
  <w:style w:type="paragraph" w:customStyle="1" w:styleId="RFP">
    <w:name w:val="RFP_"/>
    <w:basedOn w:val="Normlny"/>
    <w:rsid w:val="000C5FFC"/>
    <w:pPr>
      <w:spacing w:before="80" w:after="40"/>
    </w:pPr>
    <w:rPr>
      <w:b/>
      <w:bCs/>
      <w:sz w:val="22"/>
      <w:szCs w:val="20"/>
      <w:lang w:val="cs-CZ" w:eastAsia="en-US"/>
    </w:rPr>
  </w:style>
  <w:style w:type="paragraph" w:customStyle="1" w:styleId="6-2">
    <w:name w:val="6-2"/>
    <w:basedOn w:val="Normlny"/>
    <w:rsid w:val="000C5FFC"/>
    <w:pPr>
      <w:tabs>
        <w:tab w:val="num" w:pos="0"/>
      </w:tabs>
      <w:spacing w:before="120" w:after="40"/>
    </w:pPr>
    <w:rPr>
      <w:sz w:val="22"/>
      <w:szCs w:val="20"/>
      <w:lang w:val="cs-CZ" w:eastAsia="en-US"/>
    </w:rPr>
  </w:style>
  <w:style w:type="character" w:customStyle="1" w:styleId="Zoznamslo2Char">
    <w:name w:val="Zoznam číslo 2 Char"/>
    <w:rsid w:val="000C5FFC"/>
    <w:rPr>
      <w:rFonts w:ascii="Arial" w:hAnsi="Arial" w:cs="Arial"/>
      <w:noProof w:val="0"/>
      <w:sz w:val="22"/>
      <w:szCs w:val="16"/>
      <w:lang w:val="sk-SK" w:eastAsia="sk-SK" w:bidi="ar-SA"/>
    </w:rPr>
  </w:style>
  <w:style w:type="paragraph" w:customStyle="1" w:styleId="Zoznamslo1">
    <w:name w:val="Zoznam číslo 1"/>
    <w:basedOn w:val="Normlny"/>
    <w:rsid w:val="000C5FFC"/>
    <w:pPr>
      <w:tabs>
        <w:tab w:val="num" w:pos="851"/>
      </w:tabs>
      <w:spacing w:before="480" w:after="120" w:line="300" w:lineRule="auto"/>
      <w:ind w:left="851" w:hanging="851"/>
    </w:pPr>
    <w:rPr>
      <w:rFonts w:cs="Arial"/>
      <w:b/>
      <w:bCs/>
      <w:sz w:val="28"/>
      <w:szCs w:val="28"/>
    </w:rPr>
  </w:style>
  <w:style w:type="paragraph" w:customStyle="1" w:styleId="slovtabuke">
    <w:name w:val="Číslo v tabuľke"/>
    <w:basedOn w:val="Odrkaodsad10"/>
    <w:rsid w:val="000C5FFC"/>
    <w:pPr>
      <w:numPr>
        <w:numId w:val="0"/>
      </w:numPr>
      <w:suppressAutoHyphens w:val="0"/>
    </w:pPr>
    <w:rPr>
      <w:lang w:eastAsia="sk-SK"/>
    </w:rPr>
  </w:style>
  <w:style w:type="character" w:customStyle="1" w:styleId="skypec2ctextspan">
    <w:name w:val="skype_c2c_text_span"/>
    <w:basedOn w:val="Predvolenpsmoodseku"/>
    <w:rsid w:val="000C5FFC"/>
  </w:style>
  <w:style w:type="table" w:customStyle="1" w:styleId="Tabukasozoznamom5tmavzvraznenie41">
    <w:name w:val="Tabuľka so zoznamom 5 – tmavá – zvýraznenie 4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61">
    <w:name w:val="Tabuľka so zoznamom 5 – tmavá – zvýraznenie 6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51">
    <w:name w:val="Tabuľka so zoznamom 5 – tmavá – zvýraznenie 5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0C5FF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zvraznenie11">
    <w:name w:val="Tabuľka so zoznamom 6 – farebná – zvýraznenie 11"/>
    <w:basedOn w:val="Normlnatabuka"/>
    <w:uiPriority w:val="51"/>
    <w:rsid w:val="000C5FFC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6farebnzvraznenie21">
    <w:name w:val="Tabuľka so zoznamom 6 – farebná – zvýraznenie 21"/>
    <w:basedOn w:val="Normlnatabuka"/>
    <w:uiPriority w:val="51"/>
    <w:rsid w:val="000C5FFC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kasozoznamom6farebnzvraznenie31">
    <w:name w:val="Tabuľka so zoznamom 6 – farebná – zvýraznenie 31"/>
    <w:basedOn w:val="Normlnatabuka"/>
    <w:uiPriority w:val="51"/>
    <w:rsid w:val="000C5FFC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ukasozoznamom31">
    <w:name w:val="Tabuľka so zoznamom 31"/>
    <w:basedOn w:val="Normlnatabuka"/>
    <w:uiPriority w:val="48"/>
    <w:rsid w:val="000C5FFC"/>
    <w:rPr>
      <w:rFonts w:ascii="Times New Roman" w:eastAsia="Times New Roman" w:hAnsi="Times New Roman"/>
    </w:rPr>
    <w:tblPr>
      <w:tblStyleRowBandSize w:val="3"/>
      <w:tblStyleColBandSize w:val="1"/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rmal12Arial">
    <w:name w:val="normal 12 Arial"/>
    <w:basedOn w:val="Normlny"/>
    <w:uiPriority w:val="99"/>
    <w:rsid w:val="000C5FFC"/>
    <w:rPr>
      <w:sz w:val="24"/>
      <w:szCs w:val="20"/>
      <w:lang w:eastAsia="cs-CZ"/>
    </w:rPr>
  </w:style>
  <w:style w:type="paragraph" w:customStyle="1" w:styleId="Pa2">
    <w:name w:val="Pa2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3">
    <w:name w:val="Pa3"/>
    <w:basedOn w:val="Default"/>
    <w:next w:val="Default"/>
    <w:uiPriority w:val="99"/>
    <w:rsid w:val="000C5FFC"/>
    <w:pPr>
      <w:spacing w:line="28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C5FFC"/>
    <w:rPr>
      <w:color w:val="605E5C"/>
      <w:shd w:val="clear" w:color="auto" w:fill="E1DFDD"/>
    </w:rPr>
  </w:style>
  <w:style w:type="paragraph" w:customStyle="1" w:styleId="gmail-default">
    <w:name w:val="gmail-default"/>
    <w:basedOn w:val="Normlny"/>
    <w:rsid w:val="00F92EC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customStyle="1" w:styleId="Mriekatabuky2">
    <w:name w:val="Mriežka tabuľky2"/>
    <w:basedOn w:val="Normlnatabuka"/>
    <w:next w:val="Mriekatabuky"/>
    <w:rsid w:val="006B5F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">
    <w:name w:val="Bez zoznamu2"/>
    <w:next w:val="Bezzoznamu"/>
    <w:uiPriority w:val="99"/>
    <w:semiHidden/>
    <w:unhideWhenUsed/>
    <w:rsid w:val="00A93D32"/>
  </w:style>
  <w:style w:type="table" w:customStyle="1" w:styleId="Mriekatabuky3">
    <w:name w:val="Mriežka tabuľky3"/>
    <w:basedOn w:val="Normlnatabuka"/>
    <w:next w:val="Mriekatabuky"/>
    <w:uiPriority w:val="39"/>
    <w:rsid w:val="00A93D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61">
    <w:name w:val="Štýl61"/>
    <w:rsid w:val="00A93D32"/>
    <w:pPr>
      <w:numPr>
        <w:numId w:val="7"/>
      </w:numPr>
    </w:pPr>
  </w:style>
  <w:style w:type="numbering" w:customStyle="1" w:styleId="tl41">
    <w:name w:val="Štýl41"/>
    <w:rsid w:val="00A93D32"/>
    <w:pPr>
      <w:numPr>
        <w:numId w:val="63"/>
      </w:numPr>
    </w:pPr>
  </w:style>
  <w:style w:type="numbering" w:customStyle="1" w:styleId="tl21">
    <w:name w:val="Štýl21"/>
    <w:rsid w:val="00A93D32"/>
    <w:pPr>
      <w:numPr>
        <w:numId w:val="61"/>
      </w:numPr>
    </w:pPr>
  </w:style>
  <w:style w:type="numbering" w:customStyle="1" w:styleId="tl11">
    <w:name w:val="Štýl11"/>
    <w:rsid w:val="00A93D32"/>
    <w:pPr>
      <w:numPr>
        <w:numId w:val="60"/>
      </w:numPr>
    </w:pPr>
  </w:style>
  <w:style w:type="numbering" w:customStyle="1" w:styleId="tl51">
    <w:name w:val="Štýl51"/>
    <w:rsid w:val="00A93D32"/>
    <w:pPr>
      <w:numPr>
        <w:numId w:val="64"/>
      </w:numPr>
    </w:pPr>
  </w:style>
  <w:style w:type="numbering" w:customStyle="1" w:styleId="tl31">
    <w:name w:val="Štýl31"/>
    <w:rsid w:val="00A93D32"/>
    <w:pPr>
      <w:numPr>
        <w:numId w:val="62"/>
      </w:numPr>
    </w:pPr>
  </w:style>
  <w:style w:type="numbering" w:customStyle="1" w:styleId="tl71">
    <w:name w:val="Štýl71"/>
    <w:rsid w:val="00A93D32"/>
    <w:pPr>
      <w:numPr>
        <w:numId w:val="8"/>
      </w:numPr>
    </w:pPr>
  </w:style>
  <w:style w:type="table" w:customStyle="1" w:styleId="Svetlzoznam11">
    <w:name w:val="Svetlý zoznam11"/>
    <w:basedOn w:val="Normlnatabuka"/>
    <w:uiPriority w:val="61"/>
    <w:rsid w:val="00A93D32"/>
    <w:rPr>
      <w:rFonts w:ascii="Calibri" w:eastAsia="Times New Roman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Styl41">
    <w:name w:val="Styl41"/>
    <w:uiPriority w:val="99"/>
    <w:rsid w:val="00A93D32"/>
    <w:pPr>
      <w:numPr>
        <w:numId w:val="17"/>
      </w:numPr>
    </w:pPr>
  </w:style>
  <w:style w:type="numbering" w:customStyle="1" w:styleId="HBListNumbers1">
    <w:name w:val="HB List Numbers1"/>
    <w:uiPriority w:val="99"/>
    <w:rsid w:val="00A93D32"/>
    <w:pPr>
      <w:numPr>
        <w:numId w:val="25"/>
      </w:numPr>
    </w:pPr>
  </w:style>
  <w:style w:type="table" w:customStyle="1" w:styleId="Webovtabuka11">
    <w:name w:val="Webová tabuľka 11"/>
    <w:basedOn w:val="Normlnatabuka"/>
    <w:next w:val="Webovtabuka1"/>
    <w:rsid w:val="00A93D32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ocradt">
    <w:name w:val="pocrad t"/>
    <w:basedOn w:val="Normlny"/>
    <w:uiPriority w:val="99"/>
    <w:rsid w:val="00A93D32"/>
    <w:pPr>
      <w:jc w:val="left"/>
    </w:pPr>
    <w:rPr>
      <w:rFonts w:ascii="Times New Roman" w:hAnsi="Times New Roman"/>
      <w:b/>
      <w:bCs/>
      <w:color w:val="000000"/>
      <w:szCs w:val="20"/>
      <w:lang w:eastAsia="cs-CZ"/>
    </w:rPr>
  </w:style>
  <w:style w:type="paragraph" w:customStyle="1" w:styleId="Normlny1">
    <w:name w:val="Normálny1"/>
    <w:basedOn w:val="Default"/>
    <w:next w:val="Default"/>
    <w:rsid w:val="00833C3B"/>
    <w:pPr>
      <w:autoSpaceDE/>
      <w:autoSpaceDN/>
      <w:adjustRightInd/>
    </w:pPr>
    <w:rPr>
      <w:rFonts w:ascii="Arial" w:eastAsia="Times New Roman" w:hAnsi="Arial"/>
      <w:snapToGrid w:val="0"/>
      <w:color w:val="auto"/>
      <w:szCs w:val="20"/>
      <w:lang w:val="en-AU" w:eastAsia="en-US"/>
    </w:rPr>
  </w:style>
  <w:style w:type="numbering" w:customStyle="1" w:styleId="Bezzoznamu3">
    <w:name w:val="Bez zoznamu3"/>
    <w:next w:val="Bezzoznamu"/>
    <w:uiPriority w:val="99"/>
    <w:semiHidden/>
    <w:unhideWhenUsed/>
    <w:rsid w:val="00640DA4"/>
  </w:style>
  <w:style w:type="character" w:customStyle="1" w:styleId="nazov">
    <w:name w:val="nazov"/>
    <w:rsid w:val="00640DA4"/>
  </w:style>
  <w:style w:type="paragraph" w:customStyle="1" w:styleId="gmail-m8176665718682660597msolistparagraph">
    <w:name w:val="gmail-m_8176665718682660597msolistparagraph"/>
    <w:basedOn w:val="Normlny"/>
    <w:rsid w:val="00640DA4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List Continue" w:uiPriority="0"/>
    <w:lsdException w:name="List Continue 2" w:uiPriority="0"/>
    <w:lsdException w:name="Message Header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Normal Table" w:semiHidden="0" w:unhideWhenUsed="0"/>
    <w:lsdException w:name="Table Subtle 2" w:semiHidden="0" w:unhideWhenUsed="0"/>
    <w:lsdException w:name="Table Web 1" w:uiPriority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y">
    <w:name w:val="Normal"/>
    <w:qFormat/>
    <w:rsid w:val="009D1E6F"/>
    <w:pPr>
      <w:jc w:val="both"/>
    </w:pPr>
    <w:rPr>
      <w:rFonts w:eastAsia="Times New Roman"/>
      <w:szCs w:val="24"/>
    </w:rPr>
  </w:style>
  <w:style w:type="paragraph" w:styleId="Nadpis1">
    <w:name w:val="heading 1"/>
    <w:aliases w:val="Nadpis 1 – nabídka,Heading1"/>
    <w:basedOn w:val="Normlny"/>
    <w:next w:val="Normlny"/>
    <w:link w:val="Nadpis1Char"/>
    <w:uiPriority w:val="9"/>
    <w:qFormat/>
    <w:rsid w:val="00241FD2"/>
    <w:pPr>
      <w:keepNext/>
      <w:spacing w:after="120" w:line="216" w:lineRule="auto"/>
      <w:jc w:val="center"/>
      <w:outlineLvl w:val="0"/>
    </w:pPr>
    <w:rPr>
      <w:b/>
      <w:bCs/>
      <w:sz w:val="32"/>
    </w:rPr>
  </w:style>
  <w:style w:type="paragraph" w:styleId="Nadpis20">
    <w:name w:val="heading 2"/>
    <w:aliases w:val="Nadpis 2 – nabídka,Heading2,(1.1)"/>
    <w:basedOn w:val="Normlny"/>
    <w:next w:val="Normlny"/>
    <w:link w:val="Nadpis2Char"/>
    <w:uiPriority w:val="9"/>
    <w:qFormat/>
    <w:rsid w:val="00FD0180"/>
    <w:pPr>
      <w:keepNext/>
      <w:jc w:val="center"/>
      <w:outlineLvl w:val="1"/>
    </w:pPr>
    <w:rPr>
      <w:b/>
      <w:bCs/>
      <w:iCs/>
      <w:sz w:val="24"/>
      <w:szCs w:val="28"/>
    </w:rPr>
  </w:style>
  <w:style w:type="paragraph" w:styleId="Nadpis3">
    <w:name w:val="heading 3"/>
    <w:aliases w:val="Nadpis 3 – nabídka"/>
    <w:basedOn w:val="Normlny"/>
    <w:next w:val="Normlny"/>
    <w:link w:val="Nadpis3Char"/>
    <w:qFormat/>
    <w:rsid w:val="00AA507D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0">
    <w:name w:val="heading 5"/>
    <w:aliases w:val="Nadpis 5 - nabídka,podčiarknuté,Heading5"/>
    <w:basedOn w:val="Normlny"/>
    <w:next w:val="Normlny"/>
    <w:link w:val="Nadpis5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aliases w:val="Appendix level 2"/>
    <w:basedOn w:val="Normlny"/>
    <w:next w:val="Normlny"/>
    <w:link w:val="Nadpis6Char"/>
    <w:uiPriority w:val="99"/>
    <w:qFormat/>
    <w:rsid w:val="004F45B3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  <w:szCs w:val="20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– nabídka Char,Heading1 Char"/>
    <w:link w:val="Nadpis1"/>
    <w:uiPriority w:val="9"/>
    <w:rsid w:val="00241FD2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2Char">
    <w:name w:val="Nadpis 2 Char"/>
    <w:aliases w:val="Nadpis 2 – nabídka Char,Heading2 Char,(1.1) Char"/>
    <w:link w:val="Nadpis20"/>
    <w:uiPriority w:val="9"/>
    <w:rsid w:val="00FD0180"/>
    <w:rPr>
      <w:rFonts w:eastAsia="Times New Roman"/>
      <w:b/>
      <w:bCs/>
      <w:iCs/>
      <w:sz w:val="24"/>
      <w:szCs w:val="28"/>
    </w:rPr>
  </w:style>
  <w:style w:type="character" w:customStyle="1" w:styleId="Nadpis3Char">
    <w:name w:val="Nadpis 3 Char"/>
    <w:aliases w:val="Nadpis 3 – nabídka Char"/>
    <w:link w:val="Nadpis3"/>
    <w:rsid w:val="00AA507D"/>
    <w:rPr>
      <w:rFonts w:eastAsia="Times New Roman"/>
      <w:b/>
      <w:bCs/>
      <w:sz w:val="22"/>
      <w:szCs w:val="26"/>
    </w:rPr>
  </w:style>
  <w:style w:type="character" w:customStyle="1" w:styleId="Nadpis4Char">
    <w:name w:val="Nadpis 4 Char"/>
    <w:link w:val="Nadpis4"/>
    <w:rsid w:val="004F45B3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Nadpis5Char">
    <w:name w:val="Nadpis 5 Char"/>
    <w:aliases w:val="Nadpis 5 - nabídka Char,podčiarknuté Char,Heading5 Char"/>
    <w:link w:val="Nadpis50"/>
    <w:rsid w:val="004F45B3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aliases w:val="Appendix level 2 Char"/>
    <w:link w:val="Nadpis6"/>
    <w:uiPriority w:val="99"/>
    <w:rsid w:val="004F45B3"/>
    <w:rPr>
      <w:rFonts w:ascii="Calibri" w:eastAsia="Times New Roman" w:hAnsi="Calibri"/>
      <w:b/>
      <w:bCs/>
      <w:lang w:eastAsia="en-US"/>
    </w:rPr>
  </w:style>
  <w:style w:type="character" w:customStyle="1" w:styleId="Nadpis7Char">
    <w:name w:val="Nadpis 7 Char"/>
    <w:link w:val="Nadpis7"/>
    <w:rsid w:val="004F45B3"/>
    <w:rPr>
      <w:rFonts w:eastAsia="Times New Roman"/>
      <w:lang w:val="en-US" w:eastAsia="en-US"/>
    </w:rPr>
  </w:style>
  <w:style w:type="character" w:customStyle="1" w:styleId="Nadpis8Char">
    <w:name w:val="Nadpis 8 Char"/>
    <w:link w:val="Nadpis8"/>
    <w:rsid w:val="004F45B3"/>
    <w:rPr>
      <w:rFonts w:eastAsia="Times New Roman"/>
      <w:i/>
      <w:lang w:val="en-US" w:eastAsia="en-US"/>
    </w:rPr>
  </w:style>
  <w:style w:type="character" w:customStyle="1" w:styleId="Nadpis9Char">
    <w:name w:val="Nadpis 9 Char"/>
    <w:link w:val="Nadpis9"/>
    <w:rsid w:val="004F45B3"/>
    <w:rPr>
      <w:rFonts w:eastAsia="Times New Roman"/>
      <w:i/>
      <w:sz w:val="18"/>
      <w:lang w:val="en-US" w:eastAsia="en-US"/>
    </w:rPr>
  </w:style>
  <w:style w:type="paragraph" w:styleId="Hlavika">
    <w:name w:val="header"/>
    <w:aliases w:val="1,Příjmy,zisk,optimum"/>
    <w:basedOn w:val="Normlny"/>
    <w:link w:val="Hlavik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,Příjmy Char,zisk Char,optimum Char"/>
    <w:basedOn w:val="Predvolenpsmoodseku"/>
    <w:link w:val="Hlavika"/>
    <w:uiPriority w:val="99"/>
    <w:rsid w:val="00241FD2"/>
  </w:style>
  <w:style w:type="paragraph" w:styleId="Pta">
    <w:name w:val="footer"/>
    <w:basedOn w:val="Normlny"/>
    <w:link w:val="Pt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1FD2"/>
  </w:style>
  <w:style w:type="paragraph" w:styleId="Zkladntext3">
    <w:name w:val="Body Text 3"/>
    <w:basedOn w:val="Normlny"/>
    <w:link w:val="Zkladntext3Char"/>
    <w:rsid w:val="00241FD2"/>
    <w:pPr>
      <w:jc w:val="center"/>
    </w:pPr>
    <w:rPr>
      <w:noProof/>
      <w:color w:val="FF0000"/>
      <w:szCs w:val="20"/>
    </w:rPr>
  </w:style>
  <w:style w:type="character" w:customStyle="1" w:styleId="Zkladntext3Char">
    <w:name w:val="Základný text 3 Char"/>
    <w:link w:val="Zkladntext3"/>
    <w:rsid w:val="00241FD2"/>
    <w:rPr>
      <w:rFonts w:ascii="Times New Roman" w:eastAsia="Times New Roman" w:hAnsi="Times New Roman"/>
      <w:noProof/>
      <w:color w:val="FF0000"/>
    </w:rPr>
  </w:style>
  <w:style w:type="paragraph" w:styleId="Zarkazkladnhotextu3">
    <w:name w:val="Body Text Indent 3"/>
    <w:basedOn w:val="Normlny"/>
    <w:link w:val="Zarkazkladnhotextu3Char"/>
    <w:rsid w:val="00241FD2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241FD2"/>
    <w:rPr>
      <w:rFonts w:ascii="Times New Roman" w:eastAsia="Times New Roman" w:hAnsi="Times New Roman"/>
      <w:noProof/>
      <w:sz w:val="30"/>
      <w:szCs w:val="30"/>
    </w:rPr>
  </w:style>
  <w:style w:type="paragraph" w:styleId="Zkladntext">
    <w:name w:val="Body Text"/>
    <w:aliases w:val="Základný text Char Char,Základný text Char Char Char Char Char"/>
    <w:basedOn w:val="Normlny"/>
    <w:link w:val="ZkladntextChar"/>
    <w:uiPriority w:val="1"/>
    <w:qFormat/>
    <w:rsid w:val="00241FD2"/>
    <w:rPr>
      <w:b/>
      <w:bCs/>
    </w:rPr>
  </w:style>
  <w:style w:type="character" w:customStyle="1" w:styleId="ZkladntextChar">
    <w:name w:val="Základný text Char"/>
    <w:aliases w:val="Základný text Char Char Char,Základný text Char Char Char Char Char Char"/>
    <w:link w:val="Zkladntext"/>
    <w:uiPriority w:val="1"/>
    <w:rsid w:val="00241FD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ILFDatum">
    <w:name w:val="ILFDatum"/>
    <w:basedOn w:val="Normlny"/>
    <w:rsid w:val="00241FD2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Textbubliny">
    <w:name w:val="Balloon Text"/>
    <w:basedOn w:val="Normlny"/>
    <w:link w:val="TextbublinyChar"/>
    <w:uiPriority w:val="99"/>
    <w:unhideWhenUsed/>
    <w:rsid w:val="00241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41FD2"/>
    <w:rPr>
      <w:rFonts w:ascii="Tahoma" w:eastAsia="Times New Roman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unhideWhenUsed/>
    <w:rsid w:val="00241FD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241FD2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unhideWhenUsed/>
    <w:rsid w:val="00FD0180"/>
    <w:rPr>
      <w:color w:val="0000FF"/>
      <w:u w:val="single"/>
    </w:rPr>
  </w:style>
  <w:style w:type="character" w:styleId="Odkaznakomentr">
    <w:name w:val="annotation reference"/>
    <w:uiPriority w:val="99"/>
    <w:unhideWhenUsed/>
    <w:rsid w:val="00187EF0"/>
    <w:rPr>
      <w:sz w:val="16"/>
      <w:szCs w:val="16"/>
    </w:rPr>
  </w:style>
  <w:style w:type="paragraph" w:styleId="Textkomentra">
    <w:name w:val="annotation text"/>
    <w:aliases w:val="Text poznámky"/>
    <w:basedOn w:val="Normlny"/>
    <w:link w:val="TextkomentraChar"/>
    <w:uiPriority w:val="99"/>
    <w:unhideWhenUsed/>
    <w:rsid w:val="00187EF0"/>
    <w:rPr>
      <w:szCs w:val="20"/>
    </w:rPr>
  </w:style>
  <w:style w:type="character" w:customStyle="1" w:styleId="TextkomentraChar">
    <w:name w:val="Text komentára Char"/>
    <w:aliases w:val="Text poznámky Char"/>
    <w:link w:val="Textkomentra"/>
    <w:uiPriority w:val="99"/>
    <w:rsid w:val="00187EF0"/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187EF0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87EF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4F45B3"/>
    <w:pPr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character" w:customStyle="1" w:styleId="ZarkazkladnhotextuChar">
    <w:name w:val="Zarážka základného textu Char"/>
    <w:link w:val="Zarkazkladnhotextu"/>
    <w:rsid w:val="004F45B3"/>
    <w:rPr>
      <w:rFonts w:ascii="Times New Roman" w:eastAsia="Times New Roman" w:hAnsi="Times New Roman"/>
      <w:sz w:val="24"/>
      <w:szCs w:val="24"/>
      <w:lang w:eastAsia="en-US"/>
    </w:rPr>
  </w:style>
  <w:style w:type="character" w:styleId="slostrany">
    <w:name w:val="page number"/>
    <w:rsid w:val="004F45B3"/>
    <w:rPr>
      <w:rFonts w:cs="Times New Roman"/>
    </w:rPr>
  </w:style>
  <w:style w:type="paragraph" w:styleId="Nzov">
    <w:name w:val="Title"/>
    <w:basedOn w:val="Normlny"/>
    <w:link w:val="NzovChar"/>
    <w:qFormat/>
    <w:rsid w:val="004F45B3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link w:val="Nzov"/>
    <w:rsid w:val="004F45B3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ra">
    <w:name w:val="ra"/>
    <w:rsid w:val="004F45B3"/>
  </w:style>
  <w:style w:type="paragraph" w:customStyle="1" w:styleId="BB">
    <w:name w:val="BB"/>
    <w:basedOn w:val="Zkladntext2"/>
    <w:rsid w:val="004F45B3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rsid w:val="004F45B3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link w:val="Zkladntext2"/>
    <w:rsid w:val="004F45B3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W-Zkladntext2">
    <w:name w:val="WW-Základní text 2"/>
    <w:basedOn w:val="Normlny"/>
    <w:rsid w:val="004F45B3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rsid w:val="004F45B3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rsid w:val="004F45B3"/>
    <w:pPr>
      <w:keepNext/>
      <w:numPr>
        <w:numId w:val="2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rsid w:val="004F45B3"/>
    <w:pPr>
      <w:keepNext/>
      <w:numPr>
        <w:ilvl w:val="5"/>
        <w:numId w:val="2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rsid w:val="004F45B3"/>
    <w:pPr>
      <w:keepNext/>
      <w:numPr>
        <w:ilvl w:val="1"/>
        <w:numId w:val="2"/>
      </w:numPr>
      <w:spacing w:before="120"/>
    </w:pPr>
    <w:rPr>
      <w:noProof/>
      <w:sz w:val="22"/>
      <w:szCs w:val="20"/>
    </w:rPr>
  </w:style>
  <w:style w:type="character" w:customStyle="1" w:styleId="OdstavecChar">
    <w:name w:val="Odstavec Char"/>
    <w:link w:val="Odstavec"/>
    <w:locked/>
    <w:rsid w:val="004F45B3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rsid w:val="004F45B3"/>
    <w:pPr>
      <w:keepNext/>
      <w:numPr>
        <w:ilvl w:val="2"/>
        <w:numId w:val="2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rsid w:val="004F45B3"/>
    <w:pPr>
      <w:keepNext/>
      <w:numPr>
        <w:ilvl w:val="4"/>
        <w:numId w:val="2"/>
      </w:numPr>
      <w:spacing w:before="120"/>
    </w:pPr>
    <w:rPr>
      <w:noProof/>
      <w:sz w:val="22"/>
      <w:szCs w:val="20"/>
    </w:rPr>
  </w:style>
  <w:style w:type="paragraph" w:styleId="Normlnywebov">
    <w:name w:val="Normal (Web)"/>
    <w:basedOn w:val="Normlny"/>
    <w:link w:val="NormlnywebovChar"/>
    <w:rsid w:val="004F45B3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table" w:styleId="Mriekatabuky">
    <w:name w:val="Table Grid"/>
    <w:basedOn w:val="Normlnatabuka"/>
    <w:rsid w:val="004F45B3"/>
    <w:rPr>
      <w:rFonts w:ascii="Calibri" w:eastAsia="Times New Roman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Riadok">
    <w:name w:val="TAB Riadok"/>
    <w:basedOn w:val="Normlny"/>
    <w:rsid w:val="004F45B3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qFormat/>
    <w:rsid w:val="004F45B3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rsid w:val="004A7AF1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4D617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rsid w:val="004D617F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8B0A15"/>
    <w:pPr>
      <w:tabs>
        <w:tab w:val="right" w:leader="dot" w:pos="9060"/>
      </w:tabs>
      <w:spacing w:after="60"/>
      <w:jc w:val="left"/>
    </w:pPr>
    <w:rPr>
      <w:rFonts w:ascii="Times New Roman" w:hAnsi="Times New Roman"/>
      <w:noProof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2E55F8"/>
    <w:pPr>
      <w:tabs>
        <w:tab w:val="left" w:pos="880"/>
        <w:tab w:val="right" w:leader="dot" w:pos="9060"/>
      </w:tabs>
      <w:spacing w:after="60"/>
      <w:ind w:left="403"/>
      <w:jc w:val="left"/>
    </w:pPr>
  </w:style>
  <w:style w:type="paragraph" w:customStyle="1" w:styleId="ColorfulList-Accent111">
    <w:name w:val="Colorful List - Accent 111"/>
    <w:basedOn w:val="Normlny"/>
    <w:qFormat/>
    <w:rsid w:val="0083366B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nhideWhenUsed/>
    <w:qFormat/>
    <w:rsid w:val="0083366B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Revzia">
    <w:name w:val="Revision"/>
    <w:hidden/>
    <w:uiPriority w:val="99"/>
    <w:rsid w:val="00FB3F02"/>
    <w:rPr>
      <w:rFonts w:eastAsia="Times New Roman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504232"/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504232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504232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0"/>
    <w:rsid w:val="00504232"/>
    <w:pPr>
      <w:numPr>
        <w:ilvl w:val="1"/>
        <w:numId w:val="3"/>
      </w:numPr>
      <w:spacing w:before="240" w:after="240"/>
      <w:ind w:left="578" w:hanging="578"/>
      <w:jc w:val="both"/>
    </w:pPr>
    <w:rPr>
      <w:sz w:val="28"/>
      <w:szCs w:val="20"/>
    </w:rPr>
  </w:style>
  <w:style w:type="paragraph" w:customStyle="1" w:styleId="Paragraph">
    <w:name w:val="Paragraph"/>
    <w:basedOn w:val="Normlny"/>
    <w:rsid w:val="00504232"/>
    <w:pPr>
      <w:ind w:left="634" w:hanging="454"/>
      <w:jc w:val="left"/>
    </w:pPr>
  </w:style>
  <w:style w:type="paragraph" w:customStyle="1" w:styleId="tlParagraphPodaokrajaPred6ptZa6pt">
    <w:name w:val="Štýl Paragraph + Podľa okraja Pred:  6 pt Za:  6 pt"/>
    <w:basedOn w:val="Paragraph"/>
    <w:rsid w:val="00504232"/>
    <w:pPr>
      <w:numPr>
        <w:numId w:val="3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504232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504232"/>
    <w:pPr>
      <w:numPr>
        <w:numId w:val="4"/>
      </w:numPr>
      <w:spacing w:after="141"/>
    </w:pPr>
    <w:rPr>
      <w:rFonts w:ascii="Futura Bk" w:hAnsi="Futura Bk"/>
      <w:sz w:val="16"/>
      <w:szCs w:val="20"/>
    </w:rPr>
  </w:style>
  <w:style w:type="paragraph" w:customStyle="1" w:styleId="ABLOCKPARA">
    <w:name w:val="A BLOCK PARA"/>
    <w:basedOn w:val="Normlny"/>
    <w:rsid w:val="00CE54EE"/>
    <w:pPr>
      <w:ind w:firstLine="360"/>
      <w:jc w:val="left"/>
    </w:pPr>
    <w:rPr>
      <w:rFonts w:ascii="Book Antiqua" w:hAnsi="Book Antiqua" w:cs="Book Antiqua"/>
      <w:sz w:val="22"/>
      <w:szCs w:val="22"/>
      <w:lang w:val="en-US" w:eastAsia="en-US"/>
    </w:rPr>
  </w:style>
  <w:style w:type="paragraph" w:customStyle="1" w:styleId="Aaa">
    <w:name w:val="Aaa"/>
    <w:basedOn w:val="Normlny"/>
    <w:rsid w:val="00CE54EE"/>
    <w:pPr>
      <w:numPr>
        <w:ilvl w:val="1"/>
        <w:numId w:val="5"/>
      </w:numPr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A27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a-value1">
    <w:name w:val="posta-value1"/>
    <w:rsid w:val="00A9099C"/>
    <w:rPr>
      <w:rFonts w:ascii="Tahoma" w:hAnsi="Tahoma"/>
      <w:color w:val="000000"/>
      <w:sz w:val="16"/>
    </w:rPr>
  </w:style>
  <w:style w:type="character" w:customStyle="1" w:styleId="posta-value">
    <w:name w:val="posta-value"/>
    <w:rsid w:val="00A9099C"/>
  </w:style>
  <w:style w:type="character" w:styleId="PouitHypertextovPrepojenie">
    <w:name w:val="FollowedHyperlink"/>
    <w:basedOn w:val="Predvolenpsmoodseku"/>
    <w:uiPriority w:val="99"/>
    <w:rsid w:val="00A9099C"/>
    <w:rPr>
      <w:rFonts w:cs="Times New Roman"/>
      <w:color w:val="800080"/>
      <w:u w:val="single"/>
    </w:rPr>
  </w:style>
  <w:style w:type="paragraph" w:customStyle="1" w:styleId="Odsekzoznamu2">
    <w:name w:val="Odsek zoznamu2"/>
    <w:basedOn w:val="Normlny"/>
    <w:uiPriority w:val="99"/>
    <w:rsid w:val="00A9099C"/>
    <w:pPr>
      <w:ind w:left="708"/>
      <w:jc w:val="left"/>
    </w:pPr>
    <w:rPr>
      <w:rFonts w:ascii="Times New Roman" w:eastAsiaTheme="minorHAnsi" w:hAnsi="Times New Roman"/>
      <w:sz w:val="24"/>
      <w:lang w:eastAsia="en-US"/>
    </w:rPr>
  </w:style>
  <w:style w:type="paragraph" w:styleId="Obyajntext">
    <w:name w:val="Plain Text"/>
    <w:basedOn w:val="Normlny"/>
    <w:link w:val="ObyajntextChar"/>
    <w:unhideWhenUsed/>
    <w:rsid w:val="00A9099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rsid w:val="00A9099C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ListParagraph3">
    <w:name w:val="List Paragraph3"/>
    <w:basedOn w:val="Normlny"/>
    <w:rsid w:val="00C356B6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font5">
    <w:name w:val="font5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843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843624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84362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84362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8436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8436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0374"/>
    <w:pPr>
      <w:widowControl w:val="0"/>
      <w:numPr>
        <w:numId w:val="8"/>
      </w:numPr>
      <w:autoSpaceDE w:val="0"/>
      <w:autoSpaceDN w:val="0"/>
      <w:adjustRightInd w:val="0"/>
      <w:spacing w:after="120"/>
    </w:pPr>
    <w:rPr>
      <w:rFonts w:ascii="Times New Roman" w:hAnsi="Times New Roman"/>
      <w:sz w:val="24"/>
      <w:szCs w:val="20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651C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2">
    <w:name w:val="normální12"/>
    <w:basedOn w:val="Normlny"/>
    <w:rsid w:val="00084027"/>
    <w:rPr>
      <w:rFonts w:ascii="Times New Roman" w:hAnsi="Times New Roman"/>
      <w:sz w:val="24"/>
      <w:szCs w:val="20"/>
      <w:lang w:val="cs-CZ" w:eastAsia="cs-CZ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B4076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ln1">
    <w:name w:val="Normální1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Nadpis21">
    <w:name w:val="Nadpis 21"/>
    <w:basedOn w:val="Normln1"/>
    <w:next w:val="Normln1"/>
    <w:rsid w:val="00864480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Normln">
    <w:name w:val="Normální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Odstavec2">
    <w:name w:val="Odstavec 2"/>
    <w:basedOn w:val="Normlny"/>
    <w:autoRedefine/>
    <w:rsid w:val="00864480"/>
    <w:pPr>
      <w:keepNext/>
      <w:keepLines/>
      <w:tabs>
        <w:tab w:val="left" w:pos="0"/>
        <w:tab w:val="left" w:pos="426"/>
        <w:tab w:val="num" w:pos="1134"/>
      </w:tabs>
      <w:spacing w:before="120" w:line="276" w:lineRule="auto"/>
      <w:ind w:left="284" w:hanging="284"/>
    </w:pPr>
    <w:rPr>
      <w:rFonts w:cs="Arial"/>
      <w:iCs/>
      <w:color w:val="000080"/>
      <w:sz w:val="22"/>
      <w:szCs w:val="22"/>
    </w:rPr>
  </w:style>
  <w:style w:type="paragraph" w:customStyle="1" w:styleId="Odstavec20">
    <w:name w:val="Odstavec_2"/>
    <w:basedOn w:val="Normlny"/>
    <w:rsid w:val="002D6F73"/>
    <w:pPr>
      <w:spacing w:before="60"/>
      <w:ind w:left="902"/>
    </w:pPr>
    <w:rPr>
      <w:rFonts w:ascii="Times New Roman" w:hAnsi="Times New Roman"/>
      <w:sz w:val="22"/>
      <w:szCs w:val="22"/>
    </w:rPr>
  </w:style>
  <w:style w:type="paragraph" w:customStyle="1" w:styleId="Odsekzoznamu3">
    <w:name w:val="Odsek zoznamu3"/>
    <w:basedOn w:val="Normlny"/>
    <w:rsid w:val="002D6F73"/>
    <w:pPr>
      <w:ind w:left="708"/>
      <w:jc w:val="left"/>
    </w:pPr>
    <w:rPr>
      <w:rFonts w:ascii="Times New Roman" w:hAnsi="Times New Roman"/>
      <w:sz w:val="24"/>
      <w:lang w:eastAsia="cs-CZ"/>
    </w:rPr>
  </w:style>
  <w:style w:type="paragraph" w:customStyle="1" w:styleId="slovanieodsekov">
    <w:name w:val="číslovanie odsekov"/>
    <w:basedOn w:val="Normlny"/>
    <w:rsid w:val="002D6F73"/>
    <w:pPr>
      <w:tabs>
        <w:tab w:val="num" w:pos="567"/>
      </w:tabs>
      <w:spacing w:after="200"/>
      <w:ind w:left="567" w:hanging="567"/>
      <w:jc w:val="left"/>
    </w:pPr>
    <w:rPr>
      <w:rFonts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qFormat/>
    <w:rsid w:val="002D6F73"/>
    <w:pPr>
      <w:keepNext/>
      <w:autoSpaceDE w:val="0"/>
      <w:autoSpaceDN w:val="0"/>
      <w:adjustRightInd w:val="0"/>
      <w:spacing w:before="60" w:after="60" w:line="276" w:lineRule="auto"/>
      <w:jc w:val="left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2D6F73"/>
    <w:rPr>
      <w:rFonts w:ascii="Calibri" w:eastAsia="Times New Roman" w:hAnsi="Calibri" w:cs="Calibri"/>
      <w:bCs/>
      <w:noProof/>
      <w:sz w:val="22"/>
      <w:szCs w:val="22"/>
      <w:lang w:eastAsia="en-US"/>
    </w:rPr>
  </w:style>
  <w:style w:type="paragraph" w:customStyle="1" w:styleId="font7">
    <w:name w:val="font7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8">
    <w:name w:val="font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16"/>
      <w:szCs w:val="16"/>
    </w:rPr>
  </w:style>
  <w:style w:type="paragraph" w:customStyle="1" w:styleId="font9">
    <w:name w:val="font9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10">
    <w:name w:val="font10"/>
    <w:basedOn w:val="Normlny"/>
    <w:rsid w:val="00216109"/>
    <w:pPr>
      <w:spacing w:before="100" w:beforeAutospacing="1" w:after="100" w:afterAutospacing="1"/>
      <w:jc w:val="left"/>
    </w:pPr>
    <w:rPr>
      <w:rFonts w:ascii="Calibri" w:hAnsi="Calibri"/>
      <w:sz w:val="16"/>
      <w:szCs w:val="16"/>
    </w:rPr>
  </w:style>
  <w:style w:type="paragraph" w:customStyle="1" w:styleId="xl86">
    <w:name w:val="xl86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7">
    <w:name w:val="xl87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8">
    <w:name w:val="xl88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9">
    <w:name w:val="xl89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0">
    <w:name w:val="xl9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91">
    <w:name w:val="xl91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xl92">
    <w:name w:val="xl92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3">
    <w:name w:val="xl9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4">
    <w:name w:val="xl9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5">
    <w:name w:val="xl9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6">
    <w:name w:val="xl96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7">
    <w:name w:val="xl97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8">
    <w:name w:val="xl98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9">
    <w:name w:val="xl9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0">
    <w:name w:val="xl10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01">
    <w:name w:val="xl101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2">
    <w:name w:val="xl102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3">
    <w:name w:val="xl103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4">
    <w:name w:val="xl104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5">
    <w:name w:val="xl105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6">
    <w:name w:val="xl106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7">
    <w:name w:val="xl107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8">
    <w:name w:val="xl108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9">
    <w:name w:val="xl10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0">
    <w:name w:val="xl11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1">
    <w:name w:val="xl11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2">
    <w:name w:val="xl112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3">
    <w:name w:val="xl113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4">
    <w:name w:val="xl114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5">
    <w:name w:val="xl11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6">
    <w:name w:val="xl116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7">
    <w:name w:val="xl117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8">
    <w:name w:val="xl11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9">
    <w:name w:val="xl11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0">
    <w:name w:val="xl120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1">
    <w:name w:val="xl121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2">
    <w:name w:val="xl12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3">
    <w:name w:val="xl123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4">
    <w:name w:val="xl124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5">
    <w:name w:val="xl12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6">
    <w:name w:val="xl126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7">
    <w:name w:val="xl127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8">
    <w:name w:val="xl12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29">
    <w:name w:val="xl129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0">
    <w:name w:val="xl13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1">
    <w:name w:val="xl13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2">
    <w:name w:val="xl13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3">
    <w:name w:val="xl13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4">
    <w:name w:val="xl134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5">
    <w:name w:val="xl135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6">
    <w:name w:val="xl136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7">
    <w:name w:val="xl137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8">
    <w:name w:val="xl138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9">
    <w:name w:val="xl139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0">
    <w:name w:val="xl140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1">
    <w:name w:val="xl14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2">
    <w:name w:val="xl14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3">
    <w:name w:val="xl14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4">
    <w:name w:val="xl14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5">
    <w:name w:val="xl14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6">
    <w:name w:val="xl146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47">
    <w:name w:val="xl147"/>
    <w:basedOn w:val="Normlny"/>
    <w:rsid w:val="00216109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48">
    <w:name w:val="xl148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149">
    <w:name w:val="xl14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0">
    <w:name w:val="xl150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1">
    <w:name w:val="xl151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2">
    <w:name w:val="xl15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3">
    <w:name w:val="xl153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4">
    <w:name w:val="xl154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5">
    <w:name w:val="xl155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24"/>
      <w:u w:val="single"/>
    </w:rPr>
  </w:style>
  <w:style w:type="paragraph" w:customStyle="1" w:styleId="xl156">
    <w:name w:val="xl156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Nadpis11">
    <w:name w:val="Nadpis 11"/>
    <w:basedOn w:val="Normlny"/>
    <w:rsid w:val="00FD1190"/>
    <w:pPr>
      <w:keepNext/>
      <w:suppressAutoHyphens/>
      <w:spacing w:after="120" w:line="216" w:lineRule="auto"/>
      <w:jc w:val="center"/>
    </w:pPr>
    <w:rPr>
      <w:b/>
      <w:bCs/>
      <w:sz w:val="32"/>
    </w:rPr>
  </w:style>
  <w:style w:type="paragraph" w:customStyle="1" w:styleId="Nadpis31">
    <w:name w:val="Nadpis 31"/>
    <w:basedOn w:val="Normlny"/>
    <w:rsid w:val="00FD1190"/>
    <w:pPr>
      <w:keepNext/>
      <w:numPr>
        <w:numId w:val="9"/>
      </w:numPr>
      <w:suppressAutoHyphens/>
      <w:spacing w:before="240" w:after="120"/>
    </w:pPr>
    <w:rPr>
      <w:b/>
      <w:bCs/>
      <w:sz w:val="22"/>
      <w:szCs w:val="26"/>
    </w:rPr>
  </w:style>
  <w:style w:type="paragraph" w:customStyle="1" w:styleId="Nadpis41">
    <w:name w:val="Nadpis 4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100" w:lineRule="atLeast"/>
      <w:ind w:firstLine="518"/>
      <w:jc w:val="center"/>
    </w:pPr>
    <w:rPr>
      <w:rFonts w:ascii="Calibri" w:hAnsi="Calibri"/>
      <w:b/>
      <w:bCs/>
      <w:sz w:val="28"/>
      <w:szCs w:val="28"/>
      <w:lang w:eastAsia="en-US"/>
    </w:rPr>
  </w:style>
  <w:style w:type="paragraph" w:customStyle="1" w:styleId="Nadpis51">
    <w:name w:val="Nadpis 5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8" w:lineRule="auto"/>
      <w:ind w:left="4512" w:hanging="4512"/>
      <w:jc w:val="center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customStyle="1" w:styleId="Nadpis61">
    <w:name w:val="Nadpis 61"/>
    <w:basedOn w:val="Normlny"/>
    <w:qFormat/>
    <w:rsid w:val="00FD119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1" w:lineRule="auto"/>
      <w:jc w:val="center"/>
    </w:pPr>
    <w:rPr>
      <w:rFonts w:ascii="Calibri" w:hAnsi="Calibri"/>
      <w:b/>
      <w:bCs/>
      <w:szCs w:val="20"/>
      <w:lang w:eastAsia="en-US"/>
    </w:rPr>
  </w:style>
  <w:style w:type="paragraph" w:customStyle="1" w:styleId="Nadpis71">
    <w:name w:val="Nadpis 71"/>
    <w:basedOn w:val="Normlny"/>
    <w:qFormat/>
    <w:rsid w:val="00FD1190"/>
    <w:pPr>
      <w:suppressAutoHyphens/>
      <w:spacing w:before="240" w:after="60"/>
      <w:textAlignment w:val="baseline"/>
    </w:pPr>
    <w:rPr>
      <w:szCs w:val="20"/>
      <w:lang w:val="en-US" w:eastAsia="en-US"/>
    </w:rPr>
  </w:style>
  <w:style w:type="paragraph" w:customStyle="1" w:styleId="Nadpis81">
    <w:name w:val="Nadpis 81"/>
    <w:basedOn w:val="Normlny"/>
    <w:rsid w:val="00FD1190"/>
    <w:pPr>
      <w:suppressAutoHyphens/>
      <w:spacing w:before="240" w:after="60"/>
      <w:textAlignment w:val="baseline"/>
    </w:pPr>
    <w:rPr>
      <w:i/>
      <w:szCs w:val="20"/>
      <w:lang w:val="en-US" w:eastAsia="en-US"/>
    </w:rPr>
  </w:style>
  <w:style w:type="paragraph" w:customStyle="1" w:styleId="Nadpis91">
    <w:name w:val="Nadpis 91"/>
    <w:basedOn w:val="Normlny"/>
    <w:rsid w:val="00FD1190"/>
    <w:pPr>
      <w:suppressAutoHyphens/>
      <w:spacing w:before="240" w:after="60"/>
      <w:textAlignment w:val="baseline"/>
    </w:pPr>
    <w:rPr>
      <w:i/>
      <w:sz w:val="18"/>
      <w:szCs w:val="20"/>
      <w:lang w:val="en-US" w:eastAsia="en-US"/>
    </w:rPr>
  </w:style>
  <w:style w:type="character" w:customStyle="1" w:styleId="Internetovodkaz">
    <w:name w:val="Internetový odkaz"/>
    <w:rsid w:val="00FD1190"/>
    <w:rPr>
      <w:color w:val="0000FF"/>
      <w:u w:val="single"/>
      <w:lang w:val="uz-Cyrl-UZ" w:eastAsia="uz-Cyrl-UZ" w:bidi="uz-Cyrl-UZ"/>
    </w:rPr>
  </w:style>
  <w:style w:type="character" w:customStyle="1" w:styleId="ListLabel1">
    <w:name w:val="ListLabel 1"/>
    <w:rsid w:val="00FD1190"/>
    <w:rPr>
      <w:b w:val="0"/>
      <w:i w:val="0"/>
      <w:strike w:val="0"/>
      <w:dstrike w:val="0"/>
      <w:color w:val="00000A"/>
      <w:sz w:val="20"/>
    </w:rPr>
  </w:style>
  <w:style w:type="character" w:customStyle="1" w:styleId="ListLabel2">
    <w:name w:val="ListLabel 2"/>
    <w:rsid w:val="00FD1190"/>
    <w:rPr>
      <w:b w:val="0"/>
      <w:sz w:val="20"/>
    </w:rPr>
  </w:style>
  <w:style w:type="character" w:customStyle="1" w:styleId="ListLabel3">
    <w:name w:val="ListLabel 3"/>
    <w:rsid w:val="00FD1190"/>
    <w:rPr>
      <w:rFonts w:cs="Courier New"/>
    </w:rPr>
  </w:style>
  <w:style w:type="character" w:customStyle="1" w:styleId="ListLabel4">
    <w:name w:val="ListLabel 4"/>
    <w:rsid w:val="00FD1190"/>
    <w:rPr>
      <w:b w:val="0"/>
    </w:rPr>
  </w:style>
  <w:style w:type="character" w:customStyle="1" w:styleId="ListLabel5">
    <w:name w:val="ListLabel 5"/>
    <w:rsid w:val="00FD1190"/>
    <w:rPr>
      <w:rFonts w:cs="Times New Roman"/>
    </w:rPr>
  </w:style>
  <w:style w:type="character" w:customStyle="1" w:styleId="ListLabel6">
    <w:name w:val="ListLabel 6"/>
    <w:rsid w:val="00FD119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0"/>
      <w:szCs w:val="20"/>
      <w:u w:val="none"/>
      <w:vertAlign w:val="baseline"/>
    </w:rPr>
  </w:style>
  <w:style w:type="character" w:customStyle="1" w:styleId="ListLabel7">
    <w:name w:val="ListLabel 7"/>
    <w:rsid w:val="00FD1190"/>
    <w:rPr>
      <w:rFonts w:cs="Times New Roman"/>
      <w:b w:val="0"/>
      <w:i w:val="0"/>
      <w:sz w:val="22"/>
      <w:szCs w:val="22"/>
    </w:rPr>
  </w:style>
  <w:style w:type="character" w:customStyle="1" w:styleId="ListLabel8">
    <w:name w:val="ListLabel 8"/>
    <w:rsid w:val="00FD1190"/>
    <w:rPr>
      <w:rFonts w:cs="Times New Roman"/>
      <w:i w:val="0"/>
    </w:rPr>
  </w:style>
  <w:style w:type="character" w:customStyle="1" w:styleId="ListLabel9">
    <w:name w:val="ListLabel 9"/>
    <w:rsid w:val="00FD1190"/>
    <w:rPr>
      <w:rFonts w:eastAsia="Times New Roman" w:cs="Arial"/>
      <w:color w:val="00000A"/>
    </w:rPr>
  </w:style>
  <w:style w:type="character" w:customStyle="1" w:styleId="ListLabel10">
    <w:name w:val="ListLabel 10"/>
    <w:rsid w:val="00FD1190"/>
    <w:rPr>
      <w:rFonts w:cs="Times New Roman"/>
      <w:b w:val="0"/>
      <w:strike w:val="0"/>
      <w:dstrike w:val="0"/>
      <w:color w:val="00000A"/>
    </w:rPr>
  </w:style>
  <w:style w:type="character" w:customStyle="1" w:styleId="ListLabel11">
    <w:name w:val="ListLabel 11"/>
    <w:rsid w:val="00FD1190"/>
    <w:rPr>
      <w:rFonts w:eastAsia="Times New Roman" w:cs="Times New Roman"/>
    </w:rPr>
  </w:style>
  <w:style w:type="character" w:customStyle="1" w:styleId="ListLabel12">
    <w:name w:val="ListLabel 12"/>
    <w:rsid w:val="00FD1190"/>
    <w:rPr>
      <w:rFonts w:cs="Arial"/>
      <w:b w:val="0"/>
      <w:sz w:val="20"/>
      <w:szCs w:val="20"/>
    </w:rPr>
  </w:style>
  <w:style w:type="character" w:customStyle="1" w:styleId="ListLabel13">
    <w:name w:val="ListLabel 13"/>
    <w:rsid w:val="00FD1190"/>
    <w:rPr>
      <w:rFonts w:cs="Times New Roman"/>
      <w:b w:val="0"/>
    </w:rPr>
  </w:style>
  <w:style w:type="character" w:customStyle="1" w:styleId="ListLabel14">
    <w:name w:val="ListLabel 14"/>
    <w:rsid w:val="00FD1190"/>
    <w:rPr>
      <w:b w:val="0"/>
      <w:color w:val="00000A"/>
    </w:rPr>
  </w:style>
  <w:style w:type="paragraph" w:customStyle="1" w:styleId="Nadpis">
    <w:name w:val="Nadpis"/>
    <w:basedOn w:val="Normlny"/>
    <w:next w:val="Telotextu"/>
    <w:rsid w:val="00FD1190"/>
    <w:pPr>
      <w:keepNext/>
      <w:suppressAutoHyphens/>
      <w:spacing w:before="240" w:after="120"/>
    </w:pPr>
    <w:rPr>
      <w:rFonts w:eastAsia="SimSun" w:cs="Lucida Sans"/>
      <w:sz w:val="28"/>
      <w:szCs w:val="28"/>
    </w:rPr>
  </w:style>
  <w:style w:type="paragraph" w:customStyle="1" w:styleId="Telotextu">
    <w:name w:val="Telo textu"/>
    <w:basedOn w:val="Normlny"/>
    <w:rsid w:val="00FD1190"/>
    <w:pPr>
      <w:suppressAutoHyphens/>
    </w:pPr>
    <w:rPr>
      <w:b/>
      <w:bCs/>
    </w:rPr>
  </w:style>
  <w:style w:type="paragraph" w:customStyle="1" w:styleId="Zoznam1">
    <w:name w:val="Zoznam1"/>
    <w:basedOn w:val="Telotextu"/>
    <w:rsid w:val="00FD1190"/>
    <w:rPr>
      <w:rFonts w:cs="Lucida Sans"/>
    </w:rPr>
  </w:style>
  <w:style w:type="paragraph" w:customStyle="1" w:styleId="Popis1">
    <w:name w:val="Popis1"/>
    <w:basedOn w:val="Normlny"/>
    <w:rsid w:val="00FD1190"/>
    <w:pPr>
      <w:suppressLineNumbers/>
      <w:suppressAutoHyphen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ny"/>
    <w:rsid w:val="00FD1190"/>
    <w:pPr>
      <w:suppressLineNumbers/>
      <w:suppressAutoHyphens/>
    </w:pPr>
    <w:rPr>
      <w:rFonts w:cs="Lucida Sans"/>
    </w:rPr>
  </w:style>
  <w:style w:type="paragraph" w:customStyle="1" w:styleId="Hlavika1">
    <w:name w:val="Hlavičk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Pta1">
    <w:name w:val="Pät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Odsadenietelatextu">
    <w:name w:val="Odsadenie tela textu"/>
    <w:basedOn w:val="Normlny"/>
    <w:rsid w:val="00FD1190"/>
    <w:pPr>
      <w:suppressAutoHyphens/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paragraph" w:customStyle="1" w:styleId="Nzov1">
    <w:name w:val="Názov1"/>
    <w:basedOn w:val="Normlny"/>
    <w:rsid w:val="00FD1190"/>
    <w:pPr>
      <w:widowControl w:val="0"/>
      <w:tabs>
        <w:tab w:val="left" w:pos="780"/>
        <w:tab w:val="center" w:pos="4512"/>
      </w:tabs>
      <w:suppressAutoHyphens/>
      <w:spacing w:line="252" w:lineRule="auto"/>
      <w:jc w:val="center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Obsah11">
    <w:name w:val="Obsah 11"/>
    <w:basedOn w:val="Normlny"/>
    <w:rsid w:val="00FD1190"/>
    <w:pPr>
      <w:tabs>
        <w:tab w:val="right" w:leader="dot" w:pos="9060"/>
      </w:tabs>
      <w:suppressAutoHyphens/>
    </w:pPr>
    <w:rPr>
      <w:b/>
    </w:rPr>
  </w:style>
  <w:style w:type="paragraph" w:customStyle="1" w:styleId="Obsah21">
    <w:name w:val="Obsah 21"/>
    <w:basedOn w:val="Normlny"/>
    <w:rsid w:val="00FD1190"/>
    <w:pPr>
      <w:tabs>
        <w:tab w:val="right" w:leader="dot" w:pos="9060"/>
      </w:tabs>
      <w:suppressAutoHyphens/>
      <w:spacing w:after="60"/>
      <w:ind w:left="198"/>
    </w:pPr>
    <w:rPr>
      <w:b/>
    </w:rPr>
  </w:style>
  <w:style w:type="paragraph" w:customStyle="1" w:styleId="Obsah31">
    <w:name w:val="Obsah 31"/>
    <w:basedOn w:val="Normlny"/>
    <w:rsid w:val="00FD1190"/>
    <w:pPr>
      <w:tabs>
        <w:tab w:val="left" w:pos="880"/>
        <w:tab w:val="right" w:leader="dot" w:pos="9060"/>
      </w:tabs>
      <w:suppressAutoHyphens/>
      <w:spacing w:after="60"/>
      <w:ind w:left="403"/>
    </w:pPr>
  </w:style>
  <w:style w:type="paragraph" w:customStyle="1" w:styleId="Nadpisobsahu">
    <w:name w:val="Nadpis obsahu"/>
    <w:basedOn w:val="Nadpis11"/>
    <w:rsid w:val="00FD1190"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character" w:customStyle="1" w:styleId="HlavikaChar1">
    <w:name w:val="Hlavičk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character" w:customStyle="1" w:styleId="PtaChar1">
    <w:name w:val="Pät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paragraph" w:styleId="Podtitul">
    <w:name w:val="Subtitle"/>
    <w:basedOn w:val="Normlny"/>
    <w:link w:val="PodtitulChar"/>
    <w:qFormat/>
    <w:rsid w:val="00EE10A5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Cambria" w:hAnsi="Cambria"/>
      <w:sz w:val="24"/>
    </w:rPr>
  </w:style>
  <w:style w:type="character" w:customStyle="1" w:styleId="PodtitulChar">
    <w:name w:val="Podtitul Char"/>
    <w:basedOn w:val="Predvolenpsmoodseku"/>
    <w:link w:val="Podtitul"/>
    <w:rsid w:val="00EE10A5"/>
    <w:rPr>
      <w:rFonts w:ascii="Cambria" w:eastAsia="Times New Roman" w:hAnsi="Cambria"/>
      <w:sz w:val="24"/>
      <w:szCs w:val="24"/>
    </w:rPr>
  </w:style>
  <w:style w:type="character" w:styleId="PsacstrojHTML">
    <w:name w:val="HTML Typewriter"/>
    <w:rsid w:val="00EE10A5"/>
    <w:rPr>
      <w:rFonts w:ascii="Courier New" w:hAnsi="Courier New" w:cs="Times New Roman"/>
      <w:sz w:val="20"/>
    </w:rPr>
  </w:style>
  <w:style w:type="paragraph" w:customStyle="1" w:styleId="BodyText21">
    <w:name w:val="Body Text 21"/>
    <w:basedOn w:val="Normlny"/>
    <w:uiPriority w:val="99"/>
    <w:rsid w:val="00EE10A5"/>
    <w:pPr>
      <w:overflowPunct w:val="0"/>
      <w:autoSpaceDE w:val="0"/>
      <w:autoSpaceDN w:val="0"/>
      <w:adjustRightInd w:val="0"/>
      <w:ind w:left="426"/>
      <w:textAlignment w:val="baseline"/>
    </w:pPr>
    <w:rPr>
      <w:rFonts w:ascii="Times New Roman" w:hAnsi="Times New Roman"/>
      <w:sz w:val="24"/>
      <w:szCs w:val="20"/>
    </w:rPr>
  </w:style>
  <w:style w:type="paragraph" w:customStyle="1" w:styleId="Mirka1">
    <w:name w:val="Mirka 1"/>
    <w:basedOn w:val="Nadpis6"/>
    <w:uiPriority w:val="99"/>
    <w:rsid w:val="00EE10A5"/>
    <w:pPr>
      <w:widowControl/>
      <w:tabs>
        <w:tab w:val="clear" w:pos="13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20" w:line="240" w:lineRule="auto"/>
      <w:jc w:val="both"/>
    </w:pPr>
    <w:rPr>
      <w:b w:val="0"/>
      <w:bCs w:val="0"/>
      <w:lang w:eastAsia="sk-SK"/>
    </w:rPr>
  </w:style>
  <w:style w:type="paragraph" w:styleId="Zoznam2">
    <w:name w:val="List 2"/>
    <w:basedOn w:val="Normlny"/>
    <w:rsid w:val="00EE10A5"/>
    <w:pPr>
      <w:tabs>
        <w:tab w:val="left" w:pos="284"/>
      </w:tabs>
      <w:ind w:left="566" w:hanging="283"/>
      <w:jc w:val="left"/>
    </w:pPr>
    <w:rPr>
      <w:bCs/>
      <w:szCs w:val="20"/>
    </w:rPr>
  </w:style>
  <w:style w:type="paragraph" w:customStyle="1" w:styleId="WW-Default">
    <w:name w:val="WW-Default"/>
    <w:uiPriority w:val="99"/>
    <w:rsid w:val="00EE10A5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Zkladntext1">
    <w:name w:val="Základný text1"/>
    <w:basedOn w:val="Normlny"/>
    <w:uiPriority w:val="99"/>
    <w:rsid w:val="00EE10A5"/>
    <w:pPr>
      <w:widowControl w:val="0"/>
      <w:suppressAutoHyphens/>
      <w:autoSpaceDE w:val="0"/>
    </w:pPr>
    <w:rPr>
      <w:rFonts w:cs="Arial"/>
      <w:b/>
      <w:sz w:val="24"/>
      <w:szCs w:val="20"/>
      <w:lang w:eastAsia="ar-SA"/>
    </w:rPr>
  </w:style>
  <w:style w:type="paragraph" w:customStyle="1" w:styleId="Odstavecseseznamem">
    <w:name w:val="Odstavec se seznamem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Obsahtabuky">
    <w:name w:val="Obsah tabuľky"/>
    <w:basedOn w:val="Normlny"/>
    <w:uiPriority w:val="99"/>
    <w:rsid w:val="00EE10A5"/>
    <w:pPr>
      <w:suppressLineNumbers/>
      <w:suppressAutoHyphens/>
      <w:jc w:val="left"/>
    </w:pPr>
    <w:rPr>
      <w:rFonts w:ascii="Times New Roman" w:hAnsi="Times New Roman"/>
      <w:sz w:val="24"/>
      <w:lang w:eastAsia="ar-SA"/>
    </w:rPr>
  </w:style>
  <w:style w:type="paragraph" w:customStyle="1" w:styleId="titulok">
    <w:name w:val="titulok"/>
    <w:basedOn w:val="Normlny"/>
    <w:uiPriority w:val="99"/>
    <w:rsid w:val="00EE10A5"/>
    <w:pPr>
      <w:spacing w:before="100" w:beforeAutospacing="1" w:after="100" w:afterAutospacing="1"/>
      <w:jc w:val="center"/>
    </w:pPr>
    <w:rPr>
      <w:rFonts w:cs="Arial"/>
      <w:b/>
      <w:bCs/>
      <w:color w:val="007060"/>
      <w:sz w:val="24"/>
    </w:rPr>
  </w:style>
  <w:style w:type="character" w:customStyle="1" w:styleId="txcpv">
    <w:name w:val="txcpv"/>
    <w:uiPriority w:val="99"/>
    <w:rsid w:val="00EE10A5"/>
  </w:style>
  <w:style w:type="character" w:customStyle="1" w:styleId="CharChar3">
    <w:name w:val="Char Char3"/>
    <w:rsid w:val="00EE10A5"/>
    <w:rPr>
      <w:noProof/>
      <w:color w:val="FF0000"/>
    </w:rPr>
  </w:style>
  <w:style w:type="paragraph" w:customStyle="1" w:styleId="ListParagraph1">
    <w:name w:val="List Paragraph1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TLhead">
    <w:name w:val="CTL_head"/>
    <w:basedOn w:val="Normlny"/>
    <w:uiPriority w:val="99"/>
    <w:rsid w:val="00EE10A5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szCs w:val="20"/>
      <w:lang w:eastAsia="en-US"/>
    </w:rPr>
  </w:style>
  <w:style w:type="paragraph" w:customStyle="1" w:styleId="NormalWeb1">
    <w:name w:val="Normal (Web)1"/>
    <w:basedOn w:val="Normlny"/>
    <w:uiPriority w:val="99"/>
    <w:rsid w:val="00EE10A5"/>
    <w:pPr>
      <w:spacing w:before="100" w:beforeAutospacing="1" w:after="100" w:afterAutospacing="1"/>
      <w:ind w:left="839"/>
    </w:pPr>
    <w:rPr>
      <w:rFonts w:ascii="Arial Unicode MS" w:eastAsia="Arial Unicode MS" w:hAnsi="Times New Roman" w:cs="Arial Unicode MS"/>
      <w:sz w:val="24"/>
    </w:rPr>
  </w:style>
  <w:style w:type="paragraph" w:styleId="PredformtovanHTML">
    <w:name w:val="HTML Preformatted"/>
    <w:basedOn w:val="Normlny"/>
    <w:link w:val="PredformtovanHTMLChar"/>
    <w:uiPriority w:val="99"/>
    <w:rsid w:val="00EE1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E10A5"/>
    <w:rPr>
      <w:rFonts w:ascii="Courier New" w:eastAsia="Times New Roman" w:hAnsi="Courier New"/>
    </w:rPr>
  </w:style>
  <w:style w:type="paragraph" w:customStyle="1" w:styleId="ListParagraph2">
    <w:name w:val="List Paragraph2"/>
    <w:basedOn w:val="Normlny"/>
    <w:uiPriority w:val="99"/>
    <w:rsid w:val="00EE10A5"/>
    <w:pPr>
      <w:ind w:left="708"/>
      <w:jc w:val="left"/>
    </w:pPr>
    <w:rPr>
      <w:rFonts w:ascii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EE10A5"/>
    <w:pPr>
      <w:jc w:val="left"/>
    </w:pPr>
    <w:rPr>
      <w:rFonts w:ascii="Tahoma" w:hAnsi="Tahoma"/>
      <w:sz w:val="16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E10A5"/>
    <w:rPr>
      <w:rFonts w:ascii="Tahoma" w:eastAsia="Times New Roman" w:hAnsi="Tahoma"/>
      <w:sz w:val="16"/>
    </w:rPr>
  </w:style>
  <w:style w:type="paragraph" w:customStyle="1" w:styleId="Char">
    <w:name w:val="Char"/>
    <w:basedOn w:val="Normlny"/>
    <w:uiPriority w:val="99"/>
    <w:rsid w:val="00EE10A5"/>
    <w:pPr>
      <w:tabs>
        <w:tab w:val="num" w:pos="567"/>
      </w:tabs>
      <w:spacing w:line="240" w:lineRule="exact"/>
      <w:ind w:left="567" w:hanging="567"/>
      <w:jc w:val="left"/>
    </w:pPr>
    <w:rPr>
      <w:rFonts w:ascii="Times New Roman Bold" w:hAnsi="Times New Roman Bold"/>
      <w:b/>
      <w:sz w:val="26"/>
      <w:szCs w:val="26"/>
      <w:lang w:eastAsia="en-US"/>
    </w:rPr>
  </w:style>
  <w:style w:type="paragraph" w:styleId="slovanzoznam2">
    <w:name w:val="List Number 2"/>
    <w:basedOn w:val="Normlny"/>
    <w:rsid w:val="00EE10A5"/>
    <w:pPr>
      <w:numPr>
        <w:numId w:val="10"/>
      </w:numPr>
      <w:tabs>
        <w:tab w:val="num" w:pos="643"/>
      </w:tabs>
      <w:ind w:left="643"/>
      <w:contextualSpacing/>
      <w:jc w:val="left"/>
    </w:pPr>
    <w:rPr>
      <w:rFonts w:ascii="Times New Roman" w:hAnsi="Times New Roman"/>
      <w:sz w:val="24"/>
    </w:rPr>
  </w:style>
  <w:style w:type="paragraph" w:customStyle="1" w:styleId="Normlnmezera">
    <w:name w:val="Normální_mezera"/>
    <w:basedOn w:val="Normlny"/>
    <w:uiPriority w:val="99"/>
    <w:rsid w:val="00EE10A5"/>
    <w:pPr>
      <w:spacing w:before="120"/>
    </w:pPr>
    <w:rPr>
      <w:sz w:val="22"/>
      <w:szCs w:val="20"/>
      <w:lang w:val="cs-CZ" w:eastAsia="cs-CZ"/>
    </w:rPr>
  </w:style>
  <w:style w:type="paragraph" w:styleId="Bezriadkovania">
    <w:name w:val="No Spacing"/>
    <w:link w:val="BezriadkovaniaChar"/>
    <w:uiPriority w:val="1"/>
    <w:qFormat/>
    <w:rsid w:val="00EE10A5"/>
    <w:rPr>
      <w:rFonts w:ascii="Calibri" w:eastAsia="PMingLiU" w:hAnsi="Calibri" w:cs="Calibri"/>
      <w:sz w:val="22"/>
      <w:szCs w:val="22"/>
    </w:rPr>
  </w:style>
  <w:style w:type="character" w:customStyle="1" w:styleId="apple-converted-space">
    <w:name w:val="apple-converted-space"/>
    <w:uiPriority w:val="99"/>
    <w:rsid w:val="00EE10A5"/>
  </w:style>
  <w:style w:type="character" w:customStyle="1" w:styleId="PlainTextChar">
    <w:name w:val="Plain Text Char"/>
    <w:uiPriority w:val="99"/>
    <w:locked/>
    <w:rsid w:val="00EE10A5"/>
    <w:rPr>
      <w:rFonts w:ascii="Consolas" w:hAnsi="Consolas"/>
      <w:sz w:val="21"/>
      <w:lang w:val="en-GB"/>
    </w:rPr>
  </w:style>
  <w:style w:type="character" w:customStyle="1" w:styleId="ObyajntextChar1">
    <w:name w:val="Obyčajný text Char1"/>
    <w:uiPriority w:val="99"/>
    <w:semiHidden/>
    <w:rsid w:val="00EE10A5"/>
    <w:rPr>
      <w:rFonts w:ascii="Consolas" w:hAnsi="Consolas"/>
      <w:sz w:val="21"/>
      <w:lang w:eastAsia="sk-SK"/>
    </w:rPr>
  </w:style>
  <w:style w:type="paragraph" w:customStyle="1" w:styleId="NormlnIMP">
    <w:name w:val="Normální_IMP"/>
    <w:basedOn w:val="Normlny"/>
    <w:rsid w:val="00EE10A5"/>
    <w:pPr>
      <w:suppressAutoHyphens/>
      <w:spacing w:line="230" w:lineRule="auto"/>
      <w:jc w:val="left"/>
    </w:pPr>
    <w:rPr>
      <w:rFonts w:ascii="Times New Roman" w:hAnsi="Times New Roman"/>
      <w:szCs w:val="20"/>
    </w:rPr>
  </w:style>
  <w:style w:type="table" w:customStyle="1" w:styleId="TableGrid1">
    <w:name w:val="Table Grid1"/>
    <w:uiPriority w:val="99"/>
    <w:rsid w:val="00EE10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lnywebovChar">
    <w:name w:val="Normálny (webový) Char"/>
    <w:link w:val="Normlnywebov"/>
    <w:uiPriority w:val="99"/>
    <w:locked/>
    <w:rsid w:val="00EE10A5"/>
    <w:rPr>
      <w:rFonts w:ascii="Times New Roman" w:eastAsia="Times New Roman" w:hAnsi="Times New Roman"/>
      <w:sz w:val="24"/>
      <w:szCs w:val="24"/>
    </w:rPr>
  </w:style>
  <w:style w:type="character" w:customStyle="1" w:styleId="hreview-aggregate">
    <w:name w:val="hreview-aggregate"/>
    <w:uiPriority w:val="99"/>
    <w:rsid w:val="00EE10A5"/>
    <w:rPr>
      <w:rFonts w:cs="Times New Roman"/>
    </w:rPr>
  </w:style>
  <w:style w:type="character" w:customStyle="1" w:styleId="st">
    <w:name w:val="st"/>
    <w:rsid w:val="00EE10A5"/>
    <w:rPr>
      <w:rFonts w:cs="Times New Roman"/>
    </w:rPr>
  </w:style>
  <w:style w:type="character" w:customStyle="1" w:styleId="jqtooltip">
    <w:name w:val="jq_tooltip"/>
    <w:uiPriority w:val="99"/>
    <w:rsid w:val="00EE10A5"/>
    <w:rPr>
      <w:rFonts w:cs="Times New Roman"/>
    </w:rPr>
  </w:style>
  <w:style w:type="paragraph" w:customStyle="1" w:styleId="Char1">
    <w:name w:val="Char1"/>
    <w:basedOn w:val="Normlny"/>
    <w:uiPriority w:val="99"/>
    <w:rsid w:val="00EE10A5"/>
    <w:pPr>
      <w:spacing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customStyle="1" w:styleId="Odrazkaseda">
    <w:name w:val="Odrazka seda"/>
    <w:basedOn w:val="Normlny"/>
    <w:rsid w:val="00EE10A5"/>
    <w:pPr>
      <w:numPr>
        <w:ilvl w:val="1"/>
        <w:numId w:val="11"/>
      </w:numPr>
      <w:spacing w:line="360" w:lineRule="auto"/>
      <w:ind w:left="900" w:firstLine="180"/>
    </w:pPr>
    <w:rPr>
      <w:rFonts w:cs="Arial"/>
      <w:i/>
      <w:color w:val="808080"/>
      <w:sz w:val="18"/>
      <w:szCs w:val="18"/>
    </w:rPr>
  </w:style>
  <w:style w:type="paragraph" w:customStyle="1" w:styleId="Nadpiskapitola">
    <w:name w:val="Nadpis kapitola"/>
    <w:basedOn w:val="Normlny"/>
    <w:rsid w:val="00EE10A5"/>
    <w:pPr>
      <w:numPr>
        <w:numId w:val="11"/>
      </w:numPr>
      <w:spacing w:before="480" w:after="240"/>
      <w:jc w:val="center"/>
    </w:pPr>
    <w:rPr>
      <w:rFonts w:cs="Arial"/>
      <w:b/>
      <w:bCs/>
      <w:caps/>
      <w:sz w:val="28"/>
      <w:szCs w:val="30"/>
    </w:rPr>
  </w:style>
  <w:style w:type="paragraph" w:customStyle="1" w:styleId="Vlavo">
    <w:name w:val="Vlavo"/>
    <w:basedOn w:val="Normlny"/>
    <w:rsid w:val="00EE10A5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paragraph" w:customStyle="1" w:styleId="A-clanok">
    <w:name w:val="A-clanok"/>
    <w:uiPriority w:val="99"/>
    <w:rsid w:val="00EE10A5"/>
    <w:pPr>
      <w:numPr>
        <w:numId w:val="12"/>
      </w:numPr>
      <w:tabs>
        <w:tab w:val="left" w:pos="709"/>
      </w:tabs>
      <w:spacing w:before="360" w:after="120"/>
      <w:jc w:val="center"/>
    </w:pPr>
    <w:rPr>
      <w:rFonts w:eastAsia="Times New Roman"/>
      <w:b/>
      <w:bCs/>
      <w:sz w:val="24"/>
    </w:rPr>
  </w:style>
  <w:style w:type="paragraph" w:customStyle="1" w:styleId="E-odrazky">
    <w:name w:val="E-odrazky"/>
    <w:link w:val="E-odrazkyChar"/>
    <w:rsid w:val="00EE10A5"/>
    <w:pPr>
      <w:numPr>
        <w:numId w:val="13"/>
      </w:numPr>
      <w:jc w:val="both"/>
    </w:pPr>
    <w:rPr>
      <w:rFonts w:eastAsia="Times New Roman"/>
    </w:rPr>
  </w:style>
  <w:style w:type="paragraph" w:customStyle="1" w:styleId="B-body">
    <w:name w:val="B-body"/>
    <w:link w:val="B-bodyCharChar"/>
    <w:autoRedefine/>
    <w:rsid w:val="00EE10A5"/>
    <w:pPr>
      <w:ind w:right="-2"/>
      <w:jc w:val="center"/>
    </w:pPr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B-bodyCharChar">
    <w:name w:val="B-body Char Char"/>
    <w:basedOn w:val="Predvolenpsmoodseku"/>
    <w:link w:val="B-body"/>
    <w:rsid w:val="00EE10A5"/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E-odrazkyChar">
    <w:name w:val="E-odrazky Char"/>
    <w:basedOn w:val="Predvolenpsmoodseku"/>
    <w:link w:val="E-odrazky"/>
    <w:rsid w:val="00EE10A5"/>
    <w:rPr>
      <w:rFonts w:eastAsia="Times New Roman"/>
    </w:rPr>
  </w:style>
  <w:style w:type="character" w:customStyle="1" w:styleId="Zkladntext20">
    <w:name w:val="Základný text (2)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2">
    <w:name w:val="Základný text (2)2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uiPriority w:val="99"/>
    <w:rsid w:val="00EE10A5"/>
    <w:pPr>
      <w:widowControl w:val="0"/>
      <w:shd w:val="clear" w:color="auto" w:fill="FFFFFF"/>
      <w:spacing w:line="257" w:lineRule="exact"/>
      <w:ind w:hanging="500"/>
      <w:jc w:val="left"/>
    </w:pPr>
    <w:rPr>
      <w:rFonts w:eastAsia="Calibri" w:cs="Arial"/>
      <w:sz w:val="19"/>
      <w:szCs w:val="19"/>
    </w:rPr>
  </w:style>
  <w:style w:type="character" w:customStyle="1" w:styleId="Zkladntext4">
    <w:name w:val="Základný text (4)_"/>
    <w:basedOn w:val="Predvolenpsmoodseku"/>
    <w:link w:val="Zkladntext4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kladntext42">
    <w:name w:val="Základný text (4)2"/>
    <w:basedOn w:val="Zkladntext4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41">
    <w:name w:val="Základný text (4)1"/>
    <w:basedOn w:val="Normlny"/>
    <w:link w:val="Zkladntext4"/>
    <w:uiPriority w:val="99"/>
    <w:rsid w:val="00EE10A5"/>
    <w:pPr>
      <w:widowControl w:val="0"/>
      <w:shd w:val="clear" w:color="auto" w:fill="FFFFFF"/>
      <w:spacing w:line="257" w:lineRule="exact"/>
      <w:ind w:hanging="360"/>
    </w:pPr>
    <w:rPr>
      <w:rFonts w:eastAsia="Calibri" w:cs="Arial"/>
      <w:sz w:val="19"/>
      <w:szCs w:val="19"/>
    </w:rPr>
  </w:style>
  <w:style w:type="character" w:customStyle="1" w:styleId="Zhlavie2">
    <w:name w:val="Záhlavie #2_"/>
    <w:basedOn w:val="Predvolenpsmoodseku"/>
    <w:link w:val="Zhlavie2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hlavie22">
    <w:name w:val="Záhlavie #22"/>
    <w:basedOn w:val="Zhlavie2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hlavie21">
    <w:name w:val="Záhlavie #21"/>
    <w:basedOn w:val="Normlny"/>
    <w:link w:val="Zhlavie2"/>
    <w:uiPriority w:val="99"/>
    <w:rsid w:val="00EE10A5"/>
    <w:pPr>
      <w:widowControl w:val="0"/>
      <w:shd w:val="clear" w:color="auto" w:fill="FFFFFF"/>
      <w:spacing w:line="458" w:lineRule="exact"/>
      <w:ind w:hanging="360"/>
      <w:outlineLvl w:val="1"/>
    </w:pPr>
    <w:rPr>
      <w:rFonts w:eastAsia="Calibri" w:cs="Arial"/>
      <w:sz w:val="19"/>
      <w:szCs w:val="19"/>
    </w:rPr>
  </w:style>
  <w:style w:type="character" w:customStyle="1" w:styleId="Zhlavie3">
    <w:name w:val="Záhlavie #3_"/>
    <w:basedOn w:val="Predvolenpsmoodseku"/>
    <w:link w:val="Zhlavie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0">
    <w:name w:val="Záhlavie #3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2">
    <w:name w:val="Záhlavie #32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hlavie31">
    <w:name w:val="Záhlavie #31"/>
    <w:basedOn w:val="Normlny"/>
    <w:link w:val="Zhlavie3"/>
    <w:uiPriority w:val="99"/>
    <w:rsid w:val="00EE10A5"/>
    <w:pPr>
      <w:widowControl w:val="0"/>
      <w:shd w:val="clear" w:color="auto" w:fill="FFFFFF"/>
      <w:spacing w:line="240" w:lineRule="atLeast"/>
      <w:ind w:hanging="440"/>
      <w:jc w:val="center"/>
      <w:outlineLvl w:val="2"/>
    </w:pPr>
    <w:rPr>
      <w:rFonts w:eastAsia="Calibri" w:cs="Arial"/>
      <w:b/>
      <w:bCs/>
      <w:sz w:val="19"/>
      <w:szCs w:val="19"/>
    </w:rPr>
  </w:style>
  <w:style w:type="character" w:customStyle="1" w:styleId="Zkladntext2Kapitlky">
    <w:name w:val="Základný text (2) + Kapitálky"/>
    <w:basedOn w:val="Zkladntext21"/>
    <w:uiPriority w:val="99"/>
    <w:rsid w:val="00EE10A5"/>
    <w:rPr>
      <w:rFonts w:cs="Arial"/>
      <w:smallCaps/>
      <w:sz w:val="19"/>
      <w:szCs w:val="19"/>
      <w:u w:val="none"/>
      <w:shd w:val="clear" w:color="auto" w:fill="FFFFFF"/>
    </w:rPr>
  </w:style>
  <w:style w:type="character" w:customStyle="1" w:styleId="Zkladntext30">
    <w:name w:val="Základný text (3)_"/>
    <w:basedOn w:val="Predvolenpsmoodseku"/>
    <w:link w:val="Zkladntext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kladntext32">
    <w:name w:val="Základný text (3)"/>
    <w:basedOn w:val="Zkladntext30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kladntext31">
    <w:name w:val="Základný text (3)1"/>
    <w:basedOn w:val="Normlny"/>
    <w:link w:val="Zkladntext30"/>
    <w:uiPriority w:val="99"/>
    <w:rsid w:val="00EE10A5"/>
    <w:pPr>
      <w:widowControl w:val="0"/>
      <w:shd w:val="clear" w:color="auto" w:fill="FFFFFF"/>
      <w:spacing w:line="240" w:lineRule="atLeast"/>
      <w:ind w:hanging="440"/>
      <w:jc w:val="left"/>
    </w:pPr>
    <w:rPr>
      <w:rFonts w:eastAsia="Calibri" w:cs="Arial"/>
      <w:b/>
      <w:bCs/>
      <w:sz w:val="19"/>
      <w:szCs w:val="19"/>
    </w:rPr>
  </w:style>
  <w:style w:type="numbering" w:customStyle="1" w:styleId="tl1">
    <w:name w:val="Štýl1"/>
    <w:rsid w:val="00EE10A5"/>
    <w:pPr>
      <w:numPr>
        <w:numId w:val="14"/>
      </w:numPr>
    </w:pPr>
  </w:style>
  <w:style w:type="numbering" w:customStyle="1" w:styleId="tl2">
    <w:name w:val="Štýl2"/>
    <w:rsid w:val="00EE10A5"/>
    <w:pPr>
      <w:numPr>
        <w:numId w:val="15"/>
      </w:numPr>
    </w:pPr>
  </w:style>
  <w:style w:type="numbering" w:customStyle="1" w:styleId="tl3">
    <w:name w:val="Štýl3"/>
    <w:rsid w:val="00EE10A5"/>
    <w:pPr>
      <w:numPr>
        <w:numId w:val="16"/>
      </w:numPr>
    </w:pPr>
  </w:style>
  <w:style w:type="numbering" w:customStyle="1" w:styleId="tl4">
    <w:name w:val="Štýl4"/>
    <w:uiPriority w:val="99"/>
    <w:rsid w:val="00EE10A5"/>
  </w:style>
  <w:style w:type="numbering" w:customStyle="1" w:styleId="tl5">
    <w:name w:val="Štýl5"/>
    <w:rsid w:val="00EE10A5"/>
    <w:pPr>
      <w:numPr>
        <w:numId w:val="18"/>
      </w:numPr>
    </w:pPr>
  </w:style>
  <w:style w:type="character" w:customStyle="1" w:styleId="Zhlavie20">
    <w:name w:val="Záhlavie #2"/>
    <w:basedOn w:val="Zhlavie2"/>
    <w:uiPriority w:val="99"/>
    <w:rsid w:val="00EE10A5"/>
    <w:rPr>
      <w:rFonts w:cs="Arial"/>
      <w:sz w:val="19"/>
      <w:szCs w:val="19"/>
      <w:u w:val="none"/>
      <w:shd w:val="clear" w:color="auto" w:fill="FFFFFF"/>
    </w:rPr>
  </w:style>
  <w:style w:type="character" w:styleId="Siln">
    <w:name w:val="Strong"/>
    <w:basedOn w:val="Predvolenpsmoodseku"/>
    <w:qFormat/>
    <w:rsid w:val="00EE10A5"/>
    <w:rPr>
      <w:b/>
      <w:bCs/>
    </w:rPr>
  </w:style>
  <w:style w:type="character" w:styleId="Zvraznenie">
    <w:name w:val="Emphasis"/>
    <w:basedOn w:val="Predvolenpsmoodseku"/>
    <w:qFormat/>
    <w:rsid w:val="00EE10A5"/>
    <w:rPr>
      <w:i/>
      <w:iCs/>
    </w:rPr>
  </w:style>
  <w:style w:type="character" w:styleId="Jemnodkaz">
    <w:name w:val="Subtle Reference"/>
    <w:basedOn w:val="Predvolenpsmoodseku"/>
    <w:uiPriority w:val="31"/>
    <w:qFormat/>
    <w:rsid w:val="00EE10A5"/>
    <w:rPr>
      <w:smallCaps/>
      <w:color w:val="C0504D" w:themeColor="accent2"/>
      <w:u w:val="single"/>
    </w:rPr>
  </w:style>
  <w:style w:type="paragraph" w:customStyle="1" w:styleId="CharCharCharCharCharCharCharCharCharCharCharChar">
    <w:name w:val="Char Char Char Char Char Char Char Char Char Char Char Char"/>
    <w:basedOn w:val="Normlny"/>
    <w:rsid w:val="00EE10A5"/>
    <w:pPr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new">
    <w:name w:val="new"/>
    <w:basedOn w:val="Predvolenpsmoodseku"/>
    <w:rsid w:val="00EE10A5"/>
  </w:style>
  <w:style w:type="paragraph" w:customStyle="1" w:styleId="Style8">
    <w:name w:val="Style8"/>
    <w:basedOn w:val="Normlny"/>
    <w:uiPriority w:val="99"/>
    <w:rsid w:val="00EE10A5"/>
    <w:pPr>
      <w:widowControl w:val="0"/>
      <w:autoSpaceDE w:val="0"/>
      <w:autoSpaceDN w:val="0"/>
      <w:adjustRightInd w:val="0"/>
      <w:spacing w:line="249" w:lineRule="exact"/>
    </w:pPr>
    <w:rPr>
      <w:rFonts w:ascii="Trebuchet MS" w:eastAsiaTheme="minorEastAsia" w:hAnsi="Trebuchet MS"/>
      <w:sz w:val="24"/>
    </w:rPr>
  </w:style>
  <w:style w:type="paragraph" w:customStyle="1" w:styleId="Style14">
    <w:name w:val="Style14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</w:pPr>
    <w:rPr>
      <w:rFonts w:ascii="Trebuchet MS" w:eastAsiaTheme="minorEastAsia" w:hAnsi="Trebuchet MS"/>
      <w:sz w:val="24"/>
    </w:rPr>
  </w:style>
  <w:style w:type="paragraph" w:customStyle="1" w:styleId="Style17">
    <w:name w:val="Style17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  <w:jc w:val="left"/>
    </w:pPr>
    <w:rPr>
      <w:rFonts w:ascii="Trebuchet MS" w:eastAsiaTheme="minorEastAsia" w:hAnsi="Trebuchet MS"/>
      <w:sz w:val="24"/>
    </w:rPr>
  </w:style>
  <w:style w:type="paragraph" w:customStyle="1" w:styleId="Style19">
    <w:name w:val="Style19"/>
    <w:basedOn w:val="Normlny"/>
    <w:uiPriority w:val="99"/>
    <w:rsid w:val="00EE10A5"/>
    <w:pPr>
      <w:widowControl w:val="0"/>
      <w:autoSpaceDE w:val="0"/>
      <w:autoSpaceDN w:val="0"/>
      <w:adjustRightInd w:val="0"/>
      <w:spacing w:line="497" w:lineRule="exact"/>
      <w:jc w:val="left"/>
    </w:pPr>
    <w:rPr>
      <w:rFonts w:ascii="Trebuchet MS" w:eastAsiaTheme="minorEastAsia" w:hAnsi="Trebuchet MS"/>
      <w:sz w:val="24"/>
    </w:rPr>
  </w:style>
  <w:style w:type="character" w:customStyle="1" w:styleId="FontStyle31">
    <w:name w:val="Font Style31"/>
    <w:basedOn w:val="Predvolenpsmoodseku"/>
    <w:uiPriority w:val="99"/>
    <w:rsid w:val="00EE10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Predvolenpsmoodseku"/>
    <w:uiPriority w:val="99"/>
    <w:rsid w:val="00EE10A5"/>
    <w:rPr>
      <w:rFonts w:ascii="Times New Roman" w:hAnsi="Times New Roman" w:cs="Times New Roman"/>
      <w:sz w:val="20"/>
      <w:szCs w:val="20"/>
    </w:rPr>
  </w:style>
  <w:style w:type="paragraph" w:customStyle="1" w:styleId="Zarkazkladnhotextu21">
    <w:name w:val="Zarážka základného textu 21"/>
    <w:basedOn w:val="Normlny"/>
    <w:rsid w:val="00EE10A5"/>
    <w:pPr>
      <w:suppressAutoHyphens/>
      <w:ind w:firstLine="864"/>
    </w:pPr>
    <w:rPr>
      <w:rFonts w:cs="Arial"/>
      <w:sz w:val="22"/>
      <w:szCs w:val="20"/>
      <w:lang w:val="en-US" w:eastAsia="zh-CN"/>
    </w:rPr>
  </w:style>
  <w:style w:type="paragraph" w:customStyle="1" w:styleId="Citcie">
    <w:name w:val="Citácie"/>
    <w:basedOn w:val="Normlny"/>
    <w:rsid w:val="00EE10A5"/>
    <w:pPr>
      <w:suppressAutoHyphens/>
      <w:spacing w:after="283"/>
      <w:ind w:left="567" w:right="567"/>
      <w:jc w:val="left"/>
    </w:pPr>
    <w:rPr>
      <w:rFonts w:ascii="Courier" w:hAnsi="Courier" w:cs="CG Times"/>
      <w:szCs w:val="20"/>
      <w:lang w:val="en-US" w:eastAsia="zh-CN"/>
    </w:rPr>
  </w:style>
  <w:style w:type="paragraph" w:customStyle="1" w:styleId="Style36">
    <w:name w:val="Style36"/>
    <w:basedOn w:val="Normlny"/>
    <w:uiPriority w:val="99"/>
    <w:rsid w:val="00EE10A5"/>
    <w:pPr>
      <w:widowControl w:val="0"/>
      <w:autoSpaceDE w:val="0"/>
      <w:autoSpaceDN w:val="0"/>
      <w:adjustRightInd w:val="0"/>
      <w:spacing w:line="253" w:lineRule="exact"/>
      <w:ind w:hanging="706"/>
    </w:pPr>
    <w:rPr>
      <w:rFonts w:eastAsiaTheme="minorEastAsia" w:cs="Arial"/>
      <w:sz w:val="24"/>
    </w:rPr>
  </w:style>
  <w:style w:type="character" w:customStyle="1" w:styleId="FontStyle46">
    <w:name w:val="Font Style46"/>
    <w:basedOn w:val="Predvolenpsmoodseku"/>
    <w:uiPriority w:val="99"/>
    <w:rsid w:val="00EE10A5"/>
    <w:rPr>
      <w:rFonts w:ascii="Arial" w:hAnsi="Arial" w:cs="Arial" w:hint="default"/>
      <w:color w:val="000000"/>
      <w:sz w:val="22"/>
      <w:szCs w:val="22"/>
    </w:rPr>
  </w:style>
  <w:style w:type="paragraph" w:customStyle="1" w:styleId="Odst">
    <w:name w:val="Odst.č"/>
    <w:rsid w:val="00EE10A5"/>
    <w:pPr>
      <w:suppressAutoHyphens/>
      <w:spacing w:after="200" w:line="276" w:lineRule="auto"/>
      <w:ind w:right="85" w:firstLine="284"/>
      <w:jc w:val="both"/>
    </w:pPr>
    <w:rPr>
      <w:rFonts w:ascii="Calibri" w:eastAsia="Lucida Sans Unicode" w:hAnsi="Calibri" w:cs="font747"/>
      <w:kern w:val="2"/>
      <w:sz w:val="24"/>
      <w:szCs w:val="22"/>
      <w:lang w:val="cs-CZ" w:eastAsia="ar-SA"/>
    </w:rPr>
  </w:style>
  <w:style w:type="paragraph" w:styleId="slovanzoznam">
    <w:name w:val="List Number"/>
    <w:basedOn w:val="Normlny"/>
    <w:rsid w:val="00EE10A5"/>
    <w:pPr>
      <w:numPr>
        <w:numId w:val="19"/>
      </w:numPr>
    </w:pPr>
    <w:rPr>
      <w:rFonts w:ascii="Times New Roman" w:eastAsia="SimSun" w:hAnsi="Times New Roman"/>
      <w:sz w:val="24"/>
      <w:lang w:val="en-GB" w:eastAsia="en-GB"/>
    </w:rPr>
  </w:style>
  <w:style w:type="paragraph" w:customStyle="1" w:styleId="ODSAD2">
    <w:name w:val="ODSAD 2"/>
    <w:basedOn w:val="Normlny"/>
    <w:uiPriority w:val="99"/>
    <w:rsid w:val="00EE10A5"/>
    <w:pPr>
      <w:widowControl w:val="0"/>
      <w:tabs>
        <w:tab w:val="left" w:pos="567"/>
      </w:tabs>
      <w:autoSpaceDE w:val="0"/>
      <w:autoSpaceDN w:val="0"/>
      <w:adjustRightInd w:val="0"/>
      <w:spacing w:before="40" w:after="40"/>
      <w:ind w:left="1134" w:hanging="567"/>
    </w:pPr>
    <w:rPr>
      <w:rFonts w:cs="Arial"/>
      <w:szCs w:val="20"/>
      <w:lang w:val="en-US" w:bidi="en-US"/>
    </w:rPr>
  </w:style>
  <w:style w:type="character" w:customStyle="1" w:styleId="h1a">
    <w:name w:val="h1a"/>
    <w:basedOn w:val="Predvolenpsmoodseku"/>
    <w:rsid w:val="00EE10A5"/>
  </w:style>
  <w:style w:type="paragraph" w:customStyle="1" w:styleId="CharChar14CharCharCharCharCharCharCharCharChar">
    <w:name w:val="Char Char14 Char Char Char Char Char Char Char Char Char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pre">
    <w:name w:val="pre"/>
    <w:uiPriority w:val="99"/>
    <w:rsid w:val="000C5FFC"/>
    <w:rPr>
      <w:rFonts w:cs="Times New Roman"/>
    </w:rPr>
  </w:style>
  <w:style w:type="paragraph" w:customStyle="1" w:styleId="CharChar14CharCharCharCharCharCharCharCharChar1">
    <w:name w:val="Char Char14 Char Char Char Char Char Char Char Char Char1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CharChar2">
    <w:name w:val="Char Char2"/>
    <w:uiPriority w:val="99"/>
    <w:rsid w:val="000C5FFC"/>
    <w:rPr>
      <w:rFonts w:ascii="Calibri" w:hAnsi="Calibri"/>
    </w:rPr>
  </w:style>
  <w:style w:type="paragraph" w:customStyle="1" w:styleId="nadpisa2">
    <w:name w:val="nadpis_a2"/>
    <w:basedOn w:val="Normlny"/>
    <w:uiPriority w:val="99"/>
    <w:rsid w:val="000C5FFC"/>
    <w:pPr>
      <w:spacing w:after="480" w:line="312" w:lineRule="auto"/>
      <w:jc w:val="center"/>
    </w:pPr>
    <w:rPr>
      <w:rFonts w:ascii="Times New Roman" w:hAnsi="Times New Roman"/>
      <w:b/>
      <w:bCs/>
      <w:color w:val="333333"/>
      <w:szCs w:val="20"/>
    </w:rPr>
  </w:style>
  <w:style w:type="paragraph" w:customStyle="1" w:styleId="Zoznamslo2">
    <w:name w:val="Zoznam číslo 2"/>
    <w:basedOn w:val="Normlny"/>
    <w:rsid w:val="000C5FFC"/>
    <w:pPr>
      <w:numPr>
        <w:ilvl w:val="1"/>
        <w:numId w:val="21"/>
      </w:numPr>
      <w:spacing w:before="120" w:line="360" w:lineRule="auto"/>
    </w:pPr>
    <w:rPr>
      <w:rFonts w:cs="Arial"/>
      <w:sz w:val="22"/>
      <w:szCs w:val="16"/>
    </w:rPr>
  </w:style>
  <w:style w:type="paragraph" w:customStyle="1" w:styleId="Zoznamslo3">
    <w:name w:val="Zoznam číslo 3"/>
    <w:basedOn w:val="Zoznamslo2"/>
    <w:rsid w:val="000C5FFC"/>
    <w:pPr>
      <w:numPr>
        <w:ilvl w:val="2"/>
      </w:numPr>
      <w:ind w:firstLine="0"/>
    </w:pPr>
  </w:style>
  <w:style w:type="paragraph" w:customStyle="1" w:styleId="Zoznamslo4Char">
    <w:name w:val="Zoznam číslo 4 Char"/>
    <w:basedOn w:val="Zoznamslo2"/>
    <w:uiPriority w:val="99"/>
    <w:rsid w:val="000C5FFC"/>
    <w:pPr>
      <w:numPr>
        <w:ilvl w:val="3"/>
      </w:numPr>
      <w:ind w:firstLine="0"/>
    </w:pPr>
  </w:style>
  <w:style w:type="paragraph" w:customStyle="1" w:styleId="Nadpisodsek">
    <w:name w:val="Nadpis odsek"/>
    <w:basedOn w:val="Normlny"/>
    <w:rsid w:val="000C5FFC"/>
    <w:pPr>
      <w:numPr>
        <w:numId w:val="21"/>
      </w:numPr>
      <w:tabs>
        <w:tab w:val="left" w:pos="5245"/>
        <w:tab w:val="right" w:leader="dot" w:pos="7938"/>
      </w:tabs>
      <w:spacing w:before="480" w:after="120" w:line="360" w:lineRule="auto"/>
      <w:jc w:val="left"/>
    </w:pPr>
    <w:rPr>
      <w:rFonts w:cs="Arial"/>
      <w:b/>
      <w:smallCaps/>
      <w:sz w:val="28"/>
      <w:szCs w:val="28"/>
      <w:lang w:eastAsia="cs-CZ"/>
    </w:rPr>
  </w:style>
  <w:style w:type="paragraph" w:styleId="Obsah5">
    <w:name w:val="toc 5"/>
    <w:basedOn w:val="Normlny"/>
    <w:next w:val="Normlny"/>
    <w:autoRedefine/>
    <w:uiPriority w:val="39"/>
    <w:rsid w:val="000C5FFC"/>
    <w:pPr>
      <w:ind w:left="960"/>
      <w:jc w:val="left"/>
    </w:pPr>
    <w:rPr>
      <w:rFonts w:ascii="Times New Roman" w:hAnsi="Times New Roman"/>
      <w:sz w:val="24"/>
    </w:rPr>
  </w:style>
  <w:style w:type="paragraph" w:customStyle="1" w:styleId="lnokzmluvy">
    <w:name w:val="Článok zmluvy"/>
    <w:basedOn w:val="Nadpis20"/>
    <w:next w:val="Obsah5"/>
    <w:uiPriority w:val="99"/>
    <w:rsid w:val="000C5FFC"/>
    <w:pPr>
      <w:keepNext w:val="0"/>
      <w:numPr>
        <w:numId w:val="22"/>
      </w:numPr>
      <w:spacing w:before="360" w:line="360" w:lineRule="auto"/>
    </w:pPr>
    <w:rPr>
      <w:iCs w:val="0"/>
      <w:sz w:val="22"/>
      <w:szCs w:val="20"/>
      <w:lang w:eastAsia="cs-CZ"/>
    </w:rPr>
  </w:style>
  <w:style w:type="paragraph" w:customStyle="1" w:styleId="Odsekzmlvy2">
    <w:name w:val="Odsek zmlvy 2"/>
    <w:basedOn w:val="Normlny"/>
    <w:uiPriority w:val="99"/>
    <w:rsid w:val="000C5FFC"/>
    <w:pPr>
      <w:numPr>
        <w:ilvl w:val="2"/>
        <w:numId w:val="22"/>
      </w:numPr>
      <w:tabs>
        <w:tab w:val="left" w:pos="851"/>
      </w:tabs>
      <w:spacing w:before="120" w:line="360" w:lineRule="auto"/>
      <w:ind w:left="851" w:hanging="851"/>
      <w:outlineLvl w:val="1"/>
    </w:pPr>
    <w:rPr>
      <w:sz w:val="22"/>
      <w:szCs w:val="20"/>
      <w:lang w:eastAsia="cs-CZ"/>
    </w:rPr>
  </w:style>
  <w:style w:type="paragraph" w:customStyle="1" w:styleId="Odsekzmluvy1">
    <w:name w:val="Odsek zmluvy 1"/>
    <w:basedOn w:val="Normlny"/>
    <w:uiPriority w:val="99"/>
    <w:rsid w:val="000C5FFC"/>
    <w:pPr>
      <w:numPr>
        <w:ilvl w:val="1"/>
        <w:numId w:val="22"/>
      </w:numPr>
      <w:tabs>
        <w:tab w:val="left" w:pos="851"/>
      </w:tabs>
      <w:spacing w:before="120" w:line="360" w:lineRule="auto"/>
      <w:outlineLvl w:val="1"/>
    </w:pPr>
    <w:rPr>
      <w:sz w:val="22"/>
      <w:szCs w:val="20"/>
      <w:lang w:eastAsia="cs-CZ"/>
    </w:rPr>
  </w:style>
  <w:style w:type="paragraph" w:customStyle="1" w:styleId="ZoznamZmluvy1">
    <w:name w:val="ZoznamZmluvy1"/>
    <w:basedOn w:val="Normlny"/>
    <w:uiPriority w:val="99"/>
    <w:rsid w:val="000C5FFC"/>
    <w:pPr>
      <w:tabs>
        <w:tab w:val="num" w:pos="737"/>
      </w:tabs>
      <w:spacing w:before="120"/>
      <w:ind w:left="737" w:hanging="737"/>
      <w:outlineLvl w:val="1"/>
    </w:pPr>
    <w:rPr>
      <w:sz w:val="22"/>
      <w:szCs w:val="22"/>
      <w:lang w:eastAsia="cs-CZ"/>
    </w:rPr>
  </w:style>
  <w:style w:type="character" w:customStyle="1" w:styleId="ListParagraphChar">
    <w:name w:val="List Paragraph Char"/>
    <w:uiPriority w:val="99"/>
    <w:locked/>
    <w:rsid w:val="000C5FFC"/>
    <w:rPr>
      <w:sz w:val="24"/>
      <w:lang w:val="sk-SK" w:eastAsia="ar-SA" w:bidi="ar-SA"/>
    </w:rPr>
  </w:style>
  <w:style w:type="paragraph" w:customStyle="1" w:styleId="dukazl2">
    <w:name w:val="dukaz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dukazp2">
    <w:name w:val="dukaz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razkal2">
    <w:name w:val="odrazka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odrazkap2">
    <w:name w:val="odrazka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stavecb2">
    <w:name w:val="odstavec_b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character" w:customStyle="1" w:styleId="code">
    <w:name w:val="code"/>
    <w:uiPriority w:val="99"/>
    <w:rsid w:val="000C5FFC"/>
    <w:rPr>
      <w:rFonts w:cs="Times New Roman"/>
    </w:rPr>
  </w:style>
  <w:style w:type="character" w:customStyle="1" w:styleId="il">
    <w:name w:val="il"/>
    <w:rsid w:val="000C5FFC"/>
  </w:style>
  <w:style w:type="numbering" w:customStyle="1" w:styleId="tl6">
    <w:name w:val="Štýl6"/>
    <w:rsid w:val="000C5FFC"/>
    <w:pPr>
      <w:numPr>
        <w:numId w:val="23"/>
      </w:numPr>
    </w:pPr>
  </w:style>
  <w:style w:type="numbering" w:customStyle="1" w:styleId="tl7">
    <w:name w:val="Štýl7"/>
    <w:rsid w:val="000C5FFC"/>
    <w:pPr>
      <w:numPr>
        <w:numId w:val="24"/>
      </w:numPr>
    </w:pPr>
  </w:style>
  <w:style w:type="paragraph" w:customStyle="1" w:styleId="JASPInormlny">
    <w:name w:val="JASPI normálny"/>
    <w:basedOn w:val="Normlny"/>
    <w:rsid w:val="000C5FFC"/>
    <w:rPr>
      <w:rFonts w:ascii="Times New Roman" w:hAnsi="Times New Roman"/>
      <w:sz w:val="24"/>
      <w:lang w:eastAsia="cs-CZ"/>
    </w:rPr>
  </w:style>
  <w:style w:type="paragraph" w:customStyle="1" w:styleId="NTnormal">
    <w:name w:val="+NT/normal"/>
    <w:basedOn w:val="Normlny"/>
    <w:rsid w:val="000C5FFC"/>
    <w:pPr>
      <w:spacing w:before="100" w:beforeAutospacing="1" w:after="100" w:afterAutospacing="1"/>
    </w:pPr>
    <w:rPr>
      <w:rFonts w:ascii="Garamond" w:hAnsi="Garamond"/>
      <w:sz w:val="22"/>
      <w:lang w:val="en-GB"/>
    </w:rPr>
  </w:style>
  <w:style w:type="paragraph" w:customStyle="1" w:styleId="tlZarkazkladnhotextu2Arial10ptVavo095cm">
    <w:name w:val="Štýl Zarážka základného textu 2 + Arial 10 pt Vľavo:  095 cm"/>
    <w:basedOn w:val="Zarkazkladnhotextu2"/>
    <w:rsid w:val="000C5FFC"/>
  </w:style>
  <w:style w:type="paragraph" w:customStyle="1" w:styleId="Zkladntext12ptpred">
    <w:name w:val="Základný text 12pt pred"/>
    <w:aliases w:val="za"/>
    <w:basedOn w:val="Zkladntext"/>
    <w:link w:val="Zkladntext12ptpredChar"/>
    <w:rsid w:val="000C5FFC"/>
    <w:pPr>
      <w:spacing w:before="240" w:after="240"/>
    </w:pPr>
    <w:rPr>
      <w:b w:val="0"/>
      <w:bCs w:val="0"/>
      <w:noProof/>
    </w:rPr>
  </w:style>
  <w:style w:type="character" w:customStyle="1" w:styleId="Zkladntext12ptpredChar">
    <w:name w:val="Základný text 12pt pred Char"/>
    <w:aliases w:val="za Char"/>
    <w:link w:val="Zkladntext12ptpred"/>
    <w:rsid w:val="000C5FFC"/>
    <w:rPr>
      <w:rFonts w:eastAsia="Times New Roman"/>
      <w:noProof/>
      <w:szCs w:val="24"/>
    </w:rPr>
  </w:style>
  <w:style w:type="paragraph" w:styleId="Obsah4">
    <w:name w:val="toc 4"/>
    <w:basedOn w:val="Normlny"/>
    <w:next w:val="Normlny"/>
    <w:autoRedefine/>
    <w:uiPriority w:val="39"/>
    <w:rsid w:val="000C5FFC"/>
    <w:pPr>
      <w:spacing w:after="100"/>
      <w:jc w:val="center"/>
    </w:pPr>
    <w:rPr>
      <w:rFonts w:ascii="Times New Roman" w:hAnsi="Times New Roman"/>
      <w:b/>
      <w:sz w:val="28"/>
      <w:szCs w:val="28"/>
    </w:rPr>
  </w:style>
  <w:style w:type="paragraph" w:customStyle="1" w:styleId="Odrkaodsad10">
    <w:name w:val="Odrážka odsad 10"/>
    <w:basedOn w:val="Normlny"/>
    <w:rsid w:val="000C5FFC"/>
    <w:pPr>
      <w:numPr>
        <w:numId w:val="25"/>
      </w:numPr>
      <w:suppressAutoHyphens/>
      <w:spacing w:line="360" w:lineRule="auto"/>
      <w:ind w:left="0" w:firstLine="0"/>
    </w:pPr>
    <w:rPr>
      <w:rFonts w:cs="Arial"/>
      <w:sz w:val="22"/>
      <w:szCs w:val="22"/>
      <w:lang w:eastAsia="ar-SA"/>
    </w:rPr>
  </w:style>
  <w:style w:type="paragraph" w:styleId="Zoznamsodrkami3">
    <w:name w:val="List Bullet 3"/>
    <w:basedOn w:val="Normlny"/>
    <w:unhideWhenUsed/>
    <w:rsid w:val="000C5FFC"/>
    <w:pPr>
      <w:numPr>
        <w:numId w:val="26"/>
      </w:numPr>
      <w:contextualSpacing/>
      <w:jc w:val="left"/>
    </w:pPr>
    <w:rPr>
      <w:rFonts w:ascii="Times New Roman" w:hAnsi="Times New Roman"/>
      <w:noProof/>
      <w:sz w:val="24"/>
    </w:rPr>
  </w:style>
  <w:style w:type="paragraph" w:customStyle="1" w:styleId="RFPii">
    <w:name w:val="RFP i.i"/>
    <w:basedOn w:val="Normlny"/>
    <w:rsid w:val="000C5FFC"/>
    <w:pPr>
      <w:spacing w:before="40" w:after="40"/>
    </w:pPr>
    <w:rPr>
      <w:bCs/>
      <w:sz w:val="22"/>
      <w:szCs w:val="20"/>
      <w:lang w:val="cs-CZ" w:eastAsia="en-US"/>
    </w:rPr>
  </w:style>
  <w:style w:type="paragraph" w:customStyle="1" w:styleId="Zoznam11">
    <w:name w:val="Zoznam11"/>
    <w:basedOn w:val="Normlny"/>
    <w:rsid w:val="000C5FFC"/>
    <w:pPr>
      <w:numPr>
        <w:numId w:val="27"/>
      </w:numPr>
      <w:spacing w:before="120" w:line="360" w:lineRule="auto"/>
    </w:pPr>
    <w:rPr>
      <w:sz w:val="22"/>
    </w:rPr>
  </w:style>
  <w:style w:type="table" w:customStyle="1" w:styleId="Svetlzoznam1">
    <w:name w:val="Svetlý zoznam1"/>
    <w:basedOn w:val="Normlnatabuka"/>
    <w:uiPriority w:val="61"/>
    <w:rsid w:val="000C5FFC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Odstavec1-obecndokument">
    <w:name w:val="Odstavec 1 - obecný dokument"/>
    <w:basedOn w:val="Normlny"/>
    <w:link w:val="Odstavec1-obecndokumentChar"/>
    <w:rsid w:val="000C5FFC"/>
    <w:rPr>
      <w:szCs w:val="20"/>
      <w:lang w:val="cs-CZ" w:eastAsia="cs-CZ"/>
    </w:rPr>
  </w:style>
  <w:style w:type="paragraph" w:customStyle="1" w:styleId="Nadpis-modrbold">
    <w:name w:val="Nadpis - modrý bold"/>
    <w:basedOn w:val="Nadpis1"/>
    <w:qFormat/>
    <w:rsid w:val="000C5FFC"/>
    <w:pPr>
      <w:keepLines/>
      <w:spacing w:before="240" w:after="0" w:line="240" w:lineRule="auto"/>
      <w:jc w:val="left"/>
    </w:pPr>
    <w:rPr>
      <w:rFonts w:ascii="Signika" w:eastAsiaTheme="majorEastAsia" w:hAnsi="Signika" w:cs="Arial"/>
      <w:bCs w:val="0"/>
      <w:color w:val="0079BD"/>
      <w:szCs w:val="28"/>
      <w:lang w:val="cs-CZ" w:eastAsia="cs-CZ"/>
    </w:rPr>
  </w:style>
  <w:style w:type="paragraph" w:customStyle="1" w:styleId="Obsah">
    <w:name w:val="Obsah"/>
    <w:basedOn w:val="Obsah1"/>
    <w:qFormat/>
    <w:rsid w:val="000C5FFC"/>
  </w:style>
  <w:style w:type="paragraph" w:customStyle="1" w:styleId="Nadpis1-nabdka">
    <w:name w:val="Nadpis 1 - nabídka"/>
    <w:basedOn w:val="Nadpis1"/>
    <w:next w:val="Odstavec1-nabdka"/>
    <w:link w:val="Nadpis1-nabdkaChar1"/>
    <w:autoRedefine/>
    <w:qFormat/>
    <w:rsid w:val="000C5FFC"/>
    <w:pPr>
      <w:numPr>
        <w:numId w:val="29"/>
      </w:numPr>
      <w:tabs>
        <w:tab w:val="left" w:pos="720"/>
      </w:tabs>
      <w:spacing w:before="240" w:line="240" w:lineRule="auto"/>
      <w:jc w:val="left"/>
    </w:pPr>
    <w:rPr>
      <w:rFonts w:ascii="Signika" w:hAnsi="Signika"/>
      <w:color w:val="0072BA"/>
      <w:kern w:val="32"/>
      <w:szCs w:val="32"/>
      <w:lang w:val="cs-CZ" w:eastAsia="cs-CZ"/>
    </w:rPr>
  </w:style>
  <w:style w:type="paragraph" w:customStyle="1" w:styleId="Odstavec1-nabdka">
    <w:name w:val="Odstavec 1 - nabídka"/>
    <w:basedOn w:val="Normlny"/>
    <w:link w:val="Odstavec1-nabdkaChar"/>
    <w:rsid w:val="000C5FFC"/>
    <w:rPr>
      <w:szCs w:val="20"/>
      <w:lang w:val="cs-CZ" w:eastAsia="cs-CZ"/>
    </w:rPr>
  </w:style>
  <w:style w:type="paragraph" w:customStyle="1" w:styleId="odrky1-nabdka">
    <w:name w:val="odrážky 1 - nabídka"/>
    <w:basedOn w:val="Odstavec1-nabdka"/>
    <w:next w:val="Odstavec1-nabdka"/>
    <w:rsid w:val="000C5FFC"/>
    <w:pPr>
      <w:numPr>
        <w:numId w:val="28"/>
      </w:numPr>
      <w:tabs>
        <w:tab w:val="clear" w:pos="568"/>
      </w:tabs>
      <w:ind w:left="0" w:firstLine="0"/>
    </w:pPr>
  </w:style>
  <w:style w:type="paragraph" w:customStyle="1" w:styleId="Nadpis2-nabdka">
    <w:name w:val="Nadpis 2 - nabídka"/>
    <w:basedOn w:val="Nadpis20"/>
    <w:next w:val="Odstavec1-nabdka"/>
    <w:link w:val="Nadpis2-nabdkaChar"/>
    <w:qFormat/>
    <w:rsid w:val="000C5FFC"/>
    <w:pPr>
      <w:numPr>
        <w:ilvl w:val="1"/>
        <w:numId w:val="29"/>
      </w:numPr>
      <w:spacing w:before="240" w:after="120"/>
      <w:jc w:val="left"/>
    </w:pPr>
    <w:rPr>
      <w:rFonts w:ascii="Signika" w:hAnsi="Signika"/>
      <w:color w:val="0070C0"/>
      <w:sz w:val="28"/>
      <w:lang w:val="cs-CZ" w:eastAsia="cs-CZ"/>
    </w:rPr>
  </w:style>
  <w:style w:type="paragraph" w:customStyle="1" w:styleId="Nadpis3-nabdka">
    <w:name w:val="Nadpis 3 - nabídka"/>
    <w:basedOn w:val="Nadpis3"/>
    <w:next w:val="Odstavec1-nabdka"/>
    <w:link w:val="Nadpis3-nabdkaChar"/>
    <w:qFormat/>
    <w:rsid w:val="000C5FFC"/>
    <w:pPr>
      <w:numPr>
        <w:ilvl w:val="2"/>
        <w:numId w:val="29"/>
      </w:numPr>
      <w:ind w:left="1429"/>
      <w:jc w:val="left"/>
    </w:pPr>
    <w:rPr>
      <w:rFonts w:ascii="Signika" w:hAnsi="Signika"/>
      <w:sz w:val="28"/>
      <w:szCs w:val="24"/>
      <w:lang w:val="cs-CZ" w:eastAsia="cs-CZ"/>
    </w:rPr>
  </w:style>
  <w:style w:type="character" w:customStyle="1" w:styleId="Odstavec1-nabdkaChar">
    <w:name w:val="Odstavec 1 - nabídka Char"/>
    <w:link w:val="Odstavec1-nabdka"/>
    <w:locked/>
    <w:rsid w:val="000C5FFC"/>
    <w:rPr>
      <w:rFonts w:eastAsia="Times New Roman"/>
      <w:lang w:val="cs-CZ" w:eastAsia="cs-CZ"/>
    </w:rPr>
  </w:style>
  <w:style w:type="character" w:customStyle="1" w:styleId="Nadpis1-nabdkaChar1">
    <w:name w:val="Nadpis 1 - nabídka Char1"/>
    <w:link w:val="Nadpis1-nabdka"/>
    <w:locked/>
    <w:rsid w:val="000C5FFC"/>
    <w:rPr>
      <w:rFonts w:ascii="Signika" w:eastAsia="Times New Roman" w:hAnsi="Signika"/>
      <w:b/>
      <w:bCs/>
      <w:color w:val="0072BA"/>
      <w:kern w:val="32"/>
      <w:sz w:val="32"/>
      <w:szCs w:val="32"/>
      <w:lang w:val="cs-CZ" w:eastAsia="cs-CZ"/>
    </w:rPr>
  </w:style>
  <w:style w:type="paragraph" w:customStyle="1" w:styleId="Odstavec2-nabdka">
    <w:name w:val="Odstavec 2 - nabídka"/>
    <w:basedOn w:val="Normlny"/>
    <w:link w:val="Odstavec2-nabdkaChar"/>
    <w:qFormat/>
    <w:rsid w:val="000C5FFC"/>
    <w:pPr>
      <w:spacing w:after="120"/>
      <w:ind w:left="357"/>
    </w:pPr>
    <w:rPr>
      <w:szCs w:val="20"/>
      <w:lang w:val="cs-CZ" w:eastAsia="cs-CZ"/>
    </w:rPr>
  </w:style>
  <w:style w:type="character" w:customStyle="1" w:styleId="Odstavec2-nabdkaChar">
    <w:name w:val="Odstavec 2 - nabídka Char"/>
    <w:link w:val="Odstavec2-nabdka"/>
    <w:locked/>
    <w:rsid w:val="000C5FFC"/>
    <w:rPr>
      <w:rFonts w:eastAsia="Times New Roman"/>
      <w:lang w:val="cs-CZ" w:eastAsia="cs-CZ"/>
    </w:rPr>
  </w:style>
  <w:style w:type="paragraph" w:customStyle="1" w:styleId="Nadpis3ploha-nabdka">
    <w:name w:val="Nadpis 3 příloha - nabídka"/>
    <w:basedOn w:val="Nadpis3"/>
    <w:next w:val="Odstavec1-nabdka"/>
    <w:rsid w:val="000C5FFC"/>
    <w:pPr>
      <w:numPr>
        <w:ilvl w:val="2"/>
        <w:numId w:val="30"/>
      </w:numPr>
      <w:spacing w:after="60"/>
      <w:jc w:val="left"/>
    </w:pPr>
    <w:rPr>
      <w:b w:val="0"/>
      <w:sz w:val="28"/>
      <w:lang w:val="cs-CZ" w:eastAsia="cs-CZ"/>
    </w:rPr>
  </w:style>
  <w:style w:type="paragraph" w:customStyle="1" w:styleId="Nadpis1ploha-nabdka">
    <w:name w:val="Nadpis 1 příloha - nabídka"/>
    <w:basedOn w:val="Nadpis1-nabdka"/>
    <w:next w:val="Odstavec1-nabdka"/>
    <w:uiPriority w:val="99"/>
    <w:qFormat/>
    <w:rsid w:val="000C5FFC"/>
    <w:pPr>
      <w:numPr>
        <w:numId w:val="30"/>
      </w:numPr>
      <w:ind w:left="432" w:hanging="432"/>
    </w:pPr>
  </w:style>
  <w:style w:type="paragraph" w:customStyle="1" w:styleId="Nadpis2ploha-nabdka">
    <w:name w:val="Nadpis 2 příloha - nabídka"/>
    <w:basedOn w:val="Nadpis2-nabdka"/>
    <w:next w:val="Odstavec2-nabdka"/>
    <w:autoRedefine/>
    <w:uiPriority w:val="99"/>
    <w:qFormat/>
    <w:rsid w:val="000C5FFC"/>
    <w:pPr>
      <w:numPr>
        <w:numId w:val="30"/>
      </w:numPr>
      <w:ind w:left="292" w:hanging="292"/>
    </w:pPr>
  </w:style>
  <w:style w:type="paragraph" w:customStyle="1" w:styleId="Odstavec3-nabdka">
    <w:name w:val="Odstavec 3 - nabídka"/>
    <w:basedOn w:val="Nadpis3"/>
    <w:rsid w:val="000C5FFC"/>
    <w:pPr>
      <w:numPr>
        <w:numId w:val="0"/>
      </w:numPr>
      <w:spacing w:before="120"/>
      <w:ind w:left="720"/>
    </w:pPr>
    <w:rPr>
      <w:b w:val="0"/>
      <w:sz w:val="20"/>
      <w:szCs w:val="20"/>
      <w:lang w:val="cs-CZ" w:eastAsia="cs-CZ"/>
    </w:rPr>
  </w:style>
  <w:style w:type="paragraph" w:customStyle="1" w:styleId="texttabulka-nabdka">
    <w:name w:val="text tabulka - nabídka"/>
    <w:basedOn w:val="Odstavec1-nabdka"/>
    <w:rsid w:val="000C5FFC"/>
  </w:style>
  <w:style w:type="paragraph" w:customStyle="1" w:styleId="Nadpis4ploha-nabdka">
    <w:name w:val="Nadpis 4 příloha - nabídka"/>
    <w:basedOn w:val="Nadpis4"/>
    <w:rsid w:val="000C5FFC"/>
    <w:pPr>
      <w:widowControl/>
      <w:numPr>
        <w:ilvl w:val="3"/>
        <w:numId w:val="30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120" w:line="240" w:lineRule="auto"/>
      <w:jc w:val="left"/>
    </w:pPr>
    <w:rPr>
      <w:rFonts w:ascii="Arial" w:hAnsi="Arial"/>
      <w:b w:val="0"/>
      <w:szCs w:val="24"/>
      <w:lang w:val="cs-CZ" w:eastAsia="cs-CZ"/>
    </w:rPr>
  </w:style>
  <w:style w:type="paragraph" w:customStyle="1" w:styleId="Nadpis5ploha-nabdka">
    <w:name w:val="Nadpis 5 příloha - nabídka"/>
    <w:basedOn w:val="Nadpis50"/>
    <w:qFormat/>
    <w:rsid w:val="000C5FFC"/>
    <w:pPr>
      <w:keepNext w:val="0"/>
      <w:widowControl/>
      <w:numPr>
        <w:ilvl w:val="4"/>
        <w:numId w:val="30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60" w:line="240" w:lineRule="auto"/>
      <w:jc w:val="left"/>
    </w:pPr>
    <w:rPr>
      <w:rFonts w:ascii="Arial" w:hAnsi="Arial"/>
      <w:b w:val="0"/>
      <w:i w:val="0"/>
      <w:sz w:val="28"/>
      <w:lang w:val="cs-CZ" w:eastAsia="cs-CZ"/>
    </w:rPr>
  </w:style>
  <w:style w:type="character" w:styleId="Jemnzvraznenie">
    <w:name w:val="Subtle Emphasis"/>
    <w:basedOn w:val="Predvolenpsmoodseku"/>
    <w:uiPriority w:val="19"/>
    <w:qFormat/>
    <w:rsid w:val="000C5FFC"/>
    <w:rPr>
      <w:rFonts w:ascii="Arial" w:hAnsi="Arial"/>
      <w:i/>
      <w:iCs/>
      <w:color w:val="404040" w:themeColor="text1" w:themeTint="BF"/>
      <w:sz w:val="20"/>
    </w:rPr>
  </w:style>
  <w:style w:type="character" w:styleId="Intenzvnezvraznenie">
    <w:name w:val="Intense Emphasis"/>
    <w:basedOn w:val="Predvolenpsmoodseku"/>
    <w:uiPriority w:val="21"/>
    <w:qFormat/>
    <w:rsid w:val="000C5FFC"/>
    <w:rPr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qFormat/>
    <w:rsid w:val="000C5FFC"/>
    <w:pPr>
      <w:spacing w:before="200" w:after="160"/>
      <w:ind w:left="864" w:right="864"/>
      <w:jc w:val="center"/>
    </w:pPr>
    <w:rPr>
      <w:i/>
      <w:iCs/>
      <w:color w:val="404040" w:themeColor="text1" w:themeTint="BF"/>
      <w:lang w:val="cs-CZ"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0C5FFC"/>
    <w:rPr>
      <w:rFonts w:eastAsia="Times New Roman"/>
      <w:i/>
      <w:iCs/>
      <w:color w:val="404040" w:themeColor="text1" w:themeTint="BF"/>
      <w:szCs w:val="24"/>
      <w:lang w:val="cs-CZ" w:eastAsia="cs-CZ"/>
    </w:rPr>
  </w:style>
  <w:style w:type="paragraph" w:customStyle="1" w:styleId="nadpissmlouva">
    <w:name w:val="nadpis smlouva"/>
    <w:basedOn w:val="Nzov"/>
    <w:link w:val="nadpissmlouvaChar"/>
    <w:rsid w:val="000C5FFC"/>
  </w:style>
  <w:style w:type="character" w:customStyle="1" w:styleId="nadpissmlouvaChar">
    <w:name w:val="nadpis smlouva Char"/>
    <w:basedOn w:val="NzovChar"/>
    <w:link w:val="nadpissmlouva"/>
    <w:rsid w:val="000C5FFC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Nadpisodrky">
    <w:name w:val="Nadpis odrážky"/>
    <w:basedOn w:val="Nadpis1"/>
    <w:next w:val="Normlny"/>
    <w:link w:val="NadpisodrkyChar"/>
    <w:rsid w:val="000C5FFC"/>
    <w:pPr>
      <w:numPr>
        <w:ilvl w:val="1"/>
        <w:numId w:val="31"/>
      </w:numPr>
      <w:spacing w:before="240" w:line="240" w:lineRule="auto"/>
      <w:jc w:val="left"/>
    </w:pPr>
    <w:rPr>
      <w:rFonts w:cs="Arial"/>
      <w:bCs w:val="0"/>
      <w:snapToGrid w:val="0"/>
      <w:color w:val="0072BA"/>
      <w:sz w:val="24"/>
      <w:szCs w:val="22"/>
      <w:lang w:val="cs-CZ" w:eastAsia="cs-CZ"/>
    </w:rPr>
  </w:style>
  <w:style w:type="character" w:customStyle="1" w:styleId="NadpisodrkyChar">
    <w:name w:val="Nadpis odrážky Char"/>
    <w:basedOn w:val="Predvolenpsmoodseku"/>
    <w:link w:val="Nadpisodrky"/>
    <w:rsid w:val="000C5FFC"/>
    <w:rPr>
      <w:rFonts w:eastAsia="Times New Roman" w:cs="Arial"/>
      <w:b/>
      <w:snapToGrid w:val="0"/>
      <w:color w:val="0072BA"/>
      <w:sz w:val="24"/>
      <w:szCs w:val="22"/>
      <w:lang w:val="cs-CZ" w:eastAsia="cs-CZ"/>
    </w:rPr>
  </w:style>
  <w:style w:type="paragraph" w:customStyle="1" w:styleId="Styl2">
    <w:name w:val="Styl2"/>
    <w:basedOn w:val="Normlny"/>
    <w:uiPriority w:val="99"/>
    <w:rsid w:val="000C5FFC"/>
    <w:pPr>
      <w:jc w:val="left"/>
    </w:pPr>
    <w:rPr>
      <w:sz w:val="22"/>
      <w:lang w:val="cs-CZ" w:eastAsia="cs-CZ"/>
    </w:rPr>
  </w:style>
  <w:style w:type="paragraph" w:customStyle="1" w:styleId="odsazfurt">
    <w:name w:val="odsaz furt"/>
    <w:basedOn w:val="Normlny"/>
    <w:link w:val="odsazfurtChar"/>
    <w:uiPriority w:val="99"/>
    <w:rsid w:val="000C5FFC"/>
    <w:pPr>
      <w:ind w:left="284"/>
    </w:pPr>
    <w:rPr>
      <w:color w:val="000000"/>
      <w:sz w:val="24"/>
      <w:lang w:val="cs-CZ" w:eastAsia="cs-CZ"/>
    </w:rPr>
  </w:style>
  <w:style w:type="character" w:customStyle="1" w:styleId="odsazfurtChar">
    <w:name w:val="odsaz furt Char"/>
    <w:link w:val="odsazfurt"/>
    <w:uiPriority w:val="99"/>
    <w:locked/>
    <w:rsid w:val="000C5FFC"/>
    <w:rPr>
      <w:rFonts w:eastAsia="Times New Roman"/>
      <w:color w:val="000000"/>
      <w:sz w:val="24"/>
      <w:szCs w:val="24"/>
      <w:lang w:val="cs-CZ" w:eastAsia="cs-CZ"/>
    </w:rPr>
  </w:style>
  <w:style w:type="table" w:customStyle="1" w:styleId="Tabukasmriekou4zvraznenie11">
    <w:name w:val="Tabuľka s mriežkou 4 – zvýraznenie 11"/>
    <w:basedOn w:val="Normlnatabuka"/>
    <w:uiPriority w:val="49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3zvraznenie11">
    <w:name w:val="Tabuľka so zoznamom 3 – zvýraznenie 11"/>
    <w:basedOn w:val="Normlnatabuka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extpoznmkypodiarou">
    <w:name w:val="footnote text"/>
    <w:basedOn w:val="Normlny"/>
    <w:link w:val="TextpoznmkypodiarouChar"/>
    <w:unhideWhenUsed/>
    <w:rsid w:val="000C5FFC"/>
    <w:pPr>
      <w:jc w:val="left"/>
    </w:pPr>
    <w:rPr>
      <w:noProof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C5FFC"/>
    <w:rPr>
      <w:rFonts w:eastAsia="Times New Roman"/>
      <w:noProof/>
    </w:rPr>
  </w:style>
  <w:style w:type="character" w:styleId="Odkaznapoznmkupodiarou">
    <w:name w:val="footnote reference"/>
    <w:unhideWhenUsed/>
    <w:rsid w:val="000C5FFC"/>
    <w:rPr>
      <w:vertAlign w:val="superscript"/>
    </w:rPr>
  </w:style>
  <w:style w:type="table" w:customStyle="1" w:styleId="Tabukasozoznamom5tmavzvraznenie11">
    <w:name w:val="Tabuľka so zoznamom 5 – tmavá – zvýraznenie 11"/>
    <w:basedOn w:val="Normlnatabuka"/>
    <w:uiPriority w:val="50"/>
    <w:rsid w:val="000C5FFC"/>
    <w:rPr>
      <w:rFonts w:asciiTheme="minorHAnsi" w:eastAsiaTheme="minorHAnsi" w:hAnsiTheme="minorHAnsi" w:cstheme="minorBidi"/>
      <w:color w:val="FFFFFF" w:themeColor="background1"/>
      <w:sz w:val="22"/>
      <w:szCs w:val="22"/>
      <w:lang w:val="cs-CZ" w:eastAsia="en-US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Podnadpis">
    <w:name w:val="Podnadpis"/>
    <w:rsid w:val="000C5FFC"/>
    <w:pPr>
      <w:ind w:firstLine="567"/>
      <w:jc w:val="both"/>
    </w:pPr>
    <w:rPr>
      <w:rFonts w:ascii="Times New Roman" w:eastAsia="Times New Roman" w:hAnsi="Times New Roman"/>
      <w:color w:val="000000"/>
      <w:sz w:val="24"/>
      <w:lang w:val="cs-CZ"/>
    </w:rPr>
  </w:style>
  <w:style w:type="character" w:customStyle="1" w:styleId="xbe">
    <w:name w:val="_xbe"/>
    <w:basedOn w:val="Predvolenpsmoodseku"/>
    <w:rsid w:val="000C5FFC"/>
  </w:style>
  <w:style w:type="character" w:customStyle="1" w:styleId="Nadpis2-nabdkaChar">
    <w:name w:val="Nadpis 2 - nabídka Char"/>
    <w:link w:val="Nadpis2-nabdka"/>
    <w:rsid w:val="000C5FFC"/>
    <w:rPr>
      <w:rFonts w:ascii="Signika" w:eastAsia="Times New Roman" w:hAnsi="Signika"/>
      <w:b/>
      <w:bCs/>
      <w:iCs/>
      <w:color w:val="0070C0"/>
      <w:sz w:val="28"/>
      <w:szCs w:val="28"/>
      <w:lang w:val="cs-CZ" w:eastAsia="cs-CZ"/>
    </w:rPr>
  </w:style>
  <w:style w:type="character" w:customStyle="1" w:styleId="Nadpis3-nabdkaChar">
    <w:name w:val="Nadpis 3 - nabídka Char"/>
    <w:link w:val="Nadpis3-nabdka"/>
    <w:rsid w:val="000C5FFC"/>
    <w:rPr>
      <w:rFonts w:ascii="Signika" w:eastAsia="Times New Roman" w:hAnsi="Signika"/>
      <w:b/>
      <w:bCs/>
      <w:sz w:val="28"/>
      <w:szCs w:val="24"/>
      <w:lang w:val="cs-CZ" w:eastAsia="cs-CZ"/>
    </w:rPr>
  </w:style>
  <w:style w:type="paragraph" w:customStyle="1" w:styleId="Odstavecseseznamem1">
    <w:name w:val="Odstavec se seznamem1"/>
    <w:basedOn w:val="Normlny"/>
    <w:qFormat/>
    <w:rsid w:val="000C5FFC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table" w:customStyle="1" w:styleId="Tabukasozoznamom3zvraznenie12">
    <w:name w:val="Tabuľka so zoznamom 3 – zvýraznenie 12"/>
    <w:basedOn w:val="Normlnatabuka"/>
    <w:next w:val="Tabukasozoznamom3zvraznenie11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CVListBullet">
    <w:name w:val="CV List Bullet"/>
    <w:basedOn w:val="Zoznamsodrkami"/>
    <w:rsid w:val="000C5FFC"/>
  </w:style>
  <w:style w:type="paragraph" w:styleId="Zoznamsodrkami">
    <w:name w:val="List Bullet"/>
    <w:basedOn w:val="Normlny"/>
    <w:unhideWhenUsed/>
    <w:rsid w:val="000C5FFC"/>
    <w:pPr>
      <w:numPr>
        <w:numId w:val="32"/>
      </w:numPr>
      <w:contextualSpacing/>
      <w:jc w:val="left"/>
    </w:pPr>
    <w:rPr>
      <w:lang w:val="cs-CZ" w:eastAsia="cs-CZ"/>
    </w:rPr>
  </w:style>
  <w:style w:type="paragraph" w:customStyle="1" w:styleId="C3">
    <w:name w:val="C3"/>
    <w:basedOn w:val="Normlny"/>
    <w:uiPriority w:val="99"/>
    <w:rsid w:val="000C5FFC"/>
    <w:pPr>
      <w:tabs>
        <w:tab w:val="num" w:pos="360"/>
        <w:tab w:val="left" w:pos="1065"/>
        <w:tab w:val="num" w:pos="2098"/>
        <w:tab w:val="left" w:pos="2880"/>
      </w:tabs>
      <w:ind w:left="1638" w:hanging="504"/>
    </w:pPr>
    <w:rPr>
      <w:rFonts w:ascii="Times New Roman" w:hAnsi="Times New Roman"/>
      <w:b/>
      <w:bCs/>
      <w:sz w:val="24"/>
      <w:lang w:eastAsia="cs-CZ"/>
    </w:rPr>
  </w:style>
  <w:style w:type="character" w:customStyle="1" w:styleId="Odstavec1-obecndokumentChar">
    <w:name w:val="Odstavec 1 - obecný dokument Char"/>
    <w:link w:val="Odstavec1-obecndokument"/>
    <w:locked/>
    <w:rsid w:val="000C5FFC"/>
    <w:rPr>
      <w:rFonts w:eastAsia="Times New Roman"/>
      <w:lang w:val="cs-CZ" w:eastAsia="cs-CZ"/>
    </w:rPr>
  </w:style>
  <w:style w:type="paragraph" w:customStyle="1" w:styleId="odrky1-obecndokument">
    <w:name w:val="odrážky 1 - obecný dokument"/>
    <w:basedOn w:val="Normlny"/>
    <w:uiPriority w:val="99"/>
    <w:rsid w:val="000C5FFC"/>
    <w:pPr>
      <w:spacing w:after="120" w:line="276" w:lineRule="auto"/>
      <w:ind w:left="284" w:hanging="284"/>
    </w:pPr>
    <w:rPr>
      <w:rFonts w:ascii="Tahoma" w:eastAsiaTheme="minorEastAsia" w:hAnsi="Tahoma" w:cs="Tahoma"/>
      <w:sz w:val="22"/>
      <w:szCs w:val="22"/>
      <w:lang w:eastAsia="en-US"/>
    </w:rPr>
  </w:style>
  <w:style w:type="paragraph" w:customStyle="1" w:styleId="odrky2-nabdka">
    <w:name w:val="odrážky 2 - nabídka"/>
    <w:basedOn w:val="Odstavec2-nabdka"/>
    <w:next w:val="Odstavec2-nabdka"/>
    <w:rsid w:val="000C5FFC"/>
    <w:pPr>
      <w:numPr>
        <w:numId w:val="33"/>
      </w:numPr>
      <w:tabs>
        <w:tab w:val="clear" w:pos="641"/>
      </w:tabs>
      <w:ind w:left="357" w:firstLine="0"/>
    </w:pPr>
  </w:style>
  <w:style w:type="numbering" w:customStyle="1" w:styleId="Styl4">
    <w:name w:val="Styl4"/>
    <w:uiPriority w:val="99"/>
    <w:rsid w:val="000C5FFC"/>
    <w:pPr>
      <w:numPr>
        <w:numId w:val="34"/>
      </w:numPr>
    </w:pPr>
  </w:style>
  <w:style w:type="paragraph" w:customStyle="1" w:styleId="E-nadpis1F5">
    <w:name w:val="E - nadpis 1 F5"/>
    <w:basedOn w:val="Normlny"/>
    <w:link w:val="E-nadpis1F5Char"/>
    <w:rsid w:val="000C5FFC"/>
    <w:pPr>
      <w:keepNext/>
      <w:spacing w:before="240" w:after="60" w:line="276" w:lineRule="auto"/>
      <w:outlineLvl w:val="0"/>
    </w:pPr>
    <w:rPr>
      <w:rFonts w:ascii="Bookman Old Style" w:eastAsiaTheme="minorEastAsia" w:hAnsi="Bookman Old Style" w:cstheme="minorBidi"/>
      <w:b/>
      <w:bCs/>
      <w:color w:val="0072BA"/>
      <w:kern w:val="32"/>
      <w:sz w:val="32"/>
      <w:szCs w:val="20"/>
      <w:lang w:eastAsia="en-US"/>
    </w:rPr>
  </w:style>
  <w:style w:type="character" w:customStyle="1" w:styleId="E-nadpis1F5Char">
    <w:name w:val="E - nadpis 1 F5 Char"/>
    <w:link w:val="E-nadpis1F5"/>
    <w:rsid w:val="000C5FFC"/>
    <w:rPr>
      <w:rFonts w:ascii="Bookman Old Style" w:eastAsiaTheme="minorEastAsia" w:hAnsi="Bookman Old Style" w:cstheme="minorBidi"/>
      <w:b/>
      <w:bCs/>
      <w:color w:val="0072BA"/>
      <w:kern w:val="32"/>
      <w:sz w:val="32"/>
      <w:lang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C5FFC"/>
    <w:pPr>
      <w:pBdr>
        <w:top w:val="single" w:sz="8" w:space="1" w:color="F79646" w:themeColor="accent6"/>
      </w:pBdr>
      <w:spacing w:before="140" w:after="140" w:line="276" w:lineRule="auto"/>
      <w:ind w:left="1440" w:right="1440"/>
    </w:pPr>
    <w:rPr>
      <w:rFonts w:asciiTheme="minorHAnsi" w:eastAsiaTheme="minorEastAsia" w:hAnsiTheme="minorHAnsi" w:cstheme="minorBidi"/>
      <w:b/>
      <w:bCs/>
      <w:i/>
      <w:iCs/>
      <w:szCs w:val="20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C5FFC"/>
    <w:rPr>
      <w:rFonts w:asciiTheme="minorHAnsi" w:eastAsiaTheme="minorEastAsia" w:hAnsiTheme="minorHAnsi" w:cstheme="minorBidi"/>
      <w:b/>
      <w:bCs/>
      <w:i/>
      <w:iCs/>
      <w:lang w:eastAsia="en-US"/>
    </w:rPr>
  </w:style>
  <w:style w:type="character" w:styleId="Intenzvnyodkaz">
    <w:name w:val="Intense Reference"/>
    <w:uiPriority w:val="32"/>
    <w:qFormat/>
    <w:rsid w:val="000C5FFC"/>
    <w:rPr>
      <w:b/>
      <w:bCs/>
      <w:smallCaps/>
      <w:spacing w:val="5"/>
      <w:sz w:val="22"/>
      <w:szCs w:val="22"/>
      <w:u w:val="single"/>
    </w:rPr>
  </w:style>
  <w:style w:type="character" w:styleId="Nzovknihy">
    <w:name w:val="Book Title"/>
    <w:uiPriority w:val="33"/>
    <w:qFormat/>
    <w:rsid w:val="000C5FF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0C5FFC"/>
    <w:pPr>
      <w:spacing w:line="276" w:lineRule="auto"/>
      <w:ind w:left="10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7">
    <w:name w:val="toc 7"/>
    <w:basedOn w:val="Normlny"/>
    <w:next w:val="Normlny"/>
    <w:autoRedefine/>
    <w:uiPriority w:val="39"/>
    <w:unhideWhenUsed/>
    <w:rsid w:val="000C5FFC"/>
    <w:pPr>
      <w:spacing w:line="276" w:lineRule="auto"/>
      <w:ind w:left="12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8">
    <w:name w:val="toc 8"/>
    <w:basedOn w:val="Normlny"/>
    <w:next w:val="Normlny"/>
    <w:autoRedefine/>
    <w:uiPriority w:val="39"/>
    <w:unhideWhenUsed/>
    <w:rsid w:val="000C5FFC"/>
    <w:pPr>
      <w:spacing w:line="276" w:lineRule="auto"/>
      <w:ind w:left="14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9">
    <w:name w:val="toc 9"/>
    <w:basedOn w:val="Normlny"/>
    <w:next w:val="Normlny"/>
    <w:autoRedefine/>
    <w:uiPriority w:val="39"/>
    <w:unhideWhenUsed/>
    <w:rsid w:val="000C5FFC"/>
    <w:pPr>
      <w:spacing w:line="276" w:lineRule="auto"/>
      <w:ind w:left="16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customStyle="1" w:styleId="Nadpis2-ponuka">
    <w:name w:val="Nadpis 2 - ponuka"/>
    <w:basedOn w:val="Nadpis2-nabdka"/>
    <w:qFormat/>
    <w:rsid w:val="000C5FFC"/>
  </w:style>
  <w:style w:type="paragraph" w:customStyle="1" w:styleId="Nadpis1-obecndokument">
    <w:name w:val="Nadpis 1 - obecný dokument"/>
    <w:basedOn w:val="Nadpis1"/>
    <w:next w:val="Odstavec1-obecndokument"/>
    <w:rsid w:val="000C5FFC"/>
    <w:pPr>
      <w:tabs>
        <w:tab w:val="num" w:pos="720"/>
      </w:tabs>
      <w:spacing w:before="240" w:line="240" w:lineRule="auto"/>
      <w:ind w:left="360" w:hanging="360"/>
      <w:jc w:val="left"/>
    </w:pPr>
    <w:rPr>
      <w:rFonts w:ascii="Bookman Old Style" w:hAnsi="Bookman Old Style"/>
      <w:color w:val="0072BA"/>
      <w:kern w:val="32"/>
      <w:szCs w:val="32"/>
      <w:lang w:val="cs-CZ" w:eastAsia="cs-CZ"/>
    </w:rPr>
  </w:style>
  <w:style w:type="paragraph" w:customStyle="1" w:styleId="Nadpis2-obecndokument">
    <w:name w:val="Nadpis 2 - obecný dokument"/>
    <w:basedOn w:val="Nadpis20"/>
    <w:next w:val="Odstavec2-obecndokument"/>
    <w:rsid w:val="000C5FFC"/>
    <w:pPr>
      <w:tabs>
        <w:tab w:val="num" w:pos="1440"/>
      </w:tabs>
      <w:spacing w:before="240" w:after="120"/>
      <w:ind w:left="792" w:hanging="432"/>
      <w:jc w:val="left"/>
    </w:pPr>
    <w:rPr>
      <w:rFonts w:ascii="Bookman Old Style" w:hAnsi="Bookman Old Style" w:cs="Arial"/>
      <w:sz w:val="28"/>
      <w:lang w:val="cs-CZ" w:eastAsia="cs-CZ"/>
    </w:rPr>
  </w:style>
  <w:style w:type="paragraph" w:customStyle="1" w:styleId="Odstavec2-obecndokument">
    <w:name w:val="Odstavec 2 - obecný dokument"/>
    <w:basedOn w:val="Normlny"/>
    <w:rsid w:val="000C5FFC"/>
    <w:pPr>
      <w:ind w:left="357"/>
    </w:pPr>
    <w:rPr>
      <w:rFonts w:ascii="Tahoma" w:hAnsi="Tahoma"/>
      <w:szCs w:val="20"/>
      <w:lang w:val="cs-CZ" w:eastAsia="cs-CZ"/>
    </w:rPr>
  </w:style>
  <w:style w:type="paragraph" w:customStyle="1" w:styleId="odrky2-obecndokument">
    <w:name w:val="odrážky 2 - obecný dokument"/>
    <w:basedOn w:val="Odstavec2-obecndokument"/>
    <w:next w:val="Odstavec2-obecndokument"/>
    <w:rsid w:val="000C5FFC"/>
  </w:style>
  <w:style w:type="paragraph" w:customStyle="1" w:styleId="Odstavec3-obecndokument">
    <w:name w:val="Odstavec 3 - obecný dokument"/>
    <w:basedOn w:val="Normlny"/>
    <w:rsid w:val="000C5FFC"/>
    <w:pPr>
      <w:ind w:left="720"/>
    </w:pPr>
    <w:rPr>
      <w:rFonts w:ascii="Tahoma" w:hAnsi="Tahoma"/>
      <w:szCs w:val="20"/>
      <w:lang w:val="cs-CZ" w:eastAsia="cs-CZ"/>
    </w:rPr>
  </w:style>
  <w:style w:type="paragraph" w:customStyle="1" w:styleId="odrky3-obecndokument">
    <w:name w:val="odrážky 3 - obecný dokument"/>
    <w:basedOn w:val="Odstavec3-obecndokument"/>
    <w:next w:val="Odstavec3-obecndokument"/>
    <w:rsid w:val="000C5FFC"/>
    <w:pPr>
      <w:numPr>
        <w:numId w:val="35"/>
      </w:numPr>
      <w:tabs>
        <w:tab w:val="clear" w:pos="1077"/>
      </w:tabs>
      <w:ind w:left="720" w:firstLine="0"/>
    </w:pPr>
  </w:style>
  <w:style w:type="paragraph" w:customStyle="1" w:styleId="Nadpis3-obecndokument">
    <w:name w:val="Nadpis 3 - obecný dokument"/>
    <w:basedOn w:val="Nadpis3"/>
    <w:next w:val="Odstavec3-obecndokument"/>
    <w:rsid w:val="000C5FFC"/>
    <w:pPr>
      <w:numPr>
        <w:numId w:val="0"/>
      </w:numPr>
      <w:tabs>
        <w:tab w:val="num" w:pos="2160"/>
      </w:tabs>
      <w:ind w:left="1225" w:hanging="505"/>
      <w:jc w:val="left"/>
    </w:pPr>
    <w:rPr>
      <w:rFonts w:ascii="Bookman Old Style" w:hAnsi="Bookman Old Style" w:cs="Arial"/>
      <w:i/>
      <w:sz w:val="24"/>
      <w:szCs w:val="24"/>
      <w:lang w:val="cs-CZ" w:eastAsia="cs-CZ"/>
    </w:rPr>
  </w:style>
  <w:style w:type="paragraph" w:customStyle="1" w:styleId="popisobr-obecndokument">
    <w:name w:val="popis obr. - obecný dokument"/>
    <w:basedOn w:val="Odstavec1-obecndokument"/>
    <w:next w:val="Odstavec1-obecndokument"/>
    <w:rsid w:val="000C5FFC"/>
  </w:style>
  <w:style w:type="paragraph" w:customStyle="1" w:styleId="texttabulka-obecndokument">
    <w:name w:val="text tabulka - obecný dokument"/>
    <w:basedOn w:val="Odstavec1-obecndokument"/>
    <w:rsid w:val="000C5FFC"/>
  </w:style>
  <w:style w:type="paragraph" w:customStyle="1" w:styleId="Normln2">
    <w:name w:val="Normální 2"/>
    <w:basedOn w:val="Normlny"/>
    <w:next w:val="Normlny"/>
    <w:uiPriority w:val="99"/>
    <w:rsid w:val="000C5FFC"/>
    <w:pPr>
      <w:ind w:left="357"/>
    </w:pPr>
    <w:rPr>
      <w:rFonts w:ascii="Times New Roman" w:hAnsi="Times New Roman"/>
      <w:szCs w:val="20"/>
      <w:lang w:val="cs-CZ" w:eastAsia="cs-CZ"/>
    </w:rPr>
  </w:style>
  <w:style w:type="character" w:customStyle="1" w:styleId="text">
    <w:name w:val="text"/>
    <w:basedOn w:val="Predvolenpsmoodseku"/>
    <w:rsid w:val="000C5FFC"/>
  </w:style>
  <w:style w:type="paragraph" w:customStyle="1" w:styleId="pocradtun">
    <w:name w:val="pocrad tučný"/>
    <w:basedOn w:val="Normlny"/>
    <w:rsid w:val="000C5FFC"/>
    <w:pPr>
      <w:jc w:val="left"/>
    </w:pPr>
    <w:rPr>
      <w:b/>
      <w:color w:val="000000"/>
      <w:szCs w:val="20"/>
      <w:lang w:val="cs-CZ" w:eastAsia="cs-CZ"/>
    </w:rPr>
  </w:style>
  <w:style w:type="character" w:customStyle="1" w:styleId="hodnota">
    <w:name w:val="hodnota"/>
    <w:uiPriority w:val="99"/>
    <w:rsid w:val="000C5FFC"/>
  </w:style>
  <w:style w:type="character" w:customStyle="1" w:styleId="TextkomentraChar1">
    <w:name w:val="Text komentára Char1"/>
    <w:basedOn w:val="Predvolenpsmoodseku"/>
    <w:semiHidden/>
    <w:rsid w:val="000C5FFC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customStyle="1" w:styleId="CommentTextChar1">
    <w:name w:val="Comment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PredmetkomentraChar1">
    <w:name w:val="Predmet komentára Char1"/>
    <w:basedOn w:val="TextkomentraChar"/>
    <w:rsid w:val="000C5FFC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CommentSubjectChar1">
    <w:name w:val="Comment Subject Char1"/>
    <w:uiPriority w:val="99"/>
    <w:semiHidden/>
    <w:rsid w:val="000C5FFC"/>
    <w:rPr>
      <w:rFonts w:ascii="Times New Roman" w:eastAsia="Times New Roman" w:hAnsi="Times New Roman"/>
      <w:b/>
      <w:bCs/>
      <w:noProof/>
      <w:sz w:val="20"/>
      <w:szCs w:val="20"/>
      <w:lang w:eastAsia="sk-SK"/>
    </w:rPr>
  </w:style>
  <w:style w:type="character" w:customStyle="1" w:styleId="TextbublinyChar1">
    <w:name w:val="Text bubliny Char1"/>
    <w:basedOn w:val="Predvolenpsmoodseku"/>
    <w:uiPriority w:val="99"/>
    <w:semiHidden/>
    <w:rsid w:val="000C5FFC"/>
    <w:rPr>
      <w:rFonts w:ascii="Tahoma" w:eastAsia="Times New Roman" w:hAnsi="Tahoma" w:cs="Tahoma"/>
      <w:noProof/>
      <w:sz w:val="16"/>
      <w:szCs w:val="16"/>
      <w:lang w:eastAsia="sk-SK"/>
    </w:rPr>
  </w:style>
  <w:style w:type="character" w:customStyle="1" w:styleId="BalloonTextChar1">
    <w:name w:val="Balloon Text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character" w:customStyle="1" w:styleId="TextvysvetlivkyChar2">
    <w:name w:val="Text vysvetlivky Char2"/>
    <w:link w:val="Textvysvetlivky"/>
    <w:uiPriority w:val="99"/>
    <w:semiHidden/>
    <w:locked/>
    <w:rsid w:val="000C5FFC"/>
    <w:rPr>
      <w:lang w:val="fr-FR"/>
    </w:rPr>
  </w:style>
  <w:style w:type="character" w:customStyle="1" w:styleId="EndnoteTextChar1">
    <w:name w:val="Endnote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TextvysvetlivkyChar1">
    <w:name w:val="Text vysvetlivky Char1"/>
    <w:uiPriority w:val="99"/>
    <w:semiHidden/>
    <w:rsid w:val="000C5FFC"/>
    <w:rPr>
      <w:rFonts w:ascii="Times New Roman" w:hAnsi="Times New Roman"/>
      <w:noProof/>
      <w:sz w:val="20"/>
      <w:lang w:eastAsia="sk-SK"/>
    </w:rPr>
  </w:style>
  <w:style w:type="paragraph" w:customStyle="1" w:styleId="Bezriadkovania2">
    <w:name w:val="Bez riadkovania2"/>
    <w:uiPriority w:val="99"/>
    <w:rsid w:val="000C5FFC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NAZACIATOK">
    <w:name w:val="NA_ZACIATOK"/>
    <w:uiPriority w:val="99"/>
    <w:rsid w:val="000C5FFC"/>
    <w:pPr>
      <w:widowControl w:val="0"/>
      <w:autoSpaceDE w:val="0"/>
      <w:autoSpaceDN w:val="0"/>
      <w:jc w:val="both"/>
    </w:pPr>
    <w:rPr>
      <w:rFonts w:ascii="Times New Roman" w:eastAsia="Times New Roman" w:hAnsi="Times New Roman"/>
      <w:noProof/>
      <w:color w:val="000000"/>
      <w:lang w:val="en-US" w:eastAsia="cs-CZ"/>
    </w:rPr>
  </w:style>
  <w:style w:type="paragraph" w:customStyle="1" w:styleId="NADPIS0">
    <w:name w:val="NADPIS"/>
    <w:uiPriority w:val="99"/>
    <w:rsid w:val="000C5FFC"/>
    <w:pPr>
      <w:widowControl w:val="0"/>
      <w:autoSpaceDE w:val="0"/>
      <w:autoSpaceDN w:val="0"/>
      <w:spacing w:before="40" w:after="40"/>
      <w:jc w:val="center"/>
    </w:pPr>
    <w:rPr>
      <w:rFonts w:ascii="Times New Roman" w:eastAsia="Times New Roman" w:hAnsi="Times New Roman"/>
      <w:b/>
      <w:bCs/>
      <w:noProof/>
      <w:color w:val="000000"/>
      <w:lang w:val="en-US" w:eastAsia="cs-CZ"/>
    </w:rPr>
  </w:style>
  <w:style w:type="paragraph" w:customStyle="1" w:styleId="ODRAZ">
    <w:name w:val="ODRAZ"/>
    <w:basedOn w:val="Normlny"/>
    <w:uiPriority w:val="99"/>
    <w:rsid w:val="000C5FFC"/>
    <w:pPr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szCs w:val="20"/>
      <w:lang w:eastAsia="cs-CZ"/>
    </w:rPr>
  </w:style>
  <w:style w:type="character" w:customStyle="1" w:styleId="FontStyle25">
    <w:name w:val="Font Style25"/>
    <w:uiPriority w:val="99"/>
    <w:rsid w:val="000C5FFC"/>
    <w:rPr>
      <w:rFonts w:ascii="Arial" w:hAnsi="Arial"/>
      <w:sz w:val="16"/>
    </w:rPr>
  </w:style>
  <w:style w:type="character" w:customStyle="1" w:styleId="FontStyle18">
    <w:name w:val="Font Style18"/>
    <w:uiPriority w:val="99"/>
    <w:rsid w:val="000C5FFC"/>
    <w:rPr>
      <w:rFonts w:ascii="Arial" w:hAnsi="Arial"/>
      <w:sz w:val="16"/>
    </w:rPr>
  </w:style>
  <w:style w:type="paragraph" w:customStyle="1" w:styleId="BodyTextIndent21">
    <w:name w:val="Body Text Indent 2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kern w:val="1"/>
      <w:sz w:val="24"/>
      <w:szCs w:val="24"/>
      <w:lang w:eastAsia="cs-CZ"/>
    </w:rPr>
  </w:style>
  <w:style w:type="paragraph" w:customStyle="1" w:styleId="BodyTextIndent31">
    <w:name w:val="Body Text Indent 3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b/>
      <w:bCs/>
      <w:kern w:val="1"/>
      <w:sz w:val="24"/>
      <w:szCs w:val="24"/>
      <w:lang w:eastAsia="cs-CZ"/>
    </w:rPr>
  </w:style>
  <w:style w:type="paragraph" w:customStyle="1" w:styleId="Adresaodesilatele">
    <w:name w:val="Adresa odesilatele"/>
    <w:basedOn w:val="Normlny"/>
    <w:uiPriority w:val="99"/>
    <w:rsid w:val="000C5FFC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  <w:jc w:val="left"/>
    </w:pPr>
    <w:rPr>
      <w:rFonts w:ascii="Times New Roman" w:hAnsi="Times New Roman"/>
      <w:sz w:val="16"/>
      <w:szCs w:val="16"/>
    </w:rPr>
  </w:style>
  <w:style w:type="paragraph" w:customStyle="1" w:styleId="Zhlavlichstrnky">
    <w:name w:val="Záhlaví liché stránky"/>
    <w:basedOn w:val="Hlavika"/>
    <w:uiPriority w:val="99"/>
    <w:rsid w:val="000C5FFC"/>
    <w:pPr>
      <w:keepLines/>
      <w:tabs>
        <w:tab w:val="clear" w:pos="4536"/>
        <w:tab w:val="clear" w:pos="9072"/>
        <w:tab w:val="left" w:pos="-1080"/>
        <w:tab w:val="right" w:pos="0"/>
        <w:tab w:val="center" w:pos="4320"/>
        <w:tab w:val="right" w:pos="9720"/>
      </w:tabs>
      <w:spacing w:line="220" w:lineRule="atLeast"/>
      <w:ind w:left="-1080" w:right="-1080"/>
      <w:jc w:val="right"/>
    </w:pPr>
    <w:rPr>
      <w:rFonts w:ascii="Times New Roman" w:hAnsi="Times New Roman"/>
      <w:i/>
      <w:iCs/>
      <w:szCs w:val="20"/>
    </w:rPr>
  </w:style>
  <w:style w:type="paragraph" w:customStyle="1" w:styleId="Riadok">
    <w:name w:val="Riadok"/>
    <w:uiPriority w:val="99"/>
    <w:rsid w:val="000C5FFC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unestred">
    <w:name w:val="Tučne stred"/>
    <w:uiPriority w:val="99"/>
    <w:rsid w:val="000C5FFC"/>
    <w:pPr>
      <w:spacing w:before="24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ODSAD">
    <w:name w:val="ODSAD"/>
    <w:basedOn w:val="Normlny"/>
    <w:uiPriority w:val="99"/>
    <w:rsid w:val="000C5FFC"/>
    <w:pPr>
      <w:widowControl w:val="0"/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noProof/>
      <w:color w:val="000000"/>
      <w:szCs w:val="20"/>
      <w:lang w:val="en-US"/>
    </w:rPr>
  </w:style>
  <w:style w:type="character" w:customStyle="1" w:styleId="truktradokumentuChar1">
    <w:name w:val="Štruktúra dokumentu Char1"/>
    <w:basedOn w:val="Predvolenpsmoodseku"/>
    <w:uiPriority w:val="99"/>
    <w:semiHidden/>
    <w:rsid w:val="000C5FFC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DocumentMapChar1">
    <w:name w:val="Document Map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paragraph" w:customStyle="1" w:styleId="Zkladn">
    <w:name w:val="Základný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character" w:customStyle="1" w:styleId="bold">
    <w:name w:val="bold"/>
    <w:uiPriority w:val="99"/>
    <w:rsid w:val="000C5FFC"/>
    <w:rPr>
      <w:rFonts w:cs="Times New Roman"/>
    </w:rPr>
  </w:style>
  <w:style w:type="character" w:customStyle="1" w:styleId="titlevalue">
    <w:name w:val="titlevalue"/>
    <w:uiPriority w:val="99"/>
    <w:rsid w:val="000C5FFC"/>
    <w:rPr>
      <w:rFonts w:cs="Times New Roman"/>
    </w:rPr>
  </w:style>
  <w:style w:type="paragraph" w:customStyle="1" w:styleId="Zoznamslo1Char">
    <w:name w:val="Zoznam číslo 1 Char"/>
    <w:basedOn w:val="Normlny"/>
    <w:uiPriority w:val="99"/>
    <w:rsid w:val="000C5FFC"/>
    <w:pPr>
      <w:numPr>
        <w:numId w:val="37"/>
      </w:numPr>
      <w:spacing w:before="480" w:after="120" w:line="360" w:lineRule="auto"/>
    </w:pPr>
    <w:rPr>
      <w:rFonts w:cs="Arial"/>
      <w:b/>
      <w:bCs/>
      <w:smallCaps/>
      <w:sz w:val="28"/>
      <w:szCs w:val="26"/>
    </w:rPr>
  </w:style>
  <w:style w:type="paragraph" w:customStyle="1" w:styleId="Hlavicka">
    <w:name w:val="Hlavicka"/>
    <w:basedOn w:val="Normlny"/>
    <w:uiPriority w:val="99"/>
    <w:rsid w:val="000C5FFC"/>
    <w:pPr>
      <w:jc w:val="center"/>
      <w:outlineLvl w:val="0"/>
    </w:pPr>
    <w:rPr>
      <w:sz w:val="22"/>
      <w:szCs w:val="20"/>
      <w:lang w:eastAsia="cs-CZ"/>
    </w:rPr>
  </w:style>
  <w:style w:type="paragraph" w:customStyle="1" w:styleId="Zoznam22">
    <w:name w:val="Zoznam 22"/>
    <w:basedOn w:val="Normlny"/>
    <w:uiPriority w:val="99"/>
    <w:rsid w:val="000C5FFC"/>
    <w:pPr>
      <w:tabs>
        <w:tab w:val="num" w:pos="851"/>
      </w:tabs>
      <w:ind w:left="851" w:hanging="567"/>
    </w:pPr>
    <w:rPr>
      <w:sz w:val="22"/>
      <w:szCs w:val="20"/>
      <w:lang w:eastAsia="cs-CZ"/>
    </w:rPr>
  </w:style>
  <w:style w:type="paragraph" w:customStyle="1" w:styleId="Zoznam3">
    <w:name w:val="Zoznam3"/>
    <w:basedOn w:val="lnokzmluvy"/>
    <w:uiPriority w:val="99"/>
    <w:rsid w:val="000C5FFC"/>
    <w:pPr>
      <w:numPr>
        <w:numId w:val="0"/>
      </w:numPr>
      <w:tabs>
        <w:tab w:val="num" w:pos="360"/>
        <w:tab w:val="num" w:pos="709"/>
      </w:tabs>
      <w:spacing w:before="0" w:line="240" w:lineRule="auto"/>
      <w:ind w:left="709" w:hanging="709"/>
      <w:jc w:val="both"/>
    </w:pPr>
    <w:rPr>
      <w:b w:val="0"/>
      <w:bCs w:val="0"/>
      <w:lang w:eastAsia="sk-SK"/>
    </w:rPr>
  </w:style>
  <w:style w:type="paragraph" w:customStyle="1" w:styleId="lnokodrka">
    <w:name w:val="Článok odrážka"/>
    <w:basedOn w:val="Normlny"/>
    <w:uiPriority w:val="99"/>
    <w:rsid w:val="000C5FFC"/>
    <w:pPr>
      <w:numPr>
        <w:numId w:val="36"/>
      </w:numPr>
      <w:tabs>
        <w:tab w:val="left" w:pos="2552"/>
      </w:tabs>
    </w:pPr>
    <w:rPr>
      <w:sz w:val="22"/>
      <w:szCs w:val="20"/>
      <w:lang w:eastAsia="cs-CZ"/>
    </w:rPr>
  </w:style>
  <w:style w:type="paragraph" w:customStyle="1" w:styleId="Textpoznpoiarou">
    <w:name w:val="Text pozn po čiarou"/>
    <w:basedOn w:val="Textpoznmkypodiarou"/>
    <w:link w:val="TextpoznpoiarouChar"/>
    <w:uiPriority w:val="99"/>
    <w:rsid w:val="000C5FFC"/>
  </w:style>
  <w:style w:type="character" w:customStyle="1" w:styleId="TextpoznpoiarouChar">
    <w:name w:val="Text pozn po čiarou Char"/>
    <w:link w:val="Textpoznpoiarou"/>
    <w:uiPriority w:val="99"/>
    <w:locked/>
    <w:rsid w:val="000C5FFC"/>
    <w:rPr>
      <w:rFonts w:eastAsia="Times New Roman"/>
      <w:noProof/>
    </w:rPr>
  </w:style>
  <w:style w:type="table" w:customStyle="1" w:styleId="TableNormal1">
    <w:name w:val="Table Normal1"/>
    <w:uiPriority w:val="99"/>
    <w:semiHidden/>
    <w:rsid w:val="000C5FFC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qFormat/>
    <w:rsid w:val="000C5FFC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azza03">
    <w:name w:val="wazza_03"/>
    <w:basedOn w:val="Normlny"/>
    <w:uiPriority w:val="99"/>
    <w:rsid w:val="000C5FFC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customStyle="1" w:styleId="wazza01">
    <w:name w:val="wazza_01"/>
    <w:uiPriority w:val="99"/>
    <w:rsid w:val="000C5FFC"/>
    <w:pPr>
      <w:spacing w:before="240"/>
      <w:jc w:val="right"/>
    </w:pPr>
    <w:rPr>
      <w:rFonts w:eastAsia="Times New Roman" w:cs="Arial"/>
      <w:b/>
      <w:bCs/>
      <w:caps/>
      <w:color w:val="808080"/>
      <w:sz w:val="24"/>
      <w:szCs w:val="24"/>
      <w:lang w:eastAsia="cs-CZ"/>
    </w:rPr>
  </w:style>
  <w:style w:type="paragraph" w:customStyle="1" w:styleId="SSCnadpis0b">
    <w:name w:val="SSC_nadpis0b"/>
    <w:basedOn w:val="Normlny"/>
    <w:uiPriority w:val="99"/>
    <w:rsid w:val="000C5FFC"/>
    <w:pPr>
      <w:autoSpaceDE w:val="0"/>
      <w:autoSpaceDN w:val="0"/>
      <w:spacing w:before="120"/>
      <w:jc w:val="right"/>
    </w:pPr>
    <w:rPr>
      <w:b/>
      <w:bCs/>
      <w:caps/>
      <w:color w:val="808080"/>
      <w:sz w:val="24"/>
      <w:szCs w:val="20"/>
      <w:lang w:eastAsia="cs-CZ"/>
    </w:rPr>
  </w:style>
  <w:style w:type="paragraph" w:customStyle="1" w:styleId="Style3">
    <w:name w:val="Style3"/>
    <w:basedOn w:val="Normlny"/>
    <w:uiPriority w:val="99"/>
    <w:rsid w:val="000C5FFC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</w:rPr>
  </w:style>
  <w:style w:type="character" w:customStyle="1" w:styleId="FontStyle21">
    <w:name w:val="Font Style21"/>
    <w:uiPriority w:val="99"/>
    <w:rsid w:val="000C5FFC"/>
    <w:rPr>
      <w:rFonts w:ascii="Arial" w:hAnsi="Arial"/>
      <w:b/>
      <w:sz w:val="18"/>
    </w:rPr>
  </w:style>
  <w:style w:type="character" w:customStyle="1" w:styleId="apple-style-span">
    <w:name w:val="apple-style-span"/>
    <w:uiPriority w:val="99"/>
    <w:rsid w:val="000C5FFC"/>
    <w:rPr>
      <w:rFonts w:cs="Times New Roman"/>
    </w:rPr>
  </w:style>
  <w:style w:type="paragraph" w:customStyle="1" w:styleId="Style1">
    <w:name w:val="Style 1"/>
    <w:uiPriority w:val="99"/>
    <w:rsid w:val="000C5F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0C5FFC"/>
    <w:rPr>
      <w:rFonts w:ascii="Arial" w:hAnsi="Arial"/>
      <w:sz w:val="22"/>
    </w:rPr>
  </w:style>
  <w:style w:type="paragraph" w:customStyle="1" w:styleId="oddl-nadpis">
    <w:name w:val="oddíl-nadpis"/>
    <w:basedOn w:val="Normlny"/>
    <w:rsid w:val="000C5FFC"/>
    <w:pPr>
      <w:keepNext/>
      <w:widowControl w:val="0"/>
      <w:tabs>
        <w:tab w:val="left" w:pos="567"/>
      </w:tabs>
      <w:spacing w:before="240" w:line="240" w:lineRule="exact"/>
      <w:jc w:val="left"/>
    </w:pPr>
    <w:rPr>
      <w:b/>
      <w:sz w:val="24"/>
      <w:szCs w:val="20"/>
      <w:lang w:val="cs-CZ"/>
    </w:rPr>
  </w:style>
  <w:style w:type="paragraph" w:customStyle="1" w:styleId="Odrazka15">
    <w:name w:val="Odrazka 15"/>
    <w:basedOn w:val="Normlny"/>
    <w:uiPriority w:val="99"/>
    <w:rsid w:val="000C5FFC"/>
    <w:pPr>
      <w:numPr>
        <w:numId w:val="38"/>
      </w:numPr>
      <w:tabs>
        <w:tab w:val="left" w:pos="1134"/>
      </w:tabs>
      <w:suppressAutoHyphens/>
      <w:spacing w:line="360" w:lineRule="auto"/>
    </w:pPr>
    <w:rPr>
      <w:rFonts w:cs="Arial"/>
      <w:sz w:val="22"/>
      <w:szCs w:val="22"/>
      <w:lang w:eastAsia="ar-SA"/>
    </w:rPr>
  </w:style>
  <w:style w:type="paragraph" w:customStyle="1" w:styleId="Zoznampsm1">
    <w:name w:val="Zoznam písm 1"/>
    <w:basedOn w:val="Normlny"/>
    <w:uiPriority w:val="99"/>
    <w:rsid w:val="000C5FFC"/>
    <w:pPr>
      <w:numPr>
        <w:numId w:val="39"/>
      </w:numPr>
      <w:tabs>
        <w:tab w:val="left" w:pos="1080"/>
      </w:tabs>
      <w:suppressAutoHyphens/>
      <w:spacing w:line="360" w:lineRule="auto"/>
      <w:ind w:left="-786" w:firstLine="0"/>
    </w:pPr>
    <w:rPr>
      <w:rFonts w:cs="Arial"/>
      <w:sz w:val="22"/>
      <w:szCs w:val="22"/>
      <w:lang w:eastAsia="ar-SA"/>
    </w:rPr>
  </w:style>
  <w:style w:type="paragraph" w:customStyle="1" w:styleId="BodyText22">
    <w:name w:val="Body Text 22"/>
    <w:basedOn w:val="Normlny"/>
    <w:uiPriority w:val="99"/>
    <w:rsid w:val="000C5FF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cs-CZ"/>
    </w:rPr>
  </w:style>
  <w:style w:type="paragraph" w:customStyle="1" w:styleId="Import8">
    <w:name w:val="Import 8"/>
    <w:basedOn w:val="Normlny"/>
    <w:link w:val="Import8Char"/>
    <w:uiPriority w:val="99"/>
    <w:rsid w:val="000C5FFC"/>
    <w:pPr>
      <w:widowControl w:val="0"/>
      <w:tabs>
        <w:tab w:val="left" w:pos="5472"/>
      </w:tabs>
      <w:spacing w:line="288" w:lineRule="auto"/>
      <w:jc w:val="left"/>
    </w:pPr>
    <w:rPr>
      <w:rFonts w:ascii="Courier New" w:eastAsia="Calibri" w:hAnsi="Courier New"/>
      <w:i/>
      <w:sz w:val="24"/>
      <w:szCs w:val="20"/>
      <w:lang w:val="cs-CZ" w:eastAsia="cs-CZ"/>
    </w:rPr>
  </w:style>
  <w:style w:type="character" w:customStyle="1" w:styleId="Import8Char">
    <w:name w:val="Import 8 Char"/>
    <w:link w:val="Import8"/>
    <w:uiPriority w:val="99"/>
    <w:locked/>
    <w:rsid w:val="000C5FFC"/>
    <w:rPr>
      <w:rFonts w:ascii="Courier New" w:hAnsi="Courier New"/>
      <w:i/>
      <w:sz w:val="24"/>
      <w:lang w:val="cs-CZ" w:eastAsia="cs-CZ"/>
    </w:rPr>
  </w:style>
  <w:style w:type="paragraph" w:styleId="Oznaitext">
    <w:name w:val="Block Text"/>
    <w:basedOn w:val="Normlny"/>
    <w:rsid w:val="000C5FFC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</w:pPr>
    <w:rPr>
      <w:rFonts w:cs="Arial"/>
      <w:szCs w:val="20"/>
      <w:lang w:val="en-US"/>
    </w:rPr>
  </w:style>
  <w:style w:type="paragraph" w:customStyle="1" w:styleId="tl">
    <w:name w:val="Štýl"/>
    <w:rsid w:val="000C5FFC"/>
    <w:pPr>
      <w:widowControl w:val="0"/>
      <w:autoSpaceDE w:val="0"/>
      <w:autoSpaceDN w:val="0"/>
      <w:adjustRightInd w:val="0"/>
    </w:pPr>
    <w:rPr>
      <w:rFonts w:cs="Arial"/>
      <w:sz w:val="24"/>
      <w:szCs w:val="24"/>
      <w:lang w:val="cs-CZ" w:eastAsia="cs-CZ"/>
    </w:rPr>
  </w:style>
  <w:style w:type="character" w:customStyle="1" w:styleId="highlight">
    <w:name w:val="highlight"/>
    <w:rsid w:val="000C5FFC"/>
  </w:style>
  <w:style w:type="paragraph" w:customStyle="1" w:styleId="rubrcontents">
    <w:name w:val="rubrcontents"/>
    <w:basedOn w:val="Normlny"/>
    <w:uiPriority w:val="99"/>
    <w:rsid w:val="000C5FFC"/>
    <w:pPr>
      <w:spacing w:before="100" w:beforeAutospacing="1" w:after="100" w:afterAutospacing="1"/>
    </w:pPr>
    <w:rPr>
      <w:rFonts w:ascii="Verdana" w:hAnsi="Verdana" w:cs="Arial Unicode MS"/>
      <w:sz w:val="18"/>
      <w:szCs w:val="18"/>
      <w:lang w:eastAsia="cs-CZ"/>
    </w:rPr>
  </w:style>
  <w:style w:type="paragraph" w:customStyle="1" w:styleId="cislo-1">
    <w:name w:val="cislo-1"/>
    <w:basedOn w:val="Normlny"/>
    <w:next w:val="cislo-2"/>
    <w:uiPriority w:val="99"/>
    <w:rsid w:val="000C5FFC"/>
    <w:pPr>
      <w:keepNext/>
      <w:tabs>
        <w:tab w:val="left" w:pos="851"/>
      </w:tabs>
      <w:spacing w:before="120"/>
      <w:ind w:left="851" w:hanging="851"/>
      <w:outlineLvl w:val="2"/>
    </w:pPr>
    <w:rPr>
      <w:rFonts w:ascii="Times New Roman" w:eastAsia="Calibri" w:hAnsi="Times New Roman"/>
      <w:b/>
      <w:sz w:val="24"/>
      <w:szCs w:val="22"/>
      <w:lang w:eastAsia="en-US"/>
    </w:rPr>
  </w:style>
  <w:style w:type="paragraph" w:customStyle="1" w:styleId="cislo-2">
    <w:name w:val="cislo-2"/>
    <w:basedOn w:val="cislo-1"/>
    <w:qFormat/>
    <w:rsid w:val="000C5FFC"/>
  </w:style>
  <w:style w:type="paragraph" w:customStyle="1" w:styleId="cislo-3">
    <w:name w:val="cislo-3"/>
    <w:basedOn w:val="cislo-2"/>
    <w:uiPriority w:val="99"/>
    <w:rsid w:val="000C5FFC"/>
  </w:style>
  <w:style w:type="paragraph" w:customStyle="1" w:styleId="cislo-4">
    <w:name w:val="cislo-4"/>
    <w:basedOn w:val="Normlny"/>
    <w:uiPriority w:val="99"/>
    <w:rsid w:val="000C5FFC"/>
    <w:pPr>
      <w:ind w:left="1208" w:hanging="357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0C5FFC"/>
    <w:rPr>
      <w:rFonts w:ascii="Calibri" w:eastAsia="PMingLiU" w:hAnsi="Calibri" w:cs="Calibri"/>
      <w:sz w:val="22"/>
      <w:szCs w:val="22"/>
    </w:rPr>
  </w:style>
  <w:style w:type="paragraph" w:styleId="Zoznam">
    <w:name w:val="List"/>
    <w:basedOn w:val="Normlny"/>
    <w:rsid w:val="000C5FFC"/>
    <w:pPr>
      <w:keepLines/>
      <w:numPr>
        <w:numId w:val="40"/>
      </w:numPr>
      <w:tabs>
        <w:tab w:val="right" w:pos="9214"/>
      </w:tabs>
      <w:jc w:val="left"/>
    </w:pPr>
    <w:rPr>
      <w:sz w:val="22"/>
      <w:szCs w:val="20"/>
      <w:lang w:val="da-DK" w:eastAsia="en-US"/>
    </w:rPr>
  </w:style>
  <w:style w:type="paragraph" w:styleId="Pokraovaniezoznamu">
    <w:name w:val="List Continue"/>
    <w:basedOn w:val="Normlny"/>
    <w:rsid w:val="000C5FFC"/>
    <w:pPr>
      <w:keepLines/>
      <w:numPr>
        <w:numId w:val="41"/>
      </w:numPr>
      <w:tabs>
        <w:tab w:val="clear" w:pos="360"/>
        <w:tab w:val="left" w:pos="340"/>
        <w:tab w:val="right" w:pos="9214"/>
      </w:tabs>
      <w:jc w:val="left"/>
    </w:pPr>
    <w:rPr>
      <w:sz w:val="22"/>
      <w:szCs w:val="20"/>
      <w:lang w:val="da-DK" w:eastAsia="en-US"/>
    </w:rPr>
  </w:style>
  <w:style w:type="paragraph" w:customStyle="1" w:styleId="FooterA">
    <w:name w:val="Footer A"/>
    <w:basedOn w:val="Pta"/>
    <w:rsid w:val="000C5FFC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  <w:jc w:val="left"/>
    </w:pPr>
    <w:rPr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0C5FFC"/>
    <w:pPr>
      <w:keepLines/>
      <w:tabs>
        <w:tab w:val="right" w:pos="9214"/>
      </w:tabs>
      <w:jc w:val="left"/>
    </w:pPr>
    <w:rPr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0C5FFC"/>
    <w:pPr>
      <w:keepLines/>
      <w:spacing w:before="40"/>
      <w:jc w:val="left"/>
    </w:pPr>
    <w:rPr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0C5FFC"/>
    <w:pPr>
      <w:spacing w:before="0"/>
    </w:pPr>
  </w:style>
  <w:style w:type="paragraph" w:customStyle="1" w:styleId="FooterSkemaC">
    <w:name w:val="FooterSkemaC"/>
    <w:basedOn w:val="FooterSkemaB"/>
    <w:rsid w:val="000C5FFC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0C5FFC"/>
    <w:pPr>
      <w:numPr>
        <w:numId w:val="42"/>
      </w:numPr>
      <w:tabs>
        <w:tab w:val="clear" w:pos="360"/>
        <w:tab w:val="num" w:pos="1080"/>
      </w:tabs>
      <w:spacing w:after="60"/>
      <w:ind w:left="1080"/>
      <w:contextualSpacing w:val="0"/>
    </w:pPr>
    <w:rPr>
      <w:sz w:val="22"/>
      <w:szCs w:val="20"/>
      <w:lang w:val="en-GB" w:eastAsia="en-US"/>
    </w:rPr>
  </w:style>
  <w:style w:type="paragraph" w:customStyle="1" w:styleId="Appendix">
    <w:name w:val="Appendix"/>
    <w:rsid w:val="000C5FFC"/>
    <w:pPr>
      <w:pageBreakBefore/>
      <w:numPr>
        <w:ilvl w:val="8"/>
        <w:numId w:val="43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eastAsia="Times New Roman"/>
      <w:sz w:val="28"/>
      <w:lang w:val="en-GB" w:eastAsia="en-US"/>
    </w:rPr>
  </w:style>
  <w:style w:type="paragraph" w:customStyle="1" w:styleId="Volume">
    <w:name w:val="Volume"/>
    <w:next w:val="Section"/>
    <w:rsid w:val="000C5FFC"/>
    <w:pPr>
      <w:pageBreakBefore/>
      <w:widowControl w:val="0"/>
      <w:spacing w:before="360" w:after="160" w:line="360" w:lineRule="exact"/>
      <w:jc w:val="center"/>
    </w:pPr>
    <w:rPr>
      <w:rFonts w:asciiTheme="minorHAnsi" w:eastAsiaTheme="minorHAnsi" w:hAnsiTheme="minorHAnsi" w:cstheme="minorBidi"/>
      <w:b/>
      <w:sz w:val="36"/>
      <w:lang w:val="cs-CZ" w:eastAsia="en-US"/>
    </w:rPr>
  </w:style>
  <w:style w:type="paragraph" w:customStyle="1" w:styleId="Section">
    <w:name w:val="Section"/>
    <w:basedOn w:val="Volume"/>
    <w:rsid w:val="000C5FFC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0C5FFC"/>
    <w:pPr>
      <w:jc w:val="left"/>
    </w:pPr>
    <w:rPr>
      <w:rFonts w:ascii="Times New Roman" w:hAnsi="Times New Roman"/>
      <w:color w:val="000000"/>
      <w:sz w:val="22"/>
      <w:szCs w:val="20"/>
      <w:lang w:val="en-GB" w:eastAsia="en-US"/>
    </w:rPr>
  </w:style>
  <w:style w:type="paragraph" w:customStyle="1" w:styleId="NormlnsWWW">
    <w:name w:val="Normální (síť WWW)"/>
    <w:basedOn w:val="Normlny"/>
    <w:rsid w:val="000C5FFC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GB" w:eastAsia="en-US"/>
    </w:rPr>
  </w:style>
  <w:style w:type="paragraph" w:customStyle="1" w:styleId="H6">
    <w:name w:val="H6"/>
    <w:basedOn w:val="Normlny"/>
    <w:next w:val="Normlny"/>
    <w:rsid w:val="000C5FFC"/>
    <w:pPr>
      <w:keepNext/>
      <w:spacing w:before="100" w:after="100"/>
      <w:jc w:val="left"/>
      <w:outlineLvl w:val="6"/>
    </w:pPr>
    <w:rPr>
      <w:b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0C5FFC"/>
    <w:pPr>
      <w:tabs>
        <w:tab w:val="left" w:pos="540"/>
      </w:tabs>
      <w:jc w:val="left"/>
    </w:pPr>
    <w:rPr>
      <w:rFonts w:cs="Arial"/>
      <w:b/>
      <w:caps/>
      <w:sz w:val="22"/>
      <w:szCs w:val="22"/>
      <w:lang w:eastAsia="en-US"/>
    </w:rPr>
  </w:style>
  <w:style w:type="paragraph" w:customStyle="1" w:styleId="Logo">
    <w:name w:val="Logo"/>
    <w:basedOn w:val="Normlny"/>
    <w:rsid w:val="000C5FFC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</w:pPr>
    <w:rPr>
      <w:rFonts w:ascii="Times New Roman" w:hAnsi="Times New Roman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0C5FFC"/>
    <w:pPr>
      <w:numPr>
        <w:numId w:val="44"/>
      </w:numPr>
      <w:spacing w:before="120" w:after="120"/>
    </w:pPr>
    <w:rPr>
      <w:rFonts w:ascii="Times New Roman" w:hAnsi="Times New Roman"/>
      <w:sz w:val="24"/>
      <w:szCs w:val="20"/>
      <w:lang w:val="en-GB" w:eastAsia="ko-KR"/>
    </w:rPr>
  </w:style>
  <w:style w:type="paragraph" w:customStyle="1" w:styleId="titre4">
    <w:name w:val="titre4"/>
    <w:basedOn w:val="Normlny"/>
    <w:rsid w:val="000C5FFC"/>
    <w:pPr>
      <w:numPr>
        <w:numId w:val="45"/>
      </w:numPr>
      <w:jc w:val="left"/>
    </w:pPr>
    <w:rPr>
      <w:b/>
      <w:snapToGrid w:val="0"/>
      <w:sz w:val="24"/>
      <w:szCs w:val="20"/>
      <w:lang w:val="en-GB" w:eastAsia="en-US"/>
    </w:rPr>
  </w:style>
  <w:style w:type="paragraph" w:customStyle="1" w:styleId="Basic">
    <w:name w:val="Basic"/>
    <w:basedOn w:val="Normlny"/>
    <w:rsid w:val="000C5FFC"/>
    <w:pPr>
      <w:spacing w:before="60" w:after="60" w:line="280" w:lineRule="atLeast"/>
      <w:jc w:val="left"/>
    </w:pPr>
    <w:rPr>
      <w:rFonts w:ascii="Times New Roman" w:hAnsi="Times New Roman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0C5FFC"/>
    <w:pPr>
      <w:jc w:val="left"/>
    </w:pPr>
    <w:rPr>
      <w:rFonts w:ascii="Times New Roman" w:eastAsiaTheme="minorHAnsi" w:hAnsi="Times New Roman" w:cstheme="minorBidi"/>
      <w:b/>
      <w:bCs/>
      <w:szCs w:val="22"/>
      <w:lang w:val="en-GB" w:eastAsia="en-US"/>
    </w:rPr>
  </w:style>
  <w:style w:type="paragraph" w:customStyle="1" w:styleId="StyleAArial10ptLeft0cm">
    <w:name w:val="Style A + Arial 10 pt Left:  0 cm"/>
    <w:basedOn w:val="Normlny"/>
    <w:rsid w:val="000C5FFC"/>
    <w:pPr>
      <w:tabs>
        <w:tab w:val="left" w:pos="1701"/>
        <w:tab w:val="left" w:pos="2268"/>
        <w:tab w:val="right" w:pos="8505"/>
      </w:tabs>
      <w:spacing w:after="120" w:line="280" w:lineRule="atLeast"/>
      <w:jc w:val="left"/>
    </w:pPr>
    <w:rPr>
      <w:szCs w:val="20"/>
      <w:lang w:val="en-GB" w:eastAsia="en-US"/>
    </w:rPr>
  </w:style>
  <w:style w:type="paragraph" w:customStyle="1" w:styleId="text-3mezera">
    <w:name w:val="text - 3 mezera"/>
    <w:basedOn w:val="Normlny"/>
    <w:rsid w:val="000C5FFC"/>
    <w:pPr>
      <w:widowControl w:val="0"/>
      <w:spacing w:before="60" w:line="240" w:lineRule="exact"/>
    </w:pPr>
    <w:rPr>
      <w:sz w:val="24"/>
      <w:szCs w:val="20"/>
      <w:lang w:val="cs-CZ" w:eastAsia="en-US"/>
    </w:rPr>
  </w:style>
  <w:style w:type="paragraph" w:customStyle="1" w:styleId="Bullet">
    <w:name w:val="Bullet"/>
    <w:basedOn w:val="Normlny"/>
    <w:autoRedefine/>
    <w:rsid w:val="000C5FFC"/>
    <w:pPr>
      <w:tabs>
        <w:tab w:val="num" w:pos="2421"/>
      </w:tabs>
      <w:spacing w:line="240" w:lineRule="atLeast"/>
      <w:ind w:left="2422" w:hanging="1882"/>
      <w:jc w:val="left"/>
    </w:pPr>
    <w:rPr>
      <w:szCs w:val="20"/>
      <w:lang w:val="en-GB" w:eastAsia="en-US"/>
    </w:rPr>
  </w:style>
  <w:style w:type="paragraph" w:customStyle="1" w:styleId="Bulletnewletters">
    <w:name w:val="Bullet new letters"/>
    <w:basedOn w:val="Bulletnew"/>
    <w:rsid w:val="000C5FFC"/>
  </w:style>
  <w:style w:type="paragraph" w:customStyle="1" w:styleId="Bulletnew">
    <w:name w:val="Bullet new"/>
    <w:basedOn w:val="Normlny"/>
    <w:autoRedefine/>
    <w:rsid w:val="000C5FFC"/>
    <w:pPr>
      <w:tabs>
        <w:tab w:val="left" w:pos="1418"/>
        <w:tab w:val="right" w:pos="2552"/>
      </w:tabs>
      <w:spacing w:line="120" w:lineRule="atLeast"/>
      <w:ind w:firstLine="567"/>
    </w:pPr>
    <w:rPr>
      <w:rFonts w:ascii="Times New Roman" w:hAnsi="Times New Roman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0C5FFC"/>
    <w:pPr>
      <w:widowControl/>
      <w:autoSpaceDE/>
      <w:autoSpaceDN/>
      <w:adjustRightInd/>
      <w:spacing w:before="120" w:line="240" w:lineRule="auto"/>
    </w:pPr>
    <w:rPr>
      <w:b/>
      <w:bCs/>
      <w:lang w:val="en-GB"/>
    </w:rPr>
  </w:style>
  <w:style w:type="paragraph" w:customStyle="1" w:styleId="TableTitle">
    <w:name w:val="Table Title"/>
    <w:basedOn w:val="Normlny"/>
    <w:next w:val="Normlny"/>
    <w:rsid w:val="000C5FFC"/>
    <w:pPr>
      <w:spacing w:before="120" w:after="120"/>
      <w:jc w:val="center"/>
    </w:pPr>
    <w:rPr>
      <w:rFonts w:ascii="Times New Roman" w:hAnsi="Times New Roman"/>
      <w:b/>
      <w:sz w:val="24"/>
      <w:szCs w:val="20"/>
      <w:lang w:val="en-GB" w:eastAsia="ko-KR"/>
    </w:rPr>
  </w:style>
  <w:style w:type="paragraph" w:customStyle="1" w:styleId="noindent0">
    <w:name w:val="noindent"/>
    <w:basedOn w:val="Normlny"/>
    <w:rsid w:val="000C5FFC"/>
    <w:pPr>
      <w:jc w:val="left"/>
    </w:pPr>
    <w:rPr>
      <w:rFonts w:ascii="Times New Roman" w:hAnsi="Times New Roman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0C5FFC"/>
    <w:pPr>
      <w:tabs>
        <w:tab w:val="left" w:pos="5400"/>
      </w:tabs>
      <w:jc w:val="both"/>
    </w:pPr>
    <w:rPr>
      <w:rFonts w:cs="Arial"/>
      <w:noProof w:val="0"/>
      <w:color w:val="auto"/>
      <w:sz w:val="22"/>
      <w:szCs w:val="24"/>
    </w:rPr>
  </w:style>
  <w:style w:type="paragraph" w:customStyle="1" w:styleId="is">
    <w:name w:val="is"/>
    <w:basedOn w:val="Normlny"/>
    <w:autoRedefine/>
    <w:rsid w:val="000C5FFC"/>
    <w:pPr>
      <w:numPr>
        <w:numId w:val="46"/>
      </w:numPr>
      <w:tabs>
        <w:tab w:val="left" w:pos="3119"/>
      </w:tabs>
      <w:spacing w:before="100"/>
    </w:pPr>
    <w:rPr>
      <w:rFonts w:ascii="Times New Roman" w:eastAsia="Arial Unicode MS" w:hAnsi="Times New Roman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0C5FFC"/>
    <w:pPr>
      <w:widowControl w:val="0"/>
      <w:adjustRightInd w:val="0"/>
      <w:spacing w:after="160" w:line="240" w:lineRule="exact"/>
      <w:ind w:firstLine="720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CharChar1">
    <w:name w:val="Char Char1"/>
    <w:rsid w:val="000C5FFC"/>
    <w:rPr>
      <w:rFonts w:ascii="Arial" w:hAnsi="Arial"/>
      <w:sz w:val="16"/>
      <w:lang w:val="en-GB" w:eastAsia="en-US" w:bidi="ar-SA"/>
    </w:rPr>
  </w:style>
  <w:style w:type="paragraph" w:customStyle="1" w:styleId="SPnadpis3">
    <w:name w:val="SP_nadpis3"/>
    <w:basedOn w:val="Normlny"/>
    <w:rsid w:val="000C5FFC"/>
    <w:pPr>
      <w:numPr>
        <w:numId w:val="47"/>
      </w:numPr>
      <w:autoSpaceDE w:val="0"/>
      <w:autoSpaceDN w:val="0"/>
      <w:spacing w:before="240"/>
    </w:pPr>
    <w:rPr>
      <w:rFonts w:cs="Arial"/>
      <w:b/>
      <w:bCs/>
      <w:smallCaps/>
      <w:lang w:eastAsia="cs-CZ"/>
    </w:rPr>
  </w:style>
  <w:style w:type="character" w:customStyle="1" w:styleId="FontStyle20">
    <w:name w:val="Font Style20"/>
    <w:rsid w:val="000C5FFC"/>
    <w:rPr>
      <w:rFonts w:ascii="Arial" w:hAnsi="Arial" w:cs="Arial"/>
      <w:sz w:val="20"/>
      <w:szCs w:val="20"/>
    </w:rPr>
  </w:style>
  <w:style w:type="character" w:customStyle="1" w:styleId="FontStyle19">
    <w:name w:val="Font Style19"/>
    <w:rsid w:val="000C5FFC"/>
    <w:rPr>
      <w:rFonts w:ascii="Arial" w:hAnsi="Arial" w:cs="Arial"/>
      <w:sz w:val="20"/>
      <w:szCs w:val="20"/>
    </w:rPr>
  </w:style>
  <w:style w:type="paragraph" w:customStyle="1" w:styleId="tl15">
    <w:name w:val="Štýl + 15"/>
    <w:aliases w:val="5 pt"/>
    <w:basedOn w:val="tl"/>
    <w:rsid w:val="000C5FFC"/>
  </w:style>
  <w:style w:type="paragraph" w:customStyle="1" w:styleId="Underlined">
    <w:name w:val="Underlined"/>
    <w:basedOn w:val="Normlny"/>
    <w:next w:val="Normlny"/>
    <w:rsid w:val="000C5FFC"/>
    <w:pPr>
      <w:keepNext/>
      <w:keepLines/>
      <w:overflowPunct w:val="0"/>
      <w:autoSpaceDE w:val="0"/>
      <w:autoSpaceDN w:val="0"/>
      <w:adjustRightInd w:val="0"/>
      <w:spacing w:before="120" w:after="240"/>
      <w:textAlignment w:val="baseline"/>
    </w:pPr>
    <w:rPr>
      <w:rFonts w:cs="Arial"/>
      <w:b/>
      <w:bCs/>
      <w:szCs w:val="20"/>
      <w:u w:val="single"/>
    </w:rPr>
  </w:style>
  <w:style w:type="paragraph" w:customStyle="1" w:styleId="Zkladntext211">
    <w:name w:val="Základný text 21"/>
    <w:basedOn w:val="Normlny"/>
    <w:rsid w:val="000C5FFC"/>
    <w:pPr>
      <w:widowControl w:val="0"/>
      <w:ind w:left="567" w:hanging="567"/>
    </w:pPr>
    <w:rPr>
      <w:rFonts w:ascii="Times New Roman" w:hAnsi="Times New Roman"/>
      <w:sz w:val="24"/>
      <w:szCs w:val="20"/>
      <w:lang w:eastAsia="cs-CZ"/>
    </w:rPr>
  </w:style>
  <w:style w:type="paragraph" w:customStyle="1" w:styleId="HBListNumbers10">
    <w:name w:val="HB List Numbers 1"/>
    <w:basedOn w:val="Normlny"/>
    <w:uiPriority w:val="12"/>
    <w:qFormat/>
    <w:rsid w:val="000C5FFC"/>
    <w:pPr>
      <w:numPr>
        <w:numId w:val="48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paragraph" w:customStyle="1" w:styleId="HBListNumbers2">
    <w:name w:val="HB List Numbers 2"/>
    <w:basedOn w:val="Normlny"/>
    <w:uiPriority w:val="12"/>
    <w:qFormat/>
    <w:rsid w:val="000C5FFC"/>
    <w:pPr>
      <w:numPr>
        <w:ilvl w:val="1"/>
        <w:numId w:val="48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numbering" w:customStyle="1" w:styleId="HBListNumbers">
    <w:name w:val="HB List Numbers"/>
    <w:uiPriority w:val="99"/>
    <w:rsid w:val="000C5FFC"/>
    <w:pPr>
      <w:numPr>
        <w:numId w:val="48"/>
      </w:numPr>
    </w:pPr>
  </w:style>
  <w:style w:type="paragraph" w:customStyle="1" w:styleId="AOHead3">
    <w:name w:val="AOHead3"/>
    <w:basedOn w:val="Normlny"/>
    <w:next w:val="Normlny"/>
    <w:rsid w:val="000C5FFC"/>
    <w:pPr>
      <w:numPr>
        <w:ilvl w:val="3"/>
        <w:numId w:val="49"/>
      </w:numPr>
      <w:tabs>
        <w:tab w:val="num" w:pos="1440"/>
      </w:tabs>
      <w:spacing w:before="240" w:line="260" w:lineRule="atLeast"/>
      <w:ind w:left="1440"/>
      <w:outlineLvl w:val="2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Normal2">
    <w:name w:val="Normal 2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CMSHeadL4">
    <w:name w:val="CMS Head L4"/>
    <w:basedOn w:val="Normlny"/>
    <w:rsid w:val="000C5FFC"/>
    <w:pPr>
      <w:numPr>
        <w:ilvl w:val="3"/>
        <w:numId w:val="50"/>
      </w:numPr>
      <w:spacing w:after="240"/>
      <w:jc w:val="left"/>
      <w:outlineLvl w:val="3"/>
    </w:pPr>
    <w:rPr>
      <w:rFonts w:ascii="Times New Roman" w:hAnsi="Times New Roman"/>
      <w:sz w:val="22"/>
      <w:lang w:eastAsia="en-US"/>
    </w:rPr>
  </w:style>
  <w:style w:type="paragraph" w:customStyle="1" w:styleId="Normal4">
    <w:name w:val="Normal 4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2977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Normal3">
    <w:name w:val="Normal 3"/>
    <w:basedOn w:val="Normal2"/>
    <w:rsid w:val="000C5FFC"/>
  </w:style>
  <w:style w:type="paragraph" w:customStyle="1" w:styleId="Normal1">
    <w:name w:val="Normal 1"/>
    <w:basedOn w:val="Normlny"/>
    <w:next w:val="Normlny"/>
    <w:rsid w:val="000C5FFC"/>
    <w:pPr>
      <w:widowControl w:val="0"/>
      <w:numPr>
        <w:numId w:val="51"/>
      </w:numPr>
      <w:tabs>
        <w:tab w:val="left" w:pos="709"/>
      </w:tabs>
      <w:autoSpaceDE w:val="0"/>
      <w:autoSpaceDN w:val="0"/>
      <w:adjustRightInd w:val="0"/>
      <w:spacing w:before="60" w:after="120" w:line="360" w:lineRule="atLeast"/>
      <w:ind w:left="709" w:firstLine="0"/>
    </w:pPr>
    <w:rPr>
      <w:rFonts w:ascii="Times New Roman" w:hAnsi="Times New Roman"/>
      <w:sz w:val="22"/>
      <w:szCs w:val="22"/>
      <w:lang w:val="cs-CZ" w:eastAsia="en-US"/>
    </w:rPr>
  </w:style>
  <w:style w:type="character" w:customStyle="1" w:styleId="CMSIndentL3Char">
    <w:name w:val="CMS Indent L3 Char"/>
    <w:rsid w:val="000C5FFC"/>
    <w:rPr>
      <w:rFonts w:ascii="Garamond MT" w:hAnsi="Garamond MT" w:hint="default"/>
      <w:sz w:val="24"/>
      <w:szCs w:val="24"/>
      <w:lang w:val="en-GB" w:eastAsia="en-US" w:bidi="ar-SA"/>
    </w:rPr>
  </w:style>
  <w:style w:type="paragraph" w:customStyle="1" w:styleId="odrka">
    <w:name w:val="odrka"/>
    <w:basedOn w:val="Normlny"/>
    <w:uiPriority w:val="99"/>
    <w:rsid w:val="000C5FFC"/>
    <w:pPr>
      <w:keepNext/>
      <w:widowControl w:val="0"/>
      <w:numPr>
        <w:numId w:val="52"/>
      </w:numPr>
    </w:pPr>
    <w:rPr>
      <w:rFonts w:cs="Arial"/>
      <w:szCs w:val="20"/>
    </w:rPr>
  </w:style>
  <w:style w:type="paragraph" w:customStyle="1" w:styleId="abullets">
    <w:name w:val="a) bullets"/>
    <w:basedOn w:val="Odsekzoznamu"/>
    <w:link w:val="abulletsChar"/>
    <w:uiPriority w:val="99"/>
    <w:qFormat/>
    <w:rsid w:val="000C5FFC"/>
    <w:pPr>
      <w:keepNext/>
      <w:widowControl w:val="0"/>
      <w:numPr>
        <w:numId w:val="53"/>
      </w:numPr>
      <w:tabs>
        <w:tab w:val="left" w:pos="1560"/>
      </w:tabs>
      <w:spacing w:before="40" w:after="40"/>
      <w:jc w:val="both"/>
    </w:pPr>
    <w:rPr>
      <w:lang w:eastAsia="sk-SK"/>
    </w:rPr>
  </w:style>
  <w:style w:type="character" w:customStyle="1" w:styleId="abulletsChar">
    <w:name w:val="a) bullets Char"/>
    <w:link w:val="abullets"/>
    <w:uiPriority w:val="99"/>
    <w:locked/>
    <w:rsid w:val="000C5FFC"/>
    <w:rPr>
      <w:rFonts w:ascii="Times New Roman" w:eastAsia="Times New Roman" w:hAnsi="Times New Roman"/>
      <w:sz w:val="24"/>
      <w:szCs w:val="24"/>
    </w:rPr>
  </w:style>
  <w:style w:type="paragraph" w:styleId="Textvysvetlivky">
    <w:name w:val="endnote text"/>
    <w:basedOn w:val="Normlny"/>
    <w:link w:val="TextvysvetlivkyChar2"/>
    <w:uiPriority w:val="99"/>
    <w:semiHidden/>
    <w:unhideWhenUsed/>
    <w:rsid w:val="000C5FFC"/>
    <w:pPr>
      <w:jc w:val="left"/>
    </w:pPr>
    <w:rPr>
      <w:rFonts w:eastAsia="Calibri"/>
      <w:szCs w:val="20"/>
      <w:lang w:val="fr-FR"/>
    </w:rPr>
  </w:style>
  <w:style w:type="character" w:customStyle="1" w:styleId="TextkoncovejpoznmkyChar1">
    <w:name w:val="Text koncovej poznámky Char1"/>
    <w:basedOn w:val="Predvolenpsmoodseku"/>
    <w:uiPriority w:val="99"/>
    <w:semiHidden/>
    <w:rsid w:val="000C5FFC"/>
    <w:rPr>
      <w:rFonts w:eastAsia="Times New Roman"/>
    </w:rPr>
  </w:style>
  <w:style w:type="character" w:customStyle="1" w:styleId="TextvysvetlivkyChar">
    <w:name w:val="Text vysvetlivky Char"/>
    <w:basedOn w:val="Predvolenpsmoodseku"/>
    <w:uiPriority w:val="99"/>
    <w:semiHidden/>
    <w:rsid w:val="000C5FFC"/>
    <w:rPr>
      <w:rFonts w:ascii="Arial" w:eastAsia="Times New Roman" w:hAnsi="Arial" w:cs="Times New Roman"/>
      <w:sz w:val="20"/>
      <w:szCs w:val="20"/>
      <w:lang w:eastAsia="cs-CZ"/>
    </w:rPr>
  </w:style>
  <w:style w:type="paragraph" w:styleId="Zoznam30">
    <w:name w:val="List 3"/>
    <w:basedOn w:val="Normlny"/>
    <w:rsid w:val="000C5FFC"/>
    <w:pPr>
      <w:ind w:left="849" w:hanging="283"/>
      <w:jc w:val="left"/>
    </w:pPr>
  </w:style>
  <w:style w:type="paragraph" w:styleId="Pokraovaniezoznamu2">
    <w:name w:val="List Continue 2"/>
    <w:basedOn w:val="Normlny"/>
    <w:rsid w:val="000C5FFC"/>
    <w:pPr>
      <w:spacing w:after="120"/>
      <w:ind w:left="566"/>
      <w:jc w:val="left"/>
    </w:pPr>
  </w:style>
  <w:style w:type="paragraph" w:customStyle="1" w:styleId="Odsaden10Char">
    <w:name w:val="Odsadený 10 Char"/>
    <w:basedOn w:val="Normlny"/>
    <w:rsid w:val="000C5FFC"/>
    <w:pPr>
      <w:tabs>
        <w:tab w:val="left" w:pos="540"/>
        <w:tab w:val="left" w:pos="4320"/>
      </w:tabs>
      <w:spacing w:line="360" w:lineRule="auto"/>
      <w:ind w:left="540"/>
    </w:pPr>
    <w:rPr>
      <w:rFonts w:cs="Arial"/>
      <w:sz w:val="22"/>
      <w:szCs w:val="22"/>
    </w:rPr>
  </w:style>
  <w:style w:type="paragraph" w:customStyle="1" w:styleId="Tucnestred20">
    <w:name w:val="Tucne stred 20"/>
    <w:basedOn w:val="Zkladn"/>
    <w:rsid w:val="000C5FFC"/>
  </w:style>
  <w:style w:type="paragraph" w:customStyle="1" w:styleId="Tucnevlavo14">
    <w:name w:val="Tucne vlavo 14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b/>
      <w:bCs/>
      <w:sz w:val="28"/>
      <w:szCs w:val="20"/>
      <w:lang w:eastAsia="cs-CZ"/>
    </w:rPr>
  </w:style>
  <w:style w:type="paragraph" w:customStyle="1" w:styleId="Nadpisas">
    <w:name w:val="Nadpis časť"/>
    <w:basedOn w:val="Normlny"/>
    <w:rsid w:val="000C5FFC"/>
    <w:pPr>
      <w:jc w:val="center"/>
    </w:pPr>
    <w:rPr>
      <w:rFonts w:cs="Arial"/>
      <w:w w:val="150"/>
      <w:sz w:val="28"/>
      <w:szCs w:val="28"/>
    </w:rPr>
  </w:style>
  <w:style w:type="paragraph" w:customStyle="1" w:styleId="Zoznamslo4">
    <w:name w:val="Zoznam číslo 4"/>
    <w:basedOn w:val="Normlny"/>
    <w:rsid w:val="000C5FFC"/>
    <w:pPr>
      <w:tabs>
        <w:tab w:val="num" w:pos="2880"/>
      </w:tabs>
      <w:spacing w:before="120" w:line="360" w:lineRule="auto"/>
      <w:ind w:left="2880" w:hanging="360"/>
    </w:pPr>
    <w:rPr>
      <w:rFonts w:cs="Arial"/>
      <w:sz w:val="22"/>
      <w:szCs w:val="16"/>
    </w:rPr>
  </w:style>
  <w:style w:type="paragraph" w:customStyle="1" w:styleId="Odrkazkladn">
    <w:name w:val="Odrážka základná"/>
    <w:basedOn w:val="Zkladntext"/>
    <w:rsid w:val="000C5FFC"/>
    <w:rPr>
      <w:rFonts w:cs="Arial"/>
      <w:b w:val="0"/>
      <w:sz w:val="22"/>
      <w:szCs w:val="22"/>
    </w:rPr>
  </w:style>
  <w:style w:type="paragraph" w:customStyle="1" w:styleId="Obojstranny">
    <w:name w:val="Obojstranny"/>
    <w:basedOn w:val="Zkladntext"/>
    <w:rsid w:val="000C5FFC"/>
    <w:pPr>
      <w:spacing w:line="360" w:lineRule="auto"/>
    </w:pPr>
    <w:rPr>
      <w:rFonts w:cs="Arial"/>
      <w:b w:val="0"/>
      <w:sz w:val="22"/>
      <w:szCs w:val="22"/>
    </w:rPr>
  </w:style>
  <w:style w:type="paragraph" w:customStyle="1" w:styleId="BalloonText1">
    <w:name w:val="Balloon Text1"/>
    <w:basedOn w:val="Normlny"/>
    <w:rsid w:val="000C5FFC"/>
    <w:pPr>
      <w:ind w:left="709"/>
    </w:pPr>
    <w:rPr>
      <w:rFonts w:ascii="Tahoma" w:hAnsi="Tahoma" w:cs="Tahoma"/>
      <w:sz w:val="16"/>
      <w:szCs w:val="16"/>
    </w:rPr>
  </w:style>
  <w:style w:type="paragraph" w:customStyle="1" w:styleId="Tabulkahlavicka">
    <w:name w:val="Tabulka_hlavicka"/>
    <w:basedOn w:val="Normlny"/>
    <w:rsid w:val="000C5FFC"/>
    <w:pPr>
      <w:keepNext/>
      <w:keepLines/>
    </w:pPr>
    <w:rPr>
      <w:rFonts w:cs="Arial"/>
      <w:b/>
      <w:szCs w:val="18"/>
      <w:lang w:val="cs-CZ" w:eastAsia="cs-CZ"/>
    </w:rPr>
  </w:style>
  <w:style w:type="paragraph" w:customStyle="1" w:styleId="Tabulkatext">
    <w:name w:val="Tabulka_text"/>
    <w:basedOn w:val="Normlny"/>
    <w:rsid w:val="000C5FFC"/>
    <w:pPr>
      <w:widowControl w:val="0"/>
      <w:jc w:val="left"/>
    </w:pPr>
    <w:rPr>
      <w:rFonts w:cs="Arial"/>
      <w:szCs w:val="18"/>
      <w:lang w:val="cs-CZ" w:eastAsia="cs-CZ"/>
    </w:rPr>
  </w:style>
  <w:style w:type="paragraph" w:styleId="Hlavikasprvy">
    <w:name w:val="Message Header"/>
    <w:basedOn w:val="Zkladntext"/>
    <w:link w:val="HlavikasprvyChar"/>
    <w:rsid w:val="000C5FFC"/>
    <w:pPr>
      <w:keepNext/>
      <w:keepLines/>
      <w:tabs>
        <w:tab w:val="left" w:pos="993"/>
        <w:tab w:val="left" w:pos="4536"/>
        <w:tab w:val="left" w:pos="5529"/>
        <w:tab w:val="right" w:pos="9072"/>
      </w:tabs>
      <w:spacing w:after="40" w:line="440" w:lineRule="atLeast"/>
      <w:ind w:left="709"/>
      <w:jc w:val="left"/>
    </w:pPr>
    <w:rPr>
      <w:b w:val="0"/>
      <w:bCs w:val="0"/>
      <w:spacing w:val="-10"/>
      <w:szCs w:val="20"/>
      <w:lang w:val="cs-CZ"/>
    </w:rPr>
  </w:style>
  <w:style w:type="character" w:customStyle="1" w:styleId="HlavikasprvyChar">
    <w:name w:val="Hlavička správy Char"/>
    <w:basedOn w:val="Predvolenpsmoodseku"/>
    <w:link w:val="Hlavikasprvy"/>
    <w:rsid w:val="000C5FFC"/>
    <w:rPr>
      <w:rFonts w:eastAsia="Times New Roman"/>
      <w:spacing w:val="-10"/>
      <w:lang w:val="cs-CZ"/>
    </w:rPr>
  </w:style>
  <w:style w:type="paragraph" w:customStyle="1" w:styleId="xl24">
    <w:name w:val="xl24"/>
    <w:basedOn w:val="Normlny"/>
    <w:rsid w:val="000C5FFC"/>
    <w:pPr>
      <w:pBdr>
        <w:top w:val="single" w:sz="4" w:space="0" w:color="000000"/>
        <w:left w:val="single" w:sz="12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5">
    <w:name w:val="xl25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6">
    <w:name w:val="xl26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7">
    <w:name w:val="xl27"/>
    <w:basedOn w:val="Normlny"/>
    <w:rsid w:val="000C5FFC"/>
    <w:pPr>
      <w:pBdr>
        <w:top w:val="single" w:sz="4" w:space="0" w:color="000000"/>
        <w:right w:val="single" w:sz="12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8">
    <w:name w:val="xl28"/>
    <w:basedOn w:val="Normlny"/>
    <w:rsid w:val="000C5FFC"/>
    <w:pPr>
      <w:pBdr>
        <w:top w:val="single" w:sz="4" w:space="0" w:color="C0C0C0"/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9">
    <w:name w:val="xl29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0">
    <w:name w:val="xl30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1">
    <w:name w:val="xl31"/>
    <w:basedOn w:val="Normlny"/>
    <w:rsid w:val="000C5FFC"/>
    <w:pPr>
      <w:pBdr>
        <w:top w:val="single" w:sz="4" w:space="0" w:color="C0C0C0"/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2">
    <w:name w:val="xl32"/>
    <w:basedOn w:val="Normlny"/>
    <w:rsid w:val="000C5FFC"/>
    <w:pPr>
      <w:pBdr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3">
    <w:name w:val="xl33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4">
    <w:name w:val="xl34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5">
    <w:name w:val="xl35"/>
    <w:basedOn w:val="Normlny"/>
    <w:rsid w:val="000C5FFC"/>
    <w:pPr>
      <w:pBdr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6">
    <w:name w:val="xl36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color w:val="FF0000"/>
      <w:lang w:val="cs-CZ" w:eastAsia="cs-CZ"/>
    </w:rPr>
  </w:style>
  <w:style w:type="paragraph" w:customStyle="1" w:styleId="xl37">
    <w:name w:val="xl37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8">
    <w:name w:val="xl38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9">
    <w:name w:val="xl39"/>
    <w:basedOn w:val="Normlny"/>
    <w:rsid w:val="000C5FFC"/>
    <w:pPr>
      <w:pBdr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40">
    <w:name w:val="xl40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1">
    <w:name w:val="xl41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42">
    <w:name w:val="xl42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color w:val="000000"/>
      <w:lang w:val="cs-CZ" w:eastAsia="cs-CZ"/>
    </w:rPr>
  </w:style>
  <w:style w:type="paragraph" w:customStyle="1" w:styleId="xl43">
    <w:name w:val="xl43"/>
    <w:basedOn w:val="Normlny"/>
    <w:rsid w:val="000C5FFC"/>
    <w:pP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4">
    <w:name w:val="xl44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Unicode MS" w:eastAsia="Arial Unicode MS" w:hAnsi="Arial Unicode MS" w:cs="Arial Unicode MS"/>
      <w:lang w:val="cs-CZ" w:eastAsia="cs-CZ"/>
    </w:rPr>
  </w:style>
  <w:style w:type="paragraph" w:customStyle="1" w:styleId="xl45">
    <w:name w:val="xl45"/>
    <w:basedOn w:val="Normlny"/>
    <w:rsid w:val="000C5FF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6">
    <w:name w:val="xl46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7">
    <w:name w:val="xl47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8">
    <w:name w:val="xl48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tlZarkazkladnhotextu2Pred10pt">
    <w:name w:val="Štýl Zarážka základného textu 2 + Pred:  10 pt"/>
    <w:basedOn w:val="Zarkazkladnhotextu2"/>
    <w:rsid w:val="000C5FFC"/>
  </w:style>
  <w:style w:type="paragraph" w:customStyle="1" w:styleId="tlPred5pt">
    <w:name w:val="Štýl Pred:  5 pt"/>
    <w:basedOn w:val="Normlny"/>
    <w:next w:val="Normlny"/>
    <w:rsid w:val="000C5FFC"/>
    <w:pPr>
      <w:spacing w:before="100"/>
    </w:pPr>
    <w:rPr>
      <w:szCs w:val="20"/>
    </w:rPr>
  </w:style>
  <w:style w:type="paragraph" w:customStyle="1" w:styleId="xl22">
    <w:name w:val="xl22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xl23">
    <w:name w:val="xl23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RFPi">
    <w:name w:val="RFP i"/>
    <w:basedOn w:val="Normlny"/>
    <w:rsid w:val="000C5FFC"/>
    <w:pPr>
      <w:keepNext/>
      <w:tabs>
        <w:tab w:val="num" w:pos="360"/>
      </w:tabs>
      <w:spacing w:before="240" w:after="120"/>
    </w:pPr>
    <w:rPr>
      <w:b/>
      <w:szCs w:val="20"/>
      <w:u w:val="single"/>
      <w:lang w:val="cs-CZ" w:eastAsia="en-US"/>
    </w:rPr>
  </w:style>
  <w:style w:type="paragraph" w:customStyle="1" w:styleId="PoznTxt">
    <w:name w:val="PoznTxt"/>
    <w:basedOn w:val="Normlny"/>
    <w:rsid w:val="000C5FFC"/>
    <w:pPr>
      <w:spacing w:before="20" w:after="40"/>
      <w:ind w:left="1134"/>
    </w:pPr>
    <w:rPr>
      <w:szCs w:val="20"/>
      <w:lang w:val="en-US" w:eastAsia="cs-CZ"/>
    </w:rPr>
  </w:style>
  <w:style w:type="table" w:styleId="Webovtabuka1">
    <w:name w:val="Table Web 1"/>
    <w:basedOn w:val="Normlnatabuka"/>
    <w:rsid w:val="000C5FFC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10">
    <w:name w:val="nadpis1"/>
    <w:next w:val="Zkladntext2"/>
    <w:rsid w:val="000C5FFC"/>
    <w:pPr>
      <w:keepNext/>
      <w:keepLines/>
      <w:tabs>
        <w:tab w:val="num" w:pos="720"/>
      </w:tabs>
      <w:spacing w:before="600" w:after="480"/>
      <w:ind w:left="720" w:hanging="360"/>
      <w:jc w:val="both"/>
      <w:outlineLvl w:val="0"/>
    </w:pPr>
    <w:rPr>
      <w:rFonts w:eastAsia="Times New Roman" w:cs="Arial"/>
      <w:b/>
      <w:noProof/>
      <w:sz w:val="22"/>
    </w:rPr>
  </w:style>
  <w:style w:type="paragraph" w:customStyle="1" w:styleId="nadpis30">
    <w:name w:val="nadpis3"/>
    <w:next w:val="Zkladntext2"/>
    <w:rsid w:val="000C5FFC"/>
    <w:pPr>
      <w:keepNext/>
      <w:keepLines/>
      <w:tabs>
        <w:tab w:val="num" w:pos="1224"/>
        <w:tab w:val="num" w:pos="3600"/>
      </w:tabs>
      <w:spacing w:before="240" w:after="240"/>
      <w:ind w:left="1225" w:hanging="505"/>
      <w:jc w:val="both"/>
      <w:outlineLvl w:val="2"/>
    </w:pPr>
    <w:rPr>
      <w:rFonts w:eastAsia="Times New Roman" w:cs="Arial"/>
      <w:b/>
      <w:noProof/>
    </w:rPr>
  </w:style>
  <w:style w:type="paragraph" w:customStyle="1" w:styleId="nadpis2">
    <w:name w:val="nadpis2"/>
    <w:next w:val="Zkladntext2"/>
    <w:rsid w:val="000C5FFC"/>
    <w:pPr>
      <w:keepNext/>
      <w:keepLines/>
      <w:numPr>
        <w:ilvl w:val="2"/>
        <w:numId w:val="54"/>
      </w:numPr>
      <w:spacing w:before="240" w:after="240"/>
      <w:jc w:val="both"/>
      <w:outlineLvl w:val="1"/>
    </w:pPr>
    <w:rPr>
      <w:rFonts w:eastAsia="Times New Roman" w:cs="Arial"/>
      <w:b/>
      <w:noProof/>
    </w:rPr>
  </w:style>
  <w:style w:type="paragraph" w:customStyle="1" w:styleId="nadpis5">
    <w:name w:val="nadpis5"/>
    <w:basedOn w:val="Zarkazkladnhotextu2"/>
    <w:next w:val="Nadpis50"/>
    <w:rsid w:val="000C5FFC"/>
    <w:pPr>
      <w:numPr>
        <w:numId w:val="54"/>
      </w:numPr>
      <w:tabs>
        <w:tab w:val="clear" w:pos="360"/>
      </w:tabs>
      <w:ind w:left="283" w:firstLine="0"/>
    </w:pPr>
  </w:style>
  <w:style w:type="paragraph" w:customStyle="1" w:styleId="tlnadpis3NiejeTun">
    <w:name w:val="Štýl nadpis3 + Nie je Tučné"/>
    <w:basedOn w:val="nadpis30"/>
    <w:next w:val="Zkladntext2"/>
    <w:rsid w:val="000C5FFC"/>
    <w:pPr>
      <w:numPr>
        <w:ilvl w:val="1"/>
        <w:numId w:val="54"/>
      </w:numPr>
      <w:tabs>
        <w:tab w:val="clear" w:pos="3600"/>
      </w:tabs>
    </w:pPr>
    <w:rPr>
      <w:b w:val="0"/>
    </w:rPr>
  </w:style>
  <w:style w:type="paragraph" w:customStyle="1" w:styleId="tlPoznTxt10ptTunVavo0cm">
    <w:name w:val="Štýl PoznTxt + 10 pt Tučné Vľavo:  0 cm"/>
    <w:basedOn w:val="PoznTxt"/>
    <w:rsid w:val="000C5FFC"/>
    <w:pPr>
      <w:keepNext/>
      <w:ind w:left="0"/>
    </w:pPr>
    <w:rPr>
      <w:b/>
      <w:bCs/>
    </w:rPr>
  </w:style>
  <w:style w:type="paragraph" w:customStyle="1" w:styleId="nadpis40">
    <w:name w:val="nadpis4"/>
    <w:next w:val="Zkladntext2"/>
    <w:rsid w:val="000C5FFC"/>
    <w:pPr>
      <w:keepNext/>
      <w:keepLines/>
      <w:tabs>
        <w:tab w:val="num" w:pos="2880"/>
      </w:tabs>
      <w:spacing w:before="240" w:after="240"/>
      <w:ind w:left="1723" w:hanging="646"/>
      <w:outlineLvl w:val="3"/>
    </w:pPr>
    <w:rPr>
      <w:rFonts w:eastAsia="Times New Roman" w:cs="Arial"/>
      <w:i/>
      <w:noProof/>
    </w:rPr>
  </w:style>
  <w:style w:type="paragraph" w:customStyle="1" w:styleId="Nadpisbezslovania">
    <w:name w:val="Nadpis bez číslovania"/>
    <w:rsid w:val="000C5FFC"/>
    <w:pPr>
      <w:keepNext/>
      <w:keepLines/>
      <w:spacing w:before="240" w:after="240"/>
      <w:ind w:left="539" w:hanging="539"/>
      <w:jc w:val="both"/>
    </w:pPr>
    <w:rPr>
      <w:rFonts w:eastAsia="Times New Roman" w:cs="Arial"/>
      <w:b/>
      <w:noProof/>
    </w:rPr>
  </w:style>
  <w:style w:type="paragraph" w:customStyle="1" w:styleId="tlnadpis2Tun">
    <w:name w:val="Štýl nadpis2 + Tučné"/>
    <w:basedOn w:val="nadpis2"/>
    <w:rsid w:val="000C5FFC"/>
    <w:rPr>
      <w:b w:val="0"/>
      <w:bCs/>
    </w:rPr>
  </w:style>
  <w:style w:type="paragraph" w:customStyle="1" w:styleId="tlArial10ptTunVavo095cmVpravo976cmPred">
    <w:name w:val="Štýl Arial 10 pt Tučné Vľavo:  095 cm Vpravo:  976 cm Pred:..."/>
    <w:basedOn w:val="Normlny"/>
    <w:rsid w:val="000C5FFC"/>
    <w:pPr>
      <w:numPr>
        <w:ilvl w:val="3"/>
        <w:numId w:val="54"/>
      </w:numPr>
      <w:spacing w:before="100" w:after="100"/>
      <w:ind w:right="5534"/>
      <w:jc w:val="left"/>
    </w:pPr>
    <w:rPr>
      <w:b/>
      <w:bCs/>
      <w:szCs w:val="20"/>
    </w:rPr>
  </w:style>
  <w:style w:type="paragraph" w:styleId="Prvzarkazkladnhotextu">
    <w:name w:val="Body Text First Indent"/>
    <w:basedOn w:val="Zkladntext"/>
    <w:link w:val="PrvzarkazkladnhotextuChar"/>
    <w:rsid w:val="000C5FFC"/>
    <w:pPr>
      <w:spacing w:after="120"/>
      <w:ind w:firstLine="210"/>
      <w:jc w:val="left"/>
    </w:pPr>
    <w:rPr>
      <w:b w:val="0"/>
      <w:bCs w:val="0"/>
      <w:lang w:val="cs-CZ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0C5FFC"/>
    <w:rPr>
      <w:rFonts w:ascii="Times New Roman" w:eastAsia="Times New Roman" w:hAnsi="Times New Roman"/>
      <w:b/>
      <w:bCs/>
      <w:sz w:val="24"/>
      <w:szCs w:val="24"/>
      <w:lang w:val="cs-CZ" w:eastAsia="en-US"/>
    </w:rPr>
  </w:style>
  <w:style w:type="paragraph" w:customStyle="1" w:styleId="Odsaden12">
    <w:name w:val="Odsadený12"/>
    <w:basedOn w:val="Normlny"/>
    <w:rsid w:val="000C5FFC"/>
    <w:pPr>
      <w:spacing w:before="120" w:line="360" w:lineRule="auto"/>
      <w:ind w:left="680"/>
    </w:pPr>
    <w:rPr>
      <w:rFonts w:cs="Arial"/>
      <w:bCs/>
      <w:sz w:val="22"/>
      <w:szCs w:val="22"/>
    </w:rPr>
  </w:style>
  <w:style w:type="paragraph" w:customStyle="1" w:styleId="Odrkaodsad12">
    <w:name w:val="Odrážka odsad 12"/>
    <w:basedOn w:val="Odrkaodsad10"/>
    <w:rsid w:val="000C5FFC"/>
    <w:pPr>
      <w:numPr>
        <w:numId w:val="0"/>
      </w:numPr>
      <w:tabs>
        <w:tab w:val="left" w:pos="851"/>
        <w:tab w:val="num" w:pos="907"/>
      </w:tabs>
      <w:suppressAutoHyphens w:val="0"/>
      <w:ind w:left="907" w:hanging="227"/>
    </w:pPr>
    <w:rPr>
      <w:lang w:eastAsia="sk-SK"/>
    </w:rPr>
  </w:style>
  <w:style w:type="paragraph" w:customStyle="1" w:styleId="RFP">
    <w:name w:val="RFP_"/>
    <w:basedOn w:val="Normlny"/>
    <w:rsid w:val="000C5FFC"/>
    <w:pPr>
      <w:spacing w:before="80" w:after="40"/>
    </w:pPr>
    <w:rPr>
      <w:b/>
      <w:bCs/>
      <w:sz w:val="22"/>
      <w:szCs w:val="20"/>
      <w:lang w:val="cs-CZ" w:eastAsia="en-US"/>
    </w:rPr>
  </w:style>
  <w:style w:type="paragraph" w:customStyle="1" w:styleId="6-2">
    <w:name w:val="6-2"/>
    <w:basedOn w:val="Normlny"/>
    <w:rsid w:val="000C5FFC"/>
    <w:pPr>
      <w:tabs>
        <w:tab w:val="num" w:pos="0"/>
      </w:tabs>
      <w:spacing w:before="120" w:after="40"/>
    </w:pPr>
    <w:rPr>
      <w:sz w:val="22"/>
      <w:szCs w:val="20"/>
      <w:lang w:val="cs-CZ" w:eastAsia="en-US"/>
    </w:rPr>
  </w:style>
  <w:style w:type="character" w:customStyle="1" w:styleId="Zoznamslo2Char">
    <w:name w:val="Zoznam číslo 2 Char"/>
    <w:rsid w:val="000C5FFC"/>
    <w:rPr>
      <w:rFonts w:ascii="Arial" w:hAnsi="Arial" w:cs="Arial"/>
      <w:noProof w:val="0"/>
      <w:sz w:val="22"/>
      <w:szCs w:val="16"/>
      <w:lang w:val="sk-SK" w:eastAsia="sk-SK" w:bidi="ar-SA"/>
    </w:rPr>
  </w:style>
  <w:style w:type="paragraph" w:customStyle="1" w:styleId="Zoznamslo1">
    <w:name w:val="Zoznam číslo 1"/>
    <w:basedOn w:val="Normlny"/>
    <w:rsid w:val="000C5FFC"/>
    <w:pPr>
      <w:tabs>
        <w:tab w:val="num" w:pos="851"/>
      </w:tabs>
      <w:spacing w:before="480" w:after="120" w:line="300" w:lineRule="auto"/>
      <w:ind w:left="851" w:hanging="851"/>
    </w:pPr>
    <w:rPr>
      <w:rFonts w:cs="Arial"/>
      <w:b/>
      <w:bCs/>
      <w:sz w:val="28"/>
      <w:szCs w:val="28"/>
    </w:rPr>
  </w:style>
  <w:style w:type="paragraph" w:customStyle="1" w:styleId="slovtabuke">
    <w:name w:val="Číslo v tabuľke"/>
    <w:basedOn w:val="Odrkaodsad10"/>
    <w:rsid w:val="000C5FFC"/>
    <w:pPr>
      <w:numPr>
        <w:numId w:val="0"/>
      </w:numPr>
      <w:suppressAutoHyphens w:val="0"/>
    </w:pPr>
    <w:rPr>
      <w:lang w:eastAsia="sk-SK"/>
    </w:rPr>
  </w:style>
  <w:style w:type="character" w:customStyle="1" w:styleId="skypec2ctextspan">
    <w:name w:val="skype_c2c_text_span"/>
    <w:basedOn w:val="Predvolenpsmoodseku"/>
    <w:rsid w:val="000C5FFC"/>
  </w:style>
  <w:style w:type="table" w:customStyle="1" w:styleId="Tabukasozoznamom5tmavzvraznenie41">
    <w:name w:val="Tabuľka so zoznamom 5 – tmavá – zvýraznenie 4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61">
    <w:name w:val="Tabuľka so zoznamom 5 – tmavá – zvýraznenie 6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51">
    <w:name w:val="Tabuľka so zoznamom 5 – tmavá – zvýraznenie 5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0C5FF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zvraznenie11">
    <w:name w:val="Tabuľka so zoznamom 6 – farebná – zvýraznenie 11"/>
    <w:basedOn w:val="Normlnatabuka"/>
    <w:uiPriority w:val="51"/>
    <w:rsid w:val="000C5FFC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6farebnzvraznenie21">
    <w:name w:val="Tabuľka so zoznamom 6 – farebná – zvýraznenie 21"/>
    <w:basedOn w:val="Normlnatabuka"/>
    <w:uiPriority w:val="51"/>
    <w:rsid w:val="000C5FFC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kasozoznamom6farebnzvraznenie31">
    <w:name w:val="Tabuľka so zoznamom 6 – farebná – zvýraznenie 31"/>
    <w:basedOn w:val="Normlnatabuka"/>
    <w:uiPriority w:val="51"/>
    <w:rsid w:val="000C5FFC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ukasozoznamom31">
    <w:name w:val="Tabuľka so zoznamom 31"/>
    <w:basedOn w:val="Normlnatabuka"/>
    <w:uiPriority w:val="48"/>
    <w:rsid w:val="000C5FFC"/>
    <w:rPr>
      <w:rFonts w:ascii="Times New Roman" w:eastAsia="Times New Roman" w:hAnsi="Times New Roman"/>
    </w:rPr>
    <w:tblPr>
      <w:tblStyleRowBandSize w:val="3"/>
      <w:tblStyleColBandSize w:val="1"/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rmal12Arial">
    <w:name w:val="normal 12 Arial"/>
    <w:basedOn w:val="Normlny"/>
    <w:uiPriority w:val="99"/>
    <w:rsid w:val="000C5FFC"/>
    <w:rPr>
      <w:sz w:val="24"/>
      <w:szCs w:val="20"/>
      <w:lang w:eastAsia="cs-CZ"/>
    </w:rPr>
  </w:style>
  <w:style w:type="paragraph" w:customStyle="1" w:styleId="Pa2">
    <w:name w:val="Pa2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3">
    <w:name w:val="Pa3"/>
    <w:basedOn w:val="Default"/>
    <w:next w:val="Default"/>
    <w:uiPriority w:val="99"/>
    <w:rsid w:val="000C5FFC"/>
    <w:pPr>
      <w:spacing w:line="28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C5FFC"/>
    <w:rPr>
      <w:color w:val="605E5C"/>
      <w:shd w:val="clear" w:color="auto" w:fill="E1DFDD"/>
    </w:rPr>
  </w:style>
  <w:style w:type="paragraph" w:customStyle="1" w:styleId="gmail-default">
    <w:name w:val="gmail-default"/>
    <w:basedOn w:val="Normlny"/>
    <w:rsid w:val="00F92EC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customStyle="1" w:styleId="Mriekatabuky2">
    <w:name w:val="Mriežka tabuľky2"/>
    <w:basedOn w:val="Normlnatabuka"/>
    <w:next w:val="Mriekatabuky"/>
    <w:rsid w:val="006B5F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">
    <w:name w:val="Bez zoznamu2"/>
    <w:next w:val="Bezzoznamu"/>
    <w:uiPriority w:val="99"/>
    <w:semiHidden/>
    <w:unhideWhenUsed/>
    <w:rsid w:val="00A93D32"/>
  </w:style>
  <w:style w:type="table" w:customStyle="1" w:styleId="Mriekatabuky3">
    <w:name w:val="Mriežka tabuľky3"/>
    <w:basedOn w:val="Normlnatabuka"/>
    <w:next w:val="Mriekatabuky"/>
    <w:uiPriority w:val="39"/>
    <w:rsid w:val="00A93D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61">
    <w:name w:val="Štýl61"/>
    <w:rsid w:val="00A93D32"/>
    <w:pPr>
      <w:numPr>
        <w:numId w:val="7"/>
      </w:numPr>
    </w:pPr>
  </w:style>
  <w:style w:type="numbering" w:customStyle="1" w:styleId="tl41">
    <w:name w:val="Štýl41"/>
    <w:rsid w:val="00A93D32"/>
    <w:pPr>
      <w:numPr>
        <w:numId w:val="63"/>
      </w:numPr>
    </w:pPr>
  </w:style>
  <w:style w:type="numbering" w:customStyle="1" w:styleId="tl21">
    <w:name w:val="Štýl21"/>
    <w:rsid w:val="00A93D32"/>
    <w:pPr>
      <w:numPr>
        <w:numId w:val="61"/>
      </w:numPr>
    </w:pPr>
  </w:style>
  <w:style w:type="numbering" w:customStyle="1" w:styleId="tl11">
    <w:name w:val="Štýl11"/>
    <w:rsid w:val="00A93D32"/>
    <w:pPr>
      <w:numPr>
        <w:numId w:val="60"/>
      </w:numPr>
    </w:pPr>
  </w:style>
  <w:style w:type="numbering" w:customStyle="1" w:styleId="tl51">
    <w:name w:val="Štýl51"/>
    <w:rsid w:val="00A93D32"/>
    <w:pPr>
      <w:numPr>
        <w:numId w:val="64"/>
      </w:numPr>
    </w:pPr>
  </w:style>
  <w:style w:type="numbering" w:customStyle="1" w:styleId="tl31">
    <w:name w:val="Štýl31"/>
    <w:rsid w:val="00A93D32"/>
    <w:pPr>
      <w:numPr>
        <w:numId w:val="62"/>
      </w:numPr>
    </w:pPr>
  </w:style>
  <w:style w:type="numbering" w:customStyle="1" w:styleId="tl71">
    <w:name w:val="Štýl71"/>
    <w:rsid w:val="00A93D32"/>
    <w:pPr>
      <w:numPr>
        <w:numId w:val="8"/>
      </w:numPr>
    </w:pPr>
  </w:style>
  <w:style w:type="table" w:customStyle="1" w:styleId="Svetlzoznam11">
    <w:name w:val="Svetlý zoznam11"/>
    <w:basedOn w:val="Normlnatabuka"/>
    <w:uiPriority w:val="61"/>
    <w:rsid w:val="00A93D32"/>
    <w:rPr>
      <w:rFonts w:ascii="Calibri" w:eastAsia="Times New Roman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Styl41">
    <w:name w:val="Styl41"/>
    <w:uiPriority w:val="99"/>
    <w:rsid w:val="00A93D32"/>
    <w:pPr>
      <w:numPr>
        <w:numId w:val="17"/>
      </w:numPr>
    </w:pPr>
  </w:style>
  <w:style w:type="numbering" w:customStyle="1" w:styleId="HBListNumbers1">
    <w:name w:val="HB List Numbers1"/>
    <w:uiPriority w:val="99"/>
    <w:rsid w:val="00A93D32"/>
    <w:pPr>
      <w:numPr>
        <w:numId w:val="25"/>
      </w:numPr>
    </w:pPr>
  </w:style>
  <w:style w:type="table" w:customStyle="1" w:styleId="Webovtabuka11">
    <w:name w:val="Webová tabuľka 11"/>
    <w:basedOn w:val="Normlnatabuka"/>
    <w:next w:val="Webovtabuka1"/>
    <w:rsid w:val="00A93D32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ocradt">
    <w:name w:val="pocrad t"/>
    <w:basedOn w:val="Normlny"/>
    <w:uiPriority w:val="99"/>
    <w:rsid w:val="00A93D32"/>
    <w:pPr>
      <w:jc w:val="left"/>
    </w:pPr>
    <w:rPr>
      <w:rFonts w:ascii="Times New Roman" w:hAnsi="Times New Roman"/>
      <w:b/>
      <w:bCs/>
      <w:color w:val="000000"/>
      <w:szCs w:val="20"/>
      <w:lang w:eastAsia="cs-CZ"/>
    </w:rPr>
  </w:style>
  <w:style w:type="paragraph" w:customStyle="1" w:styleId="Normlny1">
    <w:name w:val="Normálny1"/>
    <w:basedOn w:val="Default"/>
    <w:next w:val="Default"/>
    <w:rsid w:val="00833C3B"/>
    <w:pPr>
      <w:autoSpaceDE/>
      <w:autoSpaceDN/>
      <w:adjustRightInd/>
    </w:pPr>
    <w:rPr>
      <w:rFonts w:ascii="Arial" w:eastAsia="Times New Roman" w:hAnsi="Arial"/>
      <w:snapToGrid w:val="0"/>
      <w:color w:val="auto"/>
      <w:szCs w:val="20"/>
      <w:lang w:val="en-AU" w:eastAsia="en-US"/>
    </w:rPr>
  </w:style>
  <w:style w:type="numbering" w:customStyle="1" w:styleId="Bezzoznamu3">
    <w:name w:val="Bez zoznamu3"/>
    <w:next w:val="Bezzoznamu"/>
    <w:uiPriority w:val="99"/>
    <w:semiHidden/>
    <w:unhideWhenUsed/>
    <w:rsid w:val="00640DA4"/>
  </w:style>
  <w:style w:type="character" w:customStyle="1" w:styleId="nazov">
    <w:name w:val="nazov"/>
    <w:rsid w:val="00640DA4"/>
  </w:style>
  <w:style w:type="paragraph" w:customStyle="1" w:styleId="gmail-m8176665718682660597msolistparagraph">
    <w:name w:val="gmail-m_8176665718682660597msolistparagraph"/>
    <w:basedOn w:val="Normlny"/>
    <w:rsid w:val="00640DA4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3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521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8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09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95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1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84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26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7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0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2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6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42206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9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7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6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7268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2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47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2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257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9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8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6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27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8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62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79202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44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9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641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0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1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9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8248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1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2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7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573021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6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8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4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9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3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83585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93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8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3476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04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13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6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7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355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33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8960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26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10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80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E2F32-4CFC-4184-94BB-7F04893B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4804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5635</CharactersWithSpaces>
  <SharedDoc>false</SharedDoc>
  <HyperlinkBase/>
  <HLinks>
    <vt:vector size="270" baseType="variant">
      <vt:variant>
        <vt:i4>6553713</vt:i4>
      </vt:variant>
      <vt:variant>
        <vt:i4>267</vt:i4>
      </vt:variant>
      <vt:variant>
        <vt:i4>0</vt:i4>
      </vt:variant>
      <vt:variant>
        <vt:i4>5</vt:i4>
      </vt:variant>
      <vt:variant>
        <vt:lpwstr>mailto:csizmadiova.lydia@slposta.sk</vt:lpwstr>
      </vt:variant>
      <vt:variant>
        <vt:lpwstr/>
      </vt:variant>
      <vt:variant>
        <vt:i4>1900549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_Toc355611587</vt:lpwstr>
      </vt:variant>
      <vt:variant>
        <vt:i4>1900551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_Toc355611585</vt:lpwstr>
      </vt:variant>
      <vt:variant>
        <vt:i4>1900545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_Toc355611583</vt:lpwstr>
      </vt:variant>
      <vt:variant>
        <vt:i4>1900547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_Toc355611581</vt:lpwstr>
      </vt:variant>
      <vt:variant>
        <vt:i4>1179659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_Toc355611579</vt:lpwstr>
      </vt:variant>
      <vt:variant>
        <vt:i4>1179658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_Toc355611578</vt:lpwstr>
      </vt:variant>
      <vt:variant>
        <vt:i4>1179653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_Toc355611577</vt:lpwstr>
      </vt:variant>
      <vt:variant>
        <vt:i4>1179655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_Toc355611575</vt:lpwstr>
      </vt:variant>
      <vt:variant>
        <vt:i4>1179654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_Toc355611574</vt:lpwstr>
      </vt:variant>
      <vt:variant>
        <vt:i4>1179649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_Toc355611573</vt:lpwstr>
      </vt:variant>
      <vt:variant>
        <vt:i4>1179648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_Toc355611572</vt:lpwstr>
      </vt:variant>
      <vt:variant>
        <vt:i4>1179651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_Toc355611571</vt:lpwstr>
      </vt:variant>
      <vt:variant>
        <vt:i4>1179650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_Toc355611570</vt:lpwstr>
      </vt:variant>
      <vt:variant>
        <vt:i4>1245195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_Toc355611569</vt:lpwstr>
      </vt:variant>
      <vt:variant>
        <vt:i4>1245194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_Toc355611568</vt:lpwstr>
      </vt:variant>
      <vt:variant>
        <vt:i4>1245189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_Toc355611567</vt:lpwstr>
      </vt:variant>
      <vt:variant>
        <vt:i4>1245191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_Toc355611565</vt:lpwstr>
      </vt:variant>
      <vt:variant>
        <vt:i4>1245190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_Toc355611564</vt:lpwstr>
      </vt:variant>
      <vt:variant>
        <vt:i4>1245185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_Toc355611563</vt:lpwstr>
      </vt:variant>
      <vt:variant>
        <vt:i4>1245184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_Toc355611562</vt:lpwstr>
      </vt:variant>
      <vt:variant>
        <vt:i4>1245187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_Toc355611561</vt:lpwstr>
      </vt:variant>
      <vt:variant>
        <vt:i4>1245186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_Toc355611560</vt:lpwstr>
      </vt:variant>
      <vt:variant>
        <vt:i4>1048586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_Toc355611558</vt:lpwstr>
      </vt:variant>
      <vt:variant>
        <vt:i4>1048581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_Toc355611557</vt:lpwstr>
      </vt:variant>
      <vt:variant>
        <vt:i4>1048580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_Toc355611556</vt:lpwstr>
      </vt:variant>
      <vt:variant>
        <vt:i4>1048583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_Toc355611555</vt:lpwstr>
      </vt:variant>
      <vt:variant>
        <vt:i4>1048582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_Toc355611554</vt:lpwstr>
      </vt:variant>
      <vt:variant>
        <vt:i4>1048577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_Toc355611553</vt:lpwstr>
      </vt:variant>
      <vt:variant>
        <vt:i4>1048576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_Toc355611552</vt:lpwstr>
      </vt:variant>
      <vt:variant>
        <vt:i4>1048578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_Toc355611550</vt:lpwstr>
      </vt:variant>
      <vt:variant>
        <vt:i4>1114123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_Toc355611549</vt:lpwstr>
      </vt:variant>
      <vt:variant>
        <vt:i4>1114122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_Toc355611548</vt:lpwstr>
      </vt:variant>
      <vt:variant>
        <vt:i4>1114117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_Toc355611547</vt:lpwstr>
      </vt:variant>
      <vt:variant>
        <vt:i4>1114119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_Toc355611545</vt:lpwstr>
      </vt:variant>
      <vt:variant>
        <vt:i4>1114118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_Toc355611544</vt:lpwstr>
      </vt:variant>
      <vt:variant>
        <vt:i4>1114113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_Toc355611543</vt:lpwstr>
      </vt:variant>
      <vt:variant>
        <vt:i4>1114112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_Toc355611542</vt:lpwstr>
      </vt:variant>
      <vt:variant>
        <vt:i4>1114115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_Toc355611541</vt:lpwstr>
      </vt:variant>
      <vt:variant>
        <vt:i4>1114114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_Toc355611540</vt:lpwstr>
      </vt:variant>
      <vt:variant>
        <vt:i4>1441803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_Toc355611539</vt:lpwstr>
      </vt:variant>
      <vt:variant>
        <vt:i4>1441802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_Toc355611538</vt:lpwstr>
      </vt:variant>
      <vt:variant>
        <vt:i4>1441797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_Toc355611537</vt:lpwstr>
      </vt:variant>
      <vt:variant>
        <vt:i4>1441799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_Toc355611535</vt:lpwstr>
      </vt:variant>
      <vt:variant>
        <vt:i4>1441798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_Toc355611534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2020-09-18T13:14:00Z</dcterms:created>
  <dcterms:modified xsi:type="dcterms:W3CDTF">2020-09-18T13:22:00Z</dcterms:modified>
</cp:coreProperties>
</file>