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09" w:rsidRDefault="00597F09" w:rsidP="00B07204">
      <w:pPr>
        <w:rPr>
          <w:rFonts w:eastAsia="Arial" w:cs="Arial"/>
          <w:b/>
          <w:i/>
          <w:sz w:val="28"/>
        </w:rPr>
      </w:pPr>
    </w:p>
    <w:p w:rsidR="00B07204" w:rsidRDefault="00B07204" w:rsidP="00B07204">
      <w:pPr>
        <w:rPr>
          <w:rFonts w:eastAsia="Arial" w:cs="Arial"/>
          <w:b/>
          <w:i/>
          <w:sz w:val="28"/>
        </w:rPr>
      </w:pPr>
      <w:r>
        <w:rPr>
          <w:rFonts w:eastAsia="Arial" w:cs="Arial"/>
          <w:b/>
          <w:i/>
          <w:sz w:val="28"/>
        </w:rPr>
        <w:t xml:space="preserve">Príloha C </w:t>
      </w:r>
      <w:r w:rsidRPr="00D65A8F">
        <w:rPr>
          <w:rFonts w:eastAsia="Arial" w:cs="Arial"/>
          <w:i/>
          <w:sz w:val="24"/>
        </w:rPr>
        <w:t>k súťažným podkladom</w:t>
      </w:r>
      <w:r w:rsidRPr="00D65A8F">
        <w:rPr>
          <w:rFonts w:eastAsia="Arial" w:cs="Arial"/>
          <w:b/>
          <w:i/>
          <w:sz w:val="24"/>
        </w:rPr>
        <w:t xml:space="preserve"> </w:t>
      </w:r>
    </w:p>
    <w:p w:rsidR="00B07204" w:rsidRPr="002518F4" w:rsidRDefault="00B07204" w:rsidP="00B07204">
      <w:pPr>
        <w:rPr>
          <w:rFonts w:ascii="Times New Roman" w:eastAsia="Arial" w:hAnsi="Times New Roman"/>
          <w:b/>
          <w:color w:val="000000"/>
          <w:sz w:val="28"/>
          <w:szCs w:val="28"/>
        </w:rPr>
      </w:pPr>
    </w:p>
    <w:p w:rsidR="00B07204" w:rsidRDefault="00B07204" w:rsidP="00B07204">
      <w:pPr>
        <w:ind w:left="708" w:firstLine="708"/>
        <w:rPr>
          <w:rFonts w:ascii="Times New Roman" w:eastAsia="Arial" w:hAnsi="Times New Roman"/>
          <w:b/>
          <w:color w:val="000000"/>
          <w:sz w:val="28"/>
          <w:szCs w:val="28"/>
        </w:rPr>
      </w:pPr>
    </w:p>
    <w:p w:rsidR="00B07204" w:rsidRPr="002518F4" w:rsidRDefault="00B07204" w:rsidP="00B07204">
      <w:pPr>
        <w:ind w:left="708" w:firstLine="708"/>
        <w:rPr>
          <w:rFonts w:ascii="Times New Roman" w:eastAsia="Arial" w:hAnsi="Times New Roman"/>
          <w:b/>
          <w:color w:val="000000"/>
          <w:sz w:val="28"/>
          <w:szCs w:val="28"/>
        </w:rPr>
      </w:pPr>
      <w:r w:rsidRPr="00CC4E28">
        <w:rPr>
          <w:rFonts w:ascii="Times New Roman" w:eastAsia="Arial" w:hAnsi="Times New Roman"/>
          <w:b/>
          <w:color w:val="000000"/>
          <w:sz w:val="28"/>
          <w:szCs w:val="28"/>
          <w:shd w:val="clear" w:color="auto" w:fill="95B3D7" w:themeFill="accent1" w:themeFillTint="99"/>
        </w:rPr>
        <w:t>Čestné vyhlásenie týkajúce sa konfliktu záujmov</w:t>
      </w:r>
    </w:p>
    <w:p w:rsidR="00B07204" w:rsidRDefault="00B07204" w:rsidP="00B07204">
      <w:pPr>
        <w:rPr>
          <w:rFonts w:eastAsia="Arial" w:cs="Arial"/>
          <w:b/>
          <w:i/>
          <w:sz w:val="28"/>
        </w:rPr>
      </w:pPr>
      <w:r>
        <w:rPr>
          <w:rFonts w:eastAsia="Arial" w:cs="Arial"/>
          <w:b/>
          <w:i/>
          <w:sz w:val="28"/>
        </w:rPr>
        <w:t xml:space="preserve">             </w:t>
      </w:r>
    </w:p>
    <w:p w:rsidR="00B07204" w:rsidRDefault="00B07204" w:rsidP="00B07204">
      <w:pPr>
        <w:rPr>
          <w:rFonts w:eastAsia="Arial" w:cs="Arial"/>
          <w:color w:val="000000"/>
          <w:sz w:val="24"/>
        </w:rPr>
      </w:pPr>
    </w:p>
    <w:p w:rsidR="00B07204" w:rsidRDefault="00B07204" w:rsidP="00B07204">
      <w:pPr>
        <w:rPr>
          <w:rFonts w:ascii="Times New Roman" w:eastAsia="Arial" w:hAnsi="Times New Roman"/>
          <w:b/>
          <w:i/>
          <w:sz w:val="28"/>
        </w:rPr>
      </w:pPr>
      <w:r w:rsidRPr="00597F09">
        <w:rPr>
          <w:rFonts w:ascii="Times New Roman" w:eastAsia="Arial" w:hAnsi="Times New Roman"/>
          <w:b/>
          <w:i/>
          <w:sz w:val="24"/>
        </w:rPr>
        <w:t xml:space="preserve">Predmet  zákazky:   </w:t>
      </w:r>
      <w:r w:rsidRPr="00597F09">
        <w:rPr>
          <w:rFonts w:ascii="Times New Roman" w:eastAsia="Arial" w:hAnsi="Times New Roman"/>
          <w:b/>
          <w:i/>
          <w:sz w:val="28"/>
        </w:rPr>
        <w:t>„</w:t>
      </w:r>
      <w:r w:rsidR="00C641A1" w:rsidRPr="00C641A1">
        <w:rPr>
          <w:rFonts w:ascii="Times New Roman" w:eastAsia="Arial" w:hAnsi="Times New Roman"/>
          <w:b/>
          <w:i/>
          <w:sz w:val="28"/>
        </w:rPr>
        <w:t>Operačné stoly</w:t>
      </w:r>
      <w:r w:rsidRPr="00597F09">
        <w:rPr>
          <w:rFonts w:ascii="Times New Roman" w:eastAsia="Arial" w:hAnsi="Times New Roman"/>
          <w:b/>
          <w:i/>
          <w:sz w:val="28"/>
        </w:rPr>
        <w:t>“</w:t>
      </w:r>
    </w:p>
    <w:p w:rsidR="00C641A1" w:rsidRDefault="00C641A1" w:rsidP="00B07204">
      <w:pPr>
        <w:rPr>
          <w:rFonts w:ascii="Times New Roman" w:eastAsia="Arial" w:hAnsi="Times New Roman"/>
          <w:b/>
          <w:i/>
          <w:sz w:val="28"/>
        </w:rPr>
      </w:pPr>
    </w:p>
    <w:p w:rsidR="00C641A1" w:rsidRPr="00597F09" w:rsidRDefault="00B3393E" w:rsidP="00B07204">
      <w:pPr>
        <w:rPr>
          <w:rFonts w:ascii="Times New Roman" w:eastAsia="Arial" w:hAnsi="Times New Roman"/>
          <w:b/>
          <w:i/>
          <w:sz w:val="28"/>
        </w:rPr>
      </w:pPr>
      <w:r w:rsidRPr="00B3393E">
        <w:rPr>
          <w:rFonts w:ascii="Times New Roman" w:eastAsia="Arial" w:hAnsi="Times New Roman"/>
          <w:b/>
          <w:i/>
          <w:sz w:val="28"/>
        </w:rPr>
        <w:t xml:space="preserve">Časť: </w:t>
      </w:r>
      <w:r w:rsidR="00901B11" w:rsidRPr="00901B11">
        <w:rPr>
          <w:rFonts w:ascii="Times New Roman" w:eastAsia="Arial" w:hAnsi="Times New Roman"/>
          <w:b/>
          <w:i/>
          <w:sz w:val="28"/>
        </w:rPr>
        <w:t>D.  Operačný stôl oddelenie pediatrickej ortopédie</w:t>
      </w:r>
    </w:p>
    <w:p w:rsidR="00B07204" w:rsidRPr="00597F09" w:rsidRDefault="00B07204" w:rsidP="00B07204">
      <w:pPr>
        <w:rPr>
          <w:rFonts w:ascii="Times New Roman" w:eastAsia="Arial" w:hAnsi="Times New Roman"/>
          <w:b/>
          <w:i/>
          <w:sz w:val="24"/>
        </w:rPr>
      </w:pPr>
      <w:r w:rsidRPr="00597F09">
        <w:rPr>
          <w:rFonts w:ascii="Times New Roman" w:eastAsia="Arial" w:hAnsi="Times New Roman"/>
          <w:b/>
          <w:i/>
          <w:sz w:val="24"/>
        </w:rPr>
        <w:t>......................................................................................</w:t>
      </w:r>
    </w:p>
    <w:p w:rsidR="00B07204" w:rsidRPr="00597F09" w:rsidRDefault="00B07204" w:rsidP="00B07204">
      <w:pPr>
        <w:rPr>
          <w:rFonts w:ascii="Times New Roman" w:eastAsia="Arial" w:hAnsi="Times New Roman"/>
          <w:color w:val="000000"/>
          <w:sz w:val="24"/>
        </w:rPr>
      </w:pPr>
    </w:p>
    <w:p w:rsidR="00B07204" w:rsidRPr="00597F09" w:rsidRDefault="00B07204" w:rsidP="00B07204">
      <w:pPr>
        <w:rPr>
          <w:rFonts w:ascii="Times New Roman" w:eastAsia="Arial" w:hAnsi="Times New Roman"/>
          <w:color w:val="000000"/>
          <w:sz w:val="24"/>
        </w:rPr>
      </w:pPr>
      <w:r w:rsidRPr="00597F09">
        <w:rPr>
          <w:rFonts w:ascii="Times New Roman" w:eastAsia="Arial" w:hAnsi="Times New Roman"/>
          <w:color w:val="000000"/>
          <w:sz w:val="24"/>
        </w:rPr>
        <w:t>Vestník VVO......................................................................................................................</w:t>
      </w:r>
    </w:p>
    <w:p w:rsidR="00B07204" w:rsidRPr="00597F09" w:rsidRDefault="00B07204" w:rsidP="00B07204">
      <w:pPr>
        <w:rPr>
          <w:rFonts w:ascii="Times New Roman" w:eastAsia="Arial" w:hAnsi="Times New Roman"/>
          <w:b/>
          <w:i/>
          <w:sz w:val="24"/>
        </w:rPr>
      </w:pPr>
    </w:p>
    <w:p w:rsidR="00B07204" w:rsidRPr="00597F09" w:rsidRDefault="00B07204" w:rsidP="00B07204">
      <w:pPr>
        <w:rPr>
          <w:rFonts w:ascii="Times New Roman" w:eastAsia="Arial" w:hAnsi="Times New Roman"/>
          <w:b/>
          <w:i/>
          <w:sz w:val="24"/>
        </w:rPr>
      </w:pPr>
      <w:r w:rsidRPr="00597F09">
        <w:rPr>
          <w:rFonts w:ascii="Times New Roman" w:eastAsia="Arial" w:hAnsi="Times New Roman"/>
          <w:b/>
          <w:i/>
          <w:sz w:val="24"/>
        </w:rPr>
        <w:t xml:space="preserve"> Názov uchádzača:.      ......................................................................................</w:t>
      </w:r>
    </w:p>
    <w:p w:rsidR="00B07204" w:rsidRPr="00597F09" w:rsidRDefault="00B07204" w:rsidP="00B07204">
      <w:pPr>
        <w:rPr>
          <w:rFonts w:ascii="Times New Roman" w:eastAsia="Arial" w:hAnsi="Times New Roman"/>
          <w:color w:val="000000"/>
          <w:sz w:val="24"/>
        </w:rPr>
      </w:pPr>
    </w:p>
    <w:p w:rsidR="00B07204" w:rsidRPr="00597F09" w:rsidRDefault="00B07204" w:rsidP="00B07204">
      <w:pPr>
        <w:rPr>
          <w:rFonts w:ascii="Times New Roman" w:eastAsia="Arial" w:hAnsi="Times New Roman"/>
          <w:color w:val="000000"/>
          <w:sz w:val="24"/>
        </w:rPr>
      </w:pPr>
      <w:r w:rsidRPr="00597F09">
        <w:rPr>
          <w:rFonts w:ascii="Times New Roman" w:eastAsia="Arial" w:hAnsi="Times New Roman"/>
          <w:color w:val="000000"/>
          <w:sz w:val="24"/>
        </w:rPr>
        <w:t>Zastúpený:......................................................................................................................</w:t>
      </w:r>
    </w:p>
    <w:p w:rsidR="00B07204" w:rsidRPr="00597F09" w:rsidRDefault="00B07204" w:rsidP="00B07204">
      <w:pPr>
        <w:rPr>
          <w:rFonts w:ascii="Times New Roman" w:eastAsia="Arial" w:hAnsi="Times New Roman"/>
          <w:color w:val="000000"/>
          <w:sz w:val="24"/>
        </w:rPr>
      </w:pPr>
    </w:p>
    <w:p w:rsidR="00B07204" w:rsidRPr="00597F09" w:rsidRDefault="00B07204" w:rsidP="00B07204">
      <w:pPr>
        <w:rPr>
          <w:rFonts w:ascii="Times New Roman" w:eastAsia="Arial" w:hAnsi="Times New Roman"/>
          <w:color w:val="000000"/>
          <w:sz w:val="24"/>
        </w:rPr>
      </w:pPr>
    </w:p>
    <w:p w:rsidR="00B07204" w:rsidRPr="00597F09" w:rsidRDefault="00B07204" w:rsidP="00B07204">
      <w:pPr>
        <w:rPr>
          <w:rFonts w:ascii="Times New Roman" w:eastAsia="Arial" w:hAnsi="Times New Roman"/>
          <w:color w:val="000000"/>
          <w:sz w:val="24"/>
        </w:rPr>
      </w:pPr>
    </w:p>
    <w:p w:rsidR="00B07204" w:rsidRPr="00597F09" w:rsidRDefault="00B07204" w:rsidP="00B07204">
      <w:pPr>
        <w:rPr>
          <w:rFonts w:ascii="Times New Roman" w:eastAsia="Arial" w:hAnsi="Times New Roman"/>
          <w:b/>
          <w:color w:val="000000"/>
          <w:sz w:val="24"/>
        </w:rPr>
      </w:pPr>
      <w:r w:rsidRPr="00597F09">
        <w:rPr>
          <w:rFonts w:ascii="Times New Roman" w:eastAsia="Arial" w:hAnsi="Times New Roman"/>
          <w:color w:val="000000"/>
          <w:sz w:val="24"/>
        </w:rPr>
        <w:t xml:space="preserve">                                               </w:t>
      </w:r>
      <w:r w:rsidRPr="00597F09">
        <w:rPr>
          <w:rFonts w:ascii="Times New Roman" w:eastAsia="Arial" w:hAnsi="Times New Roman"/>
          <w:b/>
          <w:color w:val="000000"/>
          <w:sz w:val="24"/>
        </w:rPr>
        <w:t>čestne vyhlasujem, že</w:t>
      </w:r>
    </w:p>
    <w:p w:rsidR="00B07204" w:rsidRPr="00597F09" w:rsidRDefault="00B07204" w:rsidP="00B07204">
      <w:pPr>
        <w:rPr>
          <w:rFonts w:ascii="Times New Roman" w:eastAsia="Arial" w:hAnsi="Times New Roman"/>
          <w:b/>
          <w:color w:val="000000"/>
          <w:sz w:val="24"/>
        </w:rPr>
      </w:pPr>
    </w:p>
    <w:p w:rsidR="00B07204" w:rsidRPr="00597F09" w:rsidRDefault="00B07204" w:rsidP="00B07204">
      <w:pPr>
        <w:rPr>
          <w:rFonts w:ascii="Times New Roman" w:eastAsia="Arial" w:hAnsi="Times New Roman"/>
          <w:color w:val="000000"/>
          <w:sz w:val="24"/>
        </w:rPr>
      </w:pPr>
    </w:p>
    <w:p w:rsidR="00B07204" w:rsidRPr="00597F09" w:rsidRDefault="00B07204" w:rsidP="00B07204">
      <w:pPr>
        <w:rPr>
          <w:rFonts w:ascii="Times New Roman" w:eastAsia="Arial" w:hAnsi="Times New Roman"/>
          <w:color w:val="000000"/>
          <w:sz w:val="24"/>
        </w:rPr>
      </w:pPr>
      <w:r w:rsidRPr="00597F09">
        <w:rPr>
          <w:rFonts w:ascii="Times New Roman" w:eastAsia="Arial" w:hAnsi="Times New Roman"/>
          <w:color w:val="000000"/>
          <w:sz w:val="24"/>
        </w:rPr>
        <w:t>V súvislosti s uvedeným postupom zadávania zákazky:</w:t>
      </w:r>
    </w:p>
    <w:p w:rsidR="00B07204" w:rsidRPr="00597F09" w:rsidRDefault="00B07204" w:rsidP="00B07204">
      <w:pPr>
        <w:rPr>
          <w:rFonts w:ascii="Times New Roman" w:eastAsia="Arial" w:hAnsi="Times New Roman"/>
          <w:color w:val="000000"/>
          <w:sz w:val="24"/>
        </w:rPr>
      </w:pPr>
    </w:p>
    <w:p w:rsidR="00B07204" w:rsidRPr="00597F09" w:rsidRDefault="00B07204" w:rsidP="00B25B3E">
      <w:pPr>
        <w:numPr>
          <w:ilvl w:val="0"/>
          <w:numId w:val="57"/>
        </w:numPr>
        <w:ind w:left="720" w:hanging="360"/>
        <w:rPr>
          <w:rFonts w:ascii="Times New Roman" w:eastAsia="Arial" w:hAnsi="Times New Roman"/>
          <w:color w:val="000000"/>
          <w:sz w:val="24"/>
        </w:rPr>
      </w:pPr>
      <w:r w:rsidRPr="00597F09">
        <w:rPr>
          <w:rFonts w:ascii="Times New Roman" w:eastAsia="Arial" w:hAnsi="Times New Roman"/>
          <w:color w:val="000000"/>
          <w:sz w:val="24"/>
        </w:rPr>
        <w:t>som nevyvíjal a nebudem vyvíjať voči žiadnej osobe na strane verejného obstarávateľa, ktorá je alebo by mohla byť zainteresovaná v zmysle ustanovení §23 ods. 3 zákona č. 343/2015 Z. z. o verejnom obstarávaní a o zmene a doplnení niektorých zákonov v platnom znení akékoľvek aktivity, ktoré by mohli viesť k zvýhodneniu nášho postavenia v súťaži,</w:t>
      </w:r>
    </w:p>
    <w:p w:rsidR="00B07204" w:rsidRPr="00597F09" w:rsidRDefault="00B07204" w:rsidP="00B25B3E">
      <w:pPr>
        <w:numPr>
          <w:ilvl w:val="0"/>
          <w:numId w:val="57"/>
        </w:numPr>
        <w:ind w:left="720" w:hanging="360"/>
        <w:rPr>
          <w:rFonts w:ascii="Times New Roman" w:eastAsia="Arial" w:hAnsi="Times New Roman"/>
          <w:color w:val="000000"/>
          <w:sz w:val="24"/>
        </w:rPr>
      </w:pPr>
      <w:r w:rsidRPr="00597F09">
        <w:rPr>
          <w:rFonts w:ascii="Times New Roman" w:eastAsia="Arial" w:hAnsi="Times New Roman"/>
          <w:color w:val="000000"/>
          <w:sz w:val="24"/>
        </w:rPr>
        <w:t xml:space="preserve">som neposkytol a neposkytnem akejkoľvek čo i len </w:t>
      </w:r>
      <w:proofErr w:type="spellStart"/>
      <w:r w:rsidRPr="00597F09">
        <w:rPr>
          <w:rFonts w:ascii="Times New Roman" w:eastAsia="Arial" w:hAnsi="Times New Roman"/>
          <w:color w:val="000000"/>
          <w:sz w:val="24"/>
        </w:rPr>
        <w:t>potencionálne</w:t>
      </w:r>
      <w:proofErr w:type="spellEnd"/>
      <w:r w:rsidRPr="00597F09">
        <w:rPr>
          <w:rFonts w:ascii="Times New Roman" w:eastAsia="Arial" w:hAnsi="Times New Roman"/>
          <w:color w:val="000000"/>
          <w:sz w:val="24"/>
        </w:rPr>
        <w:t xml:space="preserve"> zainteresovanej osobe priamo alebo nepriamo akúkoľvek finančnú alebo vecnú výhodu ako motiváciu alebo odmenu súvisiacu so zadaním tejto zákazky,</w:t>
      </w:r>
    </w:p>
    <w:p w:rsidR="00B07204" w:rsidRPr="00597F09" w:rsidRDefault="00B07204" w:rsidP="00B25B3E">
      <w:pPr>
        <w:numPr>
          <w:ilvl w:val="0"/>
          <w:numId w:val="57"/>
        </w:numPr>
        <w:ind w:left="720" w:hanging="360"/>
        <w:rPr>
          <w:rFonts w:ascii="Times New Roman" w:eastAsia="Arial" w:hAnsi="Times New Roman"/>
          <w:color w:val="000000"/>
          <w:sz w:val="24"/>
        </w:rPr>
      </w:pPr>
      <w:r w:rsidRPr="00597F09">
        <w:rPr>
          <w:rFonts w:ascii="Times New Roman" w:eastAsia="Arial" w:hAnsi="Times New Roman"/>
          <w:color w:val="000000"/>
          <w:sz w:val="24"/>
        </w:rPr>
        <w:t>budem neodkladne informovať verejného obstarávateľa o každej situácií , ktorá je považovaná za konflikt záujmov alebo ktorá by mohla viesť ku konfliktu záujmov kedykoľvek, v priebehu procesu verejného obstarávania,</w:t>
      </w:r>
    </w:p>
    <w:p w:rsidR="00B07204" w:rsidRPr="00597F09" w:rsidRDefault="00B07204" w:rsidP="00B25B3E">
      <w:pPr>
        <w:numPr>
          <w:ilvl w:val="0"/>
          <w:numId w:val="57"/>
        </w:numPr>
        <w:ind w:left="720" w:hanging="360"/>
        <w:rPr>
          <w:rFonts w:ascii="Times New Roman" w:eastAsia="Arial" w:hAnsi="Times New Roman"/>
          <w:color w:val="000000"/>
          <w:sz w:val="24"/>
        </w:rPr>
      </w:pPr>
      <w:r w:rsidRPr="00597F09">
        <w:rPr>
          <w:rFonts w:ascii="Times New Roman" w:eastAsia="Arial" w:hAnsi="Times New Roman"/>
          <w:color w:val="000000"/>
          <w:sz w:val="24"/>
        </w:rPr>
        <w:t>poskytnem verejnému obstarávateľovi v postupe tohto verejného obstarávania presné, pravdivé a úplné informácie</w:t>
      </w:r>
    </w:p>
    <w:p w:rsidR="00B07204" w:rsidRPr="00597F09" w:rsidRDefault="00B07204" w:rsidP="00B07204">
      <w:pPr>
        <w:rPr>
          <w:rFonts w:ascii="Times New Roman" w:eastAsia="Arial" w:hAnsi="Times New Roman"/>
          <w:color w:val="000000"/>
          <w:sz w:val="24"/>
        </w:rPr>
      </w:pPr>
    </w:p>
    <w:p w:rsidR="00B07204" w:rsidRPr="00597F09" w:rsidRDefault="00B07204" w:rsidP="00B07204">
      <w:pPr>
        <w:rPr>
          <w:rFonts w:ascii="Times New Roman" w:eastAsia="Arial" w:hAnsi="Times New Roman"/>
          <w:color w:val="000000"/>
          <w:sz w:val="24"/>
        </w:rPr>
      </w:pPr>
    </w:p>
    <w:p w:rsidR="00B07204" w:rsidRPr="00597F09" w:rsidRDefault="00B07204" w:rsidP="00B07204">
      <w:pPr>
        <w:rPr>
          <w:rFonts w:ascii="Times New Roman" w:eastAsia="Arial" w:hAnsi="Times New Roman"/>
          <w:color w:val="000000"/>
        </w:rPr>
      </w:pPr>
      <w:r w:rsidRPr="00597F09">
        <w:rPr>
          <w:rFonts w:ascii="Times New Roman" w:eastAsia="Arial" w:hAnsi="Times New Roman"/>
          <w:color w:val="000000"/>
        </w:rPr>
        <w:t>V ........................................, dňa.....................................</w:t>
      </w:r>
    </w:p>
    <w:p w:rsidR="00B07204" w:rsidRPr="00597F09" w:rsidRDefault="00B07204" w:rsidP="00B07204">
      <w:pPr>
        <w:rPr>
          <w:rFonts w:ascii="Times New Roman" w:eastAsia="Arial" w:hAnsi="Times New Roman"/>
          <w:color w:val="000000"/>
        </w:rPr>
      </w:pPr>
    </w:p>
    <w:p w:rsidR="00B07204" w:rsidRPr="00597F09" w:rsidRDefault="00B07204" w:rsidP="00B07204">
      <w:pPr>
        <w:rPr>
          <w:rFonts w:ascii="Times New Roman" w:eastAsia="Arial" w:hAnsi="Times New Roman"/>
          <w:color w:val="000000"/>
        </w:rPr>
      </w:pPr>
    </w:p>
    <w:p w:rsidR="00B07204" w:rsidRPr="00597F09" w:rsidRDefault="00B07204" w:rsidP="00B07204">
      <w:pPr>
        <w:rPr>
          <w:rFonts w:ascii="Times New Roman" w:eastAsia="Arial" w:hAnsi="Times New Roman"/>
          <w:color w:val="000000"/>
        </w:rPr>
      </w:pPr>
    </w:p>
    <w:p w:rsidR="00B07204" w:rsidRPr="00597F09" w:rsidRDefault="00B07204" w:rsidP="00B07204">
      <w:pPr>
        <w:rPr>
          <w:rFonts w:ascii="Times New Roman" w:eastAsia="Arial" w:hAnsi="Times New Roman"/>
          <w:color w:val="000000"/>
        </w:rPr>
      </w:pPr>
      <w:r w:rsidRPr="00597F09">
        <w:rPr>
          <w:rFonts w:ascii="Times New Roman" w:eastAsia="Arial" w:hAnsi="Times New Roman"/>
          <w:color w:val="000000"/>
        </w:rPr>
        <w:t xml:space="preserve">                                                                                                                    ........................................</w:t>
      </w:r>
    </w:p>
    <w:p w:rsidR="00B07204" w:rsidRPr="00597F09" w:rsidRDefault="00B07204" w:rsidP="00B07204">
      <w:pPr>
        <w:rPr>
          <w:rFonts w:ascii="Times New Roman" w:eastAsia="Arial" w:hAnsi="Times New Roman"/>
          <w:color w:val="000000"/>
        </w:rPr>
      </w:pPr>
      <w:r w:rsidRPr="00597F09">
        <w:rPr>
          <w:rFonts w:ascii="Times New Roman" w:eastAsia="Arial" w:hAnsi="Times New Roman"/>
          <w:color w:val="000000"/>
        </w:rPr>
        <w:t xml:space="preserve">                                                                                                                            podpis         </w:t>
      </w:r>
    </w:p>
    <w:p w:rsidR="00B07204" w:rsidRDefault="00B07204" w:rsidP="00B07204">
      <w:pPr>
        <w:rPr>
          <w:rFonts w:eastAsia="Arial" w:cs="Arial"/>
          <w:b/>
          <w:i/>
          <w:sz w:val="28"/>
        </w:rPr>
      </w:pPr>
    </w:p>
    <w:p w:rsidR="00C641A1" w:rsidRDefault="00C641A1" w:rsidP="00B07204">
      <w:pPr>
        <w:rPr>
          <w:rFonts w:eastAsia="Arial" w:cs="Arial"/>
          <w:b/>
          <w:i/>
          <w:sz w:val="28"/>
          <w:highlight w:val="lightGray"/>
        </w:rPr>
      </w:pPr>
    </w:p>
    <w:p w:rsidR="00C641A1" w:rsidRDefault="00C641A1" w:rsidP="00B07204">
      <w:pPr>
        <w:rPr>
          <w:rFonts w:eastAsia="Arial" w:cs="Arial"/>
          <w:b/>
          <w:i/>
          <w:sz w:val="28"/>
          <w:highlight w:val="lightGray"/>
        </w:rPr>
      </w:pPr>
    </w:p>
    <w:p w:rsidR="00C13E81" w:rsidRDefault="00C13E81" w:rsidP="00153ED2">
      <w:pPr>
        <w:pStyle w:val="Default"/>
        <w:jc w:val="center"/>
        <w:rPr>
          <w:sz w:val="28"/>
          <w:szCs w:val="28"/>
        </w:rPr>
      </w:pPr>
    </w:p>
    <w:sectPr w:rsidR="00C13E81" w:rsidSect="00EE24FE">
      <w:footerReference w:type="default" r:id="rId8"/>
      <w:headerReference w:type="first" r:id="rId9"/>
      <w:footerReference w:type="first" r:id="rId10"/>
      <w:pgSz w:w="11906" w:h="16838"/>
      <w:pgMar w:top="851" w:right="1418" w:bottom="851" w:left="1418" w:header="709" w:footer="27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208" w:rsidRDefault="00F11208" w:rsidP="00241FD2">
      <w:r>
        <w:separator/>
      </w:r>
    </w:p>
  </w:endnote>
  <w:endnote w:type="continuationSeparator" w:id="0">
    <w:p w:rsidR="00F11208" w:rsidRDefault="00F11208" w:rsidP="00241FD2">
      <w:r>
        <w:continuationSeparator/>
      </w:r>
    </w:p>
  </w:endnote>
  <w:endnote w:type="continuationNotice" w:id="1">
    <w:p w:rsidR="00F11208" w:rsidRDefault="00F1120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umnst777 BT">
    <w:altName w:val="Tahoma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B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747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gnika">
    <w:altName w:val="Corbel"/>
    <w:panose1 w:val="00000000000000000000"/>
    <w:charset w:val="00"/>
    <w:family w:val="modern"/>
    <w:notTrueType/>
    <w:pitch w:val="variable"/>
    <w:sig w:usb0="00000001" w:usb1="00000003" w:usb2="00000000" w:usb3="00000000" w:csb0="0000009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 MT">
    <w:altName w:val="Garamond"/>
    <w:charset w:val="EE"/>
    <w:family w:val="roman"/>
    <w:pitch w:val="variable"/>
    <w:sig w:usb0="00000287" w:usb1="00000000" w:usb2="00000000" w:usb3="00000000" w:csb0="0000009F" w:csb1="00000000"/>
  </w:font>
  <w:font w:name="SXOLZD+RotisSansSerifExtraBold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9D" w:rsidRDefault="0090099D">
    <w:pPr>
      <w:pStyle w:val="Pt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567253">
      <w:rPr>
        <w:rFonts w:ascii="Times New Roman" w:eastAsia="Calibri" w:hAnsi="Times New Roman"/>
        <w:bCs/>
        <w:sz w:val="22"/>
      </w:rPr>
      <w:t xml:space="preserve">Súťažné podklady, </w:t>
    </w:r>
    <w:r w:rsidRPr="00C05CFB">
      <w:rPr>
        <w:rFonts w:ascii="Times New Roman" w:eastAsia="Calibri" w:hAnsi="Times New Roman"/>
        <w:bCs/>
        <w:sz w:val="22"/>
      </w:rPr>
      <w:t xml:space="preserve">,, </w:t>
    </w:r>
    <w:r w:rsidRPr="001525AB">
      <w:rPr>
        <w:rFonts w:ascii="Times New Roman" w:eastAsia="Calibri" w:hAnsi="Times New Roman"/>
        <w:bCs/>
        <w:sz w:val="22"/>
      </w:rPr>
      <w:t>Operačné stoly</w:t>
    </w:r>
    <w:r w:rsidRPr="00C05CFB">
      <w:rPr>
        <w:rFonts w:ascii="Times New Roman" w:eastAsia="Calibri" w:hAnsi="Times New Roman"/>
        <w:bCs/>
        <w:sz w:val="22"/>
      </w:rPr>
      <w:t>“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Strana </w:t>
    </w:r>
    <w:fldSimple w:instr=" PAGE   \* MERGEFORMAT ">
      <w:r w:rsidR="00BD788C" w:rsidRPr="00BD788C">
        <w:rPr>
          <w:rFonts w:asciiTheme="majorHAnsi" w:hAnsiTheme="majorHAnsi"/>
          <w:noProof/>
        </w:rPr>
        <w:t>2</w:t>
      </w:r>
    </w:fldSimple>
  </w:p>
  <w:p w:rsidR="0090099D" w:rsidRDefault="0090099D" w:rsidP="00D11654">
    <w:pPr>
      <w:pStyle w:val="Pta"/>
    </w:pPr>
  </w:p>
  <w:p w:rsidR="0090099D" w:rsidRDefault="0090099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9D" w:rsidRDefault="0090099D">
    <w:pPr>
      <w:pStyle w:val="Pt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567253">
      <w:rPr>
        <w:rFonts w:ascii="Times New Roman" w:eastAsia="Calibri" w:hAnsi="Times New Roman"/>
        <w:bCs/>
        <w:sz w:val="22"/>
      </w:rPr>
      <w:t xml:space="preserve">Súťažné podklady, </w:t>
    </w:r>
    <w:r w:rsidRPr="00C05CFB">
      <w:rPr>
        <w:rFonts w:ascii="Times New Roman" w:eastAsia="Calibri" w:hAnsi="Times New Roman"/>
        <w:bCs/>
        <w:sz w:val="22"/>
      </w:rPr>
      <w:t xml:space="preserve">,, </w:t>
    </w:r>
    <w:r w:rsidRPr="001525AB">
      <w:rPr>
        <w:rFonts w:ascii="Times New Roman" w:eastAsia="Calibri" w:hAnsi="Times New Roman"/>
        <w:bCs/>
        <w:sz w:val="22"/>
      </w:rPr>
      <w:t>Operačné stoly</w:t>
    </w:r>
    <w:r w:rsidRPr="00C05CFB">
      <w:rPr>
        <w:rFonts w:ascii="Times New Roman" w:eastAsia="Calibri" w:hAnsi="Times New Roman"/>
        <w:bCs/>
        <w:sz w:val="22"/>
      </w:rPr>
      <w:t>“</w:t>
    </w:r>
    <w:r>
      <w:rPr>
        <w:rFonts w:ascii="Times New Roman" w:eastAsia="Calibri" w:hAnsi="Times New Roman"/>
        <w:bCs/>
        <w:sz w:val="22"/>
      </w:rPr>
      <w:t xml:space="preserve"> </w:t>
    </w:r>
    <w:fldSimple w:instr=" PAGE   \* MERGEFORMAT ">
      <w:r w:rsidR="00901B11" w:rsidRPr="00901B11">
        <w:rPr>
          <w:rFonts w:asciiTheme="majorHAnsi" w:hAnsiTheme="majorHAnsi"/>
          <w:noProof/>
        </w:rPr>
        <w:t>1</w:t>
      </w:r>
    </w:fldSimple>
  </w:p>
  <w:p w:rsidR="0090099D" w:rsidRPr="00D11654" w:rsidRDefault="0090099D" w:rsidP="00A822CE">
    <w:pPr>
      <w:pStyle w:val="Zarkazkladnhotextu2"/>
      <w:spacing w:after="0" w:line="240" w:lineRule="auto"/>
      <w:ind w:left="0"/>
      <w:rPr>
        <w:rFonts w:cs="Arial"/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208" w:rsidRDefault="00F11208" w:rsidP="00241FD2">
      <w:r>
        <w:separator/>
      </w:r>
    </w:p>
  </w:footnote>
  <w:footnote w:type="continuationSeparator" w:id="0">
    <w:p w:rsidR="00F11208" w:rsidRDefault="00F11208" w:rsidP="00241FD2">
      <w:r>
        <w:continuationSeparator/>
      </w:r>
    </w:p>
  </w:footnote>
  <w:footnote w:type="continuationNotice" w:id="1">
    <w:p w:rsidR="00F11208" w:rsidRDefault="00F1120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9D" w:rsidRDefault="0090099D" w:rsidP="007F4845">
    <w:pPr>
      <w:pStyle w:val="Hlavika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noProof/>
        <w:sz w:val="24"/>
        <w:u w:val="single"/>
      </w:rPr>
      <w:drawing>
        <wp:anchor distT="0" distB="0" distL="114300" distR="114300" simplePos="0" relativeHeight="251663360" behindDoc="0" locked="0" layoutInCell="0" allowOverlap="1">
          <wp:simplePos x="0" y="0"/>
          <wp:positionH relativeFrom="column">
            <wp:posOffset>-81280</wp:posOffset>
          </wp:positionH>
          <wp:positionV relativeFrom="paragraph">
            <wp:posOffset>-231140</wp:posOffset>
          </wp:positionV>
          <wp:extent cx="390525" cy="561975"/>
          <wp:effectExtent l="19050" t="0" r="9525" b="0"/>
          <wp:wrapNone/>
          <wp:docPr id="14" name="Obrázok 8" descr="nsp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nsp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24"/>
        <w:u w:val="single"/>
      </w:rPr>
      <w:t xml:space="preserve">         </w:t>
    </w:r>
    <w:r>
      <w:rPr>
        <w:rFonts w:ascii="Times New Roman" w:hAnsi="Times New Roman"/>
        <w:b/>
        <w:sz w:val="24"/>
        <w:u w:val="single"/>
      </w:rPr>
      <w:t xml:space="preserve">Fakultná nemocnica s poliklinikou Žilina, Ul. Vojtecha  </w:t>
    </w:r>
    <w:proofErr w:type="spellStart"/>
    <w:r>
      <w:rPr>
        <w:rFonts w:ascii="Times New Roman" w:hAnsi="Times New Roman"/>
        <w:b/>
        <w:sz w:val="24"/>
        <w:u w:val="single"/>
      </w:rPr>
      <w:t>Spanyola</w:t>
    </w:r>
    <w:proofErr w:type="spellEnd"/>
    <w:r>
      <w:rPr>
        <w:rFonts w:ascii="Times New Roman" w:hAnsi="Times New Roman"/>
        <w:b/>
        <w:sz w:val="24"/>
        <w:u w:val="single"/>
      </w:rPr>
      <w:t xml:space="preserve"> 43, 012 07  Žilina</w:t>
    </w:r>
  </w:p>
  <w:p w:rsidR="0090099D" w:rsidRDefault="0090099D">
    <w:pPr>
      <w:pStyle w:val="Hlavika"/>
    </w:pPr>
  </w:p>
  <w:p w:rsidR="0090099D" w:rsidRPr="00BD6825" w:rsidRDefault="0090099D" w:rsidP="0091686E">
    <w:pPr>
      <w:pStyle w:val="Hlavika"/>
      <w:ind w:left="900"/>
      <w:jc w:val="center"/>
      <w:rPr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EB060152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6002A51A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3">
    <w:nsid w:val="00000006"/>
    <w:multiLevelType w:val="singleLevel"/>
    <w:tmpl w:val="00000006"/>
    <w:lvl w:ilvl="0">
      <w:start w:val="1"/>
      <w:numFmt w:val="lowerLetter"/>
      <w:pStyle w:val="Zoznampsm1"/>
      <w:lvlText w:val="%1)"/>
      <w:lvlJc w:val="left"/>
      <w:pPr>
        <w:tabs>
          <w:tab w:val="num" w:pos="0"/>
        </w:tabs>
        <w:ind w:left="1211" w:hanging="360"/>
      </w:pPr>
      <w:rPr>
        <w:rFonts w:cs="Times New Roman"/>
      </w:rPr>
    </w:lvl>
  </w:abstractNum>
  <w:abstractNum w:abstractNumId="4">
    <w:nsid w:val="00000013"/>
    <w:multiLevelType w:val="multilevel"/>
    <w:tmpl w:val="00000013"/>
    <w:name w:val="WW8Num14"/>
    <w:styleLink w:val="HBListNumbers1"/>
    <w:lvl w:ilvl="0">
      <w:start w:val="1"/>
      <w:numFmt w:val="decimal"/>
      <w:pStyle w:val="Odrkaodsad10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1D"/>
    <w:multiLevelType w:val="multilevel"/>
    <w:tmpl w:val="0000001D"/>
    <w:name w:val="WW8Num6"/>
    <w:lvl w:ilvl="0">
      <w:start w:val="1"/>
      <w:numFmt w:val="decimal"/>
      <w:pStyle w:val="Odrazka15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1A42931"/>
    <w:multiLevelType w:val="hybridMultilevel"/>
    <w:tmpl w:val="A5509E5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EA7AD8"/>
    <w:multiLevelType w:val="singleLevel"/>
    <w:tmpl w:val="703C059C"/>
    <w:lvl w:ilvl="0">
      <w:start w:val="1"/>
      <w:numFmt w:val="bullet"/>
      <w:pStyle w:val="Zoznamsodrkami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06442043"/>
    <w:multiLevelType w:val="multilevel"/>
    <w:tmpl w:val="EBAE0F0C"/>
    <w:styleLink w:val="tl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06CC79FC"/>
    <w:multiLevelType w:val="multilevel"/>
    <w:tmpl w:val="6360EABA"/>
    <w:styleLink w:val="tl41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07A97D1A"/>
    <w:multiLevelType w:val="hybridMultilevel"/>
    <w:tmpl w:val="9EA6C406"/>
    <w:lvl w:ilvl="0" w:tplc="664AA51C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176DF7"/>
    <w:multiLevelType w:val="multilevel"/>
    <w:tmpl w:val="DF0EC20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12">
    <w:nsid w:val="0C08529D"/>
    <w:multiLevelType w:val="hybridMultilevel"/>
    <w:tmpl w:val="38E4F158"/>
    <w:lvl w:ilvl="0" w:tplc="41D02930">
      <w:start w:val="1"/>
      <w:numFmt w:val="decimal"/>
      <w:lvlText w:val="7.5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1E3743"/>
    <w:multiLevelType w:val="hybridMultilevel"/>
    <w:tmpl w:val="9920DA66"/>
    <w:lvl w:ilvl="0" w:tplc="5D3A0454">
      <w:start w:val="1"/>
      <w:numFmt w:val="decimal"/>
      <w:lvlText w:val="%1."/>
      <w:lvlJc w:val="left"/>
      <w:pPr>
        <w:ind w:left="1207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13456DF5"/>
    <w:multiLevelType w:val="hybridMultilevel"/>
    <w:tmpl w:val="68087C68"/>
    <w:lvl w:ilvl="0" w:tplc="1BC82E0E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E90CEC"/>
    <w:multiLevelType w:val="singleLevel"/>
    <w:tmpl w:val="07C42BD2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6">
    <w:nsid w:val="14261EB2"/>
    <w:multiLevelType w:val="hybridMultilevel"/>
    <w:tmpl w:val="7C0C38DC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4D351F"/>
    <w:multiLevelType w:val="hybridMultilevel"/>
    <w:tmpl w:val="BE3A32DA"/>
    <w:name w:val="List Dash 3"/>
    <w:lvl w:ilvl="0" w:tplc="465A37A8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</w:rPr>
    </w:lvl>
    <w:lvl w:ilvl="1" w:tplc="898EAC12" w:tentative="1">
      <w:start w:val="1"/>
      <w:numFmt w:val="lowerLetter"/>
      <w:lvlText w:val="%2."/>
      <w:lvlJc w:val="left"/>
      <w:pPr>
        <w:ind w:left="1440" w:hanging="360"/>
      </w:pPr>
    </w:lvl>
    <w:lvl w:ilvl="2" w:tplc="A0E03890" w:tentative="1">
      <w:start w:val="1"/>
      <w:numFmt w:val="lowerRoman"/>
      <w:lvlText w:val="%3."/>
      <w:lvlJc w:val="right"/>
      <w:pPr>
        <w:ind w:left="2160" w:hanging="180"/>
      </w:pPr>
    </w:lvl>
    <w:lvl w:ilvl="3" w:tplc="5B2C1524" w:tentative="1">
      <w:start w:val="1"/>
      <w:numFmt w:val="decimal"/>
      <w:lvlText w:val="%4."/>
      <w:lvlJc w:val="left"/>
      <w:pPr>
        <w:ind w:left="2880" w:hanging="360"/>
      </w:pPr>
    </w:lvl>
    <w:lvl w:ilvl="4" w:tplc="4574DA2A" w:tentative="1">
      <w:start w:val="1"/>
      <w:numFmt w:val="lowerLetter"/>
      <w:lvlText w:val="%5."/>
      <w:lvlJc w:val="left"/>
      <w:pPr>
        <w:ind w:left="3600" w:hanging="360"/>
      </w:pPr>
    </w:lvl>
    <w:lvl w:ilvl="5" w:tplc="3078D0EE" w:tentative="1">
      <w:start w:val="1"/>
      <w:numFmt w:val="lowerRoman"/>
      <w:lvlText w:val="%6."/>
      <w:lvlJc w:val="right"/>
      <w:pPr>
        <w:ind w:left="4320" w:hanging="180"/>
      </w:pPr>
    </w:lvl>
    <w:lvl w:ilvl="6" w:tplc="C3F04700" w:tentative="1">
      <w:start w:val="1"/>
      <w:numFmt w:val="decimal"/>
      <w:lvlText w:val="%7."/>
      <w:lvlJc w:val="left"/>
      <w:pPr>
        <w:ind w:left="5040" w:hanging="360"/>
      </w:pPr>
    </w:lvl>
    <w:lvl w:ilvl="7" w:tplc="20F25CF2" w:tentative="1">
      <w:start w:val="1"/>
      <w:numFmt w:val="lowerLetter"/>
      <w:lvlText w:val="%8."/>
      <w:lvlJc w:val="left"/>
      <w:pPr>
        <w:ind w:left="5760" w:hanging="360"/>
      </w:pPr>
    </w:lvl>
    <w:lvl w:ilvl="8" w:tplc="25546A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597921"/>
    <w:multiLevelType w:val="multilevel"/>
    <w:tmpl w:val="041B001D"/>
    <w:lvl w:ilvl="0">
      <w:start w:val="1"/>
      <w:numFmt w:val="decimal"/>
      <w:pStyle w:val="titre4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1A1C5D85"/>
    <w:multiLevelType w:val="multilevel"/>
    <w:tmpl w:val="DF88E5C0"/>
    <w:lvl w:ilvl="0">
      <w:start w:val="1"/>
      <w:numFmt w:val="decimal"/>
      <w:pStyle w:val="Nadpis1-nabdka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-nabdka"/>
      <w:suff w:val="space"/>
      <w:lvlText w:val="%1.%2"/>
      <w:lvlJc w:val="left"/>
      <w:pPr>
        <w:ind w:left="292" w:hanging="29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dpis3-nabdka"/>
      <w:suff w:val="space"/>
      <w:lvlText w:val="%1.%2.%3"/>
      <w:lvlJc w:val="left"/>
      <w:pPr>
        <w:ind w:left="2138" w:hanging="153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1A6D7776"/>
    <w:multiLevelType w:val="multilevel"/>
    <w:tmpl w:val="D774F4D8"/>
    <w:styleLink w:val="tl5"/>
    <w:lvl w:ilvl="0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1">
    <w:nsid w:val="1AD76B5F"/>
    <w:multiLevelType w:val="multilevel"/>
    <w:tmpl w:val="59325F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AD93F28"/>
    <w:multiLevelType w:val="multilevel"/>
    <w:tmpl w:val="2FB24A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B56664A"/>
    <w:multiLevelType w:val="multilevel"/>
    <w:tmpl w:val="D91A4140"/>
    <w:lvl w:ilvl="0">
      <w:start w:val="1"/>
      <w:numFmt w:val="decimal"/>
      <w:pStyle w:val="Nadpis1ploha-nabdka"/>
      <w:lvlText w:val="%1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dpis2ploha-nabdka"/>
      <w:suff w:val="space"/>
      <w:lvlText w:val="%1.%2"/>
      <w:lvlJc w:val="left"/>
      <w:pPr>
        <w:ind w:left="718" w:hanging="434"/>
      </w:pPr>
      <w:rPr>
        <w:rFonts w:hint="default"/>
      </w:rPr>
    </w:lvl>
    <w:lvl w:ilvl="2">
      <w:start w:val="1"/>
      <w:numFmt w:val="decimal"/>
      <w:pStyle w:val="Nadpis3ploha-nabdka"/>
      <w:suff w:val="space"/>
      <w:lvlText w:val="%1.%2.%3"/>
      <w:lvlJc w:val="left"/>
      <w:pPr>
        <w:ind w:left="720" w:hanging="153"/>
      </w:pPr>
      <w:rPr>
        <w:rFonts w:hint="default"/>
      </w:rPr>
    </w:lvl>
    <w:lvl w:ilvl="3">
      <w:start w:val="1"/>
      <w:numFmt w:val="decimal"/>
      <w:pStyle w:val="Nadpis4ploha-nabdka"/>
      <w:suff w:val="space"/>
      <w:lvlText w:val="%1.%2.%3.%4"/>
      <w:lvlJc w:val="left"/>
      <w:pPr>
        <w:ind w:left="864" w:hanging="13"/>
      </w:pPr>
      <w:rPr>
        <w:rFonts w:hint="default"/>
      </w:rPr>
    </w:lvl>
    <w:lvl w:ilvl="4">
      <w:start w:val="1"/>
      <w:numFmt w:val="decimal"/>
      <w:pStyle w:val="Nadpis5ploha-nabdka"/>
      <w:suff w:val="space"/>
      <w:lvlText w:val="%1.%2.%3.%4.%5"/>
      <w:lvlJc w:val="left"/>
      <w:pPr>
        <w:ind w:left="1008" w:firstLine="12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1C826DD8"/>
    <w:multiLevelType w:val="multilevel"/>
    <w:tmpl w:val="BCB036BE"/>
    <w:lvl w:ilvl="0">
      <w:start w:val="1"/>
      <w:numFmt w:val="decimal"/>
      <w:pStyle w:val="lnokzmluvy"/>
      <w:lvlText w:val="Čl. %1."/>
      <w:lvlJc w:val="left"/>
      <w:pPr>
        <w:tabs>
          <w:tab w:val="num" w:pos="3414"/>
        </w:tabs>
        <w:ind w:left="2694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Odsekzmluvy1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pStyle w:val="Odsekzmlvy2"/>
      <w:lvlText w:val="%1.%2.%3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>
    <w:nsid w:val="1D5321FD"/>
    <w:multiLevelType w:val="hybridMultilevel"/>
    <w:tmpl w:val="D7E2873A"/>
    <w:lvl w:ilvl="0" w:tplc="74EC0522">
      <w:start w:val="1"/>
      <w:numFmt w:val="decimal"/>
      <w:pStyle w:val="Normal1"/>
      <w:lvlText w:val="%1."/>
      <w:lvlJc w:val="left"/>
      <w:pPr>
        <w:ind w:left="720" w:hanging="360"/>
      </w:pPr>
      <w:rPr>
        <w:rFonts w:hint="default"/>
      </w:rPr>
    </w:lvl>
    <w:lvl w:ilvl="1" w:tplc="57A23FEE" w:tentative="1">
      <w:start w:val="1"/>
      <w:numFmt w:val="lowerLetter"/>
      <w:lvlText w:val="%2."/>
      <w:lvlJc w:val="left"/>
      <w:pPr>
        <w:ind w:left="1440" w:hanging="360"/>
      </w:pPr>
    </w:lvl>
    <w:lvl w:ilvl="2" w:tplc="2018B7F0" w:tentative="1">
      <w:start w:val="1"/>
      <w:numFmt w:val="lowerRoman"/>
      <w:lvlText w:val="%3."/>
      <w:lvlJc w:val="right"/>
      <w:pPr>
        <w:ind w:left="2160" w:hanging="180"/>
      </w:pPr>
    </w:lvl>
    <w:lvl w:ilvl="3" w:tplc="E41493A8" w:tentative="1">
      <w:start w:val="1"/>
      <w:numFmt w:val="decimal"/>
      <w:lvlText w:val="%4."/>
      <w:lvlJc w:val="left"/>
      <w:pPr>
        <w:ind w:left="2880" w:hanging="360"/>
      </w:pPr>
    </w:lvl>
    <w:lvl w:ilvl="4" w:tplc="0096D0CA" w:tentative="1">
      <w:start w:val="1"/>
      <w:numFmt w:val="lowerLetter"/>
      <w:lvlText w:val="%5."/>
      <w:lvlJc w:val="left"/>
      <w:pPr>
        <w:ind w:left="3600" w:hanging="360"/>
      </w:pPr>
    </w:lvl>
    <w:lvl w:ilvl="5" w:tplc="8DFCA3D6" w:tentative="1">
      <w:start w:val="1"/>
      <w:numFmt w:val="lowerRoman"/>
      <w:lvlText w:val="%6."/>
      <w:lvlJc w:val="right"/>
      <w:pPr>
        <w:ind w:left="4320" w:hanging="180"/>
      </w:pPr>
    </w:lvl>
    <w:lvl w:ilvl="6" w:tplc="BFD27594" w:tentative="1">
      <w:start w:val="1"/>
      <w:numFmt w:val="decimal"/>
      <w:lvlText w:val="%7."/>
      <w:lvlJc w:val="left"/>
      <w:pPr>
        <w:ind w:left="5040" w:hanging="360"/>
      </w:pPr>
    </w:lvl>
    <w:lvl w:ilvl="7" w:tplc="1EDE7566" w:tentative="1">
      <w:start w:val="1"/>
      <w:numFmt w:val="lowerLetter"/>
      <w:lvlText w:val="%8."/>
      <w:lvlJc w:val="left"/>
      <w:pPr>
        <w:ind w:left="5760" w:hanging="360"/>
      </w:pPr>
    </w:lvl>
    <w:lvl w:ilvl="8" w:tplc="2EE2FA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ED23CA"/>
    <w:multiLevelType w:val="multilevel"/>
    <w:tmpl w:val="460CBDDE"/>
    <w:lvl w:ilvl="0">
      <w:start w:val="1"/>
      <w:numFmt w:val="decimal"/>
      <w:pStyle w:val="Zo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1F744FF4"/>
    <w:multiLevelType w:val="hybridMultilevel"/>
    <w:tmpl w:val="202C8FE6"/>
    <w:lvl w:ilvl="0" w:tplc="BA76DE28">
      <w:start w:val="1"/>
      <w:numFmt w:val="decimal"/>
      <w:lvlText w:val="3.4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FD67EA2"/>
    <w:multiLevelType w:val="hybridMultilevel"/>
    <w:tmpl w:val="B5866D16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209B066C"/>
    <w:multiLevelType w:val="multilevel"/>
    <w:tmpl w:val="FAA087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3C16008"/>
    <w:multiLevelType w:val="hybridMultilevel"/>
    <w:tmpl w:val="D97AAC52"/>
    <w:lvl w:ilvl="0" w:tplc="2D8CD3C2">
      <w:start w:val="18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3D83BE0"/>
    <w:multiLevelType w:val="multilevel"/>
    <w:tmpl w:val="12EEA43C"/>
    <w:lvl w:ilvl="0">
      <w:start w:val="1"/>
      <w:numFmt w:val="decimal"/>
      <w:pStyle w:val="A-clanok"/>
      <w:isLgl/>
      <w:lvlText w:val="%1."/>
      <w:lvlJc w:val="left"/>
      <w:pPr>
        <w:tabs>
          <w:tab w:val="num" w:pos="4395"/>
        </w:tabs>
        <w:ind w:left="4395" w:hanging="709"/>
      </w:pPr>
      <w:rPr>
        <w:rFonts w:ascii="Calibri" w:hAnsi="Calibri" w:hint="default"/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3065"/>
        </w:tabs>
        <w:ind w:left="2417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680" w:hanging="1440"/>
      </w:pPr>
      <w:rPr>
        <w:rFonts w:hint="default"/>
      </w:rPr>
    </w:lvl>
  </w:abstractNum>
  <w:abstractNum w:abstractNumId="32">
    <w:nsid w:val="24F73E3E"/>
    <w:multiLevelType w:val="multilevel"/>
    <w:tmpl w:val="D33EAADA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275A7363"/>
    <w:multiLevelType w:val="hybridMultilevel"/>
    <w:tmpl w:val="43824936"/>
    <w:lvl w:ilvl="0" w:tplc="1D743B4C">
      <w:start w:val="1"/>
      <w:numFmt w:val="decimal"/>
      <w:lvlText w:val="7.1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A66342E"/>
    <w:multiLevelType w:val="singleLevel"/>
    <w:tmpl w:val="6A6E7920"/>
    <w:lvl w:ilvl="0">
      <w:start w:val="1"/>
      <w:numFmt w:val="lowerLetter"/>
      <w:pStyle w:val="Zoznam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35">
    <w:nsid w:val="2BF04F3C"/>
    <w:multiLevelType w:val="hybridMultilevel"/>
    <w:tmpl w:val="E9FAAB58"/>
    <w:lvl w:ilvl="0" w:tplc="D5DCF4FE">
      <w:start w:val="1"/>
      <w:numFmt w:val="bullet"/>
      <w:pStyle w:val="odrky3-obecndokumen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</w:rPr>
    </w:lvl>
    <w:lvl w:ilvl="1" w:tplc="61C644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9CB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4E82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A6D3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E620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689C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E65A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741B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2E7624B1"/>
    <w:multiLevelType w:val="hybridMultilevel"/>
    <w:tmpl w:val="93D6FED2"/>
    <w:lvl w:ilvl="0" w:tplc="D7FA2B16">
      <w:start w:val="23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1F72013"/>
    <w:multiLevelType w:val="hybridMultilevel"/>
    <w:tmpl w:val="51884020"/>
    <w:lvl w:ilvl="0" w:tplc="041B001B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350E2395"/>
    <w:multiLevelType w:val="multilevel"/>
    <w:tmpl w:val="72ACD342"/>
    <w:lvl w:ilvl="0">
      <w:start w:val="1"/>
      <w:numFmt w:val="decimal"/>
      <w:pStyle w:val="odrka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368A0EDC"/>
    <w:multiLevelType w:val="hybridMultilevel"/>
    <w:tmpl w:val="A13605D0"/>
    <w:styleLink w:val="tl61"/>
    <w:lvl w:ilvl="0" w:tplc="7556F4EE">
      <w:start w:val="1"/>
      <w:numFmt w:val="lowerLetter"/>
      <w:lvlText w:val="%1)"/>
      <w:lvlJc w:val="left"/>
      <w:pPr>
        <w:ind w:left="1512" w:hanging="360"/>
      </w:pPr>
    </w:lvl>
    <w:lvl w:ilvl="1" w:tplc="16A2A416" w:tentative="1">
      <w:start w:val="1"/>
      <w:numFmt w:val="lowerLetter"/>
      <w:lvlText w:val="%2."/>
      <w:lvlJc w:val="left"/>
      <w:pPr>
        <w:ind w:left="2232" w:hanging="360"/>
      </w:pPr>
    </w:lvl>
    <w:lvl w:ilvl="2" w:tplc="6310F408" w:tentative="1">
      <w:start w:val="1"/>
      <w:numFmt w:val="lowerRoman"/>
      <w:lvlText w:val="%3."/>
      <w:lvlJc w:val="right"/>
      <w:pPr>
        <w:ind w:left="2952" w:hanging="180"/>
      </w:pPr>
    </w:lvl>
    <w:lvl w:ilvl="3" w:tplc="70864984" w:tentative="1">
      <w:start w:val="1"/>
      <w:numFmt w:val="decimal"/>
      <w:lvlText w:val="%4."/>
      <w:lvlJc w:val="left"/>
      <w:pPr>
        <w:ind w:left="3672" w:hanging="360"/>
      </w:pPr>
    </w:lvl>
    <w:lvl w:ilvl="4" w:tplc="E2182D68" w:tentative="1">
      <w:start w:val="1"/>
      <w:numFmt w:val="lowerLetter"/>
      <w:lvlText w:val="%5."/>
      <w:lvlJc w:val="left"/>
      <w:pPr>
        <w:ind w:left="4392" w:hanging="360"/>
      </w:pPr>
    </w:lvl>
    <w:lvl w:ilvl="5" w:tplc="6EAC4DE6" w:tentative="1">
      <w:start w:val="1"/>
      <w:numFmt w:val="lowerRoman"/>
      <w:lvlText w:val="%6."/>
      <w:lvlJc w:val="right"/>
      <w:pPr>
        <w:ind w:left="5112" w:hanging="180"/>
      </w:pPr>
    </w:lvl>
    <w:lvl w:ilvl="6" w:tplc="E2B618E8" w:tentative="1">
      <w:start w:val="1"/>
      <w:numFmt w:val="decimal"/>
      <w:lvlText w:val="%7."/>
      <w:lvlJc w:val="left"/>
      <w:pPr>
        <w:ind w:left="5832" w:hanging="360"/>
      </w:pPr>
    </w:lvl>
    <w:lvl w:ilvl="7" w:tplc="FB06A3DC" w:tentative="1">
      <w:start w:val="1"/>
      <w:numFmt w:val="lowerLetter"/>
      <w:lvlText w:val="%8."/>
      <w:lvlJc w:val="left"/>
      <w:pPr>
        <w:ind w:left="6552" w:hanging="360"/>
      </w:pPr>
    </w:lvl>
    <w:lvl w:ilvl="8" w:tplc="A39ACD6E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0">
    <w:nsid w:val="39A663C0"/>
    <w:multiLevelType w:val="multilevel"/>
    <w:tmpl w:val="1AA0B7F4"/>
    <w:lvl w:ilvl="0">
      <w:start w:val="1"/>
      <w:numFmt w:val="decimal"/>
      <w:pStyle w:val="Nadpisodsek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1701"/>
        </w:tabs>
        <w:ind w:left="851"/>
      </w:pPr>
      <w:rPr>
        <w:rFonts w:cs="Times New Roman" w:hint="default"/>
      </w:rPr>
    </w:lvl>
    <w:lvl w:ilvl="3">
      <w:start w:val="1"/>
      <w:numFmt w:val="decimal"/>
      <w:pStyle w:val="Zoznamslo4Char"/>
      <w:lvlText w:val="%1.%2.%3.%4"/>
      <w:lvlJc w:val="left"/>
      <w:pPr>
        <w:tabs>
          <w:tab w:val="num" w:pos="1560"/>
        </w:tabs>
        <w:ind w:left="7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1">
    <w:nsid w:val="3A841071"/>
    <w:multiLevelType w:val="multilevel"/>
    <w:tmpl w:val="04050025"/>
    <w:styleLink w:val="Styl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2">
    <w:nsid w:val="3B0456D9"/>
    <w:multiLevelType w:val="multilevel"/>
    <w:tmpl w:val="2C9A69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C6B21C3"/>
    <w:multiLevelType w:val="multilevel"/>
    <w:tmpl w:val="8D98715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upperLetter"/>
      <w:lvlRestart w:val="0"/>
      <w:pStyle w:val="Appendix"/>
      <w:suff w:val="space"/>
      <w:lvlText w:val="Appendix %9 -"/>
      <w:lvlJc w:val="left"/>
      <w:pPr>
        <w:ind w:left="0" w:firstLine="0"/>
      </w:pPr>
    </w:lvl>
  </w:abstractNum>
  <w:abstractNum w:abstractNumId="44">
    <w:nsid w:val="3E1F767C"/>
    <w:multiLevelType w:val="hybridMultilevel"/>
    <w:tmpl w:val="317EF4C2"/>
    <w:lvl w:ilvl="0" w:tplc="C23ABB16">
      <w:start w:val="1"/>
      <w:numFmt w:val="lowerLetter"/>
      <w:pStyle w:val="is"/>
      <w:lvlText w:val="%1)"/>
      <w:lvlJc w:val="left"/>
      <w:pPr>
        <w:tabs>
          <w:tab w:val="num" w:pos="720"/>
        </w:tabs>
        <w:ind w:left="720" w:hanging="360"/>
      </w:pPr>
    </w:lvl>
    <w:lvl w:ilvl="1" w:tplc="EADA44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E3E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BC1F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18D8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5C73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920F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E812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3C23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FD177CA"/>
    <w:multiLevelType w:val="hybridMultilevel"/>
    <w:tmpl w:val="6C488230"/>
    <w:styleLink w:val="tl71"/>
    <w:lvl w:ilvl="0" w:tplc="E05498AC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43E03BC8"/>
    <w:multiLevelType w:val="hybridMultilevel"/>
    <w:tmpl w:val="6C324B68"/>
    <w:lvl w:ilvl="0" w:tplc="3C1A2E12">
      <w:start w:val="1"/>
      <w:numFmt w:val="decimal"/>
      <w:lvlText w:val="3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47D3876"/>
    <w:multiLevelType w:val="hybridMultilevel"/>
    <w:tmpl w:val="D8222FE4"/>
    <w:lvl w:ilvl="0" w:tplc="5DFE420A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76959D9"/>
    <w:multiLevelType w:val="multilevel"/>
    <w:tmpl w:val="E6B665CE"/>
    <w:styleLink w:val="tl2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9">
    <w:nsid w:val="478870D1"/>
    <w:multiLevelType w:val="multilevel"/>
    <w:tmpl w:val="46243C88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0">
    <w:nsid w:val="482E44F6"/>
    <w:multiLevelType w:val="multilevel"/>
    <w:tmpl w:val="FBF240C6"/>
    <w:styleLink w:val="tl1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1">
    <w:nsid w:val="4AEE5954"/>
    <w:multiLevelType w:val="multilevel"/>
    <w:tmpl w:val="771612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4B3D35F3"/>
    <w:multiLevelType w:val="hybridMultilevel"/>
    <w:tmpl w:val="3D60056C"/>
    <w:lvl w:ilvl="0" w:tplc="5CE656FE">
      <w:start w:val="1"/>
      <w:numFmt w:val="lowerLetter"/>
      <w:pStyle w:val="abullets"/>
      <w:lvlText w:val="%1)"/>
      <w:lvlJc w:val="left"/>
      <w:pPr>
        <w:ind w:left="2280" w:hanging="360"/>
      </w:pPr>
      <w:rPr>
        <w:rFonts w:ascii="Arial Narrow" w:hAnsi="Arial Narrow" w:cs="Arial" w:hint="default"/>
        <w:b w:val="0"/>
        <w:i w:val="0"/>
        <w:sz w:val="21"/>
        <w:szCs w:val="21"/>
      </w:rPr>
    </w:lvl>
    <w:lvl w:ilvl="1" w:tplc="041B0019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53">
    <w:nsid w:val="4C0C3944"/>
    <w:multiLevelType w:val="hybridMultilevel"/>
    <w:tmpl w:val="5C1629C4"/>
    <w:lvl w:ilvl="0" w:tplc="041B001B">
      <w:numFmt w:val="bullet"/>
      <w:lvlText w:val="-"/>
      <w:lvlJc w:val="left"/>
      <w:pPr>
        <w:ind w:left="180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4">
    <w:nsid w:val="4C9C484B"/>
    <w:multiLevelType w:val="hybridMultilevel"/>
    <w:tmpl w:val="627A52BC"/>
    <w:lvl w:ilvl="0" w:tplc="041B001B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4DB14009"/>
    <w:multiLevelType w:val="hybridMultilevel"/>
    <w:tmpl w:val="D43A391A"/>
    <w:lvl w:ilvl="0" w:tplc="A7785B08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F56677F"/>
    <w:multiLevelType w:val="hybridMultilevel"/>
    <w:tmpl w:val="DCE4AF80"/>
    <w:lvl w:ilvl="0" w:tplc="317819BE">
      <w:start w:val="1"/>
      <w:numFmt w:val="decimal"/>
      <w:lvlText w:val="7.22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FFC408F"/>
    <w:multiLevelType w:val="multilevel"/>
    <w:tmpl w:val="0B900F96"/>
    <w:lvl w:ilvl="0">
      <w:start w:val="1"/>
      <w:numFmt w:val="decimal"/>
      <w:pStyle w:val="nadpis5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pStyle w:val="tlnadpis3NiejeTun"/>
      <w:isLgl/>
      <w:lvlText w:val="%1.%2."/>
      <w:lvlJc w:val="left"/>
      <w:pPr>
        <w:tabs>
          <w:tab w:val="num" w:pos="612"/>
        </w:tabs>
        <w:ind w:left="612" w:hanging="432"/>
      </w:pPr>
      <w:rPr>
        <w:rFonts w:ascii="Cambria" w:hAnsi="Cambri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nadpis2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pStyle w:val="tlArial10ptTunVavo095cmVpravo976cmPred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8">
    <w:nsid w:val="51AF6EA7"/>
    <w:multiLevelType w:val="hybridMultilevel"/>
    <w:tmpl w:val="A6246170"/>
    <w:lvl w:ilvl="0" w:tplc="041B0001">
      <w:start w:val="1"/>
      <w:numFmt w:val="bullet"/>
      <w:pStyle w:val="odrky1-nabdka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9">
    <w:nsid w:val="52EA275F"/>
    <w:multiLevelType w:val="multilevel"/>
    <w:tmpl w:val="803290CC"/>
    <w:styleLink w:val="tl51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0">
    <w:nsid w:val="545F0FDA"/>
    <w:multiLevelType w:val="hybridMultilevel"/>
    <w:tmpl w:val="8CF899B4"/>
    <w:lvl w:ilvl="0" w:tplc="8CCE356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56C34D7D"/>
    <w:multiLevelType w:val="multilevel"/>
    <w:tmpl w:val="DB3C2F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>
    <w:nsid w:val="56CE72BE"/>
    <w:multiLevelType w:val="multilevel"/>
    <w:tmpl w:val="3FD8B35E"/>
    <w:styleLink w:val="Styl41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3">
    <w:nsid w:val="57274831"/>
    <w:multiLevelType w:val="hybridMultilevel"/>
    <w:tmpl w:val="EC807F4A"/>
    <w:lvl w:ilvl="0" w:tplc="CA6C0BA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7883C3E"/>
    <w:multiLevelType w:val="hybridMultilevel"/>
    <w:tmpl w:val="9AFA0BDE"/>
    <w:lvl w:ilvl="0" w:tplc="833AB920">
      <w:start w:val="1"/>
      <w:numFmt w:val="decimal"/>
      <w:lvlText w:val="9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8A50438"/>
    <w:multiLevelType w:val="multilevel"/>
    <w:tmpl w:val="3FD8B35E"/>
    <w:styleLink w:val="tl2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597A6432"/>
    <w:multiLevelType w:val="hybridMultilevel"/>
    <w:tmpl w:val="B436016A"/>
    <w:lvl w:ilvl="0" w:tplc="B25A964A">
      <w:start w:val="1"/>
      <w:numFmt w:val="upperRoman"/>
      <w:pStyle w:val="Nadpiskapitola"/>
      <w:lvlText w:val="%1."/>
      <w:lvlJc w:val="center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/>
        <w:sz w:val="28"/>
      </w:rPr>
    </w:lvl>
    <w:lvl w:ilvl="1" w:tplc="3D30CF62">
      <w:start w:val="1"/>
      <w:numFmt w:val="bullet"/>
      <w:pStyle w:val="Odrazkaseda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6D0E2F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FA9F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E071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86E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D29B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A04D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0A4B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17488D"/>
    <w:multiLevelType w:val="multilevel"/>
    <w:tmpl w:val="130AA390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8">
    <w:nsid w:val="5C67278A"/>
    <w:multiLevelType w:val="multilevel"/>
    <w:tmpl w:val="3FD8B35E"/>
    <w:styleLink w:val="tl3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9">
    <w:nsid w:val="5CAC6D3F"/>
    <w:multiLevelType w:val="multilevel"/>
    <w:tmpl w:val="78224D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AOHead3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0">
    <w:nsid w:val="625D515C"/>
    <w:multiLevelType w:val="hybridMultilevel"/>
    <w:tmpl w:val="F3CEA57A"/>
    <w:lvl w:ilvl="0" w:tplc="CDC47D4C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2C43E30"/>
    <w:multiLevelType w:val="multilevel"/>
    <w:tmpl w:val="C8666B6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HeadL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2">
    <w:nsid w:val="62E07892"/>
    <w:multiLevelType w:val="hybridMultilevel"/>
    <w:tmpl w:val="72849050"/>
    <w:lvl w:ilvl="0" w:tplc="CB949090">
      <w:start w:val="10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43C19E3"/>
    <w:multiLevelType w:val="hybridMultilevel"/>
    <w:tmpl w:val="5E0092A0"/>
    <w:lvl w:ilvl="0" w:tplc="A0B4C0EC">
      <w:start w:val="1"/>
      <w:numFmt w:val="bullet"/>
      <w:pStyle w:val="E-odrazky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B0019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B001B">
      <w:numFmt w:val="bullet"/>
      <w:lvlText w:val="-"/>
      <w:lvlJc w:val="left"/>
      <w:pPr>
        <w:ind w:left="2727" w:hanging="360"/>
      </w:pPr>
      <w:rPr>
        <w:rFonts w:ascii="Calibri" w:eastAsia="Times New Roman" w:hAnsi="Calibri" w:cs="Arial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4">
    <w:nsid w:val="679D444D"/>
    <w:multiLevelType w:val="hybridMultilevel"/>
    <w:tmpl w:val="9E1866AC"/>
    <w:lvl w:ilvl="0" w:tplc="2CF050B8">
      <w:start w:val="6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8072161"/>
    <w:multiLevelType w:val="multilevel"/>
    <w:tmpl w:val="A08E0C0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>
    <w:nsid w:val="6817075D"/>
    <w:multiLevelType w:val="multilevel"/>
    <w:tmpl w:val="4CAAAC0A"/>
    <w:lvl w:ilvl="0">
      <w:start w:val="2"/>
      <w:numFmt w:val="decimal"/>
      <w:pStyle w:val="lnokodrka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7">
    <w:nsid w:val="6A34111C"/>
    <w:multiLevelType w:val="multilevel"/>
    <w:tmpl w:val="EF5418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aa"/>
      <w:lvlText w:val="%1.%2."/>
      <w:lvlJc w:val="left"/>
      <w:pPr>
        <w:ind w:left="972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8">
    <w:nsid w:val="6A5A5773"/>
    <w:multiLevelType w:val="multilevel"/>
    <w:tmpl w:val="8CFAD144"/>
    <w:lvl w:ilvl="0">
      <w:start w:val="1"/>
      <w:numFmt w:val="decimal"/>
      <w:pStyle w:val="Nadpis3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  <w:i w:val="0"/>
        <w:strike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9">
    <w:nsid w:val="6D1352D9"/>
    <w:multiLevelType w:val="multilevel"/>
    <w:tmpl w:val="6A886D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>
    <w:nsid w:val="6D3A125B"/>
    <w:multiLevelType w:val="hybridMultilevel"/>
    <w:tmpl w:val="12EADE12"/>
    <w:lvl w:ilvl="0" w:tplc="580416D6">
      <w:start w:val="1"/>
      <w:numFmt w:val="decimal"/>
      <w:pStyle w:val="slovanzoznam2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6D982AFC"/>
    <w:multiLevelType w:val="multilevel"/>
    <w:tmpl w:val="390864B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>
    <w:nsid w:val="6DD272B6"/>
    <w:multiLevelType w:val="multilevel"/>
    <w:tmpl w:val="3FD8B35E"/>
    <w:styleLink w:val="tl1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3">
    <w:nsid w:val="6ED414E8"/>
    <w:multiLevelType w:val="hybridMultilevel"/>
    <w:tmpl w:val="65446EA2"/>
    <w:lvl w:ilvl="0" w:tplc="6A6896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5AFCFB18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58785410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5492C99A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ADBA3A86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B8648634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9B47E58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779AB97C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6A6E9AF6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4">
    <w:nsid w:val="70595A3E"/>
    <w:multiLevelType w:val="hybridMultilevel"/>
    <w:tmpl w:val="7E1A1B06"/>
    <w:lvl w:ilvl="0" w:tplc="27BA6EF4">
      <w:start w:val="1"/>
      <w:numFmt w:val="bullet"/>
      <w:pStyle w:val="odrky2-nabdka"/>
      <w:lvlText w:val=""/>
      <w:lvlJc w:val="left"/>
      <w:pPr>
        <w:tabs>
          <w:tab w:val="num" w:pos="641"/>
        </w:tabs>
        <w:ind w:left="641" w:hanging="284"/>
      </w:pPr>
      <w:rPr>
        <w:rFonts w:ascii="Wingdings" w:hAnsi="Wingdings" w:hint="default"/>
      </w:rPr>
    </w:lvl>
    <w:lvl w:ilvl="1" w:tplc="041B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70D203C0"/>
    <w:multiLevelType w:val="multilevel"/>
    <w:tmpl w:val="B8A4E3A4"/>
    <w:styleLink w:val="tl3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6">
    <w:nsid w:val="716C11C5"/>
    <w:multiLevelType w:val="hybridMultilevel"/>
    <w:tmpl w:val="C77C9552"/>
    <w:lvl w:ilvl="0" w:tplc="DCE4ADB0">
      <w:start w:val="1"/>
      <w:numFmt w:val="decimal"/>
      <w:lvlText w:val="4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1C01442"/>
    <w:multiLevelType w:val="multilevel"/>
    <w:tmpl w:val="703C1050"/>
    <w:lvl w:ilvl="0">
      <w:start w:val="1"/>
      <w:numFmt w:val="decimal"/>
      <w:pStyle w:val="Zoznam11"/>
      <w:lvlText w:val="%1."/>
      <w:lvlJc w:val="left"/>
      <w:pPr>
        <w:tabs>
          <w:tab w:val="num" w:pos="1134"/>
        </w:tabs>
        <w:ind w:left="1134" w:hanging="454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134" w:firstLine="0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134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851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8">
    <w:nsid w:val="725900ED"/>
    <w:multiLevelType w:val="hybridMultilevel"/>
    <w:tmpl w:val="7C66DBB0"/>
    <w:lvl w:ilvl="0" w:tplc="61988FC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3665796"/>
    <w:multiLevelType w:val="multilevel"/>
    <w:tmpl w:val="F18C418C"/>
    <w:lvl w:ilvl="0">
      <w:start w:val="1"/>
      <w:numFmt w:val="decimal"/>
      <w:pStyle w:val="Zoznamslo1Char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0">
    <w:nsid w:val="7414032A"/>
    <w:multiLevelType w:val="hybridMultilevel"/>
    <w:tmpl w:val="064E2C12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4926945"/>
    <w:multiLevelType w:val="multilevel"/>
    <w:tmpl w:val="A1E08E8A"/>
    <w:lvl w:ilvl="0">
      <w:start w:val="1"/>
      <w:numFmt w:val="decimal"/>
      <w:pStyle w:val="Nadpis31"/>
      <w:lvlText w:val="%1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i w:val="0"/>
        <w:strike w:val="0"/>
        <w:dstrike w:val="0"/>
        <w:color w:val="00000A"/>
        <w:sz w:val="2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b w:val="0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2">
    <w:nsid w:val="74F125EB"/>
    <w:multiLevelType w:val="multilevel"/>
    <w:tmpl w:val="686457EA"/>
    <w:styleLink w:val="HBListNumbers"/>
    <w:lvl w:ilvl="0">
      <w:start w:val="1"/>
      <w:numFmt w:val="decimal"/>
      <w:pStyle w:val="HBListNumbers10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HBListNumbers2"/>
      <w:lvlText w:val="%2."/>
      <w:lvlJc w:val="left"/>
      <w:pPr>
        <w:tabs>
          <w:tab w:val="num" w:pos="1361"/>
        </w:tabs>
        <w:ind w:left="1361" w:hanging="681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>
    <w:nsid w:val="7962011A"/>
    <w:multiLevelType w:val="multilevel"/>
    <w:tmpl w:val="90D0FA28"/>
    <w:styleLink w:val="tl7"/>
    <w:lvl w:ilvl="0">
      <w:start w:val="2"/>
      <w:numFmt w:val="decimal"/>
      <w:lvlText w:val="16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94">
    <w:nsid w:val="797C6B60"/>
    <w:multiLevelType w:val="multilevel"/>
    <w:tmpl w:val="1EA028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dpisodrky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>
    <w:nsid w:val="7E5C6E76"/>
    <w:multiLevelType w:val="hybridMultilevel"/>
    <w:tmpl w:val="E1FAAE18"/>
    <w:lvl w:ilvl="0" w:tplc="3C6C4A70">
      <w:start w:val="1"/>
      <w:numFmt w:val="decimal"/>
      <w:lvlText w:val="7.9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E751EAA"/>
    <w:multiLevelType w:val="hybridMultilevel"/>
    <w:tmpl w:val="4E765FF6"/>
    <w:lvl w:ilvl="0" w:tplc="041B001B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>
    <w:nsid w:val="7FAA761C"/>
    <w:multiLevelType w:val="hybridMultilevel"/>
    <w:tmpl w:val="ADF2A8F2"/>
    <w:lvl w:ilvl="0" w:tplc="D23E21B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FB93194"/>
    <w:multiLevelType w:val="singleLevel"/>
    <w:tmpl w:val="84E4B730"/>
    <w:lvl w:ilvl="0">
      <w:start w:val="1"/>
      <w:numFmt w:val="bullet"/>
      <w:pStyle w:val="Pokraovaniezoznamu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78"/>
  </w:num>
  <w:num w:numId="2">
    <w:abstractNumId w:val="32"/>
  </w:num>
  <w:num w:numId="3">
    <w:abstractNumId w:val="67"/>
  </w:num>
  <w:num w:numId="4">
    <w:abstractNumId w:val="83"/>
  </w:num>
  <w:num w:numId="5">
    <w:abstractNumId w:val="77"/>
  </w:num>
  <w:num w:numId="6">
    <w:abstractNumId w:val="79"/>
  </w:num>
  <w:num w:numId="7">
    <w:abstractNumId w:val="39"/>
  </w:num>
  <w:num w:numId="8">
    <w:abstractNumId w:val="45"/>
  </w:num>
  <w:num w:numId="9">
    <w:abstractNumId w:val="91"/>
  </w:num>
  <w:num w:numId="10">
    <w:abstractNumId w:val="80"/>
  </w:num>
  <w:num w:numId="11">
    <w:abstractNumId w:val="66"/>
  </w:num>
  <w:num w:numId="12">
    <w:abstractNumId w:val="31"/>
  </w:num>
  <w:num w:numId="13">
    <w:abstractNumId w:val="73"/>
  </w:num>
  <w:num w:numId="14">
    <w:abstractNumId w:val="82"/>
  </w:num>
  <w:num w:numId="15">
    <w:abstractNumId w:val="65"/>
  </w:num>
  <w:num w:numId="16">
    <w:abstractNumId w:val="68"/>
  </w:num>
  <w:num w:numId="17">
    <w:abstractNumId w:val="62"/>
  </w:num>
  <w:num w:numId="18">
    <w:abstractNumId w:val="20"/>
  </w:num>
  <w:num w:numId="19">
    <w:abstractNumId w:val="1"/>
  </w:num>
  <w:num w:numId="20">
    <w:abstractNumId w:val="60"/>
  </w:num>
  <w:num w:numId="21">
    <w:abstractNumId w:val="40"/>
  </w:num>
  <w:num w:numId="22">
    <w:abstractNumId w:val="24"/>
  </w:num>
  <w:num w:numId="23">
    <w:abstractNumId w:val="8"/>
  </w:num>
  <w:num w:numId="24">
    <w:abstractNumId w:val="93"/>
  </w:num>
  <w:num w:numId="25">
    <w:abstractNumId w:val="4"/>
  </w:num>
  <w:num w:numId="26">
    <w:abstractNumId w:val="0"/>
  </w:num>
  <w:num w:numId="27">
    <w:abstractNumId w:val="87"/>
  </w:num>
  <w:num w:numId="28">
    <w:abstractNumId w:val="58"/>
  </w:num>
  <w:num w:numId="29">
    <w:abstractNumId w:val="19"/>
  </w:num>
  <w:num w:numId="30">
    <w:abstractNumId w:val="23"/>
  </w:num>
  <w:num w:numId="31">
    <w:abstractNumId w:val="94"/>
  </w:num>
  <w:num w:numId="32">
    <w:abstractNumId w:val="26"/>
  </w:num>
  <w:num w:numId="33">
    <w:abstractNumId w:val="84"/>
  </w:num>
  <w:num w:numId="34">
    <w:abstractNumId w:val="41"/>
  </w:num>
  <w:num w:numId="35">
    <w:abstractNumId w:val="35"/>
  </w:num>
  <w:num w:numId="36">
    <w:abstractNumId w:val="76"/>
  </w:num>
  <w:num w:numId="37">
    <w:abstractNumId w:val="89"/>
  </w:num>
  <w:num w:numId="38">
    <w:abstractNumId w:val="5"/>
  </w:num>
  <w:num w:numId="39">
    <w:abstractNumId w:val="3"/>
  </w:num>
  <w:num w:numId="40">
    <w:abstractNumId w:val="34"/>
  </w:num>
  <w:num w:numId="41">
    <w:abstractNumId w:val="98"/>
  </w:num>
  <w:num w:numId="42">
    <w:abstractNumId w:val="7"/>
  </w:num>
  <w:num w:numId="43">
    <w:abstractNumId w:val="43"/>
  </w:num>
  <w:num w:numId="44">
    <w:abstractNumId w:val="15"/>
  </w:num>
  <w:num w:numId="45">
    <w:abstractNumId w:val="18"/>
  </w:num>
  <w:num w:numId="46">
    <w:abstractNumId w:val="44"/>
  </w:num>
  <w:num w:numId="47">
    <w:abstractNumId w:val="49"/>
  </w:num>
  <w:num w:numId="48">
    <w:abstractNumId w:val="92"/>
  </w:num>
  <w:num w:numId="49">
    <w:abstractNumId w:val="69"/>
  </w:num>
  <w:num w:numId="50">
    <w:abstractNumId w:val="7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5"/>
  </w:num>
  <w:num w:numId="52">
    <w:abstractNumId w:val="38"/>
  </w:num>
  <w:num w:numId="53">
    <w:abstractNumId w:val="52"/>
  </w:num>
  <w:num w:numId="54">
    <w:abstractNumId w:val="57"/>
  </w:num>
  <w:num w:numId="55">
    <w:abstractNumId w:val="29"/>
  </w:num>
  <w:num w:numId="56">
    <w:abstractNumId w:val="22"/>
  </w:num>
  <w:num w:numId="57">
    <w:abstractNumId w:val="51"/>
  </w:num>
  <w:num w:numId="58">
    <w:abstractNumId w:val="42"/>
  </w:num>
  <w:num w:numId="59">
    <w:abstractNumId w:val="21"/>
  </w:num>
  <w:num w:numId="60">
    <w:abstractNumId w:val="50"/>
  </w:num>
  <w:num w:numId="61">
    <w:abstractNumId w:val="48"/>
  </w:num>
  <w:num w:numId="62">
    <w:abstractNumId w:val="85"/>
  </w:num>
  <w:num w:numId="63">
    <w:abstractNumId w:val="9"/>
  </w:num>
  <w:num w:numId="64">
    <w:abstractNumId w:val="59"/>
  </w:num>
  <w:num w:numId="65">
    <w:abstractNumId w:val="14"/>
  </w:num>
  <w:num w:numId="66">
    <w:abstractNumId w:val="88"/>
  </w:num>
  <w:num w:numId="67">
    <w:abstractNumId w:val="46"/>
  </w:num>
  <w:num w:numId="68">
    <w:abstractNumId w:val="86"/>
  </w:num>
  <w:num w:numId="69">
    <w:abstractNumId w:val="10"/>
  </w:num>
  <w:num w:numId="70">
    <w:abstractNumId w:val="63"/>
  </w:num>
  <w:num w:numId="71">
    <w:abstractNumId w:val="6"/>
  </w:num>
  <w:num w:numId="72">
    <w:abstractNumId w:val="28"/>
  </w:num>
  <w:num w:numId="73">
    <w:abstractNumId w:val="81"/>
  </w:num>
  <w:num w:numId="74">
    <w:abstractNumId w:val="75"/>
  </w:num>
  <w:num w:numId="75">
    <w:abstractNumId w:val="11"/>
  </w:num>
  <w:num w:numId="76">
    <w:abstractNumId w:val="64"/>
  </w:num>
  <w:num w:numId="77">
    <w:abstractNumId w:val="55"/>
  </w:num>
  <w:num w:numId="78">
    <w:abstractNumId w:val="27"/>
  </w:num>
  <w:num w:numId="79">
    <w:abstractNumId w:val="61"/>
  </w:num>
  <w:num w:numId="80">
    <w:abstractNumId w:val="12"/>
  </w:num>
  <w:num w:numId="81">
    <w:abstractNumId w:val="74"/>
  </w:num>
  <w:num w:numId="82">
    <w:abstractNumId w:val="95"/>
  </w:num>
  <w:num w:numId="83">
    <w:abstractNumId w:val="72"/>
  </w:num>
  <w:num w:numId="84">
    <w:abstractNumId w:val="33"/>
  </w:num>
  <w:num w:numId="85">
    <w:abstractNumId w:val="56"/>
  </w:num>
  <w:num w:numId="86">
    <w:abstractNumId w:val="70"/>
  </w:num>
  <w:num w:numId="87">
    <w:abstractNumId w:val="30"/>
  </w:num>
  <w:num w:numId="88">
    <w:abstractNumId w:val="36"/>
  </w:num>
  <w:num w:numId="89">
    <w:abstractNumId w:val="16"/>
  </w:num>
  <w:num w:numId="90">
    <w:abstractNumId w:val="13"/>
  </w:num>
  <w:num w:numId="91">
    <w:abstractNumId w:val="47"/>
  </w:num>
  <w:num w:numId="92">
    <w:abstractNumId w:val="90"/>
  </w:num>
  <w:num w:numId="93">
    <w:abstractNumId w:val="97"/>
  </w:num>
  <w:num w:numId="94">
    <w:abstractNumId w:val="37"/>
  </w:num>
  <w:num w:numId="95">
    <w:abstractNumId w:val="54"/>
  </w:num>
  <w:num w:numId="96">
    <w:abstractNumId w:val="96"/>
  </w:num>
  <w:num w:numId="97">
    <w:abstractNumId w:val="53"/>
  </w:num>
  <w:numIdMacAtCleanup w:val="9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removePersonalInformation/>
  <w:removeDateAndTime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3824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241FD2"/>
    <w:rsid w:val="00000252"/>
    <w:rsid w:val="00001D65"/>
    <w:rsid w:val="00001F84"/>
    <w:rsid w:val="0000213D"/>
    <w:rsid w:val="00002470"/>
    <w:rsid w:val="000028CF"/>
    <w:rsid w:val="00002907"/>
    <w:rsid w:val="00003DC4"/>
    <w:rsid w:val="00004E8A"/>
    <w:rsid w:val="00005059"/>
    <w:rsid w:val="00005083"/>
    <w:rsid w:val="000066EB"/>
    <w:rsid w:val="00007FB9"/>
    <w:rsid w:val="00010BDA"/>
    <w:rsid w:val="0001181C"/>
    <w:rsid w:val="00011D52"/>
    <w:rsid w:val="000123E1"/>
    <w:rsid w:val="00013CC4"/>
    <w:rsid w:val="00016497"/>
    <w:rsid w:val="000167CE"/>
    <w:rsid w:val="00017239"/>
    <w:rsid w:val="0001755B"/>
    <w:rsid w:val="00021117"/>
    <w:rsid w:val="00022ED0"/>
    <w:rsid w:val="000230DE"/>
    <w:rsid w:val="0002398D"/>
    <w:rsid w:val="000244D3"/>
    <w:rsid w:val="0002462E"/>
    <w:rsid w:val="00024867"/>
    <w:rsid w:val="000255EC"/>
    <w:rsid w:val="000277A2"/>
    <w:rsid w:val="000307AA"/>
    <w:rsid w:val="000309C0"/>
    <w:rsid w:val="00032AA0"/>
    <w:rsid w:val="00033545"/>
    <w:rsid w:val="00034BA0"/>
    <w:rsid w:val="00034DA2"/>
    <w:rsid w:val="00035226"/>
    <w:rsid w:val="00036043"/>
    <w:rsid w:val="00036E01"/>
    <w:rsid w:val="000379C5"/>
    <w:rsid w:val="00040296"/>
    <w:rsid w:val="00042470"/>
    <w:rsid w:val="00044C1E"/>
    <w:rsid w:val="00045065"/>
    <w:rsid w:val="00046471"/>
    <w:rsid w:val="00047089"/>
    <w:rsid w:val="00051691"/>
    <w:rsid w:val="00051F5D"/>
    <w:rsid w:val="000530A5"/>
    <w:rsid w:val="00053510"/>
    <w:rsid w:val="00053A21"/>
    <w:rsid w:val="00054F63"/>
    <w:rsid w:val="000553E0"/>
    <w:rsid w:val="00055A9A"/>
    <w:rsid w:val="00056E6D"/>
    <w:rsid w:val="000572A4"/>
    <w:rsid w:val="00057623"/>
    <w:rsid w:val="00057AA0"/>
    <w:rsid w:val="00057CBB"/>
    <w:rsid w:val="000606CA"/>
    <w:rsid w:val="00060819"/>
    <w:rsid w:val="0006109F"/>
    <w:rsid w:val="0006143E"/>
    <w:rsid w:val="00061763"/>
    <w:rsid w:val="00063298"/>
    <w:rsid w:val="00063CAD"/>
    <w:rsid w:val="00064617"/>
    <w:rsid w:val="00064689"/>
    <w:rsid w:val="00064D4D"/>
    <w:rsid w:val="0006517D"/>
    <w:rsid w:val="00070294"/>
    <w:rsid w:val="00070905"/>
    <w:rsid w:val="000709D2"/>
    <w:rsid w:val="00071523"/>
    <w:rsid w:val="00071899"/>
    <w:rsid w:val="00072302"/>
    <w:rsid w:val="00072B7B"/>
    <w:rsid w:val="00072FFB"/>
    <w:rsid w:val="00075416"/>
    <w:rsid w:val="000775F6"/>
    <w:rsid w:val="00077A31"/>
    <w:rsid w:val="00080006"/>
    <w:rsid w:val="00081043"/>
    <w:rsid w:val="000816DC"/>
    <w:rsid w:val="00081B02"/>
    <w:rsid w:val="00084027"/>
    <w:rsid w:val="0008573D"/>
    <w:rsid w:val="00086B73"/>
    <w:rsid w:val="00086CCD"/>
    <w:rsid w:val="00086D90"/>
    <w:rsid w:val="000876C8"/>
    <w:rsid w:val="00087949"/>
    <w:rsid w:val="00087E3C"/>
    <w:rsid w:val="00087EB9"/>
    <w:rsid w:val="0009131E"/>
    <w:rsid w:val="000922BD"/>
    <w:rsid w:val="00092425"/>
    <w:rsid w:val="00092684"/>
    <w:rsid w:val="00092B77"/>
    <w:rsid w:val="00093758"/>
    <w:rsid w:val="00093B65"/>
    <w:rsid w:val="000953B8"/>
    <w:rsid w:val="000959EF"/>
    <w:rsid w:val="000964DF"/>
    <w:rsid w:val="00096CBC"/>
    <w:rsid w:val="000A00EC"/>
    <w:rsid w:val="000A0E57"/>
    <w:rsid w:val="000A1CDC"/>
    <w:rsid w:val="000A21A8"/>
    <w:rsid w:val="000A325E"/>
    <w:rsid w:val="000A4551"/>
    <w:rsid w:val="000A4977"/>
    <w:rsid w:val="000A5582"/>
    <w:rsid w:val="000A5858"/>
    <w:rsid w:val="000A7380"/>
    <w:rsid w:val="000A7D8B"/>
    <w:rsid w:val="000B09D2"/>
    <w:rsid w:val="000B0C6F"/>
    <w:rsid w:val="000B0E98"/>
    <w:rsid w:val="000B1141"/>
    <w:rsid w:val="000B1E71"/>
    <w:rsid w:val="000B33B0"/>
    <w:rsid w:val="000B3B32"/>
    <w:rsid w:val="000B4530"/>
    <w:rsid w:val="000B4850"/>
    <w:rsid w:val="000B4943"/>
    <w:rsid w:val="000B76DE"/>
    <w:rsid w:val="000B783E"/>
    <w:rsid w:val="000B7A94"/>
    <w:rsid w:val="000C0952"/>
    <w:rsid w:val="000C1597"/>
    <w:rsid w:val="000C1D68"/>
    <w:rsid w:val="000C2C9C"/>
    <w:rsid w:val="000C4347"/>
    <w:rsid w:val="000C5642"/>
    <w:rsid w:val="000C5FFC"/>
    <w:rsid w:val="000D31C6"/>
    <w:rsid w:val="000D3B9D"/>
    <w:rsid w:val="000D6BA3"/>
    <w:rsid w:val="000D752D"/>
    <w:rsid w:val="000D77C9"/>
    <w:rsid w:val="000E1F04"/>
    <w:rsid w:val="000E1FDD"/>
    <w:rsid w:val="000E2164"/>
    <w:rsid w:val="000E33D4"/>
    <w:rsid w:val="000E35C4"/>
    <w:rsid w:val="000E52AD"/>
    <w:rsid w:val="000E68C5"/>
    <w:rsid w:val="000E77F8"/>
    <w:rsid w:val="000E7E6D"/>
    <w:rsid w:val="000F0721"/>
    <w:rsid w:val="000F1C3E"/>
    <w:rsid w:val="000F1CA9"/>
    <w:rsid w:val="000F2736"/>
    <w:rsid w:val="000F340C"/>
    <w:rsid w:val="000F3F6C"/>
    <w:rsid w:val="000F42DC"/>
    <w:rsid w:val="000F4315"/>
    <w:rsid w:val="000F5215"/>
    <w:rsid w:val="000F594C"/>
    <w:rsid w:val="000F5C3B"/>
    <w:rsid w:val="000F5EAC"/>
    <w:rsid w:val="000F6845"/>
    <w:rsid w:val="000F6A2A"/>
    <w:rsid w:val="000F7866"/>
    <w:rsid w:val="00101340"/>
    <w:rsid w:val="001036A9"/>
    <w:rsid w:val="00104A2A"/>
    <w:rsid w:val="00104AA5"/>
    <w:rsid w:val="00104EA0"/>
    <w:rsid w:val="001061A0"/>
    <w:rsid w:val="00111257"/>
    <w:rsid w:val="0011144D"/>
    <w:rsid w:val="00112DA8"/>
    <w:rsid w:val="001131DC"/>
    <w:rsid w:val="0011638A"/>
    <w:rsid w:val="00116CCC"/>
    <w:rsid w:val="001176BC"/>
    <w:rsid w:val="001210C2"/>
    <w:rsid w:val="00123725"/>
    <w:rsid w:val="00123F59"/>
    <w:rsid w:val="001273DC"/>
    <w:rsid w:val="00130FD6"/>
    <w:rsid w:val="00131D6C"/>
    <w:rsid w:val="0013310C"/>
    <w:rsid w:val="00135129"/>
    <w:rsid w:val="00135317"/>
    <w:rsid w:val="0013657F"/>
    <w:rsid w:val="001401E8"/>
    <w:rsid w:val="0014104D"/>
    <w:rsid w:val="00141CE7"/>
    <w:rsid w:val="00142995"/>
    <w:rsid w:val="00142D66"/>
    <w:rsid w:val="001430C3"/>
    <w:rsid w:val="00144B7B"/>
    <w:rsid w:val="00145170"/>
    <w:rsid w:val="00145FDD"/>
    <w:rsid w:val="00147099"/>
    <w:rsid w:val="00150421"/>
    <w:rsid w:val="001525AB"/>
    <w:rsid w:val="00153ED2"/>
    <w:rsid w:val="001541F4"/>
    <w:rsid w:val="00155359"/>
    <w:rsid w:val="001565D9"/>
    <w:rsid w:val="00157414"/>
    <w:rsid w:val="00157CC4"/>
    <w:rsid w:val="00160028"/>
    <w:rsid w:val="00160AB9"/>
    <w:rsid w:val="00161851"/>
    <w:rsid w:val="001631EF"/>
    <w:rsid w:val="001636DA"/>
    <w:rsid w:val="00163CD1"/>
    <w:rsid w:val="00164C63"/>
    <w:rsid w:val="00164F31"/>
    <w:rsid w:val="001658DD"/>
    <w:rsid w:val="00165BC4"/>
    <w:rsid w:val="00166167"/>
    <w:rsid w:val="0016701B"/>
    <w:rsid w:val="001706DB"/>
    <w:rsid w:val="00172955"/>
    <w:rsid w:val="00172EA7"/>
    <w:rsid w:val="00173480"/>
    <w:rsid w:val="0017357F"/>
    <w:rsid w:val="00174303"/>
    <w:rsid w:val="001763DC"/>
    <w:rsid w:val="00176858"/>
    <w:rsid w:val="0017743D"/>
    <w:rsid w:val="0017765A"/>
    <w:rsid w:val="00180A90"/>
    <w:rsid w:val="00182216"/>
    <w:rsid w:val="0018235A"/>
    <w:rsid w:val="00182C6B"/>
    <w:rsid w:val="001830EE"/>
    <w:rsid w:val="001830FE"/>
    <w:rsid w:val="00183617"/>
    <w:rsid w:val="0018464E"/>
    <w:rsid w:val="00185693"/>
    <w:rsid w:val="00185DAF"/>
    <w:rsid w:val="001868F6"/>
    <w:rsid w:val="00186E64"/>
    <w:rsid w:val="00187EF0"/>
    <w:rsid w:val="001905AF"/>
    <w:rsid w:val="001911DF"/>
    <w:rsid w:val="00191A80"/>
    <w:rsid w:val="00192574"/>
    <w:rsid w:val="001939B8"/>
    <w:rsid w:val="00193BD2"/>
    <w:rsid w:val="0019434E"/>
    <w:rsid w:val="001948E2"/>
    <w:rsid w:val="00196BC7"/>
    <w:rsid w:val="00196EF5"/>
    <w:rsid w:val="001977A1"/>
    <w:rsid w:val="00197F71"/>
    <w:rsid w:val="001A00A4"/>
    <w:rsid w:val="001A104F"/>
    <w:rsid w:val="001A2179"/>
    <w:rsid w:val="001A21A8"/>
    <w:rsid w:val="001A33EE"/>
    <w:rsid w:val="001A3FC6"/>
    <w:rsid w:val="001A49DE"/>
    <w:rsid w:val="001A5D8F"/>
    <w:rsid w:val="001A73E8"/>
    <w:rsid w:val="001B04CB"/>
    <w:rsid w:val="001B2E9F"/>
    <w:rsid w:val="001B3E57"/>
    <w:rsid w:val="001B5567"/>
    <w:rsid w:val="001B58E3"/>
    <w:rsid w:val="001B59DA"/>
    <w:rsid w:val="001C0206"/>
    <w:rsid w:val="001C0300"/>
    <w:rsid w:val="001C033E"/>
    <w:rsid w:val="001C2923"/>
    <w:rsid w:val="001C41E6"/>
    <w:rsid w:val="001C640F"/>
    <w:rsid w:val="001C6DBE"/>
    <w:rsid w:val="001C6F81"/>
    <w:rsid w:val="001D0F5F"/>
    <w:rsid w:val="001D17C2"/>
    <w:rsid w:val="001D2D1D"/>
    <w:rsid w:val="001D4288"/>
    <w:rsid w:val="001D4DD5"/>
    <w:rsid w:val="001D5201"/>
    <w:rsid w:val="001D67F1"/>
    <w:rsid w:val="001D7B5A"/>
    <w:rsid w:val="001E0CD8"/>
    <w:rsid w:val="001E390E"/>
    <w:rsid w:val="001E3B47"/>
    <w:rsid w:val="001E4DCF"/>
    <w:rsid w:val="001E4F99"/>
    <w:rsid w:val="001E54A6"/>
    <w:rsid w:val="001E6283"/>
    <w:rsid w:val="001E7FAA"/>
    <w:rsid w:val="001F2E07"/>
    <w:rsid w:val="001F4084"/>
    <w:rsid w:val="001F46CA"/>
    <w:rsid w:val="001F47B5"/>
    <w:rsid w:val="001F63EE"/>
    <w:rsid w:val="001F6F58"/>
    <w:rsid w:val="001F7D1F"/>
    <w:rsid w:val="001F7D2D"/>
    <w:rsid w:val="00201CBB"/>
    <w:rsid w:val="00202DB7"/>
    <w:rsid w:val="00202F29"/>
    <w:rsid w:val="00205335"/>
    <w:rsid w:val="00206221"/>
    <w:rsid w:val="00206A12"/>
    <w:rsid w:val="00206CCA"/>
    <w:rsid w:val="00206DC9"/>
    <w:rsid w:val="00210769"/>
    <w:rsid w:val="0021164E"/>
    <w:rsid w:val="00212833"/>
    <w:rsid w:val="00212A09"/>
    <w:rsid w:val="00212C1D"/>
    <w:rsid w:val="00213463"/>
    <w:rsid w:val="00213B52"/>
    <w:rsid w:val="002152FE"/>
    <w:rsid w:val="00216109"/>
    <w:rsid w:val="00217044"/>
    <w:rsid w:val="00220978"/>
    <w:rsid w:val="00226538"/>
    <w:rsid w:val="0023145D"/>
    <w:rsid w:val="002314CD"/>
    <w:rsid w:val="00231C8C"/>
    <w:rsid w:val="00232060"/>
    <w:rsid w:val="0023352D"/>
    <w:rsid w:val="00233720"/>
    <w:rsid w:val="00235A9A"/>
    <w:rsid w:val="00235E02"/>
    <w:rsid w:val="002367FB"/>
    <w:rsid w:val="00237FD0"/>
    <w:rsid w:val="00240227"/>
    <w:rsid w:val="0024030E"/>
    <w:rsid w:val="00241FD2"/>
    <w:rsid w:val="00242A2A"/>
    <w:rsid w:val="00242F4A"/>
    <w:rsid w:val="0024408E"/>
    <w:rsid w:val="0024449E"/>
    <w:rsid w:val="00244A37"/>
    <w:rsid w:val="0024550F"/>
    <w:rsid w:val="002462ED"/>
    <w:rsid w:val="00246393"/>
    <w:rsid w:val="0024747C"/>
    <w:rsid w:val="00250199"/>
    <w:rsid w:val="00250D78"/>
    <w:rsid w:val="002525DD"/>
    <w:rsid w:val="00255C54"/>
    <w:rsid w:val="00260F44"/>
    <w:rsid w:val="002612E4"/>
    <w:rsid w:val="002620F4"/>
    <w:rsid w:val="0026272E"/>
    <w:rsid w:val="00262931"/>
    <w:rsid w:val="00262C1A"/>
    <w:rsid w:val="0026301E"/>
    <w:rsid w:val="002645C8"/>
    <w:rsid w:val="00265337"/>
    <w:rsid w:val="00265BA5"/>
    <w:rsid w:val="00266C97"/>
    <w:rsid w:val="00266E61"/>
    <w:rsid w:val="00270BEB"/>
    <w:rsid w:val="00271214"/>
    <w:rsid w:val="002747FD"/>
    <w:rsid w:val="00274A5B"/>
    <w:rsid w:val="00274D4D"/>
    <w:rsid w:val="00275799"/>
    <w:rsid w:val="00276179"/>
    <w:rsid w:val="00276DF3"/>
    <w:rsid w:val="00277621"/>
    <w:rsid w:val="002802A4"/>
    <w:rsid w:val="00281D47"/>
    <w:rsid w:val="00281DF7"/>
    <w:rsid w:val="002839A2"/>
    <w:rsid w:val="00286141"/>
    <w:rsid w:val="00286263"/>
    <w:rsid w:val="00286B7E"/>
    <w:rsid w:val="00290815"/>
    <w:rsid w:val="00292ACB"/>
    <w:rsid w:val="002940E5"/>
    <w:rsid w:val="0029488B"/>
    <w:rsid w:val="002950FC"/>
    <w:rsid w:val="00295BFC"/>
    <w:rsid w:val="002967DC"/>
    <w:rsid w:val="00296DD0"/>
    <w:rsid w:val="0029722C"/>
    <w:rsid w:val="002A0718"/>
    <w:rsid w:val="002A287C"/>
    <w:rsid w:val="002A4AE2"/>
    <w:rsid w:val="002A4F4E"/>
    <w:rsid w:val="002A6AEE"/>
    <w:rsid w:val="002A6ED4"/>
    <w:rsid w:val="002A7CB9"/>
    <w:rsid w:val="002B0398"/>
    <w:rsid w:val="002B114C"/>
    <w:rsid w:val="002B299D"/>
    <w:rsid w:val="002B2A8E"/>
    <w:rsid w:val="002B2FC7"/>
    <w:rsid w:val="002B7B08"/>
    <w:rsid w:val="002C2B47"/>
    <w:rsid w:val="002C302A"/>
    <w:rsid w:val="002C3763"/>
    <w:rsid w:val="002D11BD"/>
    <w:rsid w:val="002D14BC"/>
    <w:rsid w:val="002D1FAB"/>
    <w:rsid w:val="002D23DC"/>
    <w:rsid w:val="002D2E9F"/>
    <w:rsid w:val="002D3412"/>
    <w:rsid w:val="002D34D5"/>
    <w:rsid w:val="002D350A"/>
    <w:rsid w:val="002D4AD8"/>
    <w:rsid w:val="002D5374"/>
    <w:rsid w:val="002D540E"/>
    <w:rsid w:val="002D5BEB"/>
    <w:rsid w:val="002D65C6"/>
    <w:rsid w:val="002D6F73"/>
    <w:rsid w:val="002D74C9"/>
    <w:rsid w:val="002D7D51"/>
    <w:rsid w:val="002D7DB0"/>
    <w:rsid w:val="002D7F0C"/>
    <w:rsid w:val="002E0F28"/>
    <w:rsid w:val="002E379A"/>
    <w:rsid w:val="002E51FB"/>
    <w:rsid w:val="002E55F8"/>
    <w:rsid w:val="002E5794"/>
    <w:rsid w:val="002E6A4C"/>
    <w:rsid w:val="002E7F0A"/>
    <w:rsid w:val="002F071A"/>
    <w:rsid w:val="002F1017"/>
    <w:rsid w:val="002F1DA0"/>
    <w:rsid w:val="002F1E4C"/>
    <w:rsid w:val="002F2358"/>
    <w:rsid w:val="002F2E27"/>
    <w:rsid w:val="002F32A9"/>
    <w:rsid w:val="002F3F72"/>
    <w:rsid w:val="002F4FF5"/>
    <w:rsid w:val="002F787D"/>
    <w:rsid w:val="002F7A25"/>
    <w:rsid w:val="0030096B"/>
    <w:rsid w:val="00300BF0"/>
    <w:rsid w:val="00301022"/>
    <w:rsid w:val="0030133B"/>
    <w:rsid w:val="003024E0"/>
    <w:rsid w:val="003029D4"/>
    <w:rsid w:val="00302E58"/>
    <w:rsid w:val="00302F5C"/>
    <w:rsid w:val="00305107"/>
    <w:rsid w:val="00306103"/>
    <w:rsid w:val="00306492"/>
    <w:rsid w:val="0031016E"/>
    <w:rsid w:val="003101AD"/>
    <w:rsid w:val="00313059"/>
    <w:rsid w:val="00314793"/>
    <w:rsid w:val="00314B9A"/>
    <w:rsid w:val="00315722"/>
    <w:rsid w:val="00316587"/>
    <w:rsid w:val="00316E3E"/>
    <w:rsid w:val="00316F70"/>
    <w:rsid w:val="00317A6D"/>
    <w:rsid w:val="00320553"/>
    <w:rsid w:val="003229A7"/>
    <w:rsid w:val="003232D9"/>
    <w:rsid w:val="00325100"/>
    <w:rsid w:val="00325359"/>
    <w:rsid w:val="0032558B"/>
    <w:rsid w:val="00326896"/>
    <w:rsid w:val="00326A2D"/>
    <w:rsid w:val="0033097F"/>
    <w:rsid w:val="0033108F"/>
    <w:rsid w:val="003317E3"/>
    <w:rsid w:val="00331EBA"/>
    <w:rsid w:val="00333207"/>
    <w:rsid w:val="00334B42"/>
    <w:rsid w:val="0033647E"/>
    <w:rsid w:val="00336B2A"/>
    <w:rsid w:val="003375F2"/>
    <w:rsid w:val="00337D26"/>
    <w:rsid w:val="00337EB8"/>
    <w:rsid w:val="00341539"/>
    <w:rsid w:val="00342388"/>
    <w:rsid w:val="00342605"/>
    <w:rsid w:val="0034279A"/>
    <w:rsid w:val="0034290F"/>
    <w:rsid w:val="00343B5A"/>
    <w:rsid w:val="00343F02"/>
    <w:rsid w:val="00345553"/>
    <w:rsid w:val="00346D3D"/>
    <w:rsid w:val="00351664"/>
    <w:rsid w:val="00351B51"/>
    <w:rsid w:val="0035204A"/>
    <w:rsid w:val="0035313E"/>
    <w:rsid w:val="003531C7"/>
    <w:rsid w:val="003534E6"/>
    <w:rsid w:val="00353A65"/>
    <w:rsid w:val="00353ADD"/>
    <w:rsid w:val="00353D02"/>
    <w:rsid w:val="003547B2"/>
    <w:rsid w:val="00354F6D"/>
    <w:rsid w:val="0035500C"/>
    <w:rsid w:val="003561A6"/>
    <w:rsid w:val="00356993"/>
    <w:rsid w:val="00357B70"/>
    <w:rsid w:val="00357EC9"/>
    <w:rsid w:val="00360302"/>
    <w:rsid w:val="00361764"/>
    <w:rsid w:val="00361BB3"/>
    <w:rsid w:val="0036228B"/>
    <w:rsid w:val="003627C8"/>
    <w:rsid w:val="00362ADB"/>
    <w:rsid w:val="00363B92"/>
    <w:rsid w:val="00364A12"/>
    <w:rsid w:val="00365F6F"/>
    <w:rsid w:val="003666E5"/>
    <w:rsid w:val="0036753A"/>
    <w:rsid w:val="00367666"/>
    <w:rsid w:val="00367B09"/>
    <w:rsid w:val="00371EE5"/>
    <w:rsid w:val="00371FCC"/>
    <w:rsid w:val="00372655"/>
    <w:rsid w:val="003732BB"/>
    <w:rsid w:val="003739B6"/>
    <w:rsid w:val="00373C1F"/>
    <w:rsid w:val="003743BF"/>
    <w:rsid w:val="0037456E"/>
    <w:rsid w:val="00375A69"/>
    <w:rsid w:val="00375EB3"/>
    <w:rsid w:val="003771F5"/>
    <w:rsid w:val="0037740C"/>
    <w:rsid w:val="0038029E"/>
    <w:rsid w:val="00381005"/>
    <w:rsid w:val="0038119D"/>
    <w:rsid w:val="0038178E"/>
    <w:rsid w:val="0038442B"/>
    <w:rsid w:val="00385680"/>
    <w:rsid w:val="00386513"/>
    <w:rsid w:val="003869A8"/>
    <w:rsid w:val="00387EAF"/>
    <w:rsid w:val="00393AF8"/>
    <w:rsid w:val="00396116"/>
    <w:rsid w:val="003966C9"/>
    <w:rsid w:val="00396A58"/>
    <w:rsid w:val="003A0782"/>
    <w:rsid w:val="003A0881"/>
    <w:rsid w:val="003A241D"/>
    <w:rsid w:val="003A35B0"/>
    <w:rsid w:val="003A4FA4"/>
    <w:rsid w:val="003A5515"/>
    <w:rsid w:val="003B0C58"/>
    <w:rsid w:val="003B0F3D"/>
    <w:rsid w:val="003B12BC"/>
    <w:rsid w:val="003B15E1"/>
    <w:rsid w:val="003B3905"/>
    <w:rsid w:val="003B39F8"/>
    <w:rsid w:val="003B44AC"/>
    <w:rsid w:val="003B50E1"/>
    <w:rsid w:val="003B531B"/>
    <w:rsid w:val="003B57C6"/>
    <w:rsid w:val="003B60F2"/>
    <w:rsid w:val="003B65F2"/>
    <w:rsid w:val="003B6A2E"/>
    <w:rsid w:val="003B6D16"/>
    <w:rsid w:val="003B73ED"/>
    <w:rsid w:val="003C039B"/>
    <w:rsid w:val="003C1652"/>
    <w:rsid w:val="003C1B55"/>
    <w:rsid w:val="003C24D5"/>
    <w:rsid w:val="003C2E72"/>
    <w:rsid w:val="003C2F0F"/>
    <w:rsid w:val="003C2FE2"/>
    <w:rsid w:val="003C4400"/>
    <w:rsid w:val="003C56E7"/>
    <w:rsid w:val="003C693D"/>
    <w:rsid w:val="003D0E46"/>
    <w:rsid w:val="003D2338"/>
    <w:rsid w:val="003D4659"/>
    <w:rsid w:val="003D5437"/>
    <w:rsid w:val="003D6EC0"/>
    <w:rsid w:val="003E0521"/>
    <w:rsid w:val="003E06B4"/>
    <w:rsid w:val="003E0F0D"/>
    <w:rsid w:val="003E12F8"/>
    <w:rsid w:val="003E15A2"/>
    <w:rsid w:val="003E1CB1"/>
    <w:rsid w:val="003E2F59"/>
    <w:rsid w:val="003E4518"/>
    <w:rsid w:val="003E53A2"/>
    <w:rsid w:val="003E5973"/>
    <w:rsid w:val="003E6649"/>
    <w:rsid w:val="003E7577"/>
    <w:rsid w:val="003F0257"/>
    <w:rsid w:val="003F05CC"/>
    <w:rsid w:val="003F0CA9"/>
    <w:rsid w:val="003F0DF0"/>
    <w:rsid w:val="003F0FA2"/>
    <w:rsid w:val="003F1A71"/>
    <w:rsid w:val="003F20BB"/>
    <w:rsid w:val="003F4EF1"/>
    <w:rsid w:val="003F6CE2"/>
    <w:rsid w:val="00400DDE"/>
    <w:rsid w:val="00402F3A"/>
    <w:rsid w:val="0040399B"/>
    <w:rsid w:val="0040432D"/>
    <w:rsid w:val="00405D5B"/>
    <w:rsid w:val="0040649F"/>
    <w:rsid w:val="00406884"/>
    <w:rsid w:val="00407B3D"/>
    <w:rsid w:val="00410033"/>
    <w:rsid w:val="004101EA"/>
    <w:rsid w:val="00410687"/>
    <w:rsid w:val="004120F9"/>
    <w:rsid w:val="0041215C"/>
    <w:rsid w:val="00413CD2"/>
    <w:rsid w:val="00414932"/>
    <w:rsid w:val="00414CAD"/>
    <w:rsid w:val="00415EBD"/>
    <w:rsid w:val="00416225"/>
    <w:rsid w:val="00417843"/>
    <w:rsid w:val="00421D71"/>
    <w:rsid w:val="00424D6C"/>
    <w:rsid w:val="004272F3"/>
    <w:rsid w:val="00430366"/>
    <w:rsid w:val="004305DA"/>
    <w:rsid w:val="00431CD6"/>
    <w:rsid w:val="00431E2E"/>
    <w:rsid w:val="00432EB4"/>
    <w:rsid w:val="00433CCD"/>
    <w:rsid w:val="0043423F"/>
    <w:rsid w:val="00434584"/>
    <w:rsid w:val="0043477E"/>
    <w:rsid w:val="00434A6C"/>
    <w:rsid w:val="00435D5E"/>
    <w:rsid w:val="0043663B"/>
    <w:rsid w:val="00437E73"/>
    <w:rsid w:val="004406B5"/>
    <w:rsid w:val="00441143"/>
    <w:rsid w:val="00441270"/>
    <w:rsid w:val="00441A1F"/>
    <w:rsid w:val="00441EE6"/>
    <w:rsid w:val="0044493E"/>
    <w:rsid w:val="00444AA0"/>
    <w:rsid w:val="0044549D"/>
    <w:rsid w:val="0045191E"/>
    <w:rsid w:val="00452354"/>
    <w:rsid w:val="004525A1"/>
    <w:rsid w:val="0045270B"/>
    <w:rsid w:val="0045352F"/>
    <w:rsid w:val="004560B3"/>
    <w:rsid w:val="0045621A"/>
    <w:rsid w:val="00456CAB"/>
    <w:rsid w:val="0045726F"/>
    <w:rsid w:val="0045797F"/>
    <w:rsid w:val="00460FA3"/>
    <w:rsid w:val="00461101"/>
    <w:rsid w:val="00461395"/>
    <w:rsid w:val="00461834"/>
    <w:rsid w:val="00462FCC"/>
    <w:rsid w:val="00463662"/>
    <w:rsid w:val="00464E3C"/>
    <w:rsid w:val="00465801"/>
    <w:rsid w:val="00465D76"/>
    <w:rsid w:val="00465E9D"/>
    <w:rsid w:val="0047213A"/>
    <w:rsid w:val="0047222B"/>
    <w:rsid w:val="00473322"/>
    <w:rsid w:val="00474402"/>
    <w:rsid w:val="00474A90"/>
    <w:rsid w:val="00475C02"/>
    <w:rsid w:val="00476BCD"/>
    <w:rsid w:val="004800E2"/>
    <w:rsid w:val="00480989"/>
    <w:rsid w:val="004836EA"/>
    <w:rsid w:val="00483DCF"/>
    <w:rsid w:val="00484413"/>
    <w:rsid w:val="00485F24"/>
    <w:rsid w:val="00486D08"/>
    <w:rsid w:val="00486DDE"/>
    <w:rsid w:val="0048704C"/>
    <w:rsid w:val="00487D1D"/>
    <w:rsid w:val="004901F0"/>
    <w:rsid w:val="00491056"/>
    <w:rsid w:val="00492C06"/>
    <w:rsid w:val="00494D2B"/>
    <w:rsid w:val="00494E0F"/>
    <w:rsid w:val="004A04B4"/>
    <w:rsid w:val="004A1205"/>
    <w:rsid w:val="004A1D62"/>
    <w:rsid w:val="004A1F57"/>
    <w:rsid w:val="004A28F6"/>
    <w:rsid w:val="004A3871"/>
    <w:rsid w:val="004A53F7"/>
    <w:rsid w:val="004A5BE8"/>
    <w:rsid w:val="004A7AF1"/>
    <w:rsid w:val="004A7DD2"/>
    <w:rsid w:val="004B3727"/>
    <w:rsid w:val="004B42BD"/>
    <w:rsid w:val="004B42F3"/>
    <w:rsid w:val="004B5664"/>
    <w:rsid w:val="004B5AEB"/>
    <w:rsid w:val="004B5CD8"/>
    <w:rsid w:val="004B6FCA"/>
    <w:rsid w:val="004C0AB6"/>
    <w:rsid w:val="004C11B1"/>
    <w:rsid w:val="004C2A36"/>
    <w:rsid w:val="004C2CF3"/>
    <w:rsid w:val="004C4FE9"/>
    <w:rsid w:val="004C6B2F"/>
    <w:rsid w:val="004D1A91"/>
    <w:rsid w:val="004D3768"/>
    <w:rsid w:val="004D37FC"/>
    <w:rsid w:val="004D414C"/>
    <w:rsid w:val="004D42D4"/>
    <w:rsid w:val="004D4BDC"/>
    <w:rsid w:val="004D55DF"/>
    <w:rsid w:val="004D617F"/>
    <w:rsid w:val="004E0785"/>
    <w:rsid w:val="004E093E"/>
    <w:rsid w:val="004E0C42"/>
    <w:rsid w:val="004E2257"/>
    <w:rsid w:val="004E2360"/>
    <w:rsid w:val="004E270A"/>
    <w:rsid w:val="004E327B"/>
    <w:rsid w:val="004E4575"/>
    <w:rsid w:val="004E4D90"/>
    <w:rsid w:val="004E6B49"/>
    <w:rsid w:val="004E7126"/>
    <w:rsid w:val="004F0B1A"/>
    <w:rsid w:val="004F1095"/>
    <w:rsid w:val="004F2365"/>
    <w:rsid w:val="004F2757"/>
    <w:rsid w:val="004F45B3"/>
    <w:rsid w:val="004F46F3"/>
    <w:rsid w:val="004F6780"/>
    <w:rsid w:val="004F6B03"/>
    <w:rsid w:val="004F7990"/>
    <w:rsid w:val="0050073B"/>
    <w:rsid w:val="00501B24"/>
    <w:rsid w:val="00502850"/>
    <w:rsid w:val="00503524"/>
    <w:rsid w:val="0050403F"/>
    <w:rsid w:val="00504232"/>
    <w:rsid w:val="00504248"/>
    <w:rsid w:val="0050600B"/>
    <w:rsid w:val="00506194"/>
    <w:rsid w:val="005064D1"/>
    <w:rsid w:val="005064E1"/>
    <w:rsid w:val="00506B3D"/>
    <w:rsid w:val="0051012C"/>
    <w:rsid w:val="0051176A"/>
    <w:rsid w:val="00512316"/>
    <w:rsid w:val="0051333B"/>
    <w:rsid w:val="0051388B"/>
    <w:rsid w:val="00515837"/>
    <w:rsid w:val="00516ED7"/>
    <w:rsid w:val="0052040B"/>
    <w:rsid w:val="005207C4"/>
    <w:rsid w:val="005213CE"/>
    <w:rsid w:val="00521629"/>
    <w:rsid w:val="005228CE"/>
    <w:rsid w:val="00523179"/>
    <w:rsid w:val="005237F5"/>
    <w:rsid w:val="00526F0F"/>
    <w:rsid w:val="00527738"/>
    <w:rsid w:val="00527E08"/>
    <w:rsid w:val="00531119"/>
    <w:rsid w:val="0053149B"/>
    <w:rsid w:val="00531B4E"/>
    <w:rsid w:val="00531FB3"/>
    <w:rsid w:val="0053267B"/>
    <w:rsid w:val="00534137"/>
    <w:rsid w:val="00534148"/>
    <w:rsid w:val="0053601B"/>
    <w:rsid w:val="005371C9"/>
    <w:rsid w:val="00541AB2"/>
    <w:rsid w:val="00541B33"/>
    <w:rsid w:val="005436BB"/>
    <w:rsid w:val="00543D64"/>
    <w:rsid w:val="005444DA"/>
    <w:rsid w:val="00545603"/>
    <w:rsid w:val="00545CC7"/>
    <w:rsid w:val="0054745C"/>
    <w:rsid w:val="005479CC"/>
    <w:rsid w:val="00551055"/>
    <w:rsid w:val="00551530"/>
    <w:rsid w:val="005519FE"/>
    <w:rsid w:val="00551AE1"/>
    <w:rsid w:val="00551B37"/>
    <w:rsid w:val="00552FF0"/>
    <w:rsid w:val="00553000"/>
    <w:rsid w:val="00553A40"/>
    <w:rsid w:val="00553E9E"/>
    <w:rsid w:val="005546BB"/>
    <w:rsid w:val="00554D5E"/>
    <w:rsid w:val="0056049F"/>
    <w:rsid w:val="00560CE6"/>
    <w:rsid w:val="0056252B"/>
    <w:rsid w:val="00562C39"/>
    <w:rsid w:val="00563D4A"/>
    <w:rsid w:val="00567253"/>
    <w:rsid w:val="00570A4B"/>
    <w:rsid w:val="00571C7A"/>
    <w:rsid w:val="005737F6"/>
    <w:rsid w:val="005740BD"/>
    <w:rsid w:val="00574A80"/>
    <w:rsid w:val="00575159"/>
    <w:rsid w:val="005752CA"/>
    <w:rsid w:val="00575ADF"/>
    <w:rsid w:val="00575D10"/>
    <w:rsid w:val="00576E23"/>
    <w:rsid w:val="00576E73"/>
    <w:rsid w:val="00577055"/>
    <w:rsid w:val="00580F33"/>
    <w:rsid w:val="00581AB9"/>
    <w:rsid w:val="00582CAE"/>
    <w:rsid w:val="00583307"/>
    <w:rsid w:val="00584541"/>
    <w:rsid w:val="00585E2B"/>
    <w:rsid w:val="005865DB"/>
    <w:rsid w:val="00586C39"/>
    <w:rsid w:val="005902D8"/>
    <w:rsid w:val="00593ADF"/>
    <w:rsid w:val="005945BC"/>
    <w:rsid w:val="00594F92"/>
    <w:rsid w:val="0059578D"/>
    <w:rsid w:val="00596950"/>
    <w:rsid w:val="00597F09"/>
    <w:rsid w:val="005A060D"/>
    <w:rsid w:val="005A2C9C"/>
    <w:rsid w:val="005A2ECE"/>
    <w:rsid w:val="005A2F23"/>
    <w:rsid w:val="005A54B7"/>
    <w:rsid w:val="005A5732"/>
    <w:rsid w:val="005A70D3"/>
    <w:rsid w:val="005A7C39"/>
    <w:rsid w:val="005B0184"/>
    <w:rsid w:val="005B0EB2"/>
    <w:rsid w:val="005B3C40"/>
    <w:rsid w:val="005B4A1C"/>
    <w:rsid w:val="005B5D69"/>
    <w:rsid w:val="005C0BA6"/>
    <w:rsid w:val="005C3A7A"/>
    <w:rsid w:val="005C4650"/>
    <w:rsid w:val="005C4C4A"/>
    <w:rsid w:val="005C7055"/>
    <w:rsid w:val="005D0590"/>
    <w:rsid w:val="005D08C6"/>
    <w:rsid w:val="005D2E3C"/>
    <w:rsid w:val="005D3E5B"/>
    <w:rsid w:val="005D43C8"/>
    <w:rsid w:val="005D4B06"/>
    <w:rsid w:val="005D6976"/>
    <w:rsid w:val="005D6E1B"/>
    <w:rsid w:val="005D6E7A"/>
    <w:rsid w:val="005D6FB1"/>
    <w:rsid w:val="005E0FAB"/>
    <w:rsid w:val="005E21B3"/>
    <w:rsid w:val="005E236F"/>
    <w:rsid w:val="005E2C2A"/>
    <w:rsid w:val="005E30D1"/>
    <w:rsid w:val="005E4751"/>
    <w:rsid w:val="005E49D1"/>
    <w:rsid w:val="005E4EEE"/>
    <w:rsid w:val="005E5E5C"/>
    <w:rsid w:val="005E60D3"/>
    <w:rsid w:val="005E6736"/>
    <w:rsid w:val="005E6755"/>
    <w:rsid w:val="005E6E03"/>
    <w:rsid w:val="005E74DD"/>
    <w:rsid w:val="005E796D"/>
    <w:rsid w:val="005E7A5D"/>
    <w:rsid w:val="005E7B68"/>
    <w:rsid w:val="005F10A9"/>
    <w:rsid w:val="005F1683"/>
    <w:rsid w:val="005F3FE6"/>
    <w:rsid w:val="005F483B"/>
    <w:rsid w:val="005F6BAA"/>
    <w:rsid w:val="006015B1"/>
    <w:rsid w:val="00601C6F"/>
    <w:rsid w:val="0060241C"/>
    <w:rsid w:val="00602C18"/>
    <w:rsid w:val="00602D3E"/>
    <w:rsid w:val="00603004"/>
    <w:rsid w:val="006033E5"/>
    <w:rsid w:val="00603A1E"/>
    <w:rsid w:val="00603E56"/>
    <w:rsid w:val="0060403E"/>
    <w:rsid w:val="00604FFB"/>
    <w:rsid w:val="00605274"/>
    <w:rsid w:val="0060660D"/>
    <w:rsid w:val="00610290"/>
    <w:rsid w:val="00610BD8"/>
    <w:rsid w:val="00610F15"/>
    <w:rsid w:val="006117AF"/>
    <w:rsid w:val="0061372A"/>
    <w:rsid w:val="00614E8F"/>
    <w:rsid w:val="00615451"/>
    <w:rsid w:val="00616591"/>
    <w:rsid w:val="00616C50"/>
    <w:rsid w:val="00617204"/>
    <w:rsid w:val="00617423"/>
    <w:rsid w:val="006175C2"/>
    <w:rsid w:val="00617DEC"/>
    <w:rsid w:val="0062001E"/>
    <w:rsid w:val="0062196D"/>
    <w:rsid w:val="00621CB5"/>
    <w:rsid w:val="00622236"/>
    <w:rsid w:val="0062232B"/>
    <w:rsid w:val="006227AC"/>
    <w:rsid w:val="006237AD"/>
    <w:rsid w:val="006238EE"/>
    <w:rsid w:val="00623CDE"/>
    <w:rsid w:val="00625A50"/>
    <w:rsid w:val="006261D1"/>
    <w:rsid w:val="0063053F"/>
    <w:rsid w:val="00630708"/>
    <w:rsid w:val="00630DE8"/>
    <w:rsid w:val="0063108E"/>
    <w:rsid w:val="00632A30"/>
    <w:rsid w:val="00633077"/>
    <w:rsid w:val="006333BE"/>
    <w:rsid w:val="006333CF"/>
    <w:rsid w:val="006363EB"/>
    <w:rsid w:val="00640DA4"/>
    <w:rsid w:val="00641163"/>
    <w:rsid w:val="006415B4"/>
    <w:rsid w:val="00643000"/>
    <w:rsid w:val="00644A09"/>
    <w:rsid w:val="0064591B"/>
    <w:rsid w:val="00647776"/>
    <w:rsid w:val="006478AD"/>
    <w:rsid w:val="0065025B"/>
    <w:rsid w:val="0065087A"/>
    <w:rsid w:val="00651528"/>
    <w:rsid w:val="006516D7"/>
    <w:rsid w:val="00651CBF"/>
    <w:rsid w:val="00651F2E"/>
    <w:rsid w:val="00652163"/>
    <w:rsid w:val="00652D0B"/>
    <w:rsid w:val="00655B76"/>
    <w:rsid w:val="00657DD4"/>
    <w:rsid w:val="00660740"/>
    <w:rsid w:val="00661EB6"/>
    <w:rsid w:val="00662DFA"/>
    <w:rsid w:val="00663ACB"/>
    <w:rsid w:val="00663E42"/>
    <w:rsid w:val="006648CA"/>
    <w:rsid w:val="00665037"/>
    <w:rsid w:val="006652CA"/>
    <w:rsid w:val="00665C3A"/>
    <w:rsid w:val="006665CF"/>
    <w:rsid w:val="00667B3F"/>
    <w:rsid w:val="006711EA"/>
    <w:rsid w:val="00672EE9"/>
    <w:rsid w:val="0067425E"/>
    <w:rsid w:val="006755F8"/>
    <w:rsid w:val="006759F3"/>
    <w:rsid w:val="00675D4F"/>
    <w:rsid w:val="0067727F"/>
    <w:rsid w:val="0067783E"/>
    <w:rsid w:val="00680A07"/>
    <w:rsid w:val="00680DE8"/>
    <w:rsid w:val="0068233F"/>
    <w:rsid w:val="00682DFF"/>
    <w:rsid w:val="00683290"/>
    <w:rsid w:val="006855FD"/>
    <w:rsid w:val="00685AE4"/>
    <w:rsid w:val="00685BA7"/>
    <w:rsid w:val="006871DA"/>
    <w:rsid w:val="00687306"/>
    <w:rsid w:val="0068795E"/>
    <w:rsid w:val="006901B3"/>
    <w:rsid w:val="0069064B"/>
    <w:rsid w:val="006913C1"/>
    <w:rsid w:val="00693939"/>
    <w:rsid w:val="00693E1B"/>
    <w:rsid w:val="0069492F"/>
    <w:rsid w:val="00694E72"/>
    <w:rsid w:val="00696695"/>
    <w:rsid w:val="006969D5"/>
    <w:rsid w:val="00697147"/>
    <w:rsid w:val="006A6674"/>
    <w:rsid w:val="006A70B0"/>
    <w:rsid w:val="006A71F7"/>
    <w:rsid w:val="006A7308"/>
    <w:rsid w:val="006B0BDE"/>
    <w:rsid w:val="006B18FF"/>
    <w:rsid w:val="006B1A51"/>
    <w:rsid w:val="006B2999"/>
    <w:rsid w:val="006B2BD5"/>
    <w:rsid w:val="006B3055"/>
    <w:rsid w:val="006B3249"/>
    <w:rsid w:val="006B5F28"/>
    <w:rsid w:val="006B665A"/>
    <w:rsid w:val="006B68FE"/>
    <w:rsid w:val="006C2FF6"/>
    <w:rsid w:val="006C4825"/>
    <w:rsid w:val="006C5537"/>
    <w:rsid w:val="006C5F9C"/>
    <w:rsid w:val="006C76BC"/>
    <w:rsid w:val="006C7C49"/>
    <w:rsid w:val="006D1011"/>
    <w:rsid w:val="006D1772"/>
    <w:rsid w:val="006D195F"/>
    <w:rsid w:val="006D1EFB"/>
    <w:rsid w:val="006D23D9"/>
    <w:rsid w:val="006D580D"/>
    <w:rsid w:val="006D6189"/>
    <w:rsid w:val="006E0394"/>
    <w:rsid w:val="006E09C6"/>
    <w:rsid w:val="006E1C57"/>
    <w:rsid w:val="006E26F2"/>
    <w:rsid w:val="006E3C6D"/>
    <w:rsid w:val="006E3C93"/>
    <w:rsid w:val="006E44CD"/>
    <w:rsid w:val="006E6585"/>
    <w:rsid w:val="006E6D72"/>
    <w:rsid w:val="006E6EA3"/>
    <w:rsid w:val="006E723F"/>
    <w:rsid w:val="006E76A1"/>
    <w:rsid w:val="006E77CD"/>
    <w:rsid w:val="006E7BA6"/>
    <w:rsid w:val="006E7CA7"/>
    <w:rsid w:val="006F050F"/>
    <w:rsid w:val="006F0A4A"/>
    <w:rsid w:val="006F14A8"/>
    <w:rsid w:val="006F3084"/>
    <w:rsid w:val="006F4AAD"/>
    <w:rsid w:val="006F4FCE"/>
    <w:rsid w:val="006F76F5"/>
    <w:rsid w:val="00701A2D"/>
    <w:rsid w:val="00702AFD"/>
    <w:rsid w:val="00704CCC"/>
    <w:rsid w:val="00704E60"/>
    <w:rsid w:val="00705339"/>
    <w:rsid w:val="007056E1"/>
    <w:rsid w:val="00706151"/>
    <w:rsid w:val="00706AD5"/>
    <w:rsid w:val="0070705B"/>
    <w:rsid w:val="007103A9"/>
    <w:rsid w:val="00710949"/>
    <w:rsid w:val="00711BD1"/>
    <w:rsid w:val="00711DEC"/>
    <w:rsid w:val="00712C72"/>
    <w:rsid w:val="00713241"/>
    <w:rsid w:val="00713BB2"/>
    <w:rsid w:val="0071479A"/>
    <w:rsid w:val="00720CAC"/>
    <w:rsid w:val="007214B6"/>
    <w:rsid w:val="00722873"/>
    <w:rsid w:val="00723B11"/>
    <w:rsid w:val="00724780"/>
    <w:rsid w:val="00724EA4"/>
    <w:rsid w:val="00727A3D"/>
    <w:rsid w:val="0073045F"/>
    <w:rsid w:val="00730DE6"/>
    <w:rsid w:val="00731910"/>
    <w:rsid w:val="0073199B"/>
    <w:rsid w:val="00731A9F"/>
    <w:rsid w:val="00734545"/>
    <w:rsid w:val="00735E89"/>
    <w:rsid w:val="007364B7"/>
    <w:rsid w:val="007365A9"/>
    <w:rsid w:val="007401C9"/>
    <w:rsid w:val="00740C62"/>
    <w:rsid w:val="007415FE"/>
    <w:rsid w:val="00742D1B"/>
    <w:rsid w:val="007457E4"/>
    <w:rsid w:val="00745CE3"/>
    <w:rsid w:val="00750984"/>
    <w:rsid w:val="007512AB"/>
    <w:rsid w:val="00751B3E"/>
    <w:rsid w:val="0075221E"/>
    <w:rsid w:val="0075281E"/>
    <w:rsid w:val="00753D2B"/>
    <w:rsid w:val="00754AA1"/>
    <w:rsid w:val="007571C6"/>
    <w:rsid w:val="007605F0"/>
    <w:rsid w:val="007605FE"/>
    <w:rsid w:val="007610E9"/>
    <w:rsid w:val="00761160"/>
    <w:rsid w:val="00761346"/>
    <w:rsid w:val="00762110"/>
    <w:rsid w:val="00762A2F"/>
    <w:rsid w:val="00765BB0"/>
    <w:rsid w:val="00765D58"/>
    <w:rsid w:val="0076626D"/>
    <w:rsid w:val="00766934"/>
    <w:rsid w:val="00766E53"/>
    <w:rsid w:val="00767852"/>
    <w:rsid w:val="007706E8"/>
    <w:rsid w:val="00770BA3"/>
    <w:rsid w:val="00772E1D"/>
    <w:rsid w:val="0077314D"/>
    <w:rsid w:val="007744C6"/>
    <w:rsid w:val="00774F8E"/>
    <w:rsid w:val="007752D0"/>
    <w:rsid w:val="00780240"/>
    <w:rsid w:val="00780257"/>
    <w:rsid w:val="00781D5C"/>
    <w:rsid w:val="007824AE"/>
    <w:rsid w:val="007827BC"/>
    <w:rsid w:val="0078349E"/>
    <w:rsid w:val="007839B4"/>
    <w:rsid w:val="00783A7C"/>
    <w:rsid w:val="00783F27"/>
    <w:rsid w:val="0078406A"/>
    <w:rsid w:val="00784A62"/>
    <w:rsid w:val="0078588A"/>
    <w:rsid w:val="00787712"/>
    <w:rsid w:val="00787D92"/>
    <w:rsid w:val="00790235"/>
    <w:rsid w:val="0079183F"/>
    <w:rsid w:val="007941B2"/>
    <w:rsid w:val="007967AE"/>
    <w:rsid w:val="00797805"/>
    <w:rsid w:val="007A0057"/>
    <w:rsid w:val="007A0D70"/>
    <w:rsid w:val="007A1BE0"/>
    <w:rsid w:val="007A2F4A"/>
    <w:rsid w:val="007A4C57"/>
    <w:rsid w:val="007A4F0C"/>
    <w:rsid w:val="007A5378"/>
    <w:rsid w:val="007A62A6"/>
    <w:rsid w:val="007A6845"/>
    <w:rsid w:val="007A78C4"/>
    <w:rsid w:val="007A7F9E"/>
    <w:rsid w:val="007B1D9A"/>
    <w:rsid w:val="007B26E2"/>
    <w:rsid w:val="007B5B60"/>
    <w:rsid w:val="007B6536"/>
    <w:rsid w:val="007B6C08"/>
    <w:rsid w:val="007B7B8D"/>
    <w:rsid w:val="007C1965"/>
    <w:rsid w:val="007C2DBC"/>
    <w:rsid w:val="007C355E"/>
    <w:rsid w:val="007C3A18"/>
    <w:rsid w:val="007C3A28"/>
    <w:rsid w:val="007C3F8B"/>
    <w:rsid w:val="007C5550"/>
    <w:rsid w:val="007C647F"/>
    <w:rsid w:val="007C67AB"/>
    <w:rsid w:val="007C6935"/>
    <w:rsid w:val="007C7D42"/>
    <w:rsid w:val="007D04C4"/>
    <w:rsid w:val="007D10F2"/>
    <w:rsid w:val="007D1D01"/>
    <w:rsid w:val="007D2260"/>
    <w:rsid w:val="007D3268"/>
    <w:rsid w:val="007D3EBB"/>
    <w:rsid w:val="007D3F84"/>
    <w:rsid w:val="007D4581"/>
    <w:rsid w:val="007D7C11"/>
    <w:rsid w:val="007E1BB2"/>
    <w:rsid w:val="007E2A8F"/>
    <w:rsid w:val="007E3766"/>
    <w:rsid w:val="007E3D47"/>
    <w:rsid w:val="007E58A5"/>
    <w:rsid w:val="007E5CB8"/>
    <w:rsid w:val="007E5F8B"/>
    <w:rsid w:val="007E657A"/>
    <w:rsid w:val="007E75C9"/>
    <w:rsid w:val="007E7DDE"/>
    <w:rsid w:val="007E7F65"/>
    <w:rsid w:val="007F03A8"/>
    <w:rsid w:val="007F0DFC"/>
    <w:rsid w:val="007F15D6"/>
    <w:rsid w:val="007F4845"/>
    <w:rsid w:val="007F49F2"/>
    <w:rsid w:val="007F5444"/>
    <w:rsid w:val="007F615D"/>
    <w:rsid w:val="007F6C06"/>
    <w:rsid w:val="007F7C37"/>
    <w:rsid w:val="00800B0D"/>
    <w:rsid w:val="00800BB7"/>
    <w:rsid w:val="0080332D"/>
    <w:rsid w:val="008044A2"/>
    <w:rsid w:val="0080485D"/>
    <w:rsid w:val="00804A78"/>
    <w:rsid w:val="00804AAB"/>
    <w:rsid w:val="00805E72"/>
    <w:rsid w:val="00806F62"/>
    <w:rsid w:val="00812221"/>
    <w:rsid w:val="00813D9A"/>
    <w:rsid w:val="008152B4"/>
    <w:rsid w:val="008158B4"/>
    <w:rsid w:val="008202F6"/>
    <w:rsid w:val="008205FC"/>
    <w:rsid w:val="00821838"/>
    <w:rsid w:val="0082184C"/>
    <w:rsid w:val="00821F52"/>
    <w:rsid w:val="00822CEE"/>
    <w:rsid w:val="008234E9"/>
    <w:rsid w:val="00823EE4"/>
    <w:rsid w:val="008243DB"/>
    <w:rsid w:val="008250E2"/>
    <w:rsid w:val="008271B3"/>
    <w:rsid w:val="00827337"/>
    <w:rsid w:val="008277BC"/>
    <w:rsid w:val="008315B3"/>
    <w:rsid w:val="008325BB"/>
    <w:rsid w:val="00832CD3"/>
    <w:rsid w:val="0083366B"/>
    <w:rsid w:val="00833C3B"/>
    <w:rsid w:val="0083426C"/>
    <w:rsid w:val="008342F8"/>
    <w:rsid w:val="0083439C"/>
    <w:rsid w:val="008351CE"/>
    <w:rsid w:val="00835932"/>
    <w:rsid w:val="00835CA7"/>
    <w:rsid w:val="00836461"/>
    <w:rsid w:val="00837692"/>
    <w:rsid w:val="00841C55"/>
    <w:rsid w:val="00843624"/>
    <w:rsid w:val="00843754"/>
    <w:rsid w:val="00843F7C"/>
    <w:rsid w:val="0084657A"/>
    <w:rsid w:val="008476F8"/>
    <w:rsid w:val="0084792B"/>
    <w:rsid w:val="00847FC2"/>
    <w:rsid w:val="00850DE4"/>
    <w:rsid w:val="00850F0A"/>
    <w:rsid w:val="00851771"/>
    <w:rsid w:val="00855709"/>
    <w:rsid w:val="00857F09"/>
    <w:rsid w:val="0086009A"/>
    <w:rsid w:val="00860FC5"/>
    <w:rsid w:val="008616E7"/>
    <w:rsid w:val="00861B45"/>
    <w:rsid w:val="00862D46"/>
    <w:rsid w:val="00864480"/>
    <w:rsid w:val="008649A0"/>
    <w:rsid w:val="008663B7"/>
    <w:rsid w:val="00867E3D"/>
    <w:rsid w:val="00871565"/>
    <w:rsid w:val="00872C4D"/>
    <w:rsid w:val="008733FA"/>
    <w:rsid w:val="008734C2"/>
    <w:rsid w:val="00873718"/>
    <w:rsid w:val="008748DD"/>
    <w:rsid w:val="00874DD6"/>
    <w:rsid w:val="00877492"/>
    <w:rsid w:val="00882BBE"/>
    <w:rsid w:val="00885DBD"/>
    <w:rsid w:val="008874BD"/>
    <w:rsid w:val="008903FB"/>
    <w:rsid w:val="008904C7"/>
    <w:rsid w:val="00891E10"/>
    <w:rsid w:val="00892815"/>
    <w:rsid w:val="00892F20"/>
    <w:rsid w:val="00893023"/>
    <w:rsid w:val="0089373D"/>
    <w:rsid w:val="00893EDE"/>
    <w:rsid w:val="00894A84"/>
    <w:rsid w:val="008952E3"/>
    <w:rsid w:val="00895C21"/>
    <w:rsid w:val="00896CD4"/>
    <w:rsid w:val="00897643"/>
    <w:rsid w:val="00897736"/>
    <w:rsid w:val="008978E3"/>
    <w:rsid w:val="00897C02"/>
    <w:rsid w:val="008A0492"/>
    <w:rsid w:val="008A1E59"/>
    <w:rsid w:val="008A27DA"/>
    <w:rsid w:val="008A2AAF"/>
    <w:rsid w:val="008A5903"/>
    <w:rsid w:val="008A5FC5"/>
    <w:rsid w:val="008A6736"/>
    <w:rsid w:val="008A7392"/>
    <w:rsid w:val="008B09CA"/>
    <w:rsid w:val="008B0A15"/>
    <w:rsid w:val="008B30B5"/>
    <w:rsid w:val="008B5264"/>
    <w:rsid w:val="008B5EC7"/>
    <w:rsid w:val="008B5EE9"/>
    <w:rsid w:val="008B6450"/>
    <w:rsid w:val="008C0AB1"/>
    <w:rsid w:val="008C1C0B"/>
    <w:rsid w:val="008C2157"/>
    <w:rsid w:val="008C40C5"/>
    <w:rsid w:val="008C5985"/>
    <w:rsid w:val="008C5A27"/>
    <w:rsid w:val="008C5C18"/>
    <w:rsid w:val="008C6A9E"/>
    <w:rsid w:val="008C6C7F"/>
    <w:rsid w:val="008D0697"/>
    <w:rsid w:val="008D0B1A"/>
    <w:rsid w:val="008D112E"/>
    <w:rsid w:val="008D16F3"/>
    <w:rsid w:val="008D1C14"/>
    <w:rsid w:val="008D45BD"/>
    <w:rsid w:val="008D4BBD"/>
    <w:rsid w:val="008D53C3"/>
    <w:rsid w:val="008D7807"/>
    <w:rsid w:val="008E01AA"/>
    <w:rsid w:val="008E0B3A"/>
    <w:rsid w:val="008E0C05"/>
    <w:rsid w:val="008E18E3"/>
    <w:rsid w:val="008E2AC2"/>
    <w:rsid w:val="008E2C66"/>
    <w:rsid w:val="008E40DF"/>
    <w:rsid w:val="008E6981"/>
    <w:rsid w:val="008E6A82"/>
    <w:rsid w:val="008E6C66"/>
    <w:rsid w:val="008E7518"/>
    <w:rsid w:val="008E7846"/>
    <w:rsid w:val="008E7D59"/>
    <w:rsid w:val="008F1AD4"/>
    <w:rsid w:val="008F1C07"/>
    <w:rsid w:val="0090054F"/>
    <w:rsid w:val="0090099D"/>
    <w:rsid w:val="00901B11"/>
    <w:rsid w:val="0090398E"/>
    <w:rsid w:val="00903F4F"/>
    <w:rsid w:val="00904402"/>
    <w:rsid w:val="00904557"/>
    <w:rsid w:val="0090456F"/>
    <w:rsid w:val="009057DA"/>
    <w:rsid w:val="00907E72"/>
    <w:rsid w:val="009100A0"/>
    <w:rsid w:val="00912E4C"/>
    <w:rsid w:val="00914A5E"/>
    <w:rsid w:val="00915F9A"/>
    <w:rsid w:val="0091686E"/>
    <w:rsid w:val="00916982"/>
    <w:rsid w:val="0091698C"/>
    <w:rsid w:val="00917377"/>
    <w:rsid w:val="009173E5"/>
    <w:rsid w:val="0091752D"/>
    <w:rsid w:val="009175B9"/>
    <w:rsid w:val="009203EF"/>
    <w:rsid w:val="00921F78"/>
    <w:rsid w:val="00923311"/>
    <w:rsid w:val="009248A1"/>
    <w:rsid w:val="00924C93"/>
    <w:rsid w:val="00926D63"/>
    <w:rsid w:val="00926D6E"/>
    <w:rsid w:val="009272C1"/>
    <w:rsid w:val="00927A54"/>
    <w:rsid w:val="0093022D"/>
    <w:rsid w:val="00930406"/>
    <w:rsid w:val="009323AB"/>
    <w:rsid w:val="00933154"/>
    <w:rsid w:val="00933AA7"/>
    <w:rsid w:val="00934C7F"/>
    <w:rsid w:val="009402D5"/>
    <w:rsid w:val="00940F4C"/>
    <w:rsid w:val="00941868"/>
    <w:rsid w:val="00942715"/>
    <w:rsid w:val="00942DD7"/>
    <w:rsid w:val="00943012"/>
    <w:rsid w:val="00945A9C"/>
    <w:rsid w:val="009473E4"/>
    <w:rsid w:val="00947942"/>
    <w:rsid w:val="00947F33"/>
    <w:rsid w:val="00951609"/>
    <w:rsid w:val="00951A0E"/>
    <w:rsid w:val="009528B1"/>
    <w:rsid w:val="009528EB"/>
    <w:rsid w:val="00953983"/>
    <w:rsid w:val="00953DDE"/>
    <w:rsid w:val="009542B4"/>
    <w:rsid w:val="00955447"/>
    <w:rsid w:val="00956AB7"/>
    <w:rsid w:val="00957E98"/>
    <w:rsid w:val="00960577"/>
    <w:rsid w:val="0096080D"/>
    <w:rsid w:val="009613BA"/>
    <w:rsid w:val="00963F13"/>
    <w:rsid w:val="00964952"/>
    <w:rsid w:val="00964B25"/>
    <w:rsid w:val="00965FB8"/>
    <w:rsid w:val="00966188"/>
    <w:rsid w:val="0096756F"/>
    <w:rsid w:val="0097067B"/>
    <w:rsid w:val="009706D2"/>
    <w:rsid w:val="009707A6"/>
    <w:rsid w:val="0097125A"/>
    <w:rsid w:val="009714B3"/>
    <w:rsid w:val="00971D11"/>
    <w:rsid w:val="00971E9E"/>
    <w:rsid w:val="00973626"/>
    <w:rsid w:val="0097391B"/>
    <w:rsid w:val="00975EDD"/>
    <w:rsid w:val="00976238"/>
    <w:rsid w:val="00976DD1"/>
    <w:rsid w:val="00976F3A"/>
    <w:rsid w:val="00980110"/>
    <w:rsid w:val="00981877"/>
    <w:rsid w:val="009837F4"/>
    <w:rsid w:val="009841DB"/>
    <w:rsid w:val="00984C33"/>
    <w:rsid w:val="00985524"/>
    <w:rsid w:val="009860D7"/>
    <w:rsid w:val="00987393"/>
    <w:rsid w:val="00987BCB"/>
    <w:rsid w:val="009918D1"/>
    <w:rsid w:val="00993E36"/>
    <w:rsid w:val="009962E6"/>
    <w:rsid w:val="00996AFA"/>
    <w:rsid w:val="009A0364"/>
    <w:rsid w:val="009A07B9"/>
    <w:rsid w:val="009A1241"/>
    <w:rsid w:val="009A2EC1"/>
    <w:rsid w:val="009A3CC1"/>
    <w:rsid w:val="009A4422"/>
    <w:rsid w:val="009A5BA4"/>
    <w:rsid w:val="009A643C"/>
    <w:rsid w:val="009A741D"/>
    <w:rsid w:val="009A7EEE"/>
    <w:rsid w:val="009B175A"/>
    <w:rsid w:val="009B24CB"/>
    <w:rsid w:val="009B35C5"/>
    <w:rsid w:val="009B38BA"/>
    <w:rsid w:val="009B390E"/>
    <w:rsid w:val="009B3E5F"/>
    <w:rsid w:val="009B4A19"/>
    <w:rsid w:val="009B5CB6"/>
    <w:rsid w:val="009B6FC7"/>
    <w:rsid w:val="009C10F5"/>
    <w:rsid w:val="009C1A27"/>
    <w:rsid w:val="009C1BAF"/>
    <w:rsid w:val="009C3134"/>
    <w:rsid w:val="009C3F65"/>
    <w:rsid w:val="009C3FD1"/>
    <w:rsid w:val="009C42BB"/>
    <w:rsid w:val="009C5116"/>
    <w:rsid w:val="009C581C"/>
    <w:rsid w:val="009C60AF"/>
    <w:rsid w:val="009C6141"/>
    <w:rsid w:val="009C6631"/>
    <w:rsid w:val="009C765C"/>
    <w:rsid w:val="009D1684"/>
    <w:rsid w:val="009D1E6F"/>
    <w:rsid w:val="009D2039"/>
    <w:rsid w:val="009D2D42"/>
    <w:rsid w:val="009D2DF7"/>
    <w:rsid w:val="009D30BA"/>
    <w:rsid w:val="009D534F"/>
    <w:rsid w:val="009E0496"/>
    <w:rsid w:val="009E1997"/>
    <w:rsid w:val="009E3948"/>
    <w:rsid w:val="009E39D3"/>
    <w:rsid w:val="009E3C9C"/>
    <w:rsid w:val="009E3E66"/>
    <w:rsid w:val="009E42DA"/>
    <w:rsid w:val="009E6EC8"/>
    <w:rsid w:val="009E707F"/>
    <w:rsid w:val="009F1353"/>
    <w:rsid w:val="009F1A8F"/>
    <w:rsid w:val="009F33F0"/>
    <w:rsid w:val="009F3486"/>
    <w:rsid w:val="009F4815"/>
    <w:rsid w:val="009F5547"/>
    <w:rsid w:val="009F66BE"/>
    <w:rsid w:val="009F6748"/>
    <w:rsid w:val="009F757F"/>
    <w:rsid w:val="009F7664"/>
    <w:rsid w:val="00A00374"/>
    <w:rsid w:val="00A0122D"/>
    <w:rsid w:val="00A030C1"/>
    <w:rsid w:val="00A04839"/>
    <w:rsid w:val="00A04BD5"/>
    <w:rsid w:val="00A04F8F"/>
    <w:rsid w:val="00A055F7"/>
    <w:rsid w:val="00A05BE0"/>
    <w:rsid w:val="00A05D72"/>
    <w:rsid w:val="00A05DFE"/>
    <w:rsid w:val="00A06745"/>
    <w:rsid w:val="00A07BA9"/>
    <w:rsid w:val="00A114AA"/>
    <w:rsid w:val="00A13E55"/>
    <w:rsid w:val="00A14700"/>
    <w:rsid w:val="00A15097"/>
    <w:rsid w:val="00A15683"/>
    <w:rsid w:val="00A20354"/>
    <w:rsid w:val="00A214CE"/>
    <w:rsid w:val="00A232F9"/>
    <w:rsid w:val="00A24467"/>
    <w:rsid w:val="00A26A31"/>
    <w:rsid w:val="00A271BC"/>
    <w:rsid w:val="00A273FF"/>
    <w:rsid w:val="00A30269"/>
    <w:rsid w:val="00A326BD"/>
    <w:rsid w:val="00A33551"/>
    <w:rsid w:val="00A33E5C"/>
    <w:rsid w:val="00A34B6F"/>
    <w:rsid w:val="00A34CA9"/>
    <w:rsid w:val="00A355E8"/>
    <w:rsid w:val="00A35ADB"/>
    <w:rsid w:val="00A35EF4"/>
    <w:rsid w:val="00A36D7B"/>
    <w:rsid w:val="00A371FA"/>
    <w:rsid w:val="00A37F7B"/>
    <w:rsid w:val="00A40BA4"/>
    <w:rsid w:val="00A4151B"/>
    <w:rsid w:val="00A41782"/>
    <w:rsid w:val="00A41CA2"/>
    <w:rsid w:val="00A41F80"/>
    <w:rsid w:val="00A42859"/>
    <w:rsid w:val="00A42CDA"/>
    <w:rsid w:val="00A43112"/>
    <w:rsid w:val="00A43ED0"/>
    <w:rsid w:val="00A44582"/>
    <w:rsid w:val="00A4466A"/>
    <w:rsid w:val="00A44BD2"/>
    <w:rsid w:val="00A452C7"/>
    <w:rsid w:val="00A45D59"/>
    <w:rsid w:val="00A46759"/>
    <w:rsid w:val="00A46F6E"/>
    <w:rsid w:val="00A501CA"/>
    <w:rsid w:val="00A50A5C"/>
    <w:rsid w:val="00A515A9"/>
    <w:rsid w:val="00A553C1"/>
    <w:rsid w:val="00A5626A"/>
    <w:rsid w:val="00A57BC9"/>
    <w:rsid w:val="00A606ED"/>
    <w:rsid w:val="00A60904"/>
    <w:rsid w:val="00A619A1"/>
    <w:rsid w:val="00A62CA2"/>
    <w:rsid w:val="00A6311E"/>
    <w:rsid w:val="00A6313F"/>
    <w:rsid w:val="00A67427"/>
    <w:rsid w:val="00A70FCE"/>
    <w:rsid w:val="00A772AC"/>
    <w:rsid w:val="00A77830"/>
    <w:rsid w:val="00A80F37"/>
    <w:rsid w:val="00A81F67"/>
    <w:rsid w:val="00A822CE"/>
    <w:rsid w:val="00A84DBC"/>
    <w:rsid w:val="00A9099C"/>
    <w:rsid w:val="00A912C7"/>
    <w:rsid w:val="00A91357"/>
    <w:rsid w:val="00A91A55"/>
    <w:rsid w:val="00A9346F"/>
    <w:rsid w:val="00A93988"/>
    <w:rsid w:val="00A93D32"/>
    <w:rsid w:val="00A944D8"/>
    <w:rsid w:val="00A94A52"/>
    <w:rsid w:val="00AA00F9"/>
    <w:rsid w:val="00AA09A9"/>
    <w:rsid w:val="00AA2C81"/>
    <w:rsid w:val="00AA2E4E"/>
    <w:rsid w:val="00AA42D0"/>
    <w:rsid w:val="00AA507D"/>
    <w:rsid w:val="00AA5CE0"/>
    <w:rsid w:val="00AA7284"/>
    <w:rsid w:val="00AA7A34"/>
    <w:rsid w:val="00AA7C03"/>
    <w:rsid w:val="00AB19BA"/>
    <w:rsid w:val="00AB25A8"/>
    <w:rsid w:val="00AB583C"/>
    <w:rsid w:val="00AB6071"/>
    <w:rsid w:val="00AB60C3"/>
    <w:rsid w:val="00AB6222"/>
    <w:rsid w:val="00AB7D95"/>
    <w:rsid w:val="00AC0DDE"/>
    <w:rsid w:val="00AC1223"/>
    <w:rsid w:val="00AC13CA"/>
    <w:rsid w:val="00AC19F1"/>
    <w:rsid w:val="00AC2604"/>
    <w:rsid w:val="00AC2B7C"/>
    <w:rsid w:val="00AC2DD3"/>
    <w:rsid w:val="00AC3D09"/>
    <w:rsid w:val="00AC462D"/>
    <w:rsid w:val="00AC6F04"/>
    <w:rsid w:val="00AC76A7"/>
    <w:rsid w:val="00AC7703"/>
    <w:rsid w:val="00AD014A"/>
    <w:rsid w:val="00AD03AA"/>
    <w:rsid w:val="00AD14F9"/>
    <w:rsid w:val="00AD28AB"/>
    <w:rsid w:val="00AD33B3"/>
    <w:rsid w:val="00AD4572"/>
    <w:rsid w:val="00AD45AE"/>
    <w:rsid w:val="00AD48AF"/>
    <w:rsid w:val="00AD6093"/>
    <w:rsid w:val="00AD6273"/>
    <w:rsid w:val="00AE13E4"/>
    <w:rsid w:val="00AE1BCC"/>
    <w:rsid w:val="00AE38A3"/>
    <w:rsid w:val="00AE41B0"/>
    <w:rsid w:val="00AE50B4"/>
    <w:rsid w:val="00AE6B12"/>
    <w:rsid w:val="00AE6FBD"/>
    <w:rsid w:val="00AE7B5D"/>
    <w:rsid w:val="00AF13E5"/>
    <w:rsid w:val="00AF292F"/>
    <w:rsid w:val="00AF443B"/>
    <w:rsid w:val="00AF4A2C"/>
    <w:rsid w:val="00AF5F9F"/>
    <w:rsid w:val="00AF7BA4"/>
    <w:rsid w:val="00B01204"/>
    <w:rsid w:val="00B0182E"/>
    <w:rsid w:val="00B018C4"/>
    <w:rsid w:val="00B02F26"/>
    <w:rsid w:val="00B02F2B"/>
    <w:rsid w:val="00B05836"/>
    <w:rsid w:val="00B05CA1"/>
    <w:rsid w:val="00B06DCE"/>
    <w:rsid w:val="00B07204"/>
    <w:rsid w:val="00B0797A"/>
    <w:rsid w:val="00B07C06"/>
    <w:rsid w:val="00B07EB5"/>
    <w:rsid w:val="00B10BF4"/>
    <w:rsid w:val="00B11A50"/>
    <w:rsid w:val="00B125AB"/>
    <w:rsid w:val="00B131CC"/>
    <w:rsid w:val="00B133B3"/>
    <w:rsid w:val="00B13C8A"/>
    <w:rsid w:val="00B13F48"/>
    <w:rsid w:val="00B14976"/>
    <w:rsid w:val="00B14C3E"/>
    <w:rsid w:val="00B15F70"/>
    <w:rsid w:val="00B16E26"/>
    <w:rsid w:val="00B17C5B"/>
    <w:rsid w:val="00B208FC"/>
    <w:rsid w:val="00B21CC7"/>
    <w:rsid w:val="00B21F34"/>
    <w:rsid w:val="00B22605"/>
    <w:rsid w:val="00B22D6F"/>
    <w:rsid w:val="00B23573"/>
    <w:rsid w:val="00B23C8D"/>
    <w:rsid w:val="00B2503A"/>
    <w:rsid w:val="00B25B3E"/>
    <w:rsid w:val="00B27851"/>
    <w:rsid w:val="00B27945"/>
    <w:rsid w:val="00B27E0D"/>
    <w:rsid w:val="00B3036E"/>
    <w:rsid w:val="00B306AE"/>
    <w:rsid w:val="00B3210A"/>
    <w:rsid w:val="00B331C6"/>
    <w:rsid w:val="00B332C4"/>
    <w:rsid w:val="00B3393E"/>
    <w:rsid w:val="00B3563F"/>
    <w:rsid w:val="00B35AE4"/>
    <w:rsid w:val="00B36093"/>
    <w:rsid w:val="00B371A4"/>
    <w:rsid w:val="00B372CD"/>
    <w:rsid w:val="00B37BF9"/>
    <w:rsid w:val="00B37C31"/>
    <w:rsid w:val="00B403C2"/>
    <w:rsid w:val="00B40447"/>
    <w:rsid w:val="00B40766"/>
    <w:rsid w:val="00B41FA3"/>
    <w:rsid w:val="00B424B0"/>
    <w:rsid w:val="00B42887"/>
    <w:rsid w:val="00B42F7C"/>
    <w:rsid w:val="00B437CC"/>
    <w:rsid w:val="00B44E66"/>
    <w:rsid w:val="00B45521"/>
    <w:rsid w:val="00B458B5"/>
    <w:rsid w:val="00B4714A"/>
    <w:rsid w:val="00B5057B"/>
    <w:rsid w:val="00B50688"/>
    <w:rsid w:val="00B51B14"/>
    <w:rsid w:val="00B52346"/>
    <w:rsid w:val="00B526B2"/>
    <w:rsid w:val="00B52A9D"/>
    <w:rsid w:val="00B52C1D"/>
    <w:rsid w:val="00B52F39"/>
    <w:rsid w:val="00B534EA"/>
    <w:rsid w:val="00B53F62"/>
    <w:rsid w:val="00B542E7"/>
    <w:rsid w:val="00B5488B"/>
    <w:rsid w:val="00B55C93"/>
    <w:rsid w:val="00B566B6"/>
    <w:rsid w:val="00B571C3"/>
    <w:rsid w:val="00B5721B"/>
    <w:rsid w:val="00B57D76"/>
    <w:rsid w:val="00B60C73"/>
    <w:rsid w:val="00B61957"/>
    <w:rsid w:val="00B619AA"/>
    <w:rsid w:val="00B61F38"/>
    <w:rsid w:val="00B62124"/>
    <w:rsid w:val="00B623CA"/>
    <w:rsid w:val="00B64DF1"/>
    <w:rsid w:val="00B65023"/>
    <w:rsid w:val="00B65C60"/>
    <w:rsid w:val="00B660CB"/>
    <w:rsid w:val="00B668BC"/>
    <w:rsid w:val="00B66E24"/>
    <w:rsid w:val="00B702EF"/>
    <w:rsid w:val="00B708DE"/>
    <w:rsid w:val="00B71A2B"/>
    <w:rsid w:val="00B72BAE"/>
    <w:rsid w:val="00B72C03"/>
    <w:rsid w:val="00B7323C"/>
    <w:rsid w:val="00B732E2"/>
    <w:rsid w:val="00B73777"/>
    <w:rsid w:val="00B73D03"/>
    <w:rsid w:val="00B772C9"/>
    <w:rsid w:val="00B8020C"/>
    <w:rsid w:val="00B830C9"/>
    <w:rsid w:val="00B877C8"/>
    <w:rsid w:val="00B90332"/>
    <w:rsid w:val="00B90BD2"/>
    <w:rsid w:val="00B91032"/>
    <w:rsid w:val="00B913A3"/>
    <w:rsid w:val="00B92392"/>
    <w:rsid w:val="00B92905"/>
    <w:rsid w:val="00B94FEF"/>
    <w:rsid w:val="00B9565E"/>
    <w:rsid w:val="00B96CF4"/>
    <w:rsid w:val="00B97115"/>
    <w:rsid w:val="00BA09C2"/>
    <w:rsid w:val="00BA11EF"/>
    <w:rsid w:val="00BA2703"/>
    <w:rsid w:val="00BA56B9"/>
    <w:rsid w:val="00BA5E7A"/>
    <w:rsid w:val="00BA5F81"/>
    <w:rsid w:val="00BA6BF6"/>
    <w:rsid w:val="00BB2931"/>
    <w:rsid w:val="00BB3001"/>
    <w:rsid w:val="00BB3338"/>
    <w:rsid w:val="00BB3DFB"/>
    <w:rsid w:val="00BB47E7"/>
    <w:rsid w:val="00BB4BEA"/>
    <w:rsid w:val="00BB5755"/>
    <w:rsid w:val="00BB68A6"/>
    <w:rsid w:val="00BB6E07"/>
    <w:rsid w:val="00BB6F2A"/>
    <w:rsid w:val="00BB7282"/>
    <w:rsid w:val="00BC072D"/>
    <w:rsid w:val="00BC1346"/>
    <w:rsid w:val="00BC1C46"/>
    <w:rsid w:val="00BC3FE8"/>
    <w:rsid w:val="00BC4332"/>
    <w:rsid w:val="00BC48AB"/>
    <w:rsid w:val="00BC4B50"/>
    <w:rsid w:val="00BC57C2"/>
    <w:rsid w:val="00BC6E60"/>
    <w:rsid w:val="00BC6EFB"/>
    <w:rsid w:val="00BC7CE0"/>
    <w:rsid w:val="00BD002E"/>
    <w:rsid w:val="00BD29B9"/>
    <w:rsid w:val="00BD5575"/>
    <w:rsid w:val="00BD5FBF"/>
    <w:rsid w:val="00BD6115"/>
    <w:rsid w:val="00BD6825"/>
    <w:rsid w:val="00BD6CD4"/>
    <w:rsid w:val="00BD6D58"/>
    <w:rsid w:val="00BD788C"/>
    <w:rsid w:val="00BE00AF"/>
    <w:rsid w:val="00BE1C4E"/>
    <w:rsid w:val="00BE23FB"/>
    <w:rsid w:val="00BE3275"/>
    <w:rsid w:val="00BE46ED"/>
    <w:rsid w:val="00BE4ACF"/>
    <w:rsid w:val="00BE5921"/>
    <w:rsid w:val="00BE673B"/>
    <w:rsid w:val="00BE72B1"/>
    <w:rsid w:val="00BF04B5"/>
    <w:rsid w:val="00BF062C"/>
    <w:rsid w:val="00BF3DD5"/>
    <w:rsid w:val="00BF4B80"/>
    <w:rsid w:val="00BF5F3C"/>
    <w:rsid w:val="00C00FFD"/>
    <w:rsid w:val="00C01132"/>
    <w:rsid w:val="00C017F4"/>
    <w:rsid w:val="00C01D2C"/>
    <w:rsid w:val="00C032EC"/>
    <w:rsid w:val="00C038B0"/>
    <w:rsid w:val="00C03DD5"/>
    <w:rsid w:val="00C03DF7"/>
    <w:rsid w:val="00C042AE"/>
    <w:rsid w:val="00C0474C"/>
    <w:rsid w:val="00C048CD"/>
    <w:rsid w:val="00C04E0E"/>
    <w:rsid w:val="00C0570E"/>
    <w:rsid w:val="00C0592C"/>
    <w:rsid w:val="00C05CFB"/>
    <w:rsid w:val="00C06BDC"/>
    <w:rsid w:val="00C07C02"/>
    <w:rsid w:val="00C10A3F"/>
    <w:rsid w:val="00C13E81"/>
    <w:rsid w:val="00C14986"/>
    <w:rsid w:val="00C14E8C"/>
    <w:rsid w:val="00C15833"/>
    <w:rsid w:val="00C15AF6"/>
    <w:rsid w:val="00C20208"/>
    <w:rsid w:val="00C21F72"/>
    <w:rsid w:val="00C22CB5"/>
    <w:rsid w:val="00C2301E"/>
    <w:rsid w:val="00C233D1"/>
    <w:rsid w:val="00C2370A"/>
    <w:rsid w:val="00C23CCE"/>
    <w:rsid w:val="00C2592D"/>
    <w:rsid w:val="00C25B3A"/>
    <w:rsid w:val="00C25F17"/>
    <w:rsid w:val="00C2725B"/>
    <w:rsid w:val="00C30764"/>
    <w:rsid w:val="00C308B9"/>
    <w:rsid w:val="00C30900"/>
    <w:rsid w:val="00C310D4"/>
    <w:rsid w:val="00C35578"/>
    <w:rsid w:val="00C356B6"/>
    <w:rsid w:val="00C35B7D"/>
    <w:rsid w:val="00C410A2"/>
    <w:rsid w:val="00C44D76"/>
    <w:rsid w:val="00C4607E"/>
    <w:rsid w:val="00C46573"/>
    <w:rsid w:val="00C46821"/>
    <w:rsid w:val="00C46ECD"/>
    <w:rsid w:val="00C47C64"/>
    <w:rsid w:val="00C50CFE"/>
    <w:rsid w:val="00C52B65"/>
    <w:rsid w:val="00C54419"/>
    <w:rsid w:val="00C54653"/>
    <w:rsid w:val="00C56360"/>
    <w:rsid w:val="00C5643E"/>
    <w:rsid w:val="00C61375"/>
    <w:rsid w:val="00C613AE"/>
    <w:rsid w:val="00C62715"/>
    <w:rsid w:val="00C63E19"/>
    <w:rsid w:val="00C641A1"/>
    <w:rsid w:val="00C64317"/>
    <w:rsid w:val="00C67253"/>
    <w:rsid w:val="00C705FF"/>
    <w:rsid w:val="00C7109F"/>
    <w:rsid w:val="00C7232E"/>
    <w:rsid w:val="00C726CA"/>
    <w:rsid w:val="00C735FA"/>
    <w:rsid w:val="00C74BF7"/>
    <w:rsid w:val="00C75027"/>
    <w:rsid w:val="00C80BEE"/>
    <w:rsid w:val="00C80F40"/>
    <w:rsid w:val="00C81C20"/>
    <w:rsid w:val="00C8328C"/>
    <w:rsid w:val="00C85B7B"/>
    <w:rsid w:val="00C86637"/>
    <w:rsid w:val="00C86CAA"/>
    <w:rsid w:val="00C873D7"/>
    <w:rsid w:val="00C902C7"/>
    <w:rsid w:val="00C9513C"/>
    <w:rsid w:val="00C956F0"/>
    <w:rsid w:val="00C95B5F"/>
    <w:rsid w:val="00C95BCB"/>
    <w:rsid w:val="00C96947"/>
    <w:rsid w:val="00C96D95"/>
    <w:rsid w:val="00CA14FA"/>
    <w:rsid w:val="00CA15B9"/>
    <w:rsid w:val="00CA1923"/>
    <w:rsid w:val="00CA2F31"/>
    <w:rsid w:val="00CA42C1"/>
    <w:rsid w:val="00CA46DF"/>
    <w:rsid w:val="00CA4C75"/>
    <w:rsid w:val="00CB2B25"/>
    <w:rsid w:val="00CB3661"/>
    <w:rsid w:val="00CB3A35"/>
    <w:rsid w:val="00CB41F7"/>
    <w:rsid w:val="00CB57FA"/>
    <w:rsid w:val="00CB7C2B"/>
    <w:rsid w:val="00CB7EE3"/>
    <w:rsid w:val="00CC0470"/>
    <w:rsid w:val="00CC0DCB"/>
    <w:rsid w:val="00CC0E4D"/>
    <w:rsid w:val="00CC3342"/>
    <w:rsid w:val="00CC3E6C"/>
    <w:rsid w:val="00CD027F"/>
    <w:rsid w:val="00CD0F46"/>
    <w:rsid w:val="00CD15A3"/>
    <w:rsid w:val="00CD29A5"/>
    <w:rsid w:val="00CD45A5"/>
    <w:rsid w:val="00CD4903"/>
    <w:rsid w:val="00CD5DEB"/>
    <w:rsid w:val="00CE2331"/>
    <w:rsid w:val="00CE38E8"/>
    <w:rsid w:val="00CE4A60"/>
    <w:rsid w:val="00CE4C50"/>
    <w:rsid w:val="00CE54EE"/>
    <w:rsid w:val="00CE571A"/>
    <w:rsid w:val="00CE5FFF"/>
    <w:rsid w:val="00CE60E5"/>
    <w:rsid w:val="00CE704B"/>
    <w:rsid w:val="00CE7F3B"/>
    <w:rsid w:val="00CF01F8"/>
    <w:rsid w:val="00CF0208"/>
    <w:rsid w:val="00CF13A8"/>
    <w:rsid w:val="00CF13BA"/>
    <w:rsid w:val="00CF174F"/>
    <w:rsid w:val="00CF2529"/>
    <w:rsid w:val="00CF4674"/>
    <w:rsid w:val="00CF588A"/>
    <w:rsid w:val="00CF61BF"/>
    <w:rsid w:val="00CF7811"/>
    <w:rsid w:val="00CF786C"/>
    <w:rsid w:val="00D00892"/>
    <w:rsid w:val="00D01913"/>
    <w:rsid w:val="00D02559"/>
    <w:rsid w:val="00D031B5"/>
    <w:rsid w:val="00D05F88"/>
    <w:rsid w:val="00D0774F"/>
    <w:rsid w:val="00D0780A"/>
    <w:rsid w:val="00D11654"/>
    <w:rsid w:val="00D16431"/>
    <w:rsid w:val="00D176B9"/>
    <w:rsid w:val="00D17A68"/>
    <w:rsid w:val="00D215A6"/>
    <w:rsid w:val="00D21DDE"/>
    <w:rsid w:val="00D21F8B"/>
    <w:rsid w:val="00D22074"/>
    <w:rsid w:val="00D2399D"/>
    <w:rsid w:val="00D239D3"/>
    <w:rsid w:val="00D247FC"/>
    <w:rsid w:val="00D254BF"/>
    <w:rsid w:val="00D26FE2"/>
    <w:rsid w:val="00D3198E"/>
    <w:rsid w:val="00D31D9A"/>
    <w:rsid w:val="00D31FC1"/>
    <w:rsid w:val="00D325F6"/>
    <w:rsid w:val="00D32C22"/>
    <w:rsid w:val="00D344A7"/>
    <w:rsid w:val="00D36671"/>
    <w:rsid w:val="00D36FDF"/>
    <w:rsid w:val="00D40033"/>
    <w:rsid w:val="00D409F1"/>
    <w:rsid w:val="00D40B1D"/>
    <w:rsid w:val="00D41D76"/>
    <w:rsid w:val="00D4251E"/>
    <w:rsid w:val="00D42533"/>
    <w:rsid w:val="00D43A62"/>
    <w:rsid w:val="00D43EF0"/>
    <w:rsid w:val="00D441F9"/>
    <w:rsid w:val="00D45A45"/>
    <w:rsid w:val="00D45D57"/>
    <w:rsid w:val="00D4600B"/>
    <w:rsid w:val="00D464D9"/>
    <w:rsid w:val="00D47E07"/>
    <w:rsid w:val="00D51648"/>
    <w:rsid w:val="00D51A99"/>
    <w:rsid w:val="00D524B8"/>
    <w:rsid w:val="00D5492D"/>
    <w:rsid w:val="00D5537B"/>
    <w:rsid w:val="00D55D89"/>
    <w:rsid w:val="00D55DEA"/>
    <w:rsid w:val="00D572D6"/>
    <w:rsid w:val="00D61BF5"/>
    <w:rsid w:val="00D62814"/>
    <w:rsid w:val="00D63A00"/>
    <w:rsid w:val="00D6486E"/>
    <w:rsid w:val="00D65628"/>
    <w:rsid w:val="00D65A77"/>
    <w:rsid w:val="00D65FEB"/>
    <w:rsid w:val="00D6631F"/>
    <w:rsid w:val="00D66F2F"/>
    <w:rsid w:val="00D702CD"/>
    <w:rsid w:val="00D70724"/>
    <w:rsid w:val="00D70B82"/>
    <w:rsid w:val="00D71071"/>
    <w:rsid w:val="00D7181A"/>
    <w:rsid w:val="00D7507A"/>
    <w:rsid w:val="00D7569E"/>
    <w:rsid w:val="00D76EFC"/>
    <w:rsid w:val="00D80497"/>
    <w:rsid w:val="00D80A37"/>
    <w:rsid w:val="00D81F78"/>
    <w:rsid w:val="00D82E88"/>
    <w:rsid w:val="00D83018"/>
    <w:rsid w:val="00D84F12"/>
    <w:rsid w:val="00D8501E"/>
    <w:rsid w:val="00D856A0"/>
    <w:rsid w:val="00D86D75"/>
    <w:rsid w:val="00D8786A"/>
    <w:rsid w:val="00D9038B"/>
    <w:rsid w:val="00D9075E"/>
    <w:rsid w:val="00D90F78"/>
    <w:rsid w:val="00D90FC2"/>
    <w:rsid w:val="00D91BF4"/>
    <w:rsid w:val="00D921B2"/>
    <w:rsid w:val="00D9354B"/>
    <w:rsid w:val="00D9376A"/>
    <w:rsid w:val="00D94382"/>
    <w:rsid w:val="00D9457D"/>
    <w:rsid w:val="00D94B7E"/>
    <w:rsid w:val="00D959C7"/>
    <w:rsid w:val="00D97046"/>
    <w:rsid w:val="00DA1309"/>
    <w:rsid w:val="00DA29C9"/>
    <w:rsid w:val="00DA30B1"/>
    <w:rsid w:val="00DA385F"/>
    <w:rsid w:val="00DA5239"/>
    <w:rsid w:val="00DA5478"/>
    <w:rsid w:val="00DA65F8"/>
    <w:rsid w:val="00DA697B"/>
    <w:rsid w:val="00DA6A9C"/>
    <w:rsid w:val="00DB2BE8"/>
    <w:rsid w:val="00DB3408"/>
    <w:rsid w:val="00DB381D"/>
    <w:rsid w:val="00DB4744"/>
    <w:rsid w:val="00DB5374"/>
    <w:rsid w:val="00DB568A"/>
    <w:rsid w:val="00DB5EDD"/>
    <w:rsid w:val="00DB6456"/>
    <w:rsid w:val="00DB67BF"/>
    <w:rsid w:val="00DB68C8"/>
    <w:rsid w:val="00DB6B78"/>
    <w:rsid w:val="00DB7E4D"/>
    <w:rsid w:val="00DC0F08"/>
    <w:rsid w:val="00DC1949"/>
    <w:rsid w:val="00DC23AE"/>
    <w:rsid w:val="00DC2F3C"/>
    <w:rsid w:val="00DC32F3"/>
    <w:rsid w:val="00DC5E05"/>
    <w:rsid w:val="00DC5EC6"/>
    <w:rsid w:val="00DC61DF"/>
    <w:rsid w:val="00DC6281"/>
    <w:rsid w:val="00DC655B"/>
    <w:rsid w:val="00DC7291"/>
    <w:rsid w:val="00DD077E"/>
    <w:rsid w:val="00DD2522"/>
    <w:rsid w:val="00DD3494"/>
    <w:rsid w:val="00DD37A2"/>
    <w:rsid w:val="00DD3FC4"/>
    <w:rsid w:val="00DD6667"/>
    <w:rsid w:val="00DD67D2"/>
    <w:rsid w:val="00DD6B16"/>
    <w:rsid w:val="00DE1480"/>
    <w:rsid w:val="00DE25E2"/>
    <w:rsid w:val="00DE3F08"/>
    <w:rsid w:val="00DE612A"/>
    <w:rsid w:val="00DE614D"/>
    <w:rsid w:val="00DE6525"/>
    <w:rsid w:val="00DE7682"/>
    <w:rsid w:val="00DF14C9"/>
    <w:rsid w:val="00DF1958"/>
    <w:rsid w:val="00DF21E7"/>
    <w:rsid w:val="00DF275A"/>
    <w:rsid w:val="00DF2E7B"/>
    <w:rsid w:val="00DF31CC"/>
    <w:rsid w:val="00DF3D3C"/>
    <w:rsid w:val="00DF3D93"/>
    <w:rsid w:val="00DF3D95"/>
    <w:rsid w:val="00DF3E14"/>
    <w:rsid w:val="00DF5887"/>
    <w:rsid w:val="00DF6206"/>
    <w:rsid w:val="00DF6844"/>
    <w:rsid w:val="00DF6BB5"/>
    <w:rsid w:val="00DF6E70"/>
    <w:rsid w:val="00DF70DD"/>
    <w:rsid w:val="00E011B9"/>
    <w:rsid w:val="00E01B57"/>
    <w:rsid w:val="00E04235"/>
    <w:rsid w:val="00E049A9"/>
    <w:rsid w:val="00E04CB1"/>
    <w:rsid w:val="00E059F1"/>
    <w:rsid w:val="00E068E4"/>
    <w:rsid w:val="00E07FA8"/>
    <w:rsid w:val="00E10FA2"/>
    <w:rsid w:val="00E122F4"/>
    <w:rsid w:val="00E1544A"/>
    <w:rsid w:val="00E15F1B"/>
    <w:rsid w:val="00E162B8"/>
    <w:rsid w:val="00E170F0"/>
    <w:rsid w:val="00E1744E"/>
    <w:rsid w:val="00E1747D"/>
    <w:rsid w:val="00E21CC8"/>
    <w:rsid w:val="00E21D2C"/>
    <w:rsid w:val="00E223F2"/>
    <w:rsid w:val="00E22833"/>
    <w:rsid w:val="00E245E6"/>
    <w:rsid w:val="00E24994"/>
    <w:rsid w:val="00E24EDB"/>
    <w:rsid w:val="00E25583"/>
    <w:rsid w:val="00E255A6"/>
    <w:rsid w:val="00E256D0"/>
    <w:rsid w:val="00E2761B"/>
    <w:rsid w:val="00E27878"/>
    <w:rsid w:val="00E33B92"/>
    <w:rsid w:val="00E346D2"/>
    <w:rsid w:val="00E35EA8"/>
    <w:rsid w:val="00E3765D"/>
    <w:rsid w:val="00E419FC"/>
    <w:rsid w:val="00E4427C"/>
    <w:rsid w:val="00E45531"/>
    <w:rsid w:val="00E45E3A"/>
    <w:rsid w:val="00E476B8"/>
    <w:rsid w:val="00E47F65"/>
    <w:rsid w:val="00E51DA8"/>
    <w:rsid w:val="00E51E24"/>
    <w:rsid w:val="00E53136"/>
    <w:rsid w:val="00E53EA9"/>
    <w:rsid w:val="00E54648"/>
    <w:rsid w:val="00E55277"/>
    <w:rsid w:val="00E5604C"/>
    <w:rsid w:val="00E565FA"/>
    <w:rsid w:val="00E601FC"/>
    <w:rsid w:val="00E60483"/>
    <w:rsid w:val="00E62C48"/>
    <w:rsid w:val="00E64F69"/>
    <w:rsid w:val="00E70C26"/>
    <w:rsid w:val="00E70D92"/>
    <w:rsid w:val="00E71529"/>
    <w:rsid w:val="00E7173B"/>
    <w:rsid w:val="00E726C5"/>
    <w:rsid w:val="00E72A29"/>
    <w:rsid w:val="00E72D25"/>
    <w:rsid w:val="00E73209"/>
    <w:rsid w:val="00E73603"/>
    <w:rsid w:val="00E76A8F"/>
    <w:rsid w:val="00E8022F"/>
    <w:rsid w:val="00E81D75"/>
    <w:rsid w:val="00E8236B"/>
    <w:rsid w:val="00E84350"/>
    <w:rsid w:val="00E86636"/>
    <w:rsid w:val="00E86BDF"/>
    <w:rsid w:val="00E87B0A"/>
    <w:rsid w:val="00E87B86"/>
    <w:rsid w:val="00E87D23"/>
    <w:rsid w:val="00E87E98"/>
    <w:rsid w:val="00E87F15"/>
    <w:rsid w:val="00E90F11"/>
    <w:rsid w:val="00E91FEE"/>
    <w:rsid w:val="00E93419"/>
    <w:rsid w:val="00E942C9"/>
    <w:rsid w:val="00E94924"/>
    <w:rsid w:val="00E95B6D"/>
    <w:rsid w:val="00E9604C"/>
    <w:rsid w:val="00E966B3"/>
    <w:rsid w:val="00E97041"/>
    <w:rsid w:val="00E9723F"/>
    <w:rsid w:val="00E97FC2"/>
    <w:rsid w:val="00EA0C06"/>
    <w:rsid w:val="00EA1544"/>
    <w:rsid w:val="00EA2781"/>
    <w:rsid w:val="00EA2AF0"/>
    <w:rsid w:val="00EA2B11"/>
    <w:rsid w:val="00EA3FC3"/>
    <w:rsid w:val="00EB1E9B"/>
    <w:rsid w:val="00EB4031"/>
    <w:rsid w:val="00EB614C"/>
    <w:rsid w:val="00EB66F0"/>
    <w:rsid w:val="00EB6B88"/>
    <w:rsid w:val="00EC2FF6"/>
    <w:rsid w:val="00EC5D24"/>
    <w:rsid w:val="00EC6AB1"/>
    <w:rsid w:val="00EC6F24"/>
    <w:rsid w:val="00ED04DE"/>
    <w:rsid w:val="00ED1044"/>
    <w:rsid w:val="00ED1E0C"/>
    <w:rsid w:val="00ED25EC"/>
    <w:rsid w:val="00ED2CD8"/>
    <w:rsid w:val="00ED3F63"/>
    <w:rsid w:val="00ED5D4D"/>
    <w:rsid w:val="00ED7845"/>
    <w:rsid w:val="00EE10A5"/>
    <w:rsid w:val="00EE10CC"/>
    <w:rsid w:val="00EE10E7"/>
    <w:rsid w:val="00EE12A8"/>
    <w:rsid w:val="00EE12EE"/>
    <w:rsid w:val="00EE22BF"/>
    <w:rsid w:val="00EE24FE"/>
    <w:rsid w:val="00EE2510"/>
    <w:rsid w:val="00EE2D7E"/>
    <w:rsid w:val="00EE457D"/>
    <w:rsid w:val="00EE4BD4"/>
    <w:rsid w:val="00EE675D"/>
    <w:rsid w:val="00EE6875"/>
    <w:rsid w:val="00EE6A81"/>
    <w:rsid w:val="00EE7493"/>
    <w:rsid w:val="00EF026A"/>
    <w:rsid w:val="00EF0481"/>
    <w:rsid w:val="00EF1E30"/>
    <w:rsid w:val="00EF2731"/>
    <w:rsid w:val="00EF4EDF"/>
    <w:rsid w:val="00EF525B"/>
    <w:rsid w:val="00EF5722"/>
    <w:rsid w:val="00EF5BF4"/>
    <w:rsid w:val="00F0020E"/>
    <w:rsid w:val="00F0096E"/>
    <w:rsid w:val="00F00EB0"/>
    <w:rsid w:val="00F013EE"/>
    <w:rsid w:val="00F01D7B"/>
    <w:rsid w:val="00F02270"/>
    <w:rsid w:val="00F035FA"/>
    <w:rsid w:val="00F0446B"/>
    <w:rsid w:val="00F04669"/>
    <w:rsid w:val="00F04E23"/>
    <w:rsid w:val="00F0692D"/>
    <w:rsid w:val="00F07669"/>
    <w:rsid w:val="00F10317"/>
    <w:rsid w:val="00F11208"/>
    <w:rsid w:val="00F11A01"/>
    <w:rsid w:val="00F12345"/>
    <w:rsid w:val="00F1440B"/>
    <w:rsid w:val="00F157D9"/>
    <w:rsid w:val="00F15CF6"/>
    <w:rsid w:val="00F170BB"/>
    <w:rsid w:val="00F210CD"/>
    <w:rsid w:val="00F25E30"/>
    <w:rsid w:val="00F263EE"/>
    <w:rsid w:val="00F264FC"/>
    <w:rsid w:val="00F26D54"/>
    <w:rsid w:val="00F26F0D"/>
    <w:rsid w:val="00F30243"/>
    <w:rsid w:val="00F30B8F"/>
    <w:rsid w:val="00F30E83"/>
    <w:rsid w:val="00F312ED"/>
    <w:rsid w:val="00F327F4"/>
    <w:rsid w:val="00F32848"/>
    <w:rsid w:val="00F32B4F"/>
    <w:rsid w:val="00F342A9"/>
    <w:rsid w:val="00F346AB"/>
    <w:rsid w:val="00F35588"/>
    <w:rsid w:val="00F35734"/>
    <w:rsid w:val="00F35995"/>
    <w:rsid w:val="00F35A5C"/>
    <w:rsid w:val="00F35AC3"/>
    <w:rsid w:val="00F40617"/>
    <w:rsid w:val="00F418D2"/>
    <w:rsid w:val="00F4345D"/>
    <w:rsid w:val="00F44F51"/>
    <w:rsid w:val="00F4541B"/>
    <w:rsid w:val="00F458E6"/>
    <w:rsid w:val="00F46AD1"/>
    <w:rsid w:val="00F46F7A"/>
    <w:rsid w:val="00F4704E"/>
    <w:rsid w:val="00F5083A"/>
    <w:rsid w:val="00F51FE4"/>
    <w:rsid w:val="00F5331B"/>
    <w:rsid w:val="00F544CE"/>
    <w:rsid w:val="00F54675"/>
    <w:rsid w:val="00F54C99"/>
    <w:rsid w:val="00F56A2D"/>
    <w:rsid w:val="00F57D8B"/>
    <w:rsid w:val="00F57EC6"/>
    <w:rsid w:val="00F60177"/>
    <w:rsid w:val="00F60B2B"/>
    <w:rsid w:val="00F633B0"/>
    <w:rsid w:val="00F63DFA"/>
    <w:rsid w:val="00F64165"/>
    <w:rsid w:val="00F6425D"/>
    <w:rsid w:val="00F646CE"/>
    <w:rsid w:val="00F64B9F"/>
    <w:rsid w:val="00F65013"/>
    <w:rsid w:val="00F653EF"/>
    <w:rsid w:val="00F655B7"/>
    <w:rsid w:val="00F656D9"/>
    <w:rsid w:val="00F70483"/>
    <w:rsid w:val="00F711E4"/>
    <w:rsid w:val="00F7138D"/>
    <w:rsid w:val="00F72544"/>
    <w:rsid w:val="00F725D2"/>
    <w:rsid w:val="00F73D91"/>
    <w:rsid w:val="00F758BA"/>
    <w:rsid w:val="00F76888"/>
    <w:rsid w:val="00F776B6"/>
    <w:rsid w:val="00F77D5B"/>
    <w:rsid w:val="00F80694"/>
    <w:rsid w:val="00F8125A"/>
    <w:rsid w:val="00F82E50"/>
    <w:rsid w:val="00F83747"/>
    <w:rsid w:val="00F85B37"/>
    <w:rsid w:val="00F86900"/>
    <w:rsid w:val="00F90E49"/>
    <w:rsid w:val="00F91491"/>
    <w:rsid w:val="00F92ECD"/>
    <w:rsid w:val="00F93E89"/>
    <w:rsid w:val="00F93EC3"/>
    <w:rsid w:val="00F95306"/>
    <w:rsid w:val="00F9551D"/>
    <w:rsid w:val="00F95CDC"/>
    <w:rsid w:val="00F95E65"/>
    <w:rsid w:val="00F97462"/>
    <w:rsid w:val="00F97763"/>
    <w:rsid w:val="00FA0840"/>
    <w:rsid w:val="00FA0B46"/>
    <w:rsid w:val="00FA0CF8"/>
    <w:rsid w:val="00FA14CE"/>
    <w:rsid w:val="00FA5802"/>
    <w:rsid w:val="00FA709E"/>
    <w:rsid w:val="00FB0958"/>
    <w:rsid w:val="00FB371F"/>
    <w:rsid w:val="00FB3F02"/>
    <w:rsid w:val="00FB5F44"/>
    <w:rsid w:val="00FB723D"/>
    <w:rsid w:val="00FC0526"/>
    <w:rsid w:val="00FC0E79"/>
    <w:rsid w:val="00FC16EE"/>
    <w:rsid w:val="00FC23B1"/>
    <w:rsid w:val="00FC2FB4"/>
    <w:rsid w:val="00FC44FE"/>
    <w:rsid w:val="00FC4712"/>
    <w:rsid w:val="00FC4749"/>
    <w:rsid w:val="00FC4BF7"/>
    <w:rsid w:val="00FC5AFA"/>
    <w:rsid w:val="00FC64F2"/>
    <w:rsid w:val="00FC672E"/>
    <w:rsid w:val="00FC7A7C"/>
    <w:rsid w:val="00FC7B1E"/>
    <w:rsid w:val="00FD0180"/>
    <w:rsid w:val="00FD0310"/>
    <w:rsid w:val="00FD1190"/>
    <w:rsid w:val="00FD387F"/>
    <w:rsid w:val="00FD5D6A"/>
    <w:rsid w:val="00FD703C"/>
    <w:rsid w:val="00FE0167"/>
    <w:rsid w:val="00FE1A4C"/>
    <w:rsid w:val="00FE2476"/>
    <w:rsid w:val="00FE4013"/>
    <w:rsid w:val="00FE4CB5"/>
    <w:rsid w:val="00FE6708"/>
    <w:rsid w:val="00FE6828"/>
    <w:rsid w:val="00FE6887"/>
    <w:rsid w:val="00FE76F1"/>
    <w:rsid w:val="00FE7A1C"/>
    <w:rsid w:val="00FF1668"/>
    <w:rsid w:val="00FF34E9"/>
    <w:rsid w:val="00FF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List Continue" w:uiPriority="0"/>
    <w:lsdException w:name="List Continue 2" w:uiPriority="0"/>
    <w:lsdException w:name="Message Header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Typewriter" w:uiPriority="0"/>
    <w:lsdException w:name="Normal Table" w:semiHidden="0" w:unhideWhenUsed="0"/>
    <w:lsdException w:name="Table Subtle 2" w:semiHidden="0" w:unhideWhenUsed="0"/>
    <w:lsdException w:name="Table Web 1" w:uiPriority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ny">
    <w:name w:val="Normal"/>
    <w:qFormat/>
    <w:rsid w:val="009D1E6F"/>
    <w:pPr>
      <w:jc w:val="both"/>
    </w:pPr>
    <w:rPr>
      <w:rFonts w:eastAsia="Times New Roman"/>
      <w:szCs w:val="24"/>
    </w:rPr>
  </w:style>
  <w:style w:type="paragraph" w:styleId="Nadpis1">
    <w:name w:val="heading 1"/>
    <w:aliases w:val="Nadpis 1 – nabídka,Heading1"/>
    <w:basedOn w:val="Normlny"/>
    <w:next w:val="Normlny"/>
    <w:link w:val="Nadpis1Char"/>
    <w:uiPriority w:val="9"/>
    <w:qFormat/>
    <w:rsid w:val="00241FD2"/>
    <w:pPr>
      <w:keepNext/>
      <w:spacing w:after="120" w:line="216" w:lineRule="auto"/>
      <w:jc w:val="center"/>
      <w:outlineLvl w:val="0"/>
    </w:pPr>
    <w:rPr>
      <w:b/>
      <w:bCs/>
      <w:sz w:val="32"/>
    </w:rPr>
  </w:style>
  <w:style w:type="paragraph" w:styleId="Nadpis20">
    <w:name w:val="heading 2"/>
    <w:aliases w:val="Nadpis 2 – nabídka,Heading2,(1.1)"/>
    <w:basedOn w:val="Normlny"/>
    <w:next w:val="Normlny"/>
    <w:link w:val="Nadpis2Char"/>
    <w:uiPriority w:val="9"/>
    <w:qFormat/>
    <w:rsid w:val="00FD0180"/>
    <w:pPr>
      <w:keepNext/>
      <w:jc w:val="center"/>
      <w:outlineLvl w:val="1"/>
    </w:pPr>
    <w:rPr>
      <w:b/>
      <w:bCs/>
      <w:iCs/>
      <w:sz w:val="24"/>
      <w:szCs w:val="28"/>
    </w:rPr>
  </w:style>
  <w:style w:type="paragraph" w:styleId="Nadpis3">
    <w:name w:val="heading 3"/>
    <w:aliases w:val="Nadpis 3 – nabídka"/>
    <w:basedOn w:val="Normlny"/>
    <w:next w:val="Normlny"/>
    <w:link w:val="Nadpis3Char"/>
    <w:qFormat/>
    <w:rsid w:val="00AA507D"/>
    <w:pPr>
      <w:keepNext/>
      <w:numPr>
        <w:numId w:val="1"/>
      </w:numPr>
      <w:spacing w:before="240" w:after="120"/>
      <w:outlineLvl w:val="2"/>
    </w:pPr>
    <w:rPr>
      <w:b/>
      <w:bCs/>
      <w:sz w:val="22"/>
      <w:szCs w:val="26"/>
    </w:rPr>
  </w:style>
  <w:style w:type="paragraph" w:styleId="Nadpis4">
    <w:name w:val="heading 4"/>
    <w:basedOn w:val="Normlny"/>
    <w:next w:val="Normlny"/>
    <w:link w:val="Nadpis4Char"/>
    <w:qFormat/>
    <w:rsid w:val="004F45B3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2" w:lineRule="auto"/>
      <w:ind w:firstLine="518"/>
      <w:jc w:val="center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dpis50">
    <w:name w:val="heading 5"/>
    <w:aliases w:val="Nadpis 5 - nabídka,podčiarknuté,Heading5"/>
    <w:basedOn w:val="Normlny"/>
    <w:next w:val="Normlny"/>
    <w:link w:val="Nadpis5Char"/>
    <w:qFormat/>
    <w:rsid w:val="004F45B3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9" w:lineRule="auto"/>
      <w:ind w:left="4512" w:hanging="4512"/>
      <w:jc w:val="center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dpis6">
    <w:name w:val="heading 6"/>
    <w:aliases w:val="Appendix level 2"/>
    <w:basedOn w:val="Normlny"/>
    <w:next w:val="Normlny"/>
    <w:link w:val="Nadpis6Char"/>
    <w:uiPriority w:val="99"/>
    <w:qFormat/>
    <w:rsid w:val="004F45B3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2" w:lineRule="auto"/>
      <w:jc w:val="center"/>
      <w:outlineLvl w:val="5"/>
    </w:pPr>
    <w:rPr>
      <w:rFonts w:ascii="Calibri" w:hAnsi="Calibri"/>
      <w:b/>
      <w:bCs/>
      <w:szCs w:val="20"/>
      <w:lang w:eastAsia="en-US"/>
    </w:rPr>
  </w:style>
  <w:style w:type="paragraph" w:styleId="Nadpis7">
    <w:name w:val="heading 7"/>
    <w:basedOn w:val="Normlny"/>
    <w:next w:val="Normlny"/>
    <w:link w:val="Nadpis7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Cs w:val="20"/>
      <w:lang w:val="en-US" w:eastAsia="en-US"/>
    </w:rPr>
  </w:style>
  <w:style w:type="paragraph" w:styleId="Nadpis8">
    <w:name w:val="heading 8"/>
    <w:basedOn w:val="Normlny"/>
    <w:next w:val="Normlny"/>
    <w:link w:val="Nadpis8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szCs w:val="20"/>
      <w:lang w:val="en-US" w:eastAsia="en-US"/>
    </w:rPr>
  </w:style>
  <w:style w:type="paragraph" w:styleId="Nadpis9">
    <w:name w:val="heading 9"/>
    <w:basedOn w:val="Normlny"/>
    <w:next w:val="Normlny"/>
    <w:link w:val="Nadpis9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i/>
      <w:sz w:val="18"/>
      <w:szCs w:val="20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– nabídka Char,Heading1 Char"/>
    <w:link w:val="Nadpis1"/>
    <w:uiPriority w:val="9"/>
    <w:rsid w:val="00241FD2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Nadpis2Char">
    <w:name w:val="Nadpis 2 Char"/>
    <w:aliases w:val="Nadpis 2 – nabídka Char,Heading2 Char,(1.1) Char"/>
    <w:link w:val="Nadpis20"/>
    <w:uiPriority w:val="9"/>
    <w:rsid w:val="00FD0180"/>
    <w:rPr>
      <w:rFonts w:eastAsia="Times New Roman"/>
      <w:b/>
      <w:bCs/>
      <w:iCs/>
      <w:sz w:val="24"/>
      <w:szCs w:val="28"/>
    </w:rPr>
  </w:style>
  <w:style w:type="character" w:customStyle="1" w:styleId="Nadpis3Char">
    <w:name w:val="Nadpis 3 Char"/>
    <w:aliases w:val="Nadpis 3 – nabídka Char"/>
    <w:link w:val="Nadpis3"/>
    <w:rsid w:val="00AA507D"/>
    <w:rPr>
      <w:rFonts w:eastAsia="Times New Roman"/>
      <w:b/>
      <w:bCs/>
      <w:sz w:val="22"/>
      <w:szCs w:val="26"/>
    </w:rPr>
  </w:style>
  <w:style w:type="character" w:customStyle="1" w:styleId="Nadpis4Char">
    <w:name w:val="Nadpis 4 Char"/>
    <w:link w:val="Nadpis4"/>
    <w:rsid w:val="004F45B3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Nadpis5Char">
    <w:name w:val="Nadpis 5 Char"/>
    <w:aliases w:val="Nadpis 5 - nabídka Char,podčiarknuté Char,Heading5 Char"/>
    <w:link w:val="Nadpis50"/>
    <w:rsid w:val="004F45B3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aliases w:val="Appendix level 2 Char"/>
    <w:link w:val="Nadpis6"/>
    <w:uiPriority w:val="99"/>
    <w:rsid w:val="004F45B3"/>
    <w:rPr>
      <w:rFonts w:ascii="Calibri" w:eastAsia="Times New Roman" w:hAnsi="Calibri"/>
      <w:b/>
      <w:bCs/>
      <w:lang w:eastAsia="en-US"/>
    </w:rPr>
  </w:style>
  <w:style w:type="character" w:customStyle="1" w:styleId="Nadpis7Char">
    <w:name w:val="Nadpis 7 Char"/>
    <w:link w:val="Nadpis7"/>
    <w:rsid w:val="004F45B3"/>
    <w:rPr>
      <w:rFonts w:eastAsia="Times New Roman"/>
      <w:lang w:val="en-US" w:eastAsia="en-US"/>
    </w:rPr>
  </w:style>
  <w:style w:type="character" w:customStyle="1" w:styleId="Nadpis8Char">
    <w:name w:val="Nadpis 8 Char"/>
    <w:link w:val="Nadpis8"/>
    <w:rsid w:val="004F45B3"/>
    <w:rPr>
      <w:rFonts w:eastAsia="Times New Roman"/>
      <w:i/>
      <w:lang w:val="en-US" w:eastAsia="en-US"/>
    </w:rPr>
  </w:style>
  <w:style w:type="character" w:customStyle="1" w:styleId="Nadpis9Char">
    <w:name w:val="Nadpis 9 Char"/>
    <w:link w:val="Nadpis9"/>
    <w:rsid w:val="004F45B3"/>
    <w:rPr>
      <w:rFonts w:eastAsia="Times New Roman"/>
      <w:i/>
      <w:sz w:val="18"/>
      <w:lang w:val="en-US" w:eastAsia="en-US"/>
    </w:rPr>
  </w:style>
  <w:style w:type="paragraph" w:styleId="Hlavika">
    <w:name w:val="header"/>
    <w:aliases w:val="1,Příjmy,zisk,optimum"/>
    <w:basedOn w:val="Normlny"/>
    <w:link w:val="HlavikaChar"/>
    <w:uiPriority w:val="99"/>
    <w:unhideWhenUsed/>
    <w:rsid w:val="00241FD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1 Char,Příjmy Char,zisk Char,optimum Char"/>
    <w:basedOn w:val="Predvolenpsmoodseku"/>
    <w:link w:val="Hlavika"/>
    <w:uiPriority w:val="99"/>
    <w:rsid w:val="00241FD2"/>
  </w:style>
  <w:style w:type="paragraph" w:styleId="Pta">
    <w:name w:val="footer"/>
    <w:basedOn w:val="Normlny"/>
    <w:link w:val="PtaChar"/>
    <w:uiPriority w:val="99"/>
    <w:unhideWhenUsed/>
    <w:rsid w:val="00241FD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41FD2"/>
  </w:style>
  <w:style w:type="paragraph" w:styleId="Zkladntext3">
    <w:name w:val="Body Text 3"/>
    <w:basedOn w:val="Normlny"/>
    <w:link w:val="Zkladntext3Char"/>
    <w:rsid w:val="00241FD2"/>
    <w:pPr>
      <w:jc w:val="center"/>
    </w:pPr>
    <w:rPr>
      <w:noProof/>
      <w:color w:val="FF0000"/>
      <w:szCs w:val="20"/>
    </w:rPr>
  </w:style>
  <w:style w:type="character" w:customStyle="1" w:styleId="Zkladntext3Char">
    <w:name w:val="Základný text 3 Char"/>
    <w:link w:val="Zkladntext3"/>
    <w:rsid w:val="00241FD2"/>
    <w:rPr>
      <w:rFonts w:ascii="Times New Roman" w:eastAsia="Times New Roman" w:hAnsi="Times New Roman"/>
      <w:noProof/>
      <w:color w:val="FF0000"/>
    </w:rPr>
  </w:style>
  <w:style w:type="paragraph" w:styleId="Zarkazkladnhotextu3">
    <w:name w:val="Body Text Indent 3"/>
    <w:basedOn w:val="Normlny"/>
    <w:link w:val="Zarkazkladnhotextu3Char"/>
    <w:rsid w:val="00241FD2"/>
    <w:pPr>
      <w:ind w:left="4860"/>
    </w:pPr>
    <w:rPr>
      <w:noProof/>
      <w:sz w:val="30"/>
      <w:szCs w:val="30"/>
    </w:rPr>
  </w:style>
  <w:style w:type="character" w:customStyle="1" w:styleId="Zarkazkladnhotextu3Char">
    <w:name w:val="Zarážka základného textu 3 Char"/>
    <w:link w:val="Zarkazkladnhotextu3"/>
    <w:rsid w:val="00241FD2"/>
    <w:rPr>
      <w:rFonts w:ascii="Times New Roman" w:eastAsia="Times New Roman" w:hAnsi="Times New Roman"/>
      <w:noProof/>
      <w:sz w:val="30"/>
      <w:szCs w:val="30"/>
    </w:rPr>
  </w:style>
  <w:style w:type="paragraph" w:styleId="Zkladntext">
    <w:name w:val="Body Text"/>
    <w:aliases w:val="Základný text Char Char,Základný text Char Char Char Char Char"/>
    <w:basedOn w:val="Normlny"/>
    <w:link w:val="ZkladntextChar"/>
    <w:uiPriority w:val="1"/>
    <w:qFormat/>
    <w:rsid w:val="00241FD2"/>
    <w:rPr>
      <w:b/>
      <w:bCs/>
    </w:rPr>
  </w:style>
  <w:style w:type="character" w:customStyle="1" w:styleId="ZkladntextChar">
    <w:name w:val="Základný text Char"/>
    <w:aliases w:val="Základný text Char Char Char,Základný text Char Char Char Char Char Char"/>
    <w:link w:val="Zkladntext"/>
    <w:uiPriority w:val="1"/>
    <w:rsid w:val="00241FD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ILFDatum">
    <w:name w:val="ILFDatum"/>
    <w:basedOn w:val="Normlny"/>
    <w:rsid w:val="00241FD2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szCs w:val="20"/>
      <w:lang w:eastAsia="de-DE"/>
    </w:rPr>
  </w:style>
  <w:style w:type="paragraph" w:styleId="Textbubliny">
    <w:name w:val="Balloon Text"/>
    <w:basedOn w:val="Normlny"/>
    <w:link w:val="TextbublinyChar"/>
    <w:uiPriority w:val="99"/>
    <w:unhideWhenUsed/>
    <w:rsid w:val="00241F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241FD2"/>
    <w:rPr>
      <w:rFonts w:ascii="Tahoma" w:eastAsia="Times New Roman" w:hAnsi="Tahoma" w:cs="Tahoma"/>
      <w:sz w:val="16"/>
      <w:szCs w:val="16"/>
    </w:rPr>
  </w:style>
  <w:style w:type="paragraph" w:styleId="Zarkazkladnhotextu2">
    <w:name w:val="Body Text Indent 2"/>
    <w:basedOn w:val="Normlny"/>
    <w:link w:val="Zarkazkladnhotextu2Char"/>
    <w:unhideWhenUsed/>
    <w:rsid w:val="00241FD2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241FD2"/>
    <w:rPr>
      <w:rFonts w:ascii="Times New Roman" w:eastAsia="Times New Roman" w:hAnsi="Times New Roman"/>
      <w:sz w:val="24"/>
      <w:szCs w:val="24"/>
    </w:rPr>
  </w:style>
  <w:style w:type="character" w:styleId="Hypertextovprepojenie">
    <w:name w:val="Hyperlink"/>
    <w:uiPriority w:val="99"/>
    <w:unhideWhenUsed/>
    <w:rsid w:val="00FD0180"/>
    <w:rPr>
      <w:color w:val="0000FF"/>
      <w:u w:val="single"/>
    </w:rPr>
  </w:style>
  <w:style w:type="character" w:styleId="Odkaznakomentr">
    <w:name w:val="annotation reference"/>
    <w:uiPriority w:val="99"/>
    <w:unhideWhenUsed/>
    <w:rsid w:val="00187EF0"/>
    <w:rPr>
      <w:sz w:val="16"/>
      <w:szCs w:val="16"/>
    </w:rPr>
  </w:style>
  <w:style w:type="paragraph" w:styleId="Textkomentra">
    <w:name w:val="annotation text"/>
    <w:aliases w:val="Text poznámky"/>
    <w:basedOn w:val="Normlny"/>
    <w:link w:val="TextkomentraChar"/>
    <w:uiPriority w:val="99"/>
    <w:unhideWhenUsed/>
    <w:rsid w:val="00187EF0"/>
    <w:rPr>
      <w:szCs w:val="20"/>
    </w:rPr>
  </w:style>
  <w:style w:type="character" w:customStyle="1" w:styleId="TextkomentraChar">
    <w:name w:val="Text komentára Char"/>
    <w:aliases w:val="Text poznámky Char"/>
    <w:link w:val="Textkomentra"/>
    <w:uiPriority w:val="99"/>
    <w:rsid w:val="00187EF0"/>
    <w:rPr>
      <w:rFonts w:eastAsia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187EF0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187EF0"/>
    <w:rPr>
      <w:rFonts w:eastAsia="Times New Roman"/>
      <w:b/>
      <w:bCs/>
    </w:rPr>
  </w:style>
  <w:style w:type="paragraph" w:styleId="Zarkazkladnhotextu">
    <w:name w:val="Body Text Indent"/>
    <w:basedOn w:val="Normlny"/>
    <w:link w:val="ZarkazkladnhotextuChar"/>
    <w:rsid w:val="004F45B3"/>
    <w:pPr>
      <w:spacing w:after="120"/>
      <w:ind w:left="283"/>
      <w:jc w:val="left"/>
    </w:pPr>
    <w:rPr>
      <w:rFonts w:ascii="Times New Roman" w:hAnsi="Times New Roman"/>
      <w:sz w:val="24"/>
      <w:lang w:eastAsia="en-US"/>
    </w:rPr>
  </w:style>
  <w:style w:type="character" w:customStyle="1" w:styleId="ZarkazkladnhotextuChar">
    <w:name w:val="Zarážka základného textu Char"/>
    <w:link w:val="Zarkazkladnhotextu"/>
    <w:rsid w:val="004F45B3"/>
    <w:rPr>
      <w:rFonts w:ascii="Times New Roman" w:eastAsia="Times New Roman" w:hAnsi="Times New Roman"/>
      <w:sz w:val="24"/>
      <w:szCs w:val="24"/>
      <w:lang w:eastAsia="en-US"/>
    </w:rPr>
  </w:style>
  <w:style w:type="character" w:styleId="slostrany">
    <w:name w:val="page number"/>
    <w:rsid w:val="004F45B3"/>
    <w:rPr>
      <w:rFonts w:cs="Times New Roman"/>
    </w:rPr>
  </w:style>
  <w:style w:type="paragraph" w:styleId="Nzov">
    <w:name w:val="Title"/>
    <w:basedOn w:val="Normlny"/>
    <w:link w:val="NzovChar"/>
    <w:qFormat/>
    <w:rsid w:val="004F45B3"/>
    <w:pPr>
      <w:widowControl w:val="0"/>
      <w:tabs>
        <w:tab w:val="left" w:pos="780"/>
        <w:tab w:val="center" w:pos="4512"/>
      </w:tabs>
      <w:autoSpaceDE w:val="0"/>
      <w:autoSpaceDN w:val="0"/>
      <w:adjustRightInd w:val="0"/>
      <w:spacing w:line="254" w:lineRule="auto"/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ovChar">
    <w:name w:val="Názov Char"/>
    <w:link w:val="Nzov"/>
    <w:rsid w:val="004F45B3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ra">
    <w:name w:val="ra"/>
    <w:rsid w:val="004F45B3"/>
  </w:style>
  <w:style w:type="paragraph" w:customStyle="1" w:styleId="BB">
    <w:name w:val="BB"/>
    <w:basedOn w:val="Zkladntext2"/>
    <w:rsid w:val="004F45B3"/>
    <w:pPr>
      <w:widowControl/>
      <w:autoSpaceDE/>
      <w:autoSpaceDN/>
      <w:adjustRightInd/>
      <w:spacing w:after="0" w:line="240" w:lineRule="auto"/>
    </w:pPr>
    <w:rPr>
      <w:rFonts w:ascii="Tahoma" w:hAnsi="Tahoma" w:cs="Tahoma"/>
      <w:bCs/>
      <w:noProof/>
      <w:sz w:val="16"/>
      <w:lang w:eastAsia="cs-CZ"/>
    </w:rPr>
  </w:style>
  <w:style w:type="paragraph" w:styleId="Zkladntext2">
    <w:name w:val="Body Text 2"/>
    <w:basedOn w:val="Normlny"/>
    <w:link w:val="Zkladntext2Char"/>
    <w:rsid w:val="004F45B3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Times New Roman" w:hAnsi="Times New Roman"/>
      <w:sz w:val="24"/>
      <w:lang w:eastAsia="en-US"/>
    </w:rPr>
  </w:style>
  <w:style w:type="character" w:customStyle="1" w:styleId="Zkladntext2Char">
    <w:name w:val="Základný text 2 Char"/>
    <w:link w:val="Zkladntext2"/>
    <w:rsid w:val="004F45B3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WW-Zkladntext2">
    <w:name w:val="WW-Základní text 2"/>
    <w:basedOn w:val="Normlny"/>
    <w:rsid w:val="004F45B3"/>
    <w:pPr>
      <w:suppressAutoHyphens/>
    </w:pPr>
    <w:rPr>
      <w:rFonts w:ascii="Times New Roman" w:hAnsi="Times New Roman"/>
      <w:sz w:val="28"/>
      <w:szCs w:val="20"/>
      <w:lang w:eastAsia="ar-SA"/>
    </w:rPr>
  </w:style>
  <w:style w:type="paragraph" w:customStyle="1" w:styleId="bod1">
    <w:name w:val="bod 1."/>
    <w:basedOn w:val="Normlny"/>
    <w:rsid w:val="004F45B3"/>
    <w:pPr>
      <w:tabs>
        <w:tab w:val="left" w:pos="2520"/>
      </w:tabs>
      <w:spacing w:before="60"/>
      <w:ind w:left="539" w:hanging="539"/>
    </w:pPr>
    <w:rPr>
      <w:sz w:val="24"/>
      <w:lang w:eastAsia="cs-CZ"/>
    </w:rPr>
  </w:style>
  <w:style w:type="paragraph" w:customStyle="1" w:styleId="lnok">
    <w:name w:val="Článok"/>
    <w:basedOn w:val="Normlny"/>
    <w:rsid w:val="004F45B3"/>
    <w:pPr>
      <w:keepNext/>
      <w:numPr>
        <w:numId w:val="2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rsid w:val="004F45B3"/>
    <w:pPr>
      <w:keepNext/>
      <w:numPr>
        <w:ilvl w:val="5"/>
        <w:numId w:val="2"/>
      </w:numPr>
      <w:spacing w:before="120"/>
    </w:pPr>
    <w:rPr>
      <w:rFonts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rsid w:val="004F45B3"/>
    <w:pPr>
      <w:keepNext/>
      <w:numPr>
        <w:ilvl w:val="1"/>
        <w:numId w:val="2"/>
      </w:numPr>
      <w:spacing w:before="120"/>
    </w:pPr>
    <w:rPr>
      <w:noProof/>
      <w:sz w:val="22"/>
      <w:szCs w:val="20"/>
    </w:rPr>
  </w:style>
  <w:style w:type="character" w:customStyle="1" w:styleId="OdstavecChar">
    <w:name w:val="Odstavec Char"/>
    <w:link w:val="Odstavec"/>
    <w:locked/>
    <w:rsid w:val="004F45B3"/>
    <w:rPr>
      <w:rFonts w:eastAsia="Times New Roman"/>
      <w:noProof/>
      <w:sz w:val="22"/>
    </w:rPr>
  </w:style>
  <w:style w:type="paragraph" w:customStyle="1" w:styleId="Pododstavec">
    <w:name w:val="Pododstavec"/>
    <w:basedOn w:val="Normlny"/>
    <w:rsid w:val="004F45B3"/>
    <w:pPr>
      <w:keepNext/>
      <w:numPr>
        <w:ilvl w:val="2"/>
        <w:numId w:val="2"/>
      </w:numPr>
      <w:spacing w:before="120"/>
    </w:pPr>
    <w:rPr>
      <w:noProof/>
      <w:sz w:val="22"/>
      <w:szCs w:val="20"/>
    </w:rPr>
  </w:style>
  <w:style w:type="paragraph" w:customStyle="1" w:styleId="Bod">
    <w:name w:val="Bod"/>
    <w:basedOn w:val="Normlny"/>
    <w:rsid w:val="004F45B3"/>
    <w:pPr>
      <w:keepNext/>
      <w:numPr>
        <w:ilvl w:val="4"/>
        <w:numId w:val="2"/>
      </w:numPr>
      <w:spacing w:before="120"/>
    </w:pPr>
    <w:rPr>
      <w:noProof/>
      <w:sz w:val="22"/>
      <w:szCs w:val="20"/>
    </w:rPr>
  </w:style>
  <w:style w:type="paragraph" w:styleId="Normlnywebov">
    <w:name w:val="Normal (Web)"/>
    <w:basedOn w:val="Normlny"/>
    <w:link w:val="NormlnywebovChar"/>
    <w:rsid w:val="004F45B3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</w:rPr>
  </w:style>
  <w:style w:type="table" w:styleId="Mriekatabuky">
    <w:name w:val="Table Grid"/>
    <w:basedOn w:val="Normlnatabuka"/>
    <w:rsid w:val="004F45B3"/>
    <w:rPr>
      <w:rFonts w:ascii="Calibri" w:eastAsia="Times New Roman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Riadok">
    <w:name w:val="TAB Riadok"/>
    <w:basedOn w:val="Normlny"/>
    <w:rsid w:val="004F45B3"/>
    <w:rPr>
      <w:rFonts w:ascii="Times New Roman" w:hAnsi="Times New Roman"/>
    </w:rPr>
  </w:style>
  <w:style w:type="paragraph" w:customStyle="1" w:styleId="ColorfulList-Accent11">
    <w:name w:val="Colorful List - Accent 11"/>
    <w:basedOn w:val="Normlny"/>
    <w:uiPriority w:val="99"/>
    <w:qFormat/>
    <w:rsid w:val="004F45B3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Odsekzoznamu1">
    <w:name w:val="Odsek zoznamu1"/>
    <w:basedOn w:val="Normlny"/>
    <w:rsid w:val="004A7AF1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4D617F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Obsah1">
    <w:name w:val="toc 1"/>
    <w:basedOn w:val="Normlny"/>
    <w:next w:val="Normlny"/>
    <w:autoRedefine/>
    <w:uiPriority w:val="39"/>
    <w:unhideWhenUsed/>
    <w:rsid w:val="004D617F"/>
    <w:pPr>
      <w:tabs>
        <w:tab w:val="right" w:leader="dot" w:pos="9060"/>
      </w:tabs>
    </w:pPr>
    <w:rPr>
      <w:b/>
      <w:noProof/>
    </w:rPr>
  </w:style>
  <w:style w:type="paragraph" w:styleId="Obsah2">
    <w:name w:val="toc 2"/>
    <w:basedOn w:val="Normlny"/>
    <w:next w:val="Normlny"/>
    <w:autoRedefine/>
    <w:uiPriority w:val="39"/>
    <w:unhideWhenUsed/>
    <w:rsid w:val="008B0A15"/>
    <w:pPr>
      <w:tabs>
        <w:tab w:val="right" w:leader="dot" w:pos="9060"/>
      </w:tabs>
      <w:spacing w:after="60"/>
      <w:jc w:val="left"/>
    </w:pPr>
    <w:rPr>
      <w:rFonts w:ascii="Times New Roman" w:hAnsi="Times New Roman"/>
      <w:noProof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2E55F8"/>
    <w:pPr>
      <w:tabs>
        <w:tab w:val="left" w:pos="880"/>
        <w:tab w:val="right" w:leader="dot" w:pos="9060"/>
      </w:tabs>
      <w:spacing w:after="60"/>
      <w:ind w:left="403"/>
      <w:jc w:val="left"/>
    </w:pPr>
  </w:style>
  <w:style w:type="paragraph" w:customStyle="1" w:styleId="ColorfulList-Accent111">
    <w:name w:val="Colorful List - Accent 111"/>
    <w:basedOn w:val="Normlny"/>
    <w:qFormat/>
    <w:rsid w:val="0083366B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1">
    <w:name w:val="TOC Heading11"/>
    <w:basedOn w:val="Nadpis1"/>
    <w:next w:val="Normlny"/>
    <w:unhideWhenUsed/>
    <w:qFormat/>
    <w:rsid w:val="0083366B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Revzia">
    <w:name w:val="Revision"/>
    <w:hidden/>
    <w:uiPriority w:val="99"/>
    <w:rsid w:val="00FB3F02"/>
    <w:rPr>
      <w:rFonts w:eastAsia="Times New Roman"/>
      <w:szCs w:val="24"/>
    </w:rPr>
  </w:style>
  <w:style w:type="numbering" w:customStyle="1" w:styleId="Bezzoznamu1">
    <w:name w:val="Bez zoznamu1"/>
    <w:next w:val="Bezzoznamu"/>
    <w:uiPriority w:val="99"/>
    <w:semiHidden/>
    <w:unhideWhenUsed/>
    <w:rsid w:val="00504232"/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504232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styleId="Hlavikaobsahu">
    <w:name w:val="TOC Heading"/>
    <w:basedOn w:val="Nadpis1"/>
    <w:next w:val="Normlny"/>
    <w:uiPriority w:val="99"/>
    <w:qFormat/>
    <w:rsid w:val="00504232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tlNadpis2PodaokrajaVavo0cmOpakovanzarka1">
    <w:name w:val="Štýl Nadpis 2 + Podľa okraja Vľavo:  0 cm Opakovaná zarážka:  1..."/>
    <w:basedOn w:val="Nadpis20"/>
    <w:rsid w:val="00504232"/>
    <w:pPr>
      <w:numPr>
        <w:ilvl w:val="1"/>
        <w:numId w:val="3"/>
      </w:numPr>
      <w:spacing w:before="240" w:after="240"/>
      <w:ind w:left="578" w:hanging="578"/>
      <w:jc w:val="both"/>
    </w:pPr>
    <w:rPr>
      <w:sz w:val="28"/>
      <w:szCs w:val="20"/>
    </w:rPr>
  </w:style>
  <w:style w:type="paragraph" w:customStyle="1" w:styleId="Paragraph">
    <w:name w:val="Paragraph"/>
    <w:basedOn w:val="Normlny"/>
    <w:rsid w:val="00504232"/>
    <w:pPr>
      <w:ind w:left="634" w:hanging="454"/>
      <w:jc w:val="left"/>
    </w:pPr>
  </w:style>
  <w:style w:type="paragraph" w:customStyle="1" w:styleId="tlParagraphPodaokrajaPred6ptZa6pt">
    <w:name w:val="Štýl Paragraph + Podľa okraja Pred:  6 pt Za:  6 pt"/>
    <w:basedOn w:val="Paragraph"/>
    <w:rsid w:val="00504232"/>
    <w:pPr>
      <w:numPr>
        <w:numId w:val="3"/>
      </w:numPr>
      <w:spacing w:before="120" w:after="120"/>
      <w:jc w:val="both"/>
    </w:pPr>
    <w:rPr>
      <w:szCs w:val="20"/>
    </w:rPr>
  </w:style>
  <w:style w:type="paragraph" w:customStyle="1" w:styleId="tlParagraphPodaokrajaPred6ptZa6pt1">
    <w:name w:val="Štýl Paragraph + Podľa okraja Pred:  6 pt Za:  6 pt1"/>
    <w:basedOn w:val="Paragraph"/>
    <w:rsid w:val="00504232"/>
    <w:pPr>
      <w:spacing w:before="120" w:after="120"/>
      <w:jc w:val="both"/>
    </w:pPr>
    <w:rPr>
      <w:szCs w:val="20"/>
    </w:rPr>
  </w:style>
  <w:style w:type="paragraph" w:customStyle="1" w:styleId="Futuraboda">
    <w:name w:val="Futura bod a)"/>
    <w:basedOn w:val="Normlny"/>
    <w:rsid w:val="00504232"/>
    <w:pPr>
      <w:numPr>
        <w:numId w:val="4"/>
      </w:numPr>
      <w:spacing w:after="141"/>
    </w:pPr>
    <w:rPr>
      <w:rFonts w:ascii="Futura Bk" w:hAnsi="Futura Bk"/>
      <w:sz w:val="16"/>
      <w:szCs w:val="20"/>
    </w:rPr>
  </w:style>
  <w:style w:type="paragraph" w:customStyle="1" w:styleId="ABLOCKPARA">
    <w:name w:val="A BLOCK PARA"/>
    <w:basedOn w:val="Normlny"/>
    <w:rsid w:val="00CE54EE"/>
    <w:pPr>
      <w:ind w:firstLine="360"/>
      <w:jc w:val="left"/>
    </w:pPr>
    <w:rPr>
      <w:rFonts w:ascii="Book Antiqua" w:hAnsi="Book Antiqua" w:cs="Book Antiqua"/>
      <w:sz w:val="22"/>
      <w:szCs w:val="22"/>
      <w:lang w:val="en-US" w:eastAsia="en-US"/>
    </w:rPr>
  </w:style>
  <w:style w:type="paragraph" w:customStyle="1" w:styleId="Aaa">
    <w:name w:val="Aaa"/>
    <w:basedOn w:val="Normlny"/>
    <w:rsid w:val="00CE54EE"/>
    <w:pPr>
      <w:numPr>
        <w:ilvl w:val="1"/>
        <w:numId w:val="5"/>
      </w:numPr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A27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osta-value1">
    <w:name w:val="posta-value1"/>
    <w:rsid w:val="00A9099C"/>
    <w:rPr>
      <w:rFonts w:ascii="Tahoma" w:hAnsi="Tahoma"/>
      <w:color w:val="000000"/>
      <w:sz w:val="16"/>
    </w:rPr>
  </w:style>
  <w:style w:type="character" w:customStyle="1" w:styleId="posta-value">
    <w:name w:val="posta-value"/>
    <w:rsid w:val="00A9099C"/>
  </w:style>
  <w:style w:type="character" w:styleId="PouitHypertextovPrepojenie">
    <w:name w:val="FollowedHyperlink"/>
    <w:basedOn w:val="Predvolenpsmoodseku"/>
    <w:uiPriority w:val="99"/>
    <w:rsid w:val="00A9099C"/>
    <w:rPr>
      <w:rFonts w:cs="Times New Roman"/>
      <w:color w:val="800080"/>
      <w:u w:val="single"/>
    </w:rPr>
  </w:style>
  <w:style w:type="paragraph" w:customStyle="1" w:styleId="Odsekzoznamu2">
    <w:name w:val="Odsek zoznamu2"/>
    <w:basedOn w:val="Normlny"/>
    <w:uiPriority w:val="99"/>
    <w:rsid w:val="00A9099C"/>
    <w:pPr>
      <w:ind w:left="708"/>
      <w:jc w:val="left"/>
    </w:pPr>
    <w:rPr>
      <w:rFonts w:ascii="Times New Roman" w:eastAsiaTheme="minorHAnsi" w:hAnsi="Times New Roman"/>
      <w:sz w:val="24"/>
      <w:lang w:eastAsia="en-US"/>
    </w:rPr>
  </w:style>
  <w:style w:type="paragraph" w:styleId="Obyajntext">
    <w:name w:val="Plain Text"/>
    <w:basedOn w:val="Normlny"/>
    <w:link w:val="ObyajntextChar"/>
    <w:unhideWhenUsed/>
    <w:rsid w:val="00A9099C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rsid w:val="00A9099C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ListParagraph3">
    <w:name w:val="List Paragraph3"/>
    <w:basedOn w:val="Normlny"/>
    <w:rsid w:val="00C356B6"/>
    <w:pPr>
      <w:ind w:left="720"/>
      <w:contextualSpacing/>
      <w:jc w:val="left"/>
    </w:pPr>
    <w:rPr>
      <w:rFonts w:ascii="Times New Roman" w:hAnsi="Times New Roman"/>
      <w:sz w:val="24"/>
      <w:lang w:eastAsia="en-US"/>
    </w:rPr>
  </w:style>
  <w:style w:type="paragraph" w:customStyle="1" w:styleId="font5">
    <w:name w:val="font5"/>
    <w:basedOn w:val="Normlny"/>
    <w:rsid w:val="006E0394"/>
    <w:pPr>
      <w:spacing w:before="100" w:beforeAutospacing="1" w:after="100" w:afterAutospacing="1"/>
      <w:jc w:val="left"/>
    </w:pPr>
    <w:rPr>
      <w:rFonts w:cs="Arial"/>
      <w:color w:val="000000"/>
      <w:sz w:val="18"/>
      <w:szCs w:val="18"/>
    </w:rPr>
  </w:style>
  <w:style w:type="paragraph" w:customStyle="1" w:styleId="font6">
    <w:name w:val="font6"/>
    <w:basedOn w:val="Normlny"/>
    <w:rsid w:val="006E0394"/>
    <w:pPr>
      <w:spacing w:before="100" w:beforeAutospacing="1" w:after="100" w:afterAutospacing="1"/>
      <w:jc w:val="left"/>
    </w:pPr>
    <w:rPr>
      <w:rFonts w:cs="Arial"/>
      <w:color w:val="000000"/>
      <w:sz w:val="18"/>
      <w:szCs w:val="18"/>
    </w:rPr>
  </w:style>
  <w:style w:type="paragraph" w:customStyle="1" w:styleId="xl65">
    <w:name w:val="xl65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6">
    <w:name w:val="xl66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67">
    <w:name w:val="xl67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color w:val="000000"/>
      <w:sz w:val="18"/>
      <w:szCs w:val="18"/>
    </w:rPr>
  </w:style>
  <w:style w:type="paragraph" w:customStyle="1" w:styleId="xl68">
    <w:name w:val="xl68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69">
    <w:name w:val="xl69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0">
    <w:name w:val="xl70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71">
    <w:name w:val="xl71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2">
    <w:name w:val="xl72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18"/>
      <w:szCs w:val="18"/>
    </w:rPr>
  </w:style>
  <w:style w:type="paragraph" w:customStyle="1" w:styleId="xl73">
    <w:name w:val="xl73"/>
    <w:basedOn w:val="Normlny"/>
    <w:rsid w:val="006E0394"/>
    <w:pP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74">
    <w:name w:val="xl74"/>
    <w:basedOn w:val="Normlny"/>
    <w:rsid w:val="006E0394"/>
    <w:pP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63">
    <w:name w:val="xl63"/>
    <w:basedOn w:val="Normlny"/>
    <w:rsid w:val="0093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4">
    <w:name w:val="xl64"/>
    <w:basedOn w:val="Normlny"/>
    <w:rsid w:val="0093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75">
    <w:name w:val="xl75"/>
    <w:basedOn w:val="Normlny"/>
    <w:rsid w:val="00843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6">
    <w:name w:val="xl76"/>
    <w:basedOn w:val="Normlny"/>
    <w:rsid w:val="008436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7">
    <w:name w:val="xl77"/>
    <w:basedOn w:val="Normlny"/>
    <w:rsid w:val="00843624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8">
    <w:name w:val="xl78"/>
    <w:basedOn w:val="Normlny"/>
    <w:rsid w:val="00843624"/>
    <w:pP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9">
    <w:name w:val="xl79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0">
    <w:name w:val="xl80"/>
    <w:basedOn w:val="Normlny"/>
    <w:rsid w:val="008436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1">
    <w:name w:val="xl81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2">
    <w:name w:val="xl82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sz w:val="18"/>
      <w:szCs w:val="18"/>
    </w:rPr>
  </w:style>
  <w:style w:type="paragraph" w:customStyle="1" w:styleId="xl83">
    <w:name w:val="xl83"/>
    <w:basedOn w:val="Normlny"/>
    <w:rsid w:val="0084362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84">
    <w:name w:val="xl84"/>
    <w:basedOn w:val="Normlny"/>
    <w:rsid w:val="008436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85">
    <w:name w:val="xl85"/>
    <w:basedOn w:val="Normlny"/>
    <w:rsid w:val="008436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CTL">
    <w:name w:val="CTL"/>
    <w:basedOn w:val="Normlny"/>
    <w:uiPriority w:val="99"/>
    <w:rsid w:val="00A00374"/>
    <w:pPr>
      <w:widowControl w:val="0"/>
      <w:numPr>
        <w:numId w:val="8"/>
      </w:numPr>
      <w:autoSpaceDE w:val="0"/>
      <w:autoSpaceDN w:val="0"/>
      <w:adjustRightInd w:val="0"/>
      <w:spacing w:after="120"/>
    </w:pPr>
    <w:rPr>
      <w:rFonts w:ascii="Times New Roman" w:hAnsi="Times New Roman"/>
      <w:sz w:val="24"/>
      <w:szCs w:val="20"/>
      <w:lang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651CB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12">
    <w:name w:val="normální12"/>
    <w:basedOn w:val="Normlny"/>
    <w:rsid w:val="00084027"/>
    <w:rPr>
      <w:rFonts w:ascii="Times New Roman" w:hAnsi="Times New Roman"/>
      <w:sz w:val="24"/>
      <w:szCs w:val="20"/>
      <w:lang w:val="cs-CZ" w:eastAsia="cs-CZ"/>
    </w:rPr>
  </w:style>
  <w:style w:type="character" w:customStyle="1" w:styleId="OdsekzoznamuChar">
    <w:name w:val="Odsek zoznamu Char"/>
    <w:aliases w:val="body Char,Odsek Char"/>
    <w:link w:val="Odsekzoznamu"/>
    <w:uiPriority w:val="34"/>
    <w:locked/>
    <w:rsid w:val="00B4076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ormln1">
    <w:name w:val="Normální1"/>
    <w:rsid w:val="008644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cs-CZ" w:eastAsia="en-US"/>
    </w:rPr>
  </w:style>
  <w:style w:type="paragraph" w:customStyle="1" w:styleId="Nadpis21">
    <w:name w:val="Nadpis 21"/>
    <w:basedOn w:val="Normln1"/>
    <w:next w:val="Normln1"/>
    <w:rsid w:val="00864480"/>
    <w:pPr>
      <w:keepNext/>
      <w:spacing w:before="240" w:after="60"/>
    </w:pPr>
    <w:rPr>
      <w:rFonts w:ascii="Arial" w:hAnsi="Arial"/>
      <w:b/>
      <w:i/>
      <w:sz w:val="24"/>
    </w:rPr>
  </w:style>
  <w:style w:type="paragraph" w:customStyle="1" w:styleId="Normln">
    <w:name w:val="Normální"/>
    <w:rsid w:val="008644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cs-CZ" w:eastAsia="en-US"/>
    </w:rPr>
  </w:style>
  <w:style w:type="paragraph" w:customStyle="1" w:styleId="Odstavec2">
    <w:name w:val="Odstavec 2"/>
    <w:basedOn w:val="Normlny"/>
    <w:autoRedefine/>
    <w:rsid w:val="00864480"/>
    <w:pPr>
      <w:keepNext/>
      <w:keepLines/>
      <w:tabs>
        <w:tab w:val="left" w:pos="0"/>
        <w:tab w:val="left" w:pos="426"/>
        <w:tab w:val="num" w:pos="1134"/>
      </w:tabs>
      <w:spacing w:before="120" w:line="276" w:lineRule="auto"/>
      <w:ind w:left="284" w:hanging="284"/>
    </w:pPr>
    <w:rPr>
      <w:rFonts w:cs="Arial"/>
      <w:iCs/>
      <w:color w:val="000080"/>
      <w:sz w:val="22"/>
      <w:szCs w:val="22"/>
    </w:rPr>
  </w:style>
  <w:style w:type="paragraph" w:customStyle="1" w:styleId="Odstavec20">
    <w:name w:val="Odstavec_2"/>
    <w:basedOn w:val="Normlny"/>
    <w:rsid w:val="002D6F73"/>
    <w:pPr>
      <w:spacing w:before="60"/>
      <w:ind w:left="902"/>
    </w:pPr>
    <w:rPr>
      <w:rFonts w:ascii="Times New Roman" w:hAnsi="Times New Roman"/>
      <w:sz w:val="22"/>
      <w:szCs w:val="22"/>
    </w:rPr>
  </w:style>
  <w:style w:type="paragraph" w:customStyle="1" w:styleId="Odsekzoznamu3">
    <w:name w:val="Odsek zoznamu3"/>
    <w:basedOn w:val="Normlny"/>
    <w:rsid w:val="002D6F73"/>
    <w:pPr>
      <w:ind w:left="708"/>
      <w:jc w:val="left"/>
    </w:pPr>
    <w:rPr>
      <w:rFonts w:ascii="Times New Roman" w:hAnsi="Times New Roman"/>
      <w:sz w:val="24"/>
      <w:lang w:eastAsia="cs-CZ"/>
    </w:rPr>
  </w:style>
  <w:style w:type="paragraph" w:customStyle="1" w:styleId="slovanieodsekov">
    <w:name w:val="číslovanie odsekov"/>
    <w:basedOn w:val="Normlny"/>
    <w:rsid w:val="002D6F73"/>
    <w:pPr>
      <w:tabs>
        <w:tab w:val="num" w:pos="567"/>
      </w:tabs>
      <w:spacing w:after="200"/>
      <w:ind w:left="567" w:hanging="567"/>
      <w:jc w:val="left"/>
    </w:pPr>
    <w:rPr>
      <w:rFonts w:cs="Arial"/>
      <w:bCs/>
      <w:color w:val="000000"/>
      <w:sz w:val="18"/>
      <w:szCs w:val="20"/>
    </w:rPr>
  </w:style>
  <w:style w:type="paragraph" w:styleId="Popis">
    <w:name w:val="caption"/>
    <w:basedOn w:val="Normlny"/>
    <w:next w:val="Normlny"/>
    <w:link w:val="PopisChar"/>
    <w:autoRedefine/>
    <w:qFormat/>
    <w:rsid w:val="002D6F73"/>
    <w:pPr>
      <w:keepNext/>
      <w:autoSpaceDE w:val="0"/>
      <w:autoSpaceDN w:val="0"/>
      <w:adjustRightInd w:val="0"/>
      <w:spacing w:before="60" w:after="60" w:line="276" w:lineRule="auto"/>
      <w:jc w:val="left"/>
    </w:pPr>
    <w:rPr>
      <w:rFonts w:ascii="Calibri" w:hAnsi="Calibri" w:cs="Calibri"/>
      <w:bCs/>
      <w:noProof/>
      <w:sz w:val="22"/>
      <w:szCs w:val="22"/>
      <w:lang w:eastAsia="en-US"/>
    </w:rPr>
  </w:style>
  <w:style w:type="character" w:customStyle="1" w:styleId="PopisChar">
    <w:name w:val="Popis Char"/>
    <w:link w:val="Popis"/>
    <w:uiPriority w:val="99"/>
    <w:locked/>
    <w:rsid w:val="002D6F73"/>
    <w:rPr>
      <w:rFonts w:ascii="Calibri" w:eastAsia="Times New Roman" w:hAnsi="Calibri" w:cs="Calibri"/>
      <w:bCs/>
      <w:noProof/>
      <w:sz w:val="22"/>
      <w:szCs w:val="22"/>
      <w:lang w:eastAsia="en-US"/>
    </w:rPr>
  </w:style>
  <w:style w:type="paragraph" w:customStyle="1" w:styleId="font7">
    <w:name w:val="font7"/>
    <w:basedOn w:val="Normlny"/>
    <w:rsid w:val="00216109"/>
    <w:pPr>
      <w:spacing w:before="100" w:beforeAutospacing="1" w:after="100" w:afterAutospacing="1"/>
      <w:jc w:val="left"/>
    </w:pPr>
    <w:rPr>
      <w:rFonts w:cs="Arial"/>
      <w:sz w:val="16"/>
      <w:szCs w:val="16"/>
    </w:rPr>
  </w:style>
  <w:style w:type="paragraph" w:customStyle="1" w:styleId="font8">
    <w:name w:val="font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 w:val="16"/>
      <w:szCs w:val="16"/>
    </w:rPr>
  </w:style>
  <w:style w:type="paragraph" w:customStyle="1" w:styleId="font9">
    <w:name w:val="font9"/>
    <w:basedOn w:val="Normlny"/>
    <w:rsid w:val="00216109"/>
    <w:pPr>
      <w:spacing w:before="100" w:beforeAutospacing="1" w:after="100" w:afterAutospacing="1"/>
      <w:jc w:val="left"/>
    </w:pPr>
    <w:rPr>
      <w:rFonts w:cs="Arial"/>
      <w:sz w:val="16"/>
      <w:szCs w:val="16"/>
    </w:rPr>
  </w:style>
  <w:style w:type="paragraph" w:customStyle="1" w:styleId="font10">
    <w:name w:val="font10"/>
    <w:basedOn w:val="Normlny"/>
    <w:rsid w:val="00216109"/>
    <w:pPr>
      <w:spacing w:before="100" w:beforeAutospacing="1" w:after="100" w:afterAutospacing="1"/>
      <w:jc w:val="left"/>
    </w:pPr>
    <w:rPr>
      <w:rFonts w:ascii="Calibri" w:hAnsi="Calibri"/>
      <w:sz w:val="16"/>
      <w:szCs w:val="16"/>
    </w:rPr>
  </w:style>
  <w:style w:type="paragraph" w:customStyle="1" w:styleId="xl86">
    <w:name w:val="xl86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7">
    <w:name w:val="xl87"/>
    <w:basedOn w:val="Normlny"/>
    <w:rsid w:val="002161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8">
    <w:name w:val="xl88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9">
    <w:name w:val="xl89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0">
    <w:name w:val="xl90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91">
    <w:name w:val="xl91"/>
    <w:basedOn w:val="Normlny"/>
    <w:rsid w:val="00216109"/>
    <w:pPr>
      <w:spacing w:before="100" w:beforeAutospacing="1" w:after="100" w:afterAutospacing="1"/>
      <w:jc w:val="left"/>
    </w:pPr>
    <w:rPr>
      <w:rFonts w:cs="Arial"/>
      <w:szCs w:val="20"/>
    </w:rPr>
  </w:style>
  <w:style w:type="paragraph" w:customStyle="1" w:styleId="xl92">
    <w:name w:val="xl92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3">
    <w:name w:val="xl9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4">
    <w:name w:val="xl94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5">
    <w:name w:val="xl95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6">
    <w:name w:val="xl96"/>
    <w:basedOn w:val="Normlny"/>
    <w:rsid w:val="00216109"/>
    <w:pP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7">
    <w:name w:val="xl97"/>
    <w:basedOn w:val="Normlny"/>
    <w:rsid w:val="00216109"/>
    <w:pP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8">
    <w:name w:val="xl98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9">
    <w:name w:val="xl99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0">
    <w:name w:val="xl100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01">
    <w:name w:val="xl101"/>
    <w:basedOn w:val="Normlny"/>
    <w:rsid w:val="0021610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2">
    <w:name w:val="xl102"/>
    <w:basedOn w:val="Normlny"/>
    <w:rsid w:val="0021610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3">
    <w:name w:val="xl103"/>
    <w:basedOn w:val="Normlny"/>
    <w:rsid w:val="0021610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4">
    <w:name w:val="xl104"/>
    <w:basedOn w:val="Normlny"/>
    <w:rsid w:val="0021610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5">
    <w:name w:val="xl105"/>
    <w:basedOn w:val="Normlny"/>
    <w:rsid w:val="002161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6">
    <w:name w:val="xl106"/>
    <w:basedOn w:val="Normlny"/>
    <w:rsid w:val="0021610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7">
    <w:name w:val="xl107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8">
    <w:name w:val="xl108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9">
    <w:name w:val="xl109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0">
    <w:name w:val="xl110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1">
    <w:name w:val="xl11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2">
    <w:name w:val="xl112"/>
    <w:basedOn w:val="Normlny"/>
    <w:rsid w:val="002161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3">
    <w:name w:val="xl113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4">
    <w:name w:val="xl114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5">
    <w:name w:val="xl115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6">
    <w:name w:val="xl116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17">
    <w:name w:val="xl117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8">
    <w:name w:val="xl11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19">
    <w:name w:val="xl119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0">
    <w:name w:val="xl120"/>
    <w:basedOn w:val="Normlny"/>
    <w:rsid w:val="0021610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1">
    <w:name w:val="xl121"/>
    <w:basedOn w:val="Normlny"/>
    <w:rsid w:val="0021610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2">
    <w:name w:val="xl122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3">
    <w:name w:val="xl123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4">
    <w:name w:val="xl124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5">
    <w:name w:val="xl125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6">
    <w:name w:val="xl126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7">
    <w:name w:val="xl127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8">
    <w:name w:val="xl12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29">
    <w:name w:val="xl129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0">
    <w:name w:val="xl130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1">
    <w:name w:val="xl13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2">
    <w:name w:val="xl132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3">
    <w:name w:val="xl13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4">
    <w:name w:val="xl134"/>
    <w:basedOn w:val="Normlny"/>
    <w:rsid w:val="0021610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5">
    <w:name w:val="xl135"/>
    <w:basedOn w:val="Normlny"/>
    <w:rsid w:val="0021610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6">
    <w:name w:val="xl136"/>
    <w:basedOn w:val="Normlny"/>
    <w:rsid w:val="0021610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7">
    <w:name w:val="xl137"/>
    <w:basedOn w:val="Normlny"/>
    <w:rsid w:val="0021610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8">
    <w:name w:val="xl138"/>
    <w:basedOn w:val="Normlny"/>
    <w:rsid w:val="002161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9">
    <w:name w:val="xl139"/>
    <w:basedOn w:val="Normlny"/>
    <w:rsid w:val="0021610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0">
    <w:name w:val="xl140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1">
    <w:name w:val="xl14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2">
    <w:name w:val="xl142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3">
    <w:name w:val="xl14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4">
    <w:name w:val="xl144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5">
    <w:name w:val="xl145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6">
    <w:name w:val="xl146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47">
    <w:name w:val="xl147"/>
    <w:basedOn w:val="Normlny"/>
    <w:rsid w:val="00216109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48">
    <w:name w:val="xl148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</w:pPr>
    <w:rPr>
      <w:rFonts w:cs="Arial"/>
      <w:b/>
      <w:bCs/>
      <w:sz w:val="24"/>
    </w:rPr>
  </w:style>
  <w:style w:type="paragraph" w:customStyle="1" w:styleId="xl149">
    <w:name w:val="xl149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0">
    <w:name w:val="xl150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1">
    <w:name w:val="xl151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2">
    <w:name w:val="xl152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3">
    <w:name w:val="xl153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4">
    <w:name w:val="xl154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5">
    <w:name w:val="xl155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 w:val="24"/>
      <w:u w:val="single"/>
    </w:rPr>
  </w:style>
  <w:style w:type="paragraph" w:customStyle="1" w:styleId="xl156">
    <w:name w:val="xl156"/>
    <w:basedOn w:val="Normlny"/>
    <w:rsid w:val="00216109"/>
    <w:pPr>
      <w:spacing w:before="100" w:beforeAutospacing="1" w:after="100" w:afterAutospacing="1"/>
      <w:jc w:val="left"/>
    </w:pPr>
    <w:rPr>
      <w:rFonts w:cs="Arial"/>
      <w:szCs w:val="20"/>
    </w:rPr>
  </w:style>
  <w:style w:type="paragraph" w:customStyle="1" w:styleId="Nadpis11">
    <w:name w:val="Nadpis 11"/>
    <w:basedOn w:val="Normlny"/>
    <w:rsid w:val="00FD1190"/>
    <w:pPr>
      <w:keepNext/>
      <w:suppressAutoHyphens/>
      <w:spacing w:after="120" w:line="216" w:lineRule="auto"/>
      <w:jc w:val="center"/>
    </w:pPr>
    <w:rPr>
      <w:b/>
      <w:bCs/>
      <w:sz w:val="32"/>
    </w:rPr>
  </w:style>
  <w:style w:type="paragraph" w:customStyle="1" w:styleId="Nadpis31">
    <w:name w:val="Nadpis 31"/>
    <w:basedOn w:val="Normlny"/>
    <w:rsid w:val="00FD1190"/>
    <w:pPr>
      <w:keepNext/>
      <w:numPr>
        <w:numId w:val="9"/>
      </w:numPr>
      <w:suppressAutoHyphens/>
      <w:spacing w:before="240" w:after="120"/>
    </w:pPr>
    <w:rPr>
      <w:b/>
      <w:bCs/>
      <w:sz w:val="22"/>
      <w:szCs w:val="26"/>
    </w:rPr>
  </w:style>
  <w:style w:type="paragraph" w:customStyle="1" w:styleId="Nadpis41">
    <w:name w:val="Nadpis 41"/>
    <w:basedOn w:val="Normlny"/>
    <w:rsid w:val="00FD119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100" w:lineRule="atLeast"/>
      <w:ind w:firstLine="518"/>
      <w:jc w:val="center"/>
    </w:pPr>
    <w:rPr>
      <w:rFonts w:ascii="Calibri" w:hAnsi="Calibri"/>
      <w:b/>
      <w:bCs/>
      <w:sz w:val="28"/>
      <w:szCs w:val="28"/>
      <w:lang w:eastAsia="en-US"/>
    </w:rPr>
  </w:style>
  <w:style w:type="paragraph" w:customStyle="1" w:styleId="Nadpis51">
    <w:name w:val="Nadpis 51"/>
    <w:basedOn w:val="Normlny"/>
    <w:rsid w:val="00FD119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268" w:lineRule="auto"/>
      <w:ind w:left="4512" w:hanging="4512"/>
      <w:jc w:val="center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customStyle="1" w:styleId="Nadpis61">
    <w:name w:val="Nadpis 61"/>
    <w:basedOn w:val="Normlny"/>
    <w:qFormat/>
    <w:rsid w:val="00FD1190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261" w:lineRule="auto"/>
      <w:jc w:val="center"/>
    </w:pPr>
    <w:rPr>
      <w:rFonts w:ascii="Calibri" w:hAnsi="Calibri"/>
      <w:b/>
      <w:bCs/>
      <w:szCs w:val="20"/>
      <w:lang w:eastAsia="en-US"/>
    </w:rPr>
  </w:style>
  <w:style w:type="paragraph" w:customStyle="1" w:styleId="Nadpis71">
    <w:name w:val="Nadpis 71"/>
    <w:basedOn w:val="Normlny"/>
    <w:qFormat/>
    <w:rsid w:val="00FD1190"/>
    <w:pPr>
      <w:suppressAutoHyphens/>
      <w:spacing w:before="240" w:after="60"/>
      <w:textAlignment w:val="baseline"/>
    </w:pPr>
    <w:rPr>
      <w:szCs w:val="20"/>
      <w:lang w:val="en-US" w:eastAsia="en-US"/>
    </w:rPr>
  </w:style>
  <w:style w:type="paragraph" w:customStyle="1" w:styleId="Nadpis81">
    <w:name w:val="Nadpis 81"/>
    <w:basedOn w:val="Normlny"/>
    <w:rsid w:val="00FD1190"/>
    <w:pPr>
      <w:suppressAutoHyphens/>
      <w:spacing w:before="240" w:after="60"/>
      <w:textAlignment w:val="baseline"/>
    </w:pPr>
    <w:rPr>
      <w:i/>
      <w:szCs w:val="20"/>
      <w:lang w:val="en-US" w:eastAsia="en-US"/>
    </w:rPr>
  </w:style>
  <w:style w:type="paragraph" w:customStyle="1" w:styleId="Nadpis91">
    <w:name w:val="Nadpis 91"/>
    <w:basedOn w:val="Normlny"/>
    <w:rsid w:val="00FD1190"/>
    <w:pPr>
      <w:suppressAutoHyphens/>
      <w:spacing w:before="240" w:after="60"/>
      <w:textAlignment w:val="baseline"/>
    </w:pPr>
    <w:rPr>
      <w:i/>
      <w:sz w:val="18"/>
      <w:szCs w:val="20"/>
      <w:lang w:val="en-US" w:eastAsia="en-US"/>
    </w:rPr>
  </w:style>
  <w:style w:type="character" w:customStyle="1" w:styleId="Internetovodkaz">
    <w:name w:val="Internetový odkaz"/>
    <w:rsid w:val="00FD1190"/>
    <w:rPr>
      <w:color w:val="0000FF"/>
      <w:u w:val="single"/>
      <w:lang w:val="uz-Cyrl-UZ" w:eastAsia="uz-Cyrl-UZ" w:bidi="uz-Cyrl-UZ"/>
    </w:rPr>
  </w:style>
  <w:style w:type="character" w:customStyle="1" w:styleId="ListLabel1">
    <w:name w:val="ListLabel 1"/>
    <w:rsid w:val="00FD1190"/>
    <w:rPr>
      <w:b w:val="0"/>
      <w:i w:val="0"/>
      <w:strike w:val="0"/>
      <w:dstrike w:val="0"/>
      <w:color w:val="00000A"/>
      <w:sz w:val="20"/>
    </w:rPr>
  </w:style>
  <w:style w:type="character" w:customStyle="1" w:styleId="ListLabel2">
    <w:name w:val="ListLabel 2"/>
    <w:rsid w:val="00FD1190"/>
    <w:rPr>
      <w:b w:val="0"/>
      <w:sz w:val="20"/>
    </w:rPr>
  </w:style>
  <w:style w:type="character" w:customStyle="1" w:styleId="ListLabel3">
    <w:name w:val="ListLabel 3"/>
    <w:rsid w:val="00FD1190"/>
    <w:rPr>
      <w:rFonts w:cs="Courier New"/>
    </w:rPr>
  </w:style>
  <w:style w:type="character" w:customStyle="1" w:styleId="ListLabel4">
    <w:name w:val="ListLabel 4"/>
    <w:rsid w:val="00FD1190"/>
    <w:rPr>
      <w:b w:val="0"/>
    </w:rPr>
  </w:style>
  <w:style w:type="character" w:customStyle="1" w:styleId="ListLabel5">
    <w:name w:val="ListLabel 5"/>
    <w:rsid w:val="00FD1190"/>
    <w:rPr>
      <w:rFonts w:cs="Times New Roman"/>
    </w:rPr>
  </w:style>
  <w:style w:type="character" w:customStyle="1" w:styleId="ListLabel6">
    <w:name w:val="ListLabel 6"/>
    <w:rsid w:val="00FD119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A"/>
      <w:spacing w:val="0"/>
      <w:position w:val="0"/>
      <w:sz w:val="20"/>
      <w:szCs w:val="20"/>
      <w:u w:val="none"/>
      <w:vertAlign w:val="baseline"/>
    </w:rPr>
  </w:style>
  <w:style w:type="character" w:customStyle="1" w:styleId="ListLabel7">
    <w:name w:val="ListLabel 7"/>
    <w:rsid w:val="00FD1190"/>
    <w:rPr>
      <w:rFonts w:cs="Times New Roman"/>
      <w:b w:val="0"/>
      <w:i w:val="0"/>
      <w:sz w:val="22"/>
      <w:szCs w:val="22"/>
    </w:rPr>
  </w:style>
  <w:style w:type="character" w:customStyle="1" w:styleId="ListLabel8">
    <w:name w:val="ListLabel 8"/>
    <w:rsid w:val="00FD1190"/>
    <w:rPr>
      <w:rFonts w:cs="Times New Roman"/>
      <w:i w:val="0"/>
    </w:rPr>
  </w:style>
  <w:style w:type="character" w:customStyle="1" w:styleId="ListLabel9">
    <w:name w:val="ListLabel 9"/>
    <w:rsid w:val="00FD1190"/>
    <w:rPr>
      <w:rFonts w:eastAsia="Times New Roman" w:cs="Arial"/>
      <w:color w:val="00000A"/>
    </w:rPr>
  </w:style>
  <w:style w:type="character" w:customStyle="1" w:styleId="ListLabel10">
    <w:name w:val="ListLabel 10"/>
    <w:rsid w:val="00FD1190"/>
    <w:rPr>
      <w:rFonts w:cs="Times New Roman"/>
      <w:b w:val="0"/>
      <w:strike w:val="0"/>
      <w:dstrike w:val="0"/>
      <w:color w:val="00000A"/>
    </w:rPr>
  </w:style>
  <w:style w:type="character" w:customStyle="1" w:styleId="ListLabel11">
    <w:name w:val="ListLabel 11"/>
    <w:rsid w:val="00FD1190"/>
    <w:rPr>
      <w:rFonts w:eastAsia="Times New Roman" w:cs="Times New Roman"/>
    </w:rPr>
  </w:style>
  <w:style w:type="character" w:customStyle="1" w:styleId="ListLabel12">
    <w:name w:val="ListLabel 12"/>
    <w:rsid w:val="00FD1190"/>
    <w:rPr>
      <w:rFonts w:cs="Arial"/>
      <w:b w:val="0"/>
      <w:sz w:val="20"/>
      <w:szCs w:val="20"/>
    </w:rPr>
  </w:style>
  <w:style w:type="character" w:customStyle="1" w:styleId="ListLabel13">
    <w:name w:val="ListLabel 13"/>
    <w:rsid w:val="00FD1190"/>
    <w:rPr>
      <w:rFonts w:cs="Times New Roman"/>
      <w:b w:val="0"/>
    </w:rPr>
  </w:style>
  <w:style w:type="character" w:customStyle="1" w:styleId="ListLabel14">
    <w:name w:val="ListLabel 14"/>
    <w:rsid w:val="00FD1190"/>
    <w:rPr>
      <w:b w:val="0"/>
      <w:color w:val="00000A"/>
    </w:rPr>
  </w:style>
  <w:style w:type="paragraph" w:customStyle="1" w:styleId="Nadpis">
    <w:name w:val="Nadpis"/>
    <w:basedOn w:val="Normlny"/>
    <w:next w:val="Telotextu"/>
    <w:rsid w:val="00FD1190"/>
    <w:pPr>
      <w:keepNext/>
      <w:suppressAutoHyphens/>
      <w:spacing w:before="240" w:after="120"/>
    </w:pPr>
    <w:rPr>
      <w:rFonts w:eastAsia="SimSun" w:cs="Lucida Sans"/>
      <w:sz w:val="28"/>
      <w:szCs w:val="28"/>
    </w:rPr>
  </w:style>
  <w:style w:type="paragraph" w:customStyle="1" w:styleId="Telotextu">
    <w:name w:val="Telo textu"/>
    <w:basedOn w:val="Normlny"/>
    <w:rsid w:val="00FD1190"/>
    <w:pPr>
      <w:suppressAutoHyphens/>
    </w:pPr>
    <w:rPr>
      <w:b/>
      <w:bCs/>
    </w:rPr>
  </w:style>
  <w:style w:type="paragraph" w:customStyle="1" w:styleId="Zoznam1">
    <w:name w:val="Zoznam1"/>
    <w:basedOn w:val="Telotextu"/>
    <w:rsid w:val="00FD1190"/>
    <w:rPr>
      <w:rFonts w:cs="Lucida Sans"/>
    </w:rPr>
  </w:style>
  <w:style w:type="paragraph" w:customStyle="1" w:styleId="Popis1">
    <w:name w:val="Popis1"/>
    <w:basedOn w:val="Normlny"/>
    <w:rsid w:val="00FD1190"/>
    <w:pPr>
      <w:suppressLineNumbers/>
      <w:suppressAutoHyphen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Normlny"/>
    <w:rsid w:val="00FD1190"/>
    <w:pPr>
      <w:suppressLineNumbers/>
      <w:suppressAutoHyphens/>
    </w:pPr>
    <w:rPr>
      <w:rFonts w:cs="Lucida Sans"/>
    </w:rPr>
  </w:style>
  <w:style w:type="paragraph" w:customStyle="1" w:styleId="Hlavika1">
    <w:name w:val="Hlavička1"/>
    <w:basedOn w:val="Normlny"/>
    <w:rsid w:val="00FD1190"/>
    <w:pPr>
      <w:tabs>
        <w:tab w:val="center" w:pos="4536"/>
        <w:tab w:val="right" w:pos="9072"/>
      </w:tabs>
      <w:suppressAutoHyphens/>
    </w:pPr>
  </w:style>
  <w:style w:type="paragraph" w:customStyle="1" w:styleId="Pta1">
    <w:name w:val="Päta1"/>
    <w:basedOn w:val="Normlny"/>
    <w:rsid w:val="00FD1190"/>
    <w:pPr>
      <w:tabs>
        <w:tab w:val="center" w:pos="4536"/>
        <w:tab w:val="right" w:pos="9072"/>
      </w:tabs>
      <w:suppressAutoHyphens/>
    </w:pPr>
  </w:style>
  <w:style w:type="paragraph" w:customStyle="1" w:styleId="Odsadenietelatextu">
    <w:name w:val="Odsadenie tela textu"/>
    <w:basedOn w:val="Normlny"/>
    <w:rsid w:val="00FD1190"/>
    <w:pPr>
      <w:suppressAutoHyphens/>
      <w:spacing w:after="120"/>
      <w:ind w:left="283"/>
      <w:jc w:val="left"/>
    </w:pPr>
    <w:rPr>
      <w:rFonts w:ascii="Times New Roman" w:hAnsi="Times New Roman"/>
      <w:sz w:val="24"/>
      <w:lang w:eastAsia="en-US"/>
    </w:rPr>
  </w:style>
  <w:style w:type="paragraph" w:customStyle="1" w:styleId="Nzov1">
    <w:name w:val="Názov1"/>
    <w:basedOn w:val="Normlny"/>
    <w:rsid w:val="00FD1190"/>
    <w:pPr>
      <w:widowControl w:val="0"/>
      <w:tabs>
        <w:tab w:val="left" w:pos="780"/>
        <w:tab w:val="center" w:pos="4512"/>
      </w:tabs>
      <w:suppressAutoHyphens/>
      <w:spacing w:line="252" w:lineRule="auto"/>
      <w:jc w:val="center"/>
    </w:pPr>
    <w:rPr>
      <w:rFonts w:ascii="Cambria" w:hAnsi="Cambria"/>
      <w:b/>
      <w:bCs/>
      <w:sz w:val="32"/>
      <w:szCs w:val="32"/>
      <w:lang w:eastAsia="en-US"/>
    </w:rPr>
  </w:style>
  <w:style w:type="paragraph" w:customStyle="1" w:styleId="Obsah11">
    <w:name w:val="Obsah 11"/>
    <w:basedOn w:val="Normlny"/>
    <w:rsid w:val="00FD1190"/>
    <w:pPr>
      <w:tabs>
        <w:tab w:val="right" w:leader="dot" w:pos="9060"/>
      </w:tabs>
      <w:suppressAutoHyphens/>
    </w:pPr>
    <w:rPr>
      <w:b/>
    </w:rPr>
  </w:style>
  <w:style w:type="paragraph" w:customStyle="1" w:styleId="Obsah21">
    <w:name w:val="Obsah 21"/>
    <w:basedOn w:val="Normlny"/>
    <w:rsid w:val="00FD1190"/>
    <w:pPr>
      <w:tabs>
        <w:tab w:val="right" w:leader="dot" w:pos="9060"/>
      </w:tabs>
      <w:suppressAutoHyphens/>
      <w:spacing w:after="60"/>
      <w:ind w:left="198"/>
    </w:pPr>
    <w:rPr>
      <w:b/>
    </w:rPr>
  </w:style>
  <w:style w:type="paragraph" w:customStyle="1" w:styleId="Obsah31">
    <w:name w:val="Obsah 31"/>
    <w:basedOn w:val="Normlny"/>
    <w:rsid w:val="00FD1190"/>
    <w:pPr>
      <w:tabs>
        <w:tab w:val="left" w:pos="880"/>
        <w:tab w:val="right" w:leader="dot" w:pos="9060"/>
      </w:tabs>
      <w:suppressAutoHyphens/>
      <w:spacing w:after="60"/>
      <w:ind w:left="403"/>
    </w:pPr>
  </w:style>
  <w:style w:type="paragraph" w:customStyle="1" w:styleId="Nadpisobsahu">
    <w:name w:val="Nadpis obsahu"/>
    <w:basedOn w:val="Nadpis11"/>
    <w:rsid w:val="00FD1190"/>
    <w:pPr>
      <w:keepLines/>
      <w:spacing w:before="480" w:after="0" w:line="276" w:lineRule="auto"/>
      <w:jc w:val="left"/>
    </w:pPr>
    <w:rPr>
      <w:rFonts w:ascii="Cambria" w:hAnsi="Cambria"/>
      <w:color w:val="365F91"/>
      <w:sz w:val="28"/>
      <w:szCs w:val="28"/>
    </w:rPr>
  </w:style>
  <w:style w:type="character" w:customStyle="1" w:styleId="HlavikaChar1">
    <w:name w:val="Hlavička Char1"/>
    <w:basedOn w:val="Predvolenpsmoodseku"/>
    <w:uiPriority w:val="99"/>
    <w:rsid w:val="00FD1190"/>
    <w:rPr>
      <w:rFonts w:ascii="Arial" w:eastAsia="Times New Roman" w:hAnsi="Arial" w:cs="Times New Roman"/>
      <w:sz w:val="20"/>
      <w:lang w:val="sk-SK" w:eastAsia="sk-SK"/>
    </w:rPr>
  </w:style>
  <w:style w:type="character" w:customStyle="1" w:styleId="PtaChar1">
    <w:name w:val="Päta Char1"/>
    <w:basedOn w:val="Predvolenpsmoodseku"/>
    <w:uiPriority w:val="99"/>
    <w:rsid w:val="00FD1190"/>
    <w:rPr>
      <w:rFonts w:ascii="Arial" w:eastAsia="Times New Roman" w:hAnsi="Arial" w:cs="Times New Roman"/>
      <w:sz w:val="20"/>
      <w:lang w:val="sk-SK" w:eastAsia="sk-SK"/>
    </w:rPr>
  </w:style>
  <w:style w:type="paragraph" w:styleId="Podtitul">
    <w:name w:val="Subtitle"/>
    <w:basedOn w:val="Normlny"/>
    <w:link w:val="PodtitulChar"/>
    <w:qFormat/>
    <w:rsid w:val="00EE10A5"/>
    <w:pPr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Cambria" w:hAnsi="Cambria"/>
      <w:sz w:val="24"/>
    </w:rPr>
  </w:style>
  <w:style w:type="character" w:customStyle="1" w:styleId="PodtitulChar">
    <w:name w:val="Podtitul Char"/>
    <w:basedOn w:val="Predvolenpsmoodseku"/>
    <w:link w:val="Podtitul"/>
    <w:rsid w:val="00EE10A5"/>
    <w:rPr>
      <w:rFonts w:ascii="Cambria" w:eastAsia="Times New Roman" w:hAnsi="Cambria"/>
      <w:sz w:val="24"/>
      <w:szCs w:val="24"/>
    </w:rPr>
  </w:style>
  <w:style w:type="character" w:styleId="PsacstrojHTML">
    <w:name w:val="HTML Typewriter"/>
    <w:rsid w:val="00EE10A5"/>
    <w:rPr>
      <w:rFonts w:ascii="Courier New" w:hAnsi="Courier New" w:cs="Times New Roman"/>
      <w:sz w:val="20"/>
    </w:rPr>
  </w:style>
  <w:style w:type="paragraph" w:customStyle="1" w:styleId="BodyText21">
    <w:name w:val="Body Text 21"/>
    <w:basedOn w:val="Normlny"/>
    <w:uiPriority w:val="99"/>
    <w:rsid w:val="00EE10A5"/>
    <w:pPr>
      <w:overflowPunct w:val="0"/>
      <w:autoSpaceDE w:val="0"/>
      <w:autoSpaceDN w:val="0"/>
      <w:adjustRightInd w:val="0"/>
      <w:ind w:left="426"/>
      <w:textAlignment w:val="baseline"/>
    </w:pPr>
    <w:rPr>
      <w:rFonts w:ascii="Times New Roman" w:hAnsi="Times New Roman"/>
      <w:sz w:val="24"/>
      <w:szCs w:val="20"/>
    </w:rPr>
  </w:style>
  <w:style w:type="paragraph" w:customStyle="1" w:styleId="Mirka1">
    <w:name w:val="Mirka 1"/>
    <w:basedOn w:val="Nadpis6"/>
    <w:uiPriority w:val="99"/>
    <w:rsid w:val="00EE10A5"/>
    <w:pPr>
      <w:widowControl/>
      <w:tabs>
        <w:tab w:val="clear" w:pos="138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after="120" w:line="240" w:lineRule="auto"/>
      <w:jc w:val="both"/>
    </w:pPr>
    <w:rPr>
      <w:b w:val="0"/>
      <w:bCs w:val="0"/>
      <w:lang w:eastAsia="sk-SK"/>
    </w:rPr>
  </w:style>
  <w:style w:type="paragraph" w:styleId="Zoznam2">
    <w:name w:val="List 2"/>
    <w:basedOn w:val="Normlny"/>
    <w:rsid w:val="00EE10A5"/>
    <w:pPr>
      <w:tabs>
        <w:tab w:val="left" w:pos="284"/>
      </w:tabs>
      <w:ind w:left="566" w:hanging="283"/>
      <w:jc w:val="left"/>
    </w:pPr>
    <w:rPr>
      <w:bCs/>
      <w:szCs w:val="20"/>
    </w:rPr>
  </w:style>
  <w:style w:type="paragraph" w:customStyle="1" w:styleId="WW-Default">
    <w:name w:val="WW-Default"/>
    <w:uiPriority w:val="99"/>
    <w:rsid w:val="00EE10A5"/>
    <w:pPr>
      <w:widowControl w:val="0"/>
      <w:suppressAutoHyphens/>
    </w:pPr>
    <w:rPr>
      <w:rFonts w:ascii="Times New Roman" w:eastAsia="Times New Roman" w:hAnsi="Times New Roman"/>
      <w:lang w:eastAsia="ar-SA"/>
    </w:rPr>
  </w:style>
  <w:style w:type="paragraph" w:customStyle="1" w:styleId="Zkladntext1">
    <w:name w:val="Základný text1"/>
    <w:basedOn w:val="Normlny"/>
    <w:uiPriority w:val="99"/>
    <w:rsid w:val="00EE10A5"/>
    <w:pPr>
      <w:widowControl w:val="0"/>
      <w:suppressAutoHyphens/>
      <w:autoSpaceDE w:val="0"/>
    </w:pPr>
    <w:rPr>
      <w:rFonts w:cs="Arial"/>
      <w:b/>
      <w:sz w:val="24"/>
      <w:szCs w:val="20"/>
      <w:lang w:eastAsia="ar-SA"/>
    </w:rPr>
  </w:style>
  <w:style w:type="paragraph" w:customStyle="1" w:styleId="Odstavecseseznamem">
    <w:name w:val="Odstavec se seznamem"/>
    <w:basedOn w:val="Normlny"/>
    <w:uiPriority w:val="99"/>
    <w:rsid w:val="00EE10A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Obsahtabuky">
    <w:name w:val="Obsah tabuľky"/>
    <w:basedOn w:val="Normlny"/>
    <w:uiPriority w:val="99"/>
    <w:rsid w:val="00EE10A5"/>
    <w:pPr>
      <w:suppressLineNumbers/>
      <w:suppressAutoHyphens/>
      <w:jc w:val="left"/>
    </w:pPr>
    <w:rPr>
      <w:rFonts w:ascii="Times New Roman" w:hAnsi="Times New Roman"/>
      <w:sz w:val="24"/>
      <w:lang w:eastAsia="ar-SA"/>
    </w:rPr>
  </w:style>
  <w:style w:type="paragraph" w:customStyle="1" w:styleId="titulok">
    <w:name w:val="titulok"/>
    <w:basedOn w:val="Normlny"/>
    <w:uiPriority w:val="99"/>
    <w:rsid w:val="00EE10A5"/>
    <w:pPr>
      <w:spacing w:before="100" w:beforeAutospacing="1" w:after="100" w:afterAutospacing="1"/>
      <w:jc w:val="center"/>
    </w:pPr>
    <w:rPr>
      <w:rFonts w:cs="Arial"/>
      <w:b/>
      <w:bCs/>
      <w:color w:val="007060"/>
      <w:sz w:val="24"/>
    </w:rPr>
  </w:style>
  <w:style w:type="character" w:customStyle="1" w:styleId="txcpv">
    <w:name w:val="txcpv"/>
    <w:uiPriority w:val="99"/>
    <w:rsid w:val="00EE10A5"/>
  </w:style>
  <w:style w:type="character" w:customStyle="1" w:styleId="CharChar3">
    <w:name w:val="Char Char3"/>
    <w:rsid w:val="00EE10A5"/>
    <w:rPr>
      <w:noProof/>
      <w:color w:val="FF0000"/>
    </w:rPr>
  </w:style>
  <w:style w:type="paragraph" w:customStyle="1" w:styleId="ListParagraph1">
    <w:name w:val="List Paragraph1"/>
    <w:basedOn w:val="Normlny"/>
    <w:uiPriority w:val="99"/>
    <w:rsid w:val="00EE10A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CTLhead">
    <w:name w:val="CTL_head"/>
    <w:basedOn w:val="Normlny"/>
    <w:uiPriority w:val="99"/>
    <w:rsid w:val="00EE10A5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szCs w:val="20"/>
      <w:lang w:eastAsia="en-US"/>
    </w:rPr>
  </w:style>
  <w:style w:type="paragraph" w:customStyle="1" w:styleId="NormalWeb1">
    <w:name w:val="Normal (Web)1"/>
    <w:basedOn w:val="Normlny"/>
    <w:uiPriority w:val="99"/>
    <w:rsid w:val="00EE10A5"/>
    <w:pPr>
      <w:spacing w:before="100" w:beforeAutospacing="1" w:after="100" w:afterAutospacing="1"/>
      <w:ind w:left="839"/>
    </w:pPr>
    <w:rPr>
      <w:rFonts w:ascii="Arial Unicode MS" w:eastAsia="Arial Unicode MS" w:hAnsi="Times New Roman" w:cs="Arial Unicode MS"/>
      <w:sz w:val="24"/>
    </w:rPr>
  </w:style>
  <w:style w:type="paragraph" w:styleId="PredformtovanHTML">
    <w:name w:val="HTML Preformatted"/>
    <w:basedOn w:val="Normlny"/>
    <w:link w:val="PredformtovanHTMLChar"/>
    <w:uiPriority w:val="99"/>
    <w:rsid w:val="00EE10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EE10A5"/>
    <w:rPr>
      <w:rFonts w:ascii="Courier New" w:eastAsia="Times New Roman" w:hAnsi="Courier New"/>
    </w:rPr>
  </w:style>
  <w:style w:type="paragraph" w:customStyle="1" w:styleId="ListParagraph2">
    <w:name w:val="List Paragraph2"/>
    <w:basedOn w:val="Normlny"/>
    <w:uiPriority w:val="99"/>
    <w:rsid w:val="00EE10A5"/>
    <w:pPr>
      <w:ind w:left="708"/>
      <w:jc w:val="left"/>
    </w:pPr>
    <w:rPr>
      <w:rFonts w:ascii="Times New Roman" w:hAnsi="Times New Roman"/>
      <w:sz w:val="24"/>
    </w:rPr>
  </w:style>
  <w:style w:type="paragraph" w:styleId="truktradokumentu">
    <w:name w:val="Document Map"/>
    <w:basedOn w:val="Normlny"/>
    <w:link w:val="truktradokumentuChar"/>
    <w:uiPriority w:val="99"/>
    <w:semiHidden/>
    <w:rsid w:val="00EE10A5"/>
    <w:pPr>
      <w:jc w:val="left"/>
    </w:pPr>
    <w:rPr>
      <w:rFonts w:ascii="Tahoma" w:hAnsi="Tahoma"/>
      <w:sz w:val="16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EE10A5"/>
    <w:rPr>
      <w:rFonts w:ascii="Tahoma" w:eastAsia="Times New Roman" w:hAnsi="Tahoma"/>
      <w:sz w:val="16"/>
    </w:rPr>
  </w:style>
  <w:style w:type="paragraph" w:customStyle="1" w:styleId="Char">
    <w:name w:val="Char"/>
    <w:basedOn w:val="Normlny"/>
    <w:uiPriority w:val="99"/>
    <w:rsid w:val="00EE10A5"/>
    <w:pPr>
      <w:tabs>
        <w:tab w:val="num" w:pos="567"/>
      </w:tabs>
      <w:spacing w:line="240" w:lineRule="exact"/>
      <w:ind w:left="567" w:hanging="567"/>
      <w:jc w:val="left"/>
    </w:pPr>
    <w:rPr>
      <w:rFonts w:ascii="Times New Roman Bold" w:hAnsi="Times New Roman Bold"/>
      <w:b/>
      <w:sz w:val="26"/>
      <w:szCs w:val="26"/>
      <w:lang w:eastAsia="en-US"/>
    </w:rPr>
  </w:style>
  <w:style w:type="paragraph" w:styleId="slovanzoznam2">
    <w:name w:val="List Number 2"/>
    <w:basedOn w:val="Normlny"/>
    <w:rsid w:val="00EE10A5"/>
    <w:pPr>
      <w:numPr>
        <w:numId w:val="10"/>
      </w:numPr>
      <w:tabs>
        <w:tab w:val="num" w:pos="643"/>
      </w:tabs>
      <w:ind w:left="643"/>
      <w:contextualSpacing/>
      <w:jc w:val="left"/>
    </w:pPr>
    <w:rPr>
      <w:rFonts w:ascii="Times New Roman" w:hAnsi="Times New Roman"/>
      <w:sz w:val="24"/>
    </w:rPr>
  </w:style>
  <w:style w:type="paragraph" w:customStyle="1" w:styleId="Normlnmezera">
    <w:name w:val="Normální_mezera"/>
    <w:basedOn w:val="Normlny"/>
    <w:uiPriority w:val="99"/>
    <w:rsid w:val="00EE10A5"/>
    <w:pPr>
      <w:spacing w:before="120"/>
    </w:pPr>
    <w:rPr>
      <w:sz w:val="22"/>
      <w:szCs w:val="20"/>
      <w:lang w:val="cs-CZ" w:eastAsia="cs-CZ"/>
    </w:rPr>
  </w:style>
  <w:style w:type="paragraph" w:styleId="Bezriadkovania">
    <w:name w:val="No Spacing"/>
    <w:link w:val="BezriadkovaniaChar"/>
    <w:uiPriority w:val="1"/>
    <w:qFormat/>
    <w:rsid w:val="00EE10A5"/>
    <w:rPr>
      <w:rFonts w:ascii="Calibri" w:eastAsia="PMingLiU" w:hAnsi="Calibri" w:cs="Calibri"/>
      <w:sz w:val="22"/>
      <w:szCs w:val="22"/>
    </w:rPr>
  </w:style>
  <w:style w:type="character" w:customStyle="1" w:styleId="apple-converted-space">
    <w:name w:val="apple-converted-space"/>
    <w:uiPriority w:val="99"/>
    <w:rsid w:val="00EE10A5"/>
  </w:style>
  <w:style w:type="character" w:customStyle="1" w:styleId="PlainTextChar">
    <w:name w:val="Plain Text Char"/>
    <w:uiPriority w:val="99"/>
    <w:locked/>
    <w:rsid w:val="00EE10A5"/>
    <w:rPr>
      <w:rFonts w:ascii="Consolas" w:hAnsi="Consolas"/>
      <w:sz w:val="21"/>
      <w:lang w:val="en-GB"/>
    </w:rPr>
  </w:style>
  <w:style w:type="character" w:customStyle="1" w:styleId="ObyajntextChar1">
    <w:name w:val="Obyčajný text Char1"/>
    <w:uiPriority w:val="99"/>
    <w:semiHidden/>
    <w:rsid w:val="00EE10A5"/>
    <w:rPr>
      <w:rFonts w:ascii="Consolas" w:hAnsi="Consolas"/>
      <w:sz w:val="21"/>
      <w:lang w:eastAsia="sk-SK"/>
    </w:rPr>
  </w:style>
  <w:style w:type="paragraph" w:customStyle="1" w:styleId="NormlnIMP">
    <w:name w:val="Normální_IMP"/>
    <w:basedOn w:val="Normlny"/>
    <w:rsid w:val="00EE10A5"/>
    <w:pPr>
      <w:suppressAutoHyphens/>
      <w:spacing w:line="230" w:lineRule="auto"/>
      <w:jc w:val="left"/>
    </w:pPr>
    <w:rPr>
      <w:rFonts w:ascii="Times New Roman" w:hAnsi="Times New Roman"/>
      <w:szCs w:val="20"/>
    </w:rPr>
  </w:style>
  <w:style w:type="table" w:customStyle="1" w:styleId="TableGrid1">
    <w:name w:val="Table Grid1"/>
    <w:uiPriority w:val="99"/>
    <w:rsid w:val="00EE10A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lnywebovChar">
    <w:name w:val="Normálny (webový) Char"/>
    <w:link w:val="Normlnywebov"/>
    <w:uiPriority w:val="99"/>
    <w:locked/>
    <w:rsid w:val="00EE10A5"/>
    <w:rPr>
      <w:rFonts w:ascii="Times New Roman" w:eastAsia="Times New Roman" w:hAnsi="Times New Roman"/>
      <w:sz w:val="24"/>
      <w:szCs w:val="24"/>
    </w:rPr>
  </w:style>
  <w:style w:type="character" w:customStyle="1" w:styleId="hreview-aggregate">
    <w:name w:val="hreview-aggregate"/>
    <w:uiPriority w:val="99"/>
    <w:rsid w:val="00EE10A5"/>
    <w:rPr>
      <w:rFonts w:cs="Times New Roman"/>
    </w:rPr>
  </w:style>
  <w:style w:type="character" w:customStyle="1" w:styleId="st">
    <w:name w:val="st"/>
    <w:rsid w:val="00EE10A5"/>
    <w:rPr>
      <w:rFonts w:cs="Times New Roman"/>
    </w:rPr>
  </w:style>
  <w:style w:type="character" w:customStyle="1" w:styleId="jqtooltip">
    <w:name w:val="jq_tooltip"/>
    <w:uiPriority w:val="99"/>
    <w:rsid w:val="00EE10A5"/>
    <w:rPr>
      <w:rFonts w:cs="Times New Roman"/>
    </w:rPr>
  </w:style>
  <w:style w:type="paragraph" w:customStyle="1" w:styleId="Char1">
    <w:name w:val="Char1"/>
    <w:basedOn w:val="Normlny"/>
    <w:uiPriority w:val="99"/>
    <w:rsid w:val="00EE10A5"/>
    <w:pPr>
      <w:spacing w:after="160" w:line="240" w:lineRule="exact"/>
      <w:jc w:val="left"/>
    </w:pPr>
    <w:rPr>
      <w:rFonts w:ascii="Tahoma" w:hAnsi="Tahoma"/>
      <w:szCs w:val="20"/>
      <w:lang w:val="en-US" w:eastAsia="en-US"/>
    </w:rPr>
  </w:style>
  <w:style w:type="paragraph" w:customStyle="1" w:styleId="Odrazkaseda">
    <w:name w:val="Odrazka seda"/>
    <w:basedOn w:val="Normlny"/>
    <w:rsid w:val="00EE10A5"/>
    <w:pPr>
      <w:numPr>
        <w:ilvl w:val="1"/>
        <w:numId w:val="11"/>
      </w:numPr>
      <w:spacing w:line="360" w:lineRule="auto"/>
      <w:ind w:left="900" w:firstLine="180"/>
    </w:pPr>
    <w:rPr>
      <w:rFonts w:cs="Arial"/>
      <w:i/>
      <w:color w:val="808080"/>
      <w:sz w:val="18"/>
      <w:szCs w:val="18"/>
    </w:rPr>
  </w:style>
  <w:style w:type="paragraph" w:customStyle="1" w:styleId="Nadpiskapitola">
    <w:name w:val="Nadpis kapitola"/>
    <w:basedOn w:val="Normlny"/>
    <w:rsid w:val="00EE10A5"/>
    <w:pPr>
      <w:numPr>
        <w:numId w:val="11"/>
      </w:numPr>
      <w:spacing w:before="480" w:after="240"/>
      <w:jc w:val="center"/>
    </w:pPr>
    <w:rPr>
      <w:rFonts w:cs="Arial"/>
      <w:b/>
      <w:bCs/>
      <w:caps/>
      <w:sz w:val="28"/>
      <w:szCs w:val="30"/>
    </w:rPr>
  </w:style>
  <w:style w:type="paragraph" w:customStyle="1" w:styleId="Vlavo">
    <w:name w:val="Vlavo"/>
    <w:basedOn w:val="Normlny"/>
    <w:rsid w:val="00EE10A5"/>
    <w:pPr>
      <w:tabs>
        <w:tab w:val="left" w:pos="5245"/>
        <w:tab w:val="right" w:leader="dot" w:pos="7938"/>
      </w:tabs>
      <w:jc w:val="left"/>
    </w:pPr>
    <w:rPr>
      <w:rFonts w:cs="Arial"/>
      <w:sz w:val="22"/>
      <w:szCs w:val="20"/>
      <w:lang w:eastAsia="cs-CZ"/>
    </w:rPr>
  </w:style>
  <w:style w:type="paragraph" w:customStyle="1" w:styleId="A-clanok">
    <w:name w:val="A-clanok"/>
    <w:uiPriority w:val="99"/>
    <w:rsid w:val="00EE10A5"/>
    <w:pPr>
      <w:numPr>
        <w:numId w:val="12"/>
      </w:numPr>
      <w:tabs>
        <w:tab w:val="left" w:pos="709"/>
      </w:tabs>
      <w:spacing w:before="360" w:after="120"/>
      <w:jc w:val="center"/>
    </w:pPr>
    <w:rPr>
      <w:rFonts w:eastAsia="Times New Roman"/>
      <w:b/>
      <w:bCs/>
      <w:sz w:val="24"/>
    </w:rPr>
  </w:style>
  <w:style w:type="paragraph" w:customStyle="1" w:styleId="E-odrazky">
    <w:name w:val="E-odrazky"/>
    <w:link w:val="E-odrazkyChar"/>
    <w:rsid w:val="00EE10A5"/>
    <w:pPr>
      <w:numPr>
        <w:numId w:val="13"/>
      </w:numPr>
      <w:jc w:val="both"/>
    </w:pPr>
    <w:rPr>
      <w:rFonts w:eastAsia="Times New Roman"/>
    </w:rPr>
  </w:style>
  <w:style w:type="paragraph" w:customStyle="1" w:styleId="B-body">
    <w:name w:val="B-body"/>
    <w:link w:val="B-bodyCharChar"/>
    <w:autoRedefine/>
    <w:rsid w:val="00EE10A5"/>
    <w:pPr>
      <w:ind w:right="-2"/>
      <w:jc w:val="center"/>
    </w:pPr>
    <w:rPr>
      <w:rFonts w:asciiTheme="minorHAnsi" w:hAnsiTheme="minorHAnsi" w:cstheme="minorHAnsi"/>
      <w:b/>
      <w:iCs/>
      <w:color w:val="000000" w:themeColor="text1"/>
      <w:sz w:val="24"/>
      <w:szCs w:val="24"/>
    </w:rPr>
  </w:style>
  <w:style w:type="character" w:customStyle="1" w:styleId="B-bodyCharChar">
    <w:name w:val="B-body Char Char"/>
    <w:basedOn w:val="Predvolenpsmoodseku"/>
    <w:link w:val="B-body"/>
    <w:rsid w:val="00EE10A5"/>
    <w:rPr>
      <w:rFonts w:asciiTheme="minorHAnsi" w:hAnsiTheme="minorHAnsi" w:cstheme="minorHAnsi"/>
      <w:b/>
      <w:iCs/>
      <w:color w:val="000000" w:themeColor="text1"/>
      <w:sz w:val="24"/>
      <w:szCs w:val="24"/>
    </w:rPr>
  </w:style>
  <w:style w:type="character" w:customStyle="1" w:styleId="E-odrazkyChar">
    <w:name w:val="E-odrazky Char"/>
    <w:basedOn w:val="Predvolenpsmoodseku"/>
    <w:link w:val="E-odrazky"/>
    <w:rsid w:val="00EE10A5"/>
    <w:rPr>
      <w:rFonts w:eastAsia="Times New Roman"/>
    </w:rPr>
  </w:style>
  <w:style w:type="character" w:customStyle="1" w:styleId="Zkladntext20">
    <w:name w:val="Základný text (2)"/>
    <w:basedOn w:val="Predvolenpsmoodseku"/>
    <w:uiPriority w:val="99"/>
    <w:rsid w:val="00EE10A5"/>
    <w:rPr>
      <w:rFonts w:ascii="Arial" w:hAnsi="Arial" w:cs="Arial"/>
      <w:sz w:val="19"/>
      <w:szCs w:val="19"/>
      <w:u w:val="none"/>
    </w:rPr>
  </w:style>
  <w:style w:type="character" w:customStyle="1" w:styleId="Zkladntext22">
    <w:name w:val="Základný text (2)2"/>
    <w:basedOn w:val="Predvolenpsmoodseku"/>
    <w:uiPriority w:val="99"/>
    <w:rsid w:val="00EE10A5"/>
    <w:rPr>
      <w:rFonts w:ascii="Arial" w:hAnsi="Arial" w:cs="Arial"/>
      <w:sz w:val="19"/>
      <w:szCs w:val="19"/>
      <w:u w:val="none"/>
    </w:rPr>
  </w:style>
  <w:style w:type="character" w:customStyle="1" w:styleId="Zkladntext21">
    <w:name w:val="Základný text (2)_"/>
    <w:basedOn w:val="Predvolenpsmoodseku"/>
    <w:link w:val="Zkladntext210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uiPriority w:val="99"/>
    <w:rsid w:val="00EE10A5"/>
    <w:pPr>
      <w:widowControl w:val="0"/>
      <w:shd w:val="clear" w:color="auto" w:fill="FFFFFF"/>
      <w:spacing w:line="257" w:lineRule="exact"/>
      <w:ind w:hanging="500"/>
      <w:jc w:val="left"/>
    </w:pPr>
    <w:rPr>
      <w:rFonts w:eastAsia="Calibri" w:cs="Arial"/>
      <w:sz w:val="19"/>
      <w:szCs w:val="19"/>
    </w:rPr>
  </w:style>
  <w:style w:type="character" w:customStyle="1" w:styleId="Zkladntext4">
    <w:name w:val="Základný text (4)_"/>
    <w:basedOn w:val="Predvolenpsmoodseku"/>
    <w:link w:val="Zkladntext41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character" w:customStyle="1" w:styleId="Zkladntext42">
    <w:name w:val="Základný text (4)2"/>
    <w:basedOn w:val="Zkladntext4"/>
    <w:uiPriority w:val="99"/>
    <w:rsid w:val="00EE10A5"/>
    <w:rPr>
      <w:rFonts w:cs="Arial"/>
      <w:sz w:val="19"/>
      <w:szCs w:val="19"/>
      <w:shd w:val="clear" w:color="auto" w:fill="FFFFFF"/>
    </w:rPr>
  </w:style>
  <w:style w:type="paragraph" w:customStyle="1" w:styleId="Zkladntext41">
    <w:name w:val="Základný text (4)1"/>
    <w:basedOn w:val="Normlny"/>
    <w:link w:val="Zkladntext4"/>
    <w:uiPriority w:val="99"/>
    <w:rsid w:val="00EE10A5"/>
    <w:pPr>
      <w:widowControl w:val="0"/>
      <w:shd w:val="clear" w:color="auto" w:fill="FFFFFF"/>
      <w:spacing w:line="257" w:lineRule="exact"/>
      <w:ind w:hanging="360"/>
    </w:pPr>
    <w:rPr>
      <w:rFonts w:eastAsia="Calibri" w:cs="Arial"/>
      <w:sz w:val="19"/>
      <w:szCs w:val="19"/>
    </w:rPr>
  </w:style>
  <w:style w:type="character" w:customStyle="1" w:styleId="Zhlavie2">
    <w:name w:val="Záhlavie #2_"/>
    <w:basedOn w:val="Predvolenpsmoodseku"/>
    <w:link w:val="Zhlavie21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character" w:customStyle="1" w:styleId="Zhlavie22">
    <w:name w:val="Záhlavie #22"/>
    <w:basedOn w:val="Zhlavie2"/>
    <w:uiPriority w:val="99"/>
    <w:rsid w:val="00EE10A5"/>
    <w:rPr>
      <w:rFonts w:cs="Arial"/>
      <w:sz w:val="19"/>
      <w:szCs w:val="19"/>
      <w:shd w:val="clear" w:color="auto" w:fill="FFFFFF"/>
    </w:rPr>
  </w:style>
  <w:style w:type="paragraph" w:customStyle="1" w:styleId="Zhlavie21">
    <w:name w:val="Záhlavie #21"/>
    <w:basedOn w:val="Normlny"/>
    <w:link w:val="Zhlavie2"/>
    <w:uiPriority w:val="99"/>
    <w:rsid w:val="00EE10A5"/>
    <w:pPr>
      <w:widowControl w:val="0"/>
      <w:shd w:val="clear" w:color="auto" w:fill="FFFFFF"/>
      <w:spacing w:line="458" w:lineRule="exact"/>
      <w:ind w:hanging="360"/>
      <w:outlineLvl w:val="1"/>
    </w:pPr>
    <w:rPr>
      <w:rFonts w:eastAsia="Calibri" w:cs="Arial"/>
      <w:sz w:val="19"/>
      <w:szCs w:val="19"/>
    </w:rPr>
  </w:style>
  <w:style w:type="character" w:customStyle="1" w:styleId="Zhlavie3">
    <w:name w:val="Záhlavie #3_"/>
    <w:basedOn w:val="Predvolenpsmoodseku"/>
    <w:link w:val="Zhlavie31"/>
    <w:uiPriority w:val="99"/>
    <w:locked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hlavie30">
    <w:name w:val="Záhlavie #3"/>
    <w:basedOn w:val="Zhlavie3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hlavie32">
    <w:name w:val="Záhlavie #32"/>
    <w:basedOn w:val="Zhlavie3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paragraph" w:customStyle="1" w:styleId="Zhlavie31">
    <w:name w:val="Záhlavie #31"/>
    <w:basedOn w:val="Normlny"/>
    <w:link w:val="Zhlavie3"/>
    <w:uiPriority w:val="99"/>
    <w:rsid w:val="00EE10A5"/>
    <w:pPr>
      <w:widowControl w:val="0"/>
      <w:shd w:val="clear" w:color="auto" w:fill="FFFFFF"/>
      <w:spacing w:line="240" w:lineRule="atLeast"/>
      <w:ind w:hanging="440"/>
      <w:jc w:val="center"/>
      <w:outlineLvl w:val="2"/>
    </w:pPr>
    <w:rPr>
      <w:rFonts w:eastAsia="Calibri" w:cs="Arial"/>
      <w:b/>
      <w:bCs/>
      <w:sz w:val="19"/>
      <w:szCs w:val="19"/>
    </w:rPr>
  </w:style>
  <w:style w:type="character" w:customStyle="1" w:styleId="Zkladntext2Kapitlky">
    <w:name w:val="Základný text (2) + Kapitálky"/>
    <w:basedOn w:val="Zkladntext21"/>
    <w:uiPriority w:val="99"/>
    <w:rsid w:val="00EE10A5"/>
    <w:rPr>
      <w:rFonts w:cs="Arial"/>
      <w:smallCaps/>
      <w:sz w:val="19"/>
      <w:szCs w:val="19"/>
      <w:u w:val="none"/>
      <w:shd w:val="clear" w:color="auto" w:fill="FFFFFF"/>
    </w:rPr>
  </w:style>
  <w:style w:type="character" w:customStyle="1" w:styleId="Zkladntext30">
    <w:name w:val="Základný text (3)_"/>
    <w:basedOn w:val="Predvolenpsmoodseku"/>
    <w:link w:val="Zkladntext31"/>
    <w:uiPriority w:val="99"/>
    <w:locked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kladntext32">
    <w:name w:val="Základný text (3)"/>
    <w:basedOn w:val="Zkladntext30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paragraph" w:customStyle="1" w:styleId="Zkladntext31">
    <w:name w:val="Základný text (3)1"/>
    <w:basedOn w:val="Normlny"/>
    <w:link w:val="Zkladntext30"/>
    <w:uiPriority w:val="99"/>
    <w:rsid w:val="00EE10A5"/>
    <w:pPr>
      <w:widowControl w:val="0"/>
      <w:shd w:val="clear" w:color="auto" w:fill="FFFFFF"/>
      <w:spacing w:line="240" w:lineRule="atLeast"/>
      <w:ind w:hanging="440"/>
      <w:jc w:val="left"/>
    </w:pPr>
    <w:rPr>
      <w:rFonts w:eastAsia="Calibri" w:cs="Arial"/>
      <w:b/>
      <w:bCs/>
      <w:sz w:val="19"/>
      <w:szCs w:val="19"/>
    </w:rPr>
  </w:style>
  <w:style w:type="numbering" w:customStyle="1" w:styleId="tl1">
    <w:name w:val="Štýl1"/>
    <w:rsid w:val="00EE10A5"/>
    <w:pPr>
      <w:numPr>
        <w:numId w:val="14"/>
      </w:numPr>
    </w:pPr>
  </w:style>
  <w:style w:type="numbering" w:customStyle="1" w:styleId="tl2">
    <w:name w:val="Štýl2"/>
    <w:rsid w:val="00EE10A5"/>
    <w:pPr>
      <w:numPr>
        <w:numId w:val="15"/>
      </w:numPr>
    </w:pPr>
  </w:style>
  <w:style w:type="numbering" w:customStyle="1" w:styleId="tl3">
    <w:name w:val="Štýl3"/>
    <w:rsid w:val="00EE10A5"/>
    <w:pPr>
      <w:numPr>
        <w:numId w:val="16"/>
      </w:numPr>
    </w:pPr>
  </w:style>
  <w:style w:type="numbering" w:customStyle="1" w:styleId="tl4">
    <w:name w:val="Štýl4"/>
    <w:uiPriority w:val="99"/>
    <w:rsid w:val="00EE10A5"/>
  </w:style>
  <w:style w:type="numbering" w:customStyle="1" w:styleId="tl5">
    <w:name w:val="Štýl5"/>
    <w:rsid w:val="00EE10A5"/>
    <w:pPr>
      <w:numPr>
        <w:numId w:val="18"/>
      </w:numPr>
    </w:pPr>
  </w:style>
  <w:style w:type="character" w:customStyle="1" w:styleId="Zhlavie20">
    <w:name w:val="Záhlavie #2"/>
    <w:basedOn w:val="Zhlavie2"/>
    <w:uiPriority w:val="99"/>
    <w:rsid w:val="00EE10A5"/>
    <w:rPr>
      <w:rFonts w:cs="Arial"/>
      <w:sz w:val="19"/>
      <w:szCs w:val="19"/>
      <w:u w:val="none"/>
      <w:shd w:val="clear" w:color="auto" w:fill="FFFFFF"/>
    </w:rPr>
  </w:style>
  <w:style w:type="character" w:styleId="Siln">
    <w:name w:val="Strong"/>
    <w:basedOn w:val="Predvolenpsmoodseku"/>
    <w:qFormat/>
    <w:rsid w:val="00EE10A5"/>
    <w:rPr>
      <w:b/>
      <w:bCs/>
    </w:rPr>
  </w:style>
  <w:style w:type="character" w:styleId="Zvraznenie">
    <w:name w:val="Emphasis"/>
    <w:basedOn w:val="Predvolenpsmoodseku"/>
    <w:qFormat/>
    <w:rsid w:val="00EE10A5"/>
    <w:rPr>
      <w:i/>
      <w:iCs/>
    </w:rPr>
  </w:style>
  <w:style w:type="character" w:styleId="Jemnodkaz">
    <w:name w:val="Subtle Reference"/>
    <w:basedOn w:val="Predvolenpsmoodseku"/>
    <w:uiPriority w:val="31"/>
    <w:qFormat/>
    <w:rsid w:val="00EE10A5"/>
    <w:rPr>
      <w:smallCaps/>
      <w:color w:val="C0504D" w:themeColor="accent2"/>
      <w:u w:val="single"/>
    </w:rPr>
  </w:style>
  <w:style w:type="paragraph" w:customStyle="1" w:styleId="CharCharCharCharCharCharCharCharCharCharCharChar">
    <w:name w:val="Char Char Char Char Char Char Char Char Char Char Char Char"/>
    <w:basedOn w:val="Normlny"/>
    <w:rsid w:val="00EE10A5"/>
    <w:pPr>
      <w:spacing w:after="160" w:line="240" w:lineRule="exact"/>
      <w:jc w:val="left"/>
    </w:pPr>
    <w:rPr>
      <w:rFonts w:ascii="Tahoma" w:hAnsi="Tahoma" w:cs="Tahoma"/>
      <w:szCs w:val="20"/>
      <w:lang w:val="en-US" w:eastAsia="en-US"/>
    </w:rPr>
  </w:style>
  <w:style w:type="character" w:customStyle="1" w:styleId="new">
    <w:name w:val="new"/>
    <w:basedOn w:val="Predvolenpsmoodseku"/>
    <w:rsid w:val="00EE10A5"/>
  </w:style>
  <w:style w:type="paragraph" w:customStyle="1" w:styleId="Style8">
    <w:name w:val="Style8"/>
    <w:basedOn w:val="Normlny"/>
    <w:uiPriority w:val="99"/>
    <w:rsid w:val="00EE10A5"/>
    <w:pPr>
      <w:widowControl w:val="0"/>
      <w:autoSpaceDE w:val="0"/>
      <w:autoSpaceDN w:val="0"/>
      <w:adjustRightInd w:val="0"/>
      <w:spacing w:line="249" w:lineRule="exact"/>
    </w:pPr>
    <w:rPr>
      <w:rFonts w:ascii="Trebuchet MS" w:eastAsiaTheme="minorEastAsia" w:hAnsi="Trebuchet MS"/>
      <w:sz w:val="24"/>
    </w:rPr>
  </w:style>
  <w:style w:type="paragraph" w:customStyle="1" w:styleId="Style14">
    <w:name w:val="Style14"/>
    <w:basedOn w:val="Normlny"/>
    <w:uiPriority w:val="99"/>
    <w:rsid w:val="00EE10A5"/>
    <w:pPr>
      <w:widowControl w:val="0"/>
      <w:autoSpaceDE w:val="0"/>
      <w:autoSpaceDN w:val="0"/>
      <w:adjustRightInd w:val="0"/>
      <w:spacing w:line="245" w:lineRule="exact"/>
    </w:pPr>
    <w:rPr>
      <w:rFonts w:ascii="Trebuchet MS" w:eastAsiaTheme="minorEastAsia" w:hAnsi="Trebuchet MS"/>
      <w:sz w:val="24"/>
    </w:rPr>
  </w:style>
  <w:style w:type="paragraph" w:customStyle="1" w:styleId="Style17">
    <w:name w:val="Style17"/>
    <w:basedOn w:val="Normlny"/>
    <w:uiPriority w:val="99"/>
    <w:rsid w:val="00EE10A5"/>
    <w:pPr>
      <w:widowControl w:val="0"/>
      <w:autoSpaceDE w:val="0"/>
      <w:autoSpaceDN w:val="0"/>
      <w:adjustRightInd w:val="0"/>
      <w:spacing w:line="245" w:lineRule="exact"/>
      <w:jc w:val="left"/>
    </w:pPr>
    <w:rPr>
      <w:rFonts w:ascii="Trebuchet MS" w:eastAsiaTheme="minorEastAsia" w:hAnsi="Trebuchet MS"/>
      <w:sz w:val="24"/>
    </w:rPr>
  </w:style>
  <w:style w:type="paragraph" w:customStyle="1" w:styleId="Style19">
    <w:name w:val="Style19"/>
    <w:basedOn w:val="Normlny"/>
    <w:uiPriority w:val="99"/>
    <w:rsid w:val="00EE10A5"/>
    <w:pPr>
      <w:widowControl w:val="0"/>
      <w:autoSpaceDE w:val="0"/>
      <w:autoSpaceDN w:val="0"/>
      <w:adjustRightInd w:val="0"/>
      <w:spacing w:line="497" w:lineRule="exact"/>
      <w:jc w:val="left"/>
    </w:pPr>
    <w:rPr>
      <w:rFonts w:ascii="Trebuchet MS" w:eastAsiaTheme="minorEastAsia" w:hAnsi="Trebuchet MS"/>
      <w:sz w:val="24"/>
    </w:rPr>
  </w:style>
  <w:style w:type="character" w:customStyle="1" w:styleId="FontStyle31">
    <w:name w:val="Font Style31"/>
    <w:basedOn w:val="Predvolenpsmoodseku"/>
    <w:uiPriority w:val="99"/>
    <w:rsid w:val="00EE10A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basedOn w:val="Predvolenpsmoodseku"/>
    <w:uiPriority w:val="99"/>
    <w:rsid w:val="00EE10A5"/>
    <w:rPr>
      <w:rFonts w:ascii="Times New Roman" w:hAnsi="Times New Roman" w:cs="Times New Roman"/>
      <w:sz w:val="20"/>
      <w:szCs w:val="20"/>
    </w:rPr>
  </w:style>
  <w:style w:type="paragraph" w:customStyle="1" w:styleId="Zarkazkladnhotextu21">
    <w:name w:val="Zarážka základného textu 21"/>
    <w:basedOn w:val="Normlny"/>
    <w:rsid w:val="00EE10A5"/>
    <w:pPr>
      <w:suppressAutoHyphens/>
      <w:ind w:firstLine="864"/>
    </w:pPr>
    <w:rPr>
      <w:rFonts w:cs="Arial"/>
      <w:sz w:val="22"/>
      <w:szCs w:val="20"/>
      <w:lang w:val="en-US" w:eastAsia="zh-CN"/>
    </w:rPr>
  </w:style>
  <w:style w:type="paragraph" w:customStyle="1" w:styleId="Citcie">
    <w:name w:val="Citácie"/>
    <w:basedOn w:val="Normlny"/>
    <w:rsid w:val="00EE10A5"/>
    <w:pPr>
      <w:suppressAutoHyphens/>
      <w:spacing w:after="283"/>
      <w:ind w:left="567" w:right="567"/>
      <w:jc w:val="left"/>
    </w:pPr>
    <w:rPr>
      <w:rFonts w:ascii="Courier" w:hAnsi="Courier" w:cs="CG Times"/>
      <w:szCs w:val="20"/>
      <w:lang w:val="en-US" w:eastAsia="zh-CN"/>
    </w:rPr>
  </w:style>
  <w:style w:type="paragraph" w:customStyle="1" w:styleId="Style36">
    <w:name w:val="Style36"/>
    <w:basedOn w:val="Normlny"/>
    <w:uiPriority w:val="99"/>
    <w:rsid w:val="00EE10A5"/>
    <w:pPr>
      <w:widowControl w:val="0"/>
      <w:autoSpaceDE w:val="0"/>
      <w:autoSpaceDN w:val="0"/>
      <w:adjustRightInd w:val="0"/>
      <w:spacing w:line="253" w:lineRule="exact"/>
      <w:ind w:hanging="706"/>
    </w:pPr>
    <w:rPr>
      <w:rFonts w:eastAsiaTheme="minorEastAsia" w:cs="Arial"/>
      <w:sz w:val="24"/>
    </w:rPr>
  </w:style>
  <w:style w:type="character" w:customStyle="1" w:styleId="FontStyle46">
    <w:name w:val="Font Style46"/>
    <w:basedOn w:val="Predvolenpsmoodseku"/>
    <w:uiPriority w:val="99"/>
    <w:rsid w:val="00EE10A5"/>
    <w:rPr>
      <w:rFonts w:ascii="Arial" w:hAnsi="Arial" w:cs="Arial" w:hint="default"/>
      <w:color w:val="000000"/>
      <w:sz w:val="22"/>
      <w:szCs w:val="22"/>
    </w:rPr>
  </w:style>
  <w:style w:type="paragraph" w:customStyle="1" w:styleId="Odst">
    <w:name w:val="Odst.č"/>
    <w:rsid w:val="00EE10A5"/>
    <w:pPr>
      <w:suppressAutoHyphens/>
      <w:spacing w:after="200" w:line="276" w:lineRule="auto"/>
      <w:ind w:right="85" w:firstLine="284"/>
      <w:jc w:val="both"/>
    </w:pPr>
    <w:rPr>
      <w:rFonts w:ascii="Calibri" w:eastAsia="Lucida Sans Unicode" w:hAnsi="Calibri" w:cs="font747"/>
      <w:kern w:val="2"/>
      <w:sz w:val="24"/>
      <w:szCs w:val="22"/>
      <w:lang w:val="cs-CZ" w:eastAsia="ar-SA"/>
    </w:rPr>
  </w:style>
  <w:style w:type="paragraph" w:styleId="slovanzoznam">
    <w:name w:val="List Number"/>
    <w:basedOn w:val="Normlny"/>
    <w:rsid w:val="00EE10A5"/>
    <w:pPr>
      <w:numPr>
        <w:numId w:val="19"/>
      </w:numPr>
    </w:pPr>
    <w:rPr>
      <w:rFonts w:ascii="Times New Roman" w:eastAsia="SimSun" w:hAnsi="Times New Roman"/>
      <w:sz w:val="24"/>
      <w:lang w:val="en-GB" w:eastAsia="en-GB"/>
    </w:rPr>
  </w:style>
  <w:style w:type="paragraph" w:customStyle="1" w:styleId="ODSAD2">
    <w:name w:val="ODSAD 2"/>
    <w:basedOn w:val="Normlny"/>
    <w:uiPriority w:val="99"/>
    <w:rsid w:val="00EE10A5"/>
    <w:pPr>
      <w:widowControl w:val="0"/>
      <w:tabs>
        <w:tab w:val="left" w:pos="567"/>
      </w:tabs>
      <w:autoSpaceDE w:val="0"/>
      <w:autoSpaceDN w:val="0"/>
      <w:adjustRightInd w:val="0"/>
      <w:spacing w:before="40" w:after="40"/>
      <w:ind w:left="1134" w:hanging="567"/>
    </w:pPr>
    <w:rPr>
      <w:rFonts w:cs="Arial"/>
      <w:szCs w:val="20"/>
      <w:lang w:val="en-US" w:bidi="en-US"/>
    </w:rPr>
  </w:style>
  <w:style w:type="character" w:customStyle="1" w:styleId="h1a">
    <w:name w:val="h1a"/>
    <w:basedOn w:val="Predvolenpsmoodseku"/>
    <w:rsid w:val="00EE10A5"/>
  </w:style>
  <w:style w:type="paragraph" w:customStyle="1" w:styleId="CharChar14CharCharCharCharCharCharCharCharChar">
    <w:name w:val="Char Char14 Char Char Char Char Char Char Char Char Char"/>
    <w:basedOn w:val="Normlny"/>
    <w:uiPriority w:val="99"/>
    <w:rsid w:val="000C5FFC"/>
    <w:pPr>
      <w:widowControl w:val="0"/>
      <w:adjustRightInd w:val="0"/>
      <w:spacing w:after="160" w:line="240" w:lineRule="exact"/>
      <w:ind w:firstLine="720"/>
      <w:jc w:val="left"/>
      <w:textAlignment w:val="baseline"/>
    </w:pPr>
    <w:rPr>
      <w:rFonts w:ascii="Tahoma" w:hAnsi="Tahoma" w:cs="Tahoma"/>
      <w:szCs w:val="20"/>
      <w:lang w:val="en-US" w:eastAsia="en-US"/>
    </w:rPr>
  </w:style>
  <w:style w:type="character" w:customStyle="1" w:styleId="pre">
    <w:name w:val="pre"/>
    <w:uiPriority w:val="99"/>
    <w:rsid w:val="000C5FFC"/>
    <w:rPr>
      <w:rFonts w:cs="Times New Roman"/>
    </w:rPr>
  </w:style>
  <w:style w:type="paragraph" w:customStyle="1" w:styleId="CharChar14CharCharCharCharCharCharCharCharChar1">
    <w:name w:val="Char Char14 Char Char Char Char Char Char Char Char Char1"/>
    <w:basedOn w:val="Normlny"/>
    <w:uiPriority w:val="99"/>
    <w:rsid w:val="000C5FFC"/>
    <w:pPr>
      <w:widowControl w:val="0"/>
      <w:adjustRightInd w:val="0"/>
      <w:spacing w:after="160" w:line="240" w:lineRule="exact"/>
      <w:ind w:firstLine="720"/>
      <w:jc w:val="left"/>
      <w:textAlignment w:val="baseline"/>
    </w:pPr>
    <w:rPr>
      <w:rFonts w:ascii="Tahoma" w:hAnsi="Tahoma" w:cs="Tahoma"/>
      <w:szCs w:val="20"/>
      <w:lang w:val="en-US" w:eastAsia="en-US"/>
    </w:rPr>
  </w:style>
  <w:style w:type="character" w:customStyle="1" w:styleId="CharChar2">
    <w:name w:val="Char Char2"/>
    <w:uiPriority w:val="99"/>
    <w:rsid w:val="000C5FFC"/>
    <w:rPr>
      <w:rFonts w:ascii="Calibri" w:hAnsi="Calibri"/>
    </w:rPr>
  </w:style>
  <w:style w:type="paragraph" w:customStyle="1" w:styleId="nadpisa2">
    <w:name w:val="nadpis_a2"/>
    <w:basedOn w:val="Normlny"/>
    <w:uiPriority w:val="99"/>
    <w:rsid w:val="000C5FFC"/>
    <w:pPr>
      <w:spacing w:after="480" w:line="312" w:lineRule="auto"/>
      <w:jc w:val="center"/>
    </w:pPr>
    <w:rPr>
      <w:rFonts w:ascii="Times New Roman" w:hAnsi="Times New Roman"/>
      <w:b/>
      <w:bCs/>
      <w:color w:val="333333"/>
      <w:szCs w:val="20"/>
    </w:rPr>
  </w:style>
  <w:style w:type="paragraph" w:customStyle="1" w:styleId="Zoznamslo2">
    <w:name w:val="Zoznam číslo 2"/>
    <w:basedOn w:val="Normlny"/>
    <w:rsid w:val="000C5FFC"/>
    <w:pPr>
      <w:numPr>
        <w:ilvl w:val="1"/>
        <w:numId w:val="21"/>
      </w:numPr>
      <w:spacing w:before="120" w:line="360" w:lineRule="auto"/>
    </w:pPr>
    <w:rPr>
      <w:rFonts w:cs="Arial"/>
      <w:sz w:val="22"/>
      <w:szCs w:val="16"/>
    </w:rPr>
  </w:style>
  <w:style w:type="paragraph" w:customStyle="1" w:styleId="Zoznamslo3">
    <w:name w:val="Zoznam číslo 3"/>
    <w:basedOn w:val="Zoznamslo2"/>
    <w:rsid w:val="000C5FFC"/>
    <w:pPr>
      <w:numPr>
        <w:ilvl w:val="2"/>
      </w:numPr>
      <w:ind w:firstLine="0"/>
    </w:pPr>
  </w:style>
  <w:style w:type="paragraph" w:customStyle="1" w:styleId="Zoznamslo4Char">
    <w:name w:val="Zoznam číslo 4 Char"/>
    <w:basedOn w:val="Zoznamslo2"/>
    <w:uiPriority w:val="99"/>
    <w:rsid w:val="000C5FFC"/>
    <w:pPr>
      <w:numPr>
        <w:ilvl w:val="3"/>
      </w:numPr>
      <w:ind w:firstLine="0"/>
    </w:pPr>
  </w:style>
  <w:style w:type="paragraph" w:customStyle="1" w:styleId="Nadpisodsek">
    <w:name w:val="Nadpis odsek"/>
    <w:basedOn w:val="Normlny"/>
    <w:rsid w:val="000C5FFC"/>
    <w:pPr>
      <w:numPr>
        <w:numId w:val="21"/>
      </w:numPr>
      <w:tabs>
        <w:tab w:val="left" w:pos="5245"/>
        <w:tab w:val="right" w:leader="dot" w:pos="7938"/>
      </w:tabs>
      <w:spacing w:before="480" w:after="120" w:line="360" w:lineRule="auto"/>
      <w:jc w:val="left"/>
    </w:pPr>
    <w:rPr>
      <w:rFonts w:cs="Arial"/>
      <w:b/>
      <w:smallCaps/>
      <w:sz w:val="28"/>
      <w:szCs w:val="28"/>
      <w:lang w:eastAsia="cs-CZ"/>
    </w:rPr>
  </w:style>
  <w:style w:type="paragraph" w:styleId="Obsah5">
    <w:name w:val="toc 5"/>
    <w:basedOn w:val="Normlny"/>
    <w:next w:val="Normlny"/>
    <w:autoRedefine/>
    <w:uiPriority w:val="39"/>
    <w:rsid w:val="000C5FFC"/>
    <w:pPr>
      <w:ind w:left="960"/>
      <w:jc w:val="left"/>
    </w:pPr>
    <w:rPr>
      <w:rFonts w:ascii="Times New Roman" w:hAnsi="Times New Roman"/>
      <w:sz w:val="24"/>
    </w:rPr>
  </w:style>
  <w:style w:type="paragraph" w:customStyle="1" w:styleId="lnokzmluvy">
    <w:name w:val="Článok zmluvy"/>
    <w:basedOn w:val="Nadpis20"/>
    <w:next w:val="Obsah5"/>
    <w:uiPriority w:val="99"/>
    <w:rsid w:val="000C5FFC"/>
    <w:pPr>
      <w:keepNext w:val="0"/>
      <w:numPr>
        <w:numId w:val="22"/>
      </w:numPr>
      <w:spacing w:before="360" w:line="360" w:lineRule="auto"/>
    </w:pPr>
    <w:rPr>
      <w:iCs w:val="0"/>
      <w:sz w:val="22"/>
      <w:szCs w:val="20"/>
      <w:lang w:eastAsia="cs-CZ"/>
    </w:rPr>
  </w:style>
  <w:style w:type="paragraph" w:customStyle="1" w:styleId="Odsekzmlvy2">
    <w:name w:val="Odsek zmlvy 2"/>
    <w:basedOn w:val="Normlny"/>
    <w:uiPriority w:val="99"/>
    <w:rsid w:val="000C5FFC"/>
    <w:pPr>
      <w:numPr>
        <w:ilvl w:val="2"/>
        <w:numId w:val="22"/>
      </w:numPr>
      <w:tabs>
        <w:tab w:val="left" w:pos="851"/>
      </w:tabs>
      <w:spacing w:before="120" w:line="360" w:lineRule="auto"/>
      <w:ind w:left="851" w:hanging="851"/>
      <w:outlineLvl w:val="1"/>
    </w:pPr>
    <w:rPr>
      <w:sz w:val="22"/>
      <w:szCs w:val="20"/>
      <w:lang w:eastAsia="cs-CZ"/>
    </w:rPr>
  </w:style>
  <w:style w:type="paragraph" w:customStyle="1" w:styleId="Odsekzmluvy1">
    <w:name w:val="Odsek zmluvy 1"/>
    <w:basedOn w:val="Normlny"/>
    <w:uiPriority w:val="99"/>
    <w:rsid w:val="000C5FFC"/>
    <w:pPr>
      <w:numPr>
        <w:ilvl w:val="1"/>
        <w:numId w:val="22"/>
      </w:numPr>
      <w:tabs>
        <w:tab w:val="left" w:pos="851"/>
      </w:tabs>
      <w:spacing w:before="120" w:line="360" w:lineRule="auto"/>
      <w:outlineLvl w:val="1"/>
    </w:pPr>
    <w:rPr>
      <w:sz w:val="22"/>
      <w:szCs w:val="20"/>
      <w:lang w:eastAsia="cs-CZ"/>
    </w:rPr>
  </w:style>
  <w:style w:type="paragraph" w:customStyle="1" w:styleId="ZoznamZmluvy1">
    <w:name w:val="ZoznamZmluvy1"/>
    <w:basedOn w:val="Normlny"/>
    <w:uiPriority w:val="99"/>
    <w:rsid w:val="000C5FFC"/>
    <w:pPr>
      <w:tabs>
        <w:tab w:val="num" w:pos="737"/>
      </w:tabs>
      <w:spacing w:before="120"/>
      <w:ind w:left="737" w:hanging="737"/>
      <w:outlineLvl w:val="1"/>
    </w:pPr>
    <w:rPr>
      <w:sz w:val="22"/>
      <w:szCs w:val="22"/>
      <w:lang w:eastAsia="cs-CZ"/>
    </w:rPr>
  </w:style>
  <w:style w:type="character" w:customStyle="1" w:styleId="ListParagraphChar">
    <w:name w:val="List Paragraph Char"/>
    <w:uiPriority w:val="99"/>
    <w:locked/>
    <w:rsid w:val="000C5FFC"/>
    <w:rPr>
      <w:sz w:val="24"/>
      <w:lang w:val="sk-SK" w:eastAsia="ar-SA" w:bidi="ar-SA"/>
    </w:rPr>
  </w:style>
  <w:style w:type="paragraph" w:customStyle="1" w:styleId="dukazl2">
    <w:name w:val="dukaz_l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paragraph" w:customStyle="1" w:styleId="dukazp2">
    <w:name w:val="dukaz_p2"/>
    <w:basedOn w:val="Normlny"/>
    <w:uiPriority w:val="99"/>
    <w:rsid w:val="000C5FFC"/>
    <w:pPr>
      <w:spacing w:after="240" w:line="312" w:lineRule="auto"/>
    </w:pPr>
    <w:rPr>
      <w:rFonts w:ascii="Times New Roman" w:hAnsi="Times New Roman"/>
      <w:color w:val="333333"/>
      <w:szCs w:val="20"/>
    </w:rPr>
  </w:style>
  <w:style w:type="paragraph" w:customStyle="1" w:styleId="odrazkal2">
    <w:name w:val="odrazka_l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paragraph" w:customStyle="1" w:styleId="odrazkap2">
    <w:name w:val="odrazka_p2"/>
    <w:basedOn w:val="Normlny"/>
    <w:uiPriority w:val="99"/>
    <w:rsid w:val="000C5FFC"/>
    <w:pPr>
      <w:spacing w:after="240" w:line="312" w:lineRule="auto"/>
    </w:pPr>
    <w:rPr>
      <w:rFonts w:ascii="Times New Roman" w:hAnsi="Times New Roman"/>
      <w:color w:val="333333"/>
      <w:szCs w:val="20"/>
    </w:rPr>
  </w:style>
  <w:style w:type="paragraph" w:customStyle="1" w:styleId="odstavecb2">
    <w:name w:val="odstavec_b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character" w:customStyle="1" w:styleId="code">
    <w:name w:val="code"/>
    <w:uiPriority w:val="99"/>
    <w:rsid w:val="000C5FFC"/>
    <w:rPr>
      <w:rFonts w:cs="Times New Roman"/>
    </w:rPr>
  </w:style>
  <w:style w:type="character" w:customStyle="1" w:styleId="il">
    <w:name w:val="il"/>
    <w:rsid w:val="000C5FFC"/>
  </w:style>
  <w:style w:type="numbering" w:customStyle="1" w:styleId="tl6">
    <w:name w:val="Štýl6"/>
    <w:rsid w:val="000C5FFC"/>
    <w:pPr>
      <w:numPr>
        <w:numId w:val="23"/>
      </w:numPr>
    </w:pPr>
  </w:style>
  <w:style w:type="numbering" w:customStyle="1" w:styleId="tl7">
    <w:name w:val="Štýl7"/>
    <w:rsid w:val="000C5FFC"/>
    <w:pPr>
      <w:numPr>
        <w:numId w:val="24"/>
      </w:numPr>
    </w:pPr>
  </w:style>
  <w:style w:type="paragraph" w:customStyle="1" w:styleId="JASPInormlny">
    <w:name w:val="JASPI normálny"/>
    <w:basedOn w:val="Normlny"/>
    <w:rsid w:val="000C5FFC"/>
    <w:rPr>
      <w:rFonts w:ascii="Times New Roman" w:hAnsi="Times New Roman"/>
      <w:sz w:val="24"/>
      <w:lang w:eastAsia="cs-CZ"/>
    </w:rPr>
  </w:style>
  <w:style w:type="paragraph" w:customStyle="1" w:styleId="NTnormal">
    <w:name w:val="+NT/normal"/>
    <w:basedOn w:val="Normlny"/>
    <w:rsid w:val="000C5FFC"/>
    <w:pPr>
      <w:spacing w:before="100" w:beforeAutospacing="1" w:after="100" w:afterAutospacing="1"/>
    </w:pPr>
    <w:rPr>
      <w:rFonts w:ascii="Garamond" w:hAnsi="Garamond"/>
      <w:sz w:val="22"/>
      <w:lang w:val="en-GB"/>
    </w:rPr>
  </w:style>
  <w:style w:type="paragraph" w:customStyle="1" w:styleId="tlZarkazkladnhotextu2Arial10ptVavo095cm">
    <w:name w:val="Štýl Zarážka základného textu 2 + Arial 10 pt Vľavo:  095 cm"/>
    <w:basedOn w:val="Zarkazkladnhotextu2"/>
    <w:rsid w:val="000C5FFC"/>
  </w:style>
  <w:style w:type="paragraph" w:customStyle="1" w:styleId="Zkladntext12ptpred">
    <w:name w:val="Základný text 12pt pred"/>
    <w:aliases w:val="za"/>
    <w:basedOn w:val="Zkladntext"/>
    <w:link w:val="Zkladntext12ptpredChar"/>
    <w:rsid w:val="000C5FFC"/>
    <w:pPr>
      <w:spacing w:before="240" w:after="240"/>
    </w:pPr>
    <w:rPr>
      <w:b w:val="0"/>
      <w:bCs w:val="0"/>
      <w:noProof/>
    </w:rPr>
  </w:style>
  <w:style w:type="character" w:customStyle="1" w:styleId="Zkladntext12ptpredChar">
    <w:name w:val="Základný text 12pt pred Char"/>
    <w:aliases w:val="za Char"/>
    <w:link w:val="Zkladntext12ptpred"/>
    <w:rsid w:val="000C5FFC"/>
    <w:rPr>
      <w:rFonts w:eastAsia="Times New Roman"/>
      <w:noProof/>
      <w:szCs w:val="24"/>
    </w:rPr>
  </w:style>
  <w:style w:type="paragraph" w:styleId="Obsah4">
    <w:name w:val="toc 4"/>
    <w:basedOn w:val="Normlny"/>
    <w:next w:val="Normlny"/>
    <w:autoRedefine/>
    <w:rsid w:val="000C5FFC"/>
    <w:pPr>
      <w:spacing w:after="100"/>
      <w:jc w:val="center"/>
    </w:pPr>
    <w:rPr>
      <w:rFonts w:ascii="Times New Roman" w:hAnsi="Times New Roman"/>
      <w:b/>
      <w:sz w:val="28"/>
      <w:szCs w:val="28"/>
    </w:rPr>
  </w:style>
  <w:style w:type="paragraph" w:customStyle="1" w:styleId="Odrkaodsad10">
    <w:name w:val="Odrážka odsad 10"/>
    <w:basedOn w:val="Normlny"/>
    <w:rsid w:val="000C5FFC"/>
    <w:pPr>
      <w:numPr>
        <w:numId w:val="25"/>
      </w:numPr>
      <w:suppressAutoHyphens/>
      <w:spacing w:line="360" w:lineRule="auto"/>
      <w:ind w:left="0" w:firstLine="0"/>
    </w:pPr>
    <w:rPr>
      <w:rFonts w:cs="Arial"/>
      <w:sz w:val="22"/>
      <w:szCs w:val="22"/>
      <w:lang w:eastAsia="ar-SA"/>
    </w:rPr>
  </w:style>
  <w:style w:type="paragraph" w:styleId="Zoznamsodrkami3">
    <w:name w:val="List Bullet 3"/>
    <w:basedOn w:val="Normlny"/>
    <w:unhideWhenUsed/>
    <w:rsid w:val="000C5FFC"/>
    <w:pPr>
      <w:numPr>
        <w:numId w:val="26"/>
      </w:numPr>
      <w:contextualSpacing/>
      <w:jc w:val="left"/>
    </w:pPr>
    <w:rPr>
      <w:rFonts w:ascii="Times New Roman" w:hAnsi="Times New Roman"/>
      <w:noProof/>
      <w:sz w:val="24"/>
    </w:rPr>
  </w:style>
  <w:style w:type="paragraph" w:customStyle="1" w:styleId="RFPii">
    <w:name w:val="RFP i.i"/>
    <w:basedOn w:val="Normlny"/>
    <w:rsid w:val="000C5FFC"/>
    <w:pPr>
      <w:spacing w:before="40" w:after="40"/>
    </w:pPr>
    <w:rPr>
      <w:bCs/>
      <w:sz w:val="22"/>
      <w:szCs w:val="20"/>
      <w:lang w:val="cs-CZ" w:eastAsia="en-US"/>
    </w:rPr>
  </w:style>
  <w:style w:type="paragraph" w:customStyle="1" w:styleId="Zoznam11">
    <w:name w:val="Zoznam11"/>
    <w:basedOn w:val="Normlny"/>
    <w:rsid w:val="000C5FFC"/>
    <w:pPr>
      <w:numPr>
        <w:numId w:val="27"/>
      </w:numPr>
      <w:spacing w:before="120" w:line="360" w:lineRule="auto"/>
    </w:pPr>
    <w:rPr>
      <w:sz w:val="22"/>
    </w:rPr>
  </w:style>
  <w:style w:type="table" w:customStyle="1" w:styleId="Svetlzoznam1">
    <w:name w:val="Svetlý zoznam1"/>
    <w:basedOn w:val="Normlnatabuka"/>
    <w:uiPriority w:val="61"/>
    <w:rsid w:val="000C5FFC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Odstavec1-obecndokument">
    <w:name w:val="Odstavec 1 - obecný dokument"/>
    <w:basedOn w:val="Normlny"/>
    <w:link w:val="Odstavec1-obecndokumentChar"/>
    <w:rsid w:val="000C5FFC"/>
    <w:rPr>
      <w:szCs w:val="20"/>
      <w:lang w:val="cs-CZ" w:eastAsia="cs-CZ"/>
    </w:rPr>
  </w:style>
  <w:style w:type="paragraph" w:customStyle="1" w:styleId="Nadpis-modrbold">
    <w:name w:val="Nadpis - modrý bold"/>
    <w:basedOn w:val="Nadpis1"/>
    <w:qFormat/>
    <w:rsid w:val="000C5FFC"/>
    <w:pPr>
      <w:keepLines/>
      <w:spacing w:before="240" w:after="0" w:line="240" w:lineRule="auto"/>
      <w:jc w:val="left"/>
    </w:pPr>
    <w:rPr>
      <w:rFonts w:ascii="Signika" w:eastAsiaTheme="majorEastAsia" w:hAnsi="Signika" w:cs="Arial"/>
      <w:bCs w:val="0"/>
      <w:color w:val="0079BD"/>
      <w:szCs w:val="28"/>
      <w:lang w:val="cs-CZ" w:eastAsia="cs-CZ"/>
    </w:rPr>
  </w:style>
  <w:style w:type="paragraph" w:customStyle="1" w:styleId="Obsah">
    <w:name w:val="Obsah"/>
    <w:basedOn w:val="Obsah1"/>
    <w:qFormat/>
    <w:rsid w:val="000C5FFC"/>
  </w:style>
  <w:style w:type="paragraph" w:customStyle="1" w:styleId="Nadpis1-nabdka">
    <w:name w:val="Nadpis 1 - nabídka"/>
    <w:basedOn w:val="Nadpis1"/>
    <w:next w:val="Odstavec1-nabdka"/>
    <w:link w:val="Nadpis1-nabdkaChar1"/>
    <w:autoRedefine/>
    <w:qFormat/>
    <w:rsid w:val="000C5FFC"/>
    <w:pPr>
      <w:numPr>
        <w:numId w:val="29"/>
      </w:numPr>
      <w:tabs>
        <w:tab w:val="left" w:pos="720"/>
      </w:tabs>
      <w:spacing w:before="240" w:line="240" w:lineRule="auto"/>
      <w:jc w:val="left"/>
    </w:pPr>
    <w:rPr>
      <w:rFonts w:ascii="Signika" w:hAnsi="Signika"/>
      <w:color w:val="0072BA"/>
      <w:kern w:val="32"/>
      <w:szCs w:val="32"/>
      <w:lang w:val="cs-CZ" w:eastAsia="cs-CZ"/>
    </w:rPr>
  </w:style>
  <w:style w:type="paragraph" w:customStyle="1" w:styleId="Odstavec1-nabdka">
    <w:name w:val="Odstavec 1 - nabídka"/>
    <w:basedOn w:val="Normlny"/>
    <w:link w:val="Odstavec1-nabdkaChar"/>
    <w:rsid w:val="000C5FFC"/>
    <w:rPr>
      <w:szCs w:val="20"/>
      <w:lang w:val="cs-CZ" w:eastAsia="cs-CZ"/>
    </w:rPr>
  </w:style>
  <w:style w:type="paragraph" w:customStyle="1" w:styleId="odrky1-nabdka">
    <w:name w:val="odrážky 1 - nabídka"/>
    <w:basedOn w:val="Odstavec1-nabdka"/>
    <w:next w:val="Odstavec1-nabdka"/>
    <w:rsid w:val="000C5FFC"/>
    <w:pPr>
      <w:numPr>
        <w:numId w:val="28"/>
      </w:numPr>
      <w:tabs>
        <w:tab w:val="clear" w:pos="568"/>
      </w:tabs>
      <w:ind w:left="0" w:firstLine="0"/>
    </w:pPr>
  </w:style>
  <w:style w:type="paragraph" w:customStyle="1" w:styleId="Nadpis2-nabdka">
    <w:name w:val="Nadpis 2 - nabídka"/>
    <w:basedOn w:val="Nadpis20"/>
    <w:next w:val="Odstavec1-nabdka"/>
    <w:link w:val="Nadpis2-nabdkaChar"/>
    <w:qFormat/>
    <w:rsid w:val="000C5FFC"/>
    <w:pPr>
      <w:numPr>
        <w:ilvl w:val="1"/>
        <w:numId w:val="29"/>
      </w:numPr>
      <w:spacing w:before="240" w:after="120"/>
      <w:jc w:val="left"/>
    </w:pPr>
    <w:rPr>
      <w:rFonts w:ascii="Signika" w:hAnsi="Signika"/>
      <w:color w:val="0070C0"/>
      <w:sz w:val="28"/>
      <w:lang w:val="cs-CZ" w:eastAsia="cs-CZ"/>
    </w:rPr>
  </w:style>
  <w:style w:type="paragraph" w:customStyle="1" w:styleId="Nadpis3-nabdka">
    <w:name w:val="Nadpis 3 - nabídka"/>
    <w:basedOn w:val="Nadpis3"/>
    <w:next w:val="Odstavec1-nabdka"/>
    <w:link w:val="Nadpis3-nabdkaChar"/>
    <w:qFormat/>
    <w:rsid w:val="000C5FFC"/>
    <w:pPr>
      <w:numPr>
        <w:ilvl w:val="2"/>
        <w:numId w:val="29"/>
      </w:numPr>
      <w:ind w:left="1429"/>
      <w:jc w:val="left"/>
    </w:pPr>
    <w:rPr>
      <w:rFonts w:ascii="Signika" w:hAnsi="Signika"/>
      <w:sz w:val="28"/>
      <w:szCs w:val="24"/>
      <w:lang w:val="cs-CZ" w:eastAsia="cs-CZ"/>
    </w:rPr>
  </w:style>
  <w:style w:type="character" w:customStyle="1" w:styleId="Odstavec1-nabdkaChar">
    <w:name w:val="Odstavec 1 - nabídka Char"/>
    <w:link w:val="Odstavec1-nabdka"/>
    <w:locked/>
    <w:rsid w:val="000C5FFC"/>
    <w:rPr>
      <w:rFonts w:eastAsia="Times New Roman"/>
      <w:lang w:val="cs-CZ" w:eastAsia="cs-CZ"/>
    </w:rPr>
  </w:style>
  <w:style w:type="character" w:customStyle="1" w:styleId="Nadpis1-nabdkaChar1">
    <w:name w:val="Nadpis 1 - nabídka Char1"/>
    <w:link w:val="Nadpis1-nabdka"/>
    <w:locked/>
    <w:rsid w:val="000C5FFC"/>
    <w:rPr>
      <w:rFonts w:ascii="Signika" w:eastAsia="Times New Roman" w:hAnsi="Signika"/>
      <w:b/>
      <w:bCs/>
      <w:color w:val="0072BA"/>
      <w:kern w:val="32"/>
      <w:sz w:val="32"/>
      <w:szCs w:val="32"/>
      <w:lang w:val="cs-CZ" w:eastAsia="cs-CZ"/>
    </w:rPr>
  </w:style>
  <w:style w:type="paragraph" w:customStyle="1" w:styleId="Odstavec2-nabdka">
    <w:name w:val="Odstavec 2 - nabídka"/>
    <w:basedOn w:val="Normlny"/>
    <w:link w:val="Odstavec2-nabdkaChar"/>
    <w:qFormat/>
    <w:rsid w:val="000C5FFC"/>
    <w:pPr>
      <w:spacing w:after="120"/>
      <w:ind w:left="357"/>
    </w:pPr>
    <w:rPr>
      <w:szCs w:val="20"/>
      <w:lang w:val="cs-CZ" w:eastAsia="cs-CZ"/>
    </w:rPr>
  </w:style>
  <w:style w:type="character" w:customStyle="1" w:styleId="Odstavec2-nabdkaChar">
    <w:name w:val="Odstavec 2 - nabídka Char"/>
    <w:link w:val="Odstavec2-nabdka"/>
    <w:locked/>
    <w:rsid w:val="000C5FFC"/>
    <w:rPr>
      <w:rFonts w:eastAsia="Times New Roman"/>
      <w:lang w:val="cs-CZ" w:eastAsia="cs-CZ"/>
    </w:rPr>
  </w:style>
  <w:style w:type="paragraph" w:customStyle="1" w:styleId="Nadpis3ploha-nabdka">
    <w:name w:val="Nadpis 3 příloha - nabídka"/>
    <w:basedOn w:val="Nadpis3"/>
    <w:next w:val="Odstavec1-nabdka"/>
    <w:rsid w:val="000C5FFC"/>
    <w:pPr>
      <w:numPr>
        <w:ilvl w:val="2"/>
        <w:numId w:val="30"/>
      </w:numPr>
      <w:spacing w:after="60"/>
      <w:jc w:val="left"/>
    </w:pPr>
    <w:rPr>
      <w:b w:val="0"/>
      <w:sz w:val="28"/>
      <w:lang w:val="cs-CZ" w:eastAsia="cs-CZ"/>
    </w:rPr>
  </w:style>
  <w:style w:type="paragraph" w:customStyle="1" w:styleId="Nadpis1ploha-nabdka">
    <w:name w:val="Nadpis 1 příloha - nabídka"/>
    <w:basedOn w:val="Nadpis1-nabdka"/>
    <w:next w:val="Odstavec1-nabdka"/>
    <w:uiPriority w:val="99"/>
    <w:qFormat/>
    <w:rsid w:val="000C5FFC"/>
    <w:pPr>
      <w:numPr>
        <w:numId w:val="30"/>
      </w:numPr>
      <w:ind w:left="432" w:hanging="432"/>
    </w:pPr>
  </w:style>
  <w:style w:type="paragraph" w:customStyle="1" w:styleId="Nadpis2ploha-nabdka">
    <w:name w:val="Nadpis 2 příloha - nabídka"/>
    <w:basedOn w:val="Nadpis2-nabdka"/>
    <w:next w:val="Odstavec2-nabdka"/>
    <w:autoRedefine/>
    <w:uiPriority w:val="99"/>
    <w:qFormat/>
    <w:rsid w:val="000C5FFC"/>
    <w:pPr>
      <w:numPr>
        <w:numId w:val="30"/>
      </w:numPr>
      <w:ind w:left="292" w:hanging="292"/>
    </w:pPr>
  </w:style>
  <w:style w:type="paragraph" w:customStyle="1" w:styleId="Odstavec3-nabdka">
    <w:name w:val="Odstavec 3 - nabídka"/>
    <w:basedOn w:val="Nadpis3"/>
    <w:rsid w:val="000C5FFC"/>
    <w:pPr>
      <w:numPr>
        <w:numId w:val="0"/>
      </w:numPr>
      <w:spacing w:before="120"/>
      <w:ind w:left="720"/>
    </w:pPr>
    <w:rPr>
      <w:b w:val="0"/>
      <w:sz w:val="20"/>
      <w:szCs w:val="20"/>
      <w:lang w:val="cs-CZ" w:eastAsia="cs-CZ"/>
    </w:rPr>
  </w:style>
  <w:style w:type="paragraph" w:customStyle="1" w:styleId="texttabulka-nabdka">
    <w:name w:val="text tabulka - nabídka"/>
    <w:basedOn w:val="Odstavec1-nabdka"/>
    <w:rsid w:val="000C5FFC"/>
  </w:style>
  <w:style w:type="paragraph" w:customStyle="1" w:styleId="Nadpis4ploha-nabdka">
    <w:name w:val="Nadpis 4 příloha - nabídka"/>
    <w:basedOn w:val="Nadpis4"/>
    <w:rsid w:val="000C5FFC"/>
    <w:pPr>
      <w:widowControl/>
      <w:numPr>
        <w:ilvl w:val="3"/>
        <w:numId w:val="30"/>
      </w:numPr>
      <w:tabs>
        <w:tab w:val="clear" w:pos="4512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240" w:after="120" w:line="240" w:lineRule="auto"/>
      <w:jc w:val="left"/>
    </w:pPr>
    <w:rPr>
      <w:rFonts w:ascii="Arial" w:hAnsi="Arial"/>
      <w:b w:val="0"/>
      <w:szCs w:val="24"/>
      <w:lang w:val="cs-CZ" w:eastAsia="cs-CZ"/>
    </w:rPr>
  </w:style>
  <w:style w:type="paragraph" w:customStyle="1" w:styleId="Nadpis5ploha-nabdka">
    <w:name w:val="Nadpis 5 příloha - nabídka"/>
    <w:basedOn w:val="Nadpis50"/>
    <w:qFormat/>
    <w:rsid w:val="000C5FFC"/>
    <w:pPr>
      <w:keepNext w:val="0"/>
      <w:widowControl/>
      <w:numPr>
        <w:ilvl w:val="4"/>
        <w:numId w:val="30"/>
      </w:numPr>
      <w:tabs>
        <w:tab w:val="clear" w:pos="4512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240" w:after="60" w:line="240" w:lineRule="auto"/>
      <w:jc w:val="left"/>
    </w:pPr>
    <w:rPr>
      <w:rFonts w:ascii="Arial" w:hAnsi="Arial"/>
      <w:b w:val="0"/>
      <w:i w:val="0"/>
      <w:sz w:val="28"/>
      <w:lang w:val="cs-CZ" w:eastAsia="cs-CZ"/>
    </w:rPr>
  </w:style>
  <w:style w:type="character" w:styleId="Jemnzvraznenie">
    <w:name w:val="Subtle Emphasis"/>
    <w:basedOn w:val="Predvolenpsmoodseku"/>
    <w:uiPriority w:val="19"/>
    <w:qFormat/>
    <w:rsid w:val="000C5FFC"/>
    <w:rPr>
      <w:rFonts w:ascii="Arial" w:hAnsi="Arial"/>
      <w:i/>
      <w:iCs/>
      <w:color w:val="404040" w:themeColor="text1" w:themeTint="BF"/>
      <w:sz w:val="20"/>
    </w:rPr>
  </w:style>
  <w:style w:type="character" w:styleId="Intenzvnezvraznenie">
    <w:name w:val="Intense Emphasis"/>
    <w:basedOn w:val="Predvolenpsmoodseku"/>
    <w:uiPriority w:val="21"/>
    <w:qFormat/>
    <w:rsid w:val="000C5FFC"/>
    <w:rPr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qFormat/>
    <w:rsid w:val="000C5FFC"/>
    <w:pPr>
      <w:spacing w:before="200" w:after="160"/>
      <w:ind w:left="864" w:right="864"/>
      <w:jc w:val="center"/>
    </w:pPr>
    <w:rPr>
      <w:i/>
      <w:iCs/>
      <w:color w:val="404040" w:themeColor="text1" w:themeTint="BF"/>
      <w:lang w:val="cs-CZ" w:eastAsia="cs-CZ"/>
    </w:rPr>
  </w:style>
  <w:style w:type="character" w:customStyle="1" w:styleId="CitciaChar">
    <w:name w:val="Citácia Char"/>
    <w:basedOn w:val="Predvolenpsmoodseku"/>
    <w:link w:val="Citcia"/>
    <w:uiPriority w:val="29"/>
    <w:rsid w:val="000C5FFC"/>
    <w:rPr>
      <w:rFonts w:eastAsia="Times New Roman"/>
      <w:i/>
      <w:iCs/>
      <w:color w:val="404040" w:themeColor="text1" w:themeTint="BF"/>
      <w:szCs w:val="24"/>
      <w:lang w:val="cs-CZ" w:eastAsia="cs-CZ"/>
    </w:rPr>
  </w:style>
  <w:style w:type="paragraph" w:customStyle="1" w:styleId="nadpissmlouva">
    <w:name w:val="nadpis smlouva"/>
    <w:basedOn w:val="Nzov"/>
    <w:link w:val="nadpissmlouvaChar"/>
    <w:rsid w:val="000C5FFC"/>
  </w:style>
  <w:style w:type="character" w:customStyle="1" w:styleId="nadpissmlouvaChar">
    <w:name w:val="nadpis smlouva Char"/>
    <w:basedOn w:val="NzovChar"/>
    <w:link w:val="nadpissmlouva"/>
    <w:rsid w:val="000C5FFC"/>
    <w:rPr>
      <w:b/>
      <w:bCs/>
    </w:rPr>
  </w:style>
  <w:style w:type="paragraph" w:customStyle="1" w:styleId="Nadpisodrky">
    <w:name w:val="Nadpis odrážky"/>
    <w:basedOn w:val="Nadpis1"/>
    <w:next w:val="Normlny"/>
    <w:link w:val="NadpisodrkyChar"/>
    <w:rsid w:val="000C5FFC"/>
    <w:pPr>
      <w:numPr>
        <w:ilvl w:val="1"/>
        <w:numId w:val="31"/>
      </w:numPr>
      <w:spacing w:before="240" w:line="240" w:lineRule="auto"/>
      <w:jc w:val="left"/>
    </w:pPr>
    <w:rPr>
      <w:rFonts w:cs="Arial"/>
      <w:bCs w:val="0"/>
      <w:snapToGrid w:val="0"/>
      <w:color w:val="0072BA"/>
      <w:sz w:val="24"/>
      <w:szCs w:val="22"/>
      <w:lang w:val="cs-CZ" w:eastAsia="cs-CZ"/>
    </w:rPr>
  </w:style>
  <w:style w:type="character" w:customStyle="1" w:styleId="NadpisodrkyChar">
    <w:name w:val="Nadpis odrážky Char"/>
    <w:basedOn w:val="Predvolenpsmoodseku"/>
    <w:link w:val="Nadpisodrky"/>
    <w:rsid w:val="000C5FFC"/>
    <w:rPr>
      <w:rFonts w:eastAsia="Times New Roman" w:cs="Arial"/>
      <w:b/>
      <w:snapToGrid w:val="0"/>
      <w:color w:val="0072BA"/>
      <w:sz w:val="24"/>
      <w:szCs w:val="22"/>
      <w:lang w:val="cs-CZ" w:eastAsia="cs-CZ"/>
    </w:rPr>
  </w:style>
  <w:style w:type="paragraph" w:customStyle="1" w:styleId="Styl2">
    <w:name w:val="Styl2"/>
    <w:basedOn w:val="Normlny"/>
    <w:uiPriority w:val="99"/>
    <w:rsid w:val="000C5FFC"/>
    <w:pPr>
      <w:jc w:val="left"/>
    </w:pPr>
    <w:rPr>
      <w:sz w:val="22"/>
      <w:lang w:val="cs-CZ" w:eastAsia="cs-CZ"/>
    </w:rPr>
  </w:style>
  <w:style w:type="paragraph" w:customStyle="1" w:styleId="odsazfurt">
    <w:name w:val="odsaz furt"/>
    <w:basedOn w:val="Normlny"/>
    <w:link w:val="odsazfurtChar"/>
    <w:uiPriority w:val="99"/>
    <w:rsid w:val="000C5FFC"/>
    <w:pPr>
      <w:ind w:left="284"/>
    </w:pPr>
    <w:rPr>
      <w:color w:val="000000"/>
      <w:sz w:val="24"/>
      <w:lang w:val="cs-CZ" w:eastAsia="cs-CZ"/>
    </w:rPr>
  </w:style>
  <w:style w:type="character" w:customStyle="1" w:styleId="odsazfurtChar">
    <w:name w:val="odsaz furt Char"/>
    <w:link w:val="odsazfurt"/>
    <w:uiPriority w:val="99"/>
    <w:locked/>
    <w:rsid w:val="000C5FFC"/>
    <w:rPr>
      <w:rFonts w:eastAsia="Times New Roman"/>
      <w:color w:val="000000"/>
      <w:sz w:val="24"/>
      <w:szCs w:val="24"/>
      <w:lang w:val="cs-CZ" w:eastAsia="cs-CZ"/>
    </w:rPr>
  </w:style>
  <w:style w:type="table" w:customStyle="1" w:styleId="Tabukasmriekou4zvraznenie11">
    <w:name w:val="Tabuľka s mriežkou 4 – zvýraznenie 11"/>
    <w:basedOn w:val="Normlnatabuka"/>
    <w:uiPriority w:val="49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ozoznamom3zvraznenie11">
    <w:name w:val="Tabuľka so zoznamom 3 – zvýraznenie 11"/>
    <w:basedOn w:val="Normlnatabuka"/>
    <w:uiPriority w:val="48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Textpoznmkypodiarou">
    <w:name w:val="footnote text"/>
    <w:basedOn w:val="Normlny"/>
    <w:link w:val="TextpoznmkypodiarouChar"/>
    <w:unhideWhenUsed/>
    <w:rsid w:val="000C5FFC"/>
    <w:pPr>
      <w:jc w:val="left"/>
    </w:pPr>
    <w:rPr>
      <w:noProof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0C5FFC"/>
    <w:rPr>
      <w:rFonts w:eastAsia="Times New Roman"/>
      <w:noProof/>
    </w:rPr>
  </w:style>
  <w:style w:type="character" w:styleId="Odkaznapoznmkupodiarou">
    <w:name w:val="footnote reference"/>
    <w:unhideWhenUsed/>
    <w:rsid w:val="000C5FFC"/>
    <w:rPr>
      <w:vertAlign w:val="superscript"/>
    </w:rPr>
  </w:style>
  <w:style w:type="table" w:customStyle="1" w:styleId="Tabukasozoznamom5tmavzvraznenie11">
    <w:name w:val="Tabuľka so zoznamom 5 – tmavá – zvýraznenie 11"/>
    <w:basedOn w:val="Normlnatabuka"/>
    <w:uiPriority w:val="50"/>
    <w:rsid w:val="000C5FFC"/>
    <w:rPr>
      <w:rFonts w:asciiTheme="minorHAnsi" w:eastAsiaTheme="minorHAnsi" w:hAnsiTheme="minorHAnsi" w:cstheme="minorBidi"/>
      <w:color w:val="FFFFFF" w:themeColor="background1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Podnadpis">
    <w:name w:val="Podnadpis"/>
    <w:rsid w:val="000C5FFC"/>
    <w:pPr>
      <w:ind w:firstLine="567"/>
      <w:jc w:val="both"/>
    </w:pPr>
    <w:rPr>
      <w:rFonts w:ascii="Times New Roman" w:eastAsia="Times New Roman" w:hAnsi="Times New Roman"/>
      <w:color w:val="000000"/>
      <w:sz w:val="24"/>
      <w:lang w:val="cs-CZ"/>
    </w:rPr>
  </w:style>
  <w:style w:type="character" w:customStyle="1" w:styleId="xbe">
    <w:name w:val="_xbe"/>
    <w:basedOn w:val="Predvolenpsmoodseku"/>
    <w:rsid w:val="000C5FFC"/>
  </w:style>
  <w:style w:type="character" w:customStyle="1" w:styleId="Nadpis2-nabdkaChar">
    <w:name w:val="Nadpis 2 - nabídka Char"/>
    <w:link w:val="Nadpis2-nabdka"/>
    <w:rsid w:val="000C5FFC"/>
    <w:rPr>
      <w:rFonts w:ascii="Signika" w:eastAsia="Times New Roman" w:hAnsi="Signika"/>
      <w:b/>
      <w:bCs/>
      <w:iCs/>
      <w:color w:val="0070C0"/>
      <w:sz w:val="28"/>
      <w:szCs w:val="28"/>
      <w:lang w:val="cs-CZ" w:eastAsia="cs-CZ"/>
    </w:rPr>
  </w:style>
  <w:style w:type="character" w:customStyle="1" w:styleId="Nadpis3-nabdkaChar">
    <w:name w:val="Nadpis 3 - nabídka Char"/>
    <w:link w:val="Nadpis3-nabdka"/>
    <w:rsid w:val="000C5FFC"/>
    <w:rPr>
      <w:rFonts w:ascii="Signika" w:eastAsia="Times New Roman" w:hAnsi="Signika"/>
      <w:b/>
      <w:bCs/>
      <w:sz w:val="28"/>
      <w:szCs w:val="24"/>
      <w:lang w:val="cs-CZ" w:eastAsia="cs-CZ"/>
    </w:rPr>
  </w:style>
  <w:style w:type="paragraph" w:customStyle="1" w:styleId="Odstavecseseznamem1">
    <w:name w:val="Odstavec se seznamem1"/>
    <w:basedOn w:val="Normlny"/>
    <w:qFormat/>
    <w:rsid w:val="000C5FFC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</w:rPr>
  </w:style>
  <w:style w:type="table" w:customStyle="1" w:styleId="Tabukasozoznamom3zvraznenie12">
    <w:name w:val="Tabuľka so zoznamom 3 – zvýraznenie 12"/>
    <w:basedOn w:val="Normlnatabuka"/>
    <w:next w:val="Tabukasozoznamom3zvraznenie11"/>
    <w:uiPriority w:val="48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customStyle="1" w:styleId="CVListBullet">
    <w:name w:val="CV List Bullet"/>
    <w:basedOn w:val="Zoznamsodrkami"/>
    <w:rsid w:val="000C5FFC"/>
  </w:style>
  <w:style w:type="paragraph" w:styleId="Zoznamsodrkami">
    <w:name w:val="List Bullet"/>
    <w:basedOn w:val="Normlny"/>
    <w:unhideWhenUsed/>
    <w:rsid w:val="000C5FFC"/>
    <w:pPr>
      <w:numPr>
        <w:numId w:val="32"/>
      </w:numPr>
      <w:contextualSpacing/>
      <w:jc w:val="left"/>
    </w:pPr>
    <w:rPr>
      <w:lang w:val="cs-CZ" w:eastAsia="cs-CZ"/>
    </w:rPr>
  </w:style>
  <w:style w:type="paragraph" w:customStyle="1" w:styleId="C3">
    <w:name w:val="C3"/>
    <w:basedOn w:val="Normlny"/>
    <w:uiPriority w:val="99"/>
    <w:rsid w:val="000C5FFC"/>
    <w:pPr>
      <w:tabs>
        <w:tab w:val="num" w:pos="360"/>
        <w:tab w:val="left" w:pos="1065"/>
        <w:tab w:val="num" w:pos="2098"/>
        <w:tab w:val="left" w:pos="2880"/>
      </w:tabs>
      <w:ind w:left="1638" w:hanging="504"/>
    </w:pPr>
    <w:rPr>
      <w:rFonts w:ascii="Times New Roman" w:hAnsi="Times New Roman"/>
      <w:b/>
      <w:bCs/>
      <w:sz w:val="24"/>
      <w:lang w:eastAsia="cs-CZ"/>
    </w:rPr>
  </w:style>
  <w:style w:type="character" w:customStyle="1" w:styleId="Odstavec1-obecndokumentChar">
    <w:name w:val="Odstavec 1 - obecný dokument Char"/>
    <w:link w:val="Odstavec1-obecndokument"/>
    <w:locked/>
    <w:rsid w:val="000C5FFC"/>
    <w:rPr>
      <w:rFonts w:eastAsia="Times New Roman"/>
      <w:lang w:val="cs-CZ" w:eastAsia="cs-CZ"/>
    </w:rPr>
  </w:style>
  <w:style w:type="paragraph" w:customStyle="1" w:styleId="odrky1-obecndokument">
    <w:name w:val="odrážky 1 - obecný dokument"/>
    <w:basedOn w:val="Normlny"/>
    <w:uiPriority w:val="99"/>
    <w:rsid w:val="000C5FFC"/>
    <w:pPr>
      <w:spacing w:after="120" w:line="276" w:lineRule="auto"/>
      <w:ind w:left="284" w:hanging="284"/>
    </w:pPr>
    <w:rPr>
      <w:rFonts w:ascii="Tahoma" w:eastAsiaTheme="minorEastAsia" w:hAnsi="Tahoma" w:cs="Tahoma"/>
      <w:sz w:val="22"/>
      <w:szCs w:val="22"/>
      <w:lang w:eastAsia="en-US"/>
    </w:rPr>
  </w:style>
  <w:style w:type="paragraph" w:customStyle="1" w:styleId="odrky2-nabdka">
    <w:name w:val="odrážky 2 - nabídka"/>
    <w:basedOn w:val="Odstavec2-nabdka"/>
    <w:next w:val="Odstavec2-nabdka"/>
    <w:rsid w:val="000C5FFC"/>
    <w:pPr>
      <w:numPr>
        <w:numId w:val="33"/>
      </w:numPr>
      <w:tabs>
        <w:tab w:val="clear" w:pos="641"/>
      </w:tabs>
      <w:ind w:left="357" w:firstLine="0"/>
    </w:pPr>
  </w:style>
  <w:style w:type="numbering" w:customStyle="1" w:styleId="Styl4">
    <w:name w:val="Styl4"/>
    <w:uiPriority w:val="99"/>
    <w:rsid w:val="000C5FFC"/>
    <w:pPr>
      <w:numPr>
        <w:numId w:val="34"/>
      </w:numPr>
    </w:pPr>
  </w:style>
  <w:style w:type="paragraph" w:customStyle="1" w:styleId="E-nadpis1F5">
    <w:name w:val="E - nadpis 1 F5"/>
    <w:basedOn w:val="Normlny"/>
    <w:link w:val="E-nadpis1F5Char"/>
    <w:rsid w:val="000C5FFC"/>
    <w:pPr>
      <w:keepNext/>
      <w:spacing w:before="240" w:after="60" w:line="276" w:lineRule="auto"/>
      <w:outlineLvl w:val="0"/>
    </w:pPr>
    <w:rPr>
      <w:rFonts w:ascii="Bookman Old Style" w:eastAsiaTheme="minorEastAsia" w:hAnsi="Bookman Old Style" w:cstheme="minorBidi"/>
      <w:b/>
      <w:bCs/>
      <w:color w:val="0072BA"/>
      <w:kern w:val="32"/>
      <w:sz w:val="32"/>
      <w:szCs w:val="20"/>
      <w:lang w:eastAsia="en-US"/>
    </w:rPr>
  </w:style>
  <w:style w:type="character" w:customStyle="1" w:styleId="E-nadpis1F5Char">
    <w:name w:val="E - nadpis 1 F5 Char"/>
    <w:link w:val="E-nadpis1F5"/>
    <w:rsid w:val="000C5FFC"/>
    <w:rPr>
      <w:rFonts w:ascii="Bookman Old Style" w:eastAsiaTheme="minorEastAsia" w:hAnsi="Bookman Old Style" w:cstheme="minorBidi"/>
      <w:b/>
      <w:bCs/>
      <w:color w:val="0072BA"/>
      <w:kern w:val="32"/>
      <w:sz w:val="32"/>
      <w:lang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0C5FFC"/>
    <w:pPr>
      <w:pBdr>
        <w:top w:val="single" w:sz="8" w:space="1" w:color="F79646" w:themeColor="accent6"/>
      </w:pBdr>
      <w:spacing w:before="140" w:after="140" w:line="276" w:lineRule="auto"/>
      <w:ind w:left="1440" w:right="1440"/>
    </w:pPr>
    <w:rPr>
      <w:rFonts w:asciiTheme="minorHAnsi" w:eastAsiaTheme="minorEastAsia" w:hAnsiTheme="minorHAnsi" w:cstheme="minorBidi"/>
      <w:b/>
      <w:bCs/>
      <w:i/>
      <w:iCs/>
      <w:szCs w:val="20"/>
      <w:lang w:eastAsia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0C5FFC"/>
    <w:rPr>
      <w:rFonts w:asciiTheme="minorHAnsi" w:eastAsiaTheme="minorEastAsia" w:hAnsiTheme="minorHAnsi" w:cstheme="minorBidi"/>
      <w:b/>
      <w:bCs/>
      <w:i/>
      <w:iCs/>
      <w:lang w:eastAsia="en-US"/>
    </w:rPr>
  </w:style>
  <w:style w:type="character" w:styleId="Intenzvnyodkaz">
    <w:name w:val="Intense Reference"/>
    <w:uiPriority w:val="32"/>
    <w:qFormat/>
    <w:rsid w:val="000C5FFC"/>
    <w:rPr>
      <w:b/>
      <w:bCs/>
      <w:smallCaps/>
      <w:spacing w:val="5"/>
      <w:sz w:val="22"/>
      <w:szCs w:val="22"/>
      <w:u w:val="single"/>
    </w:rPr>
  </w:style>
  <w:style w:type="character" w:styleId="Nzovknihy">
    <w:name w:val="Book Title"/>
    <w:uiPriority w:val="33"/>
    <w:qFormat/>
    <w:rsid w:val="000C5FF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Obsah6">
    <w:name w:val="toc 6"/>
    <w:basedOn w:val="Normlny"/>
    <w:next w:val="Normlny"/>
    <w:autoRedefine/>
    <w:uiPriority w:val="39"/>
    <w:unhideWhenUsed/>
    <w:rsid w:val="000C5FFC"/>
    <w:pPr>
      <w:spacing w:line="276" w:lineRule="auto"/>
      <w:ind w:left="10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7">
    <w:name w:val="toc 7"/>
    <w:basedOn w:val="Normlny"/>
    <w:next w:val="Normlny"/>
    <w:autoRedefine/>
    <w:uiPriority w:val="39"/>
    <w:unhideWhenUsed/>
    <w:rsid w:val="000C5FFC"/>
    <w:pPr>
      <w:spacing w:line="276" w:lineRule="auto"/>
      <w:ind w:left="12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8">
    <w:name w:val="toc 8"/>
    <w:basedOn w:val="Normlny"/>
    <w:next w:val="Normlny"/>
    <w:autoRedefine/>
    <w:uiPriority w:val="39"/>
    <w:unhideWhenUsed/>
    <w:rsid w:val="000C5FFC"/>
    <w:pPr>
      <w:spacing w:line="276" w:lineRule="auto"/>
      <w:ind w:left="14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9">
    <w:name w:val="toc 9"/>
    <w:basedOn w:val="Normlny"/>
    <w:next w:val="Normlny"/>
    <w:autoRedefine/>
    <w:unhideWhenUsed/>
    <w:rsid w:val="000C5FFC"/>
    <w:pPr>
      <w:spacing w:line="276" w:lineRule="auto"/>
      <w:ind w:left="16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customStyle="1" w:styleId="Nadpis2-ponuka">
    <w:name w:val="Nadpis 2 - ponuka"/>
    <w:basedOn w:val="Nadpis2-nabdka"/>
    <w:qFormat/>
    <w:rsid w:val="000C5FFC"/>
  </w:style>
  <w:style w:type="paragraph" w:customStyle="1" w:styleId="Nadpis1-obecndokument">
    <w:name w:val="Nadpis 1 - obecný dokument"/>
    <w:basedOn w:val="Nadpis1"/>
    <w:next w:val="Odstavec1-obecndokument"/>
    <w:rsid w:val="000C5FFC"/>
    <w:pPr>
      <w:tabs>
        <w:tab w:val="num" w:pos="720"/>
      </w:tabs>
      <w:spacing w:before="240" w:line="240" w:lineRule="auto"/>
      <w:ind w:left="360" w:hanging="360"/>
      <w:jc w:val="left"/>
    </w:pPr>
    <w:rPr>
      <w:rFonts w:ascii="Bookman Old Style" w:hAnsi="Bookman Old Style"/>
      <w:color w:val="0072BA"/>
      <w:kern w:val="32"/>
      <w:szCs w:val="32"/>
      <w:lang w:val="cs-CZ" w:eastAsia="cs-CZ"/>
    </w:rPr>
  </w:style>
  <w:style w:type="paragraph" w:customStyle="1" w:styleId="Nadpis2-obecndokument">
    <w:name w:val="Nadpis 2 - obecný dokument"/>
    <w:basedOn w:val="Nadpis20"/>
    <w:next w:val="Odstavec2-obecndokument"/>
    <w:rsid w:val="000C5FFC"/>
    <w:pPr>
      <w:tabs>
        <w:tab w:val="num" w:pos="1440"/>
      </w:tabs>
      <w:spacing w:before="240" w:after="120"/>
      <w:ind w:left="792" w:hanging="432"/>
      <w:jc w:val="left"/>
    </w:pPr>
    <w:rPr>
      <w:rFonts w:ascii="Bookman Old Style" w:hAnsi="Bookman Old Style" w:cs="Arial"/>
      <w:sz w:val="28"/>
      <w:lang w:val="cs-CZ" w:eastAsia="cs-CZ"/>
    </w:rPr>
  </w:style>
  <w:style w:type="paragraph" w:customStyle="1" w:styleId="Odstavec2-obecndokument">
    <w:name w:val="Odstavec 2 - obecný dokument"/>
    <w:basedOn w:val="Normlny"/>
    <w:rsid w:val="000C5FFC"/>
    <w:pPr>
      <w:ind w:left="357"/>
    </w:pPr>
    <w:rPr>
      <w:rFonts w:ascii="Tahoma" w:hAnsi="Tahoma"/>
      <w:szCs w:val="20"/>
      <w:lang w:val="cs-CZ" w:eastAsia="cs-CZ"/>
    </w:rPr>
  </w:style>
  <w:style w:type="paragraph" w:customStyle="1" w:styleId="odrky2-obecndokument">
    <w:name w:val="odrážky 2 - obecný dokument"/>
    <w:basedOn w:val="Odstavec2-obecndokument"/>
    <w:next w:val="Odstavec2-obecndokument"/>
    <w:rsid w:val="000C5FFC"/>
  </w:style>
  <w:style w:type="paragraph" w:customStyle="1" w:styleId="Odstavec3-obecndokument">
    <w:name w:val="Odstavec 3 - obecný dokument"/>
    <w:basedOn w:val="Normlny"/>
    <w:rsid w:val="000C5FFC"/>
    <w:pPr>
      <w:ind w:left="720"/>
    </w:pPr>
    <w:rPr>
      <w:rFonts w:ascii="Tahoma" w:hAnsi="Tahoma"/>
      <w:szCs w:val="20"/>
      <w:lang w:val="cs-CZ" w:eastAsia="cs-CZ"/>
    </w:rPr>
  </w:style>
  <w:style w:type="paragraph" w:customStyle="1" w:styleId="odrky3-obecndokument">
    <w:name w:val="odrážky 3 - obecný dokument"/>
    <w:basedOn w:val="Odstavec3-obecndokument"/>
    <w:next w:val="Odstavec3-obecndokument"/>
    <w:rsid w:val="000C5FFC"/>
    <w:pPr>
      <w:numPr>
        <w:numId w:val="35"/>
      </w:numPr>
      <w:tabs>
        <w:tab w:val="clear" w:pos="1077"/>
      </w:tabs>
      <w:ind w:left="720" w:firstLine="0"/>
    </w:pPr>
  </w:style>
  <w:style w:type="paragraph" w:customStyle="1" w:styleId="Nadpis3-obecndokument">
    <w:name w:val="Nadpis 3 - obecný dokument"/>
    <w:basedOn w:val="Nadpis3"/>
    <w:next w:val="Odstavec3-obecndokument"/>
    <w:rsid w:val="000C5FFC"/>
    <w:pPr>
      <w:numPr>
        <w:numId w:val="0"/>
      </w:numPr>
      <w:tabs>
        <w:tab w:val="num" w:pos="2160"/>
      </w:tabs>
      <w:ind w:left="1225" w:hanging="505"/>
      <w:jc w:val="left"/>
    </w:pPr>
    <w:rPr>
      <w:rFonts w:ascii="Bookman Old Style" w:hAnsi="Bookman Old Style" w:cs="Arial"/>
      <w:i/>
      <w:sz w:val="24"/>
      <w:szCs w:val="24"/>
      <w:lang w:val="cs-CZ" w:eastAsia="cs-CZ"/>
    </w:rPr>
  </w:style>
  <w:style w:type="paragraph" w:customStyle="1" w:styleId="popisobr-obecndokument">
    <w:name w:val="popis obr. - obecný dokument"/>
    <w:basedOn w:val="Odstavec1-obecndokument"/>
    <w:next w:val="Odstavec1-obecndokument"/>
    <w:rsid w:val="000C5FFC"/>
  </w:style>
  <w:style w:type="paragraph" w:customStyle="1" w:styleId="texttabulka-obecndokument">
    <w:name w:val="text tabulka - obecný dokument"/>
    <w:basedOn w:val="Odstavec1-obecndokument"/>
    <w:rsid w:val="000C5FFC"/>
  </w:style>
  <w:style w:type="paragraph" w:customStyle="1" w:styleId="Normln2">
    <w:name w:val="Normální 2"/>
    <w:basedOn w:val="Normlny"/>
    <w:next w:val="Normlny"/>
    <w:uiPriority w:val="99"/>
    <w:rsid w:val="000C5FFC"/>
    <w:pPr>
      <w:ind w:left="357"/>
    </w:pPr>
    <w:rPr>
      <w:rFonts w:ascii="Times New Roman" w:hAnsi="Times New Roman"/>
      <w:szCs w:val="20"/>
      <w:lang w:val="cs-CZ" w:eastAsia="cs-CZ"/>
    </w:rPr>
  </w:style>
  <w:style w:type="character" w:customStyle="1" w:styleId="text">
    <w:name w:val="text"/>
    <w:basedOn w:val="Predvolenpsmoodseku"/>
    <w:rsid w:val="000C5FFC"/>
  </w:style>
  <w:style w:type="paragraph" w:customStyle="1" w:styleId="pocradtun">
    <w:name w:val="pocrad tučný"/>
    <w:basedOn w:val="Normlny"/>
    <w:rsid w:val="000C5FFC"/>
    <w:pPr>
      <w:jc w:val="left"/>
    </w:pPr>
    <w:rPr>
      <w:b/>
      <w:color w:val="000000"/>
      <w:szCs w:val="20"/>
      <w:lang w:val="cs-CZ" w:eastAsia="cs-CZ"/>
    </w:rPr>
  </w:style>
  <w:style w:type="character" w:customStyle="1" w:styleId="hodnota">
    <w:name w:val="hodnota"/>
    <w:uiPriority w:val="99"/>
    <w:rsid w:val="000C5FFC"/>
  </w:style>
  <w:style w:type="character" w:customStyle="1" w:styleId="TextkomentraChar1">
    <w:name w:val="Text komentára Char1"/>
    <w:basedOn w:val="Predvolenpsmoodseku"/>
    <w:semiHidden/>
    <w:rsid w:val="000C5FFC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customStyle="1" w:styleId="CommentTextChar1">
    <w:name w:val="Comment Text Char1"/>
    <w:uiPriority w:val="99"/>
    <w:semiHidden/>
    <w:rsid w:val="000C5FFC"/>
    <w:rPr>
      <w:rFonts w:ascii="Times New Roman" w:eastAsia="Times New Roman" w:hAnsi="Times New Roman"/>
      <w:noProof/>
      <w:sz w:val="20"/>
      <w:szCs w:val="20"/>
    </w:rPr>
  </w:style>
  <w:style w:type="character" w:customStyle="1" w:styleId="PredmetkomentraChar1">
    <w:name w:val="Predmet komentára Char1"/>
    <w:basedOn w:val="TextkomentraChar"/>
    <w:rsid w:val="000C5FFC"/>
    <w:rPr>
      <w:rFonts w:ascii="Arial" w:hAnsi="Arial" w:cs="Times New Roman"/>
      <w:b/>
      <w:bCs/>
      <w:sz w:val="20"/>
      <w:szCs w:val="20"/>
      <w:lang w:eastAsia="cs-CZ"/>
    </w:rPr>
  </w:style>
  <w:style w:type="character" w:customStyle="1" w:styleId="CommentSubjectChar1">
    <w:name w:val="Comment Subject Char1"/>
    <w:uiPriority w:val="99"/>
    <w:semiHidden/>
    <w:rsid w:val="000C5FFC"/>
    <w:rPr>
      <w:rFonts w:ascii="Times New Roman" w:eastAsia="Times New Roman" w:hAnsi="Times New Roman"/>
      <w:b/>
      <w:bCs/>
      <w:noProof/>
      <w:sz w:val="20"/>
      <w:szCs w:val="20"/>
      <w:lang w:eastAsia="sk-SK"/>
    </w:rPr>
  </w:style>
  <w:style w:type="character" w:customStyle="1" w:styleId="TextbublinyChar1">
    <w:name w:val="Text bubliny Char1"/>
    <w:basedOn w:val="Predvolenpsmoodseku"/>
    <w:uiPriority w:val="99"/>
    <w:semiHidden/>
    <w:rsid w:val="000C5FFC"/>
    <w:rPr>
      <w:rFonts w:ascii="Tahoma" w:eastAsia="Times New Roman" w:hAnsi="Tahoma" w:cs="Tahoma"/>
      <w:noProof/>
      <w:sz w:val="16"/>
      <w:szCs w:val="16"/>
      <w:lang w:eastAsia="sk-SK"/>
    </w:rPr>
  </w:style>
  <w:style w:type="character" w:customStyle="1" w:styleId="BalloonTextChar1">
    <w:name w:val="Balloon Text Char1"/>
    <w:uiPriority w:val="99"/>
    <w:semiHidden/>
    <w:rsid w:val="000C5FFC"/>
    <w:rPr>
      <w:rFonts w:ascii="Times New Roman" w:eastAsia="Times New Roman" w:hAnsi="Times New Roman"/>
      <w:noProof/>
      <w:sz w:val="0"/>
      <w:szCs w:val="0"/>
    </w:rPr>
  </w:style>
  <w:style w:type="character" w:customStyle="1" w:styleId="TextkoncovejpoznmkyChar">
    <w:name w:val="Text koncovej poznámky Char"/>
    <w:link w:val="Textkoncovejpoznmky"/>
    <w:uiPriority w:val="99"/>
    <w:semiHidden/>
    <w:locked/>
    <w:rsid w:val="000C5FFC"/>
    <w:rPr>
      <w:lang w:val="fr-FR"/>
    </w:rPr>
  </w:style>
  <w:style w:type="character" w:customStyle="1" w:styleId="EndnoteTextChar1">
    <w:name w:val="Endnote Text Char1"/>
    <w:uiPriority w:val="99"/>
    <w:semiHidden/>
    <w:rsid w:val="000C5FFC"/>
    <w:rPr>
      <w:rFonts w:ascii="Times New Roman" w:eastAsia="Times New Roman" w:hAnsi="Times New Roman"/>
      <w:noProof/>
      <w:sz w:val="20"/>
      <w:szCs w:val="20"/>
    </w:rPr>
  </w:style>
  <w:style w:type="character" w:customStyle="1" w:styleId="TextvysvetlivkyChar1">
    <w:name w:val="Text vysvetlivky Char1"/>
    <w:uiPriority w:val="99"/>
    <w:semiHidden/>
    <w:rsid w:val="000C5FFC"/>
    <w:rPr>
      <w:rFonts w:ascii="Times New Roman" w:hAnsi="Times New Roman"/>
      <w:noProof/>
      <w:sz w:val="20"/>
      <w:lang w:eastAsia="sk-SK"/>
    </w:rPr>
  </w:style>
  <w:style w:type="paragraph" w:customStyle="1" w:styleId="Bezriadkovania2">
    <w:name w:val="Bez riadkovania2"/>
    <w:uiPriority w:val="99"/>
    <w:rsid w:val="000C5FFC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NAZACIATOK">
    <w:name w:val="NA_ZACIATOK"/>
    <w:uiPriority w:val="99"/>
    <w:rsid w:val="000C5FFC"/>
    <w:pPr>
      <w:widowControl w:val="0"/>
      <w:autoSpaceDE w:val="0"/>
      <w:autoSpaceDN w:val="0"/>
      <w:jc w:val="both"/>
    </w:pPr>
    <w:rPr>
      <w:rFonts w:ascii="Times New Roman" w:eastAsia="Times New Roman" w:hAnsi="Times New Roman"/>
      <w:noProof/>
      <w:color w:val="000000"/>
      <w:lang w:val="en-US" w:eastAsia="cs-CZ"/>
    </w:rPr>
  </w:style>
  <w:style w:type="paragraph" w:customStyle="1" w:styleId="NADPIS0">
    <w:name w:val="NADPIS"/>
    <w:uiPriority w:val="99"/>
    <w:rsid w:val="000C5FFC"/>
    <w:pPr>
      <w:widowControl w:val="0"/>
      <w:autoSpaceDE w:val="0"/>
      <w:autoSpaceDN w:val="0"/>
      <w:spacing w:before="40" w:after="40"/>
      <w:jc w:val="center"/>
    </w:pPr>
    <w:rPr>
      <w:rFonts w:ascii="Times New Roman" w:eastAsia="Times New Roman" w:hAnsi="Times New Roman"/>
      <w:b/>
      <w:bCs/>
      <w:noProof/>
      <w:color w:val="000000"/>
      <w:lang w:val="en-US" w:eastAsia="cs-CZ"/>
    </w:rPr>
  </w:style>
  <w:style w:type="paragraph" w:customStyle="1" w:styleId="ODRAZ">
    <w:name w:val="ODRAZ"/>
    <w:basedOn w:val="Normlny"/>
    <w:uiPriority w:val="99"/>
    <w:rsid w:val="000C5FFC"/>
    <w:pPr>
      <w:tabs>
        <w:tab w:val="left" w:pos="454"/>
      </w:tabs>
      <w:autoSpaceDE w:val="0"/>
      <w:autoSpaceDN w:val="0"/>
      <w:ind w:left="454" w:hanging="454"/>
    </w:pPr>
    <w:rPr>
      <w:rFonts w:ascii="Times New Roman" w:hAnsi="Times New Roman"/>
      <w:szCs w:val="20"/>
      <w:lang w:eastAsia="cs-CZ"/>
    </w:rPr>
  </w:style>
  <w:style w:type="character" w:customStyle="1" w:styleId="FontStyle25">
    <w:name w:val="Font Style25"/>
    <w:uiPriority w:val="99"/>
    <w:rsid w:val="000C5FFC"/>
    <w:rPr>
      <w:rFonts w:ascii="Arial" w:hAnsi="Arial"/>
      <w:sz w:val="16"/>
    </w:rPr>
  </w:style>
  <w:style w:type="character" w:customStyle="1" w:styleId="FontStyle18">
    <w:name w:val="Font Style18"/>
    <w:uiPriority w:val="99"/>
    <w:rsid w:val="000C5FFC"/>
    <w:rPr>
      <w:rFonts w:ascii="Arial" w:hAnsi="Arial"/>
      <w:sz w:val="16"/>
    </w:rPr>
  </w:style>
  <w:style w:type="paragraph" w:customStyle="1" w:styleId="BodyTextIndent21">
    <w:name w:val="Body Text Indent 21"/>
    <w:uiPriority w:val="99"/>
    <w:rsid w:val="000C5FFC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firstLine="708"/>
      <w:jc w:val="both"/>
      <w:textAlignment w:val="baseline"/>
    </w:pPr>
    <w:rPr>
      <w:rFonts w:ascii="Calibri" w:eastAsia="Times New Roman" w:hAnsi="Calibri" w:cs="Calibri"/>
      <w:kern w:val="1"/>
      <w:sz w:val="24"/>
      <w:szCs w:val="24"/>
      <w:lang w:eastAsia="cs-CZ"/>
    </w:rPr>
  </w:style>
  <w:style w:type="paragraph" w:customStyle="1" w:styleId="BodyTextIndent31">
    <w:name w:val="Body Text Indent 31"/>
    <w:uiPriority w:val="99"/>
    <w:rsid w:val="000C5FFC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firstLine="708"/>
      <w:jc w:val="both"/>
      <w:textAlignment w:val="baseline"/>
    </w:pPr>
    <w:rPr>
      <w:rFonts w:ascii="Calibri" w:eastAsia="Times New Roman" w:hAnsi="Calibri" w:cs="Calibri"/>
      <w:b/>
      <w:bCs/>
      <w:kern w:val="1"/>
      <w:sz w:val="24"/>
      <w:szCs w:val="24"/>
      <w:lang w:eastAsia="cs-CZ"/>
    </w:rPr>
  </w:style>
  <w:style w:type="paragraph" w:customStyle="1" w:styleId="Adresaodesilatele">
    <w:name w:val="Adresa odesilatele"/>
    <w:basedOn w:val="Normlny"/>
    <w:uiPriority w:val="99"/>
    <w:rsid w:val="000C5FFC"/>
    <w:pPr>
      <w:keepLines/>
      <w:framePr w:w="2640" w:h="1018" w:hRule="exact" w:hSpace="180" w:wrap="notBeside" w:vAnchor="page" w:hAnchor="page" w:x="8821" w:y="721" w:anchorLock="1"/>
      <w:spacing w:line="200" w:lineRule="atLeast"/>
      <w:ind w:right="-360"/>
      <w:jc w:val="left"/>
    </w:pPr>
    <w:rPr>
      <w:rFonts w:ascii="Times New Roman" w:hAnsi="Times New Roman"/>
      <w:sz w:val="16"/>
      <w:szCs w:val="16"/>
    </w:rPr>
  </w:style>
  <w:style w:type="paragraph" w:customStyle="1" w:styleId="Zhlavlichstrnky">
    <w:name w:val="Záhlaví liché stránky"/>
    <w:basedOn w:val="Hlavika"/>
    <w:uiPriority w:val="99"/>
    <w:rsid w:val="000C5FFC"/>
    <w:pPr>
      <w:keepLines/>
      <w:tabs>
        <w:tab w:val="clear" w:pos="4536"/>
        <w:tab w:val="clear" w:pos="9072"/>
        <w:tab w:val="left" w:pos="-1080"/>
        <w:tab w:val="right" w:pos="0"/>
        <w:tab w:val="center" w:pos="4320"/>
        <w:tab w:val="right" w:pos="9720"/>
      </w:tabs>
      <w:spacing w:line="220" w:lineRule="atLeast"/>
      <w:ind w:left="-1080" w:right="-1080"/>
      <w:jc w:val="right"/>
    </w:pPr>
    <w:rPr>
      <w:rFonts w:ascii="Times New Roman" w:hAnsi="Times New Roman"/>
      <w:i/>
      <w:iCs/>
      <w:szCs w:val="20"/>
    </w:rPr>
  </w:style>
  <w:style w:type="paragraph" w:customStyle="1" w:styleId="Riadok">
    <w:name w:val="Riadok"/>
    <w:uiPriority w:val="99"/>
    <w:rsid w:val="000C5FFC"/>
    <w:pPr>
      <w:tabs>
        <w:tab w:val="left" w:pos="1134"/>
        <w:tab w:val="left" w:pos="2268"/>
        <w:tab w:val="left" w:pos="3402"/>
        <w:tab w:val="left" w:pos="4536"/>
        <w:tab w:val="center" w:pos="6804"/>
        <w:tab w:val="right" w:leader="dot" w:pos="9072"/>
      </w:tabs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unestred">
    <w:name w:val="Tučne stred"/>
    <w:uiPriority w:val="99"/>
    <w:rsid w:val="000C5FFC"/>
    <w:pPr>
      <w:spacing w:before="240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ODSAD">
    <w:name w:val="ODSAD"/>
    <w:basedOn w:val="Normlny"/>
    <w:uiPriority w:val="99"/>
    <w:rsid w:val="000C5FFC"/>
    <w:pPr>
      <w:widowControl w:val="0"/>
      <w:tabs>
        <w:tab w:val="left" w:pos="454"/>
      </w:tabs>
      <w:autoSpaceDE w:val="0"/>
      <w:autoSpaceDN w:val="0"/>
      <w:ind w:left="454" w:hanging="454"/>
    </w:pPr>
    <w:rPr>
      <w:rFonts w:ascii="Times New Roman" w:hAnsi="Times New Roman"/>
      <w:noProof/>
      <w:color w:val="000000"/>
      <w:szCs w:val="20"/>
      <w:lang w:val="en-US"/>
    </w:rPr>
  </w:style>
  <w:style w:type="character" w:customStyle="1" w:styleId="truktradokumentuChar1">
    <w:name w:val="Štruktúra dokumentu Char1"/>
    <w:basedOn w:val="Predvolenpsmoodseku"/>
    <w:uiPriority w:val="99"/>
    <w:semiHidden/>
    <w:rsid w:val="000C5FFC"/>
    <w:rPr>
      <w:rFonts w:ascii="Segoe UI" w:eastAsia="Times New Roman" w:hAnsi="Segoe UI" w:cs="Segoe UI"/>
      <w:sz w:val="16"/>
      <w:szCs w:val="16"/>
      <w:lang w:eastAsia="cs-CZ"/>
    </w:rPr>
  </w:style>
  <w:style w:type="character" w:customStyle="1" w:styleId="DocumentMapChar1">
    <w:name w:val="Document Map Char1"/>
    <w:uiPriority w:val="99"/>
    <w:semiHidden/>
    <w:rsid w:val="000C5FFC"/>
    <w:rPr>
      <w:rFonts w:ascii="Times New Roman" w:eastAsia="Times New Roman" w:hAnsi="Times New Roman"/>
      <w:noProof/>
      <w:sz w:val="0"/>
      <w:szCs w:val="0"/>
    </w:rPr>
  </w:style>
  <w:style w:type="paragraph" w:customStyle="1" w:styleId="Zkladn">
    <w:name w:val="Základný"/>
    <w:basedOn w:val="Normlny"/>
    <w:rsid w:val="000C5FFC"/>
    <w:pPr>
      <w:tabs>
        <w:tab w:val="left" w:pos="5245"/>
        <w:tab w:val="right" w:leader="dot" w:pos="7938"/>
      </w:tabs>
      <w:jc w:val="left"/>
    </w:pPr>
    <w:rPr>
      <w:rFonts w:cs="Arial"/>
      <w:sz w:val="22"/>
      <w:szCs w:val="20"/>
      <w:lang w:eastAsia="cs-CZ"/>
    </w:rPr>
  </w:style>
  <w:style w:type="character" w:customStyle="1" w:styleId="bold">
    <w:name w:val="bold"/>
    <w:uiPriority w:val="99"/>
    <w:rsid w:val="000C5FFC"/>
    <w:rPr>
      <w:rFonts w:cs="Times New Roman"/>
    </w:rPr>
  </w:style>
  <w:style w:type="character" w:customStyle="1" w:styleId="titlevalue">
    <w:name w:val="titlevalue"/>
    <w:uiPriority w:val="99"/>
    <w:rsid w:val="000C5FFC"/>
    <w:rPr>
      <w:rFonts w:cs="Times New Roman"/>
    </w:rPr>
  </w:style>
  <w:style w:type="paragraph" w:customStyle="1" w:styleId="Zoznamslo1Char">
    <w:name w:val="Zoznam číslo 1 Char"/>
    <w:basedOn w:val="Normlny"/>
    <w:uiPriority w:val="99"/>
    <w:rsid w:val="000C5FFC"/>
    <w:pPr>
      <w:numPr>
        <w:numId w:val="37"/>
      </w:numPr>
      <w:spacing w:before="480" w:after="120" w:line="360" w:lineRule="auto"/>
    </w:pPr>
    <w:rPr>
      <w:rFonts w:cs="Arial"/>
      <w:b/>
      <w:bCs/>
      <w:smallCaps/>
      <w:sz w:val="28"/>
      <w:szCs w:val="26"/>
    </w:rPr>
  </w:style>
  <w:style w:type="paragraph" w:customStyle="1" w:styleId="Hlavicka">
    <w:name w:val="Hlavicka"/>
    <w:basedOn w:val="Normlny"/>
    <w:uiPriority w:val="99"/>
    <w:rsid w:val="000C5FFC"/>
    <w:pPr>
      <w:jc w:val="center"/>
      <w:outlineLvl w:val="0"/>
    </w:pPr>
    <w:rPr>
      <w:sz w:val="22"/>
      <w:szCs w:val="20"/>
      <w:lang w:eastAsia="cs-CZ"/>
    </w:rPr>
  </w:style>
  <w:style w:type="paragraph" w:customStyle="1" w:styleId="Zoznam22">
    <w:name w:val="Zoznam 22"/>
    <w:basedOn w:val="Normlny"/>
    <w:uiPriority w:val="99"/>
    <w:rsid w:val="000C5FFC"/>
    <w:pPr>
      <w:tabs>
        <w:tab w:val="num" w:pos="851"/>
      </w:tabs>
      <w:ind w:left="851" w:hanging="567"/>
    </w:pPr>
    <w:rPr>
      <w:sz w:val="22"/>
      <w:szCs w:val="20"/>
      <w:lang w:eastAsia="cs-CZ"/>
    </w:rPr>
  </w:style>
  <w:style w:type="paragraph" w:customStyle="1" w:styleId="Zoznam3">
    <w:name w:val="Zoznam3"/>
    <w:basedOn w:val="lnokzmluvy"/>
    <w:uiPriority w:val="99"/>
    <w:rsid w:val="000C5FFC"/>
    <w:pPr>
      <w:numPr>
        <w:numId w:val="0"/>
      </w:numPr>
      <w:tabs>
        <w:tab w:val="num" w:pos="360"/>
        <w:tab w:val="num" w:pos="709"/>
      </w:tabs>
      <w:spacing w:before="0" w:line="240" w:lineRule="auto"/>
      <w:ind w:left="709" w:hanging="709"/>
      <w:jc w:val="both"/>
    </w:pPr>
    <w:rPr>
      <w:b w:val="0"/>
      <w:bCs w:val="0"/>
      <w:lang w:eastAsia="sk-SK"/>
    </w:rPr>
  </w:style>
  <w:style w:type="paragraph" w:customStyle="1" w:styleId="lnokodrka">
    <w:name w:val="Článok odrážka"/>
    <w:basedOn w:val="Normlny"/>
    <w:uiPriority w:val="99"/>
    <w:rsid w:val="000C5FFC"/>
    <w:pPr>
      <w:numPr>
        <w:numId w:val="36"/>
      </w:numPr>
      <w:tabs>
        <w:tab w:val="left" w:pos="2552"/>
      </w:tabs>
    </w:pPr>
    <w:rPr>
      <w:sz w:val="22"/>
      <w:szCs w:val="20"/>
      <w:lang w:eastAsia="cs-CZ"/>
    </w:rPr>
  </w:style>
  <w:style w:type="paragraph" w:customStyle="1" w:styleId="Textpoznpoiarou">
    <w:name w:val="Text pozn po čiarou"/>
    <w:basedOn w:val="Textpoznmkypodiarou"/>
    <w:link w:val="TextpoznpoiarouChar"/>
    <w:uiPriority w:val="99"/>
    <w:rsid w:val="000C5FFC"/>
  </w:style>
  <w:style w:type="character" w:customStyle="1" w:styleId="TextpoznpoiarouChar">
    <w:name w:val="Text pozn po čiarou Char"/>
    <w:link w:val="Textpoznpoiarou"/>
    <w:uiPriority w:val="99"/>
    <w:locked/>
    <w:rsid w:val="000C5FFC"/>
    <w:rPr>
      <w:rFonts w:eastAsia="Times New Roman"/>
      <w:noProof/>
    </w:rPr>
  </w:style>
  <w:style w:type="table" w:customStyle="1" w:styleId="TableNormal1">
    <w:name w:val="Table Normal1"/>
    <w:uiPriority w:val="99"/>
    <w:semiHidden/>
    <w:rsid w:val="000C5FFC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qFormat/>
    <w:rsid w:val="000C5FFC"/>
    <w:pPr>
      <w:widowControl w:val="0"/>
      <w:jc w:val="left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wazza03">
    <w:name w:val="wazza_03"/>
    <w:basedOn w:val="Normlny"/>
    <w:uiPriority w:val="99"/>
    <w:rsid w:val="000C5FFC"/>
    <w:pPr>
      <w:spacing w:before="120"/>
      <w:jc w:val="center"/>
    </w:pPr>
    <w:rPr>
      <w:rFonts w:cs="Arial"/>
      <w:b/>
      <w:bCs/>
      <w:caps/>
      <w:color w:val="808080"/>
      <w:sz w:val="22"/>
      <w:lang w:eastAsia="cs-CZ"/>
    </w:rPr>
  </w:style>
  <w:style w:type="paragraph" w:customStyle="1" w:styleId="wazza01">
    <w:name w:val="wazza_01"/>
    <w:uiPriority w:val="99"/>
    <w:rsid w:val="000C5FFC"/>
    <w:pPr>
      <w:spacing w:before="240"/>
      <w:jc w:val="right"/>
    </w:pPr>
    <w:rPr>
      <w:rFonts w:eastAsia="Times New Roman" w:cs="Arial"/>
      <w:b/>
      <w:bCs/>
      <w:caps/>
      <w:color w:val="808080"/>
      <w:sz w:val="24"/>
      <w:szCs w:val="24"/>
      <w:lang w:eastAsia="cs-CZ"/>
    </w:rPr>
  </w:style>
  <w:style w:type="paragraph" w:customStyle="1" w:styleId="SSCnadpis0b">
    <w:name w:val="SSC_nadpis0b"/>
    <w:basedOn w:val="Normlny"/>
    <w:uiPriority w:val="99"/>
    <w:rsid w:val="000C5FFC"/>
    <w:pPr>
      <w:autoSpaceDE w:val="0"/>
      <w:autoSpaceDN w:val="0"/>
      <w:spacing w:before="120"/>
      <w:jc w:val="right"/>
    </w:pPr>
    <w:rPr>
      <w:b/>
      <w:bCs/>
      <w:caps/>
      <w:color w:val="808080"/>
      <w:sz w:val="24"/>
      <w:szCs w:val="20"/>
      <w:lang w:eastAsia="cs-CZ"/>
    </w:rPr>
  </w:style>
  <w:style w:type="paragraph" w:customStyle="1" w:styleId="Style3">
    <w:name w:val="Style3"/>
    <w:basedOn w:val="Normlny"/>
    <w:uiPriority w:val="99"/>
    <w:rsid w:val="000C5FFC"/>
    <w:pPr>
      <w:widowControl w:val="0"/>
      <w:autoSpaceDE w:val="0"/>
      <w:autoSpaceDN w:val="0"/>
      <w:adjustRightInd w:val="0"/>
      <w:spacing w:line="226" w:lineRule="exact"/>
      <w:jc w:val="center"/>
    </w:pPr>
    <w:rPr>
      <w:sz w:val="24"/>
    </w:rPr>
  </w:style>
  <w:style w:type="character" w:customStyle="1" w:styleId="FontStyle21">
    <w:name w:val="Font Style21"/>
    <w:uiPriority w:val="99"/>
    <w:rsid w:val="000C5FFC"/>
    <w:rPr>
      <w:rFonts w:ascii="Arial" w:hAnsi="Arial"/>
      <w:b/>
      <w:sz w:val="18"/>
    </w:rPr>
  </w:style>
  <w:style w:type="character" w:customStyle="1" w:styleId="apple-style-span">
    <w:name w:val="apple-style-span"/>
    <w:uiPriority w:val="99"/>
    <w:rsid w:val="000C5FFC"/>
    <w:rPr>
      <w:rFonts w:cs="Times New Roman"/>
    </w:rPr>
  </w:style>
  <w:style w:type="paragraph" w:customStyle="1" w:styleId="Style1">
    <w:name w:val="Style 1"/>
    <w:uiPriority w:val="99"/>
    <w:rsid w:val="000C5F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character" w:customStyle="1" w:styleId="CharacterStyle1">
    <w:name w:val="Character Style 1"/>
    <w:uiPriority w:val="99"/>
    <w:rsid w:val="000C5FFC"/>
    <w:rPr>
      <w:rFonts w:ascii="Arial" w:hAnsi="Arial"/>
      <w:sz w:val="22"/>
    </w:rPr>
  </w:style>
  <w:style w:type="paragraph" w:customStyle="1" w:styleId="oddl-nadpis">
    <w:name w:val="oddíl-nadpis"/>
    <w:basedOn w:val="Normlny"/>
    <w:rsid w:val="000C5FFC"/>
    <w:pPr>
      <w:keepNext/>
      <w:widowControl w:val="0"/>
      <w:tabs>
        <w:tab w:val="left" w:pos="567"/>
      </w:tabs>
      <w:spacing w:before="240" w:line="240" w:lineRule="exact"/>
      <w:jc w:val="left"/>
    </w:pPr>
    <w:rPr>
      <w:b/>
      <w:sz w:val="24"/>
      <w:szCs w:val="20"/>
      <w:lang w:val="cs-CZ"/>
    </w:rPr>
  </w:style>
  <w:style w:type="paragraph" w:customStyle="1" w:styleId="Odrazka15">
    <w:name w:val="Odrazka 15"/>
    <w:basedOn w:val="Normlny"/>
    <w:uiPriority w:val="99"/>
    <w:rsid w:val="000C5FFC"/>
    <w:pPr>
      <w:numPr>
        <w:numId w:val="38"/>
      </w:numPr>
      <w:tabs>
        <w:tab w:val="left" w:pos="1134"/>
      </w:tabs>
      <w:suppressAutoHyphens/>
      <w:spacing w:line="360" w:lineRule="auto"/>
    </w:pPr>
    <w:rPr>
      <w:rFonts w:cs="Arial"/>
      <w:sz w:val="22"/>
      <w:szCs w:val="22"/>
      <w:lang w:eastAsia="ar-SA"/>
    </w:rPr>
  </w:style>
  <w:style w:type="paragraph" w:customStyle="1" w:styleId="Zoznampsm1">
    <w:name w:val="Zoznam písm 1"/>
    <w:basedOn w:val="Normlny"/>
    <w:uiPriority w:val="99"/>
    <w:rsid w:val="000C5FFC"/>
    <w:pPr>
      <w:numPr>
        <w:numId w:val="39"/>
      </w:numPr>
      <w:tabs>
        <w:tab w:val="left" w:pos="1080"/>
      </w:tabs>
      <w:suppressAutoHyphens/>
      <w:spacing w:line="360" w:lineRule="auto"/>
      <w:ind w:left="-786" w:firstLine="0"/>
    </w:pPr>
    <w:rPr>
      <w:rFonts w:cs="Arial"/>
      <w:sz w:val="22"/>
      <w:szCs w:val="22"/>
      <w:lang w:eastAsia="ar-SA"/>
    </w:rPr>
  </w:style>
  <w:style w:type="paragraph" w:customStyle="1" w:styleId="BodyText22">
    <w:name w:val="Body Text 22"/>
    <w:basedOn w:val="Normlny"/>
    <w:uiPriority w:val="99"/>
    <w:rsid w:val="000C5FF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val="cs-CZ"/>
    </w:rPr>
  </w:style>
  <w:style w:type="paragraph" w:customStyle="1" w:styleId="Import8">
    <w:name w:val="Import 8"/>
    <w:basedOn w:val="Normlny"/>
    <w:link w:val="Import8Char"/>
    <w:uiPriority w:val="99"/>
    <w:rsid w:val="000C5FFC"/>
    <w:pPr>
      <w:widowControl w:val="0"/>
      <w:tabs>
        <w:tab w:val="left" w:pos="5472"/>
      </w:tabs>
      <w:spacing w:line="288" w:lineRule="auto"/>
      <w:jc w:val="left"/>
    </w:pPr>
    <w:rPr>
      <w:rFonts w:ascii="Courier New" w:eastAsia="Calibri" w:hAnsi="Courier New"/>
      <w:i/>
      <w:sz w:val="24"/>
      <w:szCs w:val="20"/>
      <w:lang w:val="cs-CZ" w:eastAsia="cs-CZ"/>
    </w:rPr>
  </w:style>
  <w:style w:type="character" w:customStyle="1" w:styleId="Import8Char">
    <w:name w:val="Import 8 Char"/>
    <w:link w:val="Import8"/>
    <w:uiPriority w:val="99"/>
    <w:locked/>
    <w:rsid w:val="000C5FFC"/>
    <w:rPr>
      <w:rFonts w:ascii="Courier New" w:hAnsi="Courier New"/>
      <w:i/>
      <w:sz w:val="24"/>
      <w:lang w:val="cs-CZ" w:eastAsia="cs-CZ"/>
    </w:rPr>
  </w:style>
  <w:style w:type="paragraph" w:styleId="Oznaitext">
    <w:name w:val="Block Text"/>
    <w:basedOn w:val="Normlny"/>
    <w:rsid w:val="000C5FFC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</w:pPr>
    <w:rPr>
      <w:rFonts w:cs="Arial"/>
      <w:szCs w:val="20"/>
      <w:lang w:val="en-US"/>
    </w:rPr>
  </w:style>
  <w:style w:type="paragraph" w:customStyle="1" w:styleId="tl">
    <w:name w:val="Štýl"/>
    <w:rsid w:val="000C5FFC"/>
    <w:pPr>
      <w:widowControl w:val="0"/>
      <w:autoSpaceDE w:val="0"/>
      <w:autoSpaceDN w:val="0"/>
      <w:adjustRightInd w:val="0"/>
    </w:pPr>
    <w:rPr>
      <w:rFonts w:cs="Arial"/>
      <w:sz w:val="24"/>
      <w:szCs w:val="24"/>
      <w:lang w:val="cs-CZ" w:eastAsia="cs-CZ"/>
    </w:rPr>
  </w:style>
  <w:style w:type="character" w:customStyle="1" w:styleId="highlight">
    <w:name w:val="highlight"/>
    <w:rsid w:val="000C5FFC"/>
  </w:style>
  <w:style w:type="paragraph" w:customStyle="1" w:styleId="rubrcontents">
    <w:name w:val="rubrcontents"/>
    <w:basedOn w:val="Normlny"/>
    <w:uiPriority w:val="99"/>
    <w:rsid w:val="000C5FFC"/>
    <w:pPr>
      <w:spacing w:before="100" w:beforeAutospacing="1" w:after="100" w:afterAutospacing="1"/>
    </w:pPr>
    <w:rPr>
      <w:rFonts w:ascii="Verdana" w:hAnsi="Verdana" w:cs="Arial Unicode MS"/>
      <w:sz w:val="18"/>
      <w:szCs w:val="18"/>
      <w:lang w:eastAsia="cs-CZ"/>
    </w:rPr>
  </w:style>
  <w:style w:type="paragraph" w:customStyle="1" w:styleId="cislo-1">
    <w:name w:val="cislo-1"/>
    <w:basedOn w:val="Normlny"/>
    <w:next w:val="cislo-2"/>
    <w:uiPriority w:val="99"/>
    <w:rsid w:val="000C5FFC"/>
    <w:pPr>
      <w:keepNext/>
      <w:tabs>
        <w:tab w:val="left" w:pos="851"/>
      </w:tabs>
      <w:spacing w:before="120"/>
      <w:ind w:left="851" w:hanging="851"/>
      <w:outlineLvl w:val="2"/>
    </w:pPr>
    <w:rPr>
      <w:rFonts w:ascii="Times New Roman" w:eastAsia="Calibri" w:hAnsi="Times New Roman"/>
      <w:b/>
      <w:sz w:val="24"/>
      <w:szCs w:val="22"/>
      <w:lang w:eastAsia="en-US"/>
    </w:rPr>
  </w:style>
  <w:style w:type="paragraph" w:customStyle="1" w:styleId="cislo-2">
    <w:name w:val="cislo-2"/>
    <w:basedOn w:val="cislo-1"/>
    <w:qFormat/>
    <w:rsid w:val="000C5FFC"/>
  </w:style>
  <w:style w:type="paragraph" w:customStyle="1" w:styleId="cislo-3">
    <w:name w:val="cislo-3"/>
    <w:basedOn w:val="cislo-2"/>
    <w:uiPriority w:val="99"/>
    <w:rsid w:val="000C5FFC"/>
  </w:style>
  <w:style w:type="paragraph" w:customStyle="1" w:styleId="cislo-4">
    <w:name w:val="cislo-4"/>
    <w:basedOn w:val="Normlny"/>
    <w:uiPriority w:val="99"/>
    <w:rsid w:val="000C5FFC"/>
    <w:pPr>
      <w:ind w:left="1208" w:hanging="357"/>
    </w:pPr>
    <w:rPr>
      <w:rFonts w:ascii="Times New Roman" w:eastAsia="Calibri" w:hAnsi="Times New Roman"/>
      <w:sz w:val="24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locked/>
    <w:rsid w:val="000C5FFC"/>
    <w:rPr>
      <w:rFonts w:ascii="Calibri" w:eastAsia="PMingLiU" w:hAnsi="Calibri" w:cs="Calibri"/>
      <w:sz w:val="22"/>
      <w:szCs w:val="22"/>
    </w:rPr>
  </w:style>
  <w:style w:type="paragraph" w:styleId="Zoznam">
    <w:name w:val="List"/>
    <w:basedOn w:val="Normlny"/>
    <w:rsid w:val="000C5FFC"/>
    <w:pPr>
      <w:keepLines/>
      <w:numPr>
        <w:numId w:val="40"/>
      </w:numPr>
      <w:tabs>
        <w:tab w:val="right" w:pos="9214"/>
      </w:tabs>
      <w:jc w:val="left"/>
    </w:pPr>
    <w:rPr>
      <w:sz w:val="22"/>
      <w:szCs w:val="20"/>
      <w:lang w:val="da-DK" w:eastAsia="en-US"/>
    </w:rPr>
  </w:style>
  <w:style w:type="paragraph" w:styleId="Pokraovaniezoznamu">
    <w:name w:val="List Continue"/>
    <w:basedOn w:val="Normlny"/>
    <w:rsid w:val="000C5FFC"/>
    <w:pPr>
      <w:keepLines/>
      <w:numPr>
        <w:numId w:val="41"/>
      </w:numPr>
      <w:tabs>
        <w:tab w:val="clear" w:pos="360"/>
        <w:tab w:val="left" w:pos="340"/>
        <w:tab w:val="right" w:pos="9214"/>
      </w:tabs>
      <w:jc w:val="left"/>
    </w:pPr>
    <w:rPr>
      <w:sz w:val="22"/>
      <w:szCs w:val="20"/>
      <w:lang w:val="da-DK" w:eastAsia="en-US"/>
    </w:rPr>
  </w:style>
  <w:style w:type="paragraph" w:customStyle="1" w:styleId="FooterA">
    <w:name w:val="Footer A"/>
    <w:basedOn w:val="Pta"/>
    <w:rsid w:val="000C5FFC"/>
    <w:pPr>
      <w:widowControl w:val="0"/>
      <w:tabs>
        <w:tab w:val="clear" w:pos="4536"/>
        <w:tab w:val="clear" w:pos="9072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center" w:pos="4320"/>
        <w:tab w:val="left" w:pos="8505"/>
        <w:tab w:val="right" w:pos="8640"/>
      </w:tabs>
      <w:spacing w:after="40"/>
      <w:jc w:val="left"/>
    </w:pPr>
    <w:rPr>
      <w:sz w:val="16"/>
      <w:szCs w:val="20"/>
      <w:lang w:val="en-GB" w:eastAsia="en-US"/>
    </w:rPr>
  </w:style>
  <w:style w:type="paragraph" w:customStyle="1" w:styleId="FooterFirst">
    <w:name w:val="Footer First"/>
    <w:basedOn w:val="Normlny"/>
    <w:rsid w:val="000C5FFC"/>
    <w:pPr>
      <w:keepLines/>
      <w:tabs>
        <w:tab w:val="right" w:pos="9214"/>
      </w:tabs>
      <w:jc w:val="left"/>
    </w:pPr>
    <w:rPr>
      <w:sz w:val="14"/>
      <w:szCs w:val="20"/>
      <w:lang w:val="da-DK" w:eastAsia="en-US"/>
    </w:rPr>
  </w:style>
  <w:style w:type="paragraph" w:customStyle="1" w:styleId="FooterSkemaA">
    <w:name w:val="FooterSkemaA"/>
    <w:basedOn w:val="Normlny"/>
    <w:rsid w:val="000C5FFC"/>
    <w:pPr>
      <w:keepLines/>
      <w:spacing w:before="40"/>
      <w:jc w:val="left"/>
    </w:pPr>
    <w:rPr>
      <w:sz w:val="14"/>
      <w:szCs w:val="20"/>
      <w:lang w:val="da-DK" w:eastAsia="en-US"/>
    </w:rPr>
  </w:style>
  <w:style w:type="paragraph" w:customStyle="1" w:styleId="FooterSkemaB">
    <w:name w:val="FooterSkemaB"/>
    <w:basedOn w:val="FooterSkemaA"/>
    <w:rsid w:val="000C5FFC"/>
    <w:pPr>
      <w:spacing w:before="0"/>
    </w:pPr>
  </w:style>
  <w:style w:type="paragraph" w:customStyle="1" w:styleId="FooterSkemaC">
    <w:name w:val="FooterSkemaC"/>
    <w:basedOn w:val="FooterSkemaB"/>
    <w:rsid w:val="000C5FFC"/>
    <w:pPr>
      <w:tabs>
        <w:tab w:val="right" w:pos="2693"/>
      </w:tabs>
      <w:jc w:val="right"/>
    </w:pPr>
  </w:style>
  <w:style w:type="paragraph" w:styleId="Zoznamsodrkami2">
    <w:name w:val="List Bullet 2"/>
    <w:basedOn w:val="Zoznamsodrkami"/>
    <w:autoRedefine/>
    <w:rsid w:val="000C5FFC"/>
    <w:pPr>
      <w:numPr>
        <w:numId w:val="42"/>
      </w:numPr>
      <w:tabs>
        <w:tab w:val="clear" w:pos="360"/>
        <w:tab w:val="num" w:pos="1080"/>
      </w:tabs>
      <w:spacing w:after="60"/>
      <w:ind w:left="1080"/>
      <w:contextualSpacing w:val="0"/>
    </w:pPr>
    <w:rPr>
      <w:sz w:val="22"/>
      <w:szCs w:val="20"/>
      <w:lang w:val="en-GB" w:eastAsia="en-US"/>
    </w:rPr>
  </w:style>
  <w:style w:type="paragraph" w:customStyle="1" w:styleId="Appendix">
    <w:name w:val="Appendix"/>
    <w:rsid w:val="000C5FFC"/>
    <w:pPr>
      <w:pageBreakBefore/>
      <w:numPr>
        <w:ilvl w:val="8"/>
        <w:numId w:val="43"/>
      </w:numPr>
      <w:pBdr>
        <w:top w:val="double" w:sz="4" w:space="8" w:color="auto"/>
        <w:bottom w:val="double" w:sz="4" w:space="10" w:color="auto"/>
      </w:pBdr>
      <w:spacing w:before="4080"/>
      <w:ind w:right="1440"/>
      <w:outlineLvl w:val="0"/>
    </w:pPr>
    <w:rPr>
      <w:rFonts w:eastAsia="Times New Roman"/>
      <w:sz w:val="28"/>
      <w:lang w:val="en-GB" w:eastAsia="en-US"/>
    </w:rPr>
  </w:style>
  <w:style w:type="paragraph" w:customStyle="1" w:styleId="Volume">
    <w:name w:val="Volume"/>
    <w:next w:val="Section"/>
    <w:rsid w:val="000C5FFC"/>
    <w:pPr>
      <w:pageBreakBefore/>
      <w:widowControl w:val="0"/>
      <w:spacing w:before="360" w:after="160" w:line="360" w:lineRule="exact"/>
      <w:jc w:val="center"/>
    </w:pPr>
    <w:rPr>
      <w:rFonts w:asciiTheme="minorHAnsi" w:eastAsiaTheme="minorHAnsi" w:hAnsiTheme="minorHAnsi" w:cstheme="minorBidi"/>
      <w:b/>
      <w:sz w:val="36"/>
      <w:lang w:val="cs-CZ" w:eastAsia="en-US"/>
    </w:rPr>
  </w:style>
  <w:style w:type="paragraph" w:customStyle="1" w:styleId="Section">
    <w:name w:val="Section"/>
    <w:basedOn w:val="Volume"/>
    <w:rsid w:val="000C5FFC"/>
    <w:pPr>
      <w:pageBreakBefore w:val="0"/>
      <w:spacing w:before="0"/>
    </w:pPr>
    <w:rPr>
      <w:sz w:val="32"/>
    </w:rPr>
  </w:style>
  <w:style w:type="paragraph" w:customStyle="1" w:styleId="NoIndent">
    <w:name w:val="No Indent"/>
    <w:basedOn w:val="Normlny"/>
    <w:next w:val="Normlny"/>
    <w:rsid w:val="000C5FFC"/>
    <w:pPr>
      <w:jc w:val="left"/>
    </w:pPr>
    <w:rPr>
      <w:rFonts w:ascii="Times New Roman" w:hAnsi="Times New Roman"/>
      <w:color w:val="000000"/>
      <w:sz w:val="22"/>
      <w:szCs w:val="20"/>
      <w:lang w:val="en-GB" w:eastAsia="en-US"/>
    </w:rPr>
  </w:style>
  <w:style w:type="paragraph" w:customStyle="1" w:styleId="NormlnsWWW">
    <w:name w:val="Normální (síť WWW)"/>
    <w:basedOn w:val="Normlny"/>
    <w:rsid w:val="000C5FFC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GB" w:eastAsia="en-US"/>
    </w:rPr>
  </w:style>
  <w:style w:type="paragraph" w:customStyle="1" w:styleId="H6">
    <w:name w:val="H6"/>
    <w:basedOn w:val="Normlny"/>
    <w:next w:val="Normlny"/>
    <w:rsid w:val="000C5FFC"/>
    <w:pPr>
      <w:keepNext/>
      <w:spacing w:before="100" w:after="100"/>
      <w:jc w:val="left"/>
      <w:outlineLvl w:val="6"/>
    </w:pPr>
    <w:rPr>
      <w:b/>
      <w:snapToGrid w:val="0"/>
      <w:sz w:val="16"/>
      <w:szCs w:val="20"/>
      <w:lang w:eastAsia="cs-CZ"/>
    </w:rPr>
  </w:style>
  <w:style w:type="paragraph" w:customStyle="1" w:styleId="Styl1">
    <w:name w:val="Styl1"/>
    <w:basedOn w:val="Normlny"/>
    <w:rsid w:val="000C5FFC"/>
    <w:pPr>
      <w:tabs>
        <w:tab w:val="left" w:pos="540"/>
      </w:tabs>
      <w:jc w:val="left"/>
    </w:pPr>
    <w:rPr>
      <w:rFonts w:cs="Arial"/>
      <w:b/>
      <w:caps/>
      <w:sz w:val="22"/>
      <w:szCs w:val="22"/>
      <w:lang w:eastAsia="en-US"/>
    </w:rPr>
  </w:style>
  <w:style w:type="paragraph" w:customStyle="1" w:styleId="Logo">
    <w:name w:val="Logo"/>
    <w:basedOn w:val="Normlny"/>
    <w:rsid w:val="000C5FFC"/>
    <w:pPr>
      <w:tabs>
        <w:tab w:val="left" w:pos="993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</w:pPr>
    <w:rPr>
      <w:rFonts w:ascii="Times New Roman" w:hAnsi="Times New Roman"/>
      <w:snapToGrid w:val="0"/>
      <w:sz w:val="22"/>
      <w:szCs w:val="20"/>
      <w:lang w:val="fr-FR" w:eastAsia="cs-CZ"/>
    </w:rPr>
  </w:style>
  <w:style w:type="paragraph" w:customStyle="1" w:styleId="ListDash3">
    <w:name w:val="List Dash 3"/>
    <w:basedOn w:val="Normlny"/>
    <w:rsid w:val="000C5FFC"/>
    <w:pPr>
      <w:numPr>
        <w:numId w:val="44"/>
      </w:numPr>
      <w:spacing w:before="120" w:after="120"/>
    </w:pPr>
    <w:rPr>
      <w:rFonts w:ascii="Times New Roman" w:hAnsi="Times New Roman"/>
      <w:sz w:val="24"/>
      <w:szCs w:val="20"/>
      <w:lang w:val="en-GB" w:eastAsia="ko-KR"/>
    </w:rPr>
  </w:style>
  <w:style w:type="paragraph" w:customStyle="1" w:styleId="titre4">
    <w:name w:val="titre4"/>
    <w:basedOn w:val="Normlny"/>
    <w:rsid w:val="000C5FFC"/>
    <w:pPr>
      <w:numPr>
        <w:numId w:val="45"/>
      </w:numPr>
      <w:jc w:val="left"/>
    </w:pPr>
    <w:rPr>
      <w:b/>
      <w:snapToGrid w:val="0"/>
      <w:sz w:val="24"/>
      <w:szCs w:val="20"/>
      <w:lang w:val="en-GB" w:eastAsia="en-US"/>
    </w:rPr>
  </w:style>
  <w:style w:type="paragraph" w:customStyle="1" w:styleId="Basic">
    <w:name w:val="Basic"/>
    <w:basedOn w:val="Normlny"/>
    <w:rsid w:val="000C5FFC"/>
    <w:pPr>
      <w:spacing w:before="60" w:after="60" w:line="280" w:lineRule="atLeast"/>
      <w:jc w:val="left"/>
    </w:pPr>
    <w:rPr>
      <w:rFonts w:ascii="Times New Roman" w:hAnsi="Times New Roman"/>
      <w:lang w:val="en-GB" w:eastAsia="en-US"/>
    </w:rPr>
  </w:style>
  <w:style w:type="paragraph" w:customStyle="1" w:styleId="Komentarotema">
    <w:name w:val="Komentaro tema"/>
    <w:basedOn w:val="Textkomentra"/>
    <w:next w:val="Textkomentra"/>
    <w:semiHidden/>
    <w:rsid w:val="000C5FFC"/>
    <w:pPr>
      <w:jc w:val="left"/>
    </w:pPr>
    <w:rPr>
      <w:rFonts w:ascii="Times New Roman" w:eastAsiaTheme="minorHAnsi" w:hAnsi="Times New Roman" w:cstheme="minorBidi"/>
      <w:b/>
      <w:bCs/>
      <w:szCs w:val="22"/>
      <w:lang w:val="en-GB" w:eastAsia="en-US"/>
    </w:rPr>
  </w:style>
  <w:style w:type="paragraph" w:customStyle="1" w:styleId="StyleAArial10ptLeft0cm">
    <w:name w:val="Style A + Arial 10 pt Left:  0 cm"/>
    <w:basedOn w:val="Normlny"/>
    <w:rsid w:val="000C5FFC"/>
    <w:pPr>
      <w:tabs>
        <w:tab w:val="left" w:pos="1701"/>
        <w:tab w:val="left" w:pos="2268"/>
        <w:tab w:val="right" w:pos="8505"/>
      </w:tabs>
      <w:spacing w:after="120" w:line="280" w:lineRule="atLeast"/>
      <w:jc w:val="left"/>
    </w:pPr>
    <w:rPr>
      <w:szCs w:val="20"/>
      <w:lang w:val="en-GB" w:eastAsia="en-US"/>
    </w:rPr>
  </w:style>
  <w:style w:type="paragraph" w:customStyle="1" w:styleId="text-3mezera">
    <w:name w:val="text - 3 mezera"/>
    <w:basedOn w:val="Normlny"/>
    <w:rsid w:val="000C5FFC"/>
    <w:pPr>
      <w:widowControl w:val="0"/>
      <w:spacing w:before="60" w:line="240" w:lineRule="exact"/>
    </w:pPr>
    <w:rPr>
      <w:sz w:val="24"/>
      <w:szCs w:val="20"/>
      <w:lang w:val="cs-CZ" w:eastAsia="en-US"/>
    </w:rPr>
  </w:style>
  <w:style w:type="paragraph" w:customStyle="1" w:styleId="Bullet">
    <w:name w:val="Bullet"/>
    <w:basedOn w:val="Normlny"/>
    <w:autoRedefine/>
    <w:rsid w:val="000C5FFC"/>
    <w:pPr>
      <w:tabs>
        <w:tab w:val="num" w:pos="2421"/>
      </w:tabs>
      <w:spacing w:line="240" w:lineRule="atLeast"/>
      <w:ind w:left="2422" w:hanging="1882"/>
      <w:jc w:val="left"/>
    </w:pPr>
    <w:rPr>
      <w:szCs w:val="20"/>
      <w:lang w:val="en-GB" w:eastAsia="en-US"/>
    </w:rPr>
  </w:style>
  <w:style w:type="paragraph" w:customStyle="1" w:styleId="Bulletnewletters">
    <w:name w:val="Bullet new letters"/>
    <w:basedOn w:val="Bulletnew"/>
    <w:rsid w:val="000C5FFC"/>
  </w:style>
  <w:style w:type="paragraph" w:customStyle="1" w:styleId="Bulletnew">
    <w:name w:val="Bullet new"/>
    <w:basedOn w:val="Normlny"/>
    <w:autoRedefine/>
    <w:rsid w:val="000C5FFC"/>
    <w:pPr>
      <w:tabs>
        <w:tab w:val="left" w:pos="1418"/>
        <w:tab w:val="right" w:pos="2552"/>
      </w:tabs>
      <w:spacing w:line="120" w:lineRule="atLeast"/>
      <w:ind w:firstLine="567"/>
    </w:pPr>
    <w:rPr>
      <w:rFonts w:ascii="Times New Roman" w:hAnsi="Times New Roman"/>
      <w:spacing w:val="-1"/>
      <w:sz w:val="22"/>
      <w:szCs w:val="22"/>
      <w:lang w:eastAsia="en-US"/>
    </w:rPr>
  </w:style>
  <w:style w:type="paragraph" w:customStyle="1" w:styleId="StyleBodyText2Bold">
    <w:name w:val="Style Body Text 2 + Bold"/>
    <w:basedOn w:val="Zkladntext2"/>
    <w:autoRedefine/>
    <w:rsid w:val="000C5FFC"/>
    <w:pPr>
      <w:widowControl/>
      <w:autoSpaceDE/>
      <w:autoSpaceDN/>
      <w:adjustRightInd/>
      <w:spacing w:before="120" w:line="240" w:lineRule="auto"/>
    </w:pPr>
    <w:rPr>
      <w:b/>
      <w:bCs/>
      <w:lang w:val="en-GB"/>
    </w:rPr>
  </w:style>
  <w:style w:type="paragraph" w:customStyle="1" w:styleId="TableTitle">
    <w:name w:val="Table Title"/>
    <w:basedOn w:val="Normlny"/>
    <w:next w:val="Normlny"/>
    <w:rsid w:val="000C5FFC"/>
    <w:pPr>
      <w:spacing w:before="120" w:after="120"/>
      <w:jc w:val="center"/>
    </w:pPr>
    <w:rPr>
      <w:rFonts w:ascii="Times New Roman" w:hAnsi="Times New Roman"/>
      <w:b/>
      <w:sz w:val="24"/>
      <w:szCs w:val="20"/>
      <w:lang w:val="en-GB" w:eastAsia="ko-KR"/>
    </w:rPr>
  </w:style>
  <w:style w:type="paragraph" w:customStyle="1" w:styleId="noindent0">
    <w:name w:val="noindent"/>
    <w:basedOn w:val="Normlny"/>
    <w:rsid w:val="000C5FFC"/>
    <w:pPr>
      <w:jc w:val="left"/>
    </w:pPr>
    <w:rPr>
      <w:rFonts w:ascii="Times New Roman" w:hAnsi="Times New Roman"/>
      <w:color w:val="000000"/>
      <w:sz w:val="22"/>
      <w:szCs w:val="22"/>
    </w:rPr>
  </w:style>
  <w:style w:type="paragraph" w:customStyle="1" w:styleId="Zkladntext311pt">
    <w:name w:val="Základný text 3 + 11 pt"/>
    <w:aliases w:val="Automatická,Za:  0 pt"/>
    <w:basedOn w:val="Zkladntext3"/>
    <w:rsid w:val="000C5FFC"/>
    <w:pPr>
      <w:tabs>
        <w:tab w:val="left" w:pos="5400"/>
      </w:tabs>
      <w:jc w:val="both"/>
    </w:pPr>
    <w:rPr>
      <w:rFonts w:cs="Arial"/>
      <w:noProof w:val="0"/>
      <w:color w:val="auto"/>
      <w:sz w:val="22"/>
      <w:szCs w:val="24"/>
    </w:rPr>
  </w:style>
  <w:style w:type="paragraph" w:customStyle="1" w:styleId="is">
    <w:name w:val="is"/>
    <w:basedOn w:val="Normlny"/>
    <w:autoRedefine/>
    <w:rsid w:val="000C5FFC"/>
    <w:pPr>
      <w:numPr>
        <w:numId w:val="46"/>
      </w:numPr>
      <w:tabs>
        <w:tab w:val="left" w:pos="3119"/>
      </w:tabs>
      <w:spacing w:before="100"/>
    </w:pPr>
    <w:rPr>
      <w:rFonts w:ascii="Times New Roman" w:eastAsia="Arial Unicode MS" w:hAnsi="Times New Roman"/>
      <w:sz w:val="22"/>
      <w:szCs w:val="20"/>
      <w:lang w:eastAsia="cs-CZ"/>
    </w:rPr>
  </w:style>
  <w:style w:type="paragraph" w:customStyle="1" w:styleId="CharCharCharCharCharCharCharCharChar">
    <w:name w:val="Char Char Char Char Char Char Char Char Char"/>
    <w:basedOn w:val="Normlny"/>
    <w:rsid w:val="000C5FFC"/>
    <w:pPr>
      <w:widowControl w:val="0"/>
      <w:adjustRightInd w:val="0"/>
      <w:spacing w:after="160" w:line="240" w:lineRule="exact"/>
      <w:ind w:firstLine="720"/>
      <w:jc w:val="left"/>
    </w:pPr>
    <w:rPr>
      <w:rFonts w:ascii="Tahoma" w:hAnsi="Tahoma" w:cs="Tahoma"/>
      <w:szCs w:val="20"/>
      <w:lang w:val="en-US" w:eastAsia="en-US"/>
    </w:rPr>
  </w:style>
  <w:style w:type="character" w:customStyle="1" w:styleId="CharChar1">
    <w:name w:val="Char Char1"/>
    <w:rsid w:val="000C5FFC"/>
    <w:rPr>
      <w:rFonts w:ascii="Arial" w:hAnsi="Arial"/>
      <w:sz w:val="16"/>
      <w:lang w:val="en-GB" w:eastAsia="en-US" w:bidi="ar-SA"/>
    </w:rPr>
  </w:style>
  <w:style w:type="paragraph" w:customStyle="1" w:styleId="SPnadpis3">
    <w:name w:val="SP_nadpis3"/>
    <w:basedOn w:val="Normlny"/>
    <w:rsid w:val="000C5FFC"/>
    <w:pPr>
      <w:numPr>
        <w:numId w:val="47"/>
      </w:numPr>
      <w:autoSpaceDE w:val="0"/>
      <w:autoSpaceDN w:val="0"/>
      <w:spacing w:before="240"/>
    </w:pPr>
    <w:rPr>
      <w:rFonts w:cs="Arial"/>
      <w:b/>
      <w:bCs/>
      <w:smallCaps/>
      <w:lang w:eastAsia="cs-CZ"/>
    </w:rPr>
  </w:style>
  <w:style w:type="character" w:customStyle="1" w:styleId="FontStyle20">
    <w:name w:val="Font Style20"/>
    <w:rsid w:val="000C5FFC"/>
    <w:rPr>
      <w:rFonts w:ascii="Arial" w:hAnsi="Arial" w:cs="Arial"/>
      <w:sz w:val="20"/>
      <w:szCs w:val="20"/>
    </w:rPr>
  </w:style>
  <w:style w:type="character" w:customStyle="1" w:styleId="FontStyle19">
    <w:name w:val="Font Style19"/>
    <w:rsid w:val="000C5FFC"/>
    <w:rPr>
      <w:rFonts w:ascii="Arial" w:hAnsi="Arial" w:cs="Arial"/>
      <w:sz w:val="20"/>
      <w:szCs w:val="20"/>
    </w:rPr>
  </w:style>
  <w:style w:type="paragraph" w:customStyle="1" w:styleId="tl15">
    <w:name w:val="Štýl + 15"/>
    <w:aliases w:val="5 pt"/>
    <w:basedOn w:val="tl"/>
    <w:rsid w:val="000C5FFC"/>
  </w:style>
  <w:style w:type="paragraph" w:customStyle="1" w:styleId="Underlined">
    <w:name w:val="Underlined"/>
    <w:basedOn w:val="Normlny"/>
    <w:next w:val="Normlny"/>
    <w:rsid w:val="000C5FFC"/>
    <w:pPr>
      <w:keepNext/>
      <w:keepLines/>
      <w:overflowPunct w:val="0"/>
      <w:autoSpaceDE w:val="0"/>
      <w:autoSpaceDN w:val="0"/>
      <w:adjustRightInd w:val="0"/>
      <w:spacing w:before="120" w:after="240"/>
      <w:textAlignment w:val="baseline"/>
    </w:pPr>
    <w:rPr>
      <w:rFonts w:cs="Arial"/>
      <w:b/>
      <w:bCs/>
      <w:szCs w:val="20"/>
      <w:u w:val="single"/>
    </w:rPr>
  </w:style>
  <w:style w:type="paragraph" w:customStyle="1" w:styleId="Zkladntext211">
    <w:name w:val="Základný text 21"/>
    <w:basedOn w:val="Normlny"/>
    <w:rsid w:val="000C5FFC"/>
    <w:pPr>
      <w:widowControl w:val="0"/>
      <w:ind w:left="567" w:hanging="567"/>
    </w:pPr>
    <w:rPr>
      <w:rFonts w:ascii="Times New Roman" w:hAnsi="Times New Roman"/>
      <w:sz w:val="24"/>
      <w:szCs w:val="20"/>
      <w:lang w:eastAsia="cs-CZ"/>
    </w:rPr>
  </w:style>
  <w:style w:type="paragraph" w:customStyle="1" w:styleId="HBListNumbers10">
    <w:name w:val="HB List Numbers 1"/>
    <w:basedOn w:val="Normlny"/>
    <w:uiPriority w:val="12"/>
    <w:qFormat/>
    <w:rsid w:val="000C5FFC"/>
    <w:pPr>
      <w:numPr>
        <w:numId w:val="48"/>
      </w:numPr>
      <w:spacing w:after="140" w:line="288" w:lineRule="auto"/>
    </w:pPr>
    <w:rPr>
      <w:rFonts w:ascii="Verdana" w:eastAsia="MS Mincho" w:hAnsi="Verdana"/>
      <w:sz w:val="18"/>
      <w:szCs w:val="22"/>
      <w:lang w:eastAsia="en-US"/>
    </w:rPr>
  </w:style>
  <w:style w:type="paragraph" w:customStyle="1" w:styleId="HBListNumbers2">
    <w:name w:val="HB List Numbers 2"/>
    <w:basedOn w:val="Normlny"/>
    <w:uiPriority w:val="12"/>
    <w:qFormat/>
    <w:rsid w:val="000C5FFC"/>
    <w:pPr>
      <w:numPr>
        <w:ilvl w:val="1"/>
        <w:numId w:val="48"/>
      </w:numPr>
      <w:spacing w:after="140" w:line="288" w:lineRule="auto"/>
    </w:pPr>
    <w:rPr>
      <w:rFonts w:ascii="Verdana" w:eastAsia="MS Mincho" w:hAnsi="Verdana"/>
      <w:sz w:val="18"/>
      <w:szCs w:val="22"/>
      <w:lang w:eastAsia="en-US"/>
    </w:rPr>
  </w:style>
  <w:style w:type="numbering" w:customStyle="1" w:styleId="HBListNumbers">
    <w:name w:val="HB List Numbers"/>
    <w:uiPriority w:val="99"/>
    <w:rsid w:val="000C5FFC"/>
    <w:pPr>
      <w:numPr>
        <w:numId w:val="48"/>
      </w:numPr>
    </w:pPr>
  </w:style>
  <w:style w:type="paragraph" w:customStyle="1" w:styleId="AOHead3">
    <w:name w:val="AOHead3"/>
    <w:basedOn w:val="Normlny"/>
    <w:next w:val="Normlny"/>
    <w:rsid w:val="000C5FFC"/>
    <w:pPr>
      <w:numPr>
        <w:ilvl w:val="3"/>
        <w:numId w:val="49"/>
      </w:numPr>
      <w:tabs>
        <w:tab w:val="num" w:pos="1440"/>
      </w:tabs>
      <w:spacing w:before="240" w:line="260" w:lineRule="atLeast"/>
      <w:ind w:left="1440"/>
      <w:outlineLvl w:val="2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Normal2">
    <w:name w:val="Normal 2"/>
    <w:basedOn w:val="Normlny"/>
    <w:rsid w:val="000C5FFC"/>
    <w:pPr>
      <w:widowControl w:val="0"/>
      <w:tabs>
        <w:tab w:val="left" w:pos="709"/>
      </w:tabs>
      <w:autoSpaceDE w:val="0"/>
      <w:autoSpaceDN w:val="0"/>
      <w:adjustRightInd w:val="0"/>
      <w:spacing w:before="60" w:after="120" w:line="360" w:lineRule="atLeast"/>
      <w:ind w:left="1418"/>
    </w:pPr>
    <w:rPr>
      <w:rFonts w:ascii="Times New Roman" w:hAnsi="Times New Roman"/>
      <w:sz w:val="22"/>
      <w:szCs w:val="22"/>
      <w:lang w:val="cs-CZ" w:eastAsia="en-US"/>
    </w:rPr>
  </w:style>
  <w:style w:type="paragraph" w:customStyle="1" w:styleId="CMSHeadL4">
    <w:name w:val="CMS Head L4"/>
    <w:basedOn w:val="Normlny"/>
    <w:rsid w:val="000C5FFC"/>
    <w:pPr>
      <w:numPr>
        <w:ilvl w:val="3"/>
        <w:numId w:val="50"/>
      </w:numPr>
      <w:spacing w:after="240"/>
      <w:jc w:val="left"/>
      <w:outlineLvl w:val="3"/>
    </w:pPr>
    <w:rPr>
      <w:rFonts w:ascii="Times New Roman" w:hAnsi="Times New Roman"/>
      <w:sz w:val="22"/>
      <w:lang w:eastAsia="en-US"/>
    </w:rPr>
  </w:style>
  <w:style w:type="paragraph" w:customStyle="1" w:styleId="Normal4">
    <w:name w:val="Normal 4"/>
    <w:basedOn w:val="Normlny"/>
    <w:rsid w:val="000C5FFC"/>
    <w:pPr>
      <w:widowControl w:val="0"/>
      <w:tabs>
        <w:tab w:val="left" w:pos="709"/>
      </w:tabs>
      <w:autoSpaceDE w:val="0"/>
      <w:autoSpaceDN w:val="0"/>
      <w:adjustRightInd w:val="0"/>
      <w:spacing w:before="60" w:after="120" w:line="360" w:lineRule="atLeast"/>
      <w:ind w:left="2977"/>
    </w:pPr>
    <w:rPr>
      <w:rFonts w:ascii="Times New Roman" w:hAnsi="Times New Roman"/>
      <w:sz w:val="22"/>
      <w:szCs w:val="22"/>
      <w:lang w:val="cs-CZ" w:eastAsia="en-US"/>
    </w:rPr>
  </w:style>
  <w:style w:type="paragraph" w:customStyle="1" w:styleId="Normal3">
    <w:name w:val="Normal 3"/>
    <w:basedOn w:val="Normal2"/>
    <w:rsid w:val="000C5FFC"/>
  </w:style>
  <w:style w:type="paragraph" w:customStyle="1" w:styleId="Normal1">
    <w:name w:val="Normal 1"/>
    <w:basedOn w:val="Normlny"/>
    <w:next w:val="Normlny"/>
    <w:rsid w:val="000C5FFC"/>
    <w:pPr>
      <w:widowControl w:val="0"/>
      <w:numPr>
        <w:numId w:val="51"/>
      </w:numPr>
      <w:tabs>
        <w:tab w:val="left" w:pos="709"/>
      </w:tabs>
      <w:autoSpaceDE w:val="0"/>
      <w:autoSpaceDN w:val="0"/>
      <w:adjustRightInd w:val="0"/>
      <w:spacing w:before="60" w:after="120" w:line="360" w:lineRule="atLeast"/>
      <w:ind w:left="709" w:firstLine="0"/>
    </w:pPr>
    <w:rPr>
      <w:rFonts w:ascii="Times New Roman" w:hAnsi="Times New Roman"/>
      <w:sz w:val="22"/>
      <w:szCs w:val="22"/>
      <w:lang w:val="cs-CZ" w:eastAsia="en-US"/>
    </w:rPr>
  </w:style>
  <w:style w:type="character" w:customStyle="1" w:styleId="CMSIndentL3Char">
    <w:name w:val="CMS Indent L3 Char"/>
    <w:rsid w:val="000C5FFC"/>
    <w:rPr>
      <w:rFonts w:ascii="Garamond MT" w:hAnsi="Garamond MT" w:hint="default"/>
      <w:sz w:val="24"/>
      <w:szCs w:val="24"/>
      <w:lang w:val="en-GB" w:eastAsia="en-US" w:bidi="ar-SA"/>
    </w:rPr>
  </w:style>
  <w:style w:type="paragraph" w:customStyle="1" w:styleId="odrka">
    <w:name w:val="odrka"/>
    <w:basedOn w:val="Normlny"/>
    <w:uiPriority w:val="99"/>
    <w:rsid w:val="000C5FFC"/>
    <w:pPr>
      <w:keepNext/>
      <w:widowControl w:val="0"/>
      <w:numPr>
        <w:numId w:val="52"/>
      </w:numPr>
    </w:pPr>
    <w:rPr>
      <w:rFonts w:cs="Arial"/>
      <w:szCs w:val="20"/>
    </w:rPr>
  </w:style>
  <w:style w:type="paragraph" w:customStyle="1" w:styleId="abullets">
    <w:name w:val="a) bullets"/>
    <w:basedOn w:val="Odsekzoznamu"/>
    <w:link w:val="abulletsChar"/>
    <w:uiPriority w:val="99"/>
    <w:qFormat/>
    <w:rsid w:val="000C5FFC"/>
    <w:pPr>
      <w:keepNext/>
      <w:widowControl w:val="0"/>
      <w:numPr>
        <w:numId w:val="53"/>
      </w:numPr>
      <w:tabs>
        <w:tab w:val="left" w:pos="1560"/>
      </w:tabs>
      <w:spacing w:before="40" w:after="40"/>
      <w:jc w:val="both"/>
    </w:pPr>
    <w:rPr>
      <w:lang w:eastAsia="sk-SK"/>
    </w:rPr>
  </w:style>
  <w:style w:type="character" w:customStyle="1" w:styleId="abulletsChar">
    <w:name w:val="a) bullets Char"/>
    <w:link w:val="abullets"/>
    <w:uiPriority w:val="99"/>
    <w:locked/>
    <w:rsid w:val="000C5FFC"/>
    <w:rPr>
      <w:rFonts w:ascii="Times New Roman" w:eastAsia="Times New Roman" w:hAnsi="Times New Roman"/>
      <w:sz w:val="24"/>
      <w:szCs w:val="24"/>
    </w:rPr>
  </w:style>
  <w:style w:type="paragraph" w:styleId="Textkoncovejpoznmky">
    <w:name w:val="endnote text"/>
    <w:basedOn w:val="Normlny"/>
    <w:link w:val="TextkoncovejpoznmkyChar"/>
    <w:uiPriority w:val="99"/>
    <w:semiHidden/>
    <w:unhideWhenUsed/>
    <w:rsid w:val="000C5FFC"/>
    <w:pPr>
      <w:jc w:val="left"/>
    </w:pPr>
    <w:rPr>
      <w:rFonts w:eastAsia="Calibri"/>
      <w:szCs w:val="20"/>
      <w:lang w:val="fr-FR"/>
    </w:rPr>
  </w:style>
  <w:style w:type="character" w:customStyle="1" w:styleId="TextkoncovejpoznmkyChar1">
    <w:name w:val="Text koncovej poznámky Char1"/>
    <w:basedOn w:val="Predvolenpsmoodseku"/>
    <w:link w:val="Textkoncovejpoznmky"/>
    <w:uiPriority w:val="99"/>
    <w:semiHidden/>
    <w:rsid w:val="000C5FFC"/>
    <w:rPr>
      <w:rFonts w:eastAsia="Times New Roman"/>
    </w:rPr>
  </w:style>
  <w:style w:type="character" w:customStyle="1" w:styleId="TextvysvetlivkyChar">
    <w:name w:val="Text vysvetlivky Char"/>
    <w:basedOn w:val="Predvolenpsmoodseku"/>
    <w:uiPriority w:val="99"/>
    <w:semiHidden/>
    <w:rsid w:val="000C5FFC"/>
    <w:rPr>
      <w:rFonts w:ascii="Arial" w:eastAsia="Times New Roman" w:hAnsi="Arial" w:cs="Times New Roman"/>
      <w:sz w:val="20"/>
      <w:szCs w:val="20"/>
      <w:lang w:eastAsia="cs-CZ"/>
    </w:rPr>
  </w:style>
  <w:style w:type="paragraph" w:styleId="Zoznam30">
    <w:name w:val="List 3"/>
    <w:basedOn w:val="Normlny"/>
    <w:rsid w:val="000C5FFC"/>
    <w:pPr>
      <w:ind w:left="849" w:hanging="283"/>
      <w:jc w:val="left"/>
    </w:pPr>
  </w:style>
  <w:style w:type="paragraph" w:styleId="Pokraovaniezoznamu2">
    <w:name w:val="List Continue 2"/>
    <w:basedOn w:val="Normlny"/>
    <w:rsid w:val="000C5FFC"/>
    <w:pPr>
      <w:spacing w:after="120"/>
      <w:ind w:left="566"/>
      <w:jc w:val="left"/>
    </w:pPr>
  </w:style>
  <w:style w:type="paragraph" w:customStyle="1" w:styleId="Odsaden10Char">
    <w:name w:val="Odsadený 10 Char"/>
    <w:basedOn w:val="Normlny"/>
    <w:rsid w:val="000C5FFC"/>
    <w:pPr>
      <w:tabs>
        <w:tab w:val="left" w:pos="540"/>
        <w:tab w:val="left" w:pos="4320"/>
      </w:tabs>
      <w:spacing w:line="360" w:lineRule="auto"/>
      <w:ind w:left="540"/>
    </w:pPr>
    <w:rPr>
      <w:rFonts w:cs="Arial"/>
      <w:sz w:val="22"/>
      <w:szCs w:val="22"/>
    </w:rPr>
  </w:style>
  <w:style w:type="paragraph" w:customStyle="1" w:styleId="Tucnestred20">
    <w:name w:val="Tucne stred 20"/>
    <w:basedOn w:val="Zkladn"/>
    <w:rsid w:val="000C5FFC"/>
  </w:style>
  <w:style w:type="paragraph" w:customStyle="1" w:styleId="Tucnevlavo14">
    <w:name w:val="Tucne vlavo 14"/>
    <w:basedOn w:val="Normlny"/>
    <w:rsid w:val="000C5FFC"/>
    <w:pPr>
      <w:tabs>
        <w:tab w:val="left" w:pos="5245"/>
        <w:tab w:val="right" w:leader="dot" w:pos="7938"/>
      </w:tabs>
      <w:jc w:val="left"/>
    </w:pPr>
    <w:rPr>
      <w:rFonts w:cs="Arial"/>
      <w:b/>
      <w:bCs/>
      <w:sz w:val="28"/>
      <w:szCs w:val="20"/>
      <w:lang w:eastAsia="cs-CZ"/>
    </w:rPr>
  </w:style>
  <w:style w:type="paragraph" w:customStyle="1" w:styleId="Nadpisas">
    <w:name w:val="Nadpis časť"/>
    <w:basedOn w:val="Normlny"/>
    <w:rsid w:val="000C5FFC"/>
    <w:pPr>
      <w:jc w:val="center"/>
    </w:pPr>
    <w:rPr>
      <w:rFonts w:cs="Arial"/>
      <w:w w:val="150"/>
      <w:sz w:val="28"/>
      <w:szCs w:val="28"/>
    </w:rPr>
  </w:style>
  <w:style w:type="paragraph" w:customStyle="1" w:styleId="Zoznamslo4">
    <w:name w:val="Zoznam číslo 4"/>
    <w:basedOn w:val="Normlny"/>
    <w:rsid w:val="000C5FFC"/>
    <w:pPr>
      <w:tabs>
        <w:tab w:val="num" w:pos="2880"/>
      </w:tabs>
      <w:spacing w:before="120" w:line="360" w:lineRule="auto"/>
      <w:ind w:left="2880" w:hanging="360"/>
    </w:pPr>
    <w:rPr>
      <w:rFonts w:cs="Arial"/>
      <w:sz w:val="22"/>
      <w:szCs w:val="16"/>
    </w:rPr>
  </w:style>
  <w:style w:type="paragraph" w:customStyle="1" w:styleId="Odrkazkladn">
    <w:name w:val="Odrážka základná"/>
    <w:basedOn w:val="Zkladntext"/>
    <w:rsid w:val="000C5FFC"/>
    <w:rPr>
      <w:rFonts w:cs="Arial"/>
      <w:b w:val="0"/>
      <w:sz w:val="22"/>
      <w:szCs w:val="22"/>
    </w:rPr>
  </w:style>
  <w:style w:type="paragraph" w:customStyle="1" w:styleId="Obojstranny">
    <w:name w:val="Obojstranny"/>
    <w:basedOn w:val="Zkladntext"/>
    <w:rsid w:val="000C5FFC"/>
    <w:pPr>
      <w:spacing w:line="360" w:lineRule="auto"/>
    </w:pPr>
    <w:rPr>
      <w:rFonts w:cs="Arial"/>
      <w:b w:val="0"/>
      <w:sz w:val="22"/>
      <w:szCs w:val="22"/>
    </w:rPr>
  </w:style>
  <w:style w:type="paragraph" w:customStyle="1" w:styleId="BalloonText1">
    <w:name w:val="Balloon Text1"/>
    <w:basedOn w:val="Normlny"/>
    <w:rsid w:val="000C5FFC"/>
    <w:pPr>
      <w:ind w:left="709"/>
    </w:pPr>
    <w:rPr>
      <w:rFonts w:ascii="Tahoma" w:hAnsi="Tahoma" w:cs="Tahoma"/>
      <w:sz w:val="16"/>
      <w:szCs w:val="16"/>
    </w:rPr>
  </w:style>
  <w:style w:type="paragraph" w:customStyle="1" w:styleId="Tabulkahlavicka">
    <w:name w:val="Tabulka_hlavicka"/>
    <w:basedOn w:val="Normlny"/>
    <w:rsid w:val="000C5FFC"/>
    <w:pPr>
      <w:keepNext/>
      <w:keepLines/>
    </w:pPr>
    <w:rPr>
      <w:rFonts w:cs="Arial"/>
      <w:b/>
      <w:szCs w:val="18"/>
      <w:lang w:val="cs-CZ" w:eastAsia="cs-CZ"/>
    </w:rPr>
  </w:style>
  <w:style w:type="paragraph" w:customStyle="1" w:styleId="Tabulkatext">
    <w:name w:val="Tabulka_text"/>
    <w:basedOn w:val="Normlny"/>
    <w:rsid w:val="000C5FFC"/>
    <w:pPr>
      <w:widowControl w:val="0"/>
      <w:jc w:val="left"/>
    </w:pPr>
    <w:rPr>
      <w:rFonts w:cs="Arial"/>
      <w:szCs w:val="18"/>
      <w:lang w:val="cs-CZ" w:eastAsia="cs-CZ"/>
    </w:rPr>
  </w:style>
  <w:style w:type="paragraph" w:styleId="Hlavikasprvy">
    <w:name w:val="Message Header"/>
    <w:basedOn w:val="Zkladntext"/>
    <w:link w:val="HlavikasprvyChar"/>
    <w:rsid w:val="000C5FFC"/>
    <w:pPr>
      <w:keepNext/>
      <w:keepLines/>
      <w:tabs>
        <w:tab w:val="left" w:pos="993"/>
        <w:tab w:val="left" w:pos="4536"/>
        <w:tab w:val="left" w:pos="5529"/>
        <w:tab w:val="right" w:pos="9072"/>
      </w:tabs>
      <w:spacing w:after="40" w:line="440" w:lineRule="atLeast"/>
      <w:ind w:left="709"/>
      <w:jc w:val="left"/>
    </w:pPr>
    <w:rPr>
      <w:b w:val="0"/>
      <w:bCs w:val="0"/>
      <w:spacing w:val="-10"/>
      <w:szCs w:val="20"/>
      <w:lang w:val="cs-CZ"/>
    </w:rPr>
  </w:style>
  <w:style w:type="character" w:customStyle="1" w:styleId="HlavikasprvyChar">
    <w:name w:val="Hlavička správy Char"/>
    <w:basedOn w:val="Predvolenpsmoodseku"/>
    <w:link w:val="Hlavikasprvy"/>
    <w:rsid w:val="000C5FFC"/>
    <w:rPr>
      <w:rFonts w:eastAsia="Times New Roman"/>
      <w:spacing w:val="-10"/>
      <w:lang w:val="cs-CZ"/>
    </w:rPr>
  </w:style>
  <w:style w:type="paragraph" w:customStyle="1" w:styleId="xl24">
    <w:name w:val="xl24"/>
    <w:basedOn w:val="Normlny"/>
    <w:rsid w:val="000C5FFC"/>
    <w:pPr>
      <w:pBdr>
        <w:top w:val="single" w:sz="4" w:space="0" w:color="000000"/>
        <w:left w:val="single" w:sz="12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5">
    <w:name w:val="xl25"/>
    <w:basedOn w:val="Normlny"/>
    <w:rsid w:val="000C5FFC"/>
    <w:pPr>
      <w:pBdr>
        <w:top w:val="single" w:sz="4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6">
    <w:name w:val="xl26"/>
    <w:basedOn w:val="Normlny"/>
    <w:rsid w:val="000C5FFC"/>
    <w:pPr>
      <w:pBdr>
        <w:top w:val="single" w:sz="4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b/>
      <w:bCs/>
      <w:lang w:val="cs-CZ" w:eastAsia="cs-CZ"/>
    </w:rPr>
  </w:style>
  <w:style w:type="paragraph" w:customStyle="1" w:styleId="xl27">
    <w:name w:val="xl27"/>
    <w:basedOn w:val="Normlny"/>
    <w:rsid w:val="000C5FFC"/>
    <w:pPr>
      <w:pBdr>
        <w:top w:val="single" w:sz="4" w:space="0" w:color="000000"/>
        <w:right w:val="single" w:sz="12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b/>
      <w:bCs/>
      <w:lang w:val="cs-CZ" w:eastAsia="cs-CZ"/>
    </w:rPr>
  </w:style>
  <w:style w:type="paragraph" w:customStyle="1" w:styleId="xl28">
    <w:name w:val="xl28"/>
    <w:basedOn w:val="Normlny"/>
    <w:rsid w:val="000C5FFC"/>
    <w:pPr>
      <w:pBdr>
        <w:top w:val="single" w:sz="4" w:space="0" w:color="C0C0C0"/>
        <w:left w:val="single" w:sz="12" w:space="0" w:color="00000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9">
    <w:name w:val="xl29"/>
    <w:basedOn w:val="Normlny"/>
    <w:rsid w:val="000C5FFC"/>
    <w:pPr>
      <w:pBdr>
        <w:top w:val="single" w:sz="4" w:space="0" w:color="C0C0C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0">
    <w:name w:val="xl30"/>
    <w:basedOn w:val="Normlny"/>
    <w:rsid w:val="000C5FFC"/>
    <w:pPr>
      <w:pBdr>
        <w:top w:val="single" w:sz="4" w:space="0" w:color="C0C0C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1">
    <w:name w:val="xl31"/>
    <w:basedOn w:val="Normlny"/>
    <w:rsid w:val="000C5FFC"/>
    <w:pPr>
      <w:pBdr>
        <w:top w:val="single" w:sz="4" w:space="0" w:color="C0C0C0"/>
        <w:bottom w:val="single" w:sz="4" w:space="0" w:color="C0C0C0"/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2">
    <w:name w:val="xl32"/>
    <w:basedOn w:val="Normlny"/>
    <w:rsid w:val="000C5FFC"/>
    <w:pPr>
      <w:pBdr>
        <w:left w:val="single" w:sz="12" w:space="0" w:color="00000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3">
    <w:name w:val="xl33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4">
    <w:name w:val="xl34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5">
    <w:name w:val="xl35"/>
    <w:basedOn w:val="Normlny"/>
    <w:rsid w:val="000C5FFC"/>
    <w:pPr>
      <w:pBdr>
        <w:bottom w:val="single" w:sz="4" w:space="0" w:color="C0C0C0"/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6">
    <w:name w:val="xl36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color w:val="FF0000"/>
      <w:lang w:val="cs-CZ" w:eastAsia="cs-CZ"/>
    </w:rPr>
  </w:style>
  <w:style w:type="paragraph" w:customStyle="1" w:styleId="xl37">
    <w:name w:val="xl37"/>
    <w:basedOn w:val="Normlny"/>
    <w:rsid w:val="000C5FFC"/>
    <w:pPr>
      <w:pBdr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8">
    <w:name w:val="xl38"/>
    <w:basedOn w:val="Normlny"/>
    <w:rsid w:val="000C5FFC"/>
    <w:pPr>
      <w:pBdr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9">
    <w:name w:val="xl39"/>
    <w:basedOn w:val="Normlny"/>
    <w:rsid w:val="000C5FFC"/>
    <w:pPr>
      <w:pBdr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40">
    <w:name w:val="xl40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</w:pPr>
    <w:rPr>
      <w:rFonts w:ascii="Arial Narrow" w:eastAsia="Arial Unicode MS" w:hAnsi="Arial Narrow"/>
      <w:lang w:val="cs-CZ" w:eastAsia="cs-CZ"/>
    </w:rPr>
  </w:style>
  <w:style w:type="paragraph" w:customStyle="1" w:styleId="xl41">
    <w:name w:val="xl41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42">
    <w:name w:val="xl42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</w:pPr>
    <w:rPr>
      <w:rFonts w:ascii="Arial Narrow" w:eastAsia="Arial Unicode MS" w:hAnsi="Arial Narrow"/>
      <w:color w:val="000000"/>
      <w:lang w:val="cs-CZ" w:eastAsia="cs-CZ"/>
    </w:rPr>
  </w:style>
  <w:style w:type="paragraph" w:customStyle="1" w:styleId="xl43">
    <w:name w:val="xl43"/>
    <w:basedOn w:val="Normlny"/>
    <w:rsid w:val="000C5FFC"/>
    <w:pPr>
      <w:spacing w:before="100" w:beforeAutospacing="1" w:after="100" w:afterAutospacing="1"/>
      <w:ind w:left="709"/>
    </w:pPr>
    <w:rPr>
      <w:rFonts w:ascii="Arial Narrow" w:eastAsia="Arial Unicode MS" w:hAnsi="Arial Narrow"/>
      <w:lang w:val="cs-CZ" w:eastAsia="cs-CZ"/>
    </w:rPr>
  </w:style>
  <w:style w:type="paragraph" w:customStyle="1" w:styleId="xl44">
    <w:name w:val="xl44"/>
    <w:basedOn w:val="Normlny"/>
    <w:rsid w:val="000C5FFC"/>
    <w:pPr>
      <w:pBdr>
        <w:top w:val="single" w:sz="4" w:space="0" w:color="C0C0C0"/>
        <w:left w:val="single" w:sz="4" w:space="0" w:color="auto"/>
      </w:pBdr>
      <w:spacing w:before="100" w:beforeAutospacing="1" w:after="100" w:afterAutospacing="1"/>
      <w:ind w:left="709"/>
    </w:pPr>
    <w:rPr>
      <w:rFonts w:ascii="Arial Unicode MS" w:eastAsia="Arial Unicode MS" w:hAnsi="Arial Unicode MS" w:cs="Arial Unicode MS"/>
      <w:lang w:val="cs-CZ" w:eastAsia="cs-CZ"/>
    </w:rPr>
  </w:style>
  <w:style w:type="paragraph" w:customStyle="1" w:styleId="xl45">
    <w:name w:val="xl45"/>
    <w:basedOn w:val="Normlny"/>
    <w:rsid w:val="000C5FFC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6">
    <w:name w:val="xl46"/>
    <w:basedOn w:val="Normlny"/>
    <w:rsid w:val="000C5FFC"/>
    <w:pPr>
      <w:pBdr>
        <w:top w:val="single" w:sz="4" w:space="0" w:color="C0C0C0"/>
        <w:left w:val="single" w:sz="4" w:space="0" w:color="auto"/>
        <w:righ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7">
    <w:name w:val="xl47"/>
    <w:basedOn w:val="Normlny"/>
    <w:rsid w:val="000C5FFC"/>
    <w:pPr>
      <w:pBdr>
        <w:top w:val="single" w:sz="4" w:space="0" w:color="C0C0C0"/>
        <w:left w:val="single" w:sz="4" w:space="0" w:color="auto"/>
        <w:righ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8">
    <w:name w:val="xl48"/>
    <w:basedOn w:val="Normlny"/>
    <w:rsid w:val="000C5FFC"/>
    <w:pPr>
      <w:pBdr>
        <w:top w:val="single" w:sz="4" w:space="0" w:color="C0C0C0"/>
        <w:lef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tlZarkazkladnhotextu2Pred10pt">
    <w:name w:val="Štýl Zarážka základného textu 2 + Pred:  10 pt"/>
    <w:basedOn w:val="Zarkazkladnhotextu2"/>
    <w:rsid w:val="000C5FFC"/>
  </w:style>
  <w:style w:type="paragraph" w:customStyle="1" w:styleId="tlPred5pt">
    <w:name w:val="Štýl Pred:  5 pt"/>
    <w:basedOn w:val="Normlny"/>
    <w:next w:val="Normlny"/>
    <w:rsid w:val="000C5FFC"/>
    <w:pPr>
      <w:spacing w:before="100"/>
    </w:pPr>
    <w:rPr>
      <w:szCs w:val="20"/>
    </w:rPr>
  </w:style>
  <w:style w:type="paragraph" w:customStyle="1" w:styleId="xl22">
    <w:name w:val="xl22"/>
    <w:basedOn w:val="Normlny"/>
    <w:rsid w:val="000C5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 w:val="22"/>
      <w:szCs w:val="22"/>
      <w:lang w:val="cs-CZ" w:eastAsia="cs-CZ"/>
    </w:rPr>
  </w:style>
  <w:style w:type="paragraph" w:customStyle="1" w:styleId="xl23">
    <w:name w:val="xl23"/>
    <w:basedOn w:val="Normlny"/>
    <w:rsid w:val="000C5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eastAsia="Arial Unicode MS" w:hAnsi="Arial Narrow" w:cs="Arial Unicode MS"/>
      <w:sz w:val="22"/>
      <w:szCs w:val="22"/>
      <w:lang w:val="cs-CZ" w:eastAsia="cs-CZ"/>
    </w:rPr>
  </w:style>
  <w:style w:type="paragraph" w:customStyle="1" w:styleId="RFPi">
    <w:name w:val="RFP i"/>
    <w:basedOn w:val="Normlny"/>
    <w:rsid w:val="000C5FFC"/>
    <w:pPr>
      <w:keepNext/>
      <w:tabs>
        <w:tab w:val="num" w:pos="360"/>
      </w:tabs>
      <w:spacing w:before="240" w:after="120"/>
    </w:pPr>
    <w:rPr>
      <w:b/>
      <w:szCs w:val="20"/>
      <w:u w:val="single"/>
      <w:lang w:val="cs-CZ" w:eastAsia="en-US"/>
    </w:rPr>
  </w:style>
  <w:style w:type="paragraph" w:customStyle="1" w:styleId="PoznTxt">
    <w:name w:val="PoznTxt"/>
    <w:basedOn w:val="Normlny"/>
    <w:rsid w:val="000C5FFC"/>
    <w:pPr>
      <w:spacing w:before="20" w:after="40"/>
      <w:ind w:left="1134"/>
    </w:pPr>
    <w:rPr>
      <w:szCs w:val="20"/>
      <w:lang w:val="en-US" w:eastAsia="cs-CZ"/>
    </w:rPr>
  </w:style>
  <w:style w:type="table" w:styleId="Webovtabuka1">
    <w:name w:val="Table Web 1"/>
    <w:basedOn w:val="Normlnatabuka"/>
    <w:rsid w:val="000C5FFC"/>
    <w:pPr>
      <w:numPr>
        <w:ilvl w:val="2"/>
        <w:numId w:val="18"/>
      </w:numPr>
      <w:tabs>
        <w:tab w:val="num" w:pos="1080"/>
        <w:tab w:val="num" w:pos="2508"/>
      </w:tabs>
      <w:ind w:left="1080" w:hanging="360"/>
    </w:pPr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adpis10">
    <w:name w:val="nadpis1"/>
    <w:next w:val="Zkladntext2"/>
    <w:rsid w:val="000C5FFC"/>
    <w:pPr>
      <w:keepNext/>
      <w:keepLines/>
      <w:tabs>
        <w:tab w:val="num" w:pos="720"/>
      </w:tabs>
      <w:spacing w:before="600" w:after="480"/>
      <w:ind w:left="720" w:hanging="360"/>
      <w:jc w:val="both"/>
      <w:outlineLvl w:val="0"/>
    </w:pPr>
    <w:rPr>
      <w:rFonts w:eastAsia="Times New Roman" w:cs="Arial"/>
      <w:b/>
      <w:noProof/>
      <w:sz w:val="22"/>
    </w:rPr>
  </w:style>
  <w:style w:type="paragraph" w:customStyle="1" w:styleId="nadpis30">
    <w:name w:val="nadpis3"/>
    <w:next w:val="Zkladntext2"/>
    <w:rsid w:val="000C5FFC"/>
    <w:pPr>
      <w:keepNext/>
      <w:keepLines/>
      <w:tabs>
        <w:tab w:val="num" w:pos="1224"/>
        <w:tab w:val="num" w:pos="3600"/>
      </w:tabs>
      <w:spacing w:before="240" w:after="240"/>
      <w:ind w:left="1225" w:hanging="505"/>
      <w:jc w:val="both"/>
      <w:outlineLvl w:val="2"/>
    </w:pPr>
    <w:rPr>
      <w:rFonts w:eastAsia="Times New Roman" w:cs="Arial"/>
      <w:b/>
      <w:noProof/>
    </w:rPr>
  </w:style>
  <w:style w:type="paragraph" w:customStyle="1" w:styleId="nadpis2">
    <w:name w:val="nadpis2"/>
    <w:next w:val="Zkladntext2"/>
    <w:rsid w:val="000C5FFC"/>
    <w:pPr>
      <w:keepNext/>
      <w:keepLines/>
      <w:numPr>
        <w:ilvl w:val="2"/>
        <w:numId w:val="54"/>
      </w:numPr>
      <w:spacing w:before="240" w:after="240"/>
      <w:jc w:val="both"/>
      <w:outlineLvl w:val="1"/>
    </w:pPr>
    <w:rPr>
      <w:rFonts w:eastAsia="Times New Roman" w:cs="Arial"/>
      <w:b/>
      <w:noProof/>
    </w:rPr>
  </w:style>
  <w:style w:type="paragraph" w:customStyle="1" w:styleId="nadpis5">
    <w:name w:val="nadpis5"/>
    <w:basedOn w:val="Zarkazkladnhotextu2"/>
    <w:next w:val="Nadpis50"/>
    <w:rsid w:val="000C5FFC"/>
    <w:pPr>
      <w:numPr>
        <w:numId w:val="54"/>
      </w:numPr>
      <w:tabs>
        <w:tab w:val="clear" w:pos="360"/>
      </w:tabs>
      <w:ind w:left="283" w:firstLine="0"/>
    </w:pPr>
  </w:style>
  <w:style w:type="paragraph" w:customStyle="1" w:styleId="tlnadpis3NiejeTun">
    <w:name w:val="Štýl nadpis3 + Nie je Tučné"/>
    <w:basedOn w:val="nadpis30"/>
    <w:next w:val="Zkladntext2"/>
    <w:rsid w:val="000C5FFC"/>
    <w:pPr>
      <w:numPr>
        <w:ilvl w:val="1"/>
        <w:numId w:val="54"/>
      </w:numPr>
      <w:tabs>
        <w:tab w:val="clear" w:pos="3600"/>
      </w:tabs>
    </w:pPr>
    <w:rPr>
      <w:b w:val="0"/>
    </w:rPr>
  </w:style>
  <w:style w:type="paragraph" w:customStyle="1" w:styleId="tlPoznTxt10ptTunVavo0cm">
    <w:name w:val="Štýl PoznTxt + 10 pt Tučné Vľavo:  0 cm"/>
    <w:basedOn w:val="PoznTxt"/>
    <w:rsid w:val="000C5FFC"/>
    <w:pPr>
      <w:keepNext/>
      <w:ind w:left="0"/>
    </w:pPr>
    <w:rPr>
      <w:b/>
      <w:bCs/>
    </w:rPr>
  </w:style>
  <w:style w:type="paragraph" w:customStyle="1" w:styleId="nadpis40">
    <w:name w:val="nadpis4"/>
    <w:next w:val="Zkladntext2"/>
    <w:rsid w:val="000C5FFC"/>
    <w:pPr>
      <w:keepNext/>
      <w:keepLines/>
      <w:tabs>
        <w:tab w:val="num" w:pos="2880"/>
      </w:tabs>
      <w:spacing w:before="240" w:after="240"/>
      <w:ind w:left="1723" w:hanging="646"/>
      <w:outlineLvl w:val="3"/>
    </w:pPr>
    <w:rPr>
      <w:rFonts w:eastAsia="Times New Roman" w:cs="Arial"/>
      <w:i/>
      <w:noProof/>
    </w:rPr>
  </w:style>
  <w:style w:type="paragraph" w:customStyle="1" w:styleId="Nadpisbezslovania">
    <w:name w:val="Nadpis bez číslovania"/>
    <w:rsid w:val="000C5FFC"/>
    <w:pPr>
      <w:keepNext/>
      <w:keepLines/>
      <w:spacing w:before="240" w:after="240"/>
      <w:ind w:left="539" w:hanging="539"/>
      <w:jc w:val="both"/>
    </w:pPr>
    <w:rPr>
      <w:rFonts w:eastAsia="Times New Roman" w:cs="Arial"/>
      <w:b/>
      <w:noProof/>
    </w:rPr>
  </w:style>
  <w:style w:type="paragraph" w:customStyle="1" w:styleId="tlnadpis2Tun">
    <w:name w:val="Štýl nadpis2 + Tučné"/>
    <w:basedOn w:val="nadpis2"/>
    <w:rsid w:val="000C5FFC"/>
    <w:rPr>
      <w:b w:val="0"/>
      <w:bCs/>
    </w:rPr>
  </w:style>
  <w:style w:type="paragraph" w:customStyle="1" w:styleId="tlArial10ptTunVavo095cmVpravo976cmPred">
    <w:name w:val="Štýl Arial 10 pt Tučné Vľavo:  095 cm Vpravo:  976 cm Pred:..."/>
    <w:basedOn w:val="Normlny"/>
    <w:rsid w:val="000C5FFC"/>
    <w:pPr>
      <w:numPr>
        <w:ilvl w:val="3"/>
        <w:numId w:val="54"/>
      </w:numPr>
      <w:spacing w:before="100" w:after="100"/>
      <w:ind w:right="5534"/>
      <w:jc w:val="left"/>
    </w:pPr>
    <w:rPr>
      <w:b/>
      <w:bCs/>
      <w:szCs w:val="20"/>
    </w:rPr>
  </w:style>
  <w:style w:type="paragraph" w:styleId="Prvzarkazkladnhotextu">
    <w:name w:val="Body Text First Indent"/>
    <w:basedOn w:val="Zkladntext"/>
    <w:link w:val="PrvzarkazkladnhotextuChar"/>
    <w:rsid w:val="000C5FFC"/>
    <w:pPr>
      <w:spacing w:after="120"/>
      <w:ind w:firstLine="210"/>
      <w:jc w:val="left"/>
    </w:pPr>
    <w:rPr>
      <w:b w:val="0"/>
      <w:bCs w:val="0"/>
      <w:lang w:val="cs-CZ"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0C5FFC"/>
    <w:rPr>
      <w:lang w:val="cs-CZ" w:eastAsia="en-US"/>
    </w:rPr>
  </w:style>
  <w:style w:type="paragraph" w:customStyle="1" w:styleId="Odsaden12">
    <w:name w:val="Odsadený12"/>
    <w:basedOn w:val="Normlny"/>
    <w:rsid w:val="000C5FFC"/>
    <w:pPr>
      <w:spacing w:before="120" w:line="360" w:lineRule="auto"/>
      <w:ind w:left="680"/>
    </w:pPr>
    <w:rPr>
      <w:rFonts w:cs="Arial"/>
      <w:bCs/>
      <w:sz w:val="22"/>
      <w:szCs w:val="22"/>
    </w:rPr>
  </w:style>
  <w:style w:type="paragraph" w:customStyle="1" w:styleId="Odrkaodsad12">
    <w:name w:val="Odrážka odsad 12"/>
    <w:basedOn w:val="Odrkaodsad10"/>
    <w:rsid w:val="000C5FFC"/>
    <w:pPr>
      <w:numPr>
        <w:numId w:val="0"/>
      </w:numPr>
      <w:tabs>
        <w:tab w:val="left" w:pos="851"/>
        <w:tab w:val="num" w:pos="907"/>
      </w:tabs>
      <w:suppressAutoHyphens w:val="0"/>
      <w:ind w:left="907" w:hanging="227"/>
    </w:pPr>
    <w:rPr>
      <w:lang w:eastAsia="sk-SK"/>
    </w:rPr>
  </w:style>
  <w:style w:type="paragraph" w:customStyle="1" w:styleId="RFP">
    <w:name w:val="RFP_"/>
    <w:basedOn w:val="Normlny"/>
    <w:rsid w:val="000C5FFC"/>
    <w:pPr>
      <w:spacing w:before="80" w:after="40"/>
    </w:pPr>
    <w:rPr>
      <w:b/>
      <w:bCs/>
      <w:sz w:val="22"/>
      <w:szCs w:val="20"/>
      <w:lang w:val="cs-CZ" w:eastAsia="en-US"/>
    </w:rPr>
  </w:style>
  <w:style w:type="paragraph" w:customStyle="1" w:styleId="6-2">
    <w:name w:val="6-2"/>
    <w:basedOn w:val="Normlny"/>
    <w:rsid w:val="000C5FFC"/>
    <w:pPr>
      <w:tabs>
        <w:tab w:val="num" w:pos="0"/>
      </w:tabs>
      <w:spacing w:before="120" w:after="40"/>
    </w:pPr>
    <w:rPr>
      <w:sz w:val="22"/>
      <w:szCs w:val="20"/>
      <w:lang w:val="cs-CZ" w:eastAsia="en-US"/>
    </w:rPr>
  </w:style>
  <w:style w:type="character" w:customStyle="1" w:styleId="Zoznamslo2Char">
    <w:name w:val="Zoznam číslo 2 Char"/>
    <w:rsid w:val="000C5FFC"/>
    <w:rPr>
      <w:rFonts w:ascii="Arial" w:hAnsi="Arial" w:cs="Arial"/>
      <w:noProof w:val="0"/>
      <w:sz w:val="22"/>
      <w:szCs w:val="16"/>
      <w:lang w:val="sk-SK" w:eastAsia="sk-SK" w:bidi="ar-SA"/>
    </w:rPr>
  </w:style>
  <w:style w:type="paragraph" w:customStyle="1" w:styleId="Zoznamslo1">
    <w:name w:val="Zoznam číslo 1"/>
    <w:basedOn w:val="Normlny"/>
    <w:rsid w:val="000C5FFC"/>
    <w:pPr>
      <w:tabs>
        <w:tab w:val="num" w:pos="851"/>
      </w:tabs>
      <w:spacing w:before="480" w:after="120" w:line="300" w:lineRule="auto"/>
      <w:ind w:left="851" w:hanging="851"/>
    </w:pPr>
    <w:rPr>
      <w:rFonts w:cs="Arial"/>
      <w:b/>
      <w:bCs/>
      <w:sz w:val="28"/>
      <w:szCs w:val="28"/>
    </w:rPr>
  </w:style>
  <w:style w:type="paragraph" w:customStyle="1" w:styleId="slovtabuke">
    <w:name w:val="Číslo v tabuľke"/>
    <w:basedOn w:val="Odrkaodsad10"/>
    <w:rsid w:val="000C5FFC"/>
    <w:pPr>
      <w:numPr>
        <w:numId w:val="0"/>
      </w:numPr>
      <w:suppressAutoHyphens w:val="0"/>
    </w:pPr>
    <w:rPr>
      <w:lang w:eastAsia="sk-SK"/>
    </w:rPr>
  </w:style>
  <w:style w:type="character" w:customStyle="1" w:styleId="skypec2ctextspan">
    <w:name w:val="skype_c2c_text_span"/>
    <w:basedOn w:val="Predvolenpsmoodseku"/>
    <w:rsid w:val="000C5FFC"/>
  </w:style>
  <w:style w:type="table" w:customStyle="1" w:styleId="Tabukasozoznamom5tmavzvraznenie41">
    <w:name w:val="Tabuľka so zoznamom 5 – tmavá – zvýraznenie 4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61">
    <w:name w:val="Tabuľka so zoznamom 5 – tmavá – zvýraznenie 6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51">
    <w:name w:val="Tabuľka so zoznamom 5 – tmavá – zvýraznenie 5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6farebn1">
    <w:name w:val="Tabuľka so zoznamom 6 – farebná1"/>
    <w:basedOn w:val="Normlnatabuka"/>
    <w:uiPriority w:val="51"/>
    <w:rsid w:val="000C5FFC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ozoznamom6farebnzvraznenie11">
    <w:name w:val="Tabuľka so zoznamom 6 – farebná – zvýraznenie 11"/>
    <w:basedOn w:val="Normlnatabuka"/>
    <w:uiPriority w:val="51"/>
    <w:rsid w:val="000C5FFC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ozoznamom6farebnzvraznenie21">
    <w:name w:val="Tabuľka so zoznamom 6 – farebná – zvýraznenie 21"/>
    <w:basedOn w:val="Normlnatabuka"/>
    <w:uiPriority w:val="51"/>
    <w:rsid w:val="000C5FFC"/>
    <w:rPr>
      <w:rFonts w:ascii="Times New Roman" w:eastAsia="Times New Roman" w:hAnsi="Times New Roman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ukasozoznamom6farebnzvraznenie31">
    <w:name w:val="Tabuľka so zoznamom 6 – farebná – zvýraznenie 31"/>
    <w:basedOn w:val="Normlnatabuka"/>
    <w:uiPriority w:val="51"/>
    <w:rsid w:val="000C5FFC"/>
    <w:rPr>
      <w:rFonts w:ascii="Times New Roman" w:eastAsia="Times New Roman" w:hAnsi="Times New Roman"/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ukasozoznamom31">
    <w:name w:val="Tabuľka so zoznamom 31"/>
    <w:basedOn w:val="Normlnatabuka"/>
    <w:uiPriority w:val="48"/>
    <w:rsid w:val="000C5FFC"/>
    <w:rPr>
      <w:rFonts w:ascii="Times New Roman" w:eastAsia="Times New Roman" w:hAnsi="Times New Roman"/>
    </w:rPr>
    <w:tblPr>
      <w:tblStyleRowBandSize w:val="3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normal12Arial">
    <w:name w:val="normal 12 Arial"/>
    <w:basedOn w:val="Normlny"/>
    <w:uiPriority w:val="99"/>
    <w:rsid w:val="000C5FFC"/>
    <w:rPr>
      <w:sz w:val="24"/>
      <w:szCs w:val="20"/>
      <w:lang w:eastAsia="cs-CZ"/>
    </w:rPr>
  </w:style>
  <w:style w:type="paragraph" w:customStyle="1" w:styleId="Pa2">
    <w:name w:val="Pa2"/>
    <w:basedOn w:val="Default"/>
    <w:next w:val="Default"/>
    <w:uiPriority w:val="99"/>
    <w:rsid w:val="000C5FFC"/>
    <w:pPr>
      <w:spacing w:line="20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paragraph" w:customStyle="1" w:styleId="Pa3">
    <w:name w:val="Pa3"/>
    <w:basedOn w:val="Default"/>
    <w:next w:val="Default"/>
    <w:uiPriority w:val="99"/>
    <w:rsid w:val="000C5FFC"/>
    <w:pPr>
      <w:spacing w:line="28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paragraph" w:customStyle="1" w:styleId="Pa4">
    <w:name w:val="Pa4"/>
    <w:basedOn w:val="Default"/>
    <w:next w:val="Default"/>
    <w:uiPriority w:val="99"/>
    <w:rsid w:val="000C5FFC"/>
    <w:pPr>
      <w:spacing w:line="20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0C5FFC"/>
    <w:rPr>
      <w:color w:val="605E5C"/>
      <w:shd w:val="clear" w:color="auto" w:fill="E1DFDD"/>
    </w:rPr>
  </w:style>
  <w:style w:type="paragraph" w:customStyle="1" w:styleId="gmail-default">
    <w:name w:val="gmail-default"/>
    <w:basedOn w:val="Normlny"/>
    <w:rsid w:val="00F92ECD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table" w:customStyle="1" w:styleId="Mriekatabuky2">
    <w:name w:val="Mriežka tabuľky2"/>
    <w:basedOn w:val="Normlnatabuka"/>
    <w:next w:val="Mriekatabuky"/>
    <w:rsid w:val="006B5F2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zoznamu2">
    <w:name w:val="Bez zoznamu2"/>
    <w:next w:val="Bezzoznamu"/>
    <w:uiPriority w:val="99"/>
    <w:semiHidden/>
    <w:unhideWhenUsed/>
    <w:rsid w:val="00A93D32"/>
  </w:style>
  <w:style w:type="table" w:customStyle="1" w:styleId="Mriekatabuky3">
    <w:name w:val="Mriežka tabuľky3"/>
    <w:basedOn w:val="Normlnatabuka"/>
    <w:next w:val="Mriekatabuky"/>
    <w:uiPriority w:val="39"/>
    <w:rsid w:val="00A93D3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tl61">
    <w:name w:val="Štýl61"/>
    <w:rsid w:val="00A93D32"/>
    <w:pPr>
      <w:numPr>
        <w:numId w:val="7"/>
      </w:numPr>
    </w:pPr>
  </w:style>
  <w:style w:type="numbering" w:customStyle="1" w:styleId="tl41">
    <w:name w:val="Štýl41"/>
    <w:rsid w:val="00A93D32"/>
    <w:pPr>
      <w:numPr>
        <w:numId w:val="63"/>
      </w:numPr>
    </w:pPr>
  </w:style>
  <w:style w:type="numbering" w:customStyle="1" w:styleId="tl21">
    <w:name w:val="Štýl21"/>
    <w:rsid w:val="00A93D32"/>
    <w:pPr>
      <w:numPr>
        <w:numId w:val="61"/>
      </w:numPr>
    </w:pPr>
  </w:style>
  <w:style w:type="numbering" w:customStyle="1" w:styleId="tl11">
    <w:name w:val="Štýl11"/>
    <w:rsid w:val="00A93D32"/>
    <w:pPr>
      <w:numPr>
        <w:numId w:val="60"/>
      </w:numPr>
    </w:pPr>
  </w:style>
  <w:style w:type="numbering" w:customStyle="1" w:styleId="tl51">
    <w:name w:val="Štýl51"/>
    <w:rsid w:val="00A93D32"/>
    <w:pPr>
      <w:numPr>
        <w:numId w:val="64"/>
      </w:numPr>
    </w:pPr>
  </w:style>
  <w:style w:type="numbering" w:customStyle="1" w:styleId="tl31">
    <w:name w:val="Štýl31"/>
    <w:rsid w:val="00A93D32"/>
    <w:pPr>
      <w:numPr>
        <w:numId w:val="62"/>
      </w:numPr>
    </w:pPr>
  </w:style>
  <w:style w:type="numbering" w:customStyle="1" w:styleId="tl71">
    <w:name w:val="Štýl71"/>
    <w:rsid w:val="00A93D32"/>
    <w:pPr>
      <w:numPr>
        <w:numId w:val="8"/>
      </w:numPr>
    </w:pPr>
  </w:style>
  <w:style w:type="table" w:customStyle="1" w:styleId="Svetlzoznam11">
    <w:name w:val="Svetlý zoznam11"/>
    <w:basedOn w:val="Normlnatabuka"/>
    <w:uiPriority w:val="61"/>
    <w:rsid w:val="00A93D32"/>
    <w:rPr>
      <w:rFonts w:ascii="Calibri" w:eastAsia="Times New Roman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Styl41">
    <w:name w:val="Styl41"/>
    <w:uiPriority w:val="99"/>
    <w:rsid w:val="00A93D32"/>
    <w:pPr>
      <w:numPr>
        <w:numId w:val="17"/>
      </w:numPr>
    </w:pPr>
  </w:style>
  <w:style w:type="numbering" w:customStyle="1" w:styleId="HBListNumbers1">
    <w:name w:val="HB List Numbers1"/>
    <w:uiPriority w:val="99"/>
    <w:rsid w:val="00A93D32"/>
    <w:pPr>
      <w:numPr>
        <w:numId w:val="25"/>
      </w:numPr>
    </w:pPr>
  </w:style>
  <w:style w:type="table" w:customStyle="1" w:styleId="Webovtabuka11">
    <w:name w:val="Webová tabuľka 11"/>
    <w:basedOn w:val="Normlnatabuka"/>
    <w:next w:val="Webovtabuka1"/>
    <w:rsid w:val="00A93D32"/>
    <w:pPr>
      <w:numPr>
        <w:ilvl w:val="2"/>
        <w:numId w:val="18"/>
      </w:numPr>
      <w:tabs>
        <w:tab w:val="num" w:pos="1080"/>
        <w:tab w:val="num" w:pos="2508"/>
      </w:tabs>
      <w:ind w:left="1080" w:hanging="360"/>
    </w:pPr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ocradt">
    <w:name w:val="pocrad t"/>
    <w:basedOn w:val="Normlny"/>
    <w:uiPriority w:val="99"/>
    <w:rsid w:val="00A93D32"/>
    <w:pPr>
      <w:jc w:val="left"/>
    </w:pPr>
    <w:rPr>
      <w:rFonts w:ascii="Times New Roman" w:hAnsi="Times New Roman"/>
      <w:b/>
      <w:bCs/>
      <w:color w:val="000000"/>
      <w:szCs w:val="20"/>
      <w:lang w:eastAsia="cs-CZ"/>
    </w:rPr>
  </w:style>
  <w:style w:type="paragraph" w:customStyle="1" w:styleId="Normlny1">
    <w:name w:val="Normálny1"/>
    <w:basedOn w:val="Default"/>
    <w:next w:val="Default"/>
    <w:rsid w:val="00833C3B"/>
    <w:pPr>
      <w:autoSpaceDE/>
      <w:autoSpaceDN/>
      <w:adjustRightInd/>
    </w:pPr>
    <w:rPr>
      <w:rFonts w:ascii="Arial" w:eastAsia="Times New Roman" w:hAnsi="Arial"/>
      <w:snapToGrid w:val="0"/>
      <w:color w:val="auto"/>
      <w:szCs w:val="20"/>
      <w:lang w:val="en-AU" w:eastAsia="en-US"/>
    </w:rPr>
  </w:style>
  <w:style w:type="numbering" w:customStyle="1" w:styleId="Bezzoznamu3">
    <w:name w:val="Bez zoznamu3"/>
    <w:next w:val="Bezzoznamu"/>
    <w:uiPriority w:val="99"/>
    <w:semiHidden/>
    <w:unhideWhenUsed/>
    <w:rsid w:val="00640DA4"/>
  </w:style>
  <w:style w:type="character" w:customStyle="1" w:styleId="nazov">
    <w:name w:val="nazov"/>
    <w:rsid w:val="00640DA4"/>
  </w:style>
  <w:style w:type="paragraph" w:customStyle="1" w:styleId="gmail-m8176665718682660597msolistparagraph">
    <w:name w:val="gmail-m_8176665718682660597msolistparagraph"/>
    <w:basedOn w:val="Normlny"/>
    <w:rsid w:val="00640DA4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53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4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0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17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838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8521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78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094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95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2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26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51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48443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265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970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60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5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9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60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52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06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142206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59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9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777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9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8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36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67268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92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428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47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2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6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3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8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2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2257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42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890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98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2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8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1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16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32743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789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52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62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6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73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379202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853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44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4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8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6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22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15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39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86410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408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112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69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7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0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66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9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582480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918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721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817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3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4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85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6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7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573021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76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78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64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9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26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9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43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83585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361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93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492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42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55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96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18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3476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04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139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8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60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16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41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17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355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9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334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2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2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9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9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6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36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25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94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789600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26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107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80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EBA6C-962D-4640-8D09-CA7A53C5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2047</CharactersWithSpaces>
  <SharedDoc>false</SharedDoc>
  <HyperlinkBase/>
  <HLinks>
    <vt:vector size="270" baseType="variant">
      <vt:variant>
        <vt:i4>6553713</vt:i4>
      </vt:variant>
      <vt:variant>
        <vt:i4>267</vt:i4>
      </vt:variant>
      <vt:variant>
        <vt:i4>0</vt:i4>
      </vt:variant>
      <vt:variant>
        <vt:i4>5</vt:i4>
      </vt:variant>
      <vt:variant>
        <vt:lpwstr>mailto:csizmadiova.lydia@slposta.sk</vt:lpwstr>
      </vt:variant>
      <vt:variant>
        <vt:lpwstr/>
      </vt:variant>
      <vt:variant>
        <vt:i4>1900549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_Toc355611587</vt:lpwstr>
      </vt:variant>
      <vt:variant>
        <vt:i4>1900551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_Toc355611585</vt:lpwstr>
      </vt:variant>
      <vt:variant>
        <vt:i4>1900545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_Toc355611583</vt:lpwstr>
      </vt:variant>
      <vt:variant>
        <vt:i4>1900547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_Toc355611581</vt:lpwstr>
      </vt:variant>
      <vt:variant>
        <vt:i4>1179659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_Toc355611579</vt:lpwstr>
      </vt:variant>
      <vt:variant>
        <vt:i4>1179658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_Toc355611578</vt:lpwstr>
      </vt:variant>
      <vt:variant>
        <vt:i4>1179653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_Toc355611577</vt:lpwstr>
      </vt:variant>
      <vt:variant>
        <vt:i4>1179655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_Toc355611575</vt:lpwstr>
      </vt:variant>
      <vt:variant>
        <vt:i4>1179654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_Toc355611574</vt:lpwstr>
      </vt:variant>
      <vt:variant>
        <vt:i4>1179649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_Toc355611573</vt:lpwstr>
      </vt:variant>
      <vt:variant>
        <vt:i4>1179648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_Toc355611572</vt:lpwstr>
      </vt:variant>
      <vt:variant>
        <vt:i4>1179651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_Toc355611571</vt:lpwstr>
      </vt:variant>
      <vt:variant>
        <vt:i4>1179650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_Toc355611570</vt:lpwstr>
      </vt:variant>
      <vt:variant>
        <vt:i4>1245195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_Toc355611569</vt:lpwstr>
      </vt:variant>
      <vt:variant>
        <vt:i4>1245194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_Toc355611568</vt:lpwstr>
      </vt:variant>
      <vt:variant>
        <vt:i4>1245189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_Toc355611567</vt:lpwstr>
      </vt:variant>
      <vt:variant>
        <vt:i4>1245191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_Toc355611565</vt:lpwstr>
      </vt:variant>
      <vt:variant>
        <vt:i4>1245190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_Toc355611564</vt:lpwstr>
      </vt:variant>
      <vt:variant>
        <vt:i4>1245185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_Toc355611563</vt:lpwstr>
      </vt:variant>
      <vt:variant>
        <vt:i4>1245184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_Toc355611562</vt:lpwstr>
      </vt:variant>
      <vt:variant>
        <vt:i4>1245187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_Toc355611561</vt:lpwstr>
      </vt:variant>
      <vt:variant>
        <vt:i4>1245186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_Toc355611560</vt:lpwstr>
      </vt:variant>
      <vt:variant>
        <vt:i4>1048586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_Toc355611558</vt:lpwstr>
      </vt:variant>
      <vt:variant>
        <vt:i4>1048581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_Toc355611557</vt:lpwstr>
      </vt:variant>
      <vt:variant>
        <vt:i4>1048580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_Toc355611556</vt:lpwstr>
      </vt:variant>
      <vt:variant>
        <vt:i4>1048583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_Toc355611555</vt:lpwstr>
      </vt:variant>
      <vt:variant>
        <vt:i4>1048582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_Toc355611554</vt:lpwstr>
      </vt:variant>
      <vt:variant>
        <vt:i4>1048577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_Toc355611553</vt:lpwstr>
      </vt:variant>
      <vt:variant>
        <vt:i4>1048576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_Toc355611552</vt:lpwstr>
      </vt:variant>
      <vt:variant>
        <vt:i4>1048578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_Toc355611550</vt:lpwstr>
      </vt:variant>
      <vt:variant>
        <vt:i4>1114123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_Toc355611549</vt:lpwstr>
      </vt:variant>
      <vt:variant>
        <vt:i4>1114122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_Toc355611548</vt:lpwstr>
      </vt:variant>
      <vt:variant>
        <vt:i4>1114117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_Toc355611547</vt:lpwstr>
      </vt:variant>
      <vt:variant>
        <vt:i4>1114119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_Toc355611545</vt:lpwstr>
      </vt:variant>
      <vt:variant>
        <vt:i4>1114118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_Toc355611544</vt:lpwstr>
      </vt:variant>
      <vt:variant>
        <vt:i4>1114113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_Toc355611543</vt:lpwstr>
      </vt:variant>
      <vt:variant>
        <vt:i4>1114112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_Toc355611542</vt:lpwstr>
      </vt:variant>
      <vt:variant>
        <vt:i4>1114115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_Toc355611541</vt:lpwstr>
      </vt:variant>
      <vt:variant>
        <vt:i4>1114114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_Toc355611540</vt:lpwstr>
      </vt:variant>
      <vt:variant>
        <vt:i4>1441803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_Toc355611539</vt:lpwstr>
      </vt:variant>
      <vt:variant>
        <vt:i4>1441802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_Toc355611538</vt:lpwstr>
      </vt:variant>
      <vt:variant>
        <vt:i4>1441797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_Toc355611537</vt:lpwstr>
      </vt:variant>
      <vt:variant>
        <vt:i4>1441799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_Toc355611535</vt:lpwstr>
      </vt:variant>
      <vt:variant>
        <vt:i4>1441798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_Toc355611534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2020-09-10T14:56:00Z</dcterms:created>
  <dcterms:modified xsi:type="dcterms:W3CDTF">2020-09-21T09:14:00Z</dcterms:modified>
</cp:coreProperties>
</file>