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DA4" w:rsidRDefault="00640DA4" w:rsidP="001911DF">
      <w:pPr>
        <w:autoSpaceDE w:val="0"/>
        <w:adjustRightInd w:val="0"/>
        <w:jc w:val="left"/>
        <w:rPr>
          <w:rFonts w:ascii="Calibri" w:hAnsi="Calibri" w:cs="Arial"/>
          <w:sz w:val="22"/>
          <w:szCs w:val="22"/>
        </w:rPr>
      </w:pPr>
      <w:bookmarkStart w:id="0" w:name="_Toc354993063"/>
      <w:bookmarkStart w:id="1" w:name="_Toc355611582"/>
      <w:bookmarkStart w:id="2" w:name="_Toc357758541"/>
      <w:bookmarkStart w:id="3" w:name="_Toc359919567"/>
      <w:bookmarkStart w:id="4" w:name="_Toc383529814"/>
      <w:bookmarkStart w:id="5" w:name="_Toc390159008"/>
      <w:bookmarkStart w:id="6" w:name="_Toc459228067"/>
    </w:p>
    <w:bookmarkEnd w:id="0"/>
    <w:bookmarkEnd w:id="1"/>
    <w:bookmarkEnd w:id="2"/>
    <w:bookmarkEnd w:id="3"/>
    <w:bookmarkEnd w:id="4"/>
    <w:bookmarkEnd w:id="5"/>
    <w:bookmarkEnd w:id="6"/>
    <w:p w:rsidR="00833C3B" w:rsidRPr="002D4DDC" w:rsidRDefault="00833C3B" w:rsidP="00833C3B">
      <w:pPr>
        <w:pStyle w:val="Normlny1"/>
        <w:jc w:val="center"/>
        <w:rPr>
          <w:rFonts w:ascii="Times New Roman" w:hAnsi="Times New Roman"/>
          <w:b/>
          <w:sz w:val="28"/>
          <w:szCs w:val="28"/>
          <w:lang w:val="sk-SK"/>
        </w:rPr>
      </w:pPr>
      <w:r w:rsidRPr="002D4DDC">
        <w:rPr>
          <w:rFonts w:ascii="Times New Roman" w:hAnsi="Times New Roman"/>
          <w:b/>
          <w:sz w:val="28"/>
          <w:szCs w:val="28"/>
          <w:lang w:val="sk-SK"/>
        </w:rPr>
        <w:t>KÚPNA ZMLUVA</w:t>
      </w:r>
    </w:p>
    <w:p w:rsidR="00833C3B" w:rsidRPr="002D4DDC" w:rsidRDefault="00833C3B" w:rsidP="00833C3B">
      <w:pPr>
        <w:pStyle w:val="Default"/>
        <w:jc w:val="center"/>
        <w:rPr>
          <w:b/>
          <w:color w:val="auto"/>
        </w:rPr>
      </w:pPr>
      <w:r w:rsidRPr="002D4DDC">
        <w:rPr>
          <w:b/>
          <w:color w:val="auto"/>
        </w:rPr>
        <w:t xml:space="preserve">č. </w:t>
      </w:r>
      <w:r w:rsidRPr="009032D8">
        <w:rPr>
          <w:b/>
          <w:color w:val="auto"/>
        </w:rPr>
        <w:t>0</w:t>
      </w:r>
      <w:r w:rsidR="009032D8" w:rsidRPr="009032D8">
        <w:rPr>
          <w:b/>
          <w:color w:val="auto"/>
        </w:rPr>
        <w:t>17</w:t>
      </w:r>
      <w:r w:rsidRPr="009032D8">
        <w:rPr>
          <w:b/>
          <w:color w:val="auto"/>
        </w:rPr>
        <w:t>/1/20</w:t>
      </w:r>
      <w:r w:rsidR="009032D8" w:rsidRPr="009032D8">
        <w:rPr>
          <w:b/>
          <w:color w:val="auto"/>
        </w:rPr>
        <w:t>20</w:t>
      </w:r>
      <w:r w:rsidRPr="009032D8">
        <w:rPr>
          <w:b/>
          <w:color w:val="auto"/>
        </w:rPr>
        <w:t>/</w:t>
      </w:r>
      <w:r w:rsidR="009032D8" w:rsidRPr="009032D8">
        <w:rPr>
          <w:b/>
          <w:color w:val="auto"/>
        </w:rPr>
        <w:t>144</w:t>
      </w:r>
    </w:p>
    <w:p w:rsidR="00833C3B" w:rsidRPr="002D4DDC" w:rsidRDefault="00833C3B" w:rsidP="00833C3B">
      <w:pPr>
        <w:pStyle w:val="Default"/>
        <w:rPr>
          <w:color w:val="auto"/>
        </w:rPr>
      </w:pPr>
    </w:p>
    <w:p w:rsidR="00833C3B" w:rsidRPr="002D4DDC" w:rsidRDefault="00833C3B" w:rsidP="00833C3B">
      <w:pPr>
        <w:pStyle w:val="Normlny1"/>
        <w:jc w:val="center"/>
        <w:rPr>
          <w:rFonts w:ascii="Times New Roman" w:hAnsi="Times New Roman"/>
          <w:szCs w:val="24"/>
          <w:lang w:val="sk-SK"/>
        </w:rPr>
      </w:pPr>
      <w:r w:rsidRPr="002D4DDC">
        <w:rPr>
          <w:rFonts w:ascii="Times New Roman" w:hAnsi="Times New Roman"/>
          <w:szCs w:val="24"/>
          <w:lang w:val="sk-SK"/>
        </w:rPr>
        <w:t>uzatvorená v zmysle ustanovenia § 409 a </w:t>
      </w:r>
      <w:proofErr w:type="spellStart"/>
      <w:r w:rsidRPr="002D4DDC">
        <w:rPr>
          <w:rFonts w:ascii="Times New Roman" w:hAnsi="Times New Roman"/>
          <w:szCs w:val="24"/>
          <w:lang w:val="sk-SK"/>
        </w:rPr>
        <w:t>nasl</w:t>
      </w:r>
      <w:proofErr w:type="spellEnd"/>
      <w:r w:rsidRPr="002D4DDC">
        <w:rPr>
          <w:rFonts w:ascii="Times New Roman" w:hAnsi="Times New Roman"/>
          <w:szCs w:val="24"/>
          <w:lang w:val="sk-SK"/>
        </w:rPr>
        <w:t xml:space="preserve">. </w:t>
      </w:r>
    </w:p>
    <w:p w:rsidR="00833C3B" w:rsidRPr="002D4DDC" w:rsidRDefault="00833C3B" w:rsidP="00833C3B">
      <w:pPr>
        <w:pStyle w:val="Normlny1"/>
        <w:jc w:val="center"/>
        <w:rPr>
          <w:rFonts w:ascii="Times New Roman" w:hAnsi="Times New Roman"/>
          <w:szCs w:val="24"/>
          <w:lang w:val="sk-SK"/>
        </w:rPr>
      </w:pPr>
      <w:r w:rsidRPr="002D4DDC">
        <w:rPr>
          <w:rFonts w:ascii="Times New Roman" w:hAnsi="Times New Roman"/>
          <w:szCs w:val="24"/>
          <w:lang w:val="sk-SK"/>
        </w:rPr>
        <w:t>zákona č. 513/1991 Zb. Obchodného zákonníka v platnom znení</w:t>
      </w:r>
    </w:p>
    <w:p w:rsidR="00833C3B" w:rsidRPr="002D4DDC" w:rsidRDefault="00833C3B" w:rsidP="00833C3B">
      <w:pPr>
        <w:rPr>
          <w:rFonts w:ascii="Times New Roman" w:hAnsi="Times New Roman"/>
          <w:sz w:val="24"/>
        </w:rPr>
      </w:pPr>
    </w:p>
    <w:p w:rsidR="00833C3B" w:rsidRPr="002D4DDC" w:rsidRDefault="00833C3B" w:rsidP="00833C3B">
      <w:pPr>
        <w:pStyle w:val="Normlny1"/>
        <w:jc w:val="center"/>
        <w:rPr>
          <w:rFonts w:ascii="Times New Roman" w:hAnsi="Times New Roman"/>
          <w:b/>
          <w:bCs/>
          <w:szCs w:val="24"/>
          <w:lang w:val="sk-SK"/>
        </w:rPr>
      </w:pPr>
      <w:r w:rsidRPr="002D4DDC">
        <w:rPr>
          <w:rFonts w:ascii="Times New Roman" w:hAnsi="Times New Roman"/>
          <w:b/>
          <w:bCs/>
          <w:szCs w:val="24"/>
          <w:lang w:val="sk-SK"/>
        </w:rPr>
        <w:t>Článok I</w:t>
      </w:r>
    </w:p>
    <w:p w:rsidR="00833C3B" w:rsidRPr="002D4DDC" w:rsidRDefault="00833C3B" w:rsidP="00833C3B">
      <w:pPr>
        <w:pStyle w:val="Normlny1"/>
        <w:spacing w:after="120"/>
        <w:jc w:val="center"/>
        <w:rPr>
          <w:rFonts w:ascii="Times New Roman" w:hAnsi="Times New Roman"/>
          <w:b/>
          <w:bCs/>
          <w:szCs w:val="24"/>
          <w:lang w:val="sk-SK"/>
        </w:rPr>
      </w:pPr>
      <w:r w:rsidRPr="002D4DDC">
        <w:rPr>
          <w:rFonts w:ascii="Times New Roman" w:hAnsi="Times New Roman"/>
          <w:b/>
          <w:bCs/>
          <w:szCs w:val="24"/>
          <w:lang w:val="sk-SK"/>
        </w:rPr>
        <w:t>Zmluvné strany</w:t>
      </w:r>
    </w:p>
    <w:p w:rsidR="00833C3B" w:rsidRPr="002D4DDC" w:rsidRDefault="00833C3B" w:rsidP="00B25B3E">
      <w:pPr>
        <w:pStyle w:val="Normlny1"/>
        <w:numPr>
          <w:ilvl w:val="0"/>
          <w:numId w:val="69"/>
        </w:numPr>
        <w:ind w:left="709" w:hanging="709"/>
        <w:rPr>
          <w:rFonts w:ascii="Times New Roman" w:hAnsi="Times New Roman"/>
          <w:b/>
          <w:bCs/>
          <w:szCs w:val="24"/>
          <w:lang w:val="sk-SK"/>
        </w:rPr>
      </w:pPr>
      <w:r w:rsidRPr="002D4DDC">
        <w:rPr>
          <w:rFonts w:ascii="Times New Roman" w:hAnsi="Times New Roman"/>
          <w:b/>
          <w:bCs/>
          <w:szCs w:val="24"/>
          <w:lang w:val="sk-SK"/>
        </w:rPr>
        <w:t>Kupujúci</w:t>
      </w:r>
      <w:r>
        <w:rPr>
          <w:rFonts w:ascii="Times New Roman" w:hAnsi="Times New Roman"/>
          <w:b/>
          <w:bCs/>
          <w:szCs w:val="24"/>
          <w:lang w:val="sk-SK"/>
        </w:rPr>
        <w:tab/>
      </w:r>
      <w:r>
        <w:rPr>
          <w:rFonts w:ascii="Times New Roman" w:hAnsi="Times New Roman"/>
          <w:b/>
          <w:bCs/>
          <w:szCs w:val="24"/>
          <w:lang w:val="sk-SK"/>
        </w:rPr>
        <w:tab/>
      </w:r>
      <w:r>
        <w:rPr>
          <w:rFonts w:ascii="Times New Roman" w:hAnsi="Times New Roman"/>
          <w:b/>
          <w:bCs/>
          <w:szCs w:val="24"/>
          <w:lang w:val="sk-SK"/>
        </w:rPr>
        <w:tab/>
      </w:r>
      <w:r w:rsidRPr="002D4DDC">
        <w:rPr>
          <w:rFonts w:ascii="Times New Roman" w:hAnsi="Times New Roman"/>
          <w:b/>
          <w:bCs/>
          <w:szCs w:val="24"/>
          <w:lang w:val="sk-SK"/>
        </w:rPr>
        <w:t xml:space="preserve"> </w:t>
      </w:r>
      <w:r w:rsidRPr="002D4DDC">
        <w:rPr>
          <w:rFonts w:ascii="Times New Roman" w:hAnsi="Times New Roman"/>
          <w:b/>
          <w:bCs/>
          <w:szCs w:val="24"/>
          <w:lang w:val="sk-SK"/>
        </w:rPr>
        <w:tab/>
        <w:t>Fakultná nemocnica s poliklinikou Žilina</w:t>
      </w:r>
    </w:p>
    <w:p w:rsidR="00833C3B" w:rsidRPr="002D4DDC" w:rsidRDefault="00833C3B" w:rsidP="00833C3B">
      <w:pPr>
        <w:pStyle w:val="Normlny1"/>
        <w:ind w:firstLine="708"/>
        <w:rPr>
          <w:rFonts w:ascii="Times New Roman" w:hAnsi="Times New Roman"/>
          <w:szCs w:val="24"/>
          <w:lang w:val="sk-SK"/>
        </w:rPr>
      </w:pPr>
      <w:r w:rsidRPr="002D4DDC">
        <w:rPr>
          <w:rFonts w:ascii="Times New Roman" w:hAnsi="Times New Roman"/>
          <w:szCs w:val="24"/>
          <w:lang w:val="sk-SK"/>
        </w:rPr>
        <w:t>Sídlo</w:t>
      </w:r>
      <w:r>
        <w:rPr>
          <w:rFonts w:ascii="Times New Roman" w:hAnsi="Times New Roman"/>
          <w:szCs w:val="24"/>
          <w:lang w:val="sk-SK"/>
        </w:rPr>
        <w:tab/>
      </w:r>
      <w:r>
        <w:rPr>
          <w:rFonts w:ascii="Times New Roman" w:hAnsi="Times New Roman"/>
          <w:szCs w:val="24"/>
          <w:lang w:val="sk-SK"/>
        </w:rPr>
        <w:tab/>
      </w:r>
      <w:r>
        <w:rPr>
          <w:rFonts w:ascii="Times New Roman" w:hAnsi="Times New Roman"/>
          <w:szCs w:val="24"/>
          <w:lang w:val="sk-SK"/>
        </w:rPr>
        <w:tab/>
      </w:r>
      <w:r>
        <w:rPr>
          <w:rFonts w:ascii="Times New Roman" w:hAnsi="Times New Roman"/>
          <w:szCs w:val="24"/>
          <w:lang w:val="sk-SK"/>
        </w:rPr>
        <w:tab/>
      </w:r>
      <w:r>
        <w:rPr>
          <w:rFonts w:ascii="Times New Roman" w:hAnsi="Times New Roman"/>
          <w:szCs w:val="24"/>
          <w:lang w:val="sk-SK"/>
        </w:rPr>
        <w:tab/>
      </w:r>
      <w:r w:rsidRPr="002D4DDC">
        <w:rPr>
          <w:rFonts w:ascii="Times New Roman" w:hAnsi="Times New Roman"/>
          <w:szCs w:val="24"/>
          <w:lang w:val="sk-SK"/>
        </w:rPr>
        <w:t xml:space="preserve">Ul. V. </w:t>
      </w:r>
      <w:proofErr w:type="spellStart"/>
      <w:r w:rsidRPr="002D4DDC">
        <w:rPr>
          <w:rFonts w:ascii="Times New Roman" w:hAnsi="Times New Roman"/>
          <w:szCs w:val="24"/>
          <w:lang w:val="sk-SK"/>
        </w:rPr>
        <w:t>Spanyola</w:t>
      </w:r>
      <w:proofErr w:type="spellEnd"/>
      <w:r w:rsidRPr="002D4DDC">
        <w:rPr>
          <w:rFonts w:ascii="Times New Roman" w:hAnsi="Times New Roman"/>
          <w:szCs w:val="24"/>
          <w:lang w:val="sk-SK"/>
        </w:rPr>
        <w:t xml:space="preserve"> č. 43, 012 07 Žilina</w:t>
      </w:r>
    </w:p>
    <w:p w:rsidR="00833C3B" w:rsidRPr="002D4DDC" w:rsidRDefault="00833C3B" w:rsidP="00833C3B">
      <w:pPr>
        <w:ind w:firstLine="708"/>
        <w:rPr>
          <w:rFonts w:ascii="Times New Roman" w:hAnsi="Times New Roman"/>
          <w:sz w:val="24"/>
        </w:rPr>
      </w:pPr>
      <w:r w:rsidRPr="002D4DDC">
        <w:rPr>
          <w:rFonts w:ascii="Times New Roman" w:hAnsi="Times New Roman"/>
          <w:sz w:val="24"/>
        </w:rPr>
        <w:t>Štatutárny zástupca:</w:t>
      </w:r>
      <w:r w:rsidRPr="002D4DDC">
        <w:rPr>
          <w:rFonts w:ascii="Times New Roman" w:hAnsi="Times New Roman"/>
          <w:sz w:val="24"/>
        </w:rPr>
        <w:tab/>
      </w:r>
      <w:r w:rsidRPr="002D4DDC">
        <w:rPr>
          <w:rFonts w:ascii="Times New Roman" w:hAnsi="Times New Roman"/>
          <w:sz w:val="24"/>
        </w:rPr>
        <w:tab/>
      </w:r>
      <w:r w:rsidRPr="002D4DDC">
        <w:rPr>
          <w:rFonts w:ascii="Times New Roman" w:hAnsi="Times New Roman"/>
          <w:sz w:val="24"/>
        </w:rPr>
        <w:tab/>
        <w:t>rada riaditeľov v zložení:</w:t>
      </w:r>
    </w:p>
    <w:p w:rsidR="00833C3B" w:rsidRPr="002D4DDC" w:rsidRDefault="00833C3B" w:rsidP="00833C3B">
      <w:pPr>
        <w:ind w:left="3540" w:firstLine="708"/>
        <w:rPr>
          <w:rFonts w:ascii="Times New Roman" w:hAnsi="Times New Roman"/>
          <w:sz w:val="24"/>
        </w:rPr>
      </w:pPr>
      <w:r w:rsidRPr="002D4DDC">
        <w:rPr>
          <w:rFonts w:ascii="Times New Roman" w:hAnsi="Times New Roman"/>
          <w:sz w:val="24"/>
        </w:rPr>
        <w:t xml:space="preserve">Ing. Igor </w:t>
      </w:r>
      <w:proofErr w:type="spellStart"/>
      <w:r w:rsidRPr="002D4DDC">
        <w:rPr>
          <w:rFonts w:ascii="Times New Roman" w:hAnsi="Times New Roman"/>
          <w:sz w:val="24"/>
        </w:rPr>
        <w:t>Stalmašek</w:t>
      </w:r>
      <w:proofErr w:type="spellEnd"/>
      <w:r w:rsidR="00465609">
        <w:rPr>
          <w:rFonts w:ascii="Times New Roman" w:hAnsi="Times New Roman"/>
          <w:sz w:val="24"/>
        </w:rPr>
        <w:t>, MBA</w:t>
      </w:r>
      <w:r w:rsidRPr="002D4DDC">
        <w:rPr>
          <w:rFonts w:ascii="Times New Roman" w:hAnsi="Times New Roman"/>
          <w:sz w:val="24"/>
        </w:rPr>
        <w:t xml:space="preserve"> – generálny riaditeľ</w:t>
      </w:r>
    </w:p>
    <w:p w:rsidR="00833C3B" w:rsidRPr="002D4DDC" w:rsidRDefault="00833C3B" w:rsidP="00833C3B">
      <w:pPr>
        <w:ind w:left="3540" w:firstLine="708"/>
        <w:rPr>
          <w:rFonts w:ascii="Times New Roman" w:hAnsi="Times New Roman"/>
          <w:sz w:val="24"/>
        </w:rPr>
      </w:pPr>
      <w:r w:rsidRPr="002D4DDC">
        <w:rPr>
          <w:rFonts w:ascii="Times New Roman" w:hAnsi="Times New Roman"/>
          <w:sz w:val="24"/>
        </w:rPr>
        <w:t xml:space="preserve">Ing. Peter </w:t>
      </w:r>
      <w:proofErr w:type="spellStart"/>
      <w:r w:rsidRPr="002D4DDC">
        <w:rPr>
          <w:rFonts w:ascii="Times New Roman" w:hAnsi="Times New Roman"/>
          <w:sz w:val="24"/>
        </w:rPr>
        <w:t>Braška</w:t>
      </w:r>
      <w:proofErr w:type="spellEnd"/>
      <w:r w:rsidR="00465609">
        <w:rPr>
          <w:rFonts w:ascii="Times New Roman" w:hAnsi="Times New Roman"/>
          <w:sz w:val="24"/>
        </w:rPr>
        <w:t>, MBA</w:t>
      </w:r>
      <w:r w:rsidRPr="002D4DDC">
        <w:rPr>
          <w:rFonts w:ascii="Times New Roman" w:hAnsi="Times New Roman"/>
          <w:sz w:val="24"/>
        </w:rPr>
        <w:t xml:space="preserve"> – ekonomický riaditeľ</w:t>
      </w:r>
    </w:p>
    <w:p w:rsidR="00833C3B" w:rsidRPr="002D4DDC" w:rsidRDefault="00833C3B" w:rsidP="00833C3B">
      <w:pPr>
        <w:ind w:left="3540" w:firstLine="708"/>
        <w:rPr>
          <w:rFonts w:ascii="Times New Roman" w:hAnsi="Times New Roman"/>
          <w:sz w:val="24"/>
        </w:rPr>
      </w:pPr>
      <w:r w:rsidRPr="002D4DDC">
        <w:rPr>
          <w:rFonts w:ascii="Times New Roman" w:hAnsi="Times New Roman"/>
          <w:sz w:val="24"/>
        </w:rPr>
        <w:t xml:space="preserve">MUDr. Igor </w:t>
      </w:r>
      <w:proofErr w:type="spellStart"/>
      <w:r w:rsidRPr="002D4DDC">
        <w:rPr>
          <w:rFonts w:ascii="Times New Roman" w:hAnsi="Times New Roman"/>
          <w:sz w:val="24"/>
        </w:rPr>
        <w:t>Bízik</w:t>
      </w:r>
      <w:proofErr w:type="spellEnd"/>
      <w:r w:rsidR="00465609">
        <w:rPr>
          <w:rFonts w:ascii="Times New Roman" w:hAnsi="Times New Roman"/>
          <w:sz w:val="24"/>
        </w:rPr>
        <w:t>, MBA</w:t>
      </w:r>
      <w:r w:rsidRPr="002D4DDC">
        <w:rPr>
          <w:rFonts w:ascii="Times New Roman" w:hAnsi="Times New Roman"/>
          <w:sz w:val="24"/>
        </w:rPr>
        <w:t xml:space="preserve"> – medicínsky riaditeľ </w:t>
      </w:r>
    </w:p>
    <w:p w:rsidR="00833C3B" w:rsidRPr="002D4DDC" w:rsidRDefault="00833C3B" w:rsidP="00833C3B">
      <w:pPr>
        <w:pStyle w:val="Default"/>
      </w:pPr>
      <w:r w:rsidRPr="002D4DDC">
        <w:rPr>
          <w:color w:val="auto"/>
        </w:rPr>
        <w:tab/>
      </w:r>
      <w:r w:rsidRPr="002D4DDC">
        <w:t>IČO</w:t>
      </w:r>
      <w:r>
        <w:tab/>
      </w:r>
      <w:r>
        <w:tab/>
      </w:r>
      <w:r>
        <w:tab/>
      </w:r>
      <w:r>
        <w:tab/>
      </w:r>
      <w:r w:rsidRPr="002D4DDC">
        <w:tab/>
        <w:t>17335825</w:t>
      </w:r>
    </w:p>
    <w:p w:rsidR="00833C3B" w:rsidRPr="002D4DDC" w:rsidRDefault="00833C3B" w:rsidP="00833C3B">
      <w:pPr>
        <w:pStyle w:val="Normlny1"/>
        <w:ind w:firstLine="708"/>
        <w:rPr>
          <w:rFonts w:ascii="Times New Roman" w:hAnsi="Times New Roman"/>
          <w:szCs w:val="24"/>
          <w:lang w:val="sk-SK"/>
        </w:rPr>
      </w:pPr>
      <w:r w:rsidRPr="002D4DDC">
        <w:rPr>
          <w:rFonts w:ascii="Times New Roman" w:hAnsi="Times New Roman"/>
          <w:szCs w:val="24"/>
          <w:lang w:val="sk-SK"/>
        </w:rPr>
        <w:t>DIČ</w:t>
      </w:r>
      <w:r>
        <w:rPr>
          <w:rFonts w:ascii="Times New Roman" w:hAnsi="Times New Roman"/>
          <w:szCs w:val="24"/>
          <w:lang w:val="sk-SK"/>
        </w:rPr>
        <w:tab/>
      </w:r>
      <w:r>
        <w:rPr>
          <w:rFonts w:ascii="Times New Roman" w:hAnsi="Times New Roman"/>
          <w:szCs w:val="24"/>
          <w:lang w:val="sk-SK"/>
        </w:rPr>
        <w:tab/>
      </w:r>
      <w:r>
        <w:rPr>
          <w:rFonts w:ascii="Times New Roman" w:hAnsi="Times New Roman"/>
          <w:szCs w:val="24"/>
          <w:lang w:val="sk-SK"/>
        </w:rPr>
        <w:tab/>
      </w:r>
      <w:r>
        <w:rPr>
          <w:rFonts w:ascii="Times New Roman" w:hAnsi="Times New Roman"/>
          <w:szCs w:val="24"/>
          <w:lang w:val="sk-SK"/>
        </w:rPr>
        <w:tab/>
      </w:r>
      <w:r>
        <w:rPr>
          <w:rFonts w:ascii="Times New Roman" w:hAnsi="Times New Roman"/>
          <w:szCs w:val="24"/>
          <w:lang w:val="sk-SK"/>
        </w:rPr>
        <w:tab/>
      </w:r>
      <w:r w:rsidRPr="002D4DDC">
        <w:rPr>
          <w:rFonts w:ascii="Times New Roman" w:hAnsi="Times New Roman"/>
          <w:szCs w:val="24"/>
          <w:lang w:val="sk-SK"/>
        </w:rPr>
        <w:t>2020699923</w:t>
      </w:r>
    </w:p>
    <w:p w:rsidR="00833C3B" w:rsidRPr="002D4DDC" w:rsidRDefault="00833C3B" w:rsidP="00833C3B">
      <w:pPr>
        <w:pStyle w:val="Normlny1"/>
        <w:ind w:firstLine="708"/>
        <w:rPr>
          <w:rFonts w:ascii="Times New Roman" w:hAnsi="Times New Roman"/>
          <w:szCs w:val="24"/>
          <w:lang w:val="sk-SK"/>
        </w:rPr>
      </w:pPr>
      <w:r w:rsidRPr="002D4DDC">
        <w:rPr>
          <w:rFonts w:ascii="Times New Roman" w:hAnsi="Times New Roman"/>
          <w:szCs w:val="24"/>
          <w:lang w:val="sk-SK"/>
        </w:rPr>
        <w:t>IČ DPH</w:t>
      </w:r>
      <w:r>
        <w:rPr>
          <w:rFonts w:ascii="Times New Roman" w:hAnsi="Times New Roman"/>
          <w:szCs w:val="24"/>
          <w:lang w:val="sk-SK"/>
        </w:rPr>
        <w:tab/>
      </w:r>
      <w:r>
        <w:rPr>
          <w:rFonts w:ascii="Times New Roman" w:hAnsi="Times New Roman"/>
          <w:szCs w:val="24"/>
          <w:lang w:val="sk-SK"/>
        </w:rPr>
        <w:tab/>
      </w:r>
      <w:r>
        <w:rPr>
          <w:rFonts w:ascii="Times New Roman" w:hAnsi="Times New Roman"/>
          <w:szCs w:val="24"/>
          <w:lang w:val="sk-SK"/>
        </w:rPr>
        <w:tab/>
      </w:r>
      <w:r>
        <w:rPr>
          <w:rFonts w:ascii="Times New Roman" w:hAnsi="Times New Roman"/>
          <w:szCs w:val="24"/>
          <w:lang w:val="sk-SK"/>
        </w:rPr>
        <w:tab/>
      </w:r>
      <w:r w:rsidRPr="002D4DDC">
        <w:rPr>
          <w:rFonts w:ascii="Times New Roman" w:hAnsi="Times New Roman"/>
          <w:szCs w:val="24"/>
          <w:lang w:val="sk-SK"/>
        </w:rPr>
        <w:t>SK 2020699923</w:t>
      </w:r>
    </w:p>
    <w:p w:rsidR="00833C3B" w:rsidRPr="002D4DDC" w:rsidRDefault="00833C3B" w:rsidP="00833C3B">
      <w:pPr>
        <w:pStyle w:val="Normlny1"/>
        <w:ind w:firstLine="708"/>
        <w:rPr>
          <w:rFonts w:ascii="Times New Roman" w:hAnsi="Times New Roman"/>
          <w:szCs w:val="24"/>
          <w:lang w:val="sk-SK"/>
        </w:rPr>
      </w:pPr>
      <w:r w:rsidRPr="002D4DDC">
        <w:rPr>
          <w:rFonts w:ascii="Times New Roman" w:hAnsi="Times New Roman"/>
          <w:szCs w:val="24"/>
          <w:lang w:val="sk-SK"/>
        </w:rPr>
        <w:t xml:space="preserve">Bankové spojenie </w:t>
      </w:r>
      <w:r>
        <w:rPr>
          <w:rFonts w:ascii="Times New Roman" w:hAnsi="Times New Roman"/>
          <w:szCs w:val="24"/>
          <w:lang w:val="sk-SK"/>
        </w:rPr>
        <w:tab/>
      </w:r>
      <w:r>
        <w:rPr>
          <w:rFonts w:ascii="Times New Roman" w:hAnsi="Times New Roman"/>
          <w:szCs w:val="24"/>
          <w:lang w:val="sk-SK"/>
        </w:rPr>
        <w:tab/>
      </w:r>
      <w:r w:rsidRPr="002D4DDC">
        <w:rPr>
          <w:rFonts w:ascii="Times New Roman" w:hAnsi="Times New Roman"/>
          <w:szCs w:val="24"/>
          <w:lang w:val="sk-SK"/>
        </w:rPr>
        <w:tab/>
        <w:t>Štátna pokladnica, Bratislava, Radlinského 15</w:t>
      </w:r>
    </w:p>
    <w:p w:rsidR="00833C3B" w:rsidRPr="002D4DDC" w:rsidRDefault="00833C3B" w:rsidP="00833C3B">
      <w:pPr>
        <w:ind w:firstLine="708"/>
        <w:rPr>
          <w:rFonts w:ascii="Times New Roman" w:hAnsi="Times New Roman"/>
          <w:sz w:val="24"/>
        </w:rPr>
      </w:pPr>
      <w:r w:rsidRPr="002D4DDC">
        <w:rPr>
          <w:rFonts w:ascii="Times New Roman" w:hAnsi="Times New Roman"/>
          <w:sz w:val="24"/>
        </w:rPr>
        <w:t>Číslo účtu:</w:t>
      </w:r>
      <w:r w:rsidRPr="002D4DDC">
        <w:rPr>
          <w:rFonts w:ascii="Times New Roman" w:hAnsi="Times New Roman"/>
          <w:sz w:val="24"/>
        </w:rPr>
        <w:tab/>
      </w:r>
      <w:r w:rsidRPr="002D4DDC">
        <w:rPr>
          <w:rFonts w:ascii="Times New Roman" w:hAnsi="Times New Roman"/>
          <w:sz w:val="24"/>
        </w:rPr>
        <w:tab/>
      </w:r>
      <w:r w:rsidRPr="002D4DDC">
        <w:rPr>
          <w:rFonts w:ascii="Times New Roman" w:hAnsi="Times New Roman"/>
          <w:sz w:val="24"/>
        </w:rPr>
        <w:tab/>
      </w:r>
      <w:r w:rsidRPr="002D4DDC">
        <w:rPr>
          <w:rFonts w:ascii="Times New Roman" w:hAnsi="Times New Roman"/>
          <w:sz w:val="24"/>
        </w:rPr>
        <w:tab/>
        <w:t>SK32 8180 0000 0070 0028 0470</w:t>
      </w:r>
    </w:p>
    <w:p w:rsidR="00833C3B" w:rsidRPr="002D4DDC" w:rsidRDefault="00833C3B" w:rsidP="00833C3B">
      <w:pPr>
        <w:pStyle w:val="Normlny1"/>
        <w:ind w:firstLine="708"/>
        <w:rPr>
          <w:rFonts w:ascii="Times New Roman" w:hAnsi="Times New Roman"/>
          <w:szCs w:val="24"/>
          <w:lang w:val="sk-SK"/>
        </w:rPr>
      </w:pPr>
      <w:r w:rsidRPr="002D4DDC">
        <w:rPr>
          <w:rFonts w:ascii="Times New Roman" w:hAnsi="Times New Roman"/>
          <w:szCs w:val="24"/>
          <w:lang w:val="sk-SK"/>
        </w:rPr>
        <w:t>SWIFT:</w:t>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t>SPSRSKBA</w:t>
      </w:r>
    </w:p>
    <w:p w:rsidR="00833C3B" w:rsidRPr="002D4DDC" w:rsidRDefault="00833C3B" w:rsidP="00833C3B">
      <w:pPr>
        <w:pStyle w:val="Default"/>
        <w:ind w:firstLine="709"/>
        <w:rPr>
          <w:color w:val="auto"/>
        </w:rPr>
      </w:pPr>
      <w:r w:rsidRPr="002D4DDC">
        <w:rPr>
          <w:color w:val="auto"/>
        </w:rPr>
        <w:t>Zodpovedná osoba za kupujúceho:</w:t>
      </w:r>
      <w:r w:rsidRPr="002D4DDC">
        <w:rPr>
          <w:color w:val="auto"/>
        </w:rPr>
        <w:tab/>
        <w:t>Mgr. Eduard Dorčík</w:t>
      </w:r>
    </w:p>
    <w:p w:rsidR="00833C3B" w:rsidRPr="002D4DDC" w:rsidRDefault="00833C3B" w:rsidP="00833C3B">
      <w:pPr>
        <w:pStyle w:val="Default"/>
        <w:ind w:firstLine="709"/>
        <w:rPr>
          <w:color w:val="auto"/>
        </w:rPr>
      </w:pPr>
    </w:p>
    <w:p w:rsidR="00833C3B" w:rsidRPr="002D4DDC" w:rsidRDefault="00833C3B" w:rsidP="00833C3B">
      <w:pPr>
        <w:pStyle w:val="Default"/>
        <w:ind w:firstLine="709"/>
        <w:rPr>
          <w:color w:val="auto"/>
        </w:rPr>
      </w:pPr>
      <w:r w:rsidRPr="002D4DDC">
        <w:rPr>
          <w:color w:val="auto"/>
        </w:rPr>
        <w:t xml:space="preserve">(ďalej ako </w:t>
      </w:r>
      <w:r w:rsidRPr="002D4DDC">
        <w:rPr>
          <w:i/>
          <w:iCs/>
          <w:color w:val="auto"/>
        </w:rPr>
        <w:t>„kupujúci“</w:t>
      </w:r>
      <w:r w:rsidRPr="002D4DDC">
        <w:rPr>
          <w:color w:val="auto"/>
        </w:rPr>
        <w:t>)</w:t>
      </w:r>
    </w:p>
    <w:p w:rsidR="00833C3B" w:rsidRPr="002D4DDC" w:rsidRDefault="00833C3B" w:rsidP="00833C3B">
      <w:pPr>
        <w:pStyle w:val="Normlny1"/>
        <w:rPr>
          <w:rFonts w:ascii="Times New Roman" w:hAnsi="Times New Roman"/>
          <w:szCs w:val="24"/>
          <w:lang w:val="sk-SK"/>
        </w:rPr>
      </w:pPr>
    </w:p>
    <w:p w:rsidR="00833C3B" w:rsidRPr="002D4DDC" w:rsidRDefault="00833C3B" w:rsidP="00B25B3E">
      <w:pPr>
        <w:pStyle w:val="Normlny1"/>
        <w:numPr>
          <w:ilvl w:val="0"/>
          <w:numId w:val="69"/>
        </w:numPr>
        <w:ind w:hanging="720"/>
        <w:rPr>
          <w:rFonts w:ascii="Times New Roman" w:hAnsi="Times New Roman"/>
          <w:b/>
          <w:bCs/>
          <w:szCs w:val="24"/>
          <w:lang w:val="sk-SK"/>
        </w:rPr>
      </w:pPr>
      <w:r w:rsidRPr="002D4DDC">
        <w:rPr>
          <w:rFonts w:ascii="Times New Roman" w:hAnsi="Times New Roman"/>
          <w:b/>
          <w:bCs/>
          <w:szCs w:val="24"/>
          <w:lang w:val="sk-SK"/>
        </w:rPr>
        <w:t>Predávajúci</w:t>
      </w:r>
      <w:r w:rsidRPr="002D4DDC">
        <w:rPr>
          <w:rFonts w:ascii="Times New Roman" w:hAnsi="Times New Roman"/>
          <w:b/>
          <w:bCs/>
          <w:szCs w:val="24"/>
          <w:lang w:val="sk-SK"/>
        </w:rPr>
        <w:tab/>
      </w:r>
      <w:r w:rsidRPr="002D4DDC">
        <w:rPr>
          <w:rFonts w:ascii="Times New Roman" w:hAnsi="Times New Roman"/>
          <w:b/>
          <w:bCs/>
          <w:szCs w:val="24"/>
          <w:lang w:val="sk-SK"/>
        </w:rPr>
        <w:tab/>
      </w:r>
      <w:r w:rsidRPr="002D4DDC">
        <w:rPr>
          <w:rFonts w:ascii="Times New Roman" w:hAnsi="Times New Roman"/>
          <w:b/>
          <w:bCs/>
          <w:szCs w:val="24"/>
          <w:lang w:val="sk-SK"/>
        </w:rPr>
        <w:tab/>
      </w:r>
      <w:r w:rsidRPr="002D4DDC">
        <w:rPr>
          <w:rFonts w:ascii="Times New Roman" w:hAnsi="Times New Roman"/>
          <w:b/>
          <w:bCs/>
          <w:szCs w:val="24"/>
          <w:lang w:val="sk-SK"/>
        </w:rPr>
        <w:tab/>
      </w:r>
    </w:p>
    <w:p w:rsidR="00833C3B" w:rsidRPr="002D4DDC" w:rsidRDefault="00833C3B" w:rsidP="00833C3B">
      <w:pPr>
        <w:pStyle w:val="Normlny1"/>
        <w:ind w:left="720"/>
        <w:rPr>
          <w:rFonts w:ascii="Times New Roman" w:hAnsi="Times New Roman"/>
          <w:b/>
          <w:bCs/>
          <w:szCs w:val="24"/>
          <w:lang w:val="sk-SK"/>
        </w:rPr>
      </w:pPr>
      <w:r w:rsidRPr="002D4DDC">
        <w:rPr>
          <w:rFonts w:ascii="Times New Roman" w:hAnsi="Times New Roman"/>
          <w:szCs w:val="24"/>
          <w:lang w:val="sk-SK"/>
        </w:rPr>
        <w:t>Sídlo:</w:t>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p>
    <w:p w:rsidR="00833C3B" w:rsidRPr="002D4DDC" w:rsidRDefault="00833C3B" w:rsidP="00833C3B">
      <w:pPr>
        <w:pStyle w:val="Normlny1"/>
        <w:ind w:firstLine="708"/>
        <w:rPr>
          <w:rFonts w:ascii="Times New Roman" w:hAnsi="Times New Roman"/>
          <w:szCs w:val="24"/>
          <w:lang w:val="sk-SK"/>
        </w:rPr>
      </w:pPr>
      <w:r w:rsidRPr="002D4DDC">
        <w:rPr>
          <w:rFonts w:ascii="Times New Roman" w:hAnsi="Times New Roman"/>
          <w:szCs w:val="24"/>
          <w:lang w:val="sk-SK"/>
        </w:rPr>
        <w:t>Štatutárny zástupca:</w:t>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p>
    <w:p w:rsidR="00833C3B" w:rsidRPr="002D4DDC" w:rsidRDefault="00833C3B" w:rsidP="00833C3B">
      <w:pPr>
        <w:pStyle w:val="Normlny1"/>
        <w:ind w:firstLine="708"/>
        <w:rPr>
          <w:rFonts w:ascii="Times New Roman" w:hAnsi="Times New Roman"/>
          <w:szCs w:val="24"/>
          <w:lang w:val="sk-SK"/>
        </w:rPr>
      </w:pPr>
      <w:r w:rsidRPr="002D4DDC">
        <w:rPr>
          <w:rFonts w:ascii="Times New Roman" w:hAnsi="Times New Roman"/>
          <w:szCs w:val="24"/>
          <w:lang w:val="sk-SK"/>
        </w:rPr>
        <w:t>IČO:</w:t>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t xml:space="preserve"> </w:t>
      </w:r>
    </w:p>
    <w:p w:rsidR="00833C3B" w:rsidRPr="002D4DDC" w:rsidRDefault="00833C3B" w:rsidP="00833C3B">
      <w:pPr>
        <w:pStyle w:val="Normlny1"/>
        <w:ind w:firstLine="708"/>
        <w:rPr>
          <w:rFonts w:ascii="Times New Roman" w:hAnsi="Times New Roman"/>
          <w:szCs w:val="24"/>
          <w:lang w:val="sk-SK"/>
        </w:rPr>
      </w:pPr>
      <w:r w:rsidRPr="002D4DDC">
        <w:rPr>
          <w:rFonts w:ascii="Times New Roman" w:hAnsi="Times New Roman"/>
          <w:szCs w:val="24"/>
          <w:lang w:val="sk-SK"/>
        </w:rPr>
        <w:t>DIČ:</w:t>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t xml:space="preserve"> </w:t>
      </w:r>
    </w:p>
    <w:p w:rsidR="00833C3B" w:rsidRPr="002D4DDC" w:rsidRDefault="00833C3B" w:rsidP="00833C3B">
      <w:pPr>
        <w:pStyle w:val="Normlny1"/>
        <w:ind w:firstLine="708"/>
        <w:rPr>
          <w:rFonts w:ascii="Times New Roman" w:hAnsi="Times New Roman"/>
          <w:szCs w:val="24"/>
          <w:lang w:val="sk-SK"/>
        </w:rPr>
      </w:pPr>
      <w:r w:rsidRPr="002D4DDC">
        <w:rPr>
          <w:rFonts w:ascii="Times New Roman" w:hAnsi="Times New Roman"/>
          <w:szCs w:val="24"/>
          <w:lang w:val="sk-SK"/>
        </w:rPr>
        <w:t>IČ DPH:</w:t>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t xml:space="preserve"> </w:t>
      </w:r>
    </w:p>
    <w:p w:rsidR="00833C3B" w:rsidRPr="002D4DDC" w:rsidRDefault="00833C3B" w:rsidP="00833C3B">
      <w:pPr>
        <w:pStyle w:val="Normlny1"/>
        <w:ind w:firstLine="708"/>
        <w:rPr>
          <w:rFonts w:ascii="Times New Roman" w:hAnsi="Times New Roman"/>
          <w:szCs w:val="24"/>
          <w:lang w:val="sk-SK"/>
        </w:rPr>
      </w:pPr>
      <w:r w:rsidRPr="002D4DDC">
        <w:rPr>
          <w:rFonts w:ascii="Times New Roman" w:hAnsi="Times New Roman"/>
          <w:szCs w:val="24"/>
          <w:lang w:val="sk-SK"/>
        </w:rPr>
        <w:t>Bankové spojenie:</w:t>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t xml:space="preserve"> </w:t>
      </w:r>
    </w:p>
    <w:p w:rsidR="00833C3B" w:rsidRPr="002D4DDC" w:rsidRDefault="00833C3B" w:rsidP="00833C3B">
      <w:pPr>
        <w:pStyle w:val="Normlny1"/>
        <w:ind w:left="708"/>
        <w:rPr>
          <w:rFonts w:ascii="Times New Roman" w:hAnsi="Times New Roman"/>
          <w:szCs w:val="24"/>
          <w:lang w:val="sk-SK"/>
        </w:rPr>
      </w:pPr>
      <w:r w:rsidRPr="002D4DDC">
        <w:rPr>
          <w:rFonts w:ascii="Times New Roman" w:hAnsi="Times New Roman"/>
          <w:szCs w:val="24"/>
          <w:lang w:val="sk-SK"/>
        </w:rPr>
        <w:t>Číslo účtu:</w:t>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p>
    <w:p w:rsidR="00833C3B" w:rsidRPr="002D4DDC" w:rsidRDefault="00833C3B" w:rsidP="00833C3B">
      <w:pPr>
        <w:pStyle w:val="Normlny1"/>
        <w:ind w:left="708"/>
        <w:rPr>
          <w:rFonts w:ascii="Times New Roman" w:hAnsi="Times New Roman"/>
          <w:szCs w:val="24"/>
          <w:lang w:val="sk-SK"/>
        </w:rPr>
      </w:pPr>
      <w:r w:rsidRPr="002D4DDC">
        <w:rPr>
          <w:rFonts w:ascii="Times New Roman" w:hAnsi="Times New Roman"/>
          <w:szCs w:val="24"/>
          <w:lang w:val="sk-SK"/>
        </w:rPr>
        <w:t xml:space="preserve">Registrácia: </w:t>
      </w:r>
    </w:p>
    <w:p w:rsidR="00833C3B" w:rsidRPr="002D4DDC" w:rsidRDefault="00833C3B" w:rsidP="00833C3B">
      <w:pPr>
        <w:pStyle w:val="Default"/>
        <w:ind w:firstLine="708"/>
        <w:rPr>
          <w:color w:val="auto"/>
        </w:rPr>
      </w:pPr>
      <w:r w:rsidRPr="002D4DDC">
        <w:rPr>
          <w:color w:val="auto"/>
        </w:rPr>
        <w:t xml:space="preserve">Zodpovedná osoba za predávajúceho: </w:t>
      </w:r>
    </w:p>
    <w:p w:rsidR="00833C3B" w:rsidRPr="002D4DDC" w:rsidRDefault="00833C3B" w:rsidP="00833C3B">
      <w:pPr>
        <w:pStyle w:val="Default"/>
        <w:ind w:firstLine="708"/>
        <w:rPr>
          <w:color w:val="auto"/>
        </w:rPr>
      </w:pPr>
    </w:p>
    <w:p w:rsidR="00833C3B" w:rsidRPr="002D4DDC" w:rsidRDefault="00833C3B" w:rsidP="00833C3B">
      <w:pPr>
        <w:pStyle w:val="Default"/>
        <w:ind w:firstLine="708"/>
        <w:rPr>
          <w:color w:val="auto"/>
        </w:rPr>
      </w:pPr>
      <w:r w:rsidRPr="002D4DDC">
        <w:rPr>
          <w:color w:val="auto"/>
        </w:rPr>
        <w:t xml:space="preserve">(ďalej ako </w:t>
      </w:r>
      <w:r w:rsidRPr="002D4DDC">
        <w:rPr>
          <w:i/>
          <w:iCs/>
          <w:color w:val="auto"/>
        </w:rPr>
        <w:t>„predávajúci“</w:t>
      </w:r>
      <w:r w:rsidRPr="002D4DDC">
        <w:rPr>
          <w:color w:val="auto"/>
        </w:rPr>
        <w:t>)</w:t>
      </w:r>
    </w:p>
    <w:p w:rsidR="00833C3B" w:rsidRPr="002D4DDC" w:rsidRDefault="00833C3B" w:rsidP="00833C3B">
      <w:pPr>
        <w:pStyle w:val="Default"/>
        <w:ind w:firstLine="708"/>
        <w:rPr>
          <w:color w:val="auto"/>
        </w:rPr>
      </w:pPr>
    </w:p>
    <w:p w:rsidR="00833C3B" w:rsidRPr="002D4DDC" w:rsidRDefault="00833C3B" w:rsidP="00833C3B">
      <w:pPr>
        <w:pStyle w:val="Default"/>
        <w:ind w:firstLine="708"/>
        <w:rPr>
          <w:color w:val="auto"/>
        </w:rPr>
      </w:pPr>
      <w:r w:rsidRPr="002D4DDC">
        <w:rPr>
          <w:color w:val="auto"/>
        </w:rPr>
        <w:t xml:space="preserve">(predávajúci a kupujúci ďalej spoločne ako </w:t>
      </w:r>
      <w:r w:rsidRPr="002D4DDC">
        <w:rPr>
          <w:i/>
          <w:iCs/>
          <w:color w:val="auto"/>
        </w:rPr>
        <w:t>„zmluvné strany“</w:t>
      </w:r>
      <w:r w:rsidRPr="002D4DDC">
        <w:rPr>
          <w:color w:val="auto"/>
        </w:rPr>
        <w:t>)</w:t>
      </w:r>
    </w:p>
    <w:p w:rsidR="00833C3B" w:rsidRPr="002D4DDC" w:rsidRDefault="00833C3B" w:rsidP="00833C3B">
      <w:pPr>
        <w:pStyle w:val="Normlny1"/>
        <w:rPr>
          <w:rFonts w:ascii="Times New Roman" w:hAnsi="Times New Roman"/>
          <w:szCs w:val="24"/>
          <w:u w:val="single"/>
          <w:lang w:val="sk-SK"/>
        </w:rPr>
      </w:pPr>
    </w:p>
    <w:p w:rsidR="00833C3B" w:rsidRPr="002D4DDC" w:rsidRDefault="00833C3B" w:rsidP="00833C3B">
      <w:pPr>
        <w:pStyle w:val="Normlny1"/>
        <w:jc w:val="center"/>
        <w:rPr>
          <w:rFonts w:ascii="Times New Roman" w:hAnsi="Times New Roman"/>
          <w:b/>
          <w:bCs/>
          <w:szCs w:val="24"/>
          <w:lang w:val="sk-SK"/>
        </w:rPr>
      </w:pPr>
      <w:r w:rsidRPr="002D4DDC">
        <w:rPr>
          <w:rFonts w:ascii="Times New Roman" w:hAnsi="Times New Roman"/>
          <w:b/>
          <w:bCs/>
          <w:szCs w:val="24"/>
          <w:lang w:val="sk-SK"/>
        </w:rPr>
        <w:t>Článok II</w:t>
      </w:r>
    </w:p>
    <w:p w:rsidR="00833C3B" w:rsidRPr="002D4DDC" w:rsidRDefault="00833C3B" w:rsidP="00833C3B">
      <w:pPr>
        <w:pStyle w:val="Normlny1"/>
        <w:spacing w:after="120"/>
        <w:jc w:val="center"/>
        <w:rPr>
          <w:rFonts w:ascii="Times New Roman" w:hAnsi="Times New Roman"/>
          <w:b/>
          <w:bCs/>
          <w:szCs w:val="24"/>
          <w:lang w:val="sk-SK"/>
        </w:rPr>
      </w:pPr>
      <w:r w:rsidRPr="002D4DDC">
        <w:rPr>
          <w:rFonts w:ascii="Times New Roman" w:hAnsi="Times New Roman"/>
          <w:b/>
          <w:bCs/>
          <w:szCs w:val="24"/>
          <w:lang w:val="sk-SK"/>
        </w:rPr>
        <w:t>Východiskové podklady a údaje</w:t>
      </w:r>
    </w:p>
    <w:p w:rsidR="00833C3B" w:rsidRPr="002D4DDC" w:rsidRDefault="00833C3B" w:rsidP="00B25B3E">
      <w:pPr>
        <w:pStyle w:val="Normlny1"/>
        <w:numPr>
          <w:ilvl w:val="0"/>
          <w:numId w:val="66"/>
        </w:numPr>
        <w:spacing w:after="120"/>
        <w:ind w:hanging="720"/>
        <w:jc w:val="both"/>
        <w:rPr>
          <w:rFonts w:ascii="Times New Roman" w:hAnsi="Times New Roman"/>
          <w:szCs w:val="24"/>
          <w:lang w:val="sk-SK"/>
        </w:rPr>
      </w:pPr>
      <w:r w:rsidRPr="002D4DDC">
        <w:rPr>
          <w:rFonts w:ascii="Times New Roman" w:hAnsi="Times New Roman"/>
          <w:lang w:val="sk-SK"/>
        </w:rPr>
        <w:t xml:space="preserve">Predmetom tejto zmluvy je dodanie tovaru </w:t>
      </w:r>
      <w:r w:rsidRPr="002D4DDC">
        <w:rPr>
          <w:rFonts w:ascii="Times New Roman" w:hAnsi="Times New Roman"/>
          <w:b/>
          <w:lang w:val="sk-SK"/>
        </w:rPr>
        <w:t>„</w:t>
      </w:r>
      <w:r w:rsidR="009032D8" w:rsidRPr="009032D8">
        <w:rPr>
          <w:rFonts w:ascii="Times New Roman" w:hAnsi="Times New Roman"/>
          <w:b/>
          <w:bCs/>
          <w:lang w:val="sk-SK"/>
        </w:rPr>
        <w:t xml:space="preserve"> Operačný stôl oddelenie pediatrickej ortopédie</w:t>
      </w:r>
      <w:r w:rsidRPr="002D4DDC">
        <w:rPr>
          <w:rFonts w:ascii="Times New Roman" w:hAnsi="Times New Roman"/>
          <w:b/>
          <w:lang w:val="sk-SK"/>
        </w:rPr>
        <w:t>“</w:t>
      </w:r>
      <w:r w:rsidRPr="002D4DDC">
        <w:rPr>
          <w:rFonts w:ascii="Times New Roman" w:hAnsi="Times New Roman"/>
          <w:lang w:val="sk-SK"/>
        </w:rPr>
        <w:t>. Táto zmluva je uzatvorená ako výsledok verejného obstarávania v zmysle § 66 ods. 7 zákona č. 343/2015 Z. z. o verejnom obstarávaní a o zmene a doplnení niektorých zákonov v znení neskorších predpisov ako nadlimitná zákazka</w:t>
      </w:r>
      <w:r w:rsidRPr="002D4DDC">
        <w:rPr>
          <w:rFonts w:ascii="Times New Roman" w:hAnsi="Times New Roman"/>
          <w:szCs w:val="24"/>
          <w:lang w:val="sk-SK"/>
        </w:rPr>
        <w:t>.</w:t>
      </w:r>
    </w:p>
    <w:p w:rsidR="00833C3B" w:rsidRDefault="00833C3B" w:rsidP="00833C3B">
      <w:pPr>
        <w:pStyle w:val="Default"/>
      </w:pPr>
    </w:p>
    <w:p w:rsidR="00833C3B" w:rsidRPr="002D4DDC" w:rsidRDefault="00833C3B" w:rsidP="00833C3B">
      <w:pPr>
        <w:pStyle w:val="Default"/>
      </w:pPr>
    </w:p>
    <w:p w:rsidR="00833C3B" w:rsidRPr="002D4DDC" w:rsidRDefault="00833C3B" w:rsidP="00833C3B">
      <w:pPr>
        <w:pStyle w:val="Normlny1"/>
        <w:jc w:val="center"/>
        <w:rPr>
          <w:rFonts w:ascii="Times New Roman" w:hAnsi="Times New Roman"/>
          <w:b/>
          <w:bCs/>
          <w:szCs w:val="24"/>
          <w:lang w:val="sk-SK"/>
        </w:rPr>
      </w:pPr>
      <w:r w:rsidRPr="002D4DDC">
        <w:rPr>
          <w:rFonts w:ascii="Times New Roman" w:hAnsi="Times New Roman"/>
          <w:b/>
          <w:bCs/>
          <w:szCs w:val="24"/>
          <w:lang w:val="sk-SK"/>
        </w:rPr>
        <w:t>Článok III</w:t>
      </w:r>
    </w:p>
    <w:p w:rsidR="00833C3B" w:rsidRPr="002D4DDC" w:rsidRDefault="00833C3B" w:rsidP="00833C3B">
      <w:pPr>
        <w:pStyle w:val="Normlny1"/>
        <w:spacing w:after="120"/>
        <w:jc w:val="center"/>
        <w:rPr>
          <w:rFonts w:ascii="Times New Roman" w:hAnsi="Times New Roman"/>
          <w:b/>
          <w:bCs/>
          <w:szCs w:val="24"/>
          <w:lang w:val="sk-SK"/>
        </w:rPr>
      </w:pPr>
      <w:r w:rsidRPr="002D4DDC">
        <w:rPr>
          <w:rFonts w:ascii="Times New Roman" w:hAnsi="Times New Roman"/>
          <w:b/>
          <w:bCs/>
          <w:szCs w:val="24"/>
          <w:lang w:val="sk-SK"/>
        </w:rPr>
        <w:t>Predmet zmluvy</w:t>
      </w:r>
    </w:p>
    <w:p w:rsidR="00833C3B" w:rsidRPr="002D4DDC" w:rsidRDefault="00833C3B" w:rsidP="00B25B3E">
      <w:pPr>
        <w:pStyle w:val="Normlny1"/>
        <w:numPr>
          <w:ilvl w:val="0"/>
          <w:numId w:val="67"/>
        </w:numPr>
        <w:spacing w:after="120"/>
        <w:ind w:hanging="720"/>
        <w:jc w:val="both"/>
        <w:rPr>
          <w:rFonts w:ascii="Times New Roman" w:hAnsi="Times New Roman"/>
          <w:szCs w:val="24"/>
          <w:lang w:val="sk-SK"/>
        </w:rPr>
      </w:pPr>
      <w:r w:rsidRPr="002D4DDC">
        <w:rPr>
          <w:rFonts w:ascii="Times New Roman" w:hAnsi="Times New Roman"/>
          <w:szCs w:val="24"/>
          <w:lang w:val="sk-SK"/>
        </w:rPr>
        <w:lastRenderedPageBreak/>
        <w:t xml:space="preserve">Predmetom kúpnej zmluvy (ďalej aj „zmluva“) je záväzok predávajúceho za podmienok dohodnutých v tejto zmluve dodať kupujúcemu tovar </w:t>
      </w:r>
      <w:r w:rsidRPr="002D4DDC">
        <w:rPr>
          <w:rFonts w:ascii="Times New Roman" w:hAnsi="Times New Roman"/>
          <w:b/>
          <w:szCs w:val="24"/>
          <w:lang w:val="sk-SK"/>
        </w:rPr>
        <w:t>„</w:t>
      </w:r>
      <w:r w:rsidR="009032D8" w:rsidRPr="009032D8">
        <w:rPr>
          <w:rFonts w:ascii="Times New Roman" w:hAnsi="Times New Roman"/>
          <w:b/>
          <w:bCs/>
          <w:lang w:val="sk-SK"/>
        </w:rPr>
        <w:t xml:space="preserve"> Operačný stôl oddelenie pediatrickej ortopédie</w:t>
      </w:r>
      <w:r w:rsidRPr="002D4DDC">
        <w:rPr>
          <w:rFonts w:ascii="Times New Roman" w:hAnsi="Times New Roman"/>
          <w:b/>
          <w:szCs w:val="24"/>
          <w:lang w:val="sk-SK"/>
        </w:rPr>
        <w:t>“</w:t>
      </w:r>
      <w:r w:rsidRPr="002D4DDC">
        <w:rPr>
          <w:rFonts w:ascii="Times New Roman" w:hAnsi="Times New Roman"/>
          <w:szCs w:val="24"/>
          <w:lang w:val="sk-SK"/>
        </w:rPr>
        <w:t xml:space="preserve"> a poskytnúť služby podľa podmienok dohodnutých v tejto zmluve a previesť vlastnícke právo k tomuto tovaru na kupujúceho a záväzok kupujúceho tovar riadne a včas prevziať a zaplatiť kúpnu cenu podľa zmluvy.</w:t>
      </w:r>
    </w:p>
    <w:p w:rsidR="00833C3B" w:rsidRPr="002D4DDC" w:rsidRDefault="00833C3B" w:rsidP="00B25B3E">
      <w:pPr>
        <w:pStyle w:val="Normlny1"/>
        <w:numPr>
          <w:ilvl w:val="0"/>
          <w:numId w:val="67"/>
        </w:numPr>
        <w:spacing w:after="120"/>
        <w:ind w:hanging="720"/>
        <w:jc w:val="both"/>
        <w:rPr>
          <w:rFonts w:ascii="Times New Roman" w:hAnsi="Times New Roman"/>
          <w:szCs w:val="24"/>
          <w:lang w:val="sk-SK"/>
        </w:rPr>
      </w:pPr>
      <w:r w:rsidRPr="002D4DDC">
        <w:rPr>
          <w:rFonts w:ascii="Times New Roman" w:hAnsi="Times New Roman"/>
          <w:lang w:val="sk-SK"/>
        </w:rPr>
        <w:t>Predávajúci prehlasuje a podpisom tejto zmluvy potvrdzuje, že je vlastníkom tovaru a je oprávnený s ním nakladať za účelom jeho predaja podľa tejto zmluvy.</w:t>
      </w:r>
    </w:p>
    <w:p w:rsidR="00833C3B" w:rsidRPr="002D4DDC" w:rsidRDefault="00833C3B" w:rsidP="00B25B3E">
      <w:pPr>
        <w:pStyle w:val="Normlny1"/>
        <w:numPr>
          <w:ilvl w:val="0"/>
          <w:numId w:val="67"/>
        </w:numPr>
        <w:spacing w:after="120"/>
        <w:ind w:hanging="720"/>
        <w:jc w:val="both"/>
        <w:rPr>
          <w:rFonts w:ascii="Times New Roman" w:hAnsi="Times New Roman"/>
          <w:szCs w:val="24"/>
          <w:lang w:val="sk-SK"/>
        </w:rPr>
      </w:pPr>
      <w:r w:rsidRPr="002D4DDC">
        <w:rPr>
          <w:rFonts w:ascii="Times New Roman" w:hAnsi="Times New Roman"/>
          <w:lang w:val="sk-SK"/>
        </w:rPr>
        <w:t xml:space="preserve">Predávajúci sa na základe tejto zmluvy zaväzuje k dodaniu </w:t>
      </w:r>
      <w:r w:rsidR="006B0BDE">
        <w:rPr>
          <w:rFonts w:ascii="Times New Roman" w:hAnsi="Times New Roman"/>
          <w:lang w:val="sk-SK"/>
        </w:rPr>
        <w:t xml:space="preserve">vybavenia operačnej sály podľa prílohy č. 1 tejto zmluvy </w:t>
      </w:r>
      <w:r w:rsidRPr="002D4DDC">
        <w:rPr>
          <w:rFonts w:ascii="Times New Roman" w:hAnsi="Times New Roman"/>
          <w:lang w:val="sk-SK"/>
        </w:rPr>
        <w:t xml:space="preserve"> (ďalej aj len „prístroj“ alebo „tovar“) podľa technickej špecifikácie uvedenej v Prílohe č.1 – Opis predmetu zákazky, ktorá je neoddeliteľnou súčasťou tejto zmluvy. Dodaný prístroj musí byť v súlade s príslušnými predpismi riadne označený údajmi o výrobcovi a tovare, pričom jeho dodávka sa zrealizuje v obale, ktorý zabezpečí jeho bezpečnú prepravu.</w:t>
      </w:r>
    </w:p>
    <w:p w:rsidR="00833C3B" w:rsidRPr="002D4DDC" w:rsidRDefault="00833C3B" w:rsidP="00B25B3E">
      <w:pPr>
        <w:pStyle w:val="Normlny1"/>
        <w:numPr>
          <w:ilvl w:val="0"/>
          <w:numId w:val="67"/>
        </w:numPr>
        <w:spacing w:after="120"/>
        <w:ind w:hanging="720"/>
        <w:jc w:val="both"/>
        <w:rPr>
          <w:rFonts w:ascii="Times New Roman" w:hAnsi="Times New Roman"/>
          <w:szCs w:val="24"/>
          <w:lang w:val="sk-SK"/>
        </w:rPr>
      </w:pPr>
      <w:r w:rsidRPr="002D4DDC">
        <w:rPr>
          <w:rFonts w:ascii="Times New Roman" w:hAnsi="Times New Roman"/>
          <w:lang w:val="sk-SK"/>
        </w:rPr>
        <w:t>Dodávka prístroja predávajúcim podľa tejto zmluvy zahŕňa aj:</w:t>
      </w:r>
    </w:p>
    <w:p w:rsidR="00833C3B" w:rsidRPr="002D4DDC" w:rsidRDefault="00833C3B" w:rsidP="00B25B3E">
      <w:pPr>
        <w:pStyle w:val="Normlny1"/>
        <w:numPr>
          <w:ilvl w:val="0"/>
          <w:numId w:val="78"/>
        </w:numPr>
        <w:spacing w:after="120"/>
        <w:ind w:left="1701" w:hanging="992"/>
        <w:jc w:val="both"/>
        <w:rPr>
          <w:rFonts w:ascii="Times New Roman" w:hAnsi="Times New Roman"/>
          <w:szCs w:val="24"/>
          <w:lang w:val="sk-SK"/>
        </w:rPr>
      </w:pPr>
      <w:r w:rsidRPr="002D4DDC">
        <w:rPr>
          <w:rFonts w:ascii="Times New Roman" w:hAnsi="Times New Roman"/>
          <w:b/>
          <w:bCs/>
          <w:lang w:val="sk-SK"/>
        </w:rPr>
        <w:t>služby spojené s dodaním tovaru</w:t>
      </w:r>
      <w:r w:rsidRPr="002D4DDC">
        <w:rPr>
          <w:rFonts w:ascii="Times New Roman" w:hAnsi="Times New Roman"/>
          <w:lang w:val="sk-SK"/>
        </w:rPr>
        <w:t>, t. j. zabezpečenie dopravy do miesta plnenia, jeho vyloženie v mieste plnenia, vybalenie a likvidáciu obalov</w:t>
      </w:r>
      <w:r>
        <w:rPr>
          <w:rFonts w:ascii="Times New Roman" w:hAnsi="Times New Roman"/>
          <w:lang w:val="sk-SK"/>
        </w:rPr>
        <w:t>;</w:t>
      </w:r>
    </w:p>
    <w:p w:rsidR="00833C3B" w:rsidRPr="002D4DDC" w:rsidRDefault="00833C3B" w:rsidP="00B25B3E">
      <w:pPr>
        <w:pStyle w:val="Normlny1"/>
        <w:numPr>
          <w:ilvl w:val="0"/>
          <w:numId w:val="78"/>
        </w:numPr>
        <w:spacing w:after="120"/>
        <w:ind w:left="1701" w:hanging="992"/>
        <w:jc w:val="both"/>
        <w:rPr>
          <w:rFonts w:ascii="Times New Roman" w:hAnsi="Times New Roman"/>
          <w:szCs w:val="24"/>
          <w:lang w:val="sk-SK"/>
        </w:rPr>
      </w:pPr>
      <w:r w:rsidRPr="002D4DDC">
        <w:rPr>
          <w:rFonts w:ascii="Times New Roman" w:hAnsi="Times New Roman"/>
          <w:b/>
          <w:bCs/>
          <w:lang w:val="sk-SK"/>
        </w:rPr>
        <w:t>kompletizáciu a inštaláciu prístroja</w:t>
      </w:r>
      <w:r>
        <w:rPr>
          <w:rFonts w:ascii="Times New Roman" w:hAnsi="Times New Roman"/>
          <w:lang w:val="sk-SK"/>
        </w:rPr>
        <w:t>;</w:t>
      </w:r>
    </w:p>
    <w:p w:rsidR="00833C3B" w:rsidRPr="002D4DDC" w:rsidRDefault="00833C3B" w:rsidP="00B25B3E">
      <w:pPr>
        <w:pStyle w:val="Normlny1"/>
        <w:numPr>
          <w:ilvl w:val="0"/>
          <w:numId w:val="78"/>
        </w:numPr>
        <w:spacing w:after="120"/>
        <w:ind w:left="1701" w:hanging="992"/>
        <w:jc w:val="both"/>
        <w:rPr>
          <w:rFonts w:ascii="Times New Roman" w:hAnsi="Times New Roman"/>
          <w:szCs w:val="24"/>
          <w:lang w:val="sk-SK"/>
        </w:rPr>
      </w:pPr>
      <w:r w:rsidRPr="002D4DDC">
        <w:rPr>
          <w:rFonts w:ascii="Times New Roman" w:hAnsi="Times New Roman"/>
          <w:b/>
          <w:bCs/>
          <w:lang w:val="sk-SK"/>
        </w:rPr>
        <w:t>odskúšanie a uvedenie prístroja do prevádzky</w:t>
      </w:r>
      <w:r>
        <w:rPr>
          <w:rFonts w:ascii="Times New Roman" w:hAnsi="Times New Roman"/>
          <w:lang w:val="sk-SK"/>
        </w:rPr>
        <w:t>;</w:t>
      </w:r>
    </w:p>
    <w:p w:rsidR="00833C3B" w:rsidRPr="002D4DDC" w:rsidRDefault="00833C3B" w:rsidP="00B25B3E">
      <w:pPr>
        <w:pStyle w:val="Normlny1"/>
        <w:numPr>
          <w:ilvl w:val="0"/>
          <w:numId w:val="78"/>
        </w:numPr>
        <w:spacing w:after="120"/>
        <w:ind w:left="1701" w:hanging="992"/>
        <w:jc w:val="both"/>
        <w:rPr>
          <w:rFonts w:ascii="Times New Roman" w:hAnsi="Times New Roman"/>
          <w:szCs w:val="24"/>
          <w:lang w:val="sk-SK"/>
        </w:rPr>
      </w:pPr>
      <w:r w:rsidRPr="002D4DDC">
        <w:rPr>
          <w:rFonts w:ascii="Times New Roman" w:hAnsi="Times New Roman"/>
          <w:b/>
          <w:bCs/>
          <w:lang w:val="sk-SK"/>
        </w:rPr>
        <w:t>zaškolenie zamestnancov kupujúceho s obsluhou dodaného prístroja</w:t>
      </w:r>
      <w:r w:rsidRPr="002D4DDC">
        <w:rPr>
          <w:rFonts w:ascii="Times New Roman" w:hAnsi="Times New Roman"/>
          <w:lang w:val="sk-SK"/>
        </w:rPr>
        <w:t>.</w:t>
      </w:r>
    </w:p>
    <w:p w:rsidR="00833C3B" w:rsidRPr="002D4DDC" w:rsidRDefault="00833C3B" w:rsidP="00B25B3E">
      <w:pPr>
        <w:pStyle w:val="Normlny1"/>
        <w:numPr>
          <w:ilvl w:val="1"/>
          <w:numId w:val="79"/>
        </w:numPr>
        <w:spacing w:after="120"/>
        <w:ind w:left="709" w:hanging="709"/>
        <w:jc w:val="both"/>
        <w:rPr>
          <w:rFonts w:ascii="Times New Roman" w:hAnsi="Times New Roman"/>
          <w:szCs w:val="24"/>
          <w:lang w:val="sk-SK"/>
        </w:rPr>
      </w:pPr>
      <w:r w:rsidRPr="002D4DDC">
        <w:rPr>
          <w:rFonts w:ascii="Times New Roman" w:hAnsi="Times New Roman"/>
          <w:lang w:val="sk-SK"/>
        </w:rPr>
        <w:t xml:space="preserve">Súčasťou záväzku predávajúceho je poskytnutie písomných dokladov potrebných pre riadne a bezchybné použitie predmetu kúpy na požadovaný účel, a to najmä, no nie len výlučne: </w:t>
      </w:r>
      <w:r w:rsidRPr="00DC7FD3">
        <w:rPr>
          <w:rFonts w:ascii="Times New Roman" w:hAnsi="Times New Roman"/>
          <w:lang w:val="sk-SK"/>
        </w:rPr>
        <w:t>Návod na použitie/obsluhu prístroj v slovenskom resp. v českom jazyku, Záručný list, ako aj ďalšia servisná dokumentácia</w:t>
      </w:r>
      <w:r w:rsidRPr="002D4DDC">
        <w:rPr>
          <w:rFonts w:ascii="Times New Roman" w:hAnsi="Times New Roman"/>
          <w:lang w:val="sk-SK"/>
        </w:rPr>
        <w:t xml:space="preserve"> (nevyžaduje sa preklad do slovenského jazyka), a to pri dodaní predmetu zmluvy.</w:t>
      </w:r>
    </w:p>
    <w:p w:rsidR="00833C3B" w:rsidRPr="002D4DDC" w:rsidRDefault="00833C3B" w:rsidP="00B25B3E">
      <w:pPr>
        <w:pStyle w:val="Normlny1"/>
        <w:numPr>
          <w:ilvl w:val="1"/>
          <w:numId w:val="79"/>
        </w:numPr>
        <w:spacing w:after="120"/>
        <w:ind w:left="709" w:hanging="709"/>
        <w:jc w:val="both"/>
        <w:rPr>
          <w:rFonts w:ascii="Times New Roman" w:hAnsi="Times New Roman"/>
          <w:szCs w:val="24"/>
          <w:lang w:val="sk-SK"/>
        </w:rPr>
      </w:pPr>
      <w:r w:rsidRPr="002D4DDC">
        <w:rPr>
          <w:rFonts w:ascii="Times New Roman" w:hAnsi="Times New Roman"/>
          <w:lang w:val="sk-SK"/>
        </w:rPr>
        <w:t xml:space="preserve">Predávajúci sa ďalej zaväzuje vypracovať a po podpise oboch strán odovzdať kupujúcemu min. v jednom vyhotovení: Preberací protokol, </w:t>
      </w:r>
      <w:r w:rsidRPr="00DC7FD3">
        <w:rPr>
          <w:rFonts w:ascii="Times New Roman" w:hAnsi="Times New Roman"/>
          <w:lang w:val="sk-SK"/>
        </w:rPr>
        <w:t>Inštalačný protokol</w:t>
      </w:r>
      <w:r w:rsidRPr="002D4DDC">
        <w:rPr>
          <w:rFonts w:ascii="Times New Roman" w:hAnsi="Times New Roman"/>
          <w:lang w:val="sk-SK"/>
        </w:rPr>
        <w:t xml:space="preserve"> a Protokol o zaškolení zamestnancov kupujúceho s obsluhou prístroja (ďalej len „Protokol o zaškolení").</w:t>
      </w:r>
    </w:p>
    <w:p w:rsidR="00833C3B" w:rsidRPr="002D4DDC" w:rsidRDefault="00833C3B" w:rsidP="00B25B3E">
      <w:pPr>
        <w:pStyle w:val="Normlny1"/>
        <w:numPr>
          <w:ilvl w:val="1"/>
          <w:numId w:val="79"/>
        </w:numPr>
        <w:spacing w:after="120"/>
        <w:ind w:left="709" w:hanging="709"/>
        <w:jc w:val="both"/>
        <w:rPr>
          <w:rFonts w:ascii="Times New Roman" w:hAnsi="Times New Roman"/>
          <w:szCs w:val="24"/>
          <w:lang w:val="sk-SK"/>
        </w:rPr>
      </w:pPr>
      <w:r w:rsidRPr="002D4DDC">
        <w:rPr>
          <w:rFonts w:ascii="Times New Roman" w:hAnsi="Times New Roman"/>
          <w:lang w:val="sk-SK"/>
        </w:rPr>
        <w:t xml:space="preserve">Predmetom tejto zmluvy je ďalej záväzok predávajúceho poskytovať dohodnuté služby k dodanému prístroju počas záručnej doby v trvaní </w:t>
      </w:r>
      <w:r w:rsidRPr="002D4DDC">
        <w:rPr>
          <w:rFonts w:ascii="Times New Roman" w:hAnsi="Times New Roman"/>
          <w:b/>
          <w:bCs/>
          <w:lang w:val="sk-SK"/>
        </w:rPr>
        <w:t>dvoch (2) rokov odo dňa</w:t>
      </w:r>
      <w:r w:rsidRPr="002D4DDC">
        <w:rPr>
          <w:rFonts w:ascii="Times New Roman" w:hAnsi="Times New Roman"/>
          <w:lang w:val="sk-SK"/>
        </w:rPr>
        <w:t xml:space="preserve">, kedy je zariadenie uvedené do prevádzky. Bližšia špecifikácia služieb v rámci záručnej doby je uvedená v Článku </w:t>
      </w:r>
      <w:r>
        <w:rPr>
          <w:rFonts w:ascii="Times New Roman" w:hAnsi="Times New Roman"/>
          <w:lang w:val="sk-SK"/>
        </w:rPr>
        <w:t>VII</w:t>
      </w:r>
      <w:r w:rsidRPr="002D4DDC">
        <w:rPr>
          <w:rFonts w:ascii="Times New Roman" w:hAnsi="Times New Roman"/>
          <w:lang w:val="sk-SK"/>
        </w:rPr>
        <w:t xml:space="preserve"> tejto zmluvy.</w:t>
      </w:r>
    </w:p>
    <w:p w:rsidR="00833C3B" w:rsidRPr="002D4DDC" w:rsidRDefault="00833C3B" w:rsidP="00B25B3E">
      <w:pPr>
        <w:pStyle w:val="Normlny1"/>
        <w:numPr>
          <w:ilvl w:val="1"/>
          <w:numId w:val="79"/>
        </w:numPr>
        <w:spacing w:after="120"/>
        <w:ind w:left="709" w:hanging="709"/>
        <w:jc w:val="both"/>
        <w:rPr>
          <w:rFonts w:ascii="Times New Roman" w:hAnsi="Times New Roman"/>
          <w:szCs w:val="24"/>
          <w:lang w:val="sk-SK"/>
        </w:rPr>
      </w:pPr>
      <w:r w:rsidRPr="002D4DDC">
        <w:rPr>
          <w:rFonts w:ascii="Times New Roman" w:hAnsi="Times New Roman"/>
          <w:lang w:val="sk-SK"/>
        </w:rPr>
        <w:t xml:space="preserve">Predávajúci sa zároveň zaväzuje, že počas záručnej doby zabezpečí pre kupujúceho poskytovanie aj ďalších servisných služieb vo vzťahu k prístroju, ktoré nie sú zahrnuté v službách poskytovaných v rámci záručnej doby (napr. oprava v dôsledku neodbornej obsluhy kupujúcim a pod.), a to vždy odplatne na základe osobitnej objednávky doručenej kupujúcim, resp. na základe osobitne uzavretej zmluvy, kde zmluvné strany upravia všetky podmienky poskytnutia ďalších servisných činností nezahrnutých v službách poskytovaných v rámci záručnej doby. </w:t>
      </w:r>
    </w:p>
    <w:p w:rsidR="00833C3B" w:rsidRPr="002D4DDC" w:rsidRDefault="00833C3B" w:rsidP="00B25B3E">
      <w:pPr>
        <w:pStyle w:val="Normlny1"/>
        <w:numPr>
          <w:ilvl w:val="1"/>
          <w:numId w:val="79"/>
        </w:numPr>
        <w:spacing w:after="120"/>
        <w:ind w:left="709" w:hanging="709"/>
        <w:jc w:val="both"/>
        <w:rPr>
          <w:rFonts w:ascii="Times New Roman" w:hAnsi="Times New Roman"/>
          <w:szCs w:val="24"/>
          <w:lang w:val="sk-SK"/>
        </w:rPr>
      </w:pPr>
      <w:r w:rsidRPr="002D4DDC">
        <w:rPr>
          <w:rFonts w:ascii="Times New Roman" w:hAnsi="Times New Roman"/>
          <w:lang w:val="sk-SK"/>
        </w:rPr>
        <w:t xml:space="preserve">Nakoľko dodávka predávajúceho podľa tejto zmluvy zahŕňa aj dodávku softvéru, resp. pri poskytovaní služieb predávajúcim podľa tejto zmluvy môže dôjsť k vytvoreniu diela, ktoré môže byť predmetom práv duševného vlastníctva platí, že predávajúci dňom podpisu Preberacieho protokolu udeľuje kupujúcemu nevýhradnú licenciu na jeho použitie, v neobmedzenom rozsahu, na celú dobu trvania majetkových práv autora a na účel, na ktorý bol softvér alebo dielo vytvorené. Predávajúci súhlasí, aby kupujúci udelil sublicenciu tretím osobám na použitie softvéru alebo diela rovnakým spôsobom, v rovnakom rozsahu, na rovnaký čas a za rovnakých podmienok, ako je </w:t>
      </w:r>
      <w:r w:rsidRPr="002D4DDC">
        <w:rPr>
          <w:rFonts w:ascii="Times New Roman" w:hAnsi="Times New Roman"/>
          <w:lang w:val="sk-SK"/>
        </w:rPr>
        <w:lastRenderedPageBreak/>
        <w:t>licencia udelená na základe tejto rámcovej dohody kupujúcemu. Licencia sa udeľuje odplatne, pričom odmena za jej poskytnutie ako aj odmena za udelenie súhlasu na udelenie licencie je už zahrnutá v kúpnej cene podľa tejto zmluvy. Udelená licencia a právo udeliť sublicenciu nebudú skončením tejto zmluvy dotknuté. Pre štandardný softvér platia licenčné podmienky výrobcu softvéru.</w:t>
      </w:r>
    </w:p>
    <w:p w:rsidR="00833C3B" w:rsidRPr="002D4DDC" w:rsidRDefault="00833C3B" w:rsidP="00B25B3E">
      <w:pPr>
        <w:pStyle w:val="Normlny1"/>
        <w:numPr>
          <w:ilvl w:val="1"/>
          <w:numId w:val="79"/>
        </w:numPr>
        <w:spacing w:after="120"/>
        <w:ind w:left="709" w:hanging="709"/>
        <w:jc w:val="both"/>
        <w:rPr>
          <w:rFonts w:ascii="Times New Roman" w:hAnsi="Times New Roman"/>
          <w:szCs w:val="24"/>
          <w:lang w:val="sk-SK"/>
        </w:rPr>
      </w:pPr>
      <w:r w:rsidRPr="002D4DDC">
        <w:rPr>
          <w:rFonts w:ascii="Times New Roman" w:hAnsi="Times New Roman"/>
          <w:lang w:val="sk-SK"/>
        </w:rPr>
        <w:t>Kupujúci sa zaväzuje poskytnúť v rozsahu nevyhnutnom pre riadne a včasné splnenie predmetu tejto zmluvy poskytnúť predávajúcemu na jeho žiadosť nevyhnutnú súčinnosť v čase a spôsobom požadovaným predávajúcim. O dobu omeškania kupujúceho s poskytnutím nevyhnutnej súčinnosti sa predlžuje čas pre splnenie predmetu plnenia, resp. čas dodania tovaru alebo poskytnutia služby.</w:t>
      </w:r>
    </w:p>
    <w:p w:rsidR="00833C3B" w:rsidRPr="002D4DDC" w:rsidRDefault="00833C3B" w:rsidP="00B25B3E">
      <w:pPr>
        <w:pStyle w:val="Normlny1"/>
        <w:numPr>
          <w:ilvl w:val="1"/>
          <w:numId w:val="79"/>
        </w:numPr>
        <w:spacing w:after="120"/>
        <w:ind w:left="709" w:hanging="709"/>
        <w:jc w:val="both"/>
        <w:rPr>
          <w:rFonts w:ascii="Times New Roman" w:hAnsi="Times New Roman"/>
          <w:szCs w:val="24"/>
          <w:lang w:val="sk-SK"/>
        </w:rPr>
      </w:pPr>
      <w:r w:rsidRPr="002D4DDC">
        <w:rPr>
          <w:rFonts w:ascii="Times New Roman" w:hAnsi="Times New Roman"/>
          <w:lang w:val="sk-SK"/>
        </w:rPr>
        <w:t>Pri poskytovaní služieb sa na kupujúceho primerane aplikujú ustanovenia zmluvy o dielo o objednávateľovi a na predávajúceho ustanovenia zmluvy o dielo o zhotoviteľovi diela.</w:t>
      </w:r>
    </w:p>
    <w:p w:rsidR="00833C3B" w:rsidRPr="002D4DDC" w:rsidRDefault="00833C3B" w:rsidP="00B25B3E">
      <w:pPr>
        <w:pStyle w:val="Normlny1"/>
        <w:numPr>
          <w:ilvl w:val="1"/>
          <w:numId w:val="79"/>
        </w:numPr>
        <w:ind w:left="709" w:hanging="709"/>
        <w:jc w:val="both"/>
        <w:rPr>
          <w:rFonts w:ascii="Times New Roman" w:hAnsi="Times New Roman"/>
          <w:szCs w:val="24"/>
          <w:lang w:val="sk-SK"/>
        </w:rPr>
      </w:pPr>
      <w:r w:rsidRPr="002D4DDC">
        <w:rPr>
          <w:rFonts w:ascii="Times New Roman" w:hAnsi="Times New Roman"/>
          <w:lang w:val="sk-SK"/>
        </w:rPr>
        <w:t>Predávajúci nesie zodpovednosť za to, že služby poskytované podľa tejto zmluvy budú poskytované v najvyššej dostupnej kvalite tak, aby vyhovovali potrebám kupujúceho. Služby budú poskytované s náležitou odbornou starostlivosťou a prostredníctvom osôb, ktoré majú potrebnú kvalifikáciu a skúsenosti nevyhnutné na plnenie svojich povinností v zmysle tejto zmluvy.</w:t>
      </w:r>
    </w:p>
    <w:p w:rsidR="00833C3B" w:rsidRPr="002D4DDC" w:rsidRDefault="00833C3B" w:rsidP="00833C3B">
      <w:pPr>
        <w:pStyle w:val="Normlny1"/>
        <w:jc w:val="center"/>
        <w:rPr>
          <w:rFonts w:ascii="Times New Roman" w:hAnsi="Times New Roman"/>
          <w:b/>
          <w:bCs/>
          <w:szCs w:val="24"/>
          <w:lang w:val="sk-SK"/>
        </w:rPr>
      </w:pPr>
    </w:p>
    <w:p w:rsidR="00833C3B" w:rsidRPr="002D4DDC" w:rsidRDefault="00833C3B" w:rsidP="00833C3B">
      <w:pPr>
        <w:pStyle w:val="Normlny1"/>
        <w:jc w:val="center"/>
        <w:rPr>
          <w:rFonts w:ascii="Times New Roman" w:hAnsi="Times New Roman"/>
          <w:b/>
          <w:bCs/>
          <w:szCs w:val="24"/>
          <w:lang w:val="sk-SK"/>
        </w:rPr>
      </w:pPr>
      <w:r w:rsidRPr="002D4DDC">
        <w:rPr>
          <w:rFonts w:ascii="Times New Roman" w:hAnsi="Times New Roman"/>
          <w:b/>
          <w:bCs/>
          <w:szCs w:val="24"/>
          <w:lang w:val="sk-SK"/>
        </w:rPr>
        <w:t>Článok IV</w:t>
      </w:r>
    </w:p>
    <w:p w:rsidR="00833C3B" w:rsidRPr="002D4DDC" w:rsidRDefault="00833C3B" w:rsidP="00833C3B">
      <w:pPr>
        <w:pStyle w:val="Normlny1"/>
        <w:spacing w:after="120"/>
        <w:jc w:val="center"/>
        <w:rPr>
          <w:rFonts w:ascii="Times New Roman" w:hAnsi="Times New Roman"/>
          <w:b/>
          <w:bCs/>
          <w:szCs w:val="24"/>
          <w:lang w:val="sk-SK"/>
        </w:rPr>
      </w:pPr>
      <w:r w:rsidRPr="002D4DDC">
        <w:rPr>
          <w:rFonts w:ascii="Times New Roman" w:hAnsi="Times New Roman"/>
          <w:b/>
          <w:bCs/>
          <w:szCs w:val="24"/>
          <w:lang w:val="sk-SK"/>
        </w:rPr>
        <w:t>Kúpna cena a platobné podmienky</w:t>
      </w:r>
    </w:p>
    <w:p w:rsidR="00833C3B" w:rsidRPr="002D4DDC" w:rsidRDefault="00833C3B" w:rsidP="00B25B3E">
      <w:pPr>
        <w:pStyle w:val="Normlny1"/>
        <w:numPr>
          <w:ilvl w:val="0"/>
          <w:numId w:val="68"/>
        </w:numPr>
        <w:spacing w:after="120"/>
        <w:ind w:hanging="720"/>
        <w:jc w:val="both"/>
        <w:rPr>
          <w:rFonts w:ascii="Times New Roman" w:hAnsi="Times New Roman"/>
          <w:szCs w:val="24"/>
          <w:lang w:val="sk-SK" w:eastAsia="sk-SK"/>
        </w:rPr>
      </w:pPr>
      <w:r w:rsidRPr="002D4DDC">
        <w:rPr>
          <w:rFonts w:ascii="Times New Roman" w:hAnsi="Times New Roman"/>
          <w:szCs w:val="24"/>
          <w:lang w:val="sk-SK" w:eastAsia="sk-SK"/>
        </w:rPr>
        <w:t xml:space="preserve">Predmet zmluvy sa bude financovať z prostriedkov kupujúceho. Kupujúci neposkytne na plnenie predmetu zmluvy preddavok. </w:t>
      </w:r>
    </w:p>
    <w:p w:rsidR="00833C3B" w:rsidRPr="002D4DDC" w:rsidRDefault="00833C3B" w:rsidP="00B25B3E">
      <w:pPr>
        <w:pStyle w:val="Normlny1"/>
        <w:numPr>
          <w:ilvl w:val="0"/>
          <w:numId w:val="68"/>
        </w:numPr>
        <w:spacing w:after="120"/>
        <w:ind w:hanging="720"/>
        <w:jc w:val="both"/>
        <w:rPr>
          <w:rFonts w:ascii="Times New Roman" w:hAnsi="Times New Roman"/>
          <w:szCs w:val="24"/>
          <w:lang w:val="sk-SK"/>
        </w:rPr>
      </w:pPr>
      <w:r w:rsidRPr="002D4DDC">
        <w:rPr>
          <w:rFonts w:ascii="Times New Roman" w:hAnsi="Times New Roman"/>
          <w:lang w:val="sk-SK"/>
        </w:rPr>
        <w:t xml:space="preserve">Cena za predmet zmluvy bola stanovená dohodou zmluvných strán </w:t>
      </w:r>
      <w:r w:rsidRPr="002D4DDC">
        <w:rPr>
          <w:rFonts w:ascii="Times New Roman" w:hAnsi="Times New Roman"/>
          <w:szCs w:val="24"/>
          <w:lang w:val="sk-SK"/>
        </w:rPr>
        <w:t>v zmysle zákona NR SR č. 18/1996 Z. z. o cenách v znení neskorších predpisov a jeho vykonávacou vyhláškou MF SR č. 87/1996 Z. z. v znení neskorších predpisov</w:t>
      </w:r>
      <w:r w:rsidRPr="002D4DDC">
        <w:rPr>
          <w:rFonts w:ascii="Times New Roman" w:hAnsi="Times New Roman"/>
          <w:lang w:val="sk-SK"/>
        </w:rPr>
        <w:t xml:space="preserve"> na sumu </w:t>
      </w:r>
      <w:r w:rsidRPr="002D4DDC">
        <w:rPr>
          <w:rFonts w:ascii="Times New Roman" w:hAnsi="Times New Roman"/>
          <w:b/>
          <w:lang w:val="sk-SK"/>
        </w:rPr>
        <w:t>.................... EUR bez DPH (slovom: ................... eur a ................... centov).</w:t>
      </w:r>
      <w:r w:rsidRPr="002D4DDC">
        <w:rPr>
          <w:rFonts w:ascii="Times New Roman" w:hAnsi="Times New Roman"/>
          <w:szCs w:val="24"/>
          <w:lang w:val="sk-SK"/>
        </w:rPr>
        <w:t xml:space="preserve"> Celková hodnota zmluvy je ............. € s</w:t>
      </w:r>
      <w:r>
        <w:rPr>
          <w:rFonts w:ascii="Times New Roman" w:hAnsi="Times New Roman"/>
          <w:szCs w:val="24"/>
          <w:lang w:val="sk-SK"/>
        </w:rPr>
        <w:t> </w:t>
      </w:r>
      <w:r w:rsidRPr="002D4DDC">
        <w:rPr>
          <w:rFonts w:ascii="Times New Roman" w:hAnsi="Times New Roman"/>
          <w:szCs w:val="24"/>
          <w:lang w:val="sk-SK"/>
        </w:rPr>
        <w:t>DPH</w:t>
      </w:r>
      <w:r>
        <w:rPr>
          <w:rFonts w:ascii="Times New Roman" w:hAnsi="Times New Roman"/>
          <w:szCs w:val="24"/>
          <w:lang w:val="sk-SK"/>
        </w:rPr>
        <w:t xml:space="preserve">, pričom Cenník – návrh na plnenie kritérií je uvedený v Prílohe č. </w:t>
      </w:r>
      <w:r w:rsidR="001F7D2D">
        <w:rPr>
          <w:rFonts w:ascii="Times New Roman" w:hAnsi="Times New Roman"/>
          <w:szCs w:val="24"/>
          <w:lang w:val="sk-SK"/>
        </w:rPr>
        <w:t>4</w:t>
      </w:r>
      <w:r>
        <w:rPr>
          <w:rFonts w:ascii="Times New Roman" w:hAnsi="Times New Roman"/>
          <w:szCs w:val="24"/>
          <w:lang w:val="sk-SK"/>
        </w:rPr>
        <w:t xml:space="preserve">, </w:t>
      </w:r>
      <w:r w:rsidRPr="002D4DDC">
        <w:rPr>
          <w:rFonts w:ascii="Times New Roman" w:hAnsi="Times New Roman"/>
          <w:lang w:val="sk-SK"/>
        </w:rPr>
        <w:t>ktorá je neoddeliteľnou súčasťou tejto zmluvy.</w:t>
      </w:r>
      <w:r>
        <w:rPr>
          <w:rFonts w:ascii="Times New Roman" w:hAnsi="Times New Roman"/>
          <w:szCs w:val="24"/>
          <w:lang w:val="sk-SK"/>
        </w:rPr>
        <w:t xml:space="preserve"> </w:t>
      </w:r>
    </w:p>
    <w:p w:rsidR="00833C3B" w:rsidRPr="002D4DDC" w:rsidRDefault="00833C3B" w:rsidP="00B25B3E">
      <w:pPr>
        <w:pStyle w:val="Normlny1"/>
        <w:numPr>
          <w:ilvl w:val="0"/>
          <w:numId w:val="68"/>
        </w:numPr>
        <w:spacing w:after="120"/>
        <w:ind w:hanging="720"/>
        <w:jc w:val="both"/>
        <w:rPr>
          <w:rFonts w:ascii="Times New Roman" w:hAnsi="Times New Roman"/>
          <w:szCs w:val="24"/>
          <w:lang w:val="sk-SK"/>
        </w:rPr>
      </w:pPr>
      <w:r w:rsidRPr="002D4DDC">
        <w:rPr>
          <w:rFonts w:ascii="Times New Roman" w:hAnsi="Times New Roman"/>
          <w:szCs w:val="24"/>
          <w:lang w:val="sk-SK" w:eastAsia="sk-SK"/>
        </w:rPr>
        <w:t xml:space="preserve">Platba sa bude realizovať bezhotovostným platobným stykom v eurách, bankovým prevodom na účet predávajúceho, na základe predávajúcim predloženej faktúry vystavenej predávajúcim, </w:t>
      </w:r>
      <w:r w:rsidRPr="002D4DDC">
        <w:rPr>
          <w:rFonts w:ascii="Times New Roman" w:hAnsi="Times New Roman"/>
          <w:spacing w:val="6"/>
          <w:szCs w:val="24"/>
          <w:lang w:val="sk-SK"/>
        </w:rPr>
        <w:t xml:space="preserve">pričom Predávajúci je oprávnený vystaviť faktúru najskôr po dodaní tovaru a podpísaní </w:t>
      </w:r>
      <w:r>
        <w:rPr>
          <w:rFonts w:ascii="Times New Roman" w:hAnsi="Times New Roman"/>
          <w:spacing w:val="6"/>
          <w:szCs w:val="24"/>
          <w:lang w:val="sk-SK"/>
        </w:rPr>
        <w:t>inštalačného protokolu</w:t>
      </w:r>
      <w:r w:rsidRPr="002D4DDC">
        <w:rPr>
          <w:rFonts w:ascii="Times New Roman" w:hAnsi="Times New Roman"/>
          <w:spacing w:val="6"/>
          <w:szCs w:val="24"/>
          <w:lang w:val="sk-SK"/>
        </w:rPr>
        <w:t xml:space="preserve"> preukazujúceho komplexnú dodávku a inštaláciu tovaru bez akýchkoľvek nedorobkov alebo </w:t>
      </w:r>
      <w:proofErr w:type="spellStart"/>
      <w:r w:rsidRPr="002D4DDC">
        <w:rPr>
          <w:rFonts w:ascii="Times New Roman" w:hAnsi="Times New Roman"/>
          <w:spacing w:val="6"/>
          <w:szCs w:val="24"/>
          <w:lang w:val="sk-SK"/>
        </w:rPr>
        <w:t>vád</w:t>
      </w:r>
      <w:proofErr w:type="spellEnd"/>
      <w:r w:rsidRPr="002D4DDC">
        <w:rPr>
          <w:rFonts w:ascii="Times New Roman" w:hAnsi="Times New Roman"/>
          <w:szCs w:val="24"/>
          <w:lang w:val="sk-SK" w:eastAsia="sk-SK"/>
        </w:rPr>
        <w:t xml:space="preserve">. Faktúra musí obsahovať všetky požadované náležitosti daňového dokladu podľa platného právneho poriadku SR a všetky údaje požadované VO. </w:t>
      </w:r>
      <w:r w:rsidRPr="002D4DDC">
        <w:rPr>
          <w:rFonts w:ascii="Times New Roman" w:hAnsi="Times New Roman"/>
          <w:szCs w:val="24"/>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w:t>
      </w:r>
      <w:proofErr w:type="spellStart"/>
      <w:r w:rsidRPr="002D4DDC">
        <w:rPr>
          <w:rFonts w:ascii="Times New Roman" w:hAnsi="Times New Roman"/>
          <w:szCs w:val="24"/>
          <w:lang w:val="sk-SK"/>
        </w:rPr>
        <w:t>obdržania</w:t>
      </w:r>
      <w:proofErr w:type="spellEnd"/>
      <w:r w:rsidRPr="002D4DDC">
        <w:rPr>
          <w:rFonts w:ascii="Times New Roman" w:hAnsi="Times New Roman"/>
          <w:szCs w:val="24"/>
          <w:lang w:val="sk-SK"/>
        </w:rPr>
        <w:t xml:space="preserve">, považuje sa faktúra za prevzatú bez pripomienok. </w:t>
      </w:r>
    </w:p>
    <w:p w:rsidR="00833C3B" w:rsidRPr="002D4DDC" w:rsidRDefault="00833C3B" w:rsidP="00B25B3E">
      <w:pPr>
        <w:pStyle w:val="Normlny1"/>
        <w:numPr>
          <w:ilvl w:val="0"/>
          <w:numId w:val="68"/>
        </w:numPr>
        <w:spacing w:after="120"/>
        <w:ind w:hanging="720"/>
        <w:jc w:val="both"/>
        <w:rPr>
          <w:rFonts w:ascii="Times New Roman" w:hAnsi="Times New Roman"/>
          <w:szCs w:val="24"/>
          <w:lang w:val="sk-SK"/>
        </w:rPr>
      </w:pPr>
      <w:r w:rsidRPr="002D4DDC">
        <w:rPr>
          <w:rFonts w:ascii="Times New Roman" w:hAnsi="Times New Roman"/>
          <w:color w:val="000000" w:themeColor="text1"/>
          <w:szCs w:val="24"/>
          <w:lang w:val="sk-SK"/>
        </w:rPr>
        <w:t xml:space="preserve">Vzhľadom k tomu, že kupujúci je </w:t>
      </w:r>
      <w:r w:rsidRPr="002D4DDC">
        <w:rPr>
          <w:rFonts w:ascii="Times New Roman" w:hAnsi="Times New Roman"/>
          <w:iCs/>
          <w:color w:val="000000" w:themeColor="text1"/>
          <w:szCs w:val="24"/>
          <w:lang w:val="sk-SK"/>
        </w:rPr>
        <w:t>subjektom verejného práva</w:t>
      </w:r>
      <w:r w:rsidRPr="002D4DDC">
        <w:rPr>
          <w:rFonts w:ascii="Times New Roman" w:hAnsi="Times New Roman"/>
          <w:color w:val="000000" w:themeColor="text1"/>
          <w:szCs w:val="24"/>
          <w:lang w:val="sk-SK"/>
        </w:rPr>
        <w:t xml:space="preserve"> (podľa § 261 ods. 3 písm. d) a § 261 ods. 4 písm. a), b) Obchodného zákonníka) a zároveň </w:t>
      </w:r>
      <w:r w:rsidRPr="002D4DDC">
        <w:rPr>
          <w:rFonts w:ascii="Times New Roman" w:hAnsi="Times New Roman"/>
          <w:iCs/>
          <w:color w:val="000000" w:themeColor="text1"/>
          <w:szCs w:val="24"/>
          <w:lang w:val="sk-SK"/>
        </w:rPr>
        <w:t>poskytovateľom zdravotnej starostlivosti,</w:t>
      </w:r>
      <w:r w:rsidRPr="002D4DDC">
        <w:rPr>
          <w:rFonts w:ascii="Times New Roman" w:hAnsi="Times New Roman"/>
          <w:color w:val="000000" w:themeColor="text1"/>
          <w:szCs w:val="24"/>
          <w:lang w:val="sk-SK"/>
        </w:rPr>
        <w:t xml:space="preserve"> zmluvné strany sa </w:t>
      </w:r>
      <w:r w:rsidRPr="002D4DDC">
        <w:rPr>
          <w:rFonts w:ascii="Times New Roman" w:hAnsi="Times New Roman"/>
          <w:iCs/>
          <w:color w:val="000000" w:themeColor="text1"/>
          <w:szCs w:val="24"/>
          <w:lang w:val="sk-SK"/>
        </w:rPr>
        <w:t>výslovne dohodli,</w:t>
      </w:r>
      <w:r w:rsidRPr="002D4DDC">
        <w:rPr>
          <w:rFonts w:ascii="Times New Roman" w:hAnsi="Times New Roman"/>
          <w:color w:val="000000" w:themeColor="text1"/>
          <w:szCs w:val="24"/>
          <w:lang w:val="sk-SK"/>
        </w:rPr>
        <w:t xml:space="preserve"> podľa § 340b ods. 1 a 5 Obchodného zákonníka, že kupujúci </w:t>
      </w:r>
      <w:r w:rsidRPr="002D4DDC">
        <w:rPr>
          <w:rStyle w:val="new"/>
          <w:rFonts w:ascii="Times New Roman" w:hAnsi="Times New Roman"/>
          <w:color w:val="000000" w:themeColor="text1"/>
          <w:szCs w:val="24"/>
          <w:lang w:val="sk-SK"/>
        </w:rPr>
        <w:t xml:space="preserve">je ako dlžník povinný plniť svoje peňažné záväzky </w:t>
      </w:r>
      <w:r w:rsidRPr="002D4DDC">
        <w:rPr>
          <w:rStyle w:val="new"/>
          <w:rFonts w:ascii="Times New Roman" w:hAnsi="Times New Roman"/>
          <w:iCs/>
          <w:color w:val="000000" w:themeColor="text1"/>
          <w:szCs w:val="24"/>
          <w:lang w:val="sk-SK"/>
        </w:rPr>
        <w:t xml:space="preserve">v lehote splatnosti 60 dní odo dňa doručenia </w:t>
      </w:r>
      <w:r w:rsidRPr="002D4DDC">
        <w:rPr>
          <w:rFonts w:ascii="Times New Roman" w:hAnsi="Times New Roman"/>
          <w:color w:val="000000" w:themeColor="text1"/>
          <w:spacing w:val="6"/>
          <w:szCs w:val="24"/>
          <w:lang w:val="sk-SK"/>
        </w:rPr>
        <w:t>formálne a vecne správnej faktúry kupujúcemu</w:t>
      </w:r>
      <w:r w:rsidRPr="002D4DDC">
        <w:rPr>
          <w:rStyle w:val="new"/>
          <w:rFonts w:ascii="Times New Roman" w:hAnsi="Times New Roman"/>
          <w:iCs/>
          <w:color w:val="000000" w:themeColor="text1"/>
          <w:szCs w:val="24"/>
          <w:lang w:val="sk-SK"/>
        </w:rPr>
        <w:t>;</w:t>
      </w:r>
      <w:r w:rsidRPr="002D4DDC">
        <w:rPr>
          <w:rStyle w:val="new"/>
          <w:rFonts w:ascii="Times New Roman" w:hAnsi="Times New Roman"/>
          <w:color w:val="000000" w:themeColor="text1"/>
          <w:szCs w:val="24"/>
          <w:lang w:val="sk-SK"/>
        </w:rPr>
        <w:t xml:space="preserve"> predávajúci vyhlasuje, že takéto výslovné zmluvné dojednanie dlhšej lehoty na </w:t>
      </w:r>
      <w:r w:rsidRPr="002D4DDC">
        <w:rPr>
          <w:rStyle w:val="new"/>
          <w:rFonts w:ascii="Times New Roman" w:hAnsi="Times New Roman"/>
          <w:szCs w:val="24"/>
          <w:lang w:val="sk-SK"/>
        </w:rPr>
        <w:t xml:space="preserve">splnenie peňažného záväzku nie je v hrubom nepomere k jeho právam a povinnostiam vyplývajúcim mu z tohto záväzkového vzťahu (podľa </w:t>
      </w:r>
      <w:hyperlink r:id="rId8" w:history="1">
        <w:r w:rsidRPr="002D4DDC">
          <w:rPr>
            <w:rStyle w:val="Hypertextovprepojenie"/>
            <w:rFonts w:eastAsia="Calibri"/>
            <w:color w:val="auto"/>
            <w:szCs w:val="24"/>
            <w:lang w:val="sk-SK"/>
          </w:rPr>
          <w:t>§ 369d</w:t>
        </w:r>
      </w:hyperlink>
      <w:r w:rsidRPr="002D4DDC">
        <w:rPr>
          <w:rStyle w:val="new"/>
          <w:rFonts w:ascii="Times New Roman" w:hAnsi="Times New Roman"/>
          <w:szCs w:val="24"/>
          <w:lang w:val="sk-SK"/>
        </w:rPr>
        <w:t xml:space="preserve"> Obchodného zákonníka), a že takéto osobitné dojednanie odôvodňuje povaha </w:t>
      </w:r>
      <w:r w:rsidRPr="002D4DDC">
        <w:rPr>
          <w:rStyle w:val="new"/>
          <w:rFonts w:ascii="Times New Roman" w:hAnsi="Times New Roman"/>
          <w:szCs w:val="24"/>
          <w:lang w:val="sk-SK"/>
        </w:rPr>
        <w:lastRenderedPageBreak/>
        <w:t xml:space="preserve">predmetu plnenia záväzku. </w:t>
      </w:r>
      <w:r w:rsidRPr="002D4DDC">
        <w:rPr>
          <w:rFonts w:ascii="Times New Roman" w:hAnsi="Times New Roman"/>
          <w:szCs w:val="24"/>
          <w:lang w:val="sk-SK"/>
        </w:rPr>
        <w:t>Za deň úhrady faktúry sa považuje deň odpísania dlžnej čiastky z účtu kupujúceho.</w:t>
      </w:r>
      <w:r w:rsidRPr="002D4DDC">
        <w:rPr>
          <w:rFonts w:ascii="Times New Roman" w:hAnsi="Times New Roman"/>
          <w:szCs w:val="24"/>
          <w:lang w:val="sk-SK" w:eastAsia="sk-SK"/>
        </w:rPr>
        <w:t xml:space="preserve"> </w:t>
      </w:r>
    </w:p>
    <w:p w:rsidR="00833C3B" w:rsidRPr="002D4DDC" w:rsidRDefault="00833C3B" w:rsidP="00B25B3E">
      <w:pPr>
        <w:pStyle w:val="Normlny1"/>
        <w:numPr>
          <w:ilvl w:val="0"/>
          <w:numId w:val="68"/>
        </w:numPr>
        <w:spacing w:after="120"/>
        <w:ind w:hanging="720"/>
        <w:jc w:val="both"/>
        <w:rPr>
          <w:rFonts w:ascii="Times New Roman" w:hAnsi="Times New Roman"/>
          <w:szCs w:val="24"/>
          <w:lang w:val="sk-SK"/>
        </w:rPr>
      </w:pPr>
      <w:r w:rsidRPr="002D4DDC">
        <w:rPr>
          <w:rFonts w:ascii="Times New Roman" w:hAnsi="Times New Roman"/>
          <w:szCs w:val="24"/>
          <w:lang w:val="sk-SK"/>
        </w:rPr>
        <w:t xml:space="preserve">Kúpna cena podľa bodu 4.2 tohto článku tejto zmluvy je </w:t>
      </w:r>
      <w:r w:rsidRPr="002D4DDC">
        <w:rPr>
          <w:rFonts w:ascii="Times New Roman" w:hAnsi="Times New Roman"/>
          <w:lang w:val="sk-SK"/>
        </w:rPr>
        <w:t xml:space="preserve">cenou za nový kompletne funkčný tovar bez akýchkoľvek právnych a faktických </w:t>
      </w:r>
      <w:proofErr w:type="spellStart"/>
      <w:r w:rsidRPr="002D4DDC">
        <w:rPr>
          <w:rFonts w:ascii="Times New Roman" w:hAnsi="Times New Roman"/>
          <w:lang w:val="sk-SK"/>
        </w:rPr>
        <w:t>vád</w:t>
      </w:r>
      <w:proofErr w:type="spellEnd"/>
      <w:r w:rsidRPr="002D4DDC">
        <w:rPr>
          <w:rFonts w:ascii="Times New Roman" w:hAnsi="Times New Roman"/>
          <w:lang w:val="sk-SK"/>
        </w:rPr>
        <w:t xml:space="preserve">. V kúpnej cene je zahrnuté: kompletné dodanie do miesta plnenia, inštalácia, odskúšanie a uvedenie tovaru do prevádzky, zaškolenie zamestnancov kupujúceho, predloženie príslušnej dokumentácie k tovaru, komplexné zabezpečenie služieb počas trvania záručnej doby, vrátane predpredajného servisu, </w:t>
      </w:r>
      <w:r w:rsidRPr="002D4DDC">
        <w:rPr>
          <w:rFonts w:ascii="Times New Roman" w:hAnsi="Times New Roman"/>
          <w:spacing w:val="4"/>
          <w:szCs w:val="24"/>
          <w:lang w:val="sk-SK"/>
        </w:rPr>
        <w:t>prevod vlastníctva k tovaru na kupujúceho,</w:t>
      </w:r>
      <w:r w:rsidRPr="002D4DDC">
        <w:rPr>
          <w:rFonts w:ascii="Times New Roman" w:hAnsi="Times New Roman"/>
          <w:lang w:val="sk-SK"/>
        </w:rPr>
        <w:t xml:space="preserve"> odmena za licencie a ďalšie náklady predávajúceho v súvislosti s dodaním tovaru resp. poskytovaním služieb podľa tejto zmluvy.</w:t>
      </w:r>
    </w:p>
    <w:p w:rsidR="00833C3B" w:rsidRPr="002D4DDC" w:rsidRDefault="00833C3B" w:rsidP="00B25B3E">
      <w:pPr>
        <w:pStyle w:val="Normlny1"/>
        <w:numPr>
          <w:ilvl w:val="0"/>
          <w:numId w:val="68"/>
        </w:numPr>
        <w:spacing w:after="120"/>
        <w:ind w:hanging="720"/>
        <w:jc w:val="both"/>
        <w:rPr>
          <w:rFonts w:ascii="Times New Roman" w:hAnsi="Times New Roman"/>
          <w:szCs w:val="24"/>
          <w:lang w:val="sk-SK"/>
        </w:rPr>
      </w:pPr>
      <w:r w:rsidRPr="002D4DDC">
        <w:rPr>
          <w:rFonts w:ascii="Times New Roman" w:hAnsi="Times New Roman"/>
          <w:szCs w:val="24"/>
          <w:lang w:val="sk-SK"/>
        </w:rPr>
        <w:t>Zmena kúpnej ceny za dodanie tovaru je možná iba po dohode zmluvných strán na základe písomného dodatku k tejto zmluve.</w:t>
      </w:r>
    </w:p>
    <w:p w:rsidR="00833C3B" w:rsidRPr="002D4DDC" w:rsidRDefault="00833C3B" w:rsidP="00B25B3E">
      <w:pPr>
        <w:pStyle w:val="Normlny1"/>
        <w:numPr>
          <w:ilvl w:val="0"/>
          <w:numId w:val="68"/>
        </w:numPr>
        <w:spacing w:after="120"/>
        <w:ind w:hanging="720"/>
        <w:jc w:val="both"/>
        <w:rPr>
          <w:rFonts w:ascii="Times New Roman" w:hAnsi="Times New Roman"/>
          <w:szCs w:val="24"/>
          <w:lang w:val="sk-SK"/>
        </w:rPr>
      </w:pPr>
      <w:r w:rsidRPr="002D4DDC">
        <w:rPr>
          <w:rFonts w:ascii="Times New Roman" w:hAnsi="Times New Roman"/>
          <w:szCs w:val="24"/>
          <w:lang w:val="sk-SK"/>
        </w:rPr>
        <w:t>Akúkoľvek zmenu ceny je predávajúci povinný kupujúcemu oznámiť písomne, a to najmenej 3 pracovné dní pred dňom doručenia faktúry s novými cenami tovaru. Ak po doručení písomného oznámenia predávajúceho o zmene ceny kupujúci s cenou nebude súhlasiť, má právo od zmluvy odstúpiť.</w:t>
      </w:r>
    </w:p>
    <w:p w:rsidR="00833C3B" w:rsidRPr="002D4DDC" w:rsidRDefault="00833C3B" w:rsidP="00B25B3E">
      <w:pPr>
        <w:pStyle w:val="Normlny1"/>
        <w:numPr>
          <w:ilvl w:val="0"/>
          <w:numId w:val="68"/>
        </w:numPr>
        <w:ind w:hanging="720"/>
        <w:jc w:val="both"/>
        <w:rPr>
          <w:rFonts w:ascii="Times New Roman" w:hAnsi="Times New Roman"/>
          <w:szCs w:val="24"/>
          <w:lang w:val="sk-SK"/>
        </w:rPr>
      </w:pPr>
      <w:r w:rsidRPr="002D4DDC">
        <w:rPr>
          <w:rFonts w:ascii="Times New Roman" w:hAnsi="Times New Roman"/>
          <w:lang w:val="sk-SK"/>
        </w:rPr>
        <w:t>Predávajúci sa zaväzuje, že nepostúpi svoju pohľadávku podľa § 524 a </w:t>
      </w:r>
      <w:proofErr w:type="spellStart"/>
      <w:r w:rsidRPr="002D4DDC">
        <w:rPr>
          <w:rFonts w:ascii="Times New Roman" w:hAnsi="Times New Roman"/>
          <w:lang w:val="sk-SK"/>
        </w:rPr>
        <w:t>nasl</w:t>
      </w:r>
      <w:proofErr w:type="spellEnd"/>
      <w:r w:rsidRPr="002D4DDC">
        <w:rPr>
          <w:rFonts w:ascii="Times New Roman" w:hAnsi="Times New Roman"/>
          <w:lang w:val="sk-SK"/>
        </w:rPr>
        <w:t xml:space="preserve">. Zákona č. 40/1964 Zb. Občiansky zákonník v znení neskorších predpisov bez predchádzajúceho súhlasu kupujúceho. </w:t>
      </w:r>
      <w:r w:rsidRPr="002D4DDC">
        <w:rPr>
          <w:rFonts w:ascii="Times New Roman" w:hAnsi="Times New Roman"/>
          <w:szCs w:val="22"/>
          <w:lang w:val="sk-SK"/>
        </w:rPr>
        <w:t>Právny úkon, ktorým budú postúpené pohľadávky predávajúceho v rozpore s dohodou kupujúceho podľa predchádzajúcej</w:t>
      </w:r>
      <w:r w:rsidRPr="002D4DDC">
        <w:rPr>
          <w:rFonts w:ascii="Times New Roman" w:hAnsi="Times New Roman"/>
          <w:szCs w:val="22"/>
        </w:rPr>
        <w:t xml:space="preserve"> </w:t>
      </w:r>
      <w:proofErr w:type="spellStart"/>
      <w:r w:rsidRPr="002D4DDC">
        <w:rPr>
          <w:rFonts w:ascii="Times New Roman" w:hAnsi="Times New Roman"/>
          <w:szCs w:val="22"/>
        </w:rPr>
        <w:t>vety</w:t>
      </w:r>
      <w:proofErr w:type="spellEnd"/>
      <w:r w:rsidRPr="002D4DDC">
        <w:rPr>
          <w:rFonts w:ascii="Times New Roman" w:hAnsi="Times New Roman"/>
          <w:szCs w:val="22"/>
        </w:rPr>
        <w:t xml:space="preserve"> </w:t>
      </w:r>
      <w:proofErr w:type="spellStart"/>
      <w:r w:rsidRPr="002D4DDC">
        <w:rPr>
          <w:rFonts w:ascii="Times New Roman" w:hAnsi="Times New Roman"/>
          <w:szCs w:val="22"/>
        </w:rPr>
        <w:t>tohto</w:t>
      </w:r>
      <w:proofErr w:type="spellEnd"/>
      <w:r w:rsidRPr="002D4DDC">
        <w:rPr>
          <w:rFonts w:ascii="Times New Roman" w:hAnsi="Times New Roman"/>
          <w:szCs w:val="22"/>
        </w:rPr>
        <w:t xml:space="preserve"> </w:t>
      </w:r>
      <w:proofErr w:type="spellStart"/>
      <w:r w:rsidRPr="002D4DDC">
        <w:rPr>
          <w:rFonts w:ascii="Times New Roman" w:hAnsi="Times New Roman"/>
          <w:szCs w:val="22"/>
        </w:rPr>
        <w:t>článku</w:t>
      </w:r>
      <w:proofErr w:type="spellEnd"/>
      <w:r w:rsidRPr="002D4DDC">
        <w:rPr>
          <w:rFonts w:ascii="Times New Roman" w:hAnsi="Times New Roman"/>
          <w:szCs w:val="22"/>
        </w:rPr>
        <w:t xml:space="preserve">, </w:t>
      </w:r>
      <w:proofErr w:type="spellStart"/>
      <w:r w:rsidRPr="002D4DDC">
        <w:rPr>
          <w:rFonts w:ascii="Times New Roman" w:hAnsi="Times New Roman"/>
          <w:szCs w:val="22"/>
        </w:rPr>
        <w:t>bude</w:t>
      </w:r>
      <w:proofErr w:type="spellEnd"/>
      <w:r w:rsidRPr="002D4DDC">
        <w:rPr>
          <w:rFonts w:ascii="Times New Roman" w:hAnsi="Times New Roman"/>
          <w:szCs w:val="22"/>
        </w:rPr>
        <w:t xml:space="preserve"> </w:t>
      </w:r>
      <w:proofErr w:type="spellStart"/>
      <w:r w:rsidRPr="002D4DDC">
        <w:rPr>
          <w:rFonts w:ascii="Times New Roman" w:hAnsi="Times New Roman"/>
          <w:szCs w:val="22"/>
        </w:rPr>
        <w:t>podľa</w:t>
      </w:r>
      <w:proofErr w:type="spellEnd"/>
      <w:r w:rsidRPr="002D4DDC">
        <w:rPr>
          <w:rFonts w:ascii="Times New Roman" w:hAnsi="Times New Roman"/>
          <w:szCs w:val="22"/>
        </w:rPr>
        <w:t xml:space="preserve"> § 39 </w:t>
      </w:r>
      <w:proofErr w:type="spellStart"/>
      <w:r w:rsidRPr="002D4DDC">
        <w:rPr>
          <w:rFonts w:ascii="Times New Roman" w:hAnsi="Times New Roman"/>
          <w:szCs w:val="22"/>
        </w:rPr>
        <w:t>Občianskeho</w:t>
      </w:r>
      <w:proofErr w:type="spellEnd"/>
      <w:r w:rsidRPr="002D4DDC">
        <w:rPr>
          <w:rFonts w:ascii="Times New Roman" w:hAnsi="Times New Roman"/>
          <w:szCs w:val="22"/>
        </w:rPr>
        <w:t xml:space="preserve"> </w:t>
      </w:r>
      <w:proofErr w:type="spellStart"/>
      <w:r w:rsidRPr="002D4DDC">
        <w:rPr>
          <w:rFonts w:ascii="Times New Roman" w:hAnsi="Times New Roman"/>
          <w:szCs w:val="22"/>
        </w:rPr>
        <w:t>zákonníka</w:t>
      </w:r>
      <w:proofErr w:type="spellEnd"/>
      <w:r w:rsidRPr="002D4DDC">
        <w:rPr>
          <w:rFonts w:ascii="Times New Roman" w:hAnsi="Times New Roman"/>
          <w:szCs w:val="22"/>
        </w:rPr>
        <w:t xml:space="preserve"> </w:t>
      </w:r>
      <w:proofErr w:type="spellStart"/>
      <w:r w:rsidRPr="002D4DDC">
        <w:rPr>
          <w:rFonts w:ascii="Times New Roman" w:hAnsi="Times New Roman"/>
          <w:szCs w:val="22"/>
        </w:rPr>
        <w:t>neplatný</w:t>
      </w:r>
      <w:proofErr w:type="spellEnd"/>
      <w:r w:rsidRPr="002D4DDC">
        <w:rPr>
          <w:rFonts w:ascii="Times New Roman" w:hAnsi="Times New Roman"/>
          <w:szCs w:val="22"/>
        </w:rPr>
        <w:t xml:space="preserve">. </w:t>
      </w:r>
      <w:proofErr w:type="spellStart"/>
      <w:r w:rsidRPr="002D4DDC">
        <w:rPr>
          <w:rFonts w:ascii="Times New Roman" w:hAnsi="Times New Roman"/>
          <w:szCs w:val="22"/>
        </w:rPr>
        <w:t>Súhlas</w:t>
      </w:r>
      <w:proofErr w:type="spellEnd"/>
      <w:r w:rsidRPr="002D4DDC">
        <w:rPr>
          <w:rFonts w:ascii="Times New Roman" w:hAnsi="Times New Roman"/>
          <w:szCs w:val="22"/>
        </w:rPr>
        <w:t xml:space="preserve"> </w:t>
      </w:r>
      <w:proofErr w:type="spellStart"/>
      <w:r w:rsidRPr="002D4DDC">
        <w:rPr>
          <w:rFonts w:ascii="Times New Roman" w:hAnsi="Times New Roman"/>
          <w:szCs w:val="22"/>
        </w:rPr>
        <w:t>kupujúceho</w:t>
      </w:r>
      <w:proofErr w:type="spellEnd"/>
      <w:r w:rsidRPr="002D4DDC">
        <w:rPr>
          <w:rFonts w:ascii="Times New Roman" w:hAnsi="Times New Roman"/>
          <w:szCs w:val="22"/>
        </w:rPr>
        <w:t xml:space="preserve"> je </w:t>
      </w:r>
      <w:proofErr w:type="spellStart"/>
      <w:r w:rsidRPr="002D4DDC">
        <w:rPr>
          <w:rFonts w:ascii="Times New Roman" w:hAnsi="Times New Roman"/>
          <w:szCs w:val="22"/>
        </w:rPr>
        <w:t>zároveň</w:t>
      </w:r>
      <w:proofErr w:type="spellEnd"/>
      <w:r w:rsidRPr="002D4DDC">
        <w:rPr>
          <w:rFonts w:ascii="Times New Roman" w:hAnsi="Times New Roman"/>
          <w:szCs w:val="22"/>
        </w:rPr>
        <w:t xml:space="preserve"> </w:t>
      </w:r>
      <w:proofErr w:type="spellStart"/>
      <w:r w:rsidRPr="002D4DDC">
        <w:rPr>
          <w:rFonts w:ascii="Times New Roman" w:hAnsi="Times New Roman"/>
          <w:szCs w:val="22"/>
        </w:rPr>
        <w:t>platný</w:t>
      </w:r>
      <w:proofErr w:type="spellEnd"/>
      <w:r w:rsidRPr="002D4DDC">
        <w:rPr>
          <w:rFonts w:ascii="Times New Roman" w:hAnsi="Times New Roman"/>
          <w:szCs w:val="22"/>
        </w:rPr>
        <w:t xml:space="preserve"> </w:t>
      </w:r>
      <w:proofErr w:type="spellStart"/>
      <w:r w:rsidRPr="002D4DDC">
        <w:rPr>
          <w:rFonts w:ascii="Times New Roman" w:hAnsi="Times New Roman"/>
          <w:szCs w:val="22"/>
        </w:rPr>
        <w:t>len</w:t>
      </w:r>
      <w:proofErr w:type="spellEnd"/>
      <w:r w:rsidRPr="002D4DDC">
        <w:rPr>
          <w:rFonts w:ascii="Times New Roman" w:hAnsi="Times New Roman"/>
          <w:szCs w:val="22"/>
        </w:rPr>
        <w:t xml:space="preserve"> </w:t>
      </w:r>
      <w:proofErr w:type="spellStart"/>
      <w:r w:rsidRPr="002D4DDC">
        <w:rPr>
          <w:rFonts w:ascii="Times New Roman" w:hAnsi="Times New Roman"/>
          <w:szCs w:val="22"/>
        </w:rPr>
        <w:t>za</w:t>
      </w:r>
      <w:proofErr w:type="spellEnd"/>
      <w:r w:rsidRPr="002D4DDC">
        <w:rPr>
          <w:rFonts w:ascii="Times New Roman" w:hAnsi="Times New Roman"/>
          <w:szCs w:val="22"/>
        </w:rPr>
        <w:t xml:space="preserve"> </w:t>
      </w:r>
      <w:proofErr w:type="spellStart"/>
      <w:r w:rsidRPr="002D4DDC">
        <w:rPr>
          <w:rFonts w:ascii="Times New Roman" w:hAnsi="Times New Roman"/>
          <w:szCs w:val="22"/>
        </w:rPr>
        <w:t>podmienky</w:t>
      </w:r>
      <w:proofErr w:type="spellEnd"/>
      <w:r w:rsidRPr="002D4DDC">
        <w:rPr>
          <w:rFonts w:ascii="Times New Roman" w:hAnsi="Times New Roman"/>
          <w:szCs w:val="22"/>
        </w:rPr>
        <w:t xml:space="preserve">, </w:t>
      </w:r>
      <w:proofErr w:type="spellStart"/>
      <w:r w:rsidRPr="002D4DDC">
        <w:rPr>
          <w:rFonts w:ascii="Times New Roman" w:hAnsi="Times New Roman"/>
          <w:szCs w:val="22"/>
        </w:rPr>
        <w:t>že</w:t>
      </w:r>
      <w:proofErr w:type="spellEnd"/>
      <w:r w:rsidRPr="002D4DDC">
        <w:rPr>
          <w:rFonts w:ascii="Times New Roman" w:hAnsi="Times New Roman"/>
          <w:szCs w:val="22"/>
        </w:rPr>
        <w:t xml:space="preserve"> </w:t>
      </w:r>
      <w:proofErr w:type="spellStart"/>
      <w:r w:rsidRPr="002D4DDC">
        <w:rPr>
          <w:rFonts w:ascii="Times New Roman" w:hAnsi="Times New Roman"/>
          <w:szCs w:val="22"/>
        </w:rPr>
        <w:t>bol</w:t>
      </w:r>
      <w:proofErr w:type="spellEnd"/>
      <w:r w:rsidRPr="002D4DDC">
        <w:rPr>
          <w:rFonts w:ascii="Times New Roman" w:hAnsi="Times New Roman"/>
          <w:szCs w:val="22"/>
        </w:rPr>
        <w:t xml:space="preserve"> </w:t>
      </w:r>
      <w:proofErr w:type="spellStart"/>
      <w:proofErr w:type="gramStart"/>
      <w:r w:rsidRPr="002D4DDC">
        <w:rPr>
          <w:rFonts w:ascii="Times New Roman" w:hAnsi="Times New Roman"/>
          <w:szCs w:val="22"/>
        </w:rPr>
        <w:t>na</w:t>
      </w:r>
      <w:proofErr w:type="spellEnd"/>
      <w:proofErr w:type="gramEnd"/>
      <w:r w:rsidRPr="002D4DDC">
        <w:rPr>
          <w:rFonts w:ascii="Times New Roman" w:hAnsi="Times New Roman"/>
          <w:szCs w:val="22"/>
        </w:rPr>
        <w:t xml:space="preserve"> </w:t>
      </w:r>
      <w:proofErr w:type="spellStart"/>
      <w:r w:rsidRPr="002D4DDC">
        <w:rPr>
          <w:rFonts w:ascii="Times New Roman" w:hAnsi="Times New Roman"/>
          <w:szCs w:val="22"/>
        </w:rPr>
        <w:t>takýto</w:t>
      </w:r>
      <w:proofErr w:type="spellEnd"/>
      <w:r w:rsidRPr="002D4DDC">
        <w:rPr>
          <w:rFonts w:ascii="Times New Roman" w:hAnsi="Times New Roman"/>
          <w:szCs w:val="22"/>
        </w:rPr>
        <w:t xml:space="preserve"> </w:t>
      </w:r>
      <w:proofErr w:type="spellStart"/>
      <w:r w:rsidRPr="002D4DDC">
        <w:rPr>
          <w:rFonts w:ascii="Times New Roman" w:hAnsi="Times New Roman"/>
          <w:szCs w:val="22"/>
        </w:rPr>
        <w:t>úkon</w:t>
      </w:r>
      <w:proofErr w:type="spellEnd"/>
      <w:r w:rsidRPr="002D4DDC">
        <w:rPr>
          <w:rFonts w:ascii="Times New Roman" w:hAnsi="Times New Roman"/>
          <w:szCs w:val="22"/>
        </w:rPr>
        <w:t xml:space="preserve"> </w:t>
      </w:r>
      <w:proofErr w:type="spellStart"/>
      <w:r w:rsidRPr="002D4DDC">
        <w:rPr>
          <w:rFonts w:ascii="Times New Roman" w:hAnsi="Times New Roman"/>
          <w:szCs w:val="22"/>
        </w:rPr>
        <w:t>udelený</w:t>
      </w:r>
      <w:proofErr w:type="spellEnd"/>
      <w:r w:rsidRPr="002D4DDC">
        <w:rPr>
          <w:rFonts w:ascii="Times New Roman" w:hAnsi="Times New Roman"/>
          <w:szCs w:val="22"/>
        </w:rPr>
        <w:t xml:space="preserve"> </w:t>
      </w:r>
      <w:proofErr w:type="spellStart"/>
      <w:r w:rsidRPr="002D4DDC">
        <w:rPr>
          <w:rFonts w:ascii="Times New Roman" w:hAnsi="Times New Roman"/>
          <w:szCs w:val="22"/>
        </w:rPr>
        <w:t>predchádzajúci</w:t>
      </w:r>
      <w:proofErr w:type="spellEnd"/>
      <w:r w:rsidRPr="002D4DDC">
        <w:rPr>
          <w:rFonts w:ascii="Times New Roman" w:hAnsi="Times New Roman"/>
          <w:szCs w:val="22"/>
        </w:rPr>
        <w:t xml:space="preserve"> </w:t>
      </w:r>
      <w:proofErr w:type="spellStart"/>
      <w:r w:rsidRPr="002D4DDC">
        <w:rPr>
          <w:rFonts w:ascii="Times New Roman" w:hAnsi="Times New Roman"/>
          <w:szCs w:val="22"/>
        </w:rPr>
        <w:t>písomný</w:t>
      </w:r>
      <w:proofErr w:type="spellEnd"/>
      <w:r w:rsidRPr="002D4DDC">
        <w:rPr>
          <w:rFonts w:ascii="Times New Roman" w:hAnsi="Times New Roman"/>
          <w:szCs w:val="22"/>
        </w:rPr>
        <w:t xml:space="preserve"> </w:t>
      </w:r>
      <w:proofErr w:type="spellStart"/>
      <w:r w:rsidRPr="002D4DDC">
        <w:rPr>
          <w:rFonts w:ascii="Times New Roman" w:hAnsi="Times New Roman"/>
          <w:szCs w:val="22"/>
        </w:rPr>
        <w:t>súhlas</w:t>
      </w:r>
      <w:proofErr w:type="spellEnd"/>
      <w:r w:rsidRPr="002D4DDC">
        <w:rPr>
          <w:rFonts w:ascii="Times New Roman" w:hAnsi="Times New Roman"/>
          <w:szCs w:val="22"/>
        </w:rPr>
        <w:t xml:space="preserve"> MZ SR.</w:t>
      </w:r>
    </w:p>
    <w:p w:rsidR="00833C3B" w:rsidRPr="002D4DDC" w:rsidRDefault="00833C3B" w:rsidP="00833C3B">
      <w:pPr>
        <w:pStyle w:val="Default"/>
        <w:rPr>
          <w:color w:val="FF0000"/>
        </w:rPr>
      </w:pPr>
    </w:p>
    <w:p w:rsidR="00833C3B" w:rsidRPr="002D4DDC" w:rsidRDefault="00833C3B" w:rsidP="00833C3B">
      <w:pPr>
        <w:pStyle w:val="Normlny1"/>
        <w:jc w:val="center"/>
        <w:rPr>
          <w:rFonts w:ascii="Times New Roman" w:hAnsi="Times New Roman"/>
          <w:b/>
          <w:bCs/>
          <w:szCs w:val="24"/>
          <w:lang w:val="sk-SK"/>
        </w:rPr>
      </w:pPr>
      <w:r w:rsidRPr="002D4DDC">
        <w:rPr>
          <w:rFonts w:ascii="Times New Roman" w:hAnsi="Times New Roman"/>
          <w:b/>
          <w:bCs/>
          <w:szCs w:val="24"/>
          <w:lang w:val="sk-SK"/>
        </w:rPr>
        <w:t>Článok V</w:t>
      </w:r>
    </w:p>
    <w:p w:rsidR="00833C3B" w:rsidRPr="002D4DDC" w:rsidRDefault="00833C3B" w:rsidP="00833C3B">
      <w:pPr>
        <w:pStyle w:val="Normlny1"/>
        <w:spacing w:after="120"/>
        <w:jc w:val="center"/>
        <w:rPr>
          <w:rFonts w:ascii="Times New Roman" w:hAnsi="Times New Roman"/>
          <w:b/>
          <w:bCs/>
          <w:szCs w:val="24"/>
          <w:lang w:val="sk-SK"/>
        </w:rPr>
      </w:pPr>
      <w:r w:rsidRPr="002D4DDC">
        <w:rPr>
          <w:rFonts w:ascii="Times New Roman" w:hAnsi="Times New Roman"/>
          <w:b/>
          <w:bCs/>
          <w:szCs w:val="24"/>
          <w:lang w:val="sk-SK"/>
        </w:rPr>
        <w:t>Miesto a termín plnenia, prebratie tovaru a dodacie podmienky</w:t>
      </w:r>
    </w:p>
    <w:p w:rsidR="00833C3B" w:rsidRPr="002D4DDC" w:rsidRDefault="00833C3B" w:rsidP="00B25B3E">
      <w:pPr>
        <w:pStyle w:val="Odsekzoznamu"/>
        <w:widowControl w:val="0"/>
        <w:numPr>
          <w:ilvl w:val="0"/>
          <w:numId w:val="65"/>
        </w:numPr>
        <w:suppressAutoHyphens/>
        <w:spacing w:after="120"/>
        <w:ind w:hanging="720"/>
        <w:jc w:val="both"/>
        <w:rPr>
          <w:b/>
          <w:bCs/>
        </w:rPr>
      </w:pPr>
      <w:r w:rsidRPr="002D4DDC">
        <w:t>Predávajúci sa zaväzuje dodať tovar kupujúcemu najneskôr do 60 (šesťdesiat) pracovných dní odo dňa účinnosti zmluvy (do termínu sa nezapočítavajú dni pracovného voľna, pracovného pokoja a štátne sviatky), v čase od 07,00 hod. do 15,30 hod., ak sa zmluvné strany nedohodnú inak.</w:t>
      </w:r>
    </w:p>
    <w:p w:rsidR="00833C3B" w:rsidRPr="002D4DDC" w:rsidRDefault="00833C3B" w:rsidP="00B25B3E">
      <w:pPr>
        <w:pStyle w:val="Odsekzoznamu"/>
        <w:widowControl w:val="0"/>
        <w:numPr>
          <w:ilvl w:val="0"/>
          <w:numId w:val="65"/>
        </w:numPr>
        <w:suppressAutoHyphens/>
        <w:spacing w:after="120"/>
        <w:ind w:hanging="720"/>
        <w:jc w:val="both"/>
        <w:rPr>
          <w:b/>
          <w:bCs/>
          <w:color w:val="FF0000"/>
        </w:rPr>
      </w:pPr>
      <w:r w:rsidRPr="002D4DDC">
        <w:t xml:space="preserve">Konkrétny termín dodania tovaru oznámi predávajúci kupujúcemu najmenej päť (5) pracovných dní vopred, aby mohol kupujúci poskytnúť súčinnosť, a to kontaktnej osobe kupujúceho: Mgr. Eduard Dorčík </w:t>
      </w:r>
      <w:proofErr w:type="spellStart"/>
      <w:r>
        <w:t>dorcik@fnspza.sk</w:t>
      </w:r>
      <w:proofErr w:type="spellEnd"/>
      <w:r w:rsidRPr="002D4DDC">
        <w:t xml:space="preserve">, tel. č.: </w:t>
      </w:r>
      <w:r>
        <w:t>0911 670 340</w:t>
      </w:r>
      <w:r w:rsidRPr="002D4DDC">
        <w:t>; kontaktnou osobou predávajúceho je: .......................</w:t>
      </w:r>
    </w:p>
    <w:p w:rsidR="00833C3B" w:rsidRPr="002D4DDC" w:rsidRDefault="00833C3B" w:rsidP="00B25B3E">
      <w:pPr>
        <w:pStyle w:val="Odsekzoznamu"/>
        <w:widowControl w:val="0"/>
        <w:numPr>
          <w:ilvl w:val="0"/>
          <w:numId w:val="65"/>
        </w:numPr>
        <w:suppressAutoHyphens/>
        <w:spacing w:after="120"/>
        <w:ind w:hanging="720"/>
        <w:jc w:val="both"/>
        <w:rPr>
          <w:b/>
          <w:bCs/>
          <w:color w:val="FF0000"/>
        </w:rPr>
      </w:pPr>
      <w:r w:rsidRPr="002D4DDC">
        <w:t>Miestom dodania tovaru je sídlo kupujúceho uvedené v bode 1.1 tejto zmluvy.</w:t>
      </w:r>
    </w:p>
    <w:p w:rsidR="00833C3B" w:rsidRPr="002D4DDC" w:rsidRDefault="00833C3B" w:rsidP="00B25B3E">
      <w:pPr>
        <w:pStyle w:val="Odsekzoznamu"/>
        <w:widowControl w:val="0"/>
        <w:numPr>
          <w:ilvl w:val="0"/>
          <w:numId w:val="65"/>
        </w:numPr>
        <w:suppressAutoHyphens/>
        <w:spacing w:after="120"/>
        <w:ind w:hanging="720"/>
        <w:jc w:val="both"/>
        <w:rPr>
          <w:b/>
          <w:bCs/>
          <w:color w:val="FF0000"/>
        </w:rPr>
      </w:pPr>
      <w:r w:rsidRPr="00DC7FD3">
        <w:t>Kupujúci za účelom prevzatia zabezpečí v mieste dodania prístroja prístup pre osoby poverené predávajúcim na čas nevyhnutne potrebný na vyloženie, kompletizáciu a inštaláciu zariadenia.</w:t>
      </w:r>
      <w:r w:rsidRPr="002D4DDC">
        <w:t xml:space="preserve"> Dopravu zariadenia na miesto dodania zabezpečuje dodávateľ na vlastné náklady tak, aby bola zabezpečená dostatočná ochrana pred jeho poškodením alebo znehodnotením.</w:t>
      </w:r>
    </w:p>
    <w:p w:rsidR="00833C3B" w:rsidRPr="002D4DDC" w:rsidRDefault="00833C3B" w:rsidP="00B25B3E">
      <w:pPr>
        <w:pStyle w:val="Odsekzoznamu"/>
        <w:widowControl w:val="0"/>
        <w:numPr>
          <w:ilvl w:val="0"/>
          <w:numId w:val="65"/>
        </w:numPr>
        <w:suppressAutoHyphens/>
        <w:spacing w:after="120"/>
        <w:ind w:hanging="720"/>
        <w:jc w:val="both"/>
        <w:rPr>
          <w:b/>
          <w:bCs/>
          <w:color w:val="FF0000"/>
        </w:rPr>
      </w:pPr>
      <w:r w:rsidRPr="002D4DDC">
        <w:t xml:space="preserve">Predávajúci je povinný tovar nainštalovať a uviesť do prevádzky bezodkladne po dodaní, najneskôr však do </w:t>
      </w:r>
      <w:r w:rsidRPr="00D227C1">
        <w:t>pätnásť (15) pracovných dní</w:t>
      </w:r>
      <w:r w:rsidRPr="002D4DDC">
        <w:t xml:space="preserve"> odo dňa jeho dodania kupujúcemu do miesta dodania, a to na vlastné náklady. V prípade, že priestory inštalácie prístroja nie sú pripravené v zmysle dodaného technologického projektu prístroja, lehota inštalácie sa môže adekvátne predĺžiť a predávajúci tak nie je v omeškaní.</w:t>
      </w:r>
    </w:p>
    <w:p w:rsidR="00833C3B" w:rsidRPr="002D4DDC" w:rsidRDefault="00833C3B" w:rsidP="00B25B3E">
      <w:pPr>
        <w:pStyle w:val="Odsekzoznamu"/>
        <w:widowControl w:val="0"/>
        <w:numPr>
          <w:ilvl w:val="0"/>
          <w:numId w:val="65"/>
        </w:numPr>
        <w:suppressAutoHyphens/>
        <w:spacing w:after="120"/>
        <w:ind w:hanging="720"/>
        <w:jc w:val="both"/>
        <w:rPr>
          <w:b/>
          <w:bCs/>
          <w:color w:val="FF0000"/>
        </w:rPr>
      </w:pPr>
      <w:r w:rsidRPr="002D4DDC">
        <w:t xml:space="preserve">Dodanie tovaru do miesta dodania potvrdí kupujúci písomne podpísaním Preberacieho protokolu. V preberacom protokole sa potvrdzuje druh, množstvo, vyhotovenie a kompletnosť dodaného tovaru podľa dohodnutej technickej špecifikácie. Kupujúci je povinný pri dodávke tovaru vykonať jeho fyzické prevzatie a reklamovať zjavnú </w:t>
      </w:r>
      <w:proofErr w:type="spellStart"/>
      <w:r w:rsidRPr="002D4DDC">
        <w:t>vadu</w:t>
      </w:r>
      <w:proofErr w:type="spellEnd"/>
      <w:r w:rsidRPr="002D4DDC">
        <w:t xml:space="preserve"> </w:t>
      </w:r>
      <w:r w:rsidRPr="002D4DDC">
        <w:lastRenderedPageBreak/>
        <w:t>tovaru bezodkladne, najneskôr však do piatich (5) kalendárnych dní odo dňa dodania tovaru.</w:t>
      </w:r>
    </w:p>
    <w:p w:rsidR="00833C3B" w:rsidRPr="002D4DDC" w:rsidRDefault="00833C3B" w:rsidP="00B25B3E">
      <w:pPr>
        <w:pStyle w:val="Odsekzoznamu"/>
        <w:widowControl w:val="0"/>
        <w:numPr>
          <w:ilvl w:val="0"/>
          <w:numId w:val="65"/>
        </w:numPr>
        <w:suppressAutoHyphens/>
        <w:spacing w:after="120"/>
        <w:ind w:hanging="720"/>
        <w:jc w:val="both"/>
        <w:rPr>
          <w:b/>
          <w:bCs/>
          <w:color w:val="FF0000"/>
        </w:rPr>
      </w:pPr>
      <w:r w:rsidRPr="002D4DDC">
        <w:t xml:space="preserve">Zistenie </w:t>
      </w:r>
      <w:proofErr w:type="spellStart"/>
      <w:r w:rsidRPr="002D4DDC">
        <w:t>vád</w:t>
      </w:r>
      <w:proofErr w:type="spellEnd"/>
      <w:r w:rsidRPr="002D4DDC">
        <w:t xml:space="preserve"> tovaru podľa bodu 5.6 tejto zmluvy kupujúci oznámi predávajúcemu písomne (t. j. reklamácia tovaru).</w:t>
      </w:r>
    </w:p>
    <w:p w:rsidR="00833C3B" w:rsidRPr="002D4DDC" w:rsidRDefault="00833C3B" w:rsidP="00B25B3E">
      <w:pPr>
        <w:pStyle w:val="Odsekzoznamu"/>
        <w:widowControl w:val="0"/>
        <w:numPr>
          <w:ilvl w:val="0"/>
          <w:numId w:val="65"/>
        </w:numPr>
        <w:suppressAutoHyphens/>
        <w:spacing w:after="120"/>
        <w:ind w:hanging="720"/>
        <w:jc w:val="both"/>
        <w:rPr>
          <w:b/>
          <w:bCs/>
          <w:color w:val="FF0000"/>
        </w:rPr>
      </w:pPr>
      <w:r w:rsidRPr="002D4DDC">
        <w:t xml:space="preserve">Kupujúci je oprávnený odmietnuť prevzatie tovaru, ak technické a úžitkové parametre dodaného tovaru nezodpovedajú dohodnutej technickej špecifikácií tovaru podľa Príloha č. 1 zmluvy. Technická špecifikácia tovaru dohodnutá v tejto zmluve musí byť zhodná s tovarom uvedeným v ponuke predloženej predávajúcim vo verejnom obstarávaní. </w:t>
      </w:r>
    </w:p>
    <w:p w:rsidR="00833C3B" w:rsidRPr="00D227C1" w:rsidRDefault="00833C3B" w:rsidP="00B25B3E">
      <w:pPr>
        <w:pStyle w:val="Odsekzoznamu"/>
        <w:widowControl w:val="0"/>
        <w:numPr>
          <w:ilvl w:val="0"/>
          <w:numId w:val="65"/>
        </w:numPr>
        <w:suppressAutoHyphens/>
        <w:spacing w:after="120"/>
        <w:ind w:hanging="720"/>
        <w:jc w:val="both"/>
        <w:rPr>
          <w:b/>
          <w:bCs/>
          <w:color w:val="FF0000"/>
        </w:rPr>
      </w:pPr>
      <w:r w:rsidRPr="002D4DDC">
        <w:t xml:space="preserve">O inštalácií a uvedení tovaru do prevádzky v mieste dodania spíšu zmluvné strany </w:t>
      </w:r>
      <w:r w:rsidRPr="00D227C1">
        <w:t>Inštalačný protokol, a to najneskôr do 3 pracovných dní odo dňa podpísania Preberacieho protokolu podľa bodu 5.6 tejto zmluvy.</w:t>
      </w:r>
    </w:p>
    <w:p w:rsidR="00833C3B" w:rsidRPr="002D4DDC" w:rsidRDefault="00833C3B" w:rsidP="00B25B3E">
      <w:pPr>
        <w:pStyle w:val="Odsekzoznamu"/>
        <w:widowControl w:val="0"/>
        <w:numPr>
          <w:ilvl w:val="0"/>
          <w:numId w:val="65"/>
        </w:numPr>
        <w:suppressAutoHyphens/>
        <w:spacing w:after="120"/>
        <w:ind w:hanging="720"/>
        <w:jc w:val="both"/>
        <w:rPr>
          <w:b/>
          <w:bCs/>
          <w:color w:val="FF0000"/>
        </w:rPr>
      </w:pPr>
      <w:r w:rsidRPr="002D4DDC">
        <w:t>Zaškolenie zamestnancov kupujúceho o obsluhe tovaru je predávajúci povinný realizovať najneskôr pri uvedení tovaru do prevádzky v mieste dodania, resp. inštalácie. O zaškolení spíšu zmluvné strany Protokol o zaškolení.</w:t>
      </w:r>
    </w:p>
    <w:p w:rsidR="00833C3B" w:rsidRPr="002D4DDC" w:rsidRDefault="00833C3B" w:rsidP="00B25B3E">
      <w:pPr>
        <w:pStyle w:val="Odsekzoznamu"/>
        <w:widowControl w:val="0"/>
        <w:numPr>
          <w:ilvl w:val="0"/>
          <w:numId w:val="65"/>
        </w:numPr>
        <w:suppressAutoHyphens/>
        <w:spacing w:after="120"/>
        <w:ind w:hanging="720"/>
        <w:jc w:val="both"/>
        <w:rPr>
          <w:b/>
          <w:bCs/>
        </w:rPr>
      </w:pPr>
      <w:r w:rsidRPr="002D4DDC">
        <w:t xml:space="preserve">Riadnym dodaním tovaru sa rozumie dátum riadneho uvedenia tovaru do prevádzky predávajúcim v mieste dodania, resp. inštalácie tovaru vrátane zaškolenia zamestnancov kupujúceho s obsluhou, údržbou, ošetrovaním dodaného tovaru a predloženia príslušnej dokumentácie podľa bodu 3.5 a 3.6 tejto zmluvy. Predmet zmluvy bude predávajúcim odovzdaný a kupujúcim prevzatý aj v prípade, že v Inštalačnom protokole budú uvedené </w:t>
      </w:r>
      <w:proofErr w:type="spellStart"/>
      <w:r w:rsidRPr="002D4DDC">
        <w:t>vady</w:t>
      </w:r>
      <w:proofErr w:type="spellEnd"/>
      <w:r w:rsidRPr="002D4DDC">
        <w:t xml:space="preserve"> a nedorobky, ktoré samy o sebe a/alebo v spojení s inými </w:t>
      </w:r>
      <w:proofErr w:type="spellStart"/>
      <w:r w:rsidRPr="002D4DDC">
        <w:t>vadami</w:t>
      </w:r>
      <w:proofErr w:type="spellEnd"/>
      <w:r w:rsidRPr="002D4DDC">
        <w:t xml:space="preserve"> nebránia plynulej a bezpečnej prevádzke tovaru. Tieto zjavné </w:t>
      </w:r>
      <w:proofErr w:type="spellStart"/>
      <w:r w:rsidRPr="002D4DDC">
        <w:t>vady</w:t>
      </w:r>
      <w:proofErr w:type="spellEnd"/>
      <w:r w:rsidRPr="002D4DDC">
        <w:t xml:space="preserve"> a nedorobky musia byť uvedené v Inštalačnom protokole tovaru so stanovením termínu ich odstránenia, a to najneskôr do 20 pracovných dní od podpisu Inštalačného protokolu oboma zmluvnými stranami.</w:t>
      </w:r>
    </w:p>
    <w:p w:rsidR="00833C3B" w:rsidRPr="002D4DDC" w:rsidRDefault="00833C3B" w:rsidP="00B25B3E">
      <w:pPr>
        <w:pStyle w:val="Odsekzoznamu"/>
        <w:widowControl w:val="0"/>
        <w:numPr>
          <w:ilvl w:val="0"/>
          <w:numId w:val="65"/>
        </w:numPr>
        <w:suppressAutoHyphens/>
        <w:spacing w:after="120"/>
        <w:ind w:hanging="720"/>
        <w:jc w:val="both"/>
        <w:rPr>
          <w:b/>
          <w:bCs/>
        </w:rPr>
      </w:pPr>
      <w:r w:rsidRPr="002D4DDC">
        <w:t xml:space="preserve">Vlastnícke právo a nebezpečenstvo škody na tovare prechádza na kupujúceho dňom, kedy došlo k dodaniu tovaru podľa bodu 5.6 </w:t>
      </w:r>
      <w:r>
        <w:t xml:space="preserve">tejto </w:t>
      </w:r>
      <w:r w:rsidRPr="002D4DDC">
        <w:t>zmluvy.</w:t>
      </w:r>
    </w:p>
    <w:p w:rsidR="00833C3B" w:rsidRPr="002D4DDC" w:rsidRDefault="00833C3B" w:rsidP="00B25B3E">
      <w:pPr>
        <w:pStyle w:val="Odsekzoznamu"/>
        <w:widowControl w:val="0"/>
        <w:numPr>
          <w:ilvl w:val="0"/>
          <w:numId w:val="65"/>
        </w:numPr>
        <w:suppressAutoHyphens/>
        <w:ind w:hanging="720"/>
        <w:jc w:val="both"/>
        <w:rPr>
          <w:b/>
          <w:bCs/>
        </w:rPr>
      </w:pPr>
      <w:r w:rsidRPr="002D4DDC">
        <w:rPr>
          <w:lang w:eastAsia="sk-SK"/>
        </w:rPr>
        <w:t xml:space="preserve">Kupujúci ako verejný obstarávateľ si vyhradzuje právo na zmenu kúpnej zmluvy v zmysle § 18 zákona </w:t>
      </w:r>
      <w:r w:rsidRPr="002D4DDC">
        <w:t>č. 343/2015 Z. z. o verejnom obstarávaní a o zmene a doplnení niektorých zákonov.</w:t>
      </w:r>
    </w:p>
    <w:p w:rsidR="00833C3B" w:rsidRPr="002D4DDC" w:rsidRDefault="00833C3B" w:rsidP="00833C3B">
      <w:pPr>
        <w:jc w:val="center"/>
        <w:rPr>
          <w:rFonts w:ascii="Times New Roman" w:hAnsi="Times New Roman"/>
          <w:b/>
          <w:bCs/>
          <w:color w:val="FF0000"/>
          <w:sz w:val="24"/>
        </w:rPr>
      </w:pPr>
    </w:p>
    <w:p w:rsidR="00833C3B" w:rsidRPr="002D4DDC" w:rsidRDefault="00833C3B" w:rsidP="00833C3B">
      <w:pPr>
        <w:jc w:val="center"/>
        <w:rPr>
          <w:rFonts w:ascii="Times New Roman" w:hAnsi="Times New Roman"/>
          <w:b/>
          <w:bCs/>
          <w:sz w:val="24"/>
        </w:rPr>
      </w:pPr>
      <w:r w:rsidRPr="002D4DDC">
        <w:rPr>
          <w:rFonts w:ascii="Times New Roman" w:hAnsi="Times New Roman"/>
          <w:b/>
          <w:bCs/>
          <w:sz w:val="24"/>
        </w:rPr>
        <w:t>Článok VI</w:t>
      </w:r>
    </w:p>
    <w:p w:rsidR="00833C3B" w:rsidRPr="002D4DDC" w:rsidRDefault="00833C3B" w:rsidP="00833C3B">
      <w:pPr>
        <w:spacing w:after="120"/>
        <w:jc w:val="center"/>
        <w:rPr>
          <w:rFonts w:ascii="Times New Roman" w:hAnsi="Times New Roman"/>
          <w:b/>
          <w:bCs/>
          <w:sz w:val="24"/>
        </w:rPr>
      </w:pPr>
      <w:r w:rsidRPr="002D4DDC">
        <w:rPr>
          <w:rFonts w:ascii="Times New Roman" w:hAnsi="Times New Roman"/>
          <w:b/>
          <w:bCs/>
          <w:sz w:val="24"/>
        </w:rPr>
        <w:t>Plnenie subdodávateľmi</w:t>
      </w:r>
    </w:p>
    <w:p w:rsidR="00833C3B" w:rsidRPr="002D4DDC" w:rsidRDefault="00833C3B" w:rsidP="00B25B3E">
      <w:pPr>
        <w:pStyle w:val="Default"/>
        <w:numPr>
          <w:ilvl w:val="0"/>
          <w:numId w:val="77"/>
        </w:numPr>
        <w:autoSpaceDE/>
        <w:autoSpaceDN/>
        <w:adjustRightInd/>
        <w:spacing w:after="120"/>
        <w:ind w:hanging="720"/>
        <w:jc w:val="both"/>
        <w:rPr>
          <w:color w:val="auto"/>
        </w:rPr>
      </w:pPr>
      <w:r w:rsidRPr="002D4DDC">
        <w:rPr>
          <w:color w:val="auto"/>
        </w:rPr>
        <w:t>Vzhľadom na rozsah plnenia tejto zmluvy je predávajúci oprávnený plniť svoje záväzky aj prostredníctvom tretích osôb – subdodávateľov.</w:t>
      </w:r>
    </w:p>
    <w:p w:rsidR="00833C3B" w:rsidRPr="002D4DDC" w:rsidRDefault="00833C3B" w:rsidP="00B25B3E">
      <w:pPr>
        <w:pStyle w:val="Default"/>
        <w:numPr>
          <w:ilvl w:val="0"/>
          <w:numId w:val="77"/>
        </w:numPr>
        <w:autoSpaceDE/>
        <w:autoSpaceDN/>
        <w:adjustRightInd/>
        <w:spacing w:after="120"/>
        <w:ind w:hanging="720"/>
        <w:jc w:val="both"/>
        <w:rPr>
          <w:color w:val="auto"/>
        </w:rPr>
      </w:pPr>
      <w:r w:rsidRPr="002D4DDC">
        <w:rPr>
          <w:color w:val="auto"/>
        </w:rPr>
        <w:t xml:space="preserve">V prípade, ak predávajúci bude plniť záväzky vyplývajúce z tejto zmluvy prostredníctvom subdodávateľov, je povinný najneskôr pri uzatvorení tejto zmluvy predložiť kupujúcemu zoznam všetkých známych subdodávateľov, s uvedením údajov o percentuálnom podiele subdodávky vo vzťahu k predmetu plnenia, popise predmetu plnenia, identifikačné údaje subdodávateľa v rozsahu meno, priezvisko/obchodné meno, IČO, sídlo, osoba oprávnená konať za subdodávateľa. Zoznam subdodávateľov bude uvedený v Prílohe č. </w:t>
      </w:r>
      <w:r>
        <w:rPr>
          <w:color w:val="auto"/>
        </w:rPr>
        <w:t>3</w:t>
      </w:r>
      <w:r w:rsidRPr="002D4DDC">
        <w:rPr>
          <w:color w:val="auto"/>
        </w:rPr>
        <w:t>, ktorá je neoddeliteľnou súčasťou tejto zmluvy.</w:t>
      </w:r>
    </w:p>
    <w:p w:rsidR="00833C3B" w:rsidRPr="002D4DDC" w:rsidRDefault="00833C3B" w:rsidP="00B25B3E">
      <w:pPr>
        <w:pStyle w:val="Default"/>
        <w:numPr>
          <w:ilvl w:val="0"/>
          <w:numId w:val="77"/>
        </w:numPr>
        <w:autoSpaceDE/>
        <w:autoSpaceDN/>
        <w:adjustRightInd/>
        <w:spacing w:after="120"/>
        <w:ind w:hanging="720"/>
        <w:jc w:val="both"/>
        <w:rPr>
          <w:color w:val="auto"/>
        </w:rPr>
      </w:pPr>
      <w:r w:rsidRPr="002D4DDC">
        <w:rPr>
          <w:color w:val="auto"/>
        </w:rPr>
        <w:t>Predávajúci v plnom rozsahu zodpovedá za výber svojich subdodávateľov a/alebo spolupracujúcich tretích osôb.</w:t>
      </w:r>
    </w:p>
    <w:p w:rsidR="00833C3B" w:rsidRPr="002D4DDC" w:rsidRDefault="00833C3B" w:rsidP="00B25B3E">
      <w:pPr>
        <w:pStyle w:val="Default"/>
        <w:numPr>
          <w:ilvl w:val="0"/>
          <w:numId w:val="77"/>
        </w:numPr>
        <w:autoSpaceDE/>
        <w:autoSpaceDN/>
        <w:adjustRightInd/>
        <w:spacing w:after="120"/>
        <w:ind w:hanging="720"/>
        <w:jc w:val="both"/>
        <w:rPr>
          <w:color w:val="auto"/>
        </w:rPr>
      </w:pPr>
      <w:r w:rsidRPr="002D4DDC">
        <w:rPr>
          <w:color w:val="auto"/>
        </w:rPr>
        <w:t>Pokiaľ predávajúci použije na plnenie svojich záväzkov podľa tejto zmluvy subdodávateľa, zodpovedá kupujúcemu tak, akoby záväzok plnil sám.</w:t>
      </w:r>
    </w:p>
    <w:p w:rsidR="00833C3B" w:rsidRPr="002D4DDC" w:rsidRDefault="00833C3B" w:rsidP="00B25B3E">
      <w:pPr>
        <w:pStyle w:val="Default"/>
        <w:numPr>
          <w:ilvl w:val="0"/>
          <w:numId w:val="77"/>
        </w:numPr>
        <w:autoSpaceDE/>
        <w:autoSpaceDN/>
        <w:adjustRightInd/>
        <w:spacing w:after="120"/>
        <w:ind w:hanging="720"/>
        <w:jc w:val="both"/>
        <w:rPr>
          <w:color w:val="auto"/>
        </w:rPr>
      </w:pPr>
      <w:r w:rsidRPr="002D4DDC">
        <w:rPr>
          <w:color w:val="auto"/>
        </w:rPr>
        <w:t>Predávajúci zodpovedá za poučenie a oboznámenie subdodávateľov so všetkými povinnosťami, ktoré mu ako predávajúcemu vyplývajú z tejto zmluvy.</w:t>
      </w:r>
    </w:p>
    <w:p w:rsidR="00833C3B" w:rsidRPr="002D4DDC" w:rsidRDefault="00833C3B" w:rsidP="00B25B3E">
      <w:pPr>
        <w:pStyle w:val="Default"/>
        <w:numPr>
          <w:ilvl w:val="0"/>
          <w:numId w:val="77"/>
        </w:numPr>
        <w:autoSpaceDE/>
        <w:autoSpaceDN/>
        <w:adjustRightInd/>
        <w:spacing w:after="120"/>
        <w:ind w:hanging="720"/>
        <w:jc w:val="both"/>
        <w:rPr>
          <w:color w:val="auto"/>
        </w:rPr>
      </w:pPr>
      <w:r w:rsidRPr="002D4DDC">
        <w:rPr>
          <w:color w:val="auto"/>
        </w:rPr>
        <w:lastRenderedPageBreak/>
        <w:t xml:space="preserve">Predávajúci je povinný oznámiť kupujúcemu bezodkladne akúkoľvek zmenu údajov o subdodávateľovi a rovnako tak prípadnú zmenu subdodávateľa a jeho údaje. </w:t>
      </w:r>
    </w:p>
    <w:p w:rsidR="00833C3B" w:rsidRPr="002D4DDC" w:rsidRDefault="00833C3B" w:rsidP="00B25B3E">
      <w:pPr>
        <w:pStyle w:val="Default"/>
        <w:numPr>
          <w:ilvl w:val="0"/>
          <w:numId w:val="77"/>
        </w:numPr>
        <w:autoSpaceDE/>
        <w:autoSpaceDN/>
        <w:adjustRightInd/>
        <w:spacing w:after="120"/>
        <w:ind w:hanging="720"/>
        <w:jc w:val="both"/>
        <w:rPr>
          <w:color w:val="auto"/>
        </w:rPr>
      </w:pPr>
      <w:r w:rsidRPr="002D4DDC">
        <w:rPr>
          <w:color w:val="auto"/>
        </w:rPr>
        <w:t xml:space="preserve">Predávajúci je povinný písomne predložiť kupujúcemu na odsúhlasenie každého subdodávateľa. </w:t>
      </w:r>
    </w:p>
    <w:p w:rsidR="00833C3B" w:rsidRDefault="00833C3B" w:rsidP="00B25B3E">
      <w:pPr>
        <w:pStyle w:val="Default"/>
        <w:numPr>
          <w:ilvl w:val="0"/>
          <w:numId w:val="77"/>
        </w:numPr>
        <w:autoSpaceDE/>
        <w:autoSpaceDN/>
        <w:adjustRightInd/>
        <w:spacing w:after="120"/>
        <w:ind w:hanging="720"/>
        <w:jc w:val="both"/>
        <w:rPr>
          <w:color w:val="auto"/>
        </w:rPr>
      </w:pPr>
      <w:r w:rsidRPr="002D4DDC">
        <w:rPr>
          <w:color w:val="auto"/>
        </w:rPr>
        <w:t>Predávajúci vyhlasuje, že je partnerom verejného sektora v zmysle ustanovenia § 2 zákona č. 315/2016 Z. z. o registri partnerov verejného sektora a o zmene a doplnení niektorých zákonov (ďalej len „</w:t>
      </w:r>
      <w:proofErr w:type="spellStart"/>
      <w:r w:rsidRPr="002D4DDC">
        <w:rPr>
          <w:color w:val="auto"/>
        </w:rPr>
        <w:t>ZoRPVS</w:t>
      </w:r>
      <w:proofErr w:type="spellEnd"/>
      <w:r w:rsidRPr="002D4DDC">
        <w:rPr>
          <w:color w:val="auto"/>
        </w:rPr>
        <w:t>“), a je súčasne zapísaný v registri partnerov verejného sektora (ďalej len „register“), ktorého správcom a prevádzkovateľom je Ministerstvo spravodlivosti Slovenskej republiky.</w:t>
      </w:r>
    </w:p>
    <w:p w:rsidR="00833C3B" w:rsidRPr="002D4DDC" w:rsidRDefault="00833C3B" w:rsidP="00B25B3E">
      <w:pPr>
        <w:pStyle w:val="Default"/>
        <w:numPr>
          <w:ilvl w:val="0"/>
          <w:numId w:val="77"/>
        </w:numPr>
        <w:autoSpaceDE/>
        <w:autoSpaceDN/>
        <w:adjustRightInd/>
        <w:spacing w:after="120"/>
        <w:ind w:hanging="720"/>
        <w:jc w:val="both"/>
        <w:rPr>
          <w:color w:val="auto"/>
        </w:rPr>
      </w:pPr>
      <w:r w:rsidRPr="002D4DDC">
        <w:rPr>
          <w:color w:val="auto"/>
        </w:rPr>
        <w:t xml:space="preserve">Predávajúci tiež vyhlasuje, že v prípade, ak bude plniť predmet plnenia tejto zmluvy prostredníctvom subdodávateľov, ktorí majú povinnosť zapisovať sa do registra v zmysle </w:t>
      </w:r>
      <w:proofErr w:type="spellStart"/>
      <w:r w:rsidRPr="002D4DDC">
        <w:rPr>
          <w:color w:val="auto"/>
        </w:rPr>
        <w:t>ZoRPVS</w:t>
      </w:r>
      <w:proofErr w:type="spellEnd"/>
      <w:r w:rsidRPr="002D4DDC">
        <w:rPr>
          <w:color w:val="auto"/>
        </w:rPr>
        <w:t>, že títo budú v čase uzavretia tejto zmluvy alebo v čase použitia takéhoto subdodávateľa v registri zapísaní. V prípade, ak počas platnosti tejto zmluvy dôjde k právoplatnému výmazu subdodávateľa z registra, je Predávajúci povinný okamžite ukončiť plnenie tejto Zmluvy prostredníctvom takéhoto subdodávateľa.</w:t>
      </w:r>
    </w:p>
    <w:p w:rsidR="00833C3B" w:rsidRPr="002D4DDC" w:rsidRDefault="00833C3B" w:rsidP="00B25B3E">
      <w:pPr>
        <w:pStyle w:val="Default"/>
        <w:numPr>
          <w:ilvl w:val="0"/>
          <w:numId w:val="77"/>
        </w:numPr>
        <w:autoSpaceDE/>
        <w:autoSpaceDN/>
        <w:adjustRightInd/>
        <w:spacing w:after="120"/>
        <w:ind w:hanging="720"/>
        <w:jc w:val="both"/>
        <w:rPr>
          <w:color w:val="auto"/>
        </w:rPr>
      </w:pPr>
      <w:r w:rsidRPr="002D4DDC">
        <w:rPr>
          <w:color w:val="auto"/>
        </w:rPr>
        <w:t>Navrhovaný subdodávateľ musí spĺňať podmienky účasti týkajúce sa osobného postavenia § 32 ods.1 písm. a) až f) zákona o verejnom obstarávaní a neexistujú u neho dôvody na vylúčenie podľa § 40 ods. 6 písm. a) až h) a ods. 7 zákona o verejnom obstarávaní, oprávnenie dodávať tovar, uskutočňovať stavebné práce alebo poskytovať službu sa preukazuje vo vzťahu k tej časti predmetu zákazky, ktorý má subdodávateľ plniť.</w:t>
      </w:r>
    </w:p>
    <w:p w:rsidR="00833C3B" w:rsidRPr="002D4DDC" w:rsidRDefault="00833C3B" w:rsidP="00B25B3E">
      <w:pPr>
        <w:pStyle w:val="Default"/>
        <w:numPr>
          <w:ilvl w:val="0"/>
          <w:numId w:val="77"/>
        </w:numPr>
        <w:autoSpaceDE/>
        <w:autoSpaceDN/>
        <w:adjustRightInd/>
        <w:ind w:hanging="720"/>
        <w:jc w:val="both"/>
        <w:rPr>
          <w:color w:val="auto"/>
        </w:rPr>
      </w:pPr>
      <w:r w:rsidRPr="002D4DDC">
        <w:rPr>
          <w:color w:val="auto"/>
        </w:rPr>
        <w:t xml:space="preserve">Predávajúci </w:t>
      </w:r>
      <w:r w:rsidRPr="002D4DDC">
        <w:rPr>
          <w:color w:val="auto"/>
          <w:spacing w:val="-1"/>
        </w:rPr>
        <w:t xml:space="preserve">je oprávnený plniť predmet plnenia tejto zmluvy prostredníctvom </w:t>
      </w:r>
      <w:r w:rsidRPr="002D4DDC">
        <w:rPr>
          <w:color w:val="auto"/>
        </w:rPr>
        <w:t>subdodávateľov</w:t>
      </w:r>
      <w:r w:rsidRPr="002D4DDC">
        <w:rPr>
          <w:color w:val="auto"/>
          <w:spacing w:val="-1"/>
        </w:rPr>
        <w:t xml:space="preserve">, tým však nie je dotknutá zodpovednosť </w:t>
      </w:r>
      <w:r w:rsidRPr="002D4DDC">
        <w:rPr>
          <w:color w:val="auto"/>
        </w:rPr>
        <w:t xml:space="preserve">predávajúceho </w:t>
      </w:r>
      <w:r w:rsidRPr="002D4DDC">
        <w:rPr>
          <w:color w:val="auto"/>
          <w:spacing w:val="-1"/>
        </w:rPr>
        <w:t xml:space="preserve">za plnenie predmetu tejto zmluvy. </w:t>
      </w:r>
      <w:r w:rsidRPr="002D4DDC">
        <w:rPr>
          <w:color w:val="auto"/>
        </w:rPr>
        <w:t xml:space="preserve">Údaje o všetkých známych subdodávateľoch v čase uzatvorenie tejto zmluvy uvádza predávajúci v Prílohe č. 3 tejto zmluvy. Zároveň sa predávajúci s kupujúcim dohodli, že predávajúci vždy do 15 dní po skončení každého štvrťroka platnosti tejto zmluvy zaktualizuje a zašle kupujúcemu zoznam svojich subdodávateľov uvedený v Prílohe č. </w:t>
      </w:r>
      <w:r>
        <w:rPr>
          <w:color w:val="auto"/>
        </w:rPr>
        <w:t>3</w:t>
      </w:r>
      <w:r w:rsidRPr="002D4DDC">
        <w:rPr>
          <w:color w:val="auto"/>
        </w:rPr>
        <w:t xml:space="preserve"> tejto zmluvy, pričom túto aktualizáciu vykoná ku dňu vyhotovenia tohto zoznamu a v štruktúre uvedenej v Prílohe č. </w:t>
      </w:r>
      <w:r>
        <w:rPr>
          <w:color w:val="auto"/>
        </w:rPr>
        <w:t>3</w:t>
      </w:r>
      <w:r w:rsidRPr="002D4DDC">
        <w:rPr>
          <w:color w:val="auto"/>
        </w:rPr>
        <w:t xml:space="preserve"> tejto zmluvy. Ak predávajúci v uvedenom termíne aktualizáciu nezašle kupujúcemu, má sa za to, že zoznam subdodávateľov sa oproti poslednej verzii zoznamu nijako nezmenil. Zmluvné strany sa súčasne dohodli, že v prípade, ak u predávajúceho dôjde k zmene subdodávateľa počas plynutia štvrťroka platnosti tejto zmluvy, je Predávajúci oprávnený nového subdodávateľa oznámiť kupujúcemu aj mimo aktualizácie v zmysle tohto odseku a uvedené je považované za riadne oznámenie nového subdodávateľa.</w:t>
      </w:r>
    </w:p>
    <w:p w:rsidR="00833C3B" w:rsidRPr="002D4DDC" w:rsidRDefault="00833C3B" w:rsidP="00833C3B">
      <w:pPr>
        <w:pStyle w:val="Default"/>
        <w:ind w:left="720"/>
        <w:jc w:val="both"/>
        <w:rPr>
          <w:color w:val="auto"/>
        </w:rPr>
      </w:pPr>
    </w:p>
    <w:p w:rsidR="00833C3B" w:rsidRPr="002D4DDC" w:rsidRDefault="00833C3B" w:rsidP="00833C3B">
      <w:pPr>
        <w:pStyle w:val="Default"/>
        <w:jc w:val="center"/>
        <w:rPr>
          <w:b/>
          <w:bCs/>
          <w:color w:val="auto"/>
        </w:rPr>
      </w:pPr>
      <w:r w:rsidRPr="002D4DDC">
        <w:rPr>
          <w:b/>
          <w:bCs/>
          <w:color w:val="auto"/>
        </w:rPr>
        <w:t>Článok VII</w:t>
      </w:r>
    </w:p>
    <w:p w:rsidR="00833C3B" w:rsidRPr="002D4DDC" w:rsidRDefault="00833C3B" w:rsidP="00833C3B">
      <w:pPr>
        <w:spacing w:after="120"/>
        <w:jc w:val="center"/>
        <w:rPr>
          <w:rFonts w:ascii="Times New Roman" w:hAnsi="Times New Roman"/>
          <w:b/>
          <w:bCs/>
          <w:sz w:val="24"/>
        </w:rPr>
      </w:pPr>
      <w:r w:rsidRPr="002D4DDC">
        <w:rPr>
          <w:rFonts w:ascii="Times New Roman" w:hAnsi="Times New Roman"/>
          <w:b/>
          <w:bCs/>
          <w:sz w:val="24"/>
        </w:rPr>
        <w:t xml:space="preserve">Zodpovednosť za </w:t>
      </w:r>
      <w:proofErr w:type="spellStart"/>
      <w:r w:rsidRPr="002D4DDC">
        <w:rPr>
          <w:rFonts w:ascii="Times New Roman" w:hAnsi="Times New Roman"/>
          <w:b/>
          <w:bCs/>
          <w:sz w:val="24"/>
        </w:rPr>
        <w:t>vady</w:t>
      </w:r>
      <w:proofErr w:type="spellEnd"/>
      <w:r w:rsidRPr="002D4DDC">
        <w:rPr>
          <w:rFonts w:ascii="Times New Roman" w:hAnsi="Times New Roman"/>
          <w:b/>
          <w:bCs/>
          <w:sz w:val="24"/>
        </w:rPr>
        <w:t xml:space="preserve"> a záručná doba </w:t>
      </w:r>
    </w:p>
    <w:p w:rsidR="00833C3B" w:rsidRPr="002D4DDC" w:rsidRDefault="00833C3B" w:rsidP="00B25B3E">
      <w:pPr>
        <w:pStyle w:val="Odsekzoznamu"/>
        <w:widowControl w:val="0"/>
        <w:numPr>
          <w:ilvl w:val="0"/>
          <w:numId w:val="70"/>
        </w:numPr>
        <w:suppressAutoHyphens/>
        <w:spacing w:after="120"/>
        <w:ind w:hanging="720"/>
        <w:jc w:val="both"/>
        <w:rPr>
          <w:b/>
          <w:bCs/>
          <w:color w:val="FF0000"/>
        </w:rPr>
      </w:pPr>
      <w:r w:rsidRPr="002D4DDC">
        <w:t xml:space="preserve">Predávajúci zodpovedá za </w:t>
      </w:r>
      <w:proofErr w:type="spellStart"/>
      <w:r w:rsidRPr="002D4DDC">
        <w:t>vady</w:t>
      </w:r>
      <w:proofErr w:type="spellEnd"/>
      <w:r w:rsidRPr="002D4DDC">
        <w:t xml:space="preserve">, ktoré má dodaný tovar alebo za poskytnuté služby v okamihu, keď prechádza nebezpečenstvo škody na tovare vzniknutom poskytovaním služieb na kupujúceho a za </w:t>
      </w:r>
      <w:proofErr w:type="spellStart"/>
      <w:r w:rsidRPr="002D4DDC">
        <w:t>vady</w:t>
      </w:r>
      <w:proofErr w:type="spellEnd"/>
      <w:r w:rsidRPr="002D4DDC">
        <w:t xml:space="preserve"> tovaru, ktoré sa vyskytnú po prevzatí dohodnutého tovaru v záručnej dobe.</w:t>
      </w:r>
    </w:p>
    <w:p w:rsidR="00833C3B" w:rsidRPr="002D4DDC" w:rsidRDefault="00833C3B" w:rsidP="00B25B3E">
      <w:pPr>
        <w:pStyle w:val="Odsekzoznamu"/>
        <w:widowControl w:val="0"/>
        <w:numPr>
          <w:ilvl w:val="0"/>
          <w:numId w:val="70"/>
        </w:numPr>
        <w:suppressAutoHyphens/>
        <w:spacing w:after="120"/>
        <w:ind w:hanging="720"/>
        <w:jc w:val="both"/>
        <w:rPr>
          <w:b/>
          <w:bCs/>
          <w:color w:val="FF0000"/>
        </w:rPr>
      </w:pPr>
      <w:r w:rsidRPr="002D4DDC">
        <w:t>Predávajúci ručí za vlastnosti tovaru, resp. diela vzniknutého poskytnutím služieb podľa tejto zmluvy počas záručnej doby. Predávajúci zodpovedá za to, že tovar je dodaný podľa podmienok tejto zmluvy, v súlade s predloženou ponukou vo verejnom obstarávaní a podľa platných právnych predpisov a že počas záručnej doby bude mať vlastnosti dohodnuté v tejto zmluve.</w:t>
      </w:r>
    </w:p>
    <w:p w:rsidR="00833C3B" w:rsidRPr="002D4DDC" w:rsidRDefault="00833C3B" w:rsidP="00B25B3E">
      <w:pPr>
        <w:pStyle w:val="Odsekzoznamu"/>
        <w:widowControl w:val="0"/>
        <w:numPr>
          <w:ilvl w:val="0"/>
          <w:numId w:val="70"/>
        </w:numPr>
        <w:suppressAutoHyphens/>
        <w:spacing w:after="120"/>
        <w:ind w:hanging="720"/>
        <w:jc w:val="both"/>
        <w:rPr>
          <w:b/>
          <w:bCs/>
          <w:color w:val="FF0000"/>
        </w:rPr>
      </w:pPr>
      <w:r w:rsidRPr="002D4DDC">
        <w:t xml:space="preserve">Predávajúci poskytuje na predmet zmluvy a všetky jeho súčasti komplexnú záruku, ktorá bola stanovená predávajúcim </w:t>
      </w:r>
      <w:r w:rsidRPr="002D4DDC">
        <w:rPr>
          <w:b/>
          <w:bCs/>
        </w:rPr>
        <w:t>v trvaní dvoch (2) rokov</w:t>
      </w:r>
      <w:r w:rsidRPr="002D4DDC">
        <w:t xml:space="preserve"> odo dňa podpísania Inštalačného protokolu.</w:t>
      </w:r>
    </w:p>
    <w:p w:rsidR="00833C3B" w:rsidRPr="002D4DDC" w:rsidRDefault="00833C3B" w:rsidP="00B25B3E">
      <w:pPr>
        <w:pStyle w:val="Odsekzoznamu"/>
        <w:widowControl w:val="0"/>
        <w:numPr>
          <w:ilvl w:val="0"/>
          <w:numId w:val="70"/>
        </w:numPr>
        <w:suppressAutoHyphens/>
        <w:spacing w:after="120"/>
        <w:ind w:hanging="720"/>
        <w:jc w:val="both"/>
        <w:rPr>
          <w:b/>
          <w:bCs/>
          <w:color w:val="FF0000"/>
        </w:rPr>
      </w:pPr>
      <w:r w:rsidRPr="002D4DDC">
        <w:lastRenderedPageBreak/>
        <w:t xml:space="preserve">Práva zo zodpovednosti za </w:t>
      </w:r>
      <w:proofErr w:type="spellStart"/>
      <w:r w:rsidRPr="002D4DDC">
        <w:t>vady</w:t>
      </w:r>
      <w:proofErr w:type="spellEnd"/>
      <w:r w:rsidRPr="002D4DDC">
        <w:t>, ktoré sa vyskytnú počas trvania záručnej doby</w:t>
      </w:r>
      <w:r>
        <w:t>,</w:t>
      </w:r>
      <w:r w:rsidRPr="002D4DDC">
        <w:t xml:space="preserve"> musí kupujúci uplatniť u predávajúceho bezodkladne v záručnej dobe, inak zanikajú.</w:t>
      </w:r>
    </w:p>
    <w:p w:rsidR="00833C3B" w:rsidRPr="002D4DDC" w:rsidRDefault="00833C3B" w:rsidP="00B25B3E">
      <w:pPr>
        <w:pStyle w:val="Odsekzoznamu"/>
        <w:widowControl w:val="0"/>
        <w:numPr>
          <w:ilvl w:val="0"/>
          <w:numId w:val="70"/>
        </w:numPr>
        <w:suppressAutoHyphens/>
        <w:spacing w:after="120"/>
        <w:ind w:hanging="720"/>
        <w:jc w:val="both"/>
        <w:rPr>
          <w:b/>
          <w:bCs/>
          <w:color w:val="FF0000"/>
        </w:rPr>
      </w:pPr>
      <w:r w:rsidRPr="002D4DDC">
        <w:t>Komplexná záruka predstavuje súbor opatrení, ktoré bude v rámci ceny za predmet zmluvy vykonávať predávajúci po dobu trvania záručnej doby na predmete zmluvy za účelom bezporuchovej prevádzky predmetu zmluvy a za účelom udržania všetkých parametrov uvedených v technickej špecifikácii predmetu zmluvy. Opatreniami sa rozumie najmä nie však výlučne:</w:t>
      </w:r>
    </w:p>
    <w:p w:rsidR="00833C3B" w:rsidRPr="00D227C1" w:rsidRDefault="00833C3B" w:rsidP="00B25B3E">
      <w:pPr>
        <w:pStyle w:val="Odsekzoznamu"/>
        <w:widowControl w:val="0"/>
        <w:numPr>
          <w:ilvl w:val="0"/>
          <w:numId w:val="80"/>
        </w:numPr>
        <w:suppressAutoHyphens/>
        <w:spacing w:after="120"/>
        <w:ind w:left="1701" w:hanging="992"/>
        <w:jc w:val="both"/>
        <w:rPr>
          <w:b/>
          <w:bCs/>
          <w:color w:val="FF0000"/>
        </w:rPr>
      </w:pPr>
      <w:r w:rsidRPr="00D227C1">
        <w:t xml:space="preserve">oprava </w:t>
      </w:r>
      <w:proofErr w:type="spellStart"/>
      <w:r w:rsidRPr="00D227C1">
        <w:t>vád</w:t>
      </w:r>
      <w:proofErr w:type="spellEnd"/>
      <w:r w:rsidRPr="00D227C1">
        <w:t xml:space="preserve"> a porúch predmetu zmluvy, t. j. uvedenie predmetu zmluvy do stavu plnej využiteľnosti vzhľadom k jeho technickým parametrom;</w:t>
      </w:r>
    </w:p>
    <w:p w:rsidR="00833C3B" w:rsidRPr="00D227C1" w:rsidRDefault="00833C3B" w:rsidP="00B25B3E">
      <w:pPr>
        <w:pStyle w:val="Odsekzoznamu"/>
        <w:widowControl w:val="0"/>
        <w:numPr>
          <w:ilvl w:val="0"/>
          <w:numId w:val="80"/>
        </w:numPr>
        <w:suppressAutoHyphens/>
        <w:spacing w:after="120"/>
        <w:ind w:left="1701" w:hanging="992"/>
        <w:jc w:val="both"/>
        <w:rPr>
          <w:b/>
          <w:bCs/>
          <w:color w:val="FF0000"/>
        </w:rPr>
      </w:pPr>
      <w:r w:rsidRPr="00D227C1">
        <w:t>dodávka a výmena všetkých potrebných náhradných dielov a súčiastok v prípade ich poruchy, ktoré sami o sebe majú kratšiu dobu životnosti, alebo kratšiu záručnú dobu, ako je záručná doba poskytovaná predávajúcim;</w:t>
      </w:r>
    </w:p>
    <w:p w:rsidR="00833C3B" w:rsidRPr="00D227C1" w:rsidRDefault="00833C3B" w:rsidP="00B25B3E">
      <w:pPr>
        <w:pStyle w:val="Odsekzoznamu"/>
        <w:widowControl w:val="0"/>
        <w:numPr>
          <w:ilvl w:val="0"/>
          <w:numId w:val="80"/>
        </w:numPr>
        <w:suppressAutoHyphens/>
        <w:spacing w:after="120"/>
        <w:ind w:left="1701" w:hanging="992"/>
        <w:jc w:val="both"/>
        <w:rPr>
          <w:b/>
          <w:bCs/>
          <w:color w:val="FF0000"/>
        </w:rPr>
      </w:pPr>
      <w:r w:rsidRPr="00D227C1">
        <w:t xml:space="preserve">vykonanie štandardných vylepšení predmetu zmluvy podľa rozhodnutia predávajúceho vrátane vykonania aktualizácií, t. j. </w:t>
      </w:r>
      <w:proofErr w:type="spellStart"/>
      <w:r w:rsidRPr="00D227C1">
        <w:t>update</w:t>
      </w:r>
      <w:proofErr w:type="spellEnd"/>
      <w:r w:rsidRPr="00D227C1">
        <w:t xml:space="preserve"> softwarového vybavenia predmetu zmluvy;</w:t>
      </w:r>
    </w:p>
    <w:p w:rsidR="00833C3B" w:rsidRPr="00D227C1" w:rsidRDefault="00833C3B" w:rsidP="00B25B3E">
      <w:pPr>
        <w:pStyle w:val="Odsekzoznamu"/>
        <w:widowControl w:val="0"/>
        <w:numPr>
          <w:ilvl w:val="0"/>
          <w:numId w:val="80"/>
        </w:numPr>
        <w:suppressAutoHyphens/>
        <w:spacing w:after="120"/>
        <w:ind w:left="1701" w:hanging="992"/>
        <w:jc w:val="both"/>
        <w:rPr>
          <w:b/>
          <w:bCs/>
          <w:color w:val="FF0000"/>
        </w:rPr>
      </w:pPr>
      <w:r w:rsidRPr="00D227C1">
        <w:t>dodávky a zabudovanie náhradných dielov, ktoré sú potrebné k riadnej a bezporuchovej prevádzke predmetu zmluvy, vrátane demontáže, odvozu a likvidácie použitého a nepotrebného spotrebného materiálu, náplní a náhradných dielov;</w:t>
      </w:r>
    </w:p>
    <w:p w:rsidR="00833C3B" w:rsidRPr="00D227C1" w:rsidRDefault="00833C3B" w:rsidP="00B25B3E">
      <w:pPr>
        <w:pStyle w:val="Odsekzoznamu"/>
        <w:widowControl w:val="0"/>
        <w:numPr>
          <w:ilvl w:val="0"/>
          <w:numId w:val="80"/>
        </w:numPr>
        <w:suppressAutoHyphens/>
        <w:spacing w:after="120"/>
        <w:ind w:left="1701" w:hanging="992"/>
        <w:jc w:val="both"/>
        <w:rPr>
          <w:b/>
          <w:bCs/>
          <w:color w:val="FF0000"/>
        </w:rPr>
      </w:pPr>
      <w:r w:rsidRPr="00D227C1">
        <w:t>vykonanie validácií a kalibrácií zariadenia, resp. jeho relevantných častí;</w:t>
      </w:r>
    </w:p>
    <w:p w:rsidR="00833C3B" w:rsidRPr="00D227C1" w:rsidRDefault="00833C3B" w:rsidP="00B25B3E">
      <w:pPr>
        <w:pStyle w:val="Odsekzoznamu"/>
        <w:widowControl w:val="0"/>
        <w:numPr>
          <w:ilvl w:val="0"/>
          <w:numId w:val="80"/>
        </w:numPr>
        <w:suppressAutoHyphens/>
        <w:spacing w:after="120"/>
        <w:ind w:left="1701" w:hanging="992"/>
        <w:jc w:val="both"/>
        <w:rPr>
          <w:b/>
          <w:bCs/>
          <w:color w:val="FF0000"/>
        </w:rPr>
      </w:pPr>
      <w:r w:rsidRPr="00D227C1">
        <w:t xml:space="preserve">vykonanie pravidelných technických kontrol a prehliadok vo výrobcom predpísanom rozsahu a intervale podľa servisného manuálu, pričom poslednú takúto kontrolu je dodávateľ povinný vykonať mesiac pred uplynutím záručnej doby a bezplatne odstrániť všetky zistené </w:t>
      </w:r>
      <w:proofErr w:type="spellStart"/>
      <w:r w:rsidRPr="00D227C1">
        <w:t>vady</w:t>
      </w:r>
      <w:proofErr w:type="spellEnd"/>
      <w:r w:rsidRPr="00D227C1">
        <w:t xml:space="preserve"> a nedostatky s výnimkou </w:t>
      </w:r>
      <w:proofErr w:type="spellStart"/>
      <w:r w:rsidRPr="00D227C1">
        <w:t>vád</w:t>
      </w:r>
      <w:proofErr w:type="spellEnd"/>
      <w:r w:rsidRPr="00D227C1">
        <w:t xml:space="preserve"> uvedených v bode 7.7 zmluvy; </w:t>
      </w:r>
    </w:p>
    <w:p w:rsidR="00833C3B" w:rsidRPr="00D227C1" w:rsidRDefault="00833C3B" w:rsidP="00B25B3E">
      <w:pPr>
        <w:pStyle w:val="Odsekzoznamu"/>
        <w:widowControl w:val="0"/>
        <w:numPr>
          <w:ilvl w:val="0"/>
          <w:numId w:val="80"/>
        </w:numPr>
        <w:suppressAutoHyphens/>
        <w:spacing w:after="120"/>
        <w:ind w:left="1701" w:hanging="992"/>
        <w:jc w:val="both"/>
        <w:rPr>
          <w:b/>
          <w:bCs/>
          <w:color w:val="FF0000"/>
        </w:rPr>
      </w:pPr>
      <w:r w:rsidRPr="00D227C1">
        <w:t>vykonanie ďalších servisných úkonov a činností v súlade s príslušnou právnou úpravou a aplikovateľnými normami;</w:t>
      </w:r>
    </w:p>
    <w:p w:rsidR="00833C3B" w:rsidRPr="00D227C1" w:rsidRDefault="00833C3B" w:rsidP="00B25B3E">
      <w:pPr>
        <w:pStyle w:val="Odsekzoznamu"/>
        <w:widowControl w:val="0"/>
        <w:numPr>
          <w:ilvl w:val="0"/>
          <w:numId w:val="80"/>
        </w:numPr>
        <w:suppressAutoHyphens/>
        <w:spacing w:after="120"/>
        <w:ind w:left="1701" w:hanging="992"/>
        <w:jc w:val="both"/>
        <w:rPr>
          <w:b/>
          <w:bCs/>
          <w:color w:val="FF0000"/>
        </w:rPr>
      </w:pPr>
      <w:r w:rsidRPr="00D227C1">
        <w:t xml:space="preserve">práce (servisné) hodiny a dojazdy servisných technikov predávajúceho do miesta inštalácie predmetu zmluvy v rámci zabezpečenia záručného servisu; </w:t>
      </w:r>
    </w:p>
    <w:p w:rsidR="00833C3B" w:rsidRPr="00D227C1" w:rsidRDefault="00833C3B" w:rsidP="00B25B3E">
      <w:pPr>
        <w:pStyle w:val="Odsekzoznamu"/>
        <w:widowControl w:val="0"/>
        <w:numPr>
          <w:ilvl w:val="0"/>
          <w:numId w:val="80"/>
        </w:numPr>
        <w:suppressAutoHyphens/>
        <w:spacing w:after="120"/>
        <w:ind w:left="1701" w:hanging="992"/>
        <w:jc w:val="both"/>
        <w:rPr>
          <w:b/>
          <w:bCs/>
          <w:color w:val="FF0000"/>
        </w:rPr>
      </w:pPr>
      <w:r w:rsidRPr="00D227C1">
        <w:t xml:space="preserve">vykonanie akýchkoľvek neplánovaných opráv a údržby, ktoré nevyplývajú zo servisného plánu výrobcu zariadenia, ak takáto oprava je nevyhnutná za účelom zabezpečenia prevádzky prístroja, vrátane generálnej opravy; </w:t>
      </w:r>
    </w:p>
    <w:p w:rsidR="00833C3B" w:rsidRPr="00D227C1" w:rsidRDefault="00833C3B" w:rsidP="00B25B3E">
      <w:pPr>
        <w:pStyle w:val="Odsekzoznamu"/>
        <w:widowControl w:val="0"/>
        <w:numPr>
          <w:ilvl w:val="0"/>
          <w:numId w:val="80"/>
        </w:numPr>
        <w:suppressAutoHyphens/>
        <w:spacing w:after="120"/>
        <w:ind w:left="1701" w:hanging="992"/>
        <w:jc w:val="both"/>
        <w:rPr>
          <w:b/>
          <w:bCs/>
          <w:color w:val="FF0000"/>
        </w:rPr>
      </w:pPr>
      <w:r w:rsidRPr="00D227C1">
        <w:t xml:space="preserve">technicko-organizačná pomoc a poradenstvo pri prevádzkovaní prístroja prostredníctvom klientskeho pracoviska predávajúceho uvedeného v bode 7.12 zmluvy, a to v rozsahu najviac </w:t>
      </w:r>
      <w:r>
        <w:t>5</w:t>
      </w:r>
      <w:r w:rsidRPr="00D227C1">
        <w:t xml:space="preserve"> hodín v jednom kalendárnom mesiaci; v prípade služby poradenstva sa táto bude poskytovať v pracovnom čase od 8,00 hod. do 16,30 hod. počas pracovných dní. </w:t>
      </w:r>
    </w:p>
    <w:p w:rsidR="00833C3B" w:rsidRPr="008C2002" w:rsidRDefault="00833C3B" w:rsidP="00B25B3E">
      <w:pPr>
        <w:pStyle w:val="Odsekzoznamu"/>
        <w:widowControl w:val="0"/>
        <w:numPr>
          <w:ilvl w:val="0"/>
          <w:numId w:val="81"/>
        </w:numPr>
        <w:suppressAutoHyphens/>
        <w:spacing w:after="120"/>
        <w:ind w:hanging="720"/>
        <w:jc w:val="both"/>
        <w:rPr>
          <w:b/>
          <w:bCs/>
          <w:color w:val="FF0000"/>
        </w:rPr>
      </w:pPr>
      <w:r w:rsidRPr="002D4DDC">
        <w:t xml:space="preserve">Záručná doba podľa bodu </w:t>
      </w:r>
      <w:r>
        <w:t>7</w:t>
      </w:r>
      <w:r w:rsidRPr="002D4DDC">
        <w:t xml:space="preserve">.3 </w:t>
      </w:r>
      <w:r>
        <w:t xml:space="preserve">tejto </w:t>
      </w:r>
      <w:r w:rsidRPr="002D4DDC">
        <w:t>zmluvy sa automaticky predlžuje o dobu, po ktorú nemohol byť predmet zmluvy využívaný na účel, na ktorý je určený</w:t>
      </w:r>
      <w:r>
        <w:t>,</w:t>
      </w:r>
      <w:r w:rsidRPr="002D4DDC">
        <w:t xml:space="preserve"> a to z dôvodov, na ktoré sa vzťahuje záruka.</w:t>
      </w:r>
    </w:p>
    <w:p w:rsidR="00833C3B" w:rsidRPr="008C2002" w:rsidRDefault="00833C3B" w:rsidP="00B25B3E">
      <w:pPr>
        <w:pStyle w:val="Odsekzoznamu"/>
        <w:widowControl w:val="0"/>
        <w:numPr>
          <w:ilvl w:val="0"/>
          <w:numId w:val="81"/>
        </w:numPr>
        <w:suppressAutoHyphens/>
        <w:spacing w:after="120"/>
        <w:ind w:hanging="720"/>
        <w:jc w:val="both"/>
        <w:rPr>
          <w:b/>
          <w:bCs/>
          <w:color w:val="FF0000"/>
        </w:rPr>
      </w:pPr>
      <w:r w:rsidRPr="008C2002">
        <w:rPr>
          <w:b/>
          <w:bCs/>
        </w:rPr>
        <w:t xml:space="preserve">Záruka sa nevzťahuje na </w:t>
      </w:r>
      <w:proofErr w:type="spellStart"/>
      <w:r w:rsidRPr="008C2002">
        <w:rPr>
          <w:b/>
          <w:bCs/>
        </w:rPr>
        <w:t>vady</w:t>
      </w:r>
      <w:proofErr w:type="spellEnd"/>
      <w:r w:rsidRPr="002D4DDC">
        <w:t xml:space="preserve">, ktoré spôsobí kupujúci neodbornou manipuláciou, resp. používaním v rozpore s návodom na obsluhu. Záruka sa nevzťahuje tiež na </w:t>
      </w:r>
      <w:proofErr w:type="spellStart"/>
      <w:r w:rsidRPr="002D4DDC">
        <w:t>vady</w:t>
      </w:r>
      <w:proofErr w:type="spellEnd"/>
      <w:r w:rsidRPr="002D4DDC">
        <w:t xml:space="preserve">, ktoré vzniknú v dôsledku živelnej pohromy, vyššej moci alebo vandalizmu. </w:t>
      </w:r>
    </w:p>
    <w:p w:rsidR="00833C3B" w:rsidRPr="008C2002" w:rsidRDefault="00833C3B" w:rsidP="00B25B3E">
      <w:pPr>
        <w:pStyle w:val="Odsekzoznamu"/>
        <w:widowControl w:val="0"/>
        <w:numPr>
          <w:ilvl w:val="0"/>
          <w:numId w:val="81"/>
        </w:numPr>
        <w:suppressAutoHyphens/>
        <w:spacing w:after="120"/>
        <w:ind w:hanging="720"/>
        <w:jc w:val="both"/>
        <w:rPr>
          <w:b/>
          <w:bCs/>
          <w:color w:val="FF0000"/>
        </w:rPr>
      </w:pPr>
      <w:r w:rsidRPr="002D4DDC">
        <w:t xml:space="preserve">V oznámení, resp. reklamácii </w:t>
      </w:r>
      <w:proofErr w:type="spellStart"/>
      <w:r w:rsidRPr="002D4DDC">
        <w:t>vady</w:t>
      </w:r>
      <w:proofErr w:type="spellEnd"/>
      <w:r w:rsidRPr="002D4DDC">
        <w:t xml:space="preserve"> predmetu dodania podľa tejto zmluvy, je kupujúci povinný každú jednotlivú </w:t>
      </w:r>
      <w:proofErr w:type="spellStart"/>
      <w:r w:rsidRPr="002D4DDC">
        <w:t>vadu</w:t>
      </w:r>
      <w:proofErr w:type="spellEnd"/>
      <w:r w:rsidRPr="002D4DDC">
        <w:t xml:space="preserve">, resp. nedostatok špecifikovať (označenie </w:t>
      </w:r>
      <w:proofErr w:type="spellStart"/>
      <w:r w:rsidRPr="002D4DDC">
        <w:t>vady</w:t>
      </w:r>
      <w:proofErr w:type="spellEnd"/>
      <w:r w:rsidRPr="002D4DDC">
        <w:t xml:space="preserve"> a miesta, kde sa </w:t>
      </w:r>
      <w:proofErr w:type="spellStart"/>
      <w:r w:rsidRPr="002D4DDC">
        <w:t>vada</w:t>
      </w:r>
      <w:proofErr w:type="spellEnd"/>
      <w:r w:rsidRPr="002D4DDC">
        <w:t xml:space="preserve"> nachádza a stručný popis, ako sa </w:t>
      </w:r>
      <w:proofErr w:type="spellStart"/>
      <w:r w:rsidRPr="002D4DDC">
        <w:t>vada</w:t>
      </w:r>
      <w:proofErr w:type="spellEnd"/>
      <w:r w:rsidRPr="002D4DDC">
        <w:t xml:space="preserve"> prejavuje).</w:t>
      </w:r>
    </w:p>
    <w:p w:rsidR="00833C3B" w:rsidRPr="008C2002" w:rsidRDefault="00833C3B" w:rsidP="00B25B3E">
      <w:pPr>
        <w:pStyle w:val="Odsekzoznamu"/>
        <w:widowControl w:val="0"/>
        <w:numPr>
          <w:ilvl w:val="0"/>
          <w:numId w:val="81"/>
        </w:numPr>
        <w:suppressAutoHyphens/>
        <w:spacing w:after="120"/>
        <w:ind w:hanging="720"/>
        <w:jc w:val="both"/>
        <w:rPr>
          <w:b/>
          <w:bCs/>
          <w:color w:val="FF0000"/>
        </w:rPr>
      </w:pPr>
      <w:r w:rsidRPr="002D4DDC">
        <w:t xml:space="preserve">Predávajúci je povinný počas záručnej doby </w:t>
      </w:r>
      <w:r w:rsidRPr="008C2002">
        <w:rPr>
          <w:b/>
          <w:bCs/>
        </w:rPr>
        <w:t xml:space="preserve">odstrániť </w:t>
      </w:r>
      <w:proofErr w:type="spellStart"/>
      <w:r w:rsidRPr="008C2002">
        <w:rPr>
          <w:b/>
          <w:bCs/>
        </w:rPr>
        <w:t>vady</w:t>
      </w:r>
      <w:proofErr w:type="spellEnd"/>
      <w:r w:rsidRPr="008C2002">
        <w:rPr>
          <w:b/>
          <w:bCs/>
        </w:rPr>
        <w:t xml:space="preserve"> v nasledujúcich </w:t>
      </w:r>
      <w:r w:rsidRPr="008C2002">
        <w:rPr>
          <w:b/>
          <w:bCs/>
        </w:rPr>
        <w:lastRenderedPageBreak/>
        <w:t>lehotách od nástupu na opravu</w:t>
      </w:r>
      <w:r w:rsidRPr="002D4DDC">
        <w:t>:</w:t>
      </w:r>
    </w:p>
    <w:p w:rsidR="00833C3B" w:rsidRPr="00D227C1" w:rsidRDefault="00833C3B" w:rsidP="00B25B3E">
      <w:pPr>
        <w:pStyle w:val="Odsekzoznamu"/>
        <w:widowControl w:val="0"/>
        <w:numPr>
          <w:ilvl w:val="0"/>
          <w:numId w:val="82"/>
        </w:numPr>
        <w:suppressAutoHyphens/>
        <w:spacing w:after="120"/>
        <w:ind w:left="1701" w:hanging="992"/>
        <w:jc w:val="both"/>
        <w:rPr>
          <w:b/>
          <w:bCs/>
          <w:color w:val="FF0000"/>
        </w:rPr>
      </w:pPr>
      <w:r w:rsidRPr="00D227C1">
        <w:t xml:space="preserve">oprava </w:t>
      </w:r>
      <w:proofErr w:type="spellStart"/>
      <w:r w:rsidRPr="00D227C1">
        <w:t>vady</w:t>
      </w:r>
      <w:proofErr w:type="spellEnd"/>
      <w:r w:rsidRPr="00D227C1">
        <w:t>, pri ktorej nie je potrebná dodávka náhradného dielu do 48 hodín;</w:t>
      </w:r>
    </w:p>
    <w:p w:rsidR="00833C3B" w:rsidRPr="00D227C1" w:rsidRDefault="00833C3B" w:rsidP="00B25B3E">
      <w:pPr>
        <w:pStyle w:val="Odsekzoznamu"/>
        <w:widowControl w:val="0"/>
        <w:numPr>
          <w:ilvl w:val="0"/>
          <w:numId w:val="82"/>
        </w:numPr>
        <w:suppressAutoHyphens/>
        <w:spacing w:after="120"/>
        <w:ind w:left="1701" w:hanging="992"/>
        <w:jc w:val="both"/>
        <w:rPr>
          <w:b/>
          <w:bCs/>
          <w:color w:val="FF0000"/>
        </w:rPr>
      </w:pPr>
      <w:r w:rsidRPr="00D227C1">
        <w:t xml:space="preserve">oprava </w:t>
      </w:r>
      <w:proofErr w:type="spellStart"/>
      <w:r w:rsidRPr="00D227C1">
        <w:t>vady</w:t>
      </w:r>
      <w:proofErr w:type="spellEnd"/>
      <w:r w:rsidRPr="00D227C1">
        <w:t xml:space="preserve"> s dodávkou náhradného dielu do 72 hodín.</w:t>
      </w:r>
    </w:p>
    <w:p w:rsidR="00833C3B" w:rsidRPr="006E7243" w:rsidRDefault="00833C3B" w:rsidP="00B25B3E">
      <w:pPr>
        <w:pStyle w:val="Odsekzoznamu"/>
        <w:widowControl w:val="0"/>
        <w:numPr>
          <w:ilvl w:val="0"/>
          <w:numId w:val="83"/>
        </w:numPr>
        <w:suppressAutoHyphens/>
        <w:spacing w:after="120"/>
        <w:ind w:hanging="720"/>
        <w:jc w:val="both"/>
        <w:rPr>
          <w:b/>
          <w:bCs/>
          <w:color w:val="FF0000"/>
        </w:rPr>
      </w:pPr>
      <w:r w:rsidRPr="006E7243">
        <w:t xml:space="preserve">V prípade, že nedôjde k odstráneniu </w:t>
      </w:r>
      <w:proofErr w:type="spellStart"/>
      <w:r w:rsidRPr="006E7243">
        <w:t>vady</w:t>
      </w:r>
      <w:proofErr w:type="spellEnd"/>
      <w:r w:rsidRPr="006E7243">
        <w:t xml:space="preserve">, pri ktorej nie je potrebná dodávka náhradného dielu ani do 48 hodín od uplynutia </w:t>
      </w:r>
      <w:r>
        <w:t>lehoty</w:t>
      </w:r>
      <w:r w:rsidRPr="006E7243">
        <w:t xml:space="preserve"> podľa bodu 7.9.1</w:t>
      </w:r>
      <w:r>
        <w:t xml:space="preserve"> tejto zmluvy</w:t>
      </w:r>
      <w:r w:rsidRPr="006E7243">
        <w:t xml:space="preserve">, kupujúci je oprávnený odstrániť </w:t>
      </w:r>
      <w:proofErr w:type="spellStart"/>
      <w:r w:rsidRPr="006E7243">
        <w:t>vady</w:t>
      </w:r>
      <w:proofErr w:type="spellEnd"/>
      <w:r w:rsidRPr="006E7243">
        <w:t xml:space="preserve"> na náklady predávajúceho.</w:t>
      </w:r>
    </w:p>
    <w:p w:rsidR="00833C3B" w:rsidRPr="006E7243" w:rsidRDefault="00833C3B" w:rsidP="00B25B3E">
      <w:pPr>
        <w:pStyle w:val="Odsekzoznamu"/>
        <w:widowControl w:val="0"/>
        <w:numPr>
          <w:ilvl w:val="0"/>
          <w:numId w:val="83"/>
        </w:numPr>
        <w:suppressAutoHyphens/>
        <w:spacing w:after="120"/>
        <w:ind w:hanging="720"/>
        <w:jc w:val="both"/>
        <w:rPr>
          <w:b/>
          <w:bCs/>
          <w:color w:val="FF0000"/>
        </w:rPr>
      </w:pPr>
      <w:r w:rsidRPr="006E7243">
        <w:t xml:space="preserve">V prípade, že nedôjde k odstráneniu </w:t>
      </w:r>
      <w:proofErr w:type="spellStart"/>
      <w:r w:rsidRPr="006E7243">
        <w:t>vady</w:t>
      </w:r>
      <w:proofErr w:type="spellEnd"/>
      <w:r w:rsidRPr="006E7243">
        <w:t xml:space="preserve"> s dodávkou náhradného dielu ani do 72 hodín od uplynutia </w:t>
      </w:r>
      <w:r>
        <w:t>lehoty</w:t>
      </w:r>
      <w:r w:rsidRPr="006E7243">
        <w:t xml:space="preserve"> podľa bodu 7.9.2 </w:t>
      </w:r>
      <w:r>
        <w:t>tejto zmluvy</w:t>
      </w:r>
      <w:r w:rsidRPr="006E7243">
        <w:t xml:space="preserve">, kupujúci je oprávnený odstrániť </w:t>
      </w:r>
      <w:proofErr w:type="spellStart"/>
      <w:r w:rsidRPr="006E7243">
        <w:t>vady</w:t>
      </w:r>
      <w:proofErr w:type="spellEnd"/>
      <w:r w:rsidRPr="006E7243">
        <w:t xml:space="preserve"> na náklady predávajúceho.</w:t>
      </w:r>
    </w:p>
    <w:p w:rsidR="00833C3B" w:rsidRPr="00D227C1" w:rsidRDefault="00833C3B" w:rsidP="00B25B3E">
      <w:pPr>
        <w:pStyle w:val="Odsekzoznamu"/>
        <w:widowControl w:val="0"/>
        <w:numPr>
          <w:ilvl w:val="0"/>
          <w:numId w:val="83"/>
        </w:numPr>
        <w:suppressAutoHyphens/>
        <w:spacing w:after="120"/>
        <w:ind w:hanging="720"/>
        <w:jc w:val="both"/>
        <w:rPr>
          <w:b/>
          <w:bCs/>
          <w:color w:val="FF0000"/>
        </w:rPr>
      </w:pPr>
      <w:r w:rsidRPr="00D227C1">
        <w:t xml:space="preserve">Počas záručnej doby je servisný technik predávajúceho povinný nastúpiť na odstránenie </w:t>
      </w:r>
      <w:proofErr w:type="spellStart"/>
      <w:r w:rsidRPr="00D227C1">
        <w:t>vady</w:t>
      </w:r>
      <w:proofErr w:type="spellEnd"/>
      <w:r w:rsidRPr="00D227C1">
        <w:t xml:space="preserve"> v mieste inštalácie predmetu zmluvy do 48 hodín od nahlásenia </w:t>
      </w:r>
      <w:proofErr w:type="spellStart"/>
      <w:r w:rsidRPr="00D227C1">
        <w:t>vady</w:t>
      </w:r>
      <w:proofErr w:type="spellEnd"/>
      <w:r w:rsidRPr="00D227C1">
        <w:t xml:space="preserve"> v pracovný deň medzi 7,00 hod. a 16,00 hod., resp. do 12,00 hod. nasledujúceho pracovného dňa, pokiaľ </w:t>
      </w:r>
      <w:proofErr w:type="spellStart"/>
      <w:r w:rsidRPr="00D227C1">
        <w:t>vada</w:t>
      </w:r>
      <w:proofErr w:type="spellEnd"/>
      <w:r w:rsidRPr="00D227C1">
        <w:t xml:space="preserve"> bola nahlásená po 16,00 hod. pracovného dňa alebo počas mimopracovného dňa.</w:t>
      </w:r>
    </w:p>
    <w:p w:rsidR="00833C3B" w:rsidRPr="00D227C1" w:rsidRDefault="00833C3B" w:rsidP="00B25B3E">
      <w:pPr>
        <w:pStyle w:val="Odsekzoznamu"/>
        <w:widowControl w:val="0"/>
        <w:numPr>
          <w:ilvl w:val="0"/>
          <w:numId w:val="83"/>
        </w:numPr>
        <w:suppressAutoHyphens/>
        <w:spacing w:after="120"/>
        <w:ind w:hanging="720"/>
        <w:jc w:val="both"/>
        <w:rPr>
          <w:b/>
          <w:bCs/>
          <w:color w:val="FF0000"/>
        </w:rPr>
      </w:pPr>
      <w:r w:rsidRPr="00D227C1">
        <w:t xml:space="preserve">V prípade, ak odstránenie </w:t>
      </w:r>
      <w:proofErr w:type="spellStart"/>
      <w:r w:rsidRPr="00D227C1">
        <w:t>vady</w:t>
      </w:r>
      <w:proofErr w:type="spellEnd"/>
      <w:r w:rsidRPr="00D227C1">
        <w:t xml:space="preserve"> nevyžaduje príchod servisného technika predávajúceho do miesta inštalácie predmetu zmluvy, je predávajúci oprávnený začať odstraňovať </w:t>
      </w:r>
      <w:proofErr w:type="spellStart"/>
      <w:r w:rsidRPr="00D227C1">
        <w:t>vadu</w:t>
      </w:r>
      <w:proofErr w:type="spellEnd"/>
      <w:r w:rsidRPr="00D227C1">
        <w:t xml:space="preserve"> formou vzdialeného prístupu v lehote najneskôr do 24 hodín od nahlásenia v pracovný deň medzi 7,00 hod. a 16,00 hod., resp. do 12,00 hod. nasledujúceho pracovného dňa, pokiaľ </w:t>
      </w:r>
      <w:proofErr w:type="spellStart"/>
      <w:r w:rsidRPr="00D227C1">
        <w:t>vada</w:t>
      </w:r>
      <w:proofErr w:type="spellEnd"/>
      <w:r w:rsidRPr="00D227C1">
        <w:t xml:space="preserve"> bola nahlásená po 16,00 hod. pracovného dňa alebo počas mimopracovného dňa.</w:t>
      </w:r>
    </w:p>
    <w:p w:rsidR="00833C3B" w:rsidRPr="008C2002" w:rsidRDefault="00833C3B" w:rsidP="00B25B3E">
      <w:pPr>
        <w:pStyle w:val="Odsekzoznamu"/>
        <w:widowControl w:val="0"/>
        <w:numPr>
          <w:ilvl w:val="0"/>
          <w:numId w:val="83"/>
        </w:numPr>
        <w:suppressAutoHyphens/>
        <w:spacing w:after="120"/>
        <w:ind w:hanging="720"/>
        <w:jc w:val="both"/>
        <w:rPr>
          <w:b/>
          <w:bCs/>
          <w:color w:val="FF0000"/>
        </w:rPr>
      </w:pPr>
      <w:r w:rsidRPr="002D4DDC">
        <w:t xml:space="preserve">Kupujúci je oprávnený </w:t>
      </w:r>
      <w:proofErr w:type="spellStart"/>
      <w:r w:rsidRPr="002D4DDC">
        <w:t>vadu</w:t>
      </w:r>
      <w:proofErr w:type="spellEnd"/>
      <w:r w:rsidRPr="002D4DDC">
        <w:t>, ktorú zistí na predmete zmluvy počas záručnej doby, nahlásiť predávajúcemu prostredníctvom klientskeho pracoviska predávajúceho (</w:t>
      </w:r>
      <w:proofErr w:type="spellStart"/>
      <w:r w:rsidRPr="002D4DDC">
        <w:t>help</w:t>
      </w:r>
      <w:proofErr w:type="spellEnd"/>
      <w:r w:rsidRPr="002D4DDC">
        <w:t xml:space="preserve"> </w:t>
      </w:r>
      <w:proofErr w:type="spellStart"/>
      <w:r w:rsidRPr="002D4DDC">
        <w:t>desk</w:t>
      </w:r>
      <w:proofErr w:type="spellEnd"/>
      <w:r w:rsidRPr="002D4DDC">
        <w:t xml:space="preserve"> / </w:t>
      </w:r>
      <w:proofErr w:type="spellStart"/>
      <w:r w:rsidRPr="002D4DDC">
        <w:t>call</w:t>
      </w:r>
      <w:proofErr w:type="spellEnd"/>
      <w:r w:rsidRPr="002D4DDC">
        <w:t xml:space="preserve"> centrum a pod.): </w:t>
      </w:r>
      <w:r>
        <w:t>..................</w:t>
      </w:r>
      <w:r w:rsidRPr="002D4DDC">
        <w:t xml:space="preserve"> tel./ faxovom čísle: </w:t>
      </w:r>
      <w:r>
        <w:t>..............</w:t>
      </w:r>
      <w:r w:rsidRPr="002D4DDC">
        <w:t xml:space="preserve"> , </w:t>
      </w:r>
      <w:r>
        <w:t>ale</w:t>
      </w:r>
      <w:r w:rsidRPr="002D4DDC">
        <w:t xml:space="preserve">bo e-mailom na adrese: </w:t>
      </w:r>
      <w:r>
        <w:t>.....................</w:t>
      </w:r>
      <w:r w:rsidRPr="002D4DDC">
        <w:t>.</w:t>
      </w:r>
    </w:p>
    <w:p w:rsidR="00833C3B" w:rsidRPr="008C2002" w:rsidRDefault="00833C3B" w:rsidP="00B25B3E">
      <w:pPr>
        <w:pStyle w:val="Odsekzoznamu"/>
        <w:widowControl w:val="0"/>
        <w:numPr>
          <w:ilvl w:val="0"/>
          <w:numId w:val="83"/>
        </w:numPr>
        <w:suppressAutoHyphens/>
        <w:spacing w:after="120"/>
        <w:ind w:hanging="720"/>
        <w:jc w:val="both"/>
        <w:rPr>
          <w:b/>
          <w:bCs/>
          <w:color w:val="FF0000"/>
        </w:rPr>
      </w:pPr>
      <w:r w:rsidRPr="002D4DDC">
        <w:t>V</w:t>
      </w:r>
      <w:r>
        <w:t> </w:t>
      </w:r>
      <w:r w:rsidRPr="002D4DDC">
        <w:t>prípade</w:t>
      </w:r>
      <w:r>
        <w:t>,</w:t>
      </w:r>
      <w:r w:rsidRPr="002D4DDC">
        <w:t xml:space="preserve"> ak komunikačným kanálom klientskeho pracoviska predávajúceho je emailová komunikácia, za moment nahlásenia </w:t>
      </w:r>
      <w:proofErr w:type="spellStart"/>
      <w:r w:rsidRPr="002D4DDC">
        <w:t>vady</w:t>
      </w:r>
      <w:proofErr w:type="spellEnd"/>
      <w:r w:rsidRPr="002D4DDC">
        <w:t xml:space="preserve"> sa považuje moment prijatia emailovej správy predávajúcim. V prípade ak komunikačným kanálom klientskeho pracoviska predávajúceho je fax, za moment nahlásenia </w:t>
      </w:r>
      <w:proofErr w:type="spellStart"/>
      <w:r w:rsidRPr="002D4DDC">
        <w:t>vady</w:t>
      </w:r>
      <w:proofErr w:type="spellEnd"/>
      <w:r w:rsidRPr="002D4DDC">
        <w:t xml:space="preserve"> sa považuje moment prijatia faxovej správy predávajúcim. V</w:t>
      </w:r>
      <w:r>
        <w:t> </w:t>
      </w:r>
      <w:r w:rsidRPr="002D4DDC">
        <w:t>prípade</w:t>
      </w:r>
      <w:r>
        <w:t>,</w:t>
      </w:r>
      <w:r w:rsidRPr="002D4DDC">
        <w:t xml:space="preserve"> ak komunikačným kanálom klientskeho pracoviska predávajúceho je telefónna linka, za moment nahlásenia </w:t>
      </w:r>
      <w:proofErr w:type="spellStart"/>
      <w:r w:rsidRPr="002D4DDC">
        <w:t>vady</w:t>
      </w:r>
      <w:proofErr w:type="spellEnd"/>
      <w:r w:rsidRPr="002D4DDC">
        <w:t xml:space="preserve"> sa považuje moment spätného telefonického alebo emailového potvrdenia kupujúcemu a jeho evidencia, vrátane mena oznamovateľa, telefónneho čísla pre potvrdenie a stručného opisu </w:t>
      </w:r>
      <w:proofErr w:type="spellStart"/>
      <w:r w:rsidRPr="002D4DDC">
        <w:t>vady</w:t>
      </w:r>
      <w:proofErr w:type="spellEnd"/>
      <w:r w:rsidRPr="002D4DDC">
        <w:t>.</w:t>
      </w:r>
    </w:p>
    <w:p w:rsidR="00833C3B" w:rsidRPr="008C2002" w:rsidRDefault="00833C3B" w:rsidP="00B25B3E">
      <w:pPr>
        <w:pStyle w:val="Odsekzoznamu"/>
        <w:widowControl w:val="0"/>
        <w:numPr>
          <w:ilvl w:val="0"/>
          <w:numId w:val="83"/>
        </w:numPr>
        <w:suppressAutoHyphens/>
        <w:spacing w:after="120"/>
        <w:ind w:hanging="720"/>
        <w:jc w:val="both"/>
        <w:rPr>
          <w:b/>
          <w:bCs/>
          <w:color w:val="FF0000"/>
        </w:rPr>
      </w:pPr>
      <w:r w:rsidRPr="002D4DDC">
        <w:t xml:space="preserve">V prípade použitia emailovej správy kvôli nedostupnosti telefónnej linky, ktorú tvrdí kupujúci, je predávajúci povinný preukázať, že telefónna linka bola dostupná, pokiaľ nebude súhlasiť s tvrdením kupujúceho o nedostupnosti tejto linky. Predávajúci nenesie zodpovednosť za nedostupnosť telefónnej linky v prípade, ak dôjde k výpadku poskytovaných telekomunikačných služieb a predávajúci túto skutočnosť preukáže kupujúcemu. Kupujúci je oprávnený k telefonickému hláseniu podporne nahlásiť nefunkčnosť alebo </w:t>
      </w:r>
      <w:proofErr w:type="spellStart"/>
      <w:r w:rsidRPr="002D4DDC">
        <w:t>vadu</w:t>
      </w:r>
      <w:proofErr w:type="spellEnd"/>
      <w:r w:rsidRPr="002D4DDC">
        <w:t xml:space="preserve"> zariadenia tiež zaslaním emailovej správy na vyššie uvedenú emailovú adresu predávajúceho.</w:t>
      </w:r>
    </w:p>
    <w:p w:rsidR="00833C3B" w:rsidRPr="00572D93" w:rsidRDefault="00833C3B" w:rsidP="00B25B3E">
      <w:pPr>
        <w:pStyle w:val="Odsekzoznamu"/>
        <w:widowControl w:val="0"/>
        <w:numPr>
          <w:ilvl w:val="0"/>
          <w:numId w:val="83"/>
        </w:numPr>
        <w:suppressAutoHyphens/>
        <w:spacing w:after="120"/>
        <w:ind w:hanging="720"/>
        <w:jc w:val="both"/>
        <w:rPr>
          <w:b/>
          <w:bCs/>
          <w:color w:val="FF0000"/>
        </w:rPr>
      </w:pPr>
      <w:r w:rsidRPr="002D4DDC">
        <w:t xml:space="preserve">Predávajúci je povinný nastúpiť na odstránenie </w:t>
      </w:r>
      <w:proofErr w:type="spellStart"/>
      <w:r w:rsidRPr="002D4DDC">
        <w:t>vady</w:t>
      </w:r>
      <w:proofErr w:type="spellEnd"/>
      <w:r w:rsidRPr="002D4DDC">
        <w:t xml:space="preserve"> a túto </w:t>
      </w:r>
      <w:proofErr w:type="spellStart"/>
      <w:r w:rsidRPr="002D4DDC">
        <w:t>vadu</w:t>
      </w:r>
      <w:proofErr w:type="spellEnd"/>
      <w:r w:rsidRPr="002D4DDC">
        <w:t xml:space="preserve"> odstrániť a uviesť predmet zmluvy do bežnej prevádzky v lehotách uvedených v bode </w:t>
      </w:r>
      <w:r>
        <w:t>7.9 tejto</w:t>
      </w:r>
      <w:r w:rsidRPr="002D4DDC">
        <w:t xml:space="preserve"> zmluvy. V prípade nedodržania niektorej z uvedených lehôt, má kupujúci právo požadovať od predávajúceho za každé jedno porušenie zmluvnú pokutu za nedodržanie lehôt spojených so zárukou v nasledujúcej výške:</w:t>
      </w:r>
    </w:p>
    <w:p w:rsidR="00833C3B" w:rsidRPr="00D227C1" w:rsidRDefault="00833C3B" w:rsidP="00B25B3E">
      <w:pPr>
        <w:pStyle w:val="Odsekzoznamu"/>
        <w:widowControl w:val="0"/>
        <w:numPr>
          <w:ilvl w:val="0"/>
          <w:numId w:val="84"/>
        </w:numPr>
        <w:suppressAutoHyphens/>
        <w:spacing w:after="120"/>
        <w:ind w:left="1701" w:hanging="992"/>
        <w:jc w:val="both"/>
        <w:rPr>
          <w:b/>
          <w:bCs/>
          <w:color w:val="FF0000"/>
        </w:rPr>
      </w:pPr>
      <w:r w:rsidRPr="00D227C1">
        <w:t xml:space="preserve">nedodržanie lehoty príchodu servisného technika alebo nezačatie odstraňovania </w:t>
      </w:r>
      <w:proofErr w:type="spellStart"/>
      <w:r w:rsidRPr="00D227C1">
        <w:t>vady</w:t>
      </w:r>
      <w:proofErr w:type="spellEnd"/>
      <w:r w:rsidRPr="00D227C1">
        <w:t xml:space="preserve"> formou vzdialeného prístupu podľa bodov 7.12 alebo </w:t>
      </w:r>
      <w:r w:rsidRPr="00D227C1">
        <w:lastRenderedPageBreak/>
        <w:t xml:space="preserve">7.13 zmluvy: </w:t>
      </w:r>
      <w:r>
        <w:t>2</w:t>
      </w:r>
      <w:r w:rsidRPr="00D227C1">
        <w:t>0 eur za každú začatú hodinu omeškania,</w:t>
      </w:r>
    </w:p>
    <w:p w:rsidR="00833C3B" w:rsidRPr="00D227C1" w:rsidRDefault="00833C3B" w:rsidP="00B25B3E">
      <w:pPr>
        <w:pStyle w:val="Odsekzoznamu"/>
        <w:widowControl w:val="0"/>
        <w:numPr>
          <w:ilvl w:val="0"/>
          <w:numId w:val="84"/>
        </w:numPr>
        <w:suppressAutoHyphens/>
        <w:spacing w:after="120"/>
        <w:ind w:left="1701" w:hanging="992"/>
        <w:jc w:val="both"/>
        <w:rPr>
          <w:b/>
          <w:bCs/>
          <w:color w:val="FF0000"/>
        </w:rPr>
      </w:pPr>
      <w:r w:rsidRPr="00D227C1">
        <w:t xml:space="preserve">nedodržanie lehoty na odstránenie </w:t>
      </w:r>
      <w:proofErr w:type="spellStart"/>
      <w:r w:rsidRPr="00D227C1">
        <w:t>vady</w:t>
      </w:r>
      <w:proofErr w:type="spellEnd"/>
      <w:r w:rsidRPr="00D227C1">
        <w:t xml:space="preserve"> 7.9.1. alebo 7.9.2. zmluvy: </w:t>
      </w:r>
      <w:r>
        <w:t>20</w:t>
      </w:r>
      <w:r w:rsidRPr="00D227C1">
        <w:t xml:space="preserve"> eur za každú začatú hodinu omeškania. </w:t>
      </w:r>
    </w:p>
    <w:p w:rsidR="00833C3B" w:rsidRPr="00D227C1" w:rsidRDefault="00833C3B" w:rsidP="00B25B3E">
      <w:pPr>
        <w:pStyle w:val="Odsekzoznamu"/>
        <w:widowControl w:val="0"/>
        <w:numPr>
          <w:ilvl w:val="0"/>
          <w:numId w:val="87"/>
        </w:numPr>
        <w:suppressAutoHyphens/>
        <w:spacing w:after="120"/>
        <w:ind w:hanging="720"/>
        <w:jc w:val="both"/>
        <w:rPr>
          <w:b/>
          <w:bCs/>
          <w:color w:val="FF0000"/>
        </w:rPr>
      </w:pPr>
      <w:r w:rsidRPr="00D227C1">
        <w:t xml:space="preserve">Zmluvné strany sa dohodli, že predávajúci je povinný zabezpečiť minimálnu dostupnosť prevádzky ním dodaného prístroja podľa tejto zmluvy na úrovni aspoň D = 95%, a to po dobu uvedenú v bode 7.3 tejto zmluvy. </w:t>
      </w:r>
    </w:p>
    <w:p w:rsidR="00833C3B" w:rsidRPr="00572D93" w:rsidRDefault="00833C3B" w:rsidP="00B25B3E">
      <w:pPr>
        <w:pStyle w:val="Odsekzoznamu"/>
        <w:widowControl w:val="0"/>
        <w:numPr>
          <w:ilvl w:val="0"/>
          <w:numId w:val="87"/>
        </w:numPr>
        <w:suppressAutoHyphens/>
        <w:spacing w:after="120"/>
        <w:ind w:hanging="720"/>
        <w:jc w:val="both"/>
        <w:rPr>
          <w:b/>
          <w:bCs/>
          <w:color w:val="FF0000"/>
        </w:rPr>
      </w:pPr>
      <w:r w:rsidRPr="002D4DDC">
        <w:t xml:space="preserve">Výpočet parametra D – dostupnosti prevádzky zariadenia je nasledovná: </w:t>
      </w:r>
    </w:p>
    <w:p w:rsidR="00833C3B" w:rsidRDefault="00833C3B" w:rsidP="00833C3B">
      <w:pPr>
        <w:pStyle w:val="Odsekzoznamu"/>
        <w:spacing w:after="120"/>
        <w:jc w:val="both"/>
      </w:pPr>
      <w:r w:rsidRPr="002D4DDC">
        <w:t xml:space="preserve">D = ((T - V) / T) x 100 </w:t>
      </w:r>
    </w:p>
    <w:p w:rsidR="00833C3B" w:rsidRDefault="00833C3B" w:rsidP="00833C3B">
      <w:pPr>
        <w:pStyle w:val="Odsekzoznamu"/>
        <w:spacing w:after="120"/>
        <w:jc w:val="both"/>
      </w:pPr>
      <w:r w:rsidRPr="002D4DDC">
        <w:t xml:space="preserve">v ktorom </w:t>
      </w:r>
    </w:p>
    <w:p w:rsidR="00833C3B" w:rsidRDefault="00833C3B" w:rsidP="00833C3B">
      <w:pPr>
        <w:pStyle w:val="Odsekzoznamu"/>
        <w:spacing w:after="120"/>
        <w:jc w:val="both"/>
      </w:pPr>
      <w:r w:rsidRPr="002D4DDC">
        <w:t xml:space="preserve">D - dostupnosť prevádzky zariadenia v percentách </w:t>
      </w:r>
    </w:p>
    <w:p w:rsidR="00833C3B" w:rsidRDefault="00833C3B" w:rsidP="00833C3B">
      <w:pPr>
        <w:pStyle w:val="Odsekzoznamu"/>
        <w:spacing w:after="120"/>
        <w:jc w:val="both"/>
      </w:pPr>
      <w:r w:rsidRPr="002D4DDC">
        <w:t xml:space="preserve">T – počet prevádzkových hodín za sledované obdobie jedného kalendárneho roka prevádzky predmetu zákazky, počítané ako počet kalendárnych dní v roku * 24 hodín V – výpadok prevádzky predmetu zákazky v hodinách počas sledovaného obdobia jedného kalendárneho roka prevádzky predmetu zákazky, pričom výpadkom prevádzky predmetu zákazky sa rozumie taký prevádzkový stav predmetu zákazky, kedy v dôsledku výskytu </w:t>
      </w:r>
      <w:proofErr w:type="spellStart"/>
      <w:r w:rsidRPr="002D4DDC">
        <w:t>vady</w:t>
      </w:r>
      <w:proofErr w:type="spellEnd"/>
      <w:r w:rsidRPr="002D4DDC">
        <w:t xml:space="preserve"> na tomto zariadení je nedostupná alebo chybná funkčnosť jednej alebo viacerých funkcionalít predmetu zákazky nevyhnutných na jeho používanie dohodnutým spôsobom popísaným v dodanej prevádzkovej dokumentácii, pričom chybná alebo nedostupná funkcionalita má negatívne dopady na činnosť kupujúceho a predmet zákazky nie je možné použiť vôbec alebo v požadovanej kvalite. </w:t>
      </w:r>
    </w:p>
    <w:p w:rsidR="00833C3B" w:rsidRPr="008874BD" w:rsidRDefault="00833C3B" w:rsidP="00B25B3E">
      <w:pPr>
        <w:pStyle w:val="Odsekzoznamu"/>
        <w:widowControl w:val="0"/>
        <w:numPr>
          <w:ilvl w:val="0"/>
          <w:numId w:val="87"/>
        </w:numPr>
        <w:suppressAutoHyphens/>
        <w:spacing w:after="120"/>
        <w:ind w:hanging="720"/>
        <w:jc w:val="both"/>
        <w:rPr>
          <w:b/>
          <w:bCs/>
          <w:color w:val="FF0000"/>
        </w:rPr>
      </w:pPr>
      <w:r w:rsidRPr="008874BD">
        <w:t xml:space="preserve">Zmluvné strany sa dohodli, že v prípade nedodržania minimálnej dostupnosti prevádzky predmetu zákazky uvedenej v bode 7.18 tejto zmluvy, má kupujúci právo uplatniť nárok na náhradu škody a </w:t>
      </w:r>
      <w:proofErr w:type="spellStart"/>
      <w:r w:rsidRPr="008874BD">
        <w:t>ušlého</w:t>
      </w:r>
      <w:proofErr w:type="spellEnd"/>
      <w:r w:rsidRPr="008874BD">
        <w:t xml:space="preserve"> príjmu v tomto rozsahu: ak D je v danom kalendárnom roku menej ako 95 % vzniká kupujúcemu nárok na náhradu škody a </w:t>
      </w:r>
      <w:proofErr w:type="spellStart"/>
      <w:r w:rsidRPr="008874BD">
        <w:t>ušlého</w:t>
      </w:r>
      <w:proofErr w:type="spellEnd"/>
      <w:r w:rsidRPr="008874BD">
        <w:t xml:space="preserve"> príjmu vypočítaného dosadením hodnôt do nasledovného vzorca:</w:t>
      </w:r>
    </w:p>
    <w:p w:rsidR="00833C3B" w:rsidRPr="008874BD" w:rsidRDefault="00833C3B" w:rsidP="00833C3B">
      <w:pPr>
        <w:pStyle w:val="Odsekzoznamu"/>
        <w:spacing w:after="120"/>
        <w:jc w:val="both"/>
      </w:pPr>
      <w:r w:rsidRPr="008874BD">
        <w:t xml:space="preserve">N = (DD – DV) x PV x PP </w:t>
      </w:r>
    </w:p>
    <w:p w:rsidR="00833C3B" w:rsidRPr="008874BD" w:rsidRDefault="00833C3B" w:rsidP="00833C3B">
      <w:pPr>
        <w:pStyle w:val="Odsekzoznamu"/>
        <w:spacing w:after="120"/>
        <w:jc w:val="both"/>
      </w:pPr>
      <w:r w:rsidRPr="008874BD">
        <w:t xml:space="preserve">v ktorom </w:t>
      </w:r>
    </w:p>
    <w:p w:rsidR="00833C3B" w:rsidRPr="008874BD" w:rsidRDefault="00833C3B" w:rsidP="00833C3B">
      <w:pPr>
        <w:pStyle w:val="Odsekzoznamu"/>
        <w:spacing w:after="120"/>
        <w:jc w:val="both"/>
      </w:pPr>
      <w:r w:rsidRPr="008874BD">
        <w:t xml:space="preserve">N - výška nároku na náhradu škody a náhradu </w:t>
      </w:r>
      <w:proofErr w:type="spellStart"/>
      <w:r w:rsidRPr="008874BD">
        <w:t>ušlého</w:t>
      </w:r>
      <w:proofErr w:type="spellEnd"/>
      <w:r w:rsidRPr="008874BD">
        <w:t xml:space="preserve"> príjmu v eurách, </w:t>
      </w:r>
    </w:p>
    <w:p w:rsidR="00833C3B" w:rsidRPr="008874BD" w:rsidRDefault="00833C3B" w:rsidP="00833C3B">
      <w:pPr>
        <w:pStyle w:val="Odsekzoznamu"/>
        <w:spacing w:after="120"/>
        <w:jc w:val="both"/>
      </w:pPr>
      <w:r w:rsidRPr="008874BD">
        <w:t xml:space="preserve">DD je 95 % počtu dní, počas ktorých má byť zariadenie v kalendárnom roku dostupné, podľa opisu z bodu 10 tejto časti, </w:t>
      </w:r>
    </w:p>
    <w:p w:rsidR="00833C3B" w:rsidRPr="008874BD" w:rsidRDefault="00833C3B" w:rsidP="00833C3B">
      <w:pPr>
        <w:pStyle w:val="Odsekzoznamu"/>
        <w:spacing w:after="120"/>
        <w:jc w:val="both"/>
      </w:pPr>
      <w:r w:rsidRPr="008874BD">
        <w:t xml:space="preserve">DV - počet kalendárnych dní výpadku zariadenia, podľa opisu z bodu 10 tejto časti, </w:t>
      </w:r>
    </w:p>
    <w:p w:rsidR="00833C3B" w:rsidRPr="008874BD" w:rsidRDefault="00833C3B" w:rsidP="00833C3B">
      <w:pPr>
        <w:pStyle w:val="Odsekzoznamu"/>
        <w:spacing w:after="120"/>
        <w:jc w:val="both"/>
      </w:pPr>
      <w:r w:rsidRPr="008874BD">
        <w:t>PV - priemerný denný počet výkonov, ktorý sa určí ako počet výkonov, ktoré boli na zariadení urobené a vyúčtované za čas trvania prevádzky zariadenia počas príslušného kalendárneho roka,</w:t>
      </w:r>
    </w:p>
    <w:p w:rsidR="00833C3B" w:rsidRPr="008874BD" w:rsidRDefault="00833C3B" w:rsidP="00833C3B">
      <w:pPr>
        <w:pStyle w:val="Odsekzoznamu"/>
        <w:spacing w:after="120"/>
        <w:jc w:val="both"/>
      </w:pPr>
      <w:r w:rsidRPr="008874BD">
        <w:t>PP - priemerná platba za 1 výkon urobený na zariadení v eurách prijatá kupujúcim, ktorá sa určí ako podiel počtu výkonov urobených na zariadení v príslušnom kalendárnom roku a súčtu sumy prijatých platieb za všetky výkony urobené na zariadení v príslušnom kalendárnom roku.</w:t>
      </w:r>
    </w:p>
    <w:p w:rsidR="00833C3B" w:rsidRPr="008874BD" w:rsidRDefault="00833C3B" w:rsidP="00B25B3E">
      <w:pPr>
        <w:pStyle w:val="Odsekzoznamu"/>
        <w:widowControl w:val="0"/>
        <w:numPr>
          <w:ilvl w:val="0"/>
          <w:numId w:val="87"/>
        </w:numPr>
        <w:suppressAutoHyphens/>
        <w:spacing w:after="120"/>
        <w:ind w:hanging="720"/>
        <w:jc w:val="both"/>
        <w:rPr>
          <w:b/>
          <w:bCs/>
          <w:color w:val="FF0000"/>
        </w:rPr>
      </w:pPr>
      <w:r w:rsidRPr="008874BD">
        <w:t xml:space="preserve">Uplatnenie nároku na náhradu škody a </w:t>
      </w:r>
      <w:proofErr w:type="spellStart"/>
      <w:r w:rsidRPr="008874BD">
        <w:t>ušlého</w:t>
      </w:r>
      <w:proofErr w:type="spellEnd"/>
      <w:r w:rsidRPr="008874BD">
        <w:t xml:space="preserve"> príjmu sa uplatňuje na základe vyhodnotenia dostupnosti prevádzky predmetu zmluvy vždy za predchádzajúci kalendárny rok. Prvým obdobím, za ktoré sa vyhodnocuje dostupnosť prevádzky predmetu zmluvy, je obdobie začínajúce kalendárnym dňom nasledujúcim po dni nasadenia predmetu zmluvy do prevádzky a končiace 31. decembrom kalendárneho roka, v ktorom bol predmet zmluvy nasadený do prevádzky. Nasledujúce obdobia vždy začínajú 1. januárom daného kalendárneho roka platnosti kúpnej zmluvy a </w:t>
      </w:r>
      <w:r w:rsidRPr="008874BD">
        <w:lastRenderedPageBreak/>
        <w:t>končia 31. decembrom daného kalendárneho roka alebo dňom ukončenia platnosti kúpnej zmluvy, ak zmluva skončí platnosť pred 31. decembrom daného kalendárneho roka.</w:t>
      </w:r>
    </w:p>
    <w:p w:rsidR="00833C3B" w:rsidRPr="00572D93" w:rsidRDefault="00833C3B" w:rsidP="00B25B3E">
      <w:pPr>
        <w:pStyle w:val="Odsekzoznamu"/>
        <w:widowControl w:val="0"/>
        <w:numPr>
          <w:ilvl w:val="0"/>
          <w:numId w:val="87"/>
        </w:numPr>
        <w:suppressAutoHyphens/>
        <w:spacing w:after="120"/>
        <w:ind w:hanging="720"/>
        <w:jc w:val="both"/>
        <w:rPr>
          <w:b/>
          <w:bCs/>
          <w:color w:val="FF0000"/>
        </w:rPr>
      </w:pPr>
      <w:r w:rsidRPr="002D4DDC">
        <w:t>Pri vyhodnocovaní nedostupnosti prevádzky predmetu zmluvy sa do nedostupnosti predmetu zmluvy nebude počítať doba, počas ktorej je nedostupnosť spôsobená:</w:t>
      </w:r>
    </w:p>
    <w:p w:rsidR="00833C3B" w:rsidRPr="00572D93" w:rsidRDefault="00833C3B" w:rsidP="00B25B3E">
      <w:pPr>
        <w:pStyle w:val="Odsekzoznamu"/>
        <w:widowControl w:val="0"/>
        <w:numPr>
          <w:ilvl w:val="0"/>
          <w:numId w:val="85"/>
        </w:numPr>
        <w:suppressAutoHyphens/>
        <w:spacing w:after="120"/>
        <w:ind w:left="1701" w:hanging="992"/>
        <w:jc w:val="both"/>
        <w:rPr>
          <w:b/>
          <w:bCs/>
          <w:color w:val="FF0000"/>
        </w:rPr>
      </w:pPr>
      <w:r w:rsidRPr="002D4DDC">
        <w:t>nezabezpečením požadovanej súčinnosti a vhodných prevádzkových podmienok zo strany kupujúceho (výpadok elektrickej energie, teroristický útok, vyššia moc, nesprístupnenie predmetu zmluvy bez zbytočného odkladu po príchode servisného technika dodávateľa a pod.);</w:t>
      </w:r>
    </w:p>
    <w:p w:rsidR="00833C3B" w:rsidRPr="00572D93" w:rsidRDefault="00833C3B" w:rsidP="00B25B3E">
      <w:pPr>
        <w:pStyle w:val="Odsekzoznamu"/>
        <w:widowControl w:val="0"/>
        <w:numPr>
          <w:ilvl w:val="0"/>
          <w:numId w:val="85"/>
        </w:numPr>
        <w:suppressAutoHyphens/>
        <w:spacing w:after="120"/>
        <w:ind w:left="1701" w:hanging="992"/>
        <w:jc w:val="both"/>
        <w:rPr>
          <w:b/>
          <w:bCs/>
          <w:color w:val="FF0000"/>
        </w:rPr>
      </w:pPr>
      <w:r w:rsidRPr="002D4DDC">
        <w:t>vandalizmom, neoprávneným používaním predmetu zmluvy, jeho používaním v rozpore s návodom na obsluhu a údržbu, v dôsledku vyššej moci</w:t>
      </w:r>
      <w:r>
        <w:t>;</w:t>
      </w:r>
    </w:p>
    <w:p w:rsidR="00833C3B" w:rsidRPr="00572D93" w:rsidRDefault="00833C3B" w:rsidP="00B25B3E">
      <w:pPr>
        <w:pStyle w:val="Odsekzoznamu"/>
        <w:widowControl w:val="0"/>
        <w:numPr>
          <w:ilvl w:val="0"/>
          <w:numId w:val="85"/>
        </w:numPr>
        <w:suppressAutoHyphens/>
        <w:spacing w:after="120"/>
        <w:ind w:left="1701" w:hanging="992"/>
        <w:jc w:val="both"/>
        <w:rPr>
          <w:b/>
          <w:bCs/>
          <w:color w:val="FF0000"/>
        </w:rPr>
      </w:pPr>
      <w:r w:rsidRPr="002D4DDC">
        <w:t>čiastkovým výpadkom predmetu zmluvy alebo jeho úplným odstavením spôsobeným konaním zo strany kupujúceho alebo akejkoľvek tretej osoby</w:t>
      </w:r>
      <w:r>
        <w:t>;</w:t>
      </w:r>
    </w:p>
    <w:p w:rsidR="00833C3B" w:rsidRPr="00572D93" w:rsidRDefault="00833C3B" w:rsidP="00B25B3E">
      <w:pPr>
        <w:pStyle w:val="Odsekzoznamu"/>
        <w:widowControl w:val="0"/>
        <w:numPr>
          <w:ilvl w:val="0"/>
          <w:numId w:val="85"/>
        </w:numPr>
        <w:suppressAutoHyphens/>
        <w:spacing w:after="120"/>
        <w:ind w:left="1701" w:hanging="992"/>
        <w:jc w:val="both"/>
        <w:rPr>
          <w:b/>
          <w:bCs/>
          <w:color w:val="FF0000"/>
        </w:rPr>
      </w:pPr>
      <w:r w:rsidRPr="002D4DDC">
        <w:t>odstavením predmetu zmluvy z dôvodu vopred plánovanej prehliadky, údržby alebo profylaktiky, ak túto skutočnosť oznámil dodávateľ kupujúcemu minimálne 10 kalendárnych dní vopred, pričom do doby nedostupnosti predmetu zmluvy sa započíta v tomto prípade len doba nevyhnutná na výkon takejto prehliadky, údržby alebo profylaktiky, maximálne však v dĺžke akú dodávateľ oznámil kupujúcemu pri oznamovaní potreby vykonania takejto prehliadky, údržby alebo profylaktiky a, ak takúto dobu dodávateľ neoznámil kupujúcemu vopred, tak maximálne doba v dĺžke 5 hodín.</w:t>
      </w:r>
    </w:p>
    <w:p w:rsidR="00833C3B" w:rsidRPr="002026A7" w:rsidRDefault="00833C3B" w:rsidP="00B25B3E">
      <w:pPr>
        <w:pStyle w:val="Odsekzoznamu"/>
        <w:widowControl w:val="0"/>
        <w:numPr>
          <w:ilvl w:val="0"/>
          <w:numId w:val="88"/>
        </w:numPr>
        <w:suppressAutoHyphens/>
        <w:ind w:hanging="720"/>
        <w:jc w:val="both"/>
        <w:rPr>
          <w:b/>
          <w:bCs/>
          <w:color w:val="FF0000"/>
        </w:rPr>
      </w:pPr>
      <w:r w:rsidRPr="002D4DDC">
        <w:t xml:space="preserve">Predávajúci sa zaväzuje zabezpečiť pre kupujúceho v prípade potreby aj mimozáručný servis oprávnenými osobami. Poskytnutie mimozáručného servisu v konkrétnom prípade vykoná predávajúci výlučne na základe objednávateľom písomne vopred odsúhlasenej cenovej ponuky. </w:t>
      </w:r>
    </w:p>
    <w:p w:rsidR="00833C3B" w:rsidRPr="002026A7" w:rsidRDefault="00833C3B" w:rsidP="00833C3B">
      <w:pPr>
        <w:rPr>
          <w:b/>
          <w:bCs/>
          <w:color w:val="FF0000"/>
        </w:rPr>
      </w:pPr>
    </w:p>
    <w:p w:rsidR="00833C3B" w:rsidRPr="00C12751" w:rsidRDefault="00833C3B" w:rsidP="00833C3B">
      <w:pPr>
        <w:rPr>
          <w:b/>
          <w:bCs/>
          <w:color w:val="FF0000"/>
        </w:rPr>
      </w:pPr>
    </w:p>
    <w:p w:rsidR="00833C3B" w:rsidRPr="00A01CFE" w:rsidRDefault="00833C3B" w:rsidP="00833C3B">
      <w:pPr>
        <w:pStyle w:val="Odsekzoznamu"/>
        <w:ind w:left="0"/>
        <w:jc w:val="center"/>
        <w:rPr>
          <w:b/>
          <w:bCs/>
        </w:rPr>
      </w:pPr>
      <w:r w:rsidRPr="00A01CFE">
        <w:rPr>
          <w:b/>
          <w:bCs/>
        </w:rPr>
        <w:t>Článok VIII</w:t>
      </w:r>
    </w:p>
    <w:p w:rsidR="00833C3B" w:rsidRDefault="00833C3B" w:rsidP="00833C3B">
      <w:pPr>
        <w:pStyle w:val="Odsekzoznamu"/>
        <w:spacing w:after="120"/>
        <w:ind w:left="0"/>
        <w:jc w:val="center"/>
        <w:rPr>
          <w:b/>
          <w:bCs/>
        </w:rPr>
      </w:pPr>
      <w:r w:rsidRPr="00A01CFE">
        <w:rPr>
          <w:b/>
          <w:bCs/>
        </w:rPr>
        <w:t>Zmluvné sankcie a zodpovednosť za škodu</w:t>
      </w:r>
    </w:p>
    <w:p w:rsidR="00833C3B" w:rsidRPr="00A01CFE" w:rsidRDefault="00833C3B" w:rsidP="00B25B3E">
      <w:pPr>
        <w:pStyle w:val="Normlny1"/>
        <w:numPr>
          <w:ilvl w:val="0"/>
          <w:numId w:val="86"/>
        </w:numPr>
        <w:spacing w:after="120"/>
        <w:ind w:hanging="720"/>
        <w:jc w:val="both"/>
        <w:rPr>
          <w:rFonts w:ascii="Times New Roman" w:hAnsi="Times New Roman"/>
          <w:szCs w:val="24"/>
          <w:lang w:val="sk-SK"/>
        </w:rPr>
      </w:pPr>
      <w:r w:rsidRPr="00A01CFE">
        <w:rPr>
          <w:rFonts w:ascii="Times New Roman" w:hAnsi="Times New Roman"/>
          <w:szCs w:val="24"/>
          <w:lang w:val="sk-SK" w:eastAsia="sk-SK"/>
        </w:rPr>
        <w:t xml:space="preserve">V prípade omeškania predávajúceho s dodaním tovaru má </w:t>
      </w:r>
      <w:r w:rsidRPr="00A01CFE">
        <w:rPr>
          <w:rFonts w:ascii="Times New Roman" w:hAnsi="Times New Roman"/>
          <w:lang w:val="sk-SK" w:eastAsia="sk-SK"/>
        </w:rPr>
        <w:t xml:space="preserve">kupujúci </w:t>
      </w:r>
      <w:r w:rsidRPr="00A01CFE">
        <w:rPr>
          <w:rFonts w:ascii="Times New Roman" w:hAnsi="Times New Roman"/>
          <w:szCs w:val="24"/>
          <w:lang w:val="sk-SK" w:eastAsia="sk-SK"/>
        </w:rPr>
        <w:t>právo požadovať od predávajúceho zmluvnú pokutu vo výške 0,05 % z kúpnej ceny za každý kalendárny deň omeškania, nárok na náhradu škody nie je tým dotknutý.</w:t>
      </w:r>
    </w:p>
    <w:p w:rsidR="00833C3B" w:rsidRPr="00A01CFE" w:rsidRDefault="00833C3B" w:rsidP="00B25B3E">
      <w:pPr>
        <w:pStyle w:val="Odsekzoznamu"/>
        <w:widowControl w:val="0"/>
        <w:numPr>
          <w:ilvl w:val="0"/>
          <w:numId w:val="86"/>
        </w:numPr>
        <w:suppressAutoHyphens/>
        <w:spacing w:after="120"/>
        <w:ind w:hanging="720"/>
        <w:jc w:val="both"/>
        <w:rPr>
          <w:b/>
          <w:bCs/>
          <w:color w:val="FF0000"/>
        </w:rPr>
      </w:pPr>
      <w:r w:rsidRPr="00A01CFE">
        <w:t xml:space="preserve">V prípade omeškania predávajúceho s termínmi plnenia služieb počas </w:t>
      </w:r>
      <w:r w:rsidRPr="002D4DDC">
        <w:t xml:space="preserve">záručnej doby má kupujúci nárok na zmluvné pokuty vo výške a za podmienok podľa Článku </w:t>
      </w:r>
      <w:r>
        <w:t>VII</w:t>
      </w:r>
      <w:r w:rsidRPr="002D4DDC">
        <w:t xml:space="preserve"> tejto zmluvy, maximálne však do výšky 100% z kúpnej ceny bez DPH podľa tejto zmluvy</w:t>
      </w:r>
      <w:r>
        <w:t>.</w:t>
      </w:r>
    </w:p>
    <w:p w:rsidR="00833C3B" w:rsidRPr="00A01CFE" w:rsidRDefault="00833C3B" w:rsidP="00B25B3E">
      <w:pPr>
        <w:pStyle w:val="Odsekzoznamu"/>
        <w:widowControl w:val="0"/>
        <w:numPr>
          <w:ilvl w:val="0"/>
          <w:numId w:val="86"/>
        </w:numPr>
        <w:suppressAutoHyphens/>
        <w:spacing w:after="120"/>
        <w:ind w:hanging="720"/>
        <w:jc w:val="both"/>
        <w:rPr>
          <w:b/>
          <w:bCs/>
        </w:rPr>
      </w:pPr>
      <w:r w:rsidRPr="002D4DDC">
        <w:t xml:space="preserve">Zaplatenie zmluvnej pokuty nezbavuje dodávateľa povinnosti dodať príslušné omeškané plnenie v </w:t>
      </w:r>
      <w:r w:rsidRPr="00A01CFE">
        <w:t>zmysle tejto zmluvy.</w:t>
      </w:r>
    </w:p>
    <w:p w:rsidR="00833C3B" w:rsidRPr="00A01CFE" w:rsidRDefault="00833C3B" w:rsidP="00B25B3E">
      <w:pPr>
        <w:pStyle w:val="Normlny1"/>
        <w:numPr>
          <w:ilvl w:val="0"/>
          <w:numId w:val="86"/>
        </w:numPr>
        <w:spacing w:after="120"/>
        <w:ind w:hanging="720"/>
        <w:jc w:val="both"/>
        <w:rPr>
          <w:rFonts w:ascii="Times New Roman" w:hAnsi="Times New Roman"/>
          <w:szCs w:val="24"/>
          <w:lang w:val="sk-SK"/>
        </w:rPr>
      </w:pPr>
      <w:r w:rsidRPr="00A01CFE">
        <w:rPr>
          <w:rFonts w:ascii="Times New Roman" w:hAnsi="Times New Roman"/>
          <w:szCs w:val="24"/>
          <w:lang w:val="sk-SK"/>
        </w:rPr>
        <w:t>Predávajúci môže požadovať úrok z omeškania vo výške aktuálnej sadzby zákonných úrokov z omeškania podľa § 369 ods. 2 a § 369a Obchodného zákonníka v znení neskorších predpisov v spojení s § 1 ods. 1 nariadenia vlády Slovenskej republiky č. 21/2013 Z. z.</w:t>
      </w:r>
    </w:p>
    <w:p w:rsidR="00833C3B" w:rsidRPr="00A01CFE" w:rsidRDefault="00833C3B" w:rsidP="00B25B3E">
      <w:pPr>
        <w:pStyle w:val="Odsekzoznamu"/>
        <w:widowControl w:val="0"/>
        <w:numPr>
          <w:ilvl w:val="0"/>
          <w:numId w:val="86"/>
        </w:numPr>
        <w:suppressAutoHyphens/>
        <w:spacing w:after="120"/>
        <w:ind w:hanging="720"/>
        <w:jc w:val="both"/>
        <w:rPr>
          <w:b/>
          <w:bCs/>
          <w:color w:val="FF0000"/>
        </w:rPr>
      </w:pPr>
      <w:r w:rsidRPr="002D4DDC">
        <w:t>Rozhodnutie požadovať zaplatenie zmluvnej pokuty alebo úroku z omeškania oznámi oprávnená zmluvná strana doručením penalizačnej faktúry druhej zmluvnej strane. Splatnosť penalizačnej faktúry je 30 dní odo dňa jej doručenia druhej zmluvnej strane.</w:t>
      </w:r>
    </w:p>
    <w:p w:rsidR="00833C3B" w:rsidRPr="00A01CFE" w:rsidRDefault="00833C3B" w:rsidP="00B25B3E">
      <w:pPr>
        <w:pStyle w:val="Odsekzoznamu"/>
        <w:widowControl w:val="0"/>
        <w:numPr>
          <w:ilvl w:val="0"/>
          <w:numId w:val="86"/>
        </w:numPr>
        <w:suppressAutoHyphens/>
        <w:spacing w:after="120"/>
        <w:ind w:hanging="720"/>
        <w:jc w:val="both"/>
        <w:rPr>
          <w:b/>
          <w:bCs/>
          <w:color w:val="FF0000"/>
        </w:rPr>
      </w:pPr>
      <w:r w:rsidRPr="002D4DDC">
        <w:t>Uplatnením majetkových sankcií nie je dotknuté právo zmluvnej strany na náhradu škody, a to vo výške presahujúcej zmluvnú pokutu.</w:t>
      </w:r>
    </w:p>
    <w:p w:rsidR="00833C3B" w:rsidRPr="00A01CFE" w:rsidRDefault="00833C3B" w:rsidP="00B25B3E">
      <w:pPr>
        <w:pStyle w:val="Odsekzoznamu"/>
        <w:widowControl w:val="0"/>
        <w:numPr>
          <w:ilvl w:val="0"/>
          <w:numId w:val="86"/>
        </w:numPr>
        <w:suppressAutoHyphens/>
        <w:spacing w:after="120"/>
        <w:ind w:hanging="720"/>
        <w:jc w:val="both"/>
        <w:rPr>
          <w:b/>
          <w:bCs/>
          <w:color w:val="FF0000"/>
        </w:rPr>
      </w:pPr>
      <w:r w:rsidRPr="002D4DDC">
        <w:lastRenderedPageBreak/>
        <w:t>Zmluvné strany prehlasujú, že si budú poskytovať potrebnú súčinnosť pri plnení záväzkov vyplývajúcich z tejto zmluvy a navzájom si budú oznamovať všetky okolnosti a informácie, ktoré majú alebo môžu mať vplyv na jej plnenie.</w:t>
      </w:r>
    </w:p>
    <w:p w:rsidR="00833C3B" w:rsidRPr="00A01CFE" w:rsidRDefault="00833C3B" w:rsidP="00B25B3E">
      <w:pPr>
        <w:pStyle w:val="Odsekzoznamu"/>
        <w:widowControl w:val="0"/>
        <w:numPr>
          <w:ilvl w:val="0"/>
          <w:numId w:val="86"/>
        </w:numPr>
        <w:suppressAutoHyphens/>
        <w:spacing w:after="120"/>
        <w:ind w:hanging="720"/>
        <w:jc w:val="both"/>
        <w:rPr>
          <w:b/>
          <w:bCs/>
          <w:color w:val="FF0000"/>
        </w:rPr>
      </w:pPr>
      <w:r w:rsidRPr="002D4DDC">
        <w:t>Každá zmluvná strana zodpovedá za priamu škodu spôsobenú druhej zmluvnej strane v súvislosti s plnením tejto zmluvy.</w:t>
      </w:r>
    </w:p>
    <w:p w:rsidR="00833C3B" w:rsidRPr="00A01CFE" w:rsidRDefault="00833C3B" w:rsidP="00B25B3E">
      <w:pPr>
        <w:pStyle w:val="Odsekzoznamu"/>
        <w:widowControl w:val="0"/>
        <w:numPr>
          <w:ilvl w:val="0"/>
          <w:numId w:val="86"/>
        </w:numPr>
        <w:suppressAutoHyphens/>
        <w:spacing w:after="120"/>
        <w:ind w:hanging="720"/>
        <w:jc w:val="both"/>
        <w:rPr>
          <w:b/>
          <w:bCs/>
          <w:color w:val="FF0000"/>
        </w:rPr>
      </w:pPr>
      <w:r w:rsidRPr="002D4DDC">
        <w:t>Vzniknutá škoda bude poškodenej zmluvnej strane uhradená za predpokladu riadneho preukázania jej vzniku, výšky, porušenia zmluvnej povinnosti a príčinnej súvislosti medzi týmto porušením a vznikom škody, ak navrátenie do pôvodného stavu nie je možné</w:t>
      </w:r>
      <w:r>
        <w:t>.</w:t>
      </w:r>
    </w:p>
    <w:p w:rsidR="00833C3B" w:rsidRPr="00A01CFE" w:rsidRDefault="00833C3B" w:rsidP="00B25B3E">
      <w:pPr>
        <w:pStyle w:val="Odsekzoznamu"/>
        <w:widowControl w:val="0"/>
        <w:numPr>
          <w:ilvl w:val="0"/>
          <w:numId w:val="86"/>
        </w:numPr>
        <w:suppressAutoHyphens/>
        <w:spacing w:after="120"/>
        <w:ind w:hanging="720"/>
        <w:jc w:val="both"/>
        <w:rPr>
          <w:b/>
          <w:bCs/>
          <w:color w:val="FF0000"/>
        </w:rPr>
      </w:pPr>
      <w:r w:rsidRPr="002D4DDC">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zmluvy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rsidR="00833C3B" w:rsidRPr="00A01CFE" w:rsidRDefault="00833C3B" w:rsidP="00B25B3E">
      <w:pPr>
        <w:pStyle w:val="Odsekzoznamu"/>
        <w:widowControl w:val="0"/>
        <w:numPr>
          <w:ilvl w:val="0"/>
          <w:numId w:val="86"/>
        </w:numPr>
        <w:suppressAutoHyphens/>
        <w:spacing w:after="120"/>
        <w:ind w:hanging="720"/>
        <w:jc w:val="both"/>
        <w:rPr>
          <w:b/>
          <w:bCs/>
          <w:color w:val="FF0000"/>
        </w:rPr>
      </w:pPr>
      <w:r w:rsidRPr="002D4DDC">
        <w:t xml:space="preserve">Účinky vylučujúce zodpovednosť sú obmedzené na dobu, pokiaľ trvá prekážka, s ktorou sú účinky spojené. Ustanovenie prvej vety bodu </w:t>
      </w:r>
      <w:r>
        <w:t>8</w:t>
      </w:r>
      <w:r w:rsidRPr="002D4DDC">
        <w:t xml:space="preserve">.10 zmluvy sa uplatní za predpokladu, že druhá zmluvná strana bola písomne oboznámená o týchto okolnostiach a o predpokladanej dobe ich trvania postihnutou stranou, bezodkladne ako sa o nich dozvedela. </w:t>
      </w:r>
    </w:p>
    <w:p w:rsidR="00833C3B" w:rsidRPr="00A01CFE" w:rsidRDefault="00833C3B" w:rsidP="00B25B3E">
      <w:pPr>
        <w:pStyle w:val="Odsekzoznamu"/>
        <w:widowControl w:val="0"/>
        <w:numPr>
          <w:ilvl w:val="0"/>
          <w:numId w:val="86"/>
        </w:numPr>
        <w:suppressAutoHyphens/>
        <w:spacing w:after="120"/>
        <w:ind w:hanging="720"/>
        <w:jc w:val="both"/>
        <w:rPr>
          <w:b/>
          <w:bCs/>
          <w:color w:val="FF0000"/>
        </w:rPr>
      </w:pPr>
      <w:r w:rsidRPr="002D4DDC">
        <w:t xml:space="preserve">V prípade, ak nastanú prekážky vyššej moci, je zmluvná strana, ktorej sa prekážka týka, povinná bezodkladne informovať druhú zmluvnú stranu o povahe, začiatku a konci udalosti vyššej moci, ktorá bráni v plnení povinností podľa tejto zmluvy. </w:t>
      </w:r>
    </w:p>
    <w:p w:rsidR="00833C3B" w:rsidRPr="00A01CFE" w:rsidRDefault="00833C3B" w:rsidP="00B25B3E">
      <w:pPr>
        <w:pStyle w:val="Odsekzoznamu"/>
        <w:widowControl w:val="0"/>
        <w:numPr>
          <w:ilvl w:val="0"/>
          <w:numId w:val="86"/>
        </w:numPr>
        <w:suppressAutoHyphens/>
        <w:spacing w:after="120"/>
        <w:ind w:hanging="720"/>
        <w:jc w:val="both"/>
        <w:rPr>
          <w:b/>
          <w:bCs/>
          <w:color w:val="FF0000"/>
        </w:rPr>
      </w:pPr>
      <w:r w:rsidRPr="002D4DDC">
        <w:t>Ak sa plnenie tejto zmluvy stane nemožným z dôvodu vyššej moci na dobu dlhšiu ako 45 dní, zmluvná strana, ktorá sa bude chcieť odvolať na vyššiu moc, písomne požiada druhú zmluvnú stranu o úpravu zmluvy vo vzťahu k predmetu, cene a času plnenia; ak nedôjde k dohode, má ktorákoľvek strana právo od tejto zmluvy odstúpiť, pričom účinky odstúpenia nastávajú dňom doručenia písomného oznámenia o odstúpení od zmluvy druhej zmluvnej strane.</w:t>
      </w:r>
    </w:p>
    <w:p w:rsidR="00833C3B" w:rsidRPr="00E50AA6" w:rsidRDefault="00833C3B" w:rsidP="00B25B3E">
      <w:pPr>
        <w:pStyle w:val="Odsekzoznamu"/>
        <w:widowControl w:val="0"/>
        <w:numPr>
          <w:ilvl w:val="0"/>
          <w:numId w:val="86"/>
        </w:numPr>
        <w:suppressAutoHyphens/>
        <w:ind w:hanging="720"/>
        <w:jc w:val="both"/>
        <w:rPr>
          <w:b/>
          <w:bCs/>
          <w:color w:val="FF0000"/>
        </w:rPr>
      </w:pPr>
      <w:r w:rsidRPr="002D4DDC">
        <w:t>Žiadna zmluvná strana nebude zodpovedná druhej zmluvnej strane za nesplnenie alebo omeškanie s plnením svojich zmluvných záväzkov, ak takéto omeškanie alebo neplnenie bude spôsobené v dôsledku neposkytnutia súčinnosti druhej zmluvnej strany</w:t>
      </w:r>
      <w:r>
        <w:t>.</w:t>
      </w:r>
    </w:p>
    <w:p w:rsidR="00833C3B" w:rsidRPr="00A01CFE" w:rsidRDefault="00833C3B" w:rsidP="00833C3B">
      <w:pPr>
        <w:pStyle w:val="Odsekzoznamu"/>
        <w:jc w:val="both"/>
        <w:rPr>
          <w:b/>
          <w:bCs/>
          <w:color w:val="FF0000"/>
        </w:rPr>
      </w:pPr>
    </w:p>
    <w:p w:rsidR="00833C3B" w:rsidRPr="00E50AA6" w:rsidRDefault="00833C3B" w:rsidP="00833C3B">
      <w:pPr>
        <w:pStyle w:val="Default"/>
        <w:jc w:val="center"/>
        <w:rPr>
          <w:b/>
          <w:bCs/>
          <w:color w:val="auto"/>
        </w:rPr>
      </w:pPr>
      <w:r w:rsidRPr="00E50AA6">
        <w:rPr>
          <w:b/>
          <w:bCs/>
          <w:color w:val="auto"/>
        </w:rPr>
        <w:t>Článok IX</w:t>
      </w:r>
    </w:p>
    <w:p w:rsidR="00833C3B" w:rsidRPr="00E50AA6" w:rsidRDefault="00833C3B" w:rsidP="00833C3B">
      <w:pPr>
        <w:pStyle w:val="Default"/>
        <w:spacing w:after="120"/>
        <w:jc w:val="center"/>
        <w:rPr>
          <w:b/>
          <w:color w:val="auto"/>
        </w:rPr>
      </w:pPr>
      <w:r w:rsidRPr="00E50AA6">
        <w:rPr>
          <w:b/>
          <w:color w:val="auto"/>
        </w:rPr>
        <w:t>Ukončenie zmluvného vzťahu</w:t>
      </w:r>
    </w:p>
    <w:p w:rsidR="00833C3B" w:rsidRPr="00E50AA6" w:rsidRDefault="00833C3B" w:rsidP="00B25B3E">
      <w:pPr>
        <w:pStyle w:val="Default"/>
        <w:numPr>
          <w:ilvl w:val="0"/>
          <w:numId w:val="76"/>
        </w:numPr>
        <w:autoSpaceDE/>
        <w:autoSpaceDN/>
        <w:adjustRightInd/>
        <w:spacing w:after="120"/>
        <w:ind w:hanging="720"/>
        <w:rPr>
          <w:color w:val="auto"/>
        </w:rPr>
      </w:pPr>
      <w:r w:rsidRPr="00E50AA6">
        <w:rPr>
          <w:color w:val="auto"/>
        </w:rPr>
        <w:t>Zmluvu je možné ukončiť:</w:t>
      </w:r>
    </w:p>
    <w:p w:rsidR="00833C3B" w:rsidRPr="00E50AA6" w:rsidRDefault="00833C3B" w:rsidP="00B25B3E">
      <w:pPr>
        <w:pStyle w:val="Default"/>
        <w:numPr>
          <w:ilvl w:val="0"/>
          <w:numId w:val="72"/>
        </w:numPr>
        <w:autoSpaceDE/>
        <w:autoSpaceDN/>
        <w:adjustRightInd/>
        <w:spacing w:after="120"/>
        <w:jc w:val="both"/>
        <w:rPr>
          <w:color w:val="auto"/>
        </w:rPr>
      </w:pPr>
      <w:r w:rsidRPr="00E50AA6">
        <w:rPr>
          <w:color w:val="auto"/>
        </w:rPr>
        <w:t>dohodou oboch zmluvných strán</w:t>
      </w:r>
      <w:r>
        <w:rPr>
          <w:color w:val="auto"/>
        </w:rPr>
        <w:t>;</w:t>
      </w:r>
    </w:p>
    <w:p w:rsidR="00833C3B" w:rsidRPr="006E617B" w:rsidRDefault="00833C3B" w:rsidP="00B25B3E">
      <w:pPr>
        <w:pStyle w:val="Default"/>
        <w:numPr>
          <w:ilvl w:val="0"/>
          <w:numId w:val="72"/>
        </w:numPr>
        <w:autoSpaceDE/>
        <w:autoSpaceDN/>
        <w:adjustRightInd/>
        <w:spacing w:after="120"/>
        <w:jc w:val="both"/>
        <w:rPr>
          <w:color w:val="auto"/>
        </w:rPr>
      </w:pPr>
      <w:r w:rsidRPr="00E50AA6">
        <w:t xml:space="preserve">odstúpením od zmluvy z dôvodov uvedených v zákone alebo v tejto zmluve. Odstúpenie je účinné dňom doručenia písomného oznámenia o odstúpení od zmluvy druhej zmluvnej strane. V prípade pochybností sa má za to, že oznámenie o odstúpení bolo doručené na tretí deň odo dňa </w:t>
      </w:r>
      <w:r w:rsidRPr="006E617B">
        <w:rPr>
          <w:color w:val="auto"/>
        </w:rPr>
        <w:t xml:space="preserve">jeho zaslania poštou doporučene na adresu sídla druhej zmluvnej strany, pričom deň odoslania sa do tejto lehoty </w:t>
      </w:r>
      <w:r w:rsidRPr="006E617B">
        <w:rPr>
          <w:color w:val="auto"/>
        </w:rPr>
        <w:lastRenderedPageBreak/>
        <w:t xml:space="preserve">nepočíta. Odstúpením od zmluvy nie je dotknuté právo na náhradu škody a na úhradu zmluvnej pokuty, na ktorej vznikol nárok pred odstúpením od zmluvy. </w:t>
      </w:r>
    </w:p>
    <w:p w:rsidR="00833C3B" w:rsidRPr="00D63F34" w:rsidRDefault="00833C3B" w:rsidP="00B25B3E">
      <w:pPr>
        <w:pStyle w:val="Default"/>
        <w:numPr>
          <w:ilvl w:val="0"/>
          <w:numId w:val="76"/>
        </w:numPr>
        <w:autoSpaceDE/>
        <w:autoSpaceDN/>
        <w:adjustRightInd/>
        <w:spacing w:after="120"/>
        <w:ind w:hanging="720"/>
        <w:jc w:val="both"/>
        <w:rPr>
          <w:color w:val="auto"/>
        </w:rPr>
      </w:pPr>
      <w:r w:rsidRPr="006E617B">
        <w:rPr>
          <w:color w:val="auto"/>
        </w:rPr>
        <w:t xml:space="preserve">Kupujúci môže </w:t>
      </w:r>
      <w:r w:rsidRPr="00D63F34">
        <w:rPr>
          <w:color w:val="auto"/>
        </w:rPr>
        <w:t>odstúpiť od zmluvy pre podstatné porušenie zmluvy predávajúcim najmä:</w:t>
      </w:r>
    </w:p>
    <w:p w:rsidR="00833C3B" w:rsidRPr="00D63F34" w:rsidRDefault="00833C3B" w:rsidP="00B25B3E">
      <w:pPr>
        <w:pStyle w:val="Odsekzoznamu"/>
        <w:widowControl w:val="0"/>
        <w:numPr>
          <w:ilvl w:val="0"/>
          <w:numId w:val="71"/>
        </w:numPr>
        <w:suppressAutoHyphens/>
        <w:autoSpaceDE w:val="0"/>
        <w:autoSpaceDN w:val="0"/>
        <w:adjustRightInd w:val="0"/>
        <w:spacing w:after="120"/>
        <w:ind w:left="1276" w:hanging="567"/>
        <w:jc w:val="both"/>
        <w:rPr>
          <w:lang w:eastAsia="sk-SK"/>
        </w:rPr>
      </w:pPr>
      <w:r w:rsidRPr="00D63F34">
        <w:rPr>
          <w:lang w:eastAsia="sk-SK"/>
        </w:rPr>
        <w:t>za nedodržanie termínu dodania tovaru podľa bodu 5.1 tejto zmluvy;</w:t>
      </w:r>
    </w:p>
    <w:p w:rsidR="00833C3B" w:rsidRPr="00D63F34" w:rsidRDefault="00833C3B" w:rsidP="00B25B3E">
      <w:pPr>
        <w:pStyle w:val="Odsekzoznamu"/>
        <w:widowControl w:val="0"/>
        <w:numPr>
          <w:ilvl w:val="0"/>
          <w:numId w:val="71"/>
        </w:numPr>
        <w:suppressAutoHyphens/>
        <w:autoSpaceDE w:val="0"/>
        <w:autoSpaceDN w:val="0"/>
        <w:adjustRightInd w:val="0"/>
        <w:spacing w:after="120"/>
        <w:ind w:left="1276" w:hanging="567"/>
        <w:jc w:val="both"/>
        <w:rPr>
          <w:lang w:eastAsia="sk-SK"/>
        </w:rPr>
      </w:pPr>
      <w:r w:rsidRPr="00D63F34">
        <w:rPr>
          <w:lang w:eastAsia="sk-SK"/>
        </w:rPr>
        <w:t>za dodanie predmetu zmluvy, ktorý nezodpovedá vlastnostiam, akosti, množstve dohodnutých v zmluve;</w:t>
      </w:r>
    </w:p>
    <w:p w:rsidR="00833C3B" w:rsidRPr="00D63F34" w:rsidRDefault="00833C3B" w:rsidP="00B25B3E">
      <w:pPr>
        <w:pStyle w:val="Odsekzoznamu"/>
        <w:widowControl w:val="0"/>
        <w:numPr>
          <w:ilvl w:val="0"/>
          <w:numId w:val="71"/>
        </w:numPr>
        <w:suppressAutoHyphens/>
        <w:autoSpaceDE w:val="0"/>
        <w:autoSpaceDN w:val="0"/>
        <w:adjustRightInd w:val="0"/>
        <w:spacing w:after="120"/>
        <w:ind w:left="1276" w:hanging="567"/>
        <w:jc w:val="both"/>
        <w:rPr>
          <w:lang w:eastAsia="sk-SK"/>
        </w:rPr>
      </w:pPr>
      <w:r w:rsidRPr="00D63F34">
        <w:rPr>
          <w:lang w:eastAsia="sk-SK"/>
        </w:rPr>
        <w:t>za neodovzdanie dokladov, ktoré sú potrebné na prevzatie a na užívanie tovaru;</w:t>
      </w:r>
    </w:p>
    <w:p w:rsidR="00833C3B" w:rsidRPr="00D63F34" w:rsidRDefault="00833C3B" w:rsidP="00B25B3E">
      <w:pPr>
        <w:pStyle w:val="Odsekzoznamu"/>
        <w:widowControl w:val="0"/>
        <w:numPr>
          <w:ilvl w:val="0"/>
          <w:numId w:val="71"/>
        </w:numPr>
        <w:suppressAutoHyphens/>
        <w:autoSpaceDE w:val="0"/>
        <w:autoSpaceDN w:val="0"/>
        <w:adjustRightInd w:val="0"/>
        <w:spacing w:after="120"/>
        <w:ind w:left="1276" w:hanging="567"/>
        <w:jc w:val="both"/>
        <w:rPr>
          <w:lang w:eastAsia="sk-SK"/>
        </w:rPr>
      </w:pPr>
      <w:r w:rsidRPr="00D63F34">
        <w:rPr>
          <w:lang w:eastAsia="sk-SK"/>
        </w:rPr>
        <w:t>ak predávajúci v čase plnenia zmluvy je zaradený do Zoznamu s kvalifikovanými negatívnymi referenciami (</w:t>
      </w:r>
      <w:proofErr w:type="spellStart"/>
      <w:r w:rsidRPr="00D63F34">
        <w:rPr>
          <w:lang w:eastAsia="sk-SK"/>
        </w:rPr>
        <w:t>black-list</w:t>
      </w:r>
      <w:proofErr w:type="spellEnd"/>
      <w:r w:rsidRPr="00D63F34">
        <w:rPr>
          <w:lang w:eastAsia="sk-SK"/>
        </w:rPr>
        <w:t>) trhoviska;</w:t>
      </w:r>
    </w:p>
    <w:p w:rsidR="00833C3B" w:rsidRPr="00D63F34" w:rsidRDefault="00833C3B" w:rsidP="00B25B3E">
      <w:pPr>
        <w:pStyle w:val="Odsekzoznamu"/>
        <w:widowControl w:val="0"/>
        <w:numPr>
          <w:ilvl w:val="0"/>
          <w:numId w:val="71"/>
        </w:numPr>
        <w:suppressAutoHyphens/>
        <w:autoSpaceDE w:val="0"/>
        <w:autoSpaceDN w:val="0"/>
        <w:adjustRightInd w:val="0"/>
        <w:spacing w:after="120"/>
        <w:ind w:left="1276" w:hanging="567"/>
        <w:jc w:val="both"/>
        <w:rPr>
          <w:lang w:eastAsia="sk-SK"/>
        </w:rPr>
      </w:pPr>
      <w:r w:rsidRPr="00D63F34">
        <w:rPr>
          <w:rFonts w:eastAsia="MicrosoftSansSerif"/>
          <w:lang w:eastAsia="sk-SK"/>
        </w:rPr>
        <w:t>ak dôjde k výmazu predávajúceho ako partnera verejného sektora v zmysle Zákona č. 315/2016 Z. z. o registri partnerov verejného sektora a o zmene a doplnení niektorých zákonov z registra počas platnosti tejto zmluvy;</w:t>
      </w:r>
    </w:p>
    <w:p w:rsidR="00833C3B" w:rsidRPr="00D63F34" w:rsidRDefault="00833C3B" w:rsidP="00B25B3E">
      <w:pPr>
        <w:pStyle w:val="Odsekzoznamu"/>
        <w:widowControl w:val="0"/>
        <w:numPr>
          <w:ilvl w:val="0"/>
          <w:numId w:val="71"/>
        </w:numPr>
        <w:suppressAutoHyphens/>
        <w:autoSpaceDE w:val="0"/>
        <w:autoSpaceDN w:val="0"/>
        <w:adjustRightInd w:val="0"/>
        <w:spacing w:after="120"/>
        <w:ind w:left="1276" w:hanging="567"/>
        <w:jc w:val="both"/>
        <w:rPr>
          <w:lang w:eastAsia="sk-SK"/>
        </w:rPr>
      </w:pPr>
      <w:r w:rsidRPr="00D63F34">
        <w:rPr>
          <w:lang w:eastAsia="sk-SK"/>
        </w:rPr>
        <w:t>za nedodržanie povinnosti predávajúceho uvedenej v bode 6.9 tejto zmluvy;</w:t>
      </w:r>
    </w:p>
    <w:p w:rsidR="00833C3B" w:rsidRPr="00D63F34" w:rsidRDefault="00833C3B" w:rsidP="00B25B3E">
      <w:pPr>
        <w:pStyle w:val="Odsekzoznamu"/>
        <w:widowControl w:val="0"/>
        <w:numPr>
          <w:ilvl w:val="0"/>
          <w:numId w:val="71"/>
        </w:numPr>
        <w:suppressAutoHyphens/>
        <w:autoSpaceDE w:val="0"/>
        <w:autoSpaceDN w:val="0"/>
        <w:adjustRightInd w:val="0"/>
        <w:spacing w:after="120"/>
        <w:ind w:left="1276" w:hanging="567"/>
        <w:jc w:val="both"/>
        <w:rPr>
          <w:lang w:eastAsia="sk-SK"/>
        </w:rPr>
      </w:pPr>
      <w:r w:rsidRPr="00D63F34">
        <w:rPr>
          <w:rFonts w:eastAsia="MicrosoftSansSerif"/>
          <w:lang w:eastAsia="sk-SK"/>
        </w:rPr>
        <w:t>ak mu bol právoplatne uložený zákaz účasti podľa § 182 ods. 3 písm. b) zákona o verejnom obstarávaní;</w:t>
      </w:r>
    </w:p>
    <w:p w:rsidR="00833C3B" w:rsidRPr="00D63F34" w:rsidRDefault="00833C3B" w:rsidP="00B25B3E">
      <w:pPr>
        <w:pStyle w:val="Odsekzoznamu"/>
        <w:widowControl w:val="0"/>
        <w:numPr>
          <w:ilvl w:val="0"/>
          <w:numId w:val="71"/>
        </w:numPr>
        <w:suppressAutoHyphens/>
        <w:autoSpaceDE w:val="0"/>
        <w:autoSpaceDN w:val="0"/>
        <w:adjustRightInd w:val="0"/>
        <w:spacing w:after="120"/>
        <w:ind w:left="1276" w:hanging="567"/>
        <w:jc w:val="both"/>
        <w:rPr>
          <w:lang w:eastAsia="sk-SK"/>
        </w:rPr>
      </w:pPr>
      <w:r w:rsidRPr="00D63F34">
        <w:t xml:space="preserve">ak je predávajúci ako partner verejného sektora viac ako 30 dní v omeškaní so splnením povinnosti podľa § 10 ods. 2 tretej vety </w:t>
      </w:r>
      <w:proofErr w:type="spellStart"/>
      <w:r w:rsidRPr="00D63F34">
        <w:t>ZoRPVS</w:t>
      </w:r>
      <w:proofErr w:type="spellEnd"/>
      <w:r w:rsidRPr="00D63F34">
        <w:t>;</w:t>
      </w:r>
    </w:p>
    <w:p w:rsidR="00833C3B" w:rsidRPr="00F2642A" w:rsidRDefault="00833C3B" w:rsidP="00B25B3E">
      <w:pPr>
        <w:pStyle w:val="Odsekzoznamu"/>
        <w:widowControl w:val="0"/>
        <w:numPr>
          <w:ilvl w:val="0"/>
          <w:numId w:val="71"/>
        </w:numPr>
        <w:suppressAutoHyphens/>
        <w:autoSpaceDE w:val="0"/>
        <w:autoSpaceDN w:val="0"/>
        <w:adjustRightInd w:val="0"/>
        <w:spacing w:after="120"/>
        <w:ind w:left="1276" w:hanging="567"/>
        <w:jc w:val="both"/>
        <w:rPr>
          <w:lang w:eastAsia="sk-SK"/>
        </w:rPr>
      </w:pPr>
      <w:r w:rsidRPr="00F2642A">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F2642A">
        <w:rPr>
          <w:rFonts w:eastAsia="MicrosoftSansSerif"/>
        </w:rPr>
        <w:t xml:space="preserve"> </w:t>
      </w:r>
      <w:r w:rsidRPr="00F2642A">
        <w:t>vo vzťahu k tej časti predmetu zákazky, ktorú má subdodávateľ plniť.</w:t>
      </w:r>
    </w:p>
    <w:p w:rsidR="008874BD" w:rsidRDefault="008874BD" w:rsidP="00B25B3E">
      <w:pPr>
        <w:pStyle w:val="Default"/>
        <w:numPr>
          <w:ilvl w:val="1"/>
          <w:numId w:val="73"/>
        </w:numPr>
        <w:autoSpaceDE/>
        <w:autoSpaceDN/>
        <w:adjustRightInd/>
        <w:spacing w:after="120"/>
        <w:ind w:left="709" w:hanging="709"/>
        <w:jc w:val="both"/>
        <w:rPr>
          <w:color w:val="auto"/>
        </w:rPr>
      </w:pPr>
      <w:r>
        <w:rPr>
          <w:color w:val="auto"/>
        </w:rPr>
        <w:t xml:space="preserve">Kupujúci </w:t>
      </w:r>
      <w:r w:rsidRPr="008874BD">
        <w:rPr>
          <w:color w:val="auto"/>
        </w:rPr>
        <w:t>je oprávnený odstúpiť od zmluvy v prípade, že zákazka, ktorá je predmetom zmluvy, je kapitálovým výdavkom hradeným zo štátneho rozpočtu a poskytovateľ finančných prostriedkov (príslušný orgán štátnej správy – ministerstvo), ktorý má realizovať jej financovanie, neposkytol z akéhokoľvek dôvodu alebo bez udania dôvodu kupujúcemu finančné prostriedky na realizáciu tejto zákazky. Zmluvné strany sa dohodli, že v prípade odstúpenia od zmluvy z tohto dôvodu nevzniká žiadnej zo zmluvných strán nárok na akékoľvek finančné plnenie</w:t>
      </w:r>
      <w:r>
        <w:rPr>
          <w:color w:val="auto"/>
        </w:rPr>
        <w:t>.</w:t>
      </w:r>
    </w:p>
    <w:p w:rsidR="00833C3B" w:rsidRPr="00E23F13" w:rsidRDefault="00833C3B" w:rsidP="00B25B3E">
      <w:pPr>
        <w:pStyle w:val="Default"/>
        <w:numPr>
          <w:ilvl w:val="1"/>
          <w:numId w:val="73"/>
        </w:numPr>
        <w:autoSpaceDE/>
        <w:autoSpaceDN/>
        <w:adjustRightInd/>
        <w:spacing w:after="120"/>
        <w:ind w:left="709" w:hanging="709"/>
        <w:jc w:val="both"/>
        <w:rPr>
          <w:color w:val="auto"/>
        </w:rPr>
      </w:pPr>
      <w:r w:rsidRPr="00D63F34">
        <w:rPr>
          <w:color w:val="auto"/>
        </w:rPr>
        <w:t xml:space="preserve">Predávajúci je oprávnený odstúpiť od </w:t>
      </w:r>
      <w:r w:rsidRPr="00E23F13">
        <w:rPr>
          <w:color w:val="auto"/>
        </w:rPr>
        <w:t xml:space="preserve">zmluvy pri podstatnom porušení zmluvy v prípadoch ustanovených Obchodným zákonníkom. </w:t>
      </w:r>
      <w:bookmarkStart w:id="7" w:name="_Hlk15635704"/>
    </w:p>
    <w:bookmarkEnd w:id="7"/>
    <w:p w:rsidR="00833C3B" w:rsidRPr="00F2642A" w:rsidRDefault="00833C3B" w:rsidP="00B25B3E">
      <w:pPr>
        <w:pStyle w:val="Default"/>
        <w:numPr>
          <w:ilvl w:val="1"/>
          <w:numId w:val="73"/>
        </w:numPr>
        <w:autoSpaceDE/>
        <w:autoSpaceDN/>
        <w:adjustRightInd/>
        <w:ind w:left="709" w:hanging="709"/>
        <w:jc w:val="both"/>
        <w:rPr>
          <w:color w:val="auto"/>
        </w:rPr>
      </w:pPr>
      <w:r w:rsidRPr="00F2642A">
        <w:rPr>
          <w:color w:val="auto"/>
        </w:rPr>
        <w:t xml:space="preserve">Pri podstatnom porušení zmluvných povinností predávajúceho spočívajúcich v nedodržaní ktorejkoľvek požiadavky kupujúceho bude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rsidR="00833C3B" w:rsidRPr="002D4DDC" w:rsidRDefault="00833C3B" w:rsidP="00833C3B">
      <w:pPr>
        <w:pStyle w:val="Default"/>
        <w:ind w:left="709"/>
        <w:jc w:val="both"/>
        <w:rPr>
          <w:color w:val="FF0000"/>
        </w:rPr>
      </w:pPr>
    </w:p>
    <w:p w:rsidR="00833C3B" w:rsidRPr="002D4DDC" w:rsidRDefault="00833C3B" w:rsidP="00833C3B">
      <w:pPr>
        <w:pStyle w:val="Default"/>
        <w:jc w:val="center"/>
        <w:rPr>
          <w:b/>
          <w:color w:val="auto"/>
        </w:rPr>
      </w:pPr>
      <w:r w:rsidRPr="002D4DDC">
        <w:rPr>
          <w:b/>
          <w:color w:val="auto"/>
        </w:rPr>
        <w:t>Článok X</w:t>
      </w:r>
    </w:p>
    <w:p w:rsidR="00833C3B" w:rsidRPr="002D4DDC" w:rsidRDefault="00833C3B" w:rsidP="00833C3B">
      <w:pPr>
        <w:pStyle w:val="Normlny1"/>
        <w:spacing w:after="120"/>
        <w:jc w:val="center"/>
        <w:rPr>
          <w:rFonts w:ascii="Times New Roman" w:hAnsi="Times New Roman"/>
          <w:b/>
          <w:szCs w:val="24"/>
          <w:lang w:val="sk-SK"/>
        </w:rPr>
      </w:pPr>
      <w:r w:rsidRPr="002D4DDC">
        <w:rPr>
          <w:rFonts w:ascii="Times New Roman" w:hAnsi="Times New Roman"/>
          <w:b/>
          <w:szCs w:val="24"/>
          <w:lang w:val="sk-SK"/>
        </w:rPr>
        <w:t>Ochrana osobných údajov</w:t>
      </w:r>
    </w:p>
    <w:p w:rsidR="00833C3B" w:rsidRPr="002D4DDC" w:rsidRDefault="00833C3B" w:rsidP="00B25B3E">
      <w:pPr>
        <w:pStyle w:val="Odsekzoznamu"/>
        <w:widowControl w:val="0"/>
        <w:numPr>
          <w:ilvl w:val="1"/>
          <w:numId w:val="74"/>
        </w:numPr>
        <w:suppressAutoHyphens/>
        <w:autoSpaceDE w:val="0"/>
        <w:autoSpaceDN w:val="0"/>
        <w:adjustRightInd w:val="0"/>
        <w:spacing w:after="120"/>
        <w:ind w:left="709" w:hanging="709"/>
        <w:jc w:val="both"/>
        <w:rPr>
          <w:rFonts w:eastAsiaTheme="minorHAnsi"/>
        </w:rPr>
      </w:pPr>
      <w:r w:rsidRPr="002D4DDC">
        <w:rPr>
          <w:rFonts w:eastAsiaTheme="minorHAnsi"/>
        </w:rPr>
        <w:t xml:space="preserve">Predávajúci je povinný poučiť všetky fyzické osoby, ktoré sa budú podieľať v jeho mene a na jeho zodpovednosť pri plnení zmluvy mlčanlivosťou. Predávajúci predloží podpísané poučenie o povinnosti mlčanlivosti pred plnením zmluvy pre každú vyslanú fyzickú osobu, alebo pred samotným výkonom práce každá vyslaná fyzická osoba sa oboznámi s poučením u objednávateľa a poučenie podpíše. Bez uvedeného, vyslanej osobe nebude umožnený výkon práce </w:t>
      </w:r>
      <w:r w:rsidRPr="002D4DDC">
        <w:rPr>
          <w:rFonts w:eastAsiaTheme="minorHAnsi"/>
          <w:bCs/>
        </w:rPr>
        <w:t xml:space="preserve">na pracoviskách objednávateľa, </w:t>
      </w:r>
      <w:r w:rsidRPr="002D4DDC">
        <w:rPr>
          <w:rFonts w:eastAsiaTheme="minorHAnsi"/>
        </w:rPr>
        <w:t xml:space="preserve">kde môže prísť </w:t>
      </w:r>
      <w:r w:rsidRPr="002D4DDC">
        <w:rPr>
          <w:rFonts w:eastAsiaTheme="minorHAnsi"/>
        </w:rPr>
        <w:lastRenderedPageBreak/>
        <w:t>do styku s osobnými údajmi.</w:t>
      </w:r>
    </w:p>
    <w:p w:rsidR="00833C3B" w:rsidRPr="002D4DDC" w:rsidRDefault="00833C3B" w:rsidP="00B25B3E">
      <w:pPr>
        <w:pStyle w:val="Odsekzoznamu"/>
        <w:widowControl w:val="0"/>
        <w:numPr>
          <w:ilvl w:val="1"/>
          <w:numId w:val="74"/>
        </w:numPr>
        <w:suppressAutoHyphens/>
        <w:autoSpaceDE w:val="0"/>
        <w:autoSpaceDN w:val="0"/>
        <w:adjustRightInd w:val="0"/>
        <w:spacing w:after="120"/>
        <w:ind w:left="709" w:hanging="709"/>
        <w:jc w:val="both"/>
        <w:rPr>
          <w:rFonts w:eastAsiaTheme="minorHAnsi"/>
        </w:rPr>
      </w:pPr>
      <w:r w:rsidRPr="002D4DDC">
        <w:rPr>
          <w:rFonts w:eastAsiaTheme="minorHAnsi"/>
        </w:rPr>
        <w:t xml:space="preserve">Neumožnený vstup do priestorov objednávateľa zástupcovi predávajúceho bez poučenia o mlčanlivosti sa nepovažuje za neposkytnutie súčinnosti pri plnení zmluvy zo strany objednávateľa. </w:t>
      </w:r>
    </w:p>
    <w:p w:rsidR="00833C3B" w:rsidRPr="002D4DDC" w:rsidRDefault="00833C3B" w:rsidP="00B25B3E">
      <w:pPr>
        <w:pStyle w:val="Odsekzoznamu"/>
        <w:widowControl w:val="0"/>
        <w:numPr>
          <w:ilvl w:val="1"/>
          <w:numId w:val="74"/>
        </w:numPr>
        <w:suppressAutoHyphens/>
        <w:autoSpaceDE w:val="0"/>
        <w:autoSpaceDN w:val="0"/>
        <w:adjustRightInd w:val="0"/>
        <w:spacing w:after="120"/>
        <w:ind w:left="709" w:hanging="709"/>
        <w:jc w:val="both"/>
        <w:rPr>
          <w:rFonts w:eastAsiaTheme="minorHAnsi"/>
        </w:rPr>
      </w:pPr>
      <w:r w:rsidRPr="002D4DDC">
        <w:rPr>
          <w:rFonts w:eastAsiaTheme="minorHAnsi"/>
          <w:bCs/>
        </w:rPr>
        <w:t xml:space="preserve">Vyslaná fyzická osoba zároveň podpíše oboznámenie sa s informáciou o spracovaní osobných údajov </w:t>
      </w:r>
      <w:r w:rsidRPr="002D4DDC">
        <w:rPr>
          <w:rFonts w:eastAsiaTheme="minorHAnsi"/>
        </w:rPr>
        <w:t xml:space="preserve">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w:t>
      </w:r>
      <w:r w:rsidRPr="002D4DDC">
        <w:rPr>
          <w:rFonts w:eastAsiaTheme="minorHAnsi"/>
          <w:b/>
          <w:bCs/>
        </w:rPr>
        <w:t xml:space="preserve">– </w:t>
      </w:r>
      <w:r w:rsidRPr="002D4DDC">
        <w:rPr>
          <w:rFonts w:eastAsiaTheme="minorHAnsi"/>
          <w:bCs/>
        </w:rPr>
        <w:t>Evidencia zástupcov a predávajúcich a kupujúcich.</w:t>
      </w:r>
    </w:p>
    <w:p w:rsidR="00833C3B" w:rsidRPr="002D4DDC" w:rsidRDefault="00833C3B" w:rsidP="00B25B3E">
      <w:pPr>
        <w:pStyle w:val="Odsekzoznamu"/>
        <w:widowControl w:val="0"/>
        <w:numPr>
          <w:ilvl w:val="1"/>
          <w:numId w:val="74"/>
        </w:numPr>
        <w:suppressAutoHyphens/>
        <w:autoSpaceDE w:val="0"/>
        <w:autoSpaceDN w:val="0"/>
        <w:adjustRightInd w:val="0"/>
        <w:spacing w:after="120"/>
        <w:ind w:left="709" w:hanging="709"/>
        <w:jc w:val="both"/>
        <w:rPr>
          <w:rFonts w:eastAsiaTheme="minorHAnsi"/>
        </w:rPr>
      </w:pPr>
      <w:r w:rsidRPr="002D4DDC">
        <w:rPr>
          <w:rFonts w:eastAsiaTheme="minorHAnsi"/>
          <w:bCs/>
        </w:rPr>
        <w:t xml:space="preserve">Poučenie o mlčanlivosti s prehlásením o informovaní je dostupné na </w:t>
      </w:r>
      <w:r w:rsidRPr="002D4DDC">
        <w:rPr>
          <w:rFonts w:eastAsiaTheme="minorHAnsi"/>
        </w:rPr>
        <w:t xml:space="preserve">webových stránkach objednávateľa </w:t>
      </w:r>
      <w:hyperlink r:id="rId9" w:history="1">
        <w:r w:rsidRPr="002D4DDC">
          <w:rPr>
            <w:rFonts w:eastAsiaTheme="minorHAnsi"/>
            <w:u w:val="single"/>
          </w:rPr>
          <w:t>www.fnspza.sk</w:t>
        </w:r>
      </w:hyperlink>
      <w:r w:rsidRPr="002D4DDC">
        <w:rPr>
          <w:rFonts w:eastAsiaTheme="minorHAnsi"/>
        </w:rPr>
        <w:t xml:space="preserve">, v sekcii „Ochrana osobných údajov, GDPR“: </w:t>
      </w:r>
      <w:r w:rsidRPr="002D4DDC">
        <w:rPr>
          <w:rFonts w:eastAsiaTheme="minorHAnsi"/>
          <w:bCs/>
        </w:rPr>
        <w:t>P O U Č E N I E o povinnosti mlčanlivosti s informačnou povinnosťou.</w:t>
      </w:r>
    </w:p>
    <w:p w:rsidR="00833C3B" w:rsidRPr="002D4DDC" w:rsidRDefault="00833C3B" w:rsidP="00B25B3E">
      <w:pPr>
        <w:pStyle w:val="Odsekzoznamu"/>
        <w:widowControl w:val="0"/>
        <w:numPr>
          <w:ilvl w:val="1"/>
          <w:numId w:val="74"/>
        </w:numPr>
        <w:suppressAutoHyphens/>
        <w:autoSpaceDE w:val="0"/>
        <w:autoSpaceDN w:val="0"/>
        <w:adjustRightInd w:val="0"/>
        <w:ind w:left="709" w:hanging="709"/>
        <w:jc w:val="both"/>
        <w:rPr>
          <w:rFonts w:eastAsiaTheme="minorHAnsi"/>
        </w:rPr>
      </w:pPr>
      <w:r w:rsidRPr="002D4DDC">
        <w:rPr>
          <w:rFonts w:eastAsiaTheme="minorHAnsi"/>
          <w:bCs/>
        </w:rPr>
        <w:t xml:space="preserve">Predávajúci zodpovedá za porušenie povinnosti za vyslané fyzické osoby, ktoré sa podieľajú na plnení zmluvy v mene predávajúceho v priestoroch objednávateľa. </w:t>
      </w:r>
    </w:p>
    <w:p w:rsidR="00833C3B" w:rsidRPr="002D4DDC" w:rsidRDefault="00833C3B" w:rsidP="00833C3B">
      <w:pPr>
        <w:pStyle w:val="Normlny1"/>
        <w:rPr>
          <w:rFonts w:ascii="Times New Roman" w:eastAsiaTheme="minorHAnsi" w:hAnsi="Times New Roman"/>
          <w:bCs/>
          <w:snapToGrid/>
          <w:szCs w:val="24"/>
          <w:lang w:val="sk-SK"/>
        </w:rPr>
      </w:pPr>
    </w:p>
    <w:p w:rsidR="00833C3B" w:rsidRPr="002D4DDC" w:rsidRDefault="00833C3B" w:rsidP="00833C3B">
      <w:pPr>
        <w:pStyle w:val="Normlny1"/>
        <w:jc w:val="center"/>
        <w:rPr>
          <w:rFonts w:ascii="Times New Roman" w:hAnsi="Times New Roman"/>
          <w:b/>
          <w:szCs w:val="24"/>
          <w:lang w:val="sk-SK"/>
        </w:rPr>
      </w:pPr>
      <w:r w:rsidRPr="002D4DDC">
        <w:rPr>
          <w:rFonts w:ascii="Times New Roman" w:hAnsi="Times New Roman"/>
          <w:b/>
          <w:szCs w:val="24"/>
          <w:lang w:val="sk-SK"/>
        </w:rPr>
        <w:t>Článok XI</w:t>
      </w:r>
    </w:p>
    <w:p w:rsidR="00833C3B" w:rsidRPr="002D4DDC" w:rsidRDefault="00833C3B" w:rsidP="00833C3B">
      <w:pPr>
        <w:pStyle w:val="Normlny1"/>
        <w:spacing w:after="120"/>
        <w:jc w:val="center"/>
        <w:rPr>
          <w:rFonts w:ascii="Times New Roman" w:hAnsi="Times New Roman"/>
          <w:b/>
          <w:szCs w:val="24"/>
          <w:lang w:val="sk-SK"/>
        </w:rPr>
      </w:pPr>
      <w:r w:rsidRPr="002D4DDC">
        <w:rPr>
          <w:rFonts w:ascii="Times New Roman" w:hAnsi="Times New Roman"/>
          <w:b/>
          <w:szCs w:val="24"/>
          <w:lang w:val="sk-SK"/>
        </w:rPr>
        <w:t>Záverečné ustanovenia</w:t>
      </w:r>
    </w:p>
    <w:p w:rsidR="00833C3B" w:rsidRPr="002D4DDC" w:rsidRDefault="00833C3B" w:rsidP="00B25B3E">
      <w:pPr>
        <w:pStyle w:val="Odsekzoznamu"/>
        <w:widowControl w:val="0"/>
        <w:numPr>
          <w:ilvl w:val="1"/>
          <w:numId w:val="75"/>
        </w:numPr>
        <w:suppressAutoHyphens/>
        <w:autoSpaceDE w:val="0"/>
        <w:autoSpaceDN w:val="0"/>
        <w:adjustRightInd w:val="0"/>
        <w:spacing w:after="120"/>
        <w:ind w:left="737" w:hanging="737"/>
        <w:jc w:val="both"/>
      </w:pPr>
      <w:r w:rsidRPr="002D4DDC">
        <w:rPr>
          <w:color w:val="000000"/>
        </w:rPr>
        <w:t xml:space="preserve">Zmluvné strany sa dohodli, že právne vzťahy z tejto zmluvy sa spravujú právnym poriadkom Slovenskej republiky, najmä príslušnými ustanoveniami zákona č. 513/1991 Zb. Obchodného zákonníka v platnom znení a zákona č. </w:t>
      </w:r>
      <w:r w:rsidRPr="002D4DDC">
        <w:t>343/2015 Z. z. o verejnom obstarávaní a o zmene a doplnení niektorých zákonov.</w:t>
      </w:r>
    </w:p>
    <w:p w:rsidR="00833C3B" w:rsidRPr="002D4DDC" w:rsidRDefault="00833C3B" w:rsidP="00B25B3E">
      <w:pPr>
        <w:pStyle w:val="Odsekzoznamu"/>
        <w:widowControl w:val="0"/>
        <w:numPr>
          <w:ilvl w:val="1"/>
          <w:numId w:val="75"/>
        </w:numPr>
        <w:suppressAutoHyphens/>
        <w:autoSpaceDE w:val="0"/>
        <w:autoSpaceDN w:val="0"/>
        <w:adjustRightInd w:val="0"/>
        <w:spacing w:after="120"/>
        <w:ind w:left="737" w:hanging="737"/>
        <w:jc w:val="both"/>
      </w:pPr>
      <w:r w:rsidRPr="002D4DDC">
        <w:rPr>
          <w:bCs/>
        </w:rPr>
        <w:t>Zmluvné strany sa zaväzujú, že všetky spory vyplývajúce z tejto zmluvy budú riešiť osobným rokovaním o možnej dohode. Prípadné spory, o ktorých sa zmluvné strany nedohodli, budú postúpené na rozhodnutie vecne a miestne príslušnému súdu podľa sídla odporcu.</w:t>
      </w:r>
    </w:p>
    <w:p w:rsidR="00833C3B" w:rsidRPr="002D4DDC" w:rsidRDefault="00833C3B" w:rsidP="00B25B3E">
      <w:pPr>
        <w:pStyle w:val="Odsekzoznamu"/>
        <w:widowControl w:val="0"/>
        <w:numPr>
          <w:ilvl w:val="1"/>
          <w:numId w:val="75"/>
        </w:numPr>
        <w:suppressAutoHyphens/>
        <w:autoSpaceDE w:val="0"/>
        <w:autoSpaceDN w:val="0"/>
        <w:adjustRightInd w:val="0"/>
        <w:spacing w:after="120"/>
        <w:ind w:left="737" w:hanging="737"/>
        <w:jc w:val="both"/>
      </w:pPr>
      <w:r w:rsidRPr="002D4DDC">
        <w:t>Ak niektoré ustanovenia tejto zmluvy stratili platnosť, alebo sú platné len sčasti alebo neskôr stratia platnosť, nie je tým dotknutá platnosť ostatných ustanovení. Namiesto neplatných ustanovení sa použije úprava, ktorá sa čo najviac približuje zmyslu a účelu tejto zmluvy.</w:t>
      </w:r>
    </w:p>
    <w:p w:rsidR="00833C3B" w:rsidRPr="002D4DDC" w:rsidRDefault="00833C3B" w:rsidP="00B25B3E">
      <w:pPr>
        <w:pStyle w:val="Odsekzoznamu"/>
        <w:widowControl w:val="0"/>
        <w:numPr>
          <w:ilvl w:val="1"/>
          <w:numId w:val="75"/>
        </w:numPr>
        <w:suppressAutoHyphens/>
        <w:autoSpaceDE w:val="0"/>
        <w:autoSpaceDN w:val="0"/>
        <w:adjustRightInd w:val="0"/>
        <w:spacing w:after="120"/>
        <w:ind w:left="737" w:hanging="737"/>
        <w:jc w:val="both"/>
      </w:pPr>
      <w:r w:rsidRPr="002D4DDC">
        <w:rPr>
          <w:bCs/>
        </w:rPr>
        <w:t>P</w:t>
      </w:r>
      <w:r w:rsidRPr="002D4DDC">
        <w:rPr>
          <w:color w:val="000000"/>
        </w:rPr>
        <w:t xml:space="preserve">orušením alebo ohrozením obchodného </w:t>
      </w:r>
      <w:r w:rsidRPr="002D4DDC">
        <w:t>tajomstva nie je zverejnenie zmluvy v Centrálnom registri zmlúv podľa zákona č. 211/2000 Z. z. o slobodnom prístupe k informáciám a o zmene a doplnení niektorých zákonov (zákon o slobode informácií) v znení neskorších predpisov.</w:t>
      </w:r>
    </w:p>
    <w:p w:rsidR="00833C3B" w:rsidRPr="002D4DDC" w:rsidRDefault="00833C3B" w:rsidP="00B25B3E">
      <w:pPr>
        <w:pStyle w:val="Odsekzoznamu"/>
        <w:widowControl w:val="0"/>
        <w:numPr>
          <w:ilvl w:val="1"/>
          <w:numId w:val="75"/>
        </w:numPr>
        <w:suppressAutoHyphens/>
        <w:autoSpaceDE w:val="0"/>
        <w:autoSpaceDN w:val="0"/>
        <w:adjustRightInd w:val="0"/>
        <w:spacing w:after="120"/>
        <w:ind w:left="737" w:hanging="737"/>
        <w:jc w:val="both"/>
      </w:pPr>
      <w:r w:rsidRPr="002D4DDC">
        <w:t>Všetky doplnky alebo zmeny tejto zmluvy je možné urobiť len na základe dohody zmluvných strán, vo forme písomných, vzostupne číslovaných dodatkov.</w:t>
      </w:r>
    </w:p>
    <w:p w:rsidR="00833C3B" w:rsidRPr="002D4DDC" w:rsidRDefault="00833C3B" w:rsidP="00B25B3E">
      <w:pPr>
        <w:pStyle w:val="Odsekzoznamu"/>
        <w:widowControl w:val="0"/>
        <w:numPr>
          <w:ilvl w:val="1"/>
          <w:numId w:val="75"/>
        </w:numPr>
        <w:suppressAutoHyphens/>
        <w:autoSpaceDE w:val="0"/>
        <w:autoSpaceDN w:val="0"/>
        <w:adjustRightInd w:val="0"/>
        <w:spacing w:after="120"/>
        <w:ind w:left="737" w:hanging="737"/>
        <w:jc w:val="both"/>
      </w:pPr>
      <w:r w:rsidRPr="002D4DDC">
        <w:t xml:space="preserve">Zmluva je vyhotovená v štyroch vyhotoveniach, z ktorých predávajúci </w:t>
      </w:r>
      <w:proofErr w:type="spellStart"/>
      <w:r w:rsidRPr="002D4DDC">
        <w:t>obdrží</w:t>
      </w:r>
      <w:proofErr w:type="spellEnd"/>
      <w:r w:rsidRPr="002D4DDC">
        <w:t xml:space="preserve"> jedno originálne vyhotovenie a kupujúci tri originálne vyhotovenia.</w:t>
      </w:r>
    </w:p>
    <w:p w:rsidR="00833C3B" w:rsidRPr="002D4DDC" w:rsidRDefault="00833C3B" w:rsidP="00B25B3E">
      <w:pPr>
        <w:pStyle w:val="Odsekzoznamu"/>
        <w:widowControl w:val="0"/>
        <w:numPr>
          <w:ilvl w:val="1"/>
          <w:numId w:val="75"/>
        </w:numPr>
        <w:suppressAutoHyphens/>
        <w:autoSpaceDE w:val="0"/>
        <w:autoSpaceDN w:val="0"/>
        <w:adjustRightInd w:val="0"/>
        <w:spacing w:after="120"/>
        <w:ind w:left="737" w:hanging="737"/>
        <w:jc w:val="both"/>
      </w:pPr>
      <w:r w:rsidRPr="002D4DDC">
        <w:t>Táto zmluva nadobúda platnosť dňom jej podpísania zmluvnými stranami. Táto zmluva je povinne zverejňovanou zmluvou v zmysle § 5a zákona č. 211/2000 Z. z. o slobodnom prístupe k informáciám a o zmene a doplnení niektorých zákonov (zákon o slobode informácií) v platnom znení. Zmluvné strany berú na vedomie a súhlasia, že táto zmluva vrátane všetkých jej súčastí a príloh bude zverejnená v Centrálnom registri zmlúv (ďalej len „register“). Register je verejný zoznam povinne zverejňovaných zmlúv, ktorý vedie Úrad vlády Slovenskej republiky v elektronickej podobe. Zverejnenie zmluvy v registri sa nepovažuje za porušenie ani za ohrozenie obchodného tajomstva a informácie označené v tejto zmluve ako dôverné v zmysle § 271 odsek 1 Obchodného zákonníka sa nepovažujú za dôverné informácie. Zmluva je účinná dňom nasledujúcim po dni jej zverejnenia v registri.</w:t>
      </w:r>
    </w:p>
    <w:p w:rsidR="00833C3B" w:rsidRPr="002D4DDC" w:rsidRDefault="00833C3B" w:rsidP="00B25B3E">
      <w:pPr>
        <w:pStyle w:val="Odsekzoznamu"/>
        <w:widowControl w:val="0"/>
        <w:numPr>
          <w:ilvl w:val="1"/>
          <w:numId w:val="75"/>
        </w:numPr>
        <w:suppressAutoHyphens/>
        <w:autoSpaceDE w:val="0"/>
        <w:autoSpaceDN w:val="0"/>
        <w:adjustRightInd w:val="0"/>
        <w:spacing w:after="120"/>
        <w:ind w:left="737" w:hanging="737"/>
        <w:jc w:val="both"/>
      </w:pPr>
      <w:r w:rsidRPr="002D4DDC">
        <w:rPr>
          <w:color w:val="000000"/>
        </w:rPr>
        <w:lastRenderedPageBreak/>
        <w:t>Zmluvné strany vyhlasujú, že si túto zmluvu pred jej podpísaním prečítali, jej obsahu porozumeli, neuzavreli ju v tiesni, ani za inak nevýhodných podmienok, ale slobodne, vážne, určite a zrozumiteľne, na znak čoho ju vlastnoručne podpisujú.</w:t>
      </w:r>
    </w:p>
    <w:p w:rsidR="00833C3B" w:rsidRPr="002D4DDC" w:rsidRDefault="00833C3B" w:rsidP="00833C3B">
      <w:pPr>
        <w:pStyle w:val="Normlny1"/>
        <w:rPr>
          <w:rFonts w:ascii="Times New Roman" w:hAnsi="Times New Roman"/>
          <w:szCs w:val="24"/>
          <w:lang w:val="sk-SK"/>
        </w:rPr>
      </w:pPr>
    </w:p>
    <w:p w:rsidR="00833C3B" w:rsidRPr="002D4DDC" w:rsidRDefault="00833C3B" w:rsidP="00833C3B">
      <w:pPr>
        <w:pStyle w:val="Normlny1"/>
        <w:rPr>
          <w:rFonts w:ascii="Times New Roman" w:hAnsi="Times New Roman"/>
          <w:szCs w:val="24"/>
          <w:lang w:val="sk-SK"/>
        </w:rPr>
      </w:pPr>
      <w:r w:rsidRPr="002D4DDC">
        <w:rPr>
          <w:rFonts w:ascii="Times New Roman" w:hAnsi="Times New Roman"/>
          <w:szCs w:val="24"/>
          <w:lang w:val="sk-SK"/>
        </w:rPr>
        <w:t>V ............ dňa</w:t>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t>V Žiline dňa</w:t>
      </w:r>
    </w:p>
    <w:p w:rsidR="00833C3B" w:rsidRPr="002D4DDC" w:rsidRDefault="00833C3B" w:rsidP="00833C3B">
      <w:pPr>
        <w:pStyle w:val="Default"/>
      </w:pPr>
      <w:r w:rsidRPr="002D4DDC">
        <w:t>Za predávajúceho</w:t>
      </w:r>
      <w:r w:rsidRPr="002D4DDC">
        <w:tab/>
      </w:r>
      <w:r w:rsidRPr="002D4DDC">
        <w:tab/>
      </w:r>
      <w:r w:rsidRPr="002D4DDC">
        <w:tab/>
      </w:r>
      <w:r w:rsidRPr="002D4DDC">
        <w:tab/>
      </w:r>
      <w:r w:rsidRPr="002D4DDC">
        <w:tab/>
        <w:t>Za kupujúceho</w:t>
      </w:r>
    </w:p>
    <w:p w:rsidR="00833C3B" w:rsidRPr="002D4DDC" w:rsidRDefault="00833C3B" w:rsidP="00833C3B">
      <w:pPr>
        <w:pStyle w:val="Default"/>
      </w:pPr>
      <w:r w:rsidRPr="002D4DDC">
        <w:tab/>
      </w:r>
      <w:r w:rsidRPr="002D4DDC">
        <w:tab/>
      </w:r>
      <w:r w:rsidRPr="002D4DDC">
        <w:tab/>
      </w:r>
      <w:r w:rsidRPr="002D4DDC">
        <w:tab/>
      </w:r>
      <w:r w:rsidRPr="002D4DDC">
        <w:tab/>
      </w:r>
      <w:r w:rsidRPr="002D4DDC">
        <w:tab/>
      </w:r>
      <w:r w:rsidRPr="002D4DDC">
        <w:tab/>
        <w:t>Fakultná nemocnica s poliklinikou Žilina</w:t>
      </w:r>
    </w:p>
    <w:p w:rsidR="00833C3B" w:rsidRPr="002D4DDC" w:rsidRDefault="00833C3B" w:rsidP="00833C3B">
      <w:pPr>
        <w:pStyle w:val="Default"/>
      </w:pPr>
    </w:p>
    <w:p w:rsidR="00833C3B" w:rsidRPr="002D4DDC" w:rsidRDefault="00833C3B" w:rsidP="00833C3B">
      <w:pPr>
        <w:pStyle w:val="Default"/>
      </w:pPr>
    </w:p>
    <w:p w:rsidR="00833C3B" w:rsidRPr="002D4DDC" w:rsidRDefault="00833C3B" w:rsidP="00833C3B">
      <w:pPr>
        <w:pStyle w:val="Normlny1"/>
        <w:rPr>
          <w:rFonts w:ascii="Times New Roman" w:hAnsi="Times New Roman"/>
          <w:szCs w:val="24"/>
          <w:lang w:val="sk-SK"/>
        </w:rPr>
      </w:pPr>
      <w:r w:rsidRPr="002D4DDC">
        <w:rPr>
          <w:rFonts w:ascii="Times New Roman" w:hAnsi="Times New Roman"/>
          <w:szCs w:val="24"/>
          <w:lang w:val="sk-SK"/>
        </w:rPr>
        <w:t>.........................</w:t>
      </w:r>
      <w:r w:rsidRPr="002D4DDC">
        <w:rPr>
          <w:rFonts w:ascii="Times New Roman" w:hAnsi="Times New Roman"/>
          <w:szCs w:val="24"/>
          <w:lang w:val="sk-SK"/>
        </w:rPr>
        <w:tab/>
      </w:r>
      <w:r w:rsidRPr="002D4DDC">
        <w:rPr>
          <w:rFonts w:ascii="Times New Roman" w:hAnsi="Times New Roman"/>
          <w:szCs w:val="24"/>
          <w:lang w:val="sk-SK"/>
        </w:rPr>
        <w:tab/>
      </w:r>
      <w:r>
        <w:rPr>
          <w:rFonts w:ascii="Times New Roman" w:hAnsi="Times New Roman"/>
          <w:szCs w:val="24"/>
          <w:lang w:val="sk-SK"/>
        </w:rPr>
        <w:t xml:space="preserve">                   </w:t>
      </w:r>
      <w:r w:rsidRPr="002D4DDC">
        <w:rPr>
          <w:rFonts w:ascii="Times New Roman" w:hAnsi="Times New Roman"/>
          <w:szCs w:val="24"/>
          <w:lang w:val="sk-SK"/>
        </w:rPr>
        <w:tab/>
      </w:r>
      <w:r w:rsidRPr="002D4DDC">
        <w:rPr>
          <w:rFonts w:ascii="Times New Roman" w:hAnsi="Times New Roman"/>
          <w:szCs w:val="24"/>
          <w:lang w:val="sk-SK"/>
        </w:rPr>
        <w:tab/>
        <w:t>.........................</w:t>
      </w:r>
    </w:p>
    <w:p w:rsidR="00833C3B" w:rsidRPr="002D4DDC" w:rsidRDefault="00833C3B" w:rsidP="00833C3B">
      <w:pPr>
        <w:pStyle w:val="Normlny1"/>
        <w:rPr>
          <w:rFonts w:ascii="Times New Roman" w:hAnsi="Times New Roman"/>
          <w:color w:val="000000"/>
          <w:szCs w:val="24"/>
          <w:lang w:val="sk-SK"/>
        </w:rPr>
      </w:pPr>
      <w:r w:rsidRPr="002D4DDC">
        <w:rPr>
          <w:rFonts w:ascii="Times New Roman" w:hAnsi="Times New Roman"/>
          <w:szCs w:val="24"/>
          <w:lang w:val="sk-SK"/>
        </w:rPr>
        <w:t>.................................</w:t>
      </w:r>
      <w:r w:rsidRPr="002D4DDC">
        <w:rPr>
          <w:rFonts w:ascii="Times New Roman" w:hAnsi="Times New Roman"/>
          <w:szCs w:val="24"/>
          <w:lang w:val="sk-SK"/>
        </w:rPr>
        <w:tab/>
      </w:r>
      <w:r w:rsidRPr="002D4DDC">
        <w:rPr>
          <w:rFonts w:ascii="Times New Roman" w:hAnsi="Times New Roman"/>
          <w:color w:val="000000"/>
          <w:szCs w:val="24"/>
          <w:lang w:val="sk-SK"/>
        </w:rPr>
        <w:tab/>
      </w:r>
      <w:r w:rsidRPr="002D4DDC">
        <w:rPr>
          <w:rFonts w:ascii="Times New Roman" w:hAnsi="Times New Roman"/>
          <w:color w:val="000000"/>
          <w:szCs w:val="24"/>
          <w:lang w:val="sk-SK"/>
        </w:rPr>
        <w:tab/>
      </w:r>
      <w:r w:rsidRPr="002D4DDC">
        <w:rPr>
          <w:rFonts w:ascii="Times New Roman" w:hAnsi="Times New Roman"/>
          <w:color w:val="000000"/>
          <w:szCs w:val="24"/>
          <w:lang w:val="sk-SK"/>
        </w:rPr>
        <w:tab/>
      </w:r>
      <w:r w:rsidRPr="002D4DDC">
        <w:rPr>
          <w:rFonts w:ascii="Times New Roman" w:hAnsi="Times New Roman"/>
          <w:color w:val="000000"/>
          <w:szCs w:val="24"/>
          <w:lang w:val="sk-SK"/>
        </w:rPr>
        <w:tab/>
        <w:t xml:space="preserve">Ing. Igor </w:t>
      </w:r>
      <w:proofErr w:type="spellStart"/>
      <w:r w:rsidRPr="002D4DDC">
        <w:rPr>
          <w:rFonts w:ascii="Times New Roman" w:hAnsi="Times New Roman"/>
          <w:color w:val="000000"/>
          <w:szCs w:val="24"/>
          <w:lang w:val="sk-SK"/>
        </w:rPr>
        <w:t>Stalmašek</w:t>
      </w:r>
      <w:proofErr w:type="spellEnd"/>
      <w:r w:rsidR="00465609">
        <w:rPr>
          <w:rFonts w:ascii="Times New Roman" w:hAnsi="Times New Roman"/>
          <w:color w:val="000000"/>
          <w:szCs w:val="24"/>
          <w:lang w:val="sk-SK"/>
        </w:rPr>
        <w:t>, MBA</w:t>
      </w:r>
    </w:p>
    <w:p w:rsidR="00833C3B" w:rsidRPr="002D4DDC" w:rsidRDefault="00833C3B" w:rsidP="00833C3B">
      <w:pPr>
        <w:pStyle w:val="Normlny1"/>
        <w:rPr>
          <w:rFonts w:ascii="Times New Roman" w:hAnsi="Times New Roman"/>
          <w:color w:val="000000"/>
          <w:szCs w:val="24"/>
          <w:lang w:val="sk-SK"/>
        </w:rPr>
      </w:pPr>
      <w:r w:rsidRPr="002D4DDC">
        <w:rPr>
          <w:rFonts w:ascii="Times New Roman" w:hAnsi="Times New Roman"/>
          <w:szCs w:val="24"/>
          <w:lang w:val="sk-SK"/>
        </w:rPr>
        <w:t>.........................</w:t>
      </w:r>
      <w:r w:rsidRPr="002D4DDC">
        <w:rPr>
          <w:rFonts w:ascii="Times New Roman" w:hAnsi="Times New Roman"/>
          <w:color w:val="000000"/>
          <w:szCs w:val="24"/>
          <w:lang w:val="sk-SK"/>
        </w:rPr>
        <w:tab/>
      </w:r>
      <w:r w:rsidRPr="002D4DDC">
        <w:rPr>
          <w:rFonts w:ascii="Times New Roman" w:hAnsi="Times New Roman"/>
          <w:color w:val="000000"/>
          <w:szCs w:val="24"/>
          <w:lang w:val="sk-SK"/>
        </w:rPr>
        <w:tab/>
      </w:r>
      <w:r w:rsidRPr="002D4DDC">
        <w:rPr>
          <w:rFonts w:ascii="Times New Roman" w:hAnsi="Times New Roman"/>
          <w:color w:val="000000"/>
          <w:szCs w:val="24"/>
          <w:lang w:val="sk-SK"/>
        </w:rPr>
        <w:tab/>
      </w:r>
      <w:r w:rsidRPr="002D4DDC">
        <w:rPr>
          <w:rFonts w:ascii="Times New Roman" w:hAnsi="Times New Roman"/>
          <w:color w:val="000000"/>
          <w:szCs w:val="24"/>
          <w:lang w:val="sk-SK"/>
        </w:rPr>
        <w:tab/>
      </w:r>
      <w:r w:rsidRPr="002D4DDC">
        <w:rPr>
          <w:rFonts w:ascii="Times New Roman" w:hAnsi="Times New Roman"/>
          <w:color w:val="000000"/>
          <w:szCs w:val="24"/>
          <w:lang w:val="sk-SK"/>
        </w:rPr>
        <w:tab/>
        <w:t>generálny riaditeľ</w:t>
      </w:r>
    </w:p>
    <w:p w:rsidR="00833C3B" w:rsidRPr="002D4DDC" w:rsidRDefault="00833C3B" w:rsidP="00833C3B">
      <w:pPr>
        <w:pStyle w:val="Default"/>
      </w:pPr>
      <w:r w:rsidRPr="002D4DDC">
        <w:tab/>
      </w:r>
    </w:p>
    <w:p w:rsidR="00833C3B" w:rsidRPr="002D4DDC" w:rsidRDefault="00833C3B" w:rsidP="00833C3B">
      <w:pPr>
        <w:pStyle w:val="Default"/>
        <w:tabs>
          <w:tab w:val="left" w:pos="5670"/>
        </w:tabs>
      </w:pPr>
    </w:p>
    <w:p w:rsidR="00833C3B" w:rsidRPr="002D4DDC" w:rsidRDefault="00833C3B" w:rsidP="00833C3B">
      <w:pPr>
        <w:pStyle w:val="Default"/>
      </w:pPr>
      <w:r w:rsidRPr="002D4DDC">
        <w:tab/>
      </w:r>
      <w:r w:rsidRPr="002D4DDC">
        <w:tab/>
      </w:r>
      <w:r w:rsidRPr="002D4DDC">
        <w:tab/>
      </w:r>
      <w:r w:rsidRPr="002D4DDC">
        <w:tab/>
      </w:r>
      <w:r w:rsidRPr="002D4DDC">
        <w:tab/>
      </w:r>
      <w:r w:rsidRPr="002D4DDC">
        <w:tab/>
      </w:r>
      <w:r w:rsidRPr="002D4DDC">
        <w:tab/>
        <w:t>…………………….</w:t>
      </w:r>
    </w:p>
    <w:p w:rsidR="00833C3B" w:rsidRPr="002D4DDC" w:rsidRDefault="00833C3B" w:rsidP="00833C3B">
      <w:pPr>
        <w:pStyle w:val="Default"/>
      </w:pPr>
      <w:r w:rsidRPr="002D4DDC">
        <w:tab/>
      </w:r>
      <w:r w:rsidRPr="002D4DDC">
        <w:tab/>
      </w:r>
      <w:r w:rsidRPr="002D4DDC">
        <w:tab/>
      </w:r>
      <w:r w:rsidRPr="002D4DDC">
        <w:tab/>
      </w:r>
      <w:r w:rsidRPr="002D4DDC">
        <w:tab/>
      </w:r>
      <w:r w:rsidRPr="002D4DDC">
        <w:tab/>
      </w:r>
      <w:r w:rsidRPr="002D4DDC">
        <w:tab/>
        <w:t xml:space="preserve">Ing. Peter </w:t>
      </w:r>
      <w:proofErr w:type="spellStart"/>
      <w:r w:rsidRPr="002D4DDC">
        <w:t>Braška</w:t>
      </w:r>
      <w:proofErr w:type="spellEnd"/>
      <w:r w:rsidR="00465609">
        <w:t>, MBA</w:t>
      </w:r>
    </w:p>
    <w:p w:rsidR="00833C3B" w:rsidRPr="002D4DDC" w:rsidRDefault="00833C3B" w:rsidP="00833C3B">
      <w:pPr>
        <w:pStyle w:val="Default"/>
        <w:ind w:left="4248" w:firstLine="708"/>
      </w:pPr>
      <w:r w:rsidRPr="002D4DDC">
        <w:t>ekonomický riaditeľ</w:t>
      </w:r>
    </w:p>
    <w:p w:rsidR="00833C3B" w:rsidRPr="002D4DDC" w:rsidRDefault="00833C3B" w:rsidP="00833C3B">
      <w:pPr>
        <w:pStyle w:val="Default"/>
        <w:rPr>
          <w:b/>
          <w:bCs/>
        </w:rPr>
      </w:pPr>
    </w:p>
    <w:p w:rsidR="002645C8" w:rsidRDefault="002645C8" w:rsidP="00833C3B">
      <w:pPr>
        <w:pStyle w:val="Default"/>
        <w:rPr>
          <w:b/>
          <w:bCs/>
        </w:rPr>
      </w:pPr>
    </w:p>
    <w:p w:rsidR="00833C3B" w:rsidRDefault="00833C3B" w:rsidP="00833C3B">
      <w:pPr>
        <w:pStyle w:val="Default"/>
        <w:rPr>
          <w:bCs/>
        </w:rPr>
      </w:pPr>
      <w:r w:rsidRPr="002D4DDC">
        <w:rPr>
          <w:b/>
          <w:bCs/>
        </w:rPr>
        <w:t xml:space="preserve">Príloha č. 1: </w:t>
      </w:r>
      <w:r w:rsidRPr="002D4DDC">
        <w:rPr>
          <w:bCs/>
        </w:rPr>
        <w:t>Opis predmetu zákazky</w:t>
      </w:r>
    </w:p>
    <w:p w:rsidR="001F7D2D" w:rsidRPr="002D4DDC" w:rsidRDefault="001F7D2D" w:rsidP="00833C3B">
      <w:pPr>
        <w:pStyle w:val="Default"/>
        <w:rPr>
          <w:bCs/>
        </w:rPr>
      </w:pPr>
      <w:r w:rsidRPr="001F7D2D">
        <w:rPr>
          <w:b/>
          <w:bCs/>
        </w:rPr>
        <w:t>Príloha č.</w:t>
      </w:r>
      <w:r>
        <w:rPr>
          <w:b/>
          <w:bCs/>
        </w:rPr>
        <w:t xml:space="preserve"> </w:t>
      </w:r>
      <w:r w:rsidRPr="001F7D2D">
        <w:rPr>
          <w:b/>
          <w:bCs/>
        </w:rPr>
        <w:t>2:</w:t>
      </w:r>
      <w:r>
        <w:rPr>
          <w:bCs/>
        </w:rPr>
        <w:t xml:space="preserve"> </w:t>
      </w:r>
      <w:r w:rsidRPr="001F7D2D">
        <w:rPr>
          <w:bCs/>
        </w:rPr>
        <w:t>Zoznam subdodávateľov</w:t>
      </w:r>
    </w:p>
    <w:p w:rsidR="00833C3B" w:rsidRDefault="00833C3B" w:rsidP="00833C3B">
      <w:pPr>
        <w:pStyle w:val="Default"/>
      </w:pPr>
      <w:r w:rsidRPr="002D4DDC">
        <w:rPr>
          <w:b/>
        </w:rPr>
        <w:t xml:space="preserve">Príloha č. </w:t>
      </w:r>
      <w:r w:rsidR="001F7D2D">
        <w:rPr>
          <w:b/>
        </w:rPr>
        <w:t>4</w:t>
      </w:r>
      <w:r w:rsidRPr="002D4DDC">
        <w:rPr>
          <w:b/>
        </w:rPr>
        <w:t>:</w:t>
      </w:r>
      <w:r w:rsidRPr="002D4DDC">
        <w:t xml:space="preserve"> </w:t>
      </w:r>
      <w:r w:rsidR="001F7D2D">
        <w:t>Zoznam zodpovedných osôb</w:t>
      </w:r>
    </w:p>
    <w:p w:rsidR="00BA09C2" w:rsidRDefault="00833C3B" w:rsidP="001F7D2D">
      <w:pPr>
        <w:pStyle w:val="Default"/>
        <w:rPr>
          <w:b/>
          <w:szCs w:val="20"/>
        </w:rPr>
      </w:pPr>
      <w:r w:rsidRPr="00C53FCC">
        <w:rPr>
          <w:b/>
          <w:bCs/>
        </w:rPr>
        <w:t>Príloha č. 3:</w:t>
      </w:r>
      <w:r>
        <w:t xml:space="preserve"> </w:t>
      </w:r>
      <w:r w:rsidR="001F7D2D" w:rsidRPr="001F7D2D">
        <w:t>Cenník – návrh na plnenie kritérií</w:t>
      </w:r>
    </w:p>
    <w:p w:rsidR="005064D1" w:rsidRPr="001F47B5" w:rsidRDefault="005064D1" w:rsidP="00BA09C2">
      <w:pPr>
        <w:spacing w:after="120"/>
        <w:rPr>
          <w:rFonts w:ascii="Times New Roman" w:hAnsi="Times New Roman"/>
          <w:b/>
          <w:bCs/>
          <w:szCs w:val="20"/>
          <w:highlight w:val="yellow"/>
          <w:u w:val="single"/>
        </w:rPr>
      </w:pPr>
    </w:p>
    <w:tbl>
      <w:tblPr>
        <w:tblpPr w:leftFromText="141" w:rightFromText="141" w:vertAnchor="text" w:tblpX="-114" w:tblpY="1"/>
        <w:tblOverlap w:val="never"/>
        <w:tblW w:w="0" w:type="auto"/>
        <w:tblBorders>
          <w:top w:val="nil"/>
          <w:left w:val="nil"/>
          <w:bottom w:val="nil"/>
          <w:right w:val="nil"/>
        </w:tblBorders>
        <w:tblLayout w:type="fixed"/>
        <w:tblLook w:val="0000"/>
      </w:tblPr>
      <w:tblGrid>
        <w:gridCol w:w="8419"/>
      </w:tblGrid>
      <w:tr w:rsidR="001F47B5" w:rsidRPr="00B57D76" w:rsidTr="008C2157">
        <w:trPr>
          <w:trHeight w:val="307"/>
        </w:trPr>
        <w:tc>
          <w:tcPr>
            <w:tcW w:w="8419" w:type="dxa"/>
          </w:tcPr>
          <w:p w:rsidR="001F47B5" w:rsidRPr="001F47B5" w:rsidRDefault="001F47B5" w:rsidP="001C0300">
            <w:pPr>
              <w:jc w:val="left"/>
              <w:rPr>
                <w:rFonts w:ascii="Times New Roman" w:hAnsi="Times New Roman"/>
                <w:b/>
                <w:szCs w:val="20"/>
                <w:highlight w:val="lightGray"/>
                <w:u w:val="single"/>
              </w:rPr>
            </w:pPr>
          </w:p>
        </w:tc>
      </w:tr>
    </w:tbl>
    <w:p w:rsidR="009B5CB6" w:rsidRDefault="009B5CB6" w:rsidP="009B5CB6">
      <w:r>
        <w:br w:type="page"/>
      </w:r>
    </w:p>
    <w:p w:rsidR="009B5CB6" w:rsidRDefault="009B5CB6" w:rsidP="009B5CB6">
      <w:pPr>
        <w:rPr>
          <w:rFonts w:ascii="Times New Roman" w:hAnsi="Times New Roman"/>
        </w:rPr>
      </w:pPr>
    </w:p>
    <w:p w:rsidR="009B5CB6" w:rsidRDefault="009B5CB6" w:rsidP="009B5CB6">
      <w:pPr>
        <w:rPr>
          <w:rFonts w:ascii="Times New Roman" w:hAnsi="Times New Roman"/>
        </w:rPr>
      </w:pPr>
    </w:p>
    <w:p w:rsidR="006A6674" w:rsidRPr="00AF13E5" w:rsidRDefault="00217044" w:rsidP="00AF13E5">
      <w:pPr>
        <w:spacing w:after="200" w:line="276" w:lineRule="auto"/>
        <w:jc w:val="left"/>
        <w:rPr>
          <w:rFonts w:ascii="Times New Roman" w:hAnsi="Times New Roman"/>
        </w:rPr>
      </w:pPr>
      <w:r w:rsidRPr="00AF13E5">
        <w:rPr>
          <w:rFonts w:ascii="Times New Roman" w:hAnsi="Times New Roman"/>
          <w:b/>
          <w:sz w:val="24"/>
          <w:szCs w:val="28"/>
          <w:highlight w:val="lightGray"/>
        </w:rPr>
        <w:t xml:space="preserve">Príloha č. </w:t>
      </w:r>
      <w:r w:rsidR="008D0B1A">
        <w:rPr>
          <w:rFonts w:ascii="Times New Roman" w:hAnsi="Times New Roman"/>
          <w:b/>
          <w:sz w:val="24"/>
          <w:szCs w:val="28"/>
          <w:highlight w:val="lightGray"/>
        </w:rPr>
        <w:t>1</w:t>
      </w:r>
      <w:r w:rsidRPr="00AF13E5">
        <w:rPr>
          <w:rFonts w:ascii="Times New Roman" w:hAnsi="Times New Roman"/>
          <w:b/>
          <w:sz w:val="24"/>
          <w:szCs w:val="28"/>
          <w:highlight w:val="lightGray"/>
        </w:rPr>
        <w:t xml:space="preserve"> k</w:t>
      </w:r>
      <w:r w:rsidR="006A6674" w:rsidRPr="00AF13E5">
        <w:rPr>
          <w:rFonts w:ascii="Times New Roman" w:hAnsi="Times New Roman"/>
          <w:b/>
          <w:sz w:val="24"/>
          <w:szCs w:val="28"/>
          <w:highlight w:val="lightGray"/>
        </w:rPr>
        <w:t> </w:t>
      </w:r>
      <w:r w:rsidRPr="00AF13E5">
        <w:rPr>
          <w:rFonts w:ascii="Times New Roman" w:hAnsi="Times New Roman"/>
          <w:b/>
          <w:sz w:val="24"/>
          <w:szCs w:val="28"/>
          <w:highlight w:val="lightGray"/>
        </w:rPr>
        <w:t>zmluve</w:t>
      </w:r>
      <w:r w:rsidR="006A6674">
        <w:rPr>
          <w:rFonts w:ascii="Times New Roman" w:hAnsi="Times New Roman"/>
          <w:b/>
          <w:sz w:val="24"/>
          <w:szCs w:val="28"/>
        </w:rPr>
        <w:t xml:space="preserve"> </w:t>
      </w:r>
      <w:r w:rsidR="005945BC">
        <w:rPr>
          <w:rFonts w:ascii="Times New Roman" w:hAnsi="Times New Roman"/>
          <w:b/>
          <w:sz w:val="24"/>
          <w:szCs w:val="28"/>
        </w:rPr>
        <w:t xml:space="preserve"> </w:t>
      </w:r>
    </w:p>
    <w:p w:rsidR="006A6674" w:rsidRPr="006A6674" w:rsidRDefault="005945BC" w:rsidP="006A6674">
      <w:pPr>
        <w:rPr>
          <w:rFonts w:ascii="Times New Roman" w:hAnsi="Times New Roman"/>
          <w:sz w:val="24"/>
        </w:rPr>
      </w:pPr>
      <w:r>
        <w:rPr>
          <w:rFonts w:ascii="Times New Roman" w:hAnsi="Times New Roman"/>
          <w:b/>
          <w:sz w:val="24"/>
          <w:szCs w:val="28"/>
        </w:rPr>
        <w:t>(</w:t>
      </w:r>
      <w:r w:rsidR="006A6674" w:rsidRPr="006A6674">
        <w:rPr>
          <w:rFonts w:ascii="Times New Roman" w:hAnsi="Times New Roman"/>
          <w:sz w:val="24"/>
        </w:rPr>
        <w:t>predkladá iba úspešný uchádzač</w:t>
      </w:r>
      <w:r w:rsidR="006A6674">
        <w:rPr>
          <w:rFonts w:ascii="Times New Roman" w:hAnsi="Times New Roman"/>
          <w:sz w:val="24"/>
        </w:rPr>
        <w:t xml:space="preserve"> pred podpisom zmluvy)</w:t>
      </w:r>
    </w:p>
    <w:p w:rsidR="00D90FC2" w:rsidRDefault="00D90FC2" w:rsidP="00D90FC2">
      <w:pPr>
        <w:rPr>
          <w:rFonts w:ascii="Times New Roman" w:hAnsi="Times New Roman"/>
          <w:sz w:val="24"/>
          <w:szCs w:val="28"/>
        </w:rPr>
      </w:pPr>
    </w:p>
    <w:p w:rsidR="00AD6093" w:rsidRDefault="00AD6093" w:rsidP="00217044">
      <w:pPr>
        <w:pStyle w:val="Default"/>
        <w:rPr>
          <w:rFonts w:eastAsia="Times New Roman"/>
          <w:b/>
          <w:color w:val="auto"/>
          <w:szCs w:val="28"/>
        </w:rPr>
      </w:pPr>
      <w:r w:rsidRPr="00AD6093">
        <w:rPr>
          <w:rFonts w:eastAsia="Times New Roman"/>
          <w:b/>
          <w:color w:val="auto"/>
          <w:szCs w:val="28"/>
        </w:rPr>
        <w:t xml:space="preserve">Technický opis  tzn. podrobný technický opis všetkých položiek predmetu zmluvy </w:t>
      </w:r>
      <w:r w:rsidR="00193BD2">
        <w:rPr>
          <w:rFonts w:eastAsia="Times New Roman"/>
          <w:b/>
          <w:color w:val="auto"/>
          <w:szCs w:val="28"/>
        </w:rPr>
        <w:t xml:space="preserve"> </w:t>
      </w:r>
    </w:p>
    <w:p w:rsidR="00193BD2" w:rsidRDefault="00193BD2" w:rsidP="00217044">
      <w:pPr>
        <w:pStyle w:val="Default"/>
        <w:rPr>
          <w:bCs/>
          <w:i/>
          <w:iCs/>
          <w:sz w:val="22"/>
          <w:szCs w:val="22"/>
        </w:rPr>
      </w:pPr>
    </w:p>
    <w:p w:rsidR="00217044" w:rsidRPr="00286141" w:rsidRDefault="00217044" w:rsidP="00217044">
      <w:pPr>
        <w:pStyle w:val="Default"/>
        <w:spacing w:line="276" w:lineRule="auto"/>
        <w:rPr>
          <w:sz w:val="22"/>
          <w:szCs w:val="22"/>
        </w:rPr>
      </w:pPr>
      <w:r w:rsidRPr="00286141">
        <w:rPr>
          <w:bCs/>
          <w:i/>
          <w:iCs/>
          <w:sz w:val="22"/>
          <w:szCs w:val="22"/>
        </w:rPr>
        <w:t xml:space="preserve">Obchodné meno uchádzača: </w:t>
      </w:r>
    </w:p>
    <w:p w:rsidR="00217044" w:rsidRPr="00286141" w:rsidRDefault="00217044" w:rsidP="00217044">
      <w:pPr>
        <w:pStyle w:val="Default"/>
        <w:spacing w:line="276" w:lineRule="auto"/>
        <w:rPr>
          <w:sz w:val="22"/>
          <w:szCs w:val="22"/>
        </w:rPr>
      </w:pPr>
      <w:r w:rsidRPr="00286141">
        <w:rPr>
          <w:bCs/>
          <w:i/>
          <w:iCs/>
          <w:sz w:val="22"/>
          <w:szCs w:val="22"/>
        </w:rPr>
        <w:t xml:space="preserve">Sídlo: </w:t>
      </w:r>
    </w:p>
    <w:p w:rsidR="00217044" w:rsidRPr="00286141" w:rsidRDefault="00217044" w:rsidP="00217044">
      <w:pPr>
        <w:pStyle w:val="Default"/>
        <w:spacing w:line="276" w:lineRule="auto"/>
        <w:rPr>
          <w:sz w:val="22"/>
          <w:szCs w:val="22"/>
        </w:rPr>
      </w:pPr>
      <w:r w:rsidRPr="00286141">
        <w:rPr>
          <w:bCs/>
          <w:i/>
          <w:iCs/>
          <w:sz w:val="22"/>
          <w:szCs w:val="22"/>
        </w:rPr>
        <w:t xml:space="preserve">IČO: </w:t>
      </w:r>
    </w:p>
    <w:p w:rsidR="00217044" w:rsidRPr="00AD6227" w:rsidRDefault="00217044" w:rsidP="00217044">
      <w:pPr>
        <w:rPr>
          <w:rFonts w:ascii="Times New Roman" w:eastAsia="Arial" w:hAnsi="Times New Roman"/>
          <w:b/>
          <w:i/>
          <w:sz w:val="28"/>
        </w:rPr>
      </w:pPr>
      <w:r w:rsidRPr="00286141">
        <w:rPr>
          <w:rFonts w:ascii="Times New Roman" w:hAnsi="Times New Roman"/>
          <w:bCs/>
          <w:i/>
          <w:iCs/>
          <w:sz w:val="22"/>
          <w:szCs w:val="22"/>
        </w:rPr>
        <w:t xml:space="preserve">Predmet zákazky: </w:t>
      </w:r>
      <w:r w:rsidRPr="00286141">
        <w:rPr>
          <w:rFonts w:ascii="Times New Roman" w:eastAsia="Arial" w:hAnsi="Times New Roman"/>
          <w:i/>
          <w:sz w:val="28"/>
        </w:rPr>
        <w:t>„</w:t>
      </w:r>
      <w:r w:rsidR="009032D8" w:rsidRPr="009032D8">
        <w:rPr>
          <w:rFonts w:ascii="Times New Roman" w:eastAsia="Calibri" w:hAnsi="Times New Roman"/>
          <w:bCs/>
          <w:szCs w:val="20"/>
        </w:rPr>
        <w:t>D.  Operačný stôl oddelenie pediatrickej ortopédie</w:t>
      </w:r>
      <w:r w:rsidRPr="006B0BDE">
        <w:rPr>
          <w:rFonts w:ascii="Times New Roman" w:eastAsia="Arial" w:hAnsi="Times New Roman"/>
          <w:i/>
          <w:sz w:val="22"/>
          <w:szCs w:val="22"/>
        </w:rPr>
        <w:t>“</w:t>
      </w:r>
      <w:r w:rsidR="006B0BDE" w:rsidRPr="006B0BDE">
        <w:rPr>
          <w:rFonts w:ascii="Times New Roman" w:eastAsia="Arial" w:hAnsi="Times New Roman"/>
          <w:i/>
          <w:sz w:val="22"/>
          <w:szCs w:val="22"/>
        </w:rPr>
        <w:t xml:space="preserve"> </w:t>
      </w:r>
    </w:p>
    <w:p w:rsidR="00217044" w:rsidRDefault="00217044" w:rsidP="00217044">
      <w:pPr>
        <w:spacing w:line="276" w:lineRule="auto"/>
        <w:rPr>
          <w:rFonts w:ascii="Times New Roman" w:hAnsi="Times New Roman"/>
          <w:szCs w:val="20"/>
        </w:rPr>
      </w:pPr>
    </w:p>
    <w:tbl>
      <w:tblPr>
        <w:tblStyle w:val="Mriekatabuky"/>
        <w:tblW w:w="0" w:type="auto"/>
        <w:tblLayout w:type="fixed"/>
        <w:tblLook w:val="04A0"/>
      </w:tblPr>
      <w:tblGrid>
        <w:gridCol w:w="3085"/>
        <w:gridCol w:w="1559"/>
        <w:gridCol w:w="2268"/>
        <w:gridCol w:w="2126"/>
      </w:tblGrid>
      <w:tr w:rsidR="00193BD2" w:rsidTr="00193BD2">
        <w:trPr>
          <w:trHeight w:val="234"/>
        </w:trPr>
        <w:tc>
          <w:tcPr>
            <w:tcW w:w="3085" w:type="dxa"/>
            <w:shd w:val="clear" w:color="auto" w:fill="D9D9D9" w:themeFill="background1" w:themeFillShade="D9"/>
          </w:tcPr>
          <w:p w:rsidR="00193BD2" w:rsidRPr="00AD6093" w:rsidRDefault="00193BD2" w:rsidP="00AD6093">
            <w:pPr>
              <w:pStyle w:val="Default"/>
              <w:rPr>
                <w:i/>
                <w:sz w:val="22"/>
                <w:szCs w:val="22"/>
                <w:lang w:val="sk-SK"/>
              </w:rPr>
            </w:pPr>
            <w:r>
              <w:rPr>
                <w:b/>
                <w:sz w:val="22"/>
                <w:szCs w:val="22"/>
                <w:lang w:val="sk-SK"/>
              </w:rPr>
              <w:t>Názov/výrobca/model</w:t>
            </w:r>
          </w:p>
        </w:tc>
        <w:tc>
          <w:tcPr>
            <w:tcW w:w="1559" w:type="dxa"/>
            <w:shd w:val="clear" w:color="auto" w:fill="D9D9D9" w:themeFill="background1" w:themeFillShade="D9"/>
          </w:tcPr>
          <w:p w:rsidR="00193BD2" w:rsidRPr="00AC2604" w:rsidRDefault="00193BD2" w:rsidP="00630708">
            <w:pPr>
              <w:pStyle w:val="Default"/>
              <w:rPr>
                <w:sz w:val="22"/>
                <w:szCs w:val="22"/>
                <w:lang w:val="sk-SK"/>
              </w:rPr>
            </w:pPr>
            <w:r w:rsidRPr="00AC2604">
              <w:rPr>
                <w:sz w:val="22"/>
                <w:szCs w:val="22"/>
                <w:lang w:val="sk-SK"/>
              </w:rPr>
              <w:t>Množstvo</w:t>
            </w:r>
          </w:p>
        </w:tc>
        <w:tc>
          <w:tcPr>
            <w:tcW w:w="2268" w:type="dxa"/>
            <w:shd w:val="clear" w:color="auto" w:fill="D9D9D9" w:themeFill="background1" w:themeFillShade="D9"/>
          </w:tcPr>
          <w:p w:rsidR="00193BD2" w:rsidRPr="008D0B1A" w:rsidRDefault="00193BD2" w:rsidP="00630708">
            <w:pPr>
              <w:pStyle w:val="Default"/>
              <w:rPr>
                <w:sz w:val="22"/>
                <w:szCs w:val="22"/>
                <w:lang w:val="sk-SK"/>
              </w:rPr>
            </w:pPr>
            <w:r>
              <w:rPr>
                <w:sz w:val="22"/>
                <w:szCs w:val="22"/>
                <w:lang w:val="sk-SK"/>
              </w:rPr>
              <w:t>Cena bez DPH za jednotku</w:t>
            </w:r>
          </w:p>
        </w:tc>
        <w:tc>
          <w:tcPr>
            <w:tcW w:w="2126" w:type="dxa"/>
            <w:shd w:val="clear" w:color="auto" w:fill="D9D9D9" w:themeFill="background1" w:themeFillShade="D9"/>
          </w:tcPr>
          <w:p w:rsidR="00193BD2" w:rsidRDefault="00193BD2" w:rsidP="00630708">
            <w:pPr>
              <w:pStyle w:val="Default"/>
              <w:rPr>
                <w:noProof/>
                <w:sz w:val="22"/>
                <w:szCs w:val="22"/>
              </w:rPr>
            </w:pPr>
            <w:r>
              <w:rPr>
                <w:noProof/>
                <w:sz w:val="22"/>
                <w:szCs w:val="22"/>
              </w:rPr>
              <w:t>Cena bez DPH spolu</w:t>
            </w:r>
          </w:p>
        </w:tc>
      </w:tr>
      <w:tr w:rsidR="00193BD2" w:rsidTr="00193BD2">
        <w:tc>
          <w:tcPr>
            <w:tcW w:w="3085" w:type="dxa"/>
          </w:tcPr>
          <w:p w:rsidR="00193BD2" w:rsidRPr="00B5721B" w:rsidRDefault="00193BD2" w:rsidP="00661EB6">
            <w:pPr>
              <w:spacing w:line="276" w:lineRule="auto"/>
              <w:rPr>
                <w:rFonts w:ascii="Times New Roman" w:hAnsi="Times New Roman"/>
                <w:i/>
                <w:sz w:val="18"/>
                <w:szCs w:val="18"/>
                <w:lang w:val="sk-SK"/>
              </w:rPr>
            </w:pPr>
          </w:p>
        </w:tc>
        <w:tc>
          <w:tcPr>
            <w:tcW w:w="1559" w:type="dxa"/>
          </w:tcPr>
          <w:p w:rsidR="00193BD2" w:rsidRPr="0017765A" w:rsidRDefault="00193BD2" w:rsidP="00661EB6">
            <w:pPr>
              <w:spacing w:line="276" w:lineRule="auto"/>
              <w:rPr>
                <w:rFonts w:ascii="Times New Roman" w:hAnsi="Times New Roman"/>
                <w:i/>
                <w:sz w:val="18"/>
                <w:szCs w:val="18"/>
              </w:rPr>
            </w:pPr>
          </w:p>
        </w:tc>
        <w:tc>
          <w:tcPr>
            <w:tcW w:w="2268" w:type="dxa"/>
          </w:tcPr>
          <w:p w:rsidR="00193BD2" w:rsidRPr="008D0B1A" w:rsidRDefault="00193BD2" w:rsidP="00661EB6">
            <w:pPr>
              <w:spacing w:line="276" w:lineRule="auto"/>
              <w:rPr>
                <w:rFonts w:ascii="Times New Roman" w:hAnsi="Times New Roman"/>
                <w:szCs w:val="20"/>
                <w:lang w:val="sk-SK"/>
              </w:rPr>
            </w:pPr>
          </w:p>
        </w:tc>
        <w:tc>
          <w:tcPr>
            <w:tcW w:w="2126" w:type="dxa"/>
          </w:tcPr>
          <w:p w:rsidR="00193BD2" w:rsidRPr="008D0B1A" w:rsidRDefault="00193BD2" w:rsidP="00661EB6">
            <w:pPr>
              <w:spacing w:line="276" w:lineRule="auto"/>
              <w:rPr>
                <w:rFonts w:ascii="Times New Roman" w:hAnsi="Times New Roman"/>
                <w:szCs w:val="20"/>
              </w:rPr>
            </w:pPr>
          </w:p>
        </w:tc>
      </w:tr>
      <w:tr w:rsidR="00193BD2" w:rsidTr="00193BD2">
        <w:trPr>
          <w:trHeight w:val="234"/>
        </w:trPr>
        <w:tc>
          <w:tcPr>
            <w:tcW w:w="3085" w:type="dxa"/>
          </w:tcPr>
          <w:p w:rsidR="00193BD2" w:rsidRPr="00B5721B" w:rsidRDefault="00193BD2" w:rsidP="00661EB6">
            <w:pPr>
              <w:rPr>
                <w:rFonts w:ascii="Times New Roman" w:hAnsi="Times New Roman"/>
                <w:i/>
                <w:sz w:val="18"/>
                <w:szCs w:val="18"/>
                <w:lang w:val="sk-SK"/>
              </w:rPr>
            </w:pPr>
          </w:p>
        </w:tc>
        <w:tc>
          <w:tcPr>
            <w:tcW w:w="1559" w:type="dxa"/>
          </w:tcPr>
          <w:p w:rsidR="00193BD2" w:rsidRPr="0017765A" w:rsidRDefault="00193BD2" w:rsidP="00AC2604">
            <w:pPr>
              <w:pStyle w:val="Default"/>
              <w:rPr>
                <w:i/>
                <w:sz w:val="18"/>
                <w:szCs w:val="18"/>
              </w:rPr>
            </w:pPr>
          </w:p>
        </w:tc>
        <w:tc>
          <w:tcPr>
            <w:tcW w:w="2268" w:type="dxa"/>
          </w:tcPr>
          <w:p w:rsidR="00193BD2" w:rsidRPr="008D0B1A" w:rsidRDefault="00193BD2" w:rsidP="00AC2604">
            <w:pPr>
              <w:pStyle w:val="Default"/>
              <w:rPr>
                <w:sz w:val="22"/>
                <w:szCs w:val="22"/>
                <w:lang w:val="sk-SK"/>
              </w:rPr>
            </w:pPr>
          </w:p>
        </w:tc>
        <w:tc>
          <w:tcPr>
            <w:tcW w:w="2126" w:type="dxa"/>
          </w:tcPr>
          <w:p w:rsidR="00193BD2" w:rsidRPr="008D0B1A" w:rsidRDefault="00193BD2" w:rsidP="00AC2604">
            <w:pPr>
              <w:pStyle w:val="Default"/>
              <w:rPr>
                <w:sz w:val="22"/>
                <w:szCs w:val="22"/>
              </w:rPr>
            </w:pPr>
          </w:p>
        </w:tc>
      </w:tr>
      <w:tr w:rsidR="00193BD2" w:rsidTr="00193BD2">
        <w:tc>
          <w:tcPr>
            <w:tcW w:w="3085" w:type="dxa"/>
          </w:tcPr>
          <w:p w:rsidR="00193BD2" w:rsidRPr="00B5721B" w:rsidRDefault="00193BD2" w:rsidP="00661EB6">
            <w:pPr>
              <w:rPr>
                <w:rFonts w:ascii="Times New Roman" w:hAnsi="Times New Roman"/>
                <w:i/>
                <w:sz w:val="18"/>
                <w:szCs w:val="18"/>
                <w:lang w:val="sk-SK"/>
              </w:rPr>
            </w:pPr>
          </w:p>
        </w:tc>
        <w:tc>
          <w:tcPr>
            <w:tcW w:w="1559" w:type="dxa"/>
          </w:tcPr>
          <w:p w:rsidR="00193BD2" w:rsidRPr="0017765A" w:rsidRDefault="00193BD2" w:rsidP="00661EB6">
            <w:pPr>
              <w:spacing w:line="276" w:lineRule="auto"/>
              <w:rPr>
                <w:rFonts w:ascii="Times New Roman" w:hAnsi="Times New Roman"/>
                <w:i/>
                <w:sz w:val="18"/>
                <w:szCs w:val="18"/>
              </w:rPr>
            </w:pPr>
          </w:p>
        </w:tc>
        <w:tc>
          <w:tcPr>
            <w:tcW w:w="2268" w:type="dxa"/>
          </w:tcPr>
          <w:p w:rsidR="00193BD2" w:rsidRPr="008D0B1A" w:rsidRDefault="00193BD2" w:rsidP="00661EB6">
            <w:pPr>
              <w:spacing w:line="276" w:lineRule="auto"/>
              <w:rPr>
                <w:rFonts w:ascii="Times New Roman" w:hAnsi="Times New Roman"/>
                <w:szCs w:val="20"/>
                <w:lang w:val="sk-SK"/>
              </w:rPr>
            </w:pPr>
          </w:p>
        </w:tc>
        <w:tc>
          <w:tcPr>
            <w:tcW w:w="2126" w:type="dxa"/>
          </w:tcPr>
          <w:p w:rsidR="00193BD2" w:rsidRPr="008D0B1A" w:rsidRDefault="00193BD2" w:rsidP="00661EB6">
            <w:pPr>
              <w:spacing w:line="276" w:lineRule="auto"/>
              <w:rPr>
                <w:rFonts w:ascii="Times New Roman" w:hAnsi="Times New Roman"/>
                <w:szCs w:val="20"/>
              </w:rPr>
            </w:pPr>
          </w:p>
        </w:tc>
      </w:tr>
      <w:tr w:rsidR="00193BD2" w:rsidTr="00193BD2">
        <w:tc>
          <w:tcPr>
            <w:tcW w:w="3085" w:type="dxa"/>
          </w:tcPr>
          <w:p w:rsidR="00193BD2" w:rsidRPr="00B5721B" w:rsidRDefault="00193BD2" w:rsidP="00661EB6">
            <w:pPr>
              <w:rPr>
                <w:rFonts w:ascii="Times New Roman" w:hAnsi="Times New Roman"/>
                <w:i/>
                <w:sz w:val="18"/>
                <w:szCs w:val="18"/>
              </w:rPr>
            </w:pPr>
          </w:p>
        </w:tc>
        <w:tc>
          <w:tcPr>
            <w:tcW w:w="1559" w:type="dxa"/>
          </w:tcPr>
          <w:p w:rsidR="00193BD2" w:rsidRPr="0017765A" w:rsidRDefault="00193BD2" w:rsidP="00661EB6">
            <w:pPr>
              <w:spacing w:line="276" w:lineRule="auto"/>
              <w:rPr>
                <w:rFonts w:ascii="Times New Roman" w:hAnsi="Times New Roman"/>
                <w:i/>
                <w:sz w:val="18"/>
                <w:szCs w:val="18"/>
              </w:rPr>
            </w:pPr>
          </w:p>
        </w:tc>
        <w:tc>
          <w:tcPr>
            <w:tcW w:w="2268" w:type="dxa"/>
          </w:tcPr>
          <w:p w:rsidR="00193BD2" w:rsidRPr="008D0B1A" w:rsidRDefault="00193BD2" w:rsidP="00661EB6">
            <w:pPr>
              <w:spacing w:line="276" w:lineRule="auto"/>
              <w:rPr>
                <w:rFonts w:ascii="Times New Roman" w:hAnsi="Times New Roman"/>
                <w:szCs w:val="20"/>
              </w:rPr>
            </w:pPr>
          </w:p>
        </w:tc>
        <w:tc>
          <w:tcPr>
            <w:tcW w:w="2126" w:type="dxa"/>
          </w:tcPr>
          <w:p w:rsidR="00193BD2" w:rsidRPr="008D0B1A" w:rsidRDefault="00193BD2" w:rsidP="00661EB6">
            <w:pPr>
              <w:spacing w:line="276" w:lineRule="auto"/>
              <w:rPr>
                <w:rFonts w:ascii="Times New Roman" w:hAnsi="Times New Roman"/>
                <w:szCs w:val="20"/>
              </w:rPr>
            </w:pPr>
          </w:p>
        </w:tc>
      </w:tr>
      <w:tr w:rsidR="00850F0A" w:rsidTr="00850F0A">
        <w:tc>
          <w:tcPr>
            <w:tcW w:w="4644" w:type="dxa"/>
            <w:gridSpan w:val="2"/>
            <w:shd w:val="clear" w:color="auto" w:fill="DDD9C3" w:themeFill="background2" w:themeFillShade="E6"/>
          </w:tcPr>
          <w:p w:rsidR="00850F0A" w:rsidRPr="00850F0A" w:rsidRDefault="00850F0A" w:rsidP="00661EB6">
            <w:pPr>
              <w:spacing w:line="276" w:lineRule="auto"/>
              <w:rPr>
                <w:rFonts w:ascii="Times New Roman" w:hAnsi="Times New Roman"/>
                <w:i/>
                <w:sz w:val="18"/>
                <w:szCs w:val="18"/>
                <w:lang w:val="sk-SK"/>
              </w:rPr>
            </w:pPr>
            <w:r w:rsidRPr="00850F0A">
              <w:rPr>
                <w:rFonts w:ascii="Times New Roman" w:hAnsi="Times New Roman"/>
                <w:i/>
                <w:sz w:val="18"/>
                <w:szCs w:val="18"/>
                <w:lang w:val="sk-SK"/>
              </w:rPr>
              <w:t>Cena za predmet zákazky bez DPH / s DPH</w:t>
            </w:r>
          </w:p>
        </w:tc>
        <w:tc>
          <w:tcPr>
            <w:tcW w:w="2268" w:type="dxa"/>
            <w:shd w:val="clear" w:color="auto" w:fill="DDD9C3" w:themeFill="background2" w:themeFillShade="E6"/>
          </w:tcPr>
          <w:p w:rsidR="00850F0A" w:rsidRPr="00850F0A" w:rsidRDefault="00850F0A" w:rsidP="00661EB6">
            <w:pPr>
              <w:spacing w:line="276" w:lineRule="auto"/>
              <w:rPr>
                <w:rFonts w:ascii="Times New Roman" w:hAnsi="Times New Roman"/>
                <w:szCs w:val="20"/>
                <w:lang w:val="sk-SK"/>
              </w:rPr>
            </w:pPr>
          </w:p>
        </w:tc>
        <w:tc>
          <w:tcPr>
            <w:tcW w:w="2126" w:type="dxa"/>
            <w:shd w:val="clear" w:color="auto" w:fill="DDD9C3" w:themeFill="background2" w:themeFillShade="E6"/>
          </w:tcPr>
          <w:p w:rsidR="00850F0A" w:rsidRPr="00850F0A" w:rsidRDefault="00850F0A" w:rsidP="00661EB6">
            <w:pPr>
              <w:spacing w:line="276" w:lineRule="auto"/>
              <w:rPr>
                <w:rFonts w:ascii="Times New Roman" w:hAnsi="Times New Roman"/>
                <w:szCs w:val="20"/>
                <w:lang w:val="sk-SK"/>
              </w:rPr>
            </w:pPr>
          </w:p>
        </w:tc>
      </w:tr>
    </w:tbl>
    <w:p w:rsidR="006B0BDE" w:rsidRDefault="006B0BDE" w:rsidP="004B5AEB">
      <w:pPr>
        <w:framePr w:hSpace="141" w:wrap="around" w:vAnchor="text" w:hAnchor="text" w:x="-114" w:y="1"/>
        <w:spacing w:after="120"/>
        <w:suppressOverlap/>
        <w:rPr>
          <w:rFonts w:ascii="Times New Roman" w:hAnsi="Times New Roman"/>
          <w:b/>
          <w:bCs/>
          <w:sz w:val="24"/>
          <w:highlight w:val="lightGray"/>
          <w:u w:val="single"/>
        </w:rPr>
      </w:pPr>
    </w:p>
    <w:p w:rsidR="006B0BDE" w:rsidRDefault="006B0BDE" w:rsidP="004B5AEB">
      <w:pPr>
        <w:framePr w:hSpace="141" w:wrap="around" w:vAnchor="text" w:hAnchor="text" w:x="-114" w:y="1"/>
        <w:spacing w:after="120"/>
        <w:suppressOverlap/>
        <w:rPr>
          <w:rFonts w:ascii="Times New Roman" w:hAnsi="Times New Roman"/>
          <w:b/>
          <w:bCs/>
          <w:sz w:val="24"/>
          <w:highlight w:val="lightGray"/>
          <w:u w:val="single"/>
        </w:rPr>
      </w:pPr>
    </w:p>
    <w:p w:rsidR="004B5AEB" w:rsidRDefault="004B5AEB" w:rsidP="004B5AEB">
      <w:pPr>
        <w:framePr w:hSpace="141" w:wrap="around" w:vAnchor="text" w:hAnchor="text" w:x="-114" w:y="1"/>
        <w:spacing w:after="120"/>
        <w:suppressOverlap/>
        <w:rPr>
          <w:rFonts w:ascii="Times New Roman" w:hAnsi="Times New Roman"/>
          <w:b/>
          <w:bCs/>
          <w:sz w:val="24"/>
          <w:u w:val="single"/>
        </w:rPr>
      </w:pPr>
      <w:r w:rsidRPr="00C5643E">
        <w:rPr>
          <w:rFonts w:ascii="Times New Roman" w:hAnsi="Times New Roman"/>
          <w:b/>
          <w:bCs/>
          <w:sz w:val="24"/>
          <w:highlight w:val="lightGray"/>
          <w:u w:val="single"/>
        </w:rPr>
        <w:t xml:space="preserve">Príloha č. </w:t>
      </w:r>
      <w:r w:rsidR="008D0B1A">
        <w:rPr>
          <w:rFonts w:ascii="Times New Roman" w:hAnsi="Times New Roman"/>
          <w:b/>
          <w:bCs/>
          <w:sz w:val="24"/>
          <w:highlight w:val="lightGray"/>
          <w:u w:val="single"/>
        </w:rPr>
        <w:t>2</w:t>
      </w:r>
      <w:r w:rsidRPr="00C5643E">
        <w:rPr>
          <w:rFonts w:ascii="Times New Roman" w:hAnsi="Times New Roman"/>
          <w:b/>
          <w:bCs/>
          <w:sz w:val="24"/>
          <w:highlight w:val="lightGray"/>
          <w:u w:val="single"/>
        </w:rPr>
        <w:t xml:space="preserve"> k zmluve</w:t>
      </w:r>
      <w:r w:rsidRPr="006A6674">
        <w:rPr>
          <w:rFonts w:ascii="Times New Roman" w:hAnsi="Times New Roman"/>
          <w:b/>
          <w:bCs/>
          <w:sz w:val="24"/>
          <w:u w:val="single"/>
        </w:rPr>
        <w:t xml:space="preserve"> </w:t>
      </w:r>
    </w:p>
    <w:p w:rsidR="004B5AEB" w:rsidRPr="006A6674" w:rsidRDefault="004B5AEB" w:rsidP="004B5AEB">
      <w:pPr>
        <w:rPr>
          <w:rFonts w:ascii="Times New Roman" w:hAnsi="Times New Roman"/>
          <w:sz w:val="24"/>
        </w:rPr>
      </w:pPr>
      <w:r>
        <w:rPr>
          <w:rFonts w:ascii="Times New Roman" w:hAnsi="Times New Roman"/>
          <w:b/>
          <w:sz w:val="24"/>
          <w:u w:val="single"/>
        </w:rPr>
        <w:t xml:space="preserve">( </w:t>
      </w:r>
      <w:r w:rsidRPr="006A6674">
        <w:rPr>
          <w:rFonts w:ascii="Times New Roman" w:hAnsi="Times New Roman"/>
          <w:sz w:val="24"/>
        </w:rPr>
        <w:t>predkladá iba úspešný uchádzač</w:t>
      </w:r>
      <w:r>
        <w:rPr>
          <w:rFonts w:ascii="Times New Roman" w:hAnsi="Times New Roman"/>
          <w:sz w:val="24"/>
        </w:rPr>
        <w:t xml:space="preserve"> pred podpisom zmluvy)</w:t>
      </w:r>
    </w:p>
    <w:p w:rsidR="00C61375" w:rsidRDefault="00C61375" w:rsidP="00084027">
      <w:pPr>
        <w:rPr>
          <w:rFonts w:ascii="Times New Roman" w:hAnsi="Times New Roman"/>
          <w:caps/>
          <w:sz w:val="24"/>
        </w:rPr>
      </w:pPr>
    </w:p>
    <w:tbl>
      <w:tblPr>
        <w:tblpPr w:leftFromText="141" w:rightFromText="141" w:vertAnchor="text" w:tblpX="-114" w:tblpY="1"/>
        <w:tblOverlap w:val="never"/>
        <w:tblW w:w="0" w:type="auto"/>
        <w:tblBorders>
          <w:top w:val="nil"/>
          <w:left w:val="nil"/>
          <w:bottom w:val="nil"/>
          <w:right w:val="nil"/>
        </w:tblBorders>
        <w:tblLayout w:type="fixed"/>
        <w:tblLook w:val="0000"/>
      </w:tblPr>
      <w:tblGrid>
        <w:gridCol w:w="8419"/>
      </w:tblGrid>
      <w:tr w:rsidR="00AF13E5" w:rsidRPr="00077778" w:rsidTr="008C2157">
        <w:trPr>
          <w:trHeight w:val="307"/>
        </w:trPr>
        <w:tc>
          <w:tcPr>
            <w:tcW w:w="8419" w:type="dxa"/>
          </w:tcPr>
          <w:p w:rsidR="00AF13E5" w:rsidRDefault="00AF13E5" w:rsidP="008C2157">
            <w:pPr>
              <w:spacing w:after="120"/>
              <w:rPr>
                <w:rFonts w:ascii="Times New Roman" w:hAnsi="Times New Roman"/>
                <w:b/>
                <w:bCs/>
                <w:sz w:val="24"/>
                <w:highlight w:val="yellow"/>
                <w:u w:val="single"/>
              </w:rPr>
            </w:pPr>
          </w:p>
          <w:p w:rsidR="00AF13E5" w:rsidRPr="004B5AEB" w:rsidRDefault="004B5AEB" w:rsidP="008C2157">
            <w:pPr>
              <w:spacing w:after="120"/>
              <w:rPr>
                <w:rFonts w:ascii="Times New Roman" w:hAnsi="Times New Roman"/>
                <w:b/>
                <w:bCs/>
                <w:sz w:val="24"/>
                <w:highlight w:val="lightGray"/>
              </w:rPr>
            </w:pPr>
            <w:r w:rsidRPr="004B5AEB">
              <w:rPr>
                <w:rFonts w:ascii="Times New Roman" w:hAnsi="Times New Roman"/>
                <w:b/>
                <w:bCs/>
                <w:sz w:val="24"/>
              </w:rPr>
              <w:t xml:space="preserve">                                                         </w:t>
            </w:r>
            <w:r w:rsidR="00AF13E5" w:rsidRPr="004B5AEB">
              <w:rPr>
                <w:rFonts w:ascii="Times New Roman" w:hAnsi="Times New Roman"/>
                <w:b/>
                <w:bCs/>
                <w:sz w:val="24"/>
                <w:highlight w:val="lightGray"/>
              </w:rPr>
              <w:t>Zoznam subdodávateľov</w:t>
            </w:r>
          </w:p>
          <w:p w:rsidR="00AF13E5" w:rsidRDefault="00AF13E5" w:rsidP="008C2157">
            <w:pPr>
              <w:rPr>
                <w:rFonts w:ascii="Times New Roman" w:hAnsi="Times New Roman"/>
              </w:rPr>
            </w:pPr>
          </w:p>
          <w:p w:rsidR="00AF13E5" w:rsidRPr="0051014F" w:rsidRDefault="00AF13E5" w:rsidP="008C2157">
            <w:pPr>
              <w:spacing w:after="120"/>
              <w:rPr>
                <w:rFonts w:ascii="Times New Roman" w:hAnsi="Times New Roman"/>
                <w:b/>
                <w:bCs/>
                <w:sz w:val="24"/>
                <w:u w:val="single"/>
              </w:rPr>
            </w:pPr>
          </w:p>
        </w:tc>
      </w:tr>
      <w:tr w:rsidR="004B5AEB" w:rsidRPr="00077778" w:rsidTr="008C2157">
        <w:trPr>
          <w:trHeight w:val="307"/>
        </w:trPr>
        <w:tc>
          <w:tcPr>
            <w:tcW w:w="8419" w:type="dxa"/>
          </w:tcPr>
          <w:p w:rsidR="004B5AEB" w:rsidRDefault="004B5AEB" w:rsidP="008C2157">
            <w:pPr>
              <w:spacing w:after="120"/>
              <w:rPr>
                <w:rFonts w:ascii="Times New Roman" w:hAnsi="Times New Roman"/>
                <w:b/>
                <w:bCs/>
                <w:sz w:val="24"/>
                <w:highlight w:val="yellow"/>
                <w:u w:val="single"/>
              </w:rPr>
            </w:pPr>
          </w:p>
        </w:tc>
      </w:tr>
    </w:tbl>
    <w:p w:rsidR="00AF13E5" w:rsidRPr="00883020" w:rsidRDefault="00AF13E5" w:rsidP="00AF13E5">
      <w:pPr>
        <w:rPr>
          <w:rFonts w:ascii="Times New Roman" w:hAnsi="Times New Roman"/>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8"/>
        <w:gridCol w:w="1538"/>
        <w:gridCol w:w="1729"/>
        <w:gridCol w:w="1513"/>
        <w:gridCol w:w="1592"/>
        <w:gridCol w:w="2306"/>
      </w:tblGrid>
      <w:tr w:rsidR="009032D8"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BFBFBF"/>
            <w:hideMark/>
          </w:tcPr>
          <w:p w:rsidR="00AF13E5" w:rsidRPr="00883020" w:rsidRDefault="00AF13E5" w:rsidP="008C2157">
            <w:pPr>
              <w:rPr>
                <w:rFonts w:ascii="Times New Roman" w:hAnsi="Times New Roman"/>
                <w:b/>
                <w:szCs w:val="20"/>
              </w:rPr>
            </w:pPr>
            <w:r w:rsidRPr="00883020">
              <w:rPr>
                <w:rFonts w:ascii="Times New Roman" w:hAnsi="Times New Roman"/>
                <w:b/>
                <w:szCs w:val="20"/>
              </w:rPr>
              <w:t>Por. číslo</w:t>
            </w:r>
          </w:p>
        </w:tc>
        <w:tc>
          <w:tcPr>
            <w:tcW w:w="1488" w:type="dxa"/>
            <w:tcBorders>
              <w:top w:val="single" w:sz="4" w:space="0" w:color="auto"/>
              <w:left w:val="single" w:sz="4" w:space="0" w:color="auto"/>
              <w:bottom w:val="single" w:sz="4" w:space="0" w:color="auto"/>
              <w:right w:val="single" w:sz="4" w:space="0" w:color="auto"/>
            </w:tcBorders>
            <w:shd w:val="clear" w:color="auto" w:fill="BFBFBF"/>
            <w:hideMark/>
          </w:tcPr>
          <w:p w:rsidR="00AF13E5" w:rsidRPr="00883020" w:rsidRDefault="00AF13E5" w:rsidP="008C2157">
            <w:pPr>
              <w:rPr>
                <w:rFonts w:ascii="Times New Roman" w:hAnsi="Times New Roman"/>
                <w:b/>
                <w:szCs w:val="20"/>
              </w:rPr>
            </w:pPr>
            <w:r w:rsidRPr="00883020">
              <w:rPr>
                <w:rFonts w:ascii="Times New Roman" w:hAnsi="Times New Roman"/>
                <w:b/>
                <w:szCs w:val="20"/>
              </w:rPr>
              <w:t>Označenie subdodávateľa</w:t>
            </w:r>
            <w:r>
              <w:rPr>
                <w:rFonts w:ascii="Times New Roman" w:hAnsi="Times New Roman"/>
                <w:b/>
                <w:szCs w:val="20"/>
              </w:rPr>
              <w:t>, IČO</w:t>
            </w:r>
          </w:p>
        </w:tc>
        <w:tc>
          <w:tcPr>
            <w:tcW w:w="1744" w:type="dxa"/>
            <w:tcBorders>
              <w:top w:val="single" w:sz="4" w:space="0" w:color="auto"/>
              <w:left w:val="single" w:sz="4" w:space="0" w:color="auto"/>
              <w:bottom w:val="single" w:sz="4" w:space="0" w:color="auto"/>
              <w:right w:val="single" w:sz="4" w:space="0" w:color="auto"/>
            </w:tcBorders>
            <w:shd w:val="clear" w:color="auto" w:fill="BFBFBF"/>
            <w:hideMark/>
          </w:tcPr>
          <w:p w:rsidR="00AF13E5" w:rsidRPr="00883020" w:rsidRDefault="00AF13E5" w:rsidP="008C2157">
            <w:pPr>
              <w:rPr>
                <w:rFonts w:ascii="Times New Roman" w:hAnsi="Times New Roman"/>
                <w:b/>
                <w:szCs w:val="20"/>
              </w:rPr>
            </w:pPr>
            <w:r>
              <w:rPr>
                <w:rFonts w:ascii="Times New Roman" w:hAnsi="Times New Roman"/>
                <w:b/>
                <w:szCs w:val="20"/>
              </w:rPr>
              <w:t>Predmet subdodávky</w:t>
            </w:r>
          </w:p>
        </w:tc>
        <w:tc>
          <w:tcPr>
            <w:tcW w:w="1518" w:type="dxa"/>
            <w:tcBorders>
              <w:top w:val="single" w:sz="4" w:space="0" w:color="auto"/>
              <w:left w:val="single" w:sz="4" w:space="0" w:color="auto"/>
              <w:bottom w:val="single" w:sz="4" w:space="0" w:color="auto"/>
              <w:right w:val="single" w:sz="4" w:space="0" w:color="auto"/>
            </w:tcBorders>
            <w:shd w:val="clear" w:color="auto" w:fill="BFBFBF"/>
            <w:hideMark/>
          </w:tcPr>
          <w:p w:rsidR="00AF13E5" w:rsidRPr="00883020" w:rsidRDefault="00AF13E5" w:rsidP="008C2157">
            <w:pPr>
              <w:rPr>
                <w:rFonts w:ascii="Times New Roman" w:hAnsi="Times New Roman"/>
                <w:b/>
                <w:szCs w:val="20"/>
              </w:rPr>
            </w:pPr>
            <w:r>
              <w:rPr>
                <w:rFonts w:ascii="Times New Roman" w:hAnsi="Times New Roman"/>
                <w:b/>
                <w:szCs w:val="20"/>
              </w:rPr>
              <w:t>Percentuálny podiel subdodávky vo vzťahu k predmetu zákazky</w:t>
            </w:r>
          </w:p>
        </w:tc>
        <w:tc>
          <w:tcPr>
            <w:tcW w:w="1595" w:type="dxa"/>
            <w:tcBorders>
              <w:top w:val="single" w:sz="4" w:space="0" w:color="auto"/>
              <w:left w:val="single" w:sz="4" w:space="0" w:color="auto"/>
              <w:bottom w:val="single" w:sz="4" w:space="0" w:color="auto"/>
              <w:right w:val="single" w:sz="4" w:space="0" w:color="auto"/>
            </w:tcBorders>
            <w:shd w:val="clear" w:color="auto" w:fill="BFBFBF"/>
          </w:tcPr>
          <w:p w:rsidR="00AF13E5" w:rsidRPr="00883020" w:rsidRDefault="00AF13E5" w:rsidP="008C2157">
            <w:pPr>
              <w:rPr>
                <w:rFonts w:ascii="Times New Roman" w:hAnsi="Times New Roman"/>
                <w:b/>
                <w:szCs w:val="20"/>
              </w:rPr>
            </w:pPr>
            <w:r w:rsidRPr="00883020">
              <w:rPr>
                <w:rFonts w:ascii="Times New Roman" w:hAnsi="Times New Roman"/>
                <w:b/>
                <w:szCs w:val="20"/>
              </w:rPr>
              <w:t>Osoba/osoby oprávnené konať v mene subdodávateľa (meno a</w:t>
            </w:r>
            <w:r>
              <w:rPr>
                <w:rFonts w:ascii="Times New Roman" w:hAnsi="Times New Roman"/>
                <w:b/>
                <w:szCs w:val="20"/>
              </w:rPr>
              <w:t> </w:t>
            </w:r>
            <w:r w:rsidRPr="00883020">
              <w:rPr>
                <w:rFonts w:ascii="Times New Roman" w:hAnsi="Times New Roman"/>
                <w:b/>
                <w:szCs w:val="20"/>
              </w:rPr>
              <w:t>priezvisko</w:t>
            </w:r>
            <w:r>
              <w:rPr>
                <w:rFonts w:ascii="Times New Roman" w:hAnsi="Times New Roman"/>
                <w:b/>
                <w:szCs w:val="20"/>
              </w:rPr>
              <w:t>, adresa pobytu</w:t>
            </w:r>
            <w:r w:rsidRPr="00883020">
              <w:rPr>
                <w:rFonts w:ascii="Times New Roman" w:hAnsi="Times New Roman"/>
                <w:b/>
                <w:szCs w:val="20"/>
              </w:rPr>
              <w:t>)</w:t>
            </w:r>
          </w:p>
        </w:tc>
        <w:tc>
          <w:tcPr>
            <w:tcW w:w="2332" w:type="dxa"/>
            <w:tcBorders>
              <w:top w:val="single" w:sz="4" w:space="0" w:color="auto"/>
              <w:left w:val="single" w:sz="4" w:space="0" w:color="auto"/>
              <w:bottom w:val="single" w:sz="4" w:space="0" w:color="auto"/>
              <w:right w:val="single" w:sz="4" w:space="0" w:color="auto"/>
            </w:tcBorders>
            <w:shd w:val="clear" w:color="auto" w:fill="BFBFBF"/>
            <w:hideMark/>
          </w:tcPr>
          <w:p w:rsidR="00AF13E5" w:rsidRPr="00883020" w:rsidRDefault="00AF13E5" w:rsidP="008C2157">
            <w:pPr>
              <w:rPr>
                <w:rFonts w:ascii="Times New Roman" w:hAnsi="Times New Roman"/>
                <w:b/>
                <w:szCs w:val="20"/>
              </w:rPr>
            </w:pPr>
            <w:r w:rsidRPr="00883020">
              <w:rPr>
                <w:rFonts w:ascii="Times New Roman" w:hAnsi="Times New Roman"/>
                <w:b/>
                <w:szCs w:val="20"/>
              </w:rPr>
              <w:t>Dátum narodenia osoby oprávnenej konať v mene subdodávateľa</w:t>
            </w:r>
          </w:p>
        </w:tc>
      </w:tr>
      <w:tr w:rsidR="00D67236"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AF13E5" w:rsidRPr="00883020" w:rsidRDefault="00AF13E5" w:rsidP="008C2157">
            <w:pPr>
              <w:rPr>
                <w:rFonts w:ascii="Times New Roman" w:hAnsi="Times New Roman"/>
                <w:szCs w:val="20"/>
              </w:rPr>
            </w:pPr>
            <w:r w:rsidRPr="00883020">
              <w:rPr>
                <w:rFonts w:ascii="Times New Roman" w:hAnsi="Times New Roman"/>
                <w:szCs w:val="20"/>
              </w:rPr>
              <w:t>1.</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r>
      <w:tr w:rsidR="00D67236"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AF13E5" w:rsidRPr="00883020" w:rsidRDefault="00AF13E5" w:rsidP="008C2157">
            <w:pPr>
              <w:rPr>
                <w:rFonts w:ascii="Times New Roman" w:hAnsi="Times New Roman"/>
                <w:szCs w:val="20"/>
              </w:rPr>
            </w:pPr>
            <w:r w:rsidRPr="00883020">
              <w:rPr>
                <w:rFonts w:ascii="Times New Roman" w:hAnsi="Times New Roman"/>
                <w:szCs w:val="20"/>
              </w:rPr>
              <w:t>2.</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r>
      <w:tr w:rsidR="00D67236"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AF13E5" w:rsidRPr="00883020" w:rsidRDefault="00AF13E5" w:rsidP="008C2157">
            <w:pPr>
              <w:rPr>
                <w:rFonts w:ascii="Times New Roman" w:hAnsi="Times New Roman"/>
                <w:szCs w:val="20"/>
              </w:rPr>
            </w:pPr>
            <w:r w:rsidRPr="00883020">
              <w:rPr>
                <w:rFonts w:ascii="Times New Roman" w:hAnsi="Times New Roman"/>
                <w:szCs w:val="20"/>
              </w:rPr>
              <w:t>3.</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r>
      <w:tr w:rsidR="00D67236"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AF13E5" w:rsidRPr="00883020" w:rsidRDefault="00AF13E5" w:rsidP="008C2157">
            <w:pPr>
              <w:rPr>
                <w:rFonts w:ascii="Times New Roman" w:hAnsi="Times New Roman"/>
                <w:szCs w:val="20"/>
              </w:rPr>
            </w:pPr>
            <w:r w:rsidRPr="00883020">
              <w:rPr>
                <w:rFonts w:ascii="Times New Roman" w:hAnsi="Times New Roman"/>
                <w:szCs w:val="20"/>
              </w:rPr>
              <w:t>4.</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r>
      <w:tr w:rsidR="00D67236"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AF13E5" w:rsidRPr="00883020" w:rsidRDefault="00AF13E5" w:rsidP="008C2157">
            <w:pPr>
              <w:rPr>
                <w:rFonts w:ascii="Times New Roman" w:hAnsi="Times New Roman"/>
                <w:szCs w:val="20"/>
              </w:rPr>
            </w:pPr>
            <w:r w:rsidRPr="00883020">
              <w:rPr>
                <w:rFonts w:ascii="Times New Roman" w:hAnsi="Times New Roman"/>
                <w:szCs w:val="20"/>
              </w:rPr>
              <w:t>5.</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r>
      <w:tr w:rsidR="00D67236"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AF13E5" w:rsidRPr="00883020" w:rsidRDefault="00AF13E5" w:rsidP="008C2157">
            <w:pPr>
              <w:rPr>
                <w:rFonts w:ascii="Times New Roman" w:hAnsi="Times New Roman"/>
                <w:szCs w:val="20"/>
              </w:rPr>
            </w:pPr>
            <w:r w:rsidRPr="00883020">
              <w:rPr>
                <w:rFonts w:ascii="Times New Roman" w:hAnsi="Times New Roman"/>
                <w:szCs w:val="20"/>
              </w:rPr>
              <w:t>6.</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r>
      <w:tr w:rsidR="00D67236"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AF13E5" w:rsidRPr="00883020" w:rsidRDefault="00AF13E5" w:rsidP="008C2157">
            <w:pPr>
              <w:rPr>
                <w:rFonts w:ascii="Times New Roman" w:hAnsi="Times New Roman"/>
                <w:szCs w:val="20"/>
              </w:rPr>
            </w:pPr>
            <w:r w:rsidRPr="00883020">
              <w:rPr>
                <w:rFonts w:ascii="Times New Roman" w:hAnsi="Times New Roman"/>
                <w:szCs w:val="20"/>
              </w:rPr>
              <w:t>7.</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r>
      <w:tr w:rsidR="00D67236"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AF13E5" w:rsidRPr="00883020" w:rsidRDefault="00AF13E5" w:rsidP="008C2157">
            <w:pPr>
              <w:rPr>
                <w:rFonts w:ascii="Times New Roman" w:hAnsi="Times New Roman"/>
                <w:szCs w:val="20"/>
              </w:rPr>
            </w:pPr>
            <w:r w:rsidRPr="00883020">
              <w:rPr>
                <w:rFonts w:ascii="Times New Roman" w:hAnsi="Times New Roman"/>
                <w:szCs w:val="20"/>
              </w:rPr>
              <w:t>8.</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r>
      <w:tr w:rsidR="00D67236"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AF13E5" w:rsidRPr="00883020" w:rsidRDefault="00AF13E5" w:rsidP="008C2157">
            <w:pPr>
              <w:rPr>
                <w:rFonts w:ascii="Times New Roman" w:hAnsi="Times New Roman"/>
                <w:szCs w:val="20"/>
              </w:rPr>
            </w:pPr>
            <w:r w:rsidRPr="00883020">
              <w:rPr>
                <w:rFonts w:ascii="Times New Roman" w:hAnsi="Times New Roman"/>
                <w:szCs w:val="20"/>
              </w:rPr>
              <w:t>9.</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r>
      <w:tr w:rsidR="00D67236"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AF13E5" w:rsidRPr="00883020" w:rsidRDefault="00AF13E5" w:rsidP="008C2157">
            <w:pPr>
              <w:rPr>
                <w:rFonts w:ascii="Times New Roman" w:hAnsi="Times New Roman"/>
                <w:szCs w:val="20"/>
              </w:rPr>
            </w:pPr>
            <w:r w:rsidRPr="00883020">
              <w:rPr>
                <w:rFonts w:ascii="Times New Roman" w:hAnsi="Times New Roman"/>
                <w:szCs w:val="20"/>
              </w:rPr>
              <w:t>10.</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r>
      <w:tr w:rsidR="00D67236"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AF13E5" w:rsidRPr="00883020" w:rsidRDefault="00AF13E5" w:rsidP="008C2157">
            <w:pPr>
              <w:rPr>
                <w:rFonts w:ascii="Times New Roman" w:hAnsi="Times New Roman"/>
                <w:szCs w:val="20"/>
              </w:rPr>
            </w:pPr>
            <w:r w:rsidRPr="00883020">
              <w:rPr>
                <w:rFonts w:ascii="Times New Roman" w:hAnsi="Times New Roman"/>
                <w:szCs w:val="20"/>
              </w:rPr>
              <w:t>11.</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r>
      <w:tr w:rsidR="00D67236"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AF13E5" w:rsidRPr="00883020" w:rsidRDefault="00AF13E5" w:rsidP="008C2157">
            <w:pPr>
              <w:rPr>
                <w:rFonts w:ascii="Times New Roman" w:hAnsi="Times New Roman"/>
                <w:szCs w:val="20"/>
              </w:rPr>
            </w:pPr>
            <w:r w:rsidRPr="00883020">
              <w:rPr>
                <w:rFonts w:ascii="Times New Roman" w:hAnsi="Times New Roman"/>
                <w:szCs w:val="20"/>
              </w:rPr>
              <w:t>12.</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r>
      <w:tr w:rsidR="00D67236"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AF13E5" w:rsidRPr="00883020" w:rsidRDefault="00AF13E5" w:rsidP="008C2157">
            <w:pPr>
              <w:rPr>
                <w:rFonts w:ascii="Times New Roman" w:hAnsi="Times New Roman"/>
                <w:szCs w:val="20"/>
              </w:rPr>
            </w:pPr>
            <w:r w:rsidRPr="00883020">
              <w:rPr>
                <w:rFonts w:ascii="Times New Roman" w:hAnsi="Times New Roman"/>
                <w:szCs w:val="20"/>
              </w:rPr>
              <w:t>13.</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r>
      <w:tr w:rsidR="00D67236"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AF13E5" w:rsidRPr="00883020" w:rsidRDefault="00AF13E5" w:rsidP="008C2157">
            <w:pPr>
              <w:rPr>
                <w:rFonts w:ascii="Times New Roman" w:hAnsi="Times New Roman"/>
                <w:szCs w:val="20"/>
              </w:rPr>
            </w:pPr>
            <w:r w:rsidRPr="00883020">
              <w:rPr>
                <w:rFonts w:ascii="Times New Roman" w:hAnsi="Times New Roman"/>
                <w:szCs w:val="20"/>
              </w:rPr>
              <w:t>14.</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r>
    </w:tbl>
    <w:p w:rsidR="00C61375" w:rsidRDefault="00C61375" w:rsidP="00084027">
      <w:pPr>
        <w:rPr>
          <w:rFonts w:ascii="Times New Roman" w:hAnsi="Times New Roman"/>
          <w:caps/>
          <w:sz w:val="24"/>
        </w:rPr>
      </w:pPr>
    </w:p>
    <w:p w:rsidR="00AF13E5" w:rsidRDefault="00AF13E5" w:rsidP="006A6674">
      <w:pPr>
        <w:rPr>
          <w:rFonts w:ascii="Times New Roman" w:hAnsi="Times New Roman"/>
          <w:b/>
          <w:sz w:val="24"/>
          <w:u w:val="single"/>
        </w:rPr>
      </w:pPr>
    </w:p>
    <w:p w:rsidR="00AF13E5" w:rsidRDefault="00AF13E5" w:rsidP="006A6674">
      <w:pPr>
        <w:rPr>
          <w:rFonts w:ascii="Times New Roman" w:hAnsi="Times New Roman"/>
          <w:b/>
          <w:sz w:val="24"/>
          <w:u w:val="single"/>
        </w:rPr>
      </w:pPr>
    </w:p>
    <w:p w:rsidR="006A6674" w:rsidRDefault="006A6674" w:rsidP="006A6674">
      <w:pPr>
        <w:rPr>
          <w:rFonts w:ascii="Times New Roman" w:hAnsi="Times New Roman"/>
          <w:b/>
          <w:sz w:val="24"/>
          <w:u w:val="single"/>
        </w:rPr>
      </w:pPr>
      <w:r w:rsidRPr="00AF13E5">
        <w:rPr>
          <w:rFonts w:ascii="Times New Roman" w:hAnsi="Times New Roman"/>
          <w:b/>
          <w:sz w:val="24"/>
          <w:highlight w:val="lightGray"/>
          <w:u w:val="single"/>
        </w:rPr>
        <w:lastRenderedPageBreak/>
        <w:t xml:space="preserve">Príloha č. </w:t>
      </w:r>
      <w:r w:rsidR="00AD6093">
        <w:rPr>
          <w:rFonts w:ascii="Times New Roman" w:hAnsi="Times New Roman"/>
          <w:b/>
          <w:sz w:val="24"/>
          <w:highlight w:val="lightGray"/>
          <w:u w:val="single"/>
        </w:rPr>
        <w:t>3</w:t>
      </w:r>
      <w:r w:rsidRPr="00AF13E5">
        <w:rPr>
          <w:rFonts w:ascii="Times New Roman" w:hAnsi="Times New Roman"/>
          <w:b/>
          <w:sz w:val="24"/>
          <w:highlight w:val="lightGray"/>
          <w:u w:val="single"/>
        </w:rPr>
        <w:t xml:space="preserve"> k zmluve</w:t>
      </w:r>
      <w:r>
        <w:rPr>
          <w:rFonts w:ascii="Times New Roman" w:hAnsi="Times New Roman"/>
          <w:b/>
          <w:sz w:val="24"/>
          <w:u w:val="single"/>
        </w:rPr>
        <w:t xml:space="preserve"> </w:t>
      </w:r>
    </w:p>
    <w:p w:rsidR="006A6674" w:rsidRPr="006A6674" w:rsidRDefault="006A6674" w:rsidP="006A6674">
      <w:pPr>
        <w:rPr>
          <w:rFonts w:ascii="Times New Roman" w:hAnsi="Times New Roman"/>
          <w:sz w:val="24"/>
        </w:rPr>
      </w:pPr>
      <w:r w:rsidRPr="00AF13E5">
        <w:rPr>
          <w:rFonts w:ascii="Times New Roman" w:hAnsi="Times New Roman"/>
          <w:b/>
          <w:sz w:val="24"/>
        </w:rPr>
        <w:t xml:space="preserve">( </w:t>
      </w:r>
      <w:r w:rsidRPr="006A6674">
        <w:rPr>
          <w:rFonts w:ascii="Times New Roman" w:hAnsi="Times New Roman"/>
          <w:sz w:val="24"/>
        </w:rPr>
        <w:t>predkladá iba úspešný uchádzač</w:t>
      </w:r>
      <w:r>
        <w:rPr>
          <w:rFonts w:ascii="Times New Roman" w:hAnsi="Times New Roman"/>
          <w:sz w:val="24"/>
        </w:rPr>
        <w:t xml:space="preserve"> pred podpisom zmluvy)</w:t>
      </w:r>
    </w:p>
    <w:p w:rsidR="006A6674" w:rsidRDefault="006A6674" w:rsidP="006A6674">
      <w:pPr>
        <w:rPr>
          <w:rFonts w:ascii="Times New Roman" w:hAnsi="Times New Roman"/>
        </w:rPr>
      </w:pPr>
    </w:p>
    <w:p w:rsidR="00AF13E5" w:rsidRDefault="00AF13E5" w:rsidP="006A6674">
      <w:pPr>
        <w:rPr>
          <w:rFonts w:ascii="Times New Roman" w:hAnsi="Times New Roman"/>
        </w:rPr>
      </w:pPr>
    </w:p>
    <w:p w:rsidR="00AF13E5" w:rsidRPr="00AF13E5" w:rsidRDefault="00AF13E5" w:rsidP="00AF13E5">
      <w:pPr>
        <w:jc w:val="center"/>
        <w:rPr>
          <w:rFonts w:ascii="Times New Roman" w:hAnsi="Times New Roman"/>
          <w:b/>
        </w:rPr>
      </w:pPr>
      <w:r w:rsidRPr="00AF13E5">
        <w:rPr>
          <w:rFonts w:ascii="Times New Roman" w:hAnsi="Times New Roman"/>
          <w:b/>
          <w:sz w:val="24"/>
          <w:highlight w:val="lightGray"/>
        </w:rPr>
        <w:t>Zoznam zodpovedných osôb</w:t>
      </w:r>
    </w:p>
    <w:p w:rsidR="00AF13E5" w:rsidRDefault="00AF13E5" w:rsidP="006A6674">
      <w:pPr>
        <w:rPr>
          <w:rFonts w:ascii="Times New Roman" w:hAnsi="Times New Roman"/>
        </w:rPr>
      </w:pPr>
    </w:p>
    <w:p w:rsidR="00AF13E5" w:rsidRDefault="00AF13E5" w:rsidP="006A6674">
      <w:pPr>
        <w:rPr>
          <w:rFonts w:ascii="Times New Roman" w:hAnsi="Times New Roman"/>
        </w:rPr>
      </w:pPr>
    </w:p>
    <w:p w:rsidR="006A6674" w:rsidRDefault="006A6674" w:rsidP="006A6674">
      <w:pPr>
        <w:rPr>
          <w:rFonts w:ascii="Times New Roman" w:hAnsi="Times New Roman"/>
        </w:rPr>
      </w:pPr>
      <w:r>
        <w:rPr>
          <w:rFonts w:ascii="Times New Roman" w:hAnsi="Times New Roman"/>
        </w:rPr>
        <w:t>Zodpovedné osoby za veci technické, Dodávateľ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6A6674" w:rsidTr="008C2157">
        <w:trPr>
          <w:trHeight w:val="70"/>
        </w:trPr>
        <w:tc>
          <w:tcPr>
            <w:tcW w:w="3070" w:type="dxa"/>
            <w:shd w:val="clear" w:color="auto" w:fill="auto"/>
          </w:tcPr>
          <w:p w:rsidR="006A6674" w:rsidRPr="0035792B" w:rsidRDefault="006A6674" w:rsidP="008C2157">
            <w:pPr>
              <w:rPr>
                <w:rFonts w:ascii="Times New Roman" w:hAnsi="Times New Roman"/>
              </w:rPr>
            </w:pPr>
            <w:r w:rsidRPr="0035792B">
              <w:rPr>
                <w:rFonts w:ascii="Times New Roman" w:hAnsi="Times New Roman"/>
              </w:rPr>
              <w:t>Meno a priezvisko</w:t>
            </w:r>
          </w:p>
        </w:tc>
        <w:tc>
          <w:tcPr>
            <w:tcW w:w="3071" w:type="dxa"/>
            <w:shd w:val="clear" w:color="auto" w:fill="auto"/>
          </w:tcPr>
          <w:p w:rsidR="006A6674" w:rsidRPr="0035792B" w:rsidRDefault="006A6674" w:rsidP="008C2157">
            <w:pPr>
              <w:rPr>
                <w:rFonts w:ascii="Times New Roman" w:hAnsi="Times New Roman"/>
              </w:rPr>
            </w:pPr>
            <w:r w:rsidRPr="0035792B">
              <w:rPr>
                <w:rFonts w:ascii="Times New Roman" w:hAnsi="Times New Roman"/>
              </w:rPr>
              <w:t>mail</w:t>
            </w:r>
          </w:p>
        </w:tc>
        <w:tc>
          <w:tcPr>
            <w:tcW w:w="3071" w:type="dxa"/>
            <w:shd w:val="clear" w:color="auto" w:fill="auto"/>
          </w:tcPr>
          <w:p w:rsidR="006A6674" w:rsidRPr="0035792B" w:rsidRDefault="006A6674" w:rsidP="008C2157">
            <w:pPr>
              <w:rPr>
                <w:rFonts w:ascii="Times New Roman" w:hAnsi="Times New Roman"/>
              </w:rPr>
            </w:pPr>
            <w:r w:rsidRPr="0035792B">
              <w:rPr>
                <w:rFonts w:ascii="Times New Roman" w:hAnsi="Times New Roman"/>
              </w:rPr>
              <w:t>Tel. č.</w:t>
            </w:r>
          </w:p>
        </w:tc>
      </w:tr>
      <w:tr w:rsidR="006A6674" w:rsidTr="008C2157">
        <w:tc>
          <w:tcPr>
            <w:tcW w:w="3070" w:type="dxa"/>
            <w:shd w:val="clear" w:color="auto" w:fill="auto"/>
          </w:tcPr>
          <w:p w:rsidR="006A6674" w:rsidRPr="0035792B" w:rsidRDefault="006A6674" w:rsidP="008C2157">
            <w:pPr>
              <w:rPr>
                <w:rFonts w:ascii="Times New Roman" w:hAnsi="Times New Roman"/>
              </w:rPr>
            </w:pPr>
          </w:p>
        </w:tc>
        <w:tc>
          <w:tcPr>
            <w:tcW w:w="3071" w:type="dxa"/>
            <w:shd w:val="clear" w:color="auto" w:fill="auto"/>
          </w:tcPr>
          <w:p w:rsidR="006A6674" w:rsidRPr="0035792B" w:rsidRDefault="006A6674" w:rsidP="008C2157">
            <w:pPr>
              <w:rPr>
                <w:rFonts w:ascii="Times New Roman" w:hAnsi="Times New Roman"/>
              </w:rPr>
            </w:pPr>
          </w:p>
        </w:tc>
        <w:tc>
          <w:tcPr>
            <w:tcW w:w="3071" w:type="dxa"/>
            <w:shd w:val="clear" w:color="auto" w:fill="auto"/>
          </w:tcPr>
          <w:p w:rsidR="006A6674" w:rsidRPr="0035792B" w:rsidRDefault="006A6674" w:rsidP="008C2157">
            <w:pPr>
              <w:rPr>
                <w:rFonts w:ascii="Times New Roman" w:hAnsi="Times New Roman"/>
              </w:rPr>
            </w:pPr>
          </w:p>
        </w:tc>
      </w:tr>
      <w:tr w:rsidR="006A6674" w:rsidTr="008C2157">
        <w:tc>
          <w:tcPr>
            <w:tcW w:w="3070" w:type="dxa"/>
            <w:shd w:val="clear" w:color="auto" w:fill="auto"/>
          </w:tcPr>
          <w:p w:rsidR="006A6674" w:rsidRPr="0035792B" w:rsidRDefault="006A6674" w:rsidP="008C2157">
            <w:pPr>
              <w:rPr>
                <w:rFonts w:ascii="Times New Roman" w:hAnsi="Times New Roman"/>
              </w:rPr>
            </w:pPr>
          </w:p>
        </w:tc>
        <w:tc>
          <w:tcPr>
            <w:tcW w:w="3071" w:type="dxa"/>
            <w:shd w:val="clear" w:color="auto" w:fill="auto"/>
          </w:tcPr>
          <w:p w:rsidR="006A6674" w:rsidRPr="0035792B" w:rsidRDefault="006A6674" w:rsidP="008C2157">
            <w:pPr>
              <w:rPr>
                <w:rFonts w:ascii="Times New Roman" w:hAnsi="Times New Roman"/>
              </w:rPr>
            </w:pPr>
          </w:p>
        </w:tc>
        <w:tc>
          <w:tcPr>
            <w:tcW w:w="3071" w:type="dxa"/>
            <w:shd w:val="clear" w:color="auto" w:fill="auto"/>
          </w:tcPr>
          <w:p w:rsidR="006A6674" w:rsidRPr="0035792B" w:rsidRDefault="006A6674" w:rsidP="008C2157">
            <w:pPr>
              <w:rPr>
                <w:rFonts w:ascii="Times New Roman" w:hAnsi="Times New Roman"/>
              </w:rPr>
            </w:pPr>
          </w:p>
        </w:tc>
      </w:tr>
      <w:tr w:rsidR="006A6674" w:rsidTr="008C2157">
        <w:tc>
          <w:tcPr>
            <w:tcW w:w="3070" w:type="dxa"/>
            <w:shd w:val="clear" w:color="auto" w:fill="auto"/>
          </w:tcPr>
          <w:p w:rsidR="006A6674" w:rsidRPr="0035792B" w:rsidRDefault="006A6674" w:rsidP="008C2157">
            <w:pPr>
              <w:rPr>
                <w:rFonts w:ascii="Times New Roman" w:hAnsi="Times New Roman"/>
              </w:rPr>
            </w:pPr>
          </w:p>
        </w:tc>
        <w:tc>
          <w:tcPr>
            <w:tcW w:w="3071" w:type="dxa"/>
            <w:shd w:val="clear" w:color="auto" w:fill="auto"/>
          </w:tcPr>
          <w:p w:rsidR="006A6674" w:rsidRPr="0035792B" w:rsidRDefault="006A6674" w:rsidP="008C2157">
            <w:pPr>
              <w:rPr>
                <w:rFonts w:ascii="Times New Roman" w:hAnsi="Times New Roman"/>
              </w:rPr>
            </w:pPr>
          </w:p>
        </w:tc>
        <w:tc>
          <w:tcPr>
            <w:tcW w:w="3071" w:type="dxa"/>
            <w:shd w:val="clear" w:color="auto" w:fill="auto"/>
          </w:tcPr>
          <w:p w:rsidR="006A6674" w:rsidRPr="0035792B" w:rsidRDefault="006A6674" w:rsidP="008C2157">
            <w:pPr>
              <w:rPr>
                <w:rFonts w:ascii="Times New Roman" w:hAnsi="Times New Roman"/>
              </w:rPr>
            </w:pPr>
          </w:p>
        </w:tc>
      </w:tr>
    </w:tbl>
    <w:p w:rsidR="006A6674" w:rsidRDefault="006A6674" w:rsidP="006A6674">
      <w:pPr>
        <w:rPr>
          <w:rFonts w:ascii="Times New Roman" w:hAnsi="Times New Roman"/>
        </w:rPr>
      </w:pPr>
    </w:p>
    <w:p w:rsidR="006A6674" w:rsidRDefault="00AD6093" w:rsidP="006A6674">
      <w:pPr>
        <w:rPr>
          <w:rFonts w:ascii="Times New Roman" w:hAnsi="Times New Roman"/>
        </w:rPr>
      </w:pPr>
      <w:r>
        <w:rPr>
          <w:rFonts w:ascii="Times New Roman" w:hAnsi="Times New Roman"/>
        </w:rPr>
        <w:t>Zodpovedné</w:t>
      </w:r>
      <w:r w:rsidR="006A6674">
        <w:rPr>
          <w:rFonts w:ascii="Times New Roman" w:hAnsi="Times New Roman"/>
        </w:rPr>
        <w:t xml:space="preserve"> osoby za veci technické, Objednávateľ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6A6674" w:rsidTr="008C2157">
        <w:tc>
          <w:tcPr>
            <w:tcW w:w="3070" w:type="dxa"/>
            <w:shd w:val="clear" w:color="auto" w:fill="auto"/>
          </w:tcPr>
          <w:p w:rsidR="006A6674" w:rsidRPr="0035792B" w:rsidRDefault="006A6674" w:rsidP="008C2157">
            <w:pPr>
              <w:rPr>
                <w:rFonts w:ascii="Times New Roman" w:hAnsi="Times New Roman"/>
              </w:rPr>
            </w:pPr>
            <w:r w:rsidRPr="0035792B">
              <w:rPr>
                <w:rFonts w:ascii="Times New Roman" w:hAnsi="Times New Roman"/>
              </w:rPr>
              <w:t>Meno a priezvisko</w:t>
            </w:r>
          </w:p>
        </w:tc>
        <w:tc>
          <w:tcPr>
            <w:tcW w:w="3071" w:type="dxa"/>
            <w:shd w:val="clear" w:color="auto" w:fill="auto"/>
          </w:tcPr>
          <w:p w:rsidR="006A6674" w:rsidRPr="0035792B" w:rsidRDefault="006A6674" w:rsidP="008C2157">
            <w:pPr>
              <w:rPr>
                <w:rFonts w:ascii="Times New Roman" w:hAnsi="Times New Roman"/>
              </w:rPr>
            </w:pPr>
            <w:r w:rsidRPr="0035792B">
              <w:rPr>
                <w:rFonts w:ascii="Times New Roman" w:hAnsi="Times New Roman"/>
              </w:rPr>
              <w:t>mail</w:t>
            </w:r>
          </w:p>
        </w:tc>
        <w:tc>
          <w:tcPr>
            <w:tcW w:w="3071" w:type="dxa"/>
            <w:shd w:val="clear" w:color="auto" w:fill="auto"/>
          </w:tcPr>
          <w:p w:rsidR="006A6674" w:rsidRPr="0035792B" w:rsidRDefault="006A6674" w:rsidP="008C2157">
            <w:pPr>
              <w:rPr>
                <w:rFonts w:ascii="Times New Roman" w:hAnsi="Times New Roman"/>
              </w:rPr>
            </w:pPr>
            <w:r w:rsidRPr="0035792B">
              <w:rPr>
                <w:rFonts w:ascii="Times New Roman" w:hAnsi="Times New Roman"/>
              </w:rPr>
              <w:t>Tel. č.</w:t>
            </w:r>
          </w:p>
        </w:tc>
      </w:tr>
      <w:tr w:rsidR="006A6674" w:rsidTr="008C2157">
        <w:tc>
          <w:tcPr>
            <w:tcW w:w="3070" w:type="dxa"/>
            <w:shd w:val="clear" w:color="auto" w:fill="auto"/>
          </w:tcPr>
          <w:p w:rsidR="006A6674" w:rsidRPr="0035792B" w:rsidRDefault="006A6674" w:rsidP="008C2157">
            <w:pPr>
              <w:rPr>
                <w:rFonts w:ascii="Times New Roman" w:hAnsi="Times New Roman"/>
              </w:rPr>
            </w:pPr>
          </w:p>
        </w:tc>
        <w:tc>
          <w:tcPr>
            <w:tcW w:w="3071" w:type="dxa"/>
            <w:shd w:val="clear" w:color="auto" w:fill="auto"/>
          </w:tcPr>
          <w:p w:rsidR="006A6674" w:rsidRPr="0035792B" w:rsidRDefault="006A6674" w:rsidP="008C2157">
            <w:pPr>
              <w:rPr>
                <w:rFonts w:ascii="Times New Roman" w:hAnsi="Times New Roman"/>
              </w:rPr>
            </w:pPr>
          </w:p>
        </w:tc>
        <w:tc>
          <w:tcPr>
            <w:tcW w:w="3071" w:type="dxa"/>
            <w:shd w:val="clear" w:color="auto" w:fill="auto"/>
          </w:tcPr>
          <w:p w:rsidR="006A6674" w:rsidRPr="0035792B" w:rsidRDefault="006A6674" w:rsidP="008C2157">
            <w:pPr>
              <w:rPr>
                <w:rFonts w:ascii="Times New Roman" w:hAnsi="Times New Roman"/>
              </w:rPr>
            </w:pPr>
          </w:p>
        </w:tc>
      </w:tr>
      <w:tr w:rsidR="006A6674" w:rsidTr="008C2157">
        <w:tc>
          <w:tcPr>
            <w:tcW w:w="3070" w:type="dxa"/>
            <w:shd w:val="clear" w:color="auto" w:fill="auto"/>
          </w:tcPr>
          <w:p w:rsidR="006A6674" w:rsidRPr="0035792B" w:rsidRDefault="006A6674" w:rsidP="008C2157">
            <w:pPr>
              <w:rPr>
                <w:rFonts w:ascii="Times New Roman" w:hAnsi="Times New Roman"/>
              </w:rPr>
            </w:pPr>
          </w:p>
        </w:tc>
        <w:tc>
          <w:tcPr>
            <w:tcW w:w="3071" w:type="dxa"/>
            <w:shd w:val="clear" w:color="auto" w:fill="auto"/>
          </w:tcPr>
          <w:p w:rsidR="006A6674" w:rsidRPr="0035792B" w:rsidRDefault="006A6674" w:rsidP="008C2157">
            <w:pPr>
              <w:rPr>
                <w:rFonts w:ascii="Times New Roman" w:hAnsi="Times New Roman"/>
              </w:rPr>
            </w:pPr>
          </w:p>
        </w:tc>
        <w:tc>
          <w:tcPr>
            <w:tcW w:w="3071" w:type="dxa"/>
            <w:shd w:val="clear" w:color="auto" w:fill="auto"/>
          </w:tcPr>
          <w:p w:rsidR="006A6674" w:rsidRPr="0035792B" w:rsidRDefault="006A6674" w:rsidP="008C2157">
            <w:pPr>
              <w:rPr>
                <w:rFonts w:ascii="Times New Roman" w:hAnsi="Times New Roman"/>
              </w:rPr>
            </w:pPr>
          </w:p>
        </w:tc>
      </w:tr>
    </w:tbl>
    <w:p w:rsidR="006A6674" w:rsidRDefault="006A6674" w:rsidP="006A6674">
      <w:pPr>
        <w:rPr>
          <w:rFonts w:ascii="Times New Roman" w:hAnsi="Times New Roman"/>
        </w:rPr>
      </w:pPr>
    </w:p>
    <w:p w:rsidR="006A6674" w:rsidRDefault="006A6674" w:rsidP="006A6674">
      <w:pPr>
        <w:rPr>
          <w:rFonts w:ascii="Times New Roman" w:hAnsi="Times New Roman"/>
        </w:rPr>
      </w:pPr>
      <w:r>
        <w:rPr>
          <w:rFonts w:ascii="Times New Roman" w:hAnsi="Times New Roman"/>
        </w:rPr>
        <w:t>Zodpovedné osoby za veci právne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3"/>
        <w:gridCol w:w="2303"/>
        <w:gridCol w:w="2303"/>
        <w:gridCol w:w="2303"/>
      </w:tblGrid>
      <w:tr w:rsidR="006A6674" w:rsidTr="008C2157">
        <w:tc>
          <w:tcPr>
            <w:tcW w:w="2303" w:type="dxa"/>
            <w:shd w:val="clear" w:color="auto" w:fill="auto"/>
          </w:tcPr>
          <w:p w:rsidR="006A6674" w:rsidRPr="0035792B" w:rsidRDefault="006A6674" w:rsidP="008C2157">
            <w:pPr>
              <w:rPr>
                <w:rFonts w:ascii="Times New Roman" w:hAnsi="Times New Roman"/>
              </w:rPr>
            </w:pPr>
          </w:p>
        </w:tc>
        <w:tc>
          <w:tcPr>
            <w:tcW w:w="2303" w:type="dxa"/>
            <w:shd w:val="clear" w:color="auto" w:fill="auto"/>
          </w:tcPr>
          <w:p w:rsidR="006A6674" w:rsidRPr="0035792B" w:rsidRDefault="006A6674" w:rsidP="008C2157">
            <w:pPr>
              <w:rPr>
                <w:rFonts w:ascii="Times New Roman" w:hAnsi="Times New Roman"/>
              </w:rPr>
            </w:pPr>
            <w:r w:rsidRPr="0035792B">
              <w:rPr>
                <w:rFonts w:ascii="Times New Roman" w:hAnsi="Times New Roman"/>
              </w:rPr>
              <w:t>Meno a priezvisko</w:t>
            </w:r>
          </w:p>
        </w:tc>
        <w:tc>
          <w:tcPr>
            <w:tcW w:w="2303" w:type="dxa"/>
            <w:shd w:val="clear" w:color="auto" w:fill="auto"/>
          </w:tcPr>
          <w:p w:rsidR="006A6674" w:rsidRPr="0035792B" w:rsidRDefault="006A6674" w:rsidP="008C2157">
            <w:pPr>
              <w:rPr>
                <w:rFonts w:ascii="Times New Roman" w:hAnsi="Times New Roman"/>
              </w:rPr>
            </w:pPr>
            <w:r w:rsidRPr="0035792B">
              <w:rPr>
                <w:rFonts w:ascii="Times New Roman" w:hAnsi="Times New Roman"/>
              </w:rPr>
              <w:t>mail</w:t>
            </w:r>
          </w:p>
        </w:tc>
        <w:tc>
          <w:tcPr>
            <w:tcW w:w="2303" w:type="dxa"/>
            <w:shd w:val="clear" w:color="auto" w:fill="auto"/>
          </w:tcPr>
          <w:p w:rsidR="006A6674" w:rsidRPr="0035792B" w:rsidRDefault="006A6674" w:rsidP="008C2157">
            <w:pPr>
              <w:rPr>
                <w:rFonts w:ascii="Times New Roman" w:hAnsi="Times New Roman"/>
              </w:rPr>
            </w:pPr>
            <w:proofErr w:type="spellStart"/>
            <w:r w:rsidRPr="0035792B">
              <w:rPr>
                <w:rFonts w:ascii="Times New Roman" w:hAnsi="Times New Roman"/>
              </w:rPr>
              <w:t>Tel.č</w:t>
            </w:r>
            <w:proofErr w:type="spellEnd"/>
            <w:r w:rsidRPr="0035792B">
              <w:rPr>
                <w:rFonts w:ascii="Times New Roman" w:hAnsi="Times New Roman"/>
              </w:rPr>
              <w:t>.</w:t>
            </w:r>
          </w:p>
        </w:tc>
      </w:tr>
      <w:tr w:rsidR="006A6674" w:rsidTr="008C2157">
        <w:tc>
          <w:tcPr>
            <w:tcW w:w="2303" w:type="dxa"/>
            <w:shd w:val="clear" w:color="auto" w:fill="auto"/>
          </w:tcPr>
          <w:p w:rsidR="006A6674" w:rsidRPr="0035792B" w:rsidRDefault="006A6674" w:rsidP="008C2157">
            <w:pPr>
              <w:rPr>
                <w:rFonts w:ascii="Times New Roman" w:hAnsi="Times New Roman"/>
              </w:rPr>
            </w:pPr>
            <w:r>
              <w:rPr>
                <w:rFonts w:ascii="Times New Roman" w:hAnsi="Times New Roman"/>
              </w:rPr>
              <w:t>Dodávateľ</w:t>
            </w:r>
          </w:p>
        </w:tc>
        <w:tc>
          <w:tcPr>
            <w:tcW w:w="2303" w:type="dxa"/>
            <w:shd w:val="clear" w:color="auto" w:fill="auto"/>
          </w:tcPr>
          <w:p w:rsidR="006A6674" w:rsidRPr="0035792B" w:rsidRDefault="006A6674" w:rsidP="008C2157">
            <w:pPr>
              <w:rPr>
                <w:rFonts w:ascii="Times New Roman" w:hAnsi="Times New Roman"/>
              </w:rPr>
            </w:pPr>
          </w:p>
        </w:tc>
        <w:tc>
          <w:tcPr>
            <w:tcW w:w="2303" w:type="dxa"/>
            <w:shd w:val="clear" w:color="auto" w:fill="auto"/>
          </w:tcPr>
          <w:p w:rsidR="006A6674" w:rsidRPr="0035792B" w:rsidRDefault="006A6674" w:rsidP="008C2157">
            <w:pPr>
              <w:rPr>
                <w:rFonts w:ascii="Times New Roman" w:hAnsi="Times New Roman"/>
              </w:rPr>
            </w:pPr>
          </w:p>
        </w:tc>
        <w:tc>
          <w:tcPr>
            <w:tcW w:w="2303" w:type="dxa"/>
            <w:shd w:val="clear" w:color="auto" w:fill="auto"/>
          </w:tcPr>
          <w:p w:rsidR="006A6674" w:rsidRPr="0035792B" w:rsidRDefault="006A6674" w:rsidP="008C2157">
            <w:pPr>
              <w:rPr>
                <w:rFonts w:ascii="Times New Roman" w:hAnsi="Times New Roman"/>
              </w:rPr>
            </w:pPr>
          </w:p>
        </w:tc>
      </w:tr>
      <w:tr w:rsidR="006A6674" w:rsidTr="008C2157">
        <w:tc>
          <w:tcPr>
            <w:tcW w:w="2303" w:type="dxa"/>
            <w:shd w:val="clear" w:color="auto" w:fill="auto"/>
          </w:tcPr>
          <w:p w:rsidR="006A6674" w:rsidRPr="0035792B" w:rsidRDefault="006A6674" w:rsidP="008C2157">
            <w:pPr>
              <w:rPr>
                <w:rFonts w:ascii="Times New Roman" w:hAnsi="Times New Roman"/>
              </w:rPr>
            </w:pPr>
            <w:r>
              <w:rPr>
                <w:rFonts w:ascii="Times New Roman" w:hAnsi="Times New Roman"/>
              </w:rPr>
              <w:t>Objednávateľ</w:t>
            </w:r>
          </w:p>
        </w:tc>
        <w:tc>
          <w:tcPr>
            <w:tcW w:w="2303" w:type="dxa"/>
            <w:shd w:val="clear" w:color="auto" w:fill="auto"/>
          </w:tcPr>
          <w:p w:rsidR="006A6674" w:rsidRPr="0035792B" w:rsidRDefault="006A6674" w:rsidP="008C2157">
            <w:pPr>
              <w:rPr>
                <w:rFonts w:ascii="Times New Roman" w:hAnsi="Times New Roman"/>
              </w:rPr>
            </w:pPr>
          </w:p>
        </w:tc>
        <w:tc>
          <w:tcPr>
            <w:tcW w:w="2303" w:type="dxa"/>
            <w:shd w:val="clear" w:color="auto" w:fill="auto"/>
          </w:tcPr>
          <w:p w:rsidR="006A6674" w:rsidRPr="0035792B" w:rsidRDefault="006A6674" w:rsidP="008C2157">
            <w:pPr>
              <w:rPr>
                <w:rFonts w:ascii="Times New Roman" w:hAnsi="Times New Roman"/>
              </w:rPr>
            </w:pPr>
          </w:p>
        </w:tc>
        <w:tc>
          <w:tcPr>
            <w:tcW w:w="2303" w:type="dxa"/>
            <w:shd w:val="clear" w:color="auto" w:fill="auto"/>
          </w:tcPr>
          <w:p w:rsidR="006A6674" w:rsidRPr="0035792B" w:rsidRDefault="006A6674" w:rsidP="008C2157">
            <w:pPr>
              <w:rPr>
                <w:rFonts w:ascii="Times New Roman" w:hAnsi="Times New Roman"/>
              </w:rPr>
            </w:pPr>
          </w:p>
        </w:tc>
      </w:tr>
    </w:tbl>
    <w:p w:rsidR="006A6674" w:rsidRDefault="006A6674" w:rsidP="006A6674">
      <w:pPr>
        <w:rPr>
          <w:rFonts w:ascii="Times New Roman" w:hAnsi="Times New Roman"/>
        </w:rPr>
      </w:pPr>
    </w:p>
    <w:p w:rsidR="006A6674" w:rsidRDefault="00104A2A" w:rsidP="006A6674">
      <w:pPr>
        <w:rPr>
          <w:rFonts w:ascii="Times New Roman" w:hAnsi="Times New Roman"/>
        </w:rPr>
      </w:pPr>
      <w:r>
        <w:rPr>
          <w:rFonts w:ascii="Times New Roman" w:hAnsi="Times New Roman"/>
        </w:rPr>
        <w:t>Z</w:t>
      </w:r>
      <w:r w:rsidR="006A6674">
        <w:rPr>
          <w:rFonts w:ascii="Times New Roman" w:hAnsi="Times New Roman"/>
        </w:rPr>
        <w:t>odpovedná osoba za ochranu osobných údajov</w:t>
      </w:r>
      <w:r>
        <w:rPr>
          <w:rFonts w:ascii="Times New Roman" w:hAnsi="Times New Roman"/>
        </w:rPr>
        <w:t xml:space="preserve"> ak vyplýva povinnosť zo zákona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2"/>
        <w:gridCol w:w="2515"/>
        <w:gridCol w:w="2284"/>
        <w:gridCol w:w="2315"/>
      </w:tblGrid>
      <w:tr w:rsidR="00FC23B1" w:rsidTr="00FC23B1">
        <w:tc>
          <w:tcPr>
            <w:tcW w:w="2172" w:type="dxa"/>
          </w:tcPr>
          <w:p w:rsidR="00FC23B1" w:rsidRPr="0035792B" w:rsidRDefault="00FC23B1" w:rsidP="008C2157">
            <w:pPr>
              <w:rPr>
                <w:rFonts w:ascii="Times New Roman" w:hAnsi="Times New Roman"/>
              </w:rPr>
            </w:pPr>
          </w:p>
        </w:tc>
        <w:tc>
          <w:tcPr>
            <w:tcW w:w="2515" w:type="dxa"/>
            <w:shd w:val="clear" w:color="auto" w:fill="auto"/>
          </w:tcPr>
          <w:p w:rsidR="00FC23B1" w:rsidRPr="0035792B" w:rsidRDefault="00FC23B1" w:rsidP="008C2157">
            <w:pPr>
              <w:rPr>
                <w:rFonts w:ascii="Times New Roman" w:hAnsi="Times New Roman"/>
              </w:rPr>
            </w:pPr>
            <w:r w:rsidRPr="0035792B">
              <w:rPr>
                <w:rFonts w:ascii="Times New Roman" w:hAnsi="Times New Roman"/>
              </w:rPr>
              <w:t>Meno a priezvisko</w:t>
            </w:r>
          </w:p>
        </w:tc>
        <w:tc>
          <w:tcPr>
            <w:tcW w:w="2284" w:type="dxa"/>
            <w:shd w:val="clear" w:color="auto" w:fill="auto"/>
          </w:tcPr>
          <w:p w:rsidR="00FC23B1" w:rsidRPr="0035792B" w:rsidRDefault="00FC23B1" w:rsidP="008C2157">
            <w:pPr>
              <w:rPr>
                <w:rFonts w:ascii="Times New Roman" w:hAnsi="Times New Roman"/>
              </w:rPr>
            </w:pPr>
            <w:r w:rsidRPr="0035792B">
              <w:rPr>
                <w:rFonts w:ascii="Times New Roman" w:hAnsi="Times New Roman"/>
              </w:rPr>
              <w:t>mail</w:t>
            </w:r>
          </w:p>
        </w:tc>
        <w:tc>
          <w:tcPr>
            <w:tcW w:w="2315" w:type="dxa"/>
            <w:shd w:val="clear" w:color="auto" w:fill="auto"/>
          </w:tcPr>
          <w:p w:rsidR="00FC23B1" w:rsidRPr="0035792B" w:rsidRDefault="00FC23B1" w:rsidP="008C2157">
            <w:pPr>
              <w:rPr>
                <w:rFonts w:ascii="Times New Roman" w:hAnsi="Times New Roman"/>
              </w:rPr>
            </w:pPr>
            <w:proofErr w:type="spellStart"/>
            <w:r w:rsidRPr="0035792B">
              <w:rPr>
                <w:rFonts w:ascii="Times New Roman" w:hAnsi="Times New Roman"/>
              </w:rPr>
              <w:t>Tel.č</w:t>
            </w:r>
            <w:proofErr w:type="spellEnd"/>
            <w:r w:rsidRPr="0035792B">
              <w:rPr>
                <w:rFonts w:ascii="Times New Roman" w:hAnsi="Times New Roman"/>
              </w:rPr>
              <w:t>.</w:t>
            </w:r>
          </w:p>
        </w:tc>
      </w:tr>
      <w:tr w:rsidR="00FC23B1" w:rsidTr="00FC23B1">
        <w:tc>
          <w:tcPr>
            <w:tcW w:w="2172" w:type="dxa"/>
          </w:tcPr>
          <w:p w:rsidR="00FC23B1" w:rsidRPr="0035792B" w:rsidRDefault="00FC23B1" w:rsidP="00E966B3">
            <w:pPr>
              <w:rPr>
                <w:rFonts w:ascii="Times New Roman" w:hAnsi="Times New Roman"/>
              </w:rPr>
            </w:pPr>
            <w:r>
              <w:rPr>
                <w:rFonts w:ascii="Times New Roman" w:hAnsi="Times New Roman"/>
              </w:rPr>
              <w:t>Dodávateľ</w:t>
            </w:r>
          </w:p>
        </w:tc>
        <w:tc>
          <w:tcPr>
            <w:tcW w:w="2515" w:type="dxa"/>
            <w:shd w:val="clear" w:color="auto" w:fill="auto"/>
          </w:tcPr>
          <w:p w:rsidR="00FC23B1" w:rsidRPr="0035792B" w:rsidRDefault="00FC23B1" w:rsidP="00E966B3">
            <w:pPr>
              <w:rPr>
                <w:rFonts w:ascii="Times New Roman" w:hAnsi="Times New Roman"/>
              </w:rPr>
            </w:pPr>
          </w:p>
        </w:tc>
        <w:tc>
          <w:tcPr>
            <w:tcW w:w="2284" w:type="dxa"/>
            <w:shd w:val="clear" w:color="auto" w:fill="auto"/>
          </w:tcPr>
          <w:p w:rsidR="00FC23B1" w:rsidRPr="0035792B" w:rsidRDefault="00FC23B1" w:rsidP="008C2157">
            <w:pPr>
              <w:rPr>
                <w:rFonts w:ascii="Times New Roman" w:hAnsi="Times New Roman"/>
              </w:rPr>
            </w:pPr>
          </w:p>
        </w:tc>
        <w:tc>
          <w:tcPr>
            <w:tcW w:w="2315" w:type="dxa"/>
            <w:shd w:val="clear" w:color="auto" w:fill="auto"/>
          </w:tcPr>
          <w:p w:rsidR="00FC23B1" w:rsidRPr="0035792B" w:rsidRDefault="00FC23B1" w:rsidP="008C2157">
            <w:pPr>
              <w:rPr>
                <w:rFonts w:ascii="Times New Roman" w:hAnsi="Times New Roman"/>
              </w:rPr>
            </w:pPr>
          </w:p>
        </w:tc>
      </w:tr>
      <w:tr w:rsidR="00FC23B1" w:rsidTr="00FC23B1">
        <w:tc>
          <w:tcPr>
            <w:tcW w:w="2172" w:type="dxa"/>
          </w:tcPr>
          <w:p w:rsidR="00FC23B1" w:rsidRPr="0035792B" w:rsidRDefault="00FC23B1" w:rsidP="00E966B3">
            <w:pPr>
              <w:rPr>
                <w:rFonts w:ascii="Times New Roman" w:hAnsi="Times New Roman"/>
              </w:rPr>
            </w:pPr>
            <w:r>
              <w:rPr>
                <w:rFonts w:ascii="Times New Roman" w:hAnsi="Times New Roman"/>
              </w:rPr>
              <w:t>Objednávateľ</w:t>
            </w:r>
          </w:p>
        </w:tc>
        <w:tc>
          <w:tcPr>
            <w:tcW w:w="2515" w:type="dxa"/>
            <w:shd w:val="clear" w:color="auto" w:fill="auto"/>
          </w:tcPr>
          <w:p w:rsidR="00FC23B1" w:rsidRPr="0035792B" w:rsidRDefault="00FC23B1" w:rsidP="00E966B3">
            <w:pPr>
              <w:rPr>
                <w:rFonts w:ascii="Times New Roman" w:hAnsi="Times New Roman"/>
              </w:rPr>
            </w:pPr>
          </w:p>
        </w:tc>
        <w:tc>
          <w:tcPr>
            <w:tcW w:w="2284" w:type="dxa"/>
            <w:shd w:val="clear" w:color="auto" w:fill="auto"/>
          </w:tcPr>
          <w:p w:rsidR="00FC23B1" w:rsidRPr="0035792B" w:rsidRDefault="00FC23B1" w:rsidP="008C2157">
            <w:pPr>
              <w:rPr>
                <w:rFonts w:ascii="Times New Roman" w:hAnsi="Times New Roman"/>
              </w:rPr>
            </w:pPr>
          </w:p>
        </w:tc>
        <w:tc>
          <w:tcPr>
            <w:tcW w:w="2315" w:type="dxa"/>
            <w:shd w:val="clear" w:color="auto" w:fill="auto"/>
          </w:tcPr>
          <w:p w:rsidR="00FC23B1" w:rsidRPr="0035792B" w:rsidRDefault="00FC23B1" w:rsidP="008C2157">
            <w:pPr>
              <w:rPr>
                <w:rFonts w:ascii="Times New Roman" w:hAnsi="Times New Roman"/>
              </w:rPr>
            </w:pPr>
          </w:p>
        </w:tc>
      </w:tr>
    </w:tbl>
    <w:p w:rsidR="006A6674" w:rsidRDefault="006A6674" w:rsidP="006A6674">
      <w:pPr>
        <w:rPr>
          <w:rFonts w:ascii="Times New Roman" w:hAnsi="Times New Roman"/>
        </w:rPr>
      </w:pPr>
    </w:p>
    <w:p w:rsidR="006A6674" w:rsidRDefault="006A6674" w:rsidP="006A6674">
      <w:pPr>
        <w:rPr>
          <w:rFonts w:ascii="Times New Roman" w:hAnsi="Times New Roman"/>
        </w:rPr>
      </w:pPr>
      <w:r>
        <w:rPr>
          <w:rFonts w:ascii="Times New Roman" w:hAnsi="Times New Roman"/>
        </w:rPr>
        <w:t>Zodpovedná osoba za kybernetickú bezpečnosť</w:t>
      </w:r>
      <w:r w:rsidR="00FC23B1">
        <w:rPr>
          <w:rFonts w:ascii="Times New Roman" w:hAnsi="Times New Roman"/>
        </w:rPr>
        <w:t xml:space="preserve"> ak je určená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7"/>
        <w:gridCol w:w="2518"/>
        <w:gridCol w:w="2288"/>
        <w:gridCol w:w="2303"/>
      </w:tblGrid>
      <w:tr w:rsidR="00FC23B1" w:rsidTr="00FC23B1">
        <w:tc>
          <w:tcPr>
            <w:tcW w:w="2177" w:type="dxa"/>
          </w:tcPr>
          <w:p w:rsidR="00FC23B1" w:rsidRPr="0035792B" w:rsidRDefault="00FC23B1" w:rsidP="008C2157">
            <w:pPr>
              <w:rPr>
                <w:rFonts w:ascii="Times New Roman" w:hAnsi="Times New Roman"/>
              </w:rPr>
            </w:pPr>
          </w:p>
        </w:tc>
        <w:tc>
          <w:tcPr>
            <w:tcW w:w="2518" w:type="dxa"/>
            <w:shd w:val="clear" w:color="auto" w:fill="auto"/>
          </w:tcPr>
          <w:p w:rsidR="00FC23B1" w:rsidRPr="0035792B" w:rsidRDefault="00FC23B1" w:rsidP="008C2157">
            <w:pPr>
              <w:rPr>
                <w:rFonts w:ascii="Times New Roman" w:hAnsi="Times New Roman"/>
              </w:rPr>
            </w:pPr>
            <w:r w:rsidRPr="0035792B">
              <w:rPr>
                <w:rFonts w:ascii="Times New Roman" w:hAnsi="Times New Roman"/>
              </w:rPr>
              <w:t>Meno a priezvisko</w:t>
            </w:r>
          </w:p>
        </w:tc>
        <w:tc>
          <w:tcPr>
            <w:tcW w:w="2288" w:type="dxa"/>
            <w:shd w:val="clear" w:color="auto" w:fill="auto"/>
          </w:tcPr>
          <w:p w:rsidR="00FC23B1" w:rsidRPr="0035792B" w:rsidRDefault="00FC23B1" w:rsidP="008C2157">
            <w:pPr>
              <w:rPr>
                <w:rFonts w:ascii="Times New Roman" w:hAnsi="Times New Roman"/>
              </w:rPr>
            </w:pPr>
            <w:r w:rsidRPr="0035792B">
              <w:rPr>
                <w:rFonts w:ascii="Times New Roman" w:hAnsi="Times New Roman"/>
              </w:rPr>
              <w:t>mail</w:t>
            </w:r>
          </w:p>
        </w:tc>
        <w:tc>
          <w:tcPr>
            <w:tcW w:w="2303" w:type="dxa"/>
            <w:shd w:val="clear" w:color="auto" w:fill="auto"/>
          </w:tcPr>
          <w:p w:rsidR="00FC23B1" w:rsidRPr="0035792B" w:rsidRDefault="00FC23B1" w:rsidP="008C2157">
            <w:pPr>
              <w:rPr>
                <w:rFonts w:ascii="Times New Roman" w:hAnsi="Times New Roman"/>
              </w:rPr>
            </w:pPr>
            <w:proofErr w:type="spellStart"/>
            <w:r w:rsidRPr="0035792B">
              <w:rPr>
                <w:rFonts w:ascii="Times New Roman" w:hAnsi="Times New Roman"/>
              </w:rPr>
              <w:t>Tel.č</w:t>
            </w:r>
            <w:proofErr w:type="spellEnd"/>
          </w:p>
        </w:tc>
      </w:tr>
      <w:tr w:rsidR="00FC23B1" w:rsidTr="00FC23B1">
        <w:tc>
          <w:tcPr>
            <w:tcW w:w="2177" w:type="dxa"/>
          </w:tcPr>
          <w:p w:rsidR="00FC23B1" w:rsidRPr="0035792B" w:rsidRDefault="00FC23B1" w:rsidP="00E966B3">
            <w:pPr>
              <w:rPr>
                <w:rFonts w:ascii="Times New Roman" w:hAnsi="Times New Roman"/>
              </w:rPr>
            </w:pPr>
            <w:r>
              <w:rPr>
                <w:rFonts w:ascii="Times New Roman" w:hAnsi="Times New Roman"/>
              </w:rPr>
              <w:t>Dodávateľ</w:t>
            </w:r>
          </w:p>
        </w:tc>
        <w:tc>
          <w:tcPr>
            <w:tcW w:w="2518" w:type="dxa"/>
            <w:shd w:val="clear" w:color="auto" w:fill="auto"/>
          </w:tcPr>
          <w:p w:rsidR="00FC23B1" w:rsidRPr="0035792B" w:rsidRDefault="00FC23B1" w:rsidP="00E966B3">
            <w:pPr>
              <w:rPr>
                <w:rFonts w:ascii="Times New Roman" w:hAnsi="Times New Roman"/>
              </w:rPr>
            </w:pPr>
          </w:p>
        </w:tc>
        <w:tc>
          <w:tcPr>
            <w:tcW w:w="2288" w:type="dxa"/>
            <w:shd w:val="clear" w:color="auto" w:fill="auto"/>
          </w:tcPr>
          <w:p w:rsidR="00FC23B1" w:rsidRPr="0035792B" w:rsidRDefault="00FC23B1" w:rsidP="008C2157">
            <w:pPr>
              <w:rPr>
                <w:rFonts w:ascii="Times New Roman" w:hAnsi="Times New Roman"/>
              </w:rPr>
            </w:pPr>
          </w:p>
        </w:tc>
        <w:tc>
          <w:tcPr>
            <w:tcW w:w="2303" w:type="dxa"/>
            <w:shd w:val="clear" w:color="auto" w:fill="auto"/>
          </w:tcPr>
          <w:p w:rsidR="00FC23B1" w:rsidRPr="0035792B" w:rsidRDefault="00FC23B1" w:rsidP="008C2157">
            <w:pPr>
              <w:rPr>
                <w:rFonts w:ascii="Times New Roman" w:hAnsi="Times New Roman"/>
              </w:rPr>
            </w:pPr>
          </w:p>
        </w:tc>
      </w:tr>
      <w:tr w:rsidR="00FC23B1" w:rsidTr="00FC23B1">
        <w:tc>
          <w:tcPr>
            <w:tcW w:w="2177" w:type="dxa"/>
          </w:tcPr>
          <w:p w:rsidR="00FC23B1" w:rsidRPr="0035792B" w:rsidRDefault="00FC23B1" w:rsidP="00E966B3">
            <w:pPr>
              <w:rPr>
                <w:rFonts w:ascii="Times New Roman" w:hAnsi="Times New Roman"/>
              </w:rPr>
            </w:pPr>
            <w:r>
              <w:rPr>
                <w:rFonts w:ascii="Times New Roman" w:hAnsi="Times New Roman"/>
              </w:rPr>
              <w:t>Objednávateľ</w:t>
            </w:r>
          </w:p>
        </w:tc>
        <w:tc>
          <w:tcPr>
            <w:tcW w:w="2518" w:type="dxa"/>
            <w:shd w:val="clear" w:color="auto" w:fill="auto"/>
          </w:tcPr>
          <w:p w:rsidR="00FC23B1" w:rsidRPr="0035792B" w:rsidRDefault="00FC23B1" w:rsidP="00E966B3">
            <w:pPr>
              <w:rPr>
                <w:rFonts w:ascii="Times New Roman" w:hAnsi="Times New Roman"/>
              </w:rPr>
            </w:pPr>
          </w:p>
        </w:tc>
        <w:tc>
          <w:tcPr>
            <w:tcW w:w="2288" w:type="dxa"/>
            <w:shd w:val="clear" w:color="auto" w:fill="auto"/>
          </w:tcPr>
          <w:p w:rsidR="00FC23B1" w:rsidRPr="0035792B" w:rsidRDefault="00FC23B1" w:rsidP="008C2157">
            <w:pPr>
              <w:rPr>
                <w:rFonts w:ascii="Times New Roman" w:hAnsi="Times New Roman"/>
              </w:rPr>
            </w:pPr>
          </w:p>
        </w:tc>
        <w:tc>
          <w:tcPr>
            <w:tcW w:w="2303" w:type="dxa"/>
            <w:shd w:val="clear" w:color="auto" w:fill="auto"/>
          </w:tcPr>
          <w:p w:rsidR="00FC23B1" w:rsidRPr="0035792B" w:rsidRDefault="00FC23B1" w:rsidP="008C2157">
            <w:pPr>
              <w:rPr>
                <w:rFonts w:ascii="Times New Roman" w:hAnsi="Times New Roman"/>
              </w:rPr>
            </w:pPr>
          </w:p>
        </w:tc>
      </w:tr>
    </w:tbl>
    <w:p w:rsidR="006A6674" w:rsidRDefault="006A6674" w:rsidP="006A6674">
      <w:pPr>
        <w:rPr>
          <w:rFonts w:ascii="Times New Roman" w:hAnsi="Times New Roman"/>
        </w:rPr>
      </w:pPr>
    </w:p>
    <w:p w:rsidR="00B778C5" w:rsidRDefault="00B778C5" w:rsidP="00B778C5">
      <w:pPr>
        <w:spacing w:after="200" w:line="276" w:lineRule="auto"/>
        <w:jc w:val="left"/>
        <w:rPr>
          <w:rFonts w:ascii="Times New Roman" w:hAnsi="Times New Roman"/>
        </w:rPr>
      </w:pPr>
    </w:p>
    <w:p w:rsidR="00B778C5" w:rsidRPr="00B778C5" w:rsidRDefault="00B778C5" w:rsidP="00B778C5">
      <w:pPr>
        <w:rPr>
          <w:rFonts w:ascii="Times New Roman" w:hAnsi="Times New Roman"/>
        </w:rPr>
      </w:pPr>
    </w:p>
    <w:p w:rsidR="00B778C5" w:rsidRPr="00B778C5" w:rsidRDefault="00B778C5" w:rsidP="00B778C5">
      <w:pPr>
        <w:rPr>
          <w:rFonts w:ascii="Times New Roman" w:hAnsi="Times New Roman"/>
        </w:rPr>
      </w:pPr>
    </w:p>
    <w:p w:rsidR="006A6674" w:rsidRDefault="00B778C5" w:rsidP="00B778C5">
      <w:pPr>
        <w:tabs>
          <w:tab w:val="left" w:pos="2880"/>
        </w:tabs>
        <w:spacing w:after="200" w:line="276" w:lineRule="auto"/>
        <w:jc w:val="left"/>
        <w:rPr>
          <w:rFonts w:eastAsia="Arial" w:cs="Arial"/>
          <w:b/>
          <w:i/>
          <w:sz w:val="28"/>
        </w:rPr>
      </w:pPr>
      <w:r>
        <w:rPr>
          <w:rFonts w:ascii="Times New Roman" w:hAnsi="Times New Roman"/>
        </w:rPr>
        <w:tab/>
      </w:r>
    </w:p>
    <w:sectPr w:rsidR="006A6674" w:rsidSect="009F3486">
      <w:footerReference w:type="default" r:id="rId10"/>
      <w:headerReference w:type="first" r:id="rId11"/>
      <w:footerReference w:type="first" r:id="rId12"/>
      <w:pgSz w:w="11906" w:h="16838"/>
      <w:pgMar w:top="851" w:right="1418" w:bottom="851" w:left="1418" w:header="709" w:footer="27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B3E" w:rsidRDefault="007A3B3E" w:rsidP="00241FD2">
      <w:r>
        <w:separator/>
      </w:r>
    </w:p>
  </w:endnote>
  <w:endnote w:type="continuationSeparator" w:id="0">
    <w:p w:rsidR="007A3B3E" w:rsidRDefault="007A3B3E" w:rsidP="00241FD2">
      <w:r>
        <w:continuationSeparator/>
      </w:r>
    </w:p>
  </w:endnote>
  <w:endnote w:type="continuationNotice" w:id="1">
    <w:p w:rsidR="007A3B3E" w:rsidRDefault="007A3B3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Humnst777 BT">
    <w:altName w:val="Tahoma"/>
    <w:charset w:val="00"/>
    <w:family w:val="swiss"/>
    <w:pitch w:val="variable"/>
    <w:sig w:usb0="800000AF" w:usb1="1000204A" w:usb2="00000000" w:usb3="00000000" w:csb0="00000011" w:csb1="00000000"/>
  </w:font>
  <w:font w:name="Tahoma">
    <w:panose1 w:val="020B0604030504040204"/>
    <w:charset w:val="EE"/>
    <w:family w:val="swiss"/>
    <w:pitch w:val="variable"/>
    <w:sig w:usb0="E1002EFF" w:usb1="C000605B" w:usb2="00000029" w:usb3="00000000" w:csb0="000101FF" w:csb1="00000000"/>
  </w:font>
  <w:font w:name="Futura Bk">
    <w:altName w:val="Times New Roman"/>
    <w:panose1 w:val="00000000000000000000"/>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A87" w:usb1="00000000"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font747">
    <w:altName w:val="Times New Roman"/>
    <w:charset w:val="EE"/>
    <w:family w:val="auto"/>
    <w:pitch w:val="variable"/>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Signika">
    <w:altName w:val="Corbel"/>
    <w:panose1 w:val="00000000000000000000"/>
    <w:charset w:val="00"/>
    <w:family w:val="modern"/>
    <w:notTrueType/>
    <w:pitch w:val="variable"/>
    <w:sig w:usb0="00000001" w:usb1="00000003" w:usb2="00000000" w:usb3="00000000" w:csb0="00000093"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MT">
    <w:altName w:val="Garamond"/>
    <w:charset w:val="EE"/>
    <w:family w:val="roman"/>
    <w:pitch w:val="variable"/>
    <w:sig w:usb0="00000287" w:usb1="00000000" w:usb2="00000000" w:usb3="00000000" w:csb0="0000009F" w:csb1="00000000"/>
  </w:font>
  <w:font w:name="SXOLZD+RotisSansSerifExtraBoldC">
    <w:altName w:val="Times New Roman"/>
    <w:panose1 w:val="00000000000000000000"/>
    <w:charset w:val="00"/>
    <w:family w:val="roman"/>
    <w:notTrueType/>
    <w:pitch w:val="default"/>
    <w:sig w:usb0="00000003" w:usb1="00000000" w:usb2="00000000" w:usb3="00000000" w:csb0="00000001" w:csb1="00000000"/>
  </w:font>
  <w:font w:name="MicrosoftSansSerif">
    <w:altName w:val="Arial"/>
    <w:charset w:val="EE"/>
    <w:family w:val="swiss"/>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414" w:rsidRDefault="00157414">
    <w:pPr>
      <w:pStyle w:val="Pta"/>
      <w:pBdr>
        <w:top w:val="thinThickSmallGap" w:sz="24" w:space="1" w:color="622423" w:themeColor="accent2" w:themeShade="7F"/>
      </w:pBdr>
      <w:rPr>
        <w:rFonts w:asciiTheme="majorHAnsi" w:hAnsiTheme="majorHAnsi"/>
      </w:rPr>
    </w:pPr>
    <w:r w:rsidRPr="00567253">
      <w:rPr>
        <w:rFonts w:ascii="Times New Roman" w:eastAsia="Calibri" w:hAnsi="Times New Roman"/>
        <w:bCs/>
        <w:sz w:val="22"/>
      </w:rPr>
      <w:t xml:space="preserve">Súťažné podklady, </w:t>
    </w:r>
    <w:r w:rsidRPr="00C05CFB">
      <w:rPr>
        <w:rFonts w:ascii="Times New Roman" w:eastAsia="Calibri" w:hAnsi="Times New Roman"/>
        <w:bCs/>
        <w:sz w:val="22"/>
      </w:rPr>
      <w:t xml:space="preserve">,, </w:t>
    </w:r>
    <w:r w:rsidR="00D67236" w:rsidRPr="00D67236">
      <w:rPr>
        <w:rFonts w:ascii="Times New Roman" w:eastAsia="Calibri" w:hAnsi="Times New Roman"/>
        <w:bCs/>
        <w:sz w:val="22"/>
      </w:rPr>
      <w:t>Operačné stoly</w:t>
    </w:r>
    <w:r w:rsidRPr="00C05CFB">
      <w:rPr>
        <w:rFonts w:ascii="Times New Roman" w:eastAsia="Calibri" w:hAnsi="Times New Roman"/>
        <w:bCs/>
        <w:sz w:val="22"/>
      </w:rPr>
      <w:t>“</w:t>
    </w:r>
    <w:r>
      <w:rPr>
        <w:rFonts w:asciiTheme="majorHAnsi" w:hAnsiTheme="majorHAnsi"/>
      </w:rPr>
      <w:ptab w:relativeTo="margin" w:alignment="right" w:leader="none"/>
    </w:r>
    <w:r>
      <w:rPr>
        <w:rFonts w:asciiTheme="majorHAnsi" w:hAnsiTheme="majorHAnsi"/>
      </w:rPr>
      <w:t xml:space="preserve">Strana </w:t>
    </w:r>
    <w:fldSimple w:instr=" PAGE   \* MERGEFORMAT ">
      <w:r w:rsidR="009032D8" w:rsidRPr="009032D8">
        <w:rPr>
          <w:rFonts w:asciiTheme="majorHAnsi" w:hAnsiTheme="majorHAnsi"/>
          <w:noProof/>
        </w:rPr>
        <w:t>13</w:t>
      </w:r>
    </w:fldSimple>
  </w:p>
  <w:p w:rsidR="00157414" w:rsidRDefault="00157414" w:rsidP="00D11654">
    <w:pPr>
      <w:pStyle w:val="Pta"/>
    </w:pPr>
  </w:p>
  <w:p w:rsidR="006B0BDE" w:rsidRDefault="006B0BD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236" w:rsidRDefault="00157414">
    <w:pPr>
      <w:pStyle w:val="Pta"/>
      <w:pBdr>
        <w:top w:val="thinThickSmallGap" w:sz="24" w:space="1" w:color="622423" w:themeColor="accent2" w:themeShade="7F"/>
      </w:pBdr>
      <w:rPr>
        <w:rFonts w:ascii="Times New Roman" w:eastAsia="Calibri" w:hAnsi="Times New Roman"/>
        <w:bCs/>
        <w:sz w:val="22"/>
      </w:rPr>
    </w:pPr>
    <w:r w:rsidRPr="00567253">
      <w:rPr>
        <w:rFonts w:ascii="Times New Roman" w:eastAsia="Calibri" w:hAnsi="Times New Roman"/>
        <w:bCs/>
        <w:sz w:val="22"/>
      </w:rPr>
      <w:t xml:space="preserve">Súťažné podklady, </w:t>
    </w:r>
    <w:r w:rsidRPr="00C05CFB">
      <w:rPr>
        <w:rFonts w:ascii="Times New Roman" w:eastAsia="Calibri" w:hAnsi="Times New Roman"/>
        <w:bCs/>
        <w:sz w:val="22"/>
      </w:rPr>
      <w:t xml:space="preserve">,, </w:t>
    </w:r>
    <w:r w:rsidR="00D67236" w:rsidRPr="00D67236">
      <w:rPr>
        <w:rFonts w:ascii="Times New Roman" w:eastAsia="Calibri" w:hAnsi="Times New Roman"/>
        <w:bCs/>
        <w:sz w:val="22"/>
      </w:rPr>
      <w:t>Operačné stoly</w:t>
    </w:r>
    <w:r w:rsidRPr="00C05CFB">
      <w:rPr>
        <w:rFonts w:ascii="Times New Roman" w:eastAsia="Calibri" w:hAnsi="Times New Roman"/>
        <w:bCs/>
        <w:sz w:val="22"/>
      </w:rPr>
      <w:t>“</w:t>
    </w:r>
    <w:r w:rsidR="00D67236">
      <w:rPr>
        <w:rFonts w:ascii="Times New Roman" w:eastAsia="Calibri" w:hAnsi="Times New Roman"/>
        <w:bCs/>
        <w:sz w:val="22"/>
      </w:rPr>
      <w:t xml:space="preserve">                                                           </w:t>
    </w:r>
  </w:p>
  <w:p w:rsidR="00157414" w:rsidRDefault="00D67236">
    <w:pPr>
      <w:pStyle w:val="Pta"/>
      <w:pBdr>
        <w:top w:val="thinThickSmallGap" w:sz="24" w:space="1" w:color="622423" w:themeColor="accent2" w:themeShade="7F"/>
      </w:pBdr>
      <w:rPr>
        <w:rFonts w:asciiTheme="majorHAnsi" w:hAnsiTheme="majorHAnsi"/>
      </w:rPr>
    </w:pPr>
    <w:r>
      <w:rPr>
        <w:rFonts w:ascii="Times New Roman" w:eastAsia="Calibri" w:hAnsi="Times New Roman"/>
        <w:bCs/>
        <w:sz w:val="22"/>
      </w:rPr>
      <w:t xml:space="preserve">                                                                                                                                                       Strana</w:t>
    </w:r>
    <w:r w:rsidR="00157414">
      <w:rPr>
        <w:rFonts w:ascii="Times New Roman" w:eastAsia="Calibri" w:hAnsi="Times New Roman"/>
        <w:bCs/>
        <w:sz w:val="22"/>
      </w:rPr>
      <w:t xml:space="preserve"> </w:t>
    </w:r>
    <w:fldSimple w:instr=" PAGE   \* MERGEFORMAT ">
      <w:r w:rsidR="009032D8" w:rsidRPr="009032D8">
        <w:rPr>
          <w:rFonts w:asciiTheme="majorHAnsi" w:hAnsiTheme="majorHAnsi"/>
          <w:noProof/>
        </w:rPr>
        <w:t>1</w:t>
      </w:r>
    </w:fldSimple>
  </w:p>
  <w:p w:rsidR="00157414" w:rsidRPr="00D11654" w:rsidRDefault="00157414" w:rsidP="00A822CE">
    <w:pPr>
      <w:pStyle w:val="Zarkazkladnhotextu2"/>
      <w:spacing w:after="0" w:line="240" w:lineRule="auto"/>
      <w:ind w:left="0"/>
      <w:rPr>
        <w:rFonts w:cs="Arial"/>
        <w: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B3E" w:rsidRDefault="007A3B3E" w:rsidP="00241FD2">
      <w:r>
        <w:separator/>
      </w:r>
    </w:p>
  </w:footnote>
  <w:footnote w:type="continuationSeparator" w:id="0">
    <w:p w:rsidR="007A3B3E" w:rsidRDefault="007A3B3E" w:rsidP="00241FD2">
      <w:r>
        <w:continuationSeparator/>
      </w:r>
    </w:p>
  </w:footnote>
  <w:footnote w:type="continuationNotice" w:id="1">
    <w:p w:rsidR="007A3B3E" w:rsidRDefault="007A3B3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414" w:rsidRDefault="00157414" w:rsidP="007F4845">
    <w:pPr>
      <w:pStyle w:val="Hlavika"/>
      <w:jc w:val="center"/>
      <w:rPr>
        <w:rFonts w:ascii="Times New Roman" w:hAnsi="Times New Roman"/>
        <w:b/>
        <w:sz w:val="24"/>
      </w:rPr>
    </w:pPr>
    <w:r>
      <w:rPr>
        <w:rFonts w:ascii="Times New Roman" w:hAnsi="Times New Roman"/>
        <w:b/>
        <w:noProof/>
        <w:sz w:val="24"/>
        <w:u w:val="single"/>
      </w:rPr>
      <w:drawing>
        <wp:anchor distT="0" distB="0" distL="114300" distR="114300" simplePos="0" relativeHeight="251663360" behindDoc="0" locked="0" layoutInCell="0" allowOverlap="1">
          <wp:simplePos x="0" y="0"/>
          <wp:positionH relativeFrom="column">
            <wp:posOffset>-81280</wp:posOffset>
          </wp:positionH>
          <wp:positionV relativeFrom="paragraph">
            <wp:posOffset>-231140</wp:posOffset>
          </wp:positionV>
          <wp:extent cx="390525" cy="561975"/>
          <wp:effectExtent l="19050" t="0" r="9525" b="0"/>
          <wp:wrapNone/>
          <wp:docPr id="14" name="Obrázok 8" descr="nsp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 descr="nspza"/>
                  <pic:cNvPicPr>
                    <a:picLocks noChangeAspect="1" noChangeArrowheads="1"/>
                  </pic:cNvPicPr>
                </pic:nvPicPr>
                <pic:blipFill>
                  <a:blip r:embed="rId1"/>
                  <a:srcRect/>
                  <a:stretch>
                    <a:fillRect/>
                  </a:stretch>
                </pic:blipFill>
                <pic:spPr bwMode="auto">
                  <a:xfrm>
                    <a:off x="0" y="0"/>
                    <a:ext cx="390525" cy="561975"/>
                  </a:xfrm>
                  <a:prstGeom prst="rect">
                    <a:avLst/>
                  </a:prstGeom>
                  <a:noFill/>
                  <a:ln w="9525">
                    <a:noFill/>
                    <a:miter lim="800000"/>
                    <a:headEnd/>
                    <a:tailEnd/>
                  </a:ln>
                </pic:spPr>
              </pic:pic>
            </a:graphicData>
          </a:graphic>
        </wp:anchor>
      </w:drawing>
    </w:r>
    <w:r>
      <w:rPr>
        <w:rFonts w:ascii="Times New Roman" w:hAnsi="Times New Roman"/>
        <w:b/>
        <w:sz w:val="24"/>
        <w:u w:val="single"/>
      </w:rPr>
      <w:t xml:space="preserve">         Fakultná nemocnica s poliklinikou Žilina, Ul. Vojtecha  </w:t>
    </w:r>
    <w:proofErr w:type="spellStart"/>
    <w:r>
      <w:rPr>
        <w:rFonts w:ascii="Times New Roman" w:hAnsi="Times New Roman"/>
        <w:b/>
        <w:sz w:val="24"/>
        <w:u w:val="single"/>
      </w:rPr>
      <w:t>Spanyola</w:t>
    </w:r>
    <w:proofErr w:type="spellEnd"/>
    <w:r>
      <w:rPr>
        <w:rFonts w:ascii="Times New Roman" w:hAnsi="Times New Roman"/>
        <w:b/>
        <w:sz w:val="24"/>
        <w:u w:val="single"/>
      </w:rPr>
      <w:t xml:space="preserve"> 43, 012 07  Žilina</w:t>
    </w:r>
  </w:p>
  <w:p w:rsidR="00157414" w:rsidRDefault="00157414">
    <w:pPr>
      <w:pStyle w:val="Hlavika"/>
    </w:pPr>
  </w:p>
  <w:p w:rsidR="00157414" w:rsidRPr="00BD6825" w:rsidRDefault="00157414" w:rsidP="0091686E">
    <w:pPr>
      <w:pStyle w:val="Hlavika"/>
      <w:ind w:left="900"/>
      <w:jc w:val="center"/>
      <w:rPr>
        <w:sz w:val="19"/>
        <w:szCs w:val="19"/>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B060152"/>
    <w:lvl w:ilvl="0">
      <w:start w:val="1"/>
      <w:numFmt w:val="bullet"/>
      <w:pStyle w:val="Zoznamsodrkami3"/>
      <w:lvlText w:val=""/>
      <w:lvlJc w:val="left"/>
      <w:pPr>
        <w:tabs>
          <w:tab w:val="num" w:pos="926"/>
        </w:tabs>
        <w:ind w:left="926" w:hanging="360"/>
      </w:pPr>
      <w:rPr>
        <w:rFonts w:ascii="Symbol" w:hAnsi="Symbol" w:hint="default"/>
      </w:rPr>
    </w:lvl>
  </w:abstractNum>
  <w:abstractNum w:abstractNumId="1">
    <w:nsid w:val="FFFFFF88"/>
    <w:multiLevelType w:val="singleLevel"/>
    <w:tmpl w:val="6002A51A"/>
    <w:lvl w:ilvl="0">
      <w:start w:val="1"/>
      <w:numFmt w:val="decimal"/>
      <w:pStyle w:val="slovanzoznam"/>
      <w:lvlText w:val="%1."/>
      <w:lvlJc w:val="left"/>
      <w:pPr>
        <w:tabs>
          <w:tab w:val="num" w:pos="360"/>
        </w:tabs>
        <w:ind w:left="360" w:hanging="360"/>
      </w:pPr>
      <w:rPr>
        <w:rFonts w:cs="Times New Roman"/>
      </w:rPr>
    </w:lvl>
  </w:abstractNum>
  <w:abstractNum w:abstractNumId="2">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3">
    <w:nsid w:val="00000006"/>
    <w:multiLevelType w:val="singleLevel"/>
    <w:tmpl w:val="00000006"/>
    <w:lvl w:ilvl="0">
      <w:start w:val="1"/>
      <w:numFmt w:val="lowerLetter"/>
      <w:pStyle w:val="Zoznampsm1"/>
      <w:lvlText w:val="%1)"/>
      <w:lvlJc w:val="left"/>
      <w:pPr>
        <w:tabs>
          <w:tab w:val="num" w:pos="0"/>
        </w:tabs>
        <w:ind w:left="1211" w:hanging="360"/>
      </w:pPr>
      <w:rPr>
        <w:rFonts w:cs="Times New Roman"/>
      </w:rPr>
    </w:lvl>
  </w:abstractNum>
  <w:abstractNum w:abstractNumId="4">
    <w:nsid w:val="00000013"/>
    <w:multiLevelType w:val="multilevel"/>
    <w:tmpl w:val="00000013"/>
    <w:name w:val="WW8Num14"/>
    <w:styleLink w:val="HBListNumbers1"/>
    <w:lvl w:ilvl="0">
      <w:start w:val="1"/>
      <w:numFmt w:val="decimal"/>
      <w:pStyle w:val="Odrkaodsad10"/>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000001D"/>
    <w:multiLevelType w:val="multilevel"/>
    <w:tmpl w:val="0000001D"/>
    <w:name w:val="WW8Num6"/>
    <w:lvl w:ilvl="0">
      <w:start w:val="1"/>
      <w:numFmt w:val="decimal"/>
      <w:pStyle w:val="Odrazka1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8">
    <w:nsid w:val="03696FBB"/>
    <w:multiLevelType w:val="hybridMultilevel"/>
    <w:tmpl w:val="4BAA3620"/>
    <w:lvl w:ilvl="0" w:tplc="5284156C">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03D8123E"/>
    <w:multiLevelType w:val="hybridMultilevel"/>
    <w:tmpl w:val="2D9CFDE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04100699"/>
    <w:multiLevelType w:val="hybridMultilevel"/>
    <w:tmpl w:val="B074BE8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045319AB"/>
    <w:multiLevelType w:val="hybridMultilevel"/>
    <w:tmpl w:val="CF08E4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05391508"/>
    <w:multiLevelType w:val="hybridMultilevel"/>
    <w:tmpl w:val="05B427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06442043"/>
    <w:multiLevelType w:val="multilevel"/>
    <w:tmpl w:val="EBAE0F0C"/>
    <w:styleLink w:val="tl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068D0AAE"/>
    <w:multiLevelType w:val="hybridMultilevel"/>
    <w:tmpl w:val="B7A013A2"/>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06CC79FC"/>
    <w:multiLevelType w:val="multilevel"/>
    <w:tmpl w:val="6360EABA"/>
    <w:styleLink w:val="tl41"/>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08607FE6"/>
    <w:multiLevelType w:val="hybridMultilevel"/>
    <w:tmpl w:val="B8121FD8"/>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089B4D41"/>
    <w:multiLevelType w:val="hybridMultilevel"/>
    <w:tmpl w:val="FAC2A6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08E911C0"/>
    <w:multiLevelType w:val="hybridMultilevel"/>
    <w:tmpl w:val="510C901A"/>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Times New Roman" w:hint="default"/>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0">
    <w:nsid w:val="09064B14"/>
    <w:multiLevelType w:val="hybridMultilevel"/>
    <w:tmpl w:val="F85EB7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2">
    <w:nsid w:val="0A047EA9"/>
    <w:multiLevelType w:val="hybridMultilevel"/>
    <w:tmpl w:val="CBAC147C"/>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3">
    <w:nsid w:val="0A7A092D"/>
    <w:multiLevelType w:val="hybridMultilevel"/>
    <w:tmpl w:val="5824D68C"/>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0A936067"/>
    <w:multiLevelType w:val="hybridMultilevel"/>
    <w:tmpl w:val="51EE94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0ACE31B4"/>
    <w:multiLevelType w:val="hybridMultilevel"/>
    <w:tmpl w:val="E49E2E08"/>
    <w:lvl w:ilvl="0" w:tplc="5284156C">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0C08529D"/>
    <w:multiLevelType w:val="hybridMultilevel"/>
    <w:tmpl w:val="38E4F158"/>
    <w:lvl w:ilvl="0" w:tplc="41D02930">
      <w:start w:val="1"/>
      <w:numFmt w:val="decimal"/>
      <w:lvlText w:val="7.5.%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0C5A10B5"/>
    <w:multiLevelType w:val="hybridMultilevel"/>
    <w:tmpl w:val="3B98A440"/>
    <w:lvl w:ilvl="0" w:tplc="041B0001">
      <w:start w:val="1"/>
      <w:numFmt w:val="bullet"/>
      <w:lvlText w:val=""/>
      <w:lvlJc w:val="left"/>
      <w:pPr>
        <w:ind w:left="1866" w:hanging="360"/>
      </w:pPr>
      <w:rPr>
        <w:rFonts w:ascii="Symbol" w:hAnsi="Symbol" w:hint="default"/>
      </w:rPr>
    </w:lvl>
    <w:lvl w:ilvl="1" w:tplc="041B0003" w:tentative="1">
      <w:start w:val="1"/>
      <w:numFmt w:val="bullet"/>
      <w:lvlText w:val="o"/>
      <w:lvlJc w:val="left"/>
      <w:pPr>
        <w:ind w:left="2586" w:hanging="360"/>
      </w:pPr>
      <w:rPr>
        <w:rFonts w:ascii="Courier New" w:hAnsi="Courier New" w:cs="Courier New" w:hint="default"/>
      </w:rPr>
    </w:lvl>
    <w:lvl w:ilvl="2" w:tplc="041B0005" w:tentative="1">
      <w:start w:val="1"/>
      <w:numFmt w:val="bullet"/>
      <w:lvlText w:val=""/>
      <w:lvlJc w:val="left"/>
      <w:pPr>
        <w:ind w:left="3306" w:hanging="360"/>
      </w:pPr>
      <w:rPr>
        <w:rFonts w:ascii="Wingdings" w:hAnsi="Wingdings" w:hint="default"/>
      </w:rPr>
    </w:lvl>
    <w:lvl w:ilvl="3" w:tplc="041B0001" w:tentative="1">
      <w:start w:val="1"/>
      <w:numFmt w:val="bullet"/>
      <w:lvlText w:val=""/>
      <w:lvlJc w:val="left"/>
      <w:pPr>
        <w:ind w:left="4026" w:hanging="360"/>
      </w:pPr>
      <w:rPr>
        <w:rFonts w:ascii="Symbol" w:hAnsi="Symbol" w:hint="default"/>
      </w:rPr>
    </w:lvl>
    <w:lvl w:ilvl="4" w:tplc="041B0003" w:tentative="1">
      <w:start w:val="1"/>
      <w:numFmt w:val="bullet"/>
      <w:lvlText w:val="o"/>
      <w:lvlJc w:val="left"/>
      <w:pPr>
        <w:ind w:left="4746" w:hanging="360"/>
      </w:pPr>
      <w:rPr>
        <w:rFonts w:ascii="Courier New" w:hAnsi="Courier New" w:cs="Courier New" w:hint="default"/>
      </w:rPr>
    </w:lvl>
    <w:lvl w:ilvl="5" w:tplc="041B0005" w:tentative="1">
      <w:start w:val="1"/>
      <w:numFmt w:val="bullet"/>
      <w:lvlText w:val=""/>
      <w:lvlJc w:val="left"/>
      <w:pPr>
        <w:ind w:left="5466" w:hanging="360"/>
      </w:pPr>
      <w:rPr>
        <w:rFonts w:ascii="Wingdings" w:hAnsi="Wingdings" w:hint="default"/>
      </w:rPr>
    </w:lvl>
    <w:lvl w:ilvl="6" w:tplc="041B0001" w:tentative="1">
      <w:start w:val="1"/>
      <w:numFmt w:val="bullet"/>
      <w:lvlText w:val=""/>
      <w:lvlJc w:val="left"/>
      <w:pPr>
        <w:ind w:left="6186" w:hanging="360"/>
      </w:pPr>
      <w:rPr>
        <w:rFonts w:ascii="Symbol" w:hAnsi="Symbol" w:hint="default"/>
      </w:rPr>
    </w:lvl>
    <w:lvl w:ilvl="7" w:tplc="041B0003" w:tentative="1">
      <w:start w:val="1"/>
      <w:numFmt w:val="bullet"/>
      <w:lvlText w:val="o"/>
      <w:lvlJc w:val="left"/>
      <w:pPr>
        <w:ind w:left="6906" w:hanging="360"/>
      </w:pPr>
      <w:rPr>
        <w:rFonts w:ascii="Courier New" w:hAnsi="Courier New" w:cs="Courier New" w:hint="default"/>
      </w:rPr>
    </w:lvl>
    <w:lvl w:ilvl="8" w:tplc="041B0005" w:tentative="1">
      <w:start w:val="1"/>
      <w:numFmt w:val="bullet"/>
      <w:lvlText w:val=""/>
      <w:lvlJc w:val="left"/>
      <w:pPr>
        <w:ind w:left="7626" w:hanging="360"/>
      </w:pPr>
      <w:rPr>
        <w:rFonts w:ascii="Wingdings" w:hAnsi="Wingdings" w:hint="default"/>
      </w:rPr>
    </w:lvl>
  </w:abstractNum>
  <w:abstractNum w:abstractNumId="28">
    <w:nsid w:val="0C832BC9"/>
    <w:multiLevelType w:val="hybridMultilevel"/>
    <w:tmpl w:val="F7D2E19E"/>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9">
    <w:nsid w:val="0E354BF1"/>
    <w:multiLevelType w:val="hybridMultilevel"/>
    <w:tmpl w:val="39A266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0E933DCD"/>
    <w:multiLevelType w:val="hybridMultilevel"/>
    <w:tmpl w:val="4A10A666"/>
    <w:lvl w:ilvl="0" w:tplc="041B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0FAB482F"/>
    <w:multiLevelType w:val="hybridMultilevel"/>
    <w:tmpl w:val="D0CA63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107D3E15"/>
    <w:multiLevelType w:val="hybridMultilevel"/>
    <w:tmpl w:val="D9A41F6A"/>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11080410"/>
    <w:multiLevelType w:val="hybridMultilevel"/>
    <w:tmpl w:val="10945F80"/>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11B87ACC"/>
    <w:multiLevelType w:val="hybridMultilevel"/>
    <w:tmpl w:val="70B40C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11FF0838"/>
    <w:multiLevelType w:val="hybridMultilevel"/>
    <w:tmpl w:val="DE40BD1A"/>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12050400"/>
    <w:multiLevelType w:val="hybridMultilevel"/>
    <w:tmpl w:val="641847B2"/>
    <w:lvl w:ilvl="0" w:tplc="E39A2A9E">
      <w:start w:val="1"/>
      <w:numFmt w:val="bullet"/>
      <w:lvlText w:val=""/>
      <w:lvlJc w:val="left"/>
      <w:pPr>
        <w:tabs>
          <w:tab w:val="num" w:pos="357"/>
        </w:tabs>
        <w:ind w:left="567" w:hanging="20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121E3743"/>
    <w:multiLevelType w:val="hybridMultilevel"/>
    <w:tmpl w:val="9920DA66"/>
    <w:lvl w:ilvl="0" w:tplc="5D3A0454">
      <w:start w:val="1"/>
      <w:numFmt w:val="decimal"/>
      <w:lvlText w:val="%1."/>
      <w:lvlJc w:val="left"/>
      <w:pPr>
        <w:ind w:left="1207" w:hanging="705"/>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8">
    <w:nsid w:val="12CB39A8"/>
    <w:multiLevelType w:val="hybridMultilevel"/>
    <w:tmpl w:val="3802FC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nsid w:val="13456DF5"/>
    <w:multiLevelType w:val="hybridMultilevel"/>
    <w:tmpl w:val="68087C68"/>
    <w:lvl w:ilvl="0" w:tplc="1BC82E0E">
      <w:start w:val="1"/>
      <w:numFmt w:val="decimal"/>
      <w:lvlText w:val="5.%1"/>
      <w:lvlJc w:val="left"/>
      <w:pPr>
        <w:ind w:left="720" w:hanging="360"/>
      </w:pPr>
      <w:rPr>
        <w:rFonts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13E90CEC"/>
    <w:multiLevelType w:val="singleLevel"/>
    <w:tmpl w:val="07C42BD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41">
    <w:nsid w:val="14135635"/>
    <w:multiLevelType w:val="hybridMultilevel"/>
    <w:tmpl w:val="CBE84254"/>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nsid w:val="146E018A"/>
    <w:multiLevelType w:val="hybridMultilevel"/>
    <w:tmpl w:val="62A6E98A"/>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nsid w:val="164D351F"/>
    <w:multiLevelType w:val="hybridMultilevel"/>
    <w:tmpl w:val="BE3A32DA"/>
    <w:name w:val="List Dash 3"/>
    <w:lvl w:ilvl="0" w:tplc="465A37A8">
      <w:start w:val="1"/>
      <w:numFmt w:val="decimal"/>
      <w:lvlText w:val="8.%1"/>
      <w:lvlJc w:val="left"/>
      <w:pPr>
        <w:ind w:left="720" w:hanging="360"/>
      </w:pPr>
      <w:rPr>
        <w:rFonts w:hint="default"/>
        <w:b w:val="0"/>
      </w:rPr>
    </w:lvl>
    <w:lvl w:ilvl="1" w:tplc="898EAC12" w:tentative="1">
      <w:start w:val="1"/>
      <w:numFmt w:val="lowerLetter"/>
      <w:lvlText w:val="%2."/>
      <w:lvlJc w:val="left"/>
      <w:pPr>
        <w:ind w:left="1440" w:hanging="360"/>
      </w:pPr>
    </w:lvl>
    <w:lvl w:ilvl="2" w:tplc="A0E03890" w:tentative="1">
      <w:start w:val="1"/>
      <w:numFmt w:val="lowerRoman"/>
      <w:lvlText w:val="%3."/>
      <w:lvlJc w:val="right"/>
      <w:pPr>
        <w:ind w:left="2160" w:hanging="180"/>
      </w:pPr>
    </w:lvl>
    <w:lvl w:ilvl="3" w:tplc="5B2C1524" w:tentative="1">
      <w:start w:val="1"/>
      <w:numFmt w:val="decimal"/>
      <w:lvlText w:val="%4."/>
      <w:lvlJc w:val="left"/>
      <w:pPr>
        <w:ind w:left="2880" w:hanging="360"/>
      </w:pPr>
    </w:lvl>
    <w:lvl w:ilvl="4" w:tplc="4574DA2A" w:tentative="1">
      <w:start w:val="1"/>
      <w:numFmt w:val="lowerLetter"/>
      <w:lvlText w:val="%5."/>
      <w:lvlJc w:val="left"/>
      <w:pPr>
        <w:ind w:left="3600" w:hanging="360"/>
      </w:pPr>
    </w:lvl>
    <w:lvl w:ilvl="5" w:tplc="3078D0EE" w:tentative="1">
      <w:start w:val="1"/>
      <w:numFmt w:val="lowerRoman"/>
      <w:lvlText w:val="%6."/>
      <w:lvlJc w:val="right"/>
      <w:pPr>
        <w:ind w:left="4320" w:hanging="180"/>
      </w:pPr>
    </w:lvl>
    <w:lvl w:ilvl="6" w:tplc="C3F04700" w:tentative="1">
      <w:start w:val="1"/>
      <w:numFmt w:val="decimal"/>
      <w:lvlText w:val="%7."/>
      <w:lvlJc w:val="left"/>
      <w:pPr>
        <w:ind w:left="5040" w:hanging="360"/>
      </w:pPr>
    </w:lvl>
    <w:lvl w:ilvl="7" w:tplc="20F25CF2" w:tentative="1">
      <w:start w:val="1"/>
      <w:numFmt w:val="lowerLetter"/>
      <w:lvlText w:val="%8."/>
      <w:lvlJc w:val="left"/>
      <w:pPr>
        <w:ind w:left="5760" w:hanging="360"/>
      </w:pPr>
    </w:lvl>
    <w:lvl w:ilvl="8" w:tplc="25546AA0" w:tentative="1">
      <w:start w:val="1"/>
      <w:numFmt w:val="lowerRoman"/>
      <w:lvlText w:val="%9."/>
      <w:lvlJc w:val="right"/>
      <w:pPr>
        <w:ind w:left="6480" w:hanging="180"/>
      </w:pPr>
    </w:lvl>
  </w:abstractNum>
  <w:abstractNum w:abstractNumId="45">
    <w:nsid w:val="16AD1BA7"/>
    <w:multiLevelType w:val="hybridMultilevel"/>
    <w:tmpl w:val="183067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nsid w:val="17A2493B"/>
    <w:multiLevelType w:val="hybridMultilevel"/>
    <w:tmpl w:val="2C7E5FA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nsid w:val="1843651E"/>
    <w:multiLevelType w:val="hybridMultilevel"/>
    <w:tmpl w:val="D5329564"/>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nsid w:val="18505BBC"/>
    <w:multiLevelType w:val="hybridMultilevel"/>
    <w:tmpl w:val="ABCA06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nsid w:val="1916144B"/>
    <w:multiLevelType w:val="hybridMultilevel"/>
    <w:tmpl w:val="56440220"/>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nsid w:val="1A1C5D85"/>
    <w:multiLevelType w:val="multilevel"/>
    <w:tmpl w:val="DF88E5C0"/>
    <w:lvl w:ilvl="0">
      <w:start w:val="1"/>
      <w:numFmt w:val="decimal"/>
      <w:pStyle w:val="Nadpis1-nabdka"/>
      <w:suff w:val="space"/>
      <w:lvlText w:val="%1"/>
      <w:lvlJc w:val="left"/>
      <w:pPr>
        <w:ind w:left="432" w:hanging="432"/>
      </w:pPr>
      <w:rPr>
        <w:rFonts w:hint="default"/>
      </w:rPr>
    </w:lvl>
    <w:lvl w:ilvl="1">
      <w:start w:val="1"/>
      <w:numFmt w:val="decimal"/>
      <w:pStyle w:val="Nadpis2-nabdka"/>
      <w:suff w:val="space"/>
      <w:lvlText w:val="%1.%2"/>
      <w:lvlJc w:val="left"/>
      <w:pPr>
        <w:ind w:left="292" w:hanging="29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Nadpis3-nabdka"/>
      <w:suff w:val="space"/>
      <w:lvlText w:val="%1.%2.%3"/>
      <w:lvlJc w:val="left"/>
      <w:pPr>
        <w:ind w:left="2138" w:hanging="153"/>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2">
    <w:nsid w:val="1A6D7776"/>
    <w:multiLevelType w:val="multilevel"/>
    <w:tmpl w:val="D774F4D8"/>
    <w:styleLink w:val="tl5"/>
    <w:lvl w:ilvl="0">
      <w:start w:val="1"/>
      <w:numFmt w:val="lowerLetter"/>
      <w:lvlText w:val="%1)"/>
      <w:lvlJc w:val="left"/>
      <w:pPr>
        <w:ind w:left="0" w:firstLine="0"/>
      </w:pPr>
      <w:rPr>
        <w:rFonts w:ascii="Arial" w:hAnsi="Arial" w:cs="Arial"/>
        <w:b w:val="0"/>
        <w:bCs/>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abstractNum>
  <w:abstractNum w:abstractNumId="53">
    <w:nsid w:val="1AD76B5F"/>
    <w:multiLevelType w:val="multilevel"/>
    <w:tmpl w:val="59325F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1AD93F28"/>
    <w:multiLevelType w:val="multilevel"/>
    <w:tmpl w:val="2FB24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1AE215A5"/>
    <w:multiLevelType w:val="hybridMultilevel"/>
    <w:tmpl w:val="2F8EBE00"/>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nsid w:val="1AEE4E83"/>
    <w:multiLevelType w:val="hybridMultilevel"/>
    <w:tmpl w:val="A094E7E2"/>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nsid w:val="1B56664A"/>
    <w:multiLevelType w:val="multilevel"/>
    <w:tmpl w:val="D91A4140"/>
    <w:lvl w:ilvl="0">
      <w:start w:val="1"/>
      <w:numFmt w:val="decimal"/>
      <w:pStyle w:val="Nadpis1ploha-nabdka"/>
      <w:lvlText w:val="%1"/>
      <w:lvlJc w:val="left"/>
      <w:pPr>
        <w:ind w:left="360" w:hanging="360"/>
      </w:pPr>
      <w:rPr>
        <w:rFonts w:hint="default"/>
        <w:b/>
        <w:bCs w:val="0"/>
        <w:i w:val="0"/>
        <w:iCs w:val="0"/>
        <w:caps w:val="0"/>
        <w:smallCaps w:val="0"/>
        <w:strike w:val="0"/>
        <w:dstrike w:val="0"/>
        <w:noProof w:val="0"/>
        <w:vanish w:val="0"/>
        <w:color w:val="0070C0"/>
        <w:spacing w:val="0"/>
        <w:kern w:val="0"/>
        <w:position w:val="0"/>
        <w:u w:val="none"/>
        <w:effect w:val="none"/>
        <w:vertAlign w:val="baseline"/>
        <w:em w:val="none"/>
        <w:specVanish w:val="0"/>
      </w:rPr>
    </w:lvl>
    <w:lvl w:ilvl="1">
      <w:start w:val="1"/>
      <w:numFmt w:val="decimal"/>
      <w:pStyle w:val="Nadpis2ploha-nabdka"/>
      <w:suff w:val="space"/>
      <w:lvlText w:val="%1.%2"/>
      <w:lvlJc w:val="left"/>
      <w:pPr>
        <w:ind w:left="718" w:hanging="434"/>
      </w:pPr>
      <w:rPr>
        <w:rFonts w:hint="default"/>
      </w:rPr>
    </w:lvl>
    <w:lvl w:ilvl="2">
      <w:start w:val="1"/>
      <w:numFmt w:val="decimal"/>
      <w:pStyle w:val="Nadpis3ploha-nabdka"/>
      <w:suff w:val="space"/>
      <w:lvlText w:val="%1.%2.%3"/>
      <w:lvlJc w:val="left"/>
      <w:pPr>
        <w:ind w:left="720" w:hanging="153"/>
      </w:pPr>
      <w:rPr>
        <w:rFonts w:hint="default"/>
      </w:rPr>
    </w:lvl>
    <w:lvl w:ilvl="3">
      <w:start w:val="1"/>
      <w:numFmt w:val="decimal"/>
      <w:pStyle w:val="Nadpis4ploha-nabdka"/>
      <w:suff w:val="space"/>
      <w:lvlText w:val="%1.%2.%3.%4"/>
      <w:lvlJc w:val="left"/>
      <w:pPr>
        <w:ind w:left="864" w:hanging="13"/>
      </w:pPr>
      <w:rPr>
        <w:rFonts w:hint="default"/>
      </w:rPr>
    </w:lvl>
    <w:lvl w:ilvl="4">
      <w:start w:val="1"/>
      <w:numFmt w:val="decimal"/>
      <w:pStyle w:val="Nadpis5ploha-nabdka"/>
      <w:suff w:val="space"/>
      <w:lvlText w:val="%1.%2.%3.%4.%5"/>
      <w:lvlJc w:val="left"/>
      <w:pPr>
        <w:ind w:left="1008" w:firstLine="126"/>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8">
    <w:nsid w:val="1C7162E7"/>
    <w:multiLevelType w:val="hybridMultilevel"/>
    <w:tmpl w:val="07C804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9">
    <w:nsid w:val="1C826DD8"/>
    <w:multiLevelType w:val="multilevel"/>
    <w:tmpl w:val="BCB036BE"/>
    <w:lvl w:ilvl="0">
      <w:start w:val="1"/>
      <w:numFmt w:val="decimal"/>
      <w:pStyle w:val="lnokzmluvy"/>
      <w:lvlText w:val="Čl. %1."/>
      <w:lvlJc w:val="left"/>
      <w:pPr>
        <w:tabs>
          <w:tab w:val="num" w:pos="3414"/>
        </w:tabs>
        <w:ind w:left="2694"/>
      </w:pPr>
      <w:rPr>
        <w:rFonts w:ascii="Arial" w:hAnsi="Arial" w:cs="Times New Roman" w:hint="default"/>
        <w:b/>
        <w:i w:val="0"/>
        <w:sz w:val="22"/>
      </w:rPr>
    </w:lvl>
    <w:lvl w:ilvl="1">
      <w:start w:val="1"/>
      <w:numFmt w:val="decimal"/>
      <w:pStyle w:val="Odsekzmluvy1"/>
      <w:lvlText w:val="%1.%2."/>
      <w:lvlJc w:val="left"/>
      <w:pPr>
        <w:tabs>
          <w:tab w:val="num" w:pos="567"/>
        </w:tabs>
        <w:ind w:left="567" w:hanging="567"/>
      </w:pPr>
      <w:rPr>
        <w:rFonts w:ascii="Arial" w:hAnsi="Arial" w:cs="Times New Roman" w:hint="default"/>
        <w:b w:val="0"/>
        <w:i w:val="0"/>
        <w:sz w:val="22"/>
      </w:rPr>
    </w:lvl>
    <w:lvl w:ilvl="2">
      <w:start w:val="1"/>
      <w:numFmt w:val="decimal"/>
      <w:pStyle w:val="Odsekzmlvy2"/>
      <w:lvlText w:val="%1.%2.%3."/>
      <w:lvlJc w:val="left"/>
      <w:pPr>
        <w:tabs>
          <w:tab w:val="num" w:pos="680"/>
        </w:tabs>
        <w:ind w:left="680" w:hanging="68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0">
    <w:nsid w:val="1D5321FD"/>
    <w:multiLevelType w:val="hybridMultilevel"/>
    <w:tmpl w:val="D7E2873A"/>
    <w:lvl w:ilvl="0" w:tplc="74EC0522">
      <w:start w:val="1"/>
      <w:numFmt w:val="decimal"/>
      <w:pStyle w:val="Normal1"/>
      <w:lvlText w:val="%1."/>
      <w:lvlJc w:val="left"/>
      <w:pPr>
        <w:ind w:left="720" w:hanging="360"/>
      </w:pPr>
      <w:rPr>
        <w:rFonts w:hint="default"/>
      </w:rPr>
    </w:lvl>
    <w:lvl w:ilvl="1" w:tplc="57A23FEE" w:tentative="1">
      <w:start w:val="1"/>
      <w:numFmt w:val="lowerLetter"/>
      <w:lvlText w:val="%2."/>
      <w:lvlJc w:val="left"/>
      <w:pPr>
        <w:ind w:left="1440" w:hanging="360"/>
      </w:pPr>
    </w:lvl>
    <w:lvl w:ilvl="2" w:tplc="2018B7F0" w:tentative="1">
      <w:start w:val="1"/>
      <w:numFmt w:val="lowerRoman"/>
      <w:lvlText w:val="%3."/>
      <w:lvlJc w:val="right"/>
      <w:pPr>
        <w:ind w:left="2160" w:hanging="180"/>
      </w:pPr>
    </w:lvl>
    <w:lvl w:ilvl="3" w:tplc="E41493A8" w:tentative="1">
      <w:start w:val="1"/>
      <w:numFmt w:val="decimal"/>
      <w:lvlText w:val="%4."/>
      <w:lvlJc w:val="left"/>
      <w:pPr>
        <w:ind w:left="2880" w:hanging="360"/>
      </w:pPr>
    </w:lvl>
    <w:lvl w:ilvl="4" w:tplc="0096D0CA" w:tentative="1">
      <w:start w:val="1"/>
      <w:numFmt w:val="lowerLetter"/>
      <w:lvlText w:val="%5."/>
      <w:lvlJc w:val="left"/>
      <w:pPr>
        <w:ind w:left="3600" w:hanging="360"/>
      </w:pPr>
    </w:lvl>
    <w:lvl w:ilvl="5" w:tplc="8DFCA3D6" w:tentative="1">
      <w:start w:val="1"/>
      <w:numFmt w:val="lowerRoman"/>
      <w:lvlText w:val="%6."/>
      <w:lvlJc w:val="right"/>
      <w:pPr>
        <w:ind w:left="4320" w:hanging="180"/>
      </w:pPr>
    </w:lvl>
    <w:lvl w:ilvl="6" w:tplc="BFD27594" w:tentative="1">
      <w:start w:val="1"/>
      <w:numFmt w:val="decimal"/>
      <w:lvlText w:val="%7."/>
      <w:lvlJc w:val="left"/>
      <w:pPr>
        <w:ind w:left="5040" w:hanging="360"/>
      </w:pPr>
    </w:lvl>
    <w:lvl w:ilvl="7" w:tplc="1EDE7566" w:tentative="1">
      <w:start w:val="1"/>
      <w:numFmt w:val="lowerLetter"/>
      <w:lvlText w:val="%8."/>
      <w:lvlJc w:val="left"/>
      <w:pPr>
        <w:ind w:left="5760" w:hanging="360"/>
      </w:pPr>
    </w:lvl>
    <w:lvl w:ilvl="8" w:tplc="2EE2FA9C" w:tentative="1">
      <w:start w:val="1"/>
      <w:numFmt w:val="lowerRoman"/>
      <w:lvlText w:val="%9."/>
      <w:lvlJc w:val="right"/>
      <w:pPr>
        <w:ind w:left="6480" w:hanging="180"/>
      </w:pPr>
    </w:lvl>
  </w:abstractNum>
  <w:abstractNum w:abstractNumId="61">
    <w:nsid w:val="1E782861"/>
    <w:multiLevelType w:val="hybridMultilevel"/>
    <w:tmpl w:val="737A9CC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nsid w:val="1EED23CA"/>
    <w:multiLevelType w:val="multilevel"/>
    <w:tmpl w:val="460CBDDE"/>
    <w:lvl w:ilvl="0">
      <w:start w:val="1"/>
      <w:numFmt w:val="decimal"/>
      <w:pStyle w:val="Zoznamsodrkami"/>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3">
    <w:nsid w:val="1F744FF4"/>
    <w:multiLevelType w:val="hybridMultilevel"/>
    <w:tmpl w:val="202C8FE6"/>
    <w:lvl w:ilvl="0" w:tplc="BA76DE28">
      <w:start w:val="1"/>
      <w:numFmt w:val="decimal"/>
      <w:lvlText w:val="3.4.%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65">
    <w:nsid w:val="209B066C"/>
    <w:multiLevelType w:val="multilevel"/>
    <w:tmpl w:val="FAA087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216A1E85"/>
    <w:multiLevelType w:val="hybridMultilevel"/>
    <w:tmpl w:val="1492A0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7">
    <w:nsid w:val="21D4720F"/>
    <w:multiLevelType w:val="hybridMultilevel"/>
    <w:tmpl w:val="00D667EE"/>
    <w:lvl w:ilvl="0" w:tplc="041B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23827A5B"/>
    <w:multiLevelType w:val="hybridMultilevel"/>
    <w:tmpl w:val="B40E33C8"/>
    <w:lvl w:ilvl="0" w:tplc="041B0001">
      <w:start w:val="1"/>
      <w:numFmt w:val="bullet"/>
      <w:lvlText w:val=""/>
      <w:lvlJc w:val="left"/>
      <w:pPr>
        <w:ind w:left="1866" w:hanging="360"/>
      </w:pPr>
      <w:rPr>
        <w:rFonts w:ascii="Symbol" w:hAnsi="Symbol" w:hint="default"/>
      </w:rPr>
    </w:lvl>
    <w:lvl w:ilvl="1" w:tplc="041B0003" w:tentative="1">
      <w:start w:val="1"/>
      <w:numFmt w:val="bullet"/>
      <w:lvlText w:val="o"/>
      <w:lvlJc w:val="left"/>
      <w:pPr>
        <w:ind w:left="2586" w:hanging="360"/>
      </w:pPr>
      <w:rPr>
        <w:rFonts w:ascii="Courier New" w:hAnsi="Courier New" w:cs="Courier New" w:hint="default"/>
      </w:rPr>
    </w:lvl>
    <w:lvl w:ilvl="2" w:tplc="041B0005" w:tentative="1">
      <w:start w:val="1"/>
      <w:numFmt w:val="bullet"/>
      <w:lvlText w:val=""/>
      <w:lvlJc w:val="left"/>
      <w:pPr>
        <w:ind w:left="3306" w:hanging="360"/>
      </w:pPr>
      <w:rPr>
        <w:rFonts w:ascii="Wingdings" w:hAnsi="Wingdings" w:hint="default"/>
      </w:rPr>
    </w:lvl>
    <w:lvl w:ilvl="3" w:tplc="041B0001" w:tentative="1">
      <w:start w:val="1"/>
      <w:numFmt w:val="bullet"/>
      <w:lvlText w:val=""/>
      <w:lvlJc w:val="left"/>
      <w:pPr>
        <w:ind w:left="4026" w:hanging="360"/>
      </w:pPr>
      <w:rPr>
        <w:rFonts w:ascii="Symbol" w:hAnsi="Symbol" w:hint="default"/>
      </w:rPr>
    </w:lvl>
    <w:lvl w:ilvl="4" w:tplc="041B0003" w:tentative="1">
      <w:start w:val="1"/>
      <w:numFmt w:val="bullet"/>
      <w:lvlText w:val="o"/>
      <w:lvlJc w:val="left"/>
      <w:pPr>
        <w:ind w:left="4746" w:hanging="360"/>
      </w:pPr>
      <w:rPr>
        <w:rFonts w:ascii="Courier New" w:hAnsi="Courier New" w:cs="Courier New" w:hint="default"/>
      </w:rPr>
    </w:lvl>
    <w:lvl w:ilvl="5" w:tplc="041B0005" w:tentative="1">
      <w:start w:val="1"/>
      <w:numFmt w:val="bullet"/>
      <w:lvlText w:val=""/>
      <w:lvlJc w:val="left"/>
      <w:pPr>
        <w:ind w:left="5466" w:hanging="360"/>
      </w:pPr>
      <w:rPr>
        <w:rFonts w:ascii="Wingdings" w:hAnsi="Wingdings" w:hint="default"/>
      </w:rPr>
    </w:lvl>
    <w:lvl w:ilvl="6" w:tplc="041B0001" w:tentative="1">
      <w:start w:val="1"/>
      <w:numFmt w:val="bullet"/>
      <w:lvlText w:val=""/>
      <w:lvlJc w:val="left"/>
      <w:pPr>
        <w:ind w:left="6186" w:hanging="360"/>
      </w:pPr>
      <w:rPr>
        <w:rFonts w:ascii="Symbol" w:hAnsi="Symbol" w:hint="default"/>
      </w:rPr>
    </w:lvl>
    <w:lvl w:ilvl="7" w:tplc="041B0003" w:tentative="1">
      <w:start w:val="1"/>
      <w:numFmt w:val="bullet"/>
      <w:lvlText w:val="o"/>
      <w:lvlJc w:val="left"/>
      <w:pPr>
        <w:ind w:left="6906" w:hanging="360"/>
      </w:pPr>
      <w:rPr>
        <w:rFonts w:ascii="Courier New" w:hAnsi="Courier New" w:cs="Courier New" w:hint="default"/>
      </w:rPr>
    </w:lvl>
    <w:lvl w:ilvl="8" w:tplc="041B0005" w:tentative="1">
      <w:start w:val="1"/>
      <w:numFmt w:val="bullet"/>
      <w:lvlText w:val=""/>
      <w:lvlJc w:val="left"/>
      <w:pPr>
        <w:ind w:left="7626" w:hanging="360"/>
      </w:pPr>
      <w:rPr>
        <w:rFonts w:ascii="Wingdings" w:hAnsi="Wingdings" w:hint="default"/>
      </w:rPr>
    </w:lvl>
  </w:abstractNum>
  <w:abstractNum w:abstractNumId="69">
    <w:nsid w:val="238F66E1"/>
    <w:multiLevelType w:val="hybridMultilevel"/>
    <w:tmpl w:val="0B38C960"/>
    <w:lvl w:ilvl="0" w:tplc="041B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23C16008"/>
    <w:multiLevelType w:val="hybridMultilevel"/>
    <w:tmpl w:val="D97AAC52"/>
    <w:lvl w:ilvl="0" w:tplc="2D8CD3C2">
      <w:start w:val="18"/>
      <w:numFmt w:val="decimal"/>
      <w:lvlText w:val="7.%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nsid w:val="23D83BE0"/>
    <w:multiLevelType w:val="multilevel"/>
    <w:tmpl w:val="12EEA43C"/>
    <w:lvl w:ilvl="0">
      <w:start w:val="1"/>
      <w:numFmt w:val="decimal"/>
      <w:pStyle w:val="A-clanok"/>
      <w:isLgl/>
      <w:lvlText w:val="%1."/>
      <w:lvlJc w:val="left"/>
      <w:pPr>
        <w:tabs>
          <w:tab w:val="num" w:pos="4395"/>
        </w:tabs>
        <w:ind w:left="4395" w:hanging="709"/>
      </w:pPr>
      <w:rPr>
        <w:rFonts w:ascii="Calibri" w:hAnsi="Calibri" w:hint="default"/>
        <w:b/>
        <w:color w:val="auto"/>
        <w:sz w:val="28"/>
        <w:szCs w:val="28"/>
      </w:rPr>
    </w:lvl>
    <w:lvl w:ilvl="1">
      <w:start w:val="1"/>
      <w:numFmt w:val="decimal"/>
      <w:lvlText w:val="%1.%2."/>
      <w:lvlJc w:val="left"/>
      <w:pPr>
        <w:tabs>
          <w:tab w:val="num" w:pos="3065"/>
        </w:tabs>
        <w:ind w:left="2417" w:hanging="432"/>
      </w:pPr>
      <w:rPr>
        <w:rFonts w:hint="default"/>
        <w:i w:val="0"/>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040"/>
        </w:tabs>
        <w:ind w:left="3096" w:hanging="936"/>
      </w:pPr>
      <w:rPr>
        <w:rFonts w:hint="default"/>
      </w:rPr>
    </w:lvl>
    <w:lvl w:ilvl="6">
      <w:start w:val="1"/>
      <w:numFmt w:val="decimal"/>
      <w:lvlText w:val="%1.%2.%3.%4.%5.%6.%7."/>
      <w:lvlJc w:val="left"/>
      <w:pPr>
        <w:tabs>
          <w:tab w:val="num" w:pos="576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560"/>
        </w:tabs>
        <w:ind w:left="4680" w:hanging="1440"/>
      </w:pPr>
      <w:rPr>
        <w:rFonts w:hint="default"/>
      </w:rPr>
    </w:lvl>
  </w:abstractNum>
  <w:abstractNum w:abstractNumId="72">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3">
    <w:nsid w:val="258E6088"/>
    <w:multiLevelType w:val="hybridMultilevel"/>
    <w:tmpl w:val="2D1A90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4">
    <w:nsid w:val="260124C3"/>
    <w:multiLevelType w:val="hybridMultilevel"/>
    <w:tmpl w:val="0AA816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5">
    <w:nsid w:val="26A6601C"/>
    <w:multiLevelType w:val="multilevel"/>
    <w:tmpl w:val="C21C54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nsid w:val="275A7363"/>
    <w:multiLevelType w:val="hybridMultilevel"/>
    <w:tmpl w:val="43824936"/>
    <w:lvl w:ilvl="0" w:tplc="1D743B4C">
      <w:start w:val="1"/>
      <w:numFmt w:val="decimal"/>
      <w:lvlText w:val="7.17.%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nsid w:val="27F21823"/>
    <w:multiLevelType w:val="hybridMultilevel"/>
    <w:tmpl w:val="6AC691F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8">
    <w:nsid w:val="287E1F6D"/>
    <w:multiLevelType w:val="hybridMultilevel"/>
    <w:tmpl w:val="A19EA55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9">
    <w:nsid w:val="28D93B6E"/>
    <w:multiLevelType w:val="hybridMultilevel"/>
    <w:tmpl w:val="5F2469E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81">
    <w:nsid w:val="2BEE7CC0"/>
    <w:multiLevelType w:val="hybridMultilevel"/>
    <w:tmpl w:val="4C3AC5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2">
    <w:nsid w:val="2BF04F3C"/>
    <w:multiLevelType w:val="hybridMultilevel"/>
    <w:tmpl w:val="E9FAAB58"/>
    <w:lvl w:ilvl="0" w:tplc="D5DCF4FE">
      <w:start w:val="1"/>
      <w:numFmt w:val="bullet"/>
      <w:pStyle w:val="odrky3-obecndokument"/>
      <w:lvlText w:val=""/>
      <w:lvlJc w:val="left"/>
      <w:pPr>
        <w:tabs>
          <w:tab w:val="num" w:pos="1077"/>
        </w:tabs>
        <w:ind w:left="1077" w:hanging="357"/>
      </w:pPr>
      <w:rPr>
        <w:rFonts w:ascii="Wingdings" w:hAnsi="Wingdings" w:hint="default"/>
      </w:rPr>
    </w:lvl>
    <w:lvl w:ilvl="1" w:tplc="61C64456" w:tentative="1">
      <w:start w:val="1"/>
      <w:numFmt w:val="bullet"/>
      <w:lvlText w:val="o"/>
      <w:lvlJc w:val="left"/>
      <w:pPr>
        <w:tabs>
          <w:tab w:val="num" w:pos="1440"/>
        </w:tabs>
        <w:ind w:left="1440" w:hanging="360"/>
      </w:pPr>
      <w:rPr>
        <w:rFonts w:ascii="Courier New" w:hAnsi="Courier New" w:cs="Courier New" w:hint="default"/>
      </w:rPr>
    </w:lvl>
    <w:lvl w:ilvl="2" w:tplc="249CBFA4" w:tentative="1">
      <w:start w:val="1"/>
      <w:numFmt w:val="bullet"/>
      <w:lvlText w:val=""/>
      <w:lvlJc w:val="left"/>
      <w:pPr>
        <w:tabs>
          <w:tab w:val="num" w:pos="2160"/>
        </w:tabs>
        <w:ind w:left="2160" w:hanging="360"/>
      </w:pPr>
      <w:rPr>
        <w:rFonts w:ascii="Wingdings" w:hAnsi="Wingdings" w:hint="default"/>
      </w:rPr>
    </w:lvl>
    <w:lvl w:ilvl="3" w:tplc="AB4E828A" w:tentative="1">
      <w:start w:val="1"/>
      <w:numFmt w:val="bullet"/>
      <w:lvlText w:val=""/>
      <w:lvlJc w:val="left"/>
      <w:pPr>
        <w:tabs>
          <w:tab w:val="num" w:pos="2880"/>
        </w:tabs>
        <w:ind w:left="2880" w:hanging="360"/>
      </w:pPr>
      <w:rPr>
        <w:rFonts w:ascii="Symbol" w:hAnsi="Symbol" w:hint="default"/>
      </w:rPr>
    </w:lvl>
    <w:lvl w:ilvl="4" w:tplc="90A6D3CC" w:tentative="1">
      <w:start w:val="1"/>
      <w:numFmt w:val="bullet"/>
      <w:lvlText w:val="o"/>
      <w:lvlJc w:val="left"/>
      <w:pPr>
        <w:tabs>
          <w:tab w:val="num" w:pos="3600"/>
        </w:tabs>
        <w:ind w:left="3600" w:hanging="360"/>
      </w:pPr>
      <w:rPr>
        <w:rFonts w:ascii="Courier New" w:hAnsi="Courier New" w:cs="Courier New" w:hint="default"/>
      </w:rPr>
    </w:lvl>
    <w:lvl w:ilvl="5" w:tplc="D4E6200A" w:tentative="1">
      <w:start w:val="1"/>
      <w:numFmt w:val="bullet"/>
      <w:lvlText w:val=""/>
      <w:lvlJc w:val="left"/>
      <w:pPr>
        <w:tabs>
          <w:tab w:val="num" w:pos="4320"/>
        </w:tabs>
        <w:ind w:left="4320" w:hanging="360"/>
      </w:pPr>
      <w:rPr>
        <w:rFonts w:ascii="Wingdings" w:hAnsi="Wingdings" w:hint="default"/>
      </w:rPr>
    </w:lvl>
    <w:lvl w:ilvl="6" w:tplc="8B689CC8" w:tentative="1">
      <w:start w:val="1"/>
      <w:numFmt w:val="bullet"/>
      <w:lvlText w:val=""/>
      <w:lvlJc w:val="left"/>
      <w:pPr>
        <w:tabs>
          <w:tab w:val="num" w:pos="5040"/>
        </w:tabs>
        <w:ind w:left="5040" w:hanging="360"/>
      </w:pPr>
      <w:rPr>
        <w:rFonts w:ascii="Symbol" w:hAnsi="Symbol" w:hint="default"/>
      </w:rPr>
    </w:lvl>
    <w:lvl w:ilvl="7" w:tplc="2BE65A5C" w:tentative="1">
      <w:start w:val="1"/>
      <w:numFmt w:val="bullet"/>
      <w:lvlText w:val="o"/>
      <w:lvlJc w:val="left"/>
      <w:pPr>
        <w:tabs>
          <w:tab w:val="num" w:pos="5760"/>
        </w:tabs>
        <w:ind w:left="5760" w:hanging="360"/>
      </w:pPr>
      <w:rPr>
        <w:rFonts w:ascii="Courier New" w:hAnsi="Courier New" w:cs="Courier New" w:hint="default"/>
      </w:rPr>
    </w:lvl>
    <w:lvl w:ilvl="8" w:tplc="EA741B9C" w:tentative="1">
      <w:start w:val="1"/>
      <w:numFmt w:val="bullet"/>
      <w:lvlText w:val=""/>
      <w:lvlJc w:val="left"/>
      <w:pPr>
        <w:tabs>
          <w:tab w:val="num" w:pos="6480"/>
        </w:tabs>
        <w:ind w:left="6480" w:hanging="360"/>
      </w:pPr>
      <w:rPr>
        <w:rFonts w:ascii="Wingdings" w:hAnsi="Wingdings" w:hint="default"/>
      </w:rPr>
    </w:lvl>
  </w:abstractNum>
  <w:abstractNum w:abstractNumId="83">
    <w:nsid w:val="2E6E6FB6"/>
    <w:multiLevelType w:val="hybridMultilevel"/>
    <w:tmpl w:val="C276D7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4">
    <w:nsid w:val="2E7624B1"/>
    <w:multiLevelType w:val="hybridMultilevel"/>
    <w:tmpl w:val="93D6FED2"/>
    <w:lvl w:ilvl="0" w:tplc="D7FA2B16">
      <w:start w:val="23"/>
      <w:numFmt w:val="decimal"/>
      <w:lvlText w:val="7.%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nsid w:val="2F267021"/>
    <w:multiLevelType w:val="hybridMultilevel"/>
    <w:tmpl w:val="7512B80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nsid w:val="30945F91"/>
    <w:multiLevelType w:val="hybridMultilevel"/>
    <w:tmpl w:val="04688C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7">
    <w:nsid w:val="320E6EF5"/>
    <w:multiLevelType w:val="hybridMultilevel"/>
    <w:tmpl w:val="DB248D12"/>
    <w:lvl w:ilvl="0" w:tplc="5284156C">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8">
    <w:nsid w:val="350E2395"/>
    <w:multiLevelType w:val="multilevel"/>
    <w:tmpl w:val="72ACD342"/>
    <w:lvl w:ilvl="0">
      <w:start w:val="1"/>
      <w:numFmt w:val="decimal"/>
      <w:pStyle w:val="odrka"/>
      <w:lvlText w:val="%1."/>
      <w:lvlJc w:val="left"/>
      <w:pPr>
        <w:tabs>
          <w:tab w:val="num" w:pos="540"/>
        </w:tabs>
        <w:ind w:left="540" w:hanging="54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9">
    <w:nsid w:val="35B64624"/>
    <w:multiLevelType w:val="hybridMultilevel"/>
    <w:tmpl w:val="2C2283F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0">
    <w:nsid w:val="368A0EDC"/>
    <w:multiLevelType w:val="hybridMultilevel"/>
    <w:tmpl w:val="A13605D0"/>
    <w:styleLink w:val="tl61"/>
    <w:lvl w:ilvl="0" w:tplc="7556F4EE">
      <w:start w:val="1"/>
      <w:numFmt w:val="lowerLetter"/>
      <w:lvlText w:val="%1)"/>
      <w:lvlJc w:val="left"/>
      <w:pPr>
        <w:ind w:left="1512" w:hanging="360"/>
      </w:pPr>
    </w:lvl>
    <w:lvl w:ilvl="1" w:tplc="16A2A416" w:tentative="1">
      <w:start w:val="1"/>
      <w:numFmt w:val="lowerLetter"/>
      <w:lvlText w:val="%2."/>
      <w:lvlJc w:val="left"/>
      <w:pPr>
        <w:ind w:left="2232" w:hanging="360"/>
      </w:pPr>
    </w:lvl>
    <w:lvl w:ilvl="2" w:tplc="6310F408" w:tentative="1">
      <w:start w:val="1"/>
      <w:numFmt w:val="lowerRoman"/>
      <w:lvlText w:val="%3."/>
      <w:lvlJc w:val="right"/>
      <w:pPr>
        <w:ind w:left="2952" w:hanging="180"/>
      </w:pPr>
    </w:lvl>
    <w:lvl w:ilvl="3" w:tplc="70864984" w:tentative="1">
      <w:start w:val="1"/>
      <w:numFmt w:val="decimal"/>
      <w:lvlText w:val="%4."/>
      <w:lvlJc w:val="left"/>
      <w:pPr>
        <w:ind w:left="3672" w:hanging="360"/>
      </w:pPr>
    </w:lvl>
    <w:lvl w:ilvl="4" w:tplc="E2182D68" w:tentative="1">
      <w:start w:val="1"/>
      <w:numFmt w:val="lowerLetter"/>
      <w:lvlText w:val="%5."/>
      <w:lvlJc w:val="left"/>
      <w:pPr>
        <w:ind w:left="4392" w:hanging="360"/>
      </w:pPr>
    </w:lvl>
    <w:lvl w:ilvl="5" w:tplc="6EAC4DE6" w:tentative="1">
      <w:start w:val="1"/>
      <w:numFmt w:val="lowerRoman"/>
      <w:lvlText w:val="%6."/>
      <w:lvlJc w:val="right"/>
      <w:pPr>
        <w:ind w:left="5112" w:hanging="180"/>
      </w:pPr>
    </w:lvl>
    <w:lvl w:ilvl="6" w:tplc="E2B618E8" w:tentative="1">
      <w:start w:val="1"/>
      <w:numFmt w:val="decimal"/>
      <w:lvlText w:val="%7."/>
      <w:lvlJc w:val="left"/>
      <w:pPr>
        <w:ind w:left="5832" w:hanging="360"/>
      </w:pPr>
    </w:lvl>
    <w:lvl w:ilvl="7" w:tplc="FB06A3DC" w:tentative="1">
      <w:start w:val="1"/>
      <w:numFmt w:val="lowerLetter"/>
      <w:lvlText w:val="%8."/>
      <w:lvlJc w:val="left"/>
      <w:pPr>
        <w:ind w:left="6552" w:hanging="360"/>
      </w:pPr>
    </w:lvl>
    <w:lvl w:ilvl="8" w:tplc="A39ACD6E" w:tentative="1">
      <w:start w:val="1"/>
      <w:numFmt w:val="lowerRoman"/>
      <w:lvlText w:val="%9."/>
      <w:lvlJc w:val="right"/>
      <w:pPr>
        <w:ind w:left="7272" w:hanging="180"/>
      </w:pPr>
    </w:lvl>
  </w:abstractNum>
  <w:abstractNum w:abstractNumId="91">
    <w:nsid w:val="389F778D"/>
    <w:multiLevelType w:val="hybridMultilevel"/>
    <w:tmpl w:val="518863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2">
    <w:nsid w:val="39A47757"/>
    <w:multiLevelType w:val="hybridMultilevel"/>
    <w:tmpl w:val="0A1E94F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3">
    <w:nsid w:val="39A663C0"/>
    <w:multiLevelType w:val="multilevel"/>
    <w:tmpl w:val="1AA0B7F4"/>
    <w:lvl w:ilvl="0">
      <w:start w:val="1"/>
      <w:numFmt w:val="decimal"/>
      <w:pStyle w:val="Nadpisodsek"/>
      <w:lvlText w:val="%1"/>
      <w:lvlJc w:val="left"/>
      <w:pPr>
        <w:tabs>
          <w:tab w:val="num" w:pos="851"/>
        </w:tabs>
        <w:ind w:left="851" w:hanging="851"/>
      </w:pPr>
      <w:rPr>
        <w:rFonts w:ascii="Arial" w:hAnsi="Arial" w:cs="Times New Roman" w:hint="default"/>
        <w:b/>
        <w:i w:val="0"/>
        <w:sz w:val="28"/>
      </w:rPr>
    </w:lvl>
    <w:lvl w:ilvl="1">
      <w:start w:val="1"/>
      <w:numFmt w:val="decimal"/>
      <w:pStyle w:val="Zoznamslo2"/>
      <w:lvlText w:val="%1.%2"/>
      <w:lvlJc w:val="left"/>
      <w:pPr>
        <w:tabs>
          <w:tab w:val="num" w:pos="851"/>
        </w:tabs>
        <w:ind w:left="851" w:hanging="567"/>
      </w:pPr>
      <w:rPr>
        <w:rFonts w:ascii="Arial" w:hAnsi="Arial" w:cs="Times New Roman" w:hint="default"/>
        <w:b w:val="0"/>
        <w:i w:val="0"/>
        <w:color w:val="auto"/>
        <w:sz w:val="22"/>
      </w:rPr>
    </w:lvl>
    <w:lvl w:ilvl="2">
      <w:start w:val="1"/>
      <w:numFmt w:val="decimal"/>
      <w:pStyle w:val="Zoznamslo3"/>
      <w:lvlText w:val="%1.%2.%3"/>
      <w:lvlJc w:val="left"/>
      <w:pPr>
        <w:tabs>
          <w:tab w:val="num" w:pos="1701"/>
        </w:tabs>
        <w:ind w:left="851"/>
      </w:pPr>
      <w:rPr>
        <w:rFonts w:cs="Times New Roman" w:hint="default"/>
      </w:rPr>
    </w:lvl>
    <w:lvl w:ilvl="3">
      <w:start w:val="1"/>
      <w:numFmt w:val="decimal"/>
      <w:pStyle w:val="Zoznamslo4Char"/>
      <w:lvlText w:val="%1.%2.%3.%4"/>
      <w:lvlJc w:val="left"/>
      <w:pPr>
        <w:tabs>
          <w:tab w:val="num" w:pos="1560"/>
        </w:tabs>
        <w:ind w:left="710"/>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4">
    <w:nsid w:val="39A76C56"/>
    <w:multiLevelType w:val="hybridMultilevel"/>
    <w:tmpl w:val="2814EF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5">
    <w:nsid w:val="39EA761D"/>
    <w:multiLevelType w:val="hybridMultilevel"/>
    <w:tmpl w:val="B72C9328"/>
    <w:lvl w:ilvl="0" w:tplc="041B0001">
      <w:start w:val="1"/>
      <w:numFmt w:val="bullet"/>
      <w:lvlText w:val=""/>
      <w:lvlJc w:val="left"/>
      <w:pPr>
        <w:ind w:left="1107" w:hanging="360"/>
      </w:pPr>
      <w:rPr>
        <w:rFonts w:ascii="Symbol" w:hAnsi="Symbol" w:hint="default"/>
      </w:rPr>
    </w:lvl>
    <w:lvl w:ilvl="1" w:tplc="041B0003" w:tentative="1">
      <w:start w:val="1"/>
      <w:numFmt w:val="bullet"/>
      <w:lvlText w:val="o"/>
      <w:lvlJc w:val="left"/>
      <w:pPr>
        <w:ind w:left="1827" w:hanging="360"/>
      </w:pPr>
      <w:rPr>
        <w:rFonts w:ascii="Courier New" w:hAnsi="Courier New" w:cs="Courier New" w:hint="default"/>
      </w:rPr>
    </w:lvl>
    <w:lvl w:ilvl="2" w:tplc="041B0005" w:tentative="1">
      <w:start w:val="1"/>
      <w:numFmt w:val="bullet"/>
      <w:lvlText w:val=""/>
      <w:lvlJc w:val="left"/>
      <w:pPr>
        <w:ind w:left="2547" w:hanging="360"/>
      </w:pPr>
      <w:rPr>
        <w:rFonts w:ascii="Wingdings" w:hAnsi="Wingdings" w:hint="default"/>
      </w:rPr>
    </w:lvl>
    <w:lvl w:ilvl="3" w:tplc="041B0001" w:tentative="1">
      <w:start w:val="1"/>
      <w:numFmt w:val="bullet"/>
      <w:lvlText w:val=""/>
      <w:lvlJc w:val="left"/>
      <w:pPr>
        <w:ind w:left="3267" w:hanging="360"/>
      </w:pPr>
      <w:rPr>
        <w:rFonts w:ascii="Symbol" w:hAnsi="Symbol" w:hint="default"/>
      </w:rPr>
    </w:lvl>
    <w:lvl w:ilvl="4" w:tplc="041B0003" w:tentative="1">
      <w:start w:val="1"/>
      <w:numFmt w:val="bullet"/>
      <w:lvlText w:val="o"/>
      <w:lvlJc w:val="left"/>
      <w:pPr>
        <w:ind w:left="3987" w:hanging="360"/>
      </w:pPr>
      <w:rPr>
        <w:rFonts w:ascii="Courier New" w:hAnsi="Courier New" w:cs="Courier New" w:hint="default"/>
      </w:rPr>
    </w:lvl>
    <w:lvl w:ilvl="5" w:tplc="041B0005" w:tentative="1">
      <w:start w:val="1"/>
      <w:numFmt w:val="bullet"/>
      <w:lvlText w:val=""/>
      <w:lvlJc w:val="left"/>
      <w:pPr>
        <w:ind w:left="4707" w:hanging="360"/>
      </w:pPr>
      <w:rPr>
        <w:rFonts w:ascii="Wingdings" w:hAnsi="Wingdings" w:hint="default"/>
      </w:rPr>
    </w:lvl>
    <w:lvl w:ilvl="6" w:tplc="041B0001" w:tentative="1">
      <w:start w:val="1"/>
      <w:numFmt w:val="bullet"/>
      <w:lvlText w:val=""/>
      <w:lvlJc w:val="left"/>
      <w:pPr>
        <w:ind w:left="5427" w:hanging="360"/>
      </w:pPr>
      <w:rPr>
        <w:rFonts w:ascii="Symbol" w:hAnsi="Symbol" w:hint="default"/>
      </w:rPr>
    </w:lvl>
    <w:lvl w:ilvl="7" w:tplc="041B0003" w:tentative="1">
      <w:start w:val="1"/>
      <w:numFmt w:val="bullet"/>
      <w:lvlText w:val="o"/>
      <w:lvlJc w:val="left"/>
      <w:pPr>
        <w:ind w:left="6147" w:hanging="360"/>
      </w:pPr>
      <w:rPr>
        <w:rFonts w:ascii="Courier New" w:hAnsi="Courier New" w:cs="Courier New" w:hint="default"/>
      </w:rPr>
    </w:lvl>
    <w:lvl w:ilvl="8" w:tplc="041B0005" w:tentative="1">
      <w:start w:val="1"/>
      <w:numFmt w:val="bullet"/>
      <w:lvlText w:val=""/>
      <w:lvlJc w:val="left"/>
      <w:pPr>
        <w:ind w:left="6867" w:hanging="360"/>
      </w:pPr>
      <w:rPr>
        <w:rFonts w:ascii="Wingdings" w:hAnsi="Wingdings" w:hint="default"/>
      </w:rPr>
    </w:lvl>
  </w:abstractNum>
  <w:abstractNum w:abstractNumId="96">
    <w:nsid w:val="3A841071"/>
    <w:multiLevelType w:val="multilevel"/>
    <w:tmpl w:val="04050025"/>
    <w:styleLink w:val="Styl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7">
    <w:nsid w:val="3B0456D9"/>
    <w:multiLevelType w:val="multilevel"/>
    <w:tmpl w:val="2C9A69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99">
    <w:nsid w:val="3CC91CE9"/>
    <w:multiLevelType w:val="hybridMultilevel"/>
    <w:tmpl w:val="AD180C56"/>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0">
    <w:nsid w:val="3E1F767C"/>
    <w:multiLevelType w:val="hybridMultilevel"/>
    <w:tmpl w:val="317EF4C2"/>
    <w:lvl w:ilvl="0" w:tplc="C23ABB16">
      <w:start w:val="1"/>
      <w:numFmt w:val="lowerLetter"/>
      <w:pStyle w:val="is"/>
      <w:lvlText w:val="%1)"/>
      <w:lvlJc w:val="left"/>
      <w:pPr>
        <w:tabs>
          <w:tab w:val="num" w:pos="720"/>
        </w:tabs>
        <w:ind w:left="720" w:hanging="360"/>
      </w:pPr>
    </w:lvl>
    <w:lvl w:ilvl="1" w:tplc="EADA44A0" w:tentative="1">
      <w:start w:val="1"/>
      <w:numFmt w:val="lowerLetter"/>
      <w:lvlText w:val="%2."/>
      <w:lvlJc w:val="left"/>
      <w:pPr>
        <w:tabs>
          <w:tab w:val="num" w:pos="1440"/>
        </w:tabs>
        <w:ind w:left="1440" w:hanging="360"/>
      </w:pPr>
    </w:lvl>
    <w:lvl w:ilvl="2" w:tplc="208E3ECC" w:tentative="1">
      <w:start w:val="1"/>
      <w:numFmt w:val="lowerRoman"/>
      <w:lvlText w:val="%3."/>
      <w:lvlJc w:val="right"/>
      <w:pPr>
        <w:tabs>
          <w:tab w:val="num" w:pos="2160"/>
        </w:tabs>
        <w:ind w:left="2160" w:hanging="180"/>
      </w:pPr>
    </w:lvl>
    <w:lvl w:ilvl="3" w:tplc="ACBC1F18" w:tentative="1">
      <w:start w:val="1"/>
      <w:numFmt w:val="decimal"/>
      <w:lvlText w:val="%4."/>
      <w:lvlJc w:val="left"/>
      <w:pPr>
        <w:tabs>
          <w:tab w:val="num" w:pos="2880"/>
        </w:tabs>
        <w:ind w:left="2880" w:hanging="360"/>
      </w:pPr>
    </w:lvl>
    <w:lvl w:ilvl="4" w:tplc="3F18D856" w:tentative="1">
      <w:start w:val="1"/>
      <w:numFmt w:val="lowerLetter"/>
      <w:lvlText w:val="%5."/>
      <w:lvlJc w:val="left"/>
      <w:pPr>
        <w:tabs>
          <w:tab w:val="num" w:pos="3600"/>
        </w:tabs>
        <w:ind w:left="3600" w:hanging="360"/>
      </w:pPr>
    </w:lvl>
    <w:lvl w:ilvl="5" w:tplc="0C5C7394" w:tentative="1">
      <w:start w:val="1"/>
      <w:numFmt w:val="lowerRoman"/>
      <w:lvlText w:val="%6."/>
      <w:lvlJc w:val="right"/>
      <w:pPr>
        <w:tabs>
          <w:tab w:val="num" w:pos="4320"/>
        </w:tabs>
        <w:ind w:left="4320" w:hanging="180"/>
      </w:pPr>
    </w:lvl>
    <w:lvl w:ilvl="6" w:tplc="8E920F5E" w:tentative="1">
      <w:start w:val="1"/>
      <w:numFmt w:val="decimal"/>
      <w:lvlText w:val="%7."/>
      <w:lvlJc w:val="left"/>
      <w:pPr>
        <w:tabs>
          <w:tab w:val="num" w:pos="5040"/>
        </w:tabs>
        <w:ind w:left="5040" w:hanging="360"/>
      </w:pPr>
    </w:lvl>
    <w:lvl w:ilvl="7" w:tplc="C8E8121E" w:tentative="1">
      <w:start w:val="1"/>
      <w:numFmt w:val="lowerLetter"/>
      <w:lvlText w:val="%8."/>
      <w:lvlJc w:val="left"/>
      <w:pPr>
        <w:tabs>
          <w:tab w:val="num" w:pos="5760"/>
        </w:tabs>
        <w:ind w:left="5760" w:hanging="360"/>
      </w:pPr>
    </w:lvl>
    <w:lvl w:ilvl="8" w:tplc="5D3C2314" w:tentative="1">
      <w:start w:val="1"/>
      <w:numFmt w:val="lowerRoman"/>
      <w:lvlText w:val="%9."/>
      <w:lvlJc w:val="right"/>
      <w:pPr>
        <w:tabs>
          <w:tab w:val="num" w:pos="6480"/>
        </w:tabs>
        <w:ind w:left="6480" w:hanging="180"/>
      </w:pPr>
    </w:lvl>
  </w:abstractNum>
  <w:abstractNum w:abstractNumId="101">
    <w:nsid w:val="3E4A708A"/>
    <w:multiLevelType w:val="hybridMultilevel"/>
    <w:tmpl w:val="7DDC0664"/>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2">
    <w:nsid w:val="3E6D2A5C"/>
    <w:multiLevelType w:val="hybridMultilevel"/>
    <w:tmpl w:val="96888728"/>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3">
    <w:nsid w:val="3FD177CA"/>
    <w:multiLevelType w:val="hybridMultilevel"/>
    <w:tmpl w:val="6C488230"/>
    <w:styleLink w:val="tl71"/>
    <w:lvl w:ilvl="0" w:tplc="E05498AC">
      <w:start w:val="1"/>
      <w:numFmt w:val="decimal"/>
      <w:pStyle w:val="CT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04">
    <w:nsid w:val="412F648F"/>
    <w:multiLevelType w:val="hybridMultilevel"/>
    <w:tmpl w:val="33F6F68C"/>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5">
    <w:nsid w:val="41F21AFD"/>
    <w:multiLevelType w:val="hybridMultilevel"/>
    <w:tmpl w:val="2E68B63A"/>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6">
    <w:nsid w:val="41F5217F"/>
    <w:multiLevelType w:val="hybridMultilevel"/>
    <w:tmpl w:val="69847C06"/>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07">
    <w:nsid w:val="42597F8C"/>
    <w:multiLevelType w:val="hybridMultilevel"/>
    <w:tmpl w:val="D6F2BE46"/>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8">
    <w:nsid w:val="436A7055"/>
    <w:multiLevelType w:val="hybridMultilevel"/>
    <w:tmpl w:val="5FDA89A0"/>
    <w:lvl w:ilvl="0" w:tplc="041B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nsid w:val="43DE6C75"/>
    <w:multiLevelType w:val="hybridMultilevel"/>
    <w:tmpl w:val="3BF0C2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0">
    <w:nsid w:val="43E03BC8"/>
    <w:multiLevelType w:val="hybridMultilevel"/>
    <w:tmpl w:val="6C324B68"/>
    <w:lvl w:ilvl="0" w:tplc="3C1A2E12">
      <w:start w:val="1"/>
      <w:numFmt w:val="decimal"/>
      <w:lvlText w:val="3.%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nsid w:val="447D3876"/>
    <w:multiLevelType w:val="hybridMultilevel"/>
    <w:tmpl w:val="D8222FE4"/>
    <w:lvl w:ilvl="0" w:tplc="5DFE420A">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2">
    <w:nsid w:val="45D52DC3"/>
    <w:multiLevelType w:val="hybridMultilevel"/>
    <w:tmpl w:val="5944DE90"/>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3">
    <w:nsid w:val="467B32C0"/>
    <w:multiLevelType w:val="hybridMultilevel"/>
    <w:tmpl w:val="48EC08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4">
    <w:nsid w:val="471650BD"/>
    <w:multiLevelType w:val="hybridMultilevel"/>
    <w:tmpl w:val="540266A2"/>
    <w:lvl w:ilvl="0" w:tplc="5284156C">
      <w:start w:val="1"/>
      <w:numFmt w:val="bullet"/>
      <w:lvlText w:val="-"/>
      <w:lvlJc w:val="left"/>
      <w:pPr>
        <w:ind w:left="1440" w:hanging="360"/>
      </w:pPr>
      <w:rPr>
        <w:rFonts w:ascii="Times New Roman" w:eastAsiaTheme="minorHAnsi"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5">
    <w:nsid w:val="476959D9"/>
    <w:multiLevelType w:val="multilevel"/>
    <w:tmpl w:val="E6B665CE"/>
    <w:styleLink w:val="tl21"/>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6">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7">
    <w:nsid w:val="482E44F6"/>
    <w:multiLevelType w:val="multilevel"/>
    <w:tmpl w:val="FBF240C6"/>
    <w:styleLink w:val="tl11"/>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8">
    <w:nsid w:val="48954BEB"/>
    <w:multiLevelType w:val="hybridMultilevel"/>
    <w:tmpl w:val="8C6A47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9">
    <w:nsid w:val="4AD81428"/>
    <w:multiLevelType w:val="hybridMultilevel"/>
    <w:tmpl w:val="D78C9A12"/>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0">
    <w:nsid w:val="4AEE5954"/>
    <w:multiLevelType w:val="multilevel"/>
    <w:tmpl w:val="771612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4B3D35F3"/>
    <w:multiLevelType w:val="hybridMultilevel"/>
    <w:tmpl w:val="3D60056C"/>
    <w:lvl w:ilvl="0" w:tplc="5CE656FE">
      <w:start w:val="1"/>
      <w:numFmt w:val="lowerLetter"/>
      <w:pStyle w:val="abullets"/>
      <w:lvlText w:val="%1)"/>
      <w:lvlJc w:val="left"/>
      <w:pPr>
        <w:ind w:left="2280" w:hanging="360"/>
      </w:pPr>
      <w:rPr>
        <w:rFonts w:ascii="Arial Narrow" w:hAnsi="Arial Narrow" w:cs="Arial" w:hint="default"/>
        <w:b w:val="0"/>
        <w:i w:val="0"/>
        <w:sz w:val="21"/>
        <w:szCs w:val="21"/>
      </w:rPr>
    </w:lvl>
    <w:lvl w:ilvl="1" w:tplc="041B0019">
      <w:start w:val="1"/>
      <w:numFmt w:val="lowerLetter"/>
      <w:lvlText w:val="%2."/>
      <w:lvlJc w:val="left"/>
      <w:pPr>
        <w:ind w:left="3000" w:hanging="360"/>
      </w:pPr>
      <w:rPr>
        <w:rFonts w:cs="Times New Roman"/>
      </w:rPr>
    </w:lvl>
    <w:lvl w:ilvl="2" w:tplc="041B001B" w:tentative="1">
      <w:start w:val="1"/>
      <w:numFmt w:val="lowerRoman"/>
      <w:lvlText w:val="%3."/>
      <w:lvlJc w:val="right"/>
      <w:pPr>
        <w:ind w:left="3720" w:hanging="180"/>
      </w:pPr>
      <w:rPr>
        <w:rFonts w:cs="Times New Roman"/>
      </w:rPr>
    </w:lvl>
    <w:lvl w:ilvl="3" w:tplc="041B000F" w:tentative="1">
      <w:start w:val="1"/>
      <w:numFmt w:val="decimal"/>
      <w:lvlText w:val="%4."/>
      <w:lvlJc w:val="left"/>
      <w:pPr>
        <w:ind w:left="4440" w:hanging="360"/>
      </w:pPr>
      <w:rPr>
        <w:rFonts w:cs="Times New Roman"/>
      </w:rPr>
    </w:lvl>
    <w:lvl w:ilvl="4" w:tplc="041B0019" w:tentative="1">
      <w:start w:val="1"/>
      <w:numFmt w:val="lowerLetter"/>
      <w:lvlText w:val="%5."/>
      <w:lvlJc w:val="left"/>
      <w:pPr>
        <w:ind w:left="5160" w:hanging="360"/>
      </w:pPr>
      <w:rPr>
        <w:rFonts w:cs="Times New Roman"/>
      </w:rPr>
    </w:lvl>
    <w:lvl w:ilvl="5" w:tplc="041B001B" w:tentative="1">
      <w:start w:val="1"/>
      <w:numFmt w:val="lowerRoman"/>
      <w:lvlText w:val="%6."/>
      <w:lvlJc w:val="right"/>
      <w:pPr>
        <w:ind w:left="5880" w:hanging="180"/>
      </w:pPr>
      <w:rPr>
        <w:rFonts w:cs="Times New Roman"/>
      </w:rPr>
    </w:lvl>
    <w:lvl w:ilvl="6" w:tplc="041B000F" w:tentative="1">
      <w:start w:val="1"/>
      <w:numFmt w:val="decimal"/>
      <w:lvlText w:val="%7."/>
      <w:lvlJc w:val="left"/>
      <w:pPr>
        <w:ind w:left="6600" w:hanging="360"/>
      </w:pPr>
      <w:rPr>
        <w:rFonts w:cs="Times New Roman"/>
      </w:rPr>
    </w:lvl>
    <w:lvl w:ilvl="7" w:tplc="041B0019" w:tentative="1">
      <w:start w:val="1"/>
      <w:numFmt w:val="lowerLetter"/>
      <w:lvlText w:val="%8."/>
      <w:lvlJc w:val="left"/>
      <w:pPr>
        <w:ind w:left="7320" w:hanging="360"/>
      </w:pPr>
      <w:rPr>
        <w:rFonts w:cs="Times New Roman"/>
      </w:rPr>
    </w:lvl>
    <w:lvl w:ilvl="8" w:tplc="041B001B" w:tentative="1">
      <w:start w:val="1"/>
      <w:numFmt w:val="lowerRoman"/>
      <w:lvlText w:val="%9."/>
      <w:lvlJc w:val="right"/>
      <w:pPr>
        <w:ind w:left="8040" w:hanging="180"/>
      </w:pPr>
      <w:rPr>
        <w:rFonts w:cs="Times New Roman"/>
      </w:rPr>
    </w:lvl>
  </w:abstractNum>
  <w:abstractNum w:abstractNumId="122">
    <w:nsid w:val="4DB14009"/>
    <w:multiLevelType w:val="hybridMultilevel"/>
    <w:tmpl w:val="D43A391A"/>
    <w:lvl w:ilvl="0" w:tplc="A7785B08">
      <w:start w:val="1"/>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3">
    <w:nsid w:val="4F56677F"/>
    <w:multiLevelType w:val="hybridMultilevel"/>
    <w:tmpl w:val="DCE4AF80"/>
    <w:lvl w:ilvl="0" w:tplc="317819BE">
      <w:start w:val="1"/>
      <w:numFmt w:val="decimal"/>
      <w:lvlText w:val="7.22.%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4">
    <w:nsid w:val="4FFC408F"/>
    <w:multiLevelType w:val="multilevel"/>
    <w:tmpl w:val="0B900F96"/>
    <w:lvl w:ilvl="0">
      <w:start w:val="1"/>
      <w:numFmt w:val="decimal"/>
      <w:pStyle w:val="nadpis5"/>
      <w:lvlText w:val="%1."/>
      <w:lvlJc w:val="left"/>
      <w:pPr>
        <w:tabs>
          <w:tab w:val="num" w:pos="360"/>
        </w:tabs>
        <w:ind w:left="360" w:hanging="360"/>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tlnadpis3NiejeTun"/>
      <w:isLgl/>
      <w:lvlText w:val="%1.%2."/>
      <w:lvlJc w:val="left"/>
      <w:pPr>
        <w:tabs>
          <w:tab w:val="num" w:pos="612"/>
        </w:tabs>
        <w:ind w:left="612" w:hanging="432"/>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nadpis2"/>
      <w:lvlText w:val="%1.%2.%3."/>
      <w:lvlJc w:val="left"/>
      <w:pPr>
        <w:tabs>
          <w:tab w:val="num" w:pos="1224"/>
        </w:tabs>
        <w:ind w:left="1224" w:hanging="504"/>
      </w:pPr>
      <w:rPr>
        <w:rFonts w:hint="default"/>
      </w:rPr>
    </w:lvl>
    <w:lvl w:ilvl="3">
      <w:start w:val="1"/>
      <w:numFmt w:val="decimal"/>
      <w:pStyle w:val="tlArial10ptTunVavo095cmVpravo976cmPred"/>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5">
    <w:nsid w:val="5021382C"/>
    <w:multiLevelType w:val="hybridMultilevel"/>
    <w:tmpl w:val="72662E00"/>
    <w:lvl w:ilvl="0" w:tplc="041B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6">
    <w:nsid w:val="504953A0"/>
    <w:multiLevelType w:val="hybridMultilevel"/>
    <w:tmpl w:val="C4769514"/>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7">
    <w:nsid w:val="50533B87"/>
    <w:multiLevelType w:val="hybridMultilevel"/>
    <w:tmpl w:val="EA2C5D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8">
    <w:nsid w:val="5079045A"/>
    <w:multiLevelType w:val="hybridMultilevel"/>
    <w:tmpl w:val="276838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9">
    <w:nsid w:val="51AF6EA7"/>
    <w:multiLevelType w:val="hybridMultilevel"/>
    <w:tmpl w:val="A6246170"/>
    <w:lvl w:ilvl="0" w:tplc="041B0001">
      <w:start w:val="1"/>
      <w:numFmt w:val="bullet"/>
      <w:pStyle w:val="odrky1-nabdka"/>
      <w:lvlText w:val=""/>
      <w:lvlJc w:val="left"/>
      <w:pPr>
        <w:tabs>
          <w:tab w:val="num" w:pos="568"/>
        </w:tabs>
        <w:ind w:left="568" w:hanging="284"/>
      </w:pPr>
      <w:rPr>
        <w:rFonts w:ascii="Wingdings" w:hAnsi="Wingdings" w:hint="default"/>
      </w:rPr>
    </w:lvl>
    <w:lvl w:ilvl="1" w:tplc="041B0003">
      <w:start w:val="1"/>
      <w:numFmt w:val="bullet"/>
      <w:lvlText w:val="o"/>
      <w:lvlJc w:val="left"/>
      <w:pPr>
        <w:tabs>
          <w:tab w:val="num" w:pos="1724"/>
        </w:tabs>
        <w:ind w:left="1724" w:hanging="360"/>
      </w:pPr>
      <w:rPr>
        <w:rFonts w:ascii="Courier New" w:hAnsi="Courier New" w:hint="default"/>
      </w:rPr>
    </w:lvl>
    <w:lvl w:ilvl="2" w:tplc="041B0005" w:tentative="1">
      <w:start w:val="1"/>
      <w:numFmt w:val="bullet"/>
      <w:lvlText w:val=""/>
      <w:lvlJc w:val="left"/>
      <w:pPr>
        <w:tabs>
          <w:tab w:val="num" w:pos="2444"/>
        </w:tabs>
        <w:ind w:left="2444" w:hanging="360"/>
      </w:pPr>
      <w:rPr>
        <w:rFonts w:ascii="Wingdings" w:hAnsi="Wingdings" w:hint="default"/>
      </w:rPr>
    </w:lvl>
    <w:lvl w:ilvl="3" w:tplc="041B0001" w:tentative="1">
      <w:start w:val="1"/>
      <w:numFmt w:val="bullet"/>
      <w:lvlText w:val=""/>
      <w:lvlJc w:val="left"/>
      <w:pPr>
        <w:tabs>
          <w:tab w:val="num" w:pos="3164"/>
        </w:tabs>
        <w:ind w:left="3164" w:hanging="360"/>
      </w:pPr>
      <w:rPr>
        <w:rFonts w:ascii="Symbol" w:hAnsi="Symbol" w:hint="default"/>
      </w:rPr>
    </w:lvl>
    <w:lvl w:ilvl="4" w:tplc="041B0003" w:tentative="1">
      <w:start w:val="1"/>
      <w:numFmt w:val="bullet"/>
      <w:lvlText w:val="o"/>
      <w:lvlJc w:val="left"/>
      <w:pPr>
        <w:tabs>
          <w:tab w:val="num" w:pos="3884"/>
        </w:tabs>
        <w:ind w:left="3884" w:hanging="360"/>
      </w:pPr>
      <w:rPr>
        <w:rFonts w:ascii="Courier New" w:hAnsi="Courier New" w:hint="default"/>
      </w:rPr>
    </w:lvl>
    <w:lvl w:ilvl="5" w:tplc="041B0005" w:tentative="1">
      <w:start w:val="1"/>
      <w:numFmt w:val="bullet"/>
      <w:lvlText w:val=""/>
      <w:lvlJc w:val="left"/>
      <w:pPr>
        <w:tabs>
          <w:tab w:val="num" w:pos="4604"/>
        </w:tabs>
        <w:ind w:left="4604" w:hanging="360"/>
      </w:pPr>
      <w:rPr>
        <w:rFonts w:ascii="Wingdings" w:hAnsi="Wingdings" w:hint="default"/>
      </w:rPr>
    </w:lvl>
    <w:lvl w:ilvl="6" w:tplc="041B0001" w:tentative="1">
      <w:start w:val="1"/>
      <w:numFmt w:val="bullet"/>
      <w:lvlText w:val=""/>
      <w:lvlJc w:val="left"/>
      <w:pPr>
        <w:tabs>
          <w:tab w:val="num" w:pos="5324"/>
        </w:tabs>
        <w:ind w:left="5324" w:hanging="360"/>
      </w:pPr>
      <w:rPr>
        <w:rFonts w:ascii="Symbol" w:hAnsi="Symbol" w:hint="default"/>
      </w:rPr>
    </w:lvl>
    <w:lvl w:ilvl="7" w:tplc="041B0003" w:tentative="1">
      <w:start w:val="1"/>
      <w:numFmt w:val="bullet"/>
      <w:lvlText w:val="o"/>
      <w:lvlJc w:val="left"/>
      <w:pPr>
        <w:tabs>
          <w:tab w:val="num" w:pos="6044"/>
        </w:tabs>
        <w:ind w:left="6044" w:hanging="360"/>
      </w:pPr>
      <w:rPr>
        <w:rFonts w:ascii="Courier New" w:hAnsi="Courier New" w:hint="default"/>
      </w:rPr>
    </w:lvl>
    <w:lvl w:ilvl="8" w:tplc="041B0005" w:tentative="1">
      <w:start w:val="1"/>
      <w:numFmt w:val="bullet"/>
      <w:lvlText w:val=""/>
      <w:lvlJc w:val="left"/>
      <w:pPr>
        <w:tabs>
          <w:tab w:val="num" w:pos="6764"/>
        </w:tabs>
        <w:ind w:left="6764" w:hanging="360"/>
      </w:pPr>
      <w:rPr>
        <w:rFonts w:ascii="Wingdings" w:hAnsi="Wingdings" w:hint="default"/>
      </w:rPr>
    </w:lvl>
  </w:abstractNum>
  <w:abstractNum w:abstractNumId="130">
    <w:nsid w:val="52913B0A"/>
    <w:multiLevelType w:val="hybridMultilevel"/>
    <w:tmpl w:val="61F68EA6"/>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1">
    <w:nsid w:val="52EA275F"/>
    <w:multiLevelType w:val="multilevel"/>
    <w:tmpl w:val="803290CC"/>
    <w:styleLink w:val="tl51"/>
    <w:lvl w:ilvl="0">
      <w:start w:val="9"/>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2">
    <w:nsid w:val="545F0FDA"/>
    <w:multiLevelType w:val="hybridMultilevel"/>
    <w:tmpl w:val="8CF899B4"/>
    <w:lvl w:ilvl="0" w:tplc="8CCE3562">
      <w:start w:val="1"/>
      <w:numFmt w:val="bullet"/>
      <w:lvlText w:val=""/>
      <w:lvlJc w:val="left"/>
      <w:pPr>
        <w:ind w:left="1429" w:hanging="360"/>
      </w:pPr>
      <w:rPr>
        <w:rFonts w:ascii="Symbol" w:hAnsi="Symbol" w:hint="default"/>
      </w:rPr>
    </w:lvl>
    <w:lvl w:ilvl="1" w:tplc="041B0019" w:tentative="1">
      <w:start w:val="1"/>
      <w:numFmt w:val="bullet"/>
      <w:lvlText w:val="o"/>
      <w:lvlJc w:val="left"/>
      <w:pPr>
        <w:ind w:left="2149" w:hanging="360"/>
      </w:pPr>
      <w:rPr>
        <w:rFonts w:ascii="Courier New" w:hAnsi="Courier New" w:cs="Courier New" w:hint="default"/>
      </w:rPr>
    </w:lvl>
    <w:lvl w:ilvl="2" w:tplc="041B001B" w:tentative="1">
      <w:start w:val="1"/>
      <w:numFmt w:val="bullet"/>
      <w:lvlText w:val=""/>
      <w:lvlJc w:val="left"/>
      <w:pPr>
        <w:ind w:left="2869" w:hanging="360"/>
      </w:pPr>
      <w:rPr>
        <w:rFonts w:ascii="Wingdings" w:hAnsi="Wingdings" w:hint="default"/>
      </w:rPr>
    </w:lvl>
    <w:lvl w:ilvl="3" w:tplc="041B000F" w:tentative="1">
      <w:start w:val="1"/>
      <w:numFmt w:val="bullet"/>
      <w:lvlText w:val=""/>
      <w:lvlJc w:val="left"/>
      <w:pPr>
        <w:ind w:left="3589" w:hanging="360"/>
      </w:pPr>
      <w:rPr>
        <w:rFonts w:ascii="Symbol" w:hAnsi="Symbol" w:hint="default"/>
      </w:rPr>
    </w:lvl>
    <w:lvl w:ilvl="4" w:tplc="041B0019" w:tentative="1">
      <w:start w:val="1"/>
      <w:numFmt w:val="bullet"/>
      <w:lvlText w:val="o"/>
      <w:lvlJc w:val="left"/>
      <w:pPr>
        <w:ind w:left="4309" w:hanging="360"/>
      </w:pPr>
      <w:rPr>
        <w:rFonts w:ascii="Courier New" w:hAnsi="Courier New" w:cs="Courier New" w:hint="default"/>
      </w:rPr>
    </w:lvl>
    <w:lvl w:ilvl="5" w:tplc="041B001B" w:tentative="1">
      <w:start w:val="1"/>
      <w:numFmt w:val="bullet"/>
      <w:lvlText w:val=""/>
      <w:lvlJc w:val="left"/>
      <w:pPr>
        <w:ind w:left="5029" w:hanging="360"/>
      </w:pPr>
      <w:rPr>
        <w:rFonts w:ascii="Wingdings" w:hAnsi="Wingdings" w:hint="default"/>
      </w:rPr>
    </w:lvl>
    <w:lvl w:ilvl="6" w:tplc="041B000F" w:tentative="1">
      <w:start w:val="1"/>
      <w:numFmt w:val="bullet"/>
      <w:lvlText w:val=""/>
      <w:lvlJc w:val="left"/>
      <w:pPr>
        <w:ind w:left="5749" w:hanging="360"/>
      </w:pPr>
      <w:rPr>
        <w:rFonts w:ascii="Symbol" w:hAnsi="Symbol" w:hint="default"/>
      </w:rPr>
    </w:lvl>
    <w:lvl w:ilvl="7" w:tplc="041B0019" w:tentative="1">
      <w:start w:val="1"/>
      <w:numFmt w:val="bullet"/>
      <w:lvlText w:val="o"/>
      <w:lvlJc w:val="left"/>
      <w:pPr>
        <w:ind w:left="6469" w:hanging="360"/>
      </w:pPr>
      <w:rPr>
        <w:rFonts w:ascii="Courier New" w:hAnsi="Courier New" w:cs="Courier New" w:hint="default"/>
      </w:rPr>
    </w:lvl>
    <w:lvl w:ilvl="8" w:tplc="041B001B" w:tentative="1">
      <w:start w:val="1"/>
      <w:numFmt w:val="bullet"/>
      <w:lvlText w:val=""/>
      <w:lvlJc w:val="left"/>
      <w:pPr>
        <w:ind w:left="7189" w:hanging="360"/>
      </w:pPr>
      <w:rPr>
        <w:rFonts w:ascii="Wingdings" w:hAnsi="Wingdings" w:hint="default"/>
      </w:rPr>
    </w:lvl>
  </w:abstractNum>
  <w:abstractNum w:abstractNumId="133">
    <w:nsid w:val="54B86B75"/>
    <w:multiLevelType w:val="hybridMultilevel"/>
    <w:tmpl w:val="7A5E0E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4">
    <w:nsid w:val="55735B16"/>
    <w:multiLevelType w:val="hybridMultilevel"/>
    <w:tmpl w:val="6712BE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5">
    <w:nsid w:val="56C34D7D"/>
    <w:multiLevelType w:val="multilevel"/>
    <w:tmpl w:val="DB3C2F7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nsid w:val="56CE72BE"/>
    <w:multiLevelType w:val="multilevel"/>
    <w:tmpl w:val="3FD8B35E"/>
    <w:styleLink w:val="Styl4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7">
    <w:nsid w:val="57274831"/>
    <w:multiLevelType w:val="hybridMultilevel"/>
    <w:tmpl w:val="EC807F4A"/>
    <w:lvl w:ilvl="0" w:tplc="CA6C0BA0">
      <w:start w:val="1"/>
      <w:numFmt w:val="decimal"/>
      <w:lvlText w:val="7.%1"/>
      <w:lvlJc w:val="left"/>
      <w:pPr>
        <w:ind w:left="720" w:hanging="360"/>
      </w:pPr>
      <w:rPr>
        <w:rFonts w:hint="default"/>
        <w:b w:val="0"/>
        <w:bCs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nsid w:val="5760524E"/>
    <w:multiLevelType w:val="hybridMultilevel"/>
    <w:tmpl w:val="9F0C405A"/>
    <w:lvl w:ilvl="0" w:tplc="5284156C">
      <w:start w:val="1"/>
      <w:numFmt w:val="bullet"/>
      <w:lvlText w:val="-"/>
      <w:lvlJc w:val="left"/>
      <w:pPr>
        <w:ind w:left="1146" w:hanging="360"/>
      </w:pPr>
      <w:rPr>
        <w:rFonts w:ascii="Times New Roman" w:eastAsiaTheme="minorHAnsi" w:hAnsi="Times New Roman" w:cs="Times New Roman"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39">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nsid w:val="58A50438"/>
    <w:multiLevelType w:val="multilevel"/>
    <w:tmpl w:val="3FD8B35E"/>
    <w:styleLink w:val="tl2"/>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41">
    <w:nsid w:val="597A6432"/>
    <w:multiLevelType w:val="hybridMultilevel"/>
    <w:tmpl w:val="B436016A"/>
    <w:lvl w:ilvl="0" w:tplc="B25A964A">
      <w:start w:val="1"/>
      <w:numFmt w:val="upperRoman"/>
      <w:pStyle w:val="Nadpiskapitola"/>
      <w:lvlText w:val="%1."/>
      <w:lvlJc w:val="center"/>
      <w:pPr>
        <w:tabs>
          <w:tab w:val="num" w:pos="360"/>
        </w:tabs>
        <w:ind w:left="0" w:firstLine="0"/>
      </w:pPr>
      <w:rPr>
        <w:rFonts w:ascii="Arial" w:hAnsi="Arial" w:hint="default"/>
        <w:b/>
        <w:i w:val="0"/>
        <w:caps/>
        <w:sz w:val="28"/>
      </w:rPr>
    </w:lvl>
    <w:lvl w:ilvl="1" w:tplc="3D30CF62">
      <w:start w:val="1"/>
      <w:numFmt w:val="bullet"/>
      <w:pStyle w:val="Odrazkaseda"/>
      <w:lvlText w:val=""/>
      <w:lvlJc w:val="left"/>
      <w:pPr>
        <w:tabs>
          <w:tab w:val="num" w:pos="1364"/>
        </w:tabs>
        <w:ind w:left="513" w:firstLine="567"/>
      </w:pPr>
      <w:rPr>
        <w:rFonts w:ascii="Symbol" w:hAnsi="Symbol" w:hint="default"/>
        <w:b/>
        <w:i w:val="0"/>
        <w:caps/>
        <w:sz w:val="28"/>
      </w:rPr>
    </w:lvl>
    <w:lvl w:ilvl="2" w:tplc="6D0E2FD6" w:tentative="1">
      <w:start w:val="1"/>
      <w:numFmt w:val="lowerRoman"/>
      <w:lvlText w:val="%3."/>
      <w:lvlJc w:val="right"/>
      <w:pPr>
        <w:tabs>
          <w:tab w:val="num" w:pos="2160"/>
        </w:tabs>
        <w:ind w:left="2160" w:hanging="180"/>
      </w:pPr>
    </w:lvl>
    <w:lvl w:ilvl="3" w:tplc="8EFA9FE6">
      <w:start w:val="1"/>
      <w:numFmt w:val="decimal"/>
      <w:lvlText w:val="%4."/>
      <w:lvlJc w:val="left"/>
      <w:pPr>
        <w:tabs>
          <w:tab w:val="num" w:pos="2880"/>
        </w:tabs>
        <w:ind w:left="2880" w:hanging="360"/>
      </w:pPr>
    </w:lvl>
    <w:lvl w:ilvl="4" w:tplc="B9E0711E" w:tentative="1">
      <w:start w:val="1"/>
      <w:numFmt w:val="lowerLetter"/>
      <w:lvlText w:val="%5."/>
      <w:lvlJc w:val="left"/>
      <w:pPr>
        <w:tabs>
          <w:tab w:val="num" w:pos="3600"/>
        </w:tabs>
        <w:ind w:left="3600" w:hanging="360"/>
      </w:pPr>
    </w:lvl>
    <w:lvl w:ilvl="5" w:tplc="F886E172" w:tentative="1">
      <w:start w:val="1"/>
      <w:numFmt w:val="lowerRoman"/>
      <w:lvlText w:val="%6."/>
      <w:lvlJc w:val="right"/>
      <w:pPr>
        <w:tabs>
          <w:tab w:val="num" w:pos="4320"/>
        </w:tabs>
        <w:ind w:left="4320" w:hanging="180"/>
      </w:pPr>
    </w:lvl>
    <w:lvl w:ilvl="6" w:tplc="7ED29BE6" w:tentative="1">
      <w:start w:val="1"/>
      <w:numFmt w:val="decimal"/>
      <w:lvlText w:val="%7."/>
      <w:lvlJc w:val="left"/>
      <w:pPr>
        <w:tabs>
          <w:tab w:val="num" w:pos="5040"/>
        </w:tabs>
        <w:ind w:left="5040" w:hanging="360"/>
      </w:pPr>
    </w:lvl>
    <w:lvl w:ilvl="7" w:tplc="47A04D28" w:tentative="1">
      <w:start w:val="1"/>
      <w:numFmt w:val="lowerLetter"/>
      <w:lvlText w:val="%8."/>
      <w:lvlJc w:val="left"/>
      <w:pPr>
        <w:tabs>
          <w:tab w:val="num" w:pos="5760"/>
        </w:tabs>
        <w:ind w:left="5760" w:hanging="360"/>
      </w:pPr>
    </w:lvl>
    <w:lvl w:ilvl="8" w:tplc="8D0A4B14" w:tentative="1">
      <w:start w:val="1"/>
      <w:numFmt w:val="lowerRoman"/>
      <w:lvlText w:val="%9."/>
      <w:lvlJc w:val="right"/>
      <w:pPr>
        <w:tabs>
          <w:tab w:val="num" w:pos="6480"/>
        </w:tabs>
        <w:ind w:left="6480" w:hanging="180"/>
      </w:pPr>
    </w:lvl>
  </w:abstractNum>
  <w:abstractNum w:abstractNumId="142">
    <w:nsid w:val="5B17488D"/>
    <w:multiLevelType w:val="multilevel"/>
    <w:tmpl w:val="130AA390"/>
    <w:lvl w:ilvl="0">
      <w:start w:val="4"/>
      <w:numFmt w:val="decimal"/>
      <w:pStyle w:val="tlParagraphPodaokrajaPred6ptZa6pt"/>
      <w:lvlText w:val="%1"/>
      <w:lvlJc w:val="left"/>
      <w:pPr>
        <w:tabs>
          <w:tab w:val="num" w:pos="705"/>
        </w:tabs>
        <w:ind w:left="705" w:hanging="705"/>
      </w:pPr>
      <w:rPr>
        <w:rFonts w:hint="default"/>
      </w:rPr>
    </w:lvl>
    <w:lvl w:ilvl="1">
      <w:start w:val="1"/>
      <w:numFmt w:val="decimal"/>
      <w:pStyle w:val="tlNadpis2PodaokrajaVavo0cmOpakovanzarka1"/>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3">
    <w:nsid w:val="5B260F1B"/>
    <w:multiLevelType w:val="hybridMultilevel"/>
    <w:tmpl w:val="7E3AF088"/>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4">
    <w:nsid w:val="5C2E177E"/>
    <w:multiLevelType w:val="hybridMultilevel"/>
    <w:tmpl w:val="30989AC2"/>
    <w:lvl w:ilvl="0" w:tplc="041B0001">
      <w:start w:val="1"/>
      <w:numFmt w:val="bullet"/>
      <w:lvlText w:val=""/>
      <w:lvlJc w:val="left"/>
      <w:pPr>
        <w:ind w:left="790" w:hanging="360"/>
      </w:pPr>
      <w:rPr>
        <w:rFonts w:ascii="Symbol" w:hAnsi="Symbol" w:hint="default"/>
      </w:rPr>
    </w:lvl>
    <w:lvl w:ilvl="1" w:tplc="041B0003" w:tentative="1">
      <w:start w:val="1"/>
      <w:numFmt w:val="bullet"/>
      <w:lvlText w:val="o"/>
      <w:lvlJc w:val="left"/>
      <w:pPr>
        <w:ind w:left="1510" w:hanging="360"/>
      </w:pPr>
      <w:rPr>
        <w:rFonts w:ascii="Courier New" w:hAnsi="Courier New" w:cs="Courier New" w:hint="default"/>
      </w:rPr>
    </w:lvl>
    <w:lvl w:ilvl="2" w:tplc="041B0005" w:tentative="1">
      <w:start w:val="1"/>
      <w:numFmt w:val="bullet"/>
      <w:lvlText w:val=""/>
      <w:lvlJc w:val="left"/>
      <w:pPr>
        <w:ind w:left="2230" w:hanging="360"/>
      </w:pPr>
      <w:rPr>
        <w:rFonts w:ascii="Wingdings" w:hAnsi="Wingdings" w:hint="default"/>
      </w:rPr>
    </w:lvl>
    <w:lvl w:ilvl="3" w:tplc="041B0001" w:tentative="1">
      <w:start w:val="1"/>
      <w:numFmt w:val="bullet"/>
      <w:lvlText w:val=""/>
      <w:lvlJc w:val="left"/>
      <w:pPr>
        <w:ind w:left="2950" w:hanging="360"/>
      </w:pPr>
      <w:rPr>
        <w:rFonts w:ascii="Symbol" w:hAnsi="Symbol" w:hint="default"/>
      </w:rPr>
    </w:lvl>
    <w:lvl w:ilvl="4" w:tplc="041B0003" w:tentative="1">
      <w:start w:val="1"/>
      <w:numFmt w:val="bullet"/>
      <w:lvlText w:val="o"/>
      <w:lvlJc w:val="left"/>
      <w:pPr>
        <w:ind w:left="3670" w:hanging="360"/>
      </w:pPr>
      <w:rPr>
        <w:rFonts w:ascii="Courier New" w:hAnsi="Courier New" w:cs="Courier New" w:hint="default"/>
      </w:rPr>
    </w:lvl>
    <w:lvl w:ilvl="5" w:tplc="041B0005" w:tentative="1">
      <w:start w:val="1"/>
      <w:numFmt w:val="bullet"/>
      <w:lvlText w:val=""/>
      <w:lvlJc w:val="left"/>
      <w:pPr>
        <w:ind w:left="4390" w:hanging="360"/>
      </w:pPr>
      <w:rPr>
        <w:rFonts w:ascii="Wingdings" w:hAnsi="Wingdings" w:hint="default"/>
      </w:rPr>
    </w:lvl>
    <w:lvl w:ilvl="6" w:tplc="041B0001" w:tentative="1">
      <w:start w:val="1"/>
      <w:numFmt w:val="bullet"/>
      <w:lvlText w:val=""/>
      <w:lvlJc w:val="left"/>
      <w:pPr>
        <w:ind w:left="5110" w:hanging="360"/>
      </w:pPr>
      <w:rPr>
        <w:rFonts w:ascii="Symbol" w:hAnsi="Symbol" w:hint="default"/>
      </w:rPr>
    </w:lvl>
    <w:lvl w:ilvl="7" w:tplc="041B0003" w:tentative="1">
      <w:start w:val="1"/>
      <w:numFmt w:val="bullet"/>
      <w:lvlText w:val="o"/>
      <w:lvlJc w:val="left"/>
      <w:pPr>
        <w:ind w:left="5830" w:hanging="360"/>
      </w:pPr>
      <w:rPr>
        <w:rFonts w:ascii="Courier New" w:hAnsi="Courier New" w:cs="Courier New" w:hint="default"/>
      </w:rPr>
    </w:lvl>
    <w:lvl w:ilvl="8" w:tplc="041B0005" w:tentative="1">
      <w:start w:val="1"/>
      <w:numFmt w:val="bullet"/>
      <w:lvlText w:val=""/>
      <w:lvlJc w:val="left"/>
      <w:pPr>
        <w:ind w:left="6550" w:hanging="360"/>
      </w:pPr>
      <w:rPr>
        <w:rFonts w:ascii="Wingdings" w:hAnsi="Wingdings" w:hint="default"/>
      </w:rPr>
    </w:lvl>
  </w:abstractNum>
  <w:abstractNum w:abstractNumId="145">
    <w:nsid w:val="5C67278A"/>
    <w:multiLevelType w:val="multilevel"/>
    <w:tmpl w:val="3FD8B35E"/>
    <w:styleLink w:val="tl3"/>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46">
    <w:nsid w:val="5CA86AAE"/>
    <w:multiLevelType w:val="hybridMultilevel"/>
    <w:tmpl w:val="6DC47C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7">
    <w:nsid w:val="5CAC6D3F"/>
    <w:multiLevelType w:val="multilevel"/>
    <w:tmpl w:val="78224D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16"/>
        <w:szCs w:val="16"/>
      </w:rPr>
    </w:lvl>
    <w:lvl w:ilvl="2">
      <w:start w:val="1"/>
      <w:numFmt w:val="decimal"/>
      <w:lvlText w:val="%1.%2.%3"/>
      <w:lvlJc w:val="left"/>
      <w:pPr>
        <w:ind w:left="720" w:hanging="720"/>
      </w:pPr>
      <w:rPr>
        <w:rFonts w:hint="default"/>
      </w:rPr>
    </w:lvl>
    <w:lvl w:ilvl="3">
      <w:start w:val="1"/>
      <w:numFmt w:val="decimal"/>
      <w:pStyle w:val="AOHead3"/>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8">
    <w:nsid w:val="60822EFC"/>
    <w:multiLevelType w:val="hybridMultilevel"/>
    <w:tmpl w:val="79925B36"/>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9">
    <w:nsid w:val="60A73436"/>
    <w:multiLevelType w:val="hybridMultilevel"/>
    <w:tmpl w:val="F3161EE8"/>
    <w:lvl w:ilvl="0" w:tplc="5284156C">
      <w:start w:val="1"/>
      <w:numFmt w:val="bullet"/>
      <w:lvlText w:val="-"/>
      <w:lvlJc w:val="left"/>
      <w:pPr>
        <w:ind w:left="1068" w:hanging="360"/>
      </w:pPr>
      <w:rPr>
        <w:rFonts w:ascii="Times New Roman" w:eastAsiaTheme="minorHAnsi"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50">
    <w:nsid w:val="61D447E9"/>
    <w:multiLevelType w:val="hybridMultilevel"/>
    <w:tmpl w:val="DA5A6A44"/>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51">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2">
    <w:nsid w:val="62C43E30"/>
    <w:multiLevelType w:val="multilevel"/>
    <w:tmpl w:val="C8666B66"/>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CMSHeadL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3">
    <w:nsid w:val="62E07892"/>
    <w:multiLevelType w:val="hybridMultilevel"/>
    <w:tmpl w:val="72849050"/>
    <w:lvl w:ilvl="0" w:tplc="CB949090">
      <w:start w:val="10"/>
      <w:numFmt w:val="decimal"/>
      <w:lvlText w:val="7.%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nsid w:val="631319AB"/>
    <w:multiLevelType w:val="hybridMultilevel"/>
    <w:tmpl w:val="F7D41D0E"/>
    <w:lvl w:ilvl="0" w:tplc="5284156C">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5">
    <w:nsid w:val="63492CCA"/>
    <w:multiLevelType w:val="hybridMultilevel"/>
    <w:tmpl w:val="D79AD746"/>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6">
    <w:nsid w:val="63AB60B9"/>
    <w:multiLevelType w:val="hybridMultilevel"/>
    <w:tmpl w:val="AA96A7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7">
    <w:nsid w:val="643C19E3"/>
    <w:multiLevelType w:val="hybridMultilevel"/>
    <w:tmpl w:val="5E0092A0"/>
    <w:lvl w:ilvl="0" w:tplc="A0B4C0EC">
      <w:start w:val="1"/>
      <w:numFmt w:val="bullet"/>
      <w:pStyle w:val="E-odrazky"/>
      <w:lvlText w:val=""/>
      <w:lvlJc w:val="left"/>
      <w:pPr>
        <w:tabs>
          <w:tab w:val="num" w:pos="1287"/>
        </w:tabs>
        <w:ind w:left="1287" w:hanging="360"/>
      </w:pPr>
      <w:rPr>
        <w:rFonts w:ascii="Symbol" w:hAnsi="Symbol" w:hint="default"/>
      </w:rPr>
    </w:lvl>
    <w:lvl w:ilvl="1" w:tplc="041B0019">
      <w:start w:val="1"/>
      <w:numFmt w:val="bullet"/>
      <w:lvlText w:val="o"/>
      <w:lvlJc w:val="left"/>
      <w:pPr>
        <w:tabs>
          <w:tab w:val="num" w:pos="2007"/>
        </w:tabs>
        <w:ind w:left="2007" w:hanging="360"/>
      </w:pPr>
      <w:rPr>
        <w:rFonts w:ascii="Courier New" w:hAnsi="Courier New" w:cs="Courier New" w:hint="default"/>
      </w:rPr>
    </w:lvl>
    <w:lvl w:ilvl="2" w:tplc="041B001B">
      <w:numFmt w:val="bullet"/>
      <w:lvlText w:val="-"/>
      <w:lvlJc w:val="left"/>
      <w:pPr>
        <w:ind w:left="2727" w:hanging="360"/>
      </w:pPr>
      <w:rPr>
        <w:rFonts w:ascii="Calibri" w:eastAsia="Times New Roman" w:hAnsi="Calibri" w:cs="Arial" w:hint="default"/>
      </w:rPr>
    </w:lvl>
    <w:lvl w:ilvl="3" w:tplc="041B000F" w:tentative="1">
      <w:start w:val="1"/>
      <w:numFmt w:val="bullet"/>
      <w:lvlText w:val=""/>
      <w:lvlJc w:val="left"/>
      <w:pPr>
        <w:tabs>
          <w:tab w:val="num" w:pos="3447"/>
        </w:tabs>
        <w:ind w:left="3447" w:hanging="360"/>
      </w:pPr>
      <w:rPr>
        <w:rFonts w:ascii="Symbol" w:hAnsi="Symbol" w:hint="default"/>
      </w:rPr>
    </w:lvl>
    <w:lvl w:ilvl="4" w:tplc="041B0019" w:tentative="1">
      <w:start w:val="1"/>
      <w:numFmt w:val="bullet"/>
      <w:lvlText w:val="o"/>
      <w:lvlJc w:val="left"/>
      <w:pPr>
        <w:tabs>
          <w:tab w:val="num" w:pos="4167"/>
        </w:tabs>
        <w:ind w:left="4167" w:hanging="360"/>
      </w:pPr>
      <w:rPr>
        <w:rFonts w:ascii="Courier New" w:hAnsi="Courier New" w:cs="Courier New" w:hint="default"/>
      </w:rPr>
    </w:lvl>
    <w:lvl w:ilvl="5" w:tplc="041B001B" w:tentative="1">
      <w:start w:val="1"/>
      <w:numFmt w:val="bullet"/>
      <w:lvlText w:val=""/>
      <w:lvlJc w:val="left"/>
      <w:pPr>
        <w:tabs>
          <w:tab w:val="num" w:pos="4887"/>
        </w:tabs>
        <w:ind w:left="4887" w:hanging="360"/>
      </w:pPr>
      <w:rPr>
        <w:rFonts w:ascii="Wingdings" w:hAnsi="Wingdings" w:hint="default"/>
      </w:rPr>
    </w:lvl>
    <w:lvl w:ilvl="6" w:tplc="041B000F" w:tentative="1">
      <w:start w:val="1"/>
      <w:numFmt w:val="bullet"/>
      <w:lvlText w:val=""/>
      <w:lvlJc w:val="left"/>
      <w:pPr>
        <w:tabs>
          <w:tab w:val="num" w:pos="5607"/>
        </w:tabs>
        <w:ind w:left="5607" w:hanging="360"/>
      </w:pPr>
      <w:rPr>
        <w:rFonts w:ascii="Symbol" w:hAnsi="Symbol" w:hint="default"/>
      </w:rPr>
    </w:lvl>
    <w:lvl w:ilvl="7" w:tplc="041B0019" w:tentative="1">
      <w:start w:val="1"/>
      <w:numFmt w:val="bullet"/>
      <w:lvlText w:val="o"/>
      <w:lvlJc w:val="left"/>
      <w:pPr>
        <w:tabs>
          <w:tab w:val="num" w:pos="6327"/>
        </w:tabs>
        <w:ind w:left="6327" w:hanging="360"/>
      </w:pPr>
      <w:rPr>
        <w:rFonts w:ascii="Courier New" w:hAnsi="Courier New" w:cs="Courier New" w:hint="default"/>
      </w:rPr>
    </w:lvl>
    <w:lvl w:ilvl="8" w:tplc="041B001B" w:tentative="1">
      <w:start w:val="1"/>
      <w:numFmt w:val="bullet"/>
      <w:lvlText w:val=""/>
      <w:lvlJc w:val="left"/>
      <w:pPr>
        <w:tabs>
          <w:tab w:val="num" w:pos="7047"/>
        </w:tabs>
        <w:ind w:left="7047" w:hanging="360"/>
      </w:pPr>
      <w:rPr>
        <w:rFonts w:ascii="Wingdings" w:hAnsi="Wingdings" w:hint="default"/>
      </w:rPr>
    </w:lvl>
  </w:abstractNum>
  <w:abstractNum w:abstractNumId="158">
    <w:nsid w:val="6550686D"/>
    <w:multiLevelType w:val="hybridMultilevel"/>
    <w:tmpl w:val="EEACC620"/>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9">
    <w:nsid w:val="6733569D"/>
    <w:multiLevelType w:val="hybridMultilevel"/>
    <w:tmpl w:val="24AEB04A"/>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0">
    <w:nsid w:val="679D444D"/>
    <w:multiLevelType w:val="hybridMultilevel"/>
    <w:tmpl w:val="9E1866AC"/>
    <w:lvl w:ilvl="0" w:tplc="2CF050B8">
      <w:start w:val="6"/>
      <w:numFmt w:val="decimal"/>
      <w:lvlText w:val="7.%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1">
    <w:nsid w:val="68072161"/>
    <w:multiLevelType w:val="multilevel"/>
    <w:tmpl w:val="A08E0C0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2">
    <w:nsid w:val="6817075D"/>
    <w:multiLevelType w:val="multilevel"/>
    <w:tmpl w:val="4CAAAC0A"/>
    <w:lvl w:ilvl="0">
      <w:start w:val="2"/>
      <w:numFmt w:val="decimal"/>
      <w:pStyle w:val="lnokodrka"/>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3">
    <w:nsid w:val="68276020"/>
    <w:multiLevelType w:val="hybridMultilevel"/>
    <w:tmpl w:val="E6AAB9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4">
    <w:nsid w:val="693C69EC"/>
    <w:multiLevelType w:val="hybridMultilevel"/>
    <w:tmpl w:val="9B5202F6"/>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5">
    <w:nsid w:val="696A4253"/>
    <w:multiLevelType w:val="hybridMultilevel"/>
    <w:tmpl w:val="5F1AC7D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6">
    <w:nsid w:val="6A34111C"/>
    <w:multiLevelType w:val="multilevel"/>
    <w:tmpl w:val="EF5418FC"/>
    <w:lvl w:ilvl="0">
      <w:start w:val="1"/>
      <w:numFmt w:val="decimal"/>
      <w:lvlText w:val="%1."/>
      <w:lvlJc w:val="left"/>
      <w:pPr>
        <w:ind w:left="360" w:hanging="360"/>
      </w:pPr>
      <w:rPr>
        <w:rFonts w:cs="Times New Roman"/>
      </w:rPr>
    </w:lvl>
    <w:lvl w:ilvl="1">
      <w:start w:val="1"/>
      <w:numFmt w:val="decimal"/>
      <w:pStyle w:val="Aaa"/>
      <w:lvlText w:val="%1.%2."/>
      <w:lvlJc w:val="left"/>
      <w:pPr>
        <w:ind w:left="972" w:hanging="432"/>
      </w:pPr>
      <w:rPr>
        <w:rFonts w:cs="Times New Roman"/>
        <w:b w:val="0"/>
        <w:strike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7">
    <w:nsid w:val="6A5A5773"/>
    <w:multiLevelType w:val="multilevel"/>
    <w:tmpl w:val="8CFAD144"/>
    <w:lvl w:ilvl="0">
      <w:start w:val="1"/>
      <w:numFmt w:val="decimal"/>
      <w:pStyle w:val="Nadpis3"/>
      <w:lvlText w:val="%1"/>
      <w:lvlJc w:val="left"/>
      <w:pPr>
        <w:ind w:left="360" w:hanging="360"/>
      </w:pPr>
      <w:rPr>
        <w:rFonts w:hint="default"/>
      </w:rPr>
    </w:lvl>
    <w:lvl w:ilvl="1">
      <w:start w:val="1"/>
      <w:numFmt w:val="decimal"/>
      <w:isLgl/>
      <w:lvlText w:val="%1.%2."/>
      <w:lvlJc w:val="left"/>
      <w:pPr>
        <w:ind w:left="502" w:hanging="360"/>
      </w:pPr>
      <w:rPr>
        <w:rFonts w:hint="default"/>
        <w:b/>
        <w:i w:val="0"/>
        <w:strike w:val="0"/>
        <w:color w:val="auto"/>
        <w:sz w:val="20"/>
      </w:rPr>
    </w:lvl>
    <w:lvl w:ilvl="2">
      <w:start w:val="1"/>
      <w:numFmt w:val="decimal"/>
      <w:isLgl/>
      <w:lvlText w:val="%1.%2.%3."/>
      <w:lvlJc w:val="left"/>
      <w:pPr>
        <w:ind w:left="1146" w:hanging="720"/>
      </w:pPr>
      <w:rPr>
        <w:rFonts w:hint="default"/>
        <w:b/>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8">
    <w:nsid w:val="6AB60C70"/>
    <w:multiLevelType w:val="hybridMultilevel"/>
    <w:tmpl w:val="925A2D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9">
    <w:nsid w:val="6C636402"/>
    <w:multiLevelType w:val="hybridMultilevel"/>
    <w:tmpl w:val="E454EBB4"/>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0">
    <w:nsid w:val="6D1352D9"/>
    <w:multiLevelType w:val="multilevel"/>
    <w:tmpl w:val="6A886D60"/>
    <w:lvl w:ilvl="0">
      <w:start w:val="1"/>
      <w:numFmt w:val="decimal"/>
      <w:lvlText w:val="%1."/>
      <w:lvlJc w:val="left"/>
      <w:pPr>
        <w:ind w:left="360" w:hanging="360"/>
      </w:pPr>
    </w:lvl>
    <w:lvl w:ilvl="1">
      <w:start w:val="1"/>
      <w:numFmt w:val="decimal"/>
      <w:lvlText w:val="%1.%2."/>
      <w:lvlJc w:val="left"/>
      <w:pPr>
        <w:ind w:left="857" w:hanging="432"/>
      </w:pPr>
      <w:rPr>
        <w:rFonts w:ascii="Arial" w:hAnsi="Arial" w:cs="Arial" w:hint="default"/>
        <w:b/>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1">
    <w:nsid w:val="6D3A125B"/>
    <w:multiLevelType w:val="hybridMultilevel"/>
    <w:tmpl w:val="12EADE12"/>
    <w:lvl w:ilvl="0" w:tplc="580416D6">
      <w:start w:val="1"/>
      <w:numFmt w:val="decimal"/>
      <w:pStyle w:val="slovanzoznam2"/>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2">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nsid w:val="6DD272B6"/>
    <w:multiLevelType w:val="multilevel"/>
    <w:tmpl w:val="3FD8B35E"/>
    <w:styleLink w:val="tl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74">
    <w:nsid w:val="6EB4336A"/>
    <w:multiLevelType w:val="hybridMultilevel"/>
    <w:tmpl w:val="4A46C9E2"/>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5">
    <w:nsid w:val="6ED414E8"/>
    <w:multiLevelType w:val="hybridMultilevel"/>
    <w:tmpl w:val="65446EA2"/>
    <w:lvl w:ilvl="0" w:tplc="6A68961C">
      <w:start w:val="1"/>
      <w:numFmt w:val="lowerLetter"/>
      <w:pStyle w:val="Futuraboda"/>
      <w:lvlText w:val="%1)"/>
      <w:lvlJc w:val="left"/>
      <w:pPr>
        <w:tabs>
          <w:tab w:val="num" w:pos="717"/>
        </w:tabs>
        <w:ind w:left="717" w:hanging="360"/>
      </w:pPr>
      <w:rPr>
        <w:rFonts w:hint="default"/>
      </w:rPr>
    </w:lvl>
    <w:lvl w:ilvl="1" w:tplc="5AFCFB18">
      <w:start w:val="1"/>
      <w:numFmt w:val="decimal"/>
      <w:lvlText w:val="%2."/>
      <w:lvlJc w:val="left"/>
      <w:pPr>
        <w:tabs>
          <w:tab w:val="num" w:pos="1782"/>
        </w:tabs>
        <w:ind w:left="1782" w:hanging="705"/>
      </w:pPr>
      <w:rPr>
        <w:rFonts w:hint="default"/>
      </w:rPr>
    </w:lvl>
    <w:lvl w:ilvl="2" w:tplc="58785410">
      <w:start w:val="1"/>
      <w:numFmt w:val="decimal"/>
      <w:lvlText w:val="%3)"/>
      <w:lvlJc w:val="left"/>
      <w:pPr>
        <w:tabs>
          <w:tab w:val="num" w:pos="2682"/>
        </w:tabs>
        <w:ind w:left="2682" w:hanging="705"/>
      </w:pPr>
      <w:rPr>
        <w:rFonts w:hint="default"/>
      </w:rPr>
    </w:lvl>
    <w:lvl w:ilvl="3" w:tplc="5492C99A">
      <w:numFmt w:val="bullet"/>
      <w:lvlText w:val="-"/>
      <w:lvlJc w:val="left"/>
      <w:pPr>
        <w:tabs>
          <w:tab w:val="num" w:pos="2877"/>
        </w:tabs>
        <w:ind w:left="2877" w:hanging="360"/>
      </w:pPr>
      <w:rPr>
        <w:rFonts w:ascii="Arial" w:eastAsia="Times New Roman" w:hAnsi="Arial" w:cs="Arial" w:hint="default"/>
        <w:color w:val="auto"/>
      </w:rPr>
    </w:lvl>
    <w:lvl w:ilvl="4" w:tplc="ADBA3A86" w:tentative="1">
      <w:start w:val="1"/>
      <w:numFmt w:val="lowerLetter"/>
      <w:lvlText w:val="%5."/>
      <w:lvlJc w:val="left"/>
      <w:pPr>
        <w:tabs>
          <w:tab w:val="num" w:pos="3597"/>
        </w:tabs>
        <w:ind w:left="3597" w:hanging="360"/>
      </w:pPr>
    </w:lvl>
    <w:lvl w:ilvl="5" w:tplc="B8648634" w:tentative="1">
      <w:start w:val="1"/>
      <w:numFmt w:val="lowerRoman"/>
      <w:lvlText w:val="%6."/>
      <w:lvlJc w:val="right"/>
      <w:pPr>
        <w:tabs>
          <w:tab w:val="num" w:pos="4317"/>
        </w:tabs>
        <w:ind w:left="4317" w:hanging="180"/>
      </w:pPr>
    </w:lvl>
    <w:lvl w:ilvl="6" w:tplc="09B47E58" w:tentative="1">
      <w:start w:val="1"/>
      <w:numFmt w:val="decimal"/>
      <w:lvlText w:val="%7."/>
      <w:lvlJc w:val="left"/>
      <w:pPr>
        <w:tabs>
          <w:tab w:val="num" w:pos="5037"/>
        </w:tabs>
        <w:ind w:left="5037" w:hanging="360"/>
      </w:pPr>
    </w:lvl>
    <w:lvl w:ilvl="7" w:tplc="779AB97C" w:tentative="1">
      <w:start w:val="1"/>
      <w:numFmt w:val="lowerLetter"/>
      <w:lvlText w:val="%8."/>
      <w:lvlJc w:val="left"/>
      <w:pPr>
        <w:tabs>
          <w:tab w:val="num" w:pos="5757"/>
        </w:tabs>
        <w:ind w:left="5757" w:hanging="360"/>
      </w:pPr>
    </w:lvl>
    <w:lvl w:ilvl="8" w:tplc="6A6E9AF6" w:tentative="1">
      <w:start w:val="1"/>
      <w:numFmt w:val="lowerRoman"/>
      <w:lvlText w:val="%9."/>
      <w:lvlJc w:val="right"/>
      <w:pPr>
        <w:tabs>
          <w:tab w:val="num" w:pos="6477"/>
        </w:tabs>
        <w:ind w:left="6477" w:hanging="180"/>
      </w:pPr>
    </w:lvl>
  </w:abstractNum>
  <w:abstractNum w:abstractNumId="176">
    <w:nsid w:val="6FF850F1"/>
    <w:multiLevelType w:val="hybridMultilevel"/>
    <w:tmpl w:val="0568BBB6"/>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7">
    <w:nsid w:val="70374548"/>
    <w:multiLevelType w:val="hybridMultilevel"/>
    <w:tmpl w:val="B8C4BE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8">
    <w:nsid w:val="70595A3E"/>
    <w:multiLevelType w:val="hybridMultilevel"/>
    <w:tmpl w:val="7E1A1B06"/>
    <w:lvl w:ilvl="0" w:tplc="27BA6EF4">
      <w:start w:val="1"/>
      <w:numFmt w:val="bullet"/>
      <w:pStyle w:val="odrky2-nabdka"/>
      <w:lvlText w:val=""/>
      <w:lvlJc w:val="left"/>
      <w:pPr>
        <w:tabs>
          <w:tab w:val="num" w:pos="641"/>
        </w:tabs>
        <w:ind w:left="641" w:hanging="284"/>
      </w:pPr>
      <w:rPr>
        <w:rFonts w:ascii="Wingdings" w:hAnsi="Wingdings" w:hint="default"/>
      </w:rPr>
    </w:lvl>
    <w:lvl w:ilvl="1" w:tplc="041B0019" w:tentative="1">
      <w:start w:val="1"/>
      <w:numFmt w:val="bullet"/>
      <w:lvlText w:val="o"/>
      <w:lvlJc w:val="left"/>
      <w:pPr>
        <w:tabs>
          <w:tab w:val="num" w:pos="1440"/>
        </w:tabs>
        <w:ind w:left="1440" w:hanging="360"/>
      </w:pPr>
      <w:rPr>
        <w:rFonts w:ascii="Courier New" w:hAnsi="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179">
    <w:nsid w:val="70D203C0"/>
    <w:multiLevelType w:val="multilevel"/>
    <w:tmpl w:val="B8A4E3A4"/>
    <w:styleLink w:val="tl31"/>
    <w:lvl w:ilvl="0">
      <w:start w:val="7"/>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0">
    <w:nsid w:val="716C11C5"/>
    <w:multiLevelType w:val="hybridMultilevel"/>
    <w:tmpl w:val="C77C9552"/>
    <w:lvl w:ilvl="0" w:tplc="DCE4ADB0">
      <w:start w:val="1"/>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1">
    <w:nsid w:val="71C01442"/>
    <w:multiLevelType w:val="multilevel"/>
    <w:tmpl w:val="703C1050"/>
    <w:lvl w:ilvl="0">
      <w:start w:val="1"/>
      <w:numFmt w:val="decimal"/>
      <w:pStyle w:val="Zoznam11"/>
      <w:lvlText w:val="%1."/>
      <w:lvlJc w:val="left"/>
      <w:pPr>
        <w:tabs>
          <w:tab w:val="num" w:pos="1134"/>
        </w:tabs>
        <w:ind w:left="1134" w:hanging="454"/>
      </w:pPr>
      <w:rPr>
        <w:rFonts w:ascii="Arial" w:hAnsi="Arial" w:hint="default"/>
        <w:b w:val="0"/>
        <w:i w:val="0"/>
        <w:sz w:val="22"/>
      </w:rPr>
    </w:lvl>
    <w:lvl w:ilvl="1">
      <w:start w:val="1"/>
      <w:numFmt w:val="decimal"/>
      <w:lvlText w:val="%1.%2"/>
      <w:lvlJc w:val="left"/>
      <w:pPr>
        <w:tabs>
          <w:tab w:val="num" w:pos="1418"/>
        </w:tabs>
        <w:ind w:left="1134" w:firstLine="0"/>
      </w:pPr>
      <w:rPr>
        <w:rFonts w:ascii="Arial" w:hAnsi="Arial" w:hint="default"/>
        <w:b w:val="0"/>
        <w:i w:val="0"/>
        <w:color w:val="auto"/>
        <w:sz w:val="22"/>
      </w:rPr>
    </w:lvl>
    <w:lvl w:ilvl="2">
      <w:start w:val="1"/>
      <w:numFmt w:val="decimal"/>
      <w:lvlText w:val="%1.%2.%3"/>
      <w:lvlJc w:val="left"/>
      <w:pPr>
        <w:tabs>
          <w:tab w:val="num" w:pos="1701"/>
        </w:tabs>
        <w:ind w:left="1134" w:firstLine="0"/>
      </w:pPr>
      <w:rPr>
        <w:rFonts w:ascii="Arial" w:hAnsi="Arial" w:hint="default"/>
        <w:b w:val="0"/>
        <w:i w:val="0"/>
        <w:sz w:val="22"/>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2">
    <w:nsid w:val="71C90D5E"/>
    <w:multiLevelType w:val="hybridMultilevel"/>
    <w:tmpl w:val="040C8256"/>
    <w:lvl w:ilvl="0" w:tplc="041B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3">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4">
    <w:nsid w:val="73665796"/>
    <w:multiLevelType w:val="multilevel"/>
    <w:tmpl w:val="F18C418C"/>
    <w:lvl w:ilvl="0">
      <w:start w:val="1"/>
      <w:numFmt w:val="decimal"/>
      <w:pStyle w:val="Zoznamslo1Char"/>
      <w:lvlText w:val="%1"/>
      <w:lvlJc w:val="left"/>
      <w:pPr>
        <w:tabs>
          <w:tab w:val="num" w:pos="851"/>
        </w:tabs>
        <w:ind w:left="851" w:hanging="851"/>
      </w:pPr>
      <w:rPr>
        <w:rFonts w:ascii="Arial" w:hAnsi="Arial" w:cs="Times New Roman" w:hint="default"/>
        <w:b/>
        <w:i w:val="0"/>
        <w:sz w:val="28"/>
      </w:rPr>
    </w:lvl>
    <w:lvl w:ilvl="1">
      <w:start w:val="1"/>
      <w:numFmt w:val="decimal"/>
      <w:lvlText w:val="%1.%2"/>
      <w:lvlJc w:val="left"/>
      <w:pPr>
        <w:tabs>
          <w:tab w:val="num" w:pos="851"/>
        </w:tabs>
        <w:ind w:left="851" w:hanging="567"/>
      </w:pPr>
      <w:rPr>
        <w:rFonts w:ascii="Arial" w:hAnsi="Arial" w:cs="Times New Roman" w:hint="default"/>
        <w:b w:val="0"/>
        <w:i w:val="0"/>
        <w:sz w:val="22"/>
      </w:rPr>
    </w:lvl>
    <w:lvl w:ilvl="2">
      <w:start w:val="1"/>
      <w:numFmt w:val="decimal"/>
      <w:lvlText w:val="%1.%2.%3"/>
      <w:lvlJc w:val="left"/>
      <w:pPr>
        <w:tabs>
          <w:tab w:val="num" w:pos="1701"/>
        </w:tabs>
        <w:ind w:left="851"/>
      </w:pPr>
      <w:rPr>
        <w:rFonts w:cs="Times New Roman" w:hint="default"/>
      </w:rPr>
    </w:lvl>
    <w:lvl w:ilvl="3">
      <w:start w:val="1"/>
      <w:numFmt w:val="decimal"/>
      <w:lvlText w:val="%1.%2.%3.%4"/>
      <w:lvlJc w:val="left"/>
      <w:pPr>
        <w:tabs>
          <w:tab w:val="num" w:pos="1701"/>
        </w:tabs>
        <w:ind w:left="851"/>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5">
    <w:nsid w:val="74926945"/>
    <w:multiLevelType w:val="multilevel"/>
    <w:tmpl w:val="A1E08E8A"/>
    <w:lvl w:ilvl="0">
      <w:start w:val="1"/>
      <w:numFmt w:val="decimal"/>
      <w:pStyle w:val="Nadpis31"/>
      <w:lvlText w:val="%1"/>
      <w:lvlJc w:val="left"/>
      <w:pPr>
        <w:ind w:left="720" w:hanging="360"/>
      </w:pPr>
    </w:lvl>
    <w:lvl w:ilvl="1">
      <w:start w:val="1"/>
      <w:numFmt w:val="decimal"/>
      <w:lvlText w:val="%1.%2."/>
      <w:lvlJc w:val="left"/>
      <w:pPr>
        <w:ind w:left="720" w:hanging="360"/>
      </w:pPr>
      <w:rPr>
        <w:b w:val="0"/>
        <w:i w:val="0"/>
        <w:strike w:val="0"/>
        <w:dstrike w:val="0"/>
        <w:color w:val="00000A"/>
        <w:sz w:val="20"/>
      </w:rPr>
    </w:lvl>
    <w:lvl w:ilvl="2">
      <w:start w:val="1"/>
      <w:numFmt w:val="decimal"/>
      <w:lvlText w:val="%1.%2.%3."/>
      <w:lvlJc w:val="left"/>
      <w:pPr>
        <w:ind w:left="2280" w:hanging="720"/>
      </w:pPr>
      <w:rPr>
        <w:b w:val="0"/>
        <w:sz w:val="2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86">
    <w:nsid w:val="74C57017"/>
    <w:multiLevelType w:val="hybridMultilevel"/>
    <w:tmpl w:val="E342FD5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7">
    <w:nsid w:val="74F125EB"/>
    <w:multiLevelType w:val="multilevel"/>
    <w:tmpl w:val="686457EA"/>
    <w:styleLink w:val="HBListNumbers"/>
    <w:lvl w:ilvl="0">
      <w:start w:val="1"/>
      <w:numFmt w:val="decimal"/>
      <w:pStyle w:val="HBListNumbers10"/>
      <w:lvlText w:val="%1."/>
      <w:lvlJc w:val="left"/>
      <w:pPr>
        <w:tabs>
          <w:tab w:val="num" w:pos="680"/>
        </w:tabs>
        <w:ind w:left="680" w:hanging="680"/>
      </w:pPr>
    </w:lvl>
    <w:lvl w:ilvl="1">
      <w:start w:val="1"/>
      <w:numFmt w:val="decimal"/>
      <w:pStyle w:val="HBListNumbers2"/>
      <w:lvlText w:val="%2."/>
      <w:lvlJc w:val="left"/>
      <w:pPr>
        <w:tabs>
          <w:tab w:val="num" w:pos="1361"/>
        </w:tabs>
        <w:ind w:left="1361" w:hanging="681"/>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8">
    <w:nsid w:val="75422EF2"/>
    <w:multiLevelType w:val="hybridMultilevel"/>
    <w:tmpl w:val="507030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9">
    <w:nsid w:val="75D24322"/>
    <w:multiLevelType w:val="hybridMultilevel"/>
    <w:tmpl w:val="7E6A2E5A"/>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0">
    <w:nsid w:val="76D1775A"/>
    <w:multiLevelType w:val="hybridMultilevel"/>
    <w:tmpl w:val="0B30A1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1">
    <w:nsid w:val="77AB1FBC"/>
    <w:multiLevelType w:val="hybridMultilevel"/>
    <w:tmpl w:val="347250D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92">
    <w:nsid w:val="78A93969"/>
    <w:multiLevelType w:val="hybridMultilevel"/>
    <w:tmpl w:val="68609ABC"/>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3">
    <w:nsid w:val="7962011A"/>
    <w:multiLevelType w:val="multilevel"/>
    <w:tmpl w:val="90D0FA28"/>
    <w:styleLink w:val="tl7"/>
    <w:lvl w:ilvl="0">
      <w:start w:val="2"/>
      <w:numFmt w:val="decimal"/>
      <w:lvlText w:val="16.%1"/>
      <w:lvlJc w:val="left"/>
      <w:pPr>
        <w:ind w:left="720" w:hanging="360"/>
      </w:pPr>
      <w:rPr>
        <w:rFonts w:ascii="Times New Roman" w:hAnsi="Times New Roman" w:cs="Times New Roman" w:hint="default"/>
        <w:b w:val="0"/>
        <w:i w:val="0"/>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194">
    <w:nsid w:val="797C6B60"/>
    <w:multiLevelType w:val="multilevel"/>
    <w:tmpl w:val="1EA02848"/>
    <w:lvl w:ilvl="0">
      <w:start w:val="1"/>
      <w:numFmt w:val="decimal"/>
      <w:lvlText w:val="%1."/>
      <w:lvlJc w:val="left"/>
      <w:pPr>
        <w:ind w:left="360" w:hanging="360"/>
      </w:pPr>
    </w:lvl>
    <w:lvl w:ilvl="1">
      <w:start w:val="1"/>
      <w:numFmt w:val="decimal"/>
      <w:pStyle w:val="Nadpisodrky"/>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5">
    <w:nsid w:val="79866F28"/>
    <w:multiLevelType w:val="hybridMultilevel"/>
    <w:tmpl w:val="608EAE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6">
    <w:nsid w:val="7D114092"/>
    <w:multiLevelType w:val="hybridMultilevel"/>
    <w:tmpl w:val="3A8212C0"/>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197">
    <w:nsid w:val="7DE45FCC"/>
    <w:multiLevelType w:val="hybridMultilevel"/>
    <w:tmpl w:val="B66CE6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8">
    <w:nsid w:val="7E5C6E76"/>
    <w:multiLevelType w:val="hybridMultilevel"/>
    <w:tmpl w:val="E1FAAE18"/>
    <w:lvl w:ilvl="0" w:tplc="3C6C4A70">
      <w:start w:val="1"/>
      <w:numFmt w:val="decimal"/>
      <w:lvlText w:val="7.9.%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9">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abstractNum w:abstractNumId="200">
    <w:nsid w:val="7FD9712A"/>
    <w:multiLevelType w:val="hybridMultilevel"/>
    <w:tmpl w:val="8AB6E8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67"/>
  </w:num>
  <w:num w:numId="2">
    <w:abstractNumId w:val="72"/>
  </w:num>
  <w:num w:numId="3">
    <w:abstractNumId w:val="142"/>
  </w:num>
  <w:num w:numId="4">
    <w:abstractNumId w:val="175"/>
  </w:num>
  <w:num w:numId="5">
    <w:abstractNumId w:val="166"/>
  </w:num>
  <w:num w:numId="6">
    <w:abstractNumId w:val="170"/>
  </w:num>
  <w:num w:numId="7">
    <w:abstractNumId w:val="90"/>
  </w:num>
  <w:num w:numId="8">
    <w:abstractNumId w:val="103"/>
  </w:num>
  <w:num w:numId="9">
    <w:abstractNumId w:val="185"/>
  </w:num>
  <w:num w:numId="10">
    <w:abstractNumId w:val="171"/>
  </w:num>
  <w:num w:numId="11">
    <w:abstractNumId w:val="141"/>
  </w:num>
  <w:num w:numId="12">
    <w:abstractNumId w:val="71"/>
  </w:num>
  <w:num w:numId="13">
    <w:abstractNumId w:val="157"/>
  </w:num>
  <w:num w:numId="14">
    <w:abstractNumId w:val="173"/>
  </w:num>
  <w:num w:numId="15">
    <w:abstractNumId w:val="140"/>
  </w:num>
  <w:num w:numId="16">
    <w:abstractNumId w:val="145"/>
  </w:num>
  <w:num w:numId="17">
    <w:abstractNumId w:val="136"/>
  </w:num>
  <w:num w:numId="18">
    <w:abstractNumId w:val="52"/>
  </w:num>
  <w:num w:numId="19">
    <w:abstractNumId w:val="1"/>
  </w:num>
  <w:num w:numId="20">
    <w:abstractNumId w:val="132"/>
  </w:num>
  <w:num w:numId="21">
    <w:abstractNumId w:val="93"/>
  </w:num>
  <w:num w:numId="22">
    <w:abstractNumId w:val="59"/>
  </w:num>
  <w:num w:numId="23">
    <w:abstractNumId w:val="13"/>
  </w:num>
  <w:num w:numId="24">
    <w:abstractNumId w:val="193"/>
  </w:num>
  <w:num w:numId="25">
    <w:abstractNumId w:val="4"/>
  </w:num>
  <w:num w:numId="26">
    <w:abstractNumId w:val="0"/>
  </w:num>
  <w:num w:numId="27">
    <w:abstractNumId w:val="181"/>
  </w:num>
  <w:num w:numId="28">
    <w:abstractNumId w:val="129"/>
  </w:num>
  <w:num w:numId="29">
    <w:abstractNumId w:val="51"/>
  </w:num>
  <w:num w:numId="30">
    <w:abstractNumId w:val="57"/>
  </w:num>
  <w:num w:numId="31">
    <w:abstractNumId w:val="194"/>
  </w:num>
  <w:num w:numId="32">
    <w:abstractNumId w:val="62"/>
  </w:num>
  <w:num w:numId="33">
    <w:abstractNumId w:val="178"/>
  </w:num>
  <w:num w:numId="34">
    <w:abstractNumId w:val="96"/>
  </w:num>
  <w:num w:numId="35">
    <w:abstractNumId w:val="82"/>
  </w:num>
  <w:num w:numId="36">
    <w:abstractNumId w:val="162"/>
  </w:num>
  <w:num w:numId="37">
    <w:abstractNumId w:val="184"/>
  </w:num>
  <w:num w:numId="38">
    <w:abstractNumId w:val="5"/>
  </w:num>
  <w:num w:numId="39">
    <w:abstractNumId w:val="3"/>
  </w:num>
  <w:num w:numId="40">
    <w:abstractNumId w:val="80"/>
  </w:num>
  <w:num w:numId="41">
    <w:abstractNumId w:val="199"/>
  </w:num>
  <w:num w:numId="42">
    <w:abstractNumId w:val="7"/>
  </w:num>
  <w:num w:numId="43">
    <w:abstractNumId w:val="98"/>
  </w:num>
  <w:num w:numId="44">
    <w:abstractNumId w:val="40"/>
  </w:num>
  <w:num w:numId="45">
    <w:abstractNumId w:val="46"/>
  </w:num>
  <w:num w:numId="46">
    <w:abstractNumId w:val="100"/>
  </w:num>
  <w:num w:numId="47">
    <w:abstractNumId w:val="116"/>
  </w:num>
  <w:num w:numId="48">
    <w:abstractNumId w:val="187"/>
  </w:num>
  <w:num w:numId="49">
    <w:abstractNumId w:val="147"/>
  </w:num>
  <w:num w:numId="50">
    <w:abstractNumId w:val="15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0"/>
  </w:num>
  <w:num w:numId="52">
    <w:abstractNumId w:val="88"/>
  </w:num>
  <w:num w:numId="53">
    <w:abstractNumId w:val="121"/>
  </w:num>
  <w:num w:numId="54">
    <w:abstractNumId w:val="124"/>
  </w:num>
  <w:num w:numId="55">
    <w:abstractNumId w:val="65"/>
  </w:num>
  <w:num w:numId="56">
    <w:abstractNumId w:val="54"/>
  </w:num>
  <w:num w:numId="57">
    <w:abstractNumId w:val="120"/>
  </w:num>
  <w:num w:numId="58">
    <w:abstractNumId w:val="97"/>
  </w:num>
  <w:num w:numId="59">
    <w:abstractNumId w:val="53"/>
  </w:num>
  <w:num w:numId="60">
    <w:abstractNumId w:val="117"/>
  </w:num>
  <w:num w:numId="61">
    <w:abstractNumId w:val="115"/>
  </w:num>
  <w:num w:numId="62">
    <w:abstractNumId w:val="179"/>
  </w:num>
  <w:num w:numId="63">
    <w:abstractNumId w:val="15"/>
  </w:num>
  <w:num w:numId="64">
    <w:abstractNumId w:val="131"/>
  </w:num>
  <w:num w:numId="65">
    <w:abstractNumId w:val="39"/>
  </w:num>
  <w:num w:numId="66">
    <w:abstractNumId w:val="183"/>
  </w:num>
  <w:num w:numId="67">
    <w:abstractNumId w:val="110"/>
  </w:num>
  <w:num w:numId="68">
    <w:abstractNumId w:val="180"/>
  </w:num>
  <w:num w:numId="69">
    <w:abstractNumId w:val="16"/>
  </w:num>
  <w:num w:numId="70">
    <w:abstractNumId w:val="137"/>
  </w:num>
  <w:num w:numId="71">
    <w:abstractNumId w:val="6"/>
  </w:num>
  <w:num w:numId="72">
    <w:abstractNumId w:val="64"/>
  </w:num>
  <w:num w:numId="73">
    <w:abstractNumId w:val="172"/>
  </w:num>
  <w:num w:numId="74">
    <w:abstractNumId w:val="161"/>
  </w:num>
  <w:num w:numId="75">
    <w:abstractNumId w:val="21"/>
  </w:num>
  <w:num w:numId="76">
    <w:abstractNumId w:val="139"/>
  </w:num>
  <w:num w:numId="77">
    <w:abstractNumId w:val="122"/>
  </w:num>
  <w:num w:numId="78">
    <w:abstractNumId w:val="63"/>
  </w:num>
  <w:num w:numId="79">
    <w:abstractNumId w:val="135"/>
  </w:num>
  <w:num w:numId="80">
    <w:abstractNumId w:val="26"/>
  </w:num>
  <w:num w:numId="81">
    <w:abstractNumId w:val="160"/>
  </w:num>
  <w:num w:numId="82">
    <w:abstractNumId w:val="198"/>
  </w:num>
  <w:num w:numId="83">
    <w:abstractNumId w:val="153"/>
  </w:num>
  <w:num w:numId="84">
    <w:abstractNumId w:val="76"/>
  </w:num>
  <w:num w:numId="85">
    <w:abstractNumId w:val="123"/>
  </w:num>
  <w:num w:numId="86">
    <w:abstractNumId w:val="151"/>
  </w:num>
  <w:num w:numId="87">
    <w:abstractNumId w:val="70"/>
  </w:num>
  <w:num w:numId="88">
    <w:abstractNumId w:val="84"/>
  </w:num>
  <w:num w:numId="89">
    <w:abstractNumId w:val="10"/>
  </w:num>
  <w:num w:numId="90">
    <w:abstractNumId w:val="85"/>
  </w:num>
  <w:num w:numId="91">
    <w:abstractNumId w:val="42"/>
  </w:num>
  <w:num w:numId="92">
    <w:abstractNumId w:val="37"/>
  </w:num>
  <w:num w:numId="93">
    <w:abstractNumId w:val="111"/>
  </w:num>
  <w:num w:numId="94">
    <w:abstractNumId w:val="109"/>
  </w:num>
  <w:num w:numId="95">
    <w:abstractNumId w:val="149"/>
  </w:num>
  <w:num w:numId="96">
    <w:abstractNumId w:val="106"/>
  </w:num>
  <w:num w:numId="97">
    <w:abstractNumId w:val="113"/>
  </w:num>
  <w:num w:numId="98">
    <w:abstractNumId w:val="29"/>
  </w:num>
  <w:num w:numId="99">
    <w:abstractNumId w:val="156"/>
  </w:num>
  <w:num w:numId="100">
    <w:abstractNumId w:val="75"/>
  </w:num>
  <w:num w:numId="101">
    <w:abstractNumId w:val="12"/>
  </w:num>
  <w:num w:numId="102">
    <w:abstractNumId w:val="200"/>
  </w:num>
  <w:num w:numId="103">
    <w:abstractNumId w:val="49"/>
  </w:num>
  <w:num w:numId="104">
    <w:abstractNumId w:val="1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73"/>
  </w:num>
  <w:num w:numId="108">
    <w:abstractNumId w:val="28"/>
  </w:num>
  <w:num w:numId="109">
    <w:abstractNumId w:val="94"/>
  </w:num>
  <w:num w:numId="110">
    <w:abstractNumId w:val="138"/>
  </w:num>
  <w:num w:numId="111">
    <w:abstractNumId w:val="68"/>
  </w:num>
  <w:num w:numId="112">
    <w:abstractNumId w:val="114"/>
  </w:num>
  <w:num w:numId="113">
    <w:abstractNumId w:val="27"/>
  </w:num>
  <w:num w:numId="114">
    <w:abstractNumId w:val="36"/>
  </w:num>
  <w:num w:numId="115">
    <w:abstractNumId w:val="125"/>
  </w:num>
  <w:num w:numId="116">
    <w:abstractNumId w:val="67"/>
  </w:num>
  <w:num w:numId="117">
    <w:abstractNumId w:val="69"/>
  </w:num>
  <w:num w:numId="118">
    <w:abstractNumId w:val="30"/>
  </w:num>
  <w:num w:numId="119">
    <w:abstractNumId w:val="108"/>
  </w:num>
  <w:num w:numId="120">
    <w:abstractNumId w:val="182"/>
  </w:num>
  <w:num w:numId="121">
    <w:abstractNumId w:val="144"/>
  </w:num>
  <w:num w:numId="122">
    <w:abstractNumId w:val="20"/>
  </w:num>
  <w:num w:numId="123">
    <w:abstractNumId w:val="112"/>
  </w:num>
  <w:num w:numId="124">
    <w:abstractNumId w:val="38"/>
  </w:num>
  <w:num w:numId="125">
    <w:abstractNumId w:val="105"/>
  </w:num>
  <w:num w:numId="126">
    <w:abstractNumId w:val="155"/>
  </w:num>
  <w:num w:numId="127">
    <w:abstractNumId w:val="61"/>
  </w:num>
  <w:num w:numId="128">
    <w:abstractNumId w:val="89"/>
  </w:num>
  <w:num w:numId="129">
    <w:abstractNumId w:val="165"/>
  </w:num>
  <w:num w:numId="130">
    <w:abstractNumId w:val="43"/>
  </w:num>
  <w:num w:numId="131">
    <w:abstractNumId w:val="119"/>
  </w:num>
  <w:num w:numId="132">
    <w:abstractNumId w:val="169"/>
  </w:num>
  <w:num w:numId="133">
    <w:abstractNumId w:val="17"/>
  </w:num>
  <w:num w:numId="134">
    <w:abstractNumId w:val="102"/>
  </w:num>
  <w:num w:numId="135">
    <w:abstractNumId w:val="23"/>
  </w:num>
  <w:num w:numId="136">
    <w:abstractNumId w:val="189"/>
  </w:num>
  <w:num w:numId="137">
    <w:abstractNumId w:val="174"/>
  </w:num>
  <w:num w:numId="138">
    <w:abstractNumId w:val="164"/>
  </w:num>
  <w:num w:numId="139">
    <w:abstractNumId w:val="104"/>
  </w:num>
  <w:num w:numId="140">
    <w:abstractNumId w:val="130"/>
  </w:num>
  <w:num w:numId="141">
    <w:abstractNumId w:val="14"/>
  </w:num>
  <w:num w:numId="142">
    <w:abstractNumId w:val="55"/>
  </w:num>
  <w:num w:numId="143">
    <w:abstractNumId w:val="78"/>
  </w:num>
  <w:num w:numId="144">
    <w:abstractNumId w:val="101"/>
  </w:num>
  <w:num w:numId="145">
    <w:abstractNumId w:val="192"/>
  </w:num>
  <w:num w:numId="146">
    <w:abstractNumId w:val="35"/>
  </w:num>
  <w:num w:numId="147">
    <w:abstractNumId w:val="159"/>
  </w:num>
  <w:num w:numId="148">
    <w:abstractNumId w:val="148"/>
  </w:num>
  <w:num w:numId="149">
    <w:abstractNumId w:val="79"/>
  </w:num>
  <w:num w:numId="150">
    <w:abstractNumId w:val="56"/>
  </w:num>
  <w:num w:numId="151">
    <w:abstractNumId w:val="48"/>
  </w:num>
  <w:num w:numId="152">
    <w:abstractNumId w:val="50"/>
  </w:num>
  <w:num w:numId="153">
    <w:abstractNumId w:val="41"/>
  </w:num>
  <w:num w:numId="154">
    <w:abstractNumId w:val="158"/>
  </w:num>
  <w:num w:numId="155">
    <w:abstractNumId w:val="99"/>
  </w:num>
  <w:num w:numId="156">
    <w:abstractNumId w:val="107"/>
  </w:num>
  <w:num w:numId="157">
    <w:abstractNumId w:val="186"/>
  </w:num>
  <w:num w:numId="158">
    <w:abstractNumId w:val="143"/>
  </w:num>
  <w:num w:numId="159">
    <w:abstractNumId w:val="33"/>
  </w:num>
  <w:num w:numId="160">
    <w:abstractNumId w:val="32"/>
  </w:num>
  <w:num w:numId="161">
    <w:abstractNumId w:val="176"/>
  </w:num>
  <w:num w:numId="162">
    <w:abstractNumId w:val="126"/>
  </w:num>
  <w:num w:numId="163">
    <w:abstractNumId w:val="77"/>
  </w:num>
  <w:num w:numId="164">
    <w:abstractNumId w:val="81"/>
  </w:num>
  <w:num w:numId="165">
    <w:abstractNumId w:val="31"/>
  </w:num>
  <w:num w:numId="166">
    <w:abstractNumId w:val="195"/>
  </w:num>
  <w:num w:numId="167">
    <w:abstractNumId w:val="190"/>
  </w:num>
  <w:num w:numId="168">
    <w:abstractNumId w:val="18"/>
  </w:num>
  <w:num w:numId="169">
    <w:abstractNumId w:val="92"/>
  </w:num>
  <w:num w:numId="170">
    <w:abstractNumId w:val="11"/>
  </w:num>
  <w:num w:numId="171">
    <w:abstractNumId w:val="191"/>
  </w:num>
  <w:num w:numId="172">
    <w:abstractNumId w:val="95"/>
  </w:num>
  <w:num w:numId="173">
    <w:abstractNumId w:val="196"/>
  </w:num>
  <w:num w:numId="174">
    <w:abstractNumId w:val="83"/>
  </w:num>
  <w:num w:numId="175">
    <w:abstractNumId w:val="24"/>
  </w:num>
  <w:num w:numId="176">
    <w:abstractNumId w:val="9"/>
  </w:num>
  <w:num w:numId="177">
    <w:abstractNumId w:val="168"/>
  </w:num>
  <w:num w:numId="178">
    <w:abstractNumId w:val="133"/>
  </w:num>
  <w:num w:numId="179">
    <w:abstractNumId w:val="34"/>
  </w:num>
  <w:num w:numId="180">
    <w:abstractNumId w:val="188"/>
  </w:num>
  <w:num w:numId="181">
    <w:abstractNumId w:val="86"/>
  </w:num>
  <w:num w:numId="182">
    <w:abstractNumId w:val="45"/>
  </w:num>
  <w:num w:numId="183">
    <w:abstractNumId w:val="128"/>
  </w:num>
  <w:num w:numId="184">
    <w:abstractNumId w:val="118"/>
  </w:num>
  <w:num w:numId="185">
    <w:abstractNumId w:val="74"/>
  </w:num>
  <w:num w:numId="186">
    <w:abstractNumId w:val="66"/>
  </w:num>
  <w:num w:numId="187">
    <w:abstractNumId w:val="163"/>
  </w:num>
  <w:num w:numId="188">
    <w:abstractNumId w:val="197"/>
  </w:num>
  <w:num w:numId="189">
    <w:abstractNumId w:val="134"/>
  </w:num>
  <w:num w:numId="190">
    <w:abstractNumId w:val="47"/>
  </w:num>
  <w:num w:numId="191">
    <w:abstractNumId w:val="127"/>
  </w:num>
  <w:num w:numId="192">
    <w:abstractNumId w:val="146"/>
  </w:num>
  <w:num w:numId="193">
    <w:abstractNumId w:val="91"/>
  </w:num>
  <w:num w:numId="194">
    <w:abstractNumId w:val="8"/>
  </w:num>
  <w:num w:numId="195">
    <w:abstractNumId w:val="58"/>
  </w:num>
  <w:num w:numId="196">
    <w:abstractNumId w:val="177"/>
  </w:num>
  <w:num w:numId="197">
    <w:abstractNumId w:val="87"/>
  </w:num>
  <w:num w:numId="198">
    <w:abstractNumId w:val="25"/>
  </w:num>
  <w:num w:numId="199">
    <w:abstractNumId w:val="154"/>
  </w:num>
  <w:numIdMacAtCleanup w:val="19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removePersonalInformation/>
  <w:removeDateAndTime/>
  <w:hideGrammaticalErrors/>
  <w:proofState w:spelling="clean" w:grammar="clean"/>
  <w:defaultTabStop w:val="709"/>
  <w:hyphenationZone w:val="425"/>
  <w:drawingGridHorizontalSpacing w:val="100"/>
  <w:displayHorizontalDrawingGridEvery w:val="2"/>
  <w:characterSpacingControl w:val="doNotCompress"/>
  <w:hdrShapeDefaults>
    <o:shapedefaults v:ext="edit" spidmax="120834"/>
  </w:hdrShapeDefaults>
  <w:footnotePr>
    <w:footnote w:id="-1"/>
    <w:footnote w:id="0"/>
    <w:footnote w:id="1"/>
  </w:footnotePr>
  <w:endnotePr>
    <w:endnote w:id="-1"/>
    <w:endnote w:id="0"/>
    <w:endnote w:id="1"/>
  </w:endnotePr>
  <w:compat/>
  <w:rsids>
    <w:rsidRoot w:val="00241FD2"/>
    <w:rsid w:val="00000252"/>
    <w:rsid w:val="00001D65"/>
    <w:rsid w:val="00001F84"/>
    <w:rsid w:val="00002470"/>
    <w:rsid w:val="000028CF"/>
    <w:rsid w:val="00002907"/>
    <w:rsid w:val="00003DC4"/>
    <w:rsid w:val="00004E8A"/>
    <w:rsid w:val="00005059"/>
    <w:rsid w:val="00005083"/>
    <w:rsid w:val="000066EB"/>
    <w:rsid w:val="00007FB9"/>
    <w:rsid w:val="00010BDA"/>
    <w:rsid w:val="0001181C"/>
    <w:rsid w:val="00011D52"/>
    <w:rsid w:val="000123E1"/>
    <w:rsid w:val="00013CC4"/>
    <w:rsid w:val="00016497"/>
    <w:rsid w:val="000167CE"/>
    <w:rsid w:val="00017239"/>
    <w:rsid w:val="0001755B"/>
    <w:rsid w:val="00020163"/>
    <w:rsid w:val="00021117"/>
    <w:rsid w:val="00022ED0"/>
    <w:rsid w:val="000230DE"/>
    <w:rsid w:val="0002398D"/>
    <w:rsid w:val="000244D3"/>
    <w:rsid w:val="0002462E"/>
    <w:rsid w:val="00024867"/>
    <w:rsid w:val="000255EC"/>
    <w:rsid w:val="000277A2"/>
    <w:rsid w:val="000307AA"/>
    <w:rsid w:val="000309C0"/>
    <w:rsid w:val="00032AA0"/>
    <w:rsid w:val="00033545"/>
    <w:rsid w:val="00034BA0"/>
    <w:rsid w:val="00034DA2"/>
    <w:rsid w:val="00035226"/>
    <w:rsid w:val="00036043"/>
    <w:rsid w:val="00036E01"/>
    <w:rsid w:val="000379C5"/>
    <w:rsid w:val="00040296"/>
    <w:rsid w:val="00042470"/>
    <w:rsid w:val="00044C1E"/>
    <w:rsid w:val="00045065"/>
    <w:rsid w:val="00046471"/>
    <w:rsid w:val="00047089"/>
    <w:rsid w:val="00051691"/>
    <w:rsid w:val="00051F5D"/>
    <w:rsid w:val="000530A5"/>
    <w:rsid w:val="00053510"/>
    <w:rsid w:val="00053A21"/>
    <w:rsid w:val="00054F63"/>
    <w:rsid w:val="000553E0"/>
    <w:rsid w:val="00055A9A"/>
    <w:rsid w:val="00056E6D"/>
    <w:rsid w:val="000572A4"/>
    <w:rsid w:val="00057623"/>
    <w:rsid w:val="00057AA0"/>
    <w:rsid w:val="00057CBB"/>
    <w:rsid w:val="000606CA"/>
    <w:rsid w:val="00060819"/>
    <w:rsid w:val="0006109F"/>
    <w:rsid w:val="0006143E"/>
    <w:rsid w:val="00061763"/>
    <w:rsid w:val="00063298"/>
    <w:rsid w:val="00063CAD"/>
    <w:rsid w:val="00064617"/>
    <w:rsid w:val="00064689"/>
    <w:rsid w:val="0006517D"/>
    <w:rsid w:val="00070905"/>
    <w:rsid w:val="000709D2"/>
    <w:rsid w:val="00071523"/>
    <w:rsid w:val="00071899"/>
    <w:rsid w:val="00072302"/>
    <w:rsid w:val="00072B7B"/>
    <w:rsid w:val="00072FFB"/>
    <w:rsid w:val="00075416"/>
    <w:rsid w:val="000775F6"/>
    <w:rsid w:val="00077A31"/>
    <w:rsid w:val="00080006"/>
    <w:rsid w:val="00081043"/>
    <w:rsid w:val="000816DC"/>
    <w:rsid w:val="00081B02"/>
    <w:rsid w:val="00084027"/>
    <w:rsid w:val="0008573D"/>
    <w:rsid w:val="00086B73"/>
    <w:rsid w:val="00086CCD"/>
    <w:rsid w:val="00086D90"/>
    <w:rsid w:val="000876C8"/>
    <w:rsid w:val="00087949"/>
    <w:rsid w:val="00087E3C"/>
    <w:rsid w:val="00087EB9"/>
    <w:rsid w:val="0009131E"/>
    <w:rsid w:val="000922BD"/>
    <w:rsid w:val="00092425"/>
    <w:rsid w:val="00092684"/>
    <w:rsid w:val="00092B77"/>
    <w:rsid w:val="00093758"/>
    <w:rsid w:val="00093B65"/>
    <w:rsid w:val="000953B8"/>
    <w:rsid w:val="000959EF"/>
    <w:rsid w:val="000964DF"/>
    <w:rsid w:val="00096CBC"/>
    <w:rsid w:val="000A00EC"/>
    <w:rsid w:val="000A0E57"/>
    <w:rsid w:val="000A1CDC"/>
    <w:rsid w:val="000A21A8"/>
    <w:rsid w:val="000A325E"/>
    <w:rsid w:val="000A4551"/>
    <w:rsid w:val="000A4977"/>
    <w:rsid w:val="000A5582"/>
    <w:rsid w:val="000A5858"/>
    <w:rsid w:val="000A7380"/>
    <w:rsid w:val="000A7D8B"/>
    <w:rsid w:val="000B09D2"/>
    <w:rsid w:val="000B0C6F"/>
    <w:rsid w:val="000B0E98"/>
    <w:rsid w:val="000B1141"/>
    <w:rsid w:val="000B1E71"/>
    <w:rsid w:val="000B33B0"/>
    <w:rsid w:val="000B3B32"/>
    <w:rsid w:val="000B4530"/>
    <w:rsid w:val="000B4850"/>
    <w:rsid w:val="000B4943"/>
    <w:rsid w:val="000B76DE"/>
    <w:rsid w:val="000B783E"/>
    <w:rsid w:val="000B7A94"/>
    <w:rsid w:val="000C0952"/>
    <w:rsid w:val="000C1597"/>
    <w:rsid w:val="000C1D68"/>
    <w:rsid w:val="000C2C9C"/>
    <w:rsid w:val="000C5642"/>
    <w:rsid w:val="000C5FFC"/>
    <w:rsid w:val="000D31C6"/>
    <w:rsid w:val="000D3B9D"/>
    <w:rsid w:val="000D6BA3"/>
    <w:rsid w:val="000D752D"/>
    <w:rsid w:val="000D77C9"/>
    <w:rsid w:val="000E1F04"/>
    <w:rsid w:val="000E1FDD"/>
    <w:rsid w:val="000E2164"/>
    <w:rsid w:val="000E33D4"/>
    <w:rsid w:val="000E35C4"/>
    <w:rsid w:val="000E52AD"/>
    <w:rsid w:val="000E68C5"/>
    <w:rsid w:val="000E77F8"/>
    <w:rsid w:val="000E7E6D"/>
    <w:rsid w:val="000F0721"/>
    <w:rsid w:val="000F1C3E"/>
    <w:rsid w:val="000F1CA9"/>
    <w:rsid w:val="000F2736"/>
    <w:rsid w:val="000F3F6C"/>
    <w:rsid w:val="000F42DC"/>
    <w:rsid w:val="000F4315"/>
    <w:rsid w:val="000F5215"/>
    <w:rsid w:val="000F594C"/>
    <w:rsid w:val="000F5C3B"/>
    <w:rsid w:val="000F5EAC"/>
    <w:rsid w:val="000F6A2A"/>
    <w:rsid w:val="000F7866"/>
    <w:rsid w:val="0010062B"/>
    <w:rsid w:val="00101340"/>
    <w:rsid w:val="001036A9"/>
    <w:rsid w:val="00103A56"/>
    <w:rsid w:val="00104A2A"/>
    <w:rsid w:val="00104AA5"/>
    <w:rsid w:val="00104EA0"/>
    <w:rsid w:val="00111257"/>
    <w:rsid w:val="0011144D"/>
    <w:rsid w:val="00112DA8"/>
    <w:rsid w:val="001131DC"/>
    <w:rsid w:val="0011638A"/>
    <w:rsid w:val="00116CCC"/>
    <w:rsid w:val="001176BC"/>
    <w:rsid w:val="001210C2"/>
    <w:rsid w:val="00123725"/>
    <w:rsid w:val="00123F59"/>
    <w:rsid w:val="001273DC"/>
    <w:rsid w:val="00130FD6"/>
    <w:rsid w:val="00131D6C"/>
    <w:rsid w:val="0013310C"/>
    <w:rsid w:val="00135129"/>
    <w:rsid w:val="00135317"/>
    <w:rsid w:val="0013657F"/>
    <w:rsid w:val="001401E8"/>
    <w:rsid w:val="0014104D"/>
    <w:rsid w:val="00141CE7"/>
    <w:rsid w:val="00142995"/>
    <w:rsid w:val="00142D66"/>
    <w:rsid w:val="001430C3"/>
    <w:rsid w:val="00144B7B"/>
    <w:rsid w:val="00145170"/>
    <w:rsid w:val="00145FDD"/>
    <w:rsid w:val="00147099"/>
    <w:rsid w:val="00150421"/>
    <w:rsid w:val="00153ED2"/>
    <w:rsid w:val="00155359"/>
    <w:rsid w:val="001565D9"/>
    <w:rsid w:val="00157414"/>
    <w:rsid w:val="00157CC4"/>
    <w:rsid w:val="00160028"/>
    <w:rsid w:val="00160AB9"/>
    <w:rsid w:val="00161851"/>
    <w:rsid w:val="001631EF"/>
    <w:rsid w:val="001636DA"/>
    <w:rsid w:val="00163CD1"/>
    <w:rsid w:val="00164C63"/>
    <w:rsid w:val="00164F31"/>
    <w:rsid w:val="001658DD"/>
    <w:rsid w:val="00165BC4"/>
    <w:rsid w:val="00166167"/>
    <w:rsid w:val="0016701B"/>
    <w:rsid w:val="001706DB"/>
    <w:rsid w:val="00172955"/>
    <w:rsid w:val="00172EA7"/>
    <w:rsid w:val="00173480"/>
    <w:rsid w:val="0017357F"/>
    <w:rsid w:val="00174303"/>
    <w:rsid w:val="001763DC"/>
    <w:rsid w:val="00176858"/>
    <w:rsid w:val="0017743D"/>
    <w:rsid w:val="0017765A"/>
    <w:rsid w:val="00180A90"/>
    <w:rsid w:val="00182216"/>
    <w:rsid w:val="0018235A"/>
    <w:rsid w:val="00182C6B"/>
    <w:rsid w:val="001830EE"/>
    <w:rsid w:val="001830FE"/>
    <w:rsid w:val="00183617"/>
    <w:rsid w:val="00183C29"/>
    <w:rsid w:val="0018464E"/>
    <w:rsid w:val="00185693"/>
    <w:rsid w:val="00185DAF"/>
    <w:rsid w:val="001868F6"/>
    <w:rsid w:val="00186E64"/>
    <w:rsid w:val="00187EF0"/>
    <w:rsid w:val="001905AF"/>
    <w:rsid w:val="001911DF"/>
    <w:rsid w:val="00191A80"/>
    <w:rsid w:val="00192574"/>
    <w:rsid w:val="001939B8"/>
    <w:rsid w:val="00193BD2"/>
    <w:rsid w:val="0019434E"/>
    <w:rsid w:val="001948E2"/>
    <w:rsid w:val="00196BC7"/>
    <w:rsid w:val="00196EF5"/>
    <w:rsid w:val="001977A1"/>
    <w:rsid w:val="00197F71"/>
    <w:rsid w:val="001A00A4"/>
    <w:rsid w:val="001A2179"/>
    <w:rsid w:val="001A21A8"/>
    <w:rsid w:val="001A33EE"/>
    <w:rsid w:val="001A3FC6"/>
    <w:rsid w:val="001A49DE"/>
    <w:rsid w:val="001A5D8F"/>
    <w:rsid w:val="001A73E8"/>
    <w:rsid w:val="001B04CB"/>
    <w:rsid w:val="001B2E9F"/>
    <w:rsid w:val="001B3E57"/>
    <w:rsid w:val="001B5567"/>
    <w:rsid w:val="001B58E3"/>
    <w:rsid w:val="001B59DA"/>
    <w:rsid w:val="001C0206"/>
    <w:rsid w:val="001C0300"/>
    <w:rsid w:val="001C033E"/>
    <w:rsid w:val="001C2923"/>
    <w:rsid w:val="001C41E6"/>
    <w:rsid w:val="001C640F"/>
    <w:rsid w:val="001C6DBE"/>
    <w:rsid w:val="001C6F81"/>
    <w:rsid w:val="001D0F5F"/>
    <w:rsid w:val="001D17C2"/>
    <w:rsid w:val="001D2D1D"/>
    <w:rsid w:val="001D4288"/>
    <w:rsid w:val="001D4DD5"/>
    <w:rsid w:val="001D5201"/>
    <w:rsid w:val="001D67F1"/>
    <w:rsid w:val="001D7B5A"/>
    <w:rsid w:val="001E0CD8"/>
    <w:rsid w:val="001E390E"/>
    <w:rsid w:val="001E3B47"/>
    <w:rsid w:val="001E4DCF"/>
    <w:rsid w:val="001E4F99"/>
    <w:rsid w:val="001E54A6"/>
    <w:rsid w:val="001E6283"/>
    <w:rsid w:val="001E7FAA"/>
    <w:rsid w:val="001F2E07"/>
    <w:rsid w:val="001F4084"/>
    <w:rsid w:val="001F46CA"/>
    <w:rsid w:val="001F47B5"/>
    <w:rsid w:val="001F63EE"/>
    <w:rsid w:val="001F6F58"/>
    <w:rsid w:val="001F7D1F"/>
    <w:rsid w:val="001F7D2D"/>
    <w:rsid w:val="00201CBB"/>
    <w:rsid w:val="00202DB7"/>
    <w:rsid w:val="00202F29"/>
    <w:rsid w:val="00205335"/>
    <w:rsid w:val="00206221"/>
    <w:rsid w:val="00206A12"/>
    <w:rsid w:val="00206CCA"/>
    <w:rsid w:val="00206DC9"/>
    <w:rsid w:val="00210769"/>
    <w:rsid w:val="0021164E"/>
    <w:rsid w:val="00212833"/>
    <w:rsid w:val="00212A09"/>
    <w:rsid w:val="00212C1D"/>
    <w:rsid w:val="00213463"/>
    <w:rsid w:val="002152FE"/>
    <w:rsid w:val="00216109"/>
    <w:rsid w:val="00217044"/>
    <w:rsid w:val="00220978"/>
    <w:rsid w:val="00226538"/>
    <w:rsid w:val="0023145D"/>
    <w:rsid w:val="002314CD"/>
    <w:rsid w:val="00231C8C"/>
    <w:rsid w:val="00232060"/>
    <w:rsid w:val="0023352D"/>
    <w:rsid w:val="00233720"/>
    <w:rsid w:val="00235A9A"/>
    <w:rsid w:val="00235E02"/>
    <w:rsid w:val="002367FB"/>
    <w:rsid w:val="00237FD0"/>
    <w:rsid w:val="00240227"/>
    <w:rsid w:val="0024030E"/>
    <w:rsid w:val="00241FD2"/>
    <w:rsid w:val="00242A2A"/>
    <w:rsid w:val="00242F4A"/>
    <w:rsid w:val="0024408E"/>
    <w:rsid w:val="0024449E"/>
    <w:rsid w:val="00244A37"/>
    <w:rsid w:val="0024550F"/>
    <w:rsid w:val="002462ED"/>
    <w:rsid w:val="00246393"/>
    <w:rsid w:val="0024747C"/>
    <w:rsid w:val="00250199"/>
    <w:rsid w:val="002525DD"/>
    <w:rsid w:val="00255C54"/>
    <w:rsid w:val="00260F44"/>
    <w:rsid w:val="002612E4"/>
    <w:rsid w:val="002620F4"/>
    <w:rsid w:val="0026272E"/>
    <w:rsid w:val="00262931"/>
    <w:rsid w:val="00262C1A"/>
    <w:rsid w:val="0026301E"/>
    <w:rsid w:val="002645C8"/>
    <w:rsid w:val="00265337"/>
    <w:rsid w:val="00265BA5"/>
    <w:rsid w:val="00266C97"/>
    <w:rsid w:val="00266E61"/>
    <w:rsid w:val="00270BEB"/>
    <w:rsid w:val="00271214"/>
    <w:rsid w:val="002747FD"/>
    <w:rsid w:val="00274A5B"/>
    <w:rsid w:val="00274D4D"/>
    <w:rsid w:val="00275799"/>
    <w:rsid w:val="00276179"/>
    <w:rsid w:val="00276DF3"/>
    <w:rsid w:val="00277621"/>
    <w:rsid w:val="002802A4"/>
    <w:rsid w:val="00281DF7"/>
    <w:rsid w:val="002839A2"/>
    <w:rsid w:val="00286141"/>
    <w:rsid w:val="00286263"/>
    <w:rsid w:val="00286B7E"/>
    <w:rsid w:val="00290815"/>
    <w:rsid w:val="00292ACB"/>
    <w:rsid w:val="002940E5"/>
    <w:rsid w:val="0029488B"/>
    <w:rsid w:val="002950FC"/>
    <w:rsid w:val="00295BFC"/>
    <w:rsid w:val="002967DC"/>
    <w:rsid w:val="00296DD0"/>
    <w:rsid w:val="0029722C"/>
    <w:rsid w:val="002A0718"/>
    <w:rsid w:val="002A287C"/>
    <w:rsid w:val="002A4AE2"/>
    <w:rsid w:val="002A4F4E"/>
    <w:rsid w:val="002A6AEE"/>
    <w:rsid w:val="002A6ED4"/>
    <w:rsid w:val="002A7CB9"/>
    <w:rsid w:val="002B0398"/>
    <w:rsid w:val="002B114C"/>
    <w:rsid w:val="002B299D"/>
    <w:rsid w:val="002B2A8E"/>
    <w:rsid w:val="002B2FC7"/>
    <w:rsid w:val="002B7B08"/>
    <w:rsid w:val="002C2B47"/>
    <w:rsid w:val="002C302A"/>
    <w:rsid w:val="002C3763"/>
    <w:rsid w:val="002D11BD"/>
    <w:rsid w:val="002D14BC"/>
    <w:rsid w:val="002D1FAB"/>
    <w:rsid w:val="002D23DC"/>
    <w:rsid w:val="002D2E9F"/>
    <w:rsid w:val="002D3412"/>
    <w:rsid w:val="002D34D5"/>
    <w:rsid w:val="002D350A"/>
    <w:rsid w:val="002D4AD8"/>
    <w:rsid w:val="002D5374"/>
    <w:rsid w:val="002D540E"/>
    <w:rsid w:val="002D5BEB"/>
    <w:rsid w:val="002D65C6"/>
    <w:rsid w:val="002D6F73"/>
    <w:rsid w:val="002D74C9"/>
    <w:rsid w:val="002D7D51"/>
    <w:rsid w:val="002D7DB0"/>
    <w:rsid w:val="002D7F0C"/>
    <w:rsid w:val="002E0F28"/>
    <w:rsid w:val="002E379A"/>
    <w:rsid w:val="002E51FB"/>
    <w:rsid w:val="002E55F8"/>
    <w:rsid w:val="002E5794"/>
    <w:rsid w:val="002E6A4C"/>
    <w:rsid w:val="002E7F0A"/>
    <w:rsid w:val="002F071A"/>
    <w:rsid w:val="002F1017"/>
    <w:rsid w:val="002F1DA0"/>
    <w:rsid w:val="002F2358"/>
    <w:rsid w:val="002F2E27"/>
    <w:rsid w:val="002F32A9"/>
    <w:rsid w:val="002F3F72"/>
    <w:rsid w:val="002F4FF5"/>
    <w:rsid w:val="002F787D"/>
    <w:rsid w:val="002F7A25"/>
    <w:rsid w:val="0030096B"/>
    <w:rsid w:val="00300BF0"/>
    <w:rsid w:val="00301022"/>
    <w:rsid w:val="0030133B"/>
    <w:rsid w:val="003024E0"/>
    <w:rsid w:val="003029D4"/>
    <w:rsid w:val="00302E58"/>
    <w:rsid w:val="00305107"/>
    <w:rsid w:val="00306103"/>
    <w:rsid w:val="0031016E"/>
    <w:rsid w:val="003101AD"/>
    <w:rsid w:val="00313059"/>
    <w:rsid w:val="00314793"/>
    <w:rsid w:val="00314B9A"/>
    <w:rsid w:val="00315722"/>
    <w:rsid w:val="00316587"/>
    <w:rsid w:val="00316E3E"/>
    <w:rsid w:val="00316F70"/>
    <w:rsid w:val="00317A6D"/>
    <w:rsid w:val="00320553"/>
    <w:rsid w:val="003229A7"/>
    <w:rsid w:val="003232D9"/>
    <w:rsid w:val="00325100"/>
    <w:rsid w:val="00325359"/>
    <w:rsid w:val="0032558B"/>
    <w:rsid w:val="00326896"/>
    <w:rsid w:val="00326A2D"/>
    <w:rsid w:val="0033097F"/>
    <w:rsid w:val="0033108F"/>
    <w:rsid w:val="003317E3"/>
    <w:rsid w:val="00331EBA"/>
    <w:rsid w:val="00333207"/>
    <w:rsid w:val="0033647E"/>
    <w:rsid w:val="00336B2A"/>
    <w:rsid w:val="003375F2"/>
    <w:rsid w:val="00337D26"/>
    <w:rsid w:val="00337EB8"/>
    <w:rsid w:val="00341539"/>
    <w:rsid w:val="00342388"/>
    <w:rsid w:val="00342605"/>
    <w:rsid w:val="0034279A"/>
    <w:rsid w:val="0034290F"/>
    <w:rsid w:val="00343222"/>
    <w:rsid w:val="00343B5A"/>
    <w:rsid w:val="00343F02"/>
    <w:rsid w:val="00345553"/>
    <w:rsid w:val="00346D3D"/>
    <w:rsid w:val="00351664"/>
    <w:rsid w:val="00351B51"/>
    <w:rsid w:val="0035204A"/>
    <w:rsid w:val="0035313E"/>
    <w:rsid w:val="003531C7"/>
    <w:rsid w:val="003534E6"/>
    <w:rsid w:val="00353ADD"/>
    <w:rsid w:val="00353D02"/>
    <w:rsid w:val="003547B2"/>
    <w:rsid w:val="00354F6D"/>
    <w:rsid w:val="0035500C"/>
    <w:rsid w:val="003561A6"/>
    <w:rsid w:val="00356993"/>
    <w:rsid w:val="00357B70"/>
    <w:rsid w:val="00357EC9"/>
    <w:rsid w:val="00361764"/>
    <w:rsid w:val="00361BB3"/>
    <w:rsid w:val="0036228B"/>
    <w:rsid w:val="003627C8"/>
    <w:rsid w:val="00362ADB"/>
    <w:rsid w:val="00363B92"/>
    <w:rsid w:val="00364A12"/>
    <w:rsid w:val="00365F6F"/>
    <w:rsid w:val="003666E5"/>
    <w:rsid w:val="0036753A"/>
    <w:rsid w:val="00367666"/>
    <w:rsid w:val="00367B09"/>
    <w:rsid w:val="00371EE5"/>
    <w:rsid w:val="00371FCC"/>
    <w:rsid w:val="00372655"/>
    <w:rsid w:val="003732BB"/>
    <w:rsid w:val="003739B6"/>
    <w:rsid w:val="00373C1F"/>
    <w:rsid w:val="003743BF"/>
    <w:rsid w:val="0037456E"/>
    <w:rsid w:val="00375A69"/>
    <w:rsid w:val="00375EB3"/>
    <w:rsid w:val="003771F5"/>
    <w:rsid w:val="0037740C"/>
    <w:rsid w:val="0038029E"/>
    <w:rsid w:val="00381005"/>
    <w:rsid w:val="0038119D"/>
    <w:rsid w:val="0038178E"/>
    <w:rsid w:val="0038442B"/>
    <w:rsid w:val="00385680"/>
    <w:rsid w:val="00386513"/>
    <w:rsid w:val="003869A8"/>
    <w:rsid w:val="00387EAF"/>
    <w:rsid w:val="00393AF8"/>
    <w:rsid w:val="00396116"/>
    <w:rsid w:val="003966C9"/>
    <w:rsid w:val="00396A58"/>
    <w:rsid w:val="003A0782"/>
    <w:rsid w:val="003A0881"/>
    <w:rsid w:val="003A241D"/>
    <w:rsid w:val="003A35B0"/>
    <w:rsid w:val="003A5515"/>
    <w:rsid w:val="003B0C58"/>
    <w:rsid w:val="003B0F3D"/>
    <w:rsid w:val="003B12BC"/>
    <w:rsid w:val="003B15E1"/>
    <w:rsid w:val="003B3905"/>
    <w:rsid w:val="003B39F8"/>
    <w:rsid w:val="003B44AC"/>
    <w:rsid w:val="003B50E1"/>
    <w:rsid w:val="003B531B"/>
    <w:rsid w:val="003B57C6"/>
    <w:rsid w:val="003B65F2"/>
    <w:rsid w:val="003B6A2E"/>
    <w:rsid w:val="003B6D16"/>
    <w:rsid w:val="003B73ED"/>
    <w:rsid w:val="003C039B"/>
    <w:rsid w:val="003C1652"/>
    <w:rsid w:val="003C1B55"/>
    <w:rsid w:val="003C24D5"/>
    <w:rsid w:val="003C2E72"/>
    <w:rsid w:val="003C2F0F"/>
    <w:rsid w:val="003C2FE2"/>
    <w:rsid w:val="003C56E7"/>
    <w:rsid w:val="003C693D"/>
    <w:rsid w:val="003D0E46"/>
    <w:rsid w:val="003D2338"/>
    <w:rsid w:val="003D4659"/>
    <w:rsid w:val="003D5437"/>
    <w:rsid w:val="003D6EC0"/>
    <w:rsid w:val="003E0521"/>
    <w:rsid w:val="003E06B4"/>
    <w:rsid w:val="003E0F0D"/>
    <w:rsid w:val="003E12F8"/>
    <w:rsid w:val="003E15A2"/>
    <w:rsid w:val="003E1CB1"/>
    <w:rsid w:val="003E2F59"/>
    <w:rsid w:val="003E53A2"/>
    <w:rsid w:val="003E5973"/>
    <w:rsid w:val="003E6649"/>
    <w:rsid w:val="003E7577"/>
    <w:rsid w:val="003F0257"/>
    <w:rsid w:val="003F05CC"/>
    <w:rsid w:val="003F0CA9"/>
    <w:rsid w:val="003F0DF0"/>
    <w:rsid w:val="003F0FA2"/>
    <w:rsid w:val="003F1A71"/>
    <w:rsid w:val="003F20BB"/>
    <w:rsid w:val="003F4EF1"/>
    <w:rsid w:val="003F6CE2"/>
    <w:rsid w:val="00402F3A"/>
    <w:rsid w:val="0040399B"/>
    <w:rsid w:val="0040432D"/>
    <w:rsid w:val="00405D5B"/>
    <w:rsid w:val="0040649F"/>
    <w:rsid w:val="00406884"/>
    <w:rsid w:val="00407B3D"/>
    <w:rsid w:val="00410033"/>
    <w:rsid w:val="004101EA"/>
    <w:rsid w:val="00410687"/>
    <w:rsid w:val="004120F9"/>
    <w:rsid w:val="0041215C"/>
    <w:rsid w:val="00413CD2"/>
    <w:rsid w:val="00414932"/>
    <w:rsid w:val="00414CAD"/>
    <w:rsid w:val="00415EBD"/>
    <w:rsid w:val="00416225"/>
    <w:rsid w:val="00417843"/>
    <w:rsid w:val="00421D71"/>
    <w:rsid w:val="00424D6C"/>
    <w:rsid w:val="004272F3"/>
    <w:rsid w:val="00430366"/>
    <w:rsid w:val="004305DA"/>
    <w:rsid w:val="00431CD6"/>
    <w:rsid w:val="00431E2E"/>
    <w:rsid w:val="00432EB4"/>
    <w:rsid w:val="00433CCD"/>
    <w:rsid w:val="0043423F"/>
    <w:rsid w:val="00434584"/>
    <w:rsid w:val="0043477E"/>
    <w:rsid w:val="00434A6C"/>
    <w:rsid w:val="00435D5E"/>
    <w:rsid w:val="0043663B"/>
    <w:rsid w:val="00437E73"/>
    <w:rsid w:val="004406B5"/>
    <w:rsid w:val="00441143"/>
    <w:rsid w:val="00441270"/>
    <w:rsid w:val="00441A1F"/>
    <w:rsid w:val="00441EE6"/>
    <w:rsid w:val="0044493E"/>
    <w:rsid w:val="00444AA0"/>
    <w:rsid w:val="0044549D"/>
    <w:rsid w:val="0045079C"/>
    <w:rsid w:val="0045191E"/>
    <w:rsid w:val="00452354"/>
    <w:rsid w:val="004525A1"/>
    <w:rsid w:val="0045270B"/>
    <w:rsid w:val="0045352F"/>
    <w:rsid w:val="004560B3"/>
    <w:rsid w:val="0045621A"/>
    <w:rsid w:val="00456CAB"/>
    <w:rsid w:val="0045726F"/>
    <w:rsid w:val="0045797F"/>
    <w:rsid w:val="00460FA3"/>
    <w:rsid w:val="00461101"/>
    <w:rsid w:val="00461395"/>
    <w:rsid w:val="00461834"/>
    <w:rsid w:val="00462FCC"/>
    <w:rsid w:val="00463662"/>
    <w:rsid w:val="00464E3C"/>
    <w:rsid w:val="00465609"/>
    <w:rsid w:val="00465801"/>
    <w:rsid w:val="00465D76"/>
    <w:rsid w:val="00465E9D"/>
    <w:rsid w:val="0047213A"/>
    <w:rsid w:val="0047222B"/>
    <w:rsid w:val="00473322"/>
    <w:rsid w:val="00474402"/>
    <w:rsid w:val="00474A90"/>
    <w:rsid w:val="00475C02"/>
    <w:rsid w:val="00476BCD"/>
    <w:rsid w:val="004800E2"/>
    <w:rsid w:val="00480989"/>
    <w:rsid w:val="004836EA"/>
    <w:rsid w:val="00483DCF"/>
    <w:rsid w:val="00484413"/>
    <w:rsid w:val="00485F24"/>
    <w:rsid w:val="00486D08"/>
    <w:rsid w:val="00486DDE"/>
    <w:rsid w:val="0048704C"/>
    <w:rsid w:val="00487D1D"/>
    <w:rsid w:val="004901F0"/>
    <w:rsid w:val="00491056"/>
    <w:rsid w:val="00492C06"/>
    <w:rsid w:val="00494E0F"/>
    <w:rsid w:val="004A04B4"/>
    <w:rsid w:val="004A1205"/>
    <w:rsid w:val="004A1D62"/>
    <w:rsid w:val="004A1F57"/>
    <w:rsid w:val="004A28F6"/>
    <w:rsid w:val="004A3871"/>
    <w:rsid w:val="004A53F7"/>
    <w:rsid w:val="004A5BE8"/>
    <w:rsid w:val="004A7AF1"/>
    <w:rsid w:val="004A7DD2"/>
    <w:rsid w:val="004B3727"/>
    <w:rsid w:val="004B42BD"/>
    <w:rsid w:val="004B42F3"/>
    <w:rsid w:val="004B5664"/>
    <w:rsid w:val="004B5AEB"/>
    <w:rsid w:val="004B5CD8"/>
    <w:rsid w:val="004B6FCA"/>
    <w:rsid w:val="004C0AB6"/>
    <w:rsid w:val="004C11B1"/>
    <w:rsid w:val="004C2A36"/>
    <w:rsid w:val="004C2CF3"/>
    <w:rsid w:val="004C4FE9"/>
    <w:rsid w:val="004C6B2F"/>
    <w:rsid w:val="004D1A91"/>
    <w:rsid w:val="004D3768"/>
    <w:rsid w:val="004D37FC"/>
    <w:rsid w:val="004D414C"/>
    <w:rsid w:val="004D42D4"/>
    <w:rsid w:val="004D4BDC"/>
    <w:rsid w:val="004D55DF"/>
    <w:rsid w:val="004D617F"/>
    <w:rsid w:val="004E0785"/>
    <w:rsid w:val="004E093E"/>
    <w:rsid w:val="004E0C42"/>
    <w:rsid w:val="004E2257"/>
    <w:rsid w:val="004E2360"/>
    <w:rsid w:val="004E270A"/>
    <w:rsid w:val="004E327B"/>
    <w:rsid w:val="004E4575"/>
    <w:rsid w:val="004E4D90"/>
    <w:rsid w:val="004E7126"/>
    <w:rsid w:val="004F0B1A"/>
    <w:rsid w:val="004F1095"/>
    <w:rsid w:val="004F2365"/>
    <w:rsid w:val="004F2757"/>
    <w:rsid w:val="004F45B3"/>
    <w:rsid w:val="004F46F3"/>
    <w:rsid w:val="004F6780"/>
    <w:rsid w:val="004F6B03"/>
    <w:rsid w:val="004F7990"/>
    <w:rsid w:val="0050073B"/>
    <w:rsid w:val="00501B24"/>
    <w:rsid w:val="00502850"/>
    <w:rsid w:val="00503524"/>
    <w:rsid w:val="0050403F"/>
    <w:rsid w:val="00504232"/>
    <w:rsid w:val="00504248"/>
    <w:rsid w:val="0050600B"/>
    <w:rsid w:val="00506194"/>
    <w:rsid w:val="005064D1"/>
    <w:rsid w:val="005064E1"/>
    <w:rsid w:val="00506B3D"/>
    <w:rsid w:val="0051012C"/>
    <w:rsid w:val="0051176A"/>
    <w:rsid w:val="00512316"/>
    <w:rsid w:val="0051333B"/>
    <w:rsid w:val="0051388B"/>
    <w:rsid w:val="00515837"/>
    <w:rsid w:val="00516ED7"/>
    <w:rsid w:val="0052040B"/>
    <w:rsid w:val="005207C4"/>
    <w:rsid w:val="005213CE"/>
    <w:rsid w:val="00521629"/>
    <w:rsid w:val="005228CE"/>
    <w:rsid w:val="005237F5"/>
    <w:rsid w:val="00526F0F"/>
    <w:rsid w:val="00527738"/>
    <w:rsid w:val="00527E08"/>
    <w:rsid w:val="00531119"/>
    <w:rsid w:val="0053149B"/>
    <w:rsid w:val="00531B4E"/>
    <w:rsid w:val="00531FB3"/>
    <w:rsid w:val="0053267B"/>
    <w:rsid w:val="00534137"/>
    <w:rsid w:val="00534148"/>
    <w:rsid w:val="0053601B"/>
    <w:rsid w:val="005371C9"/>
    <w:rsid w:val="00541AB2"/>
    <w:rsid w:val="00541B33"/>
    <w:rsid w:val="005436BB"/>
    <w:rsid w:val="00543D64"/>
    <w:rsid w:val="005444DA"/>
    <w:rsid w:val="00545603"/>
    <w:rsid w:val="00545CC7"/>
    <w:rsid w:val="0054745C"/>
    <w:rsid w:val="005479CC"/>
    <w:rsid w:val="00551055"/>
    <w:rsid w:val="00551530"/>
    <w:rsid w:val="005519FE"/>
    <w:rsid w:val="00551AE1"/>
    <w:rsid w:val="00551B37"/>
    <w:rsid w:val="00552FF0"/>
    <w:rsid w:val="00553A40"/>
    <w:rsid w:val="00553E9E"/>
    <w:rsid w:val="005546BB"/>
    <w:rsid w:val="00554D5E"/>
    <w:rsid w:val="0056049F"/>
    <w:rsid w:val="00560CE6"/>
    <w:rsid w:val="0056252B"/>
    <w:rsid w:val="00562C39"/>
    <w:rsid w:val="00563D4A"/>
    <w:rsid w:val="00567253"/>
    <w:rsid w:val="00570A4B"/>
    <w:rsid w:val="00571C7A"/>
    <w:rsid w:val="005737F6"/>
    <w:rsid w:val="005740BD"/>
    <w:rsid w:val="00574A80"/>
    <w:rsid w:val="00575159"/>
    <w:rsid w:val="005752CA"/>
    <w:rsid w:val="00575ADF"/>
    <w:rsid w:val="00575D10"/>
    <w:rsid w:val="00576E23"/>
    <w:rsid w:val="00576E73"/>
    <w:rsid w:val="00577055"/>
    <w:rsid w:val="00580F33"/>
    <w:rsid w:val="00581AB9"/>
    <w:rsid w:val="00582CAE"/>
    <w:rsid w:val="00583307"/>
    <w:rsid w:val="00584541"/>
    <w:rsid w:val="005865DB"/>
    <w:rsid w:val="00586C39"/>
    <w:rsid w:val="005902D8"/>
    <w:rsid w:val="00593ADF"/>
    <w:rsid w:val="005945BC"/>
    <w:rsid w:val="00594F92"/>
    <w:rsid w:val="0059578D"/>
    <w:rsid w:val="00596950"/>
    <w:rsid w:val="00597F09"/>
    <w:rsid w:val="005A060D"/>
    <w:rsid w:val="005A2C9C"/>
    <w:rsid w:val="005A2ECE"/>
    <w:rsid w:val="005A2F23"/>
    <w:rsid w:val="005A54B7"/>
    <w:rsid w:val="005A5732"/>
    <w:rsid w:val="005A70D3"/>
    <w:rsid w:val="005A7C0D"/>
    <w:rsid w:val="005A7C39"/>
    <w:rsid w:val="005B0184"/>
    <w:rsid w:val="005B0EB2"/>
    <w:rsid w:val="005B3C40"/>
    <w:rsid w:val="005B4A1C"/>
    <w:rsid w:val="005B5D69"/>
    <w:rsid w:val="005C0BA6"/>
    <w:rsid w:val="005C3A7A"/>
    <w:rsid w:val="005C4650"/>
    <w:rsid w:val="005C4C4A"/>
    <w:rsid w:val="005C7055"/>
    <w:rsid w:val="005D0590"/>
    <w:rsid w:val="005D08C6"/>
    <w:rsid w:val="005D2E3C"/>
    <w:rsid w:val="005D3E5B"/>
    <w:rsid w:val="005D43C8"/>
    <w:rsid w:val="005D4B06"/>
    <w:rsid w:val="005D6976"/>
    <w:rsid w:val="005D6E1B"/>
    <w:rsid w:val="005D6E7A"/>
    <w:rsid w:val="005D6FB1"/>
    <w:rsid w:val="005E0FAB"/>
    <w:rsid w:val="005E21B3"/>
    <w:rsid w:val="005E236F"/>
    <w:rsid w:val="005E2C2A"/>
    <w:rsid w:val="005E30D1"/>
    <w:rsid w:val="005E4751"/>
    <w:rsid w:val="005E49D1"/>
    <w:rsid w:val="005E4EEE"/>
    <w:rsid w:val="005E5E5C"/>
    <w:rsid w:val="005E60D3"/>
    <w:rsid w:val="005E6736"/>
    <w:rsid w:val="005E6755"/>
    <w:rsid w:val="005E6E03"/>
    <w:rsid w:val="005E74DD"/>
    <w:rsid w:val="005E796D"/>
    <w:rsid w:val="005E7A5D"/>
    <w:rsid w:val="005E7B68"/>
    <w:rsid w:val="005F10A9"/>
    <w:rsid w:val="005F1683"/>
    <w:rsid w:val="005F3FE6"/>
    <w:rsid w:val="005F483B"/>
    <w:rsid w:val="006015B1"/>
    <w:rsid w:val="00601C6F"/>
    <w:rsid w:val="0060241C"/>
    <w:rsid w:val="00602C18"/>
    <w:rsid w:val="00602D3E"/>
    <w:rsid w:val="00603004"/>
    <w:rsid w:val="006033E5"/>
    <w:rsid w:val="00603A1E"/>
    <w:rsid w:val="00603E56"/>
    <w:rsid w:val="0060403E"/>
    <w:rsid w:val="00604FFB"/>
    <w:rsid w:val="00605274"/>
    <w:rsid w:val="0060660D"/>
    <w:rsid w:val="00610290"/>
    <w:rsid w:val="00610BD8"/>
    <w:rsid w:val="00610F15"/>
    <w:rsid w:val="006117AF"/>
    <w:rsid w:val="00614E8F"/>
    <w:rsid w:val="00615451"/>
    <w:rsid w:val="00616591"/>
    <w:rsid w:val="00616C50"/>
    <w:rsid w:val="00617204"/>
    <w:rsid w:val="00617423"/>
    <w:rsid w:val="006175C2"/>
    <w:rsid w:val="00617DEC"/>
    <w:rsid w:val="0062001E"/>
    <w:rsid w:val="0062196D"/>
    <w:rsid w:val="00621CB5"/>
    <w:rsid w:val="00622236"/>
    <w:rsid w:val="0062232B"/>
    <w:rsid w:val="006227AC"/>
    <w:rsid w:val="006237AD"/>
    <w:rsid w:val="006238EE"/>
    <w:rsid w:val="00623CDE"/>
    <w:rsid w:val="00625A50"/>
    <w:rsid w:val="006261D1"/>
    <w:rsid w:val="0063053F"/>
    <w:rsid w:val="00630708"/>
    <w:rsid w:val="00630DE8"/>
    <w:rsid w:val="0063108E"/>
    <w:rsid w:val="00632A30"/>
    <w:rsid w:val="00633077"/>
    <w:rsid w:val="006333BE"/>
    <w:rsid w:val="006333CF"/>
    <w:rsid w:val="006363EB"/>
    <w:rsid w:val="00640DA4"/>
    <w:rsid w:val="00641163"/>
    <w:rsid w:val="006415B4"/>
    <w:rsid w:val="00643000"/>
    <w:rsid w:val="00644A09"/>
    <w:rsid w:val="0064591B"/>
    <w:rsid w:val="00647776"/>
    <w:rsid w:val="006478AD"/>
    <w:rsid w:val="0065025B"/>
    <w:rsid w:val="0065087A"/>
    <w:rsid w:val="00651528"/>
    <w:rsid w:val="006516D7"/>
    <w:rsid w:val="00651CBF"/>
    <w:rsid w:val="00651F2E"/>
    <w:rsid w:val="00652163"/>
    <w:rsid w:val="00652D0B"/>
    <w:rsid w:val="00655B76"/>
    <w:rsid w:val="00657DD4"/>
    <w:rsid w:val="00660740"/>
    <w:rsid w:val="00661EB6"/>
    <w:rsid w:val="00662DFA"/>
    <w:rsid w:val="00663ACB"/>
    <w:rsid w:val="00663E42"/>
    <w:rsid w:val="006648CA"/>
    <w:rsid w:val="00665037"/>
    <w:rsid w:val="006652CA"/>
    <w:rsid w:val="00665C3A"/>
    <w:rsid w:val="00667B3F"/>
    <w:rsid w:val="006711EA"/>
    <w:rsid w:val="00672EE9"/>
    <w:rsid w:val="0067425E"/>
    <w:rsid w:val="006755F8"/>
    <w:rsid w:val="006759F3"/>
    <w:rsid w:val="00675D4F"/>
    <w:rsid w:val="0067727F"/>
    <w:rsid w:val="0067783E"/>
    <w:rsid w:val="00680A07"/>
    <w:rsid w:val="00680DE8"/>
    <w:rsid w:val="0068233F"/>
    <w:rsid w:val="00682DFF"/>
    <w:rsid w:val="006855FD"/>
    <w:rsid w:val="00685AE4"/>
    <w:rsid w:val="00685BA7"/>
    <w:rsid w:val="006871DA"/>
    <w:rsid w:val="00687306"/>
    <w:rsid w:val="0068795E"/>
    <w:rsid w:val="006901B3"/>
    <w:rsid w:val="0069064B"/>
    <w:rsid w:val="006913C1"/>
    <w:rsid w:val="00693939"/>
    <w:rsid w:val="00693E1B"/>
    <w:rsid w:val="0069492F"/>
    <w:rsid w:val="00694E72"/>
    <w:rsid w:val="00696695"/>
    <w:rsid w:val="006969D5"/>
    <w:rsid w:val="00697147"/>
    <w:rsid w:val="006A6674"/>
    <w:rsid w:val="006A70B0"/>
    <w:rsid w:val="006A71F7"/>
    <w:rsid w:val="006A7308"/>
    <w:rsid w:val="006B0BDE"/>
    <w:rsid w:val="006B18FF"/>
    <w:rsid w:val="006B1A51"/>
    <w:rsid w:val="006B2999"/>
    <w:rsid w:val="006B2BD5"/>
    <w:rsid w:val="006B3055"/>
    <w:rsid w:val="006B3249"/>
    <w:rsid w:val="006B5F28"/>
    <w:rsid w:val="006B665A"/>
    <w:rsid w:val="006B68FE"/>
    <w:rsid w:val="006C2FF6"/>
    <w:rsid w:val="006C4825"/>
    <w:rsid w:val="006C5537"/>
    <w:rsid w:val="006C5F9C"/>
    <w:rsid w:val="006C76BC"/>
    <w:rsid w:val="006C7C49"/>
    <w:rsid w:val="006D1011"/>
    <w:rsid w:val="006D1772"/>
    <w:rsid w:val="006D195F"/>
    <w:rsid w:val="006D1EFB"/>
    <w:rsid w:val="006D23D9"/>
    <w:rsid w:val="006D580D"/>
    <w:rsid w:val="006D6189"/>
    <w:rsid w:val="006E0394"/>
    <w:rsid w:val="006E09C6"/>
    <w:rsid w:val="006E1C57"/>
    <w:rsid w:val="006E26F2"/>
    <w:rsid w:val="006E3C6D"/>
    <w:rsid w:val="006E3C93"/>
    <w:rsid w:val="006E44CD"/>
    <w:rsid w:val="006E6585"/>
    <w:rsid w:val="006E6D72"/>
    <w:rsid w:val="006E6EA3"/>
    <w:rsid w:val="006E723F"/>
    <w:rsid w:val="006E76A1"/>
    <w:rsid w:val="006E77CD"/>
    <w:rsid w:val="006E7BA6"/>
    <w:rsid w:val="006E7CA7"/>
    <w:rsid w:val="006F050F"/>
    <w:rsid w:val="006F0A4A"/>
    <w:rsid w:val="006F14A8"/>
    <w:rsid w:val="006F3084"/>
    <w:rsid w:val="006F4AAD"/>
    <w:rsid w:val="006F4FCE"/>
    <w:rsid w:val="006F76F5"/>
    <w:rsid w:val="00701A2D"/>
    <w:rsid w:val="00702AFD"/>
    <w:rsid w:val="00704CCC"/>
    <w:rsid w:val="00704E60"/>
    <w:rsid w:val="00705339"/>
    <w:rsid w:val="007056E1"/>
    <w:rsid w:val="00706151"/>
    <w:rsid w:val="00706AD5"/>
    <w:rsid w:val="0070705B"/>
    <w:rsid w:val="007103A9"/>
    <w:rsid w:val="00710949"/>
    <w:rsid w:val="00711BD1"/>
    <w:rsid w:val="00711DEC"/>
    <w:rsid w:val="00712C72"/>
    <w:rsid w:val="00713241"/>
    <w:rsid w:val="00713BB2"/>
    <w:rsid w:val="0071479A"/>
    <w:rsid w:val="00720CAC"/>
    <w:rsid w:val="007214B6"/>
    <w:rsid w:val="00722873"/>
    <w:rsid w:val="00723B11"/>
    <w:rsid w:val="00724780"/>
    <w:rsid w:val="00724EA4"/>
    <w:rsid w:val="00727A3D"/>
    <w:rsid w:val="0073045F"/>
    <w:rsid w:val="00730DE6"/>
    <w:rsid w:val="00731910"/>
    <w:rsid w:val="0073199B"/>
    <w:rsid w:val="00731A9F"/>
    <w:rsid w:val="00734545"/>
    <w:rsid w:val="00735E89"/>
    <w:rsid w:val="007364B7"/>
    <w:rsid w:val="007365A9"/>
    <w:rsid w:val="007401C9"/>
    <w:rsid w:val="00740C62"/>
    <w:rsid w:val="007415FE"/>
    <w:rsid w:val="00742D1B"/>
    <w:rsid w:val="007457E4"/>
    <w:rsid w:val="00745CE3"/>
    <w:rsid w:val="00750984"/>
    <w:rsid w:val="007512AB"/>
    <w:rsid w:val="00751B3E"/>
    <w:rsid w:val="0075221E"/>
    <w:rsid w:val="0075281E"/>
    <w:rsid w:val="00753D2B"/>
    <w:rsid w:val="00754AA1"/>
    <w:rsid w:val="007571C6"/>
    <w:rsid w:val="007605F0"/>
    <w:rsid w:val="007605FE"/>
    <w:rsid w:val="007610E9"/>
    <w:rsid w:val="00761160"/>
    <w:rsid w:val="00761346"/>
    <w:rsid w:val="00762110"/>
    <w:rsid w:val="00762A2F"/>
    <w:rsid w:val="00765BB0"/>
    <w:rsid w:val="00765D58"/>
    <w:rsid w:val="00765F08"/>
    <w:rsid w:val="0076626D"/>
    <w:rsid w:val="00766934"/>
    <w:rsid w:val="00766E53"/>
    <w:rsid w:val="00767852"/>
    <w:rsid w:val="007706E8"/>
    <w:rsid w:val="00770BA3"/>
    <w:rsid w:val="00772E1D"/>
    <w:rsid w:val="0077314D"/>
    <w:rsid w:val="00774F8E"/>
    <w:rsid w:val="007752D0"/>
    <w:rsid w:val="00780240"/>
    <w:rsid w:val="00780257"/>
    <w:rsid w:val="00781D5C"/>
    <w:rsid w:val="007824AE"/>
    <w:rsid w:val="007827BC"/>
    <w:rsid w:val="0078349E"/>
    <w:rsid w:val="007839B4"/>
    <w:rsid w:val="00783A7C"/>
    <w:rsid w:val="00783F27"/>
    <w:rsid w:val="0078406A"/>
    <w:rsid w:val="00784A62"/>
    <w:rsid w:val="0078588A"/>
    <w:rsid w:val="00787712"/>
    <w:rsid w:val="00787D92"/>
    <w:rsid w:val="00790235"/>
    <w:rsid w:val="0079183F"/>
    <w:rsid w:val="007941B2"/>
    <w:rsid w:val="007967AE"/>
    <w:rsid w:val="00797805"/>
    <w:rsid w:val="007A0057"/>
    <w:rsid w:val="007A0D70"/>
    <w:rsid w:val="007A1BE0"/>
    <w:rsid w:val="007A2F4A"/>
    <w:rsid w:val="007A3B3E"/>
    <w:rsid w:val="007A4C57"/>
    <w:rsid w:val="007A4F0C"/>
    <w:rsid w:val="007A5378"/>
    <w:rsid w:val="007A62A6"/>
    <w:rsid w:val="007A6845"/>
    <w:rsid w:val="007A7F9E"/>
    <w:rsid w:val="007B1433"/>
    <w:rsid w:val="007B1D9A"/>
    <w:rsid w:val="007B26E2"/>
    <w:rsid w:val="007B5B60"/>
    <w:rsid w:val="007B6536"/>
    <w:rsid w:val="007B6C08"/>
    <w:rsid w:val="007B7B8D"/>
    <w:rsid w:val="007C1965"/>
    <w:rsid w:val="007C2DBC"/>
    <w:rsid w:val="007C355E"/>
    <w:rsid w:val="007C3A18"/>
    <w:rsid w:val="007C3A28"/>
    <w:rsid w:val="007C3F8B"/>
    <w:rsid w:val="007C5550"/>
    <w:rsid w:val="007C647F"/>
    <w:rsid w:val="007C67AB"/>
    <w:rsid w:val="007C6935"/>
    <w:rsid w:val="007C7D42"/>
    <w:rsid w:val="007D04C4"/>
    <w:rsid w:val="007D10F2"/>
    <w:rsid w:val="007D2260"/>
    <w:rsid w:val="007D3268"/>
    <w:rsid w:val="007D3EBB"/>
    <w:rsid w:val="007D3F84"/>
    <w:rsid w:val="007D4581"/>
    <w:rsid w:val="007D7C11"/>
    <w:rsid w:val="007E1BB2"/>
    <w:rsid w:val="007E2A8F"/>
    <w:rsid w:val="007E3766"/>
    <w:rsid w:val="007E3D47"/>
    <w:rsid w:val="007E58A5"/>
    <w:rsid w:val="007E5CB8"/>
    <w:rsid w:val="007E5F8B"/>
    <w:rsid w:val="007E657A"/>
    <w:rsid w:val="007E75C9"/>
    <w:rsid w:val="007E7DDE"/>
    <w:rsid w:val="007E7F65"/>
    <w:rsid w:val="007F03A8"/>
    <w:rsid w:val="007F0DFC"/>
    <w:rsid w:val="007F15D6"/>
    <w:rsid w:val="007F4845"/>
    <w:rsid w:val="007F49F2"/>
    <w:rsid w:val="007F5444"/>
    <w:rsid w:val="007F615D"/>
    <w:rsid w:val="007F6C06"/>
    <w:rsid w:val="007F7C37"/>
    <w:rsid w:val="00800B0D"/>
    <w:rsid w:val="00800BB7"/>
    <w:rsid w:val="0080332D"/>
    <w:rsid w:val="008044A2"/>
    <w:rsid w:val="0080485D"/>
    <w:rsid w:val="00804A78"/>
    <w:rsid w:val="00804AAB"/>
    <w:rsid w:val="00805E72"/>
    <w:rsid w:val="00806F62"/>
    <w:rsid w:val="00812221"/>
    <w:rsid w:val="00813D9A"/>
    <w:rsid w:val="008152B4"/>
    <w:rsid w:val="008158B4"/>
    <w:rsid w:val="008202F6"/>
    <w:rsid w:val="008205FC"/>
    <w:rsid w:val="00821838"/>
    <w:rsid w:val="0082184C"/>
    <w:rsid w:val="00821F52"/>
    <w:rsid w:val="00822CEE"/>
    <w:rsid w:val="008234E9"/>
    <w:rsid w:val="00823EE4"/>
    <w:rsid w:val="008243DB"/>
    <w:rsid w:val="008250E2"/>
    <w:rsid w:val="008271B3"/>
    <w:rsid w:val="00827337"/>
    <w:rsid w:val="008277BC"/>
    <w:rsid w:val="008315B3"/>
    <w:rsid w:val="008325BB"/>
    <w:rsid w:val="00832CD3"/>
    <w:rsid w:val="0083366B"/>
    <w:rsid w:val="00833C3B"/>
    <w:rsid w:val="0083426C"/>
    <w:rsid w:val="008342F8"/>
    <w:rsid w:val="0083439C"/>
    <w:rsid w:val="008351CE"/>
    <w:rsid w:val="00835932"/>
    <w:rsid w:val="00835CA7"/>
    <w:rsid w:val="00836461"/>
    <w:rsid w:val="00837692"/>
    <w:rsid w:val="00841C55"/>
    <w:rsid w:val="00843624"/>
    <w:rsid w:val="00843754"/>
    <w:rsid w:val="00843F7C"/>
    <w:rsid w:val="0084657A"/>
    <w:rsid w:val="008476F8"/>
    <w:rsid w:val="0084792B"/>
    <w:rsid w:val="00847FC2"/>
    <w:rsid w:val="00850DE4"/>
    <w:rsid w:val="00850F0A"/>
    <w:rsid w:val="00851771"/>
    <w:rsid w:val="00855709"/>
    <w:rsid w:val="00857F09"/>
    <w:rsid w:val="0086009A"/>
    <w:rsid w:val="00860FC5"/>
    <w:rsid w:val="008616E7"/>
    <w:rsid w:val="00861B45"/>
    <w:rsid w:val="00862D46"/>
    <w:rsid w:val="00864480"/>
    <w:rsid w:val="008649A0"/>
    <w:rsid w:val="008663B7"/>
    <w:rsid w:val="00867E3D"/>
    <w:rsid w:val="00871565"/>
    <w:rsid w:val="00872C4D"/>
    <w:rsid w:val="008733FA"/>
    <w:rsid w:val="008734C2"/>
    <w:rsid w:val="00873718"/>
    <w:rsid w:val="008748DD"/>
    <w:rsid w:val="00874DD6"/>
    <w:rsid w:val="00877492"/>
    <w:rsid w:val="00882BBE"/>
    <w:rsid w:val="00885DBD"/>
    <w:rsid w:val="008874BD"/>
    <w:rsid w:val="008903FB"/>
    <w:rsid w:val="008904C7"/>
    <w:rsid w:val="00891E10"/>
    <w:rsid w:val="00892815"/>
    <w:rsid w:val="00892F20"/>
    <w:rsid w:val="00893023"/>
    <w:rsid w:val="0089373D"/>
    <w:rsid w:val="00893EDE"/>
    <w:rsid w:val="00894A84"/>
    <w:rsid w:val="008952E3"/>
    <w:rsid w:val="00895C21"/>
    <w:rsid w:val="00896CD4"/>
    <w:rsid w:val="00897643"/>
    <w:rsid w:val="00897736"/>
    <w:rsid w:val="008978E3"/>
    <w:rsid w:val="00897C02"/>
    <w:rsid w:val="008A0492"/>
    <w:rsid w:val="008A1E59"/>
    <w:rsid w:val="008A27DA"/>
    <w:rsid w:val="008A5903"/>
    <w:rsid w:val="008A5FC5"/>
    <w:rsid w:val="008A6736"/>
    <w:rsid w:val="008A7392"/>
    <w:rsid w:val="008B09CA"/>
    <w:rsid w:val="008B0A15"/>
    <w:rsid w:val="008B30B5"/>
    <w:rsid w:val="008B5EC7"/>
    <w:rsid w:val="008B5EE9"/>
    <w:rsid w:val="008B6450"/>
    <w:rsid w:val="008C0AB1"/>
    <w:rsid w:val="008C1C0B"/>
    <w:rsid w:val="008C2157"/>
    <w:rsid w:val="008C40C5"/>
    <w:rsid w:val="008C5985"/>
    <w:rsid w:val="008C5A27"/>
    <w:rsid w:val="008C5C18"/>
    <w:rsid w:val="008C6A9E"/>
    <w:rsid w:val="008C6C7F"/>
    <w:rsid w:val="008D0697"/>
    <w:rsid w:val="008D0B1A"/>
    <w:rsid w:val="008D112E"/>
    <w:rsid w:val="008D16F3"/>
    <w:rsid w:val="008D1C14"/>
    <w:rsid w:val="008D45BD"/>
    <w:rsid w:val="008D4BBD"/>
    <w:rsid w:val="008D53C3"/>
    <w:rsid w:val="008D7807"/>
    <w:rsid w:val="008E01AA"/>
    <w:rsid w:val="008E0B3A"/>
    <w:rsid w:val="008E0C05"/>
    <w:rsid w:val="008E18E3"/>
    <w:rsid w:val="008E2AC2"/>
    <w:rsid w:val="008E2C66"/>
    <w:rsid w:val="008E40DF"/>
    <w:rsid w:val="008E6981"/>
    <w:rsid w:val="008E6A82"/>
    <w:rsid w:val="008E6C66"/>
    <w:rsid w:val="008E7518"/>
    <w:rsid w:val="008E7846"/>
    <w:rsid w:val="008E7D59"/>
    <w:rsid w:val="008F1AD4"/>
    <w:rsid w:val="0090054F"/>
    <w:rsid w:val="009032D8"/>
    <w:rsid w:val="0090398E"/>
    <w:rsid w:val="00903F4F"/>
    <w:rsid w:val="00904402"/>
    <w:rsid w:val="00904557"/>
    <w:rsid w:val="0090456F"/>
    <w:rsid w:val="009057DA"/>
    <w:rsid w:val="00907E72"/>
    <w:rsid w:val="00912CB0"/>
    <w:rsid w:val="00912E4C"/>
    <w:rsid w:val="00914A5E"/>
    <w:rsid w:val="00915F9A"/>
    <w:rsid w:val="0091686E"/>
    <w:rsid w:val="00916982"/>
    <w:rsid w:val="0091698C"/>
    <w:rsid w:val="00917377"/>
    <w:rsid w:val="009173E5"/>
    <w:rsid w:val="0091752D"/>
    <w:rsid w:val="009203EF"/>
    <w:rsid w:val="00921F78"/>
    <w:rsid w:val="00923311"/>
    <w:rsid w:val="009248A1"/>
    <w:rsid w:val="00924C93"/>
    <w:rsid w:val="00926D63"/>
    <w:rsid w:val="00926D6E"/>
    <w:rsid w:val="009272C1"/>
    <w:rsid w:val="00927A54"/>
    <w:rsid w:val="0093022D"/>
    <w:rsid w:val="00930406"/>
    <w:rsid w:val="009323AB"/>
    <w:rsid w:val="00933154"/>
    <w:rsid w:val="00933AA7"/>
    <w:rsid w:val="00934C7F"/>
    <w:rsid w:val="009402D5"/>
    <w:rsid w:val="00940F4C"/>
    <w:rsid w:val="00941868"/>
    <w:rsid w:val="00942715"/>
    <w:rsid w:val="00942DD7"/>
    <w:rsid w:val="00943012"/>
    <w:rsid w:val="00945A9C"/>
    <w:rsid w:val="009473E4"/>
    <w:rsid w:val="00947942"/>
    <w:rsid w:val="00947F33"/>
    <w:rsid w:val="00951609"/>
    <w:rsid w:val="00951A0E"/>
    <w:rsid w:val="009528B1"/>
    <w:rsid w:val="009528EB"/>
    <w:rsid w:val="00953983"/>
    <w:rsid w:val="00953DDE"/>
    <w:rsid w:val="009542B4"/>
    <w:rsid w:val="00955447"/>
    <w:rsid w:val="00956AB7"/>
    <w:rsid w:val="00957E98"/>
    <w:rsid w:val="00960577"/>
    <w:rsid w:val="0096080D"/>
    <w:rsid w:val="009613BA"/>
    <w:rsid w:val="00963F13"/>
    <w:rsid w:val="00964952"/>
    <w:rsid w:val="00964B25"/>
    <w:rsid w:val="00965FB8"/>
    <w:rsid w:val="00966188"/>
    <w:rsid w:val="0096756F"/>
    <w:rsid w:val="0097067B"/>
    <w:rsid w:val="009706D2"/>
    <w:rsid w:val="009707A6"/>
    <w:rsid w:val="0097125A"/>
    <w:rsid w:val="009714B3"/>
    <w:rsid w:val="00971D11"/>
    <w:rsid w:val="00971E9E"/>
    <w:rsid w:val="00973626"/>
    <w:rsid w:val="0097391B"/>
    <w:rsid w:val="0097392A"/>
    <w:rsid w:val="00975EDD"/>
    <w:rsid w:val="00976238"/>
    <w:rsid w:val="00976DD1"/>
    <w:rsid w:val="00976F3A"/>
    <w:rsid w:val="00980110"/>
    <w:rsid w:val="00981877"/>
    <w:rsid w:val="009837F4"/>
    <w:rsid w:val="00984C33"/>
    <w:rsid w:val="00985524"/>
    <w:rsid w:val="009860D7"/>
    <w:rsid w:val="00987393"/>
    <w:rsid w:val="00987BCB"/>
    <w:rsid w:val="009918D1"/>
    <w:rsid w:val="00993E36"/>
    <w:rsid w:val="009962E6"/>
    <w:rsid w:val="00996AFA"/>
    <w:rsid w:val="009A0364"/>
    <w:rsid w:val="009A07B9"/>
    <w:rsid w:val="009A1241"/>
    <w:rsid w:val="009A2EC1"/>
    <w:rsid w:val="009A3CC1"/>
    <w:rsid w:val="009A4422"/>
    <w:rsid w:val="009A5BA4"/>
    <w:rsid w:val="009A643C"/>
    <w:rsid w:val="009A741D"/>
    <w:rsid w:val="009A7EEE"/>
    <w:rsid w:val="009B175A"/>
    <w:rsid w:val="009B24CB"/>
    <w:rsid w:val="009B35C5"/>
    <w:rsid w:val="009B390E"/>
    <w:rsid w:val="009B3E5F"/>
    <w:rsid w:val="009B4A19"/>
    <w:rsid w:val="009B5CB6"/>
    <w:rsid w:val="009B6FC7"/>
    <w:rsid w:val="009C10F5"/>
    <w:rsid w:val="009C1A27"/>
    <w:rsid w:val="009C1BAF"/>
    <w:rsid w:val="009C3134"/>
    <w:rsid w:val="009C3FD1"/>
    <w:rsid w:val="009C42BB"/>
    <w:rsid w:val="009C5116"/>
    <w:rsid w:val="009C581C"/>
    <w:rsid w:val="009C60AF"/>
    <w:rsid w:val="009C6141"/>
    <w:rsid w:val="009C6631"/>
    <w:rsid w:val="009C765C"/>
    <w:rsid w:val="009D1684"/>
    <w:rsid w:val="009D2039"/>
    <w:rsid w:val="009D2D42"/>
    <w:rsid w:val="009D2DF7"/>
    <w:rsid w:val="009D30BA"/>
    <w:rsid w:val="009D534F"/>
    <w:rsid w:val="009E0496"/>
    <w:rsid w:val="009E1997"/>
    <w:rsid w:val="009E3948"/>
    <w:rsid w:val="009E39D3"/>
    <w:rsid w:val="009E3C9C"/>
    <w:rsid w:val="009E3E66"/>
    <w:rsid w:val="009E42DA"/>
    <w:rsid w:val="009E6EC8"/>
    <w:rsid w:val="009E707F"/>
    <w:rsid w:val="009F1353"/>
    <w:rsid w:val="009F1A8F"/>
    <w:rsid w:val="009F33F0"/>
    <w:rsid w:val="009F3486"/>
    <w:rsid w:val="009F4815"/>
    <w:rsid w:val="009F5547"/>
    <w:rsid w:val="009F66BE"/>
    <w:rsid w:val="009F6748"/>
    <w:rsid w:val="009F757F"/>
    <w:rsid w:val="009F7664"/>
    <w:rsid w:val="00A00374"/>
    <w:rsid w:val="00A0122D"/>
    <w:rsid w:val="00A030C1"/>
    <w:rsid w:val="00A04839"/>
    <w:rsid w:val="00A04BD5"/>
    <w:rsid w:val="00A04F8F"/>
    <w:rsid w:val="00A05BE0"/>
    <w:rsid w:val="00A05D72"/>
    <w:rsid w:val="00A05DFE"/>
    <w:rsid w:val="00A07BA9"/>
    <w:rsid w:val="00A13E55"/>
    <w:rsid w:val="00A14700"/>
    <w:rsid w:val="00A15097"/>
    <w:rsid w:val="00A15683"/>
    <w:rsid w:val="00A20354"/>
    <w:rsid w:val="00A214CE"/>
    <w:rsid w:val="00A232F9"/>
    <w:rsid w:val="00A24467"/>
    <w:rsid w:val="00A26A31"/>
    <w:rsid w:val="00A271BC"/>
    <w:rsid w:val="00A273FF"/>
    <w:rsid w:val="00A30269"/>
    <w:rsid w:val="00A326BD"/>
    <w:rsid w:val="00A33551"/>
    <w:rsid w:val="00A33E5C"/>
    <w:rsid w:val="00A34B6F"/>
    <w:rsid w:val="00A34CA9"/>
    <w:rsid w:val="00A355E8"/>
    <w:rsid w:val="00A35ADB"/>
    <w:rsid w:val="00A35EF4"/>
    <w:rsid w:val="00A36D7B"/>
    <w:rsid w:val="00A371FA"/>
    <w:rsid w:val="00A37F7B"/>
    <w:rsid w:val="00A40BA4"/>
    <w:rsid w:val="00A4151B"/>
    <w:rsid w:val="00A41782"/>
    <w:rsid w:val="00A41CA2"/>
    <w:rsid w:val="00A41F80"/>
    <w:rsid w:val="00A42859"/>
    <w:rsid w:val="00A42CDA"/>
    <w:rsid w:val="00A43112"/>
    <w:rsid w:val="00A43ED0"/>
    <w:rsid w:val="00A44582"/>
    <w:rsid w:val="00A44BD2"/>
    <w:rsid w:val="00A452C7"/>
    <w:rsid w:val="00A45D59"/>
    <w:rsid w:val="00A46759"/>
    <w:rsid w:val="00A46F6E"/>
    <w:rsid w:val="00A501CA"/>
    <w:rsid w:val="00A50A5C"/>
    <w:rsid w:val="00A515A9"/>
    <w:rsid w:val="00A553C1"/>
    <w:rsid w:val="00A5626A"/>
    <w:rsid w:val="00A57BC9"/>
    <w:rsid w:val="00A60904"/>
    <w:rsid w:val="00A619A1"/>
    <w:rsid w:val="00A62CA2"/>
    <w:rsid w:val="00A6311E"/>
    <w:rsid w:val="00A6313F"/>
    <w:rsid w:val="00A67427"/>
    <w:rsid w:val="00A70FCE"/>
    <w:rsid w:val="00A772AC"/>
    <w:rsid w:val="00A77830"/>
    <w:rsid w:val="00A81F67"/>
    <w:rsid w:val="00A822CE"/>
    <w:rsid w:val="00A84DBC"/>
    <w:rsid w:val="00A9099C"/>
    <w:rsid w:val="00A912C7"/>
    <w:rsid w:val="00A91357"/>
    <w:rsid w:val="00A91A55"/>
    <w:rsid w:val="00A9346F"/>
    <w:rsid w:val="00A93988"/>
    <w:rsid w:val="00A93D32"/>
    <w:rsid w:val="00A944D8"/>
    <w:rsid w:val="00A94A52"/>
    <w:rsid w:val="00AA00F9"/>
    <w:rsid w:val="00AA09A9"/>
    <w:rsid w:val="00AA2C81"/>
    <w:rsid w:val="00AA2E4E"/>
    <w:rsid w:val="00AA42D0"/>
    <w:rsid w:val="00AA507D"/>
    <w:rsid w:val="00AA5CE0"/>
    <w:rsid w:val="00AA7284"/>
    <w:rsid w:val="00AA7A34"/>
    <w:rsid w:val="00AA7C03"/>
    <w:rsid w:val="00AB19BA"/>
    <w:rsid w:val="00AB25A8"/>
    <w:rsid w:val="00AB4A65"/>
    <w:rsid w:val="00AB6071"/>
    <w:rsid w:val="00AB60C3"/>
    <w:rsid w:val="00AB6222"/>
    <w:rsid w:val="00AB7D95"/>
    <w:rsid w:val="00AC0DDE"/>
    <w:rsid w:val="00AC1223"/>
    <w:rsid w:val="00AC13CA"/>
    <w:rsid w:val="00AC19F1"/>
    <w:rsid w:val="00AC2604"/>
    <w:rsid w:val="00AC2B7C"/>
    <w:rsid w:val="00AC2DD3"/>
    <w:rsid w:val="00AC3D09"/>
    <w:rsid w:val="00AC462D"/>
    <w:rsid w:val="00AC6F04"/>
    <w:rsid w:val="00AC76A7"/>
    <w:rsid w:val="00AC7703"/>
    <w:rsid w:val="00AD014A"/>
    <w:rsid w:val="00AD03AA"/>
    <w:rsid w:val="00AD14F9"/>
    <w:rsid w:val="00AD28AB"/>
    <w:rsid w:val="00AD4572"/>
    <w:rsid w:val="00AD45AE"/>
    <w:rsid w:val="00AD48AF"/>
    <w:rsid w:val="00AD6093"/>
    <w:rsid w:val="00AD6273"/>
    <w:rsid w:val="00AE13E4"/>
    <w:rsid w:val="00AE1BCC"/>
    <w:rsid w:val="00AE41B0"/>
    <w:rsid w:val="00AE50B4"/>
    <w:rsid w:val="00AE68CE"/>
    <w:rsid w:val="00AE6B12"/>
    <w:rsid w:val="00AE6FBD"/>
    <w:rsid w:val="00AE7B5D"/>
    <w:rsid w:val="00AF13E5"/>
    <w:rsid w:val="00AF292F"/>
    <w:rsid w:val="00AF443B"/>
    <w:rsid w:val="00AF4A2C"/>
    <w:rsid w:val="00AF5F9F"/>
    <w:rsid w:val="00AF7BA4"/>
    <w:rsid w:val="00B01204"/>
    <w:rsid w:val="00B0182E"/>
    <w:rsid w:val="00B018C4"/>
    <w:rsid w:val="00B02F26"/>
    <w:rsid w:val="00B02F2B"/>
    <w:rsid w:val="00B05836"/>
    <w:rsid w:val="00B05CA1"/>
    <w:rsid w:val="00B06DCE"/>
    <w:rsid w:val="00B07204"/>
    <w:rsid w:val="00B0797A"/>
    <w:rsid w:val="00B07C06"/>
    <w:rsid w:val="00B07EB5"/>
    <w:rsid w:val="00B10BF4"/>
    <w:rsid w:val="00B11A50"/>
    <w:rsid w:val="00B125AB"/>
    <w:rsid w:val="00B131CC"/>
    <w:rsid w:val="00B133B3"/>
    <w:rsid w:val="00B13C8A"/>
    <w:rsid w:val="00B13F48"/>
    <w:rsid w:val="00B14976"/>
    <w:rsid w:val="00B14C3E"/>
    <w:rsid w:val="00B15F70"/>
    <w:rsid w:val="00B16E26"/>
    <w:rsid w:val="00B17C5B"/>
    <w:rsid w:val="00B208FC"/>
    <w:rsid w:val="00B21CC7"/>
    <w:rsid w:val="00B21F34"/>
    <w:rsid w:val="00B22605"/>
    <w:rsid w:val="00B22D6F"/>
    <w:rsid w:val="00B23573"/>
    <w:rsid w:val="00B23C8D"/>
    <w:rsid w:val="00B2503A"/>
    <w:rsid w:val="00B25B3E"/>
    <w:rsid w:val="00B27851"/>
    <w:rsid w:val="00B27945"/>
    <w:rsid w:val="00B27E0D"/>
    <w:rsid w:val="00B3036E"/>
    <w:rsid w:val="00B306AE"/>
    <w:rsid w:val="00B3210A"/>
    <w:rsid w:val="00B331C6"/>
    <w:rsid w:val="00B332C4"/>
    <w:rsid w:val="00B3393E"/>
    <w:rsid w:val="00B3563F"/>
    <w:rsid w:val="00B35AE4"/>
    <w:rsid w:val="00B36093"/>
    <w:rsid w:val="00B371A4"/>
    <w:rsid w:val="00B372CD"/>
    <w:rsid w:val="00B37BF9"/>
    <w:rsid w:val="00B37C31"/>
    <w:rsid w:val="00B403C2"/>
    <w:rsid w:val="00B40447"/>
    <w:rsid w:val="00B40766"/>
    <w:rsid w:val="00B41FA3"/>
    <w:rsid w:val="00B424B0"/>
    <w:rsid w:val="00B42887"/>
    <w:rsid w:val="00B42F7C"/>
    <w:rsid w:val="00B437CC"/>
    <w:rsid w:val="00B44DBE"/>
    <w:rsid w:val="00B44E66"/>
    <w:rsid w:val="00B45521"/>
    <w:rsid w:val="00B458B5"/>
    <w:rsid w:val="00B4714A"/>
    <w:rsid w:val="00B5057B"/>
    <w:rsid w:val="00B50688"/>
    <w:rsid w:val="00B51B14"/>
    <w:rsid w:val="00B52346"/>
    <w:rsid w:val="00B526B2"/>
    <w:rsid w:val="00B52A9D"/>
    <w:rsid w:val="00B52C1D"/>
    <w:rsid w:val="00B52F39"/>
    <w:rsid w:val="00B534EA"/>
    <w:rsid w:val="00B53F62"/>
    <w:rsid w:val="00B542E7"/>
    <w:rsid w:val="00B5488B"/>
    <w:rsid w:val="00B55C93"/>
    <w:rsid w:val="00B566B6"/>
    <w:rsid w:val="00B571C3"/>
    <w:rsid w:val="00B5721B"/>
    <w:rsid w:val="00B57D76"/>
    <w:rsid w:val="00B60C73"/>
    <w:rsid w:val="00B61957"/>
    <w:rsid w:val="00B619AA"/>
    <w:rsid w:val="00B61F38"/>
    <w:rsid w:val="00B62124"/>
    <w:rsid w:val="00B64DF1"/>
    <w:rsid w:val="00B65C60"/>
    <w:rsid w:val="00B660CB"/>
    <w:rsid w:val="00B668BC"/>
    <w:rsid w:val="00B66E24"/>
    <w:rsid w:val="00B702EF"/>
    <w:rsid w:val="00B708DE"/>
    <w:rsid w:val="00B71A2B"/>
    <w:rsid w:val="00B72BAE"/>
    <w:rsid w:val="00B72C03"/>
    <w:rsid w:val="00B7323C"/>
    <w:rsid w:val="00B732E2"/>
    <w:rsid w:val="00B73777"/>
    <w:rsid w:val="00B73D03"/>
    <w:rsid w:val="00B772C9"/>
    <w:rsid w:val="00B778C5"/>
    <w:rsid w:val="00B8020C"/>
    <w:rsid w:val="00B830C9"/>
    <w:rsid w:val="00B877C8"/>
    <w:rsid w:val="00B90332"/>
    <w:rsid w:val="00B90BD2"/>
    <w:rsid w:val="00B91032"/>
    <w:rsid w:val="00B913A3"/>
    <w:rsid w:val="00B92392"/>
    <w:rsid w:val="00B92905"/>
    <w:rsid w:val="00B94FEF"/>
    <w:rsid w:val="00B9565E"/>
    <w:rsid w:val="00B96CF4"/>
    <w:rsid w:val="00B97115"/>
    <w:rsid w:val="00BA09C2"/>
    <w:rsid w:val="00BA11EF"/>
    <w:rsid w:val="00BA2703"/>
    <w:rsid w:val="00BA56B9"/>
    <w:rsid w:val="00BA5E7A"/>
    <w:rsid w:val="00BA5F81"/>
    <w:rsid w:val="00BA6BF6"/>
    <w:rsid w:val="00BB2931"/>
    <w:rsid w:val="00BB3001"/>
    <w:rsid w:val="00BB3338"/>
    <w:rsid w:val="00BB3DFB"/>
    <w:rsid w:val="00BB47E7"/>
    <w:rsid w:val="00BB4BEA"/>
    <w:rsid w:val="00BB5755"/>
    <w:rsid w:val="00BB68A6"/>
    <w:rsid w:val="00BB6E07"/>
    <w:rsid w:val="00BB6F2A"/>
    <w:rsid w:val="00BB7282"/>
    <w:rsid w:val="00BC072D"/>
    <w:rsid w:val="00BC1346"/>
    <w:rsid w:val="00BC1C46"/>
    <w:rsid w:val="00BC3FE8"/>
    <w:rsid w:val="00BC4332"/>
    <w:rsid w:val="00BC48AB"/>
    <w:rsid w:val="00BC4B50"/>
    <w:rsid w:val="00BC57C2"/>
    <w:rsid w:val="00BC6E60"/>
    <w:rsid w:val="00BC6EFB"/>
    <w:rsid w:val="00BC7CE0"/>
    <w:rsid w:val="00BD002E"/>
    <w:rsid w:val="00BD29B9"/>
    <w:rsid w:val="00BD5575"/>
    <w:rsid w:val="00BD5FBF"/>
    <w:rsid w:val="00BD6115"/>
    <w:rsid w:val="00BD6825"/>
    <w:rsid w:val="00BD6CD4"/>
    <w:rsid w:val="00BD6D58"/>
    <w:rsid w:val="00BE00AF"/>
    <w:rsid w:val="00BE1C4E"/>
    <w:rsid w:val="00BE23FB"/>
    <w:rsid w:val="00BE3275"/>
    <w:rsid w:val="00BE46ED"/>
    <w:rsid w:val="00BE4ACF"/>
    <w:rsid w:val="00BE5921"/>
    <w:rsid w:val="00BE673B"/>
    <w:rsid w:val="00BE72B1"/>
    <w:rsid w:val="00BF04B5"/>
    <w:rsid w:val="00BF062C"/>
    <w:rsid w:val="00BF3DD5"/>
    <w:rsid w:val="00BF4B80"/>
    <w:rsid w:val="00BF5F3C"/>
    <w:rsid w:val="00C00FFD"/>
    <w:rsid w:val="00C01132"/>
    <w:rsid w:val="00C017F4"/>
    <w:rsid w:val="00C01D2C"/>
    <w:rsid w:val="00C032EC"/>
    <w:rsid w:val="00C038B0"/>
    <w:rsid w:val="00C03DD5"/>
    <w:rsid w:val="00C03DF7"/>
    <w:rsid w:val="00C042AE"/>
    <w:rsid w:val="00C0474C"/>
    <w:rsid w:val="00C048CD"/>
    <w:rsid w:val="00C04E0E"/>
    <w:rsid w:val="00C0570E"/>
    <w:rsid w:val="00C0592C"/>
    <w:rsid w:val="00C05CFB"/>
    <w:rsid w:val="00C06BDC"/>
    <w:rsid w:val="00C07C02"/>
    <w:rsid w:val="00C10A3F"/>
    <w:rsid w:val="00C13E81"/>
    <w:rsid w:val="00C14986"/>
    <w:rsid w:val="00C14E8C"/>
    <w:rsid w:val="00C15833"/>
    <w:rsid w:val="00C15AF6"/>
    <w:rsid w:val="00C20208"/>
    <w:rsid w:val="00C21F72"/>
    <w:rsid w:val="00C22CB5"/>
    <w:rsid w:val="00C2301E"/>
    <w:rsid w:val="00C233D1"/>
    <w:rsid w:val="00C2370A"/>
    <w:rsid w:val="00C23CCE"/>
    <w:rsid w:val="00C2592D"/>
    <w:rsid w:val="00C25B3A"/>
    <w:rsid w:val="00C25F17"/>
    <w:rsid w:val="00C2725B"/>
    <w:rsid w:val="00C30764"/>
    <w:rsid w:val="00C308B9"/>
    <w:rsid w:val="00C30900"/>
    <w:rsid w:val="00C310D4"/>
    <w:rsid w:val="00C35578"/>
    <w:rsid w:val="00C356B6"/>
    <w:rsid w:val="00C35B7D"/>
    <w:rsid w:val="00C410A2"/>
    <w:rsid w:val="00C44D76"/>
    <w:rsid w:val="00C4607E"/>
    <w:rsid w:val="00C46573"/>
    <w:rsid w:val="00C46821"/>
    <w:rsid w:val="00C46ECD"/>
    <w:rsid w:val="00C47C64"/>
    <w:rsid w:val="00C50CFE"/>
    <w:rsid w:val="00C52B65"/>
    <w:rsid w:val="00C54419"/>
    <w:rsid w:val="00C54653"/>
    <w:rsid w:val="00C56360"/>
    <w:rsid w:val="00C5643E"/>
    <w:rsid w:val="00C61375"/>
    <w:rsid w:val="00C613AE"/>
    <w:rsid w:val="00C63E19"/>
    <w:rsid w:val="00C64317"/>
    <w:rsid w:val="00C67253"/>
    <w:rsid w:val="00C705FF"/>
    <w:rsid w:val="00C7109F"/>
    <w:rsid w:val="00C7232E"/>
    <w:rsid w:val="00C726CA"/>
    <w:rsid w:val="00C735FA"/>
    <w:rsid w:val="00C74BF7"/>
    <w:rsid w:val="00C75027"/>
    <w:rsid w:val="00C80BEE"/>
    <w:rsid w:val="00C80F40"/>
    <w:rsid w:val="00C81C20"/>
    <w:rsid w:val="00C8328C"/>
    <w:rsid w:val="00C85B7B"/>
    <w:rsid w:val="00C86637"/>
    <w:rsid w:val="00C86CAA"/>
    <w:rsid w:val="00C873D7"/>
    <w:rsid w:val="00C9513C"/>
    <w:rsid w:val="00C956F0"/>
    <w:rsid w:val="00C95B5F"/>
    <w:rsid w:val="00C95BCB"/>
    <w:rsid w:val="00C96947"/>
    <w:rsid w:val="00C96D95"/>
    <w:rsid w:val="00CA14FA"/>
    <w:rsid w:val="00CA15B9"/>
    <w:rsid w:val="00CA1923"/>
    <w:rsid w:val="00CA2F31"/>
    <w:rsid w:val="00CA42C1"/>
    <w:rsid w:val="00CA46DF"/>
    <w:rsid w:val="00CA4C75"/>
    <w:rsid w:val="00CB25C8"/>
    <w:rsid w:val="00CB3661"/>
    <w:rsid w:val="00CB3A35"/>
    <w:rsid w:val="00CB41F7"/>
    <w:rsid w:val="00CB57FA"/>
    <w:rsid w:val="00CB7C2B"/>
    <w:rsid w:val="00CB7EE3"/>
    <w:rsid w:val="00CC0470"/>
    <w:rsid w:val="00CC0DCB"/>
    <w:rsid w:val="00CC0E4D"/>
    <w:rsid w:val="00CC3342"/>
    <w:rsid w:val="00CC3E6C"/>
    <w:rsid w:val="00CD027F"/>
    <w:rsid w:val="00CD0F46"/>
    <w:rsid w:val="00CD15A3"/>
    <w:rsid w:val="00CD29A5"/>
    <w:rsid w:val="00CD45A5"/>
    <w:rsid w:val="00CD5DEB"/>
    <w:rsid w:val="00CE2331"/>
    <w:rsid w:val="00CE38E8"/>
    <w:rsid w:val="00CE4A60"/>
    <w:rsid w:val="00CE4C50"/>
    <w:rsid w:val="00CE54EE"/>
    <w:rsid w:val="00CE571A"/>
    <w:rsid w:val="00CE5FFF"/>
    <w:rsid w:val="00CE60E5"/>
    <w:rsid w:val="00CE704B"/>
    <w:rsid w:val="00CE7F3B"/>
    <w:rsid w:val="00CF01F8"/>
    <w:rsid w:val="00CF0208"/>
    <w:rsid w:val="00CF13A8"/>
    <w:rsid w:val="00CF13BA"/>
    <w:rsid w:val="00CF174F"/>
    <w:rsid w:val="00CF2529"/>
    <w:rsid w:val="00CF588A"/>
    <w:rsid w:val="00CF61BF"/>
    <w:rsid w:val="00CF7811"/>
    <w:rsid w:val="00CF786C"/>
    <w:rsid w:val="00D00892"/>
    <w:rsid w:val="00D01913"/>
    <w:rsid w:val="00D02559"/>
    <w:rsid w:val="00D031B5"/>
    <w:rsid w:val="00D05F88"/>
    <w:rsid w:val="00D0774F"/>
    <w:rsid w:val="00D0780A"/>
    <w:rsid w:val="00D11654"/>
    <w:rsid w:val="00D16431"/>
    <w:rsid w:val="00D176B9"/>
    <w:rsid w:val="00D17A68"/>
    <w:rsid w:val="00D215A6"/>
    <w:rsid w:val="00D21DDE"/>
    <w:rsid w:val="00D21F8B"/>
    <w:rsid w:val="00D22074"/>
    <w:rsid w:val="00D2399D"/>
    <w:rsid w:val="00D239D3"/>
    <w:rsid w:val="00D247FC"/>
    <w:rsid w:val="00D254BF"/>
    <w:rsid w:val="00D26FE2"/>
    <w:rsid w:val="00D3198E"/>
    <w:rsid w:val="00D31D9A"/>
    <w:rsid w:val="00D31FC1"/>
    <w:rsid w:val="00D325F6"/>
    <w:rsid w:val="00D32C22"/>
    <w:rsid w:val="00D344A7"/>
    <w:rsid w:val="00D36671"/>
    <w:rsid w:val="00D36FDF"/>
    <w:rsid w:val="00D40033"/>
    <w:rsid w:val="00D409F1"/>
    <w:rsid w:val="00D40B1D"/>
    <w:rsid w:val="00D41D76"/>
    <w:rsid w:val="00D4251E"/>
    <w:rsid w:val="00D42533"/>
    <w:rsid w:val="00D43A62"/>
    <w:rsid w:val="00D43EF0"/>
    <w:rsid w:val="00D441F9"/>
    <w:rsid w:val="00D45A45"/>
    <w:rsid w:val="00D45D57"/>
    <w:rsid w:val="00D4600B"/>
    <w:rsid w:val="00D464D9"/>
    <w:rsid w:val="00D47E07"/>
    <w:rsid w:val="00D51648"/>
    <w:rsid w:val="00D51A99"/>
    <w:rsid w:val="00D524B8"/>
    <w:rsid w:val="00D5492D"/>
    <w:rsid w:val="00D5537B"/>
    <w:rsid w:val="00D55D89"/>
    <w:rsid w:val="00D55DEA"/>
    <w:rsid w:val="00D572D6"/>
    <w:rsid w:val="00D61BF5"/>
    <w:rsid w:val="00D62814"/>
    <w:rsid w:val="00D63A00"/>
    <w:rsid w:val="00D6486E"/>
    <w:rsid w:val="00D65628"/>
    <w:rsid w:val="00D65A77"/>
    <w:rsid w:val="00D65FEB"/>
    <w:rsid w:val="00D6631F"/>
    <w:rsid w:val="00D66F2F"/>
    <w:rsid w:val="00D67236"/>
    <w:rsid w:val="00D702CD"/>
    <w:rsid w:val="00D70724"/>
    <w:rsid w:val="00D70B82"/>
    <w:rsid w:val="00D71071"/>
    <w:rsid w:val="00D7181A"/>
    <w:rsid w:val="00D7507A"/>
    <w:rsid w:val="00D7569E"/>
    <w:rsid w:val="00D76EFC"/>
    <w:rsid w:val="00D80497"/>
    <w:rsid w:val="00D80A37"/>
    <w:rsid w:val="00D81F78"/>
    <w:rsid w:val="00D82E88"/>
    <w:rsid w:val="00D84F12"/>
    <w:rsid w:val="00D8501E"/>
    <w:rsid w:val="00D856A0"/>
    <w:rsid w:val="00D86D75"/>
    <w:rsid w:val="00D8786A"/>
    <w:rsid w:val="00D9038B"/>
    <w:rsid w:val="00D9075E"/>
    <w:rsid w:val="00D90F78"/>
    <w:rsid w:val="00D90FC2"/>
    <w:rsid w:val="00D91BF4"/>
    <w:rsid w:val="00D921B2"/>
    <w:rsid w:val="00D9354B"/>
    <w:rsid w:val="00D9376A"/>
    <w:rsid w:val="00D94382"/>
    <w:rsid w:val="00D9457D"/>
    <w:rsid w:val="00D94B7E"/>
    <w:rsid w:val="00D959C7"/>
    <w:rsid w:val="00D97046"/>
    <w:rsid w:val="00DA1309"/>
    <w:rsid w:val="00DA29C9"/>
    <w:rsid w:val="00DA30B1"/>
    <w:rsid w:val="00DA385F"/>
    <w:rsid w:val="00DA5239"/>
    <w:rsid w:val="00DA5478"/>
    <w:rsid w:val="00DA65F8"/>
    <w:rsid w:val="00DA697B"/>
    <w:rsid w:val="00DA6A9C"/>
    <w:rsid w:val="00DB2BE8"/>
    <w:rsid w:val="00DB3408"/>
    <w:rsid w:val="00DB381D"/>
    <w:rsid w:val="00DB4744"/>
    <w:rsid w:val="00DB5374"/>
    <w:rsid w:val="00DB568A"/>
    <w:rsid w:val="00DB5EDD"/>
    <w:rsid w:val="00DB6456"/>
    <w:rsid w:val="00DB67BF"/>
    <w:rsid w:val="00DB68C8"/>
    <w:rsid w:val="00DB6B78"/>
    <w:rsid w:val="00DB7E4D"/>
    <w:rsid w:val="00DC0F08"/>
    <w:rsid w:val="00DC23AE"/>
    <w:rsid w:val="00DC32F3"/>
    <w:rsid w:val="00DC5E05"/>
    <w:rsid w:val="00DC5EC6"/>
    <w:rsid w:val="00DC61DF"/>
    <w:rsid w:val="00DC6281"/>
    <w:rsid w:val="00DC655B"/>
    <w:rsid w:val="00DC7291"/>
    <w:rsid w:val="00DD077E"/>
    <w:rsid w:val="00DD2522"/>
    <w:rsid w:val="00DD3494"/>
    <w:rsid w:val="00DD37A2"/>
    <w:rsid w:val="00DD3FC4"/>
    <w:rsid w:val="00DD6667"/>
    <w:rsid w:val="00DD67D2"/>
    <w:rsid w:val="00DD6B16"/>
    <w:rsid w:val="00DE1480"/>
    <w:rsid w:val="00DE25E2"/>
    <w:rsid w:val="00DE612A"/>
    <w:rsid w:val="00DE614D"/>
    <w:rsid w:val="00DE6525"/>
    <w:rsid w:val="00DE7682"/>
    <w:rsid w:val="00DF14C9"/>
    <w:rsid w:val="00DF1958"/>
    <w:rsid w:val="00DF21E7"/>
    <w:rsid w:val="00DF275A"/>
    <w:rsid w:val="00DF2E7B"/>
    <w:rsid w:val="00DF31CC"/>
    <w:rsid w:val="00DF3D3C"/>
    <w:rsid w:val="00DF3D93"/>
    <w:rsid w:val="00DF3D95"/>
    <w:rsid w:val="00DF3E14"/>
    <w:rsid w:val="00DF5887"/>
    <w:rsid w:val="00DF6206"/>
    <w:rsid w:val="00DF6BB5"/>
    <w:rsid w:val="00DF6E70"/>
    <w:rsid w:val="00DF70DD"/>
    <w:rsid w:val="00E011B9"/>
    <w:rsid w:val="00E01B57"/>
    <w:rsid w:val="00E04235"/>
    <w:rsid w:val="00E049A9"/>
    <w:rsid w:val="00E04CB1"/>
    <w:rsid w:val="00E059F1"/>
    <w:rsid w:val="00E068E4"/>
    <w:rsid w:val="00E07FA8"/>
    <w:rsid w:val="00E10FA2"/>
    <w:rsid w:val="00E122F4"/>
    <w:rsid w:val="00E1544A"/>
    <w:rsid w:val="00E15F1B"/>
    <w:rsid w:val="00E162B8"/>
    <w:rsid w:val="00E170F0"/>
    <w:rsid w:val="00E1744E"/>
    <w:rsid w:val="00E1747D"/>
    <w:rsid w:val="00E21CC8"/>
    <w:rsid w:val="00E21D2C"/>
    <w:rsid w:val="00E223F2"/>
    <w:rsid w:val="00E22833"/>
    <w:rsid w:val="00E245E6"/>
    <w:rsid w:val="00E24994"/>
    <w:rsid w:val="00E24EDB"/>
    <w:rsid w:val="00E25583"/>
    <w:rsid w:val="00E255A6"/>
    <w:rsid w:val="00E256D0"/>
    <w:rsid w:val="00E2761B"/>
    <w:rsid w:val="00E27878"/>
    <w:rsid w:val="00E33B92"/>
    <w:rsid w:val="00E346D2"/>
    <w:rsid w:val="00E35EA8"/>
    <w:rsid w:val="00E3765D"/>
    <w:rsid w:val="00E419FC"/>
    <w:rsid w:val="00E4427C"/>
    <w:rsid w:val="00E45531"/>
    <w:rsid w:val="00E45E3A"/>
    <w:rsid w:val="00E476B8"/>
    <w:rsid w:val="00E47F65"/>
    <w:rsid w:val="00E51DA8"/>
    <w:rsid w:val="00E53136"/>
    <w:rsid w:val="00E53EA9"/>
    <w:rsid w:val="00E54648"/>
    <w:rsid w:val="00E55277"/>
    <w:rsid w:val="00E5604C"/>
    <w:rsid w:val="00E565FA"/>
    <w:rsid w:val="00E601FC"/>
    <w:rsid w:val="00E60483"/>
    <w:rsid w:val="00E62C48"/>
    <w:rsid w:val="00E64F69"/>
    <w:rsid w:val="00E71529"/>
    <w:rsid w:val="00E7173B"/>
    <w:rsid w:val="00E726C5"/>
    <w:rsid w:val="00E72A29"/>
    <w:rsid w:val="00E72D25"/>
    <w:rsid w:val="00E73209"/>
    <w:rsid w:val="00E73603"/>
    <w:rsid w:val="00E76A8F"/>
    <w:rsid w:val="00E8022F"/>
    <w:rsid w:val="00E81D75"/>
    <w:rsid w:val="00E8236B"/>
    <w:rsid w:val="00E84350"/>
    <w:rsid w:val="00E86636"/>
    <w:rsid w:val="00E86BDF"/>
    <w:rsid w:val="00E87B0A"/>
    <w:rsid w:val="00E87B86"/>
    <w:rsid w:val="00E87D23"/>
    <w:rsid w:val="00E87E98"/>
    <w:rsid w:val="00E87F15"/>
    <w:rsid w:val="00E90F11"/>
    <w:rsid w:val="00E91FEE"/>
    <w:rsid w:val="00E93419"/>
    <w:rsid w:val="00E942C9"/>
    <w:rsid w:val="00E94924"/>
    <w:rsid w:val="00E95B6D"/>
    <w:rsid w:val="00E9604C"/>
    <w:rsid w:val="00E966B3"/>
    <w:rsid w:val="00E97041"/>
    <w:rsid w:val="00E9723F"/>
    <w:rsid w:val="00E97FC2"/>
    <w:rsid w:val="00EA0C06"/>
    <w:rsid w:val="00EA1544"/>
    <w:rsid w:val="00EA2781"/>
    <w:rsid w:val="00EA2AF0"/>
    <w:rsid w:val="00EA2B11"/>
    <w:rsid w:val="00EA521B"/>
    <w:rsid w:val="00EB1E9B"/>
    <w:rsid w:val="00EB4031"/>
    <w:rsid w:val="00EB614C"/>
    <w:rsid w:val="00EB66F0"/>
    <w:rsid w:val="00EB6B88"/>
    <w:rsid w:val="00EC2FF6"/>
    <w:rsid w:val="00EC5D24"/>
    <w:rsid w:val="00EC6AB1"/>
    <w:rsid w:val="00EC6F24"/>
    <w:rsid w:val="00ED04DE"/>
    <w:rsid w:val="00ED1044"/>
    <w:rsid w:val="00ED1E0C"/>
    <w:rsid w:val="00ED25EC"/>
    <w:rsid w:val="00ED2CD8"/>
    <w:rsid w:val="00ED3F63"/>
    <w:rsid w:val="00ED5D4D"/>
    <w:rsid w:val="00ED7845"/>
    <w:rsid w:val="00EE10A5"/>
    <w:rsid w:val="00EE10CC"/>
    <w:rsid w:val="00EE10E7"/>
    <w:rsid w:val="00EE12A8"/>
    <w:rsid w:val="00EE12EE"/>
    <w:rsid w:val="00EE22BF"/>
    <w:rsid w:val="00EE2510"/>
    <w:rsid w:val="00EE2D7E"/>
    <w:rsid w:val="00EE457D"/>
    <w:rsid w:val="00EE4BD4"/>
    <w:rsid w:val="00EE675D"/>
    <w:rsid w:val="00EE6A81"/>
    <w:rsid w:val="00EE7493"/>
    <w:rsid w:val="00EF026A"/>
    <w:rsid w:val="00EF0481"/>
    <w:rsid w:val="00EF1E30"/>
    <w:rsid w:val="00EF4EDF"/>
    <w:rsid w:val="00EF525B"/>
    <w:rsid w:val="00EF5722"/>
    <w:rsid w:val="00EF5BF4"/>
    <w:rsid w:val="00F0020E"/>
    <w:rsid w:val="00F0096E"/>
    <w:rsid w:val="00F00EB0"/>
    <w:rsid w:val="00F013EE"/>
    <w:rsid w:val="00F01D7B"/>
    <w:rsid w:val="00F02270"/>
    <w:rsid w:val="00F035FA"/>
    <w:rsid w:val="00F0446B"/>
    <w:rsid w:val="00F04669"/>
    <w:rsid w:val="00F0692D"/>
    <w:rsid w:val="00F07669"/>
    <w:rsid w:val="00F10317"/>
    <w:rsid w:val="00F11A01"/>
    <w:rsid w:val="00F12345"/>
    <w:rsid w:val="00F1440B"/>
    <w:rsid w:val="00F15CF6"/>
    <w:rsid w:val="00F170BB"/>
    <w:rsid w:val="00F25E30"/>
    <w:rsid w:val="00F263EE"/>
    <w:rsid w:val="00F264FC"/>
    <w:rsid w:val="00F26D54"/>
    <w:rsid w:val="00F26F0D"/>
    <w:rsid w:val="00F30243"/>
    <w:rsid w:val="00F30B8F"/>
    <w:rsid w:val="00F30E83"/>
    <w:rsid w:val="00F312ED"/>
    <w:rsid w:val="00F327F4"/>
    <w:rsid w:val="00F32848"/>
    <w:rsid w:val="00F32B4F"/>
    <w:rsid w:val="00F342A9"/>
    <w:rsid w:val="00F346AB"/>
    <w:rsid w:val="00F35588"/>
    <w:rsid w:val="00F35734"/>
    <w:rsid w:val="00F35995"/>
    <w:rsid w:val="00F35AC3"/>
    <w:rsid w:val="00F40617"/>
    <w:rsid w:val="00F418D2"/>
    <w:rsid w:val="00F4345D"/>
    <w:rsid w:val="00F44F51"/>
    <w:rsid w:val="00F4541B"/>
    <w:rsid w:val="00F458E6"/>
    <w:rsid w:val="00F46AD1"/>
    <w:rsid w:val="00F46F7A"/>
    <w:rsid w:val="00F4704E"/>
    <w:rsid w:val="00F5083A"/>
    <w:rsid w:val="00F51FE4"/>
    <w:rsid w:val="00F5331B"/>
    <w:rsid w:val="00F544CE"/>
    <w:rsid w:val="00F54C99"/>
    <w:rsid w:val="00F56A2D"/>
    <w:rsid w:val="00F57D8B"/>
    <w:rsid w:val="00F57EC6"/>
    <w:rsid w:val="00F60177"/>
    <w:rsid w:val="00F60B2B"/>
    <w:rsid w:val="00F633B0"/>
    <w:rsid w:val="00F64165"/>
    <w:rsid w:val="00F6425D"/>
    <w:rsid w:val="00F646CE"/>
    <w:rsid w:val="00F64B9F"/>
    <w:rsid w:val="00F65013"/>
    <w:rsid w:val="00F653EF"/>
    <w:rsid w:val="00F655B7"/>
    <w:rsid w:val="00F656D9"/>
    <w:rsid w:val="00F70483"/>
    <w:rsid w:val="00F711E4"/>
    <w:rsid w:val="00F7138D"/>
    <w:rsid w:val="00F72544"/>
    <w:rsid w:val="00F725D2"/>
    <w:rsid w:val="00F73D91"/>
    <w:rsid w:val="00F758BA"/>
    <w:rsid w:val="00F76888"/>
    <w:rsid w:val="00F776B6"/>
    <w:rsid w:val="00F77D5B"/>
    <w:rsid w:val="00F80694"/>
    <w:rsid w:val="00F8125A"/>
    <w:rsid w:val="00F82E50"/>
    <w:rsid w:val="00F83747"/>
    <w:rsid w:val="00F85B37"/>
    <w:rsid w:val="00F86900"/>
    <w:rsid w:val="00F90E49"/>
    <w:rsid w:val="00F91491"/>
    <w:rsid w:val="00F92ECD"/>
    <w:rsid w:val="00F93E89"/>
    <w:rsid w:val="00F93EC3"/>
    <w:rsid w:val="00F95306"/>
    <w:rsid w:val="00F9551D"/>
    <w:rsid w:val="00F95CDC"/>
    <w:rsid w:val="00F95E65"/>
    <w:rsid w:val="00F97462"/>
    <w:rsid w:val="00F97763"/>
    <w:rsid w:val="00FA0840"/>
    <w:rsid w:val="00FA0B46"/>
    <w:rsid w:val="00FA0CF8"/>
    <w:rsid w:val="00FA14CE"/>
    <w:rsid w:val="00FA5802"/>
    <w:rsid w:val="00FA709E"/>
    <w:rsid w:val="00FB0958"/>
    <w:rsid w:val="00FB371F"/>
    <w:rsid w:val="00FB3F02"/>
    <w:rsid w:val="00FB5F44"/>
    <w:rsid w:val="00FC0526"/>
    <w:rsid w:val="00FC16EE"/>
    <w:rsid w:val="00FC23B1"/>
    <w:rsid w:val="00FC2FB4"/>
    <w:rsid w:val="00FC44FE"/>
    <w:rsid w:val="00FC4712"/>
    <w:rsid w:val="00FC4749"/>
    <w:rsid w:val="00FC4BF7"/>
    <w:rsid w:val="00FC5AFA"/>
    <w:rsid w:val="00FC64F2"/>
    <w:rsid w:val="00FC672E"/>
    <w:rsid w:val="00FC7A7C"/>
    <w:rsid w:val="00FC7B1E"/>
    <w:rsid w:val="00FD0180"/>
    <w:rsid w:val="00FD0310"/>
    <w:rsid w:val="00FD1190"/>
    <w:rsid w:val="00FD387F"/>
    <w:rsid w:val="00FD5D6A"/>
    <w:rsid w:val="00FD703C"/>
    <w:rsid w:val="00FE0167"/>
    <w:rsid w:val="00FE1A4C"/>
    <w:rsid w:val="00FE2476"/>
    <w:rsid w:val="00FE4013"/>
    <w:rsid w:val="00FE4CB5"/>
    <w:rsid w:val="00FE6708"/>
    <w:rsid w:val="00FE6828"/>
    <w:rsid w:val="00FE6887"/>
    <w:rsid w:val="00FE76F1"/>
    <w:rsid w:val="00FE7A1C"/>
    <w:rsid w:val="00FF34E9"/>
    <w:rsid w:val="00FF63C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08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0"/>
    <w:lsdException w:name="footnote text" w:uiPriority="0"/>
    <w:lsdException w:name="caption" w:uiPriority="0" w:qFormat="1"/>
    <w:lsdException w:name="footnote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w:uiPriority="0"/>
    <w:lsdException w:name="List Continue 2" w:uiPriority="0"/>
    <w:lsdException w:name="Message Header"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Typewriter" w:uiPriority="0"/>
    <w:lsdException w:name="Normal Table" w:semiHidden="0" w:unhideWhenUsed="0"/>
    <w:lsdException w:name="Table Subtle 2" w:semiHidden="0" w:unhideWhenUsed="0"/>
    <w:lsdException w:name="Table Web 1" w:uiPriority="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ny">
    <w:name w:val="Normal"/>
    <w:qFormat/>
    <w:rsid w:val="00093758"/>
    <w:pPr>
      <w:jc w:val="both"/>
    </w:pPr>
    <w:rPr>
      <w:rFonts w:eastAsia="Times New Roman"/>
      <w:szCs w:val="24"/>
    </w:rPr>
  </w:style>
  <w:style w:type="paragraph" w:styleId="Nadpis1">
    <w:name w:val="heading 1"/>
    <w:aliases w:val="Nadpis 1 – nabídka,Heading1"/>
    <w:basedOn w:val="Normlny"/>
    <w:next w:val="Normlny"/>
    <w:link w:val="Nadpis1Char"/>
    <w:uiPriority w:val="9"/>
    <w:qFormat/>
    <w:rsid w:val="00241FD2"/>
    <w:pPr>
      <w:keepNext/>
      <w:spacing w:after="120" w:line="216" w:lineRule="auto"/>
      <w:jc w:val="center"/>
      <w:outlineLvl w:val="0"/>
    </w:pPr>
    <w:rPr>
      <w:b/>
      <w:bCs/>
      <w:sz w:val="32"/>
    </w:rPr>
  </w:style>
  <w:style w:type="paragraph" w:styleId="Nadpis20">
    <w:name w:val="heading 2"/>
    <w:aliases w:val="Nadpis 2 – nabídka,Heading2,(1.1)"/>
    <w:basedOn w:val="Normlny"/>
    <w:next w:val="Normlny"/>
    <w:link w:val="Nadpis2Char"/>
    <w:uiPriority w:val="9"/>
    <w:qFormat/>
    <w:rsid w:val="00FD0180"/>
    <w:pPr>
      <w:keepNext/>
      <w:jc w:val="center"/>
      <w:outlineLvl w:val="1"/>
    </w:pPr>
    <w:rPr>
      <w:b/>
      <w:bCs/>
      <w:iCs/>
      <w:sz w:val="24"/>
      <w:szCs w:val="28"/>
    </w:rPr>
  </w:style>
  <w:style w:type="paragraph" w:styleId="Nadpis3">
    <w:name w:val="heading 3"/>
    <w:aliases w:val="Nadpis 3 – nabídka"/>
    <w:basedOn w:val="Normlny"/>
    <w:next w:val="Normlny"/>
    <w:link w:val="Nadpis3Char"/>
    <w:qFormat/>
    <w:rsid w:val="00AA507D"/>
    <w:pPr>
      <w:keepNext/>
      <w:numPr>
        <w:numId w:val="1"/>
      </w:numPr>
      <w:spacing w:before="240" w:after="120"/>
      <w:outlineLvl w:val="2"/>
    </w:pPr>
    <w:rPr>
      <w:b/>
      <w:bCs/>
      <w:sz w:val="22"/>
      <w:szCs w:val="26"/>
    </w:rPr>
  </w:style>
  <w:style w:type="paragraph" w:styleId="Nadpis4">
    <w:name w:val="heading 4"/>
    <w:basedOn w:val="Normlny"/>
    <w:next w:val="Normlny"/>
    <w:link w:val="Nadpis4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42" w:lineRule="auto"/>
      <w:ind w:firstLine="518"/>
      <w:jc w:val="center"/>
      <w:outlineLvl w:val="3"/>
    </w:pPr>
    <w:rPr>
      <w:rFonts w:ascii="Calibri" w:hAnsi="Calibri"/>
      <w:b/>
      <w:bCs/>
      <w:sz w:val="28"/>
      <w:szCs w:val="28"/>
      <w:lang w:eastAsia="en-US"/>
    </w:rPr>
  </w:style>
  <w:style w:type="paragraph" w:styleId="Nadpis50">
    <w:name w:val="heading 5"/>
    <w:aliases w:val="Nadpis 5 - nabídka,podčiarknuté,Heading5"/>
    <w:basedOn w:val="Normlny"/>
    <w:next w:val="Normlny"/>
    <w:link w:val="Nadpis5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69" w:lineRule="auto"/>
      <w:ind w:left="4512" w:hanging="4512"/>
      <w:jc w:val="center"/>
      <w:outlineLvl w:val="4"/>
    </w:pPr>
    <w:rPr>
      <w:rFonts w:ascii="Calibri" w:hAnsi="Calibri"/>
      <w:b/>
      <w:bCs/>
      <w:i/>
      <w:iCs/>
      <w:sz w:val="26"/>
      <w:szCs w:val="26"/>
      <w:lang w:eastAsia="en-US"/>
    </w:rPr>
  </w:style>
  <w:style w:type="paragraph" w:styleId="Nadpis6">
    <w:name w:val="heading 6"/>
    <w:aliases w:val="Appendix level 2"/>
    <w:basedOn w:val="Normlny"/>
    <w:next w:val="Normlny"/>
    <w:link w:val="Nadpis6Char"/>
    <w:uiPriority w:val="99"/>
    <w:qFormat/>
    <w:rsid w:val="004F45B3"/>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2" w:lineRule="auto"/>
      <w:jc w:val="center"/>
      <w:outlineLvl w:val="5"/>
    </w:pPr>
    <w:rPr>
      <w:rFonts w:ascii="Calibri" w:hAnsi="Calibri"/>
      <w:b/>
      <w:bCs/>
      <w:szCs w:val="20"/>
      <w:lang w:eastAsia="en-US"/>
    </w:rPr>
  </w:style>
  <w:style w:type="paragraph" w:styleId="Nadpis7">
    <w:name w:val="heading 7"/>
    <w:basedOn w:val="Normlny"/>
    <w:next w:val="Normlny"/>
    <w:link w:val="Nadpis7Char"/>
    <w:qFormat/>
    <w:rsid w:val="004F45B3"/>
    <w:pPr>
      <w:overflowPunct w:val="0"/>
      <w:autoSpaceDE w:val="0"/>
      <w:autoSpaceDN w:val="0"/>
      <w:adjustRightInd w:val="0"/>
      <w:spacing w:before="240" w:after="60"/>
      <w:textAlignment w:val="baseline"/>
      <w:outlineLvl w:val="6"/>
    </w:pPr>
    <w:rPr>
      <w:szCs w:val="20"/>
      <w:lang w:val="en-US" w:eastAsia="en-US"/>
    </w:rPr>
  </w:style>
  <w:style w:type="paragraph" w:styleId="Nadpis8">
    <w:name w:val="heading 8"/>
    <w:basedOn w:val="Normlny"/>
    <w:next w:val="Normlny"/>
    <w:link w:val="Nadpis8Char"/>
    <w:qFormat/>
    <w:rsid w:val="004F45B3"/>
    <w:pPr>
      <w:overflowPunct w:val="0"/>
      <w:autoSpaceDE w:val="0"/>
      <w:autoSpaceDN w:val="0"/>
      <w:adjustRightInd w:val="0"/>
      <w:spacing w:before="240" w:after="60"/>
      <w:textAlignment w:val="baseline"/>
      <w:outlineLvl w:val="7"/>
    </w:pPr>
    <w:rPr>
      <w:i/>
      <w:szCs w:val="20"/>
      <w:lang w:val="en-US" w:eastAsia="en-US"/>
    </w:rPr>
  </w:style>
  <w:style w:type="paragraph" w:styleId="Nadpis9">
    <w:name w:val="heading 9"/>
    <w:basedOn w:val="Normlny"/>
    <w:next w:val="Normlny"/>
    <w:link w:val="Nadpis9Char"/>
    <w:qFormat/>
    <w:rsid w:val="004F45B3"/>
    <w:pPr>
      <w:overflowPunct w:val="0"/>
      <w:autoSpaceDE w:val="0"/>
      <w:autoSpaceDN w:val="0"/>
      <w:adjustRightInd w:val="0"/>
      <w:spacing w:before="240" w:after="60"/>
      <w:textAlignment w:val="baseline"/>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nabídka Char,Heading1 Char"/>
    <w:link w:val="Nadpis1"/>
    <w:uiPriority w:val="9"/>
    <w:rsid w:val="00241FD2"/>
    <w:rPr>
      <w:rFonts w:ascii="Times New Roman" w:eastAsia="Times New Roman" w:hAnsi="Times New Roman"/>
      <w:b/>
      <w:bCs/>
      <w:sz w:val="32"/>
      <w:szCs w:val="24"/>
    </w:rPr>
  </w:style>
  <w:style w:type="character" w:customStyle="1" w:styleId="Nadpis2Char">
    <w:name w:val="Nadpis 2 Char"/>
    <w:aliases w:val="Nadpis 2 – nabídka Char,Heading2 Char,(1.1) Char"/>
    <w:link w:val="Nadpis20"/>
    <w:uiPriority w:val="9"/>
    <w:rsid w:val="00FD0180"/>
    <w:rPr>
      <w:rFonts w:eastAsia="Times New Roman"/>
      <w:b/>
      <w:bCs/>
      <w:iCs/>
      <w:sz w:val="24"/>
      <w:szCs w:val="28"/>
    </w:rPr>
  </w:style>
  <w:style w:type="character" w:customStyle="1" w:styleId="Nadpis3Char">
    <w:name w:val="Nadpis 3 Char"/>
    <w:aliases w:val="Nadpis 3 – nabídka Char"/>
    <w:link w:val="Nadpis3"/>
    <w:rsid w:val="00AA507D"/>
    <w:rPr>
      <w:rFonts w:eastAsia="Times New Roman"/>
      <w:b/>
      <w:bCs/>
      <w:sz w:val="22"/>
      <w:szCs w:val="26"/>
    </w:rPr>
  </w:style>
  <w:style w:type="character" w:customStyle="1" w:styleId="Nadpis4Char">
    <w:name w:val="Nadpis 4 Char"/>
    <w:link w:val="Nadpis4"/>
    <w:rsid w:val="004F45B3"/>
    <w:rPr>
      <w:rFonts w:ascii="Calibri" w:eastAsia="Times New Roman" w:hAnsi="Calibri"/>
      <w:b/>
      <w:bCs/>
      <w:sz w:val="28"/>
      <w:szCs w:val="28"/>
      <w:lang w:eastAsia="en-US"/>
    </w:rPr>
  </w:style>
  <w:style w:type="character" w:customStyle="1" w:styleId="Nadpis5Char">
    <w:name w:val="Nadpis 5 Char"/>
    <w:aliases w:val="Nadpis 5 - nabídka Char,podčiarknuté Char,Heading5 Char"/>
    <w:link w:val="Nadpis50"/>
    <w:rsid w:val="004F45B3"/>
    <w:rPr>
      <w:rFonts w:ascii="Calibri" w:eastAsia="Times New Roman" w:hAnsi="Calibri"/>
      <w:b/>
      <w:bCs/>
      <w:i/>
      <w:iCs/>
      <w:sz w:val="26"/>
      <w:szCs w:val="26"/>
      <w:lang w:eastAsia="en-US"/>
    </w:rPr>
  </w:style>
  <w:style w:type="character" w:customStyle="1" w:styleId="Nadpis6Char">
    <w:name w:val="Nadpis 6 Char"/>
    <w:aliases w:val="Appendix level 2 Char"/>
    <w:link w:val="Nadpis6"/>
    <w:uiPriority w:val="99"/>
    <w:rsid w:val="004F45B3"/>
    <w:rPr>
      <w:rFonts w:ascii="Calibri" w:eastAsia="Times New Roman" w:hAnsi="Calibri"/>
      <w:b/>
      <w:bCs/>
      <w:lang w:eastAsia="en-US"/>
    </w:rPr>
  </w:style>
  <w:style w:type="character" w:customStyle="1" w:styleId="Nadpis7Char">
    <w:name w:val="Nadpis 7 Char"/>
    <w:link w:val="Nadpis7"/>
    <w:rsid w:val="004F45B3"/>
    <w:rPr>
      <w:rFonts w:eastAsia="Times New Roman"/>
      <w:lang w:val="en-US" w:eastAsia="en-US"/>
    </w:rPr>
  </w:style>
  <w:style w:type="character" w:customStyle="1" w:styleId="Nadpis8Char">
    <w:name w:val="Nadpis 8 Char"/>
    <w:link w:val="Nadpis8"/>
    <w:rsid w:val="004F45B3"/>
    <w:rPr>
      <w:rFonts w:eastAsia="Times New Roman"/>
      <w:i/>
      <w:lang w:val="en-US" w:eastAsia="en-US"/>
    </w:rPr>
  </w:style>
  <w:style w:type="character" w:customStyle="1" w:styleId="Nadpis9Char">
    <w:name w:val="Nadpis 9 Char"/>
    <w:link w:val="Nadpis9"/>
    <w:rsid w:val="004F45B3"/>
    <w:rPr>
      <w:rFonts w:eastAsia="Times New Roman"/>
      <w:i/>
      <w:sz w:val="18"/>
      <w:lang w:val="en-US" w:eastAsia="en-US"/>
    </w:rPr>
  </w:style>
  <w:style w:type="paragraph" w:styleId="Hlavika">
    <w:name w:val="header"/>
    <w:aliases w:val="1,Příjmy,zisk,optimum"/>
    <w:basedOn w:val="Normlny"/>
    <w:link w:val="HlavikaChar"/>
    <w:uiPriority w:val="99"/>
    <w:unhideWhenUsed/>
    <w:rsid w:val="00241FD2"/>
    <w:pPr>
      <w:tabs>
        <w:tab w:val="center" w:pos="4536"/>
        <w:tab w:val="right" w:pos="9072"/>
      </w:tabs>
    </w:pPr>
  </w:style>
  <w:style w:type="character" w:customStyle="1" w:styleId="HlavikaChar">
    <w:name w:val="Hlavička Char"/>
    <w:aliases w:val="1 Char,Příjmy Char,zisk Char,optimum Char"/>
    <w:basedOn w:val="Predvolenpsmoodseku"/>
    <w:link w:val="Hlavika"/>
    <w:uiPriority w:val="99"/>
    <w:rsid w:val="00241FD2"/>
  </w:style>
  <w:style w:type="paragraph" w:styleId="Pta">
    <w:name w:val="footer"/>
    <w:basedOn w:val="Normlny"/>
    <w:link w:val="PtaChar"/>
    <w:uiPriority w:val="99"/>
    <w:unhideWhenUsed/>
    <w:rsid w:val="00241FD2"/>
    <w:pPr>
      <w:tabs>
        <w:tab w:val="center" w:pos="4536"/>
        <w:tab w:val="right" w:pos="9072"/>
      </w:tabs>
    </w:pPr>
  </w:style>
  <w:style w:type="character" w:customStyle="1" w:styleId="PtaChar">
    <w:name w:val="Päta Char"/>
    <w:basedOn w:val="Predvolenpsmoodseku"/>
    <w:link w:val="Pta"/>
    <w:uiPriority w:val="99"/>
    <w:rsid w:val="00241FD2"/>
  </w:style>
  <w:style w:type="paragraph" w:styleId="Zkladntext3">
    <w:name w:val="Body Text 3"/>
    <w:basedOn w:val="Normlny"/>
    <w:link w:val="Zkladntext3Char"/>
    <w:rsid w:val="00241FD2"/>
    <w:pPr>
      <w:jc w:val="center"/>
    </w:pPr>
    <w:rPr>
      <w:noProof/>
      <w:color w:val="FF0000"/>
      <w:szCs w:val="20"/>
    </w:rPr>
  </w:style>
  <w:style w:type="character" w:customStyle="1" w:styleId="Zkladntext3Char">
    <w:name w:val="Základný text 3 Char"/>
    <w:link w:val="Zkladntext3"/>
    <w:rsid w:val="00241FD2"/>
    <w:rPr>
      <w:rFonts w:ascii="Times New Roman" w:eastAsia="Times New Roman" w:hAnsi="Times New Roman"/>
      <w:noProof/>
      <w:color w:val="FF0000"/>
    </w:rPr>
  </w:style>
  <w:style w:type="paragraph" w:styleId="Zarkazkladnhotextu3">
    <w:name w:val="Body Text Indent 3"/>
    <w:basedOn w:val="Normlny"/>
    <w:link w:val="Zarkazkladnhotextu3Char"/>
    <w:rsid w:val="00241FD2"/>
    <w:pPr>
      <w:ind w:left="4860"/>
    </w:pPr>
    <w:rPr>
      <w:noProof/>
      <w:sz w:val="30"/>
      <w:szCs w:val="30"/>
    </w:rPr>
  </w:style>
  <w:style w:type="character" w:customStyle="1" w:styleId="Zarkazkladnhotextu3Char">
    <w:name w:val="Zarážka základného textu 3 Char"/>
    <w:link w:val="Zarkazkladnhotextu3"/>
    <w:rsid w:val="00241FD2"/>
    <w:rPr>
      <w:rFonts w:ascii="Times New Roman" w:eastAsia="Times New Roman" w:hAnsi="Times New Roman"/>
      <w:noProof/>
      <w:sz w:val="30"/>
      <w:szCs w:val="30"/>
    </w:rPr>
  </w:style>
  <w:style w:type="paragraph" w:styleId="Zkladntext">
    <w:name w:val="Body Text"/>
    <w:aliases w:val="Základný text Char Char,Základný text Char Char Char Char Char"/>
    <w:basedOn w:val="Normlny"/>
    <w:link w:val="ZkladntextChar"/>
    <w:uiPriority w:val="1"/>
    <w:qFormat/>
    <w:rsid w:val="00241FD2"/>
    <w:rPr>
      <w:b/>
      <w:bCs/>
    </w:rPr>
  </w:style>
  <w:style w:type="character" w:customStyle="1" w:styleId="ZkladntextChar">
    <w:name w:val="Základný text Char"/>
    <w:aliases w:val="Základný text Char Char Char,Základný text Char Char Char Char Char Char"/>
    <w:link w:val="Zkladntext"/>
    <w:uiPriority w:val="1"/>
    <w:rsid w:val="00241FD2"/>
    <w:rPr>
      <w:rFonts w:ascii="Times New Roman" w:eastAsia="Times New Roman" w:hAnsi="Times New Roman"/>
      <w:b/>
      <w:bCs/>
      <w:sz w:val="24"/>
      <w:szCs w:val="24"/>
    </w:rPr>
  </w:style>
  <w:style w:type="paragraph" w:customStyle="1" w:styleId="ILFDatum">
    <w:name w:val="ILFDatum"/>
    <w:basedOn w:val="Normlny"/>
    <w:rsid w:val="00241FD2"/>
    <w:pPr>
      <w:overflowPunct w:val="0"/>
      <w:autoSpaceDE w:val="0"/>
      <w:autoSpaceDN w:val="0"/>
      <w:adjustRightInd w:val="0"/>
      <w:jc w:val="center"/>
      <w:textAlignment w:val="baseline"/>
    </w:pPr>
    <w:rPr>
      <w:rFonts w:ascii="Humnst777 BT" w:hAnsi="Humnst777 BT"/>
      <w:b/>
      <w:sz w:val="22"/>
      <w:szCs w:val="20"/>
      <w:lang w:eastAsia="de-DE"/>
    </w:rPr>
  </w:style>
  <w:style w:type="paragraph" w:styleId="Textbubliny">
    <w:name w:val="Balloon Text"/>
    <w:basedOn w:val="Normlny"/>
    <w:link w:val="TextbublinyChar"/>
    <w:uiPriority w:val="99"/>
    <w:unhideWhenUsed/>
    <w:rsid w:val="00241FD2"/>
    <w:rPr>
      <w:rFonts w:ascii="Tahoma" w:hAnsi="Tahoma" w:cs="Tahoma"/>
      <w:sz w:val="16"/>
      <w:szCs w:val="16"/>
    </w:rPr>
  </w:style>
  <w:style w:type="character" w:customStyle="1" w:styleId="TextbublinyChar">
    <w:name w:val="Text bubliny Char"/>
    <w:link w:val="Textbubliny"/>
    <w:uiPriority w:val="99"/>
    <w:rsid w:val="00241FD2"/>
    <w:rPr>
      <w:rFonts w:ascii="Tahoma" w:eastAsia="Times New Roman" w:hAnsi="Tahoma" w:cs="Tahoma"/>
      <w:sz w:val="16"/>
      <w:szCs w:val="16"/>
    </w:rPr>
  </w:style>
  <w:style w:type="paragraph" w:styleId="Zarkazkladnhotextu2">
    <w:name w:val="Body Text Indent 2"/>
    <w:basedOn w:val="Normlny"/>
    <w:link w:val="Zarkazkladnhotextu2Char"/>
    <w:unhideWhenUsed/>
    <w:rsid w:val="00241FD2"/>
    <w:pPr>
      <w:spacing w:after="120" w:line="480" w:lineRule="auto"/>
      <w:ind w:left="283"/>
    </w:pPr>
  </w:style>
  <w:style w:type="character" w:customStyle="1" w:styleId="Zarkazkladnhotextu2Char">
    <w:name w:val="Zarážka základného textu 2 Char"/>
    <w:link w:val="Zarkazkladnhotextu2"/>
    <w:rsid w:val="00241FD2"/>
    <w:rPr>
      <w:rFonts w:ascii="Times New Roman" w:eastAsia="Times New Roman" w:hAnsi="Times New Roman"/>
      <w:sz w:val="24"/>
      <w:szCs w:val="24"/>
    </w:rPr>
  </w:style>
  <w:style w:type="character" w:styleId="Hypertextovprepojenie">
    <w:name w:val="Hyperlink"/>
    <w:uiPriority w:val="99"/>
    <w:unhideWhenUsed/>
    <w:rsid w:val="00FD0180"/>
    <w:rPr>
      <w:color w:val="0000FF"/>
      <w:u w:val="single"/>
    </w:rPr>
  </w:style>
  <w:style w:type="character" w:styleId="Odkaznakomentr">
    <w:name w:val="annotation reference"/>
    <w:uiPriority w:val="99"/>
    <w:unhideWhenUsed/>
    <w:rsid w:val="00187EF0"/>
    <w:rPr>
      <w:sz w:val="16"/>
      <w:szCs w:val="16"/>
    </w:rPr>
  </w:style>
  <w:style w:type="paragraph" w:styleId="Textkomentra">
    <w:name w:val="annotation text"/>
    <w:aliases w:val="Text poznámky"/>
    <w:basedOn w:val="Normlny"/>
    <w:link w:val="TextkomentraChar"/>
    <w:uiPriority w:val="99"/>
    <w:unhideWhenUsed/>
    <w:rsid w:val="00187EF0"/>
    <w:rPr>
      <w:szCs w:val="20"/>
    </w:rPr>
  </w:style>
  <w:style w:type="character" w:customStyle="1" w:styleId="TextkomentraChar">
    <w:name w:val="Text komentára Char"/>
    <w:aliases w:val="Text poznámky Char"/>
    <w:link w:val="Textkomentra"/>
    <w:uiPriority w:val="99"/>
    <w:rsid w:val="00187EF0"/>
    <w:rPr>
      <w:rFonts w:eastAsia="Times New Roman"/>
    </w:rPr>
  </w:style>
  <w:style w:type="paragraph" w:styleId="Predmetkomentra">
    <w:name w:val="annotation subject"/>
    <w:basedOn w:val="Textkomentra"/>
    <w:next w:val="Textkomentra"/>
    <w:link w:val="PredmetkomentraChar"/>
    <w:uiPriority w:val="99"/>
    <w:unhideWhenUsed/>
    <w:rsid w:val="00187EF0"/>
    <w:rPr>
      <w:b/>
      <w:bCs/>
    </w:rPr>
  </w:style>
  <w:style w:type="character" w:customStyle="1" w:styleId="PredmetkomentraChar">
    <w:name w:val="Predmet komentára Char"/>
    <w:link w:val="Predmetkomentra"/>
    <w:uiPriority w:val="99"/>
    <w:rsid w:val="00187EF0"/>
    <w:rPr>
      <w:rFonts w:eastAsia="Times New Roman"/>
      <w:b/>
      <w:bCs/>
    </w:rPr>
  </w:style>
  <w:style w:type="paragraph" w:styleId="Zarkazkladnhotextu">
    <w:name w:val="Body Text Indent"/>
    <w:basedOn w:val="Normlny"/>
    <w:link w:val="ZarkazkladnhotextuChar"/>
    <w:rsid w:val="004F45B3"/>
    <w:pPr>
      <w:spacing w:after="120"/>
      <w:ind w:left="283"/>
      <w:jc w:val="left"/>
    </w:pPr>
    <w:rPr>
      <w:rFonts w:ascii="Times New Roman" w:hAnsi="Times New Roman"/>
      <w:sz w:val="24"/>
      <w:lang w:eastAsia="en-US"/>
    </w:rPr>
  </w:style>
  <w:style w:type="character" w:customStyle="1" w:styleId="ZarkazkladnhotextuChar">
    <w:name w:val="Zarážka základného textu Char"/>
    <w:link w:val="Zarkazkladnhotextu"/>
    <w:rsid w:val="004F45B3"/>
    <w:rPr>
      <w:rFonts w:ascii="Times New Roman" w:eastAsia="Times New Roman" w:hAnsi="Times New Roman"/>
      <w:sz w:val="24"/>
      <w:szCs w:val="24"/>
      <w:lang w:eastAsia="en-US"/>
    </w:rPr>
  </w:style>
  <w:style w:type="character" w:styleId="slostrany">
    <w:name w:val="page number"/>
    <w:rsid w:val="004F45B3"/>
    <w:rPr>
      <w:rFonts w:cs="Times New Roman"/>
    </w:rPr>
  </w:style>
  <w:style w:type="paragraph" w:styleId="Nzov">
    <w:name w:val="Title"/>
    <w:basedOn w:val="Normlny"/>
    <w:link w:val="NzovChar"/>
    <w:qFormat/>
    <w:rsid w:val="004F45B3"/>
    <w:pPr>
      <w:widowControl w:val="0"/>
      <w:tabs>
        <w:tab w:val="left" w:pos="780"/>
        <w:tab w:val="center" w:pos="4512"/>
      </w:tabs>
      <w:autoSpaceDE w:val="0"/>
      <w:autoSpaceDN w:val="0"/>
      <w:adjustRightInd w:val="0"/>
      <w:spacing w:line="254" w:lineRule="auto"/>
      <w:jc w:val="center"/>
    </w:pPr>
    <w:rPr>
      <w:rFonts w:ascii="Cambria" w:hAnsi="Cambria"/>
      <w:b/>
      <w:bCs/>
      <w:kern w:val="28"/>
      <w:sz w:val="32"/>
      <w:szCs w:val="32"/>
      <w:lang w:eastAsia="en-US"/>
    </w:rPr>
  </w:style>
  <w:style w:type="character" w:customStyle="1" w:styleId="NzovChar">
    <w:name w:val="Názov Char"/>
    <w:link w:val="Nzov"/>
    <w:rsid w:val="004F45B3"/>
    <w:rPr>
      <w:rFonts w:ascii="Cambria" w:eastAsia="Times New Roman" w:hAnsi="Cambria"/>
      <w:b/>
      <w:bCs/>
      <w:kern w:val="28"/>
      <w:sz w:val="32"/>
      <w:szCs w:val="32"/>
      <w:lang w:eastAsia="en-US"/>
    </w:rPr>
  </w:style>
  <w:style w:type="character" w:customStyle="1" w:styleId="ra">
    <w:name w:val="ra"/>
    <w:rsid w:val="004F45B3"/>
  </w:style>
  <w:style w:type="paragraph" w:customStyle="1" w:styleId="BB">
    <w:name w:val="BB"/>
    <w:basedOn w:val="Zkladntext2"/>
    <w:rsid w:val="004F45B3"/>
    <w:pPr>
      <w:widowControl/>
      <w:autoSpaceDE/>
      <w:autoSpaceDN/>
      <w:adjustRightInd/>
      <w:spacing w:after="0" w:line="240" w:lineRule="auto"/>
    </w:pPr>
    <w:rPr>
      <w:rFonts w:ascii="Tahoma" w:hAnsi="Tahoma" w:cs="Tahoma"/>
      <w:bCs/>
      <w:noProof/>
      <w:sz w:val="16"/>
      <w:lang w:eastAsia="cs-CZ"/>
    </w:rPr>
  </w:style>
  <w:style w:type="paragraph" w:styleId="Zkladntext2">
    <w:name w:val="Body Text 2"/>
    <w:basedOn w:val="Normlny"/>
    <w:link w:val="Zkladntext2Char"/>
    <w:rsid w:val="004F45B3"/>
    <w:pPr>
      <w:widowControl w:val="0"/>
      <w:autoSpaceDE w:val="0"/>
      <w:autoSpaceDN w:val="0"/>
      <w:adjustRightInd w:val="0"/>
      <w:spacing w:after="120" w:line="480" w:lineRule="auto"/>
      <w:jc w:val="left"/>
    </w:pPr>
    <w:rPr>
      <w:rFonts w:ascii="Times New Roman" w:hAnsi="Times New Roman"/>
      <w:sz w:val="24"/>
      <w:lang w:eastAsia="en-US"/>
    </w:rPr>
  </w:style>
  <w:style w:type="character" w:customStyle="1" w:styleId="Zkladntext2Char">
    <w:name w:val="Základný text 2 Char"/>
    <w:link w:val="Zkladntext2"/>
    <w:rsid w:val="004F45B3"/>
    <w:rPr>
      <w:rFonts w:ascii="Times New Roman" w:eastAsia="Times New Roman" w:hAnsi="Times New Roman"/>
      <w:sz w:val="24"/>
      <w:szCs w:val="24"/>
      <w:lang w:eastAsia="en-US"/>
    </w:rPr>
  </w:style>
  <w:style w:type="paragraph" w:customStyle="1" w:styleId="WW-Zkladntext2">
    <w:name w:val="WW-Základní text 2"/>
    <w:basedOn w:val="Normlny"/>
    <w:rsid w:val="004F45B3"/>
    <w:pPr>
      <w:suppressAutoHyphens/>
    </w:pPr>
    <w:rPr>
      <w:rFonts w:ascii="Times New Roman" w:hAnsi="Times New Roman"/>
      <w:sz w:val="28"/>
      <w:szCs w:val="20"/>
      <w:lang w:eastAsia="ar-SA"/>
    </w:rPr>
  </w:style>
  <w:style w:type="paragraph" w:customStyle="1" w:styleId="bod1">
    <w:name w:val="bod 1."/>
    <w:basedOn w:val="Normlny"/>
    <w:rsid w:val="004F45B3"/>
    <w:pPr>
      <w:tabs>
        <w:tab w:val="left" w:pos="2520"/>
      </w:tabs>
      <w:spacing w:before="60"/>
      <w:ind w:left="539" w:hanging="539"/>
    </w:pPr>
    <w:rPr>
      <w:sz w:val="24"/>
      <w:lang w:eastAsia="cs-CZ"/>
    </w:rPr>
  </w:style>
  <w:style w:type="paragraph" w:customStyle="1" w:styleId="lnok">
    <w:name w:val="Článok"/>
    <w:basedOn w:val="Normlny"/>
    <w:rsid w:val="004F45B3"/>
    <w:pPr>
      <w:keepNext/>
      <w:numPr>
        <w:numId w:val="2"/>
      </w:numPr>
      <w:spacing w:before="240" w:line="180" w:lineRule="atLeast"/>
      <w:jc w:val="center"/>
    </w:pPr>
    <w:rPr>
      <w:rFonts w:cs="Arial"/>
      <w:b/>
      <w:bCs/>
      <w:sz w:val="22"/>
      <w:szCs w:val="22"/>
    </w:rPr>
  </w:style>
  <w:style w:type="paragraph" w:customStyle="1" w:styleId="Podbod">
    <w:name w:val="Podbod"/>
    <w:basedOn w:val="Normlny"/>
    <w:rsid w:val="004F45B3"/>
    <w:pPr>
      <w:keepNext/>
      <w:numPr>
        <w:ilvl w:val="5"/>
        <w:numId w:val="2"/>
      </w:numPr>
      <w:spacing w:before="120"/>
    </w:pPr>
    <w:rPr>
      <w:rFonts w:cs="Arial"/>
      <w:noProof/>
      <w:sz w:val="22"/>
      <w:szCs w:val="22"/>
    </w:rPr>
  </w:style>
  <w:style w:type="paragraph" w:customStyle="1" w:styleId="Odstavec">
    <w:name w:val="Odstavec"/>
    <w:basedOn w:val="Normlny"/>
    <w:link w:val="OdstavecChar"/>
    <w:rsid w:val="004F45B3"/>
    <w:pPr>
      <w:keepNext/>
      <w:numPr>
        <w:ilvl w:val="1"/>
        <w:numId w:val="2"/>
      </w:numPr>
      <w:spacing w:before="120"/>
    </w:pPr>
    <w:rPr>
      <w:noProof/>
      <w:sz w:val="22"/>
      <w:szCs w:val="20"/>
    </w:rPr>
  </w:style>
  <w:style w:type="character" w:customStyle="1" w:styleId="OdstavecChar">
    <w:name w:val="Odstavec Char"/>
    <w:link w:val="Odstavec"/>
    <w:locked/>
    <w:rsid w:val="004F45B3"/>
    <w:rPr>
      <w:rFonts w:eastAsia="Times New Roman"/>
      <w:noProof/>
      <w:sz w:val="22"/>
    </w:rPr>
  </w:style>
  <w:style w:type="paragraph" w:customStyle="1" w:styleId="Pododstavec">
    <w:name w:val="Pododstavec"/>
    <w:basedOn w:val="Normlny"/>
    <w:rsid w:val="004F45B3"/>
    <w:pPr>
      <w:keepNext/>
      <w:numPr>
        <w:ilvl w:val="2"/>
        <w:numId w:val="2"/>
      </w:numPr>
      <w:spacing w:before="120"/>
    </w:pPr>
    <w:rPr>
      <w:noProof/>
      <w:sz w:val="22"/>
      <w:szCs w:val="20"/>
    </w:rPr>
  </w:style>
  <w:style w:type="paragraph" w:customStyle="1" w:styleId="Bod">
    <w:name w:val="Bod"/>
    <w:basedOn w:val="Normlny"/>
    <w:rsid w:val="004F45B3"/>
    <w:pPr>
      <w:keepNext/>
      <w:numPr>
        <w:ilvl w:val="4"/>
        <w:numId w:val="2"/>
      </w:numPr>
      <w:spacing w:before="120"/>
    </w:pPr>
    <w:rPr>
      <w:noProof/>
      <w:sz w:val="22"/>
      <w:szCs w:val="20"/>
    </w:rPr>
  </w:style>
  <w:style w:type="paragraph" w:styleId="Normlnywebov">
    <w:name w:val="Normal (Web)"/>
    <w:basedOn w:val="Normlny"/>
    <w:link w:val="NormlnywebovChar"/>
    <w:rsid w:val="004F45B3"/>
    <w:pPr>
      <w:widowControl w:val="0"/>
      <w:autoSpaceDE w:val="0"/>
      <w:autoSpaceDN w:val="0"/>
      <w:adjustRightInd w:val="0"/>
      <w:jc w:val="left"/>
    </w:pPr>
    <w:rPr>
      <w:rFonts w:ascii="Times New Roman" w:hAnsi="Times New Roman"/>
      <w:sz w:val="24"/>
    </w:rPr>
  </w:style>
  <w:style w:type="table" w:styleId="Mriekatabuky">
    <w:name w:val="Table Grid"/>
    <w:basedOn w:val="Normlnatabuka"/>
    <w:rsid w:val="004F45B3"/>
    <w:rPr>
      <w:rFonts w:ascii="Calibri" w:eastAsia="Times New Roman"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Riadok">
    <w:name w:val="TAB Riadok"/>
    <w:basedOn w:val="Normlny"/>
    <w:rsid w:val="004F45B3"/>
    <w:rPr>
      <w:rFonts w:ascii="Times New Roman" w:hAnsi="Times New Roman"/>
    </w:rPr>
  </w:style>
  <w:style w:type="paragraph" w:customStyle="1" w:styleId="ColorfulList-Accent11">
    <w:name w:val="Colorful List - Accent 11"/>
    <w:basedOn w:val="Normlny"/>
    <w:uiPriority w:val="99"/>
    <w:qFormat/>
    <w:rsid w:val="004F45B3"/>
    <w:pPr>
      <w:ind w:left="708"/>
      <w:jc w:val="left"/>
    </w:pPr>
    <w:rPr>
      <w:rFonts w:ascii="Times New Roman" w:hAnsi="Times New Roman"/>
      <w:sz w:val="24"/>
      <w:lang w:eastAsia="en-US"/>
    </w:rPr>
  </w:style>
  <w:style w:type="paragraph" w:customStyle="1" w:styleId="Odsekzoznamu1">
    <w:name w:val="Odsek zoznamu1"/>
    <w:basedOn w:val="Normlny"/>
    <w:rsid w:val="004A7AF1"/>
    <w:pPr>
      <w:ind w:left="708"/>
      <w:jc w:val="left"/>
    </w:pPr>
    <w:rPr>
      <w:rFonts w:ascii="Times New Roman" w:hAnsi="Times New Roman"/>
      <w:sz w:val="24"/>
      <w:lang w:eastAsia="en-US"/>
    </w:rPr>
  </w:style>
  <w:style w:type="paragraph" w:customStyle="1" w:styleId="TOCHeading1">
    <w:name w:val="TOC Heading1"/>
    <w:basedOn w:val="Nadpis1"/>
    <w:next w:val="Normlny"/>
    <w:uiPriority w:val="39"/>
    <w:semiHidden/>
    <w:unhideWhenUsed/>
    <w:qFormat/>
    <w:rsid w:val="004D617F"/>
    <w:pPr>
      <w:keepLines/>
      <w:spacing w:before="480" w:after="0" w:line="276" w:lineRule="auto"/>
      <w:jc w:val="left"/>
      <w:outlineLvl w:val="9"/>
    </w:pPr>
    <w:rPr>
      <w:rFonts w:ascii="Cambria" w:hAnsi="Cambria"/>
      <w:color w:val="365F91"/>
      <w:sz w:val="28"/>
      <w:szCs w:val="28"/>
    </w:rPr>
  </w:style>
  <w:style w:type="paragraph" w:styleId="Obsah1">
    <w:name w:val="toc 1"/>
    <w:basedOn w:val="Normlny"/>
    <w:next w:val="Normlny"/>
    <w:autoRedefine/>
    <w:uiPriority w:val="39"/>
    <w:unhideWhenUsed/>
    <w:rsid w:val="004D617F"/>
    <w:pPr>
      <w:tabs>
        <w:tab w:val="right" w:leader="dot" w:pos="9060"/>
      </w:tabs>
    </w:pPr>
    <w:rPr>
      <w:b/>
      <w:noProof/>
    </w:rPr>
  </w:style>
  <w:style w:type="paragraph" w:styleId="Obsah2">
    <w:name w:val="toc 2"/>
    <w:basedOn w:val="Normlny"/>
    <w:next w:val="Normlny"/>
    <w:autoRedefine/>
    <w:uiPriority w:val="39"/>
    <w:unhideWhenUsed/>
    <w:rsid w:val="008B0A15"/>
    <w:pPr>
      <w:tabs>
        <w:tab w:val="right" w:leader="dot" w:pos="9060"/>
      </w:tabs>
      <w:spacing w:after="60"/>
      <w:jc w:val="left"/>
    </w:pPr>
    <w:rPr>
      <w:rFonts w:ascii="Times New Roman" w:hAnsi="Times New Roman"/>
      <w:noProof/>
      <w:szCs w:val="20"/>
    </w:rPr>
  </w:style>
  <w:style w:type="paragraph" w:styleId="Obsah3">
    <w:name w:val="toc 3"/>
    <w:basedOn w:val="Normlny"/>
    <w:next w:val="Normlny"/>
    <w:autoRedefine/>
    <w:uiPriority w:val="39"/>
    <w:unhideWhenUsed/>
    <w:rsid w:val="002E55F8"/>
    <w:pPr>
      <w:tabs>
        <w:tab w:val="left" w:pos="880"/>
        <w:tab w:val="right" w:leader="dot" w:pos="9060"/>
      </w:tabs>
      <w:spacing w:after="60"/>
      <w:ind w:left="403"/>
      <w:jc w:val="left"/>
    </w:pPr>
  </w:style>
  <w:style w:type="paragraph" w:customStyle="1" w:styleId="ColorfulList-Accent111">
    <w:name w:val="Colorful List - Accent 111"/>
    <w:basedOn w:val="Normlny"/>
    <w:qFormat/>
    <w:rsid w:val="0083366B"/>
    <w:pPr>
      <w:ind w:left="708"/>
      <w:jc w:val="left"/>
    </w:pPr>
    <w:rPr>
      <w:rFonts w:ascii="Times New Roman" w:hAnsi="Times New Roman"/>
      <w:sz w:val="24"/>
      <w:lang w:eastAsia="en-US"/>
    </w:rPr>
  </w:style>
  <w:style w:type="paragraph" w:customStyle="1" w:styleId="TOCHeading11">
    <w:name w:val="TOC Heading11"/>
    <w:basedOn w:val="Nadpis1"/>
    <w:next w:val="Normlny"/>
    <w:unhideWhenUsed/>
    <w:qFormat/>
    <w:rsid w:val="0083366B"/>
    <w:pPr>
      <w:keepLines/>
      <w:spacing w:before="480" w:after="0" w:line="276" w:lineRule="auto"/>
      <w:jc w:val="left"/>
      <w:outlineLvl w:val="9"/>
    </w:pPr>
    <w:rPr>
      <w:rFonts w:ascii="Cambria" w:hAnsi="Cambria"/>
      <w:color w:val="365F91"/>
      <w:sz w:val="28"/>
      <w:szCs w:val="28"/>
    </w:rPr>
  </w:style>
  <w:style w:type="paragraph" w:styleId="Revzia">
    <w:name w:val="Revision"/>
    <w:hidden/>
    <w:uiPriority w:val="99"/>
    <w:rsid w:val="00FB3F02"/>
    <w:rPr>
      <w:rFonts w:eastAsia="Times New Roman"/>
      <w:szCs w:val="24"/>
    </w:rPr>
  </w:style>
  <w:style w:type="numbering" w:customStyle="1" w:styleId="Bezzoznamu1">
    <w:name w:val="Bez zoznamu1"/>
    <w:next w:val="Bezzoznamu"/>
    <w:uiPriority w:val="99"/>
    <w:semiHidden/>
    <w:unhideWhenUsed/>
    <w:rsid w:val="00504232"/>
  </w:style>
  <w:style w:type="paragraph" w:styleId="Odsekzoznamu">
    <w:name w:val="List Paragraph"/>
    <w:aliases w:val="body,Odsek"/>
    <w:basedOn w:val="Normlny"/>
    <w:link w:val="OdsekzoznamuChar"/>
    <w:uiPriority w:val="34"/>
    <w:qFormat/>
    <w:rsid w:val="00504232"/>
    <w:pPr>
      <w:ind w:left="708"/>
      <w:jc w:val="left"/>
    </w:pPr>
    <w:rPr>
      <w:rFonts w:ascii="Times New Roman" w:hAnsi="Times New Roman"/>
      <w:sz w:val="24"/>
      <w:lang w:eastAsia="en-US"/>
    </w:rPr>
  </w:style>
  <w:style w:type="paragraph" w:styleId="Hlavikaobsahu">
    <w:name w:val="TOC Heading"/>
    <w:basedOn w:val="Nadpis1"/>
    <w:next w:val="Normlny"/>
    <w:uiPriority w:val="99"/>
    <w:qFormat/>
    <w:rsid w:val="00504232"/>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0"/>
    <w:rsid w:val="00504232"/>
    <w:pPr>
      <w:numPr>
        <w:ilvl w:val="1"/>
        <w:numId w:val="3"/>
      </w:numPr>
      <w:spacing w:before="240" w:after="240"/>
      <w:ind w:left="578" w:hanging="578"/>
      <w:jc w:val="both"/>
    </w:pPr>
    <w:rPr>
      <w:sz w:val="28"/>
      <w:szCs w:val="20"/>
    </w:rPr>
  </w:style>
  <w:style w:type="paragraph" w:customStyle="1" w:styleId="Paragraph">
    <w:name w:val="Paragraph"/>
    <w:basedOn w:val="Normlny"/>
    <w:rsid w:val="00504232"/>
    <w:pPr>
      <w:ind w:left="634" w:hanging="454"/>
      <w:jc w:val="left"/>
    </w:pPr>
  </w:style>
  <w:style w:type="paragraph" w:customStyle="1" w:styleId="tlParagraphPodaokrajaPred6ptZa6pt">
    <w:name w:val="Štýl Paragraph + Podľa okraja Pred:  6 pt Za:  6 pt"/>
    <w:basedOn w:val="Paragraph"/>
    <w:rsid w:val="00504232"/>
    <w:pPr>
      <w:numPr>
        <w:numId w:val="3"/>
      </w:numPr>
      <w:spacing w:before="120" w:after="120"/>
      <w:jc w:val="both"/>
    </w:pPr>
    <w:rPr>
      <w:szCs w:val="20"/>
    </w:rPr>
  </w:style>
  <w:style w:type="paragraph" w:customStyle="1" w:styleId="tlParagraphPodaokrajaPred6ptZa6pt1">
    <w:name w:val="Štýl Paragraph + Podľa okraja Pred:  6 pt Za:  6 pt1"/>
    <w:basedOn w:val="Paragraph"/>
    <w:rsid w:val="00504232"/>
    <w:pPr>
      <w:spacing w:before="120" w:after="120"/>
      <w:jc w:val="both"/>
    </w:pPr>
    <w:rPr>
      <w:szCs w:val="20"/>
    </w:rPr>
  </w:style>
  <w:style w:type="paragraph" w:customStyle="1" w:styleId="Futuraboda">
    <w:name w:val="Futura bod a)"/>
    <w:basedOn w:val="Normlny"/>
    <w:rsid w:val="00504232"/>
    <w:pPr>
      <w:numPr>
        <w:numId w:val="4"/>
      </w:numPr>
      <w:spacing w:after="141"/>
    </w:pPr>
    <w:rPr>
      <w:rFonts w:ascii="Futura Bk" w:hAnsi="Futura Bk"/>
      <w:sz w:val="16"/>
      <w:szCs w:val="20"/>
    </w:rPr>
  </w:style>
  <w:style w:type="paragraph" w:customStyle="1" w:styleId="ABLOCKPARA">
    <w:name w:val="A BLOCK PARA"/>
    <w:basedOn w:val="Normlny"/>
    <w:rsid w:val="00CE54EE"/>
    <w:pPr>
      <w:ind w:firstLine="360"/>
      <w:jc w:val="left"/>
    </w:pPr>
    <w:rPr>
      <w:rFonts w:ascii="Book Antiqua" w:hAnsi="Book Antiqua" w:cs="Book Antiqua"/>
      <w:sz w:val="22"/>
      <w:szCs w:val="22"/>
      <w:lang w:val="en-US" w:eastAsia="en-US"/>
    </w:rPr>
  </w:style>
  <w:style w:type="paragraph" w:customStyle="1" w:styleId="Aaa">
    <w:name w:val="Aaa"/>
    <w:basedOn w:val="Normlny"/>
    <w:rsid w:val="00CE54EE"/>
    <w:pPr>
      <w:numPr>
        <w:ilvl w:val="1"/>
        <w:numId w:val="5"/>
      </w:numPr>
    </w:pPr>
    <w:rPr>
      <w:rFonts w:ascii="Calibri" w:hAnsi="Calibri" w:cs="Calibri"/>
      <w:sz w:val="22"/>
      <w:szCs w:val="22"/>
      <w:lang w:eastAsia="en-US"/>
    </w:rPr>
  </w:style>
  <w:style w:type="paragraph" w:customStyle="1" w:styleId="Default">
    <w:name w:val="Default"/>
    <w:rsid w:val="00EA2781"/>
    <w:pPr>
      <w:autoSpaceDE w:val="0"/>
      <w:autoSpaceDN w:val="0"/>
      <w:adjustRightInd w:val="0"/>
    </w:pPr>
    <w:rPr>
      <w:rFonts w:ascii="Times New Roman" w:hAnsi="Times New Roman"/>
      <w:color w:val="000000"/>
      <w:sz w:val="24"/>
      <w:szCs w:val="24"/>
    </w:rPr>
  </w:style>
  <w:style w:type="character" w:customStyle="1" w:styleId="posta-value1">
    <w:name w:val="posta-value1"/>
    <w:rsid w:val="00A9099C"/>
    <w:rPr>
      <w:rFonts w:ascii="Tahoma" w:hAnsi="Tahoma"/>
      <w:color w:val="000000"/>
      <w:sz w:val="16"/>
    </w:rPr>
  </w:style>
  <w:style w:type="character" w:customStyle="1" w:styleId="posta-value">
    <w:name w:val="posta-value"/>
    <w:rsid w:val="00A9099C"/>
  </w:style>
  <w:style w:type="character" w:styleId="PouitHypertextovPrepojenie">
    <w:name w:val="FollowedHyperlink"/>
    <w:basedOn w:val="Predvolenpsmoodseku"/>
    <w:uiPriority w:val="99"/>
    <w:rsid w:val="00A9099C"/>
    <w:rPr>
      <w:rFonts w:cs="Times New Roman"/>
      <w:color w:val="800080"/>
      <w:u w:val="single"/>
    </w:rPr>
  </w:style>
  <w:style w:type="paragraph" w:customStyle="1" w:styleId="Odsekzoznamu2">
    <w:name w:val="Odsek zoznamu2"/>
    <w:basedOn w:val="Normlny"/>
    <w:uiPriority w:val="99"/>
    <w:rsid w:val="00A9099C"/>
    <w:pPr>
      <w:ind w:left="708"/>
      <w:jc w:val="left"/>
    </w:pPr>
    <w:rPr>
      <w:rFonts w:ascii="Times New Roman" w:eastAsiaTheme="minorHAnsi" w:hAnsi="Times New Roman"/>
      <w:sz w:val="24"/>
      <w:lang w:eastAsia="en-US"/>
    </w:rPr>
  </w:style>
  <w:style w:type="paragraph" w:styleId="Obyajntext">
    <w:name w:val="Plain Text"/>
    <w:basedOn w:val="Normlny"/>
    <w:link w:val="ObyajntextChar"/>
    <w:unhideWhenUsed/>
    <w:rsid w:val="00A9099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rsid w:val="00A9099C"/>
    <w:rPr>
      <w:rFonts w:ascii="Calibri" w:eastAsiaTheme="minorHAnsi" w:hAnsi="Calibri" w:cstheme="minorBidi"/>
      <w:sz w:val="22"/>
      <w:szCs w:val="21"/>
      <w:lang w:eastAsia="en-US"/>
    </w:rPr>
  </w:style>
  <w:style w:type="paragraph" w:customStyle="1" w:styleId="ListParagraph3">
    <w:name w:val="List Paragraph3"/>
    <w:basedOn w:val="Normlny"/>
    <w:rsid w:val="00C356B6"/>
    <w:pPr>
      <w:ind w:left="720"/>
      <w:contextualSpacing/>
      <w:jc w:val="left"/>
    </w:pPr>
    <w:rPr>
      <w:rFonts w:ascii="Times New Roman" w:hAnsi="Times New Roman"/>
      <w:sz w:val="24"/>
      <w:lang w:eastAsia="en-US"/>
    </w:rPr>
  </w:style>
  <w:style w:type="paragraph" w:customStyle="1" w:styleId="font5">
    <w:name w:val="font5"/>
    <w:basedOn w:val="Normlny"/>
    <w:rsid w:val="006E0394"/>
    <w:pPr>
      <w:spacing w:before="100" w:beforeAutospacing="1" w:after="100" w:afterAutospacing="1"/>
      <w:jc w:val="left"/>
    </w:pPr>
    <w:rPr>
      <w:rFonts w:cs="Arial"/>
      <w:color w:val="000000"/>
      <w:sz w:val="18"/>
      <w:szCs w:val="18"/>
    </w:rPr>
  </w:style>
  <w:style w:type="paragraph" w:customStyle="1" w:styleId="font6">
    <w:name w:val="font6"/>
    <w:basedOn w:val="Normlny"/>
    <w:rsid w:val="006E0394"/>
    <w:pPr>
      <w:spacing w:before="100" w:beforeAutospacing="1" w:after="100" w:afterAutospacing="1"/>
      <w:jc w:val="left"/>
    </w:pPr>
    <w:rPr>
      <w:rFonts w:cs="Arial"/>
      <w:color w:val="000000"/>
      <w:sz w:val="18"/>
      <w:szCs w:val="18"/>
    </w:rPr>
  </w:style>
  <w:style w:type="paragraph" w:customStyle="1" w:styleId="xl65">
    <w:name w:val="xl65"/>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6">
    <w:name w:val="xl66"/>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67">
    <w:name w:val="xl67"/>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color w:val="000000"/>
      <w:sz w:val="18"/>
      <w:szCs w:val="18"/>
    </w:rPr>
  </w:style>
  <w:style w:type="paragraph" w:customStyle="1" w:styleId="xl68">
    <w:name w:val="xl68"/>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69">
    <w:name w:val="xl69"/>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0">
    <w:name w:val="xl70"/>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sz w:val="18"/>
      <w:szCs w:val="18"/>
    </w:rPr>
  </w:style>
  <w:style w:type="paragraph" w:customStyle="1" w:styleId="xl71">
    <w:name w:val="xl71"/>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2">
    <w:name w:val="xl72"/>
    <w:basedOn w:val="Normlny"/>
    <w:rsid w:val="006E0394"/>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color w:val="000000"/>
      <w:sz w:val="18"/>
      <w:szCs w:val="18"/>
    </w:rPr>
  </w:style>
  <w:style w:type="paragraph" w:customStyle="1" w:styleId="xl73">
    <w:name w:val="xl73"/>
    <w:basedOn w:val="Normlny"/>
    <w:rsid w:val="006E0394"/>
    <w:pPr>
      <w:spacing w:before="100" w:beforeAutospacing="1" w:after="100" w:afterAutospacing="1"/>
      <w:jc w:val="left"/>
      <w:textAlignment w:val="center"/>
    </w:pPr>
    <w:rPr>
      <w:rFonts w:cs="Arial"/>
      <w:b/>
      <w:bCs/>
      <w:sz w:val="18"/>
      <w:szCs w:val="18"/>
    </w:rPr>
  </w:style>
  <w:style w:type="paragraph" w:customStyle="1" w:styleId="xl74">
    <w:name w:val="xl74"/>
    <w:basedOn w:val="Normlny"/>
    <w:rsid w:val="006E0394"/>
    <w:pPr>
      <w:spacing w:before="100" w:beforeAutospacing="1" w:after="100" w:afterAutospacing="1"/>
      <w:jc w:val="left"/>
      <w:textAlignment w:val="center"/>
    </w:pPr>
    <w:rPr>
      <w:rFonts w:cs="Arial"/>
      <w:sz w:val="18"/>
      <w:szCs w:val="18"/>
    </w:rPr>
  </w:style>
  <w:style w:type="paragraph" w:customStyle="1" w:styleId="xl63">
    <w:name w:val="xl63"/>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4">
    <w:name w:val="xl64"/>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75">
    <w:name w:val="xl75"/>
    <w:basedOn w:val="Normlny"/>
    <w:rsid w:val="00843624"/>
    <w:pPr>
      <w:pBdr>
        <w:top w:val="single" w:sz="4" w:space="0" w:color="auto"/>
        <w:left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6">
    <w:name w:val="xl76"/>
    <w:basedOn w:val="Normlny"/>
    <w:rsid w:val="0084362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77">
    <w:name w:val="xl77"/>
    <w:basedOn w:val="Normlny"/>
    <w:rsid w:val="00843624"/>
    <w:pPr>
      <w:spacing w:before="100" w:beforeAutospacing="1" w:after="100" w:afterAutospacing="1"/>
      <w:jc w:val="center"/>
      <w:textAlignment w:val="center"/>
    </w:pPr>
    <w:rPr>
      <w:rFonts w:cs="Arial"/>
      <w:sz w:val="18"/>
      <w:szCs w:val="18"/>
    </w:rPr>
  </w:style>
  <w:style w:type="paragraph" w:customStyle="1" w:styleId="xl78">
    <w:name w:val="xl78"/>
    <w:basedOn w:val="Normlny"/>
    <w:rsid w:val="00843624"/>
    <w:pPr>
      <w:spacing w:before="100" w:beforeAutospacing="1" w:after="100" w:afterAutospacing="1"/>
      <w:jc w:val="left"/>
      <w:textAlignment w:val="center"/>
    </w:pPr>
    <w:rPr>
      <w:rFonts w:cs="Arial"/>
      <w:sz w:val="18"/>
      <w:szCs w:val="18"/>
    </w:rPr>
  </w:style>
  <w:style w:type="paragraph" w:customStyle="1" w:styleId="xl79">
    <w:name w:val="xl79"/>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0">
    <w:name w:val="xl80"/>
    <w:basedOn w:val="Normlny"/>
    <w:rsid w:val="00843624"/>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cs="Arial"/>
      <w:sz w:val="18"/>
      <w:szCs w:val="18"/>
    </w:rPr>
  </w:style>
  <w:style w:type="paragraph" w:customStyle="1" w:styleId="xl81">
    <w:name w:val="xl81"/>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2">
    <w:name w:val="xl82"/>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18"/>
      <w:szCs w:val="18"/>
    </w:rPr>
  </w:style>
  <w:style w:type="paragraph" w:customStyle="1" w:styleId="xl83">
    <w:name w:val="xl83"/>
    <w:basedOn w:val="Normlny"/>
    <w:rsid w:val="00843624"/>
    <w:pPr>
      <w:pBdr>
        <w:top w:val="single" w:sz="8" w:space="0" w:color="auto"/>
        <w:left w:val="single" w:sz="4"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4">
    <w:name w:val="xl84"/>
    <w:basedOn w:val="Normlny"/>
    <w:rsid w:val="00843624"/>
    <w:pPr>
      <w:pBdr>
        <w:top w:val="single" w:sz="8"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5">
    <w:name w:val="xl85"/>
    <w:basedOn w:val="Normlny"/>
    <w:rsid w:val="00843624"/>
    <w:pPr>
      <w:pBdr>
        <w:top w:val="single" w:sz="8" w:space="0" w:color="auto"/>
        <w:bottom w:val="single" w:sz="8" w:space="0" w:color="auto"/>
        <w:right w:val="single" w:sz="8" w:space="0" w:color="auto"/>
      </w:pBdr>
      <w:spacing w:before="100" w:beforeAutospacing="1" w:after="100" w:afterAutospacing="1"/>
      <w:jc w:val="left"/>
      <w:textAlignment w:val="center"/>
    </w:pPr>
    <w:rPr>
      <w:rFonts w:cs="Arial"/>
      <w:b/>
      <w:bCs/>
      <w:sz w:val="18"/>
      <w:szCs w:val="18"/>
    </w:rPr>
  </w:style>
  <w:style w:type="paragraph" w:customStyle="1" w:styleId="CTL">
    <w:name w:val="CTL"/>
    <w:basedOn w:val="Normlny"/>
    <w:uiPriority w:val="99"/>
    <w:rsid w:val="00A00374"/>
    <w:pPr>
      <w:widowControl w:val="0"/>
      <w:numPr>
        <w:numId w:val="8"/>
      </w:numPr>
      <w:autoSpaceDE w:val="0"/>
      <w:autoSpaceDN w:val="0"/>
      <w:adjustRightInd w:val="0"/>
      <w:spacing w:after="120"/>
    </w:pPr>
    <w:rPr>
      <w:rFonts w:ascii="Times New Roman" w:hAnsi="Times New Roman"/>
      <w:sz w:val="24"/>
      <w:szCs w:val="20"/>
      <w:lang w:eastAsia="en-US"/>
    </w:rPr>
  </w:style>
  <w:style w:type="table" w:customStyle="1" w:styleId="Mriekatabuky1">
    <w:name w:val="Mriežka tabuľky1"/>
    <w:basedOn w:val="Normlnatabuka"/>
    <w:next w:val="Mriekatabuky"/>
    <w:uiPriority w:val="59"/>
    <w:rsid w:val="00651CB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ln12">
    <w:name w:val="normální12"/>
    <w:basedOn w:val="Normlny"/>
    <w:rsid w:val="00084027"/>
    <w:rPr>
      <w:rFonts w:ascii="Times New Roman" w:hAnsi="Times New Roman"/>
      <w:sz w:val="24"/>
      <w:szCs w:val="20"/>
      <w:lang w:val="cs-CZ" w:eastAsia="cs-CZ"/>
    </w:rPr>
  </w:style>
  <w:style w:type="character" w:customStyle="1" w:styleId="OdsekzoznamuChar">
    <w:name w:val="Odsek zoznamu Char"/>
    <w:aliases w:val="body Char,Odsek Char"/>
    <w:link w:val="Odsekzoznamu"/>
    <w:uiPriority w:val="34"/>
    <w:locked/>
    <w:rsid w:val="00B40766"/>
    <w:rPr>
      <w:rFonts w:ascii="Times New Roman" w:eastAsia="Times New Roman" w:hAnsi="Times New Roman"/>
      <w:sz w:val="24"/>
      <w:szCs w:val="24"/>
      <w:lang w:eastAsia="en-US"/>
    </w:rPr>
  </w:style>
  <w:style w:type="paragraph" w:customStyle="1" w:styleId="Normln1">
    <w:name w:val="Normální1"/>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Nadpis21">
    <w:name w:val="Nadpis 21"/>
    <w:basedOn w:val="Normln1"/>
    <w:next w:val="Normln1"/>
    <w:rsid w:val="00864480"/>
    <w:pPr>
      <w:keepNext/>
      <w:spacing w:before="240" w:after="60"/>
    </w:pPr>
    <w:rPr>
      <w:rFonts w:ascii="Arial" w:hAnsi="Arial"/>
      <w:b/>
      <w:i/>
      <w:sz w:val="24"/>
    </w:rPr>
  </w:style>
  <w:style w:type="paragraph" w:customStyle="1" w:styleId="Normln">
    <w:name w:val="Normální"/>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Odstavec2">
    <w:name w:val="Odstavec 2"/>
    <w:basedOn w:val="Normlny"/>
    <w:autoRedefine/>
    <w:rsid w:val="00864480"/>
    <w:pPr>
      <w:keepNext/>
      <w:keepLines/>
      <w:tabs>
        <w:tab w:val="left" w:pos="0"/>
        <w:tab w:val="left" w:pos="426"/>
        <w:tab w:val="num" w:pos="1134"/>
      </w:tabs>
      <w:spacing w:before="120" w:line="276" w:lineRule="auto"/>
      <w:ind w:left="284" w:hanging="284"/>
    </w:pPr>
    <w:rPr>
      <w:rFonts w:cs="Arial"/>
      <w:iCs/>
      <w:color w:val="000080"/>
      <w:sz w:val="22"/>
      <w:szCs w:val="22"/>
    </w:rPr>
  </w:style>
  <w:style w:type="paragraph" w:customStyle="1" w:styleId="Odstavec20">
    <w:name w:val="Odstavec_2"/>
    <w:basedOn w:val="Normlny"/>
    <w:rsid w:val="002D6F73"/>
    <w:pPr>
      <w:spacing w:before="60"/>
      <w:ind w:left="902"/>
    </w:pPr>
    <w:rPr>
      <w:rFonts w:ascii="Times New Roman" w:hAnsi="Times New Roman"/>
      <w:sz w:val="22"/>
      <w:szCs w:val="22"/>
    </w:rPr>
  </w:style>
  <w:style w:type="paragraph" w:customStyle="1" w:styleId="Odsekzoznamu3">
    <w:name w:val="Odsek zoznamu3"/>
    <w:basedOn w:val="Normlny"/>
    <w:rsid w:val="002D6F73"/>
    <w:pPr>
      <w:ind w:left="708"/>
      <w:jc w:val="left"/>
    </w:pPr>
    <w:rPr>
      <w:rFonts w:ascii="Times New Roman" w:hAnsi="Times New Roman"/>
      <w:sz w:val="24"/>
      <w:lang w:eastAsia="cs-CZ"/>
    </w:rPr>
  </w:style>
  <w:style w:type="paragraph" w:customStyle="1" w:styleId="slovanieodsekov">
    <w:name w:val="číslovanie odsekov"/>
    <w:basedOn w:val="Normlny"/>
    <w:rsid w:val="002D6F73"/>
    <w:pPr>
      <w:tabs>
        <w:tab w:val="num" w:pos="567"/>
      </w:tabs>
      <w:spacing w:after="200"/>
      <w:ind w:left="567" w:hanging="567"/>
      <w:jc w:val="left"/>
    </w:pPr>
    <w:rPr>
      <w:rFonts w:cs="Arial"/>
      <w:bCs/>
      <w:color w:val="000000"/>
      <w:sz w:val="18"/>
      <w:szCs w:val="20"/>
    </w:rPr>
  </w:style>
  <w:style w:type="paragraph" w:styleId="Popis">
    <w:name w:val="caption"/>
    <w:basedOn w:val="Normlny"/>
    <w:next w:val="Normlny"/>
    <w:link w:val="PopisChar"/>
    <w:autoRedefine/>
    <w:qFormat/>
    <w:rsid w:val="002D6F73"/>
    <w:pPr>
      <w:keepNext/>
      <w:autoSpaceDE w:val="0"/>
      <w:autoSpaceDN w:val="0"/>
      <w:adjustRightInd w:val="0"/>
      <w:spacing w:before="60" w:after="60" w:line="276" w:lineRule="auto"/>
      <w:jc w:val="left"/>
    </w:pPr>
    <w:rPr>
      <w:rFonts w:ascii="Calibri" w:hAnsi="Calibri" w:cs="Calibri"/>
      <w:bCs/>
      <w:noProof/>
      <w:sz w:val="22"/>
      <w:szCs w:val="22"/>
      <w:lang w:eastAsia="en-US"/>
    </w:rPr>
  </w:style>
  <w:style w:type="character" w:customStyle="1" w:styleId="PopisChar">
    <w:name w:val="Popis Char"/>
    <w:link w:val="Popis"/>
    <w:uiPriority w:val="99"/>
    <w:locked/>
    <w:rsid w:val="002D6F73"/>
    <w:rPr>
      <w:rFonts w:ascii="Calibri" w:eastAsia="Times New Roman" w:hAnsi="Calibri" w:cs="Calibri"/>
      <w:bCs/>
      <w:noProof/>
      <w:sz w:val="22"/>
      <w:szCs w:val="22"/>
      <w:lang w:eastAsia="en-US"/>
    </w:rPr>
  </w:style>
  <w:style w:type="paragraph" w:customStyle="1" w:styleId="font7">
    <w:name w:val="font7"/>
    <w:basedOn w:val="Normlny"/>
    <w:rsid w:val="00216109"/>
    <w:pPr>
      <w:spacing w:before="100" w:beforeAutospacing="1" w:after="100" w:afterAutospacing="1"/>
      <w:jc w:val="left"/>
    </w:pPr>
    <w:rPr>
      <w:rFonts w:cs="Arial"/>
      <w:sz w:val="16"/>
      <w:szCs w:val="16"/>
    </w:rPr>
  </w:style>
  <w:style w:type="paragraph" w:customStyle="1" w:styleId="font8">
    <w:name w:val="font8"/>
    <w:basedOn w:val="Normlny"/>
    <w:rsid w:val="00216109"/>
    <w:pPr>
      <w:spacing w:before="100" w:beforeAutospacing="1" w:after="100" w:afterAutospacing="1"/>
      <w:jc w:val="left"/>
    </w:pPr>
    <w:rPr>
      <w:rFonts w:cs="Arial"/>
      <w:b/>
      <w:bCs/>
      <w:sz w:val="16"/>
      <w:szCs w:val="16"/>
    </w:rPr>
  </w:style>
  <w:style w:type="paragraph" w:customStyle="1" w:styleId="font9">
    <w:name w:val="font9"/>
    <w:basedOn w:val="Normlny"/>
    <w:rsid w:val="00216109"/>
    <w:pPr>
      <w:spacing w:before="100" w:beforeAutospacing="1" w:after="100" w:afterAutospacing="1"/>
      <w:jc w:val="left"/>
    </w:pPr>
    <w:rPr>
      <w:rFonts w:cs="Arial"/>
      <w:sz w:val="16"/>
      <w:szCs w:val="16"/>
    </w:rPr>
  </w:style>
  <w:style w:type="paragraph" w:customStyle="1" w:styleId="font10">
    <w:name w:val="font10"/>
    <w:basedOn w:val="Normlny"/>
    <w:rsid w:val="00216109"/>
    <w:pPr>
      <w:spacing w:before="100" w:beforeAutospacing="1" w:after="100" w:afterAutospacing="1"/>
      <w:jc w:val="left"/>
    </w:pPr>
    <w:rPr>
      <w:rFonts w:ascii="Calibri" w:hAnsi="Calibri"/>
      <w:sz w:val="16"/>
      <w:szCs w:val="16"/>
    </w:rPr>
  </w:style>
  <w:style w:type="paragraph" w:customStyle="1" w:styleId="xl86">
    <w:name w:val="xl86"/>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7">
    <w:name w:val="xl87"/>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8">
    <w:name w:val="xl88"/>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9">
    <w:name w:val="xl89"/>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90">
    <w:name w:val="xl90"/>
    <w:basedOn w:val="Normlny"/>
    <w:rsid w:val="00216109"/>
    <w:pPr>
      <w:spacing w:before="100" w:beforeAutospacing="1" w:after="100" w:afterAutospacing="1"/>
      <w:jc w:val="left"/>
    </w:pPr>
    <w:rPr>
      <w:rFonts w:cs="Arial"/>
      <w:b/>
      <w:bCs/>
      <w:szCs w:val="20"/>
    </w:rPr>
  </w:style>
  <w:style w:type="paragraph" w:customStyle="1" w:styleId="xl91">
    <w:name w:val="xl91"/>
    <w:basedOn w:val="Normlny"/>
    <w:rsid w:val="00216109"/>
    <w:pPr>
      <w:spacing w:before="100" w:beforeAutospacing="1" w:after="100" w:afterAutospacing="1"/>
      <w:jc w:val="left"/>
    </w:pPr>
    <w:rPr>
      <w:rFonts w:cs="Arial"/>
      <w:szCs w:val="20"/>
    </w:rPr>
  </w:style>
  <w:style w:type="paragraph" w:customStyle="1" w:styleId="xl92">
    <w:name w:val="xl92"/>
    <w:basedOn w:val="Normlny"/>
    <w:rsid w:val="00216109"/>
    <w:pPr>
      <w:pBdr>
        <w:top w:val="single" w:sz="4" w:space="0" w:color="auto"/>
        <w:left w:val="single" w:sz="8"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3">
    <w:name w:val="xl93"/>
    <w:basedOn w:val="Normlny"/>
    <w:rsid w:val="00216109"/>
    <w:pPr>
      <w:pBdr>
        <w:top w:val="single" w:sz="4" w:space="0" w:color="auto"/>
        <w:left w:val="single" w:sz="4"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4">
    <w:name w:val="xl94"/>
    <w:basedOn w:val="Normlny"/>
    <w:rsid w:val="00216109"/>
    <w:pPr>
      <w:pBdr>
        <w:top w:val="single" w:sz="4" w:space="0" w:color="auto"/>
        <w:left w:val="single" w:sz="4" w:space="0" w:color="auto"/>
        <w:bottom w:val="single" w:sz="4"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5">
    <w:name w:val="xl95"/>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6">
    <w:name w:val="xl96"/>
    <w:basedOn w:val="Normlny"/>
    <w:rsid w:val="00216109"/>
    <w:pPr>
      <w:spacing w:before="100" w:beforeAutospacing="1" w:after="100" w:afterAutospacing="1"/>
      <w:jc w:val="center"/>
      <w:textAlignment w:val="center"/>
    </w:pPr>
    <w:rPr>
      <w:rFonts w:cs="Arial"/>
      <w:sz w:val="16"/>
      <w:szCs w:val="16"/>
    </w:rPr>
  </w:style>
  <w:style w:type="paragraph" w:customStyle="1" w:styleId="xl97">
    <w:name w:val="xl97"/>
    <w:basedOn w:val="Normlny"/>
    <w:rsid w:val="00216109"/>
    <w:pPr>
      <w:spacing w:before="100" w:beforeAutospacing="1" w:after="100" w:afterAutospacing="1"/>
      <w:jc w:val="center"/>
      <w:textAlignment w:val="center"/>
    </w:pPr>
    <w:rPr>
      <w:rFonts w:cs="Arial"/>
      <w:sz w:val="16"/>
      <w:szCs w:val="16"/>
    </w:rPr>
  </w:style>
  <w:style w:type="paragraph" w:customStyle="1" w:styleId="xl98">
    <w:name w:val="xl98"/>
    <w:basedOn w:val="Normlny"/>
    <w:rsid w:val="00216109"/>
    <w:pPr>
      <w:pBdr>
        <w:top w:val="single" w:sz="4"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9">
    <w:name w:val="xl99"/>
    <w:basedOn w:val="Normlny"/>
    <w:rsid w:val="00216109"/>
    <w:pPr>
      <w:pBdr>
        <w:top w:val="single" w:sz="4" w:space="0" w:color="auto"/>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0">
    <w:name w:val="xl100"/>
    <w:basedOn w:val="Normlny"/>
    <w:rsid w:val="00216109"/>
    <w:pPr>
      <w:spacing w:before="100" w:beforeAutospacing="1" w:after="100" w:afterAutospacing="1"/>
      <w:jc w:val="left"/>
    </w:pPr>
    <w:rPr>
      <w:rFonts w:cs="Arial"/>
      <w:b/>
      <w:bCs/>
      <w:szCs w:val="20"/>
    </w:rPr>
  </w:style>
  <w:style w:type="paragraph" w:customStyle="1" w:styleId="xl101">
    <w:name w:val="xl101"/>
    <w:basedOn w:val="Normlny"/>
    <w:rsid w:val="00216109"/>
    <w:pPr>
      <w:pBdr>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2">
    <w:name w:val="xl102"/>
    <w:basedOn w:val="Normlny"/>
    <w:rsid w:val="00216109"/>
    <w:pPr>
      <w:pBdr>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3">
    <w:name w:val="xl103"/>
    <w:basedOn w:val="Normlny"/>
    <w:rsid w:val="00216109"/>
    <w:pPr>
      <w:pBdr>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4">
    <w:name w:val="xl104"/>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5">
    <w:name w:val="xl105"/>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6">
    <w:name w:val="xl106"/>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7">
    <w:name w:val="xl107"/>
    <w:basedOn w:val="Normlny"/>
    <w:rsid w:val="0021610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8">
    <w:name w:val="xl108"/>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9">
    <w:name w:val="xl109"/>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0">
    <w:name w:val="xl110"/>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1">
    <w:name w:val="xl111"/>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2">
    <w:name w:val="xl112"/>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3">
    <w:name w:val="xl113"/>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4">
    <w:name w:val="xl114"/>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5">
    <w:name w:val="xl11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6">
    <w:name w:val="xl116"/>
    <w:basedOn w:val="Normlny"/>
    <w:rsid w:val="00216109"/>
    <w:pPr>
      <w:spacing w:before="100" w:beforeAutospacing="1" w:after="100" w:afterAutospacing="1"/>
      <w:jc w:val="left"/>
    </w:pPr>
    <w:rPr>
      <w:rFonts w:cs="Arial"/>
      <w:b/>
      <w:bCs/>
      <w:szCs w:val="20"/>
    </w:rPr>
  </w:style>
  <w:style w:type="paragraph" w:customStyle="1" w:styleId="xl117">
    <w:name w:val="xl117"/>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8">
    <w:name w:val="xl118"/>
    <w:basedOn w:val="Normlny"/>
    <w:rsid w:val="00216109"/>
    <w:pPr>
      <w:spacing w:before="100" w:beforeAutospacing="1" w:after="100" w:afterAutospacing="1"/>
      <w:jc w:val="left"/>
    </w:pPr>
    <w:rPr>
      <w:rFonts w:cs="Arial"/>
      <w:b/>
      <w:bCs/>
      <w:szCs w:val="20"/>
    </w:rPr>
  </w:style>
  <w:style w:type="paragraph" w:customStyle="1" w:styleId="xl119">
    <w:name w:val="xl119"/>
    <w:basedOn w:val="Normlny"/>
    <w:rsid w:val="00216109"/>
    <w:pPr>
      <w:pBdr>
        <w:top w:val="single" w:sz="8" w:space="0" w:color="auto"/>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0">
    <w:name w:val="xl120"/>
    <w:basedOn w:val="Normlny"/>
    <w:rsid w:val="00216109"/>
    <w:pPr>
      <w:pBdr>
        <w:top w:val="single" w:sz="8" w:space="0" w:color="auto"/>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1">
    <w:name w:val="xl121"/>
    <w:basedOn w:val="Normlny"/>
    <w:rsid w:val="00216109"/>
    <w:pPr>
      <w:pBdr>
        <w:top w:val="single" w:sz="8" w:space="0" w:color="auto"/>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2">
    <w:name w:val="xl122"/>
    <w:basedOn w:val="Normlny"/>
    <w:rsid w:val="0021610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3">
    <w:name w:val="xl123"/>
    <w:basedOn w:val="Normlny"/>
    <w:rsid w:val="0021610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4">
    <w:name w:val="xl124"/>
    <w:basedOn w:val="Normlny"/>
    <w:rsid w:val="0021610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5">
    <w:name w:val="xl12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6">
    <w:name w:val="xl126"/>
    <w:basedOn w:val="Normlny"/>
    <w:rsid w:val="00216109"/>
    <w:pPr>
      <w:pBdr>
        <w:top w:val="single" w:sz="8"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27">
    <w:name w:val="xl127"/>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8">
    <w:name w:val="xl128"/>
    <w:basedOn w:val="Normlny"/>
    <w:rsid w:val="00216109"/>
    <w:pPr>
      <w:spacing w:before="100" w:beforeAutospacing="1" w:after="100" w:afterAutospacing="1"/>
      <w:jc w:val="left"/>
    </w:pPr>
    <w:rPr>
      <w:rFonts w:cs="Arial"/>
      <w:b/>
      <w:bCs/>
      <w:szCs w:val="20"/>
    </w:rPr>
  </w:style>
  <w:style w:type="paragraph" w:customStyle="1" w:styleId="xl129">
    <w:name w:val="xl129"/>
    <w:basedOn w:val="Normlny"/>
    <w:rsid w:val="00216109"/>
    <w:pPr>
      <w:pBdr>
        <w:top w:val="single" w:sz="8"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0">
    <w:name w:val="xl130"/>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1">
    <w:name w:val="xl131"/>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2">
    <w:name w:val="xl132"/>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3">
    <w:name w:val="xl133"/>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4">
    <w:name w:val="xl134"/>
    <w:basedOn w:val="Normlny"/>
    <w:rsid w:val="00216109"/>
    <w:pPr>
      <w:pBdr>
        <w:left w:val="single" w:sz="8"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5">
    <w:name w:val="xl135"/>
    <w:basedOn w:val="Normlny"/>
    <w:rsid w:val="00216109"/>
    <w:pPr>
      <w:pBdr>
        <w:left w:val="single" w:sz="4"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6">
    <w:name w:val="xl136"/>
    <w:basedOn w:val="Normlny"/>
    <w:rsid w:val="00216109"/>
    <w:pPr>
      <w:pBdr>
        <w:left w:val="single" w:sz="4" w:space="0" w:color="auto"/>
        <w:bottom w:val="single" w:sz="8" w:space="0" w:color="auto"/>
        <w:right w:val="single" w:sz="8"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7">
    <w:name w:val="xl137"/>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8">
    <w:name w:val="xl138"/>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9">
    <w:name w:val="xl139"/>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40">
    <w:name w:val="xl140"/>
    <w:basedOn w:val="Normlny"/>
    <w:rsid w:val="0021610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1">
    <w:name w:val="xl141"/>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2">
    <w:name w:val="xl142"/>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3">
    <w:name w:val="xl143"/>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4">
    <w:name w:val="xl144"/>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5">
    <w:name w:val="xl145"/>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6">
    <w:name w:val="xl146"/>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47">
    <w:name w:val="xl147"/>
    <w:basedOn w:val="Normlny"/>
    <w:rsid w:val="00216109"/>
    <w:pPr>
      <w:pBdr>
        <w:bottom w:val="single" w:sz="8" w:space="0" w:color="auto"/>
      </w:pBdr>
      <w:spacing w:before="100" w:beforeAutospacing="1" w:after="100" w:afterAutospacing="1"/>
      <w:jc w:val="left"/>
    </w:pPr>
    <w:rPr>
      <w:rFonts w:cs="Arial"/>
      <w:b/>
      <w:bCs/>
      <w:szCs w:val="20"/>
    </w:rPr>
  </w:style>
  <w:style w:type="paragraph" w:customStyle="1" w:styleId="xl148">
    <w:name w:val="xl148"/>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pPr>
    <w:rPr>
      <w:rFonts w:cs="Arial"/>
      <w:b/>
      <w:bCs/>
      <w:sz w:val="24"/>
    </w:rPr>
  </w:style>
  <w:style w:type="paragraph" w:customStyle="1" w:styleId="xl149">
    <w:name w:val="xl149"/>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0">
    <w:name w:val="xl150"/>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1">
    <w:name w:val="xl151"/>
    <w:basedOn w:val="Normlny"/>
    <w:rsid w:val="00216109"/>
    <w:pPr>
      <w:pBdr>
        <w:top w:val="single" w:sz="8" w:space="0" w:color="auto"/>
        <w:left w:val="single" w:sz="8" w:space="0" w:color="auto"/>
        <w:bottom w:val="single" w:sz="4"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2">
    <w:name w:val="xl152"/>
    <w:basedOn w:val="Normlny"/>
    <w:rsid w:val="00216109"/>
    <w:pPr>
      <w:pBdr>
        <w:top w:val="single" w:sz="8"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3">
    <w:name w:val="xl153"/>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4">
    <w:name w:val="xl154"/>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5">
    <w:name w:val="xl155"/>
    <w:basedOn w:val="Normlny"/>
    <w:rsid w:val="00216109"/>
    <w:pPr>
      <w:spacing w:before="100" w:beforeAutospacing="1" w:after="100" w:afterAutospacing="1"/>
      <w:jc w:val="left"/>
    </w:pPr>
    <w:rPr>
      <w:rFonts w:cs="Arial"/>
      <w:b/>
      <w:bCs/>
      <w:sz w:val="24"/>
      <w:u w:val="single"/>
    </w:rPr>
  </w:style>
  <w:style w:type="paragraph" w:customStyle="1" w:styleId="xl156">
    <w:name w:val="xl156"/>
    <w:basedOn w:val="Normlny"/>
    <w:rsid w:val="00216109"/>
    <w:pPr>
      <w:spacing w:before="100" w:beforeAutospacing="1" w:after="100" w:afterAutospacing="1"/>
      <w:jc w:val="left"/>
    </w:pPr>
    <w:rPr>
      <w:rFonts w:cs="Arial"/>
      <w:szCs w:val="20"/>
    </w:rPr>
  </w:style>
  <w:style w:type="paragraph" w:customStyle="1" w:styleId="Nadpis11">
    <w:name w:val="Nadpis 11"/>
    <w:basedOn w:val="Normlny"/>
    <w:rsid w:val="00FD1190"/>
    <w:pPr>
      <w:keepNext/>
      <w:suppressAutoHyphens/>
      <w:spacing w:after="120" w:line="216" w:lineRule="auto"/>
      <w:jc w:val="center"/>
    </w:pPr>
    <w:rPr>
      <w:b/>
      <w:bCs/>
      <w:sz w:val="32"/>
    </w:rPr>
  </w:style>
  <w:style w:type="paragraph" w:customStyle="1" w:styleId="Nadpis31">
    <w:name w:val="Nadpis 31"/>
    <w:basedOn w:val="Normlny"/>
    <w:rsid w:val="00FD1190"/>
    <w:pPr>
      <w:keepNext/>
      <w:numPr>
        <w:numId w:val="9"/>
      </w:numPr>
      <w:suppressAutoHyphens/>
      <w:spacing w:before="240" w:after="120"/>
    </w:pPr>
    <w:rPr>
      <w:b/>
      <w:bCs/>
      <w:sz w:val="22"/>
      <w:szCs w:val="26"/>
    </w:rPr>
  </w:style>
  <w:style w:type="paragraph" w:customStyle="1" w:styleId="Nadpis41">
    <w:name w:val="Nadpis 4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100" w:lineRule="atLeast"/>
      <w:ind w:firstLine="518"/>
      <w:jc w:val="center"/>
    </w:pPr>
    <w:rPr>
      <w:rFonts w:ascii="Calibri" w:hAnsi="Calibri"/>
      <w:b/>
      <w:bCs/>
      <w:sz w:val="28"/>
      <w:szCs w:val="28"/>
      <w:lang w:eastAsia="en-US"/>
    </w:rPr>
  </w:style>
  <w:style w:type="paragraph" w:customStyle="1" w:styleId="Nadpis51">
    <w:name w:val="Nadpis 5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268" w:lineRule="auto"/>
      <w:ind w:left="4512" w:hanging="4512"/>
      <w:jc w:val="center"/>
    </w:pPr>
    <w:rPr>
      <w:rFonts w:ascii="Calibri" w:hAnsi="Calibri"/>
      <w:b/>
      <w:bCs/>
      <w:i/>
      <w:iCs/>
      <w:sz w:val="26"/>
      <w:szCs w:val="26"/>
      <w:lang w:eastAsia="en-US"/>
    </w:rPr>
  </w:style>
  <w:style w:type="paragraph" w:customStyle="1" w:styleId="Nadpis61">
    <w:name w:val="Nadpis 61"/>
    <w:basedOn w:val="Normlny"/>
    <w:qFormat/>
    <w:rsid w:val="00FD1190"/>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1" w:lineRule="auto"/>
      <w:jc w:val="center"/>
    </w:pPr>
    <w:rPr>
      <w:rFonts w:ascii="Calibri" w:hAnsi="Calibri"/>
      <w:b/>
      <w:bCs/>
      <w:szCs w:val="20"/>
      <w:lang w:eastAsia="en-US"/>
    </w:rPr>
  </w:style>
  <w:style w:type="paragraph" w:customStyle="1" w:styleId="Nadpis71">
    <w:name w:val="Nadpis 71"/>
    <w:basedOn w:val="Normlny"/>
    <w:qFormat/>
    <w:rsid w:val="00FD1190"/>
    <w:pPr>
      <w:suppressAutoHyphens/>
      <w:spacing w:before="240" w:after="60"/>
      <w:textAlignment w:val="baseline"/>
    </w:pPr>
    <w:rPr>
      <w:szCs w:val="20"/>
      <w:lang w:val="en-US" w:eastAsia="en-US"/>
    </w:rPr>
  </w:style>
  <w:style w:type="paragraph" w:customStyle="1" w:styleId="Nadpis81">
    <w:name w:val="Nadpis 81"/>
    <w:basedOn w:val="Normlny"/>
    <w:rsid w:val="00FD1190"/>
    <w:pPr>
      <w:suppressAutoHyphens/>
      <w:spacing w:before="240" w:after="60"/>
      <w:textAlignment w:val="baseline"/>
    </w:pPr>
    <w:rPr>
      <w:i/>
      <w:szCs w:val="20"/>
      <w:lang w:val="en-US" w:eastAsia="en-US"/>
    </w:rPr>
  </w:style>
  <w:style w:type="paragraph" w:customStyle="1" w:styleId="Nadpis91">
    <w:name w:val="Nadpis 91"/>
    <w:basedOn w:val="Normlny"/>
    <w:rsid w:val="00FD1190"/>
    <w:pPr>
      <w:suppressAutoHyphens/>
      <w:spacing w:before="240" w:after="60"/>
      <w:textAlignment w:val="baseline"/>
    </w:pPr>
    <w:rPr>
      <w:i/>
      <w:sz w:val="18"/>
      <w:szCs w:val="20"/>
      <w:lang w:val="en-US" w:eastAsia="en-US"/>
    </w:rPr>
  </w:style>
  <w:style w:type="character" w:customStyle="1" w:styleId="Internetovodkaz">
    <w:name w:val="Internetový odkaz"/>
    <w:rsid w:val="00FD1190"/>
    <w:rPr>
      <w:color w:val="0000FF"/>
      <w:u w:val="single"/>
      <w:lang w:val="uz-Cyrl-UZ" w:eastAsia="uz-Cyrl-UZ" w:bidi="uz-Cyrl-UZ"/>
    </w:rPr>
  </w:style>
  <w:style w:type="character" w:customStyle="1" w:styleId="ListLabel1">
    <w:name w:val="ListLabel 1"/>
    <w:rsid w:val="00FD1190"/>
    <w:rPr>
      <w:b w:val="0"/>
      <w:i w:val="0"/>
      <w:strike w:val="0"/>
      <w:dstrike w:val="0"/>
      <w:color w:val="00000A"/>
      <w:sz w:val="20"/>
    </w:rPr>
  </w:style>
  <w:style w:type="character" w:customStyle="1" w:styleId="ListLabel2">
    <w:name w:val="ListLabel 2"/>
    <w:rsid w:val="00FD1190"/>
    <w:rPr>
      <w:b w:val="0"/>
      <w:sz w:val="20"/>
    </w:rPr>
  </w:style>
  <w:style w:type="character" w:customStyle="1" w:styleId="ListLabel3">
    <w:name w:val="ListLabel 3"/>
    <w:rsid w:val="00FD1190"/>
    <w:rPr>
      <w:rFonts w:cs="Courier New"/>
    </w:rPr>
  </w:style>
  <w:style w:type="character" w:customStyle="1" w:styleId="ListLabel4">
    <w:name w:val="ListLabel 4"/>
    <w:rsid w:val="00FD1190"/>
    <w:rPr>
      <w:b w:val="0"/>
    </w:rPr>
  </w:style>
  <w:style w:type="character" w:customStyle="1" w:styleId="ListLabel5">
    <w:name w:val="ListLabel 5"/>
    <w:rsid w:val="00FD1190"/>
    <w:rPr>
      <w:rFonts w:cs="Times New Roman"/>
    </w:rPr>
  </w:style>
  <w:style w:type="character" w:customStyle="1" w:styleId="ListLabel6">
    <w:name w:val="ListLabel 6"/>
    <w:rsid w:val="00FD1190"/>
    <w:rPr>
      <w:rFonts w:eastAsia="Times New Roman" w:cs="Times New Roman"/>
      <w:b w:val="0"/>
      <w:bCs w:val="0"/>
      <w:i w:val="0"/>
      <w:iCs w:val="0"/>
      <w:caps w:val="0"/>
      <w:smallCaps w:val="0"/>
      <w:strike w:val="0"/>
      <w:dstrike w:val="0"/>
      <w:vanish w:val="0"/>
      <w:color w:val="00000A"/>
      <w:spacing w:val="0"/>
      <w:position w:val="0"/>
      <w:sz w:val="20"/>
      <w:szCs w:val="20"/>
      <w:u w:val="none"/>
      <w:vertAlign w:val="baseline"/>
    </w:rPr>
  </w:style>
  <w:style w:type="character" w:customStyle="1" w:styleId="ListLabel7">
    <w:name w:val="ListLabel 7"/>
    <w:rsid w:val="00FD1190"/>
    <w:rPr>
      <w:rFonts w:cs="Times New Roman"/>
      <w:b w:val="0"/>
      <w:i w:val="0"/>
      <w:sz w:val="22"/>
      <w:szCs w:val="22"/>
    </w:rPr>
  </w:style>
  <w:style w:type="character" w:customStyle="1" w:styleId="ListLabel8">
    <w:name w:val="ListLabel 8"/>
    <w:rsid w:val="00FD1190"/>
    <w:rPr>
      <w:rFonts w:cs="Times New Roman"/>
      <w:i w:val="0"/>
    </w:rPr>
  </w:style>
  <w:style w:type="character" w:customStyle="1" w:styleId="ListLabel9">
    <w:name w:val="ListLabel 9"/>
    <w:rsid w:val="00FD1190"/>
    <w:rPr>
      <w:rFonts w:eastAsia="Times New Roman" w:cs="Arial"/>
      <w:color w:val="00000A"/>
    </w:rPr>
  </w:style>
  <w:style w:type="character" w:customStyle="1" w:styleId="ListLabel10">
    <w:name w:val="ListLabel 10"/>
    <w:rsid w:val="00FD1190"/>
    <w:rPr>
      <w:rFonts w:cs="Times New Roman"/>
      <w:b w:val="0"/>
      <w:strike w:val="0"/>
      <w:dstrike w:val="0"/>
      <w:color w:val="00000A"/>
    </w:rPr>
  </w:style>
  <w:style w:type="character" w:customStyle="1" w:styleId="ListLabel11">
    <w:name w:val="ListLabel 11"/>
    <w:rsid w:val="00FD1190"/>
    <w:rPr>
      <w:rFonts w:eastAsia="Times New Roman" w:cs="Times New Roman"/>
    </w:rPr>
  </w:style>
  <w:style w:type="character" w:customStyle="1" w:styleId="ListLabel12">
    <w:name w:val="ListLabel 12"/>
    <w:rsid w:val="00FD1190"/>
    <w:rPr>
      <w:rFonts w:cs="Arial"/>
      <w:b w:val="0"/>
      <w:sz w:val="20"/>
      <w:szCs w:val="20"/>
    </w:rPr>
  </w:style>
  <w:style w:type="character" w:customStyle="1" w:styleId="ListLabel13">
    <w:name w:val="ListLabel 13"/>
    <w:rsid w:val="00FD1190"/>
    <w:rPr>
      <w:rFonts w:cs="Times New Roman"/>
      <w:b w:val="0"/>
    </w:rPr>
  </w:style>
  <w:style w:type="character" w:customStyle="1" w:styleId="ListLabel14">
    <w:name w:val="ListLabel 14"/>
    <w:rsid w:val="00FD1190"/>
    <w:rPr>
      <w:b w:val="0"/>
      <w:color w:val="00000A"/>
    </w:rPr>
  </w:style>
  <w:style w:type="paragraph" w:customStyle="1" w:styleId="Nadpis">
    <w:name w:val="Nadpis"/>
    <w:basedOn w:val="Normlny"/>
    <w:next w:val="Telotextu"/>
    <w:rsid w:val="00FD1190"/>
    <w:pPr>
      <w:keepNext/>
      <w:suppressAutoHyphens/>
      <w:spacing w:before="240" w:after="120"/>
    </w:pPr>
    <w:rPr>
      <w:rFonts w:eastAsia="SimSun" w:cs="Lucida Sans"/>
      <w:sz w:val="28"/>
      <w:szCs w:val="28"/>
    </w:rPr>
  </w:style>
  <w:style w:type="paragraph" w:customStyle="1" w:styleId="Telotextu">
    <w:name w:val="Telo textu"/>
    <w:basedOn w:val="Normlny"/>
    <w:rsid w:val="00FD1190"/>
    <w:pPr>
      <w:suppressAutoHyphens/>
    </w:pPr>
    <w:rPr>
      <w:b/>
      <w:bCs/>
    </w:rPr>
  </w:style>
  <w:style w:type="paragraph" w:customStyle="1" w:styleId="Zoznam1">
    <w:name w:val="Zoznam1"/>
    <w:basedOn w:val="Telotextu"/>
    <w:rsid w:val="00FD1190"/>
    <w:rPr>
      <w:rFonts w:cs="Lucida Sans"/>
    </w:rPr>
  </w:style>
  <w:style w:type="paragraph" w:customStyle="1" w:styleId="Popis1">
    <w:name w:val="Popis1"/>
    <w:basedOn w:val="Normlny"/>
    <w:rsid w:val="00FD1190"/>
    <w:pPr>
      <w:suppressLineNumbers/>
      <w:suppressAutoHyphens/>
      <w:spacing w:before="120" w:after="120"/>
    </w:pPr>
    <w:rPr>
      <w:rFonts w:cs="Lucida Sans"/>
      <w:i/>
      <w:iCs/>
      <w:sz w:val="24"/>
    </w:rPr>
  </w:style>
  <w:style w:type="paragraph" w:customStyle="1" w:styleId="Index">
    <w:name w:val="Index"/>
    <w:basedOn w:val="Normlny"/>
    <w:rsid w:val="00FD1190"/>
    <w:pPr>
      <w:suppressLineNumbers/>
      <w:suppressAutoHyphens/>
    </w:pPr>
    <w:rPr>
      <w:rFonts w:cs="Lucida Sans"/>
    </w:rPr>
  </w:style>
  <w:style w:type="paragraph" w:customStyle="1" w:styleId="Hlavika1">
    <w:name w:val="Hlavička1"/>
    <w:basedOn w:val="Normlny"/>
    <w:rsid w:val="00FD1190"/>
    <w:pPr>
      <w:tabs>
        <w:tab w:val="center" w:pos="4536"/>
        <w:tab w:val="right" w:pos="9072"/>
      </w:tabs>
      <w:suppressAutoHyphens/>
    </w:pPr>
  </w:style>
  <w:style w:type="paragraph" w:customStyle="1" w:styleId="Pta1">
    <w:name w:val="Päta1"/>
    <w:basedOn w:val="Normlny"/>
    <w:rsid w:val="00FD1190"/>
    <w:pPr>
      <w:tabs>
        <w:tab w:val="center" w:pos="4536"/>
        <w:tab w:val="right" w:pos="9072"/>
      </w:tabs>
      <w:suppressAutoHyphens/>
    </w:pPr>
  </w:style>
  <w:style w:type="paragraph" w:customStyle="1" w:styleId="Odsadenietelatextu">
    <w:name w:val="Odsadenie tela textu"/>
    <w:basedOn w:val="Normlny"/>
    <w:rsid w:val="00FD1190"/>
    <w:pPr>
      <w:suppressAutoHyphens/>
      <w:spacing w:after="120"/>
      <w:ind w:left="283"/>
      <w:jc w:val="left"/>
    </w:pPr>
    <w:rPr>
      <w:rFonts w:ascii="Times New Roman" w:hAnsi="Times New Roman"/>
      <w:sz w:val="24"/>
      <w:lang w:eastAsia="en-US"/>
    </w:rPr>
  </w:style>
  <w:style w:type="paragraph" w:customStyle="1" w:styleId="Nzov1">
    <w:name w:val="Názov1"/>
    <w:basedOn w:val="Normlny"/>
    <w:rsid w:val="00FD1190"/>
    <w:pPr>
      <w:widowControl w:val="0"/>
      <w:tabs>
        <w:tab w:val="left" w:pos="780"/>
        <w:tab w:val="center" w:pos="4512"/>
      </w:tabs>
      <w:suppressAutoHyphens/>
      <w:spacing w:line="252" w:lineRule="auto"/>
      <w:jc w:val="center"/>
    </w:pPr>
    <w:rPr>
      <w:rFonts w:ascii="Cambria" w:hAnsi="Cambria"/>
      <w:b/>
      <w:bCs/>
      <w:sz w:val="32"/>
      <w:szCs w:val="32"/>
      <w:lang w:eastAsia="en-US"/>
    </w:rPr>
  </w:style>
  <w:style w:type="paragraph" w:customStyle="1" w:styleId="Obsah11">
    <w:name w:val="Obsah 11"/>
    <w:basedOn w:val="Normlny"/>
    <w:rsid w:val="00FD1190"/>
    <w:pPr>
      <w:tabs>
        <w:tab w:val="right" w:leader="dot" w:pos="9060"/>
      </w:tabs>
      <w:suppressAutoHyphens/>
    </w:pPr>
    <w:rPr>
      <w:b/>
    </w:rPr>
  </w:style>
  <w:style w:type="paragraph" w:customStyle="1" w:styleId="Obsah21">
    <w:name w:val="Obsah 21"/>
    <w:basedOn w:val="Normlny"/>
    <w:rsid w:val="00FD1190"/>
    <w:pPr>
      <w:tabs>
        <w:tab w:val="right" w:leader="dot" w:pos="9060"/>
      </w:tabs>
      <w:suppressAutoHyphens/>
      <w:spacing w:after="60"/>
      <w:ind w:left="198"/>
    </w:pPr>
    <w:rPr>
      <w:b/>
    </w:rPr>
  </w:style>
  <w:style w:type="paragraph" w:customStyle="1" w:styleId="Obsah31">
    <w:name w:val="Obsah 31"/>
    <w:basedOn w:val="Normlny"/>
    <w:rsid w:val="00FD1190"/>
    <w:pPr>
      <w:tabs>
        <w:tab w:val="left" w:pos="880"/>
        <w:tab w:val="right" w:leader="dot" w:pos="9060"/>
      </w:tabs>
      <w:suppressAutoHyphens/>
      <w:spacing w:after="60"/>
      <w:ind w:left="403"/>
    </w:pPr>
  </w:style>
  <w:style w:type="paragraph" w:customStyle="1" w:styleId="Nadpisobsahu">
    <w:name w:val="Nadpis obsahu"/>
    <w:basedOn w:val="Nadpis11"/>
    <w:rsid w:val="00FD1190"/>
    <w:pPr>
      <w:keepLines/>
      <w:spacing w:before="480" w:after="0" w:line="276" w:lineRule="auto"/>
      <w:jc w:val="left"/>
    </w:pPr>
    <w:rPr>
      <w:rFonts w:ascii="Cambria" w:hAnsi="Cambria"/>
      <w:color w:val="365F91"/>
      <w:sz w:val="28"/>
      <w:szCs w:val="28"/>
    </w:rPr>
  </w:style>
  <w:style w:type="character" w:customStyle="1" w:styleId="HlavikaChar1">
    <w:name w:val="Hlavička Char1"/>
    <w:basedOn w:val="Predvolenpsmoodseku"/>
    <w:uiPriority w:val="99"/>
    <w:rsid w:val="00FD1190"/>
    <w:rPr>
      <w:rFonts w:ascii="Arial" w:eastAsia="Times New Roman" w:hAnsi="Arial" w:cs="Times New Roman"/>
      <w:sz w:val="20"/>
      <w:lang w:val="sk-SK" w:eastAsia="sk-SK"/>
    </w:rPr>
  </w:style>
  <w:style w:type="character" w:customStyle="1" w:styleId="PtaChar1">
    <w:name w:val="Päta Char1"/>
    <w:basedOn w:val="Predvolenpsmoodseku"/>
    <w:uiPriority w:val="99"/>
    <w:rsid w:val="00FD1190"/>
    <w:rPr>
      <w:rFonts w:ascii="Arial" w:eastAsia="Times New Roman" w:hAnsi="Arial" w:cs="Times New Roman"/>
      <w:sz w:val="20"/>
      <w:lang w:val="sk-SK" w:eastAsia="sk-SK"/>
    </w:rPr>
  </w:style>
  <w:style w:type="paragraph" w:styleId="Podtitul">
    <w:name w:val="Subtitle"/>
    <w:basedOn w:val="Normlny"/>
    <w:link w:val="PodtitulChar"/>
    <w:qFormat/>
    <w:rsid w:val="00EE10A5"/>
    <w:pPr>
      <w:overflowPunct w:val="0"/>
      <w:autoSpaceDE w:val="0"/>
      <w:autoSpaceDN w:val="0"/>
      <w:adjustRightInd w:val="0"/>
      <w:spacing w:after="60"/>
      <w:jc w:val="center"/>
      <w:textAlignment w:val="baseline"/>
    </w:pPr>
    <w:rPr>
      <w:rFonts w:ascii="Cambria" w:hAnsi="Cambria"/>
      <w:sz w:val="24"/>
    </w:rPr>
  </w:style>
  <w:style w:type="character" w:customStyle="1" w:styleId="PodtitulChar">
    <w:name w:val="Podtitul Char"/>
    <w:basedOn w:val="Predvolenpsmoodseku"/>
    <w:link w:val="Podtitul"/>
    <w:rsid w:val="00EE10A5"/>
    <w:rPr>
      <w:rFonts w:ascii="Cambria" w:eastAsia="Times New Roman" w:hAnsi="Cambria"/>
      <w:sz w:val="24"/>
      <w:szCs w:val="24"/>
    </w:rPr>
  </w:style>
  <w:style w:type="character" w:styleId="PsacstrojHTML">
    <w:name w:val="HTML Typewriter"/>
    <w:rsid w:val="00EE10A5"/>
    <w:rPr>
      <w:rFonts w:ascii="Courier New" w:hAnsi="Courier New" w:cs="Times New Roman"/>
      <w:sz w:val="20"/>
    </w:rPr>
  </w:style>
  <w:style w:type="paragraph" w:customStyle="1" w:styleId="BodyText21">
    <w:name w:val="Body Text 21"/>
    <w:basedOn w:val="Normlny"/>
    <w:uiPriority w:val="99"/>
    <w:rsid w:val="00EE10A5"/>
    <w:pPr>
      <w:overflowPunct w:val="0"/>
      <w:autoSpaceDE w:val="0"/>
      <w:autoSpaceDN w:val="0"/>
      <w:adjustRightInd w:val="0"/>
      <w:ind w:left="426"/>
      <w:textAlignment w:val="baseline"/>
    </w:pPr>
    <w:rPr>
      <w:rFonts w:ascii="Times New Roman" w:hAnsi="Times New Roman"/>
      <w:sz w:val="24"/>
      <w:szCs w:val="20"/>
    </w:rPr>
  </w:style>
  <w:style w:type="paragraph" w:customStyle="1" w:styleId="Mirka1">
    <w:name w:val="Mirka 1"/>
    <w:basedOn w:val="Nadpis6"/>
    <w:uiPriority w:val="99"/>
    <w:rsid w:val="00EE10A5"/>
    <w:pPr>
      <w:widowControl/>
      <w:tabs>
        <w:tab w:val="clear" w:pos="138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120" w:line="240" w:lineRule="auto"/>
      <w:jc w:val="both"/>
    </w:pPr>
    <w:rPr>
      <w:b w:val="0"/>
      <w:bCs w:val="0"/>
      <w:lang w:eastAsia="sk-SK"/>
    </w:rPr>
  </w:style>
  <w:style w:type="paragraph" w:styleId="Zoznam2">
    <w:name w:val="List 2"/>
    <w:basedOn w:val="Normlny"/>
    <w:rsid w:val="00EE10A5"/>
    <w:pPr>
      <w:tabs>
        <w:tab w:val="left" w:pos="284"/>
      </w:tabs>
      <w:ind w:left="566" w:hanging="283"/>
      <w:jc w:val="left"/>
    </w:pPr>
    <w:rPr>
      <w:bCs/>
      <w:szCs w:val="20"/>
    </w:rPr>
  </w:style>
  <w:style w:type="paragraph" w:customStyle="1" w:styleId="WW-Default">
    <w:name w:val="WW-Default"/>
    <w:uiPriority w:val="99"/>
    <w:rsid w:val="00EE10A5"/>
    <w:pPr>
      <w:widowControl w:val="0"/>
      <w:suppressAutoHyphens/>
    </w:pPr>
    <w:rPr>
      <w:rFonts w:ascii="Times New Roman" w:eastAsia="Times New Roman" w:hAnsi="Times New Roman"/>
      <w:lang w:eastAsia="ar-SA"/>
    </w:rPr>
  </w:style>
  <w:style w:type="paragraph" w:customStyle="1" w:styleId="Zkladntext1">
    <w:name w:val="Základný text1"/>
    <w:basedOn w:val="Normlny"/>
    <w:uiPriority w:val="99"/>
    <w:rsid w:val="00EE10A5"/>
    <w:pPr>
      <w:widowControl w:val="0"/>
      <w:suppressAutoHyphens/>
      <w:autoSpaceDE w:val="0"/>
    </w:pPr>
    <w:rPr>
      <w:rFonts w:cs="Arial"/>
      <w:b/>
      <w:sz w:val="24"/>
      <w:szCs w:val="20"/>
      <w:lang w:eastAsia="ar-SA"/>
    </w:rPr>
  </w:style>
  <w:style w:type="paragraph" w:customStyle="1" w:styleId="Odstavecseseznamem">
    <w:name w:val="Odstavec se seznamem"/>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Obsahtabuky">
    <w:name w:val="Obsah tabuľky"/>
    <w:basedOn w:val="Normlny"/>
    <w:uiPriority w:val="99"/>
    <w:rsid w:val="00EE10A5"/>
    <w:pPr>
      <w:suppressLineNumbers/>
      <w:suppressAutoHyphens/>
      <w:jc w:val="left"/>
    </w:pPr>
    <w:rPr>
      <w:rFonts w:ascii="Times New Roman" w:hAnsi="Times New Roman"/>
      <w:sz w:val="24"/>
      <w:lang w:eastAsia="ar-SA"/>
    </w:rPr>
  </w:style>
  <w:style w:type="paragraph" w:customStyle="1" w:styleId="titulok">
    <w:name w:val="titulok"/>
    <w:basedOn w:val="Normlny"/>
    <w:uiPriority w:val="99"/>
    <w:rsid w:val="00EE10A5"/>
    <w:pPr>
      <w:spacing w:before="100" w:beforeAutospacing="1" w:after="100" w:afterAutospacing="1"/>
      <w:jc w:val="center"/>
    </w:pPr>
    <w:rPr>
      <w:rFonts w:cs="Arial"/>
      <w:b/>
      <w:bCs/>
      <w:color w:val="007060"/>
      <w:sz w:val="24"/>
    </w:rPr>
  </w:style>
  <w:style w:type="character" w:customStyle="1" w:styleId="txcpv">
    <w:name w:val="txcpv"/>
    <w:uiPriority w:val="99"/>
    <w:rsid w:val="00EE10A5"/>
  </w:style>
  <w:style w:type="character" w:customStyle="1" w:styleId="CharChar3">
    <w:name w:val="Char Char3"/>
    <w:rsid w:val="00EE10A5"/>
    <w:rPr>
      <w:noProof/>
      <w:color w:val="FF0000"/>
    </w:rPr>
  </w:style>
  <w:style w:type="paragraph" w:customStyle="1" w:styleId="ListParagraph1">
    <w:name w:val="List Paragraph1"/>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CTLhead">
    <w:name w:val="CTL_head"/>
    <w:basedOn w:val="Normlny"/>
    <w:uiPriority w:val="99"/>
    <w:rsid w:val="00EE10A5"/>
    <w:pPr>
      <w:widowControl w:val="0"/>
      <w:autoSpaceDE w:val="0"/>
      <w:autoSpaceDN w:val="0"/>
      <w:adjustRightInd w:val="0"/>
      <w:jc w:val="center"/>
    </w:pPr>
    <w:rPr>
      <w:rFonts w:ascii="Times New Roman" w:hAnsi="Times New Roman"/>
      <w:b/>
      <w:bCs/>
      <w:sz w:val="28"/>
      <w:szCs w:val="20"/>
      <w:lang w:eastAsia="en-US"/>
    </w:rPr>
  </w:style>
  <w:style w:type="paragraph" w:customStyle="1" w:styleId="NormalWeb1">
    <w:name w:val="Normal (Web)1"/>
    <w:basedOn w:val="Normlny"/>
    <w:uiPriority w:val="99"/>
    <w:rsid w:val="00EE10A5"/>
    <w:pPr>
      <w:spacing w:before="100" w:beforeAutospacing="1" w:after="100" w:afterAutospacing="1"/>
      <w:ind w:left="839"/>
    </w:pPr>
    <w:rPr>
      <w:rFonts w:ascii="Arial Unicode MS" w:eastAsia="Arial Unicode MS" w:hAnsi="Times New Roman" w:cs="Arial Unicode MS"/>
      <w:sz w:val="24"/>
    </w:rPr>
  </w:style>
  <w:style w:type="paragraph" w:styleId="PredformtovanHTML">
    <w:name w:val="HTML Preformatted"/>
    <w:basedOn w:val="Normlny"/>
    <w:link w:val="PredformtovanHTMLChar"/>
    <w:uiPriority w:val="99"/>
    <w:rsid w:val="00EE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Cs w:val="20"/>
    </w:rPr>
  </w:style>
  <w:style w:type="character" w:customStyle="1" w:styleId="PredformtovanHTMLChar">
    <w:name w:val="Predformátované HTML Char"/>
    <w:basedOn w:val="Predvolenpsmoodseku"/>
    <w:link w:val="PredformtovanHTML"/>
    <w:uiPriority w:val="99"/>
    <w:rsid w:val="00EE10A5"/>
    <w:rPr>
      <w:rFonts w:ascii="Courier New" w:eastAsia="Times New Roman" w:hAnsi="Courier New"/>
    </w:rPr>
  </w:style>
  <w:style w:type="paragraph" w:customStyle="1" w:styleId="ListParagraph2">
    <w:name w:val="List Paragraph2"/>
    <w:basedOn w:val="Normlny"/>
    <w:uiPriority w:val="99"/>
    <w:rsid w:val="00EE10A5"/>
    <w:pPr>
      <w:ind w:left="708"/>
      <w:jc w:val="left"/>
    </w:pPr>
    <w:rPr>
      <w:rFonts w:ascii="Times New Roman" w:hAnsi="Times New Roman"/>
      <w:sz w:val="24"/>
    </w:rPr>
  </w:style>
  <w:style w:type="paragraph" w:styleId="truktradokumentu">
    <w:name w:val="Document Map"/>
    <w:basedOn w:val="Normlny"/>
    <w:link w:val="truktradokumentuChar"/>
    <w:uiPriority w:val="99"/>
    <w:semiHidden/>
    <w:rsid w:val="00EE10A5"/>
    <w:pPr>
      <w:jc w:val="left"/>
    </w:pPr>
    <w:rPr>
      <w:rFonts w:ascii="Tahoma" w:hAnsi="Tahoma"/>
      <w:sz w:val="16"/>
      <w:szCs w:val="20"/>
    </w:rPr>
  </w:style>
  <w:style w:type="character" w:customStyle="1" w:styleId="truktradokumentuChar">
    <w:name w:val="Štruktúra dokumentu Char"/>
    <w:basedOn w:val="Predvolenpsmoodseku"/>
    <w:link w:val="truktradokumentu"/>
    <w:uiPriority w:val="99"/>
    <w:semiHidden/>
    <w:rsid w:val="00EE10A5"/>
    <w:rPr>
      <w:rFonts w:ascii="Tahoma" w:eastAsia="Times New Roman" w:hAnsi="Tahoma"/>
      <w:sz w:val="16"/>
    </w:rPr>
  </w:style>
  <w:style w:type="paragraph" w:customStyle="1" w:styleId="Char">
    <w:name w:val="Char"/>
    <w:basedOn w:val="Normlny"/>
    <w:uiPriority w:val="99"/>
    <w:rsid w:val="00EE10A5"/>
    <w:pPr>
      <w:tabs>
        <w:tab w:val="num" w:pos="567"/>
      </w:tabs>
      <w:spacing w:line="240" w:lineRule="exact"/>
      <w:ind w:left="567" w:hanging="567"/>
      <w:jc w:val="left"/>
    </w:pPr>
    <w:rPr>
      <w:rFonts w:ascii="Times New Roman Bold" w:hAnsi="Times New Roman Bold"/>
      <w:b/>
      <w:sz w:val="26"/>
      <w:szCs w:val="26"/>
      <w:lang w:eastAsia="en-US"/>
    </w:rPr>
  </w:style>
  <w:style w:type="paragraph" w:styleId="slovanzoznam2">
    <w:name w:val="List Number 2"/>
    <w:basedOn w:val="Normlny"/>
    <w:rsid w:val="00EE10A5"/>
    <w:pPr>
      <w:numPr>
        <w:numId w:val="10"/>
      </w:numPr>
      <w:tabs>
        <w:tab w:val="num" w:pos="643"/>
      </w:tabs>
      <w:ind w:left="643"/>
      <w:contextualSpacing/>
      <w:jc w:val="left"/>
    </w:pPr>
    <w:rPr>
      <w:rFonts w:ascii="Times New Roman" w:hAnsi="Times New Roman"/>
      <w:sz w:val="24"/>
    </w:rPr>
  </w:style>
  <w:style w:type="paragraph" w:customStyle="1" w:styleId="Normlnmezera">
    <w:name w:val="Normální_mezera"/>
    <w:basedOn w:val="Normlny"/>
    <w:uiPriority w:val="99"/>
    <w:rsid w:val="00EE10A5"/>
    <w:pPr>
      <w:spacing w:before="120"/>
    </w:pPr>
    <w:rPr>
      <w:sz w:val="22"/>
      <w:szCs w:val="20"/>
      <w:lang w:val="cs-CZ" w:eastAsia="cs-CZ"/>
    </w:rPr>
  </w:style>
  <w:style w:type="paragraph" w:styleId="Bezriadkovania">
    <w:name w:val="No Spacing"/>
    <w:link w:val="BezriadkovaniaChar"/>
    <w:uiPriority w:val="1"/>
    <w:qFormat/>
    <w:rsid w:val="00EE10A5"/>
    <w:rPr>
      <w:rFonts w:ascii="Calibri" w:eastAsia="PMingLiU" w:hAnsi="Calibri" w:cs="Calibri"/>
      <w:sz w:val="22"/>
      <w:szCs w:val="22"/>
    </w:rPr>
  </w:style>
  <w:style w:type="character" w:customStyle="1" w:styleId="apple-converted-space">
    <w:name w:val="apple-converted-space"/>
    <w:uiPriority w:val="99"/>
    <w:rsid w:val="00EE10A5"/>
  </w:style>
  <w:style w:type="character" w:customStyle="1" w:styleId="PlainTextChar">
    <w:name w:val="Plain Text Char"/>
    <w:uiPriority w:val="99"/>
    <w:locked/>
    <w:rsid w:val="00EE10A5"/>
    <w:rPr>
      <w:rFonts w:ascii="Consolas" w:hAnsi="Consolas"/>
      <w:sz w:val="21"/>
      <w:lang w:val="en-GB"/>
    </w:rPr>
  </w:style>
  <w:style w:type="character" w:customStyle="1" w:styleId="ObyajntextChar1">
    <w:name w:val="Obyčajný text Char1"/>
    <w:uiPriority w:val="99"/>
    <w:semiHidden/>
    <w:rsid w:val="00EE10A5"/>
    <w:rPr>
      <w:rFonts w:ascii="Consolas" w:hAnsi="Consolas"/>
      <w:sz w:val="21"/>
      <w:lang w:eastAsia="sk-SK"/>
    </w:rPr>
  </w:style>
  <w:style w:type="paragraph" w:customStyle="1" w:styleId="NormlnIMP">
    <w:name w:val="Normální_IMP"/>
    <w:basedOn w:val="Normlny"/>
    <w:rsid w:val="00EE10A5"/>
    <w:pPr>
      <w:suppressAutoHyphens/>
      <w:spacing w:line="230" w:lineRule="auto"/>
      <w:jc w:val="left"/>
    </w:pPr>
    <w:rPr>
      <w:rFonts w:ascii="Times New Roman" w:hAnsi="Times New Roman"/>
      <w:szCs w:val="20"/>
    </w:rPr>
  </w:style>
  <w:style w:type="table" w:customStyle="1" w:styleId="TableGrid1">
    <w:name w:val="Table Grid1"/>
    <w:uiPriority w:val="99"/>
    <w:rsid w:val="00EE10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lnywebovChar">
    <w:name w:val="Normálny (webový) Char"/>
    <w:link w:val="Normlnywebov"/>
    <w:uiPriority w:val="99"/>
    <w:locked/>
    <w:rsid w:val="00EE10A5"/>
    <w:rPr>
      <w:rFonts w:ascii="Times New Roman" w:eastAsia="Times New Roman" w:hAnsi="Times New Roman"/>
      <w:sz w:val="24"/>
      <w:szCs w:val="24"/>
    </w:rPr>
  </w:style>
  <w:style w:type="character" w:customStyle="1" w:styleId="hreview-aggregate">
    <w:name w:val="hreview-aggregate"/>
    <w:uiPriority w:val="99"/>
    <w:rsid w:val="00EE10A5"/>
    <w:rPr>
      <w:rFonts w:cs="Times New Roman"/>
    </w:rPr>
  </w:style>
  <w:style w:type="character" w:customStyle="1" w:styleId="st">
    <w:name w:val="st"/>
    <w:rsid w:val="00EE10A5"/>
    <w:rPr>
      <w:rFonts w:cs="Times New Roman"/>
    </w:rPr>
  </w:style>
  <w:style w:type="character" w:customStyle="1" w:styleId="jqtooltip">
    <w:name w:val="jq_tooltip"/>
    <w:uiPriority w:val="99"/>
    <w:rsid w:val="00EE10A5"/>
    <w:rPr>
      <w:rFonts w:cs="Times New Roman"/>
    </w:rPr>
  </w:style>
  <w:style w:type="paragraph" w:customStyle="1" w:styleId="Char1">
    <w:name w:val="Char1"/>
    <w:basedOn w:val="Normlny"/>
    <w:uiPriority w:val="99"/>
    <w:rsid w:val="00EE10A5"/>
    <w:pPr>
      <w:spacing w:after="160" w:line="240" w:lineRule="exact"/>
      <w:jc w:val="left"/>
    </w:pPr>
    <w:rPr>
      <w:rFonts w:ascii="Tahoma" w:hAnsi="Tahoma"/>
      <w:szCs w:val="20"/>
      <w:lang w:val="en-US" w:eastAsia="en-US"/>
    </w:rPr>
  </w:style>
  <w:style w:type="paragraph" w:customStyle="1" w:styleId="Odrazkaseda">
    <w:name w:val="Odrazka seda"/>
    <w:basedOn w:val="Normlny"/>
    <w:rsid w:val="00EE10A5"/>
    <w:pPr>
      <w:numPr>
        <w:ilvl w:val="1"/>
        <w:numId w:val="11"/>
      </w:numPr>
      <w:spacing w:line="360" w:lineRule="auto"/>
      <w:ind w:left="900" w:firstLine="180"/>
    </w:pPr>
    <w:rPr>
      <w:rFonts w:cs="Arial"/>
      <w:i/>
      <w:color w:val="808080"/>
      <w:sz w:val="18"/>
      <w:szCs w:val="18"/>
    </w:rPr>
  </w:style>
  <w:style w:type="paragraph" w:customStyle="1" w:styleId="Nadpiskapitola">
    <w:name w:val="Nadpis kapitola"/>
    <w:basedOn w:val="Normlny"/>
    <w:rsid w:val="00EE10A5"/>
    <w:pPr>
      <w:numPr>
        <w:numId w:val="11"/>
      </w:numPr>
      <w:spacing w:before="480" w:after="240"/>
      <w:jc w:val="center"/>
    </w:pPr>
    <w:rPr>
      <w:rFonts w:cs="Arial"/>
      <w:b/>
      <w:bCs/>
      <w:caps/>
      <w:sz w:val="28"/>
      <w:szCs w:val="30"/>
    </w:rPr>
  </w:style>
  <w:style w:type="paragraph" w:customStyle="1" w:styleId="Vlavo">
    <w:name w:val="Vlavo"/>
    <w:basedOn w:val="Normlny"/>
    <w:rsid w:val="00EE10A5"/>
    <w:pPr>
      <w:tabs>
        <w:tab w:val="left" w:pos="5245"/>
        <w:tab w:val="right" w:leader="dot" w:pos="7938"/>
      </w:tabs>
      <w:jc w:val="left"/>
    </w:pPr>
    <w:rPr>
      <w:rFonts w:cs="Arial"/>
      <w:sz w:val="22"/>
      <w:szCs w:val="20"/>
      <w:lang w:eastAsia="cs-CZ"/>
    </w:rPr>
  </w:style>
  <w:style w:type="paragraph" w:customStyle="1" w:styleId="A-clanok">
    <w:name w:val="A-clanok"/>
    <w:uiPriority w:val="99"/>
    <w:rsid w:val="00EE10A5"/>
    <w:pPr>
      <w:numPr>
        <w:numId w:val="12"/>
      </w:numPr>
      <w:tabs>
        <w:tab w:val="left" w:pos="709"/>
      </w:tabs>
      <w:spacing w:before="360" w:after="120"/>
      <w:jc w:val="center"/>
    </w:pPr>
    <w:rPr>
      <w:rFonts w:eastAsia="Times New Roman"/>
      <w:b/>
      <w:bCs/>
      <w:sz w:val="24"/>
    </w:rPr>
  </w:style>
  <w:style w:type="paragraph" w:customStyle="1" w:styleId="E-odrazky">
    <w:name w:val="E-odrazky"/>
    <w:link w:val="E-odrazkyChar"/>
    <w:rsid w:val="00EE10A5"/>
    <w:pPr>
      <w:numPr>
        <w:numId w:val="13"/>
      </w:numPr>
      <w:jc w:val="both"/>
    </w:pPr>
    <w:rPr>
      <w:rFonts w:eastAsia="Times New Roman"/>
    </w:rPr>
  </w:style>
  <w:style w:type="paragraph" w:customStyle="1" w:styleId="B-body">
    <w:name w:val="B-body"/>
    <w:link w:val="B-bodyCharChar"/>
    <w:autoRedefine/>
    <w:rsid w:val="00EE10A5"/>
    <w:pPr>
      <w:ind w:right="-2"/>
      <w:jc w:val="center"/>
    </w:pPr>
    <w:rPr>
      <w:rFonts w:asciiTheme="minorHAnsi" w:hAnsiTheme="minorHAnsi" w:cstheme="minorHAnsi"/>
      <w:b/>
      <w:iCs/>
      <w:color w:val="000000" w:themeColor="text1"/>
      <w:sz w:val="24"/>
      <w:szCs w:val="24"/>
    </w:rPr>
  </w:style>
  <w:style w:type="character" w:customStyle="1" w:styleId="B-bodyCharChar">
    <w:name w:val="B-body Char Char"/>
    <w:basedOn w:val="Predvolenpsmoodseku"/>
    <w:link w:val="B-body"/>
    <w:rsid w:val="00EE10A5"/>
    <w:rPr>
      <w:rFonts w:asciiTheme="minorHAnsi" w:hAnsiTheme="minorHAnsi" w:cstheme="minorHAnsi"/>
      <w:b/>
      <w:iCs/>
      <w:color w:val="000000" w:themeColor="text1"/>
      <w:sz w:val="24"/>
      <w:szCs w:val="24"/>
    </w:rPr>
  </w:style>
  <w:style w:type="character" w:customStyle="1" w:styleId="E-odrazkyChar">
    <w:name w:val="E-odrazky Char"/>
    <w:basedOn w:val="Predvolenpsmoodseku"/>
    <w:link w:val="E-odrazky"/>
    <w:rsid w:val="00EE10A5"/>
    <w:rPr>
      <w:rFonts w:eastAsia="Times New Roman"/>
    </w:rPr>
  </w:style>
  <w:style w:type="character" w:customStyle="1" w:styleId="Zkladntext20">
    <w:name w:val="Základný text (2)"/>
    <w:basedOn w:val="Predvolenpsmoodseku"/>
    <w:uiPriority w:val="99"/>
    <w:rsid w:val="00EE10A5"/>
    <w:rPr>
      <w:rFonts w:ascii="Arial" w:hAnsi="Arial" w:cs="Arial"/>
      <w:sz w:val="19"/>
      <w:szCs w:val="19"/>
      <w:u w:val="none"/>
    </w:rPr>
  </w:style>
  <w:style w:type="character" w:customStyle="1" w:styleId="Zkladntext22">
    <w:name w:val="Základný text (2)2"/>
    <w:basedOn w:val="Predvolenpsmoodseku"/>
    <w:uiPriority w:val="99"/>
    <w:rsid w:val="00EE10A5"/>
    <w:rPr>
      <w:rFonts w:ascii="Arial" w:hAnsi="Arial" w:cs="Arial"/>
      <w:sz w:val="19"/>
      <w:szCs w:val="19"/>
      <w:u w:val="none"/>
    </w:rPr>
  </w:style>
  <w:style w:type="character" w:customStyle="1" w:styleId="Zkladntext21">
    <w:name w:val="Základný text (2)_"/>
    <w:basedOn w:val="Predvolenpsmoodseku"/>
    <w:link w:val="Zkladntext210"/>
    <w:uiPriority w:val="99"/>
    <w:locked/>
    <w:rsid w:val="00EE10A5"/>
    <w:rPr>
      <w:rFonts w:cs="Arial"/>
      <w:sz w:val="19"/>
      <w:szCs w:val="19"/>
      <w:shd w:val="clear" w:color="auto" w:fill="FFFFFF"/>
    </w:rPr>
  </w:style>
  <w:style w:type="paragraph" w:customStyle="1" w:styleId="Zkladntext210">
    <w:name w:val="Základný text (2)1"/>
    <w:basedOn w:val="Normlny"/>
    <w:link w:val="Zkladntext21"/>
    <w:uiPriority w:val="99"/>
    <w:rsid w:val="00EE10A5"/>
    <w:pPr>
      <w:widowControl w:val="0"/>
      <w:shd w:val="clear" w:color="auto" w:fill="FFFFFF"/>
      <w:spacing w:line="257" w:lineRule="exact"/>
      <w:ind w:hanging="500"/>
      <w:jc w:val="left"/>
    </w:pPr>
    <w:rPr>
      <w:rFonts w:eastAsia="Calibri" w:cs="Arial"/>
      <w:sz w:val="19"/>
      <w:szCs w:val="19"/>
    </w:rPr>
  </w:style>
  <w:style w:type="character" w:customStyle="1" w:styleId="Zkladntext4">
    <w:name w:val="Základný text (4)_"/>
    <w:basedOn w:val="Predvolenpsmoodseku"/>
    <w:link w:val="Zkladntext41"/>
    <w:uiPriority w:val="99"/>
    <w:locked/>
    <w:rsid w:val="00EE10A5"/>
    <w:rPr>
      <w:rFonts w:cs="Arial"/>
      <w:sz w:val="19"/>
      <w:szCs w:val="19"/>
      <w:shd w:val="clear" w:color="auto" w:fill="FFFFFF"/>
    </w:rPr>
  </w:style>
  <w:style w:type="character" w:customStyle="1" w:styleId="Zkladntext42">
    <w:name w:val="Základný text (4)2"/>
    <w:basedOn w:val="Zkladntext4"/>
    <w:uiPriority w:val="99"/>
    <w:rsid w:val="00EE10A5"/>
    <w:rPr>
      <w:rFonts w:cs="Arial"/>
      <w:sz w:val="19"/>
      <w:szCs w:val="19"/>
      <w:shd w:val="clear" w:color="auto" w:fill="FFFFFF"/>
    </w:rPr>
  </w:style>
  <w:style w:type="paragraph" w:customStyle="1" w:styleId="Zkladntext41">
    <w:name w:val="Základný text (4)1"/>
    <w:basedOn w:val="Normlny"/>
    <w:link w:val="Zkladntext4"/>
    <w:uiPriority w:val="99"/>
    <w:rsid w:val="00EE10A5"/>
    <w:pPr>
      <w:widowControl w:val="0"/>
      <w:shd w:val="clear" w:color="auto" w:fill="FFFFFF"/>
      <w:spacing w:line="257" w:lineRule="exact"/>
      <w:ind w:hanging="360"/>
    </w:pPr>
    <w:rPr>
      <w:rFonts w:eastAsia="Calibri" w:cs="Arial"/>
      <w:sz w:val="19"/>
      <w:szCs w:val="19"/>
    </w:rPr>
  </w:style>
  <w:style w:type="character" w:customStyle="1" w:styleId="Zhlavie2">
    <w:name w:val="Záhlavie #2_"/>
    <w:basedOn w:val="Predvolenpsmoodseku"/>
    <w:link w:val="Zhlavie21"/>
    <w:uiPriority w:val="99"/>
    <w:locked/>
    <w:rsid w:val="00EE10A5"/>
    <w:rPr>
      <w:rFonts w:cs="Arial"/>
      <w:sz w:val="19"/>
      <w:szCs w:val="19"/>
      <w:shd w:val="clear" w:color="auto" w:fill="FFFFFF"/>
    </w:rPr>
  </w:style>
  <w:style w:type="character" w:customStyle="1" w:styleId="Zhlavie22">
    <w:name w:val="Záhlavie #22"/>
    <w:basedOn w:val="Zhlavie2"/>
    <w:uiPriority w:val="99"/>
    <w:rsid w:val="00EE10A5"/>
    <w:rPr>
      <w:rFonts w:cs="Arial"/>
      <w:sz w:val="19"/>
      <w:szCs w:val="19"/>
      <w:shd w:val="clear" w:color="auto" w:fill="FFFFFF"/>
    </w:rPr>
  </w:style>
  <w:style w:type="paragraph" w:customStyle="1" w:styleId="Zhlavie21">
    <w:name w:val="Záhlavie #21"/>
    <w:basedOn w:val="Normlny"/>
    <w:link w:val="Zhlavie2"/>
    <w:uiPriority w:val="99"/>
    <w:rsid w:val="00EE10A5"/>
    <w:pPr>
      <w:widowControl w:val="0"/>
      <w:shd w:val="clear" w:color="auto" w:fill="FFFFFF"/>
      <w:spacing w:line="458" w:lineRule="exact"/>
      <w:ind w:hanging="360"/>
      <w:outlineLvl w:val="1"/>
    </w:pPr>
    <w:rPr>
      <w:rFonts w:eastAsia="Calibri" w:cs="Arial"/>
      <w:sz w:val="19"/>
      <w:szCs w:val="19"/>
    </w:rPr>
  </w:style>
  <w:style w:type="character" w:customStyle="1" w:styleId="Zhlavie3">
    <w:name w:val="Záhlavie #3_"/>
    <w:basedOn w:val="Predvolenpsmoodseku"/>
    <w:link w:val="Zhlavie31"/>
    <w:uiPriority w:val="99"/>
    <w:locked/>
    <w:rsid w:val="00EE10A5"/>
    <w:rPr>
      <w:rFonts w:cs="Arial"/>
      <w:b/>
      <w:bCs/>
      <w:sz w:val="19"/>
      <w:szCs w:val="19"/>
      <w:shd w:val="clear" w:color="auto" w:fill="FFFFFF"/>
    </w:rPr>
  </w:style>
  <w:style w:type="character" w:customStyle="1" w:styleId="Zhlavie30">
    <w:name w:val="Záhlavie #3"/>
    <w:basedOn w:val="Zhlavie3"/>
    <w:uiPriority w:val="99"/>
    <w:rsid w:val="00EE10A5"/>
    <w:rPr>
      <w:rFonts w:cs="Arial"/>
      <w:b/>
      <w:bCs/>
      <w:sz w:val="19"/>
      <w:szCs w:val="19"/>
      <w:shd w:val="clear" w:color="auto" w:fill="FFFFFF"/>
    </w:rPr>
  </w:style>
  <w:style w:type="character" w:customStyle="1" w:styleId="Zhlavie32">
    <w:name w:val="Záhlavie #32"/>
    <w:basedOn w:val="Zhlavie3"/>
    <w:uiPriority w:val="99"/>
    <w:rsid w:val="00EE10A5"/>
    <w:rPr>
      <w:rFonts w:cs="Arial"/>
      <w:b/>
      <w:bCs/>
      <w:sz w:val="19"/>
      <w:szCs w:val="19"/>
      <w:shd w:val="clear" w:color="auto" w:fill="FFFFFF"/>
    </w:rPr>
  </w:style>
  <w:style w:type="paragraph" w:customStyle="1" w:styleId="Zhlavie31">
    <w:name w:val="Záhlavie #31"/>
    <w:basedOn w:val="Normlny"/>
    <w:link w:val="Zhlavie3"/>
    <w:uiPriority w:val="99"/>
    <w:rsid w:val="00EE10A5"/>
    <w:pPr>
      <w:widowControl w:val="0"/>
      <w:shd w:val="clear" w:color="auto" w:fill="FFFFFF"/>
      <w:spacing w:line="240" w:lineRule="atLeast"/>
      <w:ind w:hanging="440"/>
      <w:jc w:val="center"/>
      <w:outlineLvl w:val="2"/>
    </w:pPr>
    <w:rPr>
      <w:rFonts w:eastAsia="Calibri" w:cs="Arial"/>
      <w:b/>
      <w:bCs/>
      <w:sz w:val="19"/>
      <w:szCs w:val="19"/>
    </w:rPr>
  </w:style>
  <w:style w:type="character" w:customStyle="1" w:styleId="Zkladntext2Kapitlky">
    <w:name w:val="Základný text (2) + Kapitálky"/>
    <w:basedOn w:val="Zkladntext21"/>
    <w:uiPriority w:val="99"/>
    <w:rsid w:val="00EE10A5"/>
    <w:rPr>
      <w:rFonts w:cs="Arial"/>
      <w:smallCaps/>
      <w:sz w:val="19"/>
      <w:szCs w:val="19"/>
      <w:u w:val="none"/>
      <w:shd w:val="clear" w:color="auto" w:fill="FFFFFF"/>
    </w:rPr>
  </w:style>
  <w:style w:type="character" w:customStyle="1" w:styleId="Zkladntext30">
    <w:name w:val="Základný text (3)_"/>
    <w:basedOn w:val="Predvolenpsmoodseku"/>
    <w:link w:val="Zkladntext31"/>
    <w:uiPriority w:val="99"/>
    <w:locked/>
    <w:rsid w:val="00EE10A5"/>
    <w:rPr>
      <w:rFonts w:cs="Arial"/>
      <w:b/>
      <w:bCs/>
      <w:sz w:val="19"/>
      <w:szCs w:val="19"/>
      <w:shd w:val="clear" w:color="auto" w:fill="FFFFFF"/>
    </w:rPr>
  </w:style>
  <w:style w:type="character" w:customStyle="1" w:styleId="Zkladntext32">
    <w:name w:val="Základný text (3)"/>
    <w:basedOn w:val="Zkladntext30"/>
    <w:uiPriority w:val="99"/>
    <w:rsid w:val="00EE10A5"/>
    <w:rPr>
      <w:rFonts w:cs="Arial"/>
      <w:b/>
      <w:bCs/>
      <w:sz w:val="19"/>
      <w:szCs w:val="19"/>
      <w:shd w:val="clear" w:color="auto" w:fill="FFFFFF"/>
    </w:rPr>
  </w:style>
  <w:style w:type="paragraph" w:customStyle="1" w:styleId="Zkladntext31">
    <w:name w:val="Základný text (3)1"/>
    <w:basedOn w:val="Normlny"/>
    <w:link w:val="Zkladntext30"/>
    <w:uiPriority w:val="99"/>
    <w:rsid w:val="00EE10A5"/>
    <w:pPr>
      <w:widowControl w:val="0"/>
      <w:shd w:val="clear" w:color="auto" w:fill="FFFFFF"/>
      <w:spacing w:line="240" w:lineRule="atLeast"/>
      <w:ind w:hanging="440"/>
      <w:jc w:val="left"/>
    </w:pPr>
    <w:rPr>
      <w:rFonts w:eastAsia="Calibri" w:cs="Arial"/>
      <w:b/>
      <w:bCs/>
      <w:sz w:val="19"/>
      <w:szCs w:val="19"/>
    </w:rPr>
  </w:style>
  <w:style w:type="numbering" w:customStyle="1" w:styleId="tl1">
    <w:name w:val="Štýl1"/>
    <w:rsid w:val="00EE10A5"/>
    <w:pPr>
      <w:numPr>
        <w:numId w:val="14"/>
      </w:numPr>
    </w:pPr>
  </w:style>
  <w:style w:type="numbering" w:customStyle="1" w:styleId="tl2">
    <w:name w:val="Štýl2"/>
    <w:rsid w:val="00EE10A5"/>
    <w:pPr>
      <w:numPr>
        <w:numId w:val="15"/>
      </w:numPr>
    </w:pPr>
  </w:style>
  <w:style w:type="numbering" w:customStyle="1" w:styleId="tl3">
    <w:name w:val="Štýl3"/>
    <w:rsid w:val="00EE10A5"/>
    <w:pPr>
      <w:numPr>
        <w:numId w:val="16"/>
      </w:numPr>
    </w:pPr>
  </w:style>
  <w:style w:type="numbering" w:customStyle="1" w:styleId="tl4">
    <w:name w:val="Štýl4"/>
    <w:uiPriority w:val="99"/>
    <w:rsid w:val="00EE10A5"/>
  </w:style>
  <w:style w:type="numbering" w:customStyle="1" w:styleId="tl5">
    <w:name w:val="Štýl5"/>
    <w:rsid w:val="00EE10A5"/>
    <w:pPr>
      <w:numPr>
        <w:numId w:val="18"/>
      </w:numPr>
    </w:pPr>
  </w:style>
  <w:style w:type="character" w:customStyle="1" w:styleId="Zhlavie20">
    <w:name w:val="Záhlavie #2"/>
    <w:basedOn w:val="Zhlavie2"/>
    <w:uiPriority w:val="99"/>
    <w:rsid w:val="00EE10A5"/>
    <w:rPr>
      <w:rFonts w:cs="Arial"/>
      <w:sz w:val="19"/>
      <w:szCs w:val="19"/>
      <w:u w:val="none"/>
      <w:shd w:val="clear" w:color="auto" w:fill="FFFFFF"/>
    </w:rPr>
  </w:style>
  <w:style w:type="character" w:styleId="Siln">
    <w:name w:val="Strong"/>
    <w:basedOn w:val="Predvolenpsmoodseku"/>
    <w:qFormat/>
    <w:rsid w:val="00EE10A5"/>
    <w:rPr>
      <w:b/>
      <w:bCs/>
    </w:rPr>
  </w:style>
  <w:style w:type="character" w:styleId="Zvraznenie">
    <w:name w:val="Emphasis"/>
    <w:basedOn w:val="Predvolenpsmoodseku"/>
    <w:qFormat/>
    <w:rsid w:val="00EE10A5"/>
    <w:rPr>
      <w:i/>
      <w:iCs/>
    </w:rPr>
  </w:style>
  <w:style w:type="character" w:styleId="Jemnodkaz">
    <w:name w:val="Subtle Reference"/>
    <w:basedOn w:val="Predvolenpsmoodseku"/>
    <w:uiPriority w:val="31"/>
    <w:qFormat/>
    <w:rsid w:val="00EE10A5"/>
    <w:rPr>
      <w:smallCaps/>
      <w:color w:val="C0504D" w:themeColor="accent2"/>
      <w:u w:val="single"/>
    </w:rPr>
  </w:style>
  <w:style w:type="paragraph" w:customStyle="1" w:styleId="CharCharCharCharCharCharCharCharCharCharCharChar">
    <w:name w:val="Char Char Char Char Char Char Char Char Char Char Char Char"/>
    <w:basedOn w:val="Normlny"/>
    <w:rsid w:val="00EE10A5"/>
    <w:pPr>
      <w:spacing w:after="160" w:line="240" w:lineRule="exact"/>
      <w:jc w:val="left"/>
    </w:pPr>
    <w:rPr>
      <w:rFonts w:ascii="Tahoma" w:hAnsi="Tahoma" w:cs="Tahoma"/>
      <w:szCs w:val="20"/>
      <w:lang w:val="en-US" w:eastAsia="en-US"/>
    </w:rPr>
  </w:style>
  <w:style w:type="character" w:customStyle="1" w:styleId="new">
    <w:name w:val="new"/>
    <w:basedOn w:val="Predvolenpsmoodseku"/>
    <w:rsid w:val="00EE10A5"/>
  </w:style>
  <w:style w:type="paragraph" w:customStyle="1" w:styleId="Style8">
    <w:name w:val="Style8"/>
    <w:basedOn w:val="Normlny"/>
    <w:uiPriority w:val="99"/>
    <w:rsid w:val="00EE10A5"/>
    <w:pPr>
      <w:widowControl w:val="0"/>
      <w:autoSpaceDE w:val="0"/>
      <w:autoSpaceDN w:val="0"/>
      <w:adjustRightInd w:val="0"/>
      <w:spacing w:line="249" w:lineRule="exact"/>
    </w:pPr>
    <w:rPr>
      <w:rFonts w:ascii="Trebuchet MS" w:eastAsiaTheme="minorEastAsia" w:hAnsi="Trebuchet MS"/>
      <w:sz w:val="24"/>
    </w:rPr>
  </w:style>
  <w:style w:type="paragraph" w:customStyle="1" w:styleId="Style14">
    <w:name w:val="Style14"/>
    <w:basedOn w:val="Normlny"/>
    <w:uiPriority w:val="99"/>
    <w:rsid w:val="00EE10A5"/>
    <w:pPr>
      <w:widowControl w:val="0"/>
      <w:autoSpaceDE w:val="0"/>
      <w:autoSpaceDN w:val="0"/>
      <w:adjustRightInd w:val="0"/>
      <w:spacing w:line="245" w:lineRule="exact"/>
    </w:pPr>
    <w:rPr>
      <w:rFonts w:ascii="Trebuchet MS" w:eastAsiaTheme="minorEastAsia" w:hAnsi="Trebuchet MS"/>
      <w:sz w:val="24"/>
    </w:rPr>
  </w:style>
  <w:style w:type="paragraph" w:customStyle="1" w:styleId="Style17">
    <w:name w:val="Style17"/>
    <w:basedOn w:val="Normlny"/>
    <w:uiPriority w:val="99"/>
    <w:rsid w:val="00EE10A5"/>
    <w:pPr>
      <w:widowControl w:val="0"/>
      <w:autoSpaceDE w:val="0"/>
      <w:autoSpaceDN w:val="0"/>
      <w:adjustRightInd w:val="0"/>
      <w:spacing w:line="245" w:lineRule="exact"/>
      <w:jc w:val="left"/>
    </w:pPr>
    <w:rPr>
      <w:rFonts w:ascii="Trebuchet MS" w:eastAsiaTheme="minorEastAsia" w:hAnsi="Trebuchet MS"/>
      <w:sz w:val="24"/>
    </w:rPr>
  </w:style>
  <w:style w:type="paragraph" w:customStyle="1" w:styleId="Style19">
    <w:name w:val="Style19"/>
    <w:basedOn w:val="Normlny"/>
    <w:uiPriority w:val="99"/>
    <w:rsid w:val="00EE10A5"/>
    <w:pPr>
      <w:widowControl w:val="0"/>
      <w:autoSpaceDE w:val="0"/>
      <w:autoSpaceDN w:val="0"/>
      <w:adjustRightInd w:val="0"/>
      <w:spacing w:line="497" w:lineRule="exact"/>
      <w:jc w:val="left"/>
    </w:pPr>
    <w:rPr>
      <w:rFonts w:ascii="Trebuchet MS" w:eastAsiaTheme="minorEastAsia" w:hAnsi="Trebuchet MS"/>
      <w:sz w:val="24"/>
    </w:rPr>
  </w:style>
  <w:style w:type="character" w:customStyle="1" w:styleId="FontStyle31">
    <w:name w:val="Font Style31"/>
    <w:basedOn w:val="Predvolenpsmoodseku"/>
    <w:uiPriority w:val="99"/>
    <w:rsid w:val="00EE10A5"/>
    <w:rPr>
      <w:rFonts w:ascii="Times New Roman" w:hAnsi="Times New Roman" w:cs="Times New Roman"/>
      <w:b/>
      <w:bCs/>
      <w:sz w:val="20"/>
      <w:szCs w:val="20"/>
    </w:rPr>
  </w:style>
  <w:style w:type="character" w:customStyle="1" w:styleId="FontStyle40">
    <w:name w:val="Font Style40"/>
    <w:basedOn w:val="Predvolenpsmoodseku"/>
    <w:uiPriority w:val="99"/>
    <w:rsid w:val="00EE10A5"/>
    <w:rPr>
      <w:rFonts w:ascii="Times New Roman" w:hAnsi="Times New Roman" w:cs="Times New Roman"/>
      <w:sz w:val="20"/>
      <w:szCs w:val="20"/>
    </w:rPr>
  </w:style>
  <w:style w:type="paragraph" w:customStyle="1" w:styleId="Zarkazkladnhotextu21">
    <w:name w:val="Zarážka základného textu 21"/>
    <w:basedOn w:val="Normlny"/>
    <w:rsid w:val="00EE10A5"/>
    <w:pPr>
      <w:suppressAutoHyphens/>
      <w:ind w:firstLine="864"/>
    </w:pPr>
    <w:rPr>
      <w:rFonts w:cs="Arial"/>
      <w:sz w:val="22"/>
      <w:szCs w:val="20"/>
      <w:lang w:val="en-US" w:eastAsia="zh-CN"/>
    </w:rPr>
  </w:style>
  <w:style w:type="paragraph" w:customStyle="1" w:styleId="Citcie">
    <w:name w:val="Citácie"/>
    <w:basedOn w:val="Normlny"/>
    <w:rsid w:val="00EE10A5"/>
    <w:pPr>
      <w:suppressAutoHyphens/>
      <w:spacing w:after="283"/>
      <w:ind w:left="567" w:right="567"/>
      <w:jc w:val="left"/>
    </w:pPr>
    <w:rPr>
      <w:rFonts w:ascii="Courier" w:hAnsi="Courier" w:cs="CG Times"/>
      <w:szCs w:val="20"/>
      <w:lang w:val="en-US" w:eastAsia="zh-CN"/>
    </w:rPr>
  </w:style>
  <w:style w:type="paragraph" w:customStyle="1" w:styleId="Style36">
    <w:name w:val="Style36"/>
    <w:basedOn w:val="Normlny"/>
    <w:uiPriority w:val="99"/>
    <w:rsid w:val="00EE10A5"/>
    <w:pPr>
      <w:widowControl w:val="0"/>
      <w:autoSpaceDE w:val="0"/>
      <w:autoSpaceDN w:val="0"/>
      <w:adjustRightInd w:val="0"/>
      <w:spacing w:line="253" w:lineRule="exact"/>
      <w:ind w:hanging="706"/>
    </w:pPr>
    <w:rPr>
      <w:rFonts w:eastAsiaTheme="minorEastAsia" w:cs="Arial"/>
      <w:sz w:val="24"/>
    </w:rPr>
  </w:style>
  <w:style w:type="character" w:customStyle="1" w:styleId="FontStyle46">
    <w:name w:val="Font Style46"/>
    <w:basedOn w:val="Predvolenpsmoodseku"/>
    <w:uiPriority w:val="99"/>
    <w:rsid w:val="00EE10A5"/>
    <w:rPr>
      <w:rFonts w:ascii="Arial" w:hAnsi="Arial" w:cs="Arial" w:hint="default"/>
      <w:color w:val="000000"/>
      <w:sz w:val="22"/>
      <w:szCs w:val="22"/>
    </w:rPr>
  </w:style>
  <w:style w:type="paragraph" w:customStyle="1" w:styleId="Odst">
    <w:name w:val="Odst.č"/>
    <w:rsid w:val="00EE10A5"/>
    <w:pPr>
      <w:suppressAutoHyphens/>
      <w:spacing w:after="200" w:line="276" w:lineRule="auto"/>
      <w:ind w:right="85" w:firstLine="284"/>
      <w:jc w:val="both"/>
    </w:pPr>
    <w:rPr>
      <w:rFonts w:ascii="Calibri" w:eastAsia="Lucida Sans Unicode" w:hAnsi="Calibri" w:cs="font747"/>
      <w:kern w:val="2"/>
      <w:sz w:val="24"/>
      <w:szCs w:val="22"/>
      <w:lang w:val="cs-CZ" w:eastAsia="ar-SA"/>
    </w:rPr>
  </w:style>
  <w:style w:type="paragraph" w:styleId="slovanzoznam">
    <w:name w:val="List Number"/>
    <w:basedOn w:val="Normlny"/>
    <w:rsid w:val="00EE10A5"/>
    <w:pPr>
      <w:numPr>
        <w:numId w:val="19"/>
      </w:numPr>
    </w:pPr>
    <w:rPr>
      <w:rFonts w:ascii="Times New Roman" w:eastAsia="SimSun" w:hAnsi="Times New Roman"/>
      <w:sz w:val="24"/>
      <w:lang w:val="en-GB" w:eastAsia="en-GB"/>
    </w:rPr>
  </w:style>
  <w:style w:type="paragraph" w:customStyle="1" w:styleId="ODSAD2">
    <w:name w:val="ODSAD 2"/>
    <w:basedOn w:val="Normlny"/>
    <w:uiPriority w:val="99"/>
    <w:rsid w:val="00EE10A5"/>
    <w:pPr>
      <w:widowControl w:val="0"/>
      <w:tabs>
        <w:tab w:val="left" w:pos="567"/>
      </w:tabs>
      <w:autoSpaceDE w:val="0"/>
      <w:autoSpaceDN w:val="0"/>
      <w:adjustRightInd w:val="0"/>
      <w:spacing w:before="40" w:after="40"/>
      <w:ind w:left="1134" w:hanging="567"/>
    </w:pPr>
    <w:rPr>
      <w:rFonts w:cs="Arial"/>
      <w:szCs w:val="20"/>
      <w:lang w:val="en-US" w:bidi="en-US"/>
    </w:rPr>
  </w:style>
  <w:style w:type="character" w:customStyle="1" w:styleId="h1a">
    <w:name w:val="h1a"/>
    <w:basedOn w:val="Predvolenpsmoodseku"/>
    <w:rsid w:val="00EE10A5"/>
  </w:style>
  <w:style w:type="paragraph" w:customStyle="1" w:styleId="CharChar14CharCharCharCharCharCharCharCharChar">
    <w:name w:val="Char Char14 Char Char Char Char Char Char Char Char Char"/>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pre">
    <w:name w:val="pre"/>
    <w:uiPriority w:val="99"/>
    <w:rsid w:val="000C5FFC"/>
    <w:rPr>
      <w:rFonts w:cs="Times New Roman"/>
    </w:rPr>
  </w:style>
  <w:style w:type="paragraph" w:customStyle="1" w:styleId="CharChar14CharCharCharCharCharCharCharCharChar1">
    <w:name w:val="Char Char14 Char Char Char Char Char Char Char Char Char1"/>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CharChar2">
    <w:name w:val="Char Char2"/>
    <w:uiPriority w:val="99"/>
    <w:rsid w:val="000C5FFC"/>
    <w:rPr>
      <w:rFonts w:ascii="Calibri" w:hAnsi="Calibri"/>
    </w:rPr>
  </w:style>
  <w:style w:type="paragraph" w:customStyle="1" w:styleId="nadpisa2">
    <w:name w:val="nadpis_a2"/>
    <w:basedOn w:val="Normlny"/>
    <w:uiPriority w:val="99"/>
    <w:rsid w:val="000C5FFC"/>
    <w:pPr>
      <w:spacing w:after="480" w:line="312" w:lineRule="auto"/>
      <w:jc w:val="center"/>
    </w:pPr>
    <w:rPr>
      <w:rFonts w:ascii="Times New Roman" w:hAnsi="Times New Roman"/>
      <w:b/>
      <w:bCs/>
      <w:color w:val="333333"/>
      <w:szCs w:val="20"/>
    </w:rPr>
  </w:style>
  <w:style w:type="paragraph" w:customStyle="1" w:styleId="Zoznamslo2">
    <w:name w:val="Zoznam číslo 2"/>
    <w:basedOn w:val="Normlny"/>
    <w:rsid w:val="000C5FFC"/>
    <w:pPr>
      <w:numPr>
        <w:ilvl w:val="1"/>
        <w:numId w:val="21"/>
      </w:numPr>
      <w:spacing w:before="120" w:line="360" w:lineRule="auto"/>
    </w:pPr>
    <w:rPr>
      <w:rFonts w:cs="Arial"/>
      <w:sz w:val="22"/>
      <w:szCs w:val="16"/>
    </w:rPr>
  </w:style>
  <w:style w:type="paragraph" w:customStyle="1" w:styleId="Zoznamslo3">
    <w:name w:val="Zoznam číslo 3"/>
    <w:basedOn w:val="Zoznamslo2"/>
    <w:rsid w:val="000C5FFC"/>
    <w:pPr>
      <w:numPr>
        <w:ilvl w:val="2"/>
      </w:numPr>
      <w:ind w:firstLine="0"/>
    </w:pPr>
  </w:style>
  <w:style w:type="paragraph" w:customStyle="1" w:styleId="Zoznamslo4Char">
    <w:name w:val="Zoznam číslo 4 Char"/>
    <w:basedOn w:val="Zoznamslo2"/>
    <w:uiPriority w:val="99"/>
    <w:rsid w:val="000C5FFC"/>
    <w:pPr>
      <w:numPr>
        <w:ilvl w:val="3"/>
      </w:numPr>
      <w:ind w:firstLine="0"/>
    </w:pPr>
  </w:style>
  <w:style w:type="paragraph" w:customStyle="1" w:styleId="Nadpisodsek">
    <w:name w:val="Nadpis odsek"/>
    <w:basedOn w:val="Normlny"/>
    <w:rsid w:val="000C5FFC"/>
    <w:pPr>
      <w:numPr>
        <w:numId w:val="21"/>
      </w:numPr>
      <w:tabs>
        <w:tab w:val="left" w:pos="5245"/>
        <w:tab w:val="right" w:leader="dot" w:pos="7938"/>
      </w:tabs>
      <w:spacing w:before="480" w:after="120" w:line="360" w:lineRule="auto"/>
      <w:jc w:val="left"/>
    </w:pPr>
    <w:rPr>
      <w:rFonts w:cs="Arial"/>
      <w:b/>
      <w:smallCaps/>
      <w:sz w:val="28"/>
      <w:szCs w:val="28"/>
      <w:lang w:eastAsia="cs-CZ"/>
    </w:rPr>
  </w:style>
  <w:style w:type="paragraph" w:styleId="Obsah5">
    <w:name w:val="toc 5"/>
    <w:basedOn w:val="Normlny"/>
    <w:next w:val="Normlny"/>
    <w:autoRedefine/>
    <w:uiPriority w:val="39"/>
    <w:rsid w:val="000C5FFC"/>
    <w:pPr>
      <w:ind w:left="960"/>
      <w:jc w:val="left"/>
    </w:pPr>
    <w:rPr>
      <w:rFonts w:ascii="Times New Roman" w:hAnsi="Times New Roman"/>
      <w:sz w:val="24"/>
    </w:rPr>
  </w:style>
  <w:style w:type="paragraph" w:customStyle="1" w:styleId="lnokzmluvy">
    <w:name w:val="Článok zmluvy"/>
    <w:basedOn w:val="Nadpis20"/>
    <w:next w:val="Obsah5"/>
    <w:uiPriority w:val="99"/>
    <w:rsid w:val="000C5FFC"/>
    <w:pPr>
      <w:keepNext w:val="0"/>
      <w:numPr>
        <w:numId w:val="22"/>
      </w:numPr>
      <w:spacing w:before="360" w:line="360" w:lineRule="auto"/>
    </w:pPr>
    <w:rPr>
      <w:iCs w:val="0"/>
      <w:sz w:val="22"/>
      <w:szCs w:val="20"/>
      <w:lang w:eastAsia="cs-CZ"/>
    </w:rPr>
  </w:style>
  <w:style w:type="paragraph" w:customStyle="1" w:styleId="Odsekzmlvy2">
    <w:name w:val="Odsek zmlvy 2"/>
    <w:basedOn w:val="Normlny"/>
    <w:uiPriority w:val="99"/>
    <w:rsid w:val="000C5FFC"/>
    <w:pPr>
      <w:numPr>
        <w:ilvl w:val="2"/>
        <w:numId w:val="22"/>
      </w:numPr>
      <w:tabs>
        <w:tab w:val="left" w:pos="851"/>
      </w:tabs>
      <w:spacing w:before="120" w:line="360" w:lineRule="auto"/>
      <w:ind w:left="851" w:hanging="851"/>
      <w:outlineLvl w:val="1"/>
    </w:pPr>
    <w:rPr>
      <w:sz w:val="22"/>
      <w:szCs w:val="20"/>
      <w:lang w:eastAsia="cs-CZ"/>
    </w:rPr>
  </w:style>
  <w:style w:type="paragraph" w:customStyle="1" w:styleId="Odsekzmluvy1">
    <w:name w:val="Odsek zmluvy 1"/>
    <w:basedOn w:val="Normlny"/>
    <w:uiPriority w:val="99"/>
    <w:rsid w:val="000C5FFC"/>
    <w:pPr>
      <w:numPr>
        <w:ilvl w:val="1"/>
        <w:numId w:val="22"/>
      </w:numPr>
      <w:tabs>
        <w:tab w:val="left" w:pos="851"/>
      </w:tabs>
      <w:spacing w:before="120" w:line="360" w:lineRule="auto"/>
      <w:outlineLvl w:val="1"/>
    </w:pPr>
    <w:rPr>
      <w:sz w:val="22"/>
      <w:szCs w:val="20"/>
      <w:lang w:eastAsia="cs-CZ"/>
    </w:rPr>
  </w:style>
  <w:style w:type="paragraph" w:customStyle="1" w:styleId="ZoznamZmluvy1">
    <w:name w:val="ZoznamZmluvy1"/>
    <w:basedOn w:val="Normlny"/>
    <w:uiPriority w:val="99"/>
    <w:rsid w:val="000C5FFC"/>
    <w:pPr>
      <w:tabs>
        <w:tab w:val="num" w:pos="737"/>
      </w:tabs>
      <w:spacing w:before="120"/>
      <w:ind w:left="737" w:hanging="737"/>
      <w:outlineLvl w:val="1"/>
    </w:pPr>
    <w:rPr>
      <w:sz w:val="22"/>
      <w:szCs w:val="22"/>
      <w:lang w:eastAsia="cs-CZ"/>
    </w:rPr>
  </w:style>
  <w:style w:type="character" w:customStyle="1" w:styleId="ListParagraphChar">
    <w:name w:val="List Paragraph Char"/>
    <w:uiPriority w:val="99"/>
    <w:locked/>
    <w:rsid w:val="000C5FFC"/>
    <w:rPr>
      <w:sz w:val="24"/>
      <w:lang w:val="sk-SK" w:eastAsia="ar-SA" w:bidi="ar-SA"/>
    </w:rPr>
  </w:style>
  <w:style w:type="paragraph" w:customStyle="1" w:styleId="dukazl2">
    <w:name w:val="dukaz_l2"/>
    <w:basedOn w:val="Normlny"/>
    <w:uiPriority w:val="99"/>
    <w:rsid w:val="000C5FFC"/>
    <w:pPr>
      <w:spacing w:after="240" w:line="312" w:lineRule="auto"/>
      <w:jc w:val="left"/>
    </w:pPr>
    <w:rPr>
      <w:rFonts w:ascii="Times New Roman" w:hAnsi="Times New Roman"/>
      <w:color w:val="333333"/>
      <w:szCs w:val="20"/>
    </w:rPr>
  </w:style>
  <w:style w:type="paragraph" w:customStyle="1" w:styleId="dukazp2">
    <w:name w:val="dukaz_p2"/>
    <w:basedOn w:val="Normlny"/>
    <w:uiPriority w:val="99"/>
    <w:rsid w:val="000C5FFC"/>
    <w:pPr>
      <w:spacing w:after="240" w:line="312" w:lineRule="auto"/>
    </w:pPr>
    <w:rPr>
      <w:rFonts w:ascii="Times New Roman" w:hAnsi="Times New Roman"/>
      <w:color w:val="333333"/>
      <w:szCs w:val="20"/>
    </w:rPr>
  </w:style>
  <w:style w:type="paragraph" w:customStyle="1" w:styleId="odrazkal2">
    <w:name w:val="odrazka_l2"/>
    <w:basedOn w:val="Normlny"/>
    <w:uiPriority w:val="99"/>
    <w:rsid w:val="000C5FFC"/>
    <w:pPr>
      <w:spacing w:after="240" w:line="312" w:lineRule="auto"/>
      <w:jc w:val="left"/>
    </w:pPr>
    <w:rPr>
      <w:rFonts w:ascii="Times New Roman" w:hAnsi="Times New Roman"/>
      <w:color w:val="333333"/>
      <w:szCs w:val="20"/>
    </w:rPr>
  </w:style>
  <w:style w:type="paragraph" w:customStyle="1" w:styleId="odrazkap2">
    <w:name w:val="odrazka_p2"/>
    <w:basedOn w:val="Normlny"/>
    <w:uiPriority w:val="99"/>
    <w:rsid w:val="000C5FFC"/>
    <w:pPr>
      <w:spacing w:after="240" w:line="312" w:lineRule="auto"/>
    </w:pPr>
    <w:rPr>
      <w:rFonts w:ascii="Times New Roman" w:hAnsi="Times New Roman"/>
      <w:color w:val="333333"/>
      <w:szCs w:val="20"/>
    </w:rPr>
  </w:style>
  <w:style w:type="paragraph" w:customStyle="1" w:styleId="odstavecb2">
    <w:name w:val="odstavec_b2"/>
    <w:basedOn w:val="Normlny"/>
    <w:uiPriority w:val="99"/>
    <w:rsid w:val="000C5FFC"/>
    <w:pPr>
      <w:spacing w:after="240" w:line="312" w:lineRule="auto"/>
      <w:jc w:val="left"/>
    </w:pPr>
    <w:rPr>
      <w:rFonts w:ascii="Times New Roman" w:hAnsi="Times New Roman"/>
      <w:color w:val="333333"/>
      <w:szCs w:val="20"/>
    </w:rPr>
  </w:style>
  <w:style w:type="character" w:customStyle="1" w:styleId="code">
    <w:name w:val="code"/>
    <w:uiPriority w:val="99"/>
    <w:rsid w:val="000C5FFC"/>
    <w:rPr>
      <w:rFonts w:cs="Times New Roman"/>
    </w:rPr>
  </w:style>
  <w:style w:type="character" w:customStyle="1" w:styleId="il">
    <w:name w:val="il"/>
    <w:rsid w:val="000C5FFC"/>
  </w:style>
  <w:style w:type="numbering" w:customStyle="1" w:styleId="tl6">
    <w:name w:val="Štýl6"/>
    <w:rsid w:val="000C5FFC"/>
    <w:pPr>
      <w:numPr>
        <w:numId w:val="23"/>
      </w:numPr>
    </w:pPr>
  </w:style>
  <w:style w:type="numbering" w:customStyle="1" w:styleId="tl7">
    <w:name w:val="Štýl7"/>
    <w:rsid w:val="000C5FFC"/>
    <w:pPr>
      <w:numPr>
        <w:numId w:val="24"/>
      </w:numPr>
    </w:pPr>
  </w:style>
  <w:style w:type="paragraph" w:customStyle="1" w:styleId="JASPInormlny">
    <w:name w:val="JASPI normálny"/>
    <w:basedOn w:val="Normlny"/>
    <w:rsid w:val="000C5FFC"/>
    <w:rPr>
      <w:rFonts w:ascii="Times New Roman" w:hAnsi="Times New Roman"/>
      <w:sz w:val="24"/>
      <w:lang w:eastAsia="cs-CZ"/>
    </w:rPr>
  </w:style>
  <w:style w:type="paragraph" w:customStyle="1" w:styleId="NTnormal">
    <w:name w:val="+NT/normal"/>
    <w:basedOn w:val="Normlny"/>
    <w:rsid w:val="000C5FFC"/>
    <w:pPr>
      <w:spacing w:before="100" w:beforeAutospacing="1" w:after="100" w:afterAutospacing="1"/>
    </w:pPr>
    <w:rPr>
      <w:rFonts w:ascii="Garamond" w:hAnsi="Garamond"/>
      <w:sz w:val="22"/>
      <w:lang w:val="en-GB"/>
    </w:rPr>
  </w:style>
  <w:style w:type="paragraph" w:customStyle="1" w:styleId="tlZarkazkladnhotextu2Arial10ptVavo095cm">
    <w:name w:val="Štýl Zarážka základného textu 2 + Arial 10 pt Vľavo:  095 cm"/>
    <w:basedOn w:val="Zarkazkladnhotextu2"/>
    <w:rsid w:val="000C5FFC"/>
  </w:style>
  <w:style w:type="paragraph" w:customStyle="1" w:styleId="Zkladntext12ptpred">
    <w:name w:val="Základný text 12pt pred"/>
    <w:aliases w:val="za"/>
    <w:basedOn w:val="Zkladntext"/>
    <w:link w:val="Zkladntext12ptpredChar"/>
    <w:rsid w:val="000C5FFC"/>
    <w:pPr>
      <w:spacing w:before="240" w:after="240"/>
    </w:pPr>
    <w:rPr>
      <w:b w:val="0"/>
      <w:bCs w:val="0"/>
      <w:noProof/>
    </w:rPr>
  </w:style>
  <w:style w:type="character" w:customStyle="1" w:styleId="Zkladntext12ptpredChar">
    <w:name w:val="Základný text 12pt pred Char"/>
    <w:aliases w:val="za Char"/>
    <w:link w:val="Zkladntext12ptpred"/>
    <w:rsid w:val="000C5FFC"/>
    <w:rPr>
      <w:rFonts w:eastAsia="Times New Roman"/>
      <w:noProof/>
      <w:szCs w:val="24"/>
    </w:rPr>
  </w:style>
  <w:style w:type="paragraph" w:styleId="Obsah4">
    <w:name w:val="toc 4"/>
    <w:basedOn w:val="Normlny"/>
    <w:next w:val="Normlny"/>
    <w:autoRedefine/>
    <w:rsid w:val="000C5FFC"/>
    <w:pPr>
      <w:spacing w:after="100"/>
      <w:jc w:val="center"/>
    </w:pPr>
    <w:rPr>
      <w:rFonts w:ascii="Times New Roman" w:hAnsi="Times New Roman"/>
      <w:b/>
      <w:sz w:val="28"/>
      <w:szCs w:val="28"/>
    </w:rPr>
  </w:style>
  <w:style w:type="paragraph" w:customStyle="1" w:styleId="Odrkaodsad10">
    <w:name w:val="Odrážka odsad 10"/>
    <w:basedOn w:val="Normlny"/>
    <w:rsid w:val="000C5FFC"/>
    <w:pPr>
      <w:numPr>
        <w:numId w:val="25"/>
      </w:numPr>
      <w:suppressAutoHyphens/>
      <w:spacing w:line="360" w:lineRule="auto"/>
      <w:ind w:left="0" w:firstLine="0"/>
    </w:pPr>
    <w:rPr>
      <w:rFonts w:cs="Arial"/>
      <w:sz w:val="22"/>
      <w:szCs w:val="22"/>
      <w:lang w:eastAsia="ar-SA"/>
    </w:rPr>
  </w:style>
  <w:style w:type="paragraph" w:styleId="Zoznamsodrkami3">
    <w:name w:val="List Bullet 3"/>
    <w:basedOn w:val="Normlny"/>
    <w:unhideWhenUsed/>
    <w:rsid w:val="000C5FFC"/>
    <w:pPr>
      <w:numPr>
        <w:numId w:val="26"/>
      </w:numPr>
      <w:contextualSpacing/>
      <w:jc w:val="left"/>
    </w:pPr>
    <w:rPr>
      <w:rFonts w:ascii="Times New Roman" w:hAnsi="Times New Roman"/>
      <w:noProof/>
      <w:sz w:val="24"/>
    </w:rPr>
  </w:style>
  <w:style w:type="paragraph" w:customStyle="1" w:styleId="RFPii">
    <w:name w:val="RFP i.i"/>
    <w:basedOn w:val="Normlny"/>
    <w:rsid w:val="000C5FFC"/>
    <w:pPr>
      <w:spacing w:before="40" w:after="40"/>
    </w:pPr>
    <w:rPr>
      <w:bCs/>
      <w:sz w:val="22"/>
      <w:szCs w:val="20"/>
      <w:lang w:val="cs-CZ" w:eastAsia="en-US"/>
    </w:rPr>
  </w:style>
  <w:style w:type="paragraph" w:customStyle="1" w:styleId="Zoznam11">
    <w:name w:val="Zoznam11"/>
    <w:basedOn w:val="Normlny"/>
    <w:rsid w:val="000C5FFC"/>
    <w:pPr>
      <w:numPr>
        <w:numId w:val="27"/>
      </w:numPr>
      <w:spacing w:before="120" w:line="360" w:lineRule="auto"/>
    </w:pPr>
    <w:rPr>
      <w:sz w:val="22"/>
    </w:rPr>
  </w:style>
  <w:style w:type="table" w:customStyle="1" w:styleId="Svetlzoznam1">
    <w:name w:val="Svetlý zoznam1"/>
    <w:basedOn w:val="Normlnatabuka"/>
    <w:uiPriority w:val="61"/>
    <w:rsid w:val="000C5FFC"/>
    <w:rPr>
      <w:rFonts w:asciiTheme="minorHAnsi" w:eastAsiaTheme="minorEastAsia"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Odstavec1-obecndokument">
    <w:name w:val="Odstavec 1 - obecný dokument"/>
    <w:basedOn w:val="Normlny"/>
    <w:link w:val="Odstavec1-obecndokumentChar"/>
    <w:rsid w:val="000C5FFC"/>
    <w:rPr>
      <w:szCs w:val="20"/>
      <w:lang w:val="cs-CZ" w:eastAsia="cs-CZ"/>
    </w:rPr>
  </w:style>
  <w:style w:type="paragraph" w:customStyle="1" w:styleId="Nadpis-modrbold">
    <w:name w:val="Nadpis - modrý bold"/>
    <w:basedOn w:val="Nadpis1"/>
    <w:qFormat/>
    <w:rsid w:val="000C5FFC"/>
    <w:pPr>
      <w:keepLines/>
      <w:spacing w:before="240" w:after="0" w:line="240" w:lineRule="auto"/>
      <w:jc w:val="left"/>
    </w:pPr>
    <w:rPr>
      <w:rFonts w:ascii="Signika" w:eastAsiaTheme="majorEastAsia" w:hAnsi="Signika" w:cs="Arial"/>
      <w:bCs w:val="0"/>
      <w:color w:val="0079BD"/>
      <w:szCs w:val="28"/>
      <w:lang w:val="cs-CZ" w:eastAsia="cs-CZ"/>
    </w:rPr>
  </w:style>
  <w:style w:type="paragraph" w:customStyle="1" w:styleId="Obsah">
    <w:name w:val="Obsah"/>
    <w:basedOn w:val="Obsah1"/>
    <w:qFormat/>
    <w:rsid w:val="000C5FFC"/>
  </w:style>
  <w:style w:type="paragraph" w:customStyle="1" w:styleId="Nadpis1-nabdka">
    <w:name w:val="Nadpis 1 - nabídka"/>
    <w:basedOn w:val="Nadpis1"/>
    <w:next w:val="Odstavec1-nabdka"/>
    <w:link w:val="Nadpis1-nabdkaChar1"/>
    <w:autoRedefine/>
    <w:qFormat/>
    <w:rsid w:val="000C5FFC"/>
    <w:pPr>
      <w:numPr>
        <w:numId w:val="29"/>
      </w:numPr>
      <w:tabs>
        <w:tab w:val="left" w:pos="720"/>
      </w:tabs>
      <w:spacing w:before="240" w:line="240" w:lineRule="auto"/>
      <w:jc w:val="left"/>
    </w:pPr>
    <w:rPr>
      <w:rFonts w:ascii="Signika" w:hAnsi="Signika"/>
      <w:color w:val="0072BA"/>
      <w:kern w:val="32"/>
      <w:szCs w:val="32"/>
      <w:lang w:val="cs-CZ" w:eastAsia="cs-CZ"/>
    </w:rPr>
  </w:style>
  <w:style w:type="paragraph" w:customStyle="1" w:styleId="Odstavec1-nabdka">
    <w:name w:val="Odstavec 1 - nabídka"/>
    <w:basedOn w:val="Normlny"/>
    <w:link w:val="Odstavec1-nabdkaChar"/>
    <w:rsid w:val="000C5FFC"/>
    <w:rPr>
      <w:szCs w:val="20"/>
      <w:lang w:val="cs-CZ" w:eastAsia="cs-CZ"/>
    </w:rPr>
  </w:style>
  <w:style w:type="paragraph" w:customStyle="1" w:styleId="odrky1-nabdka">
    <w:name w:val="odrážky 1 - nabídka"/>
    <w:basedOn w:val="Odstavec1-nabdka"/>
    <w:next w:val="Odstavec1-nabdka"/>
    <w:rsid w:val="000C5FFC"/>
    <w:pPr>
      <w:numPr>
        <w:numId w:val="28"/>
      </w:numPr>
      <w:tabs>
        <w:tab w:val="clear" w:pos="568"/>
      </w:tabs>
      <w:ind w:left="0" w:firstLine="0"/>
    </w:pPr>
  </w:style>
  <w:style w:type="paragraph" w:customStyle="1" w:styleId="Nadpis2-nabdka">
    <w:name w:val="Nadpis 2 - nabídka"/>
    <w:basedOn w:val="Nadpis20"/>
    <w:next w:val="Odstavec1-nabdka"/>
    <w:link w:val="Nadpis2-nabdkaChar"/>
    <w:qFormat/>
    <w:rsid w:val="000C5FFC"/>
    <w:pPr>
      <w:numPr>
        <w:ilvl w:val="1"/>
        <w:numId w:val="29"/>
      </w:numPr>
      <w:spacing w:before="240" w:after="120"/>
      <w:jc w:val="left"/>
    </w:pPr>
    <w:rPr>
      <w:rFonts w:ascii="Signika" w:hAnsi="Signika"/>
      <w:color w:val="0070C0"/>
      <w:sz w:val="28"/>
      <w:lang w:val="cs-CZ" w:eastAsia="cs-CZ"/>
    </w:rPr>
  </w:style>
  <w:style w:type="paragraph" w:customStyle="1" w:styleId="Nadpis3-nabdka">
    <w:name w:val="Nadpis 3 - nabídka"/>
    <w:basedOn w:val="Nadpis3"/>
    <w:next w:val="Odstavec1-nabdka"/>
    <w:link w:val="Nadpis3-nabdkaChar"/>
    <w:qFormat/>
    <w:rsid w:val="000C5FFC"/>
    <w:pPr>
      <w:numPr>
        <w:ilvl w:val="2"/>
        <w:numId w:val="29"/>
      </w:numPr>
      <w:ind w:left="1429"/>
      <w:jc w:val="left"/>
    </w:pPr>
    <w:rPr>
      <w:rFonts w:ascii="Signika" w:hAnsi="Signika"/>
      <w:sz w:val="28"/>
      <w:szCs w:val="24"/>
      <w:lang w:val="cs-CZ" w:eastAsia="cs-CZ"/>
    </w:rPr>
  </w:style>
  <w:style w:type="character" w:customStyle="1" w:styleId="Odstavec1-nabdkaChar">
    <w:name w:val="Odstavec 1 - nabídka Char"/>
    <w:link w:val="Odstavec1-nabdka"/>
    <w:locked/>
    <w:rsid w:val="000C5FFC"/>
    <w:rPr>
      <w:rFonts w:eastAsia="Times New Roman"/>
      <w:lang w:val="cs-CZ" w:eastAsia="cs-CZ"/>
    </w:rPr>
  </w:style>
  <w:style w:type="character" w:customStyle="1" w:styleId="Nadpis1-nabdkaChar1">
    <w:name w:val="Nadpis 1 - nabídka Char1"/>
    <w:link w:val="Nadpis1-nabdka"/>
    <w:locked/>
    <w:rsid w:val="000C5FFC"/>
    <w:rPr>
      <w:rFonts w:ascii="Signika" w:eastAsia="Times New Roman" w:hAnsi="Signika"/>
      <w:b/>
      <w:bCs/>
      <w:color w:val="0072BA"/>
      <w:kern w:val="32"/>
      <w:sz w:val="32"/>
      <w:szCs w:val="32"/>
      <w:lang w:val="cs-CZ" w:eastAsia="cs-CZ"/>
    </w:rPr>
  </w:style>
  <w:style w:type="paragraph" w:customStyle="1" w:styleId="Odstavec2-nabdka">
    <w:name w:val="Odstavec 2 - nabídka"/>
    <w:basedOn w:val="Normlny"/>
    <w:link w:val="Odstavec2-nabdkaChar"/>
    <w:qFormat/>
    <w:rsid w:val="000C5FFC"/>
    <w:pPr>
      <w:spacing w:after="120"/>
      <w:ind w:left="357"/>
    </w:pPr>
    <w:rPr>
      <w:szCs w:val="20"/>
      <w:lang w:val="cs-CZ" w:eastAsia="cs-CZ"/>
    </w:rPr>
  </w:style>
  <w:style w:type="character" w:customStyle="1" w:styleId="Odstavec2-nabdkaChar">
    <w:name w:val="Odstavec 2 - nabídka Char"/>
    <w:link w:val="Odstavec2-nabdka"/>
    <w:locked/>
    <w:rsid w:val="000C5FFC"/>
    <w:rPr>
      <w:rFonts w:eastAsia="Times New Roman"/>
      <w:lang w:val="cs-CZ" w:eastAsia="cs-CZ"/>
    </w:rPr>
  </w:style>
  <w:style w:type="paragraph" w:customStyle="1" w:styleId="Nadpis3ploha-nabdka">
    <w:name w:val="Nadpis 3 příloha - nabídka"/>
    <w:basedOn w:val="Nadpis3"/>
    <w:next w:val="Odstavec1-nabdka"/>
    <w:rsid w:val="000C5FFC"/>
    <w:pPr>
      <w:numPr>
        <w:ilvl w:val="2"/>
        <w:numId w:val="30"/>
      </w:numPr>
      <w:spacing w:after="60"/>
      <w:jc w:val="left"/>
    </w:pPr>
    <w:rPr>
      <w:b w:val="0"/>
      <w:sz w:val="28"/>
      <w:lang w:val="cs-CZ" w:eastAsia="cs-CZ"/>
    </w:rPr>
  </w:style>
  <w:style w:type="paragraph" w:customStyle="1" w:styleId="Nadpis1ploha-nabdka">
    <w:name w:val="Nadpis 1 příloha - nabídka"/>
    <w:basedOn w:val="Nadpis1-nabdka"/>
    <w:next w:val="Odstavec1-nabdka"/>
    <w:uiPriority w:val="99"/>
    <w:qFormat/>
    <w:rsid w:val="000C5FFC"/>
    <w:pPr>
      <w:numPr>
        <w:numId w:val="30"/>
      </w:numPr>
      <w:ind w:left="432" w:hanging="432"/>
    </w:pPr>
  </w:style>
  <w:style w:type="paragraph" w:customStyle="1" w:styleId="Nadpis2ploha-nabdka">
    <w:name w:val="Nadpis 2 příloha - nabídka"/>
    <w:basedOn w:val="Nadpis2-nabdka"/>
    <w:next w:val="Odstavec2-nabdka"/>
    <w:autoRedefine/>
    <w:uiPriority w:val="99"/>
    <w:qFormat/>
    <w:rsid w:val="000C5FFC"/>
    <w:pPr>
      <w:numPr>
        <w:numId w:val="30"/>
      </w:numPr>
      <w:ind w:left="292" w:hanging="292"/>
    </w:pPr>
  </w:style>
  <w:style w:type="paragraph" w:customStyle="1" w:styleId="Odstavec3-nabdka">
    <w:name w:val="Odstavec 3 - nabídka"/>
    <w:basedOn w:val="Nadpis3"/>
    <w:rsid w:val="000C5FFC"/>
    <w:pPr>
      <w:numPr>
        <w:numId w:val="0"/>
      </w:numPr>
      <w:spacing w:before="120"/>
      <w:ind w:left="720"/>
    </w:pPr>
    <w:rPr>
      <w:b w:val="0"/>
      <w:sz w:val="20"/>
      <w:szCs w:val="20"/>
      <w:lang w:val="cs-CZ" w:eastAsia="cs-CZ"/>
    </w:rPr>
  </w:style>
  <w:style w:type="paragraph" w:customStyle="1" w:styleId="texttabulka-nabdka">
    <w:name w:val="text tabulka - nabídka"/>
    <w:basedOn w:val="Odstavec1-nabdka"/>
    <w:rsid w:val="000C5FFC"/>
  </w:style>
  <w:style w:type="paragraph" w:customStyle="1" w:styleId="Nadpis4ploha-nabdka">
    <w:name w:val="Nadpis 4 příloha - nabídka"/>
    <w:basedOn w:val="Nadpis4"/>
    <w:rsid w:val="000C5FFC"/>
    <w:pPr>
      <w:widowControl/>
      <w:numPr>
        <w:ilvl w:val="3"/>
        <w:numId w:val="30"/>
      </w:numPr>
      <w:tabs>
        <w:tab w:val="clear" w:pos="4512"/>
        <w:tab w:val="clear" w:pos="5040"/>
        <w:tab w:val="clear" w:pos="5760"/>
        <w:tab w:val="clear" w:pos="6480"/>
        <w:tab w:val="clear" w:pos="7200"/>
        <w:tab w:val="clear" w:pos="7920"/>
        <w:tab w:val="clear" w:pos="8640"/>
      </w:tabs>
      <w:autoSpaceDE/>
      <w:autoSpaceDN/>
      <w:adjustRightInd/>
      <w:spacing w:before="240" w:after="120" w:line="240" w:lineRule="auto"/>
      <w:jc w:val="left"/>
    </w:pPr>
    <w:rPr>
      <w:rFonts w:ascii="Arial" w:hAnsi="Arial"/>
      <w:b w:val="0"/>
      <w:szCs w:val="24"/>
      <w:lang w:val="cs-CZ" w:eastAsia="cs-CZ"/>
    </w:rPr>
  </w:style>
  <w:style w:type="paragraph" w:customStyle="1" w:styleId="Nadpis5ploha-nabdka">
    <w:name w:val="Nadpis 5 příloha - nabídka"/>
    <w:basedOn w:val="Nadpis50"/>
    <w:qFormat/>
    <w:rsid w:val="000C5FFC"/>
    <w:pPr>
      <w:keepNext w:val="0"/>
      <w:widowControl/>
      <w:numPr>
        <w:ilvl w:val="4"/>
        <w:numId w:val="30"/>
      </w:numPr>
      <w:tabs>
        <w:tab w:val="clear" w:pos="4512"/>
        <w:tab w:val="clear" w:pos="5040"/>
        <w:tab w:val="clear" w:pos="5760"/>
        <w:tab w:val="clear" w:pos="6480"/>
        <w:tab w:val="clear" w:pos="7200"/>
        <w:tab w:val="clear" w:pos="7920"/>
        <w:tab w:val="clear" w:pos="8640"/>
      </w:tabs>
      <w:autoSpaceDE/>
      <w:autoSpaceDN/>
      <w:adjustRightInd/>
      <w:spacing w:before="240" w:after="60" w:line="240" w:lineRule="auto"/>
      <w:jc w:val="left"/>
    </w:pPr>
    <w:rPr>
      <w:rFonts w:ascii="Arial" w:hAnsi="Arial"/>
      <w:b w:val="0"/>
      <w:i w:val="0"/>
      <w:sz w:val="28"/>
      <w:lang w:val="cs-CZ" w:eastAsia="cs-CZ"/>
    </w:rPr>
  </w:style>
  <w:style w:type="character" w:styleId="Jemnzvraznenie">
    <w:name w:val="Subtle Emphasis"/>
    <w:basedOn w:val="Predvolenpsmoodseku"/>
    <w:uiPriority w:val="19"/>
    <w:qFormat/>
    <w:rsid w:val="000C5FFC"/>
    <w:rPr>
      <w:rFonts w:ascii="Arial" w:hAnsi="Arial"/>
      <w:i/>
      <w:iCs/>
      <w:color w:val="404040" w:themeColor="text1" w:themeTint="BF"/>
      <w:sz w:val="20"/>
    </w:rPr>
  </w:style>
  <w:style w:type="character" w:styleId="Intenzvnezvraznenie">
    <w:name w:val="Intense Emphasis"/>
    <w:basedOn w:val="Predvolenpsmoodseku"/>
    <w:uiPriority w:val="21"/>
    <w:qFormat/>
    <w:rsid w:val="000C5FFC"/>
    <w:rPr>
      <w:i/>
      <w:iCs/>
      <w:color w:val="4F81BD" w:themeColor="accent1"/>
    </w:rPr>
  </w:style>
  <w:style w:type="paragraph" w:styleId="Citcia">
    <w:name w:val="Quote"/>
    <w:basedOn w:val="Normlny"/>
    <w:next w:val="Normlny"/>
    <w:link w:val="CitciaChar"/>
    <w:uiPriority w:val="29"/>
    <w:qFormat/>
    <w:rsid w:val="000C5FFC"/>
    <w:pPr>
      <w:spacing w:before="200" w:after="160"/>
      <w:ind w:left="864" w:right="864"/>
      <w:jc w:val="center"/>
    </w:pPr>
    <w:rPr>
      <w:i/>
      <w:iCs/>
      <w:color w:val="404040" w:themeColor="text1" w:themeTint="BF"/>
      <w:lang w:val="cs-CZ" w:eastAsia="cs-CZ"/>
    </w:rPr>
  </w:style>
  <w:style w:type="character" w:customStyle="1" w:styleId="CitciaChar">
    <w:name w:val="Citácia Char"/>
    <w:basedOn w:val="Predvolenpsmoodseku"/>
    <w:link w:val="Citcia"/>
    <w:uiPriority w:val="29"/>
    <w:rsid w:val="000C5FFC"/>
    <w:rPr>
      <w:rFonts w:eastAsia="Times New Roman"/>
      <w:i/>
      <w:iCs/>
      <w:color w:val="404040" w:themeColor="text1" w:themeTint="BF"/>
      <w:szCs w:val="24"/>
      <w:lang w:val="cs-CZ" w:eastAsia="cs-CZ"/>
    </w:rPr>
  </w:style>
  <w:style w:type="paragraph" w:customStyle="1" w:styleId="nadpissmlouva">
    <w:name w:val="nadpis smlouva"/>
    <w:basedOn w:val="Nzov"/>
    <w:link w:val="nadpissmlouvaChar"/>
    <w:rsid w:val="000C5FFC"/>
  </w:style>
  <w:style w:type="character" w:customStyle="1" w:styleId="nadpissmlouvaChar">
    <w:name w:val="nadpis smlouva Char"/>
    <w:basedOn w:val="NzovChar"/>
    <w:link w:val="nadpissmlouva"/>
    <w:rsid w:val="000C5FFC"/>
    <w:rPr>
      <w:b/>
      <w:bCs/>
    </w:rPr>
  </w:style>
  <w:style w:type="paragraph" w:customStyle="1" w:styleId="Nadpisodrky">
    <w:name w:val="Nadpis odrážky"/>
    <w:basedOn w:val="Nadpis1"/>
    <w:next w:val="Normlny"/>
    <w:link w:val="NadpisodrkyChar"/>
    <w:rsid w:val="000C5FFC"/>
    <w:pPr>
      <w:numPr>
        <w:ilvl w:val="1"/>
        <w:numId w:val="31"/>
      </w:numPr>
      <w:spacing w:before="240" w:line="240" w:lineRule="auto"/>
      <w:jc w:val="left"/>
    </w:pPr>
    <w:rPr>
      <w:rFonts w:cs="Arial"/>
      <w:bCs w:val="0"/>
      <w:snapToGrid w:val="0"/>
      <w:color w:val="0072BA"/>
      <w:sz w:val="24"/>
      <w:szCs w:val="22"/>
      <w:lang w:val="cs-CZ" w:eastAsia="cs-CZ"/>
    </w:rPr>
  </w:style>
  <w:style w:type="character" w:customStyle="1" w:styleId="NadpisodrkyChar">
    <w:name w:val="Nadpis odrážky Char"/>
    <w:basedOn w:val="Predvolenpsmoodseku"/>
    <w:link w:val="Nadpisodrky"/>
    <w:rsid w:val="000C5FFC"/>
    <w:rPr>
      <w:rFonts w:eastAsia="Times New Roman" w:cs="Arial"/>
      <w:b/>
      <w:snapToGrid w:val="0"/>
      <w:color w:val="0072BA"/>
      <w:sz w:val="24"/>
      <w:szCs w:val="22"/>
      <w:lang w:val="cs-CZ" w:eastAsia="cs-CZ"/>
    </w:rPr>
  </w:style>
  <w:style w:type="paragraph" w:customStyle="1" w:styleId="Styl2">
    <w:name w:val="Styl2"/>
    <w:basedOn w:val="Normlny"/>
    <w:uiPriority w:val="99"/>
    <w:rsid w:val="000C5FFC"/>
    <w:pPr>
      <w:jc w:val="left"/>
    </w:pPr>
    <w:rPr>
      <w:sz w:val="22"/>
      <w:lang w:val="cs-CZ" w:eastAsia="cs-CZ"/>
    </w:rPr>
  </w:style>
  <w:style w:type="paragraph" w:customStyle="1" w:styleId="odsazfurt">
    <w:name w:val="odsaz furt"/>
    <w:basedOn w:val="Normlny"/>
    <w:link w:val="odsazfurtChar"/>
    <w:uiPriority w:val="99"/>
    <w:rsid w:val="000C5FFC"/>
    <w:pPr>
      <w:ind w:left="284"/>
    </w:pPr>
    <w:rPr>
      <w:color w:val="000000"/>
      <w:sz w:val="24"/>
      <w:lang w:val="cs-CZ" w:eastAsia="cs-CZ"/>
    </w:rPr>
  </w:style>
  <w:style w:type="character" w:customStyle="1" w:styleId="odsazfurtChar">
    <w:name w:val="odsaz furt Char"/>
    <w:link w:val="odsazfurt"/>
    <w:uiPriority w:val="99"/>
    <w:locked/>
    <w:rsid w:val="000C5FFC"/>
    <w:rPr>
      <w:rFonts w:eastAsia="Times New Roman"/>
      <w:color w:val="000000"/>
      <w:sz w:val="24"/>
      <w:szCs w:val="24"/>
      <w:lang w:val="cs-CZ" w:eastAsia="cs-CZ"/>
    </w:rPr>
  </w:style>
  <w:style w:type="table" w:customStyle="1" w:styleId="Tabukasmriekou4zvraznenie11">
    <w:name w:val="Tabuľka s mriežkou 4 – zvýraznenie 11"/>
    <w:basedOn w:val="Normlnatabuka"/>
    <w:uiPriority w:val="49"/>
    <w:rsid w:val="000C5FFC"/>
    <w:rPr>
      <w:rFonts w:asciiTheme="minorHAnsi" w:eastAsiaTheme="minorHAnsi" w:hAnsiTheme="minorHAnsi" w:cstheme="minorBidi"/>
      <w:sz w:val="22"/>
      <w:szCs w:val="22"/>
      <w:lang w:val="cs-CZ" w:eastAsia="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3zvraznenie11">
    <w:name w:val="Tabuľka so zoznamom 3 – zvýraznenie 11"/>
    <w:basedOn w:val="Normlnatabuka"/>
    <w:uiPriority w:val="48"/>
    <w:rsid w:val="000C5FFC"/>
    <w:rPr>
      <w:rFonts w:asciiTheme="minorHAnsi" w:eastAsiaTheme="minorHAnsi" w:hAnsiTheme="minorHAnsi" w:cstheme="minorBidi"/>
      <w:sz w:val="22"/>
      <w:szCs w:val="22"/>
      <w:lang w:val="cs-CZ" w:eastAsia="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Textpoznmkypodiarou">
    <w:name w:val="footnote text"/>
    <w:basedOn w:val="Normlny"/>
    <w:link w:val="TextpoznmkypodiarouChar"/>
    <w:unhideWhenUsed/>
    <w:rsid w:val="000C5FFC"/>
    <w:pPr>
      <w:jc w:val="left"/>
    </w:pPr>
    <w:rPr>
      <w:noProof/>
      <w:szCs w:val="20"/>
    </w:rPr>
  </w:style>
  <w:style w:type="character" w:customStyle="1" w:styleId="TextpoznmkypodiarouChar">
    <w:name w:val="Text poznámky pod čiarou Char"/>
    <w:basedOn w:val="Predvolenpsmoodseku"/>
    <w:link w:val="Textpoznmkypodiarou"/>
    <w:rsid w:val="000C5FFC"/>
    <w:rPr>
      <w:rFonts w:eastAsia="Times New Roman"/>
      <w:noProof/>
    </w:rPr>
  </w:style>
  <w:style w:type="character" w:styleId="Odkaznapoznmkupodiarou">
    <w:name w:val="footnote reference"/>
    <w:unhideWhenUsed/>
    <w:rsid w:val="000C5FFC"/>
    <w:rPr>
      <w:vertAlign w:val="superscript"/>
    </w:rPr>
  </w:style>
  <w:style w:type="table" w:customStyle="1" w:styleId="Tabukasozoznamom5tmavzvraznenie11">
    <w:name w:val="Tabuľka so zoznamom 5 – tmavá – zvýraznenie 11"/>
    <w:basedOn w:val="Normlnatabuka"/>
    <w:uiPriority w:val="50"/>
    <w:rsid w:val="000C5FFC"/>
    <w:rPr>
      <w:rFonts w:asciiTheme="minorHAnsi" w:eastAsiaTheme="minorHAnsi" w:hAnsiTheme="minorHAnsi" w:cstheme="minorBidi"/>
      <w:color w:val="FFFFFF" w:themeColor="background1"/>
      <w:sz w:val="22"/>
      <w:szCs w:val="22"/>
      <w:lang w:val="cs-CZ" w:eastAsia="en-US"/>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Podnadpis">
    <w:name w:val="Podnadpis"/>
    <w:rsid w:val="000C5FFC"/>
    <w:pPr>
      <w:ind w:firstLine="567"/>
      <w:jc w:val="both"/>
    </w:pPr>
    <w:rPr>
      <w:rFonts w:ascii="Times New Roman" w:eastAsia="Times New Roman" w:hAnsi="Times New Roman"/>
      <w:color w:val="000000"/>
      <w:sz w:val="24"/>
      <w:lang w:val="cs-CZ"/>
    </w:rPr>
  </w:style>
  <w:style w:type="character" w:customStyle="1" w:styleId="xbe">
    <w:name w:val="_xbe"/>
    <w:basedOn w:val="Predvolenpsmoodseku"/>
    <w:rsid w:val="000C5FFC"/>
  </w:style>
  <w:style w:type="character" w:customStyle="1" w:styleId="Nadpis2-nabdkaChar">
    <w:name w:val="Nadpis 2 - nabídka Char"/>
    <w:link w:val="Nadpis2-nabdka"/>
    <w:rsid w:val="000C5FFC"/>
    <w:rPr>
      <w:rFonts w:ascii="Signika" w:eastAsia="Times New Roman" w:hAnsi="Signika"/>
      <w:b/>
      <w:bCs/>
      <w:iCs/>
      <w:color w:val="0070C0"/>
      <w:sz w:val="28"/>
      <w:szCs w:val="28"/>
      <w:lang w:val="cs-CZ" w:eastAsia="cs-CZ"/>
    </w:rPr>
  </w:style>
  <w:style w:type="character" w:customStyle="1" w:styleId="Nadpis3-nabdkaChar">
    <w:name w:val="Nadpis 3 - nabídka Char"/>
    <w:link w:val="Nadpis3-nabdka"/>
    <w:rsid w:val="000C5FFC"/>
    <w:rPr>
      <w:rFonts w:ascii="Signika" w:eastAsia="Times New Roman" w:hAnsi="Signika"/>
      <w:b/>
      <w:bCs/>
      <w:sz w:val="28"/>
      <w:szCs w:val="24"/>
      <w:lang w:val="cs-CZ" w:eastAsia="cs-CZ"/>
    </w:rPr>
  </w:style>
  <w:style w:type="paragraph" w:customStyle="1" w:styleId="Odstavecseseznamem1">
    <w:name w:val="Odstavec se seznamem1"/>
    <w:basedOn w:val="Normlny"/>
    <w:qFormat/>
    <w:rsid w:val="000C5FFC"/>
    <w:pPr>
      <w:spacing w:after="200" w:line="276" w:lineRule="auto"/>
      <w:ind w:left="720"/>
      <w:jc w:val="left"/>
    </w:pPr>
    <w:rPr>
      <w:rFonts w:ascii="Calibri" w:eastAsia="Calibri" w:hAnsi="Calibri" w:cs="Calibri"/>
      <w:sz w:val="22"/>
      <w:szCs w:val="22"/>
    </w:rPr>
  </w:style>
  <w:style w:type="table" w:customStyle="1" w:styleId="Tabukasozoznamom3zvraznenie12">
    <w:name w:val="Tabuľka so zoznamom 3 – zvýraznenie 12"/>
    <w:basedOn w:val="Normlnatabuka"/>
    <w:next w:val="Tabukasozoznamom3zvraznenie11"/>
    <w:uiPriority w:val="48"/>
    <w:rsid w:val="000C5FFC"/>
    <w:rPr>
      <w:rFonts w:asciiTheme="minorHAnsi" w:eastAsiaTheme="minorHAnsi" w:hAnsiTheme="minorHAnsi" w:cstheme="minorBidi"/>
      <w:sz w:val="22"/>
      <w:szCs w:val="22"/>
      <w:lang w:val="cs-CZ" w:eastAsia="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CVListBullet">
    <w:name w:val="CV List Bullet"/>
    <w:basedOn w:val="Zoznamsodrkami"/>
    <w:rsid w:val="000C5FFC"/>
  </w:style>
  <w:style w:type="paragraph" w:styleId="Zoznamsodrkami">
    <w:name w:val="List Bullet"/>
    <w:basedOn w:val="Normlny"/>
    <w:unhideWhenUsed/>
    <w:rsid w:val="000C5FFC"/>
    <w:pPr>
      <w:numPr>
        <w:numId w:val="32"/>
      </w:numPr>
      <w:contextualSpacing/>
      <w:jc w:val="left"/>
    </w:pPr>
    <w:rPr>
      <w:lang w:val="cs-CZ" w:eastAsia="cs-CZ"/>
    </w:rPr>
  </w:style>
  <w:style w:type="paragraph" w:customStyle="1" w:styleId="C3">
    <w:name w:val="C3"/>
    <w:basedOn w:val="Normlny"/>
    <w:uiPriority w:val="99"/>
    <w:rsid w:val="000C5FFC"/>
    <w:pPr>
      <w:tabs>
        <w:tab w:val="num" w:pos="360"/>
        <w:tab w:val="left" w:pos="1065"/>
        <w:tab w:val="num" w:pos="2098"/>
        <w:tab w:val="left" w:pos="2880"/>
      </w:tabs>
      <w:ind w:left="1638" w:hanging="504"/>
    </w:pPr>
    <w:rPr>
      <w:rFonts w:ascii="Times New Roman" w:hAnsi="Times New Roman"/>
      <w:b/>
      <w:bCs/>
      <w:sz w:val="24"/>
      <w:lang w:eastAsia="cs-CZ"/>
    </w:rPr>
  </w:style>
  <w:style w:type="character" w:customStyle="1" w:styleId="Odstavec1-obecndokumentChar">
    <w:name w:val="Odstavec 1 - obecný dokument Char"/>
    <w:link w:val="Odstavec1-obecndokument"/>
    <w:locked/>
    <w:rsid w:val="000C5FFC"/>
    <w:rPr>
      <w:rFonts w:eastAsia="Times New Roman"/>
      <w:lang w:val="cs-CZ" w:eastAsia="cs-CZ"/>
    </w:rPr>
  </w:style>
  <w:style w:type="paragraph" w:customStyle="1" w:styleId="odrky1-obecndokument">
    <w:name w:val="odrážky 1 - obecný dokument"/>
    <w:basedOn w:val="Normlny"/>
    <w:uiPriority w:val="99"/>
    <w:rsid w:val="000C5FFC"/>
    <w:pPr>
      <w:spacing w:after="120" w:line="276" w:lineRule="auto"/>
      <w:ind w:left="284" w:hanging="284"/>
    </w:pPr>
    <w:rPr>
      <w:rFonts w:ascii="Tahoma" w:eastAsiaTheme="minorEastAsia" w:hAnsi="Tahoma" w:cs="Tahoma"/>
      <w:sz w:val="22"/>
      <w:szCs w:val="22"/>
      <w:lang w:eastAsia="en-US"/>
    </w:rPr>
  </w:style>
  <w:style w:type="paragraph" w:customStyle="1" w:styleId="odrky2-nabdka">
    <w:name w:val="odrážky 2 - nabídka"/>
    <w:basedOn w:val="Odstavec2-nabdka"/>
    <w:next w:val="Odstavec2-nabdka"/>
    <w:rsid w:val="000C5FFC"/>
    <w:pPr>
      <w:numPr>
        <w:numId w:val="33"/>
      </w:numPr>
      <w:tabs>
        <w:tab w:val="clear" w:pos="641"/>
      </w:tabs>
      <w:ind w:left="357" w:firstLine="0"/>
    </w:pPr>
  </w:style>
  <w:style w:type="numbering" w:customStyle="1" w:styleId="Styl4">
    <w:name w:val="Styl4"/>
    <w:uiPriority w:val="99"/>
    <w:rsid w:val="000C5FFC"/>
    <w:pPr>
      <w:numPr>
        <w:numId w:val="34"/>
      </w:numPr>
    </w:pPr>
  </w:style>
  <w:style w:type="paragraph" w:customStyle="1" w:styleId="E-nadpis1F5">
    <w:name w:val="E - nadpis 1 F5"/>
    <w:basedOn w:val="Normlny"/>
    <w:link w:val="E-nadpis1F5Char"/>
    <w:rsid w:val="000C5FFC"/>
    <w:pPr>
      <w:keepNext/>
      <w:spacing w:before="240" w:after="60" w:line="276" w:lineRule="auto"/>
      <w:outlineLvl w:val="0"/>
    </w:pPr>
    <w:rPr>
      <w:rFonts w:ascii="Bookman Old Style" w:eastAsiaTheme="minorEastAsia" w:hAnsi="Bookman Old Style" w:cstheme="minorBidi"/>
      <w:b/>
      <w:bCs/>
      <w:color w:val="0072BA"/>
      <w:kern w:val="32"/>
      <w:sz w:val="32"/>
      <w:szCs w:val="20"/>
      <w:lang w:eastAsia="en-US"/>
    </w:rPr>
  </w:style>
  <w:style w:type="character" w:customStyle="1" w:styleId="E-nadpis1F5Char">
    <w:name w:val="E - nadpis 1 F5 Char"/>
    <w:link w:val="E-nadpis1F5"/>
    <w:rsid w:val="000C5FFC"/>
    <w:rPr>
      <w:rFonts w:ascii="Bookman Old Style" w:eastAsiaTheme="minorEastAsia" w:hAnsi="Bookman Old Style" w:cstheme="minorBidi"/>
      <w:b/>
      <w:bCs/>
      <w:color w:val="0072BA"/>
      <w:kern w:val="32"/>
      <w:sz w:val="32"/>
      <w:lang w:eastAsia="en-US"/>
    </w:rPr>
  </w:style>
  <w:style w:type="paragraph" w:styleId="Zvraznencitcia">
    <w:name w:val="Intense Quote"/>
    <w:basedOn w:val="Normlny"/>
    <w:next w:val="Normlny"/>
    <w:link w:val="ZvraznencitciaChar"/>
    <w:uiPriority w:val="30"/>
    <w:qFormat/>
    <w:rsid w:val="000C5FFC"/>
    <w:pPr>
      <w:pBdr>
        <w:top w:val="single" w:sz="8" w:space="1" w:color="F79646" w:themeColor="accent6"/>
      </w:pBdr>
      <w:spacing w:before="140" w:after="140" w:line="276" w:lineRule="auto"/>
      <w:ind w:left="1440" w:right="1440"/>
    </w:pPr>
    <w:rPr>
      <w:rFonts w:asciiTheme="minorHAnsi" w:eastAsiaTheme="minorEastAsia" w:hAnsiTheme="minorHAnsi" w:cstheme="minorBidi"/>
      <w:b/>
      <w:bCs/>
      <w:i/>
      <w:iCs/>
      <w:szCs w:val="20"/>
      <w:lang w:eastAsia="en-US"/>
    </w:rPr>
  </w:style>
  <w:style w:type="character" w:customStyle="1" w:styleId="ZvraznencitciaChar">
    <w:name w:val="Zvýraznená citácia Char"/>
    <w:basedOn w:val="Predvolenpsmoodseku"/>
    <w:link w:val="Zvraznencitcia"/>
    <w:uiPriority w:val="30"/>
    <w:rsid w:val="000C5FFC"/>
    <w:rPr>
      <w:rFonts w:asciiTheme="minorHAnsi" w:eastAsiaTheme="minorEastAsia" w:hAnsiTheme="minorHAnsi" w:cstheme="minorBidi"/>
      <w:b/>
      <w:bCs/>
      <w:i/>
      <w:iCs/>
      <w:lang w:eastAsia="en-US"/>
    </w:rPr>
  </w:style>
  <w:style w:type="character" w:styleId="Intenzvnyodkaz">
    <w:name w:val="Intense Reference"/>
    <w:uiPriority w:val="32"/>
    <w:qFormat/>
    <w:rsid w:val="000C5FFC"/>
    <w:rPr>
      <w:b/>
      <w:bCs/>
      <w:smallCaps/>
      <w:spacing w:val="5"/>
      <w:sz w:val="22"/>
      <w:szCs w:val="22"/>
      <w:u w:val="single"/>
    </w:rPr>
  </w:style>
  <w:style w:type="character" w:styleId="Nzovknihy">
    <w:name w:val="Book Title"/>
    <w:uiPriority w:val="33"/>
    <w:qFormat/>
    <w:rsid w:val="000C5FFC"/>
    <w:rPr>
      <w:rFonts w:asciiTheme="majorHAnsi" w:eastAsiaTheme="majorEastAsia" w:hAnsiTheme="majorHAnsi" w:cstheme="majorBidi"/>
      <w:i/>
      <w:iCs/>
      <w:sz w:val="20"/>
      <w:szCs w:val="20"/>
    </w:rPr>
  </w:style>
  <w:style w:type="paragraph" w:styleId="Obsah6">
    <w:name w:val="toc 6"/>
    <w:basedOn w:val="Normlny"/>
    <w:next w:val="Normlny"/>
    <w:autoRedefine/>
    <w:uiPriority w:val="39"/>
    <w:unhideWhenUsed/>
    <w:rsid w:val="000C5FFC"/>
    <w:pPr>
      <w:spacing w:line="276" w:lineRule="auto"/>
      <w:ind w:left="1000"/>
      <w:jc w:val="left"/>
    </w:pPr>
    <w:rPr>
      <w:rFonts w:asciiTheme="minorHAnsi" w:eastAsiaTheme="minorEastAsia" w:hAnsiTheme="minorHAnsi" w:cstheme="minorBidi"/>
      <w:sz w:val="18"/>
      <w:szCs w:val="18"/>
      <w:lang w:eastAsia="en-US"/>
    </w:rPr>
  </w:style>
  <w:style w:type="paragraph" w:styleId="Obsah7">
    <w:name w:val="toc 7"/>
    <w:basedOn w:val="Normlny"/>
    <w:next w:val="Normlny"/>
    <w:autoRedefine/>
    <w:uiPriority w:val="39"/>
    <w:unhideWhenUsed/>
    <w:rsid w:val="000C5FFC"/>
    <w:pPr>
      <w:spacing w:line="276" w:lineRule="auto"/>
      <w:ind w:left="1200"/>
      <w:jc w:val="left"/>
    </w:pPr>
    <w:rPr>
      <w:rFonts w:asciiTheme="minorHAnsi" w:eastAsiaTheme="minorEastAsia" w:hAnsiTheme="minorHAnsi" w:cstheme="minorBidi"/>
      <w:sz w:val="18"/>
      <w:szCs w:val="18"/>
      <w:lang w:eastAsia="en-US"/>
    </w:rPr>
  </w:style>
  <w:style w:type="paragraph" w:styleId="Obsah8">
    <w:name w:val="toc 8"/>
    <w:basedOn w:val="Normlny"/>
    <w:next w:val="Normlny"/>
    <w:autoRedefine/>
    <w:uiPriority w:val="39"/>
    <w:unhideWhenUsed/>
    <w:rsid w:val="000C5FFC"/>
    <w:pPr>
      <w:spacing w:line="276" w:lineRule="auto"/>
      <w:ind w:left="1400"/>
      <w:jc w:val="left"/>
    </w:pPr>
    <w:rPr>
      <w:rFonts w:asciiTheme="minorHAnsi" w:eastAsiaTheme="minorEastAsia" w:hAnsiTheme="minorHAnsi" w:cstheme="minorBidi"/>
      <w:sz w:val="18"/>
      <w:szCs w:val="18"/>
      <w:lang w:eastAsia="en-US"/>
    </w:rPr>
  </w:style>
  <w:style w:type="paragraph" w:styleId="Obsah9">
    <w:name w:val="toc 9"/>
    <w:basedOn w:val="Normlny"/>
    <w:next w:val="Normlny"/>
    <w:autoRedefine/>
    <w:unhideWhenUsed/>
    <w:rsid w:val="000C5FFC"/>
    <w:pPr>
      <w:spacing w:line="276" w:lineRule="auto"/>
      <w:ind w:left="1600"/>
      <w:jc w:val="left"/>
    </w:pPr>
    <w:rPr>
      <w:rFonts w:asciiTheme="minorHAnsi" w:eastAsiaTheme="minorEastAsia" w:hAnsiTheme="minorHAnsi" w:cstheme="minorBidi"/>
      <w:sz w:val="18"/>
      <w:szCs w:val="18"/>
      <w:lang w:eastAsia="en-US"/>
    </w:rPr>
  </w:style>
  <w:style w:type="paragraph" w:customStyle="1" w:styleId="Nadpis2-ponuka">
    <w:name w:val="Nadpis 2 - ponuka"/>
    <w:basedOn w:val="Nadpis2-nabdka"/>
    <w:qFormat/>
    <w:rsid w:val="000C5FFC"/>
  </w:style>
  <w:style w:type="paragraph" w:customStyle="1" w:styleId="Nadpis1-obecndokument">
    <w:name w:val="Nadpis 1 - obecný dokument"/>
    <w:basedOn w:val="Nadpis1"/>
    <w:next w:val="Odstavec1-obecndokument"/>
    <w:rsid w:val="000C5FFC"/>
    <w:pPr>
      <w:tabs>
        <w:tab w:val="num" w:pos="720"/>
      </w:tabs>
      <w:spacing w:before="240" w:line="240" w:lineRule="auto"/>
      <w:ind w:left="360" w:hanging="360"/>
      <w:jc w:val="left"/>
    </w:pPr>
    <w:rPr>
      <w:rFonts w:ascii="Bookman Old Style" w:hAnsi="Bookman Old Style"/>
      <w:color w:val="0072BA"/>
      <w:kern w:val="32"/>
      <w:szCs w:val="32"/>
      <w:lang w:val="cs-CZ" w:eastAsia="cs-CZ"/>
    </w:rPr>
  </w:style>
  <w:style w:type="paragraph" w:customStyle="1" w:styleId="Nadpis2-obecndokument">
    <w:name w:val="Nadpis 2 - obecný dokument"/>
    <w:basedOn w:val="Nadpis20"/>
    <w:next w:val="Odstavec2-obecndokument"/>
    <w:rsid w:val="000C5FFC"/>
    <w:pPr>
      <w:tabs>
        <w:tab w:val="num" w:pos="1440"/>
      </w:tabs>
      <w:spacing w:before="240" w:after="120"/>
      <w:ind w:left="792" w:hanging="432"/>
      <w:jc w:val="left"/>
    </w:pPr>
    <w:rPr>
      <w:rFonts w:ascii="Bookman Old Style" w:hAnsi="Bookman Old Style" w:cs="Arial"/>
      <w:sz w:val="28"/>
      <w:lang w:val="cs-CZ" w:eastAsia="cs-CZ"/>
    </w:rPr>
  </w:style>
  <w:style w:type="paragraph" w:customStyle="1" w:styleId="Odstavec2-obecndokument">
    <w:name w:val="Odstavec 2 - obecný dokument"/>
    <w:basedOn w:val="Normlny"/>
    <w:rsid w:val="000C5FFC"/>
    <w:pPr>
      <w:ind w:left="357"/>
    </w:pPr>
    <w:rPr>
      <w:rFonts w:ascii="Tahoma" w:hAnsi="Tahoma"/>
      <w:szCs w:val="20"/>
      <w:lang w:val="cs-CZ" w:eastAsia="cs-CZ"/>
    </w:rPr>
  </w:style>
  <w:style w:type="paragraph" w:customStyle="1" w:styleId="odrky2-obecndokument">
    <w:name w:val="odrážky 2 - obecný dokument"/>
    <w:basedOn w:val="Odstavec2-obecndokument"/>
    <w:next w:val="Odstavec2-obecndokument"/>
    <w:rsid w:val="000C5FFC"/>
  </w:style>
  <w:style w:type="paragraph" w:customStyle="1" w:styleId="Odstavec3-obecndokument">
    <w:name w:val="Odstavec 3 - obecný dokument"/>
    <w:basedOn w:val="Normlny"/>
    <w:rsid w:val="000C5FFC"/>
    <w:pPr>
      <w:ind w:left="720"/>
    </w:pPr>
    <w:rPr>
      <w:rFonts w:ascii="Tahoma" w:hAnsi="Tahoma"/>
      <w:szCs w:val="20"/>
      <w:lang w:val="cs-CZ" w:eastAsia="cs-CZ"/>
    </w:rPr>
  </w:style>
  <w:style w:type="paragraph" w:customStyle="1" w:styleId="odrky3-obecndokument">
    <w:name w:val="odrážky 3 - obecný dokument"/>
    <w:basedOn w:val="Odstavec3-obecndokument"/>
    <w:next w:val="Odstavec3-obecndokument"/>
    <w:rsid w:val="000C5FFC"/>
    <w:pPr>
      <w:numPr>
        <w:numId w:val="35"/>
      </w:numPr>
      <w:tabs>
        <w:tab w:val="clear" w:pos="1077"/>
      </w:tabs>
      <w:ind w:left="720" w:firstLine="0"/>
    </w:pPr>
  </w:style>
  <w:style w:type="paragraph" w:customStyle="1" w:styleId="Nadpis3-obecndokument">
    <w:name w:val="Nadpis 3 - obecný dokument"/>
    <w:basedOn w:val="Nadpis3"/>
    <w:next w:val="Odstavec3-obecndokument"/>
    <w:rsid w:val="000C5FFC"/>
    <w:pPr>
      <w:numPr>
        <w:numId w:val="0"/>
      </w:numPr>
      <w:tabs>
        <w:tab w:val="num" w:pos="2160"/>
      </w:tabs>
      <w:ind w:left="1225" w:hanging="505"/>
      <w:jc w:val="left"/>
    </w:pPr>
    <w:rPr>
      <w:rFonts w:ascii="Bookman Old Style" w:hAnsi="Bookman Old Style" w:cs="Arial"/>
      <w:i/>
      <w:sz w:val="24"/>
      <w:szCs w:val="24"/>
      <w:lang w:val="cs-CZ" w:eastAsia="cs-CZ"/>
    </w:rPr>
  </w:style>
  <w:style w:type="paragraph" w:customStyle="1" w:styleId="popisobr-obecndokument">
    <w:name w:val="popis obr. - obecný dokument"/>
    <w:basedOn w:val="Odstavec1-obecndokument"/>
    <w:next w:val="Odstavec1-obecndokument"/>
    <w:rsid w:val="000C5FFC"/>
  </w:style>
  <w:style w:type="paragraph" w:customStyle="1" w:styleId="texttabulka-obecndokument">
    <w:name w:val="text tabulka - obecný dokument"/>
    <w:basedOn w:val="Odstavec1-obecndokument"/>
    <w:rsid w:val="000C5FFC"/>
  </w:style>
  <w:style w:type="paragraph" w:customStyle="1" w:styleId="Normln2">
    <w:name w:val="Normální 2"/>
    <w:basedOn w:val="Normlny"/>
    <w:next w:val="Normlny"/>
    <w:uiPriority w:val="99"/>
    <w:rsid w:val="000C5FFC"/>
    <w:pPr>
      <w:ind w:left="357"/>
    </w:pPr>
    <w:rPr>
      <w:rFonts w:ascii="Times New Roman" w:hAnsi="Times New Roman"/>
      <w:szCs w:val="20"/>
      <w:lang w:val="cs-CZ" w:eastAsia="cs-CZ"/>
    </w:rPr>
  </w:style>
  <w:style w:type="character" w:customStyle="1" w:styleId="text">
    <w:name w:val="text"/>
    <w:basedOn w:val="Predvolenpsmoodseku"/>
    <w:rsid w:val="000C5FFC"/>
  </w:style>
  <w:style w:type="paragraph" w:customStyle="1" w:styleId="pocradtun">
    <w:name w:val="pocrad tučný"/>
    <w:basedOn w:val="Normlny"/>
    <w:rsid w:val="000C5FFC"/>
    <w:pPr>
      <w:jc w:val="left"/>
    </w:pPr>
    <w:rPr>
      <w:b/>
      <w:color w:val="000000"/>
      <w:szCs w:val="20"/>
      <w:lang w:val="cs-CZ" w:eastAsia="cs-CZ"/>
    </w:rPr>
  </w:style>
  <w:style w:type="character" w:customStyle="1" w:styleId="hodnota">
    <w:name w:val="hodnota"/>
    <w:uiPriority w:val="99"/>
    <w:rsid w:val="000C5FFC"/>
  </w:style>
  <w:style w:type="character" w:customStyle="1" w:styleId="TextkomentraChar1">
    <w:name w:val="Text komentára Char1"/>
    <w:basedOn w:val="Predvolenpsmoodseku"/>
    <w:semiHidden/>
    <w:rsid w:val="000C5FFC"/>
    <w:rPr>
      <w:rFonts w:ascii="Times New Roman" w:eastAsia="Times New Roman" w:hAnsi="Times New Roman" w:cs="Times New Roman"/>
      <w:noProof/>
      <w:sz w:val="20"/>
      <w:szCs w:val="20"/>
      <w:lang w:eastAsia="sk-SK"/>
    </w:rPr>
  </w:style>
  <w:style w:type="character" w:customStyle="1" w:styleId="CommentTextChar1">
    <w:name w:val="Comment Text Char1"/>
    <w:uiPriority w:val="99"/>
    <w:semiHidden/>
    <w:rsid w:val="000C5FFC"/>
    <w:rPr>
      <w:rFonts w:ascii="Times New Roman" w:eastAsia="Times New Roman" w:hAnsi="Times New Roman"/>
      <w:noProof/>
      <w:sz w:val="20"/>
      <w:szCs w:val="20"/>
    </w:rPr>
  </w:style>
  <w:style w:type="character" w:customStyle="1" w:styleId="PredmetkomentraChar1">
    <w:name w:val="Predmet komentára Char1"/>
    <w:basedOn w:val="TextkomentraChar"/>
    <w:rsid w:val="000C5FFC"/>
    <w:rPr>
      <w:rFonts w:ascii="Arial" w:hAnsi="Arial" w:cs="Times New Roman"/>
      <w:b/>
      <w:bCs/>
      <w:sz w:val="20"/>
      <w:szCs w:val="20"/>
      <w:lang w:eastAsia="cs-CZ"/>
    </w:rPr>
  </w:style>
  <w:style w:type="character" w:customStyle="1" w:styleId="CommentSubjectChar1">
    <w:name w:val="Comment Subject Char1"/>
    <w:uiPriority w:val="99"/>
    <w:semiHidden/>
    <w:rsid w:val="000C5FFC"/>
    <w:rPr>
      <w:rFonts w:ascii="Times New Roman" w:eastAsia="Times New Roman" w:hAnsi="Times New Roman"/>
      <w:b/>
      <w:bCs/>
      <w:noProof/>
      <w:sz w:val="20"/>
      <w:szCs w:val="20"/>
      <w:lang w:eastAsia="sk-SK"/>
    </w:rPr>
  </w:style>
  <w:style w:type="character" w:customStyle="1" w:styleId="TextbublinyChar1">
    <w:name w:val="Text bubliny Char1"/>
    <w:basedOn w:val="Predvolenpsmoodseku"/>
    <w:uiPriority w:val="99"/>
    <w:semiHidden/>
    <w:rsid w:val="000C5FFC"/>
    <w:rPr>
      <w:rFonts w:ascii="Tahoma" w:eastAsia="Times New Roman" w:hAnsi="Tahoma" w:cs="Tahoma"/>
      <w:noProof/>
      <w:sz w:val="16"/>
      <w:szCs w:val="16"/>
      <w:lang w:eastAsia="sk-SK"/>
    </w:rPr>
  </w:style>
  <w:style w:type="character" w:customStyle="1" w:styleId="BalloonTextChar1">
    <w:name w:val="Balloon Text Char1"/>
    <w:uiPriority w:val="99"/>
    <w:semiHidden/>
    <w:rsid w:val="000C5FFC"/>
    <w:rPr>
      <w:rFonts w:ascii="Times New Roman" w:eastAsia="Times New Roman" w:hAnsi="Times New Roman"/>
      <w:noProof/>
      <w:sz w:val="0"/>
      <w:szCs w:val="0"/>
    </w:rPr>
  </w:style>
  <w:style w:type="character" w:customStyle="1" w:styleId="TextkoncovejpoznmkyChar">
    <w:name w:val="Text koncovej poznámky Char"/>
    <w:link w:val="Textkoncovejpoznmky"/>
    <w:uiPriority w:val="99"/>
    <w:semiHidden/>
    <w:locked/>
    <w:rsid w:val="000C5FFC"/>
    <w:rPr>
      <w:lang w:val="fr-FR"/>
    </w:rPr>
  </w:style>
  <w:style w:type="character" w:customStyle="1" w:styleId="EndnoteTextChar1">
    <w:name w:val="Endnote Text Char1"/>
    <w:uiPriority w:val="99"/>
    <w:semiHidden/>
    <w:rsid w:val="000C5FFC"/>
    <w:rPr>
      <w:rFonts w:ascii="Times New Roman" w:eastAsia="Times New Roman" w:hAnsi="Times New Roman"/>
      <w:noProof/>
      <w:sz w:val="20"/>
      <w:szCs w:val="20"/>
    </w:rPr>
  </w:style>
  <w:style w:type="character" w:customStyle="1" w:styleId="TextvysvetlivkyChar1">
    <w:name w:val="Text vysvetlivky Char1"/>
    <w:uiPriority w:val="99"/>
    <w:semiHidden/>
    <w:rsid w:val="000C5FFC"/>
    <w:rPr>
      <w:rFonts w:ascii="Times New Roman" w:hAnsi="Times New Roman"/>
      <w:noProof/>
      <w:sz w:val="20"/>
      <w:lang w:eastAsia="sk-SK"/>
    </w:rPr>
  </w:style>
  <w:style w:type="paragraph" w:customStyle="1" w:styleId="Bezriadkovania2">
    <w:name w:val="Bez riadkovania2"/>
    <w:uiPriority w:val="99"/>
    <w:rsid w:val="000C5FFC"/>
    <w:rPr>
      <w:rFonts w:ascii="Calibri" w:eastAsia="Times New Roman" w:hAnsi="Calibri" w:cs="Calibri"/>
      <w:sz w:val="22"/>
      <w:szCs w:val="22"/>
      <w:lang w:eastAsia="en-US"/>
    </w:rPr>
  </w:style>
  <w:style w:type="paragraph" w:customStyle="1" w:styleId="NAZACIATOK">
    <w:name w:val="NA_ZACIATOK"/>
    <w:uiPriority w:val="99"/>
    <w:rsid w:val="000C5FFC"/>
    <w:pPr>
      <w:widowControl w:val="0"/>
      <w:autoSpaceDE w:val="0"/>
      <w:autoSpaceDN w:val="0"/>
      <w:jc w:val="both"/>
    </w:pPr>
    <w:rPr>
      <w:rFonts w:ascii="Times New Roman" w:eastAsia="Times New Roman" w:hAnsi="Times New Roman"/>
      <w:noProof/>
      <w:color w:val="000000"/>
      <w:lang w:val="en-US" w:eastAsia="cs-CZ"/>
    </w:rPr>
  </w:style>
  <w:style w:type="paragraph" w:customStyle="1" w:styleId="NADPIS0">
    <w:name w:val="NADPIS"/>
    <w:uiPriority w:val="99"/>
    <w:rsid w:val="000C5FFC"/>
    <w:pPr>
      <w:widowControl w:val="0"/>
      <w:autoSpaceDE w:val="0"/>
      <w:autoSpaceDN w:val="0"/>
      <w:spacing w:before="40" w:after="40"/>
      <w:jc w:val="center"/>
    </w:pPr>
    <w:rPr>
      <w:rFonts w:ascii="Times New Roman" w:eastAsia="Times New Roman" w:hAnsi="Times New Roman"/>
      <w:b/>
      <w:bCs/>
      <w:noProof/>
      <w:color w:val="000000"/>
      <w:lang w:val="en-US" w:eastAsia="cs-CZ"/>
    </w:rPr>
  </w:style>
  <w:style w:type="paragraph" w:customStyle="1" w:styleId="ODRAZ">
    <w:name w:val="ODRAZ"/>
    <w:basedOn w:val="Normlny"/>
    <w:uiPriority w:val="99"/>
    <w:rsid w:val="000C5FFC"/>
    <w:pPr>
      <w:tabs>
        <w:tab w:val="left" w:pos="454"/>
      </w:tabs>
      <w:autoSpaceDE w:val="0"/>
      <w:autoSpaceDN w:val="0"/>
      <w:ind w:left="454" w:hanging="454"/>
    </w:pPr>
    <w:rPr>
      <w:rFonts w:ascii="Times New Roman" w:hAnsi="Times New Roman"/>
      <w:szCs w:val="20"/>
      <w:lang w:eastAsia="cs-CZ"/>
    </w:rPr>
  </w:style>
  <w:style w:type="character" w:customStyle="1" w:styleId="FontStyle25">
    <w:name w:val="Font Style25"/>
    <w:uiPriority w:val="99"/>
    <w:rsid w:val="000C5FFC"/>
    <w:rPr>
      <w:rFonts w:ascii="Arial" w:hAnsi="Arial"/>
      <w:sz w:val="16"/>
    </w:rPr>
  </w:style>
  <w:style w:type="character" w:customStyle="1" w:styleId="FontStyle18">
    <w:name w:val="Font Style18"/>
    <w:uiPriority w:val="99"/>
    <w:rsid w:val="000C5FFC"/>
    <w:rPr>
      <w:rFonts w:ascii="Arial" w:hAnsi="Arial"/>
      <w:sz w:val="16"/>
    </w:rPr>
  </w:style>
  <w:style w:type="paragraph" w:customStyle="1" w:styleId="BodyTextIndent21">
    <w:name w:val="Body Text Indent 2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kern w:val="1"/>
      <w:sz w:val="24"/>
      <w:szCs w:val="24"/>
      <w:lang w:eastAsia="cs-CZ"/>
    </w:rPr>
  </w:style>
  <w:style w:type="paragraph" w:customStyle="1" w:styleId="BodyTextIndent31">
    <w:name w:val="Body Text Indent 3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b/>
      <w:bCs/>
      <w:kern w:val="1"/>
      <w:sz w:val="24"/>
      <w:szCs w:val="24"/>
      <w:lang w:eastAsia="cs-CZ"/>
    </w:rPr>
  </w:style>
  <w:style w:type="paragraph" w:customStyle="1" w:styleId="Adresaodesilatele">
    <w:name w:val="Adresa odesilatele"/>
    <w:basedOn w:val="Normlny"/>
    <w:uiPriority w:val="99"/>
    <w:rsid w:val="000C5FFC"/>
    <w:pPr>
      <w:keepLines/>
      <w:framePr w:w="2640" w:h="1018" w:hRule="exact" w:hSpace="180" w:wrap="notBeside" w:vAnchor="page" w:hAnchor="page" w:x="8821" w:y="721" w:anchorLock="1"/>
      <w:spacing w:line="200" w:lineRule="atLeast"/>
      <w:ind w:right="-360"/>
      <w:jc w:val="left"/>
    </w:pPr>
    <w:rPr>
      <w:rFonts w:ascii="Times New Roman" w:hAnsi="Times New Roman"/>
      <w:sz w:val="16"/>
      <w:szCs w:val="16"/>
    </w:rPr>
  </w:style>
  <w:style w:type="paragraph" w:customStyle="1" w:styleId="Zhlavlichstrnky">
    <w:name w:val="Záhlaví liché stránky"/>
    <w:basedOn w:val="Hlavika"/>
    <w:uiPriority w:val="99"/>
    <w:rsid w:val="000C5FFC"/>
    <w:pPr>
      <w:keepLines/>
      <w:tabs>
        <w:tab w:val="clear" w:pos="4536"/>
        <w:tab w:val="clear" w:pos="9072"/>
        <w:tab w:val="left" w:pos="-1080"/>
        <w:tab w:val="right" w:pos="0"/>
        <w:tab w:val="center" w:pos="4320"/>
        <w:tab w:val="right" w:pos="9720"/>
      </w:tabs>
      <w:spacing w:line="220" w:lineRule="atLeast"/>
      <w:ind w:left="-1080" w:right="-1080"/>
      <w:jc w:val="right"/>
    </w:pPr>
    <w:rPr>
      <w:rFonts w:ascii="Times New Roman" w:hAnsi="Times New Roman"/>
      <w:i/>
      <w:iCs/>
      <w:szCs w:val="20"/>
    </w:rPr>
  </w:style>
  <w:style w:type="paragraph" w:customStyle="1" w:styleId="Riadok">
    <w:name w:val="Riadok"/>
    <w:uiPriority w:val="99"/>
    <w:rsid w:val="000C5FFC"/>
    <w:pPr>
      <w:tabs>
        <w:tab w:val="left" w:pos="1134"/>
        <w:tab w:val="left" w:pos="2268"/>
        <w:tab w:val="left" w:pos="3402"/>
        <w:tab w:val="left" w:pos="4536"/>
        <w:tab w:val="center" w:pos="6804"/>
        <w:tab w:val="right" w:leader="dot" w:pos="9072"/>
      </w:tabs>
      <w:jc w:val="both"/>
    </w:pPr>
    <w:rPr>
      <w:rFonts w:ascii="Times New Roman" w:eastAsia="Times New Roman" w:hAnsi="Times New Roman"/>
      <w:sz w:val="24"/>
      <w:szCs w:val="24"/>
    </w:rPr>
  </w:style>
  <w:style w:type="paragraph" w:customStyle="1" w:styleId="Tunestred">
    <w:name w:val="Tučne stred"/>
    <w:uiPriority w:val="99"/>
    <w:rsid w:val="000C5FFC"/>
    <w:pPr>
      <w:spacing w:before="240"/>
      <w:jc w:val="center"/>
    </w:pPr>
    <w:rPr>
      <w:rFonts w:ascii="Times New Roman" w:eastAsia="Times New Roman" w:hAnsi="Times New Roman"/>
      <w:b/>
      <w:bCs/>
      <w:sz w:val="24"/>
      <w:szCs w:val="24"/>
    </w:rPr>
  </w:style>
  <w:style w:type="paragraph" w:customStyle="1" w:styleId="ODSAD">
    <w:name w:val="ODSAD"/>
    <w:basedOn w:val="Normlny"/>
    <w:uiPriority w:val="99"/>
    <w:rsid w:val="000C5FFC"/>
    <w:pPr>
      <w:widowControl w:val="0"/>
      <w:tabs>
        <w:tab w:val="left" w:pos="454"/>
      </w:tabs>
      <w:autoSpaceDE w:val="0"/>
      <w:autoSpaceDN w:val="0"/>
      <w:ind w:left="454" w:hanging="454"/>
    </w:pPr>
    <w:rPr>
      <w:rFonts w:ascii="Times New Roman" w:hAnsi="Times New Roman"/>
      <w:noProof/>
      <w:color w:val="000000"/>
      <w:szCs w:val="20"/>
      <w:lang w:val="en-US"/>
    </w:rPr>
  </w:style>
  <w:style w:type="character" w:customStyle="1" w:styleId="truktradokumentuChar1">
    <w:name w:val="Štruktúra dokumentu Char1"/>
    <w:basedOn w:val="Predvolenpsmoodseku"/>
    <w:uiPriority w:val="99"/>
    <w:semiHidden/>
    <w:rsid w:val="000C5FFC"/>
    <w:rPr>
      <w:rFonts w:ascii="Segoe UI" w:eastAsia="Times New Roman" w:hAnsi="Segoe UI" w:cs="Segoe UI"/>
      <w:sz w:val="16"/>
      <w:szCs w:val="16"/>
      <w:lang w:eastAsia="cs-CZ"/>
    </w:rPr>
  </w:style>
  <w:style w:type="character" w:customStyle="1" w:styleId="DocumentMapChar1">
    <w:name w:val="Document Map Char1"/>
    <w:uiPriority w:val="99"/>
    <w:semiHidden/>
    <w:rsid w:val="000C5FFC"/>
    <w:rPr>
      <w:rFonts w:ascii="Times New Roman" w:eastAsia="Times New Roman" w:hAnsi="Times New Roman"/>
      <w:noProof/>
      <w:sz w:val="0"/>
      <w:szCs w:val="0"/>
    </w:rPr>
  </w:style>
  <w:style w:type="paragraph" w:customStyle="1" w:styleId="Zkladn">
    <w:name w:val="Základný"/>
    <w:basedOn w:val="Normlny"/>
    <w:rsid w:val="000C5FFC"/>
    <w:pPr>
      <w:tabs>
        <w:tab w:val="left" w:pos="5245"/>
        <w:tab w:val="right" w:leader="dot" w:pos="7938"/>
      </w:tabs>
      <w:jc w:val="left"/>
    </w:pPr>
    <w:rPr>
      <w:rFonts w:cs="Arial"/>
      <w:sz w:val="22"/>
      <w:szCs w:val="20"/>
      <w:lang w:eastAsia="cs-CZ"/>
    </w:rPr>
  </w:style>
  <w:style w:type="character" w:customStyle="1" w:styleId="bold">
    <w:name w:val="bold"/>
    <w:uiPriority w:val="99"/>
    <w:rsid w:val="000C5FFC"/>
    <w:rPr>
      <w:rFonts w:cs="Times New Roman"/>
    </w:rPr>
  </w:style>
  <w:style w:type="character" w:customStyle="1" w:styleId="titlevalue">
    <w:name w:val="titlevalue"/>
    <w:uiPriority w:val="99"/>
    <w:rsid w:val="000C5FFC"/>
    <w:rPr>
      <w:rFonts w:cs="Times New Roman"/>
    </w:rPr>
  </w:style>
  <w:style w:type="paragraph" w:customStyle="1" w:styleId="Zoznamslo1Char">
    <w:name w:val="Zoznam číslo 1 Char"/>
    <w:basedOn w:val="Normlny"/>
    <w:uiPriority w:val="99"/>
    <w:rsid w:val="000C5FFC"/>
    <w:pPr>
      <w:numPr>
        <w:numId w:val="37"/>
      </w:numPr>
      <w:spacing w:before="480" w:after="120" w:line="360" w:lineRule="auto"/>
    </w:pPr>
    <w:rPr>
      <w:rFonts w:cs="Arial"/>
      <w:b/>
      <w:bCs/>
      <w:smallCaps/>
      <w:sz w:val="28"/>
      <w:szCs w:val="26"/>
    </w:rPr>
  </w:style>
  <w:style w:type="paragraph" w:customStyle="1" w:styleId="Hlavicka">
    <w:name w:val="Hlavicka"/>
    <w:basedOn w:val="Normlny"/>
    <w:uiPriority w:val="99"/>
    <w:rsid w:val="000C5FFC"/>
    <w:pPr>
      <w:jc w:val="center"/>
      <w:outlineLvl w:val="0"/>
    </w:pPr>
    <w:rPr>
      <w:sz w:val="22"/>
      <w:szCs w:val="20"/>
      <w:lang w:eastAsia="cs-CZ"/>
    </w:rPr>
  </w:style>
  <w:style w:type="paragraph" w:customStyle="1" w:styleId="Zoznam22">
    <w:name w:val="Zoznam 22"/>
    <w:basedOn w:val="Normlny"/>
    <w:uiPriority w:val="99"/>
    <w:rsid w:val="000C5FFC"/>
    <w:pPr>
      <w:tabs>
        <w:tab w:val="num" w:pos="851"/>
      </w:tabs>
      <w:ind w:left="851" w:hanging="567"/>
    </w:pPr>
    <w:rPr>
      <w:sz w:val="22"/>
      <w:szCs w:val="20"/>
      <w:lang w:eastAsia="cs-CZ"/>
    </w:rPr>
  </w:style>
  <w:style w:type="paragraph" w:customStyle="1" w:styleId="Zoznam3">
    <w:name w:val="Zoznam3"/>
    <w:basedOn w:val="lnokzmluvy"/>
    <w:uiPriority w:val="99"/>
    <w:rsid w:val="000C5FFC"/>
    <w:pPr>
      <w:numPr>
        <w:numId w:val="0"/>
      </w:numPr>
      <w:tabs>
        <w:tab w:val="num" w:pos="360"/>
        <w:tab w:val="num" w:pos="709"/>
      </w:tabs>
      <w:spacing w:before="0" w:line="240" w:lineRule="auto"/>
      <w:ind w:left="709" w:hanging="709"/>
      <w:jc w:val="both"/>
    </w:pPr>
    <w:rPr>
      <w:b w:val="0"/>
      <w:bCs w:val="0"/>
      <w:lang w:eastAsia="sk-SK"/>
    </w:rPr>
  </w:style>
  <w:style w:type="paragraph" w:customStyle="1" w:styleId="lnokodrka">
    <w:name w:val="Článok odrážka"/>
    <w:basedOn w:val="Normlny"/>
    <w:uiPriority w:val="99"/>
    <w:rsid w:val="000C5FFC"/>
    <w:pPr>
      <w:numPr>
        <w:numId w:val="36"/>
      </w:numPr>
      <w:tabs>
        <w:tab w:val="left" w:pos="2552"/>
      </w:tabs>
    </w:pPr>
    <w:rPr>
      <w:sz w:val="22"/>
      <w:szCs w:val="20"/>
      <w:lang w:eastAsia="cs-CZ"/>
    </w:rPr>
  </w:style>
  <w:style w:type="paragraph" w:customStyle="1" w:styleId="Textpoznpoiarou">
    <w:name w:val="Text pozn po čiarou"/>
    <w:basedOn w:val="Textpoznmkypodiarou"/>
    <w:link w:val="TextpoznpoiarouChar"/>
    <w:uiPriority w:val="99"/>
    <w:rsid w:val="000C5FFC"/>
  </w:style>
  <w:style w:type="character" w:customStyle="1" w:styleId="TextpoznpoiarouChar">
    <w:name w:val="Text pozn po čiarou Char"/>
    <w:link w:val="Textpoznpoiarou"/>
    <w:uiPriority w:val="99"/>
    <w:locked/>
    <w:rsid w:val="000C5FFC"/>
    <w:rPr>
      <w:rFonts w:eastAsia="Times New Roman"/>
      <w:noProof/>
    </w:rPr>
  </w:style>
  <w:style w:type="table" w:customStyle="1" w:styleId="TableNormal1">
    <w:name w:val="Table Normal1"/>
    <w:uiPriority w:val="99"/>
    <w:semiHidden/>
    <w:rsid w:val="000C5FFC"/>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y"/>
    <w:qFormat/>
    <w:rsid w:val="000C5FFC"/>
    <w:pPr>
      <w:widowControl w:val="0"/>
      <w:jc w:val="left"/>
    </w:pPr>
    <w:rPr>
      <w:rFonts w:ascii="Calibri" w:eastAsia="Calibri" w:hAnsi="Calibri"/>
      <w:sz w:val="22"/>
      <w:szCs w:val="22"/>
      <w:lang w:val="en-US" w:eastAsia="en-US"/>
    </w:rPr>
  </w:style>
  <w:style w:type="paragraph" w:customStyle="1" w:styleId="wazza03">
    <w:name w:val="wazza_03"/>
    <w:basedOn w:val="Normlny"/>
    <w:uiPriority w:val="99"/>
    <w:rsid w:val="000C5FFC"/>
    <w:pPr>
      <w:spacing w:before="120"/>
      <w:jc w:val="center"/>
    </w:pPr>
    <w:rPr>
      <w:rFonts w:cs="Arial"/>
      <w:b/>
      <w:bCs/>
      <w:caps/>
      <w:color w:val="808080"/>
      <w:sz w:val="22"/>
      <w:lang w:eastAsia="cs-CZ"/>
    </w:rPr>
  </w:style>
  <w:style w:type="paragraph" w:customStyle="1" w:styleId="wazza01">
    <w:name w:val="wazza_01"/>
    <w:uiPriority w:val="99"/>
    <w:rsid w:val="000C5FFC"/>
    <w:pPr>
      <w:spacing w:before="240"/>
      <w:jc w:val="right"/>
    </w:pPr>
    <w:rPr>
      <w:rFonts w:eastAsia="Times New Roman" w:cs="Arial"/>
      <w:b/>
      <w:bCs/>
      <w:caps/>
      <w:color w:val="808080"/>
      <w:sz w:val="24"/>
      <w:szCs w:val="24"/>
      <w:lang w:eastAsia="cs-CZ"/>
    </w:rPr>
  </w:style>
  <w:style w:type="paragraph" w:customStyle="1" w:styleId="SSCnadpis0b">
    <w:name w:val="SSC_nadpis0b"/>
    <w:basedOn w:val="Normlny"/>
    <w:uiPriority w:val="99"/>
    <w:rsid w:val="000C5FFC"/>
    <w:pPr>
      <w:autoSpaceDE w:val="0"/>
      <w:autoSpaceDN w:val="0"/>
      <w:spacing w:before="120"/>
      <w:jc w:val="right"/>
    </w:pPr>
    <w:rPr>
      <w:b/>
      <w:bCs/>
      <w:caps/>
      <w:color w:val="808080"/>
      <w:sz w:val="24"/>
      <w:szCs w:val="20"/>
      <w:lang w:eastAsia="cs-CZ"/>
    </w:rPr>
  </w:style>
  <w:style w:type="paragraph" w:customStyle="1" w:styleId="Style3">
    <w:name w:val="Style3"/>
    <w:basedOn w:val="Normlny"/>
    <w:uiPriority w:val="99"/>
    <w:rsid w:val="000C5FFC"/>
    <w:pPr>
      <w:widowControl w:val="0"/>
      <w:autoSpaceDE w:val="0"/>
      <w:autoSpaceDN w:val="0"/>
      <w:adjustRightInd w:val="0"/>
      <w:spacing w:line="226" w:lineRule="exact"/>
      <w:jc w:val="center"/>
    </w:pPr>
    <w:rPr>
      <w:sz w:val="24"/>
    </w:rPr>
  </w:style>
  <w:style w:type="character" w:customStyle="1" w:styleId="FontStyle21">
    <w:name w:val="Font Style21"/>
    <w:uiPriority w:val="99"/>
    <w:rsid w:val="000C5FFC"/>
    <w:rPr>
      <w:rFonts w:ascii="Arial" w:hAnsi="Arial"/>
      <w:b/>
      <w:sz w:val="18"/>
    </w:rPr>
  </w:style>
  <w:style w:type="character" w:customStyle="1" w:styleId="apple-style-span">
    <w:name w:val="apple-style-span"/>
    <w:uiPriority w:val="99"/>
    <w:rsid w:val="000C5FFC"/>
    <w:rPr>
      <w:rFonts w:cs="Times New Roman"/>
    </w:rPr>
  </w:style>
  <w:style w:type="paragraph" w:customStyle="1" w:styleId="Style1">
    <w:name w:val="Style 1"/>
    <w:uiPriority w:val="99"/>
    <w:rsid w:val="000C5FFC"/>
    <w:pPr>
      <w:widowControl w:val="0"/>
      <w:autoSpaceDE w:val="0"/>
      <w:autoSpaceDN w:val="0"/>
      <w:adjustRightInd w:val="0"/>
    </w:pPr>
    <w:rPr>
      <w:rFonts w:ascii="Times New Roman" w:eastAsia="Times New Roman" w:hAnsi="Times New Roman"/>
      <w:lang w:val="en-US"/>
    </w:rPr>
  </w:style>
  <w:style w:type="character" w:customStyle="1" w:styleId="CharacterStyle1">
    <w:name w:val="Character Style 1"/>
    <w:uiPriority w:val="99"/>
    <w:rsid w:val="000C5FFC"/>
    <w:rPr>
      <w:rFonts w:ascii="Arial" w:hAnsi="Arial"/>
      <w:sz w:val="22"/>
    </w:rPr>
  </w:style>
  <w:style w:type="paragraph" w:customStyle="1" w:styleId="oddl-nadpis">
    <w:name w:val="oddíl-nadpis"/>
    <w:basedOn w:val="Normlny"/>
    <w:rsid w:val="000C5FFC"/>
    <w:pPr>
      <w:keepNext/>
      <w:widowControl w:val="0"/>
      <w:tabs>
        <w:tab w:val="left" w:pos="567"/>
      </w:tabs>
      <w:spacing w:before="240" w:line="240" w:lineRule="exact"/>
      <w:jc w:val="left"/>
    </w:pPr>
    <w:rPr>
      <w:b/>
      <w:sz w:val="24"/>
      <w:szCs w:val="20"/>
      <w:lang w:val="cs-CZ"/>
    </w:rPr>
  </w:style>
  <w:style w:type="paragraph" w:customStyle="1" w:styleId="Odrazka15">
    <w:name w:val="Odrazka 15"/>
    <w:basedOn w:val="Normlny"/>
    <w:uiPriority w:val="99"/>
    <w:rsid w:val="000C5FFC"/>
    <w:pPr>
      <w:numPr>
        <w:numId w:val="38"/>
      </w:numPr>
      <w:tabs>
        <w:tab w:val="left" w:pos="1134"/>
      </w:tabs>
      <w:suppressAutoHyphens/>
      <w:spacing w:line="360" w:lineRule="auto"/>
    </w:pPr>
    <w:rPr>
      <w:rFonts w:cs="Arial"/>
      <w:sz w:val="22"/>
      <w:szCs w:val="22"/>
      <w:lang w:eastAsia="ar-SA"/>
    </w:rPr>
  </w:style>
  <w:style w:type="paragraph" w:customStyle="1" w:styleId="Zoznampsm1">
    <w:name w:val="Zoznam písm 1"/>
    <w:basedOn w:val="Normlny"/>
    <w:uiPriority w:val="99"/>
    <w:rsid w:val="000C5FFC"/>
    <w:pPr>
      <w:numPr>
        <w:numId w:val="39"/>
      </w:numPr>
      <w:tabs>
        <w:tab w:val="left" w:pos="1080"/>
      </w:tabs>
      <w:suppressAutoHyphens/>
      <w:spacing w:line="360" w:lineRule="auto"/>
      <w:ind w:left="-786" w:firstLine="0"/>
    </w:pPr>
    <w:rPr>
      <w:rFonts w:cs="Arial"/>
      <w:sz w:val="22"/>
      <w:szCs w:val="22"/>
      <w:lang w:eastAsia="ar-SA"/>
    </w:rPr>
  </w:style>
  <w:style w:type="paragraph" w:customStyle="1" w:styleId="BodyText22">
    <w:name w:val="Body Text 22"/>
    <w:basedOn w:val="Normlny"/>
    <w:uiPriority w:val="99"/>
    <w:rsid w:val="000C5FFC"/>
    <w:pPr>
      <w:widowControl w:val="0"/>
      <w:overflowPunct w:val="0"/>
      <w:autoSpaceDE w:val="0"/>
      <w:autoSpaceDN w:val="0"/>
      <w:adjustRightInd w:val="0"/>
      <w:textAlignment w:val="baseline"/>
    </w:pPr>
    <w:rPr>
      <w:rFonts w:ascii="Times New Roman" w:hAnsi="Times New Roman"/>
      <w:szCs w:val="20"/>
      <w:lang w:val="cs-CZ"/>
    </w:rPr>
  </w:style>
  <w:style w:type="paragraph" w:customStyle="1" w:styleId="Import8">
    <w:name w:val="Import 8"/>
    <w:basedOn w:val="Normlny"/>
    <w:link w:val="Import8Char"/>
    <w:uiPriority w:val="99"/>
    <w:rsid w:val="000C5FFC"/>
    <w:pPr>
      <w:widowControl w:val="0"/>
      <w:tabs>
        <w:tab w:val="left" w:pos="5472"/>
      </w:tabs>
      <w:spacing w:line="288" w:lineRule="auto"/>
      <w:jc w:val="left"/>
    </w:pPr>
    <w:rPr>
      <w:rFonts w:ascii="Courier New" w:eastAsia="Calibri" w:hAnsi="Courier New"/>
      <w:i/>
      <w:sz w:val="24"/>
      <w:szCs w:val="20"/>
      <w:lang w:val="cs-CZ" w:eastAsia="cs-CZ"/>
    </w:rPr>
  </w:style>
  <w:style w:type="character" w:customStyle="1" w:styleId="Import8Char">
    <w:name w:val="Import 8 Char"/>
    <w:link w:val="Import8"/>
    <w:uiPriority w:val="99"/>
    <w:locked/>
    <w:rsid w:val="000C5FFC"/>
    <w:rPr>
      <w:rFonts w:ascii="Courier New" w:hAnsi="Courier New"/>
      <w:i/>
      <w:sz w:val="24"/>
      <w:lang w:val="cs-CZ" w:eastAsia="cs-CZ"/>
    </w:rPr>
  </w:style>
  <w:style w:type="paragraph" w:styleId="Oznaitext">
    <w:name w:val="Block Text"/>
    <w:basedOn w:val="Normlny"/>
    <w:rsid w:val="000C5FFC"/>
    <w:pPr>
      <w:widowControl w:val="0"/>
      <w:tabs>
        <w:tab w:val="left" w:pos="2304"/>
        <w:tab w:val="left" w:pos="3456"/>
        <w:tab w:val="left" w:pos="4608"/>
        <w:tab w:val="left" w:pos="5760"/>
        <w:tab w:val="left" w:pos="6912"/>
        <w:tab w:val="left" w:pos="8064"/>
      </w:tabs>
      <w:autoSpaceDE w:val="0"/>
      <w:autoSpaceDN w:val="0"/>
      <w:ind w:left="709" w:right="144" w:hanging="567"/>
    </w:pPr>
    <w:rPr>
      <w:rFonts w:cs="Arial"/>
      <w:szCs w:val="20"/>
      <w:lang w:val="en-US"/>
    </w:rPr>
  </w:style>
  <w:style w:type="paragraph" w:customStyle="1" w:styleId="tl">
    <w:name w:val="Štýl"/>
    <w:rsid w:val="000C5FFC"/>
    <w:pPr>
      <w:widowControl w:val="0"/>
      <w:autoSpaceDE w:val="0"/>
      <w:autoSpaceDN w:val="0"/>
      <w:adjustRightInd w:val="0"/>
    </w:pPr>
    <w:rPr>
      <w:rFonts w:cs="Arial"/>
      <w:sz w:val="24"/>
      <w:szCs w:val="24"/>
      <w:lang w:val="cs-CZ" w:eastAsia="cs-CZ"/>
    </w:rPr>
  </w:style>
  <w:style w:type="character" w:customStyle="1" w:styleId="highlight">
    <w:name w:val="highlight"/>
    <w:rsid w:val="000C5FFC"/>
  </w:style>
  <w:style w:type="paragraph" w:customStyle="1" w:styleId="rubrcontents">
    <w:name w:val="rubrcontents"/>
    <w:basedOn w:val="Normlny"/>
    <w:uiPriority w:val="99"/>
    <w:rsid w:val="000C5FFC"/>
    <w:pPr>
      <w:spacing w:before="100" w:beforeAutospacing="1" w:after="100" w:afterAutospacing="1"/>
    </w:pPr>
    <w:rPr>
      <w:rFonts w:ascii="Verdana" w:hAnsi="Verdana" w:cs="Arial Unicode MS"/>
      <w:sz w:val="18"/>
      <w:szCs w:val="18"/>
      <w:lang w:eastAsia="cs-CZ"/>
    </w:rPr>
  </w:style>
  <w:style w:type="paragraph" w:customStyle="1" w:styleId="cislo-1">
    <w:name w:val="cislo-1"/>
    <w:basedOn w:val="Normlny"/>
    <w:next w:val="cislo-2"/>
    <w:uiPriority w:val="99"/>
    <w:rsid w:val="000C5FFC"/>
    <w:pPr>
      <w:keepNext/>
      <w:tabs>
        <w:tab w:val="left" w:pos="851"/>
      </w:tabs>
      <w:spacing w:before="120"/>
      <w:ind w:left="851" w:hanging="851"/>
      <w:outlineLvl w:val="2"/>
    </w:pPr>
    <w:rPr>
      <w:rFonts w:ascii="Times New Roman" w:eastAsia="Calibri" w:hAnsi="Times New Roman"/>
      <w:b/>
      <w:sz w:val="24"/>
      <w:szCs w:val="22"/>
      <w:lang w:eastAsia="en-US"/>
    </w:rPr>
  </w:style>
  <w:style w:type="paragraph" w:customStyle="1" w:styleId="cislo-2">
    <w:name w:val="cislo-2"/>
    <w:basedOn w:val="cislo-1"/>
    <w:qFormat/>
    <w:rsid w:val="000C5FFC"/>
  </w:style>
  <w:style w:type="paragraph" w:customStyle="1" w:styleId="cislo-3">
    <w:name w:val="cislo-3"/>
    <w:basedOn w:val="cislo-2"/>
    <w:uiPriority w:val="99"/>
    <w:rsid w:val="000C5FFC"/>
  </w:style>
  <w:style w:type="paragraph" w:customStyle="1" w:styleId="cislo-4">
    <w:name w:val="cislo-4"/>
    <w:basedOn w:val="Normlny"/>
    <w:uiPriority w:val="99"/>
    <w:rsid w:val="000C5FFC"/>
    <w:pPr>
      <w:ind w:left="1208" w:hanging="357"/>
    </w:pPr>
    <w:rPr>
      <w:rFonts w:ascii="Times New Roman" w:eastAsia="Calibri" w:hAnsi="Times New Roman"/>
      <w:sz w:val="24"/>
      <w:szCs w:val="22"/>
      <w:lang w:eastAsia="en-US"/>
    </w:rPr>
  </w:style>
  <w:style w:type="character" w:customStyle="1" w:styleId="BezriadkovaniaChar">
    <w:name w:val="Bez riadkovania Char"/>
    <w:link w:val="Bezriadkovania"/>
    <w:uiPriority w:val="1"/>
    <w:locked/>
    <w:rsid w:val="000C5FFC"/>
    <w:rPr>
      <w:rFonts w:ascii="Calibri" w:eastAsia="PMingLiU" w:hAnsi="Calibri" w:cs="Calibri"/>
      <w:sz w:val="22"/>
      <w:szCs w:val="22"/>
    </w:rPr>
  </w:style>
  <w:style w:type="paragraph" w:styleId="Zoznam">
    <w:name w:val="List"/>
    <w:basedOn w:val="Normlny"/>
    <w:rsid w:val="000C5FFC"/>
    <w:pPr>
      <w:keepLines/>
      <w:numPr>
        <w:numId w:val="40"/>
      </w:numPr>
      <w:tabs>
        <w:tab w:val="right" w:pos="9214"/>
      </w:tabs>
      <w:jc w:val="left"/>
    </w:pPr>
    <w:rPr>
      <w:sz w:val="22"/>
      <w:szCs w:val="20"/>
      <w:lang w:val="da-DK" w:eastAsia="en-US"/>
    </w:rPr>
  </w:style>
  <w:style w:type="paragraph" w:styleId="Pokraovaniezoznamu">
    <w:name w:val="List Continue"/>
    <w:basedOn w:val="Normlny"/>
    <w:rsid w:val="000C5FFC"/>
    <w:pPr>
      <w:keepLines/>
      <w:numPr>
        <w:numId w:val="41"/>
      </w:numPr>
      <w:tabs>
        <w:tab w:val="clear" w:pos="360"/>
        <w:tab w:val="left" w:pos="340"/>
        <w:tab w:val="right" w:pos="9214"/>
      </w:tabs>
      <w:jc w:val="left"/>
    </w:pPr>
    <w:rPr>
      <w:sz w:val="22"/>
      <w:szCs w:val="20"/>
      <w:lang w:val="da-DK" w:eastAsia="en-US"/>
    </w:rPr>
  </w:style>
  <w:style w:type="paragraph" w:customStyle="1" w:styleId="FooterA">
    <w:name w:val="Footer A"/>
    <w:basedOn w:val="Pta"/>
    <w:rsid w:val="000C5FFC"/>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jc w:val="left"/>
    </w:pPr>
    <w:rPr>
      <w:sz w:val="16"/>
      <w:szCs w:val="20"/>
      <w:lang w:val="en-GB" w:eastAsia="en-US"/>
    </w:rPr>
  </w:style>
  <w:style w:type="paragraph" w:customStyle="1" w:styleId="FooterFirst">
    <w:name w:val="Footer First"/>
    <w:basedOn w:val="Normlny"/>
    <w:rsid w:val="000C5FFC"/>
    <w:pPr>
      <w:keepLines/>
      <w:tabs>
        <w:tab w:val="right" w:pos="9214"/>
      </w:tabs>
      <w:jc w:val="left"/>
    </w:pPr>
    <w:rPr>
      <w:sz w:val="14"/>
      <w:szCs w:val="20"/>
      <w:lang w:val="da-DK" w:eastAsia="en-US"/>
    </w:rPr>
  </w:style>
  <w:style w:type="paragraph" w:customStyle="1" w:styleId="FooterSkemaA">
    <w:name w:val="FooterSkemaA"/>
    <w:basedOn w:val="Normlny"/>
    <w:rsid w:val="000C5FFC"/>
    <w:pPr>
      <w:keepLines/>
      <w:spacing w:before="40"/>
      <w:jc w:val="left"/>
    </w:pPr>
    <w:rPr>
      <w:sz w:val="14"/>
      <w:szCs w:val="20"/>
      <w:lang w:val="da-DK" w:eastAsia="en-US"/>
    </w:rPr>
  </w:style>
  <w:style w:type="paragraph" w:customStyle="1" w:styleId="FooterSkemaB">
    <w:name w:val="FooterSkemaB"/>
    <w:basedOn w:val="FooterSkemaA"/>
    <w:rsid w:val="000C5FFC"/>
    <w:pPr>
      <w:spacing w:before="0"/>
    </w:pPr>
  </w:style>
  <w:style w:type="paragraph" w:customStyle="1" w:styleId="FooterSkemaC">
    <w:name w:val="FooterSkemaC"/>
    <w:basedOn w:val="FooterSkemaB"/>
    <w:rsid w:val="000C5FFC"/>
    <w:pPr>
      <w:tabs>
        <w:tab w:val="right" w:pos="2693"/>
      </w:tabs>
      <w:jc w:val="right"/>
    </w:pPr>
  </w:style>
  <w:style w:type="paragraph" w:styleId="Zoznamsodrkami2">
    <w:name w:val="List Bullet 2"/>
    <w:basedOn w:val="Zoznamsodrkami"/>
    <w:autoRedefine/>
    <w:rsid w:val="000C5FFC"/>
    <w:pPr>
      <w:numPr>
        <w:numId w:val="42"/>
      </w:numPr>
      <w:tabs>
        <w:tab w:val="clear" w:pos="360"/>
        <w:tab w:val="num" w:pos="1080"/>
      </w:tabs>
      <w:spacing w:after="60"/>
      <w:ind w:left="1080"/>
      <w:contextualSpacing w:val="0"/>
    </w:pPr>
    <w:rPr>
      <w:sz w:val="22"/>
      <w:szCs w:val="20"/>
      <w:lang w:val="en-GB" w:eastAsia="en-US"/>
    </w:rPr>
  </w:style>
  <w:style w:type="paragraph" w:customStyle="1" w:styleId="Appendix">
    <w:name w:val="Appendix"/>
    <w:rsid w:val="000C5FFC"/>
    <w:pPr>
      <w:pageBreakBefore/>
      <w:numPr>
        <w:ilvl w:val="8"/>
        <w:numId w:val="43"/>
      </w:numPr>
      <w:pBdr>
        <w:top w:val="double" w:sz="4" w:space="8" w:color="auto"/>
        <w:bottom w:val="double" w:sz="4" w:space="10" w:color="auto"/>
      </w:pBdr>
      <w:spacing w:before="4080"/>
      <w:ind w:right="1440"/>
      <w:outlineLvl w:val="0"/>
    </w:pPr>
    <w:rPr>
      <w:rFonts w:eastAsia="Times New Roman"/>
      <w:sz w:val="28"/>
      <w:lang w:val="en-GB" w:eastAsia="en-US"/>
    </w:rPr>
  </w:style>
  <w:style w:type="paragraph" w:customStyle="1" w:styleId="Volume">
    <w:name w:val="Volume"/>
    <w:next w:val="Section"/>
    <w:rsid w:val="000C5FFC"/>
    <w:pPr>
      <w:pageBreakBefore/>
      <w:widowControl w:val="0"/>
      <w:spacing w:before="360" w:after="160" w:line="360" w:lineRule="exact"/>
      <w:jc w:val="center"/>
    </w:pPr>
    <w:rPr>
      <w:rFonts w:asciiTheme="minorHAnsi" w:eastAsiaTheme="minorHAnsi" w:hAnsiTheme="minorHAnsi" w:cstheme="minorBidi"/>
      <w:b/>
      <w:sz w:val="36"/>
      <w:lang w:val="cs-CZ" w:eastAsia="en-US"/>
    </w:rPr>
  </w:style>
  <w:style w:type="paragraph" w:customStyle="1" w:styleId="Section">
    <w:name w:val="Section"/>
    <w:basedOn w:val="Volume"/>
    <w:rsid w:val="000C5FFC"/>
    <w:pPr>
      <w:pageBreakBefore w:val="0"/>
      <w:spacing w:before="0"/>
    </w:pPr>
    <w:rPr>
      <w:sz w:val="32"/>
    </w:rPr>
  </w:style>
  <w:style w:type="paragraph" w:customStyle="1" w:styleId="NoIndent">
    <w:name w:val="No Indent"/>
    <w:basedOn w:val="Normlny"/>
    <w:next w:val="Normlny"/>
    <w:rsid w:val="000C5FFC"/>
    <w:pPr>
      <w:jc w:val="left"/>
    </w:pPr>
    <w:rPr>
      <w:rFonts w:ascii="Times New Roman" w:hAnsi="Times New Roman"/>
      <w:color w:val="000000"/>
      <w:sz w:val="22"/>
      <w:szCs w:val="20"/>
      <w:lang w:val="en-GB" w:eastAsia="en-US"/>
    </w:rPr>
  </w:style>
  <w:style w:type="paragraph" w:customStyle="1" w:styleId="NormlnsWWW">
    <w:name w:val="Normální (síť WWW)"/>
    <w:basedOn w:val="Normlny"/>
    <w:rsid w:val="000C5FFC"/>
    <w:pPr>
      <w:spacing w:before="100" w:beforeAutospacing="1" w:after="100" w:afterAutospacing="1"/>
      <w:jc w:val="left"/>
    </w:pPr>
    <w:rPr>
      <w:rFonts w:ascii="Times New Roman" w:hAnsi="Times New Roman"/>
      <w:sz w:val="24"/>
      <w:lang w:val="en-GB" w:eastAsia="en-US"/>
    </w:rPr>
  </w:style>
  <w:style w:type="paragraph" w:customStyle="1" w:styleId="H6">
    <w:name w:val="H6"/>
    <w:basedOn w:val="Normlny"/>
    <w:next w:val="Normlny"/>
    <w:rsid w:val="000C5FFC"/>
    <w:pPr>
      <w:keepNext/>
      <w:spacing w:before="100" w:after="100"/>
      <w:jc w:val="left"/>
      <w:outlineLvl w:val="6"/>
    </w:pPr>
    <w:rPr>
      <w:b/>
      <w:snapToGrid w:val="0"/>
      <w:sz w:val="16"/>
      <w:szCs w:val="20"/>
      <w:lang w:eastAsia="cs-CZ"/>
    </w:rPr>
  </w:style>
  <w:style w:type="paragraph" w:customStyle="1" w:styleId="Styl1">
    <w:name w:val="Styl1"/>
    <w:basedOn w:val="Normlny"/>
    <w:rsid w:val="000C5FFC"/>
    <w:pPr>
      <w:tabs>
        <w:tab w:val="left" w:pos="540"/>
      </w:tabs>
      <w:jc w:val="left"/>
    </w:pPr>
    <w:rPr>
      <w:rFonts w:cs="Arial"/>
      <w:b/>
      <w:caps/>
      <w:sz w:val="22"/>
      <w:szCs w:val="22"/>
      <w:lang w:eastAsia="en-US"/>
    </w:rPr>
  </w:style>
  <w:style w:type="paragraph" w:customStyle="1" w:styleId="Logo">
    <w:name w:val="Logo"/>
    <w:basedOn w:val="Normlny"/>
    <w:rsid w:val="000C5FFC"/>
    <w:pPr>
      <w:tabs>
        <w:tab w:val="left" w:pos="993"/>
        <w:tab w:val="left" w:pos="1134"/>
        <w:tab w:val="left" w:pos="1701"/>
        <w:tab w:val="left" w:pos="2268"/>
        <w:tab w:val="left" w:pos="2835"/>
        <w:tab w:val="left" w:pos="3402"/>
        <w:tab w:val="left" w:pos="3969"/>
        <w:tab w:val="left" w:pos="4536"/>
        <w:tab w:val="left" w:pos="5103"/>
        <w:tab w:val="left" w:pos="5670"/>
        <w:tab w:val="left" w:pos="6237"/>
      </w:tabs>
    </w:pPr>
    <w:rPr>
      <w:rFonts w:ascii="Times New Roman" w:hAnsi="Times New Roman"/>
      <w:snapToGrid w:val="0"/>
      <w:sz w:val="22"/>
      <w:szCs w:val="20"/>
      <w:lang w:val="fr-FR" w:eastAsia="cs-CZ"/>
    </w:rPr>
  </w:style>
  <w:style w:type="paragraph" w:customStyle="1" w:styleId="ListDash3">
    <w:name w:val="List Dash 3"/>
    <w:basedOn w:val="Normlny"/>
    <w:rsid w:val="000C5FFC"/>
    <w:pPr>
      <w:numPr>
        <w:numId w:val="44"/>
      </w:numPr>
      <w:spacing w:before="120" w:after="120"/>
    </w:pPr>
    <w:rPr>
      <w:rFonts w:ascii="Times New Roman" w:hAnsi="Times New Roman"/>
      <w:sz w:val="24"/>
      <w:szCs w:val="20"/>
      <w:lang w:val="en-GB" w:eastAsia="ko-KR"/>
    </w:rPr>
  </w:style>
  <w:style w:type="paragraph" w:customStyle="1" w:styleId="titre4">
    <w:name w:val="titre4"/>
    <w:basedOn w:val="Normlny"/>
    <w:rsid w:val="000C5FFC"/>
    <w:pPr>
      <w:numPr>
        <w:numId w:val="45"/>
      </w:numPr>
      <w:jc w:val="left"/>
    </w:pPr>
    <w:rPr>
      <w:b/>
      <w:snapToGrid w:val="0"/>
      <w:sz w:val="24"/>
      <w:szCs w:val="20"/>
      <w:lang w:val="en-GB" w:eastAsia="en-US"/>
    </w:rPr>
  </w:style>
  <w:style w:type="paragraph" w:customStyle="1" w:styleId="Basic">
    <w:name w:val="Basic"/>
    <w:basedOn w:val="Normlny"/>
    <w:rsid w:val="000C5FFC"/>
    <w:pPr>
      <w:spacing w:before="60" w:after="60" w:line="280" w:lineRule="atLeast"/>
      <w:jc w:val="left"/>
    </w:pPr>
    <w:rPr>
      <w:rFonts w:ascii="Times New Roman" w:hAnsi="Times New Roman"/>
      <w:lang w:val="en-GB" w:eastAsia="en-US"/>
    </w:rPr>
  </w:style>
  <w:style w:type="paragraph" w:customStyle="1" w:styleId="Komentarotema">
    <w:name w:val="Komentaro tema"/>
    <w:basedOn w:val="Textkomentra"/>
    <w:next w:val="Textkomentra"/>
    <w:semiHidden/>
    <w:rsid w:val="000C5FFC"/>
    <w:pPr>
      <w:jc w:val="left"/>
    </w:pPr>
    <w:rPr>
      <w:rFonts w:ascii="Times New Roman" w:eastAsiaTheme="minorHAnsi" w:hAnsi="Times New Roman" w:cstheme="minorBidi"/>
      <w:b/>
      <w:bCs/>
      <w:szCs w:val="22"/>
      <w:lang w:val="en-GB" w:eastAsia="en-US"/>
    </w:rPr>
  </w:style>
  <w:style w:type="paragraph" w:customStyle="1" w:styleId="StyleAArial10ptLeft0cm">
    <w:name w:val="Style A + Arial 10 pt Left:  0 cm"/>
    <w:basedOn w:val="Normlny"/>
    <w:rsid w:val="000C5FFC"/>
    <w:pPr>
      <w:tabs>
        <w:tab w:val="left" w:pos="1701"/>
        <w:tab w:val="left" w:pos="2268"/>
        <w:tab w:val="right" w:pos="8505"/>
      </w:tabs>
      <w:spacing w:after="120" w:line="280" w:lineRule="atLeast"/>
      <w:jc w:val="left"/>
    </w:pPr>
    <w:rPr>
      <w:szCs w:val="20"/>
      <w:lang w:val="en-GB" w:eastAsia="en-US"/>
    </w:rPr>
  </w:style>
  <w:style w:type="paragraph" w:customStyle="1" w:styleId="text-3mezera">
    <w:name w:val="text - 3 mezera"/>
    <w:basedOn w:val="Normlny"/>
    <w:rsid w:val="000C5FFC"/>
    <w:pPr>
      <w:widowControl w:val="0"/>
      <w:spacing w:before="60" w:line="240" w:lineRule="exact"/>
    </w:pPr>
    <w:rPr>
      <w:sz w:val="24"/>
      <w:szCs w:val="20"/>
      <w:lang w:val="cs-CZ" w:eastAsia="en-US"/>
    </w:rPr>
  </w:style>
  <w:style w:type="paragraph" w:customStyle="1" w:styleId="Bullet">
    <w:name w:val="Bullet"/>
    <w:basedOn w:val="Normlny"/>
    <w:autoRedefine/>
    <w:rsid w:val="000C5FFC"/>
    <w:pPr>
      <w:tabs>
        <w:tab w:val="num" w:pos="2421"/>
      </w:tabs>
      <w:spacing w:line="240" w:lineRule="atLeast"/>
      <w:ind w:left="2422" w:hanging="1882"/>
      <w:jc w:val="left"/>
    </w:pPr>
    <w:rPr>
      <w:szCs w:val="20"/>
      <w:lang w:val="en-GB" w:eastAsia="en-US"/>
    </w:rPr>
  </w:style>
  <w:style w:type="paragraph" w:customStyle="1" w:styleId="Bulletnewletters">
    <w:name w:val="Bullet new letters"/>
    <w:basedOn w:val="Bulletnew"/>
    <w:rsid w:val="000C5FFC"/>
  </w:style>
  <w:style w:type="paragraph" w:customStyle="1" w:styleId="Bulletnew">
    <w:name w:val="Bullet new"/>
    <w:basedOn w:val="Normlny"/>
    <w:autoRedefine/>
    <w:rsid w:val="000C5FFC"/>
    <w:pPr>
      <w:tabs>
        <w:tab w:val="left" w:pos="1418"/>
        <w:tab w:val="right" w:pos="2552"/>
      </w:tabs>
      <w:spacing w:line="120" w:lineRule="atLeast"/>
      <w:ind w:firstLine="567"/>
    </w:pPr>
    <w:rPr>
      <w:rFonts w:ascii="Times New Roman" w:hAnsi="Times New Roman"/>
      <w:spacing w:val="-1"/>
      <w:sz w:val="22"/>
      <w:szCs w:val="22"/>
      <w:lang w:eastAsia="en-US"/>
    </w:rPr>
  </w:style>
  <w:style w:type="paragraph" w:customStyle="1" w:styleId="StyleBodyText2Bold">
    <w:name w:val="Style Body Text 2 + Bold"/>
    <w:basedOn w:val="Zkladntext2"/>
    <w:autoRedefine/>
    <w:rsid w:val="000C5FFC"/>
    <w:pPr>
      <w:widowControl/>
      <w:autoSpaceDE/>
      <w:autoSpaceDN/>
      <w:adjustRightInd/>
      <w:spacing w:before="120" w:line="240" w:lineRule="auto"/>
    </w:pPr>
    <w:rPr>
      <w:b/>
      <w:bCs/>
      <w:lang w:val="en-GB"/>
    </w:rPr>
  </w:style>
  <w:style w:type="paragraph" w:customStyle="1" w:styleId="TableTitle">
    <w:name w:val="Table Title"/>
    <w:basedOn w:val="Normlny"/>
    <w:next w:val="Normlny"/>
    <w:rsid w:val="000C5FFC"/>
    <w:pPr>
      <w:spacing w:before="120" w:after="120"/>
      <w:jc w:val="center"/>
    </w:pPr>
    <w:rPr>
      <w:rFonts w:ascii="Times New Roman" w:hAnsi="Times New Roman"/>
      <w:b/>
      <w:sz w:val="24"/>
      <w:szCs w:val="20"/>
      <w:lang w:val="en-GB" w:eastAsia="ko-KR"/>
    </w:rPr>
  </w:style>
  <w:style w:type="paragraph" w:customStyle="1" w:styleId="noindent0">
    <w:name w:val="noindent"/>
    <w:basedOn w:val="Normlny"/>
    <w:rsid w:val="000C5FFC"/>
    <w:pPr>
      <w:jc w:val="left"/>
    </w:pPr>
    <w:rPr>
      <w:rFonts w:ascii="Times New Roman" w:hAnsi="Times New Roman"/>
      <w:color w:val="000000"/>
      <w:sz w:val="22"/>
      <w:szCs w:val="22"/>
    </w:rPr>
  </w:style>
  <w:style w:type="paragraph" w:customStyle="1" w:styleId="Zkladntext311pt">
    <w:name w:val="Základný text 3 + 11 pt"/>
    <w:aliases w:val="Automatická,Za:  0 pt"/>
    <w:basedOn w:val="Zkladntext3"/>
    <w:rsid w:val="000C5FFC"/>
    <w:pPr>
      <w:tabs>
        <w:tab w:val="left" w:pos="5400"/>
      </w:tabs>
      <w:jc w:val="both"/>
    </w:pPr>
    <w:rPr>
      <w:rFonts w:cs="Arial"/>
      <w:noProof w:val="0"/>
      <w:color w:val="auto"/>
      <w:sz w:val="22"/>
      <w:szCs w:val="24"/>
    </w:rPr>
  </w:style>
  <w:style w:type="paragraph" w:customStyle="1" w:styleId="is">
    <w:name w:val="is"/>
    <w:basedOn w:val="Normlny"/>
    <w:autoRedefine/>
    <w:rsid w:val="000C5FFC"/>
    <w:pPr>
      <w:numPr>
        <w:numId w:val="46"/>
      </w:numPr>
      <w:tabs>
        <w:tab w:val="left" w:pos="3119"/>
      </w:tabs>
      <w:spacing w:before="100"/>
    </w:pPr>
    <w:rPr>
      <w:rFonts w:ascii="Times New Roman" w:eastAsia="Arial Unicode MS" w:hAnsi="Times New Roman"/>
      <w:sz w:val="22"/>
      <w:szCs w:val="20"/>
      <w:lang w:eastAsia="cs-CZ"/>
    </w:rPr>
  </w:style>
  <w:style w:type="paragraph" w:customStyle="1" w:styleId="CharCharCharCharCharCharCharCharChar">
    <w:name w:val="Char Char Char Char Char Char Char Char Char"/>
    <w:basedOn w:val="Normlny"/>
    <w:rsid w:val="000C5FFC"/>
    <w:pPr>
      <w:widowControl w:val="0"/>
      <w:adjustRightInd w:val="0"/>
      <w:spacing w:after="160" w:line="240" w:lineRule="exact"/>
      <w:ind w:firstLine="720"/>
      <w:jc w:val="left"/>
    </w:pPr>
    <w:rPr>
      <w:rFonts w:ascii="Tahoma" w:hAnsi="Tahoma" w:cs="Tahoma"/>
      <w:szCs w:val="20"/>
      <w:lang w:val="en-US" w:eastAsia="en-US"/>
    </w:rPr>
  </w:style>
  <w:style w:type="character" w:customStyle="1" w:styleId="CharChar1">
    <w:name w:val="Char Char1"/>
    <w:rsid w:val="000C5FFC"/>
    <w:rPr>
      <w:rFonts w:ascii="Arial" w:hAnsi="Arial"/>
      <w:sz w:val="16"/>
      <w:lang w:val="en-GB" w:eastAsia="en-US" w:bidi="ar-SA"/>
    </w:rPr>
  </w:style>
  <w:style w:type="paragraph" w:customStyle="1" w:styleId="SPnadpis3">
    <w:name w:val="SP_nadpis3"/>
    <w:basedOn w:val="Normlny"/>
    <w:rsid w:val="000C5FFC"/>
    <w:pPr>
      <w:numPr>
        <w:numId w:val="47"/>
      </w:numPr>
      <w:autoSpaceDE w:val="0"/>
      <w:autoSpaceDN w:val="0"/>
      <w:spacing w:before="240"/>
    </w:pPr>
    <w:rPr>
      <w:rFonts w:cs="Arial"/>
      <w:b/>
      <w:bCs/>
      <w:smallCaps/>
      <w:lang w:eastAsia="cs-CZ"/>
    </w:rPr>
  </w:style>
  <w:style w:type="character" w:customStyle="1" w:styleId="FontStyle20">
    <w:name w:val="Font Style20"/>
    <w:rsid w:val="000C5FFC"/>
    <w:rPr>
      <w:rFonts w:ascii="Arial" w:hAnsi="Arial" w:cs="Arial"/>
      <w:sz w:val="20"/>
      <w:szCs w:val="20"/>
    </w:rPr>
  </w:style>
  <w:style w:type="character" w:customStyle="1" w:styleId="FontStyle19">
    <w:name w:val="Font Style19"/>
    <w:rsid w:val="000C5FFC"/>
    <w:rPr>
      <w:rFonts w:ascii="Arial" w:hAnsi="Arial" w:cs="Arial"/>
      <w:sz w:val="20"/>
      <w:szCs w:val="20"/>
    </w:rPr>
  </w:style>
  <w:style w:type="paragraph" w:customStyle="1" w:styleId="tl15">
    <w:name w:val="Štýl + 15"/>
    <w:aliases w:val="5 pt"/>
    <w:basedOn w:val="tl"/>
    <w:rsid w:val="000C5FFC"/>
  </w:style>
  <w:style w:type="paragraph" w:customStyle="1" w:styleId="Underlined">
    <w:name w:val="Underlined"/>
    <w:basedOn w:val="Normlny"/>
    <w:next w:val="Normlny"/>
    <w:rsid w:val="000C5FFC"/>
    <w:pPr>
      <w:keepNext/>
      <w:keepLines/>
      <w:overflowPunct w:val="0"/>
      <w:autoSpaceDE w:val="0"/>
      <w:autoSpaceDN w:val="0"/>
      <w:adjustRightInd w:val="0"/>
      <w:spacing w:before="120" w:after="240"/>
      <w:textAlignment w:val="baseline"/>
    </w:pPr>
    <w:rPr>
      <w:rFonts w:cs="Arial"/>
      <w:b/>
      <w:bCs/>
      <w:szCs w:val="20"/>
      <w:u w:val="single"/>
    </w:rPr>
  </w:style>
  <w:style w:type="paragraph" w:customStyle="1" w:styleId="Zkladntext211">
    <w:name w:val="Základný text 21"/>
    <w:basedOn w:val="Normlny"/>
    <w:rsid w:val="000C5FFC"/>
    <w:pPr>
      <w:widowControl w:val="0"/>
      <w:ind w:left="567" w:hanging="567"/>
    </w:pPr>
    <w:rPr>
      <w:rFonts w:ascii="Times New Roman" w:hAnsi="Times New Roman"/>
      <w:sz w:val="24"/>
      <w:szCs w:val="20"/>
      <w:lang w:eastAsia="cs-CZ"/>
    </w:rPr>
  </w:style>
  <w:style w:type="paragraph" w:customStyle="1" w:styleId="HBListNumbers10">
    <w:name w:val="HB List Numbers 1"/>
    <w:basedOn w:val="Normlny"/>
    <w:uiPriority w:val="12"/>
    <w:qFormat/>
    <w:rsid w:val="000C5FFC"/>
    <w:pPr>
      <w:numPr>
        <w:numId w:val="48"/>
      </w:numPr>
      <w:spacing w:after="140" w:line="288" w:lineRule="auto"/>
    </w:pPr>
    <w:rPr>
      <w:rFonts w:ascii="Verdana" w:eastAsia="MS Mincho" w:hAnsi="Verdana"/>
      <w:sz w:val="18"/>
      <w:szCs w:val="22"/>
      <w:lang w:eastAsia="en-US"/>
    </w:rPr>
  </w:style>
  <w:style w:type="paragraph" w:customStyle="1" w:styleId="HBListNumbers2">
    <w:name w:val="HB List Numbers 2"/>
    <w:basedOn w:val="Normlny"/>
    <w:uiPriority w:val="12"/>
    <w:qFormat/>
    <w:rsid w:val="000C5FFC"/>
    <w:pPr>
      <w:numPr>
        <w:ilvl w:val="1"/>
        <w:numId w:val="48"/>
      </w:numPr>
      <w:spacing w:after="140" w:line="288" w:lineRule="auto"/>
    </w:pPr>
    <w:rPr>
      <w:rFonts w:ascii="Verdana" w:eastAsia="MS Mincho" w:hAnsi="Verdana"/>
      <w:sz w:val="18"/>
      <w:szCs w:val="22"/>
      <w:lang w:eastAsia="en-US"/>
    </w:rPr>
  </w:style>
  <w:style w:type="numbering" w:customStyle="1" w:styleId="HBListNumbers">
    <w:name w:val="HB List Numbers"/>
    <w:uiPriority w:val="99"/>
    <w:rsid w:val="000C5FFC"/>
    <w:pPr>
      <w:numPr>
        <w:numId w:val="48"/>
      </w:numPr>
    </w:pPr>
  </w:style>
  <w:style w:type="paragraph" w:customStyle="1" w:styleId="AOHead3">
    <w:name w:val="AOHead3"/>
    <w:basedOn w:val="Normlny"/>
    <w:next w:val="Normlny"/>
    <w:rsid w:val="000C5FFC"/>
    <w:pPr>
      <w:numPr>
        <w:ilvl w:val="3"/>
        <w:numId w:val="49"/>
      </w:numPr>
      <w:tabs>
        <w:tab w:val="num" w:pos="1440"/>
      </w:tabs>
      <w:spacing w:before="240" w:line="260" w:lineRule="atLeast"/>
      <w:ind w:left="1440"/>
      <w:outlineLvl w:val="2"/>
    </w:pPr>
    <w:rPr>
      <w:rFonts w:ascii="Times New Roman" w:eastAsia="SimSun" w:hAnsi="Times New Roman"/>
      <w:sz w:val="22"/>
      <w:szCs w:val="22"/>
      <w:lang w:eastAsia="en-US"/>
    </w:rPr>
  </w:style>
  <w:style w:type="paragraph" w:customStyle="1" w:styleId="Normal2">
    <w:name w:val="Normal 2"/>
    <w:basedOn w:val="Normlny"/>
    <w:rsid w:val="000C5FFC"/>
    <w:pPr>
      <w:widowControl w:val="0"/>
      <w:tabs>
        <w:tab w:val="left" w:pos="709"/>
      </w:tabs>
      <w:autoSpaceDE w:val="0"/>
      <w:autoSpaceDN w:val="0"/>
      <w:adjustRightInd w:val="0"/>
      <w:spacing w:before="60" w:after="120" w:line="360" w:lineRule="atLeast"/>
      <w:ind w:left="1418"/>
    </w:pPr>
    <w:rPr>
      <w:rFonts w:ascii="Times New Roman" w:hAnsi="Times New Roman"/>
      <w:sz w:val="22"/>
      <w:szCs w:val="22"/>
      <w:lang w:val="cs-CZ" w:eastAsia="en-US"/>
    </w:rPr>
  </w:style>
  <w:style w:type="paragraph" w:customStyle="1" w:styleId="CMSHeadL4">
    <w:name w:val="CMS Head L4"/>
    <w:basedOn w:val="Normlny"/>
    <w:rsid w:val="000C5FFC"/>
    <w:pPr>
      <w:numPr>
        <w:ilvl w:val="3"/>
        <w:numId w:val="50"/>
      </w:numPr>
      <w:spacing w:after="240"/>
      <w:jc w:val="left"/>
      <w:outlineLvl w:val="3"/>
    </w:pPr>
    <w:rPr>
      <w:rFonts w:ascii="Times New Roman" w:hAnsi="Times New Roman"/>
      <w:sz w:val="22"/>
      <w:lang w:eastAsia="en-US"/>
    </w:rPr>
  </w:style>
  <w:style w:type="paragraph" w:customStyle="1" w:styleId="Normal4">
    <w:name w:val="Normal 4"/>
    <w:basedOn w:val="Normlny"/>
    <w:rsid w:val="000C5FFC"/>
    <w:pPr>
      <w:widowControl w:val="0"/>
      <w:tabs>
        <w:tab w:val="left" w:pos="709"/>
      </w:tabs>
      <w:autoSpaceDE w:val="0"/>
      <w:autoSpaceDN w:val="0"/>
      <w:adjustRightInd w:val="0"/>
      <w:spacing w:before="60" w:after="120" w:line="360" w:lineRule="atLeast"/>
      <w:ind w:left="2977"/>
    </w:pPr>
    <w:rPr>
      <w:rFonts w:ascii="Times New Roman" w:hAnsi="Times New Roman"/>
      <w:sz w:val="22"/>
      <w:szCs w:val="22"/>
      <w:lang w:val="cs-CZ" w:eastAsia="en-US"/>
    </w:rPr>
  </w:style>
  <w:style w:type="paragraph" w:customStyle="1" w:styleId="Normal3">
    <w:name w:val="Normal 3"/>
    <w:basedOn w:val="Normal2"/>
    <w:rsid w:val="000C5FFC"/>
  </w:style>
  <w:style w:type="paragraph" w:customStyle="1" w:styleId="Normal1">
    <w:name w:val="Normal 1"/>
    <w:basedOn w:val="Normlny"/>
    <w:next w:val="Normlny"/>
    <w:rsid w:val="000C5FFC"/>
    <w:pPr>
      <w:widowControl w:val="0"/>
      <w:numPr>
        <w:numId w:val="51"/>
      </w:numPr>
      <w:tabs>
        <w:tab w:val="left" w:pos="709"/>
      </w:tabs>
      <w:autoSpaceDE w:val="0"/>
      <w:autoSpaceDN w:val="0"/>
      <w:adjustRightInd w:val="0"/>
      <w:spacing w:before="60" w:after="120" w:line="360" w:lineRule="atLeast"/>
      <w:ind w:left="709" w:firstLine="0"/>
    </w:pPr>
    <w:rPr>
      <w:rFonts w:ascii="Times New Roman" w:hAnsi="Times New Roman"/>
      <w:sz w:val="22"/>
      <w:szCs w:val="22"/>
      <w:lang w:val="cs-CZ" w:eastAsia="en-US"/>
    </w:rPr>
  </w:style>
  <w:style w:type="character" w:customStyle="1" w:styleId="CMSIndentL3Char">
    <w:name w:val="CMS Indent L3 Char"/>
    <w:rsid w:val="000C5FFC"/>
    <w:rPr>
      <w:rFonts w:ascii="Garamond MT" w:hAnsi="Garamond MT" w:hint="default"/>
      <w:sz w:val="24"/>
      <w:szCs w:val="24"/>
      <w:lang w:val="en-GB" w:eastAsia="en-US" w:bidi="ar-SA"/>
    </w:rPr>
  </w:style>
  <w:style w:type="paragraph" w:customStyle="1" w:styleId="odrka">
    <w:name w:val="odrka"/>
    <w:basedOn w:val="Normlny"/>
    <w:uiPriority w:val="99"/>
    <w:rsid w:val="000C5FFC"/>
    <w:pPr>
      <w:keepNext/>
      <w:widowControl w:val="0"/>
      <w:numPr>
        <w:numId w:val="52"/>
      </w:numPr>
    </w:pPr>
    <w:rPr>
      <w:rFonts w:cs="Arial"/>
      <w:szCs w:val="20"/>
    </w:rPr>
  </w:style>
  <w:style w:type="paragraph" w:customStyle="1" w:styleId="abullets">
    <w:name w:val="a) bullets"/>
    <w:basedOn w:val="Odsekzoznamu"/>
    <w:link w:val="abulletsChar"/>
    <w:uiPriority w:val="99"/>
    <w:qFormat/>
    <w:rsid w:val="000C5FFC"/>
    <w:pPr>
      <w:keepNext/>
      <w:widowControl w:val="0"/>
      <w:numPr>
        <w:numId w:val="53"/>
      </w:numPr>
      <w:tabs>
        <w:tab w:val="left" w:pos="1560"/>
      </w:tabs>
      <w:spacing w:before="40" w:after="40"/>
      <w:jc w:val="both"/>
    </w:pPr>
    <w:rPr>
      <w:lang w:eastAsia="sk-SK"/>
    </w:rPr>
  </w:style>
  <w:style w:type="character" w:customStyle="1" w:styleId="abulletsChar">
    <w:name w:val="a) bullets Char"/>
    <w:link w:val="abullets"/>
    <w:uiPriority w:val="99"/>
    <w:locked/>
    <w:rsid w:val="000C5FFC"/>
    <w:rPr>
      <w:rFonts w:ascii="Times New Roman" w:eastAsia="Times New Roman" w:hAnsi="Times New Roman"/>
      <w:sz w:val="24"/>
      <w:szCs w:val="24"/>
    </w:rPr>
  </w:style>
  <w:style w:type="paragraph" w:styleId="Textkoncovejpoznmky">
    <w:name w:val="endnote text"/>
    <w:basedOn w:val="Normlny"/>
    <w:link w:val="TextkoncovejpoznmkyChar"/>
    <w:uiPriority w:val="99"/>
    <w:semiHidden/>
    <w:unhideWhenUsed/>
    <w:rsid w:val="000C5FFC"/>
    <w:pPr>
      <w:jc w:val="left"/>
    </w:pPr>
    <w:rPr>
      <w:rFonts w:eastAsia="Calibri"/>
      <w:szCs w:val="20"/>
      <w:lang w:val="fr-FR"/>
    </w:rPr>
  </w:style>
  <w:style w:type="character" w:customStyle="1" w:styleId="TextkoncovejpoznmkyChar1">
    <w:name w:val="Text koncovej poznámky Char1"/>
    <w:basedOn w:val="Predvolenpsmoodseku"/>
    <w:link w:val="Textkoncovejpoznmky"/>
    <w:uiPriority w:val="99"/>
    <w:semiHidden/>
    <w:rsid w:val="000C5FFC"/>
    <w:rPr>
      <w:rFonts w:eastAsia="Times New Roman"/>
    </w:rPr>
  </w:style>
  <w:style w:type="character" w:customStyle="1" w:styleId="TextvysvetlivkyChar">
    <w:name w:val="Text vysvetlivky Char"/>
    <w:basedOn w:val="Predvolenpsmoodseku"/>
    <w:uiPriority w:val="99"/>
    <w:semiHidden/>
    <w:rsid w:val="000C5FFC"/>
    <w:rPr>
      <w:rFonts w:ascii="Arial" w:eastAsia="Times New Roman" w:hAnsi="Arial" w:cs="Times New Roman"/>
      <w:sz w:val="20"/>
      <w:szCs w:val="20"/>
      <w:lang w:eastAsia="cs-CZ"/>
    </w:rPr>
  </w:style>
  <w:style w:type="paragraph" w:styleId="Zoznam30">
    <w:name w:val="List 3"/>
    <w:basedOn w:val="Normlny"/>
    <w:rsid w:val="000C5FFC"/>
    <w:pPr>
      <w:ind w:left="849" w:hanging="283"/>
      <w:jc w:val="left"/>
    </w:pPr>
  </w:style>
  <w:style w:type="paragraph" w:styleId="Pokraovaniezoznamu2">
    <w:name w:val="List Continue 2"/>
    <w:basedOn w:val="Normlny"/>
    <w:rsid w:val="000C5FFC"/>
    <w:pPr>
      <w:spacing w:after="120"/>
      <w:ind w:left="566"/>
      <w:jc w:val="left"/>
    </w:pPr>
  </w:style>
  <w:style w:type="paragraph" w:customStyle="1" w:styleId="Odsaden10Char">
    <w:name w:val="Odsadený 10 Char"/>
    <w:basedOn w:val="Normlny"/>
    <w:rsid w:val="000C5FFC"/>
    <w:pPr>
      <w:tabs>
        <w:tab w:val="left" w:pos="540"/>
        <w:tab w:val="left" w:pos="4320"/>
      </w:tabs>
      <w:spacing w:line="360" w:lineRule="auto"/>
      <w:ind w:left="540"/>
    </w:pPr>
    <w:rPr>
      <w:rFonts w:cs="Arial"/>
      <w:sz w:val="22"/>
      <w:szCs w:val="22"/>
    </w:rPr>
  </w:style>
  <w:style w:type="paragraph" w:customStyle="1" w:styleId="Tucnestred20">
    <w:name w:val="Tucne stred 20"/>
    <w:basedOn w:val="Zkladn"/>
    <w:rsid w:val="000C5FFC"/>
  </w:style>
  <w:style w:type="paragraph" w:customStyle="1" w:styleId="Tucnevlavo14">
    <w:name w:val="Tucne vlavo 14"/>
    <w:basedOn w:val="Normlny"/>
    <w:rsid w:val="000C5FFC"/>
    <w:pPr>
      <w:tabs>
        <w:tab w:val="left" w:pos="5245"/>
        <w:tab w:val="right" w:leader="dot" w:pos="7938"/>
      </w:tabs>
      <w:jc w:val="left"/>
    </w:pPr>
    <w:rPr>
      <w:rFonts w:cs="Arial"/>
      <w:b/>
      <w:bCs/>
      <w:sz w:val="28"/>
      <w:szCs w:val="20"/>
      <w:lang w:eastAsia="cs-CZ"/>
    </w:rPr>
  </w:style>
  <w:style w:type="paragraph" w:customStyle="1" w:styleId="Nadpisas">
    <w:name w:val="Nadpis časť"/>
    <w:basedOn w:val="Normlny"/>
    <w:rsid w:val="000C5FFC"/>
    <w:pPr>
      <w:jc w:val="center"/>
    </w:pPr>
    <w:rPr>
      <w:rFonts w:cs="Arial"/>
      <w:w w:val="150"/>
      <w:sz w:val="28"/>
      <w:szCs w:val="28"/>
    </w:rPr>
  </w:style>
  <w:style w:type="paragraph" w:customStyle="1" w:styleId="Zoznamslo4">
    <w:name w:val="Zoznam číslo 4"/>
    <w:basedOn w:val="Normlny"/>
    <w:rsid w:val="000C5FFC"/>
    <w:pPr>
      <w:tabs>
        <w:tab w:val="num" w:pos="2880"/>
      </w:tabs>
      <w:spacing w:before="120" w:line="360" w:lineRule="auto"/>
      <w:ind w:left="2880" w:hanging="360"/>
    </w:pPr>
    <w:rPr>
      <w:rFonts w:cs="Arial"/>
      <w:sz w:val="22"/>
      <w:szCs w:val="16"/>
    </w:rPr>
  </w:style>
  <w:style w:type="paragraph" w:customStyle="1" w:styleId="Odrkazkladn">
    <w:name w:val="Odrážka základná"/>
    <w:basedOn w:val="Zkladntext"/>
    <w:rsid w:val="000C5FFC"/>
    <w:rPr>
      <w:rFonts w:cs="Arial"/>
      <w:b w:val="0"/>
      <w:sz w:val="22"/>
      <w:szCs w:val="22"/>
    </w:rPr>
  </w:style>
  <w:style w:type="paragraph" w:customStyle="1" w:styleId="Obojstranny">
    <w:name w:val="Obojstranny"/>
    <w:basedOn w:val="Zkladntext"/>
    <w:rsid w:val="000C5FFC"/>
    <w:pPr>
      <w:spacing w:line="360" w:lineRule="auto"/>
    </w:pPr>
    <w:rPr>
      <w:rFonts w:cs="Arial"/>
      <w:b w:val="0"/>
      <w:sz w:val="22"/>
      <w:szCs w:val="22"/>
    </w:rPr>
  </w:style>
  <w:style w:type="paragraph" w:customStyle="1" w:styleId="BalloonText1">
    <w:name w:val="Balloon Text1"/>
    <w:basedOn w:val="Normlny"/>
    <w:rsid w:val="000C5FFC"/>
    <w:pPr>
      <w:ind w:left="709"/>
    </w:pPr>
    <w:rPr>
      <w:rFonts w:ascii="Tahoma" w:hAnsi="Tahoma" w:cs="Tahoma"/>
      <w:sz w:val="16"/>
      <w:szCs w:val="16"/>
    </w:rPr>
  </w:style>
  <w:style w:type="paragraph" w:customStyle="1" w:styleId="Tabulkahlavicka">
    <w:name w:val="Tabulka_hlavicka"/>
    <w:basedOn w:val="Normlny"/>
    <w:rsid w:val="000C5FFC"/>
    <w:pPr>
      <w:keepNext/>
      <w:keepLines/>
    </w:pPr>
    <w:rPr>
      <w:rFonts w:cs="Arial"/>
      <w:b/>
      <w:szCs w:val="18"/>
      <w:lang w:val="cs-CZ" w:eastAsia="cs-CZ"/>
    </w:rPr>
  </w:style>
  <w:style w:type="paragraph" w:customStyle="1" w:styleId="Tabulkatext">
    <w:name w:val="Tabulka_text"/>
    <w:basedOn w:val="Normlny"/>
    <w:rsid w:val="000C5FFC"/>
    <w:pPr>
      <w:widowControl w:val="0"/>
      <w:jc w:val="left"/>
    </w:pPr>
    <w:rPr>
      <w:rFonts w:cs="Arial"/>
      <w:szCs w:val="18"/>
      <w:lang w:val="cs-CZ" w:eastAsia="cs-CZ"/>
    </w:rPr>
  </w:style>
  <w:style w:type="paragraph" w:styleId="Hlavikasprvy">
    <w:name w:val="Message Header"/>
    <w:basedOn w:val="Zkladntext"/>
    <w:link w:val="HlavikasprvyChar"/>
    <w:rsid w:val="000C5FFC"/>
    <w:pPr>
      <w:keepNext/>
      <w:keepLines/>
      <w:tabs>
        <w:tab w:val="left" w:pos="993"/>
        <w:tab w:val="left" w:pos="4536"/>
        <w:tab w:val="left" w:pos="5529"/>
        <w:tab w:val="right" w:pos="9072"/>
      </w:tabs>
      <w:spacing w:after="40" w:line="440" w:lineRule="atLeast"/>
      <w:ind w:left="709"/>
      <w:jc w:val="left"/>
    </w:pPr>
    <w:rPr>
      <w:b w:val="0"/>
      <w:bCs w:val="0"/>
      <w:spacing w:val="-10"/>
      <w:szCs w:val="20"/>
      <w:lang w:val="cs-CZ"/>
    </w:rPr>
  </w:style>
  <w:style w:type="character" w:customStyle="1" w:styleId="HlavikasprvyChar">
    <w:name w:val="Hlavička správy Char"/>
    <w:basedOn w:val="Predvolenpsmoodseku"/>
    <w:link w:val="Hlavikasprvy"/>
    <w:rsid w:val="000C5FFC"/>
    <w:rPr>
      <w:rFonts w:eastAsia="Times New Roman"/>
      <w:spacing w:val="-10"/>
      <w:lang w:val="cs-CZ"/>
    </w:rPr>
  </w:style>
  <w:style w:type="paragraph" w:customStyle="1" w:styleId="xl24">
    <w:name w:val="xl24"/>
    <w:basedOn w:val="Normlny"/>
    <w:rsid w:val="000C5FFC"/>
    <w:pPr>
      <w:pBdr>
        <w:top w:val="single" w:sz="4" w:space="0" w:color="000000"/>
        <w:left w:val="single" w:sz="12" w:space="0" w:color="000000"/>
        <w:right w:val="single" w:sz="4" w:space="0" w:color="000000"/>
      </w:pBdr>
      <w:shd w:val="pct25" w:color="FFFF00" w:fill="FFFFCC"/>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5">
    <w:name w:val="xl25"/>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lang w:val="cs-CZ" w:eastAsia="cs-CZ"/>
    </w:rPr>
  </w:style>
  <w:style w:type="paragraph" w:customStyle="1" w:styleId="xl26">
    <w:name w:val="xl26"/>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7">
    <w:name w:val="xl27"/>
    <w:basedOn w:val="Normlny"/>
    <w:rsid w:val="000C5FFC"/>
    <w:pPr>
      <w:pBdr>
        <w:top w:val="single" w:sz="4" w:space="0" w:color="000000"/>
        <w:right w:val="single" w:sz="12"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8">
    <w:name w:val="xl28"/>
    <w:basedOn w:val="Normlny"/>
    <w:rsid w:val="000C5FFC"/>
    <w:pPr>
      <w:pBdr>
        <w:top w:val="single" w:sz="4" w:space="0" w:color="C0C0C0"/>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9">
    <w:name w:val="xl29"/>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0">
    <w:name w:val="xl30"/>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1">
    <w:name w:val="xl31"/>
    <w:basedOn w:val="Normlny"/>
    <w:rsid w:val="000C5FFC"/>
    <w:pPr>
      <w:pBdr>
        <w:top w:val="single" w:sz="4" w:space="0" w:color="C0C0C0"/>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2">
    <w:name w:val="xl32"/>
    <w:basedOn w:val="Normlny"/>
    <w:rsid w:val="000C5FFC"/>
    <w:pPr>
      <w:pBdr>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33">
    <w:name w:val="xl33"/>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4">
    <w:name w:val="xl34"/>
    <w:basedOn w:val="Normlny"/>
    <w:rsid w:val="000C5FFC"/>
    <w:pPr>
      <w:pBdr>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5">
    <w:name w:val="xl35"/>
    <w:basedOn w:val="Normlny"/>
    <w:rsid w:val="000C5FFC"/>
    <w:pPr>
      <w:pBdr>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6">
    <w:name w:val="xl36"/>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olor w:val="FF0000"/>
      <w:lang w:val="cs-CZ" w:eastAsia="cs-CZ"/>
    </w:rPr>
  </w:style>
  <w:style w:type="paragraph" w:customStyle="1" w:styleId="xl37">
    <w:name w:val="xl37"/>
    <w:basedOn w:val="Normlny"/>
    <w:rsid w:val="000C5FFC"/>
    <w:pPr>
      <w:pBdr>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8">
    <w:name w:val="xl38"/>
    <w:basedOn w:val="Normlny"/>
    <w:rsid w:val="000C5FFC"/>
    <w:pPr>
      <w:pBdr>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9">
    <w:name w:val="xl39"/>
    <w:basedOn w:val="Normlny"/>
    <w:rsid w:val="000C5FFC"/>
    <w:pPr>
      <w:pBdr>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40">
    <w:name w:val="xl40"/>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lang w:val="cs-CZ" w:eastAsia="cs-CZ"/>
    </w:rPr>
  </w:style>
  <w:style w:type="paragraph" w:customStyle="1" w:styleId="xl41">
    <w:name w:val="xl41"/>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42">
    <w:name w:val="xl42"/>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color w:val="000000"/>
      <w:lang w:val="cs-CZ" w:eastAsia="cs-CZ"/>
    </w:rPr>
  </w:style>
  <w:style w:type="paragraph" w:customStyle="1" w:styleId="xl43">
    <w:name w:val="xl43"/>
    <w:basedOn w:val="Normlny"/>
    <w:rsid w:val="000C5FFC"/>
    <w:pPr>
      <w:spacing w:before="100" w:beforeAutospacing="1" w:after="100" w:afterAutospacing="1"/>
      <w:ind w:left="709"/>
    </w:pPr>
    <w:rPr>
      <w:rFonts w:ascii="Arial Narrow" w:eastAsia="Arial Unicode MS" w:hAnsi="Arial Narrow"/>
      <w:lang w:val="cs-CZ" w:eastAsia="cs-CZ"/>
    </w:rPr>
  </w:style>
  <w:style w:type="paragraph" w:customStyle="1" w:styleId="xl44">
    <w:name w:val="xl44"/>
    <w:basedOn w:val="Normlny"/>
    <w:rsid w:val="000C5FFC"/>
    <w:pPr>
      <w:pBdr>
        <w:top w:val="single" w:sz="4" w:space="0" w:color="C0C0C0"/>
        <w:left w:val="single" w:sz="4" w:space="0" w:color="auto"/>
      </w:pBdr>
      <w:spacing w:before="100" w:beforeAutospacing="1" w:after="100" w:afterAutospacing="1"/>
      <w:ind w:left="709"/>
    </w:pPr>
    <w:rPr>
      <w:rFonts w:ascii="Arial Unicode MS" w:eastAsia="Arial Unicode MS" w:hAnsi="Arial Unicode MS" w:cs="Arial Unicode MS"/>
      <w:lang w:val="cs-CZ" w:eastAsia="cs-CZ"/>
    </w:rPr>
  </w:style>
  <w:style w:type="paragraph" w:customStyle="1" w:styleId="xl45">
    <w:name w:val="xl45"/>
    <w:basedOn w:val="Normlny"/>
    <w:rsid w:val="000C5FFC"/>
    <w:pPr>
      <w:pBdr>
        <w:top w:val="single" w:sz="4" w:space="0" w:color="C0C0C0"/>
        <w:left w:val="single" w:sz="4" w:space="0" w:color="auto"/>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s="Arial Unicode MS"/>
      <w:b/>
      <w:bCs/>
      <w:lang w:val="cs-CZ" w:eastAsia="cs-CZ"/>
    </w:rPr>
  </w:style>
  <w:style w:type="paragraph" w:customStyle="1" w:styleId="xl46">
    <w:name w:val="xl46"/>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7">
    <w:name w:val="xl47"/>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8">
    <w:name w:val="xl48"/>
    <w:basedOn w:val="Normlny"/>
    <w:rsid w:val="000C5FFC"/>
    <w:pPr>
      <w:pBdr>
        <w:top w:val="single" w:sz="4" w:space="0" w:color="C0C0C0"/>
        <w:lef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tlZarkazkladnhotextu2Pred10pt">
    <w:name w:val="Štýl Zarážka základného textu 2 + Pred:  10 pt"/>
    <w:basedOn w:val="Zarkazkladnhotextu2"/>
    <w:rsid w:val="000C5FFC"/>
  </w:style>
  <w:style w:type="paragraph" w:customStyle="1" w:styleId="tlPred5pt">
    <w:name w:val="Štýl Pred:  5 pt"/>
    <w:basedOn w:val="Normlny"/>
    <w:next w:val="Normlny"/>
    <w:rsid w:val="000C5FFC"/>
    <w:pPr>
      <w:spacing w:before="100"/>
    </w:pPr>
    <w:rPr>
      <w:szCs w:val="20"/>
    </w:rPr>
  </w:style>
  <w:style w:type="paragraph" w:customStyle="1" w:styleId="xl22">
    <w:name w:val="xl22"/>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2"/>
      <w:szCs w:val="22"/>
      <w:lang w:val="cs-CZ" w:eastAsia="cs-CZ"/>
    </w:rPr>
  </w:style>
  <w:style w:type="paragraph" w:customStyle="1" w:styleId="xl23">
    <w:name w:val="xl23"/>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sz w:val="22"/>
      <w:szCs w:val="22"/>
      <w:lang w:val="cs-CZ" w:eastAsia="cs-CZ"/>
    </w:rPr>
  </w:style>
  <w:style w:type="paragraph" w:customStyle="1" w:styleId="RFPi">
    <w:name w:val="RFP i"/>
    <w:basedOn w:val="Normlny"/>
    <w:rsid w:val="000C5FFC"/>
    <w:pPr>
      <w:keepNext/>
      <w:tabs>
        <w:tab w:val="num" w:pos="360"/>
      </w:tabs>
      <w:spacing w:before="240" w:after="120"/>
    </w:pPr>
    <w:rPr>
      <w:b/>
      <w:szCs w:val="20"/>
      <w:u w:val="single"/>
      <w:lang w:val="cs-CZ" w:eastAsia="en-US"/>
    </w:rPr>
  </w:style>
  <w:style w:type="paragraph" w:customStyle="1" w:styleId="PoznTxt">
    <w:name w:val="PoznTxt"/>
    <w:basedOn w:val="Normlny"/>
    <w:rsid w:val="000C5FFC"/>
    <w:pPr>
      <w:spacing w:before="20" w:after="40"/>
      <w:ind w:left="1134"/>
    </w:pPr>
    <w:rPr>
      <w:szCs w:val="20"/>
      <w:lang w:val="en-US" w:eastAsia="cs-CZ"/>
    </w:rPr>
  </w:style>
  <w:style w:type="table" w:styleId="Webovtabuka1">
    <w:name w:val="Table Web 1"/>
    <w:basedOn w:val="Normlnatabuka"/>
    <w:rsid w:val="000C5FFC"/>
    <w:pPr>
      <w:numPr>
        <w:ilvl w:val="2"/>
        <w:numId w:val="18"/>
      </w:numPr>
      <w:tabs>
        <w:tab w:val="num" w:pos="1080"/>
        <w:tab w:val="num" w:pos="2508"/>
      </w:tabs>
      <w:ind w:left="1080" w:hanging="360"/>
    </w:pPr>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adpis10">
    <w:name w:val="nadpis1"/>
    <w:next w:val="Zkladntext2"/>
    <w:rsid w:val="000C5FFC"/>
    <w:pPr>
      <w:keepNext/>
      <w:keepLines/>
      <w:tabs>
        <w:tab w:val="num" w:pos="720"/>
      </w:tabs>
      <w:spacing w:before="600" w:after="480"/>
      <w:ind w:left="720" w:hanging="360"/>
      <w:jc w:val="both"/>
      <w:outlineLvl w:val="0"/>
    </w:pPr>
    <w:rPr>
      <w:rFonts w:eastAsia="Times New Roman" w:cs="Arial"/>
      <w:b/>
      <w:noProof/>
      <w:sz w:val="22"/>
    </w:rPr>
  </w:style>
  <w:style w:type="paragraph" w:customStyle="1" w:styleId="nadpis30">
    <w:name w:val="nadpis3"/>
    <w:next w:val="Zkladntext2"/>
    <w:rsid w:val="000C5FFC"/>
    <w:pPr>
      <w:keepNext/>
      <w:keepLines/>
      <w:tabs>
        <w:tab w:val="num" w:pos="1224"/>
        <w:tab w:val="num" w:pos="3600"/>
      </w:tabs>
      <w:spacing w:before="240" w:after="240"/>
      <w:ind w:left="1225" w:hanging="505"/>
      <w:jc w:val="both"/>
      <w:outlineLvl w:val="2"/>
    </w:pPr>
    <w:rPr>
      <w:rFonts w:eastAsia="Times New Roman" w:cs="Arial"/>
      <w:b/>
      <w:noProof/>
    </w:rPr>
  </w:style>
  <w:style w:type="paragraph" w:customStyle="1" w:styleId="nadpis2">
    <w:name w:val="nadpis2"/>
    <w:next w:val="Zkladntext2"/>
    <w:rsid w:val="000C5FFC"/>
    <w:pPr>
      <w:keepNext/>
      <w:keepLines/>
      <w:numPr>
        <w:ilvl w:val="2"/>
        <w:numId w:val="54"/>
      </w:numPr>
      <w:spacing w:before="240" w:after="240"/>
      <w:jc w:val="both"/>
      <w:outlineLvl w:val="1"/>
    </w:pPr>
    <w:rPr>
      <w:rFonts w:eastAsia="Times New Roman" w:cs="Arial"/>
      <w:b/>
      <w:noProof/>
    </w:rPr>
  </w:style>
  <w:style w:type="paragraph" w:customStyle="1" w:styleId="nadpis5">
    <w:name w:val="nadpis5"/>
    <w:basedOn w:val="Zarkazkladnhotextu2"/>
    <w:next w:val="Nadpis50"/>
    <w:rsid w:val="000C5FFC"/>
    <w:pPr>
      <w:numPr>
        <w:numId w:val="54"/>
      </w:numPr>
      <w:tabs>
        <w:tab w:val="clear" w:pos="360"/>
      </w:tabs>
      <w:ind w:left="283" w:firstLine="0"/>
    </w:pPr>
  </w:style>
  <w:style w:type="paragraph" w:customStyle="1" w:styleId="tlnadpis3NiejeTun">
    <w:name w:val="Štýl nadpis3 + Nie je Tučné"/>
    <w:basedOn w:val="nadpis30"/>
    <w:next w:val="Zkladntext2"/>
    <w:rsid w:val="000C5FFC"/>
    <w:pPr>
      <w:numPr>
        <w:ilvl w:val="1"/>
        <w:numId w:val="54"/>
      </w:numPr>
      <w:tabs>
        <w:tab w:val="clear" w:pos="3600"/>
      </w:tabs>
    </w:pPr>
    <w:rPr>
      <w:b w:val="0"/>
    </w:rPr>
  </w:style>
  <w:style w:type="paragraph" w:customStyle="1" w:styleId="tlPoznTxt10ptTunVavo0cm">
    <w:name w:val="Štýl PoznTxt + 10 pt Tučné Vľavo:  0 cm"/>
    <w:basedOn w:val="PoznTxt"/>
    <w:rsid w:val="000C5FFC"/>
    <w:pPr>
      <w:keepNext/>
      <w:ind w:left="0"/>
    </w:pPr>
    <w:rPr>
      <w:b/>
      <w:bCs/>
    </w:rPr>
  </w:style>
  <w:style w:type="paragraph" w:customStyle="1" w:styleId="nadpis40">
    <w:name w:val="nadpis4"/>
    <w:next w:val="Zkladntext2"/>
    <w:rsid w:val="000C5FFC"/>
    <w:pPr>
      <w:keepNext/>
      <w:keepLines/>
      <w:tabs>
        <w:tab w:val="num" w:pos="2880"/>
      </w:tabs>
      <w:spacing w:before="240" w:after="240"/>
      <w:ind w:left="1723" w:hanging="646"/>
      <w:outlineLvl w:val="3"/>
    </w:pPr>
    <w:rPr>
      <w:rFonts w:eastAsia="Times New Roman" w:cs="Arial"/>
      <w:i/>
      <w:noProof/>
    </w:rPr>
  </w:style>
  <w:style w:type="paragraph" w:customStyle="1" w:styleId="Nadpisbezslovania">
    <w:name w:val="Nadpis bez číslovania"/>
    <w:rsid w:val="000C5FFC"/>
    <w:pPr>
      <w:keepNext/>
      <w:keepLines/>
      <w:spacing w:before="240" w:after="240"/>
      <w:ind w:left="539" w:hanging="539"/>
      <w:jc w:val="both"/>
    </w:pPr>
    <w:rPr>
      <w:rFonts w:eastAsia="Times New Roman" w:cs="Arial"/>
      <w:b/>
      <w:noProof/>
    </w:rPr>
  </w:style>
  <w:style w:type="paragraph" w:customStyle="1" w:styleId="tlnadpis2Tun">
    <w:name w:val="Štýl nadpis2 + Tučné"/>
    <w:basedOn w:val="nadpis2"/>
    <w:rsid w:val="000C5FFC"/>
    <w:rPr>
      <w:b w:val="0"/>
      <w:bCs/>
    </w:rPr>
  </w:style>
  <w:style w:type="paragraph" w:customStyle="1" w:styleId="tlArial10ptTunVavo095cmVpravo976cmPred">
    <w:name w:val="Štýl Arial 10 pt Tučné Vľavo:  095 cm Vpravo:  976 cm Pred:..."/>
    <w:basedOn w:val="Normlny"/>
    <w:rsid w:val="000C5FFC"/>
    <w:pPr>
      <w:numPr>
        <w:ilvl w:val="3"/>
        <w:numId w:val="54"/>
      </w:numPr>
      <w:spacing w:before="100" w:after="100"/>
      <w:ind w:right="5534"/>
      <w:jc w:val="left"/>
    </w:pPr>
    <w:rPr>
      <w:b/>
      <w:bCs/>
      <w:szCs w:val="20"/>
    </w:rPr>
  </w:style>
  <w:style w:type="paragraph" w:styleId="Prvzarkazkladnhotextu">
    <w:name w:val="Body Text First Indent"/>
    <w:basedOn w:val="Zkladntext"/>
    <w:link w:val="PrvzarkazkladnhotextuChar"/>
    <w:rsid w:val="000C5FFC"/>
    <w:pPr>
      <w:spacing w:after="120"/>
      <w:ind w:firstLine="210"/>
      <w:jc w:val="left"/>
    </w:pPr>
    <w:rPr>
      <w:b w:val="0"/>
      <w:bCs w:val="0"/>
      <w:lang w:val="cs-CZ" w:eastAsia="en-US"/>
    </w:rPr>
  </w:style>
  <w:style w:type="character" w:customStyle="1" w:styleId="PrvzarkazkladnhotextuChar">
    <w:name w:val="Prvá zarážka základného textu Char"/>
    <w:basedOn w:val="ZkladntextChar"/>
    <w:link w:val="Prvzarkazkladnhotextu"/>
    <w:rsid w:val="000C5FFC"/>
    <w:rPr>
      <w:lang w:val="cs-CZ" w:eastAsia="en-US"/>
    </w:rPr>
  </w:style>
  <w:style w:type="paragraph" w:customStyle="1" w:styleId="Odsaden12">
    <w:name w:val="Odsadený12"/>
    <w:basedOn w:val="Normlny"/>
    <w:rsid w:val="000C5FFC"/>
    <w:pPr>
      <w:spacing w:before="120" w:line="360" w:lineRule="auto"/>
      <w:ind w:left="680"/>
    </w:pPr>
    <w:rPr>
      <w:rFonts w:cs="Arial"/>
      <w:bCs/>
      <w:sz w:val="22"/>
      <w:szCs w:val="22"/>
    </w:rPr>
  </w:style>
  <w:style w:type="paragraph" w:customStyle="1" w:styleId="Odrkaodsad12">
    <w:name w:val="Odrážka odsad 12"/>
    <w:basedOn w:val="Odrkaodsad10"/>
    <w:rsid w:val="000C5FFC"/>
    <w:pPr>
      <w:numPr>
        <w:numId w:val="0"/>
      </w:numPr>
      <w:tabs>
        <w:tab w:val="left" w:pos="851"/>
        <w:tab w:val="num" w:pos="907"/>
      </w:tabs>
      <w:suppressAutoHyphens w:val="0"/>
      <w:ind w:left="907" w:hanging="227"/>
    </w:pPr>
    <w:rPr>
      <w:lang w:eastAsia="sk-SK"/>
    </w:rPr>
  </w:style>
  <w:style w:type="paragraph" w:customStyle="1" w:styleId="RFP">
    <w:name w:val="RFP_"/>
    <w:basedOn w:val="Normlny"/>
    <w:rsid w:val="000C5FFC"/>
    <w:pPr>
      <w:spacing w:before="80" w:after="40"/>
    </w:pPr>
    <w:rPr>
      <w:b/>
      <w:bCs/>
      <w:sz w:val="22"/>
      <w:szCs w:val="20"/>
      <w:lang w:val="cs-CZ" w:eastAsia="en-US"/>
    </w:rPr>
  </w:style>
  <w:style w:type="paragraph" w:customStyle="1" w:styleId="6-2">
    <w:name w:val="6-2"/>
    <w:basedOn w:val="Normlny"/>
    <w:rsid w:val="000C5FFC"/>
    <w:pPr>
      <w:tabs>
        <w:tab w:val="num" w:pos="0"/>
      </w:tabs>
      <w:spacing w:before="120" w:after="40"/>
    </w:pPr>
    <w:rPr>
      <w:sz w:val="22"/>
      <w:szCs w:val="20"/>
      <w:lang w:val="cs-CZ" w:eastAsia="en-US"/>
    </w:rPr>
  </w:style>
  <w:style w:type="character" w:customStyle="1" w:styleId="Zoznamslo2Char">
    <w:name w:val="Zoznam číslo 2 Char"/>
    <w:rsid w:val="000C5FFC"/>
    <w:rPr>
      <w:rFonts w:ascii="Arial" w:hAnsi="Arial" w:cs="Arial"/>
      <w:noProof w:val="0"/>
      <w:sz w:val="22"/>
      <w:szCs w:val="16"/>
      <w:lang w:val="sk-SK" w:eastAsia="sk-SK" w:bidi="ar-SA"/>
    </w:rPr>
  </w:style>
  <w:style w:type="paragraph" w:customStyle="1" w:styleId="Zoznamslo1">
    <w:name w:val="Zoznam číslo 1"/>
    <w:basedOn w:val="Normlny"/>
    <w:rsid w:val="000C5FFC"/>
    <w:pPr>
      <w:tabs>
        <w:tab w:val="num" w:pos="851"/>
      </w:tabs>
      <w:spacing w:before="480" w:after="120" w:line="300" w:lineRule="auto"/>
      <w:ind w:left="851" w:hanging="851"/>
    </w:pPr>
    <w:rPr>
      <w:rFonts w:cs="Arial"/>
      <w:b/>
      <w:bCs/>
      <w:sz w:val="28"/>
      <w:szCs w:val="28"/>
    </w:rPr>
  </w:style>
  <w:style w:type="paragraph" w:customStyle="1" w:styleId="slovtabuke">
    <w:name w:val="Číslo v tabuľke"/>
    <w:basedOn w:val="Odrkaodsad10"/>
    <w:rsid w:val="000C5FFC"/>
    <w:pPr>
      <w:numPr>
        <w:numId w:val="0"/>
      </w:numPr>
      <w:suppressAutoHyphens w:val="0"/>
    </w:pPr>
    <w:rPr>
      <w:lang w:eastAsia="sk-SK"/>
    </w:rPr>
  </w:style>
  <w:style w:type="character" w:customStyle="1" w:styleId="skypec2ctextspan">
    <w:name w:val="skype_c2c_text_span"/>
    <w:basedOn w:val="Predvolenpsmoodseku"/>
    <w:rsid w:val="000C5FFC"/>
  </w:style>
  <w:style w:type="table" w:customStyle="1" w:styleId="Tabukasozoznamom5tmavzvraznenie41">
    <w:name w:val="Tabuľka so zoznamom 5 – tmavá – zvýraznenie 41"/>
    <w:basedOn w:val="Normlnatabuka"/>
    <w:uiPriority w:val="50"/>
    <w:rsid w:val="000C5FFC"/>
    <w:rPr>
      <w:rFonts w:ascii="Times New Roman" w:eastAsia="Times New Roman" w:hAnsi="Times New Roman"/>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61">
    <w:name w:val="Tabuľka so zoznamom 5 – tmavá – zvýraznenie 61"/>
    <w:basedOn w:val="Normlnatabuka"/>
    <w:uiPriority w:val="50"/>
    <w:rsid w:val="000C5FFC"/>
    <w:rPr>
      <w:rFonts w:ascii="Times New Roman" w:eastAsia="Times New Roman" w:hAnsi="Times New Roman"/>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51">
    <w:name w:val="Tabuľka so zoznamom 5 – tmavá – zvýraznenie 51"/>
    <w:basedOn w:val="Normlnatabuka"/>
    <w:uiPriority w:val="50"/>
    <w:rsid w:val="000C5FFC"/>
    <w:rPr>
      <w:rFonts w:ascii="Times New Roman" w:eastAsia="Times New Roman" w:hAnsi="Times New Roman"/>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6farebn1">
    <w:name w:val="Tabuľka so zoznamom 6 – farebná1"/>
    <w:basedOn w:val="Normlnatabuka"/>
    <w:uiPriority w:val="51"/>
    <w:rsid w:val="000C5FFC"/>
    <w:rPr>
      <w:rFonts w:ascii="Times New Roman" w:eastAsia="Times New Roman" w:hAnsi="Times New Roman"/>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ukasozoznamom6farebnzvraznenie11">
    <w:name w:val="Tabuľka so zoznamom 6 – farebná – zvýraznenie 11"/>
    <w:basedOn w:val="Normlnatabuka"/>
    <w:uiPriority w:val="51"/>
    <w:rsid w:val="000C5FFC"/>
    <w:rPr>
      <w:rFonts w:ascii="Times New Roman" w:eastAsia="Times New Roman" w:hAnsi="Times New Roman"/>
      <w:color w:val="365F91" w:themeColor="accent1" w:themeShade="BF"/>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6farebnzvraznenie21">
    <w:name w:val="Tabuľka so zoznamom 6 – farebná – zvýraznenie 21"/>
    <w:basedOn w:val="Normlnatabuka"/>
    <w:uiPriority w:val="51"/>
    <w:rsid w:val="000C5FFC"/>
    <w:rPr>
      <w:rFonts w:ascii="Times New Roman" w:eastAsia="Times New Roman" w:hAnsi="Times New Roman"/>
      <w:color w:val="943634" w:themeColor="accent2" w:themeShade="BF"/>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ukasozoznamom6farebnzvraznenie31">
    <w:name w:val="Tabuľka so zoznamom 6 – farebná – zvýraznenie 31"/>
    <w:basedOn w:val="Normlnatabuka"/>
    <w:uiPriority w:val="51"/>
    <w:rsid w:val="000C5FFC"/>
    <w:rPr>
      <w:rFonts w:ascii="Times New Roman" w:eastAsia="Times New Roman" w:hAnsi="Times New Roman"/>
      <w:color w:val="76923C" w:themeColor="accent3" w:themeShade="BF"/>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ukasozoznamom31">
    <w:name w:val="Tabuľka so zoznamom 31"/>
    <w:basedOn w:val="Normlnatabuka"/>
    <w:uiPriority w:val="48"/>
    <w:rsid w:val="000C5FFC"/>
    <w:rPr>
      <w:rFonts w:ascii="Times New Roman" w:eastAsia="Times New Roman" w:hAnsi="Times New Roman"/>
    </w:rPr>
    <w:tblPr>
      <w:tblStyleRowBandSize w:val="3"/>
      <w:tblStyleColBandSize w:val="1"/>
      <w:tblInd w:w="0" w:type="dxa"/>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normal12Arial">
    <w:name w:val="normal 12 Arial"/>
    <w:basedOn w:val="Normlny"/>
    <w:uiPriority w:val="99"/>
    <w:rsid w:val="000C5FFC"/>
    <w:rPr>
      <w:sz w:val="24"/>
      <w:szCs w:val="20"/>
      <w:lang w:eastAsia="cs-CZ"/>
    </w:rPr>
  </w:style>
  <w:style w:type="paragraph" w:customStyle="1" w:styleId="Pa2">
    <w:name w:val="Pa2"/>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paragraph" w:customStyle="1" w:styleId="Pa3">
    <w:name w:val="Pa3"/>
    <w:basedOn w:val="Default"/>
    <w:next w:val="Default"/>
    <w:uiPriority w:val="99"/>
    <w:rsid w:val="000C5FFC"/>
    <w:pPr>
      <w:spacing w:line="281" w:lineRule="atLeast"/>
    </w:pPr>
    <w:rPr>
      <w:rFonts w:ascii="SXOLZD+RotisSansSerifExtraBoldC" w:eastAsiaTheme="minorHAnsi" w:hAnsi="SXOLZD+RotisSansSerifExtraBoldC" w:cstheme="minorBidi"/>
      <w:color w:val="auto"/>
      <w:lang w:eastAsia="en-US"/>
    </w:rPr>
  </w:style>
  <w:style w:type="paragraph" w:customStyle="1" w:styleId="Pa4">
    <w:name w:val="Pa4"/>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character" w:customStyle="1" w:styleId="UnresolvedMention">
    <w:name w:val="Unresolved Mention"/>
    <w:basedOn w:val="Predvolenpsmoodseku"/>
    <w:uiPriority w:val="99"/>
    <w:semiHidden/>
    <w:unhideWhenUsed/>
    <w:rsid w:val="000C5FFC"/>
    <w:rPr>
      <w:color w:val="605E5C"/>
      <w:shd w:val="clear" w:color="auto" w:fill="E1DFDD"/>
    </w:rPr>
  </w:style>
  <w:style w:type="paragraph" w:customStyle="1" w:styleId="gmail-default">
    <w:name w:val="gmail-default"/>
    <w:basedOn w:val="Normlny"/>
    <w:rsid w:val="00F92ECD"/>
    <w:pPr>
      <w:spacing w:before="100" w:beforeAutospacing="1" w:after="100" w:afterAutospacing="1"/>
      <w:jc w:val="left"/>
    </w:pPr>
    <w:rPr>
      <w:rFonts w:ascii="Times New Roman" w:hAnsi="Times New Roman"/>
      <w:sz w:val="24"/>
    </w:rPr>
  </w:style>
  <w:style w:type="table" w:customStyle="1" w:styleId="Mriekatabuky2">
    <w:name w:val="Mriežka tabuľky2"/>
    <w:basedOn w:val="Normlnatabuka"/>
    <w:next w:val="Mriekatabuky"/>
    <w:rsid w:val="006B5F2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zoznamu2">
    <w:name w:val="Bez zoznamu2"/>
    <w:next w:val="Bezzoznamu"/>
    <w:uiPriority w:val="99"/>
    <w:semiHidden/>
    <w:unhideWhenUsed/>
    <w:rsid w:val="00A93D32"/>
  </w:style>
  <w:style w:type="table" w:customStyle="1" w:styleId="Mriekatabuky3">
    <w:name w:val="Mriežka tabuľky3"/>
    <w:basedOn w:val="Normlnatabuka"/>
    <w:next w:val="Mriekatabuky"/>
    <w:uiPriority w:val="39"/>
    <w:rsid w:val="00A93D3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tl61">
    <w:name w:val="Štýl61"/>
    <w:rsid w:val="00A93D32"/>
    <w:pPr>
      <w:numPr>
        <w:numId w:val="7"/>
      </w:numPr>
    </w:pPr>
  </w:style>
  <w:style w:type="numbering" w:customStyle="1" w:styleId="tl41">
    <w:name w:val="Štýl41"/>
    <w:rsid w:val="00A93D32"/>
    <w:pPr>
      <w:numPr>
        <w:numId w:val="63"/>
      </w:numPr>
    </w:pPr>
  </w:style>
  <w:style w:type="numbering" w:customStyle="1" w:styleId="tl21">
    <w:name w:val="Štýl21"/>
    <w:rsid w:val="00A93D32"/>
    <w:pPr>
      <w:numPr>
        <w:numId w:val="61"/>
      </w:numPr>
    </w:pPr>
  </w:style>
  <w:style w:type="numbering" w:customStyle="1" w:styleId="tl11">
    <w:name w:val="Štýl11"/>
    <w:rsid w:val="00A93D32"/>
    <w:pPr>
      <w:numPr>
        <w:numId w:val="60"/>
      </w:numPr>
    </w:pPr>
  </w:style>
  <w:style w:type="numbering" w:customStyle="1" w:styleId="tl51">
    <w:name w:val="Štýl51"/>
    <w:rsid w:val="00A93D32"/>
    <w:pPr>
      <w:numPr>
        <w:numId w:val="64"/>
      </w:numPr>
    </w:pPr>
  </w:style>
  <w:style w:type="numbering" w:customStyle="1" w:styleId="tl31">
    <w:name w:val="Štýl31"/>
    <w:rsid w:val="00A93D32"/>
    <w:pPr>
      <w:numPr>
        <w:numId w:val="62"/>
      </w:numPr>
    </w:pPr>
  </w:style>
  <w:style w:type="numbering" w:customStyle="1" w:styleId="tl71">
    <w:name w:val="Štýl71"/>
    <w:rsid w:val="00A93D32"/>
    <w:pPr>
      <w:numPr>
        <w:numId w:val="8"/>
      </w:numPr>
    </w:pPr>
  </w:style>
  <w:style w:type="table" w:customStyle="1" w:styleId="Svetlzoznam11">
    <w:name w:val="Svetlý zoznam11"/>
    <w:basedOn w:val="Normlnatabuka"/>
    <w:uiPriority w:val="61"/>
    <w:rsid w:val="00A93D32"/>
    <w:rPr>
      <w:rFonts w:ascii="Calibri" w:eastAsia="Times New Roman"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tyl41">
    <w:name w:val="Styl41"/>
    <w:uiPriority w:val="99"/>
    <w:rsid w:val="00A93D32"/>
    <w:pPr>
      <w:numPr>
        <w:numId w:val="17"/>
      </w:numPr>
    </w:pPr>
  </w:style>
  <w:style w:type="numbering" w:customStyle="1" w:styleId="HBListNumbers1">
    <w:name w:val="HB List Numbers1"/>
    <w:uiPriority w:val="99"/>
    <w:rsid w:val="00A93D32"/>
    <w:pPr>
      <w:numPr>
        <w:numId w:val="25"/>
      </w:numPr>
    </w:pPr>
  </w:style>
  <w:style w:type="table" w:customStyle="1" w:styleId="Webovtabuka11">
    <w:name w:val="Webová tabuľka 11"/>
    <w:basedOn w:val="Normlnatabuka"/>
    <w:next w:val="Webovtabuka1"/>
    <w:rsid w:val="00A93D32"/>
    <w:pPr>
      <w:numPr>
        <w:ilvl w:val="2"/>
        <w:numId w:val="18"/>
      </w:numPr>
      <w:tabs>
        <w:tab w:val="num" w:pos="1080"/>
        <w:tab w:val="num" w:pos="2508"/>
      </w:tabs>
      <w:ind w:left="1080" w:hanging="360"/>
    </w:pPr>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ocradt">
    <w:name w:val="pocrad t"/>
    <w:basedOn w:val="Normlny"/>
    <w:uiPriority w:val="99"/>
    <w:rsid w:val="00A93D32"/>
    <w:pPr>
      <w:jc w:val="left"/>
    </w:pPr>
    <w:rPr>
      <w:rFonts w:ascii="Times New Roman" w:hAnsi="Times New Roman"/>
      <w:b/>
      <w:bCs/>
      <w:color w:val="000000"/>
      <w:szCs w:val="20"/>
      <w:lang w:eastAsia="cs-CZ"/>
    </w:rPr>
  </w:style>
  <w:style w:type="paragraph" w:customStyle="1" w:styleId="Normlny1">
    <w:name w:val="Normálny1"/>
    <w:basedOn w:val="Default"/>
    <w:next w:val="Default"/>
    <w:rsid w:val="00833C3B"/>
    <w:pPr>
      <w:autoSpaceDE/>
      <w:autoSpaceDN/>
      <w:adjustRightInd/>
    </w:pPr>
    <w:rPr>
      <w:rFonts w:ascii="Arial" w:eastAsia="Times New Roman" w:hAnsi="Arial"/>
      <w:snapToGrid w:val="0"/>
      <w:color w:val="auto"/>
      <w:szCs w:val="20"/>
      <w:lang w:val="en-AU" w:eastAsia="en-US"/>
    </w:rPr>
  </w:style>
  <w:style w:type="numbering" w:customStyle="1" w:styleId="Bezzoznamu3">
    <w:name w:val="Bez zoznamu3"/>
    <w:next w:val="Bezzoznamu"/>
    <w:uiPriority w:val="99"/>
    <w:semiHidden/>
    <w:unhideWhenUsed/>
    <w:rsid w:val="00640DA4"/>
  </w:style>
  <w:style w:type="character" w:customStyle="1" w:styleId="nazov">
    <w:name w:val="nazov"/>
    <w:rsid w:val="00640DA4"/>
  </w:style>
  <w:style w:type="paragraph" w:customStyle="1" w:styleId="gmail-m8176665718682660597msolistparagraph">
    <w:name w:val="gmail-m_8176665718682660597msolistparagraph"/>
    <w:basedOn w:val="Normlny"/>
    <w:rsid w:val="00640DA4"/>
    <w:pPr>
      <w:spacing w:before="100" w:beforeAutospacing="1" w:after="100" w:afterAutospacing="1"/>
      <w:jc w:val="left"/>
    </w:pPr>
    <w:rPr>
      <w:rFonts w:ascii="Times New Roman" w:eastAsia="Calibri" w:hAnsi="Times New Roman"/>
      <w:sz w:val="24"/>
    </w:rPr>
  </w:style>
</w:styles>
</file>

<file path=word/webSettings.xml><?xml version="1.0" encoding="utf-8"?>
<w:webSettings xmlns:r="http://schemas.openxmlformats.org/officeDocument/2006/relationships" xmlns:w="http://schemas.openxmlformats.org/wordprocessingml/2006/main">
  <w:divs>
    <w:div w:id="5601739">
      <w:bodyDiv w:val="1"/>
      <w:marLeft w:val="0"/>
      <w:marRight w:val="0"/>
      <w:marTop w:val="0"/>
      <w:marBottom w:val="0"/>
      <w:divBdr>
        <w:top w:val="none" w:sz="0" w:space="0" w:color="auto"/>
        <w:left w:val="none" w:sz="0" w:space="0" w:color="auto"/>
        <w:bottom w:val="none" w:sz="0" w:space="0" w:color="auto"/>
        <w:right w:val="none" w:sz="0" w:space="0" w:color="auto"/>
      </w:divBdr>
    </w:div>
    <w:div w:id="9260734">
      <w:bodyDiv w:val="1"/>
      <w:marLeft w:val="0"/>
      <w:marRight w:val="0"/>
      <w:marTop w:val="0"/>
      <w:marBottom w:val="0"/>
      <w:divBdr>
        <w:top w:val="none" w:sz="0" w:space="0" w:color="auto"/>
        <w:left w:val="none" w:sz="0" w:space="0" w:color="auto"/>
        <w:bottom w:val="none" w:sz="0" w:space="0" w:color="auto"/>
        <w:right w:val="none" w:sz="0" w:space="0" w:color="auto"/>
      </w:divBdr>
    </w:div>
    <w:div w:id="30763148">
      <w:bodyDiv w:val="1"/>
      <w:marLeft w:val="0"/>
      <w:marRight w:val="0"/>
      <w:marTop w:val="0"/>
      <w:marBottom w:val="0"/>
      <w:divBdr>
        <w:top w:val="none" w:sz="0" w:space="0" w:color="auto"/>
        <w:left w:val="none" w:sz="0" w:space="0" w:color="auto"/>
        <w:bottom w:val="none" w:sz="0" w:space="0" w:color="auto"/>
        <w:right w:val="none" w:sz="0" w:space="0" w:color="auto"/>
      </w:divBdr>
    </w:div>
    <w:div w:id="47994200">
      <w:bodyDiv w:val="1"/>
      <w:marLeft w:val="0"/>
      <w:marRight w:val="0"/>
      <w:marTop w:val="0"/>
      <w:marBottom w:val="0"/>
      <w:divBdr>
        <w:top w:val="none" w:sz="0" w:space="0" w:color="auto"/>
        <w:left w:val="none" w:sz="0" w:space="0" w:color="auto"/>
        <w:bottom w:val="none" w:sz="0" w:space="0" w:color="auto"/>
        <w:right w:val="none" w:sz="0" w:space="0" w:color="auto"/>
      </w:divBdr>
    </w:div>
    <w:div w:id="56705070">
      <w:bodyDiv w:val="1"/>
      <w:marLeft w:val="0"/>
      <w:marRight w:val="0"/>
      <w:marTop w:val="0"/>
      <w:marBottom w:val="0"/>
      <w:divBdr>
        <w:top w:val="none" w:sz="0" w:space="0" w:color="auto"/>
        <w:left w:val="none" w:sz="0" w:space="0" w:color="auto"/>
        <w:bottom w:val="none" w:sz="0" w:space="0" w:color="auto"/>
        <w:right w:val="none" w:sz="0" w:space="0" w:color="auto"/>
      </w:divBdr>
    </w:div>
    <w:div w:id="63184450">
      <w:bodyDiv w:val="1"/>
      <w:marLeft w:val="0"/>
      <w:marRight w:val="0"/>
      <w:marTop w:val="0"/>
      <w:marBottom w:val="0"/>
      <w:divBdr>
        <w:top w:val="none" w:sz="0" w:space="0" w:color="auto"/>
        <w:left w:val="none" w:sz="0" w:space="0" w:color="auto"/>
        <w:bottom w:val="none" w:sz="0" w:space="0" w:color="auto"/>
        <w:right w:val="none" w:sz="0" w:space="0" w:color="auto"/>
      </w:divBdr>
    </w:div>
    <w:div w:id="63185016">
      <w:bodyDiv w:val="1"/>
      <w:marLeft w:val="0"/>
      <w:marRight w:val="0"/>
      <w:marTop w:val="0"/>
      <w:marBottom w:val="0"/>
      <w:divBdr>
        <w:top w:val="none" w:sz="0" w:space="0" w:color="auto"/>
        <w:left w:val="none" w:sz="0" w:space="0" w:color="auto"/>
        <w:bottom w:val="none" w:sz="0" w:space="0" w:color="auto"/>
        <w:right w:val="none" w:sz="0" w:space="0" w:color="auto"/>
      </w:divBdr>
    </w:div>
    <w:div w:id="64307480">
      <w:bodyDiv w:val="1"/>
      <w:marLeft w:val="0"/>
      <w:marRight w:val="0"/>
      <w:marTop w:val="0"/>
      <w:marBottom w:val="0"/>
      <w:divBdr>
        <w:top w:val="none" w:sz="0" w:space="0" w:color="auto"/>
        <w:left w:val="none" w:sz="0" w:space="0" w:color="auto"/>
        <w:bottom w:val="none" w:sz="0" w:space="0" w:color="auto"/>
        <w:right w:val="none" w:sz="0" w:space="0" w:color="auto"/>
      </w:divBdr>
    </w:div>
    <w:div w:id="80760704">
      <w:bodyDiv w:val="1"/>
      <w:marLeft w:val="0"/>
      <w:marRight w:val="0"/>
      <w:marTop w:val="0"/>
      <w:marBottom w:val="0"/>
      <w:divBdr>
        <w:top w:val="none" w:sz="0" w:space="0" w:color="auto"/>
        <w:left w:val="none" w:sz="0" w:space="0" w:color="auto"/>
        <w:bottom w:val="none" w:sz="0" w:space="0" w:color="auto"/>
        <w:right w:val="none" w:sz="0" w:space="0" w:color="auto"/>
      </w:divBdr>
    </w:div>
    <w:div w:id="89353998">
      <w:bodyDiv w:val="1"/>
      <w:marLeft w:val="0"/>
      <w:marRight w:val="0"/>
      <w:marTop w:val="0"/>
      <w:marBottom w:val="0"/>
      <w:divBdr>
        <w:top w:val="none" w:sz="0" w:space="0" w:color="auto"/>
        <w:left w:val="none" w:sz="0" w:space="0" w:color="auto"/>
        <w:bottom w:val="none" w:sz="0" w:space="0" w:color="auto"/>
        <w:right w:val="none" w:sz="0" w:space="0" w:color="auto"/>
      </w:divBdr>
    </w:div>
    <w:div w:id="97722052">
      <w:bodyDiv w:val="1"/>
      <w:marLeft w:val="0"/>
      <w:marRight w:val="0"/>
      <w:marTop w:val="0"/>
      <w:marBottom w:val="0"/>
      <w:divBdr>
        <w:top w:val="none" w:sz="0" w:space="0" w:color="auto"/>
        <w:left w:val="none" w:sz="0" w:space="0" w:color="auto"/>
        <w:bottom w:val="none" w:sz="0" w:space="0" w:color="auto"/>
        <w:right w:val="none" w:sz="0" w:space="0" w:color="auto"/>
      </w:divBdr>
    </w:div>
    <w:div w:id="98598799">
      <w:bodyDiv w:val="1"/>
      <w:marLeft w:val="0"/>
      <w:marRight w:val="0"/>
      <w:marTop w:val="0"/>
      <w:marBottom w:val="0"/>
      <w:divBdr>
        <w:top w:val="none" w:sz="0" w:space="0" w:color="auto"/>
        <w:left w:val="none" w:sz="0" w:space="0" w:color="auto"/>
        <w:bottom w:val="none" w:sz="0" w:space="0" w:color="auto"/>
        <w:right w:val="none" w:sz="0" w:space="0" w:color="auto"/>
      </w:divBdr>
    </w:div>
    <w:div w:id="114569861">
      <w:bodyDiv w:val="1"/>
      <w:marLeft w:val="0"/>
      <w:marRight w:val="0"/>
      <w:marTop w:val="0"/>
      <w:marBottom w:val="0"/>
      <w:divBdr>
        <w:top w:val="none" w:sz="0" w:space="0" w:color="auto"/>
        <w:left w:val="none" w:sz="0" w:space="0" w:color="auto"/>
        <w:bottom w:val="none" w:sz="0" w:space="0" w:color="auto"/>
        <w:right w:val="none" w:sz="0" w:space="0" w:color="auto"/>
      </w:divBdr>
    </w:div>
    <w:div w:id="116796755">
      <w:bodyDiv w:val="1"/>
      <w:marLeft w:val="0"/>
      <w:marRight w:val="0"/>
      <w:marTop w:val="0"/>
      <w:marBottom w:val="0"/>
      <w:divBdr>
        <w:top w:val="none" w:sz="0" w:space="0" w:color="auto"/>
        <w:left w:val="none" w:sz="0" w:space="0" w:color="auto"/>
        <w:bottom w:val="none" w:sz="0" w:space="0" w:color="auto"/>
        <w:right w:val="none" w:sz="0" w:space="0" w:color="auto"/>
      </w:divBdr>
    </w:div>
    <w:div w:id="117574137">
      <w:bodyDiv w:val="1"/>
      <w:marLeft w:val="0"/>
      <w:marRight w:val="0"/>
      <w:marTop w:val="0"/>
      <w:marBottom w:val="0"/>
      <w:divBdr>
        <w:top w:val="none" w:sz="0" w:space="0" w:color="auto"/>
        <w:left w:val="none" w:sz="0" w:space="0" w:color="auto"/>
        <w:bottom w:val="none" w:sz="0" w:space="0" w:color="auto"/>
        <w:right w:val="none" w:sz="0" w:space="0" w:color="auto"/>
      </w:divBdr>
    </w:div>
    <w:div w:id="122964663">
      <w:bodyDiv w:val="1"/>
      <w:marLeft w:val="0"/>
      <w:marRight w:val="0"/>
      <w:marTop w:val="0"/>
      <w:marBottom w:val="0"/>
      <w:divBdr>
        <w:top w:val="none" w:sz="0" w:space="0" w:color="auto"/>
        <w:left w:val="none" w:sz="0" w:space="0" w:color="auto"/>
        <w:bottom w:val="none" w:sz="0" w:space="0" w:color="auto"/>
        <w:right w:val="none" w:sz="0" w:space="0" w:color="auto"/>
      </w:divBdr>
    </w:div>
    <w:div w:id="149291689">
      <w:bodyDiv w:val="1"/>
      <w:marLeft w:val="0"/>
      <w:marRight w:val="0"/>
      <w:marTop w:val="0"/>
      <w:marBottom w:val="0"/>
      <w:divBdr>
        <w:top w:val="none" w:sz="0" w:space="0" w:color="auto"/>
        <w:left w:val="none" w:sz="0" w:space="0" w:color="auto"/>
        <w:bottom w:val="none" w:sz="0" w:space="0" w:color="auto"/>
        <w:right w:val="none" w:sz="0" w:space="0" w:color="auto"/>
      </w:divBdr>
    </w:div>
    <w:div w:id="183449404">
      <w:bodyDiv w:val="1"/>
      <w:marLeft w:val="0"/>
      <w:marRight w:val="0"/>
      <w:marTop w:val="0"/>
      <w:marBottom w:val="0"/>
      <w:divBdr>
        <w:top w:val="none" w:sz="0" w:space="0" w:color="auto"/>
        <w:left w:val="none" w:sz="0" w:space="0" w:color="auto"/>
        <w:bottom w:val="none" w:sz="0" w:space="0" w:color="auto"/>
        <w:right w:val="none" w:sz="0" w:space="0" w:color="auto"/>
      </w:divBdr>
      <w:divsChild>
        <w:div w:id="1960331446">
          <w:marLeft w:val="0"/>
          <w:marRight w:val="0"/>
          <w:marTop w:val="0"/>
          <w:marBottom w:val="0"/>
          <w:divBdr>
            <w:top w:val="none" w:sz="0" w:space="0" w:color="auto"/>
            <w:left w:val="none" w:sz="0" w:space="0" w:color="auto"/>
            <w:bottom w:val="none" w:sz="0" w:space="0" w:color="auto"/>
            <w:right w:val="none" w:sz="0" w:space="0" w:color="auto"/>
          </w:divBdr>
        </w:div>
      </w:divsChild>
    </w:div>
    <w:div w:id="190262256">
      <w:bodyDiv w:val="1"/>
      <w:marLeft w:val="0"/>
      <w:marRight w:val="0"/>
      <w:marTop w:val="0"/>
      <w:marBottom w:val="0"/>
      <w:divBdr>
        <w:top w:val="none" w:sz="0" w:space="0" w:color="auto"/>
        <w:left w:val="none" w:sz="0" w:space="0" w:color="auto"/>
        <w:bottom w:val="none" w:sz="0" w:space="0" w:color="auto"/>
        <w:right w:val="none" w:sz="0" w:space="0" w:color="auto"/>
      </w:divBdr>
    </w:div>
    <w:div w:id="191040886">
      <w:bodyDiv w:val="1"/>
      <w:marLeft w:val="0"/>
      <w:marRight w:val="0"/>
      <w:marTop w:val="0"/>
      <w:marBottom w:val="0"/>
      <w:divBdr>
        <w:top w:val="none" w:sz="0" w:space="0" w:color="auto"/>
        <w:left w:val="none" w:sz="0" w:space="0" w:color="auto"/>
        <w:bottom w:val="none" w:sz="0" w:space="0" w:color="auto"/>
        <w:right w:val="none" w:sz="0" w:space="0" w:color="auto"/>
      </w:divBdr>
    </w:div>
    <w:div w:id="197403261">
      <w:bodyDiv w:val="1"/>
      <w:marLeft w:val="0"/>
      <w:marRight w:val="0"/>
      <w:marTop w:val="0"/>
      <w:marBottom w:val="0"/>
      <w:divBdr>
        <w:top w:val="none" w:sz="0" w:space="0" w:color="auto"/>
        <w:left w:val="none" w:sz="0" w:space="0" w:color="auto"/>
        <w:bottom w:val="none" w:sz="0" w:space="0" w:color="auto"/>
        <w:right w:val="none" w:sz="0" w:space="0" w:color="auto"/>
      </w:divBdr>
    </w:div>
    <w:div w:id="207839393">
      <w:bodyDiv w:val="1"/>
      <w:marLeft w:val="0"/>
      <w:marRight w:val="0"/>
      <w:marTop w:val="0"/>
      <w:marBottom w:val="0"/>
      <w:divBdr>
        <w:top w:val="none" w:sz="0" w:space="0" w:color="auto"/>
        <w:left w:val="none" w:sz="0" w:space="0" w:color="auto"/>
        <w:bottom w:val="none" w:sz="0" w:space="0" w:color="auto"/>
        <w:right w:val="none" w:sz="0" w:space="0" w:color="auto"/>
      </w:divBdr>
    </w:div>
    <w:div w:id="211581284">
      <w:bodyDiv w:val="1"/>
      <w:marLeft w:val="0"/>
      <w:marRight w:val="0"/>
      <w:marTop w:val="0"/>
      <w:marBottom w:val="0"/>
      <w:divBdr>
        <w:top w:val="none" w:sz="0" w:space="0" w:color="auto"/>
        <w:left w:val="none" w:sz="0" w:space="0" w:color="auto"/>
        <w:bottom w:val="none" w:sz="0" w:space="0" w:color="auto"/>
        <w:right w:val="none" w:sz="0" w:space="0" w:color="auto"/>
      </w:divBdr>
    </w:div>
    <w:div w:id="216210739">
      <w:bodyDiv w:val="1"/>
      <w:marLeft w:val="0"/>
      <w:marRight w:val="0"/>
      <w:marTop w:val="0"/>
      <w:marBottom w:val="0"/>
      <w:divBdr>
        <w:top w:val="none" w:sz="0" w:space="0" w:color="auto"/>
        <w:left w:val="none" w:sz="0" w:space="0" w:color="auto"/>
        <w:bottom w:val="none" w:sz="0" w:space="0" w:color="auto"/>
        <w:right w:val="none" w:sz="0" w:space="0" w:color="auto"/>
      </w:divBdr>
    </w:div>
    <w:div w:id="221406204">
      <w:bodyDiv w:val="1"/>
      <w:marLeft w:val="0"/>
      <w:marRight w:val="0"/>
      <w:marTop w:val="0"/>
      <w:marBottom w:val="0"/>
      <w:divBdr>
        <w:top w:val="none" w:sz="0" w:space="0" w:color="auto"/>
        <w:left w:val="none" w:sz="0" w:space="0" w:color="auto"/>
        <w:bottom w:val="none" w:sz="0" w:space="0" w:color="auto"/>
        <w:right w:val="none" w:sz="0" w:space="0" w:color="auto"/>
      </w:divBdr>
    </w:div>
    <w:div w:id="232551863">
      <w:bodyDiv w:val="1"/>
      <w:marLeft w:val="0"/>
      <w:marRight w:val="0"/>
      <w:marTop w:val="0"/>
      <w:marBottom w:val="0"/>
      <w:divBdr>
        <w:top w:val="none" w:sz="0" w:space="0" w:color="auto"/>
        <w:left w:val="none" w:sz="0" w:space="0" w:color="auto"/>
        <w:bottom w:val="none" w:sz="0" w:space="0" w:color="auto"/>
        <w:right w:val="none" w:sz="0" w:space="0" w:color="auto"/>
      </w:divBdr>
    </w:div>
    <w:div w:id="249777041">
      <w:bodyDiv w:val="1"/>
      <w:marLeft w:val="0"/>
      <w:marRight w:val="0"/>
      <w:marTop w:val="0"/>
      <w:marBottom w:val="0"/>
      <w:divBdr>
        <w:top w:val="none" w:sz="0" w:space="0" w:color="auto"/>
        <w:left w:val="none" w:sz="0" w:space="0" w:color="auto"/>
        <w:bottom w:val="none" w:sz="0" w:space="0" w:color="auto"/>
        <w:right w:val="none" w:sz="0" w:space="0" w:color="auto"/>
      </w:divBdr>
    </w:div>
    <w:div w:id="270164960">
      <w:bodyDiv w:val="1"/>
      <w:marLeft w:val="0"/>
      <w:marRight w:val="0"/>
      <w:marTop w:val="0"/>
      <w:marBottom w:val="0"/>
      <w:divBdr>
        <w:top w:val="none" w:sz="0" w:space="0" w:color="auto"/>
        <w:left w:val="none" w:sz="0" w:space="0" w:color="auto"/>
        <w:bottom w:val="none" w:sz="0" w:space="0" w:color="auto"/>
        <w:right w:val="none" w:sz="0" w:space="0" w:color="auto"/>
      </w:divBdr>
    </w:div>
    <w:div w:id="272174443">
      <w:bodyDiv w:val="1"/>
      <w:marLeft w:val="0"/>
      <w:marRight w:val="0"/>
      <w:marTop w:val="0"/>
      <w:marBottom w:val="0"/>
      <w:divBdr>
        <w:top w:val="none" w:sz="0" w:space="0" w:color="auto"/>
        <w:left w:val="none" w:sz="0" w:space="0" w:color="auto"/>
        <w:bottom w:val="none" w:sz="0" w:space="0" w:color="auto"/>
        <w:right w:val="none" w:sz="0" w:space="0" w:color="auto"/>
      </w:divBdr>
    </w:div>
    <w:div w:id="282152656">
      <w:bodyDiv w:val="1"/>
      <w:marLeft w:val="0"/>
      <w:marRight w:val="0"/>
      <w:marTop w:val="0"/>
      <w:marBottom w:val="0"/>
      <w:divBdr>
        <w:top w:val="none" w:sz="0" w:space="0" w:color="auto"/>
        <w:left w:val="none" w:sz="0" w:space="0" w:color="auto"/>
        <w:bottom w:val="none" w:sz="0" w:space="0" w:color="auto"/>
        <w:right w:val="none" w:sz="0" w:space="0" w:color="auto"/>
      </w:divBdr>
    </w:div>
    <w:div w:id="305859740">
      <w:bodyDiv w:val="1"/>
      <w:marLeft w:val="0"/>
      <w:marRight w:val="0"/>
      <w:marTop w:val="0"/>
      <w:marBottom w:val="0"/>
      <w:divBdr>
        <w:top w:val="none" w:sz="0" w:space="0" w:color="auto"/>
        <w:left w:val="none" w:sz="0" w:space="0" w:color="auto"/>
        <w:bottom w:val="none" w:sz="0" w:space="0" w:color="auto"/>
        <w:right w:val="none" w:sz="0" w:space="0" w:color="auto"/>
      </w:divBdr>
    </w:div>
    <w:div w:id="311716533">
      <w:bodyDiv w:val="1"/>
      <w:marLeft w:val="0"/>
      <w:marRight w:val="0"/>
      <w:marTop w:val="0"/>
      <w:marBottom w:val="0"/>
      <w:divBdr>
        <w:top w:val="none" w:sz="0" w:space="0" w:color="auto"/>
        <w:left w:val="none" w:sz="0" w:space="0" w:color="auto"/>
        <w:bottom w:val="none" w:sz="0" w:space="0" w:color="auto"/>
        <w:right w:val="none" w:sz="0" w:space="0" w:color="auto"/>
      </w:divBdr>
    </w:div>
    <w:div w:id="313294744">
      <w:bodyDiv w:val="1"/>
      <w:marLeft w:val="0"/>
      <w:marRight w:val="0"/>
      <w:marTop w:val="0"/>
      <w:marBottom w:val="0"/>
      <w:divBdr>
        <w:top w:val="none" w:sz="0" w:space="0" w:color="auto"/>
        <w:left w:val="none" w:sz="0" w:space="0" w:color="auto"/>
        <w:bottom w:val="none" w:sz="0" w:space="0" w:color="auto"/>
        <w:right w:val="none" w:sz="0" w:space="0" w:color="auto"/>
      </w:divBdr>
      <w:divsChild>
        <w:div w:id="816609816">
          <w:marLeft w:val="0"/>
          <w:marRight w:val="0"/>
          <w:marTop w:val="0"/>
          <w:marBottom w:val="0"/>
          <w:divBdr>
            <w:top w:val="none" w:sz="0" w:space="0" w:color="auto"/>
            <w:left w:val="none" w:sz="0" w:space="0" w:color="auto"/>
            <w:bottom w:val="none" w:sz="0" w:space="0" w:color="auto"/>
            <w:right w:val="none" w:sz="0" w:space="0" w:color="auto"/>
          </w:divBdr>
          <w:divsChild>
            <w:div w:id="274602147">
              <w:marLeft w:val="0"/>
              <w:marRight w:val="0"/>
              <w:marTop w:val="0"/>
              <w:marBottom w:val="0"/>
              <w:divBdr>
                <w:top w:val="none" w:sz="0" w:space="0" w:color="auto"/>
                <w:left w:val="none" w:sz="0" w:space="0" w:color="auto"/>
                <w:bottom w:val="none" w:sz="0" w:space="0" w:color="auto"/>
                <w:right w:val="none" w:sz="0" w:space="0" w:color="auto"/>
              </w:divBdr>
              <w:divsChild>
                <w:div w:id="2067530409">
                  <w:marLeft w:val="0"/>
                  <w:marRight w:val="0"/>
                  <w:marTop w:val="0"/>
                  <w:marBottom w:val="0"/>
                  <w:divBdr>
                    <w:top w:val="none" w:sz="0" w:space="0" w:color="auto"/>
                    <w:left w:val="none" w:sz="0" w:space="0" w:color="auto"/>
                    <w:bottom w:val="none" w:sz="0" w:space="0" w:color="auto"/>
                    <w:right w:val="none" w:sz="0" w:space="0" w:color="auto"/>
                  </w:divBdr>
                  <w:divsChild>
                    <w:div w:id="2000648177">
                      <w:marLeft w:val="0"/>
                      <w:marRight w:val="0"/>
                      <w:marTop w:val="0"/>
                      <w:marBottom w:val="0"/>
                      <w:divBdr>
                        <w:top w:val="none" w:sz="0" w:space="0" w:color="auto"/>
                        <w:left w:val="none" w:sz="0" w:space="0" w:color="auto"/>
                        <w:bottom w:val="none" w:sz="0" w:space="0" w:color="auto"/>
                        <w:right w:val="none" w:sz="0" w:space="0" w:color="auto"/>
                      </w:divBdr>
                      <w:divsChild>
                        <w:div w:id="1622763810">
                          <w:marLeft w:val="0"/>
                          <w:marRight w:val="0"/>
                          <w:marTop w:val="0"/>
                          <w:marBottom w:val="0"/>
                          <w:divBdr>
                            <w:top w:val="none" w:sz="0" w:space="0" w:color="auto"/>
                            <w:left w:val="none" w:sz="0" w:space="0" w:color="auto"/>
                            <w:bottom w:val="none" w:sz="0" w:space="0" w:color="auto"/>
                            <w:right w:val="none" w:sz="0" w:space="0" w:color="auto"/>
                          </w:divBdr>
                          <w:divsChild>
                            <w:div w:id="1874805330">
                              <w:marLeft w:val="0"/>
                              <w:marRight w:val="0"/>
                              <w:marTop w:val="0"/>
                              <w:marBottom w:val="0"/>
                              <w:divBdr>
                                <w:top w:val="none" w:sz="0" w:space="0" w:color="auto"/>
                                <w:left w:val="none" w:sz="0" w:space="0" w:color="auto"/>
                                <w:bottom w:val="none" w:sz="0" w:space="0" w:color="auto"/>
                                <w:right w:val="none" w:sz="0" w:space="0" w:color="auto"/>
                              </w:divBdr>
                              <w:divsChild>
                                <w:div w:id="1474176002">
                                  <w:marLeft w:val="0"/>
                                  <w:marRight w:val="0"/>
                                  <w:marTop w:val="0"/>
                                  <w:marBottom w:val="0"/>
                                  <w:divBdr>
                                    <w:top w:val="none" w:sz="0" w:space="0" w:color="auto"/>
                                    <w:left w:val="none" w:sz="0" w:space="0" w:color="auto"/>
                                    <w:bottom w:val="none" w:sz="0" w:space="0" w:color="auto"/>
                                    <w:right w:val="none" w:sz="0" w:space="0" w:color="auto"/>
                                  </w:divBdr>
                                  <w:divsChild>
                                    <w:div w:id="493838038">
                                      <w:marLeft w:val="0"/>
                                      <w:marRight w:val="0"/>
                                      <w:marTop w:val="0"/>
                                      <w:marBottom w:val="0"/>
                                      <w:divBdr>
                                        <w:top w:val="none" w:sz="0" w:space="0" w:color="auto"/>
                                        <w:left w:val="none" w:sz="0" w:space="0" w:color="auto"/>
                                        <w:bottom w:val="none" w:sz="0" w:space="0" w:color="auto"/>
                                        <w:right w:val="none" w:sz="0" w:space="0" w:color="auto"/>
                                      </w:divBdr>
                                      <w:divsChild>
                                        <w:div w:id="1517885219">
                                          <w:marLeft w:val="-237"/>
                                          <w:marRight w:val="-237"/>
                                          <w:marTop w:val="0"/>
                                          <w:marBottom w:val="0"/>
                                          <w:divBdr>
                                            <w:top w:val="none" w:sz="0" w:space="0" w:color="auto"/>
                                            <w:left w:val="none" w:sz="0" w:space="0" w:color="auto"/>
                                            <w:bottom w:val="none" w:sz="0" w:space="0" w:color="auto"/>
                                            <w:right w:val="none" w:sz="0" w:space="0" w:color="auto"/>
                                          </w:divBdr>
                                          <w:divsChild>
                                            <w:div w:id="1953781398">
                                              <w:marLeft w:val="0"/>
                                              <w:marRight w:val="0"/>
                                              <w:marTop w:val="0"/>
                                              <w:marBottom w:val="0"/>
                                              <w:divBdr>
                                                <w:top w:val="none" w:sz="0" w:space="0" w:color="auto"/>
                                                <w:left w:val="none" w:sz="0" w:space="0" w:color="auto"/>
                                                <w:bottom w:val="none" w:sz="0" w:space="0" w:color="auto"/>
                                                <w:right w:val="none" w:sz="0" w:space="0" w:color="auto"/>
                                              </w:divBdr>
                                              <w:divsChild>
                                                <w:div w:id="1901094699">
                                                  <w:marLeft w:val="0"/>
                                                  <w:marRight w:val="0"/>
                                                  <w:marTop w:val="0"/>
                                                  <w:marBottom w:val="0"/>
                                                  <w:divBdr>
                                                    <w:top w:val="none" w:sz="0" w:space="0" w:color="auto"/>
                                                    <w:left w:val="none" w:sz="0" w:space="0" w:color="auto"/>
                                                    <w:bottom w:val="none" w:sz="0" w:space="0" w:color="auto"/>
                                                    <w:right w:val="none" w:sz="0" w:space="0" w:color="auto"/>
                                                  </w:divBdr>
                                                  <w:divsChild>
                                                    <w:div w:id="176095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5892260">
      <w:bodyDiv w:val="1"/>
      <w:marLeft w:val="0"/>
      <w:marRight w:val="0"/>
      <w:marTop w:val="0"/>
      <w:marBottom w:val="0"/>
      <w:divBdr>
        <w:top w:val="none" w:sz="0" w:space="0" w:color="auto"/>
        <w:left w:val="none" w:sz="0" w:space="0" w:color="auto"/>
        <w:bottom w:val="none" w:sz="0" w:space="0" w:color="auto"/>
        <w:right w:val="none" w:sz="0" w:space="0" w:color="auto"/>
      </w:divBdr>
      <w:divsChild>
        <w:div w:id="1184442718">
          <w:marLeft w:val="0"/>
          <w:marRight w:val="0"/>
          <w:marTop w:val="0"/>
          <w:marBottom w:val="0"/>
          <w:divBdr>
            <w:top w:val="none" w:sz="0" w:space="0" w:color="auto"/>
            <w:left w:val="none" w:sz="0" w:space="0" w:color="auto"/>
            <w:bottom w:val="none" w:sz="0" w:space="0" w:color="auto"/>
            <w:right w:val="none" w:sz="0" w:space="0" w:color="auto"/>
          </w:divBdr>
          <w:divsChild>
            <w:div w:id="174155248">
              <w:marLeft w:val="0"/>
              <w:marRight w:val="0"/>
              <w:marTop w:val="0"/>
              <w:marBottom w:val="0"/>
              <w:divBdr>
                <w:top w:val="none" w:sz="0" w:space="0" w:color="auto"/>
                <w:left w:val="none" w:sz="0" w:space="0" w:color="auto"/>
                <w:bottom w:val="none" w:sz="0" w:space="0" w:color="auto"/>
                <w:right w:val="none" w:sz="0" w:space="0" w:color="auto"/>
              </w:divBdr>
              <w:divsChild>
                <w:div w:id="200018101">
                  <w:marLeft w:val="0"/>
                  <w:marRight w:val="0"/>
                  <w:marTop w:val="0"/>
                  <w:marBottom w:val="0"/>
                  <w:divBdr>
                    <w:top w:val="none" w:sz="0" w:space="0" w:color="auto"/>
                    <w:left w:val="none" w:sz="0" w:space="0" w:color="auto"/>
                    <w:bottom w:val="none" w:sz="0" w:space="0" w:color="auto"/>
                    <w:right w:val="none" w:sz="0" w:space="0" w:color="auto"/>
                  </w:divBdr>
                  <w:divsChild>
                    <w:div w:id="1806115532">
                      <w:marLeft w:val="0"/>
                      <w:marRight w:val="0"/>
                      <w:marTop w:val="0"/>
                      <w:marBottom w:val="0"/>
                      <w:divBdr>
                        <w:top w:val="none" w:sz="0" w:space="0" w:color="auto"/>
                        <w:left w:val="none" w:sz="0" w:space="0" w:color="auto"/>
                        <w:bottom w:val="none" w:sz="0" w:space="0" w:color="auto"/>
                        <w:right w:val="none" w:sz="0" w:space="0" w:color="auto"/>
                      </w:divBdr>
                      <w:divsChild>
                        <w:div w:id="460729840">
                          <w:marLeft w:val="0"/>
                          <w:marRight w:val="0"/>
                          <w:marTop w:val="0"/>
                          <w:marBottom w:val="0"/>
                          <w:divBdr>
                            <w:top w:val="none" w:sz="0" w:space="0" w:color="auto"/>
                            <w:left w:val="none" w:sz="0" w:space="0" w:color="auto"/>
                            <w:bottom w:val="none" w:sz="0" w:space="0" w:color="auto"/>
                            <w:right w:val="none" w:sz="0" w:space="0" w:color="auto"/>
                          </w:divBdr>
                          <w:divsChild>
                            <w:div w:id="470486685">
                              <w:marLeft w:val="0"/>
                              <w:marRight w:val="0"/>
                              <w:marTop w:val="0"/>
                              <w:marBottom w:val="0"/>
                              <w:divBdr>
                                <w:top w:val="none" w:sz="0" w:space="0" w:color="auto"/>
                                <w:left w:val="none" w:sz="0" w:space="0" w:color="auto"/>
                                <w:bottom w:val="none" w:sz="0" w:space="0" w:color="auto"/>
                                <w:right w:val="none" w:sz="0" w:space="0" w:color="auto"/>
                              </w:divBdr>
                              <w:divsChild>
                                <w:div w:id="1658265393">
                                  <w:marLeft w:val="0"/>
                                  <w:marRight w:val="0"/>
                                  <w:marTop w:val="0"/>
                                  <w:marBottom w:val="0"/>
                                  <w:divBdr>
                                    <w:top w:val="none" w:sz="0" w:space="0" w:color="auto"/>
                                    <w:left w:val="none" w:sz="0" w:space="0" w:color="auto"/>
                                    <w:bottom w:val="none" w:sz="0" w:space="0" w:color="auto"/>
                                    <w:right w:val="none" w:sz="0" w:space="0" w:color="auto"/>
                                  </w:divBdr>
                                  <w:divsChild>
                                    <w:div w:id="2057511878">
                                      <w:marLeft w:val="0"/>
                                      <w:marRight w:val="0"/>
                                      <w:marTop w:val="0"/>
                                      <w:marBottom w:val="0"/>
                                      <w:divBdr>
                                        <w:top w:val="none" w:sz="0" w:space="0" w:color="auto"/>
                                        <w:left w:val="none" w:sz="0" w:space="0" w:color="auto"/>
                                        <w:bottom w:val="none" w:sz="0" w:space="0" w:color="auto"/>
                                        <w:right w:val="none" w:sz="0" w:space="0" w:color="auto"/>
                                      </w:divBdr>
                                      <w:divsChild>
                                        <w:div w:id="52848443">
                                          <w:marLeft w:val="-237"/>
                                          <w:marRight w:val="-237"/>
                                          <w:marTop w:val="0"/>
                                          <w:marBottom w:val="0"/>
                                          <w:divBdr>
                                            <w:top w:val="none" w:sz="0" w:space="0" w:color="auto"/>
                                            <w:left w:val="none" w:sz="0" w:space="0" w:color="auto"/>
                                            <w:bottom w:val="none" w:sz="0" w:space="0" w:color="auto"/>
                                            <w:right w:val="none" w:sz="0" w:space="0" w:color="auto"/>
                                          </w:divBdr>
                                          <w:divsChild>
                                            <w:div w:id="1802265670">
                                              <w:marLeft w:val="0"/>
                                              <w:marRight w:val="0"/>
                                              <w:marTop w:val="0"/>
                                              <w:marBottom w:val="0"/>
                                              <w:divBdr>
                                                <w:top w:val="none" w:sz="0" w:space="0" w:color="auto"/>
                                                <w:left w:val="none" w:sz="0" w:space="0" w:color="auto"/>
                                                <w:bottom w:val="none" w:sz="0" w:space="0" w:color="auto"/>
                                                <w:right w:val="none" w:sz="0" w:space="0" w:color="auto"/>
                                              </w:divBdr>
                                              <w:divsChild>
                                                <w:div w:id="446970330">
                                                  <w:marLeft w:val="0"/>
                                                  <w:marRight w:val="0"/>
                                                  <w:marTop w:val="0"/>
                                                  <w:marBottom w:val="0"/>
                                                  <w:divBdr>
                                                    <w:top w:val="none" w:sz="0" w:space="0" w:color="auto"/>
                                                    <w:left w:val="none" w:sz="0" w:space="0" w:color="auto"/>
                                                    <w:bottom w:val="none" w:sz="0" w:space="0" w:color="auto"/>
                                                    <w:right w:val="none" w:sz="0" w:space="0" w:color="auto"/>
                                                  </w:divBdr>
                                                  <w:divsChild>
                                                    <w:div w:id="15646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8556996">
      <w:bodyDiv w:val="1"/>
      <w:marLeft w:val="0"/>
      <w:marRight w:val="0"/>
      <w:marTop w:val="0"/>
      <w:marBottom w:val="0"/>
      <w:divBdr>
        <w:top w:val="none" w:sz="0" w:space="0" w:color="auto"/>
        <w:left w:val="none" w:sz="0" w:space="0" w:color="auto"/>
        <w:bottom w:val="none" w:sz="0" w:space="0" w:color="auto"/>
        <w:right w:val="none" w:sz="0" w:space="0" w:color="auto"/>
      </w:divBdr>
    </w:div>
    <w:div w:id="367415443">
      <w:bodyDiv w:val="1"/>
      <w:marLeft w:val="0"/>
      <w:marRight w:val="0"/>
      <w:marTop w:val="0"/>
      <w:marBottom w:val="0"/>
      <w:divBdr>
        <w:top w:val="none" w:sz="0" w:space="0" w:color="auto"/>
        <w:left w:val="none" w:sz="0" w:space="0" w:color="auto"/>
        <w:bottom w:val="none" w:sz="0" w:space="0" w:color="auto"/>
        <w:right w:val="none" w:sz="0" w:space="0" w:color="auto"/>
      </w:divBdr>
    </w:div>
    <w:div w:id="393049485">
      <w:bodyDiv w:val="1"/>
      <w:marLeft w:val="0"/>
      <w:marRight w:val="0"/>
      <w:marTop w:val="0"/>
      <w:marBottom w:val="0"/>
      <w:divBdr>
        <w:top w:val="none" w:sz="0" w:space="0" w:color="auto"/>
        <w:left w:val="none" w:sz="0" w:space="0" w:color="auto"/>
        <w:bottom w:val="none" w:sz="0" w:space="0" w:color="auto"/>
        <w:right w:val="none" w:sz="0" w:space="0" w:color="auto"/>
      </w:divBdr>
    </w:div>
    <w:div w:id="418061412">
      <w:bodyDiv w:val="1"/>
      <w:marLeft w:val="0"/>
      <w:marRight w:val="0"/>
      <w:marTop w:val="0"/>
      <w:marBottom w:val="0"/>
      <w:divBdr>
        <w:top w:val="none" w:sz="0" w:space="0" w:color="auto"/>
        <w:left w:val="none" w:sz="0" w:space="0" w:color="auto"/>
        <w:bottom w:val="none" w:sz="0" w:space="0" w:color="auto"/>
        <w:right w:val="none" w:sz="0" w:space="0" w:color="auto"/>
      </w:divBdr>
    </w:div>
    <w:div w:id="422342474">
      <w:bodyDiv w:val="1"/>
      <w:marLeft w:val="0"/>
      <w:marRight w:val="0"/>
      <w:marTop w:val="0"/>
      <w:marBottom w:val="0"/>
      <w:divBdr>
        <w:top w:val="none" w:sz="0" w:space="0" w:color="auto"/>
        <w:left w:val="none" w:sz="0" w:space="0" w:color="auto"/>
        <w:bottom w:val="none" w:sz="0" w:space="0" w:color="auto"/>
        <w:right w:val="none" w:sz="0" w:space="0" w:color="auto"/>
      </w:divBdr>
    </w:div>
    <w:div w:id="476411114">
      <w:bodyDiv w:val="1"/>
      <w:marLeft w:val="0"/>
      <w:marRight w:val="0"/>
      <w:marTop w:val="0"/>
      <w:marBottom w:val="0"/>
      <w:divBdr>
        <w:top w:val="none" w:sz="0" w:space="0" w:color="auto"/>
        <w:left w:val="none" w:sz="0" w:space="0" w:color="auto"/>
        <w:bottom w:val="none" w:sz="0" w:space="0" w:color="auto"/>
        <w:right w:val="none" w:sz="0" w:space="0" w:color="auto"/>
      </w:divBdr>
    </w:div>
    <w:div w:id="500974749">
      <w:bodyDiv w:val="1"/>
      <w:marLeft w:val="0"/>
      <w:marRight w:val="0"/>
      <w:marTop w:val="0"/>
      <w:marBottom w:val="0"/>
      <w:divBdr>
        <w:top w:val="none" w:sz="0" w:space="0" w:color="auto"/>
        <w:left w:val="none" w:sz="0" w:space="0" w:color="auto"/>
        <w:bottom w:val="none" w:sz="0" w:space="0" w:color="auto"/>
        <w:right w:val="none" w:sz="0" w:space="0" w:color="auto"/>
      </w:divBdr>
    </w:div>
    <w:div w:id="596595647">
      <w:bodyDiv w:val="1"/>
      <w:marLeft w:val="0"/>
      <w:marRight w:val="0"/>
      <w:marTop w:val="0"/>
      <w:marBottom w:val="0"/>
      <w:divBdr>
        <w:top w:val="none" w:sz="0" w:space="0" w:color="auto"/>
        <w:left w:val="none" w:sz="0" w:space="0" w:color="auto"/>
        <w:bottom w:val="none" w:sz="0" w:space="0" w:color="auto"/>
        <w:right w:val="none" w:sz="0" w:space="0" w:color="auto"/>
      </w:divBdr>
    </w:div>
    <w:div w:id="601689517">
      <w:bodyDiv w:val="1"/>
      <w:marLeft w:val="0"/>
      <w:marRight w:val="0"/>
      <w:marTop w:val="0"/>
      <w:marBottom w:val="0"/>
      <w:divBdr>
        <w:top w:val="none" w:sz="0" w:space="0" w:color="auto"/>
        <w:left w:val="none" w:sz="0" w:space="0" w:color="auto"/>
        <w:bottom w:val="none" w:sz="0" w:space="0" w:color="auto"/>
        <w:right w:val="none" w:sz="0" w:space="0" w:color="auto"/>
      </w:divBdr>
    </w:div>
    <w:div w:id="608053923">
      <w:bodyDiv w:val="1"/>
      <w:marLeft w:val="0"/>
      <w:marRight w:val="0"/>
      <w:marTop w:val="0"/>
      <w:marBottom w:val="0"/>
      <w:divBdr>
        <w:top w:val="none" w:sz="0" w:space="0" w:color="auto"/>
        <w:left w:val="none" w:sz="0" w:space="0" w:color="auto"/>
        <w:bottom w:val="none" w:sz="0" w:space="0" w:color="auto"/>
        <w:right w:val="none" w:sz="0" w:space="0" w:color="auto"/>
      </w:divBdr>
    </w:div>
    <w:div w:id="621157728">
      <w:bodyDiv w:val="1"/>
      <w:marLeft w:val="0"/>
      <w:marRight w:val="0"/>
      <w:marTop w:val="0"/>
      <w:marBottom w:val="0"/>
      <w:divBdr>
        <w:top w:val="none" w:sz="0" w:space="0" w:color="auto"/>
        <w:left w:val="none" w:sz="0" w:space="0" w:color="auto"/>
        <w:bottom w:val="none" w:sz="0" w:space="0" w:color="auto"/>
        <w:right w:val="none" w:sz="0" w:space="0" w:color="auto"/>
      </w:divBdr>
    </w:div>
    <w:div w:id="633221074">
      <w:bodyDiv w:val="1"/>
      <w:marLeft w:val="0"/>
      <w:marRight w:val="0"/>
      <w:marTop w:val="0"/>
      <w:marBottom w:val="0"/>
      <w:divBdr>
        <w:top w:val="none" w:sz="0" w:space="0" w:color="auto"/>
        <w:left w:val="none" w:sz="0" w:space="0" w:color="auto"/>
        <w:bottom w:val="none" w:sz="0" w:space="0" w:color="auto"/>
        <w:right w:val="none" w:sz="0" w:space="0" w:color="auto"/>
      </w:divBdr>
    </w:div>
    <w:div w:id="647586970">
      <w:bodyDiv w:val="1"/>
      <w:marLeft w:val="0"/>
      <w:marRight w:val="0"/>
      <w:marTop w:val="0"/>
      <w:marBottom w:val="0"/>
      <w:divBdr>
        <w:top w:val="none" w:sz="0" w:space="0" w:color="auto"/>
        <w:left w:val="none" w:sz="0" w:space="0" w:color="auto"/>
        <w:bottom w:val="none" w:sz="0" w:space="0" w:color="auto"/>
        <w:right w:val="none" w:sz="0" w:space="0" w:color="auto"/>
      </w:divBdr>
    </w:div>
    <w:div w:id="653147334">
      <w:bodyDiv w:val="1"/>
      <w:marLeft w:val="0"/>
      <w:marRight w:val="0"/>
      <w:marTop w:val="0"/>
      <w:marBottom w:val="0"/>
      <w:divBdr>
        <w:top w:val="none" w:sz="0" w:space="0" w:color="auto"/>
        <w:left w:val="none" w:sz="0" w:space="0" w:color="auto"/>
        <w:bottom w:val="none" w:sz="0" w:space="0" w:color="auto"/>
        <w:right w:val="none" w:sz="0" w:space="0" w:color="auto"/>
      </w:divBdr>
    </w:div>
    <w:div w:id="698094455">
      <w:bodyDiv w:val="1"/>
      <w:marLeft w:val="0"/>
      <w:marRight w:val="0"/>
      <w:marTop w:val="0"/>
      <w:marBottom w:val="0"/>
      <w:divBdr>
        <w:top w:val="none" w:sz="0" w:space="0" w:color="auto"/>
        <w:left w:val="none" w:sz="0" w:space="0" w:color="auto"/>
        <w:bottom w:val="none" w:sz="0" w:space="0" w:color="auto"/>
        <w:right w:val="none" w:sz="0" w:space="0" w:color="auto"/>
      </w:divBdr>
    </w:div>
    <w:div w:id="711421782">
      <w:bodyDiv w:val="1"/>
      <w:marLeft w:val="0"/>
      <w:marRight w:val="0"/>
      <w:marTop w:val="0"/>
      <w:marBottom w:val="0"/>
      <w:divBdr>
        <w:top w:val="none" w:sz="0" w:space="0" w:color="auto"/>
        <w:left w:val="none" w:sz="0" w:space="0" w:color="auto"/>
        <w:bottom w:val="none" w:sz="0" w:space="0" w:color="auto"/>
        <w:right w:val="none" w:sz="0" w:space="0" w:color="auto"/>
      </w:divBdr>
    </w:div>
    <w:div w:id="721946122">
      <w:bodyDiv w:val="1"/>
      <w:marLeft w:val="0"/>
      <w:marRight w:val="0"/>
      <w:marTop w:val="0"/>
      <w:marBottom w:val="0"/>
      <w:divBdr>
        <w:top w:val="none" w:sz="0" w:space="0" w:color="auto"/>
        <w:left w:val="none" w:sz="0" w:space="0" w:color="auto"/>
        <w:bottom w:val="none" w:sz="0" w:space="0" w:color="auto"/>
        <w:right w:val="none" w:sz="0" w:space="0" w:color="auto"/>
      </w:divBdr>
    </w:div>
    <w:div w:id="741371725">
      <w:bodyDiv w:val="1"/>
      <w:marLeft w:val="0"/>
      <w:marRight w:val="0"/>
      <w:marTop w:val="0"/>
      <w:marBottom w:val="0"/>
      <w:divBdr>
        <w:top w:val="none" w:sz="0" w:space="0" w:color="auto"/>
        <w:left w:val="none" w:sz="0" w:space="0" w:color="auto"/>
        <w:bottom w:val="none" w:sz="0" w:space="0" w:color="auto"/>
        <w:right w:val="none" w:sz="0" w:space="0" w:color="auto"/>
      </w:divBdr>
      <w:divsChild>
        <w:div w:id="925766034">
          <w:marLeft w:val="0"/>
          <w:marRight w:val="0"/>
          <w:marTop w:val="0"/>
          <w:marBottom w:val="0"/>
          <w:divBdr>
            <w:top w:val="none" w:sz="0" w:space="0" w:color="auto"/>
            <w:left w:val="none" w:sz="0" w:space="0" w:color="auto"/>
            <w:bottom w:val="none" w:sz="0" w:space="0" w:color="auto"/>
            <w:right w:val="none" w:sz="0" w:space="0" w:color="auto"/>
          </w:divBdr>
        </w:div>
      </w:divsChild>
    </w:div>
    <w:div w:id="741947451">
      <w:bodyDiv w:val="1"/>
      <w:marLeft w:val="0"/>
      <w:marRight w:val="0"/>
      <w:marTop w:val="0"/>
      <w:marBottom w:val="0"/>
      <w:divBdr>
        <w:top w:val="none" w:sz="0" w:space="0" w:color="auto"/>
        <w:left w:val="none" w:sz="0" w:space="0" w:color="auto"/>
        <w:bottom w:val="none" w:sz="0" w:space="0" w:color="auto"/>
        <w:right w:val="none" w:sz="0" w:space="0" w:color="auto"/>
      </w:divBdr>
    </w:div>
    <w:div w:id="779182486">
      <w:bodyDiv w:val="1"/>
      <w:marLeft w:val="0"/>
      <w:marRight w:val="0"/>
      <w:marTop w:val="0"/>
      <w:marBottom w:val="0"/>
      <w:divBdr>
        <w:top w:val="none" w:sz="0" w:space="0" w:color="auto"/>
        <w:left w:val="none" w:sz="0" w:space="0" w:color="auto"/>
        <w:bottom w:val="none" w:sz="0" w:space="0" w:color="auto"/>
        <w:right w:val="none" w:sz="0" w:space="0" w:color="auto"/>
      </w:divBdr>
    </w:div>
    <w:div w:id="803235581">
      <w:bodyDiv w:val="1"/>
      <w:marLeft w:val="0"/>
      <w:marRight w:val="0"/>
      <w:marTop w:val="0"/>
      <w:marBottom w:val="0"/>
      <w:divBdr>
        <w:top w:val="none" w:sz="0" w:space="0" w:color="auto"/>
        <w:left w:val="none" w:sz="0" w:space="0" w:color="auto"/>
        <w:bottom w:val="none" w:sz="0" w:space="0" w:color="auto"/>
        <w:right w:val="none" w:sz="0" w:space="0" w:color="auto"/>
      </w:divBdr>
    </w:div>
    <w:div w:id="807934020">
      <w:bodyDiv w:val="1"/>
      <w:marLeft w:val="0"/>
      <w:marRight w:val="0"/>
      <w:marTop w:val="0"/>
      <w:marBottom w:val="0"/>
      <w:divBdr>
        <w:top w:val="none" w:sz="0" w:space="0" w:color="auto"/>
        <w:left w:val="none" w:sz="0" w:space="0" w:color="auto"/>
        <w:bottom w:val="none" w:sz="0" w:space="0" w:color="auto"/>
        <w:right w:val="none" w:sz="0" w:space="0" w:color="auto"/>
      </w:divBdr>
    </w:div>
    <w:div w:id="838152030">
      <w:bodyDiv w:val="1"/>
      <w:marLeft w:val="0"/>
      <w:marRight w:val="0"/>
      <w:marTop w:val="0"/>
      <w:marBottom w:val="0"/>
      <w:divBdr>
        <w:top w:val="none" w:sz="0" w:space="0" w:color="auto"/>
        <w:left w:val="none" w:sz="0" w:space="0" w:color="auto"/>
        <w:bottom w:val="none" w:sz="0" w:space="0" w:color="auto"/>
        <w:right w:val="none" w:sz="0" w:space="0" w:color="auto"/>
      </w:divBdr>
    </w:div>
    <w:div w:id="847670786">
      <w:bodyDiv w:val="1"/>
      <w:marLeft w:val="0"/>
      <w:marRight w:val="0"/>
      <w:marTop w:val="0"/>
      <w:marBottom w:val="0"/>
      <w:divBdr>
        <w:top w:val="none" w:sz="0" w:space="0" w:color="auto"/>
        <w:left w:val="none" w:sz="0" w:space="0" w:color="auto"/>
        <w:bottom w:val="none" w:sz="0" w:space="0" w:color="auto"/>
        <w:right w:val="none" w:sz="0" w:space="0" w:color="auto"/>
      </w:divBdr>
    </w:div>
    <w:div w:id="872578105">
      <w:bodyDiv w:val="1"/>
      <w:marLeft w:val="0"/>
      <w:marRight w:val="0"/>
      <w:marTop w:val="0"/>
      <w:marBottom w:val="0"/>
      <w:divBdr>
        <w:top w:val="none" w:sz="0" w:space="0" w:color="auto"/>
        <w:left w:val="none" w:sz="0" w:space="0" w:color="auto"/>
        <w:bottom w:val="none" w:sz="0" w:space="0" w:color="auto"/>
        <w:right w:val="none" w:sz="0" w:space="0" w:color="auto"/>
      </w:divBdr>
      <w:divsChild>
        <w:div w:id="1635715094">
          <w:marLeft w:val="0"/>
          <w:marRight w:val="0"/>
          <w:marTop w:val="0"/>
          <w:marBottom w:val="0"/>
          <w:divBdr>
            <w:top w:val="none" w:sz="0" w:space="0" w:color="auto"/>
            <w:left w:val="none" w:sz="0" w:space="0" w:color="auto"/>
            <w:bottom w:val="none" w:sz="0" w:space="0" w:color="auto"/>
            <w:right w:val="none" w:sz="0" w:space="0" w:color="auto"/>
          </w:divBdr>
          <w:divsChild>
            <w:div w:id="544753421">
              <w:marLeft w:val="0"/>
              <w:marRight w:val="0"/>
              <w:marTop w:val="0"/>
              <w:marBottom w:val="0"/>
              <w:divBdr>
                <w:top w:val="none" w:sz="0" w:space="0" w:color="auto"/>
                <w:left w:val="none" w:sz="0" w:space="0" w:color="auto"/>
                <w:bottom w:val="none" w:sz="0" w:space="0" w:color="auto"/>
                <w:right w:val="none" w:sz="0" w:space="0" w:color="auto"/>
              </w:divBdr>
              <w:divsChild>
                <w:div w:id="2087220536">
                  <w:marLeft w:val="0"/>
                  <w:marRight w:val="0"/>
                  <w:marTop w:val="0"/>
                  <w:marBottom w:val="0"/>
                  <w:divBdr>
                    <w:top w:val="none" w:sz="0" w:space="0" w:color="auto"/>
                    <w:left w:val="none" w:sz="0" w:space="0" w:color="auto"/>
                    <w:bottom w:val="none" w:sz="0" w:space="0" w:color="auto"/>
                    <w:right w:val="none" w:sz="0" w:space="0" w:color="auto"/>
                  </w:divBdr>
                  <w:divsChild>
                    <w:div w:id="1774545006">
                      <w:marLeft w:val="0"/>
                      <w:marRight w:val="0"/>
                      <w:marTop w:val="0"/>
                      <w:marBottom w:val="0"/>
                      <w:divBdr>
                        <w:top w:val="none" w:sz="0" w:space="0" w:color="auto"/>
                        <w:left w:val="none" w:sz="0" w:space="0" w:color="auto"/>
                        <w:bottom w:val="none" w:sz="0" w:space="0" w:color="auto"/>
                        <w:right w:val="none" w:sz="0" w:space="0" w:color="auto"/>
                      </w:divBdr>
                      <w:divsChild>
                        <w:div w:id="887228472">
                          <w:marLeft w:val="0"/>
                          <w:marRight w:val="0"/>
                          <w:marTop w:val="0"/>
                          <w:marBottom w:val="0"/>
                          <w:divBdr>
                            <w:top w:val="none" w:sz="0" w:space="0" w:color="auto"/>
                            <w:left w:val="none" w:sz="0" w:space="0" w:color="auto"/>
                            <w:bottom w:val="none" w:sz="0" w:space="0" w:color="auto"/>
                            <w:right w:val="none" w:sz="0" w:space="0" w:color="auto"/>
                          </w:divBdr>
                          <w:divsChild>
                            <w:div w:id="1315601555">
                              <w:marLeft w:val="0"/>
                              <w:marRight w:val="0"/>
                              <w:marTop w:val="0"/>
                              <w:marBottom w:val="0"/>
                              <w:divBdr>
                                <w:top w:val="none" w:sz="0" w:space="0" w:color="auto"/>
                                <w:left w:val="none" w:sz="0" w:space="0" w:color="auto"/>
                                <w:bottom w:val="none" w:sz="0" w:space="0" w:color="auto"/>
                                <w:right w:val="none" w:sz="0" w:space="0" w:color="auto"/>
                              </w:divBdr>
                              <w:divsChild>
                                <w:div w:id="487523297">
                                  <w:marLeft w:val="0"/>
                                  <w:marRight w:val="0"/>
                                  <w:marTop w:val="0"/>
                                  <w:marBottom w:val="0"/>
                                  <w:divBdr>
                                    <w:top w:val="none" w:sz="0" w:space="0" w:color="auto"/>
                                    <w:left w:val="none" w:sz="0" w:space="0" w:color="auto"/>
                                    <w:bottom w:val="none" w:sz="0" w:space="0" w:color="auto"/>
                                    <w:right w:val="none" w:sz="0" w:space="0" w:color="auto"/>
                                  </w:divBdr>
                                  <w:divsChild>
                                    <w:div w:id="508063435">
                                      <w:marLeft w:val="0"/>
                                      <w:marRight w:val="0"/>
                                      <w:marTop w:val="0"/>
                                      <w:marBottom w:val="0"/>
                                      <w:divBdr>
                                        <w:top w:val="none" w:sz="0" w:space="0" w:color="auto"/>
                                        <w:left w:val="none" w:sz="0" w:space="0" w:color="auto"/>
                                        <w:bottom w:val="none" w:sz="0" w:space="0" w:color="auto"/>
                                        <w:right w:val="none" w:sz="0" w:space="0" w:color="auto"/>
                                      </w:divBdr>
                                      <w:divsChild>
                                        <w:div w:id="1550142206">
                                          <w:marLeft w:val="-237"/>
                                          <w:marRight w:val="-237"/>
                                          <w:marTop w:val="0"/>
                                          <w:marBottom w:val="0"/>
                                          <w:divBdr>
                                            <w:top w:val="none" w:sz="0" w:space="0" w:color="auto"/>
                                            <w:left w:val="none" w:sz="0" w:space="0" w:color="auto"/>
                                            <w:bottom w:val="none" w:sz="0" w:space="0" w:color="auto"/>
                                            <w:right w:val="none" w:sz="0" w:space="0" w:color="auto"/>
                                          </w:divBdr>
                                          <w:divsChild>
                                            <w:div w:id="1415593377">
                                              <w:marLeft w:val="0"/>
                                              <w:marRight w:val="0"/>
                                              <w:marTop w:val="0"/>
                                              <w:marBottom w:val="0"/>
                                              <w:divBdr>
                                                <w:top w:val="none" w:sz="0" w:space="0" w:color="auto"/>
                                                <w:left w:val="none" w:sz="0" w:space="0" w:color="auto"/>
                                                <w:bottom w:val="none" w:sz="0" w:space="0" w:color="auto"/>
                                                <w:right w:val="none" w:sz="0" w:space="0" w:color="auto"/>
                                              </w:divBdr>
                                              <w:divsChild>
                                                <w:div w:id="990595630">
                                                  <w:marLeft w:val="0"/>
                                                  <w:marRight w:val="0"/>
                                                  <w:marTop w:val="0"/>
                                                  <w:marBottom w:val="0"/>
                                                  <w:divBdr>
                                                    <w:top w:val="none" w:sz="0" w:space="0" w:color="auto"/>
                                                    <w:left w:val="none" w:sz="0" w:space="0" w:color="auto"/>
                                                    <w:bottom w:val="none" w:sz="0" w:space="0" w:color="auto"/>
                                                    <w:right w:val="none" w:sz="0" w:space="0" w:color="auto"/>
                                                  </w:divBdr>
                                                  <w:divsChild>
                                                    <w:div w:id="152177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5965959">
      <w:bodyDiv w:val="1"/>
      <w:marLeft w:val="0"/>
      <w:marRight w:val="0"/>
      <w:marTop w:val="0"/>
      <w:marBottom w:val="0"/>
      <w:divBdr>
        <w:top w:val="none" w:sz="0" w:space="0" w:color="auto"/>
        <w:left w:val="none" w:sz="0" w:space="0" w:color="auto"/>
        <w:bottom w:val="none" w:sz="0" w:space="0" w:color="auto"/>
        <w:right w:val="none" w:sz="0" w:space="0" w:color="auto"/>
      </w:divBdr>
    </w:div>
    <w:div w:id="883098984">
      <w:bodyDiv w:val="1"/>
      <w:marLeft w:val="0"/>
      <w:marRight w:val="0"/>
      <w:marTop w:val="0"/>
      <w:marBottom w:val="0"/>
      <w:divBdr>
        <w:top w:val="none" w:sz="0" w:space="0" w:color="auto"/>
        <w:left w:val="none" w:sz="0" w:space="0" w:color="auto"/>
        <w:bottom w:val="none" w:sz="0" w:space="0" w:color="auto"/>
        <w:right w:val="none" w:sz="0" w:space="0" w:color="auto"/>
      </w:divBdr>
    </w:div>
    <w:div w:id="885795276">
      <w:bodyDiv w:val="1"/>
      <w:marLeft w:val="0"/>
      <w:marRight w:val="0"/>
      <w:marTop w:val="0"/>
      <w:marBottom w:val="0"/>
      <w:divBdr>
        <w:top w:val="none" w:sz="0" w:space="0" w:color="auto"/>
        <w:left w:val="none" w:sz="0" w:space="0" w:color="auto"/>
        <w:bottom w:val="none" w:sz="0" w:space="0" w:color="auto"/>
        <w:right w:val="none" w:sz="0" w:space="0" w:color="auto"/>
      </w:divBdr>
    </w:div>
    <w:div w:id="903838541">
      <w:bodyDiv w:val="1"/>
      <w:marLeft w:val="0"/>
      <w:marRight w:val="0"/>
      <w:marTop w:val="0"/>
      <w:marBottom w:val="0"/>
      <w:divBdr>
        <w:top w:val="none" w:sz="0" w:space="0" w:color="auto"/>
        <w:left w:val="none" w:sz="0" w:space="0" w:color="auto"/>
        <w:bottom w:val="none" w:sz="0" w:space="0" w:color="auto"/>
        <w:right w:val="none" w:sz="0" w:space="0" w:color="auto"/>
      </w:divBdr>
    </w:div>
    <w:div w:id="1010523851">
      <w:bodyDiv w:val="1"/>
      <w:marLeft w:val="0"/>
      <w:marRight w:val="0"/>
      <w:marTop w:val="0"/>
      <w:marBottom w:val="0"/>
      <w:divBdr>
        <w:top w:val="none" w:sz="0" w:space="0" w:color="auto"/>
        <w:left w:val="none" w:sz="0" w:space="0" w:color="auto"/>
        <w:bottom w:val="none" w:sz="0" w:space="0" w:color="auto"/>
        <w:right w:val="none" w:sz="0" w:space="0" w:color="auto"/>
      </w:divBdr>
    </w:div>
    <w:div w:id="1022317176">
      <w:bodyDiv w:val="1"/>
      <w:marLeft w:val="0"/>
      <w:marRight w:val="0"/>
      <w:marTop w:val="0"/>
      <w:marBottom w:val="0"/>
      <w:divBdr>
        <w:top w:val="none" w:sz="0" w:space="0" w:color="auto"/>
        <w:left w:val="none" w:sz="0" w:space="0" w:color="auto"/>
        <w:bottom w:val="none" w:sz="0" w:space="0" w:color="auto"/>
        <w:right w:val="none" w:sz="0" w:space="0" w:color="auto"/>
      </w:divBdr>
    </w:div>
    <w:div w:id="1031418854">
      <w:bodyDiv w:val="1"/>
      <w:marLeft w:val="0"/>
      <w:marRight w:val="0"/>
      <w:marTop w:val="0"/>
      <w:marBottom w:val="0"/>
      <w:divBdr>
        <w:top w:val="none" w:sz="0" w:space="0" w:color="auto"/>
        <w:left w:val="none" w:sz="0" w:space="0" w:color="auto"/>
        <w:bottom w:val="none" w:sz="0" w:space="0" w:color="auto"/>
        <w:right w:val="none" w:sz="0" w:space="0" w:color="auto"/>
      </w:divBdr>
    </w:div>
    <w:div w:id="1033306896">
      <w:bodyDiv w:val="1"/>
      <w:marLeft w:val="0"/>
      <w:marRight w:val="0"/>
      <w:marTop w:val="0"/>
      <w:marBottom w:val="0"/>
      <w:divBdr>
        <w:top w:val="none" w:sz="0" w:space="0" w:color="auto"/>
        <w:left w:val="none" w:sz="0" w:space="0" w:color="auto"/>
        <w:bottom w:val="none" w:sz="0" w:space="0" w:color="auto"/>
        <w:right w:val="none" w:sz="0" w:space="0" w:color="auto"/>
      </w:divBdr>
    </w:div>
    <w:div w:id="1034960372">
      <w:bodyDiv w:val="1"/>
      <w:marLeft w:val="0"/>
      <w:marRight w:val="0"/>
      <w:marTop w:val="0"/>
      <w:marBottom w:val="0"/>
      <w:divBdr>
        <w:top w:val="none" w:sz="0" w:space="0" w:color="auto"/>
        <w:left w:val="none" w:sz="0" w:space="0" w:color="auto"/>
        <w:bottom w:val="none" w:sz="0" w:space="0" w:color="auto"/>
        <w:right w:val="none" w:sz="0" w:space="0" w:color="auto"/>
      </w:divBdr>
    </w:div>
    <w:div w:id="1037580218">
      <w:bodyDiv w:val="1"/>
      <w:marLeft w:val="0"/>
      <w:marRight w:val="0"/>
      <w:marTop w:val="0"/>
      <w:marBottom w:val="0"/>
      <w:divBdr>
        <w:top w:val="none" w:sz="0" w:space="0" w:color="auto"/>
        <w:left w:val="none" w:sz="0" w:space="0" w:color="auto"/>
        <w:bottom w:val="none" w:sz="0" w:space="0" w:color="auto"/>
        <w:right w:val="none" w:sz="0" w:space="0" w:color="auto"/>
      </w:divBdr>
    </w:div>
    <w:div w:id="1051149099">
      <w:bodyDiv w:val="1"/>
      <w:marLeft w:val="0"/>
      <w:marRight w:val="0"/>
      <w:marTop w:val="0"/>
      <w:marBottom w:val="0"/>
      <w:divBdr>
        <w:top w:val="none" w:sz="0" w:space="0" w:color="auto"/>
        <w:left w:val="none" w:sz="0" w:space="0" w:color="auto"/>
        <w:bottom w:val="none" w:sz="0" w:space="0" w:color="auto"/>
        <w:right w:val="none" w:sz="0" w:space="0" w:color="auto"/>
      </w:divBdr>
    </w:div>
    <w:div w:id="1058283146">
      <w:bodyDiv w:val="1"/>
      <w:marLeft w:val="0"/>
      <w:marRight w:val="0"/>
      <w:marTop w:val="0"/>
      <w:marBottom w:val="0"/>
      <w:divBdr>
        <w:top w:val="none" w:sz="0" w:space="0" w:color="auto"/>
        <w:left w:val="none" w:sz="0" w:space="0" w:color="auto"/>
        <w:bottom w:val="none" w:sz="0" w:space="0" w:color="auto"/>
        <w:right w:val="none" w:sz="0" w:space="0" w:color="auto"/>
      </w:divBdr>
    </w:div>
    <w:div w:id="1063793386">
      <w:bodyDiv w:val="1"/>
      <w:marLeft w:val="0"/>
      <w:marRight w:val="0"/>
      <w:marTop w:val="0"/>
      <w:marBottom w:val="0"/>
      <w:divBdr>
        <w:top w:val="none" w:sz="0" w:space="0" w:color="auto"/>
        <w:left w:val="none" w:sz="0" w:space="0" w:color="auto"/>
        <w:bottom w:val="none" w:sz="0" w:space="0" w:color="auto"/>
        <w:right w:val="none" w:sz="0" w:space="0" w:color="auto"/>
      </w:divBdr>
    </w:div>
    <w:div w:id="1074933916">
      <w:bodyDiv w:val="1"/>
      <w:marLeft w:val="0"/>
      <w:marRight w:val="0"/>
      <w:marTop w:val="0"/>
      <w:marBottom w:val="0"/>
      <w:divBdr>
        <w:top w:val="none" w:sz="0" w:space="0" w:color="auto"/>
        <w:left w:val="none" w:sz="0" w:space="0" w:color="auto"/>
        <w:bottom w:val="none" w:sz="0" w:space="0" w:color="auto"/>
        <w:right w:val="none" w:sz="0" w:space="0" w:color="auto"/>
      </w:divBdr>
    </w:div>
    <w:div w:id="1127356560">
      <w:bodyDiv w:val="1"/>
      <w:marLeft w:val="0"/>
      <w:marRight w:val="0"/>
      <w:marTop w:val="0"/>
      <w:marBottom w:val="0"/>
      <w:divBdr>
        <w:top w:val="none" w:sz="0" w:space="0" w:color="auto"/>
        <w:left w:val="none" w:sz="0" w:space="0" w:color="auto"/>
        <w:bottom w:val="none" w:sz="0" w:space="0" w:color="auto"/>
        <w:right w:val="none" w:sz="0" w:space="0" w:color="auto"/>
      </w:divBdr>
    </w:div>
    <w:div w:id="1153989207">
      <w:bodyDiv w:val="1"/>
      <w:marLeft w:val="0"/>
      <w:marRight w:val="0"/>
      <w:marTop w:val="0"/>
      <w:marBottom w:val="0"/>
      <w:divBdr>
        <w:top w:val="none" w:sz="0" w:space="0" w:color="auto"/>
        <w:left w:val="none" w:sz="0" w:space="0" w:color="auto"/>
        <w:bottom w:val="none" w:sz="0" w:space="0" w:color="auto"/>
        <w:right w:val="none" w:sz="0" w:space="0" w:color="auto"/>
      </w:divBdr>
    </w:div>
    <w:div w:id="1191801450">
      <w:bodyDiv w:val="1"/>
      <w:marLeft w:val="0"/>
      <w:marRight w:val="0"/>
      <w:marTop w:val="0"/>
      <w:marBottom w:val="0"/>
      <w:divBdr>
        <w:top w:val="none" w:sz="0" w:space="0" w:color="auto"/>
        <w:left w:val="none" w:sz="0" w:space="0" w:color="auto"/>
        <w:bottom w:val="none" w:sz="0" w:space="0" w:color="auto"/>
        <w:right w:val="none" w:sz="0" w:space="0" w:color="auto"/>
      </w:divBdr>
    </w:div>
    <w:div w:id="1197086918">
      <w:bodyDiv w:val="1"/>
      <w:marLeft w:val="0"/>
      <w:marRight w:val="0"/>
      <w:marTop w:val="0"/>
      <w:marBottom w:val="0"/>
      <w:divBdr>
        <w:top w:val="none" w:sz="0" w:space="0" w:color="auto"/>
        <w:left w:val="none" w:sz="0" w:space="0" w:color="auto"/>
        <w:bottom w:val="none" w:sz="0" w:space="0" w:color="auto"/>
        <w:right w:val="none" w:sz="0" w:space="0" w:color="auto"/>
      </w:divBdr>
    </w:div>
    <w:div w:id="1206336689">
      <w:bodyDiv w:val="1"/>
      <w:marLeft w:val="0"/>
      <w:marRight w:val="0"/>
      <w:marTop w:val="0"/>
      <w:marBottom w:val="0"/>
      <w:divBdr>
        <w:top w:val="none" w:sz="0" w:space="0" w:color="auto"/>
        <w:left w:val="none" w:sz="0" w:space="0" w:color="auto"/>
        <w:bottom w:val="none" w:sz="0" w:space="0" w:color="auto"/>
        <w:right w:val="none" w:sz="0" w:space="0" w:color="auto"/>
      </w:divBdr>
    </w:div>
    <w:div w:id="1222713850">
      <w:bodyDiv w:val="1"/>
      <w:marLeft w:val="0"/>
      <w:marRight w:val="0"/>
      <w:marTop w:val="0"/>
      <w:marBottom w:val="0"/>
      <w:divBdr>
        <w:top w:val="none" w:sz="0" w:space="0" w:color="auto"/>
        <w:left w:val="none" w:sz="0" w:space="0" w:color="auto"/>
        <w:bottom w:val="none" w:sz="0" w:space="0" w:color="auto"/>
        <w:right w:val="none" w:sz="0" w:space="0" w:color="auto"/>
      </w:divBdr>
    </w:div>
    <w:div w:id="1236355193">
      <w:bodyDiv w:val="1"/>
      <w:marLeft w:val="0"/>
      <w:marRight w:val="0"/>
      <w:marTop w:val="0"/>
      <w:marBottom w:val="0"/>
      <w:divBdr>
        <w:top w:val="none" w:sz="0" w:space="0" w:color="auto"/>
        <w:left w:val="none" w:sz="0" w:space="0" w:color="auto"/>
        <w:bottom w:val="none" w:sz="0" w:space="0" w:color="auto"/>
        <w:right w:val="none" w:sz="0" w:space="0" w:color="auto"/>
      </w:divBdr>
    </w:div>
    <w:div w:id="1287738615">
      <w:bodyDiv w:val="1"/>
      <w:marLeft w:val="0"/>
      <w:marRight w:val="0"/>
      <w:marTop w:val="0"/>
      <w:marBottom w:val="0"/>
      <w:divBdr>
        <w:top w:val="none" w:sz="0" w:space="0" w:color="auto"/>
        <w:left w:val="none" w:sz="0" w:space="0" w:color="auto"/>
        <w:bottom w:val="none" w:sz="0" w:space="0" w:color="auto"/>
        <w:right w:val="none" w:sz="0" w:space="0" w:color="auto"/>
      </w:divBdr>
    </w:div>
    <w:div w:id="1371299688">
      <w:bodyDiv w:val="1"/>
      <w:marLeft w:val="0"/>
      <w:marRight w:val="0"/>
      <w:marTop w:val="0"/>
      <w:marBottom w:val="0"/>
      <w:divBdr>
        <w:top w:val="none" w:sz="0" w:space="0" w:color="auto"/>
        <w:left w:val="none" w:sz="0" w:space="0" w:color="auto"/>
        <w:bottom w:val="none" w:sz="0" w:space="0" w:color="auto"/>
        <w:right w:val="none" w:sz="0" w:space="0" w:color="auto"/>
      </w:divBdr>
    </w:div>
    <w:div w:id="1372808410">
      <w:bodyDiv w:val="1"/>
      <w:marLeft w:val="0"/>
      <w:marRight w:val="0"/>
      <w:marTop w:val="0"/>
      <w:marBottom w:val="0"/>
      <w:divBdr>
        <w:top w:val="none" w:sz="0" w:space="0" w:color="auto"/>
        <w:left w:val="none" w:sz="0" w:space="0" w:color="auto"/>
        <w:bottom w:val="none" w:sz="0" w:space="0" w:color="auto"/>
        <w:right w:val="none" w:sz="0" w:space="0" w:color="auto"/>
      </w:divBdr>
    </w:div>
    <w:div w:id="1376005987">
      <w:bodyDiv w:val="1"/>
      <w:marLeft w:val="0"/>
      <w:marRight w:val="0"/>
      <w:marTop w:val="0"/>
      <w:marBottom w:val="0"/>
      <w:divBdr>
        <w:top w:val="none" w:sz="0" w:space="0" w:color="auto"/>
        <w:left w:val="none" w:sz="0" w:space="0" w:color="auto"/>
        <w:bottom w:val="none" w:sz="0" w:space="0" w:color="auto"/>
        <w:right w:val="none" w:sz="0" w:space="0" w:color="auto"/>
      </w:divBdr>
      <w:divsChild>
        <w:div w:id="78917631">
          <w:marLeft w:val="0"/>
          <w:marRight w:val="0"/>
          <w:marTop w:val="0"/>
          <w:marBottom w:val="0"/>
          <w:divBdr>
            <w:top w:val="none" w:sz="0" w:space="0" w:color="auto"/>
            <w:left w:val="none" w:sz="0" w:space="0" w:color="auto"/>
            <w:bottom w:val="none" w:sz="0" w:space="0" w:color="auto"/>
            <w:right w:val="none" w:sz="0" w:space="0" w:color="auto"/>
          </w:divBdr>
          <w:divsChild>
            <w:div w:id="1778329026">
              <w:marLeft w:val="0"/>
              <w:marRight w:val="0"/>
              <w:marTop w:val="0"/>
              <w:marBottom w:val="0"/>
              <w:divBdr>
                <w:top w:val="none" w:sz="0" w:space="0" w:color="auto"/>
                <w:left w:val="none" w:sz="0" w:space="0" w:color="auto"/>
                <w:bottom w:val="none" w:sz="0" w:space="0" w:color="auto"/>
                <w:right w:val="none" w:sz="0" w:space="0" w:color="auto"/>
              </w:divBdr>
              <w:divsChild>
                <w:div w:id="1643542746">
                  <w:marLeft w:val="0"/>
                  <w:marRight w:val="0"/>
                  <w:marTop w:val="0"/>
                  <w:marBottom w:val="0"/>
                  <w:divBdr>
                    <w:top w:val="none" w:sz="0" w:space="0" w:color="auto"/>
                    <w:left w:val="none" w:sz="0" w:space="0" w:color="auto"/>
                    <w:bottom w:val="none" w:sz="0" w:space="0" w:color="auto"/>
                    <w:right w:val="none" w:sz="0" w:space="0" w:color="auto"/>
                  </w:divBdr>
                  <w:divsChild>
                    <w:div w:id="1596134741">
                      <w:marLeft w:val="0"/>
                      <w:marRight w:val="0"/>
                      <w:marTop w:val="0"/>
                      <w:marBottom w:val="0"/>
                      <w:divBdr>
                        <w:top w:val="none" w:sz="0" w:space="0" w:color="auto"/>
                        <w:left w:val="none" w:sz="0" w:space="0" w:color="auto"/>
                        <w:bottom w:val="none" w:sz="0" w:space="0" w:color="auto"/>
                        <w:right w:val="none" w:sz="0" w:space="0" w:color="auto"/>
                      </w:divBdr>
                      <w:divsChild>
                        <w:div w:id="1399085024">
                          <w:marLeft w:val="0"/>
                          <w:marRight w:val="0"/>
                          <w:marTop w:val="0"/>
                          <w:marBottom w:val="0"/>
                          <w:divBdr>
                            <w:top w:val="none" w:sz="0" w:space="0" w:color="auto"/>
                            <w:left w:val="none" w:sz="0" w:space="0" w:color="auto"/>
                            <w:bottom w:val="none" w:sz="0" w:space="0" w:color="auto"/>
                            <w:right w:val="none" w:sz="0" w:space="0" w:color="auto"/>
                          </w:divBdr>
                          <w:divsChild>
                            <w:div w:id="757361694">
                              <w:marLeft w:val="0"/>
                              <w:marRight w:val="0"/>
                              <w:marTop w:val="0"/>
                              <w:marBottom w:val="0"/>
                              <w:divBdr>
                                <w:top w:val="none" w:sz="0" w:space="0" w:color="auto"/>
                                <w:left w:val="none" w:sz="0" w:space="0" w:color="auto"/>
                                <w:bottom w:val="none" w:sz="0" w:space="0" w:color="auto"/>
                                <w:right w:val="none" w:sz="0" w:space="0" w:color="auto"/>
                              </w:divBdr>
                              <w:divsChild>
                                <w:div w:id="15163240">
                                  <w:marLeft w:val="0"/>
                                  <w:marRight w:val="0"/>
                                  <w:marTop w:val="0"/>
                                  <w:marBottom w:val="0"/>
                                  <w:divBdr>
                                    <w:top w:val="none" w:sz="0" w:space="0" w:color="auto"/>
                                    <w:left w:val="none" w:sz="0" w:space="0" w:color="auto"/>
                                    <w:bottom w:val="none" w:sz="0" w:space="0" w:color="auto"/>
                                    <w:right w:val="none" w:sz="0" w:space="0" w:color="auto"/>
                                  </w:divBdr>
                                  <w:divsChild>
                                    <w:div w:id="1381977260">
                                      <w:marLeft w:val="0"/>
                                      <w:marRight w:val="0"/>
                                      <w:marTop w:val="0"/>
                                      <w:marBottom w:val="0"/>
                                      <w:divBdr>
                                        <w:top w:val="none" w:sz="0" w:space="0" w:color="auto"/>
                                        <w:left w:val="none" w:sz="0" w:space="0" w:color="auto"/>
                                        <w:bottom w:val="none" w:sz="0" w:space="0" w:color="auto"/>
                                        <w:right w:val="none" w:sz="0" w:space="0" w:color="auto"/>
                                      </w:divBdr>
                                      <w:divsChild>
                                        <w:div w:id="1541672689">
                                          <w:marLeft w:val="-237"/>
                                          <w:marRight w:val="-237"/>
                                          <w:marTop w:val="0"/>
                                          <w:marBottom w:val="0"/>
                                          <w:divBdr>
                                            <w:top w:val="none" w:sz="0" w:space="0" w:color="auto"/>
                                            <w:left w:val="none" w:sz="0" w:space="0" w:color="auto"/>
                                            <w:bottom w:val="none" w:sz="0" w:space="0" w:color="auto"/>
                                            <w:right w:val="none" w:sz="0" w:space="0" w:color="auto"/>
                                          </w:divBdr>
                                          <w:divsChild>
                                            <w:div w:id="553926946">
                                              <w:marLeft w:val="0"/>
                                              <w:marRight w:val="0"/>
                                              <w:marTop w:val="0"/>
                                              <w:marBottom w:val="0"/>
                                              <w:divBdr>
                                                <w:top w:val="none" w:sz="0" w:space="0" w:color="auto"/>
                                                <w:left w:val="none" w:sz="0" w:space="0" w:color="auto"/>
                                                <w:bottom w:val="none" w:sz="0" w:space="0" w:color="auto"/>
                                                <w:right w:val="none" w:sz="0" w:space="0" w:color="auto"/>
                                              </w:divBdr>
                                              <w:divsChild>
                                                <w:div w:id="1123428709">
                                                  <w:marLeft w:val="0"/>
                                                  <w:marRight w:val="0"/>
                                                  <w:marTop w:val="0"/>
                                                  <w:marBottom w:val="0"/>
                                                  <w:divBdr>
                                                    <w:top w:val="none" w:sz="0" w:space="0" w:color="auto"/>
                                                    <w:left w:val="none" w:sz="0" w:space="0" w:color="auto"/>
                                                    <w:bottom w:val="none" w:sz="0" w:space="0" w:color="auto"/>
                                                    <w:right w:val="none" w:sz="0" w:space="0" w:color="auto"/>
                                                  </w:divBdr>
                                                  <w:divsChild>
                                                    <w:div w:id="97047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238399">
      <w:bodyDiv w:val="1"/>
      <w:marLeft w:val="0"/>
      <w:marRight w:val="0"/>
      <w:marTop w:val="0"/>
      <w:marBottom w:val="0"/>
      <w:divBdr>
        <w:top w:val="none" w:sz="0" w:space="0" w:color="auto"/>
        <w:left w:val="none" w:sz="0" w:space="0" w:color="auto"/>
        <w:bottom w:val="none" w:sz="0" w:space="0" w:color="auto"/>
        <w:right w:val="none" w:sz="0" w:space="0" w:color="auto"/>
      </w:divBdr>
    </w:div>
    <w:div w:id="1396902587">
      <w:bodyDiv w:val="1"/>
      <w:marLeft w:val="0"/>
      <w:marRight w:val="0"/>
      <w:marTop w:val="0"/>
      <w:marBottom w:val="0"/>
      <w:divBdr>
        <w:top w:val="none" w:sz="0" w:space="0" w:color="auto"/>
        <w:left w:val="none" w:sz="0" w:space="0" w:color="auto"/>
        <w:bottom w:val="none" w:sz="0" w:space="0" w:color="auto"/>
        <w:right w:val="none" w:sz="0" w:space="0" w:color="auto"/>
      </w:divBdr>
      <w:divsChild>
        <w:div w:id="224075750">
          <w:marLeft w:val="0"/>
          <w:marRight w:val="0"/>
          <w:marTop w:val="0"/>
          <w:marBottom w:val="0"/>
          <w:divBdr>
            <w:top w:val="none" w:sz="0" w:space="0" w:color="auto"/>
            <w:left w:val="none" w:sz="0" w:space="0" w:color="auto"/>
            <w:bottom w:val="none" w:sz="0" w:space="0" w:color="auto"/>
            <w:right w:val="none" w:sz="0" w:space="0" w:color="auto"/>
          </w:divBdr>
          <w:divsChild>
            <w:div w:id="1412045826">
              <w:marLeft w:val="0"/>
              <w:marRight w:val="0"/>
              <w:marTop w:val="0"/>
              <w:marBottom w:val="0"/>
              <w:divBdr>
                <w:top w:val="none" w:sz="0" w:space="0" w:color="auto"/>
                <w:left w:val="none" w:sz="0" w:space="0" w:color="auto"/>
                <w:bottom w:val="none" w:sz="0" w:space="0" w:color="auto"/>
                <w:right w:val="none" w:sz="0" w:space="0" w:color="auto"/>
              </w:divBdr>
              <w:divsChild>
                <w:div w:id="1781759327">
                  <w:marLeft w:val="0"/>
                  <w:marRight w:val="0"/>
                  <w:marTop w:val="0"/>
                  <w:marBottom w:val="0"/>
                  <w:divBdr>
                    <w:top w:val="none" w:sz="0" w:space="0" w:color="auto"/>
                    <w:left w:val="none" w:sz="0" w:space="0" w:color="auto"/>
                    <w:bottom w:val="none" w:sz="0" w:space="0" w:color="auto"/>
                    <w:right w:val="none" w:sz="0" w:space="0" w:color="auto"/>
                  </w:divBdr>
                  <w:divsChild>
                    <w:div w:id="1735469629">
                      <w:marLeft w:val="0"/>
                      <w:marRight w:val="0"/>
                      <w:marTop w:val="0"/>
                      <w:marBottom w:val="0"/>
                      <w:divBdr>
                        <w:top w:val="none" w:sz="0" w:space="0" w:color="auto"/>
                        <w:left w:val="none" w:sz="0" w:space="0" w:color="auto"/>
                        <w:bottom w:val="none" w:sz="0" w:space="0" w:color="auto"/>
                        <w:right w:val="none" w:sz="0" w:space="0" w:color="auto"/>
                      </w:divBdr>
                      <w:divsChild>
                        <w:div w:id="240603628">
                          <w:marLeft w:val="0"/>
                          <w:marRight w:val="0"/>
                          <w:marTop w:val="0"/>
                          <w:marBottom w:val="0"/>
                          <w:divBdr>
                            <w:top w:val="none" w:sz="0" w:space="0" w:color="auto"/>
                            <w:left w:val="none" w:sz="0" w:space="0" w:color="auto"/>
                            <w:bottom w:val="none" w:sz="0" w:space="0" w:color="auto"/>
                            <w:right w:val="none" w:sz="0" w:space="0" w:color="auto"/>
                          </w:divBdr>
                          <w:divsChild>
                            <w:div w:id="1048338342">
                              <w:marLeft w:val="0"/>
                              <w:marRight w:val="0"/>
                              <w:marTop w:val="0"/>
                              <w:marBottom w:val="0"/>
                              <w:divBdr>
                                <w:top w:val="none" w:sz="0" w:space="0" w:color="auto"/>
                                <w:left w:val="none" w:sz="0" w:space="0" w:color="auto"/>
                                <w:bottom w:val="none" w:sz="0" w:space="0" w:color="auto"/>
                                <w:right w:val="none" w:sz="0" w:space="0" w:color="auto"/>
                              </w:divBdr>
                              <w:divsChild>
                                <w:div w:id="936984398">
                                  <w:marLeft w:val="0"/>
                                  <w:marRight w:val="0"/>
                                  <w:marTop w:val="0"/>
                                  <w:marBottom w:val="0"/>
                                  <w:divBdr>
                                    <w:top w:val="none" w:sz="0" w:space="0" w:color="auto"/>
                                    <w:left w:val="none" w:sz="0" w:space="0" w:color="auto"/>
                                    <w:bottom w:val="none" w:sz="0" w:space="0" w:color="auto"/>
                                    <w:right w:val="none" w:sz="0" w:space="0" w:color="auto"/>
                                  </w:divBdr>
                                  <w:divsChild>
                                    <w:div w:id="784228747">
                                      <w:marLeft w:val="0"/>
                                      <w:marRight w:val="0"/>
                                      <w:marTop w:val="0"/>
                                      <w:marBottom w:val="0"/>
                                      <w:divBdr>
                                        <w:top w:val="none" w:sz="0" w:space="0" w:color="auto"/>
                                        <w:left w:val="none" w:sz="0" w:space="0" w:color="auto"/>
                                        <w:bottom w:val="none" w:sz="0" w:space="0" w:color="auto"/>
                                        <w:right w:val="none" w:sz="0" w:space="0" w:color="auto"/>
                                      </w:divBdr>
                                      <w:divsChild>
                                        <w:div w:id="575822579">
                                          <w:marLeft w:val="-237"/>
                                          <w:marRight w:val="-237"/>
                                          <w:marTop w:val="0"/>
                                          <w:marBottom w:val="0"/>
                                          <w:divBdr>
                                            <w:top w:val="none" w:sz="0" w:space="0" w:color="auto"/>
                                            <w:left w:val="none" w:sz="0" w:space="0" w:color="auto"/>
                                            <w:bottom w:val="none" w:sz="0" w:space="0" w:color="auto"/>
                                            <w:right w:val="none" w:sz="0" w:space="0" w:color="auto"/>
                                          </w:divBdr>
                                          <w:divsChild>
                                            <w:div w:id="146942730">
                                              <w:marLeft w:val="0"/>
                                              <w:marRight w:val="0"/>
                                              <w:marTop w:val="0"/>
                                              <w:marBottom w:val="0"/>
                                              <w:divBdr>
                                                <w:top w:val="none" w:sz="0" w:space="0" w:color="auto"/>
                                                <w:left w:val="none" w:sz="0" w:space="0" w:color="auto"/>
                                                <w:bottom w:val="none" w:sz="0" w:space="0" w:color="auto"/>
                                                <w:right w:val="none" w:sz="0" w:space="0" w:color="auto"/>
                                              </w:divBdr>
                                              <w:divsChild>
                                                <w:div w:id="2058890233">
                                                  <w:marLeft w:val="0"/>
                                                  <w:marRight w:val="0"/>
                                                  <w:marTop w:val="0"/>
                                                  <w:marBottom w:val="0"/>
                                                  <w:divBdr>
                                                    <w:top w:val="none" w:sz="0" w:space="0" w:color="auto"/>
                                                    <w:left w:val="none" w:sz="0" w:space="0" w:color="auto"/>
                                                    <w:bottom w:val="none" w:sz="0" w:space="0" w:color="auto"/>
                                                    <w:right w:val="none" w:sz="0" w:space="0" w:color="auto"/>
                                                  </w:divBdr>
                                                  <w:divsChild>
                                                    <w:div w:id="115398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202095">
      <w:bodyDiv w:val="1"/>
      <w:marLeft w:val="0"/>
      <w:marRight w:val="0"/>
      <w:marTop w:val="0"/>
      <w:marBottom w:val="0"/>
      <w:divBdr>
        <w:top w:val="none" w:sz="0" w:space="0" w:color="auto"/>
        <w:left w:val="none" w:sz="0" w:space="0" w:color="auto"/>
        <w:bottom w:val="none" w:sz="0" w:space="0" w:color="auto"/>
        <w:right w:val="none" w:sz="0" w:space="0" w:color="auto"/>
      </w:divBdr>
    </w:div>
    <w:div w:id="1419600055">
      <w:bodyDiv w:val="1"/>
      <w:marLeft w:val="0"/>
      <w:marRight w:val="0"/>
      <w:marTop w:val="0"/>
      <w:marBottom w:val="0"/>
      <w:divBdr>
        <w:top w:val="none" w:sz="0" w:space="0" w:color="auto"/>
        <w:left w:val="none" w:sz="0" w:space="0" w:color="auto"/>
        <w:bottom w:val="none" w:sz="0" w:space="0" w:color="auto"/>
        <w:right w:val="none" w:sz="0" w:space="0" w:color="auto"/>
      </w:divBdr>
    </w:div>
    <w:div w:id="1453550375">
      <w:bodyDiv w:val="1"/>
      <w:marLeft w:val="0"/>
      <w:marRight w:val="0"/>
      <w:marTop w:val="0"/>
      <w:marBottom w:val="0"/>
      <w:divBdr>
        <w:top w:val="none" w:sz="0" w:space="0" w:color="auto"/>
        <w:left w:val="none" w:sz="0" w:space="0" w:color="auto"/>
        <w:bottom w:val="none" w:sz="0" w:space="0" w:color="auto"/>
        <w:right w:val="none" w:sz="0" w:space="0" w:color="auto"/>
      </w:divBdr>
    </w:div>
    <w:div w:id="1478717672">
      <w:bodyDiv w:val="1"/>
      <w:marLeft w:val="0"/>
      <w:marRight w:val="0"/>
      <w:marTop w:val="0"/>
      <w:marBottom w:val="0"/>
      <w:divBdr>
        <w:top w:val="none" w:sz="0" w:space="0" w:color="auto"/>
        <w:left w:val="none" w:sz="0" w:space="0" w:color="auto"/>
        <w:bottom w:val="none" w:sz="0" w:space="0" w:color="auto"/>
        <w:right w:val="none" w:sz="0" w:space="0" w:color="auto"/>
      </w:divBdr>
      <w:divsChild>
        <w:div w:id="1580207894">
          <w:marLeft w:val="0"/>
          <w:marRight w:val="0"/>
          <w:marTop w:val="0"/>
          <w:marBottom w:val="0"/>
          <w:divBdr>
            <w:top w:val="none" w:sz="0" w:space="0" w:color="auto"/>
            <w:left w:val="none" w:sz="0" w:space="0" w:color="auto"/>
            <w:bottom w:val="none" w:sz="0" w:space="0" w:color="auto"/>
            <w:right w:val="none" w:sz="0" w:space="0" w:color="auto"/>
          </w:divBdr>
          <w:divsChild>
            <w:div w:id="1837256905">
              <w:marLeft w:val="0"/>
              <w:marRight w:val="0"/>
              <w:marTop w:val="0"/>
              <w:marBottom w:val="0"/>
              <w:divBdr>
                <w:top w:val="none" w:sz="0" w:space="0" w:color="auto"/>
                <w:left w:val="none" w:sz="0" w:space="0" w:color="auto"/>
                <w:bottom w:val="none" w:sz="0" w:space="0" w:color="auto"/>
                <w:right w:val="none" w:sz="0" w:space="0" w:color="auto"/>
              </w:divBdr>
              <w:divsChild>
                <w:div w:id="1884100612">
                  <w:marLeft w:val="0"/>
                  <w:marRight w:val="0"/>
                  <w:marTop w:val="0"/>
                  <w:marBottom w:val="0"/>
                  <w:divBdr>
                    <w:top w:val="none" w:sz="0" w:space="0" w:color="auto"/>
                    <w:left w:val="none" w:sz="0" w:space="0" w:color="auto"/>
                    <w:bottom w:val="none" w:sz="0" w:space="0" w:color="auto"/>
                    <w:right w:val="none" w:sz="0" w:space="0" w:color="auto"/>
                  </w:divBdr>
                  <w:divsChild>
                    <w:div w:id="1925189112">
                      <w:marLeft w:val="0"/>
                      <w:marRight w:val="0"/>
                      <w:marTop w:val="0"/>
                      <w:marBottom w:val="0"/>
                      <w:divBdr>
                        <w:top w:val="none" w:sz="0" w:space="0" w:color="auto"/>
                        <w:left w:val="none" w:sz="0" w:space="0" w:color="auto"/>
                        <w:bottom w:val="none" w:sz="0" w:space="0" w:color="auto"/>
                        <w:right w:val="none" w:sz="0" w:space="0" w:color="auto"/>
                      </w:divBdr>
                      <w:divsChild>
                        <w:div w:id="618992694">
                          <w:marLeft w:val="0"/>
                          <w:marRight w:val="0"/>
                          <w:marTop w:val="0"/>
                          <w:marBottom w:val="0"/>
                          <w:divBdr>
                            <w:top w:val="none" w:sz="0" w:space="0" w:color="auto"/>
                            <w:left w:val="none" w:sz="0" w:space="0" w:color="auto"/>
                            <w:bottom w:val="none" w:sz="0" w:space="0" w:color="auto"/>
                            <w:right w:val="none" w:sz="0" w:space="0" w:color="auto"/>
                          </w:divBdr>
                          <w:divsChild>
                            <w:div w:id="736512970">
                              <w:marLeft w:val="0"/>
                              <w:marRight w:val="0"/>
                              <w:marTop w:val="0"/>
                              <w:marBottom w:val="0"/>
                              <w:divBdr>
                                <w:top w:val="none" w:sz="0" w:space="0" w:color="auto"/>
                                <w:left w:val="none" w:sz="0" w:space="0" w:color="auto"/>
                                <w:bottom w:val="none" w:sz="0" w:space="0" w:color="auto"/>
                                <w:right w:val="none" w:sz="0" w:space="0" w:color="auto"/>
                              </w:divBdr>
                              <w:divsChild>
                                <w:div w:id="58989214">
                                  <w:marLeft w:val="0"/>
                                  <w:marRight w:val="0"/>
                                  <w:marTop w:val="0"/>
                                  <w:marBottom w:val="0"/>
                                  <w:divBdr>
                                    <w:top w:val="none" w:sz="0" w:space="0" w:color="auto"/>
                                    <w:left w:val="none" w:sz="0" w:space="0" w:color="auto"/>
                                    <w:bottom w:val="none" w:sz="0" w:space="0" w:color="auto"/>
                                    <w:right w:val="none" w:sz="0" w:space="0" w:color="auto"/>
                                  </w:divBdr>
                                  <w:divsChild>
                                    <w:div w:id="717168185">
                                      <w:marLeft w:val="0"/>
                                      <w:marRight w:val="0"/>
                                      <w:marTop w:val="0"/>
                                      <w:marBottom w:val="0"/>
                                      <w:divBdr>
                                        <w:top w:val="none" w:sz="0" w:space="0" w:color="auto"/>
                                        <w:left w:val="none" w:sz="0" w:space="0" w:color="auto"/>
                                        <w:bottom w:val="none" w:sz="0" w:space="0" w:color="auto"/>
                                        <w:right w:val="none" w:sz="0" w:space="0" w:color="auto"/>
                                      </w:divBdr>
                                      <w:divsChild>
                                        <w:div w:id="60832743">
                                          <w:marLeft w:val="-237"/>
                                          <w:marRight w:val="-237"/>
                                          <w:marTop w:val="0"/>
                                          <w:marBottom w:val="0"/>
                                          <w:divBdr>
                                            <w:top w:val="none" w:sz="0" w:space="0" w:color="auto"/>
                                            <w:left w:val="none" w:sz="0" w:space="0" w:color="auto"/>
                                            <w:bottom w:val="none" w:sz="0" w:space="0" w:color="auto"/>
                                            <w:right w:val="none" w:sz="0" w:space="0" w:color="auto"/>
                                          </w:divBdr>
                                          <w:divsChild>
                                            <w:div w:id="276789543">
                                              <w:marLeft w:val="0"/>
                                              <w:marRight w:val="0"/>
                                              <w:marTop w:val="0"/>
                                              <w:marBottom w:val="0"/>
                                              <w:divBdr>
                                                <w:top w:val="none" w:sz="0" w:space="0" w:color="auto"/>
                                                <w:left w:val="none" w:sz="0" w:space="0" w:color="auto"/>
                                                <w:bottom w:val="none" w:sz="0" w:space="0" w:color="auto"/>
                                                <w:right w:val="none" w:sz="0" w:space="0" w:color="auto"/>
                                              </w:divBdr>
                                              <w:divsChild>
                                                <w:div w:id="1895652989">
                                                  <w:marLeft w:val="0"/>
                                                  <w:marRight w:val="0"/>
                                                  <w:marTop w:val="0"/>
                                                  <w:marBottom w:val="0"/>
                                                  <w:divBdr>
                                                    <w:top w:val="none" w:sz="0" w:space="0" w:color="auto"/>
                                                    <w:left w:val="none" w:sz="0" w:space="0" w:color="auto"/>
                                                    <w:bottom w:val="none" w:sz="0" w:space="0" w:color="auto"/>
                                                    <w:right w:val="none" w:sz="0" w:space="0" w:color="auto"/>
                                                  </w:divBdr>
                                                  <w:divsChild>
                                                    <w:div w:id="166462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1602763">
      <w:bodyDiv w:val="1"/>
      <w:marLeft w:val="0"/>
      <w:marRight w:val="0"/>
      <w:marTop w:val="0"/>
      <w:marBottom w:val="0"/>
      <w:divBdr>
        <w:top w:val="none" w:sz="0" w:space="0" w:color="auto"/>
        <w:left w:val="none" w:sz="0" w:space="0" w:color="auto"/>
        <w:bottom w:val="none" w:sz="0" w:space="0" w:color="auto"/>
        <w:right w:val="none" w:sz="0" w:space="0" w:color="auto"/>
      </w:divBdr>
      <w:divsChild>
        <w:div w:id="2087147348">
          <w:marLeft w:val="0"/>
          <w:marRight w:val="0"/>
          <w:marTop w:val="0"/>
          <w:marBottom w:val="0"/>
          <w:divBdr>
            <w:top w:val="none" w:sz="0" w:space="0" w:color="auto"/>
            <w:left w:val="none" w:sz="0" w:space="0" w:color="auto"/>
            <w:bottom w:val="none" w:sz="0" w:space="0" w:color="auto"/>
            <w:right w:val="none" w:sz="0" w:space="0" w:color="auto"/>
          </w:divBdr>
          <w:divsChild>
            <w:div w:id="463347677">
              <w:marLeft w:val="0"/>
              <w:marRight w:val="0"/>
              <w:marTop w:val="0"/>
              <w:marBottom w:val="0"/>
              <w:divBdr>
                <w:top w:val="none" w:sz="0" w:space="0" w:color="auto"/>
                <w:left w:val="none" w:sz="0" w:space="0" w:color="auto"/>
                <w:bottom w:val="none" w:sz="0" w:space="0" w:color="auto"/>
                <w:right w:val="none" w:sz="0" w:space="0" w:color="auto"/>
              </w:divBdr>
              <w:divsChild>
                <w:div w:id="659580135">
                  <w:marLeft w:val="0"/>
                  <w:marRight w:val="0"/>
                  <w:marTop w:val="0"/>
                  <w:marBottom w:val="0"/>
                  <w:divBdr>
                    <w:top w:val="none" w:sz="0" w:space="0" w:color="auto"/>
                    <w:left w:val="none" w:sz="0" w:space="0" w:color="auto"/>
                    <w:bottom w:val="none" w:sz="0" w:space="0" w:color="auto"/>
                    <w:right w:val="none" w:sz="0" w:space="0" w:color="auto"/>
                  </w:divBdr>
                  <w:divsChild>
                    <w:div w:id="2066180705">
                      <w:marLeft w:val="0"/>
                      <w:marRight w:val="0"/>
                      <w:marTop w:val="0"/>
                      <w:marBottom w:val="0"/>
                      <w:divBdr>
                        <w:top w:val="none" w:sz="0" w:space="0" w:color="auto"/>
                        <w:left w:val="none" w:sz="0" w:space="0" w:color="auto"/>
                        <w:bottom w:val="none" w:sz="0" w:space="0" w:color="auto"/>
                        <w:right w:val="none" w:sz="0" w:space="0" w:color="auto"/>
                      </w:divBdr>
                      <w:divsChild>
                        <w:div w:id="1813058775">
                          <w:marLeft w:val="0"/>
                          <w:marRight w:val="0"/>
                          <w:marTop w:val="0"/>
                          <w:marBottom w:val="0"/>
                          <w:divBdr>
                            <w:top w:val="none" w:sz="0" w:space="0" w:color="auto"/>
                            <w:left w:val="none" w:sz="0" w:space="0" w:color="auto"/>
                            <w:bottom w:val="none" w:sz="0" w:space="0" w:color="auto"/>
                            <w:right w:val="none" w:sz="0" w:space="0" w:color="auto"/>
                          </w:divBdr>
                          <w:divsChild>
                            <w:div w:id="1097095487">
                              <w:marLeft w:val="0"/>
                              <w:marRight w:val="0"/>
                              <w:marTop w:val="0"/>
                              <w:marBottom w:val="0"/>
                              <w:divBdr>
                                <w:top w:val="none" w:sz="0" w:space="0" w:color="auto"/>
                                <w:left w:val="none" w:sz="0" w:space="0" w:color="auto"/>
                                <w:bottom w:val="none" w:sz="0" w:space="0" w:color="auto"/>
                                <w:right w:val="none" w:sz="0" w:space="0" w:color="auto"/>
                              </w:divBdr>
                              <w:divsChild>
                                <w:div w:id="46415961">
                                  <w:marLeft w:val="0"/>
                                  <w:marRight w:val="0"/>
                                  <w:marTop w:val="0"/>
                                  <w:marBottom w:val="0"/>
                                  <w:divBdr>
                                    <w:top w:val="none" w:sz="0" w:space="0" w:color="auto"/>
                                    <w:left w:val="none" w:sz="0" w:space="0" w:color="auto"/>
                                    <w:bottom w:val="none" w:sz="0" w:space="0" w:color="auto"/>
                                    <w:right w:val="none" w:sz="0" w:space="0" w:color="auto"/>
                                  </w:divBdr>
                                  <w:divsChild>
                                    <w:div w:id="696736467">
                                      <w:marLeft w:val="0"/>
                                      <w:marRight w:val="0"/>
                                      <w:marTop w:val="0"/>
                                      <w:marBottom w:val="0"/>
                                      <w:divBdr>
                                        <w:top w:val="none" w:sz="0" w:space="0" w:color="auto"/>
                                        <w:left w:val="none" w:sz="0" w:space="0" w:color="auto"/>
                                        <w:bottom w:val="none" w:sz="0" w:space="0" w:color="auto"/>
                                        <w:right w:val="none" w:sz="0" w:space="0" w:color="auto"/>
                                      </w:divBdr>
                                      <w:divsChild>
                                        <w:div w:id="1552379202">
                                          <w:marLeft w:val="-237"/>
                                          <w:marRight w:val="-237"/>
                                          <w:marTop w:val="0"/>
                                          <w:marBottom w:val="0"/>
                                          <w:divBdr>
                                            <w:top w:val="none" w:sz="0" w:space="0" w:color="auto"/>
                                            <w:left w:val="none" w:sz="0" w:space="0" w:color="auto"/>
                                            <w:bottom w:val="none" w:sz="0" w:space="0" w:color="auto"/>
                                            <w:right w:val="none" w:sz="0" w:space="0" w:color="auto"/>
                                          </w:divBdr>
                                          <w:divsChild>
                                            <w:div w:id="1663853294">
                                              <w:marLeft w:val="0"/>
                                              <w:marRight w:val="0"/>
                                              <w:marTop w:val="0"/>
                                              <w:marBottom w:val="0"/>
                                              <w:divBdr>
                                                <w:top w:val="none" w:sz="0" w:space="0" w:color="auto"/>
                                                <w:left w:val="none" w:sz="0" w:space="0" w:color="auto"/>
                                                <w:bottom w:val="none" w:sz="0" w:space="0" w:color="auto"/>
                                                <w:right w:val="none" w:sz="0" w:space="0" w:color="auto"/>
                                              </w:divBdr>
                                              <w:divsChild>
                                                <w:div w:id="1095440919">
                                                  <w:marLeft w:val="0"/>
                                                  <w:marRight w:val="0"/>
                                                  <w:marTop w:val="0"/>
                                                  <w:marBottom w:val="0"/>
                                                  <w:divBdr>
                                                    <w:top w:val="none" w:sz="0" w:space="0" w:color="auto"/>
                                                    <w:left w:val="none" w:sz="0" w:space="0" w:color="auto"/>
                                                    <w:bottom w:val="none" w:sz="0" w:space="0" w:color="auto"/>
                                                    <w:right w:val="none" w:sz="0" w:space="0" w:color="auto"/>
                                                  </w:divBdr>
                                                  <w:divsChild>
                                                    <w:div w:id="112335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7805931">
      <w:bodyDiv w:val="1"/>
      <w:marLeft w:val="0"/>
      <w:marRight w:val="0"/>
      <w:marTop w:val="0"/>
      <w:marBottom w:val="0"/>
      <w:divBdr>
        <w:top w:val="none" w:sz="0" w:space="0" w:color="auto"/>
        <w:left w:val="none" w:sz="0" w:space="0" w:color="auto"/>
        <w:bottom w:val="none" w:sz="0" w:space="0" w:color="auto"/>
        <w:right w:val="none" w:sz="0" w:space="0" w:color="auto"/>
      </w:divBdr>
    </w:div>
    <w:div w:id="1681002622">
      <w:bodyDiv w:val="1"/>
      <w:marLeft w:val="0"/>
      <w:marRight w:val="0"/>
      <w:marTop w:val="0"/>
      <w:marBottom w:val="0"/>
      <w:divBdr>
        <w:top w:val="none" w:sz="0" w:space="0" w:color="auto"/>
        <w:left w:val="none" w:sz="0" w:space="0" w:color="auto"/>
        <w:bottom w:val="none" w:sz="0" w:space="0" w:color="auto"/>
        <w:right w:val="none" w:sz="0" w:space="0" w:color="auto"/>
      </w:divBdr>
    </w:div>
    <w:div w:id="1686133492">
      <w:bodyDiv w:val="1"/>
      <w:marLeft w:val="0"/>
      <w:marRight w:val="0"/>
      <w:marTop w:val="0"/>
      <w:marBottom w:val="0"/>
      <w:divBdr>
        <w:top w:val="none" w:sz="0" w:space="0" w:color="auto"/>
        <w:left w:val="none" w:sz="0" w:space="0" w:color="auto"/>
        <w:bottom w:val="none" w:sz="0" w:space="0" w:color="auto"/>
        <w:right w:val="none" w:sz="0" w:space="0" w:color="auto"/>
      </w:divBdr>
    </w:div>
    <w:div w:id="1697849976">
      <w:bodyDiv w:val="1"/>
      <w:marLeft w:val="0"/>
      <w:marRight w:val="0"/>
      <w:marTop w:val="0"/>
      <w:marBottom w:val="0"/>
      <w:divBdr>
        <w:top w:val="none" w:sz="0" w:space="0" w:color="auto"/>
        <w:left w:val="none" w:sz="0" w:space="0" w:color="auto"/>
        <w:bottom w:val="none" w:sz="0" w:space="0" w:color="auto"/>
        <w:right w:val="none" w:sz="0" w:space="0" w:color="auto"/>
      </w:divBdr>
    </w:div>
    <w:div w:id="1704208277">
      <w:bodyDiv w:val="1"/>
      <w:marLeft w:val="0"/>
      <w:marRight w:val="0"/>
      <w:marTop w:val="0"/>
      <w:marBottom w:val="0"/>
      <w:divBdr>
        <w:top w:val="none" w:sz="0" w:space="0" w:color="auto"/>
        <w:left w:val="none" w:sz="0" w:space="0" w:color="auto"/>
        <w:bottom w:val="none" w:sz="0" w:space="0" w:color="auto"/>
        <w:right w:val="none" w:sz="0" w:space="0" w:color="auto"/>
      </w:divBdr>
    </w:div>
    <w:div w:id="1710763221">
      <w:bodyDiv w:val="1"/>
      <w:marLeft w:val="0"/>
      <w:marRight w:val="0"/>
      <w:marTop w:val="0"/>
      <w:marBottom w:val="0"/>
      <w:divBdr>
        <w:top w:val="none" w:sz="0" w:space="0" w:color="auto"/>
        <w:left w:val="none" w:sz="0" w:space="0" w:color="auto"/>
        <w:bottom w:val="none" w:sz="0" w:space="0" w:color="auto"/>
        <w:right w:val="none" w:sz="0" w:space="0" w:color="auto"/>
      </w:divBdr>
      <w:divsChild>
        <w:div w:id="649017204">
          <w:marLeft w:val="0"/>
          <w:marRight w:val="0"/>
          <w:marTop w:val="0"/>
          <w:marBottom w:val="0"/>
          <w:divBdr>
            <w:top w:val="none" w:sz="0" w:space="0" w:color="auto"/>
            <w:left w:val="none" w:sz="0" w:space="0" w:color="auto"/>
            <w:bottom w:val="none" w:sz="0" w:space="0" w:color="auto"/>
            <w:right w:val="none" w:sz="0" w:space="0" w:color="auto"/>
          </w:divBdr>
          <w:divsChild>
            <w:div w:id="156654206">
              <w:marLeft w:val="0"/>
              <w:marRight w:val="0"/>
              <w:marTop w:val="0"/>
              <w:marBottom w:val="0"/>
              <w:divBdr>
                <w:top w:val="none" w:sz="0" w:space="0" w:color="auto"/>
                <w:left w:val="none" w:sz="0" w:space="0" w:color="auto"/>
                <w:bottom w:val="none" w:sz="0" w:space="0" w:color="auto"/>
                <w:right w:val="none" w:sz="0" w:space="0" w:color="auto"/>
              </w:divBdr>
              <w:divsChild>
                <w:div w:id="1589656817">
                  <w:marLeft w:val="0"/>
                  <w:marRight w:val="0"/>
                  <w:marTop w:val="0"/>
                  <w:marBottom w:val="0"/>
                  <w:divBdr>
                    <w:top w:val="none" w:sz="0" w:space="0" w:color="auto"/>
                    <w:left w:val="none" w:sz="0" w:space="0" w:color="auto"/>
                    <w:bottom w:val="none" w:sz="0" w:space="0" w:color="auto"/>
                    <w:right w:val="none" w:sz="0" w:space="0" w:color="auto"/>
                  </w:divBdr>
                  <w:divsChild>
                    <w:div w:id="864363315">
                      <w:marLeft w:val="0"/>
                      <w:marRight w:val="0"/>
                      <w:marTop w:val="0"/>
                      <w:marBottom w:val="0"/>
                      <w:divBdr>
                        <w:top w:val="none" w:sz="0" w:space="0" w:color="auto"/>
                        <w:left w:val="none" w:sz="0" w:space="0" w:color="auto"/>
                        <w:bottom w:val="none" w:sz="0" w:space="0" w:color="auto"/>
                        <w:right w:val="none" w:sz="0" w:space="0" w:color="auto"/>
                      </w:divBdr>
                      <w:divsChild>
                        <w:div w:id="976229629">
                          <w:marLeft w:val="0"/>
                          <w:marRight w:val="0"/>
                          <w:marTop w:val="0"/>
                          <w:marBottom w:val="0"/>
                          <w:divBdr>
                            <w:top w:val="none" w:sz="0" w:space="0" w:color="auto"/>
                            <w:left w:val="none" w:sz="0" w:space="0" w:color="auto"/>
                            <w:bottom w:val="none" w:sz="0" w:space="0" w:color="auto"/>
                            <w:right w:val="none" w:sz="0" w:space="0" w:color="auto"/>
                          </w:divBdr>
                          <w:divsChild>
                            <w:div w:id="1000158336">
                              <w:marLeft w:val="0"/>
                              <w:marRight w:val="0"/>
                              <w:marTop w:val="0"/>
                              <w:marBottom w:val="0"/>
                              <w:divBdr>
                                <w:top w:val="none" w:sz="0" w:space="0" w:color="auto"/>
                                <w:left w:val="none" w:sz="0" w:space="0" w:color="auto"/>
                                <w:bottom w:val="none" w:sz="0" w:space="0" w:color="auto"/>
                                <w:right w:val="none" w:sz="0" w:space="0" w:color="auto"/>
                              </w:divBdr>
                              <w:divsChild>
                                <w:div w:id="42096054">
                                  <w:marLeft w:val="0"/>
                                  <w:marRight w:val="0"/>
                                  <w:marTop w:val="0"/>
                                  <w:marBottom w:val="0"/>
                                  <w:divBdr>
                                    <w:top w:val="none" w:sz="0" w:space="0" w:color="auto"/>
                                    <w:left w:val="none" w:sz="0" w:space="0" w:color="auto"/>
                                    <w:bottom w:val="none" w:sz="0" w:space="0" w:color="auto"/>
                                    <w:right w:val="none" w:sz="0" w:space="0" w:color="auto"/>
                                  </w:divBdr>
                                  <w:divsChild>
                                    <w:div w:id="2038390477">
                                      <w:marLeft w:val="0"/>
                                      <w:marRight w:val="0"/>
                                      <w:marTop w:val="0"/>
                                      <w:marBottom w:val="0"/>
                                      <w:divBdr>
                                        <w:top w:val="none" w:sz="0" w:space="0" w:color="auto"/>
                                        <w:left w:val="none" w:sz="0" w:space="0" w:color="auto"/>
                                        <w:bottom w:val="none" w:sz="0" w:space="0" w:color="auto"/>
                                        <w:right w:val="none" w:sz="0" w:space="0" w:color="auto"/>
                                      </w:divBdr>
                                      <w:divsChild>
                                        <w:div w:id="52586410">
                                          <w:marLeft w:val="-237"/>
                                          <w:marRight w:val="-237"/>
                                          <w:marTop w:val="0"/>
                                          <w:marBottom w:val="0"/>
                                          <w:divBdr>
                                            <w:top w:val="none" w:sz="0" w:space="0" w:color="auto"/>
                                            <w:left w:val="none" w:sz="0" w:space="0" w:color="auto"/>
                                            <w:bottom w:val="none" w:sz="0" w:space="0" w:color="auto"/>
                                            <w:right w:val="none" w:sz="0" w:space="0" w:color="auto"/>
                                          </w:divBdr>
                                          <w:divsChild>
                                            <w:div w:id="452408767">
                                              <w:marLeft w:val="0"/>
                                              <w:marRight w:val="0"/>
                                              <w:marTop w:val="0"/>
                                              <w:marBottom w:val="0"/>
                                              <w:divBdr>
                                                <w:top w:val="none" w:sz="0" w:space="0" w:color="auto"/>
                                                <w:left w:val="none" w:sz="0" w:space="0" w:color="auto"/>
                                                <w:bottom w:val="none" w:sz="0" w:space="0" w:color="auto"/>
                                                <w:right w:val="none" w:sz="0" w:space="0" w:color="auto"/>
                                              </w:divBdr>
                                              <w:divsChild>
                                                <w:div w:id="1570112246">
                                                  <w:marLeft w:val="0"/>
                                                  <w:marRight w:val="0"/>
                                                  <w:marTop w:val="0"/>
                                                  <w:marBottom w:val="0"/>
                                                  <w:divBdr>
                                                    <w:top w:val="none" w:sz="0" w:space="0" w:color="auto"/>
                                                    <w:left w:val="none" w:sz="0" w:space="0" w:color="auto"/>
                                                    <w:bottom w:val="none" w:sz="0" w:space="0" w:color="auto"/>
                                                    <w:right w:val="none" w:sz="0" w:space="0" w:color="auto"/>
                                                  </w:divBdr>
                                                  <w:divsChild>
                                                    <w:div w:id="78269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735154">
      <w:bodyDiv w:val="1"/>
      <w:marLeft w:val="0"/>
      <w:marRight w:val="0"/>
      <w:marTop w:val="0"/>
      <w:marBottom w:val="0"/>
      <w:divBdr>
        <w:top w:val="none" w:sz="0" w:space="0" w:color="auto"/>
        <w:left w:val="none" w:sz="0" w:space="0" w:color="auto"/>
        <w:bottom w:val="none" w:sz="0" w:space="0" w:color="auto"/>
        <w:right w:val="none" w:sz="0" w:space="0" w:color="auto"/>
      </w:divBdr>
    </w:div>
    <w:div w:id="1738044633">
      <w:bodyDiv w:val="1"/>
      <w:marLeft w:val="0"/>
      <w:marRight w:val="0"/>
      <w:marTop w:val="0"/>
      <w:marBottom w:val="0"/>
      <w:divBdr>
        <w:top w:val="none" w:sz="0" w:space="0" w:color="auto"/>
        <w:left w:val="none" w:sz="0" w:space="0" w:color="auto"/>
        <w:bottom w:val="none" w:sz="0" w:space="0" w:color="auto"/>
        <w:right w:val="none" w:sz="0" w:space="0" w:color="auto"/>
      </w:divBdr>
    </w:div>
    <w:div w:id="1767995600">
      <w:bodyDiv w:val="1"/>
      <w:marLeft w:val="0"/>
      <w:marRight w:val="0"/>
      <w:marTop w:val="0"/>
      <w:marBottom w:val="0"/>
      <w:divBdr>
        <w:top w:val="none" w:sz="0" w:space="0" w:color="auto"/>
        <w:left w:val="none" w:sz="0" w:space="0" w:color="auto"/>
        <w:bottom w:val="none" w:sz="0" w:space="0" w:color="auto"/>
        <w:right w:val="none" w:sz="0" w:space="0" w:color="auto"/>
      </w:divBdr>
    </w:div>
    <w:div w:id="1773092078">
      <w:bodyDiv w:val="1"/>
      <w:marLeft w:val="0"/>
      <w:marRight w:val="0"/>
      <w:marTop w:val="0"/>
      <w:marBottom w:val="0"/>
      <w:divBdr>
        <w:top w:val="none" w:sz="0" w:space="0" w:color="auto"/>
        <w:left w:val="none" w:sz="0" w:space="0" w:color="auto"/>
        <w:bottom w:val="none" w:sz="0" w:space="0" w:color="auto"/>
        <w:right w:val="none" w:sz="0" w:space="0" w:color="auto"/>
      </w:divBdr>
    </w:div>
    <w:div w:id="1779179409">
      <w:bodyDiv w:val="1"/>
      <w:marLeft w:val="0"/>
      <w:marRight w:val="0"/>
      <w:marTop w:val="0"/>
      <w:marBottom w:val="0"/>
      <w:divBdr>
        <w:top w:val="none" w:sz="0" w:space="0" w:color="auto"/>
        <w:left w:val="none" w:sz="0" w:space="0" w:color="auto"/>
        <w:bottom w:val="none" w:sz="0" w:space="0" w:color="auto"/>
        <w:right w:val="none" w:sz="0" w:space="0" w:color="auto"/>
      </w:divBdr>
      <w:divsChild>
        <w:div w:id="46151506">
          <w:marLeft w:val="0"/>
          <w:marRight w:val="0"/>
          <w:marTop w:val="0"/>
          <w:marBottom w:val="0"/>
          <w:divBdr>
            <w:top w:val="none" w:sz="0" w:space="0" w:color="auto"/>
            <w:left w:val="none" w:sz="0" w:space="0" w:color="auto"/>
            <w:bottom w:val="none" w:sz="0" w:space="0" w:color="auto"/>
            <w:right w:val="none" w:sz="0" w:space="0" w:color="auto"/>
          </w:divBdr>
          <w:divsChild>
            <w:div w:id="448550237">
              <w:marLeft w:val="0"/>
              <w:marRight w:val="0"/>
              <w:marTop w:val="0"/>
              <w:marBottom w:val="0"/>
              <w:divBdr>
                <w:top w:val="none" w:sz="0" w:space="0" w:color="auto"/>
                <w:left w:val="none" w:sz="0" w:space="0" w:color="auto"/>
                <w:bottom w:val="none" w:sz="0" w:space="0" w:color="auto"/>
                <w:right w:val="none" w:sz="0" w:space="0" w:color="auto"/>
              </w:divBdr>
              <w:divsChild>
                <w:div w:id="109056279">
                  <w:marLeft w:val="0"/>
                  <w:marRight w:val="0"/>
                  <w:marTop w:val="0"/>
                  <w:marBottom w:val="0"/>
                  <w:divBdr>
                    <w:top w:val="none" w:sz="0" w:space="0" w:color="auto"/>
                    <w:left w:val="none" w:sz="0" w:space="0" w:color="auto"/>
                    <w:bottom w:val="none" w:sz="0" w:space="0" w:color="auto"/>
                    <w:right w:val="none" w:sz="0" w:space="0" w:color="auto"/>
                  </w:divBdr>
                  <w:divsChild>
                    <w:div w:id="1593707361">
                      <w:marLeft w:val="0"/>
                      <w:marRight w:val="0"/>
                      <w:marTop w:val="0"/>
                      <w:marBottom w:val="0"/>
                      <w:divBdr>
                        <w:top w:val="none" w:sz="0" w:space="0" w:color="auto"/>
                        <w:left w:val="none" w:sz="0" w:space="0" w:color="auto"/>
                        <w:bottom w:val="none" w:sz="0" w:space="0" w:color="auto"/>
                        <w:right w:val="none" w:sz="0" w:space="0" w:color="auto"/>
                      </w:divBdr>
                      <w:divsChild>
                        <w:div w:id="513112859">
                          <w:marLeft w:val="0"/>
                          <w:marRight w:val="0"/>
                          <w:marTop w:val="0"/>
                          <w:marBottom w:val="0"/>
                          <w:divBdr>
                            <w:top w:val="none" w:sz="0" w:space="0" w:color="auto"/>
                            <w:left w:val="none" w:sz="0" w:space="0" w:color="auto"/>
                            <w:bottom w:val="none" w:sz="0" w:space="0" w:color="auto"/>
                            <w:right w:val="none" w:sz="0" w:space="0" w:color="auto"/>
                          </w:divBdr>
                          <w:divsChild>
                            <w:div w:id="170803922">
                              <w:marLeft w:val="0"/>
                              <w:marRight w:val="0"/>
                              <w:marTop w:val="0"/>
                              <w:marBottom w:val="0"/>
                              <w:divBdr>
                                <w:top w:val="none" w:sz="0" w:space="0" w:color="auto"/>
                                <w:left w:val="none" w:sz="0" w:space="0" w:color="auto"/>
                                <w:bottom w:val="none" w:sz="0" w:space="0" w:color="auto"/>
                                <w:right w:val="none" w:sz="0" w:space="0" w:color="auto"/>
                              </w:divBdr>
                              <w:divsChild>
                                <w:div w:id="1593663585">
                                  <w:marLeft w:val="0"/>
                                  <w:marRight w:val="0"/>
                                  <w:marTop w:val="0"/>
                                  <w:marBottom w:val="0"/>
                                  <w:divBdr>
                                    <w:top w:val="none" w:sz="0" w:space="0" w:color="auto"/>
                                    <w:left w:val="none" w:sz="0" w:space="0" w:color="auto"/>
                                    <w:bottom w:val="none" w:sz="0" w:space="0" w:color="auto"/>
                                    <w:right w:val="none" w:sz="0" w:space="0" w:color="auto"/>
                                  </w:divBdr>
                                  <w:divsChild>
                                    <w:div w:id="240792989">
                                      <w:marLeft w:val="0"/>
                                      <w:marRight w:val="0"/>
                                      <w:marTop w:val="0"/>
                                      <w:marBottom w:val="0"/>
                                      <w:divBdr>
                                        <w:top w:val="none" w:sz="0" w:space="0" w:color="auto"/>
                                        <w:left w:val="none" w:sz="0" w:space="0" w:color="auto"/>
                                        <w:bottom w:val="none" w:sz="0" w:space="0" w:color="auto"/>
                                        <w:right w:val="none" w:sz="0" w:space="0" w:color="auto"/>
                                      </w:divBdr>
                                      <w:divsChild>
                                        <w:div w:id="1142582480">
                                          <w:marLeft w:val="-237"/>
                                          <w:marRight w:val="-237"/>
                                          <w:marTop w:val="0"/>
                                          <w:marBottom w:val="0"/>
                                          <w:divBdr>
                                            <w:top w:val="none" w:sz="0" w:space="0" w:color="auto"/>
                                            <w:left w:val="none" w:sz="0" w:space="0" w:color="auto"/>
                                            <w:bottom w:val="none" w:sz="0" w:space="0" w:color="auto"/>
                                            <w:right w:val="none" w:sz="0" w:space="0" w:color="auto"/>
                                          </w:divBdr>
                                          <w:divsChild>
                                            <w:div w:id="1762918795">
                                              <w:marLeft w:val="0"/>
                                              <w:marRight w:val="0"/>
                                              <w:marTop w:val="0"/>
                                              <w:marBottom w:val="0"/>
                                              <w:divBdr>
                                                <w:top w:val="none" w:sz="0" w:space="0" w:color="auto"/>
                                                <w:left w:val="none" w:sz="0" w:space="0" w:color="auto"/>
                                                <w:bottom w:val="none" w:sz="0" w:space="0" w:color="auto"/>
                                                <w:right w:val="none" w:sz="0" w:space="0" w:color="auto"/>
                                              </w:divBdr>
                                              <w:divsChild>
                                                <w:div w:id="2015721039">
                                                  <w:marLeft w:val="0"/>
                                                  <w:marRight w:val="0"/>
                                                  <w:marTop w:val="0"/>
                                                  <w:marBottom w:val="0"/>
                                                  <w:divBdr>
                                                    <w:top w:val="none" w:sz="0" w:space="0" w:color="auto"/>
                                                    <w:left w:val="none" w:sz="0" w:space="0" w:color="auto"/>
                                                    <w:bottom w:val="none" w:sz="0" w:space="0" w:color="auto"/>
                                                    <w:right w:val="none" w:sz="0" w:space="0" w:color="auto"/>
                                                  </w:divBdr>
                                                  <w:divsChild>
                                                    <w:div w:id="125281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783420">
      <w:bodyDiv w:val="1"/>
      <w:marLeft w:val="0"/>
      <w:marRight w:val="0"/>
      <w:marTop w:val="0"/>
      <w:marBottom w:val="0"/>
      <w:divBdr>
        <w:top w:val="none" w:sz="0" w:space="0" w:color="auto"/>
        <w:left w:val="none" w:sz="0" w:space="0" w:color="auto"/>
        <w:bottom w:val="none" w:sz="0" w:space="0" w:color="auto"/>
        <w:right w:val="none" w:sz="0" w:space="0" w:color="auto"/>
      </w:divBdr>
    </w:div>
    <w:div w:id="1887640403">
      <w:bodyDiv w:val="1"/>
      <w:marLeft w:val="0"/>
      <w:marRight w:val="0"/>
      <w:marTop w:val="0"/>
      <w:marBottom w:val="0"/>
      <w:divBdr>
        <w:top w:val="none" w:sz="0" w:space="0" w:color="auto"/>
        <w:left w:val="none" w:sz="0" w:space="0" w:color="auto"/>
        <w:bottom w:val="none" w:sz="0" w:space="0" w:color="auto"/>
        <w:right w:val="none" w:sz="0" w:space="0" w:color="auto"/>
      </w:divBdr>
    </w:div>
    <w:div w:id="1901478896">
      <w:bodyDiv w:val="1"/>
      <w:marLeft w:val="0"/>
      <w:marRight w:val="0"/>
      <w:marTop w:val="0"/>
      <w:marBottom w:val="0"/>
      <w:divBdr>
        <w:top w:val="none" w:sz="0" w:space="0" w:color="auto"/>
        <w:left w:val="none" w:sz="0" w:space="0" w:color="auto"/>
        <w:bottom w:val="none" w:sz="0" w:space="0" w:color="auto"/>
        <w:right w:val="none" w:sz="0" w:space="0" w:color="auto"/>
      </w:divBdr>
      <w:divsChild>
        <w:div w:id="1128817170">
          <w:marLeft w:val="0"/>
          <w:marRight w:val="0"/>
          <w:marTop w:val="0"/>
          <w:marBottom w:val="0"/>
          <w:divBdr>
            <w:top w:val="none" w:sz="0" w:space="0" w:color="auto"/>
            <w:left w:val="none" w:sz="0" w:space="0" w:color="auto"/>
            <w:bottom w:val="none" w:sz="0" w:space="0" w:color="auto"/>
            <w:right w:val="none" w:sz="0" w:space="0" w:color="auto"/>
          </w:divBdr>
          <w:divsChild>
            <w:div w:id="701439250">
              <w:marLeft w:val="0"/>
              <w:marRight w:val="0"/>
              <w:marTop w:val="0"/>
              <w:marBottom w:val="0"/>
              <w:divBdr>
                <w:top w:val="none" w:sz="0" w:space="0" w:color="auto"/>
                <w:left w:val="none" w:sz="0" w:space="0" w:color="auto"/>
                <w:bottom w:val="none" w:sz="0" w:space="0" w:color="auto"/>
                <w:right w:val="none" w:sz="0" w:space="0" w:color="auto"/>
              </w:divBdr>
              <w:divsChild>
                <w:div w:id="1857378855">
                  <w:marLeft w:val="0"/>
                  <w:marRight w:val="0"/>
                  <w:marTop w:val="0"/>
                  <w:marBottom w:val="0"/>
                  <w:divBdr>
                    <w:top w:val="none" w:sz="0" w:space="0" w:color="auto"/>
                    <w:left w:val="none" w:sz="0" w:space="0" w:color="auto"/>
                    <w:bottom w:val="none" w:sz="0" w:space="0" w:color="auto"/>
                    <w:right w:val="none" w:sz="0" w:space="0" w:color="auto"/>
                  </w:divBdr>
                  <w:divsChild>
                    <w:div w:id="1875845011">
                      <w:marLeft w:val="0"/>
                      <w:marRight w:val="0"/>
                      <w:marTop w:val="0"/>
                      <w:marBottom w:val="0"/>
                      <w:divBdr>
                        <w:top w:val="none" w:sz="0" w:space="0" w:color="auto"/>
                        <w:left w:val="none" w:sz="0" w:space="0" w:color="auto"/>
                        <w:bottom w:val="none" w:sz="0" w:space="0" w:color="auto"/>
                        <w:right w:val="none" w:sz="0" w:space="0" w:color="auto"/>
                      </w:divBdr>
                      <w:divsChild>
                        <w:div w:id="1345859697">
                          <w:marLeft w:val="0"/>
                          <w:marRight w:val="0"/>
                          <w:marTop w:val="0"/>
                          <w:marBottom w:val="0"/>
                          <w:divBdr>
                            <w:top w:val="none" w:sz="0" w:space="0" w:color="auto"/>
                            <w:left w:val="none" w:sz="0" w:space="0" w:color="auto"/>
                            <w:bottom w:val="none" w:sz="0" w:space="0" w:color="auto"/>
                            <w:right w:val="none" w:sz="0" w:space="0" w:color="auto"/>
                          </w:divBdr>
                          <w:divsChild>
                            <w:div w:id="372461299">
                              <w:marLeft w:val="0"/>
                              <w:marRight w:val="0"/>
                              <w:marTop w:val="0"/>
                              <w:marBottom w:val="0"/>
                              <w:divBdr>
                                <w:top w:val="none" w:sz="0" w:space="0" w:color="auto"/>
                                <w:left w:val="none" w:sz="0" w:space="0" w:color="auto"/>
                                <w:bottom w:val="none" w:sz="0" w:space="0" w:color="auto"/>
                                <w:right w:val="none" w:sz="0" w:space="0" w:color="auto"/>
                              </w:divBdr>
                              <w:divsChild>
                                <w:div w:id="270673499">
                                  <w:marLeft w:val="0"/>
                                  <w:marRight w:val="0"/>
                                  <w:marTop w:val="0"/>
                                  <w:marBottom w:val="0"/>
                                  <w:divBdr>
                                    <w:top w:val="none" w:sz="0" w:space="0" w:color="auto"/>
                                    <w:left w:val="none" w:sz="0" w:space="0" w:color="auto"/>
                                    <w:bottom w:val="none" w:sz="0" w:space="0" w:color="auto"/>
                                    <w:right w:val="none" w:sz="0" w:space="0" w:color="auto"/>
                                  </w:divBdr>
                                  <w:divsChild>
                                    <w:div w:id="79068249">
                                      <w:marLeft w:val="0"/>
                                      <w:marRight w:val="0"/>
                                      <w:marTop w:val="0"/>
                                      <w:marBottom w:val="0"/>
                                      <w:divBdr>
                                        <w:top w:val="none" w:sz="0" w:space="0" w:color="auto"/>
                                        <w:left w:val="none" w:sz="0" w:space="0" w:color="auto"/>
                                        <w:bottom w:val="none" w:sz="0" w:space="0" w:color="auto"/>
                                        <w:right w:val="none" w:sz="0" w:space="0" w:color="auto"/>
                                      </w:divBdr>
                                      <w:divsChild>
                                        <w:div w:id="497573021">
                                          <w:marLeft w:val="-237"/>
                                          <w:marRight w:val="-237"/>
                                          <w:marTop w:val="0"/>
                                          <w:marBottom w:val="0"/>
                                          <w:divBdr>
                                            <w:top w:val="none" w:sz="0" w:space="0" w:color="auto"/>
                                            <w:left w:val="none" w:sz="0" w:space="0" w:color="auto"/>
                                            <w:bottom w:val="none" w:sz="0" w:space="0" w:color="auto"/>
                                            <w:right w:val="none" w:sz="0" w:space="0" w:color="auto"/>
                                          </w:divBdr>
                                          <w:divsChild>
                                            <w:div w:id="1011760026">
                                              <w:marLeft w:val="0"/>
                                              <w:marRight w:val="0"/>
                                              <w:marTop w:val="0"/>
                                              <w:marBottom w:val="0"/>
                                              <w:divBdr>
                                                <w:top w:val="none" w:sz="0" w:space="0" w:color="auto"/>
                                                <w:left w:val="none" w:sz="0" w:space="0" w:color="auto"/>
                                                <w:bottom w:val="none" w:sz="0" w:space="0" w:color="auto"/>
                                                <w:right w:val="none" w:sz="0" w:space="0" w:color="auto"/>
                                              </w:divBdr>
                                              <w:divsChild>
                                                <w:div w:id="1523786716">
                                                  <w:marLeft w:val="0"/>
                                                  <w:marRight w:val="0"/>
                                                  <w:marTop w:val="0"/>
                                                  <w:marBottom w:val="0"/>
                                                  <w:divBdr>
                                                    <w:top w:val="none" w:sz="0" w:space="0" w:color="auto"/>
                                                    <w:left w:val="none" w:sz="0" w:space="0" w:color="auto"/>
                                                    <w:bottom w:val="none" w:sz="0" w:space="0" w:color="auto"/>
                                                    <w:right w:val="none" w:sz="0" w:space="0" w:color="auto"/>
                                                  </w:divBdr>
                                                  <w:divsChild>
                                                    <w:div w:id="135164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1938298">
      <w:bodyDiv w:val="1"/>
      <w:marLeft w:val="0"/>
      <w:marRight w:val="0"/>
      <w:marTop w:val="0"/>
      <w:marBottom w:val="0"/>
      <w:divBdr>
        <w:top w:val="none" w:sz="0" w:space="0" w:color="auto"/>
        <w:left w:val="none" w:sz="0" w:space="0" w:color="auto"/>
        <w:bottom w:val="none" w:sz="0" w:space="0" w:color="auto"/>
        <w:right w:val="none" w:sz="0" w:space="0" w:color="auto"/>
      </w:divBdr>
      <w:divsChild>
        <w:div w:id="2025935177">
          <w:marLeft w:val="0"/>
          <w:marRight w:val="0"/>
          <w:marTop w:val="0"/>
          <w:marBottom w:val="0"/>
          <w:divBdr>
            <w:top w:val="none" w:sz="0" w:space="0" w:color="auto"/>
            <w:left w:val="none" w:sz="0" w:space="0" w:color="auto"/>
            <w:bottom w:val="none" w:sz="0" w:space="0" w:color="auto"/>
            <w:right w:val="none" w:sz="0" w:space="0" w:color="auto"/>
          </w:divBdr>
          <w:divsChild>
            <w:div w:id="217471496">
              <w:marLeft w:val="0"/>
              <w:marRight w:val="0"/>
              <w:marTop w:val="0"/>
              <w:marBottom w:val="0"/>
              <w:divBdr>
                <w:top w:val="none" w:sz="0" w:space="0" w:color="auto"/>
                <w:left w:val="none" w:sz="0" w:space="0" w:color="auto"/>
                <w:bottom w:val="none" w:sz="0" w:space="0" w:color="auto"/>
                <w:right w:val="none" w:sz="0" w:space="0" w:color="auto"/>
              </w:divBdr>
              <w:divsChild>
                <w:div w:id="1416783079">
                  <w:marLeft w:val="0"/>
                  <w:marRight w:val="0"/>
                  <w:marTop w:val="0"/>
                  <w:marBottom w:val="0"/>
                  <w:divBdr>
                    <w:top w:val="none" w:sz="0" w:space="0" w:color="auto"/>
                    <w:left w:val="none" w:sz="0" w:space="0" w:color="auto"/>
                    <w:bottom w:val="none" w:sz="0" w:space="0" w:color="auto"/>
                    <w:right w:val="none" w:sz="0" w:space="0" w:color="auto"/>
                  </w:divBdr>
                  <w:divsChild>
                    <w:div w:id="477765263">
                      <w:marLeft w:val="0"/>
                      <w:marRight w:val="0"/>
                      <w:marTop w:val="0"/>
                      <w:marBottom w:val="0"/>
                      <w:divBdr>
                        <w:top w:val="none" w:sz="0" w:space="0" w:color="auto"/>
                        <w:left w:val="none" w:sz="0" w:space="0" w:color="auto"/>
                        <w:bottom w:val="none" w:sz="0" w:space="0" w:color="auto"/>
                        <w:right w:val="none" w:sz="0" w:space="0" w:color="auto"/>
                      </w:divBdr>
                      <w:divsChild>
                        <w:div w:id="134834284">
                          <w:marLeft w:val="0"/>
                          <w:marRight w:val="0"/>
                          <w:marTop w:val="0"/>
                          <w:marBottom w:val="0"/>
                          <w:divBdr>
                            <w:top w:val="none" w:sz="0" w:space="0" w:color="auto"/>
                            <w:left w:val="none" w:sz="0" w:space="0" w:color="auto"/>
                            <w:bottom w:val="none" w:sz="0" w:space="0" w:color="auto"/>
                            <w:right w:val="none" w:sz="0" w:space="0" w:color="auto"/>
                          </w:divBdr>
                          <w:divsChild>
                            <w:div w:id="1659265655">
                              <w:marLeft w:val="0"/>
                              <w:marRight w:val="0"/>
                              <w:marTop w:val="0"/>
                              <w:marBottom w:val="0"/>
                              <w:divBdr>
                                <w:top w:val="none" w:sz="0" w:space="0" w:color="auto"/>
                                <w:left w:val="none" w:sz="0" w:space="0" w:color="auto"/>
                                <w:bottom w:val="none" w:sz="0" w:space="0" w:color="auto"/>
                                <w:right w:val="none" w:sz="0" w:space="0" w:color="auto"/>
                              </w:divBdr>
                              <w:divsChild>
                                <w:div w:id="1936091816">
                                  <w:marLeft w:val="0"/>
                                  <w:marRight w:val="0"/>
                                  <w:marTop w:val="0"/>
                                  <w:marBottom w:val="0"/>
                                  <w:divBdr>
                                    <w:top w:val="none" w:sz="0" w:space="0" w:color="auto"/>
                                    <w:left w:val="none" w:sz="0" w:space="0" w:color="auto"/>
                                    <w:bottom w:val="none" w:sz="0" w:space="0" w:color="auto"/>
                                    <w:right w:val="none" w:sz="0" w:space="0" w:color="auto"/>
                                  </w:divBdr>
                                  <w:divsChild>
                                    <w:div w:id="1865433382">
                                      <w:marLeft w:val="0"/>
                                      <w:marRight w:val="0"/>
                                      <w:marTop w:val="0"/>
                                      <w:marBottom w:val="0"/>
                                      <w:divBdr>
                                        <w:top w:val="none" w:sz="0" w:space="0" w:color="auto"/>
                                        <w:left w:val="none" w:sz="0" w:space="0" w:color="auto"/>
                                        <w:bottom w:val="none" w:sz="0" w:space="0" w:color="auto"/>
                                        <w:right w:val="none" w:sz="0" w:space="0" w:color="auto"/>
                                      </w:divBdr>
                                      <w:divsChild>
                                        <w:div w:id="346835859">
                                          <w:marLeft w:val="-237"/>
                                          <w:marRight w:val="-237"/>
                                          <w:marTop w:val="0"/>
                                          <w:marBottom w:val="0"/>
                                          <w:divBdr>
                                            <w:top w:val="none" w:sz="0" w:space="0" w:color="auto"/>
                                            <w:left w:val="none" w:sz="0" w:space="0" w:color="auto"/>
                                            <w:bottom w:val="none" w:sz="0" w:space="0" w:color="auto"/>
                                            <w:right w:val="none" w:sz="0" w:space="0" w:color="auto"/>
                                          </w:divBdr>
                                          <w:divsChild>
                                            <w:div w:id="2027361972">
                                              <w:marLeft w:val="0"/>
                                              <w:marRight w:val="0"/>
                                              <w:marTop w:val="0"/>
                                              <w:marBottom w:val="0"/>
                                              <w:divBdr>
                                                <w:top w:val="none" w:sz="0" w:space="0" w:color="auto"/>
                                                <w:left w:val="none" w:sz="0" w:space="0" w:color="auto"/>
                                                <w:bottom w:val="none" w:sz="0" w:space="0" w:color="auto"/>
                                                <w:right w:val="none" w:sz="0" w:space="0" w:color="auto"/>
                                              </w:divBdr>
                                              <w:divsChild>
                                                <w:div w:id="2005935426">
                                                  <w:marLeft w:val="0"/>
                                                  <w:marRight w:val="0"/>
                                                  <w:marTop w:val="0"/>
                                                  <w:marBottom w:val="0"/>
                                                  <w:divBdr>
                                                    <w:top w:val="none" w:sz="0" w:space="0" w:color="auto"/>
                                                    <w:left w:val="none" w:sz="0" w:space="0" w:color="auto"/>
                                                    <w:bottom w:val="none" w:sz="0" w:space="0" w:color="auto"/>
                                                    <w:right w:val="none" w:sz="0" w:space="0" w:color="auto"/>
                                                  </w:divBdr>
                                                  <w:divsChild>
                                                    <w:div w:id="11394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5824800">
      <w:bodyDiv w:val="1"/>
      <w:marLeft w:val="0"/>
      <w:marRight w:val="0"/>
      <w:marTop w:val="0"/>
      <w:marBottom w:val="0"/>
      <w:divBdr>
        <w:top w:val="none" w:sz="0" w:space="0" w:color="auto"/>
        <w:left w:val="none" w:sz="0" w:space="0" w:color="auto"/>
        <w:bottom w:val="none" w:sz="0" w:space="0" w:color="auto"/>
        <w:right w:val="none" w:sz="0" w:space="0" w:color="auto"/>
      </w:divBdr>
    </w:div>
    <w:div w:id="1950041708">
      <w:bodyDiv w:val="1"/>
      <w:marLeft w:val="0"/>
      <w:marRight w:val="0"/>
      <w:marTop w:val="0"/>
      <w:marBottom w:val="0"/>
      <w:divBdr>
        <w:top w:val="none" w:sz="0" w:space="0" w:color="auto"/>
        <w:left w:val="none" w:sz="0" w:space="0" w:color="auto"/>
        <w:bottom w:val="none" w:sz="0" w:space="0" w:color="auto"/>
        <w:right w:val="none" w:sz="0" w:space="0" w:color="auto"/>
      </w:divBdr>
      <w:divsChild>
        <w:div w:id="95637906">
          <w:marLeft w:val="0"/>
          <w:marRight w:val="0"/>
          <w:marTop w:val="0"/>
          <w:marBottom w:val="0"/>
          <w:divBdr>
            <w:top w:val="none" w:sz="0" w:space="0" w:color="auto"/>
            <w:left w:val="none" w:sz="0" w:space="0" w:color="auto"/>
            <w:bottom w:val="none" w:sz="0" w:space="0" w:color="auto"/>
            <w:right w:val="none" w:sz="0" w:space="0" w:color="auto"/>
          </w:divBdr>
          <w:divsChild>
            <w:div w:id="1695644611">
              <w:marLeft w:val="0"/>
              <w:marRight w:val="0"/>
              <w:marTop w:val="0"/>
              <w:marBottom w:val="0"/>
              <w:divBdr>
                <w:top w:val="none" w:sz="0" w:space="0" w:color="auto"/>
                <w:left w:val="none" w:sz="0" w:space="0" w:color="auto"/>
                <w:bottom w:val="none" w:sz="0" w:space="0" w:color="auto"/>
                <w:right w:val="none" w:sz="0" w:space="0" w:color="auto"/>
              </w:divBdr>
              <w:divsChild>
                <w:div w:id="1090541270">
                  <w:marLeft w:val="0"/>
                  <w:marRight w:val="0"/>
                  <w:marTop w:val="0"/>
                  <w:marBottom w:val="0"/>
                  <w:divBdr>
                    <w:top w:val="none" w:sz="0" w:space="0" w:color="auto"/>
                    <w:left w:val="none" w:sz="0" w:space="0" w:color="auto"/>
                    <w:bottom w:val="none" w:sz="0" w:space="0" w:color="auto"/>
                    <w:right w:val="none" w:sz="0" w:space="0" w:color="auto"/>
                  </w:divBdr>
                  <w:divsChild>
                    <w:div w:id="692658794">
                      <w:marLeft w:val="0"/>
                      <w:marRight w:val="0"/>
                      <w:marTop w:val="0"/>
                      <w:marBottom w:val="0"/>
                      <w:divBdr>
                        <w:top w:val="none" w:sz="0" w:space="0" w:color="auto"/>
                        <w:left w:val="none" w:sz="0" w:space="0" w:color="auto"/>
                        <w:bottom w:val="none" w:sz="0" w:space="0" w:color="auto"/>
                        <w:right w:val="none" w:sz="0" w:space="0" w:color="auto"/>
                      </w:divBdr>
                      <w:divsChild>
                        <w:div w:id="1123420292">
                          <w:marLeft w:val="0"/>
                          <w:marRight w:val="0"/>
                          <w:marTop w:val="0"/>
                          <w:marBottom w:val="0"/>
                          <w:divBdr>
                            <w:top w:val="none" w:sz="0" w:space="0" w:color="auto"/>
                            <w:left w:val="none" w:sz="0" w:space="0" w:color="auto"/>
                            <w:bottom w:val="none" w:sz="0" w:space="0" w:color="auto"/>
                            <w:right w:val="none" w:sz="0" w:space="0" w:color="auto"/>
                          </w:divBdr>
                          <w:divsChild>
                            <w:div w:id="698554178">
                              <w:marLeft w:val="0"/>
                              <w:marRight w:val="0"/>
                              <w:marTop w:val="0"/>
                              <w:marBottom w:val="0"/>
                              <w:divBdr>
                                <w:top w:val="none" w:sz="0" w:space="0" w:color="auto"/>
                                <w:left w:val="none" w:sz="0" w:space="0" w:color="auto"/>
                                <w:bottom w:val="none" w:sz="0" w:space="0" w:color="auto"/>
                                <w:right w:val="none" w:sz="0" w:space="0" w:color="auto"/>
                              </w:divBdr>
                              <w:divsChild>
                                <w:div w:id="1841963688">
                                  <w:marLeft w:val="0"/>
                                  <w:marRight w:val="0"/>
                                  <w:marTop w:val="0"/>
                                  <w:marBottom w:val="0"/>
                                  <w:divBdr>
                                    <w:top w:val="none" w:sz="0" w:space="0" w:color="auto"/>
                                    <w:left w:val="none" w:sz="0" w:space="0" w:color="auto"/>
                                    <w:bottom w:val="none" w:sz="0" w:space="0" w:color="auto"/>
                                    <w:right w:val="none" w:sz="0" w:space="0" w:color="auto"/>
                                  </w:divBdr>
                                  <w:divsChild>
                                    <w:div w:id="1245188594">
                                      <w:marLeft w:val="0"/>
                                      <w:marRight w:val="0"/>
                                      <w:marTop w:val="0"/>
                                      <w:marBottom w:val="0"/>
                                      <w:divBdr>
                                        <w:top w:val="none" w:sz="0" w:space="0" w:color="auto"/>
                                        <w:left w:val="none" w:sz="0" w:space="0" w:color="auto"/>
                                        <w:bottom w:val="none" w:sz="0" w:space="0" w:color="auto"/>
                                        <w:right w:val="none" w:sz="0" w:space="0" w:color="auto"/>
                                      </w:divBdr>
                                      <w:divsChild>
                                        <w:div w:id="1450734769">
                                          <w:marLeft w:val="-237"/>
                                          <w:marRight w:val="-237"/>
                                          <w:marTop w:val="0"/>
                                          <w:marBottom w:val="0"/>
                                          <w:divBdr>
                                            <w:top w:val="none" w:sz="0" w:space="0" w:color="auto"/>
                                            <w:left w:val="none" w:sz="0" w:space="0" w:color="auto"/>
                                            <w:bottom w:val="none" w:sz="0" w:space="0" w:color="auto"/>
                                            <w:right w:val="none" w:sz="0" w:space="0" w:color="auto"/>
                                          </w:divBdr>
                                          <w:divsChild>
                                            <w:div w:id="7022367">
                                              <w:marLeft w:val="0"/>
                                              <w:marRight w:val="0"/>
                                              <w:marTop w:val="0"/>
                                              <w:marBottom w:val="0"/>
                                              <w:divBdr>
                                                <w:top w:val="none" w:sz="0" w:space="0" w:color="auto"/>
                                                <w:left w:val="none" w:sz="0" w:space="0" w:color="auto"/>
                                                <w:bottom w:val="none" w:sz="0" w:space="0" w:color="auto"/>
                                                <w:right w:val="none" w:sz="0" w:space="0" w:color="auto"/>
                                              </w:divBdr>
                                              <w:divsChild>
                                                <w:div w:id="1339044350">
                                                  <w:marLeft w:val="0"/>
                                                  <w:marRight w:val="0"/>
                                                  <w:marTop w:val="0"/>
                                                  <w:marBottom w:val="0"/>
                                                  <w:divBdr>
                                                    <w:top w:val="none" w:sz="0" w:space="0" w:color="auto"/>
                                                    <w:left w:val="none" w:sz="0" w:space="0" w:color="auto"/>
                                                    <w:bottom w:val="none" w:sz="0" w:space="0" w:color="auto"/>
                                                    <w:right w:val="none" w:sz="0" w:space="0" w:color="auto"/>
                                                  </w:divBdr>
                                                  <w:divsChild>
                                                    <w:div w:id="200913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4865914">
      <w:bodyDiv w:val="1"/>
      <w:marLeft w:val="0"/>
      <w:marRight w:val="0"/>
      <w:marTop w:val="0"/>
      <w:marBottom w:val="0"/>
      <w:divBdr>
        <w:top w:val="none" w:sz="0" w:space="0" w:color="auto"/>
        <w:left w:val="none" w:sz="0" w:space="0" w:color="auto"/>
        <w:bottom w:val="none" w:sz="0" w:space="0" w:color="auto"/>
        <w:right w:val="none" w:sz="0" w:space="0" w:color="auto"/>
      </w:divBdr>
    </w:div>
    <w:div w:id="1981612990">
      <w:bodyDiv w:val="1"/>
      <w:marLeft w:val="0"/>
      <w:marRight w:val="0"/>
      <w:marTop w:val="0"/>
      <w:marBottom w:val="0"/>
      <w:divBdr>
        <w:top w:val="none" w:sz="0" w:space="0" w:color="auto"/>
        <w:left w:val="none" w:sz="0" w:space="0" w:color="auto"/>
        <w:bottom w:val="none" w:sz="0" w:space="0" w:color="auto"/>
        <w:right w:val="none" w:sz="0" w:space="0" w:color="auto"/>
      </w:divBdr>
    </w:div>
    <w:div w:id="1981880761">
      <w:bodyDiv w:val="1"/>
      <w:marLeft w:val="0"/>
      <w:marRight w:val="0"/>
      <w:marTop w:val="0"/>
      <w:marBottom w:val="0"/>
      <w:divBdr>
        <w:top w:val="none" w:sz="0" w:space="0" w:color="auto"/>
        <w:left w:val="none" w:sz="0" w:space="0" w:color="auto"/>
        <w:bottom w:val="none" w:sz="0" w:space="0" w:color="auto"/>
        <w:right w:val="none" w:sz="0" w:space="0" w:color="auto"/>
      </w:divBdr>
    </w:div>
    <w:div w:id="2014915364">
      <w:bodyDiv w:val="1"/>
      <w:marLeft w:val="0"/>
      <w:marRight w:val="0"/>
      <w:marTop w:val="0"/>
      <w:marBottom w:val="0"/>
      <w:divBdr>
        <w:top w:val="none" w:sz="0" w:space="0" w:color="auto"/>
        <w:left w:val="none" w:sz="0" w:space="0" w:color="auto"/>
        <w:bottom w:val="none" w:sz="0" w:space="0" w:color="auto"/>
        <w:right w:val="none" w:sz="0" w:space="0" w:color="auto"/>
      </w:divBdr>
    </w:div>
    <w:div w:id="2028873098">
      <w:bodyDiv w:val="1"/>
      <w:marLeft w:val="0"/>
      <w:marRight w:val="0"/>
      <w:marTop w:val="0"/>
      <w:marBottom w:val="0"/>
      <w:divBdr>
        <w:top w:val="none" w:sz="0" w:space="0" w:color="auto"/>
        <w:left w:val="none" w:sz="0" w:space="0" w:color="auto"/>
        <w:bottom w:val="none" w:sz="0" w:space="0" w:color="auto"/>
        <w:right w:val="none" w:sz="0" w:space="0" w:color="auto"/>
      </w:divBdr>
    </w:div>
    <w:div w:id="2057923444">
      <w:bodyDiv w:val="1"/>
      <w:marLeft w:val="0"/>
      <w:marRight w:val="0"/>
      <w:marTop w:val="0"/>
      <w:marBottom w:val="0"/>
      <w:divBdr>
        <w:top w:val="none" w:sz="0" w:space="0" w:color="auto"/>
        <w:left w:val="none" w:sz="0" w:space="0" w:color="auto"/>
        <w:bottom w:val="none" w:sz="0" w:space="0" w:color="auto"/>
        <w:right w:val="none" w:sz="0" w:space="0" w:color="auto"/>
      </w:divBdr>
    </w:div>
    <w:div w:id="2103065547">
      <w:bodyDiv w:val="1"/>
      <w:marLeft w:val="0"/>
      <w:marRight w:val="0"/>
      <w:marTop w:val="0"/>
      <w:marBottom w:val="0"/>
      <w:divBdr>
        <w:top w:val="none" w:sz="0" w:space="0" w:color="auto"/>
        <w:left w:val="none" w:sz="0" w:space="0" w:color="auto"/>
        <w:bottom w:val="none" w:sz="0" w:space="0" w:color="auto"/>
        <w:right w:val="none" w:sz="0" w:space="0" w:color="auto"/>
      </w:divBdr>
      <w:divsChild>
        <w:div w:id="1095369151">
          <w:marLeft w:val="0"/>
          <w:marRight w:val="0"/>
          <w:marTop w:val="0"/>
          <w:marBottom w:val="0"/>
          <w:divBdr>
            <w:top w:val="none" w:sz="0" w:space="0" w:color="auto"/>
            <w:left w:val="none" w:sz="0" w:space="0" w:color="auto"/>
            <w:bottom w:val="none" w:sz="0" w:space="0" w:color="auto"/>
            <w:right w:val="none" w:sz="0" w:space="0" w:color="auto"/>
          </w:divBdr>
          <w:divsChild>
            <w:div w:id="457603843">
              <w:marLeft w:val="0"/>
              <w:marRight w:val="0"/>
              <w:marTop w:val="0"/>
              <w:marBottom w:val="0"/>
              <w:divBdr>
                <w:top w:val="none" w:sz="0" w:space="0" w:color="auto"/>
                <w:left w:val="none" w:sz="0" w:space="0" w:color="auto"/>
                <w:bottom w:val="none" w:sz="0" w:space="0" w:color="auto"/>
                <w:right w:val="none" w:sz="0" w:space="0" w:color="auto"/>
              </w:divBdr>
              <w:divsChild>
                <w:div w:id="1670407739">
                  <w:marLeft w:val="0"/>
                  <w:marRight w:val="0"/>
                  <w:marTop w:val="0"/>
                  <w:marBottom w:val="0"/>
                  <w:divBdr>
                    <w:top w:val="none" w:sz="0" w:space="0" w:color="auto"/>
                    <w:left w:val="none" w:sz="0" w:space="0" w:color="auto"/>
                    <w:bottom w:val="none" w:sz="0" w:space="0" w:color="auto"/>
                    <w:right w:val="none" w:sz="0" w:space="0" w:color="auto"/>
                  </w:divBdr>
                  <w:divsChild>
                    <w:div w:id="1875262431">
                      <w:marLeft w:val="0"/>
                      <w:marRight w:val="0"/>
                      <w:marTop w:val="0"/>
                      <w:marBottom w:val="0"/>
                      <w:divBdr>
                        <w:top w:val="none" w:sz="0" w:space="0" w:color="auto"/>
                        <w:left w:val="none" w:sz="0" w:space="0" w:color="auto"/>
                        <w:bottom w:val="none" w:sz="0" w:space="0" w:color="auto"/>
                        <w:right w:val="none" w:sz="0" w:space="0" w:color="auto"/>
                      </w:divBdr>
                      <w:divsChild>
                        <w:div w:id="1137603201">
                          <w:marLeft w:val="0"/>
                          <w:marRight w:val="0"/>
                          <w:marTop w:val="0"/>
                          <w:marBottom w:val="0"/>
                          <w:divBdr>
                            <w:top w:val="none" w:sz="0" w:space="0" w:color="auto"/>
                            <w:left w:val="none" w:sz="0" w:space="0" w:color="auto"/>
                            <w:bottom w:val="none" w:sz="0" w:space="0" w:color="auto"/>
                            <w:right w:val="none" w:sz="0" w:space="0" w:color="auto"/>
                          </w:divBdr>
                          <w:divsChild>
                            <w:div w:id="1053163825">
                              <w:marLeft w:val="0"/>
                              <w:marRight w:val="0"/>
                              <w:marTop w:val="0"/>
                              <w:marBottom w:val="0"/>
                              <w:divBdr>
                                <w:top w:val="none" w:sz="0" w:space="0" w:color="auto"/>
                                <w:left w:val="none" w:sz="0" w:space="0" w:color="auto"/>
                                <w:bottom w:val="none" w:sz="0" w:space="0" w:color="auto"/>
                                <w:right w:val="none" w:sz="0" w:space="0" w:color="auto"/>
                              </w:divBdr>
                              <w:divsChild>
                                <w:div w:id="367415383">
                                  <w:marLeft w:val="0"/>
                                  <w:marRight w:val="0"/>
                                  <w:marTop w:val="0"/>
                                  <w:marBottom w:val="0"/>
                                  <w:divBdr>
                                    <w:top w:val="none" w:sz="0" w:space="0" w:color="auto"/>
                                    <w:left w:val="none" w:sz="0" w:space="0" w:color="auto"/>
                                    <w:bottom w:val="none" w:sz="0" w:space="0" w:color="auto"/>
                                    <w:right w:val="none" w:sz="0" w:space="0" w:color="auto"/>
                                  </w:divBdr>
                                  <w:divsChild>
                                    <w:div w:id="934173363">
                                      <w:marLeft w:val="0"/>
                                      <w:marRight w:val="0"/>
                                      <w:marTop w:val="0"/>
                                      <w:marBottom w:val="0"/>
                                      <w:divBdr>
                                        <w:top w:val="none" w:sz="0" w:space="0" w:color="auto"/>
                                        <w:left w:val="none" w:sz="0" w:space="0" w:color="auto"/>
                                        <w:bottom w:val="none" w:sz="0" w:space="0" w:color="auto"/>
                                        <w:right w:val="none" w:sz="0" w:space="0" w:color="auto"/>
                                      </w:divBdr>
                                      <w:divsChild>
                                        <w:div w:id="1943879355">
                                          <w:marLeft w:val="-237"/>
                                          <w:marRight w:val="-237"/>
                                          <w:marTop w:val="0"/>
                                          <w:marBottom w:val="0"/>
                                          <w:divBdr>
                                            <w:top w:val="none" w:sz="0" w:space="0" w:color="auto"/>
                                            <w:left w:val="none" w:sz="0" w:space="0" w:color="auto"/>
                                            <w:bottom w:val="none" w:sz="0" w:space="0" w:color="auto"/>
                                            <w:right w:val="none" w:sz="0" w:space="0" w:color="auto"/>
                                          </w:divBdr>
                                          <w:divsChild>
                                            <w:div w:id="221991521">
                                              <w:marLeft w:val="0"/>
                                              <w:marRight w:val="0"/>
                                              <w:marTop w:val="0"/>
                                              <w:marBottom w:val="0"/>
                                              <w:divBdr>
                                                <w:top w:val="none" w:sz="0" w:space="0" w:color="auto"/>
                                                <w:left w:val="none" w:sz="0" w:space="0" w:color="auto"/>
                                                <w:bottom w:val="none" w:sz="0" w:space="0" w:color="auto"/>
                                                <w:right w:val="none" w:sz="0" w:space="0" w:color="auto"/>
                                              </w:divBdr>
                                              <w:divsChild>
                                                <w:div w:id="1102334951">
                                                  <w:marLeft w:val="0"/>
                                                  <w:marRight w:val="0"/>
                                                  <w:marTop w:val="0"/>
                                                  <w:marBottom w:val="0"/>
                                                  <w:divBdr>
                                                    <w:top w:val="none" w:sz="0" w:space="0" w:color="auto"/>
                                                    <w:left w:val="none" w:sz="0" w:space="0" w:color="auto"/>
                                                    <w:bottom w:val="none" w:sz="0" w:space="0" w:color="auto"/>
                                                    <w:right w:val="none" w:sz="0" w:space="0" w:color="auto"/>
                                                  </w:divBdr>
                                                  <w:divsChild>
                                                    <w:div w:id="1761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287948">
      <w:bodyDiv w:val="1"/>
      <w:marLeft w:val="0"/>
      <w:marRight w:val="0"/>
      <w:marTop w:val="0"/>
      <w:marBottom w:val="0"/>
      <w:divBdr>
        <w:top w:val="none" w:sz="0" w:space="0" w:color="auto"/>
        <w:left w:val="none" w:sz="0" w:space="0" w:color="auto"/>
        <w:bottom w:val="none" w:sz="0" w:space="0" w:color="auto"/>
        <w:right w:val="none" w:sz="0" w:space="0" w:color="auto"/>
      </w:divBdr>
    </w:div>
    <w:div w:id="2126924566">
      <w:bodyDiv w:val="1"/>
      <w:marLeft w:val="0"/>
      <w:marRight w:val="0"/>
      <w:marTop w:val="0"/>
      <w:marBottom w:val="0"/>
      <w:divBdr>
        <w:top w:val="none" w:sz="0" w:space="0" w:color="auto"/>
        <w:left w:val="none" w:sz="0" w:space="0" w:color="auto"/>
        <w:bottom w:val="none" w:sz="0" w:space="0" w:color="auto"/>
        <w:right w:val="none" w:sz="0" w:space="0" w:color="auto"/>
      </w:divBdr>
      <w:divsChild>
        <w:div w:id="1608998201">
          <w:marLeft w:val="0"/>
          <w:marRight w:val="0"/>
          <w:marTop w:val="0"/>
          <w:marBottom w:val="0"/>
          <w:divBdr>
            <w:top w:val="none" w:sz="0" w:space="0" w:color="auto"/>
            <w:left w:val="none" w:sz="0" w:space="0" w:color="auto"/>
            <w:bottom w:val="none" w:sz="0" w:space="0" w:color="auto"/>
            <w:right w:val="none" w:sz="0" w:space="0" w:color="auto"/>
          </w:divBdr>
          <w:divsChild>
            <w:div w:id="1559438361">
              <w:marLeft w:val="0"/>
              <w:marRight w:val="0"/>
              <w:marTop w:val="0"/>
              <w:marBottom w:val="0"/>
              <w:divBdr>
                <w:top w:val="none" w:sz="0" w:space="0" w:color="auto"/>
                <w:left w:val="none" w:sz="0" w:space="0" w:color="auto"/>
                <w:bottom w:val="none" w:sz="0" w:space="0" w:color="auto"/>
                <w:right w:val="none" w:sz="0" w:space="0" w:color="auto"/>
              </w:divBdr>
              <w:divsChild>
                <w:div w:id="772091546">
                  <w:marLeft w:val="0"/>
                  <w:marRight w:val="0"/>
                  <w:marTop w:val="0"/>
                  <w:marBottom w:val="0"/>
                  <w:divBdr>
                    <w:top w:val="none" w:sz="0" w:space="0" w:color="auto"/>
                    <w:left w:val="none" w:sz="0" w:space="0" w:color="auto"/>
                    <w:bottom w:val="none" w:sz="0" w:space="0" w:color="auto"/>
                    <w:right w:val="none" w:sz="0" w:space="0" w:color="auto"/>
                  </w:divBdr>
                  <w:divsChild>
                    <w:div w:id="2105295481">
                      <w:marLeft w:val="0"/>
                      <w:marRight w:val="0"/>
                      <w:marTop w:val="0"/>
                      <w:marBottom w:val="0"/>
                      <w:divBdr>
                        <w:top w:val="none" w:sz="0" w:space="0" w:color="auto"/>
                        <w:left w:val="none" w:sz="0" w:space="0" w:color="auto"/>
                        <w:bottom w:val="none" w:sz="0" w:space="0" w:color="auto"/>
                        <w:right w:val="none" w:sz="0" w:space="0" w:color="auto"/>
                      </w:divBdr>
                      <w:divsChild>
                        <w:div w:id="1229262892">
                          <w:marLeft w:val="0"/>
                          <w:marRight w:val="0"/>
                          <w:marTop w:val="0"/>
                          <w:marBottom w:val="0"/>
                          <w:divBdr>
                            <w:top w:val="none" w:sz="0" w:space="0" w:color="auto"/>
                            <w:left w:val="none" w:sz="0" w:space="0" w:color="auto"/>
                            <w:bottom w:val="none" w:sz="0" w:space="0" w:color="auto"/>
                            <w:right w:val="none" w:sz="0" w:space="0" w:color="auto"/>
                          </w:divBdr>
                          <w:divsChild>
                            <w:div w:id="598369022">
                              <w:marLeft w:val="0"/>
                              <w:marRight w:val="0"/>
                              <w:marTop w:val="0"/>
                              <w:marBottom w:val="0"/>
                              <w:divBdr>
                                <w:top w:val="none" w:sz="0" w:space="0" w:color="auto"/>
                                <w:left w:val="none" w:sz="0" w:space="0" w:color="auto"/>
                                <w:bottom w:val="none" w:sz="0" w:space="0" w:color="auto"/>
                                <w:right w:val="none" w:sz="0" w:space="0" w:color="auto"/>
                              </w:divBdr>
                              <w:divsChild>
                                <w:div w:id="941258628">
                                  <w:marLeft w:val="0"/>
                                  <w:marRight w:val="0"/>
                                  <w:marTop w:val="0"/>
                                  <w:marBottom w:val="0"/>
                                  <w:divBdr>
                                    <w:top w:val="none" w:sz="0" w:space="0" w:color="auto"/>
                                    <w:left w:val="none" w:sz="0" w:space="0" w:color="auto"/>
                                    <w:bottom w:val="none" w:sz="0" w:space="0" w:color="auto"/>
                                    <w:right w:val="none" w:sz="0" w:space="0" w:color="auto"/>
                                  </w:divBdr>
                                  <w:divsChild>
                                    <w:div w:id="1294947699">
                                      <w:marLeft w:val="0"/>
                                      <w:marRight w:val="0"/>
                                      <w:marTop w:val="0"/>
                                      <w:marBottom w:val="0"/>
                                      <w:divBdr>
                                        <w:top w:val="none" w:sz="0" w:space="0" w:color="auto"/>
                                        <w:left w:val="none" w:sz="0" w:space="0" w:color="auto"/>
                                        <w:bottom w:val="none" w:sz="0" w:space="0" w:color="auto"/>
                                        <w:right w:val="none" w:sz="0" w:space="0" w:color="auto"/>
                                      </w:divBdr>
                                      <w:divsChild>
                                        <w:div w:id="897789600">
                                          <w:marLeft w:val="-237"/>
                                          <w:marRight w:val="-237"/>
                                          <w:marTop w:val="0"/>
                                          <w:marBottom w:val="0"/>
                                          <w:divBdr>
                                            <w:top w:val="none" w:sz="0" w:space="0" w:color="auto"/>
                                            <w:left w:val="none" w:sz="0" w:space="0" w:color="auto"/>
                                            <w:bottom w:val="none" w:sz="0" w:space="0" w:color="auto"/>
                                            <w:right w:val="none" w:sz="0" w:space="0" w:color="auto"/>
                                          </w:divBdr>
                                          <w:divsChild>
                                            <w:div w:id="2053268321">
                                              <w:marLeft w:val="0"/>
                                              <w:marRight w:val="0"/>
                                              <w:marTop w:val="0"/>
                                              <w:marBottom w:val="0"/>
                                              <w:divBdr>
                                                <w:top w:val="none" w:sz="0" w:space="0" w:color="auto"/>
                                                <w:left w:val="none" w:sz="0" w:space="0" w:color="auto"/>
                                                <w:bottom w:val="none" w:sz="0" w:space="0" w:color="auto"/>
                                                <w:right w:val="none" w:sz="0" w:space="0" w:color="auto"/>
                                              </w:divBdr>
                                              <w:divsChild>
                                                <w:div w:id="2119107214">
                                                  <w:marLeft w:val="0"/>
                                                  <w:marRight w:val="0"/>
                                                  <w:marTop w:val="0"/>
                                                  <w:marBottom w:val="0"/>
                                                  <w:divBdr>
                                                    <w:top w:val="none" w:sz="0" w:space="0" w:color="auto"/>
                                                    <w:left w:val="none" w:sz="0" w:space="0" w:color="auto"/>
                                                    <w:bottom w:val="none" w:sz="0" w:space="0" w:color="auto"/>
                                                    <w:right w:val="none" w:sz="0" w:space="0" w:color="auto"/>
                                                  </w:divBdr>
                                                  <w:divsChild>
                                                    <w:div w:id="167880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4639739">
      <w:bodyDiv w:val="1"/>
      <w:marLeft w:val="0"/>
      <w:marRight w:val="0"/>
      <w:marTop w:val="0"/>
      <w:marBottom w:val="0"/>
      <w:divBdr>
        <w:top w:val="none" w:sz="0" w:space="0" w:color="auto"/>
        <w:left w:val="none" w:sz="0" w:space="0" w:color="auto"/>
        <w:bottom w:val="none" w:sz="0" w:space="0" w:color="auto"/>
        <w:right w:val="none" w:sz="0" w:space="0" w:color="auto"/>
      </w:divBdr>
    </w:div>
    <w:div w:id="2137671780">
      <w:bodyDiv w:val="1"/>
      <w:marLeft w:val="0"/>
      <w:marRight w:val="0"/>
      <w:marTop w:val="0"/>
      <w:marBottom w:val="0"/>
      <w:divBdr>
        <w:top w:val="none" w:sz="0" w:space="0" w:color="auto"/>
        <w:left w:val="none" w:sz="0" w:space="0" w:color="auto"/>
        <w:bottom w:val="none" w:sz="0" w:space="0" w:color="auto"/>
        <w:right w:val="none" w:sz="0" w:space="0" w:color="auto"/>
      </w:divBdr>
    </w:div>
    <w:div w:id="214415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20fZzSRInternal('17049',%20'14615583',%20'14615583',%20'5785147',%20'5785161',%20'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nspza.s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ADE2B-6584-48E7-BE9A-55EC4845C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6432</Words>
  <Characters>36668</Characters>
  <Application>Microsoft Office Word</Application>
  <DocSecurity>0</DocSecurity>
  <Lines>305</Lines>
  <Paragraphs>86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43014</CharactersWithSpaces>
  <SharedDoc>false</SharedDoc>
  <HyperlinkBase/>
  <HLinks>
    <vt:vector size="270" baseType="variant">
      <vt:variant>
        <vt:i4>6553713</vt:i4>
      </vt:variant>
      <vt:variant>
        <vt:i4>267</vt:i4>
      </vt:variant>
      <vt:variant>
        <vt:i4>0</vt:i4>
      </vt:variant>
      <vt:variant>
        <vt:i4>5</vt:i4>
      </vt:variant>
      <vt:variant>
        <vt:lpwstr>mailto:csizmadiova.lydia@slposta.sk</vt:lpwstr>
      </vt:variant>
      <vt:variant>
        <vt:lpwstr/>
      </vt:variant>
      <vt:variant>
        <vt:i4>1900549</vt:i4>
      </vt:variant>
      <vt:variant>
        <vt:i4>260</vt:i4>
      </vt:variant>
      <vt:variant>
        <vt:i4>0</vt:i4>
      </vt:variant>
      <vt:variant>
        <vt:i4>5</vt:i4>
      </vt:variant>
      <vt:variant>
        <vt:lpwstr/>
      </vt:variant>
      <vt:variant>
        <vt:lpwstr>_Toc355611587</vt:lpwstr>
      </vt:variant>
      <vt:variant>
        <vt:i4>1900551</vt:i4>
      </vt:variant>
      <vt:variant>
        <vt:i4>254</vt:i4>
      </vt:variant>
      <vt:variant>
        <vt:i4>0</vt:i4>
      </vt:variant>
      <vt:variant>
        <vt:i4>5</vt:i4>
      </vt:variant>
      <vt:variant>
        <vt:lpwstr/>
      </vt:variant>
      <vt:variant>
        <vt:lpwstr>_Toc355611585</vt:lpwstr>
      </vt:variant>
      <vt:variant>
        <vt:i4>1900545</vt:i4>
      </vt:variant>
      <vt:variant>
        <vt:i4>248</vt:i4>
      </vt:variant>
      <vt:variant>
        <vt:i4>0</vt:i4>
      </vt:variant>
      <vt:variant>
        <vt:i4>5</vt:i4>
      </vt:variant>
      <vt:variant>
        <vt:lpwstr/>
      </vt:variant>
      <vt:variant>
        <vt:lpwstr>_Toc355611583</vt:lpwstr>
      </vt:variant>
      <vt:variant>
        <vt:i4>1900547</vt:i4>
      </vt:variant>
      <vt:variant>
        <vt:i4>242</vt:i4>
      </vt:variant>
      <vt:variant>
        <vt:i4>0</vt:i4>
      </vt:variant>
      <vt:variant>
        <vt:i4>5</vt:i4>
      </vt:variant>
      <vt:variant>
        <vt:lpwstr/>
      </vt:variant>
      <vt:variant>
        <vt:lpwstr>_Toc355611581</vt:lpwstr>
      </vt:variant>
      <vt:variant>
        <vt:i4>1179659</vt:i4>
      </vt:variant>
      <vt:variant>
        <vt:i4>236</vt:i4>
      </vt:variant>
      <vt:variant>
        <vt:i4>0</vt:i4>
      </vt:variant>
      <vt:variant>
        <vt:i4>5</vt:i4>
      </vt:variant>
      <vt:variant>
        <vt:lpwstr/>
      </vt:variant>
      <vt:variant>
        <vt:lpwstr>_Toc355611579</vt:lpwstr>
      </vt:variant>
      <vt:variant>
        <vt:i4>1179658</vt:i4>
      </vt:variant>
      <vt:variant>
        <vt:i4>230</vt:i4>
      </vt:variant>
      <vt:variant>
        <vt:i4>0</vt:i4>
      </vt:variant>
      <vt:variant>
        <vt:i4>5</vt:i4>
      </vt:variant>
      <vt:variant>
        <vt:lpwstr/>
      </vt:variant>
      <vt:variant>
        <vt:lpwstr>_Toc355611578</vt:lpwstr>
      </vt:variant>
      <vt:variant>
        <vt:i4>1179653</vt:i4>
      </vt:variant>
      <vt:variant>
        <vt:i4>224</vt:i4>
      </vt:variant>
      <vt:variant>
        <vt:i4>0</vt:i4>
      </vt:variant>
      <vt:variant>
        <vt:i4>5</vt:i4>
      </vt:variant>
      <vt:variant>
        <vt:lpwstr/>
      </vt:variant>
      <vt:variant>
        <vt:lpwstr>_Toc355611577</vt:lpwstr>
      </vt:variant>
      <vt:variant>
        <vt:i4>1179655</vt:i4>
      </vt:variant>
      <vt:variant>
        <vt:i4>218</vt:i4>
      </vt:variant>
      <vt:variant>
        <vt:i4>0</vt:i4>
      </vt:variant>
      <vt:variant>
        <vt:i4>5</vt:i4>
      </vt:variant>
      <vt:variant>
        <vt:lpwstr/>
      </vt:variant>
      <vt:variant>
        <vt:lpwstr>_Toc355611575</vt:lpwstr>
      </vt:variant>
      <vt:variant>
        <vt:i4>1179654</vt:i4>
      </vt:variant>
      <vt:variant>
        <vt:i4>212</vt:i4>
      </vt:variant>
      <vt:variant>
        <vt:i4>0</vt:i4>
      </vt:variant>
      <vt:variant>
        <vt:i4>5</vt:i4>
      </vt:variant>
      <vt:variant>
        <vt:lpwstr/>
      </vt:variant>
      <vt:variant>
        <vt:lpwstr>_Toc355611574</vt:lpwstr>
      </vt:variant>
      <vt:variant>
        <vt:i4>1179649</vt:i4>
      </vt:variant>
      <vt:variant>
        <vt:i4>206</vt:i4>
      </vt:variant>
      <vt:variant>
        <vt:i4>0</vt:i4>
      </vt:variant>
      <vt:variant>
        <vt:i4>5</vt:i4>
      </vt:variant>
      <vt:variant>
        <vt:lpwstr/>
      </vt:variant>
      <vt:variant>
        <vt:lpwstr>_Toc355611573</vt:lpwstr>
      </vt:variant>
      <vt:variant>
        <vt:i4>1179648</vt:i4>
      </vt:variant>
      <vt:variant>
        <vt:i4>200</vt:i4>
      </vt:variant>
      <vt:variant>
        <vt:i4>0</vt:i4>
      </vt:variant>
      <vt:variant>
        <vt:i4>5</vt:i4>
      </vt:variant>
      <vt:variant>
        <vt:lpwstr/>
      </vt:variant>
      <vt:variant>
        <vt:lpwstr>_Toc355611572</vt:lpwstr>
      </vt:variant>
      <vt:variant>
        <vt:i4>1179651</vt:i4>
      </vt:variant>
      <vt:variant>
        <vt:i4>194</vt:i4>
      </vt:variant>
      <vt:variant>
        <vt:i4>0</vt:i4>
      </vt:variant>
      <vt:variant>
        <vt:i4>5</vt:i4>
      </vt:variant>
      <vt:variant>
        <vt:lpwstr/>
      </vt:variant>
      <vt:variant>
        <vt:lpwstr>_Toc355611571</vt:lpwstr>
      </vt:variant>
      <vt:variant>
        <vt:i4>1179650</vt:i4>
      </vt:variant>
      <vt:variant>
        <vt:i4>188</vt:i4>
      </vt:variant>
      <vt:variant>
        <vt:i4>0</vt:i4>
      </vt:variant>
      <vt:variant>
        <vt:i4>5</vt:i4>
      </vt:variant>
      <vt:variant>
        <vt:lpwstr/>
      </vt:variant>
      <vt:variant>
        <vt:lpwstr>_Toc355611570</vt:lpwstr>
      </vt:variant>
      <vt:variant>
        <vt:i4>1245195</vt:i4>
      </vt:variant>
      <vt:variant>
        <vt:i4>182</vt:i4>
      </vt:variant>
      <vt:variant>
        <vt:i4>0</vt:i4>
      </vt:variant>
      <vt:variant>
        <vt:i4>5</vt:i4>
      </vt:variant>
      <vt:variant>
        <vt:lpwstr/>
      </vt:variant>
      <vt:variant>
        <vt:lpwstr>_Toc355611569</vt:lpwstr>
      </vt:variant>
      <vt:variant>
        <vt:i4>1245194</vt:i4>
      </vt:variant>
      <vt:variant>
        <vt:i4>176</vt:i4>
      </vt:variant>
      <vt:variant>
        <vt:i4>0</vt:i4>
      </vt:variant>
      <vt:variant>
        <vt:i4>5</vt:i4>
      </vt:variant>
      <vt:variant>
        <vt:lpwstr/>
      </vt:variant>
      <vt:variant>
        <vt:lpwstr>_Toc355611568</vt:lpwstr>
      </vt:variant>
      <vt:variant>
        <vt:i4>1245189</vt:i4>
      </vt:variant>
      <vt:variant>
        <vt:i4>170</vt:i4>
      </vt:variant>
      <vt:variant>
        <vt:i4>0</vt:i4>
      </vt:variant>
      <vt:variant>
        <vt:i4>5</vt:i4>
      </vt:variant>
      <vt:variant>
        <vt:lpwstr/>
      </vt:variant>
      <vt:variant>
        <vt:lpwstr>_Toc355611567</vt:lpwstr>
      </vt:variant>
      <vt:variant>
        <vt:i4>1245191</vt:i4>
      </vt:variant>
      <vt:variant>
        <vt:i4>164</vt:i4>
      </vt:variant>
      <vt:variant>
        <vt:i4>0</vt:i4>
      </vt:variant>
      <vt:variant>
        <vt:i4>5</vt:i4>
      </vt:variant>
      <vt:variant>
        <vt:lpwstr/>
      </vt:variant>
      <vt:variant>
        <vt:lpwstr>_Toc355611565</vt:lpwstr>
      </vt:variant>
      <vt:variant>
        <vt:i4>1245190</vt:i4>
      </vt:variant>
      <vt:variant>
        <vt:i4>158</vt:i4>
      </vt:variant>
      <vt:variant>
        <vt:i4>0</vt:i4>
      </vt:variant>
      <vt:variant>
        <vt:i4>5</vt:i4>
      </vt:variant>
      <vt:variant>
        <vt:lpwstr/>
      </vt:variant>
      <vt:variant>
        <vt:lpwstr>_Toc355611564</vt:lpwstr>
      </vt:variant>
      <vt:variant>
        <vt:i4>1245185</vt:i4>
      </vt:variant>
      <vt:variant>
        <vt:i4>152</vt:i4>
      </vt:variant>
      <vt:variant>
        <vt:i4>0</vt:i4>
      </vt:variant>
      <vt:variant>
        <vt:i4>5</vt:i4>
      </vt:variant>
      <vt:variant>
        <vt:lpwstr/>
      </vt:variant>
      <vt:variant>
        <vt:lpwstr>_Toc355611563</vt:lpwstr>
      </vt:variant>
      <vt:variant>
        <vt:i4>1245184</vt:i4>
      </vt:variant>
      <vt:variant>
        <vt:i4>146</vt:i4>
      </vt:variant>
      <vt:variant>
        <vt:i4>0</vt:i4>
      </vt:variant>
      <vt:variant>
        <vt:i4>5</vt:i4>
      </vt:variant>
      <vt:variant>
        <vt:lpwstr/>
      </vt:variant>
      <vt:variant>
        <vt:lpwstr>_Toc355611562</vt:lpwstr>
      </vt:variant>
      <vt:variant>
        <vt:i4>1245187</vt:i4>
      </vt:variant>
      <vt:variant>
        <vt:i4>140</vt:i4>
      </vt:variant>
      <vt:variant>
        <vt:i4>0</vt:i4>
      </vt:variant>
      <vt:variant>
        <vt:i4>5</vt:i4>
      </vt:variant>
      <vt:variant>
        <vt:lpwstr/>
      </vt:variant>
      <vt:variant>
        <vt:lpwstr>_Toc355611561</vt:lpwstr>
      </vt:variant>
      <vt:variant>
        <vt:i4>1245186</vt:i4>
      </vt:variant>
      <vt:variant>
        <vt:i4>134</vt:i4>
      </vt:variant>
      <vt:variant>
        <vt:i4>0</vt:i4>
      </vt:variant>
      <vt:variant>
        <vt:i4>5</vt:i4>
      </vt:variant>
      <vt:variant>
        <vt:lpwstr/>
      </vt:variant>
      <vt:variant>
        <vt:lpwstr>_Toc355611560</vt:lpwstr>
      </vt:variant>
      <vt:variant>
        <vt:i4>1048586</vt:i4>
      </vt:variant>
      <vt:variant>
        <vt:i4>128</vt:i4>
      </vt:variant>
      <vt:variant>
        <vt:i4>0</vt:i4>
      </vt:variant>
      <vt:variant>
        <vt:i4>5</vt:i4>
      </vt:variant>
      <vt:variant>
        <vt:lpwstr/>
      </vt:variant>
      <vt:variant>
        <vt:lpwstr>_Toc355611558</vt:lpwstr>
      </vt:variant>
      <vt:variant>
        <vt:i4>1048581</vt:i4>
      </vt:variant>
      <vt:variant>
        <vt:i4>122</vt:i4>
      </vt:variant>
      <vt:variant>
        <vt:i4>0</vt:i4>
      </vt:variant>
      <vt:variant>
        <vt:i4>5</vt:i4>
      </vt:variant>
      <vt:variant>
        <vt:lpwstr/>
      </vt:variant>
      <vt:variant>
        <vt:lpwstr>_Toc355611557</vt:lpwstr>
      </vt:variant>
      <vt:variant>
        <vt:i4>1048580</vt:i4>
      </vt:variant>
      <vt:variant>
        <vt:i4>116</vt:i4>
      </vt:variant>
      <vt:variant>
        <vt:i4>0</vt:i4>
      </vt:variant>
      <vt:variant>
        <vt:i4>5</vt:i4>
      </vt:variant>
      <vt:variant>
        <vt:lpwstr/>
      </vt:variant>
      <vt:variant>
        <vt:lpwstr>_Toc355611556</vt:lpwstr>
      </vt:variant>
      <vt:variant>
        <vt:i4>1048583</vt:i4>
      </vt:variant>
      <vt:variant>
        <vt:i4>110</vt:i4>
      </vt:variant>
      <vt:variant>
        <vt:i4>0</vt:i4>
      </vt:variant>
      <vt:variant>
        <vt:i4>5</vt:i4>
      </vt:variant>
      <vt:variant>
        <vt:lpwstr/>
      </vt:variant>
      <vt:variant>
        <vt:lpwstr>_Toc355611555</vt:lpwstr>
      </vt:variant>
      <vt:variant>
        <vt:i4>1048582</vt:i4>
      </vt:variant>
      <vt:variant>
        <vt:i4>104</vt:i4>
      </vt:variant>
      <vt:variant>
        <vt:i4>0</vt:i4>
      </vt:variant>
      <vt:variant>
        <vt:i4>5</vt:i4>
      </vt:variant>
      <vt:variant>
        <vt:lpwstr/>
      </vt:variant>
      <vt:variant>
        <vt:lpwstr>_Toc355611554</vt:lpwstr>
      </vt:variant>
      <vt:variant>
        <vt:i4>1048577</vt:i4>
      </vt:variant>
      <vt:variant>
        <vt:i4>98</vt:i4>
      </vt:variant>
      <vt:variant>
        <vt:i4>0</vt:i4>
      </vt:variant>
      <vt:variant>
        <vt:i4>5</vt:i4>
      </vt:variant>
      <vt:variant>
        <vt:lpwstr/>
      </vt:variant>
      <vt:variant>
        <vt:lpwstr>_Toc355611553</vt:lpwstr>
      </vt:variant>
      <vt:variant>
        <vt:i4>1048576</vt:i4>
      </vt:variant>
      <vt:variant>
        <vt:i4>92</vt:i4>
      </vt:variant>
      <vt:variant>
        <vt:i4>0</vt:i4>
      </vt:variant>
      <vt:variant>
        <vt:i4>5</vt:i4>
      </vt:variant>
      <vt:variant>
        <vt:lpwstr/>
      </vt:variant>
      <vt:variant>
        <vt:lpwstr>_Toc355611552</vt:lpwstr>
      </vt:variant>
      <vt:variant>
        <vt:i4>1048578</vt:i4>
      </vt:variant>
      <vt:variant>
        <vt:i4>86</vt:i4>
      </vt:variant>
      <vt:variant>
        <vt:i4>0</vt:i4>
      </vt:variant>
      <vt:variant>
        <vt:i4>5</vt:i4>
      </vt:variant>
      <vt:variant>
        <vt:lpwstr/>
      </vt:variant>
      <vt:variant>
        <vt:lpwstr>_Toc355611550</vt:lpwstr>
      </vt:variant>
      <vt:variant>
        <vt:i4>1114123</vt:i4>
      </vt:variant>
      <vt:variant>
        <vt:i4>80</vt:i4>
      </vt:variant>
      <vt:variant>
        <vt:i4>0</vt:i4>
      </vt:variant>
      <vt:variant>
        <vt:i4>5</vt:i4>
      </vt:variant>
      <vt:variant>
        <vt:lpwstr/>
      </vt:variant>
      <vt:variant>
        <vt:lpwstr>_Toc355611549</vt:lpwstr>
      </vt:variant>
      <vt:variant>
        <vt:i4>1114122</vt:i4>
      </vt:variant>
      <vt:variant>
        <vt:i4>74</vt:i4>
      </vt:variant>
      <vt:variant>
        <vt:i4>0</vt:i4>
      </vt:variant>
      <vt:variant>
        <vt:i4>5</vt:i4>
      </vt:variant>
      <vt:variant>
        <vt:lpwstr/>
      </vt:variant>
      <vt:variant>
        <vt:lpwstr>_Toc355611548</vt:lpwstr>
      </vt:variant>
      <vt:variant>
        <vt:i4>1114117</vt:i4>
      </vt:variant>
      <vt:variant>
        <vt:i4>68</vt:i4>
      </vt:variant>
      <vt:variant>
        <vt:i4>0</vt:i4>
      </vt:variant>
      <vt:variant>
        <vt:i4>5</vt:i4>
      </vt:variant>
      <vt:variant>
        <vt:lpwstr/>
      </vt:variant>
      <vt:variant>
        <vt:lpwstr>_Toc355611547</vt:lpwstr>
      </vt:variant>
      <vt:variant>
        <vt:i4>1114119</vt:i4>
      </vt:variant>
      <vt:variant>
        <vt:i4>62</vt:i4>
      </vt:variant>
      <vt:variant>
        <vt:i4>0</vt:i4>
      </vt:variant>
      <vt:variant>
        <vt:i4>5</vt:i4>
      </vt:variant>
      <vt:variant>
        <vt:lpwstr/>
      </vt:variant>
      <vt:variant>
        <vt:lpwstr>_Toc355611545</vt:lpwstr>
      </vt:variant>
      <vt:variant>
        <vt:i4>1114118</vt:i4>
      </vt:variant>
      <vt:variant>
        <vt:i4>56</vt:i4>
      </vt:variant>
      <vt:variant>
        <vt:i4>0</vt:i4>
      </vt:variant>
      <vt:variant>
        <vt:i4>5</vt:i4>
      </vt:variant>
      <vt:variant>
        <vt:lpwstr/>
      </vt:variant>
      <vt:variant>
        <vt:lpwstr>_Toc355611544</vt:lpwstr>
      </vt:variant>
      <vt:variant>
        <vt:i4>1114113</vt:i4>
      </vt:variant>
      <vt:variant>
        <vt:i4>50</vt:i4>
      </vt:variant>
      <vt:variant>
        <vt:i4>0</vt:i4>
      </vt:variant>
      <vt:variant>
        <vt:i4>5</vt:i4>
      </vt:variant>
      <vt:variant>
        <vt:lpwstr/>
      </vt:variant>
      <vt:variant>
        <vt:lpwstr>_Toc355611543</vt:lpwstr>
      </vt:variant>
      <vt:variant>
        <vt:i4>1114112</vt:i4>
      </vt:variant>
      <vt:variant>
        <vt:i4>44</vt:i4>
      </vt:variant>
      <vt:variant>
        <vt:i4>0</vt:i4>
      </vt:variant>
      <vt:variant>
        <vt:i4>5</vt:i4>
      </vt:variant>
      <vt:variant>
        <vt:lpwstr/>
      </vt:variant>
      <vt:variant>
        <vt:lpwstr>_Toc355611542</vt:lpwstr>
      </vt:variant>
      <vt:variant>
        <vt:i4>1114115</vt:i4>
      </vt:variant>
      <vt:variant>
        <vt:i4>38</vt:i4>
      </vt:variant>
      <vt:variant>
        <vt:i4>0</vt:i4>
      </vt:variant>
      <vt:variant>
        <vt:i4>5</vt:i4>
      </vt:variant>
      <vt:variant>
        <vt:lpwstr/>
      </vt:variant>
      <vt:variant>
        <vt:lpwstr>_Toc355611541</vt:lpwstr>
      </vt:variant>
      <vt:variant>
        <vt:i4>1114114</vt:i4>
      </vt:variant>
      <vt:variant>
        <vt:i4>32</vt:i4>
      </vt:variant>
      <vt:variant>
        <vt:i4>0</vt:i4>
      </vt:variant>
      <vt:variant>
        <vt:i4>5</vt:i4>
      </vt:variant>
      <vt:variant>
        <vt:lpwstr/>
      </vt:variant>
      <vt:variant>
        <vt:lpwstr>_Toc355611540</vt:lpwstr>
      </vt:variant>
      <vt:variant>
        <vt:i4>1441803</vt:i4>
      </vt:variant>
      <vt:variant>
        <vt:i4>26</vt:i4>
      </vt:variant>
      <vt:variant>
        <vt:i4>0</vt:i4>
      </vt:variant>
      <vt:variant>
        <vt:i4>5</vt:i4>
      </vt:variant>
      <vt:variant>
        <vt:lpwstr/>
      </vt:variant>
      <vt:variant>
        <vt:lpwstr>_Toc355611539</vt:lpwstr>
      </vt:variant>
      <vt:variant>
        <vt:i4>1441802</vt:i4>
      </vt:variant>
      <vt:variant>
        <vt:i4>20</vt:i4>
      </vt:variant>
      <vt:variant>
        <vt:i4>0</vt:i4>
      </vt:variant>
      <vt:variant>
        <vt:i4>5</vt:i4>
      </vt:variant>
      <vt:variant>
        <vt:lpwstr/>
      </vt:variant>
      <vt:variant>
        <vt:lpwstr>_Toc355611538</vt:lpwstr>
      </vt:variant>
      <vt:variant>
        <vt:i4>1441797</vt:i4>
      </vt:variant>
      <vt:variant>
        <vt:i4>14</vt:i4>
      </vt:variant>
      <vt:variant>
        <vt:i4>0</vt:i4>
      </vt:variant>
      <vt:variant>
        <vt:i4>5</vt:i4>
      </vt:variant>
      <vt:variant>
        <vt:lpwstr/>
      </vt:variant>
      <vt:variant>
        <vt:lpwstr>_Toc355611537</vt:lpwstr>
      </vt:variant>
      <vt:variant>
        <vt:i4>1441799</vt:i4>
      </vt:variant>
      <vt:variant>
        <vt:i4>8</vt:i4>
      </vt:variant>
      <vt:variant>
        <vt:i4>0</vt:i4>
      </vt:variant>
      <vt:variant>
        <vt:i4>5</vt:i4>
      </vt:variant>
      <vt:variant>
        <vt:lpwstr/>
      </vt:variant>
      <vt:variant>
        <vt:lpwstr>_Toc355611535</vt:lpwstr>
      </vt:variant>
      <vt:variant>
        <vt:i4>1441798</vt:i4>
      </vt:variant>
      <vt:variant>
        <vt:i4>2</vt:i4>
      </vt:variant>
      <vt:variant>
        <vt:i4>0</vt:i4>
      </vt:variant>
      <vt:variant>
        <vt:i4>5</vt:i4>
      </vt:variant>
      <vt:variant>
        <vt:lpwstr/>
      </vt:variant>
      <vt:variant>
        <vt:lpwstr>_Toc355611534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2019-11-08T15:25:00Z</dcterms:created>
  <dcterms:modified xsi:type="dcterms:W3CDTF">2020-09-21T09:16:00Z</dcterms:modified>
</cp:coreProperties>
</file>