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5B" w:rsidRDefault="005A065B" w:rsidP="005A065B">
      <w:pPr>
        <w:rPr>
          <w:rFonts w:eastAsia="Arial" w:cs="Arial"/>
          <w:b/>
          <w:i/>
          <w:sz w:val="28"/>
        </w:rPr>
      </w:pPr>
      <w:bookmarkStart w:id="0" w:name="_Toc354993063"/>
      <w:bookmarkStart w:id="1" w:name="_Toc355611582"/>
      <w:bookmarkStart w:id="2" w:name="_Toc357758541"/>
      <w:bookmarkStart w:id="3" w:name="_Toc359919567"/>
      <w:bookmarkStart w:id="4" w:name="_Toc383529814"/>
      <w:bookmarkStart w:id="5" w:name="_Toc390159008"/>
      <w:bookmarkStart w:id="6" w:name="_Toc459228067"/>
      <w:r>
        <w:rPr>
          <w:rFonts w:eastAsia="Arial" w:cs="Arial"/>
          <w:b/>
          <w:i/>
          <w:sz w:val="28"/>
        </w:rPr>
        <w:t xml:space="preserve">Príloha B  </w:t>
      </w:r>
      <w:r w:rsidRPr="00D65A8F">
        <w:rPr>
          <w:rFonts w:eastAsia="Arial" w:cs="Arial"/>
          <w:i/>
          <w:sz w:val="24"/>
        </w:rPr>
        <w:t>k súťažným podkladom</w:t>
      </w:r>
      <w:r w:rsidRPr="00D65A8F">
        <w:rPr>
          <w:rFonts w:eastAsia="Arial" w:cs="Arial"/>
          <w:b/>
          <w:i/>
          <w:sz w:val="24"/>
        </w:rPr>
        <w:t xml:space="preserve"> </w:t>
      </w:r>
    </w:p>
    <w:p w:rsidR="005A065B" w:rsidRDefault="005A065B" w:rsidP="005A065B">
      <w:pPr>
        <w:rPr>
          <w:rFonts w:eastAsia="Arial" w:cs="Arial"/>
          <w:b/>
          <w:i/>
          <w:sz w:val="28"/>
        </w:rPr>
      </w:pPr>
    </w:p>
    <w:p w:rsidR="005A065B" w:rsidRDefault="005A065B" w:rsidP="005A065B">
      <w:pPr>
        <w:rPr>
          <w:rFonts w:eastAsia="Arial" w:cs="Arial"/>
          <w:b/>
          <w:i/>
          <w:sz w:val="28"/>
        </w:rPr>
      </w:pPr>
      <w:r w:rsidRPr="00CB3F3A">
        <w:rPr>
          <w:rFonts w:eastAsia="Arial" w:cs="Arial"/>
          <w:b/>
          <w:i/>
          <w:sz w:val="28"/>
        </w:rPr>
        <w:t>Špecifikácia predmetu zákazky:</w:t>
      </w:r>
    </w:p>
    <w:p w:rsidR="00EE24FE" w:rsidRDefault="00EE24FE" w:rsidP="00EE24FE">
      <w:pPr>
        <w:pStyle w:val="Odsekzoznamu"/>
      </w:pPr>
    </w:p>
    <w:p w:rsidR="00EE24FE" w:rsidRPr="00602C1F" w:rsidRDefault="00D27FDD" w:rsidP="007C406D">
      <w:pPr>
        <w:pStyle w:val="Nadpis-modrbold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D27FDD">
        <w:rPr>
          <w:rFonts w:ascii="Times New Roman" w:hAnsi="Times New Roman" w:cs="Times New Roman"/>
          <w:color w:val="auto"/>
          <w:sz w:val="24"/>
          <w:szCs w:val="24"/>
        </w:rPr>
        <w:t xml:space="preserve">F.  </w:t>
      </w:r>
      <w:proofErr w:type="spellStart"/>
      <w:r w:rsidRPr="00D27FDD">
        <w:rPr>
          <w:rFonts w:ascii="Times New Roman" w:hAnsi="Times New Roman" w:cs="Times New Roman"/>
          <w:color w:val="auto"/>
          <w:sz w:val="24"/>
          <w:szCs w:val="24"/>
        </w:rPr>
        <w:t>Operačný</w:t>
      </w:r>
      <w:proofErr w:type="spellEnd"/>
      <w:r w:rsidRPr="00D27FD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27FDD">
        <w:rPr>
          <w:rFonts w:ascii="Times New Roman" w:hAnsi="Times New Roman" w:cs="Times New Roman"/>
          <w:color w:val="auto"/>
          <w:sz w:val="24"/>
          <w:szCs w:val="24"/>
        </w:rPr>
        <w:t>stôl</w:t>
      </w:r>
      <w:proofErr w:type="spellEnd"/>
      <w:r w:rsidRPr="00D27FD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27FDD">
        <w:rPr>
          <w:rFonts w:ascii="Times New Roman" w:hAnsi="Times New Roman" w:cs="Times New Roman"/>
          <w:color w:val="auto"/>
          <w:sz w:val="24"/>
          <w:szCs w:val="24"/>
        </w:rPr>
        <w:t>oddelenie</w:t>
      </w:r>
      <w:proofErr w:type="spellEnd"/>
      <w:r w:rsidRPr="00D27FDD">
        <w:rPr>
          <w:rFonts w:ascii="Times New Roman" w:hAnsi="Times New Roman" w:cs="Times New Roman"/>
          <w:color w:val="auto"/>
          <w:sz w:val="24"/>
          <w:szCs w:val="24"/>
        </w:rPr>
        <w:t xml:space="preserve"> ORL</w:t>
      </w:r>
      <w:r w:rsidR="00EE24FE" w:rsidRPr="00602C1F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  </w:t>
      </w:r>
    </w:p>
    <w:p w:rsidR="00EE24FE" w:rsidRPr="00602C1F" w:rsidRDefault="00EE24FE" w:rsidP="00F269E0">
      <w:pPr>
        <w:rPr>
          <w:rFonts w:ascii="Times New Roman" w:hAnsi="Times New Roman"/>
          <w:sz w:val="24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5745"/>
        <w:gridCol w:w="2821"/>
      </w:tblGrid>
      <w:tr w:rsidR="00602C1F" w:rsidRPr="00602C1F" w:rsidTr="004D6EA2">
        <w:tc>
          <w:tcPr>
            <w:tcW w:w="5745" w:type="dxa"/>
          </w:tcPr>
          <w:p w:rsidR="00602C1F" w:rsidRPr="00602C1F" w:rsidRDefault="00602C1F" w:rsidP="00602C1F">
            <w:pPr>
              <w:pStyle w:val="Odsekzoznamu"/>
              <w:ind w:left="720"/>
              <w:rPr>
                <w:lang w:val="sk-SK"/>
              </w:rPr>
            </w:pPr>
          </w:p>
        </w:tc>
        <w:tc>
          <w:tcPr>
            <w:tcW w:w="2821" w:type="dxa"/>
          </w:tcPr>
          <w:p w:rsidR="00602C1F" w:rsidRPr="00602C1F" w:rsidRDefault="00602C1F" w:rsidP="00602C1F">
            <w:pPr>
              <w:pStyle w:val="Odsekzoznamu"/>
              <w:ind w:left="720"/>
              <w:rPr>
                <w:lang w:val="sk-SK"/>
              </w:rPr>
            </w:pPr>
            <w:r>
              <w:rPr>
                <w:lang w:val="sk-SK"/>
              </w:rPr>
              <w:t>áno/nie</w:t>
            </w: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CA48E0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Zostava</w:t>
            </w:r>
            <w:proofErr w:type="spellEnd"/>
            <w:r>
              <w:t xml:space="preserve"> </w:t>
            </w:r>
            <w:proofErr w:type="spellStart"/>
            <w:r>
              <w:t>operačného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CA48E0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>
              <w:t xml:space="preserve">1x </w:t>
            </w:r>
            <w:proofErr w:type="spellStart"/>
            <w:r>
              <w:t>mobilný</w:t>
            </w:r>
            <w:proofErr w:type="spellEnd"/>
            <w:r>
              <w:t xml:space="preserve"> </w:t>
            </w:r>
            <w:proofErr w:type="spellStart"/>
            <w:r>
              <w:t>operačný</w:t>
            </w:r>
            <w:proofErr w:type="spellEnd"/>
            <w:r>
              <w:t xml:space="preserve"> </w:t>
            </w:r>
            <w:proofErr w:type="spellStart"/>
            <w:r>
              <w:t>stôl</w:t>
            </w:r>
            <w:proofErr w:type="spellEnd"/>
            <w:r>
              <w:t xml:space="preserve"> s </w:t>
            </w:r>
            <w:proofErr w:type="spellStart"/>
            <w:r>
              <w:t>pevnou</w:t>
            </w:r>
            <w:proofErr w:type="spellEnd"/>
            <w:r>
              <w:t xml:space="preserve"> </w:t>
            </w:r>
            <w:proofErr w:type="spellStart"/>
            <w:r>
              <w:t>operačnou</w:t>
            </w:r>
            <w:proofErr w:type="spellEnd"/>
            <w:r>
              <w:t xml:space="preserve"> </w:t>
            </w:r>
            <w:proofErr w:type="spellStart"/>
            <w:r>
              <w:t>doskou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CA48E0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Základňa</w:t>
            </w:r>
            <w:proofErr w:type="spellEnd"/>
            <w:r>
              <w:t xml:space="preserve"> </w:t>
            </w:r>
            <w:proofErr w:type="spellStart"/>
            <w:r>
              <w:t>operačného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kolieskach</w:t>
            </w:r>
            <w:proofErr w:type="spellEnd"/>
            <w:r>
              <w:t xml:space="preserve"> so </w:t>
            </w:r>
            <w:proofErr w:type="spellStart"/>
            <w:r>
              <w:t>šnúrovým</w:t>
            </w:r>
            <w:proofErr w:type="spellEnd"/>
            <w:r>
              <w:t xml:space="preserve"> </w:t>
            </w:r>
            <w:proofErr w:type="spellStart"/>
            <w:r>
              <w:t>ovládačom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CA48E0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Plastový</w:t>
            </w:r>
            <w:proofErr w:type="spellEnd"/>
            <w:r>
              <w:t xml:space="preserve"> </w:t>
            </w:r>
            <w:proofErr w:type="spellStart"/>
            <w:r>
              <w:t>kryt</w:t>
            </w:r>
            <w:proofErr w:type="spellEnd"/>
            <w:r>
              <w:t xml:space="preserve"> </w:t>
            </w:r>
            <w:proofErr w:type="spellStart"/>
            <w:r>
              <w:t>základne</w:t>
            </w:r>
            <w:proofErr w:type="spellEnd"/>
            <w:r>
              <w:t xml:space="preserve"> </w:t>
            </w:r>
            <w:proofErr w:type="spellStart"/>
            <w:r>
              <w:t>alebo</w:t>
            </w:r>
            <w:proofErr w:type="spellEnd"/>
            <w:r>
              <w:t xml:space="preserve"> </w:t>
            </w:r>
            <w:proofErr w:type="spellStart"/>
            <w:r>
              <w:t>nerez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CA48E0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Špeciálna</w:t>
            </w:r>
            <w:proofErr w:type="spellEnd"/>
            <w:r>
              <w:t xml:space="preserve"> </w:t>
            </w:r>
            <w:proofErr w:type="spellStart"/>
            <w:r>
              <w:t>opierka</w:t>
            </w:r>
            <w:proofErr w:type="spellEnd"/>
            <w:r>
              <w:t xml:space="preserve"> </w:t>
            </w:r>
            <w:proofErr w:type="spellStart"/>
            <w:r>
              <w:t>hlavy</w:t>
            </w:r>
            <w:proofErr w:type="spellEnd"/>
            <w:r>
              <w:t xml:space="preserve"> pre ORL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CA48E0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Prívodný</w:t>
            </w:r>
            <w:proofErr w:type="spellEnd"/>
            <w:r>
              <w:t xml:space="preserve"> </w:t>
            </w:r>
            <w:proofErr w:type="spellStart"/>
            <w:r>
              <w:t>kábel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elektriku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CA48E0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Elektrické</w:t>
            </w:r>
            <w:proofErr w:type="spellEnd"/>
            <w:r>
              <w:t xml:space="preserve"> </w:t>
            </w:r>
            <w:proofErr w:type="spellStart"/>
            <w:r>
              <w:t>polohovanie</w:t>
            </w:r>
            <w:proofErr w:type="spellEnd"/>
            <w:r>
              <w:t xml:space="preserve"> </w:t>
            </w:r>
            <w:proofErr w:type="spellStart"/>
            <w:r>
              <w:t>hlavnej</w:t>
            </w:r>
            <w:proofErr w:type="spellEnd"/>
            <w:r>
              <w:t xml:space="preserve"> </w:t>
            </w:r>
            <w:proofErr w:type="spellStart"/>
            <w:r>
              <w:t>dosky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>: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CA48E0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Zdvih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CA48E0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>
              <w:t>Trendelenburg / Antitrendelenburg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CA48E0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Sklon</w:t>
            </w:r>
            <w:proofErr w:type="spellEnd"/>
            <w:r>
              <w:t xml:space="preserve"> </w:t>
            </w:r>
            <w:proofErr w:type="spellStart"/>
            <w:r>
              <w:t>chrbtového</w:t>
            </w:r>
            <w:proofErr w:type="spellEnd"/>
            <w:r>
              <w:t xml:space="preserve"> </w:t>
            </w:r>
            <w:proofErr w:type="spellStart"/>
            <w:r>
              <w:t>dielu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CA48E0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Elektrické</w:t>
            </w:r>
            <w:proofErr w:type="spellEnd"/>
            <w:r>
              <w:t xml:space="preserve"> </w:t>
            </w:r>
            <w:proofErr w:type="spellStart"/>
            <w:r>
              <w:t>ovládanie</w:t>
            </w:r>
            <w:proofErr w:type="spellEnd"/>
            <w:r>
              <w:t xml:space="preserve"> </w:t>
            </w:r>
            <w:proofErr w:type="spellStart"/>
            <w:r>
              <w:t>operačného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s </w:t>
            </w:r>
            <w:proofErr w:type="spellStart"/>
            <w:r>
              <w:t>káblom</w:t>
            </w:r>
            <w:proofErr w:type="spellEnd"/>
            <w:r>
              <w:t xml:space="preserve"> a </w:t>
            </w:r>
            <w:proofErr w:type="spellStart"/>
            <w:r>
              <w:t>nožné</w:t>
            </w:r>
            <w:proofErr w:type="spellEnd"/>
            <w:r>
              <w:t xml:space="preserve"> </w:t>
            </w:r>
            <w:proofErr w:type="spellStart"/>
            <w:r>
              <w:t>ovládanie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CA48E0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Záložné</w:t>
            </w:r>
            <w:proofErr w:type="spellEnd"/>
            <w:r>
              <w:t xml:space="preserve"> </w:t>
            </w:r>
            <w:proofErr w:type="spellStart"/>
            <w:r>
              <w:t>ovládanie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základni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CA48E0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Minimálne</w:t>
            </w:r>
            <w:proofErr w:type="spellEnd"/>
            <w:r>
              <w:t xml:space="preserve"> tri </w:t>
            </w:r>
            <w:proofErr w:type="spellStart"/>
            <w:r>
              <w:t>styčné</w:t>
            </w:r>
            <w:proofErr w:type="spellEnd"/>
            <w:r>
              <w:t xml:space="preserve"> </w:t>
            </w:r>
            <w:proofErr w:type="spellStart"/>
            <w:r>
              <w:t>plochy</w:t>
            </w:r>
            <w:proofErr w:type="spellEnd"/>
            <w:r>
              <w:t xml:space="preserve"> pre </w:t>
            </w:r>
            <w:proofErr w:type="spellStart"/>
            <w:r>
              <w:t>vysokú</w:t>
            </w:r>
            <w:proofErr w:type="spellEnd"/>
            <w:r>
              <w:t xml:space="preserve"> </w:t>
            </w:r>
            <w:proofErr w:type="spellStart"/>
            <w:r>
              <w:t>stabilitu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s </w:t>
            </w:r>
            <w:proofErr w:type="spellStart"/>
            <w:r>
              <w:t>elektricky</w:t>
            </w:r>
            <w:proofErr w:type="spellEnd"/>
            <w:r>
              <w:t xml:space="preserve"> </w:t>
            </w:r>
            <w:proofErr w:type="spellStart"/>
            <w:r>
              <w:t>zaťahovacím</w:t>
            </w:r>
            <w:proofErr w:type="spellEnd"/>
            <w:r>
              <w:t xml:space="preserve"> </w:t>
            </w:r>
            <w:proofErr w:type="spellStart"/>
            <w:r>
              <w:t>podvozkom</w:t>
            </w:r>
            <w:proofErr w:type="spellEnd"/>
            <w:r>
              <w:t xml:space="preserve"> </w:t>
            </w:r>
            <w:proofErr w:type="spellStart"/>
            <w:r>
              <w:t>alebo</w:t>
            </w:r>
            <w:proofErr w:type="spellEnd"/>
            <w:r>
              <w:t xml:space="preserve"> </w:t>
            </w:r>
            <w:proofErr w:type="spellStart"/>
            <w:r>
              <w:t>ekvivalent</w:t>
            </w:r>
            <w:proofErr w:type="spellEnd"/>
            <w:r>
              <w:t xml:space="preserve"> v </w:t>
            </w:r>
            <w:proofErr w:type="spellStart"/>
            <w:r>
              <w:t>závislosti</w:t>
            </w:r>
            <w:proofErr w:type="spellEnd"/>
            <w:r>
              <w:t xml:space="preserve"> od </w:t>
            </w:r>
            <w:proofErr w:type="spellStart"/>
            <w:r>
              <w:t>prevedenia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CA48E0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Rovná</w:t>
            </w:r>
            <w:proofErr w:type="spellEnd"/>
            <w:r>
              <w:t xml:space="preserve"> </w:t>
            </w:r>
            <w:proofErr w:type="spellStart"/>
            <w:r>
              <w:t>plocha</w:t>
            </w:r>
            <w:proofErr w:type="spellEnd"/>
            <w:r>
              <w:t xml:space="preserve"> </w:t>
            </w:r>
            <w:proofErr w:type="spellStart"/>
            <w:r>
              <w:t>podvozku</w:t>
            </w:r>
            <w:proofErr w:type="spellEnd"/>
            <w:r>
              <w:t xml:space="preserve"> bez </w:t>
            </w:r>
            <w:proofErr w:type="spellStart"/>
            <w:r>
              <w:t>úzkych</w:t>
            </w:r>
            <w:proofErr w:type="spellEnd"/>
            <w:r>
              <w:t xml:space="preserve"> </w:t>
            </w:r>
            <w:proofErr w:type="spellStart"/>
            <w:r>
              <w:t>priestorov</w:t>
            </w:r>
            <w:proofErr w:type="spellEnd"/>
            <w:r>
              <w:t xml:space="preserve"> a </w:t>
            </w:r>
            <w:proofErr w:type="spellStart"/>
            <w:r>
              <w:t>členitého</w:t>
            </w:r>
            <w:proofErr w:type="spellEnd"/>
            <w:r>
              <w:t xml:space="preserve"> </w:t>
            </w:r>
            <w:proofErr w:type="spellStart"/>
            <w:r>
              <w:t>tvaru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CA48E0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Kovové</w:t>
            </w:r>
            <w:proofErr w:type="spellEnd"/>
            <w:r>
              <w:t xml:space="preserve"> </w:t>
            </w:r>
            <w:proofErr w:type="spellStart"/>
            <w:r>
              <w:t>časti</w:t>
            </w:r>
            <w:proofErr w:type="spellEnd"/>
            <w:r>
              <w:t xml:space="preserve"> z chrómniklovej </w:t>
            </w:r>
            <w:proofErr w:type="spellStart"/>
            <w:r>
              <w:t>antikorovej</w:t>
            </w:r>
            <w:proofErr w:type="spellEnd"/>
            <w:r>
              <w:t xml:space="preserve"> </w:t>
            </w:r>
            <w:proofErr w:type="spellStart"/>
            <w:r>
              <w:t>ocele</w:t>
            </w:r>
            <w:proofErr w:type="spellEnd"/>
            <w:r>
              <w:t xml:space="preserve">, </w:t>
            </w:r>
            <w:proofErr w:type="spellStart"/>
            <w:r>
              <w:t>odolné</w:t>
            </w:r>
            <w:proofErr w:type="spellEnd"/>
            <w:r>
              <w:t xml:space="preserve"> </w:t>
            </w:r>
            <w:proofErr w:type="spellStart"/>
            <w:r>
              <w:t>dezinfekčným</w:t>
            </w:r>
            <w:proofErr w:type="spellEnd"/>
            <w:r>
              <w:t xml:space="preserve"> </w:t>
            </w:r>
            <w:proofErr w:type="spellStart"/>
            <w:r>
              <w:t>prostriedkom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CA48E0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Vysoká</w:t>
            </w:r>
            <w:proofErr w:type="spellEnd"/>
            <w:r>
              <w:t xml:space="preserve"> </w:t>
            </w:r>
            <w:proofErr w:type="spellStart"/>
            <w:r>
              <w:t>stabilita</w:t>
            </w:r>
            <w:proofErr w:type="spellEnd"/>
            <w:r>
              <w:t xml:space="preserve"> </w:t>
            </w:r>
            <w:proofErr w:type="spellStart"/>
            <w:r>
              <w:t>podvozku</w:t>
            </w:r>
            <w:proofErr w:type="spellEnd"/>
            <w:r>
              <w:t xml:space="preserve"> </w:t>
            </w:r>
            <w:proofErr w:type="spellStart"/>
            <w:r>
              <w:t>počas</w:t>
            </w:r>
            <w:proofErr w:type="spellEnd"/>
            <w:r>
              <w:t xml:space="preserve"> </w:t>
            </w:r>
            <w:proofErr w:type="spellStart"/>
            <w:r>
              <w:t>výkonu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CA48E0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Minimálne</w:t>
            </w:r>
            <w:proofErr w:type="spellEnd"/>
            <w:r>
              <w:t xml:space="preserve"> 8 </w:t>
            </w:r>
            <w:proofErr w:type="spellStart"/>
            <w:r>
              <w:t>lekárom</w:t>
            </w:r>
            <w:proofErr w:type="spellEnd"/>
            <w:r>
              <w:t xml:space="preserve"> </w:t>
            </w:r>
            <w:proofErr w:type="spellStart"/>
            <w:r>
              <w:t>definovateľných</w:t>
            </w:r>
            <w:proofErr w:type="spellEnd"/>
            <w:r>
              <w:t xml:space="preserve"> </w:t>
            </w:r>
            <w:proofErr w:type="spellStart"/>
            <w:r>
              <w:t>polôh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do </w:t>
            </w:r>
            <w:proofErr w:type="spellStart"/>
            <w:r>
              <w:t>pamäte</w:t>
            </w:r>
            <w:proofErr w:type="spellEnd"/>
            <w:r>
              <w:t xml:space="preserve"> </w:t>
            </w:r>
            <w:proofErr w:type="spellStart"/>
            <w:r>
              <w:t>ovládača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9A3109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>
              <w:t xml:space="preserve">3 </w:t>
            </w:r>
            <w:proofErr w:type="spellStart"/>
            <w:r>
              <w:t>preddefinované</w:t>
            </w:r>
            <w:proofErr w:type="spellEnd"/>
            <w:r>
              <w:t xml:space="preserve"> </w:t>
            </w:r>
            <w:proofErr w:type="spellStart"/>
            <w:r>
              <w:t>polohy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: 0 – </w:t>
            </w:r>
            <w:proofErr w:type="spellStart"/>
            <w:r>
              <w:t>poloha</w:t>
            </w:r>
            <w:proofErr w:type="spellEnd"/>
            <w:r>
              <w:t xml:space="preserve">, flex </w:t>
            </w:r>
            <w:proofErr w:type="spellStart"/>
            <w:r>
              <w:t>poloha</w:t>
            </w:r>
            <w:proofErr w:type="spellEnd"/>
            <w:r>
              <w:t xml:space="preserve">, reflex </w:t>
            </w:r>
            <w:proofErr w:type="spellStart"/>
            <w:r>
              <w:t>poloha</w:t>
            </w:r>
            <w:proofErr w:type="spellEnd"/>
            <w:r>
              <w:t xml:space="preserve"> a </w:t>
            </w:r>
            <w:proofErr w:type="spellStart"/>
            <w:r>
              <w:t>pamäť</w:t>
            </w:r>
            <w:proofErr w:type="spellEnd"/>
            <w:r>
              <w:t xml:space="preserve"> pre </w:t>
            </w:r>
            <w:proofErr w:type="spellStart"/>
            <w:r>
              <w:t>ďalších</w:t>
            </w:r>
            <w:proofErr w:type="spellEnd"/>
            <w:r>
              <w:t xml:space="preserve"> </w:t>
            </w:r>
            <w:proofErr w:type="spellStart"/>
            <w:r>
              <w:t>minimálne</w:t>
            </w:r>
            <w:proofErr w:type="spellEnd"/>
            <w:r>
              <w:t xml:space="preserve"> 10 </w:t>
            </w:r>
            <w:proofErr w:type="spellStart"/>
            <w:r>
              <w:t>nastavení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9A3109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Priamo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ovládači</w:t>
            </w:r>
            <w:proofErr w:type="spellEnd"/>
            <w:r>
              <w:t xml:space="preserve"> 3 </w:t>
            </w:r>
            <w:proofErr w:type="spellStart"/>
            <w:r>
              <w:t>preddefinované</w:t>
            </w:r>
            <w:proofErr w:type="spellEnd"/>
            <w:r>
              <w:t xml:space="preserve"> </w:t>
            </w:r>
            <w:proofErr w:type="spellStart"/>
            <w:r>
              <w:t>polohy</w:t>
            </w:r>
            <w:proofErr w:type="spellEnd"/>
            <w:r>
              <w:t xml:space="preserve">: </w:t>
            </w:r>
            <w:proofErr w:type="spellStart"/>
            <w:r>
              <w:t>nulová</w:t>
            </w:r>
            <w:proofErr w:type="spellEnd"/>
            <w:r>
              <w:t xml:space="preserve"> </w:t>
            </w:r>
            <w:proofErr w:type="spellStart"/>
            <w:r>
              <w:t>poloha</w:t>
            </w:r>
            <w:proofErr w:type="spellEnd"/>
            <w:r>
              <w:t xml:space="preserve">, flex </w:t>
            </w:r>
            <w:proofErr w:type="spellStart"/>
            <w:r>
              <w:t>poloha</w:t>
            </w:r>
            <w:proofErr w:type="spellEnd"/>
            <w:r>
              <w:t xml:space="preserve"> a reflex </w:t>
            </w:r>
            <w:proofErr w:type="spellStart"/>
            <w:r>
              <w:t>poloha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9A3109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Obojstranné</w:t>
            </w:r>
            <w:proofErr w:type="spellEnd"/>
            <w:r>
              <w:t xml:space="preserve"> </w:t>
            </w:r>
            <w:proofErr w:type="spellStart"/>
            <w:r>
              <w:t>polohovanie</w:t>
            </w:r>
            <w:proofErr w:type="spellEnd"/>
            <w:r>
              <w:t xml:space="preserve"> (</w:t>
            </w:r>
            <w:proofErr w:type="spellStart"/>
            <w:r>
              <w:t>normálna</w:t>
            </w:r>
            <w:proofErr w:type="spellEnd"/>
            <w:r>
              <w:t xml:space="preserve"> </w:t>
            </w:r>
            <w:proofErr w:type="spellStart"/>
            <w:r>
              <w:t>aj</w:t>
            </w:r>
            <w:proofErr w:type="spellEnd"/>
            <w:r>
              <w:t xml:space="preserve"> </w:t>
            </w:r>
            <w:proofErr w:type="spellStart"/>
            <w:r>
              <w:t>reverzná</w:t>
            </w:r>
            <w:proofErr w:type="spellEnd"/>
            <w:r>
              <w:t xml:space="preserve"> </w:t>
            </w:r>
            <w:proofErr w:type="spellStart"/>
            <w:r>
              <w:t>poloha</w:t>
            </w:r>
            <w:proofErr w:type="spellEnd"/>
            <w:r>
              <w:t xml:space="preserve">) pre </w:t>
            </w:r>
            <w:proofErr w:type="spellStart"/>
            <w:r>
              <w:t>nožné</w:t>
            </w:r>
            <w:proofErr w:type="spellEnd"/>
            <w:r>
              <w:t xml:space="preserve"> </w:t>
            </w:r>
            <w:proofErr w:type="spellStart"/>
            <w:r>
              <w:t>diely</w:t>
            </w:r>
            <w:proofErr w:type="spellEnd"/>
            <w:r>
              <w:t xml:space="preserve">, </w:t>
            </w:r>
            <w:proofErr w:type="spellStart"/>
            <w:r>
              <w:t>chrbtový</w:t>
            </w:r>
            <w:proofErr w:type="spellEnd"/>
            <w:r>
              <w:t xml:space="preserve"> diel a </w:t>
            </w:r>
            <w:proofErr w:type="spellStart"/>
            <w:r>
              <w:t>hlavový</w:t>
            </w:r>
            <w:proofErr w:type="spellEnd"/>
            <w:r>
              <w:t xml:space="preserve"> diel (</w:t>
            </w:r>
            <w:proofErr w:type="spellStart"/>
            <w:r>
              <w:t>samostatne</w:t>
            </w:r>
            <w:proofErr w:type="spellEnd"/>
            <w:r>
              <w:t xml:space="preserve"> </w:t>
            </w:r>
            <w:proofErr w:type="spellStart"/>
            <w:r>
              <w:t>navzájom</w:t>
            </w:r>
            <w:proofErr w:type="spellEnd"/>
            <w:r>
              <w:t xml:space="preserve"> </w:t>
            </w:r>
            <w:proofErr w:type="spellStart"/>
            <w:r>
              <w:t>zameniteľné</w:t>
            </w:r>
            <w:proofErr w:type="spellEnd"/>
            <w:r>
              <w:t>)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9A3109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Maximálna</w:t>
            </w:r>
            <w:proofErr w:type="spellEnd"/>
            <w:r>
              <w:t xml:space="preserve"> </w:t>
            </w:r>
            <w:proofErr w:type="spellStart"/>
            <w:r>
              <w:t>výška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v </w:t>
            </w:r>
            <w:proofErr w:type="spellStart"/>
            <w:r>
              <w:t>najnižšej</w:t>
            </w:r>
            <w:proofErr w:type="spellEnd"/>
            <w:r>
              <w:t xml:space="preserve"> </w:t>
            </w:r>
            <w:proofErr w:type="spellStart"/>
            <w:r>
              <w:t>polohe</w:t>
            </w:r>
            <w:proofErr w:type="spellEnd"/>
            <w:r>
              <w:t xml:space="preserve"> 600 mm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9A3109" w:rsidP="003A6348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Minimálna</w:t>
            </w:r>
            <w:proofErr w:type="spellEnd"/>
            <w:r>
              <w:t xml:space="preserve"> </w:t>
            </w:r>
            <w:proofErr w:type="spellStart"/>
            <w:r>
              <w:t>výška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v </w:t>
            </w:r>
            <w:proofErr w:type="spellStart"/>
            <w:r>
              <w:t>najvyššej</w:t>
            </w:r>
            <w:proofErr w:type="spellEnd"/>
            <w:r>
              <w:t xml:space="preserve"> </w:t>
            </w:r>
            <w:proofErr w:type="spellStart"/>
            <w:r>
              <w:t>polohe</w:t>
            </w:r>
            <w:proofErr w:type="spellEnd"/>
            <w:r>
              <w:t xml:space="preserve"> 895 mm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9A3109" w:rsidP="003A6348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Motorizovaný</w:t>
            </w:r>
            <w:proofErr w:type="spellEnd"/>
            <w:r>
              <w:t xml:space="preserve"> </w:t>
            </w:r>
            <w:proofErr w:type="spellStart"/>
            <w:r>
              <w:t>náklon</w:t>
            </w:r>
            <w:proofErr w:type="spellEnd"/>
            <w:r>
              <w:t xml:space="preserve"> </w:t>
            </w:r>
            <w:proofErr w:type="spellStart"/>
            <w:r>
              <w:t>dosky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(Trendelenburg/Antitrendelenburg) v </w:t>
            </w:r>
            <w:proofErr w:type="spellStart"/>
            <w:r>
              <w:t>minimálnom</w:t>
            </w:r>
            <w:proofErr w:type="spellEnd"/>
            <w:r>
              <w:t xml:space="preserve"> </w:t>
            </w:r>
            <w:proofErr w:type="spellStart"/>
            <w:r>
              <w:t>rozsahu</w:t>
            </w:r>
            <w:proofErr w:type="spellEnd"/>
            <w:r>
              <w:t xml:space="preserve"> -26° / +26°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C02133" w:rsidRPr="00C02133" w:rsidRDefault="00C02133" w:rsidP="00C02133">
            <w:pPr>
              <w:pStyle w:val="Odsekzoznamu"/>
              <w:ind w:left="720"/>
              <w:rPr>
                <w:lang w:val="sk-SK"/>
              </w:rPr>
            </w:pPr>
          </w:p>
          <w:p w:rsidR="004D6EA2" w:rsidRPr="00602C1F" w:rsidRDefault="009A3109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lastRenderedPageBreak/>
              <w:t>Motorizovaný</w:t>
            </w:r>
            <w:proofErr w:type="spellEnd"/>
            <w:r>
              <w:t xml:space="preserve"> </w:t>
            </w:r>
            <w:proofErr w:type="spellStart"/>
            <w:r>
              <w:t>kombinovaný</w:t>
            </w:r>
            <w:proofErr w:type="spellEnd"/>
            <w:r>
              <w:t xml:space="preserve"> </w:t>
            </w:r>
            <w:proofErr w:type="spellStart"/>
            <w:r>
              <w:t>sklon</w:t>
            </w:r>
            <w:proofErr w:type="spellEnd"/>
            <w:r>
              <w:t xml:space="preserve"> trendelenburg/laterál v </w:t>
            </w:r>
            <w:proofErr w:type="spellStart"/>
            <w:r>
              <w:t>minimálnom</w:t>
            </w:r>
            <w:proofErr w:type="spellEnd"/>
            <w:r>
              <w:t xml:space="preserve"> </w:t>
            </w:r>
            <w:proofErr w:type="spellStart"/>
            <w:r>
              <w:t>rozsahu</w:t>
            </w:r>
            <w:proofErr w:type="spellEnd"/>
            <w:r>
              <w:t xml:space="preserve">  20° / +20° </w:t>
            </w:r>
            <w:proofErr w:type="spellStart"/>
            <w:r>
              <w:t>alebo</w:t>
            </w:r>
            <w:proofErr w:type="spellEnd"/>
            <w:r>
              <w:t xml:space="preserve">  40°/+10° </w:t>
            </w:r>
            <w:proofErr w:type="spellStart"/>
            <w:r>
              <w:t>alebo</w:t>
            </w:r>
            <w:proofErr w:type="spellEnd"/>
            <w:r>
              <w:t xml:space="preserve"> 15/+20°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9A3109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lastRenderedPageBreak/>
              <w:t>Motorizovaný</w:t>
            </w:r>
            <w:proofErr w:type="spellEnd"/>
            <w:r>
              <w:t xml:space="preserve"> </w:t>
            </w:r>
            <w:proofErr w:type="spellStart"/>
            <w:r>
              <w:t>laterálny</w:t>
            </w:r>
            <w:proofErr w:type="spellEnd"/>
            <w:r>
              <w:t xml:space="preserve"> </w:t>
            </w:r>
            <w:proofErr w:type="spellStart"/>
            <w:r>
              <w:t>náklon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obidve</w:t>
            </w:r>
            <w:proofErr w:type="spellEnd"/>
            <w:r>
              <w:t xml:space="preserve"> </w:t>
            </w:r>
            <w:proofErr w:type="spellStart"/>
            <w:r>
              <w:t>strany</w:t>
            </w:r>
            <w:proofErr w:type="spellEnd"/>
            <w:r>
              <w:t xml:space="preserve"> v </w:t>
            </w:r>
            <w:proofErr w:type="spellStart"/>
            <w:r>
              <w:t>minimálnom</w:t>
            </w:r>
            <w:proofErr w:type="spellEnd"/>
            <w:r>
              <w:t xml:space="preserve"> </w:t>
            </w:r>
            <w:proofErr w:type="spellStart"/>
            <w:r>
              <w:t>rozsahu</w:t>
            </w:r>
            <w:proofErr w:type="spellEnd"/>
            <w:r>
              <w:t xml:space="preserve"> -20° / +20°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9A3109" w:rsidP="001C05BE">
            <w:pPr>
              <w:pStyle w:val="Odsekzoznamu"/>
              <w:numPr>
                <w:ilvl w:val="0"/>
                <w:numId w:val="98"/>
              </w:numPr>
              <w:spacing w:line="256" w:lineRule="auto"/>
              <w:rPr>
                <w:lang w:val="sk-SK"/>
              </w:rPr>
            </w:pPr>
            <w:proofErr w:type="spellStart"/>
            <w:r>
              <w:t>Motorizované</w:t>
            </w:r>
            <w:proofErr w:type="spellEnd"/>
            <w:r>
              <w:t xml:space="preserve"> </w:t>
            </w:r>
            <w:proofErr w:type="spellStart"/>
            <w:r>
              <w:t>polohovanie</w:t>
            </w:r>
            <w:proofErr w:type="spellEnd"/>
            <w:r>
              <w:t xml:space="preserve"> </w:t>
            </w:r>
            <w:proofErr w:type="spellStart"/>
            <w:r>
              <w:t>chrbtovej</w:t>
            </w:r>
            <w:proofErr w:type="spellEnd"/>
            <w:r>
              <w:t xml:space="preserve"> </w:t>
            </w:r>
            <w:proofErr w:type="spellStart"/>
            <w:r>
              <w:t>sekcie</w:t>
            </w:r>
            <w:proofErr w:type="spellEnd"/>
            <w:r>
              <w:t xml:space="preserve"> v </w:t>
            </w:r>
            <w:proofErr w:type="spellStart"/>
            <w:r>
              <w:t>minimálnom</w:t>
            </w:r>
            <w:proofErr w:type="spellEnd"/>
            <w:r>
              <w:t xml:space="preserve"> </w:t>
            </w:r>
            <w:proofErr w:type="spellStart"/>
            <w:r>
              <w:t>rozsahu</w:t>
            </w:r>
            <w:proofErr w:type="spellEnd"/>
            <w:r>
              <w:t xml:space="preserve"> -40° / +70°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9A3109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Motorizovaný</w:t>
            </w:r>
            <w:proofErr w:type="spellEnd"/>
            <w:r>
              <w:t xml:space="preserve"> </w:t>
            </w:r>
            <w:proofErr w:type="spellStart"/>
            <w:r>
              <w:t>náklon</w:t>
            </w:r>
            <w:proofErr w:type="spellEnd"/>
            <w:r>
              <w:t xml:space="preserve"> </w:t>
            </w:r>
            <w:proofErr w:type="spellStart"/>
            <w:r>
              <w:t>nožného</w:t>
            </w:r>
            <w:proofErr w:type="spellEnd"/>
            <w:r>
              <w:t xml:space="preserve"> </w:t>
            </w:r>
            <w:proofErr w:type="spellStart"/>
            <w:r>
              <w:t>dielu</w:t>
            </w:r>
            <w:proofErr w:type="spellEnd"/>
            <w:r>
              <w:t xml:space="preserve"> v </w:t>
            </w:r>
            <w:proofErr w:type="spellStart"/>
            <w:r>
              <w:t>minimálnom</w:t>
            </w:r>
            <w:proofErr w:type="spellEnd"/>
            <w:r>
              <w:t xml:space="preserve"> </w:t>
            </w:r>
            <w:proofErr w:type="spellStart"/>
            <w:r>
              <w:t>rozsahu</w:t>
            </w:r>
            <w:proofErr w:type="spellEnd"/>
            <w:r>
              <w:t xml:space="preserve"> -90° / +20°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9A3109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Motorizované</w:t>
            </w:r>
            <w:proofErr w:type="spellEnd"/>
            <w:r>
              <w:t xml:space="preserve"> </w:t>
            </w:r>
            <w:proofErr w:type="spellStart"/>
            <w:r>
              <w:t>výškové</w:t>
            </w:r>
            <w:proofErr w:type="spellEnd"/>
            <w:r>
              <w:t xml:space="preserve"> </w:t>
            </w:r>
            <w:proofErr w:type="spellStart"/>
            <w:r>
              <w:t>nastavenie</w:t>
            </w:r>
            <w:proofErr w:type="spellEnd"/>
            <w:r>
              <w:t xml:space="preserve"> </w:t>
            </w:r>
            <w:proofErr w:type="spellStart"/>
            <w:r>
              <w:t>minimálne</w:t>
            </w:r>
            <w:proofErr w:type="spellEnd"/>
            <w:r>
              <w:t xml:space="preserve"> 300mm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9A3109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Výška</w:t>
            </w:r>
            <w:proofErr w:type="spellEnd"/>
            <w:r>
              <w:t xml:space="preserve"> polstrovania </w:t>
            </w:r>
            <w:proofErr w:type="spellStart"/>
            <w:r>
              <w:t>segmentov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</w:t>
            </w:r>
            <w:proofErr w:type="spellStart"/>
            <w:r>
              <w:t>minimálne</w:t>
            </w:r>
            <w:proofErr w:type="spellEnd"/>
            <w:r>
              <w:t xml:space="preserve"> 80 mm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9A3109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Maximálna</w:t>
            </w:r>
            <w:proofErr w:type="spellEnd"/>
            <w:r>
              <w:t xml:space="preserve"> </w:t>
            </w:r>
            <w:proofErr w:type="spellStart"/>
            <w:r>
              <w:t>nosnosť</w:t>
            </w:r>
            <w:proofErr w:type="spellEnd"/>
            <w:r>
              <w:t xml:space="preserve"> </w:t>
            </w:r>
            <w:proofErr w:type="spellStart"/>
            <w:r>
              <w:t>operačného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v </w:t>
            </w:r>
            <w:proofErr w:type="spellStart"/>
            <w:r>
              <w:t>štandardnej</w:t>
            </w:r>
            <w:proofErr w:type="spellEnd"/>
            <w:r>
              <w:t xml:space="preserve"> a </w:t>
            </w:r>
            <w:proofErr w:type="spellStart"/>
            <w:r>
              <w:t>rezervnej</w:t>
            </w:r>
            <w:proofErr w:type="spellEnd"/>
            <w:r>
              <w:t xml:space="preserve"> </w:t>
            </w:r>
            <w:proofErr w:type="spellStart"/>
            <w:r>
              <w:t>polohe</w:t>
            </w:r>
            <w:proofErr w:type="spellEnd"/>
            <w:r>
              <w:t xml:space="preserve"> bez </w:t>
            </w:r>
            <w:proofErr w:type="spellStart"/>
            <w:r>
              <w:t>obmedzenia</w:t>
            </w:r>
            <w:proofErr w:type="spellEnd"/>
            <w:r>
              <w:t xml:space="preserve"> </w:t>
            </w:r>
            <w:proofErr w:type="spellStart"/>
            <w:r>
              <w:t>minimálne</w:t>
            </w:r>
            <w:proofErr w:type="spellEnd"/>
            <w:r>
              <w:t xml:space="preserve"> 225kg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9A3109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Maximálna</w:t>
            </w:r>
            <w:proofErr w:type="spellEnd"/>
            <w:r>
              <w:t xml:space="preserve"> </w:t>
            </w:r>
            <w:proofErr w:type="spellStart"/>
            <w:r>
              <w:t>zdvíhacia</w:t>
            </w:r>
            <w:proofErr w:type="spellEnd"/>
            <w:r>
              <w:t xml:space="preserve"> </w:t>
            </w:r>
            <w:proofErr w:type="spellStart"/>
            <w:r>
              <w:t>kapacita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</w:t>
            </w:r>
            <w:proofErr w:type="spellStart"/>
            <w:r>
              <w:t>minimálne</w:t>
            </w:r>
            <w:proofErr w:type="spellEnd"/>
            <w:r>
              <w:t xml:space="preserve"> 380 kg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9A3109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>
              <w:t xml:space="preserve">Polstrovanie </w:t>
            </w:r>
            <w:proofErr w:type="spellStart"/>
            <w:r>
              <w:t>matracmi</w:t>
            </w:r>
            <w:proofErr w:type="spellEnd"/>
            <w:r>
              <w:t xml:space="preserve">: </w:t>
            </w:r>
            <w:proofErr w:type="spellStart"/>
            <w:r>
              <w:t>lisovaný</w:t>
            </w:r>
            <w:proofErr w:type="spellEnd"/>
            <w:r>
              <w:t xml:space="preserve"> IS – </w:t>
            </w:r>
            <w:proofErr w:type="spellStart"/>
            <w:r>
              <w:t>matrac</w:t>
            </w:r>
            <w:proofErr w:type="spellEnd"/>
            <w:r>
              <w:t xml:space="preserve"> 65 mm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9A3109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Nedelená</w:t>
            </w:r>
            <w:proofErr w:type="spellEnd"/>
            <w:r>
              <w:t xml:space="preserve"> </w:t>
            </w:r>
            <w:proofErr w:type="spellStart"/>
            <w:r>
              <w:t>nožná</w:t>
            </w:r>
            <w:proofErr w:type="spellEnd"/>
            <w:r>
              <w:t xml:space="preserve"> </w:t>
            </w:r>
            <w:proofErr w:type="spellStart"/>
            <w:r>
              <w:t>časť</w:t>
            </w:r>
            <w:proofErr w:type="spellEnd"/>
            <w:r>
              <w:t xml:space="preserve"> </w:t>
            </w:r>
            <w:proofErr w:type="spellStart"/>
            <w:r>
              <w:t>ovládaná</w:t>
            </w:r>
            <w:proofErr w:type="spellEnd"/>
            <w:r>
              <w:t xml:space="preserve"> </w:t>
            </w:r>
            <w:proofErr w:type="spellStart"/>
            <w:r>
              <w:t>plynovou</w:t>
            </w:r>
            <w:proofErr w:type="spellEnd"/>
            <w:r>
              <w:t xml:space="preserve"> </w:t>
            </w:r>
            <w:proofErr w:type="spellStart"/>
            <w:r>
              <w:t>pružinou</w:t>
            </w:r>
            <w:proofErr w:type="spellEnd"/>
            <w:r>
              <w:t xml:space="preserve">, IS </w:t>
            </w:r>
            <w:proofErr w:type="spellStart"/>
            <w:r>
              <w:t>matrac</w:t>
            </w:r>
            <w:proofErr w:type="spellEnd"/>
            <w:r>
              <w:t>, eurolišty (</w:t>
            </w:r>
            <w:proofErr w:type="spellStart"/>
            <w:r>
              <w:t>jednodielna</w:t>
            </w:r>
            <w:proofErr w:type="spellEnd"/>
            <w:r>
              <w:t xml:space="preserve"> </w:t>
            </w:r>
            <w:proofErr w:type="spellStart"/>
            <w:r>
              <w:t>nožná</w:t>
            </w:r>
            <w:proofErr w:type="spellEnd"/>
            <w:r>
              <w:t xml:space="preserve"> </w:t>
            </w:r>
            <w:proofErr w:type="spellStart"/>
            <w:r>
              <w:t>časť</w:t>
            </w:r>
            <w:proofErr w:type="spellEnd"/>
            <w:r>
              <w:t>)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9A3109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Opierka</w:t>
            </w:r>
            <w:proofErr w:type="spellEnd"/>
            <w:r>
              <w:t xml:space="preserve"> </w:t>
            </w:r>
            <w:proofErr w:type="spellStart"/>
            <w:r>
              <w:t>hlavy</w:t>
            </w:r>
            <w:proofErr w:type="spellEnd"/>
            <w:r>
              <w:t xml:space="preserve"> </w:t>
            </w:r>
            <w:proofErr w:type="spellStart"/>
            <w:r>
              <w:t>primárne</w:t>
            </w:r>
            <w:proofErr w:type="spellEnd"/>
            <w:r>
              <w:t xml:space="preserve"> </w:t>
            </w:r>
            <w:proofErr w:type="spellStart"/>
            <w:r>
              <w:t>určená</w:t>
            </w:r>
            <w:proofErr w:type="spellEnd"/>
            <w:r>
              <w:t xml:space="preserve"> pre ORL s eurolištami (double articulation, IS)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9A3109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Konzola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uchytenie</w:t>
            </w:r>
            <w:proofErr w:type="spellEnd"/>
            <w:r>
              <w:t xml:space="preserve"> </w:t>
            </w:r>
            <w:proofErr w:type="spellStart"/>
            <w:r>
              <w:t>rozverača</w:t>
            </w:r>
            <w:proofErr w:type="spellEnd"/>
            <w:r>
              <w:t xml:space="preserve"> DÚ k </w:t>
            </w:r>
            <w:proofErr w:type="spellStart"/>
            <w:r>
              <w:t>tonzilektomii</w:t>
            </w:r>
            <w:proofErr w:type="spellEnd"/>
            <w:r>
              <w:t xml:space="preserve"> (</w:t>
            </w:r>
            <w:proofErr w:type="spellStart"/>
            <w:r>
              <w:t>kovová</w:t>
            </w:r>
            <w:proofErr w:type="spellEnd"/>
            <w:r>
              <w:t xml:space="preserve"> </w:t>
            </w:r>
            <w:proofErr w:type="spellStart"/>
            <w:r>
              <w:t>šibenica</w:t>
            </w:r>
            <w:proofErr w:type="spellEnd"/>
            <w:r>
              <w:t>) 2ks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9A3109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Príslušenstvo</w:t>
            </w:r>
            <w:proofErr w:type="spellEnd"/>
            <w:r>
              <w:t>: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9A3109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Rámik</w:t>
            </w:r>
            <w:proofErr w:type="spellEnd"/>
            <w:r>
              <w:t xml:space="preserve"> pre </w:t>
            </w:r>
            <w:proofErr w:type="spellStart"/>
            <w:r>
              <w:t>anestéziológa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9A3109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Upínací</w:t>
            </w:r>
            <w:proofErr w:type="spellEnd"/>
            <w:r>
              <w:t xml:space="preserve"> </w:t>
            </w:r>
            <w:proofErr w:type="spellStart"/>
            <w:r>
              <w:t>pás</w:t>
            </w:r>
            <w:proofErr w:type="spellEnd"/>
            <w:r>
              <w:t xml:space="preserve"> 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telo</w:t>
            </w:r>
            <w:proofErr w:type="spellEnd"/>
            <w:r>
              <w:t xml:space="preserve"> a </w:t>
            </w:r>
            <w:proofErr w:type="spellStart"/>
            <w:r>
              <w:t>nohy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9A3109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Opierka</w:t>
            </w:r>
            <w:proofErr w:type="spellEnd"/>
            <w:r>
              <w:t xml:space="preserve"> pod </w:t>
            </w:r>
            <w:proofErr w:type="spellStart"/>
            <w:r>
              <w:t>ruku</w:t>
            </w:r>
            <w:proofErr w:type="spellEnd"/>
            <w:r>
              <w:t xml:space="preserve"> s </w:t>
            </w:r>
            <w:proofErr w:type="spellStart"/>
            <w:r>
              <w:t>upínacím</w:t>
            </w:r>
            <w:proofErr w:type="spellEnd"/>
            <w:r>
              <w:t xml:space="preserve"> </w:t>
            </w:r>
            <w:proofErr w:type="spellStart"/>
            <w:r>
              <w:t>pásom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rPr>
                <w:rFonts w:ascii="Times New Roman" w:hAnsi="Times New Roman"/>
                <w:sz w:val="24"/>
                <w:lang w:val="sk-SK"/>
              </w:rPr>
            </w:pPr>
          </w:p>
        </w:tc>
        <w:tc>
          <w:tcPr>
            <w:tcW w:w="2821" w:type="dxa"/>
          </w:tcPr>
          <w:p w:rsidR="004D6EA2" w:rsidRPr="00602C1F" w:rsidRDefault="004D6EA2" w:rsidP="00A80DEA">
            <w:pPr>
              <w:rPr>
                <w:rFonts w:ascii="Times New Roman" w:hAnsi="Times New Roman"/>
                <w:sz w:val="24"/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7"/>
              </w:numPr>
              <w:spacing w:line="259" w:lineRule="auto"/>
              <w:rPr>
                <w:lang w:val="sk-SK"/>
              </w:rPr>
            </w:pPr>
            <w:r w:rsidRPr="00602C1F">
              <w:rPr>
                <w:lang w:val="sk-SK"/>
              </w:rPr>
              <w:t>ŠUKL kód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spacing w:line="259" w:lineRule="auto"/>
              <w:ind w:left="180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7"/>
              </w:numPr>
              <w:spacing w:line="259" w:lineRule="auto"/>
              <w:rPr>
                <w:lang w:val="sk-SK"/>
              </w:rPr>
            </w:pPr>
            <w:r w:rsidRPr="00602C1F">
              <w:rPr>
                <w:lang w:val="sk-SK"/>
              </w:rPr>
              <w:t>Označenie CE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spacing w:line="259" w:lineRule="auto"/>
              <w:ind w:left="180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7"/>
              </w:numPr>
              <w:spacing w:line="259" w:lineRule="auto"/>
              <w:rPr>
                <w:lang w:val="sk-SK"/>
              </w:rPr>
            </w:pPr>
            <w:r w:rsidRPr="00602C1F">
              <w:rPr>
                <w:lang w:val="sk-SK"/>
              </w:rPr>
              <w:t>Slovenský návod na obsluhu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spacing w:line="259" w:lineRule="auto"/>
              <w:ind w:left="180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7"/>
              </w:numPr>
              <w:spacing w:line="259" w:lineRule="auto"/>
              <w:rPr>
                <w:lang w:val="sk-SK"/>
              </w:rPr>
            </w:pPr>
            <w:r w:rsidRPr="00602C1F">
              <w:rPr>
                <w:lang w:val="sk-SK"/>
              </w:rPr>
              <w:t>Vrátane dopravy, zaškolenia a inštalácie vo FNsP Žilina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spacing w:line="259" w:lineRule="auto"/>
              <w:ind w:left="180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7"/>
              </w:numPr>
              <w:spacing w:line="259" w:lineRule="auto"/>
              <w:rPr>
                <w:lang w:val="sk-SK"/>
              </w:rPr>
            </w:pPr>
            <w:r w:rsidRPr="00602C1F">
              <w:rPr>
                <w:lang w:val="sk-SK"/>
              </w:rPr>
              <w:t>Záruka minimálne 24 mesiacov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spacing w:line="259" w:lineRule="auto"/>
              <w:ind w:left="180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7"/>
              </w:numPr>
              <w:spacing w:line="259" w:lineRule="auto"/>
              <w:rPr>
                <w:lang w:val="sk-SK"/>
              </w:rPr>
            </w:pPr>
            <w:r w:rsidRPr="00602C1F">
              <w:rPr>
                <w:lang w:val="sk-SK"/>
              </w:rPr>
              <w:t>Záručný servis a pozáručný servis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spacing w:line="259" w:lineRule="auto"/>
              <w:ind w:left="180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7"/>
              </w:numPr>
              <w:spacing w:line="259" w:lineRule="auto"/>
              <w:rPr>
                <w:lang w:val="sk-SK"/>
              </w:rPr>
            </w:pPr>
            <w:r w:rsidRPr="00602C1F">
              <w:rPr>
                <w:lang w:val="sk-SK"/>
              </w:rPr>
              <w:t>Nové nepoužívané a nerepasované zariadenie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spacing w:line="259" w:lineRule="auto"/>
              <w:ind w:left="180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7"/>
              </w:numPr>
              <w:spacing w:line="259" w:lineRule="auto"/>
              <w:rPr>
                <w:lang w:val="sk-SK"/>
              </w:rPr>
            </w:pPr>
            <w:r w:rsidRPr="00602C1F">
              <w:rPr>
                <w:lang w:val="sk-SK"/>
              </w:rPr>
              <w:t>Možnosť objednania a dodávky príslušenstva a náhradných dielov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spacing w:line="259" w:lineRule="auto"/>
              <w:ind w:left="1800"/>
              <w:rPr>
                <w:lang w:val="sk-SK"/>
              </w:rPr>
            </w:pPr>
          </w:p>
        </w:tc>
      </w:tr>
    </w:tbl>
    <w:p w:rsidR="00640DA4" w:rsidRPr="00602C1F" w:rsidRDefault="00640DA4" w:rsidP="00640DA4">
      <w:pPr>
        <w:tabs>
          <w:tab w:val="left" w:pos="990"/>
        </w:tabs>
        <w:spacing w:after="160" w:line="259" w:lineRule="auto"/>
        <w:jc w:val="left"/>
        <w:rPr>
          <w:rFonts w:ascii="Times New Roman" w:eastAsia="Calibri" w:hAnsi="Times New Roman"/>
          <w:sz w:val="24"/>
          <w:lang w:eastAsia="en-US"/>
        </w:rPr>
      </w:pPr>
    </w:p>
    <w:p w:rsidR="009A3109" w:rsidRDefault="009A3109" w:rsidP="00F67539">
      <w:pPr>
        <w:rPr>
          <w:rFonts w:ascii="Times New Roman" w:hAnsi="Times New Roman"/>
          <w:sz w:val="24"/>
          <w:lang w:eastAsia="en-US"/>
        </w:rPr>
      </w:pPr>
      <w:bookmarkStart w:id="7" w:name="_Toc23419349"/>
      <w:bookmarkStart w:id="8" w:name="_Toc23435482"/>
      <w:bookmarkStart w:id="9" w:name="_Toc23436133"/>
      <w:bookmarkStart w:id="10" w:name="_Toc23436238"/>
    </w:p>
    <w:p w:rsidR="004F46F3" w:rsidRDefault="00640DA4" w:rsidP="00F67539">
      <w:pPr>
        <w:rPr>
          <w:rFonts w:ascii="Calibri" w:hAnsi="Calibri" w:cs="Arial"/>
          <w:sz w:val="22"/>
          <w:szCs w:val="22"/>
        </w:rPr>
      </w:pPr>
      <w:r w:rsidRPr="007C406D">
        <w:rPr>
          <w:rFonts w:ascii="Times New Roman" w:hAnsi="Times New Roman"/>
          <w:sz w:val="24"/>
          <w:lang w:eastAsia="en-US"/>
        </w:rPr>
        <w:t xml:space="preserve">Ak v tomto opise predmetu zákazky alebo v ktorejkoľvek dokumentácii poskytnutej verejným obstarávateľom v rámci prípravy tohto verejného obstarávania, technické požiadavky odkazujú na konkrétneho výrobcu, výrobný postup, značku, patent, typ, krajinu, oblasť alebo miesto pôvodu alebo výroby, </w:t>
      </w:r>
      <w:r w:rsidRPr="007C406D">
        <w:rPr>
          <w:rFonts w:ascii="Times New Roman" w:hAnsi="Times New Roman"/>
          <w:sz w:val="24"/>
          <w:shd w:val="clear" w:color="auto" w:fill="FFFFFF"/>
          <w:lang w:eastAsia="en-US"/>
        </w:rPr>
        <w:t xml:space="preserve">verejným obstarávateľ umožňuje predloženie ekvivalentu. Pre účely tejto zákazky bude verejný obstarávateľ akceptovať ekvivalent ako </w:t>
      </w:r>
      <w:r w:rsidRPr="007C406D">
        <w:rPr>
          <w:rFonts w:ascii="Times New Roman" w:hAnsi="Times New Roman"/>
          <w:sz w:val="24"/>
          <w:lang w:eastAsia="en-US"/>
        </w:rPr>
        <w:t xml:space="preserve">ponúknuté riešenie </w:t>
      </w:r>
      <w:r w:rsidRPr="007C406D">
        <w:rPr>
          <w:rFonts w:ascii="Times New Roman" w:hAnsi="Times New Roman"/>
          <w:sz w:val="24"/>
          <w:lang w:eastAsia="en-US"/>
        </w:rPr>
        <w:lastRenderedPageBreak/>
        <w:t xml:space="preserve">uchádzača spĺňajúce úžitkové, prevádzkové a funkčné charakteristiky, ktoré sú nevyhnutné na zabezpečenie účelu, na ktorý sú určené, pričom </w:t>
      </w:r>
      <w:r w:rsidRPr="007C406D">
        <w:rPr>
          <w:rFonts w:ascii="Times New Roman" w:hAnsi="Times New Roman"/>
          <w:sz w:val="24"/>
          <w:shd w:val="clear" w:color="auto" w:fill="FFFFFF"/>
          <w:lang w:eastAsia="en-US"/>
        </w:rPr>
        <w:t xml:space="preserve">ponúknuté riešenie bude spĺňať resp. sa ním dosiahne rovnaká alebo vyššia výkonnostná úroveň v porovnaní s verejným obstarávateľom </w:t>
      </w:r>
      <w:bookmarkStart w:id="11" w:name="_GoBack"/>
      <w:bookmarkEnd w:id="11"/>
      <w:r w:rsidRPr="007C406D">
        <w:rPr>
          <w:rFonts w:ascii="Times New Roman" w:hAnsi="Times New Roman"/>
          <w:sz w:val="24"/>
          <w:shd w:val="clear" w:color="auto" w:fill="FFFFFF"/>
          <w:lang w:eastAsia="en-US"/>
        </w:rPr>
        <w:t>požadovanými technickými parametrami</w:t>
      </w:r>
      <w:r w:rsidRPr="007C406D">
        <w:rPr>
          <w:rFonts w:ascii="Times New Roman" w:hAnsi="Times New Roman"/>
          <w:sz w:val="24"/>
          <w:lang w:eastAsia="en-US"/>
        </w:rPr>
        <w:t>.</w:t>
      </w:r>
      <w:bookmarkEnd w:id="7"/>
      <w:bookmarkEnd w:id="8"/>
      <w:bookmarkEnd w:id="9"/>
      <w:bookmarkEnd w:id="10"/>
      <w:r w:rsidR="00F67539">
        <w:rPr>
          <w:rFonts w:ascii="Calibri" w:hAnsi="Calibri" w:cs="Arial"/>
          <w:sz w:val="22"/>
          <w:szCs w:val="22"/>
        </w:rPr>
        <w:t xml:space="preserve"> </w:t>
      </w:r>
    </w:p>
    <w:bookmarkEnd w:id="0"/>
    <w:bookmarkEnd w:id="1"/>
    <w:bookmarkEnd w:id="2"/>
    <w:bookmarkEnd w:id="3"/>
    <w:bookmarkEnd w:id="4"/>
    <w:bookmarkEnd w:id="5"/>
    <w:bookmarkEnd w:id="6"/>
    <w:p w:rsidR="004F46F3" w:rsidRDefault="004F46F3" w:rsidP="001911DF">
      <w:pPr>
        <w:autoSpaceDE w:val="0"/>
        <w:adjustRightInd w:val="0"/>
        <w:jc w:val="left"/>
        <w:rPr>
          <w:rFonts w:ascii="Calibri" w:hAnsi="Calibri" w:cs="Arial"/>
          <w:sz w:val="22"/>
          <w:szCs w:val="22"/>
        </w:rPr>
      </w:pPr>
    </w:p>
    <w:sectPr w:rsidR="004F46F3" w:rsidSect="00EE24FE"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0B8" w:rsidRDefault="00E510B8" w:rsidP="00241FD2">
      <w:r>
        <w:separator/>
      </w:r>
    </w:p>
  </w:endnote>
  <w:endnote w:type="continuationSeparator" w:id="0">
    <w:p w:rsidR="00E510B8" w:rsidRDefault="00E510B8" w:rsidP="00241FD2">
      <w:r>
        <w:continuationSeparator/>
      </w:r>
    </w:p>
  </w:endnote>
  <w:endnote w:type="continuationNotice" w:id="1">
    <w:p w:rsidR="00E510B8" w:rsidRDefault="00E510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umnst777 BT">
    <w:altName w:val="Tahoma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A87" w:usb1="00000000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747">
    <w:altName w:val="Times New Roman"/>
    <w:charset w:val="EE"/>
    <w:family w:val="auto"/>
    <w:pitch w:val="variable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Signika">
    <w:altName w:val="Corbel"/>
    <w:panose1 w:val="00000000000000000000"/>
    <w:charset w:val="00"/>
    <w:family w:val="modern"/>
    <w:notTrueType/>
    <w:pitch w:val="variable"/>
    <w:sig w:usb0="00000001" w:usb1="00000003" w:usb2="00000000" w:usb3="00000000" w:csb0="00000093" w:csb1="00000000"/>
  </w:font>
  <w:font w:name="Bookman Old Style"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 MT">
    <w:altName w:val="Garamond"/>
    <w:charset w:val="EE"/>
    <w:family w:val="roman"/>
    <w:pitch w:val="variable"/>
    <w:sig w:usb0="00000287" w:usb1="00000000" w:usb2="00000000" w:usb3="00000000" w:csb0="0000009F" w:csb1="00000000"/>
  </w:font>
  <w:font w:name="SXOLZD+RotisSansSerifExtraBold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D7" w:rsidRDefault="00A35FD7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1525AB">
      <w:rPr>
        <w:rFonts w:ascii="Times New Roman" w:eastAsia="Calibri" w:hAnsi="Times New Roman"/>
        <w:bCs/>
        <w:sz w:val="22"/>
      </w:rPr>
      <w:t>Operačné stoly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r w:rsidR="002D2305">
      <w:fldChar w:fldCharType="begin"/>
    </w:r>
    <w:r w:rsidR="002D2305">
      <w:instrText xml:space="preserve"> PAGE   \* MERGEFORMAT </w:instrText>
    </w:r>
    <w:r w:rsidR="002D2305">
      <w:fldChar w:fldCharType="separate"/>
    </w:r>
    <w:r w:rsidR="00C02133" w:rsidRPr="00C02133">
      <w:rPr>
        <w:rFonts w:asciiTheme="majorHAnsi" w:hAnsiTheme="majorHAnsi"/>
        <w:noProof/>
      </w:rPr>
      <w:t>2</w:t>
    </w:r>
    <w:r w:rsidR="002D2305">
      <w:rPr>
        <w:rFonts w:asciiTheme="majorHAnsi" w:hAnsiTheme="majorHAnsi"/>
        <w:noProof/>
      </w:rPr>
      <w:fldChar w:fldCharType="end"/>
    </w:r>
  </w:p>
  <w:p w:rsidR="00A35FD7" w:rsidRDefault="00A35FD7" w:rsidP="00D11654">
    <w:pPr>
      <w:pStyle w:val="Pta"/>
    </w:pPr>
  </w:p>
  <w:p w:rsidR="00A35FD7" w:rsidRDefault="00A35F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D7" w:rsidRDefault="00A35FD7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1525AB">
      <w:rPr>
        <w:rFonts w:ascii="Times New Roman" w:eastAsia="Calibri" w:hAnsi="Times New Roman"/>
        <w:bCs/>
        <w:sz w:val="22"/>
      </w:rPr>
      <w:t>Operačné stoly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="Times New Roman" w:eastAsia="Calibri" w:hAnsi="Times New Roman"/>
        <w:bCs/>
        <w:sz w:val="22"/>
      </w:rPr>
      <w:t xml:space="preserve">                                                                                         Strana </w:t>
    </w:r>
    <w:r w:rsidR="002D2305">
      <w:fldChar w:fldCharType="begin"/>
    </w:r>
    <w:r w:rsidR="002D2305">
      <w:instrText xml:space="preserve"> PAGE   \* MERGEFORMAT </w:instrText>
    </w:r>
    <w:r w:rsidR="002D2305">
      <w:fldChar w:fldCharType="separate"/>
    </w:r>
    <w:r w:rsidR="00C02133" w:rsidRPr="00C02133">
      <w:rPr>
        <w:rFonts w:asciiTheme="majorHAnsi" w:hAnsiTheme="majorHAnsi"/>
        <w:noProof/>
      </w:rPr>
      <w:t>1</w:t>
    </w:r>
    <w:r w:rsidR="002D2305">
      <w:rPr>
        <w:rFonts w:asciiTheme="majorHAnsi" w:hAnsiTheme="majorHAnsi"/>
        <w:noProof/>
      </w:rPr>
      <w:fldChar w:fldCharType="end"/>
    </w:r>
  </w:p>
  <w:p w:rsidR="00A35FD7" w:rsidRPr="00D11654" w:rsidRDefault="00A35FD7" w:rsidP="00A822CE">
    <w:pPr>
      <w:pStyle w:val="Zarkazkladnhotextu2"/>
      <w:spacing w:after="0" w:line="240" w:lineRule="auto"/>
      <w:ind w:left="0"/>
      <w:rPr>
        <w:rFonts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0B8" w:rsidRDefault="00E510B8" w:rsidP="00241FD2">
      <w:r>
        <w:separator/>
      </w:r>
    </w:p>
  </w:footnote>
  <w:footnote w:type="continuationSeparator" w:id="0">
    <w:p w:rsidR="00E510B8" w:rsidRDefault="00E510B8" w:rsidP="00241FD2">
      <w:r>
        <w:continuationSeparator/>
      </w:r>
    </w:p>
  </w:footnote>
  <w:footnote w:type="continuationNotice" w:id="1">
    <w:p w:rsidR="00E510B8" w:rsidRDefault="00E510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D7" w:rsidRDefault="00A35FD7" w:rsidP="007F4845">
    <w:pPr>
      <w:pStyle w:val="Hlavika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u w:val="single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column">
            <wp:posOffset>-81280</wp:posOffset>
          </wp:positionH>
          <wp:positionV relativeFrom="paragraph">
            <wp:posOffset>-231140</wp:posOffset>
          </wp:positionV>
          <wp:extent cx="390525" cy="561975"/>
          <wp:effectExtent l="19050" t="0" r="9525" b="0"/>
          <wp:wrapNone/>
          <wp:docPr id="14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u w:val="single"/>
      </w:rPr>
      <w:t xml:space="preserve">         Fakultná nemocnica s poliklinikou Žilina, Ul. Vojtecha  Spanyola 43, 012 07  Žilina</w:t>
    </w:r>
  </w:p>
  <w:p w:rsidR="00A35FD7" w:rsidRDefault="00A35FD7">
    <w:pPr>
      <w:pStyle w:val="Hlavika"/>
    </w:pPr>
  </w:p>
  <w:p w:rsidR="00A35FD7" w:rsidRPr="00BD6825" w:rsidRDefault="00A35FD7" w:rsidP="0091686E">
    <w:pPr>
      <w:pStyle w:val="Hlavika"/>
      <w:ind w:left="900"/>
      <w:jc w:val="center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B060152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002A51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lowerLetter"/>
      <w:pStyle w:val="Zoznampsm1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4">
    <w:nsid w:val="00000013"/>
    <w:multiLevelType w:val="multilevel"/>
    <w:tmpl w:val="00000013"/>
    <w:name w:val="WW8Num14"/>
    <w:styleLink w:val="HBListNumbers1"/>
    <w:lvl w:ilvl="0">
      <w:start w:val="1"/>
      <w:numFmt w:val="decimal"/>
      <w:pStyle w:val="Odrkaodsad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D"/>
    <w:multiLevelType w:val="multilevel"/>
    <w:tmpl w:val="0000001D"/>
    <w:name w:val="WW8Num6"/>
    <w:lvl w:ilvl="0">
      <w:start w:val="1"/>
      <w:numFmt w:val="decimal"/>
      <w:pStyle w:val="Odrazka1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1A42931"/>
    <w:multiLevelType w:val="hybridMultilevel"/>
    <w:tmpl w:val="A5509E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06442043"/>
    <w:multiLevelType w:val="multilevel"/>
    <w:tmpl w:val="EBAE0F0C"/>
    <w:styleLink w:val="tl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6CC79FC"/>
    <w:multiLevelType w:val="multilevel"/>
    <w:tmpl w:val="6360EABA"/>
    <w:styleLink w:val="tl41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07A97D1A"/>
    <w:multiLevelType w:val="hybridMultilevel"/>
    <w:tmpl w:val="9EA6C406"/>
    <w:lvl w:ilvl="0" w:tplc="664AA5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176DF7"/>
    <w:multiLevelType w:val="multilevel"/>
    <w:tmpl w:val="DF0EC20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2">
    <w:nsid w:val="0C08529D"/>
    <w:multiLevelType w:val="hybridMultilevel"/>
    <w:tmpl w:val="38E4F158"/>
    <w:lvl w:ilvl="0" w:tplc="41D02930">
      <w:start w:val="1"/>
      <w:numFmt w:val="decimal"/>
      <w:lvlText w:val="7.5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1E3743"/>
    <w:multiLevelType w:val="hybridMultilevel"/>
    <w:tmpl w:val="9920DA66"/>
    <w:lvl w:ilvl="0" w:tplc="5D3A0454">
      <w:start w:val="1"/>
      <w:numFmt w:val="decimal"/>
      <w:lvlText w:val="%1."/>
      <w:lvlJc w:val="left"/>
      <w:pPr>
        <w:ind w:left="1207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13456DF5"/>
    <w:multiLevelType w:val="hybridMultilevel"/>
    <w:tmpl w:val="68087C68"/>
    <w:lvl w:ilvl="0" w:tplc="1BC82E0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E90CEC"/>
    <w:multiLevelType w:val="singleLevel"/>
    <w:tmpl w:val="07C42BD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6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4D351F"/>
    <w:multiLevelType w:val="hybridMultilevel"/>
    <w:tmpl w:val="BE3A32DA"/>
    <w:name w:val="List Dash 3"/>
    <w:lvl w:ilvl="0" w:tplc="465A37A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898EAC12" w:tentative="1">
      <w:start w:val="1"/>
      <w:numFmt w:val="lowerLetter"/>
      <w:lvlText w:val="%2."/>
      <w:lvlJc w:val="left"/>
      <w:pPr>
        <w:ind w:left="1440" w:hanging="360"/>
      </w:pPr>
    </w:lvl>
    <w:lvl w:ilvl="2" w:tplc="A0E03890" w:tentative="1">
      <w:start w:val="1"/>
      <w:numFmt w:val="lowerRoman"/>
      <w:lvlText w:val="%3."/>
      <w:lvlJc w:val="right"/>
      <w:pPr>
        <w:ind w:left="2160" w:hanging="180"/>
      </w:pPr>
    </w:lvl>
    <w:lvl w:ilvl="3" w:tplc="5B2C1524" w:tentative="1">
      <w:start w:val="1"/>
      <w:numFmt w:val="decimal"/>
      <w:lvlText w:val="%4."/>
      <w:lvlJc w:val="left"/>
      <w:pPr>
        <w:ind w:left="2880" w:hanging="360"/>
      </w:pPr>
    </w:lvl>
    <w:lvl w:ilvl="4" w:tplc="4574DA2A" w:tentative="1">
      <w:start w:val="1"/>
      <w:numFmt w:val="lowerLetter"/>
      <w:lvlText w:val="%5."/>
      <w:lvlJc w:val="left"/>
      <w:pPr>
        <w:ind w:left="3600" w:hanging="360"/>
      </w:pPr>
    </w:lvl>
    <w:lvl w:ilvl="5" w:tplc="3078D0EE" w:tentative="1">
      <w:start w:val="1"/>
      <w:numFmt w:val="lowerRoman"/>
      <w:lvlText w:val="%6."/>
      <w:lvlJc w:val="right"/>
      <w:pPr>
        <w:ind w:left="4320" w:hanging="180"/>
      </w:pPr>
    </w:lvl>
    <w:lvl w:ilvl="6" w:tplc="C3F04700" w:tentative="1">
      <w:start w:val="1"/>
      <w:numFmt w:val="decimal"/>
      <w:lvlText w:val="%7."/>
      <w:lvlJc w:val="left"/>
      <w:pPr>
        <w:ind w:left="5040" w:hanging="360"/>
      </w:pPr>
    </w:lvl>
    <w:lvl w:ilvl="7" w:tplc="20F25CF2" w:tentative="1">
      <w:start w:val="1"/>
      <w:numFmt w:val="lowerLetter"/>
      <w:lvlText w:val="%8."/>
      <w:lvlJc w:val="left"/>
      <w:pPr>
        <w:ind w:left="5760" w:hanging="360"/>
      </w:pPr>
    </w:lvl>
    <w:lvl w:ilvl="8" w:tplc="25546A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A1C5D85"/>
    <w:multiLevelType w:val="multilevel"/>
    <w:tmpl w:val="DF88E5C0"/>
    <w:lvl w:ilvl="0">
      <w:start w:val="1"/>
      <w:numFmt w:val="decimal"/>
      <w:pStyle w:val="Nadpis1-nabdka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-nabdka"/>
      <w:suff w:val="space"/>
      <w:lvlText w:val="%1.%2"/>
      <w:lvlJc w:val="left"/>
      <w:pPr>
        <w:ind w:left="292" w:hanging="2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-nabdka"/>
      <w:suff w:val="space"/>
      <w:lvlText w:val="%1.%2.%3"/>
      <w:lvlJc w:val="left"/>
      <w:pPr>
        <w:ind w:left="2138" w:hanging="15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1A6D7776"/>
    <w:multiLevelType w:val="multilevel"/>
    <w:tmpl w:val="D774F4D8"/>
    <w:styleLink w:val="tl5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1">
    <w:nsid w:val="1AD76B5F"/>
    <w:multiLevelType w:val="multilevel"/>
    <w:tmpl w:val="59325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AD93F28"/>
    <w:multiLevelType w:val="multilevel"/>
    <w:tmpl w:val="2FB24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B56664A"/>
    <w:multiLevelType w:val="multilevel"/>
    <w:tmpl w:val="D91A4140"/>
    <w:lvl w:ilvl="0">
      <w:start w:val="1"/>
      <w:numFmt w:val="decimal"/>
      <w:pStyle w:val="Nadpis1ploha-nabdka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ploha-nabdka"/>
      <w:suff w:val="space"/>
      <w:lvlText w:val="%1.%2"/>
      <w:lvlJc w:val="left"/>
      <w:pPr>
        <w:ind w:left="718" w:hanging="434"/>
      </w:pPr>
      <w:rPr>
        <w:rFonts w:hint="default"/>
      </w:rPr>
    </w:lvl>
    <w:lvl w:ilvl="2">
      <w:start w:val="1"/>
      <w:numFmt w:val="decimal"/>
      <w:pStyle w:val="Nadpis3ploha-nabdka"/>
      <w:suff w:val="space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pStyle w:val="Nadpis4ploha-nabdka"/>
      <w:suff w:val="space"/>
      <w:lvlText w:val="%1.%2.%3.%4"/>
      <w:lvlJc w:val="left"/>
      <w:pPr>
        <w:ind w:left="864" w:hanging="13"/>
      </w:pPr>
      <w:rPr>
        <w:rFonts w:hint="default"/>
      </w:rPr>
    </w:lvl>
    <w:lvl w:ilvl="4">
      <w:start w:val="1"/>
      <w:numFmt w:val="decimal"/>
      <w:pStyle w:val="Nadpis5ploha-nabdka"/>
      <w:suff w:val="space"/>
      <w:lvlText w:val="%1.%2.%3.%4.%5"/>
      <w:lvlJc w:val="left"/>
      <w:pPr>
        <w:ind w:left="1008" w:firstLine="1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1C826DD8"/>
    <w:multiLevelType w:val="multilevel"/>
    <w:tmpl w:val="BCB036BE"/>
    <w:lvl w:ilvl="0">
      <w:start w:val="1"/>
      <w:numFmt w:val="decimal"/>
      <w:pStyle w:val="lnokzmluvy"/>
      <w:lvlText w:val="Čl. %1."/>
      <w:lvlJc w:val="left"/>
      <w:pPr>
        <w:tabs>
          <w:tab w:val="num" w:pos="3414"/>
        </w:tabs>
        <w:ind w:left="2694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Odsekzmluvy1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Odsekzmlvy2"/>
      <w:lvlText w:val="%1.%2.%3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1D5321FD"/>
    <w:multiLevelType w:val="hybridMultilevel"/>
    <w:tmpl w:val="D7E2873A"/>
    <w:lvl w:ilvl="0" w:tplc="74EC0522">
      <w:start w:val="1"/>
      <w:numFmt w:val="decimal"/>
      <w:pStyle w:val="Normal1"/>
      <w:lvlText w:val="%1."/>
      <w:lvlJc w:val="left"/>
      <w:pPr>
        <w:ind w:left="720" w:hanging="360"/>
      </w:pPr>
      <w:rPr>
        <w:rFonts w:hint="default"/>
      </w:rPr>
    </w:lvl>
    <w:lvl w:ilvl="1" w:tplc="57A23FEE" w:tentative="1">
      <w:start w:val="1"/>
      <w:numFmt w:val="lowerLetter"/>
      <w:lvlText w:val="%2."/>
      <w:lvlJc w:val="left"/>
      <w:pPr>
        <w:ind w:left="1440" w:hanging="360"/>
      </w:pPr>
    </w:lvl>
    <w:lvl w:ilvl="2" w:tplc="2018B7F0" w:tentative="1">
      <w:start w:val="1"/>
      <w:numFmt w:val="lowerRoman"/>
      <w:lvlText w:val="%3."/>
      <w:lvlJc w:val="right"/>
      <w:pPr>
        <w:ind w:left="2160" w:hanging="180"/>
      </w:pPr>
    </w:lvl>
    <w:lvl w:ilvl="3" w:tplc="E41493A8" w:tentative="1">
      <w:start w:val="1"/>
      <w:numFmt w:val="decimal"/>
      <w:lvlText w:val="%4."/>
      <w:lvlJc w:val="left"/>
      <w:pPr>
        <w:ind w:left="2880" w:hanging="360"/>
      </w:pPr>
    </w:lvl>
    <w:lvl w:ilvl="4" w:tplc="0096D0CA" w:tentative="1">
      <w:start w:val="1"/>
      <w:numFmt w:val="lowerLetter"/>
      <w:lvlText w:val="%5."/>
      <w:lvlJc w:val="left"/>
      <w:pPr>
        <w:ind w:left="3600" w:hanging="360"/>
      </w:pPr>
    </w:lvl>
    <w:lvl w:ilvl="5" w:tplc="8DFCA3D6" w:tentative="1">
      <w:start w:val="1"/>
      <w:numFmt w:val="lowerRoman"/>
      <w:lvlText w:val="%6."/>
      <w:lvlJc w:val="right"/>
      <w:pPr>
        <w:ind w:left="4320" w:hanging="180"/>
      </w:pPr>
    </w:lvl>
    <w:lvl w:ilvl="6" w:tplc="BFD27594" w:tentative="1">
      <w:start w:val="1"/>
      <w:numFmt w:val="decimal"/>
      <w:lvlText w:val="%7."/>
      <w:lvlJc w:val="left"/>
      <w:pPr>
        <w:ind w:left="5040" w:hanging="360"/>
      </w:pPr>
    </w:lvl>
    <w:lvl w:ilvl="7" w:tplc="1EDE7566" w:tentative="1">
      <w:start w:val="1"/>
      <w:numFmt w:val="lowerLetter"/>
      <w:lvlText w:val="%8."/>
      <w:lvlJc w:val="left"/>
      <w:pPr>
        <w:ind w:left="5760" w:hanging="360"/>
      </w:pPr>
    </w:lvl>
    <w:lvl w:ilvl="8" w:tplc="2EE2F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ED23CA"/>
    <w:multiLevelType w:val="multilevel"/>
    <w:tmpl w:val="460CBDDE"/>
    <w:lvl w:ilvl="0">
      <w:start w:val="1"/>
      <w:numFmt w:val="decimal"/>
      <w:pStyle w:val="Zo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1F744FF4"/>
    <w:multiLevelType w:val="hybridMultilevel"/>
    <w:tmpl w:val="202C8FE6"/>
    <w:lvl w:ilvl="0" w:tplc="BA76DE28">
      <w:start w:val="1"/>
      <w:numFmt w:val="decimal"/>
      <w:lvlText w:val="3.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D67EA2"/>
    <w:multiLevelType w:val="hybridMultilevel"/>
    <w:tmpl w:val="B5866D1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209B066C"/>
    <w:multiLevelType w:val="multilevel"/>
    <w:tmpl w:val="FAA08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3C16008"/>
    <w:multiLevelType w:val="hybridMultilevel"/>
    <w:tmpl w:val="D97AAC52"/>
    <w:lvl w:ilvl="0" w:tplc="2D8CD3C2">
      <w:start w:val="18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D83BE0"/>
    <w:multiLevelType w:val="multilevel"/>
    <w:tmpl w:val="12EEA43C"/>
    <w:lvl w:ilvl="0">
      <w:start w:val="1"/>
      <w:numFmt w:val="decimal"/>
      <w:pStyle w:val="A-clanok"/>
      <w:isLgl/>
      <w:lvlText w:val="%1."/>
      <w:lvlJc w:val="left"/>
      <w:pPr>
        <w:tabs>
          <w:tab w:val="num" w:pos="4395"/>
        </w:tabs>
        <w:ind w:left="4395" w:hanging="709"/>
      </w:pPr>
      <w:rPr>
        <w:rFonts w:ascii="Calibri" w:hAnsi="Calibri"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065"/>
        </w:tabs>
        <w:ind w:left="2417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680" w:hanging="1440"/>
      </w:pPr>
      <w:rPr>
        <w:rFonts w:hint="default"/>
      </w:rPr>
    </w:lvl>
  </w:abstractNum>
  <w:abstractNum w:abstractNumId="32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275A7363"/>
    <w:multiLevelType w:val="hybridMultilevel"/>
    <w:tmpl w:val="43824936"/>
    <w:lvl w:ilvl="0" w:tplc="1D743B4C">
      <w:start w:val="1"/>
      <w:numFmt w:val="decimal"/>
      <w:lvlText w:val="7.1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5">
    <w:nsid w:val="2BF04F3C"/>
    <w:multiLevelType w:val="hybridMultilevel"/>
    <w:tmpl w:val="E9FAAB58"/>
    <w:lvl w:ilvl="0" w:tplc="D5DCF4FE">
      <w:start w:val="1"/>
      <w:numFmt w:val="bullet"/>
      <w:pStyle w:val="odrky3-obecndokumen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61C64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9CB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E8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6D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E62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89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65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41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E7624B1"/>
    <w:multiLevelType w:val="hybridMultilevel"/>
    <w:tmpl w:val="93D6FED2"/>
    <w:lvl w:ilvl="0" w:tplc="D7FA2B16">
      <w:start w:val="23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F72013"/>
    <w:multiLevelType w:val="hybridMultilevel"/>
    <w:tmpl w:val="51884020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50E2395"/>
    <w:multiLevelType w:val="multilevel"/>
    <w:tmpl w:val="72ACD342"/>
    <w:lvl w:ilvl="0">
      <w:start w:val="1"/>
      <w:numFmt w:val="decimal"/>
      <w:pStyle w:val="odrka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368A0EDC"/>
    <w:multiLevelType w:val="hybridMultilevel"/>
    <w:tmpl w:val="A13605D0"/>
    <w:styleLink w:val="tl61"/>
    <w:lvl w:ilvl="0" w:tplc="7556F4EE">
      <w:start w:val="1"/>
      <w:numFmt w:val="lowerLetter"/>
      <w:lvlText w:val="%1)"/>
      <w:lvlJc w:val="left"/>
      <w:pPr>
        <w:ind w:left="1512" w:hanging="360"/>
      </w:pPr>
    </w:lvl>
    <w:lvl w:ilvl="1" w:tplc="16A2A416" w:tentative="1">
      <w:start w:val="1"/>
      <w:numFmt w:val="lowerLetter"/>
      <w:lvlText w:val="%2."/>
      <w:lvlJc w:val="left"/>
      <w:pPr>
        <w:ind w:left="2232" w:hanging="360"/>
      </w:pPr>
    </w:lvl>
    <w:lvl w:ilvl="2" w:tplc="6310F408" w:tentative="1">
      <w:start w:val="1"/>
      <w:numFmt w:val="lowerRoman"/>
      <w:lvlText w:val="%3."/>
      <w:lvlJc w:val="right"/>
      <w:pPr>
        <w:ind w:left="2952" w:hanging="180"/>
      </w:pPr>
    </w:lvl>
    <w:lvl w:ilvl="3" w:tplc="70864984" w:tentative="1">
      <w:start w:val="1"/>
      <w:numFmt w:val="decimal"/>
      <w:lvlText w:val="%4."/>
      <w:lvlJc w:val="left"/>
      <w:pPr>
        <w:ind w:left="3672" w:hanging="360"/>
      </w:pPr>
    </w:lvl>
    <w:lvl w:ilvl="4" w:tplc="E2182D68" w:tentative="1">
      <w:start w:val="1"/>
      <w:numFmt w:val="lowerLetter"/>
      <w:lvlText w:val="%5."/>
      <w:lvlJc w:val="left"/>
      <w:pPr>
        <w:ind w:left="4392" w:hanging="360"/>
      </w:pPr>
    </w:lvl>
    <w:lvl w:ilvl="5" w:tplc="6EAC4DE6" w:tentative="1">
      <w:start w:val="1"/>
      <w:numFmt w:val="lowerRoman"/>
      <w:lvlText w:val="%6."/>
      <w:lvlJc w:val="right"/>
      <w:pPr>
        <w:ind w:left="5112" w:hanging="180"/>
      </w:pPr>
    </w:lvl>
    <w:lvl w:ilvl="6" w:tplc="E2B618E8" w:tentative="1">
      <w:start w:val="1"/>
      <w:numFmt w:val="decimal"/>
      <w:lvlText w:val="%7."/>
      <w:lvlJc w:val="left"/>
      <w:pPr>
        <w:ind w:left="5832" w:hanging="360"/>
      </w:pPr>
    </w:lvl>
    <w:lvl w:ilvl="7" w:tplc="FB06A3DC" w:tentative="1">
      <w:start w:val="1"/>
      <w:numFmt w:val="lowerLetter"/>
      <w:lvlText w:val="%8."/>
      <w:lvlJc w:val="left"/>
      <w:pPr>
        <w:ind w:left="6552" w:hanging="360"/>
      </w:pPr>
    </w:lvl>
    <w:lvl w:ilvl="8" w:tplc="A39ACD6E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0">
    <w:nsid w:val="39A663C0"/>
    <w:multiLevelType w:val="multilevel"/>
    <w:tmpl w:val="1AA0B7F4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1560"/>
        </w:tabs>
        <w:ind w:left="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3A841071"/>
    <w:multiLevelType w:val="multilevel"/>
    <w:tmpl w:val="04050025"/>
    <w:styleLink w:val="Styl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>
    <w:nsid w:val="3B0456D9"/>
    <w:multiLevelType w:val="multilevel"/>
    <w:tmpl w:val="2C9A6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44">
    <w:nsid w:val="3E1F767C"/>
    <w:multiLevelType w:val="hybridMultilevel"/>
    <w:tmpl w:val="317EF4C2"/>
    <w:lvl w:ilvl="0" w:tplc="C23ABB16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EADA44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BC1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8D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C7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20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81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C2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FD177CA"/>
    <w:multiLevelType w:val="hybridMultilevel"/>
    <w:tmpl w:val="6C488230"/>
    <w:styleLink w:val="tl71"/>
    <w:lvl w:ilvl="0" w:tplc="E05498AC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3E03BC8"/>
    <w:multiLevelType w:val="hybridMultilevel"/>
    <w:tmpl w:val="6C324B68"/>
    <w:lvl w:ilvl="0" w:tplc="3C1A2E12">
      <w:start w:val="1"/>
      <w:numFmt w:val="decimal"/>
      <w:lvlText w:val="3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7D3876"/>
    <w:multiLevelType w:val="hybridMultilevel"/>
    <w:tmpl w:val="D8222FE4"/>
    <w:lvl w:ilvl="0" w:tplc="5DFE420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6959D9"/>
    <w:multiLevelType w:val="multilevel"/>
    <w:tmpl w:val="E6B665CE"/>
    <w:styleLink w:val="tl2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0">
    <w:nsid w:val="482E44F6"/>
    <w:multiLevelType w:val="multilevel"/>
    <w:tmpl w:val="FBF240C6"/>
    <w:styleLink w:val="tl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>
    <w:nsid w:val="4AEE5954"/>
    <w:multiLevelType w:val="multilevel"/>
    <w:tmpl w:val="77161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B3D35F3"/>
    <w:multiLevelType w:val="hybridMultilevel"/>
    <w:tmpl w:val="3D60056C"/>
    <w:lvl w:ilvl="0" w:tplc="5CE656FE">
      <w:start w:val="1"/>
      <w:numFmt w:val="lowerLetter"/>
      <w:pStyle w:val="abullets"/>
      <w:lvlText w:val="%1)"/>
      <w:lvlJc w:val="left"/>
      <w:pPr>
        <w:ind w:left="2280" w:hanging="360"/>
      </w:pPr>
      <w:rPr>
        <w:rFonts w:ascii="Arial Narrow" w:hAnsi="Arial Narrow" w:cs="Arial" w:hint="default"/>
        <w:b w:val="0"/>
        <w:i w:val="0"/>
        <w:sz w:val="21"/>
        <w:szCs w:val="21"/>
      </w:rPr>
    </w:lvl>
    <w:lvl w:ilvl="1" w:tplc="041B0019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53">
    <w:nsid w:val="4C0C3944"/>
    <w:multiLevelType w:val="hybridMultilevel"/>
    <w:tmpl w:val="5C1629C4"/>
    <w:lvl w:ilvl="0" w:tplc="041B001B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>
    <w:nsid w:val="4C9C484B"/>
    <w:multiLevelType w:val="hybridMultilevel"/>
    <w:tmpl w:val="627A52BC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4DB14009"/>
    <w:multiLevelType w:val="hybridMultilevel"/>
    <w:tmpl w:val="D43A391A"/>
    <w:lvl w:ilvl="0" w:tplc="A7785B0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56677F"/>
    <w:multiLevelType w:val="hybridMultilevel"/>
    <w:tmpl w:val="DCE4AF80"/>
    <w:lvl w:ilvl="0" w:tplc="317819BE">
      <w:start w:val="1"/>
      <w:numFmt w:val="decimal"/>
      <w:lvlText w:val="7.22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FC408F"/>
    <w:multiLevelType w:val="multilevel"/>
    <w:tmpl w:val="0B900F96"/>
    <w:lvl w:ilvl="0">
      <w:start w:val="1"/>
      <w:numFmt w:val="decimal"/>
      <w:pStyle w:val="nadpis5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tlnadpis3NiejeTun"/>
      <w:isLgl/>
      <w:lvlText w:val="%1.%2."/>
      <w:lvlJc w:val="left"/>
      <w:pPr>
        <w:tabs>
          <w:tab w:val="num" w:pos="612"/>
        </w:tabs>
        <w:ind w:left="612" w:hanging="432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nadpis2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tlArial10ptTunVavo095cmVpravo976cmPred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8">
    <w:nsid w:val="51AF6EA7"/>
    <w:multiLevelType w:val="hybridMultilevel"/>
    <w:tmpl w:val="A6246170"/>
    <w:lvl w:ilvl="0" w:tplc="041B0001">
      <w:start w:val="1"/>
      <w:numFmt w:val="bullet"/>
      <w:pStyle w:val="odrky1-nabdka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9">
    <w:nsid w:val="52EA275F"/>
    <w:multiLevelType w:val="multilevel"/>
    <w:tmpl w:val="803290CC"/>
    <w:styleLink w:val="tl51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0">
    <w:nsid w:val="545F0FDA"/>
    <w:multiLevelType w:val="hybridMultilevel"/>
    <w:tmpl w:val="8CF899B4"/>
    <w:lvl w:ilvl="0" w:tplc="8CCE35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6C34D7D"/>
    <w:multiLevelType w:val="multilevel"/>
    <w:tmpl w:val="DB3C2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>
    <w:nsid w:val="56CE72BE"/>
    <w:multiLevelType w:val="multilevel"/>
    <w:tmpl w:val="3FD8B35E"/>
    <w:styleLink w:val="Styl4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57274831"/>
    <w:multiLevelType w:val="hybridMultilevel"/>
    <w:tmpl w:val="EC807F4A"/>
    <w:lvl w:ilvl="0" w:tplc="CA6C0BA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883C3E"/>
    <w:multiLevelType w:val="hybridMultilevel"/>
    <w:tmpl w:val="9AFA0BDE"/>
    <w:lvl w:ilvl="0" w:tplc="833AB92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A50438"/>
    <w:multiLevelType w:val="multilevel"/>
    <w:tmpl w:val="3FD8B35E"/>
    <w:styleLink w:val="tl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597A6432"/>
    <w:multiLevelType w:val="hybridMultilevel"/>
    <w:tmpl w:val="B436016A"/>
    <w:lvl w:ilvl="0" w:tplc="B25A964A">
      <w:start w:val="1"/>
      <w:numFmt w:val="upperRoman"/>
      <w:pStyle w:val="Nadpiskapitola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3D30CF6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6D0E2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A9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07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86E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D29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04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A4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>
    <w:nsid w:val="5C67278A"/>
    <w:multiLevelType w:val="multilevel"/>
    <w:tmpl w:val="3FD8B35E"/>
    <w:styleLink w:val="tl3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5CAC6D3F"/>
    <w:multiLevelType w:val="multilevel"/>
    <w:tmpl w:val="78224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OHead3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0">
    <w:nsid w:val="625D515C"/>
    <w:multiLevelType w:val="hybridMultilevel"/>
    <w:tmpl w:val="F3CEA57A"/>
    <w:lvl w:ilvl="0" w:tplc="CDC47D4C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C43E30"/>
    <w:multiLevelType w:val="multilevel"/>
    <w:tmpl w:val="C8666B6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HeadL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2">
    <w:nsid w:val="62E07892"/>
    <w:multiLevelType w:val="hybridMultilevel"/>
    <w:tmpl w:val="72849050"/>
    <w:lvl w:ilvl="0" w:tplc="CB949090">
      <w:start w:val="10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3C19E3"/>
    <w:multiLevelType w:val="hybridMultilevel"/>
    <w:tmpl w:val="5E0092A0"/>
    <w:lvl w:ilvl="0" w:tplc="A0B4C0EC">
      <w:start w:val="1"/>
      <w:numFmt w:val="bullet"/>
      <w:pStyle w:val="E-odrazky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B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1B">
      <w:numFmt w:val="bullet"/>
      <w:lvlText w:val="-"/>
      <w:lvlJc w:val="left"/>
      <w:pPr>
        <w:ind w:left="2727" w:hanging="360"/>
      </w:pPr>
      <w:rPr>
        <w:rFonts w:ascii="Calibri" w:eastAsia="Times New Roman" w:hAnsi="Calibri" w:cs="Arial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4">
    <w:nsid w:val="679D444D"/>
    <w:multiLevelType w:val="hybridMultilevel"/>
    <w:tmpl w:val="9E1866AC"/>
    <w:lvl w:ilvl="0" w:tplc="2CF050B8">
      <w:start w:val="6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072161"/>
    <w:multiLevelType w:val="multilevel"/>
    <w:tmpl w:val="A08E0C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>
    <w:nsid w:val="6817075D"/>
    <w:multiLevelType w:val="multilevel"/>
    <w:tmpl w:val="4CAAAC0A"/>
    <w:lvl w:ilvl="0">
      <w:start w:val="2"/>
      <w:numFmt w:val="decimal"/>
      <w:pStyle w:val="lnokodrk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7">
    <w:nsid w:val="6A34111C"/>
    <w:multiLevelType w:val="multilevel"/>
    <w:tmpl w:val="EF541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8">
    <w:nsid w:val="6A5A5773"/>
    <w:multiLevelType w:val="multilevel"/>
    <w:tmpl w:val="8CFAD144"/>
    <w:lvl w:ilvl="0">
      <w:start w:val="1"/>
      <w:numFmt w:val="decimal"/>
      <w:pStyle w:val="Nadpis3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>
    <w:nsid w:val="6CD44D8E"/>
    <w:multiLevelType w:val="hybridMultilevel"/>
    <w:tmpl w:val="EB781B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D1352D9"/>
    <w:multiLevelType w:val="multilevel"/>
    <w:tmpl w:val="6A886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D3A125B"/>
    <w:multiLevelType w:val="hybridMultilevel"/>
    <w:tmpl w:val="12EADE12"/>
    <w:lvl w:ilvl="0" w:tplc="580416D6">
      <w:start w:val="1"/>
      <w:numFmt w:val="decimal"/>
      <w:pStyle w:val="slovanzoznam2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D982AFC"/>
    <w:multiLevelType w:val="multilevel"/>
    <w:tmpl w:val="390864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>
    <w:nsid w:val="6DD272B6"/>
    <w:multiLevelType w:val="multilevel"/>
    <w:tmpl w:val="3FD8B35E"/>
    <w:styleLink w:val="tl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4">
    <w:nsid w:val="6ED414E8"/>
    <w:multiLevelType w:val="hybridMultilevel"/>
    <w:tmpl w:val="65446EA2"/>
    <w:lvl w:ilvl="0" w:tplc="6A6896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AFCFB18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58785410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5492C99A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ADBA3A86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B8648634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9B47E58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779AB97C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6A6E9AF6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5">
    <w:nsid w:val="70595A3E"/>
    <w:multiLevelType w:val="hybridMultilevel"/>
    <w:tmpl w:val="7E1A1B06"/>
    <w:lvl w:ilvl="0" w:tplc="27BA6EF4">
      <w:start w:val="1"/>
      <w:numFmt w:val="bullet"/>
      <w:pStyle w:val="odrky2-nabdka"/>
      <w:lvlText w:val=""/>
      <w:lvlJc w:val="left"/>
      <w:pPr>
        <w:tabs>
          <w:tab w:val="num" w:pos="641"/>
        </w:tabs>
        <w:ind w:left="641" w:hanging="284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0D203C0"/>
    <w:multiLevelType w:val="multilevel"/>
    <w:tmpl w:val="B8A4E3A4"/>
    <w:styleLink w:val="tl3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7">
    <w:nsid w:val="716C11C5"/>
    <w:multiLevelType w:val="hybridMultilevel"/>
    <w:tmpl w:val="C77C9552"/>
    <w:lvl w:ilvl="0" w:tplc="DCE4ADB0">
      <w:start w:val="1"/>
      <w:numFmt w:val="decimal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1C01442"/>
    <w:multiLevelType w:val="multilevel"/>
    <w:tmpl w:val="703C1050"/>
    <w:lvl w:ilvl="0">
      <w:start w:val="1"/>
      <w:numFmt w:val="decimal"/>
      <w:pStyle w:val="Zoznam11"/>
      <w:lvlText w:val="%1.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134" w:firstLine="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134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9">
    <w:nsid w:val="725900ED"/>
    <w:multiLevelType w:val="hybridMultilevel"/>
    <w:tmpl w:val="7C66DBB0"/>
    <w:lvl w:ilvl="0" w:tplc="61988F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289429A"/>
    <w:multiLevelType w:val="hybridMultilevel"/>
    <w:tmpl w:val="918405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3665796"/>
    <w:multiLevelType w:val="multilevel"/>
    <w:tmpl w:val="F18C418C"/>
    <w:lvl w:ilvl="0">
      <w:start w:val="1"/>
      <w:numFmt w:val="decimal"/>
      <w:pStyle w:val="Zoznamslo1Char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2">
    <w:nsid w:val="7414032A"/>
    <w:multiLevelType w:val="hybridMultilevel"/>
    <w:tmpl w:val="064E2C12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4926945"/>
    <w:multiLevelType w:val="multilevel"/>
    <w:tmpl w:val="A1E08E8A"/>
    <w:lvl w:ilvl="0">
      <w:start w:val="1"/>
      <w:numFmt w:val="decimal"/>
      <w:pStyle w:val="Nadpis31"/>
      <w:lvlText w:val="%1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strike w:val="0"/>
        <w:dstrike w:val="0"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4">
    <w:nsid w:val="74F125EB"/>
    <w:multiLevelType w:val="multilevel"/>
    <w:tmpl w:val="686457EA"/>
    <w:styleLink w:val="HBListNumbers"/>
    <w:lvl w:ilvl="0">
      <w:start w:val="1"/>
      <w:numFmt w:val="decimal"/>
      <w:pStyle w:val="HBListNumbers10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HBListNumbers2"/>
      <w:lvlText w:val="%2."/>
      <w:lvlJc w:val="left"/>
      <w:pPr>
        <w:tabs>
          <w:tab w:val="num" w:pos="1361"/>
        </w:tabs>
        <w:ind w:left="1361" w:hanging="681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>
    <w:nsid w:val="76E86C9D"/>
    <w:multiLevelType w:val="hybridMultilevel"/>
    <w:tmpl w:val="3A66C6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962011A"/>
    <w:multiLevelType w:val="multilevel"/>
    <w:tmpl w:val="90D0FA28"/>
    <w:styleLink w:val="tl7"/>
    <w:lvl w:ilvl="0">
      <w:start w:val="2"/>
      <w:numFmt w:val="decimal"/>
      <w:lvlText w:val="16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97">
    <w:nsid w:val="797C6B60"/>
    <w:multiLevelType w:val="multilevel"/>
    <w:tmpl w:val="1EA02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odrky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>
    <w:nsid w:val="7E5C6E76"/>
    <w:multiLevelType w:val="hybridMultilevel"/>
    <w:tmpl w:val="E1FAAE18"/>
    <w:lvl w:ilvl="0" w:tplc="3C6C4A70">
      <w:start w:val="1"/>
      <w:numFmt w:val="decimal"/>
      <w:lvlText w:val="7.9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E751EAA"/>
    <w:multiLevelType w:val="hybridMultilevel"/>
    <w:tmpl w:val="4E765FF6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7FAA761C"/>
    <w:multiLevelType w:val="hybridMultilevel"/>
    <w:tmpl w:val="ADF2A8F2"/>
    <w:lvl w:ilvl="0" w:tplc="D23E21B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78"/>
  </w:num>
  <w:num w:numId="2">
    <w:abstractNumId w:val="32"/>
  </w:num>
  <w:num w:numId="3">
    <w:abstractNumId w:val="67"/>
  </w:num>
  <w:num w:numId="4">
    <w:abstractNumId w:val="84"/>
  </w:num>
  <w:num w:numId="5">
    <w:abstractNumId w:val="77"/>
  </w:num>
  <w:num w:numId="6">
    <w:abstractNumId w:val="80"/>
  </w:num>
  <w:num w:numId="7">
    <w:abstractNumId w:val="39"/>
  </w:num>
  <w:num w:numId="8">
    <w:abstractNumId w:val="45"/>
  </w:num>
  <w:num w:numId="9">
    <w:abstractNumId w:val="93"/>
  </w:num>
  <w:num w:numId="10">
    <w:abstractNumId w:val="81"/>
  </w:num>
  <w:num w:numId="11">
    <w:abstractNumId w:val="66"/>
  </w:num>
  <w:num w:numId="12">
    <w:abstractNumId w:val="31"/>
  </w:num>
  <w:num w:numId="13">
    <w:abstractNumId w:val="73"/>
  </w:num>
  <w:num w:numId="14">
    <w:abstractNumId w:val="83"/>
  </w:num>
  <w:num w:numId="15">
    <w:abstractNumId w:val="65"/>
  </w:num>
  <w:num w:numId="16">
    <w:abstractNumId w:val="68"/>
  </w:num>
  <w:num w:numId="17">
    <w:abstractNumId w:val="62"/>
  </w:num>
  <w:num w:numId="18">
    <w:abstractNumId w:val="20"/>
  </w:num>
  <w:num w:numId="19">
    <w:abstractNumId w:val="1"/>
  </w:num>
  <w:num w:numId="20">
    <w:abstractNumId w:val="60"/>
  </w:num>
  <w:num w:numId="21">
    <w:abstractNumId w:val="40"/>
  </w:num>
  <w:num w:numId="22">
    <w:abstractNumId w:val="24"/>
  </w:num>
  <w:num w:numId="23">
    <w:abstractNumId w:val="8"/>
  </w:num>
  <w:num w:numId="24">
    <w:abstractNumId w:val="96"/>
  </w:num>
  <w:num w:numId="25">
    <w:abstractNumId w:val="4"/>
  </w:num>
  <w:num w:numId="26">
    <w:abstractNumId w:val="0"/>
  </w:num>
  <w:num w:numId="27">
    <w:abstractNumId w:val="88"/>
  </w:num>
  <w:num w:numId="28">
    <w:abstractNumId w:val="58"/>
  </w:num>
  <w:num w:numId="29">
    <w:abstractNumId w:val="19"/>
  </w:num>
  <w:num w:numId="30">
    <w:abstractNumId w:val="23"/>
  </w:num>
  <w:num w:numId="31">
    <w:abstractNumId w:val="97"/>
  </w:num>
  <w:num w:numId="32">
    <w:abstractNumId w:val="26"/>
  </w:num>
  <w:num w:numId="33">
    <w:abstractNumId w:val="85"/>
  </w:num>
  <w:num w:numId="34">
    <w:abstractNumId w:val="41"/>
  </w:num>
  <w:num w:numId="35">
    <w:abstractNumId w:val="35"/>
  </w:num>
  <w:num w:numId="36">
    <w:abstractNumId w:val="76"/>
  </w:num>
  <w:num w:numId="37">
    <w:abstractNumId w:val="91"/>
  </w:num>
  <w:num w:numId="38">
    <w:abstractNumId w:val="5"/>
  </w:num>
  <w:num w:numId="39">
    <w:abstractNumId w:val="3"/>
  </w:num>
  <w:num w:numId="40">
    <w:abstractNumId w:val="34"/>
  </w:num>
  <w:num w:numId="41">
    <w:abstractNumId w:val="101"/>
  </w:num>
  <w:num w:numId="42">
    <w:abstractNumId w:val="7"/>
  </w:num>
  <w:num w:numId="43">
    <w:abstractNumId w:val="43"/>
  </w:num>
  <w:num w:numId="44">
    <w:abstractNumId w:val="15"/>
  </w:num>
  <w:num w:numId="45">
    <w:abstractNumId w:val="18"/>
  </w:num>
  <w:num w:numId="46">
    <w:abstractNumId w:val="44"/>
  </w:num>
  <w:num w:numId="47">
    <w:abstractNumId w:val="49"/>
  </w:num>
  <w:num w:numId="48">
    <w:abstractNumId w:val="94"/>
  </w:num>
  <w:num w:numId="49">
    <w:abstractNumId w:val="69"/>
  </w:num>
  <w:num w:numId="50">
    <w:abstractNumId w:val="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</w:num>
  <w:num w:numId="52">
    <w:abstractNumId w:val="38"/>
  </w:num>
  <w:num w:numId="53">
    <w:abstractNumId w:val="52"/>
  </w:num>
  <w:num w:numId="54">
    <w:abstractNumId w:val="57"/>
  </w:num>
  <w:num w:numId="55">
    <w:abstractNumId w:val="29"/>
  </w:num>
  <w:num w:numId="56">
    <w:abstractNumId w:val="22"/>
  </w:num>
  <w:num w:numId="57">
    <w:abstractNumId w:val="51"/>
  </w:num>
  <w:num w:numId="58">
    <w:abstractNumId w:val="42"/>
  </w:num>
  <w:num w:numId="59">
    <w:abstractNumId w:val="21"/>
  </w:num>
  <w:num w:numId="60">
    <w:abstractNumId w:val="50"/>
  </w:num>
  <w:num w:numId="61">
    <w:abstractNumId w:val="48"/>
  </w:num>
  <w:num w:numId="62">
    <w:abstractNumId w:val="86"/>
  </w:num>
  <w:num w:numId="63">
    <w:abstractNumId w:val="9"/>
  </w:num>
  <w:num w:numId="64">
    <w:abstractNumId w:val="59"/>
  </w:num>
  <w:num w:numId="65">
    <w:abstractNumId w:val="14"/>
  </w:num>
  <w:num w:numId="66">
    <w:abstractNumId w:val="89"/>
  </w:num>
  <w:num w:numId="67">
    <w:abstractNumId w:val="46"/>
  </w:num>
  <w:num w:numId="68">
    <w:abstractNumId w:val="87"/>
  </w:num>
  <w:num w:numId="69">
    <w:abstractNumId w:val="10"/>
  </w:num>
  <w:num w:numId="70">
    <w:abstractNumId w:val="63"/>
  </w:num>
  <w:num w:numId="71">
    <w:abstractNumId w:val="6"/>
  </w:num>
  <w:num w:numId="72">
    <w:abstractNumId w:val="28"/>
  </w:num>
  <w:num w:numId="73">
    <w:abstractNumId w:val="82"/>
  </w:num>
  <w:num w:numId="74">
    <w:abstractNumId w:val="75"/>
  </w:num>
  <w:num w:numId="75">
    <w:abstractNumId w:val="11"/>
  </w:num>
  <w:num w:numId="76">
    <w:abstractNumId w:val="64"/>
  </w:num>
  <w:num w:numId="77">
    <w:abstractNumId w:val="55"/>
  </w:num>
  <w:num w:numId="78">
    <w:abstractNumId w:val="27"/>
  </w:num>
  <w:num w:numId="79">
    <w:abstractNumId w:val="61"/>
  </w:num>
  <w:num w:numId="80">
    <w:abstractNumId w:val="12"/>
  </w:num>
  <w:num w:numId="81">
    <w:abstractNumId w:val="74"/>
  </w:num>
  <w:num w:numId="82">
    <w:abstractNumId w:val="98"/>
  </w:num>
  <w:num w:numId="83">
    <w:abstractNumId w:val="72"/>
  </w:num>
  <w:num w:numId="84">
    <w:abstractNumId w:val="33"/>
  </w:num>
  <w:num w:numId="85">
    <w:abstractNumId w:val="56"/>
  </w:num>
  <w:num w:numId="86">
    <w:abstractNumId w:val="70"/>
  </w:num>
  <w:num w:numId="87">
    <w:abstractNumId w:val="30"/>
  </w:num>
  <w:num w:numId="88">
    <w:abstractNumId w:val="36"/>
  </w:num>
  <w:num w:numId="89">
    <w:abstractNumId w:val="16"/>
  </w:num>
  <w:num w:numId="90">
    <w:abstractNumId w:val="13"/>
  </w:num>
  <w:num w:numId="91">
    <w:abstractNumId w:val="47"/>
  </w:num>
  <w:num w:numId="92">
    <w:abstractNumId w:val="92"/>
  </w:num>
  <w:num w:numId="93">
    <w:abstractNumId w:val="100"/>
  </w:num>
  <w:num w:numId="94">
    <w:abstractNumId w:val="37"/>
  </w:num>
  <w:num w:numId="95">
    <w:abstractNumId w:val="54"/>
  </w:num>
  <w:num w:numId="96">
    <w:abstractNumId w:val="99"/>
  </w:num>
  <w:num w:numId="97">
    <w:abstractNumId w:val="53"/>
  </w:num>
  <w:num w:numId="98">
    <w:abstractNumId w:val="95"/>
  </w:num>
  <w:num w:numId="99">
    <w:abstractNumId w:val="90"/>
  </w:num>
  <w:num w:numId="100">
    <w:abstractNumId w:val="79"/>
  </w:num>
  <w:num w:numId="101">
    <w:abstractNumId w:val="54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PersonalInformation/>
  <w:removeDateAndTime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D2"/>
    <w:rsid w:val="00000252"/>
    <w:rsid w:val="00001D65"/>
    <w:rsid w:val="00001F84"/>
    <w:rsid w:val="0000213D"/>
    <w:rsid w:val="00002470"/>
    <w:rsid w:val="000028CF"/>
    <w:rsid w:val="00002907"/>
    <w:rsid w:val="00003DC4"/>
    <w:rsid w:val="00004E8A"/>
    <w:rsid w:val="00005059"/>
    <w:rsid w:val="00005083"/>
    <w:rsid w:val="000066EB"/>
    <w:rsid w:val="00007FB9"/>
    <w:rsid w:val="00010BDA"/>
    <w:rsid w:val="0001181C"/>
    <w:rsid w:val="00011D52"/>
    <w:rsid w:val="000123E1"/>
    <w:rsid w:val="00013CC4"/>
    <w:rsid w:val="00016497"/>
    <w:rsid w:val="000167CE"/>
    <w:rsid w:val="00017239"/>
    <w:rsid w:val="0001755B"/>
    <w:rsid w:val="00021117"/>
    <w:rsid w:val="00022ED0"/>
    <w:rsid w:val="000230DE"/>
    <w:rsid w:val="0002398D"/>
    <w:rsid w:val="000244D3"/>
    <w:rsid w:val="0002462E"/>
    <w:rsid w:val="00024867"/>
    <w:rsid w:val="000255EC"/>
    <w:rsid w:val="000277A2"/>
    <w:rsid w:val="000307AA"/>
    <w:rsid w:val="000309C0"/>
    <w:rsid w:val="00032AA0"/>
    <w:rsid w:val="00033545"/>
    <w:rsid w:val="00034BA0"/>
    <w:rsid w:val="00034DA2"/>
    <w:rsid w:val="00035226"/>
    <w:rsid w:val="00036043"/>
    <w:rsid w:val="00036E01"/>
    <w:rsid w:val="000379C5"/>
    <w:rsid w:val="00040296"/>
    <w:rsid w:val="00042470"/>
    <w:rsid w:val="00044C1E"/>
    <w:rsid w:val="00045065"/>
    <w:rsid w:val="00046471"/>
    <w:rsid w:val="00047089"/>
    <w:rsid w:val="00051691"/>
    <w:rsid w:val="00051F5D"/>
    <w:rsid w:val="000530A5"/>
    <w:rsid w:val="00053510"/>
    <w:rsid w:val="00053A21"/>
    <w:rsid w:val="00054F63"/>
    <w:rsid w:val="000553E0"/>
    <w:rsid w:val="00055A9A"/>
    <w:rsid w:val="00056E6D"/>
    <w:rsid w:val="000572A4"/>
    <w:rsid w:val="00057623"/>
    <w:rsid w:val="00057AA0"/>
    <w:rsid w:val="00057CBB"/>
    <w:rsid w:val="000606CA"/>
    <w:rsid w:val="00060819"/>
    <w:rsid w:val="0006109F"/>
    <w:rsid w:val="0006143E"/>
    <w:rsid w:val="00061763"/>
    <w:rsid w:val="00063298"/>
    <w:rsid w:val="00063CAD"/>
    <w:rsid w:val="00064617"/>
    <w:rsid w:val="00064689"/>
    <w:rsid w:val="00064D4D"/>
    <w:rsid w:val="0006517D"/>
    <w:rsid w:val="00070294"/>
    <w:rsid w:val="00070905"/>
    <w:rsid w:val="000709D2"/>
    <w:rsid w:val="00071523"/>
    <w:rsid w:val="00071899"/>
    <w:rsid w:val="00072302"/>
    <w:rsid w:val="00072B7B"/>
    <w:rsid w:val="00072FFB"/>
    <w:rsid w:val="00075416"/>
    <w:rsid w:val="000775F6"/>
    <w:rsid w:val="00077A31"/>
    <w:rsid w:val="00080006"/>
    <w:rsid w:val="00081043"/>
    <w:rsid w:val="000816DC"/>
    <w:rsid w:val="00081B02"/>
    <w:rsid w:val="00084027"/>
    <w:rsid w:val="0008573D"/>
    <w:rsid w:val="00086B73"/>
    <w:rsid w:val="00086CCD"/>
    <w:rsid w:val="00086D90"/>
    <w:rsid w:val="000876C8"/>
    <w:rsid w:val="00087949"/>
    <w:rsid w:val="00087E3C"/>
    <w:rsid w:val="00087EB9"/>
    <w:rsid w:val="0009131E"/>
    <w:rsid w:val="000922BD"/>
    <w:rsid w:val="00092425"/>
    <w:rsid w:val="00092684"/>
    <w:rsid w:val="00092B77"/>
    <w:rsid w:val="00093758"/>
    <w:rsid w:val="00093B65"/>
    <w:rsid w:val="000953B8"/>
    <w:rsid w:val="000959EF"/>
    <w:rsid w:val="000964DF"/>
    <w:rsid w:val="00096CBC"/>
    <w:rsid w:val="000A00EC"/>
    <w:rsid w:val="000A0E57"/>
    <w:rsid w:val="000A0EAC"/>
    <w:rsid w:val="000A1CDC"/>
    <w:rsid w:val="000A21A8"/>
    <w:rsid w:val="000A325E"/>
    <w:rsid w:val="000A4551"/>
    <w:rsid w:val="000A4977"/>
    <w:rsid w:val="000A5582"/>
    <w:rsid w:val="000A5858"/>
    <w:rsid w:val="000A7380"/>
    <w:rsid w:val="000A7D8B"/>
    <w:rsid w:val="000B09D2"/>
    <w:rsid w:val="000B0C6F"/>
    <w:rsid w:val="000B0E98"/>
    <w:rsid w:val="000B1141"/>
    <w:rsid w:val="000B1E71"/>
    <w:rsid w:val="000B33B0"/>
    <w:rsid w:val="000B3B32"/>
    <w:rsid w:val="000B4530"/>
    <w:rsid w:val="000B4850"/>
    <w:rsid w:val="000B4943"/>
    <w:rsid w:val="000B76DE"/>
    <w:rsid w:val="000B783E"/>
    <w:rsid w:val="000B7A94"/>
    <w:rsid w:val="000C0952"/>
    <w:rsid w:val="000C1597"/>
    <w:rsid w:val="000C1D68"/>
    <w:rsid w:val="000C2C9C"/>
    <w:rsid w:val="000C4347"/>
    <w:rsid w:val="000C5642"/>
    <w:rsid w:val="000C5FFC"/>
    <w:rsid w:val="000D31C6"/>
    <w:rsid w:val="000D3B9D"/>
    <w:rsid w:val="000D6BA3"/>
    <w:rsid w:val="000D752D"/>
    <w:rsid w:val="000D77C9"/>
    <w:rsid w:val="000E1F04"/>
    <w:rsid w:val="000E1FDD"/>
    <w:rsid w:val="000E2164"/>
    <w:rsid w:val="000E33D4"/>
    <w:rsid w:val="000E35C4"/>
    <w:rsid w:val="000E52AD"/>
    <w:rsid w:val="000E68C5"/>
    <w:rsid w:val="000E77F8"/>
    <w:rsid w:val="000E7E6D"/>
    <w:rsid w:val="000F0721"/>
    <w:rsid w:val="000F1C3E"/>
    <w:rsid w:val="000F1CA9"/>
    <w:rsid w:val="000F2736"/>
    <w:rsid w:val="000F340C"/>
    <w:rsid w:val="000F3F6C"/>
    <w:rsid w:val="000F42DC"/>
    <w:rsid w:val="000F4315"/>
    <w:rsid w:val="000F5215"/>
    <w:rsid w:val="000F594C"/>
    <w:rsid w:val="000F5C3B"/>
    <w:rsid w:val="000F5EAC"/>
    <w:rsid w:val="000F6845"/>
    <w:rsid w:val="000F6A2A"/>
    <w:rsid w:val="000F7866"/>
    <w:rsid w:val="00101340"/>
    <w:rsid w:val="001036A9"/>
    <w:rsid w:val="00104A2A"/>
    <w:rsid w:val="00104AA5"/>
    <w:rsid w:val="00104EA0"/>
    <w:rsid w:val="001061A0"/>
    <w:rsid w:val="00111257"/>
    <w:rsid w:val="0011144D"/>
    <w:rsid w:val="00112DA8"/>
    <w:rsid w:val="001131DC"/>
    <w:rsid w:val="0011638A"/>
    <w:rsid w:val="00116CCC"/>
    <w:rsid w:val="001176BC"/>
    <w:rsid w:val="001210C2"/>
    <w:rsid w:val="00123725"/>
    <w:rsid w:val="00123F59"/>
    <w:rsid w:val="001273DC"/>
    <w:rsid w:val="00130FD6"/>
    <w:rsid w:val="00131D6C"/>
    <w:rsid w:val="0013310C"/>
    <w:rsid w:val="00135129"/>
    <w:rsid w:val="00135317"/>
    <w:rsid w:val="0013657F"/>
    <w:rsid w:val="001401E8"/>
    <w:rsid w:val="0014104D"/>
    <w:rsid w:val="00141CE7"/>
    <w:rsid w:val="00142995"/>
    <w:rsid w:val="00142D66"/>
    <w:rsid w:val="001430C3"/>
    <w:rsid w:val="00144B7B"/>
    <w:rsid w:val="00145170"/>
    <w:rsid w:val="00145FDD"/>
    <w:rsid w:val="00147099"/>
    <w:rsid w:val="00150421"/>
    <w:rsid w:val="001525AB"/>
    <w:rsid w:val="00153ED2"/>
    <w:rsid w:val="001541F4"/>
    <w:rsid w:val="00155359"/>
    <w:rsid w:val="001565D9"/>
    <w:rsid w:val="00157414"/>
    <w:rsid w:val="00157CC4"/>
    <w:rsid w:val="00160028"/>
    <w:rsid w:val="00160AB9"/>
    <w:rsid w:val="00161851"/>
    <w:rsid w:val="001631EF"/>
    <w:rsid w:val="001636DA"/>
    <w:rsid w:val="00163CD1"/>
    <w:rsid w:val="00164C63"/>
    <w:rsid w:val="00164F31"/>
    <w:rsid w:val="001658DD"/>
    <w:rsid w:val="00165BC4"/>
    <w:rsid w:val="00166167"/>
    <w:rsid w:val="0016701B"/>
    <w:rsid w:val="001706DB"/>
    <w:rsid w:val="00172955"/>
    <w:rsid w:val="00172EA7"/>
    <w:rsid w:val="00173480"/>
    <w:rsid w:val="0017357F"/>
    <w:rsid w:val="00174303"/>
    <w:rsid w:val="001763DC"/>
    <w:rsid w:val="00176858"/>
    <w:rsid w:val="0017743D"/>
    <w:rsid w:val="0017765A"/>
    <w:rsid w:val="00180A90"/>
    <w:rsid w:val="00182216"/>
    <w:rsid w:val="0018235A"/>
    <w:rsid w:val="00182C6B"/>
    <w:rsid w:val="001830EE"/>
    <w:rsid w:val="001830FE"/>
    <w:rsid w:val="00183617"/>
    <w:rsid w:val="0018464E"/>
    <w:rsid w:val="00185693"/>
    <w:rsid w:val="00185DAF"/>
    <w:rsid w:val="001868F6"/>
    <w:rsid w:val="00186E64"/>
    <w:rsid w:val="00187EF0"/>
    <w:rsid w:val="001905AF"/>
    <w:rsid w:val="001911DF"/>
    <w:rsid w:val="00191A80"/>
    <w:rsid w:val="00192574"/>
    <w:rsid w:val="001939B8"/>
    <w:rsid w:val="00193BD2"/>
    <w:rsid w:val="0019434E"/>
    <w:rsid w:val="001948E2"/>
    <w:rsid w:val="00196BC7"/>
    <w:rsid w:val="00196EF5"/>
    <w:rsid w:val="001977A1"/>
    <w:rsid w:val="00197F71"/>
    <w:rsid w:val="001A00A4"/>
    <w:rsid w:val="001A104F"/>
    <w:rsid w:val="001A2179"/>
    <w:rsid w:val="001A21A8"/>
    <w:rsid w:val="001A33EE"/>
    <w:rsid w:val="001A3FC6"/>
    <w:rsid w:val="001A49DE"/>
    <w:rsid w:val="001A5D8F"/>
    <w:rsid w:val="001A73E8"/>
    <w:rsid w:val="001B04CB"/>
    <w:rsid w:val="001B2E9F"/>
    <w:rsid w:val="001B3E57"/>
    <w:rsid w:val="001B5567"/>
    <w:rsid w:val="001B58E3"/>
    <w:rsid w:val="001B59DA"/>
    <w:rsid w:val="001C0206"/>
    <w:rsid w:val="001C0300"/>
    <w:rsid w:val="001C033E"/>
    <w:rsid w:val="001C05BE"/>
    <w:rsid w:val="001C2923"/>
    <w:rsid w:val="001C41E6"/>
    <w:rsid w:val="001C640F"/>
    <w:rsid w:val="001C6DBE"/>
    <w:rsid w:val="001C6F81"/>
    <w:rsid w:val="001D0F5F"/>
    <w:rsid w:val="001D17C2"/>
    <w:rsid w:val="001D2D1D"/>
    <w:rsid w:val="001D4288"/>
    <w:rsid w:val="001D4DD5"/>
    <w:rsid w:val="001D5201"/>
    <w:rsid w:val="001D67F1"/>
    <w:rsid w:val="001D7B5A"/>
    <w:rsid w:val="001E0CD8"/>
    <w:rsid w:val="001E390E"/>
    <w:rsid w:val="001E3B47"/>
    <w:rsid w:val="001E4DCF"/>
    <w:rsid w:val="001E4F99"/>
    <w:rsid w:val="001E54A6"/>
    <w:rsid w:val="001E6283"/>
    <w:rsid w:val="001E7FAA"/>
    <w:rsid w:val="001F2E07"/>
    <w:rsid w:val="001F4084"/>
    <w:rsid w:val="001F46CA"/>
    <w:rsid w:val="001F47B5"/>
    <w:rsid w:val="001F63EE"/>
    <w:rsid w:val="001F6F58"/>
    <w:rsid w:val="001F7D1F"/>
    <w:rsid w:val="001F7D2D"/>
    <w:rsid w:val="00201CBB"/>
    <w:rsid w:val="00202DB7"/>
    <w:rsid w:val="00202F29"/>
    <w:rsid w:val="00205335"/>
    <w:rsid w:val="00206221"/>
    <w:rsid w:val="00206A12"/>
    <w:rsid w:val="00206CCA"/>
    <w:rsid w:val="00206DC9"/>
    <w:rsid w:val="00210769"/>
    <w:rsid w:val="0021164E"/>
    <w:rsid w:val="00212833"/>
    <w:rsid w:val="00212A09"/>
    <w:rsid w:val="00212C1D"/>
    <w:rsid w:val="00213463"/>
    <w:rsid w:val="00213B52"/>
    <w:rsid w:val="00214204"/>
    <w:rsid w:val="002152FE"/>
    <w:rsid w:val="00216109"/>
    <w:rsid w:val="00217044"/>
    <w:rsid w:val="00220978"/>
    <w:rsid w:val="00226538"/>
    <w:rsid w:val="0023145D"/>
    <w:rsid w:val="002314CD"/>
    <w:rsid w:val="00231C8C"/>
    <w:rsid w:val="00232060"/>
    <w:rsid w:val="0023352D"/>
    <w:rsid w:val="00233720"/>
    <w:rsid w:val="00235A9A"/>
    <w:rsid w:val="00235E02"/>
    <w:rsid w:val="002367FB"/>
    <w:rsid w:val="00237FD0"/>
    <w:rsid w:val="00240227"/>
    <w:rsid w:val="0024030E"/>
    <w:rsid w:val="00241FD2"/>
    <w:rsid w:val="00242A2A"/>
    <w:rsid w:val="00242F4A"/>
    <w:rsid w:val="0024408E"/>
    <w:rsid w:val="0024449E"/>
    <w:rsid w:val="00244A37"/>
    <w:rsid w:val="0024550F"/>
    <w:rsid w:val="002462ED"/>
    <w:rsid w:val="00246393"/>
    <w:rsid w:val="0024747C"/>
    <w:rsid w:val="00250199"/>
    <w:rsid w:val="00250D78"/>
    <w:rsid w:val="002525DD"/>
    <w:rsid w:val="00255C54"/>
    <w:rsid w:val="00260F44"/>
    <w:rsid w:val="002612E4"/>
    <w:rsid w:val="002620F4"/>
    <w:rsid w:val="0026272E"/>
    <w:rsid w:val="00262931"/>
    <w:rsid w:val="00262C1A"/>
    <w:rsid w:val="0026301E"/>
    <w:rsid w:val="002645C8"/>
    <w:rsid w:val="00265337"/>
    <w:rsid w:val="00265BA5"/>
    <w:rsid w:val="00266C97"/>
    <w:rsid w:val="00266E61"/>
    <w:rsid w:val="00270BEB"/>
    <w:rsid w:val="00271214"/>
    <w:rsid w:val="002747FD"/>
    <w:rsid w:val="00274A5B"/>
    <w:rsid w:val="00274D4D"/>
    <w:rsid w:val="00275799"/>
    <w:rsid w:val="00276179"/>
    <w:rsid w:val="00276DF3"/>
    <w:rsid w:val="00277621"/>
    <w:rsid w:val="002802A4"/>
    <w:rsid w:val="00281D47"/>
    <w:rsid w:val="00281DF7"/>
    <w:rsid w:val="002839A2"/>
    <w:rsid w:val="00286141"/>
    <w:rsid w:val="00286263"/>
    <w:rsid w:val="00286B7E"/>
    <w:rsid w:val="00290815"/>
    <w:rsid w:val="00292ACB"/>
    <w:rsid w:val="002940E5"/>
    <w:rsid w:val="0029488B"/>
    <w:rsid w:val="002950FC"/>
    <w:rsid w:val="00295BFC"/>
    <w:rsid w:val="002967DC"/>
    <w:rsid w:val="00296DD0"/>
    <w:rsid w:val="0029722C"/>
    <w:rsid w:val="002A0718"/>
    <w:rsid w:val="002A287C"/>
    <w:rsid w:val="002A4AE2"/>
    <w:rsid w:val="002A4F4E"/>
    <w:rsid w:val="002A6AEE"/>
    <w:rsid w:val="002A6ED4"/>
    <w:rsid w:val="002A7CB9"/>
    <w:rsid w:val="002B0398"/>
    <w:rsid w:val="002B114C"/>
    <w:rsid w:val="002B299D"/>
    <w:rsid w:val="002B2A8E"/>
    <w:rsid w:val="002B2FC7"/>
    <w:rsid w:val="002B7B08"/>
    <w:rsid w:val="002C2B47"/>
    <w:rsid w:val="002C302A"/>
    <w:rsid w:val="002C3763"/>
    <w:rsid w:val="002D11BD"/>
    <w:rsid w:val="002D14BC"/>
    <w:rsid w:val="002D1FAB"/>
    <w:rsid w:val="002D2305"/>
    <w:rsid w:val="002D23DC"/>
    <w:rsid w:val="002D2E9F"/>
    <w:rsid w:val="002D3412"/>
    <w:rsid w:val="002D34D5"/>
    <w:rsid w:val="002D350A"/>
    <w:rsid w:val="002D4AD8"/>
    <w:rsid w:val="002D5374"/>
    <w:rsid w:val="002D540E"/>
    <w:rsid w:val="002D5BEB"/>
    <w:rsid w:val="002D65C6"/>
    <w:rsid w:val="002D6F73"/>
    <w:rsid w:val="002D74C9"/>
    <w:rsid w:val="002D7D51"/>
    <w:rsid w:val="002D7DB0"/>
    <w:rsid w:val="002D7F0C"/>
    <w:rsid w:val="002E0F28"/>
    <w:rsid w:val="002E379A"/>
    <w:rsid w:val="002E51FB"/>
    <w:rsid w:val="002E55F8"/>
    <w:rsid w:val="002E5794"/>
    <w:rsid w:val="002E6A4C"/>
    <w:rsid w:val="002E7F0A"/>
    <w:rsid w:val="002F071A"/>
    <w:rsid w:val="002F1017"/>
    <w:rsid w:val="002F1DA0"/>
    <w:rsid w:val="002F1E4C"/>
    <w:rsid w:val="002F2358"/>
    <w:rsid w:val="002F2E27"/>
    <w:rsid w:val="002F32A9"/>
    <w:rsid w:val="002F3F72"/>
    <w:rsid w:val="002F4FF5"/>
    <w:rsid w:val="002F787D"/>
    <w:rsid w:val="002F7A25"/>
    <w:rsid w:val="0030096B"/>
    <w:rsid w:val="00300BF0"/>
    <w:rsid w:val="00301022"/>
    <w:rsid w:val="0030133B"/>
    <w:rsid w:val="003024E0"/>
    <w:rsid w:val="003029D4"/>
    <w:rsid w:val="00302E58"/>
    <w:rsid w:val="00305107"/>
    <w:rsid w:val="00306103"/>
    <w:rsid w:val="00306492"/>
    <w:rsid w:val="0031016E"/>
    <w:rsid w:val="003101AD"/>
    <w:rsid w:val="00313059"/>
    <w:rsid w:val="00314793"/>
    <w:rsid w:val="00314B9A"/>
    <w:rsid w:val="00315722"/>
    <w:rsid w:val="00316587"/>
    <w:rsid w:val="00316E3E"/>
    <w:rsid w:val="00316F70"/>
    <w:rsid w:val="00317A6D"/>
    <w:rsid w:val="00320553"/>
    <w:rsid w:val="003229A7"/>
    <w:rsid w:val="003232D9"/>
    <w:rsid w:val="00325100"/>
    <w:rsid w:val="00325359"/>
    <w:rsid w:val="0032558B"/>
    <w:rsid w:val="00326896"/>
    <w:rsid w:val="00326A2D"/>
    <w:rsid w:val="0033097F"/>
    <w:rsid w:val="0033108F"/>
    <w:rsid w:val="003317E3"/>
    <w:rsid w:val="00331EBA"/>
    <w:rsid w:val="00333207"/>
    <w:rsid w:val="00334B42"/>
    <w:rsid w:val="0033647E"/>
    <w:rsid w:val="00336B2A"/>
    <w:rsid w:val="003375F2"/>
    <w:rsid w:val="00337D26"/>
    <w:rsid w:val="00337EB8"/>
    <w:rsid w:val="00341539"/>
    <w:rsid w:val="00342388"/>
    <w:rsid w:val="00342605"/>
    <w:rsid w:val="0034279A"/>
    <w:rsid w:val="0034290F"/>
    <w:rsid w:val="00343B5A"/>
    <w:rsid w:val="00343F02"/>
    <w:rsid w:val="00345553"/>
    <w:rsid w:val="00346D3D"/>
    <w:rsid w:val="00351664"/>
    <w:rsid w:val="00351B51"/>
    <w:rsid w:val="0035204A"/>
    <w:rsid w:val="0035313E"/>
    <w:rsid w:val="003531C7"/>
    <w:rsid w:val="003534E6"/>
    <w:rsid w:val="00353ADD"/>
    <w:rsid w:val="00353D02"/>
    <w:rsid w:val="003547B2"/>
    <w:rsid w:val="00354F6D"/>
    <w:rsid w:val="0035500C"/>
    <w:rsid w:val="003561A6"/>
    <w:rsid w:val="00356993"/>
    <w:rsid w:val="00357B70"/>
    <w:rsid w:val="00357EC9"/>
    <w:rsid w:val="00360302"/>
    <w:rsid w:val="00361764"/>
    <w:rsid w:val="00361BB3"/>
    <w:rsid w:val="0036228B"/>
    <w:rsid w:val="003627C8"/>
    <w:rsid w:val="00362ADB"/>
    <w:rsid w:val="00363B92"/>
    <w:rsid w:val="00364A12"/>
    <w:rsid w:val="00365F6F"/>
    <w:rsid w:val="003666E5"/>
    <w:rsid w:val="0036753A"/>
    <w:rsid w:val="00367666"/>
    <w:rsid w:val="00367B09"/>
    <w:rsid w:val="00371EE5"/>
    <w:rsid w:val="00371FCC"/>
    <w:rsid w:val="00372655"/>
    <w:rsid w:val="003732BB"/>
    <w:rsid w:val="003739B6"/>
    <w:rsid w:val="00373C1F"/>
    <w:rsid w:val="003743BF"/>
    <w:rsid w:val="0037456E"/>
    <w:rsid w:val="00375A69"/>
    <w:rsid w:val="00375EB3"/>
    <w:rsid w:val="003771F5"/>
    <w:rsid w:val="0037740C"/>
    <w:rsid w:val="0038029E"/>
    <w:rsid w:val="00381005"/>
    <w:rsid w:val="0038119D"/>
    <w:rsid w:val="0038178E"/>
    <w:rsid w:val="0038442B"/>
    <w:rsid w:val="00385680"/>
    <w:rsid w:val="00386513"/>
    <w:rsid w:val="003869A8"/>
    <w:rsid w:val="00387EAF"/>
    <w:rsid w:val="00393AF8"/>
    <w:rsid w:val="00396116"/>
    <w:rsid w:val="003966C9"/>
    <w:rsid w:val="00396A58"/>
    <w:rsid w:val="003A0782"/>
    <w:rsid w:val="003A0881"/>
    <w:rsid w:val="003A241D"/>
    <w:rsid w:val="003A35B0"/>
    <w:rsid w:val="003A4FA4"/>
    <w:rsid w:val="003A5515"/>
    <w:rsid w:val="003A6348"/>
    <w:rsid w:val="003B0C58"/>
    <w:rsid w:val="003B0F3D"/>
    <w:rsid w:val="003B12BC"/>
    <w:rsid w:val="003B15E1"/>
    <w:rsid w:val="003B3905"/>
    <w:rsid w:val="003B39F8"/>
    <w:rsid w:val="003B44AC"/>
    <w:rsid w:val="003B50E1"/>
    <w:rsid w:val="003B531B"/>
    <w:rsid w:val="003B57C6"/>
    <w:rsid w:val="003B60F2"/>
    <w:rsid w:val="003B6535"/>
    <w:rsid w:val="003B65F2"/>
    <w:rsid w:val="003B6A2E"/>
    <w:rsid w:val="003B6D16"/>
    <w:rsid w:val="003B73ED"/>
    <w:rsid w:val="003C039B"/>
    <w:rsid w:val="003C10D4"/>
    <w:rsid w:val="003C1652"/>
    <w:rsid w:val="003C1B55"/>
    <w:rsid w:val="003C24D5"/>
    <w:rsid w:val="003C2E72"/>
    <w:rsid w:val="003C2F0F"/>
    <w:rsid w:val="003C2FE2"/>
    <w:rsid w:val="003C4400"/>
    <w:rsid w:val="003C56E7"/>
    <w:rsid w:val="003C693D"/>
    <w:rsid w:val="003D0E46"/>
    <w:rsid w:val="003D2338"/>
    <w:rsid w:val="003D4659"/>
    <w:rsid w:val="003D5437"/>
    <w:rsid w:val="003D6EC0"/>
    <w:rsid w:val="003E0521"/>
    <w:rsid w:val="003E06B4"/>
    <w:rsid w:val="003E0F0D"/>
    <w:rsid w:val="003E12F8"/>
    <w:rsid w:val="003E15A2"/>
    <w:rsid w:val="003E1CB1"/>
    <w:rsid w:val="003E2F59"/>
    <w:rsid w:val="003E4518"/>
    <w:rsid w:val="003E53A2"/>
    <w:rsid w:val="003E5973"/>
    <w:rsid w:val="003E6649"/>
    <w:rsid w:val="003E7577"/>
    <w:rsid w:val="003E7CA2"/>
    <w:rsid w:val="003F0257"/>
    <w:rsid w:val="003F05CC"/>
    <w:rsid w:val="003F0CA9"/>
    <w:rsid w:val="003F0DF0"/>
    <w:rsid w:val="003F0FA2"/>
    <w:rsid w:val="003F1A71"/>
    <w:rsid w:val="003F20BB"/>
    <w:rsid w:val="003F32D5"/>
    <w:rsid w:val="003F4EF1"/>
    <w:rsid w:val="003F6CE2"/>
    <w:rsid w:val="00400DDE"/>
    <w:rsid w:val="00402F3A"/>
    <w:rsid w:val="0040399B"/>
    <w:rsid w:val="0040432D"/>
    <w:rsid w:val="00405D5B"/>
    <w:rsid w:val="0040649F"/>
    <w:rsid w:val="00406884"/>
    <w:rsid w:val="00407B3D"/>
    <w:rsid w:val="00410033"/>
    <w:rsid w:val="004101EA"/>
    <w:rsid w:val="00410687"/>
    <w:rsid w:val="004120F9"/>
    <w:rsid w:val="0041215C"/>
    <w:rsid w:val="00413CD2"/>
    <w:rsid w:val="00414932"/>
    <w:rsid w:val="00414CAD"/>
    <w:rsid w:val="00415EBD"/>
    <w:rsid w:val="00416225"/>
    <w:rsid w:val="00417843"/>
    <w:rsid w:val="00421D71"/>
    <w:rsid w:val="00424744"/>
    <w:rsid w:val="00424D6C"/>
    <w:rsid w:val="004272F3"/>
    <w:rsid w:val="00430366"/>
    <w:rsid w:val="004305DA"/>
    <w:rsid w:val="00431CD6"/>
    <w:rsid w:val="00431E2E"/>
    <w:rsid w:val="00432EB4"/>
    <w:rsid w:val="00433CCD"/>
    <w:rsid w:val="0043423F"/>
    <w:rsid w:val="00434584"/>
    <w:rsid w:val="0043477E"/>
    <w:rsid w:val="00434A6C"/>
    <w:rsid w:val="00435D5E"/>
    <w:rsid w:val="0043663B"/>
    <w:rsid w:val="00437E73"/>
    <w:rsid w:val="004406B5"/>
    <w:rsid w:val="00441143"/>
    <w:rsid w:val="00441270"/>
    <w:rsid w:val="00441A1F"/>
    <w:rsid w:val="00441EE6"/>
    <w:rsid w:val="0044493E"/>
    <w:rsid w:val="00444AA0"/>
    <w:rsid w:val="0044549D"/>
    <w:rsid w:val="0045191E"/>
    <w:rsid w:val="00452354"/>
    <w:rsid w:val="004525A1"/>
    <w:rsid w:val="0045270B"/>
    <w:rsid w:val="0045352F"/>
    <w:rsid w:val="004560B3"/>
    <w:rsid w:val="0045621A"/>
    <w:rsid w:val="00456CAB"/>
    <w:rsid w:val="0045726F"/>
    <w:rsid w:val="0045797F"/>
    <w:rsid w:val="00460FA3"/>
    <w:rsid w:val="00461101"/>
    <w:rsid w:val="00461395"/>
    <w:rsid w:val="00461834"/>
    <w:rsid w:val="00462FCC"/>
    <w:rsid w:val="00463662"/>
    <w:rsid w:val="00464E3C"/>
    <w:rsid w:val="00465801"/>
    <w:rsid w:val="00465D76"/>
    <w:rsid w:val="00465E9D"/>
    <w:rsid w:val="0047213A"/>
    <w:rsid w:val="0047222B"/>
    <w:rsid w:val="00473322"/>
    <w:rsid w:val="00474402"/>
    <w:rsid w:val="00474A90"/>
    <w:rsid w:val="00475C02"/>
    <w:rsid w:val="00476BCD"/>
    <w:rsid w:val="004800E2"/>
    <w:rsid w:val="00480989"/>
    <w:rsid w:val="004836EA"/>
    <w:rsid w:val="00483DCF"/>
    <w:rsid w:val="00484413"/>
    <w:rsid w:val="00485F24"/>
    <w:rsid w:val="00486D08"/>
    <w:rsid w:val="00486DDE"/>
    <w:rsid w:val="0048704C"/>
    <w:rsid w:val="00487D1D"/>
    <w:rsid w:val="004901F0"/>
    <w:rsid w:val="00491056"/>
    <w:rsid w:val="00492C06"/>
    <w:rsid w:val="00494D2B"/>
    <w:rsid w:val="00494E0F"/>
    <w:rsid w:val="004A04B4"/>
    <w:rsid w:val="004A1205"/>
    <w:rsid w:val="004A1D62"/>
    <w:rsid w:val="004A1F57"/>
    <w:rsid w:val="004A28F6"/>
    <w:rsid w:val="004A3871"/>
    <w:rsid w:val="004A53F7"/>
    <w:rsid w:val="004A5BE8"/>
    <w:rsid w:val="004A7AF1"/>
    <w:rsid w:val="004A7DD2"/>
    <w:rsid w:val="004B3727"/>
    <w:rsid w:val="004B42BD"/>
    <w:rsid w:val="004B42F3"/>
    <w:rsid w:val="004B5664"/>
    <w:rsid w:val="004B5AEB"/>
    <w:rsid w:val="004B5CD8"/>
    <w:rsid w:val="004B6FCA"/>
    <w:rsid w:val="004C0AB6"/>
    <w:rsid w:val="004C11B1"/>
    <w:rsid w:val="004C2A36"/>
    <w:rsid w:val="004C2CF3"/>
    <w:rsid w:val="004C4FE9"/>
    <w:rsid w:val="004C6B2F"/>
    <w:rsid w:val="004D1A91"/>
    <w:rsid w:val="004D3768"/>
    <w:rsid w:val="004D37FC"/>
    <w:rsid w:val="004D414C"/>
    <w:rsid w:val="004D42D4"/>
    <w:rsid w:val="004D4BDC"/>
    <w:rsid w:val="004D55DF"/>
    <w:rsid w:val="004D617F"/>
    <w:rsid w:val="004D6B4F"/>
    <w:rsid w:val="004D6EA2"/>
    <w:rsid w:val="004E0785"/>
    <w:rsid w:val="004E093E"/>
    <w:rsid w:val="004E0C42"/>
    <w:rsid w:val="004E2257"/>
    <w:rsid w:val="004E2360"/>
    <w:rsid w:val="004E270A"/>
    <w:rsid w:val="004E327B"/>
    <w:rsid w:val="004E4575"/>
    <w:rsid w:val="004E4D90"/>
    <w:rsid w:val="004E6B49"/>
    <w:rsid w:val="004E7126"/>
    <w:rsid w:val="004F0B1A"/>
    <w:rsid w:val="004F1095"/>
    <w:rsid w:val="004F2365"/>
    <w:rsid w:val="004F2757"/>
    <w:rsid w:val="004F45B3"/>
    <w:rsid w:val="004F46F3"/>
    <w:rsid w:val="004F6780"/>
    <w:rsid w:val="004F6B03"/>
    <w:rsid w:val="004F7990"/>
    <w:rsid w:val="0050073B"/>
    <w:rsid w:val="00501B24"/>
    <w:rsid w:val="00502850"/>
    <w:rsid w:val="00503524"/>
    <w:rsid w:val="0050403F"/>
    <w:rsid w:val="00504232"/>
    <w:rsid w:val="00504248"/>
    <w:rsid w:val="0050600B"/>
    <w:rsid w:val="00506194"/>
    <w:rsid w:val="005064D1"/>
    <w:rsid w:val="005064E1"/>
    <w:rsid w:val="00506B3D"/>
    <w:rsid w:val="0051012C"/>
    <w:rsid w:val="0051176A"/>
    <w:rsid w:val="00512316"/>
    <w:rsid w:val="0051333B"/>
    <w:rsid w:val="0051388B"/>
    <w:rsid w:val="00515837"/>
    <w:rsid w:val="00516ED7"/>
    <w:rsid w:val="0052040B"/>
    <w:rsid w:val="005207C4"/>
    <w:rsid w:val="005213CE"/>
    <w:rsid w:val="00521629"/>
    <w:rsid w:val="005228CE"/>
    <w:rsid w:val="00523179"/>
    <w:rsid w:val="005237F5"/>
    <w:rsid w:val="00526F0F"/>
    <w:rsid w:val="00527738"/>
    <w:rsid w:val="00527E08"/>
    <w:rsid w:val="00531119"/>
    <w:rsid w:val="0053149B"/>
    <w:rsid w:val="00531B4E"/>
    <w:rsid w:val="00531FB3"/>
    <w:rsid w:val="0053267B"/>
    <w:rsid w:val="00534137"/>
    <w:rsid w:val="00534148"/>
    <w:rsid w:val="0053601B"/>
    <w:rsid w:val="005371C9"/>
    <w:rsid w:val="00541AB2"/>
    <w:rsid w:val="00541B33"/>
    <w:rsid w:val="005436BB"/>
    <w:rsid w:val="00543D64"/>
    <w:rsid w:val="005444DA"/>
    <w:rsid w:val="00545603"/>
    <w:rsid w:val="00545CC7"/>
    <w:rsid w:val="0054745C"/>
    <w:rsid w:val="005479CC"/>
    <w:rsid w:val="00551055"/>
    <w:rsid w:val="00551530"/>
    <w:rsid w:val="005519FE"/>
    <w:rsid w:val="00551AE1"/>
    <w:rsid w:val="00551B37"/>
    <w:rsid w:val="00552FF0"/>
    <w:rsid w:val="00553000"/>
    <w:rsid w:val="00553A40"/>
    <w:rsid w:val="00553E9E"/>
    <w:rsid w:val="005546BB"/>
    <w:rsid w:val="00554D5E"/>
    <w:rsid w:val="0056049F"/>
    <w:rsid w:val="00560CE6"/>
    <w:rsid w:val="0056252B"/>
    <w:rsid w:val="00562C39"/>
    <w:rsid w:val="00563D4A"/>
    <w:rsid w:val="00567253"/>
    <w:rsid w:val="00570A4B"/>
    <w:rsid w:val="00571C7A"/>
    <w:rsid w:val="005737F6"/>
    <w:rsid w:val="005740BD"/>
    <w:rsid w:val="00574A80"/>
    <w:rsid w:val="00575159"/>
    <w:rsid w:val="005752CA"/>
    <w:rsid w:val="00575ADF"/>
    <w:rsid w:val="00575D10"/>
    <w:rsid w:val="00576E23"/>
    <w:rsid w:val="00576E73"/>
    <w:rsid w:val="00576F16"/>
    <w:rsid w:val="00577055"/>
    <w:rsid w:val="00580F33"/>
    <w:rsid w:val="00581AB9"/>
    <w:rsid w:val="00582CAE"/>
    <w:rsid w:val="00583307"/>
    <w:rsid w:val="00584541"/>
    <w:rsid w:val="005865DB"/>
    <w:rsid w:val="00586C39"/>
    <w:rsid w:val="005902D8"/>
    <w:rsid w:val="00593ADF"/>
    <w:rsid w:val="005945BC"/>
    <w:rsid w:val="00594F92"/>
    <w:rsid w:val="0059578D"/>
    <w:rsid w:val="00596950"/>
    <w:rsid w:val="00597F09"/>
    <w:rsid w:val="005A060D"/>
    <w:rsid w:val="005A065B"/>
    <w:rsid w:val="005A2C9C"/>
    <w:rsid w:val="005A2ECE"/>
    <w:rsid w:val="005A2F23"/>
    <w:rsid w:val="005A54B7"/>
    <w:rsid w:val="005A5732"/>
    <w:rsid w:val="005A70D3"/>
    <w:rsid w:val="005A7C39"/>
    <w:rsid w:val="005B0184"/>
    <w:rsid w:val="005B0EB2"/>
    <w:rsid w:val="005B3C40"/>
    <w:rsid w:val="005B4A1C"/>
    <w:rsid w:val="005B5D69"/>
    <w:rsid w:val="005C0BA6"/>
    <w:rsid w:val="005C3A7A"/>
    <w:rsid w:val="005C4650"/>
    <w:rsid w:val="005C4C4A"/>
    <w:rsid w:val="005C6E5C"/>
    <w:rsid w:val="005C7055"/>
    <w:rsid w:val="005D0590"/>
    <w:rsid w:val="005D08C6"/>
    <w:rsid w:val="005D2E3C"/>
    <w:rsid w:val="005D3E5B"/>
    <w:rsid w:val="005D43C8"/>
    <w:rsid w:val="005D4B06"/>
    <w:rsid w:val="005D6976"/>
    <w:rsid w:val="005D6E1B"/>
    <w:rsid w:val="005D6E7A"/>
    <w:rsid w:val="005D6FB1"/>
    <w:rsid w:val="005E0FAB"/>
    <w:rsid w:val="005E21B3"/>
    <w:rsid w:val="005E236F"/>
    <w:rsid w:val="005E2C2A"/>
    <w:rsid w:val="005E30D1"/>
    <w:rsid w:val="005E4751"/>
    <w:rsid w:val="005E49D1"/>
    <w:rsid w:val="005E4EEE"/>
    <w:rsid w:val="005E5E5C"/>
    <w:rsid w:val="005E60D3"/>
    <w:rsid w:val="005E6736"/>
    <w:rsid w:val="005E6755"/>
    <w:rsid w:val="005E6E03"/>
    <w:rsid w:val="005E74DD"/>
    <w:rsid w:val="005E796D"/>
    <w:rsid w:val="005E7A5D"/>
    <w:rsid w:val="005E7B68"/>
    <w:rsid w:val="005F10A9"/>
    <w:rsid w:val="005F1683"/>
    <w:rsid w:val="005F3FE6"/>
    <w:rsid w:val="005F483B"/>
    <w:rsid w:val="005F6BAA"/>
    <w:rsid w:val="006015B1"/>
    <w:rsid w:val="00601C6F"/>
    <w:rsid w:val="0060241C"/>
    <w:rsid w:val="00602C18"/>
    <w:rsid w:val="00602C1F"/>
    <w:rsid w:val="00602D3E"/>
    <w:rsid w:val="00603004"/>
    <w:rsid w:val="006033E5"/>
    <w:rsid w:val="00603A1E"/>
    <w:rsid w:val="00603E56"/>
    <w:rsid w:val="0060403E"/>
    <w:rsid w:val="00604FFB"/>
    <w:rsid w:val="00605274"/>
    <w:rsid w:val="0060660D"/>
    <w:rsid w:val="00610290"/>
    <w:rsid w:val="00610BD8"/>
    <w:rsid w:val="00610F15"/>
    <w:rsid w:val="006117AF"/>
    <w:rsid w:val="0061372A"/>
    <w:rsid w:val="00614E8F"/>
    <w:rsid w:val="00615451"/>
    <w:rsid w:val="00616591"/>
    <w:rsid w:val="00616C50"/>
    <w:rsid w:val="00617204"/>
    <w:rsid w:val="00617423"/>
    <w:rsid w:val="006175C2"/>
    <w:rsid w:val="00617DEC"/>
    <w:rsid w:val="0062001E"/>
    <w:rsid w:val="0062196D"/>
    <w:rsid w:val="00621CB5"/>
    <w:rsid w:val="00622236"/>
    <w:rsid w:val="0062232B"/>
    <w:rsid w:val="006227AC"/>
    <w:rsid w:val="006237AD"/>
    <w:rsid w:val="006238EE"/>
    <w:rsid w:val="00623CDE"/>
    <w:rsid w:val="00625A50"/>
    <w:rsid w:val="006261D1"/>
    <w:rsid w:val="0063053F"/>
    <w:rsid w:val="00630708"/>
    <w:rsid w:val="00630DE8"/>
    <w:rsid w:val="0063108E"/>
    <w:rsid w:val="00632A30"/>
    <w:rsid w:val="00633077"/>
    <w:rsid w:val="006333BE"/>
    <w:rsid w:val="006333CF"/>
    <w:rsid w:val="006363EB"/>
    <w:rsid w:val="00640DA4"/>
    <w:rsid w:val="00641163"/>
    <w:rsid w:val="006415B4"/>
    <w:rsid w:val="00643000"/>
    <w:rsid w:val="00644A09"/>
    <w:rsid w:val="0064591B"/>
    <w:rsid w:val="00647776"/>
    <w:rsid w:val="006478AD"/>
    <w:rsid w:val="0065025B"/>
    <w:rsid w:val="0065087A"/>
    <w:rsid w:val="00651528"/>
    <w:rsid w:val="006516D7"/>
    <w:rsid w:val="00651CBF"/>
    <w:rsid w:val="00651F2E"/>
    <w:rsid w:val="00652163"/>
    <w:rsid w:val="00652D0B"/>
    <w:rsid w:val="00655B76"/>
    <w:rsid w:val="00657DD4"/>
    <w:rsid w:val="00660740"/>
    <w:rsid w:val="00661EB6"/>
    <w:rsid w:val="00662DFA"/>
    <w:rsid w:val="00663ACB"/>
    <w:rsid w:val="00663E42"/>
    <w:rsid w:val="006648CA"/>
    <w:rsid w:val="00665037"/>
    <w:rsid w:val="006652CA"/>
    <w:rsid w:val="00665C3A"/>
    <w:rsid w:val="006665CF"/>
    <w:rsid w:val="00667B3F"/>
    <w:rsid w:val="006711EA"/>
    <w:rsid w:val="00672EE9"/>
    <w:rsid w:val="0067425E"/>
    <w:rsid w:val="006755F8"/>
    <w:rsid w:val="006759F3"/>
    <w:rsid w:val="00675D4F"/>
    <w:rsid w:val="0067727F"/>
    <w:rsid w:val="0067783E"/>
    <w:rsid w:val="00680A07"/>
    <w:rsid w:val="00680DE8"/>
    <w:rsid w:val="0068233F"/>
    <w:rsid w:val="00682DFF"/>
    <w:rsid w:val="00683290"/>
    <w:rsid w:val="006855FD"/>
    <w:rsid w:val="00685AE4"/>
    <w:rsid w:val="00685BA7"/>
    <w:rsid w:val="006871DA"/>
    <w:rsid w:val="00687306"/>
    <w:rsid w:val="0068795E"/>
    <w:rsid w:val="006901B3"/>
    <w:rsid w:val="0069064B"/>
    <w:rsid w:val="006913C1"/>
    <w:rsid w:val="00693939"/>
    <w:rsid w:val="00693E1B"/>
    <w:rsid w:val="0069492F"/>
    <w:rsid w:val="00694E72"/>
    <w:rsid w:val="00696695"/>
    <w:rsid w:val="006969D5"/>
    <w:rsid w:val="00697147"/>
    <w:rsid w:val="006A6674"/>
    <w:rsid w:val="006A70B0"/>
    <w:rsid w:val="006A71F7"/>
    <w:rsid w:val="006A7308"/>
    <w:rsid w:val="006B0BDE"/>
    <w:rsid w:val="006B18FF"/>
    <w:rsid w:val="006B1A51"/>
    <w:rsid w:val="006B2999"/>
    <w:rsid w:val="006B2BD5"/>
    <w:rsid w:val="006B3055"/>
    <w:rsid w:val="006B3249"/>
    <w:rsid w:val="006B5F28"/>
    <w:rsid w:val="006B665A"/>
    <w:rsid w:val="006B68FE"/>
    <w:rsid w:val="006C2FF6"/>
    <w:rsid w:val="006C4825"/>
    <w:rsid w:val="006C5537"/>
    <w:rsid w:val="006C5F9C"/>
    <w:rsid w:val="006C76BC"/>
    <w:rsid w:val="006C7C49"/>
    <w:rsid w:val="006D1011"/>
    <w:rsid w:val="006D1772"/>
    <w:rsid w:val="006D195F"/>
    <w:rsid w:val="006D1EFB"/>
    <w:rsid w:val="006D23D9"/>
    <w:rsid w:val="006D580D"/>
    <w:rsid w:val="006D6189"/>
    <w:rsid w:val="006E0394"/>
    <w:rsid w:val="006E09C6"/>
    <w:rsid w:val="006E1C57"/>
    <w:rsid w:val="006E26F2"/>
    <w:rsid w:val="006E3C6D"/>
    <w:rsid w:val="006E3C93"/>
    <w:rsid w:val="006E44CD"/>
    <w:rsid w:val="006E6585"/>
    <w:rsid w:val="006E6D72"/>
    <w:rsid w:val="006E6EA3"/>
    <w:rsid w:val="006E723F"/>
    <w:rsid w:val="006E76A1"/>
    <w:rsid w:val="006E77CD"/>
    <w:rsid w:val="006E7BA6"/>
    <w:rsid w:val="006E7CA7"/>
    <w:rsid w:val="006F050F"/>
    <w:rsid w:val="006F0A4A"/>
    <w:rsid w:val="006F14A8"/>
    <w:rsid w:val="006F3084"/>
    <w:rsid w:val="006F4AAD"/>
    <w:rsid w:val="006F4FCE"/>
    <w:rsid w:val="006F76F5"/>
    <w:rsid w:val="00701A2D"/>
    <w:rsid w:val="00702AFD"/>
    <w:rsid w:val="00704CCC"/>
    <w:rsid w:val="00704E60"/>
    <w:rsid w:val="00705339"/>
    <w:rsid w:val="007056E1"/>
    <w:rsid w:val="00706151"/>
    <w:rsid w:val="00706AD5"/>
    <w:rsid w:val="0070705B"/>
    <w:rsid w:val="007103A9"/>
    <w:rsid w:val="00710949"/>
    <w:rsid w:val="00711BD1"/>
    <w:rsid w:val="00711DEC"/>
    <w:rsid w:val="00712C72"/>
    <w:rsid w:val="00713241"/>
    <w:rsid w:val="00713BB2"/>
    <w:rsid w:val="0071479A"/>
    <w:rsid w:val="00720CAC"/>
    <w:rsid w:val="007214B6"/>
    <w:rsid w:val="00722873"/>
    <w:rsid w:val="00723B11"/>
    <w:rsid w:val="00724780"/>
    <w:rsid w:val="00724EA4"/>
    <w:rsid w:val="00727A3D"/>
    <w:rsid w:val="0073045F"/>
    <w:rsid w:val="00730DE6"/>
    <w:rsid w:val="00731910"/>
    <w:rsid w:val="0073199B"/>
    <w:rsid w:val="00731A9F"/>
    <w:rsid w:val="00734545"/>
    <w:rsid w:val="00735E89"/>
    <w:rsid w:val="007364B7"/>
    <w:rsid w:val="007365A9"/>
    <w:rsid w:val="007401C9"/>
    <w:rsid w:val="00740C62"/>
    <w:rsid w:val="007415FE"/>
    <w:rsid w:val="00742D1B"/>
    <w:rsid w:val="007457E4"/>
    <w:rsid w:val="00745CE3"/>
    <w:rsid w:val="00750984"/>
    <w:rsid w:val="007512AB"/>
    <w:rsid w:val="00751B3E"/>
    <w:rsid w:val="0075221E"/>
    <w:rsid w:val="0075281E"/>
    <w:rsid w:val="00753D2B"/>
    <w:rsid w:val="00754AA1"/>
    <w:rsid w:val="007571C6"/>
    <w:rsid w:val="007605F0"/>
    <w:rsid w:val="007605FE"/>
    <w:rsid w:val="007610E9"/>
    <w:rsid w:val="00761160"/>
    <w:rsid w:val="00761346"/>
    <w:rsid w:val="00762110"/>
    <w:rsid w:val="00762A2F"/>
    <w:rsid w:val="00765BB0"/>
    <w:rsid w:val="00765D58"/>
    <w:rsid w:val="0076626D"/>
    <w:rsid w:val="00766934"/>
    <w:rsid w:val="00766E53"/>
    <w:rsid w:val="00767852"/>
    <w:rsid w:val="007706E8"/>
    <w:rsid w:val="00770BA3"/>
    <w:rsid w:val="00772E1D"/>
    <w:rsid w:val="0077314D"/>
    <w:rsid w:val="007744C6"/>
    <w:rsid w:val="00774F8E"/>
    <w:rsid w:val="007752D0"/>
    <w:rsid w:val="00780240"/>
    <w:rsid w:val="00780257"/>
    <w:rsid w:val="00781D5C"/>
    <w:rsid w:val="007824AE"/>
    <w:rsid w:val="007827BC"/>
    <w:rsid w:val="0078349E"/>
    <w:rsid w:val="007839B4"/>
    <w:rsid w:val="00783A7C"/>
    <w:rsid w:val="00783F27"/>
    <w:rsid w:val="0078406A"/>
    <w:rsid w:val="00784A62"/>
    <w:rsid w:val="0078588A"/>
    <w:rsid w:val="00787712"/>
    <w:rsid w:val="00787D92"/>
    <w:rsid w:val="00790235"/>
    <w:rsid w:val="0079183F"/>
    <w:rsid w:val="007941B2"/>
    <w:rsid w:val="007967AE"/>
    <w:rsid w:val="00797805"/>
    <w:rsid w:val="007A0057"/>
    <w:rsid w:val="007A0D70"/>
    <w:rsid w:val="007A1BE0"/>
    <w:rsid w:val="007A2F4A"/>
    <w:rsid w:val="007A4C57"/>
    <w:rsid w:val="007A4F0C"/>
    <w:rsid w:val="007A5378"/>
    <w:rsid w:val="007A62A6"/>
    <w:rsid w:val="007A6845"/>
    <w:rsid w:val="007A78C4"/>
    <w:rsid w:val="007A7F9E"/>
    <w:rsid w:val="007B1D9A"/>
    <w:rsid w:val="007B26E2"/>
    <w:rsid w:val="007B5B60"/>
    <w:rsid w:val="007B6536"/>
    <w:rsid w:val="007B6C08"/>
    <w:rsid w:val="007B7B8D"/>
    <w:rsid w:val="007C1965"/>
    <w:rsid w:val="007C2DBC"/>
    <w:rsid w:val="007C355E"/>
    <w:rsid w:val="007C3A18"/>
    <w:rsid w:val="007C3A28"/>
    <w:rsid w:val="007C3F8B"/>
    <w:rsid w:val="007C406D"/>
    <w:rsid w:val="007C5550"/>
    <w:rsid w:val="007C647F"/>
    <w:rsid w:val="007C67AB"/>
    <w:rsid w:val="007C6935"/>
    <w:rsid w:val="007C7D42"/>
    <w:rsid w:val="007D04C4"/>
    <w:rsid w:val="007D10F2"/>
    <w:rsid w:val="007D1D01"/>
    <w:rsid w:val="007D2260"/>
    <w:rsid w:val="007D3268"/>
    <w:rsid w:val="007D3EBB"/>
    <w:rsid w:val="007D3F84"/>
    <w:rsid w:val="007D4581"/>
    <w:rsid w:val="007D7C11"/>
    <w:rsid w:val="007E1BB2"/>
    <w:rsid w:val="007E2A8F"/>
    <w:rsid w:val="007E3766"/>
    <w:rsid w:val="007E3D47"/>
    <w:rsid w:val="007E58A5"/>
    <w:rsid w:val="007E5CB8"/>
    <w:rsid w:val="007E5F8B"/>
    <w:rsid w:val="007E657A"/>
    <w:rsid w:val="007E75C9"/>
    <w:rsid w:val="007E7DDE"/>
    <w:rsid w:val="007E7F65"/>
    <w:rsid w:val="007F03A8"/>
    <w:rsid w:val="007F0DFC"/>
    <w:rsid w:val="007F15D6"/>
    <w:rsid w:val="007F4845"/>
    <w:rsid w:val="007F49F2"/>
    <w:rsid w:val="007F5444"/>
    <w:rsid w:val="007F615D"/>
    <w:rsid w:val="007F6C06"/>
    <w:rsid w:val="007F7C37"/>
    <w:rsid w:val="00800B0D"/>
    <w:rsid w:val="00800BB7"/>
    <w:rsid w:val="0080332D"/>
    <w:rsid w:val="008044A2"/>
    <w:rsid w:val="0080485D"/>
    <w:rsid w:val="00804A78"/>
    <w:rsid w:val="00804AAB"/>
    <w:rsid w:val="00805E72"/>
    <w:rsid w:val="00806F62"/>
    <w:rsid w:val="00812221"/>
    <w:rsid w:val="00813D9A"/>
    <w:rsid w:val="008152B4"/>
    <w:rsid w:val="008158B4"/>
    <w:rsid w:val="008202F6"/>
    <w:rsid w:val="008205FC"/>
    <w:rsid w:val="00821838"/>
    <w:rsid w:val="0082184C"/>
    <w:rsid w:val="00821F52"/>
    <w:rsid w:val="00822CEE"/>
    <w:rsid w:val="008234E9"/>
    <w:rsid w:val="00823EE4"/>
    <w:rsid w:val="008243DB"/>
    <w:rsid w:val="008250E2"/>
    <w:rsid w:val="008271B3"/>
    <w:rsid w:val="00827337"/>
    <w:rsid w:val="008277BC"/>
    <w:rsid w:val="008315B3"/>
    <w:rsid w:val="008325BB"/>
    <w:rsid w:val="00832CD3"/>
    <w:rsid w:val="0083366B"/>
    <w:rsid w:val="00833C3B"/>
    <w:rsid w:val="0083426C"/>
    <w:rsid w:val="008342F8"/>
    <w:rsid w:val="0083439C"/>
    <w:rsid w:val="008351CE"/>
    <w:rsid w:val="00835932"/>
    <w:rsid w:val="00835CA7"/>
    <w:rsid w:val="00836461"/>
    <w:rsid w:val="00837692"/>
    <w:rsid w:val="00841C55"/>
    <w:rsid w:val="00843624"/>
    <w:rsid w:val="00843754"/>
    <w:rsid w:val="00843F7C"/>
    <w:rsid w:val="0084657A"/>
    <w:rsid w:val="008476F8"/>
    <w:rsid w:val="0084792B"/>
    <w:rsid w:val="00847FC2"/>
    <w:rsid w:val="00850DE4"/>
    <w:rsid w:val="00850F0A"/>
    <w:rsid w:val="00851771"/>
    <w:rsid w:val="00855709"/>
    <w:rsid w:val="00857F09"/>
    <w:rsid w:val="0086009A"/>
    <w:rsid w:val="00860FC5"/>
    <w:rsid w:val="008616E7"/>
    <w:rsid w:val="00861B45"/>
    <w:rsid w:val="00862D46"/>
    <w:rsid w:val="00864480"/>
    <w:rsid w:val="008649A0"/>
    <w:rsid w:val="008663B7"/>
    <w:rsid w:val="00867E3D"/>
    <w:rsid w:val="00871565"/>
    <w:rsid w:val="00872C4D"/>
    <w:rsid w:val="008733FA"/>
    <w:rsid w:val="008734C2"/>
    <w:rsid w:val="00873718"/>
    <w:rsid w:val="008748DD"/>
    <w:rsid w:val="00874DD6"/>
    <w:rsid w:val="00877492"/>
    <w:rsid w:val="00882BBE"/>
    <w:rsid w:val="00885DBD"/>
    <w:rsid w:val="00886D74"/>
    <w:rsid w:val="008874BD"/>
    <w:rsid w:val="008903FB"/>
    <w:rsid w:val="008904C7"/>
    <w:rsid w:val="00891E10"/>
    <w:rsid w:val="00892815"/>
    <w:rsid w:val="00892F20"/>
    <w:rsid w:val="00893023"/>
    <w:rsid w:val="0089373D"/>
    <w:rsid w:val="00893EDE"/>
    <w:rsid w:val="00894A84"/>
    <w:rsid w:val="008952E3"/>
    <w:rsid w:val="00895C21"/>
    <w:rsid w:val="00896CD4"/>
    <w:rsid w:val="00897643"/>
    <w:rsid w:val="00897736"/>
    <w:rsid w:val="008978E3"/>
    <w:rsid w:val="00897C02"/>
    <w:rsid w:val="008A0492"/>
    <w:rsid w:val="008A1E59"/>
    <w:rsid w:val="008A27DA"/>
    <w:rsid w:val="008A5903"/>
    <w:rsid w:val="008A5FC5"/>
    <w:rsid w:val="008A6736"/>
    <w:rsid w:val="008A7392"/>
    <w:rsid w:val="008B09CA"/>
    <w:rsid w:val="008B0A15"/>
    <w:rsid w:val="008B30B5"/>
    <w:rsid w:val="008B5264"/>
    <w:rsid w:val="008B5EC7"/>
    <w:rsid w:val="008B5EE9"/>
    <w:rsid w:val="008B6450"/>
    <w:rsid w:val="008C0AB1"/>
    <w:rsid w:val="008C1C0B"/>
    <w:rsid w:val="008C2157"/>
    <w:rsid w:val="008C40C5"/>
    <w:rsid w:val="008C5985"/>
    <w:rsid w:val="008C5A27"/>
    <w:rsid w:val="008C5C18"/>
    <w:rsid w:val="008C6A9E"/>
    <w:rsid w:val="008C6C7F"/>
    <w:rsid w:val="008D0697"/>
    <w:rsid w:val="008D0B1A"/>
    <w:rsid w:val="008D112E"/>
    <w:rsid w:val="008D16F3"/>
    <w:rsid w:val="008D1C14"/>
    <w:rsid w:val="008D45BD"/>
    <w:rsid w:val="008D4BBD"/>
    <w:rsid w:val="008D53C3"/>
    <w:rsid w:val="008D7807"/>
    <w:rsid w:val="008D7CE1"/>
    <w:rsid w:val="008E01AA"/>
    <w:rsid w:val="008E0B3A"/>
    <w:rsid w:val="008E0C05"/>
    <w:rsid w:val="008E18E3"/>
    <w:rsid w:val="008E2AC2"/>
    <w:rsid w:val="008E2C66"/>
    <w:rsid w:val="008E40DF"/>
    <w:rsid w:val="008E6981"/>
    <w:rsid w:val="008E6A82"/>
    <w:rsid w:val="008E6C66"/>
    <w:rsid w:val="008E7518"/>
    <w:rsid w:val="008E7846"/>
    <w:rsid w:val="008E7D59"/>
    <w:rsid w:val="008F1AD4"/>
    <w:rsid w:val="008F1C07"/>
    <w:rsid w:val="0090054F"/>
    <w:rsid w:val="009005A2"/>
    <w:rsid w:val="0090099D"/>
    <w:rsid w:val="0090398E"/>
    <w:rsid w:val="00903F4F"/>
    <w:rsid w:val="00904402"/>
    <w:rsid w:val="00904557"/>
    <w:rsid w:val="0090456F"/>
    <w:rsid w:val="009057DA"/>
    <w:rsid w:val="00907E72"/>
    <w:rsid w:val="009100A0"/>
    <w:rsid w:val="00912E4C"/>
    <w:rsid w:val="00914A5E"/>
    <w:rsid w:val="00915F9A"/>
    <w:rsid w:val="0091686E"/>
    <w:rsid w:val="00916982"/>
    <w:rsid w:val="0091698C"/>
    <w:rsid w:val="00917377"/>
    <w:rsid w:val="009173E5"/>
    <w:rsid w:val="0091752D"/>
    <w:rsid w:val="009175B9"/>
    <w:rsid w:val="009203EF"/>
    <w:rsid w:val="00921F78"/>
    <w:rsid w:val="00923311"/>
    <w:rsid w:val="009248A1"/>
    <w:rsid w:val="00924C93"/>
    <w:rsid w:val="00926D63"/>
    <w:rsid w:val="00926D6E"/>
    <w:rsid w:val="009272C1"/>
    <w:rsid w:val="00927A54"/>
    <w:rsid w:val="0093022D"/>
    <w:rsid w:val="00930406"/>
    <w:rsid w:val="009323AB"/>
    <w:rsid w:val="00933154"/>
    <w:rsid w:val="00933AA7"/>
    <w:rsid w:val="00934C7F"/>
    <w:rsid w:val="009402D5"/>
    <w:rsid w:val="00940F4C"/>
    <w:rsid w:val="00941868"/>
    <w:rsid w:val="00942715"/>
    <w:rsid w:val="00942DD7"/>
    <w:rsid w:val="00943012"/>
    <w:rsid w:val="00945A9C"/>
    <w:rsid w:val="009473E4"/>
    <w:rsid w:val="00947942"/>
    <w:rsid w:val="00947F33"/>
    <w:rsid w:val="00951609"/>
    <w:rsid w:val="00951A0E"/>
    <w:rsid w:val="009528B1"/>
    <w:rsid w:val="009528EB"/>
    <w:rsid w:val="00953983"/>
    <w:rsid w:val="00953DDE"/>
    <w:rsid w:val="009542B4"/>
    <w:rsid w:val="00955447"/>
    <w:rsid w:val="00956AB7"/>
    <w:rsid w:val="00957E98"/>
    <w:rsid w:val="00960577"/>
    <w:rsid w:val="0096080D"/>
    <w:rsid w:val="009613BA"/>
    <w:rsid w:val="00963F13"/>
    <w:rsid w:val="00964952"/>
    <w:rsid w:val="00964B25"/>
    <w:rsid w:val="00965FB8"/>
    <w:rsid w:val="00966188"/>
    <w:rsid w:val="0096756F"/>
    <w:rsid w:val="0097067B"/>
    <w:rsid w:val="009706D2"/>
    <w:rsid w:val="009707A6"/>
    <w:rsid w:val="0097125A"/>
    <w:rsid w:val="009714B3"/>
    <w:rsid w:val="00971D11"/>
    <w:rsid w:val="00971E9E"/>
    <w:rsid w:val="00973626"/>
    <w:rsid w:val="0097391B"/>
    <w:rsid w:val="00975EDD"/>
    <w:rsid w:val="00976238"/>
    <w:rsid w:val="00976DD1"/>
    <w:rsid w:val="00976F3A"/>
    <w:rsid w:val="00980110"/>
    <w:rsid w:val="00981877"/>
    <w:rsid w:val="009837F4"/>
    <w:rsid w:val="00984C33"/>
    <w:rsid w:val="00985524"/>
    <w:rsid w:val="009860D7"/>
    <w:rsid w:val="00987393"/>
    <w:rsid w:val="00987BCB"/>
    <w:rsid w:val="009918D1"/>
    <w:rsid w:val="00993E36"/>
    <w:rsid w:val="009962E6"/>
    <w:rsid w:val="00996AFA"/>
    <w:rsid w:val="009A0364"/>
    <w:rsid w:val="009A07B9"/>
    <w:rsid w:val="009A1241"/>
    <w:rsid w:val="009A2EC1"/>
    <w:rsid w:val="009A3109"/>
    <w:rsid w:val="009A3CC1"/>
    <w:rsid w:val="009A4422"/>
    <w:rsid w:val="009A5BA4"/>
    <w:rsid w:val="009A643C"/>
    <w:rsid w:val="009A741D"/>
    <w:rsid w:val="009A7EEE"/>
    <w:rsid w:val="009B175A"/>
    <w:rsid w:val="009B24CB"/>
    <w:rsid w:val="009B35C5"/>
    <w:rsid w:val="009B38BA"/>
    <w:rsid w:val="009B390E"/>
    <w:rsid w:val="009B3E5F"/>
    <w:rsid w:val="009B4A19"/>
    <w:rsid w:val="009B5CB6"/>
    <w:rsid w:val="009B6FC7"/>
    <w:rsid w:val="009C10F5"/>
    <w:rsid w:val="009C1A27"/>
    <w:rsid w:val="009C1BAF"/>
    <w:rsid w:val="009C3134"/>
    <w:rsid w:val="009C3F65"/>
    <w:rsid w:val="009C3FD1"/>
    <w:rsid w:val="009C42BB"/>
    <w:rsid w:val="009C5116"/>
    <w:rsid w:val="009C581C"/>
    <w:rsid w:val="009C60AF"/>
    <w:rsid w:val="009C6141"/>
    <w:rsid w:val="009C6631"/>
    <w:rsid w:val="009C765C"/>
    <w:rsid w:val="009D1684"/>
    <w:rsid w:val="009D1E6F"/>
    <w:rsid w:val="009D2039"/>
    <w:rsid w:val="009D2D42"/>
    <w:rsid w:val="009D2DF7"/>
    <w:rsid w:val="009D30BA"/>
    <w:rsid w:val="009D534F"/>
    <w:rsid w:val="009D6F9D"/>
    <w:rsid w:val="009E0496"/>
    <w:rsid w:val="009E1997"/>
    <w:rsid w:val="009E3948"/>
    <w:rsid w:val="009E39D3"/>
    <w:rsid w:val="009E3C9C"/>
    <w:rsid w:val="009E3E66"/>
    <w:rsid w:val="009E42DA"/>
    <w:rsid w:val="009E6EC8"/>
    <w:rsid w:val="009E707F"/>
    <w:rsid w:val="009F1353"/>
    <w:rsid w:val="009F1A8F"/>
    <w:rsid w:val="009F33F0"/>
    <w:rsid w:val="009F3486"/>
    <w:rsid w:val="009F4815"/>
    <w:rsid w:val="009F5547"/>
    <w:rsid w:val="009F66BE"/>
    <w:rsid w:val="009F6748"/>
    <w:rsid w:val="009F757F"/>
    <w:rsid w:val="009F7664"/>
    <w:rsid w:val="00A00374"/>
    <w:rsid w:val="00A0122D"/>
    <w:rsid w:val="00A030C1"/>
    <w:rsid w:val="00A04839"/>
    <w:rsid w:val="00A04BD5"/>
    <w:rsid w:val="00A04F8F"/>
    <w:rsid w:val="00A055F7"/>
    <w:rsid w:val="00A05BE0"/>
    <w:rsid w:val="00A05D72"/>
    <w:rsid w:val="00A05DFE"/>
    <w:rsid w:val="00A06745"/>
    <w:rsid w:val="00A07BA9"/>
    <w:rsid w:val="00A114AA"/>
    <w:rsid w:val="00A13E55"/>
    <w:rsid w:val="00A14700"/>
    <w:rsid w:val="00A15097"/>
    <w:rsid w:val="00A15683"/>
    <w:rsid w:val="00A20354"/>
    <w:rsid w:val="00A214CE"/>
    <w:rsid w:val="00A232F9"/>
    <w:rsid w:val="00A24467"/>
    <w:rsid w:val="00A26A31"/>
    <w:rsid w:val="00A271BC"/>
    <w:rsid w:val="00A273FF"/>
    <w:rsid w:val="00A30269"/>
    <w:rsid w:val="00A326BD"/>
    <w:rsid w:val="00A33551"/>
    <w:rsid w:val="00A33E5C"/>
    <w:rsid w:val="00A34B6F"/>
    <w:rsid w:val="00A34CA9"/>
    <w:rsid w:val="00A355E8"/>
    <w:rsid w:val="00A35ADB"/>
    <w:rsid w:val="00A35EF4"/>
    <w:rsid w:val="00A35FD7"/>
    <w:rsid w:val="00A36D7B"/>
    <w:rsid w:val="00A371FA"/>
    <w:rsid w:val="00A37F7B"/>
    <w:rsid w:val="00A40BA4"/>
    <w:rsid w:val="00A4151B"/>
    <w:rsid w:val="00A41782"/>
    <w:rsid w:val="00A41CA2"/>
    <w:rsid w:val="00A41F80"/>
    <w:rsid w:val="00A42859"/>
    <w:rsid w:val="00A42CDA"/>
    <w:rsid w:val="00A43112"/>
    <w:rsid w:val="00A43ED0"/>
    <w:rsid w:val="00A44582"/>
    <w:rsid w:val="00A4466A"/>
    <w:rsid w:val="00A44BD2"/>
    <w:rsid w:val="00A452C7"/>
    <w:rsid w:val="00A45D59"/>
    <w:rsid w:val="00A46759"/>
    <w:rsid w:val="00A46F6E"/>
    <w:rsid w:val="00A501CA"/>
    <w:rsid w:val="00A50A5C"/>
    <w:rsid w:val="00A515A9"/>
    <w:rsid w:val="00A553C1"/>
    <w:rsid w:val="00A5626A"/>
    <w:rsid w:val="00A57BC9"/>
    <w:rsid w:val="00A606ED"/>
    <w:rsid w:val="00A60904"/>
    <w:rsid w:val="00A619A1"/>
    <w:rsid w:val="00A62CA2"/>
    <w:rsid w:val="00A6311E"/>
    <w:rsid w:val="00A6313F"/>
    <w:rsid w:val="00A67427"/>
    <w:rsid w:val="00A70FCE"/>
    <w:rsid w:val="00A772AC"/>
    <w:rsid w:val="00A77830"/>
    <w:rsid w:val="00A80F37"/>
    <w:rsid w:val="00A81F67"/>
    <w:rsid w:val="00A822CE"/>
    <w:rsid w:val="00A84DBC"/>
    <w:rsid w:val="00A9099C"/>
    <w:rsid w:val="00A912C7"/>
    <w:rsid w:val="00A91357"/>
    <w:rsid w:val="00A91A55"/>
    <w:rsid w:val="00A9346F"/>
    <w:rsid w:val="00A93988"/>
    <w:rsid w:val="00A93D32"/>
    <w:rsid w:val="00A944D8"/>
    <w:rsid w:val="00A94A52"/>
    <w:rsid w:val="00AA00F9"/>
    <w:rsid w:val="00AA09A9"/>
    <w:rsid w:val="00AA2C81"/>
    <w:rsid w:val="00AA2E4E"/>
    <w:rsid w:val="00AA42D0"/>
    <w:rsid w:val="00AA507D"/>
    <w:rsid w:val="00AA5CE0"/>
    <w:rsid w:val="00AA7284"/>
    <w:rsid w:val="00AA7A34"/>
    <w:rsid w:val="00AA7C03"/>
    <w:rsid w:val="00AB19BA"/>
    <w:rsid w:val="00AB25A8"/>
    <w:rsid w:val="00AB6071"/>
    <w:rsid w:val="00AB60C3"/>
    <w:rsid w:val="00AB6222"/>
    <w:rsid w:val="00AB7D95"/>
    <w:rsid w:val="00AC0DDE"/>
    <w:rsid w:val="00AC1223"/>
    <w:rsid w:val="00AC13CA"/>
    <w:rsid w:val="00AC19F1"/>
    <w:rsid w:val="00AC2604"/>
    <w:rsid w:val="00AC2B7C"/>
    <w:rsid w:val="00AC2DD3"/>
    <w:rsid w:val="00AC3D09"/>
    <w:rsid w:val="00AC462D"/>
    <w:rsid w:val="00AC6F04"/>
    <w:rsid w:val="00AC76A7"/>
    <w:rsid w:val="00AC7703"/>
    <w:rsid w:val="00AD014A"/>
    <w:rsid w:val="00AD03AA"/>
    <w:rsid w:val="00AD14F9"/>
    <w:rsid w:val="00AD28AB"/>
    <w:rsid w:val="00AD33B3"/>
    <w:rsid w:val="00AD4572"/>
    <w:rsid w:val="00AD45AE"/>
    <w:rsid w:val="00AD48AF"/>
    <w:rsid w:val="00AD6093"/>
    <w:rsid w:val="00AD6273"/>
    <w:rsid w:val="00AE13E4"/>
    <w:rsid w:val="00AE1BCC"/>
    <w:rsid w:val="00AE38A3"/>
    <w:rsid w:val="00AE41B0"/>
    <w:rsid w:val="00AE50B4"/>
    <w:rsid w:val="00AE6B12"/>
    <w:rsid w:val="00AE6FBD"/>
    <w:rsid w:val="00AE7B5D"/>
    <w:rsid w:val="00AF13E5"/>
    <w:rsid w:val="00AF292F"/>
    <w:rsid w:val="00AF443B"/>
    <w:rsid w:val="00AF4A2C"/>
    <w:rsid w:val="00AF5F9F"/>
    <w:rsid w:val="00AF6336"/>
    <w:rsid w:val="00AF79B4"/>
    <w:rsid w:val="00AF7BA4"/>
    <w:rsid w:val="00B0052A"/>
    <w:rsid w:val="00B01204"/>
    <w:rsid w:val="00B0182E"/>
    <w:rsid w:val="00B018C4"/>
    <w:rsid w:val="00B02F26"/>
    <w:rsid w:val="00B02F2B"/>
    <w:rsid w:val="00B05836"/>
    <w:rsid w:val="00B05CA1"/>
    <w:rsid w:val="00B06DCE"/>
    <w:rsid w:val="00B07204"/>
    <w:rsid w:val="00B0797A"/>
    <w:rsid w:val="00B07C06"/>
    <w:rsid w:val="00B07EB5"/>
    <w:rsid w:val="00B10BF4"/>
    <w:rsid w:val="00B11A50"/>
    <w:rsid w:val="00B125AB"/>
    <w:rsid w:val="00B131CC"/>
    <w:rsid w:val="00B133B3"/>
    <w:rsid w:val="00B13C8A"/>
    <w:rsid w:val="00B13F48"/>
    <w:rsid w:val="00B14976"/>
    <w:rsid w:val="00B14C3E"/>
    <w:rsid w:val="00B15F70"/>
    <w:rsid w:val="00B16E26"/>
    <w:rsid w:val="00B17C5B"/>
    <w:rsid w:val="00B208FC"/>
    <w:rsid w:val="00B21CC7"/>
    <w:rsid w:val="00B21F34"/>
    <w:rsid w:val="00B22605"/>
    <w:rsid w:val="00B22D6F"/>
    <w:rsid w:val="00B23573"/>
    <w:rsid w:val="00B23C8D"/>
    <w:rsid w:val="00B2503A"/>
    <w:rsid w:val="00B25B3E"/>
    <w:rsid w:val="00B27851"/>
    <w:rsid w:val="00B27945"/>
    <w:rsid w:val="00B27E0D"/>
    <w:rsid w:val="00B3036E"/>
    <w:rsid w:val="00B306AE"/>
    <w:rsid w:val="00B3210A"/>
    <w:rsid w:val="00B331C6"/>
    <w:rsid w:val="00B332C4"/>
    <w:rsid w:val="00B3393E"/>
    <w:rsid w:val="00B3563F"/>
    <w:rsid w:val="00B35AE4"/>
    <w:rsid w:val="00B36093"/>
    <w:rsid w:val="00B371A4"/>
    <w:rsid w:val="00B372CD"/>
    <w:rsid w:val="00B37BF9"/>
    <w:rsid w:val="00B37C31"/>
    <w:rsid w:val="00B403C2"/>
    <w:rsid w:val="00B40447"/>
    <w:rsid w:val="00B40766"/>
    <w:rsid w:val="00B41FA3"/>
    <w:rsid w:val="00B424B0"/>
    <w:rsid w:val="00B42887"/>
    <w:rsid w:val="00B42F7C"/>
    <w:rsid w:val="00B437CC"/>
    <w:rsid w:val="00B44E66"/>
    <w:rsid w:val="00B45521"/>
    <w:rsid w:val="00B458B5"/>
    <w:rsid w:val="00B4714A"/>
    <w:rsid w:val="00B5057B"/>
    <w:rsid w:val="00B50688"/>
    <w:rsid w:val="00B51B14"/>
    <w:rsid w:val="00B52346"/>
    <w:rsid w:val="00B526B2"/>
    <w:rsid w:val="00B52A9D"/>
    <w:rsid w:val="00B52C1D"/>
    <w:rsid w:val="00B52F39"/>
    <w:rsid w:val="00B534EA"/>
    <w:rsid w:val="00B53F62"/>
    <w:rsid w:val="00B542E7"/>
    <w:rsid w:val="00B5488B"/>
    <w:rsid w:val="00B55C93"/>
    <w:rsid w:val="00B566B6"/>
    <w:rsid w:val="00B571C3"/>
    <w:rsid w:val="00B5721B"/>
    <w:rsid w:val="00B57D76"/>
    <w:rsid w:val="00B60C73"/>
    <w:rsid w:val="00B61957"/>
    <w:rsid w:val="00B619AA"/>
    <w:rsid w:val="00B61F38"/>
    <w:rsid w:val="00B62124"/>
    <w:rsid w:val="00B623CA"/>
    <w:rsid w:val="00B64DF1"/>
    <w:rsid w:val="00B65023"/>
    <w:rsid w:val="00B65C60"/>
    <w:rsid w:val="00B660CB"/>
    <w:rsid w:val="00B668BC"/>
    <w:rsid w:val="00B66E24"/>
    <w:rsid w:val="00B702EF"/>
    <w:rsid w:val="00B708DE"/>
    <w:rsid w:val="00B71A2B"/>
    <w:rsid w:val="00B72BAE"/>
    <w:rsid w:val="00B72C03"/>
    <w:rsid w:val="00B7323C"/>
    <w:rsid w:val="00B732E2"/>
    <w:rsid w:val="00B73777"/>
    <w:rsid w:val="00B73D03"/>
    <w:rsid w:val="00B772C9"/>
    <w:rsid w:val="00B8020C"/>
    <w:rsid w:val="00B830C9"/>
    <w:rsid w:val="00B877C8"/>
    <w:rsid w:val="00B90332"/>
    <w:rsid w:val="00B90BD2"/>
    <w:rsid w:val="00B91032"/>
    <w:rsid w:val="00B913A3"/>
    <w:rsid w:val="00B92392"/>
    <w:rsid w:val="00B92905"/>
    <w:rsid w:val="00B94FEF"/>
    <w:rsid w:val="00B9565E"/>
    <w:rsid w:val="00B96CF4"/>
    <w:rsid w:val="00B97115"/>
    <w:rsid w:val="00BA09C2"/>
    <w:rsid w:val="00BA11EF"/>
    <w:rsid w:val="00BA2703"/>
    <w:rsid w:val="00BA56B9"/>
    <w:rsid w:val="00BA5E7A"/>
    <w:rsid w:val="00BA5F81"/>
    <w:rsid w:val="00BA6BF6"/>
    <w:rsid w:val="00BB2931"/>
    <w:rsid w:val="00BB3001"/>
    <w:rsid w:val="00BB3338"/>
    <w:rsid w:val="00BB3DFB"/>
    <w:rsid w:val="00BB47E7"/>
    <w:rsid w:val="00BB4BEA"/>
    <w:rsid w:val="00BB5755"/>
    <w:rsid w:val="00BB68A6"/>
    <w:rsid w:val="00BB6E07"/>
    <w:rsid w:val="00BB6F2A"/>
    <w:rsid w:val="00BB7282"/>
    <w:rsid w:val="00BC072D"/>
    <w:rsid w:val="00BC1346"/>
    <w:rsid w:val="00BC1C46"/>
    <w:rsid w:val="00BC3FE8"/>
    <w:rsid w:val="00BC4332"/>
    <w:rsid w:val="00BC48AB"/>
    <w:rsid w:val="00BC4B50"/>
    <w:rsid w:val="00BC57C2"/>
    <w:rsid w:val="00BC6E60"/>
    <w:rsid w:val="00BC6EFB"/>
    <w:rsid w:val="00BC7CE0"/>
    <w:rsid w:val="00BD002E"/>
    <w:rsid w:val="00BD1A77"/>
    <w:rsid w:val="00BD29B9"/>
    <w:rsid w:val="00BD5575"/>
    <w:rsid w:val="00BD5FBF"/>
    <w:rsid w:val="00BD6115"/>
    <w:rsid w:val="00BD6825"/>
    <w:rsid w:val="00BD6CD4"/>
    <w:rsid w:val="00BD6D58"/>
    <w:rsid w:val="00BE00AF"/>
    <w:rsid w:val="00BE1C4E"/>
    <w:rsid w:val="00BE23FB"/>
    <w:rsid w:val="00BE3275"/>
    <w:rsid w:val="00BE46ED"/>
    <w:rsid w:val="00BE4ACF"/>
    <w:rsid w:val="00BE5921"/>
    <w:rsid w:val="00BE673B"/>
    <w:rsid w:val="00BE72B1"/>
    <w:rsid w:val="00BF04B5"/>
    <w:rsid w:val="00BF062C"/>
    <w:rsid w:val="00BF3DD5"/>
    <w:rsid w:val="00BF4B80"/>
    <w:rsid w:val="00BF5F3C"/>
    <w:rsid w:val="00C00FFD"/>
    <w:rsid w:val="00C01132"/>
    <w:rsid w:val="00C017F4"/>
    <w:rsid w:val="00C01D2C"/>
    <w:rsid w:val="00C02133"/>
    <w:rsid w:val="00C032EC"/>
    <w:rsid w:val="00C038B0"/>
    <w:rsid w:val="00C03DD5"/>
    <w:rsid w:val="00C03DF7"/>
    <w:rsid w:val="00C042AE"/>
    <w:rsid w:val="00C0474C"/>
    <w:rsid w:val="00C048CD"/>
    <w:rsid w:val="00C04E0E"/>
    <w:rsid w:val="00C0570E"/>
    <w:rsid w:val="00C0592C"/>
    <w:rsid w:val="00C05CFB"/>
    <w:rsid w:val="00C06BDC"/>
    <w:rsid w:val="00C07C02"/>
    <w:rsid w:val="00C10A3F"/>
    <w:rsid w:val="00C13E81"/>
    <w:rsid w:val="00C14986"/>
    <w:rsid w:val="00C14E8C"/>
    <w:rsid w:val="00C15833"/>
    <w:rsid w:val="00C15AF6"/>
    <w:rsid w:val="00C20208"/>
    <w:rsid w:val="00C21F72"/>
    <w:rsid w:val="00C22CB5"/>
    <w:rsid w:val="00C2301E"/>
    <w:rsid w:val="00C233D1"/>
    <w:rsid w:val="00C2370A"/>
    <w:rsid w:val="00C23CCE"/>
    <w:rsid w:val="00C2592D"/>
    <w:rsid w:val="00C25B3A"/>
    <w:rsid w:val="00C25F17"/>
    <w:rsid w:val="00C2725B"/>
    <w:rsid w:val="00C30764"/>
    <w:rsid w:val="00C308B9"/>
    <w:rsid w:val="00C30900"/>
    <w:rsid w:val="00C310D4"/>
    <w:rsid w:val="00C35578"/>
    <w:rsid w:val="00C356B6"/>
    <w:rsid w:val="00C35B7D"/>
    <w:rsid w:val="00C410A2"/>
    <w:rsid w:val="00C44D76"/>
    <w:rsid w:val="00C4607E"/>
    <w:rsid w:val="00C46573"/>
    <w:rsid w:val="00C46821"/>
    <w:rsid w:val="00C46ECD"/>
    <w:rsid w:val="00C47C64"/>
    <w:rsid w:val="00C50CFE"/>
    <w:rsid w:val="00C52B65"/>
    <w:rsid w:val="00C54419"/>
    <w:rsid w:val="00C54653"/>
    <w:rsid w:val="00C56360"/>
    <w:rsid w:val="00C5643E"/>
    <w:rsid w:val="00C61375"/>
    <w:rsid w:val="00C613AE"/>
    <w:rsid w:val="00C62715"/>
    <w:rsid w:val="00C63E19"/>
    <w:rsid w:val="00C641A1"/>
    <w:rsid w:val="00C64317"/>
    <w:rsid w:val="00C67253"/>
    <w:rsid w:val="00C705FF"/>
    <w:rsid w:val="00C7109F"/>
    <w:rsid w:val="00C7232E"/>
    <w:rsid w:val="00C726CA"/>
    <w:rsid w:val="00C735FA"/>
    <w:rsid w:val="00C74BF7"/>
    <w:rsid w:val="00C75027"/>
    <w:rsid w:val="00C80BEE"/>
    <w:rsid w:val="00C80F40"/>
    <w:rsid w:val="00C81C20"/>
    <w:rsid w:val="00C8328C"/>
    <w:rsid w:val="00C85B7B"/>
    <w:rsid w:val="00C86637"/>
    <w:rsid w:val="00C86CAA"/>
    <w:rsid w:val="00C873D7"/>
    <w:rsid w:val="00C902C7"/>
    <w:rsid w:val="00C9513C"/>
    <w:rsid w:val="00C956F0"/>
    <w:rsid w:val="00C95B5F"/>
    <w:rsid w:val="00C95BCB"/>
    <w:rsid w:val="00C96947"/>
    <w:rsid w:val="00C96D95"/>
    <w:rsid w:val="00CA14FA"/>
    <w:rsid w:val="00CA15B9"/>
    <w:rsid w:val="00CA1923"/>
    <w:rsid w:val="00CA2F31"/>
    <w:rsid w:val="00CA42C1"/>
    <w:rsid w:val="00CA46DF"/>
    <w:rsid w:val="00CA48E0"/>
    <w:rsid w:val="00CA4C75"/>
    <w:rsid w:val="00CB3661"/>
    <w:rsid w:val="00CB3A35"/>
    <w:rsid w:val="00CB41F7"/>
    <w:rsid w:val="00CB57FA"/>
    <w:rsid w:val="00CB7C2B"/>
    <w:rsid w:val="00CB7EE3"/>
    <w:rsid w:val="00CC0470"/>
    <w:rsid w:val="00CC0DCB"/>
    <w:rsid w:val="00CC0E4D"/>
    <w:rsid w:val="00CC3342"/>
    <w:rsid w:val="00CC3E6C"/>
    <w:rsid w:val="00CD027F"/>
    <w:rsid w:val="00CD0F46"/>
    <w:rsid w:val="00CD15A3"/>
    <w:rsid w:val="00CD29A5"/>
    <w:rsid w:val="00CD45A5"/>
    <w:rsid w:val="00CD4903"/>
    <w:rsid w:val="00CD5DEB"/>
    <w:rsid w:val="00CE2331"/>
    <w:rsid w:val="00CE38E8"/>
    <w:rsid w:val="00CE4A60"/>
    <w:rsid w:val="00CE4C50"/>
    <w:rsid w:val="00CE54EE"/>
    <w:rsid w:val="00CE571A"/>
    <w:rsid w:val="00CE5FFF"/>
    <w:rsid w:val="00CE60E5"/>
    <w:rsid w:val="00CE704B"/>
    <w:rsid w:val="00CE7F3B"/>
    <w:rsid w:val="00CF01F8"/>
    <w:rsid w:val="00CF0208"/>
    <w:rsid w:val="00CF13A8"/>
    <w:rsid w:val="00CF13BA"/>
    <w:rsid w:val="00CF174F"/>
    <w:rsid w:val="00CF2529"/>
    <w:rsid w:val="00CF4674"/>
    <w:rsid w:val="00CF588A"/>
    <w:rsid w:val="00CF61BF"/>
    <w:rsid w:val="00CF7811"/>
    <w:rsid w:val="00CF786C"/>
    <w:rsid w:val="00D00892"/>
    <w:rsid w:val="00D01913"/>
    <w:rsid w:val="00D02559"/>
    <w:rsid w:val="00D031B5"/>
    <w:rsid w:val="00D05F88"/>
    <w:rsid w:val="00D0774F"/>
    <w:rsid w:val="00D0780A"/>
    <w:rsid w:val="00D11654"/>
    <w:rsid w:val="00D16431"/>
    <w:rsid w:val="00D176B9"/>
    <w:rsid w:val="00D17A68"/>
    <w:rsid w:val="00D215A6"/>
    <w:rsid w:val="00D21DDE"/>
    <w:rsid w:val="00D21F8B"/>
    <w:rsid w:val="00D22074"/>
    <w:rsid w:val="00D2399D"/>
    <w:rsid w:val="00D239D3"/>
    <w:rsid w:val="00D247FC"/>
    <w:rsid w:val="00D254BF"/>
    <w:rsid w:val="00D26FE2"/>
    <w:rsid w:val="00D27FDD"/>
    <w:rsid w:val="00D3198E"/>
    <w:rsid w:val="00D31D9A"/>
    <w:rsid w:val="00D31FC1"/>
    <w:rsid w:val="00D325F6"/>
    <w:rsid w:val="00D32C22"/>
    <w:rsid w:val="00D344A7"/>
    <w:rsid w:val="00D36671"/>
    <w:rsid w:val="00D36FDF"/>
    <w:rsid w:val="00D40033"/>
    <w:rsid w:val="00D409F1"/>
    <w:rsid w:val="00D40B1D"/>
    <w:rsid w:val="00D41D76"/>
    <w:rsid w:val="00D4251E"/>
    <w:rsid w:val="00D42533"/>
    <w:rsid w:val="00D43A62"/>
    <w:rsid w:val="00D43EF0"/>
    <w:rsid w:val="00D441F9"/>
    <w:rsid w:val="00D45A45"/>
    <w:rsid w:val="00D45D57"/>
    <w:rsid w:val="00D4600B"/>
    <w:rsid w:val="00D464D9"/>
    <w:rsid w:val="00D47E07"/>
    <w:rsid w:val="00D51648"/>
    <w:rsid w:val="00D51A99"/>
    <w:rsid w:val="00D524B8"/>
    <w:rsid w:val="00D5492D"/>
    <w:rsid w:val="00D5537B"/>
    <w:rsid w:val="00D55D89"/>
    <w:rsid w:val="00D55DEA"/>
    <w:rsid w:val="00D572D6"/>
    <w:rsid w:val="00D61BF5"/>
    <w:rsid w:val="00D62814"/>
    <w:rsid w:val="00D63A00"/>
    <w:rsid w:val="00D6486E"/>
    <w:rsid w:val="00D65628"/>
    <w:rsid w:val="00D65A77"/>
    <w:rsid w:val="00D65FEB"/>
    <w:rsid w:val="00D6631F"/>
    <w:rsid w:val="00D66F2F"/>
    <w:rsid w:val="00D702CD"/>
    <w:rsid w:val="00D70724"/>
    <w:rsid w:val="00D70B82"/>
    <w:rsid w:val="00D71071"/>
    <w:rsid w:val="00D7181A"/>
    <w:rsid w:val="00D7507A"/>
    <w:rsid w:val="00D7569E"/>
    <w:rsid w:val="00D76EFC"/>
    <w:rsid w:val="00D80497"/>
    <w:rsid w:val="00D80A37"/>
    <w:rsid w:val="00D81F78"/>
    <w:rsid w:val="00D82E88"/>
    <w:rsid w:val="00D83018"/>
    <w:rsid w:val="00D84F12"/>
    <w:rsid w:val="00D8501E"/>
    <w:rsid w:val="00D856A0"/>
    <w:rsid w:val="00D86D75"/>
    <w:rsid w:val="00D8786A"/>
    <w:rsid w:val="00D9038B"/>
    <w:rsid w:val="00D9075E"/>
    <w:rsid w:val="00D90F78"/>
    <w:rsid w:val="00D90FC2"/>
    <w:rsid w:val="00D91BF4"/>
    <w:rsid w:val="00D921B2"/>
    <w:rsid w:val="00D9354B"/>
    <w:rsid w:val="00D9376A"/>
    <w:rsid w:val="00D94382"/>
    <w:rsid w:val="00D9457D"/>
    <w:rsid w:val="00D94B7E"/>
    <w:rsid w:val="00D959C7"/>
    <w:rsid w:val="00D97046"/>
    <w:rsid w:val="00DA1309"/>
    <w:rsid w:val="00DA29C9"/>
    <w:rsid w:val="00DA30B1"/>
    <w:rsid w:val="00DA385F"/>
    <w:rsid w:val="00DA5239"/>
    <w:rsid w:val="00DA5478"/>
    <w:rsid w:val="00DA65F8"/>
    <w:rsid w:val="00DA697B"/>
    <w:rsid w:val="00DA6A9C"/>
    <w:rsid w:val="00DB2BE8"/>
    <w:rsid w:val="00DB3408"/>
    <w:rsid w:val="00DB381D"/>
    <w:rsid w:val="00DB4744"/>
    <w:rsid w:val="00DB5374"/>
    <w:rsid w:val="00DB568A"/>
    <w:rsid w:val="00DB5EDD"/>
    <w:rsid w:val="00DB6456"/>
    <w:rsid w:val="00DB67BF"/>
    <w:rsid w:val="00DB68C8"/>
    <w:rsid w:val="00DB6B78"/>
    <w:rsid w:val="00DB7E4D"/>
    <w:rsid w:val="00DC0F08"/>
    <w:rsid w:val="00DC1949"/>
    <w:rsid w:val="00DC23AE"/>
    <w:rsid w:val="00DC2F3C"/>
    <w:rsid w:val="00DC32F3"/>
    <w:rsid w:val="00DC5E05"/>
    <w:rsid w:val="00DC5EC6"/>
    <w:rsid w:val="00DC61DF"/>
    <w:rsid w:val="00DC6281"/>
    <w:rsid w:val="00DC655B"/>
    <w:rsid w:val="00DC7291"/>
    <w:rsid w:val="00DD077E"/>
    <w:rsid w:val="00DD2522"/>
    <w:rsid w:val="00DD3494"/>
    <w:rsid w:val="00DD37A2"/>
    <w:rsid w:val="00DD3FC4"/>
    <w:rsid w:val="00DD6667"/>
    <w:rsid w:val="00DD67D2"/>
    <w:rsid w:val="00DD6B16"/>
    <w:rsid w:val="00DE1480"/>
    <w:rsid w:val="00DE25E2"/>
    <w:rsid w:val="00DE3F08"/>
    <w:rsid w:val="00DE612A"/>
    <w:rsid w:val="00DE614D"/>
    <w:rsid w:val="00DE6525"/>
    <w:rsid w:val="00DE7682"/>
    <w:rsid w:val="00DF14C9"/>
    <w:rsid w:val="00DF1958"/>
    <w:rsid w:val="00DF21E7"/>
    <w:rsid w:val="00DF275A"/>
    <w:rsid w:val="00DF2E7B"/>
    <w:rsid w:val="00DF31CC"/>
    <w:rsid w:val="00DF3D3C"/>
    <w:rsid w:val="00DF3D93"/>
    <w:rsid w:val="00DF3D95"/>
    <w:rsid w:val="00DF3E14"/>
    <w:rsid w:val="00DF5887"/>
    <w:rsid w:val="00DF6206"/>
    <w:rsid w:val="00DF6844"/>
    <w:rsid w:val="00DF6BB5"/>
    <w:rsid w:val="00DF6E70"/>
    <w:rsid w:val="00DF70DD"/>
    <w:rsid w:val="00E011B9"/>
    <w:rsid w:val="00E01B57"/>
    <w:rsid w:val="00E04235"/>
    <w:rsid w:val="00E049A9"/>
    <w:rsid w:val="00E04CB1"/>
    <w:rsid w:val="00E059F1"/>
    <w:rsid w:val="00E068E4"/>
    <w:rsid w:val="00E07FA8"/>
    <w:rsid w:val="00E10FA2"/>
    <w:rsid w:val="00E122F4"/>
    <w:rsid w:val="00E12704"/>
    <w:rsid w:val="00E1544A"/>
    <w:rsid w:val="00E15F1B"/>
    <w:rsid w:val="00E162B8"/>
    <w:rsid w:val="00E170F0"/>
    <w:rsid w:val="00E1744E"/>
    <w:rsid w:val="00E1747D"/>
    <w:rsid w:val="00E21CC8"/>
    <w:rsid w:val="00E21D2C"/>
    <w:rsid w:val="00E223F2"/>
    <w:rsid w:val="00E22833"/>
    <w:rsid w:val="00E245E6"/>
    <w:rsid w:val="00E24994"/>
    <w:rsid w:val="00E24EDB"/>
    <w:rsid w:val="00E25583"/>
    <w:rsid w:val="00E255A6"/>
    <w:rsid w:val="00E256D0"/>
    <w:rsid w:val="00E2761B"/>
    <w:rsid w:val="00E27878"/>
    <w:rsid w:val="00E33B92"/>
    <w:rsid w:val="00E346D2"/>
    <w:rsid w:val="00E35EA8"/>
    <w:rsid w:val="00E3765D"/>
    <w:rsid w:val="00E419FC"/>
    <w:rsid w:val="00E4427C"/>
    <w:rsid w:val="00E45531"/>
    <w:rsid w:val="00E45E3A"/>
    <w:rsid w:val="00E476B8"/>
    <w:rsid w:val="00E47F65"/>
    <w:rsid w:val="00E510B8"/>
    <w:rsid w:val="00E51DA8"/>
    <w:rsid w:val="00E53136"/>
    <w:rsid w:val="00E53EA9"/>
    <w:rsid w:val="00E54648"/>
    <w:rsid w:val="00E55277"/>
    <w:rsid w:val="00E5604C"/>
    <w:rsid w:val="00E565FA"/>
    <w:rsid w:val="00E601FC"/>
    <w:rsid w:val="00E60483"/>
    <w:rsid w:val="00E62C48"/>
    <w:rsid w:val="00E64F69"/>
    <w:rsid w:val="00E70C26"/>
    <w:rsid w:val="00E70D92"/>
    <w:rsid w:val="00E71529"/>
    <w:rsid w:val="00E7173B"/>
    <w:rsid w:val="00E726C5"/>
    <w:rsid w:val="00E72A29"/>
    <w:rsid w:val="00E72BD6"/>
    <w:rsid w:val="00E72D25"/>
    <w:rsid w:val="00E73209"/>
    <w:rsid w:val="00E73603"/>
    <w:rsid w:val="00E76A8F"/>
    <w:rsid w:val="00E8022F"/>
    <w:rsid w:val="00E81D75"/>
    <w:rsid w:val="00E8236B"/>
    <w:rsid w:val="00E84350"/>
    <w:rsid w:val="00E86636"/>
    <w:rsid w:val="00E86BDF"/>
    <w:rsid w:val="00E87B0A"/>
    <w:rsid w:val="00E87B86"/>
    <w:rsid w:val="00E87D23"/>
    <w:rsid w:val="00E87E98"/>
    <w:rsid w:val="00E87F15"/>
    <w:rsid w:val="00E90F11"/>
    <w:rsid w:val="00E91FEE"/>
    <w:rsid w:val="00E93419"/>
    <w:rsid w:val="00E942C9"/>
    <w:rsid w:val="00E94924"/>
    <w:rsid w:val="00E95B6D"/>
    <w:rsid w:val="00E9604C"/>
    <w:rsid w:val="00E966B3"/>
    <w:rsid w:val="00E97041"/>
    <w:rsid w:val="00E9723F"/>
    <w:rsid w:val="00E97FC2"/>
    <w:rsid w:val="00EA0C06"/>
    <w:rsid w:val="00EA1544"/>
    <w:rsid w:val="00EA2781"/>
    <w:rsid w:val="00EA2AF0"/>
    <w:rsid w:val="00EA2B11"/>
    <w:rsid w:val="00EB1E9B"/>
    <w:rsid w:val="00EB4031"/>
    <w:rsid w:val="00EB614C"/>
    <w:rsid w:val="00EB66F0"/>
    <w:rsid w:val="00EB6B88"/>
    <w:rsid w:val="00EC2FF6"/>
    <w:rsid w:val="00EC5D24"/>
    <w:rsid w:val="00EC6AB1"/>
    <w:rsid w:val="00EC6F24"/>
    <w:rsid w:val="00ED04DE"/>
    <w:rsid w:val="00ED1044"/>
    <w:rsid w:val="00ED1E0C"/>
    <w:rsid w:val="00ED25EC"/>
    <w:rsid w:val="00ED2CD8"/>
    <w:rsid w:val="00ED3F63"/>
    <w:rsid w:val="00ED5D4D"/>
    <w:rsid w:val="00ED7845"/>
    <w:rsid w:val="00EE10A5"/>
    <w:rsid w:val="00EE10CC"/>
    <w:rsid w:val="00EE10E7"/>
    <w:rsid w:val="00EE12A8"/>
    <w:rsid w:val="00EE12EE"/>
    <w:rsid w:val="00EE22BF"/>
    <w:rsid w:val="00EE24FE"/>
    <w:rsid w:val="00EE2510"/>
    <w:rsid w:val="00EE2D7E"/>
    <w:rsid w:val="00EE457D"/>
    <w:rsid w:val="00EE4BD4"/>
    <w:rsid w:val="00EE675D"/>
    <w:rsid w:val="00EE6875"/>
    <w:rsid w:val="00EE6A81"/>
    <w:rsid w:val="00EE7493"/>
    <w:rsid w:val="00EF026A"/>
    <w:rsid w:val="00EF0481"/>
    <w:rsid w:val="00EF1E30"/>
    <w:rsid w:val="00EF2731"/>
    <w:rsid w:val="00EF4EDF"/>
    <w:rsid w:val="00EF525B"/>
    <w:rsid w:val="00EF5722"/>
    <w:rsid w:val="00EF5BF4"/>
    <w:rsid w:val="00F0020E"/>
    <w:rsid w:val="00F0096E"/>
    <w:rsid w:val="00F00EB0"/>
    <w:rsid w:val="00F013EE"/>
    <w:rsid w:val="00F01D7B"/>
    <w:rsid w:val="00F02270"/>
    <w:rsid w:val="00F035FA"/>
    <w:rsid w:val="00F0446B"/>
    <w:rsid w:val="00F04669"/>
    <w:rsid w:val="00F04E23"/>
    <w:rsid w:val="00F0692D"/>
    <w:rsid w:val="00F07669"/>
    <w:rsid w:val="00F10317"/>
    <w:rsid w:val="00F11A01"/>
    <w:rsid w:val="00F12345"/>
    <w:rsid w:val="00F1440B"/>
    <w:rsid w:val="00F157D9"/>
    <w:rsid w:val="00F15CF6"/>
    <w:rsid w:val="00F170BB"/>
    <w:rsid w:val="00F210CD"/>
    <w:rsid w:val="00F25E30"/>
    <w:rsid w:val="00F263EE"/>
    <w:rsid w:val="00F264FC"/>
    <w:rsid w:val="00F269E0"/>
    <w:rsid w:val="00F26D54"/>
    <w:rsid w:val="00F26F0D"/>
    <w:rsid w:val="00F271C2"/>
    <w:rsid w:val="00F30243"/>
    <w:rsid w:val="00F30B8F"/>
    <w:rsid w:val="00F30E83"/>
    <w:rsid w:val="00F312ED"/>
    <w:rsid w:val="00F327F4"/>
    <w:rsid w:val="00F32848"/>
    <w:rsid w:val="00F32B4F"/>
    <w:rsid w:val="00F342A9"/>
    <w:rsid w:val="00F346AB"/>
    <w:rsid w:val="00F35588"/>
    <w:rsid w:val="00F35734"/>
    <w:rsid w:val="00F35995"/>
    <w:rsid w:val="00F35A5C"/>
    <w:rsid w:val="00F35AC3"/>
    <w:rsid w:val="00F40617"/>
    <w:rsid w:val="00F418D2"/>
    <w:rsid w:val="00F4345D"/>
    <w:rsid w:val="00F44F51"/>
    <w:rsid w:val="00F4541B"/>
    <w:rsid w:val="00F458E6"/>
    <w:rsid w:val="00F46AD1"/>
    <w:rsid w:val="00F46F7A"/>
    <w:rsid w:val="00F4704E"/>
    <w:rsid w:val="00F5083A"/>
    <w:rsid w:val="00F51FE4"/>
    <w:rsid w:val="00F5331B"/>
    <w:rsid w:val="00F544CE"/>
    <w:rsid w:val="00F54C99"/>
    <w:rsid w:val="00F56A2D"/>
    <w:rsid w:val="00F57D8B"/>
    <w:rsid w:val="00F57EC6"/>
    <w:rsid w:val="00F60177"/>
    <w:rsid w:val="00F60B2B"/>
    <w:rsid w:val="00F633B0"/>
    <w:rsid w:val="00F63DFA"/>
    <w:rsid w:val="00F64165"/>
    <w:rsid w:val="00F6425D"/>
    <w:rsid w:val="00F646CE"/>
    <w:rsid w:val="00F64B9F"/>
    <w:rsid w:val="00F65013"/>
    <w:rsid w:val="00F653EF"/>
    <w:rsid w:val="00F655B7"/>
    <w:rsid w:val="00F656D9"/>
    <w:rsid w:val="00F67539"/>
    <w:rsid w:val="00F70483"/>
    <w:rsid w:val="00F711E4"/>
    <w:rsid w:val="00F7138D"/>
    <w:rsid w:val="00F72544"/>
    <w:rsid w:val="00F725D2"/>
    <w:rsid w:val="00F73D91"/>
    <w:rsid w:val="00F758BA"/>
    <w:rsid w:val="00F76888"/>
    <w:rsid w:val="00F776B6"/>
    <w:rsid w:val="00F77D5B"/>
    <w:rsid w:val="00F80694"/>
    <w:rsid w:val="00F8125A"/>
    <w:rsid w:val="00F82E50"/>
    <w:rsid w:val="00F83747"/>
    <w:rsid w:val="00F85B37"/>
    <w:rsid w:val="00F86900"/>
    <w:rsid w:val="00F90E49"/>
    <w:rsid w:val="00F91491"/>
    <w:rsid w:val="00F92ECD"/>
    <w:rsid w:val="00F93E89"/>
    <w:rsid w:val="00F93EC3"/>
    <w:rsid w:val="00F95306"/>
    <w:rsid w:val="00F9551D"/>
    <w:rsid w:val="00F95CDC"/>
    <w:rsid w:val="00F95E18"/>
    <w:rsid w:val="00F95E65"/>
    <w:rsid w:val="00F97462"/>
    <w:rsid w:val="00F97763"/>
    <w:rsid w:val="00FA0840"/>
    <w:rsid w:val="00FA0B46"/>
    <w:rsid w:val="00FA0CF8"/>
    <w:rsid w:val="00FA14CE"/>
    <w:rsid w:val="00FA5802"/>
    <w:rsid w:val="00FA709E"/>
    <w:rsid w:val="00FB0958"/>
    <w:rsid w:val="00FB371F"/>
    <w:rsid w:val="00FB3F02"/>
    <w:rsid w:val="00FB5F44"/>
    <w:rsid w:val="00FB723D"/>
    <w:rsid w:val="00FC0526"/>
    <w:rsid w:val="00FC0E79"/>
    <w:rsid w:val="00FC16EE"/>
    <w:rsid w:val="00FC23B1"/>
    <w:rsid w:val="00FC2FB4"/>
    <w:rsid w:val="00FC44FE"/>
    <w:rsid w:val="00FC4712"/>
    <w:rsid w:val="00FC4749"/>
    <w:rsid w:val="00FC4BF7"/>
    <w:rsid w:val="00FC5AFA"/>
    <w:rsid w:val="00FC64F2"/>
    <w:rsid w:val="00FC672E"/>
    <w:rsid w:val="00FC7A7C"/>
    <w:rsid w:val="00FC7B1E"/>
    <w:rsid w:val="00FD0180"/>
    <w:rsid w:val="00FD0310"/>
    <w:rsid w:val="00FD1190"/>
    <w:rsid w:val="00FD387F"/>
    <w:rsid w:val="00FD5D6A"/>
    <w:rsid w:val="00FD703C"/>
    <w:rsid w:val="00FE0167"/>
    <w:rsid w:val="00FE1A4C"/>
    <w:rsid w:val="00FE2476"/>
    <w:rsid w:val="00FE4013"/>
    <w:rsid w:val="00FE4CB5"/>
    <w:rsid w:val="00FE6708"/>
    <w:rsid w:val="00FE6828"/>
    <w:rsid w:val="00FE6887"/>
    <w:rsid w:val="00FE76F1"/>
    <w:rsid w:val="00FE7A1C"/>
    <w:rsid w:val="00FF1668"/>
    <w:rsid w:val="00FF34E9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Normal Table" w:semiHidden="0" w:unhideWhenUsed="0"/>
    <w:lsdException w:name="Table Subtle 2" w:semiHidden="0" w:unhideWhenUsed="0"/>
    <w:lsdException w:name="Table Web 1" w:uiPriority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9D1E6F"/>
    <w:pPr>
      <w:jc w:val="both"/>
    </w:pPr>
    <w:rPr>
      <w:rFonts w:eastAsia="Times New Roman"/>
      <w:szCs w:val="24"/>
    </w:rPr>
  </w:style>
  <w:style w:type="paragraph" w:styleId="Nadpis1">
    <w:name w:val="heading 1"/>
    <w:aliases w:val="Nadpis 1 – nabídka,Heading1"/>
    <w:basedOn w:val="Normlny"/>
    <w:next w:val="Normlny"/>
    <w:link w:val="Nadpis1Char"/>
    <w:uiPriority w:val="9"/>
    <w:qFormat/>
    <w:rsid w:val="00241FD2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paragraph" w:styleId="Nadpis20">
    <w:name w:val="heading 2"/>
    <w:aliases w:val="Nadpis 2 – nabídka,Heading2,(1.1)"/>
    <w:basedOn w:val="Normlny"/>
    <w:next w:val="Normlny"/>
    <w:link w:val="Nadpis2Char"/>
    <w:uiPriority w:val="9"/>
    <w:qFormat/>
    <w:rsid w:val="00FD0180"/>
    <w:pPr>
      <w:keepNext/>
      <w:jc w:val="center"/>
      <w:outlineLvl w:val="1"/>
    </w:pPr>
    <w:rPr>
      <w:b/>
      <w:bCs/>
      <w:iCs/>
      <w:sz w:val="24"/>
      <w:szCs w:val="28"/>
    </w:rPr>
  </w:style>
  <w:style w:type="paragraph" w:styleId="Nadpis3">
    <w:name w:val="heading 3"/>
    <w:aliases w:val="Nadpis 3 – nabídka"/>
    <w:basedOn w:val="Normlny"/>
    <w:next w:val="Normlny"/>
    <w:link w:val="Nadpis3Char"/>
    <w:qFormat/>
    <w:rsid w:val="00AA507D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0">
    <w:name w:val="heading 5"/>
    <w:aliases w:val="Nadpis 5 - nabídka,podčiarknuté,Heading5"/>
    <w:basedOn w:val="Normlny"/>
    <w:next w:val="Normlny"/>
    <w:link w:val="Nadpis5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aliases w:val="Appendix level 2"/>
    <w:basedOn w:val="Normlny"/>
    <w:next w:val="Normlny"/>
    <w:link w:val="Nadpis6Char"/>
    <w:uiPriority w:val="99"/>
    <w:qFormat/>
    <w:rsid w:val="004F45B3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Cs w:val="20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– nabídka Char,Heading1 Char"/>
    <w:link w:val="Nadpis1"/>
    <w:uiPriority w:val="9"/>
    <w:rsid w:val="00241FD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2Char">
    <w:name w:val="Nadpis 2 Char"/>
    <w:aliases w:val="Nadpis 2 – nabídka Char,Heading2 Char,(1.1) Char"/>
    <w:link w:val="Nadpis20"/>
    <w:uiPriority w:val="9"/>
    <w:rsid w:val="00FD0180"/>
    <w:rPr>
      <w:rFonts w:eastAsia="Times New Roman"/>
      <w:b/>
      <w:bCs/>
      <w:iCs/>
      <w:sz w:val="24"/>
      <w:szCs w:val="28"/>
    </w:rPr>
  </w:style>
  <w:style w:type="character" w:customStyle="1" w:styleId="Nadpis3Char">
    <w:name w:val="Nadpis 3 Char"/>
    <w:aliases w:val="Nadpis 3 – nabídka Char"/>
    <w:link w:val="Nadpis3"/>
    <w:rsid w:val="00AA507D"/>
    <w:rPr>
      <w:rFonts w:eastAsia="Times New Roman"/>
      <w:b/>
      <w:bCs/>
      <w:sz w:val="22"/>
      <w:szCs w:val="26"/>
    </w:rPr>
  </w:style>
  <w:style w:type="character" w:customStyle="1" w:styleId="Nadpis4Char">
    <w:name w:val="Nadpis 4 Char"/>
    <w:link w:val="Nadpis4"/>
    <w:rsid w:val="004F45B3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Nadpis5Char">
    <w:name w:val="Nadpis 5 Char"/>
    <w:aliases w:val="Nadpis 5 - nabídka Char,podčiarknuté Char,Heading5 Char"/>
    <w:link w:val="Nadpis50"/>
    <w:rsid w:val="004F45B3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aliases w:val="Appendix level 2 Char"/>
    <w:link w:val="Nadpis6"/>
    <w:uiPriority w:val="99"/>
    <w:rsid w:val="004F45B3"/>
    <w:rPr>
      <w:rFonts w:ascii="Calibri" w:eastAsia="Times New Roman" w:hAnsi="Calibri"/>
      <w:b/>
      <w:bCs/>
      <w:lang w:eastAsia="en-US"/>
    </w:rPr>
  </w:style>
  <w:style w:type="character" w:customStyle="1" w:styleId="Nadpis7Char">
    <w:name w:val="Nadpis 7 Char"/>
    <w:link w:val="Nadpis7"/>
    <w:rsid w:val="004F45B3"/>
    <w:rPr>
      <w:rFonts w:eastAsia="Times New Roman"/>
      <w:lang w:val="en-US" w:eastAsia="en-US"/>
    </w:rPr>
  </w:style>
  <w:style w:type="character" w:customStyle="1" w:styleId="Nadpis8Char">
    <w:name w:val="Nadpis 8 Char"/>
    <w:link w:val="Nadpis8"/>
    <w:rsid w:val="004F45B3"/>
    <w:rPr>
      <w:rFonts w:eastAsia="Times New Roman"/>
      <w:i/>
      <w:lang w:val="en-US" w:eastAsia="en-US"/>
    </w:rPr>
  </w:style>
  <w:style w:type="character" w:customStyle="1" w:styleId="Nadpis9Char">
    <w:name w:val="Nadpis 9 Char"/>
    <w:link w:val="Nadpis9"/>
    <w:rsid w:val="004F45B3"/>
    <w:rPr>
      <w:rFonts w:eastAsia="Times New Roman"/>
      <w:i/>
      <w:sz w:val="18"/>
      <w:lang w:val="en-US" w:eastAsia="en-US"/>
    </w:rPr>
  </w:style>
  <w:style w:type="paragraph" w:styleId="Hlavika">
    <w:name w:val="header"/>
    <w:aliases w:val="1,Příjmy,zisk,optimum"/>
    <w:basedOn w:val="Normlny"/>
    <w:link w:val="Hlavik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,Příjmy Char,zisk Char,optimum Char"/>
    <w:basedOn w:val="Predvolenpsmoodseku"/>
    <w:link w:val="Hlavika"/>
    <w:uiPriority w:val="99"/>
    <w:rsid w:val="00241FD2"/>
  </w:style>
  <w:style w:type="paragraph" w:styleId="Pta">
    <w:name w:val="footer"/>
    <w:basedOn w:val="Normlny"/>
    <w:link w:val="Pt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1FD2"/>
  </w:style>
  <w:style w:type="paragraph" w:styleId="Zkladntext3">
    <w:name w:val="Body Text 3"/>
    <w:basedOn w:val="Normlny"/>
    <w:link w:val="Zkladntext3Char"/>
    <w:rsid w:val="00241FD2"/>
    <w:pPr>
      <w:jc w:val="center"/>
    </w:pPr>
    <w:rPr>
      <w:noProof/>
      <w:color w:val="FF0000"/>
      <w:szCs w:val="20"/>
    </w:rPr>
  </w:style>
  <w:style w:type="character" w:customStyle="1" w:styleId="Zkladntext3Char">
    <w:name w:val="Základný text 3 Char"/>
    <w:link w:val="Zkladntext3"/>
    <w:rsid w:val="00241FD2"/>
    <w:rPr>
      <w:rFonts w:ascii="Times New Roman" w:eastAsia="Times New Roman" w:hAnsi="Times New Roman"/>
      <w:noProof/>
      <w:color w:val="FF0000"/>
    </w:rPr>
  </w:style>
  <w:style w:type="paragraph" w:styleId="Zarkazkladnhotextu3">
    <w:name w:val="Body Text Indent 3"/>
    <w:basedOn w:val="Normlny"/>
    <w:link w:val="Zarkazkladnhotextu3Char"/>
    <w:rsid w:val="00241FD2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241FD2"/>
    <w:rPr>
      <w:rFonts w:ascii="Times New Roman" w:eastAsia="Times New Roman" w:hAnsi="Times New Roman"/>
      <w:noProof/>
      <w:sz w:val="30"/>
      <w:szCs w:val="30"/>
    </w:rPr>
  </w:style>
  <w:style w:type="paragraph" w:styleId="Zkladntext">
    <w:name w:val="Body Text"/>
    <w:aliases w:val="Základný text Char Char,Základný text Char Char Char Char Char"/>
    <w:basedOn w:val="Normlny"/>
    <w:link w:val="ZkladntextChar"/>
    <w:uiPriority w:val="1"/>
    <w:qFormat/>
    <w:rsid w:val="00241FD2"/>
    <w:rPr>
      <w:b/>
      <w:bCs/>
    </w:rPr>
  </w:style>
  <w:style w:type="character" w:customStyle="1" w:styleId="ZkladntextChar">
    <w:name w:val="Základný text Char"/>
    <w:aliases w:val="Základný text Char Char Char,Základný text Char Char Char Char Char Char"/>
    <w:link w:val="Zkladntext"/>
    <w:uiPriority w:val="1"/>
    <w:rsid w:val="00241FD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LFDatum">
    <w:name w:val="ILFDatum"/>
    <w:basedOn w:val="Normlny"/>
    <w:rsid w:val="00241FD2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Textbubliny">
    <w:name w:val="Balloon Text"/>
    <w:basedOn w:val="Normlny"/>
    <w:link w:val="TextbublinyChar"/>
    <w:uiPriority w:val="99"/>
    <w:unhideWhenUsed/>
    <w:rsid w:val="00241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41FD2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nhideWhenUsed/>
    <w:rsid w:val="00241FD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241FD2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FD0180"/>
    <w:rPr>
      <w:color w:val="0000FF"/>
      <w:u w:val="single"/>
    </w:rPr>
  </w:style>
  <w:style w:type="character" w:styleId="Odkaznakomentr">
    <w:name w:val="annotation reference"/>
    <w:uiPriority w:val="99"/>
    <w:unhideWhenUsed/>
    <w:rsid w:val="00187EF0"/>
    <w:rPr>
      <w:sz w:val="16"/>
      <w:szCs w:val="16"/>
    </w:rPr>
  </w:style>
  <w:style w:type="paragraph" w:styleId="Textkomentra">
    <w:name w:val="annotation text"/>
    <w:aliases w:val="Text poznámky"/>
    <w:basedOn w:val="Normlny"/>
    <w:link w:val="TextkomentraChar"/>
    <w:uiPriority w:val="99"/>
    <w:unhideWhenUsed/>
    <w:rsid w:val="00187EF0"/>
    <w:rPr>
      <w:szCs w:val="20"/>
    </w:rPr>
  </w:style>
  <w:style w:type="character" w:customStyle="1" w:styleId="TextkomentraChar">
    <w:name w:val="Text komentára Char"/>
    <w:aliases w:val="Text poznámky Char"/>
    <w:link w:val="Textkomentra"/>
    <w:uiPriority w:val="99"/>
    <w:rsid w:val="00187EF0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187EF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87EF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4F45B3"/>
    <w:pPr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character" w:customStyle="1" w:styleId="ZarkazkladnhotextuChar">
    <w:name w:val="Zarážka základného textu Char"/>
    <w:link w:val="Zarkazkladnhotextu"/>
    <w:rsid w:val="004F45B3"/>
    <w:rPr>
      <w:rFonts w:ascii="Times New Roman" w:eastAsia="Times New Roman" w:hAnsi="Times New Roman"/>
      <w:sz w:val="24"/>
      <w:szCs w:val="24"/>
      <w:lang w:eastAsia="en-US"/>
    </w:rPr>
  </w:style>
  <w:style w:type="character" w:styleId="slostrany">
    <w:name w:val="page number"/>
    <w:rsid w:val="004F45B3"/>
    <w:rPr>
      <w:rFonts w:cs="Times New Roman"/>
    </w:rPr>
  </w:style>
  <w:style w:type="paragraph" w:styleId="Nzov">
    <w:name w:val="Title"/>
    <w:basedOn w:val="Normlny"/>
    <w:link w:val="NzovChar"/>
    <w:qFormat/>
    <w:rsid w:val="004F45B3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4F45B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ra">
    <w:name w:val="ra"/>
    <w:rsid w:val="004F45B3"/>
  </w:style>
  <w:style w:type="paragraph" w:customStyle="1" w:styleId="BB">
    <w:name w:val="BB"/>
    <w:basedOn w:val="Zkladntext2"/>
    <w:rsid w:val="004F45B3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rsid w:val="004F45B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link w:val="Zkladntext2"/>
    <w:rsid w:val="004F45B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Zkladntext2">
    <w:name w:val="WW-Základní text 2"/>
    <w:basedOn w:val="Normlny"/>
    <w:rsid w:val="004F45B3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rsid w:val="004F45B3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rsid w:val="004F45B3"/>
    <w:pPr>
      <w:keepNext/>
      <w:numPr>
        <w:numId w:val="2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rsid w:val="004F45B3"/>
    <w:pPr>
      <w:keepNext/>
      <w:numPr>
        <w:ilvl w:val="5"/>
        <w:numId w:val="2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rsid w:val="004F45B3"/>
    <w:pPr>
      <w:keepNext/>
      <w:numPr>
        <w:ilvl w:val="1"/>
        <w:numId w:val="2"/>
      </w:numPr>
      <w:spacing w:before="120"/>
    </w:pPr>
    <w:rPr>
      <w:noProof/>
      <w:sz w:val="22"/>
      <w:szCs w:val="20"/>
    </w:rPr>
  </w:style>
  <w:style w:type="character" w:customStyle="1" w:styleId="OdstavecChar">
    <w:name w:val="Odstavec Char"/>
    <w:link w:val="Odstavec"/>
    <w:locked/>
    <w:rsid w:val="004F45B3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rsid w:val="004F45B3"/>
    <w:pPr>
      <w:keepNext/>
      <w:numPr>
        <w:ilvl w:val="2"/>
        <w:numId w:val="2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rsid w:val="004F45B3"/>
    <w:pPr>
      <w:keepNext/>
      <w:numPr>
        <w:ilvl w:val="4"/>
        <w:numId w:val="2"/>
      </w:numPr>
      <w:spacing w:before="120"/>
    </w:pPr>
    <w:rPr>
      <w:noProof/>
      <w:sz w:val="22"/>
      <w:szCs w:val="20"/>
    </w:rPr>
  </w:style>
  <w:style w:type="paragraph" w:styleId="Normlnywebov">
    <w:name w:val="Normal (Web)"/>
    <w:basedOn w:val="Normlny"/>
    <w:link w:val="NormlnywebovChar"/>
    <w:rsid w:val="004F45B3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rsid w:val="004F45B3"/>
    <w:rPr>
      <w:rFonts w:ascii="Calibri" w:eastAsia="Times New Roman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Riadok">
    <w:name w:val="TAB Riadok"/>
    <w:basedOn w:val="Normlny"/>
    <w:rsid w:val="004F45B3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4F45B3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rsid w:val="004A7AF1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4D617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4D617F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8B0A15"/>
    <w:pPr>
      <w:tabs>
        <w:tab w:val="right" w:leader="dot" w:pos="9060"/>
      </w:tabs>
      <w:spacing w:after="60"/>
      <w:jc w:val="left"/>
    </w:pPr>
    <w:rPr>
      <w:rFonts w:ascii="Times New Roman" w:hAnsi="Times New Roman"/>
      <w:noProof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2E55F8"/>
    <w:pPr>
      <w:tabs>
        <w:tab w:val="left" w:pos="880"/>
        <w:tab w:val="right" w:leader="dot" w:pos="9060"/>
      </w:tabs>
      <w:spacing w:after="60"/>
      <w:ind w:left="403"/>
      <w:jc w:val="left"/>
    </w:pPr>
  </w:style>
  <w:style w:type="paragraph" w:customStyle="1" w:styleId="ColorfulList-Accent111">
    <w:name w:val="Colorful List - Accent 111"/>
    <w:basedOn w:val="Normlny"/>
    <w:qFormat/>
    <w:rsid w:val="0083366B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nhideWhenUsed/>
    <w:qFormat/>
    <w:rsid w:val="0083366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Revzia">
    <w:name w:val="Revision"/>
    <w:hidden/>
    <w:uiPriority w:val="99"/>
    <w:rsid w:val="00FB3F02"/>
    <w:rPr>
      <w:rFonts w:eastAsia="Times New Roman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504232"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04232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50423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0"/>
    <w:rsid w:val="00504232"/>
    <w:pPr>
      <w:numPr>
        <w:ilvl w:val="1"/>
        <w:numId w:val="3"/>
      </w:numPr>
      <w:spacing w:before="240" w:after="240"/>
      <w:ind w:left="578" w:hanging="578"/>
      <w:jc w:val="both"/>
    </w:pPr>
    <w:rPr>
      <w:sz w:val="28"/>
      <w:szCs w:val="20"/>
    </w:rPr>
  </w:style>
  <w:style w:type="paragraph" w:customStyle="1" w:styleId="Paragraph">
    <w:name w:val="Paragraph"/>
    <w:basedOn w:val="Normlny"/>
    <w:rsid w:val="00504232"/>
    <w:pPr>
      <w:ind w:left="634" w:hanging="454"/>
      <w:jc w:val="left"/>
    </w:pPr>
  </w:style>
  <w:style w:type="paragraph" w:customStyle="1" w:styleId="tlParagraphPodaokrajaPred6ptZa6pt">
    <w:name w:val="Štýl Paragraph + Podľa okraja Pred:  6 pt Za:  6 pt"/>
    <w:basedOn w:val="Paragraph"/>
    <w:rsid w:val="00504232"/>
    <w:pPr>
      <w:numPr>
        <w:numId w:val="3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504232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504232"/>
    <w:pPr>
      <w:numPr>
        <w:numId w:val="4"/>
      </w:numPr>
      <w:spacing w:after="141"/>
    </w:pPr>
    <w:rPr>
      <w:rFonts w:ascii="Futura Bk" w:hAnsi="Futura Bk"/>
      <w:sz w:val="16"/>
      <w:szCs w:val="20"/>
    </w:rPr>
  </w:style>
  <w:style w:type="paragraph" w:customStyle="1" w:styleId="ABLOCKPARA">
    <w:name w:val="A BLOCK PARA"/>
    <w:basedOn w:val="Normlny"/>
    <w:rsid w:val="00CE54EE"/>
    <w:pPr>
      <w:ind w:firstLine="360"/>
      <w:jc w:val="left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rsid w:val="00CE54EE"/>
    <w:pPr>
      <w:numPr>
        <w:ilvl w:val="1"/>
        <w:numId w:val="5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2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a-value1">
    <w:name w:val="posta-value1"/>
    <w:rsid w:val="00A9099C"/>
    <w:rPr>
      <w:rFonts w:ascii="Tahoma" w:hAnsi="Tahoma"/>
      <w:color w:val="000000"/>
      <w:sz w:val="16"/>
    </w:rPr>
  </w:style>
  <w:style w:type="character" w:customStyle="1" w:styleId="posta-value">
    <w:name w:val="posta-value"/>
    <w:rsid w:val="00A9099C"/>
  </w:style>
  <w:style w:type="character" w:styleId="PouitHypertextovPrepojenie">
    <w:name w:val="FollowedHyperlink"/>
    <w:basedOn w:val="Predvolenpsmoodseku"/>
    <w:uiPriority w:val="99"/>
    <w:rsid w:val="00A9099C"/>
    <w:rPr>
      <w:rFonts w:cs="Times New Roman"/>
      <w:color w:val="800080"/>
      <w:u w:val="single"/>
    </w:rPr>
  </w:style>
  <w:style w:type="paragraph" w:customStyle="1" w:styleId="Odsekzoznamu2">
    <w:name w:val="Odsek zoznamu2"/>
    <w:basedOn w:val="Normlny"/>
    <w:uiPriority w:val="99"/>
    <w:rsid w:val="00A9099C"/>
    <w:pPr>
      <w:ind w:left="708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Obyajntext">
    <w:name w:val="Plain Text"/>
    <w:basedOn w:val="Normlny"/>
    <w:link w:val="ObyajntextChar"/>
    <w:unhideWhenUsed/>
    <w:rsid w:val="00A9099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A9099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istParagraph3">
    <w:name w:val="List Paragraph3"/>
    <w:basedOn w:val="Normlny"/>
    <w:rsid w:val="00C356B6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font5">
    <w:name w:val="font5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843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843624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84362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8436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8436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8436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0374"/>
    <w:pPr>
      <w:widowControl w:val="0"/>
      <w:numPr>
        <w:numId w:val="8"/>
      </w:numPr>
      <w:autoSpaceDE w:val="0"/>
      <w:autoSpaceDN w:val="0"/>
      <w:adjustRightInd w:val="0"/>
      <w:spacing w:after="120"/>
    </w:pPr>
    <w:rPr>
      <w:rFonts w:ascii="Times New Roman" w:hAnsi="Times New Roman"/>
      <w:sz w:val="24"/>
      <w:szCs w:val="20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651C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2">
    <w:name w:val="normální12"/>
    <w:basedOn w:val="Normlny"/>
    <w:rsid w:val="00084027"/>
    <w:rPr>
      <w:rFonts w:ascii="Times New Roman" w:hAnsi="Times New Roman"/>
      <w:sz w:val="24"/>
      <w:szCs w:val="20"/>
      <w:lang w:val="cs-CZ" w:eastAsia="cs-CZ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B4076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ln1">
    <w:name w:val="Normální1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Nadpis21">
    <w:name w:val="Nadpis 21"/>
    <w:basedOn w:val="Normln1"/>
    <w:next w:val="Normln1"/>
    <w:rsid w:val="00864480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Normln">
    <w:name w:val="Normální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Odstavec2">
    <w:name w:val="Odstavec 2"/>
    <w:basedOn w:val="Normlny"/>
    <w:autoRedefine/>
    <w:rsid w:val="00864480"/>
    <w:pPr>
      <w:keepNext/>
      <w:keepLines/>
      <w:tabs>
        <w:tab w:val="left" w:pos="0"/>
        <w:tab w:val="left" w:pos="426"/>
        <w:tab w:val="num" w:pos="1134"/>
      </w:tabs>
      <w:spacing w:before="120" w:line="276" w:lineRule="auto"/>
      <w:ind w:left="284" w:hanging="284"/>
    </w:pPr>
    <w:rPr>
      <w:rFonts w:cs="Arial"/>
      <w:iCs/>
      <w:color w:val="000080"/>
      <w:sz w:val="22"/>
      <w:szCs w:val="22"/>
    </w:rPr>
  </w:style>
  <w:style w:type="paragraph" w:customStyle="1" w:styleId="Odstavec20">
    <w:name w:val="Odstavec_2"/>
    <w:basedOn w:val="Normlny"/>
    <w:rsid w:val="002D6F73"/>
    <w:pPr>
      <w:spacing w:before="60"/>
      <w:ind w:left="902"/>
    </w:pPr>
    <w:rPr>
      <w:rFonts w:ascii="Times New Roman" w:hAnsi="Times New Roman"/>
      <w:sz w:val="22"/>
      <w:szCs w:val="22"/>
    </w:rPr>
  </w:style>
  <w:style w:type="paragraph" w:customStyle="1" w:styleId="Odsekzoznamu3">
    <w:name w:val="Odsek zoznamu3"/>
    <w:basedOn w:val="Normlny"/>
    <w:rsid w:val="002D6F73"/>
    <w:pPr>
      <w:ind w:left="708"/>
      <w:jc w:val="left"/>
    </w:pPr>
    <w:rPr>
      <w:rFonts w:ascii="Times New Roman" w:hAnsi="Times New Roman"/>
      <w:sz w:val="24"/>
      <w:lang w:eastAsia="cs-CZ"/>
    </w:rPr>
  </w:style>
  <w:style w:type="paragraph" w:customStyle="1" w:styleId="slovanieodsekov">
    <w:name w:val="číslovanie odsekov"/>
    <w:basedOn w:val="Normlny"/>
    <w:rsid w:val="002D6F73"/>
    <w:pPr>
      <w:tabs>
        <w:tab w:val="num" w:pos="567"/>
      </w:tabs>
      <w:spacing w:after="200"/>
      <w:ind w:left="567" w:hanging="567"/>
      <w:jc w:val="left"/>
    </w:pPr>
    <w:rPr>
      <w:rFonts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qFormat/>
    <w:rsid w:val="002D6F73"/>
    <w:pPr>
      <w:keepNext/>
      <w:autoSpaceDE w:val="0"/>
      <w:autoSpaceDN w:val="0"/>
      <w:adjustRightInd w:val="0"/>
      <w:spacing w:before="60" w:after="60" w:line="276" w:lineRule="auto"/>
      <w:jc w:val="left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2D6F73"/>
    <w:rPr>
      <w:rFonts w:ascii="Calibri" w:eastAsia="Times New Roman" w:hAnsi="Calibri" w:cs="Calibri"/>
      <w:bCs/>
      <w:noProof/>
      <w:sz w:val="22"/>
      <w:szCs w:val="22"/>
      <w:lang w:eastAsia="en-US"/>
    </w:rPr>
  </w:style>
  <w:style w:type="paragraph" w:customStyle="1" w:styleId="font7">
    <w:name w:val="font7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8">
    <w:name w:val="font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16"/>
      <w:szCs w:val="16"/>
    </w:rPr>
  </w:style>
  <w:style w:type="paragraph" w:customStyle="1" w:styleId="font9">
    <w:name w:val="font9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10">
    <w:name w:val="font10"/>
    <w:basedOn w:val="Normlny"/>
    <w:rsid w:val="00216109"/>
    <w:pPr>
      <w:spacing w:before="100" w:beforeAutospacing="1" w:after="100" w:afterAutospacing="1"/>
      <w:jc w:val="left"/>
    </w:pPr>
    <w:rPr>
      <w:rFonts w:ascii="Calibri" w:hAnsi="Calibri"/>
      <w:sz w:val="16"/>
      <w:szCs w:val="16"/>
    </w:rPr>
  </w:style>
  <w:style w:type="paragraph" w:customStyle="1" w:styleId="xl86">
    <w:name w:val="xl86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7">
    <w:name w:val="xl87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8">
    <w:name w:val="xl88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9">
    <w:name w:val="xl89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0">
    <w:name w:val="xl9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91">
    <w:name w:val="xl91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xl92">
    <w:name w:val="xl92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3">
    <w:name w:val="xl9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4">
    <w:name w:val="xl9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5">
    <w:name w:val="xl9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6">
    <w:name w:val="xl96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7">
    <w:name w:val="xl97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8">
    <w:name w:val="xl98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9">
    <w:name w:val="xl9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0">
    <w:name w:val="xl10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01">
    <w:name w:val="xl101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2">
    <w:name w:val="xl102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3">
    <w:name w:val="xl103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4">
    <w:name w:val="xl104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5">
    <w:name w:val="xl105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6">
    <w:name w:val="xl106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7">
    <w:name w:val="xl107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8">
    <w:name w:val="xl108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9">
    <w:name w:val="xl10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0">
    <w:name w:val="xl11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1">
    <w:name w:val="xl11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2">
    <w:name w:val="xl112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3">
    <w:name w:val="xl113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4">
    <w:name w:val="xl114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5">
    <w:name w:val="xl11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6">
    <w:name w:val="xl116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7">
    <w:name w:val="xl117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8">
    <w:name w:val="xl11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9">
    <w:name w:val="xl11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0">
    <w:name w:val="xl120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1">
    <w:name w:val="xl121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2">
    <w:name w:val="xl12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3">
    <w:name w:val="xl123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4">
    <w:name w:val="xl124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5">
    <w:name w:val="xl12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6">
    <w:name w:val="xl126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7">
    <w:name w:val="xl127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8">
    <w:name w:val="xl12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29">
    <w:name w:val="xl129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0">
    <w:name w:val="xl13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1">
    <w:name w:val="xl13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2">
    <w:name w:val="xl13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3">
    <w:name w:val="xl13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4">
    <w:name w:val="xl134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5">
    <w:name w:val="xl135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6">
    <w:name w:val="xl136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7">
    <w:name w:val="xl137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8">
    <w:name w:val="xl138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9">
    <w:name w:val="xl139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0">
    <w:name w:val="xl140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1">
    <w:name w:val="xl14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2">
    <w:name w:val="xl14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3">
    <w:name w:val="xl14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4">
    <w:name w:val="xl14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5">
    <w:name w:val="xl14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6">
    <w:name w:val="xl146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47">
    <w:name w:val="xl147"/>
    <w:basedOn w:val="Normlny"/>
    <w:rsid w:val="0021610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48">
    <w:name w:val="xl148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149">
    <w:name w:val="xl14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0">
    <w:name w:val="xl150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1">
    <w:name w:val="xl151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2">
    <w:name w:val="xl15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3">
    <w:name w:val="xl153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4">
    <w:name w:val="xl154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5">
    <w:name w:val="xl155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24"/>
      <w:u w:val="single"/>
    </w:rPr>
  </w:style>
  <w:style w:type="paragraph" w:customStyle="1" w:styleId="xl156">
    <w:name w:val="xl156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Nadpis11">
    <w:name w:val="Nadpis 11"/>
    <w:basedOn w:val="Normlny"/>
    <w:rsid w:val="00FD1190"/>
    <w:pPr>
      <w:keepNext/>
      <w:suppressAutoHyphens/>
      <w:spacing w:after="120" w:line="216" w:lineRule="auto"/>
      <w:jc w:val="center"/>
    </w:pPr>
    <w:rPr>
      <w:b/>
      <w:bCs/>
      <w:sz w:val="32"/>
    </w:rPr>
  </w:style>
  <w:style w:type="paragraph" w:customStyle="1" w:styleId="Nadpis31">
    <w:name w:val="Nadpis 31"/>
    <w:basedOn w:val="Normlny"/>
    <w:rsid w:val="00FD1190"/>
    <w:pPr>
      <w:keepNext/>
      <w:numPr>
        <w:numId w:val="9"/>
      </w:numPr>
      <w:suppressAutoHyphens/>
      <w:spacing w:before="240" w:after="120"/>
    </w:pPr>
    <w:rPr>
      <w:b/>
      <w:bCs/>
      <w:sz w:val="22"/>
      <w:szCs w:val="26"/>
    </w:rPr>
  </w:style>
  <w:style w:type="paragraph" w:customStyle="1" w:styleId="Nadpis41">
    <w:name w:val="Nadpis 4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100" w:lineRule="atLeast"/>
      <w:ind w:firstLine="518"/>
      <w:jc w:val="center"/>
    </w:pPr>
    <w:rPr>
      <w:rFonts w:ascii="Calibri" w:hAnsi="Calibri"/>
      <w:b/>
      <w:bCs/>
      <w:sz w:val="28"/>
      <w:szCs w:val="28"/>
      <w:lang w:eastAsia="en-US"/>
    </w:rPr>
  </w:style>
  <w:style w:type="paragraph" w:customStyle="1" w:styleId="Nadpis51">
    <w:name w:val="Nadpis 5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8" w:lineRule="auto"/>
      <w:ind w:left="4512" w:hanging="4512"/>
      <w:jc w:val="center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Nadpis61">
    <w:name w:val="Nadpis 61"/>
    <w:basedOn w:val="Normlny"/>
    <w:qFormat/>
    <w:rsid w:val="00FD119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1" w:lineRule="auto"/>
      <w:jc w:val="center"/>
    </w:pPr>
    <w:rPr>
      <w:rFonts w:ascii="Calibri" w:hAnsi="Calibri"/>
      <w:b/>
      <w:bCs/>
      <w:szCs w:val="20"/>
      <w:lang w:eastAsia="en-US"/>
    </w:rPr>
  </w:style>
  <w:style w:type="paragraph" w:customStyle="1" w:styleId="Nadpis71">
    <w:name w:val="Nadpis 71"/>
    <w:basedOn w:val="Normlny"/>
    <w:qFormat/>
    <w:rsid w:val="00FD1190"/>
    <w:pPr>
      <w:suppressAutoHyphens/>
      <w:spacing w:before="240" w:after="60"/>
      <w:textAlignment w:val="baseline"/>
    </w:pPr>
    <w:rPr>
      <w:szCs w:val="20"/>
      <w:lang w:val="en-US" w:eastAsia="en-US"/>
    </w:rPr>
  </w:style>
  <w:style w:type="paragraph" w:customStyle="1" w:styleId="Nadpis81">
    <w:name w:val="Nadpis 81"/>
    <w:basedOn w:val="Normlny"/>
    <w:rsid w:val="00FD1190"/>
    <w:pPr>
      <w:suppressAutoHyphens/>
      <w:spacing w:before="240" w:after="60"/>
      <w:textAlignment w:val="baseline"/>
    </w:pPr>
    <w:rPr>
      <w:i/>
      <w:szCs w:val="20"/>
      <w:lang w:val="en-US" w:eastAsia="en-US"/>
    </w:rPr>
  </w:style>
  <w:style w:type="paragraph" w:customStyle="1" w:styleId="Nadpis91">
    <w:name w:val="Nadpis 91"/>
    <w:basedOn w:val="Normlny"/>
    <w:rsid w:val="00FD1190"/>
    <w:pPr>
      <w:suppressAutoHyphens/>
      <w:spacing w:before="240" w:after="60"/>
      <w:textAlignment w:val="baseline"/>
    </w:pPr>
    <w:rPr>
      <w:i/>
      <w:sz w:val="18"/>
      <w:szCs w:val="20"/>
      <w:lang w:val="en-US" w:eastAsia="en-US"/>
    </w:rPr>
  </w:style>
  <w:style w:type="character" w:customStyle="1" w:styleId="Internetovodkaz">
    <w:name w:val="Internetový odkaz"/>
    <w:rsid w:val="00FD1190"/>
    <w:rPr>
      <w:color w:val="0000FF"/>
      <w:u w:val="single"/>
      <w:lang w:val="uz-Cyrl-UZ" w:eastAsia="uz-Cyrl-UZ" w:bidi="uz-Cyrl-UZ"/>
    </w:rPr>
  </w:style>
  <w:style w:type="character" w:customStyle="1" w:styleId="ListLabel1">
    <w:name w:val="ListLabel 1"/>
    <w:rsid w:val="00FD1190"/>
    <w:rPr>
      <w:b w:val="0"/>
      <w:i w:val="0"/>
      <w:strike w:val="0"/>
      <w:dstrike w:val="0"/>
      <w:color w:val="00000A"/>
      <w:sz w:val="20"/>
    </w:rPr>
  </w:style>
  <w:style w:type="character" w:customStyle="1" w:styleId="ListLabel2">
    <w:name w:val="ListLabel 2"/>
    <w:rsid w:val="00FD1190"/>
    <w:rPr>
      <w:b w:val="0"/>
      <w:sz w:val="20"/>
    </w:rPr>
  </w:style>
  <w:style w:type="character" w:customStyle="1" w:styleId="ListLabel3">
    <w:name w:val="ListLabel 3"/>
    <w:rsid w:val="00FD1190"/>
    <w:rPr>
      <w:rFonts w:cs="Courier New"/>
    </w:rPr>
  </w:style>
  <w:style w:type="character" w:customStyle="1" w:styleId="ListLabel4">
    <w:name w:val="ListLabel 4"/>
    <w:rsid w:val="00FD1190"/>
    <w:rPr>
      <w:b w:val="0"/>
    </w:rPr>
  </w:style>
  <w:style w:type="character" w:customStyle="1" w:styleId="ListLabel5">
    <w:name w:val="ListLabel 5"/>
    <w:rsid w:val="00FD1190"/>
    <w:rPr>
      <w:rFonts w:cs="Times New Roman"/>
    </w:rPr>
  </w:style>
  <w:style w:type="character" w:customStyle="1" w:styleId="ListLabel6">
    <w:name w:val="ListLabel 6"/>
    <w:rsid w:val="00FD119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sid w:val="00FD1190"/>
    <w:rPr>
      <w:rFonts w:cs="Times New Roman"/>
      <w:b w:val="0"/>
      <w:i w:val="0"/>
      <w:sz w:val="22"/>
      <w:szCs w:val="22"/>
    </w:rPr>
  </w:style>
  <w:style w:type="character" w:customStyle="1" w:styleId="ListLabel8">
    <w:name w:val="ListLabel 8"/>
    <w:rsid w:val="00FD1190"/>
    <w:rPr>
      <w:rFonts w:cs="Times New Roman"/>
      <w:i w:val="0"/>
    </w:rPr>
  </w:style>
  <w:style w:type="character" w:customStyle="1" w:styleId="ListLabel9">
    <w:name w:val="ListLabel 9"/>
    <w:rsid w:val="00FD1190"/>
    <w:rPr>
      <w:rFonts w:eastAsia="Times New Roman" w:cs="Arial"/>
      <w:color w:val="00000A"/>
    </w:rPr>
  </w:style>
  <w:style w:type="character" w:customStyle="1" w:styleId="ListLabel10">
    <w:name w:val="ListLabel 10"/>
    <w:rsid w:val="00FD1190"/>
    <w:rPr>
      <w:rFonts w:cs="Times New Roman"/>
      <w:b w:val="0"/>
      <w:strike w:val="0"/>
      <w:dstrike w:val="0"/>
      <w:color w:val="00000A"/>
    </w:rPr>
  </w:style>
  <w:style w:type="character" w:customStyle="1" w:styleId="ListLabel11">
    <w:name w:val="ListLabel 11"/>
    <w:rsid w:val="00FD1190"/>
    <w:rPr>
      <w:rFonts w:eastAsia="Times New Roman" w:cs="Times New Roman"/>
    </w:rPr>
  </w:style>
  <w:style w:type="character" w:customStyle="1" w:styleId="ListLabel12">
    <w:name w:val="ListLabel 12"/>
    <w:rsid w:val="00FD1190"/>
    <w:rPr>
      <w:rFonts w:cs="Arial"/>
      <w:b w:val="0"/>
      <w:sz w:val="20"/>
      <w:szCs w:val="20"/>
    </w:rPr>
  </w:style>
  <w:style w:type="character" w:customStyle="1" w:styleId="ListLabel13">
    <w:name w:val="ListLabel 13"/>
    <w:rsid w:val="00FD1190"/>
    <w:rPr>
      <w:rFonts w:cs="Times New Roman"/>
      <w:b w:val="0"/>
    </w:rPr>
  </w:style>
  <w:style w:type="character" w:customStyle="1" w:styleId="ListLabel14">
    <w:name w:val="ListLabel 14"/>
    <w:rsid w:val="00FD1190"/>
    <w:rPr>
      <w:b w:val="0"/>
      <w:color w:val="00000A"/>
    </w:rPr>
  </w:style>
  <w:style w:type="paragraph" w:customStyle="1" w:styleId="Nadpis">
    <w:name w:val="Nadpis"/>
    <w:basedOn w:val="Normlny"/>
    <w:next w:val="Telotextu"/>
    <w:rsid w:val="00FD1190"/>
    <w:pPr>
      <w:keepNext/>
      <w:suppressAutoHyphens/>
      <w:spacing w:before="240" w:after="120"/>
    </w:pPr>
    <w:rPr>
      <w:rFonts w:eastAsia="SimSun" w:cs="Lucida Sans"/>
      <w:sz w:val="28"/>
      <w:szCs w:val="28"/>
    </w:rPr>
  </w:style>
  <w:style w:type="paragraph" w:customStyle="1" w:styleId="Telotextu">
    <w:name w:val="Telo textu"/>
    <w:basedOn w:val="Normlny"/>
    <w:rsid w:val="00FD1190"/>
    <w:pPr>
      <w:suppressAutoHyphens/>
    </w:pPr>
    <w:rPr>
      <w:b/>
      <w:bCs/>
    </w:rPr>
  </w:style>
  <w:style w:type="paragraph" w:customStyle="1" w:styleId="Zoznam1">
    <w:name w:val="Zoznam1"/>
    <w:basedOn w:val="Telotextu"/>
    <w:rsid w:val="00FD1190"/>
    <w:rPr>
      <w:rFonts w:cs="Lucida Sans"/>
    </w:rPr>
  </w:style>
  <w:style w:type="paragraph" w:customStyle="1" w:styleId="Popis1">
    <w:name w:val="Popis1"/>
    <w:basedOn w:val="Normlny"/>
    <w:rsid w:val="00FD1190"/>
    <w:pPr>
      <w:suppressLineNumbers/>
      <w:suppressAutoHyphen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y"/>
    <w:rsid w:val="00FD1190"/>
    <w:pPr>
      <w:suppressLineNumbers/>
      <w:suppressAutoHyphens/>
    </w:pPr>
    <w:rPr>
      <w:rFonts w:cs="Lucida Sans"/>
    </w:rPr>
  </w:style>
  <w:style w:type="paragraph" w:customStyle="1" w:styleId="Hlavika1">
    <w:name w:val="Hlavičk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Pta1">
    <w:name w:val="Pät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Odsadenietelatextu">
    <w:name w:val="Odsadenie tela textu"/>
    <w:basedOn w:val="Normlny"/>
    <w:rsid w:val="00FD1190"/>
    <w:pPr>
      <w:suppressAutoHyphens/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paragraph" w:customStyle="1" w:styleId="Nzov1">
    <w:name w:val="Názov1"/>
    <w:basedOn w:val="Normlny"/>
    <w:rsid w:val="00FD1190"/>
    <w:pPr>
      <w:widowControl w:val="0"/>
      <w:tabs>
        <w:tab w:val="left" w:pos="780"/>
        <w:tab w:val="center" w:pos="4512"/>
      </w:tabs>
      <w:suppressAutoHyphens/>
      <w:spacing w:line="252" w:lineRule="auto"/>
      <w:jc w:val="center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Obsah11">
    <w:name w:val="Obsah 11"/>
    <w:basedOn w:val="Normlny"/>
    <w:rsid w:val="00FD1190"/>
    <w:pPr>
      <w:tabs>
        <w:tab w:val="right" w:leader="dot" w:pos="9060"/>
      </w:tabs>
      <w:suppressAutoHyphens/>
    </w:pPr>
    <w:rPr>
      <w:b/>
    </w:rPr>
  </w:style>
  <w:style w:type="paragraph" w:customStyle="1" w:styleId="Obsah21">
    <w:name w:val="Obsah 21"/>
    <w:basedOn w:val="Normlny"/>
    <w:rsid w:val="00FD1190"/>
    <w:pPr>
      <w:tabs>
        <w:tab w:val="right" w:leader="dot" w:pos="9060"/>
      </w:tabs>
      <w:suppressAutoHyphens/>
      <w:spacing w:after="60"/>
      <w:ind w:left="198"/>
    </w:pPr>
    <w:rPr>
      <w:b/>
    </w:rPr>
  </w:style>
  <w:style w:type="paragraph" w:customStyle="1" w:styleId="Obsah31">
    <w:name w:val="Obsah 31"/>
    <w:basedOn w:val="Normlny"/>
    <w:rsid w:val="00FD1190"/>
    <w:pPr>
      <w:tabs>
        <w:tab w:val="left" w:pos="880"/>
        <w:tab w:val="right" w:leader="dot" w:pos="9060"/>
      </w:tabs>
      <w:suppressAutoHyphens/>
      <w:spacing w:after="60"/>
      <w:ind w:left="403"/>
    </w:pPr>
  </w:style>
  <w:style w:type="paragraph" w:customStyle="1" w:styleId="Nadpisobsahu">
    <w:name w:val="Nadpis obsahu"/>
    <w:basedOn w:val="Nadpis11"/>
    <w:rsid w:val="00FD1190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character" w:customStyle="1" w:styleId="HlavikaChar1">
    <w:name w:val="Hlavičk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character" w:customStyle="1" w:styleId="PtaChar1">
    <w:name w:val="Pät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paragraph" w:styleId="Podtitul">
    <w:name w:val="Subtitle"/>
    <w:basedOn w:val="Normlny"/>
    <w:link w:val="PodtitulChar"/>
    <w:qFormat/>
    <w:rsid w:val="00EE10A5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ambria" w:hAnsi="Cambria"/>
      <w:sz w:val="24"/>
    </w:rPr>
  </w:style>
  <w:style w:type="character" w:customStyle="1" w:styleId="PodtitulChar">
    <w:name w:val="Podtitul Char"/>
    <w:basedOn w:val="Predvolenpsmoodseku"/>
    <w:link w:val="Podtitul"/>
    <w:rsid w:val="00EE10A5"/>
    <w:rPr>
      <w:rFonts w:ascii="Cambria" w:eastAsia="Times New Roman" w:hAnsi="Cambria"/>
      <w:sz w:val="24"/>
      <w:szCs w:val="24"/>
    </w:rPr>
  </w:style>
  <w:style w:type="character" w:styleId="PsacstrojHTML">
    <w:name w:val="HTML Typewriter"/>
    <w:rsid w:val="00EE10A5"/>
    <w:rPr>
      <w:rFonts w:ascii="Courier New" w:hAnsi="Courier New" w:cs="Times New Roman"/>
      <w:sz w:val="20"/>
    </w:rPr>
  </w:style>
  <w:style w:type="paragraph" w:customStyle="1" w:styleId="BodyText21">
    <w:name w:val="Body Text 21"/>
    <w:basedOn w:val="Normlny"/>
    <w:uiPriority w:val="99"/>
    <w:rsid w:val="00EE10A5"/>
    <w:pPr>
      <w:overflowPunct w:val="0"/>
      <w:autoSpaceDE w:val="0"/>
      <w:autoSpaceDN w:val="0"/>
      <w:adjustRightInd w:val="0"/>
      <w:ind w:left="426"/>
      <w:textAlignment w:val="baseline"/>
    </w:pPr>
    <w:rPr>
      <w:rFonts w:ascii="Times New Roman" w:hAnsi="Times New Roman"/>
      <w:sz w:val="24"/>
      <w:szCs w:val="20"/>
    </w:rPr>
  </w:style>
  <w:style w:type="paragraph" w:customStyle="1" w:styleId="Mirka1">
    <w:name w:val="Mirka 1"/>
    <w:basedOn w:val="Nadpis6"/>
    <w:uiPriority w:val="99"/>
    <w:rsid w:val="00EE10A5"/>
    <w:pPr>
      <w:widowControl/>
      <w:tabs>
        <w:tab w:val="clear" w:pos="13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20" w:line="240" w:lineRule="auto"/>
      <w:jc w:val="both"/>
    </w:pPr>
    <w:rPr>
      <w:b w:val="0"/>
      <w:bCs w:val="0"/>
      <w:lang w:eastAsia="sk-SK"/>
    </w:rPr>
  </w:style>
  <w:style w:type="paragraph" w:styleId="Zoznam2">
    <w:name w:val="List 2"/>
    <w:basedOn w:val="Normlny"/>
    <w:rsid w:val="00EE10A5"/>
    <w:pPr>
      <w:tabs>
        <w:tab w:val="left" w:pos="284"/>
      </w:tabs>
      <w:ind w:left="566" w:hanging="283"/>
      <w:jc w:val="left"/>
    </w:pPr>
    <w:rPr>
      <w:bCs/>
      <w:szCs w:val="20"/>
    </w:rPr>
  </w:style>
  <w:style w:type="paragraph" w:customStyle="1" w:styleId="WW-Default">
    <w:name w:val="WW-Default"/>
    <w:uiPriority w:val="99"/>
    <w:rsid w:val="00EE10A5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Zkladntext1">
    <w:name w:val="Základný text1"/>
    <w:basedOn w:val="Normlny"/>
    <w:uiPriority w:val="99"/>
    <w:rsid w:val="00EE10A5"/>
    <w:pPr>
      <w:widowControl w:val="0"/>
      <w:suppressAutoHyphens/>
      <w:autoSpaceDE w:val="0"/>
    </w:pPr>
    <w:rPr>
      <w:rFonts w:cs="Arial"/>
      <w:b/>
      <w:sz w:val="24"/>
      <w:szCs w:val="20"/>
      <w:lang w:eastAsia="ar-SA"/>
    </w:rPr>
  </w:style>
  <w:style w:type="paragraph" w:customStyle="1" w:styleId="Odstavecseseznamem">
    <w:name w:val="Odstavec se seznamem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Obsahtabuky">
    <w:name w:val="Obsah tabuľky"/>
    <w:basedOn w:val="Normlny"/>
    <w:uiPriority w:val="99"/>
    <w:rsid w:val="00EE10A5"/>
    <w:pPr>
      <w:suppressLineNumbers/>
      <w:suppressAutoHyphens/>
      <w:jc w:val="left"/>
    </w:pPr>
    <w:rPr>
      <w:rFonts w:ascii="Times New Roman" w:hAnsi="Times New Roman"/>
      <w:sz w:val="24"/>
      <w:lang w:eastAsia="ar-SA"/>
    </w:rPr>
  </w:style>
  <w:style w:type="paragraph" w:customStyle="1" w:styleId="titulok">
    <w:name w:val="titulok"/>
    <w:basedOn w:val="Normlny"/>
    <w:uiPriority w:val="99"/>
    <w:rsid w:val="00EE10A5"/>
    <w:pPr>
      <w:spacing w:before="100" w:beforeAutospacing="1" w:after="100" w:afterAutospacing="1"/>
      <w:jc w:val="center"/>
    </w:pPr>
    <w:rPr>
      <w:rFonts w:cs="Arial"/>
      <w:b/>
      <w:bCs/>
      <w:color w:val="007060"/>
      <w:sz w:val="24"/>
    </w:rPr>
  </w:style>
  <w:style w:type="character" w:customStyle="1" w:styleId="txcpv">
    <w:name w:val="txcpv"/>
    <w:uiPriority w:val="99"/>
    <w:rsid w:val="00EE10A5"/>
  </w:style>
  <w:style w:type="character" w:customStyle="1" w:styleId="CharChar3">
    <w:name w:val="Char Char3"/>
    <w:rsid w:val="00EE10A5"/>
    <w:rPr>
      <w:noProof/>
      <w:color w:val="FF0000"/>
    </w:rPr>
  </w:style>
  <w:style w:type="paragraph" w:customStyle="1" w:styleId="ListParagraph1">
    <w:name w:val="List Paragraph1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TLhead">
    <w:name w:val="CTL_head"/>
    <w:basedOn w:val="Normlny"/>
    <w:uiPriority w:val="99"/>
    <w:rsid w:val="00EE10A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0"/>
      <w:lang w:eastAsia="en-US"/>
    </w:rPr>
  </w:style>
  <w:style w:type="paragraph" w:customStyle="1" w:styleId="NormalWeb1">
    <w:name w:val="Normal (Web)1"/>
    <w:basedOn w:val="Normlny"/>
    <w:uiPriority w:val="99"/>
    <w:rsid w:val="00EE10A5"/>
    <w:pPr>
      <w:spacing w:before="100" w:beforeAutospacing="1" w:after="100" w:afterAutospacing="1"/>
      <w:ind w:left="839"/>
    </w:pPr>
    <w:rPr>
      <w:rFonts w:ascii="Arial Unicode MS" w:eastAsia="Arial Unicode MS" w:hAnsi="Times New Roman" w:cs="Arial Unicode MS"/>
      <w:sz w:val="24"/>
    </w:rPr>
  </w:style>
  <w:style w:type="paragraph" w:styleId="PredformtovanHTML">
    <w:name w:val="HTML Preformatted"/>
    <w:basedOn w:val="Normlny"/>
    <w:link w:val="PredformtovanHTMLChar"/>
    <w:uiPriority w:val="99"/>
    <w:rsid w:val="00EE1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E10A5"/>
    <w:rPr>
      <w:rFonts w:ascii="Courier New" w:eastAsia="Times New Roman" w:hAnsi="Courier New"/>
    </w:rPr>
  </w:style>
  <w:style w:type="paragraph" w:customStyle="1" w:styleId="ListParagraph2">
    <w:name w:val="List Paragraph2"/>
    <w:basedOn w:val="Normlny"/>
    <w:uiPriority w:val="99"/>
    <w:rsid w:val="00EE10A5"/>
    <w:pPr>
      <w:ind w:left="708"/>
      <w:jc w:val="left"/>
    </w:pPr>
    <w:rPr>
      <w:rFonts w:ascii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EE10A5"/>
    <w:pPr>
      <w:jc w:val="left"/>
    </w:pPr>
    <w:rPr>
      <w:rFonts w:ascii="Tahoma" w:hAnsi="Tahoma"/>
      <w:sz w:val="16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E10A5"/>
    <w:rPr>
      <w:rFonts w:ascii="Tahoma" w:eastAsia="Times New Roman" w:hAnsi="Tahoma"/>
      <w:sz w:val="16"/>
    </w:rPr>
  </w:style>
  <w:style w:type="paragraph" w:customStyle="1" w:styleId="Char">
    <w:name w:val="Char"/>
    <w:basedOn w:val="Normlny"/>
    <w:uiPriority w:val="99"/>
    <w:rsid w:val="00EE10A5"/>
    <w:pPr>
      <w:tabs>
        <w:tab w:val="num" w:pos="567"/>
      </w:tabs>
      <w:spacing w:line="240" w:lineRule="exact"/>
      <w:ind w:left="567" w:hanging="567"/>
      <w:jc w:val="left"/>
    </w:pPr>
    <w:rPr>
      <w:rFonts w:ascii="Times New Roman Bold" w:hAnsi="Times New Roman Bold"/>
      <w:b/>
      <w:sz w:val="26"/>
      <w:szCs w:val="26"/>
      <w:lang w:eastAsia="en-US"/>
    </w:rPr>
  </w:style>
  <w:style w:type="paragraph" w:styleId="slovanzoznam2">
    <w:name w:val="List Number 2"/>
    <w:basedOn w:val="Normlny"/>
    <w:rsid w:val="00EE10A5"/>
    <w:pPr>
      <w:numPr>
        <w:numId w:val="10"/>
      </w:numPr>
      <w:tabs>
        <w:tab w:val="num" w:pos="643"/>
      </w:tabs>
      <w:ind w:left="643"/>
      <w:contextualSpacing/>
      <w:jc w:val="left"/>
    </w:pPr>
    <w:rPr>
      <w:rFonts w:ascii="Times New Roman" w:hAnsi="Times New Roman"/>
      <w:sz w:val="24"/>
    </w:rPr>
  </w:style>
  <w:style w:type="paragraph" w:customStyle="1" w:styleId="Normlnmezera">
    <w:name w:val="Normální_mezera"/>
    <w:basedOn w:val="Normlny"/>
    <w:uiPriority w:val="99"/>
    <w:rsid w:val="00EE10A5"/>
    <w:pPr>
      <w:spacing w:before="120"/>
    </w:pPr>
    <w:rPr>
      <w:sz w:val="22"/>
      <w:szCs w:val="20"/>
      <w:lang w:val="cs-CZ" w:eastAsia="cs-CZ"/>
    </w:rPr>
  </w:style>
  <w:style w:type="paragraph" w:styleId="Bezriadkovania">
    <w:name w:val="No Spacing"/>
    <w:link w:val="BezriadkovaniaChar"/>
    <w:uiPriority w:val="1"/>
    <w:qFormat/>
    <w:rsid w:val="00EE10A5"/>
    <w:rPr>
      <w:rFonts w:ascii="Calibri" w:eastAsia="PMingLiU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EE10A5"/>
  </w:style>
  <w:style w:type="character" w:customStyle="1" w:styleId="PlainTextChar">
    <w:name w:val="Plain Text Char"/>
    <w:uiPriority w:val="99"/>
    <w:locked/>
    <w:rsid w:val="00EE10A5"/>
    <w:rPr>
      <w:rFonts w:ascii="Consolas" w:hAnsi="Consolas"/>
      <w:sz w:val="21"/>
      <w:lang w:val="en-GB"/>
    </w:rPr>
  </w:style>
  <w:style w:type="character" w:customStyle="1" w:styleId="ObyajntextChar1">
    <w:name w:val="Obyčajný text Char1"/>
    <w:uiPriority w:val="99"/>
    <w:semiHidden/>
    <w:rsid w:val="00EE10A5"/>
    <w:rPr>
      <w:rFonts w:ascii="Consolas" w:hAnsi="Consolas"/>
      <w:sz w:val="21"/>
      <w:lang w:eastAsia="sk-SK"/>
    </w:rPr>
  </w:style>
  <w:style w:type="paragraph" w:customStyle="1" w:styleId="NormlnIMP">
    <w:name w:val="Normální_IMP"/>
    <w:basedOn w:val="Normlny"/>
    <w:rsid w:val="00EE10A5"/>
    <w:pPr>
      <w:suppressAutoHyphens/>
      <w:spacing w:line="230" w:lineRule="auto"/>
      <w:jc w:val="left"/>
    </w:pPr>
    <w:rPr>
      <w:rFonts w:ascii="Times New Roman" w:hAnsi="Times New Roman"/>
      <w:szCs w:val="20"/>
    </w:rPr>
  </w:style>
  <w:style w:type="table" w:customStyle="1" w:styleId="TableGrid1">
    <w:name w:val="Table Grid1"/>
    <w:uiPriority w:val="99"/>
    <w:rsid w:val="00EE10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lnywebovChar">
    <w:name w:val="Normálny (webový) Char"/>
    <w:link w:val="Normlnywebov"/>
    <w:uiPriority w:val="99"/>
    <w:locked/>
    <w:rsid w:val="00EE10A5"/>
    <w:rPr>
      <w:rFonts w:ascii="Times New Roman" w:eastAsia="Times New Roman" w:hAnsi="Times New Roman"/>
      <w:sz w:val="24"/>
      <w:szCs w:val="24"/>
    </w:rPr>
  </w:style>
  <w:style w:type="character" w:customStyle="1" w:styleId="hreview-aggregate">
    <w:name w:val="hreview-aggregate"/>
    <w:uiPriority w:val="99"/>
    <w:rsid w:val="00EE10A5"/>
    <w:rPr>
      <w:rFonts w:cs="Times New Roman"/>
    </w:rPr>
  </w:style>
  <w:style w:type="character" w:customStyle="1" w:styleId="st">
    <w:name w:val="st"/>
    <w:rsid w:val="00EE10A5"/>
    <w:rPr>
      <w:rFonts w:cs="Times New Roman"/>
    </w:rPr>
  </w:style>
  <w:style w:type="character" w:customStyle="1" w:styleId="jqtooltip">
    <w:name w:val="jq_tooltip"/>
    <w:uiPriority w:val="99"/>
    <w:rsid w:val="00EE10A5"/>
    <w:rPr>
      <w:rFonts w:cs="Times New Roman"/>
    </w:rPr>
  </w:style>
  <w:style w:type="paragraph" w:customStyle="1" w:styleId="Char1">
    <w:name w:val="Char1"/>
    <w:basedOn w:val="Normlny"/>
    <w:uiPriority w:val="99"/>
    <w:rsid w:val="00EE10A5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Odrazkaseda">
    <w:name w:val="Odrazka seda"/>
    <w:basedOn w:val="Normlny"/>
    <w:rsid w:val="00EE10A5"/>
    <w:pPr>
      <w:numPr>
        <w:ilvl w:val="1"/>
        <w:numId w:val="11"/>
      </w:numPr>
      <w:spacing w:line="360" w:lineRule="auto"/>
      <w:ind w:left="900" w:firstLine="180"/>
    </w:pPr>
    <w:rPr>
      <w:rFonts w:cs="Arial"/>
      <w:i/>
      <w:color w:val="808080"/>
      <w:sz w:val="18"/>
      <w:szCs w:val="18"/>
    </w:rPr>
  </w:style>
  <w:style w:type="paragraph" w:customStyle="1" w:styleId="Nadpiskapitola">
    <w:name w:val="Nadpis kapitola"/>
    <w:basedOn w:val="Normlny"/>
    <w:rsid w:val="00EE10A5"/>
    <w:pPr>
      <w:numPr>
        <w:numId w:val="11"/>
      </w:numPr>
      <w:spacing w:before="480" w:after="240"/>
      <w:jc w:val="center"/>
    </w:pPr>
    <w:rPr>
      <w:rFonts w:cs="Arial"/>
      <w:b/>
      <w:bCs/>
      <w:caps/>
      <w:sz w:val="28"/>
      <w:szCs w:val="30"/>
    </w:rPr>
  </w:style>
  <w:style w:type="paragraph" w:customStyle="1" w:styleId="Vlavo">
    <w:name w:val="Vlavo"/>
    <w:basedOn w:val="Normlny"/>
    <w:rsid w:val="00EE10A5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paragraph" w:customStyle="1" w:styleId="A-clanok">
    <w:name w:val="A-clanok"/>
    <w:uiPriority w:val="99"/>
    <w:rsid w:val="00EE10A5"/>
    <w:pPr>
      <w:numPr>
        <w:numId w:val="12"/>
      </w:numPr>
      <w:tabs>
        <w:tab w:val="left" w:pos="709"/>
      </w:tabs>
      <w:spacing w:before="360" w:after="120"/>
      <w:jc w:val="center"/>
    </w:pPr>
    <w:rPr>
      <w:rFonts w:eastAsia="Times New Roman"/>
      <w:b/>
      <w:bCs/>
      <w:sz w:val="24"/>
    </w:rPr>
  </w:style>
  <w:style w:type="paragraph" w:customStyle="1" w:styleId="E-odrazky">
    <w:name w:val="E-odrazky"/>
    <w:link w:val="E-odrazkyChar"/>
    <w:rsid w:val="00EE10A5"/>
    <w:pPr>
      <w:numPr>
        <w:numId w:val="13"/>
      </w:numPr>
      <w:jc w:val="both"/>
    </w:pPr>
    <w:rPr>
      <w:rFonts w:eastAsia="Times New Roman"/>
    </w:rPr>
  </w:style>
  <w:style w:type="paragraph" w:customStyle="1" w:styleId="B-body">
    <w:name w:val="B-body"/>
    <w:link w:val="B-bodyCharChar"/>
    <w:autoRedefine/>
    <w:rsid w:val="00EE10A5"/>
    <w:pPr>
      <w:ind w:right="-2"/>
      <w:jc w:val="center"/>
    </w:pPr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B-bodyCharChar">
    <w:name w:val="B-body Char Char"/>
    <w:basedOn w:val="Predvolenpsmoodseku"/>
    <w:link w:val="B-body"/>
    <w:rsid w:val="00EE10A5"/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E-odrazkyChar">
    <w:name w:val="E-odrazky Char"/>
    <w:basedOn w:val="Predvolenpsmoodseku"/>
    <w:link w:val="E-odrazky"/>
    <w:rsid w:val="00EE10A5"/>
    <w:rPr>
      <w:rFonts w:eastAsia="Times New Roman"/>
    </w:rPr>
  </w:style>
  <w:style w:type="character" w:customStyle="1" w:styleId="Zkladntext20">
    <w:name w:val="Základný text (2)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2">
    <w:name w:val="Základný text (2)2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uiPriority w:val="99"/>
    <w:rsid w:val="00EE10A5"/>
    <w:pPr>
      <w:widowControl w:val="0"/>
      <w:shd w:val="clear" w:color="auto" w:fill="FFFFFF"/>
      <w:spacing w:line="257" w:lineRule="exact"/>
      <w:ind w:hanging="500"/>
      <w:jc w:val="left"/>
    </w:pPr>
    <w:rPr>
      <w:rFonts w:eastAsia="Calibri" w:cs="Arial"/>
      <w:sz w:val="19"/>
      <w:szCs w:val="19"/>
    </w:rPr>
  </w:style>
  <w:style w:type="character" w:customStyle="1" w:styleId="Zkladntext4">
    <w:name w:val="Základný text (4)_"/>
    <w:basedOn w:val="Predvolenpsmoodseku"/>
    <w:link w:val="Zkladntext4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kladntext42">
    <w:name w:val="Základný text (4)2"/>
    <w:basedOn w:val="Zkladntext4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41">
    <w:name w:val="Základný text (4)1"/>
    <w:basedOn w:val="Normlny"/>
    <w:link w:val="Zkladntext4"/>
    <w:uiPriority w:val="99"/>
    <w:rsid w:val="00EE10A5"/>
    <w:pPr>
      <w:widowControl w:val="0"/>
      <w:shd w:val="clear" w:color="auto" w:fill="FFFFFF"/>
      <w:spacing w:line="257" w:lineRule="exact"/>
      <w:ind w:hanging="360"/>
    </w:pPr>
    <w:rPr>
      <w:rFonts w:eastAsia="Calibri" w:cs="Arial"/>
      <w:sz w:val="19"/>
      <w:szCs w:val="19"/>
    </w:rPr>
  </w:style>
  <w:style w:type="character" w:customStyle="1" w:styleId="Zhlavie2">
    <w:name w:val="Záhlavie #2_"/>
    <w:basedOn w:val="Predvolenpsmoodseku"/>
    <w:link w:val="Zhlavie2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hlavie22">
    <w:name w:val="Záhlavie #22"/>
    <w:basedOn w:val="Zhlavie2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hlavie21">
    <w:name w:val="Záhlavie #21"/>
    <w:basedOn w:val="Normlny"/>
    <w:link w:val="Zhlavie2"/>
    <w:uiPriority w:val="99"/>
    <w:rsid w:val="00EE10A5"/>
    <w:pPr>
      <w:widowControl w:val="0"/>
      <w:shd w:val="clear" w:color="auto" w:fill="FFFFFF"/>
      <w:spacing w:line="458" w:lineRule="exact"/>
      <w:ind w:hanging="360"/>
      <w:outlineLvl w:val="1"/>
    </w:pPr>
    <w:rPr>
      <w:rFonts w:eastAsia="Calibri" w:cs="Arial"/>
      <w:sz w:val="19"/>
      <w:szCs w:val="19"/>
    </w:rPr>
  </w:style>
  <w:style w:type="character" w:customStyle="1" w:styleId="Zhlavie3">
    <w:name w:val="Záhlavie #3_"/>
    <w:basedOn w:val="Predvolenpsmoodseku"/>
    <w:link w:val="Zhlavie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0">
    <w:name w:val="Záhlavie #3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2">
    <w:name w:val="Záhlavie #32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hlavie31">
    <w:name w:val="Záhlavie #31"/>
    <w:basedOn w:val="Normlny"/>
    <w:link w:val="Zhlavie3"/>
    <w:uiPriority w:val="99"/>
    <w:rsid w:val="00EE10A5"/>
    <w:pPr>
      <w:widowControl w:val="0"/>
      <w:shd w:val="clear" w:color="auto" w:fill="FFFFFF"/>
      <w:spacing w:line="240" w:lineRule="atLeast"/>
      <w:ind w:hanging="440"/>
      <w:jc w:val="center"/>
      <w:outlineLvl w:val="2"/>
    </w:pPr>
    <w:rPr>
      <w:rFonts w:eastAsia="Calibri" w:cs="Arial"/>
      <w:b/>
      <w:bCs/>
      <w:sz w:val="19"/>
      <w:szCs w:val="19"/>
    </w:rPr>
  </w:style>
  <w:style w:type="character" w:customStyle="1" w:styleId="Zkladntext2Kapitlky">
    <w:name w:val="Základný text (2) + Kapitálky"/>
    <w:basedOn w:val="Zkladntext21"/>
    <w:uiPriority w:val="99"/>
    <w:rsid w:val="00EE10A5"/>
    <w:rPr>
      <w:rFonts w:cs="Arial"/>
      <w:smallCaps/>
      <w:sz w:val="19"/>
      <w:szCs w:val="19"/>
      <w:u w:val="none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kladntext32">
    <w:name w:val="Základný text (3)"/>
    <w:basedOn w:val="Zkladntext30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kladntext31">
    <w:name w:val="Základný text (3)1"/>
    <w:basedOn w:val="Normlny"/>
    <w:link w:val="Zkladntext30"/>
    <w:uiPriority w:val="99"/>
    <w:rsid w:val="00EE10A5"/>
    <w:pPr>
      <w:widowControl w:val="0"/>
      <w:shd w:val="clear" w:color="auto" w:fill="FFFFFF"/>
      <w:spacing w:line="240" w:lineRule="atLeast"/>
      <w:ind w:hanging="440"/>
      <w:jc w:val="left"/>
    </w:pPr>
    <w:rPr>
      <w:rFonts w:eastAsia="Calibri" w:cs="Arial"/>
      <w:b/>
      <w:bCs/>
      <w:sz w:val="19"/>
      <w:szCs w:val="19"/>
    </w:rPr>
  </w:style>
  <w:style w:type="numbering" w:customStyle="1" w:styleId="tl1">
    <w:name w:val="Štýl1"/>
    <w:rsid w:val="00EE10A5"/>
    <w:pPr>
      <w:numPr>
        <w:numId w:val="14"/>
      </w:numPr>
    </w:pPr>
  </w:style>
  <w:style w:type="numbering" w:customStyle="1" w:styleId="tl2">
    <w:name w:val="Štýl2"/>
    <w:rsid w:val="00EE10A5"/>
    <w:pPr>
      <w:numPr>
        <w:numId w:val="15"/>
      </w:numPr>
    </w:pPr>
  </w:style>
  <w:style w:type="numbering" w:customStyle="1" w:styleId="tl3">
    <w:name w:val="Štýl3"/>
    <w:rsid w:val="00EE10A5"/>
    <w:pPr>
      <w:numPr>
        <w:numId w:val="16"/>
      </w:numPr>
    </w:pPr>
  </w:style>
  <w:style w:type="numbering" w:customStyle="1" w:styleId="tl4">
    <w:name w:val="Štýl4"/>
    <w:uiPriority w:val="99"/>
    <w:rsid w:val="00EE10A5"/>
  </w:style>
  <w:style w:type="numbering" w:customStyle="1" w:styleId="tl5">
    <w:name w:val="Štýl5"/>
    <w:rsid w:val="00EE10A5"/>
    <w:pPr>
      <w:numPr>
        <w:numId w:val="18"/>
      </w:numPr>
    </w:pPr>
  </w:style>
  <w:style w:type="character" w:customStyle="1" w:styleId="Zhlavie20">
    <w:name w:val="Záhlavie #2"/>
    <w:basedOn w:val="Zhlavie2"/>
    <w:uiPriority w:val="99"/>
    <w:rsid w:val="00EE10A5"/>
    <w:rPr>
      <w:rFonts w:cs="Arial"/>
      <w:sz w:val="19"/>
      <w:szCs w:val="19"/>
      <w:u w:val="none"/>
      <w:shd w:val="clear" w:color="auto" w:fill="FFFFFF"/>
    </w:rPr>
  </w:style>
  <w:style w:type="character" w:styleId="Siln">
    <w:name w:val="Strong"/>
    <w:basedOn w:val="Predvolenpsmoodseku"/>
    <w:qFormat/>
    <w:rsid w:val="00EE10A5"/>
    <w:rPr>
      <w:b/>
      <w:bCs/>
    </w:rPr>
  </w:style>
  <w:style w:type="character" w:styleId="Zvraznenie">
    <w:name w:val="Emphasis"/>
    <w:basedOn w:val="Predvolenpsmoodseku"/>
    <w:qFormat/>
    <w:rsid w:val="00EE10A5"/>
    <w:rPr>
      <w:i/>
      <w:iCs/>
    </w:rPr>
  </w:style>
  <w:style w:type="character" w:styleId="Jemnodkaz">
    <w:name w:val="Subtle Reference"/>
    <w:basedOn w:val="Predvolenpsmoodseku"/>
    <w:uiPriority w:val="31"/>
    <w:qFormat/>
    <w:rsid w:val="00EE10A5"/>
    <w:rPr>
      <w:smallCaps/>
      <w:color w:val="C0504D" w:themeColor="accent2"/>
      <w:u w:val="single"/>
    </w:rPr>
  </w:style>
  <w:style w:type="paragraph" w:customStyle="1" w:styleId="CharCharCharCharCharCharCharCharCharCharCharChar">
    <w:name w:val="Char Char Char Char Char Char Char Char Char Char Char Char"/>
    <w:basedOn w:val="Normlny"/>
    <w:rsid w:val="00EE10A5"/>
    <w:pPr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new">
    <w:name w:val="new"/>
    <w:basedOn w:val="Predvolenpsmoodseku"/>
    <w:rsid w:val="00EE10A5"/>
  </w:style>
  <w:style w:type="paragraph" w:customStyle="1" w:styleId="Style8">
    <w:name w:val="Style8"/>
    <w:basedOn w:val="Normlny"/>
    <w:uiPriority w:val="99"/>
    <w:rsid w:val="00EE10A5"/>
    <w:pPr>
      <w:widowControl w:val="0"/>
      <w:autoSpaceDE w:val="0"/>
      <w:autoSpaceDN w:val="0"/>
      <w:adjustRightInd w:val="0"/>
      <w:spacing w:line="249" w:lineRule="exact"/>
    </w:pPr>
    <w:rPr>
      <w:rFonts w:ascii="Trebuchet MS" w:eastAsiaTheme="minorEastAsia" w:hAnsi="Trebuchet MS"/>
      <w:sz w:val="24"/>
    </w:rPr>
  </w:style>
  <w:style w:type="paragraph" w:customStyle="1" w:styleId="Style14">
    <w:name w:val="Style14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</w:pPr>
    <w:rPr>
      <w:rFonts w:ascii="Trebuchet MS" w:eastAsiaTheme="minorEastAsia" w:hAnsi="Trebuchet MS"/>
      <w:sz w:val="24"/>
    </w:rPr>
  </w:style>
  <w:style w:type="paragraph" w:customStyle="1" w:styleId="Style17">
    <w:name w:val="Style17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  <w:jc w:val="left"/>
    </w:pPr>
    <w:rPr>
      <w:rFonts w:ascii="Trebuchet MS" w:eastAsiaTheme="minorEastAsia" w:hAnsi="Trebuchet MS"/>
      <w:sz w:val="24"/>
    </w:rPr>
  </w:style>
  <w:style w:type="paragraph" w:customStyle="1" w:styleId="Style19">
    <w:name w:val="Style19"/>
    <w:basedOn w:val="Normlny"/>
    <w:uiPriority w:val="99"/>
    <w:rsid w:val="00EE10A5"/>
    <w:pPr>
      <w:widowControl w:val="0"/>
      <w:autoSpaceDE w:val="0"/>
      <w:autoSpaceDN w:val="0"/>
      <w:adjustRightInd w:val="0"/>
      <w:spacing w:line="497" w:lineRule="exact"/>
      <w:jc w:val="left"/>
    </w:pPr>
    <w:rPr>
      <w:rFonts w:ascii="Trebuchet MS" w:eastAsiaTheme="minorEastAsia" w:hAnsi="Trebuchet MS"/>
      <w:sz w:val="24"/>
    </w:rPr>
  </w:style>
  <w:style w:type="character" w:customStyle="1" w:styleId="FontStyle31">
    <w:name w:val="Font Style31"/>
    <w:basedOn w:val="Predvolenpsmoodseku"/>
    <w:uiPriority w:val="99"/>
    <w:rsid w:val="00EE10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Predvolenpsmoodseku"/>
    <w:uiPriority w:val="99"/>
    <w:rsid w:val="00EE10A5"/>
    <w:rPr>
      <w:rFonts w:ascii="Times New Roman" w:hAnsi="Times New Roman" w:cs="Times New Roman"/>
      <w:sz w:val="20"/>
      <w:szCs w:val="20"/>
    </w:rPr>
  </w:style>
  <w:style w:type="paragraph" w:customStyle="1" w:styleId="Zarkazkladnhotextu21">
    <w:name w:val="Zarážka základného textu 21"/>
    <w:basedOn w:val="Normlny"/>
    <w:rsid w:val="00EE10A5"/>
    <w:pPr>
      <w:suppressAutoHyphens/>
      <w:ind w:firstLine="864"/>
    </w:pPr>
    <w:rPr>
      <w:rFonts w:cs="Arial"/>
      <w:sz w:val="22"/>
      <w:szCs w:val="20"/>
      <w:lang w:val="en-US" w:eastAsia="zh-CN"/>
    </w:rPr>
  </w:style>
  <w:style w:type="paragraph" w:customStyle="1" w:styleId="Citcie">
    <w:name w:val="Citácie"/>
    <w:basedOn w:val="Normlny"/>
    <w:rsid w:val="00EE10A5"/>
    <w:pPr>
      <w:suppressAutoHyphens/>
      <w:spacing w:after="283"/>
      <w:ind w:left="567" w:right="567"/>
      <w:jc w:val="left"/>
    </w:pPr>
    <w:rPr>
      <w:rFonts w:ascii="Courier" w:hAnsi="Courier" w:cs="CG Times"/>
      <w:szCs w:val="20"/>
      <w:lang w:val="en-US" w:eastAsia="zh-CN"/>
    </w:rPr>
  </w:style>
  <w:style w:type="paragraph" w:customStyle="1" w:styleId="Style36">
    <w:name w:val="Style36"/>
    <w:basedOn w:val="Normlny"/>
    <w:uiPriority w:val="99"/>
    <w:rsid w:val="00EE10A5"/>
    <w:pPr>
      <w:widowControl w:val="0"/>
      <w:autoSpaceDE w:val="0"/>
      <w:autoSpaceDN w:val="0"/>
      <w:adjustRightInd w:val="0"/>
      <w:spacing w:line="253" w:lineRule="exact"/>
      <w:ind w:hanging="706"/>
    </w:pPr>
    <w:rPr>
      <w:rFonts w:eastAsiaTheme="minorEastAsia" w:cs="Arial"/>
      <w:sz w:val="24"/>
    </w:rPr>
  </w:style>
  <w:style w:type="character" w:customStyle="1" w:styleId="FontStyle46">
    <w:name w:val="Font Style46"/>
    <w:basedOn w:val="Predvolenpsmoodseku"/>
    <w:uiPriority w:val="99"/>
    <w:rsid w:val="00EE10A5"/>
    <w:rPr>
      <w:rFonts w:ascii="Arial" w:hAnsi="Arial" w:cs="Arial" w:hint="default"/>
      <w:color w:val="000000"/>
      <w:sz w:val="22"/>
      <w:szCs w:val="22"/>
    </w:rPr>
  </w:style>
  <w:style w:type="paragraph" w:customStyle="1" w:styleId="Odst">
    <w:name w:val="Odst.č"/>
    <w:rsid w:val="00EE10A5"/>
    <w:pPr>
      <w:suppressAutoHyphens/>
      <w:spacing w:after="200" w:line="276" w:lineRule="auto"/>
      <w:ind w:right="85" w:firstLine="284"/>
      <w:jc w:val="both"/>
    </w:pPr>
    <w:rPr>
      <w:rFonts w:ascii="Calibri" w:eastAsia="Lucida Sans Unicode" w:hAnsi="Calibri" w:cs="font747"/>
      <w:kern w:val="2"/>
      <w:sz w:val="24"/>
      <w:szCs w:val="22"/>
      <w:lang w:val="cs-CZ" w:eastAsia="ar-SA"/>
    </w:rPr>
  </w:style>
  <w:style w:type="paragraph" w:styleId="slovanzoznam">
    <w:name w:val="List Number"/>
    <w:basedOn w:val="Normlny"/>
    <w:rsid w:val="00EE10A5"/>
    <w:pPr>
      <w:numPr>
        <w:numId w:val="19"/>
      </w:numPr>
    </w:pPr>
    <w:rPr>
      <w:rFonts w:ascii="Times New Roman" w:eastAsia="SimSun" w:hAnsi="Times New Roman"/>
      <w:sz w:val="24"/>
      <w:lang w:val="en-GB" w:eastAsia="en-GB"/>
    </w:rPr>
  </w:style>
  <w:style w:type="paragraph" w:customStyle="1" w:styleId="ODSAD2">
    <w:name w:val="ODSAD 2"/>
    <w:basedOn w:val="Normlny"/>
    <w:uiPriority w:val="99"/>
    <w:rsid w:val="00EE10A5"/>
    <w:pPr>
      <w:widowControl w:val="0"/>
      <w:tabs>
        <w:tab w:val="left" w:pos="567"/>
      </w:tabs>
      <w:autoSpaceDE w:val="0"/>
      <w:autoSpaceDN w:val="0"/>
      <w:adjustRightInd w:val="0"/>
      <w:spacing w:before="40" w:after="40"/>
      <w:ind w:left="1134" w:hanging="567"/>
    </w:pPr>
    <w:rPr>
      <w:rFonts w:cs="Arial"/>
      <w:szCs w:val="20"/>
      <w:lang w:val="en-US" w:bidi="en-US"/>
    </w:rPr>
  </w:style>
  <w:style w:type="character" w:customStyle="1" w:styleId="h1a">
    <w:name w:val="h1a"/>
    <w:basedOn w:val="Predvolenpsmoodseku"/>
    <w:rsid w:val="00EE10A5"/>
  </w:style>
  <w:style w:type="paragraph" w:customStyle="1" w:styleId="CharChar14CharCharCharCharCharCharCharCharChar">
    <w:name w:val="Char Char14 Char Char Char Char Char Char Char Char Char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pre">
    <w:name w:val="pre"/>
    <w:uiPriority w:val="99"/>
    <w:rsid w:val="000C5FFC"/>
    <w:rPr>
      <w:rFonts w:cs="Times New Roman"/>
    </w:rPr>
  </w:style>
  <w:style w:type="paragraph" w:customStyle="1" w:styleId="CharChar14CharCharCharCharCharCharCharCharChar1">
    <w:name w:val="Char Char14 Char Char Char Char Char Char Char Char Char1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CharChar2">
    <w:name w:val="Char Char2"/>
    <w:uiPriority w:val="99"/>
    <w:rsid w:val="000C5FFC"/>
    <w:rPr>
      <w:rFonts w:ascii="Calibri" w:hAnsi="Calibri"/>
    </w:rPr>
  </w:style>
  <w:style w:type="paragraph" w:customStyle="1" w:styleId="nadpisa2">
    <w:name w:val="nadpis_a2"/>
    <w:basedOn w:val="Normlny"/>
    <w:uiPriority w:val="99"/>
    <w:rsid w:val="000C5FFC"/>
    <w:pPr>
      <w:spacing w:after="480" w:line="312" w:lineRule="auto"/>
      <w:jc w:val="center"/>
    </w:pPr>
    <w:rPr>
      <w:rFonts w:ascii="Times New Roman" w:hAnsi="Times New Roman"/>
      <w:b/>
      <w:bCs/>
      <w:color w:val="333333"/>
      <w:szCs w:val="20"/>
    </w:rPr>
  </w:style>
  <w:style w:type="paragraph" w:customStyle="1" w:styleId="Zoznamslo2">
    <w:name w:val="Zoznam číslo 2"/>
    <w:basedOn w:val="Normlny"/>
    <w:rsid w:val="000C5FFC"/>
    <w:pPr>
      <w:numPr>
        <w:ilvl w:val="1"/>
        <w:numId w:val="21"/>
      </w:numPr>
      <w:spacing w:before="120" w:line="360" w:lineRule="auto"/>
    </w:pPr>
    <w:rPr>
      <w:rFonts w:cs="Arial"/>
      <w:sz w:val="22"/>
      <w:szCs w:val="16"/>
    </w:rPr>
  </w:style>
  <w:style w:type="paragraph" w:customStyle="1" w:styleId="Zoznamslo3">
    <w:name w:val="Zoznam číslo 3"/>
    <w:basedOn w:val="Zoznamslo2"/>
    <w:rsid w:val="000C5FFC"/>
    <w:pPr>
      <w:numPr>
        <w:ilvl w:val="2"/>
      </w:numPr>
      <w:ind w:firstLine="0"/>
    </w:pPr>
  </w:style>
  <w:style w:type="paragraph" w:customStyle="1" w:styleId="Zoznamslo4Char">
    <w:name w:val="Zoznam číslo 4 Char"/>
    <w:basedOn w:val="Zoznamslo2"/>
    <w:uiPriority w:val="99"/>
    <w:rsid w:val="000C5FFC"/>
    <w:pPr>
      <w:numPr>
        <w:ilvl w:val="3"/>
      </w:numPr>
      <w:ind w:firstLine="0"/>
    </w:pPr>
  </w:style>
  <w:style w:type="paragraph" w:customStyle="1" w:styleId="Nadpisodsek">
    <w:name w:val="Nadpis odsek"/>
    <w:basedOn w:val="Normlny"/>
    <w:rsid w:val="000C5FFC"/>
    <w:pPr>
      <w:numPr>
        <w:numId w:val="21"/>
      </w:numPr>
      <w:tabs>
        <w:tab w:val="left" w:pos="5245"/>
        <w:tab w:val="right" w:leader="dot" w:pos="7938"/>
      </w:tabs>
      <w:spacing w:before="480" w:after="120" w:line="360" w:lineRule="auto"/>
      <w:jc w:val="left"/>
    </w:pPr>
    <w:rPr>
      <w:rFonts w:cs="Arial"/>
      <w:b/>
      <w:smallCaps/>
      <w:sz w:val="28"/>
      <w:szCs w:val="28"/>
      <w:lang w:eastAsia="cs-CZ"/>
    </w:rPr>
  </w:style>
  <w:style w:type="paragraph" w:styleId="Obsah5">
    <w:name w:val="toc 5"/>
    <w:basedOn w:val="Normlny"/>
    <w:next w:val="Normlny"/>
    <w:autoRedefine/>
    <w:uiPriority w:val="39"/>
    <w:rsid w:val="000C5FFC"/>
    <w:pPr>
      <w:ind w:left="960"/>
      <w:jc w:val="left"/>
    </w:pPr>
    <w:rPr>
      <w:rFonts w:ascii="Times New Roman" w:hAnsi="Times New Roman"/>
      <w:sz w:val="24"/>
    </w:rPr>
  </w:style>
  <w:style w:type="paragraph" w:customStyle="1" w:styleId="lnokzmluvy">
    <w:name w:val="Článok zmluvy"/>
    <w:basedOn w:val="Nadpis20"/>
    <w:next w:val="Obsah5"/>
    <w:uiPriority w:val="99"/>
    <w:rsid w:val="000C5FFC"/>
    <w:pPr>
      <w:keepNext w:val="0"/>
      <w:numPr>
        <w:numId w:val="22"/>
      </w:numPr>
      <w:spacing w:before="360" w:line="360" w:lineRule="auto"/>
    </w:pPr>
    <w:rPr>
      <w:iCs w:val="0"/>
      <w:sz w:val="22"/>
      <w:szCs w:val="20"/>
      <w:lang w:eastAsia="cs-CZ"/>
    </w:rPr>
  </w:style>
  <w:style w:type="paragraph" w:customStyle="1" w:styleId="Odsekzmlvy2">
    <w:name w:val="Odsek zmlvy 2"/>
    <w:basedOn w:val="Normlny"/>
    <w:uiPriority w:val="99"/>
    <w:rsid w:val="000C5FFC"/>
    <w:pPr>
      <w:numPr>
        <w:ilvl w:val="2"/>
        <w:numId w:val="22"/>
      </w:numPr>
      <w:tabs>
        <w:tab w:val="left" w:pos="851"/>
      </w:tabs>
      <w:spacing w:before="120" w:line="360" w:lineRule="auto"/>
      <w:ind w:left="851" w:hanging="851"/>
      <w:outlineLvl w:val="1"/>
    </w:pPr>
    <w:rPr>
      <w:sz w:val="22"/>
      <w:szCs w:val="20"/>
      <w:lang w:eastAsia="cs-CZ"/>
    </w:rPr>
  </w:style>
  <w:style w:type="paragraph" w:customStyle="1" w:styleId="Odsekzmluvy1">
    <w:name w:val="Odsek zmluvy 1"/>
    <w:basedOn w:val="Normlny"/>
    <w:uiPriority w:val="99"/>
    <w:rsid w:val="000C5FFC"/>
    <w:pPr>
      <w:numPr>
        <w:ilvl w:val="1"/>
        <w:numId w:val="22"/>
      </w:numPr>
      <w:tabs>
        <w:tab w:val="left" w:pos="851"/>
      </w:tabs>
      <w:spacing w:before="120" w:line="360" w:lineRule="auto"/>
      <w:outlineLvl w:val="1"/>
    </w:pPr>
    <w:rPr>
      <w:sz w:val="22"/>
      <w:szCs w:val="20"/>
      <w:lang w:eastAsia="cs-CZ"/>
    </w:rPr>
  </w:style>
  <w:style w:type="paragraph" w:customStyle="1" w:styleId="ZoznamZmluvy1">
    <w:name w:val="ZoznamZmluvy1"/>
    <w:basedOn w:val="Normlny"/>
    <w:uiPriority w:val="99"/>
    <w:rsid w:val="000C5FFC"/>
    <w:pPr>
      <w:tabs>
        <w:tab w:val="num" w:pos="737"/>
      </w:tabs>
      <w:spacing w:before="120"/>
      <w:ind w:left="737" w:hanging="737"/>
      <w:outlineLvl w:val="1"/>
    </w:pPr>
    <w:rPr>
      <w:sz w:val="22"/>
      <w:szCs w:val="22"/>
      <w:lang w:eastAsia="cs-CZ"/>
    </w:rPr>
  </w:style>
  <w:style w:type="character" w:customStyle="1" w:styleId="ListParagraphChar">
    <w:name w:val="List Paragraph Char"/>
    <w:uiPriority w:val="99"/>
    <w:locked/>
    <w:rsid w:val="000C5FFC"/>
    <w:rPr>
      <w:sz w:val="24"/>
      <w:lang w:val="sk-SK" w:eastAsia="ar-SA" w:bidi="ar-SA"/>
    </w:rPr>
  </w:style>
  <w:style w:type="paragraph" w:customStyle="1" w:styleId="dukazl2">
    <w:name w:val="dukaz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dukazp2">
    <w:name w:val="dukaz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razkal2">
    <w:name w:val="odrazka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odrazkap2">
    <w:name w:val="odrazka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stavecb2">
    <w:name w:val="odstavec_b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character" w:customStyle="1" w:styleId="code">
    <w:name w:val="code"/>
    <w:uiPriority w:val="99"/>
    <w:rsid w:val="000C5FFC"/>
    <w:rPr>
      <w:rFonts w:cs="Times New Roman"/>
    </w:rPr>
  </w:style>
  <w:style w:type="character" w:customStyle="1" w:styleId="il">
    <w:name w:val="il"/>
    <w:rsid w:val="000C5FFC"/>
  </w:style>
  <w:style w:type="numbering" w:customStyle="1" w:styleId="tl6">
    <w:name w:val="Štýl6"/>
    <w:rsid w:val="000C5FFC"/>
    <w:pPr>
      <w:numPr>
        <w:numId w:val="23"/>
      </w:numPr>
    </w:pPr>
  </w:style>
  <w:style w:type="numbering" w:customStyle="1" w:styleId="tl7">
    <w:name w:val="Štýl7"/>
    <w:rsid w:val="000C5FFC"/>
    <w:pPr>
      <w:numPr>
        <w:numId w:val="24"/>
      </w:numPr>
    </w:pPr>
  </w:style>
  <w:style w:type="paragraph" w:customStyle="1" w:styleId="JASPInormlny">
    <w:name w:val="JASPI normálny"/>
    <w:basedOn w:val="Normlny"/>
    <w:rsid w:val="000C5FFC"/>
    <w:rPr>
      <w:rFonts w:ascii="Times New Roman" w:hAnsi="Times New Roman"/>
      <w:sz w:val="24"/>
      <w:lang w:eastAsia="cs-CZ"/>
    </w:rPr>
  </w:style>
  <w:style w:type="paragraph" w:customStyle="1" w:styleId="NTnormal">
    <w:name w:val="+NT/normal"/>
    <w:basedOn w:val="Normlny"/>
    <w:rsid w:val="000C5FFC"/>
    <w:pPr>
      <w:spacing w:before="100" w:beforeAutospacing="1" w:after="100" w:afterAutospacing="1"/>
    </w:pPr>
    <w:rPr>
      <w:rFonts w:ascii="Garamond" w:hAnsi="Garamond"/>
      <w:sz w:val="22"/>
      <w:lang w:val="en-GB"/>
    </w:rPr>
  </w:style>
  <w:style w:type="paragraph" w:customStyle="1" w:styleId="tlZarkazkladnhotextu2Arial10ptVavo095cm">
    <w:name w:val="Štýl Zarážka základného textu 2 + Arial 10 pt Vľavo:  095 cm"/>
    <w:basedOn w:val="Zarkazkladnhotextu2"/>
    <w:rsid w:val="000C5FFC"/>
  </w:style>
  <w:style w:type="paragraph" w:customStyle="1" w:styleId="Zkladntext12ptpred">
    <w:name w:val="Základný text 12pt pred"/>
    <w:aliases w:val="za"/>
    <w:basedOn w:val="Zkladntext"/>
    <w:link w:val="Zkladntext12ptpredChar"/>
    <w:rsid w:val="000C5FFC"/>
    <w:pPr>
      <w:spacing w:before="240" w:after="240"/>
    </w:pPr>
    <w:rPr>
      <w:b w:val="0"/>
      <w:bCs w:val="0"/>
      <w:noProof/>
    </w:rPr>
  </w:style>
  <w:style w:type="character" w:customStyle="1" w:styleId="Zkladntext12ptpredChar">
    <w:name w:val="Základný text 12pt pred Char"/>
    <w:aliases w:val="za Char"/>
    <w:link w:val="Zkladntext12ptpred"/>
    <w:rsid w:val="000C5FFC"/>
    <w:rPr>
      <w:rFonts w:eastAsia="Times New Roman"/>
      <w:noProof/>
      <w:szCs w:val="24"/>
    </w:rPr>
  </w:style>
  <w:style w:type="paragraph" w:styleId="Obsah4">
    <w:name w:val="toc 4"/>
    <w:basedOn w:val="Normlny"/>
    <w:next w:val="Normlny"/>
    <w:autoRedefine/>
    <w:uiPriority w:val="39"/>
    <w:rsid w:val="000C5FFC"/>
    <w:pPr>
      <w:spacing w:after="100"/>
      <w:jc w:val="center"/>
    </w:pPr>
    <w:rPr>
      <w:rFonts w:ascii="Times New Roman" w:hAnsi="Times New Roman"/>
      <w:b/>
      <w:sz w:val="28"/>
      <w:szCs w:val="28"/>
    </w:rPr>
  </w:style>
  <w:style w:type="paragraph" w:customStyle="1" w:styleId="Odrkaodsad10">
    <w:name w:val="Odrážka odsad 10"/>
    <w:basedOn w:val="Normlny"/>
    <w:rsid w:val="000C5FFC"/>
    <w:pPr>
      <w:numPr>
        <w:numId w:val="25"/>
      </w:numPr>
      <w:suppressAutoHyphens/>
      <w:spacing w:line="360" w:lineRule="auto"/>
      <w:ind w:left="0" w:firstLine="0"/>
    </w:pPr>
    <w:rPr>
      <w:rFonts w:cs="Arial"/>
      <w:sz w:val="22"/>
      <w:szCs w:val="22"/>
      <w:lang w:eastAsia="ar-SA"/>
    </w:rPr>
  </w:style>
  <w:style w:type="paragraph" w:styleId="Zoznamsodrkami3">
    <w:name w:val="List Bullet 3"/>
    <w:basedOn w:val="Normlny"/>
    <w:unhideWhenUsed/>
    <w:rsid w:val="000C5FFC"/>
    <w:pPr>
      <w:numPr>
        <w:numId w:val="26"/>
      </w:numPr>
      <w:contextualSpacing/>
      <w:jc w:val="left"/>
    </w:pPr>
    <w:rPr>
      <w:rFonts w:ascii="Times New Roman" w:hAnsi="Times New Roman"/>
      <w:noProof/>
      <w:sz w:val="24"/>
    </w:rPr>
  </w:style>
  <w:style w:type="paragraph" w:customStyle="1" w:styleId="RFPii">
    <w:name w:val="RFP i.i"/>
    <w:basedOn w:val="Normlny"/>
    <w:rsid w:val="000C5FFC"/>
    <w:pPr>
      <w:spacing w:before="40" w:after="40"/>
    </w:pPr>
    <w:rPr>
      <w:bCs/>
      <w:sz w:val="22"/>
      <w:szCs w:val="20"/>
      <w:lang w:val="cs-CZ" w:eastAsia="en-US"/>
    </w:rPr>
  </w:style>
  <w:style w:type="paragraph" w:customStyle="1" w:styleId="Zoznam11">
    <w:name w:val="Zoznam11"/>
    <w:basedOn w:val="Normlny"/>
    <w:rsid w:val="000C5FFC"/>
    <w:pPr>
      <w:numPr>
        <w:numId w:val="27"/>
      </w:numPr>
      <w:spacing w:before="120" w:line="360" w:lineRule="auto"/>
    </w:pPr>
    <w:rPr>
      <w:sz w:val="22"/>
    </w:rPr>
  </w:style>
  <w:style w:type="table" w:customStyle="1" w:styleId="Svetlzoznam1">
    <w:name w:val="Svetlý zoznam1"/>
    <w:basedOn w:val="Normlnatabuka"/>
    <w:uiPriority w:val="61"/>
    <w:rsid w:val="000C5FF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Odstavec1-obecndokument">
    <w:name w:val="Odstavec 1 - obecný dokument"/>
    <w:basedOn w:val="Normlny"/>
    <w:link w:val="Odstavec1-obecndokumentChar"/>
    <w:rsid w:val="000C5FFC"/>
    <w:rPr>
      <w:szCs w:val="20"/>
      <w:lang w:val="cs-CZ" w:eastAsia="cs-CZ"/>
    </w:rPr>
  </w:style>
  <w:style w:type="paragraph" w:customStyle="1" w:styleId="Nadpis-modrbold">
    <w:name w:val="Nadpis - modrý bold"/>
    <w:basedOn w:val="Nadpis1"/>
    <w:qFormat/>
    <w:rsid w:val="000C5FFC"/>
    <w:pPr>
      <w:keepLines/>
      <w:spacing w:before="240" w:after="0" w:line="240" w:lineRule="auto"/>
      <w:jc w:val="left"/>
    </w:pPr>
    <w:rPr>
      <w:rFonts w:ascii="Signika" w:eastAsiaTheme="majorEastAsia" w:hAnsi="Signika" w:cs="Arial"/>
      <w:bCs w:val="0"/>
      <w:color w:val="0079BD"/>
      <w:szCs w:val="28"/>
      <w:lang w:val="cs-CZ" w:eastAsia="cs-CZ"/>
    </w:rPr>
  </w:style>
  <w:style w:type="paragraph" w:customStyle="1" w:styleId="Obsah">
    <w:name w:val="Obsah"/>
    <w:basedOn w:val="Obsah1"/>
    <w:qFormat/>
    <w:rsid w:val="000C5FFC"/>
  </w:style>
  <w:style w:type="paragraph" w:customStyle="1" w:styleId="Nadpis1-nabdka">
    <w:name w:val="Nadpis 1 - nabídka"/>
    <w:basedOn w:val="Nadpis1"/>
    <w:next w:val="Odstavec1-nabdka"/>
    <w:link w:val="Nadpis1-nabdkaChar1"/>
    <w:autoRedefine/>
    <w:qFormat/>
    <w:rsid w:val="000C5FFC"/>
    <w:pPr>
      <w:numPr>
        <w:numId w:val="29"/>
      </w:numPr>
      <w:tabs>
        <w:tab w:val="left" w:pos="720"/>
      </w:tabs>
      <w:spacing w:before="240" w:line="240" w:lineRule="auto"/>
      <w:jc w:val="left"/>
    </w:pPr>
    <w:rPr>
      <w:rFonts w:ascii="Signika" w:hAnsi="Signika"/>
      <w:color w:val="0072BA"/>
      <w:kern w:val="32"/>
      <w:szCs w:val="32"/>
      <w:lang w:val="cs-CZ" w:eastAsia="cs-CZ"/>
    </w:rPr>
  </w:style>
  <w:style w:type="paragraph" w:customStyle="1" w:styleId="Odstavec1-nabdka">
    <w:name w:val="Odstavec 1 - nabídka"/>
    <w:basedOn w:val="Normlny"/>
    <w:link w:val="Odstavec1-nabdkaChar"/>
    <w:rsid w:val="000C5FFC"/>
    <w:rPr>
      <w:szCs w:val="20"/>
      <w:lang w:val="cs-CZ" w:eastAsia="cs-CZ"/>
    </w:rPr>
  </w:style>
  <w:style w:type="paragraph" w:customStyle="1" w:styleId="odrky1-nabdka">
    <w:name w:val="odrážky 1 - nabídka"/>
    <w:basedOn w:val="Odstavec1-nabdka"/>
    <w:next w:val="Odstavec1-nabdka"/>
    <w:rsid w:val="000C5FFC"/>
    <w:pPr>
      <w:numPr>
        <w:numId w:val="28"/>
      </w:numPr>
      <w:tabs>
        <w:tab w:val="clear" w:pos="568"/>
      </w:tabs>
      <w:ind w:left="0" w:firstLine="0"/>
    </w:pPr>
  </w:style>
  <w:style w:type="paragraph" w:customStyle="1" w:styleId="Nadpis2-nabdka">
    <w:name w:val="Nadpis 2 - nabídka"/>
    <w:basedOn w:val="Nadpis20"/>
    <w:next w:val="Odstavec1-nabdka"/>
    <w:link w:val="Nadpis2-nabdkaChar"/>
    <w:qFormat/>
    <w:rsid w:val="000C5FFC"/>
    <w:pPr>
      <w:numPr>
        <w:ilvl w:val="1"/>
        <w:numId w:val="29"/>
      </w:numPr>
      <w:spacing w:before="240" w:after="120"/>
      <w:jc w:val="left"/>
    </w:pPr>
    <w:rPr>
      <w:rFonts w:ascii="Signika" w:hAnsi="Signika"/>
      <w:color w:val="0070C0"/>
      <w:sz w:val="28"/>
      <w:lang w:val="cs-CZ" w:eastAsia="cs-CZ"/>
    </w:rPr>
  </w:style>
  <w:style w:type="paragraph" w:customStyle="1" w:styleId="Nadpis3-nabdka">
    <w:name w:val="Nadpis 3 - nabídka"/>
    <w:basedOn w:val="Nadpis3"/>
    <w:next w:val="Odstavec1-nabdka"/>
    <w:link w:val="Nadpis3-nabdkaChar"/>
    <w:qFormat/>
    <w:rsid w:val="000C5FFC"/>
    <w:pPr>
      <w:numPr>
        <w:ilvl w:val="2"/>
        <w:numId w:val="29"/>
      </w:numPr>
      <w:ind w:left="1429"/>
      <w:jc w:val="left"/>
    </w:pPr>
    <w:rPr>
      <w:rFonts w:ascii="Signika" w:hAnsi="Signika"/>
      <w:sz w:val="28"/>
      <w:szCs w:val="24"/>
      <w:lang w:val="cs-CZ" w:eastAsia="cs-CZ"/>
    </w:rPr>
  </w:style>
  <w:style w:type="character" w:customStyle="1" w:styleId="Odstavec1-nabdkaChar">
    <w:name w:val="Odstavec 1 - nabídka Char"/>
    <w:link w:val="Odstavec1-nabdka"/>
    <w:locked/>
    <w:rsid w:val="000C5FFC"/>
    <w:rPr>
      <w:rFonts w:eastAsia="Times New Roman"/>
      <w:lang w:val="cs-CZ" w:eastAsia="cs-CZ"/>
    </w:rPr>
  </w:style>
  <w:style w:type="character" w:customStyle="1" w:styleId="Nadpis1-nabdkaChar1">
    <w:name w:val="Nadpis 1 - nabídka Char1"/>
    <w:link w:val="Nadpis1-nabdka"/>
    <w:locked/>
    <w:rsid w:val="000C5FFC"/>
    <w:rPr>
      <w:rFonts w:ascii="Signika" w:eastAsia="Times New Roman" w:hAnsi="Signika"/>
      <w:b/>
      <w:bCs/>
      <w:color w:val="0072BA"/>
      <w:kern w:val="32"/>
      <w:sz w:val="32"/>
      <w:szCs w:val="32"/>
      <w:lang w:val="cs-CZ" w:eastAsia="cs-CZ"/>
    </w:rPr>
  </w:style>
  <w:style w:type="paragraph" w:customStyle="1" w:styleId="Odstavec2-nabdka">
    <w:name w:val="Odstavec 2 - nabídka"/>
    <w:basedOn w:val="Normlny"/>
    <w:link w:val="Odstavec2-nabdkaChar"/>
    <w:qFormat/>
    <w:rsid w:val="000C5FFC"/>
    <w:pPr>
      <w:spacing w:after="120"/>
      <w:ind w:left="357"/>
    </w:pPr>
    <w:rPr>
      <w:szCs w:val="20"/>
      <w:lang w:val="cs-CZ" w:eastAsia="cs-CZ"/>
    </w:rPr>
  </w:style>
  <w:style w:type="character" w:customStyle="1" w:styleId="Odstavec2-nabdkaChar">
    <w:name w:val="Odstavec 2 - nabídka Char"/>
    <w:link w:val="Odstavec2-nabdka"/>
    <w:locked/>
    <w:rsid w:val="000C5FFC"/>
    <w:rPr>
      <w:rFonts w:eastAsia="Times New Roman"/>
      <w:lang w:val="cs-CZ" w:eastAsia="cs-CZ"/>
    </w:rPr>
  </w:style>
  <w:style w:type="paragraph" w:customStyle="1" w:styleId="Nadpis3ploha-nabdka">
    <w:name w:val="Nadpis 3 příloha - nabídka"/>
    <w:basedOn w:val="Nadpis3"/>
    <w:next w:val="Odstavec1-nabdka"/>
    <w:rsid w:val="000C5FFC"/>
    <w:pPr>
      <w:numPr>
        <w:ilvl w:val="2"/>
        <w:numId w:val="30"/>
      </w:numPr>
      <w:spacing w:after="60"/>
      <w:jc w:val="left"/>
    </w:pPr>
    <w:rPr>
      <w:b w:val="0"/>
      <w:sz w:val="28"/>
      <w:lang w:val="cs-CZ" w:eastAsia="cs-CZ"/>
    </w:rPr>
  </w:style>
  <w:style w:type="paragraph" w:customStyle="1" w:styleId="Nadpis1ploha-nabdka">
    <w:name w:val="Nadpis 1 příloha - nabídka"/>
    <w:basedOn w:val="Nadpis1-nabdka"/>
    <w:next w:val="Odstavec1-nabdka"/>
    <w:uiPriority w:val="99"/>
    <w:qFormat/>
    <w:rsid w:val="000C5FFC"/>
    <w:pPr>
      <w:numPr>
        <w:numId w:val="30"/>
      </w:numPr>
      <w:ind w:left="432" w:hanging="432"/>
    </w:pPr>
  </w:style>
  <w:style w:type="paragraph" w:customStyle="1" w:styleId="Nadpis2ploha-nabdka">
    <w:name w:val="Nadpis 2 příloha - nabídka"/>
    <w:basedOn w:val="Nadpis2-nabdka"/>
    <w:next w:val="Odstavec2-nabdka"/>
    <w:autoRedefine/>
    <w:uiPriority w:val="99"/>
    <w:qFormat/>
    <w:rsid w:val="000C5FFC"/>
    <w:pPr>
      <w:numPr>
        <w:numId w:val="30"/>
      </w:numPr>
      <w:ind w:left="292" w:hanging="292"/>
    </w:pPr>
  </w:style>
  <w:style w:type="paragraph" w:customStyle="1" w:styleId="Odstavec3-nabdka">
    <w:name w:val="Odstavec 3 - nabídka"/>
    <w:basedOn w:val="Nadpis3"/>
    <w:rsid w:val="000C5FFC"/>
    <w:pPr>
      <w:numPr>
        <w:numId w:val="0"/>
      </w:numPr>
      <w:spacing w:before="120"/>
      <w:ind w:left="720"/>
    </w:pPr>
    <w:rPr>
      <w:b w:val="0"/>
      <w:sz w:val="20"/>
      <w:szCs w:val="20"/>
      <w:lang w:val="cs-CZ" w:eastAsia="cs-CZ"/>
    </w:rPr>
  </w:style>
  <w:style w:type="paragraph" w:customStyle="1" w:styleId="texttabulka-nabdka">
    <w:name w:val="text tabulka - nabídka"/>
    <w:basedOn w:val="Odstavec1-nabdka"/>
    <w:rsid w:val="000C5FFC"/>
  </w:style>
  <w:style w:type="paragraph" w:customStyle="1" w:styleId="Nadpis4ploha-nabdka">
    <w:name w:val="Nadpis 4 příloha - nabídka"/>
    <w:basedOn w:val="Nadpis4"/>
    <w:rsid w:val="000C5FFC"/>
    <w:pPr>
      <w:widowControl/>
      <w:numPr>
        <w:ilvl w:val="3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120" w:line="240" w:lineRule="auto"/>
      <w:jc w:val="left"/>
    </w:pPr>
    <w:rPr>
      <w:rFonts w:ascii="Arial" w:hAnsi="Arial"/>
      <w:b w:val="0"/>
      <w:szCs w:val="24"/>
      <w:lang w:val="cs-CZ" w:eastAsia="cs-CZ"/>
    </w:rPr>
  </w:style>
  <w:style w:type="paragraph" w:customStyle="1" w:styleId="Nadpis5ploha-nabdka">
    <w:name w:val="Nadpis 5 příloha - nabídka"/>
    <w:basedOn w:val="Nadpis50"/>
    <w:qFormat/>
    <w:rsid w:val="000C5FFC"/>
    <w:pPr>
      <w:keepNext w:val="0"/>
      <w:widowControl/>
      <w:numPr>
        <w:ilvl w:val="4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60" w:line="240" w:lineRule="auto"/>
      <w:jc w:val="left"/>
    </w:pPr>
    <w:rPr>
      <w:rFonts w:ascii="Arial" w:hAnsi="Arial"/>
      <w:b w:val="0"/>
      <w:i w:val="0"/>
      <w:sz w:val="28"/>
      <w:lang w:val="cs-CZ" w:eastAsia="cs-CZ"/>
    </w:rPr>
  </w:style>
  <w:style w:type="character" w:styleId="Jemnzvraznenie">
    <w:name w:val="Subtle Emphasis"/>
    <w:basedOn w:val="Predvolenpsmoodseku"/>
    <w:uiPriority w:val="19"/>
    <w:qFormat/>
    <w:rsid w:val="000C5FFC"/>
    <w:rPr>
      <w:rFonts w:ascii="Arial" w:hAnsi="Arial"/>
      <w:i/>
      <w:iCs/>
      <w:color w:val="404040" w:themeColor="text1" w:themeTint="BF"/>
      <w:sz w:val="20"/>
    </w:rPr>
  </w:style>
  <w:style w:type="character" w:styleId="Intenzvnezvraznenie">
    <w:name w:val="Intense Emphasis"/>
    <w:basedOn w:val="Predvolenpsmoodseku"/>
    <w:uiPriority w:val="21"/>
    <w:qFormat/>
    <w:rsid w:val="000C5FFC"/>
    <w:rPr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qFormat/>
    <w:rsid w:val="000C5FF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cs-CZ"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0C5FFC"/>
    <w:rPr>
      <w:rFonts w:eastAsia="Times New Roman"/>
      <w:i/>
      <w:iCs/>
      <w:color w:val="404040" w:themeColor="text1" w:themeTint="BF"/>
      <w:szCs w:val="24"/>
      <w:lang w:val="cs-CZ" w:eastAsia="cs-CZ"/>
    </w:rPr>
  </w:style>
  <w:style w:type="paragraph" w:customStyle="1" w:styleId="nadpissmlouva">
    <w:name w:val="nadpis smlouva"/>
    <w:basedOn w:val="Nzov"/>
    <w:link w:val="nadpissmlouvaChar"/>
    <w:rsid w:val="000C5FFC"/>
  </w:style>
  <w:style w:type="character" w:customStyle="1" w:styleId="nadpissmlouvaChar">
    <w:name w:val="nadpis smlouva Char"/>
    <w:basedOn w:val="NzovChar"/>
    <w:link w:val="nadpissmlouva"/>
    <w:rsid w:val="000C5FFC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Nadpisodrky">
    <w:name w:val="Nadpis odrážky"/>
    <w:basedOn w:val="Nadpis1"/>
    <w:next w:val="Normlny"/>
    <w:link w:val="NadpisodrkyChar"/>
    <w:rsid w:val="000C5FFC"/>
    <w:pPr>
      <w:numPr>
        <w:ilvl w:val="1"/>
        <w:numId w:val="31"/>
      </w:numPr>
      <w:spacing w:before="240" w:line="240" w:lineRule="auto"/>
      <w:jc w:val="left"/>
    </w:pPr>
    <w:rPr>
      <w:rFonts w:cs="Arial"/>
      <w:bCs w:val="0"/>
      <w:snapToGrid w:val="0"/>
      <w:color w:val="0072BA"/>
      <w:sz w:val="24"/>
      <w:szCs w:val="22"/>
      <w:lang w:val="cs-CZ" w:eastAsia="cs-CZ"/>
    </w:rPr>
  </w:style>
  <w:style w:type="character" w:customStyle="1" w:styleId="NadpisodrkyChar">
    <w:name w:val="Nadpis odrážky Char"/>
    <w:basedOn w:val="Predvolenpsmoodseku"/>
    <w:link w:val="Nadpisodrky"/>
    <w:rsid w:val="000C5FFC"/>
    <w:rPr>
      <w:rFonts w:eastAsia="Times New Roman" w:cs="Arial"/>
      <w:b/>
      <w:snapToGrid w:val="0"/>
      <w:color w:val="0072BA"/>
      <w:sz w:val="24"/>
      <w:szCs w:val="22"/>
      <w:lang w:val="cs-CZ" w:eastAsia="cs-CZ"/>
    </w:rPr>
  </w:style>
  <w:style w:type="paragraph" w:customStyle="1" w:styleId="Styl2">
    <w:name w:val="Styl2"/>
    <w:basedOn w:val="Normlny"/>
    <w:uiPriority w:val="99"/>
    <w:rsid w:val="000C5FFC"/>
    <w:pPr>
      <w:jc w:val="left"/>
    </w:pPr>
    <w:rPr>
      <w:sz w:val="22"/>
      <w:lang w:val="cs-CZ" w:eastAsia="cs-CZ"/>
    </w:rPr>
  </w:style>
  <w:style w:type="paragraph" w:customStyle="1" w:styleId="odsazfurt">
    <w:name w:val="odsaz furt"/>
    <w:basedOn w:val="Normlny"/>
    <w:link w:val="odsazfurtChar"/>
    <w:uiPriority w:val="99"/>
    <w:rsid w:val="000C5FFC"/>
    <w:pPr>
      <w:ind w:left="284"/>
    </w:pPr>
    <w:rPr>
      <w:color w:val="000000"/>
      <w:sz w:val="24"/>
      <w:lang w:val="cs-CZ" w:eastAsia="cs-CZ"/>
    </w:rPr>
  </w:style>
  <w:style w:type="character" w:customStyle="1" w:styleId="odsazfurtChar">
    <w:name w:val="odsaz furt Char"/>
    <w:link w:val="odsazfurt"/>
    <w:uiPriority w:val="99"/>
    <w:locked/>
    <w:rsid w:val="000C5FFC"/>
    <w:rPr>
      <w:rFonts w:eastAsia="Times New Roman"/>
      <w:color w:val="000000"/>
      <w:sz w:val="24"/>
      <w:szCs w:val="24"/>
      <w:lang w:val="cs-CZ" w:eastAsia="cs-CZ"/>
    </w:rPr>
  </w:style>
  <w:style w:type="table" w:customStyle="1" w:styleId="Tabukasmriekou4zvraznenie11">
    <w:name w:val="Tabuľka s mriežkou 4 – zvýraznenie 11"/>
    <w:basedOn w:val="Normlnatabuka"/>
    <w:uiPriority w:val="49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xtpoznmkypodiarou">
    <w:name w:val="footnote text"/>
    <w:basedOn w:val="Normlny"/>
    <w:link w:val="TextpoznmkypodiarouChar"/>
    <w:unhideWhenUsed/>
    <w:rsid w:val="000C5FFC"/>
    <w:pPr>
      <w:jc w:val="left"/>
    </w:pPr>
    <w:rPr>
      <w:noProof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C5FFC"/>
    <w:rPr>
      <w:rFonts w:eastAsia="Times New Roman"/>
      <w:noProof/>
    </w:rPr>
  </w:style>
  <w:style w:type="character" w:styleId="Odkaznapoznmkupodiarou">
    <w:name w:val="footnote reference"/>
    <w:unhideWhenUsed/>
    <w:rsid w:val="000C5FFC"/>
    <w:rPr>
      <w:vertAlign w:val="superscript"/>
    </w:rPr>
  </w:style>
  <w:style w:type="table" w:customStyle="1" w:styleId="Tabukasozoznamom5tmavzvraznenie11">
    <w:name w:val="Tabuľka so zoznamom 5 – tmavá – zvýraznenie 11"/>
    <w:basedOn w:val="Normlnatabuka"/>
    <w:uiPriority w:val="50"/>
    <w:rsid w:val="000C5FFC"/>
    <w:rPr>
      <w:rFonts w:asciiTheme="minorHAnsi" w:eastAsiaTheme="minorHAnsi" w:hAnsiTheme="minorHAnsi" w:cstheme="minorBidi"/>
      <w:color w:val="FFFFFF" w:themeColor="background1"/>
      <w:sz w:val="22"/>
      <w:szCs w:val="22"/>
      <w:lang w:val="cs-CZ" w:eastAsia="en-US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Podnadpis">
    <w:name w:val="Podnadpis"/>
    <w:rsid w:val="000C5FFC"/>
    <w:pPr>
      <w:ind w:firstLine="567"/>
      <w:jc w:val="both"/>
    </w:pPr>
    <w:rPr>
      <w:rFonts w:ascii="Times New Roman" w:eastAsia="Times New Roman" w:hAnsi="Times New Roman"/>
      <w:color w:val="000000"/>
      <w:sz w:val="24"/>
      <w:lang w:val="cs-CZ"/>
    </w:rPr>
  </w:style>
  <w:style w:type="character" w:customStyle="1" w:styleId="xbe">
    <w:name w:val="_xbe"/>
    <w:basedOn w:val="Predvolenpsmoodseku"/>
    <w:rsid w:val="000C5FFC"/>
  </w:style>
  <w:style w:type="character" w:customStyle="1" w:styleId="Nadpis2-nabdkaChar">
    <w:name w:val="Nadpis 2 - nabídka Char"/>
    <w:link w:val="Nadpis2-nabdka"/>
    <w:rsid w:val="000C5FFC"/>
    <w:rPr>
      <w:rFonts w:ascii="Signika" w:eastAsia="Times New Roman" w:hAnsi="Signika"/>
      <w:b/>
      <w:bCs/>
      <w:iCs/>
      <w:color w:val="0070C0"/>
      <w:sz w:val="28"/>
      <w:szCs w:val="28"/>
      <w:lang w:val="cs-CZ" w:eastAsia="cs-CZ"/>
    </w:rPr>
  </w:style>
  <w:style w:type="character" w:customStyle="1" w:styleId="Nadpis3-nabdkaChar">
    <w:name w:val="Nadpis 3 - nabídka Char"/>
    <w:link w:val="Nadpis3-nabdka"/>
    <w:rsid w:val="000C5FFC"/>
    <w:rPr>
      <w:rFonts w:ascii="Signika" w:eastAsia="Times New Roman" w:hAnsi="Signika"/>
      <w:b/>
      <w:bCs/>
      <w:sz w:val="28"/>
      <w:szCs w:val="24"/>
      <w:lang w:val="cs-CZ" w:eastAsia="cs-CZ"/>
    </w:rPr>
  </w:style>
  <w:style w:type="paragraph" w:customStyle="1" w:styleId="Odstavecseseznamem1">
    <w:name w:val="Odstavec se seznamem1"/>
    <w:basedOn w:val="Normlny"/>
    <w:qFormat/>
    <w:rsid w:val="000C5FF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customStyle="1" w:styleId="Tabukasozoznamom3zvraznenie12">
    <w:name w:val="Tabuľka so zoznamom 3 – zvýraznenie 12"/>
    <w:basedOn w:val="Normlnatabuka"/>
    <w:next w:val="Tabukasozoznamom3zvraznenie11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CVListBullet">
    <w:name w:val="CV List Bullet"/>
    <w:basedOn w:val="Zoznamsodrkami"/>
    <w:rsid w:val="000C5FFC"/>
  </w:style>
  <w:style w:type="paragraph" w:styleId="Zoznamsodrkami">
    <w:name w:val="List Bullet"/>
    <w:basedOn w:val="Normlny"/>
    <w:unhideWhenUsed/>
    <w:rsid w:val="000C5FFC"/>
    <w:pPr>
      <w:numPr>
        <w:numId w:val="32"/>
      </w:numPr>
      <w:contextualSpacing/>
      <w:jc w:val="left"/>
    </w:pPr>
    <w:rPr>
      <w:lang w:val="cs-CZ" w:eastAsia="cs-CZ"/>
    </w:rPr>
  </w:style>
  <w:style w:type="paragraph" w:customStyle="1" w:styleId="C3">
    <w:name w:val="C3"/>
    <w:basedOn w:val="Normlny"/>
    <w:uiPriority w:val="99"/>
    <w:rsid w:val="000C5FFC"/>
    <w:pPr>
      <w:tabs>
        <w:tab w:val="num" w:pos="360"/>
        <w:tab w:val="left" w:pos="1065"/>
        <w:tab w:val="num" w:pos="2098"/>
        <w:tab w:val="left" w:pos="2880"/>
      </w:tabs>
      <w:ind w:left="1638" w:hanging="504"/>
    </w:pPr>
    <w:rPr>
      <w:rFonts w:ascii="Times New Roman" w:hAnsi="Times New Roman"/>
      <w:b/>
      <w:bCs/>
      <w:sz w:val="24"/>
      <w:lang w:eastAsia="cs-CZ"/>
    </w:rPr>
  </w:style>
  <w:style w:type="character" w:customStyle="1" w:styleId="Odstavec1-obecndokumentChar">
    <w:name w:val="Odstavec 1 - obecný dokument Char"/>
    <w:link w:val="Odstavec1-obecndokument"/>
    <w:locked/>
    <w:rsid w:val="000C5FFC"/>
    <w:rPr>
      <w:rFonts w:eastAsia="Times New Roman"/>
      <w:lang w:val="cs-CZ" w:eastAsia="cs-CZ"/>
    </w:rPr>
  </w:style>
  <w:style w:type="paragraph" w:customStyle="1" w:styleId="odrky1-obecndokument">
    <w:name w:val="odrážky 1 - obecný dokument"/>
    <w:basedOn w:val="Normlny"/>
    <w:uiPriority w:val="99"/>
    <w:rsid w:val="000C5FFC"/>
    <w:pPr>
      <w:spacing w:after="120" w:line="276" w:lineRule="auto"/>
      <w:ind w:left="284" w:hanging="284"/>
    </w:pPr>
    <w:rPr>
      <w:rFonts w:ascii="Tahoma" w:eastAsiaTheme="minorEastAsia" w:hAnsi="Tahoma" w:cs="Tahoma"/>
      <w:sz w:val="22"/>
      <w:szCs w:val="22"/>
      <w:lang w:eastAsia="en-US"/>
    </w:rPr>
  </w:style>
  <w:style w:type="paragraph" w:customStyle="1" w:styleId="odrky2-nabdka">
    <w:name w:val="odrážky 2 - nabídka"/>
    <w:basedOn w:val="Odstavec2-nabdka"/>
    <w:next w:val="Odstavec2-nabdka"/>
    <w:rsid w:val="000C5FFC"/>
    <w:pPr>
      <w:numPr>
        <w:numId w:val="33"/>
      </w:numPr>
      <w:tabs>
        <w:tab w:val="clear" w:pos="641"/>
      </w:tabs>
      <w:ind w:left="357" w:firstLine="0"/>
    </w:pPr>
  </w:style>
  <w:style w:type="numbering" w:customStyle="1" w:styleId="Styl4">
    <w:name w:val="Styl4"/>
    <w:uiPriority w:val="99"/>
    <w:rsid w:val="000C5FFC"/>
    <w:pPr>
      <w:numPr>
        <w:numId w:val="34"/>
      </w:numPr>
    </w:pPr>
  </w:style>
  <w:style w:type="paragraph" w:customStyle="1" w:styleId="E-nadpis1F5">
    <w:name w:val="E - nadpis 1 F5"/>
    <w:basedOn w:val="Normlny"/>
    <w:link w:val="E-nadpis1F5Char"/>
    <w:rsid w:val="000C5FFC"/>
    <w:pPr>
      <w:keepNext/>
      <w:spacing w:before="240" w:after="60" w:line="276" w:lineRule="auto"/>
      <w:outlineLvl w:val="0"/>
    </w:pPr>
    <w:rPr>
      <w:rFonts w:ascii="Bookman Old Style" w:eastAsiaTheme="minorEastAsia" w:hAnsi="Bookman Old Style" w:cstheme="minorBidi"/>
      <w:b/>
      <w:bCs/>
      <w:color w:val="0072BA"/>
      <w:kern w:val="32"/>
      <w:sz w:val="32"/>
      <w:szCs w:val="20"/>
      <w:lang w:eastAsia="en-US"/>
    </w:rPr>
  </w:style>
  <w:style w:type="character" w:customStyle="1" w:styleId="E-nadpis1F5Char">
    <w:name w:val="E - nadpis 1 F5 Char"/>
    <w:link w:val="E-nadpis1F5"/>
    <w:rsid w:val="000C5FFC"/>
    <w:rPr>
      <w:rFonts w:ascii="Bookman Old Style" w:eastAsiaTheme="minorEastAsia" w:hAnsi="Bookman Old Style" w:cstheme="minorBidi"/>
      <w:b/>
      <w:bCs/>
      <w:color w:val="0072BA"/>
      <w:kern w:val="32"/>
      <w:sz w:val="32"/>
      <w:lang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C5FFC"/>
    <w:pPr>
      <w:pBdr>
        <w:top w:val="single" w:sz="8" w:space="1" w:color="F79646" w:themeColor="accent6"/>
      </w:pBdr>
      <w:spacing w:before="140" w:after="140" w:line="276" w:lineRule="auto"/>
      <w:ind w:left="1440" w:right="1440"/>
    </w:pPr>
    <w:rPr>
      <w:rFonts w:asciiTheme="minorHAnsi" w:eastAsiaTheme="minorEastAsia" w:hAnsiTheme="minorHAnsi" w:cstheme="minorBidi"/>
      <w:b/>
      <w:bCs/>
      <w:i/>
      <w:iCs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C5FFC"/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styleId="Intenzvnyodkaz">
    <w:name w:val="Intense Reference"/>
    <w:uiPriority w:val="32"/>
    <w:qFormat/>
    <w:rsid w:val="000C5FFC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0C5F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0C5FFC"/>
    <w:pPr>
      <w:spacing w:line="276" w:lineRule="auto"/>
      <w:ind w:left="10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uiPriority w:val="39"/>
    <w:unhideWhenUsed/>
    <w:rsid w:val="000C5FFC"/>
    <w:pPr>
      <w:spacing w:line="276" w:lineRule="auto"/>
      <w:ind w:left="12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uiPriority w:val="39"/>
    <w:unhideWhenUsed/>
    <w:rsid w:val="000C5FFC"/>
    <w:pPr>
      <w:spacing w:line="276" w:lineRule="auto"/>
      <w:ind w:left="14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uiPriority w:val="39"/>
    <w:unhideWhenUsed/>
    <w:rsid w:val="000C5FFC"/>
    <w:pPr>
      <w:spacing w:line="276" w:lineRule="auto"/>
      <w:ind w:left="16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customStyle="1" w:styleId="Nadpis2-ponuka">
    <w:name w:val="Nadpis 2 - ponuka"/>
    <w:basedOn w:val="Nadpis2-nabdka"/>
    <w:qFormat/>
    <w:rsid w:val="000C5FFC"/>
  </w:style>
  <w:style w:type="paragraph" w:customStyle="1" w:styleId="Nadpis1-obecndokument">
    <w:name w:val="Nadpis 1 - obecný dokument"/>
    <w:basedOn w:val="Nadpis1"/>
    <w:next w:val="Odstavec1-obecndokument"/>
    <w:rsid w:val="000C5FFC"/>
    <w:pPr>
      <w:tabs>
        <w:tab w:val="num" w:pos="720"/>
      </w:tabs>
      <w:spacing w:before="240" w:line="240" w:lineRule="auto"/>
      <w:ind w:left="360" w:hanging="360"/>
      <w:jc w:val="left"/>
    </w:pPr>
    <w:rPr>
      <w:rFonts w:ascii="Bookman Old Style" w:hAnsi="Bookman Old Style"/>
      <w:color w:val="0072BA"/>
      <w:kern w:val="32"/>
      <w:szCs w:val="32"/>
      <w:lang w:val="cs-CZ" w:eastAsia="cs-CZ"/>
    </w:rPr>
  </w:style>
  <w:style w:type="paragraph" w:customStyle="1" w:styleId="Nadpis2-obecndokument">
    <w:name w:val="Nadpis 2 - obecný dokument"/>
    <w:basedOn w:val="Nadpis20"/>
    <w:next w:val="Odstavec2-obecndokument"/>
    <w:rsid w:val="000C5FFC"/>
    <w:pPr>
      <w:tabs>
        <w:tab w:val="num" w:pos="1440"/>
      </w:tabs>
      <w:spacing w:before="240" w:after="120"/>
      <w:ind w:left="792" w:hanging="432"/>
      <w:jc w:val="left"/>
    </w:pPr>
    <w:rPr>
      <w:rFonts w:ascii="Bookman Old Style" w:hAnsi="Bookman Old Style" w:cs="Arial"/>
      <w:sz w:val="28"/>
      <w:lang w:val="cs-CZ" w:eastAsia="cs-CZ"/>
    </w:rPr>
  </w:style>
  <w:style w:type="paragraph" w:customStyle="1" w:styleId="Odstavec2-obecndokument">
    <w:name w:val="Odstavec 2 - obecný dokument"/>
    <w:basedOn w:val="Normlny"/>
    <w:rsid w:val="000C5FFC"/>
    <w:pPr>
      <w:ind w:left="357"/>
    </w:pPr>
    <w:rPr>
      <w:rFonts w:ascii="Tahoma" w:hAnsi="Tahoma"/>
      <w:szCs w:val="20"/>
      <w:lang w:val="cs-CZ" w:eastAsia="cs-CZ"/>
    </w:rPr>
  </w:style>
  <w:style w:type="paragraph" w:customStyle="1" w:styleId="odrky2-obecndokument">
    <w:name w:val="odrážky 2 - obecný dokument"/>
    <w:basedOn w:val="Odstavec2-obecndokument"/>
    <w:next w:val="Odstavec2-obecndokument"/>
    <w:rsid w:val="000C5FFC"/>
  </w:style>
  <w:style w:type="paragraph" w:customStyle="1" w:styleId="Odstavec3-obecndokument">
    <w:name w:val="Odstavec 3 - obecný dokument"/>
    <w:basedOn w:val="Normlny"/>
    <w:rsid w:val="000C5FFC"/>
    <w:pPr>
      <w:ind w:left="720"/>
    </w:pPr>
    <w:rPr>
      <w:rFonts w:ascii="Tahoma" w:hAnsi="Tahoma"/>
      <w:szCs w:val="20"/>
      <w:lang w:val="cs-CZ" w:eastAsia="cs-CZ"/>
    </w:rPr>
  </w:style>
  <w:style w:type="paragraph" w:customStyle="1" w:styleId="odrky3-obecndokument">
    <w:name w:val="odrážky 3 - obecný dokument"/>
    <w:basedOn w:val="Odstavec3-obecndokument"/>
    <w:next w:val="Odstavec3-obecndokument"/>
    <w:rsid w:val="000C5FFC"/>
    <w:pPr>
      <w:numPr>
        <w:numId w:val="35"/>
      </w:numPr>
      <w:tabs>
        <w:tab w:val="clear" w:pos="1077"/>
      </w:tabs>
      <w:ind w:left="720" w:firstLine="0"/>
    </w:pPr>
  </w:style>
  <w:style w:type="paragraph" w:customStyle="1" w:styleId="Nadpis3-obecndokument">
    <w:name w:val="Nadpis 3 - obecný dokument"/>
    <w:basedOn w:val="Nadpis3"/>
    <w:next w:val="Odstavec3-obecndokument"/>
    <w:rsid w:val="000C5FFC"/>
    <w:pPr>
      <w:numPr>
        <w:numId w:val="0"/>
      </w:numPr>
      <w:tabs>
        <w:tab w:val="num" w:pos="2160"/>
      </w:tabs>
      <w:ind w:left="1225" w:hanging="505"/>
      <w:jc w:val="left"/>
    </w:pPr>
    <w:rPr>
      <w:rFonts w:ascii="Bookman Old Style" w:hAnsi="Bookman Old Style" w:cs="Arial"/>
      <w:i/>
      <w:sz w:val="24"/>
      <w:szCs w:val="24"/>
      <w:lang w:val="cs-CZ" w:eastAsia="cs-CZ"/>
    </w:rPr>
  </w:style>
  <w:style w:type="paragraph" w:customStyle="1" w:styleId="popisobr-obecndokument">
    <w:name w:val="popis obr. - obecný dokument"/>
    <w:basedOn w:val="Odstavec1-obecndokument"/>
    <w:next w:val="Odstavec1-obecndokument"/>
    <w:rsid w:val="000C5FFC"/>
  </w:style>
  <w:style w:type="paragraph" w:customStyle="1" w:styleId="texttabulka-obecndokument">
    <w:name w:val="text tabulka - obecný dokument"/>
    <w:basedOn w:val="Odstavec1-obecndokument"/>
    <w:rsid w:val="000C5FFC"/>
  </w:style>
  <w:style w:type="paragraph" w:customStyle="1" w:styleId="Normln2">
    <w:name w:val="Normální 2"/>
    <w:basedOn w:val="Normlny"/>
    <w:next w:val="Normlny"/>
    <w:uiPriority w:val="99"/>
    <w:rsid w:val="000C5FFC"/>
    <w:pPr>
      <w:ind w:left="357"/>
    </w:pPr>
    <w:rPr>
      <w:rFonts w:ascii="Times New Roman" w:hAnsi="Times New Roman"/>
      <w:szCs w:val="20"/>
      <w:lang w:val="cs-CZ" w:eastAsia="cs-CZ"/>
    </w:rPr>
  </w:style>
  <w:style w:type="character" w:customStyle="1" w:styleId="text">
    <w:name w:val="text"/>
    <w:basedOn w:val="Predvolenpsmoodseku"/>
    <w:rsid w:val="000C5FFC"/>
  </w:style>
  <w:style w:type="paragraph" w:customStyle="1" w:styleId="pocradtun">
    <w:name w:val="pocrad tučný"/>
    <w:basedOn w:val="Normlny"/>
    <w:rsid w:val="000C5FFC"/>
    <w:pPr>
      <w:jc w:val="left"/>
    </w:pPr>
    <w:rPr>
      <w:b/>
      <w:color w:val="000000"/>
      <w:szCs w:val="20"/>
      <w:lang w:val="cs-CZ" w:eastAsia="cs-CZ"/>
    </w:rPr>
  </w:style>
  <w:style w:type="character" w:customStyle="1" w:styleId="hodnota">
    <w:name w:val="hodnota"/>
    <w:uiPriority w:val="99"/>
    <w:rsid w:val="000C5FFC"/>
  </w:style>
  <w:style w:type="character" w:customStyle="1" w:styleId="TextkomentraChar1">
    <w:name w:val="Text komentára Char1"/>
    <w:basedOn w:val="Predvolenpsmoodseku"/>
    <w:semiHidden/>
    <w:rsid w:val="000C5FFC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CommentTextChar1">
    <w:name w:val="Comment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PredmetkomentraChar1">
    <w:name w:val="Predmet komentára Char1"/>
    <w:basedOn w:val="TextkomentraChar"/>
    <w:rsid w:val="000C5FFC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CommentSubjectChar1">
    <w:name w:val="Comment Subject Char1"/>
    <w:uiPriority w:val="99"/>
    <w:semiHidden/>
    <w:rsid w:val="000C5FFC"/>
    <w:rPr>
      <w:rFonts w:ascii="Times New Roman" w:eastAsia="Times New Roman" w:hAnsi="Times New Roman"/>
      <w:b/>
      <w:bCs/>
      <w:noProof/>
      <w:sz w:val="20"/>
      <w:szCs w:val="20"/>
      <w:lang w:eastAsia="sk-SK"/>
    </w:rPr>
  </w:style>
  <w:style w:type="character" w:customStyle="1" w:styleId="TextbublinyChar1">
    <w:name w:val="Text bubliny Char1"/>
    <w:basedOn w:val="Predvolenpsmoodseku"/>
    <w:uiPriority w:val="99"/>
    <w:semiHidden/>
    <w:rsid w:val="000C5FFC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BalloonTextChar1">
    <w:name w:val="Balloon Text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character" w:customStyle="1" w:styleId="TextvysvetlivkyChar2">
    <w:name w:val="Text vysvetlivky Char2"/>
    <w:link w:val="Textvysvetlivky"/>
    <w:uiPriority w:val="99"/>
    <w:semiHidden/>
    <w:locked/>
    <w:rsid w:val="000C5FFC"/>
    <w:rPr>
      <w:lang w:val="fr-FR"/>
    </w:rPr>
  </w:style>
  <w:style w:type="character" w:customStyle="1" w:styleId="EndnoteTextChar1">
    <w:name w:val="Endnote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TextvysvetlivkyChar1">
    <w:name w:val="Text vysvetlivky Char1"/>
    <w:uiPriority w:val="99"/>
    <w:semiHidden/>
    <w:rsid w:val="000C5FFC"/>
    <w:rPr>
      <w:rFonts w:ascii="Times New Roman" w:hAnsi="Times New Roman"/>
      <w:noProof/>
      <w:sz w:val="20"/>
      <w:lang w:eastAsia="sk-SK"/>
    </w:rPr>
  </w:style>
  <w:style w:type="paragraph" w:customStyle="1" w:styleId="Bezriadkovania2">
    <w:name w:val="Bez riadkovania2"/>
    <w:uiPriority w:val="99"/>
    <w:rsid w:val="000C5FFC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NAZACIATOK">
    <w:name w:val="NA_ZACIATOK"/>
    <w:uiPriority w:val="99"/>
    <w:rsid w:val="000C5FFC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NADPIS0">
    <w:name w:val="NADPIS"/>
    <w:uiPriority w:val="99"/>
    <w:rsid w:val="000C5FFC"/>
    <w:pPr>
      <w:widowControl w:val="0"/>
      <w:autoSpaceDE w:val="0"/>
      <w:autoSpaceDN w:val="0"/>
      <w:spacing w:before="40" w:after="40"/>
      <w:jc w:val="center"/>
    </w:pPr>
    <w:rPr>
      <w:rFonts w:ascii="Times New Roman" w:eastAsia="Times New Roman" w:hAnsi="Times New Roman"/>
      <w:b/>
      <w:bCs/>
      <w:noProof/>
      <w:color w:val="000000"/>
      <w:lang w:val="en-US" w:eastAsia="cs-CZ"/>
    </w:rPr>
  </w:style>
  <w:style w:type="paragraph" w:customStyle="1" w:styleId="ODRAZ">
    <w:name w:val="ODRAZ"/>
    <w:basedOn w:val="Normlny"/>
    <w:uiPriority w:val="99"/>
    <w:rsid w:val="000C5FFC"/>
    <w:pPr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szCs w:val="20"/>
      <w:lang w:eastAsia="cs-CZ"/>
    </w:rPr>
  </w:style>
  <w:style w:type="character" w:customStyle="1" w:styleId="FontStyle25">
    <w:name w:val="Font Style25"/>
    <w:uiPriority w:val="99"/>
    <w:rsid w:val="000C5FFC"/>
    <w:rPr>
      <w:rFonts w:ascii="Arial" w:hAnsi="Arial"/>
      <w:sz w:val="16"/>
    </w:rPr>
  </w:style>
  <w:style w:type="character" w:customStyle="1" w:styleId="FontStyle18">
    <w:name w:val="Font Style18"/>
    <w:uiPriority w:val="99"/>
    <w:rsid w:val="000C5FFC"/>
    <w:rPr>
      <w:rFonts w:ascii="Arial" w:hAnsi="Arial"/>
      <w:sz w:val="16"/>
    </w:rPr>
  </w:style>
  <w:style w:type="paragraph" w:customStyle="1" w:styleId="BodyTextIndent21">
    <w:name w:val="Body Text Indent 2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kern w:val="1"/>
      <w:sz w:val="24"/>
      <w:szCs w:val="24"/>
      <w:lang w:eastAsia="cs-CZ"/>
    </w:rPr>
  </w:style>
  <w:style w:type="paragraph" w:customStyle="1" w:styleId="BodyTextIndent31">
    <w:name w:val="Body Text Indent 3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b/>
      <w:bCs/>
      <w:kern w:val="1"/>
      <w:sz w:val="24"/>
      <w:szCs w:val="24"/>
      <w:lang w:eastAsia="cs-CZ"/>
    </w:rPr>
  </w:style>
  <w:style w:type="paragraph" w:customStyle="1" w:styleId="Adresaodesilatele">
    <w:name w:val="Adresa odesilatele"/>
    <w:basedOn w:val="Normlny"/>
    <w:uiPriority w:val="99"/>
    <w:rsid w:val="000C5FFC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  <w:jc w:val="left"/>
    </w:pPr>
    <w:rPr>
      <w:rFonts w:ascii="Times New Roman" w:hAnsi="Times New Roman"/>
      <w:sz w:val="16"/>
      <w:szCs w:val="16"/>
    </w:rPr>
  </w:style>
  <w:style w:type="paragraph" w:customStyle="1" w:styleId="Zhlavlichstrnky">
    <w:name w:val="Záhlaví liché stránky"/>
    <w:basedOn w:val="Hlavika"/>
    <w:uiPriority w:val="99"/>
    <w:rsid w:val="000C5FFC"/>
    <w:pPr>
      <w:keepLines/>
      <w:tabs>
        <w:tab w:val="clear" w:pos="4536"/>
        <w:tab w:val="clear" w:pos="9072"/>
        <w:tab w:val="left" w:pos="-1080"/>
        <w:tab w:val="right" w:pos="0"/>
        <w:tab w:val="center" w:pos="4320"/>
        <w:tab w:val="right" w:pos="9720"/>
      </w:tabs>
      <w:spacing w:line="220" w:lineRule="atLeast"/>
      <w:ind w:left="-1080" w:right="-1080"/>
      <w:jc w:val="right"/>
    </w:pPr>
    <w:rPr>
      <w:rFonts w:ascii="Times New Roman" w:hAnsi="Times New Roman"/>
      <w:i/>
      <w:iCs/>
      <w:szCs w:val="20"/>
    </w:rPr>
  </w:style>
  <w:style w:type="paragraph" w:customStyle="1" w:styleId="Riadok">
    <w:name w:val="Riadok"/>
    <w:uiPriority w:val="99"/>
    <w:rsid w:val="000C5FFC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unestred">
    <w:name w:val="Tučne stred"/>
    <w:uiPriority w:val="99"/>
    <w:rsid w:val="000C5FFC"/>
    <w:pPr>
      <w:spacing w:before="2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ODSAD">
    <w:name w:val="ODSAD"/>
    <w:basedOn w:val="Normlny"/>
    <w:uiPriority w:val="99"/>
    <w:rsid w:val="000C5FFC"/>
    <w:pPr>
      <w:widowControl w:val="0"/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noProof/>
      <w:color w:val="000000"/>
      <w:szCs w:val="20"/>
      <w:lang w:val="en-US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0C5FFC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DocumentMapChar1">
    <w:name w:val="Document Map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paragraph" w:customStyle="1" w:styleId="Zkladn">
    <w:name w:val="Základný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character" w:customStyle="1" w:styleId="bold">
    <w:name w:val="bold"/>
    <w:uiPriority w:val="99"/>
    <w:rsid w:val="000C5FFC"/>
    <w:rPr>
      <w:rFonts w:cs="Times New Roman"/>
    </w:rPr>
  </w:style>
  <w:style w:type="character" w:customStyle="1" w:styleId="titlevalue">
    <w:name w:val="titlevalue"/>
    <w:uiPriority w:val="99"/>
    <w:rsid w:val="000C5FFC"/>
    <w:rPr>
      <w:rFonts w:cs="Times New Roman"/>
    </w:rPr>
  </w:style>
  <w:style w:type="paragraph" w:customStyle="1" w:styleId="Zoznamslo1Char">
    <w:name w:val="Zoznam číslo 1 Char"/>
    <w:basedOn w:val="Normlny"/>
    <w:uiPriority w:val="99"/>
    <w:rsid w:val="000C5FFC"/>
    <w:pPr>
      <w:numPr>
        <w:numId w:val="37"/>
      </w:numPr>
      <w:spacing w:before="480" w:after="120" w:line="360" w:lineRule="auto"/>
    </w:pPr>
    <w:rPr>
      <w:rFonts w:cs="Arial"/>
      <w:b/>
      <w:bCs/>
      <w:smallCaps/>
      <w:sz w:val="28"/>
      <w:szCs w:val="26"/>
    </w:rPr>
  </w:style>
  <w:style w:type="paragraph" w:customStyle="1" w:styleId="Hlavicka">
    <w:name w:val="Hlavicka"/>
    <w:basedOn w:val="Normlny"/>
    <w:uiPriority w:val="99"/>
    <w:rsid w:val="000C5FFC"/>
    <w:pPr>
      <w:jc w:val="center"/>
      <w:outlineLvl w:val="0"/>
    </w:pPr>
    <w:rPr>
      <w:sz w:val="22"/>
      <w:szCs w:val="20"/>
      <w:lang w:eastAsia="cs-CZ"/>
    </w:rPr>
  </w:style>
  <w:style w:type="paragraph" w:customStyle="1" w:styleId="Zoznam22">
    <w:name w:val="Zoznam 22"/>
    <w:basedOn w:val="Normlny"/>
    <w:uiPriority w:val="99"/>
    <w:rsid w:val="000C5FFC"/>
    <w:pPr>
      <w:tabs>
        <w:tab w:val="num" w:pos="851"/>
      </w:tabs>
      <w:ind w:left="851" w:hanging="567"/>
    </w:pPr>
    <w:rPr>
      <w:sz w:val="22"/>
      <w:szCs w:val="20"/>
      <w:lang w:eastAsia="cs-CZ"/>
    </w:rPr>
  </w:style>
  <w:style w:type="paragraph" w:customStyle="1" w:styleId="Zoznam3">
    <w:name w:val="Zoznam3"/>
    <w:basedOn w:val="lnokzmluvy"/>
    <w:uiPriority w:val="99"/>
    <w:rsid w:val="000C5FFC"/>
    <w:pPr>
      <w:numPr>
        <w:numId w:val="0"/>
      </w:numPr>
      <w:tabs>
        <w:tab w:val="num" w:pos="360"/>
        <w:tab w:val="num" w:pos="709"/>
      </w:tabs>
      <w:spacing w:before="0" w:line="240" w:lineRule="auto"/>
      <w:ind w:left="709" w:hanging="709"/>
      <w:jc w:val="both"/>
    </w:pPr>
    <w:rPr>
      <w:b w:val="0"/>
      <w:bCs w:val="0"/>
      <w:lang w:eastAsia="sk-SK"/>
    </w:rPr>
  </w:style>
  <w:style w:type="paragraph" w:customStyle="1" w:styleId="lnokodrka">
    <w:name w:val="Článok odrážka"/>
    <w:basedOn w:val="Normlny"/>
    <w:uiPriority w:val="99"/>
    <w:rsid w:val="000C5FFC"/>
    <w:pPr>
      <w:numPr>
        <w:numId w:val="36"/>
      </w:numPr>
      <w:tabs>
        <w:tab w:val="left" w:pos="2552"/>
      </w:tabs>
    </w:pPr>
    <w:rPr>
      <w:sz w:val="22"/>
      <w:szCs w:val="20"/>
      <w:lang w:eastAsia="cs-CZ"/>
    </w:rPr>
  </w:style>
  <w:style w:type="paragraph" w:customStyle="1" w:styleId="Textpoznpoiarou">
    <w:name w:val="Text pozn po čiarou"/>
    <w:basedOn w:val="Textpoznmkypodiarou"/>
    <w:link w:val="TextpoznpoiarouChar"/>
    <w:uiPriority w:val="99"/>
    <w:rsid w:val="000C5FFC"/>
  </w:style>
  <w:style w:type="character" w:customStyle="1" w:styleId="TextpoznpoiarouChar">
    <w:name w:val="Text pozn po čiarou Char"/>
    <w:link w:val="Textpoznpoiarou"/>
    <w:uiPriority w:val="99"/>
    <w:locked/>
    <w:rsid w:val="000C5FFC"/>
    <w:rPr>
      <w:rFonts w:eastAsia="Times New Roman"/>
      <w:noProof/>
    </w:rPr>
  </w:style>
  <w:style w:type="table" w:customStyle="1" w:styleId="TableNormal1">
    <w:name w:val="Table Normal1"/>
    <w:uiPriority w:val="99"/>
    <w:semiHidden/>
    <w:rsid w:val="000C5FFC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qFormat/>
    <w:rsid w:val="000C5FFC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azza03">
    <w:name w:val="wazza_03"/>
    <w:basedOn w:val="Normlny"/>
    <w:uiPriority w:val="99"/>
    <w:rsid w:val="000C5FFC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customStyle="1" w:styleId="wazza01">
    <w:name w:val="wazza_01"/>
    <w:uiPriority w:val="99"/>
    <w:rsid w:val="000C5FFC"/>
    <w:pPr>
      <w:spacing w:before="240"/>
      <w:jc w:val="right"/>
    </w:pPr>
    <w:rPr>
      <w:rFonts w:eastAsia="Times New Roman" w:cs="Arial"/>
      <w:b/>
      <w:bCs/>
      <w:caps/>
      <w:color w:val="808080"/>
      <w:sz w:val="24"/>
      <w:szCs w:val="24"/>
      <w:lang w:eastAsia="cs-CZ"/>
    </w:rPr>
  </w:style>
  <w:style w:type="paragraph" w:customStyle="1" w:styleId="SSCnadpis0b">
    <w:name w:val="SSC_nadpis0b"/>
    <w:basedOn w:val="Normlny"/>
    <w:uiPriority w:val="99"/>
    <w:rsid w:val="000C5FFC"/>
    <w:pPr>
      <w:autoSpaceDE w:val="0"/>
      <w:autoSpaceDN w:val="0"/>
      <w:spacing w:before="120"/>
      <w:jc w:val="right"/>
    </w:pPr>
    <w:rPr>
      <w:b/>
      <w:bCs/>
      <w:caps/>
      <w:color w:val="808080"/>
      <w:sz w:val="24"/>
      <w:szCs w:val="20"/>
      <w:lang w:eastAsia="cs-CZ"/>
    </w:rPr>
  </w:style>
  <w:style w:type="paragraph" w:customStyle="1" w:styleId="Style3">
    <w:name w:val="Style3"/>
    <w:basedOn w:val="Normlny"/>
    <w:uiPriority w:val="99"/>
    <w:rsid w:val="000C5FFC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</w:rPr>
  </w:style>
  <w:style w:type="character" w:customStyle="1" w:styleId="FontStyle21">
    <w:name w:val="Font Style21"/>
    <w:uiPriority w:val="99"/>
    <w:rsid w:val="000C5FFC"/>
    <w:rPr>
      <w:rFonts w:ascii="Arial" w:hAnsi="Arial"/>
      <w:b/>
      <w:sz w:val="18"/>
    </w:rPr>
  </w:style>
  <w:style w:type="character" w:customStyle="1" w:styleId="apple-style-span">
    <w:name w:val="apple-style-span"/>
    <w:uiPriority w:val="99"/>
    <w:rsid w:val="000C5FFC"/>
    <w:rPr>
      <w:rFonts w:cs="Times New Roman"/>
    </w:rPr>
  </w:style>
  <w:style w:type="paragraph" w:customStyle="1" w:styleId="Style1">
    <w:name w:val="Style 1"/>
    <w:uiPriority w:val="99"/>
    <w:rsid w:val="000C5F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0C5FFC"/>
    <w:rPr>
      <w:rFonts w:ascii="Arial" w:hAnsi="Arial"/>
      <w:sz w:val="22"/>
    </w:rPr>
  </w:style>
  <w:style w:type="paragraph" w:customStyle="1" w:styleId="oddl-nadpis">
    <w:name w:val="oddíl-nadpis"/>
    <w:basedOn w:val="Normlny"/>
    <w:rsid w:val="000C5FFC"/>
    <w:pPr>
      <w:keepNext/>
      <w:widowControl w:val="0"/>
      <w:tabs>
        <w:tab w:val="left" w:pos="567"/>
      </w:tabs>
      <w:spacing w:before="240" w:line="240" w:lineRule="exact"/>
      <w:jc w:val="left"/>
    </w:pPr>
    <w:rPr>
      <w:b/>
      <w:sz w:val="24"/>
      <w:szCs w:val="20"/>
      <w:lang w:val="cs-CZ"/>
    </w:rPr>
  </w:style>
  <w:style w:type="paragraph" w:customStyle="1" w:styleId="Odrazka15">
    <w:name w:val="Odrazka 15"/>
    <w:basedOn w:val="Normlny"/>
    <w:uiPriority w:val="99"/>
    <w:rsid w:val="000C5FFC"/>
    <w:pPr>
      <w:numPr>
        <w:numId w:val="38"/>
      </w:numPr>
      <w:tabs>
        <w:tab w:val="left" w:pos="1134"/>
      </w:tabs>
      <w:suppressAutoHyphens/>
      <w:spacing w:line="360" w:lineRule="auto"/>
    </w:pPr>
    <w:rPr>
      <w:rFonts w:cs="Arial"/>
      <w:sz w:val="22"/>
      <w:szCs w:val="22"/>
      <w:lang w:eastAsia="ar-SA"/>
    </w:rPr>
  </w:style>
  <w:style w:type="paragraph" w:customStyle="1" w:styleId="Zoznampsm1">
    <w:name w:val="Zoznam písm 1"/>
    <w:basedOn w:val="Normlny"/>
    <w:uiPriority w:val="99"/>
    <w:rsid w:val="000C5FFC"/>
    <w:pPr>
      <w:numPr>
        <w:numId w:val="39"/>
      </w:numPr>
      <w:tabs>
        <w:tab w:val="left" w:pos="1080"/>
      </w:tabs>
      <w:suppressAutoHyphens/>
      <w:spacing w:line="360" w:lineRule="auto"/>
      <w:ind w:left="-786" w:firstLine="0"/>
    </w:pPr>
    <w:rPr>
      <w:rFonts w:cs="Arial"/>
      <w:sz w:val="22"/>
      <w:szCs w:val="22"/>
      <w:lang w:eastAsia="ar-SA"/>
    </w:rPr>
  </w:style>
  <w:style w:type="paragraph" w:customStyle="1" w:styleId="BodyText22">
    <w:name w:val="Body Text 22"/>
    <w:basedOn w:val="Normlny"/>
    <w:uiPriority w:val="99"/>
    <w:rsid w:val="000C5F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cs-CZ"/>
    </w:rPr>
  </w:style>
  <w:style w:type="paragraph" w:customStyle="1" w:styleId="Import8">
    <w:name w:val="Import 8"/>
    <w:basedOn w:val="Normlny"/>
    <w:link w:val="Import8Char"/>
    <w:uiPriority w:val="99"/>
    <w:rsid w:val="000C5FFC"/>
    <w:pPr>
      <w:widowControl w:val="0"/>
      <w:tabs>
        <w:tab w:val="left" w:pos="5472"/>
      </w:tabs>
      <w:spacing w:line="288" w:lineRule="auto"/>
      <w:jc w:val="left"/>
    </w:pPr>
    <w:rPr>
      <w:rFonts w:ascii="Courier New" w:eastAsia="Calibri" w:hAnsi="Courier New"/>
      <w:i/>
      <w:sz w:val="24"/>
      <w:szCs w:val="20"/>
      <w:lang w:val="cs-CZ" w:eastAsia="cs-CZ"/>
    </w:rPr>
  </w:style>
  <w:style w:type="character" w:customStyle="1" w:styleId="Import8Char">
    <w:name w:val="Import 8 Char"/>
    <w:link w:val="Import8"/>
    <w:uiPriority w:val="99"/>
    <w:locked/>
    <w:rsid w:val="000C5FFC"/>
    <w:rPr>
      <w:rFonts w:ascii="Courier New" w:hAnsi="Courier New"/>
      <w:i/>
      <w:sz w:val="24"/>
      <w:lang w:val="cs-CZ" w:eastAsia="cs-CZ"/>
    </w:rPr>
  </w:style>
  <w:style w:type="paragraph" w:styleId="Oznaitext">
    <w:name w:val="Block Text"/>
    <w:basedOn w:val="Normlny"/>
    <w:rsid w:val="000C5FFC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</w:pPr>
    <w:rPr>
      <w:rFonts w:cs="Arial"/>
      <w:szCs w:val="20"/>
      <w:lang w:val="en-US"/>
    </w:rPr>
  </w:style>
  <w:style w:type="paragraph" w:customStyle="1" w:styleId="tl">
    <w:name w:val="Štýl"/>
    <w:rsid w:val="000C5FFC"/>
    <w:pPr>
      <w:widowControl w:val="0"/>
      <w:autoSpaceDE w:val="0"/>
      <w:autoSpaceDN w:val="0"/>
      <w:adjustRightInd w:val="0"/>
    </w:pPr>
    <w:rPr>
      <w:rFonts w:cs="Arial"/>
      <w:sz w:val="24"/>
      <w:szCs w:val="24"/>
      <w:lang w:val="cs-CZ" w:eastAsia="cs-CZ"/>
    </w:rPr>
  </w:style>
  <w:style w:type="character" w:customStyle="1" w:styleId="highlight">
    <w:name w:val="highlight"/>
    <w:rsid w:val="000C5FFC"/>
  </w:style>
  <w:style w:type="paragraph" w:customStyle="1" w:styleId="rubrcontents">
    <w:name w:val="rubrcontents"/>
    <w:basedOn w:val="Normlny"/>
    <w:uiPriority w:val="99"/>
    <w:rsid w:val="000C5FFC"/>
    <w:pPr>
      <w:spacing w:before="100" w:beforeAutospacing="1" w:after="100" w:afterAutospacing="1"/>
    </w:pPr>
    <w:rPr>
      <w:rFonts w:ascii="Verdana" w:hAnsi="Verdana" w:cs="Arial Unicode MS"/>
      <w:sz w:val="18"/>
      <w:szCs w:val="18"/>
      <w:lang w:eastAsia="cs-CZ"/>
    </w:rPr>
  </w:style>
  <w:style w:type="paragraph" w:customStyle="1" w:styleId="cislo-1">
    <w:name w:val="cislo-1"/>
    <w:basedOn w:val="Normlny"/>
    <w:next w:val="cislo-2"/>
    <w:uiPriority w:val="99"/>
    <w:rsid w:val="000C5FFC"/>
    <w:pPr>
      <w:keepNext/>
      <w:tabs>
        <w:tab w:val="left" w:pos="851"/>
      </w:tabs>
      <w:spacing w:before="120"/>
      <w:ind w:left="851" w:hanging="851"/>
      <w:outlineLvl w:val="2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cislo-2">
    <w:name w:val="cislo-2"/>
    <w:basedOn w:val="cislo-1"/>
    <w:qFormat/>
    <w:rsid w:val="000C5FFC"/>
  </w:style>
  <w:style w:type="paragraph" w:customStyle="1" w:styleId="cislo-3">
    <w:name w:val="cislo-3"/>
    <w:basedOn w:val="cislo-2"/>
    <w:uiPriority w:val="99"/>
    <w:rsid w:val="000C5FFC"/>
  </w:style>
  <w:style w:type="paragraph" w:customStyle="1" w:styleId="cislo-4">
    <w:name w:val="cislo-4"/>
    <w:basedOn w:val="Normlny"/>
    <w:uiPriority w:val="99"/>
    <w:rsid w:val="000C5FFC"/>
    <w:pPr>
      <w:ind w:left="1208" w:hanging="357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0C5FFC"/>
    <w:rPr>
      <w:rFonts w:ascii="Calibri" w:eastAsia="PMingLiU" w:hAnsi="Calibri" w:cs="Calibri"/>
      <w:sz w:val="22"/>
      <w:szCs w:val="22"/>
    </w:rPr>
  </w:style>
  <w:style w:type="paragraph" w:styleId="Zoznam">
    <w:name w:val="List"/>
    <w:basedOn w:val="Normlny"/>
    <w:rsid w:val="000C5FFC"/>
    <w:pPr>
      <w:keepLines/>
      <w:numPr>
        <w:numId w:val="40"/>
      </w:numPr>
      <w:tabs>
        <w:tab w:val="right" w:pos="9214"/>
      </w:tabs>
      <w:jc w:val="left"/>
    </w:pPr>
    <w:rPr>
      <w:sz w:val="22"/>
      <w:szCs w:val="20"/>
      <w:lang w:val="da-DK" w:eastAsia="en-US"/>
    </w:rPr>
  </w:style>
  <w:style w:type="paragraph" w:styleId="Pokraovaniezoznamu">
    <w:name w:val="List Continue"/>
    <w:basedOn w:val="Normlny"/>
    <w:rsid w:val="000C5FFC"/>
    <w:pPr>
      <w:keepLines/>
      <w:numPr>
        <w:numId w:val="41"/>
      </w:numPr>
      <w:tabs>
        <w:tab w:val="clear" w:pos="360"/>
        <w:tab w:val="left" w:pos="340"/>
        <w:tab w:val="right" w:pos="9214"/>
      </w:tabs>
      <w:jc w:val="left"/>
    </w:pPr>
    <w:rPr>
      <w:sz w:val="22"/>
      <w:szCs w:val="20"/>
      <w:lang w:val="da-DK" w:eastAsia="en-US"/>
    </w:rPr>
  </w:style>
  <w:style w:type="paragraph" w:customStyle="1" w:styleId="FooterA">
    <w:name w:val="Footer A"/>
    <w:basedOn w:val="Pta"/>
    <w:rsid w:val="000C5FFC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  <w:jc w:val="left"/>
    </w:pPr>
    <w:rPr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0C5FFC"/>
    <w:pPr>
      <w:keepLines/>
      <w:tabs>
        <w:tab w:val="right" w:pos="9214"/>
      </w:tabs>
      <w:jc w:val="left"/>
    </w:pPr>
    <w:rPr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0C5FFC"/>
    <w:pPr>
      <w:keepLines/>
      <w:spacing w:before="40"/>
      <w:jc w:val="left"/>
    </w:pPr>
    <w:rPr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0C5FFC"/>
    <w:pPr>
      <w:spacing w:before="0"/>
    </w:pPr>
  </w:style>
  <w:style w:type="paragraph" w:customStyle="1" w:styleId="FooterSkemaC">
    <w:name w:val="FooterSkemaC"/>
    <w:basedOn w:val="FooterSkemaB"/>
    <w:rsid w:val="000C5FFC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0C5FFC"/>
    <w:pPr>
      <w:numPr>
        <w:numId w:val="42"/>
      </w:numPr>
      <w:tabs>
        <w:tab w:val="clear" w:pos="360"/>
        <w:tab w:val="num" w:pos="1080"/>
      </w:tabs>
      <w:spacing w:after="60"/>
      <w:ind w:left="1080"/>
      <w:contextualSpacing w:val="0"/>
    </w:pPr>
    <w:rPr>
      <w:sz w:val="22"/>
      <w:szCs w:val="20"/>
      <w:lang w:val="en-GB" w:eastAsia="en-US"/>
    </w:rPr>
  </w:style>
  <w:style w:type="paragraph" w:customStyle="1" w:styleId="Appendix">
    <w:name w:val="Appendix"/>
    <w:rsid w:val="000C5FFC"/>
    <w:pPr>
      <w:pageBreakBefore/>
      <w:numPr>
        <w:ilvl w:val="8"/>
        <w:numId w:val="43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eastAsia="Times New Roman"/>
      <w:sz w:val="28"/>
      <w:lang w:val="en-GB" w:eastAsia="en-US"/>
    </w:rPr>
  </w:style>
  <w:style w:type="paragraph" w:customStyle="1" w:styleId="Volume">
    <w:name w:val="Volume"/>
    <w:next w:val="Section"/>
    <w:rsid w:val="000C5FFC"/>
    <w:pPr>
      <w:pageBreakBefore/>
      <w:widowControl w:val="0"/>
      <w:spacing w:before="360" w:after="160" w:line="360" w:lineRule="exact"/>
      <w:jc w:val="center"/>
    </w:pPr>
    <w:rPr>
      <w:rFonts w:asciiTheme="minorHAnsi" w:eastAsiaTheme="minorHAnsi" w:hAnsiTheme="minorHAnsi" w:cstheme="minorBidi"/>
      <w:b/>
      <w:sz w:val="36"/>
      <w:lang w:val="cs-CZ" w:eastAsia="en-US"/>
    </w:rPr>
  </w:style>
  <w:style w:type="paragraph" w:customStyle="1" w:styleId="Section">
    <w:name w:val="Section"/>
    <w:basedOn w:val="Volume"/>
    <w:rsid w:val="000C5FFC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0C5FFC"/>
    <w:pPr>
      <w:jc w:val="left"/>
    </w:pPr>
    <w:rPr>
      <w:rFonts w:ascii="Times New Roman" w:hAnsi="Times New Roman"/>
      <w:color w:val="000000"/>
      <w:sz w:val="22"/>
      <w:szCs w:val="20"/>
      <w:lang w:val="en-GB" w:eastAsia="en-US"/>
    </w:rPr>
  </w:style>
  <w:style w:type="paragraph" w:customStyle="1" w:styleId="NormlnsWWW">
    <w:name w:val="Normální (síť WWW)"/>
    <w:basedOn w:val="Normlny"/>
    <w:rsid w:val="000C5FF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6">
    <w:name w:val="H6"/>
    <w:basedOn w:val="Normlny"/>
    <w:next w:val="Normlny"/>
    <w:rsid w:val="000C5FFC"/>
    <w:pPr>
      <w:keepNext/>
      <w:spacing w:before="100" w:after="100"/>
      <w:jc w:val="left"/>
      <w:outlineLvl w:val="6"/>
    </w:pPr>
    <w:rPr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0C5FFC"/>
    <w:pPr>
      <w:tabs>
        <w:tab w:val="left" w:pos="540"/>
      </w:tabs>
      <w:jc w:val="left"/>
    </w:pPr>
    <w:rPr>
      <w:rFonts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0C5FFC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</w:pPr>
    <w:rPr>
      <w:rFonts w:ascii="Times New Roman" w:hAnsi="Times New Roman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0C5FFC"/>
    <w:pPr>
      <w:numPr>
        <w:numId w:val="44"/>
      </w:numPr>
      <w:spacing w:before="120" w:after="120"/>
    </w:pPr>
    <w:rPr>
      <w:rFonts w:ascii="Times New Roman" w:hAnsi="Times New Roman"/>
      <w:sz w:val="24"/>
      <w:szCs w:val="20"/>
      <w:lang w:val="en-GB" w:eastAsia="ko-KR"/>
    </w:rPr>
  </w:style>
  <w:style w:type="paragraph" w:customStyle="1" w:styleId="titre4">
    <w:name w:val="titre4"/>
    <w:basedOn w:val="Normlny"/>
    <w:rsid w:val="000C5FFC"/>
    <w:pPr>
      <w:numPr>
        <w:numId w:val="45"/>
      </w:numPr>
      <w:jc w:val="left"/>
    </w:pPr>
    <w:rPr>
      <w:b/>
      <w:snapToGrid w:val="0"/>
      <w:sz w:val="24"/>
      <w:szCs w:val="20"/>
      <w:lang w:val="en-GB" w:eastAsia="en-US"/>
    </w:rPr>
  </w:style>
  <w:style w:type="paragraph" w:customStyle="1" w:styleId="Basic">
    <w:name w:val="Basic"/>
    <w:basedOn w:val="Normlny"/>
    <w:rsid w:val="000C5FFC"/>
    <w:pPr>
      <w:spacing w:before="60" w:after="60" w:line="280" w:lineRule="atLeast"/>
      <w:jc w:val="left"/>
    </w:pPr>
    <w:rPr>
      <w:rFonts w:ascii="Times New Roman" w:hAnsi="Times New Roman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0C5FFC"/>
    <w:pPr>
      <w:jc w:val="left"/>
    </w:pPr>
    <w:rPr>
      <w:rFonts w:ascii="Times New Roman" w:eastAsiaTheme="minorHAnsi" w:hAnsi="Times New Roman" w:cstheme="minorBidi"/>
      <w:b/>
      <w:bCs/>
      <w:szCs w:val="22"/>
      <w:lang w:val="en-GB" w:eastAsia="en-US"/>
    </w:rPr>
  </w:style>
  <w:style w:type="paragraph" w:customStyle="1" w:styleId="StyleAArial10ptLeft0cm">
    <w:name w:val="Style A + Arial 10 pt Left:  0 cm"/>
    <w:basedOn w:val="Normlny"/>
    <w:rsid w:val="000C5FFC"/>
    <w:pPr>
      <w:tabs>
        <w:tab w:val="left" w:pos="1701"/>
        <w:tab w:val="left" w:pos="2268"/>
        <w:tab w:val="right" w:pos="8505"/>
      </w:tabs>
      <w:spacing w:after="120" w:line="280" w:lineRule="atLeast"/>
      <w:jc w:val="left"/>
    </w:pPr>
    <w:rPr>
      <w:szCs w:val="20"/>
      <w:lang w:val="en-GB" w:eastAsia="en-US"/>
    </w:rPr>
  </w:style>
  <w:style w:type="paragraph" w:customStyle="1" w:styleId="text-3mezera">
    <w:name w:val="text - 3 mezera"/>
    <w:basedOn w:val="Normlny"/>
    <w:rsid w:val="000C5FFC"/>
    <w:pPr>
      <w:widowControl w:val="0"/>
      <w:spacing w:before="60" w:line="240" w:lineRule="exact"/>
    </w:pPr>
    <w:rPr>
      <w:sz w:val="24"/>
      <w:szCs w:val="20"/>
      <w:lang w:val="cs-CZ" w:eastAsia="en-US"/>
    </w:rPr>
  </w:style>
  <w:style w:type="paragraph" w:customStyle="1" w:styleId="Bullet">
    <w:name w:val="Bullet"/>
    <w:basedOn w:val="Normlny"/>
    <w:autoRedefine/>
    <w:rsid w:val="000C5FFC"/>
    <w:pPr>
      <w:tabs>
        <w:tab w:val="num" w:pos="2421"/>
      </w:tabs>
      <w:spacing w:line="240" w:lineRule="atLeast"/>
      <w:ind w:left="2422" w:hanging="1882"/>
      <w:jc w:val="left"/>
    </w:pPr>
    <w:rPr>
      <w:szCs w:val="20"/>
      <w:lang w:val="en-GB" w:eastAsia="en-US"/>
    </w:rPr>
  </w:style>
  <w:style w:type="paragraph" w:customStyle="1" w:styleId="Bulletnewletters">
    <w:name w:val="Bullet new letters"/>
    <w:basedOn w:val="Bulletnew"/>
    <w:rsid w:val="000C5FFC"/>
  </w:style>
  <w:style w:type="paragraph" w:customStyle="1" w:styleId="Bulletnew">
    <w:name w:val="Bullet new"/>
    <w:basedOn w:val="Normlny"/>
    <w:autoRedefine/>
    <w:rsid w:val="000C5FFC"/>
    <w:pPr>
      <w:tabs>
        <w:tab w:val="left" w:pos="1418"/>
        <w:tab w:val="right" w:pos="2552"/>
      </w:tabs>
      <w:spacing w:line="120" w:lineRule="atLeast"/>
      <w:ind w:firstLine="567"/>
    </w:pPr>
    <w:rPr>
      <w:rFonts w:ascii="Times New Roman" w:hAnsi="Times New Roman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0C5FFC"/>
    <w:pPr>
      <w:widowControl/>
      <w:autoSpaceDE/>
      <w:autoSpaceDN/>
      <w:adjustRightInd/>
      <w:spacing w:before="120" w:line="240" w:lineRule="auto"/>
    </w:pPr>
    <w:rPr>
      <w:b/>
      <w:bCs/>
      <w:lang w:val="en-GB"/>
    </w:rPr>
  </w:style>
  <w:style w:type="paragraph" w:customStyle="1" w:styleId="TableTitle">
    <w:name w:val="Table Title"/>
    <w:basedOn w:val="Normlny"/>
    <w:next w:val="Normlny"/>
    <w:rsid w:val="000C5FFC"/>
    <w:pPr>
      <w:spacing w:before="120" w:after="120"/>
      <w:jc w:val="center"/>
    </w:pPr>
    <w:rPr>
      <w:rFonts w:ascii="Times New Roman" w:hAnsi="Times New Roman"/>
      <w:b/>
      <w:sz w:val="24"/>
      <w:szCs w:val="20"/>
      <w:lang w:val="en-GB" w:eastAsia="ko-KR"/>
    </w:rPr>
  </w:style>
  <w:style w:type="paragraph" w:customStyle="1" w:styleId="noindent0">
    <w:name w:val="noindent"/>
    <w:basedOn w:val="Normlny"/>
    <w:rsid w:val="000C5FFC"/>
    <w:pPr>
      <w:jc w:val="left"/>
    </w:pPr>
    <w:rPr>
      <w:rFonts w:ascii="Times New Roman" w:hAnsi="Times New Roman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0C5FFC"/>
    <w:pPr>
      <w:tabs>
        <w:tab w:val="left" w:pos="5400"/>
      </w:tabs>
      <w:jc w:val="both"/>
    </w:pPr>
    <w:rPr>
      <w:rFonts w:cs="Arial"/>
      <w:noProof w:val="0"/>
      <w:color w:val="auto"/>
      <w:sz w:val="22"/>
      <w:szCs w:val="24"/>
    </w:rPr>
  </w:style>
  <w:style w:type="paragraph" w:customStyle="1" w:styleId="is">
    <w:name w:val="is"/>
    <w:basedOn w:val="Normlny"/>
    <w:autoRedefine/>
    <w:rsid w:val="000C5FFC"/>
    <w:pPr>
      <w:numPr>
        <w:numId w:val="46"/>
      </w:numPr>
      <w:tabs>
        <w:tab w:val="left" w:pos="3119"/>
      </w:tabs>
      <w:spacing w:before="100"/>
    </w:pPr>
    <w:rPr>
      <w:rFonts w:ascii="Times New Roman" w:eastAsia="Arial Unicode MS" w:hAnsi="Times New Roman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0C5FFC"/>
    <w:pPr>
      <w:widowControl w:val="0"/>
      <w:adjustRightInd w:val="0"/>
      <w:spacing w:after="160" w:line="240" w:lineRule="exact"/>
      <w:ind w:firstLine="720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CharChar1">
    <w:name w:val="Char Char1"/>
    <w:rsid w:val="000C5FFC"/>
    <w:rPr>
      <w:rFonts w:ascii="Arial" w:hAnsi="Arial"/>
      <w:sz w:val="16"/>
      <w:lang w:val="en-GB" w:eastAsia="en-US" w:bidi="ar-SA"/>
    </w:rPr>
  </w:style>
  <w:style w:type="paragraph" w:customStyle="1" w:styleId="SPnadpis3">
    <w:name w:val="SP_nadpis3"/>
    <w:basedOn w:val="Normlny"/>
    <w:rsid w:val="000C5FFC"/>
    <w:pPr>
      <w:numPr>
        <w:numId w:val="47"/>
      </w:numPr>
      <w:autoSpaceDE w:val="0"/>
      <w:autoSpaceDN w:val="0"/>
      <w:spacing w:before="240"/>
    </w:pPr>
    <w:rPr>
      <w:rFonts w:cs="Arial"/>
      <w:b/>
      <w:bCs/>
      <w:smallCaps/>
      <w:lang w:eastAsia="cs-CZ"/>
    </w:rPr>
  </w:style>
  <w:style w:type="character" w:customStyle="1" w:styleId="FontStyle20">
    <w:name w:val="Font Style20"/>
    <w:rsid w:val="000C5FFC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0C5FFC"/>
    <w:rPr>
      <w:rFonts w:ascii="Arial" w:hAnsi="Arial" w:cs="Arial"/>
      <w:sz w:val="20"/>
      <w:szCs w:val="20"/>
    </w:rPr>
  </w:style>
  <w:style w:type="paragraph" w:customStyle="1" w:styleId="tl15">
    <w:name w:val="Štýl + 15"/>
    <w:aliases w:val="5 pt"/>
    <w:basedOn w:val="tl"/>
    <w:rsid w:val="000C5FFC"/>
  </w:style>
  <w:style w:type="paragraph" w:customStyle="1" w:styleId="Underlined">
    <w:name w:val="Underlined"/>
    <w:basedOn w:val="Normlny"/>
    <w:next w:val="Normlny"/>
    <w:rsid w:val="000C5FFC"/>
    <w:pPr>
      <w:keepNext/>
      <w:keepLines/>
      <w:overflowPunct w:val="0"/>
      <w:autoSpaceDE w:val="0"/>
      <w:autoSpaceDN w:val="0"/>
      <w:adjustRightInd w:val="0"/>
      <w:spacing w:before="120" w:after="240"/>
      <w:textAlignment w:val="baseline"/>
    </w:pPr>
    <w:rPr>
      <w:rFonts w:cs="Arial"/>
      <w:b/>
      <w:bCs/>
      <w:szCs w:val="20"/>
      <w:u w:val="single"/>
    </w:rPr>
  </w:style>
  <w:style w:type="paragraph" w:customStyle="1" w:styleId="Zkladntext211">
    <w:name w:val="Základný text 21"/>
    <w:basedOn w:val="Normlny"/>
    <w:rsid w:val="000C5FFC"/>
    <w:pPr>
      <w:widowControl w:val="0"/>
      <w:ind w:left="567" w:hanging="567"/>
    </w:pPr>
    <w:rPr>
      <w:rFonts w:ascii="Times New Roman" w:hAnsi="Times New Roman"/>
      <w:sz w:val="24"/>
      <w:szCs w:val="20"/>
      <w:lang w:eastAsia="cs-CZ"/>
    </w:rPr>
  </w:style>
  <w:style w:type="paragraph" w:customStyle="1" w:styleId="HBListNumbers10">
    <w:name w:val="HB List Numbers 1"/>
    <w:basedOn w:val="Normlny"/>
    <w:uiPriority w:val="12"/>
    <w:qFormat/>
    <w:rsid w:val="000C5FFC"/>
    <w:pPr>
      <w:numPr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paragraph" w:customStyle="1" w:styleId="HBListNumbers2">
    <w:name w:val="HB List Numbers 2"/>
    <w:basedOn w:val="Normlny"/>
    <w:uiPriority w:val="12"/>
    <w:qFormat/>
    <w:rsid w:val="000C5FFC"/>
    <w:pPr>
      <w:numPr>
        <w:ilvl w:val="1"/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numbering" w:customStyle="1" w:styleId="HBListNumbers">
    <w:name w:val="HB List Numbers"/>
    <w:uiPriority w:val="99"/>
    <w:rsid w:val="000C5FFC"/>
    <w:pPr>
      <w:numPr>
        <w:numId w:val="48"/>
      </w:numPr>
    </w:pPr>
  </w:style>
  <w:style w:type="paragraph" w:customStyle="1" w:styleId="AOHead3">
    <w:name w:val="AOHead3"/>
    <w:basedOn w:val="Normlny"/>
    <w:next w:val="Normlny"/>
    <w:rsid w:val="000C5FFC"/>
    <w:pPr>
      <w:numPr>
        <w:ilvl w:val="3"/>
        <w:numId w:val="49"/>
      </w:numPr>
      <w:tabs>
        <w:tab w:val="num" w:pos="1440"/>
      </w:tabs>
      <w:spacing w:before="240" w:line="260" w:lineRule="atLeast"/>
      <w:ind w:left="1440"/>
      <w:outlineLvl w:val="2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Normal2">
    <w:name w:val="Normal 2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CMSHeadL4">
    <w:name w:val="CMS Head L4"/>
    <w:basedOn w:val="Normlny"/>
    <w:rsid w:val="000C5FFC"/>
    <w:pPr>
      <w:numPr>
        <w:ilvl w:val="3"/>
        <w:numId w:val="50"/>
      </w:numPr>
      <w:spacing w:after="240"/>
      <w:jc w:val="left"/>
      <w:outlineLvl w:val="3"/>
    </w:pPr>
    <w:rPr>
      <w:rFonts w:ascii="Times New Roman" w:hAnsi="Times New Roman"/>
      <w:sz w:val="22"/>
      <w:lang w:eastAsia="en-US"/>
    </w:rPr>
  </w:style>
  <w:style w:type="paragraph" w:customStyle="1" w:styleId="Normal4">
    <w:name w:val="Normal 4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2977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Normal3">
    <w:name w:val="Normal 3"/>
    <w:basedOn w:val="Normal2"/>
    <w:rsid w:val="000C5FFC"/>
  </w:style>
  <w:style w:type="paragraph" w:customStyle="1" w:styleId="Normal1">
    <w:name w:val="Normal 1"/>
    <w:basedOn w:val="Normlny"/>
    <w:next w:val="Normlny"/>
    <w:rsid w:val="000C5FFC"/>
    <w:pPr>
      <w:widowControl w:val="0"/>
      <w:numPr>
        <w:numId w:val="51"/>
      </w:numPr>
      <w:tabs>
        <w:tab w:val="left" w:pos="709"/>
      </w:tabs>
      <w:autoSpaceDE w:val="0"/>
      <w:autoSpaceDN w:val="0"/>
      <w:adjustRightInd w:val="0"/>
      <w:spacing w:before="60" w:after="120" w:line="360" w:lineRule="atLeast"/>
      <w:ind w:left="709" w:firstLine="0"/>
    </w:pPr>
    <w:rPr>
      <w:rFonts w:ascii="Times New Roman" w:hAnsi="Times New Roman"/>
      <w:sz w:val="22"/>
      <w:szCs w:val="22"/>
      <w:lang w:val="cs-CZ" w:eastAsia="en-US"/>
    </w:rPr>
  </w:style>
  <w:style w:type="character" w:customStyle="1" w:styleId="CMSIndentL3Char">
    <w:name w:val="CMS Indent L3 Char"/>
    <w:rsid w:val="000C5FFC"/>
    <w:rPr>
      <w:rFonts w:ascii="Garamond MT" w:hAnsi="Garamond MT" w:hint="default"/>
      <w:sz w:val="24"/>
      <w:szCs w:val="24"/>
      <w:lang w:val="en-GB" w:eastAsia="en-US" w:bidi="ar-SA"/>
    </w:rPr>
  </w:style>
  <w:style w:type="paragraph" w:customStyle="1" w:styleId="odrka">
    <w:name w:val="odrka"/>
    <w:basedOn w:val="Normlny"/>
    <w:uiPriority w:val="99"/>
    <w:rsid w:val="000C5FFC"/>
    <w:pPr>
      <w:keepNext/>
      <w:widowControl w:val="0"/>
      <w:numPr>
        <w:numId w:val="52"/>
      </w:numPr>
    </w:pPr>
    <w:rPr>
      <w:rFonts w:cs="Arial"/>
      <w:szCs w:val="20"/>
    </w:rPr>
  </w:style>
  <w:style w:type="paragraph" w:customStyle="1" w:styleId="abullets">
    <w:name w:val="a) bullets"/>
    <w:basedOn w:val="Odsekzoznamu"/>
    <w:link w:val="abulletsChar"/>
    <w:uiPriority w:val="99"/>
    <w:qFormat/>
    <w:rsid w:val="000C5FFC"/>
    <w:pPr>
      <w:keepNext/>
      <w:widowControl w:val="0"/>
      <w:numPr>
        <w:numId w:val="53"/>
      </w:numPr>
      <w:tabs>
        <w:tab w:val="left" w:pos="1560"/>
      </w:tabs>
      <w:spacing w:before="40" w:after="40"/>
      <w:jc w:val="both"/>
    </w:pPr>
    <w:rPr>
      <w:lang w:eastAsia="sk-SK"/>
    </w:rPr>
  </w:style>
  <w:style w:type="character" w:customStyle="1" w:styleId="abulletsChar">
    <w:name w:val="a) bullets Char"/>
    <w:link w:val="abullets"/>
    <w:uiPriority w:val="99"/>
    <w:locked/>
    <w:rsid w:val="000C5FFC"/>
    <w:rPr>
      <w:rFonts w:ascii="Times New Roman" w:eastAsia="Times New Roman" w:hAnsi="Times New Roman"/>
      <w:sz w:val="24"/>
      <w:szCs w:val="24"/>
    </w:rPr>
  </w:style>
  <w:style w:type="paragraph" w:styleId="Textvysvetlivky">
    <w:name w:val="endnote text"/>
    <w:basedOn w:val="Normlny"/>
    <w:link w:val="TextvysvetlivkyChar2"/>
    <w:uiPriority w:val="99"/>
    <w:semiHidden/>
    <w:unhideWhenUsed/>
    <w:rsid w:val="000C5FFC"/>
    <w:pPr>
      <w:jc w:val="left"/>
    </w:pPr>
    <w:rPr>
      <w:rFonts w:eastAsia="Calibri"/>
      <w:szCs w:val="20"/>
      <w:lang w:val="fr-FR"/>
    </w:rPr>
  </w:style>
  <w:style w:type="character" w:customStyle="1" w:styleId="TextkoncovejpoznmkyChar1">
    <w:name w:val="Text koncovej poznámky Char1"/>
    <w:basedOn w:val="Predvolenpsmoodseku"/>
    <w:uiPriority w:val="99"/>
    <w:semiHidden/>
    <w:rsid w:val="000C5FFC"/>
    <w:rPr>
      <w:rFonts w:eastAsia="Times New Roman"/>
    </w:rPr>
  </w:style>
  <w:style w:type="character" w:customStyle="1" w:styleId="TextvysvetlivkyChar">
    <w:name w:val="Text vysvetlivky Char"/>
    <w:basedOn w:val="Predvolenpsmoodseku"/>
    <w:uiPriority w:val="99"/>
    <w:semiHidden/>
    <w:rsid w:val="000C5FFC"/>
    <w:rPr>
      <w:rFonts w:ascii="Arial" w:eastAsia="Times New Roman" w:hAnsi="Arial" w:cs="Times New Roman"/>
      <w:sz w:val="20"/>
      <w:szCs w:val="20"/>
      <w:lang w:eastAsia="cs-CZ"/>
    </w:rPr>
  </w:style>
  <w:style w:type="paragraph" w:styleId="Zoznam30">
    <w:name w:val="List 3"/>
    <w:basedOn w:val="Normlny"/>
    <w:rsid w:val="000C5FFC"/>
    <w:pPr>
      <w:ind w:left="849" w:hanging="283"/>
      <w:jc w:val="left"/>
    </w:pPr>
  </w:style>
  <w:style w:type="paragraph" w:styleId="Pokraovaniezoznamu2">
    <w:name w:val="List Continue 2"/>
    <w:basedOn w:val="Normlny"/>
    <w:rsid w:val="000C5FFC"/>
    <w:pPr>
      <w:spacing w:after="120"/>
      <w:ind w:left="566"/>
      <w:jc w:val="left"/>
    </w:pPr>
  </w:style>
  <w:style w:type="paragraph" w:customStyle="1" w:styleId="Odsaden10Char">
    <w:name w:val="Odsadený 10 Char"/>
    <w:basedOn w:val="Normlny"/>
    <w:rsid w:val="000C5FFC"/>
    <w:pPr>
      <w:tabs>
        <w:tab w:val="left" w:pos="540"/>
        <w:tab w:val="left" w:pos="4320"/>
      </w:tabs>
      <w:spacing w:line="360" w:lineRule="auto"/>
      <w:ind w:left="540"/>
    </w:pPr>
    <w:rPr>
      <w:rFonts w:cs="Arial"/>
      <w:sz w:val="22"/>
      <w:szCs w:val="22"/>
    </w:rPr>
  </w:style>
  <w:style w:type="paragraph" w:customStyle="1" w:styleId="Tucnestred20">
    <w:name w:val="Tucne stred 20"/>
    <w:basedOn w:val="Zkladn"/>
    <w:rsid w:val="000C5FFC"/>
  </w:style>
  <w:style w:type="paragraph" w:customStyle="1" w:styleId="Tucnevlavo14">
    <w:name w:val="Tucne vlavo 14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b/>
      <w:bCs/>
      <w:sz w:val="28"/>
      <w:szCs w:val="20"/>
      <w:lang w:eastAsia="cs-CZ"/>
    </w:rPr>
  </w:style>
  <w:style w:type="paragraph" w:customStyle="1" w:styleId="Nadpisas">
    <w:name w:val="Nadpis časť"/>
    <w:basedOn w:val="Normlny"/>
    <w:rsid w:val="000C5FFC"/>
    <w:pPr>
      <w:jc w:val="center"/>
    </w:pPr>
    <w:rPr>
      <w:rFonts w:cs="Arial"/>
      <w:w w:val="150"/>
      <w:sz w:val="28"/>
      <w:szCs w:val="28"/>
    </w:rPr>
  </w:style>
  <w:style w:type="paragraph" w:customStyle="1" w:styleId="Zoznamslo4">
    <w:name w:val="Zoznam číslo 4"/>
    <w:basedOn w:val="Normlny"/>
    <w:rsid w:val="000C5FFC"/>
    <w:pPr>
      <w:tabs>
        <w:tab w:val="num" w:pos="2880"/>
      </w:tabs>
      <w:spacing w:before="120" w:line="360" w:lineRule="auto"/>
      <w:ind w:left="2880" w:hanging="360"/>
    </w:pPr>
    <w:rPr>
      <w:rFonts w:cs="Arial"/>
      <w:sz w:val="22"/>
      <w:szCs w:val="16"/>
    </w:rPr>
  </w:style>
  <w:style w:type="paragraph" w:customStyle="1" w:styleId="Odrkazkladn">
    <w:name w:val="Odrážka základná"/>
    <w:basedOn w:val="Zkladntext"/>
    <w:rsid w:val="000C5FFC"/>
    <w:rPr>
      <w:rFonts w:cs="Arial"/>
      <w:b w:val="0"/>
      <w:sz w:val="22"/>
      <w:szCs w:val="22"/>
    </w:rPr>
  </w:style>
  <w:style w:type="paragraph" w:customStyle="1" w:styleId="Obojstranny">
    <w:name w:val="Obojstranny"/>
    <w:basedOn w:val="Zkladntext"/>
    <w:rsid w:val="000C5FFC"/>
    <w:pPr>
      <w:spacing w:line="360" w:lineRule="auto"/>
    </w:pPr>
    <w:rPr>
      <w:rFonts w:cs="Arial"/>
      <w:b w:val="0"/>
      <w:sz w:val="22"/>
      <w:szCs w:val="22"/>
    </w:rPr>
  </w:style>
  <w:style w:type="paragraph" w:customStyle="1" w:styleId="BalloonText1">
    <w:name w:val="Balloon Text1"/>
    <w:basedOn w:val="Normlny"/>
    <w:rsid w:val="000C5FFC"/>
    <w:pPr>
      <w:ind w:left="709"/>
    </w:pPr>
    <w:rPr>
      <w:rFonts w:ascii="Tahoma" w:hAnsi="Tahoma" w:cs="Tahoma"/>
      <w:sz w:val="16"/>
      <w:szCs w:val="16"/>
    </w:rPr>
  </w:style>
  <w:style w:type="paragraph" w:customStyle="1" w:styleId="Tabulkahlavicka">
    <w:name w:val="Tabulka_hlavicka"/>
    <w:basedOn w:val="Normlny"/>
    <w:rsid w:val="000C5FFC"/>
    <w:pPr>
      <w:keepNext/>
      <w:keepLines/>
    </w:pPr>
    <w:rPr>
      <w:rFonts w:cs="Arial"/>
      <w:b/>
      <w:szCs w:val="18"/>
      <w:lang w:val="cs-CZ" w:eastAsia="cs-CZ"/>
    </w:rPr>
  </w:style>
  <w:style w:type="paragraph" w:customStyle="1" w:styleId="Tabulkatext">
    <w:name w:val="Tabulka_text"/>
    <w:basedOn w:val="Normlny"/>
    <w:rsid w:val="000C5FFC"/>
    <w:pPr>
      <w:widowControl w:val="0"/>
      <w:jc w:val="left"/>
    </w:pPr>
    <w:rPr>
      <w:rFonts w:cs="Arial"/>
      <w:szCs w:val="18"/>
      <w:lang w:val="cs-CZ" w:eastAsia="cs-CZ"/>
    </w:rPr>
  </w:style>
  <w:style w:type="paragraph" w:styleId="Hlavikasprvy">
    <w:name w:val="Message Header"/>
    <w:basedOn w:val="Zkladntext"/>
    <w:link w:val="HlavikasprvyChar"/>
    <w:rsid w:val="000C5FFC"/>
    <w:pPr>
      <w:keepNext/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  <w:ind w:left="709"/>
      <w:jc w:val="left"/>
    </w:pPr>
    <w:rPr>
      <w:b w:val="0"/>
      <w:bCs w:val="0"/>
      <w:spacing w:val="-10"/>
      <w:szCs w:val="20"/>
      <w:lang w:val="cs-CZ"/>
    </w:rPr>
  </w:style>
  <w:style w:type="character" w:customStyle="1" w:styleId="HlavikasprvyChar">
    <w:name w:val="Hlavička správy Char"/>
    <w:basedOn w:val="Predvolenpsmoodseku"/>
    <w:link w:val="Hlavikasprvy"/>
    <w:rsid w:val="000C5FFC"/>
    <w:rPr>
      <w:rFonts w:eastAsia="Times New Roman"/>
      <w:spacing w:val="-10"/>
      <w:lang w:val="cs-CZ"/>
    </w:rPr>
  </w:style>
  <w:style w:type="paragraph" w:customStyle="1" w:styleId="xl24">
    <w:name w:val="xl24"/>
    <w:basedOn w:val="Normlny"/>
    <w:rsid w:val="000C5FFC"/>
    <w:pPr>
      <w:pBdr>
        <w:top w:val="single" w:sz="4" w:space="0" w:color="000000"/>
        <w:left w:val="single" w:sz="12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5">
    <w:name w:val="xl25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6">
    <w:name w:val="xl26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7">
    <w:name w:val="xl27"/>
    <w:basedOn w:val="Normlny"/>
    <w:rsid w:val="000C5FFC"/>
    <w:pPr>
      <w:pBdr>
        <w:top w:val="single" w:sz="4" w:space="0" w:color="000000"/>
        <w:right w:val="single" w:sz="12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8">
    <w:name w:val="xl28"/>
    <w:basedOn w:val="Normlny"/>
    <w:rsid w:val="000C5FFC"/>
    <w:pPr>
      <w:pBdr>
        <w:top w:val="single" w:sz="4" w:space="0" w:color="C0C0C0"/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9">
    <w:name w:val="xl29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0">
    <w:name w:val="xl30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1">
    <w:name w:val="xl31"/>
    <w:basedOn w:val="Normlny"/>
    <w:rsid w:val="000C5FFC"/>
    <w:pPr>
      <w:pBdr>
        <w:top w:val="single" w:sz="4" w:space="0" w:color="C0C0C0"/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2">
    <w:name w:val="xl32"/>
    <w:basedOn w:val="Normlny"/>
    <w:rsid w:val="000C5FFC"/>
    <w:pPr>
      <w:pBdr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3">
    <w:name w:val="xl33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4">
    <w:name w:val="xl34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5">
    <w:name w:val="xl35"/>
    <w:basedOn w:val="Normlny"/>
    <w:rsid w:val="000C5FFC"/>
    <w:pPr>
      <w:pBdr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6">
    <w:name w:val="xl36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color w:val="FF0000"/>
      <w:lang w:val="cs-CZ" w:eastAsia="cs-CZ"/>
    </w:rPr>
  </w:style>
  <w:style w:type="paragraph" w:customStyle="1" w:styleId="xl37">
    <w:name w:val="xl37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8">
    <w:name w:val="xl38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9">
    <w:name w:val="xl39"/>
    <w:basedOn w:val="Normlny"/>
    <w:rsid w:val="000C5FFC"/>
    <w:pPr>
      <w:pBdr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40">
    <w:name w:val="xl40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1">
    <w:name w:val="xl41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42">
    <w:name w:val="xl42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color w:val="000000"/>
      <w:lang w:val="cs-CZ" w:eastAsia="cs-CZ"/>
    </w:rPr>
  </w:style>
  <w:style w:type="paragraph" w:customStyle="1" w:styleId="xl43">
    <w:name w:val="xl43"/>
    <w:basedOn w:val="Normlny"/>
    <w:rsid w:val="000C5FFC"/>
    <w:pP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4">
    <w:name w:val="xl44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xl45">
    <w:name w:val="xl45"/>
    <w:basedOn w:val="Normlny"/>
    <w:rsid w:val="000C5FF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6">
    <w:name w:val="xl46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7">
    <w:name w:val="xl47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8">
    <w:name w:val="xl48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tlZarkazkladnhotextu2Pred10pt">
    <w:name w:val="Štýl Zarážka základného textu 2 + Pred:  10 pt"/>
    <w:basedOn w:val="Zarkazkladnhotextu2"/>
    <w:rsid w:val="000C5FFC"/>
  </w:style>
  <w:style w:type="paragraph" w:customStyle="1" w:styleId="tlPred5pt">
    <w:name w:val="Štýl Pred:  5 pt"/>
    <w:basedOn w:val="Normlny"/>
    <w:next w:val="Normlny"/>
    <w:rsid w:val="000C5FFC"/>
    <w:pPr>
      <w:spacing w:before="100"/>
    </w:pPr>
    <w:rPr>
      <w:szCs w:val="20"/>
    </w:rPr>
  </w:style>
  <w:style w:type="paragraph" w:customStyle="1" w:styleId="xl22">
    <w:name w:val="xl22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xl23">
    <w:name w:val="xl23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RFPi">
    <w:name w:val="RFP i"/>
    <w:basedOn w:val="Normlny"/>
    <w:rsid w:val="000C5FFC"/>
    <w:pPr>
      <w:keepNext/>
      <w:tabs>
        <w:tab w:val="num" w:pos="360"/>
      </w:tabs>
      <w:spacing w:before="240" w:after="120"/>
    </w:pPr>
    <w:rPr>
      <w:b/>
      <w:szCs w:val="20"/>
      <w:u w:val="single"/>
      <w:lang w:val="cs-CZ" w:eastAsia="en-US"/>
    </w:rPr>
  </w:style>
  <w:style w:type="paragraph" w:customStyle="1" w:styleId="PoznTxt">
    <w:name w:val="PoznTxt"/>
    <w:basedOn w:val="Normlny"/>
    <w:rsid w:val="000C5FFC"/>
    <w:pPr>
      <w:spacing w:before="20" w:after="40"/>
      <w:ind w:left="1134"/>
    </w:pPr>
    <w:rPr>
      <w:szCs w:val="20"/>
      <w:lang w:val="en-US" w:eastAsia="cs-CZ"/>
    </w:rPr>
  </w:style>
  <w:style w:type="table" w:styleId="Webovtabuka1">
    <w:name w:val="Table Web 1"/>
    <w:basedOn w:val="Normlnatabuka"/>
    <w:rsid w:val="000C5FFC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10">
    <w:name w:val="nadpis1"/>
    <w:next w:val="Zkladntext2"/>
    <w:rsid w:val="000C5FFC"/>
    <w:pPr>
      <w:keepNext/>
      <w:keepLines/>
      <w:tabs>
        <w:tab w:val="num" w:pos="720"/>
      </w:tabs>
      <w:spacing w:before="600" w:after="480"/>
      <w:ind w:left="720" w:hanging="360"/>
      <w:jc w:val="both"/>
      <w:outlineLvl w:val="0"/>
    </w:pPr>
    <w:rPr>
      <w:rFonts w:eastAsia="Times New Roman" w:cs="Arial"/>
      <w:b/>
      <w:noProof/>
      <w:sz w:val="22"/>
    </w:rPr>
  </w:style>
  <w:style w:type="paragraph" w:customStyle="1" w:styleId="nadpis30">
    <w:name w:val="nadpis3"/>
    <w:next w:val="Zkladntext2"/>
    <w:rsid w:val="000C5FFC"/>
    <w:pPr>
      <w:keepNext/>
      <w:keepLines/>
      <w:tabs>
        <w:tab w:val="num" w:pos="1224"/>
        <w:tab w:val="num" w:pos="3600"/>
      </w:tabs>
      <w:spacing w:before="240" w:after="240"/>
      <w:ind w:left="1225" w:hanging="505"/>
      <w:jc w:val="both"/>
      <w:outlineLvl w:val="2"/>
    </w:pPr>
    <w:rPr>
      <w:rFonts w:eastAsia="Times New Roman" w:cs="Arial"/>
      <w:b/>
      <w:noProof/>
    </w:rPr>
  </w:style>
  <w:style w:type="paragraph" w:customStyle="1" w:styleId="nadpis2">
    <w:name w:val="nadpis2"/>
    <w:next w:val="Zkladntext2"/>
    <w:rsid w:val="000C5FFC"/>
    <w:pPr>
      <w:keepNext/>
      <w:keepLines/>
      <w:numPr>
        <w:ilvl w:val="2"/>
        <w:numId w:val="54"/>
      </w:numPr>
      <w:spacing w:before="240" w:after="240"/>
      <w:jc w:val="both"/>
      <w:outlineLvl w:val="1"/>
    </w:pPr>
    <w:rPr>
      <w:rFonts w:eastAsia="Times New Roman" w:cs="Arial"/>
      <w:b/>
      <w:noProof/>
    </w:rPr>
  </w:style>
  <w:style w:type="paragraph" w:customStyle="1" w:styleId="nadpis5">
    <w:name w:val="nadpis5"/>
    <w:basedOn w:val="Zarkazkladnhotextu2"/>
    <w:next w:val="Nadpis50"/>
    <w:rsid w:val="000C5FFC"/>
    <w:pPr>
      <w:numPr>
        <w:numId w:val="54"/>
      </w:numPr>
      <w:tabs>
        <w:tab w:val="clear" w:pos="360"/>
      </w:tabs>
      <w:ind w:left="283" w:firstLine="0"/>
    </w:pPr>
  </w:style>
  <w:style w:type="paragraph" w:customStyle="1" w:styleId="tlnadpis3NiejeTun">
    <w:name w:val="Štýl nadpis3 + Nie je Tučné"/>
    <w:basedOn w:val="nadpis30"/>
    <w:next w:val="Zkladntext2"/>
    <w:rsid w:val="000C5FFC"/>
    <w:pPr>
      <w:numPr>
        <w:ilvl w:val="1"/>
        <w:numId w:val="54"/>
      </w:numPr>
      <w:tabs>
        <w:tab w:val="clear" w:pos="3600"/>
      </w:tabs>
    </w:pPr>
    <w:rPr>
      <w:b w:val="0"/>
    </w:rPr>
  </w:style>
  <w:style w:type="paragraph" w:customStyle="1" w:styleId="tlPoznTxt10ptTunVavo0cm">
    <w:name w:val="Štýl PoznTxt + 10 pt Tučné Vľavo:  0 cm"/>
    <w:basedOn w:val="PoznTxt"/>
    <w:rsid w:val="000C5FFC"/>
    <w:pPr>
      <w:keepNext/>
      <w:ind w:left="0"/>
    </w:pPr>
    <w:rPr>
      <w:b/>
      <w:bCs/>
    </w:rPr>
  </w:style>
  <w:style w:type="paragraph" w:customStyle="1" w:styleId="nadpis40">
    <w:name w:val="nadpis4"/>
    <w:next w:val="Zkladntext2"/>
    <w:rsid w:val="000C5FFC"/>
    <w:pPr>
      <w:keepNext/>
      <w:keepLines/>
      <w:tabs>
        <w:tab w:val="num" w:pos="2880"/>
      </w:tabs>
      <w:spacing w:before="240" w:after="240"/>
      <w:ind w:left="1723" w:hanging="646"/>
      <w:outlineLvl w:val="3"/>
    </w:pPr>
    <w:rPr>
      <w:rFonts w:eastAsia="Times New Roman" w:cs="Arial"/>
      <w:i/>
      <w:noProof/>
    </w:rPr>
  </w:style>
  <w:style w:type="paragraph" w:customStyle="1" w:styleId="Nadpisbezslovania">
    <w:name w:val="Nadpis bez číslovania"/>
    <w:rsid w:val="000C5FFC"/>
    <w:pPr>
      <w:keepNext/>
      <w:keepLines/>
      <w:spacing w:before="240" w:after="240"/>
      <w:ind w:left="539" w:hanging="539"/>
      <w:jc w:val="both"/>
    </w:pPr>
    <w:rPr>
      <w:rFonts w:eastAsia="Times New Roman" w:cs="Arial"/>
      <w:b/>
      <w:noProof/>
    </w:rPr>
  </w:style>
  <w:style w:type="paragraph" w:customStyle="1" w:styleId="tlnadpis2Tun">
    <w:name w:val="Štýl nadpis2 + Tučné"/>
    <w:basedOn w:val="nadpis2"/>
    <w:rsid w:val="000C5FFC"/>
    <w:rPr>
      <w:b w:val="0"/>
      <w:bCs/>
    </w:rPr>
  </w:style>
  <w:style w:type="paragraph" w:customStyle="1" w:styleId="tlArial10ptTunVavo095cmVpravo976cmPred">
    <w:name w:val="Štýl Arial 10 pt Tučné Vľavo:  095 cm Vpravo:  976 cm Pred:..."/>
    <w:basedOn w:val="Normlny"/>
    <w:rsid w:val="000C5FFC"/>
    <w:pPr>
      <w:numPr>
        <w:ilvl w:val="3"/>
        <w:numId w:val="54"/>
      </w:numPr>
      <w:spacing w:before="100" w:after="100"/>
      <w:ind w:right="5534"/>
      <w:jc w:val="left"/>
    </w:pPr>
    <w:rPr>
      <w:b/>
      <w:bCs/>
      <w:szCs w:val="20"/>
    </w:rPr>
  </w:style>
  <w:style w:type="paragraph" w:styleId="Prvzarkazkladnhotextu">
    <w:name w:val="Body Text First Indent"/>
    <w:basedOn w:val="Zkladntext"/>
    <w:link w:val="PrvzarkazkladnhotextuChar"/>
    <w:rsid w:val="000C5FFC"/>
    <w:pPr>
      <w:spacing w:after="120"/>
      <w:ind w:firstLine="210"/>
      <w:jc w:val="left"/>
    </w:pPr>
    <w:rPr>
      <w:b w:val="0"/>
      <w:bCs w:val="0"/>
      <w:lang w:val="cs-CZ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0C5FFC"/>
    <w:rPr>
      <w:rFonts w:ascii="Times New Roman" w:eastAsia="Times New Roman" w:hAnsi="Times New Roman"/>
      <w:b/>
      <w:bCs/>
      <w:sz w:val="24"/>
      <w:szCs w:val="24"/>
      <w:lang w:val="cs-CZ" w:eastAsia="en-US"/>
    </w:rPr>
  </w:style>
  <w:style w:type="paragraph" w:customStyle="1" w:styleId="Odsaden12">
    <w:name w:val="Odsadený12"/>
    <w:basedOn w:val="Normlny"/>
    <w:rsid w:val="000C5FFC"/>
    <w:pPr>
      <w:spacing w:before="120" w:line="360" w:lineRule="auto"/>
      <w:ind w:left="680"/>
    </w:pPr>
    <w:rPr>
      <w:rFonts w:cs="Arial"/>
      <w:bCs/>
      <w:sz w:val="22"/>
      <w:szCs w:val="22"/>
    </w:rPr>
  </w:style>
  <w:style w:type="paragraph" w:customStyle="1" w:styleId="Odrkaodsad12">
    <w:name w:val="Odrážka odsad 12"/>
    <w:basedOn w:val="Odrkaodsad10"/>
    <w:rsid w:val="000C5FFC"/>
    <w:pPr>
      <w:numPr>
        <w:numId w:val="0"/>
      </w:numPr>
      <w:tabs>
        <w:tab w:val="left" w:pos="851"/>
        <w:tab w:val="num" w:pos="907"/>
      </w:tabs>
      <w:suppressAutoHyphens w:val="0"/>
      <w:ind w:left="907" w:hanging="227"/>
    </w:pPr>
    <w:rPr>
      <w:lang w:eastAsia="sk-SK"/>
    </w:rPr>
  </w:style>
  <w:style w:type="paragraph" w:customStyle="1" w:styleId="RFP">
    <w:name w:val="RFP_"/>
    <w:basedOn w:val="Normlny"/>
    <w:rsid w:val="000C5FFC"/>
    <w:pPr>
      <w:spacing w:before="80" w:after="40"/>
    </w:pPr>
    <w:rPr>
      <w:b/>
      <w:bCs/>
      <w:sz w:val="22"/>
      <w:szCs w:val="20"/>
      <w:lang w:val="cs-CZ" w:eastAsia="en-US"/>
    </w:rPr>
  </w:style>
  <w:style w:type="paragraph" w:customStyle="1" w:styleId="6-2">
    <w:name w:val="6-2"/>
    <w:basedOn w:val="Normlny"/>
    <w:rsid w:val="000C5FFC"/>
    <w:pPr>
      <w:tabs>
        <w:tab w:val="num" w:pos="0"/>
      </w:tabs>
      <w:spacing w:before="120" w:after="40"/>
    </w:pPr>
    <w:rPr>
      <w:sz w:val="22"/>
      <w:szCs w:val="20"/>
      <w:lang w:val="cs-CZ" w:eastAsia="en-US"/>
    </w:rPr>
  </w:style>
  <w:style w:type="character" w:customStyle="1" w:styleId="Zoznamslo2Char">
    <w:name w:val="Zoznam číslo 2 Char"/>
    <w:rsid w:val="000C5FFC"/>
    <w:rPr>
      <w:rFonts w:ascii="Arial" w:hAnsi="Arial" w:cs="Arial"/>
      <w:noProof w:val="0"/>
      <w:sz w:val="22"/>
      <w:szCs w:val="16"/>
      <w:lang w:val="sk-SK" w:eastAsia="sk-SK" w:bidi="ar-SA"/>
    </w:rPr>
  </w:style>
  <w:style w:type="paragraph" w:customStyle="1" w:styleId="Zoznamslo1">
    <w:name w:val="Zoznam číslo 1"/>
    <w:basedOn w:val="Normlny"/>
    <w:rsid w:val="000C5FFC"/>
    <w:pPr>
      <w:tabs>
        <w:tab w:val="num" w:pos="851"/>
      </w:tabs>
      <w:spacing w:before="480" w:after="120" w:line="300" w:lineRule="auto"/>
      <w:ind w:left="851" w:hanging="851"/>
    </w:pPr>
    <w:rPr>
      <w:rFonts w:cs="Arial"/>
      <w:b/>
      <w:bCs/>
      <w:sz w:val="28"/>
      <w:szCs w:val="28"/>
    </w:rPr>
  </w:style>
  <w:style w:type="paragraph" w:customStyle="1" w:styleId="slovtabuke">
    <w:name w:val="Číslo v tabuľke"/>
    <w:basedOn w:val="Odrkaodsad10"/>
    <w:rsid w:val="000C5FFC"/>
    <w:pPr>
      <w:numPr>
        <w:numId w:val="0"/>
      </w:numPr>
      <w:suppressAutoHyphens w:val="0"/>
    </w:pPr>
    <w:rPr>
      <w:lang w:eastAsia="sk-SK"/>
    </w:rPr>
  </w:style>
  <w:style w:type="character" w:customStyle="1" w:styleId="skypec2ctextspan">
    <w:name w:val="skype_c2c_text_span"/>
    <w:basedOn w:val="Predvolenpsmoodseku"/>
    <w:rsid w:val="000C5FFC"/>
  </w:style>
  <w:style w:type="table" w:customStyle="1" w:styleId="Tabukasozoznamom5tmavzvraznenie41">
    <w:name w:val="Tabuľka so zoznamom 5 – tmavá – zvýraznenie 4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0C5FF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0C5FFC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0C5FFC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0C5FFC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0C5FFC"/>
    <w:rPr>
      <w:rFonts w:ascii="Times New Roman" w:eastAsia="Times New Roman" w:hAnsi="Times New Roman"/>
    </w:rPr>
    <w:tblPr>
      <w:tblStyleRowBandSize w:val="3"/>
      <w:tblStyleColBandSize w:val="1"/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rmal12Arial">
    <w:name w:val="normal 12 Arial"/>
    <w:basedOn w:val="Normlny"/>
    <w:uiPriority w:val="99"/>
    <w:rsid w:val="000C5FFC"/>
    <w:rPr>
      <w:sz w:val="24"/>
      <w:szCs w:val="20"/>
      <w:lang w:eastAsia="cs-CZ"/>
    </w:rPr>
  </w:style>
  <w:style w:type="paragraph" w:customStyle="1" w:styleId="Pa2">
    <w:name w:val="Pa2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0C5FFC"/>
    <w:pPr>
      <w:spacing w:line="28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C5FFC"/>
    <w:rPr>
      <w:color w:val="605E5C"/>
      <w:shd w:val="clear" w:color="auto" w:fill="E1DFDD"/>
    </w:rPr>
  </w:style>
  <w:style w:type="paragraph" w:customStyle="1" w:styleId="gmail-default">
    <w:name w:val="gmail-default"/>
    <w:basedOn w:val="Normlny"/>
    <w:rsid w:val="00F92EC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customStyle="1" w:styleId="Mriekatabuky2">
    <w:name w:val="Mriežka tabuľky2"/>
    <w:basedOn w:val="Normlnatabuka"/>
    <w:next w:val="Mriekatabuky"/>
    <w:rsid w:val="006B5F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">
    <w:name w:val="Bez zoznamu2"/>
    <w:next w:val="Bezzoznamu"/>
    <w:uiPriority w:val="99"/>
    <w:semiHidden/>
    <w:unhideWhenUsed/>
    <w:rsid w:val="00A93D32"/>
  </w:style>
  <w:style w:type="table" w:customStyle="1" w:styleId="Mriekatabuky3">
    <w:name w:val="Mriežka tabuľky3"/>
    <w:basedOn w:val="Normlnatabuka"/>
    <w:next w:val="Mriekatabuky"/>
    <w:uiPriority w:val="39"/>
    <w:rsid w:val="00A93D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61">
    <w:name w:val="Štýl61"/>
    <w:rsid w:val="00A93D32"/>
    <w:pPr>
      <w:numPr>
        <w:numId w:val="7"/>
      </w:numPr>
    </w:pPr>
  </w:style>
  <w:style w:type="numbering" w:customStyle="1" w:styleId="tl41">
    <w:name w:val="Štýl41"/>
    <w:rsid w:val="00A93D32"/>
    <w:pPr>
      <w:numPr>
        <w:numId w:val="63"/>
      </w:numPr>
    </w:pPr>
  </w:style>
  <w:style w:type="numbering" w:customStyle="1" w:styleId="tl21">
    <w:name w:val="Štýl21"/>
    <w:rsid w:val="00A93D32"/>
    <w:pPr>
      <w:numPr>
        <w:numId w:val="61"/>
      </w:numPr>
    </w:pPr>
  </w:style>
  <w:style w:type="numbering" w:customStyle="1" w:styleId="tl11">
    <w:name w:val="Štýl11"/>
    <w:rsid w:val="00A93D32"/>
    <w:pPr>
      <w:numPr>
        <w:numId w:val="60"/>
      </w:numPr>
    </w:pPr>
  </w:style>
  <w:style w:type="numbering" w:customStyle="1" w:styleId="tl51">
    <w:name w:val="Štýl51"/>
    <w:rsid w:val="00A93D32"/>
    <w:pPr>
      <w:numPr>
        <w:numId w:val="64"/>
      </w:numPr>
    </w:pPr>
  </w:style>
  <w:style w:type="numbering" w:customStyle="1" w:styleId="tl31">
    <w:name w:val="Štýl31"/>
    <w:rsid w:val="00A93D32"/>
    <w:pPr>
      <w:numPr>
        <w:numId w:val="62"/>
      </w:numPr>
    </w:pPr>
  </w:style>
  <w:style w:type="numbering" w:customStyle="1" w:styleId="tl71">
    <w:name w:val="Štýl71"/>
    <w:rsid w:val="00A93D32"/>
    <w:pPr>
      <w:numPr>
        <w:numId w:val="8"/>
      </w:numPr>
    </w:pPr>
  </w:style>
  <w:style w:type="table" w:customStyle="1" w:styleId="Svetlzoznam11">
    <w:name w:val="Svetlý zoznam11"/>
    <w:basedOn w:val="Normlnatabuka"/>
    <w:uiPriority w:val="61"/>
    <w:rsid w:val="00A93D32"/>
    <w:rPr>
      <w:rFonts w:ascii="Calibri" w:eastAsia="Times New Roman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tyl41">
    <w:name w:val="Styl41"/>
    <w:uiPriority w:val="99"/>
    <w:rsid w:val="00A93D32"/>
    <w:pPr>
      <w:numPr>
        <w:numId w:val="17"/>
      </w:numPr>
    </w:pPr>
  </w:style>
  <w:style w:type="numbering" w:customStyle="1" w:styleId="HBListNumbers1">
    <w:name w:val="HB List Numbers1"/>
    <w:uiPriority w:val="99"/>
    <w:rsid w:val="00A93D32"/>
    <w:pPr>
      <w:numPr>
        <w:numId w:val="25"/>
      </w:numPr>
    </w:pPr>
  </w:style>
  <w:style w:type="table" w:customStyle="1" w:styleId="Webovtabuka11">
    <w:name w:val="Webová tabuľka 11"/>
    <w:basedOn w:val="Normlnatabuka"/>
    <w:next w:val="Webovtabuka1"/>
    <w:rsid w:val="00A93D32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cradt">
    <w:name w:val="pocrad t"/>
    <w:basedOn w:val="Normlny"/>
    <w:uiPriority w:val="99"/>
    <w:rsid w:val="00A93D32"/>
    <w:pPr>
      <w:jc w:val="left"/>
    </w:pPr>
    <w:rPr>
      <w:rFonts w:ascii="Times New Roman" w:hAnsi="Times New Roman"/>
      <w:b/>
      <w:bCs/>
      <w:color w:val="000000"/>
      <w:szCs w:val="20"/>
      <w:lang w:eastAsia="cs-CZ"/>
    </w:rPr>
  </w:style>
  <w:style w:type="paragraph" w:customStyle="1" w:styleId="Normlny1">
    <w:name w:val="Normálny1"/>
    <w:basedOn w:val="Default"/>
    <w:next w:val="Default"/>
    <w:rsid w:val="00833C3B"/>
    <w:pPr>
      <w:autoSpaceDE/>
      <w:autoSpaceDN/>
      <w:adjustRightInd/>
    </w:pPr>
    <w:rPr>
      <w:rFonts w:ascii="Arial" w:eastAsia="Times New Roman" w:hAnsi="Arial"/>
      <w:snapToGrid w:val="0"/>
      <w:color w:val="auto"/>
      <w:szCs w:val="20"/>
      <w:lang w:val="en-AU"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640DA4"/>
  </w:style>
  <w:style w:type="character" w:customStyle="1" w:styleId="nazov">
    <w:name w:val="nazov"/>
    <w:rsid w:val="00640DA4"/>
  </w:style>
  <w:style w:type="paragraph" w:customStyle="1" w:styleId="gmail-m8176665718682660597msolistparagraph">
    <w:name w:val="gmail-m_8176665718682660597msolistparagraph"/>
    <w:basedOn w:val="Normlny"/>
    <w:rsid w:val="00640DA4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Normal Table" w:semiHidden="0" w:unhideWhenUsed="0"/>
    <w:lsdException w:name="Table Subtle 2" w:semiHidden="0" w:unhideWhenUsed="0"/>
    <w:lsdException w:name="Table Web 1" w:uiPriority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9D1E6F"/>
    <w:pPr>
      <w:jc w:val="both"/>
    </w:pPr>
    <w:rPr>
      <w:rFonts w:eastAsia="Times New Roman"/>
      <w:szCs w:val="24"/>
    </w:rPr>
  </w:style>
  <w:style w:type="paragraph" w:styleId="Nadpis1">
    <w:name w:val="heading 1"/>
    <w:aliases w:val="Nadpis 1 – nabídka,Heading1"/>
    <w:basedOn w:val="Normlny"/>
    <w:next w:val="Normlny"/>
    <w:link w:val="Nadpis1Char"/>
    <w:uiPriority w:val="9"/>
    <w:qFormat/>
    <w:rsid w:val="00241FD2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paragraph" w:styleId="Nadpis20">
    <w:name w:val="heading 2"/>
    <w:aliases w:val="Nadpis 2 – nabídka,Heading2,(1.1)"/>
    <w:basedOn w:val="Normlny"/>
    <w:next w:val="Normlny"/>
    <w:link w:val="Nadpis2Char"/>
    <w:uiPriority w:val="9"/>
    <w:qFormat/>
    <w:rsid w:val="00FD0180"/>
    <w:pPr>
      <w:keepNext/>
      <w:jc w:val="center"/>
      <w:outlineLvl w:val="1"/>
    </w:pPr>
    <w:rPr>
      <w:b/>
      <w:bCs/>
      <w:iCs/>
      <w:sz w:val="24"/>
      <w:szCs w:val="28"/>
    </w:rPr>
  </w:style>
  <w:style w:type="paragraph" w:styleId="Nadpis3">
    <w:name w:val="heading 3"/>
    <w:aliases w:val="Nadpis 3 – nabídka"/>
    <w:basedOn w:val="Normlny"/>
    <w:next w:val="Normlny"/>
    <w:link w:val="Nadpis3Char"/>
    <w:qFormat/>
    <w:rsid w:val="00AA507D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0">
    <w:name w:val="heading 5"/>
    <w:aliases w:val="Nadpis 5 - nabídka,podčiarknuté,Heading5"/>
    <w:basedOn w:val="Normlny"/>
    <w:next w:val="Normlny"/>
    <w:link w:val="Nadpis5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aliases w:val="Appendix level 2"/>
    <w:basedOn w:val="Normlny"/>
    <w:next w:val="Normlny"/>
    <w:link w:val="Nadpis6Char"/>
    <w:uiPriority w:val="99"/>
    <w:qFormat/>
    <w:rsid w:val="004F45B3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Cs w:val="20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– nabídka Char,Heading1 Char"/>
    <w:link w:val="Nadpis1"/>
    <w:uiPriority w:val="9"/>
    <w:rsid w:val="00241FD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2Char">
    <w:name w:val="Nadpis 2 Char"/>
    <w:aliases w:val="Nadpis 2 – nabídka Char,Heading2 Char,(1.1) Char"/>
    <w:link w:val="Nadpis20"/>
    <w:uiPriority w:val="9"/>
    <w:rsid w:val="00FD0180"/>
    <w:rPr>
      <w:rFonts w:eastAsia="Times New Roman"/>
      <w:b/>
      <w:bCs/>
      <w:iCs/>
      <w:sz w:val="24"/>
      <w:szCs w:val="28"/>
    </w:rPr>
  </w:style>
  <w:style w:type="character" w:customStyle="1" w:styleId="Nadpis3Char">
    <w:name w:val="Nadpis 3 Char"/>
    <w:aliases w:val="Nadpis 3 – nabídka Char"/>
    <w:link w:val="Nadpis3"/>
    <w:rsid w:val="00AA507D"/>
    <w:rPr>
      <w:rFonts w:eastAsia="Times New Roman"/>
      <w:b/>
      <w:bCs/>
      <w:sz w:val="22"/>
      <w:szCs w:val="26"/>
    </w:rPr>
  </w:style>
  <w:style w:type="character" w:customStyle="1" w:styleId="Nadpis4Char">
    <w:name w:val="Nadpis 4 Char"/>
    <w:link w:val="Nadpis4"/>
    <w:rsid w:val="004F45B3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Nadpis5Char">
    <w:name w:val="Nadpis 5 Char"/>
    <w:aliases w:val="Nadpis 5 - nabídka Char,podčiarknuté Char,Heading5 Char"/>
    <w:link w:val="Nadpis50"/>
    <w:rsid w:val="004F45B3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aliases w:val="Appendix level 2 Char"/>
    <w:link w:val="Nadpis6"/>
    <w:uiPriority w:val="99"/>
    <w:rsid w:val="004F45B3"/>
    <w:rPr>
      <w:rFonts w:ascii="Calibri" w:eastAsia="Times New Roman" w:hAnsi="Calibri"/>
      <w:b/>
      <w:bCs/>
      <w:lang w:eastAsia="en-US"/>
    </w:rPr>
  </w:style>
  <w:style w:type="character" w:customStyle="1" w:styleId="Nadpis7Char">
    <w:name w:val="Nadpis 7 Char"/>
    <w:link w:val="Nadpis7"/>
    <w:rsid w:val="004F45B3"/>
    <w:rPr>
      <w:rFonts w:eastAsia="Times New Roman"/>
      <w:lang w:val="en-US" w:eastAsia="en-US"/>
    </w:rPr>
  </w:style>
  <w:style w:type="character" w:customStyle="1" w:styleId="Nadpis8Char">
    <w:name w:val="Nadpis 8 Char"/>
    <w:link w:val="Nadpis8"/>
    <w:rsid w:val="004F45B3"/>
    <w:rPr>
      <w:rFonts w:eastAsia="Times New Roman"/>
      <w:i/>
      <w:lang w:val="en-US" w:eastAsia="en-US"/>
    </w:rPr>
  </w:style>
  <w:style w:type="character" w:customStyle="1" w:styleId="Nadpis9Char">
    <w:name w:val="Nadpis 9 Char"/>
    <w:link w:val="Nadpis9"/>
    <w:rsid w:val="004F45B3"/>
    <w:rPr>
      <w:rFonts w:eastAsia="Times New Roman"/>
      <w:i/>
      <w:sz w:val="18"/>
      <w:lang w:val="en-US" w:eastAsia="en-US"/>
    </w:rPr>
  </w:style>
  <w:style w:type="paragraph" w:styleId="Hlavika">
    <w:name w:val="header"/>
    <w:aliases w:val="1,Příjmy,zisk,optimum"/>
    <w:basedOn w:val="Normlny"/>
    <w:link w:val="Hlavik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,Příjmy Char,zisk Char,optimum Char"/>
    <w:basedOn w:val="Predvolenpsmoodseku"/>
    <w:link w:val="Hlavika"/>
    <w:uiPriority w:val="99"/>
    <w:rsid w:val="00241FD2"/>
  </w:style>
  <w:style w:type="paragraph" w:styleId="Pta">
    <w:name w:val="footer"/>
    <w:basedOn w:val="Normlny"/>
    <w:link w:val="Pt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1FD2"/>
  </w:style>
  <w:style w:type="paragraph" w:styleId="Zkladntext3">
    <w:name w:val="Body Text 3"/>
    <w:basedOn w:val="Normlny"/>
    <w:link w:val="Zkladntext3Char"/>
    <w:rsid w:val="00241FD2"/>
    <w:pPr>
      <w:jc w:val="center"/>
    </w:pPr>
    <w:rPr>
      <w:noProof/>
      <w:color w:val="FF0000"/>
      <w:szCs w:val="20"/>
    </w:rPr>
  </w:style>
  <w:style w:type="character" w:customStyle="1" w:styleId="Zkladntext3Char">
    <w:name w:val="Základný text 3 Char"/>
    <w:link w:val="Zkladntext3"/>
    <w:rsid w:val="00241FD2"/>
    <w:rPr>
      <w:rFonts w:ascii="Times New Roman" w:eastAsia="Times New Roman" w:hAnsi="Times New Roman"/>
      <w:noProof/>
      <w:color w:val="FF0000"/>
    </w:rPr>
  </w:style>
  <w:style w:type="paragraph" w:styleId="Zarkazkladnhotextu3">
    <w:name w:val="Body Text Indent 3"/>
    <w:basedOn w:val="Normlny"/>
    <w:link w:val="Zarkazkladnhotextu3Char"/>
    <w:rsid w:val="00241FD2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241FD2"/>
    <w:rPr>
      <w:rFonts w:ascii="Times New Roman" w:eastAsia="Times New Roman" w:hAnsi="Times New Roman"/>
      <w:noProof/>
      <w:sz w:val="30"/>
      <w:szCs w:val="30"/>
    </w:rPr>
  </w:style>
  <w:style w:type="paragraph" w:styleId="Zkladntext">
    <w:name w:val="Body Text"/>
    <w:aliases w:val="Základný text Char Char,Základný text Char Char Char Char Char"/>
    <w:basedOn w:val="Normlny"/>
    <w:link w:val="ZkladntextChar"/>
    <w:uiPriority w:val="1"/>
    <w:qFormat/>
    <w:rsid w:val="00241FD2"/>
    <w:rPr>
      <w:b/>
      <w:bCs/>
    </w:rPr>
  </w:style>
  <w:style w:type="character" w:customStyle="1" w:styleId="ZkladntextChar">
    <w:name w:val="Základný text Char"/>
    <w:aliases w:val="Základný text Char Char Char,Základný text Char Char Char Char Char Char"/>
    <w:link w:val="Zkladntext"/>
    <w:uiPriority w:val="1"/>
    <w:rsid w:val="00241FD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LFDatum">
    <w:name w:val="ILFDatum"/>
    <w:basedOn w:val="Normlny"/>
    <w:rsid w:val="00241FD2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Textbubliny">
    <w:name w:val="Balloon Text"/>
    <w:basedOn w:val="Normlny"/>
    <w:link w:val="TextbublinyChar"/>
    <w:uiPriority w:val="99"/>
    <w:unhideWhenUsed/>
    <w:rsid w:val="00241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41FD2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nhideWhenUsed/>
    <w:rsid w:val="00241FD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241FD2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FD0180"/>
    <w:rPr>
      <w:color w:val="0000FF"/>
      <w:u w:val="single"/>
    </w:rPr>
  </w:style>
  <w:style w:type="character" w:styleId="Odkaznakomentr">
    <w:name w:val="annotation reference"/>
    <w:uiPriority w:val="99"/>
    <w:unhideWhenUsed/>
    <w:rsid w:val="00187EF0"/>
    <w:rPr>
      <w:sz w:val="16"/>
      <w:szCs w:val="16"/>
    </w:rPr>
  </w:style>
  <w:style w:type="paragraph" w:styleId="Textkomentra">
    <w:name w:val="annotation text"/>
    <w:aliases w:val="Text poznámky"/>
    <w:basedOn w:val="Normlny"/>
    <w:link w:val="TextkomentraChar"/>
    <w:uiPriority w:val="99"/>
    <w:unhideWhenUsed/>
    <w:rsid w:val="00187EF0"/>
    <w:rPr>
      <w:szCs w:val="20"/>
    </w:rPr>
  </w:style>
  <w:style w:type="character" w:customStyle="1" w:styleId="TextkomentraChar">
    <w:name w:val="Text komentára Char"/>
    <w:aliases w:val="Text poznámky Char"/>
    <w:link w:val="Textkomentra"/>
    <w:uiPriority w:val="99"/>
    <w:rsid w:val="00187EF0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187EF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87EF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4F45B3"/>
    <w:pPr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character" w:customStyle="1" w:styleId="ZarkazkladnhotextuChar">
    <w:name w:val="Zarážka základného textu Char"/>
    <w:link w:val="Zarkazkladnhotextu"/>
    <w:rsid w:val="004F45B3"/>
    <w:rPr>
      <w:rFonts w:ascii="Times New Roman" w:eastAsia="Times New Roman" w:hAnsi="Times New Roman"/>
      <w:sz w:val="24"/>
      <w:szCs w:val="24"/>
      <w:lang w:eastAsia="en-US"/>
    </w:rPr>
  </w:style>
  <w:style w:type="character" w:styleId="slostrany">
    <w:name w:val="page number"/>
    <w:rsid w:val="004F45B3"/>
    <w:rPr>
      <w:rFonts w:cs="Times New Roman"/>
    </w:rPr>
  </w:style>
  <w:style w:type="paragraph" w:styleId="Nzov">
    <w:name w:val="Title"/>
    <w:basedOn w:val="Normlny"/>
    <w:link w:val="NzovChar"/>
    <w:qFormat/>
    <w:rsid w:val="004F45B3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4F45B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ra">
    <w:name w:val="ra"/>
    <w:rsid w:val="004F45B3"/>
  </w:style>
  <w:style w:type="paragraph" w:customStyle="1" w:styleId="BB">
    <w:name w:val="BB"/>
    <w:basedOn w:val="Zkladntext2"/>
    <w:rsid w:val="004F45B3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rsid w:val="004F45B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link w:val="Zkladntext2"/>
    <w:rsid w:val="004F45B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Zkladntext2">
    <w:name w:val="WW-Základní text 2"/>
    <w:basedOn w:val="Normlny"/>
    <w:rsid w:val="004F45B3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rsid w:val="004F45B3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rsid w:val="004F45B3"/>
    <w:pPr>
      <w:keepNext/>
      <w:numPr>
        <w:numId w:val="2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rsid w:val="004F45B3"/>
    <w:pPr>
      <w:keepNext/>
      <w:numPr>
        <w:ilvl w:val="5"/>
        <w:numId w:val="2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rsid w:val="004F45B3"/>
    <w:pPr>
      <w:keepNext/>
      <w:numPr>
        <w:ilvl w:val="1"/>
        <w:numId w:val="2"/>
      </w:numPr>
      <w:spacing w:before="120"/>
    </w:pPr>
    <w:rPr>
      <w:noProof/>
      <w:sz w:val="22"/>
      <w:szCs w:val="20"/>
    </w:rPr>
  </w:style>
  <w:style w:type="character" w:customStyle="1" w:styleId="OdstavecChar">
    <w:name w:val="Odstavec Char"/>
    <w:link w:val="Odstavec"/>
    <w:locked/>
    <w:rsid w:val="004F45B3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rsid w:val="004F45B3"/>
    <w:pPr>
      <w:keepNext/>
      <w:numPr>
        <w:ilvl w:val="2"/>
        <w:numId w:val="2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rsid w:val="004F45B3"/>
    <w:pPr>
      <w:keepNext/>
      <w:numPr>
        <w:ilvl w:val="4"/>
        <w:numId w:val="2"/>
      </w:numPr>
      <w:spacing w:before="120"/>
    </w:pPr>
    <w:rPr>
      <w:noProof/>
      <w:sz w:val="22"/>
      <w:szCs w:val="20"/>
    </w:rPr>
  </w:style>
  <w:style w:type="paragraph" w:styleId="Normlnywebov">
    <w:name w:val="Normal (Web)"/>
    <w:basedOn w:val="Normlny"/>
    <w:link w:val="NormlnywebovChar"/>
    <w:rsid w:val="004F45B3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rsid w:val="004F45B3"/>
    <w:rPr>
      <w:rFonts w:ascii="Calibri" w:eastAsia="Times New Roman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Riadok">
    <w:name w:val="TAB Riadok"/>
    <w:basedOn w:val="Normlny"/>
    <w:rsid w:val="004F45B3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4F45B3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rsid w:val="004A7AF1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4D617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4D617F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8B0A15"/>
    <w:pPr>
      <w:tabs>
        <w:tab w:val="right" w:leader="dot" w:pos="9060"/>
      </w:tabs>
      <w:spacing w:after="60"/>
      <w:jc w:val="left"/>
    </w:pPr>
    <w:rPr>
      <w:rFonts w:ascii="Times New Roman" w:hAnsi="Times New Roman"/>
      <w:noProof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2E55F8"/>
    <w:pPr>
      <w:tabs>
        <w:tab w:val="left" w:pos="880"/>
        <w:tab w:val="right" w:leader="dot" w:pos="9060"/>
      </w:tabs>
      <w:spacing w:after="60"/>
      <w:ind w:left="403"/>
      <w:jc w:val="left"/>
    </w:pPr>
  </w:style>
  <w:style w:type="paragraph" w:customStyle="1" w:styleId="ColorfulList-Accent111">
    <w:name w:val="Colorful List - Accent 111"/>
    <w:basedOn w:val="Normlny"/>
    <w:qFormat/>
    <w:rsid w:val="0083366B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nhideWhenUsed/>
    <w:qFormat/>
    <w:rsid w:val="0083366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Revzia">
    <w:name w:val="Revision"/>
    <w:hidden/>
    <w:uiPriority w:val="99"/>
    <w:rsid w:val="00FB3F02"/>
    <w:rPr>
      <w:rFonts w:eastAsia="Times New Roman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504232"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04232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50423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0"/>
    <w:rsid w:val="00504232"/>
    <w:pPr>
      <w:numPr>
        <w:ilvl w:val="1"/>
        <w:numId w:val="3"/>
      </w:numPr>
      <w:spacing w:before="240" w:after="240"/>
      <w:ind w:left="578" w:hanging="578"/>
      <w:jc w:val="both"/>
    </w:pPr>
    <w:rPr>
      <w:sz w:val="28"/>
      <w:szCs w:val="20"/>
    </w:rPr>
  </w:style>
  <w:style w:type="paragraph" w:customStyle="1" w:styleId="Paragraph">
    <w:name w:val="Paragraph"/>
    <w:basedOn w:val="Normlny"/>
    <w:rsid w:val="00504232"/>
    <w:pPr>
      <w:ind w:left="634" w:hanging="454"/>
      <w:jc w:val="left"/>
    </w:pPr>
  </w:style>
  <w:style w:type="paragraph" w:customStyle="1" w:styleId="tlParagraphPodaokrajaPred6ptZa6pt">
    <w:name w:val="Štýl Paragraph + Podľa okraja Pred:  6 pt Za:  6 pt"/>
    <w:basedOn w:val="Paragraph"/>
    <w:rsid w:val="00504232"/>
    <w:pPr>
      <w:numPr>
        <w:numId w:val="3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504232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504232"/>
    <w:pPr>
      <w:numPr>
        <w:numId w:val="4"/>
      </w:numPr>
      <w:spacing w:after="141"/>
    </w:pPr>
    <w:rPr>
      <w:rFonts w:ascii="Futura Bk" w:hAnsi="Futura Bk"/>
      <w:sz w:val="16"/>
      <w:szCs w:val="20"/>
    </w:rPr>
  </w:style>
  <w:style w:type="paragraph" w:customStyle="1" w:styleId="ABLOCKPARA">
    <w:name w:val="A BLOCK PARA"/>
    <w:basedOn w:val="Normlny"/>
    <w:rsid w:val="00CE54EE"/>
    <w:pPr>
      <w:ind w:firstLine="360"/>
      <w:jc w:val="left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rsid w:val="00CE54EE"/>
    <w:pPr>
      <w:numPr>
        <w:ilvl w:val="1"/>
        <w:numId w:val="5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2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a-value1">
    <w:name w:val="posta-value1"/>
    <w:rsid w:val="00A9099C"/>
    <w:rPr>
      <w:rFonts w:ascii="Tahoma" w:hAnsi="Tahoma"/>
      <w:color w:val="000000"/>
      <w:sz w:val="16"/>
    </w:rPr>
  </w:style>
  <w:style w:type="character" w:customStyle="1" w:styleId="posta-value">
    <w:name w:val="posta-value"/>
    <w:rsid w:val="00A9099C"/>
  </w:style>
  <w:style w:type="character" w:styleId="PouitHypertextovPrepojenie">
    <w:name w:val="FollowedHyperlink"/>
    <w:basedOn w:val="Predvolenpsmoodseku"/>
    <w:uiPriority w:val="99"/>
    <w:rsid w:val="00A9099C"/>
    <w:rPr>
      <w:rFonts w:cs="Times New Roman"/>
      <w:color w:val="800080"/>
      <w:u w:val="single"/>
    </w:rPr>
  </w:style>
  <w:style w:type="paragraph" w:customStyle="1" w:styleId="Odsekzoznamu2">
    <w:name w:val="Odsek zoznamu2"/>
    <w:basedOn w:val="Normlny"/>
    <w:uiPriority w:val="99"/>
    <w:rsid w:val="00A9099C"/>
    <w:pPr>
      <w:ind w:left="708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Obyajntext">
    <w:name w:val="Plain Text"/>
    <w:basedOn w:val="Normlny"/>
    <w:link w:val="ObyajntextChar"/>
    <w:unhideWhenUsed/>
    <w:rsid w:val="00A9099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A9099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istParagraph3">
    <w:name w:val="List Paragraph3"/>
    <w:basedOn w:val="Normlny"/>
    <w:rsid w:val="00C356B6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font5">
    <w:name w:val="font5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843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843624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84362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8436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8436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8436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0374"/>
    <w:pPr>
      <w:widowControl w:val="0"/>
      <w:numPr>
        <w:numId w:val="8"/>
      </w:numPr>
      <w:autoSpaceDE w:val="0"/>
      <w:autoSpaceDN w:val="0"/>
      <w:adjustRightInd w:val="0"/>
      <w:spacing w:after="120"/>
    </w:pPr>
    <w:rPr>
      <w:rFonts w:ascii="Times New Roman" w:hAnsi="Times New Roman"/>
      <w:sz w:val="24"/>
      <w:szCs w:val="20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651C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2">
    <w:name w:val="normální12"/>
    <w:basedOn w:val="Normlny"/>
    <w:rsid w:val="00084027"/>
    <w:rPr>
      <w:rFonts w:ascii="Times New Roman" w:hAnsi="Times New Roman"/>
      <w:sz w:val="24"/>
      <w:szCs w:val="20"/>
      <w:lang w:val="cs-CZ" w:eastAsia="cs-CZ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B4076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ln1">
    <w:name w:val="Normální1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Nadpis21">
    <w:name w:val="Nadpis 21"/>
    <w:basedOn w:val="Normln1"/>
    <w:next w:val="Normln1"/>
    <w:rsid w:val="00864480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Normln">
    <w:name w:val="Normální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Odstavec2">
    <w:name w:val="Odstavec 2"/>
    <w:basedOn w:val="Normlny"/>
    <w:autoRedefine/>
    <w:rsid w:val="00864480"/>
    <w:pPr>
      <w:keepNext/>
      <w:keepLines/>
      <w:tabs>
        <w:tab w:val="left" w:pos="0"/>
        <w:tab w:val="left" w:pos="426"/>
        <w:tab w:val="num" w:pos="1134"/>
      </w:tabs>
      <w:spacing w:before="120" w:line="276" w:lineRule="auto"/>
      <w:ind w:left="284" w:hanging="284"/>
    </w:pPr>
    <w:rPr>
      <w:rFonts w:cs="Arial"/>
      <w:iCs/>
      <w:color w:val="000080"/>
      <w:sz w:val="22"/>
      <w:szCs w:val="22"/>
    </w:rPr>
  </w:style>
  <w:style w:type="paragraph" w:customStyle="1" w:styleId="Odstavec20">
    <w:name w:val="Odstavec_2"/>
    <w:basedOn w:val="Normlny"/>
    <w:rsid w:val="002D6F73"/>
    <w:pPr>
      <w:spacing w:before="60"/>
      <w:ind w:left="902"/>
    </w:pPr>
    <w:rPr>
      <w:rFonts w:ascii="Times New Roman" w:hAnsi="Times New Roman"/>
      <w:sz w:val="22"/>
      <w:szCs w:val="22"/>
    </w:rPr>
  </w:style>
  <w:style w:type="paragraph" w:customStyle="1" w:styleId="Odsekzoznamu3">
    <w:name w:val="Odsek zoznamu3"/>
    <w:basedOn w:val="Normlny"/>
    <w:rsid w:val="002D6F73"/>
    <w:pPr>
      <w:ind w:left="708"/>
      <w:jc w:val="left"/>
    </w:pPr>
    <w:rPr>
      <w:rFonts w:ascii="Times New Roman" w:hAnsi="Times New Roman"/>
      <w:sz w:val="24"/>
      <w:lang w:eastAsia="cs-CZ"/>
    </w:rPr>
  </w:style>
  <w:style w:type="paragraph" w:customStyle="1" w:styleId="slovanieodsekov">
    <w:name w:val="číslovanie odsekov"/>
    <w:basedOn w:val="Normlny"/>
    <w:rsid w:val="002D6F73"/>
    <w:pPr>
      <w:tabs>
        <w:tab w:val="num" w:pos="567"/>
      </w:tabs>
      <w:spacing w:after="200"/>
      <w:ind w:left="567" w:hanging="567"/>
      <w:jc w:val="left"/>
    </w:pPr>
    <w:rPr>
      <w:rFonts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qFormat/>
    <w:rsid w:val="002D6F73"/>
    <w:pPr>
      <w:keepNext/>
      <w:autoSpaceDE w:val="0"/>
      <w:autoSpaceDN w:val="0"/>
      <w:adjustRightInd w:val="0"/>
      <w:spacing w:before="60" w:after="60" w:line="276" w:lineRule="auto"/>
      <w:jc w:val="left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2D6F73"/>
    <w:rPr>
      <w:rFonts w:ascii="Calibri" w:eastAsia="Times New Roman" w:hAnsi="Calibri" w:cs="Calibri"/>
      <w:bCs/>
      <w:noProof/>
      <w:sz w:val="22"/>
      <w:szCs w:val="22"/>
      <w:lang w:eastAsia="en-US"/>
    </w:rPr>
  </w:style>
  <w:style w:type="paragraph" w:customStyle="1" w:styleId="font7">
    <w:name w:val="font7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8">
    <w:name w:val="font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16"/>
      <w:szCs w:val="16"/>
    </w:rPr>
  </w:style>
  <w:style w:type="paragraph" w:customStyle="1" w:styleId="font9">
    <w:name w:val="font9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10">
    <w:name w:val="font10"/>
    <w:basedOn w:val="Normlny"/>
    <w:rsid w:val="00216109"/>
    <w:pPr>
      <w:spacing w:before="100" w:beforeAutospacing="1" w:after="100" w:afterAutospacing="1"/>
      <w:jc w:val="left"/>
    </w:pPr>
    <w:rPr>
      <w:rFonts w:ascii="Calibri" w:hAnsi="Calibri"/>
      <w:sz w:val="16"/>
      <w:szCs w:val="16"/>
    </w:rPr>
  </w:style>
  <w:style w:type="paragraph" w:customStyle="1" w:styleId="xl86">
    <w:name w:val="xl86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7">
    <w:name w:val="xl87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8">
    <w:name w:val="xl88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9">
    <w:name w:val="xl89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0">
    <w:name w:val="xl9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91">
    <w:name w:val="xl91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xl92">
    <w:name w:val="xl92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3">
    <w:name w:val="xl9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4">
    <w:name w:val="xl9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5">
    <w:name w:val="xl9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6">
    <w:name w:val="xl96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7">
    <w:name w:val="xl97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8">
    <w:name w:val="xl98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9">
    <w:name w:val="xl9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0">
    <w:name w:val="xl10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01">
    <w:name w:val="xl101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2">
    <w:name w:val="xl102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3">
    <w:name w:val="xl103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4">
    <w:name w:val="xl104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5">
    <w:name w:val="xl105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6">
    <w:name w:val="xl106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7">
    <w:name w:val="xl107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8">
    <w:name w:val="xl108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9">
    <w:name w:val="xl10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0">
    <w:name w:val="xl11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1">
    <w:name w:val="xl11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2">
    <w:name w:val="xl112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3">
    <w:name w:val="xl113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4">
    <w:name w:val="xl114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5">
    <w:name w:val="xl11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6">
    <w:name w:val="xl116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7">
    <w:name w:val="xl117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8">
    <w:name w:val="xl11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9">
    <w:name w:val="xl11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0">
    <w:name w:val="xl120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1">
    <w:name w:val="xl121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2">
    <w:name w:val="xl12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3">
    <w:name w:val="xl123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4">
    <w:name w:val="xl124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5">
    <w:name w:val="xl12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6">
    <w:name w:val="xl126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7">
    <w:name w:val="xl127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8">
    <w:name w:val="xl12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29">
    <w:name w:val="xl129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0">
    <w:name w:val="xl13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1">
    <w:name w:val="xl13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2">
    <w:name w:val="xl13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3">
    <w:name w:val="xl13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4">
    <w:name w:val="xl134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5">
    <w:name w:val="xl135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6">
    <w:name w:val="xl136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7">
    <w:name w:val="xl137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8">
    <w:name w:val="xl138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9">
    <w:name w:val="xl139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0">
    <w:name w:val="xl140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1">
    <w:name w:val="xl14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2">
    <w:name w:val="xl14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3">
    <w:name w:val="xl14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4">
    <w:name w:val="xl14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5">
    <w:name w:val="xl14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6">
    <w:name w:val="xl146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47">
    <w:name w:val="xl147"/>
    <w:basedOn w:val="Normlny"/>
    <w:rsid w:val="0021610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48">
    <w:name w:val="xl148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149">
    <w:name w:val="xl14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0">
    <w:name w:val="xl150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1">
    <w:name w:val="xl151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2">
    <w:name w:val="xl15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3">
    <w:name w:val="xl153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4">
    <w:name w:val="xl154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5">
    <w:name w:val="xl155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24"/>
      <w:u w:val="single"/>
    </w:rPr>
  </w:style>
  <w:style w:type="paragraph" w:customStyle="1" w:styleId="xl156">
    <w:name w:val="xl156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Nadpis11">
    <w:name w:val="Nadpis 11"/>
    <w:basedOn w:val="Normlny"/>
    <w:rsid w:val="00FD1190"/>
    <w:pPr>
      <w:keepNext/>
      <w:suppressAutoHyphens/>
      <w:spacing w:after="120" w:line="216" w:lineRule="auto"/>
      <w:jc w:val="center"/>
    </w:pPr>
    <w:rPr>
      <w:b/>
      <w:bCs/>
      <w:sz w:val="32"/>
    </w:rPr>
  </w:style>
  <w:style w:type="paragraph" w:customStyle="1" w:styleId="Nadpis31">
    <w:name w:val="Nadpis 31"/>
    <w:basedOn w:val="Normlny"/>
    <w:rsid w:val="00FD1190"/>
    <w:pPr>
      <w:keepNext/>
      <w:numPr>
        <w:numId w:val="9"/>
      </w:numPr>
      <w:suppressAutoHyphens/>
      <w:spacing w:before="240" w:after="120"/>
    </w:pPr>
    <w:rPr>
      <w:b/>
      <w:bCs/>
      <w:sz w:val="22"/>
      <w:szCs w:val="26"/>
    </w:rPr>
  </w:style>
  <w:style w:type="paragraph" w:customStyle="1" w:styleId="Nadpis41">
    <w:name w:val="Nadpis 4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100" w:lineRule="atLeast"/>
      <w:ind w:firstLine="518"/>
      <w:jc w:val="center"/>
    </w:pPr>
    <w:rPr>
      <w:rFonts w:ascii="Calibri" w:hAnsi="Calibri"/>
      <w:b/>
      <w:bCs/>
      <w:sz w:val="28"/>
      <w:szCs w:val="28"/>
      <w:lang w:eastAsia="en-US"/>
    </w:rPr>
  </w:style>
  <w:style w:type="paragraph" w:customStyle="1" w:styleId="Nadpis51">
    <w:name w:val="Nadpis 5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8" w:lineRule="auto"/>
      <w:ind w:left="4512" w:hanging="4512"/>
      <w:jc w:val="center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Nadpis61">
    <w:name w:val="Nadpis 61"/>
    <w:basedOn w:val="Normlny"/>
    <w:qFormat/>
    <w:rsid w:val="00FD119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1" w:lineRule="auto"/>
      <w:jc w:val="center"/>
    </w:pPr>
    <w:rPr>
      <w:rFonts w:ascii="Calibri" w:hAnsi="Calibri"/>
      <w:b/>
      <w:bCs/>
      <w:szCs w:val="20"/>
      <w:lang w:eastAsia="en-US"/>
    </w:rPr>
  </w:style>
  <w:style w:type="paragraph" w:customStyle="1" w:styleId="Nadpis71">
    <w:name w:val="Nadpis 71"/>
    <w:basedOn w:val="Normlny"/>
    <w:qFormat/>
    <w:rsid w:val="00FD1190"/>
    <w:pPr>
      <w:suppressAutoHyphens/>
      <w:spacing w:before="240" w:after="60"/>
      <w:textAlignment w:val="baseline"/>
    </w:pPr>
    <w:rPr>
      <w:szCs w:val="20"/>
      <w:lang w:val="en-US" w:eastAsia="en-US"/>
    </w:rPr>
  </w:style>
  <w:style w:type="paragraph" w:customStyle="1" w:styleId="Nadpis81">
    <w:name w:val="Nadpis 81"/>
    <w:basedOn w:val="Normlny"/>
    <w:rsid w:val="00FD1190"/>
    <w:pPr>
      <w:suppressAutoHyphens/>
      <w:spacing w:before="240" w:after="60"/>
      <w:textAlignment w:val="baseline"/>
    </w:pPr>
    <w:rPr>
      <w:i/>
      <w:szCs w:val="20"/>
      <w:lang w:val="en-US" w:eastAsia="en-US"/>
    </w:rPr>
  </w:style>
  <w:style w:type="paragraph" w:customStyle="1" w:styleId="Nadpis91">
    <w:name w:val="Nadpis 91"/>
    <w:basedOn w:val="Normlny"/>
    <w:rsid w:val="00FD1190"/>
    <w:pPr>
      <w:suppressAutoHyphens/>
      <w:spacing w:before="240" w:after="60"/>
      <w:textAlignment w:val="baseline"/>
    </w:pPr>
    <w:rPr>
      <w:i/>
      <w:sz w:val="18"/>
      <w:szCs w:val="20"/>
      <w:lang w:val="en-US" w:eastAsia="en-US"/>
    </w:rPr>
  </w:style>
  <w:style w:type="character" w:customStyle="1" w:styleId="Internetovodkaz">
    <w:name w:val="Internetový odkaz"/>
    <w:rsid w:val="00FD1190"/>
    <w:rPr>
      <w:color w:val="0000FF"/>
      <w:u w:val="single"/>
      <w:lang w:val="uz-Cyrl-UZ" w:eastAsia="uz-Cyrl-UZ" w:bidi="uz-Cyrl-UZ"/>
    </w:rPr>
  </w:style>
  <w:style w:type="character" w:customStyle="1" w:styleId="ListLabel1">
    <w:name w:val="ListLabel 1"/>
    <w:rsid w:val="00FD1190"/>
    <w:rPr>
      <w:b w:val="0"/>
      <w:i w:val="0"/>
      <w:strike w:val="0"/>
      <w:dstrike w:val="0"/>
      <w:color w:val="00000A"/>
      <w:sz w:val="20"/>
    </w:rPr>
  </w:style>
  <w:style w:type="character" w:customStyle="1" w:styleId="ListLabel2">
    <w:name w:val="ListLabel 2"/>
    <w:rsid w:val="00FD1190"/>
    <w:rPr>
      <w:b w:val="0"/>
      <w:sz w:val="20"/>
    </w:rPr>
  </w:style>
  <w:style w:type="character" w:customStyle="1" w:styleId="ListLabel3">
    <w:name w:val="ListLabel 3"/>
    <w:rsid w:val="00FD1190"/>
    <w:rPr>
      <w:rFonts w:cs="Courier New"/>
    </w:rPr>
  </w:style>
  <w:style w:type="character" w:customStyle="1" w:styleId="ListLabel4">
    <w:name w:val="ListLabel 4"/>
    <w:rsid w:val="00FD1190"/>
    <w:rPr>
      <w:b w:val="0"/>
    </w:rPr>
  </w:style>
  <w:style w:type="character" w:customStyle="1" w:styleId="ListLabel5">
    <w:name w:val="ListLabel 5"/>
    <w:rsid w:val="00FD1190"/>
    <w:rPr>
      <w:rFonts w:cs="Times New Roman"/>
    </w:rPr>
  </w:style>
  <w:style w:type="character" w:customStyle="1" w:styleId="ListLabel6">
    <w:name w:val="ListLabel 6"/>
    <w:rsid w:val="00FD119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sid w:val="00FD1190"/>
    <w:rPr>
      <w:rFonts w:cs="Times New Roman"/>
      <w:b w:val="0"/>
      <w:i w:val="0"/>
      <w:sz w:val="22"/>
      <w:szCs w:val="22"/>
    </w:rPr>
  </w:style>
  <w:style w:type="character" w:customStyle="1" w:styleId="ListLabel8">
    <w:name w:val="ListLabel 8"/>
    <w:rsid w:val="00FD1190"/>
    <w:rPr>
      <w:rFonts w:cs="Times New Roman"/>
      <w:i w:val="0"/>
    </w:rPr>
  </w:style>
  <w:style w:type="character" w:customStyle="1" w:styleId="ListLabel9">
    <w:name w:val="ListLabel 9"/>
    <w:rsid w:val="00FD1190"/>
    <w:rPr>
      <w:rFonts w:eastAsia="Times New Roman" w:cs="Arial"/>
      <w:color w:val="00000A"/>
    </w:rPr>
  </w:style>
  <w:style w:type="character" w:customStyle="1" w:styleId="ListLabel10">
    <w:name w:val="ListLabel 10"/>
    <w:rsid w:val="00FD1190"/>
    <w:rPr>
      <w:rFonts w:cs="Times New Roman"/>
      <w:b w:val="0"/>
      <w:strike w:val="0"/>
      <w:dstrike w:val="0"/>
      <w:color w:val="00000A"/>
    </w:rPr>
  </w:style>
  <w:style w:type="character" w:customStyle="1" w:styleId="ListLabel11">
    <w:name w:val="ListLabel 11"/>
    <w:rsid w:val="00FD1190"/>
    <w:rPr>
      <w:rFonts w:eastAsia="Times New Roman" w:cs="Times New Roman"/>
    </w:rPr>
  </w:style>
  <w:style w:type="character" w:customStyle="1" w:styleId="ListLabel12">
    <w:name w:val="ListLabel 12"/>
    <w:rsid w:val="00FD1190"/>
    <w:rPr>
      <w:rFonts w:cs="Arial"/>
      <w:b w:val="0"/>
      <w:sz w:val="20"/>
      <w:szCs w:val="20"/>
    </w:rPr>
  </w:style>
  <w:style w:type="character" w:customStyle="1" w:styleId="ListLabel13">
    <w:name w:val="ListLabel 13"/>
    <w:rsid w:val="00FD1190"/>
    <w:rPr>
      <w:rFonts w:cs="Times New Roman"/>
      <w:b w:val="0"/>
    </w:rPr>
  </w:style>
  <w:style w:type="character" w:customStyle="1" w:styleId="ListLabel14">
    <w:name w:val="ListLabel 14"/>
    <w:rsid w:val="00FD1190"/>
    <w:rPr>
      <w:b w:val="0"/>
      <w:color w:val="00000A"/>
    </w:rPr>
  </w:style>
  <w:style w:type="paragraph" w:customStyle="1" w:styleId="Nadpis">
    <w:name w:val="Nadpis"/>
    <w:basedOn w:val="Normlny"/>
    <w:next w:val="Telotextu"/>
    <w:rsid w:val="00FD1190"/>
    <w:pPr>
      <w:keepNext/>
      <w:suppressAutoHyphens/>
      <w:spacing w:before="240" w:after="120"/>
    </w:pPr>
    <w:rPr>
      <w:rFonts w:eastAsia="SimSun" w:cs="Lucida Sans"/>
      <w:sz w:val="28"/>
      <w:szCs w:val="28"/>
    </w:rPr>
  </w:style>
  <w:style w:type="paragraph" w:customStyle="1" w:styleId="Telotextu">
    <w:name w:val="Telo textu"/>
    <w:basedOn w:val="Normlny"/>
    <w:rsid w:val="00FD1190"/>
    <w:pPr>
      <w:suppressAutoHyphens/>
    </w:pPr>
    <w:rPr>
      <w:b/>
      <w:bCs/>
    </w:rPr>
  </w:style>
  <w:style w:type="paragraph" w:customStyle="1" w:styleId="Zoznam1">
    <w:name w:val="Zoznam1"/>
    <w:basedOn w:val="Telotextu"/>
    <w:rsid w:val="00FD1190"/>
    <w:rPr>
      <w:rFonts w:cs="Lucida Sans"/>
    </w:rPr>
  </w:style>
  <w:style w:type="paragraph" w:customStyle="1" w:styleId="Popis1">
    <w:name w:val="Popis1"/>
    <w:basedOn w:val="Normlny"/>
    <w:rsid w:val="00FD1190"/>
    <w:pPr>
      <w:suppressLineNumbers/>
      <w:suppressAutoHyphen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y"/>
    <w:rsid w:val="00FD1190"/>
    <w:pPr>
      <w:suppressLineNumbers/>
      <w:suppressAutoHyphens/>
    </w:pPr>
    <w:rPr>
      <w:rFonts w:cs="Lucida Sans"/>
    </w:rPr>
  </w:style>
  <w:style w:type="paragraph" w:customStyle="1" w:styleId="Hlavika1">
    <w:name w:val="Hlavičk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Pta1">
    <w:name w:val="Pät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Odsadenietelatextu">
    <w:name w:val="Odsadenie tela textu"/>
    <w:basedOn w:val="Normlny"/>
    <w:rsid w:val="00FD1190"/>
    <w:pPr>
      <w:suppressAutoHyphens/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paragraph" w:customStyle="1" w:styleId="Nzov1">
    <w:name w:val="Názov1"/>
    <w:basedOn w:val="Normlny"/>
    <w:rsid w:val="00FD1190"/>
    <w:pPr>
      <w:widowControl w:val="0"/>
      <w:tabs>
        <w:tab w:val="left" w:pos="780"/>
        <w:tab w:val="center" w:pos="4512"/>
      </w:tabs>
      <w:suppressAutoHyphens/>
      <w:spacing w:line="252" w:lineRule="auto"/>
      <w:jc w:val="center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Obsah11">
    <w:name w:val="Obsah 11"/>
    <w:basedOn w:val="Normlny"/>
    <w:rsid w:val="00FD1190"/>
    <w:pPr>
      <w:tabs>
        <w:tab w:val="right" w:leader="dot" w:pos="9060"/>
      </w:tabs>
      <w:suppressAutoHyphens/>
    </w:pPr>
    <w:rPr>
      <w:b/>
    </w:rPr>
  </w:style>
  <w:style w:type="paragraph" w:customStyle="1" w:styleId="Obsah21">
    <w:name w:val="Obsah 21"/>
    <w:basedOn w:val="Normlny"/>
    <w:rsid w:val="00FD1190"/>
    <w:pPr>
      <w:tabs>
        <w:tab w:val="right" w:leader="dot" w:pos="9060"/>
      </w:tabs>
      <w:suppressAutoHyphens/>
      <w:spacing w:after="60"/>
      <w:ind w:left="198"/>
    </w:pPr>
    <w:rPr>
      <w:b/>
    </w:rPr>
  </w:style>
  <w:style w:type="paragraph" w:customStyle="1" w:styleId="Obsah31">
    <w:name w:val="Obsah 31"/>
    <w:basedOn w:val="Normlny"/>
    <w:rsid w:val="00FD1190"/>
    <w:pPr>
      <w:tabs>
        <w:tab w:val="left" w:pos="880"/>
        <w:tab w:val="right" w:leader="dot" w:pos="9060"/>
      </w:tabs>
      <w:suppressAutoHyphens/>
      <w:spacing w:after="60"/>
      <w:ind w:left="403"/>
    </w:pPr>
  </w:style>
  <w:style w:type="paragraph" w:customStyle="1" w:styleId="Nadpisobsahu">
    <w:name w:val="Nadpis obsahu"/>
    <w:basedOn w:val="Nadpis11"/>
    <w:rsid w:val="00FD1190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character" w:customStyle="1" w:styleId="HlavikaChar1">
    <w:name w:val="Hlavičk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character" w:customStyle="1" w:styleId="PtaChar1">
    <w:name w:val="Pät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paragraph" w:styleId="Podtitul">
    <w:name w:val="Subtitle"/>
    <w:basedOn w:val="Normlny"/>
    <w:link w:val="PodtitulChar"/>
    <w:qFormat/>
    <w:rsid w:val="00EE10A5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ambria" w:hAnsi="Cambria"/>
      <w:sz w:val="24"/>
    </w:rPr>
  </w:style>
  <w:style w:type="character" w:customStyle="1" w:styleId="PodtitulChar">
    <w:name w:val="Podtitul Char"/>
    <w:basedOn w:val="Predvolenpsmoodseku"/>
    <w:link w:val="Podtitul"/>
    <w:rsid w:val="00EE10A5"/>
    <w:rPr>
      <w:rFonts w:ascii="Cambria" w:eastAsia="Times New Roman" w:hAnsi="Cambria"/>
      <w:sz w:val="24"/>
      <w:szCs w:val="24"/>
    </w:rPr>
  </w:style>
  <w:style w:type="character" w:styleId="PsacstrojHTML">
    <w:name w:val="HTML Typewriter"/>
    <w:rsid w:val="00EE10A5"/>
    <w:rPr>
      <w:rFonts w:ascii="Courier New" w:hAnsi="Courier New" w:cs="Times New Roman"/>
      <w:sz w:val="20"/>
    </w:rPr>
  </w:style>
  <w:style w:type="paragraph" w:customStyle="1" w:styleId="BodyText21">
    <w:name w:val="Body Text 21"/>
    <w:basedOn w:val="Normlny"/>
    <w:uiPriority w:val="99"/>
    <w:rsid w:val="00EE10A5"/>
    <w:pPr>
      <w:overflowPunct w:val="0"/>
      <w:autoSpaceDE w:val="0"/>
      <w:autoSpaceDN w:val="0"/>
      <w:adjustRightInd w:val="0"/>
      <w:ind w:left="426"/>
      <w:textAlignment w:val="baseline"/>
    </w:pPr>
    <w:rPr>
      <w:rFonts w:ascii="Times New Roman" w:hAnsi="Times New Roman"/>
      <w:sz w:val="24"/>
      <w:szCs w:val="20"/>
    </w:rPr>
  </w:style>
  <w:style w:type="paragraph" w:customStyle="1" w:styleId="Mirka1">
    <w:name w:val="Mirka 1"/>
    <w:basedOn w:val="Nadpis6"/>
    <w:uiPriority w:val="99"/>
    <w:rsid w:val="00EE10A5"/>
    <w:pPr>
      <w:widowControl/>
      <w:tabs>
        <w:tab w:val="clear" w:pos="13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20" w:line="240" w:lineRule="auto"/>
      <w:jc w:val="both"/>
    </w:pPr>
    <w:rPr>
      <w:b w:val="0"/>
      <w:bCs w:val="0"/>
      <w:lang w:eastAsia="sk-SK"/>
    </w:rPr>
  </w:style>
  <w:style w:type="paragraph" w:styleId="Zoznam2">
    <w:name w:val="List 2"/>
    <w:basedOn w:val="Normlny"/>
    <w:rsid w:val="00EE10A5"/>
    <w:pPr>
      <w:tabs>
        <w:tab w:val="left" w:pos="284"/>
      </w:tabs>
      <w:ind w:left="566" w:hanging="283"/>
      <w:jc w:val="left"/>
    </w:pPr>
    <w:rPr>
      <w:bCs/>
      <w:szCs w:val="20"/>
    </w:rPr>
  </w:style>
  <w:style w:type="paragraph" w:customStyle="1" w:styleId="WW-Default">
    <w:name w:val="WW-Default"/>
    <w:uiPriority w:val="99"/>
    <w:rsid w:val="00EE10A5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Zkladntext1">
    <w:name w:val="Základný text1"/>
    <w:basedOn w:val="Normlny"/>
    <w:uiPriority w:val="99"/>
    <w:rsid w:val="00EE10A5"/>
    <w:pPr>
      <w:widowControl w:val="0"/>
      <w:suppressAutoHyphens/>
      <w:autoSpaceDE w:val="0"/>
    </w:pPr>
    <w:rPr>
      <w:rFonts w:cs="Arial"/>
      <w:b/>
      <w:sz w:val="24"/>
      <w:szCs w:val="20"/>
      <w:lang w:eastAsia="ar-SA"/>
    </w:rPr>
  </w:style>
  <w:style w:type="paragraph" w:customStyle="1" w:styleId="Odstavecseseznamem">
    <w:name w:val="Odstavec se seznamem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Obsahtabuky">
    <w:name w:val="Obsah tabuľky"/>
    <w:basedOn w:val="Normlny"/>
    <w:uiPriority w:val="99"/>
    <w:rsid w:val="00EE10A5"/>
    <w:pPr>
      <w:suppressLineNumbers/>
      <w:suppressAutoHyphens/>
      <w:jc w:val="left"/>
    </w:pPr>
    <w:rPr>
      <w:rFonts w:ascii="Times New Roman" w:hAnsi="Times New Roman"/>
      <w:sz w:val="24"/>
      <w:lang w:eastAsia="ar-SA"/>
    </w:rPr>
  </w:style>
  <w:style w:type="paragraph" w:customStyle="1" w:styleId="titulok">
    <w:name w:val="titulok"/>
    <w:basedOn w:val="Normlny"/>
    <w:uiPriority w:val="99"/>
    <w:rsid w:val="00EE10A5"/>
    <w:pPr>
      <w:spacing w:before="100" w:beforeAutospacing="1" w:after="100" w:afterAutospacing="1"/>
      <w:jc w:val="center"/>
    </w:pPr>
    <w:rPr>
      <w:rFonts w:cs="Arial"/>
      <w:b/>
      <w:bCs/>
      <w:color w:val="007060"/>
      <w:sz w:val="24"/>
    </w:rPr>
  </w:style>
  <w:style w:type="character" w:customStyle="1" w:styleId="txcpv">
    <w:name w:val="txcpv"/>
    <w:uiPriority w:val="99"/>
    <w:rsid w:val="00EE10A5"/>
  </w:style>
  <w:style w:type="character" w:customStyle="1" w:styleId="CharChar3">
    <w:name w:val="Char Char3"/>
    <w:rsid w:val="00EE10A5"/>
    <w:rPr>
      <w:noProof/>
      <w:color w:val="FF0000"/>
    </w:rPr>
  </w:style>
  <w:style w:type="paragraph" w:customStyle="1" w:styleId="ListParagraph1">
    <w:name w:val="List Paragraph1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TLhead">
    <w:name w:val="CTL_head"/>
    <w:basedOn w:val="Normlny"/>
    <w:uiPriority w:val="99"/>
    <w:rsid w:val="00EE10A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0"/>
      <w:lang w:eastAsia="en-US"/>
    </w:rPr>
  </w:style>
  <w:style w:type="paragraph" w:customStyle="1" w:styleId="NormalWeb1">
    <w:name w:val="Normal (Web)1"/>
    <w:basedOn w:val="Normlny"/>
    <w:uiPriority w:val="99"/>
    <w:rsid w:val="00EE10A5"/>
    <w:pPr>
      <w:spacing w:before="100" w:beforeAutospacing="1" w:after="100" w:afterAutospacing="1"/>
      <w:ind w:left="839"/>
    </w:pPr>
    <w:rPr>
      <w:rFonts w:ascii="Arial Unicode MS" w:eastAsia="Arial Unicode MS" w:hAnsi="Times New Roman" w:cs="Arial Unicode MS"/>
      <w:sz w:val="24"/>
    </w:rPr>
  </w:style>
  <w:style w:type="paragraph" w:styleId="PredformtovanHTML">
    <w:name w:val="HTML Preformatted"/>
    <w:basedOn w:val="Normlny"/>
    <w:link w:val="PredformtovanHTMLChar"/>
    <w:uiPriority w:val="99"/>
    <w:rsid w:val="00EE1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E10A5"/>
    <w:rPr>
      <w:rFonts w:ascii="Courier New" w:eastAsia="Times New Roman" w:hAnsi="Courier New"/>
    </w:rPr>
  </w:style>
  <w:style w:type="paragraph" w:customStyle="1" w:styleId="ListParagraph2">
    <w:name w:val="List Paragraph2"/>
    <w:basedOn w:val="Normlny"/>
    <w:uiPriority w:val="99"/>
    <w:rsid w:val="00EE10A5"/>
    <w:pPr>
      <w:ind w:left="708"/>
      <w:jc w:val="left"/>
    </w:pPr>
    <w:rPr>
      <w:rFonts w:ascii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EE10A5"/>
    <w:pPr>
      <w:jc w:val="left"/>
    </w:pPr>
    <w:rPr>
      <w:rFonts w:ascii="Tahoma" w:hAnsi="Tahoma"/>
      <w:sz w:val="16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E10A5"/>
    <w:rPr>
      <w:rFonts w:ascii="Tahoma" w:eastAsia="Times New Roman" w:hAnsi="Tahoma"/>
      <w:sz w:val="16"/>
    </w:rPr>
  </w:style>
  <w:style w:type="paragraph" w:customStyle="1" w:styleId="Char">
    <w:name w:val="Char"/>
    <w:basedOn w:val="Normlny"/>
    <w:uiPriority w:val="99"/>
    <w:rsid w:val="00EE10A5"/>
    <w:pPr>
      <w:tabs>
        <w:tab w:val="num" w:pos="567"/>
      </w:tabs>
      <w:spacing w:line="240" w:lineRule="exact"/>
      <w:ind w:left="567" w:hanging="567"/>
      <w:jc w:val="left"/>
    </w:pPr>
    <w:rPr>
      <w:rFonts w:ascii="Times New Roman Bold" w:hAnsi="Times New Roman Bold"/>
      <w:b/>
      <w:sz w:val="26"/>
      <w:szCs w:val="26"/>
      <w:lang w:eastAsia="en-US"/>
    </w:rPr>
  </w:style>
  <w:style w:type="paragraph" w:styleId="slovanzoznam2">
    <w:name w:val="List Number 2"/>
    <w:basedOn w:val="Normlny"/>
    <w:rsid w:val="00EE10A5"/>
    <w:pPr>
      <w:numPr>
        <w:numId w:val="10"/>
      </w:numPr>
      <w:tabs>
        <w:tab w:val="num" w:pos="643"/>
      </w:tabs>
      <w:ind w:left="643"/>
      <w:contextualSpacing/>
      <w:jc w:val="left"/>
    </w:pPr>
    <w:rPr>
      <w:rFonts w:ascii="Times New Roman" w:hAnsi="Times New Roman"/>
      <w:sz w:val="24"/>
    </w:rPr>
  </w:style>
  <w:style w:type="paragraph" w:customStyle="1" w:styleId="Normlnmezera">
    <w:name w:val="Normální_mezera"/>
    <w:basedOn w:val="Normlny"/>
    <w:uiPriority w:val="99"/>
    <w:rsid w:val="00EE10A5"/>
    <w:pPr>
      <w:spacing w:before="120"/>
    </w:pPr>
    <w:rPr>
      <w:sz w:val="22"/>
      <w:szCs w:val="20"/>
      <w:lang w:val="cs-CZ" w:eastAsia="cs-CZ"/>
    </w:rPr>
  </w:style>
  <w:style w:type="paragraph" w:styleId="Bezriadkovania">
    <w:name w:val="No Spacing"/>
    <w:link w:val="BezriadkovaniaChar"/>
    <w:uiPriority w:val="1"/>
    <w:qFormat/>
    <w:rsid w:val="00EE10A5"/>
    <w:rPr>
      <w:rFonts w:ascii="Calibri" w:eastAsia="PMingLiU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EE10A5"/>
  </w:style>
  <w:style w:type="character" w:customStyle="1" w:styleId="PlainTextChar">
    <w:name w:val="Plain Text Char"/>
    <w:uiPriority w:val="99"/>
    <w:locked/>
    <w:rsid w:val="00EE10A5"/>
    <w:rPr>
      <w:rFonts w:ascii="Consolas" w:hAnsi="Consolas"/>
      <w:sz w:val="21"/>
      <w:lang w:val="en-GB"/>
    </w:rPr>
  </w:style>
  <w:style w:type="character" w:customStyle="1" w:styleId="ObyajntextChar1">
    <w:name w:val="Obyčajný text Char1"/>
    <w:uiPriority w:val="99"/>
    <w:semiHidden/>
    <w:rsid w:val="00EE10A5"/>
    <w:rPr>
      <w:rFonts w:ascii="Consolas" w:hAnsi="Consolas"/>
      <w:sz w:val="21"/>
      <w:lang w:eastAsia="sk-SK"/>
    </w:rPr>
  </w:style>
  <w:style w:type="paragraph" w:customStyle="1" w:styleId="NormlnIMP">
    <w:name w:val="Normální_IMP"/>
    <w:basedOn w:val="Normlny"/>
    <w:rsid w:val="00EE10A5"/>
    <w:pPr>
      <w:suppressAutoHyphens/>
      <w:spacing w:line="230" w:lineRule="auto"/>
      <w:jc w:val="left"/>
    </w:pPr>
    <w:rPr>
      <w:rFonts w:ascii="Times New Roman" w:hAnsi="Times New Roman"/>
      <w:szCs w:val="20"/>
    </w:rPr>
  </w:style>
  <w:style w:type="table" w:customStyle="1" w:styleId="TableGrid1">
    <w:name w:val="Table Grid1"/>
    <w:uiPriority w:val="99"/>
    <w:rsid w:val="00EE10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lnywebovChar">
    <w:name w:val="Normálny (webový) Char"/>
    <w:link w:val="Normlnywebov"/>
    <w:uiPriority w:val="99"/>
    <w:locked/>
    <w:rsid w:val="00EE10A5"/>
    <w:rPr>
      <w:rFonts w:ascii="Times New Roman" w:eastAsia="Times New Roman" w:hAnsi="Times New Roman"/>
      <w:sz w:val="24"/>
      <w:szCs w:val="24"/>
    </w:rPr>
  </w:style>
  <w:style w:type="character" w:customStyle="1" w:styleId="hreview-aggregate">
    <w:name w:val="hreview-aggregate"/>
    <w:uiPriority w:val="99"/>
    <w:rsid w:val="00EE10A5"/>
    <w:rPr>
      <w:rFonts w:cs="Times New Roman"/>
    </w:rPr>
  </w:style>
  <w:style w:type="character" w:customStyle="1" w:styleId="st">
    <w:name w:val="st"/>
    <w:rsid w:val="00EE10A5"/>
    <w:rPr>
      <w:rFonts w:cs="Times New Roman"/>
    </w:rPr>
  </w:style>
  <w:style w:type="character" w:customStyle="1" w:styleId="jqtooltip">
    <w:name w:val="jq_tooltip"/>
    <w:uiPriority w:val="99"/>
    <w:rsid w:val="00EE10A5"/>
    <w:rPr>
      <w:rFonts w:cs="Times New Roman"/>
    </w:rPr>
  </w:style>
  <w:style w:type="paragraph" w:customStyle="1" w:styleId="Char1">
    <w:name w:val="Char1"/>
    <w:basedOn w:val="Normlny"/>
    <w:uiPriority w:val="99"/>
    <w:rsid w:val="00EE10A5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Odrazkaseda">
    <w:name w:val="Odrazka seda"/>
    <w:basedOn w:val="Normlny"/>
    <w:rsid w:val="00EE10A5"/>
    <w:pPr>
      <w:numPr>
        <w:ilvl w:val="1"/>
        <w:numId w:val="11"/>
      </w:numPr>
      <w:spacing w:line="360" w:lineRule="auto"/>
      <w:ind w:left="900" w:firstLine="180"/>
    </w:pPr>
    <w:rPr>
      <w:rFonts w:cs="Arial"/>
      <w:i/>
      <w:color w:val="808080"/>
      <w:sz w:val="18"/>
      <w:szCs w:val="18"/>
    </w:rPr>
  </w:style>
  <w:style w:type="paragraph" w:customStyle="1" w:styleId="Nadpiskapitola">
    <w:name w:val="Nadpis kapitola"/>
    <w:basedOn w:val="Normlny"/>
    <w:rsid w:val="00EE10A5"/>
    <w:pPr>
      <w:numPr>
        <w:numId w:val="11"/>
      </w:numPr>
      <w:spacing w:before="480" w:after="240"/>
      <w:jc w:val="center"/>
    </w:pPr>
    <w:rPr>
      <w:rFonts w:cs="Arial"/>
      <w:b/>
      <w:bCs/>
      <w:caps/>
      <w:sz w:val="28"/>
      <w:szCs w:val="30"/>
    </w:rPr>
  </w:style>
  <w:style w:type="paragraph" w:customStyle="1" w:styleId="Vlavo">
    <w:name w:val="Vlavo"/>
    <w:basedOn w:val="Normlny"/>
    <w:rsid w:val="00EE10A5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paragraph" w:customStyle="1" w:styleId="A-clanok">
    <w:name w:val="A-clanok"/>
    <w:uiPriority w:val="99"/>
    <w:rsid w:val="00EE10A5"/>
    <w:pPr>
      <w:numPr>
        <w:numId w:val="12"/>
      </w:numPr>
      <w:tabs>
        <w:tab w:val="left" w:pos="709"/>
      </w:tabs>
      <w:spacing w:before="360" w:after="120"/>
      <w:jc w:val="center"/>
    </w:pPr>
    <w:rPr>
      <w:rFonts w:eastAsia="Times New Roman"/>
      <w:b/>
      <w:bCs/>
      <w:sz w:val="24"/>
    </w:rPr>
  </w:style>
  <w:style w:type="paragraph" w:customStyle="1" w:styleId="E-odrazky">
    <w:name w:val="E-odrazky"/>
    <w:link w:val="E-odrazkyChar"/>
    <w:rsid w:val="00EE10A5"/>
    <w:pPr>
      <w:numPr>
        <w:numId w:val="13"/>
      </w:numPr>
      <w:jc w:val="both"/>
    </w:pPr>
    <w:rPr>
      <w:rFonts w:eastAsia="Times New Roman"/>
    </w:rPr>
  </w:style>
  <w:style w:type="paragraph" w:customStyle="1" w:styleId="B-body">
    <w:name w:val="B-body"/>
    <w:link w:val="B-bodyCharChar"/>
    <w:autoRedefine/>
    <w:rsid w:val="00EE10A5"/>
    <w:pPr>
      <w:ind w:right="-2"/>
      <w:jc w:val="center"/>
    </w:pPr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B-bodyCharChar">
    <w:name w:val="B-body Char Char"/>
    <w:basedOn w:val="Predvolenpsmoodseku"/>
    <w:link w:val="B-body"/>
    <w:rsid w:val="00EE10A5"/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E-odrazkyChar">
    <w:name w:val="E-odrazky Char"/>
    <w:basedOn w:val="Predvolenpsmoodseku"/>
    <w:link w:val="E-odrazky"/>
    <w:rsid w:val="00EE10A5"/>
    <w:rPr>
      <w:rFonts w:eastAsia="Times New Roman"/>
    </w:rPr>
  </w:style>
  <w:style w:type="character" w:customStyle="1" w:styleId="Zkladntext20">
    <w:name w:val="Základný text (2)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2">
    <w:name w:val="Základný text (2)2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uiPriority w:val="99"/>
    <w:rsid w:val="00EE10A5"/>
    <w:pPr>
      <w:widowControl w:val="0"/>
      <w:shd w:val="clear" w:color="auto" w:fill="FFFFFF"/>
      <w:spacing w:line="257" w:lineRule="exact"/>
      <w:ind w:hanging="500"/>
      <w:jc w:val="left"/>
    </w:pPr>
    <w:rPr>
      <w:rFonts w:eastAsia="Calibri" w:cs="Arial"/>
      <w:sz w:val="19"/>
      <w:szCs w:val="19"/>
    </w:rPr>
  </w:style>
  <w:style w:type="character" w:customStyle="1" w:styleId="Zkladntext4">
    <w:name w:val="Základný text (4)_"/>
    <w:basedOn w:val="Predvolenpsmoodseku"/>
    <w:link w:val="Zkladntext4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kladntext42">
    <w:name w:val="Základný text (4)2"/>
    <w:basedOn w:val="Zkladntext4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41">
    <w:name w:val="Základný text (4)1"/>
    <w:basedOn w:val="Normlny"/>
    <w:link w:val="Zkladntext4"/>
    <w:uiPriority w:val="99"/>
    <w:rsid w:val="00EE10A5"/>
    <w:pPr>
      <w:widowControl w:val="0"/>
      <w:shd w:val="clear" w:color="auto" w:fill="FFFFFF"/>
      <w:spacing w:line="257" w:lineRule="exact"/>
      <w:ind w:hanging="360"/>
    </w:pPr>
    <w:rPr>
      <w:rFonts w:eastAsia="Calibri" w:cs="Arial"/>
      <w:sz w:val="19"/>
      <w:szCs w:val="19"/>
    </w:rPr>
  </w:style>
  <w:style w:type="character" w:customStyle="1" w:styleId="Zhlavie2">
    <w:name w:val="Záhlavie #2_"/>
    <w:basedOn w:val="Predvolenpsmoodseku"/>
    <w:link w:val="Zhlavie2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hlavie22">
    <w:name w:val="Záhlavie #22"/>
    <w:basedOn w:val="Zhlavie2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hlavie21">
    <w:name w:val="Záhlavie #21"/>
    <w:basedOn w:val="Normlny"/>
    <w:link w:val="Zhlavie2"/>
    <w:uiPriority w:val="99"/>
    <w:rsid w:val="00EE10A5"/>
    <w:pPr>
      <w:widowControl w:val="0"/>
      <w:shd w:val="clear" w:color="auto" w:fill="FFFFFF"/>
      <w:spacing w:line="458" w:lineRule="exact"/>
      <w:ind w:hanging="360"/>
      <w:outlineLvl w:val="1"/>
    </w:pPr>
    <w:rPr>
      <w:rFonts w:eastAsia="Calibri" w:cs="Arial"/>
      <w:sz w:val="19"/>
      <w:szCs w:val="19"/>
    </w:rPr>
  </w:style>
  <w:style w:type="character" w:customStyle="1" w:styleId="Zhlavie3">
    <w:name w:val="Záhlavie #3_"/>
    <w:basedOn w:val="Predvolenpsmoodseku"/>
    <w:link w:val="Zhlavie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0">
    <w:name w:val="Záhlavie #3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2">
    <w:name w:val="Záhlavie #32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hlavie31">
    <w:name w:val="Záhlavie #31"/>
    <w:basedOn w:val="Normlny"/>
    <w:link w:val="Zhlavie3"/>
    <w:uiPriority w:val="99"/>
    <w:rsid w:val="00EE10A5"/>
    <w:pPr>
      <w:widowControl w:val="0"/>
      <w:shd w:val="clear" w:color="auto" w:fill="FFFFFF"/>
      <w:spacing w:line="240" w:lineRule="atLeast"/>
      <w:ind w:hanging="440"/>
      <w:jc w:val="center"/>
      <w:outlineLvl w:val="2"/>
    </w:pPr>
    <w:rPr>
      <w:rFonts w:eastAsia="Calibri" w:cs="Arial"/>
      <w:b/>
      <w:bCs/>
      <w:sz w:val="19"/>
      <w:szCs w:val="19"/>
    </w:rPr>
  </w:style>
  <w:style w:type="character" w:customStyle="1" w:styleId="Zkladntext2Kapitlky">
    <w:name w:val="Základný text (2) + Kapitálky"/>
    <w:basedOn w:val="Zkladntext21"/>
    <w:uiPriority w:val="99"/>
    <w:rsid w:val="00EE10A5"/>
    <w:rPr>
      <w:rFonts w:cs="Arial"/>
      <w:smallCaps/>
      <w:sz w:val="19"/>
      <w:szCs w:val="19"/>
      <w:u w:val="none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kladntext32">
    <w:name w:val="Základný text (3)"/>
    <w:basedOn w:val="Zkladntext30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kladntext31">
    <w:name w:val="Základný text (3)1"/>
    <w:basedOn w:val="Normlny"/>
    <w:link w:val="Zkladntext30"/>
    <w:uiPriority w:val="99"/>
    <w:rsid w:val="00EE10A5"/>
    <w:pPr>
      <w:widowControl w:val="0"/>
      <w:shd w:val="clear" w:color="auto" w:fill="FFFFFF"/>
      <w:spacing w:line="240" w:lineRule="atLeast"/>
      <w:ind w:hanging="440"/>
      <w:jc w:val="left"/>
    </w:pPr>
    <w:rPr>
      <w:rFonts w:eastAsia="Calibri" w:cs="Arial"/>
      <w:b/>
      <w:bCs/>
      <w:sz w:val="19"/>
      <w:szCs w:val="19"/>
    </w:rPr>
  </w:style>
  <w:style w:type="numbering" w:customStyle="1" w:styleId="tl1">
    <w:name w:val="Štýl1"/>
    <w:rsid w:val="00EE10A5"/>
    <w:pPr>
      <w:numPr>
        <w:numId w:val="14"/>
      </w:numPr>
    </w:pPr>
  </w:style>
  <w:style w:type="numbering" w:customStyle="1" w:styleId="tl2">
    <w:name w:val="Štýl2"/>
    <w:rsid w:val="00EE10A5"/>
    <w:pPr>
      <w:numPr>
        <w:numId w:val="15"/>
      </w:numPr>
    </w:pPr>
  </w:style>
  <w:style w:type="numbering" w:customStyle="1" w:styleId="tl3">
    <w:name w:val="Štýl3"/>
    <w:rsid w:val="00EE10A5"/>
    <w:pPr>
      <w:numPr>
        <w:numId w:val="16"/>
      </w:numPr>
    </w:pPr>
  </w:style>
  <w:style w:type="numbering" w:customStyle="1" w:styleId="tl4">
    <w:name w:val="Štýl4"/>
    <w:uiPriority w:val="99"/>
    <w:rsid w:val="00EE10A5"/>
  </w:style>
  <w:style w:type="numbering" w:customStyle="1" w:styleId="tl5">
    <w:name w:val="Štýl5"/>
    <w:rsid w:val="00EE10A5"/>
    <w:pPr>
      <w:numPr>
        <w:numId w:val="18"/>
      </w:numPr>
    </w:pPr>
  </w:style>
  <w:style w:type="character" w:customStyle="1" w:styleId="Zhlavie20">
    <w:name w:val="Záhlavie #2"/>
    <w:basedOn w:val="Zhlavie2"/>
    <w:uiPriority w:val="99"/>
    <w:rsid w:val="00EE10A5"/>
    <w:rPr>
      <w:rFonts w:cs="Arial"/>
      <w:sz w:val="19"/>
      <w:szCs w:val="19"/>
      <w:u w:val="none"/>
      <w:shd w:val="clear" w:color="auto" w:fill="FFFFFF"/>
    </w:rPr>
  </w:style>
  <w:style w:type="character" w:styleId="Siln">
    <w:name w:val="Strong"/>
    <w:basedOn w:val="Predvolenpsmoodseku"/>
    <w:qFormat/>
    <w:rsid w:val="00EE10A5"/>
    <w:rPr>
      <w:b/>
      <w:bCs/>
    </w:rPr>
  </w:style>
  <w:style w:type="character" w:styleId="Zvraznenie">
    <w:name w:val="Emphasis"/>
    <w:basedOn w:val="Predvolenpsmoodseku"/>
    <w:qFormat/>
    <w:rsid w:val="00EE10A5"/>
    <w:rPr>
      <w:i/>
      <w:iCs/>
    </w:rPr>
  </w:style>
  <w:style w:type="character" w:styleId="Jemnodkaz">
    <w:name w:val="Subtle Reference"/>
    <w:basedOn w:val="Predvolenpsmoodseku"/>
    <w:uiPriority w:val="31"/>
    <w:qFormat/>
    <w:rsid w:val="00EE10A5"/>
    <w:rPr>
      <w:smallCaps/>
      <w:color w:val="C0504D" w:themeColor="accent2"/>
      <w:u w:val="single"/>
    </w:rPr>
  </w:style>
  <w:style w:type="paragraph" w:customStyle="1" w:styleId="CharCharCharCharCharCharCharCharCharCharCharChar">
    <w:name w:val="Char Char Char Char Char Char Char Char Char Char Char Char"/>
    <w:basedOn w:val="Normlny"/>
    <w:rsid w:val="00EE10A5"/>
    <w:pPr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new">
    <w:name w:val="new"/>
    <w:basedOn w:val="Predvolenpsmoodseku"/>
    <w:rsid w:val="00EE10A5"/>
  </w:style>
  <w:style w:type="paragraph" w:customStyle="1" w:styleId="Style8">
    <w:name w:val="Style8"/>
    <w:basedOn w:val="Normlny"/>
    <w:uiPriority w:val="99"/>
    <w:rsid w:val="00EE10A5"/>
    <w:pPr>
      <w:widowControl w:val="0"/>
      <w:autoSpaceDE w:val="0"/>
      <w:autoSpaceDN w:val="0"/>
      <w:adjustRightInd w:val="0"/>
      <w:spacing w:line="249" w:lineRule="exact"/>
    </w:pPr>
    <w:rPr>
      <w:rFonts w:ascii="Trebuchet MS" w:eastAsiaTheme="minorEastAsia" w:hAnsi="Trebuchet MS"/>
      <w:sz w:val="24"/>
    </w:rPr>
  </w:style>
  <w:style w:type="paragraph" w:customStyle="1" w:styleId="Style14">
    <w:name w:val="Style14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</w:pPr>
    <w:rPr>
      <w:rFonts w:ascii="Trebuchet MS" w:eastAsiaTheme="minorEastAsia" w:hAnsi="Trebuchet MS"/>
      <w:sz w:val="24"/>
    </w:rPr>
  </w:style>
  <w:style w:type="paragraph" w:customStyle="1" w:styleId="Style17">
    <w:name w:val="Style17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  <w:jc w:val="left"/>
    </w:pPr>
    <w:rPr>
      <w:rFonts w:ascii="Trebuchet MS" w:eastAsiaTheme="minorEastAsia" w:hAnsi="Trebuchet MS"/>
      <w:sz w:val="24"/>
    </w:rPr>
  </w:style>
  <w:style w:type="paragraph" w:customStyle="1" w:styleId="Style19">
    <w:name w:val="Style19"/>
    <w:basedOn w:val="Normlny"/>
    <w:uiPriority w:val="99"/>
    <w:rsid w:val="00EE10A5"/>
    <w:pPr>
      <w:widowControl w:val="0"/>
      <w:autoSpaceDE w:val="0"/>
      <w:autoSpaceDN w:val="0"/>
      <w:adjustRightInd w:val="0"/>
      <w:spacing w:line="497" w:lineRule="exact"/>
      <w:jc w:val="left"/>
    </w:pPr>
    <w:rPr>
      <w:rFonts w:ascii="Trebuchet MS" w:eastAsiaTheme="minorEastAsia" w:hAnsi="Trebuchet MS"/>
      <w:sz w:val="24"/>
    </w:rPr>
  </w:style>
  <w:style w:type="character" w:customStyle="1" w:styleId="FontStyle31">
    <w:name w:val="Font Style31"/>
    <w:basedOn w:val="Predvolenpsmoodseku"/>
    <w:uiPriority w:val="99"/>
    <w:rsid w:val="00EE10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Predvolenpsmoodseku"/>
    <w:uiPriority w:val="99"/>
    <w:rsid w:val="00EE10A5"/>
    <w:rPr>
      <w:rFonts w:ascii="Times New Roman" w:hAnsi="Times New Roman" w:cs="Times New Roman"/>
      <w:sz w:val="20"/>
      <w:szCs w:val="20"/>
    </w:rPr>
  </w:style>
  <w:style w:type="paragraph" w:customStyle="1" w:styleId="Zarkazkladnhotextu21">
    <w:name w:val="Zarážka základného textu 21"/>
    <w:basedOn w:val="Normlny"/>
    <w:rsid w:val="00EE10A5"/>
    <w:pPr>
      <w:suppressAutoHyphens/>
      <w:ind w:firstLine="864"/>
    </w:pPr>
    <w:rPr>
      <w:rFonts w:cs="Arial"/>
      <w:sz w:val="22"/>
      <w:szCs w:val="20"/>
      <w:lang w:val="en-US" w:eastAsia="zh-CN"/>
    </w:rPr>
  </w:style>
  <w:style w:type="paragraph" w:customStyle="1" w:styleId="Citcie">
    <w:name w:val="Citácie"/>
    <w:basedOn w:val="Normlny"/>
    <w:rsid w:val="00EE10A5"/>
    <w:pPr>
      <w:suppressAutoHyphens/>
      <w:spacing w:after="283"/>
      <w:ind w:left="567" w:right="567"/>
      <w:jc w:val="left"/>
    </w:pPr>
    <w:rPr>
      <w:rFonts w:ascii="Courier" w:hAnsi="Courier" w:cs="CG Times"/>
      <w:szCs w:val="20"/>
      <w:lang w:val="en-US" w:eastAsia="zh-CN"/>
    </w:rPr>
  </w:style>
  <w:style w:type="paragraph" w:customStyle="1" w:styleId="Style36">
    <w:name w:val="Style36"/>
    <w:basedOn w:val="Normlny"/>
    <w:uiPriority w:val="99"/>
    <w:rsid w:val="00EE10A5"/>
    <w:pPr>
      <w:widowControl w:val="0"/>
      <w:autoSpaceDE w:val="0"/>
      <w:autoSpaceDN w:val="0"/>
      <w:adjustRightInd w:val="0"/>
      <w:spacing w:line="253" w:lineRule="exact"/>
      <w:ind w:hanging="706"/>
    </w:pPr>
    <w:rPr>
      <w:rFonts w:eastAsiaTheme="minorEastAsia" w:cs="Arial"/>
      <w:sz w:val="24"/>
    </w:rPr>
  </w:style>
  <w:style w:type="character" w:customStyle="1" w:styleId="FontStyle46">
    <w:name w:val="Font Style46"/>
    <w:basedOn w:val="Predvolenpsmoodseku"/>
    <w:uiPriority w:val="99"/>
    <w:rsid w:val="00EE10A5"/>
    <w:rPr>
      <w:rFonts w:ascii="Arial" w:hAnsi="Arial" w:cs="Arial" w:hint="default"/>
      <w:color w:val="000000"/>
      <w:sz w:val="22"/>
      <w:szCs w:val="22"/>
    </w:rPr>
  </w:style>
  <w:style w:type="paragraph" w:customStyle="1" w:styleId="Odst">
    <w:name w:val="Odst.č"/>
    <w:rsid w:val="00EE10A5"/>
    <w:pPr>
      <w:suppressAutoHyphens/>
      <w:spacing w:after="200" w:line="276" w:lineRule="auto"/>
      <w:ind w:right="85" w:firstLine="284"/>
      <w:jc w:val="both"/>
    </w:pPr>
    <w:rPr>
      <w:rFonts w:ascii="Calibri" w:eastAsia="Lucida Sans Unicode" w:hAnsi="Calibri" w:cs="font747"/>
      <w:kern w:val="2"/>
      <w:sz w:val="24"/>
      <w:szCs w:val="22"/>
      <w:lang w:val="cs-CZ" w:eastAsia="ar-SA"/>
    </w:rPr>
  </w:style>
  <w:style w:type="paragraph" w:styleId="slovanzoznam">
    <w:name w:val="List Number"/>
    <w:basedOn w:val="Normlny"/>
    <w:rsid w:val="00EE10A5"/>
    <w:pPr>
      <w:numPr>
        <w:numId w:val="19"/>
      </w:numPr>
    </w:pPr>
    <w:rPr>
      <w:rFonts w:ascii="Times New Roman" w:eastAsia="SimSun" w:hAnsi="Times New Roman"/>
      <w:sz w:val="24"/>
      <w:lang w:val="en-GB" w:eastAsia="en-GB"/>
    </w:rPr>
  </w:style>
  <w:style w:type="paragraph" w:customStyle="1" w:styleId="ODSAD2">
    <w:name w:val="ODSAD 2"/>
    <w:basedOn w:val="Normlny"/>
    <w:uiPriority w:val="99"/>
    <w:rsid w:val="00EE10A5"/>
    <w:pPr>
      <w:widowControl w:val="0"/>
      <w:tabs>
        <w:tab w:val="left" w:pos="567"/>
      </w:tabs>
      <w:autoSpaceDE w:val="0"/>
      <w:autoSpaceDN w:val="0"/>
      <w:adjustRightInd w:val="0"/>
      <w:spacing w:before="40" w:after="40"/>
      <w:ind w:left="1134" w:hanging="567"/>
    </w:pPr>
    <w:rPr>
      <w:rFonts w:cs="Arial"/>
      <w:szCs w:val="20"/>
      <w:lang w:val="en-US" w:bidi="en-US"/>
    </w:rPr>
  </w:style>
  <w:style w:type="character" w:customStyle="1" w:styleId="h1a">
    <w:name w:val="h1a"/>
    <w:basedOn w:val="Predvolenpsmoodseku"/>
    <w:rsid w:val="00EE10A5"/>
  </w:style>
  <w:style w:type="paragraph" w:customStyle="1" w:styleId="CharChar14CharCharCharCharCharCharCharCharChar">
    <w:name w:val="Char Char14 Char Char Char Char Char Char Char Char Char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pre">
    <w:name w:val="pre"/>
    <w:uiPriority w:val="99"/>
    <w:rsid w:val="000C5FFC"/>
    <w:rPr>
      <w:rFonts w:cs="Times New Roman"/>
    </w:rPr>
  </w:style>
  <w:style w:type="paragraph" w:customStyle="1" w:styleId="CharChar14CharCharCharCharCharCharCharCharChar1">
    <w:name w:val="Char Char14 Char Char Char Char Char Char Char Char Char1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CharChar2">
    <w:name w:val="Char Char2"/>
    <w:uiPriority w:val="99"/>
    <w:rsid w:val="000C5FFC"/>
    <w:rPr>
      <w:rFonts w:ascii="Calibri" w:hAnsi="Calibri"/>
    </w:rPr>
  </w:style>
  <w:style w:type="paragraph" w:customStyle="1" w:styleId="nadpisa2">
    <w:name w:val="nadpis_a2"/>
    <w:basedOn w:val="Normlny"/>
    <w:uiPriority w:val="99"/>
    <w:rsid w:val="000C5FFC"/>
    <w:pPr>
      <w:spacing w:after="480" w:line="312" w:lineRule="auto"/>
      <w:jc w:val="center"/>
    </w:pPr>
    <w:rPr>
      <w:rFonts w:ascii="Times New Roman" w:hAnsi="Times New Roman"/>
      <w:b/>
      <w:bCs/>
      <w:color w:val="333333"/>
      <w:szCs w:val="20"/>
    </w:rPr>
  </w:style>
  <w:style w:type="paragraph" w:customStyle="1" w:styleId="Zoznamslo2">
    <w:name w:val="Zoznam číslo 2"/>
    <w:basedOn w:val="Normlny"/>
    <w:rsid w:val="000C5FFC"/>
    <w:pPr>
      <w:numPr>
        <w:ilvl w:val="1"/>
        <w:numId w:val="21"/>
      </w:numPr>
      <w:spacing w:before="120" w:line="360" w:lineRule="auto"/>
    </w:pPr>
    <w:rPr>
      <w:rFonts w:cs="Arial"/>
      <w:sz w:val="22"/>
      <w:szCs w:val="16"/>
    </w:rPr>
  </w:style>
  <w:style w:type="paragraph" w:customStyle="1" w:styleId="Zoznamslo3">
    <w:name w:val="Zoznam číslo 3"/>
    <w:basedOn w:val="Zoznamslo2"/>
    <w:rsid w:val="000C5FFC"/>
    <w:pPr>
      <w:numPr>
        <w:ilvl w:val="2"/>
      </w:numPr>
      <w:ind w:firstLine="0"/>
    </w:pPr>
  </w:style>
  <w:style w:type="paragraph" w:customStyle="1" w:styleId="Zoznamslo4Char">
    <w:name w:val="Zoznam číslo 4 Char"/>
    <w:basedOn w:val="Zoznamslo2"/>
    <w:uiPriority w:val="99"/>
    <w:rsid w:val="000C5FFC"/>
    <w:pPr>
      <w:numPr>
        <w:ilvl w:val="3"/>
      </w:numPr>
      <w:ind w:firstLine="0"/>
    </w:pPr>
  </w:style>
  <w:style w:type="paragraph" w:customStyle="1" w:styleId="Nadpisodsek">
    <w:name w:val="Nadpis odsek"/>
    <w:basedOn w:val="Normlny"/>
    <w:rsid w:val="000C5FFC"/>
    <w:pPr>
      <w:numPr>
        <w:numId w:val="21"/>
      </w:numPr>
      <w:tabs>
        <w:tab w:val="left" w:pos="5245"/>
        <w:tab w:val="right" w:leader="dot" w:pos="7938"/>
      </w:tabs>
      <w:spacing w:before="480" w:after="120" w:line="360" w:lineRule="auto"/>
      <w:jc w:val="left"/>
    </w:pPr>
    <w:rPr>
      <w:rFonts w:cs="Arial"/>
      <w:b/>
      <w:smallCaps/>
      <w:sz w:val="28"/>
      <w:szCs w:val="28"/>
      <w:lang w:eastAsia="cs-CZ"/>
    </w:rPr>
  </w:style>
  <w:style w:type="paragraph" w:styleId="Obsah5">
    <w:name w:val="toc 5"/>
    <w:basedOn w:val="Normlny"/>
    <w:next w:val="Normlny"/>
    <w:autoRedefine/>
    <w:uiPriority w:val="39"/>
    <w:rsid w:val="000C5FFC"/>
    <w:pPr>
      <w:ind w:left="960"/>
      <w:jc w:val="left"/>
    </w:pPr>
    <w:rPr>
      <w:rFonts w:ascii="Times New Roman" w:hAnsi="Times New Roman"/>
      <w:sz w:val="24"/>
    </w:rPr>
  </w:style>
  <w:style w:type="paragraph" w:customStyle="1" w:styleId="lnokzmluvy">
    <w:name w:val="Článok zmluvy"/>
    <w:basedOn w:val="Nadpis20"/>
    <w:next w:val="Obsah5"/>
    <w:uiPriority w:val="99"/>
    <w:rsid w:val="000C5FFC"/>
    <w:pPr>
      <w:keepNext w:val="0"/>
      <w:numPr>
        <w:numId w:val="22"/>
      </w:numPr>
      <w:spacing w:before="360" w:line="360" w:lineRule="auto"/>
    </w:pPr>
    <w:rPr>
      <w:iCs w:val="0"/>
      <w:sz w:val="22"/>
      <w:szCs w:val="20"/>
      <w:lang w:eastAsia="cs-CZ"/>
    </w:rPr>
  </w:style>
  <w:style w:type="paragraph" w:customStyle="1" w:styleId="Odsekzmlvy2">
    <w:name w:val="Odsek zmlvy 2"/>
    <w:basedOn w:val="Normlny"/>
    <w:uiPriority w:val="99"/>
    <w:rsid w:val="000C5FFC"/>
    <w:pPr>
      <w:numPr>
        <w:ilvl w:val="2"/>
        <w:numId w:val="22"/>
      </w:numPr>
      <w:tabs>
        <w:tab w:val="left" w:pos="851"/>
      </w:tabs>
      <w:spacing w:before="120" w:line="360" w:lineRule="auto"/>
      <w:ind w:left="851" w:hanging="851"/>
      <w:outlineLvl w:val="1"/>
    </w:pPr>
    <w:rPr>
      <w:sz w:val="22"/>
      <w:szCs w:val="20"/>
      <w:lang w:eastAsia="cs-CZ"/>
    </w:rPr>
  </w:style>
  <w:style w:type="paragraph" w:customStyle="1" w:styleId="Odsekzmluvy1">
    <w:name w:val="Odsek zmluvy 1"/>
    <w:basedOn w:val="Normlny"/>
    <w:uiPriority w:val="99"/>
    <w:rsid w:val="000C5FFC"/>
    <w:pPr>
      <w:numPr>
        <w:ilvl w:val="1"/>
        <w:numId w:val="22"/>
      </w:numPr>
      <w:tabs>
        <w:tab w:val="left" w:pos="851"/>
      </w:tabs>
      <w:spacing w:before="120" w:line="360" w:lineRule="auto"/>
      <w:outlineLvl w:val="1"/>
    </w:pPr>
    <w:rPr>
      <w:sz w:val="22"/>
      <w:szCs w:val="20"/>
      <w:lang w:eastAsia="cs-CZ"/>
    </w:rPr>
  </w:style>
  <w:style w:type="paragraph" w:customStyle="1" w:styleId="ZoznamZmluvy1">
    <w:name w:val="ZoznamZmluvy1"/>
    <w:basedOn w:val="Normlny"/>
    <w:uiPriority w:val="99"/>
    <w:rsid w:val="000C5FFC"/>
    <w:pPr>
      <w:tabs>
        <w:tab w:val="num" w:pos="737"/>
      </w:tabs>
      <w:spacing w:before="120"/>
      <w:ind w:left="737" w:hanging="737"/>
      <w:outlineLvl w:val="1"/>
    </w:pPr>
    <w:rPr>
      <w:sz w:val="22"/>
      <w:szCs w:val="22"/>
      <w:lang w:eastAsia="cs-CZ"/>
    </w:rPr>
  </w:style>
  <w:style w:type="character" w:customStyle="1" w:styleId="ListParagraphChar">
    <w:name w:val="List Paragraph Char"/>
    <w:uiPriority w:val="99"/>
    <w:locked/>
    <w:rsid w:val="000C5FFC"/>
    <w:rPr>
      <w:sz w:val="24"/>
      <w:lang w:val="sk-SK" w:eastAsia="ar-SA" w:bidi="ar-SA"/>
    </w:rPr>
  </w:style>
  <w:style w:type="paragraph" w:customStyle="1" w:styleId="dukazl2">
    <w:name w:val="dukaz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dukazp2">
    <w:name w:val="dukaz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razkal2">
    <w:name w:val="odrazka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odrazkap2">
    <w:name w:val="odrazka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stavecb2">
    <w:name w:val="odstavec_b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character" w:customStyle="1" w:styleId="code">
    <w:name w:val="code"/>
    <w:uiPriority w:val="99"/>
    <w:rsid w:val="000C5FFC"/>
    <w:rPr>
      <w:rFonts w:cs="Times New Roman"/>
    </w:rPr>
  </w:style>
  <w:style w:type="character" w:customStyle="1" w:styleId="il">
    <w:name w:val="il"/>
    <w:rsid w:val="000C5FFC"/>
  </w:style>
  <w:style w:type="numbering" w:customStyle="1" w:styleId="tl6">
    <w:name w:val="Štýl6"/>
    <w:rsid w:val="000C5FFC"/>
    <w:pPr>
      <w:numPr>
        <w:numId w:val="23"/>
      </w:numPr>
    </w:pPr>
  </w:style>
  <w:style w:type="numbering" w:customStyle="1" w:styleId="tl7">
    <w:name w:val="Štýl7"/>
    <w:rsid w:val="000C5FFC"/>
    <w:pPr>
      <w:numPr>
        <w:numId w:val="24"/>
      </w:numPr>
    </w:pPr>
  </w:style>
  <w:style w:type="paragraph" w:customStyle="1" w:styleId="JASPInormlny">
    <w:name w:val="JASPI normálny"/>
    <w:basedOn w:val="Normlny"/>
    <w:rsid w:val="000C5FFC"/>
    <w:rPr>
      <w:rFonts w:ascii="Times New Roman" w:hAnsi="Times New Roman"/>
      <w:sz w:val="24"/>
      <w:lang w:eastAsia="cs-CZ"/>
    </w:rPr>
  </w:style>
  <w:style w:type="paragraph" w:customStyle="1" w:styleId="NTnormal">
    <w:name w:val="+NT/normal"/>
    <w:basedOn w:val="Normlny"/>
    <w:rsid w:val="000C5FFC"/>
    <w:pPr>
      <w:spacing w:before="100" w:beforeAutospacing="1" w:after="100" w:afterAutospacing="1"/>
    </w:pPr>
    <w:rPr>
      <w:rFonts w:ascii="Garamond" w:hAnsi="Garamond"/>
      <w:sz w:val="22"/>
      <w:lang w:val="en-GB"/>
    </w:rPr>
  </w:style>
  <w:style w:type="paragraph" w:customStyle="1" w:styleId="tlZarkazkladnhotextu2Arial10ptVavo095cm">
    <w:name w:val="Štýl Zarážka základného textu 2 + Arial 10 pt Vľavo:  095 cm"/>
    <w:basedOn w:val="Zarkazkladnhotextu2"/>
    <w:rsid w:val="000C5FFC"/>
  </w:style>
  <w:style w:type="paragraph" w:customStyle="1" w:styleId="Zkladntext12ptpred">
    <w:name w:val="Základný text 12pt pred"/>
    <w:aliases w:val="za"/>
    <w:basedOn w:val="Zkladntext"/>
    <w:link w:val="Zkladntext12ptpredChar"/>
    <w:rsid w:val="000C5FFC"/>
    <w:pPr>
      <w:spacing w:before="240" w:after="240"/>
    </w:pPr>
    <w:rPr>
      <w:b w:val="0"/>
      <w:bCs w:val="0"/>
      <w:noProof/>
    </w:rPr>
  </w:style>
  <w:style w:type="character" w:customStyle="1" w:styleId="Zkladntext12ptpredChar">
    <w:name w:val="Základný text 12pt pred Char"/>
    <w:aliases w:val="za Char"/>
    <w:link w:val="Zkladntext12ptpred"/>
    <w:rsid w:val="000C5FFC"/>
    <w:rPr>
      <w:rFonts w:eastAsia="Times New Roman"/>
      <w:noProof/>
      <w:szCs w:val="24"/>
    </w:rPr>
  </w:style>
  <w:style w:type="paragraph" w:styleId="Obsah4">
    <w:name w:val="toc 4"/>
    <w:basedOn w:val="Normlny"/>
    <w:next w:val="Normlny"/>
    <w:autoRedefine/>
    <w:uiPriority w:val="39"/>
    <w:rsid w:val="000C5FFC"/>
    <w:pPr>
      <w:spacing w:after="100"/>
      <w:jc w:val="center"/>
    </w:pPr>
    <w:rPr>
      <w:rFonts w:ascii="Times New Roman" w:hAnsi="Times New Roman"/>
      <w:b/>
      <w:sz w:val="28"/>
      <w:szCs w:val="28"/>
    </w:rPr>
  </w:style>
  <w:style w:type="paragraph" w:customStyle="1" w:styleId="Odrkaodsad10">
    <w:name w:val="Odrážka odsad 10"/>
    <w:basedOn w:val="Normlny"/>
    <w:rsid w:val="000C5FFC"/>
    <w:pPr>
      <w:numPr>
        <w:numId w:val="25"/>
      </w:numPr>
      <w:suppressAutoHyphens/>
      <w:spacing w:line="360" w:lineRule="auto"/>
      <w:ind w:left="0" w:firstLine="0"/>
    </w:pPr>
    <w:rPr>
      <w:rFonts w:cs="Arial"/>
      <w:sz w:val="22"/>
      <w:szCs w:val="22"/>
      <w:lang w:eastAsia="ar-SA"/>
    </w:rPr>
  </w:style>
  <w:style w:type="paragraph" w:styleId="Zoznamsodrkami3">
    <w:name w:val="List Bullet 3"/>
    <w:basedOn w:val="Normlny"/>
    <w:unhideWhenUsed/>
    <w:rsid w:val="000C5FFC"/>
    <w:pPr>
      <w:numPr>
        <w:numId w:val="26"/>
      </w:numPr>
      <w:contextualSpacing/>
      <w:jc w:val="left"/>
    </w:pPr>
    <w:rPr>
      <w:rFonts w:ascii="Times New Roman" w:hAnsi="Times New Roman"/>
      <w:noProof/>
      <w:sz w:val="24"/>
    </w:rPr>
  </w:style>
  <w:style w:type="paragraph" w:customStyle="1" w:styleId="RFPii">
    <w:name w:val="RFP i.i"/>
    <w:basedOn w:val="Normlny"/>
    <w:rsid w:val="000C5FFC"/>
    <w:pPr>
      <w:spacing w:before="40" w:after="40"/>
    </w:pPr>
    <w:rPr>
      <w:bCs/>
      <w:sz w:val="22"/>
      <w:szCs w:val="20"/>
      <w:lang w:val="cs-CZ" w:eastAsia="en-US"/>
    </w:rPr>
  </w:style>
  <w:style w:type="paragraph" w:customStyle="1" w:styleId="Zoznam11">
    <w:name w:val="Zoznam11"/>
    <w:basedOn w:val="Normlny"/>
    <w:rsid w:val="000C5FFC"/>
    <w:pPr>
      <w:numPr>
        <w:numId w:val="27"/>
      </w:numPr>
      <w:spacing w:before="120" w:line="360" w:lineRule="auto"/>
    </w:pPr>
    <w:rPr>
      <w:sz w:val="22"/>
    </w:rPr>
  </w:style>
  <w:style w:type="table" w:customStyle="1" w:styleId="Svetlzoznam1">
    <w:name w:val="Svetlý zoznam1"/>
    <w:basedOn w:val="Normlnatabuka"/>
    <w:uiPriority w:val="61"/>
    <w:rsid w:val="000C5FF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Odstavec1-obecndokument">
    <w:name w:val="Odstavec 1 - obecný dokument"/>
    <w:basedOn w:val="Normlny"/>
    <w:link w:val="Odstavec1-obecndokumentChar"/>
    <w:rsid w:val="000C5FFC"/>
    <w:rPr>
      <w:szCs w:val="20"/>
      <w:lang w:val="cs-CZ" w:eastAsia="cs-CZ"/>
    </w:rPr>
  </w:style>
  <w:style w:type="paragraph" w:customStyle="1" w:styleId="Nadpis-modrbold">
    <w:name w:val="Nadpis - modrý bold"/>
    <w:basedOn w:val="Nadpis1"/>
    <w:qFormat/>
    <w:rsid w:val="000C5FFC"/>
    <w:pPr>
      <w:keepLines/>
      <w:spacing w:before="240" w:after="0" w:line="240" w:lineRule="auto"/>
      <w:jc w:val="left"/>
    </w:pPr>
    <w:rPr>
      <w:rFonts w:ascii="Signika" w:eastAsiaTheme="majorEastAsia" w:hAnsi="Signika" w:cs="Arial"/>
      <w:bCs w:val="0"/>
      <w:color w:val="0079BD"/>
      <w:szCs w:val="28"/>
      <w:lang w:val="cs-CZ" w:eastAsia="cs-CZ"/>
    </w:rPr>
  </w:style>
  <w:style w:type="paragraph" w:customStyle="1" w:styleId="Obsah">
    <w:name w:val="Obsah"/>
    <w:basedOn w:val="Obsah1"/>
    <w:qFormat/>
    <w:rsid w:val="000C5FFC"/>
  </w:style>
  <w:style w:type="paragraph" w:customStyle="1" w:styleId="Nadpis1-nabdka">
    <w:name w:val="Nadpis 1 - nabídka"/>
    <w:basedOn w:val="Nadpis1"/>
    <w:next w:val="Odstavec1-nabdka"/>
    <w:link w:val="Nadpis1-nabdkaChar1"/>
    <w:autoRedefine/>
    <w:qFormat/>
    <w:rsid w:val="000C5FFC"/>
    <w:pPr>
      <w:numPr>
        <w:numId w:val="29"/>
      </w:numPr>
      <w:tabs>
        <w:tab w:val="left" w:pos="720"/>
      </w:tabs>
      <w:spacing w:before="240" w:line="240" w:lineRule="auto"/>
      <w:jc w:val="left"/>
    </w:pPr>
    <w:rPr>
      <w:rFonts w:ascii="Signika" w:hAnsi="Signika"/>
      <w:color w:val="0072BA"/>
      <w:kern w:val="32"/>
      <w:szCs w:val="32"/>
      <w:lang w:val="cs-CZ" w:eastAsia="cs-CZ"/>
    </w:rPr>
  </w:style>
  <w:style w:type="paragraph" w:customStyle="1" w:styleId="Odstavec1-nabdka">
    <w:name w:val="Odstavec 1 - nabídka"/>
    <w:basedOn w:val="Normlny"/>
    <w:link w:val="Odstavec1-nabdkaChar"/>
    <w:rsid w:val="000C5FFC"/>
    <w:rPr>
      <w:szCs w:val="20"/>
      <w:lang w:val="cs-CZ" w:eastAsia="cs-CZ"/>
    </w:rPr>
  </w:style>
  <w:style w:type="paragraph" w:customStyle="1" w:styleId="odrky1-nabdka">
    <w:name w:val="odrážky 1 - nabídka"/>
    <w:basedOn w:val="Odstavec1-nabdka"/>
    <w:next w:val="Odstavec1-nabdka"/>
    <w:rsid w:val="000C5FFC"/>
    <w:pPr>
      <w:numPr>
        <w:numId w:val="28"/>
      </w:numPr>
      <w:tabs>
        <w:tab w:val="clear" w:pos="568"/>
      </w:tabs>
      <w:ind w:left="0" w:firstLine="0"/>
    </w:pPr>
  </w:style>
  <w:style w:type="paragraph" w:customStyle="1" w:styleId="Nadpis2-nabdka">
    <w:name w:val="Nadpis 2 - nabídka"/>
    <w:basedOn w:val="Nadpis20"/>
    <w:next w:val="Odstavec1-nabdka"/>
    <w:link w:val="Nadpis2-nabdkaChar"/>
    <w:qFormat/>
    <w:rsid w:val="000C5FFC"/>
    <w:pPr>
      <w:numPr>
        <w:ilvl w:val="1"/>
        <w:numId w:val="29"/>
      </w:numPr>
      <w:spacing w:before="240" w:after="120"/>
      <w:jc w:val="left"/>
    </w:pPr>
    <w:rPr>
      <w:rFonts w:ascii="Signika" w:hAnsi="Signika"/>
      <w:color w:val="0070C0"/>
      <w:sz w:val="28"/>
      <w:lang w:val="cs-CZ" w:eastAsia="cs-CZ"/>
    </w:rPr>
  </w:style>
  <w:style w:type="paragraph" w:customStyle="1" w:styleId="Nadpis3-nabdka">
    <w:name w:val="Nadpis 3 - nabídka"/>
    <w:basedOn w:val="Nadpis3"/>
    <w:next w:val="Odstavec1-nabdka"/>
    <w:link w:val="Nadpis3-nabdkaChar"/>
    <w:qFormat/>
    <w:rsid w:val="000C5FFC"/>
    <w:pPr>
      <w:numPr>
        <w:ilvl w:val="2"/>
        <w:numId w:val="29"/>
      </w:numPr>
      <w:ind w:left="1429"/>
      <w:jc w:val="left"/>
    </w:pPr>
    <w:rPr>
      <w:rFonts w:ascii="Signika" w:hAnsi="Signika"/>
      <w:sz w:val="28"/>
      <w:szCs w:val="24"/>
      <w:lang w:val="cs-CZ" w:eastAsia="cs-CZ"/>
    </w:rPr>
  </w:style>
  <w:style w:type="character" w:customStyle="1" w:styleId="Odstavec1-nabdkaChar">
    <w:name w:val="Odstavec 1 - nabídka Char"/>
    <w:link w:val="Odstavec1-nabdka"/>
    <w:locked/>
    <w:rsid w:val="000C5FFC"/>
    <w:rPr>
      <w:rFonts w:eastAsia="Times New Roman"/>
      <w:lang w:val="cs-CZ" w:eastAsia="cs-CZ"/>
    </w:rPr>
  </w:style>
  <w:style w:type="character" w:customStyle="1" w:styleId="Nadpis1-nabdkaChar1">
    <w:name w:val="Nadpis 1 - nabídka Char1"/>
    <w:link w:val="Nadpis1-nabdka"/>
    <w:locked/>
    <w:rsid w:val="000C5FFC"/>
    <w:rPr>
      <w:rFonts w:ascii="Signika" w:eastAsia="Times New Roman" w:hAnsi="Signika"/>
      <w:b/>
      <w:bCs/>
      <w:color w:val="0072BA"/>
      <w:kern w:val="32"/>
      <w:sz w:val="32"/>
      <w:szCs w:val="32"/>
      <w:lang w:val="cs-CZ" w:eastAsia="cs-CZ"/>
    </w:rPr>
  </w:style>
  <w:style w:type="paragraph" w:customStyle="1" w:styleId="Odstavec2-nabdka">
    <w:name w:val="Odstavec 2 - nabídka"/>
    <w:basedOn w:val="Normlny"/>
    <w:link w:val="Odstavec2-nabdkaChar"/>
    <w:qFormat/>
    <w:rsid w:val="000C5FFC"/>
    <w:pPr>
      <w:spacing w:after="120"/>
      <w:ind w:left="357"/>
    </w:pPr>
    <w:rPr>
      <w:szCs w:val="20"/>
      <w:lang w:val="cs-CZ" w:eastAsia="cs-CZ"/>
    </w:rPr>
  </w:style>
  <w:style w:type="character" w:customStyle="1" w:styleId="Odstavec2-nabdkaChar">
    <w:name w:val="Odstavec 2 - nabídka Char"/>
    <w:link w:val="Odstavec2-nabdka"/>
    <w:locked/>
    <w:rsid w:val="000C5FFC"/>
    <w:rPr>
      <w:rFonts w:eastAsia="Times New Roman"/>
      <w:lang w:val="cs-CZ" w:eastAsia="cs-CZ"/>
    </w:rPr>
  </w:style>
  <w:style w:type="paragraph" w:customStyle="1" w:styleId="Nadpis3ploha-nabdka">
    <w:name w:val="Nadpis 3 příloha - nabídka"/>
    <w:basedOn w:val="Nadpis3"/>
    <w:next w:val="Odstavec1-nabdka"/>
    <w:rsid w:val="000C5FFC"/>
    <w:pPr>
      <w:numPr>
        <w:ilvl w:val="2"/>
        <w:numId w:val="30"/>
      </w:numPr>
      <w:spacing w:after="60"/>
      <w:jc w:val="left"/>
    </w:pPr>
    <w:rPr>
      <w:b w:val="0"/>
      <w:sz w:val="28"/>
      <w:lang w:val="cs-CZ" w:eastAsia="cs-CZ"/>
    </w:rPr>
  </w:style>
  <w:style w:type="paragraph" w:customStyle="1" w:styleId="Nadpis1ploha-nabdka">
    <w:name w:val="Nadpis 1 příloha - nabídka"/>
    <w:basedOn w:val="Nadpis1-nabdka"/>
    <w:next w:val="Odstavec1-nabdka"/>
    <w:uiPriority w:val="99"/>
    <w:qFormat/>
    <w:rsid w:val="000C5FFC"/>
    <w:pPr>
      <w:numPr>
        <w:numId w:val="30"/>
      </w:numPr>
      <w:ind w:left="432" w:hanging="432"/>
    </w:pPr>
  </w:style>
  <w:style w:type="paragraph" w:customStyle="1" w:styleId="Nadpis2ploha-nabdka">
    <w:name w:val="Nadpis 2 příloha - nabídka"/>
    <w:basedOn w:val="Nadpis2-nabdka"/>
    <w:next w:val="Odstavec2-nabdka"/>
    <w:autoRedefine/>
    <w:uiPriority w:val="99"/>
    <w:qFormat/>
    <w:rsid w:val="000C5FFC"/>
    <w:pPr>
      <w:numPr>
        <w:numId w:val="30"/>
      </w:numPr>
      <w:ind w:left="292" w:hanging="292"/>
    </w:pPr>
  </w:style>
  <w:style w:type="paragraph" w:customStyle="1" w:styleId="Odstavec3-nabdka">
    <w:name w:val="Odstavec 3 - nabídka"/>
    <w:basedOn w:val="Nadpis3"/>
    <w:rsid w:val="000C5FFC"/>
    <w:pPr>
      <w:numPr>
        <w:numId w:val="0"/>
      </w:numPr>
      <w:spacing w:before="120"/>
      <w:ind w:left="720"/>
    </w:pPr>
    <w:rPr>
      <w:b w:val="0"/>
      <w:sz w:val="20"/>
      <w:szCs w:val="20"/>
      <w:lang w:val="cs-CZ" w:eastAsia="cs-CZ"/>
    </w:rPr>
  </w:style>
  <w:style w:type="paragraph" w:customStyle="1" w:styleId="texttabulka-nabdka">
    <w:name w:val="text tabulka - nabídka"/>
    <w:basedOn w:val="Odstavec1-nabdka"/>
    <w:rsid w:val="000C5FFC"/>
  </w:style>
  <w:style w:type="paragraph" w:customStyle="1" w:styleId="Nadpis4ploha-nabdka">
    <w:name w:val="Nadpis 4 příloha - nabídka"/>
    <w:basedOn w:val="Nadpis4"/>
    <w:rsid w:val="000C5FFC"/>
    <w:pPr>
      <w:widowControl/>
      <w:numPr>
        <w:ilvl w:val="3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120" w:line="240" w:lineRule="auto"/>
      <w:jc w:val="left"/>
    </w:pPr>
    <w:rPr>
      <w:rFonts w:ascii="Arial" w:hAnsi="Arial"/>
      <w:b w:val="0"/>
      <w:szCs w:val="24"/>
      <w:lang w:val="cs-CZ" w:eastAsia="cs-CZ"/>
    </w:rPr>
  </w:style>
  <w:style w:type="paragraph" w:customStyle="1" w:styleId="Nadpis5ploha-nabdka">
    <w:name w:val="Nadpis 5 příloha - nabídka"/>
    <w:basedOn w:val="Nadpis50"/>
    <w:qFormat/>
    <w:rsid w:val="000C5FFC"/>
    <w:pPr>
      <w:keepNext w:val="0"/>
      <w:widowControl/>
      <w:numPr>
        <w:ilvl w:val="4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60" w:line="240" w:lineRule="auto"/>
      <w:jc w:val="left"/>
    </w:pPr>
    <w:rPr>
      <w:rFonts w:ascii="Arial" w:hAnsi="Arial"/>
      <w:b w:val="0"/>
      <w:i w:val="0"/>
      <w:sz w:val="28"/>
      <w:lang w:val="cs-CZ" w:eastAsia="cs-CZ"/>
    </w:rPr>
  </w:style>
  <w:style w:type="character" w:styleId="Jemnzvraznenie">
    <w:name w:val="Subtle Emphasis"/>
    <w:basedOn w:val="Predvolenpsmoodseku"/>
    <w:uiPriority w:val="19"/>
    <w:qFormat/>
    <w:rsid w:val="000C5FFC"/>
    <w:rPr>
      <w:rFonts w:ascii="Arial" w:hAnsi="Arial"/>
      <w:i/>
      <w:iCs/>
      <w:color w:val="404040" w:themeColor="text1" w:themeTint="BF"/>
      <w:sz w:val="20"/>
    </w:rPr>
  </w:style>
  <w:style w:type="character" w:styleId="Intenzvnezvraznenie">
    <w:name w:val="Intense Emphasis"/>
    <w:basedOn w:val="Predvolenpsmoodseku"/>
    <w:uiPriority w:val="21"/>
    <w:qFormat/>
    <w:rsid w:val="000C5FFC"/>
    <w:rPr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qFormat/>
    <w:rsid w:val="000C5FF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cs-CZ"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0C5FFC"/>
    <w:rPr>
      <w:rFonts w:eastAsia="Times New Roman"/>
      <w:i/>
      <w:iCs/>
      <w:color w:val="404040" w:themeColor="text1" w:themeTint="BF"/>
      <w:szCs w:val="24"/>
      <w:lang w:val="cs-CZ" w:eastAsia="cs-CZ"/>
    </w:rPr>
  </w:style>
  <w:style w:type="paragraph" w:customStyle="1" w:styleId="nadpissmlouva">
    <w:name w:val="nadpis smlouva"/>
    <w:basedOn w:val="Nzov"/>
    <w:link w:val="nadpissmlouvaChar"/>
    <w:rsid w:val="000C5FFC"/>
  </w:style>
  <w:style w:type="character" w:customStyle="1" w:styleId="nadpissmlouvaChar">
    <w:name w:val="nadpis smlouva Char"/>
    <w:basedOn w:val="NzovChar"/>
    <w:link w:val="nadpissmlouva"/>
    <w:rsid w:val="000C5FFC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Nadpisodrky">
    <w:name w:val="Nadpis odrážky"/>
    <w:basedOn w:val="Nadpis1"/>
    <w:next w:val="Normlny"/>
    <w:link w:val="NadpisodrkyChar"/>
    <w:rsid w:val="000C5FFC"/>
    <w:pPr>
      <w:numPr>
        <w:ilvl w:val="1"/>
        <w:numId w:val="31"/>
      </w:numPr>
      <w:spacing w:before="240" w:line="240" w:lineRule="auto"/>
      <w:jc w:val="left"/>
    </w:pPr>
    <w:rPr>
      <w:rFonts w:cs="Arial"/>
      <w:bCs w:val="0"/>
      <w:snapToGrid w:val="0"/>
      <w:color w:val="0072BA"/>
      <w:sz w:val="24"/>
      <w:szCs w:val="22"/>
      <w:lang w:val="cs-CZ" w:eastAsia="cs-CZ"/>
    </w:rPr>
  </w:style>
  <w:style w:type="character" w:customStyle="1" w:styleId="NadpisodrkyChar">
    <w:name w:val="Nadpis odrážky Char"/>
    <w:basedOn w:val="Predvolenpsmoodseku"/>
    <w:link w:val="Nadpisodrky"/>
    <w:rsid w:val="000C5FFC"/>
    <w:rPr>
      <w:rFonts w:eastAsia="Times New Roman" w:cs="Arial"/>
      <w:b/>
      <w:snapToGrid w:val="0"/>
      <w:color w:val="0072BA"/>
      <w:sz w:val="24"/>
      <w:szCs w:val="22"/>
      <w:lang w:val="cs-CZ" w:eastAsia="cs-CZ"/>
    </w:rPr>
  </w:style>
  <w:style w:type="paragraph" w:customStyle="1" w:styleId="Styl2">
    <w:name w:val="Styl2"/>
    <w:basedOn w:val="Normlny"/>
    <w:uiPriority w:val="99"/>
    <w:rsid w:val="000C5FFC"/>
    <w:pPr>
      <w:jc w:val="left"/>
    </w:pPr>
    <w:rPr>
      <w:sz w:val="22"/>
      <w:lang w:val="cs-CZ" w:eastAsia="cs-CZ"/>
    </w:rPr>
  </w:style>
  <w:style w:type="paragraph" w:customStyle="1" w:styleId="odsazfurt">
    <w:name w:val="odsaz furt"/>
    <w:basedOn w:val="Normlny"/>
    <w:link w:val="odsazfurtChar"/>
    <w:uiPriority w:val="99"/>
    <w:rsid w:val="000C5FFC"/>
    <w:pPr>
      <w:ind w:left="284"/>
    </w:pPr>
    <w:rPr>
      <w:color w:val="000000"/>
      <w:sz w:val="24"/>
      <w:lang w:val="cs-CZ" w:eastAsia="cs-CZ"/>
    </w:rPr>
  </w:style>
  <w:style w:type="character" w:customStyle="1" w:styleId="odsazfurtChar">
    <w:name w:val="odsaz furt Char"/>
    <w:link w:val="odsazfurt"/>
    <w:uiPriority w:val="99"/>
    <w:locked/>
    <w:rsid w:val="000C5FFC"/>
    <w:rPr>
      <w:rFonts w:eastAsia="Times New Roman"/>
      <w:color w:val="000000"/>
      <w:sz w:val="24"/>
      <w:szCs w:val="24"/>
      <w:lang w:val="cs-CZ" w:eastAsia="cs-CZ"/>
    </w:rPr>
  </w:style>
  <w:style w:type="table" w:customStyle="1" w:styleId="Tabukasmriekou4zvraznenie11">
    <w:name w:val="Tabuľka s mriežkou 4 – zvýraznenie 11"/>
    <w:basedOn w:val="Normlnatabuka"/>
    <w:uiPriority w:val="49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xtpoznmkypodiarou">
    <w:name w:val="footnote text"/>
    <w:basedOn w:val="Normlny"/>
    <w:link w:val="TextpoznmkypodiarouChar"/>
    <w:unhideWhenUsed/>
    <w:rsid w:val="000C5FFC"/>
    <w:pPr>
      <w:jc w:val="left"/>
    </w:pPr>
    <w:rPr>
      <w:noProof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C5FFC"/>
    <w:rPr>
      <w:rFonts w:eastAsia="Times New Roman"/>
      <w:noProof/>
    </w:rPr>
  </w:style>
  <w:style w:type="character" w:styleId="Odkaznapoznmkupodiarou">
    <w:name w:val="footnote reference"/>
    <w:unhideWhenUsed/>
    <w:rsid w:val="000C5FFC"/>
    <w:rPr>
      <w:vertAlign w:val="superscript"/>
    </w:rPr>
  </w:style>
  <w:style w:type="table" w:customStyle="1" w:styleId="Tabukasozoznamom5tmavzvraznenie11">
    <w:name w:val="Tabuľka so zoznamom 5 – tmavá – zvýraznenie 11"/>
    <w:basedOn w:val="Normlnatabuka"/>
    <w:uiPriority w:val="50"/>
    <w:rsid w:val="000C5FFC"/>
    <w:rPr>
      <w:rFonts w:asciiTheme="minorHAnsi" w:eastAsiaTheme="minorHAnsi" w:hAnsiTheme="minorHAnsi" w:cstheme="minorBidi"/>
      <w:color w:val="FFFFFF" w:themeColor="background1"/>
      <w:sz w:val="22"/>
      <w:szCs w:val="22"/>
      <w:lang w:val="cs-CZ" w:eastAsia="en-US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Podnadpis">
    <w:name w:val="Podnadpis"/>
    <w:rsid w:val="000C5FFC"/>
    <w:pPr>
      <w:ind w:firstLine="567"/>
      <w:jc w:val="both"/>
    </w:pPr>
    <w:rPr>
      <w:rFonts w:ascii="Times New Roman" w:eastAsia="Times New Roman" w:hAnsi="Times New Roman"/>
      <w:color w:val="000000"/>
      <w:sz w:val="24"/>
      <w:lang w:val="cs-CZ"/>
    </w:rPr>
  </w:style>
  <w:style w:type="character" w:customStyle="1" w:styleId="xbe">
    <w:name w:val="_xbe"/>
    <w:basedOn w:val="Predvolenpsmoodseku"/>
    <w:rsid w:val="000C5FFC"/>
  </w:style>
  <w:style w:type="character" w:customStyle="1" w:styleId="Nadpis2-nabdkaChar">
    <w:name w:val="Nadpis 2 - nabídka Char"/>
    <w:link w:val="Nadpis2-nabdka"/>
    <w:rsid w:val="000C5FFC"/>
    <w:rPr>
      <w:rFonts w:ascii="Signika" w:eastAsia="Times New Roman" w:hAnsi="Signika"/>
      <w:b/>
      <w:bCs/>
      <w:iCs/>
      <w:color w:val="0070C0"/>
      <w:sz w:val="28"/>
      <w:szCs w:val="28"/>
      <w:lang w:val="cs-CZ" w:eastAsia="cs-CZ"/>
    </w:rPr>
  </w:style>
  <w:style w:type="character" w:customStyle="1" w:styleId="Nadpis3-nabdkaChar">
    <w:name w:val="Nadpis 3 - nabídka Char"/>
    <w:link w:val="Nadpis3-nabdka"/>
    <w:rsid w:val="000C5FFC"/>
    <w:rPr>
      <w:rFonts w:ascii="Signika" w:eastAsia="Times New Roman" w:hAnsi="Signika"/>
      <w:b/>
      <w:bCs/>
      <w:sz w:val="28"/>
      <w:szCs w:val="24"/>
      <w:lang w:val="cs-CZ" w:eastAsia="cs-CZ"/>
    </w:rPr>
  </w:style>
  <w:style w:type="paragraph" w:customStyle="1" w:styleId="Odstavecseseznamem1">
    <w:name w:val="Odstavec se seznamem1"/>
    <w:basedOn w:val="Normlny"/>
    <w:qFormat/>
    <w:rsid w:val="000C5FF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customStyle="1" w:styleId="Tabukasozoznamom3zvraznenie12">
    <w:name w:val="Tabuľka so zoznamom 3 – zvýraznenie 12"/>
    <w:basedOn w:val="Normlnatabuka"/>
    <w:next w:val="Tabukasozoznamom3zvraznenie11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CVListBullet">
    <w:name w:val="CV List Bullet"/>
    <w:basedOn w:val="Zoznamsodrkami"/>
    <w:rsid w:val="000C5FFC"/>
  </w:style>
  <w:style w:type="paragraph" w:styleId="Zoznamsodrkami">
    <w:name w:val="List Bullet"/>
    <w:basedOn w:val="Normlny"/>
    <w:unhideWhenUsed/>
    <w:rsid w:val="000C5FFC"/>
    <w:pPr>
      <w:numPr>
        <w:numId w:val="32"/>
      </w:numPr>
      <w:contextualSpacing/>
      <w:jc w:val="left"/>
    </w:pPr>
    <w:rPr>
      <w:lang w:val="cs-CZ" w:eastAsia="cs-CZ"/>
    </w:rPr>
  </w:style>
  <w:style w:type="paragraph" w:customStyle="1" w:styleId="C3">
    <w:name w:val="C3"/>
    <w:basedOn w:val="Normlny"/>
    <w:uiPriority w:val="99"/>
    <w:rsid w:val="000C5FFC"/>
    <w:pPr>
      <w:tabs>
        <w:tab w:val="num" w:pos="360"/>
        <w:tab w:val="left" w:pos="1065"/>
        <w:tab w:val="num" w:pos="2098"/>
        <w:tab w:val="left" w:pos="2880"/>
      </w:tabs>
      <w:ind w:left="1638" w:hanging="504"/>
    </w:pPr>
    <w:rPr>
      <w:rFonts w:ascii="Times New Roman" w:hAnsi="Times New Roman"/>
      <w:b/>
      <w:bCs/>
      <w:sz w:val="24"/>
      <w:lang w:eastAsia="cs-CZ"/>
    </w:rPr>
  </w:style>
  <w:style w:type="character" w:customStyle="1" w:styleId="Odstavec1-obecndokumentChar">
    <w:name w:val="Odstavec 1 - obecný dokument Char"/>
    <w:link w:val="Odstavec1-obecndokument"/>
    <w:locked/>
    <w:rsid w:val="000C5FFC"/>
    <w:rPr>
      <w:rFonts w:eastAsia="Times New Roman"/>
      <w:lang w:val="cs-CZ" w:eastAsia="cs-CZ"/>
    </w:rPr>
  </w:style>
  <w:style w:type="paragraph" w:customStyle="1" w:styleId="odrky1-obecndokument">
    <w:name w:val="odrážky 1 - obecný dokument"/>
    <w:basedOn w:val="Normlny"/>
    <w:uiPriority w:val="99"/>
    <w:rsid w:val="000C5FFC"/>
    <w:pPr>
      <w:spacing w:after="120" w:line="276" w:lineRule="auto"/>
      <w:ind w:left="284" w:hanging="284"/>
    </w:pPr>
    <w:rPr>
      <w:rFonts w:ascii="Tahoma" w:eastAsiaTheme="minorEastAsia" w:hAnsi="Tahoma" w:cs="Tahoma"/>
      <w:sz w:val="22"/>
      <w:szCs w:val="22"/>
      <w:lang w:eastAsia="en-US"/>
    </w:rPr>
  </w:style>
  <w:style w:type="paragraph" w:customStyle="1" w:styleId="odrky2-nabdka">
    <w:name w:val="odrážky 2 - nabídka"/>
    <w:basedOn w:val="Odstavec2-nabdka"/>
    <w:next w:val="Odstavec2-nabdka"/>
    <w:rsid w:val="000C5FFC"/>
    <w:pPr>
      <w:numPr>
        <w:numId w:val="33"/>
      </w:numPr>
      <w:tabs>
        <w:tab w:val="clear" w:pos="641"/>
      </w:tabs>
      <w:ind w:left="357" w:firstLine="0"/>
    </w:pPr>
  </w:style>
  <w:style w:type="numbering" w:customStyle="1" w:styleId="Styl4">
    <w:name w:val="Styl4"/>
    <w:uiPriority w:val="99"/>
    <w:rsid w:val="000C5FFC"/>
    <w:pPr>
      <w:numPr>
        <w:numId w:val="34"/>
      </w:numPr>
    </w:pPr>
  </w:style>
  <w:style w:type="paragraph" w:customStyle="1" w:styleId="E-nadpis1F5">
    <w:name w:val="E - nadpis 1 F5"/>
    <w:basedOn w:val="Normlny"/>
    <w:link w:val="E-nadpis1F5Char"/>
    <w:rsid w:val="000C5FFC"/>
    <w:pPr>
      <w:keepNext/>
      <w:spacing w:before="240" w:after="60" w:line="276" w:lineRule="auto"/>
      <w:outlineLvl w:val="0"/>
    </w:pPr>
    <w:rPr>
      <w:rFonts w:ascii="Bookman Old Style" w:eastAsiaTheme="minorEastAsia" w:hAnsi="Bookman Old Style" w:cstheme="minorBidi"/>
      <w:b/>
      <w:bCs/>
      <w:color w:val="0072BA"/>
      <w:kern w:val="32"/>
      <w:sz w:val="32"/>
      <w:szCs w:val="20"/>
      <w:lang w:eastAsia="en-US"/>
    </w:rPr>
  </w:style>
  <w:style w:type="character" w:customStyle="1" w:styleId="E-nadpis1F5Char">
    <w:name w:val="E - nadpis 1 F5 Char"/>
    <w:link w:val="E-nadpis1F5"/>
    <w:rsid w:val="000C5FFC"/>
    <w:rPr>
      <w:rFonts w:ascii="Bookman Old Style" w:eastAsiaTheme="minorEastAsia" w:hAnsi="Bookman Old Style" w:cstheme="minorBidi"/>
      <w:b/>
      <w:bCs/>
      <w:color w:val="0072BA"/>
      <w:kern w:val="32"/>
      <w:sz w:val="32"/>
      <w:lang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C5FFC"/>
    <w:pPr>
      <w:pBdr>
        <w:top w:val="single" w:sz="8" w:space="1" w:color="F79646" w:themeColor="accent6"/>
      </w:pBdr>
      <w:spacing w:before="140" w:after="140" w:line="276" w:lineRule="auto"/>
      <w:ind w:left="1440" w:right="1440"/>
    </w:pPr>
    <w:rPr>
      <w:rFonts w:asciiTheme="minorHAnsi" w:eastAsiaTheme="minorEastAsia" w:hAnsiTheme="minorHAnsi" w:cstheme="minorBidi"/>
      <w:b/>
      <w:bCs/>
      <w:i/>
      <w:iCs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C5FFC"/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styleId="Intenzvnyodkaz">
    <w:name w:val="Intense Reference"/>
    <w:uiPriority w:val="32"/>
    <w:qFormat/>
    <w:rsid w:val="000C5FFC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0C5F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0C5FFC"/>
    <w:pPr>
      <w:spacing w:line="276" w:lineRule="auto"/>
      <w:ind w:left="10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uiPriority w:val="39"/>
    <w:unhideWhenUsed/>
    <w:rsid w:val="000C5FFC"/>
    <w:pPr>
      <w:spacing w:line="276" w:lineRule="auto"/>
      <w:ind w:left="12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uiPriority w:val="39"/>
    <w:unhideWhenUsed/>
    <w:rsid w:val="000C5FFC"/>
    <w:pPr>
      <w:spacing w:line="276" w:lineRule="auto"/>
      <w:ind w:left="14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uiPriority w:val="39"/>
    <w:unhideWhenUsed/>
    <w:rsid w:val="000C5FFC"/>
    <w:pPr>
      <w:spacing w:line="276" w:lineRule="auto"/>
      <w:ind w:left="16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customStyle="1" w:styleId="Nadpis2-ponuka">
    <w:name w:val="Nadpis 2 - ponuka"/>
    <w:basedOn w:val="Nadpis2-nabdka"/>
    <w:qFormat/>
    <w:rsid w:val="000C5FFC"/>
  </w:style>
  <w:style w:type="paragraph" w:customStyle="1" w:styleId="Nadpis1-obecndokument">
    <w:name w:val="Nadpis 1 - obecný dokument"/>
    <w:basedOn w:val="Nadpis1"/>
    <w:next w:val="Odstavec1-obecndokument"/>
    <w:rsid w:val="000C5FFC"/>
    <w:pPr>
      <w:tabs>
        <w:tab w:val="num" w:pos="720"/>
      </w:tabs>
      <w:spacing w:before="240" w:line="240" w:lineRule="auto"/>
      <w:ind w:left="360" w:hanging="360"/>
      <w:jc w:val="left"/>
    </w:pPr>
    <w:rPr>
      <w:rFonts w:ascii="Bookman Old Style" w:hAnsi="Bookman Old Style"/>
      <w:color w:val="0072BA"/>
      <w:kern w:val="32"/>
      <w:szCs w:val="32"/>
      <w:lang w:val="cs-CZ" w:eastAsia="cs-CZ"/>
    </w:rPr>
  </w:style>
  <w:style w:type="paragraph" w:customStyle="1" w:styleId="Nadpis2-obecndokument">
    <w:name w:val="Nadpis 2 - obecný dokument"/>
    <w:basedOn w:val="Nadpis20"/>
    <w:next w:val="Odstavec2-obecndokument"/>
    <w:rsid w:val="000C5FFC"/>
    <w:pPr>
      <w:tabs>
        <w:tab w:val="num" w:pos="1440"/>
      </w:tabs>
      <w:spacing w:before="240" w:after="120"/>
      <w:ind w:left="792" w:hanging="432"/>
      <w:jc w:val="left"/>
    </w:pPr>
    <w:rPr>
      <w:rFonts w:ascii="Bookman Old Style" w:hAnsi="Bookman Old Style" w:cs="Arial"/>
      <w:sz w:val="28"/>
      <w:lang w:val="cs-CZ" w:eastAsia="cs-CZ"/>
    </w:rPr>
  </w:style>
  <w:style w:type="paragraph" w:customStyle="1" w:styleId="Odstavec2-obecndokument">
    <w:name w:val="Odstavec 2 - obecný dokument"/>
    <w:basedOn w:val="Normlny"/>
    <w:rsid w:val="000C5FFC"/>
    <w:pPr>
      <w:ind w:left="357"/>
    </w:pPr>
    <w:rPr>
      <w:rFonts w:ascii="Tahoma" w:hAnsi="Tahoma"/>
      <w:szCs w:val="20"/>
      <w:lang w:val="cs-CZ" w:eastAsia="cs-CZ"/>
    </w:rPr>
  </w:style>
  <w:style w:type="paragraph" w:customStyle="1" w:styleId="odrky2-obecndokument">
    <w:name w:val="odrážky 2 - obecný dokument"/>
    <w:basedOn w:val="Odstavec2-obecndokument"/>
    <w:next w:val="Odstavec2-obecndokument"/>
    <w:rsid w:val="000C5FFC"/>
  </w:style>
  <w:style w:type="paragraph" w:customStyle="1" w:styleId="Odstavec3-obecndokument">
    <w:name w:val="Odstavec 3 - obecný dokument"/>
    <w:basedOn w:val="Normlny"/>
    <w:rsid w:val="000C5FFC"/>
    <w:pPr>
      <w:ind w:left="720"/>
    </w:pPr>
    <w:rPr>
      <w:rFonts w:ascii="Tahoma" w:hAnsi="Tahoma"/>
      <w:szCs w:val="20"/>
      <w:lang w:val="cs-CZ" w:eastAsia="cs-CZ"/>
    </w:rPr>
  </w:style>
  <w:style w:type="paragraph" w:customStyle="1" w:styleId="odrky3-obecndokument">
    <w:name w:val="odrážky 3 - obecný dokument"/>
    <w:basedOn w:val="Odstavec3-obecndokument"/>
    <w:next w:val="Odstavec3-obecndokument"/>
    <w:rsid w:val="000C5FFC"/>
    <w:pPr>
      <w:numPr>
        <w:numId w:val="35"/>
      </w:numPr>
      <w:tabs>
        <w:tab w:val="clear" w:pos="1077"/>
      </w:tabs>
      <w:ind w:left="720" w:firstLine="0"/>
    </w:pPr>
  </w:style>
  <w:style w:type="paragraph" w:customStyle="1" w:styleId="Nadpis3-obecndokument">
    <w:name w:val="Nadpis 3 - obecný dokument"/>
    <w:basedOn w:val="Nadpis3"/>
    <w:next w:val="Odstavec3-obecndokument"/>
    <w:rsid w:val="000C5FFC"/>
    <w:pPr>
      <w:numPr>
        <w:numId w:val="0"/>
      </w:numPr>
      <w:tabs>
        <w:tab w:val="num" w:pos="2160"/>
      </w:tabs>
      <w:ind w:left="1225" w:hanging="505"/>
      <w:jc w:val="left"/>
    </w:pPr>
    <w:rPr>
      <w:rFonts w:ascii="Bookman Old Style" w:hAnsi="Bookman Old Style" w:cs="Arial"/>
      <w:i/>
      <w:sz w:val="24"/>
      <w:szCs w:val="24"/>
      <w:lang w:val="cs-CZ" w:eastAsia="cs-CZ"/>
    </w:rPr>
  </w:style>
  <w:style w:type="paragraph" w:customStyle="1" w:styleId="popisobr-obecndokument">
    <w:name w:val="popis obr. - obecný dokument"/>
    <w:basedOn w:val="Odstavec1-obecndokument"/>
    <w:next w:val="Odstavec1-obecndokument"/>
    <w:rsid w:val="000C5FFC"/>
  </w:style>
  <w:style w:type="paragraph" w:customStyle="1" w:styleId="texttabulka-obecndokument">
    <w:name w:val="text tabulka - obecný dokument"/>
    <w:basedOn w:val="Odstavec1-obecndokument"/>
    <w:rsid w:val="000C5FFC"/>
  </w:style>
  <w:style w:type="paragraph" w:customStyle="1" w:styleId="Normln2">
    <w:name w:val="Normální 2"/>
    <w:basedOn w:val="Normlny"/>
    <w:next w:val="Normlny"/>
    <w:uiPriority w:val="99"/>
    <w:rsid w:val="000C5FFC"/>
    <w:pPr>
      <w:ind w:left="357"/>
    </w:pPr>
    <w:rPr>
      <w:rFonts w:ascii="Times New Roman" w:hAnsi="Times New Roman"/>
      <w:szCs w:val="20"/>
      <w:lang w:val="cs-CZ" w:eastAsia="cs-CZ"/>
    </w:rPr>
  </w:style>
  <w:style w:type="character" w:customStyle="1" w:styleId="text">
    <w:name w:val="text"/>
    <w:basedOn w:val="Predvolenpsmoodseku"/>
    <w:rsid w:val="000C5FFC"/>
  </w:style>
  <w:style w:type="paragraph" w:customStyle="1" w:styleId="pocradtun">
    <w:name w:val="pocrad tučný"/>
    <w:basedOn w:val="Normlny"/>
    <w:rsid w:val="000C5FFC"/>
    <w:pPr>
      <w:jc w:val="left"/>
    </w:pPr>
    <w:rPr>
      <w:b/>
      <w:color w:val="000000"/>
      <w:szCs w:val="20"/>
      <w:lang w:val="cs-CZ" w:eastAsia="cs-CZ"/>
    </w:rPr>
  </w:style>
  <w:style w:type="character" w:customStyle="1" w:styleId="hodnota">
    <w:name w:val="hodnota"/>
    <w:uiPriority w:val="99"/>
    <w:rsid w:val="000C5FFC"/>
  </w:style>
  <w:style w:type="character" w:customStyle="1" w:styleId="TextkomentraChar1">
    <w:name w:val="Text komentára Char1"/>
    <w:basedOn w:val="Predvolenpsmoodseku"/>
    <w:semiHidden/>
    <w:rsid w:val="000C5FFC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CommentTextChar1">
    <w:name w:val="Comment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PredmetkomentraChar1">
    <w:name w:val="Predmet komentára Char1"/>
    <w:basedOn w:val="TextkomentraChar"/>
    <w:rsid w:val="000C5FFC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CommentSubjectChar1">
    <w:name w:val="Comment Subject Char1"/>
    <w:uiPriority w:val="99"/>
    <w:semiHidden/>
    <w:rsid w:val="000C5FFC"/>
    <w:rPr>
      <w:rFonts w:ascii="Times New Roman" w:eastAsia="Times New Roman" w:hAnsi="Times New Roman"/>
      <w:b/>
      <w:bCs/>
      <w:noProof/>
      <w:sz w:val="20"/>
      <w:szCs w:val="20"/>
      <w:lang w:eastAsia="sk-SK"/>
    </w:rPr>
  </w:style>
  <w:style w:type="character" w:customStyle="1" w:styleId="TextbublinyChar1">
    <w:name w:val="Text bubliny Char1"/>
    <w:basedOn w:val="Predvolenpsmoodseku"/>
    <w:uiPriority w:val="99"/>
    <w:semiHidden/>
    <w:rsid w:val="000C5FFC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BalloonTextChar1">
    <w:name w:val="Balloon Text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character" w:customStyle="1" w:styleId="TextvysvetlivkyChar2">
    <w:name w:val="Text vysvetlivky Char2"/>
    <w:link w:val="Textvysvetlivky"/>
    <w:uiPriority w:val="99"/>
    <w:semiHidden/>
    <w:locked/>
    <w:rsid w:val="000C5FFC"/>
    <w:rPr>
      <w:lang w:val="fr-FR"/>
    </w:rPr>
  </w:style>
  <w:style w:type="character" w:customStyle="1" w:styleId="EndnoteTextChar1">
    <w:name w:val="Endnote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TextvysvetlivkyChar1">
    <w:name w:val="Text vysvetlivky Char1"/>
    <w:uiPriority w:val="99"/>
    <w:semiHidden/>
    <w:rsid w:val="000C5FFC"/>
    <w:rPr>
      <w:rFonts w:ascii="Times New Roman" w:hAnsi="Times New Roman"/>
      <w:noProof/>
      <w:sz w:val="20"/>
      <w:lang w:eastAsia="sk-SK"/>
    </w:rPr>
  </w:style>
  <w:style w:type="paragraph" w:customStyle="1" w:styleId="Bezriadkovania2">
    <w:name w:val="Bez riadkovania2"/>
    <w:uiPriority w:val="99"/>
    <w:rsid w:val="000C5FFC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NAZACIATOK">
    <w:name w:val="NA_ZACIATOK"/>
    <w:uiPriority w:val="99"/>
    <w:rsid w:val="000C5FFC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NADPIS0">
    <w:name w:val="NADPIS"/>
    <w:uiPriority w:val="99"/>
    <w:rsid w:val="000C5FFC"/>
    <w:pPr>
      <w:widowControl w:val="0"/>
      <w:autoSpaceDE w:val="0"/>
      <w:autoSpaceDN w:val="0"/>
      <w:spacing w:before="40" w:after="40"/>
      <w:jc w:val="center"/>
    </w:pPr>
    <w:rPr>
      <w:rFonts w:ascii="Times New Roman" w:eastAsia="Times New Roman" w:hAnsi="Times New Roman"/>
      <w:b/>
      <w:bCs/>
      <w:noProof/>
      <w:color w:val="000000"/>
      <w:lang w:val="en-US" w:eastAsia="cs-CZ"/>
    </w:rPr>
  </w:style>
  <w:style w:type="paragraph" w:customStyle="1" w:styleId="ODRAZ">
    <w:name w:val="ODRAZ"/>
    <w:basedOn w:val="Normlny"/>
    <w:uiPriority w:val="99"/>
    <w:rsid w:val="000C5FFC"/>
    <w:pPr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szCs w:val="20"/>
      <w:lang w:eastAsia="cs-CZ"/>
    </w:rPr>
  </w:style>
  <w:style w:type="character" w:customStyle="1" w:styleId="FontStyle25">
    <w:name w:val="Font Style25"/>
    <w:uiPriority w:val="99"/>
    <w:rsid w:val="000C5FFC"/>
    <w:rPr>
      <w:rFonts w:ascii="Arial" w:hAnsi="Arial"/>
      <w:sz w:val="16"/>
    </w:rPr>
  </w:style>
  <w:style w:type="character" w:customStyle="1" w:styleId="FontStyle18">
    <w:name w:val="Font Style18"/>
    <w:uiPriority w:val="99"/>
    <w:rsid w:val="000C5FFC"/>
    <w:rPr>
      <w:rFonts w:ascii="Arial" w:hAnsi="Arial"/>
      <w:sz w:val="16"/>
    </w:rPr>
  </w:style>
  <w:style w:type="paragraph" w:customStyle="1" w:styleId="BodyTextIndent21">
    <w:name w:val="Body Text Indent 2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kern w:val="1"/>
      <w:sz w:val="24"/>
      <w:szCs w:val="24"/>
      <w:lang w:eastAsia="cs-CZ"/>
    </w:rPr>
  </w:style>
  <w:style w:type="paragraph" w:customStyle="1" w:styleId="BodyTextIndent31">
    <w:name w:val="Body Text Indent 3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b/>
      <w:bCs/>
      <w:kern w:val="1"/>
      <w:sz w:val="24"/>
      <w:szCs w:val="24"/>
      <w:lang w:eastAsia="cs-CZ"/>
    </w:rPr>
  </w:style>
  <w:style w:type="paragraph" w:customStyle="1" w:styleId="Adresaodesilatele">
    <w:name w:val="Adresa odesilatele"/>
    <w:basedOn w:val="Normlny"/>
    <w:uiPriority w:val="99"/>
    <w:rsid w:val="000C5FFC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  <w:jc w:val="left"/>
    </w:pPr>
    <w:rPr>
      <w:rFonts w:ascii="Times New Roman" w:hAnsi="Times New Roman"/>
      <w:sz w:val="16"/>
      <w:szCs w:val="16"/>
    </w:rPr>
  </w:style>
  <w:style w:type="paragraph" w:customStyle="1" w:styleId="Zhlavlichstrnky">
    <w:name w:val="Záhlaví liché stránky"/>
    <w:basedOn w:val="Hlavika"/>
    <w:uiPriority w:val="99"/>
    <w:rsid w:val="000C5FFC"/>
    <w:pPr>
      <w:keepLines/>
      <w:tabs>
        <w:tab w:val="clear" w:pos="4536"/>
        <w:tab w:val="clear" w:pos="9072"/>
        <w:tab w:val="left" w:pos="-1080"/>
        <w:tab w:val="right" w:pos="0"/>
        <w:tab w:val="center" w:pos="4320"/>
        <w:tab w:val="right" w:pos="9720"/>
      </w:tabs>
      <w:spacing w:line="220" w:lineRule="atLeast"/>
      <w:ind w:left="-1080" w:right="-1080"/>
      <w:jc w:val="right"/>
    </w:pPr>
    <w:rPr>
      <w:rFonts w:ascii="Times New Roman" w:hAnsi="Times New Roman"/>
      <w:i/>
      <w:iCs/>
      <w:szCs w:val="20"/>
    </w:rPr>
  </w:style>
  <w:style w:type="paragraph" w:customStyle="1" w:styleId="Riadok">
    <w:name w:val="Riadok"/>
    <w:uiPriority w:val="99"/>
    <w:rsid w:val="000C5FFC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unestred">
    <w:name w:val="Tučne stred"/>
    <w:uiPriority w:val="99"/>
    <w:rsid w:val="000C5FFC"/>
    <w:pPr>
      <w:spacing w:before="2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ODSAD">
    <w:name w:val="ODSAD"/>
    <w:basedOn w:val="Normlny"/>
    <w:uiPriority w:val="99"/>
    <w:rsid w:val="000C5FFC"/>
    <w:pPr>
      <w:widowControl w:val="0"/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noProof/>
      <w:color w:val="000000"/>
      <w:szCs w:val="20"/>
      <w:lang w:val="en-US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0C5FFC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DocumentMapChar1">
    <w:name w:val="Document Map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paragraph" w:customStyle="1" w:styleId="Zkladn">
    <w:name w:val="Základný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character" w:customStyle="1" w:styleId="bold">
    <w:name w:val="bold"/>
    <w:uiPriority w:val="99"/>
    <w:rsid w:val="000C5FFC"/>
    <w:rPr>
      <w:rFonts w:cs="Times New Roman"/>
    </w:rPr>
  </w:style>
  <w:style w:type="character" w:customStyle="1" w:styleId="titlevalue">
    <w:name w:val="titlevalue"/>
    <w:uiPriority w:val="99"/>
    <w:rsid w:val="000C5FFC"/>
    <w:rPr>
      <w:rFonts w:cs="Times New Roman"/>
    </w:rPr>
  </w:style>
  <w:style w:type="paragraph" w:customStyle="1" w:styleId="Zoznamslo1Char">
    <w:name w:val="Zoznam číslo 1 Char"/>
    <w:basedOn w:val="Normlny"/>
    <w:uiPriority w:val="99"/>
    <w:rsid w:val="000C5FFC"/>
    <w:pPr>
      <w:numPr>
        <w:numId w:val="37"/>
      </w:numPr>
      <w:spacing w:before="480" w:after="120" w:line="360" w:lineRule="auto"/>
    </w:pPr>
    <w:rPr>
      <w:rFonts w:cs="Arial"/>
      <w:b/>
      <w:bCs/>
      <w:smallCaps/>
      <w:sz w:val="28"/>
      <w:szCs w:val="26"/>
    </w:rPr>
  </w:style>
  <w:style w:type="paragraph" w:customStyle="1" w:styleId="Hlavicka">
    <w:name w:val="Hlavicka"/>
    <w:basedOn w:val="Normlny"/>
    <w:uiPriority w:val="99"/>
    <w:rsid w:val="000C5FFC"/>
    <w:pPr>
      <w:jc w:val="center"/>
      <w:outlineLvl w:val="0"/>
    </w:pPr>
    <w:rPr>
      <w:sz w:val="22"/>
      <w:szCs w:val="20"/>
      <w:lang w:eastAsia="cs-CZ"/>
    </w:rPr>
  </w:style>
  <w:style w:type="paragraph" w:customStyle="1" w:styleId="Zoznam22">
    <w:name w:val="Zoznam 22"/>
    <w:basedOn w:val="Normlny"/>
    <w:uiPriority w:val="99"/>
    <w:rsid w:val="000C5FFC"/>
    <w:pPr>
      <w:tabs>
        <w:tab w:val="num" w:pos="851"/>
      </w:tabs>
      <w:ind w:left="851" w:hanging="567"/>
    </w:pPr>
    <w:rPr>
      <w:sz w:val="22"/>
      <w:szCs w:val="20"/>
      <w:lang w:eastAsia="cs-CZ"/>
    </w:rPr>
  </w:style>
  <w:style w:type="paragraph" w:customStyle="1" w:styleId="Zoznam3">
    <w:name w:val="Zoznam3"/>
    <w:basedOn w:val="lnokzmluvy"/>
    <w:uiPriority w:val="99"/>
    <w:rsid w:val="000C5FFC"/>
    <w:pPr>
      <w:numPr>
        <w:numId w:val="0"/>
      </w:numPr>
      <w:tabs>
        <w:tab w:val="num" w:pos="360"/>
        <w:tab w:val="num" w:pos="709"/>
      </w:tabs>
      <w:spacing w:before="0" w:line="240" w:lineRule="auto"/>
      <w:ind w:left="709" w:hanging="709"/>
      <w:jc w:val="both"/>
    </w:pPr>
    <w:rPr>
      <w:b w:val="0"/>
      <w:bCs w:val="0"/>
      <w:lang w:eastAsia="sk-SK"/>
    </w:rPr>
  </w:style>
  <w:style w:type="paragraph" w:customStyle="1" w:styleId="lnokodrka">
    <w:name w:val="Článok odrážka"/>
    <w:basedOn w:val="Normlny"/>
    <w:uiPriority w:val="99"/>
    <w:rsid w:val="000C5FFC"/>
    <w:pPr>
      <w:numPr>
        <w:numId w:val="36"/>
      </w:numPr>
      <w:tabs>
        <w:tab w:val="left" w:pos="2552"/>
      </w:tabs>
    </w:pPr>
    <w:rPr>
      <w:sz w:val="22"/>
      <w:szCs w:val="20"/>
      <w:lang w:eastAsia="cs-CZ"/>
    </w:rPr>
  </w:style>
  <w:style w:type="paragraph" w:customStyle="1" w:styleId="Textpoznpoiarou">
    <w:name w:val="Text pozn po čiarou"/>
    <w:basedOn w:val="Textpoznmkypodiarou"/>
    <w:link w:val="TextpoznpoiarouChar"/>
    <w:uiPriority w:val="99"/>
    <w:rsid w:val="000C5FFC"/>
  </w:style>
  <w:style w:type="character" w:customStyle="1" w:styleId="TextpoznpoiarouChar">
    <w:name w:val="Text pozn po čiarou Char"/>
    <w:link w:val="Textpoznpoiarou"/>
    <w:uiPriority w:val="99"/>
    <w:locked/>
    <w:rsid w:val="000C5FFC"/>
    <w:rPr>
      <w:rFonts w:eastAsia="Times New Roman"/>
      <w:noProof/>
    </w:rPr>
  </w:style>
  <w:style w:type="table" w:customStyle="1" w:styleId="TableNormal1">
    <w:name w:val="Table Normal1"/>
    <w:uiPriority w:val="99"/>
    <w:semiHidden/>
    <w:rsid w:val="000C5FFC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qFormat/>
    <w:rsid w:val="000C5FFC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azza03">
    <w:name w:val="wazza_03"/>
    <w:basedOn w:val="Normlny"/>
    <w:uiPriority w:val="99"/>
    <w:rsid w:val="000C5FFC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customStyle="1" w:styleId="wazza01">
    <w:name w:val="wazza_01"/>
    <w:uiPriority w:val="99"/>
    <w:rsid w:val="000C5FFC"/>
    <w:pPr>
      <w:spacing w:before="240"/>
      <w:jc w:val="right"/>
    </w:pPr>
    <w:rPr>
      <w:rFonts w:eastAsia="Times New Roman" w:cs="Arial"/>
      <w:b/>
      <w:bCs/>
      <w:caps/>
      <w:color w:val="808080"/>
      <w:sz w:val="24"/>
      <w:szCs w:val="24"/>
      <w:lang w:eastAsia="cs-CZ"/>
    </w:rPr>
  </w:style>
  <w:style w:type="paragraph" w:customStyle="1" w:styleId="SSCnadpis0b">
    <w:name w:val="SSC_nadpis0b"/>
    <w:basedOn w:val="Normlny"/>
    <w:uiPriority w:val="99"/>
    <w:rsid w:val="000C5FFC"/>
    <w:pPr>
      <w:autoSpaceDE w:val="0"/>
      <w:autoSpaceDN w:val="0"/>
      <w:spacing w:before="120"/>
      <w:jc w:val="right"/>
    </w:pPr>
    <w:rPr>
      <w:b/>
      <w:bCs/>
      <w:caps/>
      <w:color w:val="808080"/>
      <w:sz w:val="24"/>
      <w:szCs w:val="20"/>
      <w:lang w:eastAsia="cs-CZ"/>
    </w:rPr>
  </w:style>
  <w:style w:type="paragraph" w:customStyle="1" w:styleId="Style3">
    <w:name w:val="Style3"/>
    <w:basedOn w:val="Normlny"/>
    <w:uiPriority w:val="99"/>
    <w:rsid w:val="000C5FFC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</w:rPr>
  </w:style>
  <w:style w:type="character" w:customStyle="1" w:styleId="FontStyle21">
    <w:name w:val="Font Style21"/>
    <w:uiPriority w:val="99"/>
    <w:rsid w:val="000C5FFC"/>
    <w:rPr>
      <w:rFonts w:ascii="Arial" w:hAnsi="Arial"/>
      <w:b/>
      <w:sz w:val="18"/>
    </w:rPr>
  </w:style>
  <w:style w:type="character" w:customStyle="1" w:styleId="apple-style-span">
    <w:name w:val="apple-style-span"/>
    <w:uiPriority w:val="99"/>
    <w:rsid w:val="000C5FFC"/>
    <w:rPr>
      <w:rFonts w:cs="Times New Roman"/>
    </w:rPr>
  </w:style>
  <w:style w:type="paragraph" w:customStyle="1" w:styleId="Style1">
    <w:name w:val="Style 1"/>
    <w:uiPriority w:val="99"/>
    <w:rsid w:val="000C5F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0C5FFC"/>
    <w:rPr>
      <w:rFonts w:ascii="Arial" w:hAnsi="Arial"/>
      <w:sz w:val="22"/>
    </w:rPr>
  </w:style>
  <w:style w:type="paragraph" w:customStyle="1" w:styleId="oddl-nadpis">
    <w:name w:val="oddíl-nadpis"/>
    <w:basedOn w:val="Normlny"/>
    <w:rsid w:val="000C5FFC"/>
    <w:pPr>
      <w:keepNext/>
      <w:widowControl w:val="0"/>
      <w:tabs>
        <w:tab w:val="left" w:pos="567"/>
      </w:tabs>
      <w:spacing w:before="240" w:line="240" w:lineRule="exact"/>
      <w:jc w:val="left"/>
    </w:pPr>
    <w:rPr>
      <w:b/>
      <w:sz w:val="24"/>
      <w:szCs w:val="20"/>
      <w:lang w:val="cs-CZ"/>
    </w:rPr>
  </w:style>
  <w:style w:type="paragraph" w:customStyle="1" w:styleId="Odrazka15">
    <w:name w:val="Odrazka 15"/>
    <w:basedOn w:val="Normlny"/>
    <w:uiPriority w:val="99"/>
    <w:rsid w:val="000C5FFC"/>
    <w:pPr>
      <w:numPr>
        <w:numId w:val="38"/>
      </w:numPr>
      <w:tabs>
        <w:tab w:val="left" w:pos="1134"/>
      </w:tabs>
      <w:suppressAutoHyphens/>
      <w:spacing w:line="360" w:lineRule="auto"/>
    </w:pPr>
    <w:rPr>
      <w:rFonts w:cs="Arial"/>
      <w:sz w:val="22"/>
      <w:szCs w:val="22"/>
      <w:lang w:eastAsia="ar-SA"/>
    </w:rPr>
  </w:style>
  <w:style w:type="paragraph" w:customStyle="1" w:styleId="Zoznampsm1">
    <w:name w:val="Zoznam písm 1"/>
    <w:basedOn w:val="Normlny"/>
    <w:uiPriority w:val="99"/>
    <w:rsid w:val="000C5FFC"/>
    <w:pPr>
      <w:numPr>
        <w:numId w:val="39"/>
      </w:numPr>
      <w:tabs>
        <w:tab w:val="left" w:pos="1080"/>
      </w:tabs>
      <w:suppressAutoHyphens/>
      <w:spacing w:line="360" w:lineRule="auto"/>
      <w:ind w:left="-786" w:firstLine="0"/>
    </w:pPr>
    <w:rPr>
      <w:rFonts w:cs="Arial"/>
      <w:sz w:val="22"/>
      <w:szCs w:val="22"/>
      <w:lang w:eastAsia="ar-SA"/>
    </w:rPr>
  </w:style>
  <w:style w:type="paragraph" w:customStyle="1" w:styleId="BodyText22">
    <w:name w:val="Body Text 22"/>
    <w:basedOn w:val="Normlny"/>
    <w:uiPriority w:val="99"/>
    <w:rsid w:val="000C5F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cs-CZ"/>
    </w:rPr>
  </w:style>
  <w:style w:type="paragraph" w:customStyle="1" w:styleId="Import8">
    <w:name w:val="Import 8"/>
    <w:basedOn w:val="Normlny"/>
    <w:link w:val="Import8Char"/>
    <w:uiPriority w:val="99"/>
    <w:rsid w:val="000C5FFC"/>
    <w:pPr>
      <w:widowControl w:val="0"/>
      <w:tabs>
        <w:tab w:val="left" w:pos="5472"/>
      </w:tabs>
      <w:spacing w:line="288" w:lineRule="auto"/>
      <w:jc w:val="left"/>
    </w:pPr>
    <w:rPr>
      <w:rFonts w:ascii="Courier New" w:eastAsia="Calibri" w:hAnsi="Courier New"/>
      <w:i/>
      <w:sz w:val="24"/>
      <w:szCs w:val="20"/>
      <w:lang w:val="cs-CZ" w:eastAsia="cs-CZ"/>
    </w:rPr>
  </w:style>
  <w:style w:type="character" w:customStyle="1" w:styleId="Import8Char">
    <w:name w:val="Import 8 Char"/>
    <w:link w:val="Import8"/>
    <w:uiPriority w:val="99"/>
    <w:locked/>
    <w:rsid w:val="000C5FFC"/>
    <w:rPr>
      <w:rFonts w:ascii="Courier New" w:hAnsi="Courier New"/>
      <w:i/>
      <w:sz w:val="24"/>
      <w:lang w:val="cs-CZ" w:eastAsia="cs-CZ"/>
    </w:rPr>
  </w:style>
  <w:style w:type="paragraph" w:styleId="Oznaitext">
    <w:name w:val="Block Text"/>
    <w:basedOn w:val="Normlny"/>
    <w:rsid w:val="000C5FFC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</w:pPr>
    <w:rPr>
      <w:rFonts w:cs="Arial"/>
      <w:szCs w:val="20"/>
      <w:lang w:val="en-US"/>
    </w:rPr>
  </w:style>
  <w:style w:type="paragraph" w:customStyle="1" w:styleId="tl">
    <w:name w:val="Štýl"/>
    <w:rsid w:val="000C5FFC"/>
    <w:pPr>
      <w:widowControl w:val="0"/>
      <w:autoSpaceDE w:val="0"/>
      <w:autoSpaceDN w:val="0"/>
      <w:adjustRightInd w:val="0"/>
    </w:pPr>
    <w:rPr>
      <w:rFonts w:cs="Arial"/>
      <w:sz w:val="24"/>
      <w:szCs w:val="24"/>
      <w:lang w:val="cs-CZ" w:eastAsia="cs-CZ"/>
    </w:rPr>
  </w:style>
  <w:style w:type="character" w:customStyle="1" w:styleId="highlight">
    <w:name w:val="highlight"/>
    <w:rsid w:val="000C5FFC"/>
  </w:style>
  <w:style w:type="paragraph" w:customStyle="1" w:styleId="rubrcontents">
    <w:name w:val="rubrcontents"/>
    <w:basedOn w:val="Normlny"/>
    <w:uiPriority w:val="99"/>
    <w:rsid w:val="000C5FFC"/>
    <w:pPr>
      <w:spacing w:before="100" w:beforeAutospacing="1" w:after="100" w:afterAutospacing="1"/>
    </w:pPr>
    <w:rPr>
      <w:rFonts w:ascii="Verdana" w:hAnsi="Verdana" w:cs="Arial Unicode MS"/>
      <w:sz w:val="18"/>
      <w:szCs w:val="18"/>
      <w:lang w:eastAsia="cs-CZ"/>
    </w:rPr>
  </w:style>
  <w:style w:type="paragraph" w:customStyle="1" w:styleId="cislo-1">
    <w:name w:val="cislo-1"/>
    <w:basedOn w:val="Normlny"/>
    <w:next w:val="cislo-2"/>
    <w:uiPriority w:val="99"/>
    <w:rsid w:val="000C5FFC"/>
    <w:pPr>
      <w:keepNext/>
      <w:tabs>
        <w:tab w:val="left" w:pos="851"/>
      </w:tabs>
      <w:spacing w:before="120"/>
      <w:ind w:left="851" w:hanging="851"/>
      <w:outlineLvl w:val="2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cislo-2">
    <w:name w:val="cislo-2"/>
    <w:basedOn w:val="cislo-1"/>
    <w:qFormat/>
    <w:rsid w:val="000C5FFC"/>
  </w:style>
  <w:style w:type="paragraph" w:customStyle="1" w:styleId="cislo-3">
    <w:name w:val="cislo-3"/>
    <w:basedOn w:val="cislo-2"/>
    <w:uiPriority w:val="99"/>
    <w:rsid w:val="000C5FFC"/>
  </w:style>
  <w:style w:type="paragraph" w:customStyle="1" w:styleId="cislo-4">
    <w:name w:val="cislo-4"/>
    <w:basedOn w:val="Normlny"/>
    <w:uiPriority w:val="99"/>
    <w:rsid w:val="000C5FFC"/>
    <w:pPr>
      <w:ind w:left="1208" w:hanging="357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0C5FFC"/>
    <w:rPr>
      <w:rFonts w:ascii="Calibri" w:eastAsia="PMingLiU" w:hAnsi="Calibri" w:cs="Calibri"/>
      <w:sz w:val="22"/>
      <w:szCs w:val="22"/>
    </w:rPr>
  </w:style>
  <w:style w:type="paragraph" w:styleId="Zoznam">
    <w:name w:val="List"/>
    <w:basedOn w:val="Normlny"/>
    <w:rsid w:val="000C5FFC"/>
    <w:pPr>
      <w:keepLines/>
      <w:numPr>
        <w:numId w:val="40"/>
      </w:numPr>
      <w:tabs>
        <w:tab w:val="right" w:pos="9214"/>
      </w:tabs>
      <w:jc w:val="left"/>
    </w:pPr>
    <w:rPr>
      <w:sz w:val="22"/>
      <w:szCs w:val="20"/>
      <w:lang w:val="da-DK" w:eastAsia="en-US"/>
    </w:rPr>
  </w:style>
  <w:style w:type="paragraph" w:styleId="Pokraovaniezoznamu">
    <w:name w:val="List Continue"/>
    <w:basedOn w:val="Normlny"/>
    <w:rsid w:val="000C5FFC"/>
    <w:pPr>
      <w:keepLines/>
      <w:numPr>
        <w:numId w:val="41"/>
      </w:numPr>
      <w:tabs>
        <w:tab w:val="clear" w:pos="360"/>
        <w:tab w:val="left" w:pos="340"/>
        <w:tab w:val="right" w:pos="9214"/>
      </w:tabs>
      <w:jc w:val="left"/>
    </w:pPr>
    <w:rPr>
      <w:sz w:val="22"/>
      <w:szCs w:val="20"/>
      <w:lang w:val="da-DK" w:eastAsia="en-US"/>
    </w:rPr>
  </w:style>
  <w:style w:type="paragraph" w:customStyle="1" w:styleId="FooterA">
    <w:name w:val="Footer A"/>
    <w:basedOn w:val="Pta"/>
    <w:rsid w:val="000C5FFC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  <w:jc w:val="left"/>
    </w:pPr>
    <w:rPr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0C5FFC"/>
    <w:pPr>
      <w:keepLines/>
      <w:tabs>
        <w:tab w:val="right" w:pos="9214"/>
      </w:tabs>
      <w:jc w:val="left"/>
    </w:pPr>
    <w:rPr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0C5FFC"/>
    <w:pPr>
      <w:keepLines/>
      <w:spacing w:before="40"/>
      <w:jc w:val="left"/>
    </w:pPr>
    <w:rPr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0C5FFC"/>
    <w:pPr>
      <w:spacing w:before="0"/>
    </w:pPr>
  </w:style>
  <w:style w:type="paragraph" w:customStyle="1" w:styleId="FooterSkemaC">
    <w:name w:val="FooterSkemaC"/>
    <w:basedOn w:val="FooterSkemaB"/>
    <w:rsid w:val="000C5FFC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0C5FFC"/>
    <w:pPr>
      <w:numPr>
        <w:numId w:val="42"/>
      </w:numPr>
      <w:tabs>
        <w:tab w:val="clear" w:pos="360"/>
        <w:tab w:val="num" w:pos="1080"/>
      </w:tabs>
      <w:spacing w:after="60"/>
      <w:ind w:left="1080"/>
      <w:contextualSpacing w:val="0"/>
    </w:pPr>
    <w:rPr>
      <w:sz w:val="22"/>
      <w:szCs w:val="20"/>
      <w:lang w:val="en-GB" w:eastAsia="en-US"/>
    </w:rPr>
  </w:style>
  <w:style w:type="paragraph" w:customStyle="1" w:styleId="Appendix">
    <w:name w:val="Appendix"/>
    <w:rsid w:val="000C5FFC"/>
    <w:pPr>
      <w:pageBreakBefore/>
      <w:numPr>
        <w:ilvl w:val="8"/>
        <w:numId w:val="43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eastAsia="Times New Roman"/>
      <w:sz w:val="28"/>
      <w:lang w:val="en-GB" w:eastAsia="en-US"/>
    </w:rPr>
  </w:style>
  <w:style w:type="paragraph" w:customStyle="1" w:styleId="Volume">
    <w:name w:val="Volume"/>
    <w:next w:val="Section"/>
    <w:rsid w:val="000C5FFC"/>
    <w:pPr>
      <w:pageBreakBefore/>
      <w:widowControl w:val="0"/>
      <w:spacing w:before="360" w:after="160" w:line="360" w:lineRule="exact"/>
      <w:jc w:val="center"/>
    </w:pPr>
    <w:rPr>
      <w:rFonts w:asciiTheme="minorHAnsi" w:eastAsiaTheme="minorHAnsi" w:hAnsiTheme="minorHAnsi" w:cstheme="minorBidi"/>
      <w:b/>
      <w:sz w:val="36"/>
      <w:lang w:val="cs-CZ" w:eastAsia="en-US"/>
    </w:rPr>
  </w:style>
  <w:style w:type="paragraph" w:customStyle="1" w:styleId="Section">
    <w:name w:val="Section"/>
    <w:basedOn w:val="Volume"/>
    <w:rsid w:val="000C5FFC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0C5FFC"/>
    <w:pPr>
      <w:jc w:val="left"/>
    </w:pPr>
    <w:rPr>
      <w:rFonts w:ascii="Times New Roman" w:hAnsi="Times New Roman"/>
      <w:color w:val="000000"/>
      <w:sz w:val="22"/>
      <w:szCs w:val="20"/>
      <w:lang w:val="en-GB" w:eastAsia="en-US"/>
    </w:rPr>
  </w:style>
  <w:style w:type="paragraph" w:customStyle="1" w:styleId="NormlnsWWW">
    <w:name w:val="Normální (síť WWW)"/>
    <w:basedOn w:val="Normlny"/>
    <w:rsid w:val="000C5FF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6">
    <w:name w:val="H6"/>
    <w:basedOn w:val="Normlny"/>
    <w:next w:val="Normlny"/>
    <w:rsid w:val="000C5FFC"/>
    <w:pPr>
      <w:keepNext/>
      <w:spacing w:before="100" w:after="100"/>
      <w:jc w:val="left"/>
      <w:outlineLvl w:val="6"/>
    </w:pPr>
    <w:rPr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0C5FFC"/>
    <w:pPr>
      <w:tabs>
        <w:tab w:val="left" w:pos="540"/>
      </w:tabs>
      <w:jc w:val="left"/>
    </w:pPr>
    <w:rPr>
      <w:rFonts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0C5FFC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</w:pPr>
    <w:rPr>
      <w:rFonts w:ascii="Times New Roman" w:hAnsi="Times New Roman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0C5FFC"/>
    <w:pPr>
      <w:numPr>
        <w:numId w:val="44"/>
      </w:numPr>
      <w:spacing w:before="120" w:after="120"/>
    </w:pPr>
    <w:rPr>
      <w:rFonts w:ascii="Times New Roman" w:hAnsi="Times New Roman"/>
      <w:sz w:val="24"/>
      <w:szCs w:val="20"/>
      <w:lang w:val="en-GB" w:eastAsia="ko-KR"/>
    </w:rPr>
  </w:style>
  <w:style w:type="paragraph" w:customStyle="1" w:styleId="titre4">
    <w:name w:val="titre4"/>
    <w:basedOn w:val="Normlny"/>
    <w:rsid w:val="000C5FFC"/>
    <w:pPr>
      <w:numPr>
        <w:numId w:val="45"/>
      </w:numPr>
      <w:jc w:val="left"/>
    </w:pPr>
    <w:rPr>
      <w:b/>
      <w:snapToGrid w:val="0"/>
      <w:sz w:val="24"/>
      <w:szCs w:val="20"/>
      <w:lang w:val="en-GB" w:eastAsia="en-US"/>
    </w:rPr>
  </w:style>
  <w:style w:type="paragraph" w:customStyle="1" w:styleId="Basic">
    <w:name w:val="Basic"/>
    <w:basedOn w:val="Normlny"/>
    <w:rsid w:val="000C5FFC"/>
    <w:pPr>
      <w:spacing w:before="60" w:after="60" w:line="280" w:lineRule="atLeast"/>
      <w:jc w:val="left"/>
    </w:pPr>
    <w:rPr>
      <w:rFonts w:ascii="Times New Roman" w:hAnsi="Times New Roman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0C5FFC"/>
    <w:pPr>
      <w:jc w:val="left"/>
    </w:pPr>
    <w:rPr>
      <w:rFonts w:ascii="Times New Roman" w:eastAsiaTheme="minorHAnsi" w:hAnsi="Times New Roman" w:cstheme="minorBidi"/>
      <w:b/>
      <w:bCs/>
      <w:szCs w:val="22"/>
      <w:lang w:val="en-GB" w:eastAsia="en-US"/>
    </w:rPr>
  </w:style>
  <w:style w:type="paragraph" w:customStyle="1" w:styleId="StyleAArial10ptLeft0cm">
    <w:name w:val="Style A + Arial 10 pt Left:  0 cm"/>
    <w:basedOn w:val="Normlny"/>
    <w:rsid w:val="000C5FFC"/>
    <w:pPr>
      <w:tabs>
        <w:tab w:val="left" w:pos="1701"/>
        <w:tab w:val="left" w:pos="2268"/>
        <w:tab w:val="right" w:pos="8505"/>
      </w:tabs>
      <w:spacing w:after="120" w:line="280" w:lineRule="atLeast"/>
      <w:jc w:val="left"/>
    </w:pPr>
    <w:rPr>
      <w:szCs w:val="20"/>
      <w:lang w:val="en-GB" w:eastAsia="en-US"/>
    </w:rPr>
  </w:style>
  <w:style w:type="paragraph" w:customStyle="1" w:styleId="text-3mezera">
    <w:name w:val="text - 3 mezera"/>
    <w:basedOn w:val="Normlny"/>
    <w:rsid w:val="000C5FFC"/>
    <w:pPr>
      <w:widowControl w:val="0"/>
      <w:spacing w:before="60" w:line="240" w:lineRule="exact"/>
    </w:pPr>
    <w:rPr>
      <w:sz w:val="24"/>
      <w:szCs w:val="20"/>
      <w:lang w:val="cs-CZ" w:eastAsia="en-US"/>
    </w:rPr>
  </w:style>
  <w:style w:type="paragraph" w:customStyle="1" w:styleId="Bullet">
    <w:name w:val="Bullet"/>
    <w:basedOn w:val="Normlny"/>
    <w:autoRedefine/>
    <w:rsid w:val="000C5FFC"/>
    <w:pPr>
      <w:tabs>
        <w:tab w:val="num" w:pos="2421"/>
      </w:tabs>
      <w:spacing w:line="240" w:lineRule="atLeast"/>
      <w:ind w:left="2422" w:hanging="1882"/>
      <w:jc w:val="left"/>
    </w:pPr>
    <w:rPr>
      <w:szCs w:val="20"/>
      <w:lang w:val="en-GB" w:eastAsia="en-US"/>
    </w:rPr>
  </w:style>
  <w:style w:type="paragraph" w:customStyle="1" w:styleId="Bulletnewletters">
    <w:name w:val="Bullet new letters"/>
    <w:basedOn w:val="Bulletnew"/>
    <w:rsid w:val="000C5FFC"/>
  </w:style>
  <w:style w:type="paragraph" w:customStyle="1" w:styleId="Bulletnew">
    <w:name w:val="Bullet new"/>
    <w:basedOn w:val="Normlny"/>
    <w:autoRedefine/>
    <w:rsid w:val="000C5FFC"/>
    <w:pPr>
      <w:tabs>
        <w:tab w:val="left" w:pos="1418"/>
        <w:tab w:val="right" w:pos="2552"/>
      </w:tabs>
      <w:spacing w:line="120" w:lineRule="atLeast"/>
      <w:ind w:firstLine="567"/>
    </w:pPr>
    <w:rPr>
      <w:rFonts w:ascii="Times New Roman" w:hAnsi="Times New Roman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0C5FFC"/>
    <w:pPr>
      <w:widowControl/>
      <w:autoSpaceDE/>
      <w:autoSpaceDN/>
      <w:adjustRightInd/>
      <w:spacing w:before="120" w:line="240" w:lineRule="auto"/>
    </w:pPr>
    <w:rPr>
      <w:b/>
      <w:bCs/>
      <w:lang w:val="en-GB"/>
    </w:rPr>
  </w:style>
  <w:style w:type="paragraph" w:customStyle="1" w:styleId="TableTitle">
    <w:name w:val="Table Title"/>
    <w:basedOn w:val="Normlny"/>
    <w:next w:val="Normlny"/>
    <w:rsid w:val="000C5FFC"/>
    <w:pPr>
      <w:spacing w:before="120" w:after="120"/>
      <w:jc w:val="center"/>
    </w:pPr>
    <w:rPr>
      <w:rFonts w:ascii="Times New Roman" w:hAnsi="Times New Roman"/>
      <w:b/>
      <w:sz w:val="24"/>
      <w:szCs w:val="20"/>
      <w:lang w:val="en-GB" w:eastAsia="ko-KR"/>
    </w:rPr>
  </w:style>
  <w:style w:type="paragraph" w:customStyle="1" w:styleId="noindent0">
    <w:name w:val="noindent"/>
    <w:basedOn w:val="Normlny"/>
    <w:rsid w:val="000C5FFC"/>
    <w:pPr>
      <w:jc w:val="left"/>
    </w:pPr>
    <w:rPr>
      <w:rFonts w:ascii="Times New Roman" w:hAnsi="Times New Roman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0C5FFC"/>
    <w:pPr>
      <w:tabs>
        <w:tab w:val="left" w:pos="5400"/>
      </w:tabs>
      <w:jc w:val="both"/>
    </w:pPr>
    <w:rPr>
      <w:rFonts w:cs="Arial"/>
      <w:noProof w:val="0"/>
      <w:color w:val="auto"/>
      <w:sz w:val="22"/>
      <w:szCs w:val="24"/>
    </w:rPr>
  </w:style>
  <w:style w:type="paragraph" w:customStyle="1" w:styleId="is">
    <w:name w:val="is"/>
    <w:basedOn w:val="Normlny"/>
    <w:autoRedefine/>
    <w:rsid w:val="000C5FFC"/>
    <w:pPr>
      <w:numPr>
        <w:numId w:val="46"/>
      </w:numPr>
      <w:tabs>
        <w:tab w:val="left" w:pos="3119"/>
      </w:tabs>
      <w:spacing w:before="100"/>
    </w:pPr>
    <w:rPr>
      <w:rFonts w:ascii="Times New Roman" w:eastAsia="Arial Unicode MS" w:hAnsi="Times New Roman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0C5FFC"/>
    <w:pPr>
      <w:widowControl w:val="0"/>
      <w:adjustRightInd w:val="0"/>
      <w:spacing w:after="160" w:line="240" w:lineRule="exact"/>
      <w:ind w:firstLine="720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CharChar1">
    <w:name w:val="Char Char1"/>
    <w:rsid w:val="000C5FFC"/>
    <w:rPr>
      <w:rFonts w:ascii="Arial" w:hAnsi="Arial"/>
      <w:sz w:val="16"/>
      <w:lang w:val="en-GB" w:eastAsia="en-US" w:bidi="ar-SA"/>
    </w:rPr>
  </w:style>
  <w:style w:type="paragraph" w:customStyle="1" w:styleId="SPnadpis3">
    <w:name w:val="SP_nadpis3"/>
    <w:basedOn w:val="Normlny"/>
    <w:rsid w:val="000C5FFC"/>
    <w:pPr>
      <w:numPr>
        <w:numId w:val="47"/>
      </w:numPr>
      <w:autoSpaceDE w:val="0"/>
      <w:autoSpaceDN w:val="0"/>
      <w:spacing w:before="240"/>
    </w:pPr>
    <w:rPr>
      <w:rFonts w:cs="Arial"/>
      <w:b/>
      <w:bCs/>
      <w:smallCaps/>
      <w:lang w:eastAsia="cs-CZ"/>
    </w:rPr>
  </w:style>
  <w:style w:type="character" w:customStyle="1" w:styleId="FontStyle20">
    <w:name w:val="Font Style20"/>
    <w:rsid w:val="000C5FFC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0C5FFC"/>
    <w:rPr>
      <w:rFonts w:ascii="Arial" w:hAnsi="Arial" w:cs="Arial"/>
      <w:sz w:val="20"/>
      <w:szCs w:val="20"/>
    </w:rPr>
  </w:style>
  <w:style w:type="paragraph" w:customStyle="1" w:styleId="tl15">
    <w:name w:val="Štýl + 15"/>
    <w:aliases w:val="5 pt"/>
    <w:basedOn w:val="tl"/>
    <w:rsid w:val="000C5FFC"/>
  </w:style>
  <w:style w:type="paragraph" w:customStyle="1" w:styleId="Underlined">
    <w:name w:val="Underlined"/>
    <w:basedOn w:val="Normlny"/>
    <w:next w:val="Normlny"/>
    <w:rsid w:val="000C5FFC"/>
    <w:pPr>
      <w:keepNext/>
      <w:keepLines/>
      <w:overflowPunct w:val="0"/>
      <w:autoSpaceDE w:val="0"/>
      <w:autoSpaceDN w:val="0"/>
      <w:adjustRightInd w:val="0"/>
      <w:spacing w:before="120" w:after="240"/>
      <w:textAlignment w:val="baseline"/>
    </w:pPr>
    <w:rPr>
      <w:rFonts w:cs="Arial"/>
      <w:b/>
      <w:bCs/>
      <w:szCs w:val="20"/>
      <w:u w:val="single"/>
    </w:rPr>
  </w:style>
  <w:style w:type="paragraph" w:customStyle="1" w:styleId="Zkladntext211">
    <w:name w:val="Základný text 21"/>
    <w:basedOn w:val="Normlny"/>
    <w:rsid w:val="000C5FFC"/>
    <w:pPr>
      <w:widowControl w:val="0"/>
      <w:ind w:left="567" w:hanging="567"/>
    </w:pPr>
    <w:rPr>
      <w:rFonts w:ascii="Times New Roman" w:hAnsi="Times New Roman"/>
      <w:sz w:val="24"/>
      <w:szCs w:val="20"/>
      <w:lang w:eastAsia="cs-CZ"/>
    </w:rPr>
  </w:style>
  <w:style w:type="paragraph" w:customStyle="1" w:styleId="HBListNumbers10">
    <w:name w:val="HB List Numbers 1"/>
    <w:basedOn w:val="Normlny"/>
    <w:uiPriority w:val="12"/>
    <w:qFormat/>
    <w:rsid w:val="000C5FFC"/>
    <w:pPr>
      <w:numPr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paragraph" w:customStyle="1" w:styleId="HBListNumbers2">
    <w:name w:val="HB List Numbers 2"/>
    <w:basedOn w:val="Normlny"/>
    <w:uiPriority w:val="12"/>
    <w:qFormat/>
    <w:rsid w:val="000C5FFC"/>
    <w:pPr>
      <w:numPr>
        <w:ilvl w:val="1"/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numbering" w:customStyle="1" w:styleId="HBListNumbers">
    <w:name w:val="HB List Numbers"/>
    <w:uiPriority w:val="99"/>
    <w:rsid w:val="000C5FFC"/>
    <w:pPr>
      <w:numPr>
        <w:numId w:val="48"/>
      </w:numPr>
    </w:pPr>
  </w:style>
  <w:style w:type="paragraph" w:customStyle="1" w:styleId="AOHead3">
    <w:name w:val="AOHead3"/>
    <w:basedOn w:val="Normlny"/>
    <w:next w:val="Normlny"/>
    <w:rsid w:val="000C5FFC"/>
    <w:pPr>
      <w:numPr>
        <w:ilvl w:val="3"/>
        <w:numId w:val="49"/>
      </w:numPr>
      <w:tabs>
        <w:tab w:val="num" w:pos="1440"/>
      </w:tabs>
      <w:spacing w:before="240" w:line="260" w:lineRule="atLeast"/>
      <w:ind w:left="1440"/>
      <w:outlineLvl w:val="2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Normal2">
    <w:name w:val="Normal 2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CMSHeadL4">
    <w:name w:val="CMS Head L4"/>
    <w:basedOn w:val="Normlny"/>
    <w:rsid w:val="000C5FFC"/>
    <w:pPr>
      <w:numPr>
        <w:ilvl w:val="3"/>
        <w:numId w:val="50"/>
      </w:numPr>
      <w:spacing w:after="240"/>
      <w:jc w:val="left"/>
      <w:outlineLvl w:val="3"/>
    </w:pPr>
    <w:rPr>
      <w:rFonts w:ascii="Times New Roman" w:hAnsi="Times New Roman"/>
      <w:sz w:val="22"/>
      <w:lang w:eastAsia="en-US"/>
    </w:rPr>
  </w:style>
  <w:style w:type="paragraph" w:customStyle="1" w:styleId="Normal4">
    <w:name w:val="Normal 4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2977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Normal3">
    <w:name w:val="Normal 3"/>
    <w:basedOn w:val="Normal2"/>
    <w:rsid w:val="000C5FFC"/>
  </w:style>
  <w:style w:type="paragraph" w:customStyle="1" w:styleId="Normal1">
    <w:name w:val="Normal 1"/>
    <w:basedOn w:val="Normlny"/>
    <w:next w:val="Normlny"/>
    <w:rsid w:val="000C5FFC"/>
    <w:pPr>
      <w:widowControl w:val="0"/>
      <w:numPr>
        <w:numId w:val="51"/>
      </w:numPr>
      <w:tabs>
        <w:tab w:val="left" w:pos="709"/>
      </w:tabs>
      <w:autoSpaceDE w:val="0"/>
      <w:autoSpaceDN w:val="0"/>
      <w:adjustRightInd w:val="0"/>
      <w:spacing w:before="60" w:after="120" w:line="360" w:lineRule="atLeast"/>
      <w:ind w:left="709" w:firstLine="0"/>
    </w:pPr>
    <w:rPr>
      <w:rFonts w:ascii="Times New Roman" w:hAnsi="Times New Roman"/>
      <w:sz w:val="22"/>
      <w:szCs w:val="22"/>
      <w:lang w:val="cs-CZ" w:eastAsia="en-US"/>
    </w:rPr>
  </w:style>
  <w:style w:type="character" w:customStyle="1" w:styleId="CMSIndentL3Char">
    <w:name w:val="CMS Indent L3 Char"/>
    <w:rsid w:val="000C5FFC"/>
    <w:rPr>
      <w:rFonts w:ascii="Garamond MT" w:hAnsi="Garamond MT" w:hint="default"/>
      <w:sz w:val="24"/>
      <w:szCs w:val="24"/>
      <w:lang w:val="en-GB" w:eastAsia="en-US" w:bidi="ar-SA"/>
    </w:rPr>
  </w:style>
  <w:style w:type="paragraph" w:customStyle="1" w:styleId="odrka">
    <w:name w:val="odrka"/>
    <w:basedOn w:val="Normlny"/>
    <w:uiPriority w:val="99"/>
    <w:rsid w:val="000C5FFC"/>
    <w:pPr>
      <w:keepNext/>
      <w:widowControl w:val="0"/>
      <w:numPr>
        <w:numId w:val="52"/>
      </w:numPr>
    </w:pPr>
    <w:rPr>
      <w:rFonts w:cs="Arial"/>
      <w:szCs w:val="20"/>
    </w:rPr>
  </w:style>
  <w:style w:type="paragraph" w:customStyle="1" w:styleId="abullets">
    <w:name w:val="a) bullets"/>
    <w:basedOn w:val="Odsekzoznamu"/>
    <w:link w:val="abulletsChar"/>
    <w:uiPriority w:val="99"/>
    <w:qFormat/>
    <w:rsid w:val="000C5FFC"/>
    <w:pPr>
      <w:keepNext/>
      <w:widowControl w:val="0"/>
      <w:numPr>
        <w:numId w:val="53"/>
      </w:numPr>
      <w:tabs>
        <w:tab w:val="left" w:pos="1560"/>
      </w:tabs>
      <w:spacing w:before="40" w:after="40"/>
      <w:jc w:val="both"/>
    </w:pPr>
    <w:rPr>
      <w:lang w:eastAsia="sk-SK"/>
    </w:rPr>
  </w:style>
  <w:style w:type="character" w:customStyle="1" w:styleId="abulletsChar">
    <w:name w:val="a) bullets Char"/>
    <w:link w:val="abullets"/>
    <w:uiPriority w:val="99"/>
    <w:locked/>
    <w:rsid w:val="000C5FFC"/>
    <w:rPr>
      <w:rFonts w:ascii="Times New Roman" w:eastAsia="Times New Roman" w:hAnsi="Times New Roman"/>
      <w:sz w:val="24"/>
      <w:szCs w:val="24"/>
    </w:rPr>
  </w:style>
  <w:style w:type="paragraph" w:styleId="Textvysvetlivky">
    <w:name w:val="endnote text"/>
    <w:basedOn w:val="Normlny"/>
    <w:link w:val="TextvysvetlivkyChar2"/>
    <w:uiPriority w:val="99"/>
    <w:semiHidden/>
    <w:unhideWhenUsed/>
    <w:rsid w:val="000C5FFC"/>
    <w:pPr>
      <w:jc w:val="left"/>
    </w:pPr>
    <w:rPr>
      <w:rFonts w:eastAsia="Calibri"/>
      <w:szCs w:val="20"/>
      <w:lang w:val="fr-FR"/>
    </w:rPr>
  </w:style>
  <w:style w:type="character" w:customStyle="1" w:styleId="TextkoncovejpoznmkyChar1">
    <w:name w:val="Text koncovej poznámky Char1"/>
    <w:basedOn w:val="Predvolenpsmoodseku"/>
    <w:uiPriority w:val="99"/>
    <w:semiHidden/>
    <w:rsid w:val="000C5FFC"/>
    <w:rPr>
      <w:rFonts w:eastAsia="Times New Roman"/>
    </w:rPr>
  </w:style>
  <w:style w:type="character" w:customStyle="1" w:styleId="TextvysvetlivkyChar">
    <w:name w:val="Text vysvetlivky Char"/>
    <w:basedOn w:val="Predvolenpsmoodseku"/>
    <w:uiPriority w:val="99"/>
    <w:semiHidden/>
    <w:rsid w:val="000C5FFC"/>
    <w:rPr>
      <w:rFonts w:ascii="Arial" w:eastAsia="Times New Roman" w:hAnsi="Arial" w:cs="Times New Roman"/>
      <w:sz w:val="20"/>
      <w:szCs w:val="20"/>
      <w:lang w:eastAsia="cs-CZ"/>
    </w:rPr>
  </w:style>
  <w:style w:type="paragraph" w:styleId="Zoznam30">
    <w:name w:val="List 3"/>
    <w:basedOn w:val="Normlny"/>
    <w:rsid w:val="000C5FFC"/>
    <w:pPr>
      <w:ind w:left="849" w:hanging="283"/>
      <w:jc w:val="left"/>
    </w:pPr>
  </w:style>
  <w:style w:type="paragraph" w:styleId="Pokraovaniezoznamu2">
    <w:name w:val="List Continue 2"/>
    <w:basedOn w:val="Normlny"/>
    <w:rsid w:val="000C5FFC"/>
    <w:pPr>
      <w:spacing w:after="120"/>
      <w:ind w:left="566"/>
      <w:jc w:val="left"/>
    </w:pPr>
  </w:style>
  <w:style w:type="paragraph" w:customStyle="1" w:styleId="Odsaden10Char">
    <w:name w:val="Odsadený 10 Char"/>
    <w:basedOn w:val="Normlny"/>
    <w:rsid w:val="000C5FFC"/>
    <w:pPr>
      <w:tabs>
        <w:tab w:val="left" w:pos="540"/>
        <w:tab w:val="left" w:pos="4320"/>
      </w:tabs>
      <w:spacing w:line="360" w:lineRule="auto"/>
      <w:ind w:left="540"/>
    </w:pPr>
    <w:rPr>
      <w:rFonts w:cs="Arial"/>
      <w:sz w:val="22"/>
      <w:szCs w:val="22"/>
    </w:rPr>
  </w:style>
  <w:style w:type="paragraph" w:customStyle="1" w:styleId="Tucnestred20">
    <w:name w:val="Tucne stred 20"/>
    <w:basedOn w:val="Zkladn"/>
    <w:rsid w:val="000C5FFC"/>
  </w:style>
  <w:style w:type="paragraph" w:customStyle="1" w:styleId="Tucnevlavo14">
    <w:name w:val="Tucne vlavo 14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b/>
      <w:bCs/>
      <w:sz w:val="28"/>
      <w:szCs w:val="20"/>
      <w:lang w:eastAsia="cs-CZ"/>
    </w:rPr>
  </w:style>
  <w:style w:type="paragraph" w:customStyle="1" w:styleId="Nadpisas">
    <w:name w:val="Nadpis časť"/>
    <w:basedOn w:val="Normlny"/>
    <w:rsid w:val="000C5FFC"/>
    <w:pPr>
      <w:jc w:val="center"/>
    </w:pPr>
    <w:rPr>
      <w:rFonts w:cs="Arial"/>
      <w:w w:val="150"/>
      <w:sz w:val="28"/>
      <w:szCs w:val="28"/>
    </w:rPr>
  </w:style>
  <w:style w:type="paragraph" w:customStyle="1" w:styleId="Zoznamslo4">
    <w:name w:val="Zoznam číslo 4"/>
    <w:basedOn w:val="Normlny"/>
    <w:rsid w:val="000C5FFC"/>
    <w:pPr>
      <w:tabs>
        <w:tab w:val="num" w:pos="2880"/>
      </w:tabs>
      <w:spacing w:before="120" w:line="360" w:lineRule="auto"/>
      <w:ind w:left="2880" w:hanging="360"/>
    </w:pPr>
    <w:rPr>
      <w:rFonts w:cs="Arial"/>
      <w:sz w:val="22"/>
      <w:szCs w:val="16"/>
    </w:rPr>
  </w:style>
  <w:style w:type="paragraph" w:customStyle="1" w:styleId="Odrkazkladn">
    <w:name w:val="Odrážka základná"/>
    <w:basedOn w:val="Zkladntext"/>
    <w:rsid w:val="000C5FFC"/>
    <w:rPr>
      <w:rFonts w:cs="Arial"/>
      <w:b w:val="0"/>
      <w:sz w:val="22"/>
      <w:szCs w:val="22"/>
    </w:rPr>
  </w:style>
  <w:style w:type="paragraph" w:customStyle="1" w:styleId="Obojstranny">
    <w:name w:val="Obojstranny"/>
    <w:basedOn w:val="Zkladntext"/>
    <w:rsid w:val="000C5FFC"/>
    <w:pPr>
      <w:spacing w:line="360" w:lineRule="auto"/>
    </w:pPr>
    <w:rPr>
      <w:rFonts w:cs="Arial"/>
      <w:b w:val="0"/>
      <w:sz w:val="22"/>
      <w:szCs w:val="22"/>
    </w:rPr>
  </w:style>
  <w:style w:type="paragraph" w:customStyle="1" w:styleId="BalloonText1">
    <w:name w:val="Balloon Text1"/>
    <w:basedOn w:val="Normlny"/>
    <w:rsid w:val="000C5FFC"/>
    <w:pPr>
      <w:ind w:left="709"/>
    </w:pPr>
    <w:rPr>
      <w:rFonts w:ascii="Tahoma" w:hAnsi="Tahoma" w:cs="Tahoma"/>
      <w:sz w:val="16"/>
      <w:szCs w:val="16"/>
    </w:rPr>
  </w:style>
  <w:style w:type="paragraph" w:customStyle="1" w:styleId="Tabulkahlavicka">
    <w:name w:val="Tabulka_hlavicka"/>
    <w:basedOn w:val="Normlny"/>
    <w:rsid w:val="000C5FFC"/>
    <w:pPr>
      <w:keepNext/>
      <w:keepLines/>
    </w:pPr>
    <w:rPr>
      <w:rFonts w:cs="Arial"/>
      <w:b/>
      <w:szCs w:val="18"/>
      <w:lang w:val="cs-CZ" w:eastAsia="cs-CZ"/>
    </w:rPr>
  </w:style>
  <w:style w:type="paragraph" w:customStyle="1" w:styleId="Tabulkatext">
    <w:name w:val="Tabulka_text"/>
    <w:basedOn w:val="Normlny"/>
    <w:rsid w:val="000C5FFC"/>
    <w:pPr>
      <w:widowControl w:val="0"/>
      <w:jc w:val="left"/>
    </w:pPr>
    <w:rPr>
      <w:rFonts w:cs="Arial"/>
      <w:szCs w:val="18"/>
      <w:lang w:val="cs-CZ" w:eastAsia="cs-CZ"/>
    </w:rPr>
  </w:style>
  <w:style w:type="paragraph" w:styleId="Hlavikasprvy">
    <w:name w:val="Message Header"/>
    <w:basedOn w:val="Zkladntext"/>
    <w:link w:val="HlavikasprvyChar"/>
    <w:rsid w:val="000C5FFC"/>
    <w:pPr>
      <w:keepNext/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  <w:ind w:left="709"/>
      <w:jc w:val="left"/>
    </w:pPr>
    <w:rPr>
      <w:b w:val="0"/>
      <w:bCs w:val="0"/>
      <w:spacing w:val="-10"/>
      <w:szCs w:val="20"/>
      <w:lang w:val="cs-CZ"/>
    </w:rPr>
  </w:style>
  <w:style w:type="character" w:customStyle="1" w:styleId="HlavikasprvyChar">
    <w:name w:val="Hlavička správy Char"/>
    <w:basedOn w:val="Predvolenpsmoodseku"/>
    <w:link w:val="Hlavikasprvy"/>
    <w:rsid w:val="000C5FFC"/>
    <w:rPr>
      <w:rFonts w:eastAsia="Times New Roman"/>
      <w:spacing w:val="-10"/>
      <w:lang w:val="cs-CZ"/>
    </w:rPr>
  </w:style>
  <w:style w:type="paragraph" w:customStyle="1" w:styleId="xl24">
    <w:name w:val="xl24"/>
    <w:basedOn w:val="Normlny"/>
    <w:rsid w:val="000C5FFC"/>
    <w:pPr>
      <w:pBdr>
        <w:top w:val="single" w:sz="4" w:space="0" w:color="000000"/>
        <w:left w:val="single" w:sz="12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5">
    <w:name w:val="xl25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6">
    <w:name w:val="xl26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7">
    <w:name w:val="xl27"/>
    <w:basedOn w:val="Normlny"/>
    <w:rsid w:val="000C5FFC"/>
    <w:pPr>
      <w:pBdr>
        <w:top w:val="single" w:sz="4" w:space="0" w:color="000000"/>
        <w:right w:val="single" w:sz="12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8">
    <w:name w:val="xl28"/>
    <w:basedOn w:val="Normlny"/>
    <w:rsid w:val="000C5FFC"/>
    <w:pPr>
      <w:pBdr>
        <w:top w:val="single" w:sz="4" w:space="0" w:color="C0C0C0"/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9">
    <w:name w:val="xl29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0">
    <w:name w:val="xl30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1">
    <w:name w:val="xl31"/>
    <w:basedOn w:val="Normlny"/>
    <w:rsid w:val="000C5FFC"/>
    <w:pPr>
      <w:pBdr>
        <w:top w:val="single" w:sz="4" w:space="0" w:color="C0C0C0"/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2">
    <w:name w:val="xl32"/>
    <w:basedOn w:val="Normlny"/>
    <w:rsid w:val="000C5FFC"/>
    <w:pPr>
      <w:pBdr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3">
    <w:name w:val="xl33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4">
    <w:name w:val="xl34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5">
    <w:name w:val="xl35"/>
    <w:basedOn w:val="Normlny"/>
    <w:rsid w:val="000C5FFC"/>
    <w:pPr>
      <w:pBdr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6">
    <w:name w:val="xl36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color w:val="FF0000"/>
      <w:lang w:val="cs-CZ" w:eastAsia="cs-CZ"/>
    </w:rPr>
  </w:style>
  <w:style w:type="paragraph" w:customStyle="1" w:styleId="xl37">
    <w:name w:val="xl37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8">
    <w:name w:val="xl38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9">
    <w:name w:val="xl39"/>
    <w:basedOn w:val="Normlny"/>
    <w:rsid w:val="000C5FFC"/>
    <w:pPr>
      <w:pBdr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40">
    <w:name w:val="xl40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1">
    <w:name w:val="xl41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42">
    <w:name w:val="xl42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color w:val="000000"/>
      <w:lang w:val="cs-CZ" w:eastAsia="cs-CZ"/>
    </w:rPr>
  </w:style>
  <w:style w:type="paragraph" w:customStyle="1" w:styleId="xl43">
    <w:name w:val="xl43"/>
    <w:basedOn w:val="Normlny"/>
    <w:rsid w:val="000C5FFC"/>
    <w:pP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4">
    <w:name w:val="xl44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xl45">
    <w:name w:val="xl45"/>
    <w:basedOn w:val="Normlny"/>
    <w:rsid w:val="000C5FF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6">
    <w:name w:val="xl46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7">
    <w:name w:val="xl47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8">
    <w:name w:val="xl48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tlZarkazkladnhotextu2Pred10pt">
    <w:name w:val="Štýl Zarážka základného textu 2 + Pred:  10 pt"/>
    <w:basedOn w:val="Zarkazkladnhotextu2"/>
    <w:rsid w:val="000C5FFC"/>
  </w:style>
  <w:style w:type="paragraph" w:customStyle="1" w:styleId="tlPred5pt">
    <w:name w:val="Štýl Pred:  5 pt"/>
    <w:basedOn w:val="Normlny"/>
    <w:next w:val="Normlny"/>
    <w:rsid w:val="000C5FFC"/>
    <w:pPr>
      <w:spacing w:before="100"/>
    </w:pPr>
    <w:rPr>
      <w:szCs w:val="20"/>
    </w:rPr>
  </w:style>
  <w:style w:type="paragraph" w:customStyle="1" w:styleId="xl22">
    <w:name w:val="xl22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xl23">
    <w:name w:val="xl23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RFPi">
    <w:name w:val="RFP i"/>
    <w:basedOn w:val="Normlny"/>
    <w:rsid w:val="000C5FFC"/>
    <w:pPr>
      <w:keepNext/>
      <w:tabs>
        <w:tab w:val="num" w:pos="360"/>
      </w:tabs>
      <w:spacing w:before="240" w:after="120"/>
    </w:pPr>
    <w:rPr>
      <w:b/>
      <w:szCs w:val="20"/>
      <w:u w:val="single"/>
      <w:lang w:val="cs-CZ" w:eastAsia="en-US"/>
    </w:rPr>
  </w:style>
  <w:style w:type="paragraph" w:customStyle="1" w:styleId="PoznTxt">
    <w:name w:val="PoznTxt"/>
    <w:basedOn w:val="Normlny"/>
    <w:rsid w:val="000C5FFC"/>
    <w:pPr>
      <w:spacing w:before="20" w:after="40"/>
      <w:ind w:left="1134"/>
    </w:pPr>
    <w:rPr>
      <w:szCs w:val="20"/>
      <w:lang w:val="en-US" w:eastAsia="cs-CZ"/>
    </w:rPr>
  </w:style>
  <w:style w:type="table" w:styleId="Webovtabuka1">
    <w:name w:val="Table Web 1"/>
    <w:basedOn w:val="Normlnatabuka"/>
    <w:rsid w:val="000C5FFC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10">
    <w:name w:val="nadpis1"/>
    <w:next w:val="Zkladntext2"/>
    <w:rsid w:val="000C5FFC"/>
    <w:pPr>
      <w:keepNext/>
      <w:keepLines/>
      <w:tabs>
        <w:tab w:val="num" w:pos="720"/>
      </w:tabs>
      <w:spacing w:before="600" w:after="480"/>
      <w:ind w:left="720" w:hanging="360"/>
      <w:jc w:val="both"/>
      <w:outlineLvl w:val="0"/>
    </w:pPr>
    <w:rPr>
      <w:rFonts w:eastAsia="Times New Roman" w:cs="Arial"/>
      <w:b/>
      <w:noProof/>
      <w:sz w:val="22"/>
    </w:rPr>
  </w:style>
  <w:style w:type="paragraph" w:customStyle="1" w:styleId="nadpis30">
    <w:name w:val="nadpis3"/>
    <w:next w:val="Zkladntext2"/>
    <w:rsid w:val="000C5FFC"/>
    <w:pPr>
      <w:keepNext/>
      <w:keepLines/>
      <w:tabs>
        <w:tab w:val="num" w:pos="1224"/>
        <w:tab w:val="num" w:pos="3600"/>
      </w:tabs>
      <w:spacing w:before="240" w:after="240"/>
      <w:ind w:left="1225" w:hanging="505"/>
      <w:jc w:val="both"/>
      <w:outlineLvl w:val="2"/>
    </w:pPr>
    <w:rPr>
      <w:rFonts w:eastAsia="Times New Roman" w:cs="Arial"/>
      <w:b/>
      <w:noProof/>
    </w:rPr>
  </w:style>
  <w:style w:type="paragraph" w:customStyle="1" w:styleId="nadpis2">
    <w:name w:val="nadpis2"/>
    <w:next w:val="Zkladntext2"/>
    <w:rsid w:val="000C5FFC"/>
    <w:pPr>
      <w:keepNext/>
      <w:keepLines/>
      <w:numPr>
        <w:ilvl w:val="2"/>
        <w:numId w:val="54"/>
      </w:numPr>
      <w:spacing w:before="240" w:after="240"/>
      <w:jc w:val="both"/>
      <w:outlineLvl w:val="1"/>
    </w:pPr>
    <w:rPr>
      <w:rFonts w:eastAsia="Times New Roman" w:cs="Arial"/>
      <w:b/>
      <w:noProof/>
    </w:rPr>
  </w:style>
  <w:style w:type="paragraph" w:customStyle="1" w:styleId="nadpis5">
    <w:name w:val="nadpis5"/>
    <w:basedOn w:val="Zarkazkladnhotextu2"/>
    <w:next w:val="Nadpis50"/>
    <w:rsid w:val="000C5FFC"/>
    <w:pPr>
      <w:numPr>
        <w:numId w:val="54"/>
      </w:numPr>
      <w:tabs>
        <w:tab w:val="clear" w:pos="360"/>
      </w:tabs>
      <w:ind w:left="283" w:firstLine="0"/>
    </w:pPr>
  </w:style>
  <w:style w:type="paragraph" w:customStyle="1" w:styleId="tlnadpis3NiejeTun">
    <w:name w:val="Štýl nadpis3 + Nie je Tučné"/>
    <w:basedOn w:val="nadpis30"/>
    <w:next w:val="Zkladntext2"/>
    <w:rsid w:val="000C5FFC"/>
    <w:pPr>
      <w:numPr>
        <w:ilvl w:val="1"/>
        <w:numId w:val="54"/>
      </w:numPr>
      <w:tabs>
        <w:tab w:val="clear" w:pos="3600"/>
      </w:tabs>
    </w:pPr>
    <w:rPr>
      <w:b w:val="0"/>
    </w:rPr>
  </w:style>
  <w:style w:type="paragraph" w:customStyle="1" w:styleId="tlPoznTxt10ptTunVavo0cm">
    <w:name w:val="Štýl PoznTxt + 10 pt Tučné Vľavo:  0 cm"/>
    <w:basedOn w:val="PoznTxt"/>
    <w:rsid w:val="000C5FFC"/>
    <w:pPr>
      <w:keepNext/>
      <w:ind w:left="0"/>
    </w:pPr>
    <w:rPr>
      <w:b/>
      <w:bCs/>
    </w:rPr>
  </w:style>
  <w:style w:type="paragraph" w:customStyle="1" w:styleId="nadpis40">
    <w:name w:val="nadpis4"/>
    <w:next w:val="Zkladntext2"/>
    <w:rsid w:val="000C5FFC"/>
    <w:pPr>
      <w:keepNext/>
      <w:keepLines/>
      <w:tabs>
        <w:tab w:val="num" w:pos="2880"/>
      </w:tabs>
      <w:spacing w:before="240" w:after="240"/>
      <w:ind w:left="1723" w:hanging="646"/>
      <w:outlineLvl w:val="3"/>
    </w:pPr>
    <w:rPr>
      <w:rFonts w:eastAsia="Times New Roman" w:cs="Arial"/>
      <w:i/>
      <w:noProof/>
    </w:rPr>
  </w:style>
  <w:style w:type="paragraph" w:customStyle="1" w:styleId="Nadpisbezslovania">
    <w:name w:val="Nadpis bez číslovania"/>
    <w:rsid w:val="000C5FFC"/>
    <w:pPr>
      <w:keepNext/>
      <w:keepLines/>
      <w:spacing w:before="240" w:after="240"/>
      <w:ind w:left="539" w:hanging="539"/>
      <w:jc w:val="both"/>
    </w:pPr>
    <w:rPr>
      <w:rFonts w:eastAsia="Times New Roman" w:cs="Arial"/>
      <w:b/>
      <w:noProof/>
    </w:rPr>
  </w:style>
  <w:style w:type="paragraph" w:customStyle="1" w:styleId="tlnadpis2Tun">
    <w:name w:val="Štýl nadpis2 + Tučné"/>
    <w:basedOn w:val="nadpis2"/>
    <w:rsid w:val="000C5FFC"/>
    <w:rPr>
      <w:b w:val="0"/>
      <w:bCs/>
    </w:rPr>
  </w:style>
  <w:style w:type="paragraph" w:customStyle="1" w:styleId="tlArial10ptTunVavo095cmVpravo976cmPred">
    <w:name w:val="Štýl Arial 10 pt Tučné Vľavo:  095 cm Vpravo:  976 cm Pred:..."/>
    <w:basedOn w:val="Normlny"/>
    <w:rsid w:val="000C5FFC"/>
    <w:pPr>
      <w:numPr>
        <w:ilvl w:val="3"/>
        <w:numId w:val="54"/>
      </w:numPr>
      <w:spacing w:before="100" w:after="100"/>
      <w:ind w:right="5534"/>
      <w:jc w:val="left"/>
    </w:pPr>
    <w:rPr>
      <w:b/>
      <w:bCs/>
      <w:szCs w:val="20"/>
    </w:rPr>
  </w:style>
  <w:style w:type="paragraph" w:styleId="Prvzarkazkladnhotextu">
    <w:name w:val="Body Text First Indent"/>
    <w:basedOn w:val="Zkladntext"/>
    <w:link w:val="PrvzarkazkladnhotextuChar"/>
    <w:rsid w:val="000C5FFC"/>
    <w:pPr>
      <w:spacing w:after="120"/>
      <w:ind w:firstLine="210"/>
      <w:jc w:val="left"/>
    </w:pPr>
    <w:rPr>
      <w:b w:val="0"/>
      <w:bCs w:val="0"/>
      <w:lang w:val="cs-CZ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0C5FFC"/>
    <w:rPr>
      <w:rFonts w:ascii="Times New Roman" w:eastAsia="Times New Roman" w:hAnsi="Times New Roman"/>
      <w:b/>
      <w:bCs/>
      <w:sz w:val="24"/>
      <w:szCs w:val="24"/>
      <w:lang w:val="cs-CZ" w:eastAsia="en-US"/>
    </w:rPr>
  </w:style>
  <w:style w:type="paragraph" w:customStyle="1" w:styleId="Odsaden12">
    <w:name w:val="Odsadený12"/>
    <w:basedOn w:val="Normlny"/>
    <w:rsid w:val="000C5FFC"/>
    <w:pPr>
      <w:spacing w:before="120" w:line="360" w:lineRule="auto"/>
      <w:ind w:left="680"/>
    </w:pPr>
    <w:rPr>
      <w:rFonts w:cs="Arial"/>
      <w:bCs/>
      <w:sz w:val="22"/>
      <w:szCs w:val="22"/>
    </w:rPr>
  </w:style>
  <w:style w:type="paragraph" w:customStyle="1" w:styleId="Odrkaodsad12">
    <w:name w:val="Odrážka odsad 12"/>
    <w:basedOn w:val="Odrkaodsad10"/>
    <w:rsid w:val="000C5FFC"/>
    <w:pPr>
      <w:numPr>
        <w:numId w:val="0"/>
      </w:numPr>
      <w:tabs>
        <w:tab w:val="left" w:pos="851"/>
        <w:tab w:val="num" w:pos="907"/>
      </w:tabs>
      <w:suppressAutoHyphens w:val="0"/>
      <w:ind w:left="907" w:hanging="227"/>
    </w:pPr>
    <w:rPr>
      <w:lang w:eastAsia="sk-SK"/>
    </w:rPr>
  </w:style>
  <w:style w:type="paragraph" w:customStyle="1" w:styleId="RFP">
    <w:name w:val="RFP_"/>
    <w:basedOn w:val="Normlny"/>
    <w:rsid w:val="000C5FFC"/>
    <w:pPr>
      <w:spacing w:before="80" w:after="40"/>
    </w:pPr>
    <w:rPr>
      <w:b/>
      <w:bCs/>
      <w:sz w:val="22"/>
      <w:szCs w:val="20"/>
      <w:lang w:val="cs-CZ" w:eastAsia="en-US"/>
    </w:rPr>
  </w:style>
  <w:style w:type="paragraph" w:customStyle="1" w:styleId="6-2">
    <w:name w:val="6-2"/>
    <w:basedOn w:val="Normlny"/>
    <w:rsid w:val="000C5FFC"/>
    <w:pPr>
      <w:tabs>
        <w:tab w:val="num" w:pos="0"/>
      </w:tabs>
      <w:spacing w:before="120" w:after="40"/>
    </w:pPr>
    <w:rPr>
      <w:sz w:val="22"/>
      <w:szCs w:val="20"/>
      <w:lang w:val="cs-CZ" w:eastAsia="en-US"/>
    </w:rPr>
  </w:style>
  <w:style w:type="character" w:customStyle="1" w:styleId="Zoznamslo2Char">
    <w:name w:val="Zoznam číslo 2 Char"/>
    <w:rsid w:val="000C5FFC"/>
    <w:rPr>
      <w:rFonts w:ascii="Arial" w:hAnsi="Arial" w:cs="Arial"/>
      <w:noProof w:val="0"/>
      <w:sz w:val="22"/>
      <w:szCs w:val="16"/>
      <w:lang w:val="sk-SK" w:eastAsia="sk-SK" w:bidi="ar-SA"/>
    </w:rPr>
  </w:style>
  <w:style w:type="paragraph" w:customStyle="1" w:styleId="Zoznamslo1">
    <w:name w:val="Zoznam číslo 1"/>
    <w:basedOn w:val="Normlny"/>
    <w:rsid w:val="000C5FFC"/>
    <w:pPr>
      <w:tabs>
        <w:tab w:val="num" w:pos="851"/>
      </w:tabs>
      <w:spacing w:before="480" w:after="120" w:line="300" w:lineRule="auto"/>
      <w:ind w:left="851" w:hanging="851"/>
    </w:pPr>
    <w:rPr>
      <w:rFonts w:cs="Arial"/>
      <w:b/>
      <w:bCs/>
      <w:sz w:val="28"/>
      <w:szCs w:val="28"/>
    </w:rPr>
  </w:style>
  <w:style w:type="paragraph" w:customStyle="1" w:styleId="slovtabuke">
    <w:name w:val="Číslo v tabuľke"/>
    <w:basedOn w:val="Odrkaodsad10"/>
    <w:rsid w:val="000C5FFC"/>
    <w:pPr>
      <w:numPr>
        <w:numId w:val="0"/>
      </w:numPr>
      <w:suppressAutoHyphens w:val="0"/>
    </w:pPr>
    <w:rPr>
      <w:lang w:eastAsia="sk-SK"/>
    </w:rPr>
  </w:style>
  <w:style w:type="character" w:customStyle="1" w:styleId="skypec2ctextspan">
    <w:name w:val="skype_c2c_text_span"/>
    <w:basedOn w:val="Predvolenpsmoodseku"/>
    <w:rsid w:val="000C5FFC"/>
  </w:style>
  <w:style w:type="table" w:customStyle="1" w:styleId="Tabukasozoznamom5tmavzvraznenie41">
    <w:name w:val="Tabuľka so zoznamom 5 – tmavá – zvýraznenie 4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0C5FF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0C5FFC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0C5FFC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0C5FFC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0C5FFC"/>
    <w:rPr>
      <w:rFonts w:ascii="Times New Roman" w:eastAsia="Times New Roman" w:hAnsi="Times New Roman"/>
    </w:rPr>
    <w:tblPr>
      <w:tblStyleRowBandSize w:val="3"/>
      <w:tblStyleColBandSize w:val="1"/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rmal12Arial">
    <w:name w:val="normal 12 Arial"/>
    <w:basedOn w:val="Normlny"/>
    <w:uiPriority w:val="99"/>
    <w:rsid w:val="000C5FFC"/>
    <w:rPr>
      <w:sz w:val="24"/>
      <w:szCs w:val="20"/>
      <w:lang w:eastAsia="cs-CZ"/>
    </w:rPr>
  </w:style>
  <w:style w:type="paragraph" w:customStyle="1" w:styleId="Pa2">
    <w:name w:val="Pa2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0C5FFC"/>
    <w:pPr>
      <w:spacing w:line="28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C5FFC"/>
    <w:rPr>
      <w:color w:val="605E5C"/>
      <w:shd w:val="clear" w:color="auto" w:fill="E1DFDD"/>
    </w:rPr>
  </w:style>
  <w:style w:type="paragraph" w:customStyle="1" w:styleId="gmail-default">
    <w:name w:val="gmail-default"/>
    <w:basedOn w:val="Normlny"/>
    <w:rsid w:val="00F92EC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customStyle="1" w:styleId="Mriekatabuky2">
    <w:name w:val="Mriežka tabuľky2"/>
    <w:basedOn w:val="Normlnatabuka"/>
    <w:next w:val="Mriekatabuky"/>
    <w:rsid w:val="006B5F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">
    <w:name w:val="Bez zoznamu2"/>
    <w:next w:val="Bezzoznamu"/>
    <w:uiPriority w:val="99"/>
    <w:semiHidden/>
    <w:unhideWhenUsed/>
    <w:rsid w:val="00A93D32"/>
  </w:style>
  <w:style w:type="table" w:customStyle="1" w:styleId="Mriekatabuky3">
    <w:name w:val="Mriežka tabuľky3"/>
    <w:basedOn w:val="Normlnatabuka"/>
    <w:next w:val="Mriekatabuky"/>
    <w:uiPriority w:val="39"/>
    <w:rsid w:val="00A93D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61">
    <w:name w:val="Štýl61"/>
    <w:rsid w:val="00A93D32"/>
    <w:pPr>
      <w:numPr>
        <w:numId w:val="7"/>
      </w:numPr>
    </w:pPr>
  </w:style>
  <w:style w:type="numbering" w:customStyle="1" w:styleId="tl41">
    <w:name w:val="Štýl41"/>
    <w:rsid w:val="00A93D32"/>
    <w:pPr>
      <w:numPr>
        <w:numId w:val="63"/>
      </w:numPr>
    </w:pPr>
  </w:style>
  <w:style w:type="numbering" w:customStyle="1" w:styleId="tl21">
    <w:name w:val="Štýl21"/>
    <w:rsid w:val="00A93D32"/>
    <w:pPr>
      <w:numPr>
        <w:numId w:val="61"/>
      </w:numPr>
    </w:pPr>
  </w:style>
  <w:style w:type="numbering" w:customStyle="1" w:styleId="tl11">
    <w:name w:val="Štýl11"/>
    <w:rsid w:val="00A93D32"/>
    <w:pPr>
      <w:numPr>
        <w:numId w:val="60"/>
      </w:numPr>
    </w:pPr>
  </w:style>
  <w:style w:type="numbering" w:customStyle="1" w:styleId="tl51">
    <w:name w:val="Štýl51"/>
    <w:rsid w:val="00A93D32"/>
    <w:pPr>
      <w:numPr>
        <w:numId w:val="64"/>
      </w:numPr>
    </w:pPr>
  </w:style>
  <w:style w:type="numbering" w:customStyle="1" w:styleId="tl31">
    <w:name w:val="Štýl31"/>
    <w:rsid w:val="00A93D32"/>
    <w:pPr>
      <w:numPr>
        <w:numId w:val="62"/>
      </w:numPr>
    </w:pPr>
  </w:style>
  <w:style w:type="numbering" w:customStyle="1" w:styleId="tl71">
    <w:name w:val="Štýl71"/>
    <w:rsid w:val="00A93D32"/>
    <w:pPr>
      <w:numPr>
        <w:numId w:val="8"/>
      </w:numPr>
    </w:pPr>
  </w:style>
  <w:style w:type="table" w:customStyle="1" w:styleId="Svetlzoznam11">
    <w:name w:val="Svetlý zoznam11"/>
    <w:basedOn w:val="Normlnatabuka"/>
    <w:uiPriority w:val="61"/>
    <w:rsid w:val="00A93D32"/>
    <w:rPr>
      <w:rFonts w:ascii="Calibri" w:eastAsia="Times New Roman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tyl41">
    <w:name w:val="Styl41"/>
    <w:uiPriority w:val="99"/>
    <w:rsid w:val="00A93D32"/>
    <w:pPr>
      <w:numPr>
        <w:numId w:val="17"/>
      </w:numPr>
    </w:pPr>
  </w:style>
  <w:style w:type="numbering" w:customStyle="1" w:styleId="HBListNumbers1">
    <w:name w:val="HB List Numbers1"/>
    <w:uiPriority w:val="99"/>
    <w:rsid w:val="00A93D32"/>
    <w:pPr>
      <w:numPr>
        <w:numId w:val="25"/>
      </w:numPr>
    </w:pPr>
  </w:style>
  <w:style w:type="table" w:customStyle="1" w:styleId="Webovtabuka11">
    <w:name w:val="Webová tabuľka 11"/>
    <w:basedOn w:val="Normlnatabuka"/>
    <w:next w:val="Webovtabuka1"/>
    <w:rsid w:val="00A93D32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cradt">
    <w:name w:val="pocrad t"/>
    <w:basedOn w:val="Normlny"/>
    <w:uiPriority w:val="99"/>
    <w:rsid w:val="00A93D32"/>
    <w:pPr>
      <w:jc w:val="left"/>
    </w:pPr>
    <w:rPr>
      <w:rFonts w:ascii="Times New Roman" w:hAnsi="Times New Roman"/>
      <w:b/>
      <w:bCs/>
      <w:color w:val="000000"/>
      <w:szCs w:val="20"/>
      <w:lang w:eastAsia="cs-CZ"/>
    </w:rPr>
  </w:style>
  <w:style w:type="paragraph" w:customStyle="1" w:styleId="Normlny1">
    <w:name w:val="Normálny1"/>
    <w:basedOn w:val="Default"/>
    <w:next w:val="Default"/>
    <w:rsid w:val="00833C3B"/>
    <w:pPr>
      <w:autoSpaceDE/>
      <w:autoSpaceDN/>
      <w:adjustRightInd/>
    </w:pPr>
    <w:rPr>
      <w:rFonts w:ascii="Arial" w:eastAsia="Times New Roman" w:hAnsi="Arial"/>
      <w:snapToGrid w:val="0"/>
      <w:color w:val="auto"/>
      <w:szCs w:val="20"/>
      <w:lang w:val="en-AU"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640DA4"/>
  </w:style>
  <w:style w:type="character" w:customStyle="1" w:styleId="nazov">
    <w:name w:val="nazov"/>
    <w:rsid w:val="00640DA4"/>
  </w:style>
  <w:style w:type="paragraph" w:customStyle="1" w:styleId="gmail-m8176665718682660597msolistparagraph">
    <w:name w:val="gmail-m_8176665718682660597msolistparagraph"/>
    <w:basedOn w:val="Normlny"/>
    <w:rsid w:val="00640DA4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3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1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8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9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5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1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84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7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0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6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2206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7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7268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47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2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257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9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8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7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8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62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79202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4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9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641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248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1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73021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4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9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585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93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8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3476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4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13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355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3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960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0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0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74A2D-8180-4988-861F-12B8DA8D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3573</CharactersWithSpaces>
  <SharedDoc>false</SharedDoc>
  <HyperlinkBase/>
  <HLinks>
    <vt:vector size="270" baseType="variant">
      <vt:variant>
        <vt:i4>6553713</vt:i4>
      </vt:variant>
      <vt:variant>
        <vt:i4>267</vt:i4>
      </vt:variant>
      <vt:variant>
        <vt:i4>0</vt:i4>
      </vt:variant>
      <vt:variant>
        <vt:i4>5</vt:i4>
      </vt:variant>
      <vt:variant>
        <vt:lpwstr>mailto:csizmadiova.lydia@slposta.sk</vt:lpwstr>
      </vt:variant>
      <vt:variant>
        <vt:lpwstr/>
      </vt:variant>
      <vt:variant>
        <vt:i4>1900549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_Toc355611587</vt:lpwstr>
      </vt:variant>
      <vt:variant>
        <vt:i4>1900551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_Toc355611585</vt:lpwstr>
      </vt:variant>
      <vt:variant>
        <vt:i4>1900545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_Toc355611583</vt:lpwstr>
      </vt:variant>
      <vt:variant>
        <vt:i4>1900547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_Toc355611581</vt:lpwstr>
      </vt:variant>
      <vt:variant>
        <vt:i4>1179659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_Toc355611579</vt:lpwstr>
      </vt:variant>
      <vt:variant>
        <vt:i4>1179658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_Toc355611578</vt:lpwstr>
      </vt:variant>
      <vt:variant>
        <vt:i4>1179653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_Toc355611577</vt:lpwstr>
      </vt:variant>
      <vt:variant>
        <vt:i4>1179655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_Toc355611575</vt:lpwstr>
      </vt:variant>
      <vt:variant>
        <vt:i4>1179654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_Toc355611574</vt:lpwstr>
      </vt:variant>
      <vt:variant>
        <vt:i4>1179649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_Toc355611573</vt:lpwstr>
      </vt:variant>
      <vt:variant>
        <vt:i4>1179648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_Toc355611572</vt:lpwstr>
      </vt:variant>
      <vt:variant>
        <vt:i4>1179651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_Toc355611571</vt:lpwstr>
      </vt:variant>
      <vt:variant>
        <vt:i4>1179650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_Toc355611570</vt:lpwstr>
      </vt:variant>
      <vt:variant>
        <vt:i4>1245195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_Toc355611569</vt:lpwstr>
      </vt:variant>
      <vt:variant>
        <vt:i4>1245194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_Toc355611568</vt:lpwstr>
      </vt:variant>
      <vt:variant>
        <vt:i4>1245189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_Toc355611567</vt:lpwstr>
      </vt:variant>
      <vt:variant>
        <vt:i4>1245191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_Toc355611565</vt:lpwstr>
      </vt:variant>
      <vt:variant>
        <vt:i4>1245190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_Toc355611564</vt:lpwstr>
      </vt:variant>
      <vt:variant>
        <vt:i4>1245185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_Toc355611563</vt:lpwstr>
      </vt:variant>
      <vt:variant>
        <vt:i4>1245184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_Toc355611562</vt:lpwstr>
      </vt:variant>
      <vt:variant>
        <vt:i4>1245187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_Toc355611561</vt:lpwstr>
      </vt:variant>
      <vt:variant>
        <vt:i4>1245186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_Toc355611560</vt:lpwstr>
      </vt:variant>
      <vt:variant>
        <vt:i4>1048586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_Toc355611558</vt:lpwstr>
      </vt:variant>
      <vt:variant>
        <vt:i4>1048581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_Toc355611557</vt:lpwstr>
      </vt:variant>
      <vt:variant>
        <vt:i4>1048580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_Toc355611556</vt:lpwstr>
      </vt:variant>
      <vt:variant>
        <vt:i4>1048583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_Toc355611555</vt:lpwstr>
      </vt:variant>
      <vt:variant>
        <vt:i4>1048582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_Toc355611554</vt:lpwstr>
      </vt:variant>
      <vt:variant>
        <vt:i4>1048577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_Toc355611553</vt:lpwstr>
      </vt:variant>
      <vt:variant>
        <vt:i4>1048576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_Toc355611552</vt:lpwstr>
      </vt:variant>
      <vt:variant>
        <vt:i4>1048578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_Toc355611550</vt:lpwstr>
      </vt:variant>
      <vt:variant>
        <vt:i4>1114123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_Toc355611549</vt:lpwstr>
      </vt:variant>
      <vt:variant>
        <vt:i4>1114122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_Toc355611548</vt:lpwstr>
      </vt:variant>
      <vt:variant>
        <vt:i4>1114117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_Toc355611547</vt:lpwstr>
      </vt:variant>
      <vt:variant>
        <vt:i4>1114119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_Toc355611545</vt:lpwstr>
      </vt:variant>
      <vt:variant>
        <vt:i4>1114118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_Toc355611544</vt:lpwstr>
      </vt:variant>
      <vt:variant>
        <vt:i4>1114113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_Toc355611543</vt:lpwstr>
      </vt:variant>
      <vt:variant>
        <vt:i4>1114112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_Toc355611542</vt:lpwstr>
      </vt:variant>
      <vt:variant>
        <vt:i4>1114115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_Toc355611541</vt:lpwstr>
      </vt:variant>
      <vt:variant>
        <vt:i4>1114114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_Toc355611540</vt:lpwstr>
      </vt:variant>
      <vt:variant>
        <vt:i4>1441803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_Toc355611539</vt:lpwstr>
      </vt:variant>
      <vt:variant>
        <vt:i4>1441802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_Toc355611538</vt:lpwstr>
      </vt:variant>
      <vt:variant>
        <vt:i4>1441797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_Toc355611537</vt:lpwstr>
      </vt:variant>
      <vt:variant>
        <vt:i4>1441799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_Toc355611535</vt:lpwstr>
      </vt:variant>
      <vt:variant>
        <vt:i4>1441798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_Toc355611534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2020-09-18T13:32:00Z</dcterms:created>
  <dcterms:modified xsi:type="dcterms:W3CDTF">2020-09-18T13:46:00Z</dcterms:modified>
</cp:coreProperties>
</file>