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43E2F" w14:textId="0F583F6C" w:rsidR="00F33448" w:rsidRPr="00E731B4" w:rsidRDefault="00F33448" w:rsidP="00760B23">
      <w:pPr>
        <w:pStyle w:val="SPnadpis0"/>
        <w:tabs>
          <w:tab w:val="right" w:leader="dot" w:pos="9644"/>
        </w:tabs>
        <w:spacing w:before="0"/>
        <w:outlineLvl w:val="0"/>
        <w:rPr>
          <w:rFonts w:ascii="Times New Roman" w:hAnsi="Times New Roman" w:cs="Times New Roman"/>
          <w:color w:val="auto"/>
        </w:rPr>
      </w:pPr>
      <w:bookmarkStart w:id="0" w:name="_Toc501958599"/>
      <w:bookmarkStart w:id="1" w:name="_Toc28362081"/>
      <w:r w:rsidRPr="00E731B4">
        <w:rPr>
          <w:rFonts w:ascii="Times New Roman" w:hAnsi="Times New Roman" w:cs="Times New Roman"/>
          <w:color w:val="auto"/>
        </w:rPr>
        <w:t>Príloha č. 1 súťažných podkladov</w:t>
      </w:r>
      <w:bookmarkEnd w:id="0"/>
      <w:bookmarkEnd w:id="1"/>
    </w:p>
    <w:p w14:paraId="6F423A5C" w14:textId="77777777" w:rsidR="00F33448" w:rsidRPr="00E731B4" w:rsidRDefault="00F33448" w:rsidP="00760B23">
      <w:pPr>
        <w:tabs>
          <w:tab w:val="left" w:pos="5760"/>
        </w:tabs>
        <w:ind w:left="360"/>
        <w:jc w:val="both"/>
        <w:rPr>
          <w:sz w:val="24"/>
          <w:szCs w:val="24"/>
        </w:rPr>
      </w:pPr>
    </w:p>
    <w:p w14:paraId="5AC5C6DB" w14:textId="77777777" w:rsidR="00F33448" w:rsidRPr="00E731B4" w:rsidRDefault="00F33448" w:rsidP="00760B23">
      <w:pPr>
        <w:widowControl w:val="0"/>
        <w:rPr>
          <w:b/>
          <w:sz w:val="24"/>
          <w:szCs w:val="24"/>
        </w:rPr>
      </w:pPr>
      <w:r w:rsidRPr="00E731B4">
        <w:rPr>
          <w:b/>
          <w:sz w:val="24"/>
          <w:szCs w:val="24"/>
        </w:rPr>
        <w:t>Uchádzač/skupina dodávateľov:</w:t>
      </w:r>
    </w:p>
    <w:p w14:paraId="706AA5FC" w14:textId="77777777" w:rsidR="00F33448" w:rsidRPr="00E731B4" w:rsidRDefault="00F33448" w:rsidP="00760B23">
      <w:pPr>
        <w:widowControl w:val="0"/>
        <w:rPr>
          <w:b/>
          <w:sz w:val="24"/>
          <w:szCs w:val="24"/>
        </w:rPr>
      </w:pPr>
      <w:r w:rsidRPr="00E731B4">
        <w:rPr>
          <w:b/>
          <w:sz w:val="24"/>
          <w:szCs w:val="24"/>
        </w:rPr>
        <w:t>Obchodné meno:</w:t>
      </w:r>
    </w:p>
    <w:p w14:paraId="466E9A00" w14:textId="77777777" w:rsidR="00F33448" w:rsidRPr="00E731B4" w:rsidRDefault="00F33448" w:rsidP="00760B23">
      <w:pPr>
        <w:widowControl w:val="0"/>
        <w:rPr>
          <w:b/>
          <w:sz w:val="24"/>
          <w:szCs w:val="24"/>
        </w:rPr>
      </w:pPr>
      <w:r w:rsidRPr="00E731B4">
        <w:rPr>
          <w:b/>
          <w:sz w:val="24"/>
          <w:szCs w:val="24"/>
        </w:rPr>
        <w:t>Adresa spoločnosti:</w:t>
      </w:r>
    </w:p>
    <w:p w14:paraId="1C16C9BE" w14:textId="77777777" w:rsidR="00F33448" w:rsidRPr="00E731B4" w:rsidRDefault="00F33448" w:rsidP="00760B23">
      <w:pPr>
        <w:widowControl w:val="0"/>
        <w:rPr>
          <w:b/>
          <w:sz w:val="24"/>
          <w:szCs w:val="24"/>
        </w:rPr>
      </w:pPr>
      <w:r w:rsidRPr="00E731B4">
        <w:rPr>
          <w:b/>
          <w:sz w:val="24"/>
          <w:szCs w:val="24"/>
        </w:rPr>
        <w:t>IČO:</w:t>
      </w:r>
    </w:p>
    <w:p w14:paraId="31464C66" w14:textId="77777777" w:rsidR="004F355D" w:rsidRPr="00E731B4" w:rsidRDefault="004F355D" w:rsidP="00760B23">
      <w:pPr>
        <w:widowControl w:val="0"/>
        <w:rPr>
          <w:b/>
          <w:i/>
          <w:sz w:val="24"/>
          <w:szCs w:val="24"/>
        </w:rPr>
      </w:pPr>
    </w:p>
    <w:p w14:paraId="70EDBEBE" w14:textId="77777777" w:rsidR="00F33448" w:rsidRPr="00E731B4" w:rsidRDefault="00F33448" w:rsidP="00760B23">
      <w:pPr>
        <w:pStyle w:val="SPnadpis0"/>
        <w:tabs>
          <w:tab w:val="right" w:leader="dot" w:pos="9644"/>
        </w:tabs>
        <w:spacing w:before="0"/>
        <w:jc w:val="center"/>
        <w:outlineLvl w:val="0"/>
        <w:rPr>
          <w:rFonts w:ascii="Times New Roman" w:hAnsi="Times New Roman" w:cs="Times New Roman"/>
          <w:color w:val="auto"/>
        </w:rPr>
      </w:pPr>
      <w:bookmarkStart w:id="2" w:name="_Toc501958600"/>
      <w:bookmarkStart w:id="3" w:name="_Toc28362082"/>
      <w:r w:rsidRPr="00E731B4">
        <w:rPr>
          <w:rFonts w:ascii="Times New Roman" w:hAnsi="Times New Roman" w:cs="Times New Roman"/>
          <w:color w:val="auto"/>
        </w:rPr>
        <w:t>Čestné vyhlásenie o vytvorení skupiny dodávateľov</w:t>
      </w:r>
      <w:bookmarkEnd w:id="2"/>
      <w:bookmarkEnd w:id="3"/>
    </w:p>
    <w:p w14:paraId="6BBB691F" w14:textId="77777777" w:rsidR="00F33448" w:rsidRPr="00E731B4" w:rsidRDefault="00F33448" w:rsidP="00760B23">
      <w:pPr>
        <w:widowControl w:val="0"/>
        <w:rPr>
          <w:b/>
          <w:sz w:val="24"/>
          <w:szCs w:val="24"/>
        </w:rPr>
      </w:pPr>
    </w:p>
    <w:p w14:paraId="0FBCABE6" w14:textId="60E41BDC" w:rsidR="00F33448" w:rsidRPr="00E731B4" w:rsidRDefault="00F33448" w:rsidP="00760B23">
      <w:pPr>
        <w:ind w:left="567" w:hanging="567"/>
        <w:jc w:val="both"/>
        <w:rPr>
          <w:b/>
          <w:sz w:val="24"/>
          <w:szCs w:val="24"/>
        </w:rPr>
      </w:pPr>
      <w:r w:rsidRPr="00E731B4">
        <w:rPr>
          <w:sz w:val="24"/>
          <w:szCs w:val="24"/>
        </w:rPr>
        <w:t>1.</w:t>
      </w:r>
      <w:r w:rsidRPr="00E731B4">
        <w:rPr>
          <w:sz w:val="24"/>
          <w:szCs w:val="24"/>
        </w:rPr>
        <w:tab/>
        <w:t>Dolu podpísaní, zástupcovia uchádzačov uvedených v tomto vyhlásení, týmto vyhlasujeme, že za účelom predloženia ponuky vo verejnej súťaži na predmet zákazky</w:t>
      </w:r>
      <w:r w:rsidR="00172131" w:rsidRPr="00E731B4">
        <w:rPr>
          <w:sz w:val="24"/>
          <w:szCs w:val="24"/>
        </w:rPr>
        <w:t xml:space="preserve"> </w:t>
      </w:r>
      <w:r w:rsidR="00E5757B" w:rsidRPr="00E731B4">
        <w:rPr>
          <w:b/>
          <w:sz w:val="24"/>
          <w:szCs w:val="24"/>
        </w:rPr>
        <w:t>„</w:t>
      </w:r>
      <w:r w:rsidR="00420DEB" w:rsidRPr="00D735F6">
        <w:rPr>
          <w:rFonts w:eastAsia="Arial Narrow"/>
          <w:b/>
          <w:sz w:val="24"/>
          <w:szCs w:val="24"/>
        </w:rPr>
        <w:t>Obnova radnice v Levoči – 1. etapa</w:t>
      </w:r>
      <w:r w:rsidR="00E5757B" w:rsidRPr="00E731B4">
        <w:rPr>
          <w:b/>
          <w:sz w:val="24"/>
          <w:szCs w:val="24"/>
        </w:rPr>
        <w:t>“</w:t>
      </w:r>
      <w:r w:rsidR="00E5757B" w:rsidRPr="00E731B4">
        <w:rPr>
          <w:sz w:val="24"/>
          <w:szCs w:val="24"/>
        </w:rPr>
        <w:t xml:space="preserve"> </w:t>
      </w:r>
      <w:r w:rsidRPr="00E731B4">
        <w:rPr>
          <w:sz w:val="24"/>
          <w:szCs w:val="24"/>
        </w:rPr>
        <w:t>sme vytvorili skupinu dodávateľov a predkladáme spoločnú ponuku. Skupina pozostáva z nasledovných samostatných právnych subjektov:</w:t>
      </w:r>
    </w:p>
    <w:p w14:paraId="541B3DBE" w14:textId="77777777" w:rsidR="00F33448" w:rsidRPr="00E731B4" w:rsidRDefault="00F33448" w:rsidP="00760B23">
      <w:pPr>
        <w:widowControl w:val="0"/>
        <w:ind w:left="567" w:hanging="567"/>
        <w:jc w:val="both"/>
        <w:rPr>
          <w:sz w:val="24"/>
          <w:szCs w:val="24"/>
        </w:rPr>
      </w:pPr>
      <w:r w:rsidRPr="00E731B4">
        <w:rPr>
          <w:sz w:val="24"/>
          <w:szCs w:val="24"/>
        </w:rPr>
        <w:t>2.</w:t>
      </w:r>
      <w:r w:rsidRPr="00E731B4">
        <w:rPr>
          <w:sz w:val="24"/>
          <w:szCs w:val="24"/>
        </w:rPr>
        <w:tab/>
        <w:t xml:space="preserve"> Zároveň vyhlasujeme, že všetky skutočnosti uvedené v tomto vyhlásení sú pravdivé a úplné. Sme si vedomí právnych následkov uvedenia nepravdivých alebo neúplných skutočností uvedených v tomto vyhlásení v zmysle súťažných podkladov (vylúčenie zo súťaže), vrátane zodpovednosti za škodu spôsobenú verejným obstarávateľom v zmysle všeobecne záväzných právnych predpisov platných v SR.</w:t>
      </w:r>
    </w:p>
    <w:p w14:paraId="341C7BCA" w14:textId="77777777" w:rsidR="00F33448" w:rsidRPr="00E731B4" w:rsidRDefault="00F33448" w:rsidP="00760B23">
      <w:pPr>
        <w:widowControl w:val="0"/>
        <w:rPr>
          <w:sz w:val="24"/>
          <w:szCs w:val="24"/>
        </w:rPr>
      </w:pPr>
    </w:p>
    <w:p w14:paraId="43C5BF16" w14:textId="77777777" w:rsidR="00F33448" w:rsidRPr="00E731B4" w:rsidRDefault="00F33448" w:rsidP="00760B23">
      <w:pPr>
        <w:widowControl w:val="0"/>
        <w:rPr>
          <w:sz w:val="24"/>
          <w:szCs w:val="24"/>
        </w:rPr>
      </w:pPr>
    </w:p>
    <w:p w14:paraId="14408C81" w14:textId="77777777" w:rsidR="00F33448" w:rsidRPr="00E731B4" w:rsidRDefault="00F33448" w:rsidP="00760B23">
      <w:pPr>
        <w:widowControl w:val="0"/>
        <w:rPr>
          <w:sz w:val="24"/>
          <w:szCs w:val="24"/>
        </w:rPr>
      </w:pPr>
    </w:p>
    <w:p w14:paraId="0B5AFEB8" w14:textId="77777777" w:rsidR="00F33448" w:rsidRPr="00E731B4" w:rsidRDefault="00F33448" w:rsidP="00760B23">
      <w:pPr>
        <w:widowControl w:val="0"/>
        <w:rPr>
          <w:sz w:val="24"/>
          <w:szCs w:val="24"/>
        </w:rPr>
      </w:pPr>
    </w:p>
    <w:p w14:paraId="3CEA81C1" w14:textId="77777777" w:rsidR="00F33448" w:rsidRPr="00E731B4" w:rsidRDefault="00F33448" w:rsidP="00760B23">
      <w:pPr>
        <w:widowControl w:val="0"/>
        <w:ind w:left="567"/>
        <w:rPr>
          <w:sz w:val="24"/>
          <w:szCs w:val="24"/>
        </w:rPr>
      </w:pPr>
      <w:r w:rsidRPr="00E731B4">
        <w:rPr>
          <w:sz w:val="24"/>
          <w:szCs w:val="24"/>
        </w:rPr>
        <w:t>V......................... dňa...............</w:t>
      </w:r>
    </w:p>
    <w:p w14:paraId="0B80A9B3" w14:textId="77777777" w:rsidR="00F33448" w:rsidRPr="00E731B4" w:rsidRDefault="00F33448" w:rsidP="00760B23">
      <w:pPr>
        <w:widowControl w:val="0"/>
        <w:tabs>
          <w:tab w:val="left" w:pos="5670"/>
        </w:tabs>
        <w:ind w:firstLine="708"/>
        <w:rPr>
          <w:sz w:val="24"/>
          <w:szCs w:val="24"/>
        </w:rPr>
      </w:pPr>
      <w:r w:rsidRPr="00E731B4">
        <w:rPr>
          <w:sz w:val="24"/>
          <w:szCs w:val="24"/>
        </w:rPr>
        <w:tab/>
      </w:r>
    </w:p>
    <w:tbl>
      <w:tblPr>
        <w:tblW w:w="0" w:type="auto"/>
        <w:tblLook w:val="01E0" w:firstRow="1" w:lastRow="1" w:firstColumn="1" w:lastColumn="1" w:noHBand="0" w:noVBand="0"/>
      </w:tblPr>
      <w:tblGrid>
        <w:gridCol w:w="4606"/>
        <w:gridCol w:w="4606"/>
      </w:tblGrid>
      <w:tr w:rsidR="00F33448" w:rsidRPr="00E731B4" w14:paraId="0779E8A0" w14:textId="77777777" w:rsidTr="006242F9">
        <w:tc>
          <w:tcPr>
            <w:tcW w:w="4606" w:type="dxa"/>
          </w:tcPr>
          <w:p w14:paraId="61FAF0AC" w14:textId="77777777" w:rsidR="00F33448" w:rsidRPr="00E731B4" w:rsidRDefault="00F33448" w:rsidP="00760B23">
            <w:pPr>
              <w:widowControl w:val="0"/>
              <w:ind w:left="540"/>
              <w:rPr>
                <w:bCs/>
                <w:i/>
                <w:sz w:val="24"/>
                <w:szCs w:val="24"/>
              </w:rPr>
            </w:pPr>
            <w:r w:rsidRPr="00E731B4">
              <w:rPr>
                <w:bCs/>
                <w:i/>
                <w:sz w:val="24"/>
                <w:szCs w:val="24"/>
              </w:rPr>
              <w:t>Obchodné meno</w:t>
            </w:r>
          </w:p>
          <w:p w14:paraId="72EFDC9C" w14:textId="77777777" w:rsidR="00F33448" w:rsidRPr="00E731B4" w:rsidRDefault="00F33448" w:rsidP="00760B23">
            <w:pPr>
              <w:widowControl w:val="0"/>
              <w:ind w:left="540"/>
              <w:rPr>
                <w:bCs/>
                <w:i/>
                <w:sz w:val="24"/>
                <w:szCs w:val="24"/>
              </w:rPr>
            </w:pPr>
            <w:r w:rsidRPr="00E731B4">
              <w:rPr>
                <w:bCs/>
                <w:i/>
                <w:sz w:val="24"/>
                <w:szCs w:val="24"/>
              </w:rPr>
              <w:t>Sídlo/miesto podnikania</w:t>
            </w:r>
          </w:p>
          <w:p w14:paraId="76EF3C9D" w14:textId="77777777" w:rsidR="00F33448" w:rsidRPr="00E731B4" w:rsidRDefault="00F33448" w:rsidP="00760B23">
            <w:pPr>
              <w:widowControl w:val="0"/>
              <w:ind w:left="540"/>
              <w:rPr>
                <w:sz w:val="24"/>
                <w:szCs w:val="24"/>
              </w:rPr>
            </w:pPr>
            <w:r w:rsidRPr="00E731B4">
              <w:rPr>
                <w:sz w:val="24"/>
                <w:szCs w:val="24"/>
              </w:rPr>
              <w:t xml:space="preserve">IČO: </w:t>
            </w:r>
          </w:p>
        </w:tc>
        <w:tc>
          <w:tcPr>
            <w:tcW w:w="4606" w:type="dxa"/>
          </w:tcPr>
          <w:p w14:paraId="52F53B42" w14:textId="77777777" w:rsidR="00F33448" w:rsidRPr="00E731B4" w:rsidRDefault="00F33448" w:rsidP="00760B23">
            <w:pPr>
              <w:widowControl w:val="0"/>
              <w:tabs>
                <w:tab w:val="left" w:pos="5670"/>
              </w:tabs>
              <w:jc w:val="center"/>
              <w:rPr>
                <w:sz w:val="24"/>
                <w:szCs w:val="24"/>
              </w:rPr>
            </w:pPr>
            <w:r w:rsidRPr="00E731B4">
              <w:rPr>
                <w:sz w:val="24"/>
                <w:szCs w:val="24"/>
              </w:rPr>
              <w:t>................................................</w:t>
            </w:r>
          </w:p>
          <w:p w14:paraId="24EF464B" w14:textId="77777777" w:rsidR="00F33448" w:rsidRPr="00E731B4" w:rsidRDefault="00F33448" w:rsidP="00760B23">
            <w:pPr>
              <w:widowControl w:val="0"/>
              <w:tabs>
                <w:tab w:val="left" w:pos="5940"/>
              </w:tabs>
              <w:ind w:left="1154"/>
              <w:rPr>
                <w:sz w:val="24"/>
                <w:szCs w:val="24"/>
              </w:rPr>
            </w:pPr>
            <w:r w:rsidRPr="00E731B4">
              <w:rPr>
                <w:sz w:val="24"/>
                <w:szCs w:val="24"/>
              </w:rPr>
              <w:t>meno a priezvisko, funkcia</w:t>
            </w:r>
          </w:p>
          <w:p w14:paraId="0A6873A1" w14:textId="77777777" w:rsidR="00F33448" w:rsidRPr="00E731B4" w:rsidRDefault="00F33448" w:rsidP="00760B23">
            <w:pPr>
              <w:widowControl w:val="0"/>
              <w:jc w:val="center"/>
              <w:rPr>
                <w:sz w:val="24"/>
                <w:szCs w:val="24"/>
              </w:rPr>
            </w:pPr>
            <w:r w:rsidRPr="00E731B4">
              <w:rPr>
                <w:sz w:val="24"/>
                <w:szCs w:val="24"/>
              </w:rPr>
              <w:t>podpis</w:t>
            </w:r>
            <w:r w:rsidRPr="00E731B4">
              <w:rPr>
                <w:rStyle w:val="Odkaznapoznmkupodiarou"/>
                <w:sz w:val="24"/>
                <w:szCs w:val="24"/>
              </w:rPr>
              <w:footnoteReference w:customMarkFollows="1" w:id="1"/>
              <w:t>1</w:t>
            </w:r>
          </w:p>
          <w:p w14:paraId="6428ACCC" w14:textId="77777777" w:rsidR="00F33448" w:rsidRPr="00E731B4" w:rsidRDefault="00F33448" w:rsidP="00760B23">
            <w:pPr>
              <w:widowControl w:val="0"/>
              <w:ind w:firstLine="6300"/>
              <w:rPr>
                <w:sz w:val="24"/>
                <w:szCs w:val="24"/>
              </w:rPr>
            </w:pPr>
          </w:p>
        </w:tc>
      </w:tr>
      <w:tr w:rsidR="00F33448" w:rsidRPr="00E731B4" w14:paraId="79F64650" w14:textId="77777777" w:rsidTr="006242F9">
        <w:tc>
          <w:tcPr>
            <w:tcW w:w="4606" w:type="dxa"/>
          </w:tcPr>
          <w:p w14:paraId="6ADE05C8" w14:textId="77777777" w:rsidR="00F33448" w:rsidRPr="00E731B4" w:rsidRDefault="00F33448" w:rsidP="00760B23">
            <w:pPr>
              <w:widowControl w:val="0"/>
              <w:ind w:left="540"/>
              <w:rPr>
                <w:bCs/>
                <w:i/>
                <w:sz w:val="24"/>
                <w:szCs w:val="24"/>
              </w:rPr>
            </w:pPr>
            <w:r w:rsidRPr="00E731B4">
              <w:rPr>
                <w:bCs/>
                <w:i/>
                <w:sz w:val="24"/>
                <w:szCs w:val="24"/>
              </w:rPr>
              <w:t>Obchodné meno</w:t>
            </w:r>
          </w:p>
          <w:p w14:paraId="6290CAAE" w14:textId="77777777" w:rsidR="00F33448" w:rsidRPr="00E731B4" w:rsidRDefault="00F33448" w:rsidP="00760B23">
            <w:pPr>
              <w:widowControl w:val="0"/>
              <w:ind w:left="540"/>
              <w:rPr>
                <w:bCs/>
                <w:i/>
                <w:sz w:val="24"/>
                <w:szCs w:val="24"/>
              </w:rPr>
            </w:pPr>
            <w:r w:rsidRPr="00E731B4">
              <w:rPr>
                <w:bCs/>
                <w:i/>
                <w:sz w:val="24"/>
                <w:szCs w:val="24"/>
              </w:rPr>
              <w:t>Sídlo/miesto podnikania</w:t>
            </w:r>
          </w:p>
          <w:p w14:paraId="67BC6D52" w14:textId="77777777" w:rsidR="00F33448" w:rsidRPr="00E731B4" w:rsidRDefault="00F33448" w:rsidP="00760B23">
            <w:pPr>
              <w:widowControl w:val="0"/>
              <w:ind w:left="540"/>
              <w:rPr>
                <w:sz w:val="24"/>
                <w:szCs w:val="24"/>
              </w:rPr>
            </w:pPr>
            <w:r w:rsidRPr="00E731B4">
              <w:rPr>
                <w:i/>
                <w:sz w:val="24"/>
                <w:szCs w:val="24"/>
              </w:rPr>
              <w:t>IČO:</w:t>
            </w:r>
          </w:p>
        </w:tc>
        <w:tc>
          <w:tcPr>
            <w:tcW w:w="4606" w:type="dxa"/>
          </w:tcPr>
          <w:p w14:paraId="42BAC326" w14:textId="77777777" w:rsidR="00F33448" w:rsidRPr="00E731B4" w:rsidRDefault="00F33448" w:rsidP="00760B23">
            <w:pPr>
              <w:widowControl w:val="0"/>
              <w:tabs>
                <w:tab w:val="left" w:pos="5670"/>
              </w:tabs>
              <w:jc w:val="center"/>
              <w:rPr>
                <w:sz w:val="24"/>
                <w:szCs w:val="24"/>
              </w:rPr>
            </w:pPr>
            <w:r w:rsidRPr="00E731B4">
              <w:rPr>
                <w:sz w:val="24"/>
                <w:szCs w:val="24"/>
              </w:rPr>
              <w:t>................................................</w:t>
            </w:r>
          </w:p>
          <w:p w14:paraId="11DD52E9" w14:textId="77777777" w:rsidR="00F33448" w:rsidRPr="00E731B4" w:rsidRDefault="00F33448" w:rsidP="00760B23">
            <w:pPr>
              <w:widowControl w:val="0"/>
              <w:tabs>
                <w:tab w:val="left" w:pos="5940"/>
              </w:tabs>
              <w:ind w:left="1154"/>
              <w:rPr>
                <w:sz w:val="24"/>
                <w:szCs w:val="24"/>
              </w:rPr>
            </w:pPr>
            <w:r w:rsidRPr="00E731B4">
              <w:rPr>
                <w:sz w:val="24"/>
                <w:szCs w:val="24"/>
              </w:rPr>
              <w:t>meno a priezvisko, funkcia</w:t>
            </w:r>
          </w:p>
          <w:p w14:paraId="72C280C5" w14:textId="77777777" w:rsidR="00F33448" w:rsidRPr="00E731B4" w:rsidRDefault="00F33448" w:rsidP="00760B23">
            <w:pPr>
              <w:widowControl w:val="0"/>
              <w:jc w:val="center"/>
              <w:rPr>
                <w:sz w:val="24"/>
                <w:szCs w:val="24"/>
              </w:rPr>
            </w:pPr>
            <w:r w:rsidRPr="00E731B4">
              <w:rPr>
                <w:sz w:val="24"/>
                <w:szCs w:val="24"/>
              </w:rPr>
              <w:t>podpis</w:t>
            </w:r>
          </w:p>
          <w:p w14:paraId="2AD2F463" w14:textId="77777777" w:rsidR="00F33448" w:rsidRPr="00E731B4" w:rsidRDefault="00F33448" w:rsidP="00760B23">
            <w:pPr>
              <w:widowControl w:val="0"/>
              <w:tabs>
                <w:tab w:val="left" w:pos="5670"/>
              </w:tabs>
              <w:rPr>
                <w:sz w:val="24"/>
                <w:szCs w:val="24"/>
              </w:rPr>
            </w:pPr>
          </w:p>
        </w:tc>
      </w:tr>
    </w:tbl>
    <w:p w14:paraId="77F46EC9" w14:textId="77777777" w:rsidR="00F33448" w:rsidRPr="00E731B4" w:rsidRDefault="00F33448" w:rsidP="00760B23">
      <w:pPr>
        <w:pStyle w:val="SPnadpis0"/>
        <w:tabs>
          <w:tab w:val="right" w:leader="dot" w:pos="9644"/>
        </w:tabs>
        <w:spacing w:before="0"/>
        <w:outlineLvl w:val="0"/>
        <w:rPr>
          <w:rFonts w:ascii="Times New Roman" w:hAnsi="Times New Roman" w:cs="Times New Roman"/>
        </w:rPr>
      </w:pPr>
    </w:p>
    <w:p w14:paraId="774AFB72" w14:textId="77777777" w:rsidR="00F33448" w:rsidRPr="00E731B4" w:rsidRDefault="00F33448" w:rsidP="00760B23">
      <w:pPr>
        <w:pStyle w:val="SPnadpis0"/>
        <w:tabs>
          <w:tab w:val="right" w:leader="dot" w:pos="9644"/>
        </w:tabs>
        <w:spacing w:before="0"/>
        <w:outlineLvl w:val="0"/>
        <w:rPr>
          <w:rFonts w:ascii="Times New Roman" w:hAnsi="Times New Roman" w:cs="Times New Roman"/>
        </w:rPr>
      </w:pPr>
      <w:r w:rsidRPr="00E731B4">
        <w:rPr>
          <w:rFonts w:ascii="Times New Roman" w:hAnsi="Times New Roman" w:cs="Times New Roman"/>
        </w:rPr>
        <w:br w:type="column"/>
      </w:r>
      <w:bookmarkStart w:id="4" w:name="_Toc501958601"/>
      <w:bookmarkStart w:id="5" w:name="_Toc28362083"/>
      <w:r w:rsidRPr="00E731B4">
        <w:rPr>
          <w:rFonts w:ascii="Times New Roman" w:hAnsi="Times New Roman" w:cs="Times New Roman"/>
          <w:color w:val="auto"/>
        </w:rPr>
        <w:lastRenderedPageBreak/>
        <w:t>Príloha č. 2 súťažných podkladov</w:t>
      </w:r>
      <w:bookmarkEnd w:id="4"/>
      <w:bookmarkEnd w:id="5"/>
    </w:p>
    <w:p w14:paraId="129D29F2" w14:textId="77777777" w:rsidR="00F33448" w:rsidRPr="00E731B4" w:rsidRDefault="00F33448" w:rsidP="00760B23">
      <w:pPr>
        <w:tabs>
          <w:tab w:val="left" w:pos="5760"/>
        </w:tabs>
        <w:jc w:val="both"/>
        <w:rPr>
          <w:sz w:val="24"/>
          <w:szCs w:val="24"/>
        </w:rPr>
      </w:pPr>
    </w:p>
    <w:p w14:paraId="325EE130" w14:textId="77777777" w:rsidR="00F33448" w:rsidRPr="00E731B4" w:rsidRDefault="00F33448" w:rsidP="00760B23">
      <w:pPr>
        <w:pStyle w:val="SPnadpis0"/>
        <w:tabs>
          <w:tab w:val="right" w:leader="dot" w:pos="9644"/>
        </w:tabs>
        <w:spacing w:before="0"/>
        <w:jc w:val="center"/>
        <w:outlineLvl w:val="0"/>
        <w:rPr>
          <w:rFonts w:ascii="Times New Roman" w:hAnsi="Times New Roman" w:cs="Times New Roman"/>
          <w:color w:val="auto"/>
        </w:rPr>
      </w:pPr>
      <w:bookmarkStart w:id="6" w:name="_Toc501958602"/>
      <w:bookmarkStart w:id="7" w:name="_Toc28362084"/>
      <w:r w:rsidRPr="00E731B4">
        <w:rPr>
          <w:rFonts w:ascii="Times New Roman" w:hAnsi="Times New Roman" w:cs="Times New Roman"/>
          <w:color w:val="auto"/>
        </w:rPr>
        <w:t>Plnomocenstvo pre osobu konajúcu za skupinu dodávateľov</w:t>
      </w:r>
      <w:bookmarkEnd w:id="6"/>
      <w:bookmarkEnd w:id="7"/>
    </w:p>
    <w:p w14:paraId="7CF1B1B8" w14:textId="77777777" w:rsidR="00F33448" w:rsidRPr="00E731B4" w:rsidRDefault="00F33448" w:rsidP="00760B23">
      <w:pPr>
        <w:jc w:val="center"/>
        <w:rPr>
          <w:b/>
          <w:bCs/>
          <w:sz w:val="24"/>
          <w:szCs w:val="24"/>
        </w:rPr>
      </w:pPr>
    </w:p>
    <w:p w14:paraId="5F3BE464" w14:textId="77777777" w:rsidR="00F33448" w:rsidRPr="00E731B4" w:rsidRDefault="00F33448" w:rsidP="00760B23">
      <w:pPr>
        <w:rPr>
          <w:b/>
          <w:bCs/>
          <w:sz w:val="24"/>
          <w:szCs w:val="24"/>
        </w:rPr>
      </w:pPr>
      <w:r w:rsidRPr="00E731B4">
        <w:rPr>
          <w:b/>
          <w:bCs/>
          <w:sz w:val="24"/>
          <w:szCs w:val="24"/>
        </w:rPr>
        <w:t xml:space="preserve">Splnomocniteľ/splnomocnitelia (všetci členovia skupiny </w:t>
      </w:r>
      <w:r w:rsidRPr="00E731B4">
        <w:rPr>
          <w:b/>
          <w:sz w:val="24"/>
          <w:szCs w:val="24"/>
        </w:rPr>
        <w:t>dodávateľov</w:t>
      </w:r>
      <w:r w:rsidRPr="00E731B4">
        <w:rPr>
          <w:b/>
          <w:bCs/>
          <w:sz w:val="24"/>
          <w:szCs w:val="24"/>
        </w:rPr>
        <w:t>):</w:t>
      </w:r>
    </w:p>
    <w:p w14:paraId="17B5B69C" w14:textId="77777777" w:rsidR="00F33448" w:rsidRPr="00E731B4" w:rsidRDefault="00F33448" w:rsidP="00760B23">
      <w:pPr>
        <w:jc w:val="both"/>
        <w:rPr>
          <w:i/>
          <w:sz w:val="24"/>
          <w:szCs w:val="24"/>
        </w:rPr>
      </w:pPr>
      <w:r w:rsidRPr="00E731B4">
        <w:rPr>
          <w:i/>
          <w:sz w:val="24"/>
          <w:szCs w:val="24"/>
        </w:rPr>
        <w:t>1.Obchodné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p>
    <w:p w14:paraId="312B2FD3" w14:textId="77777777" w:rsidR="00F33448" w:rsidRPr="00E731B4" w:rsidRDefault="00F33448" w:rsidP="00760B23">
      <w:pPr>
        <w:jc w:val="both"/>
        <w:rPr>
          <w:i/>
          <w:sz w:val="24"/>
          <w:szCs w:val="24"/>
        </w:rPr>
      </w:pPr>
      <w:r w:rsidRPr="00E731B4">
        <w:rPr>
          <w:i/>
          <w:sz w:val="24"/>
          <w:szCs w:val="24"/>
        </w:rPr>
        <w:t>2. ...</w:t>
      </w:r>
    </w:p>
    <w:p w14:paraId="60D6917C" w14:textId="77777777" w:rsidR="00F33448" w:rsidRPr="00E731B4" w:rsidRDefault="00F33448" w:rsidP="00760B23">
      <w:pPr>
        <w:jc w:val="center"/>
        <w:rPr>
          <w:b/>
          <w:bCs/>
          <w:sz w:val="24"/>
          <w:szCs w:val="24"/>
        </w:rPr>
      </w:pPr>
      <w:r w:rsidRPr="00E731B4">
        <w:rPr>
          <w:b/>
          <w:bCs/>
          <w:sz w:val="24"/>
          <w:szCs w:val="24"/>
        </w:rPr>
        <w:t>udeľuje/ú plnomocenstvo</w:t>
      </w:r>
    </w:p>
    <w:p w14:paraId="2298281A" w14:textId="77777777" w:rsidR="00F33448" w:rsidRPr="00E731B4" w:rsidRDefault="00F33448" w:rsidP="00760B23">
      <w:pPr>
        <w:jc w:val="center"/>
        <w:rPr>
          <w:b/>
          <w:bCs/>
          <w:sz w:val="24"/>
          <w:szCs w:val="24"/>
        </w:rPr>
      </w:pPr>
    </w:p>
    <w:p w14:paraId="4247300F" w14:textId="77777777" w:rsidR="00F33448" w:rsidRPr="00E731B4" w:rsidRDefault="00F33448" w:rsidP="00760B23">
      <w:pPr>
        <w:jc w:val="both"/>
        <w:rPr>
          <w:b/>
          <w:bCs/>
          <w:sz w:val="24"/>
          <w:szCs w:val="24"/>
        </w:rPr>
      </w:pPr>
      <w:r w:rsidRPr="00E731B4">
        <w:rPr>
          <w:b/>
          <w:bCs/>
          <w:sz w:val="24"/>
          <w:szCs w:val="24"/>
        </w:rPr>
        <w:t>splnomocnencovi:</w:t>
      </w:r>
    </w:p>
    <w:p w14:paraId="400B7548" w14:textId="77777777" w:rsidR="00F33448" w:rsidRPr="00E731B4" w:rsidRDefault="00F33448" w:rsidP="00760B23">
      <w:pPr>
        <w:jc w:val="both"/>
        <w:rPr>
          <w:b/>
          <w:bCs/>
          <w:sz w:val="24"/>
          <w:szCs w:val="24"/>
        </w:rPr>
      </w:pPr>
      <w:r w:rsidRPr="00E731B4">
        <w:rPr>
          <w:i/>
          <w:sz w:val="24"/>
          <w:szCs w:val="24"/>
        </w:rPr>
        <w:t>identifikačné údaje osoby konajúcej za člena skupiny dodávateľov</w:t>
      </w:r>
    </w:p>
    <w:p w14:paraId="129F3016" w14:textId="77777777" w:rsidR="00F33448" w:rsidRPr="00E731B4" w:rsidRDefault="00F33448" w:rsidP="00760B23">
      <w:pPr>
        <w:jc w:val="both"/>
        <w:rPr>
          <w:sz w:val="24"/>
          <w:szCs w:val="24"/>
        </w:rPr>
      </w:pPr>
    </w:p>
    <w:p w14:paraId="0004892C" w14:textId="4F0FDD7A" w:rsidR="00F33448" w:rsidRPr="00E731B4" w:rsidRDefault="00F33448" w:rsidP="00760B23">
      <w:pPr>
        <w:jc w:val="both"/>
        <w:rPr>
          <w:b/>
          <w:sz w:val="24"/>
          <w:szCs w:val="24"/>
        </w:rPr>
      </w:pPr>
      <w:r w:rsidRPr="00E731B4">
        <w:rPr>
          <w:sz w:val="24"/>
          <w:szCs w:val="24"/>
        </w:rPr>
        <w:t xml:space="preserve">na prijímanie pokynov a vykonávanie všetkých právnych úkonov v mene všetkých členov skupiny dodávateľov vo verejnom obstarávaní </w:t>
      </w:r>
      <w:r w:rsidRPr="00E731B4">
        <w:rPr>
          <w:b/>
          <w:sz w:val="24"/>
          <w:szCs w:val="24"/>
        </w:rPr>
        <w:t>„</w:t>
      </w:r>
      <w:r w:rsidR="00D735F6" w:rsidRPr="00D735F6">
        <w:rPr>
          <w:rFonts w:eastAsia="Arial Narrow"/>
          <w:b/>
          <w:sz w:val="24"/>
          <w:szCs w:val="24"/>
        </w:rPr>
        <w:t>Obnova radnice v Levoči – 1. etapa</w:t>
      </w:r>
      <w:r w:rsidRPr="00E731B4">
        <w:rPr>
          <w:b/>
          <w:sz w:val="24"/>
          <w:szCs w:val="24"/>
        </w:rPr>
        <w:t>“</w:t>
      </w:r>
      <w:r w:rsidRPr="00E731B4">
        <w:rPr>
          <w:sz w:val="24"/>
          <w:szCs w:val="24"/>
        </w:rPr>
        <w:t xml:space="preserve"> vrátane konania pri uzatvorení zmluvy</w:t>
      </w:r>
      <w:r w:rsidR="0031365B" w:rsidRPr="00E731B4">
        <w:rPr>
          <w:sz w:val="24"/>
          <w:szCs w:val="24"/>
        </w:rPr>
        <w:t>/Rámcovej dohody</w:t>
      </w:r>
      <w:r w:rsidRPr="00E731B4">
        <w:rPr>
          <w:sz w:val="24"/>
          <w:szCs w:val="24"/>
        </w:rPr>
        <w:t>, ako aj konania pri plnení zmluvy</w:t>
      </w:r>
      <w:r w:rsidR="0031365B" w:rsidRPr="00E731B4">
        <w:rPr>
          <w:sz w:val="24"/>
          <w:szCs w:val="24"/>
        </w:rPr>
        <w:t>/Rámcovej dohody</w:t>
      </w:r>
      <w:r w:rsidRPr="00E731B4">
        <w:rPr>
          <w:sz w:val="24"/>
          <w:szCs w:val="24"/>
        </w:rPr>
        <w:t xml:space="preserve"> a zo zmluvy</w:t>
      </w:r>
      <w:r w:rsidR="0031365B" w:rsidRPr="00E731B4">
        <w:rPr>
          <w:sz w:val="24"/>
          <w:szCs w:val="24"/>
        </w:rPr>
        <w:t>/Rámcovej dohody</w:t>
      </w:r>
      <w:r w:rsidRPr="00E731B4">
        <w:rPr>
          <w:sz w:val="24"/>
          <w:szCs w:val="24"/>
        </w:rPr>
        <w:t xml:space="preserve"> vyplývajúcich právnych vzťahov.</w:t>
      </w:r>
    </w:p>
    <w:p w14:paraId="490F13E8" w14:textId="77777777" w:rsidR="00F33448" w:rsidRPr="00E731B4" w:rsidRDefault="00F33448" w:rsidP="00760B23">
      <w:pPr>
        <w:jc w:val="center"/>
        <w:rPr>
          <w:sz w:val="24"/>
          <w:szCs w:val="24"/>
        </w:rPr>
      </w:pPr>
    </w:p>
    <w:tbl>
      <w:tblPr>
        <w:tblW w:w="0" w:type="auto"/>
        <w:tblLook w:val="01E0" w:firstRow="1" w:lastRow="1" w:firstColumn="1" w:lastColumn="1" w:noHBand="0" w:noVBand="0"/>
      </w:tblPr>
      <w:tblGrid>
        <w:gridCol w:w="4810"/>
        <w:gridCol w:w="4810"/>
      </w:tblGrid>
      <w:tr w:rsidR="00F33448" w:rsidRPr="00E731B4" w14:paraId="10C971C9" w14:textId="77777777" w:rsidTr="006242F9">
        <w:tc>
          <w:tcPr>
            <w:tcW w:w="4810" w:type="dxa"/>
          </w:tcPr>
          <w:p w14:paraId="627B8A97" w14:textId="77777777" w:rsidR="00F33448" w:rsidRPr="00E731B4" w:rsidRDefault="00F33448" w:rsidP="00760B23">
            <w:pPr>
              <w:pStyle w:val="Zkladntext2"/>
              <w:spacing w:after="0" w:line="240" w:lineRule="auto"/>
              <w:jc w:val="center"/>
              <w:rPr>
                <w:sz w:val="24"/>
                <w:szCs w:val="24"/>
              </w:rPr>
            </w:pPr>
            <w:r w:rsidRPr="00E731B4">
              <w:rPr>
                <w:sz w:val="24"/>
                <w:szCs w:val="24"/>
              </w:rPr>
              <w:t xml:space="preserve"> v .................... dňa ...........................</w:t>
            </w:r>
          </w:p>
        </w:tc>
        <w:tc>
          <w:tcPr>
            <w:tcW w:w="4810" w:type="dxa"/>
          </w:tcPr>
          <w:p w14:paraId="3880AC5B" w14:textId="77777777" w:rsidR="00F33448" w:rsidRPr="00E731B4" w:rsidRDefault="00F33448" w:rsidP="00760B23">
            <w:pPr>
              <w:pStyle w:val="Zkladntext2"/>
              <w:spacing w:after="0" w:line="240" w:lineRule="auto"/>
              <w:jc w:val="center"/>
              <w:rPr>
                <w:sz w:val="24"/>
                <w:szCs w:val="24"/>
              </w:rPr>
            </w:pPr>
            <w:r w:rsidRPr="00E731B4">
              <w:rPr>
                <w:sz w:val="24"/>
                <w:szCs w:val="24"/>
              </w:rPr>
              <w:t>..................................................</w:t>
            </w:r>
          </w:p>
          <w:p w14:paraId="3B60EF4F" w14:textId="77777777" w:rsidR="00F33448" w:rsidRPr="00E731B4" w:rsidRDefault="00F33448" w:rsidP="00760B23">
            <w:pPr>
              <w:pStyle w:val="Zkladntext2"/>
              <w:spacing w:after="0" w:line="240" w:lineRule="auto"/>
              <w:jc w:val="center"/>
              <w:rPr>
                <w:sz w:val="24"/>
                <w:szCs w:val="24"/>
              </w:rPr>
            </w:pPr>
            <w:r w:rsidRPr="00E731B4">
              <w:rPr>
                <w:sz w:val="24"/>
                <w:szCs w:val="24"/>
              </w:rPr>
              <w:t>podpis splnomocniteľa</w:t>
            </w:r>
          </w:p>
        </w:tc>
      </w:tr>
      <w:tr w:rsidR="00F33448" w:rsidRPr="00E731B4" w14:paraId="6C1DD5E8" w14:textId="77777777" w:rsidTr="006242F9">
        <w:tc>
          <w:tcPr>
            <w:tcW w:w="4810" w:type="dxa"/>
          </w:tcPr>
          <w:p w14:paraId="1B1ED575" w14:textId="77777777" w:rsidR="00F33448" w:rsidRPr="00E731B4" w:rsidRDefault="00F33448" w:rsidP="00760B23">
            <w:pPr>
              <w:pStyle w:val="Zkladntext2"/>
              <w:spacing w:after="0" w:line="240" w:lineRule="auto"/>
              <w:jc w:val="center"/>
              <w:rPr>
                <w:sz w:val="24"/>
                <w:szCs w:val="24"/>
              </w:rPr>
            </w:pPr>
            <w:r w:rsidRPr="00E731B4">
              <w:rPr>
                <w:sz w:val="24"/>
                <w:szCs w:val="24"/>
              </w:rPr>
              <w:t>v .................... dňa ...........................</w:t>
            </w:r>
          </w:p>
        </w:tc>
        <w:tc>
          <w:tcPr>
            <w:tcW w:w="4810" w:type="dxa"/>
          </w:tcPr>
          <w:p w14:paraId="08EFAE24" w14:textId="77777777" w:rsidR="00F33448" w:rsidRPr="00E731B4" w:rsidRDefault="00F33448" w:rsidP="00760B23">
            <w:pPr>
              <w:pStyle w:val="Zkladntext2"/>
              <w:spacing w:after="0" w:line="240" w:lineRule="auto"/>
              <w:jc w:val="center"/>
              <w:rPr>
                <w:sz w:val="24"/>
                <w:szCs w:val="24"/>
              </w:rPr>
            </w:pPr>
            <w:r w:rsidRPr="00E731B4">
              <w:rPr>
                <w:sz w:val="24"/>
                <w:szCs w:val="24"/>
              </w:rPr>
              <w:t>..................................................</w:t>
            </w:r>
          </w:p>
          <w:p w14:paraId="6DF85D3D" w14:textId="77777777" w:rsidR="00F33448" w:rsidRPr="00E731B4" w:rsidRDefault="00F33448" w:rsidP="00760B23">
            <w:pPr>
              <w:pStyle w:val="Zkladntext2"/>
              <w:spacing w:after="0" w:line="240" w:lineRule="auto"/>
              <w:jc w:val="center"/>
              <w:rPr>
                <w:sz w:val="24"/>
                <w:szCs w:val="24"/>
              </w:rPr>
            </w:pPr>
            <w:r w:rsidRPr="00E731B4">
              <w:rPr>
                <w:sz w:val="24"/>
                <w:szCs w:val="24"/>
              </w:rPr>
              <w:t>podpis splnomocniteľa</w:t>
            </w:r>
          </w:p>
        </w:tc>
      </w:tr>
    </w:tbl>
    <w:p w14:paraId="4FA42316" w14:textId="77777777" w:rsidR="00F33448" w:rsidRPr="00E731B4" w:rsidRDefault="00F33448" w:rsidP="00760B23">
      <w:pPr>
        <w:jc w:val="both"/>
        <w:rPr>
          <w:i/>
          <w:sz w:val="24"/>
          <w:szCs w:val="24"/>
        </w:rPr>
      </w:pPr>
      <w:r w:rsidRPr="00E731B4">
        <w:rPr>
          <w:i/>
          <w:sz w:val="24"/>
          <w:szCs w:val="24"/>
        </w:rPr>
        <w:t>doplniť podľa potreby a podpisy splnomocniteľov úradne overiť</w:t>
      </w:r>
    </w:p>
    <w:p w14:paraId="66E2DBEE" w14:textId="77777777" w:rsidR="00F33448" w:rsidRPr="00E731B4" w:rsidRDefault="00F33448" w:rsidP="00760B23">
      <w:pPr>
        <w:jc w:val="both"/>
        <w:rPr>
          <w:sz w:val="24"/>
          <w:szCs w:val="24"/>
        </w:rPr>
      </w:pPr>
    </w:p>
    <w:p w14:paraId="281C2A9B" w14:textId="77777777" w:rsidR="00F33448" w:rsidRPr="00E731B4" w:rsidRDefault="00F33448" w:rsidP="00760B23">
      <w:pPr>
        <w:jc w:val="both"/>
        <w:rPr>
          <w:sz w:val="24"/>
          <w:szCs w:val="24"/>
        </w:rPr>
      </w:pPr>
    </w:p>
    <w:p w14:paraId="5B9B3A6C" w14:textId="77777777" w:rsidR="00F33448" w:rsidRPr="00E731B4" w:rsidRDefault="00F33448" w:rsidP="00760B23">
      <w:pPr>
        <w:rPr>
          <w:sz w:val="24"/>
          <w:szCs w:val="24"/>
        </w:rPr>
      </w:pPr>
      <w:r w:rsidRPr="00E731B4">
        <w:rPr>
          <w:sz w:val="24"/>
          <w:szCs w:val="24"/>
        </w:rPr>
        <w:t xml:space="preserve">Plnomocenstvo prijímam: </w:t>
      </w:r>
    </w:p>
    <w:p w14:paraId="6D1D3153" w14:textId="77777777" w:rsidR="00F33448" w:rsidRPr="00E731B4" w:rsidRDefault="00F33448" w:rsidP="00760B23">
      <w:pPr>
        <w:rPr>
          <w:sz w:val="24"/>
          <w:szCs w:val="24"/>
        </w:rPr>
      </w:pPr>
    </w:p>
    <w:tbl>
      <w:tblPr>
        <w:tblW w:w="0" w:type="auto"/>
        <w:tblLook w:val="01E0" w:firstRow="1" w:lastRow="1" w:firstColumn="1" w:lastColumn="1" w:noHBand="0" w:noVBand="0"/>
      </w:tblPr>
      <w:tblGrid>
        <w:gridCol w:w="4810"/>
        <w:gridCol w:w="4810"/>
      </w:tblGrid>
      <w:tr w:rsidR="00F33448" w:rsidRPr="00E731B4" w14:paraId="3DBC54B2" w14:textId="77777777" w:rsidTr="006242F9">
        <w:tc>
          <w:tcPr>
            <w:tcW w:w="4810" w:type="dxa"/>
          </w:tcPr>
          <w:p w14:paraId="13FA332B" w14:textId="77777777" w:rsidR="00F33448" w:rsidRPr="00E731B4" w:rsidRDefault="00F33448" w:rsidP="00760B23">
            <w:pPr>
              <w:pStyle w:val="Zkladntext2"/>
              <w:spacing w:after="0" w:line="240" w:lineRule="auto"/>
              <w:jc w:val="center"/>
              <w:rPr>
                <w:sz w:val="24"/>
                <w:szCs w:val="24"/>
              </w:rPr>
            </w:pPr>
            <w:r w:rsidRPr="00E731B4">
              <w:rPr>
                <w:sz w:val="24"/>
                <w:szCs w:val="24"/>
              </w:rPr>
              <w:t>v .................... dňa ...........................</w:t>
            </w:r>
          </w:p>
        </w:tc>
        <w:tc>
          <w:tcPr>
            <w:tcW w:w="4810" w:type="dxa"/>
          </w:tcPr>
          <w:p w14:paraId="0089AF66" w14:textId="77777777" w:rsidR="00F33448" w:rsidRPr="00E731B4" w:rsidRDefault="00F33448" w:rsidP="00760B23">
            <w:pPr>
              <w:pStyle w:val="Zkladntext2"/>
              <w:spacing w:after="0" w:line="240" w:lineRule="auto"/>
              <w:jc w:val="center"/>
              <w:rPr>
                <w:sz w:val="24"/>
                <w:szCs w:val="24"/>
              </w:rPr>
            </w:pPr>
            <w:r w:rsidRPr="00E731B4">
              <w:rPr>
                <w:sz w:val="24"/>
                <w:szCs w:val="24"/>
              </w:rPr>
              <w:t>..................................................</w:t>
            </w:r>
          </w:p>
          <w:p w14:paraId="3D1A8710" w14:textId="77777777" w:rsidR="00F33448" w:rsidRPr="00E731B4" w:rsidRDefault="00F33448" w:rsidP="00760B23">
            <w:pPr>
              <w:pStyle w:val="Zkladntext2"/>
              <w:spacing w:after="0" w:line="240" w:lineRule="auto"/>
              <w:jc w:val="center"/>
              <w:rPr>
                <w:sz w:val="24"/>
                <w:szCs w:val="24"/>
              </w:rPr>
            </w:pPr>
            <w:r w:rsidRPr="00E731B4">
              <w:rPr>
                <w:sz w:val="24"/>
                <w:szCs w:val="24"/>
              </w:rPr>
              <w:t>podpis splnomocnenca</w:t>
            </w:r>
          </w:p>
        </w:tc>
      </w:tr>
    </w:tbl>
    <w:p w14:paraId="7D09F479" w14:textId="77777777" w:rsidR="003A6599" w:rsidRPr="00E731B4" w:rsidRDefault="003A6599" w:rsidP="00760B23">
      <w:pPr>
        <w:pStyle w:val="wazza03"/>
        <w:spacing w:before="0"/>
        <w:jc w:val="left"/>
        <w:outlineLvl w:val="0"/>
        <w:rPr>
          <w:rFonts w:ascii="Times New Roman" w:eastAsiaTheme="majorEastAsia" w:hAnsi="Times New Roman" w:cs="Times New Roman"/>
          <w:iCs/>
          <w:caps w:val="0"/>
          <w:color w:val="auto"/>
          <w:sz w:val="24"/>
          <w:lang w:eastAsia="en-US"/>
        </w:rPr>
      </w:pPr>
    </w:p>
    <w:p w14:paraId="01F4AE90" w14:textId="77777777" w:rsidR="00F33448" w:rsidRPr="00E731B4" w:rsidRDefault="003A6599" w:rsidP="00760B23">
      <w:pPr>
        <w:pStyle w:val="SPnadpis0"/>
        <w:tabs>
          <w:tab w:val="right" w:leader="dot" w:pos="9644"/>
        </w:tabs>
        <w:spacing w:before="0"/>
        <w:outlineLvl w:val="0"/>
        <w:rPr>
          <w:rFonts w:ascii="Times New Roman" w:hAnsi="Times New Roman" w:cs="Times New Roman"/>
        </w:rPr>
      </w:pPr>
      <w:r w:rsidRPr="00E731B4">
        <w:rPr>
          <w:rFonts w:ascii="Times New Roman" w:eastAsiaTheme="majorEastAsia" w:hAnsi="Times New Roman" w:cs="Times New Roman"/>
          <w:iCs/>
          <w:caps w:val="0"/>
          <w:color w:val="auto"/>
          <w:lang w:eastAsia="en-US"/>
        </w:rPr>
        <w:br w:type="column"/>
      </w:r>
      <w:bookmarkStart w:id="8" w:name="_Toc501958603"/>
      <w:bookmarkStart w:id="9" w:name="_Toc28362085"/>
      <w:r w:rsidR="00F33448" w:rsidRPr="00E731B4">
        <w:rPr>
          <w:rFonts w:ascii="Times New Roman" w:hAnsi="Times New Roman" w:cs="Times New Roman"/>
          <w:color w:val="auto"/>
        </w:rPr>
        <w:lastRenderedPageBreak/>
        <w:t>Príloha č. 3 súťažných podkladov</w:t>
      </w:r>
      <w:bookmarkEnd w:id="8"/>
      <w:bookmarkEnd w:id="9"/>
    </w:p>
    <w:p w14:paraId="22D96D4E" w14:textId="77777777" w:rsidR="00F33448" w:rsidRPr="00E731B4" w:rsidRDefault="00F33448" w:rsidP="00760B23">
      <w:pPr>
        <w:pStyle w:val="wazza03"/>
        <w:spacing w:before="0"/>
        <w:rPr>
          <w:rFonts w:ascii="Times New Roman" w:hAnsi="Times New Roman" w:cs="Times New Roman"/>
          <w:sz w:val="24"/>
        </w:rPr>
      </w:pPr>
    </w:p>
    <w:p w14:paraId="0A431C83" w14:textId="77777777" w:rsidR="00102433" w:rsidRPr="00E731B4" w:rsidRDefault="00F33448" w:rsidP="00760B23">
      <w:pPr>
        <w:pStyle w:val="SPnadpis0"/>
        <w:tabs>
          <w:tab w:val="right" w:leader="dot" w:pos="9644"/>
        </w:tabs>
        <w:spacing w:before="0"/>
        <w:jc w:val="center"/>
        <w:outlineLvl w:val="0"/>
        <w:rPr>
          <w:rFonts w:ascii="Times New Roman" w:hAnsi="Times New Roman" w:cs="Times New Roman"/>
          <w:color w:val="auto"/>
        </w:rPr>
      </w:pPr>
      <w:bookmarkStart w:id="10" w:name="_Toc501958604"/>
      <w:bookmarkStart w:id="11" w:name="_Toc28362086"/>
      <w:r w:rsidRPr="00E731B4">
        <w:rPr>
          <w:rFonts w:ascii="Times New Roman" w:hAnsi="Times New Roman" w:cs="Times New Roman"/>
          <w:color w:val="auto"/>
        </w:rPr>
        <w:t>Návrh na plnenie kritérií</w:t>
      </w:r>
      <w:bookmarkEnd w:id="10"/>
      <w:bookmarkEnd w:id="11"/>
    </w:p>
    <w:p w14:paraId="4BA98988" w14:textId="77777777" w:rsidR="00F33448" w:rsidRPr="00E731B4" w:rsidRDefault="00F33448" w:rsidP="00760B23">
      <w:pPr>
        <w:tabs>
          <w:tab w:val="left" w:pos="9639"/>
        </w:tabs>
        <w:rPr>
          <w:sz w:val="24"/>
          <w:szCs w:val="24"/>
        </w:rPr>
      </w:pPr>
    </w:p>
    <w:tbl>
      <w:tblPr>
        <w:tblW w:w="9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5671"/>
      </w:tblGrid>
      <w:tr w:rsidR="00F33448" w:rsidRPr="00E731B4" w14:paraId="5F046FD8" w14:textId="77777777" w:rsidTr="006242F9">
        <w:trPr>
          <w:trHeight w:val="1369"/>
        </w:trPr>
        <w:tc>
          <w:tcPr>
            <w:tcW w:w="3780" w:type="dxa"/>
            <w:tcBorders>
              <w:top w:val="nil"/>
              <w:left w:val="nil"/>
              <w:bottom w:val="nil"/>
              <w:right w:val="single" w:sz="4" w:space="0" w:color="auto"/>
            </w:tcBorders>
            <w:tcMar>
              <w:top w:w="57" w:type="dxa"/>
              <w:left w:w="0" w:type="dxa"/>
              <w:bottom w:w="57" w:type="dxa"/>
            </w:tcMar>
          </w:tcPr>
          <w:p w14:paraId="420E0C3C" w14:textId="77777777" w:rsidR="00F33448" w:rsidRPr="00E731B4" w:rsidRDefault="00F33448" w:rsidP="00760B23">
            <w:pPr>
              <w:ind w:left="360"/>
              <w:jc w:val="right"/>
              <w:rPr>
                <w:b/>
                <w:sz w:val="24"/>
                <w:szCs w:val="24"/>
              </w:rPr>
            </w:pPr>
            <w:r w:rsidRPr="00E731B4">
              <w:rPr>
                <w:b/>
                <w:sz w:val="24"/>
                <w:szCs w:val="24"/>
              </w:rPr>
              <w:t>Uchádzač / skupina dodávateľov</w:t>
            </w:r>
          </w:p>
        </w:tc>
        <w:tc>
          <w:tcPr>
            <w:tcW w:w="5671" w:type="dxa"/>
            <w:tcBorders>
              <w:left w:val="single" w:sz="4" w:space="0" w:color="auto"/>
            </w:tcBorders>
            <w:shd w:val="clear" w:color="auto" w:fill="D9D9D9" w:themeFill="background1" w:themeFillShade="D9"/>
            <w:tcMar>
              <w:top w:w="57" w:type="dxa"/>
              <w:bottom w:w="57" w:type="dxa"/>
            </w:tcMar>
          </w:tcPr>
          <w:p w14:paraId="2FF82DDE" w14:textId="77777777" w:rsidR="00F33448" w:rsidRPr="00E731B4" w:rsidRDefault="00F33448" w:rsidP="00760B23">
            <w:pPr>
              <w:ind w:left="360"/>
              <w:rPr>
                <w:b/>
                <w:caps/>
                <w:sz w:val="24"/>
                <w:szCs w:val="24"/>
              </w:rPr>
            </w:pPr>
          </w:p>
        </w:tc>
      </w:tr>
      <w:tr w:rsidR="00F33448" w:rsidRPr="00E731B4" w14:paraId="3775B745" w14:textId="77777777" w:rsidTr="006242F9">
        <w:tc>
          <w:tcPr>
            <w:tcW w:w="3780" w:type="dxa"/>
            <w:tcBorders>
              <w:top w:val="nil"/>
              <w:left w:val="nil"/>
              <w:bottom w:val="nil"/>
              <w:right w:val="nil"/>
            </w:tcBorders>
            <w:tcMar>
              <w:top w:w="0" w:type="dxa"/>
              <w:left w:w="0" w:type="dxa"/>
              <w:bottom w:w="0" w:type="dxa"/>
            </w:tcMar>
          </w:tcPr>
          <w:p w14:paraId="48439546" w14:textId="77777777" w:rsidR="00F33448" w:rsidRPr="00E731B4" w:rsidRDefault="00F33448" w:rsidP="00760B23">
            <w:pPr>
              <w:ind w:left="360"/>
              <w:jc w:val="right"/>
              <w:rPr>
                <w:sz w:val="24"/>
                <w:szCs w:val="24"/>
              </w:rPr>
            </w:pPr>
          </w:p>
          <w:p w14:paraId="63C2762B" w14:textId="77777777" w:rsidR="00F33448" w:rsidRPr="00E731B4" w:rsidRDefault="00F33448" w:rsidP="00760B23">
            <w:pPr>
              <w:ind w:left="360"/>
              <w:jc w:val="right"/>
              <w:rPr>
                <w:sz w:val="24"/>
                <w:szCs w:val="24"/>
              </w:rPr>
            </w:pPr>
          </w:p>
        </w:tc>
        <w:tc>
          <w:tcPr>
            <w:tcW w:w="5671" w:type="dxa"/>
            <w:tcBorders>
              <w:left w:val="nil"/>
              <w:bottom w:val="single" w:sz="4" w:space="0" w:color="auto"/>
              <w:right w:val="nil"/>
            </w:tcBorders>
            <w:tcMar>
              <w:top w:w="0" w:type="dxa"/>
              <w:bottom w:w="0" w:type="dxa"/>
            </w:tcMar>
          </w:tcPr>
          <w:p w14:paraId="363C445C" w14:textId="77777777" w:rsidR="00F33448" w:rsidRPr="00E731B4" w:rsidRDefault="00F33448" w:rsidP="00760B23">
            <w:pPr>
              <w:ind w:left="360"/>
              <w:rPr>
                <w:b/>
                <w:sz w:val="24"/>
                <w:szCs w:val="24"/>
              </w:rPr>
            </w:pPr>
          </w:p>
          <w:p w14:paraId="4117571C" w14:textId="77777777" w:rsidR="00102433" w:rsidRPr="00E731B4" w:rsidRDefault="00102433" w:rsidP="00760B23">
            <w:pPr>
              <w:ind w:left="360"/>
              <w:rPr>
                <w:b/>
                <w:sz w:val="24"/>
                <w:szCs w:val="24"/>
              </w:rPr>
            </w:pPr>
          </w:p>
        </w:tc>
      </w:tr>
      <w:tr w:rsidR="00F33448" w:rsidRPr="00E731B4" w14:paraId="6D1CD2A8" w14:textId="77777777" w:rsidTr="006242F9">
        <w:trPr>
          <w:trHeight w:val="217"/>
        </w:trPr>
        <w:tc>
          <w:tcPr>
            <w:tcW w:w="3780" w:type="dxa"/>
            <w:tcBorders>
              <w:top w:val="nil"/>
              <w:left w:val="nil"/>
              <w:bottom w:val="nil"/>
              <w:right w:val="single" w:sz="4" w:space="0" w:color="auto"/>
            </w:tcBorders>
            <w:tcMar>
              <w:top w:w="57" w:type="dxa"/>
              <w:left w:w="0" w:type="dxa"/>
              <w:bottom w:w="57" w:type="dxa"/>
            </w:tcMar>
          </w:tcPr>
          <w:p w14:paraId="3A04B3B3" w14:textId="77777777" w:rsidR="00F33448" w:rsidRPr="00E731B4" w:rsidRDefault="00F33448" w:rsidP="00760B23">
            <w:pPr>
              <w:ind w:left="360"/>
              <w:jc w:val="right"/>
              <w:rPr>
                <w:sz w:val="24"/>
                <w:szCs w:val="24"/>
              </w:rPr>
            </w:pPr>
            <w:r w:rsidRPr="00E731B4">
              <w:rPr>
                <w:sz w:val="24"/>
                <w:szCs w:val="24"/>
              </w:rPr>
              <w:t>Kritérium na vyhodnotenie ponúk</w:t>
            </w:r>
          </w:p>
        </w:tc>
        <w:tc>
          <w:tcPr>
            <w:tcW w:w="5671" w:type="dxa"/>
            <w:tcBorders>
              <w:left w:val="single" w:sz="4" w:space="0" w:color="auto"/>
            </w:tcBorders>
            <w:tcMar>
              <w:top w:w="57" w:type="dxa"/>
              <w:bottom w:w="57" w:type="dxa"/>
            </w:tcMar>
          </w:tcPr>
          <w:p w14:paraId="616EA780" w14:textId="77777777" w:rsidR="00F33448" w:rsidRPr="00E731B4" w:rsidRDefault="00F705C2" w:rsidP="00A42BB1">
            <w:pPr>
              <w:jc w:val="both"/>
              <w:rPr>
                <w:b/>
                <w:sz w:val="24"/>
                <w:szCs w:val="24"/>
              </w:rPr>
            </w:pPr>
            <w:r w:rsidRPr="00E731B4">
              <w:rPr>
                <w:b/>
                <w:sz w:val="24"/>
                <w:szCs w:val="24"/>
              </w:rPr>
              <w:t>Najnižšia cena</w:t>
            </w:r>
            <w:r w:rsidR="00F33448" w:rsidRPr="00E731B4">
              <w:rPr>
                <w:b/>
                <w:sz w:val="24"/>
                <w:szCs w:val="24"/>
              </w:rPr>
              <w:t xml:space="preserve"> </w:t>
            </w:r>
            <w:r w:rsidRPr="00E731B4">
              <w:rPr>
                <w:b/>
                <w:sz w:val="24"/>
                <w:szCs w:val="24"/>
              </w:rPr>
              <w:t xml:space="preserve">za </w:t>
            </w:r>
            <w:r w:rsidR="004F355D" w:rsidRPr="00E731B4">
              <w:rPr>
                <w:b/>
                <w:sz w:val="24"/>
                <w:szCs w:val="24"/>
              </w:rPr>
              <w:t>celý predmet</w:t>
            </w:r>
            <w:r w:rsidRPr="00E731B4">
              <w:rPr>
                <w:b/>
                <w:sz w:val="24"/>
                <w:szCs w:val="24"/>
              </w:rPr>
              <w:t xml:space="preserve"> zákazky</w:t>
            </w:r>
            <w:r w:rsidR="003C27F5" w:rsidRPr="00E731B4">
              <w:rPr>
                <w:b/>
                <w:sz w:val="24"/>
                <w:szCs w:val="24"/>
              </w:rPr>
              <w:t xml:space="preserve"> v EUR</w:t>
            </w:r>
            <w:r w:rsidR="00F33448" w:rsidRPr="00E731B4">
              <w:rPr>
                <w:b/>
                <w:sz w:val="24"/>
                <w:szCs w:val="24"/>
              </w:rPr>
              <w:t xml:space="preserve"> </w:t>
            </w:r>
            <w:r w:rsidR="00A42BB1">
              <w:rPr>
                <w:b/>
                <w:sz w:val="24"/>
                <w:szCs w:val="24"/>
              </w:rPr>
              <w:t>vrátane</w:t>
            </w:r>
            <w:r w:rsidR="00F33448" w:rsidRPr="00E731B4">
              <w:rPr>
                <w:b/>
                <w:sz w:val="24"/>
                <w:szCs w:val="24"/>
              </w:rPr>
              <w:t xml:space="preserve"> DPH</w:t>
            </w:r>
            <w:r w:rsidR="00A6277F">
              <w:rPr>
                <w:b/>
                <w:sz w:val="24"/>
                <w:szCs w:val="24"/>
              </w:rPr>
              <w:t>/celkom</w:t>
            </w:r>
          </w:p>
        </w:tc>
      </w:tr>
      <w:tr w:rsidR="00F33448" w:rsidRPr="00E731B4" w14:paraId="2B28A90F" w14:textId="77777777" w:rsidTr="006242F9">
        <w:tc>
          <w:tcPr>
            <w:tcW w:w="3780" w:type="dxa"/>
            <w:tcBorders>
              <w:top w:val="nil"/>
              <w:left w:val="nil"/>
              <w:bottom w:val="nil"/>
              <w:right w:val="nil"/>
            </w:tcBorders>
            <w:tcMar>
              <w:top w:w="0" w:type="dxa"/>
              <w:left w:w="0" w:type="dxa"/>
              <w:bottom w:w="0" w:type="dxa"/>
            </w:tcMar>
          </w:tcPr>
          <w:p w14:paraId="05CA6C39" w14:textId="77777777" w:rsidR="00F33448" w:rsidRPr="00E731B4" w:rsidRDefault="00F33448" w:rsidP="00760B23">
            <w:pPr>
              <w:ind w:left="360"/>
              <w:jc w:val="right"/>
              <w:rPr>
                <w:sz w:val="24"/>
                <w:szCs w:val="24"/>
              </w:rPr>
            </w:pPr>
          </w:p>
        </w:tc>
        <w:tc>
          <w:tcPr>
            <w:tcW w:w="5671" w:type="dxa"/>
            <w:tcBorders>
              <w:left w:val="nil"/>
              <w:bottom w:val="single" w:sz="4" w:space="0" w:color="auto"/>
              <w:right w:val="nil"/>
            </w:tcBorders>
            <w:tcMar>
              <w:top w:w="0" w:type="dxa"/>
              <w:bottom w:w="0" w:type="dxa"/>
            </w:tcMar>
          </w:tcPr>
          <w:p w14:paraId="41A67D7B" w14:textId="77777777" w:rsidR="00F33448" w:rsidRPr="00E731B4" w:rsidRDefault="00F33448" w:rsidP="00760B23">
            <w:pPr>
              <w:ind w:left="360"/>
              <w:rPr>
                <w:b/>
                <w:sz w:val="24"/>
                <w:szCs w:val="24"/>
              </w:rPr>
            </w:pPr>
          </w:p>
        </w:tc>
      </w:tr>
    </w:tbl>
    <w:p w14:paraId="51EA61F7" w14:textId="77777777" w:rsidR="00BD1C6F" w:rsidRPr="00E731B4" w:rsidRDefault="00BD1C6F" w:rsidP="00760B23">
      <w:pPr>
        <w:ind w:left="360"/>
        <w:jc w:val="right"/>
        <w:rPr>
          <w:sz w:val="24"/>
          <w:szCs w:val="24"/>
        </w:rPr>
      </w:pPr>
    </w:p>
    <w:p w14:paraId="27BD1F71" w14:textId="77777777" w:rsidR="00BE7AF4" w:rsidRPr="00E731B4" w:rsidRDefault="00BE7AF4" w:rsidP="00760B23">
      <w:pPr>
        <w:ind w:left="360"/>
        <w:jc w:val="right"/>
        <w:rPr>
          <w:sz w:val="24"/>
          <w:szCs w:val="24"/>
        </w:rPr>
      </w:pPr>
    </w:p>
    <w:p w14:paraId="1D6BFC4F" w14:textId="77777777" w:rsidR="00BD1C6F" w:rsidRPr="00E731B4" w:rsidRDefault="00BD1C6F" w:rsidP="00760B23">
      <w:pPr>
        <w:ind w:left="360"/>
        <w:jc w:val="right"/>
        <w:rPr>
          <w:sz w:val="24"/>
          <w:szCs w:val="24"/>
        </w:rPr>
        <w:sectPr w:rsidR="00BD1C6F" w:rsidRPr="00E731B4" w:rsidSect="00543AE0">
          <w:footerReference w:type="first" r:id="rId8"/>
          <w:pgSz w:w="11906" w:h="16838"/>
          <w:pgMar w:top="1418" w:right="902" w:bottom="709" w:left="902" w:header="510" w:footer="127" w:gutter="0"/>
          <w:cols w:space="708"/>
          <w:noEndnote/>
          <w:docGrid w:linePitch="272"/>
        </w:sectPr>
      </w:pPr>
    </w:p>
    <w:tbl>
      <w:tblPr>
        <w:tblW w:w="9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835"/>
        <w:gridCol w:w="2836"/>
      </w:tblGrid>
      <w:tr w:rsidR="00F33448" w:rsidRPr="00E731B4" w14:paraId="0A23C317" w14:textId="77777777" w:rsidTr="006242F9">
        <w:trPr>
          <w:trHeight w:val="217"/>
        </w:trPr>
        <w:tc>
          <w:tcPr>
            <w:tcW w:w="3780" w:type="dxa"/>
            <w:tcBorders>
              <w:top w:val="nil"/>
              <w:left w:val="nil"/>
              <w:bottom w:val="nil"/>
              <w:right w:val="single" w:sz="4" w:space="0" w:color="auto"/>
            </w:tcBorders>
            <w:tcMar>
              <w:top w:w="57" w:type="dxa"/>
              <w:left w:w="0" w:type="dxa"/>
              <w:bottom w:w="57" w:type="dxa"/>
            </w:tcMar>
          </w:tcPr>
          <w:p w14:paraId="52BB1666" w14:textId="77777777" w:rsidR="00F33448" w:rsidRPr="00E731B4" w:rsidRDefault="00F33448" w:rsidP="00760B23">
            <w:pPr>
              <w:ind w:left="360"/>
              <w:jc w:val="right"/>
              <w:rPr>
                <w:sz w:val="24"/>
                <w:szCs w:val="24"/>
              </w:rPr>
            </w:pPr>
            <w:r w:rsidRPr="00E731B4">
              <w:rPr>
                <w:sz w:val="24"/>
                <w:szCs w:val="24"/>
              </w:rPr>
              <w:t>Je uchádzač platiteľom DPH?</w:t>
            </w:r>
          </w:p>
        </w:tc>
        <w:tc>
          <w:tcPr>
            <w:tcW w:w="2835" w:type="dxa"/>
            <w:tcBorders>
              <w:left w:val="single" w:sz="4" w:space="0" w:color="auto"/>
            </w:tcBorders>
            <w:tcMar>
              <w:top w:w="57" w:type="dxa"/>
              <w:bottom w:w="57" w:type="dxa"/>
            </w:tcMar>
          </w:tcPr>
          <w:p w14:paraId="6E572DA1" w14:textId="77777777" w:rsidR="00F33448" w:rsidRPr="00E731B4" w:rsidRDefault="00F33448" w:rsidP="00760B23">
            <w:pPr>
              <w:ind w:left="360"/>
              <w:jc w:val="center"/>
              <w:rPr>
                <w:sz w:val="24"/>
                <w:szCs w:val="24"/>
              </w:rPr>
            </w:pPr>
            <w:r w:rsidRPr="00E731B4">
              <w:rPr>
                <w:sz w:val="24"/>
                <w:szCs w:val="24"/>
              </w:rPr>
              <w:t>ÁNO</w:t>
            </w:r>
            <w:r w:rsidRPr="00E731B4">
              <w:rPr>
                <w:rStyle w:val="Odkaznapoznmkupodiarou"/>
                <w:sz w:val="24"/>
                <w:szCs w:val="24"/>
              </w:rPr>
              <w:footnoteReference w:id="2"/>
            </w:r>
          </w:p>
        </w:tc>
        <w:tc>
          <w:tcPr>
            <w:tcW w:w="2836" w:type="dxa"/>
            <w:tcBorders>
              <w:left w:val="single" w:sz="4" w:space="0" w:color="auto"/>
            </w:tcBorders>
          </w:tcPr>
          <w:p w14:paraId="217E6CE1" w14:textId="77777777" w:rsidR="00F33448" w:rsidRPr="00E731B4" w:rsidRDefault="00F33448" w:rsidP="00760B23">
            <w:pPr>
              <w:ind w:left="360"/>
              <w:jc w:val="center"/>
              <w:rPr>
                <w:sz w:val="24"/>
                <w:szCs w:val="24"/>
              </w:rPr>
            </w:pPr>
            <w:r w:rsidRPr="00E731B4">
              <w:rPr>
                <w:sz w:val="24"/>
                <w:szCs w:val="24"/>
              </w:rPr>
              <w:t>NIE</w:t>
            </w:r>
            <w:r w:rsidRPr="00E731B4">
              <w:rPr>
                <w:rStyle w:val="Odkaznapoznmkupodiarou"/>
                <w:sz w:val="24"/>
                <w:szCs w:val="24"/>
              </w:rPr>
              <w:footnoteReference w:id="3"/>
            </w:r>
          </w:p>
        </w:tc>
      </w:tr>
    </w:tbl>
    <w:p w14:paraId="19000A8C" w14:textId="77777777" w:rsidR="00F33448" w:rsidRPr="00E731B4" w:rsidRDefault="00F33448" w:rsidP="00760B23">
      <w:pPr>
        <w:rPr>
          <w:rFonts w:eastAsia="Arial Narrow"/>
          <w:sz w:val="24"/>
          <w:szCs w:val="24"/>
        </w:rPr>
      </w:pPr>
    </w:p>
    <w:p w14:paraId="31A15163" w14:textId="77777777" w:rsidR="00F33448" w:rsidRPr="00E731B4" w:rsidRDefault="00F33448" w:rsidP="00760B23">
      <w:pPr>
        <w:rPr>
          <w:rFonts w:eastAsia="Arial Narrow"/>
          <w:sz w:val="24"/>
          <w:szCs w:val="24"/>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237"/>
        <w:gridCol w:w="2830"/>
      </w:tblGrid>
      <w:tr w:rsidR="00BE7AF4" w:rsidRPr="00E731B4" w14:paraId="4225601E" w14:textId="77777777" w:rsidTr="00BE7AF4">
        <w:trPr>
          <w:trHeight w:val="346"/>
          <w:jc w:val="center"/>
        </w:trPr>
        <w:tc>
          <w:tcPr>
            <w:tcW w:w="6237" w:type="dxa"/>
            <w:shd w:val="clear" w:color="auto" w:fill="D9D9D9" w:themeFill="background1" w:themeFillShade="D9"/>
          </w:tcPr>
          <w:p w14:paraId="14BC031B" w14:textId="6AE832CD" w:rsidR="00BE7AF4" w:rsidRPr="00E731B4" w:rsidRDefault="00D735F6" w:rsidP="00760B23">
            <w:pPr>
              <w:jc w:val="center"/>
              <w:rPr>
                <w:b/>
                <w:bCs/>
                <w:snapToGrid w:val="0"/>
                <w:color w:val="000000"/>
                <w:sz w:val="24"/>
                <w:szCs w:val="24"/>
              </w:rPr>
            </w:pPr>
            <w:r w:rsidRPr="00D735F6">
              <w:rPr>
                <w:rFonts w:eastAsia="Arial Narrow"/>
                <w:b/>
                <w:sz w:val="24"/>
                <w:szCs w:val="24"/>
              </w:rPr>
              <w:t>Obnova radnice v Levoči – 1. etapa</w:t>
            </w:r>
          </w:p>
        </w:tc>
        <w:tc>
          <w:tcPr>
            <w:tcW w:w="2830" w:type="dxa"/>
            <w:shd w:val="clear" w:color="auto" w:fill="D9D9D9" w:themeFill="background1" w:themeFillShade="D9"/>
          </w:tcPr>
          <w:p w14:paraId="0BCFE8DF" w14:textId="77777777" w:rsidR="00BE7AF4" w:rsidRPr="00E731B4" w:rsidRDefault="00BE7AF4" w:rsidP="00A6277F">
            <w:pPr>
              <w:pStyle w:val="Odsekzoznamu"/>
              <w:ind w:left="251" w:right="-26"/>
              <w:jc w:val="center"/>
              <w:rPr>
                <w:rFonts w:eastAsia="Arial Narrow"/>
                <w:b/>
                <w:sz w:val="24"/>
                <w:szCs w:val="24"/>
              </w:rPr>
            </w:pPr>
            <w:r w:rsidRPr="00E731B4">
              <w:rPr>
                <w:b/>
                <w:bCs/>
                <w:snapToGrid w:val="0"/>
                <w:color w:val="000000"/>
                <w:sz w:val="24"/>
                <w:szCs w:val="24"/>
              </w:rPr>
              <w:t xml:space="preserve">Cena </w:t>
            </w:r>
            <w:r w:rsidR="00752012" w:rsidRPr="00E731B4">
              <w:rPr>
                <w:b/>
                <w:bCs/>
                <w:snapToGrid w:val="0"/>
                <w:color w:val="000000"/>
                <w:sz w:val="24"/>
                <w:szCs w:val="24"/>
              </w:rPr>
              <w:t xml:space="preserve">v EUR </w:t>
            </w:r>
            <w:r w:rsidR="00BB40BD">
              <w:rPr>
                <w:b/>
                <w:bCs/>
                <w:snapToGrid w:val="0"/>
                <w:color w:val="000000"/>
                <w:sz w:val="24"/>
                <w:szCs w:val="24"/>
              </w:rPr>
              <w:t>s</w:t>
            </w:r>
            <w:r w:rsidR="00A6277F">
              <w:rPr>
                <w:b/>
                <w:bCs/>
                <w:snapToGrid w:val="0"/>
                <w:color w:val="000000"/>
                <w:sz w:val="24"/>
                <w:szCs w:val="24"/>
              </w:rPr>
              <w:t> </w:t>
            </w:r>
            <w:r w:rsidRPr="00E731B4">
              <w:rPr>
                <w:b/>
                <w:bCs/>
                <w:snapToGrid w:val="0"/>
                <w:color w:val="000000"/>
                <w:sz w:val="24"/>
                <w:szCs w:val="24"/>
              </w:rPr>
              <w:t>DPH</w:t>
            </w:r>
            <w:r w:rsidR="00A6277F">
              <w:rPr>
                <w:b/>
                <w:bCs/>
                <w:snapToGrid w:val="0"/>
                <w:color w:val="000000"/>
                <w:sz w:val="24"/>
                <w:szCs w:val="24"/>
              </w:rPr>
              <w:t>/celkom</w:t>
            </w:r>
          </w:p>
        </w:tc>
      </w:tr>
      <w:tr w:rsidR="00BE7AF4" w:rsidRPr="00E731B4" w14:paraId="15AA42CF" w14:textId="77777777" w:rsidTr="00BE7AF4">
        <w:trPr>
          <w:trHeight w:val="346"/>
          <w:jc w:val="center"/>
        </w:trPr>
        <w:tc>
          <w:tcPr>
            <w:tcW w:w="6237" w:type="dxa"/>
          </w:tcPr>
          <w:p w14:paraId="2EE54613" w14:textId="77777777" w:rsidR="00BE7AF4" w:rsidRPr="005E6CA3" w:rsidRDefault="00563C55" w:rsidP="005E6CA3">
            <w:pPr>
              <w:jc w:val="both"/>
              <w:rPr>
                <w:b/>
                <w:sz w:val="22"/>
                <w:szCs w:val="22"/>
              </w:rPr>
            </w:pPr>
            <w:r>
              <w:rPr>
                <w:rFonts w:eastAsiaTheme="minorHAnsi"/>
                <w:color w:val="000000"/>
                <w:sz w:val="22"/>
                <w:szCs w:val="22"/>
              </w:rPr>
              <w:t>dielo</w:t>
            </w:r>
          </w:p>
        </w:tc>
        <w:tc>
          <w:tcPr>
            <w:tcW w:w="2830" w:type="dxa"/>
          </w:tcPr>
          <w:p w14:paraId="2CBE2550" w14:textId="77777777" w:rsidR="00BE7AF4" w:rsidRPr="00E731B4" w:rsidRDefault="00BE7AF4" w:rsidP="00760B23">
            <w:pPr>
              <w:pStyle w:val="Odsekzoznamu"/>
              <w:ind w:right="2254"/>
              <w:rPr>
                <w:sz w:val="24"/>
                <w:szCs w:val="24"/>
              </w:rPr>
            </w:pPr>
          </w:p>
        </w:tc>
      </w:tr>
      <w:tr w:rsidR="00505A75" w:rsidRPr="00E731B4" w14:paraId="01CCCD54" w14:textId="77777777" w:rsidTr="005E6CA3">
        <w:trPr>
          <w:trHeight w:val="346"/>
          <w:jc w:val="center"/>
        </w:trPr>
        <w:tc>
          <w:tcPr>
            <w:tcW w:w="6237" w:type="dxa"/>
            <w:shd w:val="clear" w:color="auto" w:fill="D9D9D9" w:themeFill="background1" w:themeFillShade="D9"/>
          </w:tcPr>
          <w:p w14:paraId="3FD1C362" w14:textId="77777777" w:rsidR="00505A75" w:rsidRPr="00E731B4" w:rsidRDefault="005E6CA3" w:rsidP="00760B23">
            <w:pPr>
              <w:jc w:val="right"/>
              <w:rPr>
                <w:b/>
                <w:sz w:val="24"/>
                <w:szCs w:val="24"/>
              </w:rPr>
            </w:pPr>
            <w:r>
              <w:rPr>
                <w:b/>
                <w:sz w:val="24"/>
                <w:szCs w:val="24"/>
              </w:rPr>
              <w:t>Cena spolu za celé dielo:</w:t>
            </w:r>
          </w:p>
        </w:tc>
        <w:tc>
          <w:tcPr>
            <w:tcW w:w="2830" w:type="dxa"/>
            <w:shd w:val="clear" w:color="auto" w:fill="D9D9D9" w:themeFill="background1" w:themeFillShade="D9"/>
          </w:tcPr>
          <w:p w14:paraId="6D416BAD" w14:textId="77777777" w:rsidR="00505A75" w:rsidRPr="00E731B4" w:rsidRDefault="00505A75" w:rsidP="00760B23">
            <w:pPr>
              <w:pStyle w:val="Odsekzoznamu"/>
              <w:ind w:right="2254"/>
              <w:rPr>
                <w:sz w:val="24"/>
                <w:szCs w:val="24"/>
              </w:rPr>
            </w:pPr>
          </w:p>
        </w:tc>
      </w:tr>
    </w:tbl>
    <w:p w14:paraId="28EDBE33" w14:textId="77777777" w:rsidR="00DD6397" w:rsidRPr="00E731B4" w:rsidRDefault="00DD6397" w:rsidP="00760B23">
      <w:pPr>
        <w:rPr>
          <w:sz w:val="24"/>
          <w:szCs w:val="24"/>
        </w:rPr>
      </w:pPr>
    </w:p>
    <w:p w14:paraId="43A66439" w14:textId="77777777" w:rsidR="00BE7AF4" w:rsidRPr="00E731B4" w:rsidRDefault="00BE7AF4" w:rsidP="00760B23">
      <w:pPr>
        <w:rPr>
          <w:rFonts w:eastAsia="Arial Narrow"/>
          <w:sz w:val="24"/>
          <w:szCs w:val="24"/>
        </w:rPr>
      </w:pPr>
    </w:p>
    <w:p w14:paraId="615FCA4D" w14:textId="77777777" w:rsidR="00BE7AF4" w:rsidRPr="00E731B4" w:rsidRDefault="00BE7AF4" w:rsidP="00760B23">
      <w:pPr>
        <w:rPr>
          <w:rFonts w:eastAsia="Arial Narrow"/>
          <w:sz w:val="24"/>
          <w:szCs w:val="24"/>
        </w:rPr>
      </w:pPr>
    </w:p>
    <w:p w14:paraId="32E0E5E2" w14:textId="77777777" w:rsidR="00F33448" w:rsidRPr="00E731B4" w:rsidRDefault="00CA7841" w:rsidP="00760B23">
      <w:pPr>
        <w:rPr>
          <w:rFonts w:eastAsia="Arial Narrow"/>
          <w:sz w:val="24"/>
          <w:szCs w:val="24"/>
        </w:rPr>
      </w:pPr>
      <w:r w:rsidRPr="00E731B4">
        <w:rPr>
          <w:rFonts w:eastAsia="Arial Narrow"/>
          <w:sz w:val="24"/>
          <w:szCs w:val="24"/>
        </w:rPr>
        <w:t>V…………………………, dňa</w:t>
      </w:r>
      <w:r w:rsidR="00BE7AF4" w:rsidRPr="00E731B4">
        <w:rPr>
          <w:rFonts w:eastAsia="Arial Narrow"/>
          <w:sz w:val="24"/>
          <w:szCs w:val="24"/>
        </w:rPr>
        <w:tab/>
      </w:r>
      <w:r w:rsidR="00BE7AF4" w:rsidRPr="00E731B4">
        <w:rPr>
          <w:rFonts w:eastAsia="Arial Narrow"/>
          <w:sz w:val="24"/>
          <w:szCs w:val="24"/>
        </w:rPr>
        <w:tab/>
      </w:r>
      <w:r w:rsidR="00BE7AF4" w:rsidRPr="00E731B4">
        <w:rPr>
          <w:rFonts w:eastAsia="Arial Narrow"/>
          <w:sz w:val="24"/>
          <w:szCs w:val="24"/>
        </w:rPr>
        <w:tab/>
      </w:r>
      <w:r w:rsidR="00BE7AF4" w:rsidRPr="00E731B4">
        <w:rPr>
          <w:rFonts w:eastAsia="Arial Narrow"/>
          <w:sz w:val="24"/>
          <w:szCs w:val="24"/>
        </w:rPr>
        <w:tab/>
      </w:r>
      <w:r w:rsidR="00BE7AF4" w:rsidRPr="00E731B4">
        <w:rPr>
          <w:rFonts w:eastAsia="Arial Narrow"/>
          <w:sz w:val="24"/>
          <w:szCs w:val="24"/>
        </w:rPr>
        <w:tab/>
      </w:r>
      <w:r w:rsidR="00F33448" w:rsidRPr="00E731B4">
        <w:rPr>
          <w:rFonts w:eastAsia="Arial Narrow"/>
          <w:sz w:val="24"/>
          <w:szCs w:val="24"/>
        </w:rPr>
        <w:t>............................................................</w:t>
      </w:r>
    </w:p>
    <w:p w14:paraId="78DFD6E1" w14:textId="77777777" w:rsidR="005C5FCB" w:rsidRDefault="00F33448" w:rsidP="00B84245">
      <w:pPr>
        <w:ind w:left="5664" w:firstLine="708"/>
        <w:rPr>
          <w:rFonts w:eastAsia="Arial Narrow"/>
          <w:sz w:val="24"/>
          <w:szCs w:val="24"/>
        </w:rPr>
      </w:pPr>
      <w:r w:rsidRPr="00E731B4">
        <w:rPr>
          <w:rFonts w:eastAsia="Arial Narrow"/>
          <w:sz w:val="24"/>
          <w:szCs w:val="24"/>
        </w:rPr>
        <w:t>Podpis oprávnenej osoby uchádzač</w:t>
      </w:r>
      <w:r w:rsidR="00856F42" w:rsidRPr="00E731B4">
        <w:rPr>
          <w:rFonts w:eastAsia="Arial Narrow"/>
          <w:sz w:val="24"/>
          <w:szCs w:val="24"/>
        </w:rPr>
        <w:t>a</w:t>
      </w:r>
    </w:p>
    <w:p w14:paraId="3E437664" w14:textId="77777777" w:rsidR="00CF5F9C" w:rsidRPr="00775605" w:rsidRDefault="005C5FCB" w:rsidP="00CF5F9C">
      <w:pPr>
        <w:pStyle w:val="SPnadpis0"/>
        <w:tabs>
          <w:tab w:val="right" w:leader="dot" w:pos="9644"/>
        </w:tabs>
        <w:spacing w:before="0"/>
        <w:outlineLvl w:val="0"/>
        <w:rPr>
          <w:rFonts w:ascii="Times New Roman" w:hAnsi="Times New Roman" w:cs="Times New Roman"/>
          <w:color w:val="auto"/>
        </w:rPr>
      </w:pPr>
      <w:r>
        <w:rPr>
          <w:rFonts w:eastAsia="Arial Narrow"/>
        </w:rPr>
        <w:br w:type="column"/>
      </w:r>
      <w:bookmarkStart w:id="12" w:name="_Toc18320713"/>
      <w:bookmarkStart w:id="13" w:name="_Toc28362087"/>
      <w:r w:rsidR="00CF5F9C" w:rsidRPr="00775605">
        <w:rPr>
          <w:rFonts w:ascii="Times New Roman" w:hAnsi="Times New Roman" w:cs="Times New Roman"/>
          <w:color w:val="auto"/>
        </w:rPr>
        <w:lastRenderedPageBreak/>
        <w:t>Príloha č. 4 súťažných podkladov</w:t>
      </w:r>
      <w:bookmarkEnd w:id="12"/>
      <w:bookmarkEnd w:id="13"/>
    </w:p>
    <w:p w14:paraId="3D21AF86" w14:textId="77777777" w:rsidR="00CF5F9C" w:rsidRPr="00775605" w:rsidRDefault="00CF5F9C" w:rsidP="00CF5F9C">
      <w:pPr>
        <w:widowControl w:val="0"/>
        <w:tabs>
          <w:tab w:val="right" w:leader="dot" w:pos="3960"/>
          <w:tab w:val="right" w:leader="dot" w:pos="7380"/>
          <w:tab w:val="right" w:leader="dot" w:pos="10080"/>
        </w:tabs>
        <w:autoSpaceDE w:val="0"/>
        <w:autoSpaceDN w:val="0"/>
        <w:spacing w:before="60"/>
        <w:jc w:val="center"/>
        <w:rPr>
          <w:rFonts w:eastAsia="Palatino Linotype"/>
          <w:b/>
        </w:rPr>
      </w:pPr>
    </w:p>
    <w:p w14:paraId="50576F4F" w14:textId="77777777" w:rsidR="00CF5F9C" w:rsidRPr="002A4005" w:rsidRDefault="00CF5F9C" w:rsidP="00CF5F9C">
      <w:pPr>
        <w:pStyle w:val="SPnadpis0"/>
        <w:tabs>
          <w:tab w:val="right" w:leader="dot" w:pos="9644"/>
        </w:tabs>
        <w:spacing w:before="0"/>
        <w:jc w:val="center"/>
        <w:outlineLvl w:val="0"/>
        <w:rPr>
          <w:rFonts w:ascii="Times New Roman" w:hAnsi="Times New Roman" w:cs="Times New Roman"/>
          <w:color w:val="auto"/>
        </w:rPr>
      </w:pPr>
      <w:bookmarkStart w:id="14" w:name="_Toc18320714"/>
      <w:bookmarkStart w:id="15" w:name="_Toc28362088"/>
      <w:r w:rsidRPr="002A4005">
        <w:rPr>
          <w:rFonts w:ascii="Times New Roman" w:hAnsi="Times New Roman" w:cs="Times New Roman"/>
          <w:color w:val="auto"/>
        </w:rPr>
        <w:t>Čestné vyhlásenie</w:t>
      </w:r>
      <w:bookmarkEnd w:id="14"/>
      <w:bookmarkEnd w:id="15"/>
    </w:p>
    <w:p w14:paraId="45561C6A" w14:textId="77777777" w:rsidR="005C5FCB" w:rsidRDefault="005C5FCB" w:rsidP="005C5FCB">
      <w:pPr>
        <w:tabs>
          <w:tab w:val="left" w:pos="567"/>
        </w:tabs>
        <w:spacing w:line="304" w:lineRule="auto"/>
        <w:ind w:left="22" w:hanging="10"/>
        <w:jc w:val="both"/>
        <w:rPr>
          <w:sz w:val="24"/>
          <w:szCs w:val="24"/>
        </w:rPr>
      </w:pPr>
    </w:p>
    <w:p w14:paraId="204189EE" w14:textId="236E7D47" w:rsidR="009016F0" w:rsidRDefault="009016F0" w:rsidP="00D735F6">
      <w:pPr>
        <w:autoSpaceDE w:val="0"/>
        <w:autoSpaceDN w:val="0"/>
        <w:adjustRightInd w:val="0"/>
        <w:jc w:val="both"/>
        <w:rPr>
          <w:rFonts w:eastAsia="Arial Narrow"/>
          <w:b/>
          <w:sz w:val="24"/>
          <w:szCs w:val="24"/>
        </w:rPr>
      </w:pPr>
      <w:r w:rsidRPr="000B7263">
        <w:rPr>
          <w:rFonts w:eastAsia="Palatino Linotype"/>
          <w:sz w:val="22"/>
          <w:szCs w:val="22"/>
        </w:rPr>
        <w:t xml:space="preserve">Predmet zákazky: </w:t>
      </w:r>
      <w:r w:rsidR="00D735F6" w:rsidRPr="00D735F6">
        <w:rPr>
          <w:rFonts w:eastAsia="Arial Narrow"/>
          <w:b/>
          <w:sz w:val="24"/>
          <w:szCs w:val="24"/>
        </w:rPr>
        <w:t>Obnova radnice v Levoči – 1. etapa</w:t>
      </w:r>
    </w:p>
    <w:p w14:paraId="60C8C5E3" w14:textId="77777777" w:rsidR="00D735F6" w:rsidRPr="000B7263" w:rsidRDefault="00D735F6" w:rsidP="00D735F6">
      <w:pPr>
        <w:autoSpaceDE w:val="0"/>
        <w:autoSpaceDN w:val="0"/>
        <w:adjustRightInd w:val="0"/>
        <w:jc w:val="both"/>
        <w:rPr>
          <w:rFonts w:eastAsia="Palatino Linotype"/>
          <w:sz w:val="22"/>
          <w:szCs w:val="22"/>
        </w:rPr>
      </w:pPr>
    </w:p>
    <w:p w14:paraId="0D55209E" w14:textId="77777777" w:rsidR="009016F0" w:rsidRPr="00612D2B" w:rsidRDefault="009016F0" w:rsidP="009016F0">
      <w:pPr>
        <w:shd w:val="clear" w:color="auto" w:fill="FFFFFF"/>
        <w:spacing w:after="14" w:line="304" w:lineRule="auto"/>
        <w:ind w:hanging="10"/>
        <w:jc w:val="both"/>
        <w:rPr>
          <w:rFonts w:eastAsia="Palatino Linotype"/>
          <w:sz w:val="22"/>
          <w:szCs w:val="22"/>
        </w:rPr>
      </w:pPr>
      <w:r w:rsidRPr="00612D2B">
        <w:rPr>
          <w:rFonts w:eastAsia="Palatino Linotype"/>
          <w:sz w:val="22"/>
          <w:szCs w:val="22"/>
        </w:rPr>
        <w:t>Ako uchádzač:........................................................... so sídlom ..........................................................., IČO: .................................. týmto vyhlasujem:</w:t>
      </w:r>
    </w:p>
    <w:p w14:paraId="15D106DF" w14:textId="77777777" w:rsidR="009016F0" w:rsidRPr="00612D2B" w:rsidRDefault="009016F0" w:rsidP="009016F0">
      <w:pPr>
        <w:widowControl w:val="0"/>
        <w:autoSpaceDE w:val="0"/>
        <w:autoSpaceDN w:val="0"/>
        <w:spacing w:line="276" w:lineRule="auto"/>
        <w:jc w:val="both"/>
        <w:rPr>
          <w:rFonts w:eastAsia="Palatino Linotype"/>
          <w:sz w:val="22"/>
          <w:szCs w:val="22"/>
        </w:rPr>
      </w:pPr>
    </w:p>
    <w:p w14:paraId="0F0158B4" w14:textId="77777777" w:rsidR="009D4750" w:rsidRPr="00612D2B" w:rsidRDefault="009D4750" w:rsidP="00D563A1">
      <w:pPr>
        <w:widowControl w:val="0"/>
        <w:numPr>
          <w:ilvl w:val="0"/>
          <w:numId w:val="34"/>
        </w:numPr>
        <w:autoSpaceDE w:val="0"/>
        <w:autoSpaceDN w:val="0"/>
        <w:spacing w:line="276" w:lineRule="auto"/>
        <w:ind w:left="284" w:hanging="284"/>
        <w:jc w:val="both"/>
        <w:rPr>
          <w:rFonts w:eastAsia="Palatino Linotype"/>
          <w:sz w:val="22"/>
          <w:szCs w:val="22"/>
        </w:rPr>
      </w:pPr>
      <w:r w:rsidRPr="00612D2B">
        <w:rPr>
          <w:rFonts w:eastAsia="Palatino Linotype"/>
          <w:sz w:val="22"/>
          <w:szCs w:val="22"/>
        </w:rPr>
        <w:t xml:space="preserve">že neexistuje konflikt záujmov medzi uchádzačom a verejným obstarávateľom a v tejto súvislosti: </w:t>
      </w:r>
    </w:p>
    <w:p w14:paraId="41B4B401" w14:textId="77777777" w:rsidR="009D4750" w:rsidRPr="00612D2B" w:rsidRDefault="009D4750" w:rsidP="00D563A1">
      <w:pPr>
        <w:numPr>
          <w:ilvl w:val="0"/>
          <w:numId w:val="35"/>
        </w:numPr>
        <w:ind w:left="567"/>
        <w:contextualSpacing/>
        <w:jc w:val="both"/>
        <w:rPr>
          <w:rFonts w:eastAsia="Calibri"/>
          <w:sz w:val="22"/>
          <w:szCs w:val="22"/>
        </w:rPr>
      </w:pPr>
      <w:r w:rsidRPr="00612D2B">
        <w:rPr>
          <w:rFonts w:eastAsia="Calibri"/>
          <w:sz w:val="22"/>
          <w:szCs w:val="22"/>
        </w:rPr>
        <w:t>som nevyvíjal  a nebudem vyvíjať voči  žiadnej osobe na strane verejného obstarávateľa, ktorá je alebo by mohla byť zainteresovaná v zmysle ustanovení § 23 ods. 3 zákona č. 343/2015 Z. z. o verejnom obstarávaní a o zmene a doplnení niektorých zákonov v znení neskorších predpisov („zainteresovaná osoba“) akékoľvek aktivity, ktoré by mohli viesť k zvýhodneniu nášho postavenia vo verejnom obstarávaní,</w:t>
      </w:r>
    </w:p>
    <w:p w14:paraId="4C6A5032" w14:textId="77777777" w:rsidR="009D4750" w:rsidRPr="00612D2B" w:rsidRDefault="009D4750" w:rsidP="00D563A1">
      <w:pPr>
        <w:numPr>
          <w:ilvl w:val="0"/>
          <w:numId w:val="35"/>
        </w:numPr>
        <w:ind w:left="567"/>
        <w:contextualSpacing/>
        <w:jc w:val="both"/>
        <w:rPr>
          <w:rFonts w:eastAsia="Calibri"/>
          <w:sz w:val="22"/>
          <w:szCs w:val="22"/>
        </w:rPr>
      </w:pPr>
      <w:r w:rsidRPr="00612D2B">
        <w:rPr>
          <w:rFonts w:eastAsia="Calibri"/>
          <w:sz w:val="22"/>
          <w:szCs w:val="22"/>
        </w:rPr>
        <w:t>som neposkytol a neposkytnem  akejkoľvek, čo i len potenciálne zainteresovanej osobe priamo alebo nepriamo akúkoľvek finančnú alebo vecnú výhodu ako motiváciu alebo odmenu súvisiacu s týmto verejným obstarávaním,</w:t>
      </w:r>
    </w:p>
    <w:p w14:paraId="25937318" w14:textId="77777777" w:rsidR="009D4750" w:rsidRPr="00612D2B" w:rsidRDefault="009D4750" w:rsidP="00D563A1">
      <w:pPr>
        <w:numPr>
          <w:ilvl w:val="0"/>
          <w:numId w:val="35"/>
        </w:numPr>
        <w:ind w:left="567"/>
        <w:contextualSpacing/>
        <w:jc w:val="both"/>
        <w:rPr>
          <w:rFonts w:eastAsia="Calibri"/>
          <w:sz w:val="22"/>
          <w:szCs w:val="22"/>
        </w:rPr>
      </w:pPr>
      <w:r w:rsidRPr="00612D2B">
        <w:rPr>
          <w:rFonts w:eastAsia="Calibri"/>
          <w:sz w:val="22"/>
          <w:szCs w:val="22"/>
        </w:rPr>
        <w:t>budem bezodkladne informovať verejného obstarávateľa o akejkoľvek situácii, ktorá je považovaná za konflikt záujmov, alebo ktorá by mohla viesť ku konfliktu záujmov kedykoľvek v priebehu procesu verejného obstarávania,</w:t>
      </w:r>
    </w:p>
    <w:p w14:paraId="24B32CE6" w14:textId="77777777" w:rsidR="009D4750" w:rsidRPr="00612D2B" w:rsidRDefault="009D4750" w:rsidP="00D563A1">
      <w:pPr>
        <w:numPr>
          <w:ilvl w:val="0"/>
          <w:numId w:val="35"/>
        </w:numPr>
        <w:ind w:left="567"/>
        <w:contextualSpacing/>
        <w:jc w:val="both"/>
        <w:rPr>
          <w:rFonts w:eastAsia="Calibri"/>
          <w:sz w:val="22"/>
          <w:szCs w:val="22"/>
        </w:rPr>
      </w:pPr>
      <w:r w:rsidRPr="00612D2B">
        <w:rPr>
          <w:rFonts w:eastAsia="Calibri"/>
          <w:sz w:val="22"/>
          <w:szCs w:val="22"/>
        </w:rPr>
        <w:t>poskytnem verejnému obstarávateľovi  v tomto verejnom obstarávaní presné, pravdivé a úplné informácie;</w:t>
      </w:r>
    </w:p>
    <w:p w14:paraId="08CE2A7B" w14:textId="77777777" w:rsidR="009D4750" w:rsidRPr="00612D2B" w:rsidRDefault="009D4750" w:rsidP="00D563A1">
      <w:pPr>
        <w:widowControl w:val="0"/>
        <w:numPr>
          <w:ilvl w:val="0"/>
          <w:numId w:val="34"/>
        </w:numPr>
        <w:autoSpaceDE w:val="0"/>
        <w:autoSpaceDN w:val="0"/>
        <w:spacing w:line="276" w:lineRule="auto"/>
        <w:ind w:left="284" w:hanging="284"/>
        <w:jc w:val="both"/>
        <w:rPr>
          <w:rFonts w:eastAsia="Palatino Linotype"/>
          <w:sz w:val="22"/>
          <w:szCs w:val="22"/>
        </w:rPr>
      </w:pPr>
      <w:r w:rsidRPr="00612D2B">
        <w:rPr>
          <w:rFonts w:eastAsia="Palatino Linotype"/>
          <w:sz w:val="22"/>
          <w:szCs w:val="22"/>
        </w:rPr>
        <w:t xml:space="preserve">že súhlasím s  evidenciou a spracovaním osobných údajov podľa Zákona č.18/2018 </w:t>
      </w:r>
      <w:proofErr w:type="spellStart"/>
      <w:r w:rsidRPr="00612D2B">
        <w:rPr>
          <w:rFonts w:eastAsia="Palatino Linotype"/>
          <w:sz w:val="22"/>
          <w:szCs w:val="22"/>
        </w:rPr>
        <w:t>Z.z</w:t>
      </w:r>
      <w:proofErr w:type="spellEnd"/>
      <w:r w:rsidRPr="00612D2B">
        <w:rPr>
          <w:rFonts w:eastAsia="Palatino Linotype"/>
          <w:sz w:val="22"/>
          <w:szCs w:val="22"/>
        </w:rPr>
        <w:t xml:space="preserve">. a Nariadenia (EÚ) 2016/679. V zmysle Zákona č.18/2018 </w:t>
      </w:r>
      <w:proofErr w:type="spellStart"/>
      <w:r w:rsidRPr="00612D2B">
        <w:rPr>
          <w:rFonts w:eastAsia="Palatino Linotype"/>
          <w:sz w:val="22"/>
          <w:szCs w:val="22"/>
        </w:rPr>
        <w:t>Z.z</w:t>
      </w:r>
      <w:proofErr w:type="spellEnd"/>
      <w:r w:rsidRPr="00612D2B">
        <w:rPr>
          <w:rFonts w:eastAsia="Palatino Linotype"/>
          <w:sz w:val="22"/>
          <w:szCs w:val="22"/>
        </w:rPr>
        <w:t xml:space="preserve">. o ochrane osobných údajov a Nariadenia Európskeho parlamentu a Rady (EÚ) 2016/679 z 27. apríla 2016 o ochrane fyzických osôb pri spracúvaní osobných údajov a o voľnom pohybe takýchto údajov, ktorým sa zrušuje smernica 95/46/ES o ochrane osobných údajov súhlasíme so správou, spracovaním a uchovaním osobných údajov uvedených v našej ponuke verejným obstarávateľom a/alebo osobou splnomocnenou na proces verejného obstarávania. Zároveň dávame súhlas na ich sprístupnenie aj tretím osobám, ktorými sú kontrolné orgány vykonávajúce kontrolu procesu verejného obstarávania na daný predmet zákazky a to až do 31.12.2028. Pri spracúvaní osobných údajov v žiadnom prípade nebude dochádzať k cezhraničnému prenosu do tretích krajín. Súhlas je možné kedykoľvek odvolať, inak súhlas zanikne po uplynutí 31.12.2028. </w:t>
      </w:r>
    </w:p>
    <w:p w14:paraId="77C5D779" w14:textId="77777777" w:rsidR="004B2886" w:rsidRPr="009F65B5" w:rsidRDefault="004B2886" w:rsidP="004B2886">
      <w:pPr>
        <w:widowControl w:val="0"/>
        <w:numPr>
          <w:ilvl w:val="0"/>
          <w:numId w:val="34"/>
        </w:numPr>
        <w:autoSpaceDE w:val="0"/>
        <w:autoSpaceDN w:val="0"/>
        <w:ind w:left="284" w:hanging="284"/>
        <w:jc w:val="both"/>
        <w:rPr>
          <w:rFonts w:eastAsia="Palatino Linotype"/>
          <w:sz w:val="22"/>
          <w:szCs w:val="22"/>
          <w:highlight w:val="lightGray"/>
        </w:rPr>
      </w:pPr>
      <w:r>
        <w:rPr>
          <w:rFonts w:eastAsia="Palatino Linotype"/>
          <w:sz w:val="22"/>
          <w:szCs w:val="22"/>
        </w:rPr>
        <w:t xml:space="preserve">že ponuku na predmet zákazky vypracoval: </w:t>
      </w:r>
      <w:r w:rsidRPr="009F65B5">
        <w:rPr>
          <w:rFonts w:eastAsia="Palatino Linotype"/>
          <w:sz w:val="22"/>
          <w:szCs w:val="22"/>
          <w:highlight w:val="lightGray"/>
        </w:rPr>
        <w:t xml:space="preserve">....................................... (uviesť meno, priezvisko a pozíciu, resp. vzťah s uchádzačom) </w:t>
      </w:r>
    </w:p>
    <w:p w14:paraId="7BE8348A" w14:textId="77777777" w:rsidR="004B2886" w:rsidRPr="00657896" w:rsidRDefault="004B2886" w:rsidP="004B2886">
      <w:pPr>
        <w:widowControl w:val="0"/>
        <w:autoSpaceDE w:val="0"/>
        <w:autoSpaceDN w:val="0"/>
        <w:spacing w:line="276" w:lineRule="auto"/>
        <w:jc w:val="both"/>
        <w:rPr>
          <w:rFonts w:eastAsia="Palatino Linotype"/>
          <w:sz w:val="22"/>
          <w:szCs w:val="22"/>
        </w:rPr>
      </w:pPr>
      <w:r w:rsidRPr="00657896">
        <w:rPr>
          <w:rFonts w:eastAsia="Palatino Linotype"/>
          <w:sz w:val="22"/>
          <w:szCs w:val="22"/>
        </w:rPr>
        <w:t xml:space="preserve"> </w:t>
      </w:r>
    </w:p>
    <w:p w14:paraId="684069A1" w14:textId="77777777" w:rsidR="009016F0" w:rsidRPr="000B7263" w:rsidRDefault="009016F0" w:rsidP="009016F0">
      <w:pPr>
        <w:ind w:left="851"/>
        <w:jc w:val="both"/>
        <w:rPr>
          <w:rFonts w:eastAsia="Palatino Linotype"/>
          <w:sz w:val="22"/>
          <w:szCs w:val="22"/>
        </w:rPr>
      </w:pPr>
    </w:p>
    <w:p w14:paraId="0A212121" w14:textId="77777777" w:rsidR="009016F0" w:rsidRPr="000B7263" w:rsidRDefault="009016F0" w:rsidP="00E757D5">
      <w:pPr>
        <w:jc w:val="both"/>
        <w:rPr>
          <w:rFonts w:eastAsia="Calibri"/>
          <w:b/>
          <w:sz w:val="22"/>
          <w:szCs w:val="22"/>
        </w:rPr>
      </w:pPr>
    </w:p>
    <w:p w14:paraId="3400A816" w14:textId="77777777" w:rsidR="009016F0" w:rsidRPr="000B7263" w:rsidRDefault="009016F0" w:rsidP="009016F0">
      <w:pPr>
        <w:ind w:left="851"/>
        <w:jc w:val="both"/>
        <w:rPr>
          <w:rFonts w:eastAsia="Calibri"/>
          <w:b/>
          <w:sz w:val="22"/>
          <w:szCs w:val="22"/>
        </w:rPr>
      </w:pPr>
      <w:r w:rsidRPr="000B7263">
        <w:rPr>
          <w:rFonts w:eastAsia="Calibri"/>
          <w:b/>
          <w:sz w:val="22"/>
          <w:szCs w:val="22"/>
        </w:rPr>
        <w:t>....................................................................</w:t>
      </w:r>
    </w:p>
    <w:p w14:paraId="183D1735" w14:textId="77777777" w:rsidR="009016F0" w:rsidRPr="000B7263" w:rsidRDefault="009016F0" w:rsidP="009016F0">
      <w:pPr>
        <w:ind w:left="851"/>
        <w:jc w:val="both"/>
        <w:rPr>
          <w:rFonts w:eastAsia="Calibri"/>
          <w:b/>
          <w:sz w:val="22"/>
          <w:szCs w:val="22"/>
        </w:rPr>
      </w:pPr>
      <w:r w:rsidRPr="000B7263">
        <w:rPr>
          <w:rFonts w:eastAsia="Calibri"/>
          <w:b/>
          <w:sz w:val="22"/>
          <w:szCs w:val="22"/>
        </w:rPr>
        <w:t>Pečiatka a podpis, dátum</w:t>
      </w:r>
    </w:p>
    <w:p w14:paraId="7AAFFD1B" w14:textId="77777777" w:rsidR="009016F0" w:rsidRPr="001D34D3" w:rsidRDefault="009016F0" w:rsidP="009016F0">
      <w:pPr>
        <w:rPr>
          <w:rFonts w:asciiTheme="minorHAnsi" w:hAnsiTheme="minorHAnsi" w:cstheme="minorHAnsi"/>
          <w:sz w:val="22"/>
          <w:szCs w:val="22"/>
        </w:rPr>
      </w:pPr>
    </w:p>
    <w:p w14:paraId="4C8DDF22" w14:textId="77777777" w:rsidR="009016F0" w:rsidRPr="001D34D3" w:rsidRDefault="009016F0" w:rsidP="009016F0">
      <w:pPr>
        <w:tabs>
          <w:tab w:val="left" w:pos="1815"/>
        </w:tabs>
        <w:jc w:val="center"/>
        <w:rPr>
          <w:rFonts w:asciiTheme="minorHAnsi" w:hAnsiTheme="minorHAnsi" w:cstheme="minorHAnsi"/>
          <w:sz w:val="22"/>
          <w:szCs w:val="22"/>
        </w:rPr>
      </w:pPr>
    </w:p>
    <w:p w14:paraId="79B5EB99" w14:textId="77777777" w:rsidR="009016F0" w:rsidRPr="00023C11" w:rsidRDefault="009016F0" w:rsidP="009016F0">
      <w:pPr>
        <w:tabs>
          <w:tab w:val="left" w:pos="567"/>
        </w:tabs>
        <w:spacing w:line="304" w:lineRule="auto"/>
        <w:jc w:val="both"/>
        <w:rPr>
          <w:sz w:val="24"/>
          <w:szCs w:val="24"/>
        </w:rPr>
      </w:pPr>
    </w:p>
    <w:p w14:paraId="531C3B07" w14:textId="77777777" w:rsidR="005C5FCB" w:rsidRPr="00CF5F9C" w:rsidRDefault="009016F0" w:rsidP="00E757D5">
      <w:pPr>
        <w:pStyle w:val="SPnadpis0"/>
        <w:tabs>
          <w:tab w:val="right" w:leader="dot" w:pos="9644"/>
        </w:tabs>
        <w:spacing w:before="0"/>
        <w:outlineLvl w:val="0"/>
        <w:rPr>
          <w:rFonts w:ascii="Times New Roman" w:hAnsi="Times New Roman" w:cs="Times New Roman"/>
          <w:color w:val="auto"/>
        </w:rPr>
      </w:pPr>
      <w:r>
        <w:rPr>
          <w:rFonts w:ascii="Times New Roman" w:hAnsi="Times New Roman" w:cs="Times New Roman"/>
          <w:color w:val="auto"/>
        </w:rPr>
        <w:br w:type="column"/>
      </w:r>
      <w:bookmarkStart w:id="16" w:name="_Toc28362089"/>
      <w:r w:rsidR="00CF5F9C" w:rsidRPr="00CF5F9C">
        <w:rPr>
          <w:rFonts w:ascii="Times New Roman" w:hAnsi="Times New Roman" w:cs="Times New Roman"/>
          <w:color w:val="auto"/>
        </w:rPr>
        <w:lastRenderedPageBreak/>
        <w:t>Príloha č. 5</w:t>
      </w:r>
      <w:r w:rsidR="00CF5F9C" w:rsidRPr="00775605">
        <w:rPr>
          <w:rFonts w:ascii="Times New Roman" w:hAnsi="Times New Roman" w:cs="Times New Roman"/>
          <w:color w:val="auto"/>
        </w:rPr>
        <w:t xml:space="preserve"> súťažných podkladov</w:t>
      </w:r>
      <w:bookmarkEnd w:id="16"/>
    </w:p>
    <w:p w14:paraId="7D114B7D" w14:textId="77777777" w:rsidR="00CF5F9C" w:rsidRDefault="00CF5F9C" w:rsidP="00E757D5">
      <w:pPr>
        <w:pStyle w:val="SPnadpis0"/>
        <w:tabs>
          <w:tab w:val="right" w:leader="dot" w:pos="9644"/>
        </w:tabs>
        <w:spacing w:before="0"/>
        <w:outlineLvl w:val="0"/>
        <w:rPr>
          <w:rFonts w:ascii="Times New Roman" w:hAnsi="Times New Roman" w:cs="Times New Roman"/>
          <w:color w:val="auto"/>
        </w:rPr>
      </w:pPr>
    </w:p>
    <w:p w14:paraId="1B89F359" w14:textId="77777777" w:rsidR="005C5FCB" w:rsidRPr="00222008" w:rsidRDefault="00222008" w:rsidP="00CF5F9C">
      <w:pPr>
        <w:pStyle w:val="SPnadpis0"/>
        <w:tabs>
          <w:tab w:val="right" w:leader="dot" w:pos="9644"/>
        </w:tabs>
        <w:spacing w:before="0"/>
        <w:jc w:val="center"/>
        <w:outlineLvl w:val="0"/>
        <w:rPr>
          <w:rFonts w:ascii="Times New Roman" w:hAnsi="Times New Roman" w:cs="Times New Roman"/>
          <w:color w:val="auto"/>
          <w:sz w:val="28"/>
        </w:rPr>
      </w:pPr>
      <w:bookmarkStart w:id="17" w:name="_Toc28362090"/>
      <w:r w:rsidRPr="00222008">
        <w:rPr>
          <w:rFonts w:ascii="Times New Roman" w:hAnsi="Times New Roman" w:cs="Times New Roman"/>
          <w:caps w:val="0"/>
          <w:color w:val="auto"/>
          <w:sz w:val="28"/>
        </w:rPr>
        <w:t>Vyhlásenie uchádzača</w:t>
      </w:r>
      <w:bookmarkEnd w:id="17"/>
      <w:r w:rsidR="005C5FCB" w:rsidRPr="00222008">
        <w:rPr>
          <w:rFonts w:ascii="Times New Roman" w:hAnsi="Times New Roman" w:cs="Times New Roman"/>
          <w:color w:val="auto"/>
          <w:sz w:val="28"/>
        </w:rPr>
        <w:t xml:space="preserve"> </w:t>
      </w:r>
    </w:p>
    <w:p w14:paraId="16495768" w14:textId="77777777" w:rsidR="005C5FCB" w:rsidRPr="00023C11" w:rsidRDefault="005C5FCB" w:rsidP="00DE67E2">
      <w:pPr>
        <w:jc w:val="center"/>
        <w:rPr>
          <w:rFonts w:eastAsiaTheme="majorEastAsia"/>
          <w:b/>
          <w:sz w:val="24"/>
          <w:szCs w:val="24"/>
        </w:rPr>
      </w:pPr>
      <w:r w:rsidRPr="00023C11">
        <w:rPr>
          <w:rFonts w:eastAsiaTheme="majorEastAsia"/>
          <w:b/>
          <w:sz w:val="24"/>
          <w:szCs w:val="24"/>
        </w:rPr>
        <w:t>(so sídlom na území SR)</w:t>
      </w:r>
    </w:p>
    <w:p w14:paraId="16AADB7E" w14:textId="77777777" w:rsidR="005C5FCB" w:rsidRPr="00023C11" w:rsidRDefault="005C5FCB" w:rsidP="005C5FCB">
      <w:pPr>
        <w:keepNext/>
        <w:keepLines/>
        <w:jc w:val="center"/>
        <w:outlineLvl w:val="0"/>
        <w:rPr>
          <w:rFonts w:eastAsiaTheme="majorEastAsia"/>
          <w:b/>
          <w:sz w:val="24"/>
          <w:szCs w:val="24"/>
        </w:rPr>
      </w:pPr>
    </w:p>
    <w:p w14:paraId="33B338C8" w14:textId="77777777" w:rsidR="005C5FCB" w:rsidRPr="00023C11" w:rsidRDefault="005C5FCB" w:rsidP="005C5FCB">
      <w:pPr>
        <w:rPr>
          <w:sz w:val="24"/>
          <w:szCs w:val="24"/>
          <w:lang w:bidi="sk-SK"/>
        </w:rPr>
      </w:pPr>
    </w:p>
    <w:p w14:paraId="7D96197C" w14:textId="77777777" w:rsidR="005C5FCB" w:rsidRPr="00023C11" w:rsidRDefault="005C5FCB" w:rsidP="005C5FCB">
      <w:pPr>
        <w:widowControl w:val="0"/>
        <w:tabs>
          <w:tab w:val="left" w:leader="dot" w:pos="5522"/>
        </w:tabs>
        <w:suppressAutoHyphens/>
        <w:spacing w:after="211" w:line="269" w:lineRule="exact"/>
        <w:rPr>
          <w:i/>
          <w:iCs/>
          <w:sz w:val="24"/>
          <w:szCs w:val="24"/>
          <w:lang w:eastAsia="ar-SA"/>
        </w:rPr>
      </w:pPr>
      <w:r w:rsidRPr="00023C11">
        <w:rPr>
          <w:sz w:val="24"/>
          <w:szCs w:val="24"/>
          <w:lang w:bidi="sk-SK"/>
        </w:rPr>
        <w:t xml:space="preserve">Uchádzač/ člen skupiny dodávateľov </w:t>
      </w:r>
      <w:r w:rsidRPr="00023C11">
        <w:rPr>
          <w:i/>
          <w:iCs/>
          <w:sz w:val="24"/>
          <w:szCs w:val="24"/>
          <w:lang w:eastAsia="ar-SA"/>
        </w:rPr>
        <w:t>(obchodné meno a sídlo/miesto podnikania</w:t>
      </w:r>
      <w:r>
        <w:rPr>
          <w:i/>
          <w:iCs/>
          <w:lang w:eastAsia="ar-SA"/>
        </w:rPr>
        <w:t xml:space="preserve"> </w:t>
      </w:r>
      <w:r w:rsidRPr="00023C11">
        <w:rPr>
          <w:i/>
          <w:iCs/>
          <w:sz w:val="24"/>
          <w:szCs w:val="24"/>
          <w:lang w:eastAsia="ar-SA"/>
        </w:rPr>
        <w:t>uchádzača alebo obchodné mená a sídla/miesta podnikania všetkých členov skupiny dodávateľov)</w:t>
      </w:r>
    </w:p>
    <w:p w14:paraId="025C992B" w14:textId="77777777" w:rsidR="005C5FCB" w:rsidRPr="00023C11" w:rsidRDefault="005C5FCB" w:rsidP="005C5FCB">
      <w:pPr>
        <w:widowControl w:val="0"/>
        <w:tabs>
          <w:tab w:val="left" w:leader="dot" w:pos="5522"/>
        </w:tabs>
        <w:suppressAutoHyphens/>
        <w:spacing w:after="211" w:line="269" w:lineRule="exact"/>
        <w:rPr>
          <w:sz w:val="24"/>
          <w:szCs w:val="24"/>
          <w:lang w:bidi="sk-SK"/>
        </w:rPr>
      </w:pPr>
      <w:r w:rsidRPr="00023C11">
        <w:rPr>
          <w:sz w:val="24"/>
          <w:szCs w:val="24"/>
          <w:lang w:bidi="sk-SK"/>
        </w:rPr>
        <w:tab/>
        <w:t>.....................................................................</w:t>
      </w:r>
    </w:p>
    <w:p w14:paraId="356CC87C" w14:textId="77777777" w:rsidR="005C5FCB" w:rsidRPr="00023C11" w:rsidRDefault="005C5FCB" w:rsidP="005C5FCB">
      <w:pPr>
        <w:pStyle w:val="Bezriadkovania"/>
        <w:jc w:val="both"/>
        <w:rPr>
          <w:rFonts w:ascii="Times New Roman" w:hAnsi="Times New Roman"/>
          <w:sz w:val="24"/>
          <w:szCs w:val="24"/>
          <w:lang w:bidi="sk-SK"/>
        </w:rPr>
      </w:pPr>
      <w:r w:rsidRPr="00023C11">
        <w:rPr>
          <w:rFonts w:ascii="Times New Roman" w:hAnsi="Times New Roman"/>
          <w:sz w:val="24"/>
          <w:szCs w:val="24"/>
          <w:lang w:bidi="sk-SK"/>
        </w:rPr>
        <w:t>v rámci ponuky nepredkladá doklady na preukázanie splnenia podmienky účasti v zmysle § 32</w:t>
      </w:r>
      <w:r>
        <w:rPr>
          <w:rFonts w:ascii="Times New Roman" w:hAnsi="Times New Roman"/>
          <w:sz w:val="24"/>
          <w:szCs w:val="24"/>
          <w:lang w:bidi="sk-SK"/>
        </w:rPr>
        <w:t xml:space="preserve"> ods. 2</w:t>
      </w:r>
      <w:r w:rsidRPr="00023C11">
        <w:rPr>
          <w:rFonts w:ascii="Times New Roman" w:hAnsi="Times New Roman"/>
          <w:sz w:val="24"/>
          <w:szCs w:val="24"/>
          <w:lang w:bidi="sk-SK"/>
        </w:rPr>
        <w:t xml:space="preserve"> písm. a) a písm. e) </w:t>
      </w:r>
      <w:r>
        <w:rPr>
          <w:rFonts w:ascii="Times New Roman" w:hAnsi="Times New Roman"/>
          <w:sz w:val="24"/>
          <w:szCs w:val="24"/>
          <w:lang w:bidi="sk-SK"/>
        </w:rPr>
        <w:t>zákona o VO</w:t>
      </w:r>
      <w:r w:rsidRPr="00023C11">
        <w:rPr>
          <w:rFonts w:ascii="Times New Roman" w:hAnsi="Times New Roman"/>
          <w:sz w:val="24"/>
          <w:szCs w:val="24"/>
          <w:lang w:bidi="sk-SK"/>
        </w:rPr>
        <w:t xml:space="preserve"> a splnenie týchto podmienok účasti nepreukazuje v zmysle § 152 ZVO a preto poskytuje verejnému obstarávateľovi údaje potrebné na vyžia</w:t>
      </w:r>
      <w:r>
        <w:rPr>
          <w:rFonts w:ascii="Times New Roman" w:hAnsi="Times New Roman"/>
          <w:sz w:val="24"/>
          <w:szCs w:val="24"/>
          <w:lang w:bidi="sk-SK"/>
        </w:rPr>
        <w:t>danie si dokladov v zmysle § 32 ods. 2</w:t>
      </w:r>
      <w:r w:rsidRPr="00023C11">
        <w:rPr>
          <w:rFonts w:ascii="Times New Roman" w:hAnsi="Times New Roman"/>
          <w:sz w:val="24"/>
          <w:szCs w:val="24"/>
          <w:lang w:bidi="sk-SK"/>
        </w:rPr>
        <w:t xml:space="preserve"> písm. a) a písm. e) </w:t>
      </w:r>
      <w:r>
        <w:rPr>
          <w:rFonts w:ascii="Times New Roman" w:hAnsi="Times New Roman"/>
          <w:sz w:val="24"/>
          <w:szCs w:val="24"/>
          <w:lang w:bidi="sk-SK"/>
        </w:rPr>
        <w:t>zákona o VO</w:t>
      </w:r>
      <w:r w:rsidRPr="00023C11">
        <w:rPr>
          <w:rFonts w:ascii="Times New Roman" w:hAnsi="Times New Roman"/>
          <w:sz w:val="24"/>
          <w:szCs w:val="24"/>
          <w:lang w:bidi="sk-SK"/>
        </w:rPr>
        <w:t xml:space="preserve"> z informačných systémov verejnej správy podľa osobitného predpisu.</w:t>
      </w:r>
    </w:p>
    <w:p w14:paraId="295409ED" w14:textId="77777777" w:rsidR="005C5FCB" w:rsidRPr="00023C11" w:rsidRDefault="005C5FCB" w:rsidP="005C5FCB">
      <w:pPr>
        <w:pStyle w:val="Bezriadkovania"/>
        <w:jc w:val="both"/>
        <w:rPr>
          <w:rFonts w:ascii="Times New Roman" w:hAnsi="Times New Roman"/>
          <w:sz w:val="24"/>
          <w:szCs w:val="24"/>
          <w:lang w:bidi="sk-SK"/>
        </w:rPr>
      </w:pPr>
    </w:p>
    <w:p w14:paraId="180DA184" w14:textId="77777777" w:rsidR="005C5FCB" w:rsidRPr="00023C11" w:rsidRDefault="005C5FCB" w:rsidP="005C5FCB">
      <w:pPr>
        <w:pStyle w:val="Bezriadkovania"/>
        <w:jc w:val="both"/>
        <w:rPr>
          <w:rFonts w:ascii="Times New Roman" w:hAnsi="Times New Roman"/>
          <w:sz w:val="24"/>
          <w:szCs w:val="24"/>
          <w:lang w:bidi="sk-SK"/>
        </w:rPr>
      </w:pPr>
    </w:p>
    <w:p w14:paraId="5DFA0551" w14:textId="77777777" w:rsidR="005C5FCB" w:rsidRPr="00023C11" w:rsidRDefault="005C5FCB" w:rsidP="005C5FCB">
      <w:pPr>
        <w:pStyle w:val="Bezriadkovania"/>
        <w:jc w:val="both"/>
        <w:rPr>
          <w:rFonts w:ascii="Times New Roman" w:hAnsi="Times New Roman"/>
          <w:i/>
          <w:iCs/>
          <w:sz w:val="24"/>
          <w:szCs w:val="24"/>
          <w:lang w:eastAsia="ar-SA"/>
        </w:rPr>
      </w:pPr>
      <w:r w:rsidRPr="00023C11">
        <w:rPr>
          <w:rFonts w:ascii="Times New Roman" w:hAnsi="Times New Roman"/>
          <w:b/>
          <w:sz w:val="24"/>
          <w:szCs w:val="24"/>
          <w:lang w:bidi="sk-SK"/>
        </w:rPr>
        <w:t>I.</w:t>
      </w:r>
      <w:r w:rsidRPr="00023C11">
        <w:rPr>
          <w:rFonts w:ascii="Times New Roman" w:hAnsi="Times New Roman"/>
          <w:sz w:val="24"/>
          <w:szCs w:val="24"/>
          <w:lang w:bidi="sk-SK"/>
        </w:rPr>
        <w:t xml:space="preserve"> Údaje potrebné na vyžiadanie si výpisu z Obchodného registra, resp. výpisu zo Živnostenského registra:</w:t>
      </w:r>
    </w:p>
    <w:p w14:paraId="5BAACF63" w14:textId="77777777" w:rsidR="005C5FCB" w:rsidRPr="00023C11" w:rsidRDefault="005C5FCB" w:rsidP="005C5FCB">
      <w:pPr>
        <w:pStyle w:val="Bezriadkovania"/>
        <w:jc w:val="both"/>
        <w:rPr>
          <w:rFonts w:ascii="Times New Roman" w:hAnsi="Times New Roman"/>
          <w:sz w:val="24"/>
          <w:szCs w:val="24"/>
          <w:lang w:bidi="sk-SK"/>
        </w:rPr>
      </w:pPr>
    </w:p>
    <w:p w14:paraId="42E2F66F" w14:textId="77777777" w:rsidR="005C5FCB" w:rsidRPr="00023C11" w:rsidRDefault="005C5FCB" w:rsidP="005C5FCB">
      <w:pPr>
        <w:pStyle w:val="Bezriadkovania"/>
        <w:jc w:val="both"/>
        <w:rPr>
          <w:rFonts w:ascii="Times New Roman" w:hAnsi="Times New Roman"/>
          <w:sz w:val="24"/>
          <w:szCs w:val="24"/>
          <w:lang w:bidi="sk-SK"/>
        </w:rPr>
      </w:pPr>
      <w:r w:rsidRPr="00023C11">
        <w:rPr>
          <w:rFonts w:ascii="Times New Roman" w:hAnsi="Times New Roman"/>
          <w:sz w:val="24"/>
          <w:szCs w:val="24"/>
          <w:lang w:bidi="sk-SK"/>
        </w:rPr>
        <w:t>Názov právnickej osoby:  ..............................................................</w:t>
      </w:r>
    </w:p>
    <w:p w14:paraId="1814E8A1" w14:textId="77777777" w:rsidR="005C5FCB" w:rsidRPr="00023C11" w:rsidRDefault="005C5FCB" w:rsidP="005C5FCB">
      <w:pPr>
        <w:pStyle w:val="Bezriadkovania"/>
        <w:jc w:val="both"/>
        <w:rPr>
          <w:rFonts w:ascii="Times New Roman" w:hAnsi="Times New Roman"/>
          <w:sz w:val="24"/>
          <w:szCs w:val="24"/>
          <w:lang w:bidi="sk-SK"/>
        </w:rPr>
      </w:pPr>
    </w:p>
    <w:p w14:paraId="752D15F8" w14:textId="77777777" w:rsidR="005C5FCB" w:rsidRPr="00023C11" w:rsidRDefault="005C5FCB" w:rsidP="005C5FCB">
      <w:pPr>
        <w:pStyle w:val="Bezriadkovania"/>
        <w:jc w:val="both"/>
        <w:rPr>
          <w:rFonts w:ascii="Times New Roman" w:hAnsi="Times New Roman"/>
          <w:sz w:val="24"/>
          <w:szCs w:val="24"/>
          <w:lang w:bidi="sk-SK"/>
        </w:rPr>
      </w:pPr>
      <w:r w:rsidRPr="00023C11">
        <w:rPr>
          <w:rFonts w:ascii="Times New Roman" w:hAnsi="Times New Roman"/>
          <w:sz w:val="24"/>
          <w:szCs w:val="24"/>
          <w:lang w:bidi="sk-SK"/>
        </w:rPr>
        <w:t>IČO: ...............................................................................................</w:t>
      </w:r>
    </w:p>
    <w:p w14:paraId="5DB0AEBF" w14:textId="77777777" w:rsidR="005C5FCB" w:rsidRPr="00023C11" w:rsidRDefault="005C5FCB" w:rsidP="005C5FCB">
      <w:pPr>
        <w:pStyle w:val="Bezriadkovania"/>
        <w:jc w:val="both"/>
        <w:rPr>
          <w:rFonts w:ascii="Times New Roman" w:hAnsi="Times New Roman"/>
          <w:sz w:val="24"/>
          <w:szCs w:val="24"/>
          <w:lang w:bidi="sk-SK"/>
        </w:rPr>
      </w:pPr>
    </w:p>
    <w:p w14:paraId="5E2CC5B4" w14:textId="77777777" w:rsidR="005C5FCB" w:rsidRPr="00023C11" w:rsidRDefault="005C5FCB" w:rsidP="005C5FCB">
      <w:pPr>
        <w:rPr>
          <w:sz w:val="24"/>
          <w:szCs w:val="24"/>
        </w:rPr>
      </w:pPr>
    </w:p>
    <w:p w14:paraId="76A96EF1" w14:textId="77777777" w:rsidR="005C5FCB" w:rsidRPr="00023C11" w:rsidRDefault="005C5FCB" w:rsidP="005C5FCB">
      <w:pPr>
        <w:pStyle w:val="Bezriadkovania"/>
        <w:jc w:val="both"/>
        <w:rPr>
          <w:rFonts w:ascii="Times New Roman" w:hAnsi="Times New Roman"/>
          <w:sz w:val="24"/>
          <w:szCs w:val="24"/>
          <w:lang w:bidi="sk-SK"/>
        </w:rPr>
      </w:pPr>
      <w:r w:rsidRPr="00023C11">
        <w:rPr>
          <w:rFonts w:ascii="Times New Roman" w:hAnsi="Times New Roman"/>
          <w:b/>
          <w:sz w:val="24"/>
          <w:szCs w:val="24"/>
          <w:lang w:bidi="sk-SK"/>
        </w:rPr>
        <w:t>II.</w:t>
      </w:r>
      <w:r w:rsidRPr="00023C11">
        <w:rPr>
          <w:rFonts w:ascii="Times New Roman" w:hAnsi="Times New Roman"/>
          <w:sz w:val="24"/>
          <w:szCs w:val="24"/>
          <w:lang w:bidi="sk-SK"/>
        </w:rPr>
        <w:t xml:space="preserve"> Údaje potrebné na vyžiadanie si výpisu z registra trestov právnickej osoby:</w:t>
      </w:r>
    </w:p>
    <w:p w14:paraId="5D120A9C" w14:textId="77777777" w:rsidR="005C5FCB" w:rsidRPr="00023C11" w:rsidRDefault="005C5FCB" w:rsidP="005C5FCB">
      <w:pPr>
        <w:pStyle w:val="Bezriadkovania"/>
        <w:jc w:val="both"/>
        <w:rPr>
          <w:rFonts w:ascii="Times New Roman" w:hAnsi="Times New Roman"/>
          <w:sz w:val="24"/>
          <w:szCs w:val="24"/>
          <w:lang w:bidi="sk-SK"/>
        </w:rPr>
      </w:pPr>
    </w:p>
    <w:p w14:paraId="182DF4A4" w14:textId="77777777" w:rsidR="005C5FCB" w:rsidRPr="00023C11" w:rsidRDefault="005C5FCB" w:rsidP="005C5FCB">
      <w:pPr>
        <w:pStyle w:val="Bezriadkovania"/>
        <w:jc w:val="both"/>
        <w:rPr>
          <w:rFonts w:ascii="Times New Roman" w:hAnsi="Times New Roman"/>
          <w:sz w:val="24"/>
          <w:szCs w:val="24"/>
          <w:lang w:bidi="sk-SK"/>
        </w:rPr>
      </w:pPr>
      <w:r w:rsidRPr="00023C11">
        <w:rPr>
          <w:rFonts w:ascii="Times New Roman" w:hAnsi="Times New Roman"/>
          <w:sz w:val="24"/>
          <w:szCs w:val="24"/>
          <w:lang w:bidi="sk-SK"/>
        </w:rPr>
        <w:t>Názov právnickej osoby:  ..............................................................</w:t>
      </w:r>
    </w:p>
    <w:p w14:paraId="360EF59F" w14:textId="77777777" w:rsidR="005C5FCB" w:rsidRPr="00023C11" w:rsidRDefault="005C5FCB" w:rsidP="005C5FCB">
      <w:pPr>
        <w:pStyle w:val="Bezriadkovania"/>
        <w:jc w:val="both"/>
        <w:rPr>
          <w:rFonts w:ascii="Times New Roman" w:hAnsi="Times New Roman"/>
          <w:sz w:val="24"/>
          <w:szCs w:val="24"/>
          <w:lang w:bidi="sk-SK"/>
        </w:rPr>
      </w:pPr>
    </w:p>
    <w:p w14:paraId="76F19785" w14:textId="77777777" w:rsidR="005C5FCB" w:rsidRPr="00023C11" w:rsidRDefault="005C5FCB" w:rsidP="005C5FCB">
      <w:pPr>
        <w:pStyle w:val="Bezriadkovania"/>
        <w:jc w:val="both"/>
        <w:rPr>
          <w:rFonts w:ascii="Times New Roman" w:hAnsi="Times New Roman"/>
          <w:sz w:val="24"/>
          <w:szCs w:val="24"/>
          <w:lang w:bidi="sk-SK"/>
        </w:rPr>
      </w:pPr>
      <w:r w:rsidRPr="00023C11">
        <w:rPr>
          <w:rFonts w:ascii="Times New Roman" w:hAnsi="Times New Roman"/>
          <w:sz w:val="24"/>
          <w:szCs w:val="24"/>
          <w:lang w:bidi="sk-SK"/>
        </w:rPr>
        <w:t>IČO: ...............................................................................................</w:t>
      </w:r>
    </w:p>
    <w:p w14:paraId="2D4EC373" w14:textId="77777777" w:rsidR="005C5FCB" w:rsidRPr="00023C11" w:rsidRDefault="005C5FCB" w:rsidP="005C5FCB">
      <w:pPr>
        <w:rPr>
          <w:sz w:val="24"/>
          <w:szCs w:val="24"/>
        </w:rPr>
      </w:pPr>
    </w:p>
    <w:p w14:paraId="41ACEF9D" w14:textId="77777777" w:rsidR="005C5FCB" w:rsidRPr="00023C11" w:rsidRDefault="005C5FCB" w:rsidP="005C5FCB">
      <w:pPr>
        <w:rPr>
          <w:sz w:val="24"/>
          <w:szCs w:val="24"/>
        </w:rPr>
      </w:pPr>
    </w:p>
    <w:p w14:paraId="227135E6" w14:textId="77777777" w:rsidR="005C5FCB" w:rsidRPr="00023C11" w:rsidRDefault="005C5FCB" w:rsidP="005C5FCB">
      <w:pPr>
        <w:rPr>
          <w:sz w:val="24"/>
          <w:szCs w:val="24"/>
        </w:rPr>
      </w:pPr>
      <w:r w:rsidRPr="00023C11">
        <w:rPr>
          <w:b/>
          <w:sz w:val="24"/>
          <w:szCs w:val="24"/>
        </w:rPr>
        <w:t>III.</w:t>
      </w:r>
      <w:r w:rsidRPr="00023C11">
        <w:rPr>
          <w:sz w:val="24"/>
          <w:szCs w:val="24"/>
        </w:rPr>
        <w:t xml:space="preserve"> Údaje potrebné na vyžiadanie si  výpisu z registra trestov fyzickej osoby: </w:t>
      </w:r>
    </w:p>
    <w:p w14:paraId="6C2D868D" w14:textId="77777777" w:rsidR="005C5FCB" w:rsidRPr="00023C11" w:rsidRDefault="005C5FCB" w:rsidP="005C5FCB">
      <w:pPr>
        <w:rPr>
          <w:sz w:val="24"/>
          <w:szCs w:val="24"/>
        </w:rPr>
      </w:pPr>
    </w:p>
    <w:p w14:paraId="298FD2CC" w14:textId="77777777" w:rsidR="005C5FCB" w:rsidRDefault="005C5FCB" w:rsidP="00D563A1">
      <w:pPr>
        <w:numPr>
          <w:ilvl w:val="0"/>
          <w:numId w:val="33"/>
        </w:numPr>
        <w:ind w:left="284" w:hanging="284"/>
        <w:jc w:val="both"/>
        <w:rPr>
          <w:i/>
          <w:iCs/>
        </w:rPr>
      </w:pPr>
      <w:r w:rsidRPr="00023C11">
        <w:rPr>
          <w:i/>
          <w:iCs/>
          <w:sz w:val="24"/>
          <w:szCs w:val="24"/>
        </w:rPr>
        <w:t>Udelenie súhlasu predloží uchádzač za každú fyzickú osobu v postavení štatutárneho orgánu, resp. všetkých osôb, ktoré môžu konať za uchádzača v zmysle Obchodného registra alebo Živnostenského registra.</w:t>
      </w:r>
    </w:p>
    <w:p w14:paraId="0D96B474" w14:textId="77777777" w:rsidR="005C5FCB" w:rsidRPr="00CC7C50" w:rsidRDefault="005C5FCB" w:rsidP="00D563A1">
      <w:pPr>
        <w:numPr>
          <w:ilvl w:val="0"/>
          <w:numId w:val="33"/>
        </w:numPr>
        <w:ind w:left="284" w:hanging="284"/>
        <w:jc w:val="both"/>
        <w:rPr>
          <w:i/>
          <w:iCs/>
          <w:sz w:val="24"/>
          <w:szCs w:val="24"/>
        </w:rPr>
      </w:pPr>
      <w:r w:rsidRPr="00CC7C50">
        <w:rPr>
          <w:i/>
          <w:iCs/>
          <w:sz w:val="24"/>
          <w:szCs w:val="24"/>
        </w:rPr>
        <w:t>V prípade, že uchádzačom je skupina dodávateľov, udelenie súhlasu predloží uchádzač za každého člena skupiny.</w:t>
      </w:r>
    </w:p>
    <w:p w14:paraId="69957F89" w14:textId="77777777" w:rsidR="005C5FCB" w:rsidRPr="00023C11" w:rsidRDefault="005C5FCB" w:rsidP="005C5FCB">
      <w:pPr>
        <w:rPr>
          <w:sz w:val="24"/>
          <w:szCs w:val="24"/>
        </w:rPr>
      </w:pPr>
    </w:p>
    <w:p w14:paraId="274A89DB" w14:textId="77777777" w:rsidR="005C5FCB" w:rsidRPr="00023C11" w:rsidRDefault="005C5FCB" w:rsidP="005C5FCB">
      <w:pPr>
        <w:rPr>
          <w:sz w:val="24"/>
          <w:szCs w:val="24"/>
        </w:rPr>
      </w:pPr>
    </w:p>
    <w:p w14:paraId="71975D4A" w14:textId="77777777" w:rsidR="005C5FCB" w:rsidRPr="00023C11" w:rsidRDefault="005C5FCB" w:rsidP="005C5FCB">
      <w:pPr>
        <w:rPr>
          <w:sz w:val="24"/>
          <w:szCs w:val="24"/>
        </w:rPr>
      </w:pPr>
    </w:p>
    <w:p w14:paraId="56E2CBB4" w14:textId="77777777" w:rsidR="005C5FCB" w:rsidRPr="00023C11" w:rsidRDefault="005C5FCB" w:rsidP="005C5FCB">
      <w:pPr>
        <w:rPr>
          <w:sz w:val="24"/>
          <w:szCs w:val="24"/>
        </w:rPr>
      </w:pPr>
    </w:p>
    <w:p w14:paraId="55ADA0EA" w14:textId="77777777" w:rsidR="005C5FCB" w:rsidRPr="00023C11" w:rsidRDefault="005C5FCB" w:rsidP="005C5FCB">
      <w:pPr>
        <w:rPr>
          <w:sz w:val="24"/>
          <w:szCs w:val="24"/>
        </w:rPr>
      </w:pPr>
    </w:p>
    <w:p w14:paraId="010319C3" w14:textId="77777777" w:rsidR="005C5FCB" w:rsidRPr="00023C11" w:rsidRDefault="005C5FCB" w:rsidP="005C5FCB">
      <w:pPr>
        <w:rPr>
          <w:sz w:val="24"/>
          <w:szCs w:val="24"/>
        </w:rPr>
      </w:pPr>
    </w:p>
    <w:p w14:paraId="6EFFFEC4" w14:textId="77777777" w:rsidR="005C5FCB" w:rsidRPr="00023C11" w:rsidRDefault="005C5FCB" w:rsidP="005C5FCB">
      <w:pPr>
        <w:rPr>
          <w:sz w:val="24"/>
          <w:szCs w:val="24"/>
        </w:rPr>
      </w:pPr>
    </w:p>
    <w:p w14:paraId="6DDD967E" w14:textId="115C7F0B" w:rsidR="005C5FCB" w:rsidRDefault="005C5FCB" w:rsidP="005C5FCB">
      <w:pPr>
        <w:rPr>
          <w:sz w:val="24"/>
          <w:szCs w:val="24"/>
        </w:rPr>
      </w:pPr>
    </w:p>
    <w:p w14:paraId="248279DA" w14:textId="7F777F2C" w:rsidR="00D735F6" w:rsidRDefault="00D735F6" w:rsidP="005C5FCB">
      <w:pPr>
        <w:rPr>
          <w:sz w:val="24"/>
          <w:szCs w:val="24"/>
        </w:rPr>
      </w:pPr>
    </w:p>
    <w:p w14:paraId="2656A47A" w14:textId="5C225825" w:rsidR="00E11B31" w:rsidRDefault="00E11B31" w:rsidP="005C5FCB">
      <w:pPr>
        <w:rPr>
          <w:sz w:val="24"/>
          <w:szCs w:val="24"/>
        </w:rPr>
      </w:pPr>
    </w:p>
    <w:p w14:paraId="2C9C6F90" w14:textId="0870C547" w:rsidR="00E11B31" w:rsidRDefault="00E11B31" w:rsidP="005C5FCB">
      <w:pPr>
        <w:rPr>
          <w:sz w:val="24"/>
          <w:szCs w:val="24"/>
        </w:rPr>
      </w:pPr>
    </w:p>
    <w:p w14:paraId="694CDFBA" w14:textId="77777777" w:rsidR="00E11B31" w:rsidRPr="00023C11" w:rsidRDefault="00E11B31" w:rsidP="005C5FCB">
      <w:pPr>
        <w:rPr>
          <w:sz w:val="24"/>
          <w:szCs w:val="24"/>
        </w:rPr>
      </w:pPr>
    </w:p>
    <w:p w14:paraId="68E35DBA" w14:textId="77777777" w:rsidR="005C5FCB" w:rsidRPr="00023C11" w:rsidRDefault="005C5FCB" w:rsidP="005C5FCB">
      <w:pPr>
        <w:rPr>
          <w:sz w:val="24"/>
          <w:szCs w:val="24"/>
        </w:rPr>
      </w:pPr>
    </w:p>
    <w:p w14:paraId="758F8F72" w14:textId="77777777" w:rsidR="005C5FCB" w:rsidRPr="00023C11" w:rsidRDefault="005C5FCB" w:rsidP="005C5FCB">
      <w:pPr>
        <w:rPr>
          <w:sz w:val="24"/>
          <w:szCs w:val="24"/>
        </w:rPr>
      </w:pPr>
    </w:p>
    <w:p w14:paraId="1F7EF151" w14:textId="77777777" w:rsidR="005C5FCB" w:rsidRPr="001118B8" w:rsidRDefault="005C5FCB" w:rsidP="001118B8">
      <w:pPr>
        <w:pStyle w:val="SPnadpis0"/>
        <w:tabs>
          <w:tab w:val="right" w:leader="dot" w:pos="9644"/>
        </w:tabs>
        <w:spacing w:before="0"/>
        <w:jc w:val="center"/>
        <w:outlineLvl w:val="0"/>
        <w:rPr>
          <w:rFonts w:ascii="Times New Roman" w:hAnsi="Times New Roman" w:cs="Times New Roman"/>
          <w:caps w:val="0"/>
          <w:color w:val="auto"/>
          <w:sz w:val="28"/>
        </w:rPr>
      </w:pPr>
    </w:p>
    <w:p w14:paraId="63FC6F4A" w14:textId="77777777" w:rsidR="005C5FCB" w:rsidRPr="001118B8" w:rsidRDefault="001118B8" w:rsidP="0028486C">
      <w:pPr>
        <w:pStyle w:val="SPnadpis0"/>
        <w:tabs>
          <w:tab w:val="right" w:leader="dot" w:pos="9644"/>
        </w:tabs>
        <w:spacing w:before="0"/>
        <w:jc w:val="center"/>
        <w:outlineLvl w:val="0"/>
        <w:rPr>
          <w:rFonts w:ascii="Times New Roman" w:hAnsi="Times New Roman" w:cs="Times New Roman"/>
          <w:caps w:val="0"/>
          <w:color w:val="auto"/>
          <w:sz w:val="28"/>
        </w:rPr>
      </w:pPr>
      <w:bookmarkStart w:id="18" w:name="_Toc28362091"/>
      <w:r>
        <w:rPr>
          <w:rFonts w:ascii="Times New Roman" w:hAnsi="Times New Roman" w:cs="Times New Roman"/>
          <w:caps w:val="0"/>
          <w:color w:val="auto"/>
          <w:sz w:val="28"/>
        </w:rPr>
        <w:lastRenderedPageBreak/>
        <w:t>U</w:t>
      </w:r>
      <w:r w:rsidR="005C5FCB" w:rsidRPr="001118B8">
        <w:rPr>
          <w:rFonts w:ascii="Times New Roman" w:hAnsi="Times New Roman" w:cs="Times New Roman"/>
          <w:caps w:val="0"/>
          <w:color w:val="auto"/>
          <w:sz w:val="28"/>
        </w:rPr>
        <w:t>delenie súhlasu pre poskytnutie výpisu z registra trestov</w:t>
      </w:r>
      <w:bookmarkEnd w:id="18"/>
    </w:p>
    <w:p w14:paraId="664652EE" w14:textId="77777777" w:rsidR="005C5FCB" w:rsidRPr="00023C11" w:rsidRDefault="005C5FCB" w:rsidP="005C5FCB">
      <w:pPr>
        <w:jc w:val="center"/>
        <w:rPr>
          <w:sz w:val="24"/>
          <w:szCs w:val="24"/>
        </w:rPr>
      </w:pPr>
      <w:r w:rsidRPr="00023C11">
        <w:rPr>
          <w:sz w:val="24"/>
          <w:szCs w:val="24"/>
        </w:rPr>
        <w:t>na základe §10 a nasledujúcich zákona č. 330/2007 Z. z. o registri trestov a o zmene a doplnení niektorých zákonov</w:t>
      </w:r>
    </w:p>
    <w:p w14:paraId="32E867A0" w14:textId="77777777" w:rsidR="005C5FCB" w:rsidRPr="00023C11" w:rsidRDefault="005C5FCB" w:rsidP="005C5FCB">
      <w:pPr>
        <w:jc w:val="center"/>
        <w:rPr>
          <w:sz w:val="24"/>
          <w:szCs w:val="24"/>
        </w:rPr>
      </w:pPr>
    </w:p>
    <w:p w14:paraId="18DC45EF" w14:textId="77777777" w:rsidR="005C5FCB" w:rsidRPr="00023C11" w:rsidRDefault="005C5FCB" w:rsidP="005C5FCB">
      <w:pPr>
        <w:jc w:val="center"/>
        <w:rPr>
          <w:sz w:val="24"/>
          <w:szCs w:val="24"/>
        </w:rPr>
      </w:pPr>
    </w:p>
    <w:p w14:paraId="5573AF60" w14:textId="2E015C71" w:rsidR="005C5FCB" w:rsidRDefault="005C5FCB" w:rsidP="005C5FCB">
      <w:pPr>
        <w:jc w:val="both"/>
        <w:rPr>
          <w:sz w:val="24"/>
          <w:szCs w:val="24"/>
        </w:rPr>
      </w:pPr>
      <w:r w:rsidRPr="00023C11">
        <w:rPr>
          <w:sz w:val="24"/>
          <w:szCs w:val="24"/>
        </w:rPr>
        <w:t>Podpísaním tohto súhlasu ja ....................................</w:t>
      </w:r>
      <w:r w:rsidRPr="00023C11">
        <w:rPr>
          <w:b/>
          <w:sz w:val="24"/>
          <w:szCs w:val="24"/>
        </w:rPr>
        <w:t>ako štatutárny zástupca</w:t>
      </w:r>
      <w:r w:rsidRPr="00023C11">
        <w:rPr>
          <w:sz w:val="24"/>
          <w:szCs w:val="24"/>
        </w:rPr>
        <w:t xml:space="preserve"> uchádzača ......................................, so sídlom ........................................., IČO: ............................................ </w:t>
      </w:r>
      <w:r w:rsidRPr="00023C11">
        <w:rPr>
          <w:b/>
          <w:sz w:val="24"/>
          <w:szCs w:val="24"/>
        </w:rPr>
        <w:t>udeľujem</w:t>
      </w:r>
      <w:r w:rsidRPr="00023C11" w:rsidDel="00387931">
        <w:rPr>
          <w:b/>
          <w:sz w:val="24"/>
          <w:szCs w:val="24"/>
        </w:rPr>
        <w:t xml:space="preserve"> </w:t>
      </w:r>
      <w:r w:rsidRPr="00023C11">
        <w:rPr>
          <w:b/>
          <w:sz w:val="24"/>
          <w:szCs w:val="24"/>
        </w:rPr>
        <w:t>súhlas</w:t>
      </w:r>
      <w:r w:rsidRPr="00023C11">
        <w:rPr>
          <w:sz w:val="24"/>
          <w:szCs w:val="24"/>
        </w:rPr>
        <w:t xml:space="preserve"> oprávnenému subjektu, </w:t>
      </w:r>
      <w:proofErr w:type="spellStart"/>
      <w:r w:rsidRPr="00023C11">
        <w:rPr>
          <w:sz w:val="24"/>
          <w:szCs w:val="24"/>
        </w:rPr>
        <w:t>t.j</w:t>
      </w:r>
      <w:proofErr w:type="spellEnd"/>
      <w:r w:rsidRPr="00023C11">
        <w:rPr>
          <w:sz w:val="24"/>
          <w:szCs w:val="24"/>
        </w:rPr>
        <w:t xml:space="preserve">. verejnému obstarávateľovi ako orgánu verejnej moci </w:t>
      </w:r>
      <w:r w:rsidRPr="00023C11">
        <w:rPr>
          <w:b/>
          <w:sz w:val="24"/>
          <w:szCs w:val="24"/>
        </w:rPr>
        <w:t>na vyžiadanie výpisu z registra trestov</w:t>
      </w:r>
      <w:r w:rsidRPr="00023C11">
        <w:rPr>
          <w:sz w:val="24"/>
          <w:szCs w:val="24"/>
        </w:rPr>
        <w:t xml:space="preserve"> za účelom overenia bezúhonnos</w:t>
      </w:r>
      <w:r>
        <w:t>ti fyzickej osoby v zmysle § 32 ods. 1</w:t>
      </w:r>
      <w:r w:rsidRPr="00023C11">
        <w:rPr>
          <w:sz w:val="24"/>
          <w:szCs w:val="24"/>
        </w:rPr>
        <w:t xml:space="preserve"> písm. a) </w:t>
      </w:r>
      <w:r>
        <w:rPr>
          <w:sz w:val="24"/>
          <w:szCs w:val="24"/>
          <w:lang w:bidi="sk-SK"/>
        </w:rPr>
        <w:t>zákona o VO</w:t>
      </w:r>
      <w:r w:rsidRPr="00023C11">
        <w:rPr>
          <w:sz w:val="24"/>
          <w:szCs w:val="24"/>
        </w:rPr>
        <w:t>.</w:t>
      </w:r>
    </w:p>
    <w:p w14:paraId="05442F80" w14:textId="77777777" w:rsidR="005F1B69" w:rsidRPr="00023C11" w:rsidRDefault="005F1B69" w:rsidP="005C5FCB">
      <w:pPr>
        <w:jc w:val="both"/>
        <w:rPr>
          <w:sz w:val="24"/>
          <w:szCs w:val="24"/>
        </w:rPr>
      </w:pPr>
    </w:p>
    <w:p w14:paraId="521BCFA3" w14:textId="77777777" w:rsidR="005C5FCB" w:rsidRPr="00023C11" w:rsidRDefault="005C5FCB" w:rsidP="005C5FCB">
      <w:pPr>
        <w:jc w:val="both"/>
        <w:rPr>
          <w:sz w:val="24"/>
          <w:szCs w:val="24"/>
        </w:rPr>
      </w:pPr>
      <w:r w:rsidRPr="00023C11">
        <w:rPr>
          <w:sz w:val="24"/>
          <w:szCs w:val="24"/>
        </w:rPr>
        <w:t>Tento súhlas je platný až do odvolania a vzťahuje sa na všetky úkony oprávnených subjektov vykonaných v rámci zákona.</w:t>
      </w:r>
    </w:p>
    <w:p w14:paraId="0FF99149" w14:textId="77777777" w:rsidR="005C5FCB" w:rsidRPr="00023C11" w:rsidRDefault="005C5FCB" w:rsidP="005C5FCB">
      <w:pPr>
        <w:rPr>
          <w:b/>
          <w:sz w:val="24"/>
          <w:szCs w:val="24"/>
        </w:rPr>
      </w:pPr>
    </w:p>
    <w:p w14:paraId="744754AA" w14:textId="77777777" w:rsidR="005C5FCB" w:rsidRPr="00023C11" w:rsidRDefault="005C5FCB" w:rsidP="005C5FCB">
      <w:pPr>
        <w:rPr>
          <w:b/>
          <w:sz w:val="24"/>
          <w:szCs w:val="24"/>
        </w:rPr>
      </w:pPr>
      <w:r w:rsidRPr="00023C11">
        <w:rPr>
          <w:b/>
          <w:sz w:val="24"/>
          <w:szCs w:val="24"/>
        </w:rPr>
        <w:t>Údaje o  fyzickej osobe udeľujúcej súhlas:</w:t>
      </w:r>
    </w:p>
    <w:tbl>
      <w:tblPr>
        <w:tblStyle w:val="Mriekatabuky"/>
        <w:tblW w:w="0" w:type="auto"/>
        <w:tblBorders>
          <w:left w:val="none" w:sz="0" w:space="0" w:color="auto"/>
          <w:right w:val="none" w:sz="0" w:space="0" w:color="auto"/>
        </w:tblBorders>
        <w:tblLook w:val="04A0" w:firstRow="1" w:lastRow="0" w:firstColumn="1" w:lastColumn="0" w:noHBand="0" w:noVBand="1"/>
      </w:tblPr>
      <w:tblGrid>
        <w:gridCol w:w="4786"/>
        <w:gridCol w:w="4394"/>
      </w:tblGrid>
      <w:tr w:rsidR="005C5FCB" w:rsidRPr="008A44AB" w14:paraId="2AA44277" w14:textId="77777777" w:rsidTr="00D46069">
        <w:trPr>
          <w:trHeight w:val="567"/>
        </w:trPr>
        <w:tc>
          <w:tcPr>
            <w:tcW w:w="4786" w:type="dxa"/>
            <w:vAlign w:val="center"/>
          </w:tcPr>
          <w:p w14:paraId="6F87F1F8" w14:textId="77777777" w:rsidR="005C5FCB" w:rsidRPr="008A44AB" w:rsidRDefault="005C5FCB" w:rsidP="00D46069">
            <w:pPr>
              <w:spacing w:after="200" w:line="276" w:lineRule="auto"/>
              <w:rPr>
                <w:sz w:val="22"/>
                <w:szCs w:val="24"/>
              </w:rPr>
            </w:pPr>
            <w:r w:rsidRPr="008A44AB">
              <w:rPr>
                <w:sz w:val="22"/>
                <w:szCs w:val="24"/>
              </w:rPr>
              <w:t xml:space="preserve">Meno*: </w:t>
            </w:r>
          </w:p>
        </w:tc>
        <w:tc>
          <w:tcPr>
            <w:tcW w:w="4394" w:type="dxa"/>
            <w:vAlign w:val="center"/>
          </w:tcPr>
          <w:p w14:paraId="4D5AACCE" w14:textId="77777777" w:rsidR="005C5FCB" w:rsidRPr="008A44AB" w:rsidRDefault="005C5FCB" w:rsidP="00D46069">
            <w:pPr>
              <w:spacing w:after="200" w:line="276" w:lineRule="auto"/>
              <w:rPr>
                <w:sz w:val="22"/>
                <w:szCs w:val="24"/>
              </w:rPr>
            </w:pPr>
            <w:proofErr w:type="spellStart"/>
            <w:r w:rsidRPr="008A44AB">
              <w:rPr>
                <w:sz w:val="22"/>
                <w:szCs w:val="24"/>
              </w:rPr>
              <w:t>Dátum</w:t>
            </w:r>
            <w:proofErr w:type="spellEnd"/>
            <w:r w:rsidRPr="008A44AB">
              <w:rPr>
                <w:sz w:val="22"/>
                <w:szCs w:val="24"/>
              </w:rPr>
              <w:t xml:space="preserve"> </w:t>
            </w:r>
            <w:proofErr w:type="spellStart"/>
            <w:r w:rsidRPr="008A44AB">
              <w:rPr>
                <w:sz w:val="22"/>
                <w:szCs w:val="24"/>
              </w:rPr>
              <w:t>narodenia</w:t>
            </w:r>
            <w:proofErr w:type="spellEnd"/>
            <w:r w:rsidRPr="008A44AB">
              <w:rPr>
                <w:sz w:val="22"/>
                <w:szCs w:val="24"/>
              </w:rPr>
              <w:t xml:space="preserve">*:  </w:t>
            </w:r>
          </w:p>
        </w:tc>
      </w:tr>
      <w:tr w:rsidR="005C5FCB" w:rsidRPr="008A44AB" w14:paraId="59FA105D" w14:textId="77777777" w:rsidTr="00D46069">
        <w:trPr>
          <w:trHeight w:val="567"/>
        </w:trPr>
        <w:tc>
          <w:tcPr>
            <w:tcW w:w="4786" w:type="dxa"/>
            <w:vAlign w:val="center"/>
          </w:tcPr>
          <w:p w14:paraId="7A968AB8" w14:textId="77777777" w:rsidR="005C5FCB" w:rsidRPr="008A44AB" w:rsidRDefault="005C5FCB" w:rsidP="00D46069">
            <w:pPr>
              <w:spacing w:after="200" w:line="276" w:lineRule="auto"/>
              <w:rPr>
                <w:sz w:val="22"/>
                <w:szCs w:val="24"/>
              </w:rPr>
            </w:pPr>
            <w:proofErr w:type="spellStart"/>
            <w:r w:rsidRPr="008A44AB">
              <w:rPr>
                <w:sz w:val="22"/>
                <w:szCs w:val="24"/>
              </w:rPr>
              <w:t>Priezvisko</w:t>
            </w:r>
            <w:proofErr w:type="spellEnd"/>
            <w:r w:rsidRPr="008A44AB">
              <w:rPr>
                <w:sz w:val="22"/>
                <w:szCs w:val="24"/>
              </w:rPr>
              <w:t xml:space="preserve">*: </w:t>
            </w:r>
          </w:p>
        </w:tc>
        <w:tc>
          <w:tcPr>
            <w:tcW w:w="4394" w:type="dxa"/>
            <w:vAlign w:val="center"/>
          </w:tcPr>
          <w:p w14:paraId="7C54BD96" w14:textId="77777777" w:rsidR="005C5FCB" w:rsidRPr="008A44AB" w:rsidRDefault="005C5FCB" w:rsidP="00D46069">
            <w:pPr>
              <w:spacing w:after="200" w:line="276" w:lineRule="auto"/>
              <w:rPr>
                <w:sz w:val="22"/>
                <w:szCs w:val="24"/>
              </w:rPr>
            </w:pPr>
            <w:proofErr w:type="spellStart"/>
            <w:r w:rsidRPr="008A44AB">
              <w:rPr>
                <w:sz w:val="22"/>
                <w:szCs w:val="24"/>
              </w:rPr>
              <w:t>Rodné</w:t>
            </w:r>
            <w:proofErr w:type="spellEnd"/>
            <w:r w:rsidRPr="008A44AB">
              <w:rPr>
                <w:sz w:val="22"/>
                <w:szCs w:val="24"/>
              </w:rPr>
              <w:t xml:space="preserve"> </w:t>
            </w:r>
            <w:proofErr w:type="spellStart"/>
            <w:r w:rsidRPr="008A44AB">
              <w:rPr>
                <w:sz w:val="22"/>
                <w:szCs w:val="24"/>
              </w:rPr>
              <w:t>číslo</w:t>
            </w:r>
            <w:proofErr w:type="spellEnd"/>
            <w:r w:rsidRPr="008A44AB">
              <w:rPr>
                <w:sz w:val="22"/>
                <w:szCs w:val="24"/>
              </w:rPr>
              <w:t xml:space="preserve">*: </w:t>
            </w:r>
          </w:p>
        </w:tc>
      </w:tr>
      <w:tr w:rsidR="005C5FCB" w:rsidRPr="008A44AB" w14:paraId="630693A7" w14:textId="77777777" w:rsidTr="00D46069">
        <w:trPr>
          <w:trHeight w:val="567"/>
        </w:trPr>
        <w:tc>
          <w:tcPr>
            <w:tcW w:w="4786" w:type="dxa"/>
            <w:vAlign w:val="center"/>
          </w:tcPr>
          <w:p w14:paraId="695296C6" w14:textId="77777777" w:rsidR="005C5FCB" w:rsidRPr="008A44AB" w:rsidRDefault="005C5FCB" w:rsidP="00D46069">
            <w:pPr>
              <w:spacing w:after="200" w:line="276" w:lineRule="auto"/>
              <w:rPr>
                <w:sz w:val="22"/>
                <w:szCs w:val="24"/>
              </w:rPr>
            </w:pPr>
            <w:proofErr w:type="spellStart"/>
            <w:r w:rsidRPr="008A44AB">
              <w:rPr>
                <w:sz w:val="22"/>
                <w:szCs w:val="24"/>
              </w:rPr>
              <w:t>Rodné</w:t>
            </w:r>
            <w:proofErr w:type="spellEnd"/>
            <w:r w:rsidRPr="008A44AB">
              <w:rPr>
                <w:sz w:val="22"/>
                <w:szCs w:val="24"/>
              </w:rPr>
              <w:t xml:space="preserve"> </w:t>
            </w:r>
            <w:proofErr w:type="spellStart"/>
            <w:r w:rsidRPr="008A44AB">
              <w:rPr>
                <w:sz w:val="22"/>
                <w:szCs w:val="24"/>
              </w:rPr>
              <w:t>priezvisko</w:t>
            </w:r>
            <w:proofErr w:type="spellEnd"/>
            <w:r w:rsidRPr="008A44AB">
              <w:rPr>
                <w:sz w:val="22"/>
                <w:szCs w:val="24"/>
              </w:rPr>
              <w:t xml:space="preserve">*: </w:t>
            </w:r>
          </w:p>
        </w:tc>
        <w:tc>
          <w:tcPr>
            <w:tcW w:w="4394" w:type="dxa"/>
            <w:vAlign w:val="center"/>
          </w:tcPr>
          <w:p w14:paraId="206F25B7" w14:textId="77777777" w:rsidR="005C5FCB" w:rsidRPr="008A44AB" w:rsidRDefault="005C5FCB" w:rsidP="00D46069">
            <w:pPr>
              <w:spacing w:after="200" w:line="276" w:lineRule="auto"/>
              <w:rPr>
                <w:sz w:val="22"/>
                <w:szCs w:val="24"/>
              </w:rPr>
            </w:pPr>
            <w:proofErr w:type="spellStart"/>
            <w:r w:rsidRPr="008A44AB">
              <w:rPr>
                <w:sz w:val="22"/>
                <w:szCs w:val="24"/>
              </w:rPr>
              <w:t>Prezývka</w:t>
            </w:r>
            <w:proofErr w:type="spellEnd"/>
            <w:r w:rsidRPr="008A44AB">
              <w:rPr>
                <w:sz w:val="22"/>
                <w:szCs w:val="24"/>
              </w:rPr>
              <w:t>:</w:t>
            </w:r>
          </w:p>
        </w:tc>
      </w:tr>
      <w:tr w:rsidR="005C5FCB" w:rsidRPr="008A44AB" w14:paraId="5337BFAF" w14:textId="77777777" w:rsidTr="00D46069">
        <w:trPr>
          <w:trHeight w:val="567"/>
        </w:trPr>
        <w:tc>
          <w:tcPr>
            <w:tcW w:w="4786" w:type="dxa"/>
            <w:vAlign w:val="center"/>
          </w:tcPr>
          <w:p w14:paraId="0E5B5406" w14:textId="77777777" w:rsidR="005C5FCB" w:rsidRPr="008A44AB" w:rsidRDefault="005C5FCB" w:rsidP="00D46069">
            <w:pPr>
              <w:spacing w:after="200" w:line="276" w:lineRule="auto"/>
              <w:rPr>
                <w:sz w:val="22"/>
                <w:szCs w:val="24"/>
              </w:rPr>
            </w:pPr>
            <w:proofErr w:type="spellStart"/>
            <w:r w:rsidRPr="008A44AB">
              <w:rPr>
                <w:sz w:val="22"/>
                <w:szCs w:val="24"/>
              </w:rPr>
              <w:t>Pôvodné</w:t>
            </w:r>
            <w:proofErr w:type="spellEnd"/>
            <w:r w:rsidRPr="008A44AB">
              <w:rPr>
                <w:sz w:val="22"/>
                <w:szCs w:val="24"/>
              </w:rPr>
              <w:t xml:space="preserve"> </w:t>
            </w:r>
            <w:proofErr w:type="spellStart"/>
            <w:r w:rsidRPr="008A44AB">
              <w:rPr>
                <w:sz w:val="22"/>
                <w:szCs w:val="24"/>
              </w:rPr>
              <w:t>priezvisko</w:t>
            </w:r>
            <w:proofErr w:type="spellEnd"/>
            <w:r w:rsidRPr="008A44AB">
              <w:rPr>
                <w:sz w:val="22"/>
                <w:szCs w:val="24"/>
              </w:rPr>
              <w:t>:</w:t>
            </w:r>
          </w:p>
        </w:tc>
        <w:tc>
          <w:tcPr>
            <w:tcW w:w="4394" w:type="dxa"/>
            <w:vAlign w:val="center"/>
          </w:tcPr>
          <w:p w14:paraId="60B3224D" w14:textId="77777777" w:rsidR="005C5FCB" w:rsidRPr="008A44AB" w:rsidRDefault="005C5FCB" w:rsidP="00D46069">
            <w:pPr>
              <w:spacing w:after="200" w:line="276" w:lineRule="auto"/>
              <w:rPr>
                <w:sz w:val="22"/>
                <w:szCs w:val="24"/>
              </w:rPr>
            </w:pPr>
            <w:proofErr w:type="spellStart"/>
            <w:r w:rsidRPr="008A44AB">
              <w:rPr>
                <w:sz w:val="22"/>
                <w:szCs w:val="24"/>
              </w:rPr>
              <w:t>Číslo</w:t>
            </w:r>
            <w:proofErr w:type="spellEnd"/>
            <w:r w:rsidRPr="008A44AB">
              <w:rPr>
                <w:sz w:val="22"/>
                <w:szCs w:val="24"/>
              </w:rPr>
              <w:t xml:space="preserve"> </w:t>
            </w:r>
            <w:proofErr w:type="spellStart"/>
            <w:r w:rsidRPr="008A44AB">
              <w:rPr>
                <w:sz w:val="22"/>
                <w:szCs w:val="24"/>
              </w:rPr>
              <w:t>občianskeho</w:t>
            </w:r>
            <w:proofErr w:type="spellEnd"/>
            <w:r w:rsidRPr="008A44AB">
              <w:rPr>
                <w:sz w:val="22"/>
                <w:szCs w:val="24"/>
              </w:rPr>
              <w:t xml:space="preserve"> </w:t>
            </w:r>
            <w:proofErr w:type="spellStart"/>
            <w:r w:rsidRPr="008A44AB">
              <w:rPr>
                <w:sz w:val="22"/>
                <w:szCs w:val="24"/>
              </w:rPr>
              <w:t>preukazu</w:t>
            </w:r>
            <w:proofErr w:type="spellEnd"/>
            <w:r w:rsidRPr="008A44AB">
              <w:rPr>
                <w:sz w:val="22"/>
                <w:szCs w:val="24"/>
              </w:rPr>
              <w:t xml:space="preserve">: </w:t>
            </w:r>
          </w:p>
        </w:tc>
      </w:tr>
      <w:tr w:rsidR="005C5FCB" w:rsidRPr="008A44AB" w14:paraId="077245BC" w14:textId="77777777" w:rsidTr="00D46069">
        <w:trPr>
          <w:trHeight w:val="567"/>
        </w:trPr>
        <w:tc>
          <w:tcPr>
            <w:tcW w:w="4786" w:type="dxa"/>
            <w:vAlign w:val="center"/>
          </w:tcPr>
          <w:p w14:paraId="1CC18301" w14:textId="77777777" w:rsidR="005C5FCB" w:rsidRPr="008A44AB" w:rsidRDefault="005C5FCB" w:rsidP="00D46069">
            <w:pPr>
              <w:spacing w:after="200" w:line="276" w:lineRule="auto"/>
              <w:rPr>
                <w:sz w:val="22"/>
                <w:szCs w:val="24"/>
              </w:rPr>
            </w:pPr>
            <w:proofErr w:type="spellStart"/>
            <w:r w:rsidRPr="008A44AB">
              <w:rPr>
                <w:sz w:val="22"/>
                <w:szCs w:val="24"/>
              </w:rPr>
              <w:t>Pohlavie</w:t>
            </w:r>
            <w:proofErr w:type="spellEnd"/>
            <w:r w:rsidRPr="008A44AB">
              <w:rPr>
                <w:sz w:val="22"/>
                <w:szCs w:val="24"/>
              </w:rPr>
              <w:t xml:space="preserve">*: </w:t>
            </w:r>
            <w:proofErr w:type="spellStart"/>
            <w:r w:rsidRPr="008A44AB">
              <w:rPr>
                <w:sz w:val="22"/>
                <w:szCs w:val="24"/>
              </w:rPr>
              <w:t>muž</w:t>
            </w:r>
            <w:proofErr w:type="spellEnd"/>
          </w:p>
        </w:tc>
        <w:tc>
          <w:tcPr>
            <w:tcW w:w="4394" w:type="dxa"/>
            <w:vAlign w:val="center"/>
          </w:tcPr>
          <w:p w14:paraId="46CB7C74" w14:textId="77777777" w:rsidR="005C5FCB" w:rsidRPr="008A44AB" w:rsidRDefault="005C5FCB" w:rsidP="00D46069">
            <w:pPr>
              <w:spacing w:after="200" w:line="276" w:lineRule="auto"/>
              <w:rPr>
                <w:sz w:val="22"/>
                <w:szCs w:val="24"/>
              </w:rPr>
            </w:pPr>
            <w:proofErr w:type="spellStart"/>
            <w:r w:rsidRPr="008A44AB">
              <w:rPr>
                <w:sz w:val="22"/>
                <w:szCs w:val="24"/>
              </w:rPr>
              <w:t>Štát</w:t>
            </w:r>
            <w:proofErr w:type="spellEnd"/>
            <w:r w:rsidRPr="008A44AB">
              <w:rPr>
                <w:sz w:val="22"/>
                <w:szCs w:val="24"/>
              </w:rPr>
              <w:t xml:space="preserve"> </w:t>
            </w:r>
            <w:proofErr w:type="spellStart"/>
            <w:r w:rsidRPr="008A44AB">
              <w:rPr>
                <w:sz w:val="22"/>
                <w:szCs w:val="24"/>
              </w:rPr>
              <w:t>narodenia</w:t>
            </w:r>
            <w:proofErr w:type="spellEnd"/>
            <w:r w:rsidRPr="008A44AB">
              <w:rPr>
                <w:sz w:val="22"/>
                <w:szCs w:val="24"/>
              </w:rPr>
              <w:t xml:space="preserve">*: </w:t>
            </w:r>
          </w:p>
        </w:tc>
      </w:tr>
      <w:tr w:rsidR="005C5FCB" w:rsidRPr="008A44AB" w14:paraId="7894556B" w14:textId="77777777" w:rsidTr="00D46069">
        <w:trPr>
          <w:trHeight w:val="567"/>
        </w:trPr>
        <w:tc>
          <w:tcPr>
            <w:tcW w:w="4786" w:type="dxa"/>
            <w:vAlign w:val="center"/>
          </w:tcPr>
          <w:p w14:paraId="45E9FDBC" w14:textId="77777777" w:rsidR="005C5FCB" w:rsidRPr="008A44AB" w:rsidRDefault="005C5FCB" w:rsidP="00D46069">
            <w:pPr>
              <w:spacing w:after="200" w:line="276" w:lineRule="auto"/>
              <w:rPr>
                <w:sz w:val="22"/>
                <w:szCs w:val="24"/>
              </w:rPr>
            </w:pPr>
            <w:proofErr w:type="spellStart"/>
            <w:r w:rsidRPr="008A44AB">
              <w:rPr>
                <w:sz w:val="22"/>
                <w:szCs w:val="24"/>
              </w:rPr>
              <w:t>Trvalé</w:t>
            </w:r>
            <w:proofErr w:type="spellEnd"/>
            <w:r w:rsidRPr="008A44AB">
              <w:rPr>
                <w:sz w:val="22"/>
                <w:szCs w:val="24"/>
              </w:rPr>
              <w:t xml:space="preserve"> </w:t>
            </w:r>
            <w:proofErr w:type="spellStart"/>
            <w:r w:rsidRPr="008A44AB">
              <w:rPr>
                <w:sz w:val="22"/>
                <w:szCs w:val="24"/>
              </w:rPr>
              <w:t>bydlisko</w:t>
            </w:r>
            <w:proofErr w:type="spellEnd"/>
            <w:r w:rsidRPr="008A44AB">
              <w:rPr>
                <w:sz w:val="22"/>
                <w:szCs w:val="24"/>
              </w:rPr>
              <w:t xml:space="preserve">: </w:t>
            </w:r>
            <w:proofErr w:type="spellStart"/>
            <w:r w:rsidRPr="008A44AB">
              <w:rPr>
                <w:sz w:val="22"/>
                <w:szCs w:val="24"/>
              </w:rPr>
              <w:t>Ulica</w:t>
            </w:r>
            <w:proofErr w:type="spellEnd"/>
            <w:r w:rsidRPr="008A44AB">
              <w:rPr>
                <w:sz w:val="22"/>
                <w:szCs w:val="24"/>
              </w:rPr>
              <w:t xml:space="preserve">, </w:t>
            </w:r>
            <w:proofErr w:type="spellStart"/>
            <w:r w:rsidRPr="008A44AB">
              <w:rPr>
                <w:sz w:val="22"/>
                <w:szCs w:val="24"/>
              </w:rPr>
              <w:t>číslo</w:t>
            </w:r>
            <w:proofErr w:type="spellEnd"/>
            <w:r w:rsidRPr="008A44AB">
              <w:rPr>
                <w:sz w:val="22"/>
                <w:szCs w:val="24"/>
              </w:rPr>
              <w:t xml:space="preserve">: </w:t>
            </w:r>
          </w:p>
        </w:tc>
        <w:tc>
          <w:tcPr>
            <w:tcW w:w="4394" w:type="dxa"/>
            <w:vAlign w:val="center"/>
          </w:tcPr>
          <w:p w14:paraId="3CB7F73B" w14:textId="77777777" w:rsidR="005C5FCB" w:rsidRPr="008A44AB" w:rsidRDefault="005C5FCB" w:rsidP="00D46069">
            <w:pPr>
              <w:spacing w:after="200" w:line="276" w:lineRule="auto"/>
              <w:rPr>
                <w:sz w:val="22"/>
                <w:szCs w:val="24"/>
              </w:rPr>
            </w:pPr>
            <w:proofErr w:type="spellStart"/>
            <w:r w:rsidRPr="008A44AB">
              <w:rPr>
                <w:sz w:val="22"/>
                <w:szCs w:val="24"/>
              </w:rPr>
              <w:t>Okres</w:t>
            </w:r>
            <w:proofErr w:type="spellEnd"/>
            <w:r w:rsidRPr="008A44AB">
              <w:rPr>
                <w:sz w:val="22"/>
                <w:szCs w:val="24"/>
              </w:rPr>
              <w:t xml:space="preserve"> </w:t>
            </w:r>
            <w:proofErr w:type="spellStart"/>
            <w:r w:rsidRPr="008A44AB">
              <w:rPr>
                <w:sz w:val="22"/>
                <w:szCs w:val="24"/>
              </w:rPr>
              <w:t>narodenia</w:t>
            </w:r>
            <w:proofErr w:type="spellEnd"/>
            <w:r w:rsidRPr="008A44AB">
              <w:rPr>
                <w:sz w:val="22"/>
                <w:szCs w:val="24"/>
              </w:rPr>
              <w:t xml:space="preserve">*: </w:t>
            </w:r>
          </w:p>
        </w:tc>
      </w:tr>
      <w:tr w:rsidR="005C5FCB" w:rsidRPr="008A44AB" w14:paraId="3D735B12" w14:textId="77777777" w:rsidTr="00D46069">
        <w:trPr>
          <w:trHeight w:val="567"/>
        </w:trPr>
        <w:tc>
          <w:tcPr>
            <w:tcW w:w="4786" w:type="dxa"/>
            <w:vAlign w:val="center"/>
          </w:tcPr>
          <w:p w14:paraId="6D9DD28B" w14:textId="77777777" w:rsidR="005C5FCB" w:rsidRPr="008A44AB" w:rsidRDefault="005C5FCB" w:rsidP="00D46069">
            <w:pPr>
              <w:spacing w:after="200" w:line="276" w:lineRule="auto"/>
              <w:rPr>
                <w:sz w:val="22"/>
                <w:szCs w:val="24"/>
              </w:rPr>
            </w:pPr>
            <w:r w:rsidRPr="008A44AB">
              <w:rPr>
                <w:sz w:val="22"/>
                <w:szCs w:val="24"/>
              </w:rPr>
              <w:t xml:space="preserve">                            </w:t>
            </w:r>
            <w:proofErr w:type="spellStart"/>
            <w:r w:rsidRPr="008A44AB">
              <w:rPr>
                <w:sz w:val="22"/>
                <w:szCs w:val="24"/>
              </w:rPr>
              <w:t>Obec</w:t>
            </w:r>
            <w:proofErr w:type="spellEnd"/>
            <w:r w:rsidRPr="008A44AB">
              <w:rPr>
                <w:sz w:val="22"/>
                <w:szCs w:val="24"/>
              </w:rPr>
              <w:t xml:space="preserve">*: </w:t>
            </w:r>
          </w:p>
        </w:tc>
        <w:tc>
          <w:tcPr>
            <w:tcW w:w="4394" w:type="dxa"/>
            <w:vAlign w:val="center"/>
          </w:tcPr>
          <w:p w14:paraId="5AA31542" w14:textId="77777777" w:rsidR="005C5FCB" w:rsidRPr="008A44AB" w:rsidRDefault="005C5FCB" w:rsidP="00D46069">
            <w:pPr>
              <w:spacing w:after="200" w:line="276" w:lineRule="auto"/>
              <w:rPr>
                <w:sz w:val="22"/>
                <w:szCs w:val="24"/>
              </w:rPr>
            </w:pPr>
            <w:proofErr w:type="spellStart"/>
            <w:r w:rsidRPr="008A44AB">
              <w:rPr>
                <w:sz w:val="22"/>
                <w:szCs w:val="24"/>
              </w:rPr>
              <w:t>Obec</w:t>
            </w:r>
            <w:proofErr w:type="spellEnd"/>
            <w:r w:rsidRPr="008A44AB">
              <w:rPr>
                <w:sz w:val="22"/>
                <w:szCs w:val="24"/>
              </w:rPr>
              <w:t xml:space="preserve"> </w:t>
            </w:r>
            <w:proofErr w:type="spellStart"/>
            <w:r w:rsidRPr="008A44AB">
              <w:rPr>
                <w:sz w:val="22"/>
                <w:szCs w:val="24"/>
              </w:rPr>
              <w:t>narodenia</w:t>
            </w:r>
            <w:proofErr w:type="spellEnd"/>
            <w:r w:rsidRPr="008A44AB">
              <w:rPr>
                <w:sz w:val="22"/>
                <w:szCs w:val="24"/>
              </w:rPr>
              <w:t xml:space="preserve">*: </w:t>
            </w:r>
          </w:p>
        </w:tc>
      </w:tr>
      <w:tr w:rsidR="005C5FCB" w:rsidRPr="008A44AB" w14:paraId="78DCB38A" w14:textId="77777777" w:rsidTr="00D46069">
        <w:trPr>
          <w:trHeight w:val="567"/>
        </w:trPr>
        <w:tc>
          <w:tcPr>
            <w:tcW w:w="4786" w:type="dxa"/>
            <w:vAlign w:val="center"/>
          </w:tcPr>
          <w:p w14:paraId="0D799011" w14:textId="77777777" w:rsidR="005C5FCB" w:rsidRPr="008A44AB" w:rsidRDefault="005C5FCB" w:rsidP="00D46069">
            <w:pPr>
              <w:spacing w:after="200" w:line="276" w:lineRule="auto"/>
              <w:rPr>
                <w:sz w:val="22"/>
                <w:szCs w:val="24"/>
              </w:rPr>
            </w:pPr>
            <w:r w:rsidRPr="008A44AB">
              <w:rPr>
                <w:sz w:val="22"/>
                <w:szCs w:val="24"/>
              </w:rPr>
              <w:t xml:space="preserve">                             PSČ: </w:t>
            </w:r>
          </w:p>
        </w:tc>
        <w:tc>
          <w:tcPr>
            <w:tcW w:w="4394" w:type="dxa"/>
            <w:vAlign w:val="center"/>
          </w:tcPr>
          <w:p w14:paraId="0B989D71" w14:textId="77777777" w:rsidR="005C5FCB" w:rsidRPr="008A44AB" w:rsidRDefault="005C5FCB" w:rsidP="00D46069">
            <w:pPr>
              <w:spacing w:after="200" w:line="276" w:lineRule="auto"/>
              <w:rPr>
                <w:sz w:val="22"/>
                <w:szCs w:val="24"/>
              </w:rPr>
            </w:pPr>
            <w:proofErr w:type="spellStart"/>
            <w:r w:rsidRPr="008A44AB">
              <w:rPr>
                <w:sz w:val="22"/>
                <w:szCs w:val="24"/>
              </w:rPr>
              <w:t>Štátne</w:t>
            </w:r>
            <w:proofErr w:type="spellEnd"/>
            <w:r w:rsidRPr="008A44AB">
              <w:rPr>
                <w:sz w:val="22"/>
                <w:szCs w:val="24"/>
              </w:rPr>
              <w:t xml:space="preserve"> </w:t>
            </w:r>
            <w:proofErr w:type="spellStart"/>
            <w:r w:rsidRPr="008A44AB">
              <w:rPr>
                <w:sz w:val="22"/>
                <w:szCs w:val="24"/>
              </w:rPr>
              <w:t>občianstvo</w:t>
            </w:r>
            <w:proofErr w:type="spellEnd"/>
            <w:r w:rsidRPr="008A44AB">
              <w:rPr>
                <w:sz w:val="22"/>
                <w:szCs w:val="24"/>
              </w:rPr>
              <w:t>*: SR</w:t>
            </w:r>
          </w:p>
        </w:tc>
      </w:tr>
    </w:tbl>
    <w:p w14:paraId="45E0BDE0" w14:textId="77777777" w:rsidR="005C5FCB" w:rsidRPr="008A44AB" w:rsidRDefault="005C5FCB" w:rsidP="005C5FCB">
      <w:pPr>
        <w:spacing w:before="120"/>
        <w:rPr>
          <w:sz w:val="22"/>
          <w:szCs w:val="24"/>
        </w:rPr>
      </w:pPr>
      <w:r w:rsidRPr="008A44AB">
        <w:rPr>
          <w:b/>
          <w:sz w:val="22"/>
          <w:szCs w:val="24"/>
        </w:rPr>
        <w:t>Údaje matky žiadateľa:</w:t>
      </w:r>
      <w:r w:rsidRPr="008A44AB">
        <w:rPr>
          <w:b/>
          <w:sz w:val="22"/>
          <w:szCs w:val="24"/>
        </w:rPr>
        <w:tab/>
      </w:r>
      <w:r w:rsidRPr="008A44AB">
        <w:rPr>
          <w:sz w:val="22"/>
          <w:szCs w:val="24"/>
        </w:rPr>
        <w:tab/>
      </w:r>
      <w:r w:rsidRPr="008A44AB">
        <w:rPr>
          <w:sz w:val="22"/>
          <w:szCs w:val="24"/>
        </w:rPr>
        <w:tab/>
        <w:t xml:space="preserve">        </w:t>
      </w:r>
      <w:r w:rsidRPr="008A44AB">
        <w:rPr>
          <w:b/>
          <w:sz w:val="22"/>
          <w:szCs w:val="24"/>
        </w:rPr>
        <w:t>Údaje otca žiadateľa:</w:t>
      </w:r>
    </w:p>
    <w:tbl>
      <w:tblPr>
        <w:tblStyle w:val="Mriekatabuky"/>
        <w:tblW w:w="0" w:type="auto"/>
        <w:tblBorders>
          <w:left w:val="none" w:sz="0" w:space="0" w:color="auto"/>
          <w:right w:val="none" w:sz="0" w:space="0" w:color="auto"/>
        </w:tblBorders>
        <w:tblLook w:val="04A0" w:firstRow="1" w:lastRow="0" w:firstColumn="1" w:lastColumn="0" w:noHBand="0" w:noVBand="1"/>
      </w:tblPr>
      <w:tblGrid>
        <w:gridCol w:w="4786"/>
        <w:gridCol w:w="4426"/>
      </w:tblGrid>
      <w:tr w:rsidR="005C5FCB" w:rsidRPr="008A44AB" w14:paraId="2560174A" w14:textId="77777777" w:rsidTr="00D46069">
        <w:trPr>
          <w:trHeight w:val="567"/>
        </w:trPr>
        <w:tc>
          <w:tcPr>
            <w:tcW w:w="4786" w:type="dxa"/>
            <w:vAlign w:val="center"/>
          </w:tcPr>
          <w:p w14:paraId="59E1273F" w14:textId="77777777" w:rsidR="005C5FCB" w:rsidRPr="008A44AB" w:rsidRDefault="005C5FCB" w:rsidP="00D46069">
            <w:pPr>
              <w:spacing w:after="200" w:line="276" w:lineRule="auto"/>
              <w:rPr>
                <w:sz w:val="22"/>
                <w:szCs w:val="24"/>
              </w:rPr>
            </w:pPr>
            <w:r w:rsidRPr="008A44AB">
              <w:rPr>
                <w:sz w:val="22"/>
                <w:szCs w:val="24"/>
              </w:rPr>
              <w:t xml:space="preserve">Meno*: </w:t>
            </w:r>
          </w:p>
        </w:tc>
        <w:tc>
          <w:tcPr>
            <w:tcW w:w="4426" w:type="dxa"/>
            <w:vAlign w:val="center"/>
          </w:tcPr>
          <w:p w14:paraId="2DAB72CE" w14:textId="77777777" w:rsidR="005C5FCB" w:rsidRPr="008A44AB" w:rsidRDefault="005C5FCB" w:rsidP="00D46069">
            <w:pPr>
              <w:spacing w:after="200" w:line="276" w:lineRule="auto"/>
              <w:rPr>
                <w:sz w:val="22"/>
                <w:szCs w:val="24"/>
              </w:rPr>
            </w:pPr>
            <w:r w:rsidRPr="008A44AB">
              <w:rPr>
                <w:sz w:val="22"/>
                <w:szCs w:val="24"/>
              </w:rPr>
              <w:t xml:space="preserve">Meno*: </w:t>
            </w:r>
          </w:p>
        </w:tc>
      </w:tr>
      <w:tr w:rsidR="005C5FCB" w:rsidRPr="008A44AB" w14:paraId="676C723B" w14:textId="77777777" w:rsidTr="00D46069">
        <w:trPr>
          <w:trHeight w:val="567"/>
        </w:trPr>
        <w:tc>
          <w:tcPr>
            <w:tcW w:w="4786" w:type="dxa"/>
            <w:vAlign w:val="center"/>
          </w:tcPr>
          <w:p w14:paraId="726A2C2D" w14:textId="77777777" w:rsidR="005C5FCB" w:rsidRPr="008A44AB" w:rsidRDefault="005C5FCB" w:rsidP="00D46069">
            <w:pPr>
              <w:spacing w:after="200" w:line="276" w:lineRule="auto"/>
              <w:rPr>
                <w:sz w:val="22"/>
                <w:szCs w:val="24"/>
              </w:rPr>
            </w:pPr>
            <w:proofErr w:type="spellStart"/>
            <w:r w:rsidRPr="008A44AB">
              <w:rPr>
                <w:sz w:val="22"/>
                <w:szCs w:val="24"/>
              </w:rPr>
              <w:t>Priezvisko</w:t>
            </w:r>
            <w:proofErr w:type="spellEnd"/>
            <w:r w:rsidRPr="008A44AB">
              <w:rPr>
                <w:sz w:val="22"/>
                <w:szCs w:val="24"/>
              </w:rPr>
              <w:t xml:space="preserve">*: </w:t>
            </w:r>
          </w:p>
        </w:tc>
        <w:tc>
          <w:tcPr>
            <w:tcW w:w="4426" w:type="dxa"/>
            <w:vAlign w:val="center"/>
          </w:tcPr>
          <w:p w14:paraId="6E2DA053" w14:textId="77777777" w:rsidR="005C5FCB" w:rsidRPr="008A44AB" w:rsidRDefault="005C5FCB" w:rsidP="00D46069">
            <w:pPr>
              <w:spacing w:after="200" w:line="276" w:lineRule="auto"/>
              <w:rPr>
                <w:sz w:val="22"/>
                <w:szCs w:val="24"/>
              </w:rPr>
            </w:pPr>
            <w:proofErr w:type="spellStart"/>
            <w:r w:rsidRPr="008A44AB">
              <w:rPr>
                <w:sz w:val="22"/>
                <w:szCs w:val="24"/>
              </w:rPr>
              <w:t>Priezvisko</w:t>
            </w:r>
            <w:proofErr w:type="spellEnd"/>
            <w:r w:rsidRPr="008A44AB">
              <w:rPr>
                <w:sz w:val="22"/>
                <w:szCs w:val="24"/>
              </w:rPr>
              <w:t xml:space="preserve">*: </w:t>
            </w:r>
          </w:p>
        </w:tc>
      </w:tr>
      <w:tr w:rsidR="005C5FCB" w:rsidRPr="008A44AB" w14:paraId="2B849DC2" w14:textId="77777777" w:rsidTr="00D46069">
        <w:trPr>
          <w:trHeight w:val="567"/>
        </w:trPr>
        <w:tc>
          <w:tcPr>
            <w:tcW w:w="4786" w:type="dxa"/>
            <w:vAlign w:val="center"/>
          </w:tcPr>
          <w:p w14:paraId="466738CB" w14:textId="77777777" w:rsidR="005C5FCB" w:rsidRPr="008A44AB" w:rsidRDefault="005C5FCB" w:rsidP="00D46069">
            <w:pPr>
              <w:spacing w:after="200" w:line="276" w:lineRule="auto"/>
              <w:rPr>
                <w:sz w:val="22"/>
                <w:szCs w:val="24"/>
              </w:rPr>
            </w:pPr>
            <w:proofErr w:type="spellStart"/>
            <w:r w:rsidRPr="008A44AB">
              <w:rPr>
                <w:sz w:val="22"/>
                <w:szCs w:val="24"/>
              </w:rPr>
              <w:t>Rodné</w:t>
            </w:r>
            <w:proofErr w:type="spellEnd"/>
            <w:r w:rsidRPr="008A44AB">
              <w:rPr>
                <w:sz w:val="22"/>
                <w:szCs w:val="24"/>
              </w:rPr>
              <w:t xml:space="preserve"> </w:t>
            </w:r>
            <w:proofErr w:type="spellStart"/>
            <w:r w:rsidRPr="008A44AB">
              <w:rPr>
                <w:sz w:val="22"/>
                <w:szCs w:val="24"/>
              </w:rPr>
              <w:t>priezvisko</w:t>
            </w:r>
            <w:proofErr w:type="spellEnd"/>
            <w:r w:rsidRPr="008A44AB">
              <w:rPr>
                <w:sz w:val="22"/>
                <w:szCs w:val="24"/>
              </w:rPr>
              <w:t xml:space="preserve">*: </w:t>
            </w:r>
          </w:p>
        </w:tc>
        <w:tc>
          <w:tcPr>
            <w:tcW w:w="4426" w:type="dxa"/>
            <w:vAlign w:val="center"/>
          </w:tcPr>
          <w:p w14:paraId="00FAAB27" w14:textId="77777777" w:rsidR="005C5FCB" w:rsidRPr="008A44AB" w:rsidRDefault="005C5FCB" w:rsidP="00D46069">
            <w:pPr>
              <w:rPr>
                <w:sz w:val="22"/>
                <w:szCs w:val="24"/>
              </w:rPr>
            </w:pPr>
          </w:p>
        </w:tc>
      </w:tr>
    </w:tbl>
    <w:p w14:paraId="19A4E3DC" w14:textId="77777777" w:rsidR="005C5FCB" w:rsidRPr="00023C11" w:rsidRDefault="005C5FCB" w:rsidP="005C5FCB">
      <w:pPr>
        <w:rPr>
          <w:sz w:val="24"/>
          <w:szCs w:val="24"/>
        </w:rPr>
      </w:pPr>
    </w:p>
    <w:p w14:paraId="65C63FBB" w14:textId="77777777" w:rsidR="005C5FCB" w:rsidRPr="00023C11" w:rsidRDefault="005C5FCB" w:rsidP="005C5FCB">
      <w:pPr>
        <w:rPr>
          <w:b/>
          <w:sz w:val="24"/>
          <w:szCs w:val="24"/>
        </w:rPr>
      </w:pPr>
      <w:r w:rsidRPr="00023C11">
        <w:rPr>
          <w:b/>
          <w:sz w:val="24"/>
          <w:szCs w:val="24"/>
        </w:rPr>
        <w:t>Poučenie:</w:t>
      </w:r>
    </w:p>
    <w:p w14:paraId="0187D219" w14:textId="77777777" w:rsidR="005C5FCB" w:rsidRPr="00023C11" w:rsidRDefault="005C5FCB" w:rsidP="005C5FCB">
      <w:pPr>
        <w:jc w:val="both"/>
        <w:rPr>
          <w:sz w:val="24"/>
          <w:szCs w:val="24"/>
        </w:rPr>
      </w:pPr>
      <w:r w:rsidRPr="00023C11">
        <w:rPr>
          <w:sz w:val="24"/>
          <w:szCs w:val="24"/>
        </w:rPr>
        <w:t xml:space="preserve">Osobné údaje sú spracovávané v zmysle zákona č. 343/2015 </w:t>
      </w:r>
      <w:proofErr w:type="spellStart"/>
      <w:r w:rsidRPr="00023C11">
        <w:rPr>
          <w:sz w:val="24"/>
          <w:szCs w:val="24"/>
        </w:rPr>
        <w:t>Z.z</w:t>
      </w:r>
      <w:proofErr w:type="spellEnd"/>
      <w:r w:rsidRPr="00023C11">
        <w:rPr>
          <w:sz w:val="24"/>
          <w:szCs w:val="24"/>
        </w:rPr>
        <w:t>. o verejnom obstarávaní a o zmene a doplnení niektorých zákonov v znení neskorších predpisov</w:t>
      </w:r>
      <w:r>
        <w:t xml:space="preserve"> (</w:t>
      </w:r>
      <w:r>
        <w:rPr>
          <w:sz w:val="24"/>
          <w:szCs w:val="24"/>
          <w:lang w:bidi="sk-SK"/>
        </w:rPr>
        <w:t>zákona o</w:t>
      </w:r>
      <w:r>
        <w:rPr>
          <w:lang w:bidi="sk-SK"/>
        </w:rPr>
        <w:t> </w:t>
      </w:r>
      <w:r>
        <w:rPr>
          <w:sz w:val="24"/>
          <w:szCs w:val="24"/>
          <w:lang w:bidi="sk-SK"/>
        </w:rPr>
        <w:t>VO</w:t>
      </w:r>
      <w:r>
        <w:rPr>
          <w:lang w:bidi="sk-SK"/>
        </w:rPr>
        <w:t>)</w:t>
      </w:r>
      <w:r w:rsidRPr="00023C11">
        <w:rPr>
          <w:sz w:val="24"/>
          <w:szCs w:val="24"/>
        </w:rPr>
        <w:t>.</w:t>
      </w:r>
    </w:p>
    <w:p w14:paraId="5293CD1E" w14:textId="77777777" w:rsidR="005C5FCB" w:rsidRPr="00023C11" w:rsidRDefault="005C5FCB" w:rsidP="005C5FCB">
      <w:pPr>
        <w:jc w:val="both"/>
        <w:rPr>
          <w:sz w:val="24"/>
          <w:szCs w:val="24"/>
        </w:rPr>
      </w:pPr>
      <w:r w:rsidRPr="00023C11">
        <w:rPr>
          <w:sz w:val="24"/>
          <w:szCs w:val="24"/>
        </w:rPr>
        <w:t xml:space="preserve">Fyzická osoba vykonávajúca funkciu štatutárneho orgánu udeľuje súhlas pre oprávnené subjekty konajúce v zmysle zákona, aby bolo možné zo strany oprávnených subjektov žiadať o  poskytnutie výpisu z registra trestov za účelom overenia splnenia podmienky účasti týkajúcej sa osobného postavenia v zmysle § 32 </w:t>
      </w:r>
      <w:r>
        <w:rPr>
          <w:sz w:val="24"/>
          <w:szCs w:val="24"/>
          <w:lang w:bidi="sk-SK"/>
        </w:rPr>
        <w:t>zákona o</w:t>
      </w:r>
      <w:r>
        <w:rPr>
          <w:lang w:bidi="sk-SK"/>
        </w:rPr>
        <w:t> </w:t>
      </w:r>
      <w:r>
        <w:rPr>
          <w:sz w:val="24"/>
          <w:szCs w:val="24"/>
          <w:lang w:bidi="sk-SK"/>
        </w:rPr>
        <w:t>VO</w:t>
      </w:r>
      <w:r>
        <w:rPr>
          <w:lang w:bidi="sk-SK"/>
        </w:rPr>
        <w:t>,</w:t>
      </w:r>
      <w:r w:rsidRPr="00023C11">
        <w:rPr>
          <w:sz w:val="24"/>
          <w:szCs w:val="24"/>
        </w:rPr>
        <w:t xml:space="preserve"> prostredníctvom informačného systému verejnej správy. </w:t>
      </w:r>
    </w:p>
    <w:p w14:paraId="0B30CF0B" w14:textId="77777777" w:rsidR="005C5FCB" w:rsidRPr="00023C11" w:rsidRDefault="005C5FCB" w:rsidP="005C5FCB">
      <w:pPr>
        <w:jc w:val="both"/>
        <w:rPr>
          <w:sz w:val="24"/>
          <w:szCs w:val="24"/>
        </w:rPr>
      </w:pPr>
      <w:r w:rsidRPr="00023C11">
        <w:rPr>
          <w:sz w:val="24"/>
          <w:szCs w:val="24"/>
        </w:rPr>
        <w:t>Osoba udeľujúca súhlas berie na vedomie, že pokiaľ udelenie súhlasu nebude vyplnené úplne a</w:t>
      </w:r>
      <w:r>
        <w:t> </w:t>
      </w:r>
      <w:r w:rsidRPr="00023C11">
        <w:rPr>
          <w:sz w:val="24"/>
          <w:szCs w:val="24"/>
        </w:rPr>
        <w:t>správne</w:t>
      </w:r>
      <w:r>
        <w:t>,</w:t>
      </w:r>
      <w:r w:rsidRPr="00023C11">
        <w:rPr>
          <w:sz w:val="24"/>
          <w:szCs w:val="24"/>
        </w:rPr>
        <w:t xml:space="preserve"> nebude možné získať výpis z registra trestov integračnou akciou, čo môže mať dopad na posúdenie splnenia podmienky účasti v zmysle § 32 </w:t>
      </w:r>
      <w:r>
        <w:rPr>
          <w:sz w:val="24"/>
          <w:szCs w:val="24"/>
          <w:lang w:bidi="sk-SK"/>
        </w:rPr>
        <w:t>zákona o VO</w:t>
      </w:r>
      <w:r w:rsidRPr="00023C11">
        <w:rPr>
          <w:sz w:val="24"/>
          <w:szCs w:val="24"/>
        </w:rPr>
        <w:t>.</w:t>
      </w:r>
    </w:p>
    <w:p w14:paraId="6A83A173" w14:textId="77777777" w:rsidR="005C5FCB" w:rsidRPr="00023C11" w:rsidRDefault="005C5FCB" w:rsidP="005C5FCB">
      <w:pPr>
        <w:jc w:val="both"/>
        <w:rPr>
          <w:sz w:val="24"/>
          <w:szCs w:val="24"/>
        </w:rPr>
      </w:pPr>
    </w:p>
    <w:p w14:paraId="56D5AB6B" w14:textId="77777777" w:rsidR="005C5FCB" w:rsidRPr="00023C11" w:rsidRDefault="005C5FCB" w:rsidP="005C5FCB">
      <w:pPr>
        <w:jc w:val="both"/>
        <w:rPr>
          <w:sz w:val="24"/>
          <w:szCs w:val="24"/>
        </w:rPr>
      </w:pPr>
      <w:r w:rsidRPr="00023C11">
        <w:rPr>
          <w:sz w:val="24"/>
          <w:szCs w:val="24"/>
        </w:rPr>
        <w:lastRenderedPageBreak/>
        <w:t>Pokiaľ dôjde k odvolaniu tohto súhlasu</w:t>
      </w:r>
      <w:r>
        <w:t>,</w:t>
      </w:r>
      <w:r w:rsidRPr="00023C11">
        <w:rPr>
          <w:sz w:val="24"/>
          <w:szCs w:val="24"/>
        </w:rPr>
        <w:t xml:space="preserve">  nebude možné získať výpis z registra trestov integračnou akciou, čo môže mať dopad na splnenie podmienky poskytnutia príspevku.</w:t>
      </w:r>
    </w:p>
    <w:p w14:paraId="5E1DFE43" w14:textId="77777777" w:rsidR="005C5FCB" w:rsidRDefault="005C5FCB" w:rsidP="005C5FCB"/>
    <w:p w14:paraId="3FB03ABD" w14:textId="77777777" w:rsidR="005C5FCB" w:rsidRPr="00023C11" w:rsidRDefault="005C5FCB" w:rsidP="005C5FCB">
      <w:pPr>
        <w:rPr>
          <w:sz w:val="24"/>
          <w:szCs w:val="24"/>
        </w:rPr>
      </w:pPr>
    </w:p>
    <w:p w14:paraId="66CA3BCD" w14:textId="77777777" w:rsidR="005C5FCB" w:rsidRPr="00023C11" w:rsidRDefault="005C5FCB" w:rsidP="005C5FCB">
      <w:pPr>
        <w:rPr>
          <w:bCs/>
          <w:sz w:val="24"/>
          <w:szCs w:val="24"/>
        </w:rPr>
      </w:pPr>
      <w:r w:rsidRPr="00023C11">
        <w:rPr>
          <w:bCs/>
          <w:sz w:val="24"/>
          <w:szCs w:val="24"/>
        </w:rPr>
        <w:t>V ............................, dňa .....................</w:t>
      </w:r>
    </w:p>
    <w:p w14:paraId="77650AD3" w14:textId="77777777" w:rsidR="005C5FCB" w:rsidRPr="00023C11" w:rsidRDefault="005C5FCB" w:rsidP="005C5FCB">
      <w:pPr>
        <w:rPr>
          <w:sz w:val="24"/>
          <w:szCs w:val="24"/>
        </w:rPr>
      </w:pPr>
      <w:r w:rsidRPr="00023C11">
        <w:rPr>
          <w:sz w:val="24"/>
          <w:szCs w:val="24"/>
        </w:rPr>
        <w:tab/>
      </w:r>
      <w:r w:rsidRPr="00023C11">
        <w:rPr>
          <w:sz w:val="24"/>
          <w:szCs w:val="24"/>
        </w:rPr>
        <w:tab/>
      </w:r>
      <w:r w:rsidRPr="00023C11">
        <w:rPr>
          <w:sz w:val="24"/>
          <w:szCs w:val="24"/>
        </w:rPr>
        <w:tab/>
      </w:r>
      <w:r w:rsidRPr="00023C11">
        <w:rPr>
          <w:sz w:val="24"/>
          <w:szCs w:val="24"/>
        </w:rPr>
        <w:tab/>
      </w:r>
      <w:r w:rsidRPr="00023C11">
        <w:rPr>
          <w:sz w:val="24"/>
          <w:szCs w:val="24"/>
        </w:rPr>
        <w:tab/>
      </w:r>
      <w:r w:rsidRPr="00023C11">
        <w:rPr>
          <w:sz w:val="24"/>
          <w:szCs w:val="24"/>
        </w:rPr>
        <w:tab/>
      </w:r>
      <w:r w:rsidRPr="00023C11">
        <w:rPr>
          <w:sz w:val="24"/>
          <w:szCs w:val="24"/>
        </w:rPr>
        <w:tab/>
        <w:t xml:space="preserve">podpis fyzickej osoby </w:t>
      </w:r>
      <w:r w:rsidRPr="005C5FCB">
        <w:rPr>
          <w:sz w:val="24"/>
        </w:rPr>
        <w:t>udeľujúcej súhlas</w:t>
      </w:r>
      <w:r w:rsidRPr="005C5FCB">
        <w:rPr>
          <w:sz w:val="32"/>
          <w:szCs w:val="24"/>
        </w:rPr>
        <w:t xml:space="preserve"> </w:t>
      </w:r>
    </w:p>
    <w:p w14:paraId="7A5D3B4F" w14:textId="77777777" w:rsidR="005C5FCB" w:rsidRPr="00023C11" w:rsidRDefault="005C5FCB" w:rsidP="005C5FCB">
      <w:pPr>
        <w:rPr>
          <w:sz w:val="24"/>
          <w:szCs w:val="24"/>
        </w:rPr>
      </w:pPr>
    </w:p>
    <w:p w14:paraId="65B92CE0" w14:textId="77777777" w:rsidR="00935EB7" w:rsidRPr="00E731B4" w:rsidRDefault="00935EB7" w:rsidP="00B84245">
      <w:pPr>
        <w:ind w:left="5664" w:firstLine="708"/>
        <w:rPr>
          <w:rFonts w:eastAsia="Arial Narrow"/>
          <w:sz w:val="24"/>
          <w:szCs w:val="24"/>
        </w:rPr>
      </w:pPr>
    </w:p>
    <w:sectPr w:rsidR="00935EB7" w:rsidRPr="00E731B4" w:rsidSect="00BD1C6F">
      <w:footnotePr>
        <w:numRestart w:val="eachSect"/>
      </w:footnotePr>
      <w:type w:val="continuous"/>
      <w:pgSz w:w="11906" w:h="16838"/>
      <w:pgMar w:top="1418" w:right="902" w:bottom="709" w:left="902" w:header="510" w:footer="127"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E294F" w14:textId="77777777" w:rsidR="007C49A8" w:rsidRDefault="007C49A8" w:rsidP="00F33448">
      <w:r>
        <w:separator/>
      </w:r>
    </w:p>
  </w:endnote>
  <w:endnote w:type="continuationSeparator" w:id="0">
    <w:p w14:paraId="4929BCAF" w14:textId="77777777" w:rsidR="007C49A8" w:rsidRDefault="007C49A8" w:rsidP="00F33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EE"/>
    <w:family w:val="roman"/>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Liberation Sans">
    <w:altName w:val="MS UI Gothic"/>
    <w:panose1 w:val="00000000000000000000"/>
    <w:charset w:val="EE"/>
    <w:family w:val="modern"/>
    <w:notTrueType/>
    <w:pitch w:val="default"/>
    <w:sig w:usb0="00000000" w:usb1="08070000" w:usb2="00000010" w:usb3="00000000" w:csb0="00020003"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ms Rmn">
    <w:panose1 w:val="02020603040505020304"/>
    <w:charset w:val="00"/>
    <w:family w:val="roman"/>
    <w:notTrueType/>
    <w:pitch w:val="variable"/>
    <w:sig w:usb0="00000003" w:usb1="00000000" w:usb2="00000000" w:usb3="00000000" w:csb0="00000001" w:csb1="00000000"/>
  </w:font>
  <w:font w:name="Times New Roman CE obyeejné">
    <w:altName w:val="Times New Roman"/>
    <w:charset w:val="00"/>
    <w:family w:val="roman"/>
    <w:pitch w:val="default"/>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F3717" w14:textId="77777777" w:rsidR="003608BE" w:rsidRDefault="003608BE" w:rsidP="006242F9">
    <w:pPr>
      <w:pStyle w:val="Pta"/>
      <w:jc w:val="center"/>
    </w:pPr>
    <w:r>
      <w:fldChar w:fldCharType="begin"/>
    </w:r>
    <w:r>
      <w:instrText>PAGE   \* MERGEFORMAT</w:instrText>
    </w:r>
    <w:r>
      <w:fldChar w:fldCharType="separate"/>
    </w:r>
    <w:r>
      <w:rPr>
        <w:noProof/>
      </w:rPr>
      <w:t>48</w:t>
    </w:r>
    <w:r>
      <w:rPr>
        <w:noProof/>
      </w:rPr>
      <w:fldChar w:fldCharType="end"/>
    </w:r>
  </w:p>
  <w:p w14:paraId="3D014147" w14:textId="77777777" w:rsidR="003608BE" w:rsidRDefault="003608BE" w:rsidP="006242F9">
    <w:pPr>
      <w:pStyle w:val="Pta"/>
      <w:jc w:val="center"/>
    </w:pPr>
  </w:p>
  <w:p w14:paraId="7432050D" w14:textId="77777777" w:rsidR="003608BE" w:rsidRDefault="003608BE">
    <w:pPr>
      <w:pStyle w:val="Pta"/>
    </w:pPr>
  </w:p>
  <w:p w14:paraId="3DF8AFC5" w14:textId="77777777" w:rsidR="003608BE" w:rsidRDefault="003608B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184E7" w14:textId="77777777" w:rsidR="007C49A8" w:rsidRDefault="007C49A8" w:rsidP="00F33448">
      <w:r>
        <w:separator/>
      </w:r>
    </w:p>
  </w:footnote>
  <w:footnote w:type="continuationSeparator" w:id="0">
    <w:p w14:paraId="44B11236" w14:textId="77777777" w:rsidR="007C49A8" w:rsidRDefault="007C49A8" w:rsidP="00F33448">
      <w:r>
        <w:continuationSeparator/>
      </w:r>
    </w:p>
  </w:footnote>
  <w:footnote w:id="1">
    <w:p w14:paraId="3E6EC452" w14:textId="77777777" w:rsidR="003608BE" w:rsidRPr="00014658" w:rsidRDefault="003608BE" w:rsidP="00F33448">
      <w:pPr>
        <w:jc w:val="both"/>
        <w:rPr>
          <w:sz w:val="16"/>
          <w:szCs w:val="16"/>
        </w:rPr>
      </w:pPr>
      <w:r w:rsidRPr="00014658">
        <w:rPr>
          <w:rStyle w:val="Odkaznapoznmkupodiarou"/>
        </w:rPr>
        <w:t>1</w:t>
      </w:r>
      <w:r w:rsidRPr="00014658">
        <w:rPr>
          <w:sz w:val="16"/>
          <w:szCs w:val="16"/>
        </w:rPr>
        <w:t>Čestné vyhlásenie musí byť podpísané uchádzačom, jeho štatutárnym orgánom alebo členom štatutárneho orgánu alebo iným zástupcom uchádzača, ktorý je oprávnený konať v mene uchádzača v obchodných záväzkových vzťahoch.</w:t>
      </w:r>
    </w:p>
    <w:p w14:paraId="3A6E56A8" w14:textId="77777777" w:rsidR="003608BE" w:rsidRDefault="003608BE" w:rsidP="00F33448">
      <w:pPr>
        <w:pStyle w:val="Textpoznmkypodiarou"/>
      </w:pPr>
    </w:p>
  </w:footnote>
  <w:footnote w:id="2">
    <w:p w14:paraId="35FF2ED8" w14:textId="77777777" w:rsidR="003608BE" w:rsidRPr="00BD1C6F" w:rsidRDefault="003608BE" w:rsidP="00F33448">
      <w:pPr>
        <w:pStyle w:val="Textpoznmkypodiarou"/>
        <w:rPr>
          <w:sz w:val="16"/>
          <w:szCs w:val="16"/>
        </w:rPr>
      </w:pPr>
      <w:r>
        <w:rPr>
          <w:rStyle w:val="Odkaznapoznmkupodiarou"/>
        </w:rPr>
        <w:footnoteRef/>
      </w:r>
      <w:r w:rsidRPr="00BD1C6F">
        <w:rPr>
          <w:sz w:val="16"/>
          <w:szCs w:val="16"/>
        </w:rPr>
        <w:t>nehodiace prečiarknuť</w:t>
      </w:r>
    </w:p>
  </w:footnote>
  <w:footnote w:id="3">
    <w:p w14:paraId="19B4D6B5" w14:textId="77777777" w:rsidR="003608BE" w:rsidRPr="00BD1C6F" w:rsidRDefault="003608BE" w:rsidP="00F33448">
      <w:pPr>
        <w:pStyle w:val="Textpoznmkypodiarou"/>
        <w:rPr>
          <w:sz w:val="16"/>
          <w:szCs w:val="16"/>
        </w:rPr>
      </w:pPr>
      <w:r w:rsidRPr="00BD1C6F">
        <w:rPr>
          <w:rStyle w:val="Odkaznapoznmkupodiarou"/>
        </w:rPr>
        <w:footnoteRef/>
      </w:r>
      <w:r w:rsidRPr="00BD1C6F">
        <w:rPr>
          <w:sz w:val="16"/>
          <w:szCs w:val="16"/>
        </w:rPr>
        <w:t>nehodiace prečiarknuť</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E01E5C2A"/>
    <w:name w:val="WW8Num3"/>
    <w:lvl w:ilvl="0">
      <w:start w:val="1"/>
      <w:numFmt w:val="decimal"/>
      <w:lvlText w:val="%1."/>
      <w:lvlJc w:val="left"/>
      <w:pPr>
        <w:tabs>
          <w:tab w:val="num" w:pos="0"/>
        </w:tabs>
        <w:ind w:left="927" w:hanging="360"/>
      </w:pPr>
      <w:rPr>
        <w:sz w:val="22"/>
        <w:vertAlign w:val="superscript"/>
      </w:rPr>
    </w:lvl>
    <w:lvl w:ilvl="1">
      <w:start w:val="3"/>
      <w:numFmt w:val="decimal"/>
      <w:lvlText w:val="%1.%2"/>
      <w:lvlJc w:val="left"/>
      <w:pPr>
        <w:tabs>
          <w:tab w:val="num" w:pos="0"/>
        </w:tabs>
        <w:ind w:left="927" w:hanging="360"/>
      </w:pPr>
      <w:rPr>
        <w:rFonts w:ascii="Symbol" w:hAnsi="Symbol" w:cs="Symbol"/>
        <w:sz w:val="20"/>
        <w:vertAlign w:val="superscript"/>
      </w:rPr>
    </w:lvl>
    <w:lvl w:ilvl="2">
      <w:start w:val="1"/>
      <w:numFmt w:val="decimal"/>
      <w:lvlText w:val="%1.%2.%3"/>
      <w:lvlJc w:val="left"/>
      <w:pPr>
        <w:tabs>
          <w:tab w:val="num" w:pos="0"/>
        </w:tabs>
        <w:ind w:left="1287" w:hanging="720"/>
      </w:pPr>
      <w:rPr>
        <w:rFonts w:ascii="Symbol" w:hAnsi="Symbol" w:cs="Symbol"/>
        <w:sz w:val="20"/>
        <w:vertAlign w:val="superscript"/>
      </w:rPr>
    </w:lvl>
    <w:lvl w:ilvl="3">
      <w:start w:val="1"/>
      <w:numFmt w:val="decimal"/>
      <w:lvlText w:val="%1.%2.%3.%4"/>
      <w:lvlJc w:val="left"/>
      <w:pPr>
        <w:tabs>
          <w:tab w:val="num" w:pos="0"/>
        </w:tabs>
        <w:ind w:left="1647" w:hanging="1080"/>
      </w:pPr>
      <w:rPr>
        <w:rFonts w:ascii="Symbol" w:hAnsi="Symbol" w:cs="Symbol"/>
        <w:sz w:val="20"/>
        <w:vertAlign w:val="superscript"/>
      </w:rPr>
    </w:lvl>
    <w:lvl w:ilvl="4">
      <w:start w:val="1"/>
      <w:numFmt w:val="decimal"/>
      <w:lvlText w:val="%1.%2.%3.%4.%5"/>
      <w:lvlJc w:val="left"/>
      <w:pPr>
        <w:tabs>
          <w:tab w:val="num" w:pos="0"/>
        </w:tabs>
        <w:ind w:left="1647" w:hanging="1080"/>
      </w:pPr>
      <w:rPr>
        <w:rFonts w:ascii="Symbol" w:hAnsi="Symbol" w:cs="Symbol"/>
        <w:sz w:val="20"/>
        <w:vertAlign w:val="superscript"/>
      </w:rPr>
    </w:lvl>
    <w:lvl w:ilvl="5">
      <w:start w:val="1"/>
      <w:numFmt w:val="decimal"/>
      <w:lvlText w:val="%1.%2.%3.%4.%5.%6"/>
      <w:lvlJc w:val="left"/>
      <w:pPr>
        <w:tabs>
          <w:tab w:val="num" w:pos="0"/>
        </w:tabs>
        <w:ind w:left="2007" w:hanging="1440"/>
      </w:pPr>
      <w:rPr>
        <w:rFonts w:ascii="Symbol" w:hAnsi="Symbol" w:cs="Symbol"/>
        <w:sz w:val="20"/>
        <w:vertAlign w:val="superscript"/>
      </w:rPr>
    </w:lvl>
    <w:lvl w:ilvl="6">
      <w:start w:val="1"/>
      <w:numFmt w:val="decimal"/>
      <w:lvlText w:val="%1.%2.%3.%4.%5.%6.%7"/>
      <w:lvlJc w:val="left"/>
      <w:pPr>
        <w:tabs>
          <w:tab w:val="num" w:pos="0"/>
        </w:tabs>
        <w:ind w:left="2007" w:hanging="1440"/>
      </w:pPr>
      <w:rPr>
        <w:rFonts w:ascii="Symbol" w:hAnsi="Symbol" w:cs="Symbol"/>
        <w:sz w:val="20"/>
        <w:vertAlign w:val="superscript"/>
      </w:rPr>
    </w:lvl>
    <w:lvl w:ilvl="7">
      <w:start w:val="1"/>
      <w:numFmt w:val="decimal"/>
      <w:lvlText w:val="%1.%2.%3.%4.%5.%6.%7.%8"/>
      <w:lvlJc w:val="left"/>
      <w:pPr>
        <w:tabs>
          <w:tab w:val="num" w:pos="0"/>
        </w:tabs>
        <w:ind w:left="2367" w:hanging="1800"/>
      </w:pPr>
      <w:rPr>
        <w:rFonts w:ascii="Symbol" w:hAnsi="Symbol" w:cs="Symbol"/>
        <w:sz w:val="20"/>
        <w:vertAlign w:val="superscript"/>
      </w:rPr>
    </w:lvl>
    <w:lvl w:ilvl="8">
      <w:start w:val="1"/>
      <w:numFmt w:val="decimal"/>
      <w:lvlText w:val="%1.%2.%3.%4.%5.%6.%7.%8.%9"/>
      <w:lvlJc w:val="left"/>
      <w:pPr>
        <w:tabs>
          <w:tab w:val="num" w:pos="0"/>
        </w:tabs>
        <w:ind w:left="2367" w:hanging="1800"/>
      </w:pPr>
      <w:rPr>
        <w:rFonts w:ascii="Symbol" w:hAnsi="Symbol" w:cs="Symbol"/>
        <w:sz w:val="20"/>
        <w:vertAlign w:val="superscript"/>
      </w:rPr>
    </w:lvl>
  </w:abstractNum>
  <w:abstractNum w:abstractNumId="1" w15:restartNumberingAfterBreak="0">
    <w:nsid w:val="00000006"/>
    <w:multiLevelType w:val="singleLevel"/>
    <w:tmpl w:val="00000006"/>
    <w:name w:val="WW8Num5"/>
    <w:lvl w:ilvl="0">
      <w:start w:val="1"/>
      <w:numFmt w:val="lowerRoman"/>
      <w:lvlText w:val="%1)"/>
      <w:lvlJc w:val="left"/>
      <w:pPr>
        <w:tabs>
          <w:tab w:val="num" w:pos="0"/>
        </w:tabs>
        <w:ind w:left="1260" w:hanging="720"/>
      </w:pPr>
      <w:rPr>
        <w:rFonts w:hint="default"/>
      </w:rPr>
    </w:lvl>
  </w:abstractNum>
  <w:abstractNum w:abstractNumId="2" w15:restartNumberingAfterBreak="0">
    <w:nsid w:val="00000008"/>
    <w:multiLevelType w:val="singleLevel"/>
    <w:tmpl w:val="00000008"/>
    <w:name w:val="WW8Num7"/>
    <w:lvl w:ilvl="0">
      <w:start w:val="1"/>
      <w:numFmt w:val="lowerLetter"/>
      <w:lvlText w:val="%1)"/>
      <w:lvlJc w:val="left"/>
      <w:pPr>
        <w:tabs>
          <w:tab w:val="num" w:pos="924"/>
        </w:tabs>
        <w:ind w:left="924" w:hanging="357"/>
      </w:pPr>
      <w:rPr>
        <w:rFonts w:cs="Times New Roman" w:hint="default"/>
      </w:rPr>
    </w:lvl>
  </w:abstractNum>
  <w:abstractNum w:abstractNumId="3" w15:restartNumberingAfterBreak="0">
    <w:nsid w:val="00000009"/>
    <w:multiLevelType w:val="multilevel"/>
    <w:tmpl w:val="154C6914"/>
    <w:name w:val="WW8Num8"/>
    <w:lvl w:ilvl="0">
      <w:start w:val="6"/>
      <w:numFmt w:val="decimal"/>
      <w:lvlText w:val="%1"/>
      <w:lvlJc w:val="left"/>
      <w:pPr>
        <w:tabs>
          <w:tab w:val="num" w:pos="0"/>
        </w:tabs>
        <w:ind w:left="360" w:hanging="360"/>
      </w:pPr>
      <w:rPr>
        <w:rFonts w:cs="Times New Roman" w:hint="default"/>
      </w:rPr>
    </w:lvl>
    <w:lvl w:ilvl="1">
      <w:start w:val="1"/>
      <w:numFmt w:val="decimal"/>
      <w:lvlText w:val="12.%2"/>
      <w:lvlJc w:val="left"/>
      <w:pPr>
        <w:tabs>
          <w:tab w:val="num" w:pos="0"/>
        </w:tabs>
        <w:ind w:left="567" w:hanging="567"/>
      </w:pPr>
      <w:rPr>
        <w:rFonts w:cs="Times New Roman" w:hint="default"/>
        <w:sz w:val="22"/>
        <w:szCs w:val="22"/>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720" w:hanging="72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080" w:hanging="108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440" w:hanging="1440"/>
      </w:pPr>
      <w:rPr>
        <w:rFonts w:cs="Times New Roman" w:hint="default"/>
      </w:rPr>
    </w:lvl>
  </w:abstractNum>
  <w:abstractNum w:abstractNumId="4" w15:restartNumberingAfterBreak="0">
    <w:nsid w:val="0000000B"/>
    <w:multiLevelType w:val="multilevel"/>
    <w:tmpl w:val="448AC9A0"/>
    <w:name w:val="WW8Num10"/>
    <w:lvl w:ilvl="0">
      <w:start w:val="7"/>
      <w:numFmt w:val="decimal"/>
      <w:lvlText w:val="%1."/>
      <w:lvlJc w:val="left"/>
      <w:pPr>
        <w:tabs>
          <w:tab w:val="num" w:pos="360"/>
        </w:tabs>
        <w:ind w:left="360" w:hanging="360"/>
      </w:pPr>
      <w:rPr>
        <w:rFonts w:ascii="Arial" w:hAnsi="Arial" w:cs="Times New Roman" w:hint="default"/>
        <w:sz w:val="18"/>
        <w:szCs w:val="18"/>
      </w:rPr>
    </w:lvl>
    <w:lvl w:ilvl="1">
      <w:start w:val="1"/>
      <w:numFmt w:val="decimal"/>
      <w:lvlText w:val="9.%2."/>
      <w:lvlJc w:val="left"/>
      <w:pPr>
        <w:tabs>
          <w:tab w:val="num" w:pos="0"/>
        </w:tabs>
        <w:ind w:left="567" w:hanging="567"/>
      </w:pPr>
      <w:rPr>
        <w:rFonts w:ascii="Times New Roman" w:hAnsi="Times New Roman" w:cs="Times New Roman" w:hint="default"/>
        <w:sz w:val="22"/>
        <w:szCs w:val="22"/>
      </w:rPr>
    </w:lvl>
    <w:lvl w:ilvl="2">
      <w:start w:val="1"/>
      <w:numFmt w:val="decimal"/>
      <w:lvlText w:val="%1.%2.%3."/>
      <w:lvlJc w:val="left"/>
      <w:pPr>
        <w:tabs>
          <w:tab w:val="num" w:pos="720"/>
        </w:tabs>
        <w:ind w:left="720" w:hanging="720"/>
      </w:pPr>
      <w:rPr>
        <w:rFonts w:ascii="Arial" w:hAnsi="Arial" w:cs="Times New Roman" w:hint="default"/>
        <w:sz w:val="18"/>
        <w:szCs w:val="18"/>
      </w:rPr>
    </w:lvl>
    <w:lvl w:ilvl="3">
      <w:start w:val="1"/>
      <w:numFmt w:val="decimal"/>
      <w:lvlText w:val="%1.%2.%3.%4."/>
      <w:lvlJc w:val="left"/>
      <w:pPr>
        <w:tabs>
          <w:tab w:val="num" w:pos="720"/>
        </w:tabs>
        <w:ind w:left="720" w:hanging="720"/>
      </w:pPr>
      <w:rPr>
        <w:rFonts w:ascii="Arial" w:hAnsi="Arial" w:cs="Times New Roman" w:hint="default"/>
        <w:sz w:val="18"/>
        <w:szCs w:val="18"/>
      </w:rPr>
    </w:lvl>
    <w:lvl w:ilvl="4">
      <w:start w:val="1"/>
      <w:numFmt w:val="decimal"/>
      <w:lvlText w:val="%1.%2.%3.%4.%5."/>
      <w:lvlJc w:val="left"/>
      <w:pPr>
        <w:tabs>
          <w:tab w:val="num" w:pos="1080"/>
        </w:tabs>
        <w:ind w:left="1080" w:hanging="1080"/>
      </w:pPr>
      <w:rPr>
        <w:rFonts w:ascii="Arial" w:hAnsi="Arial" w:cs="Times New Roman" w:hint="default"/>
        <w:sz w:val="18"/>
        <w:szCs w:val="18"/>
      </w:rPr>
    </w:lvl>
    <w:lvl w:ilvl="5">
      <w:start w:val="1"/>
      <w:numFmt w:val="decimal"/>
      <w:lvlText w:val="%1.%2.%3.%4.%5.%6."/>
      <w:lvlJc w:val="left"/>
      <w:pPr>
        <w:tabs>
          <w:tab w:val="num" w:pos="1080"/>
        </w:tabs>
        <w:ind w:left="1080" w:hanging="1080"/>
      </w:pPr>
      <w:rPr>
        <w:rFonts w:ascii="Arial" w:hAnsi="Arial" w:cs="Times New Roman" w:hint="default"/>
        <w:sz w:val="18"/>
        <w:szCs w:val="18"/>
      </w:rPr>
    </w:lvl>
    <w:lvl w:ilvl="6">
      <w:start w:val="1"/>
      <w:numFmt w:val="decimal"/>
      <w:lvlText w:val="%1.%2.%3.%4.%5.%6.%7."/>
      <w:lvlJc w:val="left"/>
      <w:pPr>
        <w:tabs>
          <w:tab w:val="num" w:pos="1440"/>
        </w:tabs>
        <w:ind w:left="1440" w:hanging="1440"/>
      </w:pPr>
      <w:rPr>
        <w:rFonts w:ascii="Arial" w:hAnsi="Arial" w:cs="Times New Roman" w:hint="default"/>
        <w:sz w:val="18"/>
        <w:szCs w:val="18"/>
      </w:rPr>
    </w:lvl>
    <w:lvl w:ilvl="7">
      <w:start w:val="1"/>
      <w:numFmt w:val="decimal"/>
      <w:lvlText w:val="%1.%2.%3.%4.%5.%6.%7.%8."/>
      <w:lvlJc w:val="left"/>
      <w:pPr>
        <w:tabs>
          <w:tab w:val="num" w:pos="1440"/>
        </w:tabs>
        <w:ind w:left="1440" w:hanging="1440"/>
      </w:pPr>
      <w:rPr>
        <w:rFonts w:ascii="Arial" w:hAnsi="Arial" w:cs="Times New Roman" w:hint="default"/>
        <w:sz w:val="18"/>
        <w:szCs w:val="18"/>
      </w:rPr>
    </w:lvl>
    <w:lvl w:ilvl="8">
      <w:start w:val="1"/>
      <w:numFmt w:val="decimal"/>
      <w:lvlText w:val="%1.%2.%3.%4.%5.%6.%7.%8.%9."/>
      <w:lvlJc w:val="left"/>
      <w:pPr>
        <w:tabs>
          <w:tab w:val="num" w:pos="1800"/>
        </w:tabs>
        <w:ind w:left="1800" w:hanging="1800"/>
      </w:pPr>
      <w:rPr>
        <w:rFonts w:ascii="Arial" w:hAnsi="Arial" w:cs="Times New Roman" w:hint="default"/>
        <w:sz w:val="18"/>
        <w:szCs w:val="18"/>
      </w:rPr>
    </w:lvl>
  </w:abstractNum>
  <w:abstractNum w:abstractNumId="5" w15:restartNumberingAfterBreak="0">
    <w:nsid w:val="0000000C"/>
    <w:multiLevelType w:val="singleLevel"/>
    <w:tmpl w:val="0000000C"/>
    <w:name w:val="WW8Num11"/>
    <w:lvl w:ilvl="0">
      <w:start w:val="1"/>
      <w:numFmt w:val="bullet"/>
      <w:lvlText w:val=""/>
      <w:lvlJc w:val="left"/>
      <w:pPr>
        <w:tabs>
          <w:tab w:val="num" w:pos="720"/>
        </w:tabs>
        <w:ind w:left="720" w:hanging="360"/>
      </w:pPr>
      <w:rPr>
        <w:rFonts w:ascii="Symbol" w:hAnsi="Symbol" w:cs="Symbol"/>
      </w:rPr>
    </w:lvl>
  </w:abstractNum>
  <w:abstractNum w:abstractNumId="6" w15:restartNumberingAfterBreak="0">
    <w:nsid w:val="0000000D"/>
    <w:multiLevelType w:val="singleLevel"/>
    <w:tmpl w:val="1E1EB44E"/>
    <w:name w:val="WW8Num12"/>
    <w:lvl w:ilvl="0">
      <w:start w:val="1"/>
      <w:numFmt w:val="lowerLetter"/>
      <w:lvlText w:val="%1)"/>
      <w:lvlJc w:val="left"/>
      <w:pPr>
        <w:tabs>
          <w:tab w:val="num" w:pos="927"/>
        </w:tabs>
        <w:ind w:left="927" w:hanging="360"/>
      </w:pPr>
      <w:rPr>
        <w:rFonts w:ascii="Times New Roman" w:hAnsi="Times New Roman" w:cs="Times New Roman" w:hint="default"/>
        <w:sz w:val="22"/>
        <w:szCs w:val="22"/>
      </w:rPr>
    </w:lvl>
  </w:abstractNum>
  <w:abstractNum w:abstractNumId="7" w15:restartNumberingAfterBreak="0">
    <w:nsid w:val="0000000E"/>
    <w:multiLevelType w:val="singleLevel"/>
    <w:tmpl w:val="ABBAB140"/>
    <w:name w:val="WW8Num13"/>
    <w:lvl w:ilvl="0">
      <w:start w:val="1"/>
      <w:numFmt w:val="decimal"/>
      <w:lvlText w:val="6.%1."/>
      <w:lvlJc w:val="left"/>
      <w:pPr>
        <w:tabs>
          <w:tab w:val="num" w:pos="567"/>
        </w:tabs>
        <w:ind w:left="567" w:hanging="567"/>
      </w:pPr>
      <w:rPr>
        <w:rFonts w:ascii="Times New Roman" w:hAnsi="Times New Roman" w:cs="Times New Roman" w:hint="default"/>
        <w:b w:val="0"/>
        <w:color w:val="auto"/>
        <w:sz w:val="22"/>
        <w:szCs w:val="22"/>
      </w:rPr>
    </w:lvl>
  </w:abstractNum>
  <w:abstractNum w:abstractNumId="8" w15:restartNumberingAfterBreak="0">
    <w:nsid w:val="0000000F"/>
    <w:multiLevelType w:val="multilevel"/>
    <w:tmpl w:val="77EE5960"/>
    <w:name w:val="WW8Num14"/>
    <w:lvl w:ilvl="0">
      <w:start w:val="4"/>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b w:val="0"/>
        <w:sz w:val="22"/>
        <w:szCs w:val="22"/>
      </w:rPr>
    </w:lvl>
    <w:lvl w:ilvl="2">
      <w:start w:val="1"/>
      <w:numFmt w:val="decimal"/>
      <w:lvlText w:val="%1.%2.%3"/>
      <w:lvlJc w:val="left"/>
      <w:pPr>
        <w:tabs>
          <w:tab w:val="num" w:pos="720"/>
        </w:tabs>
        <w:ind w:left="720" w:hanging="720"/>
      </w:pPr>
      <w:rPr>
        <w:rFonts w:cs="Times New Roman" w:hint="default"/>
        <w:b w:val="0"/>
        <w:sz w:val="18"/>
        <w:szCs w:val="18"/>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00000012"/>
    <w:multiLevelType w:val="multilevel"/>
    <w:tmpl w:val="0C428710"/>
    <w:name w:val="WW8Num17"/>
    <w:lvl w:ilvl="0">
      <w:start w:val="1"/>
      <w:numFmt w:val="bullet"/>
      <w:lvlText w:val=""/>
      <w:lvlJc w:val="left"/>
      <w:pPr>
        <w:tabs>
          <w:tab w:val="num" w:pos="924"/>
        </w:tabs>
        <w:ind w:left="924" w:hanging="357"/>
      </w:pPr>
      <w:rPr>
        <w:rFonts w:ascii="Symbol" w:hAnsi="Symbol" w:hint="default"/>
        <w:sz w:val="22"/>
        <w:szCs w:val="22"/>
      </w:rPr>
    </w:lvl>
    <w:lvl w:ilvl="1">
      <w:start w:val="1"/>
      <w:numFmt w:val="decimal"/>
      <w:lvlText w:val="5.%23"/>
      <w:lvlJc w:val="left"/>
      <w:pPr>
        <w:tabs>
          <w:tab w:val="num" w:pos="0"/>
        </w:tabs>
        <w:ind w:left="567" w:hanging="567"/>
      </w:pPr>
      <w:rPr>
        <w:rFonts w:ascii="Arial" w:hAnsi="Arial" w:cs="Times New Roman" w:hint="default"/>
        <w:sz w:val="18"/>
        <w:szCs w:val="18"/>
      </w:rPr>
    </w:lvl>
    <w:lvl w:ilvl="2">
      <w:start w:val="1"/>
      <w:numFmt w:val="decimal"/>
      <w:lvlText w:val="%1.%2.%3"/>
      <w:lvlJc w:val="left"/>
      <w:pPr>
        <w:tabs>
          <w:tab w:val="num" w:pos="0"/>
        </w:tabs>
        <w:ind w:left="720" w:hanging="720"/>
      </w:pPr>
      <w:rPr>
        <w:rFonts w:ascii="Arial" w:hAnsi="Arial" w:cs="Times New Roman" w:hint="default"/>
        <w:sz w:val="18"/>
        <w:szCs w:val="18"/>
      </w:rPr>
    </w:lvl>
    <w:lvl w:ilvl="3">
      <w:start w:val="1"/>
      <w:numFmt w:val="decimal"/>
      <w:lvlText w:val="%1.%2.%3.%4"/>
      <w:lvlJc w:val="left"/>
      <w:pPr>
        <w:tabs>
          <w:tab w:val="num" w:pos="0"/>
        </w:tabs>
        <w:ind w:left="720" w:hanging="720"/>
      </w:pPr>
      <w:rPr>
        <w:rFonts w:ascii="Arial" w:hAnsi="Arial" w:cs="Times New Roman" w:hint="default"/>
        <w:sz w:val="18"/>
        <w:szCs w:val="18"/>
      </w:rPr>
    </w:lvl>
    <w:lvl w:ilvl="4">
      <w:start w:val="1"/>
      <w:numFmt w:val="decimal"/>
      <w:lvlText w:val="%1.%2.%3.%4.%5"/>
      <w:lvlJc w:val="left"/>
      <w:pPr>
        <w:tabs>
          <w:tab w:val="num" w:pos="0"/>
        </w:tabs>
        <w:ind w:left="720" w:hanging="720"/>
      </w:pPr>
      <w:rPr>
        <w:rFonts w:ascii="Arial" w:hAnsi="Arial" w:cs="Times New Roman" w:hint="default"/>
        <w:sz w:val="18"/>
        <w:szCs w:val="18"/>
      </w:rPr>
    </w:lvl>
    <w:lvl w:ilvl="5">
      <w:start w:val="1"/>
      <w:numFmt w:val="decimal"/>
      <w:lvlText w:val="%1.%2.%3.%4.%5.%6"/>
      <w:lvlJc w:val="left"/>
      <w:pPr>
        <w:tabs>
          <w:tab w:val="num" w:pos="0"/>
        </w:tabs>
        <w:ind w:left="1080" w:hanging="1080"/>
      </w:pPr>
      <w:rPr>
        <w:rFonts w:ascii="Arial" w:hAnsi="Arial" w:cs="Times New Roman" w:hint="default"/>
        <w:sz w:val="18"/>
        <w:szCs w:val="18"/>
      </w:rPr>
    </w:lvl>
    <w:lvl w:ilvl="6">
      <w:start w:val="1"/>
      <w:numFmt w:val="decimal"/>
      <w:lvlText w:val="%1.%2.%3.%4.%5.%6.%7"/>
      <w:lvlJc w:val="left"/>
      <w:pPr>
        <w:tabs>
          <w:tab w:val="num" w:pos="0"/>
        </w:tabs>
        <w:ind w:left="1080" w:hanging="1080"/>
      </w:pPr>
      <w:rPr>
        <w:rFonts w:ascii="Arial" w:hAnsi="Arial" w:cs="Times New Roman" w:hint="default"/>
        <w:sz w:val="18"/>
        <w:szCs w:val="18"/>
      </w:rPr>
    </w:lvl>
    <w:lvl w:ilvl="7">
      <w:start w:val="1"/>
      <w:numFmt w:val="decimal"/>
      <w:lvlText w:val="%1.%2.%3.%4.%5.%6.%7.%8"/>
      <w:lvlJc w:val="left"/>
      <w:pPr>
        <w:tabs>
          <w:tab w:val="num" w:pos="0"/>
        </w:tabs>
        <w:ind w:left="1440" w:hanging="1440"/>
      </w:pPr>
      <w:rPr>
        <w:rFonts w:ascii="Arial" w:hAnsi="Arial" w:cs="Times New Roman" w:hint="default"/>
        <w:sz w:val="18"/>
        <w:szCs w:val="18"/>
      </w:rPr>
    </w:lvl>
    <w:lvl w:ilvl="8">
      <w:start w:val="1"/>
      <w:numFmt w:val="decimal"/>
      <w:lvlText w:val="%1.%2.%3.%4.%5.%6.%7.%8.%9"/>
      <w:lvlJc w:val="left"/>
      <w:pPr>
        <w:tabs>
          <w:tab w:val="num" w:pos="0"/>
        </w:tabs>
        <w:ind w:left="1440" w:hanging="1440"/>
      </w:pPr>
      <w:rPr>
        <w:rFonts w:ascii="Arial" w:hAnsi="Arial" w:cs="Times New Roman" w:hint="default"/>
        <w:sz w:val="18"/>
        <w:szCs w:val="18"/>
      </w:rPr>
    </w:lvl>
  </w:abstractNum>
  <w:abstractNum w:abstractNumId="10" w15:restartNumberingAfterBreak="0">
    <w:nsid w:val="00000013"/>
    <w:multiLevelType w:val="singleLevel"/>
    <w:tmpl w:val="00000013"/>
    <w:name w:val="WW8Num18"/>
    <w:lvl w:ilvl="0">
      <w:start w:val="1"/>
      <w:numFmt w:val="lowerLetter"/>
      <w:lvlText w:val="%1)"/>
      <w:lvlJc w:val="left"/>
      <w:pPr>
        <w:tabs>
          <w:tab w:val="num" w:pos="924"/>
        </w:tabs>
        <w:ind w:left="924" w:hanging="357"/>
      </w:pPr>
      <w:rPr>
        <w:rFonts w:cs="Times New Roman" w:hint="default"/>
      </w:rPr>
    </w:lvl>
  </w:abstractNum>
  <w:abstractNum w:abstractNumId="11" w15:restartNumberingAfterBreak="0">
    <w:nsid w:val="00000014"/>
    <w:multiLevelType w:val="singleLevel"/>
    <w:tmpl w:val="00000014"/>
    <w:name w:val="WW8Num19"/>
    <w:lvl w:ilvl="0">
      <w:start w:val="1"/>
      <w:numFmt w:val="lowerLetter"/>
      <w:lvlText w:val="%1)"/>
      <w:lvlJc w:val="left"/>
      <w:pPr>
        <w:tabs>
          <w:tab w:val="num" w:pos="924"/>
        </w:tabs>
        <w:ind w:left="924" w:hanging="357"/>
      </w:pPr>
      <w:rPr>
        <w:rFonts w:cs="Times New Roman" w:hint="default"/>
      </w:rPr>
    </w:lvl>
  </w:abstractNum>
  <w:abstractNum w:abstractNumId="12" w15:restartNumberingAfterBreak="0">
    <w:nsid w:val="00000015"/>
    <w:multiLevelType w:val="multilevel"/>
    <w:tmpl w:val="00000015"/>
    <w:name w:val="WW8Num2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17"/>
    <w:multiLevelType w:val="multilevel"/>
    <w:tmpl w:val="00000017"/>
    <w:name w:val="WW8Num22"/>
    <w:lvl w:ilvl="0">
      <w:start w:val="1"/>
      <w:numFmt w:val="decimal"/>
      <w:lvlText w:val="%1)"/>
      <w:lvlJc w:val="left"/>
      <w:pPr>
        <w:tabs>
          <w:tab w:val="num" w:pos="0"/>
        </w:tabs>
        <w:ind w:left="720" w:hanging="360"/>
      </w:pPr>
      <w:rPr>
        <w:rFonts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18"/>
    <w:multiLevelType w:val="singleLevel"/>
    <w:tmpl w:val="00000018"/>
    <w:name w:val="WW8Num23"/>
    <w:lvl w:ilvl="0">
      <w:start w:val="1"/>
      <w:numFmt w:val="lowerLetter"/>
      <w:lvlText w:val="%1)"/>
      <w:lvlJc w:val="left"/>
      <w:pPr>
        <w:tabs>
          <w:tab w:val="num" w:pos="927"/>
        </w:tabs>
        <w:ind w:left="927" w:hanging="360"/>
      </w:pPr>
      <w:rPr>
        <w:rFonts w:cs="Times New Roman" w:hint="default"/>
      </w:rPr>
    </w:lvl>
  </w:abstractNum>
  <w:abstractNum w:abstractNumId="15" w15:restartNumberingAfterBreak="0">
    <w:nsid w:val="00000019"/>
    <w:multiLevelType w:val="multilevel"/>
    <w:tmpl w:val="00000019"/>
    <w:name w:val="WW8Num24"/>
    <w:lvl w:ilvl="0">
      <w:start w:val="1"/>
      <w:numFmt w:val="decimal"/>
      <w:lvlText w:val="%1)"/>
      <w:lvlJc w:val="left"/>
      <w:pPr>
        <w:tabs>
          <w:tab w:val="num" w:pos="0"/>
        </w:tabs>
        <w:ind w:left="786" w:hanging="360"/>
      </w:pPr>
      <w:rPr>
        <w:rFonts w:cs="Arial"/>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16" w15:restartNumberingAfterBreak="0">
    <w:nsid w:val="0000001C"/>
    <w:multiLevelType w:val="multilevel"/>
    <w:tmpl w:val="0000001C"/>
    <w:name w:val="WW8Num2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0000001F"/>
    <w:multiLevelType w:val="multilevel"/>
    <w:tmpl w:val="0000001F"/>
    <w:name w:val="WW8Num3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00000020"/>
    <w:multiLevelType w:val="multilevel"/>
    <w:tmpl w:val="00000020"/>
    <w:name w:val="WW8Num3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00000021"/>
    <w:multiLevelType w:val="multilevel"/>
    <w:tmpl w:val="00000021"/>
    <w:name w:val="WW8Num3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00000022"/>
    <w:multiLevelType w:val="multilevel"/>
    <w:tmpl w:val="00000022"/>
    <w:name w:val="WW8Num3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00000023"/>
    <w:multiLevelType w:val="multilevel"/>
    <w:tmpl w:val="00000023"/>
    <w:name w:val="WW8Num3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00000024"/>
    <w:multiLevelType w:val="singleLevel"/>
    <w:tmpl w:val="73260E5A"/>
    <w:name w:val="WW8Num35"/>
    <w:lvl w:ilvl="0">
      <w:start w:val="1"/>
      <w:numFmt w:val="decimal"/>
      <w:lvlText w:val="7.%1."/>
      <w:lvlJc w:val="left"/>
      <w:pPr>
        <w:tabs>
          <w:tab w:val="num" w:pos="567"/>
        </w:tabs>
        <w:ind w:left="567" w:hanging="567"/>
      </w:pPr>
      <w:rPr>
        <w:rFonts w:ascii="Times New Roman" w:hAnsi="Times New Roman" w:cs="Times New Roman" w:hint="default"/>
        <w:b w:val="0"/>
        <w:color w:val="auto"/>
        <w:sz w:val="22"/>
        <w:szCs w:val="22"/>
      </w:rPr>
    </w:lvl>
  </w:abstractNum>
  <w:abstractNum w:abstractNumId="23" w15:restartNumberingAfterBreak="0">
    <w:nsid w:val="00000025"/>
    <w:multiLevelType w:val="singleLevel"/>
    <w:tmpl w:val="31BEAECE"/>
    <w:name w:val="WW8Num36"/>
    <w:lvl w:ilvl="0">
      <w:start w:val="1"/>
      <w:numFmt w:val="lowerLetter"/>
      <w:lvlText w:val="%1)"/>
      <w:lvlJc w:val="left"/>
      <w:pPr>
        <w:tabs>
          <w:tab w:val="num" w:pos="924"/>
        </w:tabs>
        <w:ind w:left="924" w:hanging="357"/>
      </w:pPr>
      <w:rPr>
        <w:rFonts w:ascii="Times New Roman" w:hAnsi="Times New Roman" w:cs="Times New Roman" w:hint="default"/>
        <w:sz w:val="22"/>
        <w:szCs w:val="22"/>
      </w:rPr>
    </w:lvl>
  </w:abstractNum>
  <w:abstractNum w:abstractNumId="24" w15:restartNumberingAfterBreak="0">
    <w:nsid w:val="00000026"/>
    <w:multiLevelType w:val="singleLevel"/>
    <w:tmpl w:val="00000026"/>
    <w:name w:val="WW8Num37"/>
    <w:lvl w:ilvl="0">
      <w:start w:val="5"/>
      <w:numFmt w:val="bullet"/>
      <w:lvlText w:val="-"/>
      <w:lvlJc w:val="left"/>
      <w:pPr>
        <w:tabs>
          <w:tab w:val="num" w:pos="1080"/>
        </w:tabs>
        <w:ind w:left="1080" w:hanging="360"/>
      </w:pPr>
      <w:rPr>
        <w:rFonts w:ascii="Liberation Serif" w:hAnsi="Liberation Serif" w:cs="Arial" w:hint="default"/>
        <w:sz w:val="18"/>
        <w:szCs w:val="18"/>
      </w:rPr>
    </w:lvl>
  </w:abstractNum>
  <w:abstractNum w:abstractNumId="25" w15:restartNumberingAfterBreak="0">
    <w:nsid w:val="00000028"/>
    <w:multiLevelType w:val="multilevel"/>
    <w:tmpl w:val="FE6E547C"/>
    <w:name w:val="WW8Num39"/>
    <w:lvl w:ilvl="0">
      <w:start w:val="4"/>
      <w:numFmt w:val="decimal"/>
      <w:lvlText w:val="%1."/>
      <w:lvlJc w:val="left"/>
      <w:pPr>
        <w:tabs>
          <w:tab w:val="num" w:pos="360"/>
        </w:tabs>
        <w:ind w:left="360" w:hanging="360"/>
      </w:pPr>
      <w:rPr>
        <w:rFonts w:ascii="Arial" w:hAnsi="Arial" w:cs="Times New Roman" w:hint="default"/>
        <w:b/>
        <w:sz w:val="18"/>
        <w:szCs w:val="18"/>
      </w:rPr>
    </w:lvl>
    <w:lvl w:ilvl="1">
      <w:start w:val="1"/>
      <w:numFmt w:val="decimal"/>
      <w:lvlText w:val="%1.%2."/>
      <w:lvlJc w:val="left"/>
      <w:pPr>
        <w:tabs>
          <w:tab w:val="num" w:pos="360"/>
        </w:tabs>
        <w:ind w:left="360" w:hanging="360"/>
      </w:pPr>
      <w:rPr>
        <w:rFonts w:ascii="Times New Roman" w:hAnsi="Times New Roman" w:cs="Times New Roman" w:hint="default"/>
        <w:b w:val="0"/>
        <w:bCs/>
        <w:sz w:val="22"/>
        <w:szCs w:val="22"/>
      </w:rPr>
    </w:lvl>
    <w:lvl w:ilvl="2">
      <w:start w:val="1"/>
      <w:numFmt w:val="decimal"/>
      <w:lvlText w:val="%1.%2.%3."/>
      <w:lvlJc w:val="left"/>
      <w:pPr>
        <w:tabs>
          <w:tab w:val="num" w:pos="720"/>
        </w:tabs>
        <w:ind w:left="720" w:hanging="720"/>
      </w:pPr>
      <w:rPr>
        <w:rFonts w:ascii="Arial" w:hAnsi="Arial" w:cs="Times New Roman" w:hint="default"/>
        <w:b/>
        <w:sz w:val="18"/>
        <w:szCs w:val="18"/>
      </w:rPr>
    </w:lvl>
    <w:lvl w:ilvl="3">
      <w:start w:val="1"/>
      <w:numFmt w:val="decimal"/>
      <w:lvlText w:val="%1.%2.%3.%4."/>
      <w:lvlJc w:val="left"/>
      <w:pPr>
        <w:tabs>
          <w:tab w:val="num" w:pos="720"/>
        </w:tabs>
        <w:ind w:left="720" w:hanging="720"/>
      </w:pPr>
      <w:rPr>
        <w:rFonts w:ascii="Arial" w:hAnsi="Arial" w:cs="Times New Roman" w:hint="default"/>
        <w:b/>
        <w:sz w:val="18"/>
        <w:szCs w:val="18"/>
      </w:rPr>
    </w:lvl>
    <w:lvl w:ilvl="4">
      <w:start w:val="1"/>
      <w:numFmt w:val="decimal"/>
      <w:lvlText w:val="%1.%2.%3.%4.%5."/>
      <w:lvlJc w:val="left"/>
      <w:pPr>
        <w:tabs>
          <w:tab w:val="num" w:pos="1080"/>
        </w:tabs>
        <w:ind w:left="1080" w:hanging="1080"/>
      </w:pPr>
      <w:rPr>
        <w:rFonts w:ascii="Arial" w:hAnsi="Arial" w:cs="Times New Roman" w:hint="default"/>
        <w:b/>
        <w:sz w:val="18"/>
        <w:szCs w:val="18"/>
      </w:rPr>
    </w:lvl>
    <w:lvl w:ilvl="5">
      <w:start w:val="1"/>
      <w:numFmt w:val="decimal"/>
      <w:lvlText w:val="%1.%2.%3.%4.%5.%6."/>
      <w:lvlJc w:val="left"/>
      <w:pPr>
        <w:tabs>
          <w:tab w:val="num" w:pos="1080"/>
        </w:tabs>
        <w:ind w:left="1080" w:hanging="1080"/>
      </w:pPr>
      <w:rPr>
        <w:rFonts w:ascii="Arial" w:hAnsi="Arial" w:cs="Times New Roman" w:hint="default"/>
        <w:b/>
        <w:sz w:val="18"/>
        <w:szCs w:val="18"/>
      </w:rPr>
    </w:lvl>
    <w:lvl w:ilvl="6">
      <w:start w:val="1"/>
      <w:numFmt w:val="decimal"/>
      <w:lvlText w:val="%1.%2.%3.%4.%5.%6.%7."/>
      <w:lvlJc w:val="left"/>
      <w:pPr>
        <w:tabs>
          <w:tab w:val="num" w:pos="1440"/>
        </w:tabs>
        <w:ind w:left="1440" w:hanging="1440"/>
      </w:pPr>
      <w:rPr>
        <w:rFonts w:ascii="Arial" w:hAnsi="Arial" w:cs="Times New Roman" w:hint="default"/>
        <w:b/>
        <w:sz w:val="18"/>
        <w:szCs w:val="18"/>
      </w:rPr>
    </w:lvl>
    <w:lvl w:ilvl="7">
      <w:start w:val="1"/>
      <w:numFmt w:val="decimal"/>
      <w:lvlText w:val="%1.%2.%3.%4.%5.%6.%7.%8."/>
      <w:lvlJc w:val="left"/>
      <w:pPr>
        <w:tabs>
          <w:tab w:val="num" w:pos="1440"/>
        </w:tabs>
        <w:ind w:left="1440" w:hanging="1440"/>
      </w:pPr>
      <w:rPr>
        <w:rFonts w:ascii="Arial" w:hAnsi="Arial" w:cs="Times New Roman" w:hint="default"/>
        <w:b/>
        <w:sz w:val="18"/>
        <w:szCs w:val="18"/>
      </w:rPr>
    </w:lvl>
    <w:lvl w:ilvl="8">
      <w:start w:val="1"/>
      <w:numFmt w:val="decimal"/>
      <w:lvlText w:val="%1.%2.%3.%4.%5.%6.%7.%8.%9."/>
      <w:lvlJc w:val="left"/>
      <w:pPr>
        <w:tabs>
          <w:tab w:val="num" w:pos="1800"/>
        </w:tabs>
        <w:ind w:left="1800" w:hanging="1800"/>
      </w:pPr>
      <w:rPr>
        <w:rFonts w:ascii="Arial" w:hAnsi="Arial" w:cs="Times New Roman" w:hint="default"/>
        <w:b/>
        <w:sz w:val="18"/>
        <w:szCs w:val="18"/>
      </w:rPr>
    </w:lvl>
  </w:abstractNum>
  <w:abstractNum w:abstractNumId="26" w15:restartNumberingAfterBreak="0">
    <w:nsid w:val="0000002A"/>
    <w:multiLevelType w:val="singleLevel"/>
    <w:tmpl w:val="A9607910"/>
    <w:name w:val="WW8Num41"/>
    <w:lvl w:ilvl="0">
      <w:start w:val="1"/>
      <w:numFmt w:val="lowerLetter"/>
      <w:lvlText w:val="%1)"/>
      <w:lvlJc w:val="left"/>
      <w:pPr>
        <w:tabs>
          <w:tab w:val="num" w:pos="924"/>
        </w:tabs>
        <w:ind w:left="924" w:hanging="357"/>
      </w:pPr>
      <w:rPr>
        <w:rFonts w:ascii="Times New Roman" w:hAnsi="Times New Roman" w:cs="Times New Roman" w:hint="default"/>
        <w:sz w:val="22"/>
        <w:szCs w:val="22"/>
      </w:rPr>
    </w:lvl>
  </w:abstractNum>
  <w:abstractNum w:abstractNumId="27" w15:restartNumberingAfterBreak="0">
    <w:nsid w:val="01467BD4"/>
    <w:multiLevelType w:val="hybridMultilevel"/>
    <w:tmpl w:val="6C8CB840"/>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28" w15:restartNumberingAfterBreak="0">
    <w:nsid w:val="03B72BE2"/>
    <w:multiLevelType w:val="hybridMultilevel"/>
    <w:tmpl w:val="7BF86254"/>
    <w:lvl w:ilvl="0" w:tplc="ED3226FC">
      <w:start w:val="1"/>
      <w:numFmt w:val="decimal"/>
      <w:lvlText w:val="15.3.1.%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08420FAD"/>
    <w:multiLevelType w:val="hybridMultilevel"/>
    <w:tmpl w:val="16A8944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0E4F2BB0"/>
    <w:multiLevelType w:val="hybridMultilevel"/>
    <w:tmpl w:val="5F42C212"/>
    <w:lvl w:ilvl="0" w:tplc="041B0017">
      <w:start w:val="1"/>
      <w:numFmt w:val="lowerLetter"/>
      <w:lvlText w:val="%1)"/>
      <w:lvlJc w:val="left"/>
      <w:pPr>
        <w:ind w:left="1506" w:hanging="360"/>
      </w:pPr>
    </w:lvl>
    <w:lvl w:ilvl="1" w:tplc="041B0019" w:tentative="1">
      <w:start w:val="1"/>
      <w:numFmt w:val="lowerLetter"/>
      <w:lvlText w:val="%2."/>
      <w:lvlJc w:val="left"/>
      <w:pPr>
        <w:ind w:left="2226" w:hanging="360"/>
      </w:pPr>
    </w:lvl>
    <w:lvl w:ilvl="2" w:tplc="041B001B" w:tentative="1">
      <w:start w:val="1"/>
      <w:numFmt w:val="lowerRoman"/>
      <w:lvlText w:val="%3."/>
      <w:lvlJc w:val="right"/>
      <w:pPr>
        <w:ind w:left="2946" w:hanging="180"/>
      </w:pPr>
    </w:lvl>
    <w:lvl w:ilvl="3" w:tplc="041B000F" w:tentative="1">
      <w:start w:val="1"/>
      <w:numFmt w:val="decimal"/>
      <w:lvlText w:val="%4."/>
      <w:lvlJc w:val="left"/>
      <w:pPr>
        <w:ind w:left="3666" w:hanging="360"/>
      </w:pPr>
    </w:lvl>
    <w:lvl w:ilvl="4" w:tplc="041B0019" w:tentative="1">
      <w:start w:val="1"/>
      <w:numFmt w:val="lowerLetter"/>
      <w:lvlText w:val="%5."/>
      <w:lvlJc w:val="left"/>
      <w:pPr>
        <w:ind w:left="4386" w:hanging="360"/>
      </w:pPr>
    </w:lvl>
    <w:lvl w:ilvl="5" w:tplc="041B001B" w:tentative="1">
      <w:start w:val="1"/>
      <w:numFmt w:val="lowerRoman"/>
      <w:lvlText w:val="%6."/>
      <w:lvlJc w:val="right"/>
      <w:pPr>
        <w:ind w:left="5106" w:hanging="180"/>
      </w:pPr>
    </w:lvl>
    <w:lvl w:ilvl="6" w:tplc="041B000F" w:tentative="1">
      <w:start w:val="1"/>
      <w:numFmt w:val="decimal"/>
      <w:lvlText w:val="%7."/>
      <w:lvlJc w:val="left"/>
      <w:pPr>
        <w:ind w:left="5826" w:hanging="360"/>
      </w:pPr>
    </w:lvl>
    <w:lvl w:ilvl="7" w:tplc="041B0019" w:tentative="1">
      <w:start w:val="1"/>
      <w:numFmt w:val="lowerLetter"/>
      <w:lvlText w:val="%8."/>
      <w:lvlJc w:val="left"/>
      <w:pPr>
        <w:ind w:left="6546" w:hanging="360"/>
      </w:pPr>
    </w:lvl>
    <w:lvl w:ilvl="8" w:tplc="041B001B" w:tentative="1">
      <w:start w:val="1"/>
      <w:numFmt w:val="lowerRoman"/>
      <w:lvlText w:val="%9."/>
      <w:lvlJc w:val="right"/>
      <w:pPr>
        <w:ind w:left="7266" w:hanging="180"/>
      </w:pPr>
    </w:lvl>
  </w:abstractNum>
  <w:abstractNum w:abstractNumId="31" w15:restartNumberingAfterBreak="0">
    <w:nsid w:val="11227594"/>
    <w:multiLevelType w:val="hybridMultilevel"/>
    <w:tmpl w:val="8B165B34"/>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112908D2"/>
    <w:multiLevelType w:val="hybridMultilevel"/>
    <w:tmpl w:val="6518DA68"/>
    <w:lvl w:ilvl="0" w:tplc="611ABF5A">
      <w:start w:val="1"/>
      <w:numFmt w:val="decimal"/>
      <w:lvlText w:val="%1."/>
      <w:lvlJc w:val="left"/>
      <w:pPr>
        <w:ind w:left="720" w:hanging="360"/>
      </w:pPr>
      <w:rPr>
        <w:rFonts w:eastAsiaTheme="minorHAnsi" w:hint="default"/>
        <w:b w:val="0"/>
        <w:bCs/>
        <w:color w:val="00000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13A1325A"/>
    <w:multiLevelType w:val="hybridMultilevel"/>
    <w:tmpl w:val="B104606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16377F80"/>
    <w:multiLevelType w:val="hybridMultilevel"/>
    <w:tmpl w:val="6EB476E2"/>
    <w:lvl w:ilvl="0" w:tplc="99829766">
      <w:start w:val="1"/>
      <w:numFmt w:val="upperRoman"/>
      <w:pStyle w:val="tlrob1Vavo0cm"/>
      <w:lvlText w:val="%1."/>
      <w:lvlJc w:val="left"/>
      <w:pPr>
        <w:tabs>
          <w:tab w:val="num" w:pos="900"/>
        </w:tabs>
        <w:ind w:left="900" w:hanging="360"/>
      </w:pPr>
      <w:rPr>
        <w:rFonts w:hint="default"/>
      </w:rPr>
    </w:lvl>
    <w:lvl w:ilvl="1" w:tplc="913C182A" w:tentative="1">
      <w:start w:val="1"/>
      <w:numFmt w:val="lowerLetter"/>
      <w:lvlText w:val="%2."/>
      <w:lvlJc w:val="left"/>
      <w:pPr>
        <w:tabs>
          <w:tab w:val="num" w:pos="900"/>
        </w:tabs>
        <w:ind w:left="900" w:hanging="360"/>
      </w:pPr>
    </w:lvl>
    <w:lvl w:ilvl="2" w:tplc="712C47BE" w:tentative="1">
      <w:start w:val="1"/>
      <w:numFmt w:val="lowerRoman"/>
      <w:lvlText w:val="%3."/>
      <w:lvlJc w:val="right"/>
      <w:pPr>
        <w:tabs>
          <w:tab w:val="num" w:pos="1620"/>
        </w:tabs>
        <w:ind w:left="1620" w:hanging="180"/>
      </w:pPr>
    </w:lvl>
    <w:lvl w:ilvl="3" w:tplc="C95EAC56" w:tentative="1">
      <w:start w:val="1"/>
      <w:numFmt w:val="decimal"/>
      <w:lvlText w:val="%4."/>
      <w:lvlJc w:val="left"/>
      <w:pPr>
        <w:tabs>
          <w:tab w:val="num" w:pos="2340"/>
        </w:tabs>
        <w:ind w:left="2340" w:hanging="360"/>
      </w:pPr>
    </w:lvl>
    <w:lvl w:ilvl="4" w:tplc="DBCA4F6E" w:tentative="1">
      <w:start w:val="1"/>
      <w:numFmt w:val="lowerLetter"/>
      <w:lvlText w:val="%5."/>
      <w:lvlJc w:val="left"/>
      <w:pPr>
        <w:tabs>
          <w:tab w:val="num" w:pos="3060"/>
        </w:tabs>
        <w:ind w:left="3060" w:hanging="360"/>
      </w:pPr>
    </w:lvl>
    <w:lvl w:ilvl="5" w:tplc="95F07CB2" w:tentative="1">
      <w:start w:val="1"/>
      <w:numFmt w:val="lowerRoman"/>
      <w:lvlText w:val="%6."/>
      <w:lvlJc w:val="right"/>
      <w:pPr>
        <w:tabs>
          <w:tab w:val="num" w:pos="3780"/>
        </w:tabs>
        <w:ind w:left="3780" w:hanging="180"/>
      </w:pPr>
    </w:lvl>
    <w:lvl w:ilvl="6" w:tplc="4E0EFFDC" w:tentative="1">
      <w:start w:val="1"/>
      <w:numFmt w:val="decimal"/>
      <w:lvlText w:val="%7."/>
      <w:lvlJc w:val="left"/>
      <w:pPr>
        <w:tabs>
          <w:tab w:val="num" w:pos="4500"/>
        </w:tabs>
        <w:ind w:left="4500" w:hanging="360"/>
      </w:pPr>
    </w:lvl>
    <w:lvl w:ilvl="7" w:tplc="5F9403F8" w:tentative="1">
      <w:start w:val="1"/>
      <w:numFmt w:val="lowerLetter"/>
      <w:lvlText w:val="%8."/>
      <w:lvlJc w:val="left"/>
      <w:pPr>
        <w:tabs>
          <w:tab w:val="num" w:pos="5220"/>
        </w:tabs>
        <w:ind w:left="5220" w:hanging="360"/>
      </w:pPr>
    </w:lvl>
    <w:lvl w:ilvl="8" w:tplc="AE92C2DC" w:tentative="1">
      <w:start w:val="1"/>
      <w:numFmt w:val="lowerRoman"/>
      <w:lvlText w:val="%9."/>
      <w:lvlJc w:val="right"/>
      <w:pPr>
        <w:tabs>
          <w:tab w:val="num" w:pos="5940"/>
        </w:tabs>
        <w:ind w:left="5940" w:hanging="180"/>
      </w:pPr>
    </w:lvl>
  </w:abstractNum>
  <w:abstractNum w:abstractNumId="35" w15:restartNumberingAfterBreak="0">
    <w:nsid w:val="176C4926"/>
    <w:multiLevelType w:val="hybridMultilevel"/>
    <w:tmpl w:val="FD80C486"/>
    <w:lvl w:ilvl="0" w:tplc="661EEFD2">
      <w:start w:val="2"/>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199F2BFB"/>
    <w:multiLevelType w:val="multilevel"/>
    <w:tmpl w:val="FA8C7EF8"/>
    <w:name w:val="WW8Num38"/>
    <w:lvl w:ilvl="0">
      <w:start w:val="6"/>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37" w15:restartNumberingAfterBreak="0">
    <w:nsid w:val="19D83908"/>
    <w:multiLevelType w:val="hybridMultilevel"/>
    <w:tmpl w:val="29D899FC"/>
    <w:lvl w:ilvl="0" w:tplc="2FD42BBC">
      <w:start w:val="1"/>
      <w:numFmt w:val="decimal"/>
      <w:lvlText w:val="15.3.2.%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1DDD56B4"/>
    <w:multiLevelType w:val="hybridMultilevel"/>
    <w:tmpl w:val="14AC5CCC"/>
    <w:lvl w:ilvl="0" w:tplc="32B6BEC0">
      <w:start w:val="1"/>
      <w:numFmt w:val="bullet"/>
      <w:lvlText w:val=""/>
      <w:lvlJc w:val="left"/>
      <w:pPr>
        <w:tabs>
          <w:tab w:val="num" w:pos="720"/>
        </w:tabs>
        <w:ind w:left="720" w:hanging="360"/>
      </w:pPr>
      <w:rPr>
        <w:rFonts w:ascii="Symbol" w:hAnsi="Symbol" w:hint="default"/>
      </w:rPr>
    </w:lvl>
    <w:lvl w:ilvl="1" w:tplc="67B89948">
      <w:start w:val="1"/>
      <w:numFmt w:val="bullet"/>
      <w:lvlText w:val="o"/>
      <w:lvlJc w:val="left"/>
      <w:pPr>
        <w:tabs>
          <w:tab w:val="num" w:pos="1440"/>
        </w:tabs>
        <w:ind w:left="1440" w:hanging="360"/>
      </w:pPr>
      <w:rPr>
        <w:rFonts w:ascii="Courier New" w:hAnsi="Courier New" w:hint="default"/>
      </w:rPr>
    </w:lvl>
    <w:lvl w:ilvl="2" w:tplc="D4F2FE1C">
      <w:start w:val="1"/>
      <w:numFmt w:val="bullet"/>
      <w:lvlText w:val=""/>
      <w:lvlJc w:val="left"/>
      <w:pPr>
        <w:tabs>
          <w:tab w:val="num" w:pos="2160"/>
        </w:tabs>
        <w:ind w:left="2160" w:hanging="360"/>
      </w:pPr>
      <w:rPr>
        <w:rFonts w:ascii="Wingdings" w:hAnsi="Wingdings" w:hint="default"/>
      </w:rPr>
    </w:lvl>
    <w:lvl w:ilvl="3" w:tplc="415E36B4">
      <w:start w:val="1"/>
      <w:numFmt w:val="bullet"/>
      <w:lvlText w:val=""/>
      <w:lvlJc w:val="left"/>
      <w:pPr>
        <w:tabs>
          <w:tab w:val="num" w:pos="2880"/>
        </w:tabs>
        <w:ind w:left="2880" w:hanging="360"/>
      </w:pPr>
      <w:rPr>
        <w:rFonts w:ascii="Symbol" w:hAnsi="Symbol" w:hint="default"/>
      </w:rPr>
    </w:lvl>
    <w:lvl w:ilvl="4" w:tplc="206A03C8">
      <w:start w:val="1"/>
      <w:numFmt w:val="bullet"/>
      <w:lvlText w:val="o"/>
      <w:lvlJc w:val="left"/>
      <w:pPr>
        <w:tabs>
          <w:tab w:val="num" w:pos="3600"/>
        </w:tabs>
        <w:ind w:left="3600" w:hanging="360"/>
      </w:pPr>
      <w:rPr>
        <w:rFonts w:ascii="Courier New" w:hAnsi="Courier New" w:hint="default"/>
      </w:rPr>
    </w:lvl>
    <w:lvl w:ilvl="5" w:tplc="7272E20E">
      <w:start w:val="1"/>
      <w:numFmt w:val="bullet"/>
      <w:lvlText w:val=""/>
      <w:lvlJc w:val="left"/>
      <w:pPr>
        <w:tabs>
          <w:tab w:val="num" w:pos="4320"/>
        </w:tabs>
        <w:ind w:left="4320" w:hanging="360"/>
      </w:pPr>
      <w:rPr>
        <w:rFonts w:ascii="Wingdings" w:hAnsi="Wingdings" w:hint="default"/>
      </w:rPr>
    </w:lvl>
    <w:lvl w:ilvl="6" w:tplc="B92C634A">
      <w:start w:val="1"/>
      <w:numFmt w:val="bullet"/>
      <w:lvlText w:val=""/>
      <w:lvlJc w:val="left"/>
      <w:pPr>
        <w:tabs>
          <w:tab w:val="num" w:pos="5040"/>
        </w:tabs>
        <w:ind w:left="5040" w:hanging="360"/>
      </w:pPr>
      <w:rPr>
        <w:rFonts w:ascii="Symbol" w:hAnsi="Symbol" w:hint="default"/>
      </w:rPr>
    </w:lvl>
    <w:lvl w:ilvl="7" w:tplc="A0B86540">
      <w:start w:val="1"/>
      <w:numFmt w:val="bullet"/>
      <w:lvlText w:val="o"/>
      <w:lvlJc w:val="left"/>
      <w:pPr>
        <w:tabs>
          <w:tab w:val="num" w:pos="5760"/>
        </w:tabs>
        <w:ind w:left="5760" w:hanging="360"/>
      </w:pPr>
      <w:rPr>
        <w:rFonts w:ascii="Courier New" w:hAnsi="Courier New" w:hint="default"/>
      </w:rPr>
    </w:lvl>
    <w:lvl w:ilvl="8" w:tplc="C1A20FEE">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1E6F47B8"/>
    <w:multiLevelType w:val="multilevel"/>
    <w:tmpl w:val="6E505F42"/>
    <w:lvl w:ilvl="0">
      <w:start w:val="1"/>
      <w:numFmt w:val="upperLetter"/>
      <w:lvlText w:val="%1)"/>
      <w:lvlJc w:val="left"/>
      <w:rPr>
        <w:rFonts w:hint="default"/>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21AE4554"/>
    <w:multiLevelType w:val="hybridMultilevel"/>
    <w:tmpl w:val="29A64044"/>
    <w:lvl w:ilvl="0" w:tplc="F3C0BC30">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1" w15:restartNumberingAfterBreak="0">
    <w:nsid w:val="25450F3C"/>
    <w:multiLevelType w:val="hybridMultilevel"/>
    <w:tmpl w:val="1020DC6A"/>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2" w15:restartNumberingAfterBreak="0">
    <w:nsid w:val="29113A95"/>
    <w:multiLevelType w:val="multilevel"/>
    <w:tmpl w:val="6138181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2C185E10"/>
    <w:multiLevelType w:val="hybridMultilevel"/>
    <w:tmpl w:val="7E785A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15:restartNumberingAfterBreak="0">
    <w:nsid w:val="2C5A3F34"/>
    <w:multiLevelType w:val="multilevel"/>
    <w:tmpl w:val="4732B6CE"/>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2EBA4ECE"/>
    <w:multiLevelType w:val="hybridMultilevel"/>
    <w:tmpl w:val="29A64044"/>
    <w:lvl w:ilvl="0" w:tplc="F3C0BC30">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6" w15:restartNumberingAfterBreak="0">
    <w:nsid w:val="30723C32"/>
    <w:multiLevelType w:val="hybridMultilevel"/>
    <w:tmpl w:val="2E6C3F68"/>
    <w:lvl w:ilvl="0" w:tplc="E5A0EB6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31902B3F"/>
    <w:multiLevelType w:val="hybridMultilevel"/>
    <w:tmpl w:val="A48C425E"/>
    <w:lvl w:ilvl="0" w:tplc="041B000F">
      <w:start w:val="1"/>
      <w:numFmt w:val="decimal"/>
      <w:lvlText w:val="%1."/>
      <w:lvlJc w:val="left"/>
      <w:pPr>
        <w:ind w:left="1872" w:hanging="360"/>
      </w:pPr>
    </w:lvl>
    <w:lvl w:ilvl="1" w:tplc="041B0019" w:tentative="1">
      <w:start w:val="1"/>
      <w:numFmt w:val="lowerLetter"/>
      <w:lvlText w:val="%2."/>
      <w:lvlJc w:val="left"/>
      <w:pPr>
        <w:ind w:left="2592" w:hanging="360"/>
      </w:pPr>
    </w:lvl>
    <w:lvl w:ilvl="2" w:tplc="041B001B" w:tentative="1">
      <w:start w:val="1"/>
      <w:numFmt w:val="lowerRoman"/>
      <w:lvlText w:val="%3."/>
      <w:lvlJc w:val="right"/>
      <w:pPr>
        <w:ind w:left="3312" w:hanging="180"/>
      </w:pPr>
    </w:lvl>
    <w:lvl w:ilvl="3" w:tplc="041B000F" w:tentative="1">
      <w:start w:val="1"/>
      <w:numFmt w:val="decimal"/>
      <w:lvlText w:val="%4."/>
      <w:lvlJc w:val="left"/>
      <w:pPr>
        <w:ind w:left="4032" w:hanging="360"/>
      </w:pPr>
    </w:lvl>
    <w:lvl w:ilvl="4" w:tplc="041B0019" w:tentative="1">
      <w:start w:val="1"/>
      <w:numFmt w:val="lowerLetter"/>
      <w:lvlText w:val="%5."/>
      <w:lvlJc w:val="left"/>
      <w:pPr>
        <w:ind w:left="4752" w:hanging="360"/>
      </w:pPr>
    </w:lvl>
    <w:lvl w:ilvl="5" w:tplc="041B001B" w:tentative="1">
      <w:start w:val="1"/>
      <w:numFmt w:val="lowerRoman"/>
      <w:lvlText w:val="%6."/>
      <w:lvlJc w:val="right"/>
      <w:pPr>
        <w:ind w:left="5472" w:hanging="180"/>
      </w:pPr>
    </w:lvl>
    <w:lvl w:ilvl="6" w:tplc="041B000F" w:tentative="1">
      <w:start w:val="1"/>
      <w:numFmt w:val="decimal"/>
      <w:lvlText w:val="%7."/>
      <w:lvlJc w:val="left"/>
      <w:pPr>
        <w:ind w:left="6192" w:hanging="360"/>
      </w:pPr>
    </w:lvl>
    <w:lvl w:ilvl="7" w:tplc="041B0019" w:tentative="1">
      <w:start w:val="1"/>
      <w:numFmt w:val="lowerLetter"/>
      <w:lvlText w:val="%8."/>
      <w:lvlJc w:val="left"/>
      <w:pPr>
        <w:ind w:left="6912" w:hanging="360"/>
      </w:pPr>
    </w:lvl>
    <w:lvl w:ilvl="8" w:tplc="041B001B" w:tentative="1">
      <w:start w:val="1"/>
      <w:numFmt w:val="lowerRoman"/>
      <w:lvlText w:val="%9."/>
      <w:lvlJc w:val="right"/>
      <w:pPr>
        <w:ind w:left="7632" w:hanging="180"/>
      </w:pPr>
    </w:lvl>
  </w:abstractNum>
  <w:abstractNum w:abstractNumId="48" w15:restartNumberingAfterBreak="0">
    <w:nsid w:val="35A707D8"/>
    <w:multiLevelType w:val="hybridMultilevel"/>
    <w:tmpl w:val="415AA510"/>
    <w:lvl w:ilvl="0" w:tplc="041B0017">
      <w:start w:val="1"/>
      <w:numFmt w:val="lowerLetter"/>
      <w:lvlText w:val="%1)"/>
      <w:lvlJc w:val="left"/>
      <w:pPr>
        <w:ind w:left="1713" w:hanging="360"/>
      </w:pPr>
    </w:lvl>
    <w:lvl w:ilvl="1" w:tplc="041B0019" w:tentative="1">
      <w:start w:val="1"/>
      <w:numFmt w:val="lowerLetter"/>
      <w:lvlText w:val="%2."/>
      <w:lvlJc w:val="left"/>
      <w:pPr>
        <w:ind w:left="2433" w:hanging="360"/>
      </w:pPr>
    </w:lvl>
    <w:lvl w:ilvl="2" w:tplc="041B001B" w:tentative="1">
      <w:start w:val="1"/>
      <w:numFmt w:val="lowerRoman"/>
      <w:lvlText w:val="%3."/>
      <w:lvlJc w:val="right"/>
      <w:pPr>
        <w:ind w:left="3153" w:hanging="180"/>
      </w:pPr>
    </w:lvl>
    <w:lvl w:ilvl="3" w:tplc="041B000F" w:tentative="1">
      <w:start w:val="1"/>
      <w:numFmt w:val="decimal"/>
      <w:lvlText w:val="%4."/>
      <w:lvlJc w:val="left"/>
      <w:pPr>
        <w:ind w:left="3873" w:hanging="360"/>
      </w:pPr>
    </w:lvl>
    <w:lvl w:ilvl="4" w:tplc="041B0019" w:tentative="1">
      <w:start w:val="1"/>
      <w:numFmt w:val="lowerLetter"/>
      <w:lvlText w:val="%5."/>
      <w:lvlJc w:val="left"/>
      <w:pPr>
        <w:ind w:left="4593" w:hanging="360"/>
      </w:p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49" w15:restartNumberingAfterBreak="0">
    <w:nsid w:val="37711D2D"/>
    <w:multiLevelType w:val="hybridMultilevel"/>
    <w:tmpl w:val="459E126C"/>
    <w:lvl w:ilvl="0" w:tplc="4010F512">
      <w:start w:val="1"/>
      <w:numFmt w:val="lowerLetter"/>
      <w:lvlText w:val="%1)"/>
      <w:lvlJc w:val="left"/>
      <w:pPr>
        <w:ind w:left="1843" w:hanging="360"/>
      </w:pPr>
      <w:rPr>
        <w:rFonts w:cs="Times New Roman" w:hint="default"/>
        <w:b w:val="0"/>
        <w:i w:val="0"/>
        <w:sz w:val="22"/>
        <w:szCs w:val="22"/>
      </w:rPr>
    </w:lvl>
    <w:lvl w:ilvl="1" w:tplc="041B0019" w:tentative="1">
      <w:start w:val="1"/>
      <w:numFmt w:val="lowerLetter"/>
      <w:lvlText w:val="%2."/>
      <w:lvlJc w:val="left"/>
      <w:pPr>
        <w:ind w:left="2563" w:hanging="360"/>
      </w:pPr>
    </w:lvl>
    <w:lvl w:ilvl="2" w:tplc="041B001B" w:tentative="1">
      <w:start w:val="1"/>
      <w:numFmt w:val="lowerRoman"/>
      <w:lvlText w:val="%3."/>
      <w:lvlJc w:val="right"/>
      <w:pPr>
        <w:ind w:left="3283" w:hanging="180"/>
      </w:pPr>
    </w:lvl>
    <w:lvl w:ilvl="3" w:tplc="041B000F" w:tentative="1">
      <w:start w:val="1"/>
      <w:numFmt w:val="decimal"/>
      <w:lvlText w:val="%4."/>
      <w:lvlJc w:val="left"/>
      <w:pPr>
        <w:ind w:left="4003" w:hanging="360"/>
      </w:pPr>
    </w:lvl>
    <w:lvl w:ilvl="4" w:tplc="041B0019" w:tentative="1">
      <w:start w:val="1"/>
      <w:numFmt w:val="lowerLetter"/>
      <w:lvlText w:val="%5."/>
      <w:lvlJc w:val="left"/>
      <w:pPr>
        <w:ind w:left="4723" w:hanging="360"/>
      </w:pPr>
    </w:lvl>
    <w:lvl w:ilvl="5" w:tplc="041B001B" w:tentative="1">
      <w:start w:val="1"/>
      <w:numFmt w:val="lowerRoman"/>
      <w:lvlText w:val="%6."/>
      <w:lvlJc w:val="right"/>
      <w:pPr>
        <w:ind w:left="5443" w:hanging="180"/>
      </w:pPr>
    </w:lvl>
    <w:lvl w:ilvl="6" w:tplc="041B000F" w:tentative="1">
      <w:start w:val="1"/>
      <w:numFmt w:val="decimal"/>
      <w:lvlText w:val="%7."/>
      <w:lvlJc w:val="left"/>
      <w:pPr>
        <w:ind w:left="6163" w:hanging="360"/>
      </w:pPr>
    </w:lvl>
    <w:lvl w:ilvl="7" w:tplc="041B0019" w:tentative="1">
      <w:start w:val="1"/>
      <w:numFmt w:val="lowerLetter"/>
      <w:lvlText w:val="%8."/>
      <w:lvlJc w:val="left"/>
      <w:pPr>
        <w:ind w:left="6883" w:hanging="360"/>
      </w:pPr>
    </w:lvl>
    <w:lvl w:ilvl="8" w:tplc="041B001B" w:tentative="1">
      <w:start w:val="1"/>
      <w:numFmt w:val="lowerRoman"/>
      <w:lvlText w:val="%9."/>
      <w:lvlJc w:val="right"/>
      <w:pPr>
        <w:ind w:left="7603" w:hanging="180"/>
      </w:pPr>
    </w:lvl>
  </w:abstractNum>
  <w:abstractNum w:abstractNumId="50" w15:restartNumberingAfterBreak="0">
    <w:nsid w:val="3A0933E0"/>
    <w:multiLevelType w:val="hybridMultilevel"/>
    <w:tmpl w:val="652229A6"/>
    <w:lvl w:ilvl="0" w:tplc="222C6EF0">
      <w:start w:val="1"/>
      <w:numFmt w:val="decimal"/>
      <w:pStyle w:val="Nadpis11"/>
      <w:lvlText w:val="%1."/>
      <w:lvlJc w:val="left"/>
      <w:pPr>
        <w:ind w:left="720" w:hanging="360"/>
      </w:pPr>
      <w:rPr>
        <w:rFonts w:hint="default"/>
      </w:rPr>
    </w:lvl>
    <w:lvl w:ilvl="1" w:tplc="4FA49E52" w:tentative="1">
      <w:start w:val="1"/>
      <w:numFmt w:val="lowerLetter"/>
      <w:lvlText w:val="%2."/>
      <w:lvlJc w:val="left"/>
      <w:pPr>
        <w:ind w:left="1440" w:hanging="360"/>
      </w:pPr>
    </w:lvl>
    <w:lvl w:ilvl="2" w:tplc="4FCEFF1E" w:tentative="1">
      <w:start w:val="1"/>
      <w:numFmt w:val="lowerRoman"/>
      <w:lvlText w:val="%3."/>
      <w:lvlJc w:val="right"/>
      <w:pPr>
        <w:ind w:left="2160" w:hanging="180"/>
      </w:pPr>
    </w:lvl>
    <w:lvl w:ilvl="3" w:tplc="E250A708" w:tentative="1">
      <w:start w:val="1"/>
      <w:numFmt w:val="decimal"/>
      <w:lvlText w:val="%4."/>
      <w:lvlJc w:val="left"/>
      <w:pPr>
        <w:ind w:left="2880" w:hanging="360"/>
      </w:pPr>
    </w:lvl>
    <w:lvl w:ilvl="4" w:tplc="662040F4" w:tentative="1">
      <w:start w:val="1"/>
      <w:numFmt w:val="lowerLetter"/>
      <w:lvlText w:val="%5."/>
      <w:lvlJc w:val="left"/>
      <w:pPr>
        <w:ind w:left="3600" w:hanging="360"/>
      </w:pPr>
    </w:lvl>
    <w:lvl w:ilvl="5" w:tplc="58BA2C22" w:tentative="1">
      <w:start w:val="1"/>
      <w:numFmt w:val="lowerRoman"/>
      <w:lvlText w:val="%6."/>
      <w:lvlJc w:val="right"/>
      <w:pPr>
        <w:ind w:left="4320" w:hanging="180"/>
      </w:pPr>
    </w:lvl>
    <w:lvl w:ilvl="6" w:tplc="7728AF08" w:tentative="1">
      <w:start w:val="1"/>
      <w:numFmt w:val="decimal"/>
      <w:lvlText w:val="%7."/>
      <w:lvlJc w:val="left"/>
      <w:pPr>
        <w:ind w:left="5040" w:hanging="360"/>
      </w:pPr>
    </w:lvl>
    <w:lvl w:ilvl="7" w:tplc="4BE63880" w:tentative="1">
      <w:start w:val="1"/>
      <w:numFmt w:val="lowerLetter"/>
      <w:lvlText w:val="%8."/>
      <w:lvlJc w:val="left"/>
      <w:pPr>
        <w:ind w:left="5760" w:hanging="360"/>
      </w:pPr>
    </w:lvl>
    <w:lvl w:ilvl="8" w:tplc="ECD2B28A" w:tentative="1">
      <w:start w:val="1"/>
      <w:numFmt w:val="lowerRoman"/>
      <w:lvlText w:val="%9."/>
      <w:lvlJc w:val="right"/>
      <w:pPr>
        <w:ind w:left="6480" w:hanging="180"/>
      </w:pPr>
    </w:lvl>
  </w:abstractNum>
  <w:abstractNum w:abstractNumId="51" w15:restartNumberingAfterBreak="0">
    <w:nsid w:val="3A620737"/>
    <w:multiLevelType w:val="hybridMultilevel"/>
    <w:tmpl w:val="2E6C3F68"/>
    <w:lvl w:ilvl="0" w:tplc="E5A0EB6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3E9F095F"/>
    <w:multiLevelType w:val="multilevel"/>
    <w:tmpl w:val="758AC5AA"/>
    <w:lvl w:ilvl="0">
      <w:start w:val="1"/>
      <w:numFmt w:val="upperLetter"/>
      <w:lvlText w:val="%1)"/>
      <w:lvlJc w:val="left"/>
      <w:rPr>
        <w:rFonts w:hint="default"/>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43A9716A"/>
    <w:multiLevelType w:val="hybridMultilevel"/>
    <w:tmpl w:val="641E4E9C"/>
    <w:lvl w:ilvl="0" w:tplc="618EFDF0">
      <w:start w:val="1"/>
      <w:numFmt w:val="lowerLetter"/>
      <w:lvlText w:val="%1)"/>
      <w:lvlJc w:val="left"/>
      <w:pPr>
        <w:ind w:left="720" w:hanging="360"/>
      </w:pPr>
    </w:lvl>
    <w:lvl w:ilvl="1" w:tplc="886E4E08">
      <w:start w:val="1"/>
      <w:numFmt w:val="lowerLetter"/>
      <w:lvlText w:val="%2."/>
      <w:lvlJc w:val="left"/>
      <w:pPr>
        <w:ind w:left="1440" w:hanging="360"/>
      </w:pPr>
    </w:lvl>
    <w:lvl w:ilvl="2" w:tplc="21089308" w:tentative="1">
      <w:start w:val="1"/>
      <w:numFmt w:val="lowerRoman"/>
      <w:lvlText w:val="%3."/>
      <w:lvlJc w:val="right"/>
      <w:pPr>
        <w:ind w:left="2160" w:hanging="180"/>
      </w:pPr>
    </w:lvl>
    <w:lvl w:ilvl="3" w:tplc="02C6DA26" w:tentative="1">
      <w:start w:val="1"/>
      <w:numFmt w:val="decimal"/>
      <w:lvlText w:val="%4."/>
      <w:lvlJc w:val="left"/>
      <w:pPr>
        <w:ind w:left="2880" w:hanging="360"/>
      </w:pPr>
    </w:lvl>
    <w:lvl w:ilvl="4" w:tplc="9290483E" w:tentative="1">
      <w:start w:val="1"/>
      <w:numFmt w:val="lowerLetter"/>
      <w:lvlText w:val="%5."/>
      <w:lvlJc w:val="left"/>
      <w:pPr>
        <w:ind w:left="3600" w:hanging="360"/>
      </w:pPr>
    </w:lvl>
    <w:lvl w:ilvl="5" w:tplc="C7BE37FA" w:tentative="1">
      <w:start w:val="1"/>
      <w:numFmt w:val="lowerRoman"/>
      <w:lvlText w:val="%6."/>
      <w:lvlJc w:val="right"/>
      <w:pPr>
        <w:ind w:left="4320" w:hanging="180"/>
      </w:pPr>
    </w:lvl>
    <w:lvl w:ilvl="6" w:tplc="DE2A6F4A" w:tentative="1">
      <w:start w:val="1"/>
      <w:numFmt w:val="decimal"/>
      <w:lvlText w:val="%7."/>
      <w:lvlJc w:val="left"/>
      <w:pPr>
        <w:ind w:left="5040" w:hanging="360"/>
      </w:pPr>
    </w:lvl>
    <w:lvl w:ilvl="7" w:tplc="02827770" w:tentative="1">
      <w:start w:val="1"/>
      <w:numFmt w:val="lowerLetter"/>
      <w:lvlText w:val="%8."/>
      <w:lvlJc w:val="left"/>
      <w:pPr>
        <w:ind w:left="5760" w:hanging="360"/>
      </w:pPr>
    </w:lvl>
    <w:lvl w:ilvl="8" w:tplc="9E8CF15C" w:tentative="1">
      <w:start w:val="1"/>
      <w:numFmt w:val="lowerRoman"/>
      <w:lvlText w:val="%9."/>
      <w:lvlJc w:val="right"/>
      <w:pPr>
        <w:ind w:left="6480" w:hanging="180"/>
      </w:pPr>
    </w:lvl>
  </w:abstractNum>
  <w:abstractNum w:abstractNumId="54" w15:restartNumberingAfterBreak="0">
    <w:nsid w:val="478870D1"/>
    <w:multiLevelType w:val="multilevel"/>
    <w:tmpl w:val="482E9DC6"/>
    <w:lvl w:ilvl="0">
      <w:start w:val="1"/>
      <w:numFmt w:val="decimal"/>
      <w:pStyle w:val="SPnadpis3"/>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ascii="Arial" w:hAnsi="Arial" w:cs="Arial" w:hint="default"/>
        <w:b/>
        <w:color w:val="000000"/>
        <w:sz w:val="20"/>
        <w:szCs w:val="20"/>
      </w:rPr>
    </w:lvl>
    <w:lvl w:ilvl="2">
      <w:start w:val="1"/>
      <w:numFmt w:val="decimal"/>
      <w:lvlText w:val="7.2.%3"/>
      <w:lvlJc w:val="left"/>
      <w:pPr>
        <w:tabs>
          <w:tab w:val="num" w:pos="720"/>
        </w:tabs>
        <w:ind w:left="720" w:hanging="720"/>
      </w:pPr>
      <w:rPr>
        <w:rFonts w:hint="default"/>
      </w:rPr>
    </w:lvl>
    <w:lvl w:ilvl="3">
      <w:start w:val="1"/>
      <w:numFmt w:val="decimal"/>
      <w:lvlText w:val="13.4.2.%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5" w15:restartNumberingAfterBreak="0">
    <w:nsid w:val="4D7C49DA"/>
    <w:multiLevelType w:val="hybridMultilevel"/>
    <w:tmpl w:val="3B348BD4"/>
    <w:lvl w:ilvl="0" w:tplc="C530706C">
      <w:start w:val="1"/>
      <w:numFmt w:val="lowerLetter"/>
      <w:lvlText w:val="%1)"/>
      <w:lvlJc w:val="left"/>
      <w:pPr>
        <w:ind w:left="1152" w:hanging="360"/>
      </w:pPr>
      <w:rPr>
        <w:rFonts w:hint="default"/>
      </w:rPr>
    </w:lvl>
    <w:lvl w:ilvl="1" w:tplc="041B0019" w:tentative="1">
      <w:start w:val="1"/>
      <w:numFmt w:val="lowerLetter"/>
      <w:lvlText w:val="%2."/>
      <w:lvlJc w:val="left"/>
      <w:pPr>
        <w:ind w:left="1872" w:hanging="360"/>
      </w:pPr>
    </w:lvl>
    <w:lvl w:ilvl="2" w:tplc="041B001B" w:tentative="1">
      <w:start w:val="1"/>
      <w:numFmt w:val="lowerRoman"/>
      <w:lvlText w:val="%3."/>
      <w:lvlJc w:val="right"/>
      <w:pPr>
        <w:ind w:left="2592" w:hanging="180"/>
      </w:pPr>
    </w:lvl>
    <w:lvl w:ilvl="3" w:tplc="041B000F" w:tentative="1">
      <w:start w:val="1"/>
      <w:numFmt w:val="decimal"/>
      <w:lvlText w:val="%4."/>
      <w:lvlJc w:val="left"/>
      <w:pPr>
        <w:ind w:left="3312" w:hanging="360"/>
      </w:pPr>
    </w:lvl>
    <w:lvl w:ilvl="4" w:tplc="041B0019" w:tentative="1">
      <w:start w:val="1"/>
      <w:numFmt w:val="lowerLetter"/>
      <w:lvlText w:val="%5."/>
      <w:lvlJc w:val="left"/>
      <w:pPr>
        <w:ind w:left="4032" w:hanging="360"/>
      </w:pPr>
    </w:lvl>
    <w:lvl w:ilvl="5" w:tplc="041B001B" w:tentative="1">
      <w:start w:val="1"/>
      <w:numFmt w:val="lowerRoman"/>
      <w:lvlText w:val="%6."/>
      <w:lvlJc w:val="right"/>
      <w:pPr>
        <w:ind w:left="4752" w:hanging="180"/>
      </w:pPr>
    </w:lvl>
    <w:lvl w:ilvl="6" w:tplc="041B000F" w:tentative="1">
      <w:start w:val="1"/>
      <w:numFmt w:val="decimal"/>
      <w:lvlText w:val="%7."/>
      <w:lvlJc w:val="left"/>
      <w:pPr>
        <w:ind w:left="5472" w:hanging="360"/>
      </w:pPr>
    </w:lvl>
    <w:lvl w:ilvl="7" w:tplc="041B0019" w:tentative="1">
      <w:start w:val="1"/>
      <w:numFmt w:val="lowerLetter"/>
      <w:lvlText w:val="%8."/>
      <w:lvlJc w:val="left"/>
      <w:pPr>
        <w:ind w:left="6192" w:hanging="360"/>
      </w:pPr>
    </w:lvl>
    <w:lvl w:ilvl="8" w:tplc="041B001B" w:tentative="1">
      <w:start w:val="1"/>
      <w:numFmt w:val="lowerRoman"/>
      <w:lvlText w:val="%9."/>
      <w:lvlJc w:val="right"/>
      <w:pPr>
        <w:ind w:left="6912" w:hanging="180"/>
      </w:pPr>
    </w:lvl>
  </w:abstractNum>
  <w:abstractNum w:abstractNumId="56" w15:restartNumberingAfterBreak="0">
    <w:nsid w:val="4F4D140B"/>
    <w:multiLevelType w:val="hybridMultilevel"/>
    <w:tmpl w:val="3F900A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7" w15:restartNumberingAfterBreak="0">
    <w:nsid w:val="501C1212"/>
    <w:multiLevelType w:val="hybridMultilevel"/>
    <w:tmpl w:val="3B348BD4"/>
    <w:lvl w:ilvl="0" w:tplc="C530706C">
      <w:start w:val="1"/>
      <w:numFmt w:val="lowerLetter"/>
      <w:lvlText w:val="%1)"/>
      <w:lvlJc w:val="left"/>
      <w:pPr>
        <w:ind w:left="1152" w:hanging="360"/>
      </w:pPr>
      <w:rPr>
        <w:rFonts w:hint="default"/>
      </w:rPr>
    </w:lvl>
    <w:lvl w:ilvl="1" w:tplc="041B0019" w:tentative="1">
      <w:start w:val="1"/>
      <w:numFmt w:val="lowerLetter"/>
      <w:lvlText w:val="%2."/>
      <w:lvlJc w:val="left"/>
      <w:pPr>
        <w:ind w:left="1872" w:hanging="360"/>
      </w:pPr>
    </w:lvl>
    <w:lvl w:ilvl="2" w:tplc="041B001B" w:tentative="1">
      <w:start w:val="1"/>
      <w:numFmt w:val="lowerRoman"/>
      <w:lvlText w:val="%3."/>
      <w:lvlJc w:val="right"/>
      <w:pPr>
        <w:ind w:left="2592" w:hanging="180"/>
      </w:pPr>
    </w:lvl>
    <w:lvl w:ilvl="3" w:tplc="041B000F" w:tentative="1">
      <w:start w:val="1"/>
      <w:numFmt w:val="decimal"/>
      <w:lvlText w:val="%4."/>
      <w:lvlJc w:val="left"/>
      <w:pPr>
        <w:ind w:left="3312" w:hanging="360"/>
      </w:pPr>
    </w:lvl>
    <w:lvl w:ilvl="4" w:tplc="041B0019" w:tentative="1">
      <w:start w:val="1"/>
      <w:numFmt w:val="lowerLetter"/>
      <w:lvlText w:val="%5."/>
      <w:lvlJc w:val="left"/>
      <w:pPr>
        <w:ind w:left="4032" w:hanging="360"/>
      </w:pPr>
    </w:lvl>
    <w:lvl w:ilvl="5" w:tplc="041B001B" w:tentative="1">
      <w:start w:val="1"/>
      <w:numFmt w:val="lowerRoman"/>
      <w:lvlText w:val="%6."/>
      <w:lvlJc w:val="right"/>
      <w:pPr>
        <w:ind w:left="4752" w:hanging="180"/>
      </w:pPr>
    </w:lvl>
    <w:lvl w:ilvl="6" w:tplc="041B000F" w:tentative="1">
      <w:start w:val="1"/>
      <w:numFmt w:val="decimal"/>
      <w:lvlText w:val="%7."/>
      <w:lvlJc w:val="left"/>
      <w:pPr>
        <w:ind w:left="5472" w:hanging="360"/>
      </w:pPr>
    </w:lvl>
    <w:lvl w:ilvl="7" w:tplc="041B0019" w:tentative="1">
      <w:start w:val="1"/>
      <w:numFmt w:val="lowerLetter"/>
      <w:lvlText w:val="%8."/>
      <w:lvlJc w:val="left"/>
      <w:pPr>
        <w:ind w:left="6192" w:hanging="360"/>
      </w:pPr>
    </w:lvl>
    <w:lvl w:ilvl="8" w:tplc="041B001B" w:tentative="1">
      <w:start w:val="1"/>
      <w:numFmt w:val="lowerRoman"/>
      <w:lvlText w:val="%9."/>
      <w:lvlJc w:val="right"/>
      <w:pPr>
        <w:ind w:left="6912" w:hanging="180"/>
      </w:pPr>
    </w:lvl>
  </w:abstractNum>
  <w:abstractNum w:abstractNumId="58" w15:restartNumberingAfterBreak="0">
    <w:nsid w:val="53082F2C"/>
    <w:multiLevelType w:val="hybridMultilevel"/>
    <w:tmpl w:val="55B8F514"/>
    <w:lvl w:ilvl="0" w:tplc="E6B43ACC">
      <w:start w:val="1"/>
      <w:numFmt w:val="bullet"/>
      <w:pStyle w:val="Odrkaodsad10"/>
      <w:lvlText w:val=""/>
      <w:lvlJc w:val="left"/>
      <w:pPr>
        <w:tabs>
          <w:tab w:val="num" w:pos="1985"/>
        </w:tabs>
        <w:ind w:left="851" w:firstLine="851"/>
      </w:pPr>
      <w:rPr>
        <w:rFonts w:ascii="Symbol" w:hAnsi="Symbol" w:hint="default"/>
      </w:rPr>
    </w:lvl>
    <w:lvl w:ilvl="1" w:tplc="23FE3430" w:tentative="1">
      <w:start w:val="1"/>
      <w:numFmt w:val="bullet"/>
      <w:lvlText w:val="o"/>
      <w:lvlJc w:val="left"/>
      <w:pPr>
        <w:tabs>
          <w:tab w:val="num" w:pos="2291"/>
        </w:tabs>
        <w:ind w:left="2291" w:hanging="360"/>
      </w:pPr>
      <w:rPr>
        <w:rFonts w:ascii="Courier New" w:hAnsi="Courier New" w:cs="Tahoma" w:hint="default"/>
      </w:rPr>
    </w:lvl>
    <w:lvl w:ilvl="2" w:tplc="78085984" w:tentative="1">
      <w:start w:val="1"/>
      <w:numFmt w:val="bullet"/>
      <w:lvlText w:val=""/>
      <w:lvlJc w:val="left"/>
      <w:pPr>
        <w:tabs>
          <w:tab w:val="num" w:pos="3011"/>
        </w:tabs>
        <w:ind w:left="3011" w:hanging="360"/>
      </w:pPr>
      <w:rPr>
        <w:rFonts w:ascii="Wingdings" w:hAnsi="Wingdings" w:hint="default"/>
      </w:rPr>
    </w:lvl>
    <w:lvl w:ilvl="3" w:tplc="B8F65670" w:tentative="1">
      <w:start w:val="1"/>
      <w:numFmt w:val="bullet"/>
      <w:lvlText w:val=""/>
      <w:lvlJc w:val="left"/>
      <w:pPr>
        <w:tabs>
          <w:tab w:val="num" w:pos="3731"/>
        </w:tabs>
        <w:ind w:left="3731" w:hanging="360"/>
      </w:pPr>
      <w:rPr>
        <w:rFonts w:ascii="Symbol" w:hAnsi="Symbol" w:hint="default"/>
      </w:rPr>
    </w:lvl>
    <w:lvl w:ilvl="4" w:tplc="A252D69E" w:tentative="1">
      <w:start w:val="1"/>
      <w:numFmt w:val="bullet"/>
      <w:lvlText w:val="o"/>
      <w:lvlJc w:val="left"/>
      <w:pPr>
        <w:tabs>
          <w:tab w:val="num" w:pos="4451"/>
        </w:tabs>
        <w:ind w:left="4451" w:hanging="360"/>
      </w:pPr>
      <w:rPr>
        <w:rFonts w:ascii="Courier New" w:hAnsi="Courier New" w:cs="Tahoma" w:hint="default"/>
      </w:rPr>
    </w:lvl>
    <w:lvl w:ilvl="5" w:tplc="16400C46" w:tentative="1">
      <w:start w:val="1"/>
      <w:numFmt w:val="bullet"/>
      <w:lvlText w:val=""/>
      <w:lvlJc w:val="left"/>
      <w:pPr>
        <w:tabs>
          <w:tab w:val="num" w:pos="5171"/>
        </w:tabs>
        <w:ind w:left="5171" w:hanging="360"/>
      </w:pPr>
      <w:rPr>
        <w:rFonts w:ascii="Wingdings" w:hAnsi="Wingdings" w:hint="default"/>
      </w:rPr>
    </w:lvl>
    <w:lvl w:ilvl="6" w:tplc="2C94A7D8" w:tentative="1">
      <w:start w:val="1"/>
      <w:numFmt w:val="bullet"/>
      <w:lvlText w:val=""/>
      <w:lvlJc w:val="left"/>
      <w:pPr>
        <w:tabs>
          <w:tab w:val="num" w:pos="5891"/>
        </w:tabs>
        <w:ind w:left="5891" w:hanging="360"/>
      </w:pPr>
      <w:rPr>
        <w:rFonts w:ascii="Symbol" w:hAnsi="Symbol" w:hint="default"/>
      </w:rPr>
    </w:lvl>
    <w:lvl w:ilvl="7" w:tplc="A8847200" w:tentative="1">
      <w:start w:val="1"/>
      <w:numFmt w:val="bullet"/>
      <w:lvlText w:val="o"/>
      <w:lvlJc w:val="left"/>
      <w:pPr>
        <w:tabs>
          <w:tab w:val="num" w:pos="6611"/>
        </w:tabs>
        <w:ind w:left="6611" w:hanging="360"/>
      </w:pPr>
      <w:rPr>
        <w:rFonts w:ascii="Courier New" w:hAnsi="Courier New" w:cs="Tahoma" w:hint="default"/>
      </w:rPr>
    </w:lvl>
    <w:lvl w:ilvl="8" w:tplc="011ABA04" w:tentative="1">
      <w:start w:val="1"/>
      <w:numFmt w:val="bullet"/>
      <w:lvlText w:val=""/>
      <w:lvlJc w:val="left"/>
      <w:pPr>
        <w:tabs>
          <w:tab w:val="num" w:pos="7331"/>
        </w:tabs>
        <w:ind w:left="7331" w:hanging="360"/>
      </w:pPr>
      <w:rPr>
        <w:rFonts w:ascii="Wingdings" w:hAnsi="Wingdings" w:hint="default"/>
      </w:rPr>
    </w:lvl>
  </w:abstractNum>
  <w:abstractNum w:abstractNumId="59" w15:restartNumberingAfterBreak="0">
    <w:nsid w:val="552657AF"/>
    <w:multiLevelType w:val="hybridMultilevel"/>
    <w:tmpl w:val="4AFAAA4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0" w15:restartNumberingAfterBreak="0">
    <w:nsid w:val="57396C3D"/>
    <w:multiLevelType w:val="hybridMultilevel"/>
    <w:tmpl w:val="548A93B6"/>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61" w15:restartNumberingAfterBreak="0">
    <w:nsid w:val="5AAC460E"/>
    <w:multiLevelType w:val="hybridMultilevel"/>
    <w:tmpl w:val="128CFE2E"/>
    <w:lvl w:ilvl="0" w:tplc="04050001">
      <w:start w:val="1"/>
      <w:numFmt w:val="bullet"/>
      <w:lvlText w:val=""/>
      <w:lvlJc w:val="left"/>
      <w:pPr>
        <w:ind w:left="750" w:hanging="360"/>
      </w:pPr>
      <w:rPr>
        <w:rFonts w:ascii="Symbol" w:hAnsi="Symbol" w:hint="default"/>
      </w:rPr>
    </w:lvl>
    <w:lvl w:ilvl="1" w:tplc="04050003" w:tentative="1">
      <w:start w:val="1"/>
      <w:numFmt w:val="bullet"/>
      <w:lvlText w:val="o"/>
      <w:lvlJc w:val="left"/>
      <w:pPr>
        <w:ind w:left="1470" w:hanging="360"/>
      </w:pPr>
      <w:rPr>
        <w:rFonts w:ascii="Courier New" w:hAnsi="Courier New" w:cs="Courier New" w:hint="default"/>
      </w:rPr>
    </w:lvl>
    <w:lvl w:ilvl="2" w:tplc="04050005" w:tentative="1">
      <w:start w:val="1"/>
      <w:numFmt w:val="bullet"/>
      <w:lvlText w:val=""/>
      <w:lvlJc w:val="left"/>
      <w:pPr>
        <w:ind w:left="2190" w:hanging="360"/>
      </w:pPr>
      <w:rPr>
        <w:rFonts w:ascii="Wingdings" w:hAnsi="Wingdings" w:hint="default"/>
      </w:rPr>
    </w:lvl>
    <w:lvl w:ilvl="3" w:tplc="04050001" w:tentative="1">
      <w:start w:val="1"/>
      <w:numFmt w:val="bullet"/>
      <w:lvlText w:val=""/>
      <w:lvlJc w:val="left"/>
      <w:pPr>
        <w:ind w:left="2910" w:hanging="360"/>
      </w:pPr>
      <w:rPr>
        <w:rFonts w:ascii="Symbol" w:hAnsi="Symbol" w:hint="default"/>
      </w:rPr>
    </w:lvl>
    <w:lvl w:ilvl="4" w:tplc="04050003" w:tentative="1">
      <w:start w:val="1"/>
      <w:numFmt w:val="bullet"/>
      <w:lvlText w:val="o"/>
      <w:lvlJc w:val="left"/>
      <w:pPr>
        <w:ind w:left="3630" w:hanging="360"/>
      </w:pPr>
      <w:rPr>
        <w:rFonts w:ascii="Courier New" w:hAnsi="Courier New" w:cs="Courier New" w:hint="default"/>
      </w:rPr>
    </w:lvl>
    <w:lvl w:ilvl="5" w:tplc="04050005" w:tentative="1">
      <w:start w:val="1"/>
      <w:numFmt w:val="bullet"/>
      <w:lvlText w:val=""/>
      <w:lvlJc w:val="left"/>
      <w:pPr>
        <w:ind w:left="4350" w:hanging="360"/>
      </w:pPr>
      <w:rPr>
        <w:rFonts w:ascii="Wingdings" w:hAnsi="Wingdings" w:hint="default"/>
      </w:rPr>
    </w:lvl>
    <w:lvl w:ilvl="6" w:tplc="04050001" w:tentative="1">
      <w:start w:val="1"/>
      <w:numFmt w:val="bullet"/>
      <w:lvlText w:val=""/>
      <w:lvlJc w:val="left"/>
      <w:pPr>
        <w:ind w:left="5070" w:hanging="360"/>
      </w:pPr>
      <w:rPr>
        <w:rFonts w:ascii="Symbol" w:hAnsi="Symbol" w:hint="default"/>
      </w:rPr>
    </w:lvl>
    <w:lvl w:ilvl="7" w:tplc="04050003" w:tentative="1">
      <w:start w:val="1"/>
      <w:numFmt w:val="bullet"/>
      <w:lvlText w:val="o"/>
      <w:lvlJc w:val="left"/>
      <w:pPr>
        <w:ind w:left="5790" w:hanging="360"/>
      </w:pPr>
      <w:rPr>
        <w:rFonts w:ascii="Courier New" w:hAnsi="Courier New" w:cs="Courier New" w:hint="default"/>
      </w:rPr>
    </w:lvl>
    <w:lvl w:ilvl="8" w:tplc="04050005" w:tentative="1">
      <w:start w:val="1"/>
      <w:numFmt w:val="bullet"/>
      <w:lvlText w:val=""/>
      <w:lvlJc w:val="left"/>
      <w:pPr>
        <w:ind w:left="6510" w:hanging="360"/>
      </w:pPr>
      <w:rPr>
        <w:rFonts w:ascii="Wingdings" w:hAnsi="Wingdings" w:hint="default"/>
      </w:rPr>
    </w:lvl>
  </w:abstractNum>
  <w:abstractNum w:abstractNumId="62" w15:restartNumberingAfterBreak="0">
    <w:nsid w:val="5EDC73F9"/>
    <w:multiLevelType w:val="hybridMultilevel"/>
    <w:tmpl w:val="F4EE0660"/>
    <w:lvl w:ilvl="0" w:tplc="041B0001">
      <w:start w:val="1"/>
      <w:numFmt w:val="bullet"/>
      <w:lvlText w:val=""/>
      <w:lvlJc w:val="left"/>
      <w:pPr>
        <w:ind w:left="1630" w:hanging="360"/>
      </w:pPr>
      <w:rPr>
        <w:rFonts w:ascii="Symbol" w:hAnsi="Symbol" w:hint="default"/>
      </w:rPr>
    </w:lvl>
    <w:lvl w:ilvl="1" w:tplc="041B0003" w:tentative="1">
      <w:start w:val="1"/>
      <w:numFmt w:val="bullet"/>
      <w:lvlText w:val="o"/>
      <w:lvlJc w:val="left"/>
      <w:pPr>
        <w:ind w:left="2350" w:hanging="360"/>
      </w:pPr>
      <w:rPr>
        <w:rFonts w:ascii="Courier New" w:hAnsi="Courier New" w:cs="Courier New" w:hint="default"/>
      </w:rPr>
    </w:lvl>
    <w:lvl w:ilvl="2" w:tplc="041B0005" w:tentative="1">
      <w:start w:val="1"/>
      <w:numFmt w:val="bullet"/>
      <w:lvlText w:val=""/>
      <w:lvlJc w:val="left"/>
      <w:pPr>
        <w:ind w:left="3070" w:hanging="360"/>
      </w:pPr>
      <w:rPr>
        <w:rFonts w:ascii="Wingdings" w:hAnsi="Wingdings" w:hint="default"/>
      </w:rPr>
    </w:lvl>
    <w:lvl w:ilvl="3" w:tplc="041B0001" w:tentative="1">
      <w:start w:val="1"/>
      <w:numFmt w:val="bullet"/>
      <w:lvlText w:val=""/>
      <w:lvlJc w:val="left"/>
      <w:pPr>
        <w:ind w:left="3790" w:hanging="360"/>
      </w:pPr>
      <w:rPr>
        <w:rFonts w:ascii="Symbol" w:hAnsi="Symbol" w:hint="default"/>
      </w:rPr>
    </w:lvl>
    <w:lvl w:ilvl="4" w:tplc="041B0003" w:tentative="1">
      <w:start w:val="1"/>
      <w:numFmt w:val="bullet"/>
      <w:lvlText w:val="o"/>
      <w:lvlJc w:val="left"/>
      <w:pPr>
        <w:ind w:left="4510" w:hanging="360"/>
      </w:pPr>
      <w:rPr>
        <w:rFonts w:ascii="Courier New" w:hAnsi="Courier New" w:cs="Courier New" w:hint="default"/>
      </w:rPr>
    </w:lvl>
    <w:lvl w:ilvl="5" w:tplc="041B0005" w:tentative="1">
      <w:start w:val="1"/>
      <w:numFmt w:val="bullet"/>
      <w:lvlText w:val=""/>
      <w:lvlJc w:val="left"/>
      <w:pPr>
        <w:ind w:left="5230" w:hanging="360"/>
      </w:pPr>
      <w:rPr>
        <w:rFonts w:ascii="Wingdings" w:hAnsi="Wingdings" w:hint="default"/>
      </w:rPr>
    </w:lvl>
    <w:lvl w:ilvl="6" w:tplc="041B0001" w:tentative="1">
      <w:start w:val="1"/>
      <w:numFmt w:val="bullet"/>
      <w:lvlText w:val=""/>
      <w:lvlJc w:val="left"/>
      <w:pPr>
        <w:ind w:left="5950" w:hanging="360"/>
      </w:pPr>
      <w:rPr>
        <w:rFonts w:ascii="Symbol" w:hAnsi="Symbol" w:hint="default"/>
      </w:rPr>
    </w:lvl>
    <w:lvl w:ilvl="7" w:tplc="041B0003" w:tentative="1">
      <w:start w:val="1"/>
      <w:numFmt w:val="bullet"/>
      <w:lvlText w:val="o"/>
      <w:lvlJc w:val="left"/>
      <w:pPr>
        <w:ind w:left="6670" w:hanging="360"/>
      </w:pPr>
      <w:rPr>
        <w:rFonts w:ascii="Courier New" w:hAnsi="Courier New" w:cs="Courier New" w:hint="default"/>
      </w:rPr>
    </w:lvl>
    <w:lvl w:ilvl="8" w:tplc="041B0005" w:tentative="1">
      <w:start w:val="1"/>
      <w:numFmt w:val="bullet"/>
      <w:lvlText w:val=""/>
      <w:lvlJc w:val="left"/>
      <w:pPr>
        <w:ind w:left="7390" w:hanging="360"/>
      </w:pPr>
      <w:rPr>
        <w:rFonts w:ascii="Wingdings" w:hAnsi="Wingdings" w:hint="default"/>
      </w:rPr>
    </w:lvl>
  </w:abstractNum>
  <w:abstractNum w:abstractNumId="63" w15:restartNumberingAfterBreak="0">
    <w:nsid w:val="5F7E4156"/>
    <w:multiLevelType w:val="multilevel"/>
    <w:tmpl w:val="8D6C0B84"/>
    <w:lvl w:ilvl="0">
      <w:start w:val="15"/>
      <w:numFmt w:val="decimal"/>
      <w:lvlText w:val="%1"/>
      <w:lvlJc w:val="left"/>
      <w:pPr>
        <w:ind w:left="780" w:hanging="780"/>
      </w:pPr>
      <w:rPr>
        <w:rFonts w:hint="default"/>
      </w:rPr>
    </w:lvl>
    <w:lvl w:ilvl="1">
      <w:start w:val="3"/>
      <w:numFmt w:val="decimal"/>
      <w:lvlText w:val="%1.%2"/>
      <w:lvlJc w:val="left"/>
      <w:pPr>
        <w:ind w:left="780" w:hanging="780"/>
      </w:pPr>
      <w:rPr>
        <w:rFonts w:hint="default"/>
      </w:rPr>
    </w:lvl>
    <w:lvl w:ilvl="2">
      <w:start w:val="3"/>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62C56590"/>
    <w:multiLevelType w:val="hybridMultilevel"/>
    <w:tmpl w:val="435A3504"/>
    <w:name w:val="WW8Num73"/>
    <w:lvl w:ilvl="0" w:tplc="4C780860">
      <w:start w:val="1"/>
      <w:numFmt w:val="lowerLetter"/>
      <w:lvlText w:val="%1)"/>
      <w:lvlJc w:val="left"/>
      <w:pPr>
        <w:tabs>
          <w:tab w:val="num" w:pos="924"/>
        </w:tabs>
        <w:ind w:left="924" w:hanging="357"/>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65180436"/>
    <w:multiLevelType w:val="hybridMultilevel"/>
    <w:tmpl w:val="BF02617C"/>
    <w:lvl w:ilvl="0" w:tplc="2C68D824">
      <w:start w:val="1"/>
      <w:numFmt w:val="upperLetter"/>
      <w:lvlText w:val="%1)"/>
      <w:lvlJc w:val="left"/>
      <w:pPr>
        <w:ind w:left="720" w:hanging="360"/>
      </w:pPr>
      <w:rPr>
        <w:rFonts w:ascii="Times New Roman" w:hAnsi="Times New Roman" w:cs="Times New Roman" w:hint="default"/>
        <w:sz w:val="24"/>
        <w:szCs w:val="24"/>
      </w:rPr>
    </w:lvl>
    <w:lvl w:ilvl="1" w:tplc="041B0003" w:tentative="1">
      <w:start w:val="1"/>
      <w:numFmt w:val="lowerLetter"/>
      <w:lvlText w:val="%2."/>
      <w:lvlJc w:val="left"/>
      <w:pPr>
        <w:ind w:left="1440" w:hanging="360"/>
      </w:pPr>
    </w:lvl>
    <w:lvl w:ilvl="2" w:tplc="041B0005" w:tentative="1">
      <w:start w:val="1"/>
      <w:numFmt w:val="lowerRoman"/>
      <w:lvlText w:val="%3."/>
      <w:lvlJc w:val="right"/>
      <w:pPr>
        <w:ind w:left="2160" w:hanging="180"/>
      </w:pPr>
    </w:lvl>
    <w:lvl w:ilvl="3" w:tplc="041B0001" w:tentative="1">
      <w:start w:val="1"/>
      <w:numFmt w:val="decimal"/>
      <w:lvlText w:val="%4."/>
      <w:lvlJc w:val="left"/>
      <w:pPr>
        <w:ind w:left="2880" w:hanging="360"/>
      </w:pPr>
    </w:lvl>
    <w:lvl w:ilvl="4" w:tplc="041B0003" w:tentative="1">
      <w:start w:val="1"/>
      <w:numFmt w:val="lowerLetter"/>
      <w:lvlText w:val="%5."/>
      <w:lvlJc w:val="left"/>
      <w:pPr>
        <w:ind w:left="3600" w:hanging="360"/>
      </w:pPr>
    </w:lvl>
    <w:lvl w:ilvl="5" w:tplc="041B0005" w:tentative="1">
      <w:start w:val="1"/>
      <w:numFmt w:val="lowerRoman"/>
      <w:lvlText w:val="%6."/>
      <w:lvlJc w:val="right"/>
      <w:pPr>
        <w:ind w:left="4320" w:hanging="180"/>
      </w:pPr>
    </w:lvl>
    <w:lvl w:ilvl="6" w:tplc="041B0001" w:tentative="1">
      <w:start w:val="1"/>
      <w:numFmt w:val="decimal"/>
      <w:lvlText w:val="%7."/>
      <w:lvlJc w:val="left"/>
      <w:pPr>
        <w:ind w:left="5040" w:hanging="360"/>
      </w:pPr>
    </w:lvl>
    <w:lvl w:ilvl="7" w:tplc="041B0003" w:tentative="1">
      <w:start w:val="1"/>
      <w:numFmt w:val="lowerLetter"/>
      <w:lvlText w:val="%8."/>
      <w:lvlJc w:val="left"/>
      <w:pPr>
        <w:ind w:left="5760" w:hanging="360"/>
      </w:pPr>
    </w:lvl>
    <w:lvl w:ilvl="8" w:tplc="041B0005" w:tentative="1">
      <w:start w:val="1"/>
      <w:numFmt w:val="lowerRoman"/>
      <w:lvlText w:val="%9."/>
      <w:lvlJc w:val="right"/>
      <w:pPr>
        <w:ind w:left="6480" w:hanging="180"/>
      </w:pPr>
    </w:lvl>
  </w:abstractNum>
  <w:abstractNum w:abstractNumId="66" w15:restartNumberingAfterBreak="0">
    <w:nsid w:val="686369B9"/>
    <w:multiLevelType w:val="multilevel"/>
    <w:tmpl w:val="D3F88B14"/>
    <w:lvl w:ilvl="0">
      <w:start w:val="1"/>
      <w:numFmt w:val="lowerLetter"/>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6F1E2061"/>
    <w:multiLevelType w:val="hybridMultilevel"/>
    <w:tmpl w:val="0534E08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8" w15:restartNumberingAfterBreak="0">
    <w:nsid w:val="74361424"/>
    <w:multiLevelType w:val="hybridMultilevel"/>
    <w:tmpl w:val="BD3AD7C2"/>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9" w15:restartNumberingAfterBreak="0">
    <w:nsid w:val="78B63E3F"/>
    <w:multiLevelType w:val="hybridMultilevel"/>
    <w:tmpl w:val="29A64044"/>
    <w:lvl w:ilvl="0" w:tplc="F3C0BC30">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70" w15:restartNumberingAfterBreak="0">
    <w:nsid w:val="7A264577"/>
    <w:multiLevelType w:val="multilevel"/>
    <w:tmpl w:val="F1FC03F0"/>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val="0"/>
        <w:sz w:val="24"/>
      </w:rPr>
    </w:lvl>
    <w:lvl w:ilvl="2">
      <w:start w:val="1"/>
      <w:numFmt w:val="decimal"/>
      <w:lvlText w:val="%1.%2.%3."/>
      <w:lvlJc w:val="left"/>
      <w:pPr>
        <w:ind w:left="3482" w:hanging="504"/>
      </w:pPr>
      <w:rPr>
        <w:rFonts w:ascii="Times New Roman" w:hAnsi="Times New Roman" w:cs="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7D2303E1"/>
    <w:multiLevelType w:val="hybridMultilevel"/>
    <w:tmpl w:val="641E4E9C"/>
    <w:lvl w:ilvl="0" w:tplc="13E82A58">
      <w:start w:val="1"/>
      <w:numFmt w:val="lowerLetter"/>
      <w:lvlText w:val="%1)"/>
      <w:lvlJc w:val="left"/>
      <w:pPr>
        <w:ind w:left="720" w:hanging="360"/>
      </w:pPr>
    </w:lvl>
    <w:lvl w:ilvl="1" w:tplc="C9A8CADC" w:tentative="1">
      <w:start w:val="1"/>
      <w:numFmt w:val="lowerLetter"/>
      <w:lvlText w:val="%2."/>
      <w:lvlJc w:val="left"/>
      <w:pPr>
        <w:ind w:left="1440" w:hanging="360"/>
      </w:pPr>
    </w:lvl>
    <w:lvl w:ilvl="2" w:tplc="004261D2" w:tentative="1">
      <w:start w:val="1"/>
      <w:numFmt w:val="lowerRoman"/>
      <w:lvlText w:val="%3."/>
      <w:lvlJc w:val="right"/>
      <w:pPr>
        <w:ind w:left="2160" w:hanging="180"/>
      </w:pPr>
    </w:lvl>
    <w:lvl w:ilvl="3" w:tplc="49629F22" w:tentative="1">
      <w:start w:val="1"/>
      <w:numFmt w:val="decimal"/>
      <w:lvlText w:val="%4."/>
      <w:lvlJc w:val="left"/>
      <w:pPr>
        <w:ind w:left="2880" w:hanging="360"/>
      </w:pPr>
    </w:lvl>
    <w:lvl w:ilvl="4" w:tplc="4476EA58" w:tentative="1">
      <w:start w:val="1"/>
      <w:numFmt w:val="lowerLetter"/>
      <w:lvlText w:val="%5."/>
      <w:lvlJc w:val="left"/>
      <w:pPr>
        <w:ind w:left="3600" w:hanging="360"/>
      </w:pPr>
    </w:lvl>
    <w:lvl w:ilvl="5" w:tplc="BF0CC0AC" w:tentative="1">
      <w:start w:val="1"/>
      <w:numFmt w:val="lowerRoman"/>
      <w:lvlText w:val="%6."/>
      <w:lvlJc w:val="right"/>
      <w:pPr>
        <w:ind w:left="4320" w:hanging="180"/>
      </w:pPr>
    </w:lvl>
    <w:lvl w:ilvl="6" w:tplc="172A08DA" w:tentative="1">
      <w:start w:val="1"/>
      <w:numFmt w:val="decimal"/>
      <w:lvlText w:val="%7."/>
      <w:lvlJc w:val="left"/>
      <w:pPr>
        <w:ind w:left="5040" w:hanging="360"/>
      </w:pPr>
    </w:lvl>
    <w:lvl w:ilvl="7" w:tplc="CCEAE870" w:tentative="1">
      <w:start w:val="1"/>
      <w:numFmt w:val="lowerLetter"/>
      <w:lvlText w:val="%8."/>
      <w:lvlJc w:val="left"/>
      <w:pPr>
        <w:ind w:left="5760" w:hanging="360"/>
      </w:pPr>
    </w:lvl>
    <w:lvl w:ilvl="8" w:tplc="D4EA9DEC" w:tentative="1">
      <w:start w:val="1"/>
      <w:numFmt w:val="lowerRoman"/>
      <w:lvlText w:val="%9."/>
      <w:lvlJc w:val="right"/>
      <w:pPr>
        <w:ind w:left="6480" w:hanging="180"/>
      </w:pPr>
    </w:lvl>
  </w:abstractNum>
  <w:num w:numId="1">
    <w:abstractNumId w:val="70"/>
  </w:num>
  <w:num w:numId="2">
    <w:abstractNumId w:val="54"/>
  </w:num>
  <w:num w:numId="3">
    <w:abstractNumId w:val="42"/>
  </w:num>
  <w:num w:numId="4">
    <w:abstractNumId w:val="38"/>
  </w:num>
  <w:num w:numId="5">
    <w:abstractNumId w:val="58"/>
  </w:num>
  <w:num w:numId="6">
    <w:abstractNumId w:val="34"/>
  </w:num>
  <w:num w:numId="7">
    <w:abstractNumId w:val="50"/>
  </w:num>
  <w:num w:numId="8">
    <w:abstractNumId w:val="65"/>
  </w:num>
  <w:num w:numId="9">
    <w:abstractNumId w:val="44"/>
  </w:num>
  <w:num w:numId="10">
    <w:abstractNumId w:val="39"/>
  </w:num>
  <w:num w:numId="11">
    <w:abstractNumId w:val="52"/>
  </w:num>
  <w:num w:numId="12">
    <w:abstractNumId w:val="53"/>
  </w:num>
  <w:num w:numId="13">
    <w:abstractNumId w:val="71"/>
  </w:num>
  <w:num w:numId="14">
    <w:abstractNumId w:val="46"/>
  </w:num>
  <w:num w:numId="15">
    <w:abstractNumId w:val="51"/>
  </w:num>
  <w:num w:numId="16">
    <w:abstractNumId w:val="62"/>
  </w:num>
  <w:num w:numId="17">
    <w:abstractNumId w:val="66"/>
  </w:num>
  <w:num w:numId="18">
    <w:abstractNumId w:val="67"/>
  </w:num>
  <w:num w:numId="19">
    <w:abstractNumId w:val="49"/>
  </w:num>
  <w:num w:numId="20">
    <w:abstractNumId w:val="28"/>
  </w:num>
  <w:num w:numId="21">
    <w:abstractNumId w:val="37"/>
  </w:num>
  <w:num w:numId="22">
    <w:abstractNumId w:val="48"/>
  </w:num>
  <w:num w:numId="23">
    <w:abstractNumId w:val="33"/>
  </w:num>
  <w:num w:numId="24">
    <w:abstractNumId w:val="59"/>
  </w:num>
  <w:num w:numId="25">
    <w:abstractNumId w:val="63"/>
  </w:num>
  <w:num w:numId="26">
    <w:abstractNumId w:val="57"/>
  </w:num>
  <w:num w:numId="27">
    <w:abstractNumId w:val="55"/>
  </w:num>
  <w:num w:numId="28">
    <w:abstractNumId w:val="47"/>
  </w:num>
  <w:num w:numId="29">
    <w:abstractNumId w:val="68"/>
  </w:num>
  <w:num w:numId="30">
    <w:abstractNumId w:val="41"/>
  </w:num>
  <w:num w:numId="31">
    <w:abstractNumId w:val="27"/>
  </w:num>
  <w:num w:numId="32">
    <w:abstractNumId w:val="30"/>
  </w:num>
  <w:num w:numId="33">
    <w:abstractNumId w:val="61"/>
  </w:num>
  <w:num w:numId="34">
    <w:abstractNumId w:val="35"/>
  </w:num>
  <w:num w:numId="35">
    <w:abstractNumId w:val="43"/>
  </w:num>
  <w:num w:numId="36">
    <w:abstractNumId w:val="56"/>
  </w:num>
  <w:num w:numId="37">
    <w:abstractNumId w:val="29"/>
  </w:num>
  <w:num w:numId="38">
    <w:abstractNumId w:val="32"/>
  </w:num>
  <w:num w:numId="39">
    <w:abstractNumId w:val="31"/>
  </w:num>
  <w:num w:numId="40">
    <w:abstractNumId w:val="40"/>
  </w:num>
  <w:num w:numId="41">
    <w:abstractNumId w:val="60"/>
  </w:num>
  <w:num w:numId="42">
    <w:abstractNumId w:val="45"/>
  </w:num>
  <w:num w:numId="43">
    <w:abstractNumId w:val="69"/>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448"/>
    <w:rsid w:val="00000B03"/>
    <w:rsid w:val="00000E71"/>
    <w:rsid w:val="00001147"/>
    <w:rsid w:val="00001B92"/>
    <w:rsid w:val="00002FB1"/>
    <w:rsid w:val="00003C2F"/>
    <w:rsid w:val="00004386"/>
    <w:rsid w:val="0000482D"/>
    <w:rsid w:val="00010020"/>
    <w:rsid w:val="00010C90"/>
    <w:rsid w:val="00011259"/>
    <w:rsid w:val="0001248D"/>
    <w:rsid w:val="000131D0"/>
    <w:rsid w:val="00013E6A"/>
    <w:rsid w:val="000142C1"/>
    <w:rsid w:val="00014658"/>
    <w:rsid w:val="00014DDA"/>
    <w:rsid w:val="00015630"/>
    <w:rsid w:val="00015A00"/>
    <w:rsid w:val="00017E36"/>
    <w:rsid w:val="000215C1"/>
    <w:rsid w:val="000217D9"/>
    <w:rsid w:val="00021953"/>
    <w:rsid w:val="00022E81"/>
    <w:rsid w:val="000240F0"/>
    <w:rsid w:val="000249AC"/>
    <w:rsid w:val="00024A0E"/>
    <w:rsid w:val="00025B55"/>
    <w:rsid w:val="000260B6"/>
    <w:rsid w:val="00027163"/>
    <w:rsid w:val="00027349"/>
    <w:rsid w:val="00027853"/>
    <w:rsid w:val="00031A5E"/>
    <w:rsid w:val="00031E64"/>
    <w:rsid w:val="000339EB"/>
    <w:rsid w:val="00033D70"/>
    <w:rsid w:val="000358B1"/>
    <w:rsid w:val="00035E79"/>
    <w:rsid w:val="0003750B"/>
    <w:rsid w:val="000379EE"/>
    <w:rsid w:val="0004017F"/>
    <w:rsid w:val="00041670"/>
    <w:rsid w:val="00041814"/>
    <w:rsid w:val="00041880"/>
    <w:rsid w:val="00042515"/>
    <w:rsid w:val="00043AB3"/>
    <w:rsid w:val="000444C0"/>
    <w:rsid w:val="0004492B"/>
    <w:rsid w:val="00045369"/>
    <w:rsid w:val="000459B5"/>
    <w:rsid w:val="00046612"/>
    <w:rsid w:val="0004740F"/>
    <w:rsid w:val="00047D39"/>
    <w:rsid w:val="00047DB5"/>
    <w:rsid w:val="00051A48"/>
    <w:rsid w:val="00051BBD"/>
    <w:rsid w:val="00052381"/>
    <w:rsid w:val="00054CED"/>
    <w:rsid w:val="00055735"/>
    <w:rsid w:val="00055C0C"/>
    <w:rsid w:val="000560B0"/>
    <w:rsid w:val="00056C99"/>
    <w:rsid w:val="00057E5E"/>
    <w:rsid w:val="0006006B"/>
    <w:rsid w:val="00060C5E"/>
    <w:rsid w:val="00060DAF"/>
    <w:rsid w:val="00062343"/>
    <w:rsid w:val="0006388A"/>
    <w:rsid w:val="00063B2D"/>
    <w:rsid w:val="00063B89"/>
    <w:rsid w:val="00064017"/>
    <w:rsid w:val="0006428B"/>
    <w:rsid w:val="00066326"/>
    <w:rsid w:val="000665A1"/>
    <w:rsid w:val="000665DC"/>
    <w:rsid w:val="00067242"/>
    <w:rsid w:val="00067996"/>
    <w:rsid w:val="00070022"/>
    <w:rsid w:val="00070442"/>
    <w:rsid w:val="00070B0F"/>
    <w:rsid w:val="00072162"/>
    <w:rsid w:val="000722CB"/>
    <w:rsid w:val="000767F6"/>
    <w:rsid w:val="00076BBF"/>
    <w:rsid w:val="00076C39"/>
    <w:rsid w:val="00077544"/>
    <w:rsid w:val="00077584"/>
    <w:rsid w:val="00077E44"/>
    <w:rsid w:val="000824B4"/>
    <w:rsid w:val="0008485D"/>
    <w:rsid w:val="00085130"/>
    <w:rsid w:val="00086154"/>
    <w:rsid w:val="00086542"/>
    <w:rsid w:val="00086BE3"/>
    <w:rsid w:val="00086C24"/>
    <w:rsid w:val="000930CC"/>
    <w:rsid w:val="00093D3E"/>
    <w:rsid w:val="00094C06"/>
    <w:rsid w:val="00094DE6"/>
    <w:rsid w:val="0009553A"/>
    <w:rsid w:val="00096B27"/>
    <w:rsid w:val="00096E2B"/>
    <w:rsid w:val="000A063F"/>
    <w:rsid w:val="000A0817"/>
    <w:rsid w:val="000A08AC"/>
    <w:rsid w:val="000A0B7A"/>
    <w:rsid w:val="000A0DCC"/>
    <w:rsid w:val="000A18F3"/>
    <w:rsid w:val="000A21C0"/>
    <w:rsid w:val="000A2707"/>
    <w:rsid w:val="000A3515"/>
    <w:rsid w:val="000A3D60"/>
    <w:rsid w:val="000A4161"/>
    <w:rsid w:val="000A44AA"/>
    <w:rsid w:val="000A4ACF"/>
    <w:rsid w:val="000A51C5"/>
    <w:rsid w:val="000A51E7"/>
    <w:rsid w:val="000A5DAB"/>
    <w:rsid w:val="000A5E43"/>
    <w:rsid w:val="000B02AA"/>
    <w:rsid w:val="000B25EF"/>
    <w:rsid w:val="000B3FD5"/>
    <w:rsid w:val="000B41D7"/>
    <w:rsid w:val="000B4BA4"/>
    <w:rsid w:val="000B4E36"/>
    <w:rsid w:val="000B5FB8"/>
    <w:rsid w:val="000B612E"/>
    <w:rsid w:val="000B6714"/>
    <w:rsid w:val="000B6BBB"/>
    <w:rsid w:val="000B7066"/>
    <w:rsid w:val="000B70B9"/>
    <w:rsid w:val="000B7263"/>
    <w:rsid w:val="000B76D7"/>
    <w:rsid w:val="000C00A0"/>
    <w:rsid w:val="000C0184"/>
    <w:rsid w:val="000C0517"/>
    <w:rsid w:val="000C0523"/>
    <w:rsid w:val="000C0E74"/>
    <w:rsid w:val="000C1C29"/>
    <w:rsid w:val="000C1C2D"/>
    <w:rsid w:val="000C2624"/>
    <w:rsid w:val="000C3303"/>
    <w:rsid w:val="000C33AC"/>
    <w:rsid w:val="000C34AF"/>
    <w:rsid w:val="000C572E"/>
    <w:rsid w:val="000C5974"/>
    <w:rsid w:val="000C5D7D"/>
    <w:rsid w:val="000C76C1"/>
    <w:rsid w:val="000D0802"/>
    <w:rsid w:val="000D1233"/>
    <w:rsid w:val="000D2F3C"/>
    <w:rsid w:val="000D3BB1"/>
    <w:rsid w:val="000D43D9"/>
    <w:rsid w:val="000D4E0D"/>
    <w:rsid w:val="000D7C0A"/>
    <w:rsid w:val="000E07B3"/>
    <w:rsid w:val="000E09F0"/>
    <w:rsid w:val="000E0A02"/>
    <w:rsid w:val="000E158F"/>
    <w:rsid w:val="000E2344"/>
    <w:rsid w:val="000E342F"/>
    <w:rsid w:val="000E3B65"/>
    <w:rsid w:val="000E3DD7"/>
    <w:rsid w:val="000E3E9E"/>
    <w:rsid w:val="000E4AA8"/>
    <w:rsid w:val="000E637A"/>
    <w:rsid w:val="000E64F2"/>
    <w:rsid w:val="000E6D7A"/>
    <w:rsid w:val="000E6E3C"/>
    <w:rsid w:val="000E75CE"/>
    <w:rsid w:val="000E7D1A"/>
    <w:rsid w:val="000F0091"/>
    <w:rsid w:val="000F0EC1"/>
    <w:rsid w:val="000F27CA"/>
    <w:rsid w:val="000F38C5"/>
    <w:rsid w:val="000F3AE3"/>
    <w:rsid w:val="000F3C79"/>
    <w:rsid w:val="000F3D96"/>
    <w:rsid w:val="000F3DC4"/>
    <w:rsid w:val="000F4831"/>
    <w:rsid w:val="000F4FA5"/>
    <w:rsid w:val="000F570C"/>
    <w:rsid w:val="000F6DCB"/>
    <w:rsid w:val="000F6E1A"/>
    <w:rsid w:val="000F6EA9"/>
    <w:rsid w:val="000F7962"/>
    <w:rsid w:val="000F7A6A"/>
    <w:rsid w:val="0010101A"/>
    <w:rsid w:val="001010D2"/>
    <w:rsid w:val="0010169B"/>
    <w:rsid w:val="00102433"/>
    <w:rsid w:val="001031BE"/>
    <w:rsid w:val="00103B3E"/>
    <w:rsid w:val="00104873"/>
    <w:rsid w:val="00104D09"/>
    <w:rsid w:val="00105F6B"/>
    <w:rsid w:val="00105FF4"/>
    <w:rsid w:val="001064AA"/>
    <w:rsid w:val="00107CFE"/>
    <w:rsid w:val="00110452"/>
    <w:rsid w:val="00110B92"/>
    <w:rsid w:val="00111058"/>
    <w:rsid w:val="00111648"/>
    <w:rsid w:val="001118B8"/>
    <w:rsid w:val="0011195D"/>
    <w:rsid w:val="0011285B"/>
    <w:rsid w:val="00112B94"/>
    <w:rsid w:val="00113A52"/>
    <w:rsid w:val="00113D27"/>
    <w:rsid w:val="001141DC"/>
    <w:rsid w:val="0011511A"/>
    <w:rsid w:val="001154A1"/>
    <w:rsid w:val="00115672"/>
    <w:rsid w:val="00116FC0"/>
    <w:rsid w:val="001174C7"/>
    <w:rsid w:val="0011766D"/>
    <w:rsid w:val="001179E8"/>
    <w:rsid w:val="00120D92"/>
    <w:rsid w:val="00121727"/>
    <w:rsid w:val="0012311F"/>
    <w:rsid w:val="0012489C"/>
    <w:rsid w:val="001252C4"/>
    <w:rsid w:val="0012561B"/>
    <w:rsid w:val="001260CB"/>
    <w:rsid w:val="00126C92"/>
    <w:rsid w:val="001275B3"/>
    <w:rsid w:val="00131AE4"/>
    <w:rsid w:val="0013204B"/>
    <w:rsid w:val="00132052"/>
    <w:rsid w:val="00132573"/>
    <w:rsid w:val="00132597"/>
    <w:rsid w:val="00132F9D"/>
    <w:rsid w:val="00133592"/>
    <w:rsid w:val="00133B4C"/>
    <w:rsid w:val="00134221"/>
    <w:rsid w:val="00134444"/>
    <w:rsid w:val="00135938"/>
    <w:rsid w:val="00135B82"/>
    <w:rsid w:val="001363DA"/>
    <w:rsid w:val="00137571"/>
    <w:rsid w:val="00137BB9"/>
    <w:rsid w:val="00140A6E"/>
    <w:rsid w:val="00140FAA"/>
    <w:rsid w:val="00141117"/>
    <w:rsid w:val="001418CE"/>
    <w:rsid w:val="00141D84"/>
    <w:rsid w:val="001420A2"/>
    <w:rsid w:val="0014235B"/>
    <w:rsid w:val="00142EE5"/>
    <w:rsid w:val="00144D4A"/>
    <w:rsid w:val="00145608"/>
    <w:rsid w:val="00145C83"/>
    <w:rsid w:val="001511F0"/>
    <w:rsid w:val="00152378"/>
    <w:rsid w:val="00152565"/>
    <w:rsid w:val="001567AA"/>
    <w:rsid w:val="00157DA9"/>
    <w:rsid w:val="001601D6"/>
    <w:rsid w:val="0016020F"/>
    <w:rsid w:val="00160841"/>
    <w:rsid w:val="00161320"/>
    <w:rsid w:val="00164432"/>
    <w:rsid w:val="00164BF1"/>
    <w:rsid w:val="00164D51"/>
    <w:rsid w:val="0016609D"/>
    <w:rsid w:val="00166E9E"/>
    <w:rsid w:val="00166EC9"/>
    <w:rsid w:val="00167212"/>
    <w:rsid w:val="001678F3"/>
    <w:rsid w:val="00170841"/>
    <w:rsid w:val="00170A60"/>
    <w:rsid w:val="00172131"/>
    <w:rsid w:val="00172886"/>
    <w:rsid w:val="001729C2"/>
    <w:rsid w:val="0017315B"/>
    <w:rsid w:val="00173624"/>
    <w:rsid w:val="001736AC"/>
    <w:rsid w:val="00173CF8"/>
    <w:rsid w:val="0017576D"/>
    <w:rsid w:val="00175B0D"/>
    <w:rsid w:val="00177797"/>
    <w:rsid w:val="001778A3"/>
    <w:rsid w:val="00181BE7"/>
    <w:rsid w:val="00182694"/>
    <w:rsid w:val="0018284A"/>
    <w:rsid w:val="00182C54"/>
    <w:rsid w:val="00183A69"/>
    <w:rsid w:val="00183B79"/>
    <w:rsid w:val="0018412E"/>
    <w:rsid w:val="001845E1"/>
    <w:rsid w:val="001845E6"/>
    <w:rsid w:val="00184EFC"/>
    <w:rsid w:val="00185D62"/>
    <w:rsid w:val="0018695C"/>
    <w:rsid w:val="001877AC"/>
    <w:rsid w:val="001902CC"/>
    <w:rsid w:val="00191576"/>
    <w:rsid w:val="001933E4"/>
    <w:rsid w:val="00193A0B"/>
    <w:rsid w:val="00193D84"/>
    <w:rsid w:val="00196BFD"/>
    <w:rsid w:val="00197490"/>
    <w:rsid w:val="001A00EB"/>
    <w:rsid w:val="001A083A"/>
    <w:rsid w:val="001A0955"/>
    <w:rsid w:val="001A1A36"/>
    <w:rsid w:val="001A2A31"/>
    <w:rsid w:val="001A40E6"/>
    <w:rsid w:val="001A4914"/>
    <w:rsid w:val="001A56AA"/>
    <w:rsid w:val="001B03EE"/>
    <w:rsid w:val="001B0E36"/>
    <w:rsid w:val="001B1366"/>
    <w:rsid w:val="001B17C5"/>
    <w:rsid w:val="001B1CCB"/>
    <w:rsid w:val="001B2831"/>
    <w:rsid w:val="001B50CF"/>
    <w:rsid w:val="001B62EA"/>
    <w:rsid w:val="001B6398"/>
    <w:rsid w:val="001B700B"/>
    <w:rsid w:val="001B77E6"/>
    <w:rsid w:val="001B798B"/>
    <w:rsid w:val="001C02D2"/>
    <w:rsid w:val="001C0718"/>
    <w:rsid w:val="001C1130"/>
    <w:rsid w:val="001C3E12"/>
    <w:rsid w:val="001C43AE"/>
    <w:rsid w:val="001C55D2"/>
    <w:rsid w:val="001C7DD8"/>
    <w:rsid w:val="001D007B"/>
    <w:rsid w:val="001D00A6"/>
    <w:rsid w:val="001D0953"/>
    <w:rsid w:val="001D0961"/>
    <w:rsid w:val="001D0B0F"/>
    <w:rsid w:val="001D1613"/>
    <w:rsid w:val="001D26CF"/>
    <w:rsid w:val="001D2B4C"/>
    <w:rsid w:val="001D2C61"/>
    <w:rsid w:val="001D3ACF"/>
    <w:rsid w:val="001D73F0"/>
    <w:rsid w:val="001D74F0"/>
    <w:rsid w:val="001E1D91"/>
    <w:rsid w:val="001E1EF2"/>
    <w:rsid w:val="001E228A"/>
    <w:rsid w:val="001E4A8E"/>
    <w:rsid w:val="001E4C02"/>
    <w:rsid w:val="001E4EC6"/>
    <w:rsid w:val="001E5E39"/>
    <w:rsid w:val="001E7122"/>
    <w:rsid w:val="001E7BBE"/>
    <w:rsid w:val="001F07FD"/>
    <w:rsid w:val="001F096A"/>
    <w:rsid w:val="001F0F9F"/>
    <w:rsid w:val="001F1763"/>
    <w:rsid w:val="001F2B09"/>
    <w:rsid w:val="001F2BA8"/>
    <w:rsid w:val="001F34C6"/>
    <w:rsid w:val="001F4996"/>
    <w:rsid w:val="001F5595"/>
    <w:rsid w:val="001F67B9"/>
    <w:rsid w:val="001F6A96"/>
    <w:rsid w:val="002013C7"/>
    <w:rsid w:val="002014EC"/>
    <w:rsid w:val="002016B4"/>
    <w:rsid w:val="00201BBE"/>
    <w:rsid w:val="00202A85"/>
    <w:rsid w:val="00202D2C"/>
    <w:rsid w:val="00202D76"/>
    <w:rsid w:val="0020471C"/>
    <w:rsid w:val="00207437"/>
    <w:rsid w:val="002076AA"/>
    <w:rsid w:val="00210534"/>
    <w:rsid w:val="002108D3"/>
    <w:rsid w:val="002122CC"/>
    <w:rsid w:val="002129BD"/>
    <w:rsid w:val="00212CCF"/>
    <w:rsid w:val="00214691"/>
    <w:rsid w:val="00214AB9"/>
    <w:rsid w:val="00214ACF"/>
    <w:rsid w:val="00214B79"/>
    <w:rsid w:val="002153EA"/>
    <w:rsid w:val="002164C2"/>
    <w:rsid w:val="00216B57"/>
    <w:rsid w:val="002174A9"/>
    <w:rsid w:val="00220A44"/>
    <w:rsid w:val="00221825"/>
    <w:rsid w:val="00222008"/>
    <w:rsid w:val="002227D7"/>
    <w:rsid w:val="00222D77"/>
    <w:rsid w:val="00222FBC"/>
    <w:rsid w:val="00223124"/>
    <w:rsid w:val="002236FB"/>
    <w:rsid w:val="0022426F"/>
    <w:rsid w:val="0022474D"/>
    <w:rsid w:val="0022574A"/>
    <w:rsid w:val="00225D0F"/>
    <w:rsid w:val="0022797E"/>
    <w:rsid w:val="00227C4A"/>
    <w:rsid w:val="00230EF7"/>
    <w:rsid w:val="00240281"/>
    <w:rsid w:val="00240822"/>
    <w:rsid w:val="00240AD8"/>
    <w:rsid w:val="0024254F"/>
    <w:rsid w:val="00242B86"/>
    <w:rsid w:val="00243E45"/>
    <w:rsid w:val="00243F86"/>
    <w:rsid w:val="00244D63"/>
    <w:rsid w:val="00245438"/>
    <w:rsid w:val="00245A53"/>
    <w:rsid w:val="00245F7D"/>
    <w:rsid w:val="0024644E"/>
    <w:rsid w:val="00247241"/>
    <w:rsid w:val="002474D5"/>
    <w:rsid w:val="00247CAF"/>
    <w:rsid w:val="00247D25"/>
    <w:rsid w:val="00250551"/>
    <w:rsid w:val="00250595"/>
    <w:rsid w:val="0025111C"/>
    <w:rsid w:val="002514F9"/>
    <w:rsid w:val="00252EFB"/>
    <w:rsid w:val="002535CD"/>
    <w:rsid w:val="00253821"/>
    <w:rsid w:val="00254886"/>
    <w:rsid w:val="002554D1"/>
    <w:rsid w:val="00256D28"/>
    <w:rsid w:val="0025703C"/>
    <w:rsid w:val="00260CFB"/>
    <w:rsid w:val="00260DFB"/>
    <w:rsid w:val="0026297D"/>
    <w:rsid w:val="00262CA7"/>
    <w:rsid w:val="00262F85"/>
    <w:rsid w:val="00263740"/>
    <w:rsid w:val="002638E0"/>
    <w:rsid w:val="00264917"/>
    <w:rsid w:val="00264BD2"/>
    <w:rsid w:val="00264EE5"/>
    <w:rsid w:val="0026579B"/>
    <w:rsid w:val="00266F47"/>
    <w:rsid w:val="00266FC6"/>
    <w:rsid w:val="002670A3"/>
    <w:rsid w:val="00267D96"/>
    <w:rsid w:val="002721E3"/>
    <w:rsid w:val="00272E1D"/>
    <w:rsid w:val="00273883"/>
    <w:rsid w:val="00273CB4"/>
    <w:rsid w:val="00273D94"/>
    <w:rsid w:val="0027482E"/>
    <w:rsid w:val="00274F48"/>
    <w:rsid w:val="00275950"/>
    <w:rsid w:val="00276AF7"/>
    <w:rsid w:val="00276D65"/>
    <w:rsid w:val="00277A13"/>
    <w:rsid w:val="00280753"/>
    <w:rsid w:val="00280CB7"/>
    <w:rsid w:val="002812B6"/>
    <w:rsid w:val="00281EED"/>
    <w:rsid w:val="002827FB"/>
    <w:rsid w:val="0028295C"/>
    <w:rsid w:val="00283DCA"/>
    <w:rsid w:val="0028486C"/>
    <w:rsid w:val="00285C75"/>
    <w:rsid w:val="00285F8F"/>
    <w:rsid w:val="00287101"/>
    <w:rsid w:val="00287816"/>
    <w:rsid w:val="002878BA"/>
    <w:rsid w:val="002906D2"/>
    <w:rsid w:val="00290ED4"/>
    <w:rsid w:val="00292398"/>
    <w:rsid w:val="00292741"/>
    <w:rsid w:val="00293E22"/>
    <w:rsid w:val="002945AC"/>
    <w:rsid w:val="00295AC0"/>
    <w:rsid w:val="0029610D"/>
    <w:rsid w:val="00296EDD"/>
    <w:rsid w:val="002971AD"/>
    <w:rsid w:val="0029738C"/>
    <w:rsid w:val="00297787"/>
    <w:rsid w:val="00297B52"/>
    <w:rsid w:val="002A041B"/>
    <w:rsid w:val="002A1174"/>
    <w:rsid w:val="002A1551"/>
    <w:rsid w:val="002A1758"/>
    <w:rsid w:val="002A18E7"/>
    <w:rsid w:val="002A1D5E"/>
    <w:rsid w:val="002A2F7B"/>
    <w:rsid w:val="002A3708"/>
    <w:rsid w:val="002A3AA9"/>
    <w:rsid w:val="002A3C38"/>
    <w:rsid w:val="002A5CD4"/>
    <w:rsid w:val="002A5D10"/>
    <w:rsid w:val="002B04E5"/>
    <w:rsid w:val="002B1568"/>
    <w:rsid w:val="002B181C"/>
    <w:rsid w:val="002B2795"/>
    <w:rsid w:val="002B2957"/>
    <w:rsid w:val="002B3406"/>
    <w:rsid w:val="002B3548"/>
    <w:rsid w:val="002B618A"/>
    <w:rsid w:val="002B6C22"/>
    <w:rsid w:val="002B6EA3"/>
    <w:rsid w:val="002B7786"/>
    <w:rsid w:val="002B794F"/>
    <w:rsid w:val="002C0542"/>
    <w:rsid w:val="002C075E"/>
    <w:rsid w:val="002C0E95"/>
    <w:rsid w:val="002C17E1"/>
    <w:rsid w:val="002C2ABF"/>
    <w:rsid w:val="002C2D83"/>
    <w:rsid w:val="002C3C40"/>
    <w:rsid w:val="002C420A"/>
    <w:rsid w:val="002C4938"/>
    <w:rsid w:val="002C63C1"/>
    <w:rsid w:val="002C7154"/>
    <w:rsid w:val="002C7195"/>
    <w:rsid w:val="002C71C6"/>
    <w:rsid w:val="002D0362"/>
    <w:rsid w:val="002D0AC4"/>
    <w:rsid w:val="002D17B6"/>
    <w:rsid w:val="002D1867"/>
    <w:rsid w:val="002D1E98"/>
    <w:rsid w:val="002D2B41"/>
    <w:rsid w:val="002D3115"/>
    <w:rsid w:val="002D488A"/>
    <w:rsid w:val="002D4C1B"/>
    <w:rsid w:val="002D4CCC"/>
    <w:rsid w:val="002D4E25"/>
    <w:rsid w:val="002D5229"/>
    <w:rsid w:val="002D54A5"/>
    <w:rsid w:val="002D5A57"/>
    <w:rsid w:val="002D5C48"/>
    <w:rsid w:val="002D6153"/>
    <w:rsid w:val="002D6436"/>
    <w:rsid w:val="002D6E6D"/>
    <w:rsid w:val="002D790F"/>
    <w:rsid w:val="002E037E"/>
    <w:rsid w:val="002E0544"/>
    <w:rsid w:val="002E0AC4"/>
    <w:rsid w:val="002E10A7"/>
    <w:rsid w:val="002E1DA7"/>
    <w:rsid w:val="002E30D2"/>
    <w:rsid w:val="002E3288"/>
    <w:rsid w:val="002E3FAB"/>
    <w:rsid w:val="002E403D"/>
    <w:rsid w:val="002E47F2"/>
    <w:rsid w:val="002E50E9"/>
    <w:rsid w:val="002E54CB"/>
    <w:rsid w:val="002E57C9"/>
    <w:rsid w:val="002E60A4"/>
    <w:rsid w:val="002E6661"/>
    <w:rsid w:val="002E706B"/>
    <w:rsid w:val="002E7DBE"/>
    <w:rsid w:val="002F0064"/>
    <w:rsid w:val="002F1759"/>
    <w:rsid w:val="002F2179"/>
    <w:rsid w:val="002F2D99"/>
    <w:rsid w:val="002F333E"/>
    <w:rsid w:val="002F45BF"/>
    <w:rsid w:val="002F47E2"/>
    <w:rsid w:val="002F4E41"/>
    <w:rsid w:val="002F5314"/>
    <w:rsid w:val="002F5358"/>
    <w:rsid w:val="002F5B73"/>
    <w:rsid w:val="002F62F9"/>
    <w:rsid w:val="002F6D5E"/>
    <w:rsid w:val="0030188B"/>
    <w:rsid w:val="00302E5A"/>
    <w:rsid w:val="0030302A"/>
    <w:rsid w:val="00304532"/>
    <w:rsid w:val="00304AAB"/>
    <w:rsid w:val="00305116"/>
    <w:rsid w:val="00306281"/>
    <w:rsid w:val="00306A73"/>
    <w:rsid w:val="00311925"/>
    <w:rsid w:val="003119F0"/>
    <w:rsid w:val="00311B25"/>
    <w:rsid w:val="00311B2A"/>
    <w:rsid w:val="00311FFF"/>
    <w:rsid w:val="0031365B"/>
    <w:rsid w:val="003146D4"/>
    <w:rsid w:val="00314E0D"/>
    <w:rsid w:val="0031612B"/>
    <w:rsid w:val="00320D6F"/>
    <w:rsid w:val="00321C04"/>
    <w:rsid w:val="00322152"/>
    <w:rsid w:val="00323A68"/>
    <w:rsid w:val="00324104"/>
    <w:rsid w:val="0032480A"/>
    <w:rsid w:val="00324A4F"/>
    <w:rsid w:val="00325D68"/>
    <w:rsid w:val="00326200"/>
    <w:rsid w:val="003262CA"/>
    <w:rsid w:val="003274FD"/>
    <w:rsid w:val="0033178E"/>
    <w:rsid w:val="00331C2D"/>
    <w:rsid w:val="00331C38"/>
    <w:rsid w:val="00331C7B"/>
    <w:rsid w:val="00332034"/>
    <w:rsid w:val="0033204B"/>
    <w:rsid w:val="003321D6"/>
    <w:rsid w:val="0033276C"/>
    <w:rsid w:val="00333A5E"/>
    <w:rsid w:val="0033494C"/>
    <w:rsid w:val="00334BA7"/>
    <w:rsid w:val="00334EDD"/>
    <w:rsid w:val="003356ED"/>
    <w:rsid w:val="003400B0"/>
    <w:rsid w:val="00340325"/>
    <w:rsid w:val="00340F74"/>
    <w:rsid w:val="0034129A"/>
    <w:rsid w:val="00341DDD"/>
    <w:rsid w:val="00342AA8"/>
    <w:rsid w:val="00342FD3"/>
    <w:rsid w:val="00343A4C"/>
    <w:rsid w:val="00343B9D"/>
    <w:rsid w:val="00345C67"/>
    <w:rsid w:val="00346F9C"/>
    <w:rsid w:val="0034752F"/>
    <w:rsid w:val="00350024"/>
    <w:rsid w:val="00350773"/>
    <w:rsid w:val="00350B07"/>
    <w:rsid w:val="00350DC1"/>
    <w:rsid w:val="00350EF5"/>
    <w:rsid w:val="003511D7"/>
    <w:rsid w:val="003513F0"/>
    <w:rsid w:val="00351771"/>
    <w:rsid w:val="003533D9"/>
    <w:rsid w:val="0035367A"/>
    <w:rsid w:val="003553EB"/>
    <w:rsid w:val="00356216"/>
    <w:rsid w:val="00360638"/>
    <w:rsid w:val="00360676"/>
    <w:rsid w:val="003608BE"/>
    <w:rsid w:val="00361D8C"/>
    <w:rsid w:val="00362B84"/>
    <w:rsid w:val="00362D6C"/>
    <w:rsid w:val="00362E0B"/>
    <w:rsid w:val="00362F6E"/>
    <w:rsid w:val="003632B7"/>
    <w:rsid w:val="00363DD8"/>
    <w:rsid w:val="00363DF5"/>
    <w:rsid w:val="003647E3"/>
    <w:rsid w:val="00365754"/>
    <w:rsid w:val="00365D20"/>
    <w:rsid w:val="0036637E"/>
    <w:rsid w:val="00370000"/>
    <w:rsid w:val="003710DB"/>
    <w:rsid w:val="00371943"/>
    <w:rsid w:val="00371C13"/>
    <w:rsid w:val="00372329"/>
    <w:rsid w:val="0037238E"/>
    <w:rsid w:val="00372B80"/>
    <w:rsid w:val="003738B2"/>
    <w:rsid w:val="00373D25"/>
    <w:rsid w:val="00374F58"/>
    <w:rsid w:val="003758DB"/>
    <w:rsid w:val="00375F91"/>
    <w:rsid w:val="00376FD2"/>
    <w:rsid w:val="00381220"/>
    <w:rsid w:val="00381327"/>
    <w:rsid w:val="003826AD"/>
    <w:rsid w:val="0038311E"/>
    <w:rsid w:val="00383B61"/>
    <w:rsid w:val="003844E8"/>
    <w:rsid w:val="0038462C"/>
    <w:rsid w:val="00384B7D"/>
    <w:rsid w:val="0038542A"/>
    <w:rsid w:val="0038779D"/>
    <w:rsid w:val="00387C0D"/>
    <w:rsid w:val="00390E18"/>
    <w:rsid w:val="003930F3"/>
    <w:rsid w:val="00393719"/>
    <w:rsid w:val="00393CAE"/>
    <w:rsid w:val="00393D9C"/>
    <w:rsid w:val="003947FC"/>
    <w:rsid w:val="00394B54"/>
    <w:rsid w:val="00396B4C"/>
    <w:rsid w:val="00396EF6"/>
    <w:rsid w:val="003A20EA"/>
    <w:rsid w:val="003A22F9"/>
    <w:rsid w:val="003A2719"/>
    <w:rsid w:val="003A3A0F"/>
    <w:rsid w:val="003A3EC0"/>
    <w:rsid w:val="003A4239"/>
    <w:rsid w:val="003A59F3"/>
    <w:rsid w:val="003A6599"/>
    <w:rsid w:val="003A6C87"/>
    <w:rsid w:val="003A743F"/>
    <w:rsid w:val="003A7C2E"/>
    <w:rsid w:val="003B0952"/>
    <w:rsid w:val="003B19F3"/>
    <w:rsid w:val="003B1C8E"/>
    <w:rsid w:val="003B28F6"/>
    <w:rsid w:val="003B31CB"/>
    <w:rsid w:val="003B3913"/>
    <w:rsid w:val="003B4102"/>
    <w:rsid w:val="003B4D9E"/>
    <w:rsid w:val="003B5F5C"/>
    <w:rsid w:val="003C2422"/>
    <w:rsid w:val="003C27B1"/>
    <w:rsid w:val="003C27F5"/>
    <w:rsid w:val="003C417F"/>
    <w:rsid w:val="003C4463"/>
    <w:rsid w:val="003C4B89"/>
    <w:rsid w:val="003C5DF3"/>
    <w:rsid w:val="003C602D"/>
    <w:rsid w:val="003C75CF"/>
    <w:rsid w:val="003C7879"/>
    <w:rsid w:val="003C7935"/>
    <w:rsid w:val="003D0088"/>
    <w:rsid w:val="003D0480"/>
    <w:rsid w:val="003D19BB"/>
    <w:rsid w:val="003D1BAB"/>
    <w:rsid w:val="003D3413"/>
    <w:rsid w:val="003D37DE"/>
    <w:rsid w:val="003D3FB8"/>
    <w:rsid w:val="003D5536"/>
    <w:rsid w:val="003E08C3"/>
    <w:rsid w:val="003E09D5"/>
    <w:rsid w:val="003E0DD8"/>
    <w:rsid w:val="003E1AC3"/>
    <w:rsid w:val="003E1F83"/>
    <w:rsid w:val="003E1FD2"/>
    <w:rsid w:val="003E2963"/>
    <w:rsid w:val="003E35BF"/>
    <w:rsid w:val="003E4235"/>
    <w:rsid w:val="003E4EB6"/>
    <w:rsid w:val="003E53F4"/>
    <w:rsid w:val="003E551A"/>
    <w:rsid w:val="003E5553"/>
    <w:rsid w:val="003E7D0B"/>
    <w:rsid w:val="003F071D"/>
    <w:rsid w:val="003F0AC1"/>
    <w:rsid w:val="003F100A"/>
    <w:rsid w:val="003F3A77"/>
    <w:rsid w:val="003F3E06"/>
    <w:rsid w:val="003F3FA1"/>
    <w:rsid w:val="003F550C"/>
    <w:rsid w:val="003F6C34"/>
    <w:rsid w:val="0040204D"/>
    <w:rsid w:val="00403132"/>
    <w:rsid w:val="00403A7E"/>
    <w:rsid w:val="004040A4"/>
    <w:rsid w:val="004047D4"/>
    <w:rsid w:val="004060EF"/>
    <w:rsid w:val="00406A2C"/>
    <w:rsid w:val="00406C7B"/>
    <w:rsid w:val="004101E8"/>
    <w:rsid w:val="004102FB"/>
    <w:rsid w:val="00410513"/>
    <w:rsid w:val="00410519"/>
    <w:rsid w:val="004105B5"/>
    <w:rsid w:val="00410EF6"/>
    <w:rsid w:val="00411886"/>
    <w:rsid w:val="00411F45"/>
    <w:rsid w:val="00412504"/>
    <w:rsid w:val="004139BC"/>
    <w:rsid w:val="00413E90"/>
    <w:rsid w:val="00414A1D"/>
    <w:rsid w:val="00414EDA"/>
    <w:rsid w:val="00415780"/>
    <w:rsid w:val="00415A20"/>
    <w:rsid w:val="00415D01"/>
    <w:rsid w:val="0041617A"/>
    <w:rsid w:val="00416753"/>
    <w:rsid w:val="004174D1"/>
    <w:rsid w:val="00417BE5"/>
    <w:rsid w:val="004205FE"/>
    <w:rsid w:val="004208C1"/>
    <w:rsid w:val="00420DEB"/>
    <w:rsid w:val="00423B8B"/>
    <w:rsid w:val="00425536"/>
    <w:rsid w:val="00426152"/>
    <w:rsid w:val="004263C9"/>
    <w:rsid w:val="004268B5"/>
    <w:rsid w:val="00426ABD"/>
    <w:rsid w:val="00430865"/>
    <w:rsid w:val="00430FAC"/>
    <w:rsid w:val="004322D8"/>
    <w:rsid w:val="00436502"/>
    <w:rsid w:val="00436516"/>
    <w:rsid w:val="00436FE1"/>
    <w:rsid w:val="004379B9"/>
    <w:rsid w:val="004379E3"/>
    <w:rsid w:val="00441BF8"/>
    <w:rsid w:val="004423A3"/>
    <w:rsid w:val="0044325C"/>
    <w:rsid w:val="00443E1F"/>
    <w:rsid w:val="004444C1"/>
    <w:rsid w:val="00444BF4"/>
    <w:rsid w:val="00444EE2"/>
    <w:rsid w:val="00445BC9"/>
    <w:rsid w:val="00445E79"/>
    <w:rsid w:val="00446ACC"/>
    <w:rsid w:val="00447C38"/>
    <w:rsid w:val="00451F03"/>
    <w:rsid w:val="0045236A"/>
    <w:rsid w:val="00453AAD"/>
    <w:rsid w:val="004549BE"/>
    <w:rsid w:val="00455D69"/>
    <w:rsid w:val="004568B7"/>
    <w:rsid w:val="0045726B"/>
    <w:rsid w:val="0045740D"/>
    <w:rsid w:val="004574FE"/>
    <w:rsid w:val="00457C1E"/>
    <w:rsid w:val="00457D3C"/>
    <w:rsid w:val="00457FF0"/>
    <w:rsid w:val="004602E0"/>
    <w:rsid w:val="00460673"/>
    <w:rsid w:val="00460C10"/>
    <w:rsid w:val="004611BA"/>
    <w:rsid w:val="004614E7"/>
    <w:rsid w:val="00461676"/>
    <w:rsid w:val="004617F3"/>
    <w:rsid w:val="00462364"/>
    <w:rsid w:val="0046285A"/>
    <w:rsid w:val="00462980"/>
    <w:rsid w:val="00462B4A"/>
    <w:rsid w:val="00462F56"/>
    <w:rsid w:val="00462F72"/>
    <w:rsid w:val="00464B83"/>
    <w:rsid w:val="0046561F"/>
    <w:rsid w:val="00466CD6"/>
    <w:rsid w:val="00467102"/>
    <w:rsid w:val="00471417"/>
    <w:rsid w:val="00471676"/>
    <w:rsid w:val="00471D58"/>
    <w:rsid w:val="00471F53"/>
    <w:rsid w:val="00472630"/>
    <w:rsid w:val="00472C5F"/>
    <w:rsid w:val="00474368"/>
    <w:rsid w:val="00475ADE"/>
    <w:rsid w:val="004766A9"/>
    <w:rsid w:val="0048018F"/>
    <w:rsid w:val="00480520"/>
    <w:rsid w:val="0048092C"/>
    <w:rsid w:val="00480A9F"/>
    <w:rsid w:val="00480E60"/>
    <w:rsid w:val="00480F13"/>
    <w:rsid w:val="00481334"/>
    <w:rsid w:val="004821DD"/>
    <w:rsid w:val="00482459"/>
    <w:rsid w:val="00482B2D"/>
    <w:rsid w:val="0048376B"/>
    <w:rsid w:val="00483B8A"/>
    <w:rsid w:val="00483C8E"/>
    <w:rsid w:val="00484EC3"/>
    <w:rsid w:val="00486E1F"/>
    <w:rsid w:val="00487D83"/>
    <w:rsid w:val="0049239F"/>
    <w:rsid w:val="0049300B"/>
    <w:rsid w:val="0049369D"/>
    <w:rsid w:val="004937F4"/>
    <w:rsid w:val="00493A4B"/>
    <w:rsid w:val="00493D89"/>
    <w:rsid w:val="0049400C"/>
    <w:rsid w:val="0049467E"/>
    <w:rsid w:val="00494AE1"/>
    <w:rsid w:val="00495EBD"/>
    <w:rsid w:val="00496933"/>
    <w:rsid w:val="00496B81"/>
    <w:rsid w:val="004A0B89"/>
    <w:rsid w:val="004A1019"/>
    <w:rsid w:val="004A36EF"/>
    <w:rsid w:val="004A3D85"/>
    <w:rsid w:val="004A42C6"/>
    <w:rsid w:val="004B1430"/>
    <w:rsid w:val="004B18BD"/>
    <w:rsid w:val="004B2207"/>
    <w:rsid w:val="004B2886"/>
    <w:rsid w:val="004B4539"/>
    <w:rsid w:val="004B5395"/>
    <w:rsid w:val="004B58DF"/>
    <w:rsid w:val="004B5D4F"/>
    <w:rsid w:val="004B5F68"/>
    <w:rsid w:val="004B6B4C"/>
    <w:rsid w:val="004B7862"/>
    <w:rsid w:val="004B7873"/>
    <w:rsid w:val="004C086A"/>
    <w:rsid w:val="004C09BA"/>
    <w:rsid w:val="004C0C05"/>
    <w:rsid w:val="004C0CF1"/>
    <w:rsid w:val="004C1A43"/>
    <w:rsid w:val="004C251C"/>
    <w:rsid w:val="004C2AC8"/>
    <w:rsid w:val="004C2B0C"/>
    <w:rsid w:val="004C355E"/>
    <w:rsid w:val="004C3680"/>
    <w:rsid w:val="004C388F"/>
    <w:rsid w:val="004C3ADA"/>
    <w:rsid w:val="004C59DE"/>
    <w:rsid w:val="004C5DE1"/>
    <w:rsid w:val="004C5E9D"/>
    <w:rsid w:val="004C652E"/>
    <w:rsid w:val="004C69E6"/>
    <w:rsid w:val="004C6B9A"/>
    <w:rsid w:val="004C6C84"/>
    <w:rsid w:val="004C6D50"/>
    <w:rsid w:val="004C7303"/>
    <w:rsid w:val="004C7359"/>
    <w:rsid w:val="004C7373"/>
    <w:rsid w:val="004D0718"/>
    <w:rsid w:val="004D08C5"/>
    <w:rsid w:val="004D09DC"/>
    <w:rsid w:val="004D17A6"/>
    <w:rsid w:val="004D19F1"/>
    <w:rsid w:val="004D1F19"/>
    <w:rsid w:val="004D32E0"/>
    <w:rsid w:val="004D49F2"/>
    <w:rsid w:val="004D4F91"/>
    <w:rsid w:val="004D5124"/>
    <w:rsid w:val="004D5577"/>
    <w:rsid w:val="004D55E3"/>
    <w:rsid w:val="004D5B58"/>
    <w:rsid w:val="004D6012"/>
    <w:rsid w:val="004D638B"/>
    <w:rsid w:val="004D6939"/>
    <w:rsid w:val="004D7049"/>
    <w:rsid w:val="004E0456"/>
    <w:rsid w:val="004E06E7"/>
    <w:rsid w:val="004E120D"/>
    <w:rsid w:val="004E23AF"/>
    <w:rsid w:val="004E2611"/>
    <w:rsid w:val="004E2E1E"/>
    <w:rsid w:val="004E46E2"/>
    <w:rsid w:val="004E4B40"/>
    <w:rsid w:val="004E5564"/>
    <w:rsid w:val="004E6D00"/>
    <w:rsid w:val="004E72A9"/>
    <w:rsid w:val="004E73B5"/>
    <w:rsid w:val="004E7E14"/>
    <w:rsid w:val="004F01C4"/>
    <w:rsid w:val="004F0AAE"/>
    <w:rsid w:val="004F1C8D"/>
    <w:rsid w:val="004F21D6"/>
    <w:rsid w:val="004F28F7"/>
    <w:rsid w:val="004F33F4"/>
    <w:rsid w:val="004F355D"/>
    <w:rsid w:val="004F3CDB"/>
    <w:rsid w:val="004F433F"/>
    <w:rsid w:val="004F464A"/>
    <w:rsid w:val="004F59BF"/>
    <w:rsid w:val="004F6FBE"/>
    <w:rsid w:val="004F70BF"/>
    <w:rsid w:val="00500B4D"/>
    <w:rsid w:val="00501B81"/>
    <w:rsid w:val="005022D6"/>
    <w:rsid w:val="00502FBF"/>
    <w:rsid w:val="005033AD"/>
    <w:rsid w:val="0050402D"/>
    <w:rsid w:val="005045B2"/>
    <w:rsid w:val="0050548B"/>
    <w:rsid w:val="00505A21"/>
    <w:rsid w:val="00505A75"/>
    <w:rsid w:val="00505D73"/>
    <w:rsid w:val="005072A3"/>
    <w:rsid w:val="00507D26"/>
    <w:rsid w:val="00507DE3"/>
    <w:rsid w:val="00510A47"/>
    <w:rsid w:val="0051140B"/>
    <w:rsid w:val="005117AB"/>
    <w:rsid w:val="00511863"/>
    <w:rsid w:val="00512154"/>
    <w:rsid w:val="0051316B"/>
    <w:rsid w:val="005157F8"/>
    <w:rsid w:val="00515CDF"/>
    <w:rsid w:val="005163FA"/>
    <w:rsid w:val="00516C49"/>
    <w:rsid w:val="005209C3"/>
    <w:rsid w:val="00520D57"/>
    <w:rsid w:val="00522539"/>
    <w:rsid w:val="00522B92"/>
    <w:rsid w:val="00524262"/>
    <w:rsid w:val="00526374"/>
    <w:rsid w:val="00530A5A"/>
    <w:rsid w:val="005341D5"/>
    <w:rsid w:val="0053437A"/>
    <w:rsid w:val="00535158"/>
    <w:rsid w:val="00535D1B"/>
    <w:rsid w:val="00536930"/>
    <w:rsid w:val="00536FE5"/>
    <w:rsid w:val="005376EF"/>
    <w:rsid w:val="00537BC5"/>
    <w:rsid w:val="00537C27"/>
    <w:rsid w:val="00541B4D"/>
    <w:rsid w:val="0054303C"/>
    <w:rsid w:val="00543AE0"/>
    <w:rsid w:val="00543FCA"/>
    <w:rsid w:val="00545620"/>
    <w:rsid w:val="0054705F"/>
    <w:rsid w:val="005476E1"/>
    <w:rsid w:val="00547B16"/>
    <w:rsid w:val="00550CBB"/>
    <w:rsid w:val="00551770"/>
    <w:rsid w:val="00551C5A"/>
    <w:rsid w:val="005529B9"/>
    <w:rsid w:val="0055538B"/>
    <w:rsid w:val="005559E2"/>
    <w:rsid w:val="0055612C"/>
    <w:rsid w:val="0055757E"/>
    <w:rsid w:val="00557725"/>
    <w:rsid w:val="0055799F"/>
    <w:rsid w:val="00560814"/>
    <w:rsid w:val="00560E0E"/>
    <w:rsid w:val="0056113D"/>
    <w:rsid w:val="005619A8"/>
    <w:rsid w:val="00561ED6"/>
    <w:rsid w:val="005625B8"/>
    <w:rsid w:val="00562EF2"/>
    <w:rsid w:val="00563273"/>
    <w:rsid w:val="00563C55"/>
    <w:rsid w:val="00563C61"/>
    <w:rsid w:val="00565C25"/>
    <w:rsid w:val="00567F8F"/>
    <w:rsid w:val="00570082"/>
    <w:rsid w:val="005703CD"/>
    <w:rsid w:val="0057154A"/>
    <w:rsid w:val="0057165B"/>
    <w:rsid w:val="005719F9"/>
    <w:rsid w:val="00572417"/>
    <w:rsid w:val="00572520"/>
    <w:rsid w:val="005727A8"/>
    <w:rsid w:val="005729C9"/>
    <w:rsid w:val="00573774"/>
    <w:rsid w:val="005737E2"/>
    <w:rsid w:val="0057380A"/>
    <w:rsid w:val="00573DD3"/>
    <w:rsid w:val="00575C9F"/>
    <w:rsid w:val="00576876"/>
    <w:rsid w:val="00576B63"/>
    <w:rsid w:val="00577B49"/>
    <w:rsid w:val="00580778"/>
    <w:rsid w:val="00581653"/>
    <w:rsid w:val="0058212B"/>
    <w:rsid w:val="0058279E"/>
    <w:rsid w:val="005828F3"/>
    <w:rsid w:val="00582A6E"/>
    <w:rsid w:val="00583225"/>
    <w:rsid w:val="0058326E"/>
    <w:rsid w:val="005833AD"/>
    <w:rsid w:val="00583D1D"/>
    <w:rsid w:val="0058485C"/>
    <w:rsid w:val="00584A17"/>
    <w:rsid w:val="0058569A"/>
    <w:rsid w:val="00586186"/>
    <w:rsid w:val="00586DE6"/>
    <w:rsid w:val="0058779A"/>
    <w:rsid w:val="00587CDF"/>
    <w:rsid w:val="005900BF"/>
    <w:rsid w:val="00590190"/>
    <w:rsid w:val="00591397"/>
    <w:rsid w:val="00591823"/>
    <w:rsid w:val="00593419"/>
    <w:rsid w:val="00593DDB"/>
    <w:rsid w:val="0059585C"/>
    <w:rsid w:val="00595B9D"/>
    <w:rsid w:val="00596A2D"/>
    <w:rsid w:val="005979C4"/>
    <w:rsid w:val="005A05C1"/>
    <w:rsid w:val="005A1683"/>
    <w:rsid w:val="005A1DAF"/>
    <w:rsid w:val="005A32E7"/>
    <w:rsid w:val="005A376A"/>
    <w:rsid w:val="005A37A3"/>
    <w:rsid w:val="005A3BC0"/>
    <w:rsid w:val="005A484B"/>
    <w:rsid w:val="005A5AA0"/>
    <w:rsid w:val="005A6CC9"/>
    <w:rsid w:val="005A752A"/>
    <w:rsid w:val="005B097B"/>
    <w:rsid w:val="005B2D7A"/>
    <w:rsid w:val="005B3069"/>
    <w:rsid w:val="005B3BF0"/>
    <w:rsid w:val="005B48A8"/>
    <w:rsid w:val="005B4BC2"/>
    <w:rsid w:val="005B4DE3"/>
    <w:rsid w:val="005B6E0A"/>
    <w:rsid w:val="005B7885"/>
    <w:rsid w:val="005B7EB3"/>
    <w:rsid w:val="005B7FAE"/>
    <w:rsid w:val="005C05E2"/>
    <w:rsid w:val="005C0FB9"/>
    <w:rsid w:val="005C1CBC"/>
    <w:rsid w:val="005C2ED0"/>
    <w:rsid w:val="005C510F"/>
    <w:rsid w:val="005C5282"/>
    <w:rsid w:val="005C5FCB"/>
    <w:rsid w:val="005C63DC"/>
    <w:rsid w:val="005C64CF"/>
    <w:rsid w:val="005D0002"/>
    <w:rsid w:val="005D0003"/>
    <w:rsid w:val="005D0494"/>
    <w:rsid w:val="005D1FFD"/>
    <w:rsid w:val="005D2627"/>
    <w:rsid w:val="005D26B0"/>
    <w:rsid w:val="005D3108"/>
    <w:rsid w:val="005D58CF"/>
    <w:rsid w:val="005E0B01"/>
    <w:rsid w:val="005E0C34"/>
    <w:rsid w:val="005E26B4"/>
    <w:rsid w:val="005E323B"/>
    <w:rsid w:val="005E3C73"/>
    <w:rsid w:val="005E4EC9"/>
    <w:rsid w:val="005E5406"/>
    <w:rsid w:val="005E5678"/>
    <w:rsid w:val="005E66E4"/>
    <w:rsid w:val="005E6A48"/>
    <w:rsid w:val="005E6B28"/>
    <w:rsid w:val="005E6CA3"/>
    <w:rsid w:val="005E6F4C"/>
    <w:rsid w:val="005E75E3"/>
    <w:rsid w:val="005E7E33"/>
    <w:rsid w:val="005E7EDC"/>
    <w:rsid w:val="005F14BE"/>
    <w:rsid w:val="005F1B69"/>
    <w:rsid w:val="005F218F"/>
    <w:rsid w:val="005F2364"/>
    <w:rsid w:val="005F2687"/>
    <w:rsid w:val="005F399A"/>
    <w:rsid w:val="005F4926"/>
    <w:rsid w:val="005F4952"/>
    <w:rsid w:val="005F55B1"/>
    <w:rsid w:val="005F55C6"/>
    <w:rsid w:val="005F5E2F"/>
    <w:rsid w:val="005F7BEF"/>
    <w:rsid w:val="005F7BF6"/>
    <w:rsid w:val="00601C25"/>
    <w:rsid w:val="006025FE"/>
    <w:rsid w:val="0060292B"/>
    <w:rsid w:val="00602D4E"/>
    <w:rsid w:val="00603340"/>
    <w:rsid w:val="0060523E"/>
    <w:rsid w:val="00605BF0"/>
    <w:rsid w:val="00605FD1"/>
    <w:rsid w:val="00606D1C"/>
    <w:rsid w:val="00607544"/>
    <w:rsid w:val="00607F33"/>
    <w:rsid w:val="006119F6"/>
    <w:rsid w:val="00611BE4"/>
    <w:rsid w:val="006124D6"/>
    <w:rsid w:val="00612D2B"/>
    <w:rsid w:val="00612F9F"/>
    <w:rsid w:val="00612FA5"/>
    <w:rsid w:val="006132E7"/>
    <w:rsid w:val="0061435B"/>
    <w:rsid w:val="00614592"/>
    <w:rsid w:val="0061547B"/>
    <w:rsid w:val="006160FB"/>
    <w:rsid w:val="00616311"/>
    <w:rsid w:val="00616BAD"/>
    <w:rsid w:val="0061783D"/>
    <w:rsid w:val="00620BD5"/>
    <w:rsid w:val="00620D13"/>
    <w:rsid w:val="006220F6"/>
    <w:rsid w:val="006227CE"/>
    <w:rsid w:val="00622A8F"/>
    <w:rsid w:val="00623598"/>
    <w:rsid w:val="00623844"/>
    <w:rsid w:val="0062395E"/>
    <w:rsid w:val="00623A19"/>
    <w:rsid w:val="006242F9"/>
    <w:rsid w:val="00624E0D"/>
    <w:rsid w:val="00630387"/>
    <w:rsid w:val="00630DE1"/>
    <w:rsid w:val="0063168B"/>
    <w:rsid w:val="00631851"/>
    <w:rsid w:val="00631CB3"/>
    <w:rsid w:val="00631CFD"/>
    <w:rsid w:val="00632D5F"/>
    <w:rsid w:val="00633D8B"/>
    <w:rsid w:val="00634F55"/>
    <w:rsid w:val="00634FC8"/>
    <w:rsid w:val="00635266"/>
    <w:rsid w:val="00635C85"/>
    <w:rsid w:val="00635DDC"/>
    <w:rsid w:val="00637602"/>
    <w:rsid w:val="0063762C"/>
    <w:rsid w:val="00641CB6"/>
    <w:rsid w:val="00642189"/>
    <w:rsid w:val="00643627"/>
    <w:rsid w:val="00644474"/>
    <w:rsid w:val="00644F52"/>
    <w:rsid w:val="00645210"/>
    <w:rsid w:val="0064582E"/>
    <w:rsid w:val="0064619F"/>
    <w:rsid w:val="006473D8"/>
    <w:rsid w:val="0064794B"/>
    <w:rsid w:val="006506B0"/>
    <w:rsid w:val="006515D2"/>
    <w:rsid w:val="00651872"/>
    <w:rsid w:val="00651BF5"/>
    <w:rsid w:val="00653E48"/>
    <w:rsid w:val="00656857"/>
    <w:rsid w:val="006577F3"/>
    <w:rsid w:val="00657FE7"/>
    <w:rsid w:val="006611F9"/>
    <w:rsid w:val="0066137A"/>
    <w:rsid w:val="006613B0"/>
    <w:rsid w:val="006615DD"/>
    <w:rsid w:val="00661760"/>
    <w:rsid w:val="00661E41"/>
    <w:rsid w:val="006626B2"/>
    <w:rsid w:val="00662797"/>
    <w:rsid w:val="00662F92"/>
    <w:rsid w:val="006635C5"/>
    <w:rsid w:val="00663D92"/>
    <w:rsid w:val="0066457A"/>
    <w:rsid w:val="00666CE7"/>
    <w:rsid w:val="00667710"/>
    <w:rsid w:val="00667AAB"/>
    <w:rsid w:val="00667EF9"/>
    <w:rsid w:val="00670732"/>
    <w:rsid w:val="00671B87"/>
    <w:rsid w:val="0067257F"/>
    <w:rsid w:val="0067275A"/>
    <w:rsid w:val="00674287"/>
    <w:rsid w:val="006749AC"/>
    <w:rsid w:val="00675038"/>
    <w:rsid w:val="006763ED"/>
    <w:rsid w:val="00677DAA"/>
    <w:rsid w:val="0068015A"/>
    <w:rsid w:val="0068098D"/>
    <w:rsid w:val="00680B62"/>
    <w:rsid w:val="00680E45"/>
    <w:rsid w:val="00681D3C"/>
    <w:rsid w:val="006827D0"/>
    <w:rsid w:val="00682C44"/>
    <w:rsid w:val="0068312E"/>
    <w:rsid w:val="00684201"/>
    <w:rsid w:val="0068475A"/>
    <w:rsid w:val="00684D8B"/>
    <w:rsid w:val="00685632"/>
    <w:rsid w:val="00686EF4"/>
    <w:rsid w:val="00687A29"/>
    <w:rsid w:val="00690B59"/>
    <w:rsid w:val="00690C47"/>
    <w:rsid w:val="00691339"/>
    <w:rsid w:val="006917C8"/>
    <w:rsid w:val="006924B0"/>
    <w:rsid w:val="0069279C"/>
    <w:rsid w:val="00692A9D"/>
    <w:rsid w:val="00693509"/>
    <w:rsid w:val="00693C7D"/>
    <w:rsid w:val="00694624"/>
    <w:rsid w:val="00694E6B"/>
    <w:rsid w:val="006956C5"/>
    <w:rsid w:val="00695A40"/>
    <w:rsid w:val="00695D0C"/>
    <w:rsid w:val="00696C14"/>
    <w:rsid w:val="006A1653"/>
    <w:rsid w:val="006A1696"/>
    <w:rsid w:val="006A2152"/>
    <w:rsid w:val="006A2AE0"/>
    <w:rsid w:val="006A3821"/>
    <w:rsid w:val="006A5A2F"/>
    <w:rsid w:val="006A6720"/>
    <w:rsid w:val="006A76A5"/>
    <w:rsid w:val="006A7A54"/>
    <w:rsid w:val="006A7EFE"/>
    <w:rsid w:val="006B20C7"/>
    <w:rsid w:val="006B2747"/>
    <w:rsid w:val="006B2ED4"/>
    <w:rsid w:val="006B38B8"/>
    <w:rsid w:val="006B3D9C"/>
    <w:rsid w:val="006B42DC"/>
    <w:rsid w:val="006B4C4B"/>
    <w:rsid w:val="006B53B7"/>
    <w:rsid w:val="006B5649"/>
    <w:rsid w:val="006B6564"/>
    <w:rsid w:val="006B66D3"/>
    <w:rsid w:val="006B6B75"/>
    <w:rsid w:val="006B76B3"/>
    <w:rsid w:val="006C04FD"/>
    <w:rsid w:val="006C0826"/>
    <w:rsid w:val="006C0A8C"/>
    <w:rsid w:val="006C15EE"/>
    <w:rsid w:val="006C162B"/>
    <w:rsid w:val="006C242D"/>
    <w:rsid w:val="006C3371"/>
    <w:rsid w:val="006D0131"/>
    <w:rsid w:val="006D016E"/>
    <w:rsid w:val="006D071B"/>
    <w:rsid w:val="006D186C"/>
    <w:rsid w:val="006D2582"/>
    <w:rsid w:val="006D263A"/>
    <w:rsid w:val="006D3BA3"/>
    <w:rsid w:val="006D3BC7"/>
    <w:rsid w:val="006D47F9"/>
    <w:rsid w:val="006D480A"/>
    <w:rsid w:val="006D497F"/>
    <w:rsid w:val="006D4D10"/>
    <w:rsid w:val="006D4D59"/>
    <w:rsid w:val="006D4DA1"/>
    <w:rsid w:val="006D65AB"/>
    <w:rsid w:val="006D776C"/>
    <w:rsid w:val="006D7DEC"/>
    <w:rsid w:val="006E0086"/>
    <w:rsid w:val="006E0AA3"/>
    <w:rsid w:val="006E0E18"/>
    <w:rsid w:val="006E1609"/>
    <w:rsid w:val="006E1A0E"/>
    <w:rsid w:val="006E398A"/>
    <w:rsid w:val="006E39EF"/>
    <w:rsid w:val="006E43AB"/>
    <w:rsid w:val="006E47ED"/>
    <w:rsid w:val="006E4BEB"/>
    <w:rsid w:val="006E5DD4"/>
    <w:rsid w:val="006E6450"/>
    <w:rsid w:val="006E6CAE"/>
    <w:rsid w:val="006E71A1"/>
    <w:rsid w:val="006E79E7"/>
    <w:rsid w:val="006F0188"/>
    <w:rsid w:val="006F0B41"/>
    <w:rsid w:val="006F125F"/>
    <w:rsid w:val="006F1518"/>
    <w:rsid w:val="006F1F4D"/>
    <w:rsid w:val="006F2D37"/>
    <w:rsid w:val="006F389D"/>
    <w:rsid w:val="006F3B17"/>
    <w:rsid w:val="006F4680"/>
    <w:rsid w:val="006F54FA"/>
    <w:rsid w:val="006F62D4"/>
    <w:rsid w:val="006F7DB5"/>
    <w:rsid w:val="00700A62"/>
    <w:rsid w:val="00700E06"/>
    <w:rsid w:val="0070217F"/>
    <w:rsid w:val="007028C8"/>
    <w:rsid w:val="00702E0D"/>
    <w:rsid w:val="007034E9"/>
    <w:rsid w:val="00703B3E"/>
    <w:rsid w:val="007048D6"/>
    <w:rsid w:val="00704B0B"/>
    <w:rsid w:val="00706030"/>
    <w:rsid w:val="00706266"/>
    <w:rsid w:val="00706DD3"/>
    <w:rsid w:val="00707AAC"/>
    <w:rsid w:val="00707D0B"/>
    <w:rsid w:val="00707E63"/>
    <w:rsid w:val="00710AF8"/>
    <w:rsid w:val="007115F8"/>
    <w:rsid w:val="00712167"/>
    <w:rsid w:val="00713BC4"/>
    <w:rsid w:val="007159E8"/>
    <w:rsid w:val="007160FF"/>
    <w:rsid w:val="00716299"/>
    <w:rsid w:val="00716D67"/>
    <w:rsid w:val="00720823"/>
    <w:rsid w:val="0072159E"/>
    <w:rsid w:val="00721FAE"/>
    <w:rsid w:val="007232E9"/>
    <w:rsid w:val="00723E74"/>
    <w:rsid w:val="00723FFC"/>
    <w:rsid w:val="0072400A"/>
    <w:rsid w:val="0072602D"/>
    <w:rsid w:val="00727C44"/>
    <w:rsid w:val="00730A54"/>
    <w:rsid w:val="00730E59"/>
    <w:rsid w:val="00732AFD"/>
    <w:rsid w:val="00732D24"/>
    <w:rsid w:val="00732DC4"/>
    <w:rsid w:val="007331BF"/>
    <w:rsid w:val="007342EE"/>
    <w:rsid w:val="007343B3"/>
    <w:rsid w:val="00734450"/>
    <w:rsid w:val="00734A07"/>
    <w:rsid w:val="00734C30"/>
    <w:rsid w:val="00734DB8"/>
    <w:rsid w:val="00734DFA"/>
    <w:rsid w:val="00734E8E"/>
    <w:rsid w:val="00734F81"/>
    <w:rsid w:val="0073554E"/>
    <w:rsid w:val="007355F7"/>
    <w:rsid w:val="00737D6A"/>
    <w:rsid w:val="007401B4"/>
    <w:rsid w:val="00740B37"/>
    <w:rsid w:val="007419B8"/>
    <w:rsid w:val="0074287F"/>
    <w:rsid w:val="00744E7E"/>
    <w:rsid w:val="00745878"/>
    <w:rsid w:val="0074696F"/>
    <w:rsid w:val="00747C22"/>
    <w:rsid w:val="0075103F"/>
    <w:rsid w:val="007511BC"/>
    <w:rsid w:val="007516B7"/>
    <w:rsid w:val="00751758"/>
    <w:rsid w:val="00752005"/>
    <w:rsid w:val="00752012"/>
    <w:rsid w:val="0075256F"/>
    <w:rsid w:val="00753EF2"/>
    <w:rsid w:val="007540CD"/>
    <w:rsid w:val="00754BD9"/>
    <w:rsid w:val="00754F31"/>
    <w:rsid w:val="007558CE"/>
    <w:rsid w:val="00756D99"/>
    <w:rsid w:val="00757D42"/>
    <w:rsid w:val="007600D9"/>
    <w:rsid w:val="0076075F"/>
    <w:rsid w:val="00760B23"/>
    <w:rsid w:val="00760E67"/>
    <w:rsid w:val="00761190"/>
    <w:rsid w:val="007617E3"/>
    <w:rsid w:val="00761B4C"/>
    <w:rsid w:val="007629A9"/>
    <w:rsid w:val="00762B63"/>
    <w:rsid w:val="00763678"/>
    <w:rsid w:val="00763CA0"/>
    <w:rsid w:val="00764021"/>
    <w:rsid w:val="00764F6B"/>
    <w:rsid w:val="00765BF4"/>
    <w:rsid w:val="00766248"/>
    <w:rsid w:val="00766460"/>
    <w:rsid w:val="00766596"/>
    <w:rsid w:val="00766C8F"/>
    <w:rsid w:val="0077095B"/>
    <w:rsid w:val="00771307"/>
    <w:rsid w:val="00771CB7"/>
    <w:rsid w:val="00771E0D"/>
    <w:rsid w:val="007727EC"/>
    <w:rsid w:val="0077290D"/>
    <w:rsid w:val="00774C19"/>
    <w:rsid w:val="0077533A"/>
    <w:rsid w:val="00775B71"/>
    <w:rsid w:val="00776C01"/>
    <w:rsid w:val="00776EA4"/>
    <w:rsid w:val="00777941"/>
    <w:rsid w:val="007804EF"/>
    <w:rsid w:val="0078133E"/>
    <w:rsid w:val="007816AF"/>
    <w:rsid w:val="007828BA"/>
    <w:rsid w:val="00782A1A"/>
    <w:rsid w:val="00783BD3"/>
    <w:rsid w:val="00784381"/>
    <w:rsid w:val="00784709"/>
    <w:rsid w:val="00785AFB"/>
    <w:rsid w:val="007860B2"/>
    <w:rsid w:val="007862BE"/>
    <w:rsid w:val="00786B39"/>
    <w:rsid w:val="007872E6"/>
    <w:rsid w:val="00787881"/>
    <w:rsid w:val="007901D4"/>
    <w:rsid w:val="00791086"/>
    <w:rsid w:val="00791186"/>
    <w:rsid w:val="007918F0"/>
    <w:rsid w:val="007931E9"/>
    <w:rsid w:val="00793701"/>
    <w:rsid w:val="007937C6"/>
    <w:rsid w:val="00793D7F"/>
    <w:rsid w:val="007940D0"/>
    <w:rsid w:val="007946BB"/>
    <w:rsid w:val="00794D83"/>
    <w:rsid w:val="007956A3"/>
    <w:rsid w:val="007956A4"/>
    <w:rsid w:val="00795E00"/>
    <w:rsid w:val="00795E55"/>
    <w:rsid w:val="00796454"/>
    <w:rsid w:val="0079798E"/>
    <w:rsid w:val="007A096C"/>
    <w:rsid w:val="007A4DAB"/>
    <w:rsid w:val="007A5481"/>
    <w:rsid w:val="007A6734"/>
    <w:rsid w:val="007B0438"/>
    <w:rsid w:val="007B0B87"/>
    <w:rsid w:val="007B1847"/>
    <w:rsid w:val="007B1900"/>
    <w:rsid w:val="007B1DE6"/>
    <w:rsid w:val="007B1FBC"/>
    <w:rsid w:val="007B2588"/>
    <w:rsid w:val="007B31C0"/>
    <w:rsid w:val="007B33A1"/>
    <w:rsid w:val="007B33AE"/>
    <w:rsid w:val="007B3605"/>
    <w:rsid w:val="007B3870"/>
    <w:rsid w:val="007B3BC2"/>
    <w:rsid w:val="007B3FC6"/>
    <w:rsid w:val="007B6DEF"/>
    <w:rsid w:val="007B6E76"/>
    <w:rsid w:val="007C06D8"/>
    <w:rsid w:val="007C07D0"/>
    <w:rsid w:val="007C0BD2"/>
    <w:rsid w:val="007C1DFB"/>
    <w:rsid w:val="007C240D"/>
    <w:rsid w:val="007C2ACC"/>
    <w:rsid w:val="007C2B1A"/>
    <w:rsid w:val="007C3279"/>
    <w:rsid w:val="007C359F"/>
    <w:rsid w:val="007C449C"/>
    <w:rsid w:val="007C49A8"/>
    <w:rsid w:val="007C5977"/>
    <w:rsid w:val="007C6DC8"/>
    <w:rsid w:val="007D25D0"/>
    <w:rsid w:val="007D43EA"/>
    <w:rsid w:val="007D4471"/>
    <w:rsid w:val="007D49E0"/>
    <w:rsid w:val="007D5048"/>
    <w:rsid w:val="007D5282"/>
    <w:rsid w:val="007D62A1"/>
    <w:rsid w:val="007D7072"/>
    <w:rsid w:val="007D7A2A"/>
    <w:rsid w:val="007D7D62"/>
    <w:rsid w:val="007D7E5A"/>
    <w:rsid w:val="007E0E56"/>
    <w:rsid w:val="007E306F"/>
    <w:rsid w:val="007E383E"/>
    <w:rsid w:val="007E662B"/>
    <w:rsid w:val="007E7CC8"/>
    <w:rsid w:val="007F3C27"/>
    <w:rsid w:val="007F4A13"/>
    <w:rsid w:val="007F57A4"/>
    <w:rsid w:val="00800FC9"/>
    <w:rsid w:val="00801BC5"/>
    <w:rsid w:val="008029FB"/>
    <w:rsid w:val="0080382E"/>
    <w:rsid w:val="00803B5B"/>
    <w:rsid w:val="00803EC2"/>
    <w:rsid w:val="00804691"/>
    <w:rsid w:val="00805AAC"/>
    <w:rsid w:val="00806017"/>
    <w:rsid w:val="00810453"/>
    <w:rsid w:val="00810B97"/>
    <w:rsid w:val="00810D53"/>
    <w:rsid w:val="00811811"/>
    <w:rsid w:val="008129DF"/>
    <w:rsid w:val="0081581E"/>
    <w:rsid w:val="00817B6F"/>
    <w:rsid w:val="00817ECC"/>
    <w:rsid w:val="00820152"/>
    <w:rsid w:val="00820679"/>
    <w:rsid w:val="008207C8"/>
    <w:rsid w:val="00820A2B"/>
    <w:rsid w:val="00820B7A"/>
    <w:rsid w:val="0082162B"/>
    <w:rsid w:val="00821DB9"/>
    <w:rsid w:val="00821FBC"/>
    <w:rsid w:val="008224E3"/>
    <w:rsid w:val="00822B84"/>
    <w:rsid w:val="00823059"/>
    <w:rsid w:val="008230BB"/>
    <w:rsid w:val="00823278"/>
    <w:rsid w:val="008232E3"/>
    <w:rsid w:val="008239AE"/>
    <w:rsid w:val="00823B96"/>
    <w:rsid w:val="00823D1F"/>
    <w:rsid w:val="00823E2E"/>
    <w:rsid w:val="00824685"/>
    <w:rsid w:val="00825875"/>
    <w:rsid w:val="008260C6"/>
    <w:rsid w:val="00826FE2"/>
    <w:rsid w:val="0082712C"/>
    <w:rsid w:val="008305FE"/>
    <w:rsid w:val="0083089D"/>
    <w:rsid w:val="00830D65"/>
    <w:rsid w:val="0083199B"/>
    <w:rsid w:val="00831E57"/>
    <w:rsid w:val="00832065"/>
    <w:rsid w:val="008324B3"/>
    <w:rsid w:val="00834241"/>
    <w:rsid w:val="00834377"/>
    <w:rsid w:val="0083453E"/>
    <w:rsid w:val="00834D98"/>
    <w:rsid w:val="008353D2"/>
    <w:rsid w:val="008357BE"/>
    <w:rsid w:val="00835B25"/>
    <w:rsid w:val="00836A4D"/>
    <w:rsid w:val="00837737"/>
    <w:rsid w:val="008377D9"/>
    <w:rsid w:val="00840C99"/>
    <w:rsid w:val="0084120D"/>
    <w:rsid w:val="008414AE"/>
    <w:rsid w:val="008417D9"/>
    <w:rsid w:val="008424F7"/>
    <w:rsid w:val="00842B80"/>
    <w:rsid w:val="0084420C"/>
    <w:rsid w:val="00844E1D"/>
    <w:rsid w:val="00845249"/>
    <w:rsid w:val="00845AA6"/>
    <w:rsid w:val="00845AE8"/>
    <w:rsid w:val="00845D72"/>
    <w:rsid w:val="00845EBB"/>
    <w:rsid w:val="0084625B"/>
    <w:rsid w:val="00846FB8"/>
    <w:rsid w:val="00847FCF"/>
    <w:rsid w:val="00850B19"/>
    <w:rsid w:val="00851DAA"/>
    <w:rsid w:val="008531CD"/>
    <w:rsid w:val="00853E04"/>
    <w:rsid w:val="0085409A"/>
    <w:rsid w:val="0085479A"/>
    <w:rsid w:val="008548AE"/>
    <w:rsid w:val="008553B8"/>
    <w:rsid w:val="00856F42"/>
    <w:rsid w:val="00857D4C"/>
    <w:rsid w:val="00860178"/>
    <w:rsid w:val="0086112C"/>
    <w:rsid w:val="008619F4"/>
    <w:rsid w:val="00861CA8"/>
    <w:rsid w:val="00862019"/>
    <w:rsid w:val="0086218D"/>
    <w:rsid w:val="008641D7"/>
    <w:rsid w:val="00864285"/>
    <w:rsid w:val="0086520E"/>
    <w:rsid w:val="008659BB"/>
    <w:rsid w:val="008660FB"/>
    <w:rsid w:val="00866A18"/>
    <w:rsid w:val="00866DCF"/>
    <w:rsid w:val="0086799B"/>
    <w:rsid w:val="008708C7"/>
    <w:rsid w:val="00870B11"/>
    <w:rsid w:val="00871C8C"/>
    <w:rsid w:val="008731C5"/>
    <w:rsid w:val="00873644"/>
    <w:rsid w:val="00875BB9"/>
    <w:rsid w:val="00876471"/>
    <w:rsid w:val="008765FD"/>
    <w:rsid w:val="0087706C"/>
    <w:rsid w:val="008771E1"/>
    <w:rsid w:val="0088030F"/>
    <w:rsid w:val="0088164B"/>
    <w:rsid w:val="00881BE9"/>
    <w:rsid w:val="00882F6E"/>
    <w:rsid w:val="008842CC"/>
    <w:rsid w:val="00884D18"/>
    <w:rsid w:val="0088547B"/>
    <w:rsid w:val="00886008"/>
    <w:rsid w:val="00886C8A"/>
    <w:rsid w:val="00887CB4"/>
    <w:rsid w:val="00890057"/>
    <w:rsid w:val="00890266"/>
    <w:rsid w:val="00890F94"/>
    <w:rsid w:val="00890FB7"/>
    <w:rsid w:val="008914BC"/>
    <w:rsid w:val="008922B2"/>
    <w:rsid w:val="0089257F"/>
    <w:rsid w:val="00893527"/>
    <w:rsid w:val="00893550"/>
    <w:rsid w:val="008935B8"/>
    <w:rsid w:val="0089372A"/>
    <w:rsid w:val="00893A8C"/>
    <w:rsid w:val="00893AC0"/>
    <w:rsid w:val="00893D02"/>
    <w:rsid w:val="00894076"/>
    <w:rsid w:val="00894947"/>
    <w:rsid w:val="0089500A"/>
    <w:rsid w:val="00895623"/>
    <w:rsid w:val="008958E7"/>
    <w:rsid w:val="0089611B"/>
    <w:rsid w:val="00897050"/>
    <w:rsid w:val="00897769"/>
    <w:rsid w:val="0089777A"/>
    <w:rsid w:val="008A0046"/>
    <w:rsid w:val="008A04A9"/>
    <w:rsid w:val="008A04DC"/>
    <w:rsid w:val="008A1250"/>
    <w:rsid w:val="008A157E"/>
    <w:rsid w:val="008A17D3"/>
    <w:rsid w:val="008A2406"/>
    <w:rsid w:val="008A2B36"/>
    <w:rsid w:val="008A4181"/>
    <w:rsid w:val="008A5D97"/>
    <w:rsid w:val="008A7CEA"/>
    <w:rsid w:val="008B08D5"/>
    <w:rsid w:val="008B1228"/>
    <w:rsid w:val="008B1934"/>
    <w:rsid w:val="008B1B66"/>
    <w:rsid w:val="008B20D7"/>
    <w:rsid w:val="008B231B"/>
    <w:rsid w:val="008B286B"/>
    <w:rsid w:val="008B29E6"/>
    <w:rsid w:val="008B2C99"/>
    <w:rsid w:val="008B353E"/>
    <w:rsid w:val="008B35A3"/>
    <w:rsid w:val="008B3BBC"/>
    <w:rsid w:val="008B465A"/>
    <w:rsid w:val="008B46A2"/>
    <w:rsid w:val="008B54AD"/>
    <w:rsid w:val="008B679D"/>
    <w:rsid w:val="008B7B07"/>
    <w:rsid w:val="008C0BB0"/>
    <w:rsid w:val="008C14BC"/>
    <w:rsid w:val="008C22C3"/>
    <w:rsid w:val="008C2A9E"/>
    <w:rsid w:val="008C3EF6"/>
    <w:rsid w:val="008C4091"/>
    <w:rsid w:val="008C477D"/>
    <w:rsid w:val="008C4BC7"/>
    <w:rsid w:val="008C4E02"/>
    <w:rsid w:val="008C54DB"/>
    <w:rsid w:val="008C60D7"/>
    <w:rsid w:val="008C60E0"/>
    <w:rsid w:val="008C6819"/>
    <w:rsid w:val="008C762D"/>
    <w:rsid w:val="008D100B"/>
    <w:rsid w:val="008D116F"/>
    <w:rsid w:val="008D1546"/>
    <w:rsid w:val="008D19B0"/>
    <w:rsid w:val="008D2A3F"/>
    <w:rsid w:val="008D31AF"/>
    <w:rsid w:val="008D39B7"/>
    <w:rsid w:val="008D5599"/>
    <w:rsid w:val="008D55BB"/>
    <w:rsid w:val="008D618D"/>
    <w:rsid w:val="008D6998"/>
    <w:rsid w:val="008D7345"/>
    <w:rsid w:val="008D7A34"/>
    <w:rsid w:val="008E11B2"/>
    <w:rsid w:val="008E27FA"/>
    <w:rsid w:val="008E40DC"/>
    <w:rsid w:val="008E46CA"/>
    <w:rsid w:val="008E4EB7"/>
    <w:rsid w:val="008E5B84"/>
    <w:rsid w:val="008E6381"/>
    <w:rsid w:val="008E6817"/>
    <w:rsid w:val="008F02E7"/>
    <w:rsid w:val="008F1EB8"/>
    <w:rsid w:val="008F2224"/>
    <w:rsid w:val="008F2929"/>
    <w:rsid w:val="008F4683"/>
    <w:rsid w:val="008F504A"/>
    <w:rsid w:val="008F51B3"/>
    <w:rsid w:val="008F5E70"/>
    <w:rsid w:val="008F63FF"/>
    <w:rsid w:val="00900175"/>
    <w:rsid w:val="00900F54"/>
    <w:rsid w:val="00901401"/>
    <w:rsid w:val="009016F0"/>
    <w:rsid w:val="0090170C"/>
    <w:rsid w:val="009032ED"/>
    <w:rsid w:val="0090397A"/>
    <w:rsid w:val="00904DF3"/>
    <w:rsid w:val="00905261"/>
    <w:rsid w:val="00905BDF"/>
    <w:rsid w:val="009107CE"/>
    <w:rsid w:val="0091098B"/>
    <w:rsid w:val="00911DD5"/>
    <w:rsid w:val="00912366"/>
    <w:rsid w:val="00912CEC"/>
    <w:rsid w:val="009139E8"/>
    <w:rsid w:val="00913AC6"/>
    <w:rsid w:val="00913E82"/>
    <w:rsid w:val="00914F79"/>
    <w:rsid w:val="00915A78"/>
    <w:rsid w:val="00915D29"/>
    <w:rsid w:val="00916A2E"/>
    <w:rsid w:val="00916DD7"/>
    <w:rsid w:val="00917CFD"/>
    <w:rsid w:val="00920477"/>
    <w:rsid w:val="00920AE9"/>
    <w:rsid w:val="0092142B"/>
    <w:rsid w:val="00922111"/>
    <w:rsid w:val="00923390"/>
    <w:rsid w:val="00924221"/>
    <w:rsid w:val="00924524"/>
    <w:rsid w:val="0092492C"/>
    <w:rsid w:val="00925BEF"/>
    <w:rsid w:val="00925F1C"/>
    <w:rsid w:val="00925FEC"/>
    <w:rsid w:val="00930932"/>
    <w:rsid w:val="00930CC0"/>
    <w:rsid w:val="00932CD7"/>
    <w:rsid w:val="00934A1E"/>
    <w:rsid w:val="00935EB7"/>
    <w:rsid w:val="00936197"/>
    <w:rsid w:val="009367F6"/>
    <w:rsid w:val="00936AB2"/>
    <w:rsid w:val="00937D97"/>
    <w:rsid w:val="009412ED"/>
    <w:rsid w:val="00943A6B"/>
    <w:rsid w:val="00944414"/>
    <w:rsid w:val="00945E10"/>
    <w:rsid w:val="009516BB"/>
    <w:rsid w:val="00952940"/>
    <w:rsid w:val="00952AD1"/>
    <w:rsid w:val="00953796"/>
    <w:rsid w:val="009547E4"/>
    <w:rsid w:val="00954D08"/>
    <w:rsid w:val="00954DDB"/>
    <w:rsid w:val="00955EF9"/>
    <w:rsid w:val="0095661B"/>
    <w:rsid w:val="00956F81"/>
    <w:rsid w:val="009570F4"/>
    <w:rsid w:val="00960A52"/>
    <w:rsid w:val="009614E8"/>
    <w:rsid w:val="009619F4"/>
    <w:rsid w:val="00963758"/>
    <w:rsid w:val="00963C65"/>
    <w:rsid w:val="00964615"/>
    <w:rsid w:val="00965A78"/>
    <w:rsid w:val="0096699B"/>
    <w:rsid w:val="00966B01"/>
    <w:rsid w:val="009673D6"/>
    <w:rsid w:val="009676FC"/>
    <w:rsid w:val="0097137D"/>
    <w:rsid w:val="009718F5"/>
    <w:rsid w:val="00974AAC"/>
    <w:rsid w:val="00975965"/>
    <w:rsid w:val="009763C3"/>
    <w:rsid w:val="00976CFB"/>
    <w:rsid w:val="00976FFE"/>
    <w:rsid w:val="00977A14"/>
    <w:rsid w:val="00977EE7"/>
    <w:rsid w:val="00980183"/>
    <w:rsid w:val="009801DD"/>
    <w:rsid w:val="00980710"/>
    <w:rsid w:val="00981DD1"/>
    <w:rsid w:val="00981FB2"/>
    <w:rsid w:val="0098301A"/>
    <w:rsid w:val="00985250"/>
    <w:rsid w:val="00985BC8"/>
    <w:rsid w:val="0098669B"/>
    <w:rsid w:val="009867A3"/>
    <w:rsid w:val="009870E9"/>
    <w:rsid w:val="00987CFA"/>
    <w:rsid w:val="009921B5"/>
    <w:rsid w:val="00992687"/>
    <w:rsid w:val="00992AC8"/>
    <w:rsid w:val="009944CD"/>
    <w:rsid w:val="009946EF"/>
    <w:rsid w:val="009947E5"/>
    <w:rsid w:val="00994B55"/>
    <w:rsid w:val="00996DA0"/>
    <w:rsid w:val="009A1787"/>
    <w:rsid w:val="009A3CBA"/>
    <w:rsid w:val="009A3DE5"/>
    <w:rsid w:val="009A42F4"/>
    <w:rsid w:val="009A476B"/>
    <w:rsid w:val="009A6451"/>
    <w:rsid w:val="009A695C"/>
    <w:rsid w:val="009A6B35"/>
    <w:rsid w:val="009A7065"/>
    <w:rsid w:val="009B03A7"/>
    <w:rsid w:val="009B03E5"/>
    <w:rsid w:val="009B0D5F"/>
    <w:rsid w:val="009B12DE"/>
    <w:rsid w:val="009B1762"/>
    <w:rsid w:val="009B1EFA"/>
    <w:rsid w:val="009B2D3A"/>
    <w:rsid w:val="009B31B2"/>
    <w:rsid w:val="009B3397"/>
    <w:rsid w:val="009B3B9E"/>
    <w:rsid w:val="009B42DE"/>
    <w:rsid w:val="009B4436"/>
    <w:rsid w:val="009B4FA1"/>
    <w:rsid w:val="009B5979"/>
    <w:rsid w:val="009B75BC"/>
    <w:rsid w:val="009B7A64"/>
    <w:rsid w:val="009C06A1"/>
    <w:rsid w:val="009C0FC9"/>
    <w:rsid w:val="009C1DEB"/>
    <w:rsid w:val="009C221B"/>
    <w:rsid w:val="009C22B3"/>
    <w:rsid w:val="009C33F7"/>
    <w:rsid w:val="009C3CDE"/>
    <w:rsid w:val="009C4522"/>
    <w:rsid w:val="009C5B10"/>
    <w:rsid w:val="009C6078"/>
    <w:rsid w:val="009C73AF"/>
    <w:rsid w:val="009C7D52"/>
    <w:rsid w:val="009C7E57"/>
    <w:rsid w:val="009D02EF"/>
    <w:rsid w:val="009D0B6B"/>
    <w:rsid w:val="009D1926"/>
    <w:rsid w:val="009D255D"/>
    <w:rsid w:val="009D3107"/>
    <w:rsid w:val="009D3535"/>
    <w:rsid w:val="009D4750"/>
    <w:rsid w:val="009D53DC"/>
    <w:rsid w:val="009D5BA9"/>
    <w:rsid w:val="009D5F1D"/>
    <w:rsid w:val="009D652B"/>
    <w:rsid w:val="009D6901"/>
    <w:rsid w:val="009D72DC"/>
    <w:rsid w:val="009D7368"/>
    <w:rsid w:val="009D7600"/>
    <w:rsid w:val="009D7866"/>
    <w:rsid w:val="009D799D"/>
    <w:rsid w:val="009E026C"/>
    <w:rsid w:val="009E028E"/>
    <w:rsid w:val="009E0ADD"/>
    <w:rsid w:val="009E16F5"/>
    <w:rsid w:val="009E1878"/>
    <w:rsid w:val="009E1EA2"/>
    <w:rsid w:val="009E204A"/>
    <w:rsid w:val="009E24B6"/>
    <w:rsid w:val="009E3AD4"/>
    <w:rsid w:val="009E4557"/>
    <w:rsid w:val="009E5123"/>
    <w:rsid w:val="009E610D"/>
    <w:rsid w:val="009E75CE"/>
    <w:rsid w:val="009E76C2"/>
    <w:rsid w:val="009F03EA"/>
    <w:rsid w:val="009F0721"/>
    <w:rsid w:val="009F1B8E"/>
    <w:rsid w:val="009F215D"/>
    <w:rsid w:val="009F2EBA"/>
    <w:rsid w:val="009F5BC9"/>
    <w:rsid w:val="009F6D38"/>
    <w:rsid w:val="009F6F00"/>
    <w:rsid w:val="00A00574"/>
    <w:rsid w:val="00A0058E"/>
    <w:rsid w:val="00A00D76"/>
    <w:rsid w:val="00A01A63"/>
    <w:rsid w:val="00A02854"/>
    <w:rsid w:val="00A02BBE"/>
    <w:rsid w:val="00A0396B"/>
    <w:rsid w:val="00A04126"/>
    <w:rsid w:val="00A04E4D"/>
    <w:rsid w:val="00A055E2"/>
    <w:rsid w:val="00A05F03"/>
    <w:rsid w:val="00A063BB"/>
    <w:rsid w:val="00A07296"/>
    <w:rsid w:val="00A07990"/>
    <w:rsid w:val="00A105C9"/>
    <w:rsid w:val="00A11F0C"/>
    <w:rsid w:val="00A12631"/>
    <w:rsid w:val="00A1293B"/>
    <w:rsid w:val="00A12FDE"/>
    <w:rsid w:val="00A14037"/>
    <w:rsid w:val="00A14F75"/>
    <w:rsid w:val="00A15CE6"/>
    <w:rsid w:val="00A17C2A"/>
    <w:rsid w:val="00A204AF"/>
    <w:rsid w:val="00A20E3E"/>
    <w:rsid w:val="00A22752"/>
    <w:rsid w:val="00A232E3"/>
    <w:rsid w:val="00A23D28"/>
    <w:rsid w:val="00A24784"/>
    <w:rsid w:val="00A25B1D"/>
    <w:rsid w:val="00A25E55"/>
    <w:rsid w:val="00A26F23"/>
    <w:rsid w:val="00A27207"/>
    <w:rsid w:val="00A31AAD"/>
    <w:rsid w:val="00A3201C"/>
    <w:rsid w:val="00A33628"/>
    <w:rsid w:val="00A33C1B"/>
    <w:rsid w:val="00A33DDE"/>
    <w:rsid w:val="00A34311"/>
    <w:rsid w:val="00A355C4"/>
    <w:rsid w:val="00A35C96"/>
    <w:rsid w:val="00A35F12"/>
    <w:rsid w:val="00A36167"/>
    <w:rsid w:val="00A36ADA"/>
    <w:rsid w:val="00A371E0"/>
    <w:rsid w:val="00A37A3D"/>
    <w:rsid w:val="00A40B7D"/>
    <w:rsid w:val="00A41129"/>
    <w:rsid w:val="00A4144E"/>
    <w:rsid w:val="00A415BB"/>
    <w:rsid w:val="00A42097"/>
    <w:rsid w:val="00A42209"/>
    <w:rsid w:val="00A42250"/>
    <w:rsid w:val="00A42BB1"/>
    <w:rsid w:val="00A42EE3"/>
    <w:rsid w:val="00A4369C"/>
    <w:rsid w:val="00A44804"/>
    <w:rsid w:val="00A44A6C"/>
    <w:rsid w:val="00A45E11"/>
    <w:rsid w:val="00A46C4C"/>
    <w:rsid w:val="00A47DB3"/>
    <w:rsid w:val="00A50328"/>
    <w:rsid w:val="00A50425"/>
    <w:rsid w:val="00A52D94"/>
    <w:rsid w:val="00A537EE"/>
    <w:rsid w:val="00A538C8"/>
    <w:rsid w:val="00A53D0C"/>
    <w:rsid w:val="00A550CD"/>
    <w:rsid w:val="00A55D4E"/>
    <w:rsid w:val="00A569B6"/>
    <w:rsid w:val="00A56E8B"/>
    <w:rsid w:val="00A57881"/>
    <w:rsid w:val="00A60BE8"/>
    <w:rsid w:val="00A61825"/>
    <w:rsid w:val="00A62046"/>
    <w:rsid w:val="00A62455"/>
    <w:rsid w:val="00A624E9"/>
    <w:rsid w:val="00A6277F"/>
    <w:rsid w:val="00A63699"/>
    <w:rsid w:val="00A64036"/>
    <w:rsid w:val="00A6414E"/>
    <w:rsid w:val="00A654E0"/>
    <w:rsid w:val="00A6590B"/>
    <w:rsid w:val="00A66008"/>
    <w:rsid w:val="00A678A6"/>
    <w:rsid w:val="00A720B7"/>
    <w:rsid w:val="00A7265F"/>
    <w:rsid w:val="00A73220"/>
    <w:rsid w:val="00A732BC"/>
    <w:rsid w:val="00A74228"/>
    <w:rsid w:val="00A74410"/>
    <w:rsid w:val="00A74463"/>
    <w:rsid w:val="00A74961"/>
    <w:rsid w:val="00A759BD"/>
    <w:rsid w:val="00A7640E"/>
    <w:rsid w:val="00A773E7"/>
    <w:rsid w:val="00A777F4"/>
    <w:rsid w:val="00A77BB8"/>
    <w:rsid w:val="00A801FB"/>
    <w:rsid w:val="00A806CD"/>
    <w:rsid w:val="00A809B9"/>
    <w:rsid w:val="00A81456"/>
    <w:rsid w:val="00A8369A"/>
    <w:rsid w:val="00A83BE3"/>
    <w:rsid w:val="00A83D89"/>
    <w:rsid w:val="00A840A2"/>
    <w:rsid w:val="00A84D08"/>
    <w:rsid w:val="00A85035"/>
    <w:rsid w:val="00A86D98"/>
    <w:rsid w:val="00A87B5B"/>
    <w:rsid w:val="00A90D86"/>
    <w:rsid w:val="00A91334"/>
    <w:rsid w:val="00A91918"/>
    <w:rsid w:val="00A91972"/>
    <w:rsid w:val="00A91E3C"/>
    <w:rsid w:val="00A946B7"/>
    <w:rsid w:val="00A94BEA"/>
    <w:rsid w:val="00A969EE"/>
    <w:rsid w:val="00A96B9E"/>
    <w:rsid w:val="00A973B5"/>
    <w:rsid w:val="00A976DD"/>
    <w:rsid w:val="00A97F87"/>
    <w:rsid w:val="00AA2633"/>
    <w:rsid w:val="00AA2E42"/>
    <w:rsid w:val="00AA2F2D"/>
    <w:rsid w:val="00AA2F61"/>
    <w:rsid w:val="00AA334C"/>
    <w:rsid w:val="00AA4C02"/>
    <w:rsid w:val="00AA595C"/>
    <w:rsid w:val="00AA7390"/>
    <w:rsid w:val="00AA7F17"/>
    <w:rsid w:val="00AB010F"/>
    <w:rsid w:val="00AB0E8A"/>
    <w:rsid w:val="00AB11CB"/>
    <w:rsid w:val="00AB13CE"/>
    <w:rsid w:val="00AB254A"/>
    <w:rsid w:val="00AB2FD0"/>
    <w:rsid w:val="00AB337C"/>
    <w:rsid w:val="00AB43BF"/>
    <w:rsid w:val="00AB468E"/>
    <w:rsid w:val="00AB4AAA"/>
    <w:rsid w:val="00AB4AE6"/>
    <w:rsid w:val="00AB53AD"/>
    <w:rsid w:val="00AB6BE5"/>
    <w:rsid w:val="00AB7190"/>
    <w:rsid w:val="00AC022F"/>
    <w:rsid w:val="00AC02E7"/>
    <w:rsid w:val="00AC1F5A"/>
    <w:rsid w:val="00AC2454"/>
    <w:rsid w:val="00AC261E"/>
    <w:rsid w:val="00AC45D4"/>
    <w:rsid w:val="00AC4908"/>
    <w:rsid w:val="00AC4DAC"/>
    <w:rsid w:val="00AC4E2A"/>
    <w:rsid w:val="00AC4E92"/>
    <w:rsid w:val="00AC5436"/>
    <w:rsid w:val="00AD0EE7"/>
    <w:rsid w:val="00AD187E"/>
    <w:rsid w:val="00AD18AA"/>
    <w:rsid w:val="00AD19E3"/>
    <w:rsid w:val="00AD1AB3"/>
    <w:rsid w:val="00AD1C45"/>
    <w:rsid w:val="00AD3891"/>
    <w:rsid w:val="00AD3C98"/>
    <w:rsid w:val="00AD4CE8"/>
    <w:rsid w:val="00AD652E"/>
    <w:rsid w:val="00AD7474"/>
    <w:rsid w:val="00AD7579"/>
    <w:rsid w:val="00AD7F5F"/>
    <w:rsid w:val="00AE0D49"/>
    <w:rsid w:val="00AE0E59"/>
    <w:rsid w:val="00AE3408"/>
    <w:rsid w:val="00AE3B02"/>
    <w:rsid w:val="00AE4862"/>
    <w:rsid w:val="00AE4D63"/>
    <w:rsid w:val="00AE59D3"/>
    <w:rsid w:val="00AE6B5A"/>
    <w:rsid w:val="00AE7710"/>
    <w:rsid w:val="00AF0D2C"/>
    <w:rsid w:val="00AF24FF"/>
    <w:rsid w:val="00AF288C"/>
    <w:rsid w:val="00AF2C45"/>
    <w:rsid w:val="00AF3526"/>
    <w:rsid w:val="00AF366F"/>
    <w:rsid w:val="00AF48F0"/>
    <w:rsid w:val="00AF5A93"/>
    <w:rsid w:val="00AF5F01"/>
    <w:rsid w:val="00AF624E"/>
    <w:rsid w:val="00AF6C06"/>
    <w:rsid w:val="00AF71FF"/>
    <w:rsid w:val="00B01261"/>
    <w:rsid w:val="00B02828"/>
    <w:rsid w:val="00B02CD0"/>
    <w:rsid w:val="00B03DB2"/>
    <w:rsid w:val="00B054F1"/>
    <w:rsid w:val="00B05783"/>
    <w:rsid w:val="00B06C63"/>
    <w:rsid w:val="00B06F7E"/>
    <w:rsid w:val="00B075D4"/>
    <w:rsid w:val="00B10574"/>
    <w:rsid w:val="00B122B6"/>
    <w:rsid w:val="00B12390"/>
    <w:rsid w:val="00B13D09"/>
    <w:rsid w:val="00B13E43"/>
    <w:rsid w:val="00B13EE7"/>
    <w:rsid w:val="00B144C3"/>
    <w:rsid w:val="00B14B92"/>
    <w:rsid w:val="00B15E96"/>
    <w:rsid w:val="00B15F5F"/>
    <w:rsid w:val="00B1630E"/>
    <w:rsid w:val="00B16643"/>
    <w:rsid w:val="00B1702C"/>
    <w:rsid w:val="00B174E4"/>
    <w:rsid w:val="00B176D4"/>
    <w:rsid w:val="00B17D4D"/>
    <w:rsid w:val="00B17EA2"/>
    <w:rsid w:val="00B21577"/>
    <w:rsid w:val="00B21A1F"/>
    <w:rsid w:val="00B22847"/>
    <w:rsid w:val="00B2295D"/>
    <w:rsid w:val="00B22A2B"/>
    <w:rsid w:val="00B22E93"/>
    <w:rsid w:val="00B23212"/>
    <w:rsid w:val="00B25B63"/>
    <w:rsid w:val="00B26C4A"/>
    <w:rsid w:val="00B30672"/>
    <w:rsid w:val="00B31896"/>
    <w:rsid w:val="00B33C6D"/>
    <w:rsid w:val="00B33E30"/>
    <w:rsid w:val="00B35866"/>
    <w:rsid w:val="00B36A70"/>
    <w:rsid w:val="00B3725D"/>
    <w:rsid w:val="00B37AE1"/>
    <w:rsid w:val="00B37CF6"/>
    <w:rsid w:val="00B37DFE"/>
    <w:rsid w:val="00B40009"/>
    <w:rsid w:val="00B40A7D"/>
    <w:rsid w:val="00B41FC6"/>
    <w:rsid w:val="00B42342"/>
    <w:rsid w:val="00B42CD5"/>
    <w:rsid w:val="00B435D6"/>
    <w:rsid w:val="00B436E5"/>
    <w:rsid w:val="00B44185"/>
    <w:rsid w:val="00B44280"/>
    <w:rsid w:val="00B4553C"/>
    <w:rsid w:val="00B459DA"/>
    <w:rsid w:val="00B46D43"/>
    <w:rsid w:val="00B5004D"/>
    <w:rsid w:val="00B501E6"/>
    <w:rsid w:val="00B51228"/>
    <w:rsid w:val="00B52417"/>
    <w:rsid w:val="00B52A8D"/>
    <w:rsid w:val="00B53182"/>
    <w:rsid w:val="00B53EE7"/>
    <w:rsid w:val="00B56272"/>
    <w:rsid w:val="00B57F66"/>
    <w:rsid w:val="00B60F09"/>
    <w:rsid w:val="00B61BA5"/>
    <w:rsid w:val="00B62E4A"/>
    <w:rsid w:val="00B6333A"/>
    <w:rsid w:val="00B6399B"/>
    <w:rsid w:val="00B647D6"/>
    <w:rsid w:val="00B64B8C"/>
    <w:rsid w:val="00B64CBE"/>
    <w:rsid w:val="00B65773"/>
    <w:rsid w:val="00B66B48"/>
    <w:rsid w:val="00B679CC"/>
    <w:rsid w:val="00B7001B"/>
    <w:rsid w:val="00B70116"/>
    <w:rsid w:val="00B7057A"/>
    <w:rsid w:val="00B70C40"/>
    <w:rsid w:val="00B72428"/>
    <w:rsid w:val="00B72BB3"/>
    <w:rsid w:val="00B74132"/>
    <w:rsid w:val="00B741BD"/>
    <w:rsid w:val="00B74856"/>
    <w:rsid w:val="00B74918"/>
    <w:rsid w:val="00B75705"/>
    <w:rsid w:val="00B75C06"/>
    <w:rsid w:val="00B76240"/>
    <w:rsid w:val="00B764E0"/>
    <w:rsid w:val="00B76BBA"/>
    <w:rsid w:val="00B8055D"/>
    <w:rsid w:val="00B808E6"/>
    <w:rsid w:val="00B80FD8"/>
    <w:rsid w:val="00B8105F"/>
    <w:rsid w:val="00B818E7"/>
    <w:rsid w:val="00B81A73"/>
    <w:rsid w:val="00B82136"/>
    <w:rsid w:val="00B821AA"/>
    <w:rsid w:val="00B82E7D"/>
    <w:rsid w:val="00B83E98"/>
    <w:rsid w:val="00B84245"/>
    <w:rsid w:val="00B84695"/>
    <w:rsid w:val="00B84795"/>
    <w:rsid w:val="00B855B9"/>
    <w:rsid w:val="00B861A1"/>
    <w:rsid w:val="00B87A8B"/>
    <w:rsid w:val="00B902CE"/>
    <w:rsid w:val="00B90652"/>
    <w:rsid w:val="00B9254E"/>
    <w:rsid w:val="00B92865"/>
    <w:rsid w:val="00B93153"/>
    <w:rsid w:val="00B936A0"/>
    <w:rsid w:val="00B93AB2"/>
    <w:rsid w:val="00B94303"/>
    <w:rsid w:val="00B95745"/>
    <w:rsid w:val="00B9653A"/>
    <w:rsid w:val="00B96BEA"/>
    <w:rsid w:val="00B96F7D"/>
    <w:rsid w:val="00B97540"/>
    <w:rsid w:val="00BA0783"/>
    <w:rsid w:val="00BA1116"/>
    <w:rsid w:val="00BA1C71"/>
    <w:rsid w:val="00BA1F8A"/>
    <w:rsid w:val="00BA225E"/>
    <w:rsid w:val="00BA2724"/>
    <w:rsid w:val="00BA2D22"/>
    <w:rsid w:val="00BA3240"/>
    <w:rsid w:val="00BA34B5"/>
    <w:rsid w:val="00BA4A84"/>
    <w:rsid w:val="00BA4B9F"/>
    <w:rsid w:val="00BA4E14"/>
    <w:rsid w:val="00BA6DE8"/>
    <w:rsid w:val="00BA725B"/>
    <w:rsid w:val="00BB1F54"/>
    <w:rsid w:val="00BB3EA4"/>
    <w:rsid w:val="00BB40BD"/>
    <w:rsid w:val="00BB4620"/>
    <w:rsid w:val="00BB4CD7"/>
    <w:rsid w:val="00BB4EA6"/>
    <w:rsid w:val="00BB4F8F"/>
    <w:rsid w:val="00BB7AE3"/>
    <w:rsid w:val="00BC0D0F"/>
    <w:rsid w:val="00BC1168"/>
    <w:rsid w:val="00BC17B4"/>
    <w:rsid w:val="00BC2B14"/>
    <w:rsid w:val="00BC3837"/>
    <w:rsid w:val="00BC408B"/>
    <w:rsid w:val="00BC44CD"/>
    <w:rsid w:val="00BC528D"/>
    <w:rsid w:val="00BC5575"/>
    <w:rsid w:val="00BC57E1"/>
    <w:rsid w:val="00BC717E"/>
    <w:rsid w:val="00BD0631"/>
    <w:rsid w:val="00BD0A43"/>
    <w:rsid w:val="00BD0B6C"/>
    <w:rsid w:val="00BD1035"/>
    <w:rsid w:val="00BD1C06"/>
    <w:rsid w:val="00BD1C6F"/>
    <w:rsid w:val="00BD1F80"/>
    <w:rsid w:val="00BD25CE"/>
    <w:rsid w:val="00BD3066"/>
    <w:rsid w:val="00BD46FC"/>
    <w:rsid w:val="00BD4C56"/>
    <w:rsid w:val="00BD5304"/>
    <w:rsid w:val="00BD729E"/>
    <w:rsid w:val="00BE0BB4"/>
    <w:rsid w:val="00BE12AE"/>
    <w:rsid w:val="00BE170F"/>
    <w:rsid w:val="00BE17F6"/>
    <w:rsid w:val="00BE38A0"/>
    <w:rsid w:val="00BE390F"/>
    <w:rsid w:val="00BE3FB6"/>
    <w:rsid w:val="00BE5076"/>
    <w:rsid w:val="00BE531C"/>
    <w:rsid w:val="00BE59B6"/>
    <w:rsid w:val="00BE7AF4"/>
    <w:rsid w:val="00BE7D24"/>
    <w:rsid w:val="00BF047A"/>
    <w:rsid w:val="00BF11EF"/>
    <w:rsid w:val="00BF191F"/>
    <w:rsid w:val="00BF2126"/>
    <w:rsid w:val="00BF4D4B"/>
    <w:rsid w:val="00BF508A"/>
    <w:rsid w:val="00BF5762"/>
    <w:rsid w:val="00BF6917"/>
    <w:rsid w:val="00BF6C2F"/>
    <w:rsid w:val="00BF6CBF"/>
    <w:rsid w:val="00BF6D28"/>
    <w:rsid w:val="00C01173"/>
    <w:rsid w:val="00C01BA4"/>
    <w:rsid w:val="00C01D9F"/>
    <w:rsid w:val="00C04243"/>
    <w:rsid w:val="00C0440E"/>
    <w:rsid w:val="00C04802"/>
    <w:rsid w:val="00C04BDA"/>
    <w:rsid w:val="00C05F69"/>
    <w:rsid w:val="00C07359"/>
    <w:rsid w:val="00C10271"/>
    <w:rsid w:val="00C10578"/>
    <w:rsid w:val="00C11927"/>
    <w:rsid w:val="00C11E49"/>
    <w:rsid w:val="00C12201"/>
    <w:rsid w:val="00C12462"/>
    <w:rsid w:val="00C12DFC"/>
    <w:rsid w:val="00C13526"/>
    <w:rsid w:val="00C13787"/>
    <w:rsid w:val="00C139A2"/>
    <w:rsid w:val="00C14755"/>
    <w:rsid w:val="00C14B09"/>
    <w:rsid w:val="00C15715"/>
    <w:rsid w:val="00C1575F"/>
    <w:rsid w:val="00C16332"/>
    <w:rsid w:val="00C17D5C"/>
    <w:rsid w:val="00C2044F"/>
    <w:rsid w:val="00C20636"/>
    <w:rsid w:val="00C20845"/>
    <w:rsid w:val="00C20862"/>
    <w:rsid w:val="00C212A8"/>
    <w:rsid w:val="00C223BD"/>
    <w:rsid w:val="00C2267E"/>
    <w:rsid w:val="00C22B18"/>
    <w:rsid w:val="00C22DBF"/>
    <w:rsid w:val="00C25B92"/>
    <w:rsid w:val="00C25DC6"/>
    <w:rsid w:val="00C3049A"/>
    <w:rsid w:val="00C318BC"/>
    <w:rsid w:val="00C339ED"/>
    <w:rsid w:val="00C33A8D"/>
    <w:rsid w:val="00C340C4"/>
    <w:rsid w:val="00C355FA"/>
    <w:rsid w:val="00C35F14"/>
    <w:rsid w:val="00C36E6A"/>
    <w:rsid w:val="00C37A60"/>
    <w:rsid w:val="00C41F89"/>
    <w:rsid w:val="00C42302"/>
    <w:rsid w:val="00C4281A"/>
    <w:rsid w:val="00C428AE"/>
    <w:rsid w:val="00C44D03"/>
    <w:rsid w:val="00C45851"/>
    <w:rsid w:val="00C46029"/>
    <w:rsid w:val="00C46E33"/>
    <w:rsid w:val="00C47B50"/>
    <w:rsid w:val="00C501B5"/>
    <w:rsid w:val="00C502DD"/>
    <w:rsid w:val="00C522BA"/>
    <w:rsid w:val="00C52B1A"/>
    <w:rsid w:val="00C538A4"/>
    <w:rsid w:val="00C549CF"/>
    <w:rsid w:val="00C569EE"/>
    <w:rsid w:val="00C5742D"/>
    <w:rsid w:val="00C577F3"/>
    <w:rsid w:val="00C57C36"/>
    <w:rsid w:val="00C601C4"/>
    <w:rsid w:val="00C60BE9"/>
    <w:rsid w:val="00C612BC"/>
    <w:rsid w:val="00C61D00"/>
    <w:rsid w:val="00C62540"/>
    <w:rsid w:val="00C628B8"/>
    <w:rsid w:val="00C62997"/>
    <w:rsid w:val="00C63A99"/>
    <w:rsid w:val="00C64906"/>
    <w:rsid w:val="00C6622E"/>
    <w:rsid w:val="00C67E31"/>
    <w:rsid w:val="00C70F89"/>
    <w:rsid w:val="00C7122D"/>
    <w:rsid w:val="00C7131A"/>
    <w:rsid w:val="00C72278"/>
    <w:rsid w:val="00C7395F"/>
    <w:rsid w:val="00C7459A"/>
    <w:rsid w:val="00C7639E"/>
    <w:rsid w:val="00C76FA8"/>
    <w:rsid w:val="00C77B10"/>
    <w:rsid w:val="00C83B67"/>
    <w:rsid w:val="00C83CD2"/>
    <w:rsid w:val="00C84500"/>
    <w:rsid w:val="00C851CF"/>
    <w:rsid w:val="00C8756F"/>
    <w:rsid w:val="00C90CA1"/>
    <w:rsid w:val="00C92BF3"/>
    <w:rsid w:val="00C9453A"/>
    <w:rsid w:val="00C94876"/>
    <w:rsid w:val="00C954F0"/>
    <w:rsid w:val="00C95576"/>
    <w:rsid w:val="00C956D4"/>
    <w:rsid w:val="00C957E5"/>
    <w:rsid w:val="00C95CF6"/>
    <w:rsid w:val="00C96F64"/>
    <w:rsid w:val="00C97471"/>
    <w:rsid w:val="00C9749C"/>
    <w:rsid w:val="00C979B6"/>
    <w:rsid w:val="00C97E00"/>
    <w:rsid w:val="00CA2EF5"/>
    <w:rsid w:val="00CA5F36"/>
    <w:rsid w:val="00CA7841"/>
    <w:rsid w:val="00CA7E5E"/>
    <w:rsid w:val="00CB1189"/>
    <w:rsid w:val="00CB12BB"/>
    <w:rsid w:val="00CB1417"/>
    <w:rsid w:val="00CB1601"/>
    <w:rsid w:val="00CB1C0F"/>
    <w:rsid w:val="00CB1EA8"/>
    <w:rsid w:val="00CB262B"/>
    <w:rsid w:val="00CB332F"/>
    <w:rsid w:val="00CB4533"/>
    <w:rsid w:val="00CB629A"/>
    <w:rsid w:val="00CB65A9"/>
    <w:rsid w:val="00CB775D"/>
    <w:rsid w:val="00CC07BF"/>
    <w:rsid w:val="00CC1525"/>
    <w:rsid w:val="00CC1DB8"/>
    <w:rsid w:val="00CC28CC"/>
    <w:rsid w:val="00CC28EE"/>
    <w:rsid w:val="00CC4AEE"/>
    <w:rsid w:val="00CC5008"/>
    <w:rsid w:val="00CC5127"/>
    <w:rsid w:val="00CC51FD"/>
    <w:rsid w:val="00CC5694"/>
    <w:rsid w:val="00CC5D20"/>
    <w:rsid w:val="00CC6BDE"/>
    <w:rsid w:val="00CD009A"/>
    <w:rsid w:val="00CD00CD"/>
    <w:rsid w:val="00CD023B"/>
    <w:rsid w:val="00CD1479"/>
    <w:rsid w:val="00CD1616"/>
    <w:rsid w:val="00CD231A"/>
    <w:rsid w:val="00CD5A07"/>
    <w:rsid w:val="00CD5AED"/>
    <w:rsid w:val="00CD7D55"/>
    <w:rsid w:val="00CE02B1"/>
    <w:rsid w:val="00CE03CA"/>
    <w:rsid w:val="00CE0EE6"/>
    <w:rsid w:val="00CE10F2"/>
    <w:rsid w:val="00CE1559"/>
    <w:rsid w:val="00CE15F1"/>
    <w:rsid w:val="00CE4626"/>
    <w:rsid w:val="00CE48DD"/>
    <w:rsid w:val="00CE4936"/>
    <w:rsid w:val="00CE4A67"/>
    <w:rsid w:val="00CE4AB1"/>
    <w:rsid w:val="00CE4D9E"/>
    <w:rsid w:val="00CE4E3B"/>
    <w:rsid w:val="00CE64F2"/>
    <w:rsid w:val="00CE715B"/>
    <w:rsid w:val="00CE7230"/>
    <w:rsid w:val="00CE7CC2"/>
    <w:rsid w:val="00CF04FA"/>
    <w:rsid w:val="00CF0C94"/>
    <w:rsid w:val="00CF108E"/>
    <w:rsid w:val="00CF1DAA"/>
    <w:rsid w:val="00CF34D3"/>
    <w:rsid w:val="00CF5DAE"/>
    <w:rsid w:val="00CF5F9C"/>
    <w:rsid w:val="00CF628D"/>
    <w:rsid w:val="00CF662F"/>
    <w:rsid w:val="00CF674A"/>
    <w:rsid w:val="00CF7CD7"/>
    <w:rsid w:val="00D01187"/>
    <w:rsid w:val="00D0125E"/>
    <w:rsid w:val="00D014AC"/>
    <w:rsid w:val="00D0350C"/>
    <w:rsid w:val="00D03652"/>
    <w:rsid w:val="00D04DB2"/>
    <w:rsid w:val="00D062A4"/>
    <w:rsid w:val="00D0639E"/>
    <w:rsid w:val="00D07312"/>
    <w:rsid w:val="00D0766C"/>
    <w:rsid w:val="00D07B6E"/>
    <w:rsid w:val="00D11763"/>
    <w:rsid w:val="00D11846"/>
    <w:rsid w:val="00D11CCE"/>
    <w:rsid w:val="00D1268D"/>
    <w:rsid w:val="00D12FD3"/>
    <w:rsid w:val="00D1350C"/>
    <w:rsid w:val="00D13DC1"/>
    <w:rsid w:val="00D13E94"/>
    <w:rsid w:val="00D14701"/>
    <w:rsid w:val="00D153AB"/>
    <w:rsid w:val="00D154A9"/>
    <w:rsid w:val="00D159FD"/>
    <w:rsid w:val="00D16253"/>
    <w:rsid w:val="00D17A4F"/>
    <w:rsid w:val="00D20D57"/>
    <w:rsid w:val="00D20EE4"/>
    <w:rsid w:val="00D21235"/>
    <w:rsid w:val="00D2295F"/>
    <w:rsid w:val="00D22E9C"/>
    <w:rsid w:val="00D23328"/>
    <w:rsid w:val="00D23670"/>
    <w:rsid w:val="00D2384D"/>
    <w:rsid w:val="00D23E25"/>
    <w:rsid w:val="00D24142"/>
    <w:rsid w:val="00D24594"/>
    <w:rsid w:val="00D24BF1"/>
    <w:rsid w:val="00D24F35"/>
    <w:rsid w:val="00D27EEF"/>
    <w:rsid w:val="00D30108"/>
    <w:rsid w:val="00D30D08"/>
    <w:rsid w:val="00D30E30"/>
    <w:rsid w:val="00D31647"/>
    <w:rsid w:val="00D321B0"/>
    <w:rsid w:val="00D32ADF"/>
    <w:rsid w:val="00D33EDB"/>
    <w:rsid w:val="00D343B9"/>
    <w:rsid w:val="00D35FE3"/>
    <w:rsid w:val="00D36943"/>
    <w:rsid w:val="00D36948"/>
    <w:rsid w:val="00D3720D"/>
    <w:rsid w:val="00D37F2F"/>
    <w:rsid w:val="00D40454"/>
    <w:rsid w:val="00D40598"/>
    <w:rsid w:val="00D4170B"/>
    <w:rsid w:val="00D429DB"/>
    <w:rsid w:val="00D430D0"/>
    <w:rsid w:val="00D44955"/>
    <w:rsid w:val="00D44A96"/>
    <w:rsid w:val="00D44B3E"/>
    <w:rsid w:val="00D455FA"/>
    <w:rsid w:val="00D459BD"/>
    <w:rsid w:val="00D46069"/>
    <w:rsid w:val="00D47D2D"/>
    <w:rsid w:val="00D50EC9"/>
    <w:rsid w:val="00D52CFA"/>
    <w:rsid w:val="00D52DEB"/>
    <w:rsid w:val="00D52E49"/>
    <w:rsid w:val="00D52E67"/>
    <w:rsid w:val="00D53CF0"/>
    <w:rsid w:val="00D54069"/>
    <w:rsid w:val="00D54B45"/>
    <w:rsid w:val="00D563A1"/>
    <w:rsid w:val="00D569AB"/>
    <w:rsid w:val="00D574D6"/>
    <w:rsid w:val="00D579DB"/>
    <w:rsid w:val="00D57A78"/>
    <w:rsid w:val="00D57AC6"/>
    <w:rsid w:val="00D608F6"/>
    <w:rsid w:val="00D60AC0"/>
    <w:rsid w:val="00D610D3"/>
    <w:rsid w:val="00D611D5"/>
    <w:rsid w:val="00D61A1D"/>
    <w:rsid w:val="00D61DCA"/>
    <w:rsid w:val="00D62B4E"/>
    <w:rsid w:val="00D63935"/>
    <w:rsid w:val="00D63FF2"/>
    <w:rsid w:val="00D64723"/>
    <w:rsid w:val="00D65932"/>
    <w:rsid w:val="00D66756"/>
    <w:rsid w:val="00D667D8"/>
    <w:rsid w:val="00D66814"/>
    <w:rsid w:val="00D72149"/>
    <w:rsid w:val="00D72FF5"/>
    <w:rsid w:val="00D73389"/>
    <w:rsid w:val="00D735F6"/>
    <w:rsid w:val="00D739A1"/>
    <w:rsid w:val="00D73FD7"/>
    <w:rsid w:val="00D743D3"/>
    <w:rsid w:val="00D75DE9"/>
    <w:rsid w:val="00D81692"/>
    <w:rsid w:val="00D81809"/>
    <w:rsid w:val="00D82D97"/>
    <w:rsid w:val="00D83E39"/>
    <w:rsid w:val="00D841AC"/>
    <w:rsid w:val="00D86004"/>
    <w:rsid w:val="00D869DD"/>
    <w:rsid w:val="00D87EBA"/>
    <w:rsid w:val="00D907F6"/>
    <w:rsid w:val="00D9146F"/>
    <w:rsid w:val="00D91EB9"/>
    <w:rsid w:val="00D9210D"/>
    <w:rsid w:val="00D943BD"/>
    <w:rsid w:val="00D94531"/>
    <w:rsid w:val="00D94EE6"/>
    <w:rsid w:val="00D95140"/>
    <w:rsid w:val="00D95156"/>
    <w:rsid w:val="00D952F3"/>
    <w:rsid w:val="00D958E8"/>
    <w:rsid w:val="00D9597A"/>
    <w:rsid w:val="00D95C7A"/>
    <w:rsid w:val="00DA063C"/>
    <w:rsid w:val="00DA078A"/>
    <w:rsid w:val="00DA1170"/>
    <w:rsid w:val="00DA1625"/>
    <w:rsid w:val="00DA1B67"/>
    <w:rsid w:val="00DA2541"/>
    <w:rsid w:val="00DA33BA"/>
    <w:rsid w:val="00DA36A8"/>
    <w:rsid w:val="00DA3928"/>
    <w:rsid w:val="00DA5009"/>
    <w:rsid w:val="00DA5286"/>
    <w:rsid w:val="00DA5E2B"/>
    <w:rsid w:val="00DA666D"/>
    <w:rsid w:val="00DB11F2"/>
    <w:rsid w:val="00DB2AD6"/>
    <w:rsid w:val="00DB3859"/>
    <w:rsid w:val="00DB44C3"/>
    <w:rsid w:val="00DB4663"/>
    <w:rsid w:val="00DB4E4F"/>
    <w:rsid w:val="00DB5771"/>
    <w:rsid w:val="00DB5ACB"/>
    <w:rsid w:val="00DB5D00"/>
    <w:rsid w:val="00DB618D"/>
    <w:rsid w:val="00DB7855"/>
    <w:rsid w:val="00DB7AC2"/>
    <w:rsid w:val="00DC0239"/>
    <w:rsid w:val="00DC0A39"/>
    <w:rsid w:val="00DC1EDC"/>
    <w:rsid w:val="00DC200E"/>
    <w:rsid w:val="00DC26B7"/>
    <w:rsid w:val="00DC4639"/>
    <w:rsid w:val="00DC4724"/>
    <w:rsid w:val="00DC5725"/>
    <w:rsid w:val="00DC5BF4"/>
    <w:rsid w:val="00DC5DA6"/>
    <w:rsid w:val="00DC616F"/>
    <w:rsid w:val="00DC6995"/>
    <w:rsid w:val="00DC6FA5"/>
    <w:rsid w:val="00DC734B"/>
    <w:rsid w:val="00DD02F8"/>
    <w:rsid w:val="00DD0590"/>
    <w:rsid w:val="00DD0A07"/>
    <w:rsid w:val="00DD1095"/>
    <w:rsid w:val="00DD12BB"/>
    <w:rsid w:val="00DD19AF"/>
    <w:rsid w:val="00DD209C"/>
    <w:rsid w:val="00DD234B"/>
    <w:rsid w:val="00DD25AB"/>
    <w:rsid w:val="00DD2BFF"/>
    <w:rsid w:val="00DD2FD6"/>
    <w:rsid w:val="00DD3031"/>
    <w:rsid w:val="00DD3AFF"/>
    <w:rsid w:val="00DD3CF4"/>
    <w:rsid w:val="00DD3DE8"/>
    <w:rsid w:val="00DD4D13"/>
    <w:rsid w:val="00DD5AF1"/>
    <w:rsid w:val="00DD5E16"/>
    <w:rsid w:val="00DD6397"/>
    <w:rsid w:val="00DD643A"/>
    <w:rsid w:val="00DE0D21"/>
    <w:rsid w:val="00DE2494"/>
    <w:rsid w:val="00DE24F2"/>
    <w:rsid w:val="00DE25E2"/>
    <w:rsid w:val="00DE3D79"/>
    <w:rsid w:val="00DE52C6"/>
    <w:rsid w:val="00DE5718"/>
    <w:rsid w:val="00DE6141"/>
    <w:rsid w:val="00DE62CE"/>
    <w:rsid w:val="00DE67E2"/>
    <w:rsid w:val="00DE686C"/>
    <w:rsid w:val="00DF01DF"/>
    <w:rsid w:val="00DF089F"/>
    <w:rsid w:val="00DF11A9"/>
    <w:rsid w:val="00DF1B04"/>
    <w:rsid w:val="00DF2AB8"/>
    <w:rsid w:val="00DF32E3"/>
    <w:rsid w:val="00DF3A2A"/>
    <w:rsid w:val="00DF3D56"/>
    <w:rsid w:val="00DF4737"/>
    <w:rsid w:val="00DF4777"/>
    <w:rsid w:val="00DF4ADD"/>
    <w:rsid w:val="00DF4E9E"/>
    <w:rsid w:val="00DF5764"/>
    <w:rsid w:val="00DF6313"/>
    <w:rsid w:val="00DF6940"/>
    <w:rsid w:val="00DF6D7E"/>
    <w:rsid w:val="00E0080B"/>
    <w:rsid w:val="00E00B26"/>
    <w:rsid w:val="00E0122B"/>
    <w:rsid w:val="00E01ACA"/>
    <w:rsid w:val="00E01BE8"/>
    <w:rsid w:val="00E01D2A"/>
    <w:rsid w:val="00E04A91"/>
    <w:rsid w:val="00E04CD1"/>
    <w:rsid w:val="00E05820"/>
    <w:rsid w:val="00E05F32"/>
    <w:rsid w:val="00E062C1"/>
    <w:rsid w:val="00E0709B"/>
    <w:rsid w:val="00E0796B"/>
    <w:rsid w:val="00E101FC"/>
    <w:rsid w:val="00E10FF9"/>
    <w:rsid w:val="00E115E4"/>
    <w:rsid w:val="00E11B31"/>
    <w:rsid w:val="00E12AD9"/>
    <w:rsid w:val="00E12DFE"/>
    <w:rsid w:val="00E1324A"/>
    <w:rsid w:val="00E144A0"/>
    <w:rsid w:val="00E15875"/>
    <w:rsid w:val="00E16C5D"/>
    <w:rsid w:val="00E16FBB"/>
    <w:rsid w:val="00E17584"/>
    <w:rsid w:val="00E17644"/>
    <w:rsid w:val="00E21A11"/>
    <w:rsid w:val="00E21E28"/>
    <w:rsid w:val="00E22D38"/>
    <w:rsid w:val="00E267FA"/>
    <w:rsid w:val="00E30616"/>
    <w:rsid w:val="00E31841"/>
    <w:rsid w:val="00E321DE"/>
    <w:rsid w:val="00E33540"/>
    <w:rsid w:val="00E33ECB"/>
    <w:rsid w:val="00E34484"/>
    <w:rsid w:val="00E3457D"/>
    <w:rsid w:val="00E347E9"/>
    <w:rsid w:val="00E35954"/>
    <w:rsid w:val="00E369A3"/>
    <w:rsid w:val="00E375DF"/>
    <w:rsid w:val="00E37911"/>
    <w:rsid w:val="00E41560"/>
    <w:rsid w:val="00E41B70"/>
    <w:rsid w:val="00E420FD"/>
    <w:rsid w:val="00E42807"/>
    <w:rsid w:val="00E43778"/>
    <w:rsid w:val="00E43927"/>
    <w:rsid w:val="00E47DAA"/>
    <w:rsid w:val="00E52664"/>
    <w:rsid w:val="00E52F3B"/>
    <w:rsid w:val="00E5335B"/>
    <w:rsid w:val="00E545DE"/>
    <w:rsid w:val="00E5554F"/>
    <w:rsid w:val="00E5641F"/>
    <w:rsid w:val="00E5757B"/>
    <w:rsid w:val="00E57611"/>
    <w:rsid w:val="00E5797A"/>
    <w:rsid w:val="00E63065"/>
    <w:rsid w:val="00E63A03"/>
    <w:rsid w:val="00E643A1"/>
    <w:rsid w:val="00E6625F"/>
    <w:rsid w:val="00E666A0"/>
    <w:rsid w:val="00E66914"/>
    <w:rsid w:val="00E701B6"/>
    <w:rsid w:val="00E701E7"/>
    <w:rsid w:val="00E70F43"/>
    <w:rsid w:val="00E71B06"/>
    <w:rsid w:val="00E731B4"/>
    <w:rsid w:val="00E739DA"/>
    <w:rsid w:val="00E73B81"/>
    <w:rsid w:val="00E741D6"/>
    <w:rsid w:val="00E744FB"/>
    <w:rsid w:val="00E757D5"/>
    <w:rsid w:val="00E76B0D"/>
    <w:rsid w:val="00E76FB8"/>
    <w:rsid w:val="00E776B3"/>
    <w:rsid w:val="00E8050A"/>
    <w:rsid w:val="00E80DFE"/>
    <w:rsid w:val="00E813E2"/>
    <w:rsid w:val="00E8190B"/>
    <w:rsid w:val="00E82413"/>
    <w:rsid w:val="00E83D18"/>
    <w:rsid w:val="00E83D1A"/>
    <w:rsid w:val="00E83D48"/>
    <w:rsid w:val="00E84EC8"/>
    <w:rsid w:val="00E86FEF"/>
    <w:rsid w:val="00E87B48"/>
    <w:rsid w:val="00E9017E"/>
    <w:rsid w:val="00E9022C"/>
    <w:rsid w:val="00E9174C"/>
    <w:rsid w:val="00E922F3"/>
    <w:rsid w:val="00E94727"/>
    <w:rsid w:val="00E94E6B"/>
    <w:rsid w:val="00E97713"/>
    <w:rsid w:val="00E977E5"/>
    <w:rsid w:val="00EA0F2D"/>
    <w:rsid w:val="00EA1AA6"/>
    <w:rsid w:val="00EA2811"/>
    <w:rsid w:val="00EA3876"/>
    <w:rsid w:val="00EA3E3B"/>
    <w:rsid w:val="00EA5149"/>
    <w:rsid w:val="00EA5CD6"/>
    <w:rsid w:val="00EA60FA"/>
    <w:rsid w:val="00EA670F"/>
    <w:rsid w:val="00EA6E3E"/>
    <w:rsid w:val="00EB0CCB"/>
    <w:rsid w:val="00EB0E16"/>
    <w:rsid w:val="00EB0FF6"/>
    <w:rsid w:val="00EB1811"/>
    <w:rsid w:val="00EB26E4"/>
    <w:rsid w:val="00EB3004"/>
    <w:rsid w:val="00EB5CEF"/>
    <w:rsid w:val="00EB6E6C"/>
    <w:rsid w:val="00EB6F88"/>
    <w:rsid w:val="00EB724B"/>
    <w:rsid w:val="00EC03B7"/>
    <w:rsid w:val="00EC1830"/>
    <w:rsid w:val="00EC36E5"/>
    <w:rsid w:val="00EC3819"/>
    <w:rsid w:val="00EC4665"/>
    <w:rsid w:val="00EC4A97"/>
    <w:rsid w:val="00EC5AE3"/>
    <w:rsid w:val="00EC6510"/>
    <w:rsid w:val="00EC7023"/>
    <w:rsid w:val="00EC7737"/>
    <w:rsid w:val="00EC7783"/>
    <w:rsid w:val="00ED00DB"/>
    <w:rsid w:val="00ED0E3B"/>
    <w:rsid w:val="00ED0EA2"/>
    <w:rsid w:val="00ED1064"/>
    <w:rsid w:val="00ED1342"/>
    <w:rsid w:val="00ED1E80"/>
    <w:rsid w:val="00ED204F"/>
    <w:rsid w:val="00ED3006"/>
    <w:rsid w:val="00ED3795"/>
    <w:rsid w:val="00ED3D58"/>
    <w:rsid w:val="00ED4BD3"/>
    <w:rsid w:val="00ED4C95"/>
    <w:rsid w:val="00ED5075"/>
    <w:rsid w:val="00ED598B"/>
    <w:rsid w:val="00ED66FC"/>
    <w:rsid w:val="00ED7195"/>
    <w:rsid w:val="00ED77AB"/>
    <w:rsid w:val="00EE0118"/>
    <w:rsid w:val="00EE0717"/>
    <w:rsid w:val="00EE0E84"/>
    <w:rsid w:val="00EE130E"/>
    <w:rsid w:val="00EE35F8"/>
    <w:rsid w:val="00EE4009"/>
    <w:rsid w:val="00EE4835"/>
    <w:rsid w:val="00EE4B05"/>
    <w:rsid w:val="00EE4BED"/>
    <w:rsid w:val="00EE502F"/>
    <w:rsid w:val="00EE5671"/>
    <w:rsid w:val="00EF02AA"/>
    <w:rsid w:val="00EF0A05"/>
    <w:rsid w:val="00EF12DD"/>
    <w:rsid w:val="00EF17A8"/>
    <w:rsid w:val="00EF1973"/>
    <w:rsid w:val="00EF1DEE"/>
    <w:rsid w:val="00EF2058"/>
    <w:rsid w:val="00EF358C"/>
    <w:rsid w:val="00EF49D1"/>
    <w:rsid w:val="00EF4B4D"/>
    <w:rsid w:val="00EF60B8"/>
    <w:rsid w:val="00F00AF2"/>
    <w:rsid w:val="00F00B1F"/>
    <w:rsid w:val="00F00D29"/>
    <w:rsid w:val="00F01AD7"/>
    <w:rsid w:val="00F026B1"/>
    <w:rsid w:val="00F02809"/>
    <w:rsid w:val="00F035B2"/>
    <w:rsid w:val="00F04A70"/>
    <w:rsid w:val="00F05B6E"/>
    <w:rsid w:val="00F05C9E"/>
    <w:rsid w:val="00F05DF7"/>
    <w:rsid w:val="00F060E1"/>
    <w:rsid w:val="00F0672A"/>
    <w:rsid w:val="00F06C03"/>
    <w:rsid w:val="00F075F3"/>
    <w:rsid w:val="00F102EC"/>
    <w:rsid w:val="00F107AB"/>
    <w:rsid w:val="00F10C7F"/>
    <w:rsid w:val="00F11B46"/>
    <w:rsid w:val="00F14095"/>
    <w:rsid w:val="00F146F3"/>
    <w:rsid w:val="00F14781"/>
    <w:rsid w:val="00F14F43"/>
    <w:rsid w:val="00F1539C"/>
    <w:rsid w:val="00F154B5"/>
    <w:rsid w:val="00F17DD4"/>
    <w:rsid w:val="00F2013A"/>
    <w:rsid w:val="00F21FBD"/>
    <w:rsid w:val="00F220AD"/>
    <w:rsid w:val="00F2338A"/>
    <w:rsid w:val="00F23CBE"/>
    <w:rsid w:val="00F242D4"/>
    <w:rsid w:val="00F24CA8"/>
    <w:rsid w:val="00F24F77"/>
    <w:rsid w:val="00F25E5F"/>
    <w:rsid w:val="00F305B9"/>
    <w:rsid w:val="00F30BA1"/>
    <w:rsid w:val="00F30E2B"/>
    <w:rsid w:val="00F31E68"/>
    <w:rsid w:val="00F3247F"/>
    <w:rsid w:val="00F32D7A"/>
    <w:rsid w:val="00F33448"/>
    <w:rsid w:val="00F36B6D"/>
    <w:rsid w:val="00F37B4E"/>
    <w:rsid w:val="00F37E23"/>
    <w:rsid w:val="00F40DB6"/>
    <w:rsid w:val="00F41B39"/>
    <w:rsid w:val="00F426E9"/>
    <w:rsid w:val="00F42D1D"/>
    <w:rsid w:val="00F44106"/>
    <w:rsid w:val="00F44BD1"/>
    <w:rsid w:val="00F45D61"/>
    <w:rsid w:val="00F4697C"/>
    <w:rsid w:val="00F47188"/>
    <w:rsid w:val="00F47F3E"/>
    <w:rsid w:val="00F507A5"/>
    <w:rsid w:val="00F50942"/>
    <w:rsid w:val="00F50CC2"/>
    <w:rsid w:val="00F51678"/>
    <w:rsid w:val="00F517ED"/>
    <w:rsid w:val="00F52013"/>
    <w:rsid w:val="00F528CA"/>
    <w:rsid w:val="00F52E92"/>
    <w:rsid w:val="00F53BA6"/>
    <w:rsid w:val="00F54161"/>
    <w:rsid w:val="00F55811"/>
    <w:rsid w:val="00F5594B"/>
    <w:rsid w:val="00F567D1"/>
    <w:rsid w:val="00F56A44"/>
    <w:rsid w:val="00F56AFE"/>
    <w:rsid w:val="00F56C98"/>
    <w:rsid w:val="00F60185"/>
    <w:rsid w:val="00F607F6"/>
    <w:rsid w:val="00F61492"/>
    <w:rsid w:val="00F61C4C"/>
    <w:rsid w:val="00F6220C"/>
    <w:rsid w:val="00F63852"/>
    <w:rsid w:val="00F645E1"/>
    <w:rsid w:val="00F65BDC"/>
    <w:rsid w:val="00F65D1B"/>
    <w:rsid w:val="00F66945"/>
    <w:rsid w:val="00F669D0"/>
    <w:rsid w:val="00F705C2"/>
    <w:rsid w:val="00F70AD9"/>
    <w:rsid w:val="00F70F1A"/>
    <w:rsid w:val="00F710EB"/>
    <w:rsid w:val="00F7153B"/>
    <w:rsid w:val="00F71752"/>
    <w:rsid w:val="00F73455"/>
    <w:rsid w:val="00F7571A"/>
    <w:rsid w:val="00F75809"/>
    <w:rsid w:val="00F75831"/>
    <w:rsid w:val="00F759BF"/>
    <w:rsid w:val="00F77433"/>
    <w:rsid w:val="00F801C6"/>
    <w:rsid w:val="00F81B3E"/>
    <w:rsid w:val="00F81B54"/>
    <w:rsid w:val="00F81ECF"/>
    <w:rsid w:val="00F820F0"/>
    <w:rsid w:val="00F823A7"/>
    <w:rsid w:val="00F8269A"/>
    <w:rsid w:val="00F84C29"/>
    <w:rsid w:val="00F84D88"/>
    <w:rsid w:val="00F8514B"/>
    <w:rsid w:val="00F85548"/>
    <w:rsid w:val="00F86117"/>
    <w:rsid w:val="00F9037D"/>
    <w:rsid w:val="00F90497"/>
    <w:rsid w:val="00F907D3"/>
    <w:rsid w:val="00F90B52"/>
    <w:rsid w:val="00F92F8D"/>
    <w:rsid w:val="00F92F9D"/>
    <w:rsid w:val="00F9331B"/>
    <w:rsid w:val="00F93B54"/>
    <w:rsid w:val="00F944FE"/>
    <w:rsid w:val="00F95DDD"/>
    <w:rsid w:val="00F96135"/>
    <w:rsid w:val="00F96E68"/>
    <w:rsid w:val="00F97788"/>
    <w:rsid w:val="00F97DD4"/>
    <w:rsid w:val="00FA089A"/>
    <w:rsid w:val="00FA0C6F"/>
    <w:rsid w:val="00FA11DF"/>
    <w:rsid w:val="00FA1BAF"/>
    <w:rsid w:val="00FA2FF1"/>
    <w:rsid w:val="00FA3C9A"/>
    <w:rsid w:val="00FA3CF6"/>
    <w:rsid w:val="00FA4BFC"/>
    <w:rsid w:val="00FA4FA1"/>
    <w:rsid w:val="00FA67FC"/>
    <w:rsid w:val="00FB042E"/>
    <w:rsid w:val="00FB0FF2"/>
    <w:rsid w:val="00FB11C0"/>
    <w:rsid w:val="00FB136D"/>
    <w:rsid w:val="00FB18BF"/>
    <w:rsid w:val="00FB1BD2"/>
    <w:rsid w:val="00FB3C6F"/>
    <w:rsid w:val="00FB636B"/>
    <w:rsid w:val="00FB78B4"/>
    <w:rsid w:val="00FC1B7B"/>
    <w:rsid w:val="00FC3E74"/>
    <w:rsid w:val="00FC458C"/>
    <w:rsid w:val="00FC45AE"/>
    <w:rsid w:val="00FC51BD"/>
    <w:rsid w:val="00FC619E"/>
    <w:rsid w:val="00FC69F3"/>
    <w:rsid w:val="00FC7902"/>
    <w:rsid w:val="00FD02AF"/>
    <w:rsid w:val="00FD05ED"/>
    <w:rsid w:val="00FD3330"/>
    <w:rsid w:val="00FD3D62"/>
    <w:rsid w:val="00FD3E9D"/>
    <w:rsid w:val="00FD3EF5"/>
    <w:rsid w:val="00FD47DA"/>
    <w:rsid w:val="00FD6928"/>
    <w:rsid w:val="00FD7023"/>
    <w:rsid w:val="00FE05A0"/>
    <w:rsid w:val="00FE230B"/>
    <w:rsid w:val="00FE23B9"/>
    <w:rsid w:val="00FE2AAF"/>
    <w:rsid w:val="00FE2C04"/>
    <w:rsid w:val="00FE40EA"/>
    <w:rsid w:val="00FE44D8"/>
    <w:rsid w:val="00FE4878"/>
    <w:rsid w:val="00FE4E0B"/>
    <w:rsid w:val="00FE6F07"/>
    <w:rsid w:val="00FF1981"/>
    <w:rsid w:val="00FF19C5"/>
    <w:rsid w:val="00FF1C75"/>
    <w:rsid w:val="00FF1CAF"/>
    <w:rsid w:val="00FF2589"/>
    <w:rsid w:val="00FF2BF2"/>
    <w:rsid w:val="00FF3BF3"/>
    <w:rsid w:val="00FF3C26"/>
    <w:rsid w:val="00FF3E89"/>
    <w:rsid w:val="00FF4C21"/>
    <w:rsid w:val="00FF4C6B"/>
    <w:rsid w:val="00FF5A07"/>
    <w:rsid w:val="00FF5D81"/>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19EB46"/>
  <w15:docId w15:val="{E4501ABE-7CCE-45C9-AD86-024C9B2F0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33448"/>
    <w:pPr>
      <w:spacing w:after="0" w:line="240" w:lineRule="auto"/>
    </w:pPr>
    <w:rPr>
      <w:rFonts w:ascii="Times New Roman" w:eastAsia="Times New Roman" w:hAnsi="Times New Roman" w:cs="Times New Roman"/>
      <w:sz w:val="20"/>
      <w:szCs w:val="20"/>
    </w:rPr>
  </w:style>
  <w:style w:type="paragraph" w:styleId="Nadpis1">
    <w:name w:val="heading 1"/>
    <w:basedOn w:val="Normlny"/>
    <w:next w:val="Normlny"/>
    <w:link w:val="Nadpis1Char"/>
    <w:qFormat/>
    <w:rsid w:val="00F33448"/>
    <w:pPr>
      <w:keepNext/>
      <w:spacing w:before="240" w:after="60"/>
      <w:ind w:left="432"/>
      <w:outlineLvl w:val="0"/>
    </w:pPr>
    <w:rPr>
      <w:rFonts w:asciiTheme="majorHAnsi" w:eastAsiaTheme="majorEastAsia" w:hAnsiTheme="majorHAnsi" w:cstheme="majorBidi"/>
      <w:b/>
      <w:bCs/>
      <w:kern w:val="32"/>
      <w:sz w:val="32"/>
      <w:szCs w:val="32"/>
    </w:rPr>
  </w:style>
  <w:style w:type="paragraph" w:styleId="Nadpis2">
    <w:name w:val="heading 2"/>
    <w:basedOn w:val="Normlny"/>
    <w:next w:val="Normlny"/>
    <w:link w:val="Nadpis2Char"/>
    <w:unhideWhenUsed/>
    <w:qFormat/>
    <w:rsid w:val="00F33448"/>
    <w:pPr>
      <w:keepNext/>
      <w:spacing w:before="240" w:after="60"/>
      <w:outlineLvl w:val="1"/>
    </w:pPr>
    <w:rPr>
      <w:rFonts w:eastAsiaTheme="majorEastAsia"/>
      <w:b/>
      <w:bCs/>
      <w:iCs/>
      <w:sz w:val="24"/>
      <w:szCs w:val="24"/>
    </w:rPr>
  </w:style>
  <w:style w:type="paragraph" w:styleId="Nadpis3">
    <w:name w:val="heading 3"/>
    <w:basedOn w:val="Normlny"/>
    <w:next w:val="Normlny"/>
    <w:link w:val="Nadpis3Char"/>
    <w:unhideWhenUsed/>
    <w:qFormat/>
    <w:rsid w:val="00F33448"/>
    <w:pPr>
      <w:keepNext/>
      <w:spacing w:before="240" w:after="60"/>
      <w:outlineLvl w:val="2"/>
    </w:pPr>
    <w:rPr>
      <w:rFonts w:eastAsia="Arial Narrow"/>
      <w:bCs/>
      <w:sz w:val="24"/>
      <w:szCs w:val="24"/>
    </w:rPr>
  </w:style>
  <w:style w:type="paragraph" w:styleId="Nadpis4">
    <w:name w:val="heading 4"/>
    <w:basedOn w:val="Normlny"/>
    <w:next w:val="Normlny"/>
    <w:link w:val="Nadpis4Char"/>
    <w:unhideWhenUsed/>
    <w:qFormat/>
    <w:rsid w:val="00F33448"/>
    <w:pPr>
      <w:keepNext/>
      <w:spacing w:before="240" w:after="60"/>
      <w:outlineLvl w:val="3"/>
    </w:pPr>
    <w:rPr>
      <w:rFonts w:asciiTheme="minorHAnsi" w:eastAsiaTheme="minorEastAsia" w:hAnsiTheme="minorHAnsi" w:cstheme="minorBidi"/>
      <w:b/>
      <w:bCs/>
      <w:sz w:val="28"/>
      <w:szCs w:val="28"/>
    </w:rPr>
  </w:style>
  <w:style w:type="paragraph" w:styleId="Nadpis5">
    <w:name w:val="heading 5"/>
    <w:aliases w:val="Heading 5 Char"/>
    <w:basedOn w:val="Normlny"/>
    <w:next w:val="Normlny"/>
    <w:link w:val="Nadpis5Char"/>
    <w:unhideWhenUsed/>
    <w:qFormat/>
    <w:rsid w:val="00F33448"/>
    <w:pPr>
      <w:spacing w:before="240" w:after="60"/>
      <w:outlineLvl w:val="4"/>
    </w:pPr>
    <w:rPr>
      <w:rFonts w:asciiTheme="minorHAnsi" w:eastAsiaTheme="minorEastAsia" w:hAnsiTheme="minorHAnsi" w:cstheme="minorBidi"/>
      <w:b/>
      <w:bCs/>
      <w:i/>
      <w:iCs/>
      <w:sz w:val="26"/>
      <w:szCs w:val="26"/>
    </w:rPr>
  </w:style>
  <w:style w:type="paragraph" w:styleId="Nadpis6">
    <w:name w:val="heading 6"/>
    <w:basedOn w:val="Normlny"/>
    <w:next w:val="Normlny"/>
    <w:link w:val="Nadpis6Char"/>
    <w:qFormat/>
    <w:rsid w:val="00F33448"/>
    <w:pPr>
      <w:spacing w:before="240" w:after="60"/>
      <w:outlineLvl w:val="5"/>
    </w:pPr>
    <w:rPr>
      <w:b/>
      <w:bCs/>
      <w:sz w:val="22"/>
      <w:szCs w:val="22"/>
    </w:rPr>
  </w:style>
  <w:style w:type="paragraph" w:styleId="Nadpis7">
    <w:name w:val="heading 7"/>
    <w:basedOn w:val="Normlny"/>
    <w:next w:val="Normlny"/>
    <w:link w:val="Nadpis7Char"/>
    <w:uiPriority w:val="9"/>
    <w:unhideWhenUsed/>
    <w:qFormat/>
    <w:rsid w:val="00F33448"/>
    <w:pPr>
      <w:spacing w:before="240" w:after="60"/>
      <w:outlineLvl w:val="6"/>
    </w:pPr>
    <w:rPr>
      <w:rFonts w:asciiTheme="minorHAnsi" w:eastAsiaTheme="minorEastAsia" w:hAnsiTheme="minorHAnsi" w:cstheme="minorBidi"/>
      <w:sz w:val="24"/>
      <w:szCs w:val="24"/>
    </w:rPr>
  </w:style>
  <w:style w:type="paragraph" w:styleId="Nadpis8">
    <w:name w:val="heading 8"/>
    <w:basedOn w:val="Normlny"/>
    <w:next w:val="Normlny"/>
    <w:link w:val="Nadpis8Char"/>
    <w:unhideWhenUsed/>
    <w:qFormat/>
    <w:rsid w:val="00F33448"/>
    <w:pPr>
      <w:spacing w:before="240" w:after="60"/>
      <w:outlineLvl w:val="7"/>
    </w:pPr>
    <w:rPr>
      <w:rFonts w:asciiTheme="minorHAnsi" w:eastAsiaTheme="minorEastAsia" w:hAnsiTheme="minorHAnsi" w:cstheme="minorBidi"/>
      <w:i/>
      <w:iCs/>
      <w:sz w:val="24"/>
      <w:szCs w:val="24"/>
    </w:rPr>
  </w:style>
  <w:style w:type="paragraph" w:styleId="Nadpis9">
    <w:name w:val="heading 9"/>
    <w:basedOn w:val="Normlny"/>
    <w:next w:val="Normlny"/>
    <w:link w:val="Nadpis9Char"/>
    <w:unhideWhenUsed/>
    <w:qFormat/>
    <w:rsid w:val="00F33448"/>
    <w:pPr>
      <w:spacing w:before="240" w:after="60"/>
      <w:outlineLvl w:val="8"/>
    </w:pPr>
    <w:rPr>
      <w:rFonts w:asciiTheme="majorHAnsi" w:eastAsiaTheme="majorEastAsia" w:hAnsiTheme="majorHAnsi" w:cstheme="majorBidi"/>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F33448"/>
    <w:rPr>
      <w:rFonts w:asciiTheme="majorHAnsi" w:eastAsiaTheme="majorEastAsia" w:hAnsiTheme="majorHAnsi" w:cstheme="majorBidi"/>
      <w:b/>
      <w:bCs/>
      <w:kern w:val="32"/>
      <w:sz w:val="32"/>
      <w:szCs w:val="32"/>
    </w:rPr>
  </w:style>
  <w:style w:type="character" w:customStyle="1" w:styleId="Nadpis2Char">
    <w:name w:val="Nadpis 2 Char"/>
    <w:basedOn w:val="Predvolenpsmoodseku"/>
    <w:link w:val="Nadpis2"/>
    <w:rsid w:val="00F33448"/>
    <w:rPr>
      <w:rFonts w:ascii="Times New Roman" w:eastAsiaTheme="majorEastAsia" w:hAnsi="Times New Roman" w:cs="Times New Roman"/>
      <w:b/>
      <w:bCs/>
      <w:iCs/>
      <w:sz w:val="24"/>
      <w:szCs w:val="24"/>
    </w:rPr>
  </w:style>
  <w:style w:type="character" w:customStyle="1" w:styleId="Nadpis3Char">
    <w:name w:val="Nadpis 3 Char"/>
    <w:basedOn w:val="Predvolenpsmoodseku"/>
    <w:link w:val="Nadpis3"/>
    <w:rsid w:val="00F33448"/>
    <w:rPr>
      <w:rFonts w:ascii="Times New Roman" w:eastAsia="Arial Narrow" w:hAnsi="Times New Roman" w:cs="Times New Roman"/>
      <w:bCs/>
      <w:sz w:val="24"/>
      <w:szCs w:val="24"/>
    </w:rPr>
  </w:style>
  <w:style w:type="character" w:customStyle="1" w:styleId="Nadpis4Char">
    <w:name w:val="Nadpis 4 Char"/>
    <w:basedOn w:val="Predvolenpsmoodseku"/>
    <w:link w:val="Nadpis4"/>
    <w:rsid w:val="00F33448"/>
    <w:rPr>
      <w:rFonts w:eastAsiaTheme="minorEastAsia"/>
      <w:b/>
      <w:bCs/>
      <w:sz w:val="28"/>
      <w:szCs w:val="28"/>
    </w:rPr>
  </w:style>
  <w:style w:type="character" w:customStyle="1" w:styleId="Nadpis5Char">
    <w:name w:val="Nadpis 5 Char"/>
    <w:aliases w:val="Heading 5 Char Char"/>
    <w:basedOn w:val="Predvolenpsmoodseku"/>
    <w:link w:val="Nadpis5"/>
    <w:rsid w:val="00F33448"/>
    <w:rPr>
      <w:rFonts w:eastAsiaTheme="minorEastAsia"/>
      <w:b/>
      <w:bCs/>
      <w:i/>
      <w:iCs/>
      <w:sz w:val="26"/>
      <w:szCs w:val="26"/>
    </w:rPr>
  </w:style>
  <w:style w:type="character" w:customStyle="1" w:styleId="Nadpis6Char">
    <w:name w:val="Nadpis 6 Char"/>
    <w:basedOn w:val="Predvolenpsmoodseku"/>
    <w:link w:val="Nadpis6"/>
    <w:uiPriority w:val="9"/>
    <w:rsid w:val="00F33448"/>
    <w:rPr>
      <w:rFonts w:ascii="Times New Roman" w:eastAsia="Times New Roman" w:hAnsi="Times New Roman" w:cs="Times New Roman"/>
      <w:b/>
      <w:bCs/>
    </w:rPr>
  </w:style>
  <w:style w:type="character" w:customStyle="1" w:styleId="Nadpis7Char">
    <w:name w:val="Nadpis 7 Char"/>
    <w:basedOn w:val="Predvolenpsmoodseku"/>
    <w:link w:val="Nadpis7"/>
    <w:uiPriority w:val="9"/>
    <w:rsid w:val="00F33448"/>
    <w:rPr>
      <w:rFonts w:eastAsiaTheme="minorEastAsia"/>
      <w:sz w:val="24"/>
      <w:szCs w:val="24"/>
    </w:rPr>
  </w:style>
  <w:style w:type="character" w:customStyle="1" w:styleId="Nadpis8Char">
    <w:name w:val="Nadpis 8 Char"/>
    <w:basedOn w:val="Predvolenpsmoodseku"/>
    <w:link w:val="Nadpis8"/>
    <w:uiPriority w:val="9"/>
    <w:semiHidden/>
    <w:rsid w:val="00F33448"/>
    <w:rPr>
      <w:rFonts w:eastAsiaTheme="minorEastAsia"/>
      <w:i/>
      <w:iCs/>
      <w:sz w:val="24"/>
      <w:szCs w:val="24"/>
    </w:rPr>
  </w:style>
  <w:style w:type="character" w:customStyle="1" w:styleId="Nadpis9Char">
    <w:name w:val="Nadpis 9 Char"/>
    <w:basedOn w:val="Predvolenpsmoodseku"/>
    <w:link w:val="Nadpis9"/>
    <w:uiPriority w:val="9"/>
    <w:semiHidden/>
    <w:rsid w:val="00F33448"/>
    <w:rPr>
      <w:rFonts w:asciiTheme="majorHAnsi" w:eastAsiaTheme="majorEastAsia" w:hAnsiTheme="majorHAnsi" w:cstheme="majorBidi"/>
    </w:rPr>
  </w:style>
  <w:style w:type="paragraph" w:styleId="Hlavika">
    <w:name w:val="header"/>
    <w:aliases w:val=" 1,Hlavička1,Char Char2,Char Char Char1, Char Char Char1, Char Char Char Char1, Char Char Char Char2,Char Char Char2,Char Char Char3,Char Char,Char Char Char, Char Char, Char Char Char,Char Char Char Char1,Char Char Char Char2,1,Header Char"/>
    <w:basedOn w:val="Normlny"/>
    <w:link w:val="HlavikaChar"/>
    <w:unhideWhenUsed/>
    <w:rsid w:val="00F33448"/>
    <w:pPr>
      <w:tabs>
        <w:tab w:val="center" w:pos="4703"/>
        <w:tab w:val="right" w:pos="9406"/>
      </w:tabs>
    </w:pPr>
  </w:style>
  <w:style w:type="character" w:customStyle="1" w:styleId="HlavikaChar">
    <w:name w:val="Hlavička Char"/>
    <w:aliases w:val=" 1 Char,Hlavička1 Char,Char Char2 Char,Char Char Char1 Char, Char Char Char1 Char, Char Char Char Char1 Char, Char Char Char Char2 Char,Char Char Char2 Char,Char Char Char3 Char,Char Char Char4,Char Char Char Char, Char Char Char2,1 Char"/>
    <w:basedOn w:val="Predvolenpsmoodseku"/>
    <w:link w:val="Hlavika"/>
    <w:uiPriority w:val="99"/>
    <w:rsid w:val="00F33448"/>
    <w:rPr>
      <w:rFonts w:ascii="Times New Roman" w:eastAsia="Times New Roman" w:hAnsi="Times New Roman" w:cs="Times New Roman"/>
      <w:sz w:val="20"/>
      <w:szCs w:val="20"/>
    </w:rPr>
  </w:style>
  <w:style w:type="paragraph" w:styleId="Pta">
    <w:name w:val="footer"/>
    <w:aliases w:val="Footer Char"/>
    <w:basedOn w:val="Normlny"/>
    <w:link w:val="PtaChar"/>
    <w:unhideWhenUsed/>
    <w:rsid w:val="00F33448"/>
    <w:pPr>
      <w:tabs>
        <w:tab w:val="center" w:pos="4703"/>
        <w:tab w:val="right" w:pos="9406"/>
      </w:tabs>
    </w:pPr>
  </w:style>
  <w:style w:type="character" w:customStyle="1" w:styleId="PtaChar">
    <w:name w:val="Päta Char"/>
    <w:aliases w:val="Footer Char Char"/>
    <w:basedOn w:val="Predvolenpsmoodseku"/>
    <w:link w:val="Pta"/>
    <w:uiPriority w:val="99"/>
    <w:rsid w:val="00F33448"/>
    <w:rPr>
      <w:rFonts w:ascii="Times New Roman" w:eastAsia="Times New Roman" w:hAnsi="Times New Roman" w:cs="Times New Roman"/>
      <w:sz w:val="20"/>
      <w:szCs w:val="20"/>
    </w:rPr>
  </w:style>
  <w:style w:type="character" w:styleId="Hypertextovprepojenie">
    <w:name w:val="Hyperlink"/>
    <w:basedOn w:val="Predvolenpsmoodseku"/>
    <w:uiPriority w:val="99"/>
    <w:unhideWhenUsed/>
    <w:rsid w:val="00F33448"/>
    <w:rPr>
      <w:color w:val="0563C1" w:themeColor="hyperlink"/>
      <w:u w:val="single"/>
    </w:rPr>
  </w:style>
  <w:style w:type="paragraph" w:styleId="Nzov">
    <w:name w:val="Title"/>
    <w:basedOn w:val="Normlny"/>
    <w:next w:val="Normlny"/>
    <w:link w:val="NzovChar"/>
    <w:uiPriority w:val="10"/>
    <w:qFormat/>
    <w:rsid w:val="00F33448"/>
    <w:pPr>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F33448"/>
    <w:rPr>
      <w:rFonts w:asciiTheme="majorHAnsi" w:eastAsiaTheme="majorEastAsia" w:hAnsiTheme="majorHAnsi" w:cstheme="majorBidi"/>
      <w:spacing w:val="-10"/>
      <w:kern w:val="28"/>
      <w:sz w:val="56"/>
      <w:szCs w:val="56"/>
    </w:rPr>
  </w:style>
  <w:style w:type="paragraph" w:styleId="Odsekzoznamu">
    <w:name w:val="List Paragraph"/>
    <w:aliases w:val="Bullet Number,lp1,lp11,List Paragraph11,Bullet 1,Use Case List Paragraph,Odsek zoznamu1,List Paragraph,body,Odsek,ODRAZKY PRVA UROVEN,Lettre d'introduction,Paragrafo elenco,1st level - Bullet List Paragraph"/>
    <w:basedOn w:val="Normlny"/>
    <w:link w:val="OdsekzoznamuChar"/>
    <w:uiPriority w:val="34"/>
    <w:qFormat/>
    <w:rsid w:val="00F33448"/>
    <w:pPr>
      <w:ind w:left="720"/>
      <w:contextualSpacing/>
    </w:pPr>
  </w:style>
  <w:style w:type="character" w:customStyle="1" w:styleId="OdsekzoznamuChar">
    <w:name w:val="Odsek zoznamu Char"/>
    <w:aliases w:val="Bullet Number Char,lp1 Char,lp11 Char,List Paragraph11 Char,Bullet 1 Char,Use Case List Paragraph Char,Odsek zoznamu1 Char,List Paragraph Char,body Char,Odsek Char,ODRAZKY PRVA UROVEN Char,Lettre d'introduction Char"/>
    <w:basedOn w:val="Predvolenpsmoodseku"/>
    <w:link w:val="Odsekzoznamu"/>
    <w:uiPriority w:val="34"/>
    <w:qFormat/>
    <w:rsid w:val="00F33448"/>
    <w:rPr>
      <w:rFonts w:ascii="Times New Roman" w:eastAsia="Times New Roman" w:hAnsi="Times New Roman" w:cs="Times New Roman"/>
      <w:sz w:val="20"/>
      <w:szCs w:val="20"/>
    </w:rPr>
  </w:style>
  <w:style w:type="character" w:styleId="Odkaznakomentr">
    <w:name w:val="annotation reference"/>
    <w:basedOn w:val="Predvolenpsmoodseku"/>
    <w:uiPriority w:val="99"/>
    <w:semiHidden/>
    <w:unhideWhenUsed/>
    <w:qFormat/>
    <w:rsid w:val="00F33448"/>
    <w:rPr>
      <w:sz w:val="16"/>
      <w:szCs w:val="16"/>
    </w:rPr>
  </w:style>
  <w:style w:type="paragraph" w:styleId="Textkomentra">
    <w:name w:val="annotation text"/>
    <w:basedOn w:val="Normlny"/>
    <w:link w:val="TextkomentraChar"/>
    <w:uiPriority w:val="99"/>
    <w:unhideWhenUsed/>
    <w:rsid w:val="00F33448"/>
  </w:style>
  <w:style w:type="character" w:customStyle="1" w:styleId="TextkomentraChar">
    <w:name w:val="Text komentára Char"/>
    <w:basedOn w:val="Predvolenpsmoodseku"/>
    <w:link w:val="Textkomentra"/>
    <w:uiPriority w:val="99"/>
    <w:rsid w:val="00F33448"/>
    <w:rPr>
      <w:rFonts w:ascii="Times New Roman" w:eastAsia="Times New Roman" w:hAnsi="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F33448"/>
    <w:rPr>
      <w:b/>
      <w:bCs/>
    </w:rPr>
  </w:style>
  <w:style w:type="character" w:customStyle="1" w:styleId="PredmetkomentraChar">
    <w:name w:val="Predmet komentára Char"/>
    <w:basedOn w:val="TextkomentraChar"/>
    <w:link w:val="Predmetkomentra"/>
    <w:uiPriority w:val="99"/>
    <w:semiHidden/>
    <w:rsid w:val="00F33448"/>
    <w:rPr>
      <w:rFonts w:ascii="Times New Roman" w:eastAsia="Times New Roman" w:hAnsi="Times New Roman" w:cs="Times New Roman"/>
      <w:b/>
      <w:bCs/>
      <w:sz w:val="20"/>
      <w:szCs w:val="20"/>
    </w:rPr>
  </w:style>
  <w:style w:type="paragraph" w:styleId="Textbubliny">
    <w:name w:val="Balloon Text"/>
    <w:basedOn w:val="Normlny"/>
    <w:link w:val="TextbublinyChar"/>
    <w:unhideWhenUsed/>
    <w:rsid w:val="00F33448"/>
    <w:rPr>
      <w:rFonts w:ascii="Segoe UI" w:hAnsi="Segoe UI" w:cs="Segoe UI"/>
      <w:sz w:val="18"/>
      <w:szCs w:val="18"/>
    </w:rPr>
  </w:style>
  <w:style w:type="character" w:customStyle="1" w:styleId="TextbublinyChar">
    <w:name w:val="Text bubliny Char"/>
    <w:basedOn w:val="Predvolenpsmoodseku"/>
    <w:link w:val="Textbubliny"/>
    <w:rsid w:val="00F33448"/>
    <w:rPr>
      <w:rFonts w:ascii="Segoe UI" w:eastAsia="Times New Roman" w:hAnsi="Segoe UI" w:cs="Segoe UI"/>
      <w:sz w:val="18"/>
      <w:szCs w:val="18"/>
    </w:rPr>
  </w:style>
  <w:style w:type="table" w:styleId="Mriekatabuky">
    <w:name w:val="Table Grid"/>
    <w:basedOn w:val="Normlnatabuka"/>
    <w:uiPriority w:val="39"/>
    <w:rsid w:val="00F3344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obsahu">
    <w:name w:val="TOC Heading"/>
    <w:basedOn w:val="Nadpis1"/>
    <w:next w:val="Normlny"/>
    <w:uiPriority w:val="39"/>
    <w:unhideWhenUsed/>
    <w:qFormat/>
    <w:rsid w:val="00F33448"/>
    <w:pPr>
      <w:keepLines/>
      <w:spacing w:after="0" w:line="259" w:lineRule="auto"/>
      <w:ind w:left="0"/>
      <w:outlineLvl w:val="9"/>
    </w:pPr>
    <w:rPr>
      <w:b w:val="0"/>
      <w:bCs w:val="0"/>
      <w:color w:val="2E74B5" w:themeColor="accent1" w:themeShade="BF"/>
      <w:kern w:val="0"/>
    </w:rPr>
  </w:style>
  <w:style w:type="paragraph" w:styleId="Obsah1">
    <w:name w:val="toc 1"/>
    <w:basedOn w:val="Normlny"/>
    <w:next w:val="Normlny"/>
    <w:autoRedefine/>
    <w:uiPriority w:val="39"/>
    <w:unhideWhenUsed/>
    <w:rsid w:val="00F33448"/>
    <w:pPr>
      <w:spacing w:after="100" w:line="276" w:lineRule="auto"/>
      <w:jc w:val="both"/>
    </w:pPr>
    <w:rPr>
      <w:rFonts w:ascii="Calibri" w:hAnsi="Calibri"/>
      <w:sz w:val="18"/>
      <w:szCs w:val="24"/>
    </w:rPr>
  </w:style>
  <w:style w:type="paragraph" w:styleId="Revzia">
    <w:name w:val="Revision"/>
    <w:hidden/>
    <w:uiPriority w:val="99"/>
    <w:semiHidden/>
    <w:rsid w:val="00F33448"/>
    <w:pPr>
      <w:spacing w:after="0" w:line="240" w:lineRule="auto"/>
    </w:pPr>
    <w:rPr>
      <w:rFonts w:ascii="Times New Roman" w:eastAsia="Times New Roman" w:hAnsi="Times New Roman" w:cs="Times New Roman"/>
      <w:sz w:val="20"/>
      <w:szCs w:val="20"/>
      <w:lang w:val="en-US"/>
    </w:rPr>
  </w:style>
  <w:style w:type="paragraph" w:customStyle="1" w:styleId="SPnadpis0">
    <w:name w:val="SP_nadpis0"/>
    <w:basedOn w:val="Normlny"/>
    <w:rsid w:val="00F33448"/>
    <w:pPr>
      <w:autoSpaceDE w:val="0"/>
      <w:autoSpaceDN w:val="0"/>
      <w:spacing w:before="240"/>
      <w:jc w:val="right"/>
    </w:pPr>
    <w:rPr>
      <w:rFonts w:ascii="Arial" w:hAnsi="Arial" w:cs="Arial"/>
      <w:b/>
      <w:caps/>
      <w:color w:val="808080"/>
      <w:sz w:val="24"/>
      <w:szCs w:val="24"/>
      <w:lang w:eastAsia="cs-CZ"/>
    </w:rPr>
  </w:style>
  <w:style w:type="paragraph" w:styleId="Zarkazkladnhotextu2">
    <w:name w:val="Body Text Indent 2"/>
    <w:basedOn w:val="Normlny"/>
    <w:link w:val="Zarkazkladnhotextu2Char"/>
    <w:uiPriority w:val="99"/>
    <w:rsid w:val="00F33448"/>
    <w:pPr>
      <w:autoSpaceDE w:val="0"/>
      <w:autoSpaceDN w:val="0"/>
      <w:ind w:left="709"/>
      <w:jc w:val="both"/>
    </w:pPr>
    <w:rPr>
      <w:sz w:val="24"/>
      <w:szCs w:val="24"/>
      <w:lang w:eastAsia="cs-CZ"/>
    </w:rPr>
  </w:style>
  <w:style w:type="character" w:customStyle="1" w:styleId="Zarkazkladnhotextu2Char">
    <w:name w:val="Zarážka základného textu 2 Char"/>
    <w:basedOn w:val="Predvolenpsmoodseku"/>
    <w:link w:val="Zarkazkladnhotextu2"/>
    <w:uiPriority w:val="99"/>
    <w:rsid w:val="00F33448"/>
    <w:rPr>
      <w:rFonts w:ascii="Times New Roman" w:eastAsia="Times New Roman" w:hAnsi="Times New Roman" w:cs="Times New Roman"/>
      <w:sz w:val="24"/>
      <w:szCs w:val="24"/>
      <w:lang w:eastAsia="cs-CZ"/>
    </w:rPr>
  </w:style>
  <w:style w:type="paragraph" w:customStyle="1" w:styleId="SPnadpis3">
    <w:name w:val="SP_nadpis3"/>
    <w:basedOn w:val="Normlny"/>
    <w:rsid w:val="00F33448"/>
    <w:pPr>
      <w:numPr>
        <w:numId w:val="2"/>
      </w:numPr>
      <w:autoSpaceDE w:val="0"/>
      <w:autoSpaceDN w:val="0"/>
      <w:spacing w:before="240"/>
      <w:jc w:val="both"/>
    </w:pPr>
    <w:rPr>
      <w:rFonts w:ascii="Arial" w:hAnsi="Arial"/>
      <w:b/>
      <w:bCs/>
      <w:smallCaps/>
      <w:szCs w:val="24"/>
      <w:lang w:eastAsia="cs-CZ"/>
    </w:rPr>
  </w:style>
  <w:style w:type="character" w:customStyle="1" w:styleId="apple-converted-space">
    <w:name w:val="apple-converted-space"/>
    <w:basedOn w:val="Predvolenpsmoodseku"/>
    <w:rsid w:val="00F33448"/>
  </w:style>
  <w:style w:type="character" w:customStyle="1" w:styleId="FontStyle81">
    <w:name w:val="Font Style81"/>
    <w:uiPriority w:val="99"/>
    <w:rsid w:val="00F33448"/>
    <w:rPr>
      <w:rFonts w:ascii="Arial Narrow" w:hAnsi="Arial Narrow" w:cs="Arial Narrow"/>
      <w:sz w:val="18"/>
      <w:szCs w:val="18"/>
    </w:rPr>
  </w:style>
  <w:style w:type="character" w:customStyle="1" w:styleId="FontStyle77">
    <w:name w:val="Font Style77"/>
    <w:uiPriority w:val="99"/>
    <w:rsid w:val="00F33448"/>
    <w:rPr>
      <w:rFonts w:ascii="Arial Narrow" w:hAnsi="Arial Narrow" w:cs="Arial Narrow"/>
      <w:b/>
      <w:bCs/>
      <w:sz w:val="18"/>
      <w:szCs w:val="18"/>
    </w:rPr>
  </w:style>
  <w:style w:type="paragraph" w:styleId="Normlnywebov">
    <w:name w:val="Normal (Web)"/>
    <w:aliases w:val="Normálny (webový) Char,Normálny (webový) Char1 Char,Normálny (webový) Char Char Char,Normálny (webový) Char1 Char Char Char,Normálny (webový) Char Char Char Char Char,Normálny (WWW) Char Char1 Char Char Char Char,Odrážka"/>
    <w:basedOn w:val="Normlny"/>
    <w:link w:val="NormlnywebovChar1"/>
    <w:uiPriority w:val="99"/>
    <w:rsid w:val="00F33448"/>
    <w:pPr>
      <w:spacing w:before="100" w:beforeAutospacing="1" w:after="100" w:afterAutospacing="1"/>
    </w:pPr>
    <w:rPr>
      <w:rFonts w:ascii="Arial Unicode MS" w:eastAsia="Arial Unicode MS" w:hAnsi="Arial Unicode MS"/>
      <w:color w:val="000000"/>
      <w:sz w:val="24"/>
      <w:szCs w:val="24"/>
      <w:lang w:eastAsia="sk-SK"/>
    </w:rPr>
  </w:style>
  <w:style w:type="paragraph" w:customStyle="1" w:styleId="BodyText22">
    <w:name w:val="Body Text 22"/>
    <w:basedOn w:val="Normlny"/>
    <w:rsid w:val="00F33448"/>
    <w:pPr>
      <w:tabs>
        <w:tab w:val="left" w:pos="900"/>
      </w:tabs>
      <w:ind w:left="900"/>
      <w:jc w:val="both"/>
    </w:pPr>
    <w:rPr>
      <w:lang w:eastAsia="sk-SK"/>
    </w:rPr>
  </w:style>
  <w:style w:type="paragraph" w:customStyle="1" w:styleId="Style9">
    <w:name w:val="Style9"/>
    <w:basedOn w:val="Normlny"/>
    <w:uiPriority w:val="99"/>
    <w:rsid w:val="00F33448"/>
    <w:pPr>
      <w:widowControl w:val="0"/>
      <w:autoSpaceDE w:val="0"/>
      <w:autoSpaceDN w:val="0"/>
      <w:adjustRightInd w:val="0"/>
      <w:spacing w:line="1060" w:lineRule="exact"/>
      <w:ind w:firstLine="2220"/>
      <w:jc w:val="both"/>
    </w:pPr>
    <w:rPr>
      <w:sz w:val="24"/>
      <w:szCs w:val="24"/>
      <w:lang w:eastAsia="sk-SK"/>
    </w:rPr>
  </w:style>
  <w:style w:type="character" w:customStyle="1" w:styleId="FontStyle15">
    <w:name w:val="Font Style15"/>
    <w:uiPriority w:val="99"/>
    <w:rsid w:val="00F33448"/>
    <w:rPr>
      <w:rFonts w:ascii="Times New Roman" w:hAnsi="Times New Roman" w:cs="Times New Roman"/>
      <w:sz w:val="88"/>
      <w:szCs w:val="88"/>
    </w:rPr>
  </w:style>
  <w:style w:type="character" w:customStyle="1" w:styleId="FontStyle33">
    <w:name w:val="Font Style33"/>
    <w:rsid w:val="00F33448"/>
    <w:rPr>
      <w:rFonts w:ascii="Bookman Old Style" w:hAnsi="Bookman Old Style" w:cs="Bookman Old Style"/>
      <w:sz w:val="12"/>
      <w:szCs w:val="12"/>
    </w:rPr>
  </w:style>
  <w:style w:type="paragraph" w:styleId="Textpoznmkypodiarou">
    <w:name w:val="footnote text"/>
    <w:basedOn w:val="Normlny"/>
    <w:link w:val="TextpoznmkypodiarouChar"/>
    <w:rsid w:val="00F33448"/>
    <w:rPr>
      <w:lang w:eastAsia="cs-CZ"/>
    </w:rPr>
  </w:style>
  <w:style w:type="character" w:customStyle="1" w:styleId="TextpoznmkypodiarouChar">
    <w:name w:val="Text poznámky pod čiarou Char"/>
    <w:basedOn w:val="Predvolenpsmoodseku"/>
    <w:link w:val="Textpoznmkypodiarou"/>
    <w:uiPriority w:val="99"/>
    <w:rsid w:val="00F33448"/>
    <w:rPr>
      <w:rFonts w:ascii="Times New Roman" w:eastAsia="Times New Roman" w:hAnsi="Times New Roman" w:cs="Times New Roman"/>
      <w:sz w:val="20"/>
      <w:szCs w:val="20"/>
      <w:lang w:eastAsia="cs-CZ"/>
    </w:rPr>
  </w:style>
  <w:style w:type="character" w:styleId="Odkaznapoznmkupodiarou">
    <w:name w:val="footnote reference"/>
    <w:rsid w:val="00F33448"/>
    <w:rPr>
      <w:vertAlign w:val="superscript"/>
    </w:rPr>
  </w:style>
  <w:style w:type="paragraph" w:styleId="Zkladntext2">
    <w:name w:val="Body Text 2"/>
    <w:basedOn w:val="Normlny"/>
    <w:link w:val="Zkladntext2Char"/>
    <w:unhideWhenUsed/>
    <w:rsid w:val="00F33448"/>
    <w:pPr>
      <w:autoSpaceDE w:val="0"/>
      <w:autoSpaceDN w:val="0"/>
      <w:spacing w:after="120" w:line="480" w:lineRule="auto"/>
    </w:pPr>
    <w:rPr>
      <w:lang w:eastAsia="cs-CZ"/>
    </w:rPr>
  </w:style>
  <w:style w:type="character" w:customStyle="1" w:styleId="Zkladntext2Char">
    <w:name w:val="Základný text 2 Char"/>
    <w:basedOn w:val="Predvolenpsmoodseku"/>
    <w:link w:val="Zkladntext2"/>
    <w:rsid w:val="00F33448"/>
    <w:rPr>
      <w:rFonts w:ascii="Times New Roman" w:eastAsia="Times New Roman" w:hAnsi="Times New Roman" w:cs="Times New Roman"/>
      <w:sz w:val="20"/>
      <w:szCs w:val="20"/>
      <w:lang w:eastAsia="cs-CZ"/>
    </w:rPr>
  </w:style>
  <w:style w:type="paragraph" w:customStyle="1" w:styleId="wazza03">
    <w:name w:val="wazza_03"/>
    <w:basedOn w:val="Normlny"/>
    <w:qFormat/>
    <w:rsid w:val="00F33448"/>
    <w:pPr>
      <w:spacing w:before="120"/>
      <w:jc w:val="center"/>
    </w:pPr>
    <w:rPr>
      <w:rFonts w:ascii="Arial" w:hAnsi="Arial" w:cs="Arial"/>
      <w:b/>
      <w:bCs/>
      <w:caps/>
      <w:color w:val="808080"/>
      <w:sz w:val="22"/>
      <w:szCs w:val="24"/>
      <w:lang w:eastAsia="cs-CZ"/>
    </w:rPr>
  </w:style>
  <w:style w:type="paragraph" w:customStyle="1" w:styleId="Odstavecseseznamem1">
    <w:name w:val="Odstavec se seznamem1"/>
    <w:basedOn w:val="Normlny"/>
    <w:rsid w:val="00F33448"/>
    <w:pPr>
      <w:tabs>
        <w:tab w:val="left" w:pos="708"/>
      </w:tabs>
      <w:suppressAutoHyphens/>
      <w:spacing w:after="200" w:line="276" w:lineRule="auto"/>
      <w:ind w:left="720"/>
    </w:pPr>
    <w:rPr>
      <w:rFonts w:ascii="Calibri" w:hAnsi="Calibri" w:cs="Calibri"/>
      <w:sz w:val="22"/>
      <w:szCs w:val="22"/>
    </w:rPr>
  </w:style>
  <w:style w:type="paragraph" w:styleId="Obyajntext">
    <w:name w:val="Plain Text"/>
    <w:basedOn w:val="Normlny"/>
    <w:link w:val="ObyajntextChar"/>
    <w:uiPriority w:val="99"/>
    <w:unhideWhenUsed/>
    <w:rsid w:val="00F33448"/>
    <w:rPr>
      <w:rFonts w:ascii="Consolas" w:eastAsia="Calibri" w:hAnsi="Consolas"/>
      <w:sz w:val="21"/>
      <w:szCs w:val="21"/>
    </w:rPr>
  </w:style>
  <w:style w:type="character" w:customStyle="1" w:styleId="ObyajntextChar">
    <w:name w:val="Obyčajný text Char"/>
    <w:basedOn w:val="Predvolenpsmoodseku"/>
    <w:link w:val="Obyajntext"/>
    <w:uiPriority w:val="99"/>
    <w:rsid w:val="00F33448"/>
    <w:rPr>
      <w:rFonts w:ascii="Consolas" w:eastAsia="Calibri" w:hAnsi="Consolas" w:cs="Times New Roman"/>
      <w:sz w:val="21"/>
      <w:szCs w:val="21"/>
    </w:rPr>
  </w:style>
  <w:style w:type="paragraph" w:customStyle="1" w:styleId="Vchodzie">
    <w:name w:val="Východzie"/>
    <w:rsid w:val="00F33448"/>
    <w:pPr>
      <w:widowControl w:val="0"/>
      <w:autoSpaceDE w:val="0"/>
      <w:autoSpaceDN w:val="0"/>
      <w:spacing w:after="0" w:line="240" w:lineRule="auto"/>
    </w:pPr>
    <w:rPr>
      <w:rFonts w:ascii="Times New Roman" w:eastAsia="Times New Roman" w:hAnsi="Times New Roman" w:cs="Times New Roman"/>
      <w:sz w:val="24"/>
      <w:szCs w:val="20"/>
      <w:lang w:val="en-US" w:eastAsia="sk-SK"/>
    </w:rPr>
  </w:style>
  <w:style w:type="paragraph" w:styleId="Obsah3">
    <w:name w:val="toc 3"/>
    <w:basedOn w:val="Normlny"/>
    <w:next w:val="Normlny"/>
    <w:autoRedefine/>
    <w:uiPriority w:val="39"/>
    <w:unhideWhenUsed/>
    <w:rsid w:val="00F33448"/>
    <w:pPr>
      <w:spacing w:after="100"/>
      <w:ind w:left="400"/>
    </w:pPr>
  </w:style>
  <w:style w:type="paragraph" w:styleId="Obsah2">
    <w:name w:val="toc 2"/>
    <w:basedOn w:val="Normlny"/>
    <w:next w:val="Normlny"/>
    <w:autoRedefine/>
    <w:uiPriority w:val="39"/>
    <w:unhideWhenUsed/>
    <w:rsid w:val="00F33448"/>
    <w:pPr>
      <w:spacing w:after="100"/>
      <w:ind w:left="200"/>
    </w:pPr>
  </w:style>
  <w:style w:type="character" w:customStyle="1" w:styleId="FontStyle19">
    <w:name w:val="Font Style19"/>
    <w:basedOn w:val="Predvolenpsmoodseku"/>
    <w:uiPriority w:val="99"/>
    <w:rsid w:val="00F33448"/>
    <w:rPr>
      <w:rFonts w:ascii="Tahoma" w:hAnsi="Tahoma" w:cs="Tahoma"/>
      <w:sz w:val="18"/>
      <w:szCs w:val="18"/>
    </w:rPr>
  </w:style>
  <w:style w:type="paragraph" w:customStyle="1" w:styleId="Style7">
    <w:name w:val="Style7"/>
    <w:basedOn w:val="Normlny"/>
    <w:uiPriority w:val="99"/>
    <w:rsid w:val="00F33448"/>
    <w:pPr>
      <w:widowControl w:val="0"/>
      <w:autoSpaceDE w:val="0"/>
      <w:autoSpaceDN w:val="0"/>
      <w:adjustRightInd w:val="0"/>
      <w:spacing w:line="240" w:lineRule="exact"/>
    </w:pPr>
    <w:rPr>
      <w:rFonts w:ascii="Tahoma" w:eastAsiaTheme="minorEastAsia" w:hAnsi="Tahoma" w:cs="Tahoma"/>
      <w:sz w:val="24"/>
      <w:szCs w:val="24"/>
      <w:lang w:eastAsia="sk-SK"/>
    </w:rPr>
  </w:style>
  <w:style w:type="character" w:styleId="Vrazn">
    <w:name w:val="Strong"/>
    <w:basedOn w:val="Predvolenpsmoodseku"/>
    <w:uiPriority w:val="22"/>
    <w:qFormat/>
    <w:rsid w:val="006827D0"/>
    <w:rPr>
      <w:b/>
      <w:bCs/>
    </w:rPr>
  </w:style>
  <w:style w:type="character" w:customStyle="1" w:styleId="NormlnywebovChar1">
    <w:name w:val="Normálny (webový) Char1"/>
    <w:aliases w:val="Normálny (webový) Char Char,Normálny (webový) Char1 Char Char,Normálny (webový) Char Char Char Char,Normálny (webový) Char1 Char Char Char Char,Normálny (webový) Char Char Char Char Char Char,Odrážka Char"/>
    <w:link w:val="Normlnywebov"/>
    <w:uiPriority w:val="99"/>
    <w:rsid w:val="004F0AAE"/>
    <w:rPr>
      <w:rFonts w:ascii="Arial Unicode MS" w:eastAsia="Arial Unicode MS" w:hAnsi="Arial Unicode MS" w:cs="Times New Roman"/>
      <w:color w:val="000000"/>
      <w:sz w:val="24"/>
      <w:szCs w:val="24"/>
      <w:lang w:eastAsia="sk-SK"/>
    </w:rPr>
  </w:style>
  <w:style w:type="character" w:styleId="Zstupntext">
    <w:name w:val="Placeholder Text"/>
    <w:basedOn w:val="Predvolenpsmoodseku"/>
    <w:uiPriority w:val="99"/>
    <w:semiHidden/>
    <w:rsid w:val="00FB11C0"/>
    <w:rPr>
      <w:color w:val="808080"/>
    </w:rPr>
  </w:style>
  <w:style w:type="paragraph" w:styleId="Zkladntext">
    <w:name w:val="Body Text"/>
    <w:aliases w:val="Body Text Char"/>
    <w:basedOn w:val="Normlny"/>
    <w:link w:val="ZkladntextChar"/>
    <w:unhideWhenUsed/>
    <w:rsid w:val="00710AF8"/>
    <w:pPr>
      <w:spacing w:after="120"/>
    </w:pPr>
  </w:style>
  <w:style w:type="character" w:customStyle="1" w:styleId="ZkladntextChar">
    <w:name w:val="Základný text Char"/>
    <w:aliases w:val="Body Text Char Char"/>
    <w:basedOn w:val="Predvolenpsmoodseku"/>
    <w:link w:val="Zkladntext"/>
    <w:rsid w:val="00710AF8"/>
    <w:rPr>
      <w:rFonts w:ascii="Times New Roman" w:eastAsia="Times New Roman" w:hAnsi="Times New Roman" w:cs="Times New Roman"/>
      <w:sz w:val="20"/>
      <w:szCs w:val="20"/>
    </w:rPr>
  </w:style>
  <w:style w:type="paragraph" w:customStyle="1" w:styleId="Odrkaodsad10">
    <w:name w:val="Odrážka odsad 10"/>
    <w:basedOn w:val="Normlny"/>
    <w:rsid w:val="00FA3CF6"/>
    <w:pPr>
      <w:numPr>
        <w:numId w:val="5"/>
      </w:numPr>
      <w:tabs>
        <w:tab w:val="clear" w:pos="1985"/>
        <w:tab w:val="num" w:pos="1211"/>
      </w:tabs>
      <w:spacing w:line="360" w:lineRule="auto"/>
      <w:ind w:left="1211" w:hanging="360"/>
      <w:jc w:val="both"/>
    </w:pPr>
    <w:rPr>
      <w:rFonts w:ascii="Arial" w:hAnsi="Arial" w:cs="Arial"/>
      <w:sz w:val="22"/>
      <w:szCs w:val="22"/>
      <w:lang w:eastAsia="sk-SK"/>
    </w:rPr>
  </w:style>
  <w:style w:type="paragraph" w:customStyle="1" w:styleId="rob4">
    <w:name w:val="rob4"/>
    <w:basedOn w:val="Nadpis5"/>
    <w:rsid w:val="00331C38"/>
    <w:pPr>
      <w:keepNext/>
      <w:widowControl w:val="0"/>
      <w:adjustRightInd w:val="0"/>
      <w:spacing w:before="0" w:after="600" w:line="360" w:lineRule="atLeast"/>
      <w:jc w:val="right"/>
      <w:textAlignment w:val="baseline"/>
    </w:pPr>
    <w:rPr>
      <w:rFonts w:ascii="Arial" w:eastAsia="Times New Roman" w:hAnsi="Arial" w:cs="Times New Roman"/>
      <w:i w:val="0"/>
      <w:iCs w:val="0"/>
      <w:color w:val="808080"/>
      <w:szCs w:val="28"/>
      <w:lang w:eastAsia="sk-SK"/>
    </w:rPr>
  </w:style>
  <w:style w:type="character" w:customStyle="1" w:styleId="HlavikaChar1">
    <w:name w:val="Hlavička Char1"/>
    <w:rsid w:val="00830D65"/>
    <w:rPr>
      <w:sz w:val="24"/>
      <w:szCs w:val="24"/>
    </w:rPr>
  </w:style>
  <w:style w:type="paragraph" w:styleId="Zkladntext3">
    <w:name w:val="Body Text 3"/>
    <w:basedOn w:val="Normlny"/>
    <w:link w:val="Zkladntext3Char"/>
    <w:uiPriority w:val="99"/>
    <w:semiHidden/>
    <w:unhideWhenUsed/>
    <w:rsid w:val="002E3288"/>
    <w:pPr>
      <w:spacing w:after="120"/>
    </w:pPr>
    <w:rPr>
      <w:sz w:val="16"/>
      <w:szCs w:val="16"/>
    </w:rPr>
  </w:style>
  <w:style w:type="character" w:customStyle="1" w:styleId="Zkladntext3Char">
    <w:name w:val="Základný text 3 Char"/>
    <w:basedOn w:val="Predvolenpsmoodseku"/>
    <w:link w:val="Zkladntext3"/>
    <w:uiPriority w:val="99"/>
    <w:semiHidden/>
    <w:rsid w:val="002E3288"/>
    <w:rPr>
      <w:rFonts w:ascii="Times New Roman" w:eastAsia="Times New Roman" w:hAnsi="Times New Roman" w:cs="Times New Roman"/>
      <w:sz w:val="16"/>
      <w:szCs w:val="16"/>
    </w:rPr>
  </w:style>
  <w:style w:type="paragraph" w:customStyle="1" w:styleId="tlrob1Vavo0cm">
    <w:name w:val="Štýl rob1 + Vľavo:  0 cm"/>
    <w:basedOn w:val="Normlny"/>
    <w:rsid w:val="002E3288"/>
    <w:pPr>
      <w:keepNext/>
      <w:widowControl w:val="0"/>
      <w:numPr>
        <w:numId w:val="6"/>
      </w:numPr>
      <w:adjustRightInd w:val="0"/>
      <w:spacing w:before="240" w:line="360" w:lineRule="atLeast"/>
      <w:ind w:left="360"/>
      <w:textAlignment w:val="baseline"/>
      <w:outlineLvl w:val="4"/>
    </w:pPr>
    <w:rPr>
      <w:rFonts w:ascii="Arial" w:hAnsi="Arial"/>
      <w:b/>
      <w:bCs/>
      <w:sz w:val="26"/>
      <w:lang w:eastAsia="sk-SK"/>
    </w:rPr>
  </w:style>
  <w:style w:type="character" w:customStyle="1" w:styleId="Zkladntext20">
    <w:name w:val="Základní text (2)_"/>
    <w:basedOn w:val="Predvolenpsmoodseku"/>
    <w:link w:val="Zkladntext21"/>
    <w:rsid w:val="00363DD8"/>
    <w:rPr>
      <w:rFonts w:ascii="Times New Roman" w:eastAsia="Times New Roman" w:hAnsi="Times New Roman" w:cs="Times New Roman"/>
      <w:shd w:val="clear" w:color="auto" w:fill="FFFFFF"/>
    </w:rPr>
  </w:style>
  <w:style w:type="paragraph" w:customStyle="1" w:styleId="Zkladntext21">
    <w:name w:val="Základní text (2)"/>
    <w:basedOn w:val="Normlny"/>
    <w:link w:val="Zkladntext20"/>
    <w:rsid w:val="00363DD8"/>
    <w:pPr>
      <w:shd w:val="clear" w:color="auto" w:fill="FFFFFF"/>
      <w:spacing w:before="560" w:after="560" w:line="266" w:lineRule="exact"/>
      <w:ind w:hanging="500"/>
      <w:jc w:val="both"/>
    </w:pPr>
    <w:rPr>
      <w:sz w:val="22"/>
      <w:szCs w:val="22"/>
    </w:rPr>
  </w:style>
  <w:style w:type="paragraph" w:customStyle="1" w:styleId="Nadpis11">
    <w:name w:val="Nadpis 11"/>
    <w:basedOn w:val="Odsekzoznamu"/>
    <w:qFormat/>
    <w:rsid w:val="00D54069"/>
    <w:pPr>
      <w:numPr>
        <w:numId w:val="7"/>
      </w:numPr>
    </w:pPr>
    <w:rPr>
      <w:rFonts w:asciiTheme="minorHAnsi" w:eastAsiaTheme="minorHAnsi" w:hAnsiTheme="minorHAnsi" w:cstheme="minorBidi"/>
      <w:b/>
      <w:sz w:val="24"/>
      <w:szCs w:val="24"/>
      <w:lang w:val="en-US"/>
    </w:rPr>
  </w:style>
  <w:style w:type="paragraph" w:customStyle="1" w:styleId="Default">
    <w:name w:val="Default"/>
    <w:qFormat/>
    <w:rsid w:val="00BA4A84"/>
    <w:pPr>
      <w:autoSpaceDE w:val="0"/>
      <w:autoSpaceDN w:val="0"/>
      <w:adjustRightInd w:val="0"/>
      <w:spacing w:after="0" w:line="240" w:lineRule="auto"/>
    </w:pPr>
    <w:rPr>
      <w:rFonts w:ascii="Liberation Sans" w:hAnsi="Liberation Sans" w:cs="Liberation Sans"/>
      <w:color w:val="000000"/>
      <w:sz w:val="24"/>
      <w:szCs w:val="24"/>
    </w:rPr>
  </w:style>
  <w:style w:type="character" w:customStyle="1" w:styleId="hps">
    <w:name w:val="hps"/>
    <w:basedOn w:val="Predvolenpsmoodseku"/>
    <w:rsid w:val="001B0E36"/>
  </w:style>
  <w:style w:type="paragraph" w:customStyle="1" w:styleId="Styl1">
    <w:name w:val="Styl1"/>
    <w:basedOn w:val="Normlny"/>
    <w:uiPriority w:val="99"/>
    <w:rsid w:val="00A04126"/>
    <w:pPr>
      <w:jc w:val="both"/>
    </w:pPr>
    <w:rPr>
      <w:rFonts w:ascii="Arial" w:hAnsi="Arial" w:cs="Arial"/>
      <w:sz w:val="24"/>
      <w:szCs w:val="24"/>
      <w:lang w:eastAsia="sk-SK"/>
    </w:rPr>
  </w:style>
  <w:style w:type="paragraph" w:customStyle="1" w:styleId="Zkladntext210">
    <w:name w:val="Základný text 21"/>
    <w:basedOn w:val="Normlny"/>
    <w:uiPriority w:val="99"/>
    <w:rsid w:val="00A04126"/>
    <w:pPr>
      <w:overflowPunct w:val="0"/>
      <w:autoSpaceDE w:val="0"/>
      <w:autoSpaceDN w:val="0"/>
      <w:adjustRightInd w:val="0"/>
      <w:spacing w:line="240" w:lineRule="atLeast"/>
      <w:ind w:right="74"/>
      <w:jc w:val="both"/>
    </w:pPr>
    <w:rPr>
      <w:sz w:val="24"/>
      <w:szCs w:val="24"/>
      <w:lang w:val="cs-CZ" w:eastAsia="zh-CN"/>
    </w:rPr>
  </w:style>
  <w:style w:type="paragraph" w:customStyle="1" w:styleId="Zarkazkladnhotextu21">
    <w:name w:val="Zarážka základného textu 21"/>
    <w:basedOn w:val="Normlny"/>
    <w:uiPriority w:val="99"/>
    <w:rsid w:val="00A04126"/>
    <w:pPr>
      <w:suppressAutoHyphens/>
      <w:ind w:left="360"/>
      <w:jc w:val="both"/>
    </w:pPr>
    <w:rPr>
      <w:rFonts w:ascii="Arial" w:hAnsi="Arial" w:cs="Arial"/>
      <w:sz w:val="22"/>
      <w:szCs w:val="22"/>
      <w:lang w:eastAsia="ar-SA"/>
    </w:rPr>
  </w:style>
  <w:style w:type="character" w:customStyle="1" w:styleId="ra">
    <w:name w:val="ra"/>
    <w:basedOn w:val="Predvolenpsmoodseku"/>
    <w:rsid w:val="00A04126"/>
  </w:style>
  <w:style w:type="paragraph" w:customStyle="1" w:styleId="1Clanok">
    <w:name w:val="1 Clanok"/>
    <w:basedOn w:val="Normlny"/>
    <w:rsid w:val="007343B3"/>
    <w:pPr>
      <w:spacing w:before="240" w:after="120"/>
      <w:jc w:val="center"/>
    </w:pPr>
    <w:rPr>
      <w:rFonts w:ascii="Calibri" w:hAnsi="Calibri"/>
      <w:b/>
      <w:bCs/>
      <w:sz w:val="22"/>
      <w:lang w:eastAsia="sk-SK"/>
    </w:rPr>
  </w:style>
  <w:style w:type="paragraph" w:customStyle="1" w:styleId="2Clanok1">
    <w:name w:val="2 Clanok 1"/>
    <w:basedOn w:val="Normlny"/>
    <w:rsid w:val="007343B3"/>
    <w:pPr>
      <w:spacing w:before="240"/>
      <w:jc w:val="center"/>
    </w:pPr>
    <w:rPr>
      <w:rFonts w:ascii="Calibri" w:hAnsi="Calibri"/>
      <w:b/>
      <w:bCs/>
      <w:sz w:val="22"/>
      <w:lang w:eastAsia="sk-SK"/>
    </w:rPr>
  </w:style>
  <w:style w:type="paragraph" w:customStyle="1" w:styleId="3Clanok2">
    <w:name w:val="3 Clanok 2"/>
    <w:basedOn w:val="Normlny"/>
    <w:rsid w:val="007343B3"/>
    <w:pPr>
      <w:spacing w:after="120"/>
      <w:jc w:val="center"/>
    </w:pPr>
    <w:rPr>
      <w:rFonts w:ascii="Calibri" w:hAnsi="Calibri"/>
      <w:b/>
      <w:bCs/>
      <w:sz w:val="22"/>
      <w:lang w:eastAsia="sk-SK"/>
    </w:rPr>
  </w:style>
  <w:style w:type="paragraph" w:customStyle="1" w:styleId="5Odsek">
    <w:name w:val="5 Odsek"/>
    <w:basedOn w:val="Normlny"/>
    <w:link w:val="5OdsekCharChar"/>
    <w:rsid w:val="007343B3"/>
    <w:pPr>
      <w:tabs>
        <w:tab w:val="left" w:pos="454"/>
      </w:tabs>
      <w:spacing w:before="60"/>
      <w:ind w:left="454" w:hanging="454"/>
      <w:jc w:val="both"/>
    </w:pPr>
    <w:rPr>
      <w:rFonts w:ascii="Calibri" w:hAnsi="Calibri"/>
      <w:sz w:val="22"/>
      <w:lang w:eastAsia="sk-SK"/>
    </w:rPr>
  </w:style>
  <w:style w:type="character" w:customStyle="1" w:styleId="5OdsekCharChar">
    <w:name w:val="5 Odsek Char Char"/>
    <w:link w:val="5Odsek"/>
    <w:rsid w:val="007343B3"/>
    <w:rPr>
      <w:rFonts w:ascii="Calibri" w:eastAsia="Times New Roman" w:hAnsi="Calibri" w:cs="Times New Roman"/>
      <w:szCs w:val="20"/>
      <w:lang w:eastAsia="sk-SK"/>
    </w:rPr>
  </w:style>
  <w:style w:type="paragraph" w:customStyle="1" w:styleId="4Bod1">
    <w:name w:val="4 Bod 1"/>
    <w:basedOn w:val="Normlny"/>
    <w:link w:val="4Bod1CharChar"/>
    <w:rsid w:val="007343B3"/>
    <w:pPr>
      <w:tabs>
        <w:tab w:val="left" w:pos="454"/>
      </w:tabs>
      <w:spacing w:before="120"/>
      <w:ind w:left="454" w:hanging="454"/>
      <w:jc w:val="both"/>
    </w:pPr>
    <w:rPr>
      <w:rFonts w:ascii="Calibri" w:hAnsi="Calibri"/>
      <w:sz w:val="22"/>
      <w:lang w:eastAsia="sk-SK"/>
    </w:rPr>
  </w:style>
  <w:style w:type="paragraph" w:customStyle="1" w:styleId="7Pismeno">
    <w:name w:val="7 Pismeno"/>
    <w:basedOn w:val="Normlny"/>
    <w:link w:val="7PismenoCharChar"/>
    <w:rsid w:val="007343B3"/>
    <w:pPr>
      <w:tabs>
        <w:tab w:val="left" w:pos="907"/>
      </w:tabs>
      <w:spacing w:before="60"/>
      <w:ind w:left="908" w:hanging="454"/>
      <w:jc w:val="both"/>
    </w:pPr>
    <w:rPr>
      <w:rFonts w:ascii="Calibri" w:hAnsi="Calibri"/>
      <w:sz w:val="22"/>
      <w:lang w:eastAsia="sk-SK"/>
    </w:rPr>
  </w:style>
  <w:style w:type="character" w:customStyle="1" w:styleId="4Bod1CharChar">
    <w:name w:val="4 Bod 1 Char Char"/>
    <w:link w:val="4Bod1"/>
    <w:rsid w:val="007343B3"/>
    <w:rPr>
      <w:rFonts w:ascii="Calibri" w:eastAsia="Times New Roman" w:hAnsi="Calibri" w:cs="Times New Roman"/>
      <w:szCs w:val="20"/>
      <w:lang w:eastAsia="sk-SK"/>
    </w:rPr>
  </w:style>
  <w:style w:type="paragraph" w:customStyle="1" w:styleId="6Odsek1">
    <w:name w:val="6 Odsek 1"/>
    <w:basedOn w:val="Normlny"/>
    <w:rsid w:val="007343B3"/>
    <w:pPr>
      <w:tabs>
        <w:tab w:val="left" w:pos="907"/>
      </w:tabs>
      <w:spacing w:before="60"/>
      <w:ind w:left="908" w:hanging="454"/>
      <w:jc w:val="both"/>
    </w:pPr>
    <w:rPr>
      <w:rFonts w:ascii="Calibri" w:hAnsi="Calibri"/>
      <w:sz w:val="22"/>
      <w:lang w:eastAsia="sk-SK"/>
    </w:rPr>
  </w:style>
  <w:style w:type="character" w:customStyle="1" w:styleId="7PismenoCharChar">
    <w:name w:val="7 Pismeno Char Char"/>
    <w:link w:val="7Pismeno"/>
    <w:rsid w:val="007343B3"/>
    <w:rPr>
      <w:rFonts w:ascii="Calibri" w:eastAsia="Times New Roman" w:hAnsi="Calibri" w:cs="Times New Roman"/>
      <w:szCs w:val="20"/>
      <w:lang w:eastAsia="sk-SK"/>
    </w:rPr>
  </w:style>
  <w:style w:type="paragraph" w:customStyle="1" w:styleId="4Bod2">
    <w:name w:val="4 Bod 2"/>
    <w:basedOn w:val="4Bod1"/>
    <w:rsid w:val="007343B3"/>
    <w:pPr>
      <w:tabs>
        <w:tab w:val="clear" w:pos="454"/>
        <w:tab w:val="left" w:pos="567"/>
      </w:tabs>
      <w:ind w:left="567" w:hanging="567"/>
    </w:pPr>
  </w:style>
  <w:style w:type="paragraph" w:customStyle="1" w:styleId="6Odsek2">
    <w:name w:val="6 Odsek 2"/>
    <w:basedOn w:val="6Odsek1"/>
    <w:rsid w:val="007343B3"/>
    <w:pPr>
      <w:tabs>
        <w:tab w:val="clear" w:pos="907"/>
        <w:tab w:val="left" w:pos="1021"/>
      </w:tabs>
      <w:ind w:left="1021"/>
    </w:pPr>
  </w:style>
  <w:style w:type="paragraph" w:customStyle="1" w:styleId="4Bod1-1">
    <w:name w:val="4 Bod 1-1"/>
    <w:basedOn w:val="4Bod1"/>
    <w:link w:val="4Bod1-1Char"/>
    <w:rsid w:val="00170A60"/>
    <w:pPr>
      <w:tabs>
        <w:tab w:val="clear" w:pos="454"/>
        <w:tab w:val="left" w:pos="567"/>
      </w:tabs>
      <w:ind w:left="567" w:hanging="567"/>
    </w:pPr>
  </w:style>
  <w:style w:type="character" w:customStyle="1" w:styleId="4Bod1-1Char">
    <w:name w:val="4 Bod 1-1 Char"/>
    <w:basedOn w:val="4Bod1CharChar"/>
    <w:link w:val="4Bod1-1"/>
    <w:rsid w:val="00170A60"/>
    <w:rPr>
      <w:rFonts w:ascii="Calibri" w:eastAsia="Times New Roman" w:hAnsi="Calibri" w:cs="Times New Roman"/>
      <w:szCs w:val="20"/>
      <w:lang w:eastAsia="sk-SK"/>
    </w:rPr>
  </w:style>
  <w:style w:type="character" w:customStyle="1" w:styleId="fileinfo">
    <w:name w:val="fileinfo"/>
    <w:basedOn w:val="Predvolenpsmoodseku"/>
    <w:rsid w:val="005E6F4C"/>
  </w:style>
  <w:style w:type="character" w:customStyle="1" w:styleId="Bodytext2">
    <w:name w:val="Body text (2)_"/>
    <w:basedOn w:val="Predvolenpsmoodseku"/>
    <w:link w:val="Bodytext20"/>
    <w:rsid w:val="00F36B6D"/>
    <w:rPr>
      <w:rFonts w:ascii="Times New Roman" w:eastAsia="Times New Roman" w:hAnsi="Times New Roman" w:cs="Times New Roman"/>
      <w:shd w:val="clear" w:color="auto" w:fill="FFFFFF"/>
    </w:rPr>
  </w:style>
  <w:style w:type="paragraph" w:customStyle="1" w:styleId="Bodytext20">
    <w:name w:val="Body text (2)"/>
    <w:basedOn w:val="Normlny"/>
    <w:link w:val="Bodytext2"/>
    <w:rsid w:val="00F36B6D"/>
    <w:pPr>
      <w:widowControl w:val="0"/>
      <w:shd w:val="clear" w:color="auto" w:fill="FFFFFF"/>
      <w:spacing w:before="960" w:after="300" w:line="317" w:lineRule="exact"/>
      <w:ind w:hanging="366"/>
    </w:pPr>
    <w:rPr>
      <w:sz w:val="22"/>
      <w:szCs w:val="22"/>
    </w:rPr>
  </w:style>
  <w:style w:type="character" w:customStyle="1" w:styleId="Heading1Char1">
    <w:name w:val="Heading 1 Char1"/>
    <w:rsid w:val="002A5CD4"/>
    <w:rPr>
      <w:rFonts w:ascii="Cambria" w:eastAsia="Times New Roman" w:hAnsi="Cambria" w:cs="Times New Roman"/>
      <w:b/>
      <w:bCs/>
      <w:kern w:val="1"/>
      <w:sz w:val="32"/>
      <w:szCs w:val="32"/>
    </w:rPr>
  </w:style>
  <w:style w:type="paragraph" w:customStyle="1" w:styleId="Odsekzoznamu2">
    <w:name w:val="Odsek zoznamu2"/>
    <w:basedOn w:val="Normlny"/>
    <w:rsid w:val="002A5CD4"/>
    <w:pPr>
      <w:suppressAutoHyphens/>
      <w:ind w:left="720"/>
      <w:contextualSpacing/>
    </w:pPr>
    <w:rPr>
      <w:kern w:val="1"/>
      <w:sz w:val="24"/>
      <w:szCs w:val="24"/>
      <w:lang w:eastAsia="sk-SK"/>
    </w:rPr>
  </w:style>
  <w:style w:type="character" w:styleId="PouitHypertextovPrepojenie">
    <w:name w:val="FollowedHyperlink"/>
    <w:basedOn w:val="Predvolenpsmoodseku"/>
    <w:uiPriority w:val="99"/>
    <w:semiHidden/>
    <w:unhideWhenUsed/>
    <w:rsid w:val="00F026B1"/>
    <w:rPr>
      <w:color w:val="800080"/>
      <w:u w:val="single"/>
    </w:rPr>
  </w:style>
  <w:style w:type="paragraph" w:customStyle="1" w:styleId="msonormal0">
    <w:name w:val="msonormal"/>
    <w:basedOn w:val="Normlny"/>
    <w:rsid w:val="00F026B1"/>
    <w:pPr>
      <w:spacing w:before="100" w:beforeAutospacing="1" w:after="100" w:afterAutospacing="1"/>
    </w:pPr>
    <w:rPr>
      <w:sz w:val="24"/>
      <w:szCs w:val="24"/>
      <w:lang w:eastAsia="sk-SK"/>
    </w:rPr>
  </w:style>
  <w:style w:type="paragraph" w:customStyle="1" w:styleId="xl110">
    <w:name w:val="xl110"/>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1">
    <w:name w:val="xl111"/>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2">
    <w:name w:val="xl112"/>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3">
    <w:name w:val="xl113"/>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Calibri"/>
      <w:lang w:eastAsia="sk-SK"/>
    </w:rPr>
  </w:style>
  <w:style w:type="paragraph" w:customStyle="1" w:styleId="xl114">
    <w:name w:val="xl114"/>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Calibri" w:hAnsi="Calibri" w:cs="Calibri"/>
      <w:lang w:eastAsia="sk-SK"/>
    </w:rPr>
  </w:style>
  <w:style w:type="paragraph" w:customStyle="1" w:styleId="xl115">
    <w:name w:val="xl115"/>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16">
    <w:name w:val="xl116"/>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cs="Calibri"/>
      <w:lang w:eastAsia="sk-SK"/>
    </w:rPr>
  </w:style>
  <w:style w:type="paragraph" w:customStyle="1" w:styleId="xl117">
    <w:name w:val="xl117"/>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8">
    <w:name w:val="xl118"/>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sz w:val="24"/>
      <w:szCs w:val="24"/>
      <w:lang w:eastAsia="sk-SK"/>
    </w:rPr>
  </w:style>
  <w:style w:type="paragraph" w:customStyle="1" w:styleId="xl119">
    <w:name w:val="xl119"/>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20">
    <w:name w:val="xl120"/>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1">
    <w:name w:val="xl121"/>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22">
    <w:name w:val="xl122"/>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3">
    <w:name w:val="xl123"/>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4">
    <w:name w:val="xl124"/>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5">
    <w:name w:val="xl125"/>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6">
    <w:name w:val="xl126"/>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7">
    <w:name w:val="xl127"/>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28">
    <w:name w:val="xl128"/>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29">
    <w:name w:val="xl129"/>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30">
    <w:name w:val="xl130"/>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1">
    <w:name w:val="xl131"/>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32">
    <w:name w:val="xl132"/>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33">
    <w:name w:val="xl133"/>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4">
    <w:name w:val="xl134"/>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5">
    <w:name w:val="xl135"/>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36">
    <w:name w:val="xl136"/>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37">
    <w:name w:val="xl137"/>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8">
    <w:name w:val="xl138"/>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39">
    <w:name w:val="xl139"/>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Calibri"/>
      <w:lang w:eastAsia="sk-SK"/>
    </w:rPr>
  </w:style>
  <w:style w:type="paragraph" w:customStyle="1" w:styleId="xl140">
    <w:name w:val="xl140"/>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1">
    <w:name w:val="xl141"/>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42">
    <w:name w:val="xl142"/>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3">
    <w:name w:val="xl143"/>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Calibri"/>
      <w:lang w:eastAsia="sk-SK"/>
    </w:rPr>
  </w:style>
  <w:style w:type="paragraph" w:customStyle="1" w:styleId="xl144">
    <w:name w:val="xl144"/>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5">
    <w:name w:val="xl145"/>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46">
    <w:name w:val="xl146"/>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47">
    <w:name w:val="xl147"/>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8">
    <w:name w:val="xl148"/>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9">
    <w:name w:val="xl149"/>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0">
    <w:name w:val="xl150"/>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cs="Calibri"/>
      <w:sz w:val="24"/>
      <w:szCs w:val="24"/>
      <w:lang w:eastAsia="sk-SK"/>
    </w:rPr>
  </w:style>
  <w:style w:type="paragraph" w:customStyle="1" w:styleId="xl151">
    <w:name w:val="xl151"/>
    <w:basedOn w:val="Normlny"/>
    <w:rsid w:val="00F026B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52">
    <w:name w:val="xl152"/>
    <w:basedOn w:val="Normlny"/>
    <w:rsid w:val="00F026B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Calibri" w:hAnsi="Calibri" w:cs="Calibri"/>
      <w:b/>
      <w:bCs/>
      <w:lang w:eastAsia="sk-SK"/>
    </w:rPr>
  </w:style>
  <w:style w:type="paragraph" w:customStyle="1" w:styleId="xl153">
    <w:name w:val="xl153"/>
    <w:basedOn w:val="Normlny"/>
    <w:rsid w:val="00F026B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54">
    <w:name w:val="xl154"/>
    <w:basedOn w:val="Normlny"/>
    <w:rsid w:val="00F026B1"/>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55">
    <w:name w:val="xl155"/>
    <w:basedOn w:val="Normlny"/>
    <w:rsid w:val="00F026B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6">
    <w:name w:val="xl156"/>
    <w:basedOn w:val="Normlny"/>
    <w:rsid w:val="00F026B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7">
    <w:name w:val="xl157"/>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8">
    <w:name w:val="xl158"/>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9">
    <w:name w:val="xl159"/>
    <w:basedOn w:val="Normlny"/>
    <w:rsid w:val="00F026B1"/>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60">
    <w:name w:val="xl160"/>
    <w:basedOn w:val="Normlny"/>
    <w:rsid w:val="00F026B1"/>
    <w:pPr>
      <w:spacing w:before="100" w:beforeAutospacing="1" w:after="100" w:afterAutospacing="1"/>
    </w:pPr>
    <w:rPr>
      <w:sz w:val="24"/>
      <w:szCs w:val="24"/>
      <w:lang w:eastAsia="sk-SK"/>
    </w:rPr>
  </w:style>
  <w:style w:type="paragraph" w:customStyle="1" w:styleId="xl161">
    <w:name w:val="xl161"/>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color w:val="963634"/>
      <w:lang w:eastAsia="sk-SK"/>
    </w:rPr>
  </w:style>
  <w:style w:type="paragraph" w:customStyle="1" w:styleId="xl162">
    <w:name w:val="xl162"/>
    <w:basedOn w:val="Normlny"/>
    <w:rsid w:val="00F026B1"/>
    <w:pPr>
      <w:spacing w:before="100" w:beforeAutospacing="1" w:after="100" w:afterAutospacing="1"/>
      <w:jc w:val="center"/>
    </w:pPr>
    <w:rPr>
      <w:sz w:val="24"/>
      <w:szCs w:val="24"/>
      <w:lang w:eastAsia="sk-SK"/>
    </w:rPr>
  </w:style>
  <w:style w:type="paragraph" w:customStyle="1" w:styleId="xl163">
    <w:name w:val="xl163"/>
    <w:basedOn w:val="Normlny"/>
    <w:rsid w:val="00F026B1"/>
    <w:pPr>
      <w:shd w:val="clear" w:color="000000" w:fill="D9D9D9"/>
      <w:spacing w:before="100" w:beforeAutospacing="1" w:after="100" w:afterAutospacing="1"/>
      <w:jc w:val="center"/>
    </w:pPr>
    <w:rPr>
      <w:sz w:val="24"/>
      <w:szCs w:val="24"/>
      <w:lang w:eastAsia="sk-SK"/>
    </w:rPr>
  </w:style>
  <w:style w:type="paragraph" w:customStyle="1" w:styleId="xl164">
    <w:name w:val="xl164"/>
    <w:basedOn w:val="Normlny"/>
    <w:rsid w:val="00F026B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sk-SK"/>
    </w:rPr>
  </w:style>
  <w:style w:type="paragraph" w:customStyle="1" w:styleId="xl165">
    <w:name w:val="xl165"/>
    <w:basedOn w:val="Normlny"/>
    <w:rsid w:val="00F026B1"/>
    <w:pPr>
      <w:pBdr>
        <w:top w:val="single" w:sz="4" w:space="0" w:color="auto"/>
        <w:left w:val="single" w:sz="4" w:space="0" w:color="auto"/>
        <w:bottom w:val="single" w:sz="4" w:space="0" w:color="auto"/>
      </w:pBdr>
      <w:spacing w:before="100" w:beforeAutospacing="1" w:after="100" w:afterAutospacing="1"/>
      <w:jc w:val="center"/>
    </w:pPr>
    <w:rPr>
      <w:sz w:val="24"/>
      <w:szCs w:val="24"/>
      <w:lang w:eastAsia="sk-SK"/>
    </w:rPr>
  </w:style>
  <w:style w:type="paragraph" w:customStyle="1" w:styleId="xl166">
    <w:name w:val="xl166"/>
    <w:basedOn w:val="Normlny"/>
    <w:rsid w:val="00F026B1"/>
    <w:pPr>
      <w:pBdr>
        <w:top w:val="single" w:sz="4" w:space="0" w:color="auto"/>
        <w:bottom w:val="single" w:sz="4" w:space="0" w:color="auto"/>
      </w:pBdr>
      <w:spacing w:before="100" w:beforeAutospacing="1" w:after="100" w:afterAutospacing="1"/>
      <w:jc w:val="center"/>
    </w:pPr>
    <w:rPr>
      <w:sz w:val="24"/>
      <w:szCs w:val="24"/>
      <w:lang w:eastAsia="sk-SK"/>
    </w:rPr>
  </w:style>
  <w:style w:type="paragraph" w:customStyle="1" w:styleId="xl167">
    <w:name w:val="xl167"/>
    <w:basedOn w:val="Normlny"/>
    <w:rsid w:val="00F026B1"/>
    <w:pPr>
      <w:pBdr>
        <w:top w:val="single" w:sz="4" w:space="0" w:color="auto"/>
        <w:bottom w:val="single" w:sz="4" w:space="0" w:color="auto"/>
        <w:right w:val="single" w:sz="4" w:space="0" w:color="auto"/>
      </w:pBdr>
      <w:spacing w:before="100" w:beforeAutospacing="1" w:after="100" w:afterAutospacing="1"/>
      <w:jc w:val="center"/>
    </w:pPr>
    <w:rPr>
      <w:sz w:val="24"/>
      <w:szCs w:val="24"/>
      <w:lang w:eastAsia="sk-SK"/>
    </w:rPr>
  </w:style>
  <w:style w:type="paragraph" w:customStyle="1" w:styleId="xl168">
    <w:name w:val="xl168"/>
    <w:basedOn w:val="Normlny"/>
    <w:rsid w:val="00F026B1"/>
    <w:pPr>
      <w:pBdr>
        <w:top w:val="single" w:sz="4" w:space="0" w:color="auto"/>
        <w:left w:val="single" w:sz="4" w:space="0" w:color="auto"/>
        <w:bottom w:val="single" w:sz="4" w:space="0" w:color="auto"/>
      </w:pBdr>
      <w:shd w:val="clear" w:color="000000" w:fill="D9D9D9"/>
      <w:spacing w:before="100" w:beforeAutospacing="1" w:after="100" w:afterAutospacing="1"/>
      <w:jc w:val="right"/>
    </w:pPr>
    <w:rPr>
      <w:rFonts w:ascii="Calibri" w:hAnsi="Calibri" w:cs="Calibri"/>
      <w:b/>
      <w:bCs/>
      <w:sz w:val="24"/>
      <w:szCs w:val="24"/>
      <w:lang w:eastAsia="sk-SK"/>
    </w:rPr>
  </w:style>
  <w:style w:type="paragraph" w:customStyle="1" w:styleId="xl169">
    <w:name w:val="xl169"/>
    <w:basedOn w:val="Normlny"/>
    <w:rsid w:val="00F026B1"/>
    <w:pPr>
      <w:pBdr>
        <w:top w:val="single" w:sz="4" w:space="0" w:color="auto"/>
        <w:bottom w:val="single" w:sz="4" w:space="0" w:color="auto"/>
      </w:pBdr>
      <w:shd w:val="clear" w:color="000000" w:fill="D9D9D9"/>
      <w:spacing w:before="100" w:beforeAutospacing="1" w:after="100" w:afterAutospacing="1"/>
      <w:jc w:val="right"/>
    </w:pPr>
    <w:rPr>
      <w:rFonts w:ascii="Calibri" w:hAnsi="Calibri" w:cs="Calibri"/>
      <w:b/>
      <w:bCs/>
      <w:sz w:val="24"/>
      <w:szCs w:val="24"/>
      <w:lang w:eastAsia="sk-SK"/>
    </w:rPr>
  </w:style>
  <w:style w:type="paragraph" w:customStyle="1" w:styleId="xl170">
    <w:name w:val="xl170"/>
    <w:basedOn w:val="Normlny"/>
    <w:rsid w:val="00F026B1"/>
    <w:pPr>
      <w:pBdr>
        <w:top w:val="single" w:sz="4" w:space="0" w:color="auto"/>
        <w:bottom w:val="single" w:sz="4" w:space="0" w:color="auto"/>
        <w:right w:val="single" w:sz="4" w:space="0" w:color="auto"/>
      </w:pBdr>
      <w:shd w:val="clear" w:color="000000" w:fill="D9D9D9"/>
      <w:spacing w:before="100" w:beforeAutospacing="1" w:after="100" w:afterAutospacing="1"/>
      <w:jc w:val="right"/>
    </w:pPr>
    <w:rPr>
      <w:rFonts w:ascii="Calibri" w:hAnsi="Calibri" w:cs="Calibri"/>
      <w:b/>
      <w:bCs/>
      <w:sz w:val="24"/>
      <w:szCs w:val="24"/>
      <w:lang w:eastAsia="sk-SK"/>
    </w:rPr>
  </w:style>
  <w:style w:type="paragraph" w:customStyle="1" w:styleId="Standard">
    <w:name w:val="Standard"/>
    <w:rsid w:val="006D7DEC"/>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sk-SK"/>
    </w:rPr>
  </w:style>
  <w:style w:type="paragraph" w:customStyle="1" w:styleId="Normlny1">
    <w:name w:val="Normálny1"/>
    <w:basedOn w:val="Normlny"/>
    <w:rsid w:val="00212CCF"/>
    <w:pPr>
      <w:widowControl w:val="0"/>
    </w:pPr>
    <w:rPr>
      <w:lang w:eastAsia="sk-SK"/>
    </w:rPr>
  </w:style>
  <w:style w:type="paragraph" w:styleId="Zoznam">
    <w:name w:val="List"/>
    <w:basedOn w:val="Zkladntext"/>
    <w:rsid w:val="00212CCF"/>
    <w:pPr>
      <w:suppressAutoHyphens/>
      <w:spacing w:after="0"/>
      <w:jc w:val="both"/>
    </w:pPr>
    <w:rPr>
      <w:rFonts w:ascii="Arial" w:hAnsi="Arial" w:cs="Lucida Sans Unicode"/>
      <w:sz w:val="22"/>
      <w:lang w:eastAsia="sk-SK"/>
    </w:rPr>
  </w:style>
  <w:style w:type="character" w:styleId="Zvraznenie">
    <w:name w:val="Emphasis"/>
    <w:uiPriority w:val="20"/>
    <w:qFormat/>
    <w:rsid w:val="00212CCF"/>
    <w:rPr>
      <w:b w:val="0"/>
      <w:bCs w:val="0"/>
      <w:i w:val="0"/>
      <w:iCs w:val="0"/>
    </w:rPr>
  </w:style>
  <w:style w:type="paragraph" w:customStyle="1" w:styleId="Zkladntext0">
    <w:name w:val="Základní text"/>
    <w:aliases w:val="b"/>
    <w:uiPriority w:val="99"/>
    <w:rsid w:val="008D2A3F"/>
    <w:pPr>
      <w:snapToGrid w:val="0"/>
      <w:spacing w:after="0" w:line="240" w:lineRule="auto"/>
    </w:pPr>
    <w:rPr>
      <w:rFonts w:ascii="Tms Rmn" w:eastAsia="Times New Roman" w:hAnsi="Tms Rmn" w:cs="Times New Roman"/>
      <w:color w:val="000000"/>
      <w:sz w:val="24"/>
      <w:szCs w:val="20"/>
      <w:lang w:eastAsia="sk-SK"/>
    </w:rPr>
  </w:style>
  <w:style w:type="paragraph" w:styleId="Bezriadkovania">
    <w:name w:val="No Spacing"/>
    <w:link w:val="BezriadkovaniaChar"/>
    <w:qFormat/>
    <w:rsid w:val="005C5FCB"/>
    <w:pPr>
      <w:spacing w:after="0" w:line="240" w:lineRule="auto"/>
    </w:pPr>
    <w:rPr>
      <w:rFonts w:ascii="Calibri" w:eastAsia="Calibri" w:hAnsi="Calibri" w:cs="Times New Roman"/>
    </w:rPr>
  </w:style>
  <w:style w:type="character" w:customStyle="1" w:styleId="BezriadkovaniaChar">
    <w:name w:val="Bez riadkovania Char"/>
    <w:link w:val="Bezriadkovania"/>
    <w:locked/>
    <w:rsid w:val="005C5FCB"/>
    <w:rPr>
      <w:rFonts w:ascii="Calibri" w:eastAsia="Calibri" w:hAnsi="Calibri" w:cs="Times New Roman"/>
    </w:rPr>
  </w:style>
  <w:style w:type="character" w:customStyle="1" w:styleId="pre">
    <w:name w:val="pre"/>
    <w:rsid w:val="000F6E1A"/>
  </w:style>
  <w:style w:type="character" w:styleId="PremennHTML">
    <w:name w:val="HTML Variable"/>
    <w:basedOn w:val="Predvolenpsmoodseku"/>
    <w:uiPriority w:val="99"/>
    <w:semiHidden/>
    <w:unhideWhenUsed/>
    <w:rsid w:val="00372B80"/>
    <w:rPr>
      <w:i/>
      <w:iCs/>
    </w:rPr>
  </w:style>
  <w:style w:type="character" w:customStyle="1" w:styleId="tl8wme">
    <w:name w:val="tl8wme"/>
    <w:basedOn w:val="Predvolenpsmoodseku"/>
    <w:rsid w:val="007B6DEF"/>
  </w:style>
  <w:style w:type="paragraph" w:customStyle="1" w:styleId="Dtum1">
    <w:name w:val="Dátum1"/>
    <w:basedOn w:val="Normlny"/>
    <w:rsid w:val="009A695C"/>
    <w:pPr>
      <w:tabs>
        <w:tab w:val="left" w:pos="568"/>
        <w:tab w:val="left" w:pos="994"/>
        <w:tab w:val="left" w:pos="2556"/>
        <w:tab w:val="left" w:pos="2840"/>
        <w:tab w:val="left" w:pos="5112"/>
        <w:tab w:val="left" w:pos="5964"/>
        <w:tab w:val="left" w:pos="6532"/>
        <w:tab w:val="left" w:pos="9088"/>
        <w:tab w:val="left" w:pos="9230"/>
      </w:tabs>
      <w:suppressAutoHyphens/>
    </w:pPr>
    <w:rPr>
      <w:sz w:val="24"/>
      <w:lang w:eastAsia="zh-CN"/>
    </w:rPr>
  </w:style>
  <w:style w:type="character" w:customStyle="1" w:styleId="Nevyrieenzmienka1">
    <w:name w:val="Nevyriešená zmienka1"/>
    <w:basedOn w:val="Predvolenpsmoodseku"/>
    <w:uiPriority w:val="99"/>
    <w:semiHidden/>
    <w:unhideWhenUsed/>
    <w:rsid w:val="007C3279"/>
    <w:rPr>
      <w:color w:val="605E5C"/>
      <w:shd w:val="clear" w:color="auto" w:fill="E1DFDD"/>
    </w:rPr>
  </w:style>
  <w:style w:type="paragraph" w:styleId="Zarkazkladnhotextu">
    <w:name w:val="Body Text Indent"/>
    <w:basedOn w:val="Normlny"/>
    <w:link w:val="ZarkazkladnhotextuChar"/>
    <w:unhideWhenUsed/>
    <w:rsid w:val="00D735F6"/>
    <w:pPr>
      <w:spacing w:after="120"/>
      <w:ind w:left="283"/>
    </w:pPr>
  </w:style>
  <w:style w:type="character" w:customStyle="1" w:styleId="ZarkazkladnhotextuChar">
    <w:name w:val="Zarážka základného textu Char"/>
    <w:basedOn w:val="Predvolenpsmoodseku"/>
    <w:link w:val="Zarkazkladnhotextu"/>
    <w:uiPriority w:val="99"/>
    <w:semiHidden/>
    <w:rsid w:val="00D735F6"/>
    <w:rPr>
      <w:rFonts w:ascii="Times New Roman" w:eastAsia="Times New Roman" w:hAnsi="Times New Roman" w:cs="Times New Roman"/>
      <w:sz w:val="20"/>
      <w:szCs w:val="20"/>
    </w:rPr>
  </w:style>
  <w:style w:type="numbering" w:customStyle="1" w:styleId="Bezzoznamu1">
    <w:name w:val="Bez zoznamu1"/>
    <w:next w:val="Bezzoznamu"/>
    <w:uiPriority w:val="99"/>
    <w:semiHidden/>
    <w:unhideWhenUsed/>
    <w:rsid w:val="00D735F6"/>
  </w:style>
  <w:style w:type="character" w:customStyle="1" w:styleId="WW8Num1z0">
    <w:name w:val="WW8Num1z0"/>
    <w:rsid w:val="00D735F6"/>
    <w:rPr>
      <w:rFonts w:cs="Times New Roman" w:hint="default"/>
    </w:rPr>
  </w:style>
  <w:style w:type="character" w:customStyle="1" w:styleId="WW8Num1z1">
    <w:name w:val="WW8Num1z1"/>
    <w:rsid w:val="00D735F6"/>
    <w:rPr>
      <w:rFonts w:cs="Times New Roman"/>
    </w:rPr>
  </w:style>
  <w:style w:type="character" w:customStyle="1" w:styleId="WW8Num2z0">
    <w:name w:val="WW8Num2z0"/>
    <w:rsid w:val="00D735F6"/>
    <w:rPr>
      <w:rFonts w:ascii="Arial" w:hAnsi="Arial" w:cs="Times New Roman" w:hint="default"/>
      <w:sz w:val="18"/>
      <w:szCs w:val="18"/>
    </w:rPr>
  </w:style>
  <w:style w:type="character" w:customStyle="1" w:styleId="WW8Num2z1">
    <w:name w:val="WW8Num2z1"/>
    <w:rsid w:val="00D735F6"/>
    <w:rPr>
      <w:rFonts w:cs="Times New Roman"/>
    </w:rPr>
  </w:style>
  <w:style w:type="character" w:customStyle="1" w:styleId="WW8Num3z0">
    <w:name w:val="WW8Num3z0"/>
    <w:rsid w:val="00D735F6"/>
    <w:rPr>
      <w:rFonts w:ascii="Arial" w:hAnsi="Arial" w:cs="Arial" w:hint="default"/>
      <w:b w:val="0"/>
      <w:color w:val="auto"/>
      <w:sz w:val="18"/>
      <w:szCs w:val="18"/>
    </w:rPr>
  </w:style>
  <w:style w:type="character" w:customStyle="1" w:styleId="WW8Num3z1">
    <w:name w:val="WW8Num3z1"/>
    <w:rsid w:val="00D735F6"/>
    <w:rPr>
      <w:rFonts w:cs="Times New Roman"/>
    </w:rPr>
  </w:style>
  <w:style w:type="character" w:customStyle="1" w:styleId="WW8Num4z0">
    <w:name w:val="WW8Num4z0"/>
    <w:rsid w:val="00D735F6"/>
    <w:rPr>
      <w:rFonts w:ascii="Arial" w:hAnsi="Arial" w:cs="Times New Roman" w:hint="default"/>
      <w:b/>
      <w:sz w:val="18"/>
      <w:szCs w:val="18"/>
    </w:rPr>
  </w:style>
  <w:style w:type="character" w:customStyle="1" w:styleId="WW8Num5z0">
    <w:name w:val="WW8Num5z0"/>
    <w:rsid w:val="00D735F6"/>
    <w:rPr>
      <w:rFonts w:hint="default"/>
    </w:rPr>
  </w:style>
  <w:style w:type="character" w:customStyle="1" w:styleId="WW8Num5z1">
    <w:name w:val="WW8Num5z1"/>
    <w:rsid w:val="00D735F6"/>
  </w:style>
  <w:style w:type="character" w:customStyle="1" w:styleId="WW8Num5z2">
    <w:name w:val="WW8Num5z2"/>
    <w:rsid w:val="00D735F6"/>
  </w:style>
  <w:style w:type="character" w:customStyle="1" w:styleId="WW8Num5z3">
    <w:name w:val="WW8Num5z3"/>
    <w:rsid w:val="00D735F6"/>
  </w:style>
  <w:style w:type="character" w:customStyle="1" w:styleId="WW8Num5z4">
    <w:name w:val="WW8Num5z4"/>
    <w:rsid w:val="00D735F6"/>
  </w:style>
  <w:style w:type="character" w:customStyle="1" w:styleId="WW8Num5z5">
    <w:name w:val="WW8Num5z5"/>
    <w:rsid w:val="00D735F6"/>
  </w:style>
  <w:style w:type="character" w:customStyle="1" w:styleId="WW8Num5z6">
    <w:name w:val="WW8Num5z6"/>
    <w:rsid w:val="00D735F6"/>
  </w:style>
  <w:style w:type="character" w:customStyle="1" w:styleId="WW8Num5z7">
    <w:name w:val="WW8Num5z7"/>
    <w:rsid w:val="00D735F6"/>
  </w:style>
  <w:style w:type="character" w:customStyle="1" w:styleId="WW8Num5z8">
    <w:name w:val="WW8Num5z8"/>
    <w:rsid w:val="00D735F6"/>
  </w:style>
  <w:style w:type="character" w:customStyle="1" w:styleId="WW8Num6z0">
    <w:name w:val="WW8Num6z0"/>
    <w:rsid w:val="00D735F6"/>
    <w:rPr>
      <w:rFonts w:ascii="Arial" w:hAnsi="Arial" w:cs="Arial" w:hint="default"/>
      <w:sz w:val="18"/>
      <w:szCs w:val="18"/>
    </w:rPr>
  </w:style>
  <w:style w:type="character" w:customStyle="1" w:styleId="WW8Num7z0">
    <w:name w:val="WW8Num7z0"/>
    <w:rsid w:val="00D735F6"/>
    <w:rPr>
      <w:rFonts w:cs="Times New Roman" w:hint="default"/>
    </w:rPr>
  </w:style>
  <w:style w:type="character" w:customStyle="1" w:styleId="WW8Num7z1">
    <w:name w:val="WW8Num7z1"/>
    <w:rsid w:val="00D735F6"/>
    <w:rPr>
      <w:rFonts w:cs="Times New Roman"/>
    </w:rPr>
  </w:style>
  <w:style w:type="character" w:customStyle="1" w:styleId="WW8Num8z0">
    <w:name w:val="WW8Num8z0"/>
    <w:rsid w:val="00D735F6"/>
    <w:rPr>
      <w:rFonts w:cs="Times New Roman" w:hint="default"/>
    </w:rPr>
  </w:style>
  <w:style w:type="character" w:customStyle="1" w:styleId="WW8Num9z0">
    <w:name w:val="WW8Num9z0"/>
    <w:rsid w:val="00D735F6"/>
    <w:rPr>
      <w:rFonts w:cs="Times New Roman" w:hint="default"/>
      <w:b/>
    </w:rPr>
  </w:style>
  <w:style w:type="character" w:customStyle="1" w:styleId="WW8Num10z0">
    <w:name w:val="WW8Num10z0"/>
    <w:rsid w:val="00D735F6"/>
    <w:rPr>
      <w:rFonts w:ascii="Arial" w:hAnsi="Arial" w:cs="Times New Roman" w:hint="default"/>
      <w:sz w:val="18"/>
      <w:szCs w:val="18"/>
    </w:rPr>
  </w:style>
  <w:style w:type="character" w:customStyle="1" w:styleId="WW8Num11z0">
    <w:name w:val="WW8Num11z0"/>
    <w:rsid w:val="00D735F6"/>
    <w:rPr>
      <w:rFonts w:hint="default"/>
    </w:rPr>
  </w:style>
  <w:style w:type="character" w:customStyle="1" w:styleId="WW8Num12z0">
    <w:name w:val="WW8Num12z0"/>
    <w:rsid w:val="00D735F6"/>
    <w:rPr>
      <w:rFonts w:ascii="Arial" w:hAnsi="Arial" w:cs="Times New Roman" w:hint="default"/>
      <w:sz w:val="18"/>
      <w:szCs w:val="18"/>
    </w:rPr>
  </w:style>
  <w:style w:type="character" w:customStyle="1" w:styleId="WW8Num12z1">
    <w:name w:val="WW8Num12z1"/>
    <w:rsid w:val="00D735F6"/>
    <w:rPr>
      <w:rFonts w:cs="Times New Roman"/>
    </w:rPr>
  </w:style>
  <w:style w:type="character" w:customStyle="1" w:styleId="WW8Num13z0">
    <w:name w:val="WW8Num13z0"/>
    <w:rsid w:val="00D735F6"/>
    <w:rPr>
      <w:rFonts w:ascii="Arial" w:hAnsi="Arial" w:cs="Arial" w:hint="default"/>
      <w:b w:val="0"/>
      <w:color w:val="auto"/>
      <w:sz w:val="18"/>
      <w:szCs w:val="18"/>
    </w:rPr>
  </w:style>
  <w:style w:type="character" w:customStyle="1" w:styleId="WW8Num14z0">
    <w:name w:val="WW8Num14z0"/>
    <w:rsid w:val="00D735F6"/>
    <w:rPr>
      <w:rFonts w:cs="Times New Roman" w:hint="default"/>
    </w:rPr>
  </w:style>
  <w:style w:type="character" w:customStyle="1" w:styleId="WW8Num14z1">
    <w:name w:val="WW8Num14z1"/>
    <w:rsid w:val="00D735F6"/>
    <w:rPr>
      <w:rFonts w:cs="Times New Roman" w:hint="default"/>
      <w:b w:val="0"/>
      <w:sz w:val="18"/>
      <w:szCs w:val="18"/>
    </w:rPr>
  </w:style>
  <w:style w:type="character" w:customStyle="1" w:styleId="WW8Num15z0">
    <w:name w:val="WW8Num15z0"/>
    <w:rsid w:val="00D735F6"/>
    <w:rPr>
      <w:rFonts w:cs="Times New Roman" w:hint="default"/>
    </w:rPr>
  </w:style>
  <w:style w:type="character" w:customStyle="1" w:styleId="WW8Num16z0">
    <w:name w:val="WW8Num16z0"/>
    <w:rsid w:val="00D735F6"/>
    <w:rPr>
      <w:rFonts w:cs="Times New Roman" w:hint="default"/>
    </w:rPr>
  </w:style>
  <w:style w:type="character" w:customStyle="1" w:styleId="WW8Num17z0">
    <w:name w:val="WW8Num17z0"/>
    <w:rsid w:val="00D735F6"/>
    <w:rPr>
      <w:rFonts w:ascii="Arial" w:hAnsi="Arial" w:cs="Times New Roman" w:hint="default"/>
      <w:sz w:val="18"/>
      <w:szCs w:val="18"/>
    </w:rPr>
  </w:style>
  <w:style w:type="character" w:customStyle="1" w:styleId="WW8Num18z0">
    <w:name w:val="WW8Num18z0"/>
    <w:rsid w:val="00D735F6"/>
    <w:rPr>
      <w:rFonts w:cs="Times New Roman" w:hint="default"/>
    </w:rPr>
  </w:style>
  <w:style w:type="character" w:customStyle="1" w:styleId="WW8Num18z1">
    <w:name w:val="WW8Num18z1"/>
    <w:rsid w:val="00D735F6"/>
    <w:rPr>
      <w:rFonts w:cs="Times New Roman"/>
    </w:rPr>
  </w:style>
  <w:style w:type="character" w:customStyle="1" w:styleId="WW8Num19z0">
    <w:name w:val="WW8Num19z0"/>
    <w:rsid w:val="00D735F6"/>
    <w:rPr>
      <w:rFonts w:cs="Times New Roman" w:hint="default"/>
    </w:rPr>
  </w:style>
  <w:style w:type="character" w:customStyle="1" w:styleId="WW8Num19z1">
    <w:name w:val="WW8Num19z1"/>
    <w:rsid w:val="00D735F6"/>
    <w:rPr>
      <w:rFonts w:cs="Times New Roman"/>
    </w:rPr>
  </w:style>
  <w:style w:type="character" w:customStyle="1" w:styleId="WW8Num20z0">
    <w:name w:val="WW8Num20z0"/>
    <w:rsid w:val="00D735F6"/>
    <w:rPr>
      <w:rFonts w:cs="Times New Roman" w:hint="default"/>
    </w:rPr>
  </w:style>
  <w:style w:type="character" w:customStyle="1" w:styleId="WW8Num21z0">
    <w:name w:val="WW8Num21z0"/>
    <w:rsid w:val="00D735F6"/>
    <w:rPr>
      <w:rFonts w:cs="Times New Roman" w:hint="default"/>
    </w:rPr>
  </w:style>
  <w:style w:type="character" w:customStyle="1" w:styleId="WW8Num21z1">
    <w:name w:val="WW8Num21z1"/>
    <w:rsid w:val="00D735F6"/>
    <w:rPr>
      <w:rFonts w:ascii="Arial" w:hAnsi="Arial" w:cs="Arial" w:hint="default"/>
      <w:sz w:val="18"/>
    </w:rPr>
  </w:style>
  <w:style w:type="character" w:customStyle="1" w:styleId="WW8Num22z0">
    <w:name w:val="WW8Num22z0"/>
    <w:rsid w:val="00D735F6"/>
    <w:rPr>
      <w:rFonts w:cs="Times New Roman" w:hint="default"/>
    </w:rPr>
  </w:style>
  <w:style w:type="character" w:customStyle="1" w:styleId="WW8Num22z1">
    <w:name w:val="WW8Num22z1"/>
    <w:rsid w:val="00D735F6"/>
    <w:rPr>
      <w:rFonts w:ascii="Arial" w:hAnsi="Arial" w:cs="Arial" w:hint="default"/>
    </w:rPr>
  </w:style>
  <w:style w:type="character" w:customStyle="1" w:styleId="WW8Num23z0">
    <w:name w:val="WW8Num23z0"/>
    <w:rsid w:val="00D735F6"/>
    <w:rPr>
      <w:rFonts w:cs="Times New Roman" w:hint="default"/>
    </w:rPr>
  </w:style>
  <w:style w:type="character" w:customStyle="1" w:styleId="WW8Num23z1">
    <w:name w:val="WW8Num23z1"/>
    <w:rsid w:val="00D735F6"/>
    <w:rPr>
      <w:rFonts w:cs="Times New Roman"/>
    </w:rPr>
  </w:style>
  <w:style w:type="character" w:customStyle="1" w:styleId="WW8Num24z0">
    <w:name w:val="WW8Num24z0"/>
    <w:rsid w:val="00D735F6"/>
    <w:rPr>
      <w:rFonts w:ascii="Arial" w:hAnsi="Arial" w:cs="Times New Roman" w:hint="default"/>
      <w:sz w:val="18"/>
      <w:szCs w:val="18"/>
    </w:rPr>
  </w:style>
  <w:style w:type="character" w:customStyle="1" w:styleId="WW8Num25z0">
    <w:name w:val="WW8Num25z0"/>
    <w:rsid w:val="00D735F6"/>
    <w:rPr>
      <w:rFonts w:ascii="Arial" w:hAnsi="Arial" w:cs="Times New Roman" w:hint="default"/>
      <w:sz w:val="18"/>
      <w:szCs w:val="18"/>
    </w:rPr>
  </w:style>
  <w:style w:type="character" w:customStyle="1" w:styleId="WW8Num26z0">
    <w:name w:val="WW8Num26z0"/>
    <w:rsid w:val="00D735F6"/>
    <w:rPr>
      <w:rFonts w:ascii="Arial" w:hAnsi="Arial" w:cs="Times New Roman" w:hint="default"/>
      <w:sz w:val="18"/>
      <w:szCs w:val="18"/>
    </w:rPr>
  </w:style>
  <w:style w:type="character" w:customStyle="1" w:styleId="WW8Num26z1">
    <w:name w:val="WW8Num26z1"/>
    <w:rsid w:val="00D735F6"/>
    <w:rPr>
      <w:rFonts w:ascii="Arial" w:hAnsi="Arial" w:cs="Times New Roman" w:hint="default"/>
      <w:b w:val="0"/>
      <w:i w:val="0"/>
      <w:color w:val="auto"/>
      <w:sz w:val="18"/>
      <w:szCs w:val="18"/>
    </w:rPr>
  </w:style>
  <w:style w:type="character" w:customStyle="1" w:styleId="WW8Num27z0">
    <w:name w:val="WW8Num27z0"/>
    <w:rsid w:val="00D735F6"/>
    <w:rPr>
      <w:rFonts w:cs="Times New Roman" w:hint="default"/>
    </w:rPr>
  </w:style>
  <w:style w:type="character" w:customStyle="1" w:styleId="WW8Num27z1">
    <w:name w:val="WW8Num27z1"/>
    <w:rsid w:val="00D735F6"/>
    <w:rPr>
      <w:rFonts w:ascii="Arial" w:hAnsi="Arial" w:cs="Arial" w:hint="default"/>
      <w:sz w:val="18"/>
    </w:rPr>
  </w:style>
  <w:style w:type="character" w:customStyle="1" w:styleId="WW8Num28z0">
    <w:name w:val="WW8Num28z0"/>
    <w:rsid w:val="00D735F6"/>
    <w:rPr>
      <w:rFonts w:hint="default"/>
    </w:rPr>
  </w:style>
  <w:style w:type="character" w:customStyle="1" w:styleId="WW8Num29z0">
    <w:name w:val="WW8Num29z0"/>
    <w:rsid w:val="00D735F6"/>
    <w:rPr>
      <w:rFonts w:cs="Times New Roman" w:hint="default"/>
    </w:rPr>
  </w:style>
  <w:style w:type="character" w:customStyle="1" w:styleId="WW8Num29z1">
    <w:name w:val="WW8Num29z1"/>
    <w:rsid w:val="00D735F6"/>
    <w:rPr>
      <w:rFonts w:cs="Times New Roman"/>
    </w:rPr>
  </w:style>
  <w:style w:type="character" w:customStyle="1" w:styleId="WW8Num30z0">
    <w:name w:val="WW8Num30z0"/>
    <w:rsid w:val="00D735F6"/>
    <w:rPr>
      <w:rFonts w:hint="default"/>
    </w:rPr>
  </w:style>
  <w:style w:type="character" w:customStyle="1" w:styleId="WW8Num31z0">
    <w:name w:val="WW8Num31z0"/>
    <w:rsid w:val="00D735F6"/>
    <w:rPr>
      <w:rFonts w:ascii="Arial" w:hAnsi="Arial" w:cs="Arial"/>
      <w:color w:val="auto"/>
      <w:sz w:val="18"/>
      <w:szCs w:val="18"/>
    </w:rPr>
  </w:style>
  <w:style w:type="character" w:customStyle="1" w:styleId="WW8Num32z0">
    <w:name w:val="WW8Num32z0"/>
    <w:rsid w:val="00D735F6"/>
    <w:rPr>
      <w:rFonts w:ascii="Arial" w:hAnsi="Arial" w:cs="Times New Roman" w:hint="default"/>
      <w:sz w:val="18"/>
      <w:szCs w:val="18"/>
    </w:rPr>
  </w:style>
  <w:style w:type="character" w:customStyle="1" w:styleId="WW8Num33z0">
    <w:name w:val="WW8Num33z0"/>
    <w:rsid w:val="00D735F6"/>
    <w:rPr>
      <w:rFonts w:ascii="Arial" w:hAnsi="Arial" w:cs="Arial" w:hint="default"/>
      <w:b w:val="0"/>
      <w:color w:val="auto"/>
      <w:sz w:val="18"/>
      <w:szCs w:val="18"/>
    </w:rPr>
  </w:style>
  <w:style w:type="character" w:customStyle="1" w:styleId="WW8Num33z1">
    <w:name w:val="WW8Num33z1"/>
    <w:rsid w:val="00D735F6"/>
    <w:rPr>
      <w:rFonts w:cs="Times New Roman"/>
    </w:rPr>
  </w:style>
  <w:style w:type="character" w:customStyle="1" w:styleId="WW8Num34z0">
    <w:name w:val="WW8Num34z0"/>
    <w:rsid w:val="00D735F6"/>
    <w:rPr>
      <w:rFonts w:ascii="Arial" w:hAnsi="Arial" w:cs="Arial" w:hint="default"/>
      <w:sz w:val="18"/>
      <w:szCs w:val="18"/>
    </w:rPr>
  </w:style>
  <w:style w:type="character" w:customStyle="1" w:styleId="WW8Num34z1">
    <w:name w:val="WW8Num34z1"/>
    <w:rsid w:val="00D735F6"/>
    <w:rPr>
      <w:rFonts w:cs="Times New Roman"/>
    </w:rPr>
  </w:style>
  <w:style w:type="character" w:customStyle="1" w:styleId="WW8Num35z0">
    <w:name w:val="WW8Num35z0"/>
    <w:rsid w:val="00D735F6"/>
    <w:rPr>
      <w:rFonts w:ascii="Arial" w:hAnsi="Arial" w:cs="Arial" w:hint="default"/>
      <w:b w:val="0"/>
      <w:color w:val="auto"/>
      <w:sz w:val="18"/>
      <w:szCs w:val="18"/>
    </w:rPr>
  </w:style>
  <w:style w:type="character" w:customStyle="1" w:styleId="WW8Num35z1">
    <w:name w:val="WW8Num35z1"/>
    <w:rsid w:val="00D735F6"/>
    <w:rPr>
      <w:rFonts w:cs="Times New Roman" w:hint="default"/>
      <w:b w:val="0"/>
      <w:color w:val="auto"/>
      <w:sz w:val="18"/>
      <w:szCs w:val="18"/>
    </w:rPr>
  </w:style>
  <w:style w:type="character" w:customStyle="1" w:styleId="WW8Num35z2">
    <w:name w:val="WW8Num35z2"/>
    <w:rsid w:val="00D735F6"/>
    <w:rPr>
      <w:rFonts w:cs="Times New Roman"/>
    </w:rPr>
  </w:style>
  <w:style w:type="character" w:customStyle="1" w:styleId="WW8Num36z0">
    <w:name w:val="WW8Num36z0"/>
    <w:rsid w:val="00D735F6"/>
    <w:rPr>
      <w:rFonts w:ascii="Arial" w:hAnsi="Arial" w:cs="Times New Roman" w:hint="default"/>
      <w:sz w:val="18"/>
      <w:szCs w:val="20"/>
    </w:rPr>
  </w:style>
  <w:style w:type="character" w:customStyle="1" w:styleId="WW8Num37z0">
    <w:name w:val="WW8Num37z0"/>
    <w:rsid w:val="00D735F6"/>
    <w:rPr>
      <w:rFonts w:ascii="Arial" w:hAnsi="Arial" w:cs="Arial" w:hint="default"/>
      <w:sz w:val="18"/>
      <w:szCs w:val="18"/>
    </w:rPr>
  </w:style>
  <w:style w:type="character" w:customStyle="1" w:styleId="WW8Num38z0">
    <w:name w:val="WW8Num38z0"/>
    <w:rsid w:val="00D735F6"/>
    <w:rPr>
      <w:rFonts w:hint="default"/>
    </w:rPr>
  </w:style>
  <w:style w:type="character" w:customStyle="1" w:styleId="WW8Num39z0">
    <w:name w:val="WW8Num39z0"/>
    <w:rsid w:val="00D735F6"/>
    <w:rPr>
      <w:rFonts w:ascii="Arial" w:hAnsi="Arial" w:cs="Times New Roman" w:hint="default"/>
      <w:b/>
      <w:sz w:val="18"/>
      <w:szCs w:val="18"/>
    </w:rPr>
  </w:style>
  <w:style w:type="character" w:customStyle="1" w:styleId="WW8Num40z0">
    <w:name w:val="WW8Num40z0"/>
    <w:rsid w:val="00D735F6"/>
    <w:rPr>
      <w:rFonts w:cs="Times New Roman" w:hint="default"/>
    </w:rPr>
  </w:style>
  <w:style w:type="character" w:customStyle="1" w:styleId="WW8Num40z2">
    <w:name w:val="WW8Num40z2"/>
    <w:rsid w:val="00D735F6"/>
    <w:rPr>
      <w:rFonts w:ascii="Arial" w:hAnsi="Arial" w:cs="Times New Roman" w:hint="default"/>
      <w:b w:val="0"/>
      <w:sz w:val="18"/>
      <w:szCs w:val="18"/>
    </w:rPr>
  </w:style>
  <w:style w:type="character" w:customStyle="1" w:styleId="WW8Num41z0">
    <w:name w:val="WW8Num41z0"/>
    <w:rsid w:val="00D735F6"/>
    <w:rPr>
      <w:rFonts w:ascii="Arial" w:hAnsi="Arial" w:cs="Times New Roman" w:hint="default"/>
      <w:sz w:val="18"/>
      <w:szCs w:val="18"/>
    </w:rPr>
  </w:style>
  <w:style w:type="character" w:customStyle="1" w:styleId="WW8Num41z1">
    <w:name w:val="WW8Num41z1"/>
    <w:rsid w:val="00D735F6"/>
    <w:rPr>
      <w:rFonts w:cs="Times New Roman"/>
    </w:rPr>
  </w:style>
  <w:style w:type="character" w:customStyle="1" w:styleId="WW8Num42z0">
    <w:name w:val="WW8Num42z0"/>
    <w:rsid w:val="00D735F6"/>
    <w:rPr>
      <w:rFonts w:cs="Times New Roman" w:hint="default"/>
    </w:rPr>
  </w:style>
  <w:style w:type="character" w:customStyle="1" w:styleId="WW8Num42z1">
    <w:name w:val="WW8Num42z1"/>
    <w:rsid w:val="00D735F6"/>
    <w:rPr>
      <w:rFonts w:cs="Times New Roman"/>
    </w:rPr>
  </w:style>
  <w:style w:type="character" w:customStyle="1" w:styleId="WW8Num43z0">
    <w:name w:val="WW8Num43z0"/>
    <w:rsid w:val="00D735F6"/>
    <w:rPr>
      <w:rFonts w:ascii="Symbol" w:hAnsi="Symbol" w:cs="Symbol" w:hint="default"/>
    </w:rPr>
  </w:style>
  <w:style w:type="character" w:customStyle="1" w:styleId="WW8Num43z1">
    <w:name w:val="WW8Num43z1"/>
    <w:rsid w:val="00D735F6"/>
    <w:rPr>
      <w:rFonts w:ascii="Times New Roman" w:eastAsia="Times New Roman" w:hAnsi="Times New Roman" w:cs="Times New Roman" w:hint="default"/>
    </w:rPr>
  </w:style>
  <w:style w:type="character" w:customStyle="1" w:styleId="WW8Num43z2">
    <w:name w:val="WW8Num43z2"/>
    <w:rsid w:val="00D735F6"/>
    <w:rPr>
      <w:rFonts w:ascii="Times New Roman" w:eastAsia="Times New Roman" w:hAnsi="Times New Roman" w:cs="Times New Roman"/>
      <w:sz w:val="18"/>
      <w:szCs w:val="18"/>
    </w:rPr>
  </w:style>
  <w:style w:type="character" w:customStyle="1" w:styleId="WW8Num43z3">
    <w:name w:val="WW8Num43z3"/>
    <w:rsid w:val="00D735F6"/>
  </w:style>
  <w:style w:type="character" w:customStyle="1" w:styleId="WW8Num43z4">
    <w:name w:val="WW8Num43z4"/>
    <w:rsid w:val="00D735F6"/>
    <w:rPr>
      <w:rFonts w:ascii="Courier New" w:hAnsi="Courier New" w:cs="Courier New" w:hint="default"/>
    </w:rPr>
  </w:style>
  <w:style w:type="character" w:customStyle="1" w:styleId="WW8Num43z5">
    <w:name w:val="WW8Num43z5"/>
    <w:rsid w:val="00D735F6"/>
    <w:rPr>
      <w:rFonts w:ascii="Wingdings" w:hAnsi="Wingdings" w:cs="Wingdings" w:hint="default"/>
    </w:rPr>
  </w:style>
  <w:style w:type="character" w:customStyle="1" w:styleId="Standardnpsmoodstavce">
    <w:name w:val="Standardní písmo odstavce"/>
    <w:rsid w:val="00D735F6"/>
  </w:style>
  <w:style w:type="character" w:customStyle="1" w:styleId="NzevChar">
    <w:name w:val="Název Char"/>
    <w:rsid w:val="00D735F6"/>
    <w:rPr>
      <w:rFonts w:ascii="Times New Roman CE obyeejné" w:hAnsi="Times New Roman CE obyeejné" w:cs="Times New Roman"/>
      <w:b/>
      <w:sz w:val="44"/>
    </w:rPr>
  </w:style>
  <w:style w:type="character" w:customStyle="1" w:styleId="ZpatChar">
    <w:name w:val="Zápatí Char"/>
    <w:rsid w:val="00D735F6"/>
    <w:rPr>
      <w:rFonts w:ascii="Times New Roman" w:hAnsi="Times New Roman" w:cs="Times New Roman"/>
      <w:sz w:val="24"/>
      <w:szCs w:val="24"/>
    </w:rPr>
  </w:style>
  <w:style w:type="character" w:styleId="slostrany">
    <w:name w:val="page number"/>
    <w:rsid w:val="00D735F6"/>
    <w:rPr>
      <w:rFonts w:cs="Times New Roman"/>
    </w:rPr>
  </w:style>
  <w:style w:type="character" w:customStyle="1" w:styleId="TextkomenteChar">
    <w:name w:val="Text komentáře Char"/>
    <w:rsid w:val="00D735F6"/>
    <w:rPr>
      <w:rFonts w:ascii="Times New Roman" w:hAnsi="Times New Roman" w:cs="Times New Roman"/>
      <w:sz w:val="22"/>
    </w:rPr>
  </w:style>
  <w:style w:type="character" w:customStyle="1" w:styleId="ZkladntextChar0">
    <w:name w:val="Základní text Char"/>
    <w:rsid w:val="00D735F6"/>
    <w:rPr>
      <w:rFonts w:ascii="Times New Roman" w:hAnsi="Times New Roman" w:cs="Times New Roman"/>
      <w:sz w:val="24"/>
    </w:rPr>
  </w:style>
  <w:style w:type="character" w:customStyle="1" w:styleId="Zkladntextodsazen2Char">
    <w:name w:val="Základní text odsazený 2 Char"/>
    <w:rsid w:val="00D735F6"/>
    <w:rPr>
      <w:rFonts w:ascii="Times New Roman" w:hAnsi="Times New Roman" w:cs="Times New Roman"/>
      <w:sz w:val="24"/>
      <w:szCs w:val="24"/>
    </w:rPr>
  </w:style>
  <w:style w:type="character" w:customStyle="1" w:styleId="Odkaznakoment">
    <w:name w:val="Odkaz na komentář"/>
    <w:rsid w:val="00D735F6"/>
    <w:rPr>
      <w:rFonts w:cs="Times New Roman"/>
      <w:sz w:val="16"/>
      <w:szCs w:val="16"/>
    </w:rPr>
  </w:style>
  <w:style w:type="character" w:customStyle="1" w:styleId="PedmtkomenteChar">
    <w:name w:val="Předmět komentáře Char"/>
    <w:rsid w:val="00D735F6"/>
    <w:rPr>
      <w:rFonts w:ascii="Times New Roman" w:hAnsi="Times New Roman" w:cs="Times New Roman"/>
      <w:b/>
      <w:bCs/>
      <w:sz w:val="22"/>
    </w:rPr>
  </w:style>
  <w:style w:type="character" w:customStyle="1" w:styleId="ZkladntextodsazenChar">
    <w:name w:val="Základní text odsazený Char"/>
    <w:rsid w:val="00D735F6"/>
    <w:rPr>
      <w:rFonts w:ascii="Arial" w:hAnsi="Arial" w:cs="Times New Roman"/>
      <w:sz w:val="24"/>
      <w:szCs w:val="24"/>
    </w:rPr>
  </w:style>
  <w:style w:type="character" w:customStyle="1" w:styleId="ProsttextChar">
    <w:name w:val="Prostý text Char"/>
    <w:rsid w:val="00D735F6"/>
    <w:rPr>
      <w:rFonts w:ascii="Courier New" w:hAnsi="Courier New" w:cs="Times New Roman"/>
      <w:sz w:val="24"/>
      <w:szCs w:val="24"/>
    </w:rPr>
  </w:style>
  <w:style w:type="character" w:customStyle="1" w:styleId="Zkladntextodsazen3Char">
    <w:name w:val="Základní text odsazený 3 Char"/>
    <w:rsid w:val="00D735F6"/>
    <w:rPr>
      <w:rFonts w:ascii="Arial" w:hAnsi="Arial" w:cs="Times New Roman"/>
      <w:b/>
      <w:i/>
      <w:color w:val="FF0000"/>
      <w:sz w:val="24"/>
      <w:szCs w:val="24"/>
    </w:rPr>
  </w:style>
  <w:style w:type="character" w:customStyle="1" w:styleId="Zkladntext2Char0">
    <w:name w:val="Základní text 2 Char"/>
    <w:rsid w:val="00D735F6"/>
    <w:rPr>
      <w:rFonts w:ascii="Arial" w:hAnsi="Arial" w:cs="Times New Roman"/>
      <w:b/>
      <w:i/>
      <w:color w:val="FF00FF"/>
      <w:sz w:val="24"/>
      <w:szCs w:val="24"/>
    </w:rPr>
  </w:style>
  <w:style w:type="character" w:customStyle="1" w:styleId="ZhlavChar">
    <w:name w:val="Záhlaví Char"/>
    <w:rsid w:val="00D735F6"/>
    <w:rPr>
      <w:rFonts w:ascii="Times New Roman" w:hAnsi="Times New Roman" w:cs="Times New Roman"/>
      <w:sz w:val="24"/>
      <w:szCs w:val="24"/>
    </w:rPr>
  </w:style>
  <w:style w:type="character" w:customStyle="1" w:styleId="PodtitulChar">
    <w:name w:val="Podtitul Char"/>
    <w:rsid w:val="00D735F6"/>
    <w:rPr>
      <w:rFonts w:ascii="Arial Narrow" w:hAnsi="Arial Narrow" w:cs="Times New Roman"/>
      <w:b/>
      <w:color w:val="FF0000"/>
      <w:sz w:val="32"/>
      <w:szCs w:val="32"/>
      <w:lang w:val="sk-SK" w:bidi="ar-SA"/>
    </w:rPr>
  </w:style>
  <w:style w:type="character" w:customStyle="1" w:styleId="Znakyprepoznmkupodiarou">
    <w:name w:val="Znaky pre poznámku pod čiarou"/>
    <w:rsid w:val="00D735F6"/>
    <w:rPr>
      <w:sz w:val="20"/>
      <w:szCs w:val="20"/>
      <w:vertAlign w:val="superscript"/>
    </w:rPr>
  </w:style>
  <w:style w:type="character" w:customStyle="1" w:styleId="TextpoznpodarouChar">
    <w:name w:val="Text pozn. pod čarou Char"/>
    <w:rsid w:val="00D735F6"/>
    <w:rPr>
      <w:rFonts w:ascii="Times New Roman" w:eastAsia="Lucida Sans Unicode" w:hAnsi="Times New Roman" w:cs="Times New Roman"/>
      <w:color w:val="000000"/>
      <w:sz w:val="20"/>
      <w:szCs w:val="20"/>
    </w:rPr>
  </w:style>
  <w:style w:type="paragraph" w:customStyle="1" w:styleId="Nadpis">
    <w:name w:val="Nadpis"/>
    <w:basedOn w:val="Normlny"/>
    <w:next w:val="Zkladntext"/>
    <w:rsid w:val="00D735F6"/>
    <w:pPr>
      <w:suppressAutoHyphens/>
      <w:jc w:val="center"/>
    </w:pPr>
    <w:rPr>
      <w:rFonts w:ascii="Times New Roman CE obyeejné" w:hAnsi="Times New Roman CE obyeejné" w:cs="Times New Roman CE obyeejné"/>
      <w:b/>
      <w:sz w:val="44"/>
      <w:lang w:eastAsia="zh-CN"/>
    </w:rPr>
  </w:style>
  <w:style w:type="paragraph" w:styleId="Popis">
    <w:name w:val="caption"/>
    <w:basedOn w:val="Normlny"/>
    <w:qFormat/>
    <w:rsid w:val="00D735F6"/>
    <w:pPr>
      <w:suppressLineNumbers/>
      <w:suppressAutoHyphens/>
      <w:spacing w:before="120" w:after="120"/>
    </w:pPr>
    <w:rPr>
      <w:rFonts w:cs="Arial"/>
      <w:i/>
      <w:iCs/>
      <w:sz w:val="24"/>
      <w:szCs w:val="24"/>
      <w:lang w:eastAsia="zh-CN"/>
    </w:rPr>
  </w:style>
  <w:style w:type="paragraph" w:customStyle="1" w:styleId="Index">
    <w:name w:val="Index"/>
    <w:basedOn w:val="Normlny"/>
    <w:rsid w:val="00D735F6"/>
    <w:pPr>
      <w:suppressLineNumbers/>
      <w:suppressAutoHyphens/>
    </w:pPr>
    <w:rPr>
      <w:rFonts w:cs="Arial"/>
      <w:sz w:val="24"/>
      <w:szCs w:val="24"/>
      <w:lang w:eastAsia="zh-CN"/>
    </w:rPr>
  </w:style>
  <w:style w:type="paragraph" w:customStyle="1" w:styleId="Textkomente">
    <w:name w:val="Text komentáře"/>
    <w:basedOn w:val="Normlny"/>
    <w:rsid w:val="00D735F6"/>
    <w:pPr>
      <w:suppressAutoHyphens/>
    </w:pPr>
    <w:rPr>
      <w:sz w:val="22"/>
      <w:lang w:eastAsia="zh-CN"/>
    </w:rPr>
  </w:style>
  <w:style w:type="paragraph" w:customStyle="1" w:styleId="Zkladntextodsazen2">
    <w:name w:val="Základní text odsazený 2"/>
    <w:basedOn w:val="Normlny"/>
    <w:rsid w:val="00D735F6"/>
    <w:pPr>
      <w:suppressAutoHyphens/>
      <w:spacing w:after="120" w:line="480" w:lineRule="auto"/>
      <w:ind w:left="283"/>
    </w:pPr>
    <w:rPr>
      <w:sz w:val="24"/>
      <w:szCs w:val="24"/>
      <w:lang w:eastAsia="zh-CN"/>
    </w:rPr>
  </w:style>
  <w:style w:type="paragraph" w:customStyle="1" w:styleId="Pedmtkomente">
    <w:name w:val="Předmět komentáře"/>
    <w:basedOn w:val="Textkomente"/>
    <w:next w:val="Textkomente"/>
    <w:rsid w:val="00D735F6"/>
    <w:rPr>
      <w:b/>
      <w:bCs/>
      <w:sz w:val="20"/>
    </w:rPr>
  </w:style>
  <w:style w:type="paragraph" w:customStyle="1" w:styleId="Prosttext">
    <w:name w:val="Prostý text"/>
    <w:basedOn w:val="Normlny"/>
    <w:rsid w:val="00D735F6"/>
    <w:pPr>
      <w:suppressAutoHyphens/>
    </w:pPr>
    <w:rPr>
      <w:rFonts w:ascii="Courier New" w:hAnsi="Courier New" w:cs="Courier New"/>
      <w:szCs w:val="24"/>
      <w:lang w:eastAsia="zh-CN"/>
    </w:rPr>
  </w:style>
  <w:style w:type="paragraph" w:customStyle="1" w:styleId="Normln1">
    <w:name w:val="Normální1"/>
    <w:basedOn w:val="Normlny"/>
    <w:rsid w:val="00D735F6"/>
    <w:pPr>
      <w:suppressAutoHyphens/>
      <w:spacing w:line="228" w:lineRule="auto"/>
    </w:pPr>
    <w:rPr>
      <w:sz w:val="22"/>
      <w:szCs w:val="24"/>
      <w:lang w:eastAsia="zh-CN"/>
    </w:rPr>
  </w:style>
  <w:style w:type="paragraph" w:customStyle="1" w:styleId="Zkladntextodsazen3">
    <w:name w:val="Základní text odsazený 3"/>
    <w:basedOn w:val="Normlny"/>
    <w:rsid w:val="00D735F6"/>
    <w:pPr>
      <w:suppressAutoHyphens/>
      <w:ind w:left="720" w:hanging="720"/>
    </w:pPr>
    <w:rPr>
      <w:rFonts w:ascii="Arial" w:hAnsi="Arial" w:cs="Arial"/>
      <w:b/>
      <w:i/>
      <w:color w:val="FF0000"/>
      <w:szCs w:val="24"/>
      <w:lang w:eastAsia="zh-CN"/>
    </w:rPr>
  </w:style>
  <w:style w:type="paragraph" w:customStyle="1" w:styleId="TextpoznmkyIMP">
    <w:name w:val="Text poznámky_IMP"/>
    <w:basedOn w:val="Normlny"/>
    <w:rsid w:val="00D735F6"/>
    <w:pPr>
      <w:suppressAutoHyphens/>
      <w:spacing w:line="228" w:lineRule="auto"/>
    </w:pPr>
    <w:rPr>
      <w:sz w:val="22"/>
      <w:szCs w:val="24"/>
      <w:lang w:eastAsia="zh-CN"/>
    </w:rPr>
  </w:style>
  <w:style w:type="paragraph" w:customStyle="1" w:styleId="Zkladntext22">
    <w:name w:val="Základní text 2"/>
    <w:basedOn w:val="Normlny"/>
    <w:rsid w:val="00D735F6"/>
    <w:pPr>
      <w:suppressAutoHyphens/>
      <w:jc w:val="both"/>
    </w:pPr>
    <w:rPr>
      <w:rFonts w:ascii="Arial" w:hAnsi="Arial" w:cs="Arial"/>
      <w:b/>
      <w:i/>
      <w:color w:val="FF00FF"/>
      <w:sz w:val="22"/>
      <w:szCs w:val="24"/>
      <w:lang w:eastAsia="zh-CN"/>
    </w:rPr>
  </w:style>
  <w:style w:type="paragraph" w:customStyle="1" w:styleId="Hlavika-nzevnormy">
    <w:name w:val="Hlavička - název normy"/>
    <w:basedOn w:val="Hlavika"/>
    <w:rsid w:val="00D735F6"/>
    <w:pPr>
      <w:tabs>
        <w:tab w:val="clear" w:pos="4703"/>
        <w:tab w:val="clear" w:pos="9406"/>
      </w:tabs>
      <w:suppressAutoHyphens/>
      <w:spacing w:before="120" w:after="120"/>
      <w:jc w:val="center"/>
    </w:pPr>
    <w:rPr>
      <w:rFonts w:ascii="Arial" w:hAnsi="Arial" w:cs="Arial"/>
      <w:b/>
      <w:sz w:val="16"/>
      <w:szCs w:val="16"/>
      <w:lang w:val="es-ES_tradnl" w:eastAsia="zh-CN"/>
    </w:rPr>
  </w:style>
  <w:style w:type="paragraph" w:customStyle="1" w:styleId="Hlavika-typdokumentu">
    <w:name w:val="Hlavička - typ dokumentu"/>
    <w:basedOn w:val="Hlavika"/>
    <w:rsid w:val="00D735F6"/>
    <w:pPr>
      <w:tabs>
        <w:tab w:val="clear" w:pos="4703"/>
        <w:tab w:val="clear" w:pos="9406"/>
      </w:tabs>
      <w:suppressAutoHyphens/>
      <w:spacing w:before="60" w:after="60"/>
      <w:jc w:val="center"/>
    </w:pPr>
    <w:rPr>
      <w:rFonts w:ascii="Arial" w:hAnsi="Arial" w:cs="Arial"/>
      <w:b/>
      <w:caps/>
      <w:sz w:val="16"/>
      <w:szCs w:val="16"/>
      <w:lang w:eastAsia="sk-SK"/>
    </w:rPr>
  </w:style>
  <w:style w:type="paragraph" w:customStyle="1" w:styleId="Odstavecseseznamem">
    <w:name w:val="Odstavec se seznamem"/>
    <w:basedOn w:val="Normlny"/>
    <w:rsid w:val="00D735F6"/>
    <w:pPr>
      <w:suppressAutoHyphens/>
      <w:ind w:left="720"/>
      <w:contextualSpacing/>
    </w:pPr>
    <w:rPr>
      <w:sz w:val="24"/>
      <w:szCs w:val="24"/>
      <w:lang w:eastAsia="zh-CN"/>
    </w:rPr>
  </w:style>
  <w:style w:type="paragraph" w:styleId="Podtitul">
    <w:name w:val="Subtitle"/>
    <w:basedOn w:val="Normlny"/>
    <w:next w:val="Zkladntext"/>
    <w:link w:val="PodtitulChar1"/>
    <w:qFormat/>
    <w:rsid w:val="00D735F6"/>
    <w:pPr>
      <w:suppressAutoHyphens/>
    </w:pPr>
    <w:rPr>
      <w:rFonts w:ascii="Arial Narrow" w:hAnsi="Arial Narrow" w:cs="Arial Narrow"/>
      <w:b/>
      <w:color w:val="FF0000"/>
      <w:sz w:val="24"/>
      <w:szCs w:val="32"/>
      <w:lang w:eastAsia="zh-CN"/>
    </w:rPr>
  </w:style>
  <w:style w:type="character" w:customStyle="1" w:styleId="PodtitulChar1">
    <w:name w:val="Podtitul Char1"/>
    <w:basedOn w:val="Predvolenpsmoodseku"/>
    <w:link w:val="Podtitul"/>
    <w:rsid w:val="00D735F6"/>
    <w:rPr>
      <w:rFonts w:ascii="Arial Narrow" w:eastAsia="Times New Roman" w:hAnsi="Arial Narrow" w:cs="Arial Narrow"/>
      <w:b/>
      <w:color w:val="FF0000"/>
      <w:sz w:val="24"/>
      <w:szCs w:val="32"/>
      <w:lang w:eastAsia="zh-CN"/>
    </w:rPr>
  </w:style>
  <w:style w:type="paragraph" w:customStyle="1" w:styleId="NormlnsWWW">
    <w:name w:val="Normální (síť WWW)"/>
    <w:basedOn w:val="Normlny"/>
    <w:rsid w:val="00D735F6"/>
    <w:pPr>
      <w:suppressAutoHyphens/>
      <w:autoSpaceDE w:val="0"/>
      <w:spacing w:before="100" w:after="100"/>
    </w:pPr>
    <w:rPr>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4955">
      <w:bodyDiv w:val="1"/>
      <w:marLeft w:val="0"/>
      <w:marRight w:val="0"/>
      <w:marTop w:val="0"/>
      <w:marBottom w:val="0"/>
      <w:divBdr>
        <w:top w:val="none" w:sz="0" w:space="0" w:color="auto"/>
        <w:left w:val="none" w:sz="0" w:space="0" w:color="auto"/>
        <w:bottom w:val="none" w:sz="0" w:space="0" w:color="auto"/>
        <w:right w:val="none" w:sz="0" w:space="0" w:color="auto"/>
      </w:divBdr>
    </w:div>
    <w:div w:id="184098145">
      <w:bodyDiv w:val="1"/>
      <w:marLeft w:val="0"/>
      <w:marRight w:val="0"/>
      <w:marTop w:val="0"/>
      <w:marBottom w:val="0"/>
      <w:divBdr>
        <w:top w:val="none" w:sz="0" w:space="0" w:color="auto"/>
        <w:left w:val="none" w:sz="0" w:space="0" w:color="auto"/>
        <w:bottom w:val="none" w:sz="0" w:space="0" w:color="auto"/>
        <w:right w:val="none" w:sz="0" w:space="0" w:color="auto"/>
      </w:divBdr>
    </w:div>
    <w:div w:id="372658528">
      <w:bodyDiv w:val="1"/>
      <w:marLeft w:val="0"/>
      <w:marRight w:val="0"/>
      <w:marTop w:val="0"/>
      <w:marBottom w:val="0"/>
      <w:divBdr>
        <w:top w:val="none" w:sz="0" w:space="0" w:color="auto"/>
        <w:left w:val="none" w:sz="0" w:space="0" w:color="auto"/>
        <w:bottom w:val="none" w:sz="0" w:space="0" w:color="auto"/>
        <w:right w:val="none" w:sz="0" w:space="0" w:color="auto"/>
      </w:divBdr>
    </w:div>
    <w:div w:id="546646191">
      <w:bodyDiv w:val="1"/>
      <w:marLeft w:val="0"/>
      <w:marRight w:val="0"/>
      <w:marTop w:val="0"/>
      <w:marBottom w:val="0"/>
      <w:divBdr>
        <w:top w:val="none" w:sz="0" w:space="0" w:color="auto"/>
        <w:left w:val="none" w:sz="0" w:space="0" w:color="auto"/>
        <w:bottom w:val="none" w:sz="0" w:space="0" w:color="auto"/>
        <w:right w:val="none" w:sz="0" w:space="0" w:color="auto"/>
      </w:divBdr>
    </w:div>
    <w:div w:id="650984891">
      <w:bodyDiv w:val="1"/>
      <w:marLeft w:val="0"/>
      <w:marRight w:val="0"/>
      <w:marTop w:val="0"/>
      <w:marBottom w:val="0"/>
      <w:divBdr>
        <w:top w:val="none" w:sz="0" w:space="0" w:color="auto"/>
        <w:left w:val="none" w:sz="0" w:space="0" w:color="auto"/>
        <w:bottom w:val="none" w:sz="0" w:space="0" w:color="auto"/>
        <w:right w:val="none" w:sz="0" w:space="0" w:color="auto"/>
      </w:divBdr>
    </w:div>
    <w:div w:id="1030760526">
      <w:bodyDiv w:val="1"/>
      <w:marLeft w:val="0"/>
      <w:marRight w:val="0"/>
      <w:marTop w:val="0"/>
      <w:marBottom w:val="0"/>
      <w:divBdr>
        <w:top w:val="none" w:sz="0" w:space="0" w:color="auto"/>
        <w:left w:val="none" w:sz="0" w:space="0" w:color="auto"/>
        <w:bottom w:val="none" w:sz="0" w:space="0" w:color="auto"/>
        <w:right w:val="none" w:sz="0" w:space="0" w:color="auto"/>
      </w:divBdr>
    </w:div>
    <w:div w:id="1382249206">
      <w:bodyDiv w:val="1"/>
      <w:marLeft w:val="0"/>
      <w:marRight w:val="0"/>
      <w:marTop w:val="0"/>
      <w:marBottom w:val="0"/>
      <w:divBdr>
        <w:top w:val="none" w:sz="0" w:space="0" w:color="auto"/>
        <w:left w:val="none" w:sz="0" w:space="0" w:color="auto"/>
        <w:bottom w:val="none" w:sz="0" w:space="0" w:color="auto"/>
        <w:right w:val="none" w:sz="0" w:space="0" w:color="auto"/>
      </w:divBdr>
    </w:div>
    <w:div w:id="1428890523">
      <w:bodyDiv w:val="1"/>
      <w:marLeft w:val="0"/>
      <w:marRight w:val="0"/>
      <w:marTop w:val="0"/>
      <w:marBottom w:val="0"/>
      <w:divBdr>
        <w:top w:val="none" w:sz="0" w:space="0" w:color="auto"/>
        <w:left w:val="none" w:sz="0" w:space="0" w:color="auto"/>
        <w:bottom w:val="none" w:sz="0" w:space="0" w:color="auto"/>
        <w:right w:val="none" w:sz="0" w:space="0" w:color="auto"/>
      </w:divBdr>
    </w:div>
    <w:div w:id="1739399459">
      <w:bodyDiv w:val="1"/>
      <w:marLeft w:val="0"/>
      <w:marRight w:val="0"/>
      <w:marTop w:val="0"/>
      <w:marBottom w:val="0"/>
      <w:divBdr>
        <w:top w:val="none" w:sz="0" w:space="0" w:color="auto"/>
        <w:left w:val="none" w:sz="0" w:space="0" w:color="auto"/>
        <w:bottom w:val="none" w:sz="0" w:space="0" w:color="auto"/>
        <w:right w:val="none" w:sz="0" w:space="0" w:color="auto"/>
      </w:divBdr>
    </w:div>
    <w:div w:id="1743943257">
      <w:bodyDiv w:val="1"/>
      <w:marLeft w:val="0"/>
      <w:marRight w:val="0"/>
      <w:marTop w:val="0"/>
      <w:marBottom w:val="0"/>
      <w:divBdr>
        <w:top w:val="none" w:sz="0" w:space="0" w:color="auto"/>
        <w:left w:val="none" w:sz="0" w:space="0" w:color="auto"/>
        <w:bottom w:val="none" w:sz="0" w:space="0" w:color="auto"/>
        <w:right w:val="none" w:sz="0" w:space="0" w:color="auto"/>
      </w:divBdr>
    </w:div>
    <w:div w:id="1748452601">
      <w:bodyDiv w:val="1"/>
      <w:marLeft w:val="0"/>
      <w:marRight w:val="0"/>
      <w:marTop w:val="0"/>
      <w:marBottom w:val="0"/>
      <w:divBdr>
        <w:top w:val="none" w:sz="0" w:space="0" w:color="auto"/>
        <w:left w:val="none" w:sz="0" w:space="0" w:color="auto"/>
        <w:bottom w:val="none" w:sz="0" w:space="0" w:color="auto"/>
        <w:right w:val="none" w:sz="0" w:space="0" w:color="auto"/>
      </w:divBdr>
      <w:divsChild>
        <w:div w:id="680860205">
          <w:marLeft w:val="0"/>
          <w:marRight w:val="0"/>
          <w:marTop w:val="0"/>
          <w:marBottom w:val="0"/>
          <w:divBdr>
            <w:top w:val="none" w:sz="0" w:space="0" w:color="auto"/>
            <w:left w:val="none" w:sz="0" w:space="0" w:color="auto"/>
            <w:bottom w:val="none" w:sz="0" w:space="0" w:color="auto"/>
            <w:right w:val="none" w:sz="0" w:space="0" w:color="auto"/>
          </w:divBdr>
        </w:div>
        <w:div w:id="764230696">
          <w:marLeft w:val="0"/>
          <w:marRight w:val="0"/>
          <w:marTop w:val="0"/>
          <w:marBottom w:val="0"/>
          <w:divBdr>
            <w:top w:val="none" w:sz="0" w:space="0" w:color="auto"/>
            <w:left w:val="none" w:sz="0" w:space="0" w:color="auto"/>
            <w:bottom w:val="none" w:sz="0" w:space="0" w:color="auto"/>
            <w:right w:val="none" w:sz="0" w:space="0" w:color="auto"/>
          </w:divBdr>
        </w:div>
      </w:divsChild>
    </w:div>
    <w:div w:id="2077392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C11A59-DC0C-4F36-BA2A-0140A11E2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1440</Words>
  <Characters>8209</Characters>
  <DocSecurity>0</DocSecurity>
  <Lines>68</Lines>
  <Paragraphs>19</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9630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2021-08-19T11:20:00Z</cp:lastPrinted>
  <dcterms:created xsi:type="dcterms:W3CDTF">2021-08-19T11:21:00Z</dcterms:created>
  <dcterms:modified xsi:type="dcterms:W3CDTF">2021-08-19T11:21:00Z</dcterms:modified>
</cp:coreProperties>
</file>