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5F" w:rsidRPr="0094034F" w:rsidRDefault="0081465F" w:rsidP="00E5755E">
      <w:pPr>
        <w:jc w:val="center"/>
        <w:rPr>
          <w:b/>
          <w:noProof w:val="0"/>
        </w:rPr>
      </w:pPr>
      <w:r w:rsidRPr="0094034F">
        <w:rPr>
          <w:b/>
          <w:noProof w:val="0"/>
        </w:rPr>
        <w:t>(Návrh)</w:t>
      </w:r>
    </w:p>
    <w:p w:rsidR="0081465F" w:rsidRPr="0094034F" w:rsidRDefault="00E5755E" w:rsidP="00E5755E">
      <w:pPr>
        <w:jc w:val="center"/>
        <w:rPr>
          <w:b/>
          <w:noProof w:val="0"/>
        </w:rPr>
      </w:pPr>
      <w:r w:rsidRPr="0094034F">
        <w:rPr>
          <w:b/>
          <w:noProof w:val="0"/>
        </w:rPr>
        <w:t>ZMLUVA O DIELO č</w:t>
      </w:r>
      <w:r w:rsidR="0081465F" w:rsidRPr="0094034F">
        <w:rPr>
          <w:b/>
          <w:noProof w:val="0"/>
        </w:rPr>
        <w:t>...................................</w:t>
      </w:r>
    </w:p>
    <w:p w:rsidR="0081465F" w:rsidRDefault="0081465F" w:rsidP="00E5755E">
      <w:pPr>
        <w:jc w:val="center"/>
        <w:rPr>
          <w:noProof w:val="0"/>
        </w:rPr>
      </w:pPr>
      <w:r w:rsidRPr="0094034F">
        <w:rPr>
          <w:noProof w:val="0"/>
        </w:rPr>
        <w:t xml:space="preserve">uzatvorená podľa </w:t>
      </w:r>
      <w:proofErr w:type="spellStart"/>
      <w:r w:rsidRPr="0094034F">
        <w:rPr>
          <w:noProof w:val="0"/>
        </w:rPr>
        <w:t>ust</w:t>
      </w:r>
      <w:proofErr w:type="spellEnd"/>
      <w:r w:rsidRPr="0094034F">
        <w:rPr>
          <w:noProof w:val="0"/>
        </w:rPr>
        <w:t xml:space="preserve">. § 536 a </w:t>
      </w:r>
      <w:proofErr w:type="spellStart"/>
      <w:r w:rsidRPr="0094034F">
        <w:rPr>
          <w:noProof w:val="0"/>
        </w:rPr>
        <w:t>nasl</w:t>
      </w:r>
      <w:proofErr w:type="spellEnd"/>
      <w:r w:rsidRPr="0094034F">
        <w:rPr>
          <w:noProof w:val="0"/>
        </w:rPr>
        <w:t>. zákona č. 513/1991 Zb. Obchodného zákonníka v znení neskorších predpisov</w:t>
      </w:r>
    </w:p>
    <w:p w:rsidR="001369B1" w:rsidRDefault="0081465F" w:rsidP="0086107F">
      <w:pPr>
        <w:spacing w:line="360" w:lineRule="auto"/>
        <w:jc w:val="both"/>
        <w:rPr>
          <w:b/>
          <w:noProof w:val="0"/>
        </w:rPr>
      </w:pPr>
      <w:r w:rsidRPr="0094034F">
        <w:rPr>
          <w:b/>
          <w:noProof w:val="0"/>
        </w:rPr>
        <w:t>1. Zmluvné strany</w:t>
      </w:r>
    </w:p>
    <w:p w:rsidR="00ED677B" w:rsidRPr="00ED677B" w:rsidRDefault="0081465F" w:rsidP="0078797D">
      <w:pPr>
        <w:spacing w:after="0" w:line="240" w:lineRule="auto"/>
        <w:jc w:val="both"/>
        <w:rPr>
          <w:rFonts w:cstheme="minorHAnsi"/>
          <w:b/>
          <w:bCs/>
          <w:noProof w:val="0"/>
        </w:rPr>
      </w:pPr>
      <w:r w:rsidRPr="00ED677B">
        <w:rPr>
          <w:rFonts w:cstheme="minorHAnsi"/>
          <w:b/>
          <w:noProof w:val="0"/>
        </w:rPr>
        <w:t>Objednávateľ:</w:t>
      </w:r>
      <w:r w:rsidRPr="00ED677B">
        <w:rPr>
          <w:rFonts w:cstheme="minorHAnsi"/>
          <w:noProof w:val="0"/>
        </w:rPr>
        <w:tab/>
      </w:r>
      <w:r w:rsidRPr="00ED677B">
        <w:rPr>
          <w:rFonts w:cstheme="minorHAnsi"/>
          <w:noProof w:val="0"/>
        </w:rPr>
        <w:tab/>
      </w:r>
      <w:r w:rsidR="00ED677B" w:rsidRPr="00ED677B">
        <w:rPr>
          <w:rFonts w:cstheme="minorHAnsi"/>
          <w:b/>
          <w:bCs/>
          <w:noProof w:val="0"/>
        </w:rPr>
        <w:t>A m a n t e, n. o.</w:t>
      </w:r>
    </w:p>
    <w:p w:rsidR="001369B1" w:rsidRPr="00ED677B" w:rsidRDefault="0081465F" w:rsidP="0078797D">
      <w:pPr>
        <w:spacing w:after="0" w:line="240" w:lineRule="auto"/>
        <w:jc w:val="both"/>
        <w:rPr>
          <w:rFonts w:cstheme="minorHAnsi"/>
          <w:b/>
          <w:noProof w:val="0"/>
        </w:rPr>
      </w:pPr>
      <w:r w:rsidRPr="00ED677B">
        <w:rPr>
          <w:rFonts w:cstheme="minorHAnsi"/>
          <w:noProof w:val="0"/>
        </w:rPr>
        <w:t>Sídlo:</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cstheme="minorHAnsi"/>
          <w:noProof w:val="0"/>
        </w:rPr>
        <w:t>Lesná 911/34, 946 32 Marcelová, Slovenská republika</w:t>
      </w:r>
    </w:p>
    <w:p w:rsidR="001369B1" w:rsidRPr="00ED677B" w:rsidRDefault="0081465F" w:rsidP="0078797D">
      <w:pPr>
        <w:spacing w:after="0" w:line="240" w:lineRule="auto"/>
        <w:jc w:val="both"/>
        <w:rPr>
          <w:rFonts w:cstheme="minorHAnsi"/>
          <w:b/>
          <w:noProof w:val="0"/>
        </w:rPr>
      </w:pPr>
      <w:r w:rsidRPr="00ED677B">
        <w:rPr>
          <w:rFonts w:cstheme="minorHAnsi"/>
          <w:noProof w:val="0"/>
        </w:rPr>
        <w:t xml:space="preserve">Zastúpený: </w:t>
      </w:r>
      <w:r w:rsidRPr="00ED677B">
        <w:rPr>
          <w:rFonts w:cstheme="minorHAnsi"/>
          <w:noProof w:val="0"/>
        </w:rPr>
        <w:tab/>
      </w:r>
      <w:r w:rsidRPr="00ED677B">
        <w:rPr>
          <w:rFonts w:cstheme="minorHAnsi"/>
          <w:noProof w:val="0"/>
        </w:rPr>
        <w:tab/>
      </w:r>
      <w:r w:rsidR="009668FF">
        <w:rPr>
          <w:rFonts w:cstheme="minorHAnsi"/>
          <w:noProof w:val="0"/>
        </w:rPr>
        <w:t xml:space="preserve">Mgr. </w:t>
      </w:r>
      <w:r w:rsidR="00ED677B" w:rsidRPr="00ED677B">
        <w:rPr>
          <w:rFonts w:cstheme="minorHAnsi"/>
          <w:noProof w:val="0"/>
        </w:rPr>
        <w:t>Kristína Vidová, riaditeľka neziskovej organizácie A m a n t e, n. o.</w:t>
      </w:r>
    </w:p>
    <w:p w:rsidR="00ED677B" w:rsidRPr="00ED677B" w:rsidRDefault="0081465F" w:rsidP="00ED677B">
      <w:pPr>
        <w:spacing w:after="0" w:line="240" w:lineRule="auto"/>
        <w:jc w:val="both"/>
        <w:rPr>
          <w:rFonts w:cstheme="minorHAnsi"/>
          <w:b/>
          <w:noProof w:val="0"/>
        </w:rPr>
      </w:pPr>
      <w:r w:rsidRPr="00ED677B">
        <w:rPr>
          <w:rFonts w:cstheme="minorHAnsi"/>
          <w:noProof w:val="0"/>
        </w:rPr>
        <w:t>IČO:</w:t>
      </w:r>
      <w:r w:rsidRPr="00ED677B">
        <w:rPr>
          <w:rFonts w:cstheme="minorHAnsi"/>
          <w:noProof w:val="0"/>
        </w:rPr>
        <w:tab/>
      </w:r>
      <w:r w:rsidRPr="00ED677B">
        <w:rPr>
          <w:rFonts w:cstheme="minorHAnsi"/>
          <w:noProof w:val="0"/>
        </w:rPr>
        <w:tab/>
        <w:t xml:space="preserve">        </w:t>
      </w:r>
      <w:r w:rsidRPr="00ED677B">
        <w:rPr>
          <w:rFonts w:cstheme="minorHAnsi"/>
          <w:noProof w:val="0"/>
        </w:rPr>
        <w:tab/>
      </w:r>
      <w:r w:rsidR="00ED677B" w:rsidRPr="00ED677B">
        <w:rPr>
          <w:rFonts w:cstheme="minorHAnsi"/>
          <w:noProof w:val="0"/>
        </w:rPr>
        <w:t>45740</w:t>
      </w:r>
    </w:p>
    <w:p w:rsidR="00ED677B" w:rsidRPr="00ED677B" w:rsidRDefault="00116BA9" w:rsidP="00ED677B">
      <w:pPr>
        <w:spacing w:after="0" w:line="240" w:lineRule="auto"/>
        <w:jc w:val="both"/>
        <w:rPr>
          <w:rFonts w:cstheme="minorHAnsi"/>
          <w:b/>
          <w:noProof w:val="0"/>
        </w:rPr>
      </w:pPr>
      <w:r w:rsidRPr="00ED677B">
        <w:rPr>
          <w:rFonts w:cstheme="minorHAnsi"/>
          <w:noProof w:val="0"/>
        </w:rPr>
        <w:t>DIČ:</w:t>
      </w:r>
      <w:r w:rsidRPr="00ED677B">
        <w:rPr>
          <w:rFonts w:cstheme="minorHAnsi"/>
          <w:noProof w:val="0"/>
        </w:rPr>
        <w:tab/>
      </w:r>
      <w:r w:rsidRPr="00ED677B">
        <w:rPr>
          <w:rFonts w:cstheme="minorHAnsi"/>
          <w:noProof w:val="0"/>
        </w:rPr>
        <w:tab/>
      </w:r>
      <w:r w:rsidRPr="00ED677B">
        <w:rPr>
          <w:rFonts w:cstheme="minorHAnsi"/>
          <w:noProof w:val="0"/>
        </w:rPr>
        <w:tab/>
      </w:r>
      <w:r w:rsidR="00ED677B" w:rsidRPr="00ED677B">
        <w:rPr>
          <w:rFonts w:eastAsia="Times New Roman" w:cstheme="minorHAnsi"/>
          <w:noProof w:val="0"/>
          <w:color w:val="333333"/>
          <w:lang w:eastAsia="sk-SK"/>
        </w:rPr>
        <w:t>2023764512</w:t>
      </w:r>
    </w:p>
    <w:p w:rsidR="001369B1" w:rsidRDefault="00ED677B" w:rsidP="0078797D">
      <w:pPr>
        <w:spacing w:after="0" w:line="240" w:lineRule="auto"/>
        <w:jc w:val="both"/>
        <w:rPr>
          <w:noProof w:val="0"/>
        </w:rPr>
      </w:pPr>
      <w:r>
        <w:rPr>
          <w:noProof w:val="0"/>
        </w:rPr>
        <w:t xml:space="preserve">IČ DPH: </w:t>
      </w:r>
      <w:r>
        <w:rPr>
          <w:noProof w:val="0"/>
        </w:rPr>
        <w:tab/>
      </w:r>
      <w:r>
        <w:rPr>
          <w:noProof w:val="0"/>
        </w:rPr>
        <w:tab/>
      </w:r>
      <w:r w:rsidR="00452738">
        <w:rPr>
          <w:noProof w:val="0"/>
        </w:rPr>
        <w:t>----</w:t>
      </w:r>
    </w:p>
    <w:p w:rsidR="00ED677B" w:rsidRDefault="00ED677B" w:rsidP="00ED677B">
      <w:pPr>
        <w:spacing w:after="0" w:line="240" w:lineRule="auto"/>
        <w:jc w:val="both"/>
        <w:rPr>
          <w:noProof w:val="0"/>
        </w:rPr>
      </w:pPr>
      <w:r w:rsidRPr="0094034F">
        <w:rPr>
          <w:noProof w:val="0"/>
        </w:rPr>
        <w:t>Bankové spojenie:</w:t>
      </w:r>
      <w:r w:rsidRPr="0094034F">
        <w:rPr>
          <w:noProof w:val="0"/>
        </w:rPr>
        <w:tab/>
      </w:r>
      <w:r w:rsidR="00452738" w:rsidRPr="00452738">
        <w:rPr>
          <w:noProof w:val="0"/>
        </w:rPr>
        <w:t>Slovenská sporiteľňa, a.s.</w:t>
      </w:r>
      <w:r w:rsidRPr="0094034F">
        <w:rPr>
          <w:noProof w:val="0"/>
        </w:rPr>
        <w:tab/>
      </w:r>
      <w:r w:rsidRPr="0094034F">
        <w:rPr>
          <w:noProof w:val="0"/>
        </w:rPr>
        <w:tab/>
      </w:r>
      <w:r w:rsidRPr="0094034F">
        <w:rPr>
          <w:noProof w:val="0"/>
        </w:rPr>
        <w:tab/>
      </w:r>
    </w:p>
    <w:p w:rsidR="00ED677B" w:rsidRDefault="00ED677B" w:rsidP="00ED677B">
      <w:pPr>
        <w:spacing w:after="0" w:line="240" w:lineRule="auto"/>
        <w:jc w:val="both"/>
        <w:rPr>
          <w:noProof w:val="0"/>
        </w:rPr>
      </w:pPr>
      <w:r w:rsidRPr="0094034F">
        <w:rPr>
          <w:noProof w:val="0"/>
        </w:rPr>
        <w:t>IBAN:</w:t>
      </w:r>
      <w:r w:rsidRPr="0094034F">
        <w:rPr>
          <w:noProof w:val="0"/>
        </w:rPr>
        <w:tab/>
      </w:r>
      <w:r w:rsidRPr="0094034F">
        <w:rPr>
          <w:noProof w:val="0"/>
        </w:rPr>
        <w:tab/>
      </w:r>
      <w:r w:rsidRPr="0094034F">
        <w:rPr>
          <w:noProof w:val="0"/>
        </w:rPr>
        <w:tab/>
      </w:r>
      <w:r w:rsidR="00452738" w:rsidRPr="00452738">
        <w:rPr>
          <w:noProof w:val="0"/>
        </w:rPr>
        <w:t>SK0909000000005167338348</w:t>
      </w:r>
    </w:p>
    <w:p w:rsidR="001369B1" w:rsidRDefault="0081465F" w:rsidP="00ED677B">
      <w:pPr>
        <w:spacing w:after="0" w:line="240" w:lineRule="auto"/>
        <w:jc w:val="both"/>
        <w:rPr>
          <w:b/>
          <w:noProof w:val="0"/>
        </w:rPr>
      </w:pPr>
      <w:r w:rsidRPr="0094034F">
        <w:rPr>
          <w:noProof w:val="0"/>
        </w:rPr>
        <w:t>Tel.:</w:t>
      </w:r>
      <w:r w:rsidRPr="0094034F">
        <w:rPr>
          <w:noProof w:val="0"/>
        </w:rPr>
        <w:tab/>
      </w:r>
      <w:r w:rsidRPr="0094034F">
        <w:rPr>
          <w:noProof w:val="0"/>
        </w:rPr>
        <w:tab/>
      </w:r>
      <w:r w:rsidRPr="0094034F">
        <w:rPr>
          <w:noProof w:val="0"/>
        </w:rPr>
        <w:tab/>
      </w:r>
      <w:r w:rsidR="00B47715">
        <w:rPr>
          <w:noProof w:val="0"/>
        </w:rPr>
        <w:t>+421</w:t>
      </w:r>
      <w:r w:rsidR="00ED677B">
        <w:rPr>
          <w:noProof w:val="0"/>
        </w:rPr>
        <w:t> 918 731 226</w:t>
      </w:r>
    </w:p>
    <w:p w:rsidR="00920048" w:rsidRDefault="0081465F" w:rsidP="0078797D">
      <w:pPr>
        <w:spacing w:after="0" w:line="240" w:lineRule="auto"/>
        <w:jc w:val="both"/>
      </w:pPr>
      <w:r w:rsidRPr="0094034F">
        <w:rPr>
          <w:noProof w:val="0"/>
        </w:rPr>
        <w:t>E-mail:</w:t>
      </w:r>
      <w:r w:rsidRPr="0094034F">
        <w:rPr>
          <w:noProof w:val="0"/>
        </w:rPr>
        <w:tab/>
      </w:r>
      <w:r w:rsidRPr="0094034F">
        <w:rPr>
          <w:noProof w:val="0"/>
        </w:rPr>
        <w:tab/>
      </w:r>
      <w:r w:rsidRPr="0094034F">
        <w:rPr>
          <w:noProof w:val="0"/>
        </w:rPr>
        <w:tab/>
      </w:r>
      <w:hyperlink r:id="rId8" w:history="1">
        <w:r w:rsidR="00ED677B" w:rsidRPr="005E74BD">
          <w:rPr>
            <w:rStyle w:val="Hypertextovprepojenie"/>
          </w:rPr>
          <w:t>agenturakomarno@gmail.com</w:t>
        </w:r>
      </w:hyperlink>
    </w:p>
    <w:p w:rsidR="00ED677B" w:rsidRDefault="00ED677B" w:rsidP="00ED677B">
      <w:pPr>
        <w:spacing w:after="0" w:line="240" w:lineRule="auto"/>
        <w:ind w:left="2124" w:hanging="2124"/>
        <w:jc w:val="both"/>
      </w:pPr>
      <w:r w:rsidRPr="0094034F">
        <w:rPr>
          <w:noProof w:val="0"/>
        </w:rPr>
        <w:t>Zapísaný</w:t>
      </w:r>
      <w:r>
        <w:rPr>
          <w:noProof w:val="0"/>
        </w:rPr>
        <w:t>*:</w:t>
      </w:r>
      <w:r>
        <w:rPr>
          <w:noProof w:val="0"/>
        </w:rPr>
        <w:tab/>
        <w:t>register neziskových organizácií na Okresnom úrade v Nitre pod č. VVS/NO-3/2013</w:t>
      </w:r>
    </w:p>
    <w:p w:rsidR="0081465F" w:rsidRDefault="00920048" w:rsidP="0078797D">
      <w:pPr>
        <w:spacing w:after="0" w:line="240" w:lineRule="auto"/>
        <w:jc w:val="both"/>
        <w:rPr>
          <w:noProof w:val="0"/>
        </w:rPr>
      </w:pPr>
      <w:r>
        <w:t>(ďalej len „Objednávateľ“)</w:t>
      </w:r>
      <w:r w:rsidR="0081465F" w:rsidRPr="0094034F">
        <w:rPr>
          <w:noProof w:val="0"/>
        </w:rPr>
        <w:tab/>
      </w:r>
    </w:p>
    <w:p w:rsidR="001369B1" w:rsidRDefault="0081465F" w:rsidP="0078797D">
      <w:pPr>
        <w:spacing w:after="0" w:line="240" w:lineRule="auto"/>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001369B1">
        <w:rPr>
          <w:noProof w:val="0"/>
        </w:rPr>
        <w:tab/>
      </w:r>
      <w:r w:rsidR="001369B1">
        <w:rPr>
          <w:noProof w:val="0"/>
        </w:rPr>
        <w:tab/>
      </w:r>
    </w:p>
    <w:p w:rsidR="001369B1" w:rsidRDefault="0081465F" w:rsidP="0078797D">
      <w:pPr>
        <w:spacing w:after="0" w:line="240" w:lineRule="auto"/>
        <w:jc w:val="both"/>
        <w:rPr>
          <w:noProof w:val="0"/>
        </w:rPr>
      </w:pPr>
      <w:r w:rsidRPr="0094034F">
        <w:rPr>
          <w:b/>
          <w:noProof w:val="0"/>
        </w:rPr>
        <w:t>Zhotoviteľ</w:t>
      </w:r>
      <w:r w:rsidR="00AA17B2">
        <w:rPr>
          <w:b/>
          <w:noProof w:val="0"/>
        </w:rPr>
        <w:t>*</w:t>
      </w:r>
      <w:r w:rsidRPr="0094034F">
        <w:rPr>
          <w:b/>
          <w:noProof w:val="0"/>
        </w:rPr>
        <w:t>:</w:t>
      </w:r>
      <w:r w:rsidRPr="0094034F">
        <w:rPr>
          <w:noProof w:val="0"/>
        </w:rPr>
        <w:tab/>
      </w:r>
      <w:r w:rsidRPr="0094034F">
        <w:rPr>
          <w:noProof w:val="0"/>
        </w:rPr>
        <w:tab/>
      </w:r>
      <w:r w:rsidRPr="0094034F">
        <w:rPr>
          <w:b/>
          <w:noProof w:val="0"/>
        </w:rPr>
        <w:t>................................................</w:t>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Sídlo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Zastúpený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Pr="001369B1" w:rsidRDefault="0081465F" w:rsidP="0078797D">
      <w:pPr>
        <w:spacing w:after="0" w:line="240" w:lineRule="auto"/>
        <w:jc w:val="both"/>
        <w:rPr>
          <w:noProof w:val="0"/>
          <w:sz w:val="20"/>
          <w:szCs w:val="20"/>
        </w:rPr>
      </w:pPr>
      <w:r w:rsidRPr="001369B1">
        <w:rPr>
          <w:noProof w:val="0"/>
          <w:sz w:val="20"/>
          <w:szCs w:val="20"/>
        </w:rPr>
        <w:t xml:space="preserve">Zastúpený vo veciach </w:t>
      </w:r>
    </w:p>
    <w:p w:rsidR="001369B1" w:rsidRDefault="0081465F" w:rsidP="0078797D">
      <w:pPr>
        <w:spacing w:after="0" w:line="240" w:lineRule="auto"/>
        <w:jc w:val="both"/>
        <w:rPr>
          <w:noProof w:val="0"/>
        </w:rPr>
      </w:pPr>
      <w:r w:rsidRPr="001369B1">
        <w:rPr>
          <w:noProof w:val="0"/>
          <w:sz w:val="20"/>
          <w:szCs w:val="20"/>
        </w:rPr>
        <w:t>súvisiacich s realizáciou stavby</w:t>
      </w:r>
      <w:r w:rsidR="00AA17B2">
        <w:rPr>
          <w:noProof w:val="0"/>
          <w:sz w:val="20"/>
          <w:szCs w:val="20"/>
        </w:rPr>
        <w:t>*</w:t>
      </w:r>
      <w:r w:rsidRPr="001369B1">
        <w:rPr>
          <w:noProof w:val="0"/>
          <w:sz w:val="18"/>
          <w:szCs w:val="18"/>
        </w:rPr>
        <w:t>:</w:t>
      </w:r>
      <w:r w:rsidRPr="0094034F">
        <w:rPr>
          <w:noProof w:val="0"/>
        </w:rPr>
        <w:t xml:space="preserve"> .................................</w:t>
      </w:r>
      <w:r w:rsidR="001369B1">
        <w:rPr>
          <w:noProof w:val="0"/>
        </w:rPr>
        <w:t>.............</w:t>
      </w:r>
      <w:r w:rsidRPr="0094034F">
        <w:rPr>
          <w:noProof w:val="0"/>
        </w:rPr>
        <w:tab/>
      </w:r>
    </w:p>
    <w:p w:rsidR="001369B1" w:rsidRDefault="0081465F" w:rsidP="0078797D">
      <w:pPr>
        <w:spacing w:after="0" w:line="240" w:lineRule="auto"/>
        <w:jc w:val="both"/>
        <w:rPr>
          <w:noProof w:val="0"/>
        </w:rPr>
      </w:pPr>
      <w:r w:rsidRPr="0094034F">
        <w:rPr>
          <w:noProof w:val="0"/>
        </w:rPr>
        <w:t>IČO</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IČ DPH / DIČ</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Bankové spojenie</w:t>
      </w:r>
      <w:r w:rsidR="00AA17B2">
        <w:rPr>
          <w:noProof w:val="0"/>
        </w:rPr>
        <w:t>*</w:t>
      </w:r>
      <w:r w:rsidRPr="0094034F">
        <w:rPr>
          <w:noProof w:val="0"/>
        </w:rPr>
        <w:t>:</w:t>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IBAN</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Tel.</w:t>
      </w:r>
      <w:r w:rsidR="00AA17B2">
        <w:rPr>
          <w:noProof w:val="0"/>
        </w:rPr>
        <w:t>*</w:t>
      </w:r>
      <w:r w:rsidRPr="0094034F">
        <w:rPr>
          <w:noProof w:val="0"/>
        </w:rPr>
        <w:t>:</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369B1" w:rsidRDefault="0081465F" w:rsidP="0078797D">
      <w:pPr>
        <w:spacing w:after="0" w:line="240" w:lineRule="auto"/>
        <w:jc w:val="both"/>
        <w:rPr>
          <w:noProof w:val="0"/>
        </w:rPr>
      </w:pPr>
      <w:r w:rsidRPr="0094034F">
        <w:rPr>
          <w:noProof w:val="0"/>
        </w:rPr>
        <w:t>E-mail:</w:t>
      </w:r>
      <w:r w:rsidRPr="0094034F">
        <w:rPr>
          <w:noProof w:val="0"/>
        </w:rPr>
        <w:tab/>
      </w:r>
      <w:r w:rsidRPr="0094034F">
        <w:rPr>
          <w:noProof w:val="0"/>
        </w:rPr>
        <w:tab/>
      </w:r>
      <w:r w:rsidRPr="0094034F">
        <w:rPr>
          <w:noProof w:val="0"/>
        </w:rPr>
        <w:tab/>
        <w:t>........................................................</w:t>
      </w:r>
      <w:r w:rsidRPr="0094034F">
        <w:rPr>
          <w:noProof w:val="0"/>
        </w:rPr>
        <w:tab/>
      </w:r>
      <w:r w:rsidRPr="0094034F">
        <w:rPr>
          <w:noProof w:val="0"/>
        </w:rPr>
        <w:tab/>
      </w:r>
      <w:r w:rsidRPr="0094034F">
        <w:rPr>
          <w:noProof w:val="0"/>
        </w:rPr>
        <w:tab/>
      </w:r>
    </w:p>
    <w:p w:rsidR="00920048" w:rsidRDefault="0081465F" w:rsidP="0078797D">
      <w:pPr>
        <w:spacing w:after="0" w:line="240" w:lineRule="auto"/>
        <w:jc w:val="both"/>
        <w:rPr>
          <w:noProof w:val="0"/>
        </w:rPr>
      </w:pPr>
      <w:r w:rsidRPr="0094034F">
        <w:rPr>
          <w:noProof w:val="0"/>
        </w:rPr>
        <w:t>Zapísaný</w:t>
      </w:r>
      <w:r w:rsidR="00AA17B2">
        <w:rPr>
          <w:noProof w:val="0"/>
        </w:rPr>
        <w:t>*</w:t>
      </w:r>
      <w:r w:rsidRPr="0094034F">
        <w:rPr>
          <w:noProof w:val="0"/>
        </w:rPr>
        <w:t>:</w:t>
      </w:r>
      <w:r w:rsidRPr="0094034F">
        <w:rPr>
          <w:noProof w:val="0"/>
        </w:rPr>
        <w:tab/>
      </w:r>
      <w:r w:rsidRPr="0094034F">
        <w:rPr>
          <w:noProof w:val="0"/>
        </w:rPr>
        <w:tab/>
        <w:t>.........................................................</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20048" w:rsidRDefault="00920048" w:rsidP="0078797D">
      <w:pPr>
        <w:spacing w:after="0" w:line="240" w:lineRule="auto"/>
        <w:jc w:val="both"/>
        <w:rPr>
          <w:noProof w:val="0"/>
        </w:rPr>
      </w:pPr>
      <w:r>
        <w:rPr>
          <w:noProof w:val="0"/>
        </w:rPr>
        <w:t>(ďalej len „Zhotoviteľ“)</w:t>
      </w:r>
    </w:p>
    <w:p w:rsidR="0086107F" w:rsidRDefault="0081465F" w:rsidP="0078797D">
      <w:pPr>
        <w:spacing w:after="0" w:line="240" w:lineRule="auto"/>
        <w:jc w:val="both"/>
        <w:rPr>
          <w:noProof w:val="0"/>
        </w:rPr>
      </w:pPr>
      <w:r w:rsidRPr="0094034F">
        <w:rPr>
          <w:noProof w:val="0"/>
        </w:rPr>
        <w:tab/>
      </w:r>
      <w:r w:rsidRPr="0094034F">
        <w:rPr>
          <w:noProof w:val="0"/>
        </w:rPr>
        <w:tab/>
      </w:r>
    </w:p>
    <w:p w:rsidR="0086107F" w:rsidRPr="0094034F" w:rsidRDefault="0086107F" w:rsidP="001369B1">
      <w:pPr>
        <w:spacing w:after="0"/>
        <w:jc w:val="both"/>
        <w:rPr>
          <w:noProof w:val="0"/>
        </w:rPr>
      </w:pPr>
    </w:p>
    <w:p w:rsidR="0081465F" w:rsidRPr="0094034F" w:rsidRDefault="0081465F" w:rsidP="0081465F">
      <w:pPr>
        <w:jc w:val="center"/>
        <w:rPr>
          <w:b/>
          <w:noProof w:val="0"/>
        </w:rPr>
      </w:pPr>
      <w:r w:rsidRPr="0094034F">
        <w:rPr>
          <w:b/>
          <w:noProof w:val="0"/>
        </w:rPr>
        <w:t>Preambula</w:t>
      </w:r>
    </w:p>
    <w:p w:rsidR="00077FB0" w:rsidRPr="0094034F" w:rsidRDefault="0081465F" w:rsidP="00C2750D">
      <w:pPr>
        <w:spacing w:after="0"/>
        <w:jc w:val="both"/>
        <w:rPr>
          <w:noProof w:val="0"/>
        </w:rPr>
      </w:pPr>
      <w:r w:rsidRPr="0094034F">
        <w:rPr>
          <w:noProof w:val="0"/>
        </w:rPr>
        <w:t xml:space="preserve">Táto zmluva sa uzatvára ako výsledok verejného obstarávania v zmysle </w:t>
      </w:r>
      <w:r w:rsidR="00116BA9" w:rsidRPr="0094034F">
        <w:rPr>
          <w:noProof w:val="0"/>
        </w:rPr>
        <w:t>zákona 343/2015</w:t>
      </w:r>
      <w:r w:rsidR="001D7923">
        <w:rPr>
          <w:noProof w:val="0"/>
        </w:rPr>
        <w:t xml:space="preserve"> </w:t>
      </w:r>
      <w:proofErr w:type="spellStart"/>
      <w:r w:rsidR="001D7923">
        <w:rPr>
          <w:noProof w:val="0"/>
        </w:rPr>
        <w:t>Z.</w:t>
      </w:r>
      <w:r w:rsidRPr="0094034F">
        <w:rPr>
          <w:noProof w:val="0"/>
        </w:rPr>
        <w:t>z</w:t>
      </w:r>
      <w:proofErr w:type="spellEnd"/>
      <w:r w:rsidRPr="0094034F">
        <w:rPr>
          <w:noProof w:val="0"/>
        </w:rPr>
        <w:t xml:space="preserve">. o verejnom obstarávaní a o zmene doplnení niektorých zákonov </w:t>
      </w:r>
      <w:r w:rsidR="00953713">
        <w:rPr>
          <w:noProof w:val="0"/>
        </w:rPr>
        <w:t xml:space="preserve">v znení neskorších predpisov </w:t>
      </w:r>
      <w:r w:rsidRPr="0094034F">
        <w:rPr>
          <w:noProof w:val="0"/>
        </w:rPr>
        <w:t xml:space="preserve">(ďalej len „zákon o verejnom </w:t>
      </w:r>
      <w:r w:rsidRPr="000C7FF1">
        <w:rPr>
          <w:noProof w:val="0"/>
        </w:rPr>
        <w:t>obstarávaní“). Verejné obstarávanie bolo vyhlásené vo Vestníku verejného obstarávania:</w:t>
      </w:r>
      <w:r w:rsidR="0010465D" w:rsidRPr="000C7FF1">
        <w:rPr>
          <w:noProof w:val="0"/>
        </w:rPr>
        <w:t xml:space="preserve"> </w:t>
      </w:r>
      <w:r w:rsidR="000C49D0" w:rsidRPr="000C49D0">
        <w:rPr>
          <w:b/>
          <w:noProof w:val="0"/>
        </w:rPr>
        <w:t>Vestník č. 207/2021 - 08.09.2021</w:t>
      </w:r>
      <w:r w:rsidR="000C49D0">
        <w:rPr>
          <w:b/>
          <w:noProof w:val="0"/>
        </w:rPr>
        <w:t xml:space="preserve">; </w:t>
      </w:r>
      <w:r w:rsidR="000C49D0" w:rsidRPr="000C49D0">
        <w:rPr>
          <w:b/>
          <w:noProof w:val="0"/>
        </w:rPr>
        <w:t>42640 - WYP</w:t>
      </w:r>
      <w:r w:rsidR="008A71E7" w:rsidRPr="001B6BB7">
        <w:rPr>
          <w:b/>
          <w:noProof w:val="0"/>
        </w:rPr>
        <w:t>, pod názvom</w:t>
      </w:r>
      <w:r w:rsidR="008A71E7">
        <w:rPr>
          <w:b/>
          <w:noProof w:val="0"/>
        </w:rPr>
        <w:t xml:space="preserve">: </w:t>
      </w:r>
      <w:r w:rsidR="00C2750D" w:rsidRPr="00C2750D">
        <w:rPr>
          <w:b/>
          <w:noProof w:val="0"/>
        </w:rPr>
        <w:t>„Detské jasle Komárno - výstavba zariadenia služieb rodinného a pracovného života - Časť č. 1 „Vlastný objekt a</w:t>
      </w:r>
      <w:r w:rsidR="00C2750D">
        <w:rPr>
          <w:b/>
          <w:noProof w:val="0"/>
        </w:rPr>
        <w:t xml:space="preserve"> </w:t>
      </w:r>
      <w:proofErr w:type="spellStart"/>
      <w:r w:rsidR="00C2750D" w:rsidRPr="00C2750D">
        <w:rPr>
          <w:b/>
          <w:noProof w:val="0"/>
        </w:rPr>
        <w:t>stavebno</w:t>
      </w:r>
      <w:proofErr w:type="spellEnd"/>
      <w:r w:rsidR="00C2750D" w:rsidRPr="00C2750D">
        <w:rPr>
          <w:b/>
          <w:noProof w:val="0"/>
        </w:rPr>
        <w:t xml:space="preserve"> technická úprava areálu</w:t>
      </w:r>
      <w:r w:rsidR="00FD3DA2">
        <w:rPr>
          <w:b/>
          <w:noProof w:val="0"/>
        </w:rPr>
        <w:t xml:space="preserve"> (2)</w:t>
      </w:r>
      <w:r w:rsidR="00C2750D" w:rsidRPr="00C2750D">
        <w:rPr>
          <w:b/>
          <w:noProof w:val="0"/>
        </w:rPr>
        <w:t>“</w:t>
      </w:r>
      <w:r w:rsidR="00C2750D">
        <w:rPr>
          <w:b/>
          <w:noProof w:val="0"/>
        </w:rPr>
        <w:t xml:space="preserve">. </w:t>
      </w:r>
      <w:r w:rsidR="00077FB0" w:rsidRPr="0094034F">
        <w:rPr>
          <w:noProof w:val="0"/>
        </w:rPr>
        <w:t>Objednávateľ a Zhotoviteľ sa dohodli na tom, že Zho</w:t>
      </w:r>
      <w:r w:rsidR="00DE59DA">
        <w:rPr>
          <w:noProof w:val="0"/>
        </w:rPr>
        <w:t xml:space="preserve">toviteľ zrealizuje </w:t>
      </w:r>
      <w:r w:rsidR="00077FB0" w:rsidRPr="0094034F">
        <w:rPr>
          <w:noProof w:val="0"/>
        </w:rPr>
        <w:t>pre Objednáv</w:t>
      </w:r>
      <w:r w:rsidR="00DE59DA">
        <w:rPr>
          <w:noProof w:val="0"/>
        </w:rPr>
        <w:t xml:space="preserve">ateľa stavebné práce na diele: </w:t>
      </w:r>
      <w:bookmarkStart w:id="0" w:name="_Hlk37314887"/>
      <w:r w:rsidR="00352DBD">
        <w:rPr>
          <w:noProof w:val="0"/>
        </w:rPr>
        <w:t>„</w:t>
      </w:r>
      <w:r w:rsidR="00781F26" w:rsidRPr="005636ED">
        <w:rPr>
          <w:b/>
          <w:noProof w:val="0"/>
        </w:rPr>
        <w:t>Detské jasle Komárno - výstavba zariadenia služieb rodinného a pracovného života</w:t>
      </w:r>
      <w:r w:rsidR="00781F26">
        <w:rPr>
          <w:b/>
          <w:noProof w:val="0"/>
        </w:rPr>
        <w:t xml:space="preserve"> – časť č. 1 „Vlastný objekt a </w:t>
      </w:r>
      <w:proofErr w:type="spellStart"/>
      <w:r w:rsidR="00781F26">
        <w:rPr>
          <w:b/>
          <w:noProof w:val="0"/>
        </w:rPr>
        <w:t>stavebno</w:t>
      </w:r>
      <w:proofErr w:type="spellEnd"/>
      <w:r w:rsidR="00781F26">
        <w:rPr>
          <w:b/>
          <w:noProof w:val="0"/>
        </w:rPr>
        <w:t xml:space="preserve"> technická úprava areálu</w:t>
      </w:r>
      <w:r w:rsidR="00352DBD">
        <w:rPr>
          <w:b/>
          <w:i/>
          <w:noProof w:val="0"/>
        </w:rPr>
        <w:t>“</w:t>
      </w:r>
      <w:bookmarkEnd w:id="0"/>
      <w:r w:rsidR="00DE59DA">
        <w:rPr>
          <w:b/>
          <w:i/>
          <w:noProof w:val="0"/>
        </w:rPr>
        <w:t>,</w:t>
      </w:r>
      <w:r w:rsidR="00077FB0" w:rsidRPr="0094034F">
        <w:rPr>
          <w:noProof w:val="0"/>
        </w:rPr>
        <w:t xml:space="preserve"> v rámci Žiadosti o nenávratný </w:t>
      </w:r>
      <w:r w:rsidR="00920048">
        <w:rPr>
          <w:noProof w:val="0"/>
        </w:rPr>
        <w:t>finančný príspevok (ďalej len „</w:t>
      </w:r>
      <w:r w:rsidR="00077FB0" w:rsidRPr="0094034F">
        <w:rPr>
          <w:noProof w:val="0"/>
        </w:rPr>
        <w:t>Projekt“), ktorý je financovaný  pomocou nenávratného finančného príspevku Poskytovat</w:t>
      </w:r>
      <w:r w:rsidR="00D86774">
        <w:rPr>
          <w:noProof w:val="0"/>
        </w:rPr>
        <w:t xml:space="preserve">eľa v rámci </w:t>
      </w:r>
      <w:r w:rsidR="005636ED">
        <w:rPr>
          <w:noProof w:val="0"/>
        </w:rPr>
        <w:t>Integrovaného regionálneho operačného programu</w:t>
      </w:r>
      <w:r w:rsidR="00077FB0" w:rsidRPr="0094034F">
        <w:rPr>
          <w:noProof w:val="0"/>
        </w:rPr>
        <w:t xml:space="preserve">, </w:t>
      </w:r>
      <w:r w:rsidR="00D86774" w:rsidRPr="00D86774">
        <w:rPr>
          <w:noProof w:val="0"/>
        </w:rPr>
        <w:t xml:space="preserve">Prioritná os: </w:t>
      </w:r>
      <w:r w:rsidR="005636ED">
        <w:rPr>
          <w:noProof w:val="0"/>
        </w:rPr>
        <w:t>2</w:t>
      </w:r>
      <w:r w:rsidR="00D86774" w:rsidRPr="00D86774">
        <w:rPr>
          <w:noProof w:val="0"/>
        </w:rPr>
        <w:t xml:space="preserve">. </w:t>
      </w:r>
      <w:r w:rsidR="005636ED">
        <w:t>Ľahší prístup k efektívnym a kvalitnejším verejným službám</w:t>
      </w:r>
      <w:r w:rsidR="00352DBD">
        <w:rPr>
          <w:noProof w:val="0"/>
        </w:rPr>
        <w:t xml:space="preserve">, </w:t>
      </w:r>
      <w:r w:rsidR="00D86774" w:rsidRPr="00D86774">
        <w:rPr>
          <w:noProof w:val="0"/>
        </w:rPr>
        <w:t xml:space="preserve">Investičná priorita: </w:t>
      </w:r>
      <w:r w:rsidR="005636ED">
        <w:t xml:space="preserve">2.1 – Investície do zdravotníckej a sociálnej infraštruktúry, ktoré prispievajú k celoštátnemu, </w:t>
      </w:r>
      <w:r w:rsidR="005636ED">
        <w:lastRenderedPageBreak/>
        <w:t>regionálnemu a miestnemu rozvoju, znižujú nerovnosť z hľadiska zdravotného postavenia, podporujú sociálne začleňovanie prostredníctvom lepšieho prístupu k sociálnym, kultúrnym a rekreačným službám a prechod z inštitucionálnych služieb na komunitné</w:t>
      </w:r>
      <w:r w:rsidR="00D86774">
        <w:rPr>
          <w:noProof w:val="0"/>
        </w:rPr>
        <w:t xml:space="preserve">, </w:t>
      </w:r>
      <w:r w:rsidR="00D86774" w:rsidRPr="00D86774">
        <w:rPr>
          <w:noProof w:val="0"/>
        </w:rPr>
        <w:t xml:space="preserve">Špecifický cieľ: </w:t>
      </w:r>
      <w:r w:rsidR="005636ED">
        <w:t xml:space="preserve">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 </w:t>
      </w:r>
      <w:r w:rsidR="00077FB0" w:rsidRPr="0094034F">
        <w:rPr>
          <w:noProof w:val="0"/>
        </w:rPr>
        <w:t>(ďale</w:t>
      </w:r>
      <w:r w:rsidR="00DE59DA">
        <w:rPr>
          <w:noProof w:val="0"/>
        </w:rPr>
        <w:t xml:space="preserve">j len Poskytovateľ NFP), výzvy s kódom </w:t>
      </w:r>
      <w:r w:rsidR="005636ED">
        <w:t xml:space="preserve">IROP-PO2-SC211-2018-34 </w:t>
      </w:r>
      <w:r w:rsidR="00D86774" w:rsidRPr="00D86774">
        <w:rPr>
          <w:noProof w:val="0"/>
        </w:rPr>
        <w:t xml:space="preserve"> </w:t>
      </w:r>
      <w:r w:rsidR="00077FB0" w:rsidRPr="0094034F">
        <w:rPr>
          <w:noProof w:val="0"/>
        </w:rPr>
        <w:t>(ďalej len „Výzva“)</w:t>
      </w:r>
      <w:r w:rsidR="001D7923">
        <w:rPr>
          <w:noProof w:val="0"/>
        </w:rPr>
        <w:t>.</w:t>
      </w:r>
      <w:r w:rsidR="00077FB0" w:rsidRPr="0094034F">
        <w:rPr>
          <w:noProof w:val="0"/>
        </w:rPr>
        <w:t xml:space="preserve"> Objednávateľ a Zhotoviteľ sa dojednali, že Zhotoviteľ vykoná </w:t>
      </w:r>
      <w:r w:rsidR="009E1810">
        <w:rPr>
          <w:noProof w:val="0"/>
        </w:rPr>
        <w:t>d</w:t>
      </w:r>
      <w:r w:rsidR="00077FB0" w:rsidRPr="0094034F">
        <w:rPr>
          <w:noProof w:val="0"/>
        </w:rPr>
        <w:t xml:space="preserve">ielo pre Objednávateľa za podmienok upravených touto Zmluvou. </w:t>
      </w:r>
    </w:p>
    <w:p w:rsidR="00AA17B2" w:rsidRDefault="00077FB0" w:rsidP="00AA17B2">
      <w:pPr>
        <w:spacing w:after="0"/>
        <w:jc w:val="both"/>
        <w:rPr>
          <w:noProof w:val="0"/>
        </w:rPr>
      </w:pPr>
      <w:r w:rsidRPr="0094034F">
        <w:rPr>
          <w:noProof w:val="0"/>
        </w:rPr>
        <w:t>Zhotoviteľ je povinný počas plnenia tejto Zmluvy oboznámiť sa s aktuálne platnou Zmluvou o poskytnutí nenávratného finančného príspevku uzatvorenou medzi Objednávateľom a Poskytovateľom NFP (ďalej len „Zmluva o poskytnutí NFP“)  a  Všeobecnými zmluvnými podmienkami k tejto Zmluve o poskytnutí  NFP zverejnenými na webovej stránke Poskytovateľa NFP v súlade s platnou legislatívou.</w:t>
      </w:r>
    </w:p>
    <w:p w:rsidR="0081465F" w:rsidRPr="0094034F" w:rsidRDefault="0081465F" w:rsidP="00AA17B2">
      <w:pPr>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2. Východiskové podklady a údaje</w:t>
      </w:r>
    </w:p>
    <w:p w:rsidR="0011361A" w:rsidRDefault="0081465F" w:rsidP="0081465F">
      <w:pPr>
        <w:jc w:val="both"/>
        <w:rPr>
          <w:noProof w:val="0"/>
        </w:rPr>
      </w:pPr>
      <w:r w:rsidRPr="0094034F">
        <w:rPr>
          <w:noProof w:val="0"/>
        </w:rPr>
        <w:t>2.1.</w:t>
      </w:r>
      <w:r w:rsidRPr="0094034F">
        <w:rPr>
          <w:noProof w:val="0"/>
        </w:rPr>
        <w:tab/>
        <w:t>Podkladom pre uzavretie tejto zmluvy je cenová ponuka zhotoviteľa predložená do verejnej súťaže na predmet obstarávania s oceneným výkazom výmer a ponukovým rozpočtom (príloha č.1) spracovaná na základe projektovej dokumentácie s jej doplnkami, ktoré mal zhotoviteľ k</w:t>
      </w:r>
      <w:r w:rsidR="00AC6326">
        <w:rPr>
          <w:noProof w:val="0"/>
        </w:rPr>
        <w:t> </w:t>
      </w:r>
      <w:r w:rsidRPr="0094034F">
        <w:rPr>
          <w:noProof w:val="0"/>
        </w:rPr>
        <w:t>dispozícii</w:t>
      </w:r>
      <w:r w:rsidR="00AC6326">
        <w:rPr>
          <w:noProof w:val="0"/>
        </w:rPr>
        <w:t xml:space="preserve"> (ďalej len „Podkladová Dokumentácia“</w:t>
      </w:r>
      <w:r w:rsidR="005636ED">
        <w:rPr>
          <w:noProof w:val="0"/>
        </w:rPr>
        <w:t xml:space="preserve"> </w:t>
      </w:r>
      <w:r w:rsidR="00AC6326">
        <w:rPr>
          <w:noProof w:val="0"/>
        </w:rPr>
        <w:t>)</w:t>
      </w:r>
      <w:r w:rsidRPr="0094034F">
        <w:rPr>
          <w:noProof w:val="0"/>
        </w:rPr>
        <w:t>, ktoré sú detailne zohľadnené v cenovej ponuke na základe oceneného výkazu výmer prác a poskytnutými informáciami a ktorá tvorí neoddeliteľnú súčasť tejto zmluvy. Cenová ponuka so všetkými jej prílohami je záväznou prílohou tejto zmluvy o dielo, vrátane údajov o technických parametroch a návrhov na plnenie kritérií, ktoré</w:t>
      </w:r>
      <w:r w:rsidR="00AA17B2">
        <w:rPr>
          <w:noProof w:val="0"/>
        </w:rPr>
        <w:t xml:space="preserve"> sú pre zhotoviteľa záväzné.</w:t>
      </w:r>
      <w:r w:rsidR="00AA17B2">
        <w:rPr>
          <w:noProof w:val="0"/>
        </w:rPr>
        <w:tab/>
      </w:r>
      <w:r w:rsidR="00AA17B2">
        <w:rPr>
          <w:noProof w:val="0"/>
        </w:rPr>
        <w:tab/>
      </w:r>
    </w:p>
    <w:p w:rsidR="0081465F" w:rsidRPr="0094034F" w:rsidRDefault="0081465F" w:rsidP="0081465F">
      <w:pPr>
        <w:jc w:val="both"/>
        <w:rPr>
          <w:b/>
          <w:noProof w:val="0"/>
        </w:rPr>
      </w:pPr>
      <w:r w:rsidRPr="0094034F">
        <w:rPr>
          <w:b/>
          <w:noProof w:val="0"/>
        </w:rPr>
        <w:t>3. Predmet plnenia</w:t>
      </w:r>
    </w:p>
    <w:p w:rsidR="00DE59DA" w:rsidRPr="00781F26" w:rsidRDefault="0081465F" w:rsidP="0081465F">
      <w:pPr>
        <w:jc w:val="both"/>
        <w:rPr>
          <w:noProof w:val="0"/>
        </w:rPr>
      </w:pPr>
      <w:r w:rsidRPr="0094034F">
        <w:rPr>
          <w:noProof w:val="0"/>
        </w:rPr>
        <w:t>3.1.</w:t>
      </w:r>
      <w:r w:rsidRPr="0094034F">
        <w:rPr>
          <w:noProof w:val="0"/>
        </w:rPr>
        <w:tab/>
        <w:t xml:space="preserve">Predmetom tejto zmluvy je zhotovenie diela: </w:t>
      </w:r>
      <w:r w:rsidR="00DB7C2F" w:rsidRPr="005636ED">
        <w:rPr>
          <w:b/>
          <w:noProof w:val="0"/>
        </w:rPr>
        <w:t>Detské jasle Komárno - výstavba zariadenia služieb rodinného a pracovného života</w:t>
      </w:r>
      <w:r w:rsidR="009E3566">
        <w:rPr>
          <w:b/>
          <w:noProof w:val="0"/>
        </w:rPr>
        <w:t xml:space="preserve"> – časť č. 1 „Vlastný objekt a </w:t>
      </w:r>
      <w:proofErr w:type="spellStart"/>
      <w:r w:rsidR="009E3566">
        <w:rPr>
          <w:b/>
          <w:noProof w:val="0"/>
        </w:rPr>
        <w:t>stavebno</w:t>
      </w:r>
      <w:proofErr w:type="spellEnd"/>
      <w:r w:rsidR="009E3566">
        <w:rPr>
          <w:b/>
          <w:noProof w:val="0"/>
        </w:rPr>
        <w:t xml:space="preserve"> technická úprava areálu“</w:t>
      </w:r>
      <w:r w:rsidR="00352DBD" w:rsidRPr="0094034F">
        <w:rPr>
          <w:noProof w:val="0"/>
        </w:rPr>
        <w:t xml:space="preserve"> </w:t>
      </w:r>
      <w:r w:rsidRPr="0094034F">
        <w:rPr>
          <w:noProof w:val="0"/>
        </w:rPr>
        <w:t>(ďalej len „dielo“) v zmysle dokument</w:t>
      </w:r>
      <w:r w:rsidR="00DB7C2F">
        <w:rPr>
          <w:noProof w:val="0"/>
        </w:rPr>
        <w:t xml:space="preserve">ácie odovzdanej objednávateľom, </w:t>
      </w:r>
      <w:r w:rsidR="00DB7C2F">
        <w:rPr>
          <w:rFonts w:cstheme="minorHAnsi"/>
        </w:rPr>
        <w:t>rozpočtu Zhotoviteľa a dohodnutého časového harmonogramu prác</w:t>
      </w:r>
      <w:r w:rsidR="001B4BEB">
        <w:rPr>
          <w:rFonts w:cstheme="minorHAnsi"/>
        </w:rPr>
        <w:t xml:space="preserve"> </w:t>
      </w:r>
      <w:r w:rsidR="00E6406D">
        <w:rPr>
          <w:rFonts w:cstheme="minorHAnsi"/>
        </w:rPr>
        <w:t xml:space="preserve">uvedeného v prílohe č. 3 tejto zmluvy a </w:t>
      </w:r>
      <w:r w:rsidR="00DB7C2F">
        <w:rPr>
          <w:rFonts w:cstheme="minorHAnsi"/>
        </w:rPr>
        <w:t>za podmienok a v cene uvedených v tejto Zmluve</w:t>
      </w:r>
      <w:r w:rsidR="00DB7C2F">
        <w:rPr>
          <w:noProof w:val="0"/>
        </w:rPr>
        <w:t xml:space="preserve">. </w:t>
      </w:r>
      <w:r w:rsidRPr="00DB7C2F">
        <w:rPr>
          <w:b/>
          <w:noProof w:val="0"/>
        </w:rPr>
        <w:t xml:space="preserve">Realizácia sa bude vykonávať na základe </w:t>
      </w:r>
      <w:r w:rsidR="00235D13" w:rsidRPr="00DB7C2F">
        <w:rPr>
          <w:b/>
          <w:noProof w:val="0"/>
        </w:rPr>
        <w:t>Výzvy na prevzatie staveniska</w:t>
      </w:r>
      <w:r w:rsidRPr="00DB7C2F">
        <w:rPr>
          <w:b/>
          <w:noProof w:val="0"/>
        </w:rPr>
        <w:t xml:space="preserve"> objednávateľa. </w:t>
      </w:r>
    </w:p>
    <w:p w:rsidR="0081465F" w:rsidRPr="0094034F" w:rsidRDefault="0081465F" w:rsidP="00C32746">
      <w:pPr>
        <w:spacing w:line="276" w:lineRule="auto"/>
        <w:jc w:val="both"/>
        <w:rPr>
          <w:noProof w:val="0"/>
        </w:rPr>
      </w:pPr>
      <w:r w:rsidRPr="0094034F">
        <w:rPr>
          <w:noProof w:val="0"/>
        </w:rPr>
        <w:t>3.2.</w:t>
      </w:r>
      <w:r w:rsidRPr="0094034F">
        <w:rPr>
          <w:noProof w:val="0"/>
        </w:rPr>
        <w:tab/>
        <w:t xml:space="preserve">Objednávateľ na základe </w:t>
      </w:r>
      <w:r w:rsidR="00235D13" w:rsidRPr="0094034F">
        <w:rPr>
          <w:noProof w:val="0"/>
        </w:rPr>
        <w:t>Výzvy na prevzatie staveniska</w:t>
      </w:r>
      <w:r w:rsidRPr="0094034F">
        <w:rPr>
          <w:noProof w:val="0"/>
        </w:rPr>
        <w:t xml:space="preserve"> zadáva a zhotoviteľ preberá záväzok na zhotovenie diela: v zmysle bodu 3.1. tejto zmluvy a vykonanie potrebných prehliadok, meraní, v rozsahu podľa platných právnych predpisov, STN noriem a vydaných stavebných povolení, resp. oznámení k ohláseniu v závislosti od povahy stavby. </w:t>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352DBD">
      <w:pPr>
        <w:jc w:val="both"/>
        <w:rPr>
          <w:noProof w:val="0"/>
        </w:rPr>
      </w:pPr>
      <w:r w:rsidRPr="0094034F">
        <w:rPr>
          <w:noProof w:val="0"/>
        </w:rPr>
        <w:t>3.3.</w:t>
      </w:r>
      <w:r w:rsidRPr="0094034F">
        <w:rPr>
          <w:noProof w:val="0"/>
        </w:rPr>
        <w:tab/>
        <w:t xml:space="preserve">V prípade, že sa zo strany stavebného úradu vyžaduje kolaudácia diela, obsahom záväzku zhotoviteľa je ďalej účasť na kolaudačnom konaní a realizácia všetkých úkonov, potrebných k vydaniu právoplatného kolaudačného rozhodnutia na dielo, ktorého zhotovenie je predmetom tejto zmluvy. </w:t>
      </w:r>
    </w:p>
    <w:p w:rsidR="005214E2" w:rsidRDefault="0081465F" w:rsidP="00E2215F">
      <w:pPr>
        <w:spacing w:after="0"/>
        <w:jc w:val="both"/>
        <w:rPr>
          <w:noProof w:val="0"/>
        </w:rPr>
      </w:pPr>
      <w:r w:rsidRPr="0094034F">
        <w:rPr>
          <w:noProof w:val="0"/>
        </w:rPr>
        <w:t>3.4.</w:t>
      </w:r>
      <w:r w:rsidRPr="0094034F">
        <w:rPr>
          <w:noProof w:val="0"/>
        </w:rPr>
        <w:tab/>
        <w:t>Zhotoviteľ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zmluvy a jej príloh.</w:t>
      </w:r>
    </w:p>
    <w:p w:rsidR="00E2215F" w:rsidRDefault="00E2215F" w:rsidP="00E2215F">
      <w:pPr>
        <w:spacing w:after="0"/>
        <w:jc w:val="both"/>
        <w:rPr>
          <w:noProof w:val="0"/>
        </w:rPr>
      </w:pPr>
    </w:p>
    <w:p w:rsidR="00E2215F" w:rsidRDefault="005214E2" w:rsidP="00E2215F">
      <w:pPr>
        <w:spacing w:after="0"/>
        <w:jc w:val="both"/>
        <w:rPr>
          <w:i/>
        </w:rPr>
      </w:pPr>
      <w:r w:rsidRPr="005214E2">
        <w:rPr>
          <w:noProof w:val="0"/>
        </w:rPr>
        <w:lastRenderedPageBreak/>
        <w:t xml:space="preserve">Zhotoviteľ je povinný splniť všetky minimálne technické požiadavky na zhotovenie </w:t>
      </w:r>
      <w:r w:rsidR="001D7923">
        <w:rPr>
          <w:noProof w:val="0"/>
        </w:rPr>
        <w:t>d</w:t>
      </w:r>
      <w:r w:rsidRPr="005214E2">
        <w:rPr>
          <w:noProof w:val="0"/>
        </w:rPr>
        <w:t xml:space="preserve">iela  v súlade s Podkladovou dokumentáciou a platnými normami tak, </w:t>
      </w:r>
      <w:r w:rsidR="00BA2286" w:rsidRPr="00D046CB">
        <w:t xml:space="preserve">aby Objednávateľ mohol preukázať Poskytovateľovi NFP  splnenie záväznej hodnoty plánovaných merateľných ukazovateľov v čase ukončenia </w:t>
      </w:r>
      <w:r w:rsidR="009E1810">
        <w:t>d</w:t>
      </w:r>
      <w:r w:rsidR="00BA2286" w:rsidRPr="00D046CB">
        <w:t>iela, ako aj počas 5-tich rokov udržateľnosti projektu v súlade so Zmluvou o poskytnutí NFP uzatvorenou medzi Objednávateľom a Poskytovateľom NFP. Nesplnenie tejto povinnosti v závislosti od veľkosti odchýlky od plánovanej hodnoty ukazovateľa by malo za následok zníženie výšky NFP alebo odstúpenie Poskytovateľa  NFP od Zml</w:t>
      </w:r>
      <w:r w:rsidR="001D7923">
        <w:t>uvy o poskytnutí NFP uzatvorenou</w:t>
      </w:r>
      <w:r w:rsidR="00BA2286" w:rsidRPr="00D046CB">
        <w:t xml:space="preserve"> medzi Objednávateľom a Poskytovateľom NFP. Ak bude táto odchýlka spôsobená Zhotoviteľom z dôvodu nesprávne použitých technologických postupov alebo materiálov, ktoré sú v rozpore s Podkladovou dokumentáciou, bude sa to považovať za podstatné porušenie Zmluvy o dielo. V takom prípade je Objednávateľ oprávnený uplatniť si vzniknutú škodu u Zhotoviteľa v plnej  výške. Zhotoviteľ nezodpovedá za škody vzniknuté z dôvodu chýb v projektovej dokumentácii</w:t>
      </w:r>
      <w:r w:rsidR="00BA2286">
        <w:rPr>
          <w:i/>
        </w:rPr>
        <w:t>.</w:t>
      </w:r>
    </w:p>
    <w:p w:rsidR="00E2215F" w:rsidRPr="00E2215F" w:rsidRDefault="00E2215F" w:rsidP="00E2215F">
      <w:pPr>
        <w:spacing w:after="0"/>
        <w:jc w:val="both"/>
        <w:rPr>
          <w:i/>
        </w:rPr>
      </w:pPr>
    </w:p>
    <w:p w:rsidR="00DB7C2F" w:rsidRDefault="00BA2286" w:rsidP="00DB7C2F">
      <w:pPr>
        <w:spacing w:after="0"/>
        <w:rPr>
          <w:rFonts w:cstheme="minorHAnsi"/>
          <w:bCs/>
          <w:iCs/>
        </w:rPr>
      </w:pPr>
      <w:r w:rsidRPr="0015783F">
        <w:rPr>
          <w:bCs/>
          <w:iCs/>
          <w:noProof w:val="0"/>
        </w:rPr>
        <w:t>3.5</w:t>
      </w:r>
      <w:r w:rsidR="00804426" w:rsidRPr="0015783F">
        <w:rPr>
          <w:bCs/>
          <w:iCs/>
          <w:noProof w:val="0"/>
        </w:rPr>
        <w:t>.</w:t>
      </w:r>
      <w:r w:rsidRPr="0015783F">
        <w:rPr>
          <w:bCs/>
          <w:iCs/>
          <w:noProof w:val="0"/>
        </w:rPr>
        <w:tab/>
      </w:r>
      <w:r w:rsidR="00DB7C2F">
        <w:rPr>
          <w:rFonts w:cstheme="minorHAnsi"/>
          <w:bCs/>
          <w:iCs/>
        </w:rPr>
        <w:t>Na základe požiadavky Objednávateľa je Z</w:t>
      </w:r>
      <w:r w:rsidR="00DB7C2F" w:rsidRPr="00390B70">
        <w:rPr>
          <w:rFonts w:cstheme="minorHAnsi"/>
          <w:bCs/>
          <w:iCs/>
        </w:rPr>
        <w:t>hotoviteľ povinný vykonať minimálny rozsah skúšok over</w:t>
      </w:r>
      <w:r w:rsidR="00DB7C2F">
        <w:rPr>
          <w:rFonts w:cstheme="minorHAnsi"/>
          <w:bCs/>
          <w:iCs/>
        </w:rPr>
        <w:t>ujúcich kvalitu zrealizovaného D</w:t>
      </w:r>
      <w:r w:rsidR="00DB7C2F" w:rsidRPr="00390B70">
        <w:rPr>
          <w:rFonts w:cstheme="minorHAnsi"/>
          <w:bCs/>
          <w:iCs/>
        </w:rPr>
        <w:t>iela, certifikáciu a služ</w:t>
      </w:r>
      <w:r w:rsidR="00DB7C2F">
        <w:rPr>
          <w:rFonts w:cstheme="minorHAnsi"/>
          <w:bCs/>
          <w:iCs/>
        </w:rPr>
        <w:t>by spojené s riadnym vykonaním D</w:t>
      </w:r>
      <w:r w:rsidR="00DB7C2F" w:rsidRPr="00390B70">
        <w:rPr>
          <w:rFonts w:cstheme="minorHAnsi"/>
          <w:bCs/>
          <w:iCs/>
        </w:rPr>
        <w:t xml:space="preserve">iela: </w:t>
      </w:r>
    </w:p>
    <w:p w:rsidR="00BA2286" w:rsidRPr="00763D42" w:rsidRDefault="00DB7C2F" w:rsidP="00DB7C2F">
      <w:pPr>
        <w:spacing w:after="0"/>
        <w:rPr>
          <w:rFonts w:cstheme="minorHAnsi"/>
          <w:bCs/>
          <w:iCs/>
        </w:rPr>
      </w:pPr>
      <w:r w:rsidRPr="00763D42">
        <w:rPr>
          <w:rFonts w:cstheme="minorHAnsi"/>
          <w:bCs/>
          <w:iCs/>
        </w:rPr>
        <w:t xml:space="preserve">- </w:t>
      </w:r>
      <w:r w:rsidR="00BA2286" w:rsidRPr="00763D42">
        <w:rPr>
          <w:bCs/>
          <w:iCs/>
          <w:noProof w:val="0"/>
        </w:rPr>
        <w:t xml:space="preserve"> energetický certifikát budov </w:t>
      </w:r>
    </w:p>
    <w:p w:rsidR="00E2215F" w:rsidRPr="00763D42" w:rsidRDefault="001D7923" w:rsidP="00DB7C2F">
      <w:pPr>
        <w:spacing w:after="0"/>
        <w:jc w:val="both"/>
        <w:rPr>
          <w:bCs/>
          <w:iCs/>
          <w:noProof w:val="0"/>
        </w:rPr>
      </w:pPr>
      <w:r w:rsidRPr="00763D42">
        <w:rPr>
          <w:bCs/>
          <w:iCs/>
          <w:noProof w:val="0"/>
        </w:rPr>
        <w:t>-</w:t>
      </w:r>
      <w:r w:rsidR="00E2215F" w:rsidRPr="00763D42">
        <w:rPr>
          <w:bCs/>
          <w:iCs/>
          <w:noProof w:val="0"/>
        </w:rPr>
        <w:t xml:space="preserve"> platné certifikáty zatepľovacieho systému</w:t>
      </w:r>
    </w:p>
    <w:p w:rsidR="00BA2286" w:rsidRDefault="00BA2286" w:rsidP="00DB7C2F">
      <w:pPr>
        <w:spacing w:after="0"/>
        <w:jc w:val="both"/>
        <w:rPr>
          <w:bCs/>
          <w:iCs/>
          <w:noProof w:val="0"/>
        </w:rPr>
      </w:pPr>
      <w:r w:rsidRPr="00763D42">
        <w:rPr>
          <w:bCs/>
          <w:iCs/>
          <w:noProof w:val="0"/>
        </w:rPr>
        <w:t xml:space="preserve">- projekt skutočného vyhotovenia stavby vypracovaný v spolupráci s projektantom stavby </w:t>
      </w:r>
    </w:p>
    <w:p w:rsidR="00110F72" w:rsidRPr="00763D42" w:rsidRDefault="00110F72" w:rsidP="00DB7C2F">
      <w:pPr>
        <w:spacing w:after="0"/>
        <w:jc w:val="both"/>
        <w:rPr>
          <w:bCs/>
          <w:iCs/>
          <w:noProof w:val="0"/>
        </w:rPr>
      </w:pPr>
      <w:r w:rsidRPr="00110F72">
        <w:rPr>
          <w:bCs/>
          <w:iCs/>
          <w:noProof w:val="0"/>
        </w:rPr>
        <w:t>- revízne správy a správy  tlakových skúšok TZB</w:t>
      </w:r>
    </w:p>
    <w:p w:rsidR="00BA2286" w:rsidRDefault="00BA2286" w:rsidP="00FD7E66">
      <w:pPr>
        <w:spacing w:after="0"/>
        <w:jc w:val="both"/>
        <w:rPr>
          <w:bCs/>
          <w:iCs/>
          <w:noProof w:val="0"/>
        </w:rPr>
      </w:pPr>
    </w:p>
    <w:p w:rsidR="00FD7E66" w:rsidRDefault="00BA2286" w:rsidP="00FD7E66">
      <w:pPr>
        <w:spacing w:after="0"/>
        <w:jc w:val="both"/>
        <w:rPr>
          <w:bCs/>
          <w:iCs/>
          <w:noProof w:val="0"/>
        </w:rPr>
      </w:pPr>
      <w:r>
        <w:rPr>
          <w:bCs/>
          <w:iCs/>
          <w:noProof w:val="0"/>
        </w:rPr>
        <w:t>3.6</w:t>
      </w:r>
      <w:r w:rsidR="00804426">
        <w:rPr>
          <w:bCs/>
          <w:iCs/>
          <w:noProof w:val="0"/>
        </w:rPr>
        <w:t>.</w:t>
      </w:r>
      <w:r>
        <w:rPr>
          <w:bCs/>
          <w:iCs/>
          <w:noProof w:val="0"/>
        </w:rPr>
        <w:tab/>
      </w:r>
      <w:r w:rsidR="00FD7E66" w:rsidRPr="00FD7E66">
        <w:rPr>
          <w:bCs/>
          <w:iCs/>
          <w:noProof w:val="0"/>
        </w:rPr>
        <w:t xml:space="preserve"> </w:t>
      </w:r>
      <w:r w:rsidRPr="00BA2286">
        <w:rPr>
          <w:bCs/>
          <w:iCs/>
          <w:noProof w:val="0"/>
        </w:rPr>
        <w:t xml:space="preserve">Rozsah činností a plnení vyžadovaných za účelom splnenia predmetu tejto Zmluvy, najmä akékoľvek a všetky práce, dočasného alebo trvalého charakteru, ktorých vykonanie a riadne ukončenie najneskôr v termíne uvedenom v článku </w:t>
      </w:r>
      <w:r>
        <w:rPr>
          <w:bCs/>
          <w:iCs/>
          <w:noProof w:val="0"/>
        </w:rPr>
        <w:t>4</w:t>
      </w:r>
      <w:r w:rsidR="00E6495B">
        <w:rPr>
          <w:bCs/>
          <w:iCs/>
          <w:noProof w:val="0"/>
        </w:rPr>
        <w:t>.</w:t>
      </w:r>
      <w:r w:rsidR="001D7923">
        <w:rPr>
          <w:bCs/>
          <w:iCs/>
          <w:noProof w:val="0"/>
        </w:rPr>
        <w:t>,</w:t>
      </w:r>
      <w:r w:rsidRPr="00BA2286">
        <w:rPr>
          <w:bCs/>
          <w:iCs/>
          <w:noProof w:val="0"/>
        </w:rPr>
        <w:t xml:space="preserve"> bod </w:t>
      </w:r>
      <w:r>
        <w:rPr>
          <w:bCs/>
          <w:iCs/>
          <w:noProof w:val="0"/>
        </w:rPr>
        <w:t>4</w:t>
      </w:r>
      <w:r w:rsidRPr="00BA2286">
        <w:rPr>
          <w:bCs/>
          <w:iCs/>
          <w:noProof w:val="0"/>
        </w:rPr>
        <w:t>.1</w:t>
      </w:r>
      <w:r w:rsidR="0015783F">
        <w:rPr>
          <w:bCs/>
          <w:iCs/>
          <w:noProof w:val="0"/>
        </w:rPr>
        <w:t>.</w:t>
      </w:r>
      <w:r w:rsidRPr="00BA2286">
        <w:rPr>
          <w:bCs/>
          <w:iCs/>
          <w:noProof w:val="0"/>
        </w:rPr>
        <w:t xml:space="preserve"> je nevyhnutné pre riadne vykonanie a dokončenie </w:t>
      </w:r>
      <w:r w:rsidR="001D7923">
        <w:rPr>
          <w:bCs/>
          <w:iCs/>
          <w:noProof w:val="0"/>
        </w:rPr>
        <w:t>d</w:t>
      </w:r>
      <w:r w:rsidRPr="00BA2286">
        <w:rPr>
          <w:bCs/>
          <w:iCs/>
          <w:noProof w:val="0"/>
        </w:rPr>
        <w:t>iela v súlade s touto Zmluvou (ďalej len „Plnenia“), je Zhotoviteľovi podrobne známy. Zhotoviteľ vyhlasuje a potvrdzuje, že sa v súvislosti s vypracovaním Ponuky ako aj pred podpisom tejto Zmluvy dostatočne a náležite oboznámil so všetkými plánmi, nákresmi, kalkuláciami/výpočtami, predovšetkým projektovou dokumentáciou, technickými i sprievodnými správami a výkazom výmer, relevantnými povoleniami (stavebné povolenia a rozhodnutia a záväzné stanoviská) vzťahujúcimi sa k predmetu tejto Zmluvy a inými podkladmi pre Plnenia, ktoré má vykonať a nezistil žiadne rozpory, ktoré by mu bránili vykonať Plnenia v súlade so Zmluvou a jej prílohami</w:t>
      </w:r>
      <w:r w:rsidR="009E3566">
        <w:rPr>
          <w:bCs/>
          <w:iCs/>
          <w:noProof w:val="0"/>
        </w:rPr>
        <w:t xml:space="preserve">, resp. by mali vplyv na cenu. </w:t>
      </w:r>
      <w:r w:rsidRPr="00BA2286">
        <w:rPr>
          <w:bCs/>
          <w:iCs/>
          <w:noProof w:val="0"/>
        </w:rPr>
        <w:t xml:space="preserve">Zhotoviteľ je povinný prekontrolovať aj akékoľvek ďalšie materiály, dokumenty, podklady, ktoré obdrží od Objednávateľa po uzavretí tejto Zmluvy v súvislosti so zhotovením </w:t>
      </w:r>
      <w:r w:rsidR="001D7923">
        <w:rPr>
          <w:bCs/>
          <w:iCs/>
          <w:noProof w:val="0"/>
        </w:rPr>
        <w:t>d</w:t>
      </w:r>
      <w:r w:rsidRPr="00BA2286">
        <w:rPr>
          <w:bCs/>
          <w:iCs/>
          <w:noProof w:val="0"/>
        </w:rPr>
        <w:t xml:space="preserve">iela. Prípadnú nekompletnosť alebo nedokonalosť, ktorá má, alebo by mohla mať za následok vady </w:t>
      </w:r>
      <w:r w:rsidR="001D7923">
        <w:rPr>
          <w:bCs/>
          <w:iCs/>
          <w:noProof w:val="0"/>
        </w:rPr>
        <w:t>d</w:t>
      </w:r>
      <w:r w:rsidRPr="00BA2286">
        <w:rPr>
          <w:bCs/>
          <w:iCs/>
          <w:noProof w:val="0"/>
        </w:rPr>
        <w:t xml:space="preserve">iela </w:t>
      </w:r>
      <w:r w:rsidRPr="00422510">
        <w:rPr>
          <w:bCs/>
          <w:iCs/>
          <w:noProof w:val="0"/>
        </w:rPr>
        <w:t xml:space="preserve">resp. jeho časti alebo vplyv na cenu, je Zhotoviteľ povinný bez zbytočného odkladu najneskôr do troch (3) pracovných dní odo dňa ich zistenia písomne oznámiť Objednávateľovi, pričom zmluvné strany budú postupovať v </w:t>
      </w:r>
      <w:r w:rsidRPr="0015188E">
        <w:rPr>
          <w:bCs/>
          <w:iCs/>
          <w:noProof w:val="0"/>
        </w:rPr>
        <w:t xml:space="preserve">súlade s bodom </w:t>
      </w:r>
      <w:r w:rsidR="00422510" w:rsidRPr="0015188E">
        <w:rPr>
          <w:bCs/>
          <w:iCs/>
          <w:noProof w:val="0"/>
        </w:rPr>
        <w:t>6.1</w:t>
      </w:r>
      <w:r w:rsidR="00A43030">
        <w:rPr>
          <w:bCs/>
          <w:iCs/>
          <w:noProof w:val="0"/>
        </w:rPr>
        <w:t>3</w:t>
      </w:r>
      <w:r w:rsidR="0015783F">
        <w:rPr>
          <w:bCs/>
          <w:iCs/>
          <w:noProof w:val="0"/>
        </w:rPr>
        <w:t>.</w:t>
      </w:r>
      <w:r w:rsidRPr="0015188E">
        <w:rPr>
          <w:bCs/>
          <w:iCs/>
          <w:noProof w:val="0"/>
        </w:rPr>
        <w:t xml:space="preserve"> Zmluvy </w:t>
      </w:r>
      <w:r w:rsidR="0015188E">
        <w:rPr>
          <w:bCs/>
          <w:iCs/>
          <w:noProof w:val="0"/>
        </w:rPr>
        <w:t>o dielo.</w:t>
      </w:r>
    </w:p>
    <w:p w:rsidR="0081465F" w:rsidRPr="005214E2" w:rsidRDefault="0081465F" w:rsidP="005214E2">
      <w:pPr>
        <w:spacing w:after="0"/>
        <w:jc w:val="both"/>
        <w:rPr>
          <w:i/>
          <w:noProof w:val="0"/>
        </w:rPr>
      </w:pPr>
      <w:r w:rsidRPr="0094034F">
        <w:rPr>
          <w:noProof w:val="0"/>
        </w:rPr>
        <w:tab/>
      </w:r>
    </w:p>
    <w:p w:rsidR="00E2215F" w:rsidRDefault="00D046CB" w:rsidP="0081465F">
      <w:pPr>
        <w:jc w:val="both"/>
        <w:rPr>
          <w:noProof w:val="0"/>
        </w:rPr>
      </w:pPr>
      <w:r>
        <w:rPr>
          <w:noProof w:val="0"/>
        </w:rPr>
        <w:t>3.</w:t>
      </w:r>
      <w:r w:rsidR="00BA2286">
        <w:rPr>
          <w:noProof w:val="0"/>
        </w:rPr>
        <w:t>7</w:t>
      </w:r>
      <w:r w:rsidR="0081465F" w:rsidRPr="0094034F">
        <w:rPr>
          <w:noProof w:val="0"/>
        </w:rPr>
        <w:t>.</w:t>
      </w:r>
      <w:r w:rsidR="0081465F" w:rsidRPr="0094034F">
        <w:rPr>
          <w:noProof w:val="0"/>
        </w:rPr>
        <w:tab/>
        <w:t>Zhotoviteľ zhotoví a dokončí dielo riadne a včas za podmienok dohodnutých v tejto zmluve a jej prílohách, vyzve objednávateľa na prevzatie diela a objednávateľ sa zaväzuje za riadne dokončené dielo bez vád a nedorobkov prevziať a zaplatiť dohodnutú cenu.</w:t>
      </w:r>
      <w:r w:rsidR="0081465F" w:rsidRPr="0094034F">
        <w:rPr>
          <w:noProof w:val="0"/>
        </w:rPr>
        <w:tab/>
      </w:r>
    </w:p>
    <w:p w:rsidR="00E2215F" w:rsidRPr="00E2215F" w:rsidRDefault="00E2215F" w:rsidP="00E2215F">
      <w:pPr>
        <w:jc w:val="both"/>
        <w:rPr>
          <w:noProof w:val="0"/>
        </w:rPr>
      </w:pPr>
      <w:r w:rsidRPr="00E2215F">
        <w:rPr>
          <w:noProof w:val="0"/>
        </w:rPr>
        <w:t>3.8</w:t>
      </w:r>
      <w:r w:rsidR="00804426">
        <w:rPr>
          <w:noProof w:val="0"/>
        </w:rPr>
        <w:t>.</w:t>
      </w:r>
      <w:r w:rsidRPr="00E2215F">
        <w:rPr>
          <w:noProof w:val="0"/>
        </w:rPr>
        <w:t xml:space="preserve">    V prípade akéhokoľvek rozporu medzi Stranami týkajúceho sa rozsahu a/alebo obsahu a/alebo kvality </w:t>
      </w:r>
      <w:r w:rsidR="00E72B8C">
        <w:rPr>
          <w:noProof w:val="0"/>
        </w:rPr>
        <w:t>d</w:t>
      </w:r>
      <w:r w:rsidRPr="00E2215F">
        <w:rPr>
          <w:noProof w:val="0"/>
        </w:rPr>
        <w:t xml:space="preserve">iela, v prípadoch, ktoré priamo a/alebo nepriamo nerieši Zmluva, platí až do prijatia vzájomnej dohody Strán alebo rozhodnutia príslušného orgánu, písomné stanovisko Objednávateľa a Zhotoviteľ je povinný toto stanovisko Objednávateľa rešpektovať a prípadné podmienky v ňom uvedené dodržiavať. </w:t>
      </w:r>
    </w:p>
    <w:p w:rsidR="0081465F" w:rsidRDefault="00E2215F" w:rsidP="0081465F">
      <w:pPr>
        <w:jc w:val="both"/>
        <w:rPr>
          <w:i/>
          <w:noProof w:val="0"/>
        </w:rPr>
      </w:pPr>
      <w:r w:rsidRPr="00E2215F">
        <w:rPr>
          <w:noProof w:val="0"/>
        </w:rPr>
        <w:t>3.9</w:t>
      </w:r>
      <w:r w:rsidR="00804426">
        <w:rPr>
          <w:noProof w:val="0"/>
        </w:rPr>
        <w:t>.</w:t>
      </w:r>
      <w:r w:rsidRPr="00E2215F">
        <w:rPr>
          <w:noProof w:val="0"/>
        </w:rPr>
        <w:t xml:space="preserve">    Ak by v priebehu zhotovovania </w:t>
      </w:r>
      <w:r w:rsidR="009E1810">
        <w:rPr>
          <w:noProof w:val="0"/>
        </w:rPr>
        <w:t>d</w:t>
      </w:r>
      <w:r w:rsidRPr="00E2215F">
        <w:rPr>
          <w:noProof w:val="0"/>
        </w:rPr>
        <w:t xml:space="preserve">iela došlo k akýmkoľvek rozporom medzi Objednávateľom a Zhotoviteľom, nesmie dôjsť k zastaveniu, prerušeniu prác na </w:t>
      </w:r>
      <w:r w:rsidR="00E72B8C">
        <w:rPr>
          <w:noProof w:val="0"/>
        </w:rPr>
        <w:t>d</w:t>
      </w:r>
      <w:r w:rsidRPr="00E2215F">
        <w:rPr>
          <w:noProof w:val="0"/>
        </w:rPr>
        <w:t xml:space="preserve">iele alebo ich oneskoreniu, alebo </w:t>
      </w:r>
      <w:r w:rsidRPr="00E2215F">
        <w:rPr>
          <w:noProof w:val="0"/>
        </w:rPr>
        <w:lastRenderedPageBreak/>
        <w:t>inému ovplyvneniu realizácie prác zo strany Zhotoviteľa, pričom Zhotoviteľ zodpovedá za všetky škody, ktoré vzniknú nedodržaním tejto povinnosti</w:t>
      </w:r>
      <w:r w:rsidRPr="00E2215F">
        <w:rPr>
          <w:b/>
          <w:noProof w:val="0"/>
        </w:rPr>
        <w:t>.</w:t>
      </w:r>
      <w:r w:rsidRPr="00E2215F">
        <w:rPr>
          <w:noProof w:val="0"/>
        </w:rPr>
        <w:t xml:space="preserve"> </w:t>
      </w:r>
    </w:p>
    <w:p w:rsidR="0081465F" w:rsidRPr="0094034F" w:rsidRDefault="0081465F" w:rsidP="0081465F">
      <w:pPr>
        <w:jc w:val="both"/>
        <w:rPr>
          <w:b/>
          <w:noProof w:val="0"/>
        </w:rPr>
      </w:pPr>
      <w:r w:rsidRPr="0094034F">
        <w:rPr>
          <w:b/>
          <w:noProof w:val="0"/>
        </w:rPr>
        <w:t>4. Čas plnenia</w:t>
      </w:r>
      <w:r w:rsidR="001E5082">
        <w:rPr>
          <w:b/>
          <w:noProof w:val="0"/>
        </w:rPr>
        <w:t xml:space="preserve"> a miesto plnenia</w:t>
      </w:r>
    </w:p>
    <w:p w:rsidR="0081465F" w:rsidRPr="0094034F" w:rsidRDefault="0081465F" w:rsidP="0081465F">
      <w:pPr>
        <w:jc w:val="both"/>
        <w:rPr>
          <w:noProof w:val="0"/>
        </w:rPr>
      </w:pPr>
      <w:r w:rsidRPr="0094034F">
        <w:rPr>
          <w:noProof w:val="0"/>
        </w:rPr>
        <w:t>4.1.</w:t>
      </w:r>
      <w:r w:rsidRPr="0094034F">
        <w:rPr>
          <w:noProof w:val="0"/>
        </w:rPr>
        <w:tab/>
        <w:t>Zhotoviteľ sa zaväzuje zhotoviť diel</w:t>
      </w:r>
      <w:r w:rsidR="001B4BEB">
        <w:rPr>
          <w:noProof w:val="0"/>
        </w:rPr>
        <w:t>o v nasledovných termínoch:</w:t>
      </w:r>
      <w:r w:rsidR="001B4BEB">
        <w:rPr>
          <w:noProof w:val="0"/>
        </w:rPr>
        <w:tab/>
      </w:r>
      <w:r w:rsidR="001B4BEB">
        <w:rPr>
          <w:noProof w:val="0"/>
        </w:rPr>
        <w:tab/>
      </w:r>
      <w:r w:rsidR="001B4BEB">
        <w:rPr>
          <w:noProof w:val="0"/>
        </w:rPr>
        <w:tab/>
      </w:r>
    </w:p>
    <w:p w:rsidR="00AD5DA4" w:rsidRPr="00C51261" w:rsidRDefault="0081465F" w:rsidP="004F5917">
      <w:pPr>
        <w:spacing w:after="0"/>
        <w:ind w:left="1410" w:hanging="1410"/>
        <w:jc w:val="both"/>
        <w:rPr>
          <w:b/>
          <w:noProof w:val="0"/>
        </w:rPr>
      </w:pPr>
      <w:r w:rsidRPr="00C51261">
        <w:rPr>
          <w:b/>
          <w:noProof w:val="0"/>
        </w:rPr>
        <w:t>Začatie:</w:t>
      </w:r>
      <w:r w:rsidRPr="00C51261">
        <w:rPr>
          <w:noProof w:val="0"/>
        </w:rPr>
        <w:tab/>
      </w:r>
      <w:r w:rsidRPr="00C51261">
        <w:rPr>
          <w:noProof w:val="0"/>
        </w:rPr>
        <w:tab/>
      </w:r>
      <w:r w:rsidRPr="00C51261">
        <w:rPr>
          <w:b/>
          <w:noProof w:val="0"/>
        </w:rPr>
        <w:t xml:space="preserve">Dňom </w:t>
      </w:r>
      <w:r w:rsidR="00EE3BEA" w:rsidRPr="00C51261">
        <w:rPr>
          <w:b/>
          <w:noProof w:val="0"/>
        </w:rPr>
        <w:t xml:space="preserve">protokolárneho </w:t>
      </w:r>
      <w:r w:rsidRPr="00C51261">
        <w:rPr>
          <w:b/>
          <w:noProof w:val="0"/>
        </w:rPr>
        <w:t>prevzatia staveniska</w:t>
      </w:r>
      <w:r w:rsidRPr="00C51261">
        <w:rPr>
          <w:noProof w:val="0"/>
        </w:rPr>
        <w:t xml:space="preserve">. </w:t>
      </w:r>
      <w:r w:rsidR="00AD5DA4" w:rsidRPr="00C51261">
        <w:rPr>
          <w:noProof w:val="0"/>
        </w:rPr>
        <w:t xml:space="preserve">Zhotoviteľ sa zaväzuje začať stavebné práce </w:t>
      </w:r>
      <w:r w:rsidR="00AD5DA4" w:rsidRPr="00C51261">
        <w:rPr>
          <w:b/>
          <w:noProof w:val="0"/>
        </w:rPr>
        <w:t xml:space="preserve">do troch </w:t>
      </w:r>
      <w:r w:rsidR="00E2215F" w:rsidRPr="00C51261">
        <w:rPr>
          <w:b/>
          <w:noProof w:val="0"/>
        </w:rPr>
        <w:t xml:space="preserve">(3) </w:t>
      </w:r>
      <w:r w:rsidR="00AD5DA4" w:rsidRPr="00C51261">
        <w:rPr>
          <w:b/>
          <w:noProof w:val="0"/>
        </w:rPr>
        <w:t>pracovných dní</w:t>
      </w:r>
      <w:r w:rsidR="00AD5DA4" w:rsidRPr="00C51261">
        <w:rPr>
          <w:noProof w:val="0"/>
        </w:rPr>
        <w:t xml:space="preserve"> </w:t>
      </w:r>
      <w:r w:rsidR="00AD5DA4" w:rsidRPr="00C51261">
        <w:rPr>
          <w:b/>
          <w:noProof w:val="0"/>
        </w:rPr>
        <w:t xml:space="preserve">po protokolárnom prevzatí staveniska. </w:t>
      </w:r>
    </w:p>
    <w:p w:rsidR="00AD5DA4" w:rsidRPr="00C51261" w:rsidRDefault="00AD5DA4" w:rsidP="004F5917">
      <w:pPr>
        <w:spacing w:after="0"/>
        <w:ind w:left="1410" w:hanging="1410"/>
        <w:jc w:val="both"/>
      </w:pPr>
      <w:r w:rsidRPr="00C51261">
        <w:rPr>
          <w:noProof w:val="0"/>
        </w:rPr>
        <w:tab/>
      </w:r>
      <w:r w:rsidR="0081465F" w:rsidRPr="00C51261">
        <w:rPr>
          <w:noProof w:val="0"/>
        </w:rPr>
        <w:t xml:space="preserve">Zhotoviteľ je povinný písomne prevziať stavenisko najneskôr do 5 dní odo dňa písomnej výzvy Objednávateľa na </w:t>
      </w:r>
      <w:r w:rsidR="00EE3BEA" w:rsidRPr="00C51261">
        <w:rPr>
          <w:noProof w:val="0"/>
        </w:rPr>
        <w:t xml:space="preserve">protokolárne </w:t>
      </w:r>
      <w:r w:rsidR="0081465F" w:rsidRPr="00A229D2">
        <w:rPr>
          <w:noProof w:val="0"/>
        </w:rPr>
        <w:t>prevzatie staveniska.</w:t>
      </w:r>
      <w:r w:rsidR="0081465F" w:rsidRPr="00C51261">
        <w:rPr>
          <w:noProof w:val="0"/>
        </w:rPr>
        <w:t xml:space="preserve"> </w:t>
      </w:r>
    </w:p>
    <w:p w:rsidR="00AD5DA4" w:rsidRPr="00C51261" w:rsidRDefault="00AD5DA4" w:rsidP="004F5917">
      <w:pPr>
        <w:spacing w:after="0"/>
        <w:ind w:left="1410" w:hanging="1410"/>
        <w:jc w:val="both"/>
        <w:rPr>
          <w:i/>
        </w:rPr>
      </w:pPr>
    </w:p>
    <w:p w:rsidR="00AA17B2" w:rsidRPr="00C51261" w:rsidRDefault="00AD5DA4" w:rsidP="00AA17B2">
      <w:pPr>
        <w:spacing w:after="0" w:line="360" w:lineRule="auto"/>
        <w:ind w:left="1410" w:hanging="1410"/>
        <w:jc w:val="both"/>
        <w:rPr>
          <w:b/>
          <w:noProof w:val="0"/>
        </w:rPr>
      </w:pPr>
      <w:r w:rsidRPr="00C51261">
        <w:rPr>
          <w:b/>
          <w:noProof w:val="0"/>
        </w:rPr>
        <w:t>Dokončenie:</w:t>
      </w:r>
      <w:r w:rsidRPr="00C51261">
        <w:rPr>
          <w:i/>
          <w:noProof w:val="0"/>
        </w:rPr>
        <w:t xml:space="preserve"> </w:t>
      </w:r>
      <w:r w:rsidRPr="00C51261">
        <w:rPr>
          <w:i/>
          <w:noProof w:val="0"/>
        </w:rPr>
        <w:tab/>
      </w:r>
      <w:r w:rsidRPr="00C51261">
        <w:rPr>
          <w:b/>
          <w:noProof w:val="0"/>
        </w:rPr>
        <w:t xml:space="preserve">Zhotoviteľ sa zaväzuje, že </w:t>
      </w:r>
      <w:r w:rsidR="009E1810" w:rsidRPr="00C51261">
        <w:rPr>
          <w:b/>
          <w:noProof w:val="0"/>
        </w:rPr>
        <w:t>d</w:t>
      </w:r>
      <w:r w:rsidRPr="00C51261">
        <w:rPr>
          <w:b/>
          <w:noProof w:val="0"/>
        </w:rPr>
        <w:t xml:space="preserve">ielo zrealizuje (ukončí) riadne a včas </w:t>
      </w:r>
    </w:p>
    <w:p w:rsidR="00A43030" w:rsidRPr="00291901" w:rsidRDefault="00AA17B2" w:rsidP="00A43030">
      <w:pPr>
        <w:spacing w:after="0" w:line="360" w:lineRule="auto"/>
        <w:ind w:left="1410" w:hanging="1410"/>
        <w:jc w:val="both"/>
        <w:rPr>
          <w:i/>
          <w:noProof w:val="0"/>
        </w:rPr>
      </w:pPr>
      <w:r w:rsidRPr="00C51261">
        <w:rPr>
          <w:b/>
          <w:noProof w:val="0"/>
        </w:rPr>
        <w:tab/>
      </w:r>
      <w:r w:rsidR="00F04A77" w:rsidRPr="000C49D0">
        <w:rPr>
          <w:b/>
          <w:noProof w:val="0"/>
          <w:sz w:val="24"/>
          <w:szCs w:val="24"/>
        </w:rPr>
        <w:t>do</w:t>
      </w:r>
      <w:r w:rsidR="00A43030" w:rsidRPr="000C49D0">
        <w:rPr>
          <w:b/>
          <w:noProof w:val="0"/>
          <w:sz w:val="24"/>
          <w:szCs w:val="24"/>
        </w:rPr>
        <w:t xml:space="preserve"> </w:t>
      </w:r>
      <w:r w:rsidR="00D84EF4" w:rsidRPr="000C49D0">
        <w:rPr>
          <w:b/>
          <w:noProof w:val="0"/>
          <w:sz w:val="24"/>
          <w:szCs w:val="24"/>
        </w:rPr>
        <w:t>13 mesiacov</w:t>
      </w:r>
      <w:r w:rsidR="00A43030" w:rsidRPr="000C49D0">
        <w:rPr>
          <w:b/>
          <w:noProof w:val="0"/>
        </w:rPr>
        <w:t xml:space="preserve"> po</w:t>
      </w:r>
      <w:r w:rsidR="00A43030" w:rsidRPr="00291901">
        <w:rPr>
          <w:b/>
          <w:noProof w:val="0"/>
        </w:rPr>
        <w:t xml:space="preserve"> protokolárnom prevzatí staveniska.</w:t>
      </w:r>
    </w:p>
    <w:p w:rsidR="0081465F" w:rsidRPr="001B4BEB" w:rsidRDefault="0081465F" w:rsidP="001B4BEB">
      <w:pPr>
        <w:spacing w:after="0" w:line="240" w:lineRule="auto"/>
        <w:ind w:left="1410" w:hanging="1410"/>
        <w:jc w:val="both"/>
        <w:rPr>
          <w:b/>
          <w:noProof w:val="0"/>
        </w:rPr>
      </w:pPr>
      <w:r w:rsidRPr="00AD5DA4">
        <w:rPr>
          <w:i/>
          <w:noProof w:val="0"/>
        </w:rPr>
        <w:tab/>
      </w:r>
    </w:p>
    <w:p w:rsidR="001C31C4" w:rsidRDefault="0081465F" w:rsidP="00235D13">
      <w:pPr>
        <w:spacing w:after="0"/>
        <w:jc w:val="both"/>
        <w:rPr>
          <w:noProof w:val="0"/>
        </w:rPr>
      </w:pPr>
      <w:r w:rsidRPr="0094034F">
        <w:rPr>
          <w:noProof w:val="0"/>
        </w:rPr>
        <w:t>4.2.</w:t>
      </w:r>
      <w:r w:rsidRPr="0094034F">
        <w:rPr>
          <w:noProof w:val="0"/>
        </w:rPr>
        <w:tab/>
        <w:t>Akákoľvek zmena termínu zhotovenia a dokončenia oproti bodu 4.1. tejto zmluvy je možná v prípade, že je zhotoviteľ v omeškaní v dôsledku porušenia povinnosti objednávateľa podľa tejto zmluvy, a to o dobu trvania tohto omeškania alebo v prípade nemožnosti vykonať montáže z dôvodu vyššej moci</w:t>
      </w:r>
      <w:r w:rsidR="00235D13" w:rsidRPr="0094034F">
        <w:rPr>
          <w:noProof w:val="0"/>
        </w:rPr>
        <w:t>,</w:t>
      </w:r>
      <w:r w:rsidR="00BD29C3">
        <w:rPr>
          <w:noProof w:val="0"/>
        </w:rPr>
        <w:t xml:space="preserve"> kontroly dokumentácie z VO zo strany RO/SO, </w:t>
      </w:r>
      <w:r w:rsidRPr="0094034F">
        <w:rPr>
          <w:noProof w:val="0"/>
        </w:rPr>
        <w:t xml:space="preserve"> v ostatných prípadoch lehoty uvedené </w:t>
      </w:r>
      <w:r w:rsidR="00235D13" w:rsidRPr="0094034F">
        <w:rPr>
          <w:noProof w:val="0"/>
        </w:rPr>
        <w:t>v bode 4.1. sú pevné a nemenné.</w:t>
      </w:r>
      <w:r w:rsidR="00235D13" w:rsidRPr="0094034F">
        <w:rPr>
          <w:noProof w:val="0"/>
        </w:rPr>
        <w:tab/>
      </w:r>
      <w:r w:rsidRPr="0094034F">
        <w:rPr>
          <w:noProof w:val="0"/>
        </w:rPr>
        <w:tab/>
      </w:r>
    </w:p>
    <w:p w:rsidR="001C31C4" w:rsidRPr="001C31C4" w:rsidRDefault="00E72B8C" w:rsidP="001C31C4">
      <w:pPr>
        <w:spacing w:after="0"/>
        <w:jc w:val="both"/>
        <w:rPr>
          <w:b/>
          <w:noProof w:val="0"/>
        </w:rPr>
      </w:pPr>
      <w:r>
        <w:rPr>
          <w:noProof w:val="0"/>
        </w:rPr>
        <w:t>Termíny uvedené v článku 4</w:t>
      </w:r>
      <w:r w:rsidR="001C31C4" w:rsidRPr="001C31C4">
        <w:rPr>
          <w:noProof w:val="0"/>
        </w:rPr>
        <w:t xml:space="preserve">.1 musia byť Zhotoviteľom presne dodržané tak, aby akýmkoľvek spôsobom neboli ovplyvnené, posunuté, resp. oneskorené práce na zhotovovaní diela Zhotoviteľom. </w:t>
      </w:r>
    </w:p>
    <w:p w:rsidR="006309FC" w:rsidRDefault="006309FC" w:rsidP="001C31C4">
      <w:pPr>
        <w:spacing w:after="0"/>
        <w:jc w:val="both"/>
        <w:rPr>
          <w:b/>
          <w:noProof w:val="0"/>
        </w:rPr>
      </w:pPr>
    </w:p>
    <w:p w:rsidR="001C31C4" w:rsidRPr="001C31C4" w:rsidRDefault="001C31C4" w:rsidP="001C31C4">
      <w:pPr>
        <w:spacing w:after="0"/>
        <w:jc w:val="both"/>
        <w:rPr>
          <w:noProof w:val="0"/>
        </w:rPr>
      </w:pPr>
      <w:r w:rsidRPr="001C31C4">
        <w:rPr>
          <w:noProof w:val="0"/>
        </w:rPr>
        <w:t>4.</w:t>
      </w:r>
      <w:r>
        <w:rPr>
          <w:noProof w:val="0"/>
        </w:rPr>
        <w:t>3</w:t>
      </w:r>
      <w:r w:rsidR="00804426">
        <w:rPr>
          <w:noProof w:val="0"/>
        </w:rPr>
        <w:t>.</w:t>
      </w:r>
      <w:r>
        <w:rPr>
          <w:noProof w:val="0"/>
        </w:rPr>
        <w:tab/>
      </w:r>
      <w:r w:rsidRPr="001C31C4">
        <w:rPr>
          <w:noProof w:val="0"/>
        </w:rPr>
        <w:t xml:space="preserve">V prípade, ak Zhotoviteľ nie je schopný splniť základné termíny a/alebo míľniky v bežnom pracovnom čase, je povinný samostatne ako aj na príkaz Objednávateľa zabezpečiť zhotovovanie </w:t>
      </w:r>
      <w:r w:rsidR="00E72B8C">
        <w:rPr>
          <w:noProof w:val="0"/>
        </w:rPr>
        <w:t>d</w:t>
      </w:r>
      <w:r w:rsidRPr="001C31C4">
        <w:rPr>
          <w:noProof w:val="0"/>
        </w:rPr>
        <w:t xml:space="preserve">iela vo viacerých zmenách, resp. nadčasových hodinách bez toho, aby tým Objednávateľovi vznikli dodatočné náklady. Dohodnutá Cena za </w:t>
      </w:r>
      <w:r w:rsidR="00E72B8C">
        <w:rPr>
          <w:noProof w:val="0"/>
        </w:rPr>
        <w:t>d</w:t>
      </w:r>
      <w:r w:rsidRPr="001C31C4">
        <w:rPr>
          <w:noProof w:val="0"/>
        </w:rPr>
        <w:t>ielo (ako je definovaná nižšie) sa v takýchto prípadoch nemení</w:t>
      </w:r>
      <w:r>
        <w:rPr>
          <w:noProof w:val="0"/>
        </w:rPr>
        <w:t>.</w:t>
      </w:r>
    </w:p>
    <w:p w:rsidR="001C31C4" w:rsidRPr="001C31C4" w:rsidRDefault="001C31C4" w:rsidP="001C31C4">
      <w:pPr>
        <w:spacing w:after="0"/>
        <w:jc w:val="both"/>
        <w:rPr>
          <w:noProof w:val="0"/>
        </w:rPr>
      </w:pPr>
    </w:p>
    <w:p w:rsidR="001C31C4" w:rsidRPr="001C31C4" w:rsidRDefault="001C31C4" w:rsidP="001C31C4">
      <w:pPr>
        <w:spacing w:after="0"/>
        <w:jc w:val="both"/>
        <w:rPr>
          <w:noProof w:val="0"/>
        </w:rPr>
      </w:pPr>
      <w:r w:rsidRPr="001C31C4">
        <w:rPr>
          <w:noProof w:val="0"/>
        </w:rPr>
        <w:t>4.</w:t>
      </w:r>
      <w:r>
        <w:rPr>
          <w:noProof w:val="0"/>
        </w:rPr>
        <w:t>4</w:t>
      </w:r>
      <w:r w:rsidR="00804426">
        <w:rPr>
          <w:noProof w:val="0"/>
        </w:rPr>
        <w:t>.</w:t>
      </w:r>
      <w:r>
        <w:rPr>
          <w:noProof w:val="0"/>
        </w:rPr>
        <w:tab/>
      </w:r>
      <w:r w:rsidRPr="001C31C4">
        <w:rPr>
          <w:noProof w:val="0"/>
        </w:rPr>
        <w:t xml:space="preserve">Akékoľvek náklady, ktoré vzniknú Zhotoviteľovi nedodržaním základných termínov, resp. dosiahnutím ich riadneho a včasného splnenia, (napr. nadčasy, práca na zmeny, zvýšené nasadenie strojov, neracionálny prísun materiálov, zvýšené pracovné nasadenie a pod.), budú vždy na ťarchu Zhotoviteľa. Dohodnutá cena </w:t>
      </w:r>
      <w:r w:rsidR="00E72B8C">
        <w:rPr>
          <w:noProof w:val="0"/>
        </w:rPr>
        <w:t>d</w:t>
      </w:r>
      <w:r w:rsidRPr="001C31C4">
        <w:rPr>
          <w:noProof w:val="0"/>
        </w:rPr>
        <w:t xml:space="preserve">iela sa v takýchto prípadoch nemení. </w:t>
      </w:r>
    </w:p>
    <w:p w:rsidR="001C31C4" w:rsidRPr="001C31C4" w:rsidRDefault="001C31C4" w:rsidP="001C31C4">
      <w:pPr>
        <w:spacing w:after="0"/>
        <w:jc w:val="both"/>
        <w:rPr>
          <w:noProof w:val="0"/>
        </w:rPr>
      </w:pPr>
    </w:p>
    <w:p w:rsidR="001C31C4" w:rsidRDefault="001C31C4" w:rsidP="001C31C4">
      <w:pPr>
        <w:spacing w:after="0"/>
        <w:jc w:val="both"/>
        <w:rPr>
          <w:noProof w:val="0"/>
        </w:rPr>
      </w:pPr>
      <w:r w:rsidRPr="001C31C4">
        <w:rPr>
          <w:noProof w:val="0"/>
        </w:rPr>
        <w:t>4.</w:t>
      </w:r>
      <w:r>
        <w:rPr>
          <w:noProof w:val="0"/>
        </w:rPr>
        <w:t>5</w:t>
      </w:r>
      <w:r w:rsidRPr="001C31C4">
        <w:rPr>
          <w:noProof w:val="0"/>
        </w:rPr>
        <w:t>.</w:t>
      </w:r>
      <w:r w:rsidRPr="001C31C4">
        <w:rPr>
          <w:noProof w:val="0"/>
        </w:rPr>
        <w:tab/>
        <w:t xml:space="preserve">Zhotoviteľ sa zaväzuje bez nároku na náhradu škody akceptovať posunutie termínov v harmonograme, ktoré môže Objednávateľovi schváliť Riadiaci orgán/Sprostredkovateľský orgán pre </w:t>
      </w:r>
      <w:r w:rsidR="009E3566">
        <w:rPr>
          <w:noProof w:val="0"/>
        </w:rPr>
        <w:t>IROP</w:t>
      </w:r>
      <w:r w:rsidRPr="001C31C4">
        <w:rPr>
          <w:noProof w:val="0"/>
        </w:rPr>
        <w:t>.</w:t>
      </w:r>
    </w:p>
    <w:p w:rsidR="001C31C4" w:rsidRPr="001C31C4" w:rsidRDefault="001C31C4" w:rsidP="001C31C4">
      <w:pPr>
        <w:spacing w:after="0"/>
        <w:jc w:val="both"/>
        <w:rPr>
          <w:b/>
          <w:noProof w:val="0"/>
        </w:rPr>
      </w:pPr>
    </w:p>
    <w:p w:rsidR="001C31C4" w:rsidRDefault="001C31C4" w:rsidP="001C31C4">
      <w:pPr>
        <w:spacing w:after="0"/>
        <w:jc w:val="both"/>
        <w:rPr>
          <w:noProof w:val="0"/>
        </w:rPr>
      </w:pPr>
      <w:r>
        <w:rPr>
          <w:noProof w:val="0"/>
        </w:rPr>
        <w:t>4.6</w:t>
      </w:r>
      <w:r w:rsidR="00804426">
        <w:rPr>
          <w:noProof w:val="0"/>
        </w:rPr>
        <w:t>.</w:t>
      </w:r>
      <w:r w:rsidRPr="001C31C4">
        <w:rPr>
          <w:b/>
          <w:noProof w:val="0"/>
        </w:rPr>
        <w:t xml:space="preserve">  </w:t>
      </w:r>
      <w:r>
        <w:rPr>
          <w:b/>
          <w:noProof w:val="0"/>
        </w:rPr>
        <w:tab/>
      </w:r>
      <w:r w:rsidRPr="001C31C4">
        <w:rPr>
          <w:noProof w:val="0"/>
        </w:rPr>
        <w:t xml:space="preserve">V prípade, ak Zhotoviteľ riadne zhotoví </w:t>
      </w:r>
      <w:r w:rsidR="00E72B8C">
        <w:rPr>
          <w:noProof w:val="0"/>
        </w:rPr>
        <w:t>d</w:t>
      </w:r>
      <w:r w:rsidRPr="001C31C4">
        <w:rPr>
          <w:noProof w:val="0"/>
        </w:rPr>
        <w:t xml:space="preserve">ielo, alebo jeho časť v súlade so Zmluvou pred dohodnutým základným termínom, je Objednávateľ oprávnený (avšak nie povinný) vykonané </w:t>
      </w:r>
      <w:r w:rsidR="00E72B8C">
        <w:rPr>
          <w:noProof w:val="0"/>
        </w:rPr>
        <w:t>d</w:t>
      </w:r>
      <w:r w:rsidRPr="001C31C4">
        <w:rPr>
          <w:noProof w:val="0"/>
        </w:rPr>
        <w:t xml:space="preserve">ielo bez vád a nedorobkov alebo jeho časť prevziať aj v skoršom ponúknutom termíne. Skoršie prevzatie riadneho vykonaného </w:t>
      </w:r>
      <w:r w:rsidR="00E72B8C">
        <w:rPr>
          <w:noProof w:val="0"/>
        </w:rPr>
        <w:t>d</w:t>
      </w:r>
      <w:r w:rsidRPr="001C31C4">
        <w:rPr>
          <w:noProof w:val="0"/>
        </w:rPr>
        <w:t xml:space="preserve">iela, resp. časti </w:t>
      </w:r>
      <w:r w:rsidR="00E72B8C">
        <w:rPr>
          <w:noProof w:val="0"/>
        </w:rPr>
        <w:t>d</w:t>
      </w:r>
      <w:r w:rsidRPr="001C31C4">
        <w:rPr>
          <w:noProof w:val="0"/>
        </w:rPr>
        <w:t>iela, nebude Zhotoviteľovi bez vážneho dôvodu odopreté.</w:t>
      </w:r>
    </w:p>
    <w:p w:rsidR="001C31C4" w:rsidRPr="001C31C4" w:rsidRDefault="001C31C4" w:rsidP="001C31C4">
      <w:pPr>
        <w:spacing w:after="0"/>
        <w:jc w:val="both"/>
        <w:rPr>
          <w:b/>
          <w:noProof w:val="0"/>
        </w:rPr>
      </w:pPr>
    </w:p>
    <w:p w:rsidR="00102D32" w:rsidRPr="00102D32" w:rsidRDefault="001C31C4" w:rsidP="00102D32">
      <w:pPr>
        <w:spacing w:after="0"/>
        <w:jc w:val="both"/>
        <w:rPr>
          <w:noProof w:val="0"/>
        </w:rPr>
      </w:pPr>
      <w:r w:rsidRPr="001C31C4">
        <w:rPr>
          <w:noProof w:val="0"/>
        </w:rPr>
        <w:t>4.7</w:t>
      </w:r>
      <w:r w:rsidR="00253BE2">
        <w:rPr>
          <w:noProof w:val="0"/>
        </w:rPr>
        <w:t>.</w:t>
      </w:r>
      <w:r>
        <w:rPr>
          <w:b/>
          <w:noProof w:val="0"/>
        </w:rPr>
        <w:t xml:space="preserve"> </w:t>
      </w:r>
      <w:r w:rsidRPr="001C31C4">
        <w:rPr>
          <w:b/>
          <w:noProof w:val="0"/>
        </w:rPr>
        <w:t xml:space="preserve"> </w:t>
      </w:r>
      <w:r w:rsidRPr="009E3566">
        <w:rPr>
          <w:b/>
          <w:noProof w:val="0"/>
        </w:rPr>
        <w:t xml:space="preserve">Objednávateľ môže kedykoľvek vydať Zhotoviteľovi písomný pokyn, aby prerušil práce na zhotovovaní </w:t>
      </w:r>
      <w:r w:rsidR="00804426" w:rsidRPr="009E3566">
        <w:rPr>
          <w:b/>
          <w:noProof w:val="0"/>
        </w:rPr>
        <w:t>d</w:t>
      </w:r>
      <w:r w:rsidRPr="009E3566">
        <w:rPr>
          <w:b/>
          <w:noProof w:val="0"/>
        </w:rPr>
        <w:t>iela alebo niektorej jeho časti s uvedením dôvodu</w:t>
      </w:r>
      <w:r w:rsidRPr="001C31C4">
        <w:rPr>
          <w:noProof w:val="0"/>
        </w:rPr>
        <w:t xml:space="preserve">. V priebehu takéhoto prerušenia je Zhotoviteľ povinný naďalej chrániť dovtedy zhotovené </w:t>
      </w:r>
      <w:r w:rsidR="00804426">
        <w:rPr>
          <w:noProof w:val="0"/>
        </w:rPr>
        <w:t>d</w:t>
      </w:r>
      <w:r w:rsidRPr="001C31C4">
        <w:rPr>
          <w:noProof w:val="0"/>
        </w:rPr>
        <w:t xml:space="preserve">ielo pred zničením, poškodením alebo stratou. </w:t>
      </w:r>
      <w:r w:rsidRPr="001B4BEB">
        <w:rPr>
          <w:b/>
          <w:noProof w:val="0"/>
        </w:rPr>
        <w:t>V</w:t>
      </w:r>
      <w:r w:rsidRPr="001C31C4">
        <w:rPr>
          <w:noProof w:val="0"/>
        </w:rPr>
        <w:t xml:space="preserve"> </w:t>
      </w:r>
      <w:r w:rsidRPr="009E3566">
        <w:rPr>
          <w:b/>
          <w:noProof w:val="0"/>
        </w:rPr>
        <w:t xml:space="preserve">prípade prerušenia prác na zhotovovaní </w:t>
      </w:r>
      <w:r w:rsidR="00804426" w:rsidRPr="009E3566">
        <w:rPr>
          <w:b/>
          <w:noProof w:val="0"/>
        </w:rPr>
        <w:t>d</w:t>
      </w:r>
      <w:r w:rsidRPr="009E3566">
        <w:rPr>
          <w:b/>
          <w:noProof w:val="0"/>
        </w:rPr>
        <w:t>iela z iných dôvodov, ako na strane Zhotoviteľa</w:t>
      </w:r>
      <w:r w:rsidR="00804426" w:rsidRPr="009E3566">
        <w:rPr>
          <w:b/>
          <w:noProof w:val="0"/>
        </w:rPr>
        <w:t>,</w:t>
      </w:r>
      <w:r w:rsidRPr="009E3566">
        <w:rPr>
          <w:b/>
          <w:noProof w:val="0"/>
        </w:rPr>
        <w:t xml:space="preserve"> sa všetky základné termíny, míľniky a </w:t>
      </w:r>
      <w:proofErr w:type="spellStart"/>
      <w:r w:rsidRPr="009E3566">
        <w:rPr>
          <w:b/>
          <w:noProof w:val="0"/>
        </w:rPr>
        <w:t>medzitermíny</w:t>
      </w:r>
      <w:proofErr w:type="spellEnd"/>
      <w:r w:rsidRPr="009E3566">
        <w:rPr>
          <w:b/>
          <w:noProof w:val="0"/>
        </w:rPr>
        <w:t xml:space="preserve"> stanovené v časovom </w:t>
      </w:r>
      <w:r w:rsidR="00C5660D">
        <w:rPr>
          <w:b/>
          <w:noProof w:val="0"/>
        </w:rPr>
        <w:lastRenderedPageBreak/>
        <w:t>harmonograme prác</w:t>
      </w:r>
      <w:r w:rsidRPr="009E3566">
        <w:rPr>
          <w:b/>
          <w:noProof w:val="0"/>
        </w:rPr>
        <w:t xml:space="preserve"> posúvajú o počet dní takto nariadeného prerušenia zhotovovania Diela.</w:t>
      </w:r>
      <w:r w:rsidRPr="001C31C4">
        <w:rPr>
          <w:noProof w:val="0"/>
        </w:rPr>
        <w:t xml:space="preserve"> Po obdržaní písomného pokynu Objednávateľa na obnovenie prác, je Zhotoviteľ povinný najneskôr do troch (3) pracovných dní práce na zhotovení </w:t>
      </w:r>
      <w:r w:rsidR="00804426">
        <w:rPr>
          <w:noProof w:val="0"/>
        </w:rPr>
        <w:t>d</w:t>
      </w:r>
      <w:r w:rsidRPr="001C31C4">
        <w:rPr>
          <w:noProof w:val="0"/>
        </w:rPr>
        <w:t xml:space="preserve">iela obnoviť. </w:t>
      </w:r>
      <w:r w:rsidR="001B4BEB">
        <w:rPr>
          <w:noProof w:val="0"/>
        </w:rPr>
        <w:t xml:space="preserve">Prerušenie Diela bude spísané v stavebnom denníku. Zhotoviteľovi v prípade prerušenia zhotovenia Diela podľa tohto bodu nevzniká nárok na žiadne finančné ani vecné </w:t>
      </w:r>
      <w:r w:rsidR="00102D32">
        <w:rPr>
          <w:noProof w:val="0"/>
        </w:rPr>
        <w:t xml:space="preserve">plnenie (napr. prestoje a pod.) </w:t>
      </w:r>
      <w:r w:rsidR="00102D32" w:rsidRPr="00102D32">
        <w:rPr>
          <w:noProof w:val="0"/>
        </w:rPr>
        <w:t>okrem prípadu keď k prerušeniu prác na zhotovení diela došlo z iných dôvodov ako na strane Zhotoviteľa.</w:t>
      </w:r>
      <w:r w:rsidR="00BD29C3">
        <w:rPr>
          <w:noProof w:val="0"/>
        </w:rPr>
        <w:t xml:space="preserve"> </w:t>
      </w:r>
    </w:p>
    <w:p w:rsidR="0081465F" w:rsidRPr="0094034F" w:rsidRDefault="0081465F" w:rsidP="00235D13">
      <w:pPr>
        <w:spacing w:after="0"/>
        <w:jc w:val="both"/>
        <w:rPr>
          <w:noProof w:val="0"/>
        </w:rPr>
      </w:pPr>
    </w:p>
    <w:p w:rsidR="00102D32" w:rsidRDefault="0081465F" w:rsidP="00102D32">
      <w:pPr>
        <w:spacing w:after="0"/>
        <w:jc w:val="both"/>
        <w:rPr>
          <w:noProof w:val="0"/>
        </w:rPr>
      </w:pPr>
      <w:r w:rsidRPr="00AA17B2">
        <w:rPr>
          <w:noProof w:val="0"/>
        </w:rPr>
        <w:t>4.</w:t>
      </w:r>
      <w:r w:rsidR="00253BE2">
        <w:rPr>
          <w:noProof w:val="0"/>
        </w:rPr>
        <w:t>8</w:t>
      </w:r>
      <w:r w:rsidRPr="00AA17B2">
        <w:rPr>
          <w:noProof w:val="0"/>
        </w:rPr>
        <w:t>.</w:t>
      </w:r>
      <w:r w:rsidRPr="0094034F">
        <w:rPr>
          <w:noProof w:val="0"/>
        </w:rPr>
        <w:tab/>
        <w:t>Na stavenisku musí byť počas prác vykonávaných zhotoviteľom k dispozícii poverený zodpovedný pracovník zhotoviteľa, t.j. osoba stavbyvedúceho</w:t>
      </w:r>
      <w:r w:rsidR="008A0934">
        <w:rPr>
          <w:noProof w:val="0"/>
        </w:rPr>
        <w:t xml:space="preserve">: </w:t>
      </w:r>
      <w:r w:rsidR="008A0934" w:rsidRPr="008A0934">
        <w:rPr>
          <w:noProof w:val="0"/>
          <w:color w:val="FF0000"/>
          <w:highlight w:val="yellow"/>
        </w:rPr>
        <w:t>....................................</w:t>
      </w:r>
      <w:r w:rsidRPr="008A0934">
        <w:rPr>
          <w:noProof w:val="0"/>
          <w:color w:val="FF0000"/>
          <w:highlight w:val="yellow"/>
        </w:rPr>
        <w:t>.</w:t>
      </w:r>
      <w:r w:rsidRPr="0094034F">
        <w:rPr>
          <w:noProof w:val="0"/>
        </w:rPr>
        <w:t xml:space="preserve"> </w:t>
      </w:r>
      <w:r w:rsidR="00102D32" w:rsidRPr="00102D32">
        <w:rPr>
          <w:noProof w:val="0"/>
        </w:rPr>
        <w:t>alebo jeho poverený zástupca</w:t>
      </w:r>
      <w:r w:rsidR="00102D32">
        <w:rPr>
          <w:noProof w:val="0"/>
          <w:color w:val="FF0000"/>
        </w:rPr>
        <w:t xml:space="preserve">. </w:t>
      </w:r>
      <w:r w:rsidR="00102D32" w:rsidRPr="00102D32">
        <w:rPr>
          <w:noProof w:val="0"/>
        </w:rPr>
        <w:t xml:space="preserve">Stavebný dozor má právo kontrolovať zhotovenie diela počas celej doby zhotovovania diela a prípadné nedostatky kedykoľvek zapisovať do stavebného denníka, ktorý musí byť dostupný počas celej doby zhotovovania diela na stavenisku. </w:t>
      </w:r>
    </w:p>
    <w:p w:rsidR="004052FF" w:rsidRDefault="0081465F" w:rsidP="00235D13">
      <w:pPr>
        <w:spacing w:after="0"/>
        <w:jc w:val="both"/>
        <w:rPr>
          <w:noProof w:val="0"/>
        </w:rPr>
      </w:pPr>
      <w:r w:rsidRPr="0094034F">
        <w:rPr>
          <w:noProof w:val="0"/>
        </w:rPr>
        <w:t>Objednávateľ je oprávnený kontrolovať zhotovenie diela za účasti povereného zástupcu Zhotoviteľa najmenej jedenkrát týždenne. Okrem toho je Objednávateľ oprávnený kontrolovať zhotovenie diela aj bez účasti zástupcu Zhotoviteľa a to kedykoľvek. Na realizáciu týchto práv je Zhotoviteľ povinný poskytnúť Objednávateľovi potrebnú súčinnosť, najmä umožniť kontrolu v priestoroch vykonávania diela, zabezpečiť prístup ku všetkým častiam zhotovovaného diela a poskytnúť potrebné vysvetlenie o skutočnostiach súvisiacich so zhotovovaným dielom. Objednávateľ je oprávnený pre účely kontroly zhotovenia diela vykonať kontrolu v sprievode stavebného dozoru, ktorý si sám zvolí, ako aj v sprievode príslušného znalca, ktorého si sám zvolí. Zhotoviteľ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w:t>
      </w:r>
      <w:r w:rsidR="00235D13" w:rsidRPr="0094034F">
        <w:rPr>
          <w:noProof w:val="0"/>
        </w:rPr>
        <w:t>áznamov do stavebného denníka.</w:t>
      </w:r>
    </w:p>
    <w:p w:rsidR="0081465F" w:rsidRPr="0094034F" w:rsidRDefault="0081465F" w:rsidP="00235D13">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5. Cena diela</w:t>
      </w:r>
    </w:p>
    <w:p w:rsidR="0011361A" w:rsidRDefault="0081465F" w:rsidP="00235D13">
      <w:pPr>
        <w:spacing w:after="0"/>
        <w:jc w:val="both"/>
        <w:rPr>
          <w:noProof w:val="0"/>
        </w:rPr>
      </w:pPr>
      <w:r w:rsidRPr="0094034F">
        <w:rPr>
          <w:noProof w:val="0"/>
        </w:rPr>
        <w:t>5.1.</w:t>
      </w:r>
      <w:r w:rsidRPr="0094034F">
        <w:rPr>
          <w:noProof w:val="0"/>
        </w:rPr>
        <w:tab/>
        <w:t>Cena za zhotovenie diela v rozsahu článku 3. tejto zmluvy je stanovená dohodou zmluvných strán v zmysle Zákona č. 18/</w:t>
      </w:r>
      <w:r w:rsidR="006072EA">
        <w:rPr>
          <w:noProof w:val="0"/>
        </w:rPr>
        <w:t>19</w:t>
      </w:r>
      <w:r w:rsidRPr="0094034F">
        <w:rPr>
          <w:noProof w:val="0"/>
        </w:rPr>
        <w:t xml:space="preserve">96 </w:t>
      </w:r>
      <w:proofErr w:type="spellStart"/>
      <w:r w:rsidRPr="0094034F">
        <w:rPr>
          <w:noProof w:val="0"/>
        </w:rPr>
        <w:t>Z.z</w:t>
      </w:r>
      <w:proofErr w:type="spellEnd"/>
      <w:r w:rsidRPr="0094034F">
        <w:rPr>
          <w:noProof w:val="0"/>
        </w:rPr>
        <w:t xml:space="preserve">. o cenách v platnom znení a Vyhlášky č. 87/1996, spracovaná na základe podstatných kvalitatívnych a dodacích podmienok určených v projektovej dokumentácii a cenovej ponuky zhotoviteľa vo forme </w:t>
      </w:r>
      <w:proofErr w:type="spellStart"/>
      <w:r w:rsidRPr="0094034F">
        <w:rPr>
          <w:noProof w:val="0"/>
        </w:rPr>
        <w:t>položkovitého</w:t>
      </w:r>
      <w:proofErr w:type="spellEnd"/>
      <w:r w:rsidRPr="0094034F">
        <w:rPr>
          <w:noProof w:val="0"/>
        </w:rPr>
        <w:t xml:space="preserve"> záväzného úplného oceneného výkazu výmer prác, ktorý tvorí neoddelite</w:t>
      </w:r>
      <w:r w:rsidR="00235D13" w:rsidRPr="0094034F">
        <w:rPr>
          <w:noProof w:val="0"/>
        </w:rPr>
        <w:t xml:space="preserve">ľnú prílohu č. 1 tejto zmluvy. </w:t>
      </w:r>
      <w:r w:rsidR="00235D13" w:rsidRPr="0094034F">
        <w:rPr>
          <w:noProof w:val="0"/>
        </w:rPr>
        <w:tab/>
      </w:r>
      <w:r w:rsidR="00235D13" w:rsidRPr="0094034F">
        <w:rPr>
          <w:noProof w:val="0"/>
        </w:rPr>
        <w:tab/>
      </w:r>
      <w:r w:rsidR="00235D13" w:rsidRPr="0094034F">
        <w:rPr>
          <w:noProof w:val="0"/>
        </w:rPr>
        <w:tab/>
      </w:r>
      <w:r w:rsidR="00235D13" w:rsidRPr="0094034F">
        <w:rPr>
          <w:noProof w:val="0"/>
        </w:rPr>
        <w:tab/>
      </w:r>
      <w:r w:rsidRPr="0094034F">
        <w:rPr>
          <w:noProof w:val="0"/>
        </w:rPr>
        <w:tab/>
      </w:r>
    </w:p>
    <w:p w:rsidR="0081465F" w:rsidRPr="0094034F" w:rsidRDefault="0081465F" w:rsidP="00235D13">
      <w:pPr>
        <w:spacing w:after="0"/>
        <w:jc w:val="both"/>
        <w:rPr>
          <w:noProof w:val="0"/>
        </w:rPr>
      </w:pPr>
    </w:p>
    <w:p w:rsidR="0081465F" w:rsidRPr="0094034F" w:rsidRDefault="00235D13" w:rsidP="00AA17B2">
      <w:pPr>
        <w:spacing w:line="240" w:lineRule="auto"/>
        <w:jc w:val="both"/>
        <w:rPr>
          <w:noProof w:val="0"/>
        </w:rPr>
      </w:pPr>
      <w:r w:rsidRPr="0094034F">
        <w:rPr>
          <w:noProof w:val="0"/>
        </w:rPr>
        <w:t>5.2.</w:t>
      </w:r>
      <w:r w:rsidRPr="0094034F">
        <w:rPr>
          <w:noProof w:val="0"/>
        </w:rPr>
        <w:tab/>
      </w:r>
      <w:r w:rsidR="0081465F" w:rsidRPr="001B4BEB">
        <w:rPr>
          <w:noProof w:val="0"/>
        </w:rPr>
        <w:t>Cena za zhotovenie diela</w:t>
      </w:r>
      <w:r w:rsidR="001B4BEB" w:rsidRPr="001B4BEB">
        <w:rPr>
          <w:noProof w:val="0"/>
        </w:rPr>
        <w:t>: Detské jasle Komárno - výstavba zariadenia služieb rodinného a pracovného života – časť č. 1 „Vlastný objekt a </w:t>
      </w:r>
      <w:proofErr w:type="spellStart"/>
      <w:r w:rsidR="001B4BEB" w:rsidRPr="001B4BEB">
        <w:rPr>
          <w:noProof w:val="0"/>
        </w:rPr>
        <w:t>stavebno</w:t>
      </w:r>
      <w:proofErr w:type="spellEnd"/>
      <w:r w:rsidR="001B4BEB" w:rsidRPr="001B4BEB">
        <w:rPr>
          <w:noProof w:val="0"/>
        </w:rPr>
        <w:t xml:space="preserve"> technická úprava areálu“</w:t>
      </w:r>
      <w:r w:rsidR="0081465F" w:rsidRPr="001B4BEB">
        <w:rPr>
          <w:noProof w:val="0"/>
        </w:rPr>
        <w:t xml:space="preserve"> podľa tejto zmluvy:</w:t>
      </w:r>
    </w:p>
    <w:p w:rsidR="0081465F" w:rsidRPr="00AA17B2" w:rsidRDefault="0081465F" w:rsidP="00235D13">
      <w:pPr>
        <w:spacing w:line="240" w:lineRule="auto"/>
        <w:jc w:val="both"/>
        <w:rPr>
          <w:b/>
          <w:noProof w:val="0"/>
          <w:sz w:val="24"/>
          <w:szCs w:val="24"/>
        </w:rPr>
      </w:pPr>
      <w:r w:rsidRPr="00AA17B2">
        <w:rPr>
          <w:b/>
          <w:noProof w:val="0"/>
          <w:sz w:val="24"/>
          <w:szCs w:val="24"/>
        </w:rPr>
        <w:t>Cena spolu</w:t>
      </w:r>
    </w:p>
    <w:tbl>
      <w:tblPr>
        <w:tblStyle w:val="Mriekatabuky"/>
        <w:tblW w:w="0" w:type="auto"/>
        <w:tblLook w:val="04A0"/>
      </w:tblPr>
      <w:tblGrid>
        <w:gridCol w:w="8954"/>
      </w:tblGrid>
      <w:tr w:rsidR="00AA17B2" w:rsidTr="00D731FD">
        <w:trPr>
          <w:trHeight w:val="500"/>
        </w:trPr>
        <w:tc>
          <w:tcPr>
            <w:tcW w:w="8954" w:type="dxa"/>
            <w:tcBorders>
              <w:bottom w:val="nil"/>
            </w:tcBorders>
          </w:tcPr>
          <w:p w:rsidR="00AA17B2" w:rsidRPr="00AA17B2" w:rsidRDefault="00AA17B2" w:rsidP="00D731FD">
            <w:pPr>
              <w:rPr>
                <w:b/>
                <w:color w:val="FF0000"/>
                <w:sz w:val="24"/>
                <w:szCs w:val="24"/>
              </w:rPr>
            </w:pPr>
            <w:r w:rsidRPr="00AA17B2">
              <w:rPr>
                <w:b/>
                <w:color w:val="FF0000"/>
                <w:sz w:val="24"/>
                <w:szCs w:val="24"/>
              </w:rPr>
              <w:t>Cena bez DPH*: ...............................€</w:t>
            </w:r>
          </w:p>
        </w:tc>
      </w:tr>
      <w:tr w:rsidR="00AA17B2" w:rsidTr="00D731FD">
        <w:trPr>
          <w:trHeight w:val="491"/>
        </w:trPr>
        <w:tc>
          <w:tcPr>
            <w:tcW w:w="8954" w:type="dxa"/>
            <w:tcBorders>
              <w:top w:val="nil"/>
              <w:bottom w:val="nil"/>
            </w:tcBorders>
          </w:tcPr>
          <w:p w:rsidR="00AA17B2" w:rsidRPr="00AA17B2" w:rsidRDefault="00AA17B2" w:rsidP="00D731FD">
            <w:pPr>
              <w:rPr>
                <w:b/>
                <w:color w:val="FF0000"/>
                <w:sz w:val="24"/>
                <w:szCs w:val="24"/>
              </w:rPr>
            </w:pPr>
            <w:r w:rsidRPr="00AA17B2">
              <w:rPr>
                <w:b/>
                <w:color w:val="FF0000"/>
                <w:sz w:val="24"/>
                <w:szCs w:val="24"/>
              </w:rPr>
              <w:t>DPH ......%: ....................................€</w:t>
            </w:r>
          </w:p>
        </w:tc>
      </w:tr>
      <w:tr w:rsidR="00AA17B2" w:rsidTr="00D731FD">
        <w:trPr>
          <w:trHeight w:val="496"/>
        </w:trPr>
        <w:tc>
          <w:tcPr>
            <w:tcW w:w="8954" w:type="dxa"/>
            <w:tcBorders>
              <w:top w:val="nil"/>
            </w:tcBorders>
          </w:tcPr>
          <w:p w:rsidR="00AA17B2" w:rsidRPr="00AA17B2" w:rsidRDefault="00AA17B2" w:rsidP="00D731FD">
            <w:pPr>
              <w:rPr>
                <w:b/>
                <w:color w:val="FF0000"/>
                <w:sz w:val="24"/>
                <w:szCs w:val="24"/>
              </w:rPr>
            </w:pPr>
            <w:r w:rsidRPr="00AA17B2">
              <w:rPr>
                <w:b/>
                <w:color w:val="FF0000"/>
                <w:sz w:val="24"/>
                <w:szCs w:val="24"/>
              </w:rPr>
              <w:t>Cena s DPH*:  ..................................€</w:t>
            </w:r>
          </w:p>
        </w:tc>
      </w:tr>
    </w:tbl>
    <w:p w:rsidR="00AA17B2" w:rsidRDefault="00AA17B2" w:rsidP="00AA17B2">
      <w:pPr>
        <w:spacing w:after="0"/>
        <w:jc w:val="both"/>
        <w:rPr>
          <w:b/>
          <w:noProof w:val="0"/>
        </w:rPr>
      </w:pPr>
    </w:p>
    <w:p w:rsidR="00235D13" w:rsidRPr="0086107F" w:rsidRDefault="0081465F" w:rsidP="0081465F">
      <w:pPr>
        <w:jc w:val="both"/>
        <w:rPr>
          <w:b/>
          <w:noProof w:val="0"/>
          <w:color w:val="FF0000"/>
        </w:rPr>
      </w:pPr>
      <w:r w:rsidRPr="0086107F">
        <w:rPr>
          <w:b/>
          <w:noProof w:val="0"/>
          <w:color w:val="FF0000"/>
        </w:rPr>
        <w:t xml:space="preserve">Slovom </w:t>
      </w:r>
      <w:r w:rsidR="00920048">
        <w:rPr>
          <w:b/>
          <w:noProof w:val="0"/>
          <w:color w:val="FF0000"/>
        </w:rPr>
        <w:t>s</w:t>
      </w:r>
      <w:r w:rsidR="00235D13" w:rsidRPr="0086107F">
        <w:rPr>
          <w:b/>
          <w:noProof w:val="0"/>
          <w:color w:val="FF0000"/>
        </w:rPr>
        <w:t> DPH</w:t>
      </w:r>
      <w:r w:rsidR="00AA17B2" w:rsidRPr="0086107F">
        <w:rPr>
          <w:b/>
          <w:noProof w:val="0"/>
          <w:color w:val="FF0000"/>
        </w:rPr>
        <w:t>*</w:t>
      </w:r>
      <w:r w:rsidR="00235D13" w:rsidRPr="0086107F">
        <w:rPr>
          <w:b/>
          <w:noProof w:val="0"/>
          <w:color w:val="FF0000"/>
        </w:rPr>
        <w:t xml:space="preserve">: </w:t>
      </w:r>
      <w:r w:rsidRPr="0086107F">
        <w:rPr>
          <w:b/>
          <w:noProof w:val="0"/>
          <w:color w:val="FF0000"/>
        </w:rPr>
        <w:t>...........................................................................................................</w:t>
      </w:r>
    </w:p>
    <w:p w:rsidR="00AA17B2" w:rsidRDefault="0081465F" w:rsidP="00AA17B2">
      <w:pPr>
        <w:spacing w:after="0"/>
        <w:jc w:val="both"/>
        <w:rPr>
          <w:noProof w:val="0"/>
        </w:rPr>
      </w:pPr>
      <w:r w:rsidRPr="0094034F">
        <w:rPr>
          <w:noProof w:val="0"/>
        </w:rPr>
        <w:t>DPH bude účtovať zhotov</w:t>
      </w:r>
      <w:r w:rsidR="00235D13" w:rsidRPr="0094034F">
        <w:rPr>
          <w:noProof w:val="0"/>
        </w:rPr>
        <w:t xml:space="preserve">iteľ podľa platných predpisov. </w:t>
      </w:r>
    </w:p>
    <w:p w:rsidR="0081465F" w:rsidRPr="0094034F" w:rsidRDefault="00235D13" w:rsidP="00AA17B2">
      <w:pPr>
        <w:spacing w:after="0"/>
        <w:jc w:val="both"/>
        <w:rPr>
          <w:noProof w:val="0"/>
          <w:color w:val="FF0000"/>
        </w:rPr>
      </w:pPr>
      <w:r w:rsidRPr="0094034F">
        <w:rPr>
          <w:noProof w:val="0"/>
        </w:rPr>
        <w:tab/>
      </w:r>
      <w:r w:rsidRPr="0094034F">
        <w:rPr>
          <w:noProof w:val="0"/>
        </w:rPr>
        <w:tab/>
      </w:r>
      <w:r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5.3.</w:t>
      </w:r>
      <w:r w:rsidRPr="0094034F">
        <w:rPr>
          <w:noProof w:val="0"/>
        </w:rPr>
        <w:tab/>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w:t>
      </w:r>
      <w:r w:rsidRPr="0094034F">
        <w:rPr>
          <w:noProof w:val="0"/>
        </w:rPr>
        <w:lastRenderedPageBreak/>
        <w:t xml:space="preserve">opatrenia, všetky ostatné náklady zhotoviteľa spojené so zhotovením stavby, náklady, ktoré zhotoviteľovi vzniknú pri vzniku škody a pri odvracaní hroziacich škôd, náklady na likvidáciu všetkých odpadov, ktoré vzniknú v priebehu výstavby, </w:t>
      </w:r>
      <w:r w:rsidRPr="00625C4B">
        <w:rPr>
          <w:noProof w:val="0"/>
        </w:rPr>
        <w:t>náklady spojené s odberom elektrickej energie a vody,</w:t>
      </w:r>
      <w:r w:rsidRPr="0094034F">
        <w:rPr>
          <w:noProof w:val="0"/>
        </w:rPr>
        <w:t xml:space="preserve"> resp. iných na stavbe použitých energií, náklady spojene s výlukami a odst</w:t>
      </w:r>
      <w:r w:rsidR="00235D13" w:rsidRPr="0094034F">
        <w:rPr>
          <w:noProof w:val="0"/>
        </w:rPr>
        <w:t xml:space="preserve">ávkami prevádzok a zariadení. </w:t>
      </w:r>
    </w:p>
    <w:p w:rsidR="0081465F" w:rsidRPr="0094034F" w:rsidRDefault="00235D13" w:rsidP="002F4D0D">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1B4BEB" w:rsidRDefault="0081465F" w:rsidP="002F4D0D">
      <w:pPr>
        <w:spacing w:after="0"/>
        <w:jc w:val="both"/>
        <w:rPr>
          <w:noProof w:val="0"/>
        </w:rPr>
      </w:pPr>
      <w:r w:rsidRPr="0094034F">
        <w:rPr>
          <w:noProof w:val="0"/>
        </w:rPr>
        <w:t>5.4.</w:t>
      </w:r>
      <w:r w:rsidRPr="0094034F">
        <w:rPr>
          <w:noProof w:val="0"/>
        </w:rPr>
        <w:tab/>
        <w:t xml:space="preserve">V kalkulácii ceny diela sú zahrnuté aj náklady na odvoz </w:t>
      </w:r>
      <w:proofErr w:type="spellStart"/>
      <w:r w:rsidRPr="0094034F">
        <w:rPr>
          <w:noProof w:val="0"/>
        </w:rPr>
        <w:t>sute</w:t>
      </w:r>
      <w:proofErr w:type="spellEnd"/>
      <w:r w:rsidRPr="0094034F">
        <w:rPr>
          <w:noProof w:val="0"/>
        </w:rPr>
        <w:t xml:space="preserve"> vrátane poplatku za skládku, telefón, dočasné užívanie verejných komunikácií, spracovanie dielenskej alebo výrobnej dokumentácie ak to bude potrebné, náklady na stráženie staveniska, </w:t>
      </w:r>
      <w:r w:rsidR="00110F72">
        <w:rPr>
          <w:noProof w:val="0"/>
        </w:rPr>
        <w:t>poistenie</w:t>
      </w:r>
      <w:r w:rsidRPr="0094034F">
        <w:rPr>
          <w:noProof w:val="0"/>
        </w:rPr>
        <w:t xml:space="preserve"> počas realizácie, skúšky a merania kontroly kvality prác, opatrenia na zabezpečenie neobmedzenej </w:t>
      </w:r>
      <w:r w:rsidRPr="00722AE7">
        <w:rPr>
          <w:noProof w:val="0"/>
        </w:rPr>
        <w:t>prevádzky</w:t>
      </w:r>
      <w:r w:rsidR="00722AE7" w:rsidRPr="00722AE7">
        <w:rPr>
          <w:noProof w:val="0"/>
        </w:rPr>
        <w:t>.</w:t>
      </w:r>
    </w:p>
    <w:p w:rsidR="005D4BB7" w:rsidRDefault="00235D13" w:rsidP="002F4D0D">
      <w:pPr>
        <w:spacing w:after="0"/>
        <w:jc w:val="both"/>
        <w:rPr>
          <w:noProof w:val="0"/>
        </w:rPr>
      </w:pPr>
      <w:r w:rsidRPr="0094034F">
        <w:rPr>
          <w:noProof w:val="0"/>
        </w:rPr>
        <w:tab/>
      </w:r>
    </w:p>
    <w:p w:rsidR="00253BE2" w:rsidRPr="0094034F" w:rsidRDefault="00253BE2" w:rsidP="002F4D0D">
      <w:pPr>
        <w:spacing w:after="0"/>
        <w:jc w:val="both"/>
        <w:rPr>
          <w:noProof w:val="0"/>
        </w:rPr>
      </w:pPr>
      <w:r>
        <w:rPr>
          <w:noProof w:val="0"/>
        </w:rPr>
        <w:t xml:space="preserve">5.5. </w:t>
      </w:r>
      <w:r>
        <w:rPr>
          <w:noProof w:val="0"/>
        </w:rPr>
        <w:tab/>
      </w:r>
      <w:r w:rsidRPr="00253BE2">
        <w:rPr>
          <w:noProof w:val="0"/>
        </w:rPr>
        <w:t xml:space="preserve">V Cene za </w:t>
      </w:r>
      <w:r w:rsidR="00804426">
        <w:rPr>
          <w:noProof w:val="0"/>
        </w:rPr>
        <w:t>d</w:t>
      </w:r>
      <w:r w:rsidRPr="00253BE2">
        <w:rPr>
          <w:noProof w:val="0"/>
        </w:rPr>
        <w:t xml:space="preserve">ielo sú obsiahnuté aj prípadné náklady na práce, vyplývajúce z titulu hospodárskeho rizika zmeny ceny materiálov, pohonných hmôt a pod., vzniknuté pri realizácii prác z dôvodu miestnych prekážok, sťažených podmienok, ktorých vplyvy na náklady Zhotoviteľ mohol zakalkulovať do Ceny za </w:t>
      </w:r>
      <w:r w:rsidR="00E6495B">
        <w:rPr>
          <w:noProof w:val="0"/>
        </w:rPr>
        <w:t>d</w:t>
      </w:r>
      <w:r w:rsidRPr="00253BE2">
        <w:rPr>
          <w:noProof w:val="0"/>
        </w:rPr>
        <w:t>ielo na základe informácii podľa Podkladovej Dokumentácie</w:t>
      </w:r>
      <w:r>
        <w:rPr>
          <w:noProof w:val="0"/>
        </w:rPr>
        <w:t>.</w:t>
      </w:r>
    </w:p>
    <w:p w:rsidR="005D4BB7" w:rsidRDefault="005D4BB7" w:rsidP="002F4D0D">
      <w:pPr>
        <w:spacing w:after="0"/>
        <w:jc w:val="both"/>
        <w:rPr>
          <w:noProof w:val="0"/>
        </w:rPr>
      </w:pPr>
    </w:p>
    <w:p w:rsidR="00253BE2" w:rsidRDefault="00253BE2" w:rsidP="002F4D0D">
      <w:pPr>
        <w:spacing w:after="0"/>
        <w:jc w:val="both"/>
        <w:rPr>
          <w:noProof w:val="0"/>
        </w:rPr>
      </w:pPr>
      <w:r>
        <w:rPr>
          <w:noProof w:val="0"/>
        </w:rPr>
        <w:t xml:space="preserve">5.6. </w:t>
      </w:r>
      <w:r>
        <w:rPr>
          <w:noProof w:val="0"/>
        </w:rPr>
        <w:tab/>
      </w:r>
      <w:r w:rsidRPr="00253BE2">
        <w:rPr>
          <w:noProof w:val="0"/>
        </w:rPr>
        <w:t xml:space="preserve">Zhotoviteľ nemôže žiadať o zvýšenie Ceny za </w:t>
      </w:r>
      <w:r w:rsidR="00F51762">
        <w:rPr>
          <w:noProof w:val="0"/>
        </w:rPr>
        <w:t>d</w:t>
      </w:r>
      <w:r w:rsidRPr="00253BE2">
        <w:rPr>
          <w:noProof w:val="0"/>
        </w:rPr>
        <w:t xml:space="preserve">ielo v dôsledku vlastných chýb alebo chýb jeho subdodávateľov, nedostatočnej koordinácie, realizácie a kontroly realizácie </w:t>
      </w:r>
      <w:r w:rsidR="00804426">
        <w:rPr>
          <w:noProof w:val="0"/>
        </w:rPr>
        <w:t>d</w:t>
      </w:r>
      <w:r w:rsidRPr="00253BE2">
        <w:rPr>
          <w:noProof w:val="0"/>
        </w:rPr>
        <w:t xml:space="preserve">iela alebo v dôsledku omylu. V prípade zníženia rozsahu </w:t>
      </w:r>
      <w:r w:rsidR="00F51762">
        <w:rPr>
          <w:noProof w:val="0"/>
        </w:rPr>
        <w:t>d</w:t>
      </w:r>
      <w:r w:rsidRPr="00253BE2">
        <w:rPr>
          <w:noProof w:val="0"/>
        </w:rPr>
        <w:t xml:space="preserve">iela je Objednávateľ oprávnený primerane Cenu za </w:t>
      </w:r>
      <w:r w:rsidR="00F51762">
        <w:rPr>
          <w:noProof w:val="0"/>
        </w:rPr>
        <w:t>d</w:t>
      </w:r>
      <w:r w:rsidRPr="00253BE2">
        <w:rPr>
          <w:noProof w:val="0"/>
        </w:rPr>
        <w:t xml:space="preserve">ielo znížiť o hodnotu nerealizovanej časti </w:t>
      </w:r>
      <w:r w:rsidR="00804426">
        <w:rPr>
          <w:noProof w:val="0"/>
        </w:rPr>
        <w:t>d</w:t>
      </w:r>
      <w:r w:rsidRPr="00253BE2">
        <w:rPr>
          <w:noProof w:val="0"/>
        </w:rPr>
        <w:t>iela.</w:t>
      </w:r>
    </w:p>
    <w:p w:rsidR="00253BE2" w:rsidRDefault="00253BE2" w:rsidP="002F4D0D">
      <w:pPr>
        <w:spacing w:after="0"/>
        <w:jc w:val="both"/>
        <w:rPr>
          <w:noProof w:val="0"/>
        </w:rPr>
      </w:pPr>
    </w:p>
    <w:p w:rsidR="00253BE2" w:rsidRDefault="00253BE2" w:rsidP="00253BE2">
      <w:pPr>
        <w:ind w:left="540" w:hanging="555"/>
      </w:pPr>
      <w:r w:rsidRPr="00922136">
        <w:t>5.7.</w:t>
      </w:r>
      <w:r>
        <w:rPr>
          <w:i/>
        </w:rPr>
        <w:t xml:space="preserve"> </w:t>
      </w:r>
      <w:r>
        <w:rPr>
          <w:i/>
        </w:rPr>
        <w:tab/>
      </w:r>
      <w:r w:rsidRPr="00253BE2">
        <w:t xml:space="preserve">Zhotoviteľ týmto výslovne potvrdzuje, že sa úplne oboznámil s rozsahom a charakterom predmetu </w:t>
      </w:r>
      <w:r w:rsidR="00804426">
        <w:t>a rozsahu plnenia podľa článku 3</w:t>
      </w:r>
      <w:r w:rsidRPr="00253BE2">
        <w:t xml:space="preserve"> Zmluvy a riadne zhodnotil a ocenil všetky Plnenia, ktoré sú potrebné na riadne splnenie jeho záväzkov vyplývajúcich zo Zmluvy a </w:t>
      </w:r>
      <w:r>
        <w:t xml:space="preserve">že pri ponúkaní Ceny za </w:t>
      </w:r>
      <w:r w:rsidR="00F51762">
        <w:t>d</w:t>
      </w:r>
      <w:r>
        <w:t xml:space="preserve">ielo: </w:t>
      </w:r>
    </w:p>
    <w:p w:rsidR="00253BE2" w:rsidRDefault="00253BE2" w:rsidP="00253BE2">
      <w:pPr>
        <w:ind w:left="540" w:hanging="555"/>
      </w:pPr>
      <w:r>
        <w:tab/>
        <w:t xml:space="preserve">(a) </w:t>
      </w:r>
      <w:r w:rsidRPr="00253BE2">
        <w:t xml:space="preserve">sa podrobne oboznámil s Podkladovou Dokumentáciou a návrhom tejto Zmluvy, </w:t>
      </w:r>
    </w:p>
    <w:p w:rsidR="00253BE2" w:rsidRDefault="00253BE2" w:rsidP="00253BE2">
      <w:pPr>
        <w:ind w:left="540" w:hanging="555"/>
      </w:pPr>
      <w:r>
        <w:tab/>
        <w:t xml:space="preserve">(b) </w:t>
      </w:r>
      <w:r w:rsidRPr="00253BE2">
        <w:t>preveril mi</w:t>
      </w:r>
      <w:r>
        <w:t xml:space="preserve">estne podmienky na stavenisku, </w:t>
      </w:r>
    </w:p>
    <w:p w:rsidR="00253BE2" w:rsidRDefault="00253BE2" w:rsidP="00253BE2">
      <w:pPr>
        <w:ind w:left="540" w:hanging="555"/>
      </w:pPr>
      <w:r>
        <w:tab/>
        <w:t xml:space="preserve">(c) </w:t>
      </w:r>
      <w:r w:rsidR="00804426">
        <w:t>v kalkulácii Ceny za d</w:t>
      </w:r>
      <w:r w:rsidRPr="00253BE2">
        <w:t>ielo zohľadnil všetky technické podmienky a termíny dodávky v rozsahu stanovenom v Podkladove</w:t>
      </w:r>
      <w:r>
        <w:t xml:space="preserve">j Dokumentácii a tejto Zmluve, </w:t>
      </w:r>
    </w:p>
    <w:p w:rsidR="00253BE2" w:rsidRDefault="00253BE2" w:rsidP="00253BE2">
      <w:pPr>
        <w:ind w:left="540" w:hanging="555"/>
      </w:pPr>
      <w:r>
        <w:tab/>
        <w:t xml:space="preserve">(d) </w:t>
      </w:r>
      <w:r w:rsidRPr="00253BE2">
        <w:t xml:space="preserve">do Ceny za </w:t>
      </w:r>
      <w:r w:rsidR="00804426">
        <w:t>d</w:t>
      </w:r>
      <w:r w:rsidRPr="00253BE2">
        <w:t>ielo zahrnul všetky práce, materiály a zariadenia pot</w:t>
      </w:r>
      <w:r>
        <w:t xml:space="preserve">rebné na vykonanie </w:t>
      </w:r>
      <w:r w:rsidR="00F51762">
        <w:t>d</w:t>
      </w:r>
      <w:r>
        <w:t>iela,</w:t>
      </w:r>
    </w:p>
    <w:p w:rsidR="00253BE2" w:rsidRPr="00253BE2" w:rsidRDefault="00253BE2" w:rsidP="00253BE2">
      <w:pPr>
        <w:ind w:left="540" w:hanging="555"/>
      </w:pPr>
      <w:r>
        <w:tab/>
        <w:t>(e )</w:t>
      </w:r>
      <w:r w:rsidR="00804426">
        <w:t xml:space="preserve"> </w:t>
      </w:r>
      <w:r w:rsidRPr="00253BE2">
        <w:t xml:space="preserve">zohľadnil v dohodnutých zmluvných podmienkach Zmluvy všetky svoje požiadavky voči Objednávateľovi súvisiace s predmetom Zmluvy. </w:t>
      </w:r>
    </w:p>
    <w:p w:rsidR="0081465F" w:rsidRPr="0094034F" w:rsidRDefault="0081465F" w:rsidP="002F4D0D">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35D13" w:rsidP="0081465F">
      <w:pPr>
        <w:jc w:val="both"/>
        <w:rPr>
          <w:b/>
          <w:noProof w:val="0"/>
        </w:rPr>
      </w:pPr>
      <w:r w:rsidRPr="0094034F">
        <w:rPr>
          <w:b/>
          <w:noProof w:val="0"/>
        </w:rPr>
        <w:t>6. Platobné podmienky</w:t>
      </w:r>
    </w:p>
    <w:p w:rsidR="00D21E73" w:rsidRDefault="00180013" w:rsidP="00D21E73">
      <w:pPr>
        <w:jc w:val="both"/>
        <w:rPr>
          <w:rFonts w:cstheme="minorHAnsi"/>
        </w:rPr>
      </w:pPr>
      <w:r w:rsidRPr="00180013">
        <w:rPr>
          <w:b/>
          <w:noProof w:val="0"/>
        </w:rPr>
        <w:t>6.1</w:t>
      </w:r>
      <w:r w:rsidR="00F51762">
        <w:rPr>
          <w:b/>
          <w:noProof w:val="0"/>
        </w:rPr>
        <w:t>.</w:t>
      </w:r>
      <w:r>
        <w:rPr>
          <w:noProof w:val="0"/>
        </w:rPr>
        <w:t xml:space="preserve"> </w:t>
      </w:r>
      <w:r w:rsidRPr="00180013">
        <w:rPr>
          <w:b/>
          <w:noProof w:val="0"/>
        </w:rPr>
        <w:t xml:space="preserve">Zmluvné strany sa dohodli, že objednávateľ neposkytne zhotoviteľovi preddavok na predmet zmluvy. </w:t>
      </w:r>
      <w:r w:rsidR="00763700" w:rsidRPr="00180013">
        <w:rPr>
          <w:b/>
          <w:noProof w:val="0"/>
        </w:rPr>
        <w:t xml:space="preserve">Fakturácia a platenie prác a dodávok budú v zmysle dohody zmluvných strán vykonávané </w:t>
      </w:r>
      <w:r w:rsidR="00763700">
        <w:rPr>
          <w:b/>
          <w:noProof w:val="0"/>
        </w:rPr>
        <w:t xml:space="preserve">  za obdobie min. </w:t>
      </w:r>
      <w:r w:rsidR="00110F72">
        <w:rPr>
          <w:b/>
          <w:noProof w:val="0"/>
        </w:rPr>
        <w:t>2</w:t>
      </w:r>
      <w:r w:rsidR="00763700">
        <w:rPr>
          <w:b/>
          <w:noProof w:val="0"/>
        </w:rPr>
        <w:t xml:space="preserve"> mesiaco</w:t>
      </w:r>
      <w:r w:rsidR="00233D82">
        <w:rPr>
          <w:b/>
          <w:noProof w:val="0"/>
        </w:rPr>
        <w:t>ch</w:t>
      </w:r>
      <w:r w:rsidR="00763700">
        <w:rPr>
          <w:b/>
          <w:noProof w:val="0"/>
        </w:rPr>
        <w:t xml:space="preserve"> vykonaných prác</w:t>
      </w:r>
      <w:r w:rsidR="00763700" w:rsidRPr="00180013">
        <w:rPr>
          <w:b/>
          <w:noProof w:val="0"/>
        </w:rPr>
        <w:t>, formou faktúr vystavených na základe zhotoviteľom predložených, objednávateľom potvrdených súpisov skutočne vykonaných prác za predchádzajúc</w:t>
      </w:r>
      <w:r w:rsidR="00763700">
        <w:rPr>
          <w:b/>
          <w:noProof w:val="0"/>
        </w:rPr>
        <w:t xml:space="preserve">e </w:t>
      </w:r>
      <w:r w:rsidR="00233D82">
        <w:rPr>
          <w:b/>
          <w:noProof w:val="0"/>
        </w:rPr>
        <w:t xml:space="preserve">min. </w:t>
      </w:r>
      <w:r w:rsidR="00110F72">
        <w:rPr>
          <w:b/>
          <w:noProof w:val="0"/>
        </w:rPr>
        <w:t>2</w:t>
      </w:r>
      <w:r w:rsidR="00763700">
        <w:rPr>
          <w:b/>
          <w:noProof w:val="0"/>
        </w:rPr>
        <w:t xml:space="preserve"> </w:t>
      </w:r>
      <w:r w:rsidR="00763700" w:rsidRPr="00180013">
        <w:rPr>
          <w:b/>
          <w:noProof w:val="0"/>
        </w:rPr>
        <w:t>mesiac</w:t>
      </w:r>
      <w:r w:rsidR="00763700">
        <w:rPr>
          <w:b/>
          <w:noProof w:val="0"/>
        </w:rPr>
        <w:t>e</w:t>
      </w:r>
      <w:r w:rsidR="00763700" w:rsidRPr="00180013">
        <w:rPr>
          <w:b/>
          <w:noProof w:val="0"/>
        </w:rPr>
        <w:t>.</w:t>
      </w:r>
      <w:r w:rsidR="00763700" w:rsidRPr="00180013">
        <w:rPr>
          <w:noProof w:val="0"/>
        </w:rPr>
        <w:t xml:space="preserve"> </w:t>
      </w:r>
      <w:r w:rsidR="00657088">
        <w:rPr>
          <w:noProof w:val="0"/>
        </w:rPr>
        <w:t xml:space="preserve">Po predložení súpisu vykonaných prác, </w:t>
      </w:r>
      <w:r w:rsidR="00D21E73">
        <w:rPr>
          <w:rFonts w:cstheme="minorHAnsi"/>
        </w:rPr>
        <w:t>O</w:t>
      </w:r>
      <w:r w:rsidR="00D21E73" w:rsidRPr="001F4DE0">
        <w:rPr>
          <w:rFonts w:cstheme="minorHAnsi"/>
        </w:rPr>
        <w:t xml:space="preserve">bjednávateľ tento </w:t>
      </w:r>
      <w:r w:rsidR="00D21E73">
        <w:rPr>
          <w:rFonts w:cstheme="minorHAnsi"/>
        </w:rPr>
        <w:t xml:space="preserve">súpis </w:t>
      </w:r>
      <w:r w:rsidR="00D21E73" w:rsidRPr="001F4DE0">
        <w:rPr>
          <w:rFonts w:cstheme="minorHAnsi"/>
        </w:rPr>
        <w:t xml:space="preserve">odsúhlasí alebo k nemu uvedie svoje výhrady najneskoršie do </w:t>
      </w:r>
      <w:r w:rsidR="00496E6E">
        <w:rPr>
          <w:rFonts w:cstheme="minorHAnsi"/>
        </w:rPr>
        <w:t>5</w:t>
      </w:r>
      <w:r w:rsidR="00D21E73" w:rsidRPr="001F4DE0">
        <w:rPr>
          <w:rFonts w:cstheme="minorHAnsi"/>
        </w:rPr>
        <w:t xml:space="preserve"> pracovných dní od predlože</w:t>
      </w:r>
      <w:r w:rsidR="00D21E73">
        <w:rPr>
          <w:rFonts w:cstheme="minorHAnsi"/>
        </w:rPr>
        <w:t>nia tohto súpisu.</w:t>
      </w:r>
      <w:r w:rsidR="00496E6E">
        <w:rPr>
          <w:rFonts w:cstheme="minorHAnsi"/>
        </w:rPr>
        <w:t xml:space="preserve"> </w:t>
      </w:r>
    </w:p>
    <w:p w:rsidR="00BA6AF4" w:rsidRDefault="00BA6AF4" w:rsidP="00D21E73">
      <w:pPr>
        <w:jc w:val="both"/>
      </w:pPr>
      <w:r w:rsidRPr="00A01E91">
        <w:rPr>
          <w:b/>
        </w:rPr>
        <w:t>Zhotoviteľ akceptuje zádržné</w:t>
      </w:r>
      <w:r>
        <w:t xml:space="preserve"> (ďalej len „finančná zábezpeka“) </w:t>
      </w:r>
      <w:r w:rsidRPr="00A01E91">
        <w:rPr>
          <w:b/>
        </w:rPr>
        <w:t>vo výške 5 % z celkovej ceny diela bez DPH vo väzbe na riadne a včasné zhotovenie diela podľa tejto zmluvy.</w:t>
      </w:r>
      <w:r>
        <w:t xml:space="preserve"> Zhotoviteľ je povinný po </w:t>
      </w:r>
      <w:r>
        <w:lastRenderedPageBreak/>
        <w:t>nadobudnutí účinnosti Zmluvy</w:t>
      </w:r>
      <w:r w:rsidR="002A0F22">
        <w:t xml:space="preserve">, </w:t>
      </w:r>
      <w:r>
        <w:t xml:space="preserve">na požiadanie Objednávateľa do 15 dní poskytnúť finančnú zábezpeku spôsobom: </w:t>
      </w:r>
    </w:p>
    <w:p w:rsidR="00BA6AF4" w:rsidRDefault="00BA6AF4" w:rsidP="00D21E73">
      <w:pPr>
        <w:jc w:val="both"/>
      </w:pPr>
      <w:r>
        <w:t>a) vložením finančných prostriedkov na účet Objednávateľa; Objednávateľ pri využití tejto formy zabezpečenia zaväzuje ponúknuť bankový účet, ktorý bude chránený pred nárokmi a právami tretích osôb. Objednávateľ je oprávnený uvedené prostriedky v prípade, ak Zhotoviteľ poruší niektorú svoju povinnosť uhradiť peňažné záväzky vrátane zmluvných pokút vyplývajúcich z tejto Zmluvy</w:t>
      </w:r>
      <w:r w:rsidR="008927A8">
        <w:t>. V prípade využitia Finančnej zábezpeky alebo jej časti Objednávateľom, bude Zhotoviteľ bez zbytočného odkladu povinný doplniť Finančnú zábezpeku do plnej výšky, t.j. 5 % z celkovej ceny diela bez DPH, a to najneskôr do 15 dní od doručenia výzvy Objednávateľa na jej doplnenie</w:t>
      </w:r>
      <w:r w:rsidR="002F63D4">
        <w:t>.</w:t>
      </w:r>
    </w:p>
    <w:p w:rsidR="00BA6AF4" w:rsidRDefault="00BA6AF4" w:rsidP="00D21E73">
      <w:pPr>
        <w:jc w:val="both"/>
      </w:pPr>
      <w:r>
        <w:t>b) odovzdaním Výkonovej bankovej záruky pre prípad, že zhotoviteľ nebude plniť svoje povinnosti podľa tejto Zmluvy a Objednávateľovi voči nemu vznikne pohľadávka (ďalej len „Výkonová banková záruka“). Výkonová banková záruka bude vystavená bankou</w:t>
      </w:r>
      <w:r w:rsidR="008927A8">
        <w:t xml:space="preserve"> v prospech Objednávateľa „bez výhrad“</w:t>
      </w:r>
      <w:r>
        <w:t xml:space="preserve"> podľa Zákona č. 483/2001Z.z. o bankách v účinnom znení, bude obsahovať záväzok, že v lehote 15 dní po doručení písomnej žiadosti Objednávateľa na zaplatenie, zaplatí banka akúkoľvek sumu až do výšky 5 % z celkovej ceny diela bez DPH v období medzi prevzatím staveniska a podpisom odovzdávacieho a preberacieho protokolu na dielo</w:t>
      </w:r>
      <w:r w:rsidR="00D44C7F">
        <w:t xml:space="preserve">. </w:t>
      </w:r>
      <w:r w:rsidR="00C0622E">
        <w:t xml:space="preserve"> </w:t>
      </w:r>
      <w:r w:rsidR="00D44C7F">
        <w:t>Objednávateľ je oprávnený použiť Výkonovú bankovú záruku alebo jej časť v prípade, ak Zhotoviteľ poruší niektorú svoju povinnosť uhradiť peňažné záväzky vrátane zmluvných pokút vyplývajúcich z tejto Zmluvy</w:t>
      </w:r>
      <w:r>
        <w:t xml:space="preserve">. </w:t>
      </w:r>
      <w:r w:rsidR="00C0622E" w:rsidRPr="00C0622E">
        <w:t>Záručné vyhlásenie banky musí byť neodvolateľné a</w:t>
      </w:r>
      <w:r w:rsidR="00C0622E">
        <w:t> </w:t>
      </w:r>
      <w:r w:rsidR="00C0622E" w:rsidRPr="00C0622E">
        <w:t>bezpodmienečné</w:t>
      </w:r>
      <w:r w:rsidR="00C0622E">
        <w:t>.</w:t>
      </w:r>
      <w:r w:rsidR="00C0622E" w:rsidRPr="00C0622E">
        <w:t xml:space="preserve"> </w:t>
      </w:r>
      <w:r>
        <w:t>V prípade využitia Výkonovej bankovej záruky alebo jej časti Objednávateľom, bude Zhotoviteľ bez zbytočného odkladu povinný doplniť Výkonovú bankovú záruku do plnej výšky, t.j. 5 % z celkovej ceny diela bez DPH, a to najneskôr do 15 dní od doručenia výzvy Objednávateľa na jej doplnenie. Uvedenú zábezpeku bude Objednávateľ môcť použiť na hradenie nedorobkov, vád penále podľa tejto zmluvy. V prípade riadeného ukončenia zmluvy sa zábezpeka alebo Výkonová banková záruka vráti Zhotoviteľovi do 30 dní po odovzdaní a prevzatí diela, čo bude potvrdené Preberacím protokolom o odovzdaní a prevzatí diela podpísaným obidvoma zmluvnými stranami. Ak dôjde k použitiu finančnej zábezpeky alebo jej časti, objednávateľ vráti zhotoviteľovi iba nepoužitý zostatok z tejto sumy. Objednávateľ pri vrátení finančnej zábezpeky, ak si z nej uplatnil plnenie, odovzdá zhotoviteľovi aj podrobný písomný prehľad jej použitia vrátane odôvodnenia.</w:t>
      </w:r>
    </w:p>
    <w:p w:rsidR="00E915B8" w:rsidRPr="00E915B8" w:rsidRDefault="00E915B8" w:rsidP="00E915B8">
      <w:pPr>
        <w:pStyle w:val="Normlnywebov"/>
        <w:suppressAutoHyphens/>
        <w:spacing w:before="0" w:beforeAutospacing="0" w:after="0" w:afterAutospacing="0"/>
        <w:jc w:val="both"/>
        <w:rPr>
          <w:rFonts w:asciiTheme="minorHAnsi" w:eastAsiaTheme="minorHAnsi" w:hAnsiTheme="minorHAnsi" w:cstheme="minorBidi"/>
          <w:noProof/>
          <w:sz w:val="22"/>
          <w:szCs w:val="22"/>
          <w:lang w:eastAsia="en-US"/>
        </w:rPr>
      </w:pPr>
      <w:r w:rsidRPr="00E915B8">
        <w:rPr>
          <w:rFonts w:asciiTheme="minorHAnsi" w:eastAsiaTheme="minorHAnsi" w:hAnsiTheme="minorHAnsi" w:cstheme="minorBidi"/>
          <w:noProof/>
          <w:sz w:val="22"/>
          <w:szCs w:val="22"/>
          <w:lang w:eastAsia="en-US"/>
        </w:rPr>
        <w:t>Zmluvné strany sa dohodli, že Zhotoviteľovi neprináležia úroky z Výkonovej zábezpeky.</w:t>
      </w:r>
    </w:p>
    <w:p w:rsidR="00E915B8" w:rsidRPr="008927A8" w:rsidRDefault="00E915B8" w:rsidP="00D21E73">
      <w:pPr>
        <w:jc w:val="both"/>
      </w:pPr>
    </w:p>
    <w:p w:rsidR="00180013" w:rsidRPr="00180013" w:rsidRDefault="00180013" w:rsidP="00180013">
      <w:pPr>
        <w:jc w:val="both"/>
        <w:rPr>
          <w:noProof w:val="0"/>
        </w:rPr>
      </w:pPr>
      <w:r w:rsidRPr="00180013">
        <w:rPr>
          <w:noProof w:val="0"/>
        </w:rPr>
        <w:t>6.2</w:t>
      </w:r>
      <w:r w:rsidR="00AC6326">
        <w:rPr>
          <w:noProof w:val="0"/>
        </w:rPr>
        <w:t>.</w:t>
      </w:r>
      <w:r w:rsidRPr="00180013">
        <w:rPr>
          <w:b/>
          <w:noProof w:val="0"/>
        </w:rPr>
        <w:tab/>
      </w:r>
      <w:r w:rsidR="00E21AB2" w:rsidRPr="00390B70">
        <w:rPr>
          <w:rFonts w:cstheme="minorHAnsi"/>
        </w:rPr>
        <w:t>Faktúru za stavebné práce môže Zhotoviteľ vystaviť na základe akceptovaného plnenia stavebných prác za fakturované obdobie po kontrole súladu s vykonanými prácami podľa skutkového stavu a podľa stavebného denníka</w:t>
      </w:r>
      <w:r w:rsidRPr="00180013">
        <w:rPr>
          <w:noProof w:val="0"/>
        </w:rPr>
        <w:t xml:space="preserve"> </w:t>
      </w:r>
      <w:r w:rsidR="00401AE0">
        <w:rPr>
          <w:noProof w:val="0"/>
        </w:rPr>
        <w:t>Zhotoviteľ je za fakturované obdobie povinný vytvoriť</w:t>
      </w:r>
      <w:r w:rsidRPr="00180013">
        <w:rPr>
          <w:noProof w:val="0"/>
        </w:rPr>
        <w:t xml:space="preserve"> </w:t>
      </w:r>
      <w:r w:rsidR="00401AE0">
        <w:rPr>
          <w:b/>
          <w:noProof w:val="0"/>
        </w:rPr>
        <w:t>priebežnú fotodokumentáciu</w:t>
      </w:r>
      <w:r w:rsidRPr="00657088">
        <w:rPr>
          <w:b/>
          <w:noProof w:val="0"/>
        </w:rPr>
        <w:t xml:space="preserve"> jednotlivých položiek rozpočtu v minimálnom rozsahu 20 ks </w:t>
      </w:r>
      <w:r w:rsidR="00401AE0">
        <w:rPr>
          <w:b/>
          <w:noProof w:val="0"/>
        </w:rPr>
        <w:t>za</w:t>
      </w:r>
      <w:r w:rsidRPr="00657088">
        <w:rPr>
          <w:b/>
          <w:noProof w:val="0"/>
        </w:rPr>
        <w:t xml:space="preserve"> súpis</w:t>
      </w:r>
      <w:r w:rsidR="00401AE0">
        <w:rPr>
          <w:b/>
          <w:noProof w:val="0"/>
        </w:rPr>
        <w:t xml:space="preserve"> vykonaných</w:t>
      </w:r>
      <w:r w:rsidRPr="00657088">
        <w:rPr>
          <w:b/>
          <w:noProof w:val="0"/>
        </w:rPr>
        <w:t xml:space="preserve"> stavebných prác za kontrolované obdobie a /jednotlivých konštrukcií pred zakrytím a všetkých stavebných prác a dodávok  zahrnutých v súpise vykonaných prác predložených objednávateľovi k </w:t>
      </w:r>
      <w:r w:rsidRPr="00763D42">
        <w:rPr>
          <w:b/>
          <w:noProof w:val="0"/>
        </w:rPr>
        <w:t>odsúhlaseniu.</w:t>
      </w:r>
      <w:r w:rsidRPr="00763D42">
        <w:rPr>
          <w:noProof w:val="0"/>
        </w:rPr>
        <w:t xml:space="preserve"> Prílohou oceneného súpisu vykonaných prác budú aj certifikáty zabudovaných materiálov a</w:t>
      </w:r>
      <w:r w:rsidR="00763D42" w:rsidRPr="00763D42">
        <w:rPr>
          <w:noProof w:val="0"/>
        </w:rPr>
        <w:t> </w:t>
      </w:r>
      <w:r w:rsidRPr="00763D42">
        <w:rPr>
          <w:noProof w:val="0"/>
        </w:rPr>
        <w:t>výrobkov</w:t>
      </w:r>
      <w:r w:rsidR="00763D42">
        <w:rPr>
          <w:noProof w:val="0"/>
        </w:rPr>
        <w:t>.</w:t>
      </w:r>
    </w:p>
    <w:p w:rsidR="00A33D38" w:rsidRDefault="00180013" w:rsidP="0081465F">
      <w:pPr>
        <w:jc w:val="both"/>
        <w:rPr>
          <w:noProof w:val="0"/>
        </w:rPr>
      </w:pPr>
      <w:r w:rsidRPr="00180013">
        <w:rPr>
          <w:noProof w:val="0"/>
        </w:rPr>
        <w:t>6.3.</w:t>
      </w:r>
      <w:r w:rsidRPr="00180013">
        <w:rPr>
          <w:noProof w:val="0"/>
        </w:rPr>
        <w:tab/>
        <w:t xml:space="preserve">Zhotoviteľ predloží faktúru Objednávateľovi v lehote do 5 </w:t>
      </w:r>
      <w:r w:rsidR="001A6FC2">
        <w:rPr>
          <w:noProof w:val="0"/>
        </w:rPr>
        <w:t xml:space="preserve">(päť) </w:t>
      </w:r>
      <w:r w:rsidRPr="00180013">
        <w:rPr>
          <w:noProof w:val="0"/>
        </w:rPr>
        <w:t>dní po ukončení preberacieho konania f</w:t>
      </w:r>
      <w:r w:rsidR="00AC6326">
        <w:rPr>
          <w:noProof w:val="0"/>
        </w:rPr>
        <w:t>akturačného celku podľa článku 6., bod 6.1. a bod 6</w:t>
      </w:r>
      <w:r w:rsidRPr="00180013">
        <w:rPr>
          <w:noProof w:val="0"/>
        </w:rPr>
        <w:t>.2</w:t>
      </w:r>
      <w:r w:rsidR="00AC6326">
        <w:rPr>
          <w:noProof w:val="0"/>
        </w:rPr>
        <w:t>.</w:t>
      </w:r>
      <w:r w:rsidRPr="00180013">
        <w:rPr>
          <w:noProof w:val="0"/>
        </w:rPr>
        <w:t xml:space="preserve"> tejto zmluvy, t.j. po odsúhlasenom súpise prác  </w:t>
      </w:r>
      <w:r w:rsidR="00F51762">
        <w:rPr>
          <w:noProof w:val="0"/>
        </w:rPr>
        <w:t>d</w:t>
      </w:r>
      <w:r w:rsidRPr="00180013">
        <w:rPr>
          <w:noProof w:val="0"/>
        </w:rPr>
        <w:t xml:space="preserve">iela. Záverečnú faktúru Zhotoviteľ predloží Objednávateľovi do troch dní odo dňa protokolárneho prevzatia riadne zhotoveného diela so zápisom bez vád a nedorobkov. </w:t>
      </w:r>
      <w:r w:rsidR="004E534A">
        <w:rPr>
          <w:noProof w:val="0"/>
        </w:rPr>
        <w:t>Súčasťou faktúry bude Preberací protokol potvrdený obidvoma zmluvnými stranami.</w:t>
      </w:r>
    </w:p>
    <w:p w:rsidR="00A33D38" w:rsidRDefault="00A33D38" w:rsidP="00A33D38">
      <w:pPr>
        <w:jc w:val="both"/>
        <w:rPr>
          <w:noProof w:val="0"/>
        </w:rPr>
      </w:pPr>
      <w:r w:rsidRPr="00A33D38">
        <w:rPr>
          <w:noProof w:val="0"/>
        </w:rPr>
        <w:lastRenderedPageBreak/>
        <w:t>6.4</w:t>
      </w:r>
      <w:r w:rsidR="000077EF">
        <w:rPr>
          <w:noProof w:val="0"/>
        </w:rPr>
        <w:t>.</w:t>
      </w:r>
      <w:r w:rsidRPr="00A33D38">
        <w:rPr>
          <w:noProof w:val="0"/>
        </w:rPr>
        <w:t xml:space="preserve">    Faktúry musia byť vystavené v štyroch originálnych vyhotoveniach a musia obsahovať všetky úd</w:t>
      </w:r>
      <w:r w:rsidR="001A6FC2">
        <w:rPr>
          <w:noProof w:val="0"/>
        </w:rPr>
        <w:t xml:space="preserve">aje </w:t>
      </w:r>
      <w:r w:rsidR="00ED5533" w:rsidRPr="00ED5533">
        <w:rPr>
          <w:noProof w:val="0"/>
        </w:rPr>
        <w:t xml:space="preserve">podľa § 74 ods. 1 zákona č. 222/2004 Z. </w:t>
      </w:r>
      <w:r w:rsidRPr="00A33D38">
        <w:rPr>
          <w:noProof w:val="0"/>
        </w:rPr>
        <w:t xml:space="preserve">o dani z pridanej hodnoty v znení neskorších predpisov, zákona č. 431/2002 </w:t>
      </w:r>
      <w:proofErr w:type="spellStart"/>
      <w:r w:rsidRPr="00A33D38">
        <w:rPr>
          <w:noProof w:val="0"/>
        </w:rPr>
        <w:t>Z.z</w:t>
      </w:r>
      <w:proofErr w:type="spellEnd"/>
      <w:r w:rsidRPr="00A33D38">
        <w:rPr>
          <w:noProof w:val="0"/>
        </w:rPr>
        <w:t>. o účtovníctve v znení neskorších predpisov. Prílohou faktúry musí byť súpis fakturovaných prác v štyroch originálnych vyhotoveniach s vyčíslením ich hod</w:t>
      </w:r>
      <w:r w:rsidR="0015188E">
        <w:rPr>
          <w:noProof w:val="0"/>
        </w:rPr>
        <w:t xml:space="preserve">noty, potvrdený Objednávateľom (aj v elektronickej podobe </w:t>
      </w:r>
      <w:proofErr w:type="spellStart"/>
      <w:r w:rsidR="0015188E">
        <w:rPr>
          <w:noProof w:val="0"/>
        </w:rPr>
        <w:t>xls</w:t>
      </w:r>
      <w:proofErr w:type="spellEnd"/>
      <w:r w:rsidR="0015188E">
        <w:rPr>
          <w:noProof w:val="0"/>
        </w:rPr>
        <w:t>.)</w:t>
      </w:r>
    </w:p>
    <w:p w:rsidR="0015188E" w:rsidRDefault="0015188E" w:rsidP="0015188E">
      <w:pPr>
        <w:spacing w:after="0"/>
        <w:jc w:val="both"/>
        <w:rPr>
          <w:noProof w:val="0"/>
        </w:rPr>
      </w:pPr>
      <w:r w:rsidRPr="0094034F">
        <w:rPr>
          <w:noProof w:val="0"/>
        </w:rPr>
        <w:t xml:space="preserve">Faktúra bude obsahovať tieto údaje:  </w:t>
      </w:r>
    </w:p>
    <w:p w:rsidR="0015188E" w:rsidRPr="0094034F" w:rsidRDefault="0015188E" w:rsidP="0015188E">
      <w:pPr>
        <w:spacing w:after="0"/>
        <w:jc w:val="both"/>
        <w:rPr>
          <w:noProof w:val="0"/>
        </w:rPr>
      </w:pPr>
      <w:bookmarkStart w:id="1" w:name="_Hlk36719912"/>
      <w:r w:rsidRPr="0094034F">
        <w:rPr>
          <w:noProof w:val="0"/>
        </w:rPr>
        <w:t>- označenie ""faktúra"" a jej číslo,</w:t>
      </w:r>
    </w:p>
    <w:p w:rsidR="0015188E" w:rsidRPr="0094034F" w:rsidRDefault="0015188E" w:rsidP="0015188E">
      <w:pPr>
        <w:spacing w:after="0"/>
        <w:jc w:val="both"/>
        <w:rPr>
          <w:noProof w:val="0"/>
        </w:rPr>
      </w:pPr>
      <w:r w:rsidRPr="0094034F">
        <w:rPr>
          <w:noProof w:val="0"/>
        </w:rPr>
        <w:t>- identifikačné údaje zhotoviteľa a objednávateľa (adresu sídla, IČO, DIČ, IČ DPH, registrácia)</w:t>
      </w:r>
    </w:p>
    <w:p w:rsidR="0015188E" w:rsidRPr="0094034F" w:rsidRDefault="0015188E" w:rsidP="0015188E">
      <w:pPr>
        <w:spacing w:after="0"/>
        <w:jc w:val="both"/>
        <w:rPr>
          <w:noProof w:val="0"/>
        </w:rPr>
      </w:pPr>
      <w:r w:rsidRPr="0094034F">
        <w:rPr>
          <w:noProof w:val="0"/>
        </w:rPr>
        <w:t xml:space="preserve">- číslo zmluvy, </w:t>
      </w:r>
    </w:p>
    <w:p w:rsidR="0015188E" w:rsidRPr="0094034F" w:rsidRDefault="0015188E" w:rsidP="0015188E">
      <w:pPr>
        <w:spacing w:after="0"/>
        <w:jc w:val="both"/>
        <w:rPr>
          <w:noProof w:val="0"/>
        </w:rPr>
      </w:pPr>
      <w:r w:rsidRPr="0094034F">
        <w:rPr>
          <w:noProof w:val="0"/>
        </w:rPr>
        <w:t>- dátum vystavenia, odoslania, splatnosti faktúry a fakturačné obdobie,</w:t>
      </w:r>
    </w:p>
    <w:p w:rsidR="0015188E" w:rsidRPr="0094034F" w:rsidRDefault="0015188E" w:rsidP="0015188E">
      <w:pPr>
        <w:spacing w:after="0"/>
        <w:jc w:val="both"/>
        <w:rPr>
          <w:noProof w:val="0"/>
        </w:rPr>
      </w:pPr>
      <w:r w:rsidRPr="0094034F">
        <w:rPr>
          <w:noProof w:val="0"/>
        </w:rPr>
        <w:t>- označenie peňažného ústavu a číslo účtu, na ktorý sa má platiť v súlade so zmluvou,</w:t>
      </w:r>
    </w:p>
    <w:p w:rsidR="0015188E" w:rsidRPr="0094034F" w:rsidRDefault="0015188E" w:rsidP="0015188E">
      <w:pPr>
        <w:spacing w:after="0"/>
        <w:jc w:val="both"/>
        <w:rPr>
          <w:noProof w:val="0"/>
        </w:rPr>
      </w:pPr>
      <w:r w:rsidRPr="0094034F">
        <w:rPr>
          <w:noProof w:val="0"/>
        </w:rPr>
        <w:t xml:space="preserve">- celkovú fakturovanú sumu, </w:t>
      </w:r>
    </w:p>
    <w:p w:rsidR="0015188E" w:rsidRPr="0094034F" w:rsidRDefault="0015188E" w:rsidP="0015188E">
      <w:pPr>
        <w:spacing w:after="0"/>
        <w:jc w:val="both"/>
        <w:rPr>
          <w:noProof w:val="0"/>
        </w:rPr>
      </w:pPr>
      <w:r w:rsidRPr="0094034F">
        <w:rPr>
          <w:noProof w:val="0"/>
        </w:rPr>
        <w:t>- náležitosti pre účely dane z pridanej hodnoty,</w:t>
      </w:r>
    </w:p>
    <w:p w:rsidR="0015188E" w:rsidRDefault="0015188E" w:rsidP="0015188E">
      <w:pPr>
        <w:spacing w:after="0"/>
        <w:jc w:val="both"/>
        <w:rPr>
          <w:noProof w:val="0"/>
        </w:rPr>
      </w:pPr>
      <w:r w:rsidRPr="0094034F">
        <w:rPr>
          <w:noProof w:val="0"/>
        </w:rPr>
        <w:t xml:space="preserve">- označenie diela, </w:t>
      </w:r>
    </w:p>
    <w:p w:rsidR="0015188E" w:rsidRPr="0094034F" w:rsidRDefault="0015188E" w:rsidP="0015188E">
      <w:pPr>
        <w:spacing w:after="0"/>
        <w:jc w:val="both"/>
        <w:rPr>
          <w:noProof w:val="0"/>
        </w:rPr>
      </w:pPr>
      <w:r>
        <w:rPr>
          <w:noProof w:val="0"/>
        </w:rPr>
        <w:t>- Označenie projektu: Názov a kód projektu ITMS</w:t>
      </w:r>
      <w:r w:rsidR="00CC422F">
        <w:rPr>
          <w:noProof w:val="0"/>
        </w:rPr>
        <w:t>2014+</w:t>
      </w:r>
    </w:p>
    <w:p w:rsidR="0015188E" w:rsidRPr="0094034F" w:rsidRDefault="0015188E" w:rsidP="0015188E">
      <w:pPr>
        <w:spacing w:after="0"/>
        <w:jc w:val="both"/>
        <w:rPr>
          <w:noProof w:val="0"/>
        </w:rPr>
      </w:pPr>
      <w:r w:rsidRPr="0094034F">
        <w:rPr>
          <w:noProof w:val="0"/>
        </w:rPr>
        <w:t>- pečiatka a podpis oprávnenej osoby.</w:t>
      </w:r>
      <w:r w:rsidRPr="0094034F">
        <w:rPr>
          <w:noProof w:val="0"/>
        </w:rPr>
        <w:tab/>
      </w:r>
      <w:r w:rsidRPr="0094034F">
        <w:rPr>
          <w:noProof w:val="0"/>
        </w:rPr>
        <w:tab/>
      </w:r>
      <w:bookmarkEnd w:id="1"/>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15188E" w:rsidRPr="0094034F" w:rsidRDefault="0015188E" w:rsidP="0015188E">
      <w:pPr>
        <w:spacing w:after="0"/>
        <w:jc w:val="both"/>
        <w:rPr>
          <w:noProof w:val="0"/>
        </w:rPr>
      </w:pPr>
    </w:p>
    <w:p w:rsidR="00F26EAD" w:rsidRPr="00A43030" w:rsidRDefault="00A33D38" w:rsidP="00A43030">
      <w:pPr>
        <w:jc w:val="both"/>
        <w:rPr>
          <w:noProof w:val="0"/>
        </w:rPr>
      </w:pPr>
      <w:r w:rsidRPr="00A33D38">
        <w:rPr>
          <w:noProof w:val="0"/>
        </w:rPr>
        <w:t>6.5</w:t>
      </w:r>
      <w:r w:rsidR="000077EF">
        <w:rPr>
          <w:noProof w:val="0"/>
        </w:rPr>
        <w:t>.</w:t>
      </w:r>
      <w:r w:rsidRPr="00A33D38">
        <w:rPr>
          <w:noProof w:val="0"/>
        </w:rPr>
        <w:t xml:space="preserve">   </w:t>
      </w:r>
      <w:r w:rsidRPr="00A33D38">
        <w:rPr>
          <w:noProof w:val="0"/>
        </w:rPr>
        <w:tab/>
        <w:t xml:space="preserve"> V prípade, že faktúra nebude obsahovať údaje v zmysle článku</w:t>
      </w:r>
      <w:r w:rsidR="00BB6200">
        <w:rPr>
          <w:noProof w:val="0"/>
        </w:rPr>
        <w:t xml:space="preserve"> 6.4</w:t>
      </w:r>
      <w:r w:rsidRPr="00A33D38">
        <w:rPr>
          <w:noProof w:val="0"/>
        </w:rPr>
        <w:t xml:space="preserve"> Zmluvy, Objednávateľ ju vráti Zhotoviteľovi k oprave, resp. k doplneniu, čím sa preruší plynutie lehoty splatnosti. Nová lehota splatnosti začne plynúť dňom doručenia opravenej faktúry Objednávateľovi. </w:t>
      </w:r>
    </w:p>
    <w:p w:rsidR="00A33D38" w:rsidRPr="00A33D38" w:rsidRDefault="00F26EAD" w:rsidP="00A33D38">
      <w:pPr>
        <w:jc w:val="both"/>
        <w:rPr>
          <w:noProof w:val="0"/>
        </w:rPr>
      </w:pPr>
      <w:r>
        <w:rPr>
          <w:noProof w:val="0"/>
        </w:rPr>
        <w:t>6.</w:t>
      </w:r>
      <w:r w:rsidR="00A43030">
        <w:rPr>
          <w:noProof w:val="0"/>
        </w:rPr>
        <w:t>6</w:t>
      </w:r>
      <w:r w:rsidR="000077EF">
        <w:rPr>
          <w:noProof w:val="0"/>
        </w:rPr>
        <w:t>.</w:t>
      </w:r>
      <w:r w:rsidR="00A33D38" w:rsidRPr="00A33D38">
        <w:rPr>
          <w:noProof w:val="0"/>
        </w:rPr>
        <w:t xml:space="preserve">  </w:t>
      </w:r>
      <w:r w:rsidR="00A33D38" w:rsidRPr="00A33D38">
        <w:rPr>
          <w:noProof w:val="0"/>
        </w:rPr>
        <w:tab/>
        <w:t xml:space="preserve">Dielo bude financované z prostriedkov EÚ v rámci Operačného programu </w:t>
      </w:r>
      <w:r w:rsidR="00A974D8">
        <w:rPr>
          <w:noProof w:val="0"/>
        </w:rPr>
        <w:t>IROP</w:t>
      </w:r>
      <w:r w:rsidR="00A33D38" w:rsidRPr="00A33D38">
        <w:rPr>
          <w:noProof w:val="0"/>
        </w:rPr>
        <w:t xml:space="preserve">. Faktúry vystavené podľa bodu </w:t>
      </w:r>
      <w:r w:rsidR="00A33D38">
        <w:rPr>
          <w:noProof w:val="0"/>
        </w:rPr>
        <w:t>6</w:t>
      </w:r>
      <w:r w:rsidR="00A33D38" w:rsidRPr="00A33D38">
        <w:rPr>
          <w:noProof w:val="0"/>
        </w:rPr>
        <w:t xml:space="preserve">.1. </w:t>
      </w:r>
      <w:r w:rsidR="000077EF">
        <w:rPr>
          <w:noProof w:val="0"/>
        </w:rPr>
        <w:t xml:space="preserve">a 6.4. </w:t>
      </w:r>
      <w:r w:rsidR="00A33D38" w:rsidRPr="00A33D38">
        <w:rPr>
          <w:noProof w:val="0"/>
        </w:rPr>
        <w:t xml:space="preserve">tohto článku, ktoré budú  podliehať režimu </w:t>
      </w:r>
      <w:r w:rsidR="0008233F">
        <w:rPr>
          <w:noProof w:val="0"/>
        </w:rPr>
        <w:t xml:space="preserve">schvaľovania </w:t>
      </w:r>
      <w:r w:rsidR="00AD3183">
        <w:rPr>
          <w:noProof w:val="0"/>
        </w:rPr>
        <w:t>Poskytovateľom pomoci</w:t>
      </w:r>
      <w:r w:rsidR="00A33D38" w:rsidRPr="00A33D38">
        <w:rPr>
          <w:noProof w:val="0"/>
        </w:rPr>
        <w:t xml:space="preserve"> podľa Zmluvy o poskytnutí nenávratného finančného prostriedku (ďalej len  "Zmluva o poskytnutí NFP"), </w:t>
      </w:r>
      <w:r w:rsidR="00A33D38" w:rsidRPr="00A33D38">
        <w:rPr>
          <w:b/>
          <w:noProof w:val="0"/>
        </w:rPr>
        <w:t xml:space="preserve">budú splatné do 60 </w:t>
      </w:r>
      <w:r w:rsidR="001A6FC2">
        <w:rPr>
          <w:b/>
          <w:noProof w:val="0"/>
        </w:rPr>
        <w:t xml:space="preserve">(šesťdesiat) </w:t>
      </w:r>
      <w:r w:rsidR="00A33D38" w:rsidRPr="00A33D38">
        <w:rPr>
          <w:b/>
          <w:noProof w:val="0"/>
        </w:rPr>
        <w:t>dní na základe vzájomnej</w:t>
      </w:r>
      <w:r w:rsidR="00A33D38" w:rsidRPr="00A33D38">
        <w:rPr>
          <w:noProof w:val="0"/>
        </w:rPr>
        <w:t xml:space="preserve"> dohody zmluvných strán od doručenia faktúry Objednávateľovi s výnimkou, kedy v uvedenej lehote Objednávateľ ešte nemá príslušné finančné prostriedky poskytnuté </w:t>
      </w:r>
      <w:r w:rsidR="00AD3183">
        <w:rPr>
          <w:noProof w:val="0"/>
        </w:rPr>
        <w:t>Poskytovateľom pomoci</w:t>
      </w:r>
      <w:r w:rsidR="00A33D38" w:rsidRPr="00A33D38">
        <w:rPr>
          <w:noProof w:val="0"/>
        </w:rPr>
        <w:t xml:space="preserve"> pripísané na účet Objednávateľa uvedený v záhlaví Zmluvy. V takom prípade bud</w:t>
      </w:r>
      <w:r w:rsidR="00350440">
        <w:rPr>
          <w:noProof w:val="0"/>
        </w:rPr>
        <w:t>ú</w:t>
      </w:r>
      <w:r w:rsidR="00A33D38" w:rsidRPr="00A33D38">
        <w:rPr>
          <w:noProof w:val="0"/>
        </w:rPr>
        <w:t xml:space="preserve"> faktúry diela podľa bodu </w:t>
      </w:r>
      <w:r w:rsidR="00A33D38">
        <w:rPr>
          <w:noProof w:val="0"/>
        </w:rPr>
        <w:t>6</w:t>
      </w:r>
      <w:r w:rsidR="00A33D38" w:rsidRPr="00A33D38">
        <w:rPr>
          <w:noProof w:val="0"/>
        </w:rPr>
        <w:t>.1.</w:t>
      </w:r>
      <w:r w:rsidR="000077EF">
        <w:rPr>
          <w:noProof w:val="0"/>
        </w:rPr>
        <w:t xml:space="preserve"> a 6.4.</w:t>
      </w:r>
      <w:r w:rsidR="00A33D38" w:rsidRPr="00A33D38">
        <w:rPr>
          <w:noProof w:val="0"/>
        </w:rPr>
        <w:t xml:space="preserve"> tohto článku </w:t>
      </w:r>
      <w:r w:rsidR="00A33D38" w:rsidRPr="00DA1408">
        <w:rPr>
          <w:noProof w:val="0"/>
        </w:rPr>
        <w:t xml:space="preserve">splatné do 3 </w:t>
      </w:r>
      <w:r w:rsidR="00F939E8">
        <w:rPr>
          <w:noProof w:val="0"/>
        </w:rPr>
        <w:t xml:space="preserve">pracovných </w:t>
      </w:r>
      <w:r w:rsidR="00A33D38" w:rsidRPr="00A33D38">
        <w:rPr>
          <w:noProof w:val="0"/>
        </w:rPr>
        <w:t xml:space="preserve">dní odo dňa pripísania finančných prostriedkov poskytnutých </w:t>
      </w:r>
      <w:r w:rsidR="00AD3183">
        <w:rPr>
          <w:noProof w:val="0"/>
        </w:rPr>
        <w:t>Poskytovateľom pomoci</w:t>
      </w:r>
      <w:r w:rsidR="00A33D38" w:rsidRPr="00A33D38">
        <w:rPr>
          <w:noProof w:val="0"/>
        </w:rPr>
        <w:t xml:space="preserve"> na účet Objednávateľa. Zhotoviteľ s takýmto posunutím termínu splatnosti faktúr vyslovene súhlasí.  </w:t>
      </w:r>
    </w:p>
    <w:p w:rsidR="00A33D38" w:rsidRPr="00A33D38" w:rsidRDefault="000077EF" w:rsidP="00A33D38">
      <w:pPr>
        <w:jc w:val="both"/>
        <w:rPr>
          <w:noProof w:val="0"/>
        </w:rPr>
      </w:pPr>
      <w:r>
        <w:rPr>
          <w:noProof w:val="0"/>
        </w:rPr>
        <w:t>6.</w:t>
      </w:r>
      <w:r w:rsidR="00A43030">
        <w:rPr>
          <w:noProof w:val="0"/>
        </w:rPr>
        <w:t>7</w:t>
      </w:r>
      <w:r>
        <w:rPr>
          <w:noProof w:val="0"/>
        </w:rPr>
        <w:t>.</w:t>
      </w:r>
      <w:r w:rsidR="00A33D38" w:rsidRPr="00A33D38">
        <w:rPr>
          <w:noProof w:val="0"/>
        </w:rPr>
        <w:t xml:space="preserve">  </w:t>
      </w:r>
      <w:r w:rsidR="00A33D38" w:rsidRPr="00A33D38">
        <w:rPr>
          <w:noProof w:val="0"/>
        </w:rPr>
        <w:tab/>
        <w:t>Absencia výslovného odmietnutia faktúry Objednávateľom neznamená, že táto faktúra bola prijatá, pričom Strany sa výslovne dohodli, že z akejkoľvek plat</w:t>
      </w:r>
      <w:r>
        <w:rPr>
          <w:noProof w:val="0"/>
        </w:rPr>
        <w:t xml:space="preserve">by uskutočnenej Objednávateľom </w:t>
      </w:r>
      <w:r w:rsidR="00A33D38" w:rsidRPr="00A33D38">
        <w:rPr>
          <w:noProof w:val="0"/>
        </w:rPr>
        <w:t xml:space="preserve">nevyplýva, že sa tým Objednávateľ vzdáva ktoréhokoľvek zo svojich práv alebo že preberá čiastočné plnenie </w:t>
      </w:r>
      <w:r w:rsidR="001A6FC2">
        <w:rPr>
          <w:noProof w:val="0"/>
        </w:rPr>
        <w:t>d</w:t>
      </w:r>
      <w:r w:rsidR="00A33D38" w:rsidRPr="00A33D38">
        <w:rPr>
          <w:noProof w:val="0"/>
        </w:rPr>
        <w:t>iela zodpo</w:t>
      </w:r>
      <w:r>
        <w:rPr>
          <w:noProof w:val="0"/>
        </w:rPr>
        <w:t>vedajúcim uvedenej platbe a</w:t>
      </w:r>
      <w:r w:rsidR="00A33D38" w:rsidRPr="00A33D38">
        <w:rPr>
          <w:noProof w:val="0"/>
        </w:rPr>
        <w:t xml:space="preserve"> taktiež táto platba nemá vplyv na zodpovednosť Zhotoviteľa a ním poskytnuté záruky. </w:t>
      </w:r>
    </w:p>
    <w:p w:rsidR="00A33D38" w:rsidRPr="00A33D38" w:rsidRDefault="00A33D38" w:rsidP="00A33D38">
      <w:pPr>
        <w:jc w:val="both"/>
        <w:rPr>
          <w:noProof w:val="0"/>
        </w:rPr>
      </w:pPr>
      <w:r w:rsidRPr="00A33D38">
        <w:rPr>
          <w:noProof w:val="0"/>
        </w:rPr>
        <w:t>6.</w:t>
      </w:r>
      <w:r w:rsidR="00A43030">
        <w:rPr>
          <w:noProof w:val="0"/>
        </w:rPr>
        <w:t>8</w:t>
      </w:r>
      <w:r w:rsidR="000077EF">
        <w:rPr>
          <w:noProof w:val="0"/>
        </w:rPr>
        <w:t>.</w:t>
      </w:r>
      <w:r w:rsidRPr="00A33D38">
        <w:rPr>
          <w:noProof w:val="0"/>
        </w:rPr>
        <w:t xml:space="preserve"> </w:t>
      </w:r>
      <w:r w:rsidRPr="00A33D38">
        <w:rPr>
          <w:noProof w:val="0"/>
        </w:rPr>
        <w:tab/>
        <w:t xml:space="preserve"> Zmluvné strany berú na vedomie, že cena je hradená na základe Zmluvy o poskytnutí NFP uzatvorenej medzi Objednávateľom a Poskytovateľom NFP a faktúry budú zaplatené Zhotoviteľovi v súlade s bodom </w:t>
      </w:r>
      <w:r>
        <w:rPr>
          <w:noProof w:val="0"/>
        </w:rPr>
        <w:t>6</w:t>
      </w:r>
      <w:r w:rsidRPr="00A33D38">
        <w:rPr>
          <w:noProof w:val="0"/>
        </w:rPr>
        <w:t>.</w:t>
      </w:r>
      <w:r w:rsidR="00F26EAD">
        <w:rPr>
          <w:noProof w:val="0"/>
        </w:rPr>
        <w:t>7</w:t>
      </w:r>
      <w:r w:rsidRPr="00A33D38">
        <w:rPr>
          <w:noProof w:val="0"/>
        </w:rPr>
        <w:t>. tohto článku. Ak Objednávateľ nemá v zmysle bodu</w:t>
      </w:r>
      <w:r>
        <w:rPr>
          <w:noProof w:val="0"/>
        </w:rPr>
        <w:t xml:space="preserve"> 6</w:t>
      </w:r>
      <w:r w:rsidRPr="00A33D38">
        <w:rPr>
          <w:noProof w:val="0"/>
        </w:rPr>
        <w:t>.</w:t>
      </w:r>
      <w:r w:rsidR="00F26EAD">
        <w:rPr>
          <w:noProof w:val="0"/>
        </w:rPr>
        <w:t>7</w:t>
      </w:r>
      <w:r w:rsidRPr="00A33D38">
        <w:rPr>
          <w:noProof w:val="0"/>
        </w:rPr>
        <w:t xml:space="preserve">. tohto článku finančné prostriedky určené na úhradu príslušnej faktúry od </w:t>
      </w:r>
      <w:r w:rsidR="00102D32">
        <w:rPr>
          <w:noProof w:val="0"/>
        </w:rPr>
        <w:t>poskytovateľa NFP</w:t>
      </w:r>
      <w:r w:rsidRPr="00A33D38">
        <w:rPr>
          <w:noProof w:val="0"/>
        </w:rPr>
        <w:t xml:space="preserve"> pripísané na svojom bankovom účte v lehote splatnosti, nie je po uplynutí lehoty splatnosti ceny pre účely uplatnenia úrokov z omeškania v omeškaní s úhradou ceny Zhotoviteľovi.</w:t>
      </w:r>
      <w:r w:rsidRPr="00A33D38">
        <w:rPr>
          <w:i/>
          <w:noProof w:val="0"/>
        </w:rPr>
        <w:t xml:space="preserve"> </w:t>
      </w:r>
    </w:p>
    <w:p w:rsidR="00A33D38" w:rsidRPr="00A33D38" w:rsidRDefault="00A33D38" w:rsidP="00A33D38">
      <w:pPr>
        <w:jc w:val="both"/>
        <w:rPr>
          <w:noProof w:val="0"/>
        </w:rPr>
      </w:pPr>
      <w:r w:rsidRPr="00A33D38">
        <w:rPr>
          <w:noProof w:val="0"/>
        </w:rPr>
        <w:t>6.</w:t>
      </w:r>
      <w:r w:rsidR="00A43030">
        <w:rPr>
          <w:noProof w:val="0"/>
        </w:rPr>
        <w:t>9</w:t>
      </w:r>
      <w:r w:rsidR="000077EF">
        <w:rPr>
          <w:noProof w:val="0"/>
        </w:rPr>
        <w:t>.</w:t>
      </w:r>
      <w:r w:rsidRPr="00A33D38">
        <w:rPr>
          <w:noProof w:val="0"/>
        </w:rPr>
        <w:t xml:space="preserve"> </w:t>
      </w:r>
      <w:r w:rsidRPr="00A33D38">
        <w:rPr>
          <w:noProof w:val="0"/>
        </w:rPr>
        <w:tab/>
        <w:t xml:space="preserve"> Zhotoviteľ nemá právo započítať svoje pohľadávky alebo nároky voči Objednávateľovi proti pohľadávkam alebo nárokom Objednávateľa voči Zhotoviteľovi na akékoľvek platby podľa Zmluvy ani proti iným nárokom alebo pohľadávkam Objednávateľa voči Zhotoviteľovi vzniknutým na základe alebo v súvislosti so Zmluvou. Zhotoviteľ rovnako nemá právo zadržiavať a neplatiť akékoľvek platby </w:t>
      </w:r>
      <w:r w:rsidRPr="00A33D38">
        <w:rPr>
          <w:noProof w:val="0"/>
        </w:rPr>
        <w:lastRenderedPageBreak/>
        <w:t xml:space="preserve">(ich časť) podľa Zmluvy z dôvodu akýchkoľvek nárokov alebo pohľadávok Zhotoviteľa voči Objednávateľovi. </w:t>
      </w:r>
    </w:p>
    <w:p w:rsidR="00A33D38" w:rsidRPr="00A33D38" w:rsidRDefault="00A33D38" w:rsidP="00A33D38">
      <w:pPr>
        <w:jc w:val="both"/>
        <w:rPr>
          <w:noProof w:val="0"/>
        </w:rPr>
      </w:pPr>
      <w:r w:rsidRPr="00A33D38">
        <w:rPr>
          <w:noProof w:val="0"/>
        </w:rPr>
        <w:t>6.1</w:t>
      </w:r>
      <w:r w:rsidR="00A43030">
        <w:rPr>
          <w:noProof w:val="0"/>
        </w:rPr>
        <w:t>0</w:t>
      </w:r>
      <w:r w:rsidR="000077EF">
        <w:rPr>
          <w:noProof w:val="0"/>
        </w:rPr>
        <w:t>.</w:t>
      </w:r>
      <w:r w:rsidRPr="00A33D38">
        <w:rPr>
          <w:noProof w:val="0"/>
        </w:rPr>
        <w:t xml:space="preserve"> </w:t>
      </w:r>
      <w:r w:rsidRPr="00A33D38">
        <w:rPr>
          <w:noProof w:val="0"/>
        </w:rPr>
        <w:tab/>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Súpis vykonaných prác bude vyhotovený v softwarovom systéme podporujúcom riadenie stavebnej výroby.  </w:t>
      </w:r>
    </w:p>
    <w:p w:rsidR="0081465F" w:rsidRPr="0015188E" w:rsidRDefault="00A33D38" w:rsidP="0081465F">
      <w:pPr>
        <w:jc w:val="both"/>
        <w:rPr>
          <w:i/>
          <w:noProof w:val="0"/>
        </w:rPr>
      </w:pPr>
      <w:r w:rsidRPr="00A33D38">
        <w:rPr>
          <w:noProof w:val="0"/>
        </w:rPr>
        <w:t>6.1</w:t>
      </w:r>
      <w:r w:rsidR="00A43030">
        <w:rPr>
          <w:noProof w:val="0"/>
        </w:rPr>
        <w:t>1</w:t>
      </w:r>
      <w:r w:rsidR="000077EF">
        <w:rPr>
          <w:noProof w:val="0"/>
        </w:rPr>
        <w:t>.</w:t>
      </w:r>
      <w:r w:rsidRPr="00A33D38">
        <w:rPr>
          <w:noProof w:val="0"/>
        </w:rPr>
        <w:tab/>
        <w:t>V prípade, že uchádzač má účet v banke mimo územia SR, bude znášať všetky poplatky za bezhotovostný styk spojený s úhradou záväzkov vyplývajúcich z plnenia zmluvy v plnej výške. V takom prípade bude Objednávateľ postupovať v súlade s § 24 zákona o účtovníctve</w:t>
      </w:r>
      <w:r w:rsidRPr="00A33D38">
        <w:rPr>
          <w:i/>
          <w:noProof w:val="0"/>
        </w:rPr>
        <w:t xml:space="preserve"> </w:t>
      </w:r>
      <w:r w:rsidRPr="001A6FC2">
        <w:rPr>
          <w:noProof w:val="0"/>
        </w:rPr>
        <w:t>a</w:t>
      </w:r>
      <w:r w:rsidRPr="00A33D38">
        <w:rPr>
          <w:i/>
          <w:noProof w:val="0"/>
        </w:rPr>
        <w:t xml:space="preserve"> </w:t>
      </w:r>
      <w:r w:rsidRPr="00A33D38">
        <w:rPr>
          <w:noProof w:val="0"/>
        </w:rPr>
        <w:t xml:space="preserve">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w:t>
      </w:r>
      <w:r w:rsidR="00F61A03">
        <w:rPr>
          <w:noProof w:val="0"/>
        </w:rPr>
        <w:t>Zhotoviteľovi</w:t>
      </w:r>
      <w:r w:rsidRPr="00A33D38">
        <w:rPr>
          <w:noProof w:val="0"/>
        </w:rPr>
        <w:t>.</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422510" w:rsidRDefault="00271FA6" w:rsidP="009176D5">
      <w:pPr>
        <w:jc w:val="both"/>
        <w:rPr>
          <w:noProof w:val="0"/>
        </w:rPr>
      </w:pPr>
      <w:r>
        <w:rPr>
          <w:noProof w:val="0"/>
        </w:rPr>
        <w:t>6.1</w:t>
      </w:r>
      <w:r w:rsidR="00A43030">
        <w:rPr>
          <w:noProof w:val="0"/>
        </w:rPr>
        <w:t>2</w:t>
      </w:r>
      <w:r w:rsidR="0081465F" w:rsidRPr="0094034F">
        <w:rPr>
          <w:noProof w:val="0"/>
        </w:rPr>
        <w:t>.</w:t>
      </w:r>
      <w:r w:rsidR="0081465F" w:rsidRPr="0094034F">
        <w:rPr>
          <w:noProof w:val="0"/>
        </w:rPr>
        <w:tab/>
        <w:t>Práce, ktoré zhotoviteľ vykoná bez prík</w:t>
      </w:r>
      <w:r w:rsidR="00422510">
        <w:rPr>
          <w:noProof w:val="0"/>
        </w:rPr>
        <w:t>azu objednávateľa alebo odlišne</w:t>
      </w:r>
      <w:r w:rsidR="0081465F" w:rsidRPr="0094034F">
        <w:rPr>
          <w:noProof w:val="0"/>
        </w:rPr>
        <w:t xml:space="preserve"> od dohodnutého rozsahu, nebudú uhradené. Na požiadanie je ich zhotoviteľ povinný odstrániť v dohodnutej lehote alebo po tejto lehote môžu byť odstránené objednávateľom, alebo tretími osobami, poverenými objednávateľom na náklady zhotoviteľa, ktorý je povinný tieto náklady uhradiť objednávateľovi do 14  </w:t>
      </w:r>
      <w:r w:rsidR="008C79FA">
        <w:rPr>
          <w:noProof w:val="0"/>
        </w:rPr>
        <w:t xml:space="preserve">(štrnásť) </w:t>
      </w:r>
      <w:r w:rsidR="0081465F" w:rsidRPr="0094034F">
        <w:rPr>
          <w:noProof w:val="0"/>
        </w:rPr>
        <w:t>dní odo dňa doručenia vyúčtovania týchto nákladov.</w:t>
      </w:r>
      <w:r w:rsidR="00970908" w:rsidRPr="0094034F">
        <w:rPr>
          <w:noProof w:val="0"/>
        </w:rPr>
        <w:t xml:space="preserve"> </w:t>
      </w:r>
      <w:r w:rsidR="00970908" w:rsidRPr="0094034F">
        <w:rPr>
          <w:noProof w:val="0"/>
        </w:rPr>
        <w:tab/>
      </w:r>
    </w:p>
    <w:p w:rsidR="00422510" w:rsidRPr="00651AF6" w:rsidRDefault="0081465F" w:rsidP="00422510">
      <w:pPr>
        <w:spacing w:after="0"/>
        <w:jc w:val="both"/>
        <w:rPr>
          <w:bCs/>
          <w:noProof w:val="0"/>
          <w:color w:val="FF0000"/>
        </w:rPr>
      </w:pPr>
      <w:r w:rsidRPr="0094034F">
        <w:rPr>
          <w:noProof w:val="0"/>
        </w:rPr>
        <w:t>6.1</w:t>
      </w:r>
      <w:r w:rsidR="00A43030">
        <w:rPr>
          <w:noProof w:val="0"/>
        </w:rPr>
        <w:t>3</w:t>
      </w:r>
      <w:r w:rsidRPr="0094034F">
        <w:rPr>
          <w:noProof w:val="0"/>
        </w:rPr>
        <w:t>.</w:t>
      </w:r>
      <w:r w:rsidRPr="0094034F">
        <w:rPr>
          <w:noProof w:val="0"/>
        </w:rPr>
        <w:tab/>
        <w:t>V  prípade, že sa počas realizácie diela ukáže potreba zmeny objemového alebo konštrukčnéh</w:t>
      </w:r>
      <w:r w:rsidR="00970908" w:rsidRPr="0094034F">
        <w:rPr>
          <w:noProof w:val="0"/>
        </w:rPr>
        <w:t>o charakteru, resp. naviac prác</w:t>
      </w:r>
      <w:r w:rsidRPr="0094034F">
        <w:rPr>
          <w:noProof w:val="0"/>
        </w:rPr>
        <w:t xml:space="preserve"> oproti pôvodnému projektu stavby alebo ocenenému výkazu výmer, </w:t>
      </w:r>
      <w:r w:rsidR="00422510" w:rsidRPr="00422510">
        <w:rPr>
          <w:noProof w:val="0"/>
        </w:rPr>
        <w:t xml:space="preserve">Zhotoviteľ je povinný bez zbytočného odkladu písomne informovať Objednávateľa najneskôr do 3 </w:t>
      </w:r>
      <w:r w:rsidR="008C79FA">
        <w:rPr>
          <w:noProof w:val="0"/>
        </w:rPr>
        <w:t xml:space="preserve">(troch) </w:t>
      </w:r>
      <w:r w:rsidR="00422510" w:rsidRPr="00422510">
        <w:rPr>
          <w:noProof w:val="0"/>
        </w:rPr>
        <w:t>pracovných dní tak, že Objednávateľ potvrdí túto požiadavku o</w:t>
      </w:r>
      <w:r w:rsidR="00651AF6">
        <w:rPr>
          <w:noProof w:val="0"/>
        </w:rPr>
        <w:t> </w:t>
      </w:r>
      <w:r w:rsidR="00422510" w:rsidRPr="00422510">
        <w:rPr>
          <w:noProof w:val="0"/>
        </w:rPr>
        <w:t>potrebe</w:t>
      </w:r>
      <w:r w:rsidR="00651AF6">
        <w:rPr>
          <w:noProof w:val="0"/>
        </w:rPr>
        <w:t xml:space="preserve"> zmeny objemového alebo konštrukčného charakteru resp.</w:t>
      </w:r>
      <w:r w:rsidR="00422510" w:rsidRPr="00422510">
        <w:rPr>
          <w:noProof w:val="0"/>
        </w:rPr>
        <w:t xml:space="preserve"> naviac prác nezahrnutých do výkazu výmer a neuvedených v Podkladovej Dokumentácii alebo v tejto zmluve, ktoré sa nedali predvídať. V prípade, že vznikne potreba </w:t>
      </w:r>
      <w:r w:rsidR="00651AF6">
        <w:rPr>
          <w:noProof w:val="0"/>
        </w:rPr>
        <w:t xml:space="preserve">zmeny objemového alebo konštrukčného charakteru resp. </w:t>
      </w:r>
      <w:r w:rsidR="00422510" w:rsidRPr="00422510">
        <w:rPr>
          <w:noProof w:val="0"/>
        </w:rPr>
        <w:t xml:space="preserve">naviac prác  nezahrnutých v Podkladovej Dokumentácii alebo v tejto zmluve, ktoré sa nedali predvídať, a tieto budú mať vplyv na zvýšenie zmluvnej ceny za dielo, tieto budú riešené v súlade so zákonom č. 343/2015 </w:t>
      </w:r>
      <w:proofErr w:type="spellStart"/>
      <w:r w:rsidR="00422510" w:rsidRPr="00422510">
        <w:rPr>
          <w:noProof w:val="0"/>
        </w:rPr>
        <w:t>Z.z</w:t>
      </w:r>
      <w:proofErr w:type="spellEnd"/>
      <w:r w:rsidR="00422510" w:rsidRPr="00422510">
        <w:rPr>
          <w:noProof w:val="0"/>
        </w:rPr>
        <w:t>. o verejnom obstarávaní a o zmene a doplnení niektorých zák</w:t>
      </w:r>
      <w:r w:rsidR="00422510">
        <w:rPr>
          <w:noProof w:val="0"/>
        </w:rPr>
        <w:t>onov a podmienkami tejto Zmluvy.</w:t>
      </w:r>
      <w:r w:rsidR="00651AF6">
        <w:rPr>
          <w:noProof w:val="0"/>
        </w:rPr>
        <w:t xml:space="preserve"> Zmeny objemového alebo konštrukčného charakteru resp.</w:t>
      </w:r>
      <w:r w:rsidR="00422510">
        <w:rPr>
          <w:noProof w:val="0"/>
        </w:rPr>
        <w:t xml:space="preserve"> </w:t>
      </w:r>
      <w:r w:rsidR="00651AF6">
        <w:rPr>
          <w:noProof w:val="0"/>
        </w:rPr>
        <w:t>n</w:t>
      </w:r>
      <w:r w:rsidR="00422510" w:rsidRPr="0015188E">
        <w:rPr>
          <w:noProof w:val="0"/>
        </w:rPr>
        <w:t>aviac práce môžu byť zrealizované a uhradené až po podpísaní dodatku k zmluve zmluvnými stranami</w:t>
      </w:r>
      <w:bookmarkStart w:id="2" w:name="_Hlk36718619"/>
      <w:r w:rsidR="00651AF6" w:rsidRPr="00651AF6">
        <w:rPr>
          <w:bCs/>
          <w:noProof w:val="0"/>
        </w:rPr>
        <w:t>, ktorý mus</w:t>
      </w:r>
      <w:r w:rsidR="00651AF6">
        <w:rPr>
          <w:bCs/>
          <w:noProof w:val="0"/>
        </w:rPr>
        <w:t>í</w:t>
      </w:r>
      <w:r w:rsidR="00651AF6" w:rsidRPr="00651AF6">
        <w:rPr>
          <w:bCs/>
          <w:noProof w:val="0"/>
        </w:rPr>
        <w:t xml:space="preserve"> byť schválený poskytovateľom pomoci</w:t>
      </w:r>
      <w:r w:rsidR="00651AF6">
        <w:rPr>
          <w:bCs/>
          <w:noProof w:val="0"/>
        </w:rPr>
        <w:t>, okrem prípadov uvedených v príručke pre prijímateľa, ako napr. vyššia moc.</w:t>
      </w:r>
    </w:p>
    <w:bookmarkEnd w:id="2"/>
    <w:p w:rsidR="002A0F22" w:rsidRDefault="00422510" w:rsidP="0078797D">
      <w:pPr>
        <w:spacing w:after="0"/>
        <w:jc w:val="both"/>
        <w:rPr>
          <w:noProof w:val="0"/>
        </w:rPr>
      </w:pPr>
      <w:r>
        <w:rPr>
          <w:noProof w:val="0"/>
        </w:rPr>
        <w:t xml:space="preserve">Naviac práce </w:t>
      </w:r>
      <w:r w:rsidRPr="0094034F">
        <w:rPr>
          <w:noProof w:val="0"/>
        </w:rPr>
        <w:t xml:space="preserve">musia byť zaznamenané v stavebnom denníku </w:t>
      </w:r>
      <w:r>
        <w:rPr>
          <w:noProof w:val="0"/>
        </w:rPr>
        <w:t>a v</w:t>
      </w:r>
      <w:r w:rsidRPr="0094034F">
        <w:rPr>
          <w:noProof w:val="0"/>
        </w:rPr>
        <w:t xml:space="preserve"> stavebnom denníku ich riadne </w:t>
      </w:r>
      <w:r w:rsidR="009F5AD1">
        <w:rPr>
          <w:noProof w:val="0"/>
        </w:rPr>
        <w:t xml:space="preserve">Zhotoviteľ </w:t>
      </w:r>
      <w:r w:rsidRPr="0094034F">
        <w:rPr>
          <w:noProof w:val="0"/>
        </w:rPr>
        <w:t xml:space="preserve">odlíši od ostatných záznamov. </w:t>
      </w:r>
    </w:p>
    <w:p w:rsidR="002A0F22" w:rsidRDefault="002A0F22" w:rsidP="0078797D">
      <w:pPr>
        <w:spacing w:after="0"/>
        <w:jc w:val="both"/>
        <w:rPr>
          <w:noProof w:val="0"/>
        </w:rPr>
      </w:pPr>
    </w:p>
    <w:p w:rsidR="0078797D" w:rsidRDefault="00422510" w:rsidP="0078797D">
      <w:pPr>
        <w:spacing w:after="0"/>
        <w:jc w:val="both"/>
        <w:rPr>
          <w:noProof w:val="0"/>
        </w:rPr>
      </w:pPr>
      <w:r w:rsidRPr="0094034F">
        <w:rPr>
          <w:noProof w:val="0"/>
        </w:rPr>
        <w:tab/>
      </w:r>
    </w:p>
    <w:p w:rsidR="0081465F" w:rsidRPr="0094034F" w:rsidRDefault="0081465F" w:rsidP="0081465F">
      <w:pPr>
        <w:jc w:val="both"/>
        <w:rPr>
          <w:b/>
          <w:noProof w:val="0"/>
        </w:rPr>
      </w:pPr>
      <w:r w:rsidRPr="0094034F">
        <w:rPr>
          <w:b/>
          <w:noProof w:val="0"/>
        </w:rPr>
        <w:t>7.</w:t>
      </w:r>
      <w:r w:rsidR="00422510">
        <w:rPr>
          <w:b/>
          <w:noProof w:val="0"/>
        </w:rPr>
        <w:tab/>
      </w:r>
      <w:r w:rsidRPr="0094034F">
        <w:rPr>
          <w:b/>
          <w:noProof w:val="0"/>
        </w:rPr>
        <w:t xml:space="preserve"> Záru</w:t>
      </w:r>
      <w:r w:rsidR="00970908" w:rsidRPr="0094034F">
        <w:rPr>
          <w:b/>
          <w:noProof w:val="0"/>
        </w:rPr>
        <w:t>čná doba – zodpovednosť za vady</w:t>
      </w:r>
    </w:p>
    <w:p w:rsidR="00EB1398" w:rsidRDefault="0081465F" w:rsidP="0081465F">
      <w:pPr>
        <w:jc w:val="both"/>
        <w:rPr>
          <w:noProof w:val="0"/>
        </w:rPr>
      </w:pPr>
      <w:r w:rsidRPr="0094034F">
        <w:rPr>
          <w:noProof w:val="0"/>
        </w:rPr>
        <w:t>7.1.</w:t>
      </w:r>
      <w:r w:rsidRPr="0094034F">
        <w:rPr>
          <w:noProof w:val="0"/>
        </w:rPr>
        <w:tab/>
        <w:t>Zhotoviteľ zodpovedá za to, že dielo je zhotovené podľa podmienok dohodnutých v tejto zmluve jej prílohách a v dobe prevzatia diela objednávateľom a počas záručnej doby bude mať zmluvne dohodnuté vlastnosti a bude spôsobilé k riadnemu užívaniu.</w:t>
      </w:r>
      <w:r w:rsidR="00970908" w:rsidRPr="0094034F">
        <w:rPr>
          <w:noProof w:val="0"/>
        </w:rPr>
        <w:t xml:space="preserve"> </w:t>
      </w:r>
    </w:p>
    <w:p w:rsidR="00EB1398" w:rsidRPr="00EB1398" w:rsidRDefault="00EB1398" w:rsidP="00EB1398">
      <w:pPr>
        <w:jc w:val="both"/>
        <w:rPr>
          <w:noProof w:val="0"/>
        </w:rPr>
      </w:pPr>
      <w:r>
        <w:rPr>
          <w:noProof w:val="0"/>
        </w:rPr>
        <w:lastRenderedPageBreak/>
        <w:t>7.2.</w:t>
      </w:r>
      <w:r>
        <w:rPr>
          <w:noProof w:val="0"/>
        </w:rPr>
        <w:tab/>
      </w:r>
      <w:r w:rsidRPr="00EB1398">
        <w:rPr>
          <w:noProof w:val="0"/>
        </w:rPr>
        <w:t xml:space="preserve">Záručná doba na </w:t>
      </w:r>
      <w:r w:rsidR="009F5AD1">
        <w:rPr>
          <w:noProof w:val="0"/>
        </w:rPr>
        <w:t>d</w:t>
      </w:r>
      <w:r w:rsidRPr="00EB1398">
        <w:rPr>
          <w:noProof w:val="0"/>
        </w:rPr>
        <w:t xml:space="preserve">ielo resp. akékoľvek súčasti </w:t>
      </w:r>
      <w:r w:rsidR="009F5AD1">
        <w:rPr>
          <w:noProof w:val="0"/>
        </w:rPr>
        <w:t>d</w:t>
      </w:r>
      <w:r w:rsidRPr="00EB1398">
        <w:rPr>
          <w:noProof w:val="0"/>
        </w:rPr>
        <w:t xml:space="preserve">iela </w:t>
      </w:r>
      <w:r w:rsidRPr="00EB1398">
        <w:rPr>
          <w:b/>
          <w:noProof w:val="0"/>
        </w:rPr>
        <w:t>je 60 (šesťdesiat) mesiacov</w:t>
      </w:r>
      <w:r w:rsidRPr="00EB1398">
        <w:rPr>
          <w:noProof w:val="0"/>
        </w:rPr>
        <w:t xml:space="preserve">, t.j. 5 (päť) rokov odo dňa prevzatia riadne dokončeného </w:t>
      </w:r>
      <w:r w:rsidR="009F5AD1">
        <w:rPr>
          <w:noProof w:val="0"/>
        </w:rPr>
        <w:t>d</w:t>
      </w:r>
      <w:r w:rsidRPr="00EB1398">
        <w:rPr>
          <w:noProof w:val="0"/>
        </w:rPr>
        <w:t xml:space="preserve">iela (bez vád a nedorobkov) Objednávateľom v zmysle </w:t>
      </w:r>
      <w:r w:rsidRPr="00E703F1">
        <w:rPr>
          <w:noProof w:val="0"/>
        </w:rPr>
        <w:t>článku 8.2</w:t>
      </w:r>
      <w:r w:rsidR="00FF0F88">
        <w:rPr>
          <w:noProof w:val="0"/>
        </w:rPr>
        <w:t>5</w:t>
      </w:r>
      <w:r w:rsidRPr="00E703F1">
        <w:rPr>
          <w:noProof w:val="0"/>
        </w:rPr>
        <w:t xml:space="preserve"> tejto Zmluvy s výnimkou zabudovaných komponentov, ktorých výrobcovia ponúkajú</w:t>
      </w:r>
      <w:r w:rsidRPr="00EB1398">
        <w:rPr>
          <w:noProof w:val="0"/>
        </w:rPr>
        <w:t xml:space="preserve"> kratšie záručné doby. V takýchto prípadoch platia záručné doby uvedené výrobcami v záručných listoch, minimálne však 24 (dvadsaťštyri) mesiacov, t.j. 2 (dva) roky. </w:t>
      </w:r>
    </w:p>
    <w:p w:rsidR="00EB1398" w:rsidRPr="00EB1398" w:rsidRDefault="00EB1398" w:rsidP="00EB1398">
      <w:pPr>
        <w:jc w:val="both"/>
        <w:rPr>
          <w:noProof w:val="0"/>
        </w:rPr>
      </w:pPr>
      <w:r w:rsidRPr="00EB1398">
        <w:rPr>
          <w:noProof w:val="0"/>
        </w:rPr>
        <w:t>7.</w:t>
      </w:r>
      <w:r>
        <w:rPr>
          <w:noProof w:val="0"/>
        </w:rPr>
        <w:t>3.</w:t>
      </w:r>
      <w:r w:rsidRPr="00EB1398">
        <w:rPr>
          <w:noProof w:val="0"/>
        </w:rPr>
        <w:t xml:space="preserve"> </w:t>
      </w:r>
      <w:r w:rsidRPr="00EB1398">
        <w:rPr>
          <w:noProof w:val="0"/>
        </w:rPr>
        <w:tab/>
        <w:t xml:space="preserve">Strany sa dohodli, že počas záručnej doby má Objednávateľ právo požadovať bezodplatné odstránenie a Zhotoviteľ má povinnosť odstrániť reklamované vady (predovšetkým skryté vady) </w:t>
      </w:r>
      <w:r w:rsidR="009F5AD1">
        <w:rPr>
          <w:noProof w:val="0"/>
        </w:rPr>
        <w:t>d</w:t>
      </w:r>
      <w:r w:rsidRPr="00EB1398">
        <w:rPr>
          <w:noProof w:val="0"/>
        </w:rPr>
        <w:t xml:space="preserve">iela. </w:t>
      </w:r>
    </w:p>
    <w:p w:rsidR="00EB1398" w:rsidRPr="00EB1398" w:rsidRDefault="00EB1398" w:rsidP="00EB1398">
      <w:pPr>
        <w:jc w:val="both"/>
        <w:rPr>
          <w:noProof w:val="0"/>
        </w:rPr>
      </w:pPr>
      <w:r>
        <w:rPr>
          <w:noProof w:val="0"/>
        </w:rPr>
        <w:t>7.4.</w:t>
      </w:r>
      <w:r w:rsidRPr="00EB1398">
        <w:rPr>
          <w:noProof w:val="0"/>
        </w:rPr>
        <w:tab/>
        <w:t xml:space="preserve"> Plynutie záručnej doby na časti </w:t>
      </w:r>
      <w:r w:rsidR="009F5AD1">
        <w:rPr>
          <w:noProof w:val="0"/>
        </w:rPr>
        <w:t>d</w:t>
      </w:r>
      <w:r w:rsidRPr="00EB1398">
        <w:rPr>
          <w:noProof w:val="0"/>
        </w:rPr>
        <w:t xml:space="preserve">iela, pri ktorých sa odstraňujú reklamované vady, sa prerušuje a pokračuje v plynutí až dňom nasledujúcim po dni písomného potvrdenia odstránenia vady Objednávateľom. V prípade vád </w:t>
      </w:r>
      <w:r w:rsidR="009E1810">
        <w:rPr>
          <w:noProof w:val="0"/>
        </w:rPr>
        <w:t>d</w:t>
      </w:r>
      <w:r w:rsidRPr="00EB1398">
        <w:rPr>
          <w:noProof w:val="0"/>
        </w:rPr>
        <w:t xml:space="preserve">iela, pri ktorých oprava je možná len výmenou veci alebo ich nahradením, začína záručná doba pre vymenenú alebo nahradenú časť </w:t>
      </w:r>
      <w:r w:rsidR="009F5AD1">
        <w:rPr>
          <w:noProof w:val="0"/>
        </w:rPr>
        <w:t>d</w:t>
      </w:r>
      <w:r w:rsidRPr="00EB1398">
        <w:rPr>
          <w:noProof w:val="0"/>
        </w:rPr>
        <w:t xml:space="preserve">iela plynúť odznova dňom nasledujúcim po dni jej výmeny alebo nahradenia a ich písomným prevzatím Objednávateľom. </w:t>
      </w:r>
    </w:p>
    <w:p w:rsidR="00EB1398" w:rsidRPr="00EB1398" w:rsidRDefault="00EB1398" w:rsidP="00EB1398">
      <w:pPr>
        <w:jc w:val="both"/>
        <w:rPr>
          <w:noProof w:val="0"/>
        </w:rPr>
      </w:pPr>
      <w:r>
        <w:rPr>
          <w:noProof w:val="0"/>
        </w:rPr>
        <w:t>7.5.</w:t>
      </w:r>
      <w:r w:rsidRPr="00EB1398">
        <w:rPr>
          <w:noProof w:val="0"/>
        </w:rPr>
        <w:tab/>
        <w:t xml:space="preserve"> V prípade tých častí </w:t>
      </w:r>
      <w:r w:rsidR="009E1810">
        <w:rPr>
          <w:noProof w:val="0"/>
        </w:rPr>
        <w:t>d</w:t>
      </w:r>
      <w:r w:rsidRPr="00EB1398">
        <w:rPr>
          <w:noProof w:val="0"/>
        </w:rPr>
        <w:t>iela, pri ktorých je výrobcom alebo ich dodávateľom predpísaný osobitný servis resp. revízie, je</w:t>
      </w:r>
      <w:r w:rsidR="00EA00AA">
        <w:rPr>
          <w:noProof w:val="0"/>
        </w:rPr>
        <w:t xml:space="preserve"> Zhotoviteľ povinný predložiť</w:t>
      </w:r>
      <w:r w:rsidRPr="00EB1398">
        <w:rPr>
          <w:noProof w:val="0"/>
        </w:rPr>
        <w:t xml:space="preserve"> Objednávateľovi písomný servisný plán, resp. plán povinných revízii počas plynutia záručnej doby spolu s návrhmi príslušných servisných zmlúv s osobami oprávnenými na výkon takéhoto servisu alebo revízií. </w:t>
      </w:r>
    </w:p>
    <w:p w:rsidR="00EB1398" w:rsidRPr="00EB1398" w:rsidRDefault="00EB1398" w:rsidP="00EB1398">
      <w:pPr>
        <w:jc w:val="both"/>
        <w:rPr>
          <w:noProof w:val="0"/>
        </w:rPr>
      </w:pPr>
      <w:r>
        <w:rPr>
          <w:noProof w:val="0"/>
        </w:rPr>
        <w:t>7.6.</w:t>
      </w:r>
      <w:r w:rsidRPr="00EB1398">
        <w:rPr>
          <w:noProof w:val="0"/>
        </w:rPr>
        <w:tab/>
        <w:t xml:space="preserve"> V prípade vzniku akýchkoľvek vád, ktoré sa objavia v rámci dohodnutej záručnej doby je Zhotoviteľ povinný na písomnú žiadosť Objednávateľa začať s ich odstránením v priebehu maximálne troch (3) dní, pri prevádzkových výpadkoch okamžite v priebehu maximálne dvanástich (12) hodín (v prípade havárií ihneď) bez nároku na úhradu nákladov. Termín odstránenia vád bude dohodnutý písomnou formou, najviac však tridsať (30) dní od uplatnenia reklamácie. V prípade, ak Zhotoviteľ neodstráni Objednávateľom uplatnené vady, má Objednávateľ právo nechať tieto vady odstrániť treťou osobou podľa vlastnej voľby a na náklady Zhotoviteľa. Výška ceny takto vykonaných prác bude obvyklá, avšak nebude ovplyvnená cenami Zhotoviteľa. Objednávateľ je zároveň oprávnený požadovať od Zhotoviteľa aj zaplatenie všetkých škôd vzniknutých v dôsledku vád a nákladov na práce potrebné na ich odstránenie. </w:t>
      </w:r>
    </w:p>
    <w:p w:rsidR="00EB1398" w:rsidRPr="00EB1398" w:rsidRDefault="00EB1398" w:rsidP="00EB1398">
      <w:pPr>
        <w:jc w:val="both"/>
        <w:rPr>
          <w:i/>
          <w:noProof w:val="0"/>
        </w:rPr>
      </w:pPr>
      <w:r>
        <w:rPr>
          <w:noProof w:val="0"/>
        </w:rPr>
        <w:t>7.</w:t>
      </w:r>
      <w:r w:rsidR="007635CA">
        <w:rPr>
          <w:noProof w:val="0"/>
        </w:rPr>
        <w:t>7</w:t>
      </w:r>
      <w:r w:rsidR="009F5AD1">
        <w:rPr>
          <w:noProof w:val="0"/>
        </w:rPr>
        <w:t>.</w:t>
      </w:r>
      <w:r>
        <w:rPr>
          <w:b/>
          <w:noProof w:val="0"/>
        </w:rPr>
        <w:tab/>
      </w:r>
      <w:r w:rsidRPr="00EB1398">
        <w:rPr>
          <w:b/>
          <w:noProof w:val="0"/>
        </w:rPr>
        <w:t xml:space="preserve"> </w:t>
      </w:r>
      <w:r w:rsidRPr="00EB1398">
        <w:rPr>
          <w:noProof w:val="0"/>
        </w:rPr>
        <w:t xml:space="preserve">Pre vylúčenie pochybností platí, že po dohodnutú záručnú dobu bude </w:t>
      </w:r>
      <w:r w:rsidR="009F5AD1">
        <w:rPr>
          <w:noProof w:val="0"/>
        </w:rPr>
        <w:t>d</w:t>
      </w:r>
      <w:r w:rsidRPr="00EB1398">
        <w:rPr>
          <w:noProof w:val="0"/>
        </w:rPr>
        <w:t xml:space="preserve">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rsidR="0081465F" w:rsidRPr="0094034F" w:rsidRDefault="00970908" w:rsidP="008C3724">
      <w:pPr>
        <w:spacing w:after="0"/>
        <w:jc w:val="both"/>
        <w:rPr>
          <w:noProof w:val="0"/>
        </w:rPr>
      </w:pPr>
      <w:r w:rsidRPr="0094034F">
        <w:rPr>
          <w:noProof w:val="0"/>
        </w:rPr>
        <w:tab/>
      </w:r>
      <w:r w:rsidRPr="0094034F">
        <w:rPr>
          <w:noProof w:val="0"/>
        </w:rPr>
        <w:tab/>
      </w:r>
      <w:r w:rsidR="00A136CE">
        <w:rPr>
          <w:noProof w:val="0"/>
        </w:rPr>
        <w:tab/>
      </w:r>
    </w:p>
    <w:p w:rsidR="0081465F" w:rsidRDefault="009F2072" w:rsidP="0081465F">
      <w:pPr>
        <w:jc w:val="both"/>
        <w:rPr>
          <w:b/>
          <w:noProof w:val="0"/>
        </w:rPr>
      </w:pPr>
      <w:r w:rsidRPr="0094034F">
        <w:rPr>
          <w:b/>
          <w:noProof w:val="0"/>
        </w:rPr>
        <w:t>8. Podmienky vykonania diela</w:t>
      </w:r>
    </w:p>
    <w:p w:rsidR="00F25AE8" w:rsidRDefault="00FF0F88" w:rsidP="0081465F">
      <w:pPr>
        <w:jc w:val="both"/>
      </w:pPr>
      <w:r>
        <w:t>8.1</w:t>
      </w:r>
      <w:r>
        <w:tab/>
      </w:r>
      <w:bookmarkStart w:id="3" w:name="_Hlk37336667"/>
      <w:r w:rsidR="00F25AE8">
        <w:t xml:space="preserve">Zhotoviteľ je povinný </w:t>
      </w:r>
      <w:r w:rsidR="00F25AE8" w:rsidRPr="00291901">
        <w:t>najneskôr v deň protokolárneho prevzatia staveniska v</w:t>
      </w:r>
      <w:r w:rsidR="00F25AE8">
        <w:t xml:space="preserve"> zmysle bodu 4.1 tejto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 </w:t>
      </w:r>
    </w:p>
    <w:bookmarkEnd w:id="3"/>
    <w:p w:rsidR="0081465F" w:rsidRPr="0094034F" w:rsidRDefault="0081465F" w:rsidP="0081465F">
      <w:pPr>
        <w:jc w:val="both"/>
        <w:rPr>
          <w:noProof w:val="0"/>
        </w:rPr>
      </w:pPr>
      <w:r w:rsidRPr="0094034F">
        <w:rPr>
          <w:noProof w:val="0"/>
        </w:rPr>
        <w:t>8.</w:t>
      </w:r>
      <w:r w:rsidR="00FF0F88">
        <w:rPr>
          <w:noProof w:val="0"/>
        </w:rPr>
        <w:t>2</w:t>
      </w:r>
      <w:r w:rsidRPr="0094034F">
        <w:rPr>
          <w:noProof w:val="0"/>
        </w:rPr>
        <w:t>.</w:t>
      </w:r>
      <w:r w:rsidRPr="0094034F">
        <w:rPr>
          <w:noProof w:val="0"/>
        </w:rPr>
        <w:tab/>
        <w:t xml:space="preserve">Zhotoviteľ vykoná dielo vo vlastnom mene a na vlastné nebezpečenstvo. Ak zhotoviteľ vykoná dielo prostredníctvom subdodávateľov, zodpovedá objednávateľovi tak, ako by vykonal dielo sám. </w:t>
      </w:r>
    </w:p>
    <w:p w:rsidR="0081465F" w:rsidRPr="0094034F" w:rsidRDefault="0081465F" w:rsidP="0081465F">
      <w:pPr>
        <w:jc w:val="both"/>
        <w:rPr>
          <w:noProof w:val="0"/>
        </w:rPr>
      </w:pPr>
      <w:r w:rsidRPr="0094034F">
        <w:rPr>
          <w:noProof w:val="0"/>
        </w:rPr>
        <w:lastRenderedPageBreak/>
        <w:t>8.</w:t>
      </w:r>
      <w:r w:rsidR="00FF0F88">
        <w:rPr>
          <w:noProof w:val="0"/>
        </w:rPr>
        <w:t>3</w:t>
      </w:r>
      <w:r w:rsidRPr="0094034F">
        <w:rPr>
          <w:noProof w:val="0"/>
        </w:rPr>
        <w:t>.</w:t>
      </w:r>
      <w:r w:rsidRPr="0094034F">
        <w:rPr>
          <w:noProof w:val="0"/>
        </w:rPr>
        <w:tab/>
        <w:t>O odovzdaní a prevzatí staveniska spíšu zmluvné strany protokol, ktorý podpíšu oprávnení zástupcovia zmluvných strán.</w:t>
      </w:r>
      <w:r w:rsidR="009F2072" w:rsidRPr="0094034F">
        <w:rPr>
          <w:noProof w:val="0"/>
        </w:rPr>
        <w:t xml:space="preserve"> </w:t>
      </w:r>
      <w:r w:rsidR="009F2072" w:rsidRPr="0094034F">
        <w:rPr>
          <w:noProof w:val="0"/>
        </w:rPr>
        <w:tab/>
      </w:r>
    </w:p>
    <w:p w:rsidR="009F2072" w:rsidRPr="0094034F" w:rsidRDefault="0081465F" w:rsidP="009F2072">
      <w:pPr>
        <w:spacing w:after="0"/>
        <w:jc w:val="both"/>
        <w:rPr>
          <w:noProof w:val="0"/>
        </w:rPr>
      </w:pPr>
      <w:r w:rsidRPr="0094034F">
        <w:rPr>
          <w:noProof w:val="0"/>
        </w:rPr>
        <w:t>8.</w:t>
      </w:r>
      <w:r w:rsidR="00FF0F88">
        <w:rPr>
          <w:noProof w:val="0"/>
        </w:rPr>
        <w:t>4</w:t>
      </w:r>
      <w:r w:rsidRPr="0094034F">
        <w:rPr>
          <w:noProof w:val="0"/>
        </w:rPr>
        <w:t>.</w:t>
      </w:r>
      <w:r w:rsidRPr="0094034F">
        <w:rPr>
          <w:noProof w:val="0"/>
        </w:rPr>
        <w:tab/>
        <w:t>Zhotoviteľ je povinný zabezpečiť dielo proti krádeži a poškodeniu. Objednávateľ nezodpovedá za poškodenie, odcudzenie, ani stratu vecí, ktoré zhotoviteľ použije na vykonanie diela.</w:t>
      </w:r>
      <w:r w:rsidRPr="0094034F">
        <w:rPr>
          <w:noProof w:val="0"/>
        </w:rPr>
        <w:tab/>
      </w:r>
      <w:r w:rsidRPr="0094034F">
        <w:rPr>
          <w:noProof w:val="0"/>
        </w:rPr>
        <w:tab/>
      </w:r>
      <w:r w:rsidRPr="0094034F">
        <w:rPr>
          <w:noProof w:val="0"/>
        </w:rPr>
        <w:tab/>
      </w:r>
    </w:p>
    <w:p w:rsidR="009F2072" w:rsidRPr="0094034F" w:rsidRDefault="00224CC2" w:rsidP="009F2072">
      <w:pPr>
        <w:spacing w:after="0"/>
        <w:jc w:val="both"/>
        <w:rPr>
          <w:noProof w:val="0"/>
        </w:rPr>
      </w:pPr>
      <w:r>
        <w:rPr>
          <w:noProof w:val="0"/>
        </w:rPr>
        <w:t>8.</w:t>
      </w:r>
      <w:r w:rsidR="00FF0F88">
        <w:rPr>
          <w:noProof w:val="0"/>
        </w:rPr>
        <w:t>5</w:t>
      </w:r>
      <w:r w:rsidR="0081465F" w:rsidRPr="0094034F">
        <w:rPr>
          <w:noProof w:val="0"/>
        </w:rPr>
        <w:t>.</w:t>
      </w:r>
      <w:r w:rsidR="0081465F" w:rsidRPr="0094034F">
        <w:rPr>
          <w:noProof w:val="0"/>
        </w:rPr>
        <w:tab/>
        <w:t>Z</w:t>
      </w:r>
      <w:r w:rsidR="00FC1E8B" w:rsidRPr="0094034F">
        <w:rPr>
          <w:noProof w:val="0"/>
        </w:rPr>
        <w:t>hotoviteľ je povinný po obdr</w:t>
      </w:r>
      <w:r w:rsidR="0081465F" w:rsidRPr="0094034F">
        <w:rPr>
          <w:noProof w:val="0"/>
        </w:rPr>
        <w:t>žaní projektu bez zbytočného odkladu, najneskôr však pred začatím prác preveriť, či projekt nemá nedostatky, na ktoré je po</w:t>
      </w:r>
      <w:r w:rsidR="009F2072" w:rsidRPr="0094034F">
        <w:rPr>
          <w:noProof w:val="0"/>
        </w:rPr>
        <w:t xml:space="preserve">vinný upozorniť objednávateľa. </w:t>
      </w:r>
      <w:r w:rsidR="0081465F" w:rsidRPr="0094034F">
        <w:rPr>
          <w:noProof w:val="0"/>
        </w:rPr>
        <w:t>Zhotoviteľ je povinný informovať objednávateľa o akýchkoľvek nedostatkoch podľa tohto bodu bezodkladne po ich zistení.</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6</w:t>
      </w:r>
      <w:r w:rsidRPr="0094034F">
        <w:rPr>
          <w:noProof w:val="0"/>
        </w:rPr>
        <w:t>.</w:t>
      </w:r>
      <w:r w:rsidRPr="0094034F">
        <w:rPr>
          <w:noProof w:val="0"/>
        </w:rPr>
        <w:tab/>
        <w:t>Zhotoviteľ je povinný zabezpečiť označenie všetkých osôb pohybujúcich sa na stavenisku vrátene subdodávateľov reflexnou vestou s označením názvu zhotoviteľa na vlastné náklady.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7</w:t>
      </w:r>
      <w:r w:rsidRPr="0094034F">
        <w:rPr>
          <w:noProof w:val="0"/>
        </w:rPr>
        <w:t>.</w:t>
      </w:r>
      <w:r w:rsidRPr="0094034F">
        <w:rPr>
          <w:noProof w:val="0"/>
        </w:rPr>
        <w:tab/>
        <w:t>Objednávateľ sa zaväzuje odovzdať zhotoviteľovi stavenisko pre vykonávanie diela v súlade s podmienkami projektovej dokumentácie k termínu uvedenému v čl. 4</w:t>
      </w:r>
      <w:r w:rsidR="008C79FA">
        <w:rPr>
          <w:noProof w:val="0"/>
        </w:rPr>
        <w:t>.</w:t>
      </w:r>
      <w:r w:rsidR="009F2072" w:rsidRPr="0094034F">
        <w:rPr>
          <w:noProof w:val="0"/>
        </w:rPr>
        <w:t>,</w:t>
      </w:r>
      <w:r w:rsidRPr="0094034F">
        <w:rPr>
          <w:noProof w:val="0"/>
        </w:rPr>
        <w:t xml:space="preserve"> bod 4.1</w:t>
      </w:r>
      <w:r w:rsidR="008C79FA">
        <w:rPr>
          <w:noProof w:val="0"/>
        </w:rPr>
        <w:t>.</w:t>
      </w:r>
      <w:r w:rsidRPr="0094034F">
        <w:rPr>
          <w:noProof w:val="0"/>
        </w:rPr>
        <w:t xml:space="preserve"> tejto zmluvy. Objednávateľ sa zaväzuje odovzdať stavenisko tak, aby zhotoviteľ mohol na ňom začať práce v súlade s projektom a s podmienkami zmluvy. Súčasne s odovzdaním staveniska odovzdá objednávateľ zhotoviteľovi projektovú dokumentáciu v jednom vyhotovení, kópiu stavebného povolenia.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w:t>
      </w:r>
      <w:r w:rsidR="00FF0F88">
        <w:rPr>
          <w:noProof w:val="0"/>
        </w:rPr>
        <w:t>8</w:t>
      </w:r>
      <w:r w:rsidRPr="0094034F">
        <w:rPr>
          <w:noProof w:val="0"/>
        </w:rPr>
        <w:t>.</w:t>
      </w:r>
      <w:r w:rsidRPr="0094034F">
        <w:rPr>
          <w:noProof w:val="0"/>
        </w:rPr>
        <w:tab/>
        <w:t>Zhotoviteľ vytýči pred zahájením prác všetky podzemné a nadzemné vedenia a inžinierske siete na stavenisku. Finančné náklady s tým spojené sú zahrnuté v cene diela.</w:t>
      </w:r>
      <w:r w:rsidR="009F2072" w:rsidRPr="0094034F">
        <w:rPr>
          <w:noProof w:val="0"/>
        </w:rPr>
        <w:t xml:space="preserve">   </w:t>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9</w:t>
      </w:r>
      <w:r w:rsidRPr="0094034F">
        <w:rPr>
          <w:noProof w:val="0"/>
        </w:rPr>
        <w:t>.</w:t>
      </w:r>
      <w:r w:rsidRPr="0094034F">
        <w:rPr>
          <w:noProof w:val="0"/>
        </w:rPr>
        <w:tab/>
        <w:t>Súčasne s prevzatím staveniska zabezpečí zhotoviteľ zriadenie ciest na príchod a príjazd na stavenisko. Finančné náklady s tým spojené sú zahrnuté v cene diela.</w:t>
      </w:r>
      <w:r w:rsidR="009F2072" w:rsidRPr="0094034F">
        <w:rPr>
          <w:noProof w:val="0"/>
        </w:rPr>
        <w:tab/>
      </w:r>
      <w:r w:rsidR="009F2072" w:rsidRPr="0094034F">
        <w:rPr>
          <w:noProof w:val="0"/>
        </w:rPr>
        <w:tab/>
      </w:r>
      <w:r w:rsidR="009F2072"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w:t>
      </w:r>
      <w:r w:rsidR="00FF0F88">
        <w:rPr>
          <w:noProof w:val="0"/>
        </w:rPr>
        <w:t>10.</w:t>
      </w:r>
      <w:r w:rsidRPr="0094034F">
        <w:rPr>
          <w:noProof w:val="0"/>
        </w:rPr>
        <w:tab/>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sú zahrnuté v cene diela. Ustanovenie čl. 5 tejto zmluvy tým nie je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9F2072">
      <w:pPr>
        <w:spacing w:after="0"/>
        <w:jc w:val="both"/>
        <w:rPr>
          <w:noProof w:val="0"/>
        </w:rPr>
      </w:pPr>
      <w:r w:rsidRPr="0094034F">
        <w:rPr>
          <w:noProof w:val="0"/>
        </w:rPr>
        <w:t>8.1</w:t>
      </w:r>
      <w:r w:rsidR="00FF0F88">
        <w:rPr>
          <w:noProof w:val="0"/>
        </w:rPr>
        <w:t>1</w:t>
      </w:r>
      <w:r w:rsidRPr="0094034F">
        <w:rPr>
          <w:noProof w:val="0"/>
        </w:rPr>
        <w:t>.</w:t>
      </w:r>
      <w:r w:rsidRPr="0094034F">
        <w:rPr>
          <w:noProof w:val="0"/>
        </w:rPr>
        <w:tab/>
        <w:t>Povolenie na dočasné užívanie verejných a iných plôch a na rozkopávky obstará zhotoviteľ. Poplatky a prípadné pokuty za dlhší ako dohodnutý čas užívania uhrádza zhotoviteľ, náklady s tým spojené sú súčasťou ceny diela. Ustanovenia čl. 5</w:t>
      </w:r>
      <w:r w:rsidR="008C79FA">
        <w:rPr>
          <w:noProof w:val="0"/>
        </w:rPr>
        <w:t>.</w:t>
      </w:r>
      <w:r w:rsidRPr="0094034F">
        <w:rPr>
          <w:noProof w:val="0"/>
        </w:rPr>
        <w:t xml:space="preserve"> tejto z</w:t>
      </w:r>
      <w:r w:rsidR="009F2072" w:rsidRPr="0094034F">
        <w:rPr>
          <w:noProof w:val="0"/>
        </w:rPr>
        <w:t>mluvy tým nie sú dotknuté.</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9F2072" w:rsidRPr="0094034F" w:rsidRDefault="0081465F" w:rsidP="009F2072">
      <w:pPr>
        <w:spacing w:after="0"/>
        <w:jc w:val="both"/>
        <w:rPr>
          <w:noProof w:val="0"/>
        </w:rPr>
      </w:pPr>
      <w:r w:rsidRPr="0094034F">
        <w:rPr>
          <w:noProof w:val="0"/>
        </w:rPr>
        <w:t>8.1</w:t>
      </w:r>
      <w:r w:rsidR="00FF0F88">
        <w:rPr>
          <w:noProof w:val="0"/>
        </w:rPr>
        <w:t>2</w:t>
      </w:r>
      <w:r w:rsidRPr="0094034F">
        <w:rPr>
          <w:noProof w:val="0"/>
        </w:rPr>
        <w:t>.</w:t>
      </w:r>
      <w:r w:rsidRPr="0094034F">
        <w:rPr>
          <w:noProof w:val="0"/>
        </w:rPr>
        <w:tab/>
        <w:t>Prevádzkové, sociálne, výrobné zariadenia, lešenia, práce spojené s prestupmi 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 uvedené práce a zariadenia ako aj na vybudovanie, prevádzkovanie, údržbu, likvidáciu a vypratanie zariadenia staveniska sú súčasťou ceny diela podľa čl. 5</w:t>
      </w:r>
      <w:r w:rsidR="0083281E">
        <w:rPr>
          <w:noProof w:val="0"/>
        </w:rPr>
        <w:t>,</w:t>
      </w:r>
      <w:r w:rsidR="008C79FA">
        <w:rPr>
          <w:noProof w:val="0"/>
        </w:rPr>
        <w:t>.</w:t>
      </w:r>
      <w:r w:rsidRPr="0094034F">
        <w:rPr>
          <w:noProof w:val="0"/>
        </w:rPr>
        <w:t xml:space="preserve"> bod 5.2</w:t>
      </w:r>
      <w:r w:rsidR="008C79FA">
        <w:rPr>
          <w:noProof w:val="0"/>
        </w:rPr>
        <w:t>.</w:t>
      </w:r>
      <w:r w:rsidRPr="0094034F">
        <w:rPr>
          <w:noProof w:val="0"/>
        </w:rPr>
        <w:t xml:space="preserve"> tejto zmluvy. </w:t>
      </w:r>
    </w:p>
    <w:p w:rsidR="0081465F" w:rsidRPr="0094034F" w:rsidRDefault="0081465F" w:rsidP="009F2072">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3</w:t>
      </w:r>
      <w:r w:rsidRPr="0094034F">
        <w:rPr>
          <w:noProof w:val="0"/>
        </w:rPr>
        <w:t>.</w:t>
      </w:r>
      <w:r w:rsidRPr="0094034F">
        <w:rPr>
          <w:noProof w:val="0"/>
        </w:rPr>
        <w:tab/>
        <w:t>Zhotoviteľ zodpovedá za bezpečnosť práce a</w:t>
      </w:r>
      <w:r w:rsidR="0083281E">
        <w:rPr>
          <w:noProof w:val="0"/>
        </w:rPr>
        <w:t> za technické zariadenia</w:t>
      </w:r>
      <w:r w:rsidRPr="0094034F">
        <w:rPr>
          <w:noProof w:val="0"/>
        </w:rPr>
        <w:t xml:space="preserve"> pri stavebných prácach, za dodržiavanie všeobecne záväzných právnych predpisov týkajúcich sa ochrany životného prostredia, za bezpečnosť a ochranu zdravia vlastných zamestnancov a zamestnancov svojich subdodávateľov a požiarnu ochranu na stavbe. Zhotoviteľ je povinný zabezpečiť, aby všetci jeho zamestnanci aj zamestnanci jeho subdodávateľov na stavenisku nosili ochranné prilby počas celej </w:t>
      </w:r>
      <w:r w:rsidRPr="0094034F">
        <w:rPr>
          <w:noProof w:val="0"/>
        </w:rPr>
        <w:lastRenderedPageBreak/>
        <w:t xml:space="preserve">doby zhotovovania diela. Zhotoviteľ je povinný viesť na stavbe prostredníctvom stavebného denníka alebo samostatných zápisov denne zoznam zamestnancov pracujúcich na stavbe.. Zhotoviteľ je povinný v zmysle platných právnych predpisov dodržiavať Vyhlášku </w:t>
      </w:r>
      <w:proofErr w:type="spellStart"/>
      <w:r w:rsidRPr="0094034F">
        <w:rPr>
          <w:noProof w:val="0"/>
        </w:rPr>
        <w:t>MPSVaR</w:t>
      </w:r>
      <w:proofErr w:type="spellEnd"/>
      <w:r w:rsidRPr="0094034F">
        <w:rPr>
          <w:noProof w:val="0"/>
        </w:rPr>
        <w:t xml:space="preserve"> SR č.147/2013 </w:t>
      </w:r>
      <w:proofErr w:type="spellStart"/>
      <w:r w:rsidRPr="0094034F">
        <w:rPr>
          <w:noProof w:val="0"/>
        </w:rPr>
        <w:t>Z.z</w:t>
      </w:r>
      <w:proofErr w:type="spellEnd"/>
      <w:r w:rsidRPr="0094034F">
        <w:rPr>
          <w:noProof w:val="0"/>
        </w:rPr>
        <w:t>. pri každej činnosti (montáž, rekonštrukcia, oprava, údržba, obsluha, výkon odborných prehliadok a odborných skúšok) na vyhradených technických zariadeniach a k výkonu uvedených činností sa musí preukázať príslušnými oprávneniami a osvedčeniami.</w:t>
      </w:r>
      <w:r w:rsidR="004348A0" w:rsidRPr="0094034F">
        <w:rPr>
          <w:noProof w:val="0"/>
        </w:rPr>
        <w:tab/>
      </w:r>
      <w:r w:rsidR="004348A0" w:rsidRPr="0094034F">
        <w:rPr>
          <w:noProof w:val="0"/>
        </w:rPr>
        <w:tab/>
      </w:r>
      <w:r w:rsidR="004348A0"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4</w:t>
      </w:r>
      <w:r w:rsidRPr="0094034F">
        <w:rPr>
          <w:noProof w:val="0"/>
        </w:rPr>
        <w:t>.</w:t>
      </w:r>
      <w:r w:rsidRPr="0094034F">
        <w:rPr>
          <w:noProof w:val="0"/>
        </w:rPr>
        <w:tab/>
        <w:t>Zhotoviteľ je povinný na svoje náklady zabezpečiť počas celej doby realizácie diela koordinátora bezpečnosti práce a PO v zmysle platných právnych predpisov.</w:t>
      </w:r>
      <w:r w:rsidR="004348A0" w:rsidRPr="0094034F">
        <w:rPr>
          <w:noProof w:val="0"/>
        </w:rPr>
        <w:tab/>
      </w:r>
      <w:r w:rsidR="004348A0"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8.1</w:t>
      </w:r>
      <w:r w:rsidR="00FF0F88">
        <w:rPr>
          <w:noProof w:val="0"/>
        </w:rPr>
        <w:t>5</w:t>
      </w:r>
      <w:r w:rsidRPr="0094034F">
        <w:rPr>
          <w:noProof w:val="0"/>
        </w:rPr>
        <w:t>.</w:t>
      </w:r>
      <w:r w:rsidRPr="0094034F">
        <w:rPr>
          <w:noProof w:val="0"/>
        </w:rPr>
        <w:tab/>
        <w:t>Zhotoviteľ je povinný dodržiavať všetky zmluvné podmienky. V prípade, ak objednávateľ zistí, že zamestnanci zhotoviteľa, resp. subdodávateľa zjavným spôsobom porušujú pracovnú disciplínu, zásady bezpečnosti  práce a ochrany  zdravia, resp. iné  dohodnuté podmienky, môže  odstúpiť od zmluvy bez toho, aby zhotoviteľovi vznikol nárok na náhradu prípadnej škody alebo iných s tým vzniknutých nákladov, súvisiacich so zhotovením diela.</w:t>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953B5" w:rsidRDefault="0081465F" w:rsidP="003953B5">
      <w:pPr>
        <w:spacing w:after="0"/>
        <w:jc w:val="both"/>
        <w:rPr>
          <w:noProof w:val="0"/>
        </w:rPr>
      </w:pPr>
      <w:r w:rsidRPr="0094034F">
        <w:rPr>
          <w:noProof w:val="0"/>
        </w:rPr>
        <w:t>8.1</w:t>
      </w:r>
      <w:r w:rsidR="00FF0F88">
        <w:rPr>
          <w:noProof w:val="0"/>
        </w:rPr>
        <w:t>6</w:t>
      </w:r>
      <w:r w:rsidRPr="0094034F">
        <w:rPr>
          <w:noProof w:val="0"/>
        </w:rPr>
        <w:t>.</w:t>
      </w:r>
      <w:r w:rsidRPr="0094034F">
        <w:rPr>
          <w:noProof w:val="0"/>
        </w:rPr>
        <w:tab/>
        <w:t>Zhotoviteľ je pri zhotovení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povinností zhotoviteľa v oblasti životného prostredia bude príslušným orgánom uložená sankcia za znečisťovanie a/alebo poškodzovanie životného prostredia, uložené sankcie je povinný uhradiť v plnej výške zhotoviteľ.</w:t>
      </w:r>
      <w:r w:rsidR="004348A0" w:rsidRPr="0094034F">
        <w:rPr>
          <w:noProof w:val="0"/>
        </w:rPr>
        <w:tab/>
      </w:r>
    </w:p>
    <w:p w:rsidR="0081465F" w:rsidRPr="0094034F" w:rsidRDefault="0081465F" w:rsidP="003953B5">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7</w:t>
      </w:r>
      <w:r w:rsidRPr="0094034F">
        <w:rPr>
          <w:noProof w:val="0"/>
        </w:rPr>
        <w:t>.</w:t>
      </w:r>
      <w:r w:rsidRPr="0094034F">
        <w:rPr>
          <w:noProof w:val="0"/>
        </w:rPr>
        <w:tab/>
        <w:t>Zhotoviteľ zodpovedá za čistotu a poriadok na stavenisku. Zhotoviteľ odstráni na vlastné náklady všetky odpady, ktoré sú výsledkom jeho stavebnej činnosti ako aj ním zavinené znečistenie verejnej komunikácie. V prípade, že zhotoviteľ túto svoju povinnosť poruší, zabezpečí splnenie tejto povinnosti objednávateľ na náklady zhotoviteľa.</w:t>
      </w:r>
      <w:r w:rsidR="00AE7010">
        <w:rPr>
          <w:noProof w:val="0"/>
        </w:rPr>
        <w:t xml:space="preserve"> </w:t>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004348A0" w:rsidRPr="0094034F">
        <w:rPr>
          <w:noProof w:val="0"/>
        </w:rPr>
        <w:tab/>
      </w:r>
      <w:r w:rsidRPr="0094034F">
        <w:rPr>
          <w:noProof w:val="0"/>
        </w:rPr>
        <w:tab/>
      </w:r>
    </w:p>
    <w:p w:rsidR="0081465F" w:rsidRPr="0094034F" w:rsidRDefault="0081465F" w:rsidP="0081465F">
      <w:pPr>
        <w:jc w:val="both"/>
        <w:rPr>
          <w:noProof w:val="0"/>
        </w:rPr>
      </w:pPr>
      <w:r w:rsidRPr="0094034F">
        <w:rPr>
          <w:noProof w:val="0"/>
        </w:rPr>
        <w:t>8.1</w:t>
      </w:r>
      <w:r w:rsidR="00FF0F88">
        <w:rPr>
          <w:noProof w:val="0"/>
        </w:rPr>
        <w:t>8</w:t>
      </w:r>
      <w:r w:rsidRPr="0094034F">
        <w:rPr>
          <w:noProof w:val="0"/>
        </w:rPr>
        <w:t>.</w:t>
      </w:r>
      <w:r w:rsidRPr="0094034F">
        <w:rPr>
          <w:noProof w:val="0"/>
        </w:rPr>
        <w:tab/>
        <w:t xml:space="preserve">V </w:t>
      </w:r>
      <w:r w:rsidRPr="00294D37">
        <w:rPr>
          <w:noProof w:val="0"/>
        </w:rPr>
        <w:t xml:space="preserve">súlade so zákonom č. </w:t>
      </w:r>
      <w:r w:rsidR="00294D37" w:rsidRPr="00294D37">
        <w:rPr>
          <w:noProof w:val="0"/>
        </w:rPr>
        <w:t>79/2015</w:t>
      </w:r>
      <w:r w:rsidRPr="00294D37">
        <w:rPr>
          <w:noProof w:val="0"/>
        </w:rPr>
        <w:t xml:space="preserve"> </w:t>
      </w:r>
      <w:proofErr w:type="spellStart"/>
      <w:r w:rsidRPr="00294D37">
        <w:rPr>
          <w:noProof w:val="0"/>
        </w:rPr>
        <w:t>Z.z</w:t>
      </w:r>
      <w:proofErr w:type="spellEnd"/>
      <w:r w:rsidRPr="00294D37">
        <w:rPr>
          <w:noProof w:val="0"/>
        </w:rPr>
        <w:t>. o odpadoch</w:t>
      </w:r>
      <w:r w:rsidRPr="0094034F">
        <w:rPr>
          <w:noProof w:val="0"/>
        </w:rPr>
        <w:t xml:space="preserve"> a o zmene a doplnení niektorých zákonov v platnom znení zhotoviteľ v plnom rozsahu zodpovedá za nakladanie s odpadmi, ktoré vznikli v súvislosti s realizáciou diela. Zhotoviteľ sa zaväzuje poskytnúť na žiadosť objednávateľa vážne lístky ku kontro</w:t>
      </w:r>
      <w:r w:rsidR="00AE7010">
        <w:rPr>
          <w:noProof w:val="0"/>
        </w:rPr>
        <w:t>le.</w:t>
      </w:r>
    </w:p>
    <w:p w:rsidR="0081465F" w:rsidRPr="0094034F" w:rsidRDefault="00224CC2" w:rsidP="004348A0">
      <w:pPr>
        <w:spacing w:after="0"/>
        <w:jc w:val="both"/>
        <w:rPr>
          <w:noProof w:val="0"/>
        </w:rPr>
      </w:pPr>
      <w:r>
        <w:rPr>
          <w:noProof w:val="0"/>
        </w:rPr>
        <w:t>8.1</w:t>
      </w:r>
      <w:r w:rsidR="00FF0F88">
        <w:rPr>
          <w:noProof w:val="0"/>
        </w:rPr>
        <w:t>9</w:t>
      </w:r>
      <w:r w:rsidR="0081465F" w:rsidRPr="0094034F">
        <w:rPr>
          <w:noProof w:val="0"/>
        </w:rPr>
        <w:t>.</w:t>
      </w:r>
      <w:r w:rsidR="0081465F" w:rsidRPr="0094034F">
        <w:rPr>
          <w:noProof w:val="0"/>
        </w:rPr>
        <w:tab/>
        <w:t>Zhotoviteľ je povinný pri každom úniku nebezpečných látok do okolitého prostredia alebo pri každej ekologickej havárii informovať objednávateľa a vzniknutú haváriu na svoje náklady.</w:t>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4348A0">
      <w:pPr>
        <w:spacing w:after="0"/>
        <w:jc w:val="both"/>
        <w:rPr>
          <w:noProof w:val="0"/>
        </w:rPr>
      </w:pPr>
      <w:r w:rsidRPr="0094034F">
        <w:rPr>
          <w:noProof w:val="0"/>
        </w:rPr>
        <w:t>8.</w:t>
      </w:r>
      <w:r w:rsidR="00FF0F88">
        <w:rPr>
          <w:noProof w:val="0"/>
        </w:rPr>
        <w:t>20</w:t>
      </w:r>
      <w:r w:rsidRPr="0094034F">
        <w:rPr>
          <w:noProof w:val="0"/>
        </w:rPr>
        <w:t>.</w:t>
      </w:r>
      <w:r w:rsidRPr="0094034F">
        <w:rPr>
          <w:noProof w:val="0"/>
        </w:rPr>
        <w:tab/>
        <w:t>Zhotoviteľ zabezpečí na vlastné náklady na dopravu a skladovanie strojov, zariadení alebo konštrukcií, montážneho materiálu, všetkých stavebných hmôt a dielcov, materiálov a výrobkov a ich presun zo skladu na stavenisko. Náklady s tým spojené sú súčasťou ceny diela.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224CC2" w:rsidP="004348A0">
      <w:pPr>
        <w:spacing w:after="0"/>
        <w:jc w:val="both"/>
        <w:rPr>
          <w:noProof w:val="0"/>
        </w:rPr>
      </w:pPr>
      <w:r>
        <w:rPr>
          <w:noProof w:val="0"/>
        </w:rPr>
        <w:t>8.2</w:t>
      </w:r>
      <w:r w:rsidR="00FF0F88">
        <w:rPr>
          <w:noProof w:val="0"/>
        </w:rPr>
        <w:t>1</w:t>
      </w:r>
      <w:r w:rsidR="0081465F" w:rsidRPr="0094034F">
        <w:rPr>
          <w:noProof w:val="0"/>
        </w:rPr>
        <w:t>.</w:t>
      </w:r>
      <w:r w:rsidR="0081465F" w:rsidRPr="0094034F">
        <w:rPr>
          <w:noProof w:val="0"/>
        </w:rPr>
        <w:tab/>
        <w:t xml:space="preserve">Zhotoviteľ si zabezpečí na vlastné náklady v súlade s platnými STN, predpismi a vyhláškami napojenia na odber elektrickej energie, úžitkovej vody a iných potrebných využiteľných energií. </w:t>
      </w:r>
      <w:r w:rsidR="0081465F" w:rsidRPr="00625C4B">
        <w:rPr>
          <w:noProof w:val="0"/>
        </w:rPr>
        <w:t>Náklady na úhradu všetkých spotrebovaných energií sú súčasťou ceny diela.</w:t>
      </w:r>
      <w:r w:rsidR="004348A0" w:rsidRPr="0094034F">
        <w:rPr>
          <w:noProof w:val="0"/>
        </w:rPr>
        <w:t xml:space="preserve"> </w:t>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C028DC" w:rsidRDefault="0081465F" w:rsidP="004348A0">
      <w:pPr>
        <w:spacing w:after="0"/>
        <w:jc w:val="both"/>
        <w:rPr>
          <w:noProof w:val="0"/>
        </w:rPr>
      </w:pPr>
      <w:r w:rsidRPr="0094034F">
        <w:rPr>
          <w:noProof w:val="0"/>
        </w:rPr>
        <w:t>8.2</w:t>
      </w:r>
      <w:r w:rsidR="00FF0F88">
        <w:rPr>
          <w:noProof w:val="0"/>
        </w:rPr>
        <w:t>2</w:t>
      </w:r>
      <w:r w:rsidRPr="0094034F">
        <w:rPr>
          <w:noProof w:val="0"/>
        </w:rPr>
        <w:t>.</w:t>
      </w:r>
      <w:r w:rsidRPr="0094034F">
        <w:rPr>
          <w:noProof w:val="0"/>
        </w:rPr>
        <w:tab/>
      </w:r>
      <w:r w:rsidR="00C028DC" w:rsidRPr="00C028DC">
        <w:rPr>
          <w:noProof w:val="0"/>
        </w:rPr>
        <w:t xml:space="preserve">Pri častiach stavebných prác, ktoré majú byť trvale zakryté, bude Objednávateľ (a ním určené osoby) pred ich zakrytím pozvaný minimálne dva (2) pracovné dni vopred na vykonanie kontroly takejto časti a/alebo na zúčastnenie sa príslušnej skúšky </w:t>
      </w:r>
      <w:r w:rsidR="0083281E">
        <w:rPr>
          <w:noProof w:val="0"/>
        </w:rPr>
        <w:t>d</w:t>
      </w:r>
      <w:r w:rsidR="00C028DC" w:rsidRPr="00C028DC">
        <w:rPr>
          <w:noProof w:val="0"/>
        </w:rPr>
        <w:t xml:space="preserve">iela. Počas kontroly takýchto prác Zhotoviteľ predloží všetky výsledky vykonaných skúšok prác, doklady o kvalite použitých materiálov a </w:t>
      </w:r>
      <w:r w:rsidR="00C028DC" w:rsidRPr="00C028DC">
        <w:rPr>
          <w:noProof w:val="0"/>
        </w:rPr>
        <w:lastRenderedPageBreak/>
        <w:t xml:space="preserve">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konštrukcií a je povinný vykonať všetky opatrenia stanovené vo všeobecne záväzných právnych predpisoch a technických normách.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w:t>
      </w:r>
      <w:proofErr w:type="spellStart"/>
      <w:r w:rsidR="00C028DC" w:rsidRPr="00C028DC">
        <w:rPr>
          <w:noProof w:val="0"/>
        </w:rPr>
        <w:t>foto</w:t>
      </w:r>
      <w:proofErr w:type="spellEnd"/>
      <w:r w:rsidR="00C028DC" w:rsidRPr="00C028DC">
        <w:rPr>
          <w:noProof w:val="0"/>
        </w:rPr>
        <w:t>/video dokumentáciu skutkového stavu zakrývaných častí stavby a jej kópiu predložiť Objednávateľovi v elektronickej forme na CD/DVD nosiči spolu so súpismi zrealizovaných prác na schválenie za účelom fakturácie Zhotoviteľ je povinný zhotoviť aj fotodokumentáciu detailov</w:t>
      </w:r>
      <w:r w:rsidR="004B20FF">
        <w:rPr>
          <w:noProof w:val="0"/>
        </w:rPr>
        <w:t>.</w:t>
      </w:r>
    </w:p>
    <w:p w:rsidR="00C028DC" w:rsidRDefault="00C028DC" w:rsidP="004348A0">
      <w:pPr>
        <w:spacing w:after="0"/>
        <w:jc w:val="both"/>
        <w:rPr>
          <w:noProof w:val="0"/>
        </w:rPr>
      </w:pPr>
    </w:p>
    <w:p w:rsidR="004052FF" w:rsidRPr="0094034F" w:rsidRDefault="0081465F" w:rsidP="0081465F">
      <w:pPr>
        <w:jc w:val="both"/>
        <w:rPr>
          <w:noProof w:val="0"/>
        </w:rPr>
      </w:pPr>
      <w:r w:rsidRPr="0094034F">
        <w:rPr>
          <w:noProof w:val="0"/>
        </w:rPr>
        <w:t>8.2</w:t>
      </w:r>
      <w:r w:rsidR="00FF0F88">
        <w:rPr>
          <w:noProof w:val="0"/>
        </w:rPr>
        <w:t>3</w:t>
      </w:r>
      <w:r w:rsidRPr="0094034F">
        <w:rPr>
          <w:noProof w:val="0"/>
        </w:rPr>
        <w:t>.</w:t>
      </w:r>
      <w:r w:rsidRPr="0094034F">
        <w:rPr>
          <w:noProof w:val="0"/>
        </w:rPr>
        <w:tab/>
        <w:t xml:space="preserve">Použité stavebné výrobky pri realizácii stavebného diela musia spĺňať podmienky a požiadavky, uvedené v zákone NR SR č. 133/2013 </w:t>
      </w:r>
      <w:proofErr w:type="spellStart"/>
      <w:r w:rsidRPr="0094034F">
        <w:rPr>
          <w:noProof w:val="0"/>
        </w:rPr>
        <w:t>Z.z</w:t>
      </w:r>
      <w:proofErr w:type="spellEnd"/>
      <w:r w:rsidRPr="0094034F">
        <w:rPr>
          <w:noProof w:val="0"/>
        </w:rPr>
        <w:t xml:space="preserve">. o stavebných výrobkoch v platnom znení a v zákone NR SR č. 264/1999 </w:t>
      </w:r>
      <w:proofErr w:type="spellStart"/>
      <w:r w:rsidRPr="0094034F">
        <w:rPr>
          <w:noProof w:val="0"/>
        </w:rPr>
        <w:t>Z.z</w:t>
      </w:r>
      <w:proofErr w:type="spellEnd"/>
      <w:r w:rsidRPr="0094034F">
        <w:rPr>
          <w:noProof w:val="0"/>
        </w:rPr>
        <w:t>., o technických požiadavkách na výrobky a o posudzovaní  zhody  a o zmene a doplnení niektorých zákonov v znení neskorších predpisov.</w:t>
      </w:r>
    </w:p>
    <w:p w:rsidR="00860771" w:rsidRPr="00860771" w:rsidRDefault="00224CC2" w:rsidP="00860771">
      <w:pPr>
        <w:jc w:val="both"/>
        <w:rPr>
          <w:b/>
          <w:noProof w:val="0"/>
        </w:rPr>
      </w:pPr>
      <w:r>
        <w:rPr>
          <w:noProof w:val="0"/>
        </w:rPr>
        <w:t>8.2</w:t>
      </w:r>
      <w:r w:rsidR="00FF0F88">
        <w:rPr>
          <w:noProof w:val="0"/>
        </w:rPr>
        <w:t>4</w:t>
      </w:r>
      <w:r w:rsidR="00E703F1">
        <w:rPr>
          <w:noProof w:val="0"/>
        </w:rPr>
        <w:t>.</w:t>
      </w:r>
      <w:r w:rsidR="00860771">
        <w:rPr>
          <w:noProof w:val="0"/>
        </w:rPr>
        <w:tab/>
        <w:t>Z</w:t>
      </w:r>
      <w:r w:rsidR="00860771" w:rsidRPr="00860771">
        <w:rPr>
          <w:noProof w:val="0"/>
        </w:rPr>
        <w:t xml:space="preserve">hotoviteľ najneskôr pätnásť (15) dní pred ukončením Stavby oznámi Objednávateľovi dokončenie Stavby. Objednávateľ najneskôr do päť (5) dní od oznámenia termínu dokončenia Stavby určí termín preberacieho konania, ktorý bude najneskôr v desiaty deň od oznámenia Zhotoviteľa o dokončení Stavby. </w:t>
      </w:r>
    </w:p>
    <w:p w:rsidR="00860771" w:rsidRPr="00E51E8E" w:rsidRDefault="00224CC2" w:rsidP="00860771">
      <w:pPr>
        <w:jc w:val="both"/>
        <w:rPr>
          <w:noProof w:val="0"/>
        </w:rPr>
      </w:pPr>
      <w:r>
        <w:rPr>
          <w:noProof w:val="0"/>
        </w:rPr>
        <w:t>8.2</w:t>
      </w:r>
      <w:r w:rsidR="00FF0F88">
        <w:rPr>
          <w:noProof w:val="0"/>
        </w:rPr>
        <w:t>5</w:t>
      </w:r>
      <w:r w:rsidR="00E703F1">
        <w:rPr>
          <w:noProof w:val="0"/>
        </w:rPr>
        <w:t>.</w:t>
      </w:r>
      <w:r w:rsidR="00860771" w:rsidRPr="00860771">
        <w:rPr>
          <w:b/>
          <w:noProof w:val="0"/>
        </w:rPr>
        <w:t xml:space="preserve">  </w:t>
      </w:r>
      <w:r w:rsidR="00860771" w:rsidRPr="00860771">
        <w:rPr>
          <w:noProof w:val="0"/>
        </w:rPr>
        <w:t xml:space="preserve">Zápisnicu o odovzdaní a prevzatí Diela spisuje zástupca Objednávateľa (stavebný dozor). Pred riadnym odovzdaním diela stavebný dozor vypracuje  zápisnicu, ktorá obsahuje súpis zistených vád a nedorobkov aj s termínom ich odstránenia. Objednávateľ pristúpi k riadnemu odovzdaniu diela najneskôr do troch dní od odstránenia zistených vád a nedorobkov, súčasťou zápisu o odovzdaní a prevzatí diela bude  aj prehlásenie Objednávateľa, že dielo preberá. V prípade, že Objednávateľ odmieta prevziať </w:t>
      </w:r>
      <w:r w:rsidR="009E1810">
        <w:rPr>
          <w:noProof w:val="0"/>
        </w:rPr>
        <w:t>d</w:t>
      </w:r>
      <w:r w:rsidR="00860771" w:rsidRPr="00860771">
        <w:rPr>
          <w:noProof w:val="0"/>
        </w:rPr>
        <w:t xml:space="preserve">ielo, je povinný spísať zápis o odmietnutí </w:t>
      </w:r>
      <w:r w:rsidR="00E703F1">
        <w:rPr>
          <w:noProof w:val="0"/>
        </w:rPr>
        <w:t>d</w:t>
      </w:r>
      <w:r w:rsidR="00860771" w:rsidRPr="00860771">
        <w:rPr>
          <w:noProof w:val="0"/>
        </w:rPr>
        <w:t xml:space="preserve">iela a uviesť v ňom svoje dôvody. Po riadnom odstránení vád a nedostatkov vytknutých Objednávateľom počas preberacieho konania, z dôvodu ktorých odmietol prevziať </w:t>
      </w:r>
      <w:r w:rsidR="00E703F1">
        <w:rPr>
          <w:noProof w:val="0"/>
        </w:rPr>
        <w:t>d</w:t>
      </w:r>
      <w:r w:rsidR="00860771" w:rsidRPr="00860771">
        <w:rPr>
          <w:noProof w:val="0"/>
        </w:rPr>
        <w:t xml:space="preserve">ielo, sa opakuje preberacie konanie, o čom sa vyhotoví taktiež zápisnica podľa hore uvedeného znenia, pričom lehoty </w:t>
      </w:r>
      <w:r w:rsidR="00860771" w:rsidRPr="00C028DC">
        <w:rPr>
          <w:noProof w:val="0"/>
        </w:rPr>
        <w:t>uvedené v</w:t>
      </w:r>
      <w:r w:rsidR="00C028DC" w:rsidRPr="00C028DC">
        <w:rPr>
          <w:noProof w:val="0"/>
        </w:rPr>
        <w:t> </w:t>
      </w:r>
      <w:r w:rsidR="00860771" w:rsidRPr="00C028DC">
        <w:rPr>
          <w:noProof w:val="0"/>
        </w:rPr>
        <w:t>článku</w:t>
      </w:r>
      <w:r w:rsidR="003C0B40">
        <w:rPr>
          <w:noProof w:val="0"/>
        </w:rPr>
        <w:t xml:space="preserve"> 8.2</w:t>
      </w:r>
      <w:r w:rsidR="00982570">
        <w:rPr>
          <w:noProof w:val="0"/>
        </w:rPr>
        <w:t>2</w:t>
      </w:r>
      <w:r w:rsidR="008C79FA">
        <w:rPr>
          <w:noProof w:val="0"/>
        </w:rPr>
        <w:t>.</w:t>
      </w:r>
      <w:r w:rsidR="00860771" w:rsidRPr="00C028DC">
        <w:rPr>
          <w:noProof w:val="0"/>
        </w:rPr>
        <w:t xml:space="preserve"> sa rovnako</w:t>
      </w:r>
      <w:r w:rsidR="00860771" w:rsidRPr="00860771">
        <w:rPr>
          <w:noProof w:val="0"/>
        </w:rPr>
        <w:t xml:space="preserve"> použijú aj na oznámenie o opakovanom prevzatí </w:t>
      </w:r>
      <w:r w:rsidR="00E703F1">
        <w:rPr>
          <w:noProof w:val="0"/>
        </w:rPr>
        <w:t>d</w:t>
      </w:r>
      <w:r w:rsidR="00860771" w:rsidRPr="00860771">
        <w:rPr>
          <w:noProof w:val="0"/>
        </w:rPr>
        <w:t xml:space="preserve">iela po odstránení vád a nedorobkov z preberacieho konania. </w:t>
      </w:r>
    </w:p>
    <w:p w:rsidR="00860771" w:rsidRPr="00763D42" w:rsidRDefault="00860771" w:rsidP="00860771">
      <w:pPr>
        <w:jc w:val="both"/>
        <w:rPr>
          <w:noProof w:val="0"/>
        </w:rPr>
      </w:pPr>
      <w:r w:rsidRPr="00860771">
        <w:rPr>
          <w:b/>
          <w:noProof w:val="0"/>
        </w:rPr>
        <w:tab/>
      </w:r>
      <w:r w:rsidRPr="00763D42">
        <w:rPr>
          <w:noProof w:val="0"/>
        </w:rPr>
        <w:t xml:space="preserve">Neoddeliteľné prílohy k zápisu o odovzdaní a prevzatí </w:t>
      </w:r>
      <w:r w:rsidR="00E703F1" w:rsidRPr="00763D42">
        <w:rPr>
          <w:noProof w:val="0"/>
        </w:rPr>
        <w:t>d</w:t>
      </w:r>
      <w:r w:rsidRPr="00763D42">
        <w:rPr>
          <w:noProof w:val="0"/>
        </w:rPr>
        <w:t>iela sú najmä:</w:t>
      </w:r>
    </w:p>
    <w:p w:rsidR="00860771" w:rsidRPr="00763D42" w:rsidRDefault="00860771" w:rsidP="00860771">
      <w:pPr>
        <w:jc w:val="both"/>
        <w:rPr>
          <w:noProof w:val="0"/>
        </w:rPr>
      </w:pPr>
      <w:r w:rsidRPr="00763D42">
        <w:rPr>
          <w:noProof w:val="0"/>
        </w:rPr>
        <w:t xml:space="preserve">- 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a iné dokumenty požadované  Objednávateľom. </w:t>
      </w:r>
    </w:p>
    <w:p w:rsidR="00860771" w:rsidRDefault="00860771" w:rsidP="00860771">
      <w:pPr>
        <w:jc w:val="both"/>
        <w:rPr>
          <w:noProof w:val="0"/>
        </w:rPr>
      </w:pPr>
      <w:r w:rsidRPr="00763D42">
        <w:rPr>
          <w:noProof w:val="0"/>
        </w:rPr>
        <w:t xml:space="preserve">- Zhotoviteľ pri odovzdaní </w:t>
      </w:r>
      <w:r w:rsidR="009E1810" w:rsidRPr="00763D42">
        <w:rPr>
          <w:noProof w:val="0"/>
        </w:rPr>
        <w:t>d</w:t>
      </w:r>
      <w:r w:rsidRPr="00763D42">
        <w:rPr>
          <w:noProof w:val="0"/>
        </w:rPr>
        <w:t>iela odovzdá Objednávateľovi aj kľúče od objektu, ktoré mu Objednávateľ poskytol pri odovzdaní staveniska.</w:t>
      </w:r>
    </w:p>
    <w:p w:rsidR="00E51E8E" w:rsidRDefault="0081465F" w:rsidP="0081465F">
      <w:pPr>
        <w:jc w:val="both"/>
        <w:rPr>
          <w:noProof w:val="0"/>
        </w:rPr>
      </w:pPr>
      <w:r w:rsidRPr="0094034F">
        <w:rPr>
          <w:b/>
          <w:noProof w:val="0"/>
        </w:rPr>
        <w:t>9. Zmluvné pokuty</w:t>
      </w:r>
      <w:r w:rsidRPr="0094034F">
        <w:rPr>
          <w:noProof w:val="0"/>
        </w:rPr>
        <w:tab/>
      </w:r>
    </w:p>
    <w:p w:rsidR="00121AA4" w:rsidRDefault="00E51E8E" w:rsidP="00E51E8E">
      <w:pPr>
        <w:jc w:val="both"/>
        <w:rPr>
          <w:rFonts w:cstheme="minorHAnsi"/>
        </w:rPr>
      </w:pPr>
      <w:r w:rsidRPr="00763D42">
        <w:rPr>
          <w:noProof w:val="0"/>
        </w:rPr>
        <w:t xml:space="preserve">9.1. </w:t>
      </w:r>
      <w:r w:rsidRPr="00763D42">
        <w:rPr>
          <w:noProof w:val="0"/>
        </w:rPr>
        <w:tab/>
        <w:t xml:space="preserve">V prípade, že Zhotoviteľ odovzdá riadne dokončené </w:t>
      </w:r>
      <w:r w:rsidR="009E1810" w:rsidRPr="00763D42">
        <w:rPr>
          <w:noProof w:val="0"/>
        </w:rPr>
        <w:t>d</w:t>
      </w:r>
      <w:r w:rsidRPr="00763D42">
        <w:rPr>
          <w:noProof w:val="0"/>
        </w:rPr>
        <w:t xml:space="preserve">ielo alebo jeho časť po termíne uvedenom v článku </w:t>
      </w:r>
      <w:r w:rsidR="001C61F7" w:rsidRPr="00763D42">
        <w:rPr>
          <w:noProof w:val="0"/>
        </w:rPr>
        <w:t>4</w:t>
      </w:r>
      <w:r w:rsidR="00E703F1" w:rsidRPr="00763D42">
        <w:rPr>
          <w:noProof w:val="0"/>
        </w:rPr>
        <w:t>.</w:t>
      </w:r>
      <w:r w:rsidRPr="00763D42">
        <w:rPr>
          <w:noProof w:val="0"/>
        </w:rPr>
        <w:t xml:space="preserve"> tejto Zmluvy, Objednávateľ si  uplatní u Zhotoviteľa nárok na zmluvnú pokutu vo </w:t>
      </w:r>
      <w:r w:rsidR="00DB20FA" w:rsidRPr="00763D42">
        <w:rPr>
          <w:b/>
          <w:noProof w:val="0"/>
        </w:rPr>
        <w:t xml:space="preserve">výške </w:t>
      </w:r>
      <w:r w:rsidR="009256BC">
        <w:rPr>
          <w:b/>
          <w:noProof w:val="0"/>
        </w:rPr>
        <w:t>0,</w:t>
      </w:r>
      <w:r w:rsidR="006C12AA">
        <w:rPr>
          <w:b/>
          <w:noProof w:val="0"/>
        </w:rPr>
        <w:t>05</w:t>
      </w:r>
      <w:r w:rsidR="00942E98" w:rsidRPr="00763D42">
        <w:rPr>
          <w:b/>
          <w:noProof w:val="0"/>
        </w:rPr>
        <w:t xml:space="preserve"> </w:t>
      </w:r>
      <w:r w:rsidR="009E1810" w:rsidRPr="00763D42">
        <w:rPr>
          <w:b/>
          <w:noProof w:val="0"/>
        </w:rPr>
        <w:t>% z Ceny za d</w:t>
      </w:r>
      <w:r w:rsidRPr="00763D42">
        <w:rPr>
          <w:b/>
          <w:noProof w:val="0"/>
        </w:rPr>
        <w:t xml:space="preserve">ielo bez DPH </w:t>
      </w:r>
      <w:r w:rsidR="00121AA4" w:rsidRPr="00390B70">
        <w:rPr>
          <w:rFonts w:cstheme="minorHAnsi"/>
        </w:rPr>
        <w:t xml:space="preserve">za každý </w:t>
      </w:r>
      <w:r w:rsidR="00121AA4">
        <w:rPr>
          <w:rFonts w:cstheme="minorHAnsi"/>
        </w:rPr>
        <w:t xml:space="preserve">aj začatý </w:t>
      </w:r>
      <w:r w:rsidR="00121AA4" w:rsidRPr="00390B70">
        <w:rPr>
          <w:rFonts w:cstheme="minorHAnsi"/>
        </w:rPr>
        <w:t>kalendárny deň omeškania</w:t>
      </w:r>
      <w:r w:rsidR="00121AA4">
        <w:rPr>
          <w:rFonts w:cstheme="minorHAnsi"/>
        </w:rPr>
        <w:t xml:space="preserve"> so splnením tejto povinnosti</w:t>
      </w:r>
      <w:r w:rsidR="00121AA4" w:rsidRPr="00390B70">
        <w:rPr>
          <w:rFonts w:cstheme="minorHAnsi"/>
        </w:rPr>
        <w:t>.</w:t>
      </w:r>
      <w:r w:rsidRPr="00763D42">
        <w:rPr>
          <w:noProof w:val="0"/>
        </w:rPr>
        <w:t xml:space="preserve"> </w:t>
      </w:r>
      <w:r w:rsidR="00121AA4">
        <w:rPr>
          <w:rFonts w:cstheme="minorHAnsi"/>
        </w:rPr>
        <w:t xml:space="preserve">Týmto nie je dotknutý nárok Objednávateľa </w:t>
      </w:r>
      <w:r w:rsidR="00121AA4" w:rsidRPr="00336994">
        <w:rPr>
          <w:rFonts w:cstheme="minorHAnsi"/>
        </w:rPr>
        <w:t xml:space="preserve">na </w:t>
      </w:r>
      <w:r w:rsidR="00121AA4">
        <w:rPr>
          <w:rFonts w:cstheme="minorHAnsi"/>
        </w:rPr>
        <w:t xml:space="preserve">(i) </w:t>
      </w:r>
      <w:r w:rsidR="00121AA4" w:rsidRPr="00336994">
        <w:rPr>
          <w:rFonts w:cstheme="minorHAnsi"/>
        </w:rPr>
        <w:t xml:space="preserve">náhradu škody aj v rozsahu </w:t>
      </w:r>
      <w:r w:rsidR="00121AA4" w:rsidRPr="00336994">
        <w:rPr>
          <w:rFonts w:cstheme="minorHAnsi"/>
        </w:rPr>
        <w:lastRenderedPageBreak/>
        <w:t>prevyšujúcom výšku dohodnutej zmluvnej pokuty</w:t>
      </w:r>
      <w:r w:rsidR="00121AA4">
        <w:rPr>
          <w:rFonts w:cstheme="minorHAnsi"/>
        </w:rPr>
        <w:t xml:space="preserve"> a (ii) rovnako týmto nie je dotknutý nárok na inú zmluvnú pokutu podľa tejto zmluvy</w:t>
      </w:r>
      <w:r w:rsidR="007F279D">
        <w:rPr>
          <w:rFonts w:cstheme="minorHAnsi"/>
        </w:rPr>
        <w:t>.</w:t>
      </w:r>
    </w:p>
    <w:p w:rsidR="00E51E8E" w:rsidRPr="00E51E8E" w:rsidRDefault="00E51E8E" w:rsidP="00E51E8E">
      <w:pPr>
        <w:jc w:val="both"/>
        <w:rPr>
          <w:noProof w:val="0"/>
        </w:rPr>
      </w:pPr>
      <w:r w:rsidRPr="00763D42">
        <w:rPr>
          <w:noProof w:val="0"/>
        </w:rPr>
        <w:t>9.2</w:t>
      </w:r>
      <w:r w:rsidR="00E703F1" w:rsidRPr="00763D42">
        <w:rPr>
          <w:noProof w:val="0"/>
        </w:rPr>
        <w:t>.</w:t>
      </w:r>
      <w:r w:rsidRPr="00763D42">
        <w:rPr>
          <w:noProof w:val="0"/>
        </w:rPr>
        <w:t xml:space="preserve"> </w:t>
      </w:r>
      <w:r w:rsidRPr="00763D42">
        <w:rPr>
          <w:noProof w:val="0"/>
        </w:rPr>
        <w:tab/>
        <w:t xml:space="preserve">V prípade oneskorenej úhrady faktúry má Zhotoviteľ právo uplatniť si u Objednávateľa nárok na úrok z omeškania </w:t>
      </w:r>
      <w:r w:rsidRPr="00763D42">
        <w:rPr>
          <w:b/>
          <w:noProof w:val="0"/>
        </w:rPr>
        <w:t>vo výške 0,</w:t>
      </w:r>
      <w:r w:rsidR="006C12AA">
        <w:rPr>
          <w:b/>
          <w:noProof w:val="0"/>
        </w:rPr>
        <w:t>05</w:t>
      </w:r>
      <w:r w:rsidR="00A239AC">
        <w:rPr>
          <w:b/>
          <w:noProof w:val="0"/>
        </w:rPr>
        <w:t xml:space="preserve"> </w:t>
      </w:r>
      <w:r w:rsidRPr="00763D42">
        <w:rPr>
          <w:b/>
          <w:noProof w:val="0"/>
        </w:rPr>
        <w:t xml:space="preserve">% </w:t>
      </w:r>
      <w:r w:rsidRPr="00763D42">
        <w:rPr>
          <w:noProof w:val="0"/>
        </w:rPr>
        <w:t xml:space="preserve">z dlžnej čiastky za každý kalendárny deň omeškania, najviac však do </w:t>
      </w:r>
      <w:r w:rsidR="00A229D2">
        <w:rPr>
          <w:noProof w:val="0"/>
        </w:rPr>
        <w:t>5</w:t>
      </w:r>
      <w:r w:rsidRPr="00763D42">
        <w:rPr>
          <w:noProof w:val="0"/>
        </w:rPr>
        <w:t xml:space="preserve"> % z celkove</w:t>
      </w:r>
      <w:r w:rsidR="009E1810" w:rsidRPr="00763D42">
        <w:rPr>
          <w:noProof w:val="0"/>
        </w:rPr>
        <w:t>j Ceny za d</w:t>
      </w:r>
      <w:r w:rsidRPr="00763D42">
        <w:rPr>
          <w:noProof w:val="0"/>
        </w:rPr>
        <w:t>ielo bez DPH. Nárok na zaplatenie úroku z omeškania je Zhotoviteľ povinný písomne u Objednávateľa uplatniť.</w:t>
      </w:r>
      <w:r w:rsidRPr="00E51E8E">
        <w:rPr>
          <w:noProof w:val="0"/>
        </w:rPr>
        <w:t xml:space="preserve"> </w:t>
      </w:r>
    </w:p>
    <w:p w:rsidR="00E51E8E" w:rsidRPr="00563279" w:rsidRDefault="00E51E8E" w:rsidP="00E51E8E">
      <w:pPr>
        <w:jc w:val="both"/>
        <w:rPr>
          <w:rFonts w:cstheme="minorHAnsi"/>
        </w:rPr>
      </w:pPr>
      <w:r>
        <w:rPr>
          <w:noProof w:val="0"/>
        </w:rPr>
        <w:t>9</w:t>
      </w:r>
      <w:r w:rsidRPr="00E51E8E">
        <w:rPr>
          <w:noProof w:val="0"/>
        </w:rPr>
        <w:t>.3</w:t>
      </w:r>
      <w:r w:rsidR="00E703F1">
        <w:rPr>
          <w:noProof w:val="0"/>
        </w:rPr>
        <w:t>.</w:t>
      </w:r>
      <w:r w:rsidRPr="00E51E8E">
        <w:rPr>
          <w:noProof w:val="0"/>
        </w:rPr>
        <w:t xml:space="preserve"> </w:t>
      </w:r>
      <w:r>
        <w:rPr>
          <w:noProof w:val="0"/>
        </w:rPr>
        <w:tab/>
      </w:r>
      <w:r w:rsidRPr="00E51E8E">
        <w:rPr>
          <w:noProof w:val="0"/>
        </w:rPr>
        <w:t>Ak zhotoviteľ nezačne s odstraňovaním reklamo</w:t>
      </w:r>
      <w:r w:rsidR="001C61F7">
        <w:rPr>
          <w:noProof w:val="0"/>
        </w:rPr>
        <w:t>vanej vady v čase podľa článku 7</w:t>
      </w:r>
      <w:r w:rsidRPr="00E51E8E">
        <w:rPr>
          <w:noProof w:val="0"/>
        </w:rPr>
        <w:t>.6</w:t>
      </w:r>
      <w:r w:rsidR="00E703F1">
        <w:rPr>
          <w:noProof w:val="0"/>
        </w:rPr>
        <w:t>.</w:t>
      </w:r>
      <w:r w:rsidRPr="00E51E8E">
        <w:rPr>
          <w:noProof w:val="0"/>
        </w:rPr>
        <w:t xml:space="preserve"> tejto </w:t>
      </w:r>
      <w:r w:rsidRPr="00287FD4">
        <w:rPr>
          <w:noProof w:val="0"/>
        </w:rPr>
        <w:t xml:space="preserve">Zmluvy, má Objednávateľ právo túto opravu zadať inému Zhotoviteľovi za podmienok dohodnutých v </w:t>
      </w:r>
      <w:r w:rsidR="00287FD4" w:rsidRPr="00287FD4">
        <w:rPr>
          <w:noProof w:val="0"/>
        </w:rPr>
        <w:t>článku 7</w:t>
      </w:r>
      <w:r w:rsidRPr="00287FD4">
        <w:rPr>
          <w:noProof w:val="0"/>
        </w:rPr>
        <w:t>.6</w:t>
      </w:r>
      <w:r w:rsidR="00E703F1">
        <w:rPr>
          <w:noProof w:val="0"/>
        </w:rPr>
        <w:t>.</w:t>
      </w:r>
      <w:r w:rsidRPr="00287FD4">
        <w:rPr>
          <w:noProof w:val="0"/>
        </w:rPr>
        <w:t xml:space="preserve"> tejto</w:t>
      </w:r>
      <w:r w:rsidRPr="00E51E8E">
        <w:rPr>
          <w:noProof w:val="0"/>
        </w:rPr>
        <w:t xml:space="preserve"> Zmluvy. Ak zhotoviteľ nedodrží ustanovenie článku </w:t>
      </w:r>
      <w:r w:rsidR="007B36A3">
        <w:rPr>
          <w:noProof w:val="0"/>
        </w:rPr>
        <w:t>7</w:t>
      </w:r>
      <w:r w:rsidRPr="00E51E8E">
        <w:rPr>
          <w:noProof w:val="0"/>
        </w:rPr>
        <w:t>.6</w:t>
      </w:r>
      <w:r w:rsidR="00E703F1">
        <w:rPr>
          <w:noProof w:val="0"/>
        </w:rPr>
        <w:t>.</w:t>
      </w:r>
      <w:r w:rsidRPr="00E51E8E">
        <w:rPr>
          <w:noProof w:val="0"/>
        </w:rPr>
        <w:t xml:space="preserve"> Zmluvy - termín odstránenia vád, má Objednávateľ právo uplatniť si u Zhotoviteľa nárok na zmluvnú pokutu vo výške 300,- EUR (slovom tristo eur) za každý kalendárny deň omeškania za každú vadu, až do doby odstránenia vád.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E51E8E" w:rsidRPr="00563279" w:rsidRDefault="00E51E8E" w:rsidP="00E51E8E">
      <w:pPr>
        <w:jc w:val="both"/>
        <w:rPr>
          <w:rFonts w:cstheme="minorHAnsi"/>
        </w:rPr>
      </w:pPr>
      <w:r>
        <w:rPr>
          <w:noProof w:val="0"/>
        </w:rPr>
        <w:t>9</w:t>
      </w:r>
      <w:r w:rsidRPr="00E51E8E">
        <w:rPr>
          <w:noProof w:val="0"/>
        </w:rPr>
        <w:t>.4</w:t>
      </w:r>
      <w:r w:rsidR="00E703F1">
        <w:rPr>
          <w:noProof w:val="0"/>
        </w:rPr>
        <w:t>.</w:t>
      </w:r>
      <w:r>
        <w:rPr>
          <w:noProof w:val="0"/>
        </w:rPr>
        <w:tab/>
      </w:r>
      <w:r w:rsidRPr="00E51E8E">
        <w:rPr>
          <w:noProof w:val="0"/>
        </w:rPr>
        <w:t xml:space="preserve"> V prípade, že Zhotoviteľ neodstráni vady a nedorobky v dohodnutých termínoch zo zápisnice z odovzdania a </w:t>
      </w:r>
      <w:r w:rsidR="00287FD4">
        <w:rPr>
          <w:noProof w:val="0"/>
        </w:rPr>
        <w:t>p</w:t>
      </w:r>
      <w:r w:rsidR="00942E98">
        <w:rPr>
          <w:noProof w:val="0"/>
        </w:rPr>
        <w:t>revzatia diela podľa článku 8.2</w:t>
      </w:r>
      <w:r w:rsidR="00FF0F88">
        <w:rPr>
          <w:noProof w:val="0"/>
        </w:rPr>
        <w:t>5</w:t>
      </w:r>
      <w:r w:rsidR="00E703F1">
        <w:rPr>
          <w:noProof w:val="0"/>
        </w:rPr>
        <w:t>.</w:t>
      </w:r>
      <w:r w:rsidR="00287FD4">
        <w:rPr>
          <w:noProof w:val="0"/>
        </w:rPr>
        <w:t xml:space="preserve"> </w:t>
      </w:r>
      <w:r w:rsidRPr="00E51E8E">
        <w:rPr>
          <w:noProof w:val="0"/>
        </w:rPr>
        <w:t xml:space="preserve">Zmluvy, má Objednávateľ právo uplatniť si u Zhotoviteľa nárok na zmluvnú pokutu vo výške </w:t>
      </w:r>
      <w:r w:rsidR="00FF2559">
        <w:rPr>
          <w:noProof w:val="0"/>
        </w:rPr>
        <w:t>500</w:t>
      </w:r>
      <w:r w:rsidRPr="00E51E8E">
        <w:rPr>
          <w:noProof w:val="0"/>
        </w:rPr>
        <w:t xml:space="preserve">,- EUR (slovom tristo eur) za každý kalendárny deň omeškania, za každú vadu.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563279" w:rsidRPr="00563279" w:rsidRDefault="00835DF6" w:rsidP="00563279">
      <w:pPr>
        <w:jc w:val="both"/>
        <w:rPr>
          <w:rFonts w:cstheme="minorHAnsi"/>
        </w:rPr>
      </w:pPr>
      <w:r>
        <w:rPr>
          <w:noProof w:val="0"/>
        </w:rPr>
        <w:t>9.</w:t>
      </w:r>
      <w:r w:rsidR="006B6A91">
        <w:rPr>
          <w:noProof w:val="0"/>
        </w:rPr>
        <w:t>5</w:t>
      </w:r>
      <w:r>
        <w:rPr>
          <w:noProof w:val="0"/>
        </w:rPr>
        <w:t xml:space="preserve">. </w:t>
      </w:r>
      <w:r w:rsidR="00E61555" w:rsidRPr="00323045">
        <w:rPr>
          <w:bCs/>
        </w:rPr>
        <w:t>Objednávateľ oprávnený uplatniť si u Zhotoviteľa a Zhotoviteľ je povinný Objednávateľovi uhradiť</w:t>
      </w:r>
      <w:r w:rsidR="00E61555">
        <w:rPr>
          <w:bCs/>
        </w:rPr>
        <w:t xml:space="preserve"> v</w:t>
      </w:r>
      <w:r w:rsidR="00E61555" w:rsidRPr="005902A5">
        <w:rPr>
          <w:bCs/>
        </w:rPr>
        <w:t xml:space="preserve"> prípade porušenia inej povinnosti podľa tejto Zmluvy, za ktorú nie je určená individuálna sadzba zmluvnej pokuty, zmluvnú pokutu vo výške </w:t>
      </w:r>
      <w:r w:rsidR="006B6A91">
        <w:rPr>
          <w:bCs/>
        </w:rPr>
        <w:t>5</w:t>
      </w:r>
      <w:r w:rsidR="00E61555" w:rsidRPr="005902A5">
        <w:rPr>
          <w:bCs/>
        </w:rPr>
        <w:t>00,00</w:t>
      </w:r>
      <w:r w:rsidR="00FF2559">
        <w:rPr>
          <w:bCs/>
        </w:rPr>
        <w:t xml:space="preserve"> </w:t>
      </w:r>
      <w:r w:rsidR="00E61555" w:rsidRPr="005902A5">
        <w:rPr>
          <w:bCs/>
        </w:rPr>
        <w:t>€ za každé jednotlivé porušenie, a to aj opakovane.</w:t>
      </w:r>
      <w:r w:rsidR="00563279">
        <w:rPr>
          <w:bCs/>
        </w:rPr>
        <w:t xml:space="preserve"> </w:t>
      </w:r>
      <w:r w:rsidR="00563279">
        <w:rPr>
          <w:rFonts w:cstheme="minorHAnsi"/>
        </w:rPr>
        <w:t xml:space="preserve">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563279" w:rsidRPr="00563279" w:rsidRDefault="00826C94" w:rsidP="00563279">
      <w:pPr>
        <w:jc w:val="both"/>
        <w:rPr>
          <w:rFonts w:cstheme="minorHAnsi"/>
        </w:rPr>
      </w:pPr>
      <w:r>
        <w:rPr>
          <w:rFonts w:cstheme="minorHAnsi"/>
        </w:rPr>
        <w:t>9</w:t>
      </w:r>
      <w:r w:rsidR="006B6A91">
        <w:rPr>
          <w:rFonts w:cstheme="minorHAnsi"/>
        </w:rPr>
        <w:t>.6.</w:t>
      </w:r>
      <w:r>
        <w:rPr>
          <w:rFonts w:cstheme="minorHAnsi"/>
        </w:rPr>
        <w:t xml:space="preserve"> </w:t>
      </w:r>
      <w:r w:rsidRPr="00390B70">
        <w:rPr>
          <w:rFonts w:cstheme="minorHAnsi"/>
        </w:rPr>
        <w:t xml:space="preserve">Okrem vyššie uvedených nárokov na zaplatenie zmluvných pokút podľa Zmluvy bude Objednávateľ požadovať od Zhotoviteľa </w:t>
      </w:r>
      <w:r w:rsidRPr="00763D42">
        <w:rPr>
          <w:rFonts w:cstheme="minorHAnsi"/>
        </w:rPr>
        <w:t>zaplatenie zmluvnej pokuty vo výške 0,</w:t>
      </w:r>
      <w:r w:rsidR="00900392">
        <w:rPr>
          <w:rFonts w:cstheme="minorHAnsi"/>
        </w:rPr>
        <w:t>2</w:t>
      </w:r>
      <w:r w:rsidRPr="00763D42">
        <w:rPr>
          <w:rFonts w:cstheme="minorHAnsi"/>
        </w:rPr>
        <w:t xml:space="preserve"> % z celkovej Ceny </w:t>
      </w:r>
      <w:r w:rsidRPr="00763D42">
        <w:rPr>
          <w:rFonts w:cstheme="minorHAnsi"/>
        </w:rPr>
        <w:br/>
        <w:t xml:space="preserve">za Dielo bez DPH za každý aj začatý deň omeškania v prípade, ak si na vyzvanie Objednávateľa Zhotoviteľ neprevezme </w:t>
      </w:r>
      <w:r w:rsidRPr="00A229D2">
        <w:rPr>
          <w:rFonts w:cstheme="minorHAnsi"/>
        </w:rPr>
        <w:t xml:space="preserve">stavenisko do </w:t>
      </w:r>
      <w:r w:rsidR="00A239AC" w:rsidRPr="00A229D2">
        <w:rPr>
          <w:rFonts w:cstheme="minorHAnsi"/>
        </w:rPr>
        <w:t>5 kalendárnych</w:t>
      </w:r>
      <w:r w:rsidRPr="00A229D2">
        <w:rPr>
          <w:rFonts w:cstheme="minorHAnsi"/>
        </w:rPr>
        <w:t xml:space="preserve"> dní od vyzvania</w:t>
      </w:r>
      <w:r w:rsidRPr="00763D42">
        <w:rPr>
          <w:rFonts w:cstheme="minorHAnsi"/>
        </w:rPr>
        <w:t>.</w:t>
      </w:r>
      <w:r w:rsidR="00563279">
        <w:rPr>
          <w:rFonts w:cstheme="minorHAnsi"/>
        </w:rPr>
        <w:t xml:space="preserve"> Týmto nie je dotknutý nárok Objednávateľa </w:t>
      </w:r>
      <w:r w:rsidR="00563279" w:rsidRPr="00336994">
        <w:rPr>
          <w:rFonts w:cstheme="minorHAnsi"/>
        </w:rPr>
        <w:t xml:space="preserve">na </w:t>
      </w:r>
      <w:r w:rsidR="00563279">
        <w:rPr>
          <w:rFonts w:cstheme="minorHAnsi"/>
        </w:rPr>
        <w:t xml:space="preserve">(i) </w:t>
      </w:r>
      <w:r w:rsidR="00563279" w:rsidRPr="00336994">
        <w:rPr>
          <w:rFonts w:cstheme="minorHAnsi"/>
        </w:rPr>
        <w:t>náhradu škody aj v rozsahu prevyšujúcom výšku dohodnutej zmluvnej pokuty</w:t>
      </w:r>
      <w:r w:rsidR="00563279">
        <w:rPr>
          <w:rFonts w:cstheme="minorHAnsi"/>
        </w:rPr>
        <w:t xml:space="preserve"> a (ii) rovnako týmto nie je dotknutý nárok na inú zmluvnú pokutu podľa tejto zmluvy.</w:t>
      </w:r>
    </w:p>
    <w:p w:rsidR="00E61555" w:rsidRPr="00763D42" w:rsidRDefault="00E61555" w:rsidP="00E61555">
      <w:pPr>
        <w:tabs>
          <w:tab w:val="num" w:pos="0"/>
        </w:tabs>
        <w:jc w:val="both"/>
        <w:rPr>
          <w:bCs/>
        </w:rPr>
      </w:pPr>
      <w:r w:rsidRPr="00763D42">
        <w:rPr>
          <w:bCs/>
        </w:rPr>
        <w:t>9.</w:t>
      </w:r>
      <w:r w:rsidR="006B6A91">
        <w:rPr>
          <w:bCs/>
        </w:rPr>
        <w:t>7</w:t>
      </w:r>
      <w:r w:rsidRPr="00763D42">
        <w:rPr>
          <w:bCs/>
        </w:rPr>
        <w:t xml:space="preserve">. </w:t>
      </w:r>
      <w:r w:rsidRPr="00763D42">
        <w:rPr>
          <w:bCs/>
        </w:rPr>
        <w:tab/>
        <w:t xml:space="preserve">Objednávateľ </w:t>
      </w:r>
      <w:r w:rsidR="00586E8F">
        <w:rPr>
          <w:bCs/>
        </w:rPr>
        <w:t xml:space="preserve">je </w:t>
      </w:r>
      <w:r w:rsidRPr="00763D42">
        <w:rPr>
          <w:bCs/>
        </w:rPr>
        <w:t>oprávnený uplatniť si u Zhotoviteľa a Zhotoviteľ je povinný Objednávateľovi uhradiť v prípade porušenia povinnosti podľa zákona č. 82/2005 Z. z. o nelegálnej práci a nelegálnom zamestnávaní a o zmene a doplnení niektorých zákonov v znení neskorších predpisov (ďalej len „zákona č. 82/2005 Z. z.“) zmluvnú pokutu v sume sankcie udelenej Objednávateľovi podľa zákona č. 82/2005 Z. z. v súvislosti s vykonávaním Diela Zhotoviteľom a/alebo porušením povinnosti Zhotoviteľa podľa uvedeného zákona, najmenej však v sume 5.000,00 EUR za každého pracovníka za každé jednotlivé porušenie.</w:t>
      </w:r>
    </w:p>
    <w:p w:rsidR="00E61555" w:rsidRPr="00763D42" w:rsidRDefault="00E61555" w:rsidP="00E61555">
      <w:pPr>
        <w:tabs>
          <w:tab w:val="num" w:pos="0"/>
        </w:tabs>
        <w:jc w:val="both"/>
        <w:rPr>
          <w:noProof w:val="0"/>
          <w:vanish/>
        </w:rPr>
      </w:pPr>
    </w:p>
    <w:p w:rsidR="00E51E8E" w:rsidRPr="00763D42" w:rsidRDefault="00E51E8E" w:rsidP="00E51E8E">
      <w:pPr>
        <w:numPr>
          <w:ilvl w:val="1"/>
          <w:numId w:val="4"/>
        </w:numPr>
        <w:jc w:val="both"/>
        <w:rPr>
          <w:noProof w:val="0"/>
          <w:vanish/>
        </w:rPr>
      </w:pPr>
    </w:p>
    <w:p w:rsidR="00E51E8E" w:rsidRDefault="00E61555" w:rsidP="00E51E8E">
      <w:pPr>
        <w:jc w:val="both"/>
        <w:rPr>
          <w:noProof w:val="0"/>
        </w:rPr>
      </w:pPr>
      <w:r w:rsidRPr="00763D42">
        <w:rPr>
          <w:noProof w:val="0"/>
        </w:rPr>
        <w:t>9.</w:t>
      </w:r>
      <w:r w:rsidR="006B6A91">
        <w:rPr>
          <w:noProof w:val="0"/>
        </w:rPr>
        <w:t>8</w:t>
      </w:r>
      <w:r w:rsidR="00E51E8E" w:rsidRPr="00763D42">
        <w:rPr>
          <w:noProof w:val="0"/>
        </w:rPr>
        <w:t>.</w:t>
      </w:r>
      <w:r w:rsidR="00E51E8E" w:rsidRPr="00763D42">
        <w:rPr>
          <w:noProof w:val="0"/>
        </w:rPr>
        <w:tab/>
        <w:t xml:space="preserve"> Všetky zmluvné pokuty podľa Zmluvy sú</w:t>
      </w:r>
      <w:r w:rsidR="00E51E8E" w:rsidRPr="00E51E8E">
        <w:rPr>
          <w:noProof w:val="0"/>
        </w:rPr>
        <w:t xml:space="preserve"> splatné do </w:t>
      </w:r>
      <w:r>
        <w:rPr>
          <w:noProof w:val="0"/>
        </w:rPr>
        <w:t>14</w:t>
      </w:r>
      <w:r w:rsidR="00E51E8E" w:rsidRPr="00E51E8E">
        <w:rPr>
          <w:noProof w:val="0"/>
        </w:rPr>
        <w:t xml:space="preserve"> dní odo dňa doručenia písomnej výzvy a daňového dokladu Objednávateľa na jej zaplatenie Zhotoviteľovi. </w:t>
      </w:r>
    </w:p>
    <w:p w:rsidR="00E51E8E" w:rsidRDefault="00E61555" w:rsidP="00E51E8E">
      <w:pPr>
        <w:jc w:val="both"/>
        <w:rPr>
          <w:noProof w:val="0"/>
        </w:rPr>
      </w:pPr>
      <w:r>
        <w:rPr>
          <w:noProof w:val="0"/>
        </w:rPr>
        <w:lastRenderedPageBreak/>
        <w:t>9.</w:t>
      </w:r>
      <w:r w:rsidR="006B6A91">
        <w:rPr>
          <w:noProof w:val="0"/>
        </w:rPr>
        <w:t>9</w:t>
      </w:r>
      <w:r w:rsidR="00E51E8E">
        <w:rPr>
          <w:noProof w:val="0"/>
        </w:rPr>
        <w:t xml:space="preserve">. </w:t>
      </w:r>
      <w:r w:rsidR="00E51E8E">
        <w:rPr>
          <w:noProof w:val="0"/>
        </w:rPr>
        <w:tab/>
      </w:r>
      <w:r w:rsidR="00E51E8E" w:rsidRPr="00E51E8E">
        <w:rPr>
          <w:noProof w:val="0"/>
        </w:rPr>
        <w:t xml:space="preserve">Objednávateľ je oprávnený jednostranne započítať zaplatenie ktorejkoľvek zmluvnej pokuty, na ktorej zaplatenie je Zhotoviteľ povinný, na úhradu Ceny za </w:t>
      </w:r>
      <w:r w:rsidR="00E703F1">
        <w:rPr>
          <w:noProof w:val="0"/>
        </w:rPr>
        <w:t>d</w:t>
      </w:r>
      <w:r w:rsidR="00E51E8E" w:rsidRPr="00E51E8E">
        <w:rPr>
          <w:noProof w:val="0"/>
        </w:rPr>
        <w:t>ielo Zhotoviteľovi alebo na akékoľvek iné platby, na ktoré je podľa alebo na základe Zmluvy voči Zhotovi</w:t>
      </w:r>
      <w:r w:rsidR="00A974D8">
        <w:rPr>
          <w:noProof w:val="0"/>
        </w:rPr>
        <w:t>teľovi povinný</w:t>
      </w:r>
      <w:r w:rsidR="00E51E8E">
        <w:rPr>
          <w:noProof w:val="0"/>
        </w:rPr>
        <w:t>.</w:t>
      </w:r>
    </w:p>
    <w:p w:rsidR="00E51E8E" w:rsidRDefault="00E61555" w:rsidP="00E51E8E">
      <w:pPr>
        <w:jc w:val="both"/>
        <w:rPr>
          <w:noProof w:val="0"/>
        </w:rPr>
      </w:pPr>
      <w:r>
        <w:rPr>
          <w:noProof w:val="0"/>
        </w:rPr>
        <w:t>9.</w:t>
      </w:r>
      <w:r w:rsidR="00826C94">
        <w:rPr>
          <w:noProof w:val="0"/>
        </w:rPr>
        <w:t>1</w:t>
      </w:r>
      <w:r w:rsidR="006B6A91">
        <w:rPr>
          <w:noProof w:val="0"/>
        </w:rPr>
        <w:t>0</w:t>
      </w:r>
      <w:r w:rsidR="00E51E8E">
        <w:rPr>
          <w:noProof w:val="0"/>
        </w:rPr>
        <w:t xml:space="preserve">. </w:t>
      </w:r>
      <w:r w:rsidR="00E51E8E">
        <w:rPr>
          <w:noProof w:val="0"/>
        </w:rPr>
        <w:tab/>
      </w:r>
      <w:r w:rsidR="00E51E8E" w:rsidRPr="00E51E8E">
        <w:rPr>
          <w:noProof w:val="0"/>
        </w:rPr>
        <w:t xml:space="preserve">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 </w:t>
      </w:r>
    </w:p>
    <w:p w:rsidR="0011361A" w:rsidRDefault="00942E98" w:rsidP="0078797D">
      <w:pPr>
        <w:jc w:val="both"/>
        <w:rPr>
          <w:noProof w:val="0"/>
        </w:rPr>
      </w:pPr>
      <w:r>
        <w:rPr>
          <w:noProof w:val="0"/>
        </w:rPr>
        <w:t>9.</w:t>
      </w:r>
      <w:r w:rsidR="00826C94">
        <w:rPr>
          <w:noProof w:val="0"/>
        </w:rPr>
        <w:t>1</w:t>
      </w:r>
      <w:r w:rsidR="006B6A91">
        <w:rPr>
          <w:noProof w:val="0"/>
        </w:rPr>
        <w:t>1</w:t>
      </w:r>
      <w:r w:rsidR="00E51E8E">
        <w:rPr>
          <w:noProof w:val="0"/>
        </w:rPr>
        <w:t xml:space="preserve">. </w:t>
      </w:r>
      <w:r w:rsidR="00E51E8E" w:rsidRPr="00E51E8E">
        <w:rPr>
          <w:noProof w:val="0"/>
        </w:rPr>
        <w:t xml:space="preserve">Zmluvné strany pokladajú výšky zmluvných pokút za primerané, nie v rozpore s poctivým </w:t>
      </w:r>
      <w:r w:rsidR="009E1810">
        <w:rPr>
          <w:noProof w:val="0"/>
        </w:rPr>
        <w:t>obchodným vzťahom   k  hodnote d</w:t>
      </w:r>
      <w:r w:rsidR="00E51E8E" w:rsidRPr="00E51E8E">
        <w:rPr>
          <w:noProof w:val="0"/>
        </w:rPr>
        <w:t>iela a jeho efektívnosti.</w:t>
      </w:r>
    </w:p>
    <w:p w:rsidR="0081465F" w:rsidRPr="0094034F" w:rsidRDefault="004348A0" w:rsidP="004348A0">
      <w:pPr>
        <w:spacing w:after="0"/>
        <w:jc w:val="both"/>
        <w:rPr>
          <w:noProof w:val="0"/>
        </w:rPr>
      </w:pPr>
      <w:r w:rsidRPr="0094034F">
        <w:rPr>
          <w:noProof w:val="0"/>
        </w:rPr>
        <w:tab/>
      </w:r>
      <w:r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6F5955" w:rsidRDefault="0081465F" w:rsidP="0081465F">
      <w:pPr>
        <w:jc w:val="both"/>
        <w:rPr>
          <w:b/>
          <w:noProof w:val="0"/>
        </w:rPr>
      </w:pPr>
      <w:r w:rsidRPr="006F5955">
        <w:rPr>
          <w:b/>
          <w:noProof w:val="0"/>
        </w:rPr>
        <w:t>10</w:t>
      </w:r>
      <w:r w:rsidR="004348A0" w:rsidRPr="006F5955">
        <w:rPr>
          <w:b/>
          <w:noProof w:val="0"/>
        </w:rPr>
        <w:t>. Nebezpečenstvo škody na diele</w:t>
      </w:r>
    </w:p>
    <w:p w:rsidR="0081465F" w:rsidRPr="0094034F" w:rsidRDefault="0081465F" w:rsidP="004348A0">
      <w:pPr>
        <w:spacing w:after="0"/>
        <w:jc w:val="both"/>
        <w:rPr>
          <w:noProof w:val="0"/>
        </w:rPr>
      </w:pPr>
      <w:r w:rsidRPr="006F5955">
        <w:rPr>
          <w:noProof w:val="0"/>
        </w:rPr>
        <w:t>10.1.</w:t>
      </w:r>
      <w:r w:rsidRPr="006F5955">
        <w:rPr>
          <w:noProof w:val="0"/>
        </w:rPr>
        <w:tab/>
        <w:t xml:space="preserve">Zhotoviteľ znáša akékoľvek nebezpečenstvo škody na zhotovovanom diele do doby, kým ho </w:t>
      </w:r>
      <w:r w:rsidRPr="0094034F">
        <w:rPr>
          <w:noProof w:val="0"/>
        </w:rPr>
        <w:t>zhotoviteľ riadne nesplní a nedokončí a kým ho objednávateľ od zhotoviteľa neprevezme. Prevzatím zhotovenej veci objednávateľom prechádza na neho nebezpečenstvo škody na zhotovenom diele.</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4348A0">
      <w:pPr>
        <w:spacing w:after="0"/>
        <w:jc w:val="both"/>
        <w:rPr>
          <w:noProof w:val="0"/>
        </w:rPr>
      </w:pPr>
      <w:r w:rsidRPr="0094034F">
        <w:rPr>
          <w:noProof w:val="0"/>
        </w:rPr>
        <w:t>10.2.</w:t>
      </w:r>
      <w:r w:rsidRPr="0094034F">
        <w:rPr>
          <w:noProof w:val="0"/>
        </w:rPr>
        <w:tab/>
        <w:t xml:space="preserve">Zhotoviteľ zodpovedá za škody počas uskutočňovania diela, stavba sa realizuje na zodpovednosť zhotoviteľa, zhotoviteľ zodpovedá za škody na majetku, zranenia alebo usmrtenia svojich pracovníkov 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w:t>
      </w:r>
    </w:p>
    <w:p w:rsidR="004348A0" w:rsidRPr="0094034F" w:rsidRDefault="004348A0" w:rsidP="002F6619">
      <w:pPr>
        <w:spacing w:after="0"/>
        <w:jc w:val="both"/>
        <w:rPr>
          <w:noProof w:val="0"/>
        </w:rPr>
      </w:pPr>
    </w:p>
    <w:p w:rsidR="0081465F" w:rsidRPr="0094034F" w:rsidRDefault="0081465F" w:rsidP="002F6619">
      <w:pPr>
        <w:spacing w:after="0"/>
        <w:jc w:val="both"/>
        <w:rPr>
          <w:noProof w:val="0"/>
        </w:rPr>
      </w:pPr>
      <w:r w:rsidRPr="0094034F">
        <w:rPr>
          <w:noProof w:val="0"/>
        </w:rPr>
        <w:t>10.3.</w:t>
      </w:r>
      <w:r w:rsidRPr="0094034F">
        <w:rPr>
          <w:noProof w:val="0"/>
        </w:rPr>
        <w:tab/>
        <w:t>Prevzatím vecí poskytnutých objednávateľom na vykonanie diela prechádza nebezpečenstvo škody na zhotoviteľa až do doby prevzatia diela objednávateľom.</w:t>
      </w:r>
      <w:r w:rsidRPr="0094034F">
        <w:rPr>
          <w:noProof w:val="0"/>
        </w:rPr>
        <w:tab/>
      </w:r>
    </w:p>
    <w:p w:rsidR="0081465F" w:rsidRPr="0094034F" w:rsidRDefault="004348A0" w:rsidP="002F6619">
      <w:pPr>
        <w:spacing w:after="0"/>
        <w:jc w:val="both"/>
        <w:rPr>
          <w:noProof w:val="0"/>
        </w:rPr>
      </w:pPr>
      <w:r w:rsidRPr="0094034F">
        <w:rPr>
          <w:noProof w:val="0"/>
        </w:rPr>
        <w:tab/>
      </w:r>
      <w:r w:rsidR="0081465F" w:rsidRPr="0094034F">
        <w:rPr>
          <w:noProof w:val="0"/>
        </w:rPr>
        <w:tab/>
      </w:r>
      <w:r w:rsidR="0081465F" w:rsidRPr="0094034F">
        <w:rPr>
          <w:noProof w:val="0"/>
        </w:rPr>
        <w:tab/>
      </w:r>
      <w:r w:rsidR="0081465F" w:rsidRPr="0094034F">
        <w:rPr>
          <w:noProof w:val="0"/>
        </w:rPr>
        <w:tab/>
      </w:r>
    </w:p>
    <w:p w:rsidR="0081465F" w:rsidRPr="0094034F" w:rsidRDefault="0081465F" w:rsidP="0081465F">
      <w:pPr>
        <w:jc w:val="both"/>
        <w:rPr>
          <w:b/>
          <w:noProof w:val="0"/>
        </w:rPr>
      </w:pPr>
      <w:r w:rsidRPr="0094034F">
        <w:rPr>
          <w:b/>
          <w:noProof w:val="0"/>
        </w:rPr>
        <w:t>11. Ostatné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A75969" w:rsidRDefault="0081465F" w:rsidP="0081465F">
      <w:pPr>
        <w:jc w:val="both"/>
        <w:rPr>
          <w:noProof w:val="0"/>
        </w:rPr>
      </w:pPr>
      <w:r w:rsidRPr="0094034F">
        <w:rPr>
          <w:noProof w:val="0"/>
        </w:rPr>
        <w:t>11.1.</w:t>
      </w:r>
      <w:r w:rsidRPr="0094034F">
        <w:rPr>
          <w:noProof w:val="0"/>
        </w:rPr>
        <w:tab/>
        <w:t>Zhotoviteľ čestne vyhlasuje, že má oprávnenie vykonávať živnosť v rozsahu, v akom si to vyžaduje táto zmluva. Zhotoviteľ ďalej čestne vyhl</w:t>
      </w:r>
      <w:r w:rsidR="00E703F1">
        <w:rPr>
          <w:noProof w:val="0"/>
        </w:rPr>
        <w:t>asuje, že je zapísaný v Registri partnerov verejného sektora</w:t>
      </w:r>
      <w:r w:rsidRPr="0094034F">
        <w:rPr>
          <w:noProof w:val="0"/>
        </w:rPr>
        <w:t>.</w:t>
      </w:r>
      <w:r w:rsidRPr="0094034F">
        <w:rPr>
          <w:noProof w:val="0"/>
        </w:rPr>
        <w:tab/>
      </w:r>
      <w:r w:rsidRPr="0094034F">
        <w:rPr>
          <w:noProof w:val="0"/>
        </w:rPr>
        <w:tab/>
      </w:r>
    </w:p>
    <w:p w:rsidR="00A75969" w:rsidRPr="0094034F" w:rsidRDefault="00A75969" w:rsidP="00A75969">
      <w:pPr>
        <w:jc w:val="both"/>
        <w:rPr>
          <w:noProof w:val="0"/>
        </w:rPr>
      </w:pPr>
      <w:r>
        <w:rPr>
          <w:rFonts w:cstheme="minorHAnsi"/>
        </w:rPr>
        <w:t>11.2</w:t>
      </w:r>
      <w:r w:rsidRPr="003F53CB">
        <w:rPr>
          <w:bCs/>
        </w:rPr>
        <w:t xml:space="preserve"> Riadne ukončenie zmluvného vzťahu zo Zmluvy nastane splnením záväzkov Zmluvných strán.</w:t>
      </w:r>
      <w:r>
        <w:rPr>
          <w:bCs/>
        </w:rPr>
        <w:t xml:space="preserve"> </w:t>
      </w:r>
      <w:r>
        <w:rPr>
          <w:rFonts w:cstheme="minorHAnsi"/>
        </w:rPr>
        <w:t>Odstúpenie od Z</w:t>
      </w:r>
      <w:r w:rsidRPr="00BF3DF7">
        <w:rPr>
          <w:rFonts w:cstheme="minorHAnsi"/>
        </w:rPr>
        <w:t>mluvy sa uskutoční p</w:t>
      </w:r>
      <w:r>
        <w:rPr>
          <w:rFonts w:cstheme="minorHAnsi"/>
        </w:rPr>
        <w:t>ísomným oznámením odstupujúcej Z</w:t>
      </w:r>
      <w:r w:rsidRPr="00BF3DF7">
        <w:rPr>
          <w:rFonts w:cstheme="minorHAnsi"/>
        </w:rPr>
        <w:t>mlu</w:t>
      </w:r>
      <w:r>
        <w:rPr>
          <w:rFonts w:cstheme="minorHAnsi"/>
        </w:rPr>
        <w:t>vnej strany adresovaným druhej Z</w:t>
      </w:r>
      <w:r w:rsidRPr="00BF3DF7">
        <w:rPr>
          <w:rFonts w:cstheme="minorHAnsi"/>
        </w:rPr>
        <w:t>mluvnej strane zároveň s</w:t>
      </w:r>
      <w:r>
        <w:rPr>
          <w:rFonts w:cstheme="minorHAnsi"/>
        </w:rPr>
        <w:t xml:space="preserve"> uvedením dôvodu odstúpenia od Z</w:t>
      </w:r>
      <w:r w:rsidRPr="00BF3DF7">
        <w:rPr>
          <w:rFonts w:cstheme="minorHAnsi"/>
        </w:rPr>
        <w:t xml:space="preserve">mluvy a je účinné okamihom jeho doručenia. </w:t>
      </w:r>
      <w:r>
        <w:rPr>
          <w:rFonts w:cstheme="minorHAnsi"/>
          <w:b/>
        </w:rPr>
        <w:t>Objednávateľ</w:t>
      </w:r>
      <w:r w:rsidRPr="00BF3DF7">
        <w:rPr>
          <w:rFonts w:cstheme="minorHAnsi"/>
          <w:b/>
        </w:rPr>
        <w:t xml:space="preserve"> môže</w:t>
      </w:r>
      <w:r w:rsidR="00203140">
        <w:rPr>
          <w:rFonts w:cstheme="minorHAnsi"/>
          <w:b/>
        </w:rPr>
        <w:t xml:space="preserve"> </w:t>
      </w:r>
      <w:r>
        <w:rPr>
          <w:rFonts w:cstheme="minorHAnsi"/>
          <w:b/>
        </w:rPr>
        <w:t>okamžite odstúpiť od Z</w:t>
      </w:r>
      <w:r w:rsidRPr="00BF3DF7">
        <w:rPr>
          <w:rFonts w:cstheme="minorHAnsi"/>
          <w:b/>
        </w:rPr>
        <w:t xml:space="preserve">mluvy na základe dôvodov uvedených v § 19 zákona o verejnom </w:t>
      </w:r>
      <w:r w:rsidRPr="00C31236">
        <w:rPr>
          <w:rFonts w:cstheme="minorHAnsi"/>
          <w:b/>
        </w:rPr>
        <w:t xml:space="preserve">obstarávaní a  </w:t>
      </w:r>
      <w:r w:rsidRPr="00A75969">
        <w:rPr>
          <w:b/>
          <w:noProof w:val="0"/>
        </w:rPr>
        <w:t xml:space="preserve">Objednávateľ má právo </w:t>
      </w:r>
      <w:r w:rsidR="00203140">
        <w:rPr>
          <w:b/>
          <w:noProof w:val="0"/>
        </w:rPr>
        <w:t xml:space="preserve">bez akýchkoľvek sankcií,  </w:t>
      </w:r>
      <w:r w:rsidR="00203140">
        <w:t xml:space="preserve">v prípade, kedy ešte nedošlo k plneniu zo zmluvy, </w:t>
      </w:r>
      <w:r w:rsidRPr="00A75969">
        <w:rPr>
          <w:b/>
          <w:noProof w:val="0"/>
        </w:rPr>
        <w:t xml:space="preserve">odstúpiť od zmluvy bez udania iného dôvodu v nadväznosti na doručenie správy z kontroly príslušného verejného obstarávania, ktorou </w:t>
      </w:r>
      <w:r w:rsidR="007F279D">
        <w:rPr>
          <w:b/>
          <w:noProof w:val="0"/>
        </w:rPr>
        <w:t>RO/SO</w:t>
      </w:r>
      <w:r w:rsidRPr="00A75969">
        <w:rPr>
          <w:b/>
          <w:noProof w:val="0"/>
        </w:rPr>
        <w:t xml:space="preserve"> neschváli predmetné verejné obstarávanie</w:t>
      </w:r>
      <w:r w:rsidR="007F279D">
        <w:rPr>
          <w:b/>
          <w:noProof w:val="0"/>
        </w:rPr>
        <w:t xml:space="preserve"> resp. určí korekciu.</w:t>
      </w:r>
      <w:r w:rsidRPr="00A75969">
        <w:rPr>
          <w:b/>
          <w:noProof w:val="0"/>
        </w:rPr>
        <w:tab/>
      </w:r>
      <w:r w:rsidRPr="00A75969">
        <w:rPr>
          <w:b/>
          <w:noProof w:val="0"/>
        </w:rPr>
        <w:tab/>
      </w:r>
      <w:r w:rsidRPr="00A75969">
        <w:rPr>
          <w:b/>
          <w:noProof w:val="0"/>
        </w:rPr>
        <w:tab/>
      </w:r>
    </w:p>
    <w:p w:rsidR="0081465F" w:rsidRPr="00A75969" w:rsidRDefault="00A75969" w:rsidP="00A75969">
      <w:pPr>
        <w:tabs>
          <w:tab w:val="left" w:pos="567"/>
        </w:tabs>
        <w:jc w:val="both"/>
        <w:rPr>
          <w:rFonts w:cstheme="minorHAnsi"/>
          <w:b/>
        </w:rPr>
      </w:pPr>
      <w:r w:rsidRPr="00C31236">
        <w:rPr>
          <w:rFonts w:cstheme="minorHAnsi"/>
          <w:b/>
        </w:rPr>
        <w:t>Odstúpiť</w:t>
      </w:r>
      <w:r>
        <w:rPr>
          <w:rFonts w:cstheme="minorHAnsi"/>
          <w:b/>
        </w:rPr>
        <w:t xml:space="preserve"> od Zmluvy môžu Zmluvné strany aj za podstatné porušenie Zmluvy uvedené v ods. 11.3  tohto článku Zmluvy</w:t>
      </w:r>
      <w:r w:rsidR="00A239AC">
        <w:rPr>
          <w:rFonts w:cstheme="minorHAnsi"/>
          <w:b/>
        </w:rPr>
        <w:t xml:space="preserve">, </w:t>
      </w:r>
      <w:r w:rsidR="00A239AC" w:rsidRPr="00A229D2">
        <w:rPr>
          <w:rFonts w:cstheme="minorHAnsi"/>
          <w:b/>
        </w:rPr>
        <w:t xml:space="preserve">čím </w:t>
      </w:r>
      <w:r w:rsidR="007471C7" w:rsidRPr="00A229D2">
        <w:rPr>
          <w:rFonts w:cstheme="minorHAnsi"/>
          <w:b/>
        </w:rPr>
        <w:t xml:space="preserve">však </w:t>
      </w:r>
      <w:r w:rsidR="00A239AC" w:rsidRPr="00A229D2">
        <w:rPr>
          <w:rFonts w:cstheme="minorHAnsi"/>
          <w:b/>
        </w:rPr>
        <w:t>nie je dotknutý nárok na zmluvnú pokutu.</w:t>
      </w:r>
      <w:r w:rsidR="00A239AC">
        <w:rPr>
          <w:rFonts w:cstheme="minorHAnsi"/>
          <w:b/>
        </w:rPr>
        <w:t xml:space="preserve"> </w:t>
      </w:r>
    </w:p>
    <w:p w:rsidR="0081465F" w:rsidRPr="0094034F" w:rsidRDefault="004348A0" w:rsidP="0081465F">
      <w:pPr>
        <w:jc w:val="both"/>
        <w:rPr>
          <w:noProof w:val="0"/>
        </w:rPr>
      </w:pPr>
      <w:r w:rsidRPr="0094034F">
        <w:rPr>
          <w:noProof w:val="0"/>
        </w:rPr>
        <w:t>11.</w:t>
      </w:r>
      <w:r w:rsidR="00A75969">
        <w:rPr>
          <w:noProof w:val="0"/>
        </w:rPr>
        <w:t>3</w:t>
      </w:r>
      <w:r w:rsidRPr="0094034F">
        <w:rPr>
          <w:noProof w:val="0"/>
        </w:rPr>
        <w:t>.</w:t>
      </w:r>
      <w:r w:rsidRPr="0094034F">
        <w:rPr>
          <w:noProof w:val="0"/>
        </w:rPr>
        <w:tab/>
      </w:r>
      <w:r w:rsidR="0081465F" w:rsidRPr="0094034F">
        <w:rPr>
          <w:noProof w:val="0"/>
        </w:rPr>
        <w:t>Podstatným porušením zmluvy je:</w:t>
      </w:r>
    </w:p>
    <w:p w:rsidR="0081465F" w:rsidRPr="0094034F" w:rsidRDefault="0081465F" w:rsidP="0081465F">
      <w:pPr>
        <w:jc w:val="both"/>
        <w:rPr>
          <w:noProof w:val="0"/>
        </w:rPr>
      </w:pPr>
      <w:r w:rsidRPr="0094034F">
        <w:rPr>
          <w:noProof w:val="0"/>
        </w:rPr>
        <w:t xml:space="preserve">a) neprevzatie staveniska pre začatie realizácie diela </w:t>
      </w:r>
      <w:r w:rsidRPr="00AE05E3">
        <w:rPr>
          <w:noProof w:val="0"/>
        </w:rPr>
        <w:t>podľa bodu 4.</w:t>
      </w:r>
      <w:r w:rsidRPr="00A229D2">
        <w:rPr>
          <w:noProof w:val="0"/>
        </w:rPr>
        <w:t xml:space="preserve">1 viac ako </w:t>
      </w:r>
      <w:r w:rsidR="00A239AC" w:rsidRPr="00A229D2">
        <w:rPr>
          <w:noProof w:val="0"/>
        </w:rPr>
        <w:t>15</w:t>
      </w:r>
      <w:r w:rsidRPr="00A229D2">
        <w:rPr>
          <w:noProof w:val="0"/>
        </w:rPr>
        <w:t xml:space="preserve"> dní odo</w:t>
      </w:r>
      <w:r w:rsidRPr="00AE05E3">
        <w:rPr>
          <w:noProof w:val="0"/>
        </w:rPr>
        <w:t xml:space="preserve"> dňa</w:t>
      </w:r>
      <w:r w:rsidRPr="0094034F">
        <w:rPr>
          <w:noProof w:val="0"/>
        </w:rPr>
        <w:t xml:space="preserve"> písomnej výzvy Objednávateľa</w:t>
      </w:r>
      <w:r w:rsidR="00162E07">
        <w:rPr>
          <w:noProof w:val="0"/>
        </w:rPr>
        <w:t>,</w:t>
      </w:r>
    </w:p>
    <w:p w:rsidR="0081465F" w:rsidRPr="0094034F" w:rsidRDefault="001C677A" w:rsidP="0081465F">
      <w:pPr>
        <w:jc w:val="both"/>
        <w:rPr>
          <w:noProof w:val="0"/>
        </w:rPr>
      </w:pPr>
      <w:r>
        <w:rPr>
          <w:noProof w:val="0"/>
        </w:rPr>
        <w:lastRenderedPageBreak/>
        <w:t>b</w:t>
      </w:r>
      <w:r w:rsidR="0081465F" w:rsidRPr="0094034F">
        <w:rPr>
          <w:noProof w:val="0"/>
        </w:rPr>
        <w:t xml:space="preserve">) prekročenie termínu riadneho dokončenia diela podľa bodu </w:t>
      </w:r>
      <w:r w:rsidR="0081465F" w:rsidRPr="00AE05E3">
        <w:rPr>
          <w:noProof w:val="0"/>
        </w:rPr>
        <w:t xml:space="preserve">4.1 o viac ako </w:t>
      </w:r>
      <w:r w:rsidR="004C1314">
        <w:rPr>
          <w:noProof w:val="0"/>
        </w:rPr>
        <w:t>4</w:t>
      </w:r>
      <w:r w:rsidR="0081465F" w:rsidRPr="00AE05E3">
        <w:rPr>
          <w:noProof w:val="0"/>
        </w:rPr>
        <w:t>0 dní,</w:t>
      </w:r>
    </w:p>
    <w:p w:rsidR="0081465F" w:rsidRPr="0094034F" w:rsidRDefault="001C677A" w:rsidP="0081465F">
      <w:pPr>
        <w:jc w:val="both"/>
        <w:rPr>
          <w:noProof w:val="0"/>
        </w:rPr>
      </w:pPr>
      <w:r>
        <w:rPr>
          <w:noProof w:val="0"/>
        </w:rPr>
        <w:t>c</w:t>
      </w:r>
      <w:r w:rsidR="0081465F" w:rsidRPr="0094034F">
        <w:rPr>
          <w:noProof w:val="0"/>
        </w:rPr>
        <w:t>) zhotovenie diela, ktoré nedosahuje základné akostné technické uk</w:t>
      </w:r>
      <w:r w:rsidR="00E72B8C">
        <w:rPr>
          <w:noProof w:val="0"/>
        </w:rPr>
        <w:t>azovatele podľa príslušných STN a požiadavky podľa tejto zmluvy,</w:t>
      </w:r>
    </w:p>
    <w:p w:rsidR="0081465F" w:rsidRPr="0094034F" w:rsidRDefault="001C677A" w:rsidP="0081465F">
      <w:pPr>
        <w:jc w:val="both"/>
        <w:rPr>
          <w:noProof w:val="0"/>
        </w:rPr>
      </w:pPr>
      <w:r>
        <w:rPr>
          <w:noProof w:val="0"/>
        </w:rPr>
        <w:t>d</w:t>
      </w:r>
      <w:r w:rsidR="0081465F" w:rsidRPr="0094034F">
        <w:rPr>
          <w:noProof w:val="0"/>
        </w:rPr>
        <w:t xml:space="preserve">) </w:t>
      </w:r>
      <w:proofErr w:type="spellStart"/>
      <w:r w:rsidR="0081465F" w:rsidRPr="0094034F">
        <w:rPr>
          <w:noProof w:val="0"/>
        </w:rPr>
        <w:t>vadné</w:t>
      </w:r>
      <w:proofErr w:type="spellEnd"/>
      <w:r w:rsidR="0081465F" w:rsidRPr="0094034F">
        <w:rPr>
          <w:noProof w:val="0"/>
        </w:rPr>
        <w:t xml:space="preserve"> plnenie zmluvy zo strany zhotoviteľa, na ktoré bol písomne upozornený, a ktoré v dohodnutej lehote neodstránil,</w:t>
      </w:r>
    </w:p>
    <w:p w:rsidR="0081465F" w:rsidRPr="0094034F" w:rsidRDefault="001C677A" w:rsidP="0081465F">
      <w:pPr>
        <w:jc w:val="both"/>
        <w:rPr>
          <w:noProof w:val="0"/>
        </w:rPr>
      </w:pPr>
      <w:r>
        <w:rPr>
          <w:noProof w:val="0"/>
        </w:rPr>
        <w:t>e</w:t>
      </w:r>
      <w:r w:rsidR="0081465F" w:rsidRPr="0094034F">
        <w:rPr>
          <w:noProof w:val="0"/>
        </w:rPr>
        <w:t>) ak zhotoviteľ v rozpore s ustanoveniami zmluvy zastavil realizáciu predmetu tejto zmluvy alebo inak prejavil svoj úmysel</w:t>
      </w:r>
      <w:r w:rsidR="004348A0" w:rsidRPr="0094034F">
        <w:rPr>
          <w:noProof w:val="0"/>
        </w:rPr>
        <w:t xml:space="preserve"> nepokračovať v plnení zmluvy,</w:t>
      </w:r>
    </w:p>
    <w:p w:rsidR="0081465F" w:rsidRPr="0094034F" w:rsidRDefault="001C677A" w:rsidP="0081465F">
      <w:pPr>
        <w:jc w:val="both"/>
        <w:rPr>
          <w:noProof w:val="0"/>
        </w:rPr>
      </w:pPr>
      <w:r>
        <w:rPr>
          <w:noProof w:val="0"/>
        </w:rPr>
        <w:t>f</w:t>
      </w:r>
      <w:r w:rsidR="0081465F" w:rsidRPr="0094034F">
        <w:rPr>
          <w:noProof w:val="0"/>
        </w:rPr>
        <w:t>) likvidácia, konkurz alebo konkurzné konanie zhotoviteľa,</w:t>
      </w:r>
    </w:p>
    <w:p w:rsidR="0094034F" w:rsidRPr="0094034F" w:rsidRDefault="001C677A" w:rsidP="0094034F">
      <w:pPr>
        <w:jc w:val="both"/>
        <w:rPr>
          <w:noProof w:val="0"/>
        </w:rPr>
      </w:pPr>
      <w:r>
        <w:rPr>
          <w:noProof w:val="0"/>
        </w:rPr>
        <w:t>g</w:t>
      </w:r>
      <w:r w:rsidR="0094034F" w:rsidRPr="0094034F">
        <w:rPr>
          <w:noProof w:val="0"/>
        </w:rPr>
        <w:t>) opakované nedodržanie termínu splatnosti faktúr podľa tejto zmluvy na strane objednávateľa.</w:t>
      </w:r>
      <w:r w:rsidR="0003350A" w:rsidRPr="0003350A">
        <w:t xml:space="preserve"> </w:t>
      </w:r>
      <w:r w:rsidR="0003350A" w:rsidRPr="0003350A">
        <w:rPr>
          <w:noProof w:val="0"/>
        </w:rPr>
        <w:t>Pod pojmom "opak</w:t>
      </w:r>
      <w:r w:rsidR="0003350A">
        <w:rPr>
          <w:noProof w:val="0"/>
        </w:rPr>
        <w:t>ované" zmluvné strany rozumejú 2</w:t>
      </w:r>
      <w:r w:rsidR="0003350A" w:rsidRPr="0003350A">
        <w:rPr>
          <w:noProof w:val="0"/>
        </w:rPr>
        <w:t xml:space="preserve">-krát po sebe idúce </w:t>
      </w:r>
      <w:r w:rsidR="006F5955">
        <w:rPr>
          <w:noProof w:val="0"/>
        </w:rPr>
        <w:t>porušenie dohodnutej povinnosti,</w:t>
      </w:r>
      <w:r w:rsidR="0003350A">
        <w:rPr>
          <w:noProof w:val="0"/>
        </w:rPr>
        <w:t xml:space="preserve"> </w:t>
      </w:r>
    </w:p>
    <w:p w:rsidR="0094034F" w:rsidRPr="0094034F" w:rsidRDefault="001C677A" w:rsidP="0094034F">
      <w:pPr>
        <w:spacing w:after="0" w:line="360" w:lineRule="auto"/>
        <w:jc w:val="both"/>
        <w:rPr>
          <w:noProof w:val="0"/>
        </w:rPr>
      </w:pPr>
      <w:r>
        <w:rPr>
          <w:noProof w:val="0"/>
        </w:rPr>
        <w:t>h</w:t>
      </w:r>
      <w:r w:rsidR="0081465F" w:rsidRPr="0094034F">
        <w:rPr>
          <w:noProof w:val="0"/>
        </w:rPr>
        <w:t xml:space="preserve">) ak zhotoviteľ do </w:t>
      </w:r>
      <w:r w:rsidR="004C1314">
        <w:rPr>
          <w:noProof w:val="0"/>
        </w:rPr>
        <w:t>6</w:t>
      </w:r>
      <w:r w:rsidR="0081465F" w:rsidRPr="0094034F">
        <w:rPr>
          <w:noProof w:val="0"/>
        </w:rPr>
        <w:t>0 dní po splatnosti neuhradí svoj</w:t>
      </w:r>
      <w:r w:rsidR="0094034F" w:rsidRPr="0094034F">
        <w:rPr>
          <w:noProof w:val="0"/>
        </w:rPr>
        <w:t>e záväzky svojim subdodávateľom</w:t>
      </w:r>
      <w:r w:rsidR="006F5955">
        <w:rPr>
          <w:noProof w:val="0"/>
        </w:rPr>
        <w:t>,</w:t>
      </w:r>
    </w:p>
    <w:p w:rsidR="0094034F" w:rsidRDefault="001C677A" w:rsidP="0094034F">
      <w:pPr>
        <w:spacing w:after="0" w:line="276" w:lineRule="auto"/>
        <w:jc w:val="both"/>
        <w:rPr>
          <w:rFonts w:ascii="Calibri" w:eastAsia="Times New Roman" w:hAnsi="Calibri" w:cs="Arial"/>
          <w:noProof w:val="0"/>
          <w:lang w:eastAsia="sk-SK"/>
        </w:rPr>
      </w:pPr>
      <w:r>
        <w:rPr>
          <w:noProof w:val="0"/>
        </w:rPr>
        <w:t>ch</w:t>
      </w:r>
      <w:r w:rsidR="0094034F" w:rsidRPr="0094034F">
        <w:rPr>
          <w:noProof w:val="0"/>
        </w:rPr>
        <w:t xml:space="preserve">) </w:t>
      </w:r>
      <w:r w:rsidR="006F5955">
        <w:rPr>
          <w:rFonts w:ascii="Calibri" w:eastAsia="Times New Roman" w:hAnsi="Calibri" w:cs="Arial"/>
          <w:noProof w:val="0"/>
          <w:lang w:eastAsia="sk-SK"/>
        </w:rPr>
        <w:t>z</w:t>
      </w:r>
      <w:r w:rsidR="002F6619" w:rsidRPr="0094034F">
        <w:rPr>
          <w:rFonts w:ascii="Calibri" w:eastAsia="Times New Roman" w:hAnsi="Calibri" w:cs="Arial"/>
          <w:noProof w:val="0"/>
          <w:lang w:eastAsia="sk-SK"/>
        </w:rPr>
        <w:t>hotoviteľ</w:t>
      </w:r>
      <w:r w:rsidR="0094034F" w:rsidRPr="0094034F">
        <w:rPr>
          <w:rFonts w:ascii="Calibri" w:eastAsia="Times New Roman" w:hAnsi="Calibri" w:cs="Arial"/>
          <w:noProof w:val="0"/>
          <w:lang w:eastAsia="sk-SK"/>
        </w:rPr>
        <w:t xml:space="preserve"> a jeho subdodávatelia (§11) nebol v čase uzavretia zmluvy v registri partnerov verejného sektora alebo ak bol vymazaný z</w:t>
      </w:r>
      <w:r w:rsidR="006F5955">
        <w:rPr>
          <w:rFonts w:ascii="Calibri" w:eastAsia="Times New Roman" w:hAnsi="Calibri" w:cs="Arial"/>
          <w:noProof w:val="0"/>
          <w:lang w:eastAsia="sk-SK"/>
        </w:rPr>
        <w:t xml:space="preserve"> registra</w:t>
      </w:r>
      <w:r w:rsidR="0094034F" w:rsidRPr="0094034F">
        <w:rPr>
          <w:rFonts w:ascii="Calibri" w:eastAsia="Times New Roman" w:hAnsi="Calibri" w:cs="Arial"/>
          <w:noProof w:val="0"/>
          <w:lang w:eastAsia="sk-SK"/>
        </w:rPr>
        <w:t> partnerov verejného sektora.</w:t>
      </w:r>
    </w:p>
    <w:p w:rsidR="00AA1948" w:rsidRDefault="00AA1948" w:rsidP="0094034F">
      <w:pPr>
        <w:spacing w:after="0" w:line="276" w:lineRule="auto"/>
        <w:jc w:val="both"/>
      </w:pPr>
      <w:bookmarkStart w:id="4" w:name="_Hlk77004860"/>
      <w:r>
        <w:rPr>
          <w:rFonts w:ascii="Calibri" w:eastAsia="Times New Roman" w:hAnsi="Calibri" w:cs="Arial"/>
          <w:noProof w:val="0"/>
          <w:lang w:eastAsia="sk-SK"/>
        </w:rPr>
        <w:t xml:space="preserve">i) nezloženie </w:t>
      </w:r>
      <w:r>
        <w:t>finančnej zábezpeky alebo nepredloženie výkonovej bankovej záruky do 15 dní od Výzvy objednávateľa</w:t>
      </w:r>
    </w:p>
    <w:p w:rsidR="002A0F22" w:rsidRPr="0094034F" w:rsidRDefault="002A0F22" w:rsidP="0094034F">
      <w:pPr>
        <w:spacing w:after="0" w:line="276" w:lineRule="auto"/>
        <w:jc w:val="both"/>
        <w:rPr>
          <w:noProof w:val="0"/>
        </w:rPr>
      </w:pPr>
      <w:r>
        <w:t>j) nepredloženie poistnej zmluvy v zmysle bodu 8.1 tejto zmluvy</w:t>
      </w:r>
    </w:p>
    <w:p w:rsidR="0081465F" w:rsidRPr="0094034F" w:rsidRDefault="0081465F" w:rsidP="004052FF">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bookmarkEnd w:id="4"/>
    <w:p w:rsidR="0081465F" w:rsidRPr="00FD1A64" w:rsidRDefault="0081465F" w:rsidP="00FD1A64">
      <w:pPr>
        <w:jc w:val="both"/>
        <w:rPr>
          <w:bCs/>
        </w:rPr>
      </w:pPr>
      <w:r w:rsidRPr="0094034F">
        <w:rPr>
          <w:noProof w:val="0"/>
        </w:rPr>
        <w:t>11.</w:t>
      </w:r>
      <w:r w:rsidR="00A75969">
        <w:rPr>
          <w:noProof w:val="0"/>
        </w:rPr>
        <w:t>4</w:t>
      </w:r>
      <w:r w:rsidRPr="0094034F">
        <w:rPr>
          <w:noProof w:val="0"/>
        </w:rPr>
        <w:t>.</w:t>
      </w:r>
      <w:r w:rsidRPr="0094034F">
        <w:rPr>
          <w:noProof w:val="0"/>
        </w:rPr>
        <w:tab/>
      </w:r>
      <w:r w:rsidR="00FD1A64" w:rsidRPr="005F62C0">
        <w:rPr>
          <w:bCs/>
        </w:rPr>
        <w:t xml:space="preserve">V prípade podstatného porušenia Zmluvy je Zmluvná strana oprávnená od Zmluvy odstúpiť </w:t>
      </w:r>
      <w:r w:rsidR="00FD1A64">
        <w:rPr>
          <w:bCs/>
        </w:rPr>
        <w:br/>
      </w:r>
      <w:r w:rsidR="00FD1A64" w:rsidRPr="005F62C0">
        <w:rPr>
          <w:bCs/>
        </w:rPr>
        <w:t>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r w:rsidR="00FD1A64" w:rsidRPr="005F62C0">
        <w:rPr>
          <w:sz w:val="24"/>
        </w:rPr>
        <w:t xml:space="preserve"> </w:t>
      </w:r>
      <w:r w:rsidR="00FD1A64" w:rsidRPr="005F62C0">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r w:rsidRPr="0094034F">
        <w:rPr>
          <w:noProof w:val="0"/>
        </w:rPr>
        <w:tab/>
      </w:r>
      <w:r w:rsidRPr="0094034F">
        <w:rPr>
          <w:noProof w:val="0"/>
        </w:rPr>
        <w:tab/>
      </w:r>
    </w:p>
    <w:p w:rsidR="00FD1A64" w:rsidRDefault="0081465F" w:rsidP="004348A0">
      <w:pPr>
        <w:spacing w:after="0"/>
        <w:jc w:val="both"/>
        <w:rPr>
          <w:noProof w:val="0"/>
        </w:rPr>
      </w:pPr>
      <w:r w:rsidRPr="0094034F">
        <w:rPr>
          <w:noProof w:val="0"/>
        </w:rPr>
        <w:t>11.</w:t>
      </w:r>
      <w:r w:rsidR="00FD1A64">
        <w:rPr>
          <w:noProof w:val="0"/>
        </w:rPr>
        <w:t>5</w:t>
      </w:r>
      <w:r w:rsidRPr="0094034F">
        <w:rPr>
          <w:noProof w:val="0"/>
        </w:rPr>
        <w:t>.</w:t>
      </w:r>
      <w:r w:rsidRPr="0094034F">
        <w:rPr>
          <w:noProof w:val="0"/>
        </w:rPr>
        <w:tab/>
        <w:t xml:space="preserve">V prípade likvidácie, konkurzu alebo konkurzného konania zhotoviteľa, je zhotoviteľ povinný o týchto skutočnostiach písomne upovedomiť objednávateľa bez zbytočného odkladu, a objednávateľ má po doručení takejto informácie právo odstúpiť od tejto zmluvy. Zároveň je povinný písomne upovedomiť objednávateľa o zmenách vo svojich vlastníckych pomeroch, inak zodpovedá objednávateľovi za vzniknutú škodu. Objednávateľ má </w:t>
      </w:r>
      <w:r w:rsidR="00771D52">
        <w:rPr>
          <w:noProof w:val="0"/>
        </w:rPr>
        <w:t xml:space="preserve">právo </w:t>
      </w:r>
      <w:r w:rsidRPr="0094034F">
        <w:rPr>
          <w:noProof w:val="0"/>
        </w:rPr>
        <w:t>odstúpiť od tejto zmluvy</w:t>
      </w:r>
      <w:r w:rsidRPr="0094034F">
        <w:rPr>
          <w:noProof w:val="0"/>
        </w:rPr>
        <w:tab/>
        <w:t xml:space="preserve">aj v prípade porušenia informačnej povinnosti zhotoviteľa o svojom konkurze, konkurznom konaní alebo likvidácií. </w:t>
      </w:r>
      <w:r w:rsidRPr="0094034F">
        <w:rPr>
          <w:noProof w:val="0"/>
        </w:rPr>
        <w:tab/>
      </w:r>
    </w:p>
    <w:p w:rsidR="0081465F" w:rsidRPr="0094034F" w:rsidRDefault="0081465F" w:rsidP="004348A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11.</w:t>
      </w:r>
      <w:r w:rsidR="00A75969">
        <w:rPr>
          <w:noProof w:val="0"/>
        </w:rPr>
        <w:t>7</w:t>
      </w:r>
      <w:r w:rsidRPr="0094034F">
        <w:rPr>
          <w:noProof w:val="0"/>
        </w:rPr>
        <w:t>.</w:t>
      </w:r>
      <w:r w:rsidRPr="0094034F">
        <w:rPr>
          <w:noProof w:val="0"/>
        </w:rPr>
        <w:tab/>
        <w:t xml:space="preserve">Zhotoviteľ sa zaväzuje, že ak </w:t>
      </w:r>
      <w:r w:rsidR="00FD1A64">
        <w:rPr>
          <w:noProof w:val="0"/>
        </w:rPr>
        <w:t>Poskytovateľ pomoci</w:t>
      </w:r>
      <w:r w:rsidRPr="0094034F">
        <w:rPr>
          <w:noProof w:val="0"/>
        </w:rPr>
        <w:t xml:space="preserve"> vyzve objednávateľa na predloženie dokladov v rámci realizácie diela, o ktorých táto zmluva nepojednáva, je zhotoviteľ povinný na požiadanie takéto dok</w:t>
      </w:r>
      <w:r w:rsidR="004348A0" w:rsidRPr="0094034F">
        <w:rPr>
          <w:noProof w:val="0"/>
        </w:rPr>
        <w:t>lady predložiť objednávateľovi.</w:t>
      </w:r>
    </w:p>
    <w:p w:rsidR="0081465F" w:rsidRPr="0094034F" w:rsidRDefault="0081465F" w:rsidP="0081465F">
      <w:pPr>
        <w:jc w:val="both"/>
        <w:rPr>
          <w:noProof w:val="0"/>
        </w:rPr>
      </w:pPr>
      <w:r w:rsidRPr="0094034F">
        <w:rPr>
          <w:noProof w:val="0"/>
        </w:rPr>
        <w:t>11.</w:t>
      </w:r>
      <w:r w:rsidR="00A75969">
        <w:rPr>
          <w:noProof w:val="0"/>
        </w:rPr>
        <w:t>8</w:t>
      </w:r>
      <w:r w:rsidRPr="0094034F">
        <w:rPr>
          <w:noProof w:val="0"/>
        </w:rPr>
        <w:t>.</w:t>
      </w:r>
      <w:r w:rsidRPr="0094034F">
        <w:rPr>
          <w:noProof w:val="0"/>
        </w:rPr>
        <w:tab/>
        <w:t xml:space="preserve">Zhotoviteľ umožní  orgánom ŠSD a nimi prizvaným znalcom prístup na  stavenisko  a do  stavby a vytvorí </w:t>
      </w:r>
      <w:r w:rsidR="004348A0" w:rsidRPr="0094034F">
        <w:rPr>
          <w:noProof w:val="0"/>
        </w:rPr>
        <w:t xml:space="preserve"> podmienky  pre  výkon dohľadu.</w:t>
      </w:r>
    </w:p>
    <w:p w:rsidR="0081465F" w:rsidRPr="0094034F" w:rsidRDefault="0081465F" w:rsidP="0081465F">
      <w:pPr>
        <w:jc w:val="both"/>
        <w:rPr>
          <w:noProof w:val="0"/>
        </w:rPr>
      </w:pPr>
      <w:r w:rsidRPr="0094034F">
        <w:rPr>
          <w:noProof w:val="0"/>
        </w:rPr>
        <w:lastRenderedPageBreak/>
        <w:t>11.</w:t>
      </w:r>
      <w:r w:rsidR="00A75969">
        <w:rPr>
          <w:noProof w:val="0"/>
        </w:rPr>
        <w:t>9</w:t>
      </w:r>
      <w:r w:rsidRPr="0094034F">
        <w:rPr>
          <w:noProof w:val="0"/>
        </w:rPr>
        <w:t>. Zhotoviteľ je povinný predložiť ako prílohu k zmluve o dielo aj tlačenú aj elektronickú verziu podrobného rozpočtu vo formáte MS EXCELL a zároveň zabezpečiť každú zmenu takéhoto rozpočtu v tlačenej aj elektronick</w:t>
      </w:r>
      <w:r w:rsidR="004348A0" w:rsidRPr="0094034F">
        <w:rPr>
          <w:noProof w:val="0"/>
        </w:rPr>
        <w:t>ej verzii vo formáte MS EXCELL.</w:t>
      </w:r>
    </w:p>
    <w:p w:rsidR="00AF0C02" w:rsidRPr="0094034F" w:rsidRDefault="003C1130" w:rsidP="0030495F">
      <w:pPr>
        <w:spacing w:after="0"/>
        <w:jc w:val="both"/>
        <w:rPr>
          <w:noProof w:val="0"/>
        </w:rPr>
      </w:pPr>
      <w:r w:rsidRPr="0094034F">
        <w:rPr>
          <w:noProof w:val="0"/>
        </w:rPr>
        <w:t>11.</w:t>
      </w:r>
      <w:r w:rsidR="00A75969">
        <w:rPr>
          <w:noProof w:val="0"/>
        </w:rPr>
        <w:t>10</w:t>
      </w:r>
      <w:r w:rsidR="0081465F" w:rsidRPr="0094034F">
        <w:rPr>
          <w:noProof w:val="0"/>
        </w:rPr>
        <w:t xml:space="preserve">. </w:t>
      </w:r>
      <w:r w:rsidR="00AF0C02" w:rsidRPr="0094034F">
        <w:rPr>
          <w:noProof w:val="0"/>
        </w:rPr>
        <w:t xml:space="preserve">Zhotoviteľ sa zaväzuje strpieť výkon kontroly/auditu/overovania súvisiaceho s dodaním tovarov, služieb, prác kedykoľvek počas platnosti a účinnosti Zmluvy o poskytnutí NFP, a to oprávnenými osobami v zmysle </w:t>
      </w:r>
      <w:r w:rsidRPr="0094034F">
        <w:rPr>
          <w:noProof w:val="0"/>
        </w:rPr>
        <w:t>V</w:t>
      </w:r>
      <w:r w:rsidR="00AF0C02" w:rsidRPr="0094034F">
        <w:rPr>
          <w:noProof w:val="0"/>
        </w:rPr>
        <w:t>šeobecných zmluvných podmienok Zmluvy o poskytnutí NFP a poskytnúť im všetku potrebnú súčinnosť. Medzi oprávnené osoby na výkon kontroly/auditu patria najmä:</w:t>
      </w:r>
    </w:p>
    <w:p w:rsidR="00FD1A64" w:rsidRDefault="00321443" w:rsidP="00FD1A64">
      <w:pPr>
        <w:spacing w:after="0"/>
        <w:ind w:left="705" w:hanging="705"/>
        <w:jc w:val="both"/>
        <w:rPr>
          <w:noProof w:val="0"/>
        </w:rPr>
      </w:pPr>
      <w:r>
        <w:rPr>
          <w:noProof w:val="0"/>
        </w:rPr>
        <w:t>a)</w:t>
      </w:r>
      <w:r w:rsidR="00FD1A64">
        <w:rPr>
          <w:noProof w:val="0"/>
        </w:rPr>
        <w:t>Poskytovateľ a ním poverené osoby,</w:t>
      </w:r>
    </w:p>
    <w:p w:rsidR="00321443" w:rsidRDefault="00321443" w:rsidP="00FD1A64">
      <w:pPr>
        <w:spacing w:after="0"/>
        <w:ind w:left="705" w:hanging="705"/>
        <w:jc w:val="both"/>
        <w:rPr>
          <w:noProof w:val="0"/>
        </w:rPr>
      </w:pPr>
      <w:r>
        <w:rPr>
          <w:noProof w:val="0"/>
        </w:rPr>
        <w:t>b)</w:t>
      </w:r>
      <w:r w:rsidR="00FD1A64">
        <w:rPr>
          <w:noProof w:val="0"/>
        </w:rPr>
        <w:t xml:space="preserve"> Útvar vnútorného auditu Riadiaceho orgánu alebo Sprostredkova</w:t>
      </w:r>
      <w:r>
        <w:rPr>
          <w:noProof w:val="0"/>
        </w:rPr>
        <w:t>teľského orgánu a nimi poverené</w:t>
      </w:r>
    </w:p>
    <w:p w:rsidR="00FD1A64" w:rsidRDefault="00FD1A64" w:rsidP="00FD1A64">
      <w:pPr>
        <w:spacing w:after="0"/>
        <w:ind w:left="705" w:hanging="705"/>
        <w:jc w:val="both"/>
        <w:rPr>
          <w:noProof w:val="0"/>
        </w:rPr>
      </w:pPr>
      <w:r>
        <w:rPr>
          <w:noProof w:val="0"/>
        </w:rPr>
        <w:t>osoby,</w:t>
      </w:r>
    </w:p>
    <w:p w:rsidR="00FD1A64" w:rsidRDefault="00FD1A64" w:rsidP="00FD1A64">
      <w:pPr>
        <w:spacing w:after="0"/>
        <w:ind w:left="705" w:hanging="705"/>
        <w:jc w:val="both"/>
        <w:rPr>
          <w:noProof w:val="0"/>
        </w:rPr>
      </w:pPr>
      <w:r>
        <w:rPr>
          <w:noProof w:val="0"/>
        </w:rPr>
        <w:t>c</w:t>
      </w:r>
      <w:r w:rsidR="00321443">
        <w:rPr>
          <w:noProof w:val="0"/>
        </w:rPr>
        <w:t>)</w:t>
      </w:r>
      <w:r>
        <w:rPr>
          <w:noProof w:val="0"/>
        </w:rPr>
        <w:t xml:space="preserve"> Najvyšší kontrolný úrad SR a ním poverené osoby,</w:t>
      </w:r>
    </w:p>
    <w:p w:rsidR="00FD1A64" w:rsidRDefault="00321443" w:rsidP="00321443">
      <w:pPr>
        <w:spacing w:after="0"/>
        <w:ind w:left="284" w:hanging="284"/>
        <w:jc w:val="both"/>
        <w:rPr>
          <w:noProof w:val="0"/>
        </w:rPr>
      </w:pPr>
      <w:r>
        <w:rPr>
          <w:noProof w:val="0"/>
        </w:rPr>
        <w:t>d)</w:t>
      </w:r>
      <w:r w:rsidR="00FD1A64">
        <w:rPr>
          <w:noProof w:val="0"/>
        </w:rPr>
        <w:t xml:space="preserve"> Orgán auditu, jeho spolupracujúce orgány (Úrad vládneho au</w:t>
      </w:r>
      <w:r>
        <w:rPr>
          <w:noProof w:val="0"/>
        </w:rPr>
        <w:t xml:space="preserve">ditu) a osoby poverené na výkon </w:t>
      </w:r>
      <w:r w:rsidR="00FD1A64">
        <w:rPr>
          <w:noProof w:val="0"/>
        </w:rPr>
        <w:t>kontroly/auditu,</w:t>
      </w:r>
    </w:p>
    <w:p w:rsidR="00FD1A64" w:rsidRDefault="00321443" w:rsidP="00FD1A64">
      <w:pPr>
        <w:spacing w:after="0"/>
        <w:ind w:left="705" w:hanging="705"/>
        <w:jc w:val="both"/>
        <w:rPr>
          <w:noProof w:val="0"/>
        </w:rPr>
      </w:pPr>
      <w:r>
        <w:rPr>
          <w:noProof w:val="0"/>
        </w:rPr>
        <w:t>e)</w:t>
      </w:r>
      <w:r w:rsidR="00FD1A64">
        <w:rPr>
          <w:noProof w:val="0"/>
        </w:rPr>
        <w:t xml:space="preserve"> Splnomocnení zástupcovia Európskej Komisie a Európskeho dvora audítorov,</w:t>
      </w:r>
    </w:p>
    <w:p w:rsidR="00FD1A64" w:rsidRDefault="00321443" w:rsidP="00FD1A64">
      <w:pPr>
        <w:spacing w:after="0"/>
        <w:ind w:left="705" w:hanging="705"/>
        <w:jc w:val="both"/>
        <w:rPr>
          <w:noProof w:val="0"/>
        </w:rPr>
      </w:pPr>
      <w:r>
        <w:rPr>
          <w:noProof w:val="0"/>
        </w:rPr>
        <w:t>f)</w:t>
      </w:r>
      <w:r w:rsidR="00FD1A64">
        <w:rPr>
          <w:noProof w:val="0"/>
        </w:rPr>
        <w:t xml:space="preserve"> Orgán zabezpečujúci ochranu finančných záujmov EÚ,</w:t>
      </w:r>
    </w:p>
    <w:p w:rsidR="00FD1A64" w:rsidRDefault="00321443" w:rsidP="00321443">
      <w:pPr>
        <w:spacing w:after="0"/>
        <w:ind w:left="284" w:hanging="284"/>
        <w:jc w:val="both"/>
        <w:rPr>
          <w:noProof w:val="0"/>
        </w:rPr>
      </w:pPr>
      <w:r>
        <w:rPr>
          <w:noProof w:val="0"/>
        </w:rPr>
        <w:t>g)</w:t>
      </w:r>
      <w:r w:rsidR="00FD1A64">
        <w:rPr>
          <w:noProof w:val="0"/>
        </w:rPr>
        <w:t xml:space="preserve"> Osoby prizvané orgánmi uvedenými v písmenách a) až f) v súlade s</w:t>
      </w:r>
      <w:r>
        <w:rPr>
          <w:noProof w:val="0"/>
        </w:rPr>
        <w:t xml:space="preserve"> príslušnými právnymi predpismi</w:t>
      </w:r>
      <w:r w:rsidR="009668FF">
        <w:rPr>
          <w:noProof w:val="0"/>
        </w:rPr>
        <w:t xml:space="preserve"> </w:t>
      </w:r>
      <w:r w:rsidR="00FD1A64">
        <w:rPr>
          <w:noProof w:val="0"/>
        </w:rPr>
        <w:t>SR a právnymi aktmi EÚ.</w:t>
      </w:r>
    </w:p>
    <w:p w:rsidR="00321443" w:rsidRPr="0094034F" w:rsidRDefault="00321443" w:rsidP="00FD1A64">
      <w:pPr>
        <w:spacing w:after="0"/>
        <w:ind w:left="705" w:hanging="705"/>
        <w:jc w:val="both"/>
        <w:rPr>
          <w:noProof w:val="0"/>
        </w:rPr>
      </w:pPr>
    </w:p>
    <w:p w:rsidR="00FD1A64" w:rsidRDefault="00073927" w:rsidP="00FD1A64">
      <w:pPr>
        <w:jc w:val="both"/>
        <w:rPr>
          <w:rFonts w:cstheme="minorHAnsi"/>
        </w:rPr>
      </w:pPr>
      <w:r w:rsidRPr="0094034F">
        <w:rPr>
          <w:noProof w:val="0"/>
        </w:rPr>
        <w:t>11.1</w:t>
      </w:r>
      <w:r w:rsidR="00A75969">
        <w:rPr>
          <w:noProof w:val="0"/>
        </w:rPr>
        <w:t>1</w:t>
      </w:r>
      <w:r w:rsidRPr="0094034F">
        <w:rPr>
          <w:noProof w:val="0"/>
        </w:rPr>
        <w:t xml:space="preserve">. </w:t>
      </w:r>
      <w:r w:rsidR="00FD1A64">
        <w:rPr>
          <w:rFonts w:cstheme="minorHAnsi"/>
        </w:rPr>
        <w:t xml:space="preserve">Zhotoviteľ </w:t>
      </w:r>
      <w:r w:rsidR="00FD1A64" w:rsidRPr="0070771F">
        <w:rPr>
          <w:rFonts w:cstheme="minorHAnsi"/>
        </w:rPr>
        <w:t>je oprávnený plniť časť predmetu Zmluvy aj prostredníctvom subdodávateľov</w:t>
      </w:r>
      <w:r w:rsidR="00FD1A64">
        <w:rPr>
          <w:rFonts w:cstheme="minorHAnsi"/>
        </w:rPr>
        <w:t xml:space="preserve">, ktorí </w:t>
      </w:r>
      <w:r w:rsidR="00FD1A64" w:rsidRPr="00FD1A64">
        <w:rPr>
          <w:rFonts w:cstheme="minorHAnsi"/>
        </w:rPr>
        <w:t>mus</w:t>
      </w:r>
      <w:r w:rsidR="00FD1A64">
        <w:rPr>
          <w:rFonts w:cstheme="minorHAnsi"/>
        </w:rPr>
        <w:t>ia</w:t>
      </w:r>
      <w:r w:rsidR="00FD1A64" w:rsidRPr="00FD1A64">
        <w:rPr>
          <w:rFonts w:cstheme="minorHAnsi"/>
        </w:rPr>
        <w:t xml:space="preserve"> spĺňať podmienky účasti podľa § 41 ods. 1 písm. b) zákona o verejnom obstarávaní. </w:t>
      </w:r>
      <w:r w:rsidR="00FD1A64">
        <w:rPr>
          <w:rFonts w:cstheme="minorHAnsi"/>
        </w:rPr>
        <w:t xml:space="preserve"> </w:t>
      </w:r>
      <w:r w:rsidR="00FD1A64" w:rsidRPr="0070771F">
        <w:rPr>
          <w:rFonts w:cstheme="minorHAnsi"/>
        </w:rPr>
        <w:t xml:space="preserve">V prípade plnenia predmetu Zmluvy prostredníctvom subdodávateľov zodpovedá </w:t>
      </w:r>
      <w:r w:rsidR="00FD1A64">
        <w:rPr>
          <w:rFonts w:cstheme="minorHAnsi"/>
        </w:rPr>
        <w:t xml:space="preserve">Zhotoviteľ Objednávateľovi </w:t>
      </w:r>
      <w:r w:rsidR="00FD1A64" w:rsidRPr="0070771F">
        <w:rPr>
          <w:rFonts w:cstheme="minorHAnsi"/>
        </w:rPr>
        <w:t xml:space="preserve">tak, ako keby plnil predmet Zmluvy sám. </w:t>
      </w:r>
      <w:r w:rsidR="00FD1A64" w:rsidRPr="00FF0F2D">
        <w:rPr>
          <w:rFonts w:cstheme="minorHAnsi"/>
        </w:rPr>
        <w:t xml:space="preserve">Objednávateľ </w:t>
      </w:r>
      <w:r w:rsidR="00FD1A64" w:rsidRPr="00FF0F2D">
        <w:rPr>
          <w:rFonts w:cstheme="minorHAnsi"/>
          <w:b/>
        </w:rPr>
        <w:t xml:space="preserve">vyžaduje uvedenie podielu subdodávok (príloha </w:t>
      </w:r>
      <w:r w:rsidR="00FD1A64">
        <w:rPr>
          <w:rFonts w:cstheme="minorHAnsi"/>
          <w:b/>
        </w:rPr>
        <w:t>2 tejto Z</w:t>
      </w:r>
      <w:r w:rsidR="00FD1A64" w:rsidRPr="00FF0F2D">
        <w:rPr>
          <w:rFonts w:cstheme="minorHAnsi"/>
          <w:b/>
        </w:rPr>
        <w:t>mluvy) na plnení Zmluvy podľa § 41 ods. 3 zákona o verejnom obstará</w:t>
      </w:r>
      <w:r w:rsidR="00FD1A64">
        <w:rPr>
          <w:rFonts w:cstheme="minorHAnsi"/>
          <w:b/>
        </w:rPr>
        <w:t>vaní a zoznam subdodávateľov k D</w:t>
      </w:r>
      <w:r w:rsidR="00FD1A64" w:rsidRPr="00FF0F2D">
        <w:rPr>
          <w:rFonts w:cstheme="minorHAnsi"/>
          <w:b/>
        </w:rPr>
        <w:t>ielu vrátane predmetu subdodávok.</w:t>
      </w:r>
      <w:r w:rsidR="00FD1A64" w:rsidRPr="00FF0F2D">
        <w:rPr>
          <w:rFonts w:cstheme="minorHAnsi"/>
        </w:rPr>
        <w:t xml:space="preserve"> </w:t>
      </w:r>
    </w:p>
    <w:p w:rsidR="00FD1A64" w:rsidRDefault="00FD1A64" w:rsidP="00FD1A64">
      <w:pPr>
        <w:spacing w:after="240"/>
        <w:jc w:val="both"/>
        <w:rPr>
          <w:rFonts w:cstheme="minorHAnsi"/>
        </w:rPr>
      </w:pPr>
      <w:r>
        <w:rPr>
          <w:rFonts w:cstheme="minorHAnsi"/>
        </w:rPr>
        <w:t>11.12</w:t>
      </w:r>
      <w:r>
        <w:rPr>
          <w:rFonts w:cstheme="minorHAnsi"/>
        </w:rPr>
        <w:tab/>
        <w:t xml:space="preserve">Zhotoviteľ </w:t>
      </w:r>
      <w:r w:rsidRPr="0070771F">
        <w:rPr>
          <w:rFonts w:cstheme="minorHAnsi"/>
        </w:rPr>
        <w:t xml:space="preserve">je povinný písomne predložiť </w:t>
      </w:r>
      <w:r>
        <w:rPr>
          <w:rFonts w:cstheme="minorHAnsi"/>
        </w:rPr>
        <w:t>Objednávateľovi</w:t>
      </w:r>
      <w:r w:rsidRPr="0070771F">
        <w:rPr>
          <w:rFonts w:cstheme="minorHAnsi"/>
        </w:rPr>
        <w:t xml:space="preserve"> na schválenie každého subdodávateľa, ktorý by mal realizovať za </w:t>
      </w:r>
      <w:r>
        <w:rPr>
          <w:rFonts w:cstheme="minorHAnsi"/>
        </w:rPr>
        <w:t>Zhotoviteľa</w:t>
      </w:r>
      <w:r w:rsidRPr="0070771F">
        <w:rPr>
          <w:rFonts w:cstheme="minorHAnsi"/>
        </w:rPr>
        <w:t xml:space="preserve"> časť plnenia podľa Zmluvy a bez udelenia súhlasu </w:t>
      </w:r>
      <w:r>
        <w:rPr>
          <w:rFonts w:cstheme="minorHAnsi"/>
        </w:rPr>
        <w:t xml:space="preserve">Objednávateľa </w:t>
      </w:r>
      <w:r w:rsidRPr="0070771F">
        <w:rPr>
          <w:rFonts w:cstheme="minorHAnsi"/>
        </w:rPr>
        <w:t xml:space="preserve">takého subdodávateľa nepoužiť na poskytnutie žiadnej časti plnenia. </w:t>
      </w:r>
      <w:r w:rsidRPr="00FF0F2D">
        <w:rPr>
          <w:rFonts w:cstheme="minorHAnsi"/>
          <w:b/>
        </w:rPr>
        <w:t>Ak Zhotoviteľ tento záväzok nedodrží, považuje sa to za závažné porušenie zmluvných podmienok a v</w:t>
      </w:r>
      <w:r w:rsidRPr="0070771F">
        <w:rPr>
          <w:rFonts w:cstheme="minorHAnsi"/>
        </w:rPr>
        <w:t xml:space="preserve"> </w:t>
      </w:r>
      <w:r w:rsidRPr="00FF0F2D">
        <w:rPr>
          <w:rFonts w:cstheme="minorHAnsi"/>
          <w:b/>
        </w:rPr>
        <w:t xml:space="preserve">takom prípade je Zhotoviteľ povinný zaplatiť Objednávateľovi  zmluvnú </w:t>
      </w:r>
      <w:r w:rsidRPr="00763D42">
        <w:rPr>
          <w:rFonts w:cstheme="minorHAnsi"/>
          <w:b/>
        </w:rPr>
        <w:t>pokutu vo výške 5000 EUR.</w:t>
      </w:r>
      <w:r w:rsidRPr="00763D42">
        <w:rPr>
          <w:rFonts w:cstheme="minorHAnsi"/>
        </w:rPr>
        <w:t xml:space="preserve"> </w:t>
      </w:r>
      <w:r w:rsidRPr="00763D42">
        <w:rPr>
          <w:rFonts w:cstheme="minorHAnsi"/>
          <w:b/>
        </w:rPr>
        <w:t>Zhotoviteľ je povinný oznámiť zmenu subdodávateľa do troch pracovných dní a nový subdodávateľ</w:t>
      </w:r>
      <w:r w:rsidRPr="00FD1A64">
        <w:rPr>
          <w:rFonts w:cstheme="minorHAnsi"/>
          <w:b/>
        </w:rPr>
        <w:t xml:space="preserve"> musí spĺňať podmienky účasti podľa § 41 ods. 1 písm. b) zákona o verejnom obstarávaní.</w:t>
      </w:r>
      <w:r w:rsidRPr="0070771F">
        <w:rPr>
          <w:rFonts w:cstheme="minorHAnsi"/>
        </w:rPr>
        <w:t xml:space="preserve"> </w:t>
      </w:r>
    </w:p>
    <w:p w:rsidR="00FD1A64" w:rsidRDefault="00FD1A64" w:rsidP="00FD1A64">
      <w:pPr>
        <w:jc w:val="both"/>
        <w:rPr>
          <w:rFonts w:cstheme="minorHAnsi"/>
          <w:b/>
        </w:rPr>
      </w:pPr>
      <w:r>
        <w:rPr>
          <w:rFonts w:cstheme="minorHAnsi"/>
        </w:rPr>
        <w:t>11.13</w:t>
      </w:r>
      <w:r w:rsidRPr="0070771F">
        <w:rPr>
          <w:rFonts w:cstheme="minorHAnsi"/>
        </w:rPr>
        <w:tab/>
      </w:r>
      <w:r w:rsidRPr="009668FF">
        <w:rPr>
          <w:rFonts w:cstheme="minorHAnsi"/>
          <w:bCs/>
        </w:rPr>
        <w:t>Zhotoviteľ aj Subdodávatelia Zhotoviteľa musia byť zapísaní v registri partnerov verejného sektora, ak majú povinnosť byť v ňom zapísaní (§ 11 zákona o verejnom obstarávaní)</w:t>
      </w:r>
      <w:r w:rsidRPr="009A393C">
        <w:rPr>
          <w:rFonts w:cstheme="minorHAnsi"/>
          <w:b/>
        </w:rPr>
        <w:t xml:space="preserve"> počas celej doby trvania Zmluvy</w:t>
      </w:r>
      <w:r w:rsidRPr="009668FF">
        <w:rPr>
          <w:rFonts w:cstheme="minorHAnsi"/>
          <w:bCs/>
        </w:rPr>
        <w:t>, v opačnom prípade je Zhotoviteľ povinný:</w:t>
      </w:r>
    </w:p>
    <w:p w:rsidR="007F279D" w:rsidRDefault="00FD1A64" w:rsidP="0081465F">
      <w:pPr>
        <w:jc w:val="both"/>
        <w:rPr>
          <w:rFonts w:cstheme="minorHAnsi"/>
          <w:b/>
        </w:rPr>
      </w:pPr>
      <w:r w:rsidRPr="009A393C">
        <w:rPr>
          <w:rFonts w:cstheme="minorHAnsi"/>
          <w:b/>
        </w:rPr>
        <w:t>-</w:t>
      </w:r>
      <w:r w:rsidRPr="009A393C">
        <w:rPr>
          <w:rFonts w:cstheme="minorHAnsi"/>
          <w:b/>
        </w:rPr>
        <w:tab/>
        <w:t xml:space="preserve">zaplatiť Objednávateľovi peňažnú sumu vo výške pokuty uloženej </w:t>
      </w:r>
      <w:r>
        <w:rPr>
          <w:rFonts w:cstheme="minorHAnsi"/>
          <w:b/>
        </w:rPr>
        <w:t>Objednávateľovi</w:t>
      </w:r>
      <w:r w:rsidRPr="009A393C">
        <w:rPr>
          <w:rFonts w:cstheme="minorHAnsi"/>
          <w:b/>
        </w:rPr>
        <w:t xml:space="preserve"> Úradom pre verejné obstarávanie podľa zákona o verejnom obstarávaní za uzatvorenie Zmluvy napriek zákazu podľa § 11 zákona o verejnom obstarávaní, a to v lehote určenej Objednávateľom </w:t>
      </w:r>
      <w:r>
        <w:rPr>
          <w:rFonts w:cstheme="minorHAnsi"/>
          <w:b/>
        </w:rPr>
        <w:br/>
      </w:r>
      <w:r w:rsidRPr="009A393C">
        <w:rPr>
          <w:rFonts w:cstheme="minorHAnsi"/>
          <w:b/>
        </w:rPr>
        <w:t xml:space="preserve">v písomnej výzve na úhradu.  </w:t>
      </w:r>
    </w:p>
    <w:p w:rsidR="0081465F" w:rsidRPr="0094034F" w:rsidRDefault="006229D0" w:rsidP="0081465F">
      <w:pPr>
        <w:jc w:val="both"/>
        <w:rPr>
          <w:b/>
          <w:noProof w:val="0"/>
        </w:rPr>
      </w:pPr>
      <w:r w:rsidRPr="0094034F">
        <w:rPr>
          <w:b/>
          <w:noProof w:val="0"/>
        </w:rPr>
        <w:t>12. Vyššia moc</w:t>
      </w:r>
    </w:p>
    <w:p w:rsidR="0081465F" w:rsidRPr="0094034F" w:rsidRDefault="0081465F" w:rsidP="0081465F">
      <w:pPr>
        <w:jc w:val="both"/>
        <w:rPr>
          <w:noProof w:val="0"/>
        </w:rPr>
      </w:pPr>
      <w:r w:rsidRPr="0094034F">
        <w:rPr>
          <w:noProof w:val="0"/>
        </w:rPr>
        <w:t>12.1.</w:t>
      </w:r>
      <w:r w:rsidRPr="0094034F">
        <w:rPr>
          <w:noProof w:val="0"/>
        </w:rPr>
        <w:tab/>
        <w:t>Žiadna zo zmluvných strán nie je zodpovedná za nesplnenie povinností stanovených touto zmluvou alebo za oneskorenie tohto plnenia, pokiaľ bolo spôsobené okolnosťami vylučujúcimi zodpovednosť (ďalej len vyššia moc).</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lastRenderedPageBreak/>
        <w:t>12.2.</w:t>
      </w:r>
      <w:r w:rsidRPr="0094034F">
        <w:rPr>
          <w:noProof w:val="0"/>
        </w:rPr>
        <w:tab/>
        <w:t>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bezodkladne písomne informovať druhú zmluvnú stranu. Ak udalosť vyššej moci trvá viac ako 60</w:t>
      </w:r>
      <w:r w:rsidR="006F5955">
        <w:rPr>
          <w:noProof w:val="0"/>
        </w:rPr>
        <w:t xml:space="preserve"> (šesťdesiat)</w:t>
      </w:r>
      <w:r w:rsidRPr="0094034F">
        <w:rPr>
          <w:noProof w:val="0"/>
        </w:rPr>
        <w:t xml:space="preserve"> dní odo dňa jej oznámenia druhej zmluvnej strane, má každá zmluvná strana právo odstúpiť od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F279D" w:rsidRDefault="0081465F" w:rsidP="006229D0">
      <w:pPr>
        <w:spacing w:after="0"/>
        <w:jc w:val="both"/>
        <w:rPr>
          <w:noProof w:val="0"/>
        </w:rPr>
      </w:pPr>
      <w:r w:rsidRPr="0094034F">
        <w:rPr>
          <w:noProof w:val="0"/>
        </w:rPr>
        <w:t>12.3.</w:t>
      </w:r>
      <w:r w:rsidRPr="0094034F">
        <w:rPr>
          <w:noProof w:val="0"/>
        </w:rPr>
        <w:tab/>
        <w:t xml:space="preserve">Konkrétne sa za vyššiu moc v zmysle tejto zmluvy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zhotoviteľa alebo jeho subdodávateľov, </w:t>
      </w:r>
      <w:r w:rsidR="006914DC" w:rsidRPr="006914DC">
        <w:rPr>
          <w:noProof w:val="0"/>
        </w:rPr>
        <w:t>karanténne alebo iné opatrenia verejnej moci</w:t>
      </w:r>
      <w:r w:rsidR="006914DC">
        <w:rPr>
          <w:noProof w:val="0"/>
        </w:rPr>
        <w:t xml:space="preserve">, </w:t>
      </w:r>
      <w:r w:rsidRPr="0094034F">
        <w:rPr>
          <w:noProof w:val="0"/>
        </w:rPr>
        <w:t xml:space="preserve">účinky prírodných síl, ktoré sa nedali predvídať a preto ani skúsený zhotoviteľ nemohol proti nim podniknúť náležité opatrenia. </w:t>
      </w:r>
      <w:r w:rsidRPr="0094034F">
        <w:rPr>
          <w:noProof w:val="0"/>
        </w:rPr>
        <w:tab/>
      </w:r>
    </w:p>
    <w:p w:rsidR="0081465F" w:rsidRPr="0094034F" w:rsidRDefault="0081465F" w:rsidP="006229D0">
      <w:pPr>
        <w:spacing w:after="0"/>
        <w:jc w:val="both"/>
        <w:rPr>
          <w:noProof w:val="0"/>
        </w:rPr>
      </w:pP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12.4.</w:t>
      </w:r>
      <w:r w:rsidRPr="0094034F">
        <w:rPr>
          <w:noProof w:val="0"/>
        </w:rPr>
        <w:tab/>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zmluvy, obchodných zvyklostí alebo všeobecne záväzných právnych predpisov, zmena meny štátu, kde sa zhotovuje stavba, alebo pokiaľ môže dôsledky svojej zodpovednosti zmluvne previesť na tretiu osobu.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5D4BB7">
      <w:pPr>
        <w:spacing w:after="0"/>
        <w:jc w:val="both"/>
        <w:rPr>
          <w:noProof w:val="0"/>
        </w:rPr>
      </w:pPr>
      <w:r w:rsidRPr="0094034F">
        <w:rPr>
          <w:noProof w:val="0"/>
        </w:rPr>
        <w:t>12.5.</w:t>
      </w:r>
      <w:r w:rsidRPr="0094034F">
        <w:rPr>
          <w:noProof w:val="0"/>
        </w:rPr>
        <w:tab/>
        <w:t xml:space="preserve">Zhotoviteľ čestne vyhlasuje, že ku dňu nadobudnutia účinnosti tejto zmluvy nie je v likvidácii, nie je na neho vyhlásený konkurz, nemá vedomosť o tom, že by na neho bol na príslušnom súde podaný návrh na vyhlásenie konkurzu. V prípade, že bude kedykoľvek zistený opak tohto vyhlásenia, táto zmluva je od začiatku neplatná a v takom prípade je objednávateľ oprávnený požadovať od zhotoviteľa zaplatenie </w:t>
      </w:r>
      <w:r w:rsidRPr="00763D42">
        <w:rPr>
          <w:noProof w:val="0"/>
        </w:rPr>
        <w:t>zmluvnej pokuty vo výške 5</w:t>
      </w:r>
      <w:r w:rsidR="0078797D" w:rsidRPr="00763D42">
        <w:rPr>
          <w:noProof w:val="0"/>
        </w:rPr>
        <w:t xml:space="preserve"> </w:t>
      </w:r>
      <w:r w:rsidRPr="00763D42">
        <w:rPr>
          <w:noProof w:val="0"/>
        </w:rPr>
        <w:t>%  z dohodnutej ceny diela v zmysle článku 5.</w:t>
      </w:r>
      <w:r w:rsidR="0086107F" w:rsidRPr="00763D42">
        <w:rPr>
          <w:noProof w:val="0"/>
        </w:rPr>
        <w:t>,</w:t>
      </w:r>
      <w:r w:rsidRPr="0094034F">
        <w:rPr>
          <w:noProof w:val="0"/>
        </w:rPr>
        <w:t xml:space="preserve"> bodu 5.2. tejto zmluvy.</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b/>
          <w:noProof w:val="0"/>
        </w:rPr>
      </w:pPr>
      <w:r w:rsidRPr="0094034F">
        <w:rPr>
          <w:b/>
          <w:noProof w:val="0"/>
        </w:rPr>
        <w:t>13. Záverečné ustanovenia</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321443" w:rsidRDefault="0081465F" w:rsidP="0081465F">
      <w:pPr>
        <w:jc w:val="both"/>
        <w:rPr>
          <w:noProof w:val="0"/>
        </w:rPr>
      </w:pPr>
      <w:r w:rsidRPr="0094034F">
        <w:rPr>
          <w:noProof w:val="0"/>
        </w:rPr>
        <w:t>13.1.</w:t>
      </w:r>
      <w:r w:rsidRPr="0094034F">
        <w:rPr>
          <w:noProof w:val="0"/>
        </w:rPr>
        <w:tab/>
        <w:t xml:space="preserve">Zmluva nadobúda platnosť dňom podpísania oboma  zmluvnými stranami. Zmluva o </w:t>
      </w:r>
      <w:r w:rsidR="0086107F">
        <w:rPr>
          <w:noProof w:val="0"/>
        </w:rPr>
        <w:t>d</w:t>
      </w:r>
      <w:r w:rsidRPr="0094034F">
        <w:rPr>
          <w:noProof w:val="0"/>
        </w:rPr>
        <w:t>ielo nadobudne účinnosť</w:t>
      </w:r>
      <w:r w:rsidR="006229D0" w:rsidRPr="0094034F">
        <w:rPr>
          <w:noProof w:val="0"/>
        </w:rPr>
        <w:t xml:space="preserve"> po splnení odkladacej podmienky</w:t>
      </w:r>
      <w:r w:rsidR="00AF0C02" w:rsidRPr="0094034F">
        <w:rPr>
          <w:noProof w:val="0"/>
        </w:rPr>
        <w:t xml:space="preserve"> účinnosti zmluvy</w:t>
      </w:r>
      <w:r w:rsidR="006229D0" w:rsidRPr="0094034F">
        <w:rPr>
          <w:noProof w:val="0"/>
        </w:rPr>
        <w:t xml:space="preserve">, </w:t>
      </w:r>
      <w:r w:rsidR="00AF0C02" w:rsidRPr="0094034F">
        <w:rPr>
          <w:noProof w:val="0"/>
        </w:rPr>
        <w:t xml:space="preserve">ktorou bude schválenie zákazky v rámci kontroly príslušného verejného obstarávania </w:t>
      </w:r>
      <w:r w:rsidR="00321443">
        <w:rPr>
          <w:noProof w:val="0"/>
        </w:rPr>
        <w:t>zo strany poskytovateľa</w:t>
      </w:r>
      <w:r w:rsidR="00AF0C02" w:rsidRPr="0094034F">
        <w:rPr>
          <w:noProof w:val="0"/>
        </w:rPr>
        <w:t>, t.j. doručenie správy z kontroly príslušného verejného</w:t>
      </w:r>
      <w:r w:rsidR="00920048">
        <w:rPr>
          <w:noProof w:val="0"/>
        </w:rPr>
        <w:t xml:space="preserve"> obstarávania O</w:t>
      </w:r>
      <w:r w:rsidR="00AF0C02" w:rsidRPr="0094034F">
        <w:rPr>
          <w:noProof w:val="0"/>
        </w:rPr>
        <w:t>bjednávateľovi</w:t>
      </w:r>
      <w:r w:rsidR="007F279D">
        <w:rPr>
          <w:noProof w:val="0"/>
        </w:rPr>
        <w:t>,</w:t>
      </w:r>
      <w:r w:rsidR="007F279D" w:rsidRPr="007F279D">
        <w:t xml:space="preserve"> </w:t>
      </w:r>
      <w:r w:rsidR="007F279D" w:rsidRPr="007F279D">
        <w:rPr>
          <w:noProof w:val="0"/>
        </w:rPr>
        <w:t>ktorou RO/SO schváli predmetné verejné obstarávanie</w:t>
      </w:r>
      <w:r w:rsidR="009E08CD">
        <w:rPr>
          <w:noProof w:val="0"/>
        </w:rPr>
        <w:t xml:space="preserve">, pričom rozhodujúci je dátum doručenia správy z kontroly Objednávateľovi od RO/SO . V prípade, ak boli v rámci kontroly verejného obstarávania identifikované nedostatky, ktoré mali alebo mohli mať vplyv na výsledok verejného obstarávania, zmluva nadobudne účinnosť momentu súhlasu Objednávateľa s výškou ex </w:t>
      </w:r>
      <w:proofErr w:type="spellStart"/>
      <w:r w:rsidR="009E08CD">
        <w:rPr>
          <w:noProof w:val="0"/>
        </w:rPr>
        <w:t>ante</w:t>
      </w:r>
      <w:proofErr w:type="spellEnd"/>
      <w:r w:rsidR="009E08CD">
        <w:rPr>
          <w:noProof w:val="0"/>
        </w:rPr>
        <w:t xml:space="preserve"> finančnej opravy uvedenej v správe z kontroly</w:t>
      </w:r>
    </w:p>
    <w:p w:rsidR="0081465F" w:rsidRPr="0094034F" w:rsidRDefault="0081465F" w:rsidP="0081465F">
      <w:pPr>
        <w:jc w:val="both"/>
        <w:rPr>
          <w:noProof w:val="0"/>
        </w:rPr>
      </w:pPr>
      <w:r w:rsidRPr="0094034F">
        <w:rPr>
          <w:noProof w:val="0"/>
        </w:rPr>
        <w:t>13.2.</w:t>
      </w:r>
      <w:r w:rsidRPr="0094034F">
        <w:rPr>
          <w:noProof w:val="0"/>
        </w:rPr>
        <w:tab/>
        <w:t>Okamihom podpisu tejto zmluvy oboma zmluvnými stranami je prejavený súhlas s celým jej obsahom.</w:t>
      </w:r>
      <w:r w:rsidR="006229D0" w:rsidRPr="0094034F">
        <w:rPr>
          <w:noProof w:val="0"/>
        </w:rPr>
        <w:t xml:space="preserve"> </w:t>
      </w:r>
      <w:r w:rsidR="006229D0"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13.3.</w:t>
      </w:r>
      <w:r w:rsidRPr="0094034F">
        <w:rPr>
          <w:noProof w:val="0"/>
        </w:rPr>
        <w:tab/>
        <w:t xml:space="preserve">Meniť alebo doplňovať obsah tejto zmluvy je možné len formou písomných dodatkov, ktoré budú datované, číslované a podpísané štatutárnymi zástupcami obidvoch zmluvných strán. Pre platnosť dodatkov k tejto zmluve sa vyžaduje dohoda o celom obsahu. Len tak sa dodatok stáva </w:t>
      </w:r>
      <w:r w:rsidRPr="0094034F">
        <w:rPr>
          <w:noProof w:val="0"/>
        </w:rPr>
        <w:lastRenderedPageBreak/>
        <w:t>súčasťou zmluvy. Uzavretie dodatku mu</w:t>
      </w:r>
      <w:r w:rsidR="004E5D5D" w:rsidRPr="0094034F">
        <w:rPr>
          <w:noProof w:val="0"/>
        </w:rPr>
        <w:t>sí byť v súlade so zákonom č. 343/2015</w:t>
      </w:r>
      <w:r w:rsidRPr="0094034F">
        <w:rPr>
          <w:noProof w:val="0"/>
        </w:rPr>
        <w:t xml:space="preserve"> </w:t>
      </w:r>
      <w:proofErr w:type="spellStart"/>
      <w:r w:rsidRPr="0094034F">
        <w:rPr>
          <w:noProof w:val="0"/>
        </w:rPr>
        <w:t>Z.z</w:t>
      </w:r>
      <w:proofErr w:type="spellEnd"/>
      <w:r w:rsidRPr="0094034F">
        <w:rPr>
          <w:noProof w:val="0"/>
        </w:rPr>
        <w:t>. o verejnom obstarávaní a o zmene a doplnení niektorých zákonov.</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81465F">
      <w:pPr>
        <w:jc w:val="both"/>
        <w:rPr>
          <w:noProof w:val="0"/>
        </w:rPr>
      </w:pPr>
      <w:r w:rsidRPr="0094034F">
        <w:rPr>
          <w:noProof w:val="0"/>
        </w:rPr>
        <w:t>13.4.</w:t>
      </w:r>
      <w:r w:rsidRPr="0094034F">
        <w:rPr>
          <w:noProof w:val="0"/>
        </w:rPr>
        <w:tab/>
        <w:t>Všetky spory vyplývajúce z tejto zmluvy, alebo vzniknuté v súvislosti s ňou, budú zmluvné strany riešiť predovšetkým vzájomnou dohodou.</w:t>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r w:rsidR="006229D0" w:rsidRPr="0094034F">
        <w:rPr>
          <w:noProof w:val="0"/>
        </w:rPr>
        <w:tab/>
      </w:r>
    </w:p>
    <w:p w:rsidR="0081465F" w:rsidRPr="0094034F" w:rsidRDefault="0081465F" w:rsidP="0081465F">
      <w:pPr>
        <w:jc w:val="both"/>
        <w:rPr>
          <w:noProof w:val="0"/>
        </w:rPr>
      </w:pPr>
      <w:r w:rsidRPr="0094034F">
        <w:rPr>
          <w:noProof w:val="0"/>
        </w:rPr>
        <w:t>13.5.</w:t>
      </w:r>
      <w:r w:rsidRPr="0094034F">
        <w:rPr>
          <w:noProof w:val="0"/>
        </w:rPr>
        <w:tab/>
        <w:t>Zmluvné strany sa dohodli, že všetky spory, ktoré medzi nimi vznikli alebo ktoré medzi nimi vzniknú z právnych vzťahov vyplývajúcich z tejto Zmluvy alebo v súvislosti s ňou, vrátane sporov o platnosť, výklad, zrušenie Zmluvy a právnych úkonov strán, budú prejednávať a rozhodovať výlučne príslušné súdy Slovenskej republiky.</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81465F" w:rsidRPr="0094034F" w:rsidRDefault="0081465F" w:rsidP="006229D0">
      <w:pPr>
        <w:spacing w:after="0"/>
        <w:jc w:val="both"/>
        <w:rPr>
          <w:noProof w:val="0"/>
        </w:rPr>
      </w:pPr>
      <w:r w:rsidRPr="0094034F">
        <w:rPr>
          <w:noProof w:val="0"/>
        </w:rPr>
        <w:t>13.6.</w:t>
      </w:r>
      <w:r w:rsidRPr="0094034F">
        <w:rPr>
          <w:noProof w:val="0"/>
        </w:rPr>
        <w:tab/>
        <w:t>Zmluvné vzťahy neupravené touto zmluvou sa riadia ustanoveniami Obchodného zákonníka č. 513/1991 Zb. v znení neskorších predpisov a ostatnými súvisiacimi právnymi predpismi.</w:t>
      </w:r>
      <w:r w:rsidR="006229D0" w:rsidRPr="0094034F">
        <w:rPr>
          <w:noProof w:val="0"/>
        </w:rPr>
        <w:t xml:space="preserve">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Pr="0094034F" w:rsidRDefault="0081465F" w:rsidP="006229D0">
      <w:pPr>
        <w:spacing w:after="0"/>
        <w:jc w:val="both"/>
        <w:rPr>
          <w:noProof w:val="0"/>
        </w:rPr>
      </w:pPr>
      <w:r w:rsidRPr="0094034F">
        <w:rPr>
          <w:noProof w:val="0"/>
        </w:rPr>
        <w:t>13.7.</w:t>
      </w:r>
      <w:r w:rsidRPr="0094034F">
        <w:rPr>
          <w:noProof w:val="0"/>
        </w:rPr>
        <w:tab/>
        <w:t>Zhotoviteľ prehlasuje, že k projektovej dokumentácii, ktorá bola v súťažných podkladoch podkladom pre spracovanie cenovej ponuky, jej textovej a výkresovej časti, nemá pripomienky, všetkým predloženým podmienkam porozumel, projektová dokumentácia</w:t>
      </w:r>
      <w:r w:rsidR="00294D37">
        <w:rPr>
          <w:noProof w:val="0"/>
        </w:rPr>
        <w:t xml:space="preserve"> </w:t>
      </w:r>
      <w:r w:rsidRPr="0094034F">
        <w:rPr>
          <w:noProof w:val="0"/>
        </w:rPr>
        <w:t>je mu jasná a zrozumiteľná, a že dielo podľa nej zhotoví tak, aby bolo funkčné,</w:t>
      </w:r>
      <w:r w:rsidR="006229D0" w:rsidRPr="0094034F">
        <w:rPr>
          <w:noProof w:val="0"/>
        </w:rPr>
        <w:t xml:space="preserve"> bezpečné a prevádzky schopné.</w:t>
      </w:r>
    </w:p>
    <w:p w:rsidR="0081465F" w:rsidRPr="0094034F" w:rsidRDefault="0081465F" w:rsidP="0081465F">
      <w:pPr>
        <w:jc w:val="both"/>
        <w:rPr>
          <w:noProof w:val="0"/>
        </w:rPr>
      </w:pPr>
      <w:r w:rsidRPr="0094034F">
        <w:rPr>
          <w:noProof w:val="0"/>
        </w:rPr>
        <w:t>13.8.</w:t>
      </w:r>
      <w:r w:rsidRPr="0094034F">
        <w:rPr>
          <w:noProof w:val="0"/>
        </w:rPr>
        <w:tab/>
        <w:t xml:space="preserve">Nedeliteľnou súčasťou tejto zmluvy sú prílohy: </w:t>
      </w:r>
    </w:p>
    <w:p w:rsidR="008F3405" w:rsidRDefault="008F3405" w:rsidP="000B6C64">
      <w:pPr>
        <w:spacing w:after="0" w:line="276" w:lineRule="auto"/>
        <w:jc w:val="both"/>
        <w:rPr>
          <w:b/>
          <w:i/>
          <w:noProof w:val="0"/>
        </w:rPr>
      </w:pPr>
      <w:r w:rsidRPr="0094034F">
        <w:rPr>
          <w:b/>
          <w:noProof w:val="0"/>
        </w:rPr>
        <w:t xml:space="preserve">- </w:t>
      </w:r>
      <w:r w:rsidRPr="0094034F">
        <w:rPr>
          <w:b/>
          <w:i/>
          <w:noProof w:val="0"/>
        </w:rPr>
        <w:t xml:space="preserve">príloha č. 1: Rozpočet (Ponuka Zhotoviteľa)  </w:t>
      </w:r>
    </w:p>
    <w:p w:rsidR="000B6C64" w:rsidRDefault="00321443" w:rsidP="000B6C64">
      <w:pPr>
        <w:spacing w:after="0" w:line="276" w:lineRule="auto"/>
        <w:jc w:val="both"/>
        <w:rPr>
          <w:b/>
          <w:i/>
          <w:noProof w:val="0"/>
        </w:rPr>
      </w:pPr>
      <w:r w:rsidRPr="00321443">
        <w:rPr>
          <w:b/>
          <w:i/>
          <w:noProof w:val="0"/>
        </w:rPr>
        <w:t>- príloha č. 2: Zoznam subdodávateľov spĺňajúcich podmienky účasti podľa § 41 ods. 1 písm. b</w:t>
      </w:r>
      <w:bookmarkStart w:id="5" w:name="_Hlk37341857"/>
      <w:r w:rsidR="000B6C64">
        <w:rPr>
          <w:b/>
          <w:i/>
          <w:noProof w:val="0"/>
        </w:rPr>
        <w:t>) zákona o verejnom obstarávaní</w:t>
      </w:r>
    </w:p>
    <w:p w:rsidR="004C3C6D" w:rsidRDefault="000B6C64" w:rsidP="000B6C64">
      <w:pPr>
        <w:spacing w:after="0" w:line="276" w:lineRule="auto"/>
        <w:jc w:val="both"/>
        <w:rPr>
          <w:b/>
          <w:i/>
          <w:noProof w:val="0"/>
        </w:rPr>
      </w:pPr>
      <w:r>
        <w:rPr>
          <w:b/>
          <w:i/>
          <w:noProof w:val="0"/>
        </w:rPr>
        <w:t xml:space="preserve">- </w:t>
      </w:r>
      <w:r w:rsidR="004C3C6D">
        <w:rPr>
          <w:b/>
          <w:i/>
          <w:noProof w:val="0"/>
        </w:rPr>
        <w:t xml:space="preserve"> Príloha č. 3 Harmonogram realizácie diela</w:t>
      </w:r>
    </w:p>
    <w:p w:rsidR="00983923" w:rsidRDefault="00FE3966" w:rsidP="000B6C64">
      <w:pPr>
        <w:spacing w:after="0" w:line="276" w:lineRule="auto"/>
        <w:jc w:val="both"/>
        <w:rPr>
          <w:b/>
          <w:i/>
          <w:noProof w:val="0"/>
        </w:rPr>
      </w:pPr>
      <w:r w:rsidRPr="00A43030">
        <w:rPr>
          <w:b/>
          <w:i/>
          <w:noProof w:val="0"/>
        </w:rPr>
        <w:t xml:space="preserve">- Príloha č. </w:t>
      </w:r>
      <w:r w:rsidR="00983923">
        <w:rPr>
          <w:b/>
          <w:i/>
          <w:noProof w:val="0"/>
        </w:rPr>
        <w:t>4</w:t>
      </w:r>
      <w:r w:rsidRPr="00A43030">
        <w:rPr>
          <w:b/>
          <w:i/>
          <w:noProof w:val="0"/>
        </w:rPr>
        <w:t>: Poistná zmluva</w:t>
      </w:r>
    </w:p>
    <w:bookmarkEnd w:id="5"/>
    <w:p w:rsidR="0081465F" w:rsidRPr="0094034F" w:rsidRDefault="0081465F" w:rsidP="000B6C64">
      <w:pPr>
        <w:spacing w:after="0"/>
        <w:jc w:val="both"/>
        <w:rPr>
          <w:noProof w:val="0"/>
        </w:rPr>
      </w:pPr>
      <w:r w:rsidRPr="0094034F">
        <w:rPr>
          <w:noProof w:val="0"/>
        </w:rPr>
        <w:t>13.9.</w:t>
      </w:r>
      <w:r w:rsidRPr="0094034F">
        <w:rPr>
          <w:noProof w:val="0"/>
        </w:rPr>
        <w:tab/>
        <w:t>Ak sa pri dňoch neuvádza či sa jedná o deň pracovný alebo kalendárny, zmluvné strany sa do</w:t>
      </w:r>
      <w:r w:rsidR="006229D0" w:rsidRPr="0094034F">
        <w:rPr>
          <w:noProof w:val="0"/>
        </w:rPr>
        <w:t>hodli, že ide o deň kalendárny.</w:t>
      </w:r>
    </w:p>
    <w:p w:rsidR="0081465F" w:rsidRPr="0094034F" w:rsidRDefault="0081465F" w:rsidP="0081465F">
      <w:pPr>
        <w:jc w:val="both"/>
        <w:rPr>
          <w:noProof w:val="0"/>
        </w:rPr>
      </w:pPr>
      <w:r w:rsidRPr="0094034F">
        <w:rPr>
          <w:noProof w:val="0"/>
        </w:rPr>
        <w:t>13.10</w:t>
      </w:r>
      <w:r w:rsidR="0020486B">
        <w:rPr>
          <w:noProof w:val="0"/>
        </w:rPr>
        <w:t>.</w:t>
      </w:r>
      <w:r w:rsidRPr="0094034F">
        <w:rPr>
          <w:noProof w:val="0"/>
        </w:rPr>
        <w:t xml:space="preserve"> Zmluvné strany sa dohodli, že všetky písomnosti s touto zmluvou súvisiace, si budú doručovať na adresy uvedené v záhlaví tejto zmluvy.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E6406D" w:rsidRDefault="0081465F" w:rsidP="0081465F">
      <w:pPr>
        <w:jc w:val="both"/>
        <w:rPr>
          <w:noProof w:val="0"/>
        </w:rPr>
      </w:pPr>
      <w:r w:rsidRPr="0094034F">
        <w:rPr>
          <w:noProof w:val="0"/>
        </w:rPr>
        <w:t>13.11.</w:t>
      </w:r>
      <w:r w:rsidRPr="0094034F">
        <w:rPr>
          <w:noProof w:val="0"/>
        </w:rPr>
        <w:tab/>
        <w:t xml:space="preserve">Zmluvné strany potvrdzujú, že zmluva vrátane jej platných príloh je zrozumiteľná, nebola uzavretá v tiesni, že si ju pred podpisom prečítali a porozumeli jej obsahu, na dôkaz čoho zmluvu vlastnoručne podpísali. </w:t>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r w:rsidRPr="0094034F">
        <w:rPr>
          <w:noProof w:val="0"/>
        </w:rPr>
        <w:tab/>
      </w:r>
    </w:p>
    <w:p w:rsidR="0078797D" w:rsidRDefault="0081465F" w:rsidP="0081465F">
      <w:pPr>
        <w:jc w:val="both"/>
        <w:rPr>
          <w:noProof w:val="0"/>
        </w:rPr>
      </w:pPr>
      <w:r w:rsidRPr="0094034F">
        <w:rPr>
          <w:noProof w:val="0"/>
        </w:rPr>
        <w:t>13.12.</w:t>
      </w:r>
      <w:r w:rsidRPr="0094034F">
        <w:rPr>
          <w:noProof w:val="0"/>
        </w:rPr>
        <w:tab/>
        <w:t xml:space="preserve">Táto zmluva je vyhotovená v </w:t>
      </w:r>
      <w:r w:rsidR="00302BB8">
        <w:rPr>
          <w:noProof w:val="0"/>
        </w:rPr>
        <w:t>piatich</w:t>
      </w:r>
      <w:r w:rsidRPr="0094034F">
        <w:rPr>
          <w:noProof w:val="0"/>
        </w:rPr>
        <w:t xml:space="preserve"> rovnopisoch, z ktorých </w:t>
      </w:r>
      <w:r w:rsidR="00302BB8">
        <w:rPr>
          <w:noProof w:val="0"/>
        </w:rPr>
        <w:t xml:space="preserve">tri </w:t>
      </w:r>
      <w:r w:rsidRPr="0094034F">
        <w:rPr>
          <w:noProof w:val="0"/>
        </w:rPr>
        <w:t>si ponechá objednávateľ a dva zhotoviteľ.</w:t>
      </w:r>
      <w:r w:rsidRPr="0094034F">
        <w:rPr>
          <w:noProof w:val="0"/>
        </w:rPr>
        <w:tab/>
      </w:r>
    </w:p>
    <w:p w:rsidR="0081465F" w:rsidRPr="0094034F" w:rsidRDefault="0081465F" w:rsidP="0081465F">
      <w:pPr>
        <w:jc w:val="both"/>
        <w:rPr>
          <w:noProof w:val="0"/>
        </w:rPr>
      </w:pPr>
      <w:r w:rsidRPr="0094034F">
        <w:rPr>
          <w:noProof w:val="0"/>
        </w:rPr>
        <w:t>V</w:t>
      </w:r>
      <w:r w:rsidR="00DB20FA">
        <w:rPr>
          <w:noProof w:val="0"/>
        </w:rPr>
        <w:t> </w:t>
      </w:r>
      <w:r w:rsidR="009668FF">
        <w:rPr>
          <w:noProof w:val="0"/>
        </w:rPr>
        <w:t>Marcelovej</w:t>
      </w:r>
      <w:r w:rsidR="00D86774">
        <w:rPr>
          <w:noProof w:val="0"/>
        </w:rPr>
        <w:t>,</w:t>
      </w:r>
      <w:r w:rsidRPr="0094034F">
        <w:rPr>
          <w:noProof w:val="0"/>
        </w:rPr>
        <w:t xml:space="preserve"> dňa .............</w:t>
      </w:r>
      <w:r w:rsidRPr="0094034F">
        <w:rPr>
          <w:noProof w:val="0"/>
        </w:rPr>
        <w:tab/>
      </w:r>
      <w:r w:rsidRPr="0094034F">
        <w:rPr>
          <w:noProof w:val="0"/>
        </w:rPr>
        <w:tab/>
      </w:r>
      <w:r w:rsidR="009668FF">
        <w:rPr>
          <w:noProof w:val="0"/>
        </w:rPr>
        <w:tab/>
      </w:r>
      <w:r w:rsidRPr="0094034F">
        <w:rPr>
          <w:noProof w:val="0"/>
        </w:rPr>
        <w:tab/>
        <w:t>V</w:t>
      </w:r>
      <w:r w:rsidR="000B3846">
        <w:rPr>
          <w:noProof w:val="0"/>
        </w:rPr>
        <w:t>*</w:t>
      </w:r>
      <w:r w:rsidRPr="0094034F">
        <w:rPr>
          <w:noProof w:val="0"/>
        </w:rPr>
        <w:t>........................., dňa</w:t>
      </w:r>
      <w:r w:rsidR="000B3846">
        <w:rPr>
          <w:noProof w:val="0"/>
        </w:rPr>
        <w:t>*</w:t>
      </w:r>
      <w:r w:rsidRPr="0094034F">
        <w:rPr>
          <w:noProof w:val="0"/>
        </w:rPr>
        <w:t xml:space="preserve"> .............</w:t>
      </w:r>
    </w:p>
    <w:p w:rsidR="003C2DB7" w:rsidRPr="0094034F" w:rsidRDefault="003C2DB7" w:rsidP="003C2DB7">
      <w:pPr>
        <w:rPr>
          <w:noProof w:val="0"/>
        </w:rPr>
      </w:pPr>
      <w:r w:rsidRPr="0094034F">
        <w:rPr>
          <w:noProof w:val="0"/>
        </w:rPr>
        <w:t>Za Objednávateľa:</w:t>
      </w:r>
      <w:r w:rsidRPr="0094034F">
        <w:rPr>
          <w:noProof w:val="0"/>
        </w:rPr>
        <w:tab/>
      </w:r>
      <w:r w:rsidRPr="0094034F">
        <w:rPr>
          <w:noProof w:val="0"/>
        </w:rPr>
        <w:tab/>
      </w:r>
      <w:r w:rsidRPr="0094034F">
        <w:rPr>
          <w:noProof w:val="0"/>
        </w:rPr>
        <w:tab/>
      </w:r>
      <w:r w:rsidRPr="0094034F">
        <w:rPr>
          <w:noProof w:val="0"/>
        </w:rPr>
        <w:tab/>
        <w:t xml:space="preserve"> </w:t>
      </w:r>
      <w:r w:rsidR="0020486B">
        <w:rPr>
          <w:noProof w:val="0"/>
        </w:rPr>
        <w:tab/>
      </w:r>
      <w:r w:rsidRPr="0094034F">
        <w:rPr>
          <w:noProof w:val="0"/>
        </w:rPr>
        <w:t>Za Zhotoviteľa:</w:t>
      </w:r>
    </w:p>
    <w:p w:rsidR="00714931" w:rsidRDefault="00714931" w:rsidP="00D64E76">
      <w:pPr>
        <w:spacing w:after="0"/>
        <w:ind w:left="10" w:right="3" w:hanging="10"/>
        <w:rPr>
          <w:i/>
        </w:rPr>
      </w:pPr>
    </w:p>
    <w:p w:rsidR="00D64E76" w:rsidRDefault="00D64E76" w:rsidP="00D64E76">
      <w:pPr>
        <w:spacing w:after="0"/>
        <w:ind w:left="10" w:right="3" w:hanging="10"/>
        <w:rPr>
          <w:i/>
        </w:rPr>
      </w:pPr>
      <w:r>
        <w:rPr>
          <w:i/>
        </w:rPr>
        <w:t xml:space="preserve">_________________________ </w:t>
      </w:r>
      <w:r>
        <w:rPr>
          <w:i/>
        </w:rPr>
        <w:tab/>
      </w:r>
      <w:r>
        <w:rPr>
          <w:i/>
        </w:rPr>
        <w:tab/>
      </w:r>
      <w:r>
        <w:rPr>
          <w:i/>
        </w:rPr>
        <w:tab/>
      </w:r>
      <w:r>
        <w:rPr>
          <w:i/>
        </w:rPr>
        <w:tab/>
        <w:t>_____________________________</w:t>
      </w:r>
    </w:p>
    <w:p w:rsidR="009668FF" w:rsidRDefault="009668FF" w:rsidP="00D86774">
      <w:pPr>
        <w:ind w:left="4950" w:hanging="4950"/>
        <w:rPr>
          <w:rFonts w:cstheme="minorHAnsi"/>
          <w:noProof w:val="0"/>
        </w:rPr>
      </w:pPr>
      <w:r>
        <w:rPr>
          <w:rFonts w:cstheme="minorHAnsi"/>
          <w:noProof w:val="0"/>
        </w:rPr>
        <w:t xml:space="preserve">Mgr. </w:t>
      </w:r>
      <w:r w:rsidRPr="00ED677B">
        <w:rPr>
          <w:rFonts w:cstheme="minorHAnsi"/>
          <w:noProof w:val="0"/>
        </w:rPr>
        <w:t xml:space="preserve">Kristína Vidová, riaditeľka </w:t>
      </w:r>
      <w:r>
        <w:rPr>
          <w:rFonts w:cstheme="minorHAnsi"/>
          <w:noProof w:val="0"/>
        </w:rPr>
        <w:tab/>
      </w:r>
      <w:r>
        <w:rPr>
          <w:i/>
        </w:rPr>
        <w:t>(*titul, meno, priezvisko štatutárneho orgánu)</w:t>
      </w:r>
    </w:p>
    <w:p w:rsidR="00E6406D" w:rsidRDefault="009668FF" w:rsidP="005C6326">
      <w:pPr>
        <w:ind w:left="4950" w:hanging="4950"/>
        <w:rPr>
          <w:i/>
        </w:rPr>
      </w:pPr>
      <w:r w:rsidRPr="00ED677B">
        <w:rPr>
          <w:rFonts w:cstheme="minorHAnsi"/>
          <w:noProof w:val="0"/>
        </w:rPr>
        <w:t>neziskovej organizácie A m a n t e, n. o.</w:t>
      </w:r>
      <w:r w:rsidR="00EF12AA">
        <w:rPr>
          <w:i/>
        </w:rPr>
        <w:tab/>
      </w:r>
      <w:r w:rsidR="00D64E76">
        <w:rPr>
          <w:i/>
        </w:rPr>
        <w:tab/>
      </w:r>
      <w:r w:rsidR="00D64E76">
        <w:rPr>
          <w:i/>
        </w:rPr>
        <w:tab/>
      </w:r>
      <w:r w:rsidR="00D64E76">
        <w:rPr>
          <w:i/>
        </w:rPr>
        <w:tab/>
      </w:r>
      <w:r w:rsidR="00D86774">
        <w:rPr>
          <w:i/>
        </w:rPr>
        <w:tab/>
      </w:r>
      <w:r w:rsidR="00D64E76">
        <w:rPr>
          <w:i/>
        </w:rPr>
        <w:tab/>
      </w:r>
      <w:r w:rsidR="00D64E76">
        <w:rPr>
          <w:i/>
        </w:rPr>
        <w:tab/>
      </w:r>
      <w:r w:rsidR="00D64E76">
        <w:rPr>
          <w:i/>
        </w:rPr>
        <w:tab/>
      </w:r>
      <w:r w:rsidR="00D64E76">
        <w:rPr>
          <w:i/>
        </w:rPr>
        <w:tab/>
      </w:r>
      <w:r w:rsidR="00D64E76">
        <w:rPr>
          <w:i/>
        </w:rPr>
        <w:tab/>
      </w:r>
    </w:p>
    <w:p w:rsidR="006E4142" w:rsidRPr="00093ECF" w:rsidRDefault="006E4142" w:rsidP="00FB1749">
      <w:pPr>
        <w:jc w:val="right"/>
        <w:rPr>
          <w:rFonts w:cstheme="minorHAnsi"/>
          <w:b/>
          <w:szCs w:val="20"/>
        </w:rPr>
      </w:pPr>
      <w:r w:rsidRPr="00C679F6">
        <w:rPr>
          <w:rFonts w:cstheme="minorHAnsi"/>
          <w:b/>
          <w:szCs w:val="20"/>
        </w:rPr>
        <w:lastRenderedPageBreak/>
        <w:t>P</w:t>
      </w:r>
      <w:r w:rsidRPr="00093ECF">
        <w:rPr>
          <w:rFonts w:cstheme="minorHAnsi"/>
          <w:b/>
          <w:szCs w:val="20"/>
        </w:rPr>
        <w:t>ríloha č.</w:t>
      </w:r>
      <w:r>
        <w:rPr>
          <w:rFonts w:cstheme="minorHAnsi"/>
          <w:b/>
          <w:szCs w:val="20"/>
        </w:rPr>
        <w:t xml:space="preserve"> 2 Zmluvy</w:t>
      </w:r>
      <w:r w:rsidRPr="00093ECF">
        <w:rPr>
          <w:rFonts w:cstheme="minorHAnsi"/>
          <w:b/>
          <w:szCs w:val="20"/>
        </w:rPr>
        <w:t>: Zoznam subdodávateľov</w:t>
      </w:r>
      <w:r w:rsidRPr="00093ECF">
        <w:rPr>
          <w:rFonts w:cstheme="minorHAnsi"/>
          <w:b/>
          <w:i/>
          <w:szCs w:val="20"/>
        </w:rPr>
        <w:t xml:space="preserve">  </w:t>
      </w:r>
    </w:p>
    <w:p w:rsidR="006E4142" w:rsidRPr="00093ECF" w:rsidRDefault="006E4142" w:rsidP="006E4142">
      <w:pPr>
        <w:keepNext/>
        <w:outlineLvl w:val="1"/>
        <w:rPr>
          <w:rFonts w:cstheme="minorHAnsi"/>
          <w:b/>
          <w:szCs w:val="20"/>
        </w:rPr>
      </w:pPr>
    </w:p>
    <w:tbl>
      <w:tblPr>
        <w:tblW w:w="5000" w:type="pct"/>
        <w:tblCellMar>
          <w:left w:w="113" w:type="dxa"/>
          <w:bottom w:w="12" w:type="dxa"/>
          <w:right w:w="67" w:type="dxa"/>
        </w:tblCellMar>
        <w:tblLook w:val="0000"/>
      </w:tblPr>
      <w:tblGrid>
        <w:gridCol w:w="2594"/>
        <w:gridCol w:w="2026"/>
        <w:gridCol w:w="1738"/>
        <w:gridCol w:w="2894"/>
      </w:tblGrid>
      <w:tr w:rsidR="006E4142" w:rsidRPr="00093ECF" w:rsidTr="008E2ADB">
        <w:trPr>
          <w:trHeight w:val="562"/>
        </w:trPr>
        <w:tc>
          <w:tcPr>
            <w:tcW w:w="1402" w:type="pct"/>
            <w:tcBorders>
              <w:top w:val="single" w:sz="8" w:space="0" w:color="000000"/>
              <w:left w:val="single" w:sz="8" w:space="0" w:color="000000"/>
              <w:bottom w:val="double" w:sz="1" w:space="0" w:color="000000"/>
            </w:tcBorders>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Subdodávateľ (obchodné meno, sídlo, IČO)</w:t>
            </w:r>
          </w:p>
        </w:tc>
        <w:tc>
          <w:tcPr>
            <w:tcW w:w="1095" w:type="pct"/>
            <w:tcBorders>
              <w:top w:val="single" w:sz="8" w:space="0" w:color="000000"/>
              <w:left w:val="single" w:sz="8" w:space="0" w:color="000000"/>
              <w:bottom w:val="double" w:sz="1" w:space="0" w:color="000000"/>
            </w:tcBorders>
            <w:shd w:val="clear" w:color="auto" w:fill="auto"/>
            <w:vAlign w:val="bottom"/>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Meno, priezvisko, pobyt a dátum narodenia za osobu oprávnenú konať v mene subdodávateľa </w:t>
            </w:r>
          </w:p>
        </w:tc>
        <w:tc>
          <w:tcPr>
            <w:tcW w:w="939" w:type="pct"/>
            <w:tcBorders>
              <w:top w:val="single" w:sz="8" w:space="0" w:color="000000"/>
              <w:left w:val="single" w:sz="4" w:space="0" w:color="000000"/>
              <w:bottom w:val="double" w:sz="1" w:space="0" w:color="000000"/>
            </w:tcBorders>
            <w:shd w:val="clear" w:color="auto" w:fill="auto"/>
          </w:tcPr>
          <w:p w:rsidR="006E4142" w:rsidRPr="00093ECF" w:rsidRDefault="006E4142" w:rsidP="008E2ADB">
            <w:pPr>
              <w:spacing w:line="252" w:lineRule="auto"/>
              <w:jc w:val="center"/>
              <w:rPr>
                <w:rFonts w:eastAsia="Arial" w:cstheme="minorHAnsi"/>
                <w:b/>
                <w:szCs w:val="20"/>
              </w:rPr>
            </w:pPr>
            <w:r w:rsidRPr="00093ECF">
              <w:rPr>
                <w:rFonts w:eastAsia="Arial" w:cstheme="minorHAnsi"/>
                <w:b/>
                <w:szCs w:val="20"/>
              </w:rPr>
              <w:t xml:space="preserve">Predmet subdodávky </w:t>
            </w:r>
          </w:p>
        </w:tc>
        <w:tc>
          <w:tcPr>
            <w:tcW w:w="1564" w:type="pct"/>
            <w:tcBorders>
              <w:top w:val="single" w:sz="8" w:space="0" w:color="000000"/>
              <w:left w:val="single" w:sz="4" w:space="0" w:color="000000"/>
              <w:bottom w:val="double" w:sz="1" w:space="0" w:color="000000"/>
              <w:right w:val="single" w:sz="4" w:space="0" w:color="000000"/>
            </w:tcBorders>
            <w:shd w:val="clear" w:color="auto" w:fill="auto"/>
          </w:tcPr>
          <w:p w:rsidR="006E4142" w:rsidRPr="00093ECF" w:rsidRDefault="006E4142" w:rsidP="008E2ADB">
            <w:pPr>
              <w:spacing w:line="252" w:lineRule="auto"/>
              <w:jc w:val="center"/>
              <w:rPr>
                <w:rFonts w:cstheme="minorHAnsi"/>
                <w:b/>
                <w:szCs w:val="20"/>
              </w:rPr>
            </w:pPr>
            <w:r w:rsidRPr="00093ECF">
              <w:rPr>
                <w:rFonts w:eastAsia="Arial" w:cstheme="minorHAnsi"/>
                <w:b/>
                <w:szCs w:val="20"/>
              </w:rPr>
              <w:t xml:space="preserve">% podiel subdodávky na celkových nákladoch </w:t>
            </w:r>
          </w:p>
        </w:tc>
      </w:tr>
      <w:tr w:rsidR="006E4142" w:rsidRPr="00093ECF" w:rsidTr="008E2ADB">
        <w:trPr>
          <w:trHeight w:val="377"/>
        </w:trPr>
        <w:tc>
          <w:tcPr>
            <w:tcW w:w="1402" w:type="pct"/>
            <w:tcBorders>
              <w:top w:val="double" w:sz="1" w:space="0" w:color="000000"/>
              <w:left w:val="single" w:sz="8" w:space="0" w:color="000000"/>
              <w:bottom w:val="single" w:sz="4" w:space="0" w:color="000000"/>
            </w:tcBorders>
          </w:tcPr>
          <w:p w:rsidR="006E4142" w:rsidRPr="00093ECF" w:rsidRDefault="006E4142" w:rsidP="008E2ADB">
            <w:pPr>
              <w:spacing w:line="252" w:lineRule="auto"/>
              <w:ind w:left="10"/>
              <w:jc w:val="center"/>
              <w:rPr>
                <w:rFonts w:cstheme="minorHAnsi"/>
                <w:szCs w:val="20"/>
              </w:rPr>
            </w:pPr>
          </w:p>
        </w:tc>
        <w:tc>
          <w:tcPr>
            <w:tcW w:w="1095" w:type="pct"/>
            <w:tcBorders>
              <w:top w:val="double" w:sz="1"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p>
        </w:tc>
        <w:tc>
          <w:tcPr>
            <w:tcW w:w="939" w:type="pct"/>
            <w:tcBorders>
              <w:top w:val="double" w:sz="1"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0"/>
              <w:rPr>
                <w:rFonts w:cstheme="minorHAnsi"/>
                <w:color w:val="FF0000"/>
                <w:szCs w:val="20"/>
              </w:rPr>
            </w:pPr>
          </w:p>
        </w:tc>
        <w:tc>
          <w:tcPr>
            <w:tcW w:w="1564" w:type="pct"/>
            <w:tcBorders>
              <w:top w:val="double" w:sz="1"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00,0%  </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65"/>
        </w:trPr>
        <w:tc>
          <w:tcPr>
            <w:tcW w:w="1402" w:type="pct"/>
            <w:tcBorders>
              <w:top w:val="single" w:sz="4" w:space="0" w:color="000000"/>
              <w:left w:val="single" w:sz="8" w:space="0" w:color="000000"/>
              <w:bottom w:val="single" w:sz="4" w:space="0" w:color="000000"/>
            </w:tcBorders>
          </w:tcPr>
          <w:p w:rsidR="006E4142" w:rsidRPr="00093ECF" w:rsidRDefault="006E4142" w:rsidP="008E2ADB">
            <w:pPr>
              <w:spacing w:line="252" w:lineRule="auto"/>
              <w:ind w:left="10"/>
              <w:jc w:val="center"/>
              <w:rPr>
                <w:rFonts w:eastAsia="Arial" w:cstheme="minorHAnsi"/>
                <w:szCs w:val="20"/>
              </w:rPr>
            </w:pPr>
          </w:p>
        </w:tc>
        <w:tc>
          <w:tcPr>
            <w:tcW w:w="1095" w:type="pct"/>
            <w:tcBorders>
              <w:top w:val="single" w:sz="4" w:space="0" w:color="000000"/>
              <w:left w:val="single" w:sz="8" w:space="0" w:color="000000"/>
              <w:bottom w:val="single" w:sz="4" w:space="0" w:color="000000"/>
            </w:tcBorders>
            <w:shd w:val="clear" w:color="auto" w:fill="auto"/>
            <w:vAlign w:val="bottom"/>
          </w:tcPr>
          <w:p w:rsidR="006E4142" w:rsidRPr="00093ECF" w:rsidRDefault="006E4142" w:rsidP="008E2ADB">
            <w:pPr>
              <w:spacing w:line="252" w:lineRule="auto"/>
              <w:ind w:left="10"/>
              <w:jc w:val="center"/>
              <w:rPr>
                <w:rFonts w:eastAsia="Arial" w:cstheme="minorHAnsi"/>
                <w:i/>
                <w:szCs w:val="20"/>
              </w:rPr>
            </w:pPr>
            <w:r w:rsidRPr="00093ECF">
              <w:rPr>
                <w:rFonts w:eastAsia="Arial" w:cstheme="minorHAnsi"/>
                <w:szCs w:val="20"/>
              </w:rPr>
              <w:t xml:space="preserve"> </w:t>
            </w:r>
          </w:p>
        </w:tc>
        <w:tc>
          <w:tcPr>
            <w:tcW w:w="939" w:type="pct"/>
            <w:tcBorders>
              <w:top w:val="single" w:sz="4" w:space="0" w:color="000000"/>
              <w:left w:val="single" w:sz="4" w:space="0" w:color="000000"/>
              <w:bottom w:val="single" w:sz="4" w:space="0" w:color="000000"/>
            </w:tcBorders>
            <w:shd w:val="clear" w:color="auto" w:fill="auto"/>
            <w:vAlign w:val="bottom"/>
          </w:tcPr>
          <w:p w:rsidR="006E4142" w:rsidRPr="00093ECF" w:rsidRDefault="006E4142" w:rsidP="008E2ADB">
            <w:pPr>
              <w:spacing w:line="252" w:lineRule="auto"/>
              <w:ind w:left="13"/>
              <w:jc w:val="center"/>
              <w:rPr>
                <w:rFonts w:eastAsia="Arial" w:cstheme="minorHAnsi"/>
                <w:i/>
                <w:szCs w:val="20"/>
              </w:rPr>
            </w:pPr>
            <w:r w:rsidRPr="00093ECF">
              <w:rPr>
                <w:rFonts w:eastAsia="Arial" w:cstheme="minorHAnsi"/>
                <w:szCs w:val="20"/>
              </w:rPr>
              <w:t xml:space="preserve"> </w:t>
            </w:r>
          </w:p>
        </w:tc>
        <w:tc>
          <w:tcPr>
            <w:tcW w:w="1564"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 xml:space="preserve"> 00,0%</w:t>
            </w:r>
          </w:p>
        </w:tc>
      </w:tr>
      <w:tr w:rsidR="006E4142" w:rsidRPr="00093ECF" w:rsidTr="008E2ADB">
        <w:trPr>
          <w:trHeight w:val="372"/>
        </w:trPr>
        <w:tc>
          <w:tcPr>
            <w:tcW w:w="1402" w:type="pct"/>
            <w:tcBorders>
              <w:top w:val="single" w:sz="4" w:space="0" w:color="000000"/>
              <w:left w:val="single" w:sz="8" w:space="0" w:color="000000"/>
              <w:bottom w:val="single" w:sz="8" w:space="0" w:color="000000"/>
            </w:tcBorders>
          </w:tcPr>
          <w:p w:rsidR="006E4142" w:rsidRPr="00093ECF" w:rsidRDefault="006E4142" w:rsidP="008E2ADB">
            <w:pPr>
              <w:snapToGrid w:val="0"/>
              <w:spacing w:line="252" w:lineRule="auto"/>
              <w:ind w:left="10"/>
              <w:jc w:val="center"/>
              <w:rPr>
                <w:rFonts w:cstheme="minorHAnsi"/>
                <w:szCs w:val="20"/>
              </w:rPr>
            </w:pPr>
          </w:p>
        </w:tc>
        <w:tc>
          <w:tcPr>
            <w:tcW w:w="1095" w:type="pct"/>
            <w:tcBorders>
              <w:top w:val="single" w:sz="4" w:space="0" w:color="000000"/>
              <w:left w:val="single" w:sz="8" w:space="0" w:color="000000"/>
              <w:bottom w:val="single" w:sz="8" w:space="0" w:color="000000"/>
            </w:tcBorders>
            <w:shd w:val="clear" w:color="auto" w:fill="auto"/>
            <w:vAlign w:val="bottom"/>
          </w:tcPr>
          <w:p w:rsidR="006E4142" w:rsidRPr="00093ECF" w:rsidRDefault="006E4142" w:rsidP="008E2ADB">
            <w:pPr>
              <w:snapToGrid w:val="0"/>
              <w:spacing w:line="252" w:lineRule="auto"/>
              <w:ind w:left="10"/>
              <w:jc w:val="center"/>
              <w:rPr>
                <w:rFonts w:cstheme="minorHAnsi"/>
                <w:szCs w:val="20"/>
              </w:rPr>
            </w:pPr>
          </w:p>
        </w:tc>
        <w:tc>
          <w:tcPr>
            <w:tcW w:w="939" w:type="pct"/>
            <w:tcBorders>
              <w:top w:val="single" w:sz="4" w:space="0" w:color="000000"/>
              <w:left w:val="single" w:sz="4" w:space="0" w:color="000000"/>
              <w:bottom w:val="single" w:sz="8" w:space="0" w:color="000000"/>
            </w:tcBorders>
            <w:shd w:val="clear" w:color="auto" w:fill="auto"/>
            <w:vAlign w:val="bottom"/>
          </w:tcPr>
          <w:p w:rsidR="006E4142" w:rsidRPr="00093ECF" w:rsidRDefault="006E4142" w:rsidP="008E2ADB">
            <w:pPr>
              <w:snapToGrid w:val="0"/>
              <w:spacing w:line="252" w:lineRule="auto"/>
              <w:ind w:left="13"/>
              <w:jc w:val="center"/>
              <w:rPr>
                <w:rFonts w:cstheme="minorHAnsi"/>
                <w:szCs w:val="20"/>
              </w:rPr>
            </w:pPr>
          </w:p>
        </w:tc>
        <w:tc>
          <w:tcPr>
            <w:tcW w:w="1564" w:type="pct"/>
            <w:tcBorders>
              <w:top w:val="single" w:sz="4" w:space="0" w:color="000000"/>
              <w:left w:val="single" w:sz="4" w:space="0" w:color="000000"/>
              <w:bottom w:val="single" w:sz="8" w:space="0" w:color="000000"/>
              <w:right w:val="single" w:sz="4" w:space="0" w:color="000000"/>
            </w:tcBorders>
            <w:shd w:val="clear" w:color="auto" w:fill="auto"/>
            <w:vAlign w:val="bottom"/>
          </w:tcPr>
          <w:p w:rsidR="006E4142" w:rsidRPr="00093ECF" w:rsidRDefault="006E4142" w:rsidP="008E2ADB">
            <w:pPr>
              <w:spacing w:line="252" w:lineRule="auto"/>
              <w:ind w:left="10"/>
              <w:jc w:val="center"/>
              <w:rPr>
                <w:rFonts w:cstheme="minorHAnsi"/>
                <w:szCs w:val="20"/>
              </w:rPr>
            </w:pPr>
            <w:r w:rsidRPr="00093ECF">
              <w:rPr>
                <w:rFonts w:eastAsia="Arial" w:cstheme="minorHAnsi"/>
                <w:szCs w:val="20"/>
              </w:rPr>
              <w:t>00,0%</w:t>
            </w:r>
          </w:p>
        </w:tc>
      </w:tr>
    </w:tbl>
    <w:p w:rsidR="006E4142" w:rsidRPr="00093ECF" w:rsidRDefault="006E4142" w:rsidP="006E4142">
      <w:pPr>
        <w:spacing w:line="252" w:lineRule="auto"/>
        <w:rPr>
          <w:rFonts w:cstheme="minorHAnsi"/>
          <w:szCs w:val="20"/>
        </w:rPr>
      </w:pPr>
      <w:r w:rsidRPr="00093ECF">
        <w:rPr>
          <w:rFonts w:cstheme="minorHAnsi"/>
          <w:szCs w:val="20"/>
        </w:rPr>
        <w:t xml:space="preserve"> </w:t>
      </w:r>
    </w:p>
    <w:p w:rsidR="006E4142" w:rsidRPr="00093ECF" w:rsidRDefault="006E4142" w:rsidP="006E4142">
      <w:pPr>
        <w:spacing w:after="71"/>
        <w:ind w:left="-15"/>
        <w:rPr>
          <w:rFonts w:cstheme="minorHAnsi"/>
          <w:szCs w:val="20"/>
        </w:rPr>
      </w:pPr>
      <w:r w:rsidRPr="00093ECF">
        <w:rPr>
          <w:rFonts w:cstheme="minorHAnsi"/>
          <w:szCs w:val="20"/>
        </w:rPr>
        <w:t xml:space="preserve">              </w:t>
      </w:r>
    </w:p>
    <w:p w:rsidR="006E4142" w:rsidRPr="00F25AE8" w:rsidRDefault="006E4142" w:rsidP="006E4142">
      <w:pPr>
        <w:spacing w:after="58" w:line="252" w:lineRule="auto"/>
        <w:rPr>
          <w:rFonts w:cstheme="minorHAnsi"/>
          <w:i/>
          <w:color w:val="FF0000"/>
          <w:szCs w:val="20"/>
        </w:rPr>
      </w:pPr>
      <w:r w:rsidRPr="00F25AE8">
        <w:rPr>
          <w:rFonts w:cstheme="minorHAnsi"/>
          <w:color w:val="FF0000"/>
          <w:szCs w:val="20"/>
        </w:rPr>
        <w:t xml:space="preserve">Navrhovaný subdodávateľ musí </w:t>
      </w:r>
      <w:r w:rsidRPr="00F25AE8">
        <w:rPr>
          <w:rFonts w:cstheme="minorHAnsi"/>
          <w:b/>
          <w:color w:val="FF0000"/>
          <w:szCs w:val="20"/>
        </w:rPr>
        <w:t>spĺňať podmienky účasti týkajúce sa celého Osobného postavenia podľa § 32 ZVO</w:t>
      </w:r>
      <w:r w:rsidRPr="00F25AE8">
        <w:rPr>
          <w:rFonts w:cstheme="minorHAnsi"/>
          <w:color w:val="FF0000"/>
          <w:szCs w:val="20"/>
        </w:rPr>
        <w:t xml:space="preserve">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p w:rsidR="006E4142" w:rsidRPr="00093ECF" w:rsidRDefault="006E4142" w:rsidP="006E4142">
      <w:pPr>
        <w:spacing w:line="252" w:lineRule="auto"/>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p>
    <w:p w:rsidR="006E4142" w:rsidRPr="00093ECF" w:rsidRDefault="006E4142" w:rsidP="006E4142">
      <w:pPr>
        <w:tabs>
          <w:tab w:val="center" w:pos="4954"/>
          <w:tab w:val="center" w:pos="6971"/>
        </w:tabs>
        <w:spacing w:after="77"/>
        <w:ind w:left="-15"/>
        <w:rPr>
          <w:rFonts w:cstheme="minorHAnsi"/>
          <w:szCs w:val="20"/>
        </w:rPr>
      </w:pPr>
      <w:r w:rsidRPr="00093ECF">
        <w:rPr>
          <w:rFonts w:cstheme="minorHAnsi"/>
          <w:szCs w:val="20"/>
        </w:rPr>
        <w:t>V ..............................................., dňa .....................................</w:t>
      </w:r>
    </w:p>
    <w:p w:rsidR="006E4142" w:rsidRDefault="006E4142" w:rsidP="006E4142"/>
    <w:p w:rsidR="00FB1749" w:rsidRDefault="00FB1749" w:rsidP="006E4142"/>
    <w:p w:rsidR="00FB1749" w:rsidRDefault="00FB1749" w:rsidP="006E4142"/>
    <w:p w:rsidR="00FB1749" w:rsidRDefault="00FB1749" w:rsidP="006E4142"/>
    <w:p w:rsidR="00FB1749" w:rsidRDefault="00FB1749" w:rsidP="006E4142"/>
    <w:p w:rsidR="00FB1749" w:rsidRDefault="00FB1749" w:rsidP="006E4142"/>
    <w:p w:rsidR="00E6406D" w:rsidRDefault="00E6406D" w:rsidP="006E4142"/>
    <w:p w:rsidR="00E6406D" w:rsidRDefault="00E6406D" w:rsidP="006E4142"/>
    <w:p w:rsidR="00E6406D" w:rsidRDefault="00E6406D" w:rsidP="006E4142"/>
    <w:p w:rsidR="00714931" w:rsidRDefault="00714931" w:rsidP="006E4142"/>
    <w:p w:rsidR="0024043B" w:rsidRDefault="0024043B" w:rsidP="006E4142"/>
    <w:p w:rsidR="00983923" w:rsidRPr="002C7097" w:rsidRDefault="00983923" w:rsidP="00983923">
      <w:pPr>
        <w:jc w:val="right"/>
        <w:rPr>
          <w:noProof w:val="0"/>
        </w:rPr>
      </w:pPr>
      <w:r w:rsidRPr="002C7097">
        <w:rPr>
          <w:noProof w:val="0"/>
        </w:rPr>
        <w:lastRenderedPageBreak/>
        <w:t xml:space="preserve">Príloha č. </w:t>
      </w:r>
      <w:r w:rsidR="004C54FC" w:rsidRPr="002C7097">
        <w:rPr>
          <w:noProof w:val="0"/>
        </w:rPr>
        <w:t>3</w:t>
      </w:r>
      <w:r w:rsidRPr="002C7097">
        <w:rPr>
          <w:noProof w:val="0"/>
        </w:rPr>
        <w:t>: Harmonogram realizácie diela</w:t>
      </w:r>
    </w:p>
    <w:p w:rsidR="00D84EF4" w:rsidRPr="00D84EF4" w:rsidRDefault="00B42B70" w:rsidP="00D84EF4">
      <w:pPr>
        <w:jc w:val="both"/>
        <w:rPr>
          <w:color w:val="FF0000"/>
        </w:rPr>
      </w:pPr>
      <w:r>
        <w:rPr>
          <w:color w:val="FF0000"/>
        </w:rPr>
        <w:t xml:space="preserve">Harmonogram predkladá iba uhádzač v čase uzavretia zmluvy v rámci výzvy verejného obstarávateľa na poskytnutie súčinnosti </w:t>
      </w:r>
      <w:r w:rsidRPr="00B42B70">
        <w:rPr>
          <w:i/>
          <w:color w:val="FF0000"/>
        </w:rPr>
        <w:t>(tzn. uchádzači v cenovej ponuke nepredkladajú Harmonogram)</w:t>
      </w:r>
      <w:r>
        <w:rPr>
          <w:color w:val="FF0000"/>
        </w:rPr>
        <w:t xml:space="preserve"> </w:t>
      </w:r>
      <w:r w:rsidR="00D84EF4" w:rsidRPr="00D84EF4">
        <w:rPr>
          <w:color w:val="FF0000"/>
        </w:rPr>
        <w:t xml:space="preserve">s dodržaním logiky a výstavby a dodržaním všetkých technických a technologických postupov </w:t>
      </w:r>
      <w:r w:rsidR="00D84EF4">
        <w:rPr>
          <w:color w:val="FF0000"/>
        </w:rPr>
        <w:t xml:space="preserve"> </w:t>
      </w:r>
      <w:r w:rsidR="00D84EF4" w:rsidRPr="00D84EF4">
        <w:rPr>
          <w:color w:val="FF0000"/>
        </w:rPr>
        <w:t>oužitých pri realizácii diela v zmysle rozsahu prác uvádzaných vo výkaze výmer.</w:t>
      </w:r>
    </w:p>
    <w:p w:rsidR="00D84EF4" w:rsidRPr="00D84EF4" w:rsidRDefault="00D84EF4" w:rsidP="00D84EF4">
      <w:pPr>
        <w:jc w:val="both"/>
        <w:rPr>
          <w:color w:val="FF0000"/>
        </w:rPr>
      </w:pPr>
      <w:r w:rsidRPr="00D84EF4">
        <w:rPr>
          <w:color w:val="FF0000"/>
        </w:rPr>
        <w:t>Harmonogram sa nevypracúva na konkrétny dátum začatia realizácie diela ani konkrétne dátumy realizácie prác, ale len v štruktúre „deň 1 ..., deň x... ,  kde uchádzač pridruží  k jednotlivým dňom - práce podľa výkazu výmer.</w:t>
      </w:r>
    </w:p>
    <w:p w:rsidR="004C3C6D" w:rsidRPr="00631ABC" w:rsidRDefault="00D84EF4" w:rsidP="00D84EF4">
      <w:pPr>
        <w:jc w:val="both"/>
      </w:pPr>
      <w:r w:rsidRPr="00D84EF4">
        <w:rPr>
          <w:color w:val="FF0000"/>
        </w:rPr>
        <w:t>Začiatkom bude protokolárne prevzatie staveniska.</w:t>
      </w:r>
    </w:p>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983923" w:rsidRDefault="00983923" w:rsidP="006E4142"/>
    <w:p w:rsidR="00631ABC" w:rsidRDefault="00631ABC" w:rsidP="006E4142"/>
    <w:p w:rsidR="00631ABC" w:rsidRDefault="00631ABC" w:rsidP="006E4142"/>
    <w:p w:rsidR="00631ABC" w:rsidRDefault="00631ABC" w:rsidP="006E4142"/>
    <w:p w:rsidR="00631ABC" w:rsidRDefault="00631ABC" w:rsidP="006E4142"/>
    <w:p w:rsidR="00D84EF4" w:rsidRDefault="00D84EF4" w:rsidP="006E4142"/>
    <w:p w:rsidR="00631ABC" w:rsidRDefault="00631ABC" w:rsidP="006E4142"/>
    <w:p w:rsidR="00FB1749" w:rsidRPr="002C7097" w:rsidRDefault="00FB1749" w:rsidP="00FB1749">
      <w:pPr>
        <w:jc w:val="right"/>
        <w:rPr>
          <w:noProof w:val="0"/>
        </w:rPr>
      </w:pPr>
      <w:r w:rsidRPr="002C7097">
        <w:rPr>
          <w:noProof w:val="0"/>
        </w:rPr>
        <w:lastRenderedPageBreak/>
        <w:t xml:space="preserve">Príloha č. </w:t>
      </w:r>
      <w:r w:rsidR="00983923" w:rsidRPr="002C7097">
        <w:rPr>
          <w:noProof w:val="0"/>
        </w:rPr>
        <w:t>4</w:t>
      </w:r>
      <w:r w:rsidRPr="002C7097">
        <w:rPr>
          <w:noProof w:val="0"/>
        </w:rPr>
        <w:t>: Poistná zmluva</w:t>
      </w:r>
    </w:p>
    <w:p w:rsidR="00FB1749" w:rsidRPr="00D84EF4" w:rsidRDefault="00FB1749" w:rsidP="00F25AE8">
      <w:pPr>
        <w:jc w:val="both"/>
        <w:rPr>
          <w:rFonts w:cs="Arial"/>
          <w:color w:val="FF0000"/>
          <w:szCs w:val="20"/>
        </w:rPr>
      </w:pPr>
      <w:r w:rsidRPr="00D84EF4">
        <w:rPr>
          <w:rFonts w:cs="Arial"/>
          <w:color w:val="FF0000"/>
          <w:szCs w:val="20"/>
        </w:rPr>
        <w:t>(predkladá iba úspešný uchádzač</w:t>
      </w:r>
      <w:r w:rsidR="003E3044">
        <w:rPr>
          <w:rFonts w:cs="Arial"/>
          <w:color w:val="FF0000"/>
          <w:szCs w:val="20"/>
        </w:rPr>
        <w:t xml:space="preserve"> /</w:t>
      </w:r>
      <w:r w:rsidR="004A55E9" w:rsidRPr="00D84EF4">
        <w:rPr>
          <w:rFonts w:cs="Arial"/>
          <w:color w:val="FF0000"/>
          <w:szCs w:val="20"/>
        </w:rPr>
        <w:t xml:space="preserve"> </w:t>
      </w:r>
      <w:r w:rsidR="00F25AE8" w:rsidRPr="00D84EF4">
        <w:rPr>
          <w:rFonts w:cs="Arial"/>
          <w:color w:val="FF0000"/>
          <w:szCs w:val="20"/>
        </w:rPr>
        <w:t>Zhotoviteľ je povinný najneskôr v deň protokolárneho prevzatia staveniska v zmysle bodu 4.1 Návrhu zmluvy predložiť poistnú zmluvu na poistenie zodpovednosti za škodu spôsobenú na živote, zdraví a majetku Objednávateľa a tretích osôb, ktorá bude spôsobená prevádzkovou činnosťou Zhotoviteľa, minimálne vo výške Ceny za Dielo v EUR s DPH. Poistná zmluva, resp. jej overená fotokópia bude tvoriť neoddeliteľnú Prílohu č. 4 Zmluvy. Zhotoviteľ je povinný uzavrieť a udržiavať poistnú zmluvu v platnosti po celú dobu vykonávania Diela</w:t>
      </w:r>
      <w:r w:rsidRPr="00D84EF4">
        <w:rPr>
          <w:rFonts w:cs="Arial"/>
          <w:color w:val="FF0000"/>
          <w:szCs w:val="20"/>
        </w:rPr>
        <w:t>)</w:t>
      </w:r>
    </w:p>
    <w:p w:rsidR="006E4142" w:rsidRDefault="006E4142"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p w:rsidR="00FB1749" w:rsidRDefault="00FB1749" w:rsidP="0081465F">
      <w:pPr>
        <w:jc w:val="both"/>
        <w:rPr>
          <w:noProof w:val="0"/>
        </w:rPr>
      </w:pPr>
    </w:p>
    <w:sectPr w:rsidR="00FB1749" w:rsidSect="00BF3E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C3B" w:rsidRDefault="00422C3B" w:rsidP="00422C3B">
      <w:pPr>
        <w:spacing w:after="0" w:line="240" w:lineRule="auto"/>
      </w:pPr>
      <w:r>
        <w:separator/>
      </w:r>
    </w:p>
  </w:endnote>
  <w:endnote w:type="continuationSeparator" w:id="0">
    <w:p w:rsidR="00422C3B" w:rsidRDefault="00422C3B" w:rsidP="00422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3B" w:rsidRDefault="0040100A">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sidR="00422C3B">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0C49D0">
      <w:rPr>
        <w:rFonts w:asciiTheme="majorHAnsi" w:eastAsiaTheme="majorEastAsia" w:hAnsiTheme="majorHAnsi" w:cstheme="majorBidi"/>
        <w:color w:val="2E74B5" w:themeColor="accent1" w:themeShade="BF"/>
        <w:sz w:val="26"/>
        <w:szCs w:val="26"/>
      </w:rPr>
      <w:t>22</w:t>
    </w:r>
    <w:r>
      <w:rPr>
        <w:rFonts w:asciiTheme="majorHAnsi" w:eastAsiaTheme="majorEastAsia" w:hAnsiTheme="majorHAnsi" w:cstheme="majorBidi"/>
        <w:color w:val="2E74B5" w:themeColor="accent1" w:themeShade="BF"/>
        <w:sz w:val="26"/>
        <w:szCs w:val="26"/>
      </w:rPr>
      <w:fldChar w:fldCharType="end"/>
    </w:r>
  </w:p>
  <w:p w:rsidR="00422C3B" w:rsidRDefault="00422C3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C3B" w:rsidRDefault="00422C3B" w:rsidP="00422C3B">
      <w:pPr>
        <w:spacing w:after="0" w:line="240" w:lineRule="auto"/>
      </w:pPr>
      <w:r>
        <w:separator/>
      </w:r>
    </w:p>
  </w:footnote>
  <w:footnote w:type="continuationSeparator" w:id="0">
    <w:p w:rsidR="00422C3B" w:rsidRDefault="00422C3B" w:rsidP="00422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rPr>
    </w:lvl>
  </w:abstractNum>
  <w:abstractNum w:abstractNumId="1">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nsid w:val="0000000C"/>
    <w:multiLevelType w:val="singleLevel"/>
    <w:tmpl w:val="0000000C"/>
    <w:name w:val="WW8Num12"/>
    <w:lvl w:ilvl="0">
      <w:start w:val="1"/>
      <w:numFmt w:val="lowerLetter"/>
      <w:lvlText w:val="(%1)"/>
      <w:lvlJc w:val="left"/>
      <w:pPr>
        <w:tabs>
          <w:tab w:val="num" w:pos="0"/>
        </w:tabs>
        <w:ind w:left="1828"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3">
    <w:nsid w:val="0000000E"/>
    <w:multiLevelType w:val="multilevel"/>
    <w:tmpl w:val="54081452"/>
    <w:name w:val="WW8Num14"/>
    <w:lvl w:ilvl="0">
      <w:start w:val="8"/>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1286"/>
        </w:tabs>
        <w:ind w:left="2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nsid w:val="160A3345"/>
    <w:multiLevelType w:val="multilevel"/>
    <w:tmpl w:val="5856333E"/>
    <w:lvl w:ilvl="0">
      <w:start w:val="6"/>
      <w:numFmt w:val="decimal"/>
      <w:lvlText w:val="%1"/>
      <w:lvlJc w:val="left"/>
      <w:pPr>
        <w:ind w:left="525" w:hanging="525"/>
      </w:pPr>
      <w:rPr>
        <w:rFonts w:hint="default"/>
      </w:rPr>
    </w:lvl>
    <w:lvl w:ilvl="1">
      <w:start w:val="5"/>
      <w:numFmt w:val="decimal"/>
      <w:lvlText w:val="%1.%2"/>
      <w:lvlJc w:val="left"/>
      <w:pPr>
        <w:ind w:left="1092" w:hanging="52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693603BE"/>
    <w:multiLevelType w:val="hybridMultilevel"/>
    <w:tmpl w:val="44027550"/>
    <w:lvl w:ilvl="0" w:tplc="A83817A2">
      <w:start w:val="1"/>
      <w:numFmt w:val="lowerLetter"/>
      <w:lvlText w:val="%1)"/>
      <w:lvlJc w:val="left"/>
      <w:pPr>
        <w:ind w:left="1068" w:hanging="360"/>
      </w:pPr>
      <w:rPr>
        <w:b w:val="0"/>
      </w:rPr>
    </w:lvl>
    <w:lvl w:ilvl="1" w:tplc="041B0019">
      <w:start w:val="1"/>
      <w:numFmt w:val="lowerLetter"/>
      <w:lvlText w:val="%2."/>
      <w:lvlJc w:val="left"/>
      <w:pPr>
        <w:ind w:left="1788" w:hanging="360"/>
      </w:pPr>
    </w:lvl>
    <w:lvl w:ilvl="2" w:tplc="041B001B">
      <w:start w:val="1"/>
      <w:numFmt w:val="lowerRoman"/>
      <w:lvlText w:val="%3."/>
      <w:lvlJc w:val="right"/>
      <w:pPr>
        <w:ind w:left="1315" w:hanging="180"/>
      </w:pPr>
    </w:lvl>
    <w:lvl w:ilvl="3" w:tplc="F2DC6A6E">
      <w:start w:val="1"/>
      <w:numFmt w:val="lowerLetter"/>
      <w:lvlText w:val="%4)"/>
      <w:lvlJc w:val="left"/>
      <w:pPr>
        <w:ind w:left="360" w:hanging="360"/>
      </w:pPr>
      <w:rPr>
        <w:rFonts w:ascii="Times New Roman" w:eastAsia="Times New Roman" w:hAnsi="Times New Roman" w:cs="Times New Roman" w:hint="default"/>
      </w:rPr>
    </w:lvl>
    <w:lvl w:ilvl="4" w:tplc="041B0019">
      <w:start w:val="1"/>
      <w:numFmt w:val="lowerLetter"/>
      <w:lvlText w:val="%5."/>
      <w:lvlJc w:val="left"/>
      <w:pPr>
        <w:ind w:left="3948" w:hanging="360"/>
      </w:pPr>
    </w:lvl>
    <w:lvl w:ilvl="5" w:tplc="041B001B">
      <w:start w:val="1"/>
      <w:numFmt w:val="lowerRoman"/>
      <w:lvlText w:val="%6."/>
      <w:lvlJc w:val="right"/>
      <w:pPr>
        <w:ind w:left="5993" w:hanging="180"/>
      </w:pPr>
    </w:lvl>
    <w:lvl w:ilvl="6" w:tplc="F780AC90">
      <w:start w:val="1"/>
      <w:numFmt w:val="decimal"/>
      <w:lvlText w:val="%7."/>
      <w:lvlJc w:val="left"/>
      <w:pPr>
        <w:ind w:left="360" w:hanging="360"/>
      </w:pPr>
      <w:rPr>
        <w:b w:val="0"/>
      </w:r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6">
    <w:nsid w:val="7A833E24"/>
    <w:multiLevelType w:val="hybridMultilevel"/>
    <w:tmpl w:val="DE308A5A"/>
    <w:lvl w:ilvl="0" w:tplc="83221C5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1465F"/>
    <w:rsid w:val="00003715"/>
    <w:rsid w:val="00005CCD"/>
    <w:rsid w:val="000077EF"/>
    <w:rsid w:val="0003350A"/>
    <w:rsid w:val="00034E95"/>
    <w:rsid w:val="00055D7A"/>
    <w:rsid w:val="000572DF"/>
    <w:rsid w:val="00070CED"/>
    <w:rsid w:val="00073927"/>
    <w:rsid w:val="00077FB0"/>
    <w:rsid w:val="000804B9"/>
    <w:rsid w:val="0008233F"/>
    <w:rsid w:val="000964A6"/>
    <w:rsid w:val="00096E19"/>
    <w:rsid w:val="000B2B85"/>
    <w:rsid w:val="000B3846"/>
    <w:rsid w:val="000B5C26"/>
    <w:rsid w:val="000B6C64"/>
    <w:rsid w:val="000C49D0"/>
    <w:rsid w:val="000C7FF1"/>
    <w:rsid w:val="000F0F5B"/>
    <w:rsid w:val="00102D32"/>
    <w:rsid w:val="0010465D"/>
    <w:rsid w:val="00110F72"/>
    <w:rsid w:val="001129BD"/>
    <w:rsid w:val="0011361A"/>
    <w:rsid w:val="00116BA9"/>
    <w:rsid w:val="00121AA4"/>
    <w:rsid w:val="00121E3F"/>
    <w:rsid w:val="00130F76"/>
    <w:rsid w:val="001369B1"/>
    <w:rsid w:val="001423A5"/>
    <w:rsid w:val="00147355"/>
    <w:rsid w:val="0015188E"/>
    <w:rsid w:val="00156069"/>
    <w:rsid w:val="0015783F"/>
    <w:rsid w:val="00162E07"/>
    <w:rsid w:val="00171E99"/>
    <w:rsid w:val="00173DAD"/>
    <w:rsid w:val="00180013"/>
    <w:rsid w:val="001850C1"/>
    <w:rsid w:val="00185302"/>
    <w:rsid w:val="001977E4"/>
    <w:rsid w:val="001A09E8"/>
    <w:rsid w:val="001A48C3"/>
    <w:rsid w:val="001A6FC2"/>
    <w:rsid w:val="001B4BEB"/>
    <w:rsid w:val="001B6BB7"/>
    <w:rsid w:val="001C105B"/>
    <w:rsid w:val="001C31C4"/>
    <w:rsid w:val="001C61F7"/>
    <w:rsid w:val="001C677A"/>
    <w:rsid w:val="001D6906"/>
    <w:rsid w:val="001D7923"/>
    <w:rsid w:val="001E5082"/>
    <w:rsid w:val="00203140"/>
    <w:rsid w:val="0020486B"/>
    <w:rsid w:val="00207D9D"/>
    <w:rsid w:val="00224CC2"/>
    <w:rsid w:val="00230699"/>
    <w:rsid w:val="00233D82"/>
    <w:rsid w:val="002342FC"/>
    <w:rsid w:val="00235D13"/>
    <w:rsid w:val="0024043B"/>
    <w:rsid w:val="002442BE"/>
    <w:rsid w:val="002524A7"/>
    <w:rsid w:val="0025331E"/>
    <w:rsid w:val="00253BE2"/>
    <w:rsid w:val="00270052"/>
    <w:rsid w:val="00271FA6"/>
    <w:rsid w:val="00282ADB"/>
    <w:rsid w:val="00287FD4"/>
    <w:rsid w:val="00291901"/>
    <w:rsid w:val="00294D37"/>
    <w:rsid w:val="002A027F"/>
    <w:rsid w:val="002A0F22"/>
    <w:rsid w:val="002A216C"/>
    <w:rsid w:val="002B7222"/>
    <w:rsid w:val="002C0D45"/>
    <w:rsid w:val="002C7097"/>
    <w:rsid w:val="002F1C22"/>
    <w:rsid w:val="002F4D0D"/>
    <w:rsid w:val="002F63D4"/>
    <w:rsid w:val="002F6619"/>
    <w:rsid w:val="00302BB8"/>
    <w:rsid w:val="0030495F"/>
    <w:rsid w:val="00321443"/>
    <w:rsid w:val="003301B2"/>
    <w:rsid w:val="00350440"/>
    <w:rsid w:val="00352DBD"/>
    <w:rsid w:val="0035332E"/>
    <w:rsid w:val="0038713B"/>
    <w:rsid w:val="003953B5"/>
    <w:rsid w:val="003A3D94"/>
    <w:rsid w:val="003B7923"/>
    <w:rsid w:val="003C0B40"/>
    <w:rsid w:val="003C1130"/>
    <w:rsid w:val="003C2DB7"/>
    <w:rsid w:val="003D1FF4"/>
    <w:rsid w:val="003E3044"/>
    <w:rsid w:val="0040100A"/>
    <w:rsid w:val="00401AE0"/>
    <w:rsid w:val="004052FF"/>
    <w:rsid w:val="00412575"/>
    <w:rsid w:val="00417576"/>
    <w:rsid w:val="00422510"/>
    <w:rsid w:val="00422C3B"/>
    <w:rsid w:val="004348A0"/>
    <w:rsid w:val="00434E69"/>
    <w:rsid w:val="00452738"/>
    <w:rsid w:val="00465457"/>
    <w:rsid w:val="00496E6E"/>
    <w:rsid w:val="004A55E9"/>
    <w:rsid w:val="004B20FF"/>
    <w:rsid w:val="004C1314"/>
    <w:rsid w:val="004C3C6D"/>
    <w:rsid w:val="004C54FC"/>
    <w:rsid w:val="004E3D4D"/>
    <w:rsid w:val="004E534A"/>
    <w:rsid w:val="004E5D5D"/>
    <w:rsid w:val="004F5917"/>
    <w:rsid w:val="00507491"/>
    <w:rsid w:val="005214E2"/>
    <w:rsid w:val="00530D01"/>
    <w:rsid w:val="005336BE"/>
    <w:rsid w:val="00553528"/>
    <w:rsid w:val="00563279"/>
    <w:rsid w:val="005636ED"/>
    <w:rsid w:val="00572D55"/>
    <w:rsid w:val="00574EA2"/>
    <w:rsid w:val="00575E06"/>
    <w:rsid w:val="00586E8F"/>
    <w:rsid w:val="005A3770"/>
    <w:rsid w:val="005A4893"/>
    <w:rsid w:val="005A6840"/>
    <w:rsid w:val="005B1AC7"/>
    <w:rsid w:val="005C6326"/>
    <w:rsid w:val="005D4BB7"/>
    <w:rsid w:val="005E6ECE"/>
    <w:rsid w:val="005F1D9C"/>
    <w:rsid w:val="005F6EAF"/>
    <w:rsid w:val="00600933"/>
    <w:rsid w:val="00603789"/>
    <w:rsid w:val="00605180"/>
    <w:rsid w:val="006072EA"/>
    <w:rsid w:val="006229D0"/>
    <w:rsid w:val="00625C4B"/>
    <w:rsid w:val="006309FC"/>
    <w:rsid w:val="00630D30"/>
    <w:rsid w:val="00631A43"/>
    <w:rsid w:val="00631ABC"/>
    <w:rsid w:val="00645FC1"/>
    <w:rsid w:val="00651AF6"/>
    <w:rsid w:val="00657088"/>
    <w:rsid w:val="00663FF3"/>
    <w:rsid w:val="00671F2F"/>
    <w:rsid w:val="00685614"/>
    <w:rsid w:val="006914DC"/>
    <w:rsid w:val="006A0DA6"/>
    <w:rsid w:val="006B119C"/>
    <w:rsid w:val="006B6A91"/>
    <w:rsid w:val="006C0343"/>
    <w:rsid w:val="006C12AA"/>
    <w:rsid w:val="006C39FB"/>
    <w:rsid w:val="006E2DCD"/>
    <w:rsid w:val="006E4142"/>
    <w:rsid w:val="006E62C8"/>
    <w:rsid w:val="006F1101"/>
    <w:rsid w:val="006F5955"/>
    <w:rsid w:val="006F63BB"/>
    <w:rsid w:val="0070340C"/>
    <w:rsid w:val="00714931"/>
    <w:rsid w:val="007156BE"/>
    <w:rsid w:val="00722AE7"/>
    <w:rsid w:val="00737917"/>
    <w:rsid w:val="007471C7"/>
    <w:rsid w:val="0075553B"/>
    <w:rsid w:val="007635CA"/>
    <w:rsid w:val="00763700"/>
    <w:rsid w:val="00763D42"/>
    <w:rsid w:val="0076681D"/>
    <w:rsid w:val="00771D52"/>
    <w:rsid w:val="0077277B"/>
    <w:rsid w:val="00781F26"/>
    <w:rsid w:val="00784972"/>
    <w:rsid w:val="0078797D"/>
    <w:rsid w:val="007B36A3"/>
    <w:rsid w:val="007C0770"/>
    <w:rsid w:val="007C6B2C"/>
    <w:rsid w:val="007C75E5"/>
    <w:rsid w:val="007F279D"/>
    <w:rsid w:val="00804426"/>
    <w:rsid w:val="008079EB"/>
    <w:rsid w:val="0081465F"/>
    <w:rsid w:val="00816B1C"/>
    <w:rsid w:val="00822823"/>
    <w:rsid w:val="00826C94"/>
    <w:rsid w:val="0083281E"/>
    <w:rsid w:val="00835DF6"/>
    <w:rsid w:val="00860771"/>
    <w:rsid w:val="0086107F"/>
    <w:rsid w:val="008927A8"/>
    <w:rsid w:val="008A0934"/>
    <w:rsid w:val="008A1883"/>
    <w:rsid w:val="008A4F31"/>
    <w:rsid w:val="008A71E7"/>
    <w:rsid w:val="008C3724"/>
    <w:rsid w:val="008C6915"/>
    <w:rsid w:val="008C768B"/>
    <w:rsid w:val="008C79FA"/>
    <w:rsid w:val="008D42F1"/>
    <w:rsid w:val="008F07C7"/>
    <w:rsid w:val="008F0A5B"/>
    <w:rsid w:val="008F3405"/>
    <w:rsid w:val="00900392"/>
    <w:rsid w:val="009176D5"/>
    <w:rsid w:val="00920048"/>
    <w:rsid w:val="00922136"/>
    <w:rsid w:val="009256BC"/>
    <w:rsid w:val="009259B8"/>
    <w:rsid w:val="009345DF"/>
    <w:rsid w:val="00934E03"/>
    <w:rsid w:val="00935565"/>
    <w:rsid w:val="0094034F"/>
    <w:rsid w:val="00942E98"/>
    <w:rsid w:val="00953713"/>
    <w:rsid w:val="0095761F"/>
    <w:rsid w:val="009668FF"/>
    <w:rsid w:val="0096762A"/>
    <w:rsid w:val="00970908"/>
    <w:rsid w:val="00982570"/>
    <w:rsid w:val="00983923"/>
    <w:rsid w:val="0098606C"/>
    <w:rsid w:val="00995C9E"/>
    <w:rsid w:val="009C1C81"/>
    <w:rsid w:val="009C7201"/>
    <w:rsid w:val="009E08CD"/>
    <w:rsid w:val="009E0CB9"/>
    <w:rsid w:val="009E1810"/>
    <w:rsid w:val="009E3566"/>
    <w:rsid w:val="009F1F6F"/>
    <w:rsid w:val="009F2072"/>
    <w:rsid w:val="009F5AD1"/>
    <w:rsid w:val="00A01E91"/>
    <w:rsid w:val="00A136CE"/>
    <w:rsid w:val="00A229D2"/>
    <w:rsid w:val="00A239AC"/>
    <w:rsid w:val="00A30465"/>
    <w:rsid w:val="00A33D38"/>
    <w:rsid w:val="00A43030"/>
    <w:rsid w:val="00A54635"/>
    <w:rsid w:val="00A73A62"/>
    <w:rsid w:val="00A75969"/>
    <w:rsid w:val="00A76D5C"/>
    <w:rsid w:val="00A93EA8"/>
    <w:rsid w:val="00A974D8"/>
    <w:rsid w:val="00AA17B2"/>
    <w:rsid w:val="00AA1948"/>
    <w:rsid w:val="00AA7F6F"/>
    <w:rsid w:val="00AC6326"/>
    <w:rsid w:val="00AD3183"/>
    <w:rsid w:val="00AD5DA4"/>
    <w:rsid w:val="00AE05E3"/>
    <w:rsid w:val="00AE58CC"/>
    <w:rsid w:val="00AE7010"/>
    <w:rsid w:val="00AF0C02"/>
    <w:rsid w:val="00AF6C1D"/>
    <w:rsid w:val="00B3203A"/>
    <w:rsid w:val="00B35A87"/>
    <w:rsid w:val="00B42928"/>
    <w:rsid w:val="00B42B70"/>
    <w:rsid w:val="00B47715"/>
    <w:rsid w:val="00B50110"/>
    <w:rsid w:val="00B51764"/>
    <w:rsid w:val="00B75662"/>
    <w:rsid w:val="00B810E2"/>
    <w:rsid w:val="00B847CC"/>
    <w:rsid w:val="00BA2286"/>
    <w:rsid w:val="00BA6AF4"/>
    <w:rsid w:val="00BA6CEA"/>
    <w:rsid w:val="00BB2776"/>
    <w:rsid w:val="00BB6200"/>
    <w:rsid w:val="00BC54B7"/>
    <w:rsid w:val="00BC6CA0"/>
    <w:rsid w:val="00BD29C3"/>
    <w:rsid w:val="00BD5F97"/>
    <w:rsid w:val="00BE456D"/>
    <w:rsid w:val="00BF3EA2"/>
    <w:rsid w:val="00C028DC"/>
    <w:rsid w:val="00C04398"/>
    <w:rsid w:val="00C0622E"/>
    <w:rsid w:val="00C107C2"/>
    <w:rsid w:val="00C15015"/>
    <w:rsid w:val="00C2610F"/>
    <w:rsid w:val="00C2750D"/>
    <w:rsid w:val="00C32746"/>
    <w:rsid w:val="00C417C9"/>
    <w:rsid w:val="00C44D47"/>
    <w:rsid w:val="00C51261"/>
    <w:rsid w:val="00C5660D"/>
    <w:rsid w:val="00C62B98"/>
    <w:rsid w:val="00C72F96"/>
    <w:rsid w:val="00C85C39"/>
    <w:rsid w:val="00CC422F"/>
    <w:rsid w:val="00CD53A8"/>
    <w:rsid w:val="00CD5B06"/>
    <w:rsid w:val="00CE21F5"/>
    <w:rsid w:val="00CF3CA2"/>
    <w:rsid w:val="00D046CB"/>
    <w:rsid w:val="00D11918"/>
    <w:rsid w:val="00D21E73"/>
    <w:rsid w:val="00D316A9"/>
    <w:rsid w:val="00D41495"/>
    <w:rsid w:val="00D44C7F"/>
    <w:rsid w:val="00D46E08"/>
    <w:rsid w:val="00D567BE"/>
    <w:rsid w:val="00D64E76"/>
    <w:rsid w:val="00D84EF4"/>
    <w:rsid w:val="00D86774"/>
    <w:rsid w:val="00DA1408"/>
    <w:rsid w:val="00DA4B3B"/>
    <w:rsid w:val="00DB20FA"/>
    <w:rsid w:val="00DB4C03"/>
    <w:rsid w:val="00DB57A5"/>
    <w:rsid w:val="00DB7C2F"/>
    <w:rsid w:val="00DD2F31"/>
    <w:rsid w:val="00DE1BB7"/>
    <w:rsid w:val="00DE59DA"/>
    <w:rsid w:val="00E17E90"/>
    <w:rsid w:val="00E21AB2"/>
    <w:rsid w:val="00E2215F"/>
    <w:rsid w:val="00E23D8E"/>
    <w:rsid w:val="00E23EE6"/>
    <w:rsid w:val="00E32800"/>
    <w:rsid w:val="00E34E28"/>
    <w:rsid w:val="00E446AF"/>
    <w:rsid w:val="00E51E8E"/>
    <w:rsid w:val="00E5755E"/>
    <w:rsid w:val="00E61555"/>
    <w:rsid w:val="00E6406D"/>
    <w:rsid w:val="00E6495B"/>
    <w:rsid w:val="00E669B8"/>
    <w:rsid w:val="00E703F1"/>
    <w:rsid w:val="00E72B8C"/>
    <w:rsid w:val="00E772FC"/>
    <w:rsid w:val="00E915B8"/>
    <w:rsid w:val="00EA00AA"/>
    <w:rsid w:val="00EA660A"/>
    <w:rsid w:val="00EA67D0"/>
    <w:rsid w:val="00EB1398"/>
    <w:rsid w:val="00ED5533"/>
    <w:rsid w:val="00ED677B"/>
    <w:rsid w:val="00EE3BEA"/>
    <w:rsid w:val="00EF12AA"/>
    <w:rsid w:val="00EF40C2"/>
    <w:rsid w:val="00F04A77"/>
    <w:rsid w:val="00F25AE8"/>
    <w:rsid w:val="00F26EAD"/>
    <w:rsid w:val="00F37A7C"/>
    <w:rsid w:val="00F41009"/>
    <w:rsid w:val="00F47F3A"/>
    <w:rsid w:val="00F51762"/>
    <w:rsid w:val="00F61A03"/>
    <w:rsid w:val="00F61B48"/>
    <w:rsid w:val="00F8566E"/>
    <w:rsid w:val="00F939E8"/>
    <w:rsid w:val="00F94CA3"/>
    <w:rsid w:val="00F96658"/>
    <w:rsid w:val="00FB1749"/>
    <w:rsid w:val="00FC1E8B"/>
    <w:rsid w:val="00FD1A64"/>
    <w:rsid w:val="00FD3DA2"/>
    <w:rsid w:val="00FD6A30"/>
    <w:rsid w:val="00FD7E66"/>
    <w:rsid w:val="00FE3966"/>
    <w:rsid w:val="00FE763E"/>
    <w:rsid w:val="00FF0F88"/>
    <w:rsid w:val="00FF25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1749"/>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22C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2C3B"/>
    <w:rPr>
      <w:noProof/>
    </w:rPr>
  </w:style>
  <w:style w:type="paragraph" w:styleId="Pta">
    <w:name w:val="footer"/>
    <w:basedOn w:val="Normlny"/>
    <w:link w:val="PtaChar"/>
    <w:uiPriority w:val="99"/>
    <w:unhideWhenUsed/>
    <w:rsid w:val="00422C3B"/>
    <w:pPr>
      <w:tabs>
        <w:tab w:val="center" w:pos="4536"/>
        <w:tab w:val="right" w:pos="9072"/>
      </w:tabs>
      <w:spacing w:after="0" w:line="240" w:lineRule="auto"/>
    </w:pPr>
  </w:style>
  <w:style w:type="character" w:customStyle="1" w:styleId="PtaChar">
    <w:name w:val="Päta Char"/>
    <w:basedOn w:val="Predvolenpsmoodseku"/>
    <w:link w:val="Pta"/>
    <w:uiPriority w:val="99"/>
    <w:rsid w:val="00422C3B"/>
    <w:rPr>
      <w:noProof/>
    </w:rPr>
  </w:style>
  <w:style w:type="table" w:styleId="Mriekatabuky">
    <w:name w:val="Table Grid"/>
    <w:basedOn w:val="Normlnatabuka"/>
    <w:uiPriority w:val="59"/>
    <w:rsid w:val="00AA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86774"/>
    <w:rPr>
      <w:color w:val="0563C1" w:themeColor="hyperlink"/>
      <w:u w:val="single"/>
    </w:rPr>
  </w:style>
  <w:style w:type="paragraph" w:styleId="Normlnywebov">
    <w:name w:val="Normal (Web)"/>
    <w:basedOn w:val="Normlny"/>
    <w:unhideWhenUsed/>
    <w:rsid w:val="00E915B8"/>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B810E2"/>
    <w:rPr>
      <w:sz w:val="16"/>
      <w:szCs w:val="16"/>
    </w:rPr>
  </w:style>
  <w:style w:type="paragraph" w:styleId="Textkomentra">
    <w:name w:val="annotation text"/>
    <w:basedOn w:val="Normlny"/>
    <w:link w:val="TextkomentraChar"/>
    <w:uiPriority w:val="99"/>
    <w:semiHidden/>
    <w:unhideWhenUsed/>
    <w:rsid w:val="00B810E2"/>
    <w:pPr>
      <w:spacing w:line="240" w:lineRule="auto"/>
    </w:pPr>
    <w:rPr>
      <w:sz w:val="20"/>
      <w:szCs w:val="20"/>
    </w:rPr>
  </w:style>
  <w:style w:type="character" w:customStyle="1" w:styleId="TextkomentraChar">
    <w:name w:val="Text komentára Char"/>
    <w:basedOn w:val="Predvolenpsmoodseku"/>
    <w:link w:val="Textkomentra"/>
    <w:uiPriority w:val="99"/>
    <w:semiHidden/>
    <w:rsid w:val="00B810E2"/>
    <w:rPr>
      <w:noProof/>
      <w:sz w:val="20"/>
      <w:szCs w:val="20"/>
    </w:rPr>
  </w:style>
  <w:style w:type="paragraph" w:styleId="Predmetkomentra">
    <w:name w:val="annotation subject"/>
    <w:basedOn w:val="Textkomentra"/>
    <w:next w:val="Textkomentra"/>
    <w:link w:val="PredmetkomentraChar"/>
    <w:uiPriority w:val="99"/>
    <w:semiHidden/>
    <w:unhideWhenUsed/>
    <w:rsid w:val="00B810E2"/>
    <w:rPr>
      <w:b/>
      <w:bCs/>
    </w:rPr>
  </w:style>
  <w:style w:type="character" w:customStyle="1" w:styleId="PredmetkomentraChar">
    <w:name w:val="Predmet komentára Char"/>
    <w:basedOn w:val="TextkomentraChar"/>
    <w:link w:val="Predmetkomentra"/>
    <w:uiPriority w:val="99"/>
    <w:semiHidden/>
    <w:rsid w:val="00B810E2"/>
    <w:rPr>
      <w:b/>
      <w:bCs/>
      <w:noProof/>
      <w:sz w:val="20"/>
      <w:szCs w:val="20"/>
    </w:rPr>
  </w:style>
</w:styles>
</file>

<file path=word/webSettings.xml><?xml version="1.0" encoding="utf-8"?>
<w:webSettings xmlns:r="http://schemas.openxmlformats.org/officeDocument/2006/relationships" xmlns:w="http://schemas.openxmlformats.org/wordprocessingml/2006/main">
  <w:divs>
    <w:div w:id="912933471">
      <w:bodyDiv w:val="1"/>
      <w:marLeft w:val="0"/>
      <w:marRight w:val="0"/>
      <w:marTop w:val="0"/>
      <w:marBottom w:val="0"/>
      <w:divBdr>
        <w:top w:val="none" w:sz="0" w:space="0" w:color="auto"/>
        <w:left w:val="none" w:sz="0" w:space="0" w:color="auto"/>
        <w:bottom w:val="none" w:sz="0" w:space="0" w:color="auto"/>
        <w:right w:val="none" w:sz="0" w:space="0" w:color="auto"/>
      </w:divBdr>
    </w:div>
    <w:div w:id="1191607963">
      <w:bodyDiv w:val="1"/>
      <w:marLeft w:val="0"/>
      <w:marRight w:val="0"/>
      <w:marTop w:val="0"/>
      <w:marBottom w:val="0"/>
      <w:divBdr>
        <w:top w:val="none" w:sz="0" w:space="0" w:color="auto"/>
        <w:left w:val="none" w:sz="0" w:space="0" w:color="auto"/>
        <w:bottom w:val="none" w:sz="0" w:space="0" w:color="auto"/>
        <w:right w:val="none" w:sz="0" w:space="0" w:color="auto"/>
      </w:divBdr>
    </w:div>
    <w:div w:id="1626888407">
      <w:bodyDiv w:val="1"/>
      <w:marLeft w:val="0"/>
      <w:marRight w:val="0"/>
      <w:marTop w:val="0"/>
      <w:marBottom w:val="0"/>
      <w:divBdr>
        <w:top w:val="none" w:sz="0" w:space="0" w:color="auto"/>
        <w:left w:val="none" w:sz="0" w:space="0" w:color="auto"/>
        <w:bottom w:val="none" w:sz="0" w:space="0" w:color="auto"/>
        <w:right w:val="none" w:sz="0" w:space="0" w:color="auto"/>
      </w:divBdr>
    </w:div>
    <w:div w:id="1682969547">
      <w:bodyDiv w:val="1"/>
      <w:marLeft w:val="0"/>
      <w:marRight w:val="0"/>
      <w:marTop w:val="0"/>
      <w:marBottom w:val="0"/>
      <w:divBdr>
        <w:top w:val="none" w:sz="0" w:space="0" w:color="auto"/>
        <w:left w:val="none" w:sz="0" w:space="0" w:color="auto"/>
        <w:bottom w:val="none" w:sz="0" w:space="0" w:color="auto"/>
        <w:right w:val="none" w:sz="0" w:space="0" w:color="auto"/>
      </w:divBdr>
    </w:div>
    <w:div w:id="20074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komarn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3C69-BD18-41B0-A1FA-3BB31A07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22</Pages>
  <Words>9859</Words>
  <Characters>56200</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Százová</dc:creator>
  <cp:keywords/>
  <dc:description/>
  <cp:lastModifiedBy>Windows User</cp:lastModifiedBy>
  <cp:revision>127</cp:revision>
  <dcterms:created xsi:type="dcterms:W3CDTF">2020-04-01T10:27:00Z</dcterms:created>
  <dcterms:modified xsi:type="dcterms:W3CDTF">2021-09-08T08:17:00Z</dcterms:modified>
</cp:coreProperties>
</file>