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45C08BB4"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 xml:space="preserve">a nasl.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107E35" w:rsidRPr="00107E35">
        <w:rPr>
          <w:rStyle w:val="iadne"/>
          <w:b/>
          <w:bCs/>
        </w:rPr>
        <w:t>1</w:t>
      </w:r>
      <w:r w:rsidR="007053EF">
        <w:rPr>
          <w:rStyle w:val="iadne"/>
          <w:b/>
          <w:bCs/>
        </w:rPr>
        <w:t>94 000</w:t>
      </w:r>
      <w:r w:rsidR="00107E35" w:rsidRPr="00107E35">
        <w:rPr>
          <w:rStyle w:val="iadne"/>
          <w:b/>
          <w:bCs/>
        </w:rPr>
        <w:t>,</w:t>
      </w:r>
      <w:r w:rsidR="007053EF">
        <w:rPr>
          <w:rStyle w:val="iadne"/>
          <w:b/>
          <w:bCs/>
        </w:rPr>
        <w:t>0</w:t>
      </w:r>
      <w:r w:rsidR="00107E35" w:rsidRPr="00107E35">
        <w:rPr>
          <w:rStyle w:val="iadne"/>
          <w:b/>
          <w:bCs/>
        </w:rPr>
        <w:t>0</w:t>
      </w:r>
      <w:r w:rsidR="004F5F8E" w:rsidRPr="004F5F8E">
        <w:rPr>
          <w:rStyle w:val="iadne"/>
          <w:b/>
        </w:rPr>
        <w:t xml:space="preserve"> </w:t>
      </w:r>
      <w:r w:rsidR="00DC7554" w:rsidRPr="00495455">
        <w:rPr>
          <w:rStyle w:val="iadne"/>
          <w:b/>
          <w:bCs/>
        </w:rPr>
        <w:t>eur</w:t>
      </w:r>
      <w:r w:rsidR="002B3056" w:rsidRPr="00495455">
        <w:rPr>
          <w:rStyle w:val="iadne"/>
        </w:rPr>
        <w:t>.</w:t>
      </w:r>
    </w:p>
    <w:p w14:paraId="21DA86EB" w14:textId="77777777" w:rsidR="00F00D7C" w:rsidRPr="006612BD" w:rsidRDefault="00F00D7C">
      <w:pPr>
        <w:spacing w:after="120"/>
        <w:jc w:val="both"/>
        <w:rPr>
          <w:rStyle w:val="iadne"/>
          <w:b/>
          <w:bCs/>
          <w:smallCaps/>
          <w:sz w:val="18"/>
        </w:rPr>
      </w:pPr>
    </w:p>
    <w:p w14:paraId="368E8990" w14:textId="10307D5B"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0709D8">
        <w:rPr>
          <w:rStyle w:val="iadne"/>
          <w:b/>
          <w:bCs/>
        </w:rPr>
        <w:t>Preferenčné jazdné pásy MAD na Hospodárskej ulici</w:t>
      </w:r>
      <w:r w:rsidR="007053EF">
        <w:rPr>
          <w:rStyle w:val="iadne"/>
          <w:b/>
          <w:bCs/>
        </w:rPr>
        <w:t>, PD</w:t>
      </w:r>
    </w:p>
    <w:p w14:paraId="2BA4BBC3" w14:textId="77777777" w:rsidR="00D25881" w:rsidRPr="006612BD" w:rsidRDefault="00D25881">
      <w:pPr>
        <w:spacing w:after="120"/>
        <w:jc w:val="both"/>
        <w:rPr>
          <w:rStyle w:val="iadne"/>
          <w:b/>
          <w:bCs/>
          <w:smallCaps/>
          <w:sz w:val="18"/>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EE09457"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r>
      <w:hyperlink r:id="rId8" w:history="1">
        <w:r w:rsidR="00C06364" w:rsidRPr="00BA6209">
          <w:rPr>
            <w:rStyle w:val="Hypertextovprepojenie"/>
          </w:rPr>
          <w:t>www.trnava.sk</w:t>
        </w:r>
      </w:hyperlink>
      <w:r w:rsidR="00C06364">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5AB534BD" w:rsidR="00854FF8" w:rsidRDefault="000D3993" w:rsidP="00854FF8">
            <w:pPr>
              <w:jc w:val="both"/>
              <w:rPr>
                <w:color w:val="auto"/>
                <w:lang w:eastAsia="en-US"/>
              </w:rPr>
            </w:pPr>
            <w:r>
              <w:rPr>
                <w:color w:val="auto"/>
                <w:lang w:eastAsia="en-US"/>
              </w:rPr>
              <w:t>Ing. Ľubica Augustínová</w:t>
            </w:r>
            <w:r w:rsidR="00854FF8" w:rsidRPr="00854FF8">
              <w:rPr>
                <w:color w:val="auto"/>
                <w:lang w:eastAsia="en-US"/>
              </w:rPr>
              <w:t>,</w:t>
            </w:r>
            <w:r w:rsidR="003A39B0">
              <w:rPr>
                <w:color w:val="auto"/>
                <w:lang w:eastAsia="en-US"/>
              </w:rPr>
              <w:t xml:space="preserve"> v. r.</w:t>
            </w:r>
            <w:r w:rsidR="00854FF8" w:rsidRPr="00854FF8">
              <w:rPr>
                <w:color w:val="auto"/>
                <w:lang w:eastAsia="en-US"/>
              </w:rPr>
              <w:t xml:space="preserve">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643C3343"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A39B0">
              <w:rPr>
                <w:color w:val="auto"/>
                <w:lang w:eastAsia="en-US"/>
              </w:rPr>
              <w:t xml:space="preserve">v. r.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04DD226F" w:rsidR="008B40D6" w:rsidRPr="009E58B7" w:rsidRDefault="008B40D6" w:rsidP="008B40D6">
            <w:pPr>
              <w:jc w:val="both"/>
              <w:rPr>
                <w:color w:val="auto"/>
                <w:lang w:eastAsia="en-US"/>
              </w:rPr>
            </w:pP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1316C229" w:rsidR="00E200A2" w:rsidRPr="009E58B7" w:rsidRDefault="003262CD" w:rsidP="00E200A2">
            <w:pPr>
              <w:tabs>
                <w:tab w:val="left" w:pos="2228"/>
                <w:tab w:val="left" w:pos="4924"/>
                <w:tab w:val="left" w:pos="5104"/>
                <w:tab w:val="left" w:pos="6317"/>
              </w:tabs>
              <w:rPr>
                <w:color w:val="auto"/>
                <w:lang w:eastAsia="en-US"/>
              </w:rPr>
            </w:pPr>
            <w:r>
              <w:rPr>
                <w:color w:val="auto"/>
                <w:lang w:eastAsia="en-US"/>
              </w:rPr>
              <w:t>JUD</w:t>
            </w:r>
            <w:r w:rsidR="00364D72" w:rsidRPr="009E58B7">
              <w:rPr>
                <w:color w:val="auto"/>
                <w:lang w:eastAsia="en-US"/>
              </w:rPr>
              <w:t>r. Ra</w:t>
            </w:r>
            <w:r>
              <w:rPr>
                <w:color w:val="auto"/>
                <w:lang w:eastAsia="en-US"/>
              </w:rPr>
              <w:t>doslav</w:t>
            </w:r>
            <w:r w:rsidR="00364D72" w:rsidRPr="009E58B7">
              <w:rPr>
                <w:color w:val="auto"/>
                <w:lang w:eastAsia="en-US"/>
              </w:rPr>
              <w:t xml:space="preserve"> </w:t>
            </w:r>
            <w:r>
              <w:rPr>
                <w:color w:val="auto"/>
                <w:lang w:eastAsia="en-US"/>
              </w:rPr>
              <w:t>Bazala</w:t>
            </w:r>
            <w:r w:rsidR="00E200A2" w:rsidRPr="009E58B7">
              <w:rPr>
                <w:color w:val="auto"/>
                <w:lang w:eastAsia="en-US"/>
              </w:rPr>
              <w:t>,</w:t>
            </w:r>
            <w:r w:rsidR="003A39B0">
              <w:rPr>
                <w:color w:val="auto"/>
                <w:lang w:eastAsia="en-US"/>
              </w:rPr>
              <w:t xml:space="preserve"> v. r.</w:t>
            </w:r>
            <w:r w:rsidR="00E200A2" w:rsidRPr="009E58B7">
              <w:rPr>
                <w:color w:val="auto"/>
                <w:lang w:eastAsia="en-US"/>
              </w:rPr>
              <w:t xml:space="preserve">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34C086D0" w14:textId="77777777" w:rsidR="0077015F"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p>
          <w:p w14:paraId="62F31513" w14:textId="3C643DA7"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Mgr. Marek Motyka,</w:t>
            </w:r>
            <w:r w:rsidR="003A39B0">
              <w:rPr>
                <w:color w:val="auto"/>
                <w:lang w:eastAsia="en-US"/>
              </w:rPr>
              <w:t xml:space="preserve"> v. r.</w:t>
            </w:r>
            <w:r w:rsidRPr="009E58B7">
              <w:rPr>
                <w:color w:val="auto"/>
                <w:lang w:eastAsia="en-US"/>
              </w:rPr>
              <w:t xml:space="preserve">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CB6C30A" w:rsidR="002160E7" w:rsidRPr="009E58B7" w:rsidRDefault="002160E7" w:rsidP="008B049C">
            <w:pPr>
              <w:rPr>
                <w:lang w:eastAsia="en-US"/>
              </w:rPr>
            </w:pPr>
            <w:r w:rsidRPr="009E58B7">
              <w:rPr>
                <w:lang w:eastAsia="en-US"/>
              </w:rPr>
              <w:t xml:space="preserve">JUDr. Peter </w:t>
            </w:r>
            <w:proofErr w:type="spellStart"/>
            <w:r w:rsidRPr="009E58B7">
              <w:rPr>
                <w:lang w:eastAsia="en-US"/>
              </w:rPr>
              <w:t>Bročka</w:t>
            </w:r>
            <w:proofErr w:type="spellEnd"/>
            <w:r w:rsidRPr="009E58B7">
              <w:rPr>
                <w:lang w:eastAsia="en-US"/>
              </w:rPr>
              <w:t>, LL.M.</w:t>
            </w:r>
            <w:r w:rsidR="00364D72" w:rsidRPr="009E58B7">
              <w:rPr>
                <w:lang w:eastAsia="en-US"/>
              </w:rPr>
              <w:t>,</w:t>
            </w:r>
            <w:r w:rsidR="003A39B0">
              <w:rPr>
                <w:lang w:eastAsia="en-US"/>
              </w:rPr>
              <w:t xml:space="preserve"> v. r.</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06CC61CF" w14:textId="2D10367D" w:rsidR="009B2DAE"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80003962" w:history="1">
        <w:r w:rsidR="009B2DAE" w:rsidRPr="002232C0">
          <w:rPr>
            <w:rStyle w:val="Hypertextovprepojenie"/>
            <w:rFonts w:ascii="Trebuchet MS" w:eastAsia="Trebuchet MS" w:hAnsi="Trebuchet MS" w:cs="Trebuchet MS"/>
            <w:noProof/>
          </w:rPr>
          <w:t>.</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A. Podmienky súťaže</w:t>
        </w:r>
        <w:r w:rsidR="009B2DAE">
          <w:rPr>
            <w:noProof/>
            <w:webHidden/>
          </w:rPr>
          <w:tab/>
        </w:r>
        <w:r w:rsidR="009B2DAE">
          <w:rPr>
            <w:noProof/>
            <w:webHidden/>
          </w:rPr>
          <w:fldChar w:fldCharType="begin"/>
        </w:r>
        <w:r w:rsidR="009B2DAE">
          <w:rPr>
            <w:noProof/>
            <w:webHidden/>
          </w:rPr>
          <w:instrText xml:space="preserve"> PAGEREF _Toc80003962 \h </w:instrText>
        </w:r>
        <w:r w:rsidR="009B2DAE">
          <w:rPr>
            <w:noProof/>
            <w:webHidden/>
          </w:rPr>
        </w:r>
        <w:r w:rsidR="009B2DAE">
          <w:rPr>
            <w:noProof/>
            <w:webHidden/>
          </w:rPr>
          <w:fldChar w:fldCharType="separate"/>
        </w:r>
        <w:r w:rsidR="00765368">
          <w:rPr>
            <w:noProof/>
            <w:webHidden/>
          </w:rPr>
          <w:t>3</w:t>
        </w:r>
        <w:r w:rsidR="009B2DAE">
          <w:rPr>
            <w:noProof/>
            <w:webHidden/>
          </w:rPr>
          <w:fldChar w:fldCharType="end"/>
        </w:r>
      </w:hyperlink>
    </w:p>
    <w:p w14:paraId="69D0F67F" w14:textId="34EF8270" w:rsidR="009B2DAE" w:rsidRDefault="00A14E10">
      <w:pPr>
        <w:pStyle w:val="Obsah2"/>
        <w:rPr>
          <w:rFonts w:asciiTheme="minorHAnsi" w:eastAsiaTheme="minorEastAsia" w:hAnsiTheme="minorHAnsi" w:cstheme="minorBidi"/>
          <w:noProof/>
          <w:color w:val="auto"/>
          <w:sz w:val="22"/>
          <w:szCs w:val="22"/>
          <w:bdr w:val="none" w:sz="0" w:space="0" w:color="auto"/>
        </w:rPr>
      </w:pPr>
      <w:hyperlink w:anchor="_Toc80003963" w:history="1">
        <w:r w:rsidR="009B2DAE" w:rsidRPr="002232C0">
          <w:rPr>
            <w:rStyle w:val="Hypertextovprepojenie"/>
            <w:noProof/>
          </w:rPr>
          <w:t>1.1</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Komunikácia</w:t>
        </w:r>
        <w:r w:rsidR="009B2DAE">
          <w:rPr>
            <w:noProof/>
            <w:webHidden/>
          </w:rPr>
          <w:tab/>
        </w:r>
        <w:r w:rsidR="009B2DAE">
          <w:rPr>
            <w:noProof/>
            <w:webHidden/>
          </w:rPr>
          <w:fldChar w:fldCharType="begin"/>
        </w:r>
        <w:r w:rsidR="009B2DAE">
          <w:rPr>
            <w:noProof/>
            <w:webHidden/>
          </w:rPr>
          <w:instrText xml:space="preserve"> PAGEREF _Toc80003963 \h </w:instrText>
        </w:r>
        <w:r w:rsidR="009B2DAE">
          <w:rPr>
            <w:noProof/>
            <w:webHidden/>
          </w:rPr>
        </w:r>
        <w:r w:rsidR="009B2DAE">
          <w:rPr>
            <w:noProof/>
            <w:webHidden/>
          </w:rPr>
          <w:fldChar w:fldCharType="separate"/>
        </w:r>
        <w:r w:rsidR="00765368">
          <w:rPr>
            <w:noProof/>
            <w:webHidden/>
          </w:rPr>
          <w:t>3</w:t>
        </w:r>
        <w:r w:rsidR="009B2DAE">
          <w:rPr>
            <w:noProof/>
            <w:webHidden/>
          </w:rPr>
          <w:fldChar w:fldCharType="end"/>
        </w:r>
      </w:hyperlink>
    </w:p>
    <w:p w14:paraId="108D5E1A" w14:textId="3B3D211F"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64" w:history="1">
        <w:r w:rsidR="009B2DAE" w:rsidRPr="002232C0">
          <w:rPr>
            <w:rStyle w:val="Hypertextovprepojenie"/>
            <w:rFonts w:eastAsia="Trebuchet MS"/>
            <w:noProof/>
          </w:rPr>
          <w:t>1.</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Komunikácia medzi verejným obstarávateľom a záujemcami/uchádzačmi</w:t>
        </w:r>
        <w:r w:rsidR="009B2DAE">
          <w:rPr>
            <w:noProof/>
            <w:webHidden/>
          </w:rPr>
          <w:tab/>
        </w:r>
        <w:r w:rsidR="009B2DAE">
          <w:rPr>
            <w:noProof/>
            <w:webHidden/>
          </w:rPr>
          <w:fldChar w:fldCharType="begin"/>
        </w:r>
        <w:r w:rsidR="009B2DAE">
          <w:rPr>
            <w:noProof/>
            <w:webHidden/>
          </w:rPr>
          <w:instrText xml:space="preserve"> PAGEREF _Toc80003964 \h </w:instrText>
        </w:r>
        <w:r w:rsidR="009B2DAE">
          <w:rPr>
            <w:noProof/>
            <w:webHidden/>
          </w:rPr>
        </w:r>
        <w:r w:rsidR="009B2DAE">
          <w:rPr>
            <w:noProof/>
            <w:webHidden/>
          </w:rPr>
          <w:fldChar w:fldCharType="separate"/>
        </w:r>
        <w:r w:rsidR="00765368">
          <w:rPr>
            <w:noProof/>
            <w:webHidden/>
          </w:rPr>
          <w:t>3</w:t>
        </w:r>
        <w:r w:rsidR="009B2DAE">
          <w:rPr>
            <w:noProof/>
            <w:webHidden/>
          </w:rPr>
          <w:fldChar w:fldCharType="end"/>
        </w:r>
      </w:hyperlink>
    </w:p>
    <w:p w14:paraId="1A5FB781" w14:textId="4C76A50E" w:rsidR="009B2DAE" w:rsidRDefault="00A14E10">
      <w:pPr>
        <w:pStyle w:val="Obsah2"/>
        <w:rPr>
          <w:rFonts w:asciiTheme="minorHAnsi" w:eastAsiaTheme="minorEastAsia" w:hAnsiTheme="minorHAnsi" w:cstheme="minorBidi"/>
          <w:noProof/>
          <w:color w:val="auto"/>
          <w:sz w:val="22"/>
          <w:szCs w:val="22"/>
          <w:bdr w:val="none" w:sz="0" w:space="0" w:color="auto"/>
        </w:rPr>
      </w:pPr>
      <w:hyperlink w:anchor="_Toc80003965" w:history="1">
        <w:r w:rsidR="009B2DAE" w:rsidRPr="002232C0">
          <w:rPr>
            <w:rStyle w:val="Hypertextovprepojenie"/>
            <w:noProof/>
          </w:rPr>
          <w:t>1.2</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Predkladanie ponuky a jej obsah</w:t>
        </w:r>
        <w:r w:rsidR="009B2DAE">
          <w:rPr>
            <w:noProof/>
            <w:webHidden/>
          </w:rPr>
          <w:tab/>
        </w:r>
        <w:r w:rsidR="009B2DAE">
          <w:rPr>
            <w:noProof/>
            <w:webHidden/>
          </w:rPr>
          <w:fldChar w:fldCharType="begin"/>
        </w:r>
        <w:r w:rsidR="009B2DAE">
          <w:rPr>
            <w:noProof/>
            <w:webHidden/>
          </w:rPr>
          <w:instrText xml:space="preserve"> PAGEREF _Toc80003965 \h </w:instrText>
        </w:r>
        <w:r w:rsidR="009B2DAE">
          <w:rPr>
            <w:noProof/>
            <w:webHidden/>
          </w:rPr>
        </w:r>
        <w:r w:rsidR="009B2DAE">
          <w:rPr>
            <w:noProof/>
            <w:webHidden/>
          </w:rPr>
          <w:fldChar w:fldCharType="separate"/>
        </w:r>
        <w:r w:rsidR="00765368">
          <w:rPr>
            <w:noProof/>
            <w:webHidden/>
          </w:rPr>
          <w:t>4</w:t>
        </w:r>
        <w:r w:rsidR="009B2DAE">
          <w:rPr>
            <w:noProof/>
            <w:webHidden/>
          </w:rPr>
          <w:fldChar w:fldCharType="end"/>
        </w:r>
      </w:hyperlink>
    </w:p>
    <w:p w14:paraId="650FA235" w14:textId="66F54510"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66" w:history="1">
        <w:r w:rsidR="009B2DAE" w:rsidRPr="002232C0">
          <w:rPr>
            <w:rStyle w:val="Hypertextovprepojenie"/>
            <w:rFonts w:eastAsia="Trebuchet MS"/>
            <w:noProof/>
          </w:rPr>
          <w:t>2.</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Predkladanie ponuky</w:t>
        </w:r>
        <w:r w:rsidR="009B2DAE">
          <w:rPr>
            <w:noProof/>
            <w:webHidden/>
          </w:rPr>
          <w:tab/>
        </w:r>
        <w:r w:rsidR="009B2DAE">
          <w:rPr>
            <w:noProof/>
            <w:webHidden/>
          </w:rPr>
          <w:fldChar w:fldCharType="begin"/>
        </w:r>
        <w:r w:rsidR="009B2DAE">
          <w:rPr>
            <w:noProof/>
            <w:webHidden/>
          </w:rPr>
          <w:instrText xml:space="preserve"> PAGEREF _Toc80003966 \h </w:instrText>
        </w:r>
        <w:r w:rsidR="009B2DAE">
          <w:rPr>
            <w:noProof/>
            <w:webHidden/>
          </w:rPr>
        </w:r>
        <w:r w:rsidR="009B2DAE">
          <w:rPr>
            <w:noProof/>
            <w:webHidden/>
          </w:rPr>
          <w:fldChar w:fldCharType="separate"/>
        </w:r>
        <w:r w:rsidR="00765368">
          <w:rPr>
            <w:noProof/>
            <w:webHidden/>
          </w:rPr>
          <w:t>4</w:t>
        </w:r>
        <w:r w:rsidR="009B2DAE">
          <w:rPr>
            <w:noProof/>
            <w:webHidden/>
          </w:rPr>
          <w:fldChar w:fldCharType="end"/>
        </w:r>
      </w:hyperlink>
    </w:p>
    <w:p w14:paraId="23CEBCFF" w14:textId="1E5EE55A"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67" w:history="1">
        <w:r w:rsidR="009B2DAE" w:rsidRPr="002232C0">
          <w:rPr>
            <w:rStyle w:val="Hypertextovprepojenie"/>
            <w:rFonts w:eastAsia="Trebuchet MS"/>
            <w:noProof/>
          </w:rPr>
          <w:t>3.</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Obsah ponuky</w:t>
        </w:r>
        <w:r w:rsidR="009B2DAE">
          <w:rPr>
            <w:noProof/>
            <w:webHidden/>
          </w:rPr>
          <w:tab/>
        </w:r>
        <w:r w:rsidR="009B2DAE">
          <w:rPr>
            <w:noProof/>
            <w:webHidden/>
          </w:rPr>
          <w:fldChar w:fldCharType="begin"/>
        </w:r>
        <w:r w:rsidR="009B2DAE">
          <w:rPr>
            <w:noProof/>
            <w:webHidden/>
          </w:rPr>
          <w:instrText xml:space="preserve"> PAGEREF _Toc80003967 \h </w:instrText>
        </w:r>
        <w:r w:rsidR="009B2DAE">
          <w:rPr>
            <w:noProof/>
            <w:webHidden/>
          </w:rPr>
        </w:r>
        <w:r w:rsidR="009B2DAE">
          <w:rPr>
            <w:noProof/>
            <w:webHidden/>
          </w:rPr>
          <w:fldChar w:fldCharType="separate"/>
        </w:r>
        <w:r w:rsidR="00765368">
          <w:rPr>
            <w:noProof/>
            <w:webHidden/>
          </w:rPr>
          <w:t>5</w:t>
        </w:r>
        <w:r w:rsidR="009B2DAE">
          <w:rPr>
            <w:noProof/>
            <w:webHidden/>
          </w:rPr>
          <w:fldChar w:fldCharType="end"/>
        </w:r>
      </w:hyperlink>
    </w:p>
    <w:p w14:paraId="4D355223" w14:textId="1B438FE6"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68" w:history="1">
        <w:r w:rsidR="009B2DAE" w:rsidRPr="002232C0">
          <w:rPr>
            <w:rStyle w:val="Hypertextovprepojenie"/>
            <w:rFonts w:eastAsia="Trebuchet MS"/>
            <w:noProof/>
          </w:rPr>
          <w:t>4.</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Zábezpeka</w:t>
        </w:r>
        <w:r w:rsidR="009B2DAE">
          <w:rPr>
            <w:noProof/>
            <w:webHidden/>
          </w:rPr>
          <w:tab/>
        </w:r>
        <w:r w:rsidR="009B2DAE">
          <w:rPr>
            <w:noProof/>
            <w:webHidden/>
          </w:rPr>
          <w:fldChar w:fldCharType="begin"/>
        </w:r>
        <w:r w:rsidR="009B2DAE">
          <w:rPr>
            <w:noProof/>
            <w:webHidden/>
          </w:rPr>
          <w:instrText xml:space="preserve"> PAGEREF _Toc80003968 \h </w:instrText>
        </w:r>
        <w:r w:rsidR="009B2DAE">
          <w:rPr>
            <w:noProof/>
            <w:webHidden/>
          </w:rPr>
        </w:r>
        <w:r w:rsidR="009B2DAE">
          <w:rPr>
            <w:noProof/>
            <w:webHidden/>
          </w:rPr>
          <w:fldChar w:fldCharType="separate"/>
        </w:r>
        <w:r w:rsidR="00765368">
          <w:rPr>
            <w:noProof/>
            <w:webHidden/>
          </w:rPr>
          <w:t>6</w:t>
        </w:r>
        <w:r w:rsidR="009B2DAE">
          <w:rPr>
            <w:noProof/>
            <w:webHidden/>
          </w:rPr>
          <w:fldChar w:fldCharType="end"/>
        </w:r>
      </w:hyperlink>
    </w:p>
    <w:p w14:paraId="119CD7D8" w14:textId="75A9A525" w:rsidR="009B2DAE" w:rsidRDefault="00A14E10">
      <w:pPr>
        <w:pStyle w:val="Obsah2"/>
        <w:rPr>
          <w:rFonts w:asciiTheme="minorHAnsi" w:eastAsiaTheme="minorEastAsia" w:hAnsiTheme="minorHAnsi" w:cstheme="minorBidi"/>
          <w:noProof/>
          <w:color w:val="auto"/>
          <w:sz w:val="22"/>
          <w:szCs w:val="22"/>
          <w:bdr w:val="none" w:sz="0" w:space="0" w:color="auto"/>
        </w:rPr>
      </w:pPr>
      <w:hyperlink w:anchor="_Toc80003969" w:history="1">
        <w:r w:rsidR="009B2DAE" w:rsidRPr="002232C0">
          <w:rPr>
            <w:rStyle w:val="Hypertextovprepojenie"/>
            <w:noProof/>
          </w:rPr>
          <w:t>1.3</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Otváranie a vyhodnocovanie ponúk</w:t>
        </w:r>
        <w:r w:rsidR="009B2DAE">
          <w:rPr>
            <w:noProof/>
            <w:webHidden/>
          </w:rPr>
          <w:tab/>
        </w:r>
        <w:r w:rsidR="009B2DAE">
          <w:rPr>
            <w:noProof/>
            <w:webHidden/>
          </w:rPr>
          <w:fldChar w:fldCharType="begin"/>
        </w:r>
        <w:r w:rsidR="009B2DAE">
          <w:rPr>
            <w:noProof/>
            <w:webHidden/>
          </w:rPr>
          <w:instrText xml:space="preserve"> PAGEREF _Toc80003969 \h </w:instrText>
        </w:r>
        <w:r w:rsidR="009B2DAE">
          <w:rPr>
            <w:noProof/>
            <w:webHidden/>
          </w:rPr>
        </w:r>
        <w:r w:rsidR="009B2DAE">
          <w:rPr>
            <w:noProof/>
            <w:webHidden/>
          </w:rPr>
          <w:fldChar w:fldCharType="separate"/>
        </w:r>
        <w:r w:rsidR="00765368">
          <w:rPr>
            <w:noProof/>
            <w:webHidden/>
          </w:rPr>
          <w:t>6</w:t>
        </w:r>
        <w:r w:rsidR="009B2DAE">
          <w:rPr>
            <w:noProof/>
            <w:webHidden/>
          </w:rPr>
          <w:fldChar w:fldCharType="end"/>
        </w:r>
      </w:hyperlink>
    </w:p>
    <w:p w14:paraId="491125C0" w14:textId="6A853A58"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0" w:history="1">
        <w:r w:rsidR="009B2DAE" w:rsidRPr="002232C0">
          <w:rPr>
            <w:rStyle w:val="Hypertextovprepojenie"/>
            <w:rFonts w:eastAsia="Trebuchet MS"/>
            <w:noProof/>
          </w:rPr>
          <w:t>5.</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Otváranie ponúk</w:t>
        </w:r>
        <w:r w:rsidR="009B2DAE">
          <w:rPr>
            <w:noProof/>
            <w:webHidden/>
          </w:rPr>
          <w:tab/>
        </w:r>
        <w:r w:rsidR="009B2DAE">
          <w:rPr>
            <w:noProof/>
            <w:webHidden/>
          </w:rPr>
          <w:fldChar w:fldCharType="begin"/>
        </w:r>
        <w:r w:rsidR="009B2DAE">
          <w:rPr>
            <w:noProof/>
            <w:webHidden/>
          </w:rPr>
          <w:instrText xml:space="preserve"> PAGEREF _Toc80003970 \h </w:instrText>
        </w:r>
        <w:r w:rsidR="009B2DAE">
          <w:rPr>
            <w:noProof/>
            <w:webHidden/>
          </w:rPr>
        </w:r>
        <w:r w:rsidR="009B2DAE">
          <w:rPr>
            <w:noProof/>
            <w:webHidden/>
          </w:rPr>
          <w:fldChar w:fldCharType="separate"/>
        </w:r>
        <w:r w:rsidR="00765368">
          <w:rPr>
            <w:noProof/>
            <w:webHidden/>
          </w:rPr>
          <w:t>6</w:t>
        </w:r>
        <w:r w:rsidR="009B2DAE">
          <w:rPr>
            <w:noProof/>
            <w:webHidden/>
          </w:rPr>
          <w:fldChar w:fldCharType="end"/>
        </w:r>
      </w:hyperlink>
    </w:p>
    <w:p w14:paraId="31E21E01" w14:textId="1AE70660"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1" w:history="1">
        <w:r w:rsidR="009B2DAE" w:rsidRPr="002232C0">
          <w:rPr>
            <w:rStyle w:val="Hypertextovprepojenie"/>
            <w:rFonts w:eastAsia="Trebuchet MS"/>
            <w:noProof/>
          </w:rPr>
          <w:t>6.</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Vyhodnotenie splnenia podmienok účasti a vyhodnocovanie ponúk</w:t>
        </w:r>
        <w:r w:rsidR="009B2DAE">
          <w:rPr>
            <w:noProof/>
            <w:webHidden/>
          </w:rPr>
          <w:tab/>
        </w:r>
        <w:r w:rsidR="009B2DAE">
          <w:rPr>
            <w:noProof/>
            <w:webHidden/>
          </w:rPr>
          <w:fldChar w:fldCharType="begin"/>
        </w:r>
        <w:r w:rsidR="009B2DAE">
          <w:rPr>
            <w:noProof/>
            <w:webHidden/>
          </w:rPr>
          <w:instrText xml:space="preserve"> PAGEREF _Toc80003971 \h </w:instrText>
        </w:r>
        <w:r w:rsidR="009B2DAE">
          <w:rPr>
            <w:noProof/>
            <w:webHidden/>
          </w:rPr>
        </w:r>
        <w:r w:rsidR="009B2DAE">
          <w:rPr>
            <w:noProof/>
            <w:webHidden/>
          </w:rPr>
          <w:fldChar w:fldCharType="separate"/>
        </w:r>
        <w:r w:rsidR="00765368">
          <w:rPr>
            <w:noProof/>
            <w:webHidden/>
          </w:rPr>
          <w:t>6</w:t>
        </w:r>
        <w:r w:rsidR="009B2DAE">
          <w:rPr>
            <w:noProof/>
            <w:webHidden/>
          </w:rPr>
          <w:fldChar w:fldCharType="end"/>
        </w:r>
      </w:hyperlink>
    </w:p>
    <w:p w14:paraId="4AA5CB61" w14:textId="236E5234" w:rsidR="009B2DAE" w:rsidRDefault="00A14E10">
      <w:pPr>
        <w:pStyle w:val="Obsah2"/>
        <w:rPr>
          <w:rFonts w:asciiTheme="minorHAnsi" w:eastAsiaTheme="minorEastAsia" w:hAnsiTheme="minorHAnsi" w:cstheme="minorBidi"/>
          <w:noProof/>
          <w:color w:val="auto"/>
          <w:sz w:val="22"/>
          <w:szCs w:val="22"/>
          <w:bdr w:val="none" w:sz="0" w:space="0" w:color="auto"/>
        </w:rPr>
      </w:pPr>
      <w:hyperlink w:anchor="_Toc80003972" w:history="1">
        <w:r w:rsidR="009B2DAE" w:rsidRPr="002232C0">
          <w:rPr>
            <w:rStyle w:val="Hypertextovprepojenie"/>
            <w:noProof/>
          </w:rPr>
          <w:t>1.4</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Ukončenie súťaže</w:t>
        </w:r>
        <w:r w:rsidR="009B2DAE">
          <w:rPr>
            <w:noProof/>
            <w:webHidden/>
          </w:rPr>
          <w:tab/>
        </w:r>
        <w:r w:rsidR="009B2DAE">
          <w:rPr>
            <w:noProof/>
            <w:webHidden/>
          </w:rPr>
          <w:fldChar w:fldCharType="begin"/>
        </w:r>
        <w:r w:rsidR="009B2DAE">
          <w:rPr>
            <w:noProof/>
            <w:webHidden/>
          </w:rPr>
          <w:instrText xml:space="preserve"> PAGEREF _Toc80003972 \h </w:instrText>
        </w:r>
        <w:r w:rsidR="009B2DAE">
          <w:rPr>
            <w:noProof/>
            <w:webHidden/>
          </w:rPr>
        </w:r>
        <w:r w:rsidR="009B2DAE">
          <w:rPr>
            <w:noProof/>
            <w:webHidden/>
          </w:rPr>
          <w:fldChar w:fldCharType="separate"/>
        </w:r>
        <w:r w:rsidR="00765368">
          <w:rPr>
            <w:noProof/>
            <w:webHidden/>
          </w:rPr>
          <w:t>6</w:t>
        </w:r>
        <w:r w:rsidR="009B2DAE">
          <w:rPr>
            <w:noProof/>
            <w:webHidden/>
          </w:rPr>
          <w:fldChar w:fldCharType="end"/>
        </w:r>
      </w:hyperlink>
    </w:p>
    <w:p w14:paraId="557818DC" w14:textId="71A20AB3"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3" w:history="1">
        <w:r w:rsidR="009B2DAE" w:rsidRPr="002232C0">
          <w:rPr>
            <w:rStyle w:val="Hypertextovprepojenie"/>
            <w:rFonts w:eastAsia="Trebuchet MS"/>
            <w:noProof/>
          </w:rPr>
          <w:t>7.</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Informácia o výsledku vyhodnotenia ponúk</w:t>
        </w:r>
        <w:r w:rsidR="009B2DAE">
          <w:rPr>
            <w:noProof/>
            <w:webHidden/>
          </w:rPr>
          <w:tab/>
        </w:r>
        <w:r w:rsidR="009B2DAE">
          <w:rPr>
            <w:noProof/>
            <w:webHidden/>
          </w:rPr>
          <w:fldChar w:fldCharType="begin"/>
        </w:r>
        <w:r w:rsidR="009B2DAE">
          <w:rPr>
            <w:noProof/>
            <w:webHidden/>
          </w:rPr>
          <w:instrText xml:space="preserve"> PAGEREF _Toc80003973 \h </w:instrText>
        </w:r>
        <w:r w:rsidR="009B2DAE">
          <w:rPr>
            <w:noProof/>
            <w:webHidden/>
          </w:rPr>
        </w:r>
        <w:r w:rsidR="009B2DAE">
          <w:rPr>
            <w:noProof/>
            <w:webHidden/>
          </w:rPr>
          <w:fldChar w:fldCharType="separate"/>
        </w:r>
        <w:r w:rsidR="00765368">
          <w:rPr>
            <w:noProof/>
            <w:webHidden/>
          </w:rPr>
          <w:t>6</w:t>
        </w:r>
        <w:r w:rsidR="009B2DAE">
          <w:rPr>
            <w:noProof/>
            <w:webHidden/>
          </w:rPr>
          <w:fldChar w:fldCharType="end"/>
        </w:r>
      </w:hyperlink>
    </w:p>
    <w:p w14:paraId="7B5E9AD7" w14:textId="3263FFA2"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4" w:history="1">
        <w:r w:rsidR="009B2DAE" w:rsidRPr="002232C0">
          <w:rPr>
            <w:rStyle w:val="Hypertextovprepojenie"/>
            <w:rFonts w:eastAsia="Trebuchet MS"/>
            <w:noProof/>
          </w:rPr>
          <w:t>8.</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Súčinnosť úspešného uchádzača potrebná na uzavretie zmluvy o dielo</w:t>
        </w:r>
        <w:r w:rsidR="009B2DAE">
          <w:rPr>
            <w:noProof/>
            <w:webHidden/>
          </w:rPr>
          <w:tab/>
        </w:r>
        <w:r w:rsidR="009B2DAE">
          <w:rPr>
            <w:noProof/>
            <w:webHidden/>
          </w:rPr>
          <w:fldChar w:fldCharType="begin"/>
        </w:r>
        <w:r w:rsidR="009B2DAE">
          <w:rPr>
            <w:noProof/>
            <w:webHidden/>
          </w:rPr>
          <w:instrText xml:space="preserve"> PAGEREF _Toc80003974 \h </w:instrText>
        </w:r>
        <w:r w:rsidR="009B2DAE">
          <w:rPr>
            <w:noProof/>
            <w:webHidden/>
          </w:rPr>
        </w:r>
        <w:r w:rsidR="009B2DAE">
          <w:rPr>
            <w:noProof/>
            <w:webHidden/>
          </w:rPr>
          <w:fldChar w:fldCharType="separate"/>
        </w:r>
        <w:r w:rsidR="00765368">
          <w:rPr>
            <w:noProof/>
            <w:webHidden/>
          </w:rPr>
          <w:t>7</w:t>
        </w:r>
        <w:r w:rsidR="009B2DAE">
          <w:rPr>
            <w:noProof/>
            <w:webHidden/>
          </w:rPr>
          <w:fldChar w:fldCharType="end"/>
        </w:r>
      </w:hyperlink>
    </w:p>
    <w:p w14:paraId="77673206" w14:textId="1B13DE0D"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5" w:history="1">
        <w:r w:rsidR="009B2DAE" w:rsidRPr="002232C0">
          <w:rPr>
            <w:rStyle w:val="Hypertextovprepojenie"/>
            <w:rFonts w:eastAsia="Trebuchet MS"/>
            <w:noProof/>
          </w:rPr>
          <w:t>9.</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Uzavretie zmluvy o dielo</w:t>
        </w:r>
        <w:r w:rsidR="009B2DAE">
          <w:rPr>
            <w:noProof/>
            <w:webHidden/>
          </w:rPr>
          <w:tab/>
        </w:r>
        <w:r w:rsidR="009B2DAE">
          <w:rPr>
            <w:noProof/>
            <w:webHidden/>
          </w:rPr>
          <w:fldChar w:fldCharType="begin"/>
        </w:r>
        <w:r w:rsidR="009B2DAE">
          <w:rPr>
            <w:noProof/>
            <w:webHidden/>
          </w:rPr>
          <w:instrText xml:space="preserve"> PAGEREF _Toc80003975 \h </w:instrText>
        </w:r>
        <w:r w:rsidR="009B2DAE">
          <w:rPr>
            <w:noProof/>
            <w:webHidden/>
          </w:rPr>
        </w:r>
        <w:r w:rsidR="009B2DAE">
          <w:rPr>
            <w:noProof/>
            <w:webHidden/>
          </w:rPr>
          <w:fldChar w:fldCharType="separate"/>
        </w:r>
        <w:r w:rsidR="00765368">
          <w:rPr>
            <w:noProof/>
            <w:webHidden/>
          </w:rPr>
          <w:t>7</w:t>
        </w:r>
        <w:r w:rsidR="009B2DAE">
          <w:rPr>
            <w:noProof/>
            <w:webHidden/>
          </w:rPr>
          <w:fldChar w:fldCharType="end"/>
        </w:r>
      </w:hyperlink>
    </w:p>
    <w:p w14:paraId="4CF6FD33" w14:textId="2C0E4C40" w:rsidR="009B2DAE" w:rsidRDefault="00A14E10">
      <w:pPr>
        <w:pStyle w:val="Obsah2"/>
        <w:rPr>
          <w:rFonts w:asciiTheme="minorHAnsi" w:eastAsiaTheme="minorEastAsia" w:hAnsiTheme="minorHAnsi" w:cstheme="minorBidi"/>
          <w:noProof/>
          <w:color w:val="auto"/>
          <w:sz w:val="22"/>
          <w:szCs w:val="22"/>
          <w:bdr w:val="none" w:sz="0" w:space="0" w:color="auto"/>
        </w:rPr>
      </w:pPr>
      <w:hyperlink w:anchor="_Toc80003976" w:history="1">
        <w:r w:rsidR="009B2DAE" w:rsidRPr="002232C0">
          <w:rPr>
            <w:rStyle w:val="Hypertextovprepojenie"/>
            <w:noProof/>
          </w:rPr>
          <w:t>1.5</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Ostatné</w:t>
        </w:r>
        <w:r w:rsidR="009B2DAE">
          <w:rPr>
            <w:noProof/>
            <w:webHidden/>
          </w:rPr>
          <w:tab/>
        </w:r>
        <w:r w:rsidR="009B2DAE">
          <w:rPr>
            <w:noProof/>
            <w:webHidden/>
          </w:rPr>
          <w:fldChar w:fldCharType="begin"/>
        </w:r>
        <w:r w:rsidR="009B2DAE">
          <w:rPr>
            <w:noProof/>
            <w:webHidden/>
          </w:rPr>
          <w:instrText xml:space="preserve"> PAGEREF _Toc80003976 \h </w:instrText>
        </w:r>
        <w:r w:rsidR="009B2DAE">
          <w:rPr>
            <w:noProof/>
            <w:webHidden/>
          </w:rPr>
        </w:r>
        <w:r w:rsidR="009B2DAE">
          <w:rPr>
            <w:noProof/>
            <w:webHidden/>
          </w:rPr>
          <w:fldChar w:fldCharType="separate"/>
        </w:r>
        <w:r w:rsidR="00765368">
          <w:rPr>
            <w:noProof/>
            <w:webHidden/>
          </w:rPr>
          <w:t>7</w:t>
        </w:r>
        <w:r w:rsidR="009B2DAE">
          <w:rPr>
            <w:noProof/>
            <w:webHidden/>
          </w:rPr>
          <w:fldChar w:fldCharType="end"/>
        </w:r>
      </w:hyperlink>
    </w:p>
    <w:p w14:paraId="3A5C7275" w14:textId="2097F9ED"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7" w:history="1">
        <w:r w:rsidR="009B2DAE" w:rsidRPr="002232C0">
          <w:rPr>
            <w:rStyle w:val="Hypertextovprepojenie"/>
            <w:rFonts w:eastAsia="Trebuchet MS"/>
            <w:noProof/>
          </w:rPr>
          <w:t>10.</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Zdroj finančných prostriedkov</w:t>
        </w:r>
        <w:r w:rsidR="009B2DAE">
          <w:rPr>
            <w:noProof/>
            <w:webHidden/>
          </w:rPr>
          <w:tab/>
        </w:r>
        <w:r w:rsidR="009B2DAE">
          <w:rPr>
            <w:noProof/>
            <w:webHidden/>
          </w:rPr>
          <w:fldChar w:fldCharType="begin"/>
        </w:r>
        <w:r w:rsidR="009B2DAE">
          <w:rPr>
            <w:noProof/>
            <w:webHidden/>
          </w:rPr>
          <w:instrText xml:space="preserve"> PAGEREF _Toc80003977 \h </w:instrText>
        </w:r>
        <w:r w:rsidR="009B2DAE">
          <w:rPr>
            <w:noProof/>
            <w:webHidden/>
          </w:rPr>
        </w:r>
        <w:r w:rsidR="009B2DAE">
          <w:rPr>
            <w:noProof/>
            <w:webHidden/>
          </w:rPr>
          <w:fldChar w:fldCharType="separate"/>
        </w:r>
        <w:r w:rsidR="00765368">
          <w:rPr>
            <w:noProof/>
            <w:webHidden/>
          </w:rPr>
          <w:t>7</w:t>
        </w:r>
        <w:r w:rsidR="009B2DAE">
          <w:rPr>
            <w:noProof/>
            <w:webHidden/>
          </w:rPr>
          <w:fldChar w:fldCharType="end"/>
        </w:r>
      </w:hyperlink>
    </w:p>
    <w:p w14:paraId="079FBFAF" w14:textId="3753F9EB"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8" w:history="1">
        <w:r w:rsidR="009B2DAE" w:rsidRPr="002232C0">
          <w:rPr>
            <w:rStyle w:val="Hypertextovprepojenie"/>
            <w:rFonts w:eastAsia="Trebuchet MS"/>
            <w:noProof/>
          </w:rPr>
          <w:t>11.</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Skupina dodávateľov</w:t>
        </w:r>
        <w:r w:rsidR="009B2DAE">
          <w:rPr>
            <w:noProof/>
            <w:webHidden/>
          </w:rPr>
          <w:tab/>
        </w:r>
        <w:r w:rsidR="009B2DAE">
          <w:rPr>
            <w:noProof/>
            <w:webHidden/>
          </w:rPr>
          <w:fldChar w:fldCharType="begin"/>
        </w:r>
        <w:r w:rsidR="009B2DAE">
          <w:rPr>
            <w:noProof/>
            <w:webHidden/>
          </w:rPr>
          <w:instrText xml:space="preserve"> PAGEREF _Toc80003978 \h </w:instrText>
        </w:r>
        <w:r w:rsidR="009B2DAE">
          <w:rPr>
            <w:noProof/>
            <w:webHidden/>
          </w:rPr>
        </w:r>
        <w:r w:rsidR="009B2DAE">
          <w:rPr>
            <w:noProof/>
            <w:webHidden/>
          </w:rPr>
          <w:fldChar w:fldCharType="separate"/>
        </w:r>
        <w:r w:rsidR="00765368">
          <w:rPr>
            <w:noProof/>
            <w:webHidden/>
          </w:rPr>
          <w:t>7</w:t>
        </w:r>
        <w:r w:rsidR="009B2DAE">
          <w:rPr>
            <w:noProof/>
            <w:webHidden/>
          </w:rPr>
          <w:fldChar w:fldCharType="end"/>
        </w:r>
      </w:hyperlink>
    </w:p>
    <w:p w14:paraId="16895380" w14:textId="518D4884"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79" w:history="1">
        <w:r w:rsidR="009B2DAE" w:rsidRPr="002232C0">
          <w:rPr>
            <w:rStyle w:val="Hypertextovprepojenie"/>
            <w:rFonts w:eastAsia="Trebuchet MS"/>
            <w:noProof/>
          </w:rPr>
          <w:t>12.</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Variantné riešenie</w:t>
        </w:r>
        <w:r w:rsidR="009B2DAE">
          <w:rPr>
            <w:noProof/>
            <w:webHidden/>
          </w:rPr>
          <w:tab/>
        </w:r>
        <w:r w:rsidR="009B2DAE">
          <w:rPr>
            <w:noProof/>
            <w:webHidden/>
          </w:rPr>
          <w:fldChar w:fldCharType="begin"/>
        </w:r>
        <w:r w:rsidR="009B2DAE">
          <w:rPr>
            <w:noProof/>
            <w:webHidden/>
          </w:rPr>
          <w:instrText xml:space="preserve"> PAGEREF _Toc80003979 \h </w:instrText>
        </w:r>
        <w:r w:rsidR="009B2DAE">
          <w:rPr>
            <w:noProof/>
            <w:webHidden/>
          </w:rPr>
        </w:r>
        <w:r w:rsidR="009B2DAE">
          <w:rPr>
            <w:noProof/>
            <w:webHidden/>
          </w:rPr>
          <w:fldChar w:fldCharType="separate"/>
        </w:r>
        <w:r w:rsidR="00765368">
          <w:rPr>
            <w:noProof/>
            <w:webHidden/>
          </w:rPr>
          <w:t>8</w:t>
        </w:r>
        <w:r w:rsidR="009B2DAE">
          <w:rPr>
            <w:noProof/>
            <w:webHidden/>
          </w:rPr>
          <w:fldChar w:fldCharType="end"/>
        </w:r>
      </w:hyperlink>
    </w:p>
    <w:p w14:paraId="2D550E72" w14:textId="5CD8D8B8"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80" w:history="1">
        <w:r w:rsidR="009B2DAE" w:rsidRPr="002232C0">
          <w:rPr>
            <w:rStyle w:val="Hypertextovprepojenie"/>
            <w:rFonts w:eastAsia="Trebuchet MS"/>
            <w:noProof/>
          </w:rPr>
          <w:t>13.</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Doplňujúce informácie</w:t>
        </w:r>
        <w:r w:rsidR="009B2DAE">
          <w:rPr>
            <w:noProof/>
            <w:webHidden/>
          </w:rPr>
          <w:tab/>
        </w:r>
        <w:r w:rsidR="009B2DAE">
          <w:rPr>
            <w:noProof/>
            <w:webHidden/>
          </w:rPr>
          <w:fldChar w:fldCharType="begin"/>
        </w:r>
        <w:r w:rsidR="009B2DAE">
          <w:rPr>
            <w:noProof/>
            <w:webHidden/>
          </w:rPr>
          <w:instrText xml:space="preserve"> PAGEREF _Toc80003980 \h </w:instrText>
        </w:r>
        <w:r w:rsidR="009B2DAE">
          <w:rPr>
            <w:noProof/>
            <w:webHidden/>
          </w:rPr>
        </w:r>
        <w:r w:rsidR="009B2DAE">
          <w:rPr>
            <w:noProof/>
            <w:webHidden/>
          </w:rPr>
          <w:fldChar w:fldCharType="separate"/>
        </w:r>
        <w:r w:rsidR="00765368">
          <w:rPr>
            <w:noProof/>
            <w:webHidden/>
          </w:rPr>
          <w:t>8</w:t>
        </w:r>
        <w:r w:rsidR="009B2DAE">
          <w:rPr>
            <w:noProof/>
            <w:webHidden/>
          </w:rPr>
          <w:fldChar w:fldCharType="end"/>
        </w:r>
      </w:hyperlink>
    </w:p>
    <w:p w14:paraId="3318070D" w14:textId="1E3343C6" w:rsidR="009B2DAE" w:rsidRDefault="00A14E10">
      <w:pPr>
        <w:pStyle w:val="Obsah1"/>
        <w:rPr>
          <w:rFonts w:asciiTheme="minorHAnsi" w:eastAsiaTheme="minorEastAsia" w:hAnsiTheme="minorHAnsi" w:cstheme="minorBidi"/>
          <w:noProof/>
          <w:color w:val="auto"/>
          <w:sz w:val="22"/>
          <w:szCs w:val="22"/>
          <w:bdr w:val="none" w:sz="0" w:space="0" w:color="auto"/>
        </w:rPr>
      </w:pPr>
      <w:hyperlink w:anchor="_Toc80003981" w:history="1">
        <w:r w:rsidR="009B2DAE" w:rsidRPr="002232C0">
          <w:rPr>
            <w:rStyle w:val="Hypertextovprepojenie"/>
            <w:rFonts w:eastAsia="Trebuchet MS"/>
            <w:noProof/>
          </w:rPr>
          <w:t>B.</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Návrh zmluvy o dielo</w:t>
        </w:r>
        <w:r w:rsidR="009B2DAE">
          <w:rPr>
            <w:noProof/>
            <w:webHidden/>
          </w:rPr>
          <w:tab/>
        </w:r>
        <w:r w:rsidR="009B2DAE">
          <w:rPr>
            <w:noProof/>
            <w:webHidden/>
          </w:rPr>
          <w:fldChar w:fldCharType="begin"/>
        </w:r>
        <w:r w:rsidR="009B2DAE">
          <w:rPr>
            <w:noProof/>
            <w:webHidden/>
          </w:rPr>
          <w:instrText xml:space="preserve"> PAGEREF _Toc80003981 \h </w:instrText>
        </w:r>
        <w:r w:rsidR="009B2DAE">
          <w:rPr>
            <w:noProof/>
            <w:webHidden/>
          </w:rPr>
        </w:r>
        <w:r w:rsidR="009B2DAE">
          <w:rPr>
            <w:noProof/>
            <w:webHidden/>
          </w:rPr>
          <w:fldChar w:fldCharType="separate"/>
        </w:r>
        <w:r w:rsidR="00765368">
          <w:rPr>
            <w:noProof/>
            <w:webHidden/>
          </w:rPr>
          <w:t>9</w:t>
        </w:r>
        <w:r w:rsidR="009B2DAE">
          <w:rPr>
            <w:noProof/>
            <w:webHidden/>
          </w:rPr>
          <w:fldChar w:fldCharType="end"/>
        </w:r>
      </w:hyperlink>
    </w:p>
    <w:p w14:paraId="3BD35D2F" w14:textId="539E73EC" w:rsidR="009B2DAE" w:rsidRDefault="00A14E10">
      <w:pPr>
        <w:pStyle w:val="Obsah1"/>
        <w:rPr>
          <w:rFonts w:asciiTheme="minorHAnsi" w:eastAsiaTheme="minorEastAsia" w:hAnsiTheme="minorHAnsi" w:cstheme="minorBidi"/>
          <w:noProof/>
          <w:color w:val="auto"/>
          <w:sz w:val="22"/>
          <w:szCs w:val="22"/>
          <w:bdr w:val="none" w:sz="0" w:space="0" w:color="auto"/>
        </w:rPr>
      </w:pPr>
      <w:hyperlink w:anchor="_Toc80003982" w:history="1">
        <w:r w:rsidR="009B2DAE" w:rsidRPr="002232C0">
          <w:rPr>
            <w:rStyle w:val="Hypertextovprepojenie"/>
            <w:rFonts w:eastAsia="Trebuchet MS"/>
            <w:noProof/>
          </w:rPr>
          <w:t>C.</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Opis predmetu zákazky</w:t>
        </w:r>
        <w:r w:rsidR="009B2DAE">
          <w:rPr>
            <w:noProof/>
            <w:webHidden/>
          </w:rPr>
          <w:tab/>
        </w:r>
        <w:r w:rsidR="009B2DAE">
          <w:rPr>
            <w:noProof/>
            <w:webHidden/>
          </w:rPr>
          <w:fldChar w:fldCharType="begin"/>
        </w:r>
        <w:r w:rsidR="009B2DAE">
          <w:rPr>
            <w:noProof/>
            <w:webHidden/>
          </w:rPr>
          <w:instrText xml:space="preserve"> PAGEREF _Toc80003982 \h </w:instrText>
        </w:r>
        <w:r w:rsidR="009B2DAE">
          <w:rPr>
            <w:noProof/>
            <w:webHidden/>
          </w:rPr>
        </w:r>
        <w:r w:rsidR="009B2DAE">
          <w:rPr>
            <w:noProof/>
            <w:webHidden/>
          </w:rPr>
          <w:fldChar w:fldCharType="separate"/>
        </w:r>
        <w:r w:rsidR="00765368">
          <w:rPr>
            <w:noProof/>
            <w:webHidden/>
          </w:rPr>
          <w:t>19</w:t>
        </w:r>
        <w:r w:rsidR="009B2DAE">
          <w:rPr>
            <w:noProof/>
            <w:webHidden/>
          </w:rPr>
          <w:fldChar w:fldCharType="end"/>
        </w:r>
      </w:hyperlink>
    </w:p>
    <w:p w14:paraId="36AA9749" w14:textId="123D094B"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83" w:history="1">
        <w:r w:rsidR="009B2DAE" w:rsidRPr="002232C0">
          <w:rPr>
            <w:rStyle w:val="Hypertextovprepojenie"/>
            <w:noProof/>
          </w:rPr>
          <w:t>14.</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Názov predmetu zákazky</w:t>
        </w:r>
        <w:r w:rsidR="009B2DAE">
          <w:rPr>
            <w:noProof/>
            <w:webHidden/>
          </w:rPr>
          <w:tab/>
        </w:r>
        <w:r w:rsidR="009B2DAE">
          <w:rPr>
            <w:noProof/>
            <w:webHidden/>
          </w:rPr>
          <w:fldChar w:fldCharType="begin"/>
        </w:r>
        <w:r w:rsidR="009B2DAE">
          <w:rPr>
            <w:noProof/>
            <w:webHidden/>
          </w:rPr>
          <w:instrText xml:space="preserve"> PAGEREF _Toc80003983 \h </w:instrText>
        </w:r>
        <w:r w:rsidR="009B2DAE">
          <w:rPr>
            <w:noProof/>
            <w:webHidden/>
          </w:rPr>
        </w:r>
        <w:r w:rsidR="009B2DAE">
          <w:rPr>
            <w:noProof/>
            <w:webHidden/>
          </w:rPr>
          <w:fldChar w:fldCharType="separate"/>
        </w:r>
        <w:r w:rsidR="00765368">
          <w:rPr>
            <w:noProof/>
            <w:webHidden/>
          </w:rPr>
          <w:t>19</w:t>
        </w:r>
        <w:r w:rsidR="009B2DAE">
          <w:rPr>
            <w:noProof/>
            <w:webHidden/>
          </w:rPr>
          <w:fldChar w:fldCharType="end"/>
        </w:r>
      </w:hyperlink>
    </w:p>
    <w:p w14:paraId="497AA2BC" w14:textId="1BC657F5"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84" w:history="1">
        <w:r w:rsidR="009B2DAE" w:rsidRPr="002232C0">
          <w:rPr>
            <w:rStyle w:val="Hypertextovprepojenie"/>
            <w:noProof/>
          </w:rPr>
          <w:t>15.</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Opis predmetu zákazky</w:t>
        </w:r>
        <w:r w:rsidR="009B2DAE">
          <w:rPr>
            <w:noProof/>
            <w:webHidden/>
          </w:rPr>
          <w:tab/>
        </w:r>
        <w:r w:rsidR="009B2DAE">
          <w:rPr>
            <w:noProof/>
            <w:webHidden/>
          </w:rPr>
          <w:fldChar w:fldCharType="begin"/>
        </w:r>
        <w:r w:rsidR="009B2DAE">
          <w:rPr>
            <w:noProof/>
            <w:webHidden/>
          </w:rPr>
          <w:instrText xml:space="preserve"> PAGEREF _Toc80003984 \h </w:instrText>
        </w:r>
        <w:r w:rsidR="009B2DAE">
          <w:rPr>
            <w:noProof/>
            <w:webHidden/>
          </w:rPr>
        </w:r>
        <w:r w:rsidR="009B2DAE">
          <w:rPr>
            <w:noProof/>
            <w:webHidden/>
          </w:rPr>
          <w:fldChar w:fldCharType="separate"/>
        </w:r>
        <w:r w:rsidR="00765368">
          <w:rPr>
            <w:noProof/>
            <w:webHidden/>
          </w:rPr>
          <w:t>19</w:t>
        </w:r>
        <w:r w:rsidR="009B2DAE">
          <w:rPr>
            <w:noProof/>
            <w:webHidden/>
          </w:rPr>
          <w:fldChar w:fldCharType="end"/>
        </w:r>
      </w:hyperlink>
    </w:p>
    <w:p w14:paraId="00C1F0A0" w14:textId="794DDFA2" w:rsidR="009B2DAE" w:rsidRDefault="00A14E10">
      <w:pPr>
        <w:pStyle w:val="Obsah1"/>
        <w:rPr>
          <w:rFonts w:asciiTheme="minorHAnsi" w:eastAsiaTheme="minorEastAsia" w:hAnsiTheme="minorHAnsi" w:cstheme="minorBidi"/>
          <w:noProof/>
          <w:color w:val="auto"/>
          <w:sz w:val="22"/>
          <w:szCs w:val="22"/>
          <w:bdr w:val="none" w:sz="0" w:space="0" w:color="auto"/>
        </w:rPr>
      </w:pPr>
      <w:hyperlink w:anchor="_Toc80003985" w:history="1">
        <w:r w:rsidR="009B2DAE" w:rsidRPr="002232C0">
          <w:rPr>
            <w:rStyle w:val="Hypertextovprepojenie"/>
            <w:rFonts w:eastAsia="Trebuchet MS" w:cs="Trebuchet MS"/>
            <w:noProof/>
          </w:rPr>
          <w:t>D.</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Kritériá na vyhodnotenie ponúk a spôsob ich uplatnenia</w:t>
        </w:r>
        <w:r w:rsidR="009B2DAE">
          <w:rPr>
            <w:noProof/>
            <w:webHidden/>
          </w:rPr>
          <w:tab/>
        </w:r>
        <w:r w:rsidR="009B2DAE">
          <w:rPr>
            <w:noProof/>
            <w:webHidden/>
          </w:rPr>
          <w:fldChar w:fldCharType="begin"/>
        </w:r>
        <w:r w:rsidR="009B2DAE">
          <w:rPr>
            <w:noProof/>
            <w:webHidden/>
          </w:rPr>
          <w:instrText xml:space="preserve"> PAGEREF _Toc80003985 \h </w:instrText>
        </w:r>
        <w:r w:rsidR="009B2DAE">
          <w:rPr>
            <w:noProof/>
            <w:webHidden/>
          </w:rPr>
        </w:r>
        <w:r w:rsidR="009B2DAE">
          <w:rPr>
            <w:noProof/>
            <w:webHidden/>
          </w:rPr>
          <w:fldChar w:fldCharType="separate"/>
        </w:r>
        <w:r w:rsidR="00765368">
          <w:rPr>
            <w:noProof/>
            <w:webHidden/>
          </w:rPr>
          <w:t>29</w:t>
        </w:r>
        <w:r w:rsidR="009B2DAE">
          <w:rPr>
            <w:noProof/>
            <w:webHidden/>
          </w:rPr>
          <w:fldChar w:fldCharType="end"/>
        </w:r>
      </w:hyperlink>
    </w:p>
    <w:p w14:paraId="2B38D3F0" w14:textId="1E7A5AEF"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86" w:history="1">
        <w:r w:rsidR="009B2DAE" w:rsidRPr="002232C0">
          <w:rPr>
            <w:rStyle w:val="Hypertextovprepojenie"/>
            <w:noProof/>
          </w:rPr>
          <w:t>16.</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Kritériá na vyhodnotenie ponúk</w:t>
        </w:r>
        <w:r w:rsidR="009B2DAE">
          <w:rPr>
            <w:noProof/>
            <w:webHidden/>
          </w:rPr>
          <w:tab/>
        </w:r>
        <w:r w:rsidR="009B2DAE">
          <w:rPr>
            <w:noProof/>
            <w:webHidden/>
          </w:rPr>
          <w:fldChar w:fldCharType="begin"/>
        </w:r>
        <w:r w:rsidR="009B2DAE">
          <w:rPr>
            <w:noProof/>
            <w:webHidden/>
          </w:rPr>
          <w:instrText xml:space="preserve"> PAGEREF _Toc80003986 \h </w:instrText>
        </w:r>
        <w:r w:rsidR="009B2DAE">
          <w:rPr>
            <w:noProof/>
            <w:webHidden/>
          </w:rPr>
        </w:r>
        <w:r w:rsidR="009B2DAE">
          <w:rPr>
            <w:noProof/>
            <w:webHidden/>
          </w:rPr>
          <w:fldChar w:fldCharType="separate"/>
        </w:r>
        <w:r w:rsidR="00765368">
          <w:rPr>
            <w:noProof/>
            <w:webHidden/>
          </w:rPr>
          <w:t>29</w:t>
        </w:r>
        <w:r w:rsidR="009B2DAE">
          <w:rPr>
            <w:noProof/>
            <w:webHidden/>
          </w:rPr>
          <w:fldChar w:fldCharType="end"/>
        </w:r>
      </w:hyperlink>
    </w:p>
    <w:p w14:paraId="3E275F4D" w14:textId="1A3CFDD8" w:rsidR="009B2DAE" w:rsidRDefault="00A14E10">
      <w:pPr>
        <w:pStyle w:val="Obsah3"/>
        <w:rPr>
          <w:rFonts w:asciiTheme="minorHAnsi" w:eastAsiaTheme="minorEastAsia" w:hAnsiTheme="minorHAnsi" w:cstheme="minorBidi"/>
          <w:noProof/>
          <w:color w:val="auto"/>
          <w:sz w:val="22"/>
          <w:szCs w:val="22"/>
          <w:bdr w:val="none" w:sz="0" w:space="0" w:color="auto"/>
        </w:rPr>
      </w:pPr>
      <w:hyperlink w:anchor="_Toc80003987" w:history="1">
        <w:r w:rsidR="009B2DAE" w:rsidRPr="002232C0">
          <w:rPr>
            <w:rStyle w:val="Hypertextovprepojenie"/>
            <w:noProof/>
          </w:rPr>
          <w:t>17.</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Spôsob uplatnenia kritérií</w:t>
        </w:r>
        <w:r w:rsidR="009B2DAE">
          <w:rPr>
            <w:noProof/>
            <w:webHidden/>
          </w:rPr>
          <w:tab/>
        </w:r>
        <w:r w:rsidR="009B2DAE">
          <w:rPr>
            <w:noProof/>
            <w:webHidden/>
          </w:rPr>
          <w:fldChar w:fldCharType="begin"/>
        </w:r>
        <w:r w:rsidR="009B2DAE">
          <w:rPr>
            <w:noProof/>
            <w:webHidden/>
          </w:rPr>
          <w:instrText xml:space="preserve"> PAGEREF _Toc80003987 \h </w:instrText>
        </w:r>
        <w:r w:rsidR="009B2DAE">
          <w:rPr>
            <w:noProof/>
            <w:webHidden/>
          </w:rPr>
        </w:r>
        <w:r w:rsidR="009B2DAE">
          <w:rPr>
            <w:noProof/>
            <w:webHidden/>
          </w:rPr>
          <w:fldChar w:fldCharType="separate"/>
        </w:r>
        <w:r w:rsidR="00765368">
          <w:rPr>
            <w:noProof/>
            <w:webHidden/>
          </w:rPr>
          <w:t>29</w:t>
        </w:r>
        <w:r w:rsidR="009B2DAE">
          <w:rPr>
            <w:noProof/>
            <w:webHidden/>
          </w:rPr>
          <w:fldChar w:fldCharType="end"/>
        </w:r>
      </w:hyperlink>
    </w:p>
    <w:p w14:paraId="077FEC66" w14:textId="0E23CEB4" w:rsidR="009B2DAE" w:rsidRDefault="00A14E10">
      <w:pPr>
        <w:pStyle w:val="Obsah1"/>
        <w:rPr>
          <w:rFonts w:asciiTheme="minorHAnsi" w:eastAsiaTheme="minorEastAsia" w:hAnsiTheme="minorHAnsi" w:cstheme="minorBidi"/>
          <w:noProof/>
          <w:color w:val="auto"/>
          <w:sz w:val="22"/>
          <w:szCs w:val="22"/>
          <w:bdr w:val="none" w:sz="0" w:space="0" w:color="auto"/>
        </w:rPr>
      </w:pPr>
      <w:hyperlink w:anchor="_Toc80003988" w:history="1">
        <w:r w:rsidR="009B2DAE" w:rsidRPr="002232C0">
          <w:rPr>
            <w:rStyle w:val="Hypertextovprepojenie"/>
            <w:rFonts w:eastAsia="Trebuchet MS" w:cs="Trebuchet MS"/>
            <w:noProof/>
          </w:rPr>
          <w:t>E.</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Návrh na plnenie kritéria</w:t>
        </w:r>
        <w:r w:rsidR="009B2DAE">
          <w:rPr>
            <w:noProof/>
            <w:webHidden/>
          </w:rPr>
          <w:tab/>
        </w:r>
        <w:r w:rsidR="009B2DAE">
          <w:rPr>
            <w:noProof/>
            <w:webHidden/>
          </w:rPr>
          <w:fldChar w:fldCharType="begin"/>
        </w:r>
        <w:r w:rsidR="009B2DAE">
          <w:rPr>
            <w:noProof/>
            <w:webHidden/>
          </w:rPr>
          <w:instrText xml:space="preserve"> PAGEREF _Toc80003988 \h </w:instrText>
        </w:r>
        <w:r w:rsidR="009B2DAE">
          <w:rPr>
            <w:noProof/>
            <w:webHidden/>
          </w:rPr>
        </w:r>
        <w:r w:rsidR="009B2DAE">
          <w:rPr>
            <w:noProof/>
            <w:webHidden/>
          </w:rPr>
          <w:fldChar w:fldCharType="separate"/>
        </w:r>
        <w:r w:rsidR="00765368">
          <w:rPr>
            <w:noProof/>
            <w:webHidden/>
          </w:rPr>
          <w:t>30</w:t>
        </w:r>
        <w:r w:rsidR="009B2DAE">
          <w:rPr>
            <w:noProof/>
            <w:webHidden/>
          </w:rPr>
          <w:fldChar w:fldCharType="end"/>
        </w:r>
      </w:hyperlink>
    </w:p>
    <w:p w14:paraId="519CB190" w14:textId="16B9F72D" w:rsidR="009B2DAE" w:rsidRDefault="00A14E10">
      <w:pPr>
        <w:pStyle w:val="Obsah1"/>
        <w:rPr>
          <w:rFonts w:asciiTheme="minorHAnsi" w:eastAsiaTheme="minorEastAsia" w:hAnsiTheme="minorHAnsi" w:cstheme="minorBidi"/>
          <w:noProof/>
          <w:color w:val="auto"/>
          <w:sz w:val="22"/>
          <w:szCs w:val="22"/>
          <w:bdr w:val="none" w:sz="0" w:space="0" w:color="auto"/>
        </w:rPr>
      </w:pPr>
      <w:hyperlink w:anchor="_Toc80003989" w:history="1">
        <w:r w:rsidR="009B2DAE" w:rsidRPr="002232C0">
          <w:rPr>
            <w:rStyle w:val="Hypertextovprepojenie"/>
            <w:rFonts w:eastAsia="Trebuchet MS"/>
            <w:noProof/>
          </w:rPr>
          <w:t>F.</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Súhlas uchádzača s obsahom návrhu zmluvy o dielo</w:t>
        </w:r>
        <w:r w:rsidR="009B2DAE">
          <w:rPr>
            <w:noProof/>
            <w:webHidden/>
          </w:rPr>
          <w:tab/>
        </w:r>
        <w:r w:rsidR="009B2DAE">
          <w:rPr>
            <w:noProof/>
            <w:webHidden/>
          </w:rPr>
          <w:fldChar w:fldCharType="begin"/>
        </w:r>
        <w:r w:rsidR="009B2DAE">
          <w:rPr>
            <w:noProof/>
            <w:webHidden/>
          </w:rPr>
          <w:instrText xml:space="preserve"> PAGEREF _Toc80003989 \h </w:instrText>
        </w:r>
        <w:r w:rsidR="009B2DAE">
          <w:rPr>
            <w:noProof/>
            <w:webHidden/>
          </w:rPr>
        </w:r>
        <w:r w:rsidR="009B2DAE">
          <w:rPr>
            <w:noProof/>
            <w:webHidden/>
          </w:rPr>
          <w:fldChar w:fldCharType="separate"/>
        </w:r>
        <w:r w:rsidR="00765368">
          <w:rPr>
            <w:noProof/>
            <w:webHidden/>
          </w:rPr>
          <w:t>32</w:t>
        </w:r>
        <w:r w:rsidR="009B2DAE">
          <w:rPr>
            <w:noProof/>
            <w:webHidden/>
          </w:rPr>
          <w:fldChar w:fldCharType="end"/>
        </w:r>
      </w:hyperlink>
    </w:p>
    <w:p w14:paraId="0354B71C" w14:textId="444B9F31" w:rsidR="009B2DAE" w:rsidRDefault="00A14E10">
      <w:pPr>
        <w:pStyle w:val="Obsah1"/>
        <w:rPr>
          <w:rFonts w:asciiTheme="minorHAnsi" w:eastAsiaTheme="minorEastAsia" w:hAnsiTheme="minorHAnsi" w:cstheme="minorBidi"/>
          <w:noProof/>
          <w:color w:val="auto"/>
          <w:sz w:val="22"/>
          <w:szCs w:val="22"/>
          <w:bdr w:val="none" w:sz="0" w:space="0" w:color="auto"/>
        </w:rPr>
      </w:pPr>
      <w:hyperlink w:anchor="_Toc80003990" w:history="1">
        <w:r w:rsidR="009B2DAE" w:rsidRPr="002232C0">
          <w:rPr>
            <w:rStyle w:val="Hypertextovprepojenie"/>
            <w:rFonts w:eastAsia="Trebuchet MS"/>
            <w:noProof/>
          </w:rPr>
          <w:t>G.</w:t>
        </w:r>
        <w:r w:rsidR="009B2DAE">
          <w:rPr>
            <w:rFonts w:asciiTheme="minorHAnsi" w:eastAsiaTheme="minorEastAsia" w:hAnsiTheme="minorHAnsi" w:cstheme="minorBidi"/>
            <w:noProof/>
            <w:color w:val="auto"/>
            <w:sz w:val="22"/>
            <w:szCs w:val="22"/>
            <w:bdr w:val="none" w:sz="0" w:space="0" w:color="auto"/>
          </w:rPr>
          <w:tab/>
        </w:r>
        <w:r w:rsidR="009B2DAE" w:rsidRPr="002232C0">
          <w:rPr>
            <w:rStyle w:val="Hypertextovprepojenie"/>
            <w:noProof/>
          </w:rPr>
          <w:t>Prílohy súťažných podkladov</w:t>
        </w:r>
        <w:r w:rsidR="009B2DAE">
          <w:rPr>
            <w:noProof/>
            <w:webHidden/>
          </w:rPr>
          <w:tab/>
        </w:r>
        <w:r w:rsidR="009B2DAE">
          <w:rPr>
            <w:noProof/>
            <w:webHidden/>
          </w:rPr>
          <w:fldChar w:fldCharType="begin"/>
        </w:r>
        <w:r w:rsidR="009B2DAE">
          <w:rPr>
            <w:noProof/>
            <w:webHidden/>
          </w:rPr>
          <w:instrText xml:space="preserve"> PAGEREF _Toc80003990 \h </w:instrText>
        </w:r>
        <w:r w:rsidR="009B2DAE">
          <w:rPr>
            <w:noProof/>
            <w:webHidden/>
          </w:rPr>
        </w:r>
        <w:r w:rsidR="009B2DAE">
          <w:rPr>
            <w:noProof/>
            <w:webHidden/>
          </w:rPr>
          <w:fldChar w:fldCharType="separate"/>
        </w:r>
        <w:r w:rsidR="00765368">
          <w:rPr>
            <w:noProof/>
            <w:webHidden/>
          </w:rPr>
          <w:t>33</w:t>
        </w:r>
        <w:r w:rsidR="009B2DAE">
          <w:rPr>
            <w:noProof/>
            <w:webHidden/>
          </w:rPr>
          <w:fldChar w:fldCharType="end"/>
        </w:r>
      </w:hyperlink>
    </w:p>
    <w:p w14:paraId="325E6134" w14:textId="076D4A69"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9"/>
          <w:headerReference w:type="first" r:id="rId10"/>
          <w:footerReference w:type="first" r:id="rId11"/>
          <w:pgSz w:w="11900" w:h="16840"/>
          <w:pgMar w:top="962" w:right="1418" w:bottom="1276" w:left="1276" w:header="284" w:footer="567" w:gutter="0"/>
          <w:cols w:space="708"/>
          <w:titlePg/>
        </w:sectPr>
      </w:pPr>
    </w:p>
    <w:p w14:paraId="76D508A7" w14:textId="4014F4D1" w:rsidR="00622CEC" w:rsidRPr="009E58B7" w:rsidRDefault="00356F11" w:rsidP="00816CCA">
      <w:pPr>
        <w:pStyle w:val="Nadpis1"/>
        <w:numPr>
          <w:ilvl w:val="0"/>
          <w:numId w:val="0"/>
        </w:numPr>
        <w:rPr>
          <w:sz w:val="22"/>
          <w:szCs w:val="22"/>
        </w:rPr>
      </w:pPr>
      <w:bookmarkStart w:id="0" w:name="_Ref448848361"/>
      <w:bookmarkStart w:id="1" w:name="_Toc"/>
      <w:bookmarkStart w:id="2" w:name="_Toc80003962"/>
      <w:r>
        <w:rPr>
          <w:sz w:val="22"/>
          <w:szCs w:val="22"/>
        </w:rPr>
        <w:lastRenderedPageBreak/>
        <w:t xml:space="preserve">A. </w:t>
      </w:r>
      <w:r w:rsidR="00B25AA5" w:rsidRPr="009E58B7">
        <w:rPr>
          <w:sz w:val="22"/>
          <w:szCs w:val="22"/>
        </w:rPr>
        <w:t>Po</w:t>
      </w:r>
      <w:bookmarkEnd w:id="0"/>
      <w:r w:rsidR="00B25AA5"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80003963"/>
      <w:r w:rsidRPr="009E58B7">
        <w:rPr>
          <w:rStyle w:val="iadne"/>
          <w:sz w:val="22"/>
          <w:szCs w:val="22"/>
        </w:rPr>
        <w:t>Komunikácia</w:t>
      </w:r>
      <w:bookmarkEnd w:id="3"/>
      <w:bookmarkEnd w:id="4"/>
    </w:p>
    <w:p w14:paraId="7294AC7D" w14:textId="09DEC437" w:rsidR="00622CEC" w:rsidRPr="009E58B7" w:rsidRDefault="00B25AA5" w:rsidP="00973FED">
      <w:pPr>
        <w:pStyle w:val="Cislo-1-nadpis"/>
        <w:numPr>
          <w:ilvl w:val="2"/>
          <w:numId w:val="2"/>
        </w:numPr>
      </w:pPr>
      <w:bookmarkStart w:id="5" w:name="_Toc2"/>
      <w:bookmarkStart w:id="6" w:name="_Toc80003964"/>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2"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18A0A12B" w:rsidR="00622CEC" w:rsidRPr="009E58B7" w:rsidRDefault="00B25AA5">
      <w:pPr>
        <w:tabs>
          <w:tab w:val="left" w:pos="284"/>
        </w:tabs>
        <w:ind w:left="567" w:hanging="567"/>
        <w:jc w:val="both"/>
      </w:pPr>
      <w:r w:rsidRPr="009E58B7">
        <w:tab/>
      </w:r>
      <w:r w:rsidRPr="009E58B7">
        <w:tab/>
        <w:t>- Microsoft Internet Explorer verzia 11.0 a vyššia,</w:t>
      </w:r>
    </w:p>
    <w:p w14:paraId="0AABF85C" w14:textId="127AA061"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w:t>
      </w:r>
      <w:r w:rsidR="00743309">
        <w:t> </w:t>
      </w:r>
      <w:r w:rsidRPr="009E58B7">
        <w:t>vyššia</w:t>
      </w:r>
      <w:r w:rsidR="00743309">
        <w:t>,</w:t>
      </w:r>
    </w:p>
    <w:p w14:paraId="02639F2B" w14:textId="05675899" w:rsidR="00622CEC" w:rsidRPr="009E58B7" w:rsidRDefault="00B25AA5">
      <w:pPr>
        <w:tabs>
          <w:tab w:val="left" w:pos="284"/>
          <w:tab w:val="left" w:pos="567"/>
        </w:tabs>
        <w:ind w:left="567" w:hanging="567"/>
        <w:jc w:val="both"/>
      </w:pPr>
      <w:r w:rsidRPr="009E58B7">
        <w:tab/>
      </w:r>
      <w:r w:rsidRPr="009E58B7">
        <w:tab/>
        <w:t>- Google Chrome</w:t>
      </w:r>
      <w:r w:rsidR="00743309">
        <w:t>,</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284BA39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p>
    <w:p w14:paraId="53CF2252" w14:textId="3C9961B3"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6480A0" w14:textId="275DA3FF" w:rsidR="00622CEC" w:rsidRPr="009E58B7" w:rsidRDefault="00B25AA5" w:rsidP="00973FED">
      <w:pPr>
        <w:pStyle w:val="Cislo-2-text"/>
        <w:numPr>
          <w:ilvl w:val="3"/>
          <w:numId w:val="2"/>
        </w:numPr>
      </w:pPr>
      <w:r w:rsidRPr="009E58B7">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6A755FD" w14:textId="31609E3C"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podklady/dokumenty bude uverejňovať ako elektronické dokumenty v príslušnej </w:t>
      </w:r>
      <w:r w:rsidRPr="009E58B7">
        <w:rPr>
          <w:rStyle w:val="iadne"/>
        </w:rPr>
        <w:t>časti zákazky v systéme JOSEPHINE.</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2A1A9A9C"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Predkladanie ponúk je umožnené iba autentifikovaným uchádzačom. Autentifikáciu je možné vykonať týmito spôsobmi:</w:t>
      </w:r>
    </w:p>
    <w:p w14:paraId="12AC4CE7" w14:textId="59AA1AD4"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7" w:name="_Toc3"/>
      <w:bookmarkStart w:id="8" w:name="_Toc80003965"/>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80003966"/>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3"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4" w:history="1">
        <w:r w:rsidRPr="009E58B7">
          <w:rPr>
            <w:rStyle w:val="Hyperlink1"/>
          </w:rPr>
          <w:t>https://josephine.proebiz.com/</w:t>
        </w:r>
      </w:hyperlink>
      <w:r w:rsidRPr="009E58B7">
        <w:rPr>
          <w:rStyle w:val="iadne"/>
        </w:rPr>
        <w:t>.</w:t>
      </w:r>
    </w:p>
    <w:p w14:paraId="344276DF" w14:textId="23A748D2"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w:t>
      </w:r>
      <w:r w:rsidR="002358D9">
        <w:t>a č. 1</w:t>
      </w:r>
      <w:r w:rsidRPr="009E58B7">
        <w:t xml:space="preserve">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74713848"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r w:rsidR="00F9485F">
        <w:rPr>
          <w:rStyle w:val="iadne"/>
        </w:rPr>
        <w:t xml:space="preserve"> č. 1</w:t>
      </w:r>
      <w:r w:rsidRPr="009E58B7">
        <w:rPr>
          <w:rStyle w:val="iadne"/>
        </w:rPr>
        <w:t>)“].</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80003967"/>
      <w:r w:rsidRPr="009E58B7">
        <w:t>Obsah ponuky</w:t>
      </w:r>
      <w:bookmarkEnd w:id="11"/>
      <w:bookmarkEnd w:id="12"/>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0C34D48D" w:rsidR="006F6ED7" w:rsidRDefault="0036513D" w:rsidP="006F6ED7">
      <w:pPr>
        <w:pStyle w:val="Cislo-2-text"/>
        <w:numPr>
          <w:ilvl w:val="3"/>
          <w:numId w:val="2"/>
        </w:numPr>
      </w:pPr>
      <w:r w:rsidRPr="009E58B7">
        <w:t>Uchádzač predloží r</w:t>
      </w:r>
      <w:r w:rsidR="00B25AA5" w:rsidRPr="009E58B7">
        <w:t>iadne vyplnený návrh na plnenie kritéri</w:t>
      </w:r>
      <w:r w:rsidR="00F9485F">
        <w:t xml:space="preserve">a </w:t>
      </w:r>
      <w:r w:rsidR="00B25AA5" w:rsidRPr="009E58B7">
        <w:t xml:space="preserve">podľa vzoru uvedeného v časti E. týchto súťažných podkladov. </w:t>
      </w:r>
      <w:bookmarkStart w:id="13"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3"/>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w:t>
      </w:r>
      <w:r w:rsidR="00F9485F">
        <w:t>a č. 1</w:t>
      </w:r>
      <w:r w:rsidR="00A5257C" w:rsidRPr="009E58B7">
        <w:t xml:space="preserve"> podľa vzoru uvedeného v časti E. týchto súťažných podkladov, hodnotou, ktorá bude predmetom vyhodnocovania ponúk bude hodnota ponuky uvedená v návrhu naplnenie kritéri</w:t>
      </w:r>
      <w:r w:rsidR="007E3483">
        <w:t>a č. 1</w:t>
      </w:r>
      <w:r w:rsidR="00A5257C" w:rsidRPr="009E58B7">
        <w:t xml:space="preserve"> </w:t>
      </w:r>
      <w:r w:rsidR="00B67C49">
        <w:t>podľa vzoru uvedeného v časti E. týchto súťažných podkladov</w:t>
      </w:r>
      <w:r w:rsidR="00A5257C" w:rsidRPr="009E58B7">
        <w:t>.</w:t>
      </w:r>
    </w:p>
    <w:p w14:paraId="4A7D29EE" w14:textId="0CA4E196" w:rsidR="004D6150" w:rsidRPr="004D6150" w:rsidRDefault="004D6150" w:rsidP="00A323F7">
      <w:pPr>
        <w:pStyle w:val="Odsekzoznamu"/>
        <w:numPr>
          <w:ilvl w:val="3"/>
          <w:numId w:val="2"/>
        </w:numPr>
        <w:jc w:val="both"/>
      </w:pPr>
      <w:bookmarkStart w:id="14" w:name="_Hlk63066458"/>
      <w:r w:rsidRPr="004D6150">
        <w:t xml:space="preserve">Uchádzač predloží Osvedčenie (kópiu) o odbornej spôsobilosti projektanta </w:t>
      </w:r>
      <w:r w:rsidR="00C87132">
        <w:t>–</w:t>
      </w:r>
      <w:r w:rsidRPr="004D6150">
        <w:t xml:space="preserve"> autorizovaný</w:t>
      </w:r>
      <w:r w:rsidR="00C87132">
        <w:t xml:space="preserve"> </w:t>
      </w:r>
      <w:r w:rsidR="008E25C2">
        <w:t xml:space="preserve">stavebný inžinier SKSI </w:t>
      </w:r>
      <w:r w:rsidR="008E25C2" w:rsidRPr="008E25C2">
        <w:rPr>
          <w:b/>
          <w:bCs/>
        </w:rPr>
        <w:t>kategória dopravné stavby</w:t>
      </w:r>
      <w:r w:rsidR="008E25C2">
        <w:t>, alebo autorizovaný architekt SKA</w:t>
      </w:r>
      <w:r w:rsidR="00D9260A">
        <w:t xml:space="preserve"> podľa </w:t>
      </w:r>
      <w:r w:rsidR="008E25C2">
        <w:t>zákona</w:t>
      </w:r>
      <w:r w:rsidRPr="004D6150">
        <w:t xml:space="preserve"> č. 138/1992 Z</w:t>
      </w:r>
      <w:r w:rsidR="00F275C8">
        <w:t>b.</w:t>
      </w:r>
      <w:r w:rsidRPr="004D6150">
        <w:t xml:space="preserve"> </w:t>
      </w:r>
      <w:r w:rsidR="000F7AE1">
        <w:t xml:space="preserve">o </w:t>
      </w:r>
      <w:r w:rsidR="00470736" w:rsidRPr="00470736">
        <w:t>autorizovaných architektoch a autorizovaných stavebných inžinieroch.</w:t>
      </w:r>
    </w:p>
    <w:p w14:paraId="5CC37301" w14:textId="50D1CEC0" w:rsidR="00404BB2" w:rsidRPr="00404BB2" w:rsidRDefault="00631211" w:rsidP="00404BB2">
      <w:pPr>
        <w:pStyle w:val="Odsekzoznamu"/>
        <w:numPr>
          <w:ilvl w:val="3"/>
          <w:numId w:val="2"/>
        </w:numPr>
        <w:jc w:val="both"/>
      </w:pPr>
      <w:r w:rsidRPr="00631211">
        <w:t>Verejný obstarávateľ v súlade s § 41 ods. 1 písm. a) ZVO vyžaduje, aby uchádzač v ponuke uviedol podiel zákazky, ktorý má v úmysle zadať subdodávateľom, navrhovaných subdodávateľov a predmety subdodávok.</w:t>
      </w:r>
    </w:p>
    <w:bookmarkEnd w:id="14"/>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4234BC4D" w:rsidR="006F6ED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7C28B008" w14:textId="0DA9D598" w:rsidR="00C35B54" w:rsidRPr="009E58B7" w:rsidRDefault="00C35B54" w:rsidP="009B04CB">
      <w:pPr>
        <w:pStyle w:val="Cislo-2-text"/>
        <w:numPr>
          <w:ilvl w:val="3"/>
          <w:numId w:val="2"/>
        </w:numPr>
      </w:pPr>
      <w:r>
        <w:t xml:space="preserve">Ak uchádzač predkladal ponuku spolu so všetkými požadovanými dokladmi v predchádzajúcej súťaži s rovnakým predmetom zákazky, vyhlásenej dňa 06.10.2021 vo vestníku verejného obstarávania pod č. </w:t>
      </w:r>
      <w:r w:rsidRPr="00C35B54">
        <w:t>45173 - WYS</w:t>
      </w:r>
      <w:r>
        <w:t xml:space="preserve">, ktoré sú stále aktuálne a platné, nemusí ich predkladať znova. Bude postačujúce, ak len písomne vyhlási, že doklady predložené vo vyššie uvedenej </w:t>
      </w:r>
      <w:r>
        <w:lastRenderedPageBreak/>
        <w:t xml:space="preserve">predošlej súťaži sú stále platné a aktuálne; bod </w:t>
      </w:r>
      <w:r w:rsidR="009B04CB">
        <w:t>2</w:t>
      </w:r>
      <w:r>
        <w:t>.2 súťažných podkladov týmto nie je dotknutý,</w:t>
      </w:r>
      <w:r w:rsidR="009B04CB">
        <w:t xml:space="preserve"> </w:t>
      </w:r>
      <w:r>
        <w:t>t. j. súhlas s návrhom zmluvy je potrebné predložiť nanovo.</w:t>
      </w:r>
    </w:p>
    <w:p w14:paraId="116ADA7E" w14:textId="2D10154C" w:rsidR="006F6ED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D0DBFBA" w14:textId="73812878" w:rsidR="00B45FEF" w:rsidRDefault="00B45FEF" w:rsidP="00B45FEF">
      <w:pPr>
        <w:pStyle w:val="Cislo-2-text"/>
        <w:ind w:left="709"/>
      </w:pPr>
    </w:p>
    <w:p w14:paraId="3CFA84FF" w14:textId="77777777" w:rsidR="00B45FEF" w:rsidRDefault="00B45FEF" w:rsidP="00B45FEF">
      <w:pPr>
        <w:pStyle w:val="Cislo-2-text"/>
        <w:ind w:left="709"/>
      </w:pPr>
    </w:p>
    <w:p w14:paraId="7B6B592D" w14:textId="7E4C91EB" w:rsidR="00622CEC" w:rsidRPr="009E58B7" w:rsidRDefault="00B25AA5" w:rsidP="004A191F">
      <w:pPr>
        <w:pStyle w:val="Cislo-1-nadpis"/>
        <w:numPr>
          <w:ilvl w:val="2"/>
          <w:numId w:val="2"/>
        </w:numPr>
      </w:pPr>
      <w:bookmarkStart w:id="15" w:name="_Toc7"/>
      <w:bookmarkStart w:id="16" w:name="_Toc80003968"/>
      <w:r w:rsidRPr="009E58B7">
        <w:t>Zábezpeka</w:t>
      </w:r>
      <w:bookmarkEnd w:id="15"/>
      <w:bookmarkEnd w:id="16"/>
    </w:p>
    <w:p w14:paraId="36888BC1" w14:textId="50705E45" w:rsidR="00622CEC" w:rsidRDefault="00C35D3A"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7" w:name="_Toc8"/>
      <w:r>
        <w:t>4.1.</w:t>
      </w:r>
      <w:r>
        <w:tab/>
      </w:r>
      <w:r w:rsidR="000A2BDE" w:rsidRPr="002728CB">
        <w:t xml:space="preserve">Verejný obstarávateľ </w:t>
      </w:r>
      <w:r w:rsidR="00163B13">
        <w:t>ne</w:t>
      </w:r>
      <w:r w:rsidR="000A2BDE" w:rsidRPr="002728CB">
        <w:t>vyžaduje, aby uchádzač v lehote viazanosti ponúk (bod 2.10</w:t>
      </w:r>
      <w:r w:rsidR="000A2BDE">
        <w:t xml:space="preserve"> súťažných podkladov</w:t>
      </w:r>
      <w:r w:rsidR="000A2BDE" w:rsidRPr="002728CB">
        <w:t xml:space="preserve">) zabezpečil viazanosť svojej ponuky </w:t>
      </w:r>
      <w:r w:rsidR="000A2BDE" w:rsidRPr="00713A20">
        <w:t>zábezpekou</w:t>
      </w:r>
      <w:r w:rsidR="00163B13">
        <w:t>.</w:t>
      </w:r>
      <w:r w:rsidR="000A2BDE" w:rsidRPr="00713A20">
        <w:t xml:space="preserve"> </w:t>
      </w:r>
      <w:bookmarkEnd w:id="17"/>
    </w:p>
    <w:p w14:paraId="78A145D7" w14:textId="77777777" w:rsidR="00B8513A" w:rsidRPr="009E58B7" w:rsidRDefault="00B8513A" w:rsidP="00B8513A">
      <w:pPr>
        <w:pStyle w:val="Nadpis2"/>
        <w:rPr>
          <w:rStyle w:val="iadne"/>
          <w:sz w:val="22"/>
          <w:szCs w:val="22"/>
        </w:rPr>
      </w:pPr>
      <w:bookmarkStart w:id="18" w:name="_Toc71109013"/>
      <w:bookmarkStart w:id="19" w:name="_Toc80003969"/>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80003970"/>
      <w:r w:rsidRPr="009E58B7">
        <w:t>Otváranie ponúk</w:t>
      </w:r>
      <w:bookmarkEnd w:id="20"/>
      <w:bookmarkEnd w:id="21"/>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352C9FD9" w14:textId="77777777" w:rsidR="00622CEC" w:rsidRPr="009E58B7" w:rsidRDefault="00B25AA5" w:rsidP="00973FED">
      <w:pPr>
        <w:pStyle w:val="Cislo-1-nadpis"/>
        <w:numPr>
          <w:ilvl w:val="2"/>
          <w:numId w:val="2"/>
        </w:numPr>
      </w:pPr>
      <w:bookmarkStart w:id="22" w:name="_Toc80003971"/>
      <w:bookmarkStart w:id="23" w:name="_Toc10"/>
      <w:bookmarkStart w:id="24" w:name="_Hlk72393005"/>
      <w:r w:rsidRPr="009E58B7">
        <w:t>Vyhodnotenie splnenia podmienok účasti a vyhodnocovanie ponúk</w:t>
      </w:r>
      <w:bookmarkEnd w:id="22"/>
      <w:r w:rsidRPr="009E58B7">
        <w:t xml:space="preserve"> </w:t>
      </w:r>
      <w:bookmarkEnd w:id="23"/>
    </w:p>
    <w:p w14:paraId="4642AFE1" w14:textId="755AF409" w:rsidR="009A1E20" w:rsidRPr="009A1E20" w:rsidRDefault="00A831F4" w:rsidP="009A1E20">
      <w:pPr>
        <w:pStyle w:val="Cislo-2-text"/>
        <w:numPr>
          <w:ilvl w:val="3"/>
          <w:numId w:val="2"/>
        </w:numPr>
      </w:pPr>
      <w:bookmarkStart w:id="25" w:name="_Hlk72393363"/>
      <w:bookmarkStart w:id="26" w:name="_Hlk72393237"/>
      <w:r w:rsidRPr="009E58B7">
        <w:t xml:space="preserve">Verejný obstarávateľ postupuje podľa § 112 ods. 6 druhá veta ZVO, t. j. vyhodnotenie splnenia </w:t>
      </w:r>
      <w:bookmarkEnd w:id="25"/>
      <w:r w:rsidRPr="009E58B7">
        <w:t xml:space="preserve">podmienok účasti a vyhodnotenie ponúk z hľadiska splnenia požiadaviek na predmet zákazky sa </w:t>
      </w:r>
      <w:bookmarkEnd w:id="26"/>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9A1E20">
        <w:rPr>
          <w:b/>
        </w:rPr>
        <w:t xml:space="preserve"> uchádzač</w:t>
      </w:r>
      <w:r w:rsidR="00E65BE2">
        <w:rPr>
          <w:b/>
        </w:rPr>
        <w:t>a</w:t>
      </w:r>
      <w:r w:rsidRPr="009A1E20">
        <w:rPr>
          <w:b/>
        </w:rPr>
        <w:t>, ktor</w:t>
      </w:r>
      <w:r w:rsidR="00BE1D5D">
        <w:rPr>
          <w:b/>
        </w:rPr>
        <w:t>ý</w:t>
      </w:r>
      <w:r w:rsidRPr="009A1E20">
        <w:rPr>
          <w:b/>
        </w:rPr>
        <w:t xml:space="preserve"> sa umiestnil na prvom </w:t>
      </w:r>
      <w:r w:rsidR="00BE1D5D">
        <w:rPr>
          <w:b/>
        </w:rPr>
        <w:t>m</w:t>
      </w:r>
      <w:r w:rsidRPr="009A1E20">
        <w:rPr>
          <w:b/>
        </w:rPr>
        <w:t>ieste v</w:t>
      </w:r>
      <w:r w:rsidR="00BE1D5D">
        <w:rPr>
          <w:b/>
        </w:rPr>
        <w:t> </w:t>
      </w:r>
      <w:r w:rsidRPr="009A1E20">
        <w:rPr>
          <w:b/>
        </w:rPr>
        <w:t>poradí</w:t>
      </w:r>
      <w:r w:rsidR="00BE1D5D">
        <w:rPr>
          <w:b/>
        </w:rPr>
        <w:t>,</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 umiestnen</w:t>
      </w:r>
      <w:r w:rsidR="00CA4C11">
        <w:t>ý</w:t>
      </w:r>
      <w:r w:rsidR="009A1E20" w:rsidRPr="009A1E20">
        <w:t xml:space="preserve"> na prvom mieste v novo zostavenom poradí spĺňal podmienky účasti a požiadavky na predmet zákazky. Ponuky uchádzačov sa budú vyhodnocovať v súlade s príslušnými ustanoveniami ZVO (§ 40, § 53).</w:t>
      </w:r>
    </w:p>
    <w:bookmarkEnd w:id="24"/>
    <w:p w14:paraId="0FF2D99F" w14:textId="3E447E41" w:rsidR="00D53A38" w:rsidRDefault="00D53A38" w:rsidP="0018083E">
      <w:pPr>
        <w:pStyle w:val="Cislo-2-text"/>
        <w:numPr>
          <w:ilvl w:val="3"/>
          <w:numId w:val="2"/>
        </w:numPr>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7" w:name="_Toc11"/>
      <w:bookmarkStart w:id="28" w:name="_Toc80003972"/>
      <w:r w:rsidRPr="009E58B7">
        <w:rPr>
          <w:rStyle w:val="iadne"/>
          <w:sz w:val="22"/>
          <w:szCs w:val="22"/>
        </w:rPr>
        <w:t>Ukončenie súťaže</w:t>
      </w:r>
      <w:bookmarkEnd w:id="27"/>
      <w:bookmarkEnd w:id="28"/>
    </w:p>
    <w:p w14:paraId="07827223" w14:textId="77777777" w:rsidR="00622CEC" w:rsidRPr="009E58B7" w:rsidRDefault="00B25AA5" w:rsidP="00973FED">
      <w:pPr>
        <w:pStyle w:val="Cislo-1-nadpis"/>
        <w:numPr>
          <w:ilvl w:val="2"/>
          <w:numId w:val="2"/>
        </w:numPr>
      </w:pPr>
      <w:bookmarkStart w:id="29" w:name="_Toc12"/>
      <w:bookmarkStart w:id="30" w:name="_Toc80003973"/>
      <w:r w:rsidRPr="009E58B7">
        <w:t>Informácia o výsledku vyhodnotenia ponúk</w:t>
      </w:r>
      <w:bookmarkEnd w:id="29"/>
      <w:bookmarkEnd w:id="30"/>
    </w:p>
    <w:p w14:paraId="32616DCD" w14:textId="79BDC3CF" w:rsidR="00622CEC" w:rsidRDefault="00B25AA5" w:rsidP="00973FED">
      <w:pPr>
        <w:pStyle w:val="Cislo-2-text"/>
        <w:numPr>
          <w:ilvl w:val="3"/>
          <w:numId w:val="2"/>
        </w:numPr>
      </w:pPr>
      <w:r w:rsidRPr="009E58B7">
        <w:lastRenderedPageBreak/>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BA42D26" w:rsidR="00622CEC" w:rsidRPr="009E58B7" w:rsidRDefault="00B25AA5" w:rsidP="00973FED">
      <w:pPr>
        <w:pStyle w:val="Cislo-1-nadpis"/>
        <w:numPr>
          <w:ilvl w:val="2"/>
          <w:numId w:val="2"/>
        </w:numPr>
      </w:pPr>
      <w:bookmarkStart w:id="31" w:name="_Toc80003974"/>
      <w:bookmarkStart w:id="32" w:name="_Toc13"/>
      <w:r w:rsidRPr="009E58B7">
        <w:t>Súčinnosť úspešného uchádzača potrebná na uzavretie zmluvy</w:t>
      </w:r>
      <w:r w:rsidR="00EC0CC7" w:rsidRPr="009E58B7">
        <w:t xml:space="preserve"> o dielo</w:t>
      </w:r>
      <w:bookmarkEnd w:id="31"/>
      <w:bookmarkEnd w:id="32"/>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39642B6" w14:textId="652B40AD"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05052454" w14:textId="7380E01C" w:rsidR="00622CEC" w:rsidRPr="009E58B7" w:rsidRDefault="00B25AA5" w:rsidP="00973FED">
      <w:pPr>
        <w:pStyle w:val="Cislo-1-nadpis"/>
        <w:numPr>
          <w:ilvl w:val="2"/>
          <w:numId w:val="2"/>
        </w:numPr>
      </w:pPr>
      <w:bookmarkStart w:id="33" w:name="_Toc14"/>
      <w:bookmarkStart w:id="34" w:name="_Toc80003975"/>
      <w:r w:rsidRPr="009E58B7">
        <w:t>Uzavretie zmluvy</w:t>
      </w:r>
      <w:bookmarkEnd w:id="33"/>
      <w:r w:rsidR="00EC0CC7" w:rsidRPr="009E58B7">
        <w:t xml:space="preserve"> o dielo</w:t>
      </w:r>
      <w:bookmarkEnd w:id="34"/>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3002FBF4"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5" w:name="_Toc15"/>
      <w:bookmarkStart w:id="36" w:name="_Toc80003976"/>
      <w:r w:rsidRPr="009E58B7">
        <w:rPr>
          <w:rStyle w:val="iadne"/>
          <w:sz w:val="22"/>
          <w:szCs w:val="22"/>
        </w:rPr>
        <w:t>Ostatné</w:t>
      </w:r>
      <w:bookmarkEnd w:id="35"/>
      <w:bookmarkEnd w:id="36"/>
    </w:p>
    <w:p w14:paraId="1E9DA801" w14:textId="77777777" w:rsidR="00622CEC" w:rsidRPr="009E58B7" w:rsidRDefault="00B25AA5" w:rsidP="00973FED">
      <w:pPr>
        <w:pStyle w:val="Cislo-1-nadpis"/>
        <w:numPr>
          <w:ilvl w:val="2"/>
          <w:numId w:val="2"/>
        </w:numPr>
      </w:pPr>
      <w:bookmarkStart w:id="37" w:name="_Toc16"/>
      <w:bookmarkStart w:id="38" w:name="_Toc80003977"/>
      <w:r w:rsidRPr="009E58B7">
        <w:t>Zdroj finančných prostriedkov</w:t>
      </w:r>
      <w:bookmarkEnd w:id="37"/>
      <w:bookmarkEnd w:id="38"/>
    </w:p>
    <w:p w14:paraId="0AB43C15" w14:textId="21B50141" w:rsidR="00CD75FC" w:rsidRPr="00CD75FC" w:rsidRDefault="002F367C" w:rsidP="001049FF">
      <w:pPr>
        <w:pStyle w:val="Odsekzoznamu"/>
        <w:numPr>
          <w:ilvl w:val="3"/>
          <w:numId w:val="2"/>
        </w:numPr>
        <w:jc w:val="both"/>
      </w:pPr>
      <w:r>
        <w:t>Z</w:t>
      </w:r>
      <w:r w:rsidR="00CD75FC" w:rsidRPr="00820C69">
        <w:t xml:space="preserve">ákazka </w:t>
      </w:r>
      <w:r>
        <w:t xml:space="preserve">bude </w:t>
      </w:r>
      <w:r w:rsidR="004255C4">
        <w:t>f</w:t>
      </w:r>
      <w:r w:rsidR="00CD75FC" w:rsidRPr="00820C69">
        <w:t xml:space="preserve">inancovaná z </w:t>
      </w:r>
      <w:r w:rsidR="00CD75FC" w:rsidRPr="00CD75FC">
        <w:t>finančných prostriedkov verejného obstarávateľa.</w:t>
      </w:r>
    </w:p>
    <w:p w14:paraId="1DF2E5E0" w14:textId="07B923EF"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9" w:name="_Toc17"/>
      <w:bookmarkStart w:id="40" w:name="_Toc80003978"/>
      <w:r w:rsidRPr="009E58B7">
        <w:t>Skupina dodávateľov</w:t>
      </w:r>
      <w:bookmarkEnd w:id="39"/>
      <w:bookmarkEnd w:id="40"/>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lastRenderedPageBreak/>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1" w:name="_Toc18"/>
      <w:bookmarkStart w:id="42" w:name="_Toc80003979"/>
      <w:r w:rsidRPr="009E58B7">
        <w:t>Variantné riešenie</w:t>
      </w:r>
      <w:bookmarkEnd w:id="41"/>
      <w:bookmarkEnd w:id="42"/>
    </w:p>
    <w:p w14:paraId="491E0753" w14:textId="56421E6E" w:rsidR="00622CEC" w:rsidRDefault="00B25AA5" w:rsidP="00973FED">
      <w:pPr>
        <w:pStyle w:val="Cislo-2-text"/>
        <w:numPr>
          <w:ilvl w:val="3"/>
          <w:numId w:val="2"/>
        </w:numPr>
      </w:pPr>
      <w:bookmarkStart w:id="43" w:name="_Hlk47006669"/>
      <w:r w:rsidRPr="009E58B7">
        <w:t xml:space="preserve">Verejný obstarávateľ nepovoľuje predloženie variantných riešení a na variantné riešenia, ktoré </w:t>
      </w:r>
      <w:bookmarkEnd w:id="43"/>
      <w:r w:rsidRPr="009E58B7">
        <w:t>budú predložené, nebude prihliadať.</w:t>
      </w:r>
    </w:p>
    <w:p w14:paraId="41964F0F" w14:textId="77777777" w:rsidR="007129DE" w:rsidRDefault="007129DE" w:rsidP="007129DE">
      <w:pPr>
        <w:pStyle w:val="Cislo-2-text"/>
      </w:pPr>
    </w:p>
    <w:p w14:paraId="6F497727" w14:textId="34DA3EEA" w:rsidR="00CD5A8D" w:rsidRPr="009E58B7" w:rsidRDefault="002F33F0" w:rsidP="00CD5A8D">
      <w:pPr>
        <w:pStyle w:val="Cislo-1-nadpis"/>
        <w:numPr>
          <w:ilvl w:val="2"/>
          <w:numId w:val="2"/>
        </w:numPr>
      </w:pPr>
      <w:bookmarkStart w:id="44" w:name="_Toc80003980"/>
      <w:r w:rsidRPr="009E58B7">
        <w:t>Doplňujúce informácie</w:t>
      </w:r>
      <w:bookmarkEnd w:id="44"/>
    </w:p>
    <w:p w14:paraId="1D44612B" w14:textId="77777777" w:rsidR="00D35859" w:rsidRDefault="00CE016B" w:rsidP="00D35859">
      <w:pPr>
        <w:pStyle w:val="Odsekzoznamu"/>
        <w:numPr>
          <w:ilvl w:val="3"/>
          <w:numId w:val="2"/>
        </w:numPr>
        <w:jc w:val="both"/>
      </w:pPr>
      <w:r w:rsidRPr="00CE016B">
        <w:t xml:space="preserve">Uchádzačom odporúčame vykonať obhliadku miesta stavby, aby si sami overili a získali potrebné informácie, nevyhnutné na prípravu a spracovanie ponuky. </w:t>
      </w:r>
      <w:r w:rsidR="00A962A0">
        <w:t>Miesto stavby je verejne prístupné.</w:t>
      </w:r>
    </w:p>
    <w:p w14:paraId="517CB293" w14:textId="45A2FD72" w:rsidR="00D35859" w:rsidRPr="00D35859" w:rsidRDefault="00D35859" w:rsidP="00D35859">
      <w:pPr>
        <w:pStyle w:val="Odsekzoznamu"/>
        <w:numPr>
          <w:ilvl w:val="3"/>
          <w:numId w:val="2"/>
        </w:numPr>
        <w:jc w:val="both"/>
      </w:pPr>
      <w:bookmarkStart w:id="45" w:name="_Hlk79652740"/>
      <w:r w:rsidRPr="00D35859">
        <w:t xml:space="preserve">Mesto Trnava, MsÚ v Trnave poskytne </w:t>
      </w:r>
      <w:r w:rsidR="00A41FBD">
        <w:t xml:space="preserve">úspešnému uchádzačovi </w:t>
      </w:r>
      <w:r w:rsidRPr="00D35859">
        <w:t>podklady v rozsahu:</w:t>
      </w:r>
    </w:p>
    <w:bookmarkEnd w:id="45"/>
    <w:p w14:paraId="37DB883F" w14:textId="59645580" w:rsidR="00D35859" w:rsidRPr="009D33EC" w:rsidRDefault="00D35859" w:rsidP="0086700B">
      <w:pPr>
        <w:pStyle w:val="Odstavecseseznamem1"/>
        <w:numPr>
          <w:ilvl w:val="0"/>
          <w:numId w:val="46"/>
        </w:numPr>
        <w:spacing w:line="240" w:lineRule="auto"/>
        <w:ind w:left="993" w:hanging="284"/>
        <w:jc w:val="both"/>
        <w:rPr>
          <w:rFonts w:ascii="Calibri" w:hAnsi="Calibri" w:cs="Calibri"/>
          <w:sz w:val="22"/>
          <w:szCs w:val="22"/>
        </w:rPr>
      </w:pPr>
      <w:r w:rsidRPr="009D33EC">
        <w:rPr>
          <w:rFonts w:ascii="Calibri" w:hAnsi="Calibri" w:cs="Calibri"/>
          <w:sz w:val="22"/>
          <w:szCs w:val="22"/>
        </w:rPr>
        <w:t>výrez z dát technickej mapy</w:t>
      </w:r>
      <w:r w:rsidR="00B92F53">
        <w:rPr>
          <w:rFonts w:ascii="Calibri" w:hAnsi="Calibri" w:cs="Calibri"/>
          <w:sz w:val="22"/>
          <w:szCs w:val="22"/>
        </w:rPr>
        <w:t xml:space="preserve"> mesta Trnava</w:t>
      </w:r>
      <w:r w:rsidRPr="009D33EC">
        <w:rPr>
          <w:rFonts w:ascii="Calibri" w:hAnsi="Calibri" w:cs="Calibri"/>
          <w:sz w:val="22"/>
          <w:szCs w:val="22"/>
        </w:rPr>
        <w:t xml:space="preserve"> v digitálnej forme (DGN súbor </w:t>
      </w:r>
      <w:proofErr w:type="spellStart"/>
      <w:r w:rsidRPr="009D33EC">
        <w:rPr>
          <w:rFonts w:ascii="Calibri" w:hAnsi="Calibri" w:cs="Calibri"/>
          <w:sz w:val="22"/>
          <w:szCs w:val="22"/>
        </w:rPr>
        <w:t>MicroStation</w:t>
      </w:r>
      <w:proofErr w:type="spellEnd"/>
      <w:r w:rsidRPr="009D33EC">
        <w:rPr>
          <w:rFonts w:ascii="Calibri" w:hAnsi="Calibri" w:cs="Calibri"/>
          <w:sz w:val="22"/>
          <w:szCs w:val="22"/>
        </w:rPr>
        <w:t>, resp. prevod z DGN do DWG)</w:t>
      </w:r>
    </w:p>
    <w:p w14:paraId="7C06A05D" w14:textId="43B172F0" w:rsidR="00D35859" w:rsidRPr="009D33EC" w:rsidRDefault="00D35859" w:rsidP="0086700B">
      <w:pPr>
        <w:pStyle w:val="Odstavecseseznamem1"/>
        <w:numPr>
          <w:ilvl w:val="0"/>
          <w:numId w:val="46"/>
        </w:numPr>
        <w:spacing w:line="240" w:lineRule="auto"/>
        <w:ind w:left="993" w:hanging="284"/>
        <w:jc w:val="both"/>
        <w:rPr>
          <w:rFonts w:ascii="Calibri" w:hAnsi="Calibri" w:cs="Calibri"/>
          <w:sz w:val="22"/>
          <w:szCs w:val="22"/>
        </w:rPr>
      </w:pPr>
      <w:r w:rsidRPr="009D33EC">
        <w:rPr>
          <w:rFonts w:ascii="Calibri" w:hAnsi="Calibri" w:cs="Calibri"/>
          <w:sz w:val="22"/>
          <w:szCs w:val="22"/>
        </w:rPr>
        <w:t xml:space="preserve">výrez </w:t>
      </w:r>
      <w:r w:rsidR="00B92F53">
        <w:rPr>
          <w:rFonts w:ascii="Calibri" w:hAnsi="Calibri" w:cs="Calibri"/>
          <w:sz w:val="22"/>
          <w:szCs w:val="22"/>
        </w:rPr>
        <w:t>územného plánu</w:t>
      </w:r>
    </w:p>
    <w:p w14:paraId="1A6CDBC7" w14:textId="41E9B873" w:rsidR="00D35859" w:rsidRPr="009D33EC" w:rsidRDefault="00B92F53" w:rsidP="008670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993" w:hanging="284"/>
        <w:jc w:val="both"/>
        <w:outlineLvl w:val="0"/>
      </w:pPr>
      <w:r>
        <w:t xml:space="preserve">dopravná štúdia (viď </w:t>
      </w:r>
      <w:proofErr w:type="spellStart"/>
      <w:r>
        <w:t>link</w:t>
      </w:r>
      <w:proofErr w:type="spellEnd"/>
      <w:r>
        <w:t xml:space="preserve"> v časti opis predmetu zákazky)</w:t>
      </w:r>
    </w:p>
    <w:p w14:paraId="47923877" w14:textId="2D299659" w:rsidR="008E6BC8" w:rsidRPr="00D35859" w:rsidRDefault="008E6BC8" w:rsidP="00B92F53">
      <w:pPr>
        <w:jc w:val="both"/>
      </w:pPr>
    </w:p>
    <w:p w14:paraId="5F58149A" w14:textId="72D3E88E" w:rsidR="00F93985" w:rsidRDefault="00F93985" w:rsidP="00F93985">
      <w:pPr>
        <w:jc w:val="both"/>
      </w:pPr>
    </w:p>
    <w:p w14:paraId="468D7989" w14:textId="3C7C509D" w:rsidR="00C41E20" w:rsidRDefault="00C41E20" w:rsidP="00F93985">
      <w:pPr>
        <w:jc w:val="both"/>
      </w:pPr>
    </w:p>
    <w:p w14:paraId="082D7AB2" w14:textId="53C8A21B" w:rsidR="00C41E20" w:rsidRDefault="00C41E20" w:rsidP="00F93985">
      <w:pPr>
        <w:jc w:val="both"/>
      </w:pPr>
    </w:p>
    <w:p w14:paraId="52FFBC6D" w14:textId="37EC7A8A" w:rsidR="00C41E20" w:rsidRDefault="00C41E20" w:rsidP="00F93985">
      <w:pPr>
        <w:jc w:val="both"/>
      </w:pPr>
    </w:p>
    <w:p w14:paraId="0625CAEA" w14:textId="72E6311F" w:rsidR="00C41E20" w:rsidRDefault="00C41E20" w:rsidP="00F93985">
      <w:pPr>
        <w:jc w:val="both"/>
      </w:pPr>
    </w:p>
    <w:p w14:paraId="03F7625C" w14:textId="44850CB5" w:rsidR="00C41E20" w:rsidRDefault="00C41E20" w:rsidP="00F93985">
      <w:pPr>
        <w:jc w:val="both"/>
      </w:pPr>
    </w:p>
    <w:p w14:paraId="3F4558D1" w14:textId="626D1454" w:rsidR="00C41E20" w:rsidRDefault="00C41E20" w:rsidP="00F93985">
      <w:pPr>
        <w:jc w:val="both"/>
      </w:pPr>
    </w:p>
    <w:p w14:paraId="0DB1C285" w14:textId="77802049" w:rsidR="00C41E20" w:rsidRDefault="00C41E20" w:rsidP="00F93985">
      <w:pPr>
        <w:jc w:val="both"/>
      </w:pPr>
    </w:p>
    <w:p w14:paraId="096384A9" w14:textId="49E50FDA" w:rsidR="00C41E20" w:rsidRDefault="00C41E20" w:rsidP="00F93985">
      <w:pPr>
        <w:jc w:val="both"/>
      </w:pPr>
    </w:p>
    <w:p w14:paraId="739DEA78" w14:textId="547A2C1D" w:rsidR="00C41E20" w:rsidRDefault="00C41E20" w:rsidP="00F93985">
      <w:pPr>
        <w:jc w:val="both"/>
      </w:pPr>
    </w:p>
    <w:p w14:paraId="6DFB3796" w14:textId="77777777" w:rsidR="00E7016A" w:rsidRDefault="00E7016A" w:rsidP="00F93985">
      <w:pPr>
        <w:jc w:val="both"/>
      </w:pPr>
    </w:p>
    <w:p w14:paraId="00E912CF" w14:textId="088346F3" w:rsidR="00C41E20" w:rsidRDefault="00C41E20" w:rsidP="00F93985">
      <w:pPr>
        <w:jc w:val="both"/>
      </w:pPr>
    </w:p>
    <w:p w14:paraId="2F459127" w14:textId="1ADE3EFA" w:rsidR="00C41E20" w:rsidRDefault="00C41E20" w:rsidP="00F93985">
      <w:pPr>
        <w:jc w:val="both"/>
      </w:pPr>
    </w:p>
    <w:p w14:paraId="5B22C8AF" w14:textId="385F4D6A" w:rsidR="00C41E20" w:rsidRDefault="00C41E20" w:rsidP="00F93985">
      <w:pPr>
        <w:jc w:val="both"/>
      </w:pPr>
    </w:p>
    <w:p w14:paraId="3B29B9C5" w14:textId="7A9CCA4C" w:rsidR="00873B0D" w:rsidRDefault="00873B0D" w:rsidP="00F93985">
      <w:pPr>
        <w:jc w:val="both"/>
      </w:pPr>
    </w:p>
    <w:p w14:paraId="6C09CE20" w14:textId="4F35A007" w:rsidR="00873B0D" w:rsidRDefault="00873B0D" w:rsidP="00F93985">
      <w:pPr>
        <w:jc w:val="both"/>
      </w:pPr>
    </w:p>
    <w:p w14:paraId="574916DD" w14:textId="29FF12D3" w:rsidR="00873B0D" w:rsidRDefault="00873B0D" w:rsidP="00F93985">
      <w:pPr>
        <w:jc w:val="both"/>
      </w:pPr>
    </w:p>
    <w:p w14:paraId="3981E9C4" w14:textId="47F1D81F" w:rsidR="00873B0D" w:rsidRDefault="00873B0D" w:rsidP="00F93985">
      <w:pPr>
        <w:jc w:val="both"/>
      </w:pPr>
    </w:p>
    <w:p w14:paraId="23FD07E3" w14:textId="3D245526" w:rsidR="00873B0D" w:rsidRDefault="00873B0D" w:rsidP="00F93985">
      <w:pPr>
        <w:jc w:val="both"/>
      </w:pPr>
    </w:p>
    <w:p w14:paraId="35E369CC" w14:textId="705E8C86" w:rsidR="00873B0D" w:rsidRDefault="00873B0D" w:rsidP="00F93985">
      <w:pPr>
        <w:jc w:val="both"/>
      </w:pPr>
    </w:p>
    <w:p w14:paraId="7641F394" w14:textId="5B2A5B31" w:rsidR="00873B0D" w:rsidRDefault="00873B0D" w:rsidP="00F93985">
      <w:pPr>
        <w:jc w:val="both"/>
      </w:pPr>
    </w:p>
    <w:p w14:paraId="02F94C55" w14:textId="30F21114" w:rsidR="00873B0D" w:rsidRDefault="00873B0D" w:rsidP="00F93985">
      <w:pPr>
        <w:jc w:val="both"/>
      </w:pPr>
    </w:p>
    <w:p w14:paraId="5185E896" w14:textId="19389571" w:rsidR="00873B0D" w:rsidRDefault="00873B0D" w:rsidP="00F93985">
      <w:pPr>
        <w:jc w:val="both"/>
      </w:pPr>
    </w:p>
    <w:p w14:paraId="2AC9C673" w14:textId="19CEFEAC" w:rsidR="00873B0D" w:rsidRDefault="00873B0D" w:rsidP="00F93985">
      <w:pPr>
        <w:jc w:val="both"/>
      </w:pPr>
    </w:p>
    <w:p w14:paraId="350CDE9B" w14:textId="49C4BD25" w:rsidR="00873B0D" w:rsidRDefault="00873B0D" w:rsidP="00F93985">
      <w:pPr>
        <w:jc w:val="both"/>
      </w:pPr>
    </w:p>
    <w:p w14:paraId="1B99104E" w14:textId="5A134E56" w:rsidR="00873B0D" w:rsidRDefault="00873B0D" w:rsidP="00F93985">
      <w:pPr>
        <w:jc w:val="both"/>
      </w:pPr>
    </w:p>
    <w:p w14:paraId="31B11674" w14:textId="71B7387A" w:rsidR="00873B0D" w:rsidRDefault="00873B0D" w:rsidP="00F93985">
      <w:pPr>
        <w:jc w:val="both"/>
      </w:pPr>
    </w:p>
    <w:p w14:paraId="1CFEA672" w14:textId="70441C48" w:rsidR="00873B0D" w:rsidRDefault="00873B0D" w:rsidP="00F93985">
      <w:pPr>
        <w:jc w:val="both"/>
      </w:pPr>
    </w:p>
    <w:p w14:paraId="7FFDF12F" w14:textId="77777777" w:rsidR="00873B0D" w:rsidRDefault="00873B0D" w:rsidP="00F93985">
      <w:pPr>
        <w:jc w:val="both"/>
      </w:pPr>
    </w:p>
    <w:p w14:paraId="3B74B7EB" w14:textId="07C09727" w:rsidR="00C41E20" w:rsidRDefault="00C41E20" w:rsidP="00F93985">
      <w:pPr>
        <w:jc w:val="both"/>
      </w:pPr>
    </w:p>
    <w:p w14:paraId="02737269" w14:textId="21F8E550" w:rsidR="00C41E20" w:rsidRDefault="00C41E20" w:rsidP="00F93985">
      <w:pPr>
        <w:jc w:val="both"/>
      </w:pPr>
    </w:p>
    <w:p w14:paraId="6481E642" w14:textId="666B6BA8" w:rsidR="00C41E20" w:rsidRDefault="00C41E20" w:rsidP="00F93985">
      <w:pPr>
        <w:jc w:val="both"/>
      </w:pPr>
    </w:p>
    <w:p w14:paraId="420E0BA2" w14:textId="209E7DB0" w:rsidR="00C41E20" w:rsidRDefault="00C41E20" w:rsidP="00F93985">
      <w:pPr>
        <w:jc w:val="both"/>
      </w:pPr>
    </w:p>
    <w:p w14:paraId="7B487E6F" w14:textId="27275CB1" w:rsidR="00E945F2" w:rsidRDefault="00E945F2" w:rsidP="00F93985">
      <w:pPr>
        <w:jc w:val="both"/>
      </w:pPr>
    </w:p>
    <w:p w14:paraId="2C1BA93A" w14:textId="5AF659D0" w:rsidR="00E945F2" w:rsidRDefault="00E945F2" w:rsidP="00F93985">
      <w:pPr>
        <w:jc w:val="both"/>
      </w:pPr>
    </w:p>
    <w:p w14:paraId="37E06A23" w14:textId="3FAE4231" w:rsidR="00E945F2" w:rsidRDefault="00E945F2" w:rsidP="00F93985">
      <w:pPr>
        <w:jc w:val="both"/>
      </w:pPr>
    </w:p>
    <w:p w14:paraId="1B2E3948" w14:textId="70993AB4" w:rsidR="00E945F2" w:rsidRDefault="00E945F2" w:rsidP="00F93985">
      <w:pPr>
        <w:jc w:val="both"/>
      </w:pPr>
    </w:p>
    <w:p w14:paraId="416E08E5" w14:textId="3C355829" w:rsidR="00E945F2" w:rsidRDefault="00E945F2" w:rsidP="00F93985">
      <w:pPr>
        <w:jc w:val="both"/>
      </w:pPr>
    </w:p>
    <w:p w14:paraId="6583F4B5" w14:textId="3E6B77CC" w:rsidR="00E945F2" w:rsidRDefault="00E945F2" w:rsidP="00F93985">
      <w:pPr>
        <w:jc w:val="both"/>
      </w:pPr>
    </w:p>
    <w:p w14:paraId="3BDFAB38" w14:textId="764031E7" w:rsidR="00E945F2" w:rsidRDefault="00E945F2" w:rsidP="00F93985">
      <w:pPr>
        <w:jc w:val="both"/>
      </w:pPr>
    </w:p>
    <w:p w14:paraId="17C7541F" w14:textId="77777777" w:rsidR="00E945F2" w:rsidRDefault="00E945F2" w:rsidP="00F93985">
      <w:pPr>
        <w:jc w:val="both"/>
      </w:pPr>
    </w:p>
    <w:p w14:paraId="525AD584" w14:textId="471ACE6B" w:rsidR="00622CEC" w:rsidRPr="009E58B7" w:rsidRDefault="00D004A6" w:rsidP="0086700B">
      <w:pPr>
        <w:pStyle w:val="Nadpis1"/>
        <w:numPr>
          <w:ilvl w:val="0"/>
          <w:numId w:val="33"/>
        </w:numPr>
        <w:rPr>
          <w:sz w:val="22"/>
          <w:szCs w:val="22"/>
        </w:rPr>
      </w:pPr>
      <w:bookmarkStart w:id="46" w:name="_Toc80003981"/>
      <w:r>
        <w:rPr>
          <w:sz w:val="22"/>
          <w:szCs w:val="22"/>
        </w:rPr>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6"/>
    </w:p>
    <w:p w14:paraId="01BE0AE3" w14:textId="77777777" w:rsidR="00622CEC" w:rsidRPr="009E58B7" w:rsidRDefault="00622CEC" w:rsidP="00DE6486">
      <w:pPr>
        <w:spacing w:line="288" w:lineRule="auto"/>
        <w:jc w:val="both"/>
        <w:rPr>
          <w:rStyle w:val="iadne"/>
          <w:b/>
          <w:bCs/>
        </w:rPr>
      </w:pPr>
      <w:bookmarkStart w:id="47" w:name="_Ref450132280"/>
    </w:p>
    <w:p w14:paraId="388EE859"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8" w:name="_Ref450132284"/>
      <w:r w:rsidRPr="00816007">
        <w:rPr>
          <w:b/>
          <w:sz w:val="44"/>
          <w:szCs w:val="44"/>
        </w:rPr>
        <w:t>Zmluva o dielo</w:t>
      </w:r>
    </w:p>
    <w:p w14:paraId="5D745FD1" w14:textId="249BD856"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w:t>
      </w:r>
      <w:r w:rsidR="00F14F8E">
        <w:t>projektovej dokumentácie</w:t>
      </w:r>
      <w:r w:rsidRPr="00816007">
        <w:t>,</w:t>
      </w:r>
    </w:p>
    <w:p w14:paraId="548CCBB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56AD5F35" w14:textId="77777777" w:rsidR="00B830BA" w:rsidRPr="0025155C" w:rsidRDefault="00B830BA" w:rsidP="00B830BA">
      <w:pPr>
        <w:pStyle w:val="Bezriadkovania"/>
        <w:rPr>
          <w:rFonts w:ascii="Calibri" w:hAnsi="Calibri" w:cs="Calibri"/>
        </w:rPr>
      </w:pPr>
    </w:p>
    <w:p w14:paraId="74BB0F21" w14:textId="77777777" w:rsidR="00B830BA" w:rsidRPr="0025155C" w:rsidRDefault="00B830BA" w:rsidP="00B830BA">
      <w:pPr>
        <w:pStyle w:val="Bezriadkovania"/>
        <w:rPr>
          <w:rFonts w:ascii="Calibri" w:hAnsi="Calibri" w:cs="Calibri"/>
        </w:rPr>
      </w:pPr>
    </w:p>
    <w:p w14:paraId="035B83A1" w14:textId="6E3715A3" w:rsidR="00B830BA" w:rsidRPr="00B830BA" w:rsidRDefault="00DE66A7" w:rsidP="00B830BA">
      <w:pPr>
        <w:pStyle w:val="Bezriadkovania"/>
        <w:jc w:val="center"/>
        <w:rPr>
          <w:rFonts w:ascii="Calibri" w:hAnsi="Calibri" w:cs="Calibri"/>
          <w:b/>
        </w:rPr>
      </w:pPr>
      <w:r w:rsidRPr="00B830BA">
        <w:rPr>
          <w:rFonts w:ascii="Calibri" w:hAnsi="Calibri" w:cs="Calibri"/>
          <w:b/>
        </w:rPr>
        <w:t>Čl. 1</w:t>
      </w:r>
      <w:r w:rsidR="00A549F9">
        <w:rPr>
          <w:rFonts w:ascii="Calibri" w:hAnsi="Calibri" w:cs="Calibri"/>
          <w:b/>
        </w:rPr>
        <w:t>.</w:t>
      </w:r>
    </w:p>
    <w:p w14:paraId="7A47611F" w14:textId="3F53B3F8" w:rsidR="00DE66A7" w:rsidRDefault="00DE66A7" w:rsidP="00B830BA">
      <w:pPr>
        <w:pStyle w:val="Bezriadkovania"/>
        <w:jc w:val="center"/>
        <w:rPr>
          <w:rFonts w:ascii="Calibri" w:hAnsi="Calibri" w:cs="Calibri"/>
          <w:b/>
        </w:rPr>
      </w:pPr>
      <w:r w:rsidRPr="00B830BA">
        <w:rPr>
          <w:rFonts w:ascii="Calibri" w:hAnsi="Calibri" w:cs="Calibri"/>
          <w:b/>
        </w:rPr>
        <w:t>ZMLUVNÉ  STRANY</w:t>
      </w:r>
    </w:p>
    <w:p w14:paraId="092C125B" w14:textId="77777777" w:rsidR="00CA6859" w:rsidRPr="00B830BA" w:rsidRDefault="00CA6859" w:rsidP="00B830BA">
      <w:pPr>
        <w:pStyle w:val="Bezriadkovania"/>
        <w:jc w:val="center"/>
        <w:rPr>
          <w:rFonts w:ascii="Calibri" w:hAnsi="Calibri" w:cs="Calibri"/>
          <w:b/>
        </w:rPr>
      </w:pPr>
    </w:p>
    <w:p w14:paraId="1F65E337" w14:textId="77777777" w:rsidR="00DE66A7" w:rsidRPr="00091804" w:rsidRDefault="00DE66A7" w:rsidP="00DE66A7">
      <w:pPr>
        <w:tabs>
          <w:tab w:val="left" w:pos="709"/>
          <w:tab w:val="left" w:pos="3686"/>
        </w:tabs>
        <w:jc w:val="both"/>
      </w:pPr>
    </w:p>
    <w:p w14:paraId="5357F89E" w14:textId="62E861A2" w:rsidR="00644A60" w:rsidRPr="00816007" w:rsidRDefault="00644A60" w:rsidP="00E867B1">
      <w:pPr>
        <w:widowControl w:val="0"/>
        <w:tabs>
          <w:tab w:val="left" w:pos="576"/>
          <w:tab w:val="left" w:pos="1152"/>
          <w:tab w:val="left" w:pos="1728"/>
          <w:tab w:val="left" w:pos="2304"/>
          <w:tab w:val="left" w:pos="2880"/>
          <w:tab w:val="left" w:pos="3456"/>
          <w:tab w:val="left" w:pos="3686"/>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1. Objednávateľ</w:t>
      </w:r>
      <w:r w:rsidR="00E867B1">
        <w:rPr>
          <w:b/>
          <w:bCs/>
        </w:rPr>
        <w:t>:</w:t>
      </w:r>
      <w:r w:rsidRPr="00816007">
        <w:rPr>
          <w:b/>
          <w:bCs/>
        </w:rPr>
        <w:tab/>
      </w:r>
      <w:r w:rsidRPr="00816007">
        <w:rPr>
          <w:b/>
          <w:bCs/>
        </w:rPr>
        <w:tab/>
      </w:r>
      <w:r w:rsidRPr="00816007">
        <w:rPr>
          <w:b/>
          <w:bCs/>
        </w:rPr>
        <w:tab/>
      </w:r>
      <w:r w:rsidRPr="00816007">
        <w:rPr>
          <w:b/>
          <w:bCs/>
        </w:rPr>
        <w:tab/>
      </w:r>
      <w:r w:rsidR="00E867B1">
        <w:rPr>
          <w:b/>
          <w:bCs/>
        </w:rPr>
        <w:tab/>
      </w:r>
      <w:r w:rsidRPr="00816007">
        <w:rPr>
          <w:b/>
          <w:bCs/>
        </w:rPr>
        <w:t>MESTO TRNAVA</w:t>
      </w:r>
    </w:p>
    <w:p w14:paraId="70E9A1EF" w14:textId="3B64B075" w:rsidR="00644A60" w:rsidRPr="00816007" w:rsidRDefault="00644A60" w:rsidP="00E867B1">
      <w:pPr>
        <w:widowControl w:val="0"/>
        <w:tabs>
          <w:tab w:val="left" w:pos="576"/>
          <w:tab w:val="left" w:pos="1152"/>
          <w:tab w:val="left" w:pos="1728"/>
          <w:tab w:val="left" w:pos="2304"/>
          <w:tab w:val="left" w:pos="2880"/>
          <w:tab w:val="left" w:pos="3456"/>
          <w:tab w:val="left" w:pos="3686"/>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00E867B1">
        <w:rPr>
          <w:b/>
          <w:bCs/>
        </w:rPr>
        <w:tab/>
      </w:r>
      <w:r w:rsidRPr="00816007">
        <w:rPr>
          <w:b/>
          <w:bCs/>
        </w:rPr>
        <w:t>Hlavná 1</w:t>
      </w:r>
    </w:p>
    <w:p w14:paraId="22CA7FB0" w14:textId="331B31E6" w:rsidR="00DE66A7" w:rsidRPr="00091804" w:rsidRDefault="00644A60" w:rsidP="00644A60">
      <w:pPr>
        <w:tabs>
          <w:tab w:val="left" w:pos="709"/>
          <w:tab w:val="left" w:pos="3686"/>
        </w:tabs>
        <w:jc w:val="both"/>
      </w:pPr>
      <w:r w:rsidRPr="00816007">
        <w:rPr>
          <w:b/>
          <w:bCs/>
        </w:rPr>
        <w:tab/>
      </w:r>
      <w:r w:rsidRPr="00816007">
        <w:rPr>
          <w:b/>
          <w:bCs/>
        </w:rPr>
        <w:tab/>
        <w:t>917 71 Trnava</w:t>
      </w:r>
    </w:p>
    <w:p w14:paraId="3F7F759B" w14:textId="3FBC0A79" w:rsidR="00DE66A7" w:rsidRPr="00091804" w:rsidRDefault="00DE66A7" w:rsidP="00DE66A7">
      <w:pPr>
        <w:tabs>
          <w:tab w:val="left" w:pos="709"/>
          <w:tab w:val="left" w:pos="3686"/>
        </w:tabs>
        <w:jc w:val="both"/>
      </w:pPr>
      <w:r w:rsidRPr="00091804">
        <w:t>IČO:</w:t>
      </w:r>
      <w:r w:rsidRPr="00091804">
        <w:tab/>
      </w:r>
      <w:r w:rsidR="00BB0B8F">
        <w:tab/>
      </w:r>
      <w:r w:rsidRPr="00091804">
        <w:t>00 313 114</w:t>
      </w:r>
    </w:p>
    <w:p w14:paraId="17CF9A52" w14:textId="45F308FB" w:rsidR="00DE66A7" w:rsidRPr="00091804" w:rsidRDefault="00527CBD" w:rsidP="00DE66A7">
      <w:pPr>
        <w:tabs>
          <w:tab w:val="left" w:pos="709"/>
          <w:tab w:val="left" w:pos="3686"/>
        </w:tabs>
        <w:jc w:val="both"/>
      </w:pPr>
      <w:r>
        <w:t>D</w:t>
      </w:r>
      <w:r w:rsidR="00DE66A7" w:rsidRPr="00091804">
        <w:t>IČ:</w:t>
      </w:r>
      <w:r w:rsidR="00DE66A7" w:rsidRPr="00091804">
        <w:tab/>
      </w:r>
      <w:r w:rsidR="00BB0B8F">
        <w:tab/>
      </w:r>
      <w:r w:rsidR="00DE66A7" w:rsidRPr="00091804">
        <w:t>202 1175 728</w:t>
      </w:r>
    </w:p>
    <w:p w14:paraId="125FFB8E" w14:textId="4A02F342" w:rsidR="00DE66A7" w:rsidRPr="00091804" w:rsidRDefault="00DE66A7" w:rsidP="00DE66A7">
      <w:pPr>
        <w:tabs>
          <w:tab w:val="left" w:pos="709"/>
          <w:tab w:val="left" w:pos="3686"/>
        </w:tabs>
        <w:jc w:val="both"/>
      </w:pPr>
      <w:r w:rsidRPr="00091804">
        <w:t>štatutárny zástupca:</w:t>
      </w:r>
      <w:r w:rsidRPr="00091804">
        <w:tab/>
        <w:t xml:space="preserve">JUDr. Peter </w:t>
      </w:r>
      <w:proofErr w:type="spellStart"/>
      <w:r w:rsidRPr="00091804">
        <w:t>Bročka</w:t>
      </w:r>
      <w:proofErr w:type="spellEnd"/>
      <w:r w:rsidRPr="00091804">
        <w:t>, LL.M., primátor</w:t>
      </w:r>
    </w:p>
    <w:p w14:paraId="0742402B" w14:textId="0BF9B037" w:rsidR="00DE66A7" w:rsidRPr="00091804" w:rsidRDefault="00DE66A7" w:rsidP="00DE66A7">
      <w:pPr>
        <w:tabs>
          <w:tab w:val="left" w:pos="709"/>
          <w:tab w:val="left" w:pos="3686"/>
        </w:tabs>
        <w:jc w:val="both"/>
      </w:pPr>
      <w:proofErr w:type="spellStart"/>
      <w:r w:rsidRPr="00091804">
        <w:t>zást</w:t>
      </w:r>
      <w:proofErr w:type="spellEnd"/>
      <w:r w:rsidRPr="00091804">
        <w:t>. pre veci zmluvné:</w:t>
      </w:r>
      <w:r w:rsidRPr="00091804">
        <w:tab/>
        <w:t xml:space="preserve">JUDr. Peter </w:t>
      </w:r>
      <w:proofErr w:type="spellStart"/>
      <w:r w:rsidRPr="00091804">
        <w:t>Bročka</w:t>
      </w:r>
      <w:proofErr w:type="spellEnd"/>
      <w:r w:rsidRPr="00091804">
        <w:t>, LL.M.</w:t>
      </w:r>
    </w:p>
    <w:p w14:paraId="13A47356" w14:textId="57364693" w:rsidR="00DE66A7" w:rsidRPr="00091804" w:rsidRDefault="00DE66A7" w:rsidP="00DE66A7">
      <w:pPr>
        <w:tabs>
          <w:tab w:val="left" w:pos="709"/>
          <w:tab w:val="left" w:pos="3686"/>
        </w:tabs>
        <w:jc w:val="both"/>
      </w:pPr>
      <w:proofErr w:type="spellStart"/>
      <w:r w:rsidRPr="00091804">
        <w:t>zást</w:t>
      </w:r>
      <w:proofErr w:type="spellEnd"/>
      <w:r w:rsidRPr="00091804">
        <w:t>. pre veci technické:</w:t>
      </w:r>
      <w:r w:rsidRPr="00091804">
        <w:tab/>
        <w:t>Ing. Dušan Béreš</w:t>
      </w:r>
    </w:p>
    <w:p w14:paraId="26E9692F" w14:textId="6E81E0D0" w:rsidR="00DE66A7" w:rsidRPr="00091804" w:rsidRDefault="00DE66A7" w:rsidP="00DE66A7">
      <w:pPr>
        <w:tabs>
          <w:tab w:val="left" w:pos="709"/>
          <w:tab w:val="left" w:pos="3686"/>
        </w:tabs>
        <w:jc w:val="both"/>
      </w:pPr>
      <w:r w:rsidRPr="00091804">
        <w:t>gestor PD:</w:t>
      </w:r>
      <w:r w:rsidRPr="00091804">
        <w:tab/>
        <w:t>Ing. Ľubica Augustínová</w:t>
      </w:r>
    </w:p>
    <w:p w14:paraId="6374F9BA" w14:textId="079A766A" w:rsidR="00DE66A7" w:rsidRPr="00091804" w:rsidRDefault="00DE66A7" w:rsidP="00DE66A7">
      <w:pPr>
        <w:tabs>
          <w:tab w:val="left" w:pos="709"/>
          <w:tab w:val="left" w:pos="3686"/>
        </w:tabs>
        <w:jc w:val="both"/>
      </w:pPr>
      <w:r w:rsidRPr="00091804">
        <w:t>bankové spojenie:</w:t>
      </w:r>
      <w:r w:rsidRPr="00091804">
        <w:tab/>
        <w:t>VÚB Trnava</w:t>
      </w:r>
    </w:p>
    <w:p w14:paraId="199D439E" w14:textId="17AC4F5E" w:rsidR="00DE66A7" w:rsidRPr="00091804" w:rsidRDefault="00DE66A7" w:rsidP="00DE66A7">
      <w:pPr>
        <w:tabs>
          <w:tab w:val="left" w:pos="709"/>
          <w:tab w:val="left" w:pos="3686"/>
        </w:tabs>
        <w:jc w:val="both"/>
      </w:pPr>
      <w:r w:rsidRPr="00091804">
        <w:t>č. účtu:</w:t>
      </w:r>
      <w:r w:rsidRPr="00091804">
        <w:tab/>
      </w:r>
      <w:r w:rsidR="00BB0B8F">
        <w:tab/>
      </w:r>
      <w:r w:rsidRPr="00091804">
        <w:t>SK59 0200 0000 0000 2692 5212</w:t>
      </w:r>
    </w:p>
    <w:p w14:paraId="4137BF38" w14:textId="486D75E1" w:rsidR="00DE66A7" w:rsidRPr="00091804" w:rsidRDefault="00DE66A7" w:rsidP="00DE66A7">
      <w:pPr>
        <w:tabs>
          <w:tab w:val="left" w:pos="709"/>
          <w:tab w:val="left" w:pos="3686"/>
        </w:tabs>
        <w:ind w:firstLine="3"/>
        <w:jc w:val="both"/>
      </w:pPr>
      <w:r w:rsidRPr="00091804">
        <w:t>telefón:</w:t>
      </w:r>
      <w:r w:rsidR="00BB0B8F">
        <w:tab/>
      </w:r>
      <w:r w:rsidRPr="00091804">
        <w:tab/>
        <w:t>033/32 36 130</w:t>
      </w:r>
    </w:p>
    <w:p w14:paraId="12AF9160" w14:textId="435E40E3" w:rsidR="00DE66A7" w:rsidRPr="00091804" w:rsidRDefault="00DE66A7" w:rsidP="00DE66A7">
      <w:pPr>
        <w:tabs>
          <w:tab w:val="left" w:pos="709"/>
          <w:tab w:val="left" w:pos="3686"/>
        </w:tabs>
        <w:ind w:firstLine="3"/>
        <w:jc w:val="both"/>
      </w:pPr>
      <w:r w:rsidRPr="00091804">
        <w:t>e-mail:</w:t>
      </w:r>
      <w:r w:rsidRPr="00091804">
        <w:tab/>
      </w:r>
      <w:r w:rsidR="00BB0B8F">
        <w:tab/>
      </w:r>
      <w:hyperlink r:id="rId15" w:history="1">
        <w:r w:rsidR="00BB0B8F" w:rsidRPr="003A722E">
          <w:rPr>
            <w:rStyle w:val="Hypertextovprepojenie"/>
          </w:rPr>
          <w:t>dusan.beres@trnava.sk</w:t>
        </w:r>
      </w:hyperlink>
    </w:p>
    <w:p w14:paraId="7468D508" w14:textId="77777777" w:rsidR="00DE66A7" w:rsidRPr="00091804" w:rsidRDefault="00DE66A7" w:rsidP="00DE66A7">
      <w:pPr>
        <w:tabs>
          <w:tab w:val="left" w:pos="709"/>
          <w:tab w:val="left" w:pos="3686"/>
        </w:tabs>
        <w:ind w:firstLine="3"/>
        <w:jc w:val="both"/>
      </w:pPr>
    </w:p>
    <w:p w14:paraId="3D2BFFF4" w14:textId="77777777" w:rsidR="00561A60" w:rsidRPr="00091804" w:rsidRDefault="00561A60" w:rsidP="00DE66A7">
      <w:pPr>
        <w:tabs>
          <w:tab w:val="left" w:pos="3686"/>
        </w:tabs>
        <w:jc w:val="both"/>
      </w:pPr>
    </w:p>
    <w:p w14:paraId="518B3FE9" w14:textId="77777777" w:rsidR="00DE66A7" w:rsidRPr="00091804" w:rsidRDefault="00DE66A7" w:rsidP="00DE66A7">
      <w:pPr>
        <w:tabs>
          <w:tab w:val="left" w:pos="3686"/>
        </w:tabs>
        <w:jc w:val="both"/>
      </w:pPr>
    </w:p>
    <w:p w14:paraId="661F9F8A" w14:textId="48457D3C" w:rsidR="00DE66A7" w:rsidRPr="00091804" w:rsidRDefault="00D33D8A" w:rsidP="00DE66A7">
      <w:pPr>
        <w:tabs>
          <w:tab w:val="left" w:pos="3686"/>
        </w:tabs>
        <w:jc w:val="both"/>
      </w:pPr>
      <w:r w:rsidRPr="00D33D8A">
        <w:rPr>
          <w:b/>
        </w:rPr>
        <w:t>2. Zhotoviteľ</w:t>
      </w:r>
      <w:r>
        <w:rPr>
          <w:b/>
        </w:rPr>
        <w:t>:</w:t>
      </w:r>
      <w:r w:rsidRPr="00D33D8A">
        <w:tab/>
        <w:t>(pozn.: presný názov a sídlo subjektu podľa výpisu z obchodného registra, živnostenského listu alebo iného oprávnenia na podnikanie).</w:t>
      </w:r>
    </w:p>
    <w:p w14:paraId="66385F6D" w14:textId="77777777" w:rsidR="00DE66A7" w:rsidRPr="00091804" w:rsidRDefault="00DE66A7" w:rsidP="00DE66A7">
      <w:pPr>
        <w:jc w:val="both"/>
      </w:pPr>
    </w:p>
    <w:p w14:paraId="39D392FC" w14:textId="6AC411AE" w:rsidR="00DE66A7" w:rsidRPr="00091804" w:rsidRDefault="00DE66A7" w:rsidP="00DE66A7">
      <w:pPr>
        <w:tabs>
          <w:tab w:val="left" w:pos="709"/>
          <w:tab w:val="left" w:pos="3686"/>
        </w:tabs>
        <w:jc w:val="both"/>
      </w:pPr>
      <w:r w:rsidRPr="00091804">
        <w:t>IČO:</w:t>
      </w:r>
      <w:r w:rsidRPr="00091804">
        <w:tab/>
      </w:r>
      <w:r w:rsidR="009D3A0D">
        <w:tab/>
      </w:r>
    </w:p>
    <w:p w14:paraId="04BA94CF" w14:textId="04D35FE5" w:rsidR="00DE66A7" w:rsidRPr="00091804" w:rsidRDefault="00DE66A7" w:rsidP="00DE66A7">
      <w:pPr>
        <w:tabs>
          <w:tab w:val="left" w:pos="709"/>
          <w:tab w:val="left" w:pos="3686"/>
        </w:tabs>
        <w:jc w:val="both"/>
      </w:pPr>
      <w:r w:rsidRPr="00091804">
        <w:t>DIČ:</w:t>
      </w:r>
      <w:r w:rsidRPr="00091804">
        <w:tab/>
      </w:r>
      <w:r w:rsidRPr="00091804">
        <w:tab/>
      </w:r>
    </w:p>
    <w:p w14:paraId="04EB72B7" w14:textId="3C12930F" w:rsidR="00DE66A7" w:rsidRPr="00091804" w:rsidRDefault="00DE66A7" w:rsidP="00033BA6">
      <w:pPr>
        <w:tabs>
          <w:tab w:val="left" w:pos="3686"/>
        </w:tabs>
        <w:jc w:val="both"/>
      </w:pPr>
      <w:r w:rsidRPr="00091804">
        <w:t>štatutárny zástupca:</w:t>
      </w:r>
      <w:r w:rsidRPr="00091804">
        <w:tab/>
      </w:r>
    </w:p>
    <w:p w14:paraId="579C7BB8" w14:textId="2FA06923" w:rsidR="00DE66A7" w:rsidRPr="00091804" w:rsidRDefault="00DE66A7" w:rsidP="00DE66A7">
      <w:pPr>
        <w:tabs>
          <w:tab w:val="left" w:pos="709"/>
          <w:tab w:val="left" w:pos="3686"/>
        </w:tabs>
        <w:jc w:val="both"/>
      </w:pPr>
      <w:proofErr w:type="spellStart"/>
      <w:r w:rsidRPr="00091804">
        <w:t>zást</w:t>
      </w:r>
      <w:proofErr w:type="spellEnd"/>
      <w:r w:rsidRPr="00091804">
        <w:t>. pre veci zmluvné:</w:t>
      </w:r>
      <w:r w:rsidRPr="00091804">
        <w:tab/>
      </w:r>
    </w:p>
    <w:p w14:paraId="29432640" w14:textId="5B34B4E1" w:rsidR="00DE66A7" w:rsidRPr="00091804" w:rsidRDefault="00DE66A7" w:rsidP="00DE66A7">
      <w:pPr>
        <w:tabs>
          <w:tab w:val="left" w:pos="709"/>
          <w:tab w:val="left" w:pos="3686"/>
        </w:tabs>
        <w:jc w:val="both"/>
      </w:pPr>
      <w:proofErr w:type="spellStart"/>
      <w:r w:rsidRPr="00091804">
        <w:t>zást</w:t>
      </w:r>
      <w:proofErr w:type="spellEnd"/>
      <w:r w:rsidRPr="00091804">
        <w:t>. pre veci technické:</w:t>
      </w:r>
      <w:r w:rsidRPr="00091804">
        <w:tab/>
      </w:r>
    </w:p>
    <w:p w14:paraId="101F2804" w14:textId="100C0791" w:rsidR="00DE66A7" w:rsidRPr="00091804" w:rsidRDefault="00DE66A7" w:rsidP="00DE66A7">
      <w:pPr>
        <w:tabs>
          <w:tab w:val="left" w:pos="709"/>
          <w:tab w:val="left" w:pos="3686"/>
        </w:tabs>
        <w:jc w:val="both"/>
      </w:pPr>
      <w:r w:rsidRPr="00091804">
        <w:t>reg. číslo SKSI:</w:t>
      </w:r>
      <w:r w:rsidRPr="00091804">
        <w:tab/>
      </w:r>
    </w:p>
    <w:p w14:paraId="164ECEDD" w14:textId="30CE9394" w:rsidR="00DE66A7" w:rsidRPr="00091804" w:rsidRDefault="00DE66A7" w:rsidP="00DE66A7">
      <w:pPr>
        <w:tabs>
          <w:tab w:val="left" w:pos="709"/>
          <w:tab w:val="left" w:pos="3686"/>
        </w:tabs>
        <w:jc w:val="both"/>
      </w:pPr>
      <w:r w:rsidRPr="00091804">
        <w:t>bankové spojenie:</w:t>
      </w:r>
      <w:r w:rsidRPr="00091804">
        <w:tab/>
      </w:r>
    </w:p>
    <w:p w14:paraId="6862AA9B" w14:textId="280919E9" w:rsidR="00DE66A7" w:rsidRPr="00091804" w:rsidRDefault="00DE66A7" w:rsidP="00DE66A7">
      <w:pPr>
        <w:tabs>
          <w:tab w:val="left" w:pos="709"/>
          <w:tab w:val="left" w:pos="3686"/>
        </w:tabs>
        <w:jc w:val="both"/>
      </w:pPr>
      <w:r w:rsidRPr="00091804">
        <w:t>č. účtu:</w:t>
      </w:r>
      <w:r w:rsidRPr="00091804">
        <w:tab/>
      </w:r>
      <w:r w:rsidR="009D3A0D">
        <w:tab/>
      </w:r>
    </w:p>
    <w:p w14:paraId="2C37F099" w14:textId="2EC5D03D" w:rsidR="00DE66A7" w:rsidRPr="00091804" w:rsidRDefault="00DE66A7" w:rsidP="00DE66A7">
      <w:pPr>
        <w:tabs>
          <w:tab w:val="left" w:pos="709"/>
          <w:tab w:val="left" w:pos="3686"/>
        </w:tabs>
        <w:jc w:val="both"/>
      </w:pPr>
      <w:r w:rsidRPr="00091804">
        <w:t>telefón:</w:t>
      </w:r>
      <w:r w:rsidR="009D3A0D">
        <w:tab/>
      </w:r>
      <w:r w:rsidRPr="00091804">
        <w:tab/>
      </w:r>
    </w:p>
    <w:p w14:paraId="7915F3D2" w14:textId="6C064F6B" w:rsidR="00DE66A7" w:rsidRPr="00091804" w:rsidRDefault="00DE66A7" w:rsidP="00033BA6">
      <w:pPr>
        <w:tabs>
          <w:tab w:val="left" w:pos="3686"/>
        </w:tabs>
        <w:jc w:val="both"/>
      </w:pPr>
      <w:r w:rsidRPr="00091804">
        <w:t xml:space="preserve">e-mail: </w:t>
      </w:r>
      <w:r w:rsidRPr="00091804">
        <w:tab/>
      </w:r>
    </w:p>
    <w:p w14:paraId="5A37C21D" w14:textId="77777777" w:rsidR="00DE66A7" w:rsidRPr="00091804" w:rsidRDefault="00DE66A7" w:rsidP="00DE66A7">
      <w:pPr>
        <w:tabs>
          <w:tab w:val="left" w:pos="3686"/>
        </w:tabs>
        <w:ind w:firstLine="720"/>
        <w:jc w:val="both"/>
      </w:pPr>
      <w:r w:rsidRPr="00091804">
        <w:tab/>
      </w:r>
    </w:p>
    <w:p w14:paraId="33B433F1" w14:textId="77777777" w:rsidR="00DE66A7" w:rsidRPr="00091804" w:rsidRDefault="00DE66A7" w:rsidP="00DE66A7">
      <w:pPr>
        <w:jc w:val="both"/>
      </w:pPr>
    </w:p>
    <w:p w14:paraId="233968E3" w14:textId="77777777" w:rsidR="00DE66A7" w:rsidRPr="00091804" w:rsidRDefault="00DE66A7" w:rsidP="00DE66A7">
      <w:pPr>
        <w:jc w:val="both"/>
      </w:pPr>
    </w:p>
    <w:p w14:paraId="1AE8E983" w14:textId="77777777" w:rsidR="00DE66A7" w:rsidRPr="00091804" w:rsidRDefault="00DE66A7" w:rsidP="00DE66A7">
      <w:pPr>
        <w:jc w:val="both"/>
      </w:pPr>
    </w:p>
    <w:p w14:paraId="24E7D56E" w14:textId="1D0F3987" w:rsidR="00A549F9" w:rsidRDefault="00DE66A7" w:rsidP="00DE66A7">
      <w:pPr>
        <w:ind w:right="282"/>
        <w:jc w:val="center"/>
        <w:rPr>
          <w:b/>
          <w:caps/>
        </w:rPr>
      </w:pPr>
      <w:r w:rsidRPr="00091804">
        <w:rPr>
          <w:b/>
          <w:caps/>
        </w:rPr>
        <w:t>Čl. 2</w:t>
      </w:r>
      <w:r w:rsidR="00A549F9">
        <w:rPr>
          <w:b/>
          <w:caps/>
        </w:rPr>
        <w:t>.</w:t>
      </w:r>
    </w:p>
    <w:p w14:paraId="30473938" w14:textId="183E30EE" w:rsidR="00DE66A7" w:rsidRPr="00091804" w:rsidRDefault="00DE66A7" w:rsidP="00DE66A7">
      <w:pPr>
        <w:ind w:right="282"/>
        <w:jc w:val="center"/>
        <w:rPr>
          <w:b/>
          <w:caps/>
        </w:rPr>
      </w:pPr>
      <w:r w:rsidRPr="00091804">
        <w:rPr>
          <w:b/>
          <w:caps/>
        </w:rPr>
        <w:t>PREDMET ZMLUVY</w:t>
      </w:r>
    </w:p>
    <w:p w14:paraId="376AD42A" w14:textId="77777777" w:rsidR="00DE66A7" w:rsidRPr="00091804" w:rsidRDefault="00DE66A7" w:rsidP="00DE66A7">
      <w:pPr>
        <w:ind w:right="282"/>
        <w:jc w:val="center"/>
        <w:rPr>
          <w:b/>
          <w:caps/>
        </w:rPr>
      </w:pPr>
    </w:p>
    <w:p w14:paraId="3929C0DE" w14:textId="4DFCEC77" w:rsidR="00A53D5C" w:rsidRPr="00A53D5C" w:rsidRDefault="00A53D5C" w:rsidP="0086700B">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right="40"/>
        <w:jc w:val="both"/>
        <w:rPr>
          <w:b/>
        </w:rPr>
      </w:pPr>
      <w:r w:rsidRPr="00A53D5C">
        <w:t xml:space="preserve">Predmetom zmluvy je </w:t>
      </w:r>
      <w:r>
        <w:t>spracovanie projektovej dokumentácie</w:t>
      </w:r>
      <w:r w:rsidRPr="00A53D5C">
        <w:t xml:space="preserve"> podľa opisu predmetu zákazky s názvom </w:t>
      </w:r>
      <w:r w:rsidRPr="0035440A">
        <w:rPr>
          <w:b/>
        </w:rPr>
        <w:t>„</w:t>
      </w:r>
      <w:r w:rsidR="004D7543">
        <w:rPr>
          <w:b/>
        </w:rPr>
        <w:t>Preferenčné jazdné pásy MAD na Hospodárskej ulici</w:t>
      </w:r>
      <w:r w:rsidR="002B77A8">
        <w:rPr>
          <w:b/>
        </w:rPr>
        <w:t>, PD</w:t>
      </w:r>
      <w:r w:rsidRPr="0035440A">
        <w:rPr>
          <w:b/>
        </w:rPr>
        <w:t>”</w:t>
      </w:r>
      <w:r w:rsidRPr="00A53D5C">
        <w:t>, ktorý je neoddeliteľnou prílohou tejto zmluvy (ďalej len „dielo“).</w:t>
      </w:r>
    </w:p>
    <w:p w14:paraId="4CD35EE6" w14:textId="77777777" w:rsidR="008D1AA8" w:rsidRDefault="00DE66A7" w:rsidP="0086700B">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right="40"/>
        <w:jc w:val="both"/>
      </w:pPr>
      <w:r w:rsidRPr="00091804">
        <w:t>Zhotoviteľ sa zaväzuje</w:t>
      </w:r>
      <w:r w:rsidR="005C4470">
        <w:t xml:space="preserve"> zhotoviť pre objednávateľa dielo</w:t>
      </w:r>
      <w:r w:rsidR="00C55B66">
        <w:t xml:space="preserve"> </w:t>
      </w:r>
      <w:r w:rsidR="008D1AA8">
        <w:t>podľa podmienok dohodnutých v tejto zmluve.</w:t>
      </w:r>
    </w:p>
    <w:p w14:paraId="4A075717" w14:textId="151F1743" w:rsidR="00084957" w:rsidRDefault="003D0AB6" w:rsidP="0086700B">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right="40"/>
        <w:jc w:val="both"/>
      </w:pPr>
      <w:r>
        <w:t>Objednávateľ sa zaväzuje dielo zhotovené v súlade s touto zmluvou prevziať a zaplatiť zhotoviteľovi cenu podľa tejto zmluvy.</w:t>
      </w:r>
    </w:p>
    <w:p w14:paraId="49FB154D" w14:textId="77777777" w:rsidR="00DE66A7" w:rsidRPr="00091804" w:rsidRDefault="00DE66A7" w:rsidP="00DE66A7">
      <w:pPr>
        <w:pStyle w:val="Bezriadkovania"/>
        <w:rPr>
          <w:rFonts w:ascii="Calibri" w:hAnsi="Calibri" w:cs="Calibri"/>
        </w:rPr>
      </w:pPr>
    </w:p>
    <w:p w14:paraId="5C70CB60" w14:textId="4A403A73" w:rsidR="00A549F9" w:rsidRDefault="00DE66A7" w:rsidP="00DE66A7">
      <w:pPr>
        <w:ind w:right="282"/>
        <w:jc w:val="center"/>
        <w:rPr>
          <w:b/>
          <w:caps/>
        </w:rPr>
      </w:pPr>
      <w:r w:rsidRPr="00091804">
        <w:rPr>
          <w:b/>
          <w:caps/>
        </w:rPr>
        <w:t>Čl. 3</w:t>
      </w:r>
      <w:r w:rsidR="00A549F9">
        <w:rPr>
          <w:b/>
          <w:caps/>
        </w:rPr>
        <w:t>.</w:t>
      </w:r>
    </w:p>
    <w:p w14:paraId="406CFA2C" w14:textId="6CF3B4ED" w:rsidR="00DE66A7" w:rsidRPr="00091804" w:rsidRDefault="00DE66A7" w:rsidP="006B1B1A">
      <w:pPr>
        <w:ind w:right="-8"/>
        <w:jc w:val="center"/>
        <w:rPr>
          <w:b/>
          <w:caps/>
        </w:rPr>
      </w:pPr>
      <w:r w:rsidRPr="00091804">
        <w:rPr>
          <w:b/>
          <w:caps/>
        </w:rPr>
        <w:t>povinnosti zmluvných strán PRI VYPRACOVANÍ PROJEKTOVEJ DOKUMENTÁCIE</w:t>
      </w:r>
    </w:p>
    <w:p w14:paraId="2FC6439A" w14:textId="77777777" w:rsidR="00DE66A7" w:rsidRPr="00091804" w:rsidRDefault="00DE66A7" w:rsidP="00DE66A7">
      <w:pPr>
        <w:ind w:right="282"/>
        <w:jc w:val="center"/>
        <w:rPr>
          <w:b/>
          <w:caps/>
        </w:rPr>
      </w:pPr>
    </w:p>
    <w:p w14:paraId="641C27B6" w14:textId="19F4B454" w:rsidR="00DE66A7" w:rsidRPr="00091804" w:rsidRDefault="00DE66A7" w:rsidP="00DE66A7">
      <w:pPr>
        <w:ind w:left="675" w:hanging="675"/>
        <w:jc w:val="both"/>
      </w:pPr>
      <w:r w:rsidRPr="00091804">
        <w:t xml:space="preserve">3.1. </w:t>
      </w:r>
      <w:r w:rsidRPr="00091804">
        <w:tab/>
        <w:t xml:space="preserve">Zhotoviteľ je povinný si prezrieť miesto, kde sa má </w:t>
      </w:r>
      <w:r w:rsidR="004C08F7">
        <w:t xml:space="preserve">budúca </w:t>
      </w:r>
      <w:r w:rsidRPr="00091804">
        <w:t xml:space="preserve">stavba realizovať ešte pred začatím vypracovania projektu a za týmto účelom si od </w:t>
      </w:r>
      <w:r w:rsidR="004C08F7">
        <w:t>o</w:t>
      </w:r>
      <w:r w:rsidRPr="00091804">
        <w:t xml:space="preserve">bjednávateľa vyžiadať všetky potrebné podklady a informácie, ktoré súvisia s vykonávaním diela a zároveň je </w:t>
      </w:r>
      <w:r w:rsidR="004C08F7">
        <w:t>o</w:t>
      </w:r>
      <w:r w:rsidRPr="00091804">
        <w:t xml:space="preserve">bjednávateľ povinný jemu dostupné informácie poskytnúť. Položky v časti Náklady stavby – </w:t>
      </w:r>
      <w:proofErr w:type="spellStart"/>
      <w:r w:rsidRPr="00091804">
        <w:t>položkový</w:t>
      </w:r>
      <w:proofErr w:type="spellEnd"/>
      <w:r w:rsidRPr="00091804">
        <w:t xml:space="preserve"> rozpočet a výkaz výmer musia byť v zmysle kódov rozpočtových cenníkov, výkaz výmer musí obsahovať konkrétne výpočty množstiev jednotlivých položiek (dĺžky, plochy, kubatúry, množstvá).</w:t>
      </w:r>
    </w:p>
    <w:p w14:paraId="272C56DF" w14:textId="77777777" w:rsidR="00DE66A7" w:rsidRPr="00091804" w:rsidRDefault="00DE66A7" w:rsidP="00DE66A7">
      <w:pPr>
        <w:ind w:firstLine="675"/>
        <w:jc w:val="both"/>
      </w:pPr>
      <w:r w:rsidRPr="00091804">
        <w:t>Projektová dokumentácia musí byť spracovaná v súlade:</w:t>
      </w:r>
    </w:p>
    <w:p w14:paraId="6B0D761C" w14:textId="77777777"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so Zákonom č. 50/1976 Zb. o územnom plánovaní a stavebnom poriadku (stavebný zákon) v platnom znení,</w:t>
      </w:r>
    </w:p>
    <w:p w14:paraId="7E790CD9" w14:textId="2DBD99F0"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 xml:space="preserve">- </w:t>
      </w:r>
      <w:r w:rsidRPr="00091804">
        <w:rPr>
          <w:rFonts w:eastAsiaTheme="minorHAnsi"/>
          <w:bCs/>
          <w:lang w:eastAsia="en-US"/>
        </w:rPr>
        <w:tab/>
        <w:t>s Vyhláškou MŽP SR č.453/2000 Z. z., ktorou sa vykonávajú niektoré ustanovenia stavebného zákona v platnom znení,</w:t>
      </w:r>
    </w:p>
    <w:p w14:paraId="04EEEAA1" w14:textId="5DC75790"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 xml:space="preserve">- </w:t>
      </w:r>
      <w:r w:rsidRPr="00091804">
        <w:rPr>
          <w:rFonts w:eastAsiaTheme="minorHAnsi"/>
          <w:bCs/>
          <w:lang w:eastAsia="en-US"/>
        </w:rPr>
        <w:tab/>
        <w:t>s Vyhláškou MŽP SR č. 532/2002 Z. z., ktorou sa ustanovujú podrobnosti o všeobecných technických požiadavkách na výstavbu a o všeobecných technických požiadavkách na stavby užívané osobami s obmedzenou schopnosťou pohybu a orientácie v platnom znení,</w:t>
      </w:r>
    </w:p>
    <w:p w14:paraId="5CABD776" w14:textId="754E71A0"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so Zákonom č. 543/2002 Z. z. o ochrane prírody a krajiny v platnom znení,</w:t>
      </w:r>
    </w:p>
    <w:p w14:paraId="4775B3D1" w14:textId="77777777"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so Zákonom č. 364/2004 Z. z. o vodách (vodný zákon) v platnom znení,</w:t>
      </w:r>
    </w:p>
    <w:p w14:paraId="52A531BB" w14:textId="77777777"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 príslušnými slovenskými technickými normami, európskymi normami, všeobecno-technickými požiadavkami na výstavbu,</w:t>
      </w:r>
    </w:p>
    <w:p w14:paraId="2671A8CE" w14:textId="77777777"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 ostatnými príslušnými platnými právnymi predpismi v platnom znení.</w:t>
      </w:r>
    </w:p>
    <w:p w14:paraId="7165A074" w14:textId="77777777" w:rsidR="00DE66A7" w:rsidRPr="00091804" w:rsidRDefault="00DE66A7" w:rsidP="00DE66A7">
      <w:pPr>
        <w:pStyle w:val="Odsekzoznamu"/>
        <w:ind w:left="709"/>
        <w:jc w:val="both"/>
      </w:pPr>
      <w:r w:rsidRPr="00091804">
        <w:t>Pri spracovávaní projektovej dokumentácie bude Zhotoviteľ rešpektovať:</w:t>
      </w:r>
    </w:p>
    <w:p w14:paraId="62C97621" w14:textId="77777777"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Územný plán mesta Trnava (Aktualizované znenie 2009) v znení neskorších zmien a doplnkov, územný plán obce Zeleneč v znení neskorších zmien a doplnkov,</w:t>
      </w:r>
    </w:p>
    <w:p w14:paraId="65C5B0B8" w14:textId="0122AD07"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vyjadrenia a stanoviská dotknutých orgánov a organizácií,</w:t>
      </w:r>
    </w:p>
    <w:p w14:paraId="6C196FCA" w14:textId="72BDA7BC" w:rsidR="00DE66A7" w:rsidRPr="00091804" w:rsidRDefault="00DE66A7" w:rsidP="00DE66A7">
      <w:pPr>
        <w:ind w:left="993" w:hanging="284"/>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vyjadrenia odborných pracovníkov MsÚ v Trnave v rámci pracovných rokovaní k rozpracovanosti projektu a konzultácií.</w:t>
      </w:r>
    </w:p>
    <w:p w14:paraId="58DFFF78" w14:textId="1314C2B3" w:rsidR="00DE66A7" w:rsidRPr="00091804" w:rsidRDefault="00DE66A7" w:rsidP="00DE66A7">
      <w:pPr>
        <w:pStyle w:val="Odsekzoznamu"/>
        <w:ind w:left="709"/>
        <w:jc w:val="both"/>
      </w:pPr>
      <w:r w:rsidRPr="00091804">
        <w:t xml:space="preserve">V projektovej dokumentácii a rozpočte nesmie </w:t>
      </w:r>
      <w:r w:rsidR="00047885">
        <w:t>zhotoviteľ</w:t>
      </w:r>
      <w:r w:rsidRPr="00091804">
        <w:t xml:space="preserve"> uvádzať presné názvy a výrobcov, uvedie iba ich presný opis (technické, kvalitatívne vlastnosti materiálov).</w:t>
      </w:r>
    </w:p>
    <w:p w14:paraId="24588699" w14:textId="77777777" w:rsidR="00DE66A7" w:rsidRPr="00091804" w:rsidRDefault="00DE66A7" w:rsidP="00DE66A7">
      <w:pPr>
        <w:pStyle w:val="Odsekzoznamu"/>
        <w:ind w:left="709"/>
        <w:jc w:val="both"/>
      </w:pPr>
      <w:r w:rsidRPr="00091804">
        <w:t>Predmet plnenia bude spracovaný v súlade so zákonom č. 343/2015 Z. z. o verejnom obstarávaní a o zmene a doplnení niektorých zákonov v platnom znení vzhľadom na skutočnosť, že realizácia diela bude uskutočnená na základe verejného obstarávania na zhotoviteľa tejto investičnej akcie, čo znamená, že nie je možné v PD odvolávať sa na konkrétneho výrobcu, výrobný postup, obchodné označenie, patent, typ, oblasť alebo miesto pôvodu alebo výroby, ak by tým dochádzalo k zvýhodneniu alebo k vylúčeniu určitých záujemcov alebo tovarov, ale iba presný opis ich parametrov.</w:t>
      </w:r>
    </w:p>
    <w:p w14:paraId="7330538D" w14:textId="35650E97" w:rsidR="00DE66A7" w:rsidRPr="00091804" w:rsidRDefault="00DE66A7" w:rsidP="00DE66A7">
      <w:pPr>
        <w:pStyle w:val="Odsekzoznamu"/>
        <w:ind w:left="709"/>
        <w:jc w:val="both"/>
      </w:pPr>
      <w:r w:rsidRPr="00091804">
        <w:t>Projektová dokumentácia z toho dôvodu bude vypracovaná:</w:t>
      </w:r>
    </w:p>
    <w:p w14:paraId="20023C5D" w14:textId="45B05FB5" w:rsidR="00DE66A7" w:rsidRPr="00091804" w:rsidRDefault="00DE66A7" w:rsidP="00DE66A7">
      <w:pPr>
        <w:pStyle w:val="Odsekzoznamu"/>
        <w:ind w:left="1134" w:hanging="425"/>
        <w:jc w:val="both"/>
      </w:pPr>
      <w:r w:rsidRPr="00091804">
        <w:lastRenderedPageBreak/>
        <w:t>a)</w:t>
      </w:r>
      <w:r w:rsidRPr="00091804">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10D2843E" w14:textId="1A5476FA" w:rsidR="00DE66A7" w:rsidRPr="00091804" w:rsidRDefault="00DE66A7" w:rsidP="00DE66A7">
      <w:pPr>
        <w:pStyle w:val="Odsekzoznamu"/>
        <w:ind w:left="1134" w:hanging="425"/>
        <w:jc w:val="both"/>
      </w:pPr>
      <w:r w:rsidRPr="00091804">
        <w:t>b)</w:t>
      </w:r>
      <w:r w:rsidRPr="00091804">
        <w:tab/>
        <w:t xml:space="preserve">s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77280ACC" w14:textId="43278D27" w:rsidR="00DE66A7" w:rsidRPr="00091804" w:rsidRDefault="00DE66A7" w:rsidP="00DE66A7">
      <w:pPr>
        <w:pStyle w:val="Odsekzoznamu"/>
        <w:ind w:left="1134" w:hanging="425"/>
        <w:jc w:val="both"/>
      </w:pPr>
      <w:r w:rsidRPr="00091804">
        <w:t>c)</w:t>
      </w:r>
      <w:r w:rsidRPr="00091804">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563330DD" w14:textId="5F5EEB4E" w:rsidR="00DE66A7" w:rsidRPr="00091804" w:rsidRDefault="00DE66A7" w:rsidP="00DE66A7">
      <w:pPr>
        <w:pStyle w:val="Odsekzoznamu"/>
        <w:ind w:left="1134" w:hanging="425"/>
        <w:jc w:val="both"/>
      </w:pPr>
      <w:r w:rsidRPr="00091804">
        <w:t>d)</w:t>
      </w:r>
      <w:r w:rsidRPr="00091804">
        <w:tab/>
        <w:t xml:space="preserve">odkazom na technické špecifikácie uvedené v písmene b) pre niektoré charakteristiky a odkazom na výkonnostné alebo funkčné požiadavky uvedené v písmene a) pre ostatné charakteristiky. </w:t>
      </w:r>
    </w:p>
    <w:p w14:paraId="04E678C3" w14:textId="77777777" w:rsidR="00DE66A7" w:rsidRPr="00091804" w:rsidRDefault="00DE66A7" w:rsidP="00DE66A7">
      <w:pPr>
        <w:pStyle w:val="Odsekzoznamu"/>
        <w:ind w:left="709"/>
        <w:jc w:val="both"/>
      </w:pPr>
      <w:r w:rsidRPr="00091804">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w:t>
      </w:r>
    </w:p>
    <w:p w14:paraId="18B38897" w14:textId="33B1A3AA" w:rsidR="00DE66A7" w:rsidRPr="00091804" w:rsidRDefault="00DE66A7" w:rsidP="00DE66A7">
      <w:pPr>
        <w:pStyle w:val="Odsekzoznamu"/>
        <w:ind w:left="709"/>
        <w:jc w:val="both"/>
      </w:pPr>
      <w:r w:rsidRPr="00091804">
        <w:t>Ak sa použije odkaz na konkrétneho výrobcu, výrobný postup, obchodné označenie, patent, typ, oblasť alebo miesto pôvodu alebo výroby dodávateľ uvedie, prečo nebolo možné poskytnúť plnenie podľa písm. a), b), c) alebo d). Zhotoviteľ uvedie, čo sa považuje za ekvivalentné s označením všetkých parametrov, ktoré majú byť pri ekvivalentnosti skúmané s odôvodnením prečo je daný parameter potrebný. Opis predmetu plnenia nesmie odkazovať priamo a ani nepriamo na jedného výrobcu a ani jeho výrobok.</w:t>
      </w:r>
    </w:p>
    <w:p w14:paraId="3A8BC1BA" w14:textId="1F03D0AA" w:rsidR="00DE66A7" w:rsidRPr="00091804" w:rsidRDefault="00DE66A7" w:rsidP="00DE66A7">
      <w:pPr>
        <w:pStyle w:val="Odsekzoznamu"/>
        <w:ind w:left="709"/>
        <w:jc w:val="both"/>
      </w:pPr>
      <w:r w:rsidRPr="00091804">
        <w:t xml:space="preserve">Zhotoviteľ sa zaväzuje zohľadňovať a navrhovať </w:t>
      </w:r>
      <w:r w:rsidR="005D7213">
        <w:t>o</w:t>
      </w:r>
      <w:r w:rsidRPr="00091804">
        <w:t>bjednávateľovi riešenia šetrné k životnému prostrediu. Zhotoviteľ sa môže inšpirovať poznatkami Európskej komisie k jednotlivým produktovým skupinám (dostupné aj v slovenskom jazyku) na –</w:t>
      </w:r>
    </w:p>
    <w:p w14:paraId="1E93D13E" w14:textId="77777777" w:rsidR="00DE66A7" w:rsidRPr="00091804" w:rsidRDefault="00A14E10" w:rsidP="00DE66A7">
      <w:pPr>
        <w:pStyle w:val="Odsekzoznamu"/>
        <w:ind w:left="709"/>
        <w:jc w:val="both"/>
      </w:pPr>
      <w:hyperlink r:id="rId16" w:history="1">
        <w:r w:rsidR="00DE66A7" w:rsidRPr="00091804">
          <w:rPr>
            <w:rStyle w:val="Hypertextovprepojenie"/>
          </w:rPr>
          <w:t>http://ec.europa.eu/environment/gpp/eu_gpp_criteria_en.htm</w:t>
        </w:r>
      </w:hyperlink>
      <w:r w:rsidR="00DE66A7" w:rsidRPr="00091804">
        <w:t>.</w:t>
      </w:r>
    </w:p>
    <w:p w14:paraId="27CEF4BE" w14:textId="77777777" w:rsidR="00DE66A7" w:rsidRPr="00091804" w:rsidRDefault="00DE66A7" w:rsidP="00DE66A7">
      <w:pPr>
        <w:pStyle w:val="Odsekzoznamu"/>
        <w:ind w:left="709"/>
        <w:jc w:val="both"/>
        <w:rPr>
          <w:bCs/>
        </w:rPr>
      </w:pPr>
      <w:r w:rsidRPr="00091804">
        <w:rPr>
          <w:bCs/>
        </w:rPr>
        <w:t>Porušenie týchto povinností je podstatným porušením zmluvy.</w:t>
      </w:r>
    </w:p>
    <w:p w14:paraId="498FDFDC" w14:textId="3A65CD63" w:rsidR="00DE66A7" w:rsidRPr="00091804" w:rsidRDefault="00DE66A7" w:rsidP="00DE66A7">
      <w:pPr>
        <w:pStyle w:val="Odsekzoznamu"/>
        <w:ind w:left="709" w:hanging="709"/>
        <w:jc w:val="both"/>
        <w:rPr>
          <w:bCs/>
        </w:rPr>
      </w:pPr>
      <w:r w:rsidRPr="00091804">
        <w:rPr>
          <w:bCs/>
        </w:rPr>
        <w:t>3.2.</w:t>
      </w:r>
      <w:r w:rsidRPr="00091804">
        <w:rPr>
          <w:bCs/>
        </w:rPr>
        <w:tab/>
        <w:t xml:space="preserve">Zhotoviteľ a akýkoľvek jeho subdodávateľ sú povinní oznámiť objednávateľovi akýkoľvek konflikt záujmov voči realizátorovi stavebných prác alebo akémukoľvek jeho subdodávateľovi v zmysle § 23 zákona č. 343/2015 Z. z. o verejnom obstarávaní a o zmene a doplnení niektorých predpisov v platnom znení. V prípade, že konflikt záujmov nebude možné vyriešiť inými opatreniami, objednávateľ z verejného obstarávania na realizáciu stavebných prác vylúči uchádzača, ku ktorému nastal zo strany zhotoviteľa alebo jeho subdodávateľov konflikt záujmov. </w:t>
      </w:r>
      <w:r w:rsidR="005D7213">
        <w:rPr>
          <w:bCs/>
        </w:rPr>
        <w:t>Zhotovit</w:t>
      </w:r>
      <w:r w:rsidR="008D2A6C">
        <w:rPr>
          <w:bCs/>
        </w:rPr>
        <w:t>e</w:t>
      </w:r>
      <w:r w:rsidR="005D7213">
        <w:rPr>
          <w:bCs/>
        </w:rPr>
        <w:t>ľ</w:t>
      </w:r>
      <w:r w:rsidRPr="00091804">
        <w:rPr>
          <w:bCs/>
        </w:rPr>
        <w:t xml:space="preserve"> zodpovedá aj za svojich subdodávateľov.</w:t>
      </w:r>
    </w:p>
    <w:p w14:paraId="2F8BD5A9" w14:textId="57B721E6" w:rsidR="00DE66A7" w:rsidRPr="00091804" w:rsidRDefault="00DE66A7" w:rsidP="00DE66A7">
      <w:pPr>
        <w:ind w:left="720" w:hanging="720"/>
        <w:jc w:val="both"/>
      </w:pPr>
      <w:r w:rsidRPr="00091804">
        <w:t>3.3.</w:t>
      </w:r>
      <w:r w:rsidRPr="00091804">
        <w:tab/>
        <w:t xml:space="preserve">Pri vypracovaní projektovej dokumentácie bude </w:t>
      </w:r>
      <w:r w:rsidR="008D2A6C">
        <w:t>z</w:t>
      </w:r>
      <w:r w:rsidRPr="00091804">
        <w:t xml:space="preserve">hotoviteľ dodržiavať všetky ustanovenia tejto zmluvy a bude sa riadiť východiskovými podkladmi odovzdanými </w:t>
      </w:r>
      <w:r w:rsidR="008D2A6C">
        <w:t>o</w:t>
      </w:r>
      <w:r w:rsidRPr="00091804">
        <w:t>bjednávateľom, písomnými záznamami z kontrolných porád, ako aj vyjadreniami správcov inžinierskych sietí a dotknutých orgánov štátnej správy. Zhotoviteľ sa zaväzuje konzultovať so správcami inžinierskych sietí – overiť si existenciu, polohu, technický stav a funkčnosť jestvujúcich inžinierskych sietí, možnosti napojenia, prekládky či ochrany jednotlivých inžinierskych sietí.</w:t>
      </w:r>
    </w:p>
    <w:p w14:paraId="22908CF6" w14:textId="279C4DCC" w:rsidR="00DE66A7" w:rsidRPr="00091804" w:rsidRDefault="00DE66A7" w:rsidP="00DE66A7">
      <w:pPr>
        <w:ind w:left="709" w:hanging="709"/>
        <w:jc w:val="both"/>
      </w:pPr>
      <w:r w:rsidRPr="00091804">
        <w:t>3.4.</w:t>
      </w:r>
      <w:r w:rsidRPr="00091804">
        <w:tab/>
        <w:t>Zhotoviteľ sa zaväzuje, že oprávnené pripomienky a požiadavky dotknutých orgánov štátnej správy, správcov inžinierskych sietí zapracuje do projektovej dokumentácie po prerokovaní s </w:t>
      </w:r>
      <w:r w:rsidR="008D2A6C">
        <w:t>o</w:t>
      </w:r>
      <w:r w:rsidRPr="00091804">
        <w:t>bjednávateľom do 10 dní po tom, čo sa o nich dozvedel, ak nedôjde k dohode o inom termíne tak, aby termín plnenia podľa čl. 4 tejto zmluvy bol dodržaný.</w:t>
      </w:r>
    </w:p>
    <w:p w14:paraId="1E7C87AB" w14:textId="32614B66" w:rsidR="00DE66A7" w:rsidRPr="00091804" w:rsidRDefault="00DE66A7" w:rsidP="00DE66A7">
      <w:pPr>
        <w:ind w:left="709" w:hanging="709"/>
        <w:jc w:val="both"/>
      </w:pPr>
      <w:r w:rsidRPr="00091804">
        <w:lastRenderedPageBreak/>
        <w:t>3.5.</w:t>
      </w:r>
      <w:r w:rsidRPr="00091804">
        <w:tab/>
        <w:t>Objednávateľ požaduje projektovú dokumentáciu vypracovať pre daný typ stavby tak, aby obsah a rozsah projektovej dokumentácie zodpovedal odporúčanému obsahu realizačného projektu podľa aktuálneho sadzobníka pre navrhovanie ponukových cien projektových prác a inžinierskych činností UNIKA.</w:t>
      </w:r>
    </w:p>
    <w:p w14:paraId="4E8566C3" w14:textId="1C943735" w:rsidR="0043553A" w:rsidRDefault="00DE66A7" w:rsidP="00DE66A7">
      <w:pPr>
        <w:pStyle w:val="Odsekzoznamu"/>
        <w:ind w:left="709" w:hanging="709"/>
        <w:jc w:val="both"/>
        <w:rPr>
          <w:rFonts w:eastAsia="Arial Unicode MS"/>
        </w:rPr>
      </w:pPr>
      <w:r w:rsidRPr="00091804">
        <w:t>3.</w:t>
      </w:r>
      <w:r w:rsidR="009D36AD">
        <w:t>6</w:t>
      </w:r>
      <w:r w:rsidRPr="00091804">
        <w:t>.</w:t>
      </w:r>
      <w:r w:rsidRPr="00091804">
        <w:tab/>
        <w:t xml:space="preserve">V procese verejného obstarávania (výber dodávateľa stavby podľa zákona č. </w:t>
      </w:r>
      <w:r w:rsidRPr="00091804">
        <w:rPr>
          <w:rFonts w:eastAsia="Arial Unicode MS"/>
        </w:rPr>
        <w:t>343/2015 Z. z. o verejnom obstarávaní) sa Zhotoviteľ zaväzuje poskytnúť Objednávateľovi riadnu súčinnosť a v prípade potreby bezodkladne, najneskôr v lehote dvoch pracovných dní od zadania požiadavky, písomne reagovať na otázky týkajúce sa projektovej dokumentácie, ktoré bude potrebné zodpovedať na základe podnetov záujemcov vo verejnom obstarávaní.</w:t>
      </w:r>
    </w:p>
    <w:p w14:paraId="42BE0349" w14:textId="198A5403" w:rsidR="00B876CC" w:rsidRPr="00B876CC" w:rsidRDefault="0043553A" w:rsidP="00B876CC">
      <w:pPr>
        <w:pStyle w:val="Odsekzoznamu"/>
        <w:ind w:left="709" w:hanging="709"/>
        <w:jc w:val="both"/>
        <w:rPr>
          <w:rFonts w:eastAsia="Arial Unicode MS"/>
        </w:rPr>
      </w:pPr>
      <w:r>
        <w:t>3.</w:t>
      </w:r>
      <w:r>
        <w:rPr>
          <w:rFonts w:eastAsia="Arial Unicode MS"/>
        </w:rPr>
        <w:t>7.</w:t>
      </w:r>
      <w:r w:rsidR="00B876CC">
        <w:rPr>
          <w:rFonts w:eastAsia="Arial Unicode MS"/>
        </w:rPr>
        <w:tab/>
      </w:r>
      <w:r w:rsidR="00B876CC" w:rsidRPr="00B876CC">
        <w:rPr>
          <w:rFonts w:eastAsia="Arial Unicode MS"/>
        </w:rPr>
        <w:t xml:space="preserve">Zhotoviteľ je povinný koordinovať svoju činnosť </w:t>
      </w:r>
      <w:r w:rsidR="004167D6">
        <w:rPr>
          <w:rFonts w:eastAsia="Arial Unicode MS"/>
        </w:rPr>
        <w:t>pri plnení</w:t>
      </w:r>
      <w:r w:rsidR="00B876CC" w:rsidRPr="00B876CC">
        <w:rPr>
          <w:rFonts w:eastAsia="Arial Unicode MS"/>
        </w:rPr>
        <w:t xml:space="preserve"> s činnosťou svojich prípadných subdodávateľov. Zhotoviteľ je povinný písomne oznámiť objednávateľovi akúkoľvek zmenu údajov o subdodávateľo</w:t>
      </w:r>
      <w:r w:rsidR="003D6943">
        <w:rPr>
          <w:rFonts w:eastAsia="Arial Unicode MS"/>
        </w:rPr>
        <w:t>vi</w:t>
      </w:r>
      <w:r w:rsidR="00B876CC" w:rsidRPr="00B876CC">
        <w:rPr>
          <w:rFonts w:eastAsia="Arial Unicode MS"/>
        </w:rPr>
        <w:t>. Prípadná zmena subdodávateľa alebo doplnenie subdodávateľa musí byť vopred písomne oznámené objednávateľovi</w:t>
      </w:r>
      <w:r w:rsidR="003D6943">
        <w:rPr>
          <w:rFonts w:eastAsia="Arial Unicode MS"/>
        </w:rPr>
        <w:t>.</w:t>
      </w:r>
      <w:r w:rsidR="00B876CC" w:rsidRPr="00B876CC">
        <w:rPr>
          <w:rFonts w:eastAsia="Arial Unicode MS"/>
        </w:rPr>
        <w:t xml:space="preserve"> Ak dôjde zmene subdodávateľa bez súhlasu objednávateľa, </w:t>
      </w:r>
      <w:r w:rsidR="003D6943">
        <w:rPr>
          <w:rFonts w:eastAsia="Arial Unicode MS"/>
        </w:rPr>
        <w:t>i</w:t>
      </w:r>
      <w:r w:rsidR="00B876CC" w:rsidRPr="00B876CC">
        <w:rPr>
          <w:rFonts w:eastAsia="Arial Unicode MS"/>
        </w:rPr>
        <w:t>de o podstatné porušenie zmluvy zo strany zhotoviteľa.</w:t>
      </w:r>
    </w:p>
    <w:p w14:paraId="0E90D9DE" w14:textId="6AC5BB7F" w:rsidR="00B876CC" w:rsidRPr="00B876CC" w:rsidRDefault="00B876CC" w:rsidP="00B876CC">
      <w:pPr>
        <w:pStyle w:val="Odsekzoznamu"/>
        <w:ind w:left="709" w:hanging="709"/>
        <w:jc w:val="both"/>
        <w:rPr>
          <w:rFonts w:eastAsia="Arial Unicode MS"/>
        </w:rPr>
      </w:pPr>
      <w:r w:rsidRPr="00B876CC">
        <w:rPr>
          <w:rFonts w:eastAsia="Arial Unicode MS"/>
        </w:rPr>
        <w:tab/>
        <w:t>Písomné oznámenie o zmene subdodávateľa resp. doplnení subdodávateľa obsahuje:</w:t>
      </w:r>
    </w:p>
    <w:p w14:paraId="6602E506" w14:textId="77777777" w:rsidR="00B876CC" w:rsidRPr="00B876CC" w:rsidRDefault="00B876CC" w:rsidP="00B876CC">
      <w:pPr>
        <w:pStyle w:val="Odsekzoznamu"/>
        <w:ind w:left="709" w:hanging="709"/>
        <w:jc w:val="both"/>
        <w:rPr>
          <w:rFonts w:eastAsia="Arial Unicode MS"/>
        </w:rPr>
      </w:pPr>
      <w:r w:rsidRPr="00B876CC">
        <w:rPr>
          <w:rFonts w:eastAsia="Arial Unicode MS"/>
        </w:rPr>
        <w:tab/>
        <w:t>- obchodné meno alebo názov subdodávateľa,</w:t>
      </w:r>
    </w:p>
    <w:p w14:paraId="18190D0B" w14:textId="77777777" w:rsidR="00B876CC" w:rsidRPr="00B876CC" w:rsidRDefault="00B876CC" w:rsidP="00B876CC">
      <w:pPr>
        <w:pStyle w:val="Odsekzoznamu"/>
        <w:ind w:left="709" w:hanging="709"/>
        <w:jc w:val="both"/>
        <w:rPr>
          <w:rFonts w:eastAsia="Arial Unicode MS"/>
        </w:rPr>
      </w:pPr>
      <w:r w:rsidRPr="00B876CC">
        <w:rPr>
          <w:rFonts w:eastAsia="Arial Unicode MS"/>
        </w:rPr>
        <w:tab/>
        <w:t>- údaje o osobe oprávnenej konať za subdodávateľa v rozsahu meno, priezvisko, adresa pobytu, dátum narodenia,</w:t>
      </w:r>
    </w:p>
    <w:p w14:paraId="14162E20" w14:textId="77777777" w:rsidR="00B876CC" w:rsidRPr="00B876CC" w:rsidRDefault="00B876CC" w:rsidP="00B876CC">
      <w:pPr>
        <w:pStyle w:val="Odsekzoznamu"/>
        <w:ind w:left="709" w:hanging="709"/>
        <w:jc w:val="both"/>
        <w:rPr>
          <w:rFonts w:eastAsia="Arial Unicode MS"/>
        </w:rPr>
      </w:pPr>
      <w:r w:rsidRPr="00B876CC">
        <w:rPr>
          <w:rFonts w:eastAsia="Arial Unicode MS"/>
        </w:rPr>
        <w:tab/>
        <w:t>- podiel subdodávky vyjadrený v Eurách,</w:t>
      </w:r>
    </w:p>
    <w:p w14:paraId="7F920487" w14:textId="77777777" w:rsidR="00B876CC" w:rsidRPr="00B876CC" w:rsidRDefault="00B876CC" w:rsidP="00B876CC">
      <w:pPr>
        <w:pStyle w:val="Odsekzoznamu"/>
        <w:ind w:left="709" w:hanging="709"/>
        <w:jc w:val="both"/>
        <w:rPr>
          <w:rFonts w:eastAsia="Arial Unicode MS"/>
        </w:rPr>
      </w:pPr>
      <w:r w:rsidRPr="00B876CC">
        <w:rPr>
          <w:rFonts w:eastAsia="Arial Unicode MS"/>
        </w:rPr>
        <w:tab/>
        <w:t>- doklad o oprávnení realizovať plnenie,</w:t>
      </w:r>
    </w:p>
    <w:p w14:paraId="45818F53" w14:textId="2E061E81" w:rsidR="00DE66A7" w:rsidRPr="00091804" w:rsidRDefault="00B876CC" w:rsidP="00B876CC">
      <w:pPr>
        <w:pStyle w:val="Odsekzoznamu"/>
        <w:ind w:left="709" w:hanging="709"/>
        <w:jc w:val="both"/>
        <w:rPr>
          <w:rFonts w:eastAsia="Arial Unicode MS"/>
        </w:rPr>
      </w:pPr>
      <w:r w:rsidRPr="00B876CC">
        <w:rPr>
          <w:rFonts w:eastAsia="Arial Unicode MS"/>
        </w:rPr>
        <w:tab/>
        <w:t xml:space="preserve">Súhlas objednávateľa so zmenou subdodávateľa alebo doplnení subdodávateľa sa </w:t>
      </w:r>
      <w:r w:rsidR="009C5F08">
        <w:rPr>
          <w:rFonts w:eastAsia="Arial Unicode MS"/>
        </w:rPr>
        <w:t xml:space="preserve">písomne </w:t>
      </w:r>
      <w:r w:rsidRPr="00B876CC">
        <w:rPr>
          <w:rFonts w:eastAsia="Arial Unicode MS"/>
        </w:rPr>
        <w:t>zaznamená</w:t>
      </w:r>
      <w:r w:rsidR="009C5F08">
        <w:rPr>
          <w:rFonts w:eastAsia="Arial Unicode MS"/>
        </w:rPr>
        <w:t>.</w:t>
      </w:r>
    </w:p>
    <w:p w14:paraId="1664446A" w14:textId="6EF25A3B" w:rsidR="00DE66A7" w:rsidRPr="00091804" w:rsidRDefault="00DE66A7" w:rsidP="00DE66A7">
      <w:pPr>
        <w:pStyle w:val="Bezriadkovania"/>
        <w:rPr>
          <w:rFonts w:ascii="Calibri" w:hAnsi="Calibri" w:cs="Calibri"/>
          <w:bCs/>
        </w:rPr>
      </w:pPr>
      <w:r w:rsidRPr="00091804">
        <w:rPr>
          <w:rFonts w:ascii="Calibri" w:hAnsi="Calibri" w:cs="Calibri"/>
          <w:bCs/>
        </w:rPr>
        <w:t>3.</w:t>
      </w:r>
      <w:r w:rsidR="0043553A">
        <w:rPr>
          <w:rFonts w:ascii="Calibri" w:hAnsi="Calibri" w:cs="Calibri"/>
          <w:bCs/>
        </w:rPr>
        <w:t>8</w:t>
      </w:r>
      <w:r w:rsidRPr="00091804">
        <w:rPr>
          <w:rFonts w:ascii="Calibri" w:hAnsi="Calibri" w:cs="Calibri"/>
          <w:bCs/>
        </w:rPr>
        <w:t>.</w:t>
      </w:r>
      <w:r w:rsidRPr="00091804">
        <w:rPr>
          <w:rFonts w:ascii="Calibri" w:hAnsi="Calibri" w:cs="Calibri"/>
          <w:bCs/>
        </w:rPr>
        <w:tab/>
        <w:t>Porušenie čl. 3 predstavuje podstatné porušenie tejto zmluvy.</w:t>
      </w:r>
    </w:p>
    <w:p w14:paraId="1FA14125" w14:textId="77777777" w:rsidR="00DE66A7" w:rsidRPr="00091804" w:rsidRDefault="00DE66A7" w:rsidP="00DE66A7">
      <w:pPr>
        <w:pStyle w:val="Bezriadkovania"/>
        <w:rPr>
          <w:rFonts w:ascii="Calibri" w:hAnsi="Calibri" w:cs="Calibri"/>
          <w:b/>
          <w:caps/>
        </w:rPr>
      </w:pPr>
    </w:p>
    <w:p w14:paraId="1CFCF50E" w14:textId="3E4DCEBC" w:rsidR="00994FB3" w:rsidRDefault="00DE66A7" w:rsidP="00DE66A7">
      <w:pPr>
        <w:pStyle w:val="Bezriadkovania"/>
        <w:jc w:val="center"/>
        <w:rPr>
          <w:rFonts w:ascii="Calibri" w:hAnsi="Calibri" w:cs="Calibri"/>
          <w:b/>
          <w:caps/>
        </w:rPr>
      </w:pPr>
      <w:r w:rsidRPr="00091804">
        <w:rPr>
          <w:rFonts w:ascii="Calibri" w:hAnsi="Calibri" w:cs="Calibri"/>
          <w:b/>
          <w:caps/>
        </w:rPr>
        <w:t>Čl. 4</w:t>
      </w:r>
      <w:r w:rsidR="00994FB3">
        <w:rPr>
          <w:rFonts w:ascii="Calibri" w:hAnsi="Calibri" w:cs="Calibri"/>
          <w:b/>
          <w:caps/>
        </w:rPr>
        <w:t>.</w:t>
      </w:r>
    </w:p>
    <w:p w14:paraId="084CE97C" w14:textId="1FA22A06" w:rsidR="00DE66A7" w:rsidRPr="00091804" w:rsidRDefault="00DE66A7" w:rsidP="00DE66A7">
      <w:pPr>
        <w:pStyle w:val="Bezriadkovania"/>
        <w:jc w:val="center"/>
        <w:rPr>
          <w:rFonts w:ascii="Calibri" w:hAnsi="Calibri" w:cs="Calibri"/>
          <w:b/>
          <w:caps/>
        </w:rPr>
      </w:pPr>
      <w:r w:rsidRPr="00091804">
        <w:rPr>
          <w:rFonts w:ascii="Calibri" w:hAnsi="Calibri" w:cs="Calibri"/>
          <w:b/>
          <w:caps/>
        </w:rPr>
        <w:t>čas plnenia a sP</w:t>
      </w:r>
      <w:r w:rsidR="00DD46F7">
        <w:rPr>
          <w:rFonts w:ascii="Calibri" w:hAnsi="Calibri" w:cs="Calibri"/>
          <w:b/>
          <w:caps/>
        </w:rPr>
        <w:t>Ô</w:t>
      </w:r>
      <w:r w:rsidRPr="00091804">
        <w:rPr>
          <w:rFonts w:ascii="Calibri" w:hAnsi="Calibri" w:cs="Calibri"/>
          <w:b/>
          <w:caps/>
        </w:rPr>
        <w:t>SOB odovzdania DIELA</w:t>
      </w:r>
    </w:p>
    <w:p w14:paraId="09A5E0A3" w14:textId="77777777" w:rsidR="00DE66A7" w:rsidRPr="00091804" w:rsidRDefault="00DE66A7" w:rsidP="00DE66A7">
      <w:pPr>
        <w:pStyle w:val="Bezriadkovania"/>
        <w:jc w:val="center"/>
        <w:rPr>
          <w:rFonts w:ascii="Calibri" w:hAnsi="Calibri" w:cs="Calibri"/>
          <w:b/>
          <w:caps/>
        </w:rPr>
      </w:pPr>
    </w:p>
    <w:p w14:paraId="3BA79599" w14:textId="7B3529B7" w:rsidR="00DE66A7" w:rsidRPr="00091804" w:rsidRDefault="00DE66A7" w:rsidP="00DE66A7">
      <w:pPr>
        <w:ind w:left="709" w:hanging="709"/>
        <w:jc w:val="both"/>
      </w:pPr>
      <w:r w:rsidRPr="00091804">
        <w:t xml:space="preserve">4.1. </w:t>
      </w:r>
      <w:r w:rsidRPr="00091804">
        <w:tab/>
        <w:t>Zhotoviteľ sa zaväzuje vyhotoviť a odovzdať dielo v rozsahu dohodnutom v  tejt</w:t>
      </w:r>
      <w:r w:rsidR="007A3FCE">
        <w:t>o</w:t>
      </w:r>
      <w:r w:rsidRPr="00091804">
        <w:t xml:space="preserve"> zmluv</w:t>
      </w:r>
      <w:r w:rsidR="007A3FCE">
        <w:t>e</w:t>
      </w:r>
      <w:r w:rsidRPr="00091804">
        <w:rPr>
          <w:b/>
        </w:rPr>
        <w:t xml:space="preserve"> </w:t>
      </w:r>
      <w:r w:rsidRPr="00091804">
        <w:t>v</w:t>
      </w:r>
      <w:r w:rsidR="007A3FCE">
        <w:t xml:space="preserve"> nasledovných </w:t>
      </w:r>
      <w:r w:rsidRPr="00091804">
        <w:t>lehotách:</w:t>
      </w:r>
    </w:p>
    <w:p w14:paraId="2722D3E4" w14:textId="6DA31DE2" w:rsidR="00DE66A7" w:rsidRPr="00091804" w:rsidRDefault="00DE66A7" w:rsidP="008670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bookmarkStart w:id="49" w:name="_Hlk52954786"/>
      <w:bookmarkStart w:id="50" w:name="_Hlk47941591"/>
      <w:r w:rsidRPr="00091804">
        <w:rPr>
          <w:b/>
          <w:snapToGrid w:val="0"/>
        </w:rPr>
        <w:t>Geodetické zameranie územia, prieskumy a </w:t>
      </w:r>
      <w:r w:rsidR="0007039F">
        <w:rPr>
          <w:b/>
          <w:snapToGrid w:val="0"/>
        </w:rPr>
        <w:t>posudky</w:t>
      </w:r>
      <w:r w:rsidRPr="00091804">
        <w:rPr>
          <w:b/>
          <w:snapToGrid w:val="0"/>
        </w:rPr>
        <w:t xml:space="preserve"> (GZ)</w:t>
      </w:r>
    </w:p>
    <w:p w14:paraId="7E27AC57" w14:textId="77777777" w:rsidR="00DE66A7" w:rsidRPr="00091804" w:rsidRDefault="00DE66A7" w:rsidP="00DE66A7">
      <w:pPr>
        <w:tabs>
          <w:tab w:val="left" w:pos="284"/>
        </w:tabs>
        <w:ind w:left="993"/>
        <w:jc w:val="both"/>
      </w:pPr>
      <w:r w:rsidRPr="00091804">
        <w:t>Začiatok: dňom nadobudnutia účinnosti zmluvy</w:t>
      </w:r>
    </w:p>
    <w:p w14:paraId="530B6FA1" w14:textId="631A864F" w:rsidR="00DE66A7" w:rsidRPr="00091804" w:rsidRDefault="00DE66A7" w:rsidP="00DE66A7">
      <w:pPr>
        <w:tabs>
          <w:tab w:val="left" w:pos="284"/>
        </w:tabs>
        <w:ind w:left="993"/>
        <w:jc w:val="both"/>
      </w:pPr>
      <w:r w:rsidRPr="00091804">
        <w:t xml:space="preserve">Ukončenie: najneskôr do </w:t>
      </w:r>
      <w:r w:rsidR="00651EA8">
        <w:t>8</w:t>
      </w:r>
      <w:r w:rsidRPr="00091804">
        <w:t xml:space="preserve"> týždňov od účinnosti zmluvy</w:t>
      </w:r>
    </w:p>
    <w:p w14:paraId="04E665EA" w14:textId="320D21E9" w:rsidR="00DE66A7" w:rsidRPr="00091804" w:rsidRDefault="00DE66A7" w:rsidP="008670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bookmarkStart w:id="51" w:name="_Hlk52954819"/>
      <w:bookmarkEnd w:id="49"/>
      <w:r w:rsidRPr="00091804">
        <w:rPr>
          <w:b/>
        </w:rPr>
        <w:t>Dokumentácia pre územné rozhodnutie (DÚR)</w:t>
      </w:r>
    </w:p>
    <w:bookmarkEnd w:id="51"/>
    <w:p w14:paraId="15E07C15" w14:textId="0001137B" w:rsidR="00DE66A7" w:rsidRPr="00091804" w:rsidRDefault="00DE66A7" w:rsidP="00DE66A7">
      <w:pPr>
        <w:tabs>
          <w:tab w:val="left" w:pos="284"/>
        </w:tabs>
        <w:ind w:left="993" w:hanging="283"/>
        <w:jc w:val="both"/>
      </w:pPr>
      <w:r w:rsidRPr="00091804">
        <w:tab/>
        <w:t xml:space="preserve">Začiatok: </w:t>
      </w:r>
      <w:r w:rsidRPr="00877D2C">
        <w:t xml:space="preserve">dňom </w:t>
      </w:r>
      <w:bookmarkStart w:id="52" w:name="_Hlk81904150"/>
      <w:r w:rsidRPr="00877D2C">
        <w:t xml:space="preserve">ukončenia zisťovacieho konania EIA </w:t>
      </w:r>
      <w:r w:rsidR="00280282" w:rsidRPr="00877D2C">
        <w:t>a schválenia architektonického konceptu riešenia objednávateľom</w:t>
      </w:r>
    </w:p>
    <w:bookmarkEnd w:id="52"/>
    <w:p w14:paraId="6004DC56" w14:textId="2FC72487" w:rsidR="00DE66A7" w:rsidRPr="00091804" w:rsidRDefault="00DE66A7" w:rsidP="00DE66A7">
      <w:pPr>
        <w:tabs>
          <w:tab w:val="left" w:pos="284"/>
        </w:tabs>
        <w:ind w:left="993" w:hanging="283"/>
        <w:jc w:val="both"/>
      </w:pPr>
      <w:r w:rsidRPr="00091804">
        <w:tab/>
        <w:t xml:space="preserve">Ukončenie: najneskôr do </w:t>
      </w:r>
      <w:bookmarkStart w:id="53" w:name="_Hlk52954845"/>
      <w:r w:rsidRPr="00091804">
        <w:t xml:space="preserve">6 týždňov od </w:t>
      </w:r>
      <w:bookmarkEnd w:id="53"/>
      <w:r w:rsidR="00877D2C" w:rsidRPr="00877D2C">
        <w:t>ukončenia zisťovacieho konania EIA a schválenia architektonického konceptu riešenia objednávateľom</w:t>
      </w:r>
    </w:p>
    <w:p w14:paraId="3585BD9D" w14:textId="77777777" w:rsidR="00DE66A7" w:rsidRPr="00091804" w:rsidRDefault="00DE66A7" w:rsidP="008670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bookmarkStart w:id="54" w:name="_Hlk52954855"/>
      <w:bookmarkStart w:id="55" w:name="_Hlk68176254"/>
      <w:r w:rsidRPr="00091804">
        <w:rPr>
          <w:b/>
        </w:rPr>
        <w:t>Projektová dokumentácia – realizačný projekt (RP)</w:t>
      </w:r>
    </w:p>
    <w:bookmarkEnd w:id="54"/>
    <w:p w14:paraId="66C7F8DD" w14:textId="77777777" w:rsidR="00DE66A7" w:rsidRPr="00091804" w:rsidRDefault="00DE66A7" w:rsidP="00DE66A7">
      <w:pPr>
        <w:tabs>
          <w:tab w:val="left" w:pos="284"/>
        </w:tabs>
        <w:ind w:left="993" w:hanging="283"/>
        <w:jc w:val="both"/>
      </w:pPr>
      <w:r w:rsidRPr="00091804">
        <w:tab/>
        <w:t xml:space="preserve">Začiatok: </w:t>
      </w:r>
      <w:bookmarkStart w:id="56" w:name="_Hlk52954877"/>
      <w:r w:rsidRPr="00091804">
        <w:t xml:space="preserve">dňom </w:t>
      </w:r>
      <w:bookmarkStart w:id="57" w:name="_Hlk81904207"/>
      <w:r w:rsidRPr="00091804">
        <w:t>nadobudnutia právoplatnosti územného rozhodnutia</w:t>
      </w:r>
      <w:bookmarkEnd w:id="56"/>
      <w:r w:rsidRPr="00091804">
        <w:rPr>
          <w:sz w:val="24"/>
          <w:szCs w:val="24"/>
        </w:rPr>
        <w:t xml:space="preserve"> </w:t>
      </w:r>
      <w:r w:rsidRPr="00091804">
        <w:t>alebo od vyzvania objednávateľom na začatie spracovávania tohto stupňa PD, podľa toho, ktorá skutočnosť nastane skôr</w:t>
      </w:r>
    </w:p>
    <w:bookmarkEnd w:id="57"/>
    <w:p w14:paraId="20A32568" w14:textId="6978DF1F" w:rsidR="00DE66A7" w:rsidRPr="00091804" w:rsidRDefault="00DE66A7" w:rsidP="00DE66A7">
      <w:pPr>
        <w:tabs>
          <w:tab w:val="left" w:pos="284"/>
        </w:tabs>
        <w:ind w:left="993" w:hanging="283"/>
        <w:jc w:val="both"/>
      </w:pPr>
      <w:r w:rsidRPr="00091804">
        <w:tab/>
        <w:t xml:space="preserve">Ukončenie: najneskôr do </w:t>
      </w:r>
      <w:bookmarkStart w:id="58" w:name="_Hlk52954890"/>
      <w:r w:rsidRPr="00091804">
        <w:t>1</w:t>
      </w:r>
      <w:r w:rsidR="007E0D05">
        <w:t>4</w:t>
      </w:r>
      <w:r w:rsidRPr="00091804">
        <w:t xml:space="preserve"> týždňov </w:t>
      </w:r>
      <w:bookmarkEnd w:id="58"/>
      <w:r w:rsidR="005565D9">
        <w:t>od</w:t>
      </w:r>
      <w:r w:rsidR="005565D9" w:rsidRPr="005565D9">
        <w:t xml:space="preserve"> nadobudnutia právoplatnosti územného rozhodnutia alebo od vyzvania objednávateľom na začatie spracovávania tohto stupňa PD, podľa toho, ktorá skutočnosť nastane skôr</w:t>
      </w:r>
    </w:p>
    <w:bookmarkEnd w:id="55"/>
    <w:p w14:paraId="4F60459E" w14:textId="49547DD7" w:rsidR="00DE66A7" w:rsidRPr="00091804" w:rsidRDefault="00DE66A7" w:rsidP="008670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r w:rsidRPr="00091804">
        <w:rPr>
          <w:b/>
        </w:rPr>
        <w:t>Súčinnosť</w:t>
      </w:r>
      <w:r w:rsidRPr="00091804">
        <w:t xml:space="preserve"> </w:t>
      </w:r>
      <w:r w:rsidRPr="00091804">
        <w:rPr>
          <w:b/>
        </w:rPr>
        <w:t>v procese verejného obstarávania</w:t>
      </w:r>
      <w:r w:rsidR="004E5E56">
        <w:rPr>
          <w:b/>
        </w:rPr>
        <w:t xml:space="preserve"> (SVO)</w:t>
      </w:r>
      <w:r w:rsidRPr="00091804">
        <w:t xml:space="preserve"> na výber zhotoviteľa stavebných prác /ak to bude potrebné/</w:t>
      </w:r>
    </w:p>
    <w:p w14:paraId="3B5B9C0F" w14:textId="77777777" w:rsidR="00DE66A7" w:rsidRPr="00091804" w:rsidRDefault="00DE66A7" w:rsidP="00DE66A7">
      <w:pPr>
        <w:tabs>
          <w:tab w:val="left" w:pos="284"/>
        </w:tabs>
        <w:ind w:left="993" w:hanging="283"/>
        <w:jc w:val="both"/>
      </w:pPr>
      <w:bookmarkStart w:id="59" w:name="_Hlk530742698"/>
      <w:r w:rsidRPr="00091804">
        <w:tab/>
        <w:t>Začiatok: dňom zverejnenia oznámenia o vyhlásení verejného obstarávania alebo dňom uverejnenia výzvy na predkladanie ponúk</w:t>
      </w:r>
    </w:p>
    <w:p w14:paraId="447EC73D" w14:textId="77777777" w:rsidR="00DE66A7" w:rsidRPr="00091804" w:rsidRDefault="00DE66A7" w:rsidP="00DE66A7">
      <w:pPr>
        <w:tabs>
          <w:tab w:val="left" w:pos="284"/>
          <w:tab w:val="left" w:pos="1985"/>
        </w:tabs>
        <w:ind w:left="993" w:hanging="283"/>
        <w:jc w:val="both"/>
      </w:pPr>
      <w:r w:rsidRPr="00091804">
        <w:tab/>
        <w:t>Ukončenie: uzavretím zmluvy, ktorá je výsledkom procesu daného verejného obstarávania</w:t>
      </w:r>
    </w:p>
    <w:bookmarkEnd w:id="59"/>
    <w:p w14:paraId="4EAE3631" w14:textId="77777777" w:rsidR="00DE66A7" w:rsidRPr="00091804" w:rsidRDefault="00DE66A7" w:rsidP="008670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r w:rsidRPr="00091804">
        <w:rPr>
          <w:b/>
        </w:rPr>
        <w:t>Výkon odborného autorského dohľadu (OAD)</w:t>
      </w:r>
      <w:r w:rsidRPr="00091804">
        <w:t xml:space="preserve"> počas realizácie stavby podľa vypracovanej projektovej dokumentácie až do nadobudnutia právoplatnosti kolaudačného rozhodnutia</w:t>
      </w:r>
    </w:p>
    <w:bookmarkEnd w:id="50"/>
    <w:p w14:paraId="20870B52" w14:textId="5E2AC966" w:rsidR="00DE66A7" w:rsidRPr="00091804" w:rsidRDefault="00DE66A7" w:rsidP="00DE66A7">
      <w:pPr>
        <w:pStyle w:val="Odsekzoznamu"/>
        <w:ind w:left="709" w:hanging="709"/>
        <w:jc w:val="both"/>
      </w:pPr>
      <w:r w:rsidRPr="00091804">
        <w:lastRenderedPageBreak/>
        <w:t>4.2.</w:t>
      </w:r>
      <w:r w:rsidRPr="00091804">
        <w:tab/>
        <w:t xml:space="preserve">Dodržanie dohodnutých termínov je závislé od poskytnutia potrebnej súčinnosti </w:t>
      </w:r>
      <w:r w:rsidR="0050404F">
        <w:t>o</w:t>
      </w:r>
      <w:r w:rsidRPr="00091804">
        <w:t xml:space="preserve">bjednávateľom dohodnutej v tejto zmluve. Po dobu meškania </w:t>
      </w:r>
      <w:r w:rsidR="0050404F">
        <w:t>o</w:t>
      </w:r>
      <w:r w:rsidRPr="00091804">
        <w:t xml:space="preserve">bjednávateľa s poskytnutím súčinnosti nie je </w:t>
      </w:r>
      <w:r w:rsidR="0050404F">
        <w:t>z</w:t>
      </w:r>
      <w:r w:rsidRPr="00091804">
        <w:t>hotoviteľ v omeškaní so splnením povinností odovzdať dielo v dohodnutom termíne.</w:t>
      </w:r>
    </w:p>
    <w:p w14:paraId="77CA05B4" w14:textId="0FB2A430" w:rsidR="00DE66A7" w:rsidRPr="00091804" w:rsidRDefault="00DE66A7" w:rsidP="00DE66A7">
      <w:pPr>
        <w:tabs>
          <w:tab w:val="left" w:pos="9356"/>
        </w:tabs>
        <w:ind w:left="709" w:hanging="709"/>
        <w:jc w:val="both"/>
      </w:pPr>
      <w:r w:rsidRPr="00091804">
        <w:t>4.3.</w:t>
      </w:r>
      <w:r w:rsidRPr="00091804">
        <w:tab/>
        <w:t xml:space="preserve">Zhotoviteľ </w:t>
      </w:r>
      <w:r w:rsidR="00163BA4">
        <w:t xml:space="preserve">odovzdá </w:t>
      </w:r>
      <w:r w:rsidRPr="00091804">
        <w:t>dielo v</w:t>
      </w:r>
      <w:r w:rsidR="00163BA4">
        <w:t> požadovanom rozsahu</w:t>
      </w:r>
      <w:r w:rsidRPr="00091804">
        <w:t xml:space="preserve"> bez vád </w:t>
      </w:r>
      <w:r w:rsidR="00AB4EC8">
        <w:t>o</w:t>
      </w:r>
      <w:r w:rsidRPr="00091804">
        <w:t>bjednávateľovi na základe protokolu o odovzdaní a prevzatí diela podpísaného oboma zmluvnými stranami.  Objednávateľ nie je povinný dielo prevziať, ak má vady. Dielo sa považuje za vyhotovené dňom podpísania protokolu o odovzdaní a prevzatí diela oboma zmluvnými stranami.</w:t>
      </w:r>
    </w:p>
    <w:p w14:paraId="1C49BE15" w14:textId="0F264E1D" w:rsidR="00DE66A7" w:rsidRPr="00091804" w:rsidRDefault="00DE66A7" w:rsidP="00DE66A7">
      <w:pPr>
        <w:ind w:left="709" w:hanging="709"/>
        <w:jc w:val="both"/>
      </w:pPr>
      <w:r w:rsidRPr="00091804">
        <w:t>4.4.</w:t>
      </w:r>
      <w:r w:rsidRPr="00091804">
        <w:tab/>
      </w:r>
      <w:bookmarkStart w:id="60" w:name="_Hlk525218470"/>
      <w:r w:rsidRPr="00091804">
        <w:t xml:space="preserve">Projektová dokumentácia bude vypracovaná v slovenskom jazyku. Objednávateľ vyžaduje odovzdať grafickú i textovú časť v rozsahu a forme podľa požiadaviek v Prílohe č. </w:t>
      </w:r>
      <w:bookmarkEnd w:id="60"/>
      <w:r w:rsidR="00E03426">
        <w:t>1</w:t>
      </w:r>
      <w:r w:rsidRPr="00091804">
        <w:t xml:space="preserve"> tejto zmluvy.</w:t>
      </w:r>
    </w:p>
    <w:p w14:paraId="540DF07D" w14:textId="77777777" w:rsidR="00DE66A7" w:rsidRPr="00091804" w:rsidRDefault="00DE66A7" w:rsidP="00DE66A7">
      <w:pPr>
        <w:ind w:left="851" w:hanging="142"/>
        <w:jc w:val="both"/>
      </w:pPr>
    </w:p>
    <w:p w14:paraId="2E4D0C0A" w14:textId="2C8AFBE8" w:rsidR="00E03426" w:rsidRDefault="00DE66A7" w:rsidP="00DE66A7">
      <w:pPr>
        <w:jc w:val="center"/>
        <w:rPr>
          <w:b/>
          <w:caps/>
        </w:rPr>
      </w:pPr>
      <w:r w:rsidRPr="00091804">
        <w:rPr>
          <w:b/>
          <w:caps/>
        </w:rPr>
        <w:t>Čl. 5</w:t>
      </w:r>
      <w:r w:rsidR="00E03426">
        <w:rPr>
          <w:b/>
          <w:caps/>
        </w:rPr>
        <w:t>.</w:t>
      </w:r>
    </w:p>
    <w:p w14:paraId="35CFC27A" w14:textId="55796CBA" w:rsidR="00DE66A7" w:rsidRPr="00091804" w:rsidRDefault="00DE66A7" w:rsidP="00DE66A7">
      <w:pPr>
        <w:jc w:val="center"/>
        <w:rPr>
          <w:b/>
          <w:caps/>
        </w:rPr>
      </w:pPr>
      <w:r w:rsidRPr="00091804">
        <w:rPr>
          <w:b/>
          <w:caps/>
        </w:rPr>
        <w:t>cena Diela</w:t>
      </w:r>
    </w:p>
    <w:p w14:paraId="7E649EB4" w14:textId="77777777" w:rsidR="00DE66A7" w:rsidRPr="00091804" w:rsidRDefault="00DE66A7" w:rsidP="00DE66A7">
      <w:pPr>
        <w:numPr>
          <w:ilvl w:val="12"/>
          <w:numId w:val="0"/>
        </w:numPr>
        <w:ind w:left="709" w:hanging="1135"/>
        <w:jc w:val="both"/>
      </w:pPr>
    </w:p>
    <w:p w14:paraId="75295E2B" w14:textId="35CF2954" w:rsidR="00DE66A7" w:rsidRPr="00091804" w:rsidRDefault="00DE66A7" w:rsidP="000B19F4">
      <w:pPr>
        <w:numPr>
          <w:ilvl w:val="12"/>
          <w:numId w:val="0"/>
        </w:numPr>
        <w:ind w:left="709" w:hanging="709"/>
        <w:jc w:val="both"/>
      </w:pPr>
      <w:r w:rsidRPr="00091804">
        <w:t>5.1.</w:t>
      </w:r>
      <w:r w:rsidRPr="00091804">
        <w:tab/>
        <w:t xml:space="preserve">Cena diela je stanovená </w:t>
      </w:r>
      <w:r w:rsidR="009C28F9">
        <w:t xml:space="preserve">v súlade so </w:t>
      </w:r>
      <w:r w:rsidRPr="00091804">
        <w:t>zákon</w:t>
      </w:r>
      <w:r w:rsidR="009C28F9">
        <w:t>om</w:t>
      </w:r>
      <w:r w:rsidRPr="00091804">
        <w:t xml:space="preserve"> č. 18/1996 Z. z. o cenách v</w:t>
      </w:r>
      <w:r w:rsidR="006B559F">
        <w:t xml:space="preserve"> platnom </w:t>
      </w:r>
      <w:r w:rsidRPr="00091804">
        <w:t>znení</w:t>
      </w:r>
      <w:r w:rsidR="006B559F">
        <w:t xml:space="preserve"> nasledovne</w:t>
      </w:r>
      <w:r w:rsidRPr="00091804">
        <w:t>:</w:t>
      </w:r>
    </w:p>
    <w:p w14:paraId="4F0E7E59" w14:textId="5CD3A7C2" w:rsidR="00DE66A7" w:rsidRPr="00091804" w:rsidRDefault="00DE66A7" w:rsidP="00DE66A7">
      <w:pPr>
        <w:pStyle w:val="Bezriadkovania"/>
        <w:ind w:left="709"/>
        <w:rPr>
          <w:rFonts w:ascii="Calibri" w:hAnsi="Calibri" w:cs="Calibri"/>
        </w:rPr>
      </w:pPr>
      <w:r w:rsidRPr="00091804">
        <w:rPr>
          <w:rFonts w:ascii="Calibri" w:hAnsi="Calibri" w:cs="Calibri"/>
          <w:b/>
        </w:rPr>
        <w:t xml:space="preserve">Celková zmluvná cena: ........................... eur </w:t>
      </w:r>
      <w:r w:rsidRPr="00091804">
        <w:rPr>
          <w:rFonts w:ascii="Calibri" w:hAnsi="Calibri" w:cs="Calibri"/>
        </w:rPr>
        <w:t>s DPH, slovom ..............................................eur.</w:t>
      </w:r>
    </w:p>
    <w:p w14:paraId="7A11F75E" w14:textId="36EEF11A" w:rsidR="00DE66A7" w:rsidRPr="00091804" w:rsidRDefault="00DE66A7" w:rsidP="000B19F4">
      <w:pPr>
        <w:numPr>
          <w:ilvl w:val="12"/>
          <w:numId w:val="0"/>
        </w:numPr>
        <w:ind w:left="709" w:hanging="709"/>
        <w:jc w:val="both"/>
      </w:pPr>
      <w:r w:rsidRPr="00091804">
        <w:t>5.2.</w:t>
      </w:r>
      <w:r w:rsidRPr="00091804">
        <w:tab/>
      </w:r>
      <w:r w:rsidR="00985106">
        <w:t>C</w:t>
      </w:r>
      <w:r w:rsidRPr="00091804">
        <w:t>en</w:t>
      </w:r>
      <w:r w:rsidR="00985106">
        <w:t>a diela</w:t>
      </w:r>
      <w:r w:rsidRPr="00091804">
        <w:t xml:space="preserve"> zah</w:t>
      </w:r>
      <w:r w:rsidR="00985106">
        <w:t>ŕňa</w:t>
      </w:r>
      <w:r w:rsidRPr="00091804">
        <w:t xml:space="preserve"> všetky nevyhnutné a súvisiace služby potrebné na vyhotovenie diela a náležitosti predchádzajúce spracovaniu projektovej dokumentácie potrebné na vydanie príslušných povolení a následne na realizáciu stavby.</w:t>
      </w:r>
    </w:p>
    <w:p w14:paraId="12B283B2" w14:textId="4520FE39" w:rsidR="000B19F4" w:rsidRDefault="00DE66A7" w:rsidP="000B19F4">
      <w:pPr>
        <w:numPr>
          <w:ilvl w:val="12"/>
          <w:numId w:val="0"/>
        </w:numPr>
        <w:jc w:val="both"/>
      </w:pPr>
      <w:r w:rsidRPr="00091804">
        <w:t>5.3.</w:t>
      </w:r>
      <w:r w:rsidRPr="00091804">
        <w:tab/>
        <w:t xml:space="preserve">Podrobnejšia kalkulácia ceny je uvedená v Prílohe č. </w:t>
      </w:r>
      <w:r w:rsidR="00C128EC">
        <w:t>2</w:t>
      </w:r>
      <w:r w:rsidRPr="00091804">
        <w:t xml:space="preserve"> tejto zmluvy.</w:t>
      </w:r>
    </w:p>
    <w:p w14:paraId="5BE7EFD2" w14:textId="7AB2F979" w:rsidR="00DE66A7" w:rsidRPr="00091804" w:rsidRDefault="000B19F4" w:rsidP="008E099F">
      <w:pPr>
        <w:numPr>
          <w:ilvl w:val="12"/>
          <w:numId w:val="0"/>
        </w:numPr>
        <w:ind w:left="709" w:hanging="709"/>
        <w:jc w:val="both"/>
        <w:rPr>
          <w:b/>
        </w:rPr>
      </w:pPr>
      <w:r>
        <w:t>5</w:t>
      </w:r>
      <w:r w:rsidRPr="00816007">
        <w:t>.</w:t>
      </w:r>
      <w:r w:rsidR="007079A6">
        <w:t>4</w:t>
      </w:r>
      <w:r w:rsidRPr="00816007">
        <w:t>.</w:t>
      </w:r>
      <w:r w:rsidRPr="00816007">
        <w:tab/>
      </w:r>
      <w:r w:rsidRPr="00C6561C">
        <w:rPr>
          <w:color w:val="auto"/>
        </w:rPr>
        <w:t xml:space="preserve">Ak v priebehu plnenia </w:t>
      </w:r>
      <w:r>
        <w:rPr>
          <w:color w:val="auto"/>
        </w:rPr>
        <w:t>zmluvy</w:t>
      </w:r>
      <w:r w:rsidRPr="00C6561C">
        <w:rPr>
          <w:color w:val="auto"/>
        </w:rPr>
        <w:t xml:space="preserve"> dôjde k legislatívnym zmenám v oblasti DPH, dotknuté časti zmluvy budú </w:t>
      </w:r>
      <w:r>
        <w:rPr>
          <w:color w:val="auto"/>
        </w:rPr>
        <w:t>adekvátne</w:t>
      </w:r>
      <w:r w:rsidRPr="00C6561C">
        <w:rPr>
          <w:color w:val="auto"/>
        </w:rPr>
        <w:t xml:space="preserve"> upravené dodatkom tak, aby sa zohľadnil aktuálny právny stav v oblasti DPH.</w:t>
      </w:r>
    </w:p>
    <w:p w14:paraId="1B855A47" w14:textId="2A0C9346" w:rsidR="007079A6" w:rsidRDefault="00DE66A7" w:rsidP="00DE66A7">
      <w:pPr>
        <w:spacing w:before="120"/>
        <w:jc w:val="center"/>
        <w:rPr>
          <w:b/>
          <w:caps/>
        </w:rPr>
      </w:pPr>
      <w:r w:rsidRPr="00091804">
        <w:rPr>
          <w:b/>
        </w:rPr>
        <w:t>Čl. 6</w:t>
      </w:r>
      <w:r w:rsidR="007079A6">
        <w:rPr>
          <w:b/>
        </w:rPr>
        <w:t>.</w:t>
      </w:r>
    </w:p>
    <w:p w14:paraId="6BE82D71" w14:textId="77EC4770" w:rsidR="00DE66A7" w:rsidRPr="007079A6" w:rsidRDefault="007079A6" w:rsidP="007079A6">
      <w:pPr>
        <w:pStyle w:val="Bezriadkovania"/>
        <w:jc w:val="center"/>
        <w:rPr>
          <w:rFonts w:ascii="Calibri" w:hAnsi="Calibri" w:cs="Calibri"/>
          <w:b/>
        </w:rPr>
      </w:pPr>
      <w:r w:rsidRPr="007079A6">
        <w:rPr>
          <w:rFonts w:ascii="Calibri" w:hAnsi="Calibri" w:cs="Calibri"/>
          <w:b/>
        </w:rPr>
        <w:t>PLATOBNÉ PODMIENKY</w:t>
      </w:r>
    </w:p>
    <w:p w14:paraId="4524464E" w14:textId="77777777" w:rsidR="00DE66A7" w:rsidRPr="00091804" w:rsidRDefault="00DE66A7" w:rsidP="00DE66A7">
      <w:pPr>
        <w:pStyle w:val="Bezriadkovania"/>
        <w:rPr>
          <w:rFonts w:ascii="Calibri" w:hAnsi="Calibri" w:cs="Calibri"/>
        </w:rPr>
      </w:pPr>
    </w:p>
    <w:p w14:paraId="1BA9FABA" w14:textId="7A0A5DF3" w:rsidR="00DE66A7" w:rsidRPr="00091804" w:rsidRDefault="00DE66A7" w:rsidP="00DE66A7">
      <w:pPr>
        <w:ind w:left="709" w:hanging="709"/>
        <w:jc w:val="both"/>
      </w:pPr>
      <w:r w:rsidRPr="00091804">
        <w:t>6.1.</w:t>
      </w:r>
      <w:r w:rsidRPr="00091804">
        <w:tab/>
        <w:t xml:space="preserve">Podkladom pre úhradu ceny za dielo podľa čl. 5.1 tejto zmluvy budú faktúry vystavené </w:t>
      </w:r>
      <w:r w:rsidR="00C128EC">
        <w:t>z</w:t>
      </w:r>
      <w:r w:rsidRPr="00091804">
        <w:t>hotoviteľom po odovzdaní diela v súlade s čl. 4 tejto zmluvy.</w:t>
      </w:r>
    </w:p>
    <w:p w14:paraId="6304639F" w14:textId="31055D1E" w:rsidR="00DE66A7" w:rsidRPr="00091804" w:rsidRDefault="00DE66A7" w:rsidP="00DE66A7">
      <w:pPr>
        <w:ind w:left="709" w:hanging="709"/>
        <w:jc w:val="both"/>
      </w:pPr>
      <w:r w:rsidRPr="00091804">
        <w:t>6.2.</w:t>
      </w:r>
      <w:r w:rsidRPr="00091804">
        <w:tab/>
        <w:t xml:space="preserve">Faktúru bude možné vystaviť až po prekontrolovaní štruktúry a rozsahu odovzdanej  </w:t>
      </w:r>
      <w:r w:rsidR="002921FF">
        <w:t>časti diela</w:t>
      </w:r>
      <w:r w:rsidRPr="00091804">
        <w:t xml:space="preserve">. Následne bude </w:t>
      </w:r>
      <w:r w:rsidR="002921FF">
        <w:t>z</w:t>
      </w:r>
      <w:r w:rsidRPr="00091804">
        <w:t xml:space="preserve">hotoviteľ vyzvaný </w:t>
      </w:r>
      <w:r w:rsidR="002921FF">
        <w:t>o</w:t>
      </w:r>
      <w:r w:rsidRPr="00091804">
        <w:t xml:space="preserve">bjednávateľom k vystaveniu faktúry, najskôr však po 14 dňoch po odovzdaní jednotlivých častí </w:t>
      </w:r>
      <w:r w:rsidR="002921FF">
        <w:t>diela</w:t>
      </w:r>
      <w:r w:rsidRPr="00091804">
        <w:t xml:space="preserve">, ak sa </w:t>
      </w:r>
      <w:r w:rsidR="002921FF">
        <w:t>z</w:t>
      </w:r>
      <w:r w:rsidRPr="00091804">
        <w:t>mluvné strany nedohodnú inak.</w:t>
      </w:r>
    </w:p>
    <w:p w14:paraId="3A6EB17D" w14:textId="48095F9E" w:rsidR="00DE66A7" w:rsidRPr="00091804" w:rsidRDefault="00DE66A7" w:rsidP="00DE66A7">
      <w:pPr>
        <w:tabs>
          <w:tab w:val="left" w:pos="709"/>
        </w:tabs>
        <w:jc w:val="both"/>
      </w:pPr>
      <w:r w:rsidRPr="00091804">
        <w:t>6.3.</w:t>
      </w:r>
      <w:r w:rsidRPr="00091804">
        <w:tab/>
        <w:t>Vystavenie faktúr:</w:t>
      </w:r>
    </w:p>
    <w:p w14:paraId="4E6EA0FB" w14:textId="4B8E4EC3" w:rsidR="00DE66A7" w:rsidRPr="00091804" w:rsidRDefault="00DE66A7" w:rsidP="00DE66A7">
      <w:pPr>
        <w:tabs>
          <w:tab w:val="left" w:pos="709"/>
        </w:tabs>
        <w:ind w:left="1560" w:hanging="1560"/>
        <w:jc w:val="both"/>
      </w:pPr>
      <w:r w:rsidRPr="00091804">
        <w:tab/>
        <w:t>Termín:</w:t>
      </w:r>
      <w:bookmarkStart w:id="61" w:name="_Hlk8041052"/>
      <w:r w:rsidRPr="00091804">
        <w:tab/>
        <w:t xml:space="preserve">najskôr 14 dní po protokolárnom odovzdaní a prevzatí Geodetického zamerania územia, prieskumov a </w:t>
      </w:r>
      <w:r w:rsidR="00D744F3">
        <w:t>posudkov</w:t>
      </w:r>
      <w:r w:rsidRPr="00091804">
        <w:t xml:space="preserve"> (GZ) zmluvnými stranami</w:t>
      </w:r>
      <w:bookmarkEnd w:id="61"/>
    </w:p>
    <w:p w14:paraId="0522A57D" w14:textId="50F59A83" w:rsidR="00DE66A7" w:rsidRDefault="00DE66A7" w:rsidP="00DE66A7">
      <w:pPr>
        <w:tabs>
          <w:tab w:val="left" w:pos="709"/>
        </w:tabs>
        <w:ind w:left="1560" w:hanging="1560"/>
        <w:jc w:val="both"/>
      </w:pPr>
      <w:r w:rsidRPr="00091804">
        <w:tab/>
        <w:t>Suma:</w:t>
      </w:r>
      <w:r w:rsidRPr="00091804">
        <w:tab/>
        <w:t xml:space="preserve">100% ceny celkom s DPH podľa bodu A) prílohy č. </w:t>
      </w:r>
      <w:r w:rsidR="00266138">
        <w:t>2</w:t>
      </w:r>
      <w:r w:rsidRPr="00091804">
        <w:t xml:space="preserve"> tejto zmluvy</w:t>
      </w:r>
    </w:p>
    <w:p w14:paraId="4B5E2193" w14:textId="77777777" w:rsidR="00AF142E" w:rsidRPr="00091804" w:rsidRDefault="00AF142E" w:rsidP="00DE66A7">
      <w:pPr>
        <w:tabs>
          <w:tab w:val="left" w:pos="709"/>
        </w:tabs>
        <w:ind w:left="1560" w:hanging="1560"/>
        <w:jc w:val="both"/>
      </w:pPr>
    </w:p>
    <w:p w14:paraId="71580E2D" w14:textId="5781B3E9" w:rsidR="00DE66A7" w:rsidRPr="00091804" w:rsidRDefault="00DE66A7" w:rsidP="00DE66A7">
      <w:pPr>
        <w:tabs>
          <w:tab w:val="left" w:pos="709"/>
        </w:tabs>
        <w:ind w:left="1560" w:hanging="1560"/>
        <w:jc w:val="both"/>
      </w:pPr>
      <w:bookmarkStart w:id="62" w:name="_Hlk49348685"/>
      <w:r w:rsidRPr="00091804">
        <w:t xml:space="preserve">              Termín:</w:t>
      </w:r>
      <w:r w:rsidRPr="00091804">
        <w:tab/>
        <w:t>najskôr 14 dní po protokolárnom odovzdaní a prevzatí projektovej dokumentácie pre územné rozhodnutie (DÚR) zmluvnými stranami</w:t>
      </w:r>
    </w:p>
    <w:p w14:paraId="5A24CA5C" w14:textId="25DFC9FD" w:rsidR="00DE66A7" w:rsidRPr="00091804" w:rsidRDefault="00DE66A7" w:rsidP="00DE66A7">
      <w:pPr>
        <w:tabs>
          <w:tab w:val="left" w:pos="709"/>
        </w:tabs>
        <w:ind w:left="1560" w:hanging="1560"/>
        <w:jc w:val="both"/>
      </w:pPr>
      <w:r w:rsidRPr="00091804">
        <w:t xml:space="preserve">              Suma:</w:t>
      </w:r>
      <w:r w:rsidRPr="00091804">
        <w:tab/>
        <w:t xml:space="preserve">90% z ceny celkom s DPH podľa bodu </w:t>
      </w:r>
      <w:r w:rsidR="005718A1">
        <w:t>B</w:t>
      </w:r>
      <w:r w:rsidRPr="00091804">
        <w:t xml:space="preserve">) prílohy č. </w:t>
      </w:r>
      <w:r w:rsidR="00266138">
        <w:t>2</w:t>
      </w:r>
      <w:r w:rsidRPr="00091804">
        <w:t xml:space="preserve"> tejto zmluvy</w:t>
      </w:r>
    </w:p>
    <w:p w14:paraId="11E8BFC0" w14:textId="1554A84F" w:rsidR="00DE66A7" w:rsidRDefault="00DE66A7" w:rsidP="00DE66A7">
      <w:pPr>
        <w:tabs>
          <w:tab w:val="left" w:pos="709"/>
        </w:tabs>
        <w:ind w:left="1560" w:hanging="1560"/>
        <w:jc w:val="both"/>
      </w:pPr>
      <w:bookmarkStart w:id="63" w:name="_Hlk68609070"/>
      <w:bookmarkEnd w:id="62"/>
      <w:r w:rsidRPr="00091804">
        <w:t xml:space="preserve">              </w:t>
      </w:r>
      <w:r w:rsidRPr="00091804">
        <w:tab/>
        <w:t>Termín:</w:t>
      </w:r>
      <w:r w:rsidRPr="00091804">
        <w:tab/>
        <w:t>po nadobudnutí právoplatnosti územného rozhodnutia</w:t>
      </w:r>
    </w:p>
    <w:p w14:paraId="2910EB37" w14:textId="6BC9976B" w:rsidR="00DE66A7" w:rsidRPr="00091804" w:rsidRDefault="00DE66A7" w:rsidP="00DE66A7">
      <w:pPr>
        <w:tabs>
          <w:tab w:val="left" w:pos="709"/>
        </w:tabs>
        <w:ind w:left="1560" w:hanging="1560"/>
        <w:jc w:val="both"/>
      </w:pPr>
      <w:r w:rsidRPr="00091804">
        <w:t xml:space="preserve">              </w:t>
      </w:r>
      <w:r w:rsidRPr="00091804">
        <w:tab/>
        <w:t>Suma:</w:t>
      </w:r>
      <w:r w:rsidRPr="00091804">
        <w:tab/>
        <w:t xml:space="preserve">10% z ceny celkom s DPH podľa bodu </w:t>
      </w:r>
      <w:r w:rsidR="00EE2333">
        <w:t>B</w:t>
      </w:r>
      <w:r w:rsidRPr="00091804">
        <w:t xml:space="preserve">) prílohy č. </w:t>
      </w:r>
      <w:r w:rsidR="00266138">
        <w:t>2</w:t>
      </w:r>
      <w:r w:rsidRPr="00091804">
        <w:t xml:space="preserve"> tejto zmluvy</w:t>
      </w:r>
    </w:p>
    <w:bookmarkEnd w:id="63"/>
    <w:p w14:paraId="091C54E1" w14:textId="77777777" w:rsidR="00DE66A7" w:rsidRPr="00091804" w:rsidRDefault="00DE66A7" w:rsidP="00DE66A7">
      <w:pPr>
        <w:tabs>
          <w:tab w:val="left" w:pos="709"/>
        </w:tabs>
        <w:ind w:left="1560" w:hanging="1560"/>
        <w:jc w:val="both"/>
      </w:pPr>
    </w:p>
    <w:p w14:paraId="1EF1028C" w14:textId="2FC2D0F8" w:rsidR="00DE66A7" w:rsidRPr="00091804" w:rsidRDefault="00DE66A7" w:rsidP="00DE66A7">
      <w:pPr>
        <w:tabs>
          <w:tab w:val="left" w:pos="709"/>
        </w:tabs>
        <w:ind w:left="1560" w:hanging="1560"/>
        <w:jc w:val="both"/>
      </w:pPr>
      <w:bookmarkStart w:id="64" w:name="_Hlk68608838"/>
      <w:r w:rsidRPr="00091804">
        <w:t xml:space="preserve">              Termín:</w:t>
      </w:r>
      <w:r w:rsidRPr="00091804">
        <w:tab/>
        <w:t xml:space="preserve">najskôr 14 dní po protokolárnom odovzdaní a prevzatí </w:t>
      </w:r>
      <w:bookmarkStart w:id="65" w:name="_Hlk68608987"/>
      <w:r w:rsidRPr="00091804">
        <w:t>projektovej dokumentácie – realizačného projektu (RP)</w:t>
      </w:r>
      <w:bookmarkEnd w:id="65"/>
      <w:r w:rsidRPr="00091804">
        <w:t xml:space="preserve"> zmluvnými stranami</w:t>
      </w:r>
    </w:p>
    <w:p w14:paraId="1EFB814A" w14:textId="5FD77F8D" w:rsidR="00DE66A7" w:rsidRPr="00091804" w:rsidRDefault="00DE66A7" w:rsidP="00DE66A7">
      <w:pPr>
        <w:tabs>
          <w:tab w:val="left" w:pos="709"/>
        </w:tabs>
        <w:ind w:left="1560" w:hanging="1560"/>
        <w:jc w:val="both"/>
      </w:pPr>
      <w:r w:rsidRPr="00091804">
        <w:t xml:space="preserve">               Suma:</w:t>
      </w:r>
      <w:r w:rsidRPr="00091804">
        <w:tab/>
        <w:t xml:space="preserve">90% z ceny celkom </w:t>
      </w:r>
      <w:bookmarkStart w:id="66" w:name="_Hlk68609036"/>
      <w:r w:rsidRPr="00091804">
        <w:t xml:space="preserve">s DPH podľa bodu </w:t>
      </w:r>
      <w:r w:rsidR="00EE2333">
        <w:t>C</w:t>
      </w:r>
      <w:r w:rsidRPr="00091804">
        <w:t xml:space="preserve">) prílohy č. </w:t>
      </w:r>
      <w:r w:rsidR="00266138">
        <w:t>2</w:t>
      </w:r>
      <w:r w:rsidRPr="00091804">
        <w:t xml:space="preserve"> tejto zmluvy</w:t>
      </w:r>
      <w:bookmarkEnd w:id="66"/>
    </w:p>
    <w:bookmarkEnd w:id="64"/>
    <w:p w14:paraId="3D02B3FD" w14:textId="69452CAC" w:rsidR="00DE66A7" w:rsidRPr="00091804" w:rsidRDefault="00DE66A7" w:rsidP="00DE66A7">
      <w:pPr>
        <w:tabs>
          <w:tab w:val="left" w:pos="709"/>
        </w:tabs>
        <w:ind w:left="1560" w:hanging="1560"/>
        <w:jc w:val="both"/>
      </w:pPr>
      <w:r w:rsidRPr="00091804">
        <w:tab/>
        <w:t>Termín:</w:t>
      </w:r>
      <w:r w:rsidRPr="00091804">
        <w:tab/>
        <w:t>po nadobudnutí právoplatnosti stavebného povolenia alebo po                                                                      6 mesiacoch od protokolárneho odovzdania a prevzatia projektovej dokumentácie – realizačného projektu (RP) zmluvnými stranami</w:t>
      </w:r>
    </w:p>
    <w:p w14:paraId="48285038" w14:textId="5D65C7FD" w:rsidR="00DE66A7" w:rsidRDefault="00DE66A7" w:rsidP="0036686E">
      <w:pPr>
        <w:ind w:left="1560" w:right="282" w:hanging="880"/>
        <w:jc w:val="both"/>
      </w:pPr>
      <w:r w:rsidRPr="00091804">
        <w:lastRenderedPageBreak/>
        <w:t>Suma:</w:t>
      </w:r>
      <w:r w:rsidRPr="00091804">
        <w:tab/>
        <w:t xml:space="preserve">10 % z ceny celkom s DPH podľa bodu </w:t>
      </w:r>
      <w:r w:rsidR="00EE2333">
        <w:t>C</w:t>
      </w:r>
      <w:r w:rsidRPr="00091804">
        <w:t xml:space="preserve">) prílohy č. </w:t>
      </w:r>
      <w:r w:rsidR="00266138">
        <w:t>2</w:t>
      </w:r>
      <w:r w:rsidRPr="00091804">
        <w:t xml:space="preserve"> tejto zmluvy</w:t>
      </w:r>
    </w:p>
    <w:p w14:paraId="24B63005" w14:textId="7C5CF3FF" w:rsidR="005530C8" w:rsidRDefault="005530C8" w:rsidP="0036686E">
      <w:pPr>
        <w:ind w:left="1560" w:right="282" w:hanging="880"/>
        <w:jc w:val="both"/>
      </w:pPr>
    </w:p>
    <w:p w14:paraId="29DC9F74" w14:textId="056DA33E" w:rsidR="005530C8" w:rsidRPr="00091804" w:rsidRDefault="005530C8" w:rsidP="005530C8">
      <w:pPr>
        <w:ind w:left="1560" w:right="282" w:hanging="880"/>
        <w:jc w:val="both"/>
      </w:pPr>
      <w:r w:rsidRPr="00091804">
        <w:t xml:space="preserve">Termín: </w:t>
      </w:r>
      <w:r w:rsidRPr="00091804">
        <w:tab/>
        <w:t>po nadobudnutí právoplatnosti kolaudačného rozhodnuti</w:t>
      </w:r>
      <w:r>
        <w:t>a</w:t>
      </w:r>
    </w:p>
    <w:p w14:paraId="0FDE0128" w14:textId="60D80705" w:rsidR="005530C8" w:rsidRPr="00091804" w:rsidRDefault="005530C8" w:rsidP="005530C8">
      <w:pPr>
        <w:tabs>
          <w:tab w:val="left" w:pos="1985"/>
        </w:tabs>
        <w:ind w:left="1560" w:right="282" w:hanging="851"/>
        <w:jc w:val="both"/>
      </w:pPr>
      <w:r w:rsidRPr="00091804">
        <w:t xml:space="preserve">Suma: </w:t>
      </w:r>
      <w:r w:rsidRPr="00091804">
        <w:tab/>
        <w:t xml:space="preserve">100 % ceny celkom s DPH podľa bodu </w:t>
      </w:r>
      <w:r>
        <w:t>D</w:t>
      </w:r>
      <w:r w:rsidRPr="00091804">
        <w:t xml:space="preserve">) prílohy č. </w:t>
      </w:r>
      <w:r>
        <w:t>2</w:t>
      </w:r>
      <w:r w:rsidRPr="00091804">
        <w:t xml:space="preserve"> tejto zmluvy a pri splnení podmienok</w:t>
      </w:r>
      <w:r>
        <w:t xml:space="preserve"> podľa </w:t>
      </w:r>
      <w:r w:rsidRPr="00091804">
        <w:t>čl. 9 tejto zmluvy</w:t>
      </w:r>
    </w:p>
    <w:p w14:paraId="15098915" w14:textId="77777777" w:rsidR="005530C8" w:rsidRPr="00091804" w:rsidRDefault="005530C8" w:rsidP="0036686E">
      <w:pPr>
        <w:ind w:left="1560" w:right="282" w:hanging="880"/>
        <w:jc w:val="both"/>
      </w:pPr>
    </w:p>
    <w:p w14:paraId="4D9A5659" w14:textId="77777777" w:rsidR="00DE66A7" w:rsidRPr="00091804" w:rsidRDefault="00DE66A7" w:rsidP="00DE66A7">
      <w:pPr>
        <w:tabs>
          <w:tab w:val="left" w:pos="1985"/>
        </w:tabs>
        <w:ind w:left="1560" w:right="282" w:hanging="851"/>
        <w:jc w:val="both"/>
      </w:pPr>
    </w:p>
    <w:p w14:paraId="34EF84A7" w14:textId="77777777" w:rsidR="00DE66A7" w:rsidRPr="00091804" w:rsidRDefault="00DE66A7" w:rsidP="00DE66A7">
      <w:pPr>
        <w:tabs>
          <w:tab w:val="left" w:pos="709"/>
        </w:tabs>
        <w:jc w:val="both"/>
      </w:pPr>
      <w:r w:rsidRPr="00091804">
        <w:t xml:space="preserve">6.4. </w:t>
      </w:r>
      <w:r w:rsidRPr="00091804">
        <w:tab/>
        <w:t xml:space="preserve">Faktúra musí obsahovať všetky náležitosti podľa Zákona o účtovníctve 431/2002 Z. z. v znení  </w:t>
      </w:r>
    </w:p>
    <w:p w14:paraId="63C0B8DB" w14:textId="77777777" w:rsidR="00DE66A7" w:rsidRPr="00091804" w:rsidRDefault="00DE66A7" w:rsidP="00DE66A7">
      <w:pPr>
        <w:tabs>
          <w:tab w:val="left" w:pos="709"/>
        </w:tabs>
        <w:jc w:val="both"/>
      </w:pPr>
      <w:r w:rsidRPr="00091804">
        <w:t xml:space="preserve">              neskorších predpisov a bude obsahovať minimálne tieto náležitosti:</w:t>
      </w:r>
    </w:p>
    <w:p w14:paraId="7380A09E" w14:textId="5BD339AA"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 xml:space="preserve">identifikačné údaje </w:t>
      </w:r>
      <w:r w:rsidR="00F14B8F">
        <w:t>z</w:t>
      </w:r>
      <w:r w:rsidRPr="00091804">
        <w:t>hotoviteľa:</w:t>
      </w:r>
    </w:p>
    <w:p w14:paraId="289EBF4B"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obchodné meno a sídlo (totožné s údajom na zmluve o dielo),</w:t>
      </w:r>
    </w:p>
    <w:p w14:paraId="6D1D5751"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IČO,</w:t>
      </w:r>
    </w:p>
    <w:p w14:paraId="19ABABAD"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DIČ,</w:t>
      </w:r>
    </w:p>
    <w:p w14:paraId="69E5B907"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Bankové spojenie;</w:t>
      </w:r>
    </w:p>
    <w:p w14:paraId="2CF82FB0" w14:textId="058A6AB0"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 xml:space="preserve">identifikačné údaje </w:t>
      </w:r>
      <w:r w:rsidR="00F14B8F">
        <w:t>o</w:t>
      </w:r>
      <w:r w:rsidRPr="00091804">
        <w:t>bjednávateľa:</w:t>
      </w:r>
    </w:p>
    <w:p w14:paraId="484A4D3A"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názov a sídlo,</w:t>
      </w:r>
    </w:p>
    <w:p w14:paraId="65817F30"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IČO,</w:t>
      </w:r>
    </w:p>
    <w:p w14:paraId="33F93B77" w14:textId="77777777" w:rsidR="00DE66A7" w:rsidRPr="00091804" w:rsidRDefault="00DE66A7" w:rsidP="0086700B">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DIČ,</w:t>
      </w:r>
    </w:p>
    <w:p w14:paraId="7B6B14B3" w14:textId="77777777"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poradové číslo faktúry,</w:t>
      </w:r>
    </w:p>
    <w:p w14:paraId="56061A60" w14:textId="77777777"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dátum, kedy bolo dielo odovzdané,</w:t>
      </w:r>
    </w:p>
    <w:p w14:paraId="432EBEC0" w14:textId="77777777"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dátum vyhotovenia faktúry,</w:t>
      </w:r>
    </w:p>
    <w:p w14:paraId="73589879" w14:textId="77777777"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dátum splatnosti faktúry,</w:t>
      </w:r>
    </w:p>
    <w:p w14:paraId="28DE5A29" w14:textId="77777777"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centrálne číslo zmluvy ,</w:t>
      </w:r>
    </w:p>
    <w:p w14:paraId="7535A8A3" w14:textId="77777777"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left="993" w:right="32" w:hanging="273"/>
        <w:jc w:val="both"/>
      </w:pPr>
      <w:r w:rsidRPr="00091804">
        <w:t>rozsah a označenie diela v zmysle tejto zmluvy odovzdaného,</w:t>
      </w:r>
    </w:p>
    <w:p w14:paraId="26937BF0" w14:textId="2A2B9C75"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left="993" w:right="32" w:hanging="273"/>
        <w:jc w:val="both"/>
      </w:pPr>
      <w:r w:rsidRPr="00091804">
        <w:t>fakturovaná suma, t.</w:t>
      </w:r>
      <w:r w:rsidR="004A0850">
        <w:t xml:space="preserve"> </w:t>
      </w:r>
      <w:r w:rsidRPr="00091804">
        <w:t>j. cena</w:t>
      </w:r>
      <w:r w:rsidR="000129A9">
        <w:t xml:space="preserve"> časti</w:t>
      </w:r>
      <w:r w:rsidRPr="00091804">
        <w:t xml:space="preserve"> diela, za vyhotovenie ktorého je faktúra vystavená,</w:t>
      </w:r>
    </w:p>
    <w:p w14:paraId="03067072" w14:textId="0F6D8B41"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 xml:space="preserve">meno osoby, ktorá faktúru vystavila za </w:t>
      </w:r>
      <w:r w:rsidR="000129A9">
        <w:t>z</w:t>
      </w:r>
      <w:r w:rsidRPr="00091804">
        <w:t>hotoviteľa,</w:t>
      </w:r>
    </w:p>
    <w:p w14:paraId="2914791E" w14:textId="7884037E" w:rsidR="00DE66A7" w:rsidRPr="00091804" w:rsidRDefault="00DE66A7" w:rsidP="0086700B">
      <w:pPr>
        <w:keepLine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76" w:lineRule="auto"/>
        <w:ind w:right="32"/>
        <w:jc w:val="both"/>
      </w:pPr>
      <w:r w:rsidRPr="00091804">
        <w:t>pečiatka a podpis oprávnenej osoby.</w:t>
      </w:r>
    </w:p>
    <w:p w14:paraId="1177341E" w14:textId="5E285816" w:rsidR="00DE66A7" w:rsidRPr="00091804" w:rsidRDefault="00DE66A7" w:rsidP="00DE66A7">
      <w:pPr>
        <w:spacing w:line="276" w:lineRule="auto"/>
        <w:ind w:left="709" w:hanging="709"/>
        <w:jc w:val="both"/>
      </w:pPr>
      <w:r w:rsidRPr="00091804">
        <w:t>6.5.</w:t>
      </w:r>
      <w:r w:rsidRPr="00091804">
        <w:tab/>
        <w:t xml:space="preserve">V prípade, že faktúra nebude obsahovať predpísané náležitosti, </w:t>
      </w:r>
      <w:r w:rsidR="007D7A3E">
        <w:t>o</w:t>
      </w:r>
      <w:r w:rsidRPr="00091804">
        <w:t xml:space="preserve">bjednávateľ je oprávnený vrátiť ju </w:t>
      </w:r>
      <w:r w:rsidR="00B254A2">
        <w:t>z</w:t>
      </w:r>
      <w:r w:rsidRPr="00091804">
        <w:t xml:space="preserve">hotoviteľovi na doplnenie, resp. odstránenie nedostatkov. V takom prípade sa preruší plynutie lehoty splatnosti a nová  lehota splatnosti začne plynúť dňom doručenia opravenej faktúry </w:t>
      </w:r>
      <w:r w:rsidR="00257871">
        <w:t>o</w:t>
      </w:r>
      <w:r w:rsidRPr="00091804">
        <w:t>bjednávateľovi.</w:t>
      </w:r>
    </w:p>
    <w:p w14:paraId="25172091" w14:textId="071D8C4A" w:rsidR="00DE66A7" w:rsidRDefault="00DE66A7" w:rsidP="00DE66A7">
      <w:pPr>
        <w:spacing w:line="276" w:lineRule="auto"/>
        <w:jc w:val="both"/>
      </w:pPr>
      <w:r w:rsidRPr="00091804">
        <w:t>6.6.</w:t>
      </w:r>
      <w:r w:rsidRPr="00091804">
        <w:tab/>
        <w:t xml:space="preserve">Splatnosť faktúr je </w:t>
      </w:r>
      <w:r w:rsidRPr="00091804">
        <w:rPr>
          <w:b/>
        </w:rPr>
        <w:t>14 dní</w:t>
      </w:r>
      <w:r w:rsidRPr="00091804">
        <w:t xml:space="preserve"> od doručenia faktúry Objednávateľovi.</w:t>
      </w:r>
    </w:p>
    <w:p w14:paraId="139BAF5A" w14:textId="77777777" w:rsidR="00E7016A" w:rsidRPr="00091804" w:rsidRDefault="00E7016A" w:rsidP="00DE66A7">
      <w:pPr>
        <w:spacing w:line="276" w:lineRule="auto"/>
        <w:jc w:val="both"/>
      </w:pPr>
    </w:p>
    <w:p w14:paraId="641F35A1" w14:textId="5A6EF14C" w:rsidR="00430F85" w:rsidRDefault="00DE66A7" w:rsidP="00DE66A7">
      <w:pPr>
        <w:pStyle w:val="Bezriadkovania"/>
        <w:jc w:val="center"/>
        <w:rPr>
          <w:rFonts w:ascii="Calibri" w:hAnsi="Calibri" w:cs="Calibri"/>
          <w:b/>
          <w:caps/>
        </w:rPr>
      </w:pPr>
      <w:r w:rsidRPr="00091804">
        <w:rPr>
          <w:rFonts w:ascii="Calibri" w:hAnsi="Calibri" w:cs="Calibri"/>
          <w:b/>
          <w:caps/>
        </w:rPr>
        <w:t>čl. 7</w:t>
      </w:r>
      <w:r w:rsidR="00430F85">
        <w:rPr>
          <w:rFonts w:ascii="Calibri" w:hAnsi="Calibri" w:cs="Calibri"/>
          <w:b/>
          <w:caps/>
        </w:rPr>
        <w:t>.</w:t>
      </w:r>
    </w:p>
    <w:p w14:paraId="27823F61" w14:textId="5768A217" w:rsidR="00DE66A7" w:rsidRPr="00091804" w:rsidRDefault="00DE66A7" w:rsidP="00DE66A7">
      <w:pPr>
        <w:pStyle w:val="Bezriadkovania"/>
        <w:jc w:val="center"/>
        <w:rPr>
          <w:rFonts w:ascii="Calibri" w:hAnsi="Calibri" w:cs="Calibri"/>
          <w:b/>
          <w:caps/>
        </w:rPr>
      </w:pPr>
      <w:r w:rsidRPr="00091804">
        <w:rPr>
          <w:rFonts w:ascii="Calibri" w:hAnsi="Calibri" w:cs="Calibri"/>
          <w:b/>
          <w:caps/>
        </w:rPr>
        <w:t>Zodpovednosť za vady, záruka</w:t>
      </w:r>
    </w:p>
    <w:p w14:paraId="4AC6470E" w14:textId="77777777" w:rsidR="00DE66A7" w:rsidRPr="00091804" w:rsidRDefault="00DE66A7" w:rsidP="00DE66A7">
      <w:pPr>
        <w:pStyle w:val="Bezriadkovania"/>
        <w:jc w:val="center"/>
        <w:rPr>
          <w:rFonts w:ascii="Calibri" w:hAnsi="Calibri" w:cs="Calibri"/>
        </w:rPr>
      </w:pPr>
    </w:p>
    <w:p w14:paraId="33A0B443" w14:textId="6A1C333D" w:rsidR="00DE66A7" w:rsidRPr="00091804" w:rsidRDefault="00DE66A7" w:rsidP="00DE66A7">
      <w:pPr>
        <w:tabs>
          <w:tab w:val="left" w:pos="709"/>
        </w:tabs>
        <w:ind w:left="709" w:hanging="709"/>
        <w:jc w:val="both"/>
      </w:pPr>
      <w:r w:rsidRPr="00091804">
        <w:t>7.1.</w:t>
      </w:r>
      <w:r w:rsidRPr="00091804">
        <w:tab/>
        <w:t>Zhotoviteľ zodpovedá za to, že dielo je zhotovené v súlade s podmienkami dohodnutými v tejto zmluve a počas záručnej doby podľa bodu 7.4. tohto článku bude mať vlastnosti dohodnuté v tejto zmluve a bude spôsobilé na realizáciu investičnej akcie.</w:t>
      </w:r>
    </w:p>
    <w:p w14:paraId="37302F74" w14:textId="5E6176ED" w:rsidR="00DE66A7" w:rsidRPr="00091804" w:rsidRDefault="00DE66A7" w:rsidP="00DE66A7">
      <w:pPr>
        <w:tabs>
          <w:tab w:val="left" w:pos="709"/>
        </w:tabs>
        <w:ind w:left="709" w:hanging="709"/>
        <w:jc w:val="both"/>
      </w:pPr>
      <w:r w:rsidRPr="00091804">
        <w:t>7.2</w:t>
      </w:r>
      <w:r w:rsidR="00AF142E">
        <w:t>.</w:t>
      </w:r>
      <w:r w:rsidR="00430F85">
        <w:tab/>
      </w:r>
      <w:r w:rsidRPr="00091804">
        <w:t xml:space="preserve">Zhotoviteľ zodpovedá za to, že dielo podľa tejto zmluvy je zhotovené tak, že na jeho základe je možné realizovať predmetnú stavbu v zmysle investičnej akcie pri dodržaní rozpočtu, ktorý je súčasťou projektovej dokumentácie. Za vadu sa považuje každá zmena výkazu výmer zrealizovaná po odovzdaní a prevzatí uvedeného diela a uhradení príslušnej časti ceny diela, ktorá má za následok zmenu rozpočtu. Táto zodpovednosť je dohodnutá ako objektívna zodpovednosť </w:t>
      </w:r>
      <w:r w:rsidR="00F722B8">
        <w:t>z</w:t>
      </w:r>
      <w:r w:rsidRPr="00091804">
        <w:t>hotoviteľa. Ak však potreba zmeny výkazu výmer bude odôvodnená nepredvídateľnými okolnosťami, nepovažuje sa to za vadu uvedeného diela.</w:t>
      </w:r>
    </w:p>
    <w:p w14:paraId="4E99490F" w14:textId="16CC299B" w:rsidR="00DE66A7" w:rsidRPr="00091804" w:rsidRDefault="00DE66A7" w:rsidP="00DE66A7">
      <w:pPr>
        <w:tabs>
          <w:tab w:val="left" w:pos="709"/>
        </w:tabs>
        <w:ind w:left="709" w:hanging="709"/>
        <w:jc w:val="both"/>
        <w:rPr>
          <w:b/>
        </w:rPr>
      </w:pPr>
      <w:r w:rsidRPr="00091804">
        <w:t>7.3</w:t>
      </w:r>
      <w:r w:rsidR="009D2067">
        <w:t>.</w:t>
      </w:r>
      <w:r w:rsidRPr="00091804">
        <w:tab/>
        <w:t xml:space="preserve">Zhotoviteľ zodpovedá za vady, ktoré má dielo v čase jeho odovzdania </w:t>
      </w:r>
      <w:r w:rsidR="00F722B8">
        <w:t>o</w:t>
      </w:r>
      <w:r w:rsidRPr="00091804">
        <w:t>bjednávateľovi. Za vady, vzniknuté po odovzdaní zodpovedá vtedy, ak boli spôsobené porušením jeho povinnosti a nedodržaním platných noriem.</w:t>
      </w:r>
    </w:p>
    <w:p w14:paraId="6994AF12" w14:textId="5A84B41A" w:rsidR="00DE66A7" w:rsidRPr="00091804" w:rsidRDefault="00DE66A7" w:rsidP="00DE66A7">
      <w:pPr>
        <w:tabs>
          <w:tab w:val="left" w:pos="709"/>
        </w:tabs>
        <w:ind w:left="709" w:hanging="709"/>
        <w:jc w:val="both"/>
      </w:pPr>
      <w:r w:rsidRPr="00091804">
        <w:t>7.4.</w:t>
      </w:r>
      <w:r w:rsidRPr="00091804">
        <w:tab/>
        <w:t xml:space="preserve">Záručná doba na dielo je päť rokov a začína plynúť odo dňa jeho protokolárneho odovzdania </w:t>
      </w:r>
      <w:r w:rsidR="00F722B8">
        <w:t>o</w:t>
      </w:r>
      <w:r w:rsidRPr="00091804">
        <w:t>bjednávateľovi.</w:t>
      </w:r>
    </w:p>
    <w:p w14:paraId="080D3197" w14:textId="5D4EFC27" w:rsidR="00DE66A7" w:rsidRPr="00091804" w:rsidRDefault="00DE66A7" w:rsidP="00DE66A7">
      <w:pPr>
        <w:tabs>
          <w:tab w:val="left" w:pos="709"/>
        </w:tabs>
        <w:ind w:left="709" w:hanging="709"/>
        <w:jc w:val="both"/>
      </w:pPr>
      <w:r w:rsidRPr="00091804">
        <w:lastRenderedPageBreak/>
        <w:t>7.5.</w:t>
      </w:r>
      <w:r w:rsidRPr="00091804">
        <w:tab/>
        <w:t>Zhotoviteľ vypracuje dielo vo vlastnom mene a na vlastnú zodpovednosť a zároveň vyhlasuje, že má oprávnenie na všetky činnosti za účelom vyhotovenia diela v zmysle zákona č. 138/1992 Zb. o autorizovaných architektoch a autorizovaných stavebných inžinieroch v</w:t>
      </w:r>
      <w:r w:rsidR="00D4184C">
        <w:t xml:space="preserve"> platnom </w:t>
      </w:r>
      <w:r w:rsidRPr="00091804">
        <w:t xml:space="preserve">znení alebo rovnocenné oprávnenie podľa právneho poriadku Európskej únie, ktoré je akceptovateľné právnym poriadkom SR. Zhotoviteľ je povinný na vyžiadanie </w:t>
      </w:r>
      <w:r w:rsidR="00D4184C">
        <w:t>o</w:t>
      </w:r>
      <w:r w:rsidRPr="00091804">
        <w:t>bjednávateľa toto oprávnenie predložiť k nahliadnutiu, v prípade spracovania časti projektovej dokumentácie</w:t>
      </w:r>
      <w:r w:rsidR="00D4184C">
        <w:t xml:space="preserve"> </w:t>
      </w:r>
      <w:r w:rsidRPr="00091804">
        <w:t xml:space="preserve">v subdodávke Zhotoviteľ zároveň zodpovedá za to, že subdodávatelia budú mať rovnako všetky potrebné oprávnenia a je povinný na požiadanie </w:t>
      </w:r>
      <w:r w:rsidR="00D4184C">
        <w:t>o</w:t>
      </w:r>
      <w:r w:rsidRPr="00091804">
        <w:t>bjednávateľa predložiť aj oprávnenie konkrétnych subdodávateľov.</w:t>
      </w:r>
    </w:p>
    <w:p w14:paraId="7D341E7B" w14:textId="10755DDB" w:rsidR="00DE66A7" w:rsidRPr="00091804" w:rsidRDefault="00DE66A7" w:rsidP="00DE66A7">
      <w:pPr>
        <w:tabs>
          <w:tab w:val="left" w:pos="709"/>
        </w:tabs>
        <w:ind w:left="709" w:hanging="709"/>
        <w:jc w:val="both"/>
      </w:pPr>
      <w:r w:rsidRPr="00091804">
        <w:t>7.6.</w:t>
      </w:r>
      <w:r w:rsidRPr="00091804">
        <w:tab/>
        <w:t xml:space="preserve">Zhotoviteľ nezodpovedá za vady diela, ktoré boli spôsobené použitím podkladov poskytnutých </w:t>
      </w:r>
      <w:r w:rsidR="00D4184C">
        <w:t>o</w:t>
      </w:r>
      <w:r w:rsidRPr="00091804">
        <w:t xml:space="preserve">bjednávateľom a ani pri vynaložení odbornej starostlivosti nemohol zistiť ich nevhodnosť, alebo na ňu </w:t>
      </w:r>
      <w:r w:rsidR="00D4184C">
        <w:t>o</w:t>
      </w:r>
      <w:r w:rsidRPr="00091804">
        <w:t>bjednávateľa upozornil a </w:t>
      </w:r>
      <w:r w:rsidR="00D4184C">
        <w:t>o</w:t>
      </w:r>
      <w:r w:rsidRPr="00091804">
        <w:t xml:space="preserve">bjednávateľ trval na ich použití. </w:t>
      </w:r>
    </w:p>
    <w:p w14:paraId="53825077" w14:textId="1D5C8211" w:rsidR="00DE66A7" w:rsidRPr="00091804" w:rsidRDefault="00DE66A7" w:rsidP="00DE66A7">
      <w:pPr>
        <w:tabs>
          <w:tab w:val="left" w:pos="709"/>
        </w:tabs>
        <w:ind w:left="709" w:hanging="709"/>
        <w:jc w:val="both"/>
      </w:pPr>
      <w:r w:rsidRPr="00091804">
        <w:t>7.7.</w:t>
      </w:r>
      <w:r w:rsidRPr="00091804">
        <w:tab/>
        <w:t xml:space="preserve">Prípadné uplatnenie nároku z vád diela je </w:t>
      </w:r>
      <w:r w:rsidR="00E87FB7">
        <w:t>o</w:t>
      </w:r>
      <w:r w:rsidRPr="00091804">
        <w:t>bjednávateľ povinný uplatniť u </w:t>
      </w:r>
      <w:r w:rsidR="00E87FB7">
        <w:t>z</w:t>
      </w:r>
      <w:r w:rsidRPr="00091804">
        <w:t>hotoviteľa bezodkladne po zistení vady v písomnej forme (aj v elektronickej podobe – email).</w:t>
      </w:r>
    </w:p>
    <w:p w14:paraId="4955C1C4" w14:textId="0F03FB09" w:rsidR="00DE66A7" w:rsidRPr="00091804" w:rsidRDefault="00DE66A7" w:rsidP="00DE66A7">
      <w:pPr>
        <w:tabs>
          <w:tab w:val="left" w:pos="709"/>
        </w:tabs>
        <w:ind w:left="709" w:hanging="709"/>
        <w:jc w:val="both"/>
      </w:pPr>
      <w:r w:rsidRPr="00091804">
        <w:t>7.8.</w:t>
      </w:r>
      <w:r w:rsidRPr="00091804">
        <w:tab/>
        <w:t xml:space="preserve">Zhotoviteľ sa zaväzuje začať s odstraňovaním vád diela ihneď, najneskôr do 7 dní po písomnom uplatnení reklamácie a vady odstrániť v čo najkratšom čase, ktorého dĺžku dohodnú </w:t>
      </w:r>
      <w:r w:rsidR="00E87FB7">
        <w:t>z</w:t>
      </w:r>
      <w:r w:rsidRPr="00091804">
        <w:t xml:space="preserve">mluvné strany písomne. </w:t>
      </w:r>
    </w:p>
    <w:p w14:paraId="79F7628D" w14:textId="64A338DD" w:rsidR="00DE66A7" w:rsidRPr="00091804" w:rsidRDefault="00DE66A7" w:rsidP="00DE66A7">
      <w:pPr>
        <w:tabs>
          <w:tab w:val="left" w:pos="709"/>
        </w:tabs>
        <w:ind w:left="709" w:hanging="709"/>
        <w:jc w:val="both"/>
      </w:pPr>
      <w:r w:rsidRPr="00091804">
        <w:t>7.9.</w:t>
      </w:r>
      <w:r w:rsidRPr="00091804">
        <w:tab/>
        <w:t xml:space="preserve">Zhotoviteľ vyhlasuje, že je poistený pre prípad zodpovednosti za škodu, spôsobenú jeho činnosťou. Doklad o poistení </w:t>
      </w:r>
      <w:r w:rsidR="006E0578">
        <w:t>o</w:t>
      </w:r>
      <w:r w:rsidRPr="00091804">
        <w:t>bjednávateľovi na vyžiadanie predloží.</w:t>
      </w:r>
    </w:p>
    <w:p w14:paraId="228CC013" w14:textId="64C972E4" w:rsidR="00DE66A7" w:rsidRDefault="00DE66A7" w:rsidP="00DE66A7">
      <w:pPr>
        <w:tabs>
          <w:tab w:val="left" w:pos="709"/>
        </w:tabs>
        <w:ind w:left="709" w:hanging="709"/>
        <w:jc w:val="both"/>
      </w:pPr>
      <w:r w:rsidRPr="00091804">
        <w:t>7.10.</w:t>
      </w:r>
      <w:r w:rsidRPr="00091804">
        <w:tab/>
        <w:t>Porušenie čl. 7 predstavuje podstatné porušenie tejto zmluvy.</w:t>
      </w:r>
    </w:p>
    <w:p w14:paraId="7243DE36" w14:textId="77777777" w:rsidR="00DE0A78" w:rsidRPr="00091804" w:rsidRDefault="00DE0A78" w:rsidP="00DE66A7">
      <w:pPr>
        <w:tabs>
          <w:tab w:val="left" w:pos="709"/>
        </w:tabs>
        <w:ind w:left="709" w:hanging="709"/>
        <w:jc w:val="both"/>
      </w:pPr>
    </w:p>
    <w:p w14:paraId="2FA3D6FB" w14:textId="3117E4F3" w:rsidR="006E0578" w:rsidRDefault="00DE66A7" w:rsidP="00E7016A">
      <w:pPr>
        <w:tabs>
          <w:tab w:val="left" w:pos="709"/>
        </w:tabs>
        <w:ind w:left="709" w:hanging="709"/>
        <w:jc w:val="center"/>
        <w:rPr>
          <w:b/>
          <w:caps/>
        </w:rPr>
      </w:pPr>
      <w:r w:rsidRPr="00091804">
        <w:rPr>
          <w:b/>
          <w:caps/>
        </w:rPr>
        <w:t>čl. 8</w:t>
      </w:r>
      <w:r w:rsidR="006E0578">
        <w:rPr>
          <w:b/>
          <w:caps/>
        </w:rPr>
        <w:t>.</w:t>
      </w:r>
    </w:p>
    <w:p w14:paraId="0916B38D" w14:textId="5A775925" w:rsidR="00DE66A7" w:rsidRPr="00091804" w:rsidRDefault="00DE66A7" w:rsidP="00DE66A7">
      <w:pPr>
        <w:pStyle w:val="Bezriadkovania"/>
        <w:jc w:val="center"/>
        <w:rPr>
          <w:rFonts w:ascii="Calibri" w:hAnsi="Calibri" w:cs="Calibri"/>
          <w:b/>
          <w:caps/>
        </w:rPr>
      </w:pPr>
      <w:r w:rsidRPr="00091804">
        <w:rPr>
          <w:rFonts w:ascii="Calibri" w:hAnsi="Calibri" w:cs="Calibri"/>
          <w:b/>
          <w:caps/>
        </w:rPr>
        <w:t>zmluvné pokuty a náhrada škody</w:t>
      </w:r>
    </w:p>
    <w:p w14:paraId="46F2E331" w14:textId="77777777" w:rsidR="00DE66A7" w:rsidRPr="00091804" w:rsidRDefault="00DE66A7" w:rsidP="00DE66A7">
      <w:pPr>
        <w:pStyle w:val="Bezriadkovania"/>
        <w:jc w:val="center"/>
        <w:rPr>
          <w:rFonts w:ascii="Calibri" w:hAnsi="Calibri" w:cs="Calibri"/>
        </w:rPr>
      </w:pPr>
    </w:p>
    <w:p w14:paraId="6F02A6C4" w14:textId="53A1E852" w:rsidR="00DE66A7" w:rsidRPr="00091804" w:rsidRDefault="00DE66A7" w:rsidP="00DE66A7">
      <w:pPr>
        <w:ind w:left="709" w:hanging="709"/>
        <w:jc w:val="both"/>
      </w:pPr>
      <w:r w:rsidRPr="00091804">
        <w:t>8.1.</w:t>
      </w:r>
      <w:r w:rsidRPr="00091804">
        <w:tab/>
      </w:r>
      <w:r w:rsidR="001D5DDD">
        <w:t xml:space="preserve">Ak </w:t>
      </w:r>
      <w:r w:rsidR="006E0578">
        <w:t>z</w:t>
      </w:r>
      <w:r w:rsidRPr="00091804">
        <w:t>hotoviteľ nedodá dielo/príslušnú časť diela v termín</w:t>
      </w:r>
      <w:r w:rsidR="00567BC0">
        <w:t>och</w:t>
      </w:r>
      <w:r w:rsidRPr="00091804">
        <w:t xml:space="preserve"> podľa čl.4 tejto zmluvy,</w:t>
      </w:r>
      <w:r w:rsidR="00567BC0">
        <w:t xml:space="preserve"> zaväzuje sa zaplatiť o</w:t>
      </w:r>
      <w:r w:rsidRPr="00091804">
        <w:t>bjednávateľ</w:t>
      </w:r>
      <w:r w:rsidR="00567BC0">
        <w:t>ovi</w:t>
      </w:r>
      <w:r w:rsidRPr="00091804">
        <w:t xml:space="preserve"> zmluvnú pokutu vo výške 0,5</w:t>
      </w:r>
      <w:r w:rsidRPr="00091804">
        <w:rPr>
          <w:b/>
        </w:rPr>
        <w:t xml:space="preserve"> </w:t>
      </w:r>
      <w:r w:rsidRPr="00091804">
        <w:t>%</w:t>
      </w:r>
      <w:r w:rsidRPr="00091804">
        <w:rPr>
          <w:b/>
        </w:rPr>
        <w:t xml:space="preserve"> </w:t>
      </w:r>
      <w:r w:rsidRPr="00091804">
        <w:t xml:space="preserve"> z ceny diel</w:t>
      </w:r>
      <w:r w:rsidR="002B3DDF">
        <w:t xml:space="preserve">a </w:t>
      </w:r>
      <w:r w:rsidRPr="00091804">
        <w:t>za každý</w:t>
      </w:r>
      <w:r w:rsidR="00A16563">
        <w:t>, hoc aj len začatý</w:t>
      </w:r>
      <w:r w:rsidRPr="00091804">
        <w:t xml:space="preserve"> deň omeškania</w:t>
      </w:r>
      <w:r w:rsidR="00A16563">
        <w:t xml:space="preserve">, a to až do </w:t>
      </w:r>
      <w:r w:rsidRPr="00091804">
        <w:t xml:space="preserve">jeho </w:t>
      </w:r>
      <w:r w:rsidR="00A16563">
        <w:t>riadneho zhotovenia a</w:t>
      </w:r>
      <w:r w:rsidR="003255C5">
        <w:t xml:space="preserve"> následného </w:t>
      </w:r>
      <w:r w:rsidRPr="00091804">
        <w:t xml:space="preserve">prevzatia </w:t>
      </w:r>
      <w:r w:rsidR="00A16563">
        <w:t>o</w:t>
      </w:r>
      <w:r w:rsidRPr="00091804">
        <w:t xml:space="preserve">bjednávateľom. </w:t>
      </w:r>
    </w:p>
    <w:p w14:paraId="53C4907B" w14:textId="717AC8CE" w:rsidR="00DE66A7" w:rsidRPr="00091804" w:rsidRDefault="00DE66A7" w:rsidP="00DE66A7">
      <w:pPr>
        <w:ind w:left="709" w:hanging="709"/>
        <w:jc w:val="both"/>
      </w:pPr>
      <w:r w:rsidRPr="00091804">
        <w:t>8.2.</w:t>
      </w:r>
      <w:r w:rsidRPr="00091804">
        <w:tab/>
      </w:r>
      <w:r w:rsidR="003255C5">
        <w:t xml:space="preserve">Ak je </w:t>
      </w:r>
      <w:r w:rsidR="00F738B9">
        <w:t>objednávateľ v </w:t>
      </w:r>
      <w:r w:rsidRPr="00091804">
        <w:t>omeškan</w:t>
      </w:r>
      <w:r w:rsidR="00F738B9">
        <w:t xml:space="preserve">í s úhradou faktúry, zaväzuje sa </w:t>
      </w:r>
      <w:r w:rsidR="00D77773">
        <w:t>zaplatiť zhotoviteľovi úro</w:t>
      </w:r>
      <w:r w:rsidRPr="00091804">
        <w:t>k z omeškania vo výške 0,5 % z dlžnej sumy</w:t>
      </w:r>
      <w:r w:rsidR="00285C04">
        <w:t xml:space="preserve"> </w:t>
      </w:r>
      <w:r w:rsidRPr="00091804">
        <w:t>za každý</w:t>
      </w:r>
      <w:r w:rsidR="00285C04">
        <w:t xml:space="preserve">, hoc aj len začatý </w:t>
      </w:r>
      <w:r w:rsidRPr="00091804">
        <w:t xml:space="preserve">deň omeškania. </w:t>
      </w:r>
    </w:p>
    <w:p w14:paraId="7D810CE1" w14:textId="77777777" w:rsidR="00833621" w:rsidRDefault="00DE66A7" w:rsidP="00DE66A7">
      <w:pPr>
        <w:ind w:left="709" w:hanging="709"/>
        <w:jc w:val="both"/>
      </w:pPr>
      <w:r w:rsidRPr="00091804">
        <w:t>8.3.</w:t>
      </w:r>
      <w:r w:rsidRPr="00091804">
        <w:tab/>
        <w:t xml:space="preserve">Ak sa </w:t>
      </w:r>
      <w:r w:rsidR="005E02DA">
        <w:t>z</w:t>
      </w:r>
      <w:r w:rsidRPr="00091804">
        <w:t xml:space="preserve">hotoviteľ dostane do omeškania s odstránením vád projektovej dokumentácie podľa bodu 7.8., </w:t>
      </w:r>
      <w:r w:rsidR="00144683">
        <w:t xml:space="preserve">zaväzuje sa zaplatiť objednávateľovi </w:t>
      </w:r>
      <w:r w:rsidRPr="00091804">
        <w:t>zmluvnú pokutu vo výške 0,5 % z ceny diel</w:t>
      </w:r>
      <w:r w:rsidR="00CE6636">
        <w:t>a</w:t>
      </w:r>
      <w:r w:rsidRPr="00091804">
        <w:t xml:space="preserve"> alebo jeho časti za každý</w:t>
      </w:r>
      <w:r w:rsidR="00CE6636">
        <w:t>,</w:t>
      </w:r>
      <w:r w:rsidRPr="00091804">
        <w:t xml:space="preserve"> </w:t>
      </w:r>
      <w:r w:rsidR="00CE6636" w:rsidRPr="00CE6636">
        <w:t xml:space="preserve">hoc aj len začatý deň omeškania, a to až do jeho riadneho zhotovenia a následného prevzatia objednávateľom. </w:t>
      </w:r>
    </w:p>
    <w:p w14:paraId="71B5B19A" w14:textId="3D4F12C6" w:rsidR="00DE66A7" w:rsidRPr="00091804" w:rsidRDefault="00DE66A7" w:rsidP="00DE66A7">
      <w:pPr>
        <w:ind w:left="709" w:hanging="709"/>
        <w:jc w:val="both"/>
        <w:rPr>
          <w:u w:val="single"/>
        </w:rPr>
      </w:pPr>
      <w:r w:rsidRPr="00091804">
        <w:t>8.4.</w:t>
      </w:r>
      <w:r w:rsidRPr="00091804">
        <w:tab/>
        <w:t xml:space="preserve">Pri podstatnom porušení tejto zmluvy je </w:t>
      </w:r>
      <w:r w:rsidR="003E745B">
        <w:t>z</w:t>
      </w:r>
      <w:r w:rsidRPr="00091804">
        <w:t xml:space="preserve">hotoviteľ povinný uhradiť </w:t>
      </w:r>
      <w:r w:rsidR="003E745B">
        <w:t>o</w:t>
      </w:r>
      <w:r w:rsidRPr="00091804">
        <w:t xml:space="preserve">bjednávateľovi zmluvnú pokutu vo výške 500,- eur za každé aj opakované podstatné porušenie zmluvy. Pri  porušení tejto zmluvy, ktoré nie je podstatné je </w:t>
      </w:r>
      <w:r w:rsidR="003E745B">
        <w:t>z</w:t>
      </w:r>
      <w:r w:rsidRPr="00091804">
        <w:t xml:space="preserve">hotoviteľ povinný uhradiť </w:t>
      </w:r>
      <w:r w:rsidR="003E745B">
        <w:t>o</w:t>
      </w:r>
      <w:r w:rsidRPr="00091804">
        <w:t>bjednávateľovi zmluvnú pokutu vo výške 100,- eur, a to aj za každé opakované porušenie. Za opakované porušenie tejto zmluvy, ktoré nie je podstatným porušením sa považuje porušenie identickej povinnosti dva krát.</w:t>
      </w:r>
    </w:p>
    <w:p w14:paraId="626B5A41" w14:textId="77777777" w:rsidR="00DE66A7" w:rsidRPr="00091804" w:rsidRDefault="00DE66A7" w:rsidP="00DE66A7">
      <w:pPr>
        <w:ind w:left="709" w:hanging="709"/>
        <w:jc w:val="both"/>
      </w:pPr>
      <w:r w:rsidRPr="00091804">
        <w:t>8.5.</w:t>
      </w:r>
      <w:r w:rsidRPr="00091804">
        <w:tab/>
        <w:t>Zmluvné strany sa dohodli, že zmluvné pokuty dohodnuté v tomto článku zmluvy si oprávnená strana uplatní vystavením samostatnej faktúry doručenej druhej strane so splatnosťou 14 dní od ich vystavenia.</w:t>
      </w:r>
    </w:p>
    <w:p w14:paraId="4B724C73" w14:textId="3DA4AB41" w:rsidR="00DE66A7" w:rsidRPr="00091804" w:rsidRDefault="00DE66A7" w:rsidP="00DE66A7">
      <w:pPr>
        <w:ind w:left="709" w:hanging="709"/>
        <w:jc w:val="both"/>
      </w:pPr>
      <w:r w:rsidRPr="00091804">
        <w:t>8.6.</w:t>
      </w:r>
      <w:r w:rsidR="00401CEE">
        <w:tab/>
      </w:r>
      <w:r w:rsidRPr="00091804">
        <w:t>Ustanovením o zmluvnej pokute nie je dotknutý nárok oprávnenej strany na náhradu škody.</w:t>
      </w:r>
    </w:p>
    <w:p w14:paraId="7AEBB3A3" w14:textId="77777777" w:rsidR="00DE66A7" w:rsidRPr="00091804" w:rsidRDefault="00DE66A7" w:rsidP="00DE66A7">
      <w:pPr>
        <w:pStyle w:val="Bezriadkovania"/>
        <w:jc w:val="center"/>
        <w:rPr>
          <w:rFonts w:ascii="Calibri" w:hAnsi="Calibri" w:cs="Calibri"/>
          <w:b/>
          <w:caps/>
        </w:rPr>
      </w:pPr>
    </w:p>
    <w:p w14:paraId="6257480F" w14:textId="77777777" w:rsidR="00CC11A1" w:rsidRDefault="00DE66A7" w:rsidP="00DE66A7">
      <w:pPr>
        <w:pStyle w:val="Bezriadkovania"/>
        <w:jc w:val="center"/>
        <w:rPr>
          <w:rFonts w:ascii="Calibri" w:hAnsi="Calibri" w:cs="Calibri"/>
          <w:b/>
          <w:caps/>
        </w:rPr>
      </w:pPr>
      <w:r w:rsidRPr="00091804">
        <w:rPr>
          <w:rFonts w:ascii="Calibri" w:hAnsi="Calibri" w:cs="Calibri"/>
          <w:b/>
          <w:caps/>
        </w:rPr>
        <w:t>čl. 9</w:t>
      </w:r>
      <w:r w:rsidR="00CC11A1">
        <w:rPr>
          <w:rFonts w:ascii="Calibri" w:hAnsi="Calibri" w:cs="Calibri"/>
          <w:b/>
          <w:caps/>
        </w:rPr>
        <w:t>.</w:t>
      </w:r>
    </w:p>
    <w:p w14:paraId="3F576894" w14:textId="497448C8" w:rsidR="00DE66A7" w:rsidRPr="00091804" w:rsidRDefault="00DE66A7" w:rsidP="00DE66A7">
      <w:pPr>
        <w:pStyle w:val="Bezriadkovania"/>
        <w:jc w:val="center"/>
        <w:rPr>
          <w:rFonts w:ascii="Calibri" w:hAnsi="Calibri" w:cs="Calibri"/>
          <w:b/>
          <w:caps/>
        </w:rPr>
      </w:pPr>
      <w:r w:rsidRPr="00091804">
        <w:rPr>
          <w:rFonts w:ascii="Calibri" w:hAnsi="Calibri" w:cs="Calibri"/>
          <w:b/>
          <w:caps/>
        </w:rPr>
        <w:t>Výkon odborného autorského dohľadu</w:t>
      </w:r>
    </w:p>
    <w:p w14:paraId="1753D30E" w14:textId="77777777" w:rsidR="00DE66A7" w:rsidRPr="00091804" w:rsidRDefault="00DE66A7" w:rsidP="00DE66A7">
      <w:pPr>
        <w:pStyle w:val="Bezriadkovania"/>
        <w:jc w:val="center"/>
        <w:rPr>
          <w:rFonts w:ascii="Calibri" w:hAnsi="Calibri" w:cs="Calibri"/>
        </w:rPr>
      </w:pPr>
    </w:p>
    <w:p w14:paraId="05D47909" w14:textId="4887218C" w:rsidR="00DE66A7" w:rsidRPr="00091804" w:rsidRDefault="00DE66A7" w:rsidP="00DE66A7">
      <w:pPr>
        <w:ind w:left="709" w:right="40" w:hanging="709"/>
        <w:jc w:val="both"/>
      </w:pPr>
      <w:r w:rsidRPr="00091804">
        <w:t>9.1.</w:t>
      </w:r>
      <w:r w:rsidRPr="00091804">
        <w:tab/>
        <w:t>Zhotoviteľ je povinný vykonávať odborný autorský dohľad podľa tejto zmluvy od začatia realizácie stavby podľa vypracovanej projektovej dokumentácie, do nadobudnutia právoplatnosti kolaudačného rozhodnutia.</w:t>
      </w:r>
    </w:p>
    <w:p w14:paraId="2FD88328" w14:textId="5F0D96FB" w:rsidR="00963176" w:rsidRPr="00963176" w:rsidRDefault="00DE66A7" w:rsidP="00DE66A7">
      <w:pPr>
        <w:ind w:left="709" w:right="40" w:hanging="709"/>
        <w:jc w:val="both"/>
        <w:rPr>
          <w:bCs/>
        </w:rPr>
      </w:pPr>
      <w:r w:rsidRPr="00091804">
        <w:lastRenderedPageBreak/>
        <w:t>9.2.</w:t>
      </w:r>
      <w:r w:rsidRPr="00091804">
        <w:tab/>
        <w:t xml:space="preserve">Zhotoviteľ sa zaväzuje vykonať odborný autorský dohľad na svoje náklady a na svoje nebezpečenstvo, podľa pokynov </w:t>
      </w:r>
      <w:r w:rsidR="0053084B">
        <w:t>o</w:t>
      </w:r>
      <w:r w:rsidRPr="00091804">
        <w:t>bjednávateľa, príslušných platných STN EN vzťahujúcich sa na jeho vykonanie, všeobecných záväzných predpisov a v termíne realizácie stavby alebo jej časti.</w:t>
      </w:r>
    </w:p>
    <w:p w14:paraId="3D78CAF5" w14:textId="7CCF17FF" w:rsidR="00DE66A7" w:rsidRPr="00091804" w:rsidRDefault="00DE66A7" w:rsidP="00DE66A7">
      <w:pPr>
        <w:ind w:left="709" w:right="40" w:hanging="709"/>
        <w:jc w:val="both"/>
      </w:pPr>
      <w:r w:rsidRPr="00091804">
        <w:t>9.3.</w:t>
      </w:r>
      <w:r w:rsidRPr="00091804">
        <w:tab/>
        <w:t>Zmluvné strany sa dohodli, že výkon a rozsah odborného autorského dohľadu bude podľa aktuálneho sadzobníka UNIKA, minimálne však v tomto rozsahu:</w:t>
      </w:r>
    </w:p>
    <w:p w14:paraId="5E0EDC37" w14:textId="47992604"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 xml:space="preserve">účasť na odovzdaní staveniska </w:t>
      </w:r>
      <w:r w:rsidR="0053084B">
        <w:t>z</w:t>
      </w:r>
      <w:r w:rsidRPr="00091804">
        <w:t>hotoviteľovi stavby,</w:t>
      </w:r>
    </w:p>
    <w:p w14:paraId="7B230132"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dohľad nad dodržaním projektu s prihliadnutím na podmienky určené stavebným povolením s poskytovaním vysvetlení potrebných pre plynulosť stavby,</w:t>
      </w:r>
    </w:p>
    <w:p w14:paraId="08F1C57E"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sledovanie postupu výstavby z technického hľadiska a z hľadiska časového plánu výstavby,</w:t>
      </w:r>
    </w:p>
    <w:p w14:paraId="3E321CA9"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posudzovanie návrhov zhotoviteľa stavby na zmeny a odchýlky oproti projektovej dokumentácii z pohľadu dodržania technicko-ekonomických parametrov stavby, dodržania lehôt výstavby, prípadne ďalších ukazovateľov,</w:t>
      </w:r>
    </w:p>
    <w:p w14:paraId="2382477A"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vyjadrenia k požiadavkám o väčšie množstvo výrobkov a výkonov oproti prerokovanej projektovej dokumentácii,</w:t>
      </w:r>
    </w:p>
    <w:p w14:paraId="57FCE31E"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v prípade, že skutkový stav nezodpovedá predpokladom v projektovej dokumentácii, navrhovanie technického riešenia vyvolanej zmeny,</w:t>
      </w:r>
    </w:p>
    <w:p w14:paraId="1BA1E0E6" w14:textId="051163A6" w:rsidR="00DE66A7" w:rsidRPr="00091804" w:rsidRDefault="002E2A70"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t>zaujatie</w:t>
      </w:r>
      <w:r w:rsidR="00DE66A7" w:rsidRPr="00091804">
        <w:t xml:space="preserve"> stanovisk</w:t>
      </w:r>
      <w:r>
        <w:t>a</w:t>
      </w:r>
      <w:r w:rsidR="00DE66A7" w:rsidRPr="00091804">
        <w:t xml:space="preserve"> s vysvetlením a návrhom riešenia k prípadným vadám projektovej dokumentácie pri realizácii stavby,</w:t>
      </w:r>
    </w:p>
    <w:p w14:paraId="2C3D99B8"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účasť na kontrolných dňoch počas realizácie stavby podľa výzvy Objednávateľa a Zhotoviteľa stavby,</w:t>
      </w:r>
    </w:p>
    <w:p w14:paraId="523EEA3B"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účasť na odovzdaní a prevzatí stavby alebo jej časti,</w:t>
      </w:r>
    </w:p>
    <w:p w14:paraId="52ACB0B9" w14:textId="77777777" w:rsidR="00DE66A7" w:rsidRPr="00091804" w:rsidRDefault="00DE66A7" w:rsidP="008670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rPr>
          <w:u w:val="single"/>
        </w:rPr>
      </w:pPr>
      <w:r w:rsidRPr="00091804">
        <w:t xml:space="preserve">účasť na kolaudačnom konaní. </w:t>
      </w:r>
    </w:p>
    <w:p w14:paraId="46049A80" w14:textId="47A7155A" w:rsidR="00DE66A7" w:rsidRPr="00091804" w:rsidRDefault="00DE66A7" w:rsidP="00DE66A7">
      <w:pPr>
        <w:pStyle w:val="Bezriadkovania"/>
        <w:ind w:left="709" w:hanging="709"/>
        <w:jc w:val="both"/>
        <w:rPr>
          <w:rFonts w:ascii="Calibri" w:hAnsi="Calibri" w:cs="Calibri"/>
        </w:rPr>
      </w:pPr>
      <w:r w:rsidRPr="00091804">
        <w:rPr>
          <w:rFonts w:ascii="Calibri" w:hAnsi="Calibri" w:cs="Calibri"/>
        </w:rPr>
        <w:t>9.4.</w:t>
      </w:r>
      <w:r w:rsidRPr="00091804">
        <w:rPr>
          <w:rFonts w:ascii="Calibri" w:hAnsi="Calibri" w:cs="Calibri"/>
        </w:rPr>
        <w:tab/>
        <w:t xml:space="preserve">Súčasťou odborného autorského dohľadu je tiež povinnosť </w:t>
      </w:r>
      <w:r w:rsidR="002548FC">
        <w:rPr>
          <w:rFonts w:ascii="Calibri" w:hAnsi="Calibri" w:cs="Calibri"/>
        </w:rPr>
        <w:t>z</w:t>
      </w:r>
      <w:r w:rsidRPr="00091804">
        <w:rPr>
          <w:rFonts w:ascii="Calibri" w:hAnsi="Calibri" w:cs="Calibri"/>
        </w:rPr>
        <w:t>hotoviteľa spolupracovať pri               vypracovaní kontrolného a skúšobného plánu s budúcim dodávateľom stavby v zmysle § 12 ods. 1 písm. a) bod 3 zákona č. 254/1998 Z. z. o verejných prácach v</w:t>
      </w:r>
      <w:r w:rsidR="002548FC">
        <w:rPr>
          <w:rFonts w:ascii="Calibri" w:hAnsi="Calibri" w:cs="Calibri"/>
        </w:rPr>
        <w:t xml:space="preserve"> platnom </w:t>
      </w:r>
      <w:r w:rsidRPr="00091804">
        <w:rPr>
          <w:rFonts w:ascii="Calibri" w:hAnsi="Calibri" w:cs="Calibri"/>
        </w:rPr>
        <w:t>znení.</w:t>
      </w:r>
    </w:p>
    <w:p w14:paraId="39A7EC8E" w14:textId="2474B0F4" w:rsidR="00DE66A7" w:rsidRPr="00091804" w:rsidRDefault="00DE66A7" w:rsidP="00DE66A7">
      <w:pPr>
        <w:ind w:left="675" w:right="40" w:hanging="675"/>
        <w:jc w:val="both"/>
      </w:pPr>
      <w:r w:rsidRPr="00091804">
        <w:t>9.5.</w:t>
      </w:r>
      <w:r w:rsidRPr="00091804">
        <w:tab/>
      </w:r>
      <w:r w:rsidRPr="00091804">
        <w:tab/>
        <w:t xml:space="preserve">V rámci odborného autorského dohľadu musí byť </w:t>
      </w:r>
      <w:r w:rsidR="002548FC">
        <w:t>o</w:t>
      </w:r>
      <w:r w:rsidRPr="00091804">
        <w:t xml:space="preserve">bjednávateľ informovaný o zisteniach o nedodržaní projektovej dokumentácie, právnych predpisov a technických noriem. </w:t>
      </w:r>
    </w:p>
    <w:p w14:paraId="7A2AC512" w14:textId="35DF1984" w:rsidR="00DE66A7" w:rsidRPr="00091804" w:rsidRDefault="00DE66A7" w:rsidP="00DE66A7">
      <w:pPr>
        <w:tabs>
          <w:tab w:val="left" w:pos="9356"/>
        </w:tabs>
        <w:ind w:left="709" w:hanging="709"/>
        <w:jc w:val="both"/>
        <w:rPr>
          <w:b/>
          <w:caps/>
        </w:rPr>
      </w:pPr>
      <w:r w:rsidRPr="00091804">
        <w:t>9.6.</w:t>
      </w:r>
      <w:r w:rsidRPr="00091804">
        <w:tab/>
        <w:t xml:space="preserve">Predmet plnenia odborného autorského dohľadu sa považuje za splnený potvrdením technického dozoru </w:t>
      </w:r>
      <w:r w:rsidR="002548FC">
        <w:t>o</w:t>
      </w:r>
      <w:r w:rsidRPr="00091804">
        <w:t xml:space="preserve">bjednávateľa alebo iného povereného pracovníka </w:t>
      </w:r>
      <w:r w:rsidR="002548FC">
        <w:t>o</w:t>
      </w:r>
      <w:r w:rsidRPr="00091804">
        <w:t>bjednávateľa o výkone odborného autorského dohľadu nad realizáciou stavby.</w:t>
      </w:r>
    </w:p>
    <w:p w14:paraId="036C7AC2" w14:textId="77777777" w:rsidR="00963176" w:rsidRDefault="00DE66A7" w:rsidP="00963176">
      <w:pPr>
        <w:ind w:left="709" w:right="40" w:hanging="709"/>
        <w:jc w:val="both"/>
      </w:pPr>
      <w:r w:rsidRPr="00091804">
        <w:t>9.7.</w:t>
      </w:r>
      <w:r w:rsidRPr="00091804">
        <w:tab/>
        <w:t xml:space="preserve">Pri nedodržaní rozsahu odborného autorského dohľadu v zmysle tejto zmluvy </w:t>
      </w:r>
      <w:r w:rsidR="002548FC">
        <w:t>z</w:t>
      </w:r>
      <w:r w:rsidRPr="00091804">
        <w:t xml:space="preserve">hotoviteľom, </w:t>
      </w:r>
      <w:r w:rsidR="004F3D7D">
        <w:t>o</w:t>
      </w:r>
      <w:r w:rsidRPr="00091804">
        <w:t>bjednávateľ cenu za odborný autorský dohľad nevyplat</w:t>
      </w:r>
      <w:r w:rsidR="004F3D7D">
        <w:t>í</w:t>
      </w:r>
      <w:r w:rsidRPr="00091804">
        <w:t xml:space="preserve">, prípadne ju zníži podľa skutočnej spolupráce so zástupcami </w:t>
      </w:r>
      <w:r w:rsidR="004F3D7D">
        <w:t>o</w:t>
      </w:r>
      <w:r w:rsidRPr="00091804">
        <w:t>bjednávateľa.</w:t>
      </w:r>
    </w:p>
    <w:p w14:paraId="3CE47211" w14:textId="11584C1C" w:rsidR="00DE66A7" w:rsidRPr="00091804" w:rsidRDefault="00DE66A7" w:rsidP="00963176">
      <w:pPr>
        <w:ind w:left="709" w:right="40" w:hanging="709"/>
        <w:jc w:val="both"/>
      </w:pPr>
      <w:r w:rsidRPr="00091804">
        <w:t>9.8.</w:t>
      </w:r>
      <w:r w:rsidRPr="00091804">
        <w:tab/>
        <w:t>Zhotoviteľ sa zaväzuje prípadné vady a chyby v projektovej dokumentácii bezodplatne odstrániť v rámci výkonu odborného autorského dohľadu. Cena za odborný autorský dohľad bude znížená alikvotne k množstvu a závažnosti vád projektovej dokumentácie.</w:t>
      </w:r>
    </w:p>
    <w:p w14:paraId="22F8C4B4" w14:textId="77777777" w:rsidR="00DE66A7" w:rsidRPr="00091804" w:rsidRDefault="00DE66A7" w:rsidP="00DE66A7">
      <w:pPr>
        <w:pStyle w:val="Bezriadkovania"/>
        <w:jc w:val="center"/>
        <w:rPr>
          <w:rFonts w:ascii="Calibri" w:hAnsi="Calibri" w:cs="Calibri"/>
          <w:b/>
          <w:caps/>
        </w:rPr>
      </w:pPr>
    </w:p>
    <w:p w14:paraId="258CDDEE" w14:textId="38C256B4" w:rsidR="00703B48" w:rsidRDefault="00DE66A7" w:rsidP="00DE66A7">
      <w:pPr>
        <w:pStyle w:val="Bezriadkovania"/>
        <w:jc w:val="center"/>
        <w:rPr>
          <w:rFonts w:ascii="Calibri" w:hAnsi="Calibri" w:cs="Calibri"/>
          <w:b/>
          <w:caps/>
        </w:rPr>
      </w:pPr>
      <w:r w:rsidRPr="00091804">
        <w:rPr>
          <w:rFonts w:ascii="Calibri" w:hAnsi="Calibri" w:cs="Calibri"/>
          <w:b/>
          <w:caps/>
        </w:rPr>
        <w:t>čl. 10</w:t>
      </w:r>
      <w:r w:rsidR="00703B48">
        <w:rPr>
          <w:rFonts w:ascii="Calibri" w:hAnsi="Calibri" w:cs="Calibri"/>
          <w:b/>
          <w:caps/>
        </w:rPr>
        <w:t>.</w:t>
      </w:r>
    </w:p>
    <w:p w14:paraId="3C9EEEA7" w14:textId="747E1F8A" w:rsidR="00DE66A7" w:rsidRPr="00091804" w:rsidRDefault="00DE66A7" w:rsidP="00DE66A7">
      <w:pPr>
        <w:pStyle w:val="Bezriadkovania"/>
        <w:jc w:val="center"/>
        <w:rPr>
          <w:rFonts w:ascii="Calibri" w:hAnsi="Calibri" w:cs="Calibri"/>
          <w:b/>
          <w:caps/>
        </w:rPr>
      </w:pPr>
      <w:r w:rsidRPr="00091804">
        <w:rPr>
          <w:rFonts w:ascii="Calibri" w:hAnsi="Calibri" w:cs="Calibri"/>
          <w:b/>
          <w:caps/>
        </w:rPr>
        <w:t>VZÁJOMNá Súčinnosť ZMLUVNÝCH STRÁN</w:t>
      </w:r>
    </w:p>
    <w:p w14:paraId="38365E86" w14:textId="77777777" w:rsidR="00DE66A7" w:rsidRPr="00091804" w:rsidRDefault="00DE66A7" w:rsidP="00DE66A7">
      <w:pPr>
        <w:pStyle w:val="Bezriadkovania"/>
        <w:jc w:val="center"/>
        <w:rPr>
          <w:rFonts w:ascii="Calibri" w:hAnsi="Calibri" w:cs="Calibri"/>
        </w:rPr>
      </w:pPr>
    </w:p>
    <w:p w14:paraId="18D51D10" w14:textId="2C82DD42" w:rsidR="00DE66A7" w:rsidRPr="00091804" w:rsidRDefault="00DE66A7" w:rsidP="00DE66A7">
      <w:pPr>
        <w:ind w:left="709" w:hanging="709"/>
        <w:jc w:val="both"/>
      </w:pPr>
      <w:r w:rsidRPr="00091804">
        <w:t>10.1.</w:t>
      </w:r>
      <w:r w:rsidRPr="00091804">
        <w:tab/>
        <w:t xml:space="preserve">Objednávateľ poskytne najneskôr do 5-ich pracovných dní od nadobudnutia účinnosti zmluvy zameranie predmetného územia vo forme výrezu z technickej mapy mesta v digitálnej forme elektronickou formou. Zhotoviteľ je povinný použiť podklady predložené </w:t>
      </w:r>
      <w:r w:rsidR="00703B48">
        <w:t>o</w:t>
      </w:r>
      <w:r w:rsidRPr="00091804">
        <w:t xml:space="preserve">bjednávateľom len za účelom spracovania projektovej dokumentácie. V opačnom prípade si </w:t>
      </w:r>
      <w:r w:rsidR="00703B48">
        <w:t>o</w:t>
      </w:r>
      <w:r w:rsidRPr="00091804">
        <w:t>bjednávateľ uplatn</w:t>
      </w:r>
      <w:r w:rsidR="00703B48">
        <w:t>í</w:t>
      </w:r>
      <w:r w:rsidRPr="00091804">
        <w:t xml:space="preserve"> náhradu škody spôsobenej </w:t>
      </w:r>
      <w:r w:rsidR="002A196F">
        <w:t>z</w:t>
      </w:r>
      <w:r w:rsidRPr="00091804">
        <w:t xml:space="preserve">hotoviteľom. Výrez z technickej mapy bude </w:t>
      </w:r>
      <w:r w:rsidR="002A196F">
        <w:t>z</w:t>
      </w:r>
      <w:r w:rsidRPr="00091804">
        <w:t xml:space="preserve">hotoviteľovi slúžiť len informatívne, nie je možné vypracovávať projektovú dokumentáciu len na základe tohto podkladu. Vstupné údaje poskytnuté </w:t>
      </w:r>
      <w:r w:rsidR="002A196F">
        <w:t>o</w:t>
      </w:r>
      <w:r w:rsidRPr="00091804">
        <w:t xml:space="preserve">bjednávateľom je </w:t>
      </w:r>
      <w:r w:rsidR="002A196F">
        <w:t>z</w:t>
      </w:r>
      <w:r w:rsidRPr="00091804">
        <w:t>hotoviteľ povinný na vlastné náklady a zodpovednosť verifikovať.</w:t>
      </w:r>
    </w:p>
    <w:p w14:paraId="42C8B53F" w14:textId="3B8AAC4C" w:rsidR="00DE66A7" w:rsidRPr="00091804" w:rsidRDefault="00DE66A7" w:rsidP="00DE66A7">
      <w:pPr>
        <w:pStyle w:val="tl1"/>
        <w:rPr>
          <w:rFonts w:ascii="Calibri" w:hAnsi="Calibri" w:cs="Calibri"/>
          <w:color w:val="auto"/>
          <w:sz w:val="22"/>
          <w:szCs w:val="22"/>
        </w:rPr>
      </w:pPr>
      <w:r w:rsidRPr="00091804">
        <w:rPr>
          <w:rFonts w:ascii="Calibri" w:hAnsi="Calibri" w:cs="Calibri"/>
          <w:color w:val="auto"/>
          <w:sz w:val="22"/>
          <w:szCs w:val="22"/>
        </w:rPr>
        <w:t>10.2.</w:t>
      </w:r>
      <w:r w:rsidRPr="00091804">
        <w:rPr>
          <w:rFonts w:ascii="Calibri" w:hAnsi="Calibri" w:cs="Calibri"/>
          <w:color w:val="auto"/>
          <w:sz w:val="22"/>
          <w:szCs w:val="22"/>
        </w:rPr>
        <w:tab/>
        <w:t xml:space="preserve">V prípade, že pre vypracovanie projektovej dokumentácie budú potrebné ďalšie podklady alebo súčinnosť zo strany </w:t>
      </w:r>
      <w:r w:rsidR="002A196F">
        <w:rPr>
          <w:rFonts w:ascii="Calibri" w:hAnsi="Calibri" w:cs="Calibri"/>
          <w:color w:val="auto"/>
          <w:sz w:val="22"/>
          <w:szCs w:val="22"/>
        </w:rPr>
        <w:t>o</w:t>
      </w:r>
      <w:r w:rsidRPr="00091804">
        <w:rPr>
          <w:rFonts w:ascii="Calibri" w:hAnsi="Calibri" w:cs="Calibri"/>
          <w:color w:val="auto"/>
          <w:sz w:val="22"/>
          <w:szCs w:val="22"/>
        </w:rPr>
        <w:t xml:space="preserve">bjednávateľa, zaväzuje sa ju </w:t>
      </w:r>
      <w:r w:rsidR="002A196F">
        <w:rPr>
          <w:rFonts w:ascii="Calibri" w:hAnsi="Calibri" w:cs="Calibri"/>
          <w:color w:val="auto"/>
          <w:sz w:val="22"/>
          <w:szCs w:val="22"/>
        </w:rPr>
        <w:t>o</w:t>
      </w:r>
      <w:r w:rsidRPr="00091804">
        <w:rPr>
          <w:rFonts w:ascii="Calibri" w:hAnsi="Calibri" w:cs="Calibri"/>
          <w:color w:val="auto"/>
          <w:sz w:val="22"/>
          <w:szCs w:val="22"/>
        </w:rPr>
        <w:t xml:space="preserve">bjednávateľ na základe písomnej výzvy </w:t>
      </w:r>
      <w:r w:rsidR="002A196F">
        <w:rPr>
          <w:rFonts w:ascii="Calibri" w:hAnsi="Calibri" w:cs="Calibri"/>
          <w:color w:val="auto"/>
          <w:sz w:val="22"/>
          <w:szCs w:val="22"/>
        </w:rPr>
        <w:t>z</w:t>
      </w:r>
      <w:r w:rsidRPr="00091804">
        <w:rPr>
          <w:rFonts w:ascii="Calibri" w:hAnsi="Calibri" w:cs="Calibri"/>
          <w:color w:val="auto"/>
          <w:sz w:val="22"/>
          <w:szCs w:val="22"/>
        </w:rPr>
        <w:t>hotoviteľa poskytnúť tak, aby boli dodržané lehoty podľa čl. 4 tejto zmluvy.</w:t>
      </w:r>
    </w:p>
    <w:p w14:paraId="28DE01D6" w14:textId="6A555D71" w:rsidR="00DE66A7" w:rsidRPr="00091804" w:rsidRDefault="00DE66A7" w:rsidP="00DE66A7">
      <w:pPr>
        <w:pStyle w:val="tl1"/>
        <w:rPr>
          <w:rFonts w:ascii="Calibri" w:hAnsi="Calibri" w:cs="Calibri"/>
          <w:caps/>
          <w:color w:val="auto"/>
          <w:sz w:val="22"/>
          <w:szCs w:val="22"/>
        </w:rPr>
      </w:pPr>
      <w:r w:rsidRPr="00091804">
        <w:rPr>
          <w:rFonts w:ascii="Calibri" w:hAnsi="Calibri" w:cs="Calibri"/>
          <w:caps/>
          <w:color w:val="auto"/>
          <w:sz w:val="22"/>
          <w:szCs w:val="22"/>
        </w:rPr>
        <w:lastRenderedPageBreak/>
        <w:t>10.3.</w:t>
      </w:r>
      <w:r w:rsidRPr="00091804">
        <w:rPr>
          <w:rFonts w:ascii="Calibri" w:hAnsi="Calibri" w:cs="Calibri"/>
          <w:caps/>
          <w:color w:val="auto"/>
          <w:sz w:val="22"/>
          <w:szCs w:val="22"/>
        </w:rPr>
        <w:tab/>
        <w:t>Z</w:t>
      </w:r>
      <w:r w:rsidRPr="00091804">
        <w:rPr>
          <w:rFonts w:ascii="Calibri" w:hAnsi="Calibri" w:cs="Calibri"/>
          <w:color w:val="auto"/>
          <w:sz w:val="22"/>
          <w:szCs w:val="22"/>
        </w:rPr>
        <w:t xml:space="preserve">hotoviteľ bude informovať </w:t>
      </w:r>
      <w:r w:rsidR="006C4E6F">
        <w:rPr>
          <w:rFonts w:ascii="Calibri" w:hAnsi="Calibri" w:cs="Calibri"/>
          <w:color w:val="auto"/>
          <w:sz w:val="22"/>
          <w:szCs w:val="22"/>
        </w:rPr>
        <w:t>o</w:t>
      </w:r>
      <w:r w:rsidRPr="00091804">
        <w:rPr>
          <w:rFonts w:ascii="Calibri" w:hAnsi="Calibri" w:cs="Calibri"/>
          <w:color w:val="auto"/>
          <w:sz w:val="22"/>
          <w:szCs w:val="22"/>
        </w:rPr>
        <w:t>bjednávateľa o stave rozpracovanosti projektovej dokumentácie na pravidelných kontrolných poradách v súlade s § 12 ods. 1 písm. a) bod 2 zákona č. 254/1998 Z. z. o verejných prácach v</w:t>
      </w:r>
      <w:r w:rsidR="006C4E6F">
        <w:rPr>
          <w:rFonts w:ascii="Calibri" w:hAnsi="Calibri" w:cs="Calibri"/>
          <w:color w:val="auto"/>
          <w:sz w:val="22"/>
          <w:szCs w:val="22"/>
        </w:rPr>
        <w:t xml:space="preserve"> platnom </w:t>
      </w:r>
      <w:r w:rsidRPr="00091804">
        <w:rPr>
          <w:rFonts w:ascii="Calibri" w:hAnsi="Calibri" w:cs="Calibri"/>
          <w:color w:val="auto"/>
          <w:sz w:val="22"/>
          <w:szCs w:val="22"/>
        </w:rPr>
        <w:t xml:space="preserve">znení, ktoré bude </w:t>
      </w:r>
      <w:r w:rsidR="006C4E6F">
        <w:rPr>
          <w:rFonts w:ascii="Calibri" w:hAnsi="Calibri" w:cs="Calibri"/>
          <w:color w:val="auto"/>
          <w:sz w:val="22"/>
          <w:szCs w:val="22"/>
        </w:rPr>
        <w:t>z</w:t>
      </w:r>
      <w:r w:rsidRPr="00091804">
        <w:rPr>
          <w:rFonts w:ascii="Calibri" w:hAnsi="Calibri" w:cs="Calibri"/>
          <w:color w:val="auto"/>
          <w:sz w:val="22"/>
          <w:szCs w:val="22"/>
        </w:rPr>
        <w:t xml:space="preserve">hotoviteľ organizovať podľa potreby – najmenej 1x pri začatí vypracovávania projektovej dokumentácie, 1× v priebehu  a 1× v závere a zároveň najmenej raz za 14 dní. </w:t>
      </w:r>
      <w:r w:rsidR="00107D94">
        <w:rPr>
          <w:rFonts w:ascii="Calibri" w:hAnsi="Calibri" w:cs="Calibri"/>
          <w:color w:val="auto"/>
          <w:sz w:val="22"/>
          <w:szCs w:val="22"/>
        </w:rPr>
        <w:t>P</w:t>
      </w:r>
      <w:r w:rsidR="00107D94" w:rsidRPr="00091804">
        <w:rPr>
          <w:rFonts w:ascii="Calibri" w:hAnsi="Calibri" w:cs="Calibri"/>
          <w:color w:val="auto"/>
          <w:sz w:val="22"/>
          <w:szCs w:val="22"/>
        </w:rPr>
        <w:t>ísomn</w:t>
      </w:r>
      <w:r w:rsidR="00107D94">
        <w:rPr>
          <w:rFonts w:ascii="Calibri" w:hAnsi="Calibri" w:cs="Calibri"/>
          <w:color w:val="auto"/>
          <w:sz w:val="22"/>
          <w:szCs w:val="22"/>
        </w:rPr>
        <w:t>é</w:t>
      </w:r>
      <w:r w:rsidR="00107D94" w:rsidRPr="00091804">
        <w:rPr>
          <w:rFonts w:ascii="Calibri" w:hAnsi="Calibri" w:cs="Calibri"/>
          <w:color w:val="auto"/>
          <w:sz w:val="22"/>
          <w:szCs w:val="22"/>
        </w:rPr>
        <w:t xml:space="preserve"> </w:t>
      </w:r>
      <w:r w:rsidR="00107D94">
        <w:rPr>
          <w:rFonts w:ascii="Calibri" w:hAnsi="Calibri" w:cs="Calibri"/>
          <w:color w:val="auto"/>
          <w:sz w:val="22"/>
          <w:szCs w:val="22"/>
        </w:rPr>
        <w:t>z</w:t>
      </w:r>
      <w:r w:rsidRPr="00091804">
        <w:rPr>
          <w:rFonts w:ascii="Calibri" w:hAnsi="Calibri" w:cs="Calibri"/>
          <w:color w:val="auto"/>
          <w:sz w:val="22"/>
          <w:szCs w:val="22"/>
        </w:rPr>
        <w:t xml:space="preserve">áznamy z porád bude spracovávať </w:t>
      </w:r>
      <w:r w:rsidR="00107D94">
        <w:rPr>
          <w:rFonts w:ascii="Calibri" w:hAnsi="Calibri" w:cs="Calibri"/>
          <w:color w:val="auto"/>
          <w:sz w:val="22"/>
          <w:szCs w:val="22"/>
        </w:rPr>
        <w:t>z</w:t>
      </w:r>
      <w:r w:rsidRPr="00091804">
        <w:rPr>
          <w:rFonts w:ascii="Calibri" w:hAnsi="Calibri" w:cs="Calibri"/>
          <w:color w:val="auto"/>
          <w:sz w:val="22"/>
          <w:szCs w:val="22"/>
        </w:rPr>
        <w:t xml:space="preserve">hotoviteľ, pričom ich musí zástupca </w:t>
      </w:r>
      <w:r w:rsidR="00107D94">
        <w:rPr>
          <w:rFonts w:ascii="Calibri" w:hAnsi="Calibri" w:cs="Calibri"/>
          <w:color w:val="auto"/>
          <w:sz w:val="22"/>
          <w:szCs w:val="22"/>
        </w:rPr>
        <w:t>o</w:t>
      </w:r>
      <w:r w:rsidRPr="00091804">
        <w:rPr>
          <w:rFonts w:ascii="Calibri" w:hAnsi="Calibri" w:cs="Calibri"/>
          <w:color w:val="auto"/>
          <w:sz w:val="22"/>
          <w:szCs w:val="22"/>
        </w:rPr>
        <w:t>bjednávateľa písomne odsúhlasiť, prípadne doplniť najneskôr do 3 pracovných dní</w:t>
      </w:r>
      <w:r w:rsidR="00107D94">
        <w:rPr>
          <w:rFonts w:ascii="Calibri" w:hAnsi="Calibri" w:cs="Calibri"/>
          <w:color w:val="auto"/>
          <w:sz w:val="22"/>
          <w:szCs w:val="22"/>
        </w:rPr>
        <w:t xml:space="preserve"> od ich predloženia zhotoviteľom</w:t>
      </w:r>
      <w:r w:rsidRPr="00091804">
        <w:rPr>
          <w:rFonts w:ascii="Calibri" w:hAnsi="Calibri" w:cs="Calibri"/>
          <w:color w:val="auto"/>
          <w:sz w:val="22"/>
          <w:szCs w:val="22"/>
        </w:rPr>
        <w:t xml:space="preserve">. Tieto záznamy budú súčasťou dokladovej časti projektovej dokumentácie. Pozvanie na kontrolnú poradu organizuje </w:t>
      </w:r>
      <w:r w:rsidR="00C63EB1">
        <w:rPr>
          <w:rFonts w:ascii="Calibri" w:hAnsi="Calibri" w:cs="Calibri"/>
          <w:color w:val="auto"/>
          <w:sz w:val="22"/>
          <w:szCs w:val="22"/>
        </w:rPr>
        <w:t>z</w:t>
      </w:r>
      <w:r w:rsidRPr="00091804">
        <w:rPr>
          <w:rFonts w:ascii="Calibri" w:hAnsi="Calibri" w:cs="Calibri"/>
          <w:color w:val="auto"/>
          <w:sz w:val="22"/>
          <w:szCs w:val="22"/>
        </w:rPr>
        <w:t>hotoviteľ.</w:t>
      </w:r>
    </w:p>
    <w:p w14:paraId="67F94150" w14:textId="77777777" w:rsidR="00DE66A7" w:rsidRPr="00091804" w:rsidRDefault="00DE66A7" w:rsidP="00DE66A7">
      <w:pPr>
        <w:pStyle w:val="tl1"/>
        <w:rPr>
          <w:rFonts w:ascii="Calibri" w:hAnsi="Calibri" w:cs="Calibri"/>
          <w:b/>
          <w:caps/>
          <w:color w:val="auto"/>
          <w:sz w:val="22"/>
          <w:szCs w:val="22"/>
        </w:rPr>
      </w:pPr>
    </w:p>
    <w:p w14:paraId="6E8CA9F0" w14:textId="77777777" w:rsidR="00C63EB1" w:rsidRDefault="00DE66A7" w:rsidP="00DE66A7">
      <w:pPr>
        <w:pStyle w:val="tl1"/>
        <w:jc w:val="center"/>
        <w:rPr>
          <w:rFonts w:ascii="Calibri" w:hAnsi="Calibri" w:cs="Calibri"/>
          <w:b/>
          <w:caps/>
          <w:color w:val="auto"/>
          <w:sz w:val="22"/>
          <w:szCs w:val="22"/>
        </w:rPr>
      </w:pPr>
      <w:r w:rsidRPr="00091804">
        <w:rPr>
          <w:rFonts w:ascii="Calibri" w:hAnsi="Calibri" w:cs="Calibri"/>
          <w:b/>
          <w:caps/>
          <w:color w:val="auto"/>
          <w:sz w:val="22"/>
          <w:szCs w:val="22"/>
        </w:rPr>
        <w:t>č</w:t>
      </w:r>
      <w:r w:rsidRPr="00091804">
        <w:rPr>
          <w:rFonts w:ascii="Calibri" w:hAnsi="Calibri" w:cs="Calibri"/>
          <w:b/>
          <w:color w:val="auto"/>
          <w:sz w:val="22"/>
          <w:szCs w:val="22"/>
        </w:rPr>
        <w:t>l</w:t>
      </w:r>
      <w:r w:rsidRPr="00091804">
        <w:rPr>
          <w:rFonts w:ascii="Calibri" w:hAnsi="Calibri" w:cs="Calibri"/>
          <w:b/>
          <w:caps/>
          <w:color w:val="auto"/>
          <w:sz w:val="22"/>
          <w:szCs w:val="22"/>
        </w:rPr>
        <w:t>. 11</w:t>
      </w:r>
      <w:r w:rsidR="00C63EB1">
        <w:rPr>
          <w:rFonts w:ascii="Calibri" w:hAnsi="Calibri" w:cs="Calibri"/>
          <w:b/>
          <w:caps/>
          <w:color w:val="auto"/>
          <w:sz w:val="22"/>
          <w:szCs w:val="22"/>
        </w:rPr>
        <w:t>.</w:t>
      </w:r>
    </w:p>
    <w:p w14:paraId="604B7A58" w14:textId="25605439" w:rsidR="00DE66A7" w:rsidRPr="00091804" w:rsidRDefault="00DE66A7" w:rsidP="00DE66A7">
      <w:pPr>
        <w:pStyle w:val="tl1"/>
        <w:jc w:val="center"/>
        <w:rPr>
          <w:rFonts w:ascii="Calibri" w:hAnsi="Calibri" w:cs="Calibri"/>
          <w:b/>
          <w:caps/>
          <w:color w:val="auto"/>
          <w:sz w:val="22"/>
          <w:szCs w:val="22"/>
        </w:rPr>
      </w:pPr>
      <w:r w:rsidRPr="00091804">
        <w:rPr>
          <w:rFonts w:ascii="Calibri" w:hAnsi="Calibri" w:cs="Calibri"/>
          <w:b/>
          <w:caps/>
          <w:color w:val="auto"/>
          <w:sz w:val="22"/>
          <w:szCs w:val="22"/>
        </w:rPr>
        <w:t>odstúpenie od zmluvy</w:t>
      </w:r>
    </w:p>
    <w:p w14:paraId="4AA16B78" w14:textId="77777777" w:rsidR="00DE66A7" w:rsidRPr="00091804" w:rsidRDefault="00DE66A7" w:rsidP="00DE66A7">
      <w:pPr>
        <w:pStyle w:val="tl1"/>
        <w:jc w:val="center"/>
        <w:rPr>
          <w:rFonts w:ascii="Calibri" w:hAnsi="Calibri" w:cs="Calibri"/>
          <w:b/>
          <w:caps/>
          <w:color w:val="auto"/>
          <w:sz w:val="22"/>
          <w:szCs w:val="22"/>
        </w:rPr>
      </w:pPr>
    </w:p>
    <w:p w14:paraId="2DA4AAD8" w14:textId="4CC4F748" w:rsidR="00DE66A7" w:rsidRPr="00091804" w:rsidRDefault="00DE66A7" w:rsidP="00DE66A7">
      <w:pPr>
        <w:ind w:left="709" w:hanging="709"/>
        <w:jc w:val="both"/>
      </w:pPr>
      <w:r w:rsidRPr="00091804">
        <w:t>11.1.</w:t>
      </w:r>
      <w:r w:rsidRPr="00091804">
        <w:tab/>
        <w:t xml:space="preserve">Objednávateľ je oprávnený odstúpiť od tejto zmluvy v prípade podstatného porušenia tejto zmluvy zo strany </w:t>
      </w:r>
      <w:r w:rsidR="0077273B">
        <w:t>z</w:t>
      </w:r>
      <w:r w:rsidRPr="00091804">
        <w:t>hotoviteľa. Zmluvné strany považujú za podstatné porušenie tejto zmluvy</w:t>
      </w:r>
      <w:r w:rsidR="00FC796E">
        <w:t xml:space="preserve"> </w:t>
      </w:r>
      <w:r w:rsidR="009A0850">
        <w:t>nasledovné:</w:t>
      </w:r>
    </w:p>
    <w:p w14:paraId="213AE88D" w14:textId="6B5C72C1" w:rsidR="00DE66A7" w:rsidRPr="00091804" w:rsidRDefault="00DE66A7" w:rsidP="00DE66A7">
      <w:pPr>
        <w:ind w:left="993" w:hanging="284"/>
        <w:jc w:val="both"/>
      </w:pPr>
      <w:r w:rsidRPr="00091804">
        <w:t>a)</w:t>
      </w:r>
      <w:r w:rsidRPr="00091804">
        <w:tab/>
      </w:r>
      <w:r w:rsidR="00E20ED7">
        <w:t xml:space="preserve">zhotoviteľ </w:t>
      </w:r>
      <w:r w:rsidRPr="00091804">
        <w:t xml:space="preserve">nedodrží lehoty dohodnuté v tejto zmluve </w:t>
      </w:r>
      <w:r w:rsidR="006C638D">
        <w:t xml:space="preserve">o </w:t>
      </w:r>
      <w:r w:rsidRPr="00091804">
        <w:t>viac ako 7 dní, pričom oznámenie o odstúpení je potrebné bezodkladne po uvedenej lehote adresovať druhej zmluvnej strane,</w:t>
      </w:r>
    </w:p>
    <w:p w14:paraId="6BF83905" w14:textId="3B4F6A4F" w:rsidR="00DE66A7" w:rsidRPr="00091804" w:rsidRDefault="00DE66A7" w:rsidP="00DE66A7">
      <w:pPr>
        <w:tabs>
          <w:tab w:val="left" w:pos="709"/>
        </w:tabs>
        <w:ind w:left="993" w:hanging="284"/>
        <w:jc w:val="both"/>
      </w:pPr>
      <w:r w:rsidRPr="00091804">
        <w:t>b)</w:t>
      </w:r>
      <w:r w:rsidRPr="00091804">
        <w:tab/>
      </w:r>
      <w:r w:rsidR="006869E9">
        <w:t>z</w:t>
      </w:r>
      <w:r w:rsidRPr="00091804">
        <w:t xml:space="preserve">hotoviteľ bude preukázateľne vykonávať dielo v rozpore s podmienkami dohodnutými v tejto zmluve. Musí ísť o vady, na ktoré bol </w:t>
      </w:r>
      <w:r w:rsidR="006869E9">
        <w:t>z</w:t>
      </w:r>
      <w:r w:rsidRPr="00091804">
        <w:t xml:space="preserve">hotoviteľ </w:t>
      </w:r>
      <w:r w:rsidR="008A19A5">
        <w:t>o</w:t>
      </w:r>
      <w:r w:rsidRPr="00091804">
        <w:t>bjednávateľom v priebehu zhotovenia diela písomne upozornený a ktoré napriek upozorneniu neodstránil v dohodnutej lehote,</w:t>
      </w:r>
    </w:p>
    <w:p w14:paraId="2CB05FD1" w14:textId="70AE3AC7" w:rsidR="00DE66A7" w:rsidRPr="00091804" w:rsidRDefault="00DE66A7" w:rsidP="00DE66A7">
      <w:pPr>
        <w:tabs>
          <w:tab w:val="left" w:pos="709"/>
        </w:tabs>
        <w:ind w:left="993" w:hanging="284"/>
        <w:jc w:val="both"/>
      </w:pPr>
      <w:r w:rsidRPr="00091804">
        <w:t>c)</w:t>
      </w:r>
      <w:r w:rsidRPr="00091804">
        <w:tab/>
      </w:r>
      <w:r w:rsidR="008A19A5">
        <w:t xml:space="preserve">zhotoviteľ </w:t>
      </w:r>
      <w:r w:rsidRPr="00091804">
        <w:t>v rozpore s ustanoveniami tejto zmluvy prestal vykonávať dielo, alebo inak prejavuje svoj úmysel nepokračovať vo vyhotovení diela,</w:t>
      </w:r>
    </w:p>
    <w:p w14:paraId="05589717" w14:textId="6711DB94" w:rsidR="00DE66A7" w:rsidRPr="00091804" w:rsidRDefault="00DE66A7" w:rsidP="00DE66A7">
      <w:pPr>
        <w:tabs>
          <w:tab w:val="left" w:pos="709"/>
        </w:tabs>
        <w:ind w:left="993" w:hanging="284"/>
        <w:jc w:val="both"/>
      </w:pPr>
      <w:r w:rsidRPr="00091804">
        <w:t>d)</w:t>
      </w:r>
      <w:r w:rsidRPr="00091804">
        <w:tab/>
      </w:r>
      <w:r w:rsidR="003C30FC">
        <w:t xml:space="preserve">zhotoviteľ </w:t>
      </w:r>
      <w:r w:rsidRPr="00091804">
        <w:t>nezapracuje pripomienky správcov inžinierskych sietí alebo dotknutých orgánov štátnej správy v termíne podľa čl. 3 tejto zmluvy,</w:t>
      </w:r>
    </w:p>
    <w:p w14:paraId="32A90FBE" w14:textId="33219D33" w:rsidR="00DE66A7" w:rsidRPr="00091804" w:rsidRDefault="00DE66A7" w:rsidP="00DE66A7">
      <w:pPr>
        <w:tabs>
          <w:tab w:val="left" w:pos="709"/>
        </w:tabs>
        <w:ind w:left="993" w:hanging="284"/>
        <w:jc w:val="both"/>
      </w:pPr>
      <w:r w:rsidRPr="00091804">
        <w:t>e)</w:t>
      </w:r>
      <w:r w:rsidRPr="00091804">
        <w:tab/>
      </w:r>
      <w:r w:rsidR="003C30FC">
        <w:t xml:space="preserve">zhotoviteľ </w:t>
      </w:r>
      <w:r w:rsidRPr="00091804">
        <w:t xml:space="preserve">na plnenie zmluvy </w:t>
      </w:r>
      <w:r w:rsidR="003C30FC">
        <w:t>vy</w:t>
      </w:r>
      <w:r w:rsidRPr="00091804">
        <w:t>užije osoby bez príslušných oprávnení alebo odmietne uviesť a preukázať ich odbornú spôsobilosť na plnenie,</w:t>
      </w:r>
    </w:p>
    <w:p w14:paraId="1ACDC351" w14:textId="599FE6C7" w:rsidR="00DE66A7" w:rsidRPr="00091804" w:rsidRDefault="00DE66A7" w:rsidP="00DE66A7">
      <w:pPr>
        <w:tabs>
          <w:tab w:val="left" w:pos="709"/>
        </w:tabs>
        <w:ind w:left="993" w:hanging="284"/>
        <w:jc w:val="both"/>
        <w:rPr>
          <w:i/>
        </w:rPr>
      </w:pPr>
      <w:r w:rsidRPr="00091804">
        <w:t>f)</w:t>
      </w:r>
      <w:r w:rsidRPr="00091804">
        <w:tab/>
      </w:r>
      <w:r w:rsidR="000F43B6">
        <w:t>z</w:t>
      </w:r>
      <w:r w:rsidRPr="00091804">
        <w:t xml:space="preserve">hotoviteľ poruší ustanovenia čl. </w:t>
      </w:r>
      <w:r w:rsidR="000834D2">
        <w:t>3</w:t>
      </w:r>
      <w:r w:rsidRPr="00091804">
        <w:t xml:space="preserve"> a čl. </w:t>
      </w:r>
      <w:r w:rsidR="000834D2">
        <w:t>7</w:t>
      </w:r>
      <w:r w:rsidRPr="00091804">
        <w:t xml:space="preserve"> tejto zmluvy.</w:t>
      </w:r>
    </w:p>
    <w:p w14:paraId="62CAC55A" w14:textId="40EE3112" w:rsidR="00DE66A7" w:rsidRPr="00091804" w:rsidRDefault="00DE66A7" w:rsidP="00DE66A7">
      <w:pPr>
        <w:ind w:left="709" w:hanging="709"/>
        <w:jc w:val="both"/>
      </w:pPr>
      <w:r w:rsidRPr="00091804">
        <w:t>11.2.</w:t>
      </w:r>
      <w:r w:rsidRPr="00091804">
        <w:tab/>
        <w:t xml:space="preserve">V prípade odstúpenia od zmluvy zo strany </w:t>
      </w:r>
      <w:r w:rsidR="000834D2">
        <w:t>o</w:t>
      </w:r>
      <w:r w:rsidRPr="00091804">
        <w:t xml:space="preserve">bjednávateľa počas zhotovovania projektovej dokumentácie bez zavinených príčin zo strany </w:t>
      </w:r>
      <w:r w:rsidR="00CA5DF2">
        <w:t>z</w:t>
      </w:r>
      <w:r w:rsidRPr="00091804">
        <w:t xml:space="preserve">hotoviteľa, uhradí </w:t>
      </w:r>
      <w:r w:rsidR="00CA5DF2">
        <w:t>o</w:t>
      </w:r>
      <w:r w:rsidRPr="00091804">
        <w:t xml:space="preserve">bjednávateľ </w:t>
      </w:r>
      <w:r w:rsidR="00CA5DF2">
        <w:t xml:space="preserve">časť </w:t>
      </w:r>
      <w:r w:rsidRPr="00091804">
        <w:t>cen</w:t>
      </w:r>
      <w:r w:rsidR="00CA5DF2">
        <w:t>y</w:t>
      </w:r>
      <w:r w:rsidRPr="00091804">
        <w:t xml:space="preserve"> diela podľa preukázateľného stupňa rozpracovanosti, ak sa zmluvné strany nedohodnú inak.</w:t>
      </w:r>
    </w:p>
    <w:p w14:paraId="1802001D" w14:textId="55B97692" w:rsidR="00DE66A7" w:rsidRPr="00091804" w:rsidRDefault="00DE66A7" w:rsidP="00DE66A7">
      <w:pPr>
        <w:ind w:left="709" w:hanging="709"/>
        <w:jc w:val="both"/>
      </w:pPr>
      <w:r w:rsidRPr="00091804">
        <w:t>11.3.</w:t>
      </w:r>
      <w:r w:rsidRPr="00091804">
        <w:tab/>
        <w:t xml:space="preserve">Zhotoviteľ je oprávnený od zmluvy odstúpiť v prípade, že </w:t>
      </w:r>
      <w:r w:rsidR="00CA5DF2">
        <w:t>o</w:t>
      </w:r>
      <w:r w:rsidRPr="00091804">
        <w:t xml:space="preserve">bjednávateľ odmietne poskytnúť potrebnú súčinnosť a plnenie podmienok dohodnutých podľa tejto zmluvy, ktoré by podstatným spôsobom znemožňovalo </w:t>
      </w:r>
      <w:r w:rsidR="00AD6C42">
        <w:t>z</w:t>
      </w:r>
      <w:r w:rsidRPr="00091804">
        <w:t xml:space="preserve">hotoviteľovi plniť podmienky uvedené v tejto zmluve. Omietnutie poskytnutia súčinnosti zo strany </w:t>
      </w:r>
      <w:r w:rsidR="00AD6C42">
        <w:t>o</w:t>
      </w:r>
      <w:r w:rsidRPr="00091804">
        <w:t xml:space="preserve">bjednávateľa je </w:t>
      </w:r>
      <w:r w:rsidR="00AD6C42">
        <w:t>z</w:t>
      </w:r>
      <w:r w:rsidRPr="00091804">
        <w:t>hotoviteľ povinný preukázať – podrobne dokladovať a špecifikovať.</w:t>
      </w:r>
    </w:p>
    <w:p w14:paraId="1FCB1A06" w14:textId="31FCAC4D" w:rsidR="00DE66A7" w:rsidRPr="00091804" w:rsidRDefault="00DE66A7" w:rsidP="00DE66A7">
      <w:pPr>
        <w:ind w:left="709" w:hanging="709"/>
        <w:jc w:val="both"/>
      </w:pPr>
      <w:r w:rsidRPr="00091804">
        <w:t>11.</w:t>
      </w:r>
      <w:r w:rsidR="002E6279">
        <w:t>4.</w:t>
      </w:r>
      <w:r w:rsidR="002E6279">
        <w:tab/>
      </w:r>
      <w:r w:rsidRPr="00091804">
        <w:t>Odstúpením od zmluvy nezaniká nárok na náhradu škody.</w:t>
      </w:r>
    </w:p>
    <w:p w14:paraId="4DB22894" w14:textId="77777777" w:rsidR="00DE66A7" w:rsidRPr="00091804" w:rsidRDefault="00DE66A7" w:rsidP="00DE66A7">
      <w:pPr>
        <w:ind w:left="709" w:hanging="709"/>
        <w:jc w:val="both"/>
      </w:pPr>
    </w:p>
    <w:p w14:paraId="6296D415" w14:textId="77777777" w:rsidR="0028406B" w:rsidRDefault="00DE66A7" w:rsidP="00DE66A7">
      <w:pPr>
        <w:pStyle w:val="Bezriadkovania"/>
        <w:jc w:val="center"/>
        <w:rPr>
          <w:rFonts w:ascii="Calibri" w:hAnsi="Calibri" w:cs="Calibri"/>
          <w:b/>
        </w:rPr>
      </w:pPr>
      <w:r w:rsidRPr="00091804">
        <w:rPr>
          <w:rFonts w:ascii="Calibri" w:hAnsi="Calibri" w:cs="Calibri"/>
          <w:b/>
        </w:rPr>
        <w:t>Čl. 12</w:t>
      </w:r>
      <w:r w:rsidR="0028406B">
        <w:rPr>
          <w:rFonts w:ascii="Calibri" w:hAnsi="Calibri" w:cs="Calibri"/>
          <w:b/>
        </w:rPr>
        <w:t>.</w:t>
      </w:r>
    </w:p>
    <w:p w14:paraId="46CB8BC9" w14:textId="38F67943" w:rsidR="00DE66A7" w:rsidRPr="00091804" w:rsidRDefault="00DE66A7" w:rsidP="00DE66A7">
      <w:pPr>
        <w:pStyle w:val="Bezriadkovania"/>
        <w:jc w:val="center"/>
        <w:rPr>
          <w:rFonts w:ascii="Calibri" w:hAnsi="Calibri" w:cs="Calibri"/>
          <w:b/>
        </w:rPr>
      </w:pPr>
      <w:r w:rsidRPr="00091804">
        <w:rPr>
          <w:rFonts w:ascii="Calibri" w:hAnsi="Calibri" w:cs="Calibri"/>
          <w:b/>
        </w:rPr>
        <w:t>OSTATNÉ USTANOVENIA</w:t>
      </w:r>
    </w:p>
    <w:p w14:paraId="09BE6594" w14:textId="77777777" w:rsidR="00DE66A7" w:rsidRPr="00091804" w:rsidRDefault="00DE66A7" w:rsidP="00DE66A7">
      <w:pPr>
        <w:pStyle w:val="Bezriadkovania"/>
        <w:jc w:val="center"/>
        <w:rPr>
          <w:rFonts w:ascii="Calibri" w:hAnsi="Calibri" w:cs="Calibri"/>
          <w:b/>
        </w:rPr>
      </w:pPr>
    </w:p>
    <w:p w14:paraId="5A34C6D2" w14:textId="77777777" w:rsidR="008F5535" w:rsidRDefault="00DE66A7" w:rsidP="00DE66A7">
      <w:pPr>
        <w:tabs>
          <w:tab w:val="left" w:pos="709"/>
        </w:tabs>
        <w:ind w:left="709" w:hanging="709"/>
        <w:jc w:val="both"/>
      </w:pPr>
      <w:r w:rsidRPr="00091804">
        <w:t>12.1.</w:t>
      </w:r>
      <w:r w:rsidRPr="00091804">
        <w:tab/>
      </w:r>
      <w:r w:rsidR="009F1BB9">
        <w:t>Zmluvu možno meniť počas jej trvania bez nového verejného obstarávania</w:t>
      </w:r>
      <w:r w:rsidR="00276F76">
        <w:t xml:space="preserve"> za podmienky, že zmenou sa nemení charakter zmluvy a nemení sa ani účel a ani charakteristické znaky diela</w:t>
      </w:r>
      <w:r w:rsidR="00EE3C58">
        <w:t xml:space="preserve"> a za dodržania podmienok príslušných ustanovení </w:t>
      </w:r>
      <w:r w:rsidRPr="00091804">
        <w:t>zákona č. 343/2015 Z. z. o verejnom obstarávaní a o zmene a doplnení niektorých predpisov v platnom znení</w:t>
      </w:r>
      <w:r w:rsidR="00A6016D">
        <w:t>,</w:t>
      </w:r>
      <w:r w:rsidRPr="00091804">
        <w:t xml:space="preserve"> a to formou </w:t>
      </w:r>
      <w:r w:rsidR="00A6016D">
        <w:t xml:space="preserve">písomného </w:t>
      </w:r>
      <w:r w:rsidRPr="00091804">
        <w:t>dodatk</w:t>
      </w:r>
      <w:r w:rsidR="00A6016D">
        <w:t>u k tejto zmluve</w:t>
      </w:r>
      <w:r w:rsidRPr="00091804">
        <w:t xml:space="preserve"> podpísan</w:t>
      </w:r>
      <w:r w:rsidR="00CC7AF4">
        <w:t>ého</w:t>
      </w:r>
      <w:r w:rsidRPr="00091804">
        <w:t xml:space="preserve"> oboma zmluvnými stranami</w:t>
      </w:r>
      <w:r w:rsidR="00CC7AF4">
        <w:t>,</w:t>
      </w:r>
    </w:p>
    <w:p w14:paraId="73CD48EF" w14:textId="4CFB4D32" w:rsidR="00CC7AF4" w:rsidRDefault="00CC7AF4" w:rsidP="00DE66A7">
      <w:pPr>
        <w:tabs>
          <w:tab w:val="left" w:pos="709"/>
        </w:tabs>
        <w:ind w:left="709" w:hanging="709"/>
        <w:jc w:val="both"/>
      </w:pPr>
    </w:p>
    <w:p w14:paraId="09EEFE0C" w14:textId="35BC5DE0" w:rsidR="0000109D" w:rsidRDefault="00CC7AF4" w:rsidP="00DE66A7">
      <w:pPr>
        <w:tabs>
          <w:tab w:val="left" w:pos="709"/>
        </w:tabs>
        <w:ind w:left="709" w:hanging="709"/>
        <w:jc w:val="both"/>
      </w:pPr>
      <w:r>
        <w:tab/>
        <w:t xml:space="preserve">- </w:t>
      </w:r>
      <w:r w:rsidR="00491DAA">
        <w:t xml:space="preserve">v </w:t>
      </w:r>
      <w:r w:rsidR="00DE66A7" w:rsidRPr="00091804">
        <w:t xml:space="preserve">prípade, </w:t>
      </w:r>
      <w:r w:rsidR="0000109D" w:rsidRPr="0000109D">
        <w:t>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r w:rsidR="005A48EE">
        <w:t>,</w:t>
      </w:r>
    </w:p>
    <w:p w14:paraId="166A3052" w14:textId="77777777" w:rsidR="008F5535" w:rsidRDefault="008F5535" w:rsidP="00DE66A7">
      <w:pPr>
        <w:tabs>
          <w:tab w:val="left" w:pos="709"/>
        </w:tabs>
        <w:ind w:left="709" w:hanging="709"/>
        <w:jc w:val="both"/>
      </w:pPr>
    </w:p>
    <w:p w14:paraId="797FA4BD" w14:textId="77777777" w:rsidR="008F5535" w:rsidRDefault="005A48EE" w:rsidP="00B475D5">
      <w:pPr>
        <w:tabs>
          <w:tab w:val="left" w:pos="709"/>
        </w:tabs>
        <w:ind w:left="709" w:hanging="709"/>
        <w:jc w:val="both"/>
      </w:pPr>
      <w:r>
        <w:tab/>
      </w:r>
      <w:r w:rsidR="00B475D5">
        <w:t xml:space="preserve">- v prípade, ak sa nevykonajú určité </w:t>
      </w:r>
      <w:r w:rsidR="00A31796">
        <w:t>činnosti</w:t>
      </w:r>
      <w:r w:rsidR="00B475D5">
        <w:t xml:space="preserve"> oproti pôvodnému zadaniu z dôvodov, ktoré nastali nezávisle od vôle zmluvných strán alebo by sa ich vykonanie ukázalo ako nadbytočným,</w:t>
      </w:r>
    </w:p>
    <w:p w14:paraId="049CCB7B" w14:textId="24EB1910" w:rsidR="00B475D5" w:rsidRDefault="00B475D5" w:rsidP="00B475D5">
      <w:pPr>
        <w:tabs>
          <w:tab w:val="left" w:pos="709"/>
        </w:tabs>
        <w:ind w:left="709" w:hanging="709"/>
        <w:jc w:val="both"/>
      </w:pPr>
    </w:p>
    <w:p w14:paraId="00E05342" w14:textId="11F96759" w:rsidR="005A48EE" w:rsidRDefault="00B475D5" w:rsidP="00B475D5">
      <w:pPr>
        <w:tabs>
          <w:tab w:val="left" w:pos="709"/>
        </w:tabs>
        <w:ind w:left="709" w:hanging="709"/>
        <w:jc w:val="both"/>
      </w:pPr>
      <w:r>
        <w:tab/>
        <w:t xml:space="preserve">- v prípade, ak sa musia vykonať určité </w:t>
      </w:r>
      <w:r w:rsidR="00A31796">
        <w:t xml:space="preserve">činnosti </w:t>
      </w:r>
      <w:r>
        <w:t xml:space="preserve">naviac oproti pôvodnému zadaniu z dôvodov, ktoré nastali nezávisle od vôle zmluvných strán alebo ak sa ich vykonanie ukázalo ako potrebné, a to za účelom dokončenia diela ako </w:t>
      </w:r>
      <w:r w:rsidR="00D21662">
        <w:t>f</w:t>
      </w:r>
      <w:r>
        <w:t>unkčného celku</w:t>
      </w:r>
      <w:r w:rsidR="00C47C54">
        <w:t>.</w:t>
      </w:r>
    </w:p>
    <w:p w14:paraId="27FE7F86" w14:textId="63A13CC4" w:rsidR="008F5535" w:rsidRDefault="008F5535" w:rsidP="00B475D5">
      <w:pPr>
        <w:tabs>
          <w:tab w:val="left" w:pos="709"/>
        </w:tabs>
        <w:ind w:left="709" w:hanging="709"/>
        <w:jc w:val="both"/>
      </w:pPr>
      <w:r>
        <w:tab/>
      </w:r>
    </w:p>
    <w:p w14:paraId="3BA508A4" w14:textId="652D212F" w:rsidR="008F5535" w:rsidRDefault="008F5535" w:rsidP="00B475D5">
      <w:pPr>
        <w:tabs>
          <w:tab w:val="left" w:pos="709"/>
        </w:tabs>
        <w:ind w:left="709" w:hanging="709"/>
        <w:jc w:val="both"/>
      </w:pPr>
      <w:r>
        <w:tab/>
        <w:t xml:space="preserve">Ak má dôjsť k vykonaniu naviac činností, </w:t>
      </w:r>
      <w:r w:rsidRPr="00816007">
        <w:t>Objednávateľ vystaví požiadavku na zmenu zmluvy a </w:t>
      </w:r>
      <w:r>
        <w:t>z</w:t>
      </w:r>
      <w:r w:rsidRPr="00816007">
        <w:t>hotoviteľovi ju predloží písomne</w:t>
      </w:r>
      <w:r>
        <w:t xml:space="preserve">. </w:t>
      </w:r>
      <w:r w:rsidRPr="00816007">
        <w:t>Zhotoviteľ v lehote do 10 pracovných dní odo dňa doručenia požiadavky na zmenu zmluvy</w:t>
      </w:r>
      <w:r>
        <w:t>,</w:t>
      </w:r>
      <w:r w:rsidRPr="00816007">
        <w:t xml:space="preserve"> respektíve v inej primeranej lehote dohodnutej zmluvnými stranami v závislosti od rozsahu požadovanej zmeny, vykoná ocenenie zmeny zmluvy </w:t>
      </w:r>
      <w:r>
        <w:t>navrhovanej</w:t>
      </w:r>
      <w:r w:rsidRPr="00816007">
        <w:t xml:space="preserve"> </w:t>
      </w:r>
      <w:r>
        <w:t>o</w:t>
      </w:r>
      <w:r w:rsidRPr="00816007">
        <w:t>bjednávateľom.</w:t>
      </w:r>
      <w:r>
        <w:t xml:space="preserve"> </w:t>
      </w:r>
      <w:r w:rsidRPr="00816007">
        <w:t xml:space="preserve">Objednávateľ v lehote do 5 dní odo dňa doručenia ocenenia zmeny zmluvy resp. v inej primeranej lehote dohodnutej zmluvnými stranami v závislosti od rozsahu </w:t>
      </w:r>
      <w:r>
        <w:t>navrhovanej</w:t>
      </w:r>
      <w:r w:rsidRPr="00816007">
        <w:t xml:space="preserve"> zmeny, rozhodne či trvá na vykonaní zmeny zmluvy alebo </w:t>
      </w:r>
      <w:r>
        <w:t>nie</w:t>
      </w:r>
      <w:r w:rsidRPr="00816007">
        <w:t>.</w:t>
      </w:r>
      <w:r>
        <w:t xml:space="preserve"> </w:t>
      </w:r>
      <w:bookmarkStart w:id="67" w:name="_Hlk47076982"/>
      <w:r w:rsidRPr="00816007">
        <w:t xml:space="preserve">V prípade, že </w:t>
      </w:r>
      <w:r>
        <w:t>o</w:t>
      </w:r>
      <w:r w:rsidRPr="00816007">
        <w:t xml:space="preserve">bjednávateľ súhlasí s ocenením zmeny zmluvy, </w:t>
      </w:r>
      <w:r>
        <w:t>zmluvné strany uzavrú v tomto zmysle dodatok ku zmluve v dohodnutom čase; inak v čase primerane určenom</w:t>
      </w:r>
      <w:bookmarkEnd w:id="67"/>
      <w:r>
        <w:t xml:space="preserve"> objednávateľom; ak má </w:t>
      </w:r>
      <w:r w:rsidRPr="00816007">
        <w:t xml:space="preserve">rozsah zmien vplyv na </w:t>
      </w:r>
      <w:r>
        <w:t>čas plnenia diela</w:t>
      </w:r>
      <w:r w:rsidRPr="00816007">
        <w:t xml:space="preserve">, zmluvné strany </w:t>
      </w:r>
      <w:r>
        <w:t>v dodatku primerane upravia aj čas plnenia diela</w:t>
      </w:r>
      <w:r w:rsidRPr="00816007">
        <w:t>.</w:t>
      </w:r>
    </w:p>
    <w:p w14:paraId="0F5F06EE" w14:textId="4B999FCB" w:rsidR="008F5535" w:rsidRDefault="008F5535" w:rsidP="00B475D5">
      <w:pPr>
        <w:tabs>
          <w:tab w:val="left" w:pos="709"/>
        </w:tabs>
        <w:ind w:left="709" w:hanging="709"/>
        <w:jc w:val="both"/>
      </w:pPr>
    </w:p>
    <w:p w14:paraId="5F940596" w14:textId="547B5046" w:rsidR="008F5535" w:rsidRDefault="008F5535" w:rsidP="00B475D5">
      <w:pPr>
        <w:tabs>
          <w:tab w:val="left" w:pos="709"/>
        </w:tabs>
        <w:ind w:left="709" w:hanging="709"/>
        <w:jc w:val="both"/>
      </w:pPr>
      <w:r>
        <w:tab/>
        <w:t xml:space="preserve">Ak má dôjsť k zníženiu pôvodného rozsahu činností, </w:t>
      </w:r>
      <w:r w:rsidRPr="00816007">
        <w:t>zhotoviteľ spracuje odpočet konkrétnych položiek rozpočtu</w:t>
      </w:r>
      <w:r>
        <w:t xml:space="preserve"> a zmluvné strany uzavrú v tomto zmysle dodatok ku zmluve</w:t>
      </w:r>
      <w:r w:rsidRPr="00816007">
        <w:t>.</w:t>
      </w:r>
    </w:p>
    <w:p w14:paraId="19C365C6" w14:textId="78241652" w:rsidR="008F5535" w:rsidRDefault="008F5535" w:rsidP="00B475D5">
      <w:pPr>
        <w:tabs>
          <w:tab w:val="left" w:pos="709"/>
        </w:tabs>
        <w:ind w:left="709" w:hanging="709"/>
        <w:jc w:val="both"/>
      </w:pPr>
    </w:p>
    <w:p w14:paraId="1B794D3D" w14:textId="5E238254" w:rsidR="008F5535" w:rsidRDefault="008F5535" w:rsidP="00B475D5">
      <w:pPr>
        <w:tabs>
          <w:tab w:val="left" w:pos="709"/>
        </w:tabs>
        <w:ind w:left="709" w:hanging="709"/>
        <w:jc w:val="both"/>
      </w:pPr>
      <w:r>
        <w:tab/>
        <w:t>Ak sa navrhuje zmena zmluvy pre naviac činnosti a zároveň je možné vykonať aj zmenu zmluvy pre zníženie pôvodného rozsahu činností alebo naopak, hodnota naviac činností a hodnota zníženia pôvodného rozsahu činností sa v týchto prípadoch započítava v rozsahu, v ktorom sa vzájomne kryjú, pričom započítanie hodnoty činností nastane ku dňu uzavretia daného dodatku ku zmluve.</w:t>
      </w:r>
    </w:p>
    <w:p w14:paraId="4A21016C" w14:textId="37C863DA" w:rsidR="00DE66A7" w:rsidRPr="00091804" w:rsidRDefault="00DE66A7" w:rsidP="00DE66A7">
      <w:pPr>
        <w:tabs>
          <w:tab w:val="left" w:pos="709"/>
        </w:tabs>
        <w:ind w:left="709" w:hanging="709"/>
        <w:jc w:val="both"/>
        <w:rPr>
          <w:b/>
          <w:caps/>
        </w:rPr>
      </w:pPr>
      <w:r w:rsidRPr="00091804">
        <w:t>12.</w:t>
      </w:r>
      <w:r w:rsidR="00F268A6">
        <w:t>2</w:t>
      </w:r>
      <w:r w:rsidRPr="00091804">
        <w:t>.</w:t>
      </w:r>
      <w:r w:rsidRPr="00091804">
        <w:tab/>
        <w:t xml:space="preserve">K dielu v zmysle Autorského zákona vytvoreného </w:t>
      </w:r>
      <w:r w:rsidR="00853C2D">
        <w:t>z</w:t>
      </w:r>
      <w:r w:rsidRPr="00091804">
        <w:t xml:space="preserve">hotoviteľom podľa tejto zmluvy udeľuje </w:t>
      </w:r>
      <w:r w:rsidR="00220B73">
        <w:t>z</w:t>
      </w:r>
      <w:r w:rsidRPr="00091804">
        <w:t xml:space="preserve">hotoviteľ </w:t>
      </w:r>
      <w:r w:rsidR="00220B73">
        <w:t>o</w:t>
      </w:r>
      <w:r w:rsidRPr="00091804">
        <w:t xml:space="preserve">bjednávateľovi výhradnú bezodplatnú licenciu na každé doposiaľ i v budúcnosti známe použitie diela podľa tejto zmluvy v rozsahu podľa § 19 ods. 4 zákona č. 185/2015 Z. z. Autorského zákona v znení neskorších predpisov, a to v neobmedzenom územnom rozsahu. Zhotoviteľ udeľuje túto licenciu </w:t>
      </w:r>
      <w:r w:rsidR="00220B73">
        <w:t>o</w:t>
      </w:r>
      <w:r w:rsidRPr="00091804">
        <w:t>bjednávateľovi na dobu neurčitú v súlade s trvaním majetkových práv podľa § 32 Autorského zákona.</w:t>
      </w:r>
    </w:p>
    <w:p w14:paraId="6F406745" w14:textId="77777777" w:rsidR="00DE66A7" w:rsidRPr="00091804" w:rsidRDefault="00DE66A7" w:rsidP="00DE66A7">
      <w:pPr>
        <w:keepLines/>
        <w:jc w:val="center"/>
        <w:rPr>
          <w:b/>
          <w:caps/>
        </w:rPr>
      </w:pPr>
    </w:p>
    <w:p w14:paraId="60DC1166" w14:textId="6923E1B7" w:rsidR="00220B73" w:rsidRDefault="00DE66A7" w:rsidP="00DE66A7">
      <w:pPr>
        <w:keepLines/>
        <w:jc w:val="center"/>
        <w:rPr>
          <w:b/>
          <w:caps/>
        </w:rPr>
      </w:pPr>
      <w:r w:rsidRPr="00091804">
        <w:rPr>
          <w:b/>
          <w:caps/>
        </w:rPr>
        <w:t>Čl. 13</w:t>
      </w:r>
      <w:r w:rsidR="00220B73">
        <w:rPr>
          <w:b/>
          <w:caps/>
        </w:rPr>
        <w:t>.</w:t>
      </w:r>
    </w:p>
    <w:p w14:paraId="14C6B682" w14:textId="3C2E8CCB" w:rsidR="00DE66A7" w:rsidRPr="00091804" w:rsidRDefault="00DE66A7" w:rsidP="00DE66A7">
      <w:pPr>
        <w:keepLines/>
        <w:jc w:val="center"/>
        <w:rPr>
          <w:b/>
          <w:caps/>
        </w:rPr>
      </w:pPr>
      <w:r w:rsidRPr="00091804">
        <w:rPr>
          <w:b/>
          <w:caps/>
        </w:rPr>
        <w:t>záverečné ustanovenia</w:t>
      </w:r>
    </w:p>
    <w:p w14:paraId="26545732" w14:textId="77777777" w:rsidR="00DE66A7" w:rsidRPr="00091804" w:rsidRDefault="00DE66A7" w:rsidP="00DE66A7">
      <w:pPr>
        <w:keepLines/>
        <w:jc w:val="center"/>
        <w:rPr>
          <w:b/>
          <w:caps/>
        </w:rPr>
      </w:pPr>
    </w:p>
    <w:p w14:paraId="6E17D212" w14:textId="77777777" w:rsidR="00140337" w:rsidRDefault="00DE66A7" w:rsidP="00140337">
      <w:pPr>
        <w:ind w:left="709" w:right="-143" w:hanging="709"/>
        <w:jc w:val="both"/>
        <w:rPr>
          <w:spacing w:val="6"/>
        </w:rPr>
      </w:pPr>
      <w:r w:rsidRPr="00091804">
        <w:t>13.1.</w:t>
      </w:r>
      <w:r w:rsidRPr="00091804">
        <w:tab/>
      </w:r>
      <w:r w:rsidR="00140337" w:rsidRPr="00140337">
        <w:rPr>
          <w:spacing w:val="6"/>
        </w:rPr>
        <w:t>Na otázky neupravené touto zmluvou sa vzťahujú príslušné ustanovenia Obchodného zákonníka v platnom znení.</w:t>
      </w:r>
    </w:p>
    <w:p w14:paraId="4679214F" w14:textId="54C8D4BF" w:rsidR="00DE66A7" w:rsidRPr="00091804" w:rsidRDefault="00DE66A7" w:rsidP="00A828CC">
      <w:pPr>
        <w:ind w:left="709" w:right="-143" w:hanging="709"/>
        <w:jc w:val="both"/>
      </w:pPr>
      <w:r w:rsidRPr="00091804">
        <w:t>13.2.</w:t>
      </w:r>
      <w:r w:rsidRPr="00091804">
        <w:tab/>
        <w:t>Táto zmluva nadobúda platnosť dňom podpísania Zmluvnými stranami a  účinnosť dňom nasledujúcim po zverejnení na webovom sídle Mesta Trnava, ktorým je internetová stránka Mesta</w:t>
      </w:r>
      <w:r w:rsidR="00A828CC">
        <w:t xml:space="preserve"> </w:t>
      </w:r>
      <w:r w:rsidRPr="00091804">
        <w:t>Trnava.</w:t>
      </w:r>
    </w:p>
    <w:p w14:paraId="012E21DD" w14:textId="77777777" w:rsidR="005D65E8" w:rsidRDefault="00DE66A7" w:rsidP="00DE66A7">
      <w:pPr>
        <w:ind w:left="709" w:hanging="709"/>
        <w:jc w:val="both"/>
      </w:pPr>
      <w:r w:rsidRPr="00091804">
        <w:t>13.3.</w:t>
      </w:r>
      <w:r w:rsidRPr="00091804">
        <w:tab/>
        <w:t>Príloha</w:t>
      </w:r>
      <w:r w:rsidR="005D65E8">
        <w:t>mi zmluvy sú:</w:t>
      </w:r>
    </w:p>
    <w:p w14:paraId="20F4B76E" w14:textId="6E16E6F4" w:rsidR="00C83022" w:rsidRPr="00BE5215" w:rsidRDefault="00DE66A7" w:rsidP="005D65E8">
      <w:pPr>
        <w:ind w:left="709"/>
        <w:jc w:val="both"/>
        <w:rPr>
          <w:i/>
        </w:rPr>
      </w:pPr>
      <w:r w:rsidRPr="00091804">
        <w:t>1.</w:t>
      </w:r>
      <w:r w:rsidR="00C83022">
        <w:t xml:space="preserve"> Opis predmetu zákazky „</w:t>
      </w:r>
      <w:r w:rsidR="00ED7927">
        <w:t>Preferenčné jazdné pásy MAD na Hospodárskej ulici</w:t>
      </w:r>
      <w:r w:rsidR="004129AC">
        <w:t>, PD</w:t>
      </w:r>
      <w:r w:rsidR="00C83022">
        <w:t>“</w:t>
      </w:r>
      <w:r w:rsidR="003E677C">
        <w:t xml:space="preserve"> </w:t>
      </w:r>
      <w:r w:rsidR="00BE5215" w:rsidRPr="00BE5215">
        <w:rPr>
          <w:i/>
        </w:rPr>
        <w:t>(opis predmetu zákazky podľa súťažných podkladov a ich prípadných zmien)</w:t>
      </w:r>
    </w:p>
    <w:p w14:paraId="2FFFBE8C" w14:textId="3E1A5EC6" w:rsidR="00DE66A7" w:rsidRDefault="00BE5215" w:rsidP="005D65E8">
      <w:pPr>
        <w:ind w:left="709"/>
        <w:jc w:val="both"/>
      </w:pPr>
      <w:r>
        <w:t xml:space="preserve">2. </w:t>
      </w:r>
      <w:r w:rsidR="00DE66A7" w:rsidRPr="00091804">
        <w:t xml:space="preserve">Cenová kalkulácia – </w:t>
      </w:r>
      <w:r w:rsidR="00245CF2">
        <w:t>návrh na plnenie kritéria</w:t>
      </w:r>
    </w:p>
    <w:p w14:paraId="44FBA700" w14:textId="576B02C9" w:rsidR="00DE66A7" w:rsidRPr="00091804" w:rsidRDefault="00DE66A7" w:rsidP="00DE66A7">
      <w:pPr>
        <w:ind w:left="709" w:right="-143" w:hanging="709"/>
        <w:jc w:val="both"/>
        <w:rPr>
          <w:spacing w:val="6"/>
        </w:rPr>
      </w:pPr>
      <w:r w:rsidRPr="00091804">
        <w:t>13.</w:t>
      </w:r>
      <w:r w:rsidR="00A530D1">
        <w:t>4</w:t>
      </w:r>
      <w:r w:rsidRPr="00091804">
        <w:t>.</w:t>
      </w:r>
      <w:r w:rsidRPr="00091804">
        <w:tab/>
      </w:r>
      <w:r w:rsidRPr="00091804">
        <w:rPr>
          <w:spacing w:val="6"/>
        </w:rPr>
        <w:t xml:space="preserve">Zmluvné strany prehlasujú, </w:t>
      </w:r>
      <w:r w:rsidR="00A530D1" w:rsidRPr="00A530D1">
        <w:rPr>
          <w:spacing w:val="6"/>
        </w:rPr>
        <w:t>že táto zmluva zodpovedá ich slobodnej vôli, uzavierajú ju dobrovoľne a na znak súhlasu s jej obsahom ju podpisujú.</w:t>
      </w:r>
    </w:p>
    <w:p w14:paraId="22A41DC9" w14:textId="7E6E58B1" w:rsidR="00A530D1" w:rsidRPr="00091804" w:rsidRDefault="00A530D1" w:rsidP="00A530D1">
      <w:pPr>
        <w:ind w:left="709" w:hanging="709"/>
        <w:jc w:val="both"/>
      </w:pPr>
      <w:r w:rsidRPr="00091804">
        <w:t>13.</w:t>
      </w:r>
      <w:r>
        <w:t>5</w:t>
      </w:r>
      <w:r w:rsidRPr="00091804">
        <w:t>.</w:t>
      </w:r>
      <w:r w:rsidRPr="00091804">
        <w:tab/>
        <w:t xml:space="preserve">Zmluva je vyhotovená v 5 rovnopisoch, z toho 4 </w:t>
      </w:r>
      <w:r>
        <w:t xml:space="preserve">rovnopisy dostane </w:t>
      </w:r>
      <w:r w:rsidRPr="00091804">
        <w:t xml:space="preserve">objednávateľ a 1 </w:t>
      </w:r>
      <w:r>
        <w:t xml:space="preserve">rovnopis dostane </w:t>
      </w:r>
      <w:r w:rsidRPr="00091804">
        <w:t>zhotoviteľ.</w:t>
      </w:r>
    </w:p>
    <w:p w14:paraId="65508DDE" w14:textId="7CB719E9" w:rsidR="00DE66A7" w:rsidRDefault="00DE66A7" w:rsidP="00DE66A7">
      <w:pPr>
        <w:ind w:left="709" w:hanging="709"/>
        <w:jc w:val="both"/>
      </w:pPr>
      <w:r w:rsidRPr="00091804">
        <w:t>13.6.</w:t>
      </w:r>
      <w:r w:rsidRPr="00091804">
        <w:tab/>
        <w:t xml:space="preserve">Zmluva bola zverejnená dňa................................. </w:t>
      </w:r>
    </w:p>
    <w:p w14:paraId="176A0578" w14:textId="59608FF4" w:rsidR="00E7016A" w:rsidRDefault="00E7016A" w:rsidP="00DE66A7">
      <w:pPr>
        <w:ind w:left="709" w:hanging="709"/>
        <w:jc w:val="both"/>
      </w:pPr>
    </w:p>
    <w:p w14:paraId="687F68CB" w14:textId="77777777" w:rsidR="00E7016A" w:rsidRPr="00091804" w:rsidRDefault="00E7016A" w:rsidP="00DE66A7">
      <w:pPr>
        <w:ind w:left="709" w:hanging="709"/>
        <w:jc w:val="both"/>
      </w:pPr>
    </w:p>
    <w:p w14:paraId="0CBCBD9D" w14:textId="19879A57" w:rsidR="00DE66A7" w:rsidRPr="00091804" w:rsidRDefault="00DE66A7" w:rsidP="00DE66A7">
      <w:pPr>
        <w:jc w:val="both"/>
      </w:pPr>
      <w:r w:rsidRPr="00091804">
        <w:t>V Trnave, dňa</w:t>
      </w:r>
      <w:r w:rsidRPr="00091804">
        <w:tab/>
        <w:t>.......................</w:t>
      </w:r>
      <w:r w:rsidRPr="00091804">
        <w:tab/>
      </w:r>
      <w:r w:rsidRPr="00091804">
        <w:tab/>
        <w:t xml:space="preserve">                          </w:t>
      </w:r>
      <w:r w:rsidR="00F268A6">
        <w:tab/>
      </w:r>
      <w:r w:rsidRPr="00091804">
        <w:t>V ...................., dňa .....................</w:t>
      </w:r>
    </w:p>
    <w:p w14:paraId="35EC043E" w14:textId="7AE415D3" w:rsidR="00DE66A7" w:rsidRDefault="00DE66A7" w:rsidP="00DE66A7">
      <w:pPr>
        <w:jc w:val="both"/>
      </w:pPr>
    </w:p>
    <w:p w14:paraId="1B2636F1" w14:textId="2416759F" w:rsidR="00E7016A" w:rsidRDefault="00E7016A" w:rsidP="00DE66A7">
      <w:pPr>
        <w:jc w:val="both"/>
      </w:pPr>
    </w:p>
    <w:p w14:paraId="12B85D14" w14:textId="45D794C4" w:rsidR="00E7016A" w:rsidRDefault="00E7016A" w:rsidP="00DE66A7">
      <w:pPr>
        <w:jc w:val="both"/>
      </w:pPr>
    </w:p>
    <w:p w14:paraId="7A730E7F" w14:textId="77777777" w:rsidR="00E7016A" w:rsidRPr="00091804" w:rsidRDefault="00E7016A" w:rsidP="00DE66A7">
      <w:pPr>
        <w:jc w:val="both"/>
      </w:pPr>
    </w:p>
    <w:p w14:paraId="3A6B8196" w14:textId="34C4B74B" w:rsidR="00DE66A7" w:rsidRPr="00091804" w:rsidRDefault="00DE66A7" w:rsidP="00DE66A7">
      <w:pPr>
        <w:jc w:val="both"/>
      </w:pPr>
      <w:r w:rsidRPr="00091804">
        <w:t xml:space="preserve">Za </w:t>
      </w:r>
      <w:r w:rsidR="004B0E57">
        <w:t>ob</w:t>
      </w:r>
      <w:r w:rsidRPr="00091804">
        <w:t>jednávateľa:</w:t>
      </w:r>
      <w:r w:rsidRPr="00091804">
        <w:tab/>
      </w:r>
      <w:r w:rsidRPr="00091804">
        <w:tab/>
      </w:r>
      <w:r w:rsidRPr="00091804">
        <w:tab/>
      </w:r>
      <w:r w:rsidRPr="00091804">
        <w:tab/>
        <w:t xml:space="preserve"> </w:t>
      </w:r>
      <w:r w:rsidRPr="00091804">
        <w:tab/>
        <w:t xml:space="preserve">Za </w:t>
      </w:r>
      <w:r w:rsidR="004B0E57">
        <w:t>z</w:t>
      </w:r>
      <w:r w:rsidRPr="00091804">
        <w:t xml:space="preserve">hotoviteľa:    </w:t>
      </w:r>
    </w:p>
    <w:p w14:paraId="59A35E1D" w14:textId="0D92DB67" w:rsidR="00DE66A7" w:rsidRPr="00091804" w:rsidRDefault="00DE66A7" w:rsidP="00DE66A7">
      <w:pPr>
        <w:jc w:val="both"/>
      </w:pPr>
      <w:r w:rsidRPr="00091804">
        <w:t>...................................................</w:t>
      </w:r>
      <w:r w:rsidRPr="00091804">
        <w:tab/>
      </w:r>
      <w:r w:rsidRPr="00091804">
        <w:tab/>
      </w:r>
      <w:r w:rsidRPr="00091804">
        <w:tab/>
        <w:t xml:space="preserve"> </w:t>
      </w:r>
      <w:r w:rsidR="00F268A6">
        <w:tab/>
      </w:r>
      <w:r w:rsidRPr="00091804">
        <w:t>.................................................</w:t>
      </w:r>
    </w:p>
    <w:p w14:paraId="6B5E5F57" w14:textId="55F7ABD3" w:rsidR="00DE66A7" w:rsidRPr="00091804" w:rsidRDefault="00DE66A7" w:rsidP="00DE66A7">
      <w:pPr>
        <w:jc w:val="both"/>
      </w:pPr>
      <w:r w:rsidRPr="00091804">
        <w:t xml:space="preserve">  JUDr. Peter </w:t>
      </w:r>
      <w:proofErr w:type="spellStart"/>
      <w:r w:rsidRPr="00091804">
        <w:t>Bročka</w:t>
      </w:r>
      <w:proofErr w:type="spellEnd"/>
      <w:r w:rsidRPr="00091804">
        <w:t xml:space="preserve">, LL.M.                                               </w:t>
      </w:r>
      <w:r w:rsidR="00F268A6">
        <w:tab/>
      </w:r>
      <w:r w:rsidRPr="00091804">
        <w:t>meno, priezvisko podpisujúceho</w:t>
      </w:r>
    </w:p>
    <w:p w14:paraId="1E7C8086" w14:textId="2B002289" w:rsidR="00DE66A7" w:rsidRDefault="00DE66A7" w:rsidP="00DE66A7">
      <w:pPr>
        <w:jc w:val="both"/>
      </w:pPr>
      <w:r w:rsidRPr="00091804">
        <w:t xml:space="preserve">  primátor mesta Trnava                                                                </w:t>
      </w:r>
    </w:p>
    <w:p w14:paraId="4E12AC12" w14:textId="77777777" w:rsidR="00622CEC" w:rsidRPr="009E58B7" w:rsidRDefault="00B25AA5" w:rsidP="0086700B">
      <w:pPr>
        <w:pStyle w:val="Nadpis1"/>
        <w:numPr>
          <w:ilvl w:val="0"/>
          <w:numId w:val="33"/>
        </w:numPr>
        <w:tabs>
          <w:tab w:val="clear" w:pos="709"/>
        </w:tabs>
        <w:rPr>
          <w:sz w:val="22"/>
          <w:szCs w:val="22"/>
        </w:rPr>
      </w:pPr>
      <w:bookmarkStart w:id="68" w:name="_Toc20"/>
      <w:bookmarkStart w:id="69" w:name="_Toc80003982"/>
      <w:bookmarkStart w:id="70" w:name="_Hlk72483214"/>
      <w:r w:rsidRPr="009E58B7">
        <w:rPr>
          <w:sz w:val="22"/>
          <w:szCs w:val="22"/>
        </w:rPr>
        <w:t>Opis predmetu zákazky</w:t>
      </w:r>
      <w:bookmarkEnd w:id="68"/>
      <w:bookmarkEnd w:id="69"/>
    </w:p>
    <w:bookmarkEnd w:id="48"/>
    <w:bookmarkEnd w:id="70"/>
    <w:p w14:paraId="3D600EAC" w14:textId="77777777" w:rsidR="00622CEC" w:rsidRPr="009E58B7" w:rsidRDefault="00622CEC"/>
    <w:p w14:paraId="291FB80C" w14:textId="45216424" w:rsidR="00622CEC" w:rsidRPr="009E58B7" w:rsidRDefault="00B25AA5" w:rsidP="0086700B">
      <w:pPr>
        <w:pStyle w:val="Cislo-1-nadpis"/>
        <w:numPr>
          <w:ilvl w:val="0"/>
          <w:numId w:val="31"/>
        </w:numPr>
        <w:tabs>
          <w:tab w:val="clear" w:pos="1066"/>
        </w:tabs>
        <w:spacing w:after="240"/>
        <w:ind w:left="709" w:hanging="709"/>
      </w:pPr>
      <w:bookmarkStart w:id="71" w:name="_Toc21"/>
      <w:bookmarkStart w:id="72" w:name="_Toc80003983"/>
      <w:bookmarkEnd w:id="47"/>
      <w:r w:rsidRPr="009E58B7">
        <w:t>Názov predmetu zákazky</w:t>
      </w:r>
      <w:bookmarkEnd w:id="71"/>
      <w:bookmarkEnd w:id="72"/>
    </w:p>
    <w:p w14:paraId="6080D7E2" w14:textId="18FC7E23" w:rsidR="00512C77" w:rsidRPr="009E58B7" w:rsidRDefault="00380969" w:rsidP="00EC20EC">
      <w:pPr>
        <w:spacing w:after="240"/>
        <w:ind w:firstLine="709"/>
      </w:pPr>
      <w:bookmarkStart w:id="73" w:name="_Hlk67398901"/>
      <w:r>
        <w:t>Preferenčné jazdné pásy MAD na Hospodárskej ulici</w:t>
      </w:r>
      <w:r w:rsidR="004129AC">
        <w:t>, PD</w:t>
      </w:r>
    </w:p>
    <w:p w14:paraId="10EB6BBA" w14:textId="6AB77750" w:rsidR="002F33F0" w:rsidRPr="00380969" w:rsidRDefault="00B25AA5" w:rsidP="0086700B">
      <w:pPr>
        <w:pStyle w:val="Cislo-1-nadpis"/>
        <w:numPr>
          <w:ilvl w:val="0"/>
          <w:numId w:val="31"/>
        </w:numPr>
        <w:tabs>
          <w:tab w:val="clear" w:pos="1066"/>
        </w:tabs>
        <w:ind w:left="709" w:hanging="709"/>
      </w:pPr>
      <w:bookmarkStart w:id="74" w:name="_Toc22"/>
      <w:bookmarkStart w:id="75" w:name="_Toc80003984"/>
      <w:bookmarkEnd w:id="73"/>
      <w:r w:rsidRPr="009E58B7">
        <w:t>Opis predmetu zákazky</w:t>
      </w:r>
      <w:bookmarkEnd w:id="74"/>
      <w:bookmarkEnd w:id="75"/>
    </w:p>
    <w:p w14:paraId="68F8991A" w14:textId="77777777" w:rsidR="002F33F0" w:rsidRPr="00380969" w:rsidRDefault="002F33F0" w:rsidP="00380969">
      <w:pPr>
        <w:tabs>
          <w:tab w:val="left" w:pos="709"/>
          <w:tab w:val="left" w:pos="1066"/>
          <w:tab w:val="left" w:pos="1423"/>
          <w:tab w:val="left" w:pos="1780"/>
          <w:tab w:val="left" w:pos="2138"/>
          <w:tab w:val="left" w:pos="2495"/>
          <w:tab w:val="left" w:pos="2852"/>
        </w:tabs>
        <w:spacing w:before="60"/>
        <w:jc w:val="both"/>
        <w:rPr>
          <w:vanish/>
        </w:rPr>
      </w:pPr>
    </w:p>
    <w:p w14:paraId="3A36B6B1" w14:textId="55A4F2C4" w:rsidR="00622CEC" w:rsidRPr="009E58B7" w:rsidRDefault="00B25AA5" w:rsidP="0086700B">
      <w:pPr>
        <w:pStyle w:val="Cislo-2-text"/>
        <w:numPr>
          <w:ilvl w:val="1"/>
          <w:numId w:val="31"/>
        </w:numPr>
      </w:pPr>
      <w:r w:rsidRPr="009E58B7">
        <w:t>Číselný kód pre hlavný predmet a doplňujúce predmety zákazky z Hlavného slovníka, prípadne alfanumerický kód z Doplnkového slovníka Spoločného slovníka obstarávania (CPV):</w:t>
      </w:r>
    </w:p>
    <w:p w14:paraId="600B89E7" w14:textId="2854F073"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9C7185" w:rsidRPr="006D08FB">
        <w:tab/>
      </w:r>
      <w:r w:rsidR="009D33EC" w:rsidRPr="009D33EC">
        <w:t xml:space="preserve">71200000-0 </w:t>
      </w:r>
      <w:r w:rsidR="009D33EC">
        <w:t xml:space="preserve">– </w:t>
      </w:r>
      <w:r w:rsidR="009D33EC" w:rsidRPr="009D33EC">
        <w:t>Architektonické</w:t>
      </w:r>
      <w:r w:rsidR="009D33EC">
        <w:t xml:space="preserve"> </w:t>
      </w:r>
      <w:r w:rsidR="009D33EC" w:rsidRPr="009D33EC">
        <w:t>a súvisiace služby</w:t>
      </w:r>
    </w:p>
    <w:p w14:paraId="4DB9558F" w14:textId="77777777" w:rsidR="009D33EC" w:rsidRPr="00640FAC" w:rsidRDefault="009D33EC" w:rsidP="009D33EC">
      <w:pPr>
        <w:autoSpaceDE w:val="0"/>
        <w:autoSpaceDN w:val="0"/>
        <w:adjustRightInd w:val="0"/>
        <w:jc w:val="both"/>
        <w:rPr>
          <w:rFonts w:eastAsia="Times New Roman" w:cstheme="minorHAnsi"/>
          <w:sz w:val="24"/>
          <w:szCs w:val="24"/>
          <w:lang w:eastAsia="cs-CZ"/>
        </w:rPr>
      </w:pPr>
      <w:bookmarkStart w:id="76" w:name="_Hlk51140540"/>
      <w:bookmarkStart w:id="77" w:name="_Hlk47420701"/>
    </w:p>
    <w:p w14:paraId="67093F7F" w14:textId="77777777" w:rsidR="00BD3375" w:rsidRPr="00BD3375" w:rsidRDefault="00BD3375" w:rsidP="008670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sz w:val="24"/>
          <w:szCs w:val="24"/>
        </w:rPr>
      </w:pPr>
      <w:r w:rsidRPr="00BD3375">
        <w:rPr>
          <w:b/>
          <w:sz w:val="24"/>
          <w:szCs w:val="24"/>
        </w:rPr>
        <w:t>PREDMET A ROZSAH PLNENIA</w:t>
      </w:r>
    </w:p>
    <w:p w14:paraId="68D5E412" w14:textId="7C66C006" w:rsidR="00BD3375" w:rsidRPr="00BD3375" w:rsidRDefault="00BD3375" w:rsidP="0086700B">
      <w:pPr>
        <w:pStyle w:val="Text"/>
        <w:widowControl w:val="0"/>
        <w:numPr>
          <w:ilvl w:val="1"/>
          <w:numId w:val="49"/>
        </w:numPr>
        <w:tabs>
          <w:tab w:val="left" w:pos="426"/>
          <w:tab w:val="left" w:pos="2304"/>
          <w:tab w:val="left" w:pos="3456"/>
          <w:tab w:val="left" w:pos="4608"/>
          <w:tab w:val="left" w:pos="5760"/>
          <w:tab w:val="left" w:pos="6912"/>
          <w:tab w:val="left" w:pos="8064"/>
        </w:tabs>
        <w:spacing w:before="0" w:line="240" w:lineRule="auto"/>
        <w:ind w:left="426" w:right="142" w:hanging="491"/>
        <w:rPr>
          <w:rFonts w:ascii="Calibri" w:hAnsi="Calibri" w:cs="Calibri"/>
          <w:b/>
          <w:snapToGrid w:val="0"/>
          <w:sz w:val="24"/>
          <w:szCs w:val="24"/>
        </w:rPr>
      </w:pPr>
      <w:r w:rsidRPr="00BD3375">
        <w:rPr>
          <w:rFonts w:ascii="Calibri" w:hAnsi="Calibri" w:cs="Calibri"/>
          <w:b/>
          <w:snapToGrid w:val="0"/>
          <w:sz w:val="24"/>
          <w:szCs w:val="24"/>
        </w:rPr>
        <w:t xml:space="preserve">Dokumentácia </w:t>
      </w:r>
      <w:r w:rsidRPr="00BD3375">
        <w:rPr>
          <w:rFonts w:ascii="Calibri" w:hAnsi="Calibri" w:cs="Calibri"/>
          <w:b/>
          <w:bCs/>
          <w:snapToGrid w:val="0"/>
          <w:sz w:val="24"/>
          <w:szCs w:val="24"/>
        </w:rPr>
        <w:t>pre</w:t>
      </w:r>
      <w:r w:rsidRPr="00BD3375">
        <w:rPr>
          <w:rFonts w:ascii="Calibri" w:hAnsi="Calibri" w:cs="Calibri"/>
          <w:b/>
          <w:snapToGrid w:val="0"/>
          <w:sz w:val="24"/>
          <w:szCs w:val="24"/>
        </w:rPr>
        <w:t xml:space="preserve"> územné rozhodnutie (DÚR</w:t>
      </w:r>
      <w:r w:rsidRPr="00BD3375">
        <w:rPr>
          <w:rFonts w:ascii="Calibri" w:hAnsi="Calibri" w:cs="Calibri"/>
          <w:b/>
          <w:sz w:val="24"/>
          <w:szCs w:val="24"/>
        </w:rPr>
        <w:t>)</w:t>
      </w:r>
    </w:p>
    <w:p w14:paraId="709B66D2" w14:textId="77777777" w:rsidR="00BD3375" w:rsidRPr="00BD3375" w:rsidRDefault="00BD3375" w:rsidP="0086700B">
      <w:pPr>
        <w:pStyle w:val="Text"/>
        <w:widowControl w:val="0"/>
        <w:numPr>
          <w:ilvl w:val="1"/>
          <w:numId w:val="49"/>
        </w:numPr>
        <w:tabs>
          <w:tab w:val="left" w:pos="426"/>
        </w:tabs>
        <w:spacing w:before="0" w:line="240" w:lineRule="auto"/>
        <w:ind w:left="426" w:right="142" w:hanging="491"/>
        <w:rPr>
          <w:rFonts w:ascii="Calibri" w:hAnsi="Calibri" w:cs="Calibri"/>
          <w:b/>
          <w:snapToGrid w:val="0"/>
          <w:sz w:val="24"/>
          <w:szCs w:val="24"/>
        </w:rPr>
      </w:pPr>
      <w:r w:rsidRPr="00BD3375">
        <w:rPr>
          <w:rFonts w:ascii="Calibri" w:hAnsi="Calibri" w:cs="Calibri"/>
          <w:b/>
          <w:snapToGrid w:val="0"/>
          <w:sz w:val="24"/>
          <w:szCs w:val="24"/>
        </w:rPr>
        <w:t xml:space="preserve">Projektová dokumentácia – realizačný projekt (RP) </w:t>
      </w:r>
      <w:r w:rsidRPr="00BD3375">
        <w:rPr>
          <w:rFonts w:ascii="Calibri" w:hAnsi="Calibri" w:cs="Calibri"/>
          <w:snapToGrid w:val="0"/>
          <w:sz w:val="24"/>
          <w:szCs w:val="24"/>
        </w:rPr>
        <w:t>prikladaná ku  žiadosti</w:t>
      </w:r>
      <w:r w:rsidRPr="00BD3375">
        <w:rPr>
          <w:rFonts w:ascii="Calibri" w:hAnsi="Calibri" w:cs="Calibri"/>
          <w:b/>
          <w:snapToGrid w:val="0"/>
          <w:sz w:val="24"/>
          <w:szCs w:val="24"/>
        </w:rPr>
        <w:t xml:space="preserve"> o vydanie stavebného povolenia, </w:t>
      </w:r>
      <w:r w:rsidRPr="00BD3375">
        <w:rPr>
          <w:rFonts w:ascii="Calibri" w:hAnsi="Calibri" w:cs="Calibri"/>
          <w:bCs/>
          <w:snapToGrid w:val="0"/>
          <w:sz w:val="24"/>
          <w:szCs w:val="24"/>
        </w:rPr>
        <w:t>podľa ktorej sa bude zároveň realizovať stavba.</w:t>
      </w:r>
    </w:p>
    <w:p w14:paraId="14C46FCB" w14:textId="6491BDC5" w:rsidR="00BD3375" w:rsidRPr="00BD3375" w:rsidRDefault="00BD3375" w:rsidP="0086700B">
      <w:pPr>
        <w:pStyle w:val="Text"/>
        <w:widowControl w:val="0"/>
        <w:numPr>
          <w:ilvl w:val="1"/>
          <w:numId w:val="49"/>
        </w:numPr>
        <w:tabs>
          <w:tab w:val="left" w:pos="426"/>
          <w:tab w:val="left" w:pos="2304"/>
          <w:tab w:val="left" w:pos="3456"/>
          <w:tab w:val="left" w:pos="4608"/>
          <w:tab w:val="left" w:pos="5760"/>
          <w:tab w:val="left" w:pos="6912"/>
          <w:tab w:val="left" w:pos="8064"/>
        </w:tabs>
        <w:spacing w:before="0" w:line="240" w:lineRule="auto"/>
        <w:ind w:left="426" w:right="142" w:hanging="491"/>
        <w:rPr>
          <w:rFonts w:ascii="Calibri" w:hAnsi="Calibri" w:cs="Calibri"/>
          <w:bCs/>
          <w:snapToGrid w:val="0"/>
          <w:sz w:val="24"/>
          <w:szCs w:val="24"/>
        </w:rPr>
      </w:pPr>
      <w:r w:rsidRPr="00BD3375">
        <w:rPr>
          <w:rFonts w:ascii="Calibri" w:hAnsi="Calibri" w:cs="Calibri"/>
          <w:b/>
          <w:snapToGrid w:val="0"/>
          <w:sz w:val="24"/>
          <w:szCs w:val="24"/>
        </w:rPr>
        <w:t xml:space="preserve">Geodetické zameranie územia, prieskumy </w:t>
      </w:r>
      <w:r w:rsidRPr="00BD3375">
        <w:rPr>
          <w:rFonts w:ascii="Calibri" w:hAnsi="Calibri" w:cs="Calibri"/>
          <w:bCs/>
          <w:snapToGrid w:val="0"/>
          <w:sz w:val="24"/>
          <w:szCs w:val="24"/>
        </w:rPr>
        <w:t>(bod 3.1.1,</w:t>
      </w:r>
      <w:r w:rsidR="007F5834">
        <w:rPr>
          <w:rFonts w:ascii="Calibri" w:hAnsi="Calibri" w:cs="Calibri"/>
          <w:bCs/>
          <w:snapToGrid w:val="0"/>
          <w:sz w:val="24"/>
          <w:szCs w:val="24"/>
        </w:rPr>
        <w:t xml:space="preserve"> </w:t>
      </w:r>
      <w:r w:rsidRPr="00BD3375">
        <w:rPr>
          <w:rFonts w:ascii="Calibri" w:hAnsi="Calibri" w:cs="Calibri"/>
          <w:bCs/>
          <w:snapToGrid w:val="0"/>
          <w:sz w:val="24"/>
          <w:szCs w:val="24"/>
        </w:rPr>
        <w:t>3.1.2, 3.1.3)</w:t>
      </w:r>
    </w:p>
    <w:p w14:paraId="4F0168A1" w14:textId="0DE592A8" w:rsidR="00BD3375" w:rsidRPr="00BD3375" w:rsidRDefault="00BD3375" w:rsidP="0086700B">
      <w:pPr>
        <w:pStyle w:val="Text"/>
        <w:widowControl w:val="0"/>
        <w:numPr>
          <w:ilvl w:val="1"/>
          <w:numId w:val="49"/>
        </w:numPr>
        <w:tabs>
          <w:tab w:val="left" w:pos="426"/>
          <w:tab w:val="left" w:pos="2304"/>
          <w:tab w:val="left" w:pos="3456"/>
          <w:tab w:val="left" w:pos="4608"/>
          <w:tab w:val="left" w:pos="5760"/>
          <w:tab w:val="left" w:pos="6912"/>
          <w:tab w:val="left" w:pos="8064"/>
        </w:tabs>
        <w:spacing w:before="0" w:line="240" w:lineRule="auto"/>
        <w:ind w:left="426" w:right="142" w:hanging="491"/>
        <w:rPr>
          <w:rFonts w:ascii="Calibri" w:hAnsi="Calibri" w:cs="Calibri"/>
          <w:b/>
          <w:snapToGrid w:val="0"/>
          <w:sz w:val="24"/>
          <w:szCs w:val="24"/>
        </w:rPr>
      </w:pPr>
      <w:r w:rsidRPr="00BD3375">
        <w:rPr>
          <w:rFonts w:ascii="Calibri" w:hAnsi="Calibri" w:cs="Calibri"/>
          <w:b/>
          <w:bCs/>
          <w:color w:val="000000"/>
          <w:sz w:val="24"/>
          <w:szCs w:val="24"/>
          <w:lang w:eastAsia="sk-SK"/>
        </w:rPr>
        <w:t>Súčinnosť v procese na verejné obstarávanie</w:t>
      </w:r>
    </w:p>
    <w:p w14:paraId="0417D6F0" w14:textId="77777777" w:rsidR="00BD3375" w:rsidRPr="00BD3375" w:rsidRDefault="00BD3375" w:rsidP="0086700B">
      <w:pPr>
        <w:pStyle w:val="Text"/>
        <w:widowControl w:val="0"/>
        <w:numPr>
          <w:ilvl w:val="1"/>
          <w:numId w:val="49"/>
        </w:numPr>
        <w:tabs>
          <w:tab w:val="left" w:pos="426"/>
          <w:tab w:val="left" w:pos="2304"/>
          <w:tab w:val="left" w:pos="3456"/>
          <w:tab w:val="left" w:pos="4608"/>
          <w:tab w:val="left" w:pos="5760"/>
          <w:tab w:val="left" w:pos="6912"/>
          <w:tab w:val="left" w:pos="8064"/>
        </w:tabs>
        <w:spacing w:before="0" w:line="240" w:lineRule="auto"/>
        <w:ind w:left="426" w:right="142" w:hanging="491"/>
        <w:rPr>
          <w:rFonts w:ascii="Calibri" w:hAnsi="Calibri" w:cs="Calibri"/>
          <w:b/>
          <w:bCs/>
          <w:color w:val="000000"/>
          <w:sz w:val="24"/>
          <w:szCs w:val="24"/>
          <w:lang w:eastAsia="sk-SK"/>
        </w:rPr>
      </w:pPr>
      <w:r w:rsidRPr="00BD3375">
        <w:rPr>
          <w:rFonts w:ascii="Calibri" w:hAnsi="Calibri" w:cs="Calibri"/>
          <w:b/>
          <w:bCs/>
          <w:color w:val="000000"/>
          <w:sz w:val="24"/>
          <w:szCs w:val="24"/>
          <w:lang w:eastAsia="sk-SK"/>
        </w:rPr>
        <w:t>Výkon odborného autorského dohľadu počas realizácie stavby</w:t>
      </w:r>
    </w:p>
    <w:p w14:paraId="219D5EA0" w14:textId="77777777" w:rsidR="00BD3375" w:rsidRPr="00BD3375" w:rsidRDefault="00BD3375" w:rsidP="00BD3375">
      <w:pPr>
        <w:pStyle w:val="Text"/>
        <w:widowControl w:val="0"/>
        <w:tabs>
          <w:tab w:val="left" w:pos="426"/>
          <w:tab w:val="left" w:pos="2304"/>
          <w:tab w:val="left" w:pos="3456"/>
          <w:tab w:val="left" w:pos="4608"/>
          <w:tab w:val="left" w:pos="5760"/>
          <w:tab w:val="left" w:pos="6912"/>
          <w:tab w:val="left" w:pos="8064"/>
        </w:tabs>
        <w:spacing w:before="0" w:line="240" w:lineRule="auto"/>
        <w:ind w:left="426" w:right="142"/>
        <w:rPr>
          <w:rFonts w:ascii="Calibri" w:hAnsi="Calibri" w:cs="Calibri"/>
          <w:b/>
          <w:bCs/>
          <w:color w:val="000000"/>
          <w:sz w:val="24"/>
          <w:szCs w:val="24"/>
          <w:lang w:eastAsia="sk-SK"/>
        </w:rPr>
      </w:pPr>
    </w:p>
    <w:p w14:paraId="2D43E4C3" w14:textId="77777777" w:rsidR="00BD3375" w:rsidRPr="00BD3375" w:rsidRDefault="00BD3375" w:rsidP="0086700B">
      <w:pPr>
        <w:pStyle w:val="Text"/>
        <w:numPr>
          <w:ilvl w:val="0"/>
          <w:numId w:val="49"/>
        </w:numPr>
        <w:spacing w:before="0" w:line="240" w:lineRule="auto"/>
        <w:ind w:left="426" w:hanging="284"/>
        <w:rPr>
          <w:rFonts w:ascii="Calibri" w:hAnsi="Calibri" w:cs="Calibri"/>
          <w:b/>
          <w:sz w:val="24"/>
          <w:szCs w:val="24"/>
        </w:rPr>
      </w:pPr>
      <w:r w:rsidRPr="00BD3375">
        <w:rPr>
          <w:rFonts w:ascii="Calibri" w:hAnsi="Calibri" w:cs="Calibri"/>
          <w:b/>
          <w:sz w:val="24"/>
          <w:szCs w:val="24"/>
        </w:rPr>
        <w:t>OPIS PREDMETU ZÁKAZKY</w:t>
      </w:r>
    </w:p>
    <w:p w14:paraId="20ABCF01" w14:textId="2957F96E" w:rsidR="00BD3375" w:rsidRPr="00BD3375" w:rsidRDefault="00BD3375" w:rsidP="00BD3375">
      <w:pPr>
        <w:jc w:val="both"/>
      </w:pPr>
      <w:r w:rsidRPr="00BD3375">
        <w:t xml:space="preserve">Projektová dokumentácia bude vychádzať </w:t>
      </w:r>
      <w:r w:rsidR="00AA2888">
        <w:t>z</w:t>
      </w:r>
      <w:r w:rsidRPr="00BD3375">
        <w:t xml:space="preserve"> overovacej štúdie </w:t>
      </w:r>
      <w:r w:rsidRPr="00BD3375">
        <w:rPr>
          <w:b/>
          <w:u w:val="single"/>
        </w:rPr>
        <w:t>Preferenčné jazdné pásy MAD na Hospodárskej ulici</w:t>
      </w:r>
      <w:r w:rsidRPr="00AA2888">
        <w:rPr>
          <w:bCs/>
        </w:rPr>
        <w:t>.</w:t>
      </w:r>
      <w:r w:rsidRPr="00BD3375">
        <w:rPr>
          <w:bCs/>
        </w:rPr>
        <w:t xml:space="preserve"> </w:t>
      </w:r>
      <w:hyperlink r:id="rId17" w:anchor="OS_12/2016" w:history="1">
        <w:r w:rsidRPr="00BD3375">
          <w:rPr>
            <w:rStyle w:val="Hypertextovprepojenie"/>
            <w:bCs/>
          </w:rPr>
          <w:t>www.trnava.sk/sk/clanok/dopravne-studie-projekty-2016#OS_12/2016</w:t>
        </w:r>
      </w:hyperlink>
    </w:p>
    <w:p w14:paraId="7A311BBF" w14:textId="2F08BAFE"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Projektová dokumentácia bude riešiť komplexnú zmenu priečneho profilu ulice s prioritou na výstavbu </w:t>
      </w:r>
      <w:proofErr w:type="spellStart"/>
      <w:r w:rsidRPr="00BD3375">
        <w:t>bus</w:t>
      </w:r>
      <w:proofErr w:type="spellEnd"/>
      <w:r w:rsidRPr="00BD3375">
        <w:t xml:space="preserve"> pruhov na Hospodárskej ulici.</w:t>
      </w:r>
    </w:p>
    <w:p w14:paraId="49026C0B"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Dokumentácia bude rozdelená na viac stavebných objektov, tak aby bolo možné samostatne vybudovanie preferenčných pruhov na každej strane.</w:t>
      </w:r>
    </w:p>
    <w:p w14:paraId="7CF7ACFF"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Šírkové parametre komunikácie budú spracované podľa overovacej štúdie.</w:t>
      </w:r>
    </w:p>
    <w:p w14:paraId="44B4AC05"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Spracovateľ je povinný dodržiavať všetky platné zákony, vyhlášky, predpisy, normy (najmä STN 73 6110 Projektovanie miestnych komunikácií) a technické podmienky platné na území SR v čase spracovania diela a zároveň dodrží platné územnoplánovacie dokumentácie mesta Trnavy ako </w:t>
      </w:r>
      <w:proofErr w:type="spellStart"/>
      <w:r w:rsidRPr="00BD3375">
        <w:t>Generel</w:t>
      </w:r>
      <w:proofErr w:type="spellEnd"/>
      <w:r w:rsidRPr="00BD3375">
        <w:t xml:space="preserve"> dopravy a platný Územný plán mesta Trnavy, urbanistické štúdie a iné koncepčné materiály.</w:t>
      </w:r>
    </w:p>
    <w:p w14:paraId="62381F8B" w14:textId="71181A8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Pre štandard stavebných detailov je podmienkou použiť ako podklad Technické listy mesta Bratislava.</w:t>
      </w:r>
      <w:r w:rsidR="00593D22">
        <w:t xml:space="preserve"> </w:t>
      </w:r>
      <w:r w:rsidRPr="00BD3375">
        <w:rPr>
          <w:rStyle w:val="Hypertextovprepojenie"/>
          <w:rFonts w:eastAsiaTheme="majorEastAsia"/>
        </w:rPr>
        <w:t>https://bratislava.blob.core.windows.net/media/Default/Dokumenty/Str%C3%A1nky/Chcem%20vybavit/Doprava/technicke_listy_bratislava.pdf /</w:t>
      </w:r>
    </w:p>
    <w:p w14:paraId="1E1F0EA2" w14:textId="7967360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lastRenderedPageBreak/>
        <w:t xml:space="preserve">Priechody pre chodcov cez komunikácie, ktoré sú kolmo na Hospodársku ulicu budú riešené pomocou spomaľovacích prahov, </w:t>
      </w:r>
      <w:r w:rsidR="0003079B">
        <w:t>t</w:t>
      </w:r>
      <w:r w:rsidRPr="00BD3375">
        <w:t>.</w:t>
      </w:r>
      <w:r w:rsidR="0003079B">
        <w:t xml:space="preserve"> </w:t>
      </w:r>
      <w:r w:rsidRPr="00BD3375">
        <w:t>j. chodník bude vedený v jednej úrovni.</w:t>
      </w:r>
    </w:p>
    <w:p w14:paraId="28812F59"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Všetky priechody cez Hospodársku ulicu realizovať ako bezbariérové s uložením hornej hrany obrubníka na úroveň vozovky, so sklonom ku komunikácií max 1:8 a zabezpečené vodiacou a varovnou dlažbou v zmysle platných technických podmienok.</w:t>
      </w:r>
    </w:p>
    <w:p w14:paraId="7F0242A5"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pPr>
      <w:r w:rsidRPr="00BD3375">
        <w:t>Svetelne riadené priechody pre chodcov a cyklistov budú navrhnuté ako bezdotykové.</w:t>
      </w:r>
    </w:p>
    <w:p w14:paraId="14C3A191"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Projekt bude obsahovať napojenie na cyklotrasy na Študentskú ulicu a sídlisko Hospodárska od Zeleného kríčka.</w:t>
      </w:r>
    </w:p>
    <w:p w14:paraId="3019E143"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Projekt bude rešpektovať zrealizovaný projekt Zeleného kríčka.</w:t>
      </w:r>
    </w:p>
    <w:p w14:paraId="6BE399E9" w14:textId="77777777" w:rsidR="00BD3375" w:rsidRPr="00BD3375" w:rsidRDefault="00BD3375" w:rsidP="008670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Autobusové zastávky budú riešené pomocou </w:t>
      </w:r>
      <w:proofErr w:type="spellStart"/>
      <w:r w:rsidRPr="00BD3375">
        <w:t>Kasselských</w:t>
      </w:r>
      <w:proofErr w:type="spellEnd"/>
      <w:r w:rsidRPr="00BD3375">
        <w:t xml:space="preserve"> obrubníkov.</w:t>
      </w:r>
    </w:p>
    <w:p w14:paraId="15945FEE" w14:textId="05938E7E" w:rsidR="00BD3375" w:rsidRPr="00BD3375" w:rsidRDefault="00BD3375" w:rsidP="008670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Povrch cestnej časti autobusových zastávok bude riešený z razeného betónu.</w:t>
      </w:r>
    </w:p>
    <w:p w14:paraId="7830F0AB" w14:textId="77777777" w:rsidR="00BD3375" w:rsidRPr="00BD3375" w:rsidRDefault="00BD3375" w:rsidP="008670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Chodník bude realizovaný zo sivej betónovej zámkovej dlažby bez fázy 200x100x60. Dlažba bude vode priepustná.</w:t>
      </w:r>
    </w:p>
    <w:p w14:paraId="088DCDB4" w14:textId="77777777" w:rsidR="00BD3375" w:rsidRPr="00BD3375" w:rsidRDefault="00BD3375" w:rsidP="008670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Chodník musí byť konštruovaný na únosnosť vozidiel údržby.</w:t>
      </w:r>
    </w:p>
    <w:p w14:paraId="4319365A" w14:textId="77777777" w:rsidR="00BD3375" w:rsidRPr="00BD3375" w:rsidRDefault="00BD3375" w:rsidP="008670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proofErr w:type="spellStart"/>
      <w:r w:rsidRPr="00BD3375">
        <w:t>Prestrešenie</w:t>
      </w:r>
      <w:proofErr w:type="spellEnd"/>
      <w:r w:rsidRPr="00BD3375">
        <w:t xml:space="preserve"> autobusových zastávok, bude riešené</w:t>
      </w:r>
      <w:r w:rsidRPr="00BD3375">
        <w:rPr>
          <w:strike/>
        </w:rPr>
        <w:t xml:space="preserve"> </w:t>
      </w:r>
      <w:r w:rsidRPr="00BD3375">
        <w:t xml:space="preserve"> so systémom zelených striech</w:t>
      </w:r>
    </w:p>
    <w:p w14:paraId="3946EADF" w14:textId="77777777" w:rsidR="00BD3375" w:rsidRPr="00BD3375" w:rsidRDefault="00BD3375" w:rsidP="00BD3375">
      <w:pPr>
        <w:ind w:left="720"/>
        <w:jc w:val="both"/>
      </w:pPr>
      <w:r w:rsidRPr="00BD3375">
        <w:t>Napr.:</w:t>
      </w:r>
    </w:p>
    <w:p w14:paraId="70AD2E1F" w14:textId="77777777" w:rsidR="00BD3375" w:rsidRPr="00BD3375" w:rsidRDefault="00BD3375" w:rsidP="00BD3375">
      <w:pPr>
        <w:ind w:left="720"/>
        <w:jc w:val="both"/>
      </w:pPr>
      <w:r w:rsidRPr="00BD3375">
        <w:rPr>
          <w:color w:val="7030A0"/>
        </w:rPr>
        <w:t xml:space="preserve"> </w:t>
      </w:r>
      <w:r w:rsidRPr="00BD3375">
        <w:t>a) (</w:t>
      </w:r>
      <w:proofErr w:type="spellStart"/>
      <w:r w:rsidRPr="00BD3375">
        <w:t>Aureo</w:t>
      </w:r>
      <w:proofErr w:type="spellEnd"/>
      <w:r w:rsidRPr="00BD3375">
        <w:t xml:space="preserve"> : </w:t>
      </w:r>
      <w:hyperlink r:id="rId18" w:anchor="!zastavkove-pristresky/aureo" w:history="1">
        <w:r w:rsidRPr="00BD3375">
          <w:rPr>
            <w:rStyle w:val="Hypertextovprepojenie"/>
            <w:rFonts w:eastAsiaTheme="majorEastAsia"/>
          </w:rPr>
          <w:t>https://www.mmcite.com/sk/vyrobky#!zastavkove-pristresky/aureo</w:t>
        </w:r>
      </w:hyperlink>
      <w:r w:rsidRPr="00BD3375">
        <w:t xml:space="preserve">, </w:t>
      </w:r>
    </w:p>
    <w:p w14:paraId="3ECF558C" w14:textId="77777777" w:rsidR="00BD3375" w:rsidRPr="00BD3375" w:rsidRDefault="00BD3375" w:rsidP="00BD3375">
      <w:pPr>
        <w:ind w:left="708"/>
        <w:jc w:val="both"/>
      </w:pPr>
      <w:r w:rsidRPr="00BD3375">
        <w:t xml:space="preserve"> b) </w:t>
      </w:r>
      <w:proofErr w:type="spellStart"/>
      <w:r w:rsidRPr="00BD3375">
        <w:t>Aureo</w:t>
      </w:r>
      <w:proofErr w:type="spellEnd"/>
      <w:r w:rsidRPr="00BD3375">
        <w:t xml:space="preserve"> </w:t>
      </w:r>
      <w:proofErr w:type="spellStart"/>
      <w:r w:rsidRPr="00BD3375">
        <w:t>Green</w:t>
      </w:r>
      <w:proofErr w:type="spellEnd"/>
      <w:r w:rsidRPr="00BD3375">
        <w:rPr>
          <w:color w:val="FF0000"/>
        </w:rPr>
        <w:t xml:space="preserve"> </w:t>
      </w:r>
      <w:r w:rsidRPr="00BD3375">
        <w:t>: </w:t>
      </w:r>
      <w:hyperlink r:id="rId19" w:anchor="!zastavkove-pristresky/aureo-green" w:history="1">
        <w:r w:rsidRPr="00BD3375">
          <w:rPr>
            <w:rStyle w:val="Hypertextovprepojenie"/>
            <w:rFonts w:eastAsiaTheme="majorEastAsia"/>
          </w:rPr>
          <w:t>https://www.mmcite.com/sk/vyrobky#!zastavkove-pristresky/aureo-green</w:t>
        </w:r>
      </w:hyperlink>
    </w:p>
    <w:p w14:paraId="3311A01F" w14:textId="44EA54A4" w:rsidR="00BD3375" w:rsidRPr="00BD3375" w:rsidRDefault="00BD3375" w:rsidP="00BD3375">
      <w:pPr>
        <w:ind w:left="720"/>
        <w:jc w:val="both"/>
        <w:rPr>
          <w:color w:val="FF0000"/>
        </w:rPr>
      </w:pPr>
      <w:r w:rsidRPr="00BD3375">
        <w:t>Zloženie zelenej strechy: napr.</w:t>
      </w:r>
      <w:r w:rsidRPr="00BD3375">
        <w:rPr>
          <w:color w:val="FF0000"/>
        </w:rPr>
        <w:t xml:space="preserve"> (</w:t>
      </w:r>
      <w:hyperlink r:id="rId20" w:history="1">
        <w:r w:rsidRPr="00BD3375">
          <w:rPr>
            <w:rStyle w:val="Hypertextovprepojenie"/>
            <w:rFonts w:eastAsiaTheme="majorEastAsia"/>
          </w:rPr>
          <w:t>https://www.isover.cz/aktuality/usporna-strecha-isover</w:t>
        </w:r>
      </w:hyperlink>
      <w:r w:rsidRPr="00BD3375">
        <w:t>)</w:t>
      </w:r>
    </w:p>
    <w:p w14:paraId="46388AF2" w14:textId="2865F732" w:rsidR="00BD3375" w:rsidRPr="00BD3375" w:rsidRDefault="00BD3375" w:rsidP="008670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Projektovú dokumentáciu je nutné koordinovať s  etapovitou investíciou mesta - Obnova vybraných vnútroblokov na Hospodárskej ulici.</w:t>
      </w:r>
    </w:p>
    <w:p w14:paraId="02373CE9" w14:textId="1269C9D0"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Umiestnenie nových dopravných značiek, dopravných zariadení a verejného osvetlenia je potrebné koordinovať s existujúcou a navrhovanou uličnou vegetáciou, predovšetkým so stromami a krami tak, aby nedochádzalo ku vzájomnej kolízii.</w:t>
      </w:r>
    </w:p>
    <w:p w14:paraId="54D26091" w14:textId="6952CEB1"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Projekt požadujeme v prípade zásahu do chránených koreňových priestorov pôvodných sprievodných stromov riešiť od začiatku v úzkej spolupráci s projektantom so špecializáciou na krajinnú a  parkovú architektúru a certifikovaným </w:t>
      </w:r>
      <w:proofErr w:type="spellStart"/>
      <w:r w:rsidRPr="00BD3375">
        <w:t>arboristom</w:t>
      </w:r>
      <w:proofErr w:type="spellEnd"/>
      <w:r w:rsidRPr="00BD3375">
        <w:t>.</w:t>
      </w:r>
    </w:p>
    <w:p w14:paraId="25CF71AB"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Požiadavkou mesta je zabezpečiť maximálne zachovanie sprievodných perspektívnych a funkčných stromov, resp. drevín a  v projekte navrhnúť maximálne ohľaduplný prístup k stavbou dotknutým pôvodným stromom, resp. drevinám v súlade s platnou legislatívou, </w:t>
      </w:r>
      <w:proofErr w:type="spellStart"/>
      <w:r w:rsidRPr="00BD3375">
        <w:t>oborovými</w:t>
      </w:r>
      <w:proofErr w:type="spellEnd"/>
      <w:r w:rsidRPr="00BD3375">
        <w:t xml:space="preserve"> normami a štandardami. V koreňovom priestore odrastených dospelých stromov (plošný priemet koruny) nie je možné terén znižovať odkopávaním ani zvyšovať navážaním zeminy.</w:t>
      </w:r>
    </w:p>
    <w:p w14:paraId="2248828B" w14:textId="5A746839"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V miestach, v ktorých vstúpi stavba do chráneného koreňového priestoru existujúcich stromov, to znamená do vzdialenosti menšej ako 2,5 m od vonkajšieho okraja kmeňov, požadujeme v rámci stavebného objektu pre dopravu zapracovať nové technológie a technické riešenia, ktoré minimalizujú rozsah škôd na koreňových systémoch dotknutých stromov tým, že uplatnia neinvázne </w:t>
      </w:r>
      <w:proofErr w:type="spellStart"/>
      <w:r w:rsidRPr="00BD3375">
        <w:t>bezvýkopové</w:t>
      </w:r>
      <w:proofErr w:type="spellEnd"/>
      <w:r w:rsidRPr="00BD3375">
        <w:t xml:space="preserve"> postupy (</w:t>
      </w:r>
      <w:proofErr w:type="spellStart"/>
      <w:r w:rsidRPr="00BD3375">
        <w:t>airspade</w:t>
      </w:r>
      <w:proofErr w:type="spellEnd"/>
      <w:r w:rsidRPr="00BD3375">
        <w:t xml:space="preserve"> = vzdušný rýľ), podkladový štrukturálny substrát, prípadne vynesú stavbu nad ich povrch.</w:t>
      </w:r>
    </w:p>
    <w:p w14:paraId="52C4C4AB" w14:textId="7057F18D"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Návrh skladby vrstiev podkladového lôžka v  úsekoch preklenujúcich chránené koreňové priestory stromov (vo vzdialenosti od kmeňa do 2,5 m), žiadame riešiť v spolupráci s </w:t>
      </w:r>
      <w:proofErr w:type="spellStart"/>
      <w:r w:rsidRPr="00BD3375">
        <w:t>arboristom</w:t>
      </w:r>
      <w:proofErr w:type="spellEnd"/>
      <w:r w:rsidRPr="00BD3375">
        <w:t xml:space="preserve"> a autorom krajinno-architektonického projektu.</w:t>
      </w:r>
    </w:p>
    <w:p w14:paraId="61B9BA79" w14:textId="347DA6B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V „zelených pásoch a ostrovoch“ v telese komunikácie žiadame umiestniť vysoko kmenné stromy (koruny založené vo výške 3,5 – 4m), živé ploty, popínavé dreviny, prípadne plošné výsadby s vysoko účinnou mikroklimatickou a hygienickou funkciou.</w:t>
      </w:r>
    </w:p>
    <w:p w14:paraId="2D339271" w14:textId="7E0A4935"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V zelených stredových pásoch žiadame výškovým modelovaním terénu dosiahnuť primeranú dynamiku, ktorej výsledkom bude čiastočné vzájomné pohľadové odizolovanie obojsmernej dopravy a vnesenie zaujímavého moderného jednoduchého dizajnového prvku do dopravného urbanizmu riešeného priestoru. Nesmie to byť riešené na úkor jednoduchosti a rýchlosti údržby</w:t>
      </w:r>
    </w:p>
    <w:p w14:paraId="2E85D4C4" w14:textId="51CD2F7E"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 xml:space="preserve">Pre nové stromy a ostatnú vegetáciu v telese komunikácie, resp. medzi spevnenými plochami stavby, žiadame vytvoriť v nosnej konštrukcii nevyhnutný </w:t>
      </w:r>
      <w:proofErr w:type="spellStart"/>
      <w:r w:rsidRPr="00BD3375">
        <w:t>prekoreniteľný</w:t>
      </w:r>
      <w:proofErr w:type="spellEnd"/>
      <w:r w:rsidRPr="00BD3375">
        <w:t xml:space="preserve"> priestor pre </w:t>
      </w:r>
      <w:r w:rsidRPr="00BD3375">
        <w:lastRenderedPageBreak/>
        <w:t xml:space="preserve">dlhodobo udržateľný rast a rozvoj koreňového systému stromov. Minimálne veľkostné parametre a technologické postupy musia vychádzať z podmienok platného územného plánu mesta Trnava. Veľkosť </w:t>
      </w:r>
      <w:proofErr w:type="spellStart"/>
      <w:r w:rsidRPr="00BD3375">
        <w:t>prekoreniteľného</w:t>
      </w:r>
      <w:proofErr w:type="spellEnd"/>
      <w:r w:rsidRPr="00BD3375">
        <w:t xml:space="preserve"> priestoru pod spevneným povrchom musí dosiahnuť minimálne 9 m2 do  hĺbky cca až 0,80 m. Pokiaľ to nie je možné, je nutné navrhnúť pod konštrukciami spevnených plôch niektorý z vhodných spôsobov na zväčšenie </w:t>
      </w:r>
      <w:proofErr w:type="spellStart"/>
      <w:r w:rsidRPr="00BD3375">
        <w:t>prekoreniteľného</w:t>
      </w:r>
      <w:proofErr w:type="spellEnd"/>
      <w:r w:rsidRPr="00BD3375">
        <w:t xml:space="preserve"> priestoru, napr. použitím štrukturálneho substrátu alebo </w:t>
      </w:r>
      <w:proofErr w:type="spellStart"/>
      <w:r w:rsidRPr="00BD3375">
        <w:t>prekoreniteľných</w:t>
      </w:r>
      <w:proofErr w:type="spellEnd"/>
      <w:r w:rsidRPr="00BD3375">
        <w:t xml:space="preserve"> buniek.</w:t>
      </w:r>
    </w:p>
    <w:p w14:paraId="5F402344" w14:textId="560352DA"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Na ochranu povrchov spevnených plôch a podzemných inžinierskych sietí pred nadvihnutím koreňovými systémami stromov odporúčame zabudovať ochranné technické systémy, systém vedenia koreňov, ochranné fólie a podobne.</w:t>
      </w:r>
    </w:p>
    <w:p w14:paraId="3A95CD28" w14:textId="1DE3DDE9"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Projekt musí riešiť aj udržateľné hospodárenie s dažďovou vodou spádovaním spevnených plôch do zelene. Pre odvodnenie do zelene môžu byť použité aj zvody z komunikácie do zelene.</w:t>
      </w:r>
    </w:p>
    <w:p w14:paraId="1FEC4F20" w14:textId="77777777" w:rsidR="00BD3375" w:rsidRPr="00BD3375" w:rsidRDefault="00BD3375" w:rsidP="00BD3375">
      <w:pPr>
        <w:pStyle w:val="Odsekzoznamu"/>
        <w:jc w:val="both"/>
      </w:pPr>
    </w:p>
    <w:p w14:paraId="47A43F10" w14:textId="77777777" w:rsidR="00BD3375" w:rsidRPr="00BD3375" w:rsidRDefault="00BD3375" w:rsidP="00BD3375">
      <w:pPr>
        <w:pStyle w:val="Odsekzoznamu"/>
        <w:jc w:val="both"/>
        <w:rPr>
          <w:b/>
        </w:rPr>
      </w:pPr>
      <w:r w:rsidRPr="00BD3375">
        <w:rPr>
          <w:b/>
        </w:rPr>
        <w:t>ZELEŇ</w:t>
      </w:r>
    </w:p>
    <w:p w14:paraId="03142ABF"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rámci projektu je potrebné riešiť aj samostatný stavebný objekt „</w:t>
      </w:r>
      <w:r w:rsidRPr="007E4267">
        <w:t>krajinno-architektonický projekt</w:t>
      </w:r>
      <w:r w:rsidRPr="00BD3375">
        <w:t>“, ktorý vypracuje osoba s príslušným odborným vzdelaním.</w:t>
      </w:r>
    </w:p>
    <w:p w14:paraId="37B8A460" w14:textId="105C5C6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Riešenie zelene a uplatnenie vegetačných prvkov má vychádzať z podmienok platných strategických dokumentov mesta Trnava a  potrieb riešeného uličného priestoru.</w:t>
      </w:r>
    </w:p>
    <w:p w14:paraId="4186B930"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Predmetom krajinno-architektonického projektu bude pôvodná vegetácia v dosahu stavby a  návrh náhradnej výsadby formou sprievodných vegetačných úprav už v stupni PD pre územné rozhodnutie.</w:t>
      </w:r>
    </w:p>
    <w:p w14:paraId="687B4DC3" w14:textId="6BD75931"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Hranica stavby bude z dôvodu ochrany stromov nachádzajúcich sa v dosahu stavby rozšírená o pás široký 5 m na vonkajšom obvode navrhovaných spevnených plôch.</w:t>
      </w:r>
    </w:p>
    <w:p w14:paraId="5D631E2F"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V takto vymedzených hraniciach má projekt už v stupni pre vydanie územného rozhodnutia (DÚR) identifikovať dreviny, ktoré bude nevyhnutné vyrúbať,  ktoré budú preukázateľne negatívne ovplyvnené stavebnou činnosťou, ktoré bude nutné prispôsobiť rezom potrebám dynamickej dopravy, u ktorých bude potrebné zaistiť prevádzkovú bezpečnosť a ošetrenie z dôvodu nepriaznivého zdravotného stavu, ako aj návrh opatrení na minimalizovanie negatívnych vplyvov stavby na existujúce dreviny vrátane vyznačenia ich ochranných pásiem. </w:t>
      </w:r>
    </w:p>
    <w:p w14:paraId="3E89E3F1"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Podmienkou pre vydanie územného rozhodnutia je právoplatné povolenie na výrub drevín príslušným orgánom štátnej správy v zmysle DÚR. Prílohou ku žiadosti o vydanie súhlasu na výrub drevín je spoločenská hodnota drevín navrhnutých na asanáciu podľa Vyhlášky MŽP SR č. 170/2021 Z. z. účinnej od 01.06.2021, ktorou sa vykonáva zákon č. 543/2002 Z. z. o ochrane prírody a krajiny v znení neskorších predpisov a návrh náhradnej výsadby podľa zákona o ochrane prírody a krajiny v stupni PD pre územné rozhodnutie. </w:t>
      </w:r>
    </w:p>
    <w:p w14:paraId="4AFA597C" w14:textId="77777777" w:rsidR="00BD3375" w:rsidRPr="00BD3375" w:rsidRDefault="00BD3375" w:rsidP="00BD3375">
      <w:pPr>
        <w:pStyle w:val="Odsekzoznamu"/>
        <w:jc w:val="both"/>
        <w:rPr>
          <w:b/>
          <w:bCs/>
          <w:u w:val="single"/>
        </w:rPr>
      </w:pPr>
      <w:r w:rsidRPr="00BD3375">
        <w:rPr>
          <w:b/>
          <w:bCs/>
          <w:u w:val="single"/>
        </w:rPr>
        <w:t>Pôvodná vegetácia</w:t>
      </w:r>
    </w:p>
    <w:p w14:paraId="0147C816"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Na dotknutom území platí 1. stupeň územnej ochrany podľa zákona o ochrane prírody a krajiny. Pri návrhu stavebných úprav požadujeme v plnom rozsahu rešpektovať dreviny v dosahu riešenej stavby.</w:t>
      </w:r>
    </w:p>
    <w:p w14:paraId="39D3A5E5"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tejto časti bude PD je potrebné riešiť :</w:t>
      </w:r>
    </w:p>
    <w:p w14:paraId="07901AFD" w14:textId="77777777" w:rsidR="00BD3375" w:rsidRPr="00BD3375" w:rsidRDefault="00BD3375" w:rsidP="00BD3375">
      <w:pPr>
        <w:pStyle w:val="Odsekzoznamu"/>
        <w:jc w:val="both"/>
      </w:pPr>
      <w:r w:rsidRPr="00BD3375">
        <w:t xml:space="preserve">dendrologický prieskum (inventarizáciu) pôvodných drevín v dosahu stavby </w:t>
      </w:r>
    </w:p>
    <w:p w14:paraId="3E67FDDA" w14:textId="77777777" w:rsidR="00BD3375" w:rsidRPr="00BD3375" w:rsidRDefault="00BD3375" w:rsidP="00BD3375">
      <w:pPr>
        <w:pStyle w:val="Odsekzoznamu"/>
        <w:jc w:val="both"/>
      </w:pPr>
      <w:r w:rsidRPr="00BD3375">
        <w:t>návrh ochrany pôvodných stromov, resp. drevín v  dosahu stavby, ktorá musí byť navrhnutá v projekte organizácie výstavby (POV) a zabezpečená ešte pred začatím stavebných prác</w:t>
      </w:r>
    </w:p>
    <w:p w14:paraId="368278E6" w14:textId="77777777" w:rsidR="00BD3375" w:rsidRPr="00BD3375" w:rsidRDefault="00BD3375" w:rsidP="00BD3375">
      <w:pPr>
        <w:pStyle w:val="Odsekzoznamu"/>
        <w:jc w:val="both"/>
      </w:pPr>
      <w:r w:rsidRPr="00BD3375">
        <w:t xml:space="preserve">nevyhnutné zdravotné ošetrenie stromov a nevyhnutnú úpravu </w:t>
      </w:r>
      <w:proofErr w:type="spellStart"/>
      <w:r w:rsidRPr="00BD3375">
        <w:t>podchodnej</w:t>
      </w:r>
      <w:proofErr w:type="spellEnd"/>
      <w:r w:rsidRPr="00BD3375">
        <w:t xml:space="preserve"> výšky pre navrhovanú dynamickú dopravu, prostredníctvom certifikovaného alebo akreditovaného </w:t>
      </w:r>
      <w:proofErr w:type="spellStart"/>
      <w:r w:rsidRPr="00BD3375">
        <w:t>arboristu</w:t>
      </w:r>
      <w:proofErr w:type="spellEnd"/>
      <w:r w:rsidRPr="00BD3375">
        <w:t>, prípadne pod jeho dohľadom.</w:t>
      </w:r>
    </w:p>
    <w:p w14:paraId="4664EE30" w14:textId="28552C75"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Dendrologický prieskum (inventarizáciu drevín) je potrebné vykonať v zmysle platného zákona NR SR č. 543/2002 Z.</w:t>
      </w:r>
      <w:r w:rsidR="00B50835">
        <w:t xml:space="preserve"> </w:t>
      </w:r>
      <w:r w:rsidRPr="00BD3375">
        <w:t xml:space="preserve">z. o ochrane prírody a krajiny v znení neskorších zmien, doplnkov a vyhlášok. Do inventarizácie drevín je nutné premietnuť taxonomické a </w:t>
      </w:r>
      <w:proofErr w:type="spellStart"/>
      <w:r w:rsidRPr="00BD3375">
        <w:t>dendrometrické</w:t>
      </w:r>
      <w:proofErr w:type="spellEnd"/>
      <w:r w:rsidRPr="00BD3375">
        <w:t xml:space="preserve"> údaje drevín, ich sadovnícku hodnotu, zdravotný stav a  prevádzkovú bezpečnosť  v zmysle platnej legislatívy, noriem a štandardov.</w:t>
      </w:r>
    </w:p>
    <w:p w14:paraId="29129117" w14:textId="56F7340E"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lastRenderedPageBreak/>
        <w:t>Pre stromy, resp. dreviny navrhnuté na asanáciu bude spracovaná aj spoločenská hodnota podľa vyhlášky č. 170/2021 Z.</w:t>
      </w:r>
      <w:r w:rsidR="00B50835">
        <w:t xml:space="preserve"> </w:t>
      </w:r>
      <w:r w:rsidRPr="00BD3375">
        <w:t>z., ktorou sa vykonáva zákon č.543/2002 Z.</w:t>
      </w:r>
      <w:r w:rsidR="00B50835">
        <w:t xml:space="preserve"> </w:t>
      </w:r>
      <w:r w:rsidRPr="00BD3375">
        <w:t xml:space="preserve">z. a návrh náhradnej výsadby podľa zákona o ochrane prírody a krajiny. </w:t>
      </w:r>
    </w:p>
    <w:p w14:paraId="4854D72D"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Pre navrhovaný výrub drevín je potrebné zaradiť do rozpočtovej časti projektu vrátane výkazu výmer aj položky na odstránenie pňov (výkopom alebo frézou) a na výkon ornitologického výskumu.</w:t>
      </w:r>
    </w:p>
    <w:p w14:paraId="79CFBF8C" w14:textId="77777777" w:rsidR="00BD3375" w:rsidRPr="00BD3375" w:rsidRDefault="00BD3375" w:rsidP="00BD3375">
      <w:pPr>
        <w:pStyle w:val="Odsekzoznamu"/>
        <w:jc w:val="both"/>
        <w:rPr>
          <w:b/>
          <w:bCs/>
          <w:u w:val="single"/>
        </w:rPr>
      </w:pPr>
      <w:r w:rsidRPr="00BD3375">
        <w:rPr>
          <w:b/>
          <w:bCs/>
          <w:u w:val="single"/>
        </w:rPr>
        <w:t>Vegetačné úpravy a Náhradná výsadba</w:t>
      </w:r>
    </w:p>
    <w:p w14:paraId="31F454C6"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Cieľom vegetačných úprav je v riešenom uličnom profile vhodne umiestniť na určených miestach takú vegetáciu, ktorá vytvorí alebo doplní  hygienický a vizuálny filter medzi komunikáciou a bytovou zástavbou, komunikáciou a brehom Trnávky ako aj v samotnom telese komunikácie.</w:t>
      </w:r>
    </w:p>
    <w:p w14:paraId="0564ED99"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Vegetačné úpravy na Hospodárskej ulici budú súčasne náhradnou výsadbou za výrub drevín. Pokiaľ návrh náhradnej výsadby nedosiahne výšku spoločenskej hodnoty drevín navrhnutých na výrub, mesto určí v priebehu spracovávania projektu ďalšiu lokalitu pre umiestnenie drevín v požadovanej hodnote náhradnej výsadby.</w:t>
      </w:r>
    </w:p>
    <w:p w14:paraId="0BFBCCDE" w14:textId="57E856E0"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Do návrhu je nutné začleniť všetky pôvodné dreviny, ktoré budú podľa dendrologického prieskumu vyhodnotené ako hodnotné a perspektívne.</w:t>
      </w:r>
    </w:p>
    <w:p w14:paraId="55EF22A9"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Základnú kostru ozelenenia budú tvoriť existujúce a  navrhované stromy, prípadne neprekážajúce živé ploty a kry. Na miestach, kde dôjde k čiastočnému alebo úplnému odstráneniu živých plotov či okrasných záhonov,  bude potrebné v rámci možnosti zabezpečiť ich obnovenie. Pri prístreškoch autobusových zastávok bude uplatnená aj vertikálna (popínavá vegetácia).</w:t>
      </w:r>
    </w:p>
    <w:p w14:paraId="52118835"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Vonkajšia šírka plôch vymedzených pre zeleň medzi spevnenými plochami nemá byť menšia ako 1,2 m.</w:t>
      </w:r>
    </w:p>
    <w:p w14:paraId="05A338CB"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Vzdialenosť stromov od stožiarov verejného osvetlenia musí byť najmenej 3 m.</w:t>
      </w:r>
    </w:p>
    <w:p w14:paraId="61C6678F"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Navrhovaný sortiment rastlinného materiálu má vychádzať z pôvodných druhov s tým, že budú doplnené o listnaté druhy, ktoré sú geograficky pôvodné, neinvázne, z introdukovaných len so vzhľadom a tvarom podobným domácim druhom a tie, ktoré sú funkčne, ekologicky, pestovateľsky a  z  hľadiska predpokladaných klimatických zmien vhodné (uprednostniť stromy bez tŕňov a mäkkých alebo veľkých tvrdých opadavých plodov či semien, vyhýbať sa stromom s krehkým drevom, stromom citlivým na sálavé teplo zo spevnených povrchov, posypové soli a  znečistené ovzdušie z výfukových plynov ako aj stromom výrazne poškodzujúcim podpovrchové konštrukcie koreňmi, pokiaľ nebude táto vlastnosť znížená alebo odstránená projektovanými  technickými opatreniami).</w:t>
      </w:r>
    </w:p>
    <w:p w14:paraId="137FD269"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prípade riešenia podrastovej vegetácie na plochách v  podnoži navrhovaných stromov a  dopravných ostrovčekov žiadame uplatniť sortiment, ktorý po ujatí nevyžaduje intenzívnu závlahu, znáša sucho a menej intenzívne nároky na údržbu.</w:t>
      </w:r>
    </w:p>
    <w:p w14:paraId="29B7CA7B" w14:textId="5449044B"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V rámci riešenia trávnikových plôch odporúčame uplatniť pomalšie rastúce trávne zmesi znášajúce pritienenie korunami stromov, resp. úpal a sucho s nízkymi odrodami tráv, ktoré majú nižšie nároky na kosenie. Na vhodných miestach je možné primerane použiť aj iné typy trávnikov, </w:t>
      </w:r>
      <w:proofErr w:type="spellStart"/>
      <w:r w:rsidRPr="00BD3375">
        <w:t>trávobylinných</w:t>
      </w:r>
      <w:proofErr w:type="spellEnd"/>
      <w:r w:rsidRPr="00BD3375">
        <w:t xml:space="preserve"> zmesí,  prípadne  </w:t>
      </w:r>
      <w:proofErr w:type="spellStart"/>
      <w:r w:rsidRPr="00BD3375">
        <w:t>xerotermných</w:t>
      </w:r>
      <w:proofErr w:type="spellEnd"/>
      <w:r w:rsidRPr="00BD3375">
        <w:t xml:space="preserve"> vytrvalých porastov.</w:t>
      </w:r>
    </w:p>
    <w:p w14:paraId="0ADF9D57" w14:textId="7BDF8CBF"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Pri spracovaní krajinno-architektonického projektu požadujeme postupovať so zreteľom a odkazom na STN 83 7010 Ochrana prírody, ošetrovanie, udržiavanie a ochrana stromovej vegetácie,  STN 83 7017  Technológia vegetačných úprav v krajine - Trávniky a ich zakladanie, STN 83 7016 Technológia vegetačných úprav v krajine – Rastliny a ich výsadba, STN 83 7015 Technológia vegetačných úprav v krajine – Práca s pôdou, ČSN 464902 Výpestky okrasných drevín, Všeobecné ustanovenia a ukazovatele akosti, </w:t>
      </w:r>
      <w:proofErr w:type="spellStart"/>
      <w:r w:rsidRPr="00BD3375">
        <w:t>Arboristický</w:t>
      </w:r>
      <w:proofErr w:type="spellEnd"/>
      <w:r w:rsidRPr="00BD3375">
        <w:t xml:space="preserve"> štandard - č.1. - Rez stromov, č.2. - Ochrana drevín pri stavebnej činnosti, č.3 - Hodnotenie stavu stromov, č.4 – Výsadba stromov a krov a č.5 - Rez krov.</w:t>
      </w:r>
    </w:p>
    <w:p w14:paraId="3FA3BF1D" w14:textId="77777777" w:rsidR="00BD3375" w:rsidRPr="00BD3375" w:rsidRDefault="00BD3375" w:rsidP="00BD3375">
      <w:pPr>
        <w:pStyle w:val="Odsekzoznamu"/>
        <w:jc w:val="both"/>
        <w:rPr>
          <w:b/>
          <w:bCs/>
        </w:rPr>
      </w:pPr>
      <w:r w:rsidRPr="00BD3375">
        <w:rPr>
          <w:b/>
          <w:bCs/>
        </w:rPr>
        <w:t>Údržba – správa mestskej zelene</w:t>
      </w:r>
    </w:p>
    <w:p w14:paraId="07E79155"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Návrh zelene je nutné podriadiť súčasným požiadavkám na zásady prírode blízkej údržby, udržateľnosť, vysokú efektivitu a ekonomickosť údržby mestskej zelene.</w:t>
      </w:r>
    </w:p>
    <w:p w14:paraId="59BF1C87"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lastRenderedPageBreak/>
        <w:t xml:space="preserve">Projekt bude riešiť aj 1-ročný cyklus pestovateľskej starostlivosti o navrhované plochy zelene a vegetačné prvky;  u  stromov aj postup a časový plán, ktorým sa dosiahne požadovaná cieľová </w:t>
      </w:r>
      <w:proofErr w:type="spellStart"/>
      <w:r w:rsidRPr="00BD3375">
        <w:t>podchodná</w:t>
      </w:r>
      <w:proofErr w:type="spellEnd"/>
      <w:r w:rsidRPr="00BD3375">
        <w:t xml:space="preserve"> výška nad dopravnými plochami, orientačne najmenej 300 cm nad zemou. Návrh žiadame zapracovať aj do výkazu výmer a rozpočtu projektu.</w:t>
      </w:r>
    </w:p>
    <w:p w14:paraId="13B65F28"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Krajinno-architektonický projekt je potrebné v rozpracovanosti  konzultovať na </w:t>
      </w:r>
      <w:proofErr w:type="spellStart"/>
      <w:r w:rsidRPr="00BD3375">
        <w:t>OÚRaK</w:t>
      </w:r>
      <w:proofErr w:type="spellEnd"/>
      <w:r w:rsidRPr="00BD3375">
        <w:t>, referáte ekológie.</w:t>
      </w:r>
    </w:p>
    <w:p w14:paraId="566D3B86" w14:textId="77777777" w:rsidR="00BD3375" w:rsidRPr="00BD3375" w:rsidRDefault="00BD3375" w:rsidP="00BD3375">
      <w:pPr>
        <w:pStyle w:val="Odsekzoznamu"/>
        <w:jc w:val="both"/>
      </w:pPr>
    </w:p>
    <w:p w14:paraId="37917426" w14:textId="77777777" w:rsidR="00BD3375" w:rsidRPr="00BD3375" w:rsidRDefault="00BD3375" w:rsidP="00BD3375">
      <w:pPr>
        <w:pStyle w:val="Odsekzoznamu"/>
        <w:jc w:val="both"/>
        <w:rPr>
          <w:b/>
          <w:bCs/>
        </w:rPr>
      </w:pPr>
      <w:r w:rsidRPr="00BD3375">
        <w:rPr>
          <w:b/>
          <w:bCs/>
        </w:rPr>
        <w:t>Inžinierske siete</w:t>
      </w:r>
    </w:p>
    <w:p w14:paraId="6221A1EE"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Umiestnenie nových a prekladaných vedení inžinierskych sietí a ich zariadení je potrebné koordinovať s existujúcou a  navrhovanou uličnou vegetáciou, predovšetkým so stromami a krami tak, aby nedochádzalo ku vzájomnej kolízii.  </w:t>
      </w:r>
    </w:p>
    <w:p w14:paraId="3F4E1648" w14:textId="09C242DC"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Trasy vedení technickej infraštruktúry požadujeme prioritne viesť cez spevnené plochy alebo v ryhách s </w:t>
      </w:r>
      <w:proofErr w:type="spellStart"/>
      <w:r w:rsidRPr="00BD3375">
        <w:t>protikoreňovou</w:t>
      </w:r>
      <w:proofErr w:type="spellEnd"/>
      <w:r w:rsidRPr="00BD3375">
        <w:t xml:space="preserve"> ochranou tak, aby bolo možné v „zelených pásoch a ostrovoch“ v telese komunikácie umiestniť </w:t>
      </w:r>
      <w:proofErr w:type="spellStart"/>
      <w:r w:rsidRPr="00BD3375">
        <w:t>drevinnú</w:t>
      </w:r>
      <w:proofErr w:type="spellEnd"/>
      <w:r w:rsidRPr="00BD3375">
        <w:t xml:space="preserve"> vegetáciu (stromy a kry).</w:t>
      </w:r>
    </w:p>
    <w:p w14:paraId="31B9946F"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V procese predprojektovej a projektovej prípravy je potrebné zabezpečiť vyjadrenia dotknutých správcov inžinierskych sietí, z ktorých vyplynú informácie o existencii sietí a ich zariadení (poloha a výška), o aktuálnom technickom stave sietí vrátane ich zariadení a o podmienkach ich ochrany. V prípade nutnosti akéhokoľvek zásahu do technickej infraštruktúry, ako je rekonštrukcia, rozšírenie vedení, prekládka, </w:t>
      </w:r>
      <w:proofErr w:type="spellStart"/>
      <w:r w:rsidRPr="00BD3375">
        <w:t>pripokládka</w:t>
      </w:r>
      <w:proofErr w:type="spellEnd"/>
      <w:r w:rsidRPr="00BD3375">
        <w:t xml:space="preserve"> a pod., je potrebné aj vecné a časové plnenie zo strany správcov, ktoré bude nutné koordinovať s predmetnou investíciou.</w:t>
      </w:r>
    </w:p>
    <w:p w14:paraId="37803CB8"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rámci komplexnosti líniovej stavby je potrebné  zabezpečiť taký technický stav všetkých existujúcich inžinierskych sietí vrátane zabezpečenia všetkej potrebnej technickej infraštruktúry, ktorá vyplynie z návrhu, aby sa v budúcnosti predišlo následným zásahom do novo realizovanej stavby.  </w:t>
      </w:r>
    </w:p>
    <w:p w14:paraId="4DA622E1"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súvislosti s riešenou stavbou preveriť technický stav odľahčovacích potrubí kanalizácie ústiacich do toku Trnávka. V prípade potreby navrhnúť nápravné opatrenia.</w:t>
      </w:r>
    </w:p>
    <w:p w14:paraId="7994E8E0" w14:textId="66265589"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V riešenom úseku riešiť odvodnenie s napojením na jestvujúcu infraštruktúru. ako doplnok pre retenčné plochy.</w:t>
      </w:r>
    </w:p>
    <w:p w14:paraId="60B6E317" w14:textId="656B8A3C"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Odvodnenie chodníkov a plôch, kde nehrozí znečistenie ropnými látkami riešiť v max. možnej miere v súlade so zásadami správneho hospodárenia s dažďovou vodou.</w:t>
      </w:r>
    </w:p>
    <w:p w14:paraId="6332E429"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trase líniovej stavby zabezpečiť úpravu výšky jestvujúcich poklopov.</w:t>
      </w:r>
    </w:p>
    <w:p w14:paraId="3267EDEF" w14:textId="69A3186E"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Verejné osvetlenie riešiť použitím  úspornej LED technológie.</w:t>
      </w:r>
    </w:p>
    <w:p w14:paraId="581FB906"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Navrhované plochy a prvky zelene zosúladiť s vedeniami inžinierskych sietí a ich ochrannými pásmami.   </w:t>
      </w:r>
    </w:p>
    <w:p w14:paraId="5409F4CB" w14:textId="546A6C4E"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V rámci líniovej stavby, v prípade požiadavky spoločnosti TT-IT riešiť </w:t>
      </w:r>
      <w:proofErr w:type="spellStart"/>
      <w:r w:rsidRPr="00BD3375">
        <w:t>pokládku</w:t>
      </w:r>
      <w:proofErr w:type="spellEnd"/>
      <w:r w:rsidRPr="00BD3375">
        <w:t xml:space="preserve"> zemnej rezervy pre potreby mesta.</w:t>
      </w:r>
    </w:p>
    <w:p w14:paraId="1D00F2E1" w14:textId="4982DE38"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 xml:space="preserve">V rámci stavby riešiť v prípade požiadavky prípravu potrebnej infraštruktúry a vytvoriť podmienky pre inštaláciu </w:t>
      </w:r>
      <w:proofErr w:type="spellStart"/>
      <w:r w:rsidRPr="00BD3375">
        <w:t>elektronabíjacích</w:t>
      </w:r>
      <w:proofErr w:type="spellEnd"/>
      <w:r w:rsidRPr="00BD3375">
        <w:t xml:space="preserve"> staníc pre elektromobily a pre elektrické bicykle na plochách odstavných stojísk.  Miesto pripojenia na el. sieť a možné využiteľné kapacity el. siete musia byť vopred odsúhlasené spoločnosťou </w:t>
      </w:r>
      <w:proofErr w:type="spellStart"/>
      <w:r w:rsidRPr="00BD3375">
        <w:t>ZSDis</w:t>
      </w:r>
      <w:proofErr w:type="spellEnd"/>
      <w:r w:rsidRPr="00BD3375">
        <w:t>.</w:t>
      </w:r>
    </w:p>
    <w:p w14:paraId="48726121" w14:textId="30587AE8"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rámci komplexnosti riešiť pre autobusové zastávky napojenie oznamovacích zariadení, svetelných informačných tabúľ a ďalších zariadení, ktoré vyplynú z návrhu.</w:t>
      </w:r>
    </w:p>
    <w:p w14:paraId="6704FC16" w14:textId="6A545FDE"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Všetky trasy prípadných nových vedení inžinierskych sietí vrátane prekládok je potrebné realizovať zásadne ich ukladaním do zeme (</w:t>
      </w:r>
      <w:proofErr w:type="spellStart"/>
      <w:r w:rsidRPr="00BD3375">
        <w:t>zakáblovaním</w:t>
      </w:r>
      <w:proofErr w:type="spellEnd"/>
      <w:r w:rsidRPr="00BD3375">
        <w:t>).</w:t>
      </w:r>
    </w:p>
    <w:p w14:paraId="4547D4AC" w14:textId="69D25EA3"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V prípade potreby umiestnenia nových rozvodných skriniek, ktoré budú súčasťou technickej infraštruktúry navrhovanej stavby, požadujeme prednostne zvoliť zemné prevedenia, prípadne ich umiestnenie na povrchu riešiť v súlade so zásadami nakladania a hospodárenia mesta Trnava...na prístupnom mieste, tak aby neboli rušivým prvkom v riešenom území.</w:t>
      </w:r>
    </w:p>
    <w:p w14:paraId="6FB6ADE9" w14:textId="77777777" w:rsidR="00BD3375" w:rsidRPr="00BD3375" w:rsidRDefault="00BD3375" w:rsidP="0086700B">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 w:rsidRPr="00BD3375">
        <w:t>Prípadné zrušené rozvody z riešeného územia v závislosti od riešenia stavby v max. možnej miere odstrániť.   </w:t>
      </w:r>
    </w:p>
    <w:p w14:paraId="4E3AC545" w14:textId="77777777" w:rsidR="00BD3375" w:rsidRPr="00BD3375" w:rsidRDefault="00BD3375" w:rsidP="0086700B">
      <w:pPr>
        <w:pStyle w:val="Text"/>
        <w:numPr>
          <w:ilvl w:val="0"/>
          <w:numId w:val="49"/>
        </w:numPr>
        <w:spacing w:before="0" w:line="240" w:lineRule="auto"/>
        <w:rPr>
          <w:rFonts w:ascii="Calibri" w:hAnsi="Calibri" w:cs="Calibri"/>
          <w:b/>
          <w:bCs/>
          <w:sz w:val="24"/>
          <w:szCs w:val="24"/>
        </w:rPr>
      </w:pPr>
      <w:r w:rsidRPr="00BD3375">
        <w:rPr>
          <w:rFonts w:ascii="Calibri" w:hAnsi="Calibri" w:cs="Calibri"/>
          <w:b/>
          <w:bCs/>
          <w:sz w:val="24"/>
          <w:szCs w:val="24"/>
        </w:rPr>
        <w:lastRenderedPageBreak/>
        <w:t>MINIMÁLNY ROZSAH A OBSAH PROJEKTOVEJ DOKUMENTÁCIE A SÚVISIACICH ČINNOSTÍ</w:t>
      </w:r>
    </w:p>
    <w:p w14:paraId="3FAECB32" w14:textId="7BD4752F" w:rsidR="00BD3375" w:rsidRPr="00BD3375" w:rsidRDefault="00BD3375" w:rsidP="0086700B">
      <w:pPr>
        <w:pStyle w:val="Text"/>
        <w:widowControl w:val="0"/>
        <w:numPr>
          <w:ilvl w:val="1"/>
          <w:numId w:val="49"/>
        </w:numPr>
        <w:tabs>
          <w:tab w:val="left" w:pos="426"/>
          <w:tab w:val="left" w:pos="709"/>
          <w:tab w:val="left" w:pos="993"/>
          <w:tab w:val="left" w:pos="4608"/>
          <w:tab w:val="left" w:pos="5760"/>
          <w:tab w:val="left" w:pos="6912"/>
          <w:tab w:val="left" w:pos="8064"/>
        </w:tabs>
        <w:spacing w:before="0" w:line="240" w:lineRule="auto"/>
        <w:ind w:left="426" w:right="142" w:firstLine="0"/>
        <w:rPr>
          <w:rFonts w:ascii="Calibri" w:hAnsi="Calibri" w:cs="Calibri"/>
          <w:b/>
          <w:snapToGrid w:val="0"/>
          <w:sz w:val="24"/>
          <w:szCs w:val="24"/>
        </w:rPr>
      </w:pPr>
      <w:r w:rsidRPr="00BD3375">
        <w:rPr>
          <w:rFonts w:ascii="Calibri" w:hAnsi="Calibri" w:cs="Calibri"/>
          <w:b/>
          <w:snapToGrid w:val="0"/>
          <w:sz w:val="24"/>
          <w:szCs w:val="24"/>
        </w:rPr>
        <w:t>PODKLADOVÉ MATERIÁLY, PRIESKUMY</w:t>
      </w:r>
    </w:p>
    <w:p w14:paraId="2FB622EB" w14:textId="77777777" w:rsidR="00BD3375" w:rsidRPr="00BD3375" w:rsidRDefault="00BD3375" w:rsidP="00BD3375">
      <w:pPr>
        <w:pStyle w:val="Text"/>
        <w:spacing w:before="0" w:line="240" w:lineRule="auto"/>
        <w:ind w:left="720"/>
        <w:rPr>
          <w:rFonts w:ascii="Calibri" w:hAnsi="Calibri" w:cs="Calibri"/>
          <w:b/>
          <w:bCs/>
          <w:sz w:val="24"/>
          <w:szCs w:val="24"/>
        </w:rPr>
      </w:pPr>
    </w:p>
    <w:p w14:paraId="79665E78" w14:textId="77777777" w:rsidR="00BD3375" w:rsidRPr="00BD3375" w:rsidRDefault="00BD3375" w:rsidP="0086700B">
      <w:pPr>
        <w:pStyle w:val="Text"/>
        <w:widowControl w:val="0"/>
        <w:numPr>
          <w:ilvl w:val="2"/>
          <w:numId w:val="49"/>
        </w:numPr>
        <w:tabs>
          <w:tab w:val="left" w:pos="356"/>
          <w:tab w:val="left" w:pos="709"/>
          <w:tab w:val="left" w:pos="3456"/>
          <w:tab w:val="left" w:pos="4608"/>
          <w:tab w:val="left" w:pos="5760"/>
          <w:tab w:val="left" w:pos="6912"/>
          <w:tab w:val="left" w:pos="8064"/>
        </w:tabs>
        <w:spacing w:before="0" w:line="240" w:lineRule="auto"/>
        <w:ind w:right="142"/>
        <w:rPr>
          <w:rFonts w:ascii="Calibri" w:hAnsi="Calibri" w:cs="Calibri"/>
          <w:b/>
          <w:snapToGrid w:val="0"/>
          <w:sz w:val="24"/>
          <w:szCs w:val="24"/>
        </w:rPr>
      </w:pPr>
      <w:r w:rsidRPr="00BD3375">
        <w:rPr>
          <w:rFonts w:ascii="Calibri" w:hAnsi="Calibri" w:cs="Calibri"/>
          <w:b/>
          <w:snapToGrid w:val="0"/>
          <w:sz w:val="24"/>
          <w:szCs w:val="24"/>
        </w:rPr>
        <w:t>GEODETICKÉ ZAMERANIE ÚZEMIA</w:t>
      </w:r>
    </w:p>
    <w:p w14:paraId="67431E46"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presné geodetické zameranie riešeného územia a všetkých jestvujúcich prvkov</w:t>
      </w:r>
    </w:p>
    <w:p w14:paraId="14ED46DD"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geodetické zameranie je potrebné riešiť s podrobnosťou a rozsahom potrebným pre najvyšší stupeň projektu (realizačný projekt) vrátane overenia existencie inžinierskych sietí u správcov sietí, a ich zohľadnenie v projektovej dokumentácii (overenie bude dokladované zápisom)</w:t>
      </w:r>
    </w:p>
    <w:p w14:paraId="6DC4412F"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b/>
          <w:iCs/>
        </w:rPr>
      </w:pPr>
      <w:r w:rsidRPr="00BD3375">
        <w:t>projektant zabezpečí overenie polohy existujúcich inžinierskych sietí v riešenom území u</w:t>
      </w:r>
      <w:r w:rsidRPr="00BD3375">
        <w:rPr>
          <w:iCs/>
        </w:rPr>
        <w:t> správcov sietí s doložením písomných dokladov správcov</w:t>
      </w:r>
    </w:p>
    <w:p w14:paraId="1D058B0F"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b/>
          <w:iCs/>
        </w:rPr>
      </w:pPr>
      <w:r w:rsidRPr="00BD3375">
        <w:rPr>
          <w:iCs/>
        </w:rPr>
        <w:t>projektant odkonzultuje s vlastníkom či správcom siete prípadné preložky, či ochranu jednotlivých sietí</w:t>
      </w:r>
    </w:p>
    <w:p w14:paraId="78B46FF9" w14:textId="77777777" w:rsidR="00BD3375" w:rsidRPr="00BD3375" w:rsidRDefault="00BD3375" w:rsidP="00BD3375">
      <w:pPr>
        <w:pStyle w:val="Text"/>
        <w:widowControl w:val="0"/>
        <w:tabs>
          <w:tab w:val="left" w:pos="923"/>
          <w:tab w:val="left" w:pos="2304"/>
          <w:tab w:val="left" w:pos="3456"/>
          <w:tab w:val="left" w:pos="4608"/>
          <w:tab w:val="left" w:pos="5760"/>
          <w:tab w:val="left" w:pos="6912"/>
          <w:tab w:val="left" w:pos="8064"/>
        </w:tabs>
        <w:spacing w:before="0" w:line="240" w:lineRule="auto"/>
        <w:ind w:left="426" w:right="142"/>
        <w:contextualSpacing/>
        <w:rPr>
          <w:rFonts w:ascii="Calibri" w:hAnsi="Calibri" w:cs="Calibri"/>
          <w:b/>
          <w:color w:val="000000"/>
          <w:sz w:val="24"/>
          <w:szCs w:val="24"/>
        </w:rPr>
      </w:pPr>
      <w:r w:rsidRPr="00BD3375">
        <w:rPr>
          <w:rFonts w:ascii="Calibri" w:hAnsi="Calibri" w:cs="Calibri"/>
          <w:b/>
          <w:snapToGrid w:val="0"/>
          <w:sz w:val="24"/>
          <w:szCs w:val="24"/>
        </w:rPr>
        <w:t xml:space="preserve">3.1.2. </w:t>
      </w:r>
      <w:r w:rsidRPr="00BD3375">
        <w:rPr>
          <w:rFonts w:ascii="Calibri" w:hAnsi="Calibri" w:cs="Calibri"/>
          <w:b/>
          <w:color w:val="000000"/>
          <w:sz w:val="24"/>
          <w:szCs w:val="24"/>
        </w:rPr>
        <w:t xml:space="preserve">Podrobný inžinierskogeologický a hydrogeologický prieskum </w:t>
      </w:r>
      <w:r w:rsidRPr="00BD3375">
        <w:rPr>
          <w:rFonts w:ascii="Calibri" w:hAnsi="Calibri" w:cs="Calibri"/>
          <w:bCs/>
          <w:color w:val="000000"/>
          <w:sz w:val="24"/>
          <w:szCs w:val="24"/>
        </w:rPr>
        <w:t>(minimálny rozsah)</w:t>
      </w:r>
    </w:p>
    <w:p w14:paraId="3D38A622" w14:textId="77777777" w:rsidR="00BD3375" w:rsidRPr="00BD3375" w:rsidRDefault="00BD3375" w:rsidP="0086700B">
      <w:pPr>
        <w:pStyle w:val="Odsekzoznamu"/>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923"/>
          <w:tab w:val="left" w:pos="2304"/>
          <w:tab w:val="left" w:pos="3456"/>
          <w:tab w:val="left" w:pos="4608"/>
          <w:tab w:val="left" w:pos="5760"/>
          <w:tab w:val="left" w:pos="6912"/>
          <w:tab w:val="left" w:pos="8064"/>
        </w:tabs>
        <w:ind w:left="709" w:right="142"/>
        <w:jc w:val="both"/>
        <w:rPr>
          <w:b/>
        </w:rPr>
      </w:pPr>
      <w:r w:rsidRPr="00BD3375">
        <w:t>overiť podmienky pre zakladanie navrhovaných objektov</w:t>
      </w:r>
    </w:p>
    <w:p w14:paraId="414A37CD"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Yu Mincho"/>
        </w:rPr>
      </w:pPr>
      <w:r w:rsidRPr="00BD3375">
        <w:t>posúdenie geomorfologických pomerov staveniska, charakter horninového podložia a úložné pomery vrstiev</w:t>
      </w:r>
    </w:p>
    <w:p w14:paraId="574B77F5"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Yu Mincho"/>
        </w:rPr>
      </w:pPr>
      <w:r w:rsidRPr="00BD3375">
        <w:t xml:space="preserve">inžiniersko-geologické zhodnotenie zloženia základovej pôdy,  na základe sondážnych (vrty, sondy) a laboratórnych prác,  </w:t>
      </w:r>
    </w:p>
    <w:p w14:paraId="0545CC99"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Yu Mincho"/>
        </w:rPr>
      </w:pPr>
      <w:r w:rsidRPr="00BD3375">
        <w:t xml:space="preserve">určenie spôsobu výkopových prác a stanovenie tried </w:t>
      </w:r>
      <w:proofErr w:type="spellStart"/>
      <w:r w:rsidRPr="00BD3375">
        <w:t>ťažiteľnosti</w:t>
      </w:r>
      <w:proofErr w:type="spellEnd"/>
      <w:r w:rsidRPr="00BD3375">
        <w:t xml:space="preserve"> zemín a hornín základovej pôdy,  stanoviť  </w:t>
      </w:r>
      <w:proofErr w:type="spellStart"/>
      <w:r w:rsidRPr="00BD3375">
        <w:t>ťažiteľnosť</w:t>
      </w:r>
      <w:proofErr w:type="spellEnd"/>
      <w:r w:rsidRPr="00BD3375">
        <w:t xml:space="preserve"> zemín a hornín podľa STN 73 30 50 Zemné práce.</w:t>
      </w:r>
    </w:p>
    <w:p w14:paraId="61C6ADD8"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Yu Mincho"/>
        </w:rPr>
      </w:pPr>
      <w:r w:rsidRPr="00BD3375">
        <w:t>zistiť hĺbku a charakter hladiny podzemnej vody,  zhodnotenie vplyvu podzemnej vody na zakladanie stavebných objektov</w:t>
      </w:r>
    </w:p>
    <w:p w14:paraId="1E083460"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Yu Mincho"/>
        </w:rPr>
      </w:pPr>
      <w:r w:rsidRPr="00BD3375">
        <w:t>zaradiť územie do príslušnej seizmickej a klimatickej oblasti</w:t>
      </w:r>
    </w:p>
    <w:p w14:paraId="3BCE18D9"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eastAsia="Yu Mincho"/>
        </w:rPr>
      </w:pPr>
      <w:r w:rsidRPr="00BD3375">
        <w:t xml:space="preserve">geodetické zameranie vrtov, sond </w:t>
      </w:r>
    </w:p>
    <w:p w14:paraId="6C9C0BBB" w14:textId="77777777" w:rsidR="00BD3375" w:rsidRPr="00BD3375" w:rsidRDefault="00BD3375" w:rsidP="0086700B">
      <w:pPr>
        <w:pStyle w:val="Odsekzoznamu"/>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BD3375">
        <w:t>konzultovať a navrhované riešenie odsúhlasiť v Slovenským vodohospodárskym podnikom</w:t>
      </w:r>
    </w:p>
    <w:p w14:paraId="397AE90A" w14:textId="77777777" w:rsidR="00BD3375" w:rsidRPr="00BD3375" w:rsidRDefault="00BD3375" w:rsidP="00BD3375">
      <w:pPr>
        <w:pStyle w:val="Text"/>
        <w:widowControl w:val="0"/>
        <w:tabs>
          <w:tab w:val="left" w:pos="923"/>
          <w:tab w:val="left" w:pos="2304"/>
          <w:tab w:val="left" w:pos="3456"/>
          <w:tab w:val="left" w:pos="4608"/>
          <w:tab w:val="left" w:pos="5760"/>
          <w:tab w:val="left" w:pos="6912"/>
          <w:tab w:val="left" w:pos="8064"/>
        </w:tabs>
        <w:spacing w:before="0" w:line="240" w:lineRule="auto"/>
        <w:ind w:left="720" w:right="142" w:hanging="364"/>
        <w:rPr>
          <w:rFonts w:ascii="Calibri" w:hAnsi="Calibri" w:cs="Calibri"/>
          <w:b/>
          <w:snapToGrid w:val="0"/>
          <w:sz w:val="24"/>
          <w:szCs w:val="24"/>
        </w:rPr>
      </w:pPr>
      <w:r w:rsidRPr="00BD3375">
        <w:rPr>
          <w:rFonts w:ascii="Calibri" w:hAnsi="Calibri" w:cs="Calibri"/>
          <w:b/>
          <w:snapToGrid w:val="0"/>
          <w:sz w:val="24"/>
          <w:szCs w:val="24"/>
        </w:rPr>
        <w:t>3.1.3. Dendrologický prieskum a inventarizácia drevín</w:t>
      </w:r>
    </w:p>
    <w:p w14:paraId="3B4AF1E2" w14:textId="77777777" w:rsidR="00BD3375" w:rsidRPr="00BD3375" w:rsidRDefault="00BD3375" w:rsidP="0086700B">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357"/>
        <w:jc w:val="both"/>
        <w:rPr>
          <w:rFonts w:eastAsia="Yu Mincho"/>
          <w:sz w:val="24"/>
          <w:szCs w:val="24"/>
        </w:rPr>
      </w:pPr>
      <w:r w:rsidRPr="00BD3375">
        <w:rPr>
          <w:sz w:val="24"/>
          <w:szCs w:val="24"/>
        </w:rPr>
        <w:t xml:space="preserve">v zmysle </w:t>
      </w:r>
      <w:proofErr w:type="spellStart"/>
      <w:r w:rsidRPr="00BD3375">
        <w:rPr>
          <w:sz w:val="24"/>
          <w:szCs w:val="24"/>
        </w:rPr>
        <w:t>vyššieuvedeného</w:t>
      </w:r>
      <w:proofErr w:type="spellEnd"/>
      <w:r w:rsidRPr="00BD3375">
        <w:rPr>
          <w:sz w:val="24"/>
          <w:szCs w:val="24"/>
        </w:rPr>
        <w:t xml:space="preserve"> v opise predmetu zákazky</w:t>
      </w:r>
    </w:p>
    <w:p w14:paraId="452E4F5B" w14:textId="77777777" w:rsidR="00BD3375" w:rsidRPr="00BD3375" w:rsidRDefault="00BD3375" w:rsidP="00BD3375">
      <w:pPr>
        <w:pStyle w:val="Odsekzoznamu"/>
        <w:jc w:val="both"/>
        <w:rPr>
          <w:sz w:val="24"/>
          <w:szCs w:val="24"/>
        </w:rPr>
      </w:pPr>
    </w:p>
    <w:p w14:paraId="551919E6" w14:textId="77777777" w:rsidR="00BD3375" w:rsidRPr="00BD3375" w:rsidRDefault="00BD3375" w:rsidP="0086700B">
      <w:pPr>
        <w:pStyle w:val="Odsekzoznamu"/>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Yu Mincho"/>
          <w:b/>
          <w:sz w:val="24"/>
          <w:szCs w:val="24"/>
        </w:rPr>
      </w:pPr>
      <w:r w:rsidRPr="00BD3375">
        <w:rPr>
          <w:rFonts w:eastAsia="Yu Mincho"/>
          <w:b/>
          <w:sz w:val="24"/>
          <w:szCs w:val="24"/>
        </w:rPr>
        <w:t>PROJEKTOVÁ DOKUMENTÁCIA</w:t>
      </w:r>
    </w:p>
    <w:p w14:paraId="3F03687E" w14:textId="335367C0" w:rsidR="00BD3375" w:rsidRPr="00BD3375" w:rsidRDefault="00BD3375" w:rsidP="00B91A8E">
      <w:pPr>
        <w:pStyle w:val="Odsekzoznamu"/>
        <w:ind w:left="714"/>
        <w:jc w:val="both"/>
        <w:rPr>
          <w:rFonts w:eastAsia="Yu Mincho"/>
        </w:rPr>
      </w:pPr>
      <w:r w:rsidRPr="00BD3375">
        <w:rPr>
          <w:rFonts w:eastAsia="Yu Mincho"/>
        </w:rPr>
        <w:t>Spracovanie projektovej dokumentácie v požadovanom stupni znamená, že PD bude podkladom pre vydanie príslušného povolenia:</w:t>
      </w:r>
    </w:p>
    <w:p w14:paraId="00CC7EBF" w14:textId="77777777" w:rsidR="00BD3375" w:rsidRPr="00BD3375" w:rsidRDefault="00BD3375" w:rsidP="00BD3375">
      <w:pPr>
        <w:pStyle w:val="Odsekzoznamu"/>
        <w:ind w:left="426"/>
        <w:rPr>
          <w:rFonts w:eastAsia="Yu Mincho"/>
          <w:b/>
          <w:bCs/>
          <w:sz w:val="24"/>
          <w:szCs w:val="24"/>
        </w:rPr>
      </w:pPr>
      <w:r w:rsidRPr="00BD3375">
        <w:rPr>
          <w:rFonts w:eastAsia="Yu Mincho"/>
          <w:b/>
          <w:bCs/>
          <w:sz w:val="24"/>
          <w:szCs w:val="24"/>
        </w:rPr>
        <w:t xml:space="preserve">3.2.1. A) Projektová dokumentácia pre územné rozhodnutie (DÚR) </w:t>
      </w:r>
    </w:p>
    <w:p w14:paraId="4027181D" w14:textId="77777777" w:rsidR="00BD3375" w:rsidRPr="00BD3375" w:rsidRDefault="00BD3375" w:rsidP="00BD3375">
      <w:pPr>
        <w:pStyle w:val="Odsekzoznamu"/>
        <w:ind w:left="426"/>
        <w:rPr>
          <w:rFonts w:eastAsia="Yu Mincho"/>
          <w:b/>
          <w:bCs/>
          <w:sz w:val="24"/>
          <w:szCs w:val="24"/>
        </w:rPr>
      </w:pPr>
      <w:r w:rsidRPr="00BD3375">
        <w:rPr>
          <w:rFonts w:eastAsia="Yu Mincho"/>
          <w:b/>
          <w:bCs/>
          <w:sz w:val="24"/>
          <w:szCs w:val="24"/>
        </w:rPr>
        <w:t xml:space="preserve">3.2.2. B) Projektová dokumentácia – realizačný projekt (RP) </w:t>
      </w:r>
    </w:p>
    <w:p w14:paraId="36D4E941" w14:textId="77777777" w:rsidR="00BD3375" w:rsidRPr="00BD3375" w:rsidRDefault="00BD3375" w:rsidP="00BD3375">
      <w:pPr>
        <w:pStyle w:val="Odsekzoznamu"/>
        <w:ind w:left="714"/>
        <w:rPr>
          <w:rFonts w:eastAsia="Yu Mincho"/>
        </w:rPr>
      </w:pPr>
      <w:r w:rsidRPr="00BD3375">
        <w:rPr>
          <w:rFonts w:eastAsia="Yu Mincho"/>
        </w:rPr>
        <w:t>Súčasťou bude aj Projekt rozvojovej starostlivosti  na 1 rok.</w:t>
      </w:r>
    </w:p>
    <w:p w14:paraId="78C209C5" w14:textId="46FDC081" w:rsidR="00500220" w:rsidRPr="00BD3375" w:rsidRDefault="00BD3375" w:rsidP="00500220">
      <w:pPr>
        <w:pStyle w:val="Text"/>
        <w:widowControl w:val="0"/>
        <w:tabs>
          <w:tab w:val="left" w:pos="923"/>
          <w:tab w:val="left" w:pos="2304"/>
          <w:tab w:val="left" w:pos="3456"/>
          <w:tab w:val="left" w:pos="4608"/>
          <w:tab w:val="left" w:pos="5760"/>
          <w:tab w:val="left" w:pos="6912"/>
          <w:tab w:val="left" w:pos="8064"/>
        </w:tabs>
        <w:spacing w:before="0" w:line="240" w:lineRule="auto"/>
        <w:ind w:left="709" w:right="142"/>
        <w:contextualSpacing/>
        <w:rPr>
          <w:rFonts w:ascii="Calibri" w:hAnsi="Calibri" w:cs="Calibri"/>
          <w:b/>
          <w:snapToGrid w:val="0"/>
          <w:sz w:val="22"/>
          <w:szCs w:val="22"/>
        </w:rPr>
      </w:pPr>
      <w:r w:rsidRPr="00BD3375">
        <w:rPr>
          <w:rFonts w:ascii="Calibri" w:hAnsi="Calibri" w:cs="Calibri"/>
          <w:noProof/>
          <w:sz w:val="22"/>
          <w:szCs w:val="22"/>
        </w:rPr>
        <w:drawing>
          <wp:inline distT="0" distB="0" distL="0" distR="0" wp14:anchorId="561367D4" wp14:editId="41830D3A">
            <wp:extent cx="5343525" cy="742315"/>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3525" cy="742315"/>
                    </a:xfrm>
                    <a:prstGeom prst="rect">
                      <a:avLst/>
                    </a:prstGeom>
                    <a:noFill/>
                    <a:ln>
                      <a:noFill/>
                    </a:ln>
                  </pic:spPr>
                </pic:pic>
              </a:graphicData>
            </a:graphic>
          </wp:inline>
        </w:drawing>
      </w:r>
    </w:p>
    <w:p w14:paraId="5D410A1A" w14:textId="77777777" w:rsidR="00BD3375" w:rsidRPr="00BD3375" w:rsidRDefault="00BD3375" w:rsidP="00BD3375">
      <w:pPr>
        <w:autoSpaceDE w:val="0"/>
        <w:autoSpaceDN w:val="0"/>
        <w:adjustRightInd w:val="0"/>
        <w:rPr>
          <w:b/>
        </w:rPr>
      </w:pPr>
    </w:p>
    <w:p w14:paraId="232D65B5" w14:textId="2C1DA2C8" w:rsidR="00BD3375" w:rsidRPr="00BD3375" w:rsidRDefault="00BD3375" w:rsidP="00BD3375">
      <w:pPr>
        <w:pStyle w:val="Odsekzoznamu"/>
        <w:autoSpaceDE w:val="0"/>
        <w:autoSpaceDN w:val="0"/>
        <w:adjustRightInd w:val="0"/>
        <w:ind w:left="709"/>
        <w:jc w:val="both"/>
        <w:rPr>
          <w:bCs/>
        </w:rPr>
      </w:pPr>
      <w:r w:rsidRPr="00BD3375">
        <w:rPr>
          <w:bCs/>
        </w:rPr>
        <w:t xml:space="preserve">Navrhované riešenie bude vychádzať z vypracovanej štúdie z roku 2016, pričom musí zohľadniť všetky jestvujúce objekty a požiadavky objednávateľa. Oporný múr musí byť navrhnutý na základe statického posudku a v zmysle záverov a odporúčaní inžiniersko-geologického prieskumu a jeho riešenie musí odsúhlasiť Slovenský </w:t>
      </w:r>
      <w:proofErr w:type="spellStart"/>
      <w:r w:rsidRPr="00BD3375">
        <w:rPr>
          <w:bCs/>
        </w:rPr>
        <w:t>vodohodpodársky</w:t>
      </w:r>
      <w:proofErr w:type="spellEnd"/>
      <w:r w:rsidRPr="00BD3375">
        <w:rPr>
          <w:bCs/>
        </w:rPr>
        <w:t xml:space="preserve"> podnik.</w:t>
      </w:r>
    </w:p>
    <w:p w14:paraId="1FA39790" w14:textId="77777777" w:rsidR="00BD3375" w:rsidRPr="00BD3375" w:rsidRDefault="00BD3375" w:rsidP="00BD3375">
      <w:pPr>
        <w:pStyle w:val="Odsekzoznamu"/>
        <w:autoSpaceDE w:val="0"/>
        <w:autoSpaceDN w:val="0"/>
        <w:adjustRightInd w:val="0"/>
        <w:ind w:left="709"/>
        <w:jc w:val="both"/>
        <w:rPr>
          <w:bCs/>
        </w:rPr>
      </w:pPr>
      <w:r w:rsidRPr="00BD3375">
        <w:rPr>
          <w:bCs/>
        </w:rPr>
        <w:t>Jestvujúca svetelná signalizácia bude presunutá do nových pozícií, projekt je potrebné konzultovať so správcom – spoločnosťou SIEMENS.</w:t>
      </w:r>
    </w:p>
    <w:p w14:paraId="61FA3BBD" w14:textId="77777777" w:rsidR="00BD3375" w:rsidRPr="00BD3375" w:rsidRDefault="00BD3375" w:rsidP="00BD3375">
      <w:pPr>
        <w:pStyle w:val="Odsekzoznamu"/>
        <w:autoSpaceDE w:val="0"/>
        <w:autoSpaceDN w:val="0"/>
        <w:adjustRightInd w:val="0"/>
        <w:ind w:left="709"/>
        <w:jc w:val="both"/>
        <w:rPr>
          <w:bCs/>
        </w:rPr>
      </w:pPr>
      <w:r w:rsidRPr="00BD3375">
        <w:rPr>
          <w:bCs/>
        </w:rPr>
        <w:t>Súčasťou PD je zoznam zasiahnutých parciel, s informáciou, či ide o dočasný alebo trvalý záber. Pri dočasnom zábere pozemkov uviesť na čo slúži (napr. na uskladnenie zeminy a pod.) s tým, že po ukončení   stavby bude pozemok uvedený do pôvodného stavu.</w:t>
      </w:r>
    </w:p>
    <w:p w14:paraId="57D2A5FD" w14:textId="77777777" w:rsidR="00BD3375" w:rsidRPr="00BD3375" w:rsidRDefault="00BD3375" w:rsidP="00BD3375">
      <w:pPr>
        <w:pStyle w:val="Odsekzoznamu"/>
        <w:autoSpaceDE w:val="0"/>
        <w:autoSpaceDN w:val="0"/>
        <w:adjustRightInd w:val="0"/>
        <w:ind w:left="709"/>
        <w:jc w:val="both"/>
        <w:rPr>
          <w:bCs/>
        </w:rPr>
      </w:pPr>
      <w:r w:rsidRPr="00BD3375">
        <w:rPr>
          <w:bCs/>
        </w:rPr>
        <w:lastRenderedPageBreak/>
        <w:t>V prípade, ak na niektorých pozemkoch pod stavbou dochádza len k stavebným úpravám, je potrebné to takto uviesť v  RP (i s uvedením čísla parciel).</w:t>
      </w:r>
    </w:p>
    <w:p w14:paraId="4736BD11" w14:textId="77777777" w:rsidR="00BD3375" w:rsidRPr="00BD3375" w:rsidRDefault="00BD3375" w:rsidP="00BD3375">
      <w:pPr>
        <w:pStyle w:val="Odsekzoznamu"/>
        <w:autoSpaceDE w:val="0"/>
        <w:autoSpaceDN w:val="0"/>
        <w:adjustRightInd w:val="0"/>
        <w:ind w:left="1080"/>
        <w:rPr>
          <w:b/>
          <w:sz w:val="24"/>
          <w:szCs w:val="24"/>
        </w:rPr>
      </w:pPr>
    </w:p>
    <w:p w14:paraId="1A000D12" w14:textId="77777777" w:rsidR="00BD3375" w:rsidRPr="00BD3375" w:rsidRDefault="00BD3375" w:rsidP="0086700B">
      <w:pPr>
        <w:pStyle w:val="Odsekzoznamu"/>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4"/>
          <w:szCs w:val="24"/>
        </w:rPr>
      </w:pPr>
      <w:r w:rsidRPr="00BD3375">
        <w:rPr>
          <w:b/>
          <w:sz w:val="24"/>
          <w:szCs w:val="24"/>
        </w:rPr>
        <w:t xml:space="preserve">Predmet zákazky musí byť spracovaný v súlade s: </w:t>
      </w:r>
    </w:p>
    <w:p w14:paraId="0F02217E" w14:textId="0957D54C"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Zákonom č. 50/1976 Zb. v znení neskorších predpisov (Stavebný zákon) a vyhláškami MŽP SR č.453/2000 Z. z. a č. 532/2002 Z. z. v platnom znení,</w:t>
      </w:r>
    </w:p>
    <w:p w14:paraId="5FCB89DB" w14:textId="099E86C6"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Príslušnými STN a všeobecno-technickými požiadavkami na výstavbu</w:t>
      </w:r>
    </w:p>
    <w:p w14:paraId="1E748169"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Zákonom č. 343/2015 Z. z. o verejnom obstarávaní v platnom znení, </w:t>
      </w:r>
    </w:p>
    <w:p w14:paraId="76954D5E"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Zákonom č. 543/2002 Z. z. o ochrane prírody a krajiny v znení zmien, doplnkov a vyhlášok </w:t>
      </w:r>
    </w:p>
    <w:p w14:paraId="58C60024"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Zákonom č. 364/2004 (Vodný zákon) Z. z. v znení zmien, doplnkov a vyhlášok </w:t>
      </w:r>
    </w:p>
    <w:p w14:paraId="3F003B9F"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Ostatnými zákonnými úpravami súvisiacimi s navrhovanými riešeniami v území v znení noviel a príslušných vyhlášok, STN a štandardov.</w:t>
      </w:r>
    </w:p>
    <w:p w14:paraId="06FC14BD"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Podkladmi a požiadavkami mesta.</w:t>
      </w:r>
    </w:p>
    <w:p w14:paraId="0FB43F33" w14:textId="77777777" w:rsidR="00BD3375" w:rsidRPr="00BD3375" w:rsidRDefault="00BD3375" w:rsidP="003161D5">
      <w:pPr>
        <w:autoSpaceDE w:val="0"/>
        <w:autoSpaceDN w:val="0"/>
        <w:adjustRightInd w:val="0"/>
        <w:jc w:val="both"/>
        <w:rPr>
          <w:sz w:val="24"/>
          <w:szCs w:val="24"/>
        </w:rPr>
      </w:pPr>
    </w:p>
    <w:p w14:paraId="5BF148AE" w14:textId="77777777" w:rsidR="00BD3375" w:rsidRPr="00BD3375" w:rsidRDefault="00BD3375" w:rsidP="0086700B">
      <w:pPr>
        <w:pStyle w:val="Text"/>
        <w:numPr>
          <w:ilvl w:val="2"/>
          <w:numId w:val="49"/>
        </w:numPr>
        <w:spacing w:before="0" w:line="240" w:lineRule="auto"/>
        <w:ind w:left="1077"/>
        <w:rPr>
          <w:rFonts w:ascii="Calibri" w:hAnsi="Calibri" w:cs="Calibri"/>
          <w:b/>
          <w:sz w:val="24"/>
          <w:szCs w:val="24"/>
        </w:rPr>
      </w:pPr>
      <w:r w:rsidRPr="00BD3375">
        <w:rPr>
          <w:rFonts w:ascii="Calibri" w:hAnsi="Calibri" w:cs="Calibri"/>
          <w:b/>
          <w:sz w:val="24"/>
          <w:szCs w:val="24"/>
        </w:rPr>
        <w:t>Plán organizácie výstavby – POV</w:t>
      </w:r>
    </w:p>
    <w:p w14:paraId="527E1666"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súčasťou projektovej dokumentácie pre stavebné povolenie a realizáciu bude plán organizácie výstavby – POV</w:t>
      </w:r>
    </w:p>
    <w:p w14:paraId="4A2E2311"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plán organizácie výstavby musí riešiť spôsob organizácie dopravy počas výstavby, prípadnú </w:t>
      </w:r>
      <w:proofErr w:type="spellStart"/>
      <w:r w:rsidRPr="00BD3375">
        <w:t>etapizáciu</w:t>
      </w:r>
      <w:proofErr w:type="spellEnd"/>
      <w:r w:rsidRPr="00BD3375">
        <w:t xml:space="preserve"> výstavby, keďže ide o najvyťaženejšiu komunikáciu v meste</w:t>
      </w:r>
    </w:p>
    <w:p w14:paraId="67041F1C"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podľa potreby projektu bude tento plán obsahovať zariadenie staveniska, potrebu energií počas výstavby, skladovanie stavebných materiálov a stavebných mechanizmov, dopravné trasy, potrebu prípadného oplotenia počas výstavby, náklady na prípadné bezpečnostné opatrenia; </w:t>
      </w:r>
    </w:p>
    <w:p w14:paraId="242A7082"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do POV je potrebné zapracovať aj spôsob ochrany existujúcich drevín pred mechanickým poškodením počas výstavby, pred zaťažením koreňov stromov pojazdom, parkovaním vozidiel, skladovaním stavebných materiálov a mechanizmov a podobne </w:t>
      </w:r>
    </w:p>
    <w:p w14:paraId="0B2ADDF5"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súčasťou plánu organizácie výstavby bude aj časový plán výstavby vo forme harmonogramu </w:t>
      </w:r>
    </w:p>
    <w:p w14:paraId="0691B25C" w14:textId="77777777" w:rsidR="00BD3375" w:rsidRPr="00BD3375" w:rsidRDefault="00BD3375" w:rsidP="00BD3375">
      <w:pPr>
        <w:pStyle w:val="Odsekzoznamu"/>
        <w:ind w:left="351" w:firstLine="1"/>
        <w:jc w:val="both"/>
        <w:rPr>
          <w:b/>
          <w:color w:val="FF0000"/>
          <w:sz w:val="24"/>
          <w:szCs w:val="24"/>
        </w:rPr>
      </w:pPr>
    </w:p>
    <w:p w14:paraId="1E74294C" w14:textId="77777777" w:rsidR="00BD3375" w:rsidRPr="00BD3375" w:rsidRDefault="00BD3375" w:rsidP="0086700B">
      <w:pPr>
        <w:pStyle w:val="Odsekzoznamu"/>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ind w:left="1077"/>
        <w:contextualSpacing w:val="0"/>
        <w:jc w:val="both"/>
        <w:rPr>
          <w:b/>
          <w:sz w:val="24"/>
          <w:szCs w:val="24"/>
        </w:rPr>
      </w:pPr>
      <w:r w:rsidRPr="00BD3375">
        <w:rPr>
          <w:b/>
          <w:iCs/>
          <w:sz w:val="24"/>
          <w:szCs w:val="24"/>
        </w:rPr>
        <w:t>Návrh plánu užívania verejnej práce</w:t>
      </w:r>
    </w:p>
    <w:p w14:paraId="69611316"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709" w:hanging="425"/>
        <w:jc w:val="both"/>
      </w:pPr>
      <w:r w:rsidRPr="00BD3375">
        <w:t>v  rámci projektovej dokumentácie pre stavebné povolenie a realizáciu požadujeme spracovať návrh plánu užívania verejnej práce v zmysle § 12 ods. 6   zákona č. 254/1998 Z. z. v znení neskorších predpisov</w:t>
      </w:r>
    </w:p>
    <w:p w14:paraId="4C2621F6"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709" w:hanging="425"/>
        <w:jc w:val="both"/>
      </w:pPr>
      <w:r w:rsidRPr="00BD3375">
        <w:t>projektant bude spolupracovať pri  vypracovaní  kontrolného a skúšobného plánu verejnej práce v zmysle § 12 ods. 3 zákona č. 254/1998 Z. z. v znení neskorších predpisov s budúcim zhotoviteľom stavby</w:t>
      </w:r>
    </w:p>
    <w:p w14:paraId="6DF1B494" w14:textId="77777777" w:rsidR="00BD3375" w:rsidRPr="00BD3375" w:rsidRDefault="00BD3375" w:rsidP="00BD3375">
      <w:pPr>
        <w:pStyle w:val="Odsekzoznamu"/>
        <w:ind w:left="2880" w:hanging="2099"/>
        <w:jc w:val="both"/>
        <w:rPr>
          <w:iCs/>
          <w:color w:val="FF0000"/>
          <w:sz w:val="24"/>
          <w:szCs w:val="24"/>
        </w:rPr>
      </w:pPr>
    </w:p>
    <w:p w14:paraId="6CA98647" w14:textId="77777777" w:rsidR="00BD3375" w:rsidRPr="00BD3375" w:rsidRDefault="00BD3375" w:rsidP="0086700B">
      <w:pPr>
        <w:pStyle w:val="Odsekzoznamu"/>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ind w:left="1077"/>
        <w:contextualSpacing w:val="0"/>
        <w:jc w:val="both"/>
        <w:rPr>
          <w:b/>
          <w:iCs/>
          <w:sz w:val="24"/>
          <w:szCs w:val="24"/>
        </w:rPr>
      </w:pPr>
      <w:r w:rsidRPr="00BD3375">
        <w:rPr>
          <w:b/>
          <w:iCs/>
          <w:sz w:val="24"/>
          <w:szCs w:val="24"/>
        </w:rPr>
        <w:t>Rozpočet a  výkaz výmer</w:t>
      </w:r>
    </w:p>
    <w:p w14:paraId="3E913D04"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kontrolný rozpočet investičných nákladov bude spracovaný aj ako súčasť dokumentácie na územné rozhodnutie po jednotlivých stavebných objektoch </w:t>
      </w:r>
    </w:p>
    <w:p w14:paraId="64DE9998"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rozpočet a výkaz výmer bude spracovaný po realizovateľných celkoch a stavebných objektoch, resp. podľa dohodnutých podmienok na pracovných rokovaniach </w:t>
      </w:r>
    </w:p>
    <w:p w14:paraId="4AB73F93"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rozpočet a výkaz výmer je potrebné spracovať v zmysle kódov rozpočtových cenníkov</w:t>
      </w:r>
    </w:p>
    <w:p w14:paraId="730EBEB2"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výkaz výmer musí obsahovať konkrétne výpočty množstiev jednotlivých položiek (dĺžky, plochy, kubatúry, množstvá)</w:t>
      </w:r>
    </w:p>
    <w:p w14:paraId="17B699C5"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rozpočet a výkaz výmer je potrebné matematicky zaokrúhľovať na dve desatinné miesta; </w:t>
      </w:r>
    </w:p>
    <w:p w14:paraId="5335CBA5" w14:textId="77777777" w:rsidR="00BD3375" w:rsidRPr="00BD3375" w:rsidRDefault="00BD3375" w:rsidP="00BD3375">
      <w:pPr>
        <w:autoSpaceDE w:val="0"/>
        <w:autoSpaceDN w:val="0"/>
        <w:adjustRightInd w:val="0"/>
        <w:spacing w:after="31"/>
        <w:ind w:left="709"/>
        <w:jc w:val="both"/>
      </w:pPr>
    </w:p>
    <w:p w14:paraId="51D251CE" w14:textId="77777777" w:rsidR="00BD3375" w:rsidRPr="00BD3375" w:rsidRDefault="00BD3375" w:rsidP="00BD3375">
      <w:pPr>
        <w:autoSpaceDE w:val="0"/>
        <w:autoSpaceDN w:val="0"/>
        <w:adjustRightInd w:val="0"/>
        <w:ind w:left="709"/>
        <w:jc w:val="both"/>
      </w:pPr>
      <w:r w:rsidRPr="00BD3375">
        <w:t>Predmet zmluvy Zhotoviteľ spracuje v súlade so zákonom č. 343/2015 Z. z. o verejnom obstarávaní vzhľadom na skutočnosť, že realizácia diela bude uskutočnená po výberovom konaní vo verejnom obstarávaní na zhotoviteľa tejto investičnej akcie, čo znamená, že nie je možné v PD uvádzať obchodné mená, presné názvy výrobkov a technické špecifikácie, ktoré by odkazovali na konkrétny výrobok či výrobcu, ale iba presný opis ich parametrov</w:t>
      </w:r>
    </w:p>
    <w:p w14:paraId="0C993603" w14:textId="77777777" w:rsidR="00BD3375" w:rsidRPr="00BD3375" w:rsidRDefault="00BD3375" w:rsidP="00BD3375">
      <w:pPr>
        <w:pStyle w:val="Default"/>
        <w:ind w:firstLine="709"/>
        <w:rPr>
          <w:rFonts w:ascii="Calibri" w:hAnsi="Calibri" w:cs="Calibri"/>
          <w:sz w:val="22"/>
          <w:szCs w:val="22"/>
        </w:rPr>
      </w:pPr>
      <w:r w:rsidRPr="00BD3375">
        <w:rPr>
          <w:rFonts w:ascii="Calibri" w:hAnsi="Calibri" w:cs="Calibri"/>
          <w:sz w:val="22"/>
          <w:szCs w:val="22"/>
        </w:rPr>
        <w:lastRenderedPageBreak/>
        <w:t xml:space="preserve">Projektová dokumentácia z toho dôvodu bude vypracovaná: </w:t>
      </w:r>
    </w:p>
    <w:p w14:paraId="6CB9D353" w14:textId="77777777" w:rsidR="00BD3375" w:rsidRPr="00BD3375" w:rsidRDefault="00BD3375" w:rsidP="00BD3375">
      <w:pPr>
        <w:autoSpaceDE w:val="0"/>
        <w:autoSpaceDN w:val="0"/>
        <w:adjustRightInd w:val="0"/>
        <w:ind w:left="993" w:hanging="284"/>
        <w:jc w:val="both"/>
      </w:pPr>
      <w:r w:rsidRPr="00BD3375">
        <w:t xml:space="preserve">a) na základe výkonnostných a funkčných požiadaviek, ktoré môžu zahŕňať environmentálne charakteristiky; technické požiadavky sa musia určiť tak, aby boli zrejmé všetky podmienky a okolnosti dôležité na vypracovanie ponuky, </w:t>
      </w:r>
    </w:p>
    <w:p w14:paraId="2FED06DF" w14:textId="77777777" w:rsidR="00BD3375" w:rsidRPr="00BD3375" w:rsidRDefault="00BD3375" w:rsidP="00BD3375">
      <w:pPr>
        <w:autoSpaceDE w:val="0"/>
        <w:autoSpaceDN w:val="0"/>
        <w:adjustRightInd w:val="0"/>
        <w:ind w:left="993" w:hanging="284"/>
        <w:jc w:val="both"/>
      </w:pPr>
      <w:r w:rsidRPr="00BD3375">
        <w:t xml:space="preserve">b) s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332D6C42" w14:textId="77777777" w:rsidR="00BD3375" w:rsidRPr="00BD3375" w:rsidRDefault="00BD3375" w:rsidP="00BD3375">
      <w:pPr>
        <w:autoSpaceDE w:val="0"/>
        <w:autoSpaceDN w:val="0"/>
        <w:adjustRightInd w:val="0"/>
        <w:ind w:left="993" w:hanging="284"/>
        <w:jc w:val="both"/>
      </w:pPr>
      <w:r w:rsidRPr="00BD3375">
        <w:t xml:space="preserve">c) na základe výkonnostných a funkčných požiadaviek uvedených v písmene a) s odkazom na technické špecifikácie uvedené v písmene b), ktoré slúžia ako prostriedok na zabezpečenie súladu s výkonnostnými a funkčnými požiadavkami, alebo </w:t>
      </w:r>
    </w:p>
    <w:p w14:paraId="709EF23F" w14:textId="77777777" w:rsidR="00BD3375" w:rsidRPr="00BD3375" w:rsidRDefault="00BD3375" w:rsidP="00BD3375">
      <w:pPr>
        <w:tabs>
          <w:tab w:val="left" w:pos="2058"/>
        </w:tabs>
        <w:autoSpaceDE w:val="0"/>
        <w:autoSpaceDN w:val="0"/>
        <w:adjustRightInd w:val="0"/>
        <w:spacing w:after="31"/>
        <w:ind w:left="993" w:hanging="284"/>
        <w:jc w:val="both"/>
      </w:pPr>
      <w:r w:rsidRPr="00BD3375">
        <w:t>d) odkazom na technické špecifikácie uvedené v písmene b) pre niektoré charakteristiky a odkazom na výkonnostné alebo funkčné požiadavky uvedené v písmene a) pre ostatné charakteristiky.</w:t>
      </w:r>
    </w:p>
    <w:p w14:paraId="1CC045A9" w14:textId="77777777" w:rsidR="00BD3375" w:rsidRPr="00BD3375" w:rsidRDefault="00BD3375" w:rsidP="00BD3375">
      <w:pPr>
        <w:tabs>
          <w:tab w:val="left" w:pos="2058"/>
        </w:tabs>
        <w:autoSpaceDE w:val="0"/>
        <w:autoSpaceDN w:val="0"/>
        <w:adjustRightInd w:val="0"/>
        <w:spacing w:after="31"/>
        <w:ind w:left="1418" w:hanging="284"/>
        <w:jc w:val="both"/>
      </w:pPr>
    </w:p>
    <w:p w14:paraId="173D3818"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 </w:t>
      </w:r>
    </w:p>
    <w:p w14:paraId="229DA013"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Ak sa použije odkaz na konkrétneho výrobcu, výrobný postup, obchodné označenie, patent, typ, oblasť alebo miesto pôvodu alebo výroby dodávateľ uvedie, prečo nebolo možné poskytnúť plnenie podľa písm. a), b), c) alebo d). Zhotoviteľ uvedie, čo sa považuje za ekvivalentné s označením všetkých parametrov, ktoré majú byť pri ekvivalentnosti skúmané s odôvodnením prečo je daný parameter potrebný. Opis predmetu plnenia nesmie odkazovať priamo a ani nepriamo na jedného výrobcu a ani jeho výrobok. </w:t>
      </w:r>
    </w:p>
    <w:p w14:paraId="1412CAF4"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Zhotoviteľ sa zaväzuje zohľadňovať a navrhovať Objednávateľovi riešenia šetrné k životnému prostrediu. Zhotoviteľ sa môže inšpirovať poznatkami Európskej komisie k jednotlivým produktovým skupinám (dostupné aj v slovenskom jazyku) na – </w:t>
      </w:r>
    </w:p>
    <w:p w14:paraId="3000A225" w14:textId="77777777" w:rsidR="00BD3375" w:rsidRPr="00BD3375" w:rsidRDefault="00A14E10"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hyperlink r:id="rId22" w:history="1">
        <w:r w:rsidR="00BD3375" w:rsidRPr="00BD3375">
          <w:t>http://ec.europa.eu/environment/gpp/eu_gpp_criteria_en.htm</w:t>
        </w:r>
      </w:hyperlink>
      <w:r w:rsidR="00BD3375" w:rsidRPr="00BD3375">
        <w:t>.</w:t>
      </w:r>
    </w:p>
    <w:p w14:paraId="2359456D"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v projekte, rozpočte a výkaze výmer je potrebné riešiť  systém </w:t>
      </w:r>
      <w:r w:rsidRPr="00BD3375">
        <w:rPr>
          <w:b/>
          <w:bCs/>
        </w:rPr>
        <w:t>odpadového hospodárstva</w:t>
      </w:r>
      <w:r w:rsidRPr="00BD3375">
        <w:t xml:space="preserve"> stavby výlučne v zmysle legislatívnych noriem Slovenskej republiky, aby všetky druhy odpadov boli zlikvidované legálne a spoplatnené podľa platných cenníkov </w:t>
      </w:r>
    </w:p>
    <w:p w14:paraId="32C93439" w14:textId="77777777" w:rsidR="00BD3375" w:rsidRPr="00BD3375" w:rsidRDefault="00BD3375" w:rsidP="00BD3375">
      <w:pPr>
        <w:autoSpaceDE w:val="0"/>
        <w:autoSpaceDN w:val="0"/>
        <w:adjustRightInd w:val="0"/>
        <w:ind w:left="709"/>
        <w:jc w:val="both"/>
      </w:pPr>
      <w:r w:rsidRPr="00BD3375">
        <w:t xml:space="preserve">použitých regulovaných skládok a cenotvorby vyplývajúcej zo zákona č. 329/2018 </w:t>
      </w:r>
      <w:proofErr w:type="spellStart"/>
      <w:r w:rsidRPr="00BD3375">
        <w:t>Z.z</w:t>
      </w:r>
      <w:proofErr w:type="spellEnd"/>
      <w:r w:rsidRPr="00BD3375">
        <w:t>. o poplatkoch za uloženie odpadu. Prepravnú vzdialenosť na zvolenú skládku bude spracovateľ PD povinný preveriť a použiť vo výkaze výmer a rozpočte stavby.</w:t>
      </w:r>
    </w:p>
    <w:p w14:paraId="6BE54F70" w14:textId="77777777" w:rsidR="00BD3375" w:rsidRPr="00BD3375" w:rsidRDefault="00BD3375" w:rsidP="0086700B">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Zákonný poplatok sa </w:t>
      </w:r>
      <w:proofErr w:type="spellStart"/>
      <w:r w:rsidRPr="00BD3375">
        <w:t>neučtuje</w:t>
      </w:r>
      <w:proofErr w:type="spellEnd"/>
      <w:r w:rsidRPr="00BD3375">
        <w:t xml:space="preserve"> s DPH, preto sa sumárne samostatne uvedie na krycom liste ako položka bez DPH</w:t>
      </w:r>
    </w:p>
    <w:p w14:paraId="572568A2" w14:textId="77777777" w:rsidR="00BD3375" w:rsidRPr="00BD3375" w:rsidRDefault="00BD3375" w:rsidP="0086700B">
      <w:pPr>
        <w:pStyle w:val="Odsekzoznamu"/>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rPr>
      </w:pPr>
      <w:r w:rsidRPr="00BD3375">
        <w:rPr>
          <w:b/>
        </w:rPr>
        <w:t xml:space="preserve">Dokladová časť </w:t>
      </w:r>
    </w:p>
    <w:p w14:paraId="512BECE3" w14:textId="77777777" w:rsidR="00BD3375" w:rsidRPr="00BD3375" w:rsidRDefault="00BD3375" w:rsidP="0086700B">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709" w:hanging="425"/>
        <w:jc w:val="both"/>
      </w:pPr>
      <w:r w:rsidRPr="00BD3375">
        <w:t xml:space="preserve">bude obsahovať záznamy z kontrolných porád, konzultácie s príslušnými dotknutými orgánmi štátnej správy, prípadne iné záznamy o dohodnutých technických riešeniach medzi objednávateľom a zhotoviteľom, ak sa také v priebehu prác vyskytli. </w:t>
      </w:r>
    </w:p>
    <w:p w14:paraId="1D2B98BC" w14:textId="77777777" w:rsidR="00BD3375" w:rsidRPr="00BD3375" w:rsidRDefault="00BD3375" w:rsidP="00BD3375">
      <w:pPr>
        <w:autoSpaceDE w:val="0"/>
        <w:autoSpaceDN w:val="0"/>
        <w:adjustRightInd w:val="0"/>
        <w:spacing w:after="31"/>
        <w:jc w:val="both"/>
        <w:rPr>
          <w:sz w:val="24"/>
          <w:szCs w:val="24"/>
        </w:rPr>
      </w:pPr>
    </w:p>
    <w:p w14:paraId="2C8F16BA" w14:textId="77777777" w:rsidR="00BD3375" w:rsidRPr="00BD3375" w:rsidRDefault="00BD3375" w:rsidP="0086700B">
      <w:pPr>
        <w:pStyle w:val="Odsekzoznamu"/>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sz w:val="24"/>
          <w:szCs w:val="24"/>
        </w:rPr>
      </w:pPr>
      <w:r w:rsidRPr="00BD3375">
        <w:rPr>
          <w:b/>
          <w:bCs/>
          <w:sz w:val="24"/>
          <w:szCs w:val="24"/>
        </w:rPr>
        <w:t xml:space="preserve">SÚČINNOSŤ PROCESE VEREJNÉHO OBSTARÁVANIA (VÝBER ZHOTOVITEĽA STAVBY PODĽA ZÁKONA Č. 343/2015 Z. Z. O VEREJNOM OBSTARÁVANÍ). </w:t>
      </w:r>
    </w:p>
    <w:p w14:paraId="08679A6A" w14:textId="77777777" w:rsidR="00BD3375" w:rsidRPr="00BD3375" w:rsidRDefault="00BD3375" w:rsidP="008670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pPr>
      <w:r w:rsidRPr="00BD3375">
        <w:lastRenderedPageBreak/>
        <w:t>V procese verejného obstarávania (výber zhotoviteľa stavby podľa zákona č. 343/2015 Z. z. o verejnom obstarávaní) je Zhotoviteľ povinný poskytnúť riadnu súčinnosť a v prípade potreby bezodkladne reagovať na otázky verejného obstarávateľa týkajúce sa PD, ktoré bude potrebné zodpovedať pri vysvetľovaní na základe podnetov záujemcov vo verejnom obstarávaní pri výbere zhotoviteľa stavby. Za bezodkladnú odpoveď sa považuje odpoveď doručená max. do dvoch pracovných dní od zadania požiadavky.</w:t>
      </w:r>
    </w:p>
    <w:p w14:paraId="099B9ADE" w14:textId="77777777" w:rsidR="00BD3375" w:rsidRPr="00BD3375" w:rsidRDefault="00BD3375" w:rsidP="008670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rPr>
          <w:sz w:val="18"/>
          <w:szCs w:val="18"/>
        </w:rPr>
      </w:pPr>
    </w:p>
    <w:p w14:paraId="3190FFA1" w14:textId="77777777" w:rsidR="00BD3375" w:rsidRPr="00BD3375" w:rsidRDefault="00BD3375" w:rsidP="0086700B">
      <w:pPr>
        <w:pStyle w:val="Odsekzoznamu"/>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rPr>
          <w:b/>
          <w:sz w:val="24"/>
          <w:szCs w:val="24"/>
        </w:rPr>
      </w:pPr>
      <w:r w:rsidRPr="00BD3375">
        <w:rPr>
          <w:b/>
          <w:bCs/>
          <w:sz w:val="24"/>
          <w:szCs w:val="24"/>
        </w:rPr>
        <w:t xml:space="preserve">ODBORNÝ AUTORSKÝ DOHĽAD </w:t>
      </w:r>
    </w:p>
    <w:p w14:paraId="22AB9A2F" w14:textId="77777777" w:rsidR="00BD3375" w:rsidRPr="00BD3375" w:rsidRDefault="00BD3375" w:rsidP="008670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Plnenie výkonu odborného autorského dohľadu (ďalej len „OAD“) je zhotoviteľ projektovej dokumentácie povinný vykonávať počas realizácie stavby podľa vypracovaného RP až do nadobudnutia právoplatnosti kolaudačného rozhodnutia. </w:t>
      </w:r>
    </w:p>
    <w:p w14:paraId="2C46B69F" w14:textId="77777777" w:rsidR="00BD3375" w:rsidRPr="00BD3375" w:rsidRDefault="00BD3375" w:rsidP="008670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Zhotoviteľ projektovej dokumentácie (víťazný uchádzač) sa zaväzuje vykonať OAD na svoje náklady a na svoje nebezpečenstvo, podľa pokynov objednávateľa, STN EN, všeobecných záväzných predpisov a v dohodnutom termíne. </w:t>
      </w:r>
    </w:p>
    <w:p w14:paraId="2FD8B86C" w14:textId="77777777" w:rsidR="00BD3375" w:rsidRPr="00BD3375" w:rsidRDefault="00BD3375" w:rsidP="00BD3375">
      <w:pPr>
        <w:autoSpaceDE w:val="0"/>
        <w:autoSpaceDN w:val="0"/>
        <w:adjustRightInd w:val="0"/>
        <w:ind w:left="284"/>
        <w:jc w:val="both"/>
      </w:pPr>
      <w:r w:rsidRPr="00BD3375">
        <w:rPr>
          <w:bCs/>
        </w:rPr>
        <w:t>Výkon OAD bude realizovaný podľa prílohy č. 5 aktuálneho sadzobníka UNIKA</w:t>
      </w:r>
      <w:r w:rsidRPr="00BD3375">
        <w:t xml:space="preserve">, minimálne však v tomto rozsahu: </w:t>
      </w:r>
    </w:p>
    <w:p w14:paraId="2827C5BA" w14:textId="77777777" w:rsidR="00BD3375" w:rsidRPr="00BD3375" w:rsidRDefault="00BD3375" w:rsidP="008670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účasť na odovzdaní staveniska zhotoviteľovi stavby </w:t>
      </w:r>
    </w:p>
    <w:p w14:paraId="18D936C8"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dohľad nad dodržaním projektu s prihliadnutím na podmienky určené stavebným povolením s poskytovaním vysvetlení potrebných pre plynulosť stavby </w:t>
      </w:r>
    </w:p>
    <w:p w14:paraId="601751B3"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sledovanie postupu výstavby z technického hľadiska a z hľadiska časového plánu výstavby; </w:t>
      </w:r>
    </w:p>
    <w:p w14:paraId="79A61EF5"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posudzovanie návrhov zhotoviteľa stavby na zmeny a odchýlky oproti RP z pohľadu dodržania technicko-ekonomických parametrov stavby, dodržania lehôt výstavby, prípadne ďalších a ukazovateľov</w:t>
      </w:r>
    </w:p>
    <w:p w14:paraId="74FEA286"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vyjadrenia k požiadavkám o väčšie množstvo výrobkov a výkonov oproti prerokovanej dokumentácii; </w:t>
      </w:r>
    </w:p>
    <w:p w14:paraId="67ADE2E4"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v prípade, že skutkový stav nezodpovedá predpokladom v projektovej dokumentácii, navrhovanie technického riešenia vyvolanej zmeny </w:t>
      </w:r>
    </w:p>
    <w:p w14:paraId="14E63A8B"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zaujatie stanoviska s vysvetlením a návrhom riešenia k prípadným vadám projektovej dokumentácie pri realizácii stavby </w:t>
      </w:r>
    </w:p>
    <w:p w14:paraId="5F60A7AF"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účasť na kontrolných dňoch počas realizácie stavby </w:t>
      </w:r>
    </w:p>
    <w:p w14:paraId="1A0DBF77"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účasť na odovzdaní a prevzatí stavby alebo jej časti </w:t>
      </w:r>
    </w:p>
    <w:p w14:paraId="1C76F85F"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účasť na kolaudačnom konaní</w:t>
      </w:r>
    </w:p>
    <w:p w14:paraId="1B231A92"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Súčasťou OAD je taktiež povinnosť zhotoviteľa projektovej dokumentácie (víťazného uchádzača) spolupracovať pri vypracovaní kontrolného a skúšobného plánu s budúcim dodávateľom stavby v zmysle § 12 ods. 1 písm. a) bod 3 zákona č. 254/1998 Z. z. v znení neskorších predpisov. </w:t>
      </w:r>
    </w:p>
    <w:p w14:paraId="2CBF2683"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Výsledky všetkých činností je zhotoviteľ projektovej dokumentácie (víťazný uchádzač) povinný odsúhlasovať s verejným obstarávateľom (investorom). </w:t>
      </w:r>
    </w:p>
    <w:p w14:paraId="3C353067"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V rámci OAD musí byť verejný obstarávateľ (investor) informovaný o zisteniach o nedodržaní realizačného projektu, právnych predpisov a technických noriem. </w:t>
      </w:r>
    </w:p>
    <w:p w14:paraId="5F8EBDD3"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Predmet plnenia OAD sa považuje za splnený potvrdením technického dozoru investora alebo iného povereného pracovníka investora o výkone odborného autorského dohľadu nad realizáciou stavby. </w:t>
      </w:r>
    </w:p>
    <w:p w14:paraId="021542C3"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 xml:space="preserve">Pri nedodržaní rozsahu predmetu OAD zhotoviteľom projektovej dokumentácie (víťazným uchádzačom), si verejný obstarávateľ (investor) vyhradzuje právo cenu za OAD nevyplatiť, prípadne znížiť honorár za OAD podľa skutočnej spolupráce so zástupcami investora. </w:t>
      </w:r>
    </w:p>
    <w:p w14:paraId="04AEF707" w14:textId="77777777" w:rsidR="00BD3375" w:rsidRPr="00BD3375" w:rsidRDefault="00BD3375" w:rsidP="008670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pPr>
      <w:r w:rsidRPr="00BD3375">
        <w:t>Verejný obstarávateľ (investor) upozorňuje, že prípadne vady a chyby v projektovej dokumentácii je zhotoviteľ projektovej dokumentácie (víťazný uchádzač) povinný odstrániť, bez nároku na honorár v rámci činnosti OAD. Cena za OAD sa po realizácii diela vzájomnou dohodou investora a zhotoviteľa projektovej dokumentácie alikvotne zníži, v závislosti od množstva a závažnosti vád realizačného projektu.</w:t>
      </w:r>
    </w:p>
    <w:p w14:paraId="47478643" w14:textId="77777777" w:rsidR="00BD3375" w:rsidRPr="00BD3375" w:rsidRDefault="00BD3375" w:rsidP="00BD3375">
      <w:pPr>
        <w:autoSpaceDE w:val="0"/>
        <w:autoSpaceDN w:val="0"/>
        <w:adjustRightInd w:val="0"/>
        <w:ind w:left="709"/>
        <w:jc w:val="both"/>
      </w:pPr>
    </w:p>
    <w:p w14:paraId="1DF68416" w14:textId="77777777" w:rsidR="00BD3375" w:rsidRPr="00BD3375" w:rsidRDefault="00BD3375" w:rsidP="0086700B">
      <w:pPr>
        <w:pStyle w:val="Odsekzoznamu"/>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hanging="425"/>
        <w:jc w:val="both"/>
        <w:rPr>
          <w:b/>
          <w:bCs/>
          <w:sz w:val="24"/>
          <w:szCs w:val="24"/>
        </w:rPr>
      </w:pPr>
      <w:r w:rsidRPr="00BD3375">
        <w:rPr>
          <w:b/>
          <w:bCs/>
          <w:sz w:val="24"/>
          <w:szCs w:val="24"/>
        </w:rPr>
        <w:t>PODKLADY</w:t>
      </w:r>
    </w:p>
    <w:p w14:paraId="1535FCB0" w14:textId="77777777" w:rsidR="00BD3375" w:rsidRPr="00BD3375" w:rsidRDefault="00BD3375" w:rsidP="00BD3375">
      <w:pPr>
        <w:ind w:left="284" w:firstLine="142"/>
      </w:pPr>
      <w:r w:rsidRPr="00BD3375">
        <w:t>Mesto Trnava, MsÚ v Trnave poskytne podklady v rozsahu:</w:t>
      </w:r>
    </w:p>
    <w:p w14:paraId="532BA45C" w14:textId="77777777" w:rsidR="00BD3375" w:rsidRPr="00BD3375" w:rsidRDefault="00BD3375" w:rsidP="00BD3375">
      <w:pPr>
        <w:ind w:left="284" w:firstLine="142"/>
        <w:jc w:val="both"/>
      </w:pPr>
      <w:r w:rsidRPr="00BD3375">
        <w:t>•</w:t>
      </w:r>
      <w:r w:rsidRPr="00BD3375">
        <w:tab/>
        <w:t xml:space="preserve">Výrez z dát technickej mapy mesta Trnava v digitálnej forme (DGN súbor </w:t>
      </w:r>
      <w:proofErr w:type="spellStart"/>
      <w:r w:rsidRPr="00BD3375">
        <w:t>MicroStation</w:t>
      </w:r>
      <w:proofErr w:type="spellEnd"/>
      <w:r w:rsidRPr="00BD3375">
        <w:t>, resp. prevod z DGN do DWG)</w:t>
      </w:r>
    </w:p>
    <w:p w14:paraId="4C4D2EA5" w14:textId="77777777" w:rsidR="00BD3375" w:rsidRPr="00BD3375" w:rsidRDefault="00BD3375" w:rsidP="008670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firstLine="142"/>
        <w:contextualSpacing/>
        <w:jc w:val="both"/>
      </w:pPr>
      <w:r w:rsidRPr="00BD3375">
        <w:t>Výrez územného plánu</w:t>
      </w:r>
    </w:p>
    <w:p w14:paraId="480345E2" w14:textId="77777777" w:rsidR="00BD3375" w:rsidRPr="00BD3375" w:rsidRDefault="00BD3375" w:rsidP="008670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firstLine="142"/>
        <w:contextualSpacing/>
        <w:jc w:val="both"/>
      </w:pPr>
      <w:r w:rsidRPr="00BD3375">
        <w:t xml:space="preserve">Dopravná štúdia (viď </w:t>
      </w:r>
      <w:proofErr w:type="spellStart"/>
      <w:r w:rsidRPr="00BD3375">
        <w:t>link</w:t>
      </w:r>
      <w:proofErr w:type="spellEnd"/>
      <w:r w:rsidRPr="00BD3375">
        <w:t xml:space="preserve"> v kapitole 2.)</w:t>
      </w:r>
    </w:p>
    <w:p w14:paraId="409CD60E" w14:textId="77777777" w:rsidR="00BD3375" w:rsidRPr="00BD3375" w:rsidRDefault="00BD3375" w:rsidP="00BD3375">
      <w:pPr>
        <w:autoSpaceDE w:val="0"/>
        <w:autoSpaceDN w:val="0"/>
        <w:adjustRightInd w:val="0"/>
        <w:jc w:val="both"/>
        <w:rPr>
          <w:sz w:val="24"/>
          <w:szCs w:val="24"/>
        </w:rPr>
      </w:pPr>
    </w:p>
    <w:p w14:paraId="5BCCA097" w14:textId="77777777" w:rsidR="00BD3375" w:rsidRPr="00BD3375" w:rsidRDefault="00BD3375" w:rsidP="00BD3375">
      <w:pPr>
        <w:pStyle w:val="Text"/>
        <w:spacing w:before="0" w:line="240" w:lineRule="auto"/>
        <w:rPr>
          <w:rFonts w:ascii="Calibri" w:hAnsi="Calibri" w:cs="Calibri"/>
          <w:b/>
          <w:bCs/>
          <w:sz w:val="24"/>
          <w:szCs w:val="24"/>
        </w:rPr>
      </w:pPr>
      <w:r w:rsidRPr="00BD3375">
        <w:rPr>
          <w:rFonts w:ascii="Calibri" w:hAnsi="Calibri" w:cs="Calibri"/>
          <w:b/>
          <w:bCs/>
          <w:sz w:val="24"/>
          <w:szCs w:val="24"/>
        </w:rPr>
        <w:t>3.6.POŽIADAVKA NA VÝSLEDNÝ ELABORÁT PROJEKTOVEJ DOKUMENTÁCIE</w:t>
      </w:r>
    </w:p>
    <w:p w14:paraId="5439A1F6" w14:textId="77777777" w:rsidR="00BD3375" w:rsidRPr="00BD3375" w:rsidRDefault="00BD3375" w:rsidP="00BD3375">
      <w:pPr>
        <w:pStyle w:val="Odsekzoznamu"/>
        <w:ind w:left="360"/>
        <w:jc w:val="both"/>
        <w:outlineLvl w:val="0"/>
        <w:rPr>
          <w:rFonts w:eastAsia="Century Gothic"/>
        </w:rPr>
      </w:pPr>
      <w:r w:rsidRPr="00BD3375">
        <w:rPr>
          <w:bCs/>
          <w:kern w:val="36"/>
        </w:rPr>
        <w:t xml:space="preserve">PD bude spracovaná v slovenskom jazyku. Verejný obstarávateľ (investor) </w:t>
      </w:r>
      <w:r w:rsidRPr="00BD3375">
        <w:rPr>
          <w:rFonts w:eastAsia="Century Gothic"/>
        </w:rPr>
        <w:t>vyžaduje odovzdať PD nasledovne:</w:t>
      </w:r>
    </w:p>
    <w:p w14:paraId="420743CB" w14:textId="77777777" w:rsidR="00BD3375" w:rsidRPr="00BD3375" w:rsidRDefault="00BD3375" w:rsidP="008670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b/>
          <w:bCs/>
        </w:rPr>
      </w:pPr>
      <w:r w:rsidRPr="00BD3375">
        <w:rPr>
          <w:b/>
          <w:bCs/>
          <w:u w:val="single"/>
        </w:rPr>
        <w:t xml:space="preserve">Projektová dokumentácia DUR </w:t>
      </w:r>
    </w:p>
    <w:p w14:paraId="2BC08C07" w14:textId="77777777" w:rsidR="00BD3375" w:rsidRPr="00BD3375" w:rsidRDefault="00BD3375" w:rsidP="0086700B">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 xml:space="preserve">v tlačenej forme - 6 vyhotovení, odhad nákladov stavby  - 1 vyhotovenie, </w:t>
      </w:r>
    </w:p>
    <w:p w14:paraId="14C8B4BF" w14:textId="77777777" w:rsidR="00BD3375" w:rsidRPr="00BD3375" w:rsidRDefault="00BD3375" w:rsidP="0086700B">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v digitálnej forme na elektronickom nosiči - 2 vyhotovenia</w:t>
      </w:r>
    </w:p>
    <w:p w14:paraId="72CAD2CF" w14:textId="77777777" w:rsidR="00BD3375" w:rsidRPr="00BD3375" w:rsidRDefault="00BD3375" w:rsidP="0086700B">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BD3375">
        <w:rPr>
          <w:rFonts w:eastAsia="Century Gothic"/>
        </w:rPr>
        <w:t xml:space="preserve">vo formáte </w:t>
      </w:r>
      <w:proofErr w:type="spellStart"/>
      <w:r w:rsidRPr="00BD3375">
        <w:rPr>
          <w:rFonts w:eastAsia="Century Gothic"/>
        </w:rPr>
        <w:t>pdf</w:t>
      </w:r>
      <w:proofErr w:type="spellEnd"/>
      <w:r w:rsidRPr="00BD3375">
        <w:rPr>
          <w:rFonts w:eastAsia="Century Gothic"/>
        </w:rPr>
        <w:t xml:space="preserve"> </w:t>
      </w:r>
    </w:p>
    <w:p w14:paraId="6A063DB7" w14:textId="77777777" w:rsidR="00BD3375" w:rsidRPr="00BD3375" w:rsidRDefault="00BD3375" w:rsidP="0086700B">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BD3375">
        <w:rPr>
          <w:rFonts w:eastAsia="Century Gothic"/>
        </w:rPr>
        <w:t xml:space="preserve">v editovateľnom formáte - </w:t>
      </w:r>
      <w:proofErr w:type="spellStart"/>
      <w:r w:rsidRPr="00BD3375">
        <w:rPr>
          <w:rFonts w:eastAsia="Century Gothic"/>
        </w:rPr>
        <w:t>dgn</w:t>
      </w:r>
      <w:proofErr w:type="spellEnd"/>
      <w:r w:rsidRPr="00BD3375">
        <w:rPr>
          <w:rFonts w:eastAsia="Century Gothic"/>
        </w:rPr>
        <w:t xml:space="preserve"> </w:t>
      </w:r>
      <w:r w:rsidRPr="00BD3375">
        <w:t xml:space="preserve">(verzia 8), prípadne </w:t>
      </w:r>
      <w:proofErr w:type="spellStart"/>
      <w:r w:rsidRPr="00BD3375">
        <w:rPr>
          <w:rFonts w:eastAsia="Century Gothic"/>
        </w:rPr>
        <w:t>dwg</w:t>
      </w:r>
      <w:proofErr w:type="spellEnd"/>
      <w:r w:rsidRPr="00BD3375">
        <w:rPr>
          <w:rFonts w:eastAsia="Century Gothic"/>
        </w:rPr>
        <w:t xml:space="preserve"> </w:t>
      </w:r>
      <w:r w:rsidRPr="00BD3375">
        <w:t xml:space="preserve"> (verzia 2010)</w:t>
      </w:r>
      <w:r w:rsidRPr="00BD3375">
        <w:rPr>
          <w:rFonts w:eastAsia="Century Gothic"/>
        </w:rPr>
        <w:t xml:space="preserve"> v súradnicovom</w:t>
      </w:r>
    </w:p>
    <w:p w14:paraId="0C7A92B0" w14:textId="77777777" w:rsidR="00BD3375" w:rsidRPr="00BD3375" w:rsidRDefault="00BD3375" w:rsidP="00BD3375">
      <w:pPr>
        <w:pStyle w:val="Odsekzoznamu"/>
        <w:ind w:left="1418"/>
        <w:jc w:val="both"/>
        <w:rPr>
          <w:rFonts w:eastAsia="Century Gothic"/>
        </w:rPr>
      </w:pPr>
      <w:r w:rsidRPr="00BD3375">
        <w:rPr>
          <w:rFonts w:eastAsia="Century Gothic"/>
        </w:rPr>
        <w:t xml:space="preserve">systéme S-JTSK,  textová časť vo formáte </w:t>
      </w:r>
      <w:proofErr w:type="spellStart"/>
      <w:r w:rsidRPr="00BD3375">
        <w:rPr>
          <w:rFonts w:eastAsia="Century Gothic"/>
        </w:rPr>
        <w:t>doc</w:t>
      </w:r>
      <w:proofErr w:type="spellEnd"/>
      <w:r w:rsidRPr="00BD3375">
        <w:rPr>
          <w:rFonts w:eastAsia="Century Gothic"/>
        </w:rPr>
        <w:t>, rozpočet a výkaz výmer s výpočtom množstiev vo formáte XLS</w:t>
      </w:r>
    </w:p>
    <w:p w14:paraId="555A316B" w14:textId="77777777" w:rsidR="00BD3375" w:rsidRPr="00BD3375" w:rsidRDefault="00BD3375" w:rsidP="008670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pPr>
      <w:r w:rsidRPr="00BD3375">
        <w:rPr>
          <w:b/>
          <w:iCs/>
          <w:u w:val="single"/>
        </w:rPr>
        <w:t xml:space="preserve">Projektová dokumentácia – realizačný projekt </w:t>
      </w:r>
    </w:p>
    <w:p w14:paraId="0026BAA7" w14:textId="77777777" w:rsidR="00BD3375" w:rsidRPr="00BD3375" w:rsidRDefault="00BD3375" w:rsidP="0086700B">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v tlačenej forme - 8 vyhotovení,  výkaz výmer 2 vyhotovenia, rozpočet 2 vyhotovenia</w:t>
      </w:r>
    </w:p>
    <w:p w14:paraId="68D357E8" w14:textId="77777777" w:rsidR="00BD3375" w:rsidRPr="00BD3375" w:rsidRDefault="00BD3375" w:rsidP="0086700B">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v digitálnej forme na elektronickom nosiči - 2 vyhotovenia</w:t>
      </w:r>
    </w:p>
    <w:p w14:paraId="0EE044D0" w14:textId="77777777" w:rsidR="00BD3375" w:rsidRPr="00BD3375" w:rsidRDefault="00BD3375" w:rsidP="0086700B">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BD3375">
        <w:rPr>
          <w:rFonts w:eastAsia="Century Gothic"/>
        </w:rPr>
        <w:t xml:space="preserve">vo formáte </w:t>
      </w:r>
      <w:proofErr w:type="spellStart"/>
      <w:r w:rsidRPr="00BD3375">
        <w:rPr>
          <w:rFonts w:eastAsia="Century Gothic"/>
        </w:rPr>
        <w:t>pdf</w:t>
      </w:r>
      <w:proofErr w:type="spellEnd"/>
      <w:r w:rsidRPr="00BD3375">
        <w:rPr>
          <w:rFonts w:eastAsia="Century Gothic"/>
        </w:rPr>
        <w:t xml:space="preserve"> </w:t>
      </w:r>
    </w:p>
    <w:p w14:paraId="4CBCA625" w14:textId="77777777" w:rsidR="00BD3375" w:rsidRPr="00BD3375" w:rsidRDefault="00BD3375" w:rsidP="0086700B">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418" w:hanging="284"/>
        <w:contextualSpacing w:val="0"/>
        <w:jc w:val="both"/>
        <w:rPr>
          <w:rFonts w:eastAsia="Century Gothic"/>
        </w:rPr>
      </w:pPr>
      <w:r w:rsidRPr="00BD3375">
        <w:rPr>
          <w:rFonts w:eastAsia="Century Gothic"/>
        </w:rPr>
        <w:t xml:space="preserve">v editovateľnom formáte - </w:t>
      </w:r>
      <w:proofErr w:type="spellStart"/>
      <w:r w:rsidRPr="00BD3375">
        <w:rPr>
          <w:rFonts w:eastAsia="Century Gothic"/>
        </w:rPr>
        <w:t>dgn</w:t>
      </w:r>
      <w:proofErr w:type="spellEnd"/>
      <w:r w:rsidRPr="00BD3375">
        <w:rPr>
          <w:rFonts w:eastAsia="Century Gothic"/>
        </w:rPr>
        <w:t xml:space="preserve"> </w:t>
      </w:r>
      <w:r w:rsidRPr="00BD3375">
        <w:t xml:space="preserve">(verzia 8), prípadne </w:t>
      </w:r>
      <w:proofErr w:type="spellStart"/>
      <w:r w:rsidRPr="00BD3375">
        <w:rPr>
          <w:rFonts w:eastAsia="Century Gothic"/>
        </w:rPr>
        <w:t>dwg</w:t>
      </w:r>
      <w:proofErr w:type="spellEnd"/>
      <w:r w:rsidRPr="00BD3375">
        <w:rPr>
          <w:rFonts w:eastAsia="Century Gothic"/>
        </w:rPr>
        <w:t xml:space="preserve"> </w:t>
      </w:r>
      <w:r w:rsidRPr="00BD3375">
        <w:t xml:space="preserve"> (verzia 2010)</w:t>
      </w:r>
      <w:r w:rsidRPr="00BD3375">
        <w:rPr>
          <w:rFonts w:eastAsia="Century Gothic"/>
        </w:rPr>
        <w:t xml:space="preserve"> v súradnicovom</w:t>
      </w:r>
    </w:p>
    <w:p w14:paraId="7C3EB753" w14:textId="77777777" w:rsidR="00BD3375" w:rsidRPr="00BD3375" w:rsidRDefault="00BD3375" w:rsidP="00BD3375">
      <w:pPr>
        <w:pStyle w:val="Odsekzoznamu"/>
        <w:ind w:left="1418"/>
        <w:jc w:val="both"/>
        <w:rPr>
          <w:rFonts w:eastAsia="Century Gothic"/>
        </w:rPr>
      </w:pPr>
      <w:r w:rsidRPr="00BD3375">
        <w:rPr>
          <w:rFonts w:eastAsia="Century Gothic"/>
        </w:rPr>
        <w:t xml:space="preserve">systéme S-JTSK,  textová časť vo formáte </w:t>
      </w:r>
      <w:proofErr w:type="spellStart"/>
      <w:r w:rsidRPr="00BD3375">
        <w:rPr>
          <w:rFonts w:eastAsia="Century Gothic"/>
        </w:rPr>
        <w:t>doc</w:t>
      </w:r>
      <w:proofErr w:type="spellEnd"/>
      <w:r w:rsidRPr="00BD3375">
        <w:rPr>
          <w:rFonts w:eastAsia="Century Gothic"/>
        </w:rPr>
        <w:t xml:space="preserve">, rozpočet a výkaz výmer s výpočtom množstiev, vo formáte XLS </w:t>
      </w:r>
    </w:p>
    <w:p w14:paraId="0D0BDBD9" w14:textId="77777777" w:rsidR="00BD3375" w:rsidRPr="00BD3375" w:rsidRDefault="00BD3375" w:rsidP="0086700B">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49"/>
        <w:jc w:val="both"/>
        <w:rPr>
          <w:rFonts w:eastAsia="Century Gothic"/>
        </w:rPr>
      </w:pPr>
      <w:r w:rsidRPr="00BD3375">
        <w:rPr>
          <w:rFonts w:eastAsia="Century Gothic"/>
        </w:rPr>
        <w:t>naviac 4 x výkresy TDZ a PDZ</w:t>
      </w:r>
    </w:p>
    <w:p w14:paraId="1AFDCE81" w14:textId="77777777" w:rsidR="00BD3375" w:rsidRPr="00BD3375" w:rsidRDefault="00BD3375" w:rsidP="008670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rFonts w:eastAsia="Century Gothic"/>
          <w:b/>
          <w:bCs/>
        </w:rPr>
      </w:pPr>
      <w:r w:rsidRPr="00BD3375">
        <w:rPr>
          <w:rFonts w:eastAsia="Century Gothic"/>
          <w:b/>
          <w:bCs/>
        </w:rPr>
        <w:t>Geodetické zameranie územia vrátane písomných dokladov a vyjadrení jednotlivých správcov inžinierskych sietí)</w:t>
      </w:r>
    </w:p>
    <w:p w14:paraId="15E7E6F5" w14:textId="77777777" w:rsidR="00BD3375" w:rsidRPr="00BD3375" w:rsidRDefault="00BD3375" w:rsidP="0086700B">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v tlačenej forme  - 2 vyhotovenia</w:t>
      </w:r>
    </w:p>
    <w:p w14:paraId="7C941267" w14:textId="77777777" w:rsidR="00BD3375" w:rsidRPr="00BD3375" w:rsidRDefault="00BD3375" w:rsidP="0086700B">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b/>
          <w:bCs/>
        </w:rPr>
      </w:pPr>
      <w:r w:rsidRPr="00BD3375">
        <w:rPr>
          <w:rFonts w:eastAsia="Century Gothic"/>
        </w:rPr>
        <w:t>digitálnej forme na elektronickom nosiči  - 1 vyhotovenie</w:t>
      </w:r>
    </w:p>
    <w:p w14:paraId="5792EB9C" w14:textId="77777777" w:rsidR="00BD3375" w:rsidRPr="00BD3375" w:rsidRDefault="00BD3375" w:rsidP="008670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rFonts w:eastAsia="Century Gothic"/>
          <w:b/>
          <w:bCs/>
        </w:rPr>
      </w:pPr>
      <w:r w:rsidRPr="00BD3375">
        <w:rPr>
          <w:rFonts w:eastAsia="Century Gothic"/>
          <w:b/>
          <w:bCs/>
        </w:rPr>
        <w:t>Všetky prieskumy a posudky</w:t>
      </w:r>
    </w:p>
    <w:p w14:paraId="3A65929E" w14:textId="77777777" w:rsidR="00BD3375" w:rsidRPr="00BD3375" w:rsidRDefault="00BD3375" w:rsidP="0086700B">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v tlačenej forme - 3 vyhotovenia</w:t>
      </w:r>
    </w:p>
    <w:p w14:paraId="65B69428" w14:textId="77777777" w:rsidR="00BD3375" w:rsidRPr="00BD3375" w:rsidRDefault="00BD3375" w:rsidP="0086700B">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b/>
          <w:bCs/>
        </w:rPr>
      </w:pPr>
      <w:r w:rsidRPr="00BD3375">
        <w:rPr>
          <w:rFonts w:eastAsia="Century Gothic"/>
        </w:rPr>
        <w:t>v digitálnej forme na elektronickom nosiči - 2 vyhotovenia</w:t>
      </w:r>
    </w:p>
    <w:p w14:paraId="285EBDCA" w14:textId="77777777" w:rsidR="00BD3375" w:rsidRPr="00BD3375" w:rsidRDefault="00BD3375" w:rsidP="008670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pPr>
      <w:r w:rsidRPr="00BD3375">
        <w:rPr>
          <w:b/>
          <w:bCs/>
          <w:u w:val="single"/>
        </w:rPr>
        <w:t>Vizualizácie</w:t>
      </w:r>
    </w:p>
    <w:p w14:paraId="55A3C081" w14:textId="77777777" w:rsidR="00BD3375" w:rsidRPr="00BD3375" w:rsidRDefault="00BD3375" w:rsidP="0086700B">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BD3375">
        <w:rPr>
          <w:rFonts w:eastAsia="Century Gothic"/>
        </w:rPr>
        <w:t>v tlačenej forme  - 2x</w:t>
      </w:r>
    </w:p>
    <w:p w14:paraId="061CF1B4" w14:textId="77777777" w:rsidR="00BD3375" w:rsidRPr="00BD3375" w:rsidRDefault="00BD3375" w:rsidP="0086700B">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b/>
          <w:bCs/>
        </w:rPr>
      </w:pPr>
      <w:r w:rsidRPr="00BD3375">
        <w:rPr>
          <w:rFonts w:eastAsia="Century Gothic"/>
        </w:rPr>
        <w:t>digitálnej forme na elektronickom nosiči  - 2x</w:t>
      </w:r>
    </w:p>
    <w:p w14:paraId="1F713BE4" w14:textId="77777777" w:rsidR="00BD3375" w:rsidRPr="00BD3375" w:rsidRDefault="00BD3375" w:rsidP="0086700B">
      <w:pPr>
        <w:pStyle w:val="Odsekzoznamu"/>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418" w:hanging="284"/>
        <w:contextualSpacing w:val="0"/>
        <w:jc w:val="both"/>
        <w:rPr>
          <w:b/>
          <w:bCs/>
          <w:u w:val="single"/>
        </w:rPr>
      </w:pPr>
      <w:r w:rsidRPr="00BD3375">
        <w:rPr>
          <w:rFonts w:eastAsia="Century Gothic"/>
        </w:rPr>
        <w:t xml:space="preserve">vo formáte </w:t>
      </w:r>
      <w:proofErr w:type="spellStart"/>
      <w:r w:rsidRPr="00BD3375">
        <w:rPr>
          <w:rFonts w:eastAsia="Century Gothic"/>
        </w:rPr>
        <w:t>pdf</w:t>
      </w:r>
      <w:proofErr w:type="spellEnd"/>
      <w:r w:rsidRPr="00BD3375">
        <w:rPr>
          <w:rFonts w:eastAsia="Century Gothic"/>
        </w:rPr>
        <w:t xml:space="preserve"> - </w:t>
      </w:r>
      <w:r w:rsidRPr="00BD3375">
        <w:t xml:space="preserve">A3 s kvalitou 300 DPI, vo formáte </w:t>
      </w:r>
      <w:proofErr w:type="spellStart"/>
      <w:r w:rsidRPr="00BD3375">
        <w:t>jpg</w:t>
      </w:r>
      <w:proofErr w:type="spellEnd"/>
      <w:r w:rsidRPr="00BD3375">
        <w:t xml:space="preserve"> s kvalitou 300 DPI a vo formáte </w:t>
      </w:r>
      <w:proofErr w:type="spellStart"/>
      <w:r w:rsidRPr="00BD3375">
        <w:t>jpg</w:t>
      </w:r>
      <w:proofErr w:type="spellEnd"/>
      <w:r w:rsidRPr="00BD3375">
        <w:t xml:space="preserve"> s kvalitou 72 DPI</w:t>
      </w:r>
    </w:p>
    <w:p w14:paraId="3FB6F8B8" w14:textId="77777777" w:rsidR="0013069B" w:rsidRPr="00BD3375" w:rsidRDefault="0013069B" w:rsidP="009D33EC">
      <w:pPr>
        <w:pStyle w:val="Odstavecseseznamem1"/>
        <w:spacing w:line="240" w:lineRule="auto"/>
        <w:ind w:left="0"/>
        <w:jc w:val="both"/>
        <w:rPr>
          <w:rFonts w:ascii="Calibri" w:hAnsi="Calibri" w:cs="Calibri"/>
          <w:bCs/>
          <w:sz w:val="22"/>
          <w:szCs w:val="22"/>
          <w:lang w:eastAsia="sk-SK"/>
        </w:rPr>
      </w:pPr>
    </w:p>
    <w:p w14:paraId="7221BE1E" w14:textId="67A5901B" w:rsidR="009D33EC" w:rsidRPr="00BD3375" w:rsidRDefault="009D33EC" w:rsidP="009D33EC">
      <w:pPr>
        <w:pStyle w:val="Odstavecseseznamem1"/>
        <w:spacing w:line="240" w:lineRule="auto"/>
        <w:ind w:left="0"/>
        <w:jc w:val="both"/>
        <w:rPr>
          <w:rFonts w:ascii="Calibri" w:hAnsi="Calibri" w:cs="Calibri"/>
          <w:bCs/>
          <w:sz w:val="22"/>
          <w:szCs w:val="22"/>
        </w:rPr>
      </w:pPr>
      <w:r w:rsidRPr="00BD3375">
        <w:rPr>
          <w:rFonts w:ascii="Calibri" w:hAnsi="Calibri" w:cs="Calibri"/>
          <w:bCs/>
          <w:sz w:val="22"/>
          <w:szCs w:val="22"/>
          <w:lang w:eastAsia="sk-SK"/>
        </w:rPr>
        <w:t xml:space="preserve">Inžiniersku činnosť zabezpečuje </w:t>
      </w:r>
      <w:r w:rsidR="005B4F81" w:rsidRPr="00BD3375">
        <w:rPr>
          <w:rFonts w:ascii="Calibri" w:hAnsi="Calibri" w:cs="Calibri"/>
          <w:bCs/>
          <w:sz w:val="22"/>
          <w:szCs w:val="22"/>
          <w:lang w:eastAsia="sk-SK"/>
        </w:rPr>
        <w:t>verejný obstarávateľ</w:t>
      </w:r>
      <w:r w:rsidRPr="00BD3375">
        <w:rPr>
          <w:rFonts w:ascii="Calibri" w:hAnsi="Calibri" w:cs="Calibri"/>
          <w:bCs/>
          <w:sz w:val="22"/>
          <w:szCs w:val="22"/>
          <w:lang w:eastAsia="sk-SK"/>
        </w:rPr>
        <w:t>.</w:t>
      </w:r>
    </w:p>
    <w:p w14:paraId="138788A0" w14:textId="291AF8EB" w:rsidR="009D33EC" w:rsidRDefault="009D33EC" w:rsidP="003A1628">
      <w:pPr>
        <w:pStyle w:val="Bezriadkovania"/>
      </w:pPr>
    </w:p>
    <w:p w14:paraId="0ACC0F5D" w14:textId="422F079E" w:rsidR="00A323F7" w:rsidRPr="000E286D" w:rsidRDefault="00A323F7" w:rsidP="003A1628">
      <w:pPr>
        <w:pStyle w:val="Bezriadkovania"/>
        <w:rPr>
          <w:rFonts w:ascii="Calibri" w:hAnsi="Calibri" w:cs="Calibri"/>
          <w:b/>
          <w:bCs/>
        </w:rPr>
      </w:pPr>
      <w:r w:rsidRPr="000E286D">
        <w:rPr>
          <w:rFonts w:ascii="Calibri" w:hAnsi="Calibri" w:cs="Calibri"/>
          <w:b/>
          <w:bCs/>
        </w:rPr>
        <w:t>Požiadavky na spracovateľa projektovej dokumentácie</w:t>
      </w:r>
    </w:p>
    <w:p w14:paraId="21440BA5" w14:textId="77777777" w:rsidR="00A323F7" w:rsidRPr="000E286D" w:rsidRDefault="00A323F7" w:rsidP="003A1628">
      <w:pPr>
        <w:pStyle w:val="Bezriadkovania"/>
        <w:rPr>
          <w:rFonts w:ascii="Calibri" w:hAnsi="Calibri" w:cs="Calibri"/>
        </w:rPr>
      </w:pPr>
    </w:p>
    <w:p w14:paraId="039F5373" w14:textId="7DA2AE0E" w:rsidR="00A323F7" w:rsidRPr="000E286D" w:rsidRDefault="00A323F7" w:rsidP="000E286D">
      <w:pPr>
        <w:pStyle w:val="Bezriadkovania"/>
        <w:jc w:val="both"/>
        <w:rPr>
          <w:rFonts w:ascii="Calibri" w:hAnsi="Calibri" w:cs="Calibri"/>
        </w:rPr>
      </w:pPr>
      <w:r w:rsidRPr="000E286D">
        <w:rPr>
          <w:rFonts w:ascii="Calibri" w:hAnsi="Calibri" w:cs="Calibri"/>
        </w:rPr>
        <w:t>Kolekt</w:t>
      </w:r>
      <w:r w:rsidRPr="000E286D">
        <w:rPr>
          <w:rFonts w:ascii="Calibri" w:hAnsi="Calibri" w:cs="Calibri" w:hint="cs"/>
        </w:rPr>
        <w:t>í</w:t>
      </w:r>
      <w:r w:rsidRPr="000E286D">
        <w:rPr>
          <w:rFonts w:ascii="Calibri" w:hAnsi="Calibri" w:cs="Calibri"/>
        </w:rPr>
        <w:t>v autorov, spracovatelia jednotliv</w:t>
      </w:r>
      <w:r w:rsidRPr="000E286D">
        <w:rPr>
          <w:rFonts w:ascii="Calibri" w:hAnsi="Calibri" w:cs="Calibri" w:hint="cs"/>
        </w:rPr>
        <w:t>ý</w:t>
      </w:r>
      <w:r w:rsidRPr="000E286D">
        <w:rPr>
          <w:rFonts w:ascii="Calibri" w:hAnsi="Calibri" w:cs="Calibri"/>
        </w:rPr>
        <w:t>ch stavebn</w:t>
      </w:r>
      <w:r w:rsidRPr="000E286D">
        <w:rPr>
          <w:rFonts w:ascii="Calibri" w:hAnsi="Calibri" w:cs="Calibri" w:hint="cs"/>
        </w:rPr>
        <w:t>ý</w:t>
      </w:r>
      <w:r w:rsidRPr="000E286D">
        <w:rPr>
          <w:rFonts w:ascii="Calibri" w:hAnsi="Calibri" w:cs="Calibri"/>
        </w:rPr>
        <w:t>ch objektov, musia by</w:t>
      </w:r>
      <w:r w:rsidRPr="000E286D">
        <w:rPr>
          <w:rFonts w:ascii="Calibri" w:hAnsi="Calibri" w:cs="Calibri" w:hint="cs"/>
        </w:rPr>
        <w:t>ť</w:t>
      </w:r>
      <w:r w:rsidRPr="000E286D">
        <w:rPr>
          <w:rFonts w:ascii="Calibri" w:hAnsi="Calibri" w:cs="Calibri"/>
        </w:rPr>
        <w:t xml:space="preserve"> v r</w:t>
      </w:r>
      <w:r w:rsidRPr="000E286D">
        <w:rPr>
          <w:rFonts w:ascii="Calibri" w:hAnsi="Calibri" w:cs="Calibri" w:hint="cs"/>
        </w:rPr>
        <w:t>á</w:t>
      </w:r>
      <w:r w:rsidRPr="000E286D">
        <w:rPr>
          <w:rFonts w:ascii="Calibri" w:hAnsi="Calibri" w:cs="Calibri"/>
        </w:rPr>
        <w:t>mci svojich profesi</w:t>
      </w:r>
      <w:r w:rsidRPr="000E286D">
        <w:rPr>
          <w:rFonts w:ascii="Calibri" w:hAnsi="Calibri" w:cs="Calibri" w:hint="cs"/>
        </w:rPr>
        <w:t>í</w:t>
      </w:r>
      <w:r w:rsidRPr="000E286D">
        <w:rPr>
          <w:rFonts w:ascii="Calibri" w:hAnsi="Calibri" w:cs="Calibri"/>
        </w:rPr>
        <w:t xml:space="preserve"> opr</w:t>
      </w:r>
      <w:r w:rsidRPr="000E286D">
        <w:rPr>
          <w:rFonts w:ascii="Calibri" w:hAnsi="Calibri" w:cs="Calibri" w:hint="cs"/>
        </w:rPr>
        <w:t>á</w:t>
      </w:r>
      <w:r w:rsidRPr="000E286D">
        <w:rPr>
          <w:rFonts w:ascii="Calibri" w:hAnsi="Calibri" w:cs="Calibri"/>
        </w:rPr>
        <w:t>vnen</w:t>
      </w:r>
      <w:r w:rsidRPr="000E286D">
        <w:rPr>
          <w:rFonts w:ascii="Calibri" w:hAnsi="Calibri" w:cs="Calibri" w:hint="cs"/>
        </w:rPr>
        <w:t>ý</w:t>
      </w:r>
      <w:r w:rsidRPr="000E286D">
        <w:rPr>
          <w:rFonts w:ascii="Calibri" w:hAnsi="Calibri" w:cs="Calibri"/>
        </w:rPr>
        <w:t>mi osobami s pr</w:t>
      </w:r>
      <w:r w:rsidRPr="000E286D">
        <w:rPr>
          <w:rFonts w:ascii="Calibri" w:hAnsi="Calibri" w:cs="Calibri" w:hint="cs"/>
        </w:rPr>
        <w:t>í</w:t>
      </w:r>
      <w:r w:rsidRPr="000E286D">
        <w:rPr>
          <w:rFonts w:ascii="Calibri" w:hAnsi="Calibri" w:cs="Calibri"/>
        </w:rPr>
        <w:t>slu</w:t>
      </w:r>
      <w:r w:rsidRPr="000E286D">
        <w:rPr>
          <w:rFonts w:ascii="Calibri" w:hAnsi="Calibri" w:cs="Calibri" w:hint="cs"/>
        </w:rPr>
        <w:t>š</w:t>
      </w:r>
      <w:r w:rsidRPr="000E286D">
        <w:rPr>
          <w:rFonts w:ascii="Calibri" w:hAnsi="Calibri" w:cs="Calibri"/>
        </w:rPr>
        <w:t>n</w:t>
      </w:r>
      <w:r w:rsidRPr="000E286D">
        <w:rPr>
          <w:rFonts w:ascii="Calibri" w:hAnsi="Calibri" w:cs="Calibri" w:hint="cs"/>
        </w:rPr>
        <w:t>ý</w:t>
      </w:r>
      <w:r w:rsidRPr="000E286D">
        <w:rPr>
          <w:rFonts w:ascii="Calibri" w:hAnsi="Calibri" w:cs="Calibri"/>
        </w:rPr>
        <w:t>mi odborn</w:t>
      </w:r>
      <w:r w:rsidRPr="000E286D">
        <w:rPr>
          <w:rFonts w:ascii="Calibri" w:hAnsi="Calibri" w:cs="Calibri" w:hint="cs"/>
        </w:rPr>
        <w:t>ý</w:t>
      </w:r>
      <w:r w:rsidRPr="000E286D">
        <w:rPr>
          <w:rFonts w:ascii="Calibri" w:hAnsi="Calibri" w:cs="Calibri"/>
        </w:rPr>
        <w:t>mi sp</w:t>
      </w:r>
      <w:r w:rsidRPr="000E286D">
        <w:rPr>
          <w:rFonts w:ascii="Calibri" w:hAnsi="Calibri" w:cs="Calibri" w:hint="cs"/>
        </w:rPr>
        <w:t>ô</w:t>
      </w:r>
      <w:r w:rsidRPr="000E286D">
        <w:rPr>
          <w:rFonts w:ascii="Calibri" w:hAnsi="Calibri" w:cs="Calibri"/>
        </w:rPr>
        <w:t>sobilos</w:t>
      </w:r>
      <w:r w:rsidRPr="000E286D">
        <w:rPr>
          <w:rFonts w:ascii="Calibri" w:hAnsi="Calibri" w:cs="Calibri" w:hint="cs"/>
        </w:rPr>
        <w:t>ť</w:t>
      </w:r>
      <w:r w:rsidRPr="000E286D">
        <w:rPr>
          <w:rFonts w:ascii="Calibri" w:hAnsi="Calibri" w:cs="Calibri"/>
        </w:rPr>
        <w:t>ami pre projektov</w:t>
      </w:r>
      <w:r w:rsidRPr="000E286D">
        <w:rPr>
          <w:rFonts w:ascii="Calibri" w:hAnsi="Calibri" w:cs="Calibri" w:hint="cs"/>
        </w:rPr>
        <w:t>ú</w:t>
      </w:r>
      <w:r w:rsidRPr="000E286D">
        <w:rPr>
          <w:rFonts w:ascii="Calibri" w:hAnsi="Calibri" w:cs="Calibri"/>
        </w:rPr>
        <w:t xml:space="preserve"> </w:t>
      </w:r>
      <w:r w:rsidRPr="000E286D">
        <w:rPr>
          <w:rFonts w:ascii="Calibri" w:hAnsi="Calibri" w:cs="Calibri" w:hint="cs"/>
        </w:rPr>
        <w:t>č</w:t>
      </w:r>
      <w:r w:rsidRPr="000E286D">
        <w:rPr>
          <w:rFonts w:ascii="Calibri" w:hAnsi="Calibri" w:cs="Calibri"/>
        </w:rPr>
        <w:t>innos</w:t>
      </w:r>
      <w:r w:rsidRPr="000E286D">
        <w:rPr>
          <w:rFonts w:ascii="Calibri" w:hAnsi="Calibri" w:cs="Calibri" w:hint="cs"/>
        </w:rPr>
        <w:t>ť</w:t>
      </w:r>
      <w:r w:rsidRPr="000E286D">
        <w:rPr>
          <w:rFonts w:ascii="Calibri" w:hAnsi="Calibri" w:cs="Calibri"/>
        </w:rPr>
        <w:t xml:space="preserve"> v SR alebo rovnocenne opr</w:t>
      </w:r>
      <w:r w:rsidRPr="000E286D">
        <w:rPr>
          <w:rFonts w:ascii="Calibri" w:hAnsi="Calibri" w:cs="Calibri" w:hint="cs"/>
        </w:rPr>
        <w:t>á</w:t>
      </w:r>
      <w:r w:rsidRPr="000E286D">
        <w:rPr>
          <w:rFonts w:ascii="Calibri" w:hAnsi="Calibri" w:cs="Calibri"/>
        </w:rPr>
        <w:t>vnen</w:t>
      </w:r>
      <w:r w:rsidRPr="000E286D">
        <w:rPr>
          <w:rFonts w:ascii="Calibri" w:hAnsi="Calibri" w:cs="Calibri" w:hint="cs"/>
        </w:rPr>
        <w:t>ý</w:t>
      </w:r>
      <w:r w:rsidRPr="000E286D">
        <w:rPr>
          <w:rFonts w:ascii="Calibri" w:hAnsi="Calibri" w:cs="Calibri"/>
        </w:rPr>
        <w:t>mi osobami pod</w:t>
      </w:r>
      <w:r w:rsidRPr="000E286D">
        <w:rPr>
          <w:rFonts w:ascii="Calibri" w:hAnsi="Calibri" w:cs="Calibri" w:hint="cs"/>
        </w:rPr>
        <w:t>ľ</w:t>
      </w:r>
      <w:r w:rsidRPr="000E286D">
        <w:rPr>
          <w:rFonts w:ascii="Calibri" w:hAnsi="Calibri" w:cs="Calibri"/>
        </w:rPr>
        <w:t>a pr</w:t>
      </w:r>
      <w:r w:rsidRPr="000E286D">
        <w:rPr>
          <w:rFonts w:ascii="Calibri" w:hAnsi="Calibri" w:cs="Calibri" w:hint="cs"/>
        </w:rPr>
        <w:t>í</w:t>
      </w:r>
      <w:r w:rsidRPr="000E286D">
        <w:rPr>
          <w:rFonts w:ascii="Calibri" w:hAnsi="Calibri" w:cs="Calibri"/>
        </w:rPr>
        <w:t>slu</w:t>
      </w:r>
      <w:r w:rsidRPr="000E286D">
        <w:rPr>
          <w:rFonts w:ascii="Calibri" w:hAnsi="Calibri" w:cs="Calibri" w:hint="cs"/>
        </w:rPr>
        <w:t>š</w:t>
      </w:r>
      <w:r w:rsidRPr="000E286D">
        <w:rPr>
          <w:rFonts w:ascii="Calibri" w:hAnsi="Calibri" w:cs="Calibri"/>
        </w:rPr>
        <w:t>nej legislat</w:t>
      </w:r>
      <w:r w:rsidRPr="000E286D">
        <w:rPr>
          <w:rFonts w:ascii="Calibri" w:hAnsi="Calibri" w:cs="Calibri" w:hint="cs"/>
        </w:rPr>
        <w:t>í</w:t>
      </w:r>
      <w:r w:rsidRPr="000E286D">
        <w:rPr>
          <w:rFonts w:ascii="Calibri" w:hAnsi="Calibri" w:cs="Calibri"/>
        </w:rPr>
        <w:t xml:space="preserve">vy v niektorom zo </w:t>
      </w:r>
      <w:r w:rsidRPr="000E286D">
        <w:rPr>
          <w:rFonts w:ascii="Calibri" w:hAnsi="Calibri" w:cs="Calibri" w:hint="cs"/>
        </w:rPr>
        <w:t>š</w:t>
      </w:r>
      <w:r w:rsidRPr="000E286D">
        <w:rPr>
          <w:rFonts w:ascii="Calibri" w:hAnsi="Calibri" w:cs="Calibri"/>
        </w:rPr>
        <w:t>t</w:t>
      </w:r>
      <w:r w:rsidRPr="000E286D">
        <w:rPr>
          <w:rFonts w:ascii="Calibri" w:hAnsi="Calibri" w:cs="Calibri" w:hint="cs"/>
        </w:rPr>
        <w:t>á</w:t>
      </w:r>
      <w:r w:rsidRPr="000E286D">
        <w:rPr>
          <w:rFonts w:ascii="Calibri" w:hAnsi="Calibri" w:cs="Calibri"/>
        </w:rPr>
        <w:t>tov Eur</w:t>
      </w:r>
      <w:r w:rsidRPr="000E286D">
        <w:rPr>
          <w:rFonts w:ascii="Calibri" w:hAnsi="Calibri" w:cs="Calibri" w:hint="cs"/>
        </w:rPr>
        <w:t>ó</w:t>
      </w:r>
      <w:r w:rsidRPr="000E286D">
        <w:rPr>
          <w:rFonts w:ascii="Calibri" w:hAnsi="Calibri" w:cs="Calibri"/>
        </w:rPr>
        <w:t>pskeho hospod</w:t>
      </w:r>
      <w:r w:rsidRPr="000E286D">
        <w:rPr>
          <w:rFonts w:ascii="Calibri" w:hAnsi="Calibri" w:cs="Calibri" w:hint="cs"/>
        </w:rPr>
        <w:t>á</w:t>
      </w:r>
      <w:r w:rsidRPr="000E286D">
        <w:rPr>
          <w:rFonts w:ascii="Calibri" w:hAnsi="Calibri" w:cs="Calibri"/>
        </w:rPr>
        <w:t>rskeho priestoru. V</w:t>
      </w:r>
      <w:r w:rsidRPr="000E286D">
        <w:rPr>
          <w:rFonts w:ascii="Calibri" w:hAnsi="Calibri" w:cs="Calibri" w:hint="cs"/>
        </w:rPr>
        <w:t>íť</w:t>
      </w:r>
      <w:r w:rsidRPr="000E286D">
        <w:rPr>
          <w:rFonts w:ascii="Calibri" w:hAnsi="Calibri" w:cs="Calibri"/>
        </w:rPr>
        <w:t>azn</w:t>
      </w:r>
      <w:r w:rsidRPr="000E286D">
        <w:rPr>
          <w:rFonts w:ascii="Calibri" w:hAnsi="Calibri" w:cs="Calibri" w:hint="cs"/>
        </w:rPr>
        <w:t>ý</w:t>
      </w:r>
      <w:r w:rsidRPr="000E286D">
        <w:rPr>
          <w:rFonts w:ascii="Calibri" w:hAnsi="Calibri" w:cs="Calibri"/>
        </w:rPr>
        <w:t xml:space="preserve"> uch</w:t>
      </w:r>
      <w:r w:rsidRPr="000E286D">
        <w:rPr>
          <w:rFonts w:ascii="Calibri" w:hAnsi="Calibri" w:cs="Calibri" w:hint="cs"/>
        </w:rPr>
        <w:t>á</w:t>
      </w:r>
      <w:r w:rsidRPr="000E286D">
        <w:rPr>
          <w:rFonts w:ascii="Calibri" w:hAnsi="Calibri" w:cs="Calibri"/>
        </w:rPr>
        <w:t>dza</w:t>
      </w:r>
      <w:r w:rsidRPr="000E286D">
        <w:rPr>
          <w:rFonts w:ascii="Calibri" w:hAnsi="Calibri" w:cs="Calibri" w:hint="cs"/>
        </w:rPr>
        <w:t>č</w:t>
      </w:r>
      <w:r w:rsidRPr="000E286D">
        <w:rPr>
          <w:rFonts w:ascii="Calibri" w:hAnsi="Calibri" w:cs="Calibri"/>
        </w:rPr>
        <w:t xml:space="preserve"> mus</w:t>
      </w:r>
      <w:r w:rsidRPr="000E286D">
        <w:rPr>
          <w:rFonts w:ascii="Calibri" w:hAnsi="Calibri" w:cs="Calibri" w:hint="cs"/>
        </w:rPr>
        <w:t>í</w:t>
      </w:r>
      <w:r w:rsidRPr="000E286D">
        <w:rPr>
          <w:rFonts w:ascii="Calibri" w:hAnsi="Calibri" w:cs="Calibri"/>
        </w:rPr>
        <w:t xml:space="preserve"> ma</w:t>
      </w:r>
      <w:r w:rsidRPr="000E286D">
        <w:rPr>
          <w:rFonts w:ascii="Calibri" w:hAnsi="Calibri" w:cs="Calibri" w:hint="cs"/>
        </w:rPr>
        <w:t>ť</w:t>
      </w:r>
      <w:r w:rsidRPr="000E286D">
        <w:rPr>
          <w:rFonts w:ascii="Calibri" w:hAnsi="Calibri" w:cs="Calibri"/>
        </w:rPr>
        <w:t xml:space="preserve"> pred uzatvoren</w:t>
      </w:r>
      <w:r w:rsidRPr="000E286D">
        <w:rPr>
          <w:rFonts w:ascii="Calibri" w:hAnsi="Calibri" w:cs="Calibri" w:hint="cs"/>
        </w:rPr>
        <w:t>í</w:t>
      </w:r>
      <w:r w:rsidRPr="000E286D">
        <w:rPr>
          <w:rFonts w:ascii="Calibri" w:hAnsi="Calibri" w:cs="Calibri"/>
        </w:rPr>
        <w:t>m zmluvy o dielo platn</w:t>
      </w:r>
      <w:r w:rsidRPr="000E286D">
        <w:rPr>
          <w:rFonts w:ascii="Calibri" w:hAnsi="Calibri" w:cs="Calibri" w:hint="cs"/>
        </w:rPr>
        <w:t>é</w:t>
      </w:r>
      <w:r w:rsidRPr="000E286D">
        <w:rPr>
          <w:rFonts w:ascii="Calibri" w:hAnsi="Calibri" w:cs="Calibri"/>
        </w:rPr>
        <w:t xml:space="preserve"> pr</w:t>
      </w:r>
      <w:r w:rsidRPr="000E286D">
        <w:rPr>
          <w:rFonts w:ascii="Calibri" w:hAnsi="Calibri" w:cs="Calibri" w:hint="cs"/>
        </w:rPr>
        <w:t>í</w:t>
      </w:r>
      <w:r w:rsidRPr="000E286D">
        <w:rPr>
          <w:rFonts w:ascii="Calibri" w:hAnsi="Calibri" w:cs="Calibri"/>
        </w:rPr>
        <w:t>slu</w:t>
      </w:r>
      <w:r w:rsidRPr="000E286D">
        <w:rPr>
          <w:rFonts w:ascii="Calibri" w:hAnsi="Calibri" w:cs="Calibri" w:hint="cs"/>
        </w:rPr>
        <w:t>š</w:t>
      </w:r>
      <w:r w:rsidRPr="000E286D">
        <w:rPr>
          <w:rFonts w:ascii="Calibri" w:hAnsi="Calibri" w:cs="Calibri"/>
        </w:rPr>
        <w:t>n</w:t>
      </w:r>
      <w:r w:rsidRPr="000E286D">
        <w:rPr>
          <w:rFonts w:ascii="Calibri" w:hAnsi="Calibri" w:cs="Calibri" w:hint="cs"/>
        </w:rPr>
        <w:t>é</w:t>
      </w:r>
      <w:r w:rsidRPr="000E286D">
        <w:rPr>
          <w:rFonts w:ascii="Calibri" w:hAnsi="Calibri" w:cs="Calibri"/>
        </w:rPr>
        <w:t xml:space="preserve"> opr</w:t>
      </w:r>
      <w:r w:rsidRPr="000E286D">
        <w:rPr>
          <w:rFonts w:ascii="Calibri" w:hAnsi="Calibri" w:cs="Calibri" w:hint="cs"/>
        </w:rPr>
        <w:t>á</w:t>
      </w:r>
      <w:r w:rsidRPr="000E286D">
        <w:rPr>
          <w:rFonts w:ascii="Calibri" w:hAnsi="Calibri" w:cs="Calibri"/>
        </w:rPr>
        <w:t>vnenia pre projektov</w:t>
      </w:r>
      <w:r w:rsidRPr="000E286D">
        <w:rPr>
          <w:rFonts w:ascii="Calibri" w:hAnsi="Calibri" w:cs="Calibri" w:hint="cs"/>
        </w:rPr>
        <w:t>ú</w:t>
      </w:r>
      <w:r w:rsidRPr="000E286D">
        <w:rPr>
          <w:rFonts w:ascii="Calibri" w:hAnsi="Calibri" w:cs="Calibri"/>
        </w:rPr>
        <w:t xml:space="preserve"> </w:t>
      </w:r>
      <w:r w:rsidRPr="000E286D">
        <w:rPr>
          <w:rFonts w:ascii="Calibri" w:hAnsi="Calibri" w:cs="Calibri" w:hint="cs"/>
        </w:rPr>
        <w:t>č</w:t>
      </w:r>
      <w:r w:rsidRPr="000E286D">
        <w:rPr>
          <w:rFonts w:ascii="Calibri" w:hAnsi="Calibri" w:cs="Calibri"/>
        </w:rPr>
        <w:t>innos</w:t>
      </w:r>
      <w:r w:rsidRPr="000E286D">
        <w:rPr>
          <w:rFonts w:ascii="Calibri" w:hAnsi="Calibri" w:cs="Calibri" w:hint="cs"/>
        </w:rPr>
        <w:t>ť</w:t>
      </w:r>
      <w:r w:rsidRPr="000E286D">
        <w:rPr>
          <w:rFonts w:ascii="Calibri" w:hAnsi="Calibri" w:cs="Calibri"/>
        </w:rPr>
        <w:t xml:space="preserve"> (odborn</w:t>
      </w:r>
      <w:r w:rsidRPr="000E286D">
        <w:rPr>
          <w:rFonts w:ascii="Calibri" w:hAnsi="Calibri" w:cs="Calibri" w:hint="cs"/>
        </w:rPr>
        <w:t>ú</w:t>
      </w:r>
      <w:r w:rsidRPr="000E286D">
        <w:rPr>
          <w:rFonts w:ascii="Calibri" w:hAnsi="Calibri" w:cs="Calibri"/>
        </w:rPr>
        <w:t xml:space="preserve"> sp</w:t>
      </w:r>
      <w:r w:rsidRPr="000E286D">
        <w:rPr>
          <w:rFonts w:ascii="Calibri" w:hAnsi="Calibri" w:cs="Calibri" w:hint="cs"/>
        </w:rPr>
        <w:t>ô</w:t>
      </w:r>
      <w:r w:rsidRPr="000E286D">
        <w:rPr>
          <w:rFonts w:ascii="Calibri" w:hAnsi="Calibri" w:cs="Calibri"/>
        </w:rPr>
        <w:t>sobilos</w:t>
      </w:r>
      <w:r w:rsidRPr="000E286D">
        <w:rPr>
          <w:rFonts w:ascii="Calibri" w:hAnsi="Calibri" w:cs="Calibri" w:hint="cs"/>
        </w:rPr>
        <w:t>ť</w:t>
      </w:r>
      <w:r w:rsidRPr="000E286D">
        <w:rPr>
          <w:rFonts w:ascii="Calibri" w:hAnsi="Calibri" w:cs="Calibri"/>
        </w:rPr>
        <w:t xml:space="preserve"> pre projektovanie) pod</w:t>
      </w:r>
      <w:r w:rsidRPr="000E286D">
        <w:rPr>
          <w:rFonts w:ascii="Calibri" w:hAnsi="Calibri" w:cs="Calibri" w:hint="cs"/>
        </w:rPr>
        <w:t>ľ</w:t>
      </w:r>
      <w:r w:rsidRPr="000E286D">
        <w:rPr>
          <w:rFonts w:ascii="Calibri" w:hAnsi="Calibri" w:cs="Calibri"/>
        </w:rPr>
        <w:t>a  z</w:t>
      </w:r>
      <w:r w:rsidRPr="000E286D">
        <w:rPr>
          <w:rFonts w:ascii="Calibri" w:hAnsi="Calibri" w:cs="Calibri" w:hint="cs"/>
        </w:rPr>
        <w:t>á</w:t>
      </w:r>
      <w:r w:rsidRPr="000E286D">
        <w:rPr>
          <w:rFonts w:ascii="Calibri" w:hAnsi="Calibri" w:cs="Calibri"/>
        </w:rPr>
        <w:t xml:space="preserve">kona </w:t>
      </w:r>
      <w:r w:rsidRPr="000E286D">
        <w:rPr>
          <w:rFonts w:ascii="Calibri" w:hAnsi="Calibri" w:cs="Calibri" w:hint="cs"/>
        </w:rPr>
        <w:t>č</w:t>
      </w:r>
      <w:r w:rsidRPr="000E286D">
        <w:rPr>
          <w:rFonts w:ascii="Calibri" w:hAnsi="Calibri" w:cs="Calibri"/>
        </w:rPr>
        <w:t>. 138/1992 Zb. o autorizovan</w:t>
      </w:r>
      <w:r w:rsidRPr="000E286D">
        <w:rPr>
          <w:rFonts w:ascii="Calibri" w:hAnsi="Calibri" w:cs="Calibri" w:hint="cs"/>
        </w:rPr>
        <w:t>ý</w:t>
      </w:r>
      <w:r w:rsidRPr="000E286D">
        <w:rPr>
          <w:rFonts w:ascii="Calibri" w:hAnsi="Calibri" w:cs="Calibri"/>
        </w:rPr>
        <w:t>ch architektoch a  autorizovan</w:t>
      </w:r>
      <w:r w:rsidRPr="000E286D">
        <w:rPr>
          <w:rFonts w:ascii="Calibri" w:hAnsi="Calibri" w:cs="Calibri" w:hint="cs"/>
        </w:rPr>
        <w:t>ý</w:t>
      </w:r>
      <w:r w:rsidRPr="000E286D">
        <w:rPr>
          <w:rFonts w:ascii="Calibri" w:hAnsi="Calibri" w:cs="Calibri"/>
        </w:rPr>
        <w:t>ch stavebn</w:t>
      </w:r>
      <w:r w:rsidRPr="000E286D">
        <w:rPr>
          <w:rFonts w:ascii="Calibri" w:hAnsi="Calibri" w:cs="Calibri" w:hint="cs"/>
        </w:rPr>
        <w:t>ý</w:t>
      </w:r>
      <w:r w:rsidRPr="000E286D">
        <w:rPr>
          <w:rFonts w:ascii="Calibri" w:hAnsi="Calibri" w:cs="Calibri"/>
        </w:rPr>
        <w:t>ch in</w:t>
      </w:r>
      <w:r w:rsidRPr="000E286D">
        <w:rPr>
          <w:rFonts w:ascii="Calibri" w:hAnsi="Calibri" w:cs="Calibri" w:hint="cs"/>
        </w:rPr>
        <w:t>ž</w:t>
      </w:r>
      <w:r w:rsidRPr="000E286D">
        <w:rPr>
          <w:rFonts w:ascii="Calibri" w:hAnsi="Calibri" w:cs="Calibri"/>
        </w:rPr>
        <w:t xml:space="preserve">inieroch </w:t>
      </w:r>
      <w:r w:rsidR="00AA2D92">
        <w:rPr>
          <w:rFonts w:ascii="Calibri" w:hAnsi="Calibri" w:cs="Calibri"/>
        </w:rPr>
        <w:t xml:space="preserve">v platnom znení </w:t>
      </w:r>
      <w:r w:rsidRPr="000E286D">
        <w:rPr>
          <w:rFonts w:ascii="Calibri" w:hAnsi="Calibri" w:cs="Calibri"/>
        </w:rPr>
        <w:lastRenderedPageBreak/>
        <w:t>na po</w:t>
      </w:r>
      <w:r w:rsidRPr="000E286D">
        <w:rPr>
          <w:rFonts w:ascii="Calibri" w:hAnsi="Calibri" w:cs="Calibri" w:hint="cs"/>
        </w:rPr>
        <w:t>ž</w:t>
      </w:r>
      <w:r w:rsidRPr="000E286D">
        <w:rPr>
          <w:rFonts w:ascii="Calibri" w:hAnsi="Calibri" w:cs="Calibri"/>
        </w:rPr>
        <w:t>adovan</w:t>
      </w:r>
      <w:r w:rsidRPr="000E286D">
        <w:rPr>
          <w:rFonts w:ascii="Calibri" w:hAnsi="Calibri" w:cs="Calibri" w:hint="cs"/>
        </w:rPr>
        <w:t>ý</w:t>
      </w:r>
      <w:r w:rsidRPr="000E286D">
        <w:rPr>
          <w:rFonts w:ascii="Calibri" w:hAnsi="Calibri" w:cs="Calibri"/>
        </w:rPr>
        <w:t xml:space="preserve"> predmet, t. j. na vodohospod</w:t>
      </w:r>
      <w:r w:rsidRPr="000E286D">
        <w:rPr>
          <w:rFonts w:ascii="Calibri" w:hAnsi="Calibri" w:cs="Calibri" w:hint="cs"/>
        </w:rPr>
        <w:t>á</w:t>
      </w:r>
      <w:r w:rsidRPr="000E286D">
        <w:rPr>
          <w:rFonts w:ascii="Calibri" w:hAnsi="Calibri" w:cs="Calibri"/>
        </w:rPr>
        <w:t>rske objekty, krajinn</w:t>
      </w:r>
      <w:r w:rsidRPr="000E286D">
        <w:rPr>
          <w:rFonts w:ascii="Calibri" w:hAnsi="Calibri" w:cs="Calibri" w:hint="cs"/>
        </w:rPr>
        <w:t>ú</w:t>
      </w:r>
      <w:r w:rsidRPr="000E286D">
        <w:rPr>
          <w:rFonts w:ascii="Calibri" w:hAnsi="Calibri" w:cs="Calibri"/>
        </w:rPr>
        <w:t xml:space="preserve"> architekt</w:t>
      </w:r>
      <w:r w:rsidRPr="000E286D">
        <w:rPr>
          <w:rFonts w:ascii="Calibri" w:hAnsi="Calibri" w:cs="Calibri" w:hint="cs"/>
        </w:rPr>
        <w:t>ú</w:t>
      </w:r>
      <w:r w:rsidRPr="000E286D">
        <w:rPr>
          <w:rFonts w:ascii="Calibri" w:hAnsi="Calibri" w:cs="Calibri"/>
        </w:rPr>
        <w:t>ru, dopravn</w:t>
      </w:r>
      <w:r w:rsidRPr="000E286D">
        <w:rPr>
          <w:rFonts w:ascii="Calibri" w:hAnsi="Calibri" w:cs="Calibri" w:hint="cs"/>
        </w:rPr>
        <w:t>é</w:t>
      </w:r>
      <w:r w:rsidRPr="000E286D">
        <w:rPr>
          <w:rFonts w:ascii="Calibri" w:hAnsi="Calibri" w:cs="Calibri"/>
        </w:rPr>
        <w:t xml:space="preserve"> stavby a podobne.</w:t>
      </w:r>
    </w:p>
    <w:p w14:paraId="0641E5D6" w14:textId="6DEE5104" w:rsidR="00A323F7" w:rsidRDefault="00A323F7" w:rsidP="00A323F7">
      <w:pPr>
        <w:pStyle w:val="Bezriadkovania"/>
        <w:jc w:val="both"/>
        <w:rPr>
          <w:rFonts w:ascii="Calibri" w:hAnsi="Calibri" w:cs="Calibri"/>
        </w:rPr>
      </w:pPr>
    </w:p>
    <w:p w14:paraId="6AA6EC5A" w14:textId="3F79A5B6" w:rsidR="00896171" w:rsidRDefault="00896171" w:rsidP="00A323F7">
      <w:pPr>
        <w:pStyle w:val="Bezriadkovania"/>
        <w:jc w:val="both"/>
        <w:rPr>
          <w:rFonts w:ascii="Calibri" w:hAnsi="Calibri" w:cs="Calibri"/>
        </w:rPr>
      </w:pPr>
    </w:p>
    <w:p w14:paraId="38D70B6A" w14:textId="797FC961" w:rsidR="00896171" w:rsidRDefault="00896171" w:rsidP="00A323F7">
      <w:pPr>
        <w:pStyle w:val="Bezriadkovania"/>
        <w:jc w:val="both"/>
        <w:rPr>
          <w:rFonts w:ascii="Calibri" w:hAnsi="Calibri" w:cs="Calibri"/>
        </w:rPr>
      </w:pPr>
    </w:p>
    <w:p w14:paraId="365D786A" w14:textId="550E9A15" w:rsidR="00896171" w:rsidRDefault="00896171" w:rsidP="00A323F7">
      <w:pPr>
        <w:pStyle w:val="Bezriadkovania"/>
        <w:jc w:val="both"/>
        <w:rPr>
          <w:rFonts w:ascii="Calibri" w:hAnsi="Calibri" w:cs="Calibri"/>
        </w:rPr>
      </w:pPr>
    </w:p>
    <w:p w14:paraId="2C3A09BF" w14:textId="4A7234A4" w:rsidR="00896171" w:rsidRDefault="00896171" w:rsidP="00A323F7">
      <w:pPr>
        <w:pStyle w:val="Bezriadkovania"/>
        <w:jc w:val="both"/>
        <w:rPr>
          <w:rFonts w:ascii="Calibri" w:hAnsi="Calibri" w:cs="Calibri"/>
        </w:rPr>
      </w:pPr>
    </w:p>
    <w:p w14:paraId="1A5A4D39" w14:textId="783063D5" w:rsidR="00896171" w:rsidRDefault="00896171" w:rsidP="00A323F7">
      <w:pPr>
        <w:pStyle w:val="Bezriadkovania"/>
        <w:jc w:val="both"/>
        <w:rPr>
          <w:rFonts w:ascii="Calibri" w:hAnsi="Calibri" w:cs="Calibri"/>
        </w:rPr>
      </w:pPr>
    </w:p>
    <w:p w14:paraId="7372D4B7" w14:textId="7D72C8BB" w:rsidR="00627269" w:rsidRDefault="00627269" w:rsidP="00A323F7">
      <w:pPr>
        <w:pStyle w:val="Bezriadkovania"/>
        <w:jc w:val="both"/>
        <w:rPr>
          <w:rFonts w:ascii="Calibri" w:hAnsi="Calibri" w:cs="Calibri"/>
        </w:rPr>
      </w:pPr>
    </w:p>
    <w:p w14:paraId="378B999B" w14:textId="1D648C9F" w:rsidR="00816CCA" w:rsidRDefault="00816CCA" w:rsidP="00A323F7">
      <w:pPr>
        <w:pStyle w:val="Bezriadkovania"/>
        <w:jc w:val="both"/>
        <w:rPr>
          <w:rFonts w:ascii="Calibri" w:hAnsi="Calibri" w:cs="Calibri"/>
        </w:rPr>
      </w:pPr>
    </w:p>
    <w:p w14:paraId="357366DF" w14:textId="77777777" w:rsidR="00816CCA" w:rsidRDefault="00816CCA" w:rsidP="00A323F7">
      <w:pPr>
        <w:pStyle w:val="Bezriadkovania"/>
        <w:jc w:val="both"/>
        <w:rPr>
          <w:rFonts w:ascii="Calibri" w:hAnsi="Calibri" w:cs="Calibri"/>
        </w:rPr>
      </w:pPr>
    </w:p>
    <w:p w14:paraId="0E217903" w14:textId="77777777" w:rsidR="00622CEC" w:rsidRPr="009E58B7" w:rsidRDefault="00B25AA5" w:rsidP="0086700B">
      <w:pPr>
        <w:pStyle w:val="Nadpis1"/>
        <w:numPr>
          <w:ilvl w:val="0"/>
          <w:numId w:val="34"/>
        </w:numPr>
        <w:rPr>
          <w:sz w:val="22"/>
          <w:szCs w:val="22"/>
        </w:rPr>
      </w:pPr>
      <w:bookmarkStart w:id="78" w:name="_Ref450130065"/>
      <w:bookmarkStart w:id="79" w:name="_Toc80003985"/>
      <w:bookmarkStart w:id="80" w:name="_Toc25"/>
      <w:bookmarkStart w:id="81" w:name="_Hlk79671055"/>
      <w:bookmarkEnd w:id="76"/>
      <w:bookmarkEnd w:id="77"/>
      <w:r w:rsidRPr="009E58B7">
        <w:rPr>
          <w:sz w:val="22"/>
          <w:szCs w:val="22"/>
        </w:rPr>
        <w:t>K</w:t>
      </w:r>
      <w:bookmarkStart w:id="82" w:name="_Ref450130096"/>
      <w:bookmarkEnd w:id="78"/>
      <w:r w:rsidRPr="009E58B7">
        <w:rPr>
          <w:sz w:val="22"/>
          <w:szCs w:val="22"/>
        </w:rPr>
        <w:t>ritériá na vyhodnotenie ponúk a spôsob ich uplatneni</w:t>
      </w:r>
      <w:bookmarkEnd w:id="82"/>
      <w:r w:rsidRPr="009E58B7">
        <w:rPr>
          <w:sz w:val="22"/>
          <w:szCs w:val="22"/>
        </w:rPr>
        <w:t>a</w:t>
      </w:r>
      <w:bookmarkEnd w:id="79"/>
      <w:r w:rsidRPr="009E58B7">
        <w:rPr>
          <w:sz w:val="22"/>
          <w:szCs w:val="22"/>
        </w:rPr>
        <w:t xml:space="preserve"> </w:t>
      </w:r>
      <w:bookmarkEnd w:id="80"/>
    </w:p>
    <w:bookmarkEnd w:id="81"/>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F23EA8">
      <w:pPr>
        <w:pStyle w:val="Cislo-1-nadpis"/>
        <w:numPr>
          <w:ilvl w:val="0"/>
          <w:numId w:val="29"/>
        </w:numPr>
        <w:ind w:left="851" w:hanging="851"/>
        <w:rPr>
          <w:b w:val="0"/>
        </w:rPr>
      </w:pPr>
      <w:bookmarkStart w:id="83" w:name="_Toc26"/>
      <w:bookmarkStart w:id="84" w:name="_Toc80003986"/>
      <w:r w:rsidRPr="009E58B7">
        <w:t>Kritériá na vyhodnotenie ponú</w:t>
      </w:r>
      <w:bookmarkStart w:id="85" w:name="_Toc24351317"/>
      <w:bookmarkEnd w:id="83"/>
      <w:r w:rsidR="003A6EEF" w:rsidRPr="009E58B7">
        <w:t>k</w:t>
      </w:r>
      <w:bookmarkEnd w:id="84"/>
    </w:p>
    <w:p w14:paraId="43EA9E03" w14:textId="4591CDC7" w:rsidR="00DF0E54" w:rsidRPr="00DF0E54" w:rsidRDefault="00DF0E54" w:rsidP="00DF0E54">
      <w:pPr>
        <w:ind w:left="709"/>
        <w:jc w:val="both"/>
        <w:rPr>
          <w:rFonts w:eastAsiaTheme="minorHAnsi"/>
          <w:color w:val="auto"/>
          <w:bdr w:val="none" w:sz="0" w:space="0" w:color="auto"/>
          <w:lang w:eastAsia="en-US"/>
        </w:rPr>
      </w:pPr>
      <w:bookmarkStart w:id="86" w:name="_Toc36799240"/>
      <w:bookmarkStart w:id="87" w:name="_Toc38284202"/>
      <w:bookmarkStart w:id="88" w:name="_Toc39491974"/>
      <w:bookmarkStart w:id="89" w:name="_Toc40784411"/>
      <w:bookmarkStart w:id="90" w:name="_Toc41469088"/>
      <w:bookmarkStart w:id="91" w:name="_Toc41471569"/>
      <w:bookmarkEnd w:id="85"/>
      <w:r w:rsidRPr="00DF0E54">
        <w:rPr>
          <w:rFonts w:eastAsiaTheme="minorHAnsi"/>
          <w:color w:val="auto"/>
          <w:bdr w:val="none" w:sz="0" w:space="0" w:color="auto"/>
          <w:lang w:eastAsia="en-US"/>
        </w:rPr>
        <w:t>Kritériom na vyhodnotenie ponúk v rámci tohto postupu verejného obstarávania je najnižšia</w:t>
      </w:r>
      <w:r>
        <w:rPr>
          <w:rFonts w:eastAsiaTheme="minorHAnsi"/>
          <w:color w:val="auto"/>
          <w:bdr w:val="none" w:sz="0" w:space="0" w:color="auto"/>
          <w:lang w:eastAsia="en-US"/>
        </w:rPr>
        <w:t xml:space="preserve"> </w:t>
      </w:r>
      <w:r w:rsidRPr="00DF0E54">
        <w:rPr>
          <w:rFonts w:eastAsiaTheme="minorHAnsi"/>
          <w:color w:val="auto"/>
          <w:bdr w:val="none" w:sz="0" w:space="0" w:color="auto"/>
          <w:lang w:eastAsia="en-US"/>
        </w:rPr>
        <w:t xml:space="preserve">celková cena v eur s DPH za predmet zákazky. Celková cena za predmet zákazky musí zahŕňať </w:t>
      </w:r>
    </w:p>
    <w:p w14:paraId="74ADF22E" w14:textId="64BC7FC4" w:rsidR="00414BB8" w:rsidRDefault="00DF0E54" w:rsidP="00DF0E54">
      <w:pPr>
        <w:ind w:left="709"/>
        <w:jc w:val="both"/>
        <w:rPr>
          <w:rFonts w:eastAsiaTheme="minorHAnsi"/>
          <w:color w:val="auto"/>
          <w:bdr w:val="none" w:sz="0" w:space="0" w:color="auto"/>
          <w:lang w:eastAsia="en-US"/>
        </w:rPr>
      </w:pPr>
      <w:r w:rsidRPr="00DF0E54">
        <w:rPr>
          <w:rFonts w:eastAsiaTheme="minorHAnsi"/>
          <w:color w:val="auto"/>
          <w:bdr w:val="none" w:sz="0" w:space="0" w:color="auto"/>
          <w:lang w:eastAsia="en-US"/>
        </w:rPr>
        <w:t>všetky náklady spojené s požadovaným predmetom zákazky.</w:t>
      </w:r>
    </w:p>
    <w:bookmarkEnd w:id="86"/>
    <w:bookmarkEnd w:id="87"/>
    <w:bookmarkEnd w:id="88"/>
    <w:bookmarkEnd w:id="89"/>
    <w:bookmarkEnd w:id="90"/>
    <w:bookmarkEnd w:id="91"/>
    <w:p w14:paraId="0A5F369B" w14:textId="6A5B49BF" w:rsidR="00F27179" w:rsidRPr="00370EF1" w:rsidRDefault="00F27179" w:rsidP="00F27179">
      <w:pPr>
        <w:ind w:left="709"/>
        <w:jc w:val="both"/>
        <w:rPr>
          <w:rFonts w:eastAsiaTheme="minorHAnsi"/>
          <w:color w:val="auto"/>
          <w:bdr w:val="none" w:sz="0" w:space="0" w:color="auto"/>
          <w:lang w:eastAsia="en-US"/>
        </w:rPr>
      </w:pPr>
    </w:p>
    <w:p w14:paraId="381D6251" w14:textId="77777777" w:rsidR="0017052C" w:rsidRDefault="00B25AA5" w:rsidP="0017052C">
      <w:pPr>
        <w:pStyle w:val="Cislo-1-nadpis"/>
        <w:numPr>
          <w:ilvl w:val="0"/>
          <w:numId w:val="29"/>
        </w:numPr>
        <w:tabs>
          <w:tab w:val="clear" w:pos="709"/>
        </w:tabs>
        <w:ind w:left="709" w:hanging="709"/>
      </w:pPr>
      <w:bookmarkStart w:id="92" w:name="_Toc27"/>
      <w:bookmarkStart w:id="93" w:name="_Toc80003987"/>
      <w:r w:rsidRPr="009E58B7">
        <w:t>Spôsob uplatnenia kritérií</w:t>
      </w:r>
      <w:bookmarkEnd w:id="92"/>
      <w:bookmarkEnd w:id="93"/>
    </w:p>
    <w:p w14:paraId="31E61B3E" w14:textId="77777777" w:rsidR="00FB3A9F" w:rsidRDefault="00FB3A9F" w:rsidP="00615431">
      <w:pPr>
        <w:pStyle w:val="Bezriadkovania"/>
        <w:ind w:firstLine="709"/>
        <w:rPr>
          <w:rFonts w:ascii="Calibri" w:hAnsi="Calibri" w:cs="Calibri"/>
          <w:b/>
          <w:bCs/>
          <w:u w:val="single"/>
          <w:shd w:val="clear" w:color="auto" w:fill="FFFFFF"/>
          <w:lang w:bidi="sk-SK"/>
        </w:rPr>
      </w:pPr>
    </w:p>
    <w:p w14:paraId="387DD6D0" w14:textId="72922E1C" w:rsidR="005A2132" w:rsidRDefault="00C96743" w:rsidP="007D0224">
      <w:pPr>
        <w:ind w:left="709"/>
        <w:jc w:val="both"/>
      </w:pPr>
      <w:r>
        <w:t xml:space="preserve">Ako prvá v poradí bude označená ponuka s najnižšou celkovou cenou v eur s DPH, ako druhá v poradí bude označená ponuka s druhou najnižšou celkovou cenou v eur s DPH atď. Úspešným uchádzačom sa za predpokladu splnenia podmienok účasti a požiadaviek verejného obstarávateľa na predmet zákazky stane ten uchádzač, ktorého ponuka sa v súlade s predchádzajúcim bodom a bodom 6. Vyhodnotenie splnenia podmienok účasti a vyhodnocovanie ponúk </w:t>
      </w:r>
      <w:proofErr w:type="spellStart"/>
      <w:r>
        <w:t>podbod</w:t>
      </w:r>
      <w:proofErr w:type="spellEnd"/>
      <w:r>
        <w:t xml:space="preserve"> 6.1 týchto súťažných podkladov umiestni na prvom mieste v poradí</w:t>
      </w:r>
    </w:p>
    <w:p w14:paraId="704C84F2" w14:textId="77777777" w:rsidR="005A2132" w:rsidRDefault="005A2132" w:rsidP="007D0224">
      <w:pPr>
        <w:ind w:left="709"/>
        <w:jc w:val="both"/>
      </w:pPr>
    </w:p>
    <w:p w14:paraId="65A59767" w14:textId="77777777" w:rsidR="005A2132" w:rsidRDefault="005A2132" w:rsidP="007D0224">
      <w:pPr>
        <w:ind w:left="709"/>
        <w:jc w:val="both"/>
      </w:pPr>
    </w:p>
    <w:p w14:paraId="621BCDD7" w14:textId="77777777" w:rsidR="005A2132" w:rsidRDefault="005A2132" w:rsidP="007D0224">
      <w:pPr>
        <w:ind w:left="709"/>
        <w:jc w:val="both"/>
      </w:pPr>
    </w:p>
    <w:p w14:paraId="3164DC7C" w14:textId="77777777" w:rsidR="005A2132" w:rsidRDefault="005A2132" w:rsidP="007D0224">
      <w:pPr>
        <w:ind w:left="709"/>
        <w:jc w:val="both"/>
      </w:pPr>
    </w:p>
    <w:p w14:paraId="01F22EFF" w14:textId="77777777" w:rsidR="005A2132" w:rsidRDefault="005A2132" w:rsidP="007D0224">
      <w:pPr>
        <w:ind w:left="709"/>
        <w:jc w:val="both"/>
      </w:pPr>
    </w:p>
    <w:p w14:paraId="2E93BF4A" w14:textId="77777777" w:rsidR="005A2132" w:rsidRDefault="005A2132" w:rsidP="007D0224">
      <w:pPr>
        <w:ind w:left="709"/>
        <w:jc w:val="both"/>
      </w:pPr>
    </w:p>
    <w:p w14:paraId="280E6B6A" w14:textId="77777777" w:rsidR="005A2132" w:rsidRDefault="005A2132" w:rsidP="007D0224">
      <w:pPr>
        <w:ind w:left="709"/>
        <w:jc w:val="both"/>
      </w:pPr>
    </w:p>
    <w:p w14:paraId="2390105B" w14:textId="77777777" w:rsidR="005A2132" w:rsidRDefault="005A2132" w:rsidP="007D0224">
      <w:pPr>
        <w:ind w:left="709"/>
        <w:jc w:val="both"/>
      </w:pPr>
    </w:p>
    <w:p w14:paraId="14A26499" w14:textId="77777777" w:rsidR="005A2132" w:rsidRDefault="005A2132" w:rsidP="007D0224">
      <w:pPr>
        <w:ind w:left="709"/>
        <w:jc w:val="both"/>
      </w:pPr>
    </w:p>
    <w:p w14:paraId="77D2E8BC" w14:textId="77777777" w:rsidR="005A2132" w:rsidRDefault="005A2132" w:rsidP="007D0224">
      <w:pPr>
        <w:ind w:left="709"/>
        <w:jc w:val="both"/>
      </w:pPr>
    </w:p>
    <w:p w14:paraId="7543FDDA" w14:textId="77777777" w:rsidR="005A2132" w:rsidRDefault="005A2132" w:rsidP="007D0224">
      <w:pPr>
        <w:ind w:left="709"/>
        <w:jc w:val="both"/>
      </w:pPr>
    </w:p>
    <w:p w14:paraId="4609C3CA" w14:textId="77777777" w:rsidR="005A2132" w:rsidRDefault="005A2132" w:rsidP="007D0224">
      <w:pPr>
        <w:ind w:left="709"/>
        <w:jc w:val="both"/>
      </w:pPr>
    </w:p>
    <w:p w14:paraId="0EE1A7C4" w14:textId="77777777" w:rsidR="00C96743" w:rsidRDefault="00C96743" w:rsidP="007D0224">
      <w:pPr>
        <w:ind w:left="709"/>
        <w:jc w:val="both"/>
        <w:rPr>
          <w:rStyle w:val="iadne"/>
        </w:rPr>
      </w:pPr>
    </w:p>
    <w:p w14:paraId="16B5635B" w14:textId="77777777" w:rsidR="00C96743" w:rsidRDefault="00C96743" w:rsidP="007D0224">
      <w:pPr>
        <w:ind w:left="709"/>
        <w:jc w:val="both"/>
        <w:rPr>
          <w:rStyle w:val="iadne"/>
        </w:rPr>
      </w:pPr>
    </w:p>
    <w:p w14:paraId="76EFF557" w14:textId="77777777" w:rsidR="00C96743" w:rsidRDefault="00C96743" w:rsidP="007D0224">
      <w:pPr>
        <w:ind w:left="709"/>
        <w:jc w:val="both"/>
        <w:rPr>
          <w:rStyle w:val="iadne"/>
        </w:rPr>
      </w:pPr>
    </w:p>
    <w:p w14:paraId="2425F10F" w14:textId="77777777" w:rsidR="00C96743" w:rsidRDefault="00C96743" w:rsidP="007D0224">
      <w:pPr>
        <w:ind w:left="709"/>
        <w:jc w:val="both"/>
        <w:rPr>
          <w:rStyle w:val="iadne"/>
        </w:rPr>
      </w:pPr>
    </w:p>
    <w:p w14:paraId="5BB47398" w14:textId="77777777" w:rsidR="00C96743" w:rsidRDefault="00C96743" w:rsidP="007D0224">
      <w:pPr>
        <w:ind w:left="709"/>
        <w:jc w:val="both"/>
        <w:rPr>
          <w:rStyle w:val="iadne"/>
        </w:rPr>
      </w:pPr>
    </w:p>
    <w:p w14:paraId="5D8D737F" w14:textId="5E9D82EC" w:rsidR="00622CEC" w:rsidRPr="009E58B7" w:rsidRDefault="00B25AA5" w:rsidP="007D0224">
      <w:pPr>
        <w:ind w:left="709"/>
        <w:jc w:val="both"/>
      </w:pPr>
      <w:r w:rsidRPr="009E58B7">
        <w:rPr>
          <w:rStyle w:val="iadne"/>
        </w:rPr>
        <w:br w:type="page"/>
      </w:r>
    </w:p>
    <w:p w14:paraId="1260EEAD" w14:textId="3A5BD3C1" w:rsidR="007137F8" w:rsidRPr="009E58B7" w:rsidRDefault="00B25AA5" w:rsidP="0086700B">
      <w:pPr>
        <w:pStyle w:val="Nadpis1"/>
        <w:numPr>
          <w:ilvl w:val="0"/>
          <w:numId w:val="34"/>
        </w:numPr>
        <w:rPr>
          <w:sz w:val="22"/>
          <w:szCs w:val="22"/>
        </w:rPr>
      </w:pPr>
      <w:bookmarkStart w:id="94" w:name="_Toc28"/>
      <w:bookmarkStart w:id="95" w:name="_Toc80003988"/>
      <w:r w:rsidRPr="009E58B7">
        <w:rPr>
          <w:sz w:val="22"/>
          <w:szCs w:val="22"/>
        </w:rPr>
        <w:lastRenderedPageBreak/>
        <w:t>Návrh na plnenie kritéria</w:t>
      </w:r>
      <w:bookmarkEnd w:id="94"/>
      <w:bookmarkEnd w:id="95"/>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4597F7E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C96743">
        <w:rPr>
          <w:b/>
          <w:bCs/>
        </w:rPr>
        <w:t>Preferenčné jazdné pásy MAD na Hospodárskej ulici</w:t>
      </w:r>
      <w:r w:rsidR="00CF7ED8">
        <w:rPr>
          <w:b/>
          <w:bCs/>
        </w:rPr>
        <w:t>, PD</w:t>
      </w:r>
      <w:r w:rsidR="009E58B7">
        <w:rPr>
          <w:b/>
          <w:bCs/>
        </w:rPr>
        <w:t>“</w:t>
      </w:r>
    </w:p>
    <w:p w14:paraId="236F4E91" w14:textId="77777777" w:rsidR="00C96743" w:rsidRDefault="00C96743"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2D10911" w14:textId="1D276FBA" w:rsidR="00C96743" w:rsidRDefault="00C96743" w:rsidP="00C96743">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cstheme="minorHAnsi"/>
          <w:b/>
          <w:u w:val="single"/>
        </w:rPr>
      </w:pPr>
    </w:p>
    <w:p w14:paraId="0CF60153" w14:textId="77777777" w:rsidR="000E45A8" w:rsidRDefault="000E45A8" w:rsidP="00C96743">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cstheme="minorHAnsi"/>
          <w:b/>
          <w:u w:val="single"/>
        </w:rPr>
      </w:pPr>
    </w:p>
    <w:tbl>
      <w:tblPr>
        <w:tblW w:w="8650" w:type="dxa"/>
        <w:tblInd w:w="-5" w:type="dxa"/>
        <w:tblCellMar>
          <w:left w:w="70" w:type="dxa"/>
          <w:right w:w="70" w:type="dxa"/>
        </w:tblCellMar>
        <w:tblLook w:val="04A0" w:firstRow="1" w:lastRow="0" w:firstColumn="1" w:lastColumn="0" w:noHBand="0" w:noVBand="1"/>
      </w:tblPr>
      <w:tblGrid>
        <w:gridCol w:w="5651"/>
        <w:gridCol w:w="2429"/>
        <w:gridCol w:w="570"/>
      </w:tblGrid>
      <w:tr w:rsidR="00C96743" w:rsidRPr="00C96743" w14:paraId="48AB7457" w14:textId="77777777" w:rsidTr="00996D6F">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3855A519" w14:textId="32B7F9F1" w:rsidR="00C96743" w:rsidRPr="00C96743" w:rsidRDefault="00C96743" w:rsidP="0086700B">
            <w:pPr>
              <w:pStyle w:val="Text"/>
              <w:widowControl w:val="0"/>
              <w:numPr>
                <w:ilvl w:val="0"/>
                <w:numId w:val="57"/>
              </w:numPr>
              <w:tabs>
                <w:tab w:val="left" w:pos="851"/>
                <w:tab w:val="left" w:pos="2304"/>
                <w:tab w:val="left" w:pos="3456"/>
                <w:tab w:val="left" w:pos="4608"/>
                <w:tab w:val="left" w:pos="5760"/>
                <w:tab w:val="left" w:pos="6912"/>
                <w:tab w:val="left" w:pos="8064"/>
              </w:tabs>
              <w:spacing w:before="0" w:line="240" w:lineRule="auto"/>
              <w:ind w:right="142"/>
              <w:rPr>
                <w:rFonts w:ascii="Calibri" w:hAnsi="Calibri" w:cs="Calibri"/>
                <w:b/>
                <w:bCs/>
                <w:color w:val="000000"/>
                <w:sz w:val="22"/>
                <w:szCs w:val="22"/>
              </w:rPr>
            </w:pPr>
            <w:bookmarkStart w:id="96" w:name="_Hlk67040183"/>
            <w:r w:rsidRPr="00C96743">
              <w:rPr>
                <w:rFonts w:ascii="Calibri" w:hAnsi="Calibri" w:cs="Calibri"/>
                <w:b/>
                <w:snapToGrid w:val="0"/>
                <w:sz w:val="22"/>
                <w:szCs w:val="22"/>
              </w:rPr>
              <w:t>Geodetické zameranie územia, podkladové materiály, prieskumy a rozbory (GZ)</w:t>
            </w:r>
          </w:p>
        </w:tc>
      </w:tr>
      <w:tr w:rsidR="00C96743" w:rsidRPr="00C96743" w14:paraId="576E720B" w14:textId="77777777" w:rsidTr="00996D6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49B19A6" w14:textId="77777777" w:rsidR="00C96743" w:rsidRPr="00C96743" w:rsidRDefault="00C96743" w:rsidP="00C96743">
            <w:pPr>
              <w:tabs>
                <w:tab w:val="num" w:pos="5"/>
              </w:tabs>
              <w:suppressAutoHyphens/>
              <w:spacing w:line="230" w:lineRule="auto"/>
              <w:ind w:firstLine="6"/>
              <w:jc w:val="both"/>
              <w:rPr>
                <w:bCs/>
              </w:rPr>
            </w:pPr>
            <w:r w:rsidRPr="00C96743">
              <w:rPr>
                <w:snapToGrid w:val="0"/>
              </w:rPr>
              <w:t>Geodetické zameranie územia</w:t>
            </w:r>
          </w:p>
        </w:tc>
        <w:tc>
          <w:tcPr>
            <w:tcW w:w="2429" w:type="dxa"/>
            <w:tcBorders>
              <w:top w:val="single" w:sz="4" w:space="0" w:color="auto"/>
              <w:left w:val="dotted" w:sz="4" w:space="0" w:color="auto"/>
              <w:bottom w:val="dotted" w:sz="4" w:space="0" w:color="auto"/>
              <w:right w:val="nil"/>
            </w:tcBorders>
            <w:shd w:val="clear" w:color="auto" w:fill="auto"/>
            <w:noWrap/>
            <w:vAlign w:val="center"/>
          </w:tcPr>
          <w:p w14:paraId="7D33F2A8" w14:textId="77777777" w:rsidR="00C96743" w:rsidRPr="00C96743" w:rsidRDefault="00C96743" w:rsidP="00996D6F">
            <w:pPr>
              <w:tabs>
                <w:tab w:val="num" w:pos="567"/>
              </w:tabs>
              <w:suppressAutoHyphens/>
              <w:spacing w:line="230" w:lineRule="auto"/>
              <w:jc w:val="right"/>
            </w:pPr>
          </w:p>
        </w:tc>
        <w:tc>
          <w:tcPr>
            <w:tcW w:w="570" w:type="dxa"/>
            <w:tcBorders>
              <w:top w:val="single" w:sz="4" w:space="0" w:color="auto"/>
              <w:left w:val="nil"/>
              <w:bottom w:val="dotted" w:sz="4" w:space="0" w:color="auto"/>
              <w:right w:val="single" w:sz="4" w:space="0" w:color="auto"/>
            </w:tcBorders>
            <w:shd w:val="clear" w:color="auto" w:fill="auto"/>
            <w:noWrap/>
          </w:tcPr>
          <w:p w14:paraId="4CF112E3" w14:textId="77777777" w:rsidR="00C96743" w:rsidRPr="00C96743" w:rsidRDefault="00C96743" w:rsidP="00996D6F">
            <w:pPr>
              <w:jc w:val="center"/>
            </w:pPr>
            <w:r w:rsidRPr="00C96743">
              <w:t>€</w:t>
            </w:r>
          </w:p>
        </w:tc>
      </w:tr>
      <w:tr w:rsidR="00C96743" w:rsidRPr="00C96743" w14:paraId="4BDC3659"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319F932" w14:textId="77777777" w:rsidR="00C96743" w:rsidRPr="00C96743" w:rsidRDefault="00C96743" w:rsidP="00C96743">
            <w:pPr>
              <w:tabs>
                <w:tab w:val="num" w:pos="5"/>
              </w:tabs>
              <w:suppressAutoHyphens/>
              <w:spacing w:line="230" w:lineRule="auto"/>
              <w:ind w:firstLine="5"/>
              <w:jc w:val="both"/>
            </w:pPr>
            <w:r w:rsidRPr="00C96743">
              <w:t>Inžinierskogeologický a hydrogeologický prieskum, najmä v miestach oporného múra</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5679CDE7"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19DCEF7C" w14:textId="77777777" w:rsidR="00C96743" w:rsidRPr="00C96743" w:rsidRDefault="00C96743" w:rsidP="00996D6F">
            <w:pPr>
              <w:jc w:val="center"/>
            </w:pPr>
            <w:r w:rsidRPr="00C96743">
              <w:t>€</w:t>
            </w:r>
          </w:p>
        </w:tc>
      </w:tr>
      <w:tr w:rsidR="00C96743" w:rsidRPr="00C96743" w14:paraId="26C6DF33"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A1DC70D" w14:textId="77777777" w:rsidR="00C96743" w:rsidRPr="00C96743" w:rsidRDefault="00C96743" w:rsidP="00996D6F">
            <w:pPr>
              <w:pStyle w:val="Text"/>
              <w:widowControl w:val="0"/>
              <w:tabs>
                <w:tab w:val="num" w:pos="5"/>
                <w:tab w:val="left" w:pos="923"/>
                <w:tab w:val="left" w:pos="2304"/>
                <w:tab w:val="left" w:pos="3456"/>
                <w:tab w:val="left" w:pos="4608"/>
                <w:tab w:val="left" w:pos="5760"/>
                <w:tab w:val="left" w:pos="6912"/>
                <w:tab w:val="left" w:pos="8064"/>
              </w:tabs>
              <w:spacing w:before="0" w:line="240" w:lineRule="auto"/>
              <w:ind w:left="720" w:right="142" w:hanging="715"/>
              <w:rPr>
                <w:rFonts w:ascii="Calibri" w:hAnsi="Calibri" w:cs="Calibri"/>
                <w:color w:val="000000"/>
                <w:sz w:val="22"/>
                <w:szCs w:val="22"/>
              </w:rPr>
            </w:pPr>
            <w:r w:rsidRPr="00C96743">
              <w:rPr>
                <w:rFonts w:ascii="Calibri" w:hAnsi="Calibri" w:cs="Calibri"/>
                <w:snapToGrid w:val="0"/>
                <w:sz w:val="22"/>
                <w:szCs w:val="22"/>
              </w:rPr>
              <w:t>Dendrologický prieskum</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36A2BF1"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5B249DCE" w14:textId="77777777" w:rsidR="00C96743" w:rsidRPr="00C96743" w:rsidRDefault="00C96743" w:rsidP="00996D6F">
            <w:pPr>
              <w:jc w:val="center"/>
            </w:pPr>
            <w:r w:rsidRPr="00C96743">
              <w:t>€</w:t>
            </w:r>
          </w:p>
        </w:tc>
      </w:tr>
      <w:tr w:rsidR="00C96743" w:rsidRPr="00C96743" w14:paraId="38307F52" w14:textId="77777777" w:rsidTr="00996D6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366D6891" w14:textId="77777777" w:rsidR="00C96743" w:rsidRPr="00C96743" w:rsidRDefault="00C96743" w:rsidP="00996D6F">
            <w:pPr>
              <w:tabs>
                <w:tab w:val="num" w:pos="567"/>
              </w:tabs>
              <w:suppressAutoHyphens/>
              <w:spacing w:line="230" w:lineRule="auto"/>
            </w:pPr>
            <w:r w:rsidRPr="00C96743">
              <w:rPr>
                <w:bCs/>
              </w:rPr>
              <w:t>Cena spolu bez DPH</w:t>
            </w:r>
          </w:p>
        </w:tc>
        <w:tc>
          <w:tcPr>
            <w:tcW w:w="2429" w:type="dxa"/>
            <w:tcBorders>
              <w:top w:val="single" w:sz="4" w:space="0" w:color="auto"/>
              <w:left w:val="dotted" w:sz="4" w:space="0" w:color="auto"/>
              <w:bottom w:val="dotted" w:sz="4" w:space="0" w:color="auto"/>
              <w:right w:val="nil"/>
            </w:tcBorders>
            <w:shd w:val="clear" w:color="auto" w:fill="auto"/>
            <w:noWrap/>
            <w:vAlign w:val="center"/>
          </w:tcPr>
          <w:p w14:paraId="1E514FA1" w14:textId="77777777" w:rsidR="00C96743" w:rsidRPr="00C96743" w:rsidRDefault="00C96743" w:rsidP="00996D6F">
            <w:pPr>
              <w:tabs>
                <w:tab w:val="num" w:pos="567"/>
              </w:tabs>
              <w:suppressAutoHyphens/>
              <w:spacing w:line="230" w:lineRule="auto"/>
              <w:jc w:val="right"/>
            </w:pPr>
          </w:p>
        </w:tc>
        <w:tc>
          <w:tcPr>
            <w:tcW w:w="570" w:type="dxa"/>
            <w:tcBorders>
              <w:top w:val="single" w:sz="4" w:space="0" w:color="auto"/>
              <w:left w:val="nil"/>
              <w:bottom w:val="dotted" w:sz="4" w:space="0" w:color="auto"/>
              <w:right w:val="single" w:sz="4" w:space="0" w:color="auto"/>
            </w:tcBorders>
            <w:shd w:val="clear" w:color="auto" w:fill="auto"/>
            <w:noWrap/>
            <w:vAlign w:val="center"/>
          </w:tcPr>
          <w:p w14:paraId="30689BDF" w14:textId="77777777" w:rsidR="00C96743" w:rsidRPr="00C96743" w:rsidRDefault="00C96743" w:rsidP="00996D6F">
            <w:pPr>
              <w:tabs>
                <w:tab w:val="num" w:pos="567"/>
              </w:tabs>
              <w:suppressAutoHyphens/>
              <w:spacing w:line="230" w:lineRule="auto"/>
              <w:jc w:val="center"/>
              <w:rPr>
                <w:b/>
              </w:rPr>
            </w:pPr>
            <w:r w:rsidRPr="00C96743">
              <w:t>€</w:t>
            </w:r>
          </w:p>
        </w:tc>
      </w:tr>
      <w:tr w:rsidR="00C96743" w:rsidRPr="00C96743" w14:paraId="4B933692"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791474E" w14:textId="3E58342E" w:rsidR="00C96743" w:rsidRPr="00C96743" w:rsidRDefault="00C96743" w:rsidP="00996D6F">
            <w:pPr>
              <w:tabs>
                <w:tab w:val="num" w:pos="567"/>
              </w:tabs>
              <w:suppressAutoHyphens/>
              <w:spacing w:line="230" w:lineRule="auto"/>
            </w:pPr>
            <w:r w:rsidRPr="00C96743">
              <w:t>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5B693EFF"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6FA2974C" w14:textId="77777777" w:rsidR="00C96743" w:rsidRPr="00C96743" w:rsidRDefault="00C96743" w:rsidP="00996D6F">
            <w:pPr>
              <w:tabs>
                <w:tab w:val="num" w:pos="567"/>
              </w:tabs>
              <w:suppressAutoHyphens/>
              <w:spacing w:line="230" w:lineRule="auto"/>
              <w:jc w:val="center"/>
            </w:pPr>
            <w:r w:rsidRPr="00C96743">
              <w:rPr>
                <w:b/>
              </w:rPr>
              <w:t>€</w:t>
            </w:r>
          </w:p>
        </w:tc>
      </w:tr>
      <w:tr w:rsidR="00C96743" w:rsidRPr="00C96743" w14:paraId="7E000C32"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9A15188" w14:textId="77777777" w:rsidR="00C96743" w:rsidRPr="00C96743" w:rsidRDefault="00C96743" w:rsidP="00F27775">
            <w:pPr>
              <w:tabs>
                <w:tab w:val="num" w:pos="567"/>
              </w:tabs>
              <w:suppressAutoHyphens/>
              <w:spacing w:line="230" w:lineRule="auto"/>
              <w:jc w:val="both"/>
              <w:rPr>
                <w:b/>
                <w:bCs/>
                <w:i/>
                <w:iCs/>
              </w:rPr>
            </w:pPr>
            <w:r w:rsidRPr="00C96743">
              <w:rPr>
                <w:b/>
                <w:bCs/>
                <w:i/>
                <w:iCs/>
              </w:rPr>
              <w:t>Cena celkom s DPH (GZ)</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6CC1CE15"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620BE93F" w14:textId="77777777" w:rsidR="00C96743" w:rsidRPr="00C96743" w:rsidRDefault="00C96743" w:rsidP="00996D6F">
            <w:pPr>
              <w:tabs>
                <w:tab w:val="num" w:pos="567"/>
              </w:tabs>
              <w:suppressAutoHyphens/>
              <w:spacing w:line="230" w:lineRule="auto"/>
              <w:jc w:val="center"/>
              <w:rPr>
                <w:b/>
              </w:rPr>
            </w:pPr>
            <w:r w:rsidRPr="00C96743">
              <w:rPr>
                <w:b/>
              </w:rPr>
              <w:t>€</w:t>
            </w:r>
          </w:p>
        </w:tc>
      </w:tr>
      <w:tr w:rsidR="00C96743" w:rsidRPr="00C96743" w14:paraId="6F475F8C"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2E0D319" w14:textId="77777777" w:rsidR="00C96743" w:rsidRPr="00C96743" w:rsidRDefault="00C96743" w:rsidP="00996D6F">
            <w:pPr>
              <w:tabs>
                <w:tab w:val="num" w:pos="567"/>
              </w:tabs>
              <w:suppressAutoHyphens/>
              <w:spacing w:line="230" w:lineRule="auto"/>
              <w:rPr>
                <w:b/>
                <w:bCs/>
                <w:i/>
                <w:iCs/>
              </w:rPr>
            </w:pP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660F4683"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73110706" w14:textId="77777777" w:rsidR="00C96743" w:rsidRPr="00C96743" w:rsidRDefault="00C96743" w:rsidP="00996D6F">
            <w:pPr>
              <w:tabs>
                <w:tab w:val="num" w:pos="567"/>
              </w:tabs>
              <w:suppressAutoHyphens/>
              <w:spacing w:line="230" w:lineRule="auto"/>
              <w:jc w:val="center"/>
              <w:rPr>
                <w:b/>
              </w:rPr>
            </w:pPr>
          </w:p>
        </w:tc>
      </w:tr>
      <w:tr w:rsidR="00C96743" w:rsidRPr="00C96743" w14:paraId="704C5AC9" w14:textId="77777777" w:rsidTr="00996D6F">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20296D21" w14:textId="233A5787" w:rsidR="00C96743" w:rsidRPr="005718A1" w:rsidRDefault="00C96743" w:rsidP="0086700B">
            <w:pPr>
              <w:pStyle w:val="Odsekzoznamu"/>
              <w:numPr>
                <w:ilvl w:val="0"/>
                <w:numId w:val="57"/>
              </w:numPr>
              <w:tabs>
                <w:tab w:val="num" w:pos="567"/>
              </w:tabs>
              <w:suppressAutoHyphens/>
              <w:spacing w:line="230" w:lineRule="auto"/>
              <w:jc w:val="both"/>
              <w:rPr>
                <w:b/>
                <w:bCs/>
              </w:rPr>
            </w:pPr>
            <w:r w:rsidRPr="005718A1">
              <w:rPr>
                <w:b/>
                <w:bCs/>
              </w:rPr>
              <w:t>Projektová dokumentácia pre územné rozhodnutie (DÚR)</w:t>
            </w:r>
          </w:p>
        </w:tc>
      </w:tr>
      <w:tr w:rsidR="00C96743" w:rsidRPr="00C96743" w14:paraId="77933054"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C43BC05" w14:textId="77777777" w:rsidR="00C96743" w:rsidRPr="00C96743" w:rsidRDefault="00C96743" w:rsidP="00F27775">
            <w:pPr>
              <w:tabs>
                <w:tab w:val="num" w:pos="567"/>
              </w:tabs>
              <w:suppressAutoHyphens/>
              <w:spacing w:line="230" w:lineRule="auto"/>
              <w:jc w:val="both"/>
              <w:rPr>
                <w:bCs/>
              </w:rPr>
            </w:pPr>
            <w:r w:rsidRPr="00C96743">
              <w:rPr>
                <w:bCs/>
              </w:rPr>
              <w:t>Projekt pre územné rozhodnutie, členený na stavebné objekty</w:t>
            </w:r>
          </w:p>
        </w:tc>
        <w:tc>
          <w:tcPr>
            <w:tcW w:w="2429" w:type="dxa"/>
            <w:tcBorders>
              <w:top w:val="nil"/>
              <w:left w:val="dotted" w:sz="4" w:space="0" w:color="auto"/>
              <w:bottom w:val="dotted" w:sz="4" w:space="0" w:color="auto"/>
              <w:right w:val="nil"/>
            </w:tcBorders>
            <w:shd w:val="clear" w:color="auto" w:fill="auto"/>
            <w:noWrap/>
            <w:vAlign w:val="center"/>
          </w:tcPr>
          <w:p w14:paraId="0D90CDFB" w14:textId="77777777" w:rsidR="00C96743" w:rsidRPr="00C96743" w:rsidRDefault="00C96743" w:rsidP="00996D6F">
            <w:pPr>
              <w:tabs>
                <w:tab w:val="num" w:pos="567"/>
              </w:tabs>
              <w:suppressAutoHyphens/>
              <w:spacing w:line="230" w:lineRule="auto"/>
              <w:jc w:val="right"/>
            </w:pPr>
          </w:p>
        </w:tc>
        <w:tc>
          <w:tcPr>
            <w:tcW w:w="570" w:type="dxa"/>
            <w:tcBorders>
              <w:top w:val="nil"/>
              <w:left w:val="nil"/>
              <w:bottom w:val="dotted" w:sz="4" w:space="0" w:color="auto"/>
              <w:right w:val="single" w:sz="4" w:space="0" w:color="auto"/>
            </w:tcBorders>
            <w:shd w:val="clear" w:color="auto" w:fill="auto"/>
            <w:noWrap/>
            <w:vAlign w:val="center"/>
          </w:tcPr>
          <w:p w14:paraId="073AD893" w14:textId="77777777" w:rsidR="00C96743" w:rsidRPr="00C96743" w:rsidRDefault="00C96743" w:rsidP="00996D6F">
            <w:pPr>
              <w:tabs>
                <w:tab w:val="num" w:pos="567"/>
              </w:tabs>
              <w:suppressAutoHyphens/>
              <w:spacing w:line="230" w:lineRule="auto"/>
              <w:jc w:val="center"/>
            </w:pPr>
            <w:r w:rsidRPr="00C96743">
              <w:t>€</w:t>
            </w:r>
          </w:p>
        </w:tc>
      </w:tr>
      <w:tr w:rsidR="00C96743" w:rsidRPr="00C96743" w14:paraId="7C3CC4D7"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4B1F7CE" w14:textId="77777777" w:rsidR="00C96743" w:rsidRPr="00C96743" w:rsidRDefault="00C96743" w:rsidP="00F27775">
            <w:pPr>
              <w:tabs>
                <w:tab w:val="num" w:pos="567"/>
              </w:tabs>
              <w:suppressAutoHyphens/>
              <w:spacing w:line="230" w:lineRule="auto"/>
              <w:jc w:val="both"/>
              <w:rPr>
                <w:bCs/>
              </w:rPr>
            </w:pPr>
            <w:r w:rsidRPr="00C96743">
              <w:rPr>
                <w:bCs/>
              </w:rPr>
              <w:t>Vizualizácie - v rozsahu 4 pohľady na najzaujímavejšie riešenia - z pohľadu osoby stojacej v priestore</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A7C8C41"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371D5B1A" w14:textId="77777777" w:rsidR="00C96743" w:rsidRPr="00C96743" w:rsidRDefault="00C96743" w:rsidP="00996D6F">
            <w:pPr>
              <w:tabs>
                <w:tab w:val="num" w:pos="567"/>
              </w:tabs>
              <w:suppressAutoHyphens/>
              <w:spacing w:line="230" w:lineRule="auto"/>
              <w:jc w:val="center"/>
            </w:pPr>
            <w:r w:rsidRPr="00C96743">
              <w:t>€</w:t>
            </w:r>
          </w:p>
        </w:tc>
      </w:tr>
      <w:tr w:rsidR="00C96743" w:rsidRPr="00C96743" w14:paraId="076E16CE"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auto"/>
            <w:noWrap/>
            <w:vAlign w:val="center"/>
          </w:tcPr>
          <w:p w14:paraId="4258687D" w14:textId="77777777" w:rsidR="00C96743" w:rsidRPr="00C96743" w:rsidRDefault="00C96743" w:rsidP="00F27775">
            <w:pPr>
              <w:tabs>
                <w:tab w:val="num" w:pos="567"/>
              </w:tabs>
              <w:suppressAutoHyphens/>
              <w:spacing w:line="230" w:lineRule="auto"/>
              <w:jc w:val="both"/>
            </w:pPr>
            <w:r w:rsidRPr="00C96743">
              <w:t>Kontrolný prepočet nákladov</w:t>
            </w:r>
          </w:p>
        </w:tc>
        <w:tc>
          <w:tcPr>
            <w:tcW w:w="2429" w:type="dxa"/>
            <w:tcBorders>
              <w:top w:val="dotted" w:sz="4" w:space="0" w:color="auto"/>
              <w:left w:val="dotted" w:sz="4" w:space="0" w:color="auto"/>
              <w:bottom w:val="single" w:sz="4" w:space="0" w:color="auto"/>
              <w:right w:val="nil"/>
            </w:tcBorders>
            <w:shd w:val="clear" w:color="auto" w:fill="auto"/>
            <w:noWrap/>
            <w:vAlign w:val="center"/>
          </w:tcPr>
          <w:p w14:paraId="54AD4AF7"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single" w:sz="4" w:space="0" w:color="auto"/>
              <w:right w:val="single" w:sz="4" w:space="0" w:color="auto"/>
            </w:tcBorders>
            <w:shd w:val="clear" w:color="auto" w:fill="auto"/>
            <w:noWrap/>
          </w:tcPr>
          <w:p w14:paraId="1721D17B" w14:textId="77777777" w:rsidR="00C96743" w:rsidRPr="00C96743" w:rsidRDefault="00C96743" w:rsidP="00996D6F">
            <w:pPr>
              <w:jc w:val="center"/>
            </w:pPr>
            <w:r w:rsidRPr="00C96743">
              <w:t>€</w:t>
            </w:r>
          </w:p>
        </w:tc>
      </w:tr>
      <w:tr w:rsidR="00C96743" w:rsidRPr="00C96743" w14:paraId="6EFDFDF5" w14:textId="77777777" w:rsidTr="00996D6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256D9C61" w14:textId="77777777" w:rsidR="00C96743" w:rsidRPr="00C96743" w:rsidRDefault="00C96743" w:rsidP="00996D6F">
            <w:pPr>
              <w:tabs>
                <w:tab w:val="num" w:pos="567"/>
              </w:tabs>
              <w:suppressAutoHyphens/>
              <w:spacing w:line="230" w:lineRule="auto"/>
            </w:pPr>
            <w:r w:rsidRPr="00C96743">
              <w:rPr>
                <w:bCs/>
              </w:rPr>
              <w:t>Cena spolu bez DPH</w:t>
            </w:r>
          </w:p>
        </w:tc>
        <w:tc>
          <w:tcPr>
            <w:tcW w:w="2429" w:type="dxa"/>
            <w:tcBorders>
              <w:top w:val="single" w:sz="4" w:space="0" w:color="auto"/>
              <w:left w:val="dotted" w:sz="4" w:space="0" w:color="auto"/>
              <w:bottom w:val="dotted" w:sz="4" w:space="0" w:color="auto"/>
              <w:right w:val="nil"/>
            </w:tcBorders>
            <w:shd w:val="clear" w:color="auto" w:fill="auto"/>
            <w:noWrap/>
            <w:vAlign w:val="center"/>
          </w:tcPr>
          <w:p w14:paraId="7914E9E9" w14:textId="77777777" w:rsidR="00C96743" w:rsidRPr="00C96743" w:rsidRDefault="00C96743" w:rsidP="00996D6F">
            <w:pPr>
              <w:tabs>
                <w:tab w:val="num" w:pos="567"/>
              </w:tabs>
              <w:suppressAutoHyphens/>
              <w:spacing w:line="230" w:lineRule="auto"/>
              <w:jc w:val="right"/>
            </w:pPr>
          </w:p>
        </w:tc>
        <w:tc>
          <w:tcPr>
            <w:tcW w:w="570" w:type="dxa"/>
            <w:tcBorders>
              <w:top w:val="single" w:sz="4" w:space="0" w:color="auto"/>
              <w:left w:val="nil"/>
              <w:bottom w:val="dotted" w:sz="4" w:space="0" w:color="auto"/>
              <w:right w:val="single" w:sz="4" w:space="0" w:color="auto"/>
            </w:tcBorders>
            <w:shd w:val="clear" w:color="auto" w:fill="auto"/>
            <w:noWrap/>
          </w:tcPr>
          <w:p w14:paraId="325E8416" w14:textId="77777777" w:rsidR="00C96743" w:rsidRPr="00C96743" w:rsidRDefault="00C96743" w:rsidP="00996D6F">
            <w:pPr>
              <w:jc w:val="center"/>
            </w:pPr>
            <w:r w:rsidRPr="00C96743">
              <w:t>€</w:t>
            </w:r>
          </w:p>
        </w:tc>
      </w:tr>
      <w:tr w:rsidR="00C96743" w:rsidRPr="00C96743" w14:paraId="521FF71B"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104822A" w14:textId="50435AAA" w:rsidR="00C96743" w:rsidRPr="00C96743" w:rsidRDefault="00C96743" w:rsidP="00996D6F">
            <w:pPr>
              <w:tabs>
                <w:tab w:val="num" w:pos="567"/>
              </w:tabs>
              <w:suppressAutoHyphens/>
              <w:spacing w:line="230" w:lineRule="auto"/>
            </w:pPr>
            <w:r w:rsidRPr="00C96743">
              <w:t>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50236EF"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1025914" w14:textId="77777777" w:rsidR="00C96743" w:rsidRPr="00C96743" w:rsidRDefault="00C96743" w:rsidP="00996D6F">
            <w:pPr>
              <w:tabs>
                <w:tab w:val="num" w:pos="567"/>
              </w:tabs>
              <w:suppressAutoHyphens/>
              <w:spacing w:line="230" w:lineRule="auto"/>
              <w:jc w:val="center"/>
            </w:pPr>
            <w:r w:rsidRPr="00C96743">
              <w:t>€</w:t>
            </w:r>
          </w:p>
        </w:tc>
      </w:tr>
      <w:tr w:rsidR="00C96743" w:rsidRPr="00C96743" w14:paraId="5EF2982B"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2F57B268" w14:textId="77777777" w:rsidR="00C96743" w:rsidRPr="00C96743" w:rsidRDefault="00C96743" w:rsidP="00996D6F">
            <w:pPr>
              <w:tabs>
                <w:tab w:val="num" w:pos="567"/>
              </w:tabs>
              <w:suppressAutoHyphens/>
              <w:spacing w:line="230" w:lineRule="auto"/>
              <w:rPr>
                <w:b/>
                <w:bCs/>
                <w:i/>
                <w:iCs/>
              </w:rPr>
            </w:pPr>
            <w:r w:rsidRPr="00C96743">
              <w:rPr>
                <w:b/>
                <w:bCs/>
                <w:i/>
                <w:iCs/>
              </w:rPr>
              <w:t>Cena celkom s DPH (DÚR)</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52641ECA"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65FE1182" w14:textId="77777777" w:rsidR="00C96743" w:rsidRPr="00C96743" w:rsidRDefault="00C96743" w:rsidP="00996D6F">
            <w:pPr>
              <w:tabs>
                <w:tab w:val="num" w:pos="567"/>
              </w:tabs>
              <w:suppressAutoHyphens/>
              <w:spacing w:line="230" w:lineRule="auto"/>
              <w:jc w:val="center"/>
              <w:rPr>
                <w:b/>
              </w:rPr>
            </w:pPr>
            <w:r w:rsidRPr="00C96743">
              <w:rPr>
                <w:b/>
              </w:rPr>
              <w:t>€</w:t>
            </w:r>
          </w:p>
        </w:tc>
      </w:tr>
      <w:tr w:rsidR="00C96743" w:rsidRPr="00C96743" w14:paraId="3C9D836E"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BC491B3" w14:textId="77777777" w:rsidR="00C96743" w:rsidRPr="00C96743" w:rsidRDefault="00C96743" w:rsidP="00996D6F">
            <w:pPr>
              <w:tabs>
                <w:tab w:val="num" w:pos="567"/>
              </w:tabs>
              <w:suppressAutoHyphens/>
              <w:spacing w:line="230" w:lineRule="auto"/>
              <w:rPr>
                <w:b/>
                <w:bCs/>
                <w:i/>
                <w:iCs/>
              </w:rPr>
            </w:pP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5F163EF7"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737A79BF" w14:textId="77777777" w:rsidR="00C96743" w:rsidRPr="00C96743" w:rsidRDefault="00C96743" w:rsidP="00996D6F">
            <w:pPr>
              <w:tabs>
                <w:tab w:val="num" w:pos="567"/>
              </w:tabs>
              <w:suppressAutoHyphens/>
              <w:spacing w:line="230" w:lineRule="auto"/>
              <w:jc w:val="center"/>
              <w:rPr>
                <w:b/>
              </w:rPr>
            </w:pPr>
          </w:p>
        </w:tc>
      </w:tr>
      <w:tr w:rsidR="00C96743" w:rsidRPr="00C96743" w14:paraId="6EF3B936" w14:textId="77777777" w:rsidTr="00996D6F">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01C7F44C" w14:textId="433805CD" w:rsidR="00C96743" w:rsidRPr="00083218" w:rsidRDefault="00C96743" w:rsidP="0086700B">
            <w:pPr>
              <w:pStyle w:val="Odsekzoznamu"/>
              <w:numPr>
                <w:ilvl w:val="0"/>
                <w:numId w:val="57"/>
              </w:numPr>
              <w:tabs>
                <w:tab w:val="num" w:pos="567"/>
              </w:tabs>
              <w:suppressAutoHyphens/>
              <w:spacing w:line="230" w:lineRule="auto"/>
              <w:jc w:val="both"/>
              <w:rPr>
                <w:b/>
                <w:bCs/>
              </w:rPr>
            </w:pPr>
            <w:r w:rsidRPr="00083218">
              <w:rPr>
                <w:b/>
                <w:bCs/>
              </w:rPr>
              <w:t>Projektová dokumentácia – realizačný projekt</w:t>
            </w:r>
          </w:p>
        </w:tc>
      </w:tr>
      <w:tr w:rsidR="00C96743" w:rsidRPr="00C96743" w14:paraId="5C11D9DE"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152FE7" w14:textId="77777777" w:rsidR="00C96743" w:rsidRPr="00C96743" w:rsidRDefault="00C96743" w:rsidP="00996D6F">
            <w:pPr>
              <w:tabs>
                <w:tab w:val="num" w:pos="567"/>
              </w:tabs>
              <w:suppressAutoHyphens/>
              <w:spacing w:line="230" w:lineRule="auto"/>
            </w:pPr>
            <w:r w:rsidRPr="00C96743">
              <w:t>Komunikácie, spevnené plochy a autobusové niky</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2DB6EE3"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5739B642" w14:textId="77777777" w:rsidR="00C96743" w:rsidRPr="00C96743" w:rsidRDefault="00C96743" w:rsidP="00996D6F">
            <w:pPr>
              <w:jc w:val="center"/>
            </w:pPr>
            <w:r w:rsidRPr="00C96743">
              <w:t>€</w:t>
            </w:r>
          </w:p>
        </w:tc>
      </w:tr>
      <w:tr w:rsidR="00C96743" w:rsidRPr="00C96743" w14:paraId="48A3FBBC"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3DFF5F6" w14:textId="77777777" w:rsidR="00C96743" w:rsidRPr="00C96743" w:rsidRDefault="00C96743" w:rsidP="00996D6F">
            <w:pPr>
              <w:tabs>
                <w:tab w:val="num" w:pos="567"/>
              </w:tabs>
              <w:suppressAutoHyphens/>
              <w:spacing w:line="230" w:lineRule="auto"/>
            </w:pPr>
            <w:r w:rsidRPr="00C96743">
              <w:t>Statika a zakladanie oporných múrov</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31EBAFD1"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39C4A969" w14:textId="77777777" w:rsidR="00C96743" w:rsidRPr="00C96743" w:rsidRDefault="00C96743" w:rsidP="00996D6F">
            <w:pPr>
              <w:jc w:val="center"/>
            </w:pPr>
            <w:r w:rsidRPr="00C96743">
              <w:t>€</w:t>
            </w:r>
          </w:p>
        </w:tc>
      </w:tr>
      <w:tr w:rsidR="00C96743" w:rsidRPr="00C96743" w14:paraId="27F80446"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5FD25ED" w14:textId="77777777" w:rsidR="00C96743" w:rsidRPr="00C96743" w:rsidRDefault="00C96743" w:rsidP="00996D6F">
            <w:pPr>
              <w:tabs>
                <w:tab w:val="num" w:pos="567"/>
              </w:tabs>
              <w:suppressAutoHyphens/>
              <w:spacing w:line="230" w:lineRule="auto"/>
            </w:pPr>
            <w:r w:rsidRPr="00C96743">
              <w:t>Verejné osvetlenie</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BA4CBA3"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2C25248D" w14:textId="77777777" w:rsidR="00C96743" w:rsidRPr="00C96743" w:rsidRDefault="00C96743" w:rsidP="00996D6F">
            <w:pPr>
              <w:jc w:val="center"/>
            </w:pPr>
            <w:r w:rsidRPr="00C96743">
              <w:t>€</w:t>
            </w:r>
          </w:p>
        </w:tc>
      </w:tr>
      <w:tr w:rsidR="00C96743" w:rsidRPr="00C96743" w14:paraId="3F71C57F"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0C8BD1B" w14:textId="77777777" w:rsidR="00C96743" w:rsidRPr="00C96743" w:rsidRDefault="00C96743" w:rsidP="00996D6F">
            <w:pPr>
              <w:tabs>
                <w:tab w:val="num" w:pos="567"/>
              </w:tabs>
              <w:suppressAutoHyphens/>
              <w:spacing w:line="230" w:lineRule="auto"/>
            </w:pPr>
            <w:r w:rsidRPr="00C96743">
              <w:t>Preložka svetelnej signalizácie</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00BA02E"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390CE9CA" w14:textId="77777777" w:rsidR="00C96743" w:rsidRPr="00C96743" w:rsidRDefault="00C96743" w:rsidP="00996D6F">
            <w:pPr>
              <w:jc w:val="center"/>
            </w:pPr>
            <w:r w:rsidRPr="00C96743">
              <w:t>€</w:t>
            </w:r>
          </w:p>
        </w:tc>
      </w:tr>
      <w:tr w:rsidR="00C96743" w:rsidRPr="00C96743" w14:paraId="1E76BD95"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AB26E2F" w14:textId="77777777" w:rsidR="00C96743" w:rsidRPr="00C96743" w:rsidRDefault="00C96743" w:rsidP="00996D6F">
            <w:pPr>
              <w:tabs>
                <w:tab w:val="num" w:pos="567"/>
              </w:tabs>
              <w:suppressAutoHyphens/>
              <w:spacing w:line="230" w:lineRule="auto"/>
            </w:pPr>
            <w:r w:rsidRPr="00C96743">
              <w:rPr>
                <w:rFonts w:eastAsia="Yu Mincho"/>
              </w:rPr>
              <w:t>Odvodnenie a vodohospodárske stavby</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A39BAC4"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13BEEC2A" w14:textId="77777777" w:rsidR="00C96743" w:rsidRPr="00C96743" w:rsidRDefault="00C96743" w:rsidP="00996D6F">
            <w:pPr>
              <w:jc w:val="center"/>
            </w:pPr>
            <w:r w:rsidRPr="00C96743">
              <w:t>€</w:t>
            </w:r>
          </w:p>
        </w:tc>
      </w:tr>
      <w:tr w:rsidR="00C96743" w:rsidRPr="00C96743" w14:paraId="15C45E35"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C53CB0E" w14:textId="77777777" w:rsidR="00C96743" w:rsidRPr="00C96743" w:rsidRDefault="00C96743" w:rsidP="00996D6F">
            <w:pPr>
              <w:tabs>
                <w:tab w:val="num" w:pos="567"/>
              </w:tabs>
              <w:suppressAutoHyphens/>
              <w:spacing w:line="230" w:lineRule="auto"/>
              <w:rPr>
                <w:rFonts w:eastAsia="Yu Mincho"/>
              </w:rPr>
            </w:pPr>
            <w:r w:rsidRPr="00C96743">
              <w:rPr>
                <w:rFonts w:eastAsia="Yu Mincho"/>
              </w:rPr>
              <w:t>Preložka jestvujúcich kamier</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5A1AE54"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66A9A8FA" w14:textId="77777777" w:rsidR="00C96743" w:rsidRPr="00C96743" w:rsidRDefault="00C96743" w:rsidP="00996D6F">
            <w:pPr>
              <w:jc w:val="center"/>
            </w:pPr>
            <w:r w:rsidRPr="00C96743">
              <w:t>€</w:t>
            </w:r>
          </w:p>
        </w:tc>
      </w:tr>
      <w:tr w:rsidR="00C96743" w:rsidRPr="00C96743" w14:paraId="116AF0FB"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95ED37F" w14:textId="77777777" w:rsidR="00C96743" w:rsidRPr="00C96743" w:rsidRDefault="00C96743" w:rsidP="00996D6F">
            <w:pPr>
              <w:tabs>
                <w:tab w:val="num" w:pos="567"/>
              </w:tabs>
              <w:suppressAutoHyphens/>
              <w:spacing w:line="230" w:lineRule="auto"/>
              <w:rPr>
                <w:rFonts w:eastAsia="Yu Mincho"/>
              </w:rPr>
            </w:pPr>
            <w:r w:rsidRPr="00C96743">
              <w:rPr>
                <w:rFonts w:eastAsia="Yu Mincho"/>
              </w:rPr>
              <w:t>Prekládky osvetľovacích stožiarov a reklamných stožiarov</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35E48A7A"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1BA12DE8" w14:textId="77777777" w:rsidR="00C96743" w:rsidRPr="00C96743" w:rsidRDefault="00C96743" w:rsidP="00996D6F">
            <w:pPr>
              <w:jc w:val="center"/>
            </w:pPr>
          </w:p>
        </w:tc>
      </w:tr>
      <w:tr w:rsidR="00C96743" w:rsidRPr="00C96743" w14:paraId="1DF08BC0"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EAB7C8A" w14:textId="42F9FEEE" w:rsidR="00C96743" w:rsidRPr="00C96743" w:rsidRDefault="00C96743" w:rsidP="000E45A8">
            <w:pPr>
              <w:tabs>
                <w:tab w:val="num" w:pos="567"/>
              </w:tabs>
              <w:suppressAutoHyphens/>
              <w:spacing w:line="230" w:lineRule="auto"/>
              <w:jc w:val="both"/>
              <w:rPr>
                <w:rFonts w:eastAsia="Yu Mincho"/>
              </w:rPr>
            </w:pPr>
            <w:r w:rsidRPr="00C96743">
              <w:rPr>
                <w:rFonts w:eastAsia="Yu Mincho"/>
              </w:rPr>
              <w:t>Elektroinštalácia - nabíjacie stanice pre ele</w:t>
            </w:r>
            <w:r w:rsidR="00F27775">
              <w:rPr>
                <w:rFonts w:eastAsia="Yu Mincho"/>
              </w:rPr>
              <w:t>k</w:t>
            </w:r>
            <w:r w:rsidRPr="00C96743">
              <w:rPr>
                <w:rFonts w:eastAsia="Yu Mincho"/>
              </w:rPr>
              <w:t>tromobily</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3D58C2E"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526F9694" w14:textId="77777777" w:rsidR="00C96743" w:rsidRPr="00C96743" w:rsidRDefault="00C96743" w:rsidP="00996D6F">
            <w:pPr>
              <w:jc w:val="center"/>
            </w:pPr>
          </w:p>
        </w:tc>
      </w:tr>
      <w:tr w:rsidR="00C96743" w:rsidRPr="00C96743" w14:paraId="7FD7BBA5"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02E1261" w14:textId="77777777" w:rsidR="00C96743" w:rsidRPr="00C96743" w:rsidRDefault="00C96743" w:rsidP="00996D6F">
            <w:pPr>
              <w:tabs>
                <w:tab w:val="num" w:pos="567"/>
              </w:tabs>
              <w:suppressAutoHyphens/>
              <w:spacing w:line="230" w:lineRule="auto"/>
              <w:rPr>
                <w:rFonts w:eastAsia="Yu Mincho"/>
              </w:rPr>
            </w:pPr>
            <w:proofErr w:type="spellStart"/>
            <w:r w:rsidRPr="00C96743">
              <w:rPr>
                <w:rFonts w:eastAsia="Yu Mincho"/>
              </w:rPr>
              <w:t>Krajinno</w:t>
            </w:r>
            <w:proofErr w:type="spellEnd"/>
            <w:r w:rsidRPr="00C96743">
              <w:rPr>
                <w:rFonts w:eastAsia="Yu Mincho"/>
              </w:rPr>
              <w:t xml:space="preserve"> – architektonický návrh (zeleň)</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283CD9B"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4573A041" w14:textId="77777777" w:rsidR="00C96743" w:rsidRPr="00C96743" w:rsidRDefault="00C96743" w:rsidP="00996D6F">
            <w:pPr>
              <w:jc w:val="center"/>
            </w:pPr>
            <w:r w:rsidRPr="00C96743">
              <w:t>€</w:t>
            </w:r>
          </w:p>
        </w:tc>
      </w:tr>
      <w:tr w:rsidR="00C96743" w:rsidRPr="00C96743" w14:paraId="227CB0D9"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246A793" w14:textId="3836F5E9" w:rsidR="00C96743" w:rsidRPr="00C96743" w:rsidRDefault="00C96743" w:rsidP="00996D6F">
            <w:pPr>
              <w:tabs>
                <w:tab w:val="num" w:pos="567"/>
              </w:tabs>
              <w:suppressAutoHyphens/>
              <w:spacing w:line="230" w:lineRule="auto"/>
              <w:rPr>
                <w:bCs/>
              </w:rPr>
            </w:pPr>
            <w:r w:rsidRPr="00C96743">
              <w:rPr>
                <w:bCs/>
                <w:snapToGrid w:val="0"/>
              </w:rPr>
              <w:t xml:space="preserve">Projekt starostlivosti o zeleň na </w:t>
            </w:r>
            <w:r w:rsidR="000E45A8">
              <w:rPr>
                <w:bCs/>
                <w:snapToGrid w:val="0"/>
              </w:rPr>
              <w:t>1</w:t>
            </w:r>
            <w:r w:rsidRPr="00C96743">
              <w:rPr>
                <w:bCs/>
                <w:snapToGrid w:val="0"/>
              </w:rPr>
              <w:t> rok</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3B9764FB"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3A09BBF6" w14:textId="77777777" w:rsidR="00C96743" w:rsidRPr="00C96743" w:rsidRDefault="00C96743" w:rsidP="00996D6F">
            <w:pPr>
              <w:jc w:val="center"/>
            </w:pPr>
            <w:r w:rsidRPr="00C96743">
              <w:t>€</w:t>
            </w:r>
          </w:p>
        </w:tc>
      </w:tr>
      <w:tr w:rsidR="00C96743" w:rsidRPr="00C96743" w14:paraId="754EC95D"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4993E90" w14:textId="77777777" w:rsidR="00C96743" w:rsidRPr="00C96743" w:rsidRDefault="00C96743" w:rsidP="00996D6F">
            <w:pPr>
              <w:tabs>
                <w:tab w:val="num" w:pos="567"/>
              </w:tabs>
              <w:suppressAutoHyphens/>
              <w:spacing w:line="230" w:lineRule="auto"/>
              <w:rPr>
                <w:bCs/>
                <w:snapToGrid w:val="0"/>
              </w:rPr>
            </w:pPr>
            <w:r w:rsidRPr="00C96743">
              <w:t>Plán organizácie výstavby</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601E9F7"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32795F6E" w14:textId="77777777" w:rsidR="00C96743" w:rsidRPr="00C96743" w:rsidRDefault="00C96743" w:rsidP="00996D6F">
            <w:pPr>
              <w:jc w:val="center"/>
            </w:pPr>
          </w:p>
        </w:tc>
      </w:tr>
      <w:tr w:rsidR="00C96743" w:rsidRPr="00C96743" w14:paraId="01A07B0D"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A8FDCC9" w14:textId="77777777" w:rsidR="00C96743" w:rsidRPr="00C96743" w:rsidRDefault="00C96743" w:rsidP="00996D6F">
            <w:pPr>
              <w:pStyle w:val="Odsekzoznamu"/>
              <w:ind w:left="1440" w:hanging="1435"/>
              <w:contextualSpacing w:val="0"/>
              <w:jc w:val="both"/>
            </w:pPr>
            <w:r w:rsidRPr="00C96743">
              <w:rPr>
                <w:iCs/>
              </w:rPr>
              <w:t>Návrh plánu užívania verejnej práce</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C15E95B"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tcPr>
          <w:p w14:paraId="5FA615D5" w14:textId="77777777" w:rsidR="00C96743" w:rsidRPr="00C96743" w:rsidRDefault="00C96743" w:rsidP="00996D6F">
            <w:pPr>
              <w:jc w:val="center"/>
            </w:pPr>
            <w:r w:rsidRPr="00C96743">
              <w:t>€</w:t>
            </w:r>
          </w:p>
        </w:tc>
      </w:tr>
      <w:tr w:rsidR="00C96743" w:rsidRPr="00C96743" w14:paraId="54CB3924"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auto"/>
            <w:noWrap/>
            <w:vAlign w:val="center"/>
          </w:tcPr>
          <w:p w14:paraId="049D6011" w14:textId="77777777" w:rsidR="00C96743" w:rsidRPr="00C96743" w:rsidRDefault="00C96743" w:rsidP="00996D6F">
            <w:pPr>
              <w:tabs>
                <w:tab w:val="num" w:pos="567"/>
              </w:tabs>
              <w:suppressAutoHyphens/>
              <w:spacing w:line="230" w:lineRule="auto"/>
            </w:pPr>
            <w:r w:rsidRPr="00C96743">
              <w:t>Kontrolný rozpočet, výkaz výmer</w:t>
            </w:r>
          </w:p>
        </w:tc>
        <w:tc>
          <w:tcPr>
            <w:tcW w:w="2429" w:type="dxa"/>
            <w:tcBorders>
              <w:top w:val="dotted" w:sz="4" w:space="0" w:color="auto"/>
              <w:left w:val="dotted" w:sz="4" w:space="0" w:color="auto"/>
              <w:bottom w:val="single" w:sz="4" w:space="0" w:color="auto"/>
              <w:right w:val="nil"/>
            </w:tcBorders>
            <w:shd w:val="clear" w:color="auto" w:fill="auto"/>
            <w:noWrap/>
            <w:vAlign w:val="center"/>
          </w:tcPr>
          <w:p w14:paraId="247B2473"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single" w:sz="4" w:space="0" w:color="auto"/>
              <w:right w:val="single" w:sz="4" w:space="0" w:color="auto"/>
            </w:tcBorders>
            <w:shd w:val="clear" w:color="auto" w:fill="auto"/>
            <w:noWrap/>
          </w:tcPr>
          <w:p w14:paraId="23321E90" w14:textId="77777777" w:rsidR="00C96743" w:rsidRPr="00C96743" w:rsidRDefault="00C96743" w:rsidP="00996D6F">
            <w:pPr>
              <w:jc w:val="center"/>
            </w:pPr>
            <w:r w:rsidRPr="00C96743">
              <w:t>€</w:t>
            </w:r>
          </w:p>
        </w:tc>
      </w:tr>
      <w:tr w:rsidR="00C96743" w:rsidRPr="00C96743" w14:paraId="5CED3611" w14:textId="77777777" w:rsidTr="00996D6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135BEC77" w14:textId="77777777" w:rsidR="00C96743" w:rsidRPr="00C96743" w:rsidRDefault="00C96743" w:rsidP="00996D6F">
            <w:pPr>
              <w:tabs>
                <w:tab w:val="num" w:pos="567"/>
              </w:tabs>
              <w:suppressAutoHyphens/>
              <w:spacing w:line="230" w:lineRule="auto"/>
            </w:pPr>
            <w:r w:rsidRPr="00C96743">
              <w:rPr>
                <w:bCs/>
              </w:rPr>
              <w:t>Cena spolu bez DPH</w:t>
            </w:r>
          </w:p>
        </w:tc>
        <w:tc>
          <w:tcPr>
            <w:tcW w:w="2429" w:type="dxa"/>
            <w:tcBorders>
              <w:top w:val="single" w:sz="4" w:space="0" w:color="auto"/>
              <w:left w:val="dotted" w:sz="4" w:space="0" w:color="auto"/>
              <w:bottom w:val="dotted" w:sz="4" w:space="0" w:color="auto"/>
              <w:right w:val="nil"/>
            </w:tcBorders>
            <w:shd w:val="clear" w:color="auto" w:fill="auto"/>
            <w:noWrap/>
            <w:vAlign w:val="center"/>
          </w:tcPr>
          <w:p w14:paraId="488B4CE0" w14:textId="77777777" w:rsidR="00C96743" w:rsidRPr="00C96743" w:rsidRDefault="00C96743" w:rsidP="00996D6F">
            <w:pPr>
              <w:tabs>
                <w:tab w:val="num" w:pos="567"/>
              </w:tabs>
              <w:suppressAutoHyphens/>
              <w:spacing w:line="230" w:lineRule="auto"/>
              <w:jc w:val="right"/>
            </w:pPr>
          </w:p>
        </w:tc>
        <w:tc>
          <w:tcPr>
            <w:tcW w:w="570" w:type="dxa"/>
            <w:tcBorders>
              <w:top w:val="single" w:sz="4" w:space="0" w:color="auto"/>
              <w:left w:val="nil"/>
              <w:bottom w:val="dotted" w:sz="4" w:space="0" w:color="auto"/>
              <w:right w:val="single" w:sz="4" w:space="0" w:color="auto"/>
            </w:tcBorders>
            <w:shd w:val="clear" w:color="auto" w:fill="auto"/>
            <w:noWrap/>
          </w:tcPr>
          <w:p w14:paraId="2310F755" w14:textId="77777777" w:rsidR="00C96743" w:rsidRPr="00C96743" w:rsidRDefault="00C96743" w:rsidP="00996D6F">
            <w:pPr>
              <w:jc w:val="center"/>
            </w:pPr>
            <w:r w:rsidRPr="00C96743">
              <w:t>€</w:t>
            </w:r>
          </w:p>
        </w:tc>
      </w:tr>
      <w:tr w:rsidR="00C96743" w:rsidRPr="00C96743" w14:paraId="3F1E9EC2"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340213D" w14:textId="1AA60800" w:rsidR="00C96743" w:rsidRPr="00C96743" w:rsidRDefault="00C96743" w:rsidP="00996D6F">
            <w:pPr>
              <w:tabs>
                <w:tab w:val="num" w:pos="567"/>
              </w:tabs>
              <w:suppressAutoHyphens/>
              <w:spacing w:line="230" w:lineRule="auto"/>
            </w:pPr>
            <w:r w:rsidRPr="00C96743">
              <w:t>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E47ECB1"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484FF95F" w14:textId="77777777" w:rsidR="00C96743" w:rsidRPr="00C96743" w:rsidRDefault="00C96743" w:rsidP="00996D6F">
            <w:pPr>
              <w:tabs>
                <w:tab w:val="num" w:pos="567"/>
              </w:tabs>
              <w:suppressAutoHyphens/>
              <w:spacing w:line="230" w:lineRule="auto"/>
              <w:jc w:val="center"/>
            </w:pPr>
            <w:r w:rsidRPr="00C96743">
              <w:t>€</w:t>
            </w:r>
          </w:p>
        </w:tc>
      </w:tr>
      <w:tr w:rsidR="00C96743" w:rsidRPr="00C96743" w14:paraId="2F4F2DBF"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4BD4BE0" w14:textId="77777777" w:rsidR="00C96743" w:rsidRPr="00C96743" w:rsidRDefault="00C96743" w:rsidP="00996D6F">
            <w:pPr>
              <w:tabs>
                <w:tab w:val="num" w:pos="567"/>
              </w:tabs>
              <w:suppressAutoHyphens/>
              <w:spacing w:line="230" w:lineRule="auto"/>
              <w:rPr>
                <w:b/>
                <w:bCs/>
                <w:i/>
                <w:iCs/>
              </w:rPr>
            </w:pPr>
            <w:r w:rsidRPr="00C96743">
              <w:rPr>
                <w:b/>
                <w:bCs/>
                <w:i/>
                <w:iCs/>
              </w:rPr>
              <w:t>Cena celkom s DPH (RP)</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D148A38"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580768E0" w14:textId="77777777" w:rsidR="00C96743" w:rsidRPr="00C96743" w:rsidRDefault="00C96743" w:rsidP="00996D6F">
            <w:pPr>
              <w:tabs>
                <w:tab w:val="num" w:pos="567"/>
              </w:tabs>
              <w:suppressAutoHyphens/>
              <w:spacing w:line="230" w:lineRule="auto"/>
              <w:jc w:val="center"/>
              <w:rPr>
                <w:b/>
              </w:rPr>
            </w:pPr>
            <w:r w:rsidRPr="00C96743">
              <w:rPr>
                <w:b/>
              </w:rPr>
              <w:t>€</w:t>
            </w:r>
          </w:p>
        </w:tc>
      </w:tr>
      <w:tr w:rsidR="00C96743" w:rsidRPr="00C96743" w14:paraId="641AD5A9"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0B9AC019" w14:textId="77777777" w:rsidR="00C96743" w:rsidRPr="00C96743" w:rsidRDefault="00C96743" w:rsidP="00996D6F">
            <w:pPr>
              <w:tabs>
                <w:tab w:val="num" w:pos="567"/>
              </w:tabs>
              <w:suppressAutoHyphens/>
              <w:spacing w:line="230" w:lineRule="auto"/>
              <w:rPr>
                <w:b/>
                <w:bCs/>
                <w:i/>
                <w:iCs/>
              </w:rPr>
            </w:pP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4AC82C0A"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7C4E54DE" w14:textId="77777777" w:rsidR="00C96743" w:rsidRPr="00C96743" w:rsidRDefault="00C96743" w:rsidP="00996D6F">
            <w:pPr>
              <w:tabs>
                <w:tab w:val="num" w:pos="567"/>
              </w:tabs>
              <w:suppressAutoHyphens/>
              <w:spacing w:line="230" w:lineRule="auto"/>
              <w:jc w:val="center"/>
              <w:rPr>
                <w:b/>
              </w:rPr>
            </w:pPr>
          </w:p>
        </w:tc>
      </w:tr>
      <w:tr w:rsidR="00C96743" w:rsidRPr="00C96743" w14:paraId="7AD9AD14" w14:textId="77777777" w:rsidTr="00996D6F">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483AEE6" w14:textId="06A78BB2" w:rsidR="00C96743" w:rsidRPr="00473707" w:rsidRDefault="00C96743" w:rsidP="0086700B">
            <w:pPr>
              <w:pStyle w:val="Odsekzoznamu"/>
              <w:numPr>
                <w:ilvl w:val="0"/>
                <w:numId w:val="57"/>
              </w:numPr>
              <w:tabs>
                <w:tab w:val="num" w:pos="567"/>
              </w:tabs>
              <w:suppressAutoHyphens/>
              <w:spacing w:line="230" w:lineRule="auto"/>
              <w:rPr>
                <w:b/>
                <w:bCs/>
              </w:rPr>
            </w:pPr>
            <w:bookmarkStart w:id="97" w:name="_Hlk47949252"/>
            <w:r w:rsidRPr="00473707">
              <w:rPr>
                <w:b/>
                <w:bCs/>
              </w:rPr>
              <w:lastRenderedPageBreak/>
              <w:t>Odborný autorský dohľad (OAD)</w:t>
            </w:r>
          </w:p>
        </w:tc>
      </w:tr>
      <w:tr w:rsidR="00C96743" w:rsidRPr="00C96743" w14:paraId="036BB00F" w14:textId="77777777" w:rsidTr="00996D6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0BD1DE77" w14:textId="77777777" w:rsidR="00C96743" w:rsidRPr="00C96743" w:rsidRDefault="00C96743" w:rsidP="00996D6F">
            <w:pPr>
              <w:tabs>
                <w:tab w:val="num" w:pos="567"/>
              </w:tabs>
              <w:suppressAutoHyphens/>
              <w:spacing w:line="230" w:lineRule="auto"/>
              <w:rPr>
                <w:bCs/>
              </w:rPr>
            </w:pPr>
            <w:r w:rsidRPr="00C96743">
              <w:rPr>
                <w:bCs/>
              </w:rPr>
              <w:t>Cena bez DPH</w:t>
            </w:r>
          </w:p>
        </w:tc>
        <w:tc>
          <w:tcPr>
            <w:tcW w:w="2429" w:type="dxa"/>
            <w:tcBorders>
              <w:top w:val="nil"/>
              <w:left w:val="dotted" w:sz="4" w:space="0" w:color="auto"/>
              <w:bottom w:val="dotted" w:sz="4" w:space="0" w:color="auto"/>
              <w:right w:val="nil"/>
            </w:tcBorders>
            <w:shd w:val="clear" w:color="auto" w:fill="auto"/>
            <w:noWrap/>
            <w:vAlign w:val="center"/>
          </w:tcPr>
          <w:p w14:paraId="0D503AFF" w14:textId="77777777" w:rsidR="00C96743" w:rsidRPr="00C96743" w:rsidRDefault="00C96743" w:rsidP="00996D6F">
            <w:pPr>
              <w:tabs>
                <w:tab w:val="num" w:pos="567"/>
              </w:tabs>
              <w:suppressAutoHyphens/>
              <w:spacing w:line="230" w:lineRule="auto"/>
              <w:jc w:val="right"/>
            </w:pPr>
          </w:p>
        </w:tc>
        <w:tc>
          <w:tcPr>
            <w:tcW w:w="570" w:type="dxa"/>
            <w:tcBorders>
              <w:top w:val="nil"/>
              <w:left w:val="nil"/>
              <w:bottom w:val="dotted" w:sz="4" w:space="0" w:color="auto"/>
              <w:right w:val="single" w:sz="4" w:space="0" w:color="auto"/>
            </w:tcBorders>
            <w:shd w:val="clear" w:color="auto" w:fill="auto"/>
            <w:noWrap/>
            <w:vAlign w:val="center"/>
          </w:tcPr>
          <w:p w14:paraId="59F41237" w14:textId="77777777" w:rsidR="00C96743" w:rsidRPr="00C96743" w:rsidRDefault="00C96743" w:rsidP="00996D6F">
            <w:pPr>
              <w:tabs>
                <w:tab w:val="num" w:pos="567"/>
              </w:tabs>
              <w:suppressAutoHyphens/>
              <w:spacing w:line="230" w:lineRule="auto"/>
              <w:jc w:val="center"/>
            </w:pPr>
            <w:r w:rsidRPr="00C96743">
              <w:t>€</w:t>
            </w:r>
          </w:p>
        </w:tc>
      </w:tr>
      <w:tr w:rsidR="00C96743" w:rsidRPr="00C96743" w14:paraId="77EEC140"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54DEE63" w14:textId="766A2B36" w:rsidR="00C96743" w:rsidRPr="00C96743" w:rsidRDefault="00C96743" w:rsidP="00996D6F">
            <w:pPr>
              <w:tabs>
                <w:tab w:val="num" w:pos="567"/>
              </w:tabs>
              <w:suppressAutoHyphens/>
              <w:spacing w:line="230" w:lineRule="auto"/>
            </w:pPr>
            <w:r w:rsidRPr="00C96743">
              <w:t>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9BF3BFC"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286CFB3B" w14:textId="77777777" w:rsidR="00C96743" w:rsidRPr="00C96743" w:rsidRDefault="00C96743" w:rsidP="00996D6F">
            <w:pPr>
              <w:tabs>
                <w:tab w:val="num" w:pos="567"/>
              </w:tabs>
              <w:suppressAutoHyphens/>
              <w:spacing w:line="230" w:lineRule="auto"/>
              <w:jc w:val="center"/>
            </w:pPr>
            <w:r w:rsidRPr="00C96743">
              <w:rPr>
                <w:b/>
              </w:rPr>
              <w:t>€</w:t>
            </w:r>
          </w:p>
        </w:tc>
      </w:tr>
      <w:tr w:rsidR="00C96743" w:rsidRPr="00C96743" w14:paraId="2A394715"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D78A4A5" w14:textId="77777777" w:rsidR="00C96743" w:rsidRPr="00C96743" w:rsidRDefault="00C96743" w:rsidP="00996D6F">
            <w:pPr>
              <w:tabs>
                <w:tab w:val="num" w:pos="567"/>
              </w:tabs>
              <w:suppressAutoHyphens/>
              <w:spacing w:line="230" w:lineRule="auto"/>
              <w:rPr>
                <w:b/>
                <w:bCs/>
                <w:i/>
                <w:iCs/>
              </w:rPr>
            </w:pPr>
            <w:r w:rsidRPr="00C96743">
              <w:rPr>
                <w:b/>
                <w:bCs/>
                <w:i/>
                <w:iCs/>
              </w:rPr>
              <w:t>Cena celkom s DPH (OAD)</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851131A"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19569906" w14:textId="77777777" w:rsidR="00C96743" w:rsidRPr="00C96743" w:rsidRDefault="00C96743" w:rsidP="00996D6F">
            <w:pPr>
              <w:tabs>
                <w:tab w:val="num" w:pos="567"/>
              </w:tabs>
              <w:suppressAutoHyphens/>
              <w:spacing w:line="230" w:lineRule="auto"/>
              <w:jc w:val="center"/>
              <w:rPr>
                <w:b/>
              </w:rPr>
            </w:pPr>
            <w:r w:rsidRPr="00C96743">
              <w:rPr>
                <w:b/>
              </w:rPr>
              <w:t>€</w:t>
            </w:r>
          </w:p>
        </w:tc>
      </w:tr>
      <w:tr w:rsidR="00C96743" w:rsidRPr="00C96743" w14:paraId="749E2004"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7268CA8A" w14:textId="77777777" w:rsidR="00C96743" w:rsidRPr="00C96743" w:rsidRDefault="00C96743" w:rsidP="00996D6F">
            <w:pPr>
              <w:tabs>
                <w:tab w:val="num" w:pos="567"/>
              </w:tabs>
              <w:suppressAutoHyphens/>
              <w:spacing w:line="230" w:lineRule="auto"/>
              <w:rPr>
                <w:b/>
                <w:bCs/>
                <w:i/>
                <w:iCs/>
              </w:rPr>
            </w:pP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92F0F23"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5D64870F" w14:textId="77777777" w:rsidR="00C96743" w:rsidRPr="00C96743" w:rsidRDefault="00C96743" w:rsidP="00996D6F">
            <w:pPr>
              <w:tabs>
                <w:tab w:val="num" w:pos="567"/>
              </w:tabs>
              <w:suppressAutoHyphens/>
              <w:spacing w:line="230" w:lineRule="auto"/>
              <w:jc w:val="center"/>
              <w:rPr>
                <w:b/>
              </w:rPr>
            </w:pPr>
          </w:p>
        </w:tc>
      </w:tr>
      <w:bookmarkEnd w:id="97"/>
      <w:tr w:rsidR="00C96743" w:rsidRPr="00C96743" w14:paraId="1E521949" w14:textId="77777777" w:rsidTr="00996D6F">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13F23EC" w14:textId="77777777" w:rsidR="00C96743" w:rsidRPr="00C96743" w:rsidRDefault="00C96743" w:rsidP="00996D6F">
            <w:pPr>
              <w:tabs>
                <w:tab w:val="num" w:pos="567"/>
              </w:tabs>
              <w:suppressAutoHyphens/>
              <w:spacing w:line="230" w:lineRule="auto"/>
              <w:rPr>
                <w:b/>
                <w:bCs/>
              </w:rPr>
            </w:pPr>
            <w:r w:rsidRPr="00C96743">
              <w:rPr>
                <w:b/>
                <w:bCs/>
              </w:rPr>
              <w:t>CELKOVÁ CENA ZA DIELO</w:t>
            </w:r>
          </w:p>
        </w:tc>
      </w:tr>
      <w:tr w:rsidR="00C96743" w:rsidRPr="00C96743" w14:paraId="0181123E" w14:textId="77777777" w:rsidTr="00996D6F">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4EA0C56F" w14:textId="77777777" w:rsidR="00C96743" w:rsidRPr="00C96743" w:rsidRDefault="00C96743" w:rsidP="00996D6F">
            <w:pPr>
              <w:tabs>
                <w:tab w:val="num" w:pos="567"/>
              </w:tabs>
              <w:suppressAutoHyphens/>
              <w:spacing w:line="230" w:lineRule="auto"/>
              <w:rPr>
                <w:bCs/>
              </w:rPr>
            </w:pPr>
            <w:r w:rsidRPr="00C96743">
              <w:rPr>
                <w:bCs/>
              </w:rPr>
              <w:t>Cena spolu bez DPH</w:t>
            </w:r>
          </w:p>
        </w:tc>
        <w:tc>
          <w:tcPr>
            <w:tcW w:w="2429" w:type="dxa"/>
            <w:tcBorders>
              <w:top w:val="nil"/>
              <w:left w:val="dotted" w:sz="4" w:space="0" w:color="auto"/>
              <w:bottom w:val="dotted" w:sz="4" w:space="0" w:color="auto"/>
              <w:right w:val="nil"/>
            </w:tcBorders>
            <w:shd w:val="clear" w:color="auto" w:fill="auto"/>
            <w:noWrap/>
            <w:vAlign w:val="center"/>
          </w:tcPr>
          <w:p w14:paraId="08C30AD8" w14:textId="77777777" w:rsidR="00C96743" w:rsidRPr="00C96743" w:rsidRDefault="00C96743" w:rsidP="00996D6F">
            <w:pPr>
              <w:tabs>
                <w:tab w:val="num" w:pos="567"/>
              </w:tabs>
              <w:suppressAutoHyphens/>
              <w:spacing w:line="230" w:lineRule="auto"/>
              <w:jc w:val="right"/>
            </w:pPr>
          </w:p>
        </w:tc>
        <w:tc>
          <w:tcPr>
            <w:tcW w:w="570" w:type="dxa"/>
            <w:tcBorders>
              <w:top w:val="nil"/>
              <w:left w:val="nil"/>
              <w:bottom w:val="dotted" w:sz="4" w:space="0" w:color="auto"/>
              <w:right w:val="single" w:sz="4" w:space="0" w:color="auto"/>
            </w:tcBorders>
            <w:shd w:val="clear" w:color="auto" w:fill="auto"/>
            <w:noWrap/>
            <w:vAlign w:val="center"/>
          </w:tcPr>
          <w:p w14:paraId="3D83B9F0" w14:textId="77777777" w:rsidR="00C96743" w:rsidRPr="00C96743" w:rsidRDefault="00C96743" w:rsidP="00996D6F">
            <w:pPr>
              <w:tabs>
                <w:tab w:val="num" w:pos="567"/>
              </w:tabs>
              <w:suppressAutoHyphens/>
              <w:spacing w:line="230" w:lineRule="auto"/>
              <w:jc w:val="center"/>
            </w:pPr>
            <w:r w:rsidRPr="00C96743">
              <w:t>€</w:t>
            </w:r>
          </w:p>
        </w:tc>
      </w:tr>
      <w:tr w:rsidR="00C96743" w:rsidRPr="00C96743" w14:paraId="6A97F8C5" w14:textId="77777777" w:rsidTr="00996D6F">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FA59722" w14:textId="5A74A587" w:rsidR="00C96743" w:rsidRPr="00C96743" w:rsidRDefault="00C96743" w:rsidP="00996D6F">
            <w:pPr>
              <w:tabs>
                <w:tab w:val="num" w:pos="567"/>
              </w:tabs>
              <w:suppressAutoHyphens/>
              <w:spacing w:line="230" w:lineRule="auto"/>
            </w:pPr>
            <w:r w:rsidRPr="00C96743">
              <w:t>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EA3DF8D" w14:textId="77777777" w:rsidR="00C96743" w:rsidRPr="00C96743" w:rsidRDefault="00C96743" w:rsidP="00996D6F">
            <w:pPr>
              <w:tabs>
                <w:tab w:val="num" w:pos="567"/>
              </w:tabs>
              <w:suppressAutoHyphens/>
              <w:spacing w:line="230" w:lineRule="auto"/>
              <w:jc w:val="right"/>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FC3EE41" w14:textId="77777777" w:rsidR="00C96743" w:rsidRPr="00C96743" w:rsidRDefault="00C96743" w:rsidP="00996D6F">
            <w:pPr>
              <w:tabs>
                <w:tab w:val="num" w:pos="567"/>
              </w:tabs>
              <w:suppressAutoHyphens/>
              <w:spacing w:line="230" w:lineRule="auto"/>
              <w:jc w:val="center"/>
            </w:pPr>
            <w:r w:rsidRPr="00C96743">
              <w:rPr>
                <w:b/>
              </w:rPr>
              <w:t>€</w:t>
            </w:r>
          </w:p>
        </w:tc>
      </w:tr>
      <w:tr w:rsidR="00C96743" w:rsidRPr="00C96743" w14:paraId="76F8C48E" w14:textId="77777777" w:rsidTr="00996D6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32F9081" w14:textId="77777777" w:rsidR="00C96743" w:rsidRPr="00C96743" w:rsidRDefault="00C96743" w:rsidP="00996D6F">
            <w:pPr>
              <w:tabs>
                <w:tab w:val="num" w:pos="567"/>
              </w:tabs>
              <w:suppressAutoHyphens/>
              <w:spacing w:line="230" w:lineRule="auto"/>
              <w:rPr>
                <w:b/>
                <w:bCs/>
                <w:i/>
                <w:iCs/>
              </w:rPr>
            </w:pPr>
            <w:r w:rsidRPr="00C96743">
              <w:rPr>
                <w:b/>
                <w:bCs/>
                <w:i/>
                <w:iCs/>
                <w:highlight w:val="lightGray"/>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2C79721" w14:textId="77777777" w:rsidR="00C96743" w:rsidRPr="00C96743" w:rsidRDefault="00C96743" w:rsidP="00996D6F">
            <w:pPr>
              <w:tabs>
                <w:tab w:val="num" w:pos="567"/>
              </w:tabs>
              <w:suppressAutoHyphens/>
              <w:spacing w:line="230" w:lineRule="auto"/>
              <w:jc w:val="right"/>
              <w:rPr>
                <w:b/>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2DFDA6E7" w14:textId="77777777" w:rsidR="00C96743" w:rsidRPr="00C96743" w:rsidRDefault="00C96743" w:rsidP="00996D6F">
            <w:pPr>
              <w:tabs>
                <w:tab w:val="num" w:pos="567"/>
              </w:tabs>
              <w:suppressAutoHyphens/>
              <w:spacing w:line="230" w:lineRule="auto"/>
              <w:jc w:val="center"/>
              <w:rPr>
                <w:b/>
              </w:rPr>
            </w:pPr>
            <w:r w:rsidRPr="00C96743">
              <w:rPr>
                <w:b/>
              </w:rPr>
              <w:t>€</w:t>
            </w:r>
          </w:p>
        </w:tc>
      </w:tr>
      <w:bookmarkEnd w:id="96"/>
    </w:tbl>
    <w:p w14:paraId="43F9DCCE" w14:textId="77777777" w:rsidR="00C96743" w:rsidRDefault="00C96743"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2B0185E" w14:textId="77777777" w:rsidR="00C96743" w:rsidRDefault="00C96743"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DE2B371" w14:textId="78D69411" w:rsidR="00C96743" w:rsidRPr="007C6449" w:rsidRDefault="00F465D7"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color w:val="auto"/>
        </w:rPr>
      </w:pPr>
      <w:r w:rsidRPr="007C6449">
        <w:rPr>
          <w:bCs/>
          <w:color w:val="auto"/>
        </w:rPr>
        <w:t>Do cenovej ponuky uchádzač zahrnie aj koordinačnú a syntetickú činnosť v rámci jednotlivých stupňov projektu.</w:t>
      </w:r>
    </w:p>
    <w:p w14:paraId="1676A5E1" w14:textId="77777777" w:rsidR="00C96743" w:rsidRPr="007C6449" w:rsidRDefault="00C96743"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color w:val="auto"/>
        </w:rPr>
      </w:pPr>
    </w:p>
    <w:p w14:paraId="388F7054" w14:textId="77777777" w:rsidR="00C96743" w:rsidRDefault="00C96743"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59D05FC" w14:textId="60C67550" w:rsidR="009C0C31" w:rsidRDefault="007137F8"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r w:rsidR="006C03A3">
        <w:rPr>
          <w:snapToGrid w:val="0"/>
        </w:rPr>
        <w:t xml:space="preserve">                                              </w:t>
      </w:r>
    </w:p>
    <w:p w14:paraId="4DE735C4" w14:textId="10B2B3D5" w:rsidR="007137F8" w:rsidRPr="009E58B7"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6D7DEE64" w14:textId="77777777" w:rsidR="005F21D8" w:rsidRDefault="007137F8" w:rsidP="005F21D8">
      <w:pPr>
        <w:autoSpaceDE w:val="0"/>
        <w:autoSpaceDN w:val="0"/>
        <w:ind w:left="2124" w:right="144"/>
        <w:jc w:val="right"/>
        <w:rPr>
          <w:snapToGrid w:val="0"/>
        </w:rPr>
      </w:pPr>
      <w:r w:rsidRPr="009E58B7">
        <w:rPr>
          <w:snapToGrid w:val="0"/>
        </w:rPr>
        <w:t>(v súlade so spôsobom konania uvedeným v obchodnom registri a pod.)</w:t>
      </w:r>
    </w:p>
    <w:p w14:paraId="726038AF" w14:textId="47FF13D2" w:rsidR="009C0C31" w:rsidRDefault="009C0C31" w:rsidP="005F21D8">
      <w:pPr>
        <w:autoSpaceDE w:val="0"/>
        <w:autoSpaceDN w:val="0"/>
        <w:ind w:right="144"/>
        <w:jc w:val="both"/>
      </w:pPr>
      <w:r w:rsidRPr="009E58B7">
        <w:t>*Ak uchádzač nie je platcom DPH, uvedie pre sadzbu DPH v EUR slovné spojenie "</w:t>
      </w:r>
      <w:proofErr w:type="spellStart"/>
      <w:r w:rsidRPr="009E58B7">
        <w:t>Neplatca</w:t>
      </w:r>
      <w:proofErr w:type="spellEnd"/>
      <w:r w:rsidRPr="009E58B7">
        <w:t xml:space="preserve"> DPH"</w:t>
      </w:r>
    </w:p>
    <w:p w14:paraId="1FA828B9" w14:textId="112EF4FC" w:rsidR="000E45A8" w:rsidRDefault="000E45A8" w:rsidP="005F21D8">
      <w:pPr>
        <w:autoSpaceDE w:val="0"/>
        <w:autoSpaceDN w:val="0"/>
        <w:ind w:right="144"/>
        <w:jc w:val="both"/>
      </w:pPr>
    </w:p>
    <w:p w14:paraId="51792EBA" w14:textId="7BFFD80B" w:rsidR="000E45A8" w:rsidRDefault="000E45A8" w:rsidP="005F21D8">
      <w:pPr>
        <w:autoSpaceDE w:val="0"/>
        <w:autoSpaceDN w:val="0"/>
        <w:ind w:right="144"/>
        <w:jc w:val="both"/>
      </w:pPr>
    </w:p>
    <w:p w14:paraId="21100AA5" w14:textId="5ADDB99B" w:rsidR="000E45A8" w:rsidRDefault="000E45A8" w:rsidP="005F21D8">
      <w:pPr>
        <w:autoSpaceDE w:val="0"/>
        <w:autoSpaceDN w:val="0"/>
        <w:ind w:right="144"/>
        <w:jc w:val="both"/>
      </w:pPr>
    </w:p>
    <w:p w14:paraId="0726482D" w14:textId="4A8446B5" w:rsidR="000E45A8" w:rsidRDefault="000E45A8" w:rsidP="005F21D8">
      <w:pPr>
        <w:autoSpaceDE w:val="0"/>
        <w:autoSpaceDN w:val="0"/>
        <w:ind w:right="144"/>
        <w:jc w:val="both"/>
      </w:pPr>
    </w:p>
    <w:p w14:paraId="4F996100" w14:textId="78FE12EC" w:rsidR="000E45A8" w:rsidRDefault="000E45A8" w:rsidP="005F21D8">
      <w:pPr>
        <w:autoSpaceDE w:val="0"/>
        <w:autoSpaceDN w:val="0"/>
        <w:ind w:right="144"/>
        <w:jc w:val="both"/>
      </w:pPr>
    </w:p>
    <w:p w14:paraId="4628EE01" w14:textId="2022A3B7" w:rsidR="004C0D9A" w:rsidRDefault="004C0D9A" w:rsidP="005F21D8">
      <w:pPr>
        <w:autoSpaceDE w:val="0"/>
        <w:autoSpaceDN w:val="0"/>
        <w:ind w:right="144"/>
        <w:jc w:val="both"/>
      </w:pPr>
    </w:p>
    <w:p w14:paraId="6BEF5E86" w14:textId="62D6DABC" w:rsidR="004C0D9A" w:rsidRDefault="004C0D9A" w:rsidP="005F21D8">
      <w:pPr>
        <w:autoSpaceDE w:val="0"/>
        <w:autoSpaceDN w:val="0"/>
        <w:ind w:right="144"/>
        <w:jc w:val="both"/>
      </w:pPr>
    </w:p>
    <w:p w14:paraId="67924206" w14:textId="34160720" w:rsidR="004C0D9A" w:rsidRDefault="004C0D9A" w:rsidP="005F21D8">
      <w:pPr>
        <w:autoSpaceDE w:val="0"/>
        <w:autoSpaceDN w:val="0"/>
        <w:ind w:right="144"/>
        <w:jc w:val="both"/>
      </w:pPr>
    </w:p>
    <w:p w14:paraId="4C1C24DA" w14:textId="5F7796A5" w:rsidR="004C0D9A" w:rsidRDefault="004C0D9A" w:rsidP="005F21D8">
      <w:pPr>
        <w:autoSpaceDE w:val="0"/>
        <w:autoSpaceDN w:val="0"/>
        <w:ind w:right="144"/>
        <w:jc w:val="both"/>
      </w:pPr>
    </w:p>
    <w:p w14:paraId="09DB1A67" w14:textId="3078DBD3" w:rsidR="004C0D9A" w:rsidRDefault="004C0D9A" w:rsidP="005F21D8">
      <w:pPr>
        <w:autoSpaceDE w:val="0"/>
        <w:autoSpaceDN w:val="0"/>
        <w:ind w:right="144"/>
        <w:jc w:val="both"/>
      </w:pPr>
    </w:p>
    <w:p w14:paraId="27960A6A" w14:textId="677008F8" w:rsidR="004C0D9A" w:rsidRDefault="004C0D9A" w:rsidP="005F21D8">
      <w:pPr>
        <w:autoSpaceDE w:val="0"/>
        <w:autoSpaceDN w:val="0"/>
        <w:ind w:right="144"/>
        <w:jc w:val="both"/>
      </w:pPr>
    </w:p>
    <w:p w14:paraId="5014EDF5" w14:textId="41F204BE" w:rsidR="004C0D9A" w:rsidRDefault="004C0D9A" w:rsidP="005F21D8">
      <w:pPr>
        <w:autoSpaceDE w:val="0"/>
        <w:autoSpaceDN w:val="0"/>
        <w:ind w:right="144"/>
        <w:jc w:val="both"/>
      </w:pPr>
    </w:p>
    <w:p w14:paraId="7CACCCDA" w14:textId="0CEF95E2" w:rsidR="004C0D9A" w:rsidRDefault="004C0D9A" w:rsidP="005F21D8">
      <w:pPr>
        <w:autoSpaceDE w:val="0"/>
        <w:autoSpaceDN w:val="0"/>
        <w:ind w:right="144"/>
        <w:jc w:val="both"/>
      </w:pPr>
    </w:p>
    <w:p w14:paraId="5E55B593" w14:textId="4545E09A" w:rsidR="004C0D9A" w:rsidRDefault="004C0D9A" w:rsidP="005F21D8">
      <w:pPr>
        <w:autoSpaceDE w:val="0"/>
        <w:autoSpaceDN w:val="0"/>
        <w:ind w:right="144"/>
        <w:jc w:val="both"/>
      </w:pPr>
    </w:p>
    <w:p w14:paraId="24C64C4A" w14:textId="41868479" w:rsidR="004C0D9A" w:rsidRDefault="004C0D9A" w:rsidP="005F21D8">
      <w:pPr>
        <w:autoSpaceDE w:val="0"/>
        <w:autoSpaceDN w:val="0"/>
        <w:ind w:right="144"/>
        <w:jc w:val="both"/>
      </w:pPr>
    </w:p>
    <w:p w14:paraId="6094DB6A" w14:textId="487C136F" w:rsidR="004C0D9A" w:rsidRDefault="004C0D9A" w:rsidP="005F21D8">
      <w:pPr>
        <w:autoSpaceDE w:val="0"/>
        <w:autoSpaceDN w:val="0"/>
        <w:ind w:right="144"/>
        <w:jc w:val="both"/>
      </w:pPr>
    </w:p>
    <w:p w14:paraId="5B0253E0" w14:textId="0D80120F" w:rsidR="004C0D9A" w:rsidRDefault="004C0D9A" w:rsidP="005F21D8">
      <w:pPr>
        <w:autoSpaceDE w:val="0"/>
        <w:autoSpaceDN w:val="0"/>
        <w:ind w:right="144"/>
        <w:jc w:val="both"/>
      </w:pPr>
    </w:p>
    <w:p w14:paraId="05418AB7" w14:textId="0C3E798B" w:rsidR="004C0D9A" w:rsidRDefault="004C0D9A" w:rsidP="005F21D8">
      <w:pPr>
        <w:autoSpaceDE w:val="0"/>
        <w:autoSpaceDN w:val="0"/>
        <w:ind w:right="144"/>
        <w:jc w:val="both"/>
      </w:pPr>
    </w:p>
    <w:p w14:paraId="53C97315" w14:textId="5CA0D9C6" w:rsidR="004C0D9A" w:rsidRDefault="004C0D9A" w:rsidP="005F21D8">
      <w:pPr>
        <w:autoSpaceDE w:val="0"/>
        <w:autoSpaceDN w:val="0"/>
        <w:ind w:right="144"/>
        <w:jc w:val="both"/>
      </w:pPr>
    </w:p>
    <w:p w14:paraId="21CF5826" w14:textId="1713F25B" w:rsidR="004C0D9A" w:rsidRDefault="004C0D9A" w:rsidP="005F21D8">
      <w:pPr>
        <w:autoSpaceDE w:val="0"/>
        <w:autoSpaceDN w:val="0"/>
        <w:ind w:right="144"/>
        <w:jc w:val="both"/>
      </w:pPr>
    </w:p>
    <w:p w14:paraId="73453AB0" w14:textId="4C9D1676" w:rsidR="004C0D9A" w:rsidRDefault="004C0D9A" w:rsidP="005F21D8">
      <w:pPr>
        <w:autoSpaceDE w:val="0"/>
        <w:autoSpaceDN w:val="0"/>
        <w:ind w:right="144"/>
        <w:jc w:val="both"/>
      </w:pPr>
    </w:p>
    <w:p w14:paraId="41737EC4" w14:textId="04420FA5" w:rsidR="004C0D9A" w:rsidRDefault="004C0D9A" w:rsidP="005F21D8">
      <w:pPr>
        <w:autoSpaceDE w:val="0"/>
        <w:autoSpaceDN w:val="0"/>
        <w:ind w:right="144"/>
        <w:jc w:val="both"/>
      </w:pPr>
    </w:p>
    <w:p w14:paraId="755EEE5A" w14:textId="21FE7B68" w:rsidR="004C0D9A" w:rsidRDefault="004C0D9A" w:rsidP="005F21D8">
      <w:pPr>
        <w:autoSpaceDE w:val="0"/>
        <w:autoSpaceDN w:val="0"/>
        <w:ind w:right="144"/>
        <w:jc w:val="both"/>
      </w:pPr>
    </w:p>
    <w:p w14:paraId="3AD10DB0" w14:textId="23DD3EE2" w:rsidR="004C0D9A" w:rsidRDefault="004C0D9A" w:rsidP="005F21D8">
      <w:pPr>
        <w:autoSpaceDE w:val="0"/>
        <w:autoSpaceDN w:val="0"/>
        <w:ind w:right="144"/>
        <w:jc w:val="both"/>
      </w:pPr>
    </w:p>
    <w:p w14:paraId="79C2319C" w14:textId="34098353" w:rsidR="004C0D9A" w:rsidRDefault="004C0D9A" w:rsidP="005F21D8">
      <w:pPr>
        <w:autoSpaceDE w:val="0"/>
        <w:autoSpaceDN w:val="0"/>
        <w:ind w:right="144"/>
        <w:jc w:val="both"/>
      </w:pPr>
    </w:p>
    <w:p w14:paraId="6BFFE3D6" w14:textId="30A0F844" w:rsidR="004C0D9A" w:rsidRDefault="004C0D9A" w:rsidP="005F21D8">
      <w:pPr>
        <w:autoSpaceDE w:val="0"/>
        <w:autoSpaceDN w:val="0"/>
        <w:ind w:right="144"/>
        <w:jc w:val="both"/>
      </w:pPr>
    </w:p>
    <w:p w14:paraId="2A612817" w14:textId="7DAFAF64" w:rsidR="004C0D9A" w:rsidRDefault="004C0D9A" w:rsidP="005F21D8">
      <w:pPr>
        <w:autoSpaceDE w:val="0"/>
        <w:autoSpaceDN w:val="0"/>
        <w:ind w:right="144"/>
        <w:jc w:val="both"/>
      </w:pPr>
    </w:p>
    <w:p w14:paraId="57E8905B" w14:textId="6BC68F44" w:rsidR="004C0D9A" w:rsidRDefault="004C0D9A" w:rsidP="005F21D8">
      <w:pPr>
        <w:autoSpaceDE w:val="0"/>
        <w:autoSpaceDN w:val="0"/>
        <w:ind w:right="144"/>
        <w:jc w:val="both"/>
      </w:pPr>
    </w:p>
    <w:p w14:paraId="3B731632" w14:textId="77777777" w:rsidR="004C0D9A" w:rsidRDefault="004C0D9A" w:rsidP="005F21D8">
      <w:pPr>
        <w:autoSpaceDE w:val="0"/>
        <w:autoSpaceDN w:val="0"/>
        <w:ind w:right="144"/>
        <w:jc w:val="both"/>
      </w:pPr>
    </w:p>
    <w:p w14:paraId="2B99BF7B" w14:textId="451427E6" w:rsidR="00622CEC" w:rsidRPr="009E58B7" w:rsidRDefault="00B25AA5" w:rsidP="0086700B">
      <w:pPr>
        <w:pStyle w:val="Nadpis1"/>
        <w:numPr>
          <w:ilvl w:val="0"/>
          <w:numId w:val="35"/>
        </w:numPr>
        <w:rPr>
          <w:sz w:val="22"/>
          <w:szCs w:val="22"/>
        </w:rPr>
      </w:pPr>
      <w:bookmarkStart w:id="98" w:name="_Toc29"/>
      <w:bookmarkStart w:id="99" w:name="_Toc80003989"/>
      <w:bookmarkStart w:id="100" w:name="_Hlk47009477"/>
      <w:r w:rsidRPr="009E58B7">
        <w:rPr>
          <w:sz w:val="22"/>
          <w:szCs w:val="22"/>
        </w:rPr>
        <w:lastRenderedPageBreak/>
        <w:t xml:space="preserve">Súhlas uchádzača s obsahom návrhu </w:t>
      </w:r>
      <w:bookmarkEnd w:id="98"/>
      <w:r w:rsidR="00952D2D" w:rsidRPr="009E58B7">
        <w:rPr>
          <w:sz w:val="22"/>
          <w:szCs w:val="22"/>
        </w:rPr>
        <w:t>zmluvy o dielo</w:t>
      </w:r>
      <w:bookmarkEnd w:id="99"/>
    </w:p>
    <w:bookmarkEnd w:id="100"/>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101"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101"/>
    <w:p w14:paraId="330571D7" w14:textId="77777777" w:rsidR="00622CEC" w:rsidRPr="009E58B7" w:rsidRDefault="00622CEC">
      <w:pPr>
        <w:jc w:val="both"/>
      </w:pPr>
    </w:p>
    <w:p w14:paraId="72ED259C" w14:textId="77777777" w:rsidR="00622CEC" w:rsidRPr="009E58B7" w:rsidRDefault="00622CEC">
      <w:pPr>
        <w:jc w:val="both"/>
      </w:pPr>
    </w:p>
    <w:p w14:paraId="0EC8D014" w14:textId="64E428A0"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4C0D9A">
        <w:rPr>
          <w:b/>
        </w:rPr>
        <w:t>Preferenčné jazdné pásy MAD na Hospodárskej ulici</w:t>
      </w:r>
      <w:r w:rsidR="00166F5F">
        <w:rPr>
          <w:b/>
        </w:rPr>
        <w:t>, PD</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86700B">
      <w:pPr>
        <w:pStyle w:val="Nadpis1"/>
        <w:numPr>
          <w:ilvl w:val="0"/>
          <w:numId w:val="35"/>
        </w:numPr>
        <w:rPr>
          <w:sz w:val="22"/>
          <w:szCs w:val="22"/>
        </w:rPr>
      </w:pPr>
      <w:bookmarkStart w:id="102" w:name="_Toc80003990"/>
      <w:r>
        <w:rPr>
          <w:sz w:val="22"/>
          <w:szCs w:val="22"/>
        </w:rPr>
        <w:lastRenderedPageBreak/>
        <w:t>Prílohy</w:t>
      </w:r>
      <w:r w:rsidR="00BF186D">
        <w:rPr>
          <w:sz w:val="22"/>
          <w:szCs w:val="22"/>
        </w:rPr>
        <w:t xml:space="preserve"> súťažných podkladov</w:t>
      </w:r>
      <w:bookmarkEnd w:id="102"/>
    </w:p>
    <w:p w14:paraId="6A14481D" w14:textId="78BBADF1" w:rsidR="00CB6769" w:rsidRDefault="00CB6769">
      <w:pPr>
        <w:jc w:val="both"/>
        <w:rPr>
          <w:b/>
          <w:bCs/>
        </w:rPr>
      </w:pPr>
    </w:p>
    <w:p w14:paraId="2F77E912" w14:textId="5A81FB0C" w:rsidR="00996D6F" w:rsidRDefault="00996D6F" w:rsidP="00996D6F">
      <w:pPr>
        <w:rPr>
          <w:sz w:val="24"/>
          <w:szCs w:val="24"/>
        </w:rPr>
      </w:pPr>
      <w:r w:rsidRPr="00DF48B0">
        <w:rPr>
          <w:sz w:val="24"/>
          <w:szCs w:val="24"/>
        </w:rPr>
        <w:t xml:space="preserve">Príloha č. </w:t>
      </w:r>
      <w:r>
        <w:rPr>
          <w:sz w:val="24"/>
          <w:szCs w:val="24"/>
        </w:rPr>
        <w:t>1</w:t>
      </w:r>
      <w:r w:rsidRPr="00DF48B0">
        <w:rPr>
          <w:sz w:val="24"/>
          <w:szCs w:val="24"/>
        </w:rPr>
        <w:t xml:space="preserve">  - </w:t>
      </w:r>
      <w:r>
        <w:rPr>
          <w:sz w:val="24"/>
          <w:szCs w:val="24"/>
        </w:rPr>
        <w:t>OVEROVACIA ŠTÚDIA</w:t>
      </w:r>
    </w:p>
    <w:p w14:paraId="530CDC9A" w14:textId="6C8499E1" w:rsidR="00996D6F" w:rsidRPr="00996D6F" w:rsidRDefault="00A14E10">
      <w:pPr>
        <w:jc w:val="both"/>
      </w:pPr>
      <w:hyperlink r:id="rId23" w:anchor="OS_12/2016" w:history="1">
        <w:r w:rsidR="00996D6F" w:rsidRPr="00342F3F">
          <w:rPr>
            <w:rStyle w:val="Hypertextovprepojenie"/>
            <w:bCs/>
          </w:rPr>
          <w:t>www.trnava.sk/sk/clanok/dopravne-studie-projekty-2016#OS_12/2016</w:t>
        </w:r>
      </w:hyperlink>
      <w:r w:rsidR="003D69ED">
        <w:rPr>
          <w:rStyle w:val="Hypertextovprepojenie"/>
          <w:bCs/>
        </w:rPr>
        <w:t xml:space="preserve"> </w:t>
      </w:r>
    </w:p>
    <w:sectPr w:rsidR="00996D6F" w:rsidRPr="00996D6F" w:rsidSect="00477FA1">
      <w:headerReference w:type="default" r:id="rId24"/>
      <w:pgSz w:w="11900" w:h="16840"/>
      <w:pgMar w:top="1418" w:right="1418" w:bottom="1418"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A7CB" w14:textId="77777777" w:rsidR="00A14E10" w:rsidRDefault="00A14E10">
      <w:r>
        <w:separator/>
      </w:r>
    </w:p>
  </w:endnote>
  <w:endnote w:type="continuationSeparator" w:id="0">
    <w:p w14:paraId="022C19C4" w14:textId="77777777" w:rsidR="00A14E10" w:rsidRDefault="00A1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Helvetica Neue">
    <w:altName w:val="Arial"/>
    <w:charset w:val="00"/>
    <w:family w:val="roman"/>
    <w:pitch w:val="default"/>
  </w:font>
  <w:font w:name="Bookman Old Style">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CA52" w14:textId="67ABDF26" w:rsidR="00996D6F" w:rsidRPr="00952D2D" w:rsidRDefault="00996D6F">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D1E" w14:textId="50A28316" w:rsidR="00996D6F" w:rsidRDefault="00996D6F" w:rsidP="00BF7760">
    <w:pPr>
      <w:pStyle w:val="Pta"/>
      <w:tabs>
        <w:tab w:val="center" w:pos="4603"/>
        <w:tab w:val="right" w:pos="9206"/>
      </w:tabs>
    </w:pPr>
    <w:r>
      <w:tab/>
    </w:r>
    <w:r>
      <w:t xml:space="preserve">Trnava, </w:t>
    </w:r>
    <w:r w:rsidR="001910BB">
      <w:t>decem</w:t>
    </w:r>
    <w:r>
      <w:t>ber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9336" w14:textId="77777777" w:rsidR="00A14E10" w:rsidRDefault="00A14E10">
      <w:r>
        <w:separator/>
      </w:r>
    </w:p>
  </w:footnote>
  <w:footnote w:type="continuationSeparator" w:id="0">
    <w:p w14:paraId="36070085" w14:textId="77777777" w:rsidR="00A14E10" w:rsidRDefault="00A1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8D02" w14:textId="62CE4BFD" w:rsidR="00996D6F" w:rsidRDefault="00996D6F">
    <w:pPr>
      <w:pStyle w:val="Hlavika"/>
    </w:pPr>
    <w:r>
      <w:rPr>
        <w:rFonts w:cs="Arial"/>
        <w:b/>
        <w:noProof/>
      </w:rPr>
      <w:drawing>
        <wp:inline distT="0" distB="0" distL="0" distR="0" wp14:anchorId="630ECAC2" wp14:editId="49855E0D">
          <wp:extent cx="457200" cy="524145"/>
          <wp:effectExtent l="0" t="0" r="0" b="9525"/>
          <wp:docPr id="4" name="Obrázok 4"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088" w14:textId="77777777" w:rsidR="00996D6F" w:rsidRDefault="00996D6F">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5CEA1EA"/>
    <w:name w:val="WW8Num3"/>
    <w:lvl w:ilvl="0">
      <w:start w:val="2"/>
      <w:numFmt w:val="bullet"/>
      <w:lvlText w:val="-"/>
      <w:lvlJc w:val="left"/>
      <w:pPr>
        <w:tabs>
          <w:tab w:val="num" w:pos="0"/>
        </w:tabs>
        <w:ind w:left="720" w:hanging="360"/>
      </w:pPr>
      <w:rPr>
        <w:rFonts w:ascii="Century Gothic" w:hAnsi="Century Gothic" w:cs="Arial" w:hint="default"/>
        <w:b w:val="0"/>
        <w:szCs w:val="22"/>
        <w:lang w:eastAsia="sk-SK"/>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rFonts w:hint="default"/>
        <w:b/>
      </w:rPr>
    </w:lvl>
  </w:abstractNum>
  <w:abstractNum w:abstractNumId="2" w15:restartNumberingAfterBreak="0">
    <w:nsid w:val="00000007"/>
    <w:multiLevelType w:val="multilevel"/>
    <w:tmpl w:val="00000007"/>
    <w:name w:val="WW8Num9"/>
    <w:lvl w:ilvl="0">
      <w:start w:val="2"/>
      <w:numFmt w:val="bullet"/>
      <w:lvlText w:val="-"/>
      <w:lvlJc w:val="left"/>
      <w:pPr>
        <w:tabs>
          <w:tab w:val="num" w:pos="0"/>
        </w:tabs>
        <w:ind w:left="360" w:hanging="360"/>
      </w:pPr>
      <w:rPr>
        <w:rFonts w:ascii="Century Gothic" w:hAnsi="Century Gothic" w:cs="Arial"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 w15:restartNumberingAfterBreak="0">
    <w:nsid w:val="00000014"/>
    <w:multiLevelType w:val="multilevel"/>
    <w:tmpl w:val="00000014"/>
    <w:name w:val="WW8Num26"/>
    <w:lvl w:ilvl="0">
      <w:start w:val="2"/>
      <w:numFmt w:val="bullet"/>
      <w:lvlText w:val="-"/>
      <w:lvlJc w:val="left"/>
      <w:pPr>
        <w:tabs>
          <w:tab w:val="num" w:pos="0"/>
        </w:tabs>
        <w:ind w:left="360" w:hanging="360"/>
      </w:pPr>
      <w:rPr>
        <w:rFonts w:ascii="Century Gothic" w:hAnsi="Century Gothic" w:cs="Arial"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 w15:restartNumberingAfterBreak="0">
    <w:nsid w:val="00000015"/>
    <w:multiLevelType w:val="multilevel"/>
    <w:tmpl w:val="00000015"/>
    <w:name w:val="WW8Num27"/>
    <w:lvl w:ilvl="0">
      <w:start w:val="2"/>
      <w:numFmt w:val="bullet"/>
      <w:lvlText w:val="-"/>
      <w:lvlJc w:val="left"/>
      <w:pPr>
        <w:tabs>
          <w:tab w:val="num" w:pos="0"/>
        </w:tabs>
        <w:ind w:left="360" w:hanging="360"/>
      </w:pPr>
      <w:rPr>
        <w:rFonts w:ascii="Century Gothic" w:hAnsi="Century Gothic" w:cs="Arial"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16"/>
    <w:multiLevelType w:val="multilevel"/>
    <w:tmpl w:val="00000016"/>
    <w:name w:val="WW8Num28"/>
    <w:lvl w:ilvl="0">
      <w:start w:val="2"/>
      <w:numFmt w:val="bullet"/>
      <w:lvlText w:val="-"/>
      <w:lvlJc w:val="left"/>
      <w:pPr>
        <w:tabs>
          <w:tab w:val="num" w:pos="0"/>
        </w:tabs>
        <w:ind w:left="360" w:hanging="360"/>
      </w:pPr>
      <w:rPr>
        <w:rFonts w:ascii="Century Gothic" w:hAnsi="Century Gothic" w:cs="Arial" w:hint="default"/>
      </w:rPr>
    </w:lvl>
    <w:lvl w:ilvl="1">
      <w:start w:val="4"/>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00000017"/>
    <w:multiLevelType w:val="multilevel"/>
    <w:tmpl w:val="5D9A6FA2"/>
    <w:name w:val="WW8Num29"/>
    <w:lvl w:ilvl="0">
      <w:start w:val="2"/>
      <w:numFmt w:val="bullet"/>
      <w:lvlText w:val="-"/>
      <w:lvlJc w:val="left"/>
      <w:pPr>
        <w:tabs>
          <w:tab w:val="num" w:pos="0"/>
        </w:tabs>
        <w:ind w:left="720" w:hanging="360"/>
      </w:pPr>
      <w:rPr>
        <w:rFonts w:ascii="Century Gothic" w:hAnsi="Century Gothic" w:cs="Arial" w:hint="default"/>
        <w:b w:val="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1B"/>
    <w:multiLevelType w:val="multilevel"/>
    <w:tmpl w:val="7CAE9DD8"/>
    <w:name w:val="WW8Num332"/>
    <w:lvl w:ilvl="0">
      <w:start w:val="1"/>
      <w:numFmt w:val="decimal"/>
      <w:lvlText w:val="%1."/>
      <w:lvlJc w:val="left"/>
      <w:pPr>
        <w:tabs>
          <w:tab w:val="num" w:pos="0"/>
        </w:tabs>
        <w:ind w:left="720" w:hanging="360"/>
      </w:pPr>
      <w:rPr>
        <w:rFonts w:cs="Century Gothic" w:hint="default"/>
        <w:b/>
      </w:rPr>
    </w:lvl>
    <w:lvl w:ilvl="1">
      <w:start w:val="1"/>
      <w:numFmt w:val="decimal"/>
      <w:lvlText w:val="%1.%2."/>
      <w:lvlJc w:val="left"/>
      <w:pPr>
        <w:tabs>
          <w:tab w:val="num" w:pos="0"/>
        </w:tabs>
        <w:ind w:left="720" w:hanging="360"/>
      </w:pPr>
      <w:rPr>
        <w:rFonts w:ascii="Calibri" w:hAnsi="Calibri" w:cs="Calibri" w:hint="default"/>
        <w:b/>
      </w:rPr>
    </w:lvl>
    <w:lvl w:ilvl="2">
      <w:start w:val="1"/>
      <w:numFmt w:val="decimal"/>
      <w:lvlText w:val="%1.%2.%3."/>
      <w:lvlJc w:val="left"/>
      <w:pPr>
        <w:tabs>
          <w:tab w:val="num" w:pos="0"/>
        </w:tabs>
        <w:ind w:left="1080" w:hanging="720"/>
      </w:pPr>
      <w:rPr>
        <w:rFonts w:ascii="Calibri" w:hAnsi="Calibri" w:cs="Calibri" w:hint="default"/>
        <w:b/>
      </w:rPr>
    </w:lvl>
    <w:lvl w:ilvl="3">
      <w:start w:val="1"/>
      <w:numFmt w:val="decimal"/>
      <w:lvlText w:val="%1.%2.%3.%4."/>
      <w:lvlJc w:val="left"/>
      <w:pPr>
        <w:tabs>
          <w:tab w:val="num" w:pos="0"/>
        </w:tabs>
        <w:ind w:left="1080" w:hanging="720"/>
      </w:pPr>
      <w:rPr>
        <w:rFonts w:ascii="Century Gothic" w:hAnsi="Century Gothic" w:cs="Century Gothic" w:hint="default"/>
        <w:b/>
      </w:rPr>
    </w:lvl>
    <w:lvl w:ilvl="4">
      <w:start w:val="1"/>
      <w:numFmt w:val="decimal"/>
      <w:lvlText w:val="%1.%2.%3.%4.%5."/>
      <w:lvlJc w:val="left"/>
      <w:pPr>
        <w:tabs>
          <w:tab w:val="num" w:pos="0"/>
        </w:tabs>
        <w:ind w:left="1440" w:hanging="1080"/>
      </w:pPr>
      <w:rPr>
        <w:rFonts w:ascii="Century Gothic" w:hAnsi="Century Gothic" w:cs="Century Gothic" w:hint="default"/>
        <w:b/>
      </w:rPr>
    </w:lvl>
    <w:lvl w:ilvl="5">
      <w:start w:val="1"/>
      <w:numFmt w:val="decimal"/>
      <w:lvlText w:val="%1.%2.%3.%4.%5.%6."/>
      <w:lvlJc w:val="left"/>
      <w:pPr>
        <w:tabs>
          <w:tab w:val="num" w:pos="0"/>
        </w:tabs>
        <w:ind w:left="1440" w:hanging="1080"/>
      </w:pPr>
      <w:rPr>
        <w:rFonts w:ascii="Century Gothic" w:hAnsi="Century Gothic" w:cs="Century Gothic" w:hint="default"/>
        <w:b/>
      </w:rPr>
    </w:lvl>
    <w:lvl w:ilvl="6">
      <w:start w:val="1"/>
      <w:numFmt w:val="decimal"/>
      <w:lvlText w:val="%1.%2.%3.%4.%5.%6.%7."/>
      <w:lvlJc w:val="left"/>
      <w:pPr>
        <w:tabs>
          <w:tab w:val="num" w:pos="0"/>
        </w:tabs>
        <w:ind w:left="1800" w:hanging="1440"/>
      </w:pPr>
      <w:rPr>
        <w:rFonts w:ascii="Century Gothic" w:hAnsi="Century Gothic" w:cs="Century Gothic" w:hint="default"/>
        <w:b/>
      </w:rPr>
    </w:lvl>
    <w:lvl w:ilvl="7">
      <w:start w:val="1"/>
      <w:numFmt w:val="decimal"/>
      <w:lvlText w:val="%1.%2.%3.%4.%5.%6.%7.%8."/>
      <w:lvlJc w:val="left"/>
      <w:pPr>
        <w:tabs>
          <w:tab w:val="num" w:pos="0"/>
        </w:tabs>
        <w:ind w:left="1800" w:hanging="1440"/>
      </w:pPr>
      <w:rPr>
        <w:rFonts w:ascii="Century Gothic" w:hAnsi="Century Gothic" w:cs="Century Gothic" w:hint="default"/>
        <w:b/>
      </w:rPr>
    </w:lvl>
    <w:lvl w:ilvl="8">
      <w:start w:val="1"/>
      <w:numFmt w:val="decimal"/>
      <w:lvlText w:val="%1.%2.%3.%4.%5.%6.%7.%8.%9."/>
      <w:lvlJc w:val="left"/>
      <w:pPr>
        <w:tabs>
          <w:tab w:val="num" w:pos="0"/>
        </w:tabs>
        <w:ind w:left="2160" w:hanging="1800"/>
      </w:pPr>
      <w:rPr>
        <w:rFonts w:ascii="Century Gothic" w:hAnsi="Century Gothic" w:cs="Century Gothic" w:hint="default"/>
        <w:b/>
      </w:rPr>
    </w:lvl>
  </w:abstractNum>
  <w:abstractNum w:abstractNumId="8" w15:restartNumberingAfterBreak="0">
    <w:nsid w:val="0000001C"/>
    <w:multiLevelType w:val="multilevel"/>
    <w:tmpl w:val="33A23B92"/>
    <w:name w:val="WW8Num34"/>
    <w:lvl w:ilvl="0">
      <w:start w:val="2"/>
      <w:numFmt w:val="bullet"/>
      <w:lvlText w:val="-"/>
      <w:lvlJc w:val="left"/>
      <w:pPr>
        <w:tabs>
          <w:tab w:val="num" w:pos="0"/>
        </w:tabs>
        <w:ind w:left="720" w:hanging="360"/>
      </w:pPr>
      <w:rPr>
        <w:rFonts w:ascii="Century Gothic" w:hAnsi="Century Gothic" w:cs="Arial" w:hint="default"/>
        <w:b w:val="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1" w15:restartNumberingAfterBreak="0">
    <w:nsid w:val="0AAE6E15"/>
    <w:multiLevelType w:val="multilevel"/>
    <w:tmpl w:val="6658A1FE"/>
    <w:lvl w:ilvl="0">
      <w:start w:val="2"/>
      <w:numFmt w:val="bullet"/>
      <w:lvlText w:val="-"/>
      <w:lvlJc w:val="left"/>
      <w:pPr>
        <w:ind w:left="360" w:hanging="360"/>
      </w:pPr>
      <w:rPr>
        <w:rFonts w:ascii="Century Gothic" w:eastAsia="Times New Roman" w:hAnsi="Century Gothic" w:cs="Aria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AA0970"/>
    <w:multiLevelType w:val="hybridMultilevel"/>
    <w:tmpl w:val="70C23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736164"/>
    <w:multiLevelType w:val="hybridMultilevel"/>
    <w:tmpl w:val="15F6D950"/>
    <w:lvl w:ilvl="0" w:tplc="C76AE320">
      <w:start w:val="2"/>
      <w:numFmt w:val="bullet"/>
      <w:lvlText w:val="-"/>
      <w:lvlJc w:val="left"/>
      <w:pPr>
        <w:ind w:left="720" w:hanging="360"/>
      </w:pPr>
      <w:rPr>
        <w:rFonts w:ascii="Century Gothic" w:eastAsia="Times New Roman" w:hAnsi="Century Gothic"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9" w15:restartNumberingAfterBreak="0">
    <w:nsid w:val="267C1712"/>
    <w:multiLevelType w:val="multilevel"/>
    <w:tmpl w:val="6658A1FE"/>
    <w:lvl w:ilvl="0">
      <w:start w:val="2"/>
      <w:numFmt w:val="bullet"/>
      <w:lvlText w:val="-"/>
      <w:lvlJc w:val="left"/>
      <w:pPr>
        <w:ind w:left="360" w:hanging="360"/>
      </w:pPr>
      <w:rPr>
        <w:rFonts w:ascii="Century Gothic" w:eastAsia="Times New Roman" w:hAnsi="Century Gothic" w:cs="Aria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1046E2"/>
    <w:multiLevelType w:val="multilevel"/>
    <w:tmpl w:val="A0986A2C"/>
    <w:name w:val="WW8Num33222"/>
    <w:lvl w:ilvl="0">
      <w:start w:val="3"/>
      <w:numFmt w:val="decimal"/>
      <w:lvlText w:val="%1."/>
      <w:lvlJc w:val="left"/>
      <w:pPr>
        <w:tabs>
          <w:tab w:val="num" w:pos="0"/>
        </w:tabs>
        <w:ind w:left="720" w:hanging="360"/>
      </w:pPr>
      <w:rPr>
        <w:rFonts w:cs="Century Gothic" w:hint="default"/>
        <w:b/>
      </w:rPr>
    </w:lvl>
    <w:lvl w:ilvl="1">
      <w:start w:val="13"/>
      <w:numFmt w:val="decimal"/>
      <w:lvlText w:val="%1.%2."/>
      <w:lvlJc w:val="left"/>
      <w:pPr>
        <w:tabs>
          <w:tab w:val="num" w:pos="0"/>
        </w:tabs>
        <w:ind w:left="720" w:hanging="360"/>
      </w:pPr>
      <w:rPr>
        <w:rFonts w:ascii="Calibri" w:hAnsi="Calibri" w:cs="Calibri" w:hint="default"/>
        <w:b/>
      </w:rPr>
    </w:lvl>
    <w:lvl w:ilvl="2">
      <w:start w:val="1"/>
      <w:numFmt w:val="decimal"/>
      <w:lvlText w:val="%1.%2.%3."/>
      <w:lvlJc w:val="left"/>
      <w:pPr>
        <w:tabs>
          <w:tab w:val="num" w:pos="0"/>
        </w:tabs>
        <w:ind w:left="1080" w:hanging="720"/>
      </w:pPr>
      <w:rPr>
        <w:rFonts w:ascii="Century Gothic" w:hAnsi="Century Gothic" w:cs="Century Gothic" w:hint="default"/>
        <w:b/>
      </w:rPr>
    </w:lvl>
    <w:lvl w:ilvl="3">
      <w:start w:val="1"/>
      <w:numFmt w:val="decimal"/>
      <w:lvlText w:val="%1.%2.%3.%4."/>
      <w:lvlJc w:val="left"/>
      <w:pPr>
        <w:tabs>
          <w:tab w:val="num" w:pos="0"/>
        </w:tabs>
        <w:ind w:left="1080" w:hanging="720"/>
      </w:pPr>
      <w:rPr>
        <w:rFonts w:ascii="Century Gothic" w:hAnsi="Century Gothic" w:cs="Century Gothic" w:hint="default"/>
        <w:b/>
      </w:rPr>
    </w:lvl>
    <w:lvl w:ilvl="4">
      <w:start w:val="1"/>
      <w:numFmt w:val="decimal"/>
      <w:lvlText w:val="%1.%2.%3.%4.%5."/>
      <w:lvlJc w:val="left"/>
      <w:pPr>
        <w:tabs>
          <w:tab w:val="num" w:pos="0"/>
        </w:tabs>
        <w:ind w:left="1440" w:hanging="1080"/>
      </w:pPr>
      <w:rPr>
        <w:rFonts w:ascii="Century Gothic" w:hAnsi="Century Gothic" w:cs="Century Gothic" w:hint="default"/>
        <w:b/>
      </w:rPr>
    </w:lvl>
    <w:lvl w:ilvl="5">
      <w:start w:val="1"/>
      <w:numFmt w:val="decimal"/>
      <w:lvlText w:val="%1.%2.%3.%4.%5.%6."/>
      <w:lvlJc w:val="left"/>
      <w:pPr>
        <w:tabs>
          <w:tab w:val="num" w:pos="0"/>
        </w:tabs>
        <w:ind w:left="1440" w:hanging="1080"/>
      </w:pPr>
      <w:rPr>
        <w:rFonts w:ascii="Century Gothic" w:hAnsi="Century Gothic" w:cs="Century Gothic" w:hint="default"/>
        <w:b/>
      </w:rPr>
    </w:lvl>
    <w:lvl w:ilvl="6">
      <w:start w:val="1"/>
      <w:numFmt w:val="decimal"/>
      <w:lvlText w:val="%1.%2.%3.%4.%5.%6.%7."/>
      <w:lvlJc w:val="left"/>
      <w:pPr>
        <w:tabs>
          <w:tab w:val="num" w:pos="0"/>
        </w:tabs>
        <w:ind w:left="1800" w:hanging="1440"/>
      </w:pPr>
      <w:rPr>
        <w:rFonts w:ascii="Century Gothic" w:hAnsi="Century Gothic" w:cs="Century Gothic" w:hint="default"/>
        <w:b/>
      </w:rPr>
    </w:lvl>
    <w:lvl w:ilvl="7">
      <w:start w:val="1"/>
      <w:numFmt w:val="decimal"/>
      <w:lvlText w:val="%1.%2.%3.%4.%5.%6.%7.%8."/>
      <w:lvlJc w:val="left"/>
      <w:pPr>
        <w:tabs>
          <w:tab w:val="num" w:pos="0"/>
        </w:tabs>
        <w:ind w:left="1800" w:hanging="1440"/>
      </w:pPr>
      <w:rPr>
        <w:rFonts w:ascii="Century Gothic" w:hAnsi="Century Gothic" w:cs="Century Gothic" w:hint="default"/>
        <w:b/>
      </w:rPr>
    </w:lvl>
    <w:lvl w:ilvl="8">
      <w:start w:val="1"/>
      <w:numFmt w:val="decimal"/>
      <w:lvlText w:val="%1.%2.%3.%4.%5.%6.%7.%8.%9."/>
      <w:lvlJc w:val="left"/>
      <w:pPr>
        <w:tabs>
          <w:tab w:val="num" w:pos="0"/>
        </w:tabs>
        <w:ind w:left="2160" w:hanging="1800"/>
      </w:pPr>
      <w:rPr>
        <w:rFonts w:ascii="Century Gothic" w:hAnsi="Century Gothic" w:cs="Century Gothic" w:hint="default"/>
        <w:b/>
      </w:rPr>
    </w:lvl>
  </w:abstractNum>
  <w:abstractNum w:abstractNumId="21"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A1031DA"/>
    <w:multiLevelType w:val="multilevel"/>
    <w:tmpl w:val="6802A1D8"/>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4"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EA5193"/>
    <w:multiLevelType w:val="hybridMultilevel"/>
    <w:tmpl w:val="2904017C"/>
    <w:lvl w:ilvl="0" w:tplc="3E663DA6">
      <w:start w:val="1"/>
      <w:numFmt w:val="bullet"/>
      <w:lvlText w:val=""/>
      <w:lvlJc w:val="left"/>
      <w:pPr>
        <w:ind w:left="1287" w:hanging="360"/>
      </w:pPr>
      <w:rPr>
        <w:rFonts w:ascii="Wingdings" w:hAnsi="Wingdings" w:hint="default"/>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095F25"/>
    <w:multiLevelType w:val="hybridMultilevel"/>
    <w:tmpl w:val="494EAF2A"/>
    <w:numStyleLink w:val="Importovantl4"/>
  </w:abstractNum>
  <w:abstractNum w:abstractNumId="28"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83E2A5A"/>
    <w:multiLevelType w:val="hybridMultilevel"/>
    <w:tmpl w:val="17CC759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A735831"/>
    <w:multiLevelType w:val="hybridMultilevel"/>
    <w:tmpl w:val="B72E156E"/>
    <w:lvl w:ilvl="0" w:tplc="A9909FAE">
      <w:start w:val="1"/>
      <w:numFmt w:val="decimal"/>
      <w:lvlText w:val="%1."/>
      <w:lvlJc w:val="left"/>
      <w:pPr>
        <w:ind w:left="644" w:hanging="360"/>
      </w:pPr>
      <w:rPr>
        <w:rFonts w:asciiTheme="minorHAnsi" w:hAnsiTheme="minorHAnsi" w:hint="default"/>
        <w:b/>
        <w:sz w:val="22"/>
        <w:szCs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CE36720"/>
    <w:multiLevelType w:val="hybridMultilevel"/>
    <w:tmpl w:val="219E0B2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FAC4EDA"/>
    <w:multiLevelType w:val="hybridMultilevel"/>
    <w:tmpl w:val="0C00B858"/>
    <w:lvl w:ilvl="0" w:tplc="B1802580">
      <w:start w:val="1"/>
      <w:numFmt w:val="upperLetter"/>
      <w:lvlText w:val="%1)"/>
      <w:lvlJc w:val="left"/>
      <w:pPr>
        <w:ind w:left="365" w:hanging="360"/>
      </w:pPr>
      <w:rPr>
        <w:rFonts w:hint="default"/>
        <w:color w:val="auto"/>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38" w15:restartNumberingAfterBreak="0">
    <w:nsid w:val="50830761"/>
    <w:multiLevelType w:val="multilevel"/>
    <w:tmpl w:val="7BD06148"/>
    <w:lvl w:ilvl="0">
      <w:start w:val="6"/>
      <w:numFmt w:val="upperLetter"/>
      <w:lvlText w:val="%1."/>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9"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29564D0"/>
    <w:multiLevelType w:val="multilevel"/>
    <w:tmpl w:val="78886028"/>
    <w:lvl w:ilvl="0">
      <w:start w:val="2"/>
      <w:numFmt w:val="upperLetter"/>
      <w:lvlText w:val="%1."/>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1" w15:restartNumberingAfterBreak="0">
    <w:nsid w:val="52CC2C81"/>
    <w:multiLevelType w:val="hybridMultilevel"/>
    <w:tmpl w:val="FC62EC52"/>
    <w:lvl w:ilvl="0" w:tplc="03D8C518">
      <w:numFmt w:val="bullet"/>
      <w:lvlText w:val="-"/>
      <w:lvlJc w:val="left"/>
      <w:pPr>
        <w:ind w:left="1571" w:hanging="360"/>
      </w:pPr>
      <w:rPr>
        <w:rFonts w:ascii="Calibri" w:eastAsia="Calibri" w:hAnsi="Calibri" w:cs="Calibri" w:hint="default"/>
      </w:rPr>
    </w:lvl>
    <w:lvl w:ilvl="1" w:tplc="03D8C518">
      <w:numFmt w:val="bullet"/>
      <w:lvlText w:val="-"/>
      <w:lvlJc w:val="left"/>
      <w:pPr>
        <w:ind w:left="2291" w:hanging="360"/>
      </w:pPr>
      <w:rPr>
        <w:rFonts w:ascii="Calibri" w:eastAsia="Calibri" w:hAnsi="Calibri" w:cs="Calibri"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2" w15:restartNumberingAfterBreak="0">
    <w:nsid w:val="55684DBD"/>
    <w:multiLevelType w:val="hybridMultilevel"/>
    <w:tmpl w:val="2BBA0B26"/>
    <w:lvl w:ilvl="0" w:tplc="9CA84F92">
      <w:start w:val="5"/>
      <w:numFmt w:val="bullet"/>
      <w:lvlText w:val="-"/>
      <w:lvlJc w:val="left"/>
      <w:pPr>
        <w:ind w:left="1800" w:hanging="360"/>
      </w:pPr>
      <w:rPr>
        <w:rFonts w:ascii="Calibri" w:eastAsia="Times New Roman" w:hAnsi="Calibri"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3" w15:restartNumberingAfterBreak="0">
    <w:nsid w:val="56F35F91"/>
    <w:multiLevelType w:val="hybridMultilevel"/>
    <w:tmpl w:val="0C92BD64"/>
    <w:lvl w:ilvl="0" w:tplc="1D965D46">
      <w:start w:val="32"/>
      <w:numFmt w:val="bullet"/>
      <w:lvlText w:val="-"/>
      <w:lvlJc w:val="left"/>
      <w:pPr>
        <w:ind w:left="1440" w:hanging="360"/>
      </w:pPr>
      <w:rPr>
        <w:rFonts w:ascii="Bookman Old Style" w:eastAsia="Bookman Old Style" w:hAnsi="Bookman Old Style" w:cs="Bookman Old Style"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5D77A8"/>
    <w:multiLevelType w:val="multilevel"/>
    <w:tmpl w:val="A4D0530E"/>
    <w:name w:val="WW8Num3322"/>
    <w:lvl w:ilvl="0">
      <w:start w:val="3"/>
      <w:numFmt w:val="decimal"/>
      <w:lvlText w:val="%1."/>
      <w:lvlJc w:val="left"/>
      <w:pPr>
        <w:tabs>
          <w:tab w:val="num" w:pos="0"/>
        </w:tabs>
        <w:ind w:left="720" w:hanging="360"/>
      </w:pPr>
      <w:rPr>
        <w:rFonts w:cs="Century Gothic" w:hint="default"/>
        <w:b/>
      </w:rPr>
    </w:lvl>
    <w:lvl w:ilvl="1">
      <w:start w:val="10"/>
      <w:numFmt w:val="decimal"/>
      <w:lvlText w:val="%1.%2."/>
      <w:lvlJc w:val="left"/>
      <w:pPr>
        <w:tabs>
          <w:tab w:val="num" w:pos="0"/>
        </w:tabs>
        <w:ind w:left="720" w:hanging="360"/>
      </w:pPr>
      <w:rPr>
        <w:rFonts w:ascii="Calibri" w:hAnsi="Calibri" w:cs="Calibri" w:hint="default"/>
        <w:b/>
      </w:rPr>
    </w:lvl>
    <w:lvl w:ilvl="2">
      <w:start w:val="1"/>
      <w:numFmt w:val="decimal"/>
      <w:lvlText w:val="%1.%2.%3."/>
      <w:lvlJc w:val="left"/>
      <w:pPr>
        <w:tabs>
          <w:tab w:val="num" w:pos="0"/>
        </w:tabs>
        <w:ind w:left="1080" w:hanging="720"/>
      </w:pPr>
      <w:rPr>
        <w:rFonts w:ascii="Century Gothic" w:hAnsi="Century Gothic" w:cs="Century Gothic" w:hint="default"/>
        <w:b/>
      </w:rPr>
    </w:lvl>
    <w:lvl w:ilvl="3">
      <w:start w:val="1"/>
      <w:numFmt w:val="decimal"/>
      <w:lvlText w:val="%1.%2.%3.%4."/>
      <w:lvlJc w:val="left"/>
      <w:pPr>
        <w:tabs>
          <w:tab w:val="num" w:pos="0"/>
        </w:tabs>
        <w:ind w:left="1080" w:hanging="720"/>
      </w:pPr>
      <w:rPr>
        <w:rFonts w:ascii="Century Gothic" w:hAnsi="Century Gothic" w:cs="Century Gothic" w:hint="default"/>
        <w:b/>
      </w:rPr>
    </w:lvl>
    <w:lvl w:ilvl="4">
      <w:start w:val="1"/>
      <w:numFmt w:val="decimal"/>
      <w:lvlText w:val="%1.%2.%3.%4.%5."/>
      <w:lvlJc w:val="left"/>
      <w:pPr>
        <w:tabs>
          <w:tab w:val="num" w:pos="0"/>
        </w:tabs>
        <w:ind w:left="1440" w:hanging="1080"/>
      </w:pPr>
      <w:rPr>
        <w:rFonts w:ascii="Century Gothic" w:hAnsi="Century Gothic" w:cs="Century Gothic" w:hint="default"/>
        <w:b/>
      </w:rPr>
    </w:lvl>
    <w:lvl w:ilvl="5">
      <w:start w:val="1"/>
      <w:numFmt w:val="decimal"/>
      <w:lvlText w:val="%1.%2.%3.%4.%5.%6."/>
      <w:lvlJc w:val="left"/>
      <w:pPr>
        <w:tabs>
          <w:tab w:val="num" w:pos="0"/>
        </w:tabs>
        <w:ind w:left="1440" w:hanging="1080"/>
      </w:pPr>
      <w:rPr>
        <w:rFonts w:ascii="Century Gothic" w:hAnsi="Century Gothic" w:cs="Century Gothic" w:hint="default"/>
        <w:b/>
      </w:rPr>
    </w:lvl>
    <w:lvl w:ilvl="6">
      <w:start w:val="1"/>
      <w:numFmt w:val="decimal"/>
      <w:lvlText w:val="%1.%2.%3.%4.%5.%6.%7."/>
      <w:lvlJc w:val="left"/>
      <w:pPr>
        <w:tabs>
          <w:tab w:val="num" w:pos="0"/>
        </w:tabs>
        <w:ind w:left="1800" w:hanging="1440"/>
      </w:pPr>
      <w:rPr>
        <w:rFonts w:ascii="Century Gothic" w:hAnsi="Century Gothic" w:cs="Century Gothic" w:hint="default"/>
        <w:b/>
      </w:rPr>
    </w:lvl>
    <w:lvl w:ilvl="7">
      <w:start w:val="1"/>
      <w:numFmt w:val="decimal"/>
      <w:lvlText w:val="%1.%2.%3.%4.%5.%6.%7.%8."/>
      <w:lvlJc w:val="left"/>
      <w:pPr>
        <w:tabs>
          <w:tab w:val="num" w:pos="0"/>
        </w:tabs>
        <w:ind w:left="1800" w:hanging="1440"/>
      </w:pPr>
      <w:rPr>
        <w:rFonts w:ascii="Century Gothic" w:hAnsi="Century Gothic" w:cs="Century Gothic" w:hint="default"/>
        <w:b/>
      </w:rPr>
    </w:lvl>
    <w:lvl w:ilvl="8">
      <w:start w:val="1"/>
      <w:numFmt w:val="decimal"/>
      <w:lvlText w:val="%1.%2.%3.%4.%5.%6.%7.%8.%9."/>
      <w:lvlJc w:val="left"/>
      <w:pPr>
        <w:tabs>
          <w:tab w:val="num" w:pos="0"/>
        </w:tabs>
        <w:ind w:left="2160" w:hanging="1800"/>
      </w:pPr>
      <w:rPr>
        <w:rFonts w:ascii="Century Gothic" w:hAnsi="Century Gothic" w:cs="Century Gothic" w:hint="default"/>
        <w:b/>
      </w:rPr>
    </w:lvl>
  </w:abstractNum>
  <w:abstractNum w:abstractNumId="49"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E424743"/>
    <w:multiLevelType w:val="multilevel"/>
    <w:tmpl w:val="21922B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50A7716"/>
    <w:multiLevelType w:val="hybridMultilevel"/>
    <w:tmpl w:val="D6E48E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68AF50D6"/>
    <w:multiLevelType w:val="multilevel"/>
    <w:tmpl w:val="6658A1FE"/>
    <w:lvl w:ilvl="0">
      <w:start w:val="2"/>
      <w:numFmt w:val="bullet"/>
      <w:lvlText w:val="-"/>
      <w:lvlJc w:val="left"/>
      <w:pPr>
        <w:ind w:left="360" w:hanging="360"/>
      </w:pPr>
      <w:rPr>
        <w:rFonts w:ascii="Century Gothic" w:eastAsia="Times New Roman" w:hAnsi="Century Gothic" w:cs="Aria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F8E5C93"/>
    <w:multiLevelType w:val="hybridMultilevel"/>
    <w:tmpl w:val="7B62EFB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9"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61"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C6F7BC0"/>
    <w:multiLevelType w:val="multilevel"/>
    <w:tmpl w:val="6658A1FE"/>
    <w:lvl w:ilvl="0">
      <w:start w:val="2"/>
      <w:numFmt w:val="bullet"/>
      <w:lvlText w:val="-"/>
      <w:lvlJc w:val="left"/>
      <w:pPr>
        <w:ind w:left="360" w:hanging="360"/>
      </w:pPr>
      <w:rPr>
        <w:rFonts w:ascii="Century Gothic" w:eastAsia="Times New Roman" w:hAnsi="Century Gothic" w:cs="Aria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46"/>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2"/>
  </w:num>
  <w:num w:numId="4">
    <w:abstractNumId w:val="27"/>
  </w:num>
  <w:num w:numId="5">
    <w:abstractNumId w:val="46"/>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47"/>
  </w:num>
  <w:num w:numId="7">
    <w:abstractNumId w:val="15"/>
  </w:num>
  <w:num w:numId="8">
    <w:abstractNumId w:val="14"/>
  </w:num>
  <w:num w:numId="9">
    <w:abstractNumId w:val="39"/>
  </w:num>
  <w:num w:numId="10">
    <w:abstractNumId w:val="45"/>
  </w:num>
  <w:num w:numId="11">
    <w:abstractNumId w:val="65"/>
  </w:num>
  <w:num w:numId="12">
    <w:abstractNumId w:val="30"/>
  </w:num>
  <w:num w:numId="13">
    <w:abstractNumId w:val="57"/>
  </w:num>
  <w:num w:numId="14">
    <w:abstractNumId w:val="22"/>
  </w:num>
  <w:num w:numId="15">
    <w:abstractNumId w:val="49"/>
  </w:num>
  <w:num w:numId="16">
    <w:abstractNumId w:val="53"/>
  </w:num>
  <w:num w:numId="17">
    <w:abstractNumId w:val="17"/>
  </w:num>
  <w:num w:numId="18">
    <w:abstractNumId w:val="18"/>
  </w:num>
  <w:num w:numId="19">
    <w:abstractNumId w:val="44"/>
  </w:num>
  <w:num w:numId="20">
    <w:abstractNumId w:val="28"/>
  </w:num>
  <w:num w:numId="21">
    <w:abstractNumId w:val="12"/>
  </w:num>
  <w:num w:numId="22">
    <w:abstractNumId w:val="32"/>
  </w:num>
  <w:num w:numId="23">
    <w:abstractNumId w:val="26"/>
  </w:num>
  <w:num w:numId="24">
    <w:abstractNumId w:val="59"/>
  </w:num>
  <w:num w:numId="25">
    <w:abstractNumId w:val="24"/>
  </w:num>
  <w:num w:numId="26">
    <w:abstractNumId w:val="63"/>
  </w:num>
  <w:num w:numId="27">
    <w:abstractNumId w:val="52"/>
  </w:num>
  <w:num w:numId="28">
    <w:abstractNumId w:val="35"/>
  </w:num>
  <w:num w:numId="29">
    <w:abstractNumId w:val="51"/>
  </w:num>
  <w:num w:numId="30">
    <w:abstractNumId w:val="31"/>
  </w:num>
  <w:num w:numId="31">
    <w:abstractNumId w:val="23"/>
  </w:num>
  <w:num w:numId="32">
    <w:abstractNumId w:val="21"/>
  </w:num>
  <w:num w:numId="33">
    <w:abstractNumId w:val="40"/>
  </w:num>
  <w:num w:numId="34">
    <w:abstractNumId w:val="60"/>
  </w:num>
  <w:num w:numId="35">
    <w:abstractNumId w:val="38"/>
  </w:num>
  <w:num w:numId="36">
    <w:abstractNumId w:val="61"/>
  </w:num>
  <w:num w:numId="37">
    <w:abstractNumId w:val="54"/>
  </w:num>
  <w:num w:numId="38">
    <w:abstractNumId w:val="9"/>
  </w:num>
  <w:num w:numId="39">
    <w:abstractNumId w:val="10"/>
  </w:num>
  <w:num w:numId="40">
    <w:abstractNumId w:val="42"/>
  </w:num>
  <w:num w:numId="41">
    <w:abstractNumId w:val="25"/>
  </w:num>
  <w:num w:numId="42">
    <w:abstractNumId w:val="11"/>
  </w:num>
  <w:num w:numId="43">
    <w:abstractNumId w:val="55"/>
  </w:num>
  <w:num w:numId="44">
    <w:abstractNumId w:val="29"/>
  </w:num>
  <w:num w:numId="45">
    <w:abstractNumId w:val="58"/>
  </w:num>
  <w:num w:numId="46">
    <w:abstractNumId w:val="3"/>
  </w:num>
  <w:num w:numId="47">
    <w:abstractNumId w:val="36"/>
  </w:num>
  <w:num w:numId="48">
    <w:abstractNumId w:val="33"/>
  </w:num>
  <w:num w:numId="49">
    <w:abstractNumId w:val="50"/>
  </w:num>
  <w:num w:numId="50">
    <w:abstractNumId w:val="16"/>
  </w:num>
  <w:num w:numId="51">
    <w:abstractNumId w:val="43"/>
  </w:num>
  <w:num w:numId="52">
    <w:abstractNumId w:val="41"/>
  </w:num>
  <w:num w:numId="53">
    <w:abstractNumId w:val="19"/>
  </w:num>
  <w:num w:numId="54">
    <w:abstractNumId w:val="64"/>
  </w:num>
  <w:num w:numId="55">
    <w:abstractNumId w:val="56"/>
  </w:num>
  <w:num w:numId="56">
    <w:abstractNumId w:val="13"/>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109D"/>
    <w:rsid w:val="000032A1"/>
    <w:rsid w:val="00003949"/>
    <w:rsid w:val="00004066"/>
    <w:rsid w:val="000046EB"/>
    <w:rsid w:val="00006407"/>
    <w:rsid w:val="00006600"/>
    <w:rsid w:val="00006A57"/>
    <w:rsid w:val="000070F9"/>
    <w:rsid w:val="00007A8C"/>
    <w:rsid w:val="00010A81"/>
    <w:rsid w:val="00011376"/>
    <w:rsid w:val="000129A9"/>
    <w:rsid w:val="000138D7"/>
    <w:rsid w:val="00013D18"/>
    <w:rsid w:val="000158FF"/>
    <w:rsid w:val="00016D37"/>
    <w:rsid w:val="000170A9"/>
    <w:rsid w:val="00017679"/>
    <w:rsid w:val="00017BAF"/>
    <w:rsid w:val="00017D60"/>
    <w:rsid w:val="000200FC"/>
    <w:rsid w:val="000204DC"/>
    <w:rsid w:val="00020E1F"/>
    <w:rsid w:val="00021F0D"/>
    <w:rsid w:val="0002259A"/>
    <w:rsid w:val="00022E04"/>
    <w:rsid w:val="0002491B"/>
    <w:rsid w:val="000260BF"/>
    <w:rsid w:val="00026560"/>
    <w:rsid w:val="000269C5"/>
    <w:rsid w:val="000303F7"/>
    <w:rsid w:val="0003079B"/>
    <w:rsid w:val="00030AB9"/>
    <w:rsid w:val="00031074"/>
    <w:rsid w:val="00032D8F"/>
    <w:rsid w:val="00033005"/>
    <w:rsid w:val="00033BA6"/>
    <w:rsid w:val="00034088"/>
    <w:rsid w:val="00034D1C"/>
    <w:rsid w:val="000369B4"/>
    <w:rsid w:val="00036E79"/>
    <w:rsid w:val="000376D3"/>
    <w:rsid w:val="00037A8E"/>
    <w:rsid w:val="00037D1E"/>
    <w:rsid w:val="0004109E"/>
    <w:rsid w:val="00042127"/>
    <w:rsid w:val="0004243B"/>
    <w:rsid w:val="00042FD9"/>
    <w:rsid w:val="00043D8F"/>
    <w:rsid w:val="0004431F"/>
    <w:rsid w:val="00044746"/>
    <w:rsid w:val="0004522D"/>
    <w:rsid w:val="00045416"/>
    <w:rsid w:val="000471B2"/>
    <w:rsid w:val="00047885"/>
    <w:rsid w:val="00047D3C"/>
    <w:rsid w:val="00047FEB"/>
    <w:rsid w:val="00051226"/>
    <w:rsid w:val="00052B4B"/>
    <w:rsid w:val="00052CAC"/>
    <w:rsid w:val="00052E13"/>
    <w:rsid w:val="0005304D"/>
    <w:rsid w:val="00054029"/>
    <w:rsid w:val="00054B8E"/>
    <w:rsid w:val="000552C2"/>
    <w:rsid w:val="00055404"/>
    <w:rsid w:val="0005575C"/>
    <w:rsid w:val="00057286"/>
    <w:rsid w:val="00060789"/>
    <w:rsid w:val="00060B4A"/>
    <w:rsid w:val="0006125A"/>
    <w:rsid w:val="00061796"/>
    <w:rsid w:val="000620D9"/>
    <w:rsid w:val="00062AC1"/>
    <w:rsid w:val="00063500"/>
    <w:rsid w:val="0006399E"/>
    <w:rsid w:val="00063E82"/>
    <w:rsid w:val="000643CE"/>
    <w:rsid w:val="00065BF5"/>
    <w:rsid w:val="000673D9"/>
    <w:rsid w:val="000676B2"/>
    <w:rsid w:val="00067BFB"/>
    <w:rsid w:val="00067DBE"/>
    <w:rsid w:val="0007039F"/>
    <w:rsid w:val="00070502"/>
    <w:rsid w:val="00070695"/>
    <w:rsid w:val="000709D8"/>
    <w:rsid w:val="00071968"/>
    <w:rsid w:val="00071CAF"/>
    <w:rsid w:val="00072A29"/>
    <w:rsid w:val="00072EAF"/>
    <w:rsid w:val="00074981"/>
    <w:rsid w:val="00075235"/>
    <w:rsid w:val="000757FD"/>
    <w:rsid w:val="000800AA"/>
    <w:rsid w:val="0008071A"/>
    <w:rsid w:val="00082644"/>
    <w:rsid w:val="00083218"/>
    <w:rsid w:val="00083245"/>
    <w:rsid w:val="000834D2"/>
    <w:rsid w:val="00084957"/>
    <w:rsid w:val="000854C5"/>
    <w:rsid w:val="00085B34"/>
    <w:rsid w:val="0008629C"/>
    <w:rsid w:val="00086409"/>
    <w:rsid w:val="00086CEC"/>
    <w:rsid w:val="000874B6"/>
    <w:rsid w:val="00090F8A"/>
    <w:rsid w:val="00091117"/>
    <w:rsid w:val="00091804"/>
    <w:rsid w:val="00093C09"/>
    <w:rsid w:val="000950DD"/>
    <w:rsid w:val="00095323"/>
    <w:rsid w:val="000954F4"/>
    <w:rsid w:val="00095DAF"/>
    <w:rsid w:val="00096210"/>
    <w:rsid w:val="0009655E"/>
    <w:rsid w:val="000A0D41"/>
    <w:rsid w:val="000A2BDE"/>
    <w:rsid w:val="000A3211"/>
    <w:rsid w:val="000A4996"/>
    <w:rsid w:val="000A59DF"/>
    <w:rsid w:val="000A6032"/>
    <w:rsid w:val="000A6281"/>
    <w:rsid w:val="000A7A93"/>
    <w:rsid w:val="000A7E86"/>
    <w:rsid w:val="000B0820"/>
    <w:rsid w:val="000B1543"/>
    <w:rsid w:val="000B19F4"/>
    <w:rsid w:val="000B51CA"/>
    <w:rsid w:val="000B5E93"/>
    <w:rsid w:val="000B71B3"/>
    <w:rsid w:val="000B734E"/>
    <w:rsid w:val="000B7834"/>
    <w:rsid w:val="000C11CC"/>
    <w:rsid w:val="000C267E"/>
    <w:rsid w:val="000C66E6"/>
    <w:rsid w:val="000C675F"/>
    <w:rsid w:val="000C6793"/>
    <w:rsid w:val="000C6D1F"/>
    <w:rsid w:val="000C7770"/>
    <w:rsid w:val="000C7BC8"/>
    <w:rsid w:val="000D0140"/>
    <w:rsid w:val="000D076B"/>
    <w:rsid w:val="000D11D3"/>
    <w:rsid w:val="000D3993"/>
    <w:rsid w:val="000D746F"/>
    <w:rsid w:val="000D7FAE"/>
    <w:rsid w:val="000E186E"/>
    <w:rsid w:val="000E286D"/>
    <w:rsid w:val="000E2A27"/>
    <w:rsid w:val="000E38C5"/>
    <w:rsid w:val="000E3E26"/>
    <w:rsid w:val="000E45A8"/>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3B6"/>
    <w:rsid w:val="000F4BCD"/>
    <w:rsid w:val="000F5FB0"/>
    <w:rsid w:val="000F625A"/>
    <w:rsid w:val="000F690D"/>
    <w:rsid w:val="000F7AE1"/>
    <w:rsid w:val="00100B1B"/>
    <w:rsid w:val="00101AD4"/>
    <w:rsid w:val="001024B4"/>
    <w:rsid w:val="00103162"/>
    <w:rsid w:val="0010330C"/>
    <w:rsid w:val="001043B7"/>
    <w:rsid w:val="001049FF"/>
    <w:rsid w:val="00105611"/>
    <w:rsid w:val="001059E9"/>
    <w:rsid w:val="001062AA"/>
    <w:rsid w:val="001076B4"/>
    <w:rsid w:val="00107D94"/>
    <w:rsid w:val="00107E35"/>
    <w:rsid w:val="001109F3"/>
    <w:rsid w:val="00110C69"/>
    <w:rsid w:val="00111F27"/>
    <w:rsid w:val="00113112"/>
    <w:rsid w:val="00117443"/>
    <w:rsid w:val="001207CC"/>
    <w:rsid w:val="00123259"/>
    <w:rsid w:val="0012385B"/>
    <w:rsid w:val="00123ED8"/>
    <w:rsid w:val="00125211"/>
    <w:rsid w:val="00126CF7"/>
    <w:rsid w:val="00126E7C"/>
    <w:rsid w:val="0013069B"/>
    <w:rsid w:val="00130AED"/>
    <w:rsid w:val="00132084"/>
    <w:rsid w:val="001322D8"/>
    <w:rsid w:val="001330BC"/>
    <w:rsid w:val="00133226"/>
    <w:rsid w:val="00133A7A"/>
    <w:rsid w:val="001357D6"/>
    <w:rsid w:val="00135879"/>
    <w:rsid w:val="00136254"/>
    <w:rsid w:val="00140337"/>
    <w:rsid w:val="00140F6D"/>
    <w:rsid w:val="00141012"/>
    <w:rsid w:val="00141C1C"/>
    <w:rsid w:val="00142BE5"/>
    <w:rsid w:val="00143276"/>
    <w:rsid w:val="00143933"/>
    <w:rsid w:val="00143F43"/>
    <w:rsid w:val="001440B3"/>
    <w:rsid w:val="00144683"/>
    <w:rsid w:val="001450AB"/>
    <w:rsid w:val="00145522"/>
    <w:rsid w:val="00147AAF"/>
    <w:rsid w:val="00150997"/>
    <w:rsid w:val="00150C2A"/>
    <w:rsid w:val="00151BF3"/>
    <w:rsid w:val="00151EFE"/>
    <w:rsid w:val="00152690"/>
    <w:rsid w:val="00153F31"/>
    <w:rsid w:val="001547CE"/>
    <w:rsid w:val="001549C3"/>
    <w:rsid w:val="00154F4F"/>
    <w:rsid w:val="001559EF"/>
    <w:rsid w:val="0015621E"/>
    <w:rsid w:val="0015686B"/>
    <w:rsid w:val="00157E34"/>
    <w:rsid w:val="0016231B"/>
    <w:rsid w:val="00163628"/>
    <w:rsid w:val="00163771"/>
    <w:rsid w:val="00163B13"/>
    <w:rsid w:val="00163BA4"/>
    <w:rsid w:val="00164758"/>
    <w:rsid w:val="00164C7F"/>
    <w:rsid w:val="00166EF8"/>
    <w:rsid w:val="00166F0B"/>
    <w:rsid w:val="00166F5F"/>
    <w:rsid w:val="00167176"/>
    <w:rsid w:val="001671B3"/>
    <w:rsid w:val="001676C5"/>
    <w:rsid w:val="00167832"/>
    <w:rsid w:val="00167DC1"/>
    <w:rsid w:val="0017052C"/>
    <w:rsid w:val="00171D46"/>
    <w:rsid w:val="001727D9"/>
    <w:rsid w:val="00172E2F"/>
    <w:rsid w:val="001738ED"/>
    <w:rsid w:val="001742AC"/>
    <w:rsid w:val="001751F2"/>
    <w:rsid w:val="00176689"/>
    <w:rsid w:val="00176CCD"/>
    <w:rsid w:val="0018083E"/>
    <w:rsid w:val="00183160"/>
    <w:rsid w:val="00184010"/>
    <w:rsid w:val="00184892"/>
    <w:rsid w:val="00184FA5"/>
    <w:rsid w:val="0018564C"/>
    <w:rsid w:val="00187C4C"/>
    <w:rsid w:val="001905CC"/>
    <w:rsid w:val="00190DD6"/>
    <w:rsid w:val="001910BB"/>
    <w:rsid w:val="00191583"/>
    <w:rsid w:val="00191F04"/>
    <w:rsid w:val="00192A81"/>
    <w:rsid w:val="0019344B"/>
    <w:rsid w:val="001934A4"/>
    <w:rsid w:val="00194995"/>
    <w:rsid w:val="001961B3"/>
    <w:rsid w:val="001966F3"/>
    <w:rsid w:val="00196863"/>
    <w:rsid w:val="00196E2A"/>
    <w:rsid w:val="0019778D"/>
    <w:rsid w:val="001A0331"/>
    <w:rsid w:val="001A1A33"/>
    <w:rsid w:val="001A2664"/>
    <w:rsid w:val="001A3BB1"/>
    <w:rsid w:val="001A3C70"/>
    <w:rsid w:val="001A46C9"/>
    <w:rsid w:val="001A49C6"/>
    <w:rsid w:val="001A5762"/>
    <w:rsid w:val="001A62B1"/>
    <w:rsid w:val="001A6FAB"/>
    <w:rsid w:val="001A7CF8"/>
    <w:rsid w:val="001B075E"/>
    <w:rsid w:val="001B07A4"/>
    <w:rsid w:val="001B098C"/>
    <w:rsid w:val="001B16BA"/>
    <w:rsid w:val="001B1B26"/>
    <w:rsid w:val="001B1DC7"/>
    <w:rsid w:val="001B1DE5"/>
    <w:rsid w:val="001B1F1E"/>
    <w:rsid w:val="001B27C9"/>
    <w:rsid w:val="001B3934"/>
    <w:rsid w:val="001B4057"/>
    <w:rsid w:val="001B4D42"/>
    <w:rsid w:val="001B581D"/>
    <w:rsid w:val="001B5BC0"/>
    <w:rsid w:val="001B74FB"/>
    <w:rsid w:val="001B7F1C"/>
    <w:rsid w:val="001C1892"/>
    <w:rsid w:val="001C2C7C"/>
    <w:rsid w:val="001C392E"/>
    <w:rsid w:val="001C3BC0"/>
    <w:rsid w:val="001C407D"/>
    <w:rsid w:val="001C4F06"/>
    <w:rsid w:val="001C600E"/>
    <w:rsid w:val="001C622B"/>
    <w:rsid w:val="001C7C73"/>
    <w:rsid w:val="001C7DAF"/>
    <w:rsid w:val="001D0D14"/>
    <w:rsid w:val="001D1702"/>
    <w:rsid w:val="001D1E27"/>
    <w:rsid w:val="001D2110"/>
    <w:rsid w:val="001D43E2"/>
    <w:rsid w:val="001D5248"/>
    <w:rsid w:val="001D5DDD"/>
    <w:rsid w:val="001D6B20"/>
    <w:rsid w:val="001E0D11"/>
    <w:rsid w:val="001E2AA8"/>
    <w:rsid w:val="001E2E8A"/>
    <w:rsid w:val="001E31B3"/>
    <w:rsid w:val="001E369A"/>
    <w:rsid w:val="001E547A"/>
    <w:rsid w:val="001E5967"/>
    <w:rsid w:val="001E62DE"/>
    <w:rsid w:val="001E6FF9"/>
    <w:rsid w:val="001E7EDE"/>
    <w:rsid w:val="001F0F77"/>
    <w:rsid w:val="001F1DAA"/>
    <w:rsid w:val="001F22ED"/>
    <w:rsid w:val="001F3C5F"/>
    <w:rsid w:val="001F3EF4"/>
    <w:rsid w:val="001F4918"/>
    <w:rsid w:val="001F5127"/>
    <w:rsid w:val="001F5182"/>
    <w:rsid w:val="001F6321"/>
    <w:rsid w:val="001F662F"/>
    <w:rsid w:val="001F77DE"/>
    <w:rsid w:val="001F7F8E"/>
    <w:rsid w:val="0020227F"/>
    <w:rsid w:val="002022F5"/>
    <w:rsid w:val="002046B9"/>
    <w:rsid w:val="00204DFA"/>
    <w:rsid w:val="00205F19"/>
    <w:rsid w:val="002065C6"/>
    <w:rsid w:val="00206846"/>
    <w:rsid w:val="00210328"/>
    <w:rsid w:val="0021067B"/>
    <w:rsid w:val="0021140C"/>
    <w:rsid w:val="002124B6"/>
    <w:rsid w:val="0021330F"/>
    <w:rsid w:val="002139B5"/>
    <w:rsid w:val="00214352"/>
    <w:rsid w:val="0021447B"/>
    <w:rsid w:val="002147C1"/>
    <w:rsid w:val="002160E7"/>
    <w:rsid w:val="0021619C"/>
    <w:rsid w:val="00216C0B"/>
    <w:rsid w:val="00220907"/>
    <w:rsid w:val="00220B73"/>
    <w:rsid w:val="002225CD"/>
    <w:rsid w:val="0022410F"/>
    <w:rsid w:val="0022730A"/>
    <w:rsid w:val="00227CB3"/>
    <w:rsid w:val="00227D0A"/>
    <w:rsid w:val="002315D1"/>
    <w:rsid w:val="0023210E"/>
    <w:rsid w:val="002333A0"/>
    <w:rsid w:val="00234717"/>
    <w:rsid w:val="00234925"/>
    <w:rsid w:val="00234C92"/>
    <w:rsid w:val="002358D9"/>
    <w:rsid w:val="002360AB"/>
    <w:rsid w:val="00237157"/>
    <w:rsid w:val="00237FC5"/>
    <w:rsid w:val="00240185"/>
    <w:rsid w:val="00241CB5"/>
    <w:rsid w:val="0024291F"/>
    <w:rsid w:val="00242D5B"/>
    <w:rsid w:val="0024324A"/>
    <w:rsid w:val="00243DCA"/>
    <w:rsid w:val="00244A3B"/>
    <w:rsid w:val="00244E4A"/>
    <w:rsid w:val="00245CF2"/>
    <w:rsid w:val="002479AD"/>
    <w:rsid w:val="00247CA8"/>
    <w:rsid w:val="00250685"/>
    <w:rsid w:val="00250DA0"/>
    <w:rsid w:val="0025155C"/>
    <w:rsid w:val="00251DA6"/>
    <w:rsid w:val="0025360B"/>
    <w:rsid w:val="002538E4"/>
    <w:rsid w:val="00253BCD"/>
    <w:rsid w:val="00253BD7"/>
    <w:rsid w:val="002548FC"/>
    <w:rsid w:val="0025515A"/>
    <w:rsid w:val="00257871"/>
    <w:rsid w:val="0026012E"/>
    <w:rsid w:val="00261787"/>
    <w:rsid w:val="00262DDE"/>
    <w:rsid w:val="00262E53"/>
    <w:rsid w:val="00264C57"/>
    <w:rsid w:val="00265136"/>
    <w:rsid w:val="00265DBD"/>
    <w:rsid w:val="00266138"/>
    <w:rsid w:val="00266265"/>
    <w:rsid w:val="0026709A"/>
    <w:rsid w:val="002671AE"/>
    <w:rsid w:val="00267A7C"/>
    <w:rsid w:val="00270D1D"/>
    <w:rsid w:val="00271DD6"/>
    <w:rsid w:val="002733DB"/>
    <w:rsid w:val="00273401"/>
    <w:rsid w:val="0027437C"/>
    <w:rsid w:val="00274FEF"/>
    <w:rsid w:val="0027635F"/>
    <w:rsid w:val="0027637A"/>
    <w:rsid w:val="00276F76"/>
    <w:rsid w:val="00280282"/>
    <w:rsid w:val="00280B97"/>
    <w:rsid w:val="0028303D"/>
    <w:rsid w:val="0028406B"/>
    <w:rsid w:val="00285900"/>
    <w:rsid w:val="00285A22"/>
    <w:rsid w:val="00285C04"/>
    <w:rsid w:val="00286BCE"/>
    <w:rsid w:val="00287E48"/>
    <w:rsid w:val="002905BF"/>
    <w:rsid w:val="002912E2"/>
    <w:rsid w:val="002921FF"/>
    <w:rsid w:val="002926BE"/>
    <w:rsid w:val="00292BE9"/>
    <w:rsid w:val="00293757"/>
    <w:rsid w:val="00293DF8"/>
    <w:rsid w:val="00295854"/>
    <w:rsid w:val="00296B25"/>
    <w:rsid w:val="002972B4"/>
    <w:rsid w:val="00297841"/>
    <w:rsid w:val="002A0202"/>
    <w:rsid w:val="002A196F"/>
    <w:rsid w:val="002A1F0B"/>
    <w:rsid w:val="002A2994"/>
    <w:rsid w:val="002A5E77"/>
    <w:rsid w:val="002A6629"/>
    <w:rsid w:val="002A7CF5"/>
    <w:rsid w:val="002B0C8E"/>
    <w:rsid w:val="002B1A93"/>
    <w:rsid w:val="002B1CC2"/>
    <w:rsid w:val="002B225B"/>
    <w:rsid w:val="002B2535"/>
    <w:rsid w:val="002B3056"/>
    <w:rsid w:val="002B3C8D"/>
    <w:rsid w:val="002B3DDF"/>
    <w:rsid w:val="002B4877"/>
    <w:rsid w:val="002B5695"/>
    <w:rsid w:val="002B77A8"/>
    <w:rsid w:val="002B7D60"/>
    <w:rsid w:val="002C0520"/>
    <w:rsid w:val="002C131A"/>
    <w:rsid w:val="002C2451"/>
    <w:rsid w:val="002C24C7"/>
    <w:rsid w:val="002C3F13"/>
    <w:rsid w:val="002C47A5"/>
    <w:rsid w:val="002C50A6"/>
    <w:rsid w:val="002C52C9"/>
    <w:rsid w:val="002C782D"/>
    <w:rsid w:val="002C7A79"/>
    <w:rsid w:val="002D034F"/>
    <w:rsid w:val="002D0B16"/>
    <w:rsid w:val="002D18F1"/>
    <w:rsid w:val="002D2804"/>
    <w:rsid w:val="002D4155"/>
    <w:rsid w:val="002D646D"/>
    <w:rsid w:val="002D6EAB"/>
    <w:rsid w:val="002D6FE5"/>
    <w:rsid w:val="002E1B96"/>
    <w:rsid w:val="002E224D"/>
    <w:rsid w:val="002E2A70"/>
    <w:rsid w:val="002E2AF6"/>
    <w:rsid w:val="002E2B06"/>
    <w:rsid w:val="002E3723"/>
    <w:rsid w:val="002E3B4F"/>
    <w:rsid w:val="002E5FB9"/>
    <w:rsid w:val="002E6279"/>
    <w:rsid w:val="002E644D"/>
    <w:rsid w:val="002E6F85"/>
    <w:rsid w:val="002E7D65"/>
    <w:rsid w:val="002F0DFA"/>
    <w:rsid w:val="002F165B"/>
    <w:rsid w:val="002F1F3E"/>
    <w:rsid w:val="002F2C55"/>
    <w:rsid w:val="002F33F0"/>
    <w:rsid w:val="002F367C"/>
    <w:rsid w:val="002F4568"/>
    <w:rsid w:val="002F4625"/>
    <w:rsid w:val="002F49C4"/>
    <w:rsid w:val="002F556E"/>
    <w:rsid w:val="002F6ABB"/>
    <w:rsid w:val="003004E7"/>
    <w:rsid w:val="0030076A"/>
    <w:rsid w:val="00300F62"/>
    <w:rsid w:val="0030241D"/>
    <w:rsid w:val="00302F03"/>
    <w:rsid w:val="0030309D"/>
    <w:rsid w:val="00303211"/>
    <w:rsid w:val="003032F0"/>
    <w:rsid w:val="003033BE"/>
    <w:rsid w:val="003037FB"/>
    <w:rsid w:val="003038EA"/>
    <w:rsid w:val="00303BFC"/>
    <w:rsid w:val="0030482F"/>
    <w:rsid w:val="0030518A"/>
    <w:rsid w:val="0030556F"/>
    <w:rsid w:val="00306314"/>
    <w:rsid w:val="00307134"/>
    <w:rsid w:val="00307176"/>
    <w:rsid w:val="00310795"/>
    <w:rsid w:val="00311BD6"/>
    <w:rsid w:val="00311BFF"/>
    <w:rsid w:val="00311DD4"/>
    <w:rsid w:val="0031431E"/>
    <w:rsid w:val="003161D5"/>
    <w:rsid w:val="003164F2"/>
    <w:rsid w:val="003167C9"/>
    <w:rsid w:val="00317302"/>
    <w:rsid w:val="0031746E"/>
    <w:rsid w:val="00317B11"/>
    <w:rsid w:val="00320735"/>
    <w:rsid w:val="0032095C"/>
    <w:rsid w:val="003211F1"/>
    <w:rsid w:val="0032159E"/>
    <w:rsid w:val="00321A04"/>
    <w:rsid w:val="00321A16"/>
    <w:rsid w:val="003226CC"/>
    <w:rsid w:val="0032377A"/>
    <w:rsid w:val="003248BB"/>
    <w:rsid w:val="00324FD0"/>
    <w:rsid w:val="00325193"/>
    <w:rsid w:val="003255C5"/>
    <w:rsid w:val="003257CE"/>
    <w:rsid w:val="003262CD"/>
    <w:rsid w:val="00326EFE"/>
    <w:rsid w:val="003271C9"/>
    <w:rsid w:val="0032734C"/>
    <w:rsid w:val="00330689"/>
    <w:rsid w:val="00330DB3"/>
    <w:rsid w:val="0033246E"/>
    <w:rsid w:val="00332583"/>
    <w:rsid w:val="00332707"/>
    <w:rsid w:val="0033280F"/>
    <w:rsid w:val="0033323D"/>
    <w:rsid w:val="00334D29"/>
    <w:rsid w:val="00335EB2"/>
    <w:rsid w:val="00337ED4"/>
    <w:rsid w:val="00341358"/>
    <w:rsid w:val="00341653"/>
    <w:rsid w:val="0034515A"/>
    <w:rsid w:val="00347734"/>
    <w:rsid w:val="00347DC4"/>
    <w:rsid w:val="0035061B"/>
    <w:rsid w:val="003516E9"/>
    <w:rsid w:val="00351831"/>
    <w:rsid w:val="00352440"/>
    <w:rsid w:val="0035440A"/>
    <w:rsid w:val="00354447"/>
    <w:rsid w:val="003547D6"/>
    <w:rsid w:val="00355D1F"/>
    <w:rsid w:val="00356F11"/>
    <w:rsid w:val="00357770"/>
    <w:rsid w:val="00361A53"/>
    <w:rsid w:val="003635CA"/>
    <w:rsid w:val="003637DB"/>
    <w:rsid w:val="00363BD2"/>
    <w:rsid w:val="003646C0"/>
    <w:rsid w:val="00364D72"/>
    <w:rsid w:val="0036513D"/>
    <w:rsid w:val="00365A84"/>
    <w:rsid w:val="00365F47"/>
    <w:rsid w:val="0036686E"/>
    <w:rsid w:val="0036698C"/>
    <w:rsid w:val="00366BA1"/>
    <w:rsid w:val="00370EF1"/>
    <w:rsid w:val="00371643"/>
    <w:rsid w:val="00371692"/>
    <w:rsid w:val="003727ED"/>
    <w:rsid w:val="00374316"/>
    <w:rsid w:val="003746D9"/>
    <w:rsid w:val="00374E12"/>
    <w:rsid w:val="00376C5B"/>
    <w:rsid w:val="00377A36"/>
    <w:rsid w:val="00380969"/>
    <w:rsid w:val="00381256"/>
    <w:rsid w:val="00383459"/>
    <w:rsid w:val="003837F2"/>
    <w:rsid w:val="0038438C"/>
    <w:rsid w:val="00384ED4"/>
    <w:rsid w:val="00385F1C"/>
    <w:rsid w:val="00387A59"/>
    <w:rsid w:val="003900D4"/>
    <w:rsid w:val="003904AC"/>
    <w:rsid w:val="003907EE"/>
    <w:rsid w:val="00391555"/>
    <w:rsid w:val="003929D7"/>
    <w:rsid w:val="00393385"/>
    <w:rsid w:val="00393C57"/>
    <w:rsid w:val="00394701"/>
    <w:rsid w:val="00395165"/>
    <w:rsid w:val="00395BCF"/>
    <w:rsid w:val="003A049D"/>
    <w:rsid w:val="003A0592"/>
    <w:rsid w:val="003A0DB3"/>
    <w:rsid w:val="003A0F36"/>
    <w:rsid w:val="003A1628"/>
    <w:rsid w:val="003A2249"/>
    <w:rsid w:val="003A25C8"/>
    <w:rsid w:val="003A2BFB"/>
    <w:rsid w:val="003A2FEF"/>
    <w:rsid w:val="003A39B0"/>
    <w:rsid w:val="003A5A08"/>
    <w:rsid w:val="003A5B5B"/>
    <w:rsid w:val="003A63B3"/>
    <w:rsid w:val="003A6EEF"/>
    <w:rsid w:val="003A796A"/>
    <w:rsid w:val="003B0714"/>
    <w:rsid w:val="003B11E6"/>
    <w:rsid w:val="003B333E"/>
    <w:rsid w:val="003B342F"/>
    <w:rsid w:val="003B356E"/>
    <w:rsid w:val="003B39D1"/>
    <w:rsid w:val="003B47C1"/>
    <w:rsid w:val="003B5679"/>
    <w:rsid w:val="003B69A5"/>
    <w:rsid w:val="003C10C5"/>
    <w:rsid w:val="003C112F"/>
    <w:rsid w:val="003C2E56"/>
    <w:rsid w:val="003C30D5"/>
    <w:rsid w:val="003C30FC"/>
    <w:rsid w:val="003C6F76"/>
    <w:rsid w:val="003C72F5"/>
    <w:rsid w:val="003C74B9"/>
    <w:rsid w:val="003C757C"/>
    <w:rsid w:val="003D0AB6"/>
    <w:rsid w:val="003D3BBF"/>
    <w:rsid w:val="003D6943"/>
    <w:rsid w:val="003D69ED"/>
    <w:rsid w:val="003D74C0"/>
    <w:rsid w:val="003E0B00"/>
    <w:rsid w:val="003E1635"/>
    <w:rsid w:val="003E16B7"/>
    <w:rsid w:val="003E1FD9"/>
    <w:rsid w:val="003E3C52"/>
    <w:rsid w:val="003E5A9B"/>
    <w:rsid w:val="003E677C"/>
    <w:rsid w:val="003E70A9"/>
    <w:rsid w:val="003E745B"/>
    <w:rsid w:val="003E7540"/>
    <w:rsid w:val="003F05DA"/>
    <w:rsid w:val="003F18CD"/>
    <w:rsid w:val="003F232B"/>
    <w:rsid w:val="003F2436"/>
    <w:rsid w:val="003F2620"/>
    <w:rsid w:val="003F3E0E"/>
    <w:rsid w:val="003F5242"/>
    <w:rsid w:val="003F6011"/>
    <w:rsid w:val="003F64B2"/>
    <w:rsid w:val="003F73E9"/>
    <w:rsid w:val="003F7DA6"/>
    <w:rsid w:val="00400380"/>
    <w:rsid w:val="00401CEE"/>
    <w:rsid w:val="004020E6"/>
    <w:rsid w:val="0040296E"/>
    <w:rsid w:val="00402A55"/>
    <w:rsid w:val="00403287"/>
    <w:rsid w:val="004038A3"/>
    <w:rsid w:val="00404BB2"/>
    <w:rsid w:val="00404EF2"/>
    <w:rsid w:val="00405A4A"/>
    <w:rsid w:val="00405E7B"/>
    <w:rsid w:val="004061C1"/>
    <w:rsid w:val="0040669D"/>
    <w:rsid w:val="00410AC4"/>
    <w:rsid w:val="00410D4C"/>
    <w:rsid w:val="0041257C"/>
    <w:rsid w:val="004129AC"/>
    <w:rsid w:val="004145B1"/>
    <w:rsid w:val="00414820"/>
    <w:rsid w:val="00414BB8"/>
    <w:rsid w:val="00414FAF"/>
    <w:rsid w:val="00415237"/>
    <w:rsid w:val="00415329"/>
    <w:rsid w:val="00415ACB"/>
    <w:rsid w:val="00416235"/>
    <w:rsid w:val="004167D6"/>
    <w:rsid w:val="004169F4"/>
    <w:rsid w:val="00417358"/>
    <w:rsid w:val="004173B3"/>
    <w:rsid w:val="004176D6"/>
    <w:rsid w:val="004178DE"/>
    <w:rsid w:val="00417E3F"/>
    <w:rsid w:val="00417F2F"/>
    <w:rsid w:val="0042059D"/>
    <w:rsid w:val="00420CEC"/>
    <w:rsid w:val="00420D1F"/>
    <w:rsid w:val="0042122F"/>
    <w:rsid w:val="00421D7C"/>
    <w:rsid w:val="00421E3F"/>
    <w:rsid w:val="00422A74"/>
    <w:rsid w:val="00422D18"/>
    <w:rsid w:val="004235AB"/>
    <w:rsid w:val="004255C4"/>
    <w:rsid w:val="00426B22"/>
    <w:rsid w:val="0042751E"/>
    <w:rsid w:val="00430F85"/>
    <w:rsid w:val="00432C88"/>
    <w:rsid w:val="004332D8"/>
    <w:rsid w:val="0043553A"/>
    <w:rsid w:val="00436563"/>
    <w:rsid w:val="00436E0B"/>
    <w:rsid w:val="00441233"/>
    <w:rsid w:val="0044192C"/>
    <w:rsid w:val="004424FA"/>
    <w:rsid w:val="004427CD"/>
    <w:rsid w:val="00442984"/>
    <w:rsid w:val="00444B95"/>
    <w:rsid w:val="00445CDE"/>
    <w:rsid w:val="00445ED8"/>
    <w:rsid w:val="00446AE4"/>
    <w:rsid w:val="0044734B"/>
    <w:rsid w:val="00447D9E"/>
    <w:rsid w:val="00450D42"/>
    <w:rsid w:val="00450E6B"/>
    <w:rsid w:val="004511AB"/>
    <w:rsid w:val="0045123D"/>
    <w:rsid w:val="00451554"/>
    <w:rsid w:val="0045201E"/>
    <w:rsid w:val="00453E7E"/>
    <w:rsid w:val="00455814"/>
    <w:rsid w:val="00456545"/>
    <w:rsid w:val="00456675"/>
    <w:rsid w:val="00462C65"/>
    <w:rsid w:val="00462D8F"/>
    <w:rsid w:val="004631B4"/>
    <w:rsid w:val="0046363B"/>
    <w:rsid w:val="004636B0"/>
    <w:rsid w:val="00464615"/>
    <w:rsid w:val="00466452"/>
    <w:rsid w:val="004667F7"/>
    <w:rsid w:val="00466980"/>
    <w:rsid w:val="00467036"/>
    <w:rsid w:val="0046728C"/>
    <w:rsid w:val="004673D2"/>
    <w:rsid w:val="00467915"/>
    <w:rsid w:val="00467C7C"/>
    <w:rsid w:val="00467E56"/>
    <w:rsid w:val="00470736"/>
    <w:rsid w:val="0047277B"/>
    <w:rsid w:val="004728A0"/>
    <w:rsid w:val="00472AC3"/>
    <w:rsid w:val="00473707"/>
    <w:rsid w:val="0047383F"/>
    <w:rsid w:val="00474445"/>
    <w:rsid w:val="0047518F"/>
    <w:rsid w:val="004751F7"/>
    <w:rsid w:val="00475256"/>
    <w:rsid w:val="00475C0B"/>
    <w:rsid w:val="00477D71"/>
    <w:rsid w:val="00477FA1"/>
    <w:rsid w:val="004801AE"/>
    <w:rsid w:val="00481561"/>
    <w:rsid w:val="004823BA"/>
    <w:rsid w:val="00482C73"/>
    <w:rsid w:val="004830A2"/>
    <w:rsid w:val="004830CC"/>
    <w:rsid w:val="00484087"/>
    <w:rsid w:val="0048416F"/>
    <w:rsid w:val="00484195"/>
    <w:rsid w:val="00484E58"/>
    <w:rsid w:val="0048511E"/>
    <w:rsid w:val="00486C5C"/>
    <w:rsid w:val="00490A68"/>
    <w:rsid w:val="00490E23"/>
    <w:rsid w:val="00490E3A"/>
    <w:rsid w:val="004917DD"/>
    <w:rsid w:val="00491DAA"/>
    <w:rsid w:val="00493CFA"/>
    <w:rsid w:val="00494A75"/>
    <w:rsid w:val="00495455"/>
    <w:rsid w:val="004961CA"/>
    <w:rsid w:val="004973E7"/>
    <w:rsid w:val="00497CB9"/>
    <w:rsid w:val="00497EA7"/>
    <w:rsid w:val="004A0850"/>
    <w:rsid w:val="004A0865"/>
    <w:rsid w:val="004A0D21"/>
    <w:rsid w:val="004A0E13"/>
    <w:rsid w:val="004A0E5D"/>
    <w:rsid w:val="004A1164"/>
    <w:rsid w:val="004A12C2"/>
    <w:rsid w:val="004A18DA"/>
    <w:rsid w:val="004A191F"/>
    <w:rsid w:val="004A4AE2"/>
    <w:rsid w:val="004A6B5A"/>
    <w:rsid w:val="004B03C3"/>
    <w:rsid w:val="004B0D1A"/>
    <w:rsid w:val="004B0E4C"/>
    <w:rsid w:val="004B0E57"/>
    <w:rsid w:val="004B489B"/>
    <w:rsid w:val="004B4F39"/>
    <w:rsid w:val="004B5682"/>
    <w:rsid w:val="004B56FC"/>
    <w:rsid w:val="004B5B2B"/>
    <w:rsid w:val="004B5F8A"/>
    <w:rsid w:val="004C075E"/>
    <w:rsid w:val="004C08F7"/>
    <w:rsid w:val="004C0D9A"/>
    <w:rsid w:val="004C2827"/>
    <w:rsid w:val="004C2A73"/>
    <w:rsid w:val="004C4ED9"/>
    <w:rsid w:val="004C5653"/>
    <w:rsid w:val="004C5EB8"/>
    <w:rsid w:val="004C78F8"/>
    <w:rsid w:val="004C7BA1"/>
    <w:rsid w:val="004D1028"/>
    <w:rsid w:val="004D132A"/>
    <w:rsid w:val="004D19E5"/>
    <w:rsid w:val="004D213F"/>
    <w:rsid w:val="004D30F8"/>
    <w:rsid w:val="004D3439"/>
    <w:rsid w:val="004D39E8"/>
    <w:rsid w:val="004D3C26"/>
    <w:rsid w:val="004D5274"/>
    <w:rsid w:val="004D528C"/>
    <w:rsid w:val="004D590C"/>
    <w:rsid w:val="004D5E4B"/>
    <w:rsid w:val="004D6150"/>
    <w:rsid w:val="004D6CE4"/>
    <w:rsid w:val="004D6D6C"/>
    <w:rsid w:val="004D7543"/>
    <w:rsid w:val="004E28EF"/>
    <w:rsid w:val="004E2D0A"/>
    <w:rsid w:val="004E362E"/>
    <w:rsid w:val="004E4991"/>
    <w:rsid w:val="004E561D"/>
    <w:rsid w:val="004E5E56"/>
    <w:rsid w:val="004E63FD"/>
    <w:rsid w:val="004E76A2"/>
    <w:rsid w:val="004E7E82"/>
    <w:rsid w:val="004F264F"/>
    <w:rsid w:val="004F3D7D"/>
    <w:rsid w:val="004F3DDA"/>
    <w:rsid w:val="004F4413"/>
    <w:rsid w:val="004F4CD3"/>
    <w:rsid w:val="004F54FB"/>
    <w:rsid w:val="004F5F8E"/>
    <w:rsid w:val="004F6AAA"/>
    <w:rsid w:val="004F72B8"/>
    <w:rsid w:val="004F7BA2"/>
    <w:rsid w:val="00500220"/>
    <w:rsid w:val="005004C2"/>
    <w:rsid w:val="005006F8"/>
    <w:rsid w:val="00500FA5"/>
    <w:rsid w:val="00502017"/>
    <w:rsid w:val="0050404F"/>
    <w:rsid w:val="0050415D"/>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9EC"/>
    <w:rsid w:val="00513FDA"/>
    <w:rsid w:val="00514566"/>
    <w:rsid w:val="00515289"/>
    <w:rsid w:val="005164C6"/>
    <w:rsid w:val="005168B7"/>
    <w:rsid w:val="005168D9"/>
    <w:rsid w:val="00517CD8"/>
    <w:rsid w:val="00517E3B"/>
    <w:rsid w:val="00520D61"/>
    <w:rsid w:val="00520D85"/>
    <w:rsid w:val="00521813"/>
    <w:rsid w:val="00521A63"/>
    <w:rsid w:val="00521D6A"/>
    <w:rsid w:val="00522F3E"/>
    <w:rsid w:val="005230BF"/>
    <w:rsid w:val="005257AB"/>
    <w:rsid w:val="00525FB2"/>
    <w:rsid w:val="00526243"/>
    <w:rsid w:val="00526D8A"/>
    <w:rsid w:val="0052792D"/>
    <w:rsid w:val="00527B25"/>
    <w:rsid w:val="00527CBD"/>
    <w:rsid w:val="0053084B"/>
    <w:rsid w:val="00531A6C"/>
    <w:rsid w:val="00532177"/>
    <w:rsid w:val="00532C51"/>
    <w:rsid w:val="005333B9"/>
    <w:rsid w:val="00534F2E"/>
    <w:rsid w:val="00535E41"/>
    <w:rsid w:val="005370EA"/>
    <w:rsid w:val="00537824"/>
    <w:rsid w:val="0054297D"/>
    <w:rsid w:val="0054362E"/>
    <w:rsid w:val="00544FAF"/>
    <w:rsid w:val="005450C7"/>
    <w:rsid w:val="005453CB"/>
    <w:rsid w:val="005457AF"/>
    <w:rsid w:val="0054715B"/>
    <w:rsid w:val="005508AE"/>
    <w:rsid w:val="005524DB"/>
    <w:rsid w:val="005530C8"/>
    <w:rsid w:val="00553516"/>
    <w:rsid w:val="00553646"/>
    <w:rsid w:val="00554118"/>
    <w:rsid w:val="00554437"/>
    <w:rsid w:val="005549B5"/>
    <w:rsid w:val="00554FC2"/>
    <w:rsid w:val="005565D9"/>
    <w:rsid w:val="00557230"/>
    <w:rsid w:val="00560357"/>
    <w:rsid w:val="005603E5"/>
    <w:rsid w:val="005605E2"/>
    <w:rsid w:val="00560769"/>
    <w:rsid w:val="00561A60"/>
    <w:rsid w:val="00561C09"/>
    <w:rsid w:val="00562FCD"/>
    <w:rsid w:val="0056448F"/>
    <w:rsid w:val="00564921"/>
    <w:rsid w:val="00564A28"/>
    <w:rsid w:val="00565475"/>
    <w:rsid w:val="005669D8"/>
    <w:rsid w:val="00566E39"/>
    <w:rsid w:val="00567BC0"/>
    <w:rsid w:val="005718A1"/>
    <w:rsid w:val="005746E0"/>
    <w:rsid w:val="00574B03"/>
    <w:rsid w:val="00575EAA"/>
    <w:rsid w:val="00575F4B"/>
    <w:rsid w:val="00583141"/>
    <w:rsid w:val="00583D67"/>
    <w:rsid w:val="00584A5F"/>
    <w:rsid w:val="00585214"/>
    <w:rsid w:val="00585894"/>
    <w:rsid w:val="00585D92"/>
    <w:rsid w:val="00586597"/>
    <w:rsid w:val="00586717"/>
    <w:rsid w:val="00586F87"/>
    <w:rsid w:val="005875D5"/>
    <w:rsid w:val="00587D38"/>
    <w:rsid w:val="00587EAD"/>
    <w:rsid w:val="00587FD2"/>
    <w:rsid w:val="00590054"/>
    <w:rsid w:val="005900D5"/>
    <w:rsid w:val="0059040E"/>
    <w:rsid w:val="0059086C"/>
    <w:rsid w:val="005909BB"/>
    <w:rsid w:val="00592566"/>
    <w:rsid w:val="00592752"/>
    <w:rsid w:val="00592F33"/>
    <w:rsid w:val="00593AC7"/>
    <w:rsid w:val="00593D22"/>
    <w:rsid w:val="005941A2"/>
    <w:rsid w:val="00594BBE"/>
    <w:rsid w:val="005956A4"/>
    <w:rsid w:val="005963AC"/>
    <w:rsid w:val="00596952"/>
    <w:rsid w:val="00596F95"/>
    <w:rsid w:val="00597031"/>
    <w:rsid w:val="00597572"/>
    <w:rsid w:val="005A2132"/>
    <w:rsid w:val="005A363C"/>
    <w:rsid w:val="005A3CAB"/>
    <w:rsid w:val="005A48EE"/>
    <w:rsid w:val="005A6B83"/>
    <w:rsid w:val="005A6E0D"/>
    <w:rsid w:val="005A7EF1"/>
    <w:rsid w:val="005A7F6B"/>
    <w:rsid w:val="005B1A56"/>
    <w:rsid w:val="005B4F81"/>
    <w:rsid w:val="005B515A"/>
    <w:rsid w:val="005B57A2"/>
    <w:rsid w:val="005B671B"/>
    <w:rsid w:val="005B7426"/>
    <w:rsid w:val="005B7EE3"/>
    <w:rsid w:val="005B7F1D"/>
    <w:rsid w:val="005C10A2"/>
    <w:rsid w:val="005C1652"/>
    <w:rsid w:val="005C2C35"/>
    <w:rsid w:val="005C3392"/>
    <w:rsid w:val="005C36B6"/>
    <w:rsid w:val="005C3996"/>
    <w:rsid w:val="005C4470"/>
    <w:rsid w:val="005C4525"/>
    <w:rsid w:val="005C4A62"/>
    <w:rsid w:val="005C4A70"/>
    <w:rsid w:val="005C4C22"/>
    <w:rsid w:val="005C5631"/>
    <w:rsid w:val="005C6078"/>
    <w:rsid w:val="005C6235"/>
    <w:rsid w:val="005C7437"/>
    <w:rsid w:val="005D44A3"/>
    <w:rsid w:val="005D65E8"/>
    <w:rsid w:val="005D6AFD"/>
    <w:rsid w:val="005D6F59"/>
    <w:rsid w:val="005D7213"/>
    <w:rsid w:val="005D7502"/>
    <w:rsid w:val="005E02DA"/>
    <w:rsid w:val="005E07B0"/>
    <w:rsid w:val="005E1C54"/>
    <w:rsid w:val="005E1D40"/>
    <w:rsid w:val="005E247E"/>
    <w:rsid w:val="005E39D3"/>
    <w:rsid w:val="005E3B65"/>
    <w:rsid w:val="005E3FB5"/>
    <w:rsid w:val="005E4056"/>
    <w:rsid w:val="005E4E77"/>
    <w:rsid w:val="005E547B"/>
    <w:rsid w:val="005E6C6C"/>
    <w:rsid w:val="005E7FD2"/>
    <w:rsid w:val="005F095B"/>
    <w:rsid w:val="005F0BF4"/>
    <w:rsid w:val="005F1257"/>
    <w:rsid w:val="005F16DB"/>
    <w:rsid w:val="005F17FE"/>
    <w:rsid w:val="005F1CB6"/>
    <w:rsid w:val="005F21D8"/>
    <w:rsid w:val="005F2D13"/>
    <w:rsid w:val="005F2FC9"/>
    <w:rsid w:val="005F366F"/>
    <w:rsid w:val="005F36CD"/>
    <w:rsid w:val="005F3BB3"/>
    <w:rsid w:val="005F3C4F"/>
    <w:rsid w:val="005F3DB2"/>
    <w:rsid w:val="005F5BB6"/>
    <w:rsid w:val="005F5C0B"/>
    <w:rsid w:val="005F67C6"/>
    <w:rsid w:val="0060053D"/>
    <w:rsid w:val="00601FDC"/>
    <w:rsid w:val="006022D4"/>
    <w:rsid w:val="006024AE"/>
    <w:rsid w:val="00602966"/>
    <w:rsid w:val="00602C11"/>
    <w:rsid w:val="006061A7"/>
    <w:rsid w:val="00610A10"/>
    <w:rsid w:val="0061255C"/>
    <w:rsid w:val="006143AF"/>
    <w:rsid w:val="006151E4"/>
    <w:rsid w:val="00615431"/>
    <w:rsid w:val="00616545"/>
    <w:rsid w:val="006165FA"/>
    <w:rsid w:val="00617314"/>
    <w:rsid w:val="006202DC"/>
    <w:rsid w:val="00620354"/>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269"/>
    <w:rsid w:val="00627A3F"/>
    <w:rsid w:val="00627C84"/>
    <w:rsid w:val="00631211"/>
    <w:rsid w:val="006314D9"/>
    <w:rsid w:val="006322B2"/>
    <w:rsid w:val="006346C0"/>
    <w:rsid w:val="006347DD"/>
    <w:rsid w:val="00634E5F"/>
    <w:rsid w:val="006354A9"/>
    <w:rsid w:val="006361CD"/>
    <w:rsid w:val="006364B1"/>
    <w:rsid w:val="0063660C"/>
    <w:rsid w:val="006368E2"/>
    <w:rsid w:val="006369A3"/>
    <w:rsid w:val="00637C69"/>
    <w:rsid w:val="00640F27"/>
    <w:rsid w:val="0064153D"/>
    <w:rsid w:val="00642A81"/>
    <w:rsid w:val="00643258"/>
    <w:rsid w:val="00643458"/>
    <w:rsid w:val="00643485"/>
    <w:rsid w:val="00643C20"/>
    <w:rsid w:val="006449F2"/>
    <w:rsid w:val="00644A60"/>
    <w:rsid w:val="00644C01"/>
    <w:rsid w:val="00644E7C"/>
    <w:rsid w:val="00645D37"/>
    <w:rsid w:val="00650E8D"/>
    <w:rsid w:val="00650EC9"/>
    <w:rsid w:val="00651A0D"/>
    <w:rsid w:val="00651EA8"/>
    <w:rsid w:val="00652533"/>
    <w:rsid w:val="00652C5D"/>
    <w:rsid w:val="00652DD7"/>
    <w:rsid w:val="006530E8"/>
    <w:rsid w:val="00653654"/>
    <w:rsid w:val="0065495F"/>
    <w:rsid w:val="00655D15"/>
    <w:rsid w:val="00655F3D"/>
    <w:rsid w:val="0065601D"/>
    <w:rsid w:val="00656392"/>
    <w:rsid w:val="006573FE"/>
    <w:rsid w:val="006578F2"/>
    <w:rsid w:val="006612B7"/>
    <w:rsid w:val="006612BD"/>
    <w:rsid w:val="00661CC5"/>
    <w:rsid w:val="00662430"/>
    <w:rsid w:val="006626AC"/>
    <w:rsid w:val="0066277E"/>
    <w:rsid w:val="00666663"/>
    <w:rsid w:val="00670374"/>
    <w:rsid w:val="006714A3"/>
    <w:rsid w:val="0067190D"/>
    <w:rsid w:val="00671C03"/>
    <w:rsid w:val="00672657"/>
    <w:rsid w:val="0067340E"/>
    <w:rsid w:val="00673F79"/>
    <w:rsid w:val="006746BB"/>
    <w:rsid w:val="006749DB"/>
    <w:rsid w:val="006769B4"/>
    <w:rsid w:val="00676AD9"/>
    <w:rsid w:val="00676C14"/>
    <w:rsid w:val="006770CF"/>
    <w:rsid w:val="00677B88"/>
    <w:rsid w:val="006802A6"/>
    <w:rsid w:val="00680E43"/>
    <w:rsid w:val="00680E7F"/>
    <w:rsid w:val="0068222F"/>
    <w:rsid w:val="00683204"/>
    <w:rsid w:val="00683C65"/>
    <w:rsid w:val="0068451E"/>
    <w:rsid w:val="006847E8"/>
    <w:rsid w:val="006847F5"/>
    <w:rsid w:val="00686134"/>
    <w:rsid w:val="006869E9"/>
    <w:rsid w:val="006877CB"/>
    <w:rsid w:val="006878E8"/>
    <w:rsid w:val="00690331"/>
    <w:rsid w:val="006917D1"/>
    <w:rsid w:val="00692EF4"/>
    <w:rsid w:val="0069316B"/>
    <w:rsid w:val="00693BB0"/>
    <w:rsid w:val="0069405A"/>
    <w:rsid w:val="006952D3"/>
    <w:rsid w:val="00695365"/>
    <w:rsid w:val="00695F03"/>
    <w:rsid w:val="00695F97"/>
    <w:rsid w:val="0069678A"/>
    <w:rsid w:val="006974F9"/>
    <w:rsid w:val="006A0F69"/>
    <w:rsid w:val="006A1721"/>
    <w:rsid w:val="006A4046"/>
    <w:rsid w:val="006A460D"/>
    <w:rsid w:val="006A54BE"/>
    <w:rsid w:val="006A55CB"/>
    <w:rsid w:val="006A5781"/>
    <w:rsid w:val="006A5A79"/>
    <w:rsid w:val="006A7916"/>
    <w:rsid w:val="006B091C"/>
    <w:rsid w:val="006B1B1A"/>
    <w:rsid w:val="006B1DB6"/>
    <w:rsid w:val="006B2E3A"/>
    <w:rsid w:val="006B30B9"/>
    <w:rsid w:val="006B3B24"/>
    <w:rsid w:val="006B547C"/>
    <w:rsid w:val="006B559F"/>
    <w:rsid w:val="006B5B0F"/>
    <w:rsid w:val="006B69F1"/>
    <w:rsid w:val="006B7DB4"/>
    <w:rsid w:val="006C03A3"/>
    <w:rsid w:val="006C0569"/>
    <w:rsid w:val="006C11BE"/>
    <w:rsid w:val="006C1383"/>
    <w:rsid w:val="006C1723"/>
    <w:rsid w:val="006C2D7D"/>
    <w:rsid w:val="006C330A"/>
    <w:rsid w:val="006C33B5"/>
    <w:rsid w:val="006C36DF"/>
    <w:rsid w:val="006C450B"/>
    <w:rsid w:val="006C4E6F"/>
    <w:rsid w:val="006C638D"/>
    <w:rsid w:val="006C7D68"/>
    <w:rsid w:val="006D08FB"/>
    <w:rsid w:val="006D0E44"/>
    <w:rsid w:val="006D21E2"/>
    <w:rsid w:val="006D266A"/>
    <w:rsid w:val="006D45F8"/>
    <w:rsid w:val="006D4BB0"/>
    <w:rsid w:val="006D52CE"/>
    <w:rsid w:val="006D63A1"/>
    <w:rsid w:val="006E0578"/>
    <w:rsid w:val="006E05A9"/>
    <w:rsid w:val="006E0D33"/>
    <w:rsid w:val="006E1FBB"/>
    <w:rsid w:val="006E23EA"/>
    <w:rsid w:val="006E250F"/>
    <w:rsid w:val="006E2733"/>
    <w:rsid w:val="006E3DE5"/>
    <w:rsid w:val="006E6FF0"/>
    <w:rsid w:val="006E7F74"/>
    <w:rsid w:val="006F0912"/>
    <w:rsid w:val="006F1581"/>
    <w:rsid w:val="006F15CA"/>
    <w:rsid w:val="006F2784"/>
    <w:rsid w:val="006F2BA6"/>
    <w:rsid w:val="006F6485"/>
    <w:rsid w:val="006F6ED7"/>
    <w:rsid w:val="006F7A41"/>
    <w:rsid w:val="00700441"/>
    <w:rsid w:val="00700915"/>
    <w:rsid w:val="007010EB"/>
    <w:rsid w:val="0070231D"/>
    <w:rsid w:val="007033B0"/>
    <w:rsid w:val="00703B48"/>
    <w:rsid w:val="0070526F"/>
    <w:rsid w:val="007053EF"/>
    <w:rsid w:val="00705A3B"/>
    <w:rsid w:val="00705C05"/>
    <w:rsid w:val="00705C20"/>
    <w:rsid w:val="00706F82"/>
    <w:rsid w:val="007074F6"/>
    <w:rsid w:val="0070770B"/>
    <w:rsid w:val="00707718"/>
    <w:rsid w:val="007079A6"/>
    <w:rsid w:val="00707DFA"/>
    <w:rsid w:val="0071046A"/>
    <w:rsid w:val="00710737"/>
    <w:rsid w:val="00710BC9"/>
    <w:rsid w:val="00711B6A"/>
    <w:rsid w:val="00711E30"/>
    <w:rsid w:val="0071222A"/>
    <w:rsid w:val="007129DE"/>
    <w:rsid w:val="007137A9"/>
    <w:rsid w:val="007137F8"/>
    <w:rsid w:val="00714173"/>
    <w:rsid w:val="007143DD"/>
    <w:rsid w:val="00714496"/>
    <w:rsid w:val="007144F9"/>
    <w:rsid w:val="0071545F"/>
    <w:rsid w:val="007157C8"/>
    <w:rsid w:val="007162BB"/>
    <w:rsid w:val="00716A6B"/>
    <w:rsid w:val="0071704A"/>
    <w:rsid w:val="00717452"/>
    <w:rsid w:val="00717D14"/>
    <w:rsid w:val="00721D6E"/>
    <w:rsid w:val="00721F7A"/>
    <w:rsid w:val="00723A18"/>
    <w:rsid w:val="00723D49"/>
    <w:rsid w:val="007250DB"/>
    <w:rsid w:val="007272DB"/>
    <w:rsid w:val="007273BF"/>
    <w:rsid w:val="00730290"/>
    <w:rsid w:val="00730AE3"/>
    <w:rsid w:val="00731C28"/>
    <w:rsid w:val="00732DAB"/>
    <w:rsid w:val="0073362C"/>
    <w:rsid w:val="00733F9D"/>
    <w:rsid w:val="00734D44"/>
    <w:rsid w:val="00735A89"/>
    <w:rsid w:val="007409D0"/>
    <w:rsid w:val="00741AB8"/>
    <w:rsid w:val="00741F76"/>
    <w:rsid w:val="00743135"/>
    <w:rsid w:val="00743309"/>
    <w:rsid w:val="00744352"/>
    <w:rsid w:val="007444F7"/>
    <w:rsid w:val="007449AB"/>
    <w:rsid w:val="00744F08"/>
    <w:rsid w:val="007459B1"/>
    <w:rsid w:val="00747D9F"/>
    <w:rsid w:val="00751A1A"/>
    <w:rsid w:val="00752091"/>
    <w:rsid w:val="00754DDC"/>
    <w:rsid w:val="00756A74"/>
    <w:rsid w:val="00757A58"/>
    <w:rsid w:val="00761A82"/>
    <w:rsid w:val="00762B7E"/>
    <w:rsid w:val="00763345"/>
    <w:rsid w:val="0076339E"/>
    <w:rsid w:val="0076352D"/>
    <w:rsid w:val="007637BE"/>
    <w:rsid w:val="007639A4"/>
    <w:rsid w:val="00763B01"/>
    <w:rsid w:val="00763D4B"/>
    <w:rsid w:val="007652DF"/>
    <w:rsid w:val="00765368"/>
    <w:rsid w:val="0076587F"/>
    <w:rsid w:val="00765A56"/>
    <w:rsid w:val="00765D2B"/>
    <w:rsid w:val="00765DC0"/>
    <w:rsid w:val="0076637F"/>
    <w:rsid w:val="00766950"/>
    <w:rsid w:val="00766CA7"/>
    <w:rsid w:val="00767468"/>
    <w:rsid w:val="0076766C"/>
    <w:rsid w:val="0077015F"/>
    <w:rsid w:val="007716F4"/>
    <w:rsid w:val="00771B3C"/>
    <w:rsid w:val="0077273B"/>
    <w:rsid w:val="00773280"/>
    <w:rsid w:val="007736DB"/>
    <w:rsid w:val="00773849"/>
    <w:rsid w:val="00774B0C"/>
    <w:rsid w:val="00774CED"/>
    <w:rsid w:val="00776D37"/>
    <w:rsid w:val="00777271"/>
    <w:rsid w:val="007803FF"/>
    <w:rsid w:val="00780832"/>
    <w:rsid w:val="007810C7"/>
    <w:rsid w:val="0078139C"/>
    <w:rsid w:val="00781A76"/>
    <w:rsid w:val="00782238"/>
    <w:rsid w:val="007823C0"/>
    <w:rsid w:val="00782437"/>
    <w:rsid w:val="007833AB"/>
    <w:rsid w:val="00783551"/>
    <w:rsid w:val="00783EE8"/>
    <w:rsid w:val="00783FBB"/>
    <w:rsid w:val="00784EEB"/>
    <w:rsid w:val="007869B2"/>
    <w:rsid w:val="00786D15"/>
    <w:rsid w:val="00787528"/>
    <w:rsid w:val="00794E59"/>
    <w:rsid w:val="007960FF"/>
    <w:rsid w:val="0079744F"/>
    <w:rsid w:val="00797A5D"/>
    <w:rsid w:val="00797AD9"/>
    <w:rsid w:val="007A0959"/>
    <w:rsid w:val="007A3329"/>
    <w:rsid w:val="007A3687"/>
    <w:rsid w:val="007A3846"/>
    <w:rsid w:val="007A3985"/>
    <w:rsid w:val="007A3FCE"/>
    <w:rsid w:val="007A53A8"/>
    <w:rsid w:val="007A587A"/>
    <w:rsid w:val="007A5911"/>
    <w:rsid w:val="007A6F44"/>
    <w:rsid w:val="007B0206"/>
    <w:rsid w:val="007B1181"/>
    <w:rsid w:val="007B3520"/>
    <w:rsid w:val="007B42C9"/>
    <w:rsid w:val="007B5C3D"/>
    <w:rsid w:val="007B6382"/>
    <w:rsid w:val="007B719A"/>
    <w:rsid w:val="007B7238"/>
    <w:rsid w:val="007C02CE"/>
    <w:rsid w:val="007C0437"/>
    <w:rsid w:val="007C119A"/>
    <w:rsid w:val="007C2439"/>
    <w:rsid w:val="007C2F69"/>
    <w:rsid w:val="007C36AD"/>
    <w:rsid w:val="007C3FD2"/>
    <w:rsid w:val="007C4F5A"/>
    <w:rsid w:val="007C60AB"/>
    <w:rsid w:val="007C6449"/>
    <w:rsid w:val="007D0224"/>
    <w:rsid w:val="007D109E"/>
    <w:rsid w:val="007D1C2B"/>
    <w:rsid w:val="007D2A87"/>
    <w:rsid w:val="007D2D45"/>
    <w:rsid w:val="007D30BC"/>
    <w:rsid w:val="007D33C2"/>
    <w:rsid w:val="007D3596"/>
    <w:rsid w:val="007D5531"/>
    <w:rsid w:val="007D56E7"/>
    <w:rsid w:val="007D616E"/>
    <w:rsid w:val="007D639C"/>
    <w:rsid w:val="007D72CD"/>
    <w:rsid w:val="007D73BA"/>
    <w:rsid w:val="007D7A3E"/>
    <w:rsid w:val="007E0D05"/>
    <w:rsid w:val="007E0D28"/>
    <w:rsid w:val="007E11AE"/>
    <w:rsid w:val="007E17DD"/>
    <w:rsid w:val="007E195C"/>
    <w:rsid w:val="007E295E"/>
    <w:rsid w:val="007E3483"/>
    <w:rsid w:val="007E3758"/>
    <w:rsid w:val="007E389A"/>
    <w:rsid w:val="007E4267"/>
    <w:rsid w:val="007E5148"/>
    <w:rsid w:val="007E557D"/>
    <w:rsid w:val="007E67C4"/>
    <w:rsid w:val="007F0925"/>
    <w:rsid w:val="007F1ADF"/>
    <w:rsid w:val="007F1C78"/>
    <w:rsid w:val="007F1C97"/>
    <w:rsid w:val="007F1F63"/>
    <w:rsid w:val="007F342E"/>
    <w:rsid w:val="007F3520"/>
    <w:rsid w:val="007F4C59"/>
    <w:rsid w:val="007F5834"/>
    <w:rsid w:val="007F6005"/>
    <w:rsid w:val="007F60BC"/>
    <w:rsid w:val="007F65B0"/>
    <w:rsid w:val="007F7431"/>
    <w:rsid w:val="00800B86"/>
    <w:rsid w:val="008013DE"/>
    <w:rsid w:val="00801472"/>
    <w:rsid w:val="00801F26"/>
    <w:rsid w:val="008043FB"/>
    <w:rsid w:val="00804E0C"/>
    <w:rsid w:val="00805C50"/>
    <w:rsid w:val="00806E47"/>
    <w:rsid w:val="008077D3"/>
    <w:rsid w:val="00807B92"/>
    <w:rsid w:val="00807EB1"/>
    <w:rsid w:val="00810443"/>
    <w:rsid w:val="008110C4"/>
    <w:rsid w:val="0081159F"/>
    <w:rsid w:val="00811727"/>
    <w:rsid w:val="00812063"/>
    <w:rsid w:val="00812CCC"/>
    <w:rsid w:val="0081337C"/>
    <w:rsid w:val="0081360F"/>
    <w:rsid w:val="00813699"/>
    <w:rsid w:val="0081407D"/>
    <w:rsid w:val="00816007"/>
    <w:rsid w:val="00816CCA"/>
    <w:rsid w:val="00817767"/>
    <w:rsid w:val="00817B15"/>
    <w:rsid w:val="00817FF5"/>
    <w:rsid w:val="00820076"/>
    <w:rsid w:val="00820C69"/>
    <w:rsid w:val="00820D89"/>
    <w:rsid w:val="00821F7C"/>
    <w:rsid w:val="00822C88"/>
    <w:rsid w:val="0082354B"/>
    <w:rsid w:val="00824770"/>
    <w:rsid w:val="00824DF0"/>
    <w:rsid w:val="008258FA"/>
    <w:rsid w:val="00827F69"/>
    <w:rsid w:val="00831687"/>
    <w:rsid w:val="00833621"/>
    <w:rsid w:val="00833F43"/>
    <w:rsid w:val="00835CCC"/>
    <w:rsid w:val="00837C57"/>
    <w:rsid w:val="00840769"/>
    <w:rsid w:val="00841070"/>
    <w:rsid w:val="00841E6B"/>
    <w:rsid w:val="00842547"/>
    <w:rsid w:val="008430E8"/>
    <w:rsid w:val="008430F8"/>
    <w:rsid w:val="00843726"/>
    <w:rsid w:val="008437FF"/>
    <w:rsid w:val="008454E6"/>
    <w:rsid w:val="0084589A"/>
    <w:rsid w:val="00845A18"/>
    <w:rsid w:val="00845B85"/>
    <w:rsid w:val="00847BC8"/>
    <w:rsid w:val="0085019D"/>
    <w:rsid w:val="00850CDA"/>
    <w:rsid w:val="00850F4E"/>
    <w:rsid w:val="00851486"/>
    <w:rsid w:val="00852408"/>
    <w:rsid w:val="00852D05"/>
    <w:rsid w:val="00853C2D"/>
    <w:rsid w:val="008549CA"/>
    <w:rsid w:val="00854A1A"/>
    <w:rsid w:val="00854FF8"/>
    <w:rsid w:val="00855C07"/>
    <w:rsid w:val="00855D92"/>
    <w:rsid w:val="00857616"/>
    <w:rsid w:val="0085764E"/>
    <w:rsid w:val="008602AA"/>
    <w:rsid w:val="00860330"/>
    <w:rsid w:val="008612C5"/>
    <w:rsid w:val="00861C4C"/>
    <w:rsid w:val="008622AE"/>
    <w:rsid w:val="008623A6"/>
    <w:rsid w:val="00862659"/>
    <w:rsid w:val="00862914"/>
    <w:rsid w:val="008633A6"/>
    <w:rsid w:val="00863474"/>
    <w:rsid w:val="00863AEA"/>
    <w:rsid w:val="00865413"/>
    <w:rsid w:val="008654EF"/>
    <w:rsid w:val="008655A6"/>
    <w:rsid w:val="00866401"/>
    <w:rsid w:val="00866724"/>
    <w:rsid w:val="00866C19"/>
    <w:rsid w:val="0086700B"/>
    <w:rsid w:val="008717AD"/>
    <w:rsid w:val="00873B0D"/>
    <w:rsid w:val="00874560"/>
    <w:rsid w:val="00876B84"/>
    <w:rsid w:val="00876B9C"/>
    <w:rsid w:val="008776F3"/>
    <w:rsid w:val="00877D2C"/>
    <w:rsid w:val="008801FC"/>
    <w:rsid w:val="00881149"/>
    <w:rsid w:val="00882AF0"/>
    <w:rsid w:val="00883B96"/>
    <w:rsid w:val="0088419A"/>
    <w:rsid w:val="00884408"/>
    <w:rsid w:val="00885D6F"/>
    <w:rsid w:val="00886F09"/>
    <w:rsid w:val="0088705A"/>
    <w:rsid w:val="0088709E"/>
    <w:rsid w:val="00887736"/>
    <w:rsid w:val="00887E4B"/>
    <w:rsid w:val="008907A3"/>
    <w:rsid w:val="00894325"/>
    <w:rsid w:val="00895026"/>
    <w:rsid w:val="00895451"/>
    <w:rsid w:val="00895CF9"/>
    <w:rsid w:val="00896171"/>
    <w:rsid w:val="008962D3"/>
    <w:rsid w:val="008973B4"/>
    <w:rsid w:val="0089744B"/>
    <w:rsid w:val="008A0738"/>
    <w:rsid w:val="008A083C"/>
    <w:rsid w:val="008A0A6E"/>
    <w:rsid w:val="008A12D0"/>
    <w:rsid w:val="008A16B1"/>
    <w:rsid w:val="008A19A5"/>
    <w:rsid w:val="008A3040"/>
    <w:rsid w:val="008A32D4"/>
    <w:rsid w:val="008A3669"/>
    <w:rsid w:val="008A437D"/>
    <w:rsid w:val="008A627C"/>
    <w:rsid w:val="008A700F"/>
    <w:rsid w:val="008A7554"/>
    <w:rsid w:val="008A7EFB"/>
    <w:rsid w:val="008B016A"/>
    <w:rsid w:val="008B049C"/>
    <w:rsid w:val="008B06C6"/>
    <w:rsid w:val="008B1599"/>
    <w:rsid w:val="008B15AC"/>
    <w:rsid w:val="008B40D6"/>
    <w:rsid w:val="008B5687"/>
    <w:rsid w:val="008B5DDE"/>
    <w:rsid w:val="008B5DE2"/>
    <w:rsid w:val="008B625D"/>
    <w:rsid w:val="008B7816"/>
    <w:rsid w:val="008C0BF7"/>
    <w:rsid w:val="008C3DE3"/>
    <w:rsid w:val="008C3E09"/>
    <w:rsid w:val="008C3FA7"/>
    <w:rsid w:val="008C4176"/>
    <w:rsid w:val="008C5F77"/>
    <w:rsid w:val="008C7355"/>
    <w:rsid w:val="008D0D58"/>
    <w:rsid w:val="008D1AA8"/>
    <w:rsid w:val="008D2A6C"/>
    <w:rsid w:val="008D333E"/>
    <w:rsid w:val="008D5BC0"/>
    <w:rsid w:val="008D6BD3"/>
    <w:rsid w:val="008D7F41"/>
    <w:rsid w:val="008E0296"/>
    <w:rsid w:val="008E099F"/>
    <w:rsid w:val="008E13DE"/>
    <w:rsid w:val="008E1CDB"/>
    <w:rsid w:val="008E25C2"/>
    <w:rsid w:val="008E2BFB"/>
    <w:rsid w:val="008E3011"/>
    <w:rsid w:val="008E52B8"/>
    <w:rsid w:val="008E54A7"/>
    <w:rsid w:val="008E580F"/>
    <w:rsid w:val="008E625B"/>
    <w:rsid w:val="008E64DC"/>
    <w:rsid w:val="008E6BC8"/>
    <w:rsid w:val="008E711A"/>
    <w:rsid w:val="008E7FA8"/>
    <w:rsid w:val="008F262F"/>
    <w:rsid w:val="008F2CB6"/>
    <w:rsid w:val="008F2CED"/>
    <w:rsid w:val="008F3623"/>
    <w:rsid w:val="008F3889"/>
    <w:rsid w:val="008F4C75"/>
    <w:rsid w:val="008F5535"/>
    <w:rsid w:val="008F567B"/>
    <w:rsid w:val="008F5BDA"/>
    <w:rsid w:val="008F7DE0"/>
    <w:rsid w:val="0090135A"/>
    <w:rsid w:val="00901A5F"/>
    <w:rsid w:val="00901CB1"/>
    <w:rsid w:val="00903C92"/>
    <w:rsid w:val="00905FB2"/>
    <w:rsid w:val="0090633B"/>
    <w:rsid w:val="0090693A"/>
    <w:rsid w:val="00907B50"/>
    <w:rsid w:val="0091023E"/>
    <w:rsid w:val="00910614"/>
    <w:rsid w:val="00910FD7"/>
    <w:rsid w:val="00911873"/>
    <w:rsid w:val="00912C54"/>
    <w:rsid w:val="00912DA3"/>
    <w:rsid w:val="00913189"/>
    <w:rsid w:val="00913328"/>
    <w:rsid w:val="00913551"/>
    <w:rsid w:val="00913BD7"/>
    <w:rsid w:val="00914288"/>
    <w:rsid w:val="0091476C"/>
    <w:rsid w:val="009169E5"/>
    <w:rsid w:val="00916CF5"/>
    <w:rsid w:val="00916DB6"/>
    <w:rsid w:val="009204A5"/>
    <w:rsid w:val="00920D77"/>
    <w:rsid w:val="0092177E"/>
    <w:rsid w:val="00921F80"/>
    <w:rsid w:val="00922EAD"/>
    <w:rsid w:val="00922EBD"/>
    <w:rsid w:val="00923293"/>
    <w:rsid w:val="009237EC"/>
    <w:rsid w:val="00923CA6"/>
    <w:rsid w:val="00923CEC"/>
    <w:rsid w:val="009247EB"/>
    <w:rsid w:val="00924E2B"/>
    <w:rsid w:val="0092572D"/>
    <w:rsid w:val="00926380"/>
    <w:rsid w:val="00926EEF"/>
    <w:rsid w:val="009276D7"/>
    <w:rsid w:val="00927859"/>
    <w:rsid w:val="0093172D"/>
    <w:rsid w:val="0093344B"/>
    <w:rsid w:val="00933B26"/>
    <w:rsid w:val="00934D55"/>
    <w:rsid w:val="00937ACA"/>
    <w:rsid w:val="0094026B"/>
    <w:rsid w:val="00942365"/>
    <w:rsid w:val="0094285B"/>
    <w:rsid w:val="00943996"/>
    <w:rsid w:val="00943AD4"/>
    <w:rsid w:val="00945B04"/>
    <w:rsid w:val="0094625D"/>
    <w:rsid w:val="0094740B"/>
    <w:rsid w:val="00951308"/>
    <w:rsid w:val="00951642"/>
    <w:rsid w:val="009526F0"/>
    <w:rsid w:val="00952D2D"/>
    <w:rsid w:val="0095365E"/>
    <w:rsid w:val="009544CC"/>
    <w:rsid w:val="00954BEA"/>
    <w:rsid w:val="00954BFC"/>
    <w:rsid w:val="00955071"/>
    <w:rsid w:val="00955366"/>
    <w:rsid w:val="0095573C"/>
    <w:rsid w:val="009568AE"/>
    <w:rsid w:val="0095721D"/>
    <w:rsid w:val="00960C74"/>
    <w:rsid w:val="0096132B"/>
    <w:rsid w:val="009619BA"/>
    <w:rsid w:val="00962017"/>
    <w:rsid w:val="0096217B"/>
    <w:rsid w:val="00962805"/>
    <w:rsid w:val="00963176"/>
    <w:rsid w:val="00964435"/>
    <w:rsid w:val="00964730"/>
    <w:rsid w:val="00964E1E"/>
    <w:rsid w:val="00966739"/>
    <w:rsid w:val="00966B6F"/>
    <w:rsid w:val="009674C5"/>
    <w:rsid w:val="00970091"/>
    <w:rsid w:val="00970679"/>
    <w:rsid w:val="00971638"/>
    <w:rsid w:val="00971A83"/>
    <w:rsid w:val="0097256F"/>
    <w:rsid w:val="00972C4C"/>
    <w:rsid w:val="00972D7F"/>
    <w:rsid w:val="00973FED"/>
    <w:rsid w:val="0097417D"/>
    <w:rsid w:val="009744C3"/>
    <w:rsid w:val="00975CAF"/>
    <w:rsid w:val="009767C2"/>
    <w:rsid w:val="00982222"/>
    <w:rsid w:val="009823C1"/>
    <w:rsid w:val="00985106"/>
    <w:rsid w:val="009851ED"/>
    <w:rsid w:val="00985407"/>
    <w:rsid w:val="00986811"/>
    <w:rsid w:val="00987E89"/>
    <w:rsid w:val="00990C4D"/>
    <w:rsid w:val="00990D2B"/>
    <w:rsid w:val="00990DBE"/>
    <w:rsid w:val="00990E49"/>
    <w:rsid w:val="009911C5"/>
    <w:rsid w:val="009913CA"/>
    <w:rsid w:val="00991C66"/>
    <w:rsid w:val="00991CFB"/>
    <w:rsid w:val="00991D14"/>
    <w:rsid w:val="00993A72"/>
    <w:rsid w:val="00993EFC"/>
    <w:rsid w:val="00994902"/>
    <w:rsid w:val="00994FB3"/>
    <w:rsid w:val="009952D4"/>
    <w:rsid w:val="00995A8B"/>
    <w:rsid w:val="00995D0E"/>
    <w:rsid w:val="00996D23"/>
    <w:rsid w:val="00996D6F"/>
    <w:rsid w:val="00996D7F"/>
    <w:rsid w:val="00997B16"/>
    <w:rsid w:val="00997DE6"/>
    <w:rsid w:val="00997F66"/>
    <w:rsid w:val="009A0850"/>
    <w:rsid w:val="009A1AEB"/>
    <w:rsid w:val="009A1B3A"/>
    <w:rsid w:val="009A1CD9"/>
    <w:rsid w:val="009A1E20"/>
    <w:rsid w:val="009A280F"/>
    <w:rsid w:val="009A2F87"/>
    <w:rsid w:val="009A43AC"/>
    <w:rsid w:val="009A5F5F"/>
    <w:rsid w:val="009A6A3E"/>
    <w:rsid w:val="009A7064"/>
    <w:rsid w:val="009B000D"/>
    <w:rsid w:val="009B04CB"/>
    <w:rsid w:val="009B2819"/>
    <w:rsid w:val="009B2C0F"/>
    <w:rsid w:val="009B2DAE"/>
    <w:rsid w:val="009B3D90"/>
    <w:rsid w:val="009B4A10"/>
    <w:rsid w:val="009B511E"/>
    <w:rsid w:val="009B651B"/>
    <w:rsid w:val="009B6541"/>
    <w:rsid w:val="009B692C"/>
    <w:rsid w:val="009B73E3"/>
    <w:rsid w:val="009C01A9"/>
    <w:rsid w:val="009C0C31"/>
    <w:rsid w:val="009C16C0"/>
    <w:rsid w:val="009C28F9"/>
    <w:rsid w:val="009C2B1B"/>
    <w:rsid w:val="009C2F89"/>
    <w:rsid w:val="009C3CD1"/>
    <w:rsid w:val="009C5516"/>
    <w:rsid w:val="009C592C"/>
    <w:rsid w:val="009C5F08"/>
    <w:rsid w:val="009C7185"/>
    <w:rsid w:val="009C7B6C"/>
    <w:rsid w:val="009D0531"/>
    <w:rsid w:val="009D0BC7"/>
    <w:rsid w:val="009D2067"/>
    <w:rsid w:val="009D33EC"/>
    <w:rsid w:val="009D36AD"/>
    <w:rsid w:val="009D3A0D"/>
    <w:rsid w:val="009D3BDD"/>
    <w:rsid w:val="009D47C8"/>
    <w:rsid w:val="009D4995"/>
    <w:rsid w:val="009D4A1A"/>
    <w:rsid w:val="009D54C6"/>
    <w:rsid w:val="009D6686"/>
    <w:rsid w:val="009D70F8"/>
    <w:rsid w:val="009D7406"/>
    <w:rsid w:val="009D7DF2"/>
    <w:rsid w:val="009E1481"/>
    <w:rsid w:val="009E1C3C"/>
    <w:rsid w:val="009E2D34"/>
    <w:rsid w:val="009E33AB"/>
    <w:rsid w:val="009E42C5"/>
    <w:rsid w:val="009E54CC"/>
    <w:rsid w:val="009E58B7"/>
    <w:rsid w:val="009E591A"/>
    <w:rsid w:val="009E5A6F"/>
    <w:rsid w:val="009E72F9"/>
    <w:rsid w:val="009F1BB9"/>
    <w:rsid w:val="009F210F"/>
    <w:rsid w:val="009F21E4"/>
    <w:rsid w:val="009F2553"/>
    <w:rsid w:val="009F39D0"/>
    <w:rsid w:val="009F3E17"/>
    <w:rsid w:val="009F4B35"/>
    <w:rsid w:val="009F528E"/>
    <w:rsid w:val="009F6EF9"/>
    <w:rsid w:val="009F71AF"/>
    <w:rsid w:val="009F74C2"/>
    <w:rsid w:val="009F7CB5"/>
    <w:rsid w:val="009F7F1C"/>
    <w:rsid w:val="00A0005E"/>
    <w:rsid w:val="00A01A25"/>
    <w:rsid w:val="00A028CF"/>
    <w:rsid w:val="00A02C00"/>
    <w:rsid w:val="00A0337A"/>
    <w:rsid w:val="00A04B0E"/>
    <w:rsid w:val="00A06A0A"/>
    <w:rsid w:val="00A0711F"/>
    <w:rsid w:val="00A0778A"/>
    <w:rsid w:val="00A106F0"/>
    <w:rsid w:val="00A10943"/>
    <w:rsid w:val="00A126C9"/>
    <w:rsid w:val="00A14BBF"/>
    <w:rsid w:val="00A14E10"/>
    <w:rsid w:val="00A15471"/>
    <w:rsid w:val="00A16563"/>
    <w:rsid w:val="00A1665B"/>
    <w:rsid w:val="00A1761D"/>
    <w:rsid w:val="00A1789C"/>
    <w:rsid w:val="00A21F46"/>
    <w:rsid w:val="00A224DB"/>
    <w:rsid w:val="00A2264D"/>
    <w:rsid w:val="00A24754"/>
    <w:rsid w:val="00A24C93"/>
    <w:rsid w:val="00A25BFF"/>
    <w:rsid w:val="00A2612B"/>
    <w:rsid w:val="00A26889"/>
    <w:rsid w:val="00A26B2C"/>
    <w:rsid w:val="00A27010"/>
    <w:rsid w:val="00A270A8"/>
    <w:rsid w:val="00A27B64"/>
    <w:rsid w:val="00A3079C"/>
    <w:rsid w:val="00A3098D"/>
    <w:rsid w:val="00A31796"/>
    <w:rsid w:val="00A323F7"/>
    <w:rsid w:val="00A329F9"/>
    <w:rsid w:val="00A3370B"/>
    <w:rsid w:val="00A3397D"/>
    <w:rsid w:val="00A35634"/>
    <w:rsid w:val="00A35691"/>
    <w:rsid w:val="00A35D61"/>
    <w:rsid w:val="00A3606C"/>
    <w:rsid w:val="00A37B68"/>
    <w:rsid w:val="00A4021C"/>
    <w:rsid w:val="00A404CE"/>
    <w:rsid w:val="00A41FBD"/>
    <w:rsid w:val="00A4249E"/>
    <w:rsid w:val="00A42F9B"/>
    <w:rsid w:val="00A435D5"/>
    <w:rsid w:val="00A4360A"/>
    <w:rsid w:val="00A442CD"/>
    <w:rsid w:val="00A44ED0"/>
    <w:rsid w:val="00A45AAD"/>
    <w:rsid w:val="00A470BE"/>
    <w:rsid w:val="00A4749B"/>
    <w:rsid w:val="00A506CB"/>
    <w:rsid w:val="00A5257C"/>
    <w:rsid w:val="00A52C35"/>
    <w:rsid w:val="00A530D1"/>
    <w:rsid w:val="00A53940"/>
    <w:rsid w:val="00A53D5C"/>
    <w:rsid w:val="00A549F9"/>
    <w:rsid w:val="00A56CC6"/>
    <w:rsid w:val="00A57729"/>
    <w:rsid w:val="00A57DEE"/>
    <w:rsid w:val="00A6016D"/>
    <w:rsid w:val="00A60646"/>
    <w:rsid w:val="00A6117F"/>
    <w:rsid w:val="00A615FA"/>
    <w:rsid w:val="00A61D04"/>
    <w:rsid w:val="00A62D2D"/>
    <w:rsid w:val="00A6346A"/>
    <w:rsid w:val="00A63C71"/>
    <w:rsid w:val="00A656A7"/>
    <w:rsid w:val="00A65873"/>
    <w:rsid w:val="00A67708"/>
    <w:rsid w:val="00A67B01"/>
    <w:rsid w:val="00A713AA"/>
    <w:rsid w:val="00A71929"/>
    <w:rsid w:val="00A719EA"/>
    <w:rsid w:val="00A72B38"/>
    <w:rsid w:val="00A72C1C"/>
    <w:rsid w:val="00A766C1"/>
    <w:rsid w:val="00A76A3A"/>
    <w:rsid w:val="00A76BA8"/>
    <w:rsid w:val="00A7725B"/>
    <w:rsid w:val="00A828CC"/>
    <w:rsid w:val="00A8317E"/>
    <w:rsid w:val="00A831F4"/>
    <w:rsid w:val="00A83382"/>
    <w:rsid w:val="00A85A88"/>
    <w:rsid w:val="00A8638F"/>
    <w:rsid w:val="00A86DE9"/>
    <w:rsid w:val="00A877E1"/>
    <w:rsid w:val="00A87C02"/>
    <w:rsid w:val="00A90007"/>
    <w:rsid w:val="00A90A62"/>
    <w:rsid w:val="00A90E98"/>
    <w:rsid w:val="00A92DC9"/>
    <w:rsid w:val="00A9392B"/>
    <w:rsid w:val="00A95A8D"/>
    <w:rsid w:val="00A961B8"/>
    <w:rsid w:val="00A962A0"/>
    <w:rsid w:val="00A96A9E"/>
    <w:rsid w:val="00A96ECD"/>
    <w:rsid w:val="00A97CD7"/>
    <w:rsid w:val="00A97F2E"/>
    <w:rsid w:val="00A97F52"/>
    <w:rsid w:val="00AA0A21"/>
    <w:rsid w:val="00AA0DDB"/>
    <w:rsid w:val="00AA2888"/>
    <w:rsid w:val="00AA2A7B"/>
    <w:rsid w:val="00AA2D92"/>
    <w:rsid w:val="00AA47F5"/>
    <w:rsid w:val="00AA4BF9"/>
    <w:rsid w:val="00AA6239"/>
    <w:rsid w:val="00AA79EB"/>
    <w:rsid w:val="00AA7EE2"/>
    <w:rsid w:val="00AB4D0A"/>
    <w:rsid w:val="00AB4EC8"/>
    <w:rsid w:val="00AB56C4"/>
    <w:rsid w:val="00AB583B"/>
    <w:rsid w:val="00AB6618"/>
    <w:rsid w:val="00AB6FC1"/>
    <w:rsid w:val="00AB7435"/>
    <w:rsid w:val="00AB7905"/>
    <w:rsid w:val="00AC027D"/>
    <w:rsid w:val="00AC0505"/>
    <w:rsid w:val="00AC1B76"/>
    <w:rsid w:val="00AC36BC"/>
    <w:rsid w:val="00AC4F48"/>
    <w:rsid w:val="00AD04E5"/>
    <w:rsid w:val="00AD212C"/>
    <w:rsid w:val="00AD466A"/>
    <w:rsid w:val="00AD468B"/>
    <w:rsid w:val="00AD6C42"/>
    <w:rsid w:val="00AD6C9B"/>
    <w:rsid w:val="00AD73E5"/>
    <w:rsid w:val="00AE0AE6"/>
    <w:rsid w:val="00AE2CA9"/>
    <w:rsid w:val="00AE366E"/>
    <w:rsid w:val="00AE45C7"/>
    <w:rsid w:val="00AE4C86"/>
    <w:rsid w:val="00AE4CC9"/>
    <w:rsid w:val="00AE5DA5"/>
    <w:rsid w:val="00AE62C6"/>
    <w:rsid w:val="00AE76E0"/>
    <w:rsid w:val="00AF0CE1"/>
    <w:rsid w:val="00AF142E"/>
    <w:rsid w:val="00AF1BC8"/>
    <w:rsid w:val="00AF249C"/>
    <w:rsid w:val="00AF26C5"/>
    <w:rsid w:val="00AF2C2A"/>
    <w:rsid w:val="00AF462A"/>
    <w:rsid w:val="00AF46B8"/>
    <w:rsid w:val="00AF505D"/>
    <w:rsid w:val="00AF79B4"/>
    <w:rsid w:val="00AF7DB0"/>
    <w:rsid w:val="00B02B88"/>
    <w:rsid w:val="00B03983"/>
    <w:rsid w:val="00B0468A"/>
    <w:rsid w:val="00B04BE6"/>
    <w:rsid w:val="00B05617"/>
    <w:rsid w:val="00B0750E"/>
    <w:rsid w:val="00B07589"/>
    <w:rsid w:val="00B1076E"/>
    <w:rsid w:val="00B1104B"/>
    <w:rsid w:val="00B1317B"/>
    <w:rsid w:val="00B136C8"/>
    <w:rsid w:val="00B138DF"/>
    <w:rsid w:val="00B1460C"/>
    <w:rsid w:val="00B15C3F"/>
    <w:rsid w:val="00B169D8"/>
    <w:rsid w:val="00B16A8C"/>
    <w:rsid w:val="00B17192"/>
    <w:rsid w:val="00B174B9"/>
    <w:rsid w:val="00B203D1"/>
    <w:rsid w:val="00B2058B"/>
    <w:rsid w:val="00B232E7"/>
    <w:rsid w:val="00B23BD7"/>
    <w:rsid w:val="00B244B2"/>
    <w:rsid w:val="00B2468D"/>
    <w:rsid w:val="00B24F72"/>
    <w:rsid w:val="00B254A2"/>
    <w:rsid w:val="00B25AA5"/>
    <w:rsid w:val="00B2605E"/>
    <w:rsid w:val="00B26191"/>
    <w:rsid w:val="00B2636F"/>
    <w:rsid w:val="00B30E5F"/>
    <w:rsid w:val="00B30FE3"/>
    <w:rsid w:val="00B33FFD"/>
    <w:rsid w:val="00B36161"/>
    <w:rsid w:val="00B375C2"/>
    <w:rsid w:val="00B375E1"/>
    <w:rsid w:val="00B37732"/>
    <w:rsid w:val="00B37940"/>
    <w:rsid w:val="00B37DAF"/>
    <w:rsid w:val="00B40360"/>
    <w:rsid w:val="00B407F0"/>
    <w:rsid w:val="00B41756"/>
    <w:rsid w:val="00B442FA"/>
    <w:rsid w:val="00B44990"/>
    <w:rsid w:val="00B45FEF"/>
    <w:rsid w:val="00B46844"/>
    <w:rsid w:val="00B475D5"/>
    <w:rsid w:val="00B47A6C"/>
    <w:rsid w:val="00B47B06"/>
    <w:rsid w:val="00B47E97"/>
    <w:rsid w:val="00B50835"/>
    <w:rsid w:val="00B50D76"/>
    <w:rsid w:val="00B50EC2"/>
    <w:rsid w:val="00B515E7"/>
    <w:rsid w:val="00B51825"/>
    <w:rsid w:val="00B52538"/>
    <w:rsid w:val="00B52AE3"/>
    <w:rsid w:val="00B52D49"/>
    <w:rsid w:val="00B52FF4"/>
    <w:rsid w:val="00B534D2"/>
    <w:rsid w:val="00B54236"/>
    <w:rsid w:val="00B551BA"/>
    <w:rsid w:val="00B557A7"/>
    <w:rsid w:val="00B5595F"/>
    <w:rsid w:val="00B55E95"/>
    <w:rsid w:val="00B5602C"/>
    <w:rsid w:val="00B564CB"/>
    <w:rsid w:val="00B573A5"/>
    <w:rsid w:val="00B578AC"/>
    <w:rsid w:val="00B57C42"/>
    <w:rsid w:val="00B61C28"/>
    <w:rsid w:val="00B6441F"/>
    <w:rsid w:val="00B64483"/>
    <w:rsid w:val="00B647FF"/>
    <w:rsid w:val="00B64E8B"/>
    <w:rsid w:val="00B65DAC"/>
    <w:rsid w:val="00B67C49"/>
    <w:rsid w:val="00B706A9"/>
    <w:rsid w:val="00B71EA7"/>
    <w:rsid w:val="00B72E95"/>
    <w:rsid w:val="00B73D5F"/>
    <w:rsid w:val="00B75700"/>
    <w:rsid w:val="00B75922"/>
    <w:rsid w:val="00B75E37"/>
    <w:rsid w:val="00B760D8"/>
    <w:rsid w:val="00B76117"/>
    <w:rsid w:val="00B82EE3"/>
    <w:rsid w:val="00B830BA"/>
    <w:rsid w:val="00B836D2"/>
    <w:rsid w:val="00B847DF"/>
    <w:rsid w:val="00B84F1B"/>
    <w:rsid w:val="00B8509B"/>
    <w:rsid w:val="00B8513A"/>
    <w:rsid w:val="00B87485"/>
    <w:rsid w:val="00B876CC"/>
    <w:rsid w:val="00B90361"/>
    <w:rsid w:val="00B91A8E"/>
    <w:rsid w:val="00B92F53"/>
    <w:rsid w:val="00B93A9E"/>
    <w:rsid w:val="00B93E25"/>
    <w:rsid w:val="00B948BE"/>
    <w:rsid w:val="00B94C10"/>
    <w:rsid w:val="00B95A36"/>
    <w:rsid w:val="00B963BB"/>
    <w:rsid w:val="00B9691C"/>
    <w:rsid w:val="00B97E4A"/>
    <w:rsid w:val="00BA243A"/>
    <w:rsid w:val="00BA298E"/>
    <w:rsid w:val="00BA2F78"/>
    <w:rsid w:val="00BA334E"/>
    <w:rsid w:val="00BA45BA"/>
    <w:rsid w:val="00BA49A7"/>
    <w:rsid w:val="00BA50AF"/>
    <w:rsid w:val="00BA5D93"/>
    <w:rsid w:val="00BA6260"/>
    <w:rsid w:val="00BA62D5"/>
    <w:rsid w:val="00BA6456"/>
    <w:rsid w:val="00BA6F29"/>
    <w:rsid w:val="00BA6FF1"/>
    <w:rsid w:val="00BA7451"/>
    <w:rsid w:val="00BA7763"/>
    <w:rsid w:val="00BB0002"/>
    <w:rsid w:val="00BB0B38"/>
    <w:rsid w:val="00BB0B8F"/>
    <w:rsid w:val="00BB195F"/>
    <w:rsid w:val="00BB2427"/>
    <w:rsid w:val="00BB2F43"/>
    <w:rsid w:val="00BB30F8"/>
    <w:rsid w:val="00BB4858"/>
    <w:rsid w:val="00BB4C58"/>
    <w:rsid w:val="00BB5904"/>
    <w:rsid w:val="00BB59C0"/>
    <w:rsid w:val="00BB6981"/>
    <w:rsid w:val="00BB73B9"/>
    <w:rsid w:val="00BB7969"/>
    <w:rsid w:val="00BB7CE9"/>
    <w:rsid w:val="00BC02DD"/>
    <w:rsid w:val="00BC081B"/>
    <w:rsid w:val="00BC08E0"/>
    <w:rsid w:val="00BC11E6"/>
    <w:rsid w:val="00BC1223"/>
    <w:rsid w:val="00BC38AE"/>
    <w:rsid w:val="00BC4C5D"/>
    <w:rsid w:val="00BC697D"/>
    <w:rsid w:val="00BC719C"/>
    <w:rsid w:val="00BC762B"/>
    <w:rsid w:val="00BC76D6"/>
    <w:rsid w:val="00BC7CA6"/>
    <w:rsid w:val="00BD0BDB"/>
    <w:rsid w:val="00BD0D2E"/>
    <w:rsid w:val="00BD261E"/>
    <w:rsid w:val="00BD2E21"/>
    <w:rsid w:val="00BD3375"/>
    <w:rsid w:val="00BD4525"/>
    <w:rsid w:val="00BD51D8"/>
    <w:rsid w:val="00BD5ECC"/>
    <w:rsid w:val="00BD7679"/>
    <w:rsid w:val="00BD7A7C"/>
    <w:rsid w:val="00BD7E3C"/>
    <w:rsid w:val="00BE0B5A"/>
    <w:rsid w:val="00BE1D5D"/>
    <w:rsid w:val="00BE1F9D"/>
    <w:rsid w:val="00BE21B1"/>
    <w:rsid w:val="00BE2A4E"/>
    <w:rsid w:val="00BE38FB"/>
    <w:rsid w:val="00BE4ED4"/>
    <w:rsid w:val="00BE5215"/>
    <w:rsid w:val="00BE57E2"/>
    <w:rsid w:val="00BE5AB0"/>
    <w:rsid w:val="00BF138F"/>
    <w:rsid w:val="00BF186D"/>
    <w:rsid w:val="00BF2B83"/>
    <w:rsid w:val="00BF4174"/>
    <w:rsid w:val="00BF58DA"/>
    <w:rsid w:val="00BF59B1"/>
    <w:rsid w:val="00BF7716"/>
    <w:rsid w:val="00BF7760"/>
    <w:rsid w:val="00C00E94"/>
    <w:rsid w:val="00C01355"/>
    <w:rsid w:val="00C01356"/>
    <w:rsid w:val="00C01DD6"/>
    <w:rsid w:val="00C01E37"/>
    <w:rsid w:val="00C03482"/>
    <w:rsid w:val="00C03880"/>
    <w:rsid w:val="00C0510E"/>
    <w:rsid w:val="00C0548C"/>
    <w:rsid w:val="00C0591A"/>
    <w:rsid w:val="00C05AB6"/>
    <w:rsid w:val="00C05C07"/>
    <w:rsid w:val="00C05C31"/>
    <w:rsid w:val="00C06364"/>
    <w:rsid w:val="00C1081C"/>
    <w:rsid w:val="00C113D4"/>
    <w:rsid w:val="00C12769"/>
    <w:rsid w:val="00C128EC"/>
    <w:rsid w:val="00C133F3"/>
    <w:rsid w:val="00C13AD0"/>
    <w:rsid w:val="00C14D68"/>
    <w:rsid w:val="00C14EA8"/>
    <w:rsid w:val="00C15640"/>
    <w:rsid w:val="00C21102"/>
    <w:rsid w:val="00C21609"/>
    <w:rsid w:val="00C21818"/>
    <w:rsid w:val="00C22383"/>
    <w:rsid w:val="00C2364C"/>
    <w:rsid w:val="00C25BFC"/>
    <w:rsid w:val="00C30665"/>
    <w:rsid w:val="00C30B9E"/>
    <w:rsid w:val="00C3109E"/>
    <w:rsid w:val="00C330B1"/>
    <w:rsid w:val="00C340F7"/>
    <w:rsid w:val="00C35038"/>
    <w:rsid w:val="00C35589"/>
    <w:rsid w:val="00C35B54"/>
    <w:rsid w:val="00C35C3D"/>
    <w:rsid w:val="00C35D3A"/>
    <w:rsid w:val="00C36682"/>
    <w:rsid w:val="00C368F9"/>
    <w:rsid w:val="00C37A4D"/>
    <w:rsid w:val="00C41E20"/>
    <w:rsid w:val="00C42A33"/>
    <w:rsid w:val="00C42BB4"/>
    <w:rsid w:val="00C42E96"/>
    <w:rsid w:val="00C4344A"/>
    <w:rsid w:val="00C46B51"/>
    <w:rsid w:val="00C46D03"/>
    <w:rsid w:val="00C474C6"/>
    <w:rsid w:val="00C47C54"/>
    <w:rsid w:val="00C5089B"/>
    <w:rsid w:val="00C51CC8"/>
    <w:rsid w:val="00C51E0C"/>
    <w:rsid w:val="00C531AF"/>
    <w:rsid w:val="00C542F1"/>
    <w:rsid w:val="00C547DC"/>
    <w:rsid w:val="00C55B66"/>
    <w:rsid w:val="00C56492"/>
    <w:rsid w:val="00C5651B"/>
    <w:rsid w:val="00C56804"/>
    <w:rsid w:val="00C56827"/>
    <w:rsid w:val="00C57DB3"/>
    <w:rsid w:val="00C615A6"/>
    <w:rsid w:val="00C61915"/>
    <w:rsid w:val="00C628E1"/>
    <w:rsid w:val="00C63EB1"/>
    <w:rsid w:val="00C6436C"/>
    <w:rsid w:val="00C64A7A"/>
    <w:rsid w:val="00C64CC0"/>
    <w:rsid w:val="00C6551D"/>
    <w:rsid w:val="00C6561C"/>
    <w:rsid w:val="00C665BD"/>
    <w:rsid w:val="00C666CE"/>
    <w:rsid w:val="00C67B06"/>
    <w:rsid w:val="00C67F96"/>
    <w:rsid w:val="00C703FF"/>
    <w:rsid w:val="00C7111F"/>
    <w:rsid w:val="00C713AD"/>
    <w:rsid w:val="00C7334F"/>
    <w:rsid w:val="00C73890"/>
    <w:rsid w:val="00C743C5"/>
    <w:rsid w:val="00C746EE"/>
    <w:rsid w:val="00C74F87"/>
    <w:rsid w:val="00C76CC7"/>
    <w:rsid w:val="00C770A0"/>
    <w:rsid w:val="00C77665"/>
    <w:rsid w:val="00C80A4A"/>
    <w:rsid w:val="00C80D15"/>
    <w:rsid w:val="00C824DC"/>
    <w:rsid w:val="00C82B5C"/>
    <w:rsid w:val="00C82C46"/>
    <w:rsid w:val="00C83022"/>
    <w:rsid w:val="00C83B0C"/>
    <w:rsid w:val="00C854BC"/>
    <w:rsid w:val="00C85ED0"/>
    <w:rsid w:val="00C86BDB"/>
    <w:rsid w:val="00C87132"/>
    <w:rsid w:val="00C9086F"/>
    <w:rsid w:val="00C91233"/>
    <w:rsid w:val="00C935DA"/>
    <w:rsid w:val="00C95D23"/>
    <w:rsid w:val="00C96652"/>
    <w:rsid w:val="00C96743"/>
    <w:rsid w:val="00CA00D1"/>
    <w:rsid w:val="00CA00F3"/>
    <w:rsid w:val="00CA0C93"/>
    <w:rsid w:val="00CA1B69"/>
    <w:rsid w:val="00CA25E1"/>
    <w:rsid w:val="00CA3873"/>
    <w:rsid w:val="00CA4214"/>
    <w:rsid w:val="00CA4C11"/>
    <w:rsid w:val="00CA554F"/>
    <w:rsid w:val="00CA58CC"/>
    <w:rsid w:val="00CA5DF2"/>
    <w:rsid w:val="00CA63C0"/>
    <w:rsid w:val="00CA6644"/>
    <w:rsid w:val="00CA6859"/>
    <w:rsid w:val="00CA72C3"/>
    <w:rsid w:val="00CB0736"/>
    <w:rsid w:val="00CB1016"/>
    <w:rsid w:val="00CB1685"/>
    <w:rsid w:val="00CB2ECD"/>
    <w:rsid w:val="00CB3079"/>
    <w:rsid w:val="00CB62DE"/>
    <w:rsid w:val="00CB6769"/>
    <w:rsid w:val="00CB6F77"/>
    <w:rsid w:val="00CC0142"/>
    <w:rsid w:val="00CC08FE"/>
    <w:rsid w:val="00CC0F62"/>
    <w:rsid w:val="00CC11A1"/>
    <w:rsid w:val="00CC1A64"/>
    <w:rsid w:val="00CC1C89"/>
    <w:rsid w:val="00CC1E64"/>
    <w:rsid w:val="00CC1FA7"/>
    <w:rsid w:val="00CC249A"/>
    <w:rsid w:val="00CC310A"/>
    <w:rsid w:val="00CC38A2"/>
    <w:rsid w:val="00CC3EC6"/>
    <w:rsid w:val="00CC3F81"/>
    <w:rsid w:val="00CC4AE3"/>
    <w:rsid w:val="00CC4CB4"/>
    <w:rsid w:val="00CC58DC"/>
    <w:rsid w:val="00CC5F0D"/>
    <w:rsid w:val="00CC6CE9"/>
    <w:rsid w:val="00CC7AF4"/>
    <w:rsid w:val="00CD1501"/>
    <w:rsid w:val="00CD2683"/>
    <w:rsid w:val="00CD4CC2"/>
    <w:rsid w:val="00CD5A8D"/>
    <w:rsid w:val="00CD5CA8"/>
    <w:rsid w:val="00CD6B28"/>
    <w:rsid w:val="00CD75FC"/>
    <w:rsid w:val="00CD78C2"/>
    <w:rsid w:val="00CE016B"/>
    <w:rsid w:val="00CE1750"/>
    <w:rsid w:val="00CE344C"/>
    <w:rsid w:val="00CE3EB6"/>
    <w:rsid w:val="00CE5110"/>
    <w:rsid w:val="00CE5361"/>
    <w:rsid w:val="00CE6093"/>
    <w:rsid w:val="00CE6636"/>
    <w:rsid w:val="00CE6841"/>
    <w:rsid w:val="00CE7A14"/>
    <w:rsid w:val="00CE7AC7"/>
    <w:rsid w:val="00CF1EDE"/>
    <w:rsid w:val="00CF23C5"/>
    <w:rsid w:val="00CF4ADD"/>
    <w:rsid w:val="00CF5406"/>
    <w:rsid w:val="00CF6418"/>
    <w:rsid w:val="00CF6C42"/>
    <w:rsid w:val="00CF71A7"/>
    <w:rsid w:val="00CF7ED8"/>
    <w:rsid w:val="00D0025E"/>
    <w:rsid w:val="00D004A6"/>
    <w:rsid w:val="00D0093B"/>
    <w:rsid w:val="00D028E5"/>
    <w:rsid w:val="00D03D15"/>
    <w:rsid w:val="00D04892"/>
    <w:rsid w:val="00D054B4"/>
    <w:rsid w:val="00D05C7D"/>
    <w:rsid w:val="00D06E4B"/>
    <w:rsid w:val="00D078E0"/>
    <w:rsid w:val="00D07ED6"/>
    <w:rsid w:val="00D1054C"/>
    <w:rsid w:val="00D1172B"/>
    <w:rsid w:val="00D11EEE"/>
    <w:rsid w:val="00D12897"/>
    <w:rsid w:val="00D15D0B"/>
    <w:rsid w:val="00D16890"/>
    <w:rsid w:val="00D17000"/>
    <w:rsid w:val="00D1774B"/>
    <w:rsid w:val="00D17887"/>
    <w:rsid w:val="00D17C0B"/>
    <w:rsid w:val="00D205AE"/>
    <w:rsid w:val="00D20DDC"/>
    <w:rsid w:val="00D21662"/>
    <w:rsid w:val="00D21876"/>
    <w:rsid w:val="00D220BF"/>
    <w:rsid w:val="00D2223B"/>
    <w:rsid w:val="00D225C1"/>
    <w:rsid w:val="00D23415"/>
    <w:rsid w:val="00D23FC4"/>
    <w:rsid w:val="00D25881"/>
    <w:rsid w:val="00D25A6F"/>
    <w:rsid w:val="00D26ED3"/>
    <w:rsid w:val="00D273BA"/>
    <w:rsid w:val="00D27823"/>
    <w:rsid w:val="00D27DBF"/>
    <w:rsid w:val="00D303D9"/>
    <w:rsid w:val="00D304CD"/>
    <w:rsid w:val="00D31C9E"/>
    <w:rsid w:val="00D31FAD"/>
    <w:rsid w:val="00D31FD6"/>
    <w:rsid w:val="00D33501"/>
    <w:rsid w:val="00D337A3"/>
    <w:rsid w:val="00D33D8A"/>
    <w:rsid w:val="00D35859"/>
    <w:rsid w:val="00D36BDE"/>
    <w:rsid w:val="00D36CFC"/>
    <w:rsid w:val="00D3755E"/>
    <w:rsid w:val="00D37835"/>
    <w:rsid w:val="00D402E6"/>
    <w:rsid w:val="00D40914"/>
    <w:rsid w:val="00D40A9D"/>
    <w:rsid w:val="00D4184C"/>
    <w:rsid w:val="00D43DD7"/>
    <w:rsid w:val="00D44A66"/>
    <w:rsid w:val="00D458B2"/>
    <w:rsid w:val="00D46374"/>
    <w:rsid w:val="00D466B5"/>
    <w:rsid w:val="00D47A25"/>
    <w:rsid w:val="00D47E07"/>
    <w:rsid w:val="00D504BA"/>
    <w:rsid w:val="00D51C76"/>
    <w:rsid w:val="00D52DA2"/>
    <w:rsid w:val="00D53A38"/>
    <w:rsid w:val="00D54AA8"/>
    <w:rsid w:val="00D572A9"/>
    <w:rsid w:val="00D607BE"/>
    <w:rsid w:val="00D633FA"/>
    <w:rsid w:val="00D6452C"/>
    <w:rsid w:val="00D646BF"/>
    <w:rsid w:val="00D668DA"/>
    <w:rsid w:val="00D66A47"/>
    <w:rsid w:val="00D66CB8"/>
    <w:rsid w:val="00D704D3"/>
    <w:rsid w:val="00D7050E"/>
    <w:rsid w:val="00D70633"/>
    <w:rsid w:val="00D70659"/>
    <w:rsid w:val="00D7108D"/>
    <w:rsid w:val="00D72992"/>
    <w:rsid w:val="00D73664"/>
    <w:rsid w:val="00D73A8A"/>
    <w:rsid w:val="00D744F3"/>
    <w:rsid w:val="00D74F32"/>
    <w:rsid w:val="00D774BD"/>
    <w:rsid w:val="00D77773"/>
    <w:rsid w:val="00D77C48"/>
    <w:rsid w:val="00D80168"/>
    <w:rsid w:val="00D802EC"/>
    <w:rsid w:val="00D813BE"/>
    <w:rsid w:val="00D81557"/>
    <w:rsid w:val="00D83FC8"/>
    <w:rsid w:val="00D843A9"/>
    <w:rsid w:val="00D8495E"/>
    <w:rsid w:val="00D86115"/>
    <w:rsid w:val="00D86D91"/>
    <w:rsid w:val="00D87EB3"/>
    <w:rsid w:val="00D91038"/>
    <w:rsid w:val="00D91504"/>
    <w:rsid w:val="00D9199A"/>
    <w:rsid w:val="00D9260A"/>
    <w:rsid w:val="00D92C64"/>
    <w:rsid w:val="00D93EE6"/>
    <w:rsid w:val="00D94458"/>
    <w:rsid w:val="00D947D7"/>
    <w:rsid w:val="00D9558F"/>
    <w:rsid w:val="00D96BE5"/>
    <w:rsid w:val="00D9706E"/>
    <w:rsid w:val="00D97EE2"/>
    <w:rsid w:val="00DA0DB6"/>
    <w:rsid w:val="00DA1FE3"/>
    <w:rsid w:val="00DA205B"/>
    <w:rsid w:val="00DA2B08"/>
    <w:rsid w:val="00DA6263"/>
    <w:rsid w:val="00DA7588"/>
    <w:rsid w:val="00DA7AC1"/>
    <w:rsid w:val="00DB3403"/>
    <w:rsid w:val="00DB394B"/>
    <w:rsid w:val="00DB434B"/>
    <w:rsid w:val="00DB43AD"/>
    <w:rsid w:val="00DB555D"/>
    <w:rsid w:val="00DB5F7C"/>
    <w:rsid w:val="00DB5FBC"/>
    <w:rsid w:val="00DB6976"/>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30BF"/>
    <w:rsid w:val="00DD3CA1"/>
    <w:rsid w:val="00DD46F7"/>
    <w:rsid w:val="00DD4AE3"/>
    <w:rsid w:val="00DD4FB9"/>
    <w:rsid w:val="00DD5DCF"/>
    <w:rsid w:val="00DD63D0"/>
    <w:rsid w:val="00DD65A6"/>
    <w:rsid w:val="00DD7B4A"/>
    <w:rsid w:val="00DE0579"/>
    <w:rsid w:val="00DE0A78"/>
    <w:rsid w:val="00DE1E48"/>
    <w:rsid w:val="00DE1FC0"/>
    <w:rsid w:val="00DE3CA4"/>
    <w:rsid w:val="00DE6486"/>
    <w:rsid w:val="00DE66A7"/>
    <w:rsid w:val="00DE6EC6"/>
    <w:rsid w:val="00DE7F86"/>
    <w:rsid w:val="00DF0530"/>
    <w:rsid w:val="00DF0E54"/>
    <w:rsid w:val="00DF0F65"/>
    <w:rsid w:val="00DF112B"/>
    <w:rsid w:val="00DF25F5"/>
    <w:rsid w:val="00DF3A9F"/>
    <w:rsid w:val="00DF441E"/>
    <w:rsid w:val="00DF4A87"/>
    <w:rsid w:val="00DF52C7"/>
    <w:rsid w:val="00DF530B"/>
    <w:rsid w:val="00DF6727"/>
    <w:rsid w:val="00DF74DD"/>
    <w:rsid w:val="00E02240"/>
    <w:rsid w:val="00E0241A"/>
    <w:rsid w:val="00E024F8"/>
    <w:rsid w:val="00E02A5C"/>
    <w:rsid w:val="00E03426"/>
    <w:rsid w:val="00E04229"/>
    <w:rsid w:val="00E0454F"/>
    <w:rsid w:val="00E04560"/>
    <w:rsid w:val="00E05F05"/>
    <w:rsid w:val="00E062E4"/>
    <w:rsid w:val="00E06DF0"/>
    <w:rsid w:val="00E07BB7"/>
    <w:rsid w:val="00E103A9"/>
    <w:rsid w:val="00E106F6"/>
    <w:rsid w:val="00E121A5"/>
    <w:rsid w:val="00E1245D"/>
    <w:rsid w:val="00E1659A"/>
    <w:rsid w:val="00E17B0E"/>
    <w:rsid w:val="00E200A2"/>
    <w:rsid w:val="00E20ED7"/>
    <w:rsid w:val="00E20F57"/>
    <w:rsid w:val="00E215AF"/>
    <w:rsid w:val="00E24498"/>
    <w:rsid w:val="00E24ECC"/>
    <w:rsid w:val="00E261A6"/>
    <w:rsid w:val="00E263EE"/>
    <w:rsid w:val="00E26642"/>
    <w:rsid w:val="00E2739E"/>
    <w:rsid w:val="00E27BFE"/>
    <w:rsid w:val="00E30A3A"/>
    <w:rsid w:val="00E31AF2"/>
    <w:rsid w:val="00E3251A"/>
    <w:rsid w:val="00E33AC1"/>
    <w:rsid w:val="00E34ABB"/>
    <w:rsid w:val="00E35460"/>
    <w:rsid w:val="00E35944"/>
    <w:rsid w:val="00E35E84"/>
    <w:rsid w:val="00E373DF"/>
    <w:rsid w:val="00E40A75"/>
    <w:rsid w:val="00E40F25"/>
    <w:rsid w:val="00E40FEA"/>
    <w:rsid w:val="00E411D9"/>
    <w:rsid w:val="00E4255B"/>
    <w:rsid w:val="00E441DD"/>
    <w:rsid w:val="00E443D7"/>
    <w:rsid w:val="00E44B25"/>
    <w:rsid w:val="00E46092"/>
    <w:rsid w:val="00E46366"/>
    <w:rsid w:val="00E51F0D"/>
    <w:rsid w:val="00E524B9"/>
    <w:rsid w:val="00E532B5"/>
    <w:rsid w:val="00E54140"/>
    <w:rsid w:val="00E54F28"/>
    <w:rsid w:val="00E5649F"/>
    <w:rsid w:val="00E6062D"/>
    <w:rsid w:val="00E60B7D"/>
    <w:rsid w:val="00E615C8"/>
    <w:rsid w:val="00E6497D"/>
    <w:rsid w:val="00E657B4"/>
    <w:rsid w:val="00E658CF"/>
    <w:rsid w:val="00E65BE2"/>
    <w:rsid w:val="00E65CAA"/>
    <w:rsid w:val="00E65F70"/>
    <w:rsid w:val="00E675E5"/>
    <w:rsid w:val="00E67FCA"/>
    <w:rsid w:val="00E7016A"/>
    <w:rsid w:val="00E70B31"/>
    <w:rsid w:val="00E713FB"/>
    <w:rsid w:val="00E71DC9"/>
    <w:rsid w:val="00E71DF7"/>
    <w:rsid w:val="00E72A1A"/>
    <w:rsid w:val="00E73D66"/>
    <w:rsid w:val="00E73E9C"/>
    <w:rsid w:val="00E74E6A"/>
    <w:rsid w:val="00E74EE5"/>
    <w:rsid w:val="00E75574"/>
    <w:rsid w:val="00E77DD3"/>
    <w:rsid w:val="00E80270"/>
    <w:rsid w:val="00E81268"/>
    <w:rsid w:val="00E8161E"/>
    <w:rsid w:val="00E822B7"/>
    <w:rsid w:val="00E82D4F"/>
    <w:rsid w:val="00E83048"/>
    <w:rsid w:val="00E84213"/>
    <w:rsid w:val="00E8553B"/>
    <w:rsid w:val="00E858CC"/>
    <w:rsid w:val="00E867B1"/>
    <w:rsid w:val="00E86E9C"/>
    <w:rsid w:val="00E86F73"/>
    <w:rsid w:val="00E87FB7"/>
    <w:rsid w:val="00E92767"/>
    <w:rsid w:val="00E93291"/>
    <w:rsid w:val="00E945F2"/>
    <w:rsid w:val="00E94BE2"/>
    <w:rsid w:val="00E96100"/>
    <w:rsid w:val="00E96A9D"/>
    <w:rsid w:val="00E96C9A"/>
    <w:rsid w:val="00E97B87"/>
    <w:rsid w:val="00E97DF9"/>
    <w:rsid w:val="00EA02B5"/>
    <w:rsid w:val="00EA06E8"/>
    <w:rsid w:val="00EA0D76"/>
    <w:rsid w:val="00EA0FCC"/>
    <w:rsid w:val="00EA1848"/>
    <w:rsid w:val="00EA2544"/>
    <w:rsid w:val="00EA4A02"/>
    <w:rsid w:val="00EA5188"/>
    <w:rsid w:val="00EA5414"/>
    <w:rsid w:val="00EA59D7"/>
    <w:rsid w:val="00EB00C2"/>
    <w:rsid w:val="00EB0539"/>
    <w:rsid w:val="00EB1744"/>
    <w:rsid w:val="00EB18B1"/>
    <w:rsid w:val="00EB1E51"/>
    <w:rsid w:val="00EB2371"/>
    <w:rsid w:val="00EB254E"/>
    <w:rsid w:val="00EB27CA"/>
    <w:rsid w:val="00EB2C7E"/>
    <w:rsid w:val="00EB2CD7"/>
    <w:rsid w:val="00EB3148"/>
    <w:rsid w:val="00EB3D0A"/>
    <w:rsid w:val="00EB49CB"/>
    <w:rsid w:val="00EB57F5"/>
    <w:rsid w:val="00EB5807"/>
    <w:rsid w:val="00EB58F2"/>
    <w:rsid w:val="00EB60E9"/>
    <w:rsid w:val="00EB77FF"/>
    <w:rsid w:val="00EC0CC7"/>
    <w:rsid w:val="00EC1AE0"/>
    <w:rsid w:val="00EC20EC"/>
    <w:rsid w:val="00EC2F64"/>
    <w:rsid w:val="00EC314B"/>
    <w:rsid w:val="00EC3587"/>
    <w:rsid w:val="00EC38F5"/>
    <w:rsid w:val="00EC51EA"/>
    <w:rsid w:val="00EC680A"/>
    <w:rsid w:val="00EC6976"/>
    <w:rsid w:val="00EC6E44"/>
    <w:rsid w:val="00EC72CE"/>
    <w:rsid w:val="00EC7320"/>
    <w:rsid w:val="00ED021E"/>
    <w:rsid w:val="00ED20F7"/>
    <w:rsid w:val="00ED2EAD"/>
    <w:rsid w:val="00ED3E19"/>
    <w:rsid w:val="00ED57C7"/>
    <w:rsid w:val="00ED5801"/>
    <w:rsid w:val="00ED5C15"/>
    <w:rsid w:val="00ED64A0"/>
    <w:rsid w:val="00ED7927"/>
    <w:rsid w:val="00ED7B95"/>
    <w:rsid w:val="00EE0C26"/>
    <w:rsid w:val="00EE10A4"/>
    <w:rsid w:val="00EE1C9C"/>
    <w:rsid w:val="00EE2333"/>
    <w:rsid w:val="00EE3C58"/>
    <w:rsid w:val="00EE51B8"/>
    <w:rsid w:val="00EE5530"/>
    <w:rsid w:val="00EE6A4E"/>
    <w:rsid w:val="00EE740D"/>
    <w:rsid w:val="00EE74B8"/>
    <w:rsid w:val="00EE77EE"/>
    <w:rsid w:val="00EE7954"/>
    <w:rsid w:val="00EF0771"/>
    <w:rsid w:val="00EF144C"/>
    <w:rsid w:val="00EF30CF"/>
    <w:rsid w:val="00EF3BF7"/>
    <w:rsid w:val="00EF4372"/>
    <w:rsid w:val="00EF4642"/>
    <w:rsid w:val="00EF4B81"/>
    <w:rsid w:val="00EF4E8A"/>
    <w:rsid w:val="00EF593F"/>
    <w:rsid w:val="00EF7F5B"/>
    <w:rsid w:val="00F00A41"/>
    <w:rsid w:val="00F00D7C"/>
    <w:rsid w:val="00F00F67"/>
    <w:rsid w:val="00F02A3E"/>
    <w:rsid w:val="00F03BC9"/>
    <w:rsid w:val="00F04E32"/>
    <w:rsid w:val="00F07005"/>
    <w:rsid w:val="00F07B7C"/>
    <w:rsid w:val="00F1001A"/>
    <w:rsid w:val="00F10E39"/>
    <w:rsid w:val="00F11513"/>
    <w:rsid w:val="00F13012"/>
    <w:rsid w:val="00F1388E"/>
    <w:rsid w:val="00F14B8F"/>
    <w:rsid w:val="00F14F31"/>
    <w:rsid w:val="00F14F8E"/>
    <w:rsid w:val="00F151AA"/>
    <w:rsid w:val="00F164B6"/>
    <w:rsid w:val="00F164CC"/>
    <w:rsid w:val="00F16A7D"/>
    <w:rsid w:val="00F178D7"/>
    <w:rsid w:val="00F179C7"/>
    <w:rsid w:val="00F20596"/>
    <w:rsid w:val="00F21896"/>
    <w:rsid w:val="00F22376"/>
    <w:rsid w:val="00F2316D"/>
    <w:rsid w:val="00F23D4D"/>
    <w:rsid w:val="00F23E70"/>
    <w:rsid w:val="00F23EA8"/>
    <w:rsid w:val="00F24006"/>
    <w:rsid w:val="00F24230"/>
    <w:rsid w:val="00F257D8"/>
    <w:rsid w:val="00F262DD"/>
    <w:rsid w:val="00F268A6"/>
    <w:rsid w:val="00F27058"/>
    <w:rsid w:val="00F27179"/>
    <w:rsid w:val="00F275C8"/>
    <w:rsid w:val="00F27775"/>
    <w:rsid w:val="00F30B81"/>
    <w:rsid w:val="00F30E92"/>
    <w:rsid w:val="00F334B0"/>
    <w:rsid w:val="00F33AF5"/>
    <w:rsid w:val="00F341D4"/>
    <w:rsid w:val="00F349DC"/>
    <w:rsid w:val="00F351E1"/>
    <w:rsid w:val="00F36D52"/>
    <w:rsid w:val="00F36FEF"/>
    <w:rsid w:val="00F40022"/>
    <w:rsid w:val="00F4090B"/>
    <w:rsid w:val="00F4182F"/>
    <w:rsid w:val="00F42321"/>
    <w:rsid w:val="00F435BE"/>
    <w:rsid w:val="00F43968"/>
    <w:rsid w:val="00F43BC3"/>
    <w:rsid w:val="00F45493"/>
    <w:rsid w:val="00F46034"/>
    <w:rsid w:val="00F465D7"/>
    <w:rsid w:val="00F471B0"/>
    <w:rsid w:val="00F47DCA"/>
    <w:rsid w:val="00F47E8E"/>
    <w:rsid w:val="00F508D7"/>
    <w:rsid w:val="00F51491"/>
    <w:rsid w:val="00F51FEA"/>
    <w:rsid w:val="00F52EDB"/>
    <w:rsid w:val="00F5418A"/>
    <w:rsid w:val="00F54294"/>
    <w:rsid w:val="00F56282"/>
    <w:rsid w:val="00F56467"/>
    <w:rsid w:val="00F567F6"/>
    <w:rsid w:val="00F60641"/>
    <w:rsid w:val="00F6092D"/>
    <w:rsid w:val="00F60C1F"/>
    <w:rsid w:val="00F60D0D"/>
    <w:rsid w:val="00F618E5"/>
    <w:rsid w:val="00F629E9"/>
    <w:rsid w:val="00F62D5D"/>
    <w:rsid w:val="00F62E4E"/>
    <w:rsid w:val="00F63478"/>
    <w:rsid w:val="00F63810"/>
    <w:rsid w:val="00F65354"/>
    <w:rsid w:val="00F6613D"/>
    <w:rsid w:val="00F662E8"/>
    <w:rsid w:val="00F702A5"/>
    <w:rsid w:val="00F70E1F"/>
    <w:rsid w:val="00F7153C"/>
    <w:rsid w:val="00F722B8"/>
    <w:rsid w:val="00F738B9"/>
    <w:rsid w:val="00F746B7"/>
    <w:rsid w:val="00F752CA"/>
    <w:rsid w:val="00F76A34"/>
    <w:rsid w:val="00F77B45"/>
    <w:rsid w:val="00F77D41"/>
    <w:rsid w:val="00F80857"/>
    <w:rsid w:val="00F80DAC"/>
    <w:rsid w:val="00F815BF"/>
    <w:rsid w:val="00F8187E"/>
    <w:rsid w:val="00F82EA6"/>
    <w:rsid w:val="00F83B08"/>
    <w:rsid w:val="00F854E1"/>
    <w:rsid w:val="00F85DDA"/>
    <w:rsid w:val="00F86509"/>
    <w:rsid w:val="00F91816"/>
    <w:rsid w:val="00F92751"/>
    <w:rsid w:val="00F93295"/>
    <w:rsid w:val="00F93314"/>
    <w:rsid w:val="00F93985"/>
    <w:rsid w:val="00F94048"/>
    <w:rsid w:val="00F9408C"/>
    <w:rsid w:val="00F943CB"/>
    <w:rsid w:val="00F9485F"/>
    <w:rsid w:val="00F94A05"/>
    <w:rsid w:val="00F96D60"/>
    <w:rsid w:val="00F9755F"/>
    <w:rsid w:val="00FA1B4D"/>
    <w:rsid w:val="00FA2F8C"/>
    <w:rsid w:val="00FA40E9"/>
    <w:rsid w:val="00FA5179"/>
    <w:rsid w:val="00FA6399"/>
    <w:rsid w:val="00FA67D1"/>
    <w:rsid w:val="00FA694C"/>
    <w:rsid w:val="00FA7CD6"/>
    <w:rsid w:val="00FA7EBF"/>
    <w:rsid w:val="00FB1461"/>
    <w:rsid w:val="00FB343E"/>
    <w:rsid w:val="00FB3A9F"/>
    <w:rsid w:val="00FB3BA7"/>
    <w:rsid w:val="00FB3CE1"/>
    <w:rsid w:val="00FB3F16"/>
    <w:rsid w:val="00FB4A39"/>
    <w:rsid w:val="00FB4B41"/>
    <w:rsid w:val="00FB4CF9"/>
    <w:rsid w:val="00FB5176"/>
    <w:rsid w:val="00FB55D6"/>
    <w:rsid w:val="00FB6070"/>
    <w:rsid w:val="00FB6C17"/>
    <w:rsid w:val="00FB7869"/>
    <w:rsid w:val="00FB7C91"/>
    <w:rsid w:val="00FC02C3"/>
    <w:rsid w:val="00FC0AD4"/>
    <w:rsid w:val="00FC1522"/>
    <w:rsid w:val="00FC20AA"/>
    <w:rsid w:val="00FC22B0"/>
    <w:rsid w:val="00FC796E"/>
    <w:rsid w:val="00FC79A2"/>
    <w:rsid w:val="00FD257D"/>
    <w:rsid w:val="00FD5AAB"/>
    <w:rsid w:val="00FE0C47"/>
    <w:rsid w:val="00FE0FB9"/>
    <w:rsid w:val="00FE1547"/>
    <w:rsid w:val="00FE1A53"/>
    <w:rsid w:val="00FE1F2D"/>
    <w:rsid w:val="00FE2D0E"/>
    <w:rsid w:val="00FE2FF4"/>
    <w:rsid w:val="00FE3142"/>
    <w:rsid w:val="00FE3F24"/>
    <w:rsid w:val="00FE509D"/>
    <w:rsid w:val="00FE6E59"/>
    <w:rsid w:val="00FF0917"/>
    <w:rsid w:val="00FF0B0F"/>
    <w:rsid w:val="00FF0FF6"/>
    <w:rsid w:val="00FF24DF"/>
    <w:rsid w:val="00FF2E7C"/>
    <w:rsid w:val="00FF5C9F"/>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D35859"/>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0"/>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0"/>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0"/>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0"/>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2F33F0"/>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1"/>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6"/>
      </w:numPr>
    </w:pPr>
  </w:style>
  <w:style w:type="numbering" w:customStyle="1" w:styleId="Importovantl26">
    <w:name w:val="Importovaný štýl 26"/>
    <w:pPr>
      <w:numPr>
        <w:numId w:val="27"/>
      </w:numPr>
    </w:pPr>
  </w:style>
  <w:style w:type="numbering" w:customStyle="1" w:styleId="Importovantl27">
    <w:name w:val="Importovaný štýl 27"/>
    <w:pPr>
      <w:numPr>
        <w:numId w:val="28"/>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nhideWhenUsed/>
    <w:rPr>
      <w:sz w:val="16"/>
      <w:szCs w:val="16"/>
    </w:rPr>
  </w:style>
  <w:style w:type="paragraph" w:styleId="Textbubliny">
    <w:name w:val="Balloon Text"/>
    <w:basedOn w:val="Normlny"/>
    <w:link w:val="TextbublinyChar"/>
    <w:uiPriority w:val="99"/>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1"/>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uiPriority w:val="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uiPriority w:val="9"/>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32"/>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Odstavec">
    <w:name w:val="Odstavec"/>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115" w:line="219" w:lineRule="auto"/>
      <w:ind w:firstLine="480"/>
      <w:jc w:val="both"/>
    </w:pPr>
    <w:rPr>
      <w:rFonts w:ascii="Arial" w:eastAsia="Times New Roman" w:hAnsi="Arial" w:cs="Times New Roman"/>
      <w:color w:val="auto"/>
      <w:kern w:val="0"/>
      <w:szCs w:val="20"/>
      <w:bdr w:val="none" w:sz="0" w:space="0" w:color="auto"/>
    </w:rPr>
  </w:style>
  <w:style w:type="paragraph" w:customStyle="1" w:styleId="Poznmka">
    <w:name w:val="Poznámka"/>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0" w:line="230" w:lineRule="auto"/>
      <w:jc w:val="both"/>
    </w:pPr>
    <w:rPr>
      <w:rFonts w:ascii="Arial" w:eastAsia="Times New Roman" w:hAnsi="Arial" w:cs="Times New Roman"/>
      <w:i/>
      <w:color w:val="auto"/>
      <w:kern w:val="0"/>
      <w:sz w:val="20"/>
      <w:szCs w:val="20"/>
      <w:bdr w:val="none" w:sz="0" w:space="0" w:color="auto"/>
    </w:rPr>
  </w:style>
  <w:style w:type="paragraph" w:customStyle="1" w:styleId="Nadpis">
    <w:name w:val="Nadpis"/>
    <w:basedOn w:val="Zkladntext"/>
    <w:next w:val="Odstavec"/>
    <w:rsid w:val="00DE66A7"/>
    <w:pPr>
      <w:pBdr>
        <w:top w:val="none" w:sz="0" w:space="0" w:color="auto"/>
        <w:left w:val="none" w:sz="0" w:space="0" w:color="auto"/>
        <w:bottom w:val="none" w:sz="0" w:space="0" w:color="auto"/>
        <w:right w:val="none" w:sz="0" w:space="0" w:color="auto"/>
        <w:between w:val="none" w:sz="0" w:space="0" w:color="auto"/>
        <w:bar w:val="none" w:sz="0" w:color="auto"/>
      </w:pBdr>
      <w:spacing w:before="360" w:after="180" w:line="219" w:lineRule="auto"/>
      <w:jc w:val="both"/>
    </w:pPr>
    <w:rPr>
      <w:rFonts w:ascii="Arial" w:eastAsia="Times New Roman" w:hAnsi="Arial" w:cs="Times New Roman"/>
      <w:color w:val="auto"/>
      <w:kern w:val="0"/>
      <w:sz w:val="40"/>
      <w:szCs w:val="20"/>
      <w:bdr w:val="none" w:sz="0" w:space="0" w:color="auto"/>
    </w:rPr>
  </w:style>
  <w:style w:type="paragraph" w:customStyle="1" w:styleId="Tieovannadpis">
    <w:name w:val="Tieňovaný nadpis"/>
    <w:basedOn w:val="Nadpis"/>
    <w:next w:val="Odstavec"/>
    <w:rsid w:val="00DE66A7"/>
    <w:pPr>
      <w:shd w:val="solid" w:color="auto" w:fill="auto"/>
      <w:jc w:val="center"/>
    </w:pPr>
    <w:rPr>
      <w:b/>
      <w:color w:val="FFFFFF"/>
      <w:sz w:val="36"/>
    </w:rPr>
  </w:style>
  <w:style w:type="paragraph" w:styleId="Zoznamsodrkami">
    <w:name w:val="List Bullet"/>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0" w:line="230" w:lineRule="auto"/>
      <w:jc w:val="both"/>
    </w:pPr>
    <w:rPr>
      <w:rFonts w:ascii="Arial" w:eastAsia="Times New Roman" w:hAnsi="Arial" w:cs="Times New Roman"/>
      <w:color w:val="auto"/>
      <w:kern w:val="0"/>
      <w:szCs w:val="20"/>
      <w:bdr w:val="none" w:sz="0" w:space="0" w:color="auto"/>
    </w:rPr>
  </w:style>
  <w:style w:type="paragraph" w:customStyle="1" w:styleId="Zoznamoslovan">
    <w:name w:val="Zoznam očíslovaný"/>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0" w:line="230" w:lineRule="auto"/>
      <w:jc w:val="both"/>
    </w:pPr>
    <w:rPr>
      <w:rFonts w:ascii="Arial" w:eastAsia="Times New Roman" w:hAnsi="Arial" w:cs="Times New Roman"/>
      <w:color w:val="auto"/>
      <w:kern w:val="0"/>
      <w:szCs w:val="20"/>
      <w:bdr w:val="none" w:sz="0" w:space="0" w:color="auto"/>
    </w:rPr>
  </w:style>
  <w:style w:type="paragraph" w:customStyle="1" w:styleId="Import0">
    <w:name w:val="Import 0"/>
    <w:basedOn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Courier New" w:eastAsia="Times New Roman" w:hAnsi="Courier New" w:cs="Times New Roman"/>
      <w:color w:val="auto"/>
      <w:sz w:val="24"/>
      <w:szCs w:val="20"/>
      <w:bdr w:val="none" w:sz="0" w:space="0" w:color="auto"/>
    </w:rPr>
  </w:style>
  <w:style w:type="paragraph" w:customStyle="1" w:styleId="Nadpis1IMP">
    <w:name w:val="Nadpis 1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pPr>
    <w:rPr>
      <w:rFonts w:ascii="CasperOpenFace" w:eastAsia="Times New Roman" w:hAnsi="CasperOpenFace" w:cs="Times New Roman"/>
      <w:color w:val="auto"/>
      <w:sz w:val="72"/>
      <w:szCs w:val="20"/>
      <w:bdr w:val="none" w:sz="0" w:space="0" w:color="auto"/>
    </w:rPr>
  </w:style>
  <w:style w:type="paragraph" w:customStyle="1" w:styleId="Nadpis2IMP">
    <w:name w:val="Nadpis 2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firstLine="708"/>
      <w:jc w:val="both"/>
    </w:pPr>
    <w:rPr>
      <w:rFonts w:ascii="Arial" w:eastAsia="Times New Roman" w:hAnsi="Arial" w:cs="Times New Roman"/>
      <w:b/>
      <w:color w:val="auto"/>
      <w:sz w:val="24"/>
      <w:szCs w:val="20"/>
      <w:u w:val="single"/>
      <w:bdr w:val="none" w:sz="0" w:space="0" w:color="auto"/>
    </w:rPr>
  </w:style>
  <w:style w:type="paragraph" w:customStyle="1" w:styleId="Nadpis3IMP">
    <w:name w:val="Nadpis 3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5664"/>
      <w:jc w:val="both"/>
    </w:pPr>
    <w:rPr>
      <w:rFonts w:ascii="Arial" w:eastAsia="Times New Roman" w:hAnsi="Arial" w:cs="Times New Roman"/>
      <w:color w:val="auto"/>
      <w:sz w:val="24"/>
      <w:szCs w:val="20"/>
      <w:bdr w:val="none" w:sz="0" w:space="0" w:color="auto"/>
    </w:rPr>
  </w:style>
  <w:style w:type="paragraph" w:customStyle="1" w:styleId="Nadpis4IMP">
    <w:name w:val="Nadpis 4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jc w:val="both"/>
    </w:pPr>
    <w:rPr>
      <w:rFonts w:ascii="Arial" w:eastAsia="Times New Roman" w:hAnsi="Arial" w:cs="Times New Roman"/>
      <w:b/>
      <w:color w:val="auto"/>
      <w:sz w:val="24"/>
      <w:szCs w:val="20"/>
      <w:bdr w:val="none" w:sz="0" w:space="0" w:color="auto"/>
    </w:rPr>
  </w:style>
  <w:style w:type="paragraph" w:customStyle="1" w:styleId="Nadpis5IMP">
    <w:name w:val="Nadpis 5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pPr>
    <w:rPr>
      <w:rFonts w:ascii="Arial" w:eastAsia="Times New Roman" w:hAnsi="Arial" w:cs="Times New Roman"/>
      <w:b/>
      <w:i/>
      <w:color w:val="auto"/>
      <w:sz w:val="28"/>
      <w:szCs w:val="20"/>
      <w:bdr w:val="none" w:sz="0" w:space="0" w:color="auto"/>
    </w:rPr>
  </w:style>
  <w:style w:type="paragraph" w:customStyle="1" w:styleId="Nadpis6IMP">
    <w:name w:val="Nadpis 6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jc w:val="both"/>
    </w:pPr>
    <w:rPr>
      <w:rFonts w:ascii="Arial" w:eastAsia="Times New Roman" w:hAnsi="Arial" w:cs="Times New Roman"/>
      <w:color w:val="auto"/>
      <w:sz w:val="24"/>
      <w:szCs w:val="20"/>
      <w:bdr w:val="none" w:sz="0" w:space="0" w:color="auto"/>
    </w:rPr>
  </w:style>
  <w:style w:type="paragraph" w:customStyle="1" w:styleId="Nadpis7IMP">
    <w:name w:val="Nadpis 7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firstLine="708"/>
      <w:jc w:val="both"/>
    </w:pPr>
    <w:rPr>
      <w:rFonts w:ascii="Arial" w:eastAsia="Times New Roman" w:hAnsi="Arial" w:cs="Times New Roman"/>
      <w:color w:val="auto"/>
      <w:sz w:val="24"/>
      <w:szCs w:val="20"/>
      <w:bdr w:val="none" w:sz="0" w:space="0" w:color="auto"/>
    </w:rPr>
  </w:style>
  <w:style w:type="paragraph" w:customStyle="1" w:styleId="Nadpis8IMP">
    <w:name w:val="Nadpis 8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61" w:lineRule="auto"/>
      <w:jc w:val="both"/>
    </w:pPr>
    <w:rPr>
      <w:rFonts w:ascii="Arial" w:eastAsia="Times New Roman" w:hAnsi="Arial" w:cs="Times New Roman"/>
      <w:sz w:val="24"/>
      <w:szCs w:val="20"/>
      <w:bdr w:val="none" w:sz="0" w:space="0" w:color="auto"/>
    </w:rPr>
  </w:style>
  <w:style w:type="paragraph" w:customStyle="1" w:styleId="Nadpis9IMP">
    <w:name w:val="Nadpis 9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4956"/>
      <w:jc w:val="both"/>
    </w:pPr>
    <w:rPr>
      <w:rFonts w:ascii="Arial" w:eastAsia="Times New Roman" w:hAnsi="Arial" w:cs="Times New Roman"/>
      <w:color w:val="auto"/>
      <w:sz w:val="24"/>
      <w:szCs w:val="20"/>
      <w:bdr w:val="none" w:sz="0" w:space="0" w:color="auto"/>
    </w:rPr>
  </w:style>
  <w:style w:type="paragraph" w:customStyle="1" w:styleId="Predvolenpsmoodseku1">
    <w:name w:val="Predvolené písmo odseku1"/>
    <w:basedOn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pPr>
    <w:rPr>
      <w:rFonts w:ascii="Arial" w:eastAsia="Times New Roman" w:hAnsi="Arial" w:cs="Times New Roman"/>
      <w:color w:val="auto"/>
      <w:sz w:val="20"/>
      <w:szCs w:val="20"/>
      <w:bdr w:val="none" w:sz="0" w:space="0" w:color="auto"/>
    </w:rPr>
  </w:style>
  <w:style w:type="paragraph" w:styleId="truktradokumentu">
    <w:name w:val="Document Map"/>
    <w:basedOn w:val="Normlny"/>
    <w:link w:val="truktradokumentuChar"/>
    <w:rsid w:val="00DE66A7"/>
    <w:pPr>
      <w:pBdr>
        <w:top w:val="none" w:sz="0" w:space="0" w:color="auto"/>
        <w:left w:val="none" w:sz="0" w:space="0" w:color="auto"/>
        <w:bottom w:val="none" w:sz="0" w:space="0" w:color="auto"/>
        <w:right w:val="none" w:sz="0" w:space="0" w:color="auto"/>
        <w:between w:val="none" w:sz="0" w:space="0" w:color="auto"/>
        <w:bar w:val="none" w:sz="0" w:color="auto"/>
      </w:pBdr>
      <w:shd w:val="solid" w:color="000080" w:fill="auto"/>
      <w:suppressAutoHyphens/>
      <w:spacing w:line="230" w:lineRule="auto"/>
    </w:pPr>
    <w:rPr>
      <w:rFonts w:ascii="Tahoma" w:eastAsia="Times New Roman" w:hAnsi="Tahoma" w:cs="Times New Roman"/>
      <w:color w:val="auto"/>
      <w:sz w:val="20"/>
      <w:szCs w:val="20"/>
      <w:bdr w:val="none" w:sz="0" w:space="0" w:color="auto"/>
    </w:rPr>
  </w:style>
  <w:style w:type="character" w:customStyle="1" w:styleId="truktradokumentuChar">
    <w:name w:val="Štruktúra dokumentu Char"/>
    <w:basedOn w:val="Predvolenpsmoodseku"/>
    <w:link w:val="truktradokumentu"/>
    <w:rsid w:val="00DE66A7"/>
    <w:rPr>
      <w:rFonts w:ascii="Tahoma" w:eastAsia="Times New Roman" w:hAnsi="Tahoma"/>
      <w:bdr w:val="none" w:sz="0" w:space="0" w:color="auto"/>
      <w:shd w:val="solid" w:color="000080" w:fill="auto"/>
    </w:rPr>
  </w:style>
  <w:style w:type="paragraph" w:styleId="Nzov">
    <w:name w:val="Title"/>
    <w:basedOn w:val="Normlny"/>
    <w:link w:val="NzovChar"/>
    <w:qFormat/>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19" w:lineRule="auto"/>
      <w:jc w:val="center"/>
    </w:pPr>
    <w:rPr>
      <w:rFonts w:ascii="CasperOpenFace" w:eastAsia="Times New Roman" w:hAnsi="CasperOpenFace" w:cs="Times New Roman"/>
      <w:b/>
      <w:color w:val="auto"/>
      <w:sz w:val="40"/>
      <w:szCs w:val="20"/>
      <w:bdr w:val="none" w:sz="0" w:space="0" w:color="auto"/>
    </w:rPr>
  </w:style>
  <w:style w:type="character" w:customStyle="1" w:styleId="NzovChar">
    <w:name w:val="Názov Char"/>
    <w:basedOn w:val="Predvolenpsmoodseku"/>
    <w:link w:val="Nzov"/>
    <w:rsid w:val="00DE66A7"/>
    <w:rPr>
      <w:rFonts w:ascii="CasperOpenFace" w:eastAsia="Times New Roman" w:hAnsi="CasperOpenFace"/>
      <w:b/>
      <w:sz w:val="40"/>
      <w:bdr w:val="none" w:sz="0" w:space="0" w:color="auto"/>
    </w:rPr>
  </w:style>
  <w:style w:type="paragraph" w:styleId="Zkladntext2">
    <w:name w:val="Body Text 2"/>
    <w:basedOn w:val="Normlny"/>
    <w:link w:val="Zkladntext2Char"/>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jc w:val="both"/>
    </w:pPr>
    <w:rPr>
      <w:rFonts w:ascii="Arial" w:eastAsia="Times New Roman" w:hAnsi="Arial" w:cs="Times New Roman"/>
      <w:sz w:val="24"/>
      <w:szCs w:val="20"/>
      <w:bdr w:val="none" w:sz="0" w:space="0" w:color="auto"/>
    </w:rPr>
  </w:style>
  <w:style w:type="character" w:customStyle="1" w:styleId="Zkladntext2Char">
    <w:name w:val="Základný text 2 Char"/>
    <w:basedOn w:val="Predvolenpsmoodseku"/>
    <w:link w:val="Zkladntext2"/>
    <w:rsid w:val="00DE66A7"/>
    <w:rPr>
      <w:rFonts w:ascii="Arial" w:eastAsia="Times New Roman" w:hAnsi="Arial"/>
      <w:color w:val="000000"/>
      <w:sz w:val="24"/>
      <w:bdr w:val="none" w:sz="0" w:space="0" w:color="auto"/>
    </w:rPr>
  </w:style>
  <w:style w:type="paragraph" w:customStyle="1" w:styleId="slostrany1">
    <w:name w:val="Číslo strany1"/>
    <w:basedOn w:val="Predvolenpsmoodseku1"/>
    <w:rsid w:val="00DE66A7"/>
  </w:style>
  <w:style w:type="paragraph" w:customStyle="1" w:styleId="tl1">
    <w:name w:val="Štýl1"/>
    <w:basedOn w:val="Normlny"/>
    <w:link w:val="tl1Char"/>
    <w:qFormat/>
    <w:rsid w:val="00DE66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30" w:lineRule="auto"/>
      <w:ind w:left="709" w:hanging="709"/>
      <w:jc w:val="both"/>
    </w:pPr>
    <w:rPr>
      <w:rFonts w:ascii="Arial" w:eastAsia="Times New Roman" w:hAnsi="Arial" w:cs="Arial"/>
      <w:sz w:val="20"/>
      <w:szCs w:val="20"/>
      <w:bdr w:val="none" w:sz="0" w:space="0" w:color="auto"/>
    </w:rPr>
  </w:style>
  <w:style w:type="character" w:customStyle="1" w:styleId="NormlnyChar">
    <w:name w:val="Normálny Char"/>
    <w:basedOn w:val="Predvolenpsmoodseku"/>
    <w:rsid w:val="00DE66A7"/>
  </w:style>
  <w:style w:type="character" w:customStyle="1" w:styleId="tl1Char">
    <w:name w:val="Štýl1 Char"/>
    <w:basedOn w:val="NormlnyChar"/>
    <w:link w:val="tl1"/>
    <w:rsid w:val="00DE66A7"/>
    <w:rPr>
      <w:rFonts w:ascii="Arial" w:eastAsia="Times New Roman" w:hAnsi="Arial" w:cs="Arial"/>
      <w:color w:val="000000"/>
      <w:bdr w:val="none" w:sz="0" w:space="0" w:color="auto"/>
    </w:rPr>
  </w:style>
  <w:style w:type="paragraph" w:customStyle="1" w:styleId="Text">
    <w:name w:val="Text"/>
    <w:basedOn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pacing w:before="120" w:line="300" w:lineRule="exact"/>
      <w:jc w:val="both"/>
    </w:pPr>
    <w:rPr>
      <w:rFonts w:ascii="Arial" w:eastAsia="Times New Roman" w:hAnsi="Arial" w:cs="Times New Roman"/>
      <w:color w:val="auto"/>
      <w:sz w:val="20"/>
      <w:szCs w:val="20"/>
      <w:bdr w:val="none" w:sz="0" w:space="0" w:color="auto"/>
      <w:lang w:eastAsia="cs-CZ"/>
    </w:rPr>
  </w:style>
  <w:style w:type="paragraph" w:styleId="Normlnywebov">
    <w:name w:val="Normal (Web)"/>
    <w:basedOn w:val="Normlny"/>
    <w:unhideWhenUsed/>
    <w:rsid w:val="00DE66A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4"/>
      <w:szCs w:val="24"/>
      <w:bdr w:val="none" w:sz="0" w:space="0" w:color="auto"/>
    </w:rPr>
  </w:style>
  <w:style w:type="character" w:customStyle="1" w:styleId="h1a2">
    <w:name w:val="h1a2"/>
    <w:basedOn w:val="Predvolenpsmoodseku"/>
    <w:rsid w:val="009D33EC"/>
    <w:rPr>
      <w:vanish w:val="0"/>
      <w:webHidden w:val="0"/>
      <w:sz w:val="24"/>
      <w:szCs w:val="24"/>
      <w:specVanish w:val="0"/>
    </w:rPr>
  </w:style>
  <w:style w:type="paragraph" w:styleId="Textpoznmkypodiarou">
    <w:name w:val="footnote text"/>
    <w:basedOn w:val="Normlny"/>
    <w:link w:val="TextpoznmkypodiarouChar"/>
    <w:uiPriority w:val="99"/>
    <w:unhideWhenUsed/>
    <w:rsid w:val="009D33E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xtpoznmkypodiarouChar">
    <w:name w:val="Text poznámky pod čiarou Char"/>
    <w:basedOn w:val="Predvolenpsmoodseku"/>
    <w:link w:val="Textpoznmkypodiarou"/>
    <w:uiPriority w:val="99"/>
    <w:rsid w:val="009D33EC"/>
    <w:rPr>
      <w:rFonts w:ascii="Calibri" w:eastAsia="Times New Roman" w:hAnsi="Calibri"/>
      <w:bdr w:val="none" w:sz="0" w:space="0" w:color="auto"/>
    </w:rPr>
  </w:style>
  <w:style w:type="character" w:styleId="Odkaznapoznmkupodiarou">
    <w:name w:val="footnote reference"/>
    <w:uiPriority w:val="99"/>
    <w:semiHidden/>
    <w:unhideWhenUsed/>
    <w:rsid w:val="009D33EC"/>
    <w:rPr>
      <w:vertAlign w:val="superscript"/>
    </w:rPr>
  </w:style>
  <w:style w:type="paragraph" w:customStyle="1" w:styleId="TableParagraph">
    <w:name w:val="Table Paragraph"/>
    <w:basedOn w:val="Normlny"/>
    <w:uiPriority w:val="1"/>
    <w:qFormat/>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US" w:eastAsia="en-US"/>
    </w:rPr>
  </w:style>
  <w:style w:type="character" w:customStyle="1" w:styleId="CharStyle5">
    <w:name w:val="Char Style 5"/>
    <w:basedOn w:val="Predvolenpsmoodseku"/>
    <w:link w:val="Style4"/>
    <w:rsid w:val="009D33EC"/>
    <w:rPr>
      <w:b/>
      <w:bCs/>
      <w:shd w:val="clear" w:color="auto" w:fill="FFFFFF"/>
    </w:rPr>
  </w:style>
  <w:style w:type="character" w:customStyle="1" w:styleId="CharStyle7">
    <w:name w:val="Char Style 7"/>
    <w:basedOn w:val="Predvolenpsmoodseku"/>
    <w:link w:val="Style6"/>
    <w:rsid w:val="009D33EC"/>
    <w:rPr>
      <w:b/>
      <w:bCs/>
      <w:sz w:val="17"/>
      <w:szCs w:val="17"/>
      <w:shd w:val="clear" w:color="auto" w:fill="FFFFFF"/>
    </w:rPr>
  </w:style>
  <w:style w:type="character" w:customStyle="1" w:styleId="CharStyle8">
    <w:name w:val="Char Style 8"/>
    <w:basedOn w:val="Predvolenpsmoodseku"/>
    <w:link w:val="Style2"/>
    <w:rsid w:val="009D33EC"/>
    <w:rPr>
      <w:sz w:val="17"/>
      <w:szCs w:val="17"/>
      <w:shd w:val="clear" w:color="auto" w:fill="FFFFFF"/>
    </w:rPr>
  </w:style>
  <w:style w:type="paragraph" w:customStyle="1" w:styleId="Style2">
    <w:name w:val="Style 2"/>
    <w:basedOn w:val="Normlny"/>
    <w:link w:val="CharStyle8"/>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line="197" w:lineRule="exact"/>
    </w:pPr>
    <w:rPr>
      <w:rFonts w:ascii="Times New Roman" w:eastAsia="Arial Unicode MS" w:hAnsi="Times New Roman" w:cs="Times New Roman"/>
      <w:color w:val="auto"/>
      <w:sz w:val="17"/>
      <w:szCs w:val="17"/>
    </w:rPr>
  </w:style>
  <w:style w:type="paragraph" w:customStyle="1" w:styleId="Style4">
    <w:name w:val="Style 4"/>
    <w:basedOn w:val="Normlny"/>
    <w:link w:val="CharStyle5"/>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00" w:line="222" w:lineRule="exact"/>
      <w:jc w:val="right"/>
      <w:outlineLvl w:val="0"/>
    </w:pPr>
    <w:rPr>
      <w:rFonts w:ascii="Times New Roman" w:eastAsia="Arial Unicode MS" w:hAnsi="Times New Roman" w:cs="Times New Roman"/>
      <w:b/>
      <w:bCs/>
      <w:color w:val="auto"/>
      <w:sz w:val="20"/>
      <w:szCs w:val="20"/>
    </w:rPr>
  </w:style>
  <w:style w:type="paragraph" w:customStyle="1" w:styleId="Style6">
    <w:name w:val="Style 6"/>
    <w:basedOn w:val="Normlny"/>
    <w:link w:val="CharStyle7"/>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00" w:line="197" w:lineRule="exact"/>
      <w:jc w:val="center"/>
    </w:pPr>
    <w:rPr>
      <w:rFonts w:ascii="Times New Roman" w:eastAsia="Arial Unicode MS" w:hAnsi="Times New Roman" w:cs="Times New Roman"/>
      <w:b/>
      <w:bCs/>
      <w:color w:val="auto"/>
      <w:sz w:val="17"/>
      <w:szCs w:val="17"/>
    </w:rPr>
  </w:style>
  <w:style w:type="paragraph" w:styleId="Obyajntext">
    <w:name w:val="Plain Text"/>
    <w:basedOn w:val="Normlny"/>
    <w:link w:val="ObyajntextChar"/>
    <w:uiPriority w:val="99"/>
    <w:unhideWhenUsed/>
    <w:rsid w:val="009D33E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noProof/>
      <w:color w:val="auto"/>
      <w:sz w:val="20"/>
      <w:szCs w:val="20"/>
      <w:bdr w:val="none" w:sz="0" w:space="0" w:color="auto"/>
    </w:rPr>
  </w:style>
  <w:style w:type="character" w:customStyle="1" w:styleId="ObyajntextChar">
    <w:name w:val="Obyčajný text Char"/>
    <w:basedOn w:val="Predvolenpsmoodseku"/>
    <w:link w:val="Obyajntext"/>
    <w:uiPriority w:val="99"/>
    <w:rsid w:val="009D33EC"/>
    <w:rPr>
      <w:rFonts w:ascii="Courier New" w:eastAsia="Times New Roman" w:hAnsi="Courier New" w:cs="Courier New"/>
      <w:noProof/>
      <w:bdr w:val="none" w:sz="0" w:space="0" w:color="auto"/>
    </w:rPr>
  </w:style>
  <w:style w:type="paragraph" w:customStyle="1" w:styleId="Normlny1">
    <w:name w:val="Normálny1"/>
    <w:basedOn w:val="Normlny"/>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rPr>
  </w:style>
  <w:style w:type="character" w:customStyle="1" w:styleId="author-d-iz88z86z86za0dz67zz78zz78zz74zz68zjz80zz71z9iz90z9z84zwiz66zz75zz66z33z86zlz68zz81zz65zz73zmlhnz70zz89zswz86zz83zxz84zz81zk6z80z">
    <w:name w:val="author-d-iz88z86z86za0dz67zz78zz78zz74zz68zjz80zz71z9iz90z9z84zwiz66zz75zz66z33z86zlz68zz81zz65zz73zmlhnz70zz89zswz86zz83zxz84zz81zk6z80z"/>
    <w:basedOn w:val="Predvolenpsmoodseku"/>
    <w:rsid w:val="009D33EC"/>
  </w:style>
  <w:style w:type="character" w:customStyle="1" w:styleId="apple-converted-space">
    <w:name w:val="apple-converted-space"/>
    <w:basedOn w:val="Predvolenpsmoodseku"/>
    <w:rsid w:val="009D33EC"/>
  </w:style>
  <w:style w:type="character" w:customStyle="1" w:styleId="normaltextrun">
    <w:name w:val="normaltextrun"/>
    <w:rsid w:val="009D33EC"/>
  </w:style>
  <w:style w:type="character" w:styleId="Zvraznenie">
    <w:name w:val="Emphasis"/>
    <w:basedOn w:val="Predvolenpsmoodseku"/>
    <w:uiPriority w:val="20"/>
    <w:qFormat/>
    <w:rsid w:val="009D33EC"/>
    <w:rPr>
      <w:i/>
      <w:iCs/>
    </w:rPr>
  </w:style>
  <w:style w:type="character" w:customStyle="1" w:styleId="WW8Num1z5">
    <w:name w:val="WW8Num1z5"/>
    <w:rsid w:val="009D33EC"/>
  </w:style>
  <w:style w:type="paragraph" w:customStyle="1" w:styleId="Odstavecseseznamem1">
    <w:name w:val="Odstavec se seznamem1"/>
    <w:basedOn w:val="Normlny"/>
    <w:rsid w:val="009D33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exact"/>
      <w:ind w:left="708"/>
    </w:pPr>
    <w:rPr>
      <w:rFonts w:ascii="Arial" w:eastAsia="Times New Roman" w:hAnsi="Arial" w:cs="Arial"/>
      <w:color w:val="auto"/>
      <w:sz w:val="20"/>
      <w:szCs w:val="20"/>
      <w:bdr w:val="none" w:sz="0" w:space="0" w:color="auto"/>
      <w:lang w:eastAsia="zh-CN"/>
    </w:rPr>
  </w:style>
  <w:style w:type="character" w:customStyle="1" w:styleId="CharStyle21">
    <w:name w:val="Char Style 21"/>
    <w:basedOn w:val="Predvolenpsmoodseku"/>
    <w:rsid w:val="009D33EC"/>
    <w:rPr>
      <w:rFonts w:ascii="Arial" w:eastAsia="Arial" w:hAnsi="Arial" w:cs="Arial"/>
      <w:b/>
      <w:bCs/>
      <w:color w:val="000000"/>
      <w:spacing w:val="0"/>
      <w:w w:val="100"/>
      <w:position w:val="0"/>
      <w:sz w:val="18"/>
      <w:szCs w:val="18"/>
      <w:shd w:val="clear" w:color="auto" w:fill="FFFFFF"/>
      <w:lang w:val="sk-SK" w:eastAsia="sk-SK" w:bidi="sk-SK"/>
    </w:rPr>
  </w:style>
  <w:style w:type="character" w:customStyle="1" w:styleId="CharStyle19">
    <w:name w:val="Char Style 19"/>
    <w:basedOn w:val="Predvolenpsmoodseku"/>
    <w:rsid w:val="009D33EC"/>
    <w:rPr>
      <w:rFonts w:ascii="Arial" w:eastAsia="Arial" w:hAnsi="Arial" w:cs="Arial"/>
      <w:color w:val="000000"/>
      <w:spacing w:val="0"/>
      <w:w w:val="100"/>
      <w:position w:val="0"/>
      <w:sz w:val="19"/>
      <w:szCs w:val="19"/>
      <w:shd w:val="clear" w:color="auto" w:fill="FFFFFF"/>
      <w:lang w:val="sk-SK" w:eastAsia="sk-SK" w:bidi="sk-SK"/>
    </w:rPr>
  </w:style>
  <w:style w:type="character" w:customStyle="1" w:styleId="CharStyle20">
    <w:name w:val="Char Style 20"/>
    <w:basedOn w:val="Predvolenpsmoodseku"/>
    <w:rsid w:val="009D33EC"/>
    <w:rPr>
      <w:rFonts w:ascii="Arial" w:eastAsia="Arial" w:hAnsi="Arial" w:cs="Arial"/>
      <w:b/>
      <w:bCs/>
      <w:i/>
      <w:iCs/>
      <w:color w:val="000000"/>
      <w:spacing w:val="0"/>
      <w:w w:val="100"/>
      <w:position w:val="0"/>
      <w:sz w:val="19"/>
      <w:szCs w:val="19"/>
      <w:shd w:val="clear" w:color="auto" w:fill="FFFFFF"/>
      <w:lang w:val="sk-SK" w:eastAsia="sk-SK" w:bidi="sk-SK"/>
    </w:rPr>
  </w:style>
  <w:style w:type="character" w:customStyle="1" w:styleId="CharStyle3Exact">
    <w:name w:val="Char Style 3 Exact"/>
    <w:basedOn w:val="Predvolenpsmoodseku"/>
    <w:rsid w:val="009D33EC"/>
    <w:rPr>
      <w:rFonts w:ascii="Arial" w:eastAsia="Arial" w:hAnsi="Arial" w:cs="Arial"/>
      <w:b/>
      <w:bCs/>
      <w:i w:val="0"/>
      <w:iCs w:val="0"/>
      <w:smallCaps w:val="0"/>
      <w:strike w:val="0"/>
      <w:sz w:val="20"/>
      <w:szCs w:val="20"/>
      <w:u w:val="none"/>
    </w:rPr>
  </w:style>
  <w:style w:type="character" w:customStyle="1" w:styleId="CharStyle13">
    <w:name w:val="Char Style 13"/>
    <w:basedOn w:val="Predvolenpsmoodseku"/>
    <w:rsid w:val="009D33EC"/>
    <w:rPr>
      <w:rFonts w:ascii="Arial" w:eastAsia="Arial" w:hAnsi="Arial" w:cs="Arial"/>
      <w:b/>
      <w:bCs/>
      <w:i w:val="0"/>
      <w:iCs w:val="0"/>
      <w:smallCaps w:val="0"/>
      <w:strike w:val="0"/>
      <w:sz w:val="20"/>
      <w:szCs w:val="20"/>
      <w:u w:val="none"/>
    </w:rPr>
  </w:style>
  <w:style w:type="paragraph" w:customStyle="1" w:styleId="Style7">
    <w:name w:val="Style 7"/>
    <w:basedOn w:val="Normlny"/>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700" w:line="224" w:lineRule="exact"/>
      <w:jc w:val="right"/>
    </w:pPr>
    <w:rPr>
      <w:rFonts w:ascii="Arial" w:eastAsia="Arial" w:hAnsi="Arial" w:cs="Arial"/>
      <w:sz w:val="20"/>
      <w:szCs w:val="20"/>
      <w:bdr w:val="none" w:sz="0" w:space="0" w:color="auto"/>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nava.sk" TargetMode="External"/><Relationship Id="rId13" Type="http://schemas.openxmlformats.org/officeDocument/2006/relationships/hyperlink" Target="https://josephine.proebiz.com/" TargetMode="External"/><Relationship Id="rId18" Type="http://schemas.openxmlformats.org/officeDocument/2006/relationships/hyperlink" Target="https://www.mmcite.com/sk/vyrobk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trnava.sk/sk/clanok/dopravne-studie-projekty-20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nvironment/gpp/eu_gpp_criteria_en.htm" TargetMode="External"/><Relationship Id="rId20" Type="http://schemas.openxmlformats.org/officeDocument/2006/relationships/hyperlink" Target="https://www.isover.cz/aktuality/usporna-strecha-iso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usan.beres@trnava.sk" TargetMode="External"/><Relationship Id="rId23" Type="http://schemas.openxmlformats.org/officeDocument/2006/relationships/hyperlink" Target="http://www.trnava.sk/sk/clanok/dopravne-studie-projekty-2016" TargetMode="External"/><Relationship Id="rId10" Type="http://schemas.openxmlformats.org/officeDocument/2006/relationships/header" Target="header1.xml"/><Relationship Id="rId19" Type="http://schemas.openxmlformats.org/officeDocument/2006/relationships/hyperlink" Target="https://www.mmcite.com/sk/vyrobk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ec.europa.eu/environment/gpp/eu_gpp_criteria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B664-D057-4817-BB49-E0302B3F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13519</Words>
  <Characters>77061</Characters>
  <Application>Microsoft Office Word</Application>
  <DocSecurity>0</DocSecurity>
  <Lines>642</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Radoslav Bazala</cp:lastModifiedBy>
  <cp:revision>9</cp:revision>
  <cp:lastPrinted>2021-12-22T03:57:00Z</cp:lastPrinted>
  <dcterms:created xsi:type="dcterms:W3CDTF">2021-12-20T07:50:00Z</dcterms:created>
  <dcterms:modified xsi:type="dcterms:W3CDTF">2021-12-22T03:58:00Z</dcterms:modified>
</cp:coreProperties>
</file>