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Príloha č. 4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102CFA">
        <w:rPr>
          <w:rFonts w:asciiTheme="minorHAnsi" w:hAnsiTheme="minorHAnsi" w:cs="Arial"/>
          <w:lang w:eastAsia="cs-CZ"/>
        </w:rPr>
        <w:t>tovary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/>
          <w:b/>
        </w:rPr>
      </w:pPr>
      <w:r w:rsidRPr="004A6037">
        <w:rPr>
          <w:rFonts w:asciiTheme="minorHAnsi" w:hAnsiTheme="minorHAnsi"/>
          <w:b/>
          <w:snapToGrid w:val="0"/>
        </w:rPr>
        <w:t>„</w:t>
      </w:r>
      <w:r w:rsidR="00B83BCF">
        <w:rPr>
          <w:rFonts w:asciiTheme="minorHAnsi" w:hAnsiTheme="minorHAnsi"/>
          <w:b/>
        </w:rPr>
        <w:t>Pneumatiky pre osobné automobily</w:t>
      </w:r>
      <w:r w:rsidRPr="004A6037">
        <w:rPr>
          <w:rFonts w:asciiTheme="minorHAnsi" w:hAnsiTheme="minorHAnsi"/>
          <w:b/>
          <w:snapToGrid w:val="0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A81E8D">
        <w:rPr>
          <w:rFonts w:asciiTheme="minorHAnsi" w:hAnsiTheme="minorHAnsi" w:cs="Arial"/>
          <w:lang w:eastAsia="cs-CZ"/>
        </w:rPr>
        <w:t>Rámcovej 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06A010F-C2B0-46FC-9E42-77B25D09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2019-03-12T08:19:00Z</dcterms:created>
  <dcterms:modified xsi:type="dcterms:W3CDTF">2019-03-12T08:19:00Z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