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46BB75CE"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sidR="00CF7C9B">
        <w:rPr>
          <w:rFonts w:ascii="Times New Roman" w:eastAsia="Arial" w:hAnsi="Times New Roman"/>
          <w:b/>
          <w:color w:val="000000"/>
          <w:sz w:val="22"/>
          <w:szCs w:val="22"/>
        </w:rPr>
        <w:t xml:space="preserve">Liečivá pre </w:t>
      </w:r>
      <w:proofErr w:type="spellStart"/>
      <w:r w:rsidR="00CF7C9B">
        <w:rPr>
          <w:rFonts w:ascii="Times New Roman" w:eastAsia="Arial" w:hAnsi="Times New Roman"/>
          <w:b/>
          <w:color w:val="000000"/>
          <w:sz w:val="22"/>
          <w:szCs w:val="22"/>
        </w:rPr>
        <w:t>muskuloskeletálny</w:t>
      </w:r>
      <w:proofErr w:type="spellEnd"/>
      <w:r w:rsidR="00CF7C9B">
        <w:rPr>
          <w:rFonts w:ascii="Times New Roman" w:eastAsia="Arial" w:hAnsi="Times New Roman"/>
          <w:b/>
          <w:color w:val="000000"/>
          <w:sz w:val="22"/>
          <w:szCs w:val="22"/>
        </w:rPr>
        <w:t xml:space="preserve"> systém</w:t>
      </w:r>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0A92D14D"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600D16">
        <w:rPr>
          <w:rFonts w:ascii="Times New Roman" w:hAnsi="Times New Roman"/>
          <w:color w:val="000000"/>
          <w:sz w:val="22"/>
          <w:szCs w:val="22"/>
        </w:rPr>
        <w:t>október</w:t>
      </w:r>
      <w:r w:rsidR="00A14C16">
        <w:rPr>
          <w:rFonts w:ascii="Times New Roman" w:hAnsi="Times New Roman"/>
          <w:color w:val="000000"/>
          <w:sz w:val="22"/>
          <w:szCs w:val="22"/>
        </w:rPr>
        <w:t xml:space="preserve"> </w:t>
      </w:r>
      <w:r w:rsidR="00305F32">
        <w:rPr>
          <w:rFonts w:ascii="Times New Roman" w:hAnsi="Times New Roman"/>
          <w:color w:val="000000"/>
          <w:sz w:val="22"/>
          <w:szCs w:val="22"/>
        </w:rPr>
        <w:t>2022</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3D03C5EC" w14:textId="77777777"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lastRenderedPageBreak/>
        <w:t xml:space="preserve"> </w:t>
      </w:r>
      <w:r w:rsidRPr="001911DF">
        <w:rPr>
          <w:rFonts w:ascii="Calibri" w:hAnsi="Calibri" w:cs="Calibri"/>
          <w:color w:val="000000"/>
          <w:sz w:val="22"/>
          <w:szCs w:val="22"/>
        </w:rPr>
        <w:t>OBSAH SÚŤAŽNÝCH PODKLADOV</w:t>
      </w: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3FB7688F" w14:textId="77777777" w:rsidR="00600D16" w:rsidRPr="00220AE4" w:rsidRDefault="00600D16" w:rsidP="00600D16">
      <w:pPr>
        <w:pStyle w:val="Obsah2"/>
        <w:rPr>
          <w:rFonts w:eastAsiaTheme="minorEastAsia"/>
          <w:sz w:val="22"/>
          <w:szCs w:val="22"/>
        </w:rPr>
      </w:pPr>
      <w:bookmarkStart w:id="7" w:name="_Toc23419303"/>
      <w:bookmarkStart w:id="8" w:name="_Toc23436087"/>
      <w:bookmarkStart w:id="9" w:name="_Toc23436192"/>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7A33157B" w14:textId="77777777" w:rsidR="00600D16" w:rsidRPr="00220AE4" w:rsidRDefault="00600D16" w:rsidP="00600D16">
      <w:pPr>
        <w:pStyle w:val="Obsah2"/>
        <w:rPr>
          <w:rFonts w:eastAsiaTheme="minorEastAsia"/>
          <w:sz w:val="22"/>
          <w:szCs w:val="22"/>
        </w:rPr>
      </w:pPr>
      <w:hyperlink w:anchor="_Toc23419305" w:history="1">
        <w:r w:rsidRPr="00220AE4">
          <w:rPr>
            <w:rStyle w:val="Hypertextovprepojenie"/>
            <w:b/>
            <w:color w:val="auto"/>
          </w:rPr>
          <w:t>2.Komplexnosť dodávky</w:t>
        </w:r>
        <w:r w:rsidRPr="00220AE4">
          <w:rPr>
            <w:webHidden/>
          </w:rPr>
          <w:tab/>
        </w:r>
        <w:r>
          <w:rPr>
            <w:webHidden/>
          </w:rPr>
          <w:t>4</w:t>
        </w:r>
      </w:hyperlink>
    </w:p>
    <w:p w14:paraId="14CC003B" w14:textId="77777777" w:rsidR="00600D16" w:rsidRPr="00220AE4" w:rsidRDefault="00600D16" w:rsidP="00600D16">
      <w:pPr>
        <w:pStyle w:val="Obsah2"/>
        <w:rPr>
          <w:rFonts w:eastAsiaTheme="minorEastAsia"/>
          <w:sz w:val="22"/>
          <w:szCs w:val="22"/>
        </w:rPr>
      </w:pPr>
      <w:hyperlink w:anchor="_Toc23419306" w:history="1">
        <w:r w:rsidRPr="00220AE4">
          <w:rPr>
            <w:rStyle w:val="Hypertextovprepojenie"/>
            <w:b/>
            <w:color w:val="auto"/>
          </w:rPr>
          <w:t>3.Typ zmluvy</w:t>
        </w:r>
        <w:r w:rsidRPr="00220AE4">
          <w:rPr>
            <w:webHidden/>
          </w:rPr>
          <w:tab/>
        </w:r>
        <w:r>
          <w:rPr>
            <w:webHidden/>
          </w:rPr>
          <w:t>4</w:t>
        </w:r>
      </w:hyperlink>
    </w:p>
    <w:p w14:paraId="71318450" w14:textId="77777777" w:rsidR="00600D16" w:rsidRPr="00220AE4" w:rsidRDefault="00600D16" w:rsidP="00600D16">
      <w:pPr>
        <w:pStyle w:val="Obsah2"/>
        <w:rPr>
          <w:rFonts w:eastAsiaTheme="minorEastAsia"/>
          <w:sz w:val="22"/>
          <w:szCs w:val="22"/>
        </w:rPr>
      </w:pPr>
      <w:hyperlink w:anchor="_Toc23419307" w:history="1">
        <w:r w:rsidRPr="00220AE4">
          <w:rPr>
            <w:rStyle w:val="Hypertextovprepojenie"/>
            <w:b/>
            <w:color w:val="auto"/>
          </w:rPr>
          <w:t>4.Zdroj finančných prostriedkov</w:t>
        </w:r>
        <w:r w:rsidRPr="00220AE4">
          <w:rPr>
            <w:webHidden/>
          </w:rPr>
          <w:tab/>
        </w:r>
        <w:r>
          <w:rPr>
            <w:webHidden/>
          </w:rPr>
          <w:t>4</w:t>
        </w:r>
      </w:hyperlink>
    </w:p>
    <w:p w14:paraId="13ADE9B3" w14:textId="77777777" w:rsidR="00600D16" w:rsidRPr="00220AE4" w:rsidRDefault="00600D16" w:rsidP="00600D16">
      <w:pPr>
        <w:pStyle w:val="Obsah2"/>
        <w:rPr>
          <w:rFonts w:eastAsiaTheme="minorEastAsia"/>
          <w:sz w:val="22"/>
          <w:szCs w:val="22"/>
        </w:rPr>
      </w:pPr>
      <w:hyperlink w:anchor="_Toc23419308" w:history="1">
        <w:r w:rsidRPr="00220AE4">
          <w:rPr>
            <w:rStyle w:val="Hypertextovprepojenie"/>
            <w:b/>
            <w:color w:val="auto"/>
          </w:rPr>
          <w:t>5.Podmienky predloženia ponuky</w:t>
        </w:r>
        <w:r w:rsidRPr="00220AE4">
          <w:rPr>
            <w:webHidden/>
          </w:rPr>
          <w:tab/>
        </w:r>
        <w:r>
          <w:rPr>
            <w:webHidden/>
          </w:rPr>
          <w:t>4</w:t>
        </w:r>
      </w:hyperlink>
    </w:p>
    <w:p w14:paraId="11EB3C97" w14:textId="77777777" w:rsidR="00600D16" w:rsidRPr="00220AE4" w:rsidRDefault="00600D16" w:rsidP="00600D16">
      <w:pPr>
        <w:pStyle w:val="Obsah2"/>
        <w:rPr>
          <w:rFonts w:eastAsiaTheme="minorEastAsia"/>
          <w:sz w:val="22"/>
          <w:szCs w:val="22"/>
        </w:rPr>
      </w:pPr>
      <w:hyperlink w:anchor="_Toc23419309" w:history="1">
        <w:r w:rsidRPr="00220AE4">
          <w:rPr>
            <w:rStyle w:val="Hypertextovprepojenie"/>
            <w:b/>
            <w:color w:val="auto"/>
          </w:rPr>
          <w:t>6.Jazyk ponuky</w:t>
        </w:r>
        <w:r w:rsidRPr="00220AE4">
          <w:rPr>
            <w:webHidden/>
          </w:rPr>
          <w:tab/>
        </w:r>
        <w:r>
          <w:rPr>
            <w:webHidden/>
          </w:rPr>
          <w:t>5</w:t>
        </w:r>
      </w:hyperlink>
    </w:p>
    <w:p w14:paraId="0880280D" w14:textId="77777777" w:rsidR="00600D16" w:rsidRPr="00220AE4" w:rsidRDefault="00600D16" w:rsidP="00600D16">
      <w:pPr>
        <w:pStyle w:val="Obsah2"/>
        <w:rPr>
          <w:rFonts w:eastAsiaTheme="minorEastAsia"/>
          <w:sz w:val="22"/>
          <w:szCs w:val="22"/>
        </w:rPr>
      </w:pPr>
      <w:hyperlink w:anchor="_Toc23419310" w:history="1">
        <w:r w:rsidRPr="00220AE4">
          <w:rPr>
            <w:rStyle w:val="Hypertextovprepojenie"/>
            <w:b/>
            <w:color w:val="auto"/>
          </w:rPr>
          <w:t>7.Predkladanie a obsah ponuky</w:t>
        </w:r>
        <w:r w:rsidRPr="00220AE4">
          <w:rPr>
            <w:webHidden/>
          </w:rPr>
          <w:tab/>
        </w:r>
        <w:r>
          <w:rPr>
            <w:webHidden/>
          </w:rPr>
          <w:t>5</w:t>
        </w:r>
      </w:hyperlink>
    </w:p>
    <w:p w14:paraId="378D413B" w14:textId="77777777" w:rsidR="00600D16" w:rsidRPr="00220AE4" w:rsidRDefault="00600D16" w:rsidP="00600D16">
      <w:pPr>
        <w:pStyle w:val="Obsah2"/>
        <w:rPr>
          <w:rFonts w:eastAsiaTheme="minorEastAsia"/>
          <w:sz w:val="22"/>
          <w:szCs w:val="22"/>
        </w:rPr>
      </w:pPr>
      <w:hyperlink w:anchor="_Toc23419311" w:history="1">
        <w:r w:rsidRPr="00220AE4">
          <w:rPr>
            <w:rStyle w:val="Hypertextovprepojenie"/>
            <w:b/>
            <w:color w:val="auto"/>
          </w:rPr>
          <w:t>8.Mena a ceny uvádzané v ponuke</w:t>
        </w:r>
        <w:r w:rsidRPr="00220AE4">
          <w:rPr>
            <w:webHidden/>
          </w:rPr>
          <w:tab/>
        </w:r>
        <w:r>
          <w:rPr>
            <w:webHidden/>
          </w:rPr>
          <w:t>6</w:t>
        </w:r>
      </w:hyperlink>
    </w:p>
    <w:p w14:paraId="410C4B5A" w14:textId="77777777" w:rsidR="00600D16" w:rsidRPr="00220AE4" w:rsidRDefault="00600D16" w:rsidP="00600D16">
      <w:pPr>
        <w:pStyle w:val="Obsah2"/>
        <w:rPr>
          <w:rFonts w:eastAsiaTheme="minorEastAsia"/>
          <w:sz w:val="22"/>
          <w:szCs w:val="22"/>
        </w:rPr>
      </w:pPr>
      <w:hyperlink w:anchor="_Toc23419312" w:history="1">
        <w:r w:rsidRPr="00220AE4">
          <w:rPr>
            <w:rStyle w:val="Hypertextovprepojenie"/>
            <w:b/>
            <w:color w:val="auto"/>
          </w:rPr>
          <w:t>9.Lehota na predkladanie ponúk</w:t>
        </w:r>
        <w:r w:rsidRPr="00220AE4">
          <w:rPr>
            <w:webHidden/>
          </w:rPr>
          <w:tab/>
        </w:r>
        <w:r>
          <w:rPr>
            <w:webHidden/>
          </w:rPr>
          <w:t>7</w:t>
        </w:r>
      </w:hyperlink>
    </w:p>
    <w:p w14:paraId="0FB38A26" w14:textId="77777777" w:rsidR="00600D16" w:rsidRPr="00220AE4" w:rsidRDefault="00600D16" w:rsidP="00600D16">
      <w:pPr>
        <w:pStyle w:val="Obsah2"/>
        <w:rPr>
          <w:rFonts w:eastAsiaTheme="minorEastAsia"/>
          <w:sz w:val="22"/>
          <w:szCs w:val="22"/>
        </w:rPr>
      </w:pPr>
      <w:hyperlink w:anchor="_Toc23419313" w:history="1">
        <w:r w:rsidRPr="00220AE4">
          <w:rPr>
            <w:rStyle w:val="Hypertextovprepojenie"/>
            <w:b/>
            <w:color w:val="auto"/>
          </w:rPr>
          <w:t>10.Platnosť (viazanosť) ponuky</w:t>
        </w:r>
        <w:r w:rsidRPr="00220AE4">
          <w:rPr>
            <w:webHidden/>
          </w:rPr>
          <w:tab/>
        </w:r>
        <w:r>
          <w:rPr>
            <w:webHidden/>
          </w:rPr>
          <w:t>7</w:t>
        </w:r>
      </w:hyperlink>
    </w:p>
    <w:p w14:paraId="75C78E19" w14:textId="77777777" w:rsidR="00600D16" w:rsidRPr="00220AE4" w:rsidRDefault="00600D16" w:rsidP="00600D16">
      <w:pPr>
        <w:pStyle w:val="Obsah2"/>
        <w:rPr>
          <w:rFonts w:eastAsiaTheme="minorEastAsia"/>
          <w:sz w:val="22"/>
          <w:szCs w:val="22"/>
        </w:rPr>
      </w:pPr>
      <w:hyperlink w:anchor="_Toc23419314" w:history="1">
        <w:r w:rsidRPr="00220AE4">
          <w:rPr>
            <w:rStyle w:val="Hypertextovprepojenie"/>
            <w:b/>
            <w:color w:val="auto"/>
          </w:rPr>
          <w:t>11.Zábezpeka ponuky</w:t>
        </w:r>
        <w:r w:rsidRPr="00220AE4">
          <w:rPr>
            <w:webHidden/>
          </w:rPr>
          <w:tab/>
        </w:r>
        <w:r>
          <w:rPr>
            <w:webHidden/>
          </w:rPr>
          <w:t>7</w:t>
        </w:r>
      </w:hyperlink>
    </w:p>
    <w:p w14:paraId="03A33B10" w14:textId="77777777" w:rsidR="00600D16" w:rsidRPr="00220AE4" w:rsidRDefault="00600D16" w:rsidP="00600D16">
      <w:pPr>
        <w:pStyle w:val="Obsah2"/>
        <w:rPr>
          <w:rFonts w:eastAsiaTheme="minorEastAsia"/>
          <w:sz w:val="22"/>
          <w:szCs w:val="22"/>
        </w:rPr>
      </w:pPr>
      <w:hyperlink w:anchor="_Toc23419315" w:history="1">
        <w:r w:rsidRPr="00220AE4">
          <w:rPr>
            <w:rStyle w:val="Hypertextovprepojenie"/>
            <w:b/>
            <w:color w:val="auto"/>
          </w:rPr>
          <w:t>12.Doplnenie, zmena a odvolanie ponuky</w:t>
        </w:r>
        <w:r w:rsidRPr="00220AE4">
          <w:rPr>
            <w:webHidden/>
          </w:rPr>
          <w:tab/>
        </w:r>
        <w:r>
          <w:rPr>
            <w:webHidden/>
          </w:rPr>
          <w:t>7</w:t>
        </w:r>
      </w:hyperlink>
    </w:p>
    <w:p w14:paraId="281D9088" w14:textId="77777777" w:rsidR="00600D16" w:rsidRPr="00220AE4" w:rsidRDefault="00600D16" w:rsidP="00600D16">
      <w:pPr>
        <w:pStyle w:val="Obsah2"/>
        <w:rPr>
          <w:rFonts w:eastAsiaTheme="minorEastAsia"/>
          <w:sz w:val="22"/>
          <w:szCs w:val="22"/>
        </w:rPr>
      </w:pPr>
      <w:hyperlink w:anchor="_Toc23419316" w:history="1">
        <w:r w:rsidRPr="00220AE4">
          <w:rPr>
            <w:rStyle w:val="Hypertextovprepojenie"/>
            <w:b/>
            <w:color w:val="auto"/>
          </w:rPr>
          <w:t>13.Náklady na ponuku</w:t>
        </w:r>
        <w:r w:rsidRPr="00220AE4">
          <w:rPr>
            <w:webHidden/>
          </w:rPr>
          <w:tab/>
        </w:r>
        <w:r>
          <w:rPr>
            <w:webHidden/>
          </w:rPr>
          <w:t>7</w:t>
        </w:r>
      </w:hyperlink>
    </w:p>
    <w:p w14:paraId="113E8255" w14:textId="77777777" w:rsidR="00600D16" w:rsidRPr="00220AE4" w:rsidRDefault="00600D16" w:rsidP="00600D16">
      <w:pPr>
        <w:pStyle w:val="Obsah2"/>
        <w:rPr>
          <w:rFonts w:eastAsiaTheme="minorEastAsia"/>
          <w:sz w:val="22"/>
          <w:szCs w:val="22"/>
        </w:rPr>
      </w:pPr>
      <w:hyperlink w:anchor="_Toc23419317" w:history="1">
        <w:r w:rsidRPr="00220AE4">
          <w:rPr>
            <w:rStyle w:val="Hypertextovprepojenie"/>
            <w:b/>
            <w:color w:val="auto"/>
          </w:rPr>
          <w:t>14.Variantné riešenie</w:t>
        </w:r>
        <w:r w:rsidRPr="00220AE4">
          <w:rPr>
            <w:webHidden/>
          </w:rPr>
          <w:tab/>
        </w:r>
        <w:r>
          <w:rPr>
            <w:webHidden/>
          </w:rPr>
          <w:t>8</w:t>
        </w:r>
      </w:hyperlink>
    </w:p>
    <w:p w14:paraId="261AB0F3" w14:textId="77777777" w:rsidR="00600D16" w:rsidRPr="00220AE4" w:rsidRDefault="00600D16" w:rsidP="00600D16">
      <w:pPr>
        <w:pStyle w:val="Obsah2"/>
        <w:rPr>
          <w:rFonts w:eastAsiaTheme="minorEastAsia"/>
          <w:sz w:val="22"/>
          <w:szCs w:val="22"/>
        </w:rPr>
      </w:pPr>
      <w:hyperlink w:anchor="_Toc23419318" w:history="1">
        <w:r w:rsidRPr="00220AE4">
          <w:rPr>
            <w:rStyle w:val="Hypertextovprepojenie"/>
            <w:b/>
            <w:color w:val="auto"/>
          </w:rPr>
          <w:t>15.Predkladanie žiadostí o súťažné podklady</w:t>
        </w:r>
        <w:r w:rsidRPr="00220AE4">
          <w:rPr>
            <w:webHidden/>
          </w:rPr>
          <w:tab/>
        </w:r>
        <w:r>
          <w:rPr>
            <w:webHidden/>
          </w:rPr>
          <w:t>8</w:t>
        </w:r>
      </w:hyperlink>
    </w:p>
    <w:p w14:paraId="69032B59" w14:textId="77777777" w:rsidR="00600D16" w:rsidRPr="00220AE4" w:rsidRDefault="00600D16" w:rsidP="00600D16">
      <w:pPr>
        <w:pStyle w:val="Obsah2"/>
        <w:rPr>
          <w:rFonts w:eastAsiaTheme="minorEastAsia"/>
          <w:sz w:val="22"/>
          <w:szCs w:val="22"/>
        </w:rPr>
      </w:pPr>
      <w:hyperlink w:anchor="_Toc23419319" w:history="1">
        <w:r w:rsidRPr="00220AE4">
          <w:rPr>
            <w:rStyle w:val="Hypertextovprepojenie"/>
            <w:b/>
            <w:color w:val="auto"/>
          </w:rPr>
          <w:t>16.Podmienky zrušenia použitého postupu zadávania zákazky</w:t>
        </w:r>
        <w:r w:rsidRPr="00220AE4">
          <w:rPr>
            <w:webHidden/>
          </w:rPr>
          <w:tab/>
        </w:r>
        <w:r>
          <w:rPr>
            <w:webHidden/>
          </w:rPr>
          <w:t>8</w:t>
        </w:r>
      </w:hyperlink>
    </w:p>
    <w:p w14:paraId="39A2E3B4" w14:textId="77777777" w:rsidR="00600D16" w:rsidRPr="00220AE4" w:rsidRDefault="00600D16" w:rsidP="00600D16">
      <w:pPr>
        <w:pStyle w:val="Obsah2"/>
        <w:rPr>
          <w:rFonts w:eastAsiaTheme="minorEastAsia"/>
          <w:sz w:val="22"/>
          <w:szCs w:val="22"/>
        </w:rPr>
      </w:pPr>
      <w:hyperlink w:anchor="_Toc23419320" w:history="1">
        <w:r w:rsidRPr="00220AE4">
          <w:rPr>
            <w:rStyle w:val="Hypertextovprepojenie"/>
            <w:b/>
            <w:color w:val="auto"/>
          </w:rPr>
          <w:t>17.Komunikácia a vysvetlenie</w:t>
        </w:r>
        <w:r w:rsidRPr="00220AE4">
          <w:rPr>
            <w:webHidden/>
          </w:rPr>
          <w:tab/>
        </w:r>
        <w:r>
          <w:rPr>
            <w:webHidden/>
          </w:rPr>
          <w:t>8</w:t>
        </w:r>
      </w:hyperlink>
    </w:p>
    <w:p w14:paraId="39063939" w14:textId="77777777" w:rsidR="00600D16" w:rsidRPr="00220AE4" w:rsidRDefault="00600D16" w:rsidP="00600D16">
      <w:pPr>
        <w:pStyle w:val="Obsah2"/>
        <w:rPr>
          <w:rFonts w:eastAsiaTheme="minorEastAsia"/>
          <w:sz w:val="22"/>
          <w:szCs w:val="22"/>
        </w:rPr>
      </w:pPr>
      <w:hyperlink w:anchor="_Toc23419321" w:history="1">
        <w:r w:rsidRPr="00220AE4">
          <w:rPr>
            <w:rStyle w:val="Hypertextovprepojenie"/>
            <w:b/>
            <w:color w:val="auto"/>
          </w:rPr>
          <w:t>18.Vysvetlenie súťažných podkladov</w:t>
        </w:r>
        <w:r w:rsidRPr="00220AE4">
          <w:rPr>
            <w:webHidden/>
          </w:rPr>
          <w:tab/>
        </w:r>
        <w:r>
          <w:rPr>
            <w:webHidden/>
          </w:rPr>
          <w:t>9</w:t>
        </w:r>
      </w:hyperlink>
    </w:p>
    <w:p w14:paraId="3ECE0876" w14:textId="77777777" w:rsidR="00600D16" w:rsidRPr="00220AE4" w:rsidRDefault="00600D16" w:rsidP="00600D16">
      <w:pPr>
        <w:pStyle w:val="Obsah2"/>
        <w:rPr>
          <w:rFonts w:eastAsiaTheme="minorEastAsia"/>
          <w:sz w:val="22"/>
          <w:szCs w:val="22"/>
        </w:rPr>
      </w:pPr>
      <w:hyperlink w:anchor="_Toc23419322" w:history="1">
        <w:r w:rsidRPr="00220AE4">
          <w:rPr>
            <w:rStyle w:val="Hypertextovprepojenie"/>
            <w:b/>
            <w:color w:val="auto"/>
          </w:rPr>
          <w:t>19.Otváranie ponúk (ku konkrétnej výzve DNS)</w:t>
        </w:r>
        <w:r w:rsidRPr="00220AE4">
          <w:rPr>
            <w:webHidden/>
          </w:rPr>
          <w:tab/>
        </w:r>
        <w:r>
          <w:rPr>
            <w:webHidden/>
          </w:rPr>
          <w:t>10</w:t>
        </w:r>
      </w:hyperlink>
    </w:p>
    <w:p w14:paraId="01277F06" w14:textId="77777777" w:rsidR="00600D16" w:rsidRPr="00220AE4" w:rsidRDefault="00600D16" w:rsidP="00600D16">
      <w:pPr>
        <w:pStyle w:val="Obsah2"/>
        <w:rPr>
          <w:rFonts w:eastAsiaTheme="minorEastAsia"/>
          <w:sz w:val="22"/>
          <w:szCs w:val="22"/>
        </w:rPr>
      </w:pPr>
      <w:hyperlink w:anchor="_Toc23419323" w:history="1">
        <w:r w:rsidRPr="00220AE4">
          <w:rPr>
            <w:rStyle w:val="Hypertextovprepojenie"/>
            <w:b/>
            <w:color w:val="auto"/>
          </w:rPr>
          <w:t>20.Vyhodnotenie ponúk</w:t>
        </w:r>
        <w:r w:rsidRPr="00220AE4">
          <w:rPr>
            <w:webHidden/>
          </w:rPr>
          <w:tab/>
        </w:r>
        <w:r>
          <w:rPr>
            <w:webHidden/>
          </w:rPr>
          <w:t>10</w:t>
        </w:r>
      </w:hyperlink>
    </w:p>
    <w:p w14:paraId="6340A8B9" w14:textId="77777777" w:rsidR="00600D16" w:rsidRDefault="00600D16" w:rsidP="00600D16">
      <w:pPr>
        <w:pStyle w:val="Obsah2"/>
      </w:pPr>
      <w:hyperlink w:anchor="_Toc23419324" w:history="1">
        <w:r w:rsidRPr="00220AE4">
          <w:rPr>
            <w:rStyle w:val="Hypertextovprepojenie"/>
            <w:b/>
            <w:color w:val="auto"/>
          </w:rPr>
          <w:t>21.</w:t>
        </w:r>
        <w:r>
          <w:rPr>
            <w:rStyle w:val="Hypertextovprepojenie"/>
            <w:b/>
            <w:color w:val="auto"/>
          </w:rPr>
          <w:t>Vysvetľovanie</w:t>
        </w:r>
        <w:r w:rsidRPr="00220AE4">
          <w:rPr>
            <w:webHidden/>
          </w:rPr>
          <w:tab/>
        </w:r>
        <w:r>
          <w:rPr>
            <w:webHidden/>
          </w:rPr>
          <w:t>11</w:t>
        </w:r>
      </w:hyperlink>
    </w:p>
    <w:p w14:paraId="4295AD1B" w14:textId="77777777" w:rsidR="00600D16" w:rsidRPr="009D41DE" w:rsidRDefault="00600D16" w:rsidP="00600D16">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031EB955" w14:textId="77777777" w:rsidR="00600D16" w:rsidRPr="009D41DE" w:rsidRDefault="00600D16" w:rsidP="00600D16">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4CB8A129" w14:textId="77777777" w:rsidR="00600D16" w:rsidRPr="009D41DE" w:rsidRDefault="00600D16" w:rsidP="00600D16">
      <w:pPr>
        <w:pStyle w:val="Obsah2"/>
        <w:rPr>
          <w:rFonts w:eastAsiaTheme="minorEastAsia"/>
          <w:b/>
          <w:bCs/>
          <w:sz w:val="22"/>
          <w:szCs w:val="22"/>
        </w:rPr>
      </w:pPr>
      <w:hyperlink w:anchor="_Toc23419325" w:history="1">
        <w:r w:rsidRPr="009D41DE">
          <w:rPr>
            <w:rStyle w:val="Hypertextovprepojenie"/>
            <w:b/>
            <w:bCs/>
            <w:color w:val="auto"/>
          </w:rPr>
          <w:t>2</w:t>
        </w:r>
        <w:r>
          <w:rPr>
            <w:rStyle w:val="Hypertextovprepojenie"/>
            <w:b/>
            <w:bCs/>
            <w:color w:val="auto"/>
          </w:rPr>
          <w:t>4</w:t>
        </w:r>
        <w:r w:rsidRPr="009D41DE">
          <w:rPr>
            <w:rStyle w:val="Hypertextovprepojenie"/>
            <w:b/>
            <w:bCs/>
            <w:color w:val="auto"/>
          </w:rPr>
          <w:t>.</w:t>
        </w:r>
        <w:r>
          <w:rPr>
            <w:rStyle w:val="Hypertextovprepojenie"/>
            <w:b/>
            <w:bCs/>
            <w:color w:val="auto"/>
          </w:rPr>
          <w:t>Elektronická aukcia</w:t>
        </w:r>
        <w:r w:rsidRPr="009D41DE">
          <w:rPr>
            <w:b/>
            <w:bCs/>
            <w:webHidden/>
          </w:rPr>
          <w:tab/>
          <w:t>1</w:t>
        </w:r>
        <w:r>
          <w:rPr>
            <w:b/>
            <w:bCs/>
            <w:webHidden/>
          </w:rPr>
          <w:t>2</w:t>
        </w:r>
      </w:hyperlink>
    </w:p>
    <w:p w14:paraId="620B6CF9" w14:textId="77777777" w:rsidR="00600D16" w:rsidRPr="00220AE4" w:rsidRDefault="00600D16" w:rsidP="00600D16">
      <w:pPr>
        <w:pStyle w:val="Obsah2"/>
        <w:rPr>
          <w:rFonts w:eastAsiaTheme="minorEastAsia"/>
          <w:sz w:val="22"/>
          <w:szCs w:val="22"/>
        </w:rPr>
      </w:pPr>
      <w:hyperlink w:anchor="_Toc23419326" w:history="1">
        <w:r w:rsidRPr="00220AE4">
          <w:rPr>
            <w:rStyle w:val="Hypertextovprepojenie"/>
            <w:b/>
            <w:color w:val="auto"/>
          </w:rPr>
          <w:t>23.</w:t>
        </w:r>
        <w:r w:rsidRPr="000F7C92">
          <w:rPr>
            <w:rFonts w:eastAsiaTheme="minorEastAsia"/>
            <w:b/>
            <w:bCs/>
          </w:rPr>
          <w:t xml:space="preserve"> </w:t>
        </w:r>
        <w:r w:rsidRPr="009D41DE">
          <w:rPr>
            <w:rFonts w:eastAsiaTheme="minorEastAsia"/>
            <w:b/>
            <w:bCs/>
          </w:rPr>
          <w:t>Kritériá na vyhodnotenie ponúk a pravidlá ich uplatnenia.</w:t>
        </w:r>
        <w:r w:rsidRPr="00220AE4">
          <w:rPr>
            <w:rStyle w:val="Hypertextovprepojenie"/>
            <w:b/>
            <w:color w:val="auto"/>
          </w:rPr>
          <w:t>Subdodávatelia</w:t>
        </w:r>
        <w:r w:rsidRPr="00220AE4">
          <w:rPr>
            <w:webHidden/>
          </w:rPr>
          <w:tab/>
        </w:r>
        <w:r>
          <w:rPr>
            <w:webHidden/>
          </w:rPr>
          <w:t>11</w:t>
        </w:r>
      </w:hyperlink>
    </w:p>
    <w:p w14:paraId="6B607D72" w14:textId="77777777" w:rsidR="00600D16" w:rsidRPr="00220AE4" w:rsidRDefault="00600D16" w:rsidP="00600D16">
      <w:pPr>
        <w:pStyle w:val="Obsah2"/>
        <w:rPr>
          <w:rFonts w:eastAsiaTheme="minorEastAsia"/>
          <w:sz w:val="22"/>
          <w:szCs w:val="22"/>
        </w:rPr>
      </w:pPr>
      <w:hyperlink w:anchor="_Toc23419327" w:history="1">
        <w:r w:rsidRPr="00220AE4">
          <w:rPr>
            <w:rStyle w:val="Hypertextovprepojenie"/>
            <w:b/>
            <w:color w:val="auto"/>
          </w:rPr>
          <w:t>24.</w:t>
        </w:r>
        <w:r>
          <w:rPr>
            <w:rStyle w:val="Hypertextovprepojenie"/>
            <w:b/>
            <w:color w:val="auto"/>
          </w:rPr>
          <w:t xml:space="preserve"> </w:t>
        </w:r>
        <w:r w:rsidRPr="000F7C92">
          <w:rPr>
            <w:rStyle w:val="Hypertextovprepojenie"/>
            <w:b/>
            <w:color w:val="auto"/>
          </w:rPr>
          <w:t>Informácia o výsledku vyhodnotenia ponúk a uzavretie zmluvy</w:t>
        </w:r>
        <w:r w:rsidRPr="00220AE4">
          <w:rPr>
            <w:webHidden/>
          </w:rPr>
          <w:tab/>
        </w:r>
        <w:r>
          <w:rPr>
            <w:webHidden/>
          </w:rPr>
          <w:t>12</w:t>
        </w:r>
      </w:hyperlink>
    </w:p>
    <w:p w14:paraId="6FB97B51" w14:textId="77777777" w:rsidR="00600D16" w:rsidRPr="00220AE4" w:rsidRDefault="00600D16" w:rsidP="00600D16">
      <w:pPr>
        <w:pStyle w:val="Obsah2"/>
        <w:rPr>
          <w:rFonts w:eastAsiaTheme="minorEastAsia"/>
          <w:sz w:val="22"/>
          <w:szCs w:val="22"/>
        </w:rPr>
      </w:pPr>
      <w:hyperlink w:anchor="_Toc23419328" w:history="1">
        <w:r w:rsidRPr="00220AE4">
          <w:rPr>
            <w:rStyle w:val="Hypertextovprepojenie"/>
            <w:b/>
            <w:color w:val="auto"/>
          </w:rPr>
          <w:t>25.</w:t>
        </w:r>
        <w:r w:rsidRPr="003210DE">
          <w:rPr>
            <w:rFonts w:ascii="Arial" w:hAnsi="Arial"/>
            <w:noProof w:val="0"/>
            <w:szCs w:val="24"/>
          </w:rPr>
          <w:t xml:space="preserve"> </w:t>
        </w:r>
        <w:r w:rsidRPr="003210DE">
          <w:rPr>
            <w:rStyle w:val="Hypertextovprepojenie"/>
            <w:b/>
            <w:color w:val="auto"/>
          </w:rPr>
          <w:t>Generálna klauzula</w:t>
        </w:r>
        <w:r w:rsidRPr="00220AE4">
          <w:rPr>
            <w:webHidden/>
          </w:rPr>
          <w:tab/>
        </w:r>
        <w:r>
          <w:rPr>
            <w:webHidden/>
          </w:rPr>
          <w:t>15</w:t>
        </w:r>
      </w:hyperlink>
    </w:p>
    <w:p w14:paraId="39BCCAD6" w14:textId="77777777" w:rsidR="00600D16" w:rsidRPr="00220AE4" w:rsidRDefault="00600D16" w:rsidP="00600D16">
      <w:pPr>
        <w:pStyle w:val="Obsah2"/>
        <w:rPr>
          <w:rFonts w:eastAsiaTheme="minorEastAsia"/>
          <w:sz w:val="22"/>
          <w:szCs w:val="22"/>
        </w:rPr>
      </w:pPr>
      <w:hyperlink w:anchor="_Toc23419329" w:history="1">
        <w:r w:rsidRPr="00220AE4">
          <w:rPr>
            <w:rStyle w:val="Hypertextovprepojenie"/>
            <w:b/>
            <w:color w:val="auto"/>
            <w:lang w:eastAsia="en-US"/>
          </w:rPr>
          <w:t>26</w:t>
        </w:r>
        <w:r w:rsidRPr="00220AE4">
          <w:rPr>
            <w:rStyle w:val="Hypertextovprepojenie"/>
            <w:b/>
            <w:i/>
            <w:color w:val="auto"/>
            <w:lang w:eastAsia="en-US"/>
          </w:rPr>
          <w:t>.  Prílo</w:t>
        </w:r>
        <w:r>
          <w:rPr>
            <w:rStyle w:val="Hypertextovprepojenie"/>
            <w:b/>
            <w:i/>
            <w:color w:val="auto"/>
            <w:lang w:eastAsia="en-US"/>
          </w:rPr>
          <w:t>hy</w:t>
        </w:r>
        <w:r w:rsidRPr="00220AE4">
          <w:rPr>
            <w:webHidden/>
          </w:rPr>
          <w:tab/>
        </w:r>
        <w:r>
          <w:rPr>
            <w:webHidden/>
          </w:rPr>
          <w:t>15</w:t>
        </w:r>
      </w:hyperlink>
    </w:p>
    <w:p w14:paraId="5AB54D96" w14:textId="77777777" w:rsidR="00DE3F08" w:rsidRDefault="00DE3F08" w:rsidP="00093758">
      <w:pPr>
        <w:pStyle w:val="Nadpis3"/>
        <w:numPr>
          <w:ilvl w:val="0"/>
          <w:numId w:val="0"/>
        </w:numPr>
        <w:ind w:left="360"/>
        <w:rPr>
          <w:rFonts w:ascii="Times New Roman" w:hAnsi="Times New Roman"/>
          <w:sz w:val="20"/>
          <w:szCs w:val="20"/>
        </w:rPr>
      </w:pPr>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503DF656"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CF7C9B">
        <w:rPr>
          <w:rFonts w:ascii="Times New Roman" w:hAnsi="Times New Roman"/>
          <w:b/>
        </w:rPr>
        <w:t>Liečivá pre muskuloskeletálny systém</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32EA1F9D" w:rsidR="00093758" w:rsidRPr="00903F4F" w:rsidRDefault="00093758" w:rsidP="00FC69FC">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CF7C9B">
        <w:rPr>
          <w:rFonts w:ascii="Times New Roman" w:hAnsi="Times New Roman"/>
          <w:szCs w:val="20"/>
        </w:rPr>
        <w:t>33632000-9</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65423D9F" w14:textId="1DA61226"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7DA8E0DC" w14:textId="77777777" w:rsidR="00E84944" w:rsidRDefault="00E84944" w:rsidP="00E84944">
      <w:pPr>
        <w:rPr>
          <w:rFonts w:ascii="Times New Roman" w:hAnsi="Times New Roman"/>
          <w:b/>
          <w:iCs/>
          <w:sz w:val="24"/>
        </w:rPr>
      </w:pPr>
      <w:r>
        <w:rPr>
          <w:rFonts w:ascii="Times New Roman" w:hAnsi="Times New Roman"/>
          <w:b/>
          <w:iCs/>
          <w:sz w:val="24"/>
        </w:rPr>
        <w:t xml:space="preserve">1.časť:   12822,2000 </w:t>
      </w:r>
      <w:r w:rsidRPr="009B5F1F">
        <w:rPr>
          <w:rFonts w:ascii="Times New Roman" w:hAnsi="Times New Roman"/>
          <w:b/>
          <w:iCs/>
          <w:sz w:val="24"/>
        </w:rPr>
        <w:t>EUR bez DPH</w:t>
      </w:r>
    </w:p>
    <w:p w14:paraId="52C74099" w14:textId="77777777" w:rsidR="00E84944" w:rsidRDefault="00E84944" w:rsidP="00E84944">
      <w:pPr>
        <w:rPr>
          <w:rFonts w:ascii="Times New Roman" w:hAnsi="Times New Roman"/>
          <w:b/>
          <w:iCs/>
          <w:sz w:val="24"/>
        </w:rPr>
      </w:pPr>
      <w:r>
        <w:rPr>
          <w:rFonts w:ascii="Times New Roman" w:hAnsi="Times New Roman"/>
          <w:b/>
          <w:iCs/>
          <w:sz w:val="24"/>
        </w:rPr>
        <w:t>2.časť:     5108,6500 EUR bez DPH</w:t>
      </w:r>
    </w:p>
    <w:p w14:paraId="4105FDFB" w14:textId="77777777" w:rsidR="00E84944" w:rsidRDefault="00E84944" w:rsidP="00E84944">
      <w:pPr>
        <w:rPr>
          <w:rFonts w:ascii="Times New Roman" w:hAnsi="Times New Roman"/>
          <w:b/>
          <w:iCs/>
          <w:sz w:val="24"/>
        </w:rPr>
      </w:pPr>
      <w:r>
        <w:rPr>
          <w:rFonts w:ascii="Times New Roman" w:hAnsi="Times New Roman"/>
          <w:b/>
          <w:iCs/>
          <w:sz w:val="24"/>
        </w:rPr>
        <w:t xml:space="preserve">3.časť:     3335,5000 EUR bez DPH   </w:t>
      </w:r>
    </w:p>
    <w:p w14:paraId="1DED5C34" w14:textId="77777777" w:rsidR="00E84944" w:rsidRDefault="00E84944" w:rsidP="00E84944">
      <w:pPr>
        <w:rPr>
          <w:rFonts w:ascii="Times New Roman" w:hAnsi="Times New Roman"/>
          <w:b/>
          <w:iCs/>
          <w:sz w:val="24"/>
        </w:rPr>
      </w:pPr>
      <w:r>
        <w:rPr>
          <w:rFonts w:ascii="Times New Roman" w:hAnsi="Times New Roman"/>
          <w:b/>
          <w:iCs/>
          <w:sz w:val="24"/>
        </w:rPr>
        <w:t>4.časť: 130890,0000 EUR bez DPH</w:t>
      </w:r>
    </w:p>
    <w:p w14:paraId="35F6FE73" w14:textId="77777777" w:rsidR="00E84944" w:rsidRDefault="00E84944" w:rsidP="00E84944">
      <w:pPr>
        <w:rPr>
          <w:rFonts w:ascii="Times New Roman" w:hAnsi="Times New Roman"/>
          <w:b/>
          <w:iCs/>
          <w:sz w:val="24"/>
        </w:rPr>
      </w:pPr>
      <w:r>
        <w:rPr>
          <w:rFonts w:ascii="Times New Roman" w:hAnsi="Times New Roman"/>
          <w:b/>
          <w:iCs/>
          <w:sz w:val="24"/>
        </w:rPr>
        <w:t>5.časť:     7437,5000 EUR bez DPH</w:t>
      </w:r>
    </w:p>
    <w:p w14:paraId="5F8C4729" w14:textId="77777777" w:rsidR="00E84944" w:rsidRDefault="00E84944" w:rsidP="00E84944">
      <w:pPr>
        <w:rPr>
          <w:rFonts w:ascii="Times New Roman" w:hAnsi="Times New Roman"/>
          <w:b/>
          <w:iCs/>
          <w:sz w:val="24"/>
        </w:rPr>
      </w:pPr>
      <w:r>
        <w:rPr>
          <w:rFonts w:ascii="Times New Roman" w:hAnsi="Times New Roman"/>
          <w:b/>
          <w:iCs/>
          <w:sz w:val="24"/>
        </w:rPr>
        <w:t>6.časť:     6000,0000 EUR bez DPH</w:t>
      </w:r>
    </w:p>
    <w:p w14:paraId="2392D161" w14:textId="132E1CA3" w:rsidR="00E84944" w:rsidRDefault="00E84944" w:rsidP="00E84944">
      <w:pPr>
        <w:rPr>
          <w:rFonts w:ascii="Times New Roman" w:hAnsi="Times New Roman"/>
          <w:b/>
          <w:iCs/>
          <w:sz w:val="24"/>
        </w:rPr>
      </w:pPr>
      <w:r>
        <w:rPr>
          <w:rFonts w:ascii="Times New Roman" w:hAnsi="Times New Roman"/>
          <w:b/>
          <w:iCs/>
          <w:sz w:val="24"/>
        </w:rPr>
        <w:t>7.časť:     1</w:t>
      </w:r>
      <w:r w:rsidR="000A073E">
        <w:rPr>
          <w:rFonts w:ascii="Times New Roman" w:hAnsi="Times New Roman"/>
          <w:b/>
          <w:iCs/>
          <w:sz w:val="24"/>
        </w:rPr>
        <w:t>871,190</w:t>
      </w:r>
      <w:r>
        <w:rPr>
          <w:rFonts w:ascii="Times New Roman" w:hAnsi="Times New Roman"/>
          <w:b/>
          <w:iCs/>
          <w:sz w:val="24"/>
        </w:rPr>
        <w:t>0 EUR bez DPH</w:t>
      </w:r>
    </w:p>
    <w:p w14:paraId="527735C7" w14:textId="77777777" w:rsidR="00E84944" w:rsidRPr="00A923A1" w:rsidRDefault="00E84944" w:rsidP="00E84944">
      <w:pPr>
        <w:rPr>
          <w:rFonts w:ascii="Times New Roman" w:hAnsi="Times New Roman"/>
          <w:b/>
          <w:iCs/>
          <w:sz w:val="24"/>
        </w:rPr>
      </w:pPr>
      <w:r>
        <w:rPr>
          <w:rFonts w:ascii="Times New Roman" w:hAnsi="Times New Roman"/>
          <w:b/>
          <w:iCs/>
          <w:sz w:val="24"/>
        </w:rPr>
        <w:t xml:space="preserve">    </w:t>
      </w:r>
    </w:p>
    <w:p w14:paraId="0712F760" w14:textId="77777777" w:rsidR="00E84944" w:rsidRPr="00B4714A" w:rsidRDefault="00E84944"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4235F068"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 xml:space="preserve">Lehota plnenia:  </w:t>
      </w:r>
      <w:r w:rsidR="00D067A2">
        <w:rPr>
          <w:rFonts w:asciiTheme="minorHAnsi" w:hAnsiTheme="minorHAnsi" w:cstheme="minorHAnsi"/>
          <w:sz w:val="22"/>
          <w:szCs w:val="22"/>
        </w:rPr>
        <w:t>6 mesiacov od nadobudnutia účinnosti zmlúv.</w:t>
      </w: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3" w:name="_Toc23419305"/>
      <w:bookmarkStart w:id="14" w:name="_Toc23436089"/>
      <w:bookmarkStart w:id="15" w:name="_Toc23436194"/>
      <w:r w:rsidRPr="00B4714A">
        <w:rPr>
          <w:b/>
          <w:sz w:val="22"/>
          <w:szCs w:val="22"/>
        </w:rPr>
        <w:lastRenderedPageBreak/>
        <w:t>Komplexnosť dodávky</w:t>
      </w:r>
      <w:bookmarkEnd w:id="13"/>
      <w:bookmarkEnd w:id="14"/>
      <w:bookmarkEnd w:id="15"/>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09F0D98E"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predloží ponuku na </w:t>
      </w:r>
      <w:r w:rsidR="00FC69FC">
        <w:rPr>
          <w:rFonts w:ascii="Times New Roman" w:hAnsi="Times New Roman"/>
          <w:sz w:val="22"/>
          <w:szCs w:val="22"/>
        </w:rPr>
        <w:t xml:space="preserve">jednu časť, viac častí , alebo na </w:t>
      </w:r>
      <w:r w:rsidRPr="001911DF">
        <w:rPr>
          <w:rFonts w:ascii="Times New Roman" w:hAnsi="Times New Roman"/>
          <w:sz w:val="22"/>
          <w:szCs w:val="22"/>
        </w:rPr>
        <w:t>celý predmet výzvy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23D15DFD"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6" w:name="_Toc23419306"/>
      <w:bookmarkStart w:id="17" w:name="_Toc23436090"/>
      <w:bookmarkStart w:id="18" w:name="_Toc23436195"/>
      <w:r w:rsidRPr="00B4714A">
        <w:rPr>
          <w:b/>
          <w:sz w:val="22"/>
          <w:szCs w:val="22"/>
        </w:rPr>
        <w:t>Typ zmluvy</w:t>
      </w:r>
      <w:bookmarkEnd w:id="16"/>
      <w:bookmarkEnd w:id="17"/>
      <w:bookmarkEnd w:id="18"/>
    </w:p>
    <w:p w14:paraId="320F77D8" w14:textId="77777777" w:rsidR="00B4714A" w:rsidRDefault="00B4714A" w:rsidP="001911DF">
      <w:pPr>
        <w:spacing w:line="276" w:lineRule="auto"/>
        <w:rPr>
          <w:rFonts w:ascii="Times New Roman" w:hAnsi="Times New Roman"/>
          <w:sz w:val="22"/>
          <w:szCs w:val="22"/>
        </w:rPr>
      </w:pPr>
    </w:p>
    <w:p w14:paraId="16757782"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14:paraId="33766821" w14:textId="77777777" w:rsidR="001911DF" w:rsidRPr="001911DF" w:rsidRDefault="001911DF" w:rsidP="001911DF">
      <w:pPr>
        <w:spacing w:line="276" w:lineRule="auto"/>
        <w:rPr>
          <w:rFonts w:ascii="Calibri" w:hAnsi="Calibri"/>
          <w:sz w:val="22"/>
          <w:szCs w:val="22"/>
        </w:rPr>
      </w:pPr>
    </w:p>
    <w:p w14:paraId="608592C7"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9" w:name="_Toc23419307"/>
      <w:bookmarkStart w:id="20" w:name="_Toc23436091"/>
      <w:bookmarkStart w:id="21" w:name="_Toc23436196"/>
      <w:r w:rsidRPr="00B4714A">
        <w:rPr>
          <w:b/>
          <w:sz w:val="22"/>
          <w:szCs w:val="22"/>
        </w:rPr>
        <w:t>Zdroj finančných prostriedkov</w:t>
      </w:r>
      <w:bookmarkEnd w:id="19"/>
      <w:bookmarkEnd w:id="20"/>
      <w:bookmarkEnd w:id="21"/>
    </w:p>
    <w:p w14:paraId="7F5CBF7F" w14:textId="77777777"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14:paraId="242B57DC" w14:textId="5DF816BA" w:rsidR="001911DF" w:rsidRPr="00A14C16" w:rsidRDefault="001911DF" w:rsidP="001911DF">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w:t>
      </w:r>
      <w:r w:rsidR="00FC69FC" w:rsidRPr="00A14C16">
        <w:rPr>
          <w:rFonts w:ascii="Times New Roman" w:hAnsi="Times New Roman"/>
          <w:sz w:val="22"/>
          <w:szCs w:val="22"/>
        </w:rPr>
        <w:t xml:space="preserve"> vlastných </w:t>
      </w:r>
      <w:r w:rsidRPr="00A14C16">
        <w:rPr>
          <w:rFonts w:ascii="Times New Roman" w:hAnsi="Times New Roman"/>
          <w:sz w:val="22"/>
          <w:szCs w:val="22"/>
        </w:rPr>
        <w:t>prostriedkov verejného obstarávateľa</w:t>
      </w:r>
      <w:r w:rsidR="00B4714A" w:rsidRPr="00A14C16">
        <w:rPr>
          <w:rFonts w:ascii="Times New Roman" w:hAnsi="Times New Roman"/>
          <w:sz w:val="22"/>
          <w:szCs w:val="22"/>
        </w:rPr>
        <w:t>,</w:t>
      </w:r>
      <w:r w:rsidR="00FC69FC" w:rsidRPr="00A14C16">
        <w:rPr>
          <w:rFonts w:ascii="Times New Roman" w:hAnsi="Times New Roman"/>
          <w:sz w:val="22"/>
          <w:szCs w:val="22"/>
        </w:rPr>
        <w:t>.</w:t>
      </w:r>
    </w:p>
    <w:p w14:paraId="2DD65BFA" w14:textId="77777777" w:rsidR="001911DF" w:rsidRPr="001911DF" w:rsidRDefault="001911DF" w:rsidP="001911DF">
      <w:pPr>
        <w:spacing w:line="276" w:lineRule="auto"/>
        <w:rPr>
          <w:rFonts w:ascii="Calibri" w:hAnsi="Calibri"/>
          <w:sz w:val="22"/>
          <w:szCs w:val="22"/>
        </w:rPr>
      </w:pPr>
    </w:p>
    <w:p w14:paraId="1393637C"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color w:val="000000"/>
          <w:sz w:val="22"/>
          <w:szCs w:val="22"/>
        </w:rPr>
      </w:pPr>
      <w:bookmarkStart w:id="22" w:name="_Toc23419308"/>
      <w:bookmarkStart w:id="23" w:name="_Toc23436092"/>
      <w:bookmarkStart w:id="24" w:name="_Toc23436197"/>
      <w:r w:rsidRPr="00B4714A">
        <w:rPr>
          <w:b/>
          <w:sz w:val="22"/>
          <w:szCs w:val="22"/>
        </w:rPr>
        <w:t>Podmienky predloženia ponuky</w:t>
      </w:r>
      <w:bookmarkEnd w:id="22"/>
      <w:bookmarkEnd w:id="23"/>
      <w:bookmarkEnd w:id="24"/>
    </w:p>
    <w:p w14:paraId="185C4179" w14:textId="77777777" w:rsidR="00B4714A" w:rsidRDefault="00B4714A" w:rsidP="001911DF">
      <w:pPr>
        <w:spacing w:line="276" w:lineRule="auto"/>
        <w:rPr>
          <w:rFonts w:ascii="Calibri" w:eastAsia="TimesNewRomanPSMT" w:hAnsi="Calibri" w:cs="Calibri"/>
          <w:color w:val="000000"/>
          <w:sz w:val="22"/>
          <w:szCs w:val="22"/>
        </w:rPr>
      </w:pPr>
    </w:p>
    <w:p w14:paraId="264885FE" w14:textId="2029E1AB"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w:t>
      </w:r>
      <w:r w:rsidR="00A14C16">
        <w:rPr>
          <w:rFonts w:ascii="Times New Roman" w:hAnsi="Times New Roman"/>
          <w:sz w:val="22"/>
          <w:szCs w:val="22"/>
        </w:rPr>
        <w:t xml:space="preserve">na jednu časť </w:t>
      </w:r>
      <w:r w:rsidRPr="001911DF">
        <w:rPr>
          <w:rFonts w:ascii="Times New Roman" w:hAnsi="Times New Roman"/>
          <w:sz w:val="22"/>
          <w:szCs w:val="22"/>
        </w:rPr>
        <w:t xml:space="preserve">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14:paraId="47491C3E"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14:paraId="5ACD4E7D" w14:textId="77777777" w:rsidR="001911DF" w:rsidRPr="001911DF" w:rsidRDefault="001911DF" w:rsidP="001911DF">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14:paraId="1148F4B1" w14:textId="77777777" w:rsidR="001911DF" w:rsidRPr="001911DF" w:rsidRDefault="001911DF" w:rsidP="001911DF">
      <w:pPr>
        <w:spacing w:line="276" w:lineRule="auto"/>
        <w:rPr>
          <w:rFonts w:ascii="Calibri" w:hAnsi="Calibri"/>
          <w:sz w:val="22"/>
          <w:szCs w:val="22"/>
        </w:rPr>
      </w:pPr>
    </w:p>
    <w:p w14:paraId="36DFF7A1"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14:paraId="492BA059" w14:textId="77777777" w:rsidR="001911DF" w:rsidRPr="001911DF" w:rsidRDefault="001911DF" w:rsidP="001911DF">
      <w:pPr>
        <w:spacing w:line="276" w:lineRule="auto"/>
        <w:rPr>
          <w:rFonts w:ascii="Times New Roman" w:hAnsi="Times New Roman"/>
          <w:sz w:val="22"/>
          <w:szCs w:val="22"/>
        </w:rPr>
      </w:pPr>
    </w:p>
    <w:p w14:paraId="29B34D67" w14:textId="77777777"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14:paraId="5EAD1E71" w14:textId="77777777" w:rsidR="001911DF" w:rsidRPr="001911DF" w:rsidRDefault="001911DF" w:rsidP="001911DF">
      <w:pPr>
        <w:spacing w:line="276" w:lineRule="auto"/>
        <w:rPr>
          <w:rFonts w:ascii="Times New Roman" w:hAnsi="Times New Roman"/>
          <w:sz w:val="22"/>
          <w:szCs w:val="22"/>
        </w:rPr>
      </w:pPr>
    </w:p>
    <w:p w14:paraId="3275AD7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1911DF" w:rsidRDefault="001911DF" w:rsidP="001911DF">
      <w:pPr>
        <w:spacing w:line="276" w:lineRule="auto"/>
        <w:rPr>
          <w:rFonts w:ascii="Times New Roman" w:hAnsi="Times New Roman"/>
          <w:sz w:val="22"/>
          <w:szCs w:val="22"/>
        </w:rPr>
      </w:pPr>
    </w:p>
    <w:p w14:paraId="173B55F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1911DF" w:rsidRDefault="001911DF" w:rsidP="001911DF">
      <w:pPr>
        <w:spacing w:line="276" w:lineRule="auto"/>
        <w:rPr>
          <w:rFonts w:ascii="Times New Roman" w:hAnsi="Times New Roman"/>
          <w:sz w:val="22"/>
          <w:szCs w:val="22"/>
        </w:rPr>
      </w:pPr>
    </w:p>
    <w:p w14:paraId="5C55D6D3" w14:textId="118CC37A" w:rsid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w:t>
      </w:r>
      <w:r w:rsidRPr="001911DF">
        <w:rPr>
          <w:rFonts w:ascii="Times New Roman" w:hAnsi="Times New Roman"/>
          <w:sz w:val="22"/>
          <w:szCs w:val="22"/>
        </w:rPr>
        <w:lastRenderedPageBreak/>
        <w:t xml:space="preserve">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14:paraId="6033D3FE" w14:textId="77777777" w:rsidR="00FC69FC" w:rsidRPr="001911DF" w:rsidRDefault="00FC69FC" w:rsidP="001911DF">
      <w:pPr>
        <w:spacing w:line="276" w:lineRule="auto"/>
        <w:rPr>
          <w:rFonts w:ascii="Times New Roman" w:hAnsi="Times New Roman"/>
          <w:sz w:val="22"/>
          <w:szCs w:val="22"/>
        </w:rPr>
      </w:pPr>
    </w:p>
    <w:p w14:paraId="3E4BA435"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Jazyk ponuky</w:t>
      </w:r>
    </w:p>
    <w:p w14:paraId="76E7520D" w14:textId="77777777" w:rsidR="00EB558A" w:rsidRPr="00070EDA" w:rsidRDefault="00EB558A" w:rsidP="00EB558A">
      <w:pPr>
        <w:spacing w:line="276" w:lineRule="auto"/>
        <w:rPr>
          <w:rFonts w:asciiTheme="minorHAnsi" w:eastAsia="TimesNewRomanPSMT" w:hAnsiTheme="minorHAnsi" w:cstheme="minorHAnsi"/>
          <w:color w:val="000000"/>
          <w:sz w:val="22"/>
          <w:szCs w:val="22"/>
        </w:rPr>
      </w:pPr>
    </w:p>
    <w:p w14:paraId="2343C3E5" w14:textId="77777777" w:rsidR="00EB558A" w:rsidRPr="00070EDA" w:rsidRDefault="00EB558A" w:rsidP="00EB558A">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79BEF5BD" w14:textId="77777777" w:rsidR="00EB558A" w:rsidRPr="00070EDA" w:rsidRDefault="00EB558A" w:rsidP="00EB558A">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2DE653CA" w14:textId="77777777" w:rsidR="00EB558A" w:rsidRPr="00070EDA" w:rsidRDefault="00EB558A" w:rsidP="00EB558A">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7829373C" w14:textId="77777777" w:rsidR="00EB558A" w:rsidRPr="00070EDA" w:rsidRDefault="00EB558A" w:rsidP="00EB558A">
      <w:pPr>
        <w:spacing w:line="276" w:lineRule="auto"/>
        <w:rPr>
          <w:rFonts w:asciiTheme="minorHAnsi" w:hAnsiTheme="minorHAnsi" w:cstheme="minorHAnsi"/>
          <w:strike/>
          <w:sz w:val="22"/>
          <w:szCs w:val="22"/>
          <w:highlight w:val="lightGray"/>
        </w:rPr>
      </w:pPr>
    </w:p>
    <w:p w14:paraId="6038E43E"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a obsah ponuky</w:t>
      </w:r>
    </w:p>
    <w:p w14:paraId="01990AA6" w14:textId="77777777" w:rsidR="00EB558A" w:rsidRPr="00070EDA" w:rsidRDefault="00EB558A" w:rsidP="00EB558A">
      <w:pPr>
        <w:spacing w:line="276" w:lineRule="auto"/>
        <w:rPr>
          <w:rFonts w:asciiTheme="minorHAnsi" w:hAnsiTheme="minorHAnsi" w:cstheme="minorHAnsi"/>
          <w:sz w:val="22"/>
          <w:szCs w:val="22"/>
        </w:rPr>
      </w:pPr>
    </w:p>
    <w:p w14:paraId="673A39E6" w14:textId="77777777" w:rsidR="00EB558A" w:rsidRPr="00070EDA" w:rsidRDefault="00EB558A" w:rsidP="00EB558A">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3FCC2437" w14:textId="77777777" w:rsidR="00EB558A" w:rsidRPr="00070EDA" w:rsidRDefault="00EB558A" w:rsidP="00EB558A">
      <w:pPr>
        <w:pStyle w:val="Odsekzoznamu"/>
        <w:tabs>
          <w:tab w:val="left" w:pos="426"/>
        </w:tabs>
        <w:ind w:left="0"/>
        <w:jc w:val="both"/>
        <w:rPr>
          <w:rFonts w:asciiTheme="minorHAnsi" w:hAnsiTheme="minorHAnsi" w:cstheme="minorHAnsi"/>
          <w:sz w:val="22"/>
          <w:szCs w:val="22"/>
          <w:highlight w:val="cyan"/>
        </w:rPr>
      </w:pPr>
    </w:p>
    <w:p w14:paraId="15963A5C" w14:textId="77777777" w:rsidR="00EB558A" w:rsidRPr="00070EDA" w:rsidRDefault="00EB558A" w:rsidP="00EB558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3F498FDF" w14:textId="77777777" w:rsidR="00EB558A" w:rsidRPr="00070EDA" w:rsidRDefault="00EB558A" w:rsidP="00EB558A">
      <w:pPr>
        <w:spacing w:line="276" w:lineRule="auto"/>
        <w:rPr>
          <w:rFonts w:asciiTheme="minorHAnsi" w:hAnsiTheme="minorHAnsi" w:cstheme="minorHAnsi"/>
          <w:sz w:val="22"/>
          <w:szCs w:val="22"/>
        </w:rPr>
      </w:pPr>
    </w:p>
    <w:p w14:paraId="04213D8D" w14:textId="77777777" w:rsidR="00EB558A" w:rsidRPr="00070EDA" w:rsidRDefault="00EB558A" w:rsidP="00EB558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0A42EE0B" w14:textId="77777777" w:rsidR="00EB558A" w:rsidRPr="00070EDA" w:rsidRDefault="00EB558A" w:rsidP="00EB558A">
      <w:pPr>
        <w:spacing w:line="276" w:lineRule="auto"/>
        <w:rPr>
          <w:rFonts w:asciiTheme="minorHAnsi" w:hAnsiTheme="minorHAnsi" w:cstheme="minorHAnsi"/>
          <w:sz w:val="22"/>
          <w:szCs w:val="22"/>
        </w:rPr>
      </w:pPr>
    </w:p>
    <w:p w14:paraId="1332D33F" w14:textId="77777777" w:rsidR="00407AA1" w:rsidRDefault="00407AA1" w:rsidP="00407AA1">
      <w:pPr>
        <w:autoSpaceDE w:val="0"/>
        <w:autoSpaceDN w:val="0"/>
        <w:adjustRightInd w:val="0"/>
        <w:rPr>
          <w:rFonts w:cs="Arial"/>
          <w:szCs w:val="20"/>
        </w:rPr>
      </w:pPr>
      <w:bookmarkStart w:id="25" w:name="_Hlk113020790"/>
      <w:r>
        <w:rPr>
          <w:rFonts w:eastAsia="Calibri" w:cs="Arial"/>
          <w:color w:val="000000"/>
          <w:szCs w:val="20"/>
        </w:rPr>
        <w:t xml:space="preserve">Uchádzač predkladá vyplnený </w:t>
      </w:r>
      <w:r>
        <w:rPr>
          <w:rFonts w:eastAsia="Calibri" w:cs="Arial"/>
          <w:b/>
          <w:bCs/>
          <w:color w:val="000000"/>
          <w:szCs w:val="20"/>
        </w:rPr>
        <w:t xml:space="preserve">návrh na plnenie kritérií </w:t>
      </w:r>
      <w:r>
        <w:rPr>
          <w:rFonts w:eastAsia="Calibri" w:cs="Arial"/>
          <w:color w:val="000000"/>
          <w:szCs w:val="20"/>
        </w:rPr>
        <w:t xml:space="preserve">– prílohu č. 2 ku tejto výzve a celkovú cenu za predmet zákazky bez DPH vloží do systému JOSEPHINE. </w:t>
      </w:r>
      <w:r>
        <w:rPr>
          <w:rFonts w:cs="Arial"/>
          <w:szCs w:val="20"/>
        </w:rPr>
        <w:t xml:space="preserve">Navrhovaná </w:t>
      </w:r>
      <w:r>
        <w:rPr>
          <w:rFonts w:cs="Arial"/>
          <w:color w:val="000000"/>
          <w:szCs w:val="20"/>
          <w:shd w:val="clear" w:color="auto" w:fill="FFFFFF"/>
        </w:rPr>
        <w:t> cena je uvedená na 4 desatinné miesta v EUR bez DPH</w:t>
      </w:r>
      <w:r>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bookmarkEnd w:id="25"/>
    </w:p>
    <w:p w14:paraId="19CB7245" w14:textId="77777777" w:rsidR="00EB558A" w:rsidRPr="00070EDA" w:rsidRDefault="00EB558A" w:rsidP="00EB558A">
      <w:pPr>
        <w:spacing w:line="276" w:lineRule="auto"/>
        <w:rPr>
          <w:rFonts w:asciiTheme="minorHAnsi" w:hAnsiTheme="minorHAnsi" w:cstheme="minorHAnsi"/>
          <w:sz w:val="22"/>
          <w:szCs w:val="22"/>
        </w:rPr>
      </w:pPr>
    </w:p>
    <w:p w14:paraId="2CEB8DB8" w14:textId="77777777" w:rsidR="00EB558A" w:rsidRPr="00070EDA" w:rsidRDefault="00EB558A" w:rsidP="00EB558A">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63A89EB6" w14:textId="77777777" w:rsidR="00EB558A" w:rsidRPr="00070EDA" w:rsidRDefault="00EB558A" w:rsidP="00EB558A">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56DDA846" w14:textId="77777777" w:rsidR="00EB558A" w:rsidRPr="00070EDA" w:rsidRDefault="00EB558A" w:rsidP="00EB558A">
      <w:pPr>
        <w:pStyle w:val="Nadpis3"/>
        <w:numPr>
          <w:ilvl w:val="0"/>
          <w:numId w:val="0"/>
        </w:numPr>
        <w:ind w:left="360" w:hanging="360"/>
        <w:rPr>
          <w:rFonts w:asciiTheme="minorHAnsi" w:hAnsiTheme="minorHAnsi" w:cstheme="minorHAnsi"/>
          <w:szCs w:val="22"/>
        </w:rPr>
      </w:pPr>
      <w:bookmarkStart w:id="26" w:name="_Toc523043639"/>
      <w:bookmarkStart w:id="27" w:name="_Toc530515883"/>
      <w:r w:rsidRPr="00070EDA">
        <w:rPr>
          <w:rFonts w:asciiTheme="minorHAnsi" w:hAnsiTheme="minorHAnsi" w:cstheme="minorHAnsi"/>
          <w:szCs w:val="22"/>
        </w:rPr>
        <w:t>Obsah ponuky</w:t>
      </w:r>
      <w:bookmarkEnd w:id="26"/>
      <w:bookmarkEnd w:id="27"/>
    </w:p>
    <w:p w14:paraId="108D5E73"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1A6D0D2A"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649EBE40"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identifikačné údaje </w:t>
      </w:r>
      <w:r>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38F58DB8"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sz w:val="22"/>
          <w:szCs w:val="22"/>
        </w:rPr>
        <w:lastRenderedPageBreak/>
        <w:t>čestné vyhlásenie</w:t>
      </w:r>
      <w:r w:rsidRPr="00070EDA">
        <w:rPr>
          <w:rFonts w:asciiTheme="minorHAnsi" w:hAnsiTheme="minorHAnsi" w:cstheme="minorHAnsi"/>
          <w:sz w:val="22"/>
          <w:szCs w:val="22"/>
        </w:rPr>
        <w:t xml:space="preserve">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3F4A97F9"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skupiny alebo osobou/osobami oprávnenými konať v danej veci za člena skupiny dodávateľov, resp. splnomocneným lídrom skupiny dodávateľov. </w:t>
      </w:r>
    </w:p>
    <w:p w14:paraId="2BB4F3EA"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57FE2449"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4BC2DAE9"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0D55070C"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11FC0824"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bCs/>
          <w:sz w:val="22"/>
          <w:szCs w:val="22"/>
        </w:rPr>
        <w:t>súhlas so spracovaním osobných údajov</w:t>
      </w:r>
      <w:r w:rsidRPr="00070EDA">
        <w:rPr>
          <w:rFonts w:asciiTheme="minorHAnsi" w:hAnsiTheme="minorHAnsi" w:cstheme="minorHAnsi"/>
          <w:sz w:val="22"/>
          <w:szCs w:val="22"/>
        </w:rPr>
        <w:t>, ak je to potrebné</w:t>
      </w:r>
    </w:p>
    <w:p w14:paraId="0CD10A13"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4A7C28D5" w14:textId="77777777" w:rsidR="00EB558A" w:rsidRPr="00070EDA" w:rsidRDefault="00EB558A" w:rsidP="00EB558A">
      <w:pPr>
        <w:spacing w:line="276" w:lineRule="auto"/>
        <w:rPr>
          <w:rFonts w:asciiTheme="minorHAnsi" w:hAnsiTheme="minorHAnsi" w:cstheme="minorHAnsi"/>
          <w:sz w:val="22"/>
          <w:szCs w:val="22"/>
        </w:rPr>
      </w:pPr>
    </w:p>
    <w:p w14:paraId="18375A7C" w14:textId="77777777" w:rsidR="00EB558A" w:rsidRPr="00070EDA" w:rsidRDefault="00EB558A" w:rsidP="00EB558A">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1E96F821"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Mena a ceny uvádzané v ponuke</w:t>
      </w:r>
    </w:p>
    <w:p w14:paraId="20B9BC7E" w14:textId="77777777" w:rsidR="00EB558A" w:rsidRPr="00070EDA" w:rsidRDefault="00EB558A" w:rsidP="00EB558A">
      <w:pPr>
        <w:autoSpaceDE w:val="0"/>
        <w:autoSpaceDN w:val="0"/>
        <w:adjustRightInd w:val="0"/>
        <w:jc w:val="left"/>
        <w:rPr>
          <w:rFonts w:asciiTheme="minorHAnsi" w:eastAsia="Calibri" w:hAnsiTheme="minorHAnsi" w:cstheme="minorHAnsi"/>
          <w:sz w:val="22"/>
          <w:szCs w:val="22"/>
        </w:rPr>
      </w:pPr>
    </w:p>
    <w:p w14:paraId="1080F196"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3DC0C9BB" w14:textId="77777777" w:rsidR="00EB558A" w:rsidRPr="00070EDA" w:rsidRDefault="00EB558A" w:rsidP="00EB558A">
      <w:pPr>
        <w:autoSpaceDE w:val="0"/>
        <w:autoSpaceDN w:val="0"/>
        <w:adjustRightInd w:val="0"/>
        <w:jc w:val="left"/>
        <w:rPr>
          <w:rFonts w:asciiTheme="minorHAnsi" w:eastAsia="Calibri" w:hAnsiTheme="minorHAnsi" w:cstheme="minorHAnsi"/>
          <w:sz w:val="22"/>
          <w:szCs w:val="22"/>
        </w:rPr>
      </w:pPr>
    </w:p>
    <w:p w14:paraId="2807D44A"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4F67EE0D"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p>
    <w:p w14:paraId="61245A63"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 xml:space="preserve">Navrhovaná cena musí obsahovať cenu za celý požadovaný predmet zákazky súčet/sumár všetkých položiek a všetkých ostatných súvisiacich nákladov, ktorý vychádza z uchádzačom ocenených položiek. </w:t>
      </w:r>
      <w:r w:rsidRPr="00070EDA">
        <w:rPr>
          <w:rFonts w:asciiTheme="minorHAnsi" w:eastAsia="Calibri" w:hAnsiTheme="minorHAnsi" w:cstheme="minorHAnsi"/>
          <w:sz w:val="22"/>
          <w:szCs w:val="22"/>
        </w:rPr>
        <w:lastRenderedPageBreak/>
        <w:t>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4AAC76DC"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p>
    <w:p w14:paraId="5558A92B"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455EA8E4"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p>
    <w:p w14:paraId="5B821D99"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9B67091"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p>
    <w:p w14:paraId="5709396D"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17ECE0C5"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p>
    <w:p w14:paraId="757794B2" w14:textId="77777777" w:rsidR="00EB558A" w:rsidRPr="00070EDA" w:rsidRDefault="00EB558A" w:rsidP="00EB558A">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0790542C" w14:textId="77777777" w:rsidR="00EB558A" w:rsidRPr="00070EDA" w:rsidRDefault="00EB558A" w:rsidP="00EB558A">
      <w:pPr>
        <w:pStyle w:val="Odsekzoznamu"/>
        <w:autoSpaceDE w:val="0"/>
        <w:autoSpaceDN w:val="0"/>
        <w:adjustRightInd w:val="0"/>
        <w:ind w:left="720"/>
        <w:jc w:val="both"/>
        <w:rPr>
          <w:rFonts w:asciiTheme="minorHAnsi" w:hAnsiTheme="minorHAnsi" w:cstheme="minorHAnsi"/>
          <w:b/>
          <w:sz w:val="22"/>
          <w:szCs w:val="22"/>
        </w:rPr>
      </w:pPr>
    </w:p>
    <w:p w14:paraId="46F9D7DA"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79DAA50D" w14:textId="77777777" w:rsidR="00EB558A" w:rsidRPr="00070EDA" w:rsidRDefault="00EB558A" w:rsidP="00EB558A">
      <w:pPr>
        <w:keepNext/>
        <w:keepLines/>
        <w:spacing w:before="40" w:line="276" w:lineRule="auto"/>
        <w:ind w:left="502"/>
        <w:outlineLvl w:val="1"/>
        <w:rPr>
          <w:rFonts w:asciiTheme="minorHAnsi" w:hAnsiTheme="minorHAnsi" w:cstheme="minorHAnsi"/>
          <w:b/>
          <w:sz w:val="22"/>
          <w:szCs w:val="22"/>
        </w:rPr>
      </w:pPr>
    </w:p>
    <w:p w14:paraId="53FAE247"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Lehota na predkladanie ponúk</w:t>
      </w:r>
    </w:p>
    <w:p w14:paraId="5AC78FB0" w14:textId="77777777" w:rsidR="00EB558A" w:rsidRPr="00070EDA" w:rsidRDefault="00EB558A" w:rsidP="00EB558A">
      <w:pPr>
        <w:pStyle w:val="Odsekzoznamu"/>
        <w:keepNext/>
        <w:keepLines/>
        <w:spacing w:before="40" w:line="276" w:lineRule="auto"/>
        <w:ind w:left="1207"/>
        <w:outlineLvl w:val="1"/>
        <w:rPr>
          <w:rFonts w:asciiTheme="minorHAnsi" w:hAnsiTheme="minorHAnsi" w:cstheme="minorHAnsi"/>
          <w:b/>
          <w:sz w:val="22"/>
          <w:szCs w:val="22"/>
        </w:rPr>
      </w:pPr>
    </w:p>
    <w:p w14:paraId="34E0413C" w14:textId="4E69458E" w:rsidR="00EB558A" w:rsidRPr="00070EDA" w:rsidRDefault="00EB558A" w:rsidP="00EB558A">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600D16">
        <w:rPr>
          <w:rFonts w:asciiTheme="minorHAnsi" w:hAnsiTheme="minorHAnsi" w:cstheme="minorHAnsi"/>
          <w:b/>
          <w:sz w:val="22"/>
          <w:szCs w:val="22"/>
        </w:rPr>
        <w:t>19.10.2022</w:t>
      </w:r>
      <w:r w:rsidRPr="00070EDA">
        <w:rPr>
          <w:rFonts w:asciiTheme="minorHAnsi" w:hAnsiTheme="minorHAnsi" w:cstheme="minorHAnsi"/>
          <w:b/>
          <w:sz w:val="22"/>
          <w:szCs w:val="22"/>
        </w:rPr>
        <w:t xml:space="preserve"> do </w:t>
      </w:r>
      <w:r w:rsidR="00600D16">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1A335CA9" w14:textId="77777777" w:rsidR="00EB558A" w:rsidRPr="00070EDA" w:rsidRDefault="00EB558A" w:rsidP="00EB558A">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3F768C45" w14:textId="77777777" w:rsidR="00EB558A" w:rsidRPr="00070EDA" w:rsidRDefault="00EB558A" w:rsidP="00EB558A">
      <w:pPr>
        <w:spacing w:line="276" w:lineRule="auto"/>
        <w:rPr>
          <w:rFonts w:asciiTheme="minorHAnsi" w:hAnsiTheme="minorHAnsi" w:cstheme="minorHAnsi"/>
          <w:sz w:val="22"/>
          <w:szCs w:val="22"/>
        </w:rPr>
      </w:pPr>
    </w:p>
    <w:p w14:paraId="41F01AD8"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Platnosť (viazanosť) ponuky</w:t>
      </w:r>
    </w:p>
    <w:p w14:paraId="334299E6" w14:textId="77777777" w:rsidR="00EB558A" w:rsidRPr="00070EDA" w:rsidRDefault="00EB558A" w:rsidP="00EB558A">
      <w:pPr>
        <w:pStyle w:val="Odsekzoznamu"/>
        <w:keepNext/>
        <w:keepLines/>
        <w:spacing w:before="40" w:line="276" w:lineRule="auto"/>
        <w:ind w:left="1207"/>
        <w:outlineLvl w:val="1"/>
        <w:rPr>
          <w:rFonts w:asciiTheme="minorHAnsi" w:hAnsiTheme="minorHAnsi" w:cstheme="minorHAnsi"/>
          <w:b/>
          <w:sz w:val="22"/>
          <w:szCs w:val="22"/>
        </w:rPr>
      </w:pPr>
    </w:p>
    <w:p w14:paraId="1D16E6B2" w14:textId="7F4C6C13" w:rsidR="00EB558A" w:rsidRPr="00070EDA" w:rsidRDefault="00EB558A" w:rsidP="00EB558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600D16">
        <w:rPr>
          <w:rFonts w:asciiTheme="minorHAnsi" w:hAnsiTheme="minorHAnsi" w:cstheme="minorHAnsi"/>
          <w:sz w:val="22"/>
          <w:szCs w:val="22"/>
        </w:rPr>
        <w:t>30.06.2022</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129D01D9" w14:textId="77777777" w:rsidR="00EB558A" w:rsidRPr="00070EDA" w:rsidRDefault="00EB558A" w:rsidP="00EB558A">
      <w:pPr>
        <w:spacing w:line="276" w:lineRule="auto"/>
        <w:rPr>
          <w:rFonts w:asciiTheme="minorHAnsi" w:hAnsiTheme="minorHAnsi" w:cstheme="minorHAnsi"/>
          <w:sz w:val="22"/>
          <w:szCs w:val="22"/>
        </w:rPr>
      </w:pPr>
    </w:p>
    <w:p w14:paraId="2C5CAABD" w14:textId="77777777" w:rsidR="00EB558A" w:rsidRPr="00070EDA" w:rsidRDefault="00EB558A" w:rsidP="00EB558A">
      <w:pPr>
        <w:autoSpaceDE w:val="0"/>
        <w:autoSpaceDN w:val="0"/>
        <w:adjustRightInd w:val="0"/>
        <w:spacing w:line="276" w:lineRule="auto"/>
        <w:rPr>
          <w:rFonts w:asciiTheme="minorHAnsi" w:hAnsiTheme="minorHAnsi" w:cstheme="minorHAnsi"/>
          <w:b/>
          <w:color w:val="000000"/>
          <w:sz w:val="22"/>
          <w:szCs w:val="22"/>
        </w:rPr>
      </w:pPr>
    </w:p>
    <w:p w14:paraId="7A0EE461"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Zábezpeka ponuky</w:t>
      </w:r>
    </w:p>
    <w:p w14:paraId="285C67A2" w14:textId="77777777" w:rsidR="00EB558A" w:rsidRPr="00070EDA" w:rsidRDefault="00EB558A" w:rsidP="00EB558A">
      <w:pPr>
        <w:spacing w:line="276" w:lineRule="auto"/>
        <w:rPr>
          <w:rFonts w:asciiTheme="minorHAnsi" w:hAnsiTheme="minorHAnsi" w:cstheme="minorHAnsi"/>
          <w:sz w:val="22"/>
          <w:szCs w:val="22"/>
        </w:rPr>
      </w:pPr>
    </w:p>
    <w:p w14:paraId="7C007835" w14:textId="77777777" w:rsidR="00EB558A" w:rsidRPr="00070EDA" w:rsidRDefault="00EB558A" w:rsidP="00EB558A">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39107899" w14:textId="77777777" w:rsidR="00EB558A" w:rsidRPr="00070EDA" w:rsidRDefault="00EB558A" w:rsidP="00EB558A">
      <w:pPr>
        <w:spacing w:line="276" w:lineRule="auto"/>
        <w:rPr>
          <w:rFonts w:asciiTheme="minorHAnsi" w:hAnsiTheme="minorHAnsi" w:cstheme="minorHAnsi"/>
          <w:sz w:val="22"/>
          <w:szCs w:val="22"/>
        </w:rPr>
      </w:pPr>
    </w:p>
    <w:p w14:paraId="47EF5C6C"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Doplnenie, zmena a odvolanie ponuky</w:t>
      </w:r>
    </w:p>
    <w:p w14:paraId="44B98914" w14:textId="77777777" w:rsidR="00EB558A" w:rsidRPr="00070EDA" w:rsidRDefault="00EB558A" w:rsidP="00EB558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1CCCA90C"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727DF099"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6484031C"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Náklady na ponuku</w:t>
      </w:r>
    </w:p>
    <w:p w14:paraId="377827CF" w14:textId="77777777" w:rsidR="00EB558A" w:rsidRPr="00070EDA" w:rsidRDefault="00EB558A" w:rsidP="00EB558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179BF37D"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54D8BA3B"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96D4FA3"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1194F0C4"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Variantné riešenie</w:t>
      </w:r>
    </w:p>
    <w:p w14:paraId="19E54CCC"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0CBFED6D"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3A0434BB"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4E67C45F"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žiadostí o súťažné podklady</w:t>
      </w:r>
    </w:p>
    <w:p w14:paraId="7DE55390"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61C3C075"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2DBB402A"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0399682C"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Podmienky zrušenia použitého postupu zadávania zákazky</w:t>
      </w:r>
    </w:p>
    <w:p w14:paraId="2F3E1C74"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7CD65804"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45FB9567"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5F9F654F"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Komunikácia a vysvetlenie</w:t>
      </w:r>
    </w:p>
    <w:p w14:paraId="00FE8030"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3E8867E9" w14:textId="77777777" w:rsidR="00EB558A" w:rsidRPr="00070EDA" w:rsidRDefault="00EB558A" w:rsidP="00EB558A">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12073183" w14:textId="77777777" w:rsidR="00EB558A" w:rsidRPr="00070EDA" w:rsidRDefault="00EB558A" w:rsidP="00EB558A">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390321B1"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4830587E"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01BFC7C6"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355F9CEB"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3013C0BC"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0D5C338" w14:textId="77777777" w:rsidR="00EB558A" w:rsidRDefault="00EB558A" w:rsidP="00EB558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23AEE36F" w14:textId="77777777" w:rsidR="00EB558A" w:rsidRPr="00070EDA" w:rsidRDefault="00EB558A" w:rsidP="00EB558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0757D3A0" w14:textId="77777777" w:rsidR="00EB558A" w:rsidRPr="00070EDA" w:rsidRDefault="00EB558A" w:rsidP="00EB558A">
      <w:pPr>
        <w:tabs>
          <w:tab w:val="num" w:pos="284"/>
        </w:tabs>
        <w:spacing w:after="120"/>
        <w:ind w:left="567" w:hanging="567"/>
        <w:rPr>
          <w:rFonts w:asciiTheme="minorHAnsi" w:hAnsiTheme="minorHAnsi" w:cstheme="minorHAnsi"/>
          <w:sz w:val="22"/>
          <w:szCs w:val="22"/>
        </w:rPr>
      </w:pPr>
    </w:p>
    <w:p w14:paraId="4F5E45E0" w14:textId="77777777" w:rsidR="00EB558A" w:rsidRPr="00070EDA" w:rsidRDefault="00EB558A" w:rsidP="00EB558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6EAB9307" w14:textId="77777777" w:rsidR="00EB558A" w:rsidRPr="00070EDA" w:rsidRDefault="00EB558A" w:rsidP="00EB558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4734643C" w14:textId="77777777" w:rsidR="00EB558A" w:rsidRPr="00070EDA" w:rsidRDefault="00EB558A" w:rsidP="00EB558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3FF632D4"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6308D178"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6458DC5B"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00A8140"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6E0D4731"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0E7125EE"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25C8CA25"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22FFA723"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4BBBE4F"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7180B94F"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7251F904"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4DCB0F41"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021513BF"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7DA345C6"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7BB8B065"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77540002"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6C914D87"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1D58172D"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577DD8D0"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11F377A3"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441540C" w14:textId="77777777" w:rsidR="00EB558A" w:rsidRDefault="00EB558A" w:rsidP="00EB558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1942342B" w14:textId="77777777" w:rsidR="00EB558A" w:rsidRDefault="00EB558A" w:rsidP="00EB558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1BD80700" w14:textId="77777777" w:rsidR="00EB558A" w:rsidRDefault="00EB558A" w:rsidP="00EB558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49915960" w14:textId="77777777" w:rsidR="00EB558A" w:rsidRPr="00070EDA" w:rsidRDefault="00EB558A" w:rsidP="00EB558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681E9190" w14:textId="77777777" w:rsidR="00EB558A" w:rsidRPr="00070EDA" w:rsidRDefault="00EB558A" w:rsidP="00EB558A">
      <w:pPr>
        <w:pStyle w:val="Default"/>
        <w:tabs>
          <w:tab w:val="num" w:pos="284"/>
        </w:tabs>
        <w:spacing w:after="120"/>
        <w:ind w:left="567" w:hanging="567"/>
        <w:jc w:val="both"/>
        <w:rPr>
          <w:rFonts w:asciiTheme="minorHAnsi" w:hAnsiTheme="minorHAnsi" w:cstheme="minorHAnsi"/>
          <w:color w:val="auto"/>
          <w:sz w:val="22"/>
          <w:szCs w:val="22"/>
        </w:rPr>
      </w:pPr>
    </w:p>
    <w:p w14:paraId="77C32B68"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15653CC7"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67D96BD7"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1B0B173C"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13872381"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4269C303"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6E6B17F0"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1D8247D4"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2A0A4A63"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67D47E8C"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5E079EBE"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Vysvetlenie súťažných podkladov</w:t>
      </w:r>
    </w:p>
    <w:p w14:paraId="6561CFB7"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p>
    <w:p w14:paraId="746A8082"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34D1040C"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51950DE9"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p>
    <w:p w14:paraId="5E437D68"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5E2EEFD9"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p>
    <w:p w14:paraId="49B43558"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216F3ED2"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p>
    <w:p w14:paraId="43C9CD90"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2FDFEDE5" w14:textId="77777777" w:rsidR="00EB558A" w:rsidRPr="00070EDA" w:rsidRDefault="00EB558A" w:rsidP="00EB558A">
      <w:pPr>
        <w:spacing w:line="276" w:lineRule="auto"/>
        <w:rPr>
          <w:rFonts w:asciiTheme="minorHAnsi" w:hAnsiTheme="minorHAnsi" w:cstheme="minorHAnsi"/>
          <w:sz w:val="22"/>
          <w:szCs w:val="22"/>
        </w:rPr>
      </w:pPr>
    </w:p>
    <w:p w14:paraId="3CB64933" w14:textId="77777777" w:rsidR="00EB558A" w:rsidRPr="00070EDA" w:rsidRDefault="00EB558A" w:rsidP="00EB558A">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38230FA8" w14:textId="77777777" w:rsidR="00EB558A" w:rsidRPr="00070EDA" w:rsidRDefault="00EB558A" w:rsidP="00EB558A">
      <w:pPr>
        <w:spacing w:line="276" w:lineRule="auto"/>
        <w:rPr>
          <w:rFonts w:asciiTheme="minorHAnsi" w:hAnsiTheme="minorHAnsi" w:cstheme="minorHAnsi"/>
          <w:sz w:val="22"/>
          <w:szCs w:val="22"/>
        </w:rPr>
      </w:pPr>
    </w:p>
    <w:p w14:paraId="341C699D" w14:textId="77777777" w:rsidR="00EB558A" w:rsidRPr="00070EDA" w:rsidRDefault="00EB558A" w:rsidP="00EB558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410C6DBF"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14DB1DB1"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350ED8F5" w14:textId="77777777" w:rsidR="00EB558A" w:rsidRPr="00070EDA" w:rsidRDefault="00EB558A" w:rsidP="00EB558A">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15A5F7B0"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sz w:val="22"/>
          <w:szCs w:val="22"/>
        </w:rPr>
        <w:t>Google Chrome.</w:t>
      </w:r>
    </w:p>
    <w:p w14:paraId="1B1BD5C2"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p>
    <w:p w14:paraId="15E43D82" w14:textId="23117EBD"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do </w:t>
      </w:r>
      <w:r w:rsidR="00600D16">
        <w:rPr>
          <w:rFonts w:asciiTheme="minorHAnsi" w:hAnsiTheme="minorHAnsi" w:cstheme="minorHAnsi"/>
          <w:color w:val="000000"/>
          <w:sz w:val="22"/>
          <w:szCs w:val="22"/>
        </w:rPr>
        <w:t>1</w:t>
      </w:r>
      <w:r w:rsidR="0048057F">
        <w:rPr>
          <w:rFonts w:asciiTheme="minorHAnsi" w:hAnsiTheme="minorHAnsi" w:cstheme="minorHAnsi"/>
          <w:color w:val="000000"/>
          <w:sz w:val="22"/>
          <w:szCs w:val="22"/>
        </w:rPr>
        <w:t>3</w:t>
      </w:r>
      <w:r w:rsidR="00600D16">
        <w:rPr>
          <w:rFonts w:asciiTheme="minorHAnsi" w:hAnsiTheme="minorHAnsi" w:cstheme="minorHAnsi"/>
          <w:color w:val="000000"/>
          <w:sz w:val="22"/>
          <w:szCs w:val="22"/>
        </w:rPr>
        <w:t>.10.2022</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70186962"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738FC78A"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6DE6EB8C"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4EE741C9"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18D39377"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07CCEEBC"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Otváranie ponúk (ku konkrétnej výzve DNS)</w:t>
      </w:r>
    </w:p>
    <w:p w14:paraId="5BEF661B" w14:textId="77777777" w:rsidR="00EB558A" w:rsidRPr="00070EDA" w:rsidRDefault="00EB558A" w:rsidP="00EB558A">
      <w:pPr>
        <w:pStyle w:val="Odsekzoznamu"/>
        <w:keepNext/>
        <w:keepLines/>
        <w:spacing w:before="40" w:line="276" w:lineRule="auto"/>
        <w:ind w:left="1207"/>
        <w:outlineLvl w:val="1"/>
        <w:rPr>
          <w:rFonts w:asciiTheme="minorHAnsi" w:hAnsiTheme="minorHAnsi" w:cstheme="minorHAnsi"/>
          <w:b/>
          <w:sz w:val="22"/>
          <w:szCs w:val="22"/>
        </w:rPr>
      </w:pPr>
    </w:p>
    <w:p w14:paraId="0A2D0269" w14:textId="6AE8D405" w:rsidR="00EB558A" w:rsidRPr="00070EDA" w:rsidRDefault="00EB558A" w:rsidP="00EB558A">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600D16">
        <w:rPr>
          <w:rFonts w:asciiTheme="minorHAnsi" w:eastAsia="TimesNewRomanPSMT" w:hAnsiTheme="minorHAnsi" w:cstheme="minorHAnsi"/>
          <w:color w:val="000000"/>
          <w:sz w:val="22"/>
          <w:szCs w:val="22"/>
        </w:rPr>
        <w:t>19.10.2022 o </w:t>
      </w:r>
      <w:r w:rsidR="00EA4FB9">
        <w:rPr>
          <w:rFonts w:asciiTheme="minorHAnsi" w:eastAsia="TimesNewRomanPSMT" w:hAnsiTheme="minorHAnsi" w:cstheme="minorHAnsi"/>
          <w:color w:val="000000"/>
          <w:sz w:val="22"/>
          <w:szCs w:val="22"/>
        </w:rPr>
        <w:t>10</w:t>
      </w:r>
      <w:r w:rsidR="00600D16">
        <w:rPr>
          <w:rFonts w:asciiTheme="minorHAnsi" w:eastAsia="TimesNewRomanPSMT" w:hAnsiTheme="minorHAnsi" w:cstheme="minorHAnsi"/>
          <w:color w:val="000000"/>
          <w:sz w:val="22"/>
          <w:szCs w:val="22"/>
        </w:rPr>
        <w:t>,</w:t>
      </w:r>
      <w:r w:rsidR="00EA4FB9">
        <w:rPr>
          <w:rFonts w:asciiTheme="minorHAnsi" w:eastAsia="TimesNewRomanPSMT" w:hAnsiTheme="minorHAnsi" w:cstheme="minorHAnsi"/>
          <w:color w:val="000000"/>
          <w:sz w:val="22"/>
          <w:szCs w:val="22"/>
        </w:rPr>
        <w:t>0</w:t>
      </w:r>
      <w:r w:rsidR="00600D16">
        <w:rPr>
          <w:rFonts w:asciiTheme="minorHAnsi" w:eastAsia="TimesNewRomanPSMT" w:hAnsiTheme="minorHAnsi" w:cstheme="minorHAnsi"/>
          <w:color w:val="000000"/>
          <w:sz w:val="22"/>
          <w:szCs w:val="22"/>
        </w:rPr>
        <w:t>0 hodine</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7BC23F7F"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660AE4AB"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Vyhodnotenie ponúk</w:t>
      </w:r>
    </w:p>
    <w:p w14:paraId="4AF365F0"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769A7EA7"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1FF9BE09"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4AFC325D" w14:textId="77777777" w:rsidR="00EB558A" w:rsidRPr="00DF626D" w:rsidRDefault="00EB558A" w:rsidP="00EB558A">
      <w:pPr>
        <w:pStyle w:val="Odsekzoznamu"/>
        <w:numPr>
          <w:ilvl w:val="0"/>
          <w:numId w:val="65"/>
        </w:numPr>
        <w:spacing w:after="120"/>
        <w:ind w:left="1414"/>
        <w:rPr>
          <w:rFonts w:asciiTheme="minorHAnsi" w:hAnsiTheme="minorHAnsi" w:cstheme="minorHAnsi"/>
          <w:color w:val="000000"/>
          <w:sz w:val="22"/>
          <w:szCs w:val="22"/>
          <w:highlight w:val="lightGray"/>
        </w:rPr>
      </w:pPr>
      <w:r>
        <w:rPr>
          <w:rFonts w:asciiTheme="minorHAnsi" w:hAnsiTheme="minorHAnsi" w:cstheme="minorHAnsi"/>
          <w:color w:val="000000"/>
          <w:sz w:val="22"/>
          <w:szCs w:val="22"/>
        </w:rPr>
        <w:t xml:space="preserve">    </w:t>
      </w:r>
      <w:proofErr w:type="spellStart"/>
      <w:r w:rsidRPr="00DF626D">
        <w:rPr>
          <w:rFonts w:asciiTheme="minorHAnsi" w:hAnsiTheme="minorHAnsi" w:cstheme="minorHAnsi"/>
          <w:color w:val="000000"/>
          <w:sz w:val="22"/>
          <w:szCs w:val="22"/>
          <w:highlight w:val="lightGray"/>
        </w:rPr>
        <w:t>Vysvetľovenie</w:t>
      </w:r>
      <w:proofErr w:type="spellEnd"/>
      <w:r w:rsidRPr="00DF626D">
        <w:rPr>
          <w:rFonts w:asciiTheme="minorHAnsi" w:hAnsiTheme="minorHAnsi" w:cstheme="minorHAnsi"/>
          <w:color w:val="000000"/>
          <w:sz w:val="22"/>
          <w:szCs w:val="22"/>
          <w:highlight w:val="lightGray"/>
        </w:rPr>
        <w:t xml:space="preserve"> ponúk</w:t>
      </w:r>
    </w:p>
    <w:p w14:paraId="4825047C"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4F29D5B3"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12F806E7"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502D7B59"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7BE1DE58"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231BCE15"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7CBDB5B2"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14F0651A"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65635E99" w14:textId="77777777" w:rsidR="00EB558A" w:rsidRPr="00DF626D" w:rsidRDefault="00EB558A" w:rsidP="00EB558A">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bookmarkStart w:id="28" w:name="_Toc530515896"/>
      <w:r w:rsidRPr="00DF626D">
        <w:rPr>
          <w:rFonts w:asciiTheme="minorHAnsi" w:hAnsiTheme="minorHAnsi" w:cstheme="minorHAnsi"/>
          <w:b/>
          <w:bCs/>
          <w:sz w:val="22"/>
          <w:szCs w:val="22"/>
          <w:highlight w:val="lightGray"/>
        </w:rPr>
        <w:t>Vylúčenie ponuky</w:t>
      </w:r>
      <w:bookmarkEnd w:id="28"/>
    </w:p>
    <w:p w14:paraId="303110B7"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655AFCFE" w14:textId="77777777" w:rsidR="00EB558A" w:rsidRPr="00070EDA" w:rsidRDefault="00EB558A" w:rsidP="00EB558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6EA8852C" w14:textId="77777777" w:rsidR="00EB558A" w:rsidRDefault="00EB558A" w:rsidP="00EB558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5209CE36" w14:textId="77777777" w:rsidR="00EB558A" w:rsidRPr="00070EDA" w:rsidRDefault="00EB558A" w:rsidP="00EB558A">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5D38D6BD" w14:textId="77777777" w:rsidR="00EB558A" w:rsidRPr="00070EDA" w:rsidRDefault="00EB558A" w:rsidP="00EB558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68930ACB" w14:textId="77777777" w:rsidR="00EB558A" w:rsidRPr="00070EDA" w:rsidRDefault="00EB558A" w:rsidP="00EB558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6C11EA6E" w14:textId="77777777" w:rsidR="00EB558A" w:rsidRPr="00070EDA" w:rsidRDefault="00EB558A" w:rsidP="00EB558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065B7241" w14:textId="77777777" w:rsidR="00EB558A" w:rsidRPr="00070EDA" w:rsidRDefault="00EB558A" w:rsidP="00EB558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7D3AD77D" w14:textId="18FC11A1" w:rsidR="00EB558A" w:rsidRDefault="00EB558A" w:rsidP="00EB558A">
      <w:pPr>
        <w:spacing w:after="120"/>
        <w:rPr>
          <w:rFonts w:asciiTheme="minorHAnsi" w:hAnsiTheme="minorHAnsi" w:cstheme="minorHAnsi"/>
          <w:sz w:val="22"/>
          <w:szCs w:val="22"/>
        </w:rPr>
      </w:pPr>
      <w:r w:rsidRPr="00A948B0">
        <w:rPr>
          <w:rFonts w:asciiTheme="minorHAnsi" w:hAnsiTheme="minorHAnsi" w:cstheme="minorHAnsi"/>
          <w:sz w:val="22"/>
          <w:szCs w:val="22"/>
        </w:rPr>
        <w:lastRenderedPageBreak/>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193D18A5" w14:textId="57E72C89" w:rsidR="00771168" w:rsidRDefault="00771168" w:rsidP="00EB558A">
      <w:pPr>
        <w:spacing w:after="120"/>
        <w:rPr>
          <w:rFonts w:asciiTheme="minorHAnsi" w:hAnsiTheme="minorHAnsi" w:cstheme="minorHAnsi"/>
          <w:sz w:val="22"/>
          <w:szCs w:val="22"/>
        </w:rPr>
      </w:pPr>
    </w:p>
    <w:p w14:paraId="09010338"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Kritériá na vyhodnotenie ponúk a pravidlá ich uplatnenia</w:t>
      </w:r>
    </w:p>
    <w:p w14:paraId="06E51ECA" w14:textId="77777777" w:rsidR="00EB558A" w:rsidRPr="00070EDA" w:rsidRDefault="00EB558A" w:rsidP="00EB558A">
      <w:pPr>
        <w:spacing w:line="276" w:lineRule="auto"/>
        <w:rPr>
          <w:rFonts w:asciiTheme="minorHAnsi" w:hAnsiTheme="minorHAnsi" w:cstheme="minorHAnsi"/>
          <w:color w:val="000000"/>
          <w:sz w:val="22"/>
          <w:szCs w:val="22"/>
        </w:rPr>
      </w:pPr>
    </w:p>
    <w:p w14:paraId="1EDADBA4" w14:textId="77777777" w:rsidR="00EB558A" w:rsidRPr="00A948B0" w:rsidRDefault="00EB558A" w:rsidP="00EB558A">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4D28D527" w14:textId="77777777" w:rsidR="00EB558A" w:rsidRPr="00070EDA" w:rsidRDefault="00EB558A" w:rsidP="00EB558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32862A50" w14:textId="77777777" w:rsidR="00EB558A" w:rsidRPr="00070EDA" w:rsidRDefault="00EB558A" w:rsidP="00EB558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6011FD2D" w14:textId="77777777" w:rsidR="00EB558A" w:rsidRPr="00070EDA" w:rsidRDefault="00EB558A" w:rsidP="00EB558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D2A9771" w14:textId="77777777" w:rsidR="00EB558A" w:rsidRPr="00070EDA" w:rsidRDefault="00EB558A" w:rsidP="00EB558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560099B3" w14:textId="77777777" w:rsidR="00EB558A" w:rsidRPr="00070EDA" w:rsidRDefault="00EB558A" w:rsidP="00EB558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70154516" w14:textId="77777777" w:rsidR="00EB558A" w:rsidRPr="00070EDA" w:rsidRDefault="00EB558A" w:rsidP="00EB558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7B084DC2" w14:textId="77777777" w:rsidR="00EB558A" w:rsidRPr="00070EDA" w:rsidRDefault="00EB558A" w:rsidP="00EB558A">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089BF38E" w14:textId="77777777" w:rsidR="00EB558A" w:rsidRPr="00070EDA" w:rsidRDefault="00EB558A" w:rsidP="00EB558A">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61DB4D99" w14:textId="77777777" w:rsidR="00EB558A" w:rsidRPr="00070EDA" w:rsidRDefault="00EB558A" w:rsidP="00EB558A">
      <w:pPr>
        <w:autoSpaceDE w:val="0"/>
        <w:adjustRightInd w:val="0"/>
        <w:jc w:val="left"/>
        <w:rPr>
          <w:rFonts w:asciiTheme="minorHAnsi" w:hAnsiTheme="minorHAnsi" w:cstheme="minorHAnsi"/>
          <w:sz w:val="22"/>
          <w:szCs w:val="22"/>
        </w:rPr>
      </w:pPr>
    </w:p>
    <w:p w14:paraId="353CDD92" w14:textId="77777777" w:rsidR="00EB558A" w:rsidRPr="00070EDA" w:rsidRDefault="00EB558A" w:rsidP="00EB558A">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7B0CEE98" w14:textId="77777777" w:rsidR="00EB558A" w:rsidRPr="00070EDA" w:rsidRDefault="00EB558A" w:rsidP="00EB558A">
      <w:pPr>
        <w:autoSpaceDE w:val="0"/>
        <w:autoSpaceDN w:val="0"/>
        <w:rPr>
          <w:rFonts w:asciiTheme="minorHAnsi" w:hAnsiTheme="minorHAnsi" w:cstheme="minorHAnsi"/>
          <w:color w:val="000000"/>
          <w:sz w:val="22"/>
          <w:szCs w:val="22"/>
        </w:rPr>
      </w:pPr>
    </w:p>
    <w:p w14:paraId="69259B68"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62C7D8C5"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p>
    <w:p w14:paraId="27D3DE4D"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0603F68F"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p>
    <w:p w14:paraId="61168378"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37BE8349"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p>
    <w:p w14:paraId="22BF688E"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241ACBAE"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33049F9D"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p>
    <w:p w14:paraId="536C15DD"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748F923A"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42E9BE32"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3A2A4524" w14:textId="77777777" w:rsidR="00EB558A" w:rsidRPr="00070EDA" w:rsidRDefault="00EB558A" w:rsidP="00EB558A">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02AB3CBD"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7E45DD26"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sz w:val="22"/>
          <w:szCs w:val="22"/>
        </w:rPr>
        <w:lastRenderedPageBreak/>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5941E760" w14:textId="77777777" w:rsidR="00EB558A" w:rsidRPr="00070EDA" w:rsidRDefault="00EB558A" w:rsidP="00EB558A">
      <w:pPr>
        <w:rPr>
          <w:rFonts w:asciiTheme="minorHAnsi" w:hAnsiTheme="minorHAnsi" w:cstheme="minorHAnsi"/>
          <w:sz w:val="22"/>
          <w:szCs w:val="22"/>
        </w:rPr>
      </w:pPr>
    </w:p>
    <w:p w14:paraId="50564649" w14:textId="77777777" w:rsidR="00EB558A" w:rsidRPr="00070EDA" w:rsidRDefault="00EB558A" w:rsidP="00EB558A">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18D33464" w14:textId="77777777" w:rsidR="00EB558A" w:rsidRPr="00070EDA" w:rsidRDefault="00EB558A" w:rsidP="00EB558A">
      <w:pPr>
        <w:rPr>
          <w:rFonts w:asciiTheme="minorHAnsi" w:hAnsiTheme="minorHAnsi" w:cstheme="minorHAnsi"/>
          <w:sz w:val="22"/>
          <w:szCs w:val="22"/>
        </w:rPr>
      </w:pPr>
    </w:p>
    <w:p w14:paraId="798D99F2"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4857CCE7" w14:textId="77777777" w:rsidR="00EB558A" w:rsidRPr="00070EDA" w:rsidRDefault="00EB558A" w:rsidP="00EB558A">
      <w:pPr>
        <w:rPr>
          <w:rFonts w:asciiTheme="minorHAnsi" w:hAnsiTheme="minorHAnsi" w:cstheme="minorHAnsi"/>
          <w:sz w:val="22"/>
          <w:szCs w:val="22"/>
        </w:rPr>
      </w:pPr>
    </w:p>
    <w:p w14:paraId="6B5C9AA6"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5AA5BF40" w14:textId="77777777" w:rsidR="00EB558A" w:rsidRPr="00070EDA" w:rsidRDefault="00EB558A" w:rsidP="00EB558A">
      <w:pPr>
        <w:rPr>
          <w:rFonts w:asciiTheme="minorHAnsi" w:hAnsiTheme="minorHAnsi" w:cstheme="minorHAnsi"/>
          <w:sz w:val="22"/>
          <w:szCs w:val="22"/>
        </w:rPr>
      </w:pPr>
    </w:p>
    <w:p w14:paraId="23A6D849"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52C440C9" w14:textId="77777777" w:rsidR="00EB558A" w:rsidRPr="00070EDA" w:rsidRDefault="00EB558A" w:rsidP="00EB558A">
      <w:pPr>
        <w:rPr>
          <w:rFonts w:asciiTheme="minorHAnsi" w:hAnsiTheme="minorHAnsi" w:cstheme="minorHAnsi"/>
          <w:sz w:val="22"/>
          <w:szCs w:val="22"/>
        </w:rPr>
      </w:pPr>
    </w:p>
    <w:p w14:paraId="4DF637CF"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79C7E367"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046BD325"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378FD522" w14:textId="77777777" w:rsidR="00EB558A" w:rsidRPr="00070EDA" w:rsidRDefault="00EB558A" w:rsidP="00EB558A">
      <w:pPr>
        <w:ind w:left="709"/>
        <w:rPr>
          <w:rFonts w:asciiTheme="minorHAnsi" w:hAnsiTheme="minorHAnsi" w:cstheme="minorHAnsi"/>
          <w:color w:val="000000"/>
          <w:sz w:val="22"/>
          <w:szCs w:val="22"/>
        </w:rPr>
      </w:pPr>
    </w:p>
    <w:p w14:paraId="23F05704" w14:textId="77777777" w:rsidR="00EB558A" w:rsidRPr="00070EDA" w:rsidRDefault="00EB558A" w:rsidP="00EB558A">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5646E9E0" w14:textId="77777777" w:rsidR="00EB558A" w:rsidRPr="001F5D6E" w:rsidRDefault="00EB558A" w:rsidP="00EB558A">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798723C4" w14:textId="77777777" w:rsidR="00EB558A" w:rsidRPr="00070EDA" w:rsidRDefault="00EB558A" w:rsidP="00EB558A">
      <w:pPr>
        <w:pStyle w:val="Odsekzoznamu"/>
        <w:ind w:left="0"/>
        <w:jc w:val="both"/>
        <w:rPr>
          <w:rFonts w:asciiTheme="minorHAnsi" w:hAnsiTheme="minorHAnsi" w:cstheme="minorHAnsi"/>
          <w:sz w:val="22"/>
          <w:szCs w:val="22"/>
        </w:rPr>
      </w:pPr>
    </w:p>
    <w:p w14:paraId="50741DE6" w14:textId="77777777" w:rsidR="00EB558A" w:rsidRPr="00070EDA" w:rsidRDefault="00EB558A" w:rsidP="00EB558A">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 rámci úplného úvodného vyhodnotenia ponúk podľa kritéria stanoveného na vyhodnotenie ponúk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vyhlasovateľ určí poradie uchádzačov porovnaním výšky navrhnutých ponukových cien za jednotlivé časti predmetu zákazky uvedených v jednotlivých ponukách uchádzačov. Po určení poradia na základe predložených ponúk v listinnej podobe vyhlasovateľ vyzve elektronickými prostriedkami súčasne všetkých uchádzačov, ktorí splnili podmienky účasti v danej časti a ktorých ponuky spĺňajú určené podmienky </w:t>
      </w:r>
      <w:r w:rsidRPr="00070EDA">
        <w:rPr>
          <w:rFonts w:asciiTheme="minorHAnsi" w:hAnsiTheme="minorHAnsi" w:cstheme="minorHAnsi"/>
          <w:b w:val="0"/>
          <w:bCs w:val="0"/>
          <w:sz w:val="22"/>
          <w:szCs w:val="22"/>
        </w:rPr>
        <w:br/>
        <w:t>na predloženie nových  cien v </w:t>
      </w:r>
      <w:proofErr w:type="spellStart"/>
      <w:r w:rsidRPr="00070EDA">
        <w:rPr>
          <w:rFonts w:asciiTheme="minorHAnsi" w:hAnsiTheme="minorHAnsi" w:cstheme="minorHAnsi"/>
          <w:b w:val="0"/>
          <w:bCs w:val="0"/>
          <w:sz w:val="22"/>
          <w:szCs w:val="22"/>
        </w:rPr>
        <w:t>eAukcii</w:t>
      </w:r>
      <w:proofErr w:type="spellEnd"/>
      <w:r w:rsidRPr="00070EDA">
        <w:rPr>
          <w:rFonts w:asciiTheme="minorHAnsi" w:hAnsiTheme="minorHAnsi" w:cstheme="minorHAnsi"/>
          <w:b w:val="0"/>
          <w:bCs w:val="0"/>
          <w:sz w:val="22"/>
          <w:szCs w:val="22"/>
        </w:rPr>
        <w:t xml:space="preserve">. Vo Výzve na účasť v elektronickej aukcii (ďalej len „Výzva“) vyhlasovateľ uvedie podrobné informácie týkajúce sa </w:t>
      </w:r>
      <w:proofErr w:type="spellStart"/>
      <w:r w:rsidRPr="00070EDA">
        <w:rPr>
          <w:rFonts w:asciiTheme="minorHAnsi" w:hAnsiTheme="minorHAnsi" w:cstheme="minorHAnsi"/>
          <w:b w:val="0"/>
          <w:bCs w:val="0"/>
          <w:sz w:val="22"/>
          <w:szCs w:val="22"/>
        </w:rPr>
        <w:t>eAukcie</w:t>
      </w:r>
      <w:proofErr w:type="spellEnd"/>
      <w:r w:rsidRPr="00070EDA">
        <w:rPr>
          <w:rFonts w:asciiTheme="minorHAnsi" w:hAnsiTheme="minorHAnsi" w:cstheme="minorHAnsi"/>
          <w:b w:val="0"/>
          <w:bCs w:val="0"/>
          <w:sz w:val="22"/>
          <w:szCs w:val="22"/>
        </w:rPr>
        <w:t xml:space="preserve"> v zmysle § 54 ods. 7 zákona o verejnom obstarávaní. Výzva bude zaslaná elektronicky zodpovednej osobe určenej uchádzačom v ponuke ako kontaktná osoba pre </w:t>
      </w:r>
      <w:proofErr w:type="spellStart"/>
      <w:r w:rsidRPr="00070EDA">
        <w:rPr>
          <w:rFonts w:asciiTheme="minorHAnsi" w:hAnsiTheme="minorHAnsi" w:cstheme="minorHAnsi"/>
          <w:b w:val="0"/>
          <w:bCs w:val="0"/>
          <w:sz w:val="22"/>
          <w:szCs w:val="22"/>
        </w:rPr>
        <w:t>eAukciu</w:t>
      </w:r>
      <w:proofErr w:type="spellEnd"/>
      <w:r w:rsidRPr="00070EDA">
        <w:rPr>
          <w:rFonts w:asciiTheme="minorHAnsi" w:hAnsiTheme="minorHAnsi" w:cstheme="minorHAnsi"/>
          <w:b w:val="0"/>
          <w:bCs w:val="0"/>
          <w:sz w:val="22"/>
          <w:szCs w:val="22"/>
        </w:rPr>
        <w:t xml:space="preserve"> (z uvedeného dôvodu je potrebné uviesť správne kontaktné údaje zodpovednej osoby) a bude uchádzačom odoslaná e-mailom najneskôr dva pracovné dni pred konaním Aukčného kola.</w:t>
      </w:r>
    </w:p>
    <w:p w14:paraId="11ABD899" w14:textId="77777777" w:rsidR="00EB558A" w:rsidRPr="00070EDA" w:rsidRDefault="00EB558A" w:rsidP="00EB558A">
      <w:pPr>
        <w:pStyle w:val="Zkladntext"/>
        <w:ind w:left="709" w:hanging="709"/>
        <w:rPr>
          <w:rFonts w:asciiTheme="minorHAnsi" w:hAnsiTheme="minorHAnsi" w:cstheme="minorHAnsi"/>
          <w:sz w:val="22"/>
          <w:szCs w:val="22"/>
        </w:rPr>
      </w:pPr>
    </w:p>
    <w:p w14:paraId="08A12979" w14:textId="77777777" w:rsidR="00EB558A" w:rsidRPr="00070EDA" w:rsidRDefault="00EB558A" w:rsidP="00EB558A">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proofErr w:type="spellStart"/>
      <w:r w:rsidRPr="00070EDA">
        <w:rPr>
          <w:rFonts w:asciiTheme="minorHAnsi" w:hAnsiTheme="minorHAnsi" w:cstheme="minorHAnsi"/>
          <w:b w:val="0"/>
          <w:bCs w:val="0"/>
          <w:sz w:val="22"/>
          <w:szCs w:val="22"/>
        </w:rPr>
        <w:t>eAukcia</w:t>
      </w:r>
      <w:proofErr w:type="spellEnd"/>
      <w:r w:rsidRPr="00070EDA">
        <w:rPr>
          <w:rFonts w:asciiTheme="minorHAnsi" w:hAnsiTheme="minorHAnsi" w:cstheme="minorHAnsi"/>
          <w:b w:val="0"/>
          <w:bCs w:val="0"/>
          <w:sz w:val="22"/>
          <w:szCs w:val="22"/>
        </w:rPr>
        <w:t xml:space="preserve"> sa bude vykonávať prostredníctvom </w:t>
      </w:r>
      <w:proofErr w:type="spellStart"/>
      <w:r w:rsidRPr="00070EDA">
        <w:rPr>
          <w:rFonts w:asciiTheme="minorHAnsi" w:hAnsiTheme="minorHAnsi" w:cstheme="minorHAnsi"/>
          <w:b w:val="0"/>
          <w:bCs w:val="0"/>
          <w:sz w:val="22"/>
          <w:szCs w:val="22"/>
        </w:rPr>
        <w:t>sw</w:t>
      </w:r>
      <w:proofErr w:type="spellEnd"/>
      <w:r w:rsidRPr="00070EDA">
        <w:rPr>
          <w:rFonts w:asciiTheme="minorHAnsi" w:hAnsiTheme="minorHAnsi" w:cstheme="minorHAnsi"/>
          <w:b w:val="0"/>
          <w:bCs w:val="0"/>
          <w:sz w:val="22"/>
          <w:szCs w:val="22"/>
        </w:rPr>
        <w:t xml:space="preserve"> PROEBIZ TENDERBOX.</w:t>
      </w:r>
    </w:p>
    <w:p w14:paraId="29C0A9CD" w14:textId="77777777" w:rsidR="00EB558A" w:rsidRPr="00070EDA" w:rsidRDefault="00EB558A" w:rsidP="00EB558A">
      <w:pPr>
        <w:pStyle w:val="Zkladntext"/>
        <w:ind w:left="709" w:hanging="709"/>
        <w:rPr>
          <w:rFonts w:asciiTheme="minorHAnsi" w:hAnsiTheme="minorHAnsi" w:cstheme="minorHAnsi"/>
          <w:sz w:val="22"/>
          <w:szCs w:val="22"/>
        </w:rPr>
      </w:pPr>
    </w:p>
    <w:p w14:paraId="5F3EE2B4" w14:textId="77777777" w:rsidR="00EB558A" w:rsidRPr="00070EDA" w:rsidRDefault="00EB558A" w:rsidP="00EB558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V Prípravnom kole sa uchádzači oboznámia s priebehom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Popisom aukčného prostredia. Výzva obsahuje aj údaje týkajúce sa minimálneho kroku zníženia cien, pravidlá predlžovania Aukčného kola </w:t>
      </w:r>
      <w:r w:rsidRPr="00070EDA">
        <w:rPr>
          <w:rFonts w:asciiTheme="minorHAnsi" w:hAnsiTheme="minorHAnsi" w:cstheme="minorHAnsi"/>
          <w:sz w:val="22"/>
          <w:szCs w:val="22"/>
        </w:rPr>
        <w:br/>
        <w:t>a lehotu platnosti prístupových kľúčov a pod.</w:t>
      </w:r>
    </w:p>
    <w:p w14:paraId="0A8C0D4D" w14:textId="77777777" w:rsidR="00EB558A" w:rsidRDefault="00EB558A" w:rsidP="00EB558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39E70AC1" w14:textId="77777777" w:rsidR="00EB558A" w:rsidRPr="00070EDA" w:rsidRDefault="00EB558A" w:rsidP="00EB558A">
      <w:pPr>
        <w:ind w:left="709" w:hanging="709"/>
        <w:rPr>
          <w:rFonts w:asciiTheme="minorHAnsi" w:hAnsiTheme="minorHAnsi" w:cstheme="minorHAnsi"/>
          <w:color w:val="000000"/>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Uchádzačom, ktorí budú vyzvaní na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bude v Prípravnom kole a v čase uvedenom vo Výzve sprístupnená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kde si môžu skontrolovať správnosť zadaných vstupných cien,</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ktoré do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zadá administrátor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a to v súlade s pôvodnými, listinne predloženými ponukami. Každý uchádzač bude vidieť iba svoju ponuku a </w:t>
      </w:r>
      <w:r w:rsidRPr="00070EDA">
        <w:rPr>
          <w:rFonts w:asciiTheme="minorHAnsi" w:hAnsiTheme="minorHAnsi" w:cstheme="minorHAnsi"/>
          <w:sz w:val="22"/>
          <w:szCs w:val="22"/>
          <w:u w:val="single"/>
        </w:rPr>
        <w:t>až do začiatku Aukčného kola ju nemôže meniť.</w:t>
      </w:r>
      <w:r w:rsidRPr="00070EDA">
        <w:rPr>
          <w:rFonts w:asciiTheme="minorHAnsi" w:hAnsiTheme="minorHAnsi" w:cstheme="minorHAnsi"/>
          <w:sz w:val="22"/>
          <w:szCs w:val="22"/>
        </w:rPr>
        <w:t xml:space="preserve"> Všetky informácie o prihlásení sa a priebehu</w:t>
      </w:r>
      <w:r w:rsidRPr="00070EDA">
        <w:rPr>
          <w:rFonts w:asciiTheme="minorHAnsi" w:hAnsiTheme="minorHAnsi" w:cstheme="minorHAnsi"/>
          <w:color w:val="000000"/>
          <w:sz w:val="22"/>
          <w:szCs w:val="22"/>
        </w:rPr>
        <w:t xml:space="preserve"> budú uvedené vo Výzve.</w:t>
      </w:r>
    </w:p>
    <w:p w14:paraId="6F946866" w14:textId="77777777" w:rsidR="00EB558A" w:rsidRDefault="00EB558A" w:rsidP="00EB558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2B760C8A" w14:textId="77777777" w:rsidR="00EB558A" w:rsidRPr="00070EDA" w:rsidRDefault="00EB558A" w:rsidP="00EB558A">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Aukčné kolo sa začne a skončí v termínoch  uvedených vo Výzve. Na začiatku Aukčného kola sa všetkým uchádzačom zobrazia (v tých častiach predmetu zákazky, kde podali ponuku a kde splnili podmienky účasti): </w:t>
      </w:r>
    </w:p>
    <w:p w14:paraId="6ACBCACB" w14:textId="77777777" w:rsidR="00EB558A" w:rsidRPr="00070EDA" w:rsidRDefault="00EB558A" w:rsidP="00EB558A">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lastRenderedPageBreak/>
        <w:t xml:space="preserve">najnižšia celková ponuková cena za danú časť, </w:t>
      </w:r>
    </w:p>
    <w:p w14:paraId="272FC496" w14:textId="77777777" w:rsidR="00EB558A" w:rsidRPr="00070EDA" w:rsidRDefault="00EB558A" w:rsidP="00EB558A">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ich celková ponuková cena za danú časť, </w:t>
      </w:r>
    </w:p>
    <w:p w14:paraId="6E956543" w14:textId="77777777" w:rsidR="00EB558A" w:rsidRPr="00070EDA" w:rsidRDefault="00EB558A" w:rsidP="00EB558A">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ich priebežné umiestnenie (poradie) za danú časť. </w:t>
      </w:r>
    </w:p>
    <w:p w14:paraId="745AB313" w14:textId="77777777" w:rsidR="00EB558A" w:rsidRPr="00070EDA" w:rsidRDefault="00EB558A" w:rsidP="00EB558A">
      <w:pPr>
        <w:ind w:left="1428"/>
        <w:rPr>
          <w:rFonts w:asciiTheme="minorHAnsi" w:hAnsiTheme="minorHAnsi" w:cstheme="minorHAnsi"/>
          <w:color w:val="000000"/>
          <w:sz w:val="22"/>
          <w:szCs w:val="22"/>
        </w:rPr>
      </w:pPr>
    </w:p>
    <w:p w14:paraId="5694C3EE" w14:textId="77777777" w:rsidR="00EB558A" w:rsidRDefault="00EB558A" w:rsidP="00EB558A">
      <w:pPr>
        <w:ind w:left="708"/>
        <w:rPr>
          <w:rFonts w:asciiTheme="minorHAnsi" w:hAnsiTheme="minorHAnsi" w:cstheme="minorHAnsi"/>
          <w:sz w:val="22"/>
          <w:szCs w:val="22"/>
        </w:rPr>
      </w:pPr>
      <w:r w:rsidRPr="00070EDA">
        <w:rPr>
          <w:rFonts w:asciiTheme="minorHAnsi" w:hAnsiTheme="minorHAnsi" w:cstheme="minorHAnsi"/>
          <w:sz w:val="22"/>
          <w:szCs w:val="22"/>
        </w:rPr>
        <w:t xml:space="preserve">Predmetom úpravy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w:t>
      </w:r>
      <w:r>
        <w:rPr>
          <w:rFonts w:asciiTheme="minorHAnsi" w:hAnsiTheme="minorHAnsi" w:cstheme="minorHAnsi"/>
          <w:sz w:val="22"/>
          <w:szCs w:val="22"/>
        </w:rPr>
        <w:t xml:space="preserve">e </w:t>
      </w:r>
      <w:r w:rsidRPr="00070EDA">
        <w:rPr>
          <w:rFonts w:asciiTheme="minorHAnsi" w:hAnsiTheme="minorHAnsi" w:cstheme="minorHAnsi"/>
          <w:sz w:val="22"/>
          <w:szCs w:val="22"/>
        </w:rPr>
        <w:t xml:space="preserve">celková ponuková cena za všetky položky spolu v jednotlivých častiach predmetu zákazky. Uchádzači budú upravovať ceny smerom nadol. </w:t>
      </w:r>
    </w:p>
    <w:p w14:paraId="242D6E2F" w14:textId="77777777" w:rsidR="00EB558A" w:rsidRPr="00070EDA" w:rsidRDefault="00EB558A" w:rsidP="00EB558A">
      <w:pPr>
        <w:ind w:left="708"/>
        <w:rPr>
          <w:rFonts w:asciiTheme="minorHAnsi" w:hAnsiTheme="minorHAnsi" w:cstheme="minorHAnsi"/>
          <w:sz w:val="22"/>
          <w:szCs w:val="22"/>
        </w:rPr>
      </w:pPr>
    </w:p>
    <w:p w14:paraId="7DE8CA0D" w14:textId="77777777" w:rsidR="00EB558A" w:rsidRDefault="00EB558A" w:rsidP="00EB558A">
      <w:pPr>
        <w:ind w:left="708"/>
        <w:rPr>
          <w:rFonts w:asciiTheme="minorHAnsi" w:hAnsiTheme="minorHAnsi" w:cstheme="minorHAnsi"/>
          <w:sz w:val="22"/>
          <w:szCs w:val="22"/>
        </w:rPr>
      </w:pPr>
      <w:r w:rsidRPr="00070EDA">
        <w:rPr>
          <w:rFonts w:asciiTheme="minorHAnsi" w:hAnsiTheme="minorHAnsi" w:cstheme="minorHAnsi"/>
          <w:sz w:val="22"/>
          <w:szCs w:val="22"/>
        </w:rPr>
        <w:t>Vyhlasovateľ upozorňuje, že systém neumožní dorovnať najnižšiu celkovú cenu za danú časť predmetu zákazky (</w:t>
      </w:r>
      <w:proofErr w:type="spellStart"/>
      <w:r w:rsidRPr="00070EDA">
        <w:rPr>
          <w:rFonts w:asciiTheme="minorHAnsi" w:hAnsiTheme="minorHAnsi" w:cstheme="minorHAnsi"/>
          <w:sz w:val="22"/>
          <w:szCs w:val="22"/>
        </w:rPr>
        <w:t>t.j</w:t>
      </w:r>
      <w:proofErr w:type="spellEnd"/>
      <w:r w:rsidRPr="00070EDA">
        <w:rPr>
          <w:rFonts w:asciiTheme="minorHAnsi" w:hAnsiTheme="minorHAnsi" w:cstheme="minorHAnsi"/>
          <w:sz w:val="22"/>
          <w:szCs w:val="22"/>
        </w:rPr>
        <w:t xml:space="preserve">. nie je možné dorovnať ponuku uchádzača na priebežnom 1. mieste v danej časti predmetu zákazky). </w:t>
      </w:r>
    </w:p>
    <w:p w14:paraId="669C51C7" w14:textId="77777777" w:rsidR="00EB558A" w:rsidRPr="00070EDA" w:rsidRDefault="00EB558A" w:rsidP="00EB558A">
      <w:pPr>
        <w:ind w:left="708"/>
        <w:rPr>
          <w:rFonts w:asciiTheme="minorHAnsi" w:hAnsiTheme="minorHAnsi" w:cstheme="minorHAnsi"/>
          <w:sz w:val="22"/>
          <w:szCs w:val="22"/>
        </w:rPr>
      </w:pPr>
    </w:p>
    <w:p w14:paraId="15FA1F47" w14:textId="77777777" w:rsidR="00EB558A" w:rsidRDefault="00EB558A" w:rsidP="00EB558A">
      <w:pPr>
        <w:ind w:left="708"/>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priebehu Aukčného kola budú zverejňované všetkým uchádzačom zaradeným do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w:t>
      </w:r>
      <w:proofErr w:type="spellStart"/>
      <w:r w:rsidRPr="00070EDA">
        <w:rPr>
          <w:rFonts w:asciiTheme="minorHAnsi" w:hAnsiTheme="minorHAnsi" w:cstheme="minorHAnsi"/>
          <w:color w:val="000000"/>
          <w:sz w:val="22"/>
          <w:szCs w:val="22"/>
        </w:rPr>
        <w:t>eAukčnej</w:t>
      </w:r>
      <w:proofErr w:type="spellEnd"/>
      <w:r w:rsidRPr="00070EDA">
        <w:rPr>
          <w:rFonts w:asciiTheme="minorHAnsi" w:hAnsiTheme="minorHAnsi" w:cstheme="minorHAnsi"/>
          <w:color w:val="000000"/>
          <w:sz w:val="22"/>
          <w:szCs w:val="22"/>
        </w:rPr>
        <w:t xml:space="preserve"> sieni informácie, ktoré umožnia uchádzačom zistiť v každom okamihu ich relatívne umiestnenie v danej časti.</w:t>
      </w:r>
    </w:p>
    <w:p w14:paraId="378EB46B" w14:textId="77777777" w:rsidR="00EB558A" w:rsidRPr="00070EDA" w:rsidRDefault="00EB558A" w:rsidP="00EB558A">
      <w:pPr>
        <w:ind w:left="708"/>
        <w:rPr>
          <w:rFonts w:asciiTheme="minorHAnsi" w:hAnsiTheme="minorHAnsi" w:cstheme="minorHAnsi"/>
          <w:color w:val="000000"/>
          <w:sz w:val="22"/>
          <w:szCs w:val="22"/>
        </w:rPr>
      </w:pPr>
    </w:p>
    <w:p w14:paraId="78AC4D9A" w14:textId="77777777" w:rsidR="00EB558A" w:rsidRDefault="00EB558A" w:rsidP="00EB558A">
      <w:pPr>
        <w:pStyle w:val="Zarkazkladnhotextu"/>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Minimálny krok zníženia ceny uchádzača je </w:t>
      </w:r>
      <w:r>
        <w:rPr>
          <w:rFonts w:asciiTheme="minorHAnsi" w:hAnsiTheme="minorHAnsi" w:cstheme="minorHAnsi"/>
          <w:sz w:val="22"/>
          <w:szCs w:val="22"/>
        </w:rPr>
        <w:t xml:space="preserve">100 EUR </w:t>
      </w:r>
      <w:r w:rsidRPr="00070EDA">
        <w:rPr>
          <w:rFonts w:asciiTheme="minorHAnsi" w:hAnsiTheme="minorHAnsi" w:cstheme="minorHAnsi"/>
          <w:sz w:val="22"/>
          <w:szCs w:val="22"/>
        </w:rPr>
        <w:t xml:space="preserve">z aktuálnej </w:t>
      </w:r>
      <w:r>
        <w:rPr>
          <w:rFonts w:asciiTheme="minorHAnsi" w:hAnsiTheme="minorHAnsi" w:cstheme="minorHAnsi"/>
          <w:sz w:val="22"/>
          <w:szCs w:val="22"/>
        </w:rPr>
        <w:t xml:space="preserve">celkovej </w:t>
      </w:r>
      <w:r w:rsidRPr="00070EDA">
        <w:rPr>
          <w:rFonts w:asciiTheme="minorHAnsi" w:hAnsiTheme="minorHAnsi" w:cstheme="minorHAnsi"/>
          <w:sz w:val="22"/>
          <w:szCs w:val="22"/>
        </w:rPr>
        <w:t>ceny daného</w:t>
      </w:r>
      <w:r>
        <w:rPr>
          <w:rFonts w:asciiTheme="minorHAnsi" w:hAnsiTheme="minorHAnsi" w:cstheme="minorHAnsi"/>
          <w:sz w:val="22"/>
          <w:szCs w:val="22"/>
        </w:rPr>
        <w:t xml:space="preserve">   </w:t>
      </w:r>
    </w:p>
    <w:p w14:paraId="0529F9E5" w14:textId="77777777" w:rsidR="00EB558A" w:rsidRPr="00070EDA" w:rsidRDefault="00EB558A" w:rsidP="00EB558A">
      <w:pPr>
        <w:pStyle w:val="Zarkazkladnhotextu"/>
        <w:spacing w:line="276" w:lineRule="auto"/>
        <w:rPr>
          <w:rFonts w:asciiTheme="minorHAnsi" w:hAnsiTheme="minorHAnsi" w:cstheme="minorHAnsi"/>
          <w:sz w:val="22"/>
          <w:szCs w:val="22"/>
          <w:lang w:eastAsia="cs-CZ"/>
        </w:rPr>
      </w:pPr>
      <w:r>
        <w:rPr>
          <w:rFonts w:asciiTheme="minorHAnsi" w:hAnsiTheme="minorHAnsi" w:cstheme="minorHAnsi"/>
          <w:sz w:val="22"/>
          <w:szCs w:val="22"/>
        </w:rPr>
        <w:t xml:space="preserve">       uchádzača</w:t>
      </w:r>
      <w:r w:rsidRPr="00070EDA">
        <w:rPr>
          <w:rFonts w:asciiTheme="minorHAnsi" w:hAnsiTheme="minorHAnsi" w:cstheme="minorHAnsi"/>
          <w:sz w:val="22"/>
          <w:szCs w:val="22"/>
        </w:rPr>
        <w:t xml:space="preserve">.  </w:t>
      </w:r>
      <w:r w:rsidRPr="00070EDA">
        <w:rPr>
          <w:rFonts w:asciiTheme="minorHAnsi" w:hAnsiTheme="minorHAnsi" w:cstheme="minorHAnsi"/>
          <w:sz w:val="22"/>
          <w:szCs w:val="22"/>
          <w:lang w:eastAsia="cs-CZ"/>
        </w:rPr>
        <w:t xml:space="preserve">Uvedené platí pre elektronickú aukciu v každej časti zákazky. </w:t>
      </w:r>
    </w:p>
    <w:p w14:paraId="36647DDD" w14:textId="77777777" w:rsidR="00EB558A" w:rsidRPr="00070EDA" w:rsidRDefault="00EB558A" w:rsidP="00EB558A">
      <w:pPr>
        <w:ind w:left="705" w:hanging="705"/>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Maximálny krok zníženia ceny uchádzača nie je určený. Uchádzač však bude upozornený pri zmene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ceny </w:t>
      </w:r>
      <w:r w:rsidRPr="00070EDA">
        <w:rPr>
          <w:rFonts w:asciiTheme="minorHAnsi" w:hAnsiTheme="minorHAnsi" w:cstheme="minorHAnsi"/>
          <w:sz w:val="22"/>
          <w:szCs w:val="22"/>
        </w:rPr>
        <w:br/>
        <w:t xml:space="preserve">o viac ako </w:t>
      </w:r>
      <w:r w:rsidRPr="00070EDA">
        <w:rPr>
          <w:rFonts w:asciiTheme="minorHAnsi" w:hAnsiTheme="minorHAnsi" w:cstheme="minorHAnsi"/>
          <w:b/>
          <w:color w:val="FF0000"/>
          <w:sz w:val="22"/>
          <w:szCs w:val="22"/>
        </w:rPr>
        <w:t>50%</w:t>
      </w:r>
      <w:r w:rsidRPr="00070EDA">
        <w:rPr>
          <w:rFonts w:asciiTheme="minorHAnsi" w:hAnsiTheme="minorHAnsi" w:cstheme="minorHAnsi"/>
          <w:sz w:val="22"/>
          <w:szCs w:val="22"/>
        </w:rPr>
        <w:t xml:space="preserve">. Upozornenie pri maximálnom znížení ceny sa viaže k aktuálnej cene daného uchádzača. </w:t>
      </w:r>
    </w:p>
    <w:p w14:paraId="483D5F8D" w14:textId="77777777" w:rsidR="00EB558A" w:rsidRDefault="00EB558A" w:rsidP="00EB558A">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Kritériom na vyhodnotenie ponúk je </w:t>
      </w:r>
      <w:r w:rsidRPr="00070EDA">
        <w:rPr>
          <w:rFonts w:asciiTheme="minorHAnsi" w:hAnsiTheme="minorHAnsi" w:cstheme="minorHAnsi"/>
          <w:b/>
          <w:sz w:val="22"/>
          <w:szCs w:val="22"/>
        </w:rPr>
        <w:t>najnižšia cena za celý predmet zákazky v EUR bez DPH</w:t>
      </w:r>
      <w:r w:rsidRPr="00070EDA">
        <w:rPr>
          <w:rFonts w:asciiTheme="minorHAnsi" w:hAnsiTheme="minorHAnsi" w:cstheme="minorHAnsi"/>
          <w:sz w:val="22"/>
          <w:szCs w:val="22"/>
        </w:rPr>
        <w:t xml:space="preserve">.  </w:t>
      </w:r>
    </w:p>
    <w:p w14:paraId="75877D02" w14:textId="77777777" w:rsidR="00EB558A" w:rsidRPr="00070EDA" w:rsidRDefault="00EB558A" w:rsidP="00EB558A">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 za každú časť samostatne )</w:t>
      </w:r>
    </w:p>
    <w:p w14:paraId="69D3BF4B" w14:textId="77777777" w:rsidR="00EB558A" w:rsidRPr="00070EDA" w:rsidRDefault="00EB558A" w:rsidP="00EB558A">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Uchádzači budú v elektronickej aukcii zadávať </w:t>
      </w:r>
      <w:r w:rsidRPr="00070EDA">
        <w:rPr>
          <w:rFonts w:asciiTheme="minorHAnsi" w:hAnsiTheme="minorHAnsi" w:cstheme="minorHAnsi"/>
          <w:b/>
          <w:sz w:val="22"/>
          <w:szCs w:val="22"/>
        </w:rPr>
        <w:t>cenu v EUR bez DPH</w:t>
      </w:r>
      <w:r w:rsidRPr="00070EDA">
        <w:rPr>
          <w:rFonts w:asciiTheme="minorHAnsi" w:hAnsiTheme="minorHAnsi" w:cstheme="minorHAnsi"/>
          <w:sz w:val="22"/>
          <w:szCs w:val="22"/>
        </w:rPr>
        <w:t xml:space="preserve">, </w:t>
      </w:r>
    </w:p>
    <w:p w14:paraId="7B5E8CF7" w14:textId="77777777" w:rsidR="00EB558A" w:rsidRPr="00070EDA" w:rsidRDefault="00EB558A" w:rsidP="00EB558A">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V rámci systému EVO bude použitá </w:t>
      </w:r>
      <w:proofErr w:type="spellStart"/>
      <w:r w:rsidRPr="00070EDA">
        <w:rPr>
          <w:rFonts w:asciiTheme="minorHAnsi" w:hAnsiTheme="minorHAnsi" w:cstheme="minorHAnsi"/>
          <w:sz w:val="22"/>
          <w:szCs w:val="22"/>
        </w:rPr>
        <w:t>evoAukcia</w:t>
      </w:r>
      <w:proofErr w:type="spellEnd"/>
      <w:r w:rsidRPr="00070EDA">
        <w:rPr>
          <w:rFonts w:asciiTheme="minorHAnsi" w:hAnsiTheme="minorHAnsi" w:cstheme="minorHAnsi"/>
          <w:sz w:val="22"/>
          <w:szCs w:val="22"/>
        </w:rPr>
        <w:t xml:space="preserve"> na najnižšiu cenu, otvorený typ.</w:t>
      </w:r>
    </w:p>
    <w:p w14:paraId="7552CF12" w14:textId="77777777" w:rsidR="00EB558A" w:rsidRPr="00070EDA" w:rsidRDefault="00EB558A" w:rsidP="00EB558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Aukčné kolo bude ukončené, </w:t>
      </w:r>
      <w:r w:rsidRPr="00070EDA">
        <w:rPr>
          <w:rFonts w:asciiTheme="minorHAnsi" w:hAnsiTheme="minorHAnsi" w:cstheme="minorHAnsi"/>
          <w:sz w:val="22"/>
          <w:szCs w:val="22"/>
        </w:rPr>
        <w:br/>
        <w:t xml:space="preserve">ak nedôjde k jeho predlžovaniu, uplynutím časového limitu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w:t>
      </w:r>
    </w:p>
    <w:p w14:paraId="04DEE2C0" w14:textId="77777777" w:rsidR="00EB558A" w:rsidRDefault="00EB558A" w:rsidP="00EB558A">
      <w:pPr>
        <w:ind w:left="709" w:hanging="709"/>
        <w:rPr>
          <w:rFonts w:asciiTheme="minorHAnsi" w:hAnsiTheme="minorHAnsi" w:cstheme="minorHAnsi"/>
          <w:sz w:val="22"/>
          <w:szCs w:val="22"/>
        </w:rPr>
      </w:pPr>
      <w:r w:rsidRPr="00070EDA">
        <w:rPr>
          <w:rFonts w:asciiTheme="minorHAnsi" w:hAnsiTheme="minorHAnsi" w:cstheme="minorHAnsi"/>
          <w:sz w:val="22"/>
          <w:szCs w:val="22"/>
        </w:rPr>
        <w:tab/>
      </w:r>
    </w:p>
    <w:p w14:paraId="75AD80F1" w14:textId="77777777" w:rsidR="00EB558A" w:rsidRPr="00070EDA" w:rsidRDefault="00EB558A" w:rsidP="00EB558A">
      <w:pPr>
        <w:ind w:left="709" w:hanging="709"/>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eAukcia</w:t>
      </w:r>
      <w:proofErr w:type="spellEnd"/>
      <w:r w:rsidRPr="00070EDA">
        <w:rPr>
          <w:rFonts w:asciiTheme="minorHAnsi" w:hAnsiTheme="minorHAnsi" w:cstheme="minorHAnsi"/>
          <w:sz w:val="22"/>
          <w:szCs w:val="22"/>
        </w:rPr>
        <w:t xml:space="preserve"> bude ukončená, ak na základe Výzvy nedostane vyhlasovateľ v lehote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žiadne nové ceny v žiadnej časti predmetu zákazky, ktoré spĺňajú požiadavky týkajúce sa minimálnych rozdielov uvedených v predchádzajúcich odsekoch. </w:t>
      </w:r>
    </w:p>
    <w:p w14:paraId="1C38894D" w14:textId="77777777" w:rsidR="00EB558A" w:rsidRPr="00070EDA" w:rsidRDefault="00EB558A" w:rsidP="00EB558A">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Koniec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sa môže predĺžiť v prípade predkladania nových cien (teda pri akejkoľvek </w:t>
      </w:r>
      <w:r w:rsidRPr="00070EDA">
        <w:rPr>
          <w:rFonts w:asciiTheme="minorHAnsi" w:hAnsiTheme="minorHAnsi" w:cstheme="minorHAnsi"/>
          <w:color w:val="000000"/>
          <w:sz w:val="22"/>
          <w:szCs w:val="22"/>
        </w:rPr>
        <w:t xml:space="preserve">úspešnej </w:t>
      </w:r>
      <w:r w:rsidRPr="00070EDA">
        <w:rPr>
          <w:rFonts w:asciiTheme="minorHAnsi" w:hAnsiTheme="minorHAnsi" w:cstheme="minorHAnsi"/>
          <w:sz w:val="22"/>
          <w:szCs w:val="22"/>
        </w:rPr>
        <w:t>zmene ceny v ktorejkoľvek časti predmetu zákazky) v posledných 5</w:t>
      </w:r>
      <w:r w:rsidRPr="00070EDA">
        <w:rPr>
          <w:rFonts w:asciiTheme="minorHAnsi" w:hAnsiTheme="minorHAnsi" w:cstheme="minorHAnsi"/>
          <w:b/>
          <w:sz w:val="22"/>
          <w:szCs w:val="22"/>
        </w:rPr>
        <w:t xml:space="preserve"> minútach</w:t>
      </w:r>
      <w:r w:rsidRPr="00070EDA">
        <w:rPr>
          <w:rFonts w:asciiTheme="minorHAnsi" w:hAnsiTheme="minorHAnsi" w:cstheme="minorHAnsi"/>
          <w:sz w:val="22"/>
          <w:szCs w:val="22"/>
        </w:rPr>
        <w:t xml:space="preserve"> trvania elektronickej aukcie vždy o ďalšie 5</w:t>
      </w:r>
      <w:r w:rsidRPr="00070EDA">
        <w:rPr>
          <w:rFonts w:asciiTheme="minorHAnsi" w:hAnsiTheme="minorHAnsi" w:cstheme="minorHAnsi"/>
          <w:b/>
          <w:sz w:val="22"/>
          <w:szCs w:val="22"/>
        </w:rPr>
        <w:t xml:space="preserve"> minúty</w:t>
      </w:r>
      <w:r w:rsidRPr="00070EDA">
        <w:rPr>
          <w:rFonts w:asciiTheme="minorHAnsi" w:hAnsiTheme="minorHAnsi" w:cstheme="minorHAnsi"/>
          <w:sz w:val="22"/>
          <w:szCs w:val="22"/>
        </w:rPr>
        <w:t xml:space="preserve"> (tzn. k času, kedy došlo k predĺženiu, sa k času zostávajúcemu do konca kola pridajú celé 5</w:t>
      </w:r>
      <w:r w:rsidRPr="00070EDA">
        <w:rPr>
          <w:rFonts w:asciiTheme="minorHAnsi" w:hAnsiTheme="minorHAnsi" w:cstheme="minorHAnsi"/>
          <w:b/>
          <w:sz w:val="22"/>
          <w:szCs w:val="22"/>
        </w:rPr>
        <w:t xml:space="preserve"> min.</w:t>
      </w:r>
      <w:r w:rsidRPr="00070EDA">
        <w:rPr>
          <w:rFonts w:asciiTheme="minorHAnsi" w:hAnsiTheme="minorHAnsi" w:cstheme="minorHAnsi"/>
          <w:sz w:val="22"/>
          <w:szCs w:val="22"/>
        </w:rPr>
        <w:t xml:space="preserve">). Počet predĺžení nie je limitovaný. Po ukončení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už nebude možné upravovať ceny.</w:t>
      </w:r>
    </w:p>
    <w:p w14:paraId="3FF80A3E" w14:textId="77777777" w:rsidR="00EB558A" w:rsidRDefault="00EB558A" w:rsidP="00EB558A">
      <w:pPr>
        <w:ind w:left="709" w:hanging="709"/>
        <w:rPr>
          <w:rFonts w:asciiTheme="minorHAnsi" w:hAnsiTheme="minorHAnsi" w:cstheme="minorHAnsi"/>
          <w:sz w:val="22"/>
          <w:szCs w:val="22"/>
        </w:rPr>
      </w:pPr>
      <w:r>
        <w:rPr>
          <w:rFonts w:asciiTheme="minorHAnsi" w:hAnsiTheme="minorHAnsi" w:cstheme="minorHAnsi"/>
          <w:sz w:val="22"/>
          <w:szCs w:val="22"/>
        </w:rPr>
        <w:t xml:space="preserve">              </w:t>
      </w:r>
    </w:p>
    <w:p w14:paraId="29ADBA00" w14:textId="77777777" w:rsidR="00EB558A" w:rsidRPr="00070EDA" w:rsidRDefault="00EB558A" w:rsidP="00EB558A">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Výsledkom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bude zostavenie objektívneho poradia ponúk podľa najnižšej celkovej ponukovej ceny za danú časť predmetu zákazky automatizovaným vyhodnotením. </w:t>
      </w:r>
    </w:p>
    <w:p w14:paraId="08C564CD" w14:textId="77777777" w:rsidR="00EB558A" w:rsidRDefault="00EB558A" w:rsidP="00EB558A">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17B8B4F0" w14:textId="77777777" w:rsidR="00EB558A" w:rsidRPr="00070EDA" w:rsidRDefault="00EB558A" w:rsidP="00EB558A">
      <w:pPr>
        <w:ind w:left="709" w:hanging="709"/>
        <w:rPr>
          <w:rFonts w:asciiTheme="minorHAnsi" w:hAnsiTheme="minorHAnsi" w:cstheme="minorHAnsi"/>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Technické </w:t>
      </w:r>
      <w:r w:rsidRPr="00070EDA">
        <w:rPr>
          <w:rFonts w:asciiTheme="minorHAnsi" w:hAnsiTheme="minorHAnsi" w:cstheme="minorHAnsi"/>
          <w:sz w:val="22"/>
          <w:szCs w:val="22"/>
        </w:rPr>
        <w:t xml:space="preserve">požiadavky na prístup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počítač uchádzača musí byť pripojený na Internet. </w:t>
      </w:r>
      <w:r w:rsidRPr="00070EDA">
        <w:rPr>
          <w:rFonts w:asciiTheme="minorHAnsi" w:hAnsiTheme="minorHAnsi" w:cstheme="minorHAnsi"/>
          <w:sz w:val="22"/>
          <w:szCs w:val="22"/>
        </w:rPr>
        <w:br/>
        <w:t xml:space="preserve">Na bezproblémovú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je nutné používať jeden z podporovaných internetových prehliadačov:</w:t>
      </w:r>
    </w:p>
    <w:p w14:paraId="240211F6" w14:textId="77777777" w:rsidR="00EB558A" w:rsidRPr="00070EDA" w:rsidRDefault="00EB558A" w:rsidP="00EB558A">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E77DBBC" w14:textId="77777777" w:rsidR="00EB558A" w:rsidRPr="00070EDA" w:rsidRDefault="00EB558A" w:rsidP="00EB558A">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5735C58A" w14:textId="77777777" w:rsidR="00EB558A" w:rsidRPr="00070EDA" w:rsidRDefault="00EB558A" w:rsidP="00EB558A">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 Google Chrome. </w:t>
      </w:r>
    </w:p>
    <w:p w14:paraId="44E81DEB" w14:textId="77777777" w:rsidR="00EB558A" w:rsidRPr="00070EDA" w:rsidRDefault="00EB558A" w:rsidP="00EB558A">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Správna funkčnosť iných internetových prehliadačov je možná, avšak nie je garantovaná. Ďalej je nutné mať v použitom internetovom prehliadači povolené </w:t>
      </w:r>
      <w:proofErr w:type="spellStart"/>
      <w:r w:rsidRPr="00070EDA">
        <w:rPr>
          <w:rFonts w:asciiTheme="minorHAnsi" w:hAnsiTheme="minorHAnsi" w:cstheme="minorHAnsi"/>
          <w:color w:val="000000"/>
          <w:sz w:val="22"/>
          <w:szCs w:val="22"/>
        </w:rPr>
        <w:t>cookies</w:t>
      </w:r>
      <w:proofErr w:type="spellEnd"/>
      <w:r w:rsidRPr="00070EDA">
        <w:rPr>
          <w:rFonts w:asciiTheme="minorHAnsi" w:hAnsiTheme="minorHAnsi" w:cstheme="minorHAnsi"/>
          <w:color w:val="000000"/>
          <w:sz w:val="22"/>
          <w:szCs w:val="22"/>
        </w:rPr>
        <w:t xml:space="preserve"> a </w:t>
      </w:r>
      <w:proofErr w:type="spellStart"/>
      <w:r w:rsidRPr="00070EDA">
        <w:rPr>
          <w:rFonts w:asciiTheme="minorHAnsi" w:hAnsiTheme="minorHAnsi" w:cstheme="minorHAnsi"/>
          <w:color w:val="000000"/>
          <w:sz w:val="22"/>
          <w:szCs w:val="22"/>
        </w:rPr>
        <w:t>javaskripty</w:t>
      </w:r>
      <w:proofErr w:type="spellEnd"/>
      <w:r w:rsidRPr="00070EDA">
        <w:rPr>
          <w:rFonts w:asciiTheme="minorHAnsi" w:hAnsiTheme="minorHAnsi" w:cstheme="minorHAnsi"/>
          <w:color w:val="000000"/>
          <w:sz w:val="22"/>
          <w:szCs w:val="22"/>
        </w:rPr>
        <w:t>.</w:t>
      </w:r>
    </w:p>
    <w:p w14:paraId="17D09199" w14:textId="77777777" w:rsidR="00EB558A" w:rsidRPr="00070EDA" w:rsidRDefault="00EB558A" w:rsidP="00EB558A">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Podrobnejšie informácie o procese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budú uvedené vo Výzve. </w:t>
      </w:r>
    </w:p>
    <w:p w14:paraId="376E4A2A" w14:textId="77777777" w:rsidR="00EB558A" w:rsidRPr="00070EDA" w:rsidRDefault="00EB558A" w:rsidP="00EB558A">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Pre prípad eliminácie akejkoľvek nepredvídateľnej situácie (napr. výpadok elektrickej energie, konektivity na Internet alebo inej objektívnej príčiny zabraňujúcej v ďalšom pokračovaní uchádzača v </w:t>
      </w:r>
      <w:proofErr w:type="spellStart"/>
      <w:r w:rsidRPr="00070EDA">
        <w:rPr>
          <w:rFonts w:asciiTheme="minorHAnsi" w:hAnsiTheme="minorHAnsi" w:cstheme="minorHAnsi"/>
          <w:color w:val="000000"/>
          <w:sz w:val="22"/>
          <w:szCs w:val="22"/>
        </w:rPr>
        <w:t>eAukcii</w:t>
      </w:r>
      <w:proofErr w:type="spellEnd"/>
      <w:r w:rsidRPr="00070EDA">
        <w:rPr>
          <w:rFonts w:asciiTheme="minorHAnsi" w:hAnsiTheme="minorHAnsi" w:cstheme="minorHAnsi"/>
          <w:color w:val="000000"/>
          <w:sz w:val="22"/>
          <w:szCs w:val="22"/>
        </w:rPr>
        <w:t xml:space="preserve">)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uchádzačom odporúča mať pripravený náhradný zdroj elektrickej energie, prípadne mobilný internet (napr. notebook s mobilným internetom). </w:t>
      </w:r>
      <w:r w:rsidRPr="00070EDA">
        <w:rPr>
          <w:rFonts w:asciiTheme="minorHAnsi" w:hAnsiTheme="minorHAnsi" w:cstheme="minorHAnsi"/>
          <w:sz w:val="22"/>
          <w:szCs w:val="22"/>
        </w:rPr>
        <w:lastRenderedPageBreak/>
        <w:t>Vyhlasovateľ</w:t>
      </w:r>
      <w:r w:rsidRPr="00070EDA">
        <w:rPr>
          <w:rFonts w:asciiTheme="minorHAnsi" w:hAnsiTheme="minorHAnsi" w:cstheme="minorHAnsi"/>
          <w:color w:val="000000"/>
          <w:sz w:val="22"/>
          <w:szCs w:val="22"/>
        </w:rPr>
        <w:t xml:space="preserve"> nenesie zodpovednosť za uchádzačmi použité technické prostriedky.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si vyhradzuje právo opakovania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prípade nepredvídateľných technických problémov na strane </w:t>
      </w:r>
      <w:r w:rsidRPr="00070EDA">
        <w:rPr>
          <w:rFonts w:asciiTheme="minorHAnsi" w:hAnsiTheme="minorHAnsi" w:cstheme="minorHAnsi"/>
          <w:sz w:val="22"/>
          <w:szCs w:val="22"/>
        </w:rPr>
        <w:t>vyhlasovateľa</w:t>
      </w:r>
      <w:r w:rsidRPr="00070EDA">
        <w:rPr>
          <w:rFonts w:asciiTheme="minorHAnsi" w:hAnsiTheme="minorHAnsi" w:cstheme="minorHAnsi"/>
          <w:color w:val="000000"/>
          <w:sz w:val="22"/>
          <w:szCs w:val="22"/>
        </w:rPr>
        <w:t xml:space="preserve">. </w:t>
      </w:r>
    </w:p>
    <w:p w14:paraId="1D1FEDD9" w14:textId="77777777" w:rsidR="00EB558A" w:rsidRPr="00070EDA" w:rsidRDefault="00EB558A" w:rsidP="00EB558A">
      <w:pPr>
        <w:spacing w:line="276" w:lineRule="auto"/>
        <w:rPr>
          <w:rFonts w:asciiTheme="minorHAnsi" w:hAnsiTheme="minorHAnsi" w:cstheme="minorHAnsi"/>
          <w:b/>
          <w:sz w:val="22"/>
          <w:szCs w:val="22"/>
          <w:lang w:eastAsia="cs-CZ"/>
        </w:rPr>
      </w:pPr>
    </w:p>
    <w:p w14:paraId="6CF46756" w14:textId="77777777" w:rsidR="00EB558A" w:rsidRPr="00070EDA" w:rsidRDefault="00EB558A" w:rsidP="00EB558A">
      <w:pPr>
        <w:ind w:left="360" w:hanging="360"/>
        <w:rPr>
          <w:rFonts w:asciiTheme="minorHAnsi" w:hAnsiTheme="minorHAnsi" w:cstheme="minorHAnsi"/>
          <w:b/>
          <w:sz w:val="22"/>
          <w:szCs w:val="22"/>
          <w:lang w:eastAsia="cs-CZ"/>
        </w:rPr>
      </w:pPr>
    </w:p>
    <w:p w14:paraId="772D2F59" w14:textId="77777777" w:rsidR="00EB558A" w:rsidRPr="00997741"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997741">
        <w:rPr>
          <w:rFonts w:asciiTheme="minorHAnsi" w:hAnsiTheme="minorHAnsi" w:cstheme="minorHAnsi"/>
          <w:b/>
          <w:sz w:val="22"/>
          <w:szCs w:val="22"/>
        </w:rPr>
        <w:t>Informácia o výsledku vyhodnotenia ponúk a uzavretie zmluvy</w:t>
      </w:r>
    </w:p>
    <w:p w14:paraId="1B7E52C2"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5839A5D5"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369BAF8D"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0DAA7F87" w14:textId="77777777" w:rsidR="00EB558A" w:rsidRPr="00070EDA" w:rsidRDefault="00EB558A" w:rsidP="00EB558A">
      <w:pPr>
        <w:autoSpaceDE w:val="0"/>
        <w:autoSpaceDN w:val="0"/>
        <w:adjustRightInd w:val="0"/>
        <w:spacing w:line="276" w:lineRule="auto"/>
        <w:rPr>
          <w:rFonts w:asciiTheme="minorHAnsi" w:hAnsiTheme="minorHAnsi" w:cstheme="minorHAnsi"/>
          <w:b/>
          <w:color w:val="000000"/>
          <w:sz w:val="22"/>
          <w:szCs w:val="22"/>
        </w:rPr>
      </w:pPr>
    </w:p>
    <w:p w14:paraId="60EB2692"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Subdodávatelia</w:t>
      </w:r>
    </w:p>
    <w:p w14:paraId="3833A8A6" w14:textId="77777777" w:rsidR="00EB558A" w:rsidRPr="00070EDA" w:rsidRDefault="00EB558A" w:rsidP="00EB558A">
      <w:pPr>
        <w:pStyle w:val="Odsekzoznamu"/>
        <w:keepNext/>
        <w:keepLines/>
        <w:spacing w:before="40" w:line="276" w:lineRule="auto"/>
        <w:ind w:left="1207"/>
        <w:outlineLvl w:val="1"/>
        <w:rPr>
          <w:rFonts w:asciiTheme="minorHAnsi" w:hAnsiTheme="minorHAnsi" w:cstheme="minorHAnsi"/>
          <w:b/>
          <w:sz w:val="22"/>
          <w:szCs w:val="22"/>
        </w:rPr>
      </w:pPr>
    </w:p>
    <w:p w14:paraId="30D9BA94"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2BD7842D"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05F685F9"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Generálna klauzula</w:t>
      </w:r>
    </w:p>
    <w:p w14:paraId="5D7E49D8" w14:textId="77777777" w:rsidR="00EB558A" w:rsidRPr="00070EDA" w:rsidRDefault="00EB558A" w:rsidP="00EB558A">
      <w:pPr>
        <w:pStyle w:val="Odsekzoznamu"/>
        <w:keepNext/>
        <w:keepLines/>
        <w:spacing w:before="40" w:line="276" w:lineRule="auto"/>
        <w:ind w:left="1207"/>
        <w:outlineLvl w:val="1"/>
        <w:rPr>
          <w:rFonts w:asciiTheme="minorHAnsi" w:hAnsiTheme="minorHAnsi" w:cstheme="minorHAnsi"/>
          <w:b/>
          <w:sz w:val="22"/>
          <w:szCs w:val="22"/>
        </w:rPr>
      </w:pPr>
    </w:p>
    <w:p w14:paraId="50E3B9A3"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4B5577B5"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28DE3E43" w14:textId="77777777" w:rsidR="00EB558A" w:rsidRPr="00070EDA" w:rsidRDefault="00EB558A" w:rsidP="00EB558A">
      <w:pPr>
        <w:ind w:left="708"/>
        <w:rPr>
          <w:rFonts w:asciiTheme="minorHAnsi" w:hAnsiTheme="minorHAnsi" w:cstheme="minorHAnsi"/>
          <w:color w:val="000000"/>
          <w:sz w:val="22"/>
          <w:szCs w:val="22"/>
        </w:rPr>
      </w:pPr>
    </w:p>
    <w:p w14:paraId="71074C34" w14:textId="77777777" w:rsidR="00EB558A" w:rsidRPr="00070EDA" w:rsidRDefault="00EB558A" w:rsidP="00EB558A">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40036C1D" w14:textId="77777777" w:rsidR="00EB558A" w:rsidRPr="00070EDA" w:rsidRDefault="00EB558A" w:rsidP="00EB558A">
      <w:pPr>
        <w:ind w:left="709" w:hanging="709"/>
        <w:rPr>
          <w:rFonts w:asciiTheme="minorHAnsi" w:hAnsiTheme="minorHAnsi" w:cstheme="minorHAnsi"/>
          <w:color w:val="000000"/>
          <w:sz w:val="22"/>
          <w:szCs w:val="22"/>
        </w:rPr>
      </w:pPr>
    </w:p>
    <w:p w14:paraId="5E576CE0" w14:textId="77777777" w:rsidR="00EB558A" w:rsidRPr="00070EDA" w:rsidRDefault="00EB558A" w:rsidP="00EB558A">
      <w:pPr>
        <w:rPr>
          <w:rFonts w:asciiTheme="minorHAnsi" w:hAnsiTheme="minorHAnsi" w:cstheme="minorHAnsi"/>
          <w:color w:val="000000"/>
          <w:sz w:val="22"/>
          <w:szCs w:val="22"/>
        </w:rPr>
      </w:pPr>
    </w:p>
    <w:p w14:paraId="5AF8AD22"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Prílohy</w:t>
      </w:r>
    </w:p>
    <w:p w14:paraId="1116D070" w14:textId="77777777" w:rsidR="00EB558A" w:rsidRPr="00070EDA" w:rsidRDefault="00EB558A" w:rsidP="00EB558A">
      <w:pPr>
        <w:autoSpaceDE w:val="0"/>
        <w:adjustRightInd w:val="0"/>
        <w:jc w:val="left"/>
        <w:rPr>
          <w:rFonts w:asciiTheme="minorHAnsi" w:hAnsiTheme="minorHAnsi" w:cstheme="minorHAnsi"/>
          <w:sz w:val="22"/>
          <w:szCs w:val="22"/>
        </w:rPr>
      </w:pPr>
    </w:p>
    <w:p w14:paraId="33471F6C" w14:textId="77777777" w:rsidR="00EB558A" w:rsidRPr="00070EDA" w:rsidRDefault="00EB558A" w:rsidP="00EB558A">
      <w:pPr>
        <w:autoSpaceDE w:val="0"/>
        <w:adjustRightInd w:val="0"/>
        <w:jc w:val="left"/>
        <w:rPr>
          <w:rFonts w:asciiTheme="minorHAnsi" w:hAnsiTheme="minorHAnsi" w:cstheme="minorHAnsi"/>
          <w:sz w:val="22"/>
          <w:szCs w:val="22"/>
        </w:rPr>
      </w:pPr>
    </w:p>
    <w:p w14:paraId="4A8D37B1" w14:textId="77777777" w:rsidR="00EB558A" w:rsidRPr="00070EDA" w:rsidRDefault="00EB558A" w:rsidP="00EB558A">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269E69C1" w14:textId="77777777" w:rsidR="00EB558A" w:rsidRPr="00070EDA" w:rsidRDefault="00EB558A" w:rsidP="00EB558A">
      <w:pPr>
        <w:autoSpaceDE w:val="0"/>
        <w:adjustRightInd w:val="0"/>
        <w:jc w:val="left"/>
        <w:rPr>
          <w:rFonts w:asciiTheme="minorHAnsi" w:hAnsiTheme="minorHAnsi" w:cstheme="minorHAnsi"/>
          <w:sz w:val="22"/>
          <w:szCs w:val="22"/>
        </w:rPr>
      </w:pPr>
    </w:p>
    <w:p w14:paraId="264BCC89" w14:textId="77777777" w:rsidR="00EB558A" w:rsidRDefault="00EB558A" w:rsidP="00EB558A">
      <w:pPr>
        <w:rPr>
          <w:rFonts w:asciiTheme="minorHAnsi" w:hAnsiTheme="minorHAnsi" w:cstheme="minorHAnsi"/>
          <w:color w:val="000000"/>
          <w:sz w:val="22"/>
          <w:szCs w:val="22"/>
        </w:rPr>
      </w:pPr>
    </w:p>
    <w:p w14:paraId="0AAEFE5C" w14:textId="7660B3FC" w:rsidR="003A3CCD" w:rsidRDefault="003A3CCD" w:rsidP="001911DF">
      <w:pPr>
        <w:autoSpaceDE w:val="0"/>
        <w:adjustRightInd w:val="0"/>
        <w:jc w:val="left"/>
        <w:rPr>
          <w:rFonts w:ascii="Calibri" w:hAnsi="Calibri" w:cs="Arial"/>
          <w:sz w:val="22"/>
          <w:szCs w:val="22"/>
        </w:rPr>
      </w:pPr>
    </w:p>
    <w:p w14:paraId="76E5BCF6" w14:textId="668F114A" w:rsidR="003A3CCD" w:rsidRDefault="003A3CCD" w:rsidP="001911DF">
      <w:pPr>
        <w:autoSpaceDE w:val="0"/>
        <w:adjustRightInd w:val="0"/>
        <w:jc w:val="left"/>
        <w:rPr>
          <w:rFonts w:ascii="Calibri" w:hAnsi="Calibri" w:cs="Arial"/>
          <w:sz w:val="22"/>
          <w:szCs w:val="22"/>
        </w:rPr>
      </w:pPr>
    </w:p>
    <w:p w14:paraId="199741B1" w14:textId="5ABFD5CD" w:rsidR="003A3CCD" w:rsidRDefault="003A3CCD" w:rsidP="001911DF">
      <w:pPr>
        <w:autoSpaceDE w:val="0"/>
        <w:adjustRightInd w:val="0"/>
        <w:jc w:val="left"/>
        <w:rPr>
          <w:rFonts w:ascii="Calibri" w:hAnsi="Calibri" w:cs="Arial"/>
          <w:sz w:val="22"/>
          <w:szCs w:val="22"/>
        </w:rPr>
      </w:pPr>
    </w:p>
    <w:p w14:paraId="0C7A03A6" w14:textId="3FEAB98B" w:rsidR="003A3CCD" w:rsidRDefault="003A3CCD" w:rsidP="001911DF">
      <w:pPr>
        <w:autoSpaceDE w:val="0"/>
        <w:adjustRightInd w:val="0"/>
        <w:jc w:val="left"/>
        <w:rPr>
          <w:rFonts w:ascii="Calibri" w:hAnsi="Calibri" w:cs="Arial"/>
          <w:sz w:val="22"/>
          <w:szCs w:val="22"/>
        </w:rPr>
      </w:pPr>
    </w:p>
    <w:p w14:paraId="2ADCD2DA" w14:textId="7491C85D" w:rsidR="003A3CCD" w:rsidRDefault="003A3CCD" w:rsidP="001911DF">
      <w:pPr>
        <w:autoSpaceDE w:val="0"/>
        <w:adjustRightInd w:val="0"/>
        <w:jc w:val="left"/>
        <w:rPr>
          <w:rFonts w:ascii="Calibri" w:hAnsi="Calibri" w:cs="Arial"/>
          <w:sz w:val="22"/>
          <w:szCs w:val="22"/>
        </w:rPr>
      </w:pPr>
    </w:p>
    <w:p w14:paraId="637279F1" w14:textId="77777777" w:rsidR="000A073E" w:rsidRDefault="000A073E" w:rsidP="000A073E">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t xml:space="preserve">Príloha č. 1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9BCED24" w14:textId="77777777" w:rsidR="000A073E" w:rsidRPr="00355335" w:rsidRDefault="000A073E" w:rsidP="000A073E">
      <w:pPr>
        <w:rPr>
          <w:rFonts w:ascii="Times New Roman" w:eastAsia="Arial" w:hAnsi="Times New Roman"/>
          <w:b/>
          <w:iCs/>
          <w:sz w:val="24"/>
        </w:rPr>
      </w:pPr>
    </w:p>
    <w:p w14:paraId="1FE25FB6" w14:textId="77777777" w:rsidR="000A073E" w:rsidRPr="00F94C13" w:rsidRDefault="000A073E" w:rsidP="000A073E">
      <w:pPr>
        <w:ind w:left="360"/>
        <w:rPr>
          <w:rFonts w:ascii="Times New Roman" w:eastAsia="Arial" w:hAnsi="Times New Roman"/>
          <w:sz w:val="24"/>
        </w:rPr>
      </w:pPr>
    </w:p>
    <w:p w14:paraId="4A7E9698" w14:textId="77777777" w:rsidR="000A073E" w:rsidRPr="00C54653" w:rsidRDefault="000A073E" w:rsidP="000A073E">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75641803" w14:textId="77777777" w:rsidR="000A073E" w:rsidRPr="00C54653" w:rsidRDefault="000A073E" w:rsidP="000A073E">
      <w:pPr>
        <w:rPr>
          <w:rFonts w:ascii="Times New Roman" w:eastAsia="Arial" w:hAnsi="Times New Roman"/>
          <w:color w:val="000000"/>
          <w:sz w:val="24"/>
        </w:rPr>
      </w:pPr>
    </w:p>
    <w:p w14:paraId="1BFA2048" w14:textId="77777777" w:rsidR="000A073E" w:rsidRPr="008E01AA" w:rsidRDefault="000A073E" w:rsidP="000A073E">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lastRenderedPageBreak/>
        <w:t xml:space="preserve">Uchádzač uvedie číselné hodnoty svojho návrhu do nižšie uvedenej tabuľky: </w:t>
      </w:r>
    </w:p>
    <w:p w14:paraId="65B520ED" w14:textId="77777777" w:rsidR="000A073E" w:rsidRDefault="000A073E" w:rsidP="000A073E">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0A073E" w14:paraId="6105920F" w14:textId="77777777" w:rsidTr="00E8578E">
        <w:tc>
          <w:tcPr>
            <w:tcW w:w="4313" w:type="dxa"/>
          </w:tcPr>
          <w:p w14:paraId="70BD1BD5" w14:textId="77777777" w:rsidR="000A073E" w:rsidRDefault="000A073E" w:rsidP="00E8578E">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21E19E43" w14:textId="77777777" w:rsidR="000A073E" w:rsidRDefault="000A073E" w:rsidP="00E8578E">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678128C2" w14:textId="77777777" w:rsidR="000A073E" w:rsidRDefault="000A073E" w:rsidP="00E8578E">
            <w:pPr>
              <w:tabs>
                <w:tab w:val="left" w:pos="644"/>
              </w:tabs>
              <w:rPr>
                <w:rFonts w:ascii="Times New Roman" w:eastAsia="Arial" w:hAnsi="Times New Roman"/>
                <w:color w:val="000000"/>
                <w:spacing w:val="-7"/>
                <w:sz w:val="24"/>
              </w:rPr>
            </w:pPr>
          </w:p>
        </w:tc>
      </w:tr>
      <w:tr w:rsidR="000A073E" w14:paraId="19A2D952" w14:textId="77777777" w:rsidTr="00E8578E">
        <w:tc>
          <w:tcPr>
            <w:tcW w:w="4313" w:type="dxa"/>
          </w:tcPr>
          <w:p w14:paraId="2DC145C2" w14:textId="2DA55D80" w:rsidR="000A073E" w:rsidRPr="00FC776D" w:rsidRDefault="000A073E" w:rsidP="00E8578E">
            <w:pPr>
              <w:tabs>
                <w:tab w:val="left" w:pos="644"/>
              </w:tabs>
              <w:rPr>
                <w:rFonts w:ascii="Times New Roman" w:eastAsia="Arial" w:hAnsi="Times New Roman"/>
                <w:b/>
                <w:bCs/>
                <w:color w:val="000000"/>
                <w:spacing w:val="-7"/>
                <w:sz w:val="24"/>
              </w:rPr>
            </w:pPr>
            <w:proofErr w:type="spellStart"/>
            <w:r w:rsidRPr="00FC776D">
              <w:rPr>
                <w:rFonts w:ascii="Times New Roman" w:eastAsia="Arial" w:hAnsi="Times New Roman"/>
                <w:b/>
                <w:bCs/>
                <w:color w:val="000000"/>
                <w:spacing w:val="-7"/>
                <w:sz w:val="24"/>
              </w:rPr>
              <w:t>Liečivá</w:t>
            </w:r>
            <w:proofErr w:type="spellEnd"/>
            <w:r w:rsidRPr="00FC776D">
              <w:rPr>
                <w:rFonts w:ascii="Times New Roman" w:eastAsia="Arial" w:hAnsi="Times New Roman"/>
                <w:b/>
                <w:bCs/>
                <w:color w:val="000000"/>
                <w:spacing w:val="-7"/>
                <w:sz w:val="24"/>
              </w:rPr>
              <w:t xml:space="preserve"> pre </w:t>
            </w:r>
            <w:proofErr w:type="spellStart"/>
            <w:r>
              <w:rPr>
                <w:rFonts w:ascii="Times New Roman" w:eastAsia="Arial" w:hAnsi="Times New Roman"/>
                <w:b/>
                <w:bCs/>
                <w:color w:val="000000"/>
                <w:spacing w:val="-7"/>
                <w:sz w:val="24"/>
              </w:rPr>
              <w:t>muskuloskeletálny</w:t>
            </w:r>
            <w:proofErr w:type="spellEnd"/>
            <w:r>
              <w:rPr>
                <w:rFonts w:ascii="Times New Roman" w:eastAsia="Arial" w:hAnsi="Times New Roman"/>
                <w:b/>
                <w:bCs/>
                <w:color w:val="000000"/>
                <w:spacing w:val="-7"/>
                <w:sz w:val="24"/>
              </w:rPr>
              <w:t xml:space="preserve"> </w:t>
            </w:r>
            <w:proofErr w:type="spellStart"/>
            <w:r>
              <w:rPr>
                <w:rFonts w:ascii="Times New Roman" w:eastAsia="Arial" w:hAnsi="Times New Roman"/>
                <w:b/>
                <w:bCs/>
                <w:color w:val="000000"/>
                <w:spacing w:val="-7"/>
                <w:sz w:val="24"/>
              </w:rPr>
              <w:t>systém</w:t>
            </w:r>
            <w:proofErr w:type="spellEnd"/>
            <w:r w:rsidRPr="00FC776D">
              <w:rPr>
                <w:rFonts w:ascii="Times New Roman" w:eastAsia="Arial" w:hAnsi="Times New Roman"/>
                <w:b/>
                <w:bCs/>
                <w:color w:val="000000"/>
                <w:spacing w:val="-7"/>
                <w:sz w:val="24"/>
              </w:rPr>
              <w:t xml:space="preserve"> </w:t>
            </w:r>
            <w:proofErr w:type="spellStart"/>
            <w:r w:rsidRPr="00FC776D">
              <w:rPr>
                <w:rFonts w:ascii="Times New Roman" w:eastAsia="Arial" w:hAnsi="Times New Roman"/>
                <w:b/>
                <w:bCs/>
                <w:color w:val="000000"/>
                <w:spacing w:val="-7"/>
                <w:sz w:val="24"/>
              </w:rPr>
              <w:t>časť</w:t>
            </w:r>
            <w:proofErr w:type="spellEnd"/>
            <w:r w:rsidRPr="00FC776D">
              <w:rPr>
                <w:rFonts w:ascii="Times New Roman" w:eastAsia="Arial" w:hAnsi="Times New Roman"/>
                <w:b/>
                <w:bCs/>
                <w:color w:val="000000"/>
                <w:spacing w:val="-7"/>
                <w:sz w:val="24"/>
              </w:rPr>
              <w:t xml:space="preserve"> č. </w:t>
            </w:r>
          </w:p>
          <w:p w14:paraId="6A9DE410" w14:textId="77777777" w:rsidR="000A073E" w:rsidRDefault="000A073E" w:rsidP="00E8578E">
            <w:pPr>
              <w:tabs>
                <w:tab w:val="left" w:pos="644"/>
              </w:tabs>
              <w:rPr>
                <w:rFonts w:ascii="Times New Roman" w:eastAsia="Arial" w:hAnsi="Times New Roman"/>
                <w:color w:val="000000"/>
                <w:spacing w:val="-7"/>
                <w:sz w:val="24"/>
              </w:rPr>
            </w:pPr>
          </w:p>
        </w:tc>
        <w:tc>
          <w:tcPr>
            <w:tcW w:w="2976" w:type="dxa"/>
          </w:tcPr>
          <w:p w14:paraId="464329AE" w14:textId="77777777" w:rsidR="000A073E" w:rsidRDefault="000A073E" w:rsidP="00E8578E">
            <w:pPr>
              <w:tabs>
                <w:tab w:val="left" w:pos="644"/>
              </w:tabs>
              <w:rPr>
                <w:rFonts w:ascii="Times New Roman" w:eastAsia="Arial" w:hAnsi="Times New Roman"/>
                <w:color w:val="000000"/>
                <w:spacing w:val="-7"/>
                <w:sz w:val="24"/>
              </w:rPr>
            </w:pPr>
          </w:p>
        </w:tc>
      </w:tr>
    </w:tbl>
    <w:p w14:paraId="1777E1DA" w14:textId="77777777" w:rsidR="000A073E" w:rsidRPr="00C54653" w:rsidRDefault="000A073E" w:rsidP="000A073E">
      <w:pPr>
        <w:tabs>
          <w:tab w:val="left" w:pos="644"/>
        </w:tabs>
        <w:ind w:left="644"/>
        <w:rPr>
          <w:rFonts w:ascii="Times New Roman" w:eastAsia="Arial" w:hAnsi="Times New Roman"/>
          <w:color w:val="000000"/>
          <w:spacing w:val="-7"/>
          <w:sz w:val="24"/>
        </w:rPr>
      </w:pPr>
    </w:p>
    <w:p w14:paraId="6D203179" w14:textId="77777777" w:rsidR="000A073E" w:rsidRDefault="000A073E" w:rsidP="000A073E">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0716E187" w14:textId="77777777" w:rsidR="000A073E" w:rsidRDefault="000A073E" w:rsidP="000A073E">
      <w:pPr>
        <w:rPr>
          <w:rFonts w:ascii="Times New Roman" w:hAnsi="Times New Roman"/>
          <w:b/>
          <w:sz w:val="24"/>
        </w:rPr>
      </w:pPr>
    </w:p>
    <w:p w14:paraId="13D6A12E" w14:textId="1D5CE56D" w:rsidR="000A073E" w:rsidRPr="00640DA4" w:rsidRDefault="000A073E" w:rsidP="000A073E">
      <w:pPr>
        <w:spacing w:line="259" w:lineRule="auto"/>
        <w:jc w:val="center"/>
        <w:rPr>
          <w:rFonts w:ascii="Times New Roman" w:hAnsi="Times New Roman"/>
          <w:color w:val="000000"/>
          <w:sz w:val="24"/>
        </w:rPr>
      </w:pPr>
      <w:r>
        <w:rPr>
          <w:rFonts w:ascii="Times New Roman" w:hAnsi="Times New Roman"/>
          <w:b/>
          <w:sz w:val="24"/>
        </w:rPr>
        <w:t>Predmet zákazky:</w:t>
      </w:r>
      <w:r>
        <w:rPr>
          <w:rFonts w:ascii="Times New Roman" w:hAnsi="Times New Roman"/>
          <w:sz w:val="24"/>
        </w:rPr>
        <w:t xml:space="preserve">  </w:t>
      </w:r>
      <w:r>
        <w:rPr>
          <w:rFonts w:ascii="Times New Roman" w:hAnsi="Times New Roman"/>
          <w:color w:val="000000"/>
          <w:sz w:val="24"/>
        </w:rPr>
        <w:t xml:space="preserve">Liečivá pre </w:t>
      </w:r>
      <w:proofErr w:type="spellStart"/>
      <w:r>
        <w:rPr>
          <w:rFonts w:ascii="Times New Roman" w:hAnsi="Times New Roman"/>
          <w:color w:val="000000"/>
          <w:sz w:val="24"/>
        </w:rPr>
        <w:t>muskuloskeletálny</w:t>
      </w:r>
      <w:proofErr w:type="spellEnd"/>
      <w:r>
        <w:rPr>
          <w:rFonts w:ascii="Times New Roman" w:hAnsi="Times New Roman"/>
          <w:color w:val="000000"/>
          <w:sz w:val="24"/>
        </w:rPr>
        <w:t xml:space="preserve"> systém časť č. ...</w:t>
      </w:r>
    </w:p>
    <w:p w14:paraId="2BF230D6" w14:textId="77777777" w:rsidR="000A073E" w:rsidRPr="00AD6227" w:rsidRDefault="000A073E" w:rsidP="000A073E">
      <w:pPr>
        <w:rPr>
          <w:rFonts w:ascii="Times New Roman" w:eastAsia="Arial" w:hAnsi="Times New Roman"/>
          <w:b/>
          <w:i/>
          <w:sz w:val="28"/>
        </w:rPr>
      </w:pPr>
    </w:p>
    <w:p w14:paraId="05485464" w14:textId="77777777" w:rsidR="000A073E" w:rsidRDefault="000A073E" w:rsidP="000A073E">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42DA4137" w14:textId="77777777" w:rsidR="000A073E" w:rsidRDefault="000A073E" w:rsidP="000A073E">
      <w:pPr>
        <w:pStyle w:val="Bezriadkovania"/>
        <w:rPr>
          <w:rFonts w:ascii="Times New Roman" w:eastAsia="Times New Roman" w:hAnsi="Times New Roman" w:cs="Times New Roman"/>
          <w:b/>
          <w:sz w:val="24"/>
        </w:rPr>
      </w:pPr>
    </w:p>
    <w:p w14:paraId="4A04C05C" w14:textId="77777777" w:rsidR="000A073E" w:rsidRDefault="000A073E" w:rsidP="000A073E">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33545A0C" w14:textId="77777777" w:rsidR="000A073E" w:rsidRDefault="000A073E" w:rsidP="000A073E">
      <w:pPr>
        <w:pStyle w:val="Bezriadkovania"/>
        <w:rPr>
          <w:rFonts w:eastAsia="Times New Roman"/>
          <w:b/>
        </w:rPr>
      </w:pPr>
    </w:p>
    <w:p w14:paraId="460F42EB" w14:textId="77777777" w:rsidR="000A073E" w:rsidRDefault="000A073E" w:rsidP="000A073E">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528712ED" w14:textId="77777777" w:rsidR="000A073E" w:rsidRDefault="000A073E" w:rsidP="000A073E">
      <w:pPr>
        <w:pStyle w:val="Bezriadkovania"/>
        <w:rPr>
          <w:rFonts w:eastAsia="Times New Roman"/>
          <w:b/>
        </w:rPr>
      </w:pPr>
    </w:p>
    <w:p w14:paraId="22EDFAF8" w14:textId="77777777" w:rsidR="000A073E" w:rsidRDefault="000A073E" w:rsidP="000A073E">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1EC1D303" w14:textId="77777777" w:rsidR="000A073E" w:rsidRDefault="000A073E" w:rsidP="000A073E">
      <w:pPr>
        <w:pStyle w:val="Bezriadkovania"/>
        <w:rPr>
          <w:rFonts w:eastAsia="Times New Roman"/>
          <w:b/>
        </w:rPr>
      </w:pPr>
      <w:r>
        <w:rPr>
          <w:rFonts w:eastAsia="Times New Roman"/>
          <w:b/>
        </w:rPr>
        <w:t xml:space="preserve">  </w:t>
      </w:r>
    </w:p>
    <w:p w14:paraId="0CC8E88B" w14:textId="77777777" w:rsidR="000A073E" w:rsidRPr="00AA201E" w:rsidRDefault="000A073E" w:rsidP="000A073E">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128DD6CB" w14:textId="77777777" w:rsidR="000A073E" w:rsidRDefault="000A073E" w:rsidP="000A073E">
      <w:pPr>
        <w:rPr>
          <w:rFonts w:eastAsia="Arial" w:cs="Arial"/>
        </w:rPr>
      </w:pPr>
    </w:p>
    <w:p w14:paraId="6675E95C" w14:textId="77777777" w:rsidR="000A073E" w:rsidRDefault="000A073E" w:rsidP="000A073E">
      <w:pPr>
        <w:rPr>
          <w:rFonts w:eastAsia="Arial" w:cs="Arial"/>
        </w:rPr>
      </w:pPr>
    </w:p>
    <w:p w14:paraId="5486506D" w14:textId="77777777" w:rsidR="000A073E" w:rsidRPr="003B6D16" w:rsidRDefault="000A073E" w:rsidP="000A073E">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3FC855EA" w14:textId="77777777" w:rsidR="000A073E" w:rsidRDefault="000A073E" w:rsidP="000A073E">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0394D691" w14:textId="77777777" w:rsidR="000A073E" w:rsidRDefault="000A073E" w:rsidP="000A073E">
      <w:pPr>
        <w:rPr>
          <w:rFonts w:ascii="Times New Roman" w:hAnsi="Times New Roman"/>
          <w:i/>
          <w:szCs w:val="20"/>
        </w:rPr>
      </w:pPr>
    </w:p>
    <w:p w14:paraId="7FF82302" w14:textId="77777777" w:rsidR="000A073E" w:rsidRPr="003B6D16" w:rsidRDefault="000A073E" w:rsidP="000A073E">
      <w:pPr>
        <w:rPr>
          <w:rFonts w:ascii="Times New Roman" w:hAnsi="Times New Roman"/>
          <w:i/>
          <w:szCs w:val="20"/>
        </w:rPr>
      </w:pPr>
    </w:p>
    <w:p w14:paraId="6D63F59D" w14:textId="77777777" w:rsidR="000A073E" w:rsidRDefault="000A073E" w:rsidP="000A073E">
      <w:pPr>
        <w:rPr>
          <w:rFonts w:ascii="Times New Roman" w:hAnsi="Times New Roman"/>
          <w:b/>
          <w:sz w:val="24"/>
        </w:rPr>
      </w:pPr>
    </w:p>
    <w:p w14:paraId="2ED28BD6" w14:textId="77777777" w:rsidR="000A073E" w:rsidRDefault="000A073E" w:rsidP="000A073E">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E4B57B3" w14:textId="77777777" w:rsidR="000A073E" w:rsidRDefault="000A073E" w:rsidP="000A073E">
      <w:pPr>
        <w:rPr>
          <w:rFonts w:ascii="Times New Roman" w:hAnsi="Times New Roman"/>
          <w:b/>
          <w:sz w:val="24"/>
        </w:rPr>
      </w:pPr>
    </w:p>
    <w:p w14:paraId="0B704865" w14:textId="77777777" w:rsidR="000A073E" w:rsidRDefault="000A073E" w:rsidP="000A073E">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p w14:paraId="6D96006A" w14:textId="77777777" w:rsidR="000A073E" w:rsidRDefault="000A073E" w:rsidP="000A073E">
      <w:pPr>
        <w:rPr>
          <w:rFonts w:ascii="Times New Roman" w:hAnsi="Times New Roman"/>
          <w:b/>
          <w:sz w:val="24"/>
        </w:rPr>
      </w:pPr>
    </w:p>
    <w:p w14:paraId="2E9AC56A" w14:textId="77777777" w:rsidR="000A073E" w:rsidRDefault="000A073E" w:rsidP="000A073E">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0294445C" w14:textId="77777777" w:rsidR="000A073E" w:rsidRPr="003B61A4" w:rsidRDefault="000A073E" w:rsidP="000A073E">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0D0F3087" w14:textId="77777777" w:rsidR="000A073E" w:rsidRDefault="000A073E" w:rsidP="000A073E">
      <w:pPr>
        <w:ind w:right="57"/>
        <w:rPr>
          <w:rFonts w:eastAsia="Arial" w:cs="Arial"/>
          <w:b/>
          <w:color w:val="000000"/>
        </w:rPr>
      </w:pPr>
    </w:p>
    <w:p w14:paraId="1AC559E1" w14:textId="77777777" w:rsidR="000A073E" w:rsidRDefault="000A073E" w:rsidP="000A073E">
      <w:pPr>
        <w:ind w:right="57"/>
        <w:rPr>
          <w:rFonts w:eastAsia="Arial" w:cs="Arial"/>
          <w:b/>
          <w:color w:val="000000"/>
        </w:rPr>
      </w:pPr>
    </w:p>
    <w:p w14:paraId="2015C501" w14:textId="77777777" w:rsidR="000A073E" w:rsidRDefault="000A073E" w:rsidP="000A073E">
      <w:pPr>
        <w:ind w:right="57"/>
        <w:rPr>
          <w:rFonts w:eastAsia="Arial" w:cs="Arial"/>
          <w:b/>
          <w:color w:val="000000"/>
        </w:rPr>
      </w:pPr>
    </w:p>
    <w:p w14:paraId="7E336B66" w14:textId="77777777" w:rsidR="000A073E" w:rsidRDefault="000A073E" w:rsidP="000A073E">
      <w:pPr>
        <w:ind w:right="57"/>
        <w:rPr>
          <w:rFonts w:ascii="Times New Roman" w:hAnsi="Times New Roman"/>
          <w:b/>
          <w:color w:val="000000"/>
        </w:rPr>
      </w:pPr>
      <w:r>
        <w:rPr>
          <w:rFonts w:ascii="Times New Roman" w:hAnsi="Times New Roman"/>
          <w:b/>
          <w:color w:val="000000"/>
        </w:rPr>
        <w:t>Poznámka:</w:t>
      </w:r>
    </w:p>
    <w:p w14:paraId="15AC1ACF" w14:textId="77777777" w:rsidR="000A073E" w:rsidRDefault="000A073E" w:rsidP="000A073E">
      <w:pPr>
        <w:ind w:right="57"/>
        <w:rPr>
          <w:rFonts w:ascii="Times New Roman" w:hAnsi="Times New Roman"/>
          <w:color w:val="000000"/>
        </w:rPr>
      </w:pPr>
      <w:r>
        <w:rPr>
          <w:rFonts w:ascii="Times New Roman" w:hAnsi="Times New Roman"/>
          <w:color w:val="000000"/>
        </w:rPr>
        <w:t>-podpis uchádzača alebo osoby oprávnenej konať za uchádzača</w:t>
      </w:r>
    </w:p>
    <w:p w14:paraId="068D44E7" w14:textId="77777777" w:rsidR="000A073E" w:rsidRPr="00F77170" w:rsidRDefault="000A073E" w:rsidP="000A073E">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74991341" w14:textId="77777777" w:rsidR="000A073E" w:rsidRDefault="000A073E" w:rsidP="000A073E">
      <w:pPr>
        <w:ind w:right="57"/>
        <w:rPr>
          <w:rFonts w:eastAsia="Arial" w:cs="Arial"/>
          <w:b/>
          <w:color w:val="000000"/>
        </w:rPr>
      </w:pPr>
    </w:p>
    <w:p w14:paraId="2F848D70" w14:textId="77777777" w:rsidR="000A073E" w:rsidRDefault="000A073E" w:rsidP="000A073E">
      <w:pPr>
        <w:pStyle w:val="Default"/>
        <w:jc w:val="center"/>
        <w:rPr>
          <w:sz w:val="28"/>
          <w:szCs w:val="28"/>
        </w:rPr>
      </w:pPr>
    </w:p>
    <w:p w14:paraId="41C4BEA5" w14:textId="77777777" w:rsidR="000A073E" w:rsidRDefault="000A073E" w:rsidP="00640DA4">
      <w:pPr>
        <w:shd w:val="clear" w:color="auto" w:fill="BFBFBF" w:themeFill="background1" w:themeFillShade="BF"/>
        <w:autoSpaceDE w:val="0"/>
        <w:adjustRightInd w:val="0"/>
        <w:jc w:val="center"/>
        <w:rPr>
          <w:rFonts w:ascii="Times New Roman" w:hAnsi="Times New Roman"/>
          <w:b/>
          <w:sz w:val="22"/>
          <w:szCs w:val="22"/>
        </w:rPr>
      </w:pPr>
    </w:p>
    <w:p w14:paraId="1EB85358" w14:textId="0FDA38E1"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6DB8B7C1" w14:textId="724D43E2" w:rsidR="00640DA4" w:rsidRPr="00640DA4" w:rsidRDefault="00CF7C9B" w:rsidP="00CF4674">
      <w:pPr>
        <w:spacing w:line="259" w:lineRule="auto"/>
        <w:jc w:val="center"/>
        <w:rPr>
          <w:rFonts w:ascii="Times New Roman" w:hAnsi="Times New Roman"/>
          <w:color w:val="000000"/>
          <w:sz w:val="24"/>
        </w:rPr>
      </w:pPr>
      <w:r>
        <w:rPr>
          <w:rFonts w:ascii="Times New Roman" w:hAnsi="Times New Roman"/>
          <w:color w:val="000000"/>
          <w:sz w:val="24"/>
        </w:rPr>
        <w:t xml:space="preserve">Liečivá pre </w:t>
      </w:r>
      <w:proofErr w:type="spellStart"/>
      <w:r>
        <w:rPr>
          <w:rFonts w:ascii="Times New Roman" w:hAnsi="Times New Roman"/>
          <w:color w:val="000000"/>
          <w:sz w:val="24"/>
        </w:rPr>
        <w:t>muskuloskeletálny</w:t>
      </w:r>
      <w:proofErr w:type="spellEnd"/>
      <w:r>
        <w:rPr>
          <w:rFonts w:ascii="Times New Roman" w:hAnsi="Times New Roman"/>
          <w:color w:val="000000"/>
          <w:sz w:val="24"/>
        </w:rPr>
        <w:t xml:space="preserve"> systém</w:t>
      </w:r>
    </w:p>
    <w:p w14:paraId="626E57BB" w14:textId="77777777" w:rsidR="00640DA4" w:rsidRDefault="00640DA4" w:rsidP="00640DA4">
      <w:pPr>
        <w:spacing w:line="259" w:lineRule="auto"/>
        <w:jc w:val="left"/>
        <w:rPr>
          <w:rFonts w:ascii="Times New Roman" w:hAnsi="Times New Roman"/>
          <w:color w:val="000000"/>
          <w:sz w:val="24"/>
        </w:rPr>
      </w:pPr>
      <w:r w:rsidRPr="00640DA4">
        <w:rPr>
          <w:rFonts w:ascii="Times New Roman" w:hAnsi="Times New Roman"/>
          <w:color w:val="000000"/>
          <w:sz w:val="24"/>
        </w:rPr>
        <w:t>Pozostáva nasledovných častí:</w:t>
      </w:r>
    </w:p>
    <w:p w14:paraId="3E287B13" w14:textId="77777777" w:rsidR="00CF4674" w:rsidRDefault="00CF4674" w:rsidP="00CF4674">
      <w:pPr>
        <w:spacing w:line="259" w:lineRule="auto"/>
        <w:jc w:val="left"/>
        <w:rPr>
          <w:rFonts w:ascii="Times New Roman" w:hAnsi="Times New Roman"/>
          <w:color w:val="000000"/>
          <w:sz w:val="24"/>
        </w:rPr>
      </w:pPr>
    </w:p>
    <w:tbl>
      <w:tblPr>
        <w:tblW w:w="9396" w:type="dxa"/>
        <w:tblCellMar>
          <w:left w:w="70" w:type="dxa"/>
          <w:right w:w="70" w:type="dxa"/>
        </w:tblCellMar>
        <w:tblLook w:val="04A0" w:firstRow="1" w:lastRow="0" w:firstColumn="1" w:lastColumn="0" w:noHBand="0" w:noVBand="1"/>
      </w:tblPr>
      <w:tblGrid>
        <w:gridCol w:w="5568"/>
        <w:gridCol w:w="884"/>
        <w:gridCol w:w="1864"/>
        <w:gridCol w:w="1675"/>
      </w:tblGrid>
      <w:tr w:rsidR="00C35ABE" w:rsidRPr="00C35ABE" w14:paraId="5E46C767" w14:textId="77777777" w:rsidTr="00C35ABE">
        <w:trPr>
          <w:trHeight w:val="2700"/>
        </w:trPr>
        <w:tc>
          <w:tcPr>
            <w:tcW w:w="5568" w:type="dxa"/>
            <w:tcBorders>
              <w:top w:val="single" w:sz="4" w:space="0" w:color="auto"/>
              <w:left w:val="single" w:sz="4" w:space="0" w:color="auto"/>
              <w:bottom w:val="single" w:sz="4" w:space="0" w:color="auto"/>
              <w:right w:val="single" w:sz="4" w:space="0" w:color="auto"/>
            </w:tcBorders>
            <w:shd w:val="clear" w:color="000000" w:fill="99CC00"/>
            <w:noWrap/>
            <w:vAlign w:val="bottom"/>
            <w:hideMark/>
          </w:tcPr>
          <w:p w14:paraId="26CC51DB" w14:textId="77777777" w:rsidR="00C35ABE" w:rsidRPr="00C35ABE" w:rsidRDefault="00C35ABE" w:rsidP="00C35ABE">
            <w:pPr>
              <w:jc w:val="left"/>
              <w:rPr>
                <w:rFonts w:ascii="Calibri" w:hAnsi="Calibri" w:cs="Calibri"/>
                <w:b/>
                <w:bCs/>
                <w:color w:val="000000"/>
                <w:sz w:val="22"/>
                <w:szCs w:val="22"/>
              </w:rPr>
            </w:pPr>
            <w:r w:rsidRPr="00C35ABE">
              <w:rPr>
                <w:rFonts w:ascii="Calibri" w:hAnsi="Calibri" w:cs="Calibri"/>
                <w:b/>
                <w:bCs/>
                <w:color w:val="000000"/>
                <w:sz w:val="22"/>
                <w:szCs w:val="22"/>
              </w:rPr>
              <w:lastRenderedPageBreak/>
              <w:t>Účinná látka</w:t>
            </w:r>
          </w:p>
        </w:tc>
        <w:tc>
          <w:tcPr>
            <w:tcW w:w="725" w:type="dxa"/>
            <w:tcBorders>
              <w:top w:val="single" w:sz="4" w:space="0" w:color="auto"/>
              <w:left w:val="nil"/>
              <w:bottom w:val="single" w:sz="4" w:space="0" w:color="auto"/>
              <w:right w:val="single" w:sz="4" w:space="0" w:color="auto"/>
            </w:tcBorders>
            <w:shd w:val="clear" w:color="000000" w:fill="99CC00"/>
            <w:vAlign w:val="bottom"/>
            <w:hideMark/>
          </w:tcPr>
          <w:p w14:paraId="076CFC28" w14:textId="77777777" w:rsidR="00C35ABE" w:rsidRPr="00C35ABE" w:rsidRDefault="00C35ABE" w:rsidP="00C35ABE">
            <w:pPr>
              <w:jc w:val="left"/>
              <w:rPr>
                <w:rFonts w:ascii="Calibri" w:hAnsi="Calibri" w:cs="Calibri"/>
                <w:b/>
                <w:bCs/>
                <w:color w:val="000000"/>
                <w:sz w:val="22"/>
                <w:szCs w:val="22"/>
              </w:rPr>
            </w:pPr>
            <w:r w:rsidRPr="00C35ABE">
              <w:rPr>
                <w:rFonts w:ascii="Calibri" w:hAnsi="Calibri" w:cs="Calibri"/>
                <w:b/>
                <w:bCs/>
                <w:color w:val="000000"/>
                <w:sz w:val="22"/>
                <w:szCs w:val="22"/>
              </w:rPr>
              <w:t>Cesta podania</w:t>
            </w:r>
          </w:p>
        </w:tc>
        <w:tc>
          <w:tcPr>
            <w:tcW w:w="1640" w:type="dxa"/>
            <w:tcBorders>
              <w:top w:val="single" w:sz="4" w:space="0" w:color="auto"/>
              <w:left w:val="nil"/>
              <w:bottom w:val="single" w:sz="4" w:space="0" w:color="auto"/>
              <w:right w:val="single" w:sz="4" w:space="0" w:color="auto"/>
            </w:tcBorders>
            <w:shd w:val="clear" w:color="000000" w:fill="99CC00"/>
            <w:vAlign w:val="bottom"/>
            <w:hideMark/>
          </w:tcPr>
          <w:p w14:paraId="7B122EFB" w14:textId="77777777" w:rsidR="00C35ABE" w:rsidRPr="00C35ABE" w:rsidRDefault="00C35ABE" w:rsidP="00C35ABE">
            <w:pPr>
              <w:jc w:val="left"/>
              <w:rPr>
                <w:rFonts w:ascii="Calibri" w:hAnsi="Calibri" w:cs="Calibri"/>
                <w:b/>
                <w:bCs/>
                <w:color w:val="000000"/>
                <w:sz w:val="22"/>
                <w:szCs w:val="22"/>
              </w:rPr>
            </w:pPr>
            <w:r w:rsidRPr="00C35ABE">
              <w:rPr>
                <w:rFonts w:ascii="Calibri" w:hAnsi="Calibri" w:cs="Calibri"/>
                <w:b/>
                <w:bCs/>
                <w:color w:val="000000"/>
                <w:sz w:val="22"/>
                <w:szCs w:val="22"/>
              </w:rPr>
              <w:t xml:space="preserve">Množstvo </w:t>
            </w:r>
            <w:proofErr w:type="spellStart"/>
            <w:r w:rsidRPr="00C35ABE">
              <w:rPr>
                <w:rFonts w:ascii="Calibri" w:hAnsi="Calibri" w:cs="Calibri"/>
                <w:b/>
                <w:bCs/>
                <w:color w:val="000000"/>
                <w:sz w:val="22"/>
                <w:szCs w:val="22"/>
              </w:rPr>
              <w:t>účínnej</w:t>
            </w:r>
            <w:proofErr w:type="spellEnd"/>
            <w:r w:rsidRPr="00C35ABE">
              <w:rPr>
                <w:rFonts w:ascii="Calibri" w:hAnsi="Calibri" w:cs="Calibri"/>
                <w:b/>
                <w:bCs/>
                <w:color w:val="000000"/>
                <w:sz w:val="22"/>
                <w:szCs w:val="22"/>
              </w:rPr>
              <w:t xml:space="preserve"> látky v mernej jednotke</w:t>
            </w:r>
          </w:p>
        </w:tc>
        <w:tc>
          <w:tcPr>
            <w:tcW w:w="1463" w:type="dxa"/>
            <w:tcBorders>
              <w:top w:val="single" w:sz="4" w:space="0" w:color="auto"/>
              <w:left w:val="nil"/>
              <w:bottom w:val="single" w:sz="4" w:space="0" w:color="auto"/>
              <w:right w:val="single" w:sz="4" w:space="0" w:color="auto"/>
            </w:tcBorders>
            <w:shd w:val="clear" w:color="000000" w:fill="99CC00"/>
            <w:vAlign w:val="bottom"/>
            <w:hideMark/>
          </w:tcPr>
          <w:p w14:paraId="03A14E55" w14:textId="77777777" w:rsidR="00C35ABE" w:rsidRPr="00C35ABE" w:rsidRDefault="00C35ABE" w:rsidP="00C35ABE">
            <w:pPr>
              <w:jc w:val="left"/>
              <w:rPr>
                <w:rFonts w:ascii="Calibri" w:hAnsi="Calibri" w:cs="Calibri"/>
                <w:b/>
                <w:bCs/>
                <w:color w:val="000000"/>
                <w:sz w:val="22"/>
                <w:szCs w:val="22"/>
              </w:rPr>
            </w:pPr>
            <w:r w:rsidRPr="00C35ABE">
              <w:rPr>
                <w:rFonts w:ascii="Calibri" w:hAnsi="Calibri" w:cs="Calibri"/>
                <w:b/>
                <w:bCs/>
                <w:color w:val="000000"/>
                <w:sz w:val="22"/>
                <w:szCs w:val="22"/>
              </w:rPr>
              <w:t>Celkový požadovaný počet merných jednotiek (</w:t>
            </w:r>
            <w:proofErr w:type="spellStart"/>
            <w:r w:rsidRPr="00C35ABE">
              <w:rPr>
                <w:rFonts w:ascii="Calibri" w:hAnsi="Calibri" w:cs="Calibri"/>
                <w:b/>
                <w:bCs/>
                <w:color w:val="000000"/>
                <w:sz w:val="22"/>
                <w:szCs w:val="22"/>
              </w:rPr>
              <w:t>amp</w:t>
            </w:r>
            <w:proofErr w:type="spellEnd"/>
            <w:r w:rsidRPr="00C35ABE">
              <w:rPr>
                <w:rFonts w:ascii="Calibri" w:hAnsi="Calibri" w:cs="Calibri"/>
                <w:b/>
                <w:bCs/>
                <w:color w:val="000000"/>
                <w:sz w:val="22"/>
                <w:szCs w:val="22"/>
              </w:rPr>
              <w:t>/</w:t>
            </w:r>
            <w:proofErr w:type="spellStart"/>
            <w:r w:rsidRPr="00C35ABE">
              <w:rPr>
                <w:rFonts w:ascii="Calibri" w:hAnsi="Calibri" w:cs="Calibri"/>
                <w:b/>
                <w:bCs/>
                <w:color w:val="000000"/>
                <w:sz w:val="22"/>
                <w:szCs w:val="22"/>
              </w:rPr>
              <w:t>tbl</w:t>
            </w:r>
            <w:proofErr w:type="spellEnd"/>
            <w:r w:rsidRPr="00C35ABE">
              <w:rPr>
                <w:rFonts w:ascii="Calibri" w:hAnsi="Calibri" w:cs="Calibri"/>
                <w:b/>
                <w:bCs/>
                <w:color w:val="000000"/>
                <w:sz w:val="22"/>
                <w:szCs w:val="22"/>
              </w:rPr>
              <w:t>/ks/</w:t>
            </w:r>
            <w:proofErr w:type="spellStart"/>
            <w:r w:rsidRPr="00C35ABE">
              <w:rPr>
                <w:rFonts w:ascii="Calibri" w:hAnsi="Calibri" w:cs="Calibri"/>
                <w:b/>
                <w:bCs/>
                <w:color w:val="000000"/>
                <w:sz w:val="22"/>
                <w:szCs w:val="22"/>
              </w:rPr>
              <w:t>lag</w:t>
            </w:r>
            <w:proofErr w:type="spellEnd"/>
            <w:r w:rsidRPr="00C35ABE">
              <w:rPr>
                <w:rFonts w:ascii="Calibri" w:hAnsi="Calibri" w:cs="Calibri"/>
                <w:b/>
                <w:bCs/>
                <w:color w:val="000000"/>
                <w:sz w:val="22"/>
                <w:szCs w:val="22"/>
              </w:rPr>
              <w:t>)</w:t>
            </w:r>
          </w:p>
        </w:tc>
      </w:tr>
      <w:tr w:rsidR="00C35ABE" w:rsidRPr="00C35ABE" w14:paraId="00FE13F2" w14:textId="77777777" w:rsidTr="00C35ABE">
        <w:trPr>
          <w:trHeight w:val="300"/>
        </w:trPr>
        <w:tc>
          <w:tcPr>
            <w:tcW w:w="5568" w:type="dxa"/>
            <w:tcBorders>
              <w:top w:val="nil"/>
              <w:left w:val="single" w:sz="4" w:space="0" w:color="auto"/>
              <w:bottom w:val="single" w:sz="4" w:space="0" w:color="auto"/>
              <w:right w:val="single" w:sz="4" w:space="0" w:color="auto"/>
            </w:tcBorders>
            <w:shd w:val="clear" w:color="000000" w:fill="99CC00"/>
            <w:noWrap/>
            <w:vAlign w:val="bottom"/>
            <w:hideMark/>
          </w:tcPr>
          <w:p w14:paraId="5C5CA0EB" w14:textId="77777777" w:rsidR="00C35ABE" w:rsidRPr="00C35ABE" w:rsidRDefault="00C35ABE" w:rsidP="00C35ABE">
            <w:pPr>
              <w:jc w:val="left"/>
              <w:rPr>
                <w:rFonts w:ascii="Calibri" w:hAnsi="Calibri" w:cs="Calibri"/>
                <w:b/>
                <w:bCs/>
                <w:color w:val="000000"/>
                <w:sz w:val="22"/>
                <w:szCs w:val="22"/>
              </w:rPr>
            </w:pPr>
            <w:r w:rsidRPr="00C35ABE">
              <w:rPr>
                <w:rFonts w:ascii="Calibri" w:hAnsi="Calibri" w:cs="Calibri"/>
                <w:b/>
                <w:bCs/>
                <w:color w:val="000000"/>
                <w:sz w:val="22"/>
                <w:szCs w:val="22"/>
              </w:rPr>
              <w:t>1.časť</w:t>
            </w:r>
          </w:p>
        </w:tc>
        <w:tc>
          <w:tcPr>
            <w:tcW w:w="725" w:type="dxa"/>
            <w:tcBorders>
              <w:top w:val="nil"/>
              <w:left w:val="nil"/>
              <w:bottom w:val="single" w:sz="4" w:space="0" w:color="auto"/>
              <w:right w:val="single" w:sz="4" w:space="0" w:color="auto"/>
            </w:tcBorders>
            <w:shd w:val="clear" w:color="000000" w:fill="99CC00"/>
            <w:vAlign w:val="bottom"/>
            <w:hideMark/>
          </w:tcPr>
          <w:p w14:paraId="689643CA" w14:textId="77777777" w:rsidR="00C35ABE" w:rsidRPr="00C35ABE" w:rsidRDefault="00C35ABE" w:rsidP="00C35ABE">
            <w:pPr>
              <w:jc w:val="left"/>
              <w:rPr>
                <w:rFonts w:ascii="Calibri" w:hAnsi="Calibri" w:cs="Calibri"/>
                <w:b/>
                <w:bCs/>
                <w:color w:val="000000"/>
                <w:sz w:val="22"/>
                <w:szCs w:val="22"/>
              </w:rPr>
            </w:pPr>
            <w:r w:rsidRPr="00C35ABE">
              <w:rPr>
                <w:rFonts w:ascii="Calibri" w:hAnsi="Calibri" w:cs="Calibri"/>
                <w:b/>
                <w:bCs/>
                <w:color w:val="000000"/>
                <w:sz w:val="22"/>
                <w:szCs w:val="22"/>
              </w:rPr>
              <w:t> </w:t>
            </w:r>
          </w:p>
        </w:tc>
        <w:tc>
          <w:tcPr>
            <w:tcW w:w="1640" w:type="dxa"/>
            <w:tcBorders>
              <w:top w:val="nil"/>
              <w:left w:val="nil"/>
              <w:bottom w:val="single" w:sz="4" w:space="0" w:color="auto"/>
              <w:right w:val="single" w:sz="4" w:space="0" w:color="auto"/>
            </w:tcBorders>
            <w:shd w:val="clear" w:color="000000" w:fill="99CC00"/>
            <w:vAlign w:val="bottom"/>
            <w:hideMark/>
          </w:tcPr>
          <w:p w14:paraId="67B39637" w14:textId="77777777" w:rsidR="00C35ABE" w:rsidRPr="00C35ABE" w:rsidRDefault="00C35ABE" w:rsidP="00C35ABE">
            <w:pPr>
              <w:jc w:val="left"/>
              <w:rPr>
                <w:rFonts w:ascii="Calibri" w:hAnsi="Calibri" w:cs="Calibri"/>
                <w:b/>
                <w:bCs/>
                <w:color w:val="000000"/>
                <w:sz w:val="22"/>
                <w:szCs w:val="22"/>
              </w:rPr>
            </w:pPr>
            <w:r w:rsidRPr="00C35ABE">
              <w:rPr>
                <w:rFonts w:ascii="Calibri" w:hAnsi="Calibri" w:cs="Calibri"/>
                <w:b/>
                <w:bCs/>
                <w:color w:val="000000"/>
                <w:sz w:val="22"/>
                <w:szCs w:val="22"/>
              </w:rPr>
              <w:t> </w:t>
            </w:r>
          </w:p>
        </w:tc>
        <w:tc>
          <w:tcPr>
            <w:tcW w:w="1463" w:type="dxa"/>
            <w:tcBorders>
              <w:top w:val="nil"/>
              <w:left w:val="nil"/>
              <w:bottom w:val="single" w:sz="4" w:space="0" w:color="auto"/>
              <w:right w:val="single" w:sz="4" w:space="0" w:color="auto"/>
            </w:tcBorders>
            <w:shd w:val="clear" w:color="000000" w:fill="99CC00"/>
            <w:vAlign w:val="bottom"/>
            <w:hideMark/>
          </w:tcPr>
          <w:p w14:paraId="6F96A327" w14:textId="77777777" w:rsidR="00C35ABE" w:rsidRPr="00C35ABE" w:rsidRDefault="00C35ABE" w:rsidP="00C35ABE">
            <w:pPr>
              <w:jc w:val="left"/>
              <w:rPr>
                <w:rFonts w:ascii="Calibri" w:hAnsi="Calibri" w:cs="Calibri"/>
                <w:b/>
                <w:bCs/>
                <w:color w:val="000000"/>
                <w:sz w:val="22"/>
                <w:szCs w:val="22"/>
              </w:rPr>
            </w:pPr>
            <w:r w:rsidRPr="00C35ABE">
              <w:rPr>
                <w:rFonts w:ascii="Calibri" w:hAnsi="Calibri" w:cs="Calibri"/>
                <w:b/>
                <w:bCs/>
                <w:color w:val="000000"/>
                <w:sz w:val="22"/>
                <w:szCs w:val="22"/>
              </w:rPr>
              <w:t> </w:t>
            </w:r>
          </w:p>
        </w:tc>
      </w:tr>
      <w:tr w:rsidR="00C35ABE" w:rsidRPr="00C35ABE" w14:paraId="4D03D366"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2E4FD94C" w14:textId="77777777" w:rsidR="00C35ABE" w:rsidRPr="00C35ABE" w:rsidRDefault="00C35ABE" w:rsidP="00C35ABE">
            <w:pPr>
              <w:jc w:val="left"/>
              <w:rPr>
                <w:rFonts w:cs="Arial"/>
                <w:szCs w:val="20"/>
              </w:rPr>
            </w:pPr>
            <w:proofErr w:type="spellStart"/>
            <w:r w:rsidRPr="00C35ABE">
              <w:rPr>
                <w:rFonts w:cs="Arial"/>
                <w:szCs w:val="20"/>
              </w:rPr>
              <w:t>Aceclofenak</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484FFCCC" w14:textId="77777777" w:rsidR="00C35ABE" w:rsidRPr="00C35ABE" w:rsidRDefault="00C35ABE" w:rsidP="00C35ABE">
            <w:pPr>
              <w:jc w:val="left"/>
              <w:rPr>
                <w:rFonts w:cs="Arial"/>
                <w:szCs w:val="20"/>
              </w:rPr>
            </w:pPr>
            <w:proofErr w:type="spellStart"/>
            <w:r w:rsidRPr="00C35ABE">
              <w:rPr>
                <w:rFonts w:cs="Arial"/>
                <w:szCs w:val="20"/>
              </w:rPr>
              <w:t>tbl</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3FA1E854" w14:textId="77777777" w:rsidR="00C35ABE" w:rsidRPr="00C35ABE" w:rsidRDefault="00C35ABE" w:rsidP="00C35ABE">
            <w:pPr>
              <w:jc w:val="left"/>
              <w:rPr>
                <w:rFonts w:cs="Arial"/>
                <w:szCs w:val="20"/>
              </w:rPr>
            </w:pPr>
            <w:r w:rsidRPr="00C35ABE">
              <w:rPr>
                <w:rFonts w:cs="Arial"/>
                <w:szCs w:val="20"/>
              </w:rPr>
              <w:t>1x100mg</w:t>
            </w:r>
          </w:p>
        </w:tc>
        <w:tc>
          <w:tcPr>
            <w:tcW w:w="1463" w:type="dxa"/>
            <w:tcBorders>
              <w:top w:val="nil"/>
              <w:left w:val="nil"/>
              <w:bottom w:val="nil"/>
              <w:right w:val="nil"/>
            </w:tcBorders>
            <w:shd w:val="clear" w:color="auto" w:fill="auto"/>
            <w:noWrap/>
            <w:vAlign w:val="bottom"/>
            <w:hideMark/>
          </w:tcPr>
          <w:p w14:paraId="415AA1F4" w14:textId="77777777" w:rsidR="00C35ABE" w:rsidRPr="00C35ABE" w:rsidRDefault="00C35ABE" w:rsidP="00C35ABE">
            <w:pPr>
              <w:jc w:val="right"/>
              <w:rPr>
                <w:rFonts w:cs="Arial"/>
                <w:szCs w:val="20"/>
              </w:rPr>
            </w:pPr>
            <w:r w:rsidRPr="00C35ABE">
              <w:rPr>
                <w:rFonts w:cs="Arial"/>
                <w:szCs w:val="20"/>
              </w:rPr>
              <w:t>750</w:t>
            </w:r>
          </w:p>
        </w:tc>
      </w:tr>
      <w:tr w:rsidR="00C35ABE" w:rsidRPr="00C35ABE" w14:paraId="4D838B06"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26D1CE04" w14:textId="77777777" w:rsidR="00C35ABE" w:rsidRPr="00C35ABE" w:rsidRDefault="00C35ABE" w:rsidP="00C35ABE">
            <w:pPr>
              <w:jc w:val="left"/>
              <w:rPr>
                <w:rFonts w:cs="Arial"/>
                <w:szCs w:val="20"/>
              </w:rPr>
            </w:pPr>
            <w:proofErr w:type="spellStart"/>
            <w:r w:rsidRPr="00C35ABE">
              <w:rPr>
                <w:rFonts w:cs="Arial"/>
                <w:szCs w:val="20"/>
              </w:rPr>
              <w:t>Diklofenak</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59D940C0" w14:textId="77777777" w:rsidR="00C35ABE" w:rsidRPr="00C35ABE" w:rsidRDefault="00C35ABE" w:rsidP="00C35ABE">
            <w:pPr>
              <w:jc w:val="left"/>
              <w:rPr>
                <w:rFonts w:cs="Arial"/>
                <w:szCs w:val="20"/>
              </w:rPr>
            </w:pPr>
            <w:proofErr w:type="spellStart"/>
            <w:r w:rsidRPr="00C35ABE">
              <w:rPr>
                <w:rFonts w:cs="Arial"/>
                <w:szCs w:val="20"/>
              </w:rPr>
              <w:t>inj</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7E95E2A8" w14:textId="77777777" w:rsidR="00C35ABE" w:rsidRPr="00C35ABE" w:rsidRDefault="00C35ABE" w:rsidP="00C35ABE">
            <w:pPr>
              <w:jc w:val="left"/>
              <w:rPr>
                <w:rFonts w:cs="Arial"/>
                <w:szCs w:val="20"/>
              </w:rPr>
            </w:pPr>
            <w:r w:rsidRPr="00C35ABE">
              <w:rPr>
                <w:rFonts w:cs="Arial"/>
                <w:szCs w:val="20"/>
              </w:rPr>
              <w:t>1x1ml/50mg</w:t>
            </w:r>
          </w:p>
        </w:tc>
        <w:tc>
          <w:tcPr>
            <w:tcW w:w="1463" w:type="dxa"/>
            <w:tcBorders>
              <w:top w:val="nil"/>
              <w:left w:val="nil"/>
              <w:bottom w:val="nil"/>
              <w:right w:val="nil"/>
            </w:tcBorders>
            <w:shd w:val="clear" w:color="auto" w:fill="auto"/>
            <w:noWrap/>
            <w:vAlign w:val="bottom"/>
            <w:hideMark/>
          </w:tcPr>
          <w:p w14:paraId="57255039" w14:textId="77777777" w:rsidR="00C35ABE" w:rsidRPr="00C35ABE" w:rsidRDefault="00C35ABE" w:rsidP="00C35ABE">
            <w:pPr>
              <w:jc w:val="right"/>
              <w:rPr>
                <w:rFonts w:cs="Arial"/>
                <w:szCs w:val="20"/>
              </w:rPr>
            </w:pPr>
            <w:r w:rsidRPr="00C35ABE">
              <w:rPr>
                <w:rFonts w:cs="Arial"/>
                <w:szCs w:val="20"/>
              </w:rPr>
              <w:t>1125</w:t>
            </w:r>
          </w:p>
        </w:tc>
      </w:tr>
      <w:tr w:rsidR="00C35ABE" w:rsidRPr="00C35ABE" w14:paraId="44A4128C"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4A7949BC" w14:textId="77777777" w:rsidR="00C35ABE" w:rsidRPr="00C35ABE" w:rsidRDefault="00C35ABE" w:rsidP="00C35ABE">
            <w:pPr>
              <w:jc w:val="left"/>
              <w:rPr>
                <w:rFonts w:cs="Arial"/>
                <w:szCs w:val="20"/>
              </w:rPr>
            </w:pPr>
            <w:proofErr w:type="spellStart"/>
            <w:r w:rsidRPr="00C35ABE">
              <w:rPr>
                <w:rFonts w:cs="Arial"/>
                <w:szCs w:val="20"/>
              </w:rPr>
              <w:t>Diklofenak</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2A0E81FF" w14:textId="77777777" w:rsidR="00C35ABE" w:rsidRPr="00C35ABE" w:rsidRDefault="00C35ABE" w:rsidP="00C35ABE">
            <w:pPr>
              <w:jc w:val="left"/>
              <w:rPr>
                <w:rFonts w:cs="Arial"/>
                <w:szCs w:val="20"/>
              </w:rPr>
            </w:pPr>
            <w:proofErr w:type="spellStart"/>
            <w:r w:rsidRPr="00C35ABE">
              <w:rPr>
                <w:rFonts w:cs="Arial"/>
                <w:szCs w:val="20"/>
              </w:rPr>
              <w:t>inj</w:t>
            </w:r>
            <w:proofErr w:type="spellEnd"/>
            <w:r w:rsidRPr="00C35ABE">
              <w:rPr>
                <w:rFonts w:cs="Arial"/>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14:paraId="099DDF2B" w14:textId="77777777" w:rsidR="00C35ABE" w:rsidRPr="00C35ABE" w:rsidRDefault="00C35ABE" w:rsidP="00C35ABE">
            <w:pPr>
              <w:jc w:val="left"/>
              <w:rPr>
                <w:rFonts w:cs="Arial"/>
                <w:szCs w:val="20"/>
              </w:rPr>
            </w:pPr>
            <w:r w:rsidRPr="00C35ABE">
              <w:rPr>
                <w:rFonts w:cs="Arial"/>
                <w:szCs w:val="20"/>
              </w:rPr>
              <w:t>1x1ml/75mg</w:t>
            </w:r>
          </w:p>
        </w:tc>
        <w:tc>
          <w:tcPr>
            <w:tcW w:w="1463" w:type="dxa"/>
            <w:tcBorders>
              <w:top w:val="nil"/>
              <w:left w:val="nil"/>
              <w:bottom w:val="nil"/>
              <w:right w:val="nil"/>
            </w:tcBorders>
            <w:shd w:val="clear" w:color="auto" w:fill="auto"/>
            <w:noWrap/>
            <w:vAlign w:val="bottom"/>
            <w:hideMark/>
          </w:tcPr>
          <w:p w14:paraId="08872BB2" w14:textId="77777777" w:rsidR="00C35ABE" w:rsidRPr="00C35ABE" w:rsidRDefault="00C35ABE" w:rsidP="00C35ABE">
            <w:pPr>
              <w:jc w:val="right"/>
              <w:rPr>
                <w:rFonts w:cs="Arial"/>
                <w:szCs w:val="20"/>
              </w:rPr>
            </w:pPr>
            <w:r w:rsidRPr="00C35ABE">
              <w:rPr>
                <w:rFonts w:cs="Arial"/>
                <w:szCs w:val="20"/>
              </w:rPr>
              <w:t>1050</w:t>
            </w:r>
          </w:p>
        </w:tc>
      </w:tr>
      <w:tr w:rsidR="00C35ABE" w:rsidRPr="00C35ABE" w14:paraId="267E29F9"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65685841" w14:textId="77777777" w:rsidR="00C35ABE" w:rsidRPr="00C35ABE" w:rsidRDefault="00C35ABE" w:rsidP="00C35ABE">
            <w:pPr>
              <w:jc w:val="left"/>
              <w:rPr>
                <w:rFonts w:cs="Arial"/>
                <w:szCs w:val="20"/>
              </w:rPr>
            </w:pPr>
            <w:proofErr w:type="spellStart"/>
            <w:r w:rsidRPr="00C35ABE">
              <w:rPr>
                <w:rFonts w:cs="Arial"/>
                <w:szCs w:val="20"/>
              </w:rPr>
              <w:t>Diklofenak</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6F0E95D2" w14:textId="77777777" w:rsidR="00C35ABE" w:rsidRPr="00C35ABE" w:rsidRDefault="00C35ABE" w:rsidP="00C35ABE">
            <w:pPr>
              <w:jc w:val="left"/>
              <w:rPr>
                <w:rFonts w:cs="Arial"/>
                <w:szCs w:val="20"/>
              </w:rPr>
            </w:pPr>
            <w:proofErr w:type="spellStart"/>
            <w:r w:rsidRPr="00C35ABE">
              <w:rPr>
                <w:rFonts w:cs="Arial"/>
                <w:szCs w:val="20"/>
              </w:rPr>
              <w:t>inj</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1D967BD2" w14:textId="77777777" w:rsidR="00C35ABE" w:rsidRPr="00C35ABE" w:rsidRDefault="00C35ABE" w:rsidP="00C35ABE">
            <w:pPr>
              <w:jc w:val="left"/>
              <w:rPr>
                <w:rFonts w:cs="Arial"/>
                <w:szCs w:val="20"/>
              </w:rPr>
            </w:pPr>
            <w:r w:rsidRPr="00C35ABE">
              <w:rPr>
                <w:rFonts w:cs="Arial"/>
                <w:szCs w:val="20"/>
              </w:rPr>
              <w:t>1x3ml/75mg</w:t>
            </w:r>
          </w:p>
        </w:tc>
        <w:tc>
          <w:tcPr>
            <w:tcW w:w="1463" w:type="dxa"/>
            <w:tcBorders>
              <w:top w:val="nil"/>
              <w:left w:val="nil"/>
              <w:bottom w:val="nil"/>
              <w:right w:val="nil"/>
            </w:tcBorders>
            <w:shd w:val="clear" w:color="auto" w:fill="auto"/>
            <w:noWrap/>
            <w:vAlign w:val="bottom"/>
            <w:hideMark/>
          </w:tcPr>
          <w:p w14:paraId="3118FBBC" w14:textId="77777777" w:rsidR="00C35ABE" w:rsidRPr="00C35ABE" w:rsidRDefault="00C35ABE" w:rsidP="00C35ABE">
            <w:pPr>
              <w:jc w:val="right"/>
              <w:rPr>
                <w:rFonts w:cs="Arial"/>
                <w:szCs w:val="20"/>
              </w:rPr>
            </w:pPr>
            <w:r w:rsidRPr="00C35ABE">
              <w:rPr>
                <w:rFonts w:cs="Arial"/>
                <w:szCs w:val="20"/>
              </w:rPr>
              <w:t>8000</w:t>
            </w:r>
          </w:p>
        </w:tc>
      </w:tr>
      <w:tr w:rsidR="00C35ABE" w:rsidRPr="00C35ABE" w14:paraId="0C7DE95A"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511D04A8" w14:textId="77777777" w:rsidR="00C35ABE" w:rsidRPr="00C35ABE" w:rsidRDefault="00C35ABE" w:rsidP="00C35ABE">
            <w:pPr>
              <w:jc w:val="left"/>
              <w:rPr>
                <w:rFonts w:cs="Arial"/>
                <w:szCs w:val="20"/>
              </w:rPr>
            </w:pPr>
            <w:proofErr w:type="spellStart"/>
            <w:r w:rsidRPr="00C35ABE">
              <w:rPr>
                <w:rFonts w:cs="Arial"/>
                <w:szCs w:val="20"/>
              </w:rPr>
              <w:t>Diklofenak</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61487AA5" w14:textId="77777777" w:rsidR="00C35ABE" w:rsidRPr="00C35ABE" w:rsidRDefault="00C35ABE" w:rsidP="00C35ABE">
            <w:pPr>
              <w:jc w:val="left"/>
              <w:rPr>
                <w:rFonts w:cs="Arial"/>
                <w:szCs w:val="20"/>
              </w:rPr>
            </w:pPr>
            <w:proofErr w:type="spellStart"/>
            <w:r w:rsidRPr="00C35ABE">
              <w:rPr>
                <w:rFonts w:cs="Arial"/>
                <w:szCs w:val="20"/>
              </w:rPr>
              <w:t>gra</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3495EF13" w14:textId="77777777" w:rsidR="00C35ABE" w:rsidRPr="00C35ABE" w:rsidRDefault="00C35ABE" w:rsidP="00C35ABE">
            <w:pPr>
              <w:jc w:val="left"/>
              <w:rPr>
                <w:rFonts w:cs="Arial"/>
                <w:szCs w:val="20"/>
              </w:rPr>
            </w:pPr>
            <w:r w:rsidRPr="00C35ABE">
              <w:rPr>
                <w:rFonts w:cs="Arial"/>
                <w:szCs w:val="20"/>
              </w:rPr>
              <w:t>1x50mg</w:t>
            </w:r>
          </w:p>
        </w:tc>
        <w:tc>
          <w:tcPr>
            <w:tcW w:w="1463" w:type="dxa"/>
            <w:tcBorders>
              <w:top w:val="nil"/>
              <w:left w:val="nil"/>
              <w:bottom w:val="nil"/>
              <w:right w:val="nil"/>
            </w:tcBorders>
            <w:shd w:val="clear" w:color="auto" w:fill="auto"/>
            <w:noWrap/>
            <w:vAlign w:val="bottom"/>
            <w:hideMark/>
          </w:tcPr>
          <w:p w14:paraId="77016B4A" w14:textId="77777777" w:rsidR="00C35ABE" w:rsidRPr="00C35ABE" w:rsidRDefault="00C35ABE" w:rsidP="00C35ABE">
            <w:pPr>
              <w:jc w:val="right"/>
              <w:rPr>
                <w:rFonts w:cs="Arial"/>
                <w:szCs w:val="20"/>
              </w:rPr>
            </w:pPr>
            <w:r w:rsidRPr="00C35ABE">
              <w:rPr>
                <w:rFonts w:cs="Arial"/>
                <w:szCs w:val="20"/>
              </w:rPr>
              <w:t>100</w:t>
            </w:r>
          </w:p>
        </w:tc>
      </w:tr>
      <w:tr w:rsidR="00C35ABE" w:rsidRPr="00C35ABE" w14:paraId="3A603884"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556DD1B9" w14:textId="77777777" w:rsidR="00C35ABE" w:rsidRPr="00C35ABE" w:rsidRDefault="00C35ABE" w:rsidP="00C35ABE">
            <w:pPr>
              <w:jc w:val="left"/>
              <w:rPr>
                <w:rFonts w:cs="Arial"/>
                <w:szCs w:val="20"/>
              </w:rPr>
            </w:pPr>
            <w:proofErr w:type="spellStart"/>
            <w:r w:rsidRPr="00C35ABE">
              <w:rPr>
                <w:rFonts w:cs="Arial"/>
                <w:szCs w:val="20"/>
              </w:rPr>
              <w:t>Diklofenak</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7113909A" w14:textId="77777777" w:rsidR="00C35ABE" w:rsidRPr="00C35ABE" w:rsidRDefault="00C35ABE" w:rsidP="00C35ABE">
            <w:pPr>
              <w:jc w:val="left"/>
              <w:rPr>
                <w:rFonts w:cs="Arial"/>
                <w:szCs w:val="20"/>
              </w:rPr>
            </w:pPr>
            <w:proofErr w:type="spellStart"/>
            <w:r w:rsidRPr="00C35ABE">
              <w:rPr>
                <w:rFonts w:cs="Arial"/>
                <w:szCs w:val="20"/>
              </w:rPr>
              <w:t>tbl</w:t>
            </w:r>
            <w:proofErr w:type="spellEnd"/>
            <w:r w:rsidRPr="00C35ABE">
              <w:rPr>
                <w:rFonts w:cs="Arial"/>
                <w:szCs w:val="20"/>
              </w:rPr>
              <w:t xml:space="preserve"> </w:t>
            </w:r>
            <w:proofErr w:type="spellStart"/>
            <w:r w:rsidRPr="00C35ABE">
              <w:rPr>
                <w:rFonts w:cs="Arial"/>
                <w:szCs w:val="20"/>
              </w:rPr>
              <w:t>flm</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169F6174" w14:textId="77777777" w:rsidR="00C35ABE" w:rsidRPr="00C35ABE" w:rsidRDefault="00C35ABE" w:rsidP="00C35ABE">
            <w:pPr>
              <w:jc w:val="left"/>
              <w:rPr>
                <w:rFonts w:cs="Arial"/>
                <w:szCs w:val="20"/>
              </w:rPr>
            </w:pPr>
            <w:r w:rsidRPr="00C35ABE">
              <w:rPr>
                <w:rFonts w:cs="Arial"/>
                <w:szCs w:val="20"/>
              </w:rPr>
              <w:t>1x50mg</w:t>
            </w:r>
          </w:p>
        </w:tc>
        <w:tc>
          <w:tcPr>
            <w:tcW w:w="1463" w:type="dxa"/>
            <w:tcBorders>
              <w:top w:val="nil"/>
              <w:left w:val="nil"/>
              <w:bottom w:val="nil"/>
              <w:right w:val="nil"/>
            </w:tcBorders>
            <w:shd w:val="clear" w:color="auto" w:fill="auto"/>
            <w:noWrap/>
            <w:vAlign w:val="bottom"/>
            <w:hideMark/>
          </w:tcPr>
          <w:p w14:paraId="7B6A5C34" w14:textId="77777777" w:rsidR="00C35ABE" w:rsidRPr="00C35ABE" w:rsidRDefault="00C35ABE" w:rsidP="00C35ABE">
            <w:pPr>
              <w:jc w:val="right"/>
              <w:rPr>
                <w:rFonts w:cs="Arial"/>
                <w:szCs w:val="20"/>
              </w:rPr>
            </w:pPr>
            <w:r w:rsidRPr="00C35ABE">
              <w:rPr>
                <w:rFonts w:cs="Arial"/>
                <w:szCs w:val="20"/>
              </w:rPr>
              <w:t>1250</w:t>
            </w:r>
          </w:p>
        </w:tc>
      </w:tr>
      <w:tr w:rsidR="00C35ABE" w:rsidRPr="00C35ABE" w14:paraId="08101C0F"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18650316" w14:textId="77777777" w:rsidR="00C35ABE" w:rsidRPr="00C35ABE" w:rsidRDefault="00C35ABE" w:rsidP="00C35ABE">
            <w:pPr>
              <w:jc w:val="left"/>
              <w:rPr>
                <w:rFonts w:cs="Arial"/>
                <w:szCs w:val="20"/>
              </w:rPr>
            </w:pPr>
            <w:proofErr w:type="spellStart"/>
            <w:r w:rsidRPr="00C35ABE">
              <w:rPr>
                <w:rFonts w:cs="Arial"/>
                <w:szCs w:val="20"/>
              </w:rPr>
              <w:t>Diklofenak</w:t>
            </w:r>
            <w:proofErr w:type="spellEnd"/>
            <w:r w:rsidRPr="00C35ABE">
              <w:rPr>
                <w:rFonts w:cs="Arial"/>
                <w:szCs w:val="20"/>
              </w:rPr>
              <w:t>, kombinácie</w:t>
            </w:r>
          </w:p>
        </w:tc>
        <w:tc>
          <w:tcPr>
            <w:tcW w:w="725" w:type="dxa"/>
            <w:tcBorders>
              <w:top w:val="nil"/>
              <w:left w:val="nil"/>
              <w:bottom w:val="single" w:sz="4" w:space="0" w:color="auto"/>
              <w:right w:val="single" w:sz="4" w:space="0" w:color="auto"/>
            </w:tcBorders>
            <w:shd w:val="clear" w:color="auto" w:fill="auto"/>
            <w:noWrap/>
            <w:vAlign w:val="bottom"/>
            <w:hideMark/>
          </w:tcPr>
          <w:p w14:paraId="76342261" w14:textId="77777777" w:rsidR="00C35ABE" w:rsidRPr="00C35ABE" w:rsidRDefault="00C35ABE" w:rsidP="00C35ABE">
            <w:pPr>
              <w:jc w:val="left"/>
              <w:rPr>
                <w:rFonts w:cs="Arial"/>
                <w:szCs w:val="20"/>
              </w:rPr>
            </w:pPr>
            <w:proofErr w:type="spellStart"/>
            <w:r w:rsidRPr="00C35ABE">
              <w:rPr>
                <w:rFonts w:cs="Arial"/>
                <w:szCs w:val="20"/>
              </w:rPr>
              <w:t>tbl</w:t>
            </w:r>
            <w:proofErr w:type="spellEnd"/>
            <w:r w:rsidRPr="00C35ABE">
              <w:rPr>
                <w:rFonts w:cs="Arial"/>
                <w:szCs w:val="20"/>
              </w:rPr>
              <w:t xml:space="preserve"> </w:t>
            </w:r>
            <w:proofErr w:type="spellStart"/>
            <w:r w:rsidRPr="00C35ABE">
              <w:rPr>
                <w:rFonts w:cs="Arial"/>
                <w:szCs w:val="20"/>
              </w:rPr>
              <w:t>flm</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4917D6B4" w14:textId="77777777" w:rsidR="00C35ABE" w:rsidRPr="00C35ABE" w:rsidRDefault="00C35ABE" w:rsidP="00C35ABE">
            <w:pPr>
              <w:jc w:val="left"/>
              <w:rPr>
                <w:rFonts w:cs="Arial"/>
                <w:szCs w:val="20"/>
              </w:rPr>
            </w:pPr>
            <w:r w:rsidRPr="00C35ABE">
              <w:rPr>
                <w:rFonts w:cs="Arial"/>
                <w:szCs w:val="20"/>
              </w:rPr>
              <w:t>1x75mg/200ug</w:t>
            </w:r>
          </w:p>
        </w:tc>
        <w:tc>
          <w:tcPr>
            <w:tcW w:w="1463" w:type="dxa"/>
            <w:tcBorders>
              <w:top w:val="nil"/>
              <w:left w:val="nil"/>
              <w:bottom w:val="nil"/>
              <w:right w:val="nil"/>
            </w:tcBorders>
            <w:shd w:val="clear" w:color="auto" w:fill="auto"/>
            <w:noWrap/>
            <w:vAlign w:val="bottom"/>
            <w:hideMark/>
          </w:tcPr>
          <w:p w14:paraId="32948DC9" w14:textId="77777777" w:rsidR="00C35ABE" w:rsidRPr="00C35ABE" w:rsidRDefault="00C35ABE" w:rsidP="00C35ABE">
            <w:pPr>
              <w:jc w:val="right"/>
              <w:rPr>
                <w:rFonts w:cs="Arial"/>
                <w:szCs w:val="20"/>
              </w:rPr>
            </w:pPr>
            <w:r w:rsidRPr="00C35ABE">
              <w:rPr>
                <w:rFonts w:cs="Arial"/>
                <w:szCs w:val="20"/>
              </w:rPr>
              <w:t>150</w:t>
            </w:r>
          </w:p>
        </w:tc>
      </w:tr>
      <w:tr w:rsidR="00C35ABE" w:rsidRPr="00C35ABE" w14:paraId="08CE73B0"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6D111C3A" w14:textId="77777777" w:rsidR="00C35ABE" w:rsidRPr="00C35ABE" w:rsidRDefault="00C35ABE" w:rsidP="00C35ABE">
            <w:pPr>
              <w:jc w:val="left"/>
              <w:rPr>
                <w:rFonts w:cs="Arial"/>
                <w:szCs w:val="20"/>
              </w:rPr>
            </w:pPr>
            <w:proofErr w:type="spellStart"/>
            <w:r w:rsidRPr="00C35ABE">
              <w:rPr>
                <w:rFonts w:cs="Arial"/>
                <w:szCs w:val="20"/>
              </w:rPr>
              <w:t>Ibuprofen</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4474C06D" w14:textId="77777777" w:rsidR="00C35ABE" w:rsidRPr="00C35ABE" w:rsidRDefault="00C35ABE" w:rsidP="00C35ABE">
            <w:pPr>
              <w:jc w:val="left"/>
              <w:rPr>
                <w:rFonts w:cs="Arial"/>
                <w:szCs w:val="20"/>
              </w:rPr>
            </w:pPr>
            <w:proofErr w:type="spellStart"/>
            <w:r w:rsidRPr="00C35ABE">
              <w:rPr>
                <w:rFonts w:cs="Arial"/>
                <w:szCs w:val="20"/>
              </w:rPr>
              <w:t>tbl</w:t>
            </w:r>
            <w:proofErr w:type="spellEnd"/>
            <w:r w:rsidRPr="00C35ABE">
              <w:rPr>
                <w:rFonts w:cs="Arial"/>
                <w:szCs w:val="20"/>
              </w:rPr>
              <w:t xml:space="preserve"> </w:t>
            </w:r>
            <w:proofErr w:type="spellStart"/>
            <w:r w:rsidRPr="00C35ABE">
              <w:rPr>
                <w:rFonts w:cs="Arial"/>
                <w:szCs w:val="20"/>
              </w:rPr>
              <w:t>flm</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4E06EA0B" w14:textId="77777777" w:rsidR="00C35ABE" w:rsidRPr="00C35ABE" w:rsidRDefault="00C35ABE" w:rsidP="00C35ABE">
            <w:pPr>
              <w:jc w:val="left"/>
              <w:rPr>
                <w:rFonts w:cs="Arial"/>
                <w:szCs w:val="20"/>
              </w:rPr>
            </w:pPr>
            <w:r w:rsidRPr="00C35ABE">
              <w:rPr>
                <w:rFonts w:cs="Arial"/>
                <w:szCs w:val="20"/>
              </w:rPr>
              <w:t>1x400mg</w:t>
            </w:r>
          </w:p>
        </w:tc>
        <w:tc>
          <w:tcPr>
            <w:tcW w:w="1463" w:type="dxa"/>
            <w:tcBorders>
              <w:top w:val="nil"/>
              <w:left w:val="nil"/>
              <w:bottom w:val="nil"/>
              <w:right w:val="nil"/>
            </w:tcBorders>
            <w:shd w:val="clear" w:color="auto" w:fill="auto"/>
            <w:noWrap/>
            <w:vAlign w:val="bottom"/>
            <w:hideMark/>
          </w:tcPr>
          <w:p w14:paraId="7A4D76AB" w14:textId="77777777" w:rsidR="00C35ABE" w:rsidRPr="00C35ABE" w:rsidRDefault="00C35ABE" w:rsidP="00C35ABE">
            <w:pPr>
              <w:jc w:val="right"/>
              <w:rPr>
                <w:rFonts w:cs="Arial"/>
                <w:szCs w:val="20"/>
              </w:rPr>
            </w:pPr>
            <w:r w:rsidRPr="00C35ABE">
              <w:rPr>
                <w:rFonts w:cs="Arial"/>
                <w:szCs w:val="20"/>
              </w:rPr>
              <w:t>17500</w:t>
            </w:r>
          </w:p>
        </w:tc>
      </w:tr>
      <w:tr w:rsidR="00C35ABE" w:rsidRPr="00C35ABE" w14:paraId="769D96A5"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7338DA43" w14:textId="77777777" w:rsidR="00C35ABE" w:rsidRPr="00C35ABE" w:rsidRDefault="00C35ABE" w:rsidP="00C35ABE">
            <w:pPr>
              <w:jc w:val="left"/>
              <w:rPr>
                <w:rFonts w:cs="Arial"/>
                <w:szCs w:val="20"/>
              </w:rPr>
            </w:pPr>
            <w:proofErr w:type="spellStart"/>
            <w:r w:rsidRPr="00C35ABE">
              <w:rPr>
                <w:rFonts w:cs="Arial"/>
                <w:szCs w:val="20"/>
              </w:rPr>
              <w:t>Ibuprofen</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671A2670" w14:textId="77777777" w:rsidR="00C35ABE" w:rsidRPr="00C35ABE" w:rsidRDefault="00C35ABE" w:rsidP="00C35ABE">
            <w:pPr>
              <w:jc w:val="left"/>
              <w:rPr>
                <w:rFonts w:cs="Arial"/>
                <w:szCs w:val="20"/>
              </w:rPr>
            </w:pPr>
            <w:proofErr w:type="spellStart"/>
            <w:r w:rsidRPr="00C35ABE">
              <w:rPr>
                <w:rFonts w:cs="Arial"/>
                <w:szCs w:val="20"/>
              </w:rPr>
              <w:t>sus</w:t>
            </w:r>
            <w:proofErr w:type="spellEnd"/>
            <w:r w:rsidRPr="00C35ABE">
              <w:rPr>
                <w:rFonts w:cs="Arial"/>
                <w:szCs w:val="20"/>
              </w:rPr>
              <w:t xml:space="preserve"> </w:t>
            </w:r>
            <w:proofErr w:type="spellStart"/>
            <w:r w:rsidRPr="00C35ABE">
              <w:rPr>
                <w:rFonts w:cs="Arial"/>
                <w:szCs w:val="20"/>
              </w:rPr>
              <w:t>por</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71417851" w14:textId="77777777" w:rsidR="00C35ABE" w:rsidRPr="00C35ABE" w:rsidRDefault="00C35ABE" w:rsidP="00C35ABE">
            <w:pPr>
              <w:jc w:val="left"/>
              <w:rPr>
                <w:rFonts w:cs="Arial"/>
                <w:szCs w:val="20"/>
              </w:rPr>
            </w:pPr>
            <w:r w:rsidRPr="00C35ABE">
              <w:rPr>
                <w:rFonts w:cs="Arial"/>
                <w:szCs w:val="20"/>
              </w:rPr>
              <w:t>1X100ml/1ml/20mg</w:t>
            </w:r>
          </w:p>
        </w:tc>
        <w:tc>
          <w:tcPr>
            <w:tcW w:w="1463" w:type="dxa"/>
            <w:tcBorders>
              <w:top w:val="nil"/>
              <w:left w:val="nil"/>
              <w:bottom w:val="nil"/>
              <w:right w:val="nil"/>
            </w:tcBorders>
            <w:shd w:val="clear" w:color="auto" w:fill="auto"/>
            <w:noWrap/>
            <w:vAlign w:val="bottom"/>
            <w:hideMark/>
          </w:tcPr>
          <w:p w14:paraId="77B1AF43" w14:textId="77777777" w:rsidR="00C35ABE" w:rsidRPr="00C35ABE" w:rsidRDefault="00C35ABE" w:rsidP="00C35ABE">
            <w:pPr>
              <w:jc w:val="right"/>
              <w:rPr>
                <w:rFonts w:cs="Arial"/>
                <w:szCs w:val="20"/>
              </w:rPr>
            </w:pPr>
            <w:r w:rsidRPr="00C35ABE">
              <w:rPr>
                <w:rFonts w:cs="Arial"/>
                <w:szCs w:val="20"/>
              </w:rPr>
              <w:t>30</w:t>
            </w:r>
          </w:p>
        </w:tc>
      </w:tr>
      <w:tr w:rsidR="00C35ABE" w:rsidRPr="00C35ABE" w14:paraId="51A5BE9C"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16A93B25" w14:textId="77777777" w:rsidR="00C35ABE" w:rsidRPr="00C35ABE" w:rsidRDefault="00C35ABE" w:rsidP="00C35ABE">
            <w:pPr>
              <w:jc w:val="left"/>
              <w:rPr>
                <w:rFonts w:cs="Arial"/>
                <w:szCs w:val="20"/>
              </w:rPr>
            </w:pPr>
            <w:proofErr w:type="spellStart"/>
            <w:r w:rsidRPr="00C35ABE">
              <w:rPr>
                <w:rFonts w:cs="Arial"/>
                <w:szCs w:val="20"/>
              </w:rPr>
              <w:t>Ibuprofen</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754EB003" w14:textId="77777777" w:rsidR="00C35ABE" w:rsidRPr="00C35ABE" w:rsidRDefault="00C35ABE" w:rsidP="00C35ABE">
            <w:pPr>
              <w:jc w:val="left"/>
              <w:rPr>
                <w:rFonts w:cs="Arial"/>
                <w:szCs w:val="20"/>
              </w:rPr>
            </w:pPr>
            <w:proofErr w:type="spellStart"/>
            <w:r w:rsidRPr="00C35ABE">
              <w:rPr>
                <w:rFonts w:cs="Arial"/>
                <w:szCs w:val="20"/>
              </w:rPr>
              <w:t>sus</w:t>
            </w:r>
            <w:proofErr w:type="spellEnd"/>
            <w:r w:rsidRPr="00C35ABE">
              <w:rPr>
                <w:rFonts w:cs="Arial"/>
                <w:szCs w:val="20"/>
              </w:rPr>
              <w:t xml:space="preserve"> </w:t>
            </w:r>
            <w:proofErr w:type="spellStart"/>
            <w:r w:rsidRPr="00C35ABE">
              <w:rPr>
                <w:rFonts w:cs="Arial"/>
                <w:szCs w:val="20"/>
              </w:rPr>
              <w:t>por</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66C35E6B" w14:textId="77777777" w:rsidR="00C35ABE" w:rsidRPr="00C35ABE" w:rsidRDefault="00C35ABE" w:rsidP="00C35ABE">
            <w:pPr>
              <w:jc w:val="left"/>
              <w:rPr>
                <w:rFonts w:cs="Arial"/>
                <w:szCs w:val="20"/>
              </w:rPr>
            </w:pPr>
            <w:r w:rsidRPr="00C35ABE">
              <w:rPr>
                <w:rFonts w:cs="Arial"/>
                <w:szCs w:val="20"/>
              </w:rPr>
              <w:t>1x100ml/1ml/40mg</w:t>
            </w:r>
          </w:p>
        </w:tc>
        <w:tc>
          <w:tcPr>
            <w:tcW w:w="1463" w:type="dxa"/>
            <w:tcBorders>
              <w:top w:val="nil"/>
              <w:left w:val="nil"/>
              <w:bottom w:val="nil"/>
              <w:right w:val="nil"/>
            </w:tcBorders>
            <w:shd w:val="clear" w:color="auto" w:fill="auto"/>
            <w:noWrap/>
            <w:vAlign w:val="bottom"/>
            <w:hideMark/>
          </w:tcPr>
          <w:p w14:paraId="700A2E79" w14:textId="77777777" w:rsidR="00C35ABE" w:rsidRPr="00C35ABE" w:rsidRDefault="00C35ABE" w:rsidP="00C35ABE">
            <w:pPr>
              <w:jc w:val="right"/>
              <w:rPr>
                <w:rFonts w:cs="Arial"/>
                <w:szCs w:val="20"/>
              </w:rPr>
            </w:pPr>
            <w:r w:rsidRPr="00C35ABE">
              <w:rPr>
                <w:rFonts w:cs="Arial"/>
                <w:szCs w:val="20"/>
              </w:rPr>
              <w:t>30</w:t>
            </w:r>
          </w:p>
        </w:tc>
      </w:tr>
      <w:tr w:rsidR="00C35ABE" w:rsidRPr="00C35ABE" w14:paraId="308BBE9B"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5E8E3AD1" w14:textId="77777777" w:rsidR="00C35ABE" w:rsidRPr="00C35ABE" w:rsidRDefault="00C35ABE" w:rsidP="00C35ABE">
            <w:pPr>
              <w:jc w:val="left"/>
              <w:rPr>
                <w:rFonts w:cs="Arial"/>
                <w:szCs w:val="20"/>
              </w:rPr>
            </w:pPr>
            <w:proofErr w:type="spellStart"/>
            <w:r w:rsidRPr="00C35ABE">
              <w:rPr>
                <w:rFonts w:cs="Arial"/>
                <w:szCs w:val="20"/>
              </w:rPr>
              <w:t>Ibuprofen</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11733D18" w14:textId="77777777" w:rsidR="00C35ABE" w:rsidRPr="00C35ABE" w:rsidRDefault="00C35ABE" w:rsidP="00C35ABE">
            <w:pPr>
              <w:jc w:val="left"/>
              <w:rPr>
                <w:rFonts w:cs="Arial"/>
                <w:szCs w:val="20"/>
              </w:rPr>
            </w:pPr>
            <w:proofErr w:type="spellStart"/>
            <w:r w:rsidRPr="00C35ABE">
              <w:rPr>
                <w:rFonts w:cs="Arial"/>
                <w:szCs w:val="20"/>
              </w:rPr>
              <w:t>tbl</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0CFB7B0B" w14:textId="77777777" w:rsidR="00C35ABE" w:rsidRPr="00C35ABE" w:rsidRDefault="00C35ABE" w:rsidP="00C35ABE">
            <w:pPr>
              <w:jc w:val="left"/>
              <w:rPr>
                <w:rFonts w:cs="Arial"/>
                <w:szCs w:val="20"/>
              </w:rPr>
            </w:pPr>
            <w:r w:rsidRPr="00C35ABE">
              <w:rPr>
                <w:rFonts w:cs="Arial"/>
                <w:szCs w:val="20"/>
              </w:rPr>
              <w:t>1x200mg</w:t>
            </w:r>
          </w:p>
        </w:tc>
        <w:tc>
          <w:tcPr>
            <w:tcW w:w="1463" w:type="dxa"/>
            <w:tcBorders>
              <w:top w:val="nil"/>
              <w:left w:val="nil"/>
              <w:bottom w:val="nil"/>
              <w:right w:val="nil"/>
            </w:tcBorders>
            <w:shd w:val="clear" w:color="auto" w:fill="auto"/>
            <w:noWrap/>
            <w:vAlign w:val="bottom"/>
            <w:hideMark/>
          </w:tcPr>
          <w:p w14:paraId="26AC06C0" w14:textId="77777777" w:rsidR="00C35ABE" w:rsidRPr="00C35ABE" w:rsidRDefault="00C35ABE" w:rsidP="00C35ABE">
            <w:pPr>
              <w:jc w:val="right"/>
              <w:rPr>
                <w:rFonts w:cs="Arial"/>
                <w:szCs w:val="20"/>
              </w:rPr>
            </w:pPr>
            <w:r w:rsidRPr="00C35ABE">
              <w:rPr>
                <w:rFonts w:cs="Arial"/>
                <w:szCs w:val="20"/>
              </w:rPr>
              <w:t>500</w:t>
            </w:r>
          </w:p>
        </w:tc>
      </w:tr>
      <w:tr w:rsidR="00C35ABE" w:rsidRPr="00C35ABE" w14:paraId="6BC85266"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7C1C0564" w14:textId="77777777" w:rsidR="00C35ABE" w:rsidRPr="00C35ABE" w:rsidRDefault="00C35ABE" w:rsidP="00C35ABE">
            <w:pPr>
              <w:jc w:val="left"/>
              <w:rPr>
                <w:rFonts w:cs="Arial"/>
                <w:szCs w:val="20"/>
              </w:rPr>
            </w:pPr>
            <w:proofErr w:type="spellStart"/>
            <w:r w:rsidRPr="00C35ABE">
              <w:rPr>
                <w:rFonts w:cs="Arial"/>
                <w:szCs w:val="20"/>
              </w:rPr>
              <w:t>Ibuprofen</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5A07B94C" w14:textId="77777777" w:rsidR="00C35ABE" w:rsidRPr="00C35ABE" w:rsidRDefault="00C35ABE" w:rsidP="00C35ABE">
            <w:pPr>
              <w:jc w:val="left"/>
              <w:rPr>
                <w:rFonts w:cs="Arial"/>
                <w:szCs w:val="20"/>
              </w:rPr>
            </w:pPr>
            <w:proofErr w:type="spellStart"/>
            <w:r w:rsidRPr="00C35ABE">
              <w:rPr>
                <w:rFonts w:cs="Arial"/>
                <w:szCs w:val="20"/>
              </w:rPr>
              <w:t>supp</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755C8F11" w14:textId="77777777" w:rsidR="00C35ABE" w:rsidRPr="00C35ABE" w:rsidRDefault="00C35ABE" w:rsidP="00C35ABE">
            <w:pPr>
              <w:jc w:val="left"/>
              <w:rPr>
                <w:rFonts w:cs="Arial"/>
                <w:szCs w:val="20"/>
              </w:rPr>
            </w:pPr>
            <w:r w:rsidRPr="00C35ABE">
              <w:rPr>
                <w:rFonts w:cs="Arial"/>
                <w:szCs w:val="20"/>
              </w:rPr>
              <w:t>1x60mg</w:t>
            </w:r>
          </w:p>
        </w:tc>
        <w:tc>
          <w:tcPr>
            <w:tcW w:w="1463" w:type="dxa"/>
            <w:tcBorders>
              <w:top w:val="nil"/>
              <w:left w:val="nil"/>
              <w:bottom w:val="nil"/>
              <w:right w:val="nil"/>
            </w:tcBorders>
            <w:shd w:val="clear" w:color="auto" w:fill="auto"/>
            <w:noWrap/>
            <w:vAlign w:val="bottom"/>
            <w:hideMark/>
          </w:tcPr>
          <w:p w14:paraId="7AE9860B" w14:textId="77777777" w:rsidR="00C35ABE" w:rsidRPr="00C35ABE" w:rsidRDefault="00C35ABE" w:rsidP="00C35ABE">
            <w:pPr>
              <w:jc w:val="right"/>
              <w:rPr>
                <w:rFonts w:cs="Arial"/>
                <w:szCs w:val="20"/>
              </w:rPr>
            </w:pPr>
            <w:r w:rsidRPr="00C35ABE">
              <w:rPr>
                <w:rFonts w:cs="Arial"/>
                <w:szCs w:val="20"/>
              </w:rPr>
              <w:t>100</w:t>
            </w:r>
          </w:p>
        </w:tc>
      </w:tr>
      <w:tr w:rsidR="00C35ABE" w:rsidRPr="00C35ABE" w14:paraId="1FEEA7EE"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7F0DFD60" w14:textId="77777777" w:rsidR="00C35ABE" w:rsidRPr="00C35ABE" w:rsidRDefault="00C35ABE" w:rsidP="00C35ABE">
            <w:pPr>
              <w:jc w:val="left"/>
              <w:rPr>
                <w:rFonts w:cs="Arial"/>
                <w:szCs w:val="20"/>
              </w:rPr>
            </w:pPr>
            <w:proofErr w:type="spellStart"/>
            <w:r w:rsidRPr="00C35ABE">
              <w:rPr>
                <w:rFonts w:cs="Arial"/>
                <w:szCs w:val="20"/>
              </w:rPr>
              <w:t>Ibuprofen</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56BE427C" w14:textId="77777777" w:rsidR="00C35ABE" w:rsidRPr="00C35ABE" w:rsidRDefault="00C35ABE" w:rsidP="00C35ABE">
            <w:pPr>
              <w:jc w:val="left"/>
              <w:rPr>
                <w:rFonts w:cs="Arial"/>
                <w:szCs w:val="20"/>
              </w:rPr>
            </w:pPr>
            <w:proofErr w:type="spellStart"/>
            <w:r w:rsidRPr="00C35ABE">
              <w:rPr>
                <w:rFonts w:cs="Arial"/>
                <w:szCs w:val="20"/>
              </w:rPr>
              <w:t>supp</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5C097D91" w14:textId="77777777" w:rsidR="00C35ABE" w:rsidRPr="00C35ABE" w:rsidRDefault="00C35ABE" w:rsidP="00C35ABE">
            <w:pPr>
              <w:jc w:val="left"/>
              <w:rPr>
                <w:rFonts w:cs="Arial"/>
                <w:szCs w:val="20"/>
              </w:rPr>
            </w:pPr>
            <w:r w:rsidRPr="00C35ABE">
              <w:rPr>
                <w:rFonts w:cs="Arial"/>
                <w:szCs w:val="20"/>
              </w:rPr>
              <w:t>1x125mg</w:t>
            </w:r>
          </w:p>
        </w:tc>
        <w:tc>
          <w:tcPr>
            <w:tcW w:w="1463" w:type="dxa"/>
            <w:tcBorders>
              <w:top w:val="nil"/>
              <w:left w:val="nil"/>
              <w:bottom w:val="nil"/>
              <w:right w:val="nil"/>
            </w:tcBorders>
            <w:shd w:val="clear" w:color="auto" w:fill="auto"/>
            <w:noWrap/>
            <w:vAlign w:val="bottom"/>
            <w:hideMark/>
          </w:tcPr>
          <w:p w14:paraId="7322FA71" w14:textId="77777777" w:rsidR="00C35ABE" w:rsidRPr="00C35ABE" w:rsidRDefault="00C35ABE" w:rsidP="00C35ABE">
            <w:pPr>
              <w:jc w:val="right"/>
              <w:rPr>
                <w:rFonts w:cs="Arial"/>
                <w:szCs w:val="20"/>
              </w:rPr>
            </w:pPr>
            <w:r w:rsidRPr="00C35ABE">
              <w:rPr>
                <w:rFonts w:cs="Arial"/>
                <w:szCs w:val="20"/>
              </w:rPr>
              <w:t>50</w:t>
            </w:r>
          </w:p>
        </w:tc>
      </w:tr>
      <w:tr w:rsidR="00C35ABE" w:rsidRPr="00C35ABE" w14:paraId="0E1B1B2D"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21AD1813" w14:textId="77777777" w:rsidR="00C35ABE" w:rsidRPr="00C35ABE" w:rsidRDefault="00C35ABE" w:rsidP="00C35ABE">
            <w:pPr>
              <w:jc w:val="left"/>
              <w:rPr>
                <w:rFonts w:cs="Arial"/>
                <w:szCs w:val="20"/>
              </w:rPr>
            </w:pPr>
            <w:proofErr w:type="spellStart"/>
            <w:r w:rsidRPr="00C35ABE">
              <w:rPr>
                <w:rFonts w:cs="Arial"/>
                <w:szCs w:val="20"/>
              </w:rPr>
              <w:t>Ketoprofén</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088156BD" w14:textId="77777777" w:rsidR="00C35ABE" w:rsidRPr="00C35ABE" w:rsidRDefault="00C35ABE" w:rsidP="00C35ABE">
            <w:pPr>
              <w:jc w:val="left"/>
              <w:rPr>
                <w:rFonts w:cs="Arial"/>
                <w:szCs w:val="20"/>
              </w:rPr>
            </w:pPr>
            <w:proofErr w:type="spellStart"/>
            <w:r w:rsidRPr="00C35ABE">
              <w:rPr>
                <w:rFonts w:cs="Arial"/>
                <w:szCs w:val="20"/>
              </w:rPr>
              <w:t>inj</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64E94F39" w14:textId="77777777" w:rsidR="00C35ABE" w:rsidRPr="00C35ABE" w:rsidRDefault="00C35ABE" w:rsidP="00C35ABE">
            <w:pPr>
              <w:jc w:val="left"/>
              <w:rPr>
                <w:rFonts w:cs="Arial"/>
                <w:szCs w:val="20"/>
              </w:rPr>
            </w:pPr>
            <w:r w:rsidRPr="00C35ABE">
              <w:rPr>
                <w:rFonts w:cs="Arial"/>
                <w:szCs w:val="20"/>
              </w:rPr>
              <w:t>1x2 ml/100 mg</w:t>
            </w:r>
          </w:p>
        </w:tc>
        <w:tc>
          <w:tcPr>
            <w:tcW w:w="1463" w:type="dxa"/>
            <w:tcBorders>
              <w:top w:val="nil"/>
              <w:left w:val="nil"/>
              <w:bottom w:val="nil"/>
              <w:right w:val="nil"/>
            </w:tcBorders>
            <w:shd w:val="clear" w:color="auto" w:fill="auto"/>
            <w:noWrap/>
            <w:vAlign w:val="bottom"/>
            <w:hideMark/>
          </w:tcPr>
          <w:p w14:paraId="6591313F" w14:textId="77777777" w:rsidR="00C35ABE" w:rsidRPr="00C35ABE" w:rsidRDefault="00C35ABE" w:rsidP="00C35ABE">
            <w:pPr>
              <w:jc w:val="right"/>
              <w:rPr>
                <w:rFonts w:cs="Arial"/>
                <w:szCs w:val="20"/>
              </w:rPr>
            </w:pPr>
            <w:r w:rsidRPr="00C35ABE">
              <w:rPr>
                <w:rFonts w:cs="Arial"/>
                <w:szCs w:val="20"/>
              </w:rPr>
              <w:t>1000</w:t>
            </w:r>
          </w:p>
        </w:tc>
      </w:tr>
      <w:tr w:rsidR="00C35ABE" w:rsidRPr="00C35ABE" w14:paraId="2EA989E6"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40EE464B" w14:textId="77777777" w:rsidR="00C35ABE" w:rsidRPr="00C35ABE" w:rsidRDefault="00C35ABE" w:rsidP="00C35ABE">
            <w:pPr>
              <w:jc w:val="left"/>
              <w:rPr>
                <w:rFonts w:cs="Arial"/>
                <w:szCs w:val="20"/>
              </w:rPr>
            </w:pPr>
            <w:proofErr w:type="spellStart"/>
            <w:r w:rsidRPr="00C35ABE">
              <w:rPr>
                <w:rFonts w:cs="Arial"/>
                <w:szCs w:val="20"/>
              </w:rPr>
              <w:t>Meloxikam</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100B86E3" w14:textId="77777777" w:rsidR="00C35ABE" w:rsidRPr="00C35ABE" w:rsidRDefault="00C35ABE" w:rsidP="00C35ABE">
            <w:pPr>
              <w:jc w:val="left"/>
              <w:rPr>
                <w:rFonts w:cs="Arial"/>
                <w:szCs w:val="20"/>
              </w:rPr>
            </w:pPr>
            <w:proofErr w:type="spellStart"/>
            <w:r w:rsidRPr="00C35ABE">
              <w:rPr>
                <w:rFonts w:cs="Arial"/>
                <w:szCs w:val="20"/>
              </w:rPr>
              <w:t>tbl</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25426B90" w14:textId="77777777" w:rsidR="00C35ABE" w:rsidRPr="00C35ABE" w:rsidRDefault="00C35ABE" w:rsidP="00C35ABE">
            <w:pPr>
              <w:jc w:val="left"/>
              <w:rPr>
                <w:rFonts w:cs="Arial"/>
                <w:szCs w:val="20"/>
              </w:rPr>
            </w:pPr>
            <w:r w:rsidRPr="00C35ABE">
              <w:rPr>
                <w:rFonts w:cs="Arial"/>
                <w:szCs w:val="20"/>
              </w:rPr>
              <w:t>1x15mg</w:t>
            </w:r>
          </w:p>
        </w:tc>
        <w:tc>
          <w:tcPr>
            <w:tcW w:w="1463" w:type="dxa"/>
            <w:tcBorders>
              <w:top w:val="nil"/>
              <w:left w:val="nil"/>
              <w:bottom w:val="nil"/>
              <w:right w:val="nil"/>
            </w:tcBorders>
            <w:shd w:val="clear" w:color="auto" w:fill="auto"/>
            <w:noWrap/>
            <w:vAlign w:val="bottom"/>
            <w:hideMark/>
          </w:tcPr>
          <w:p w14:paraId="00253687" w14:textId="77777777" w:rsidR="00C35ABE" w:rsidRPr="00C35ABE" w:rsidRDefault="00C35ABE" w:rsidP="00C35ABE">
            <w:pPr>
              <w:jc w:val="right"/>
              <w:rPr>
                <w:rFonts w:cs="Arial"/>
                <w:szCs w:val="20"/>
              </w:rPr>
            </w:pPr>
            <w:r w:rsidRPr="00C35ABE">
              <w:rPr>
                <w:rFonts w:cs="Arial"/>
                <w:szCs w:val="20"/>
              </w:rPr>
              <w:t>200</w:t>
            </w:r>
          </w:p>
        </w:tc>
      </w:tr>
      <w:tr w:rsidR="00C35ABE" w:rsidRPr="00C35ABE" w14:paraId="6E2BD057"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391C0084" w14:textId="77777777" w:rsidR="00C35ABE" w:rsidRPr="00C35ABE" w:rsidRDefault="00C35ABE" w:rsidP="00C35ABE">
            <w:pPr>
              <w:jc w:val="left"/>
              <w:rPr>
                <w:rFonts w:cs="Arial"/>
                <w:szCs w:val="20"/>
              </w:rPr>
            </w:pPr>
            <w:proofErr w:type="spellStart"/>
            <w:r w:rsidRPr="00C35ABE">
              <w:rPr>
                <w:rFonts w:cs="Arial"/>
                <w:szCs w:val="20"/>
              </w:rPr>
              <w:t>Alopurinol</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024CA684" w14:textId="77777777" w:rsidR="00C35ABE" w:rsidRPr="00C35ABE" w:rsidRDefault="00C35ABE" w:rsidP="00C35ABE">
            <w:pPr>
              <w:jc w:val="left"/>
              <w:rPr>
                <w:rFonts w:cs="Arial"/>
                <w:szCs w:val="20"/>
              </w:rPr>
            </w:pPr>
            <w:proofErr w:type="spellStart"/>
            <w:r w:rsidRPr="00C35ABE">
              <w:rPr>
                <w:rFonts w:cs="Arial"/>
                <w:szCs w:val="20"/>
              </w:rPr>
              <w:t>tbl</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519CD245" w14:textId="77777777" w:rsidR="00C35ABE" w:rsidRPr="00C35ABE" w:rsidRDefault="00C35ABE" w:rsidP="00C35ABE">
            <w:pPr>
              <w:jc w:val="left"/>
              <w:rPr>
                <w:rFonts w:cs="Arial"/>
                <w:szCs w:val="20"/>
              </w:rPr>
            </w:pPr>
            <w:r w:rsidRPr="00C35ABE">
              <w:rPr>
                <w:rFonts w:cs="Arial"/>
                <w:szCs w:val="20"/>
              </w:rPr>
              <w:t>1x100mg</w:t>
            </w:r>
          </w:p>
        </w:tc>
        <w:tc>
          <w:tcPr>
            <w:tcW w:w="1463" w:type="dxa"/>
            <w:tcBorders>
              <w:top w:val="nil"/>
              <w:left w:val="nil"/>
              <w:bottom w:val="nil"/>
              <w:right w:val="nil"/>
            </w:tcBorders>
            <w:shd w:val="clear" w:color="auto" w:fill="auto"/>
            <w:noWrap/>
            <w:vAlign w:val="bottom"/>
            <w:hideMark/>
          </w:tcPr>
          <w:p w14:paraId="083B8361" w14:textId="77777777" w:rsidR="00C35ABE" w:rsidRPr="00C35ABE" w:rsidRDefault="00C35ABE" w:rsidP="00C35ABE">
            <w:pPr>
              <w:jc w:val="right"/>
              <w:rPr>
                <w:rFonts w:cs="Arial"/>
                <w:szCs w:val="20"/>
              </w:rPr>
            </w:pPr>
            <w:r w:rsidRPr="00C35ABE">
              <w:rPr>
                <w:rFonts w:cs="Arial"/>
                <w:szCs w:val="20"/>
              </w:rPr>
              <w:t>2500</w:t>
            </w:r>
          </w:p>
        </w:tc>
      </w:tr>
      <w:tr w:rsidR="00C35ABE" w:rsidRPr="00C35ABE" w14:paraId="321DE6D6"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21E48AF9" w14:textId="77777777" w:rsidR="00C35ABE" w:rsidRPr="00C35ABE" w:rsidRDefault="00C35ABE" w:rsidP="00C35ABE">
            <w:pPr>
              <w:jc w:val="left"/>
              <w:rPr>
                <w:rFonts w:cs="Arial"/>
                <w:szCs w:val="20"/>
              </w:rPr>
            </w:pPr>
            <w:proofErr w:type="spellStart"/>
            <w:r w:rsidRPr="00C35ABE">
              <w:rPr>
                <w:rFonts w:cs="Arial"/>
                <w:szCs w:val="20"/>
              </w:rPr>
              <w:t>Alopurinol</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57B4458D" w14:textId="77777777" w:rsidR="00C35ABE" w:rsidRPr="00C35ABE" w:rsidRDefault="00C35ABE" w:rsidP="00C35ABE">
            <w:pPr>
              <w:jc w:val="left"/>
              <w:rPr>
                <w:rFonts w:cs="Arial"/>
                <w:szCs w:val="20"/>
              </w:rPr>
            </w:pPr>
            <w:proofErr w:type="spellStart"/>
            <w:r w:rsidRPr="00C35ABE">
              <w:rPr>
                <w:rFonts w:cs="Arial"/>
                <w:szCs w:val="20"/>
              </w:rPr>
              <w:t>tbl</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39DD1CEC" w14:textId="77777777" w:rsidR="00C35ABE" w:rsidRPr="00C35ABE" w:rsidRDefault="00C35ABE" w:rsidP="00C35ABE">
            <w:pPr>
              <w:jc w:val="left"/>
              <w:rPr>
                <w:rFonts w:cs="Arial"/>
                <w:szCs w:val="20"/>
              </w:rPr>
            </w:pPr>
            <w:r w:rsidRPr="00C35ABE">
              <w:rPr>
                <w:rFonts w:cs="Arial"/>
                <w:szCs w:val="20"/>
              </w:rPr>
              <w:t>1x300mg</w:t>
            </w:r>
          </w:p>
        </w:tc>
        <w:tc>
          <w:tcPr>
            <w:tcW w:w="1463" w:type="dxa"/>
            <w:tcBorders>
              <w:top w:val="nil"/>
              <w:left w:val="nil"/>
              <w:bottom w:val="nil"/>
              <w:right w:val="nil"/>
            </w:tcBorders>
            <w:shd w:val="clear" w:color="auto" w:fill="auto"/>
            <w:noWrap/>
            <w:vAlign w:val="bottom"/>
            <w:hideMark/>
          </w:tcPr>
          <w:p w14:paraId="72AB5662" w14:textId="77777777" w:rsidR="00C35ABE" w:rsidRPr="00C35ABE" w:rsidRDefault="00C35ABE" w:rsidP="00C35ABE">
            <w:pPr>
              <w:jc w:val="right"/>
              <w:rPr>
                <w:rFonts w:cs="Arial"/>
                <w:szCs w:val="20"/>
              </w:rPr>
            </w:pPr>
            <w:r w:rsidRPr="00C35ABE">
              <w:rPr>
                <w:rFonts w:cs="Arial"/>
                <w:szCs w:val="20"/>
              </w:rPr>
              <w:t>2700</w:t>
            </w:r>
          </w:p>
        </w:tc>
      </w:tr>
      <w:tr w:rsidR="00C35ABE" w:rsidRPr="00C35ABE" w14:paraId="6DD3C527"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402D75AF" w14:textId="77777777" w:rsidR="00C35ABE" w:rsidRPr="00C35ABE" w:rsidRDefault="00C35ABE" w:rsidP="00C35ABE">
            <w:pPr>
              <w:jc w:val="left"/>
              <w:rPr>
                <w:rFonts w:cs="Arial"/>
                <w:szCs w:val="20"/>
              </w:rPr>
            </w:pPr>
            <w:r w:rsidRPr="00C35ABE">
              <w:rPr>
                <w:rFonts w:cs="Arial"/>
                <w:szCs w:val="20"/>
              </w:rPr>
              <w:t xml:space="preserve">Kyselina </w:t>
            </w:r>
            <w:proofErr w:type="spellStart"/>
            <w:r w:rsidRPr="00C35ABE">
              <w:rPr>
                <w:rFonts w:cs="Arial"/>
                <w:szCs w:val="20"/>
              </w:rPr>
              <w:t>zolendronová</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2B08A187" w14:textId="77777777" w:rsidR="00C35ABE" w:rsidRPr="00C35ABE" w:rsidRDefault="00C35ABE" w:rsidP="00C35ABE">
            <w:pPr>
              <w:jc w:val="left"/>
              <w:rPr>
                <w:rFonts w:cs="Arial"/>
                <w:szCs w:val="20"/>
              </w:rPr>
            </w:pPr>
            <w:proofErr w:type="spellStart"/>
            <w:r w:rsidRPr="00C35ABE">
              <w:rPr>
                <w:rFonts w:cs="Arial"/>
                <w:szCs w:val="20"/>
              </w:rPr>
              <w:t>sol</w:t>
            </w:r>
            <w:proofErr w:type="spellEnd"/>
            <w:r w:rsidRPr="00C35ABE">
              <w:rPr>
                <w:rFonts w:cs="Arial"/>
                <w:szCs w:val="20"/>
              </w:rPr>
              <w:t xml:space="preserve"> </w:t>
            </w:r>
            <w:proofErr w:type="spellStart"/>
            <w:r w:rsidRPr="00C35ABE">
              <w:rPr>
                <w:rFonts w:cs="Arial"/>
                <w:szCs w:val="20"/>
              </w:rPr>
              <w:t>inf</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0529818D" w14:textId="77777777" w:rsidR="00C35ABE" w:rsidRPr="00C35ABE" w:rsidRDefault="00C35ABE" w:rsidP="00C35ABE">
            <w:pPr>
              <w:jc w:val="left"/>
              <w:rPr>
                <w:rFonts w:cs="Arial"/>
                <w:szCs w:val="20"/>
              </w:rPr>
            </w:pPr>
            <w:r w:rsidRPr="00C35ABE">
              <w:rPr>
                <w:rFonts w:cs="Arial"/>
                <w:szCs w:val="20"/>
              </w:rPr>
              <w:t>1x100ml/4mg</w:t>
            </w:r>
          </w:p>
        </w:tc>
        <w:tc>
          <w:tcPr>
            <w:tcW w:w="1463" w:type="dxa"/>
            <w:tcBorders>
              <w:top w:val="nil"/>
              <w:left w:val="nil"/>
              <w:bottom w:val="nil"/>
              <w:right w:val="nil"/>
            </w:tcBorders>
            <w:shd w:val="clear" w:color="auto" w:fill="auto"/>
            <w:noWrap/>
            <w:vAlign w:val="bottom"/>
            <w:hideMark/>
          </w:tcPr>
          <w:p w14:paraId="245BB8F8" w14:textId="77777777" w:rsidR="00C35ABE" w:rsidRPr="00C35ABE" w:rsidRDefault="00C35ABE" w:rsidP="00C35ABE">
            <w:pPr>
              <w:jc w:val="right"/>
              <w:rPr>
                <w:rFonts w:cs="Arial"/>
                <w:szCs w:val="20"/>
              </w:rPr>
            </w:pPr>
            <w:r w:rsidRPr="00C35ABE">
              <w:rPr>
                <w:rFonts w:cs="Arial"/>
                <w:szCs w:val="20"/>
              </w:rPr>
              <w:t>15</w:t>
            </w:r>
          </w:p>
        </w:tc>
      </w:tr>
      <w:tr w:rsidR="00C35ABE" w:rsidRPr="00C35ABE" w14:paraId="46E3AC01"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703F58CF" w14:textId="77777777" w:rsidR="00C35ABE" w:rsidRPr="00C35ABE" w:rsidRDefault="00C35ABE" w:rsidP="00C35ABE">
            <w:pPr>
              <w:jc w:val="left"/>
              <w:rPr>
                <w:rFonts w:cs="Arial"/>
                <w:szCs w:val="20"/>
              </w:rPr>
            </w:pPr>
            <w:r w:rsidRPr="00C35ABE">
              <w:rPr>
                <w:rFonts w:cs="Arial"/>
                <w:szCs w:val="20"/>
              </w:rPr>
              <w:t> </w:t>
            </w:r>
          </w:p>
        </w:tc>
        <w:tc>
          <w:tcPr>
            <w:tcW w:w="725" w:type="dxa"/>
            <w:tcBorders>
              <w:top w:val="nil"/>
              <w:left w:val="nil"/>
              <w:bottom w:val="single" w:sz="4" w:space="0" w:color="auto"/>
              <w:right w:val="single" w:sz="4" w:space="0" w:color="auto"/>
            </w:tcBorders>
            <w:shd w:val="clear" w:color="auto" w:fill="auto"/>
            <w:noWrap/>
            <w:vAlign w:val="bottom"/>
            <w:hideMark/>
          </w:tcPr>
          <w:p w14:paraId="493EEFEA" w14:textId="77777777" w:rsidR="00C35ABE" w:rsidRPr="00C35ABE" w:rsidRDefault="00C35ABE" w:rsidP="00C35ABE">
            <w:pPr>
              <w:jc w:val="left"/>
              <w:rPr>
                <w:rFonts w:cs="Arial"/>
                <w:szCs w:val="20"/>
              </w:rPr>
            </w:pPr>
            <w:r w:rsidRPr="00C35ABE">
              <w:rPr>
                <w:rFonts w:cs="Arial"/>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0E86C172" w14:textId="77777777" w:rsidR="00C35ABE" w:rsidRPr="00C35ABE" w:rsidRDefault="00C35ABE" w:rsidP="00C35ABE">
            <w:pPr>
              <w:jc w:val="left"/>
              <w:rPr>
                <w:rFonts w:cs="Arial"/>
                <w:szCs w:val="20"/>
              </w:rPr>
            </w:pPr>
            <w:r w:rsidRPr="00C35ABE">
              <w:rPr>
                <w:rFonts w:cs="Arial"/>
                <w:szCs w:val="20"/>
              </w:rPr>
              <w:t> </w:t>
            </w:r>
          </w:p>
        </w:tc>
        <w:tc>
          <w:tcPr>
            <w:tcW w:w="1463" w:type="dxa"/>
            <w:tcBorders>
              <w:top w:val="nil"/>
              <w:left w:val="nil"/>
              <w:bottom w:val="nil"/>
              <w:right w:val="nil"/>
            </w:tcBorders>
            <w:shd w:val="clear" w:color="auto" w:fill="auto"/>
            <w:noWrap/>
            <w:vAlign w:val="bottom"/>
            <w:hideMark/>
          </w:tcPr>
          <w:p w14:paraId="62B7F94B" w14:textId="77777777" w:rsidR="00C35ABE" w:rsidRPr="00C35ABE" w:rsidRDefault="00C35ABE" w:rsidP="00C35ABE">
            <w:pPr>
              <w:jc w:val="left"/>
              <w:rPr>
                <w:rFonts w:cs="Arial"/>
                <w:szCs w:val="20"/>
              </w:rPr>
            </w:pPr>
          </w:p>
        </w:tc>
      </w:tr>
      <w:tr w:rsidR="00C35ABE" w:rsidRPr="00C35ABE" w14:paraId="6009E355"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274A8293" w14:textId="77777777" w:rsidR="00C35ABE" w:rsidRPr="00C35ABE" w:rsidRDefault="00C35ABE" w:rsidP="00C35ABE">
            <w:pPr>
              <w:jc w:val="left"/>
              <w:rPr>
                <w:rFonts w:cs="Arial"/>
                <w:szCs w:val="20"/>
              </w:rPr>
            </w:pPr>
            <w:r w:rsidRPr="00C35ABE">
              <w:rPr>
                <w:rFonts w:cs="Arial"/>
                <w:szCs w:val="20"/>
              </w:rPr>
              <w:t> </w:t>
            </w:r>
          </w:p>
        </w:tc>
        <w:tc>
          <w:tcPr>
            <w:tcW w:w="725" w:type="dxa"/>
            <w:tcBorders>
              <w:top w:val="nil"/>
              <w:left w:val="nil"/>
              <w:bottom w:val="single" w:sz="4" w:space="0" w:color="auto"/>
              <w:right w:val="single" w:sz="4" w:space="0" w:color="auto"/>
            </w:tcBorders>
            <w:shd w:val="clear" w:color="auto" w:fill="auto"/>
            <w:noWrap/>
            <w:vAlign w:val="bottom"/>
            <w:hideMark/>
          </w:tcPr>
          <w:p w14:paraId="707FFD91" w14:textId="77777777" w:rsidR="00C35ABE" w:rsidRPr="00C35ABE" w:rsidRDefault="00C35ABE" w:rsidP="00C35ABE">
            <w:pPr>
              <w:jc w:val="left"/>
              <w:rPr>
                <w:rFonts w:cs="Arial"/>
                <w:szCs w:val="20"/>
              </w:rPr>
            </w:pPr>
            <w:r w:rsidRPr="00C35ABE">
              <w:rPr>
                <w:rFonts w:cs="Arial"/>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92F9E68" w14:textId="77777777" w:rsidR="00C35ABE" w:rsidRPr="00C35ABE" w:rsidRDefault="00C35ABE" w:rsidP="00C35ABE">
            <w:pPr>
              <w:jc w:val="left"/>
              <w:rPr>
                <w:rFonts w:cs="Arial"/>
                <w:szCs w:val="20"/>
              </w:rPr>
            </w:pPr>
            <w:r w:rsidRPr="00C35ABE">
              <w:rPr>
                <w:rFonts w:cs="Arial"/>
                <w:szCs w:val="20"/>
              </w:rPr>
              <w:t> </w:t>
            </w:r>
          </w:p>
        </w:tc>
        <w:tc>
          <w:tcPr>
            <w:tcW w:w="1463" w:type="dxa"/>
            <w:tcBorders>
              <w:top w:val="nil"/>
              <w:left w:val="nil"/>
              <w:bottom w:val="nil"/>
              <w:right w:val="nil"/>
            </w:tcBorders>
            <w:shd w:val="clear" w:color="auto" w:fill="auto"/>
            <w:noWrap/>
            <w:vAlign w:val="bottom"/>
            <w:hideMark/>
          </w:tcPr>
          <w:p w14:paraId="32DCEA00" w14:textId="77777777" w:rsidR="00C35ABE" w:rsidRPr="00C35ABE" w:rsidRDefault="00C35ABE" w:rsidP="00C35ABE">
            <w:pPr>
              <w:jc w:val="left"/>
              <w:rPr>
                <w:rFonts w:cs="Arial"/>
                <w:szCs w:val="20"/>
              </w:rPr>
            </w:pPr>
          </w:p>
        </w:tc>
      </w:tr>
      <w:tr w:rsidR="00C35ABE" w:rsidRPr="00C35ABE" w14:paraId="3D48EB95"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76630BD7" w14:textId="77777777" w:rsidR="00C35ABE" w:rsidRPr="00C35ABE" w:rsidRDefault="00C35ABE" w:rsidP="00C35ABE">
            <w:pPr>
              <w:jc w:val="left"/>
              <w:rPr>
                <w:rFonts w:cs="Arial"/>
                <w:b/>
                <w:bCs/>
                <w:szCs w:val="20"/>
              </w:rPr>
            </w:pPr>
            <w:r w:rsidRPr="00C35ABE">
              <w:rPr>
                <w:rFonts w:cs="Arial"/>
                <w:b/>
                <w:bCs/>
                <w:szCs w:val="20"/>
              </w:rPr>
              <w:t>2.časť</w:t>
            </w:r>
          </w:p>
        </w:tc>
        <w:tc>
          <w:tcPr>
            <w:tcW w:w="725" w:type="dxa"/>
            <w:tcBorders>
              <w:top w:val="nil"/>
              <w:left w:val="nil"/>
              <w:bottom w:val="single" w:sz="4" w:space="0" w:color="auto"/>
              <w:right w:val="single" w:sz="4" w:space="0" w:color="auto"/>
            </w:tcBorders>
            <w:shd w:val="clear" w:color="auto" w:fill="auto"/>
            <w:noWrap/>
            <w:vAlign w:val="bottom"/>
            <w:hideMark/>
          </w:tcPr>
          <w:p w14:paraId="50CA40BF" w14:textId="77777777" w:rsidR="00C35ABE" w:rsidRPr="00C35ABE" w:rsidRDefault="00C35ABE" w:rsidP="00C35ABE">
            <w:pPr>
              <w:jc w:val="left"/>
              <w:rPr>
                <w:rFonts w:cs="Arial"/>
                <w:szCs w:val="20"/>
              </w:rPr>
            </w:pPr>
            <w:r w:rsidRPr="00C35ABE">
              <w:rPr>
                <w:rFonts w:cs="Arial"/>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A22D326" w14:textId="77777777" w:rsidR="00C35ABE" w:rsidRPr="00C35ABE" w:rsidRDefault="00C35ABE" w:rsidP="00C35ABE">
            <w:pPr>
              <w:jc w:val="left"/>
              <w:rPr>
                <w:rFonts w:cs="Arial"/>
                <w:szCs w:val="20"/>
              </w:rPr>
            </w:pPr>
            <w:r w:rsidRPr="00C35ABE">
              <w:rPr>
                <w:rFonts w:cs="Arial"/>
                <w:szCs w:val="20"/>
              </w:rPr>
              <w:t> </w:t>
            </w:r>
          </w:p>
        </w:tc>
        <w:tc>
          <w:tcPr>
            <w:tcW w:w="1463" w:type="dxa"/>
            <w:tcBorders>
              <w:top w:val="nil"/>
              <w:left w:val="nil"/>
              <w:bottom w:val="nil"/>
              <w:right w:val="nil"/>
            </w:tcBorders>
            <w:shd w:val="clear" w:color="auto" w:fill="auto"/>
            <w:noWrap/>
            <w:vAlign w:val="bottom"/>
            <w:hideMark/>
          </w:tcPr>
          <w:p w14:paraId="250B4AFF" w14:textId="77777777" w:rsidR="00C35ABE" w:rsidRPr="00C35ABE" w:rsidRDefault="00C35ABE" w:rsidP="00C35ABE">
            <w:pPr>
              <w:jc w:val="left"/>
              <w:rPr>
                <w:rFonts w:cs="Arial"/>
                <w:szCs w:val="20"/>
              </w:rPr>
            </w:pPr>
          </w:p>
        </w:tc>
      </w:tr>
      <w:tr w:rsidR="00C35ABE" w:rsidRPr="00C35ABE" w14:paraId="7021FC8E"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31828FE4" w14:textId="77777777" w:rsidR="00C35ABE" w:rsidRPr="00C35ABE" w:rsidRDefault="00C35ABE" w:rsidP="00C35ABE">
            <w:pPr>
              <w:jc w:val="left"/>
              <w:rPr>
                <w:rFonts w:cs="Arial"/>
                <w:szCs w:val="20"/>
              </w:rPr>
            </w:pPr>
            <w:proofErr w:type="spellStart"/>
            <w:r w:rsidRPr="00C35ABE">
              <w:rPr>
                <w:rFonts w:cs="Arial"/>
                <w:szCs w:val="20"/>
              </w:rPr>
              <w:t>Botulotoxín</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78D6F2B8" w14:textId="77777777" w:rsidR="00C35ABE" w:rsidRPr="00C35ABE" w:rsidRDefault="00C35ABE" w:rsidP="00C35ABE">
            <w:pPr>
              <w:jc w:val="left"/>
              <w:rPr>
                <w:rFonts w:cs="Arial"/>
                <w:szCs w:val="20"/>
              </w:rPr>
            </w:pPr>
            <w:proofErr w:type="spellStart"/>
            <w:r w:rsidRPr="00C35ABE">
              <w:rPr>
                <w:rFonts w:cs="Arial"/>
                <w:szCs w:val="20"/>
              </w:rPr>
              <w:t>plv</w:t>
            </w:r>
            <w:proofErr w:type="spellEnd"/>
            <w:r w:rsidRPr="00C35ABE">
              <w:rPr>
                <w:rFonts w:cs="Arial"/>
                <w:szCs w:val="20"/>
              </w:rPr>
              <w:t xml:space="preserve"> </w:t>
            </w:r>
            <w:proofErr w:type="spellStart"/>
            <w:r w:rsidRPr="00C35ABE">
              <w:rPr>
                <w:rFonts w:cs="Arial"/>
                <w:szCs w:val="20"/>
              </w:rPr>
              <w:t>ino</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692A7554" w14:textId="77777777" w:rsidR="00C35ABE" w:rsidRPr="00C35ABE" w:rsidRDefault="00C35ABE" w:rsidP="00C35ABE">
            <w:pPr>
              <w:jc w:val="left"/>
              <w:rPr>
                <w:rFonts w:cs="Arial"/>
                <w:szCs w:val="20"/>
              </w:rPr>
            </w:pPr>
            <w:r w:rsidRPr="00C35ABE">
              <w:rPr>
                <w:rFonts w:cs="Arial"/>
                <w:szCs w:val="20"/>
              </w:rPr>
              <w:t>1X10ml/100U</w:t>
            </w:r>
          </w:p>
        </w:tc>
        <w:tc>
          <w:tcPr>
            <w:tcW w:w="1463" w:type="dxa"/>
            <w:tcBorders>
              <w:top w:val="nil"/>
              <w:left w:val="nil"/>
              <w:bottom w:val="nil"/>
              <w:right w:val="nil"/>
            </w:tcBorders>
            <w:shd w:val="clear" w:color="auto" w:fill="auto"/>
            <w:noWrap/>
            <w:vAlign w:val="bottom"/>
            <w:hideMark/>
          </w:tcPr>
          <w:p w14:paraId="1CE3F45B" w14:textId="77777777" w:rsidR="00C35ABE" w:rsidRPr="00C35ABE" w:rsidRDefault="00C35ABE" w:rsidP="00C35ABE">
            <w:pPr>
              <w:jc w:val="right"/>
              <w:rPr>
                <w:rFonts w:cs="Arial"/>
                <w:szCs w:val="20"/>
              </w:rPr>
            </w:pPr>
            <w:r w:rsidRPr="00C35ABE">
              <w:rPr>
                <w:rFonts w:cs="Arial"/>
                <w:szCs w:val="20"/>
              </w:rPr>
              <w:t>5</w:t>
            </w:r>
          </w:p>
        </w:tc>
      </w:tr>
      <w:tr w:rsidR="00C35ABE" w:rsidRPr="00C35ABE" w14:paraId="5900E083"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62E2C7F3" w14:textId="77777777" w:rsidR="00C35ABE" w:rsidRPr="00C35ABE" w:rsidRDefault="00C35ABE" w:rsidP="00C35ABE">
            <w:pPr>
              <w:jc w:val="left"/>
              <w:rPr>
                <w:rFonts w:cs="Arial"/>
                <w:szCs w:val="20"/>
              </w:rPr>
            </w:pPr>
            <w:proofErr w:type="spellStart"/>
            <w:r w:rsidRPr="00C35ABE">
              <w:rPr>
                <w:rFonts w:cs="Arial"/>
                <w:szCs w:val="20"/>
              </w:rPr>
              <w:t>Botulotoxín</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311D9290" w14:textId="77777777" w:rsidR="00C35ABE" w:rsidRPr="00C35ABE" w:rsidRDefault="00C35ABE" w:rsidP="00C35ABE">
            <w:pPr>
              <w:jc w:val="left"/>
              <w:rPr>
                <w:rFonts w:cs="Arial"/>
                <w:szCs w:val="20"/>
              </w:rPr>
            </w:pPr>
            <w:proofErr w:type="spellStart"/>
            <w:r w:rsidRPr="00C35ABE">
              <w:rPr>
                <w:rFonts w:cs="Arial"/>
                <w:szCs w:val="20"/>
              </w:rPr>
              <w:t>plv</w:t>
            </w:r>
            <w:proofErr w:type="spellEnd"/>
            <w:r w:rsidRPr="00C35ABE">
              <w:rPr>
                <w:rFonts w:cs="Arial"/>
                <w:szCs w:val="20"/>
              </w:rPr>
              <w:t xml:space="preserve"> </w:t>
            </w:r>
            <w:proofErr w:type="spellStart"/>
            <w:r w:rsidRPr="00C35ABE">
              <w:rPr>
                <w:rFonts w:cs="Arial"/>
                <w:szCs w:val="20"/>
              </w:rPr>
              <w:t>ino</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568C7D9F" w14:textId="77777777" w:rsidR="00C35ABE" w:rsidRPr="00C35ABE" w:rsidRDefault="00C35ABE" w:rsidP="00C35ABE">
            <w:pPr>
              <w:jc w:val="left"/>
              <w:rPr>
                <w:rFonts w:cs="Arial"/>
                <w:szCs w:val="20"/>
              </w:rPr>
            </w:pPr>
            <w:r w:rsidRPr="00C35ABE">
              <w:rPr>
                <w:rFonts w:cs="Arial"/>
                <w:szCs w:val="20"/>
              </w:rPr>
              <w:t>1x500 IU</w:t>
            </w:r>
          </w:p>
        </w:tc>
        <w:tc>
          <w:tcPr>
            <w:tcW w:w="1463" w:type="dxa"/>
            <w:tcBorders>
              <w:top w:val="nil"/>
              <w:left w:val="nil"/>
              <w:bottom w:val="nil"/>
              <w:right w:val="nil"/>
            </w:tcBorders>
            <w:shd w:val="clear" w:color="auto" w:fill="auto"/>
            <w:noWrap/>
            <w:vAlign w:val="bottom"/>
            <w:hideMark/>
          </w:tcPr>
          <w:p w14:paraId="66BC1866" w14:textId="77777777" w:rsidR="00C35ABE" w:rsidRPr="00C35ABE" w:rsidRDefault="00C35ABE" w:rsidP="00C35ABE">
            <w:pPr>
              <w:jc w:val="right"/>
              <w:rPr>
                <w:rFonts w:cs="Arial"/>
                <w:szCs w:val="20"/>
              </w:rPr>
            </w:pPr>
            <w:r w:rsidRPr="00C35ABE">
              <w:rPr>
                <w:rFonts w:cs="Arial"/>
                <w:szCs w:val="20"/>
              </w:rPr>
              <w:t>25</w:t>
            </w:r>
          </w:p>
        </w:tc>
      </w:tr>
      <w:tr w:rsidR="00C35ABE" w:rsidRPr="00C35ABE" w14:paraId="068540DE"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11B1EB2B" w14:textId="77777777" w:rsidR="00C35ABE" w:rsidRPr="00C35ABE" w:rsidRDefault="00C35ABE" w:rsidP="00C35ABE">
            <w:pPr>
              <w:jc w:val="left"/>
              <w:rPr>
                <w:rFonts w:cs="Arial"/>
                <w:szCs w:val="20"/>
              </w:rPr>
            </w:pPr>
            <w:r w:rsidRPr="00C35ABE">
              <w:rPr>
                <w:rFonts w:cs="Arial"/>
                <w:szCs w:val="20"/>
              </w:rPr>
              <w:t> </w:t>
            </w:r>
          </w:p>
        </w:tc>
        <w:tc>
          <w:tcPr>
            <w:tcW w:w="725" w:type="dxa"/>
            <w:tcBorders>
              <w:top w:val="nil"/>
              <w:left w:val="nil"/>
              <w:bottom w:val="single" w:sz="4" w:space="0" w:color="auto"/>
              <w:right w:val="single" w:sz="4" w:space="0" w:color="auto"/>
            </w:tcBorders>
            <w:shd w:val="clear" w:color="auto" w:fill="auto"/>
            <w:noWrap/>
            <w:vAlign w:val="bottom"/>
            <w:hideMark/>
          </w:tcPr>
          <w:p w14:paraId="71978179" w14:textId="77777777" w:rsidR="00C35ABE" w:rsidRPr="00C35ABE" w:rsidRDefault="00C35ABE" w:rsidP="00C35ABE">
            <w:pPr>
              <w:jc w:val="left"/>
              <w:rPr>
                <w:rFonts w:cs="Arial"/>
                <w:szCs w:val="20"/>
              </w:rPr>
            </w:pPr>
            <w:r w:rsidRPr="00C35ABE">
              <w:rPr>
                <w:rFonts w:cs="Arial"/>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5C4EE947" w14:textId="77777777" w:rsidR="00C35ABE" w:rsidRPr="00C35ABE" w:rsidRDefault="00C35ABE" w:rsidP="00C35ABE">
            <w:pPr>
              <w:jc w:val="left"/>
              <w:rPr>
                <w:rFonts w:cs="Arial"/>
                <w:szCs w:val="20"/>
              </w:rPr>
            </w:pPr>
            <w:r w:rsidRPr="00C35ABE">
              <w:rPr>
                <w:rFonts w:cs="Arial"/>
                <w:szCs w:val="20"/>
              </w:rPr>
              <w:t> </w:t>
            </w:r>
          </w:p>
        </w:tc>
        <w:tc>
          <w:tcPr>
            <w:tcW w:w="1463" w:type="dxa"/>
            <w:tcBorders>
              <w:top w:val="nil"/>
              <w:left w:val="nil"/>
              <w:bottom w:val="nil"/>
              <w:right w:val="nil"/>
            </w:tcBorders>
            <w:shd w:val="clear" w:color="auto" w:fill="auto"/>
            <w:noWrap/>
            <w:vAlign w:val="bottom"/>
            <w:hideMark/>
          </w:tcPr>
          <w:p w14:paraId="5A583F67" w14:textId="77777777" w:rsidR="00C35ABE" w:rsidRPr="00C35ABE" w:rsidRDefault="00C35ABE" w:rsidP="00C35ABE">
            <w:pPr>
              <w:jc w:val="left"/>
              <w:rPr>
                <w:rFonts w:cs="Arial"/>
                <w:szCs w:val="20"/>
              </w:rPr>
            </w:pPr>
          </w:p>
        </w:tc>
      </w:tr>
      <w:tr w:rsidR="00C35ABE" w:rsidRPr="00C35ABE" w14:paraId="4FDC4560"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41162E16" w14:textId="77777777" w:rsidR="00C35ABE" w:rsidRPr="00C35ABE" w:rsidRDefault="00C35ABE" w:rsidP="00C35ABE">
            <w:pPr>
              <w:jc w:val="left"/>
              <w:rPr>
                <w:rFonts w:cs="Arial"/>
                <w:b/>
                <w:bCs/>
                <w:szCs w:val="20"/>
              </w:rPr>
            </w:pPr>
            <w:r w:rsidRPr="00C35ABE">
              <w:rPr>
                <w:rFonts w:cs="Arial"/>
                <w:b/>
                <w:bCs/>
                <w:szCs w:val="20"/>
              </w:rPr>
              <w:t>3.časť</w:t>
            </w:r>
          </w:p>
        </w:tc>
        <w:tc>
          <w:tcPr>
            <w:tcW w:w="725" w:type="dxa"/>
            <w:tcBorders>
              <w:top w:val="nil"/>
              <w:left w:val="nil"/>
              <w:bottom w:val="single" w:sz="4" w:space="0" w:color="auto"/>
              <w:right w:val="single" w:sz="4" w:space="0" w:color="auto"/>
            </w:tcBorders>
            <w:shd w:val="clear" w:color="auto" w:fill="auto"/>
            <w:noWrap/>
            <w:vAlign w:val="bottom"/>
            <w:hideMark/>
          </w:tcPr>
          <w:p w14:paraId="0AF2C6A1" w14:textId="77777777" w:rsidR="00C35ABE" w:rsidRPr="00C35ABE" w:rsidRDefault="00C35ABE" w:rsidP="00C35ABE">
            <w:pPr>
              <w:jc w:val="left"/>
              <w:rPr>
                <w:rFonts w:cs="Arial"/>
                <w:szCs w:val="20"/>
              </w:rPr>
            </w:pPr>
            <w:r w:rsidRPr="00C35ABE">
              <w:rPr>
                <w:rFonts w:cs="Arial"/>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EBAD0A7" w14:textId="77777777" w:rsidR="00C35ABE" w:rsidRPr="00C35ABE" w:rsidRDefault="00C35ABE" w:rsidP="00C35ABE">
            <w:pPr>
              <w:jc w:val="left"/>
              <w:rPr>
                <w:rFonts w:cs="Arial"/>
                <w:szCs w:val="20"/>
              </w:rPr>
            </w:pPr>
            <w:r w:rsidRPr="00C35ABE">
              <w:rPr>
                <w:rFonts w:cs="Arial"/>
                <w:szCs w:val="20"/>
              </w:rPr>
              <w:t> </w:t>
            </w:r>
          </w:p>
        </w:tc>
        <w:tc>
          <w:tcPr>
            <w:tcW w:w="1463" w:type="dxa"/>
            <w:tcBorders>
              <w:top w:val="nil"/>
              <w:left w:val="nil"/>
              <w:bottom w:val="nil"/>
              <w:right w:val="nil"/>
            </w:tcBorders>
            <w:shd w:val="clear" w:color="auto" w:fill="auto"/>
            <w:noWrap/>
            <w:vAlign w:val="bottom"/>
            <w:hideMark/>
          </w:tcPr>
          <w:p w14:paraId="7FE3590D" w14:textId="77777777" w:rsidR="00C35ABE" w:rsidRPr="00C35ABE" w:rsidRDefault="00C35ABE" w:rsidP="00C35ABE">
            <w:pPr>
              <w:jc w:val="left"/>
              <w:rPr>
                <w:rFonts w:cs="Arial"/>
                <w:szCs w:val="20"/>
              </w:rPr>
            </w:pPr>
          </w:p>
        </w:tc>
      </w:tr>
      <w:tr w:rsidR="00C35ABE" w:rsidRPr="00C35ABE" w14:paraId="0A3E8BF8"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505E653E" w14:textId="77777777" w:rsidR="00C35ABE" w:rsidRPr="00C35ABE" w:rsidRDefault="00C35ABE" w:rsidP="00C35ABE">
            <w:pPr>
              <w:jc w:val="left"/>
              <w:rPr>
                <w:rFonts w:cs="Arial"/>
                <w:szCs w:val="20"/>
              </w:rPr>
            </w:pPr>
            <w:proofErr w:type="spellStart"/>
            <w:r w:rsidRPr="00C35ABE">
              <w:rPr>
                <w:rFonts w:cs="Arial"/>
                <w:szCs w:val="20"/>
              </w:rPr>
              <w:t>Baklofén</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505ECE8B" w14:textId="77777777" w:rsidR="00C35ABE" w:rsidRPr="00C35ABE" w:rsidRDefault="00C35ABE" w:rsidP="00C35ABE">
            <w:pPr>
              <w:jc w:val="left"/>
              <w:rPr>
                <w:rFonts w:cs="Arial"/>
                <w:szCs w:val="20"/>
              </w:rPr>
            </w:pPr>
            <w:proofErr w:type="spellStart"/>
            <w:r w:rsidRPr="00C35ABE">
              <w:rPr>
                <w:rFonts w:cs="Arial"/>
                <w:szCs w:val="20"/>
              </w:rPr>
              <w:t>tbl</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60268E39" w14:textId="77777777" w:rsidR="00C35ABE" w:rsidRPr="00C35ABE" w:rsidRDefault="00C35ABE" w:rsidP="00C35ABE">
            <w:pPr>
              <w:jc w:val="left"/>
              <w:rPr>
                <w:rFonts w:cs="Arial"/>
                <w:szCs w:val="20"/>
              </w:rPr>
            </w:pPr>
            <w:r w:rsidRPr="00C35ABE">
              <w:rPr>
                <w:rFonts w:cs="Arial"/>
                <w:szCs w:val="20"/>
              </w:rPr>
              <w:t>1x10mg</w:t>
            </w:r>
          </w:p>
        </w:tc>
        <w:tc>
          <w:tcPr>
            <w:tcW w:w="1463" w:type="dxa"/>
            <w:tcBorders>
              <w:top w:val="nil"/>
              <w:left w:val="nil"/>
              <w:bottom w:val="nil"/>
              <w:right w:val="nil"/>
            </w:tcBorders>
            <w:shd w:val="clear" w:color="auto" w:fill="auto"/>
            <w:noWrap/>
            <w:vAlign w:val="bottom"/>
            <w:hideMark/>
          </w:tcPr>
          <w:p w14:paraId="422B17D8" w14:textId="77777777" w:rsidR="00C35ABE" w:rsidRPr="00C35ABE" w:rsidRDefault="00C35ABE" w:rsidP="00C35ABE">
            <w:pPr>
              <w:jc w:val="right"/>
              <w:rPr>
                <w:rFonts w:cs="Arial"/>
                <w:szCs w:val="20"/>
              </w:rPr>
            </w:pPr>
            <w:r w:rsidRPr="00C35ABE">
              <w:rPr>
                <w:rFonts w:cs="Arial"/>
                <w:szCs w:val="20"/>
              </w:rPr>
              <w:t>250</w:t>
            </w:r>
          </w:p>
        </w:tc>
      </w:tr>
      <w:tr w:rsidR="00C35ABE" w:rsidRPr="00C35ABE" w14:paraId="4504BC4F"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1C8C5C0C" w14:textId="77777777" w:rsidR="00C35ABE" w:rsidRPr="00C35ABE" w:rsidRDefault="00C35ABE" w:rsidP="00C35ABE">
            <w:pPr>
              <w:jc w:val="left"/>
              <w:rPr>
                <w:rFonts w:cs="Arial"/>
                <w:szCs w:val="20"/>
              </w:rPr>
            </w:pPr>
            <w:proofErr w:type="spellStart"/>
            <w:r w:rsidRPr="00C35ABE">
              <w:rPr>
                <w:rFonts w:cs="Arial"/>
                <w:szCs w:val="20"/>
              </w:rPr>
              <w:t>Baklofén</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4FB3FF9E" w14:textId="77777777" w:rsidR="00C35ABE" w:rsidRPr="00C35ABE" w:rsidRDefault="00C35ABE" w:rsidP="00C35ABE">
            <w:pPr>
              <w:jc w:val="left"/>
              <w:rPr>
                <w:rFonts w:cs="Arial"/>
                <w:szCs w:val="20"/>
              </w:rPr>
            </w:pPr>
            <w:proofErr w:type="spellStart"/>
            <w:r w:rsidRPr="00C35ABE">
              <w:rPr>
                <w:rFonts w:cs="Arial"/>
                <w:szCs w:val="20"/>
              </w:rPr>
              <w:t>tbl</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47622046" w14:textId="77777777" w:rsidR="00C35ABE" w:rsidRPr="00C35ABE" w:rsidRDefault="00C35ABE" w:rsidP="00C35ABE">
            <w:pPr>
              <w:jc w:val="left"/>
              <w:rPr>
                <w:rFonts w:cs="Arial"/>
                <w:szCs w:val="20"/>
              </w:rPr>
            </w:pPr>
            <w:r w:rsidRPr="00C35ABE">
              <w:rPr>
                <w:rFonts w:cs="Arial"/>
                <w:szCs w:val="20"/>
              </w:rPr>
              <w:t>1x25mg</w:t>
            </w:r>
          </w:p>
        </w:tc>
        <w:tc>
          <w:tcPr>
            <w:tcW w:w="1463" w:type="dxa"/>
            <w:tcBorders>
              <w:top w:val="nil"/>
              <w:left w:val="nil"/>
              <w:bottom w:val="nil"/>
              <w:right w:val="nil"/>
            </w:tcBorders>
            <w:shd w:val="clear" w:color="auto" w:fill="auto"/>
            <w:noWrap/>
            <w:vAlign w:val="bottom"/>
            <w:hideMark/>
          </w:tcPr>
          <w:p w14:paraId="1A7CE909" w14:textId="77777777" w:rsidR="00C35ABE" w:rsidRPr="00C35ABE" w:rsidRDefault="00C35ABE" w:rsidP="00C35ABE">
            <w:pPr>
              <w:jc w:val="right"/>
              <w:rPr>
                <w:rFonts w:cs="Arial"/>
                <w:szCs w:val="20"/>
              </w:rPr>
            </w:pPr>
            <w:r w:rsidRPr="00C35ABE">
              <w:rPr>
                <w:rFonts w:cs="Arial"/>
                <w:szCs w:val="20"/>
              </w:rPr>
              <w:t>125</w:t>
            </w:r>
          </w:p>
        </w:tc>
      </w:tr>
      <w:tr w:rsidR="00C35ABE" w:rsidRPr="00C35ABE" w14:paraId="6461A0A3"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61B90BD2" w14:textId="77777777" w:rsidR="00C35ABE" w:rsidRPr="00C35ABE" w:rsidRDefault="00C35ABE" w:rsidP="00C35ABE">
            <w:pPr>
              <w:jc w:val="left"/>
              <w:rPr>
                <w:rFonts w:cs="Arial"/>
                <w:szCs w:val="20"/>
              </w:rPr>
            </w:pPr>
            <w:proofErr w:type="spellStart"/>
            <w:r w:rsidRPr="00C35ABE">
              <w:rPr>
                <w:rFonts w:cs="Arial"/>
                <w:szCs w:val="20"/>
              </w:rPr>
              <w:t>Suxametónium</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1307716D" w14:textId="77777777" w:rsidR="00C35ABE" w:rsidRPr="00C35ABE" w:rsidRDefault="00C35ABE" w:rsidP="00C35ABE">
            <w:pPr>
              <w:jc w:val="left"/>
              <w:rPr>
                <w:rFonts w:cs="Arial"/>
                <w:szCs w:val="20"/>
              </w:rPr>
            </w:pPr>
            <w:proofErr w:type="spellStart"/>
            <w:r w:rsidRPr="00C35ABE">
              <w:rPr>
                <w:rFonts w:cs="Arial"/>
                <w:szCs w:val="20"/>
              </w:rPr>
              <w:t>plv</w:t>
            </w:r>
            <w:proofErr w:type="spellEnd"/>
            <w:r w:rsidRPr="00C35ABE">
              <w:rPr>
                <w:rFonts w:cs="Arial"/>
                <w:szCs w:val="20"/>
              </w:rPr>
              <w:t xml:space="preserve"> </w:t>
            </w:r>
            <w:proofErr w:type="spellStart"/>
            <w:r w:rsidRPr="00C35ABE">
              <w:rPr>
                <w:rFonts w:cs="Arial"/>
                <w:szCs w:val="20"/>
              </w:rPr>
              <w:t>ino</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1F9718EC" w14:textId="77777777" w:rsidR="00C35ABE" w:rsidRPr="00C35ABE" w:rsidRDefault="00C35ABE" w:rsidP="00C35ABE">
            <w:pPr>
              <w:jc w:val="left"/>
              <w:rPr>
                <w:rFonts w:cs="Arial"/>
                <w:szCs w:val="20"/>
              </w:rPr>
            </w:pPr>
            <w:r w:rsidRPr="00C35ABE">
              <w:rPr>
                <w:rFonts w:cs="Arial"/>
                <w:szCs w:val="20"/>
              </w:rPr>
              <w:t>1x100mg</w:t>
            </w:r>
          </w:p>
        </w:tc>
        <w:tc>
          <w:tcPr>
            <w:tcW w:w="1463" w:type="dxa"/>
            <w:tcBorders>
              <w:top w:val="nil"/>
              <w:left w:val="nil"/>
              <w:bottom w:val="nil"/>
              <w:right w:val="nil"/>
            </w:tcBorders>
            <w:shd w:val="clear" w:color="auto" w:fill="auto"/>
            <w:noWrap/>
            <w:vAlign w:val="bottom"/>
            <w:hideMark/>
          </w:tcPr>
          <w:p w14:paraId="02A3E3AA" w14:textId="77777777" w:rsidR="00C35ABE" w:rsidRPr="00C35ABE" w:rsidRDefault="00C35ABE" w:rsidP="00C35ABE">
            <w:pPr>
              <w:jc w:val="right"/>
              <w:rPr>
                <w:rFonts w:cs="Arial"/>
                <w:szCs w:val="20"/>
              </w:rPr>
            </w:pPr>
            <w:r w:rsidRPr="00C35ABE">
              <w:rPr>
                <w:rFonts w:cs="Arial"/>
                <w:szCs w:val="20"/>
              </w:rPr>
              <w:t>1250</w:t>
            </w:r>
          </w:p>
        </w:tc>
      </w:tr>
      <w:tr w:rsidR="00C35ABE" w:rsidRPr="00C35ABE" w14:paraId="3E7CB34B"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105C69AF" w14:textId="77777777" w:rsidR="00C35ABE" w:rsidRPr="00C35ABE" w:rsidRDefault="00C35ABE" w:rsidP="00C35ABE">
            <w:pPr>
              <w:jc w:val="left"/>
              <w:rPr>
                <w:rFonts w:cs="Arial"/>
                <w:szCs w:val="20"/>
              </w:rPr>
            </w:pPr>
            <w:proofErr w:type="spellStart"/>
            <w:r w:rsidRPr="00C35ABE">
              <w:rPr>
                <w:rFonts w:cs="Arial"/>
                <w:szCs w:val="20"/>
              </w:rPr>
              <w:t>Atrakurium</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444F083C" w14:textId="77777777" w:rsidR="00C35ABE" w:rsidRPr="00C35ABE" w:rsidRDefault="00C35ABE" w:rsidP="00C35ABE">
            <w:pPr>
              <w:jc w:val="left"/>
              <w:rPr>
                <w:rFonts w:cs="Arial"/>
                <w:szCs w:val="20"/>
              </w:rPr>
            </w:pPr>
            <w:proofErr w:type="spellStart"/>
            <w:r w:rsidRPr="00C35ABE">
              <w:rPr>
                <w:rFonts w:cs="Arial"/>
                <w:szCs w:val="20"/>
              </w:rPr>
              <w:t>sol</w:t>
            </w:r>
            <w:proofErr w:type="spellEnd"/>
            <w:r w:rsidRPr="00C35ABE">
              <w:rPr>
                <w:rFonts w:cs="Arial"/>
                <w:szCs w:val="20"/>
              </w:rPr>
              <w:t xml:space="preserve"> </w:t>
            </w:r>
            <w:proofErr w:type="spellStart"/>
            <w:r w:rsidRPr="00C35ABE">
              <w:rPr>
                <w:rFonts w:cs="Arial"/>
                <w:szCs w:val="20"/>
              </w:rPr>
              <w:t>inj</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26FBBF57" w14:textId="77777777" w:rsidR="00C35ABE" w:rsidRPr="00C35ABE" w:rsidRDefault="00C35ABE" w:rsidP="00C35ABE">
            <w:pPr>
              <w:jc w:val="left"/>
              <w:rPr>
                <w:rFonts w:cs="Arial"/>
                <w:szCs w:val="20"/>
              </w:rPr>
            </w:pPr>
            <w:r w:rsidRPr="00C35ABE">
              <w:rPr>
                <w:rFonts w:cs="Arial"/>
                <w:szCs w:val="20"/>
              </w:rPr>
              <w:t>1x2,5ml/25mg</w:t>
            </w:r>
          </w:p>
        </w:tc>
        <w:tc>
          <w:tcPr>
            <w:tcW w:w="1463" w:type="dxa"/>
            <w:tcBorders>
              <w:top w:val="nil"/>
              <w:left w:val="nil"/>
              <w:bottom w:val="nil"/>
              <w:right w:val="nil"/>
            </w:tcBorders>
            <w:shd w:val="clear" w:color="auto" w:fill="auto"/>
            <w:noWrap/>
            <w:vAlign w:val="bottom"/>
            <w:hideMark/>
          </w:tcPr>
          <w:p w14:paraId="22E82268" w14:textId="77777777" w:rsidR="00C35ABE" w:rsidRPr="00C35ABE" w:rsidRDefault="00C35ABE" w:rsidP="00C35ABE">
            <w:pPr>
              <w:jc w:val="right"/>
              <w:rPr>
                <w:rFonts w:cs="Arial"/>
                <w:szCs w:val="20"/>
              </w:rPr>
            </w:pPr>
            <w:r w:rsidRPr="00C35ABE">
              <w:rPr>
                <w:rFonts w:cs="Arial"/>
                <w:szCs w:val="20"/>
              </w:rPr>
              <w:t>50</w:t>
            </w:r>
          </w:p>
        </w:tc>
      </w:tr>
      <w:tr w:rsidR="00C35ABE" w:rsidRPr="00C35ABE" w14:paraId="7CFB7F15"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50F710F9" w14:textId="77777777" w:rsidR="00C35ABE" w:rsidRPr="00C35ABE" w:rsidRDefault="00C35ABE" w:rsidP="00C35ABE">
            <w:pPr>
              <w:jc w:val="left"/>
              <w:rPr>
                <w:rFonts w:cs="Arial"/>
                <w:szCs w:val="20"/>
              </w:rPr>
            </w:pPr>
            <w:proofErr w:type="spellStart"/>
            <w:r w:rsidRPr="00C35ABE">
              <w:rPr>
                <w:rFonts w:cs="Arial"/>
                <w:szCs w:val="20"/>
              </w:rPr>
              <w:t>Atrakurium</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3152FA4C" w14:textId="77777777" w:rsidR="00C35ABE" w:rsidRPr="00C35ABE" w:rsidRDefault="00C35ABE" w:rsidP="00C35ABE">
            <w:pPr>
              <w:jc w:val="left"/>
              <w:rPr>
                <w:rFonts w:cs="Arial"/>
                <w:szCs w:val="20"/>
              </w:rPr>
            </w:pPr>
            <w:proofErr w:type="spellStart"/>
            <w:r w:rsidRPr="00C35ABE">
              <w:rPr>
                <w:rFonts w:cs="Arial"/>
                <w:szCs w:val="20"/>
              </w:rPr>
              <w:t>sol</w:t>
            </w:r>
            <w:proofErr w:type="spellEnd"/>
            <w:r w:rsidRPr="00C35ABE">
              <w:rPr>
                <w:rFonts w:cs="Arial"/>
                <w:szCs w:val="20"/>
              </w:rPr>
              <w:t xml:space="preserve"> </w:t>
            </w:r>
            <w:proofErr w:type="spellStart"/>
            <w:r w:rsidRPr="00C35ABE">
              <w:rPr>
                <w:rFonts w:cs="Arial"/>
                <w:szCs w:val="20"/>
              </w:rPr>
              <w:t>inj</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57590748" w14:textId="77777777" w:rsidR="00C35ABE" w:rsidRPr="00C35ABE" w:rsidRDefault="00C35ABE" w:rsidP="00C35ABE">
            <w:pPr>
              <w:jc w:val="left"/>
              <w:rPr>
                <w:rFonts w:cs="Arial"/>
                <w:szCs w:val="20"/>
              </w:rPr>
            </w:pPr>
            <w:r w:rsidRPr="00C35ABE">
              <w:rPr>
                <w:rFonts w:cs="Arial"/>
                <w:szCs w:val="20"/>
              </w:rPr>
              <w:t>1x5ml/50mg</w:t>
            </w:r>
          </w:p>
        </w:tc>
        <w:tc>
          <w:tcPr>
            <w:tcW w:w="1463" w:type="dxa"/>
            <w:tcBorders>
              <w:top w:val="nil"/>
              <w:left w:val="nil"/>
              <w:bottom w:val="nil"/>
              <w:right w:val="nil"/>
            </w:tcBorders>
            <w:shd w:val="clear" w:color="auto" w:fill="auto"/>
            <w:noWrap/>
            <w:vAlign w:val="bottom"/>
            <w:hideMark/>
          </w:tcPr>
          <w:p w14:paraId="0D792E8D" w14:textId="77777777" w:rsidR="00C35ABE" w:rsidRPr="00C35ABE" w:rsidRDefault="00C35ABE" w:rsidP="00C35ABE">
            <w:pPr>
              <w:jc w:val="right"/>
              <w:rPr>
                <w:rFonts w:cs="Arial"/>
                <w:szCs w:val="20"/>
              </w:rPr>
            </w:pPr>
            <w:r w:rsidRPr="00C35ABE">
              <w:rPr>
                <w:rFonts w:cs="Arial"/>
                <w:szCs w:val="20"/>
              </w:rPr>
              <w:t>50</w:t>
            </w:r>
          </w:p>
        </w:tc>
      </w:tr>
      <w:tr w:rsidR="00C35ABE" w:rsidRPr="00C35ABE" w14:paraId="32229E6D"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57473ABE" w14:textId="77777777" w:rsidR="00C35ABE" w:rsidRPr="00C35ABE" w:rsidRDefault="00C35ABE" w:rsidP="00C35ABE">
            <w:pPr>
              <w:jc w:val="left"/>
              <w:rPr>
                <w:rFonts w:cs="Arial"/>
                <w:szCs w:val="20"/>
              </w:rPr>
            </w:pPr>
            <w:r w:rsidRPr="00C35ABE">
              <w:rPr>
                <w:rFonts w:cs="Arial"/>
                <w:szCs w:val="20"/>
              </w:rPr>
              <w:t> </w:t>
            </w:r>
          </w:p>
        </w:tc>
        <w:tc>
          <w:tcPr>
            <w:tcW w:w="725" w:type="dxa"/>
            <w:tcBorders>
              <w:top w:val="nil"/>
              <w:left w:val="nil"/>
              <w:bottom w:val="single" w:sz="4" w:space="0" w:color="auto"/>
              <w:right w:val="single" w:sz="4" w:space="0" w:color="auto"/>
            </w:tcBorders>
            <w:shd w:val="clear" w:color="auto" w:fill="auto"/>
            <w:noWrap/>
            <w:vAlign w:val="bottom"/>
            <w:hideMark/>
          </w:tcPr>
          <w:p w14:paraId="62A57D70" w14:textId="77777777" w:rsidR="00C35ABE" w:rsidRPr="00C35ABE" w:rsidRDefault="00C35ABE" w:rsidP="00C35ABE">
            <w:pPr>
              <w:jc w:val="left"/>
              <w:rPr>
                <w:rFonts w:cs="Arial"/>
                <w:szCs w:val="20"/>
              </w:rPr>
            </w:pPr>
            <w:r w:rsidRPr="00C35ABE">
              <w:rPr>
                <w:rFonts w:cs="Arial"/>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01CA198B" w14:textId="77777777" w:rsidR="00C35ABE" w:rsidRPr="00C35ABE" w:rsidRDefault="00C35ABE" w:rsidP="00C35ABE">
            <w:pPr>
              <w:jc w:val="left"/>
              <w:rPr>
                <w:rFonts w:cs="Arial"/>
                <w:szCs w:val="20"/>
              </w:rPr>
            </w:pPr>
            <w:r w:rsidRPr="00C35ABE">
              <w:rPr>
                <w:rFonts w:cs="Arial"/>
                <w:szCs w:val="20"/>
              </w:rPr>
              <w:t> </w:t>
            </w:r>
          </w:p>
        </w:tc>
        <w:tc>
          <w:tcPr>
            <w:tcW w:w="1463" w:type="dxa"/>
            <w:tcBorders>
              <w:top w:val="nil"/>
              <w:left w:val="nil"/>
              <w:bottom w:val="nil"/>
              <w:right w:val="nil"/>
            </w:tcBorders>
            <w:shd w:val="clear" w:color="auto" w:fill="auto"/>
            <w:noWrap/>
            <w:vAlign w:val="bottom"/>
            <w:hideMark/>
          </w:tcPr>
          <w:p w14:paraId="41429388" w14:textId="77777777" w:rsidR="00C35ABE" w:rsidRPr="00C35ABE" w:rsidRDefault="00C35ABE" w:rsidP="00C35ABE">
            <w:pPr>
              <w:jc w:val="left"/>
              <w:rPr>
                <w:rFonts w:cs="Arial"/>
                <w:szCs w:val="20"/>
              </w:rPr>
            </w:pPr>
          </w:p>
        </w:tc>
      </w:tr>
      <w:tr w:rsidR="00C35ABE" w:rsidRPr="00C35ABE" w14:paraId="712DC945"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75249A27" w14:textId="77777777" w:rsidR="00C35ABE" w:rsidRPr="00C35ABE" w:rsidRDefault="00C35ABE" w:rsidP="00C35ABE">
            <w:pPr>
              <w:jc w:val="left"/>
              <w:rPr>
                <w:rFonts w:cs="Arial"/>
                <w:b/>
                <w:bCs/>
                <w:szCs w:val="20"/>
              </w:rPr>
            </w:pPr>
            <w:r w:rsidRPr="00C35ABE">
              <w:rPr>
                <w:rFonts w:cs="Arial"/>
                <w:b/>
                <w:bCs/>
                <w:szCs w:val="20"/>
              </w:rPr>
              <w:t>4.časť</w:t>
            </w:r>
          </w:p>
        </w:tc>
        <w:tc>
          <w:tcPr>
            <w:tcW w:w="725" w:type="dxa"/>
            <w:tcBorders>
              <w:top w:val="nil"/>
              <w:left w:val="nil"/>
              <w:bottom w:val="single" w:sz="4" w:space="0" w:color="auto"/>
              <w:right w:val="single" w:sz="4" w:space="0" w:color="auto"/>
            </w:tcBorders>
            <w:shd w:val="clear" w:color="auto" w:fill="auto"/>
            <w:noWrap/>
            <w:vAlign w:val="bottom"/>
            <w:hideMark/>
          </w:tcPr>
          <w:p w14:paraId="183AD337" w14:textId="77777777" w:rsidR="00C35ABE" w:rsidRPr="00C35ABE" w:rsidRDefault="00C35ABE" w:rsidP="00C35ABE">
            <w:pPr>
              <w:jc w:val="left"/>
              <w:rPr>
                <w:rFonts w:cs="Arial"/>
                <w:szCs w:val="20"/>
              </w:rPr>
            </w:pPr>
            <w:r w:rsidRPr="00C35ABE">
              <w:rPr>
                <w:rFonts w:cs="Arial"/>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23C5A100" w14:textId="77777777" w:rsidR="00C35ABE" w:rsidRPr="00C35ABE" w:rsidRDefault="00C35ABE" w:rsidP="00C35ABE">
            <w:pPr>
              <w:jc w:val="left"/>
              <w:rPr>
                <w:rFonts w:cs="Arial"/>
                <w:szCs w:val="20"/>
              </w:rPr>
            </w:pPr>
            <w:r w:rsidRPr="00C35ABE">
              <w:rPr>
                <w:rFonts w:cs="Arial"/>
                <w:szCs w:val="20"/>
              </w:rPr>
              <w:t> </w:t>
            </w:r>
          </w:p>
        </w:tc>
        <w:tc>
          <w:tcPr>
            <w:tcW w:w="1463" w:type="dxa"/>
            <w:tcBorders>
              <w:top w:val="nil"/>
              <w:left w:val="nil"/>
              <w:bottom w:val="nil"/>
              <w:right w:val="nil"/>
            </w:tcBorders>
            <w:shd w:val="clear" w:color="auto" w:fill="auto"/>
            <w:noWrap/>
            <w:vAlign w:val="bottom"/>
            <w:hideMark/>
          </w:tcPr>
          <w:p w14:paraId="6FBE436E" w14:textId="77777777" w:rsidR="00C35ABE" w:rsidRPr="00C35ABE" w:rsidRDefault="00C35ABE" w:rsidP="00C35ABE">
            <w:pPr>
              <w:jc w:val="left"/>
              <w:rPr>
                <w:rFonts w:cs="Arial"/>
                <w:szCs w:val="20"/>
              </w:rPr>
            </w:pPr>
          </w:p>
        </w:tc>
      </w:tr>
      <w:tr w:rsidR="00C35ABE" w:rsidRPr="00C35ABE" w14:paraId="3199F2CF"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048F5514" w14:textId="77777777" w:rsidR="00C35ABE" w:rsidRPr="00C35ABE" w:rsidRDefault="00C35ABE" w:rsidP="00C35ABE">
            <w:pPr>
              <w:jc w:val="left"/>
              <w:rPr>
                <w:rFonts w:cs="Arial"/>
                <w:szCs w:val="20"/>
              </w:rPr>
            </w:pPr>
            <w:proofErr w:type="spellStart"/>
            <w:r w:rsidRPr="00C35ABE">
              <w:rPr>
                <w:rFonts w:cs="Arial"/>
                <w:szCs w:val="20"/>
              </w:rPr>
              <w:t>Denosumab</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09BFA13B" w14:textId="77777777" w:rsidR="00C35ABE" w:rsidRPr="00C35ABE" w:rsidRDefault="00C35ABE" w:rsidP="00C35ABE">
            <w:pPr>
              <w:jc w:val="left"/>
              <w:rPr>
                <w:rFonts w:cs="Arial"/>
                <w:szCs w:val="20"/>
              </w:rPr>
            </w:pPr>
            <w:proofErr w:type="spellStart"/>
            <w:r w:rsidRPr="00C35ABE">
              <w:rPr>
                <w:rFonts w:cs="Arial"/>
                <w:szCs w:val="20"/>
              </w:rPr>
              <w:t>sol</w:t>
            </w:r>
            <w:proofErr w:type="spellEnd"/>
            <w:r w:rsidRPr="00C35ABE">
              <w:rPr>
                <w:rFonts w:cs="Arial"/>
                <w:szCs w:val="20"/>
              </w:rPr>
              <w:t xml:space="preserve"> </w:t>
            </w:r>
            <w:proofErr w:type="spellStart"/>
            <w:r w:rsidRPr="00C35ABE">
              <w:rPr>
                <w:rFonts w:cs="Arial"/>
                <w:szCs w:val="20"/>
              </w:rPr>
              <w:t>inj</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17991A6B" w14:textId="77777777" w:rsidR="00C35ABE" w:rsidRPr="00C35ABE" w:rsidRDefault="00C35ABE" w:rsidP="00C35ABE">
            <w:pPr>
              <w:jc w:val="left"/>
              <w:rPr>
                <w:rFonts w:cs="Arial"/>
                <w:szCs w:val="20"/>
              </w:rPr>
            </w:pPr>
            <w:r w:rsidRPr="00C35ABE">
              <w:rPr>
                <w:rFonts w:cs="Arial"/>
                <w:szCs w:val="20"/>
              </w:rPr>
              <w:t>1x1,7ml/120 mg</w:t>
            </w:r>
          </w:p>
        </w:tc>
        <w:tc>
          <w:tcPr>
            <w:tcW w:w="1463" w:type="dxa"/>
            <w:tcBorders>
              <w:top w:val="nil"/>
              <w:left w:val="nil"/>
              <w:bottom w:val="nil"/>
              <w:right w:val="nil"/>
            </w:tcBorders>
            <w:shd w:val="clear" w:color="auto" w:fill="auto"/>
            <w:noWrap/>
            <w:vAlign w:val="bottom"/>
            <w:hideMark/>
          </w:tcPr>
          <w:p w14:paraId="6797475F" w14:textId="77777777" w:rsidR="00C35ABE" w:rsidRPr="00C35ABE" w:rsidRDefault="00C35ABE" w:rsidP="00C35ABE">
            <w:pPr>
              <w:jc w:val="right"/>
              <w:rPr>
                <w:rFonts w:cs="Arial"/>
                <w:szCs w:val="20"/>
              </w:rPr>
            </w:pPr>
            <w:r w:rsidRPr="00C35ABE">
              <w:rPr>
                <w:rFonts w:cs="Arial"/>
                <w:szCs w:val="20"/>
              </w:rPr>
              <w:t>600</w:t>
            </w:r>
          </w:p>
        </w:tc>
      </w:tr>
      <w:tr w:rsidR="00C35ABE" w:rsidRPr="00C35ABE" w14:paraId="111B6676"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7A04CD3B" w14:textId="77777777" w:rsidR="00C35ABE" w:rsidRPr="00C35ABE" w:rsidRDefault="00C35ABE" w:rsidP="00C35ABE">
            <w:pPr>
              <w:jc w:val="left"/>
              <w:rPr>
                <w:rFonts w:cs="Arial"/>
                <w:szCs w:val="20"/>
              </w:rPr>
            </w:pPr>
            <w:r w:rsidRPr="00C35ABE">
              <w:rPr>
                <w:rFonts w:cs="Arial"/>
                <w:szCs w:val="20"/>
              </w:rPr>
              <w:t> </w:t>
            </w:r>
          </w:p>
        </w:tc>
        <w:tc>
          <w:tcPr>
            <w:tcW w:w="725" w:type="dxa"/>
            <w:tcBorders>
              <w:top w:val="nil"/>
              <w:left w:val="nil"/>
              <w:bottom w:val="single" w:sz="4" w:space="0" w:color="auto"/>
              <w:right w:val="single" w:sz="4" w:space="0" w:color="auto"/>
            </w:tcBorders>
            <w:shd w:val="clear" w:color="auto" w:fill="auto"/>
            <w:noWrap/>
            <w:vAlign w:val="bottom"/>
            <w:hideMark/>
          </w:tcPr>
          <w:p w14:paraId="25424F10" w14:textId="77777777" w:rsidR="00C35ABE" w:rsidRPr="00C35ABE" w:rsidRDefault="00C35ABE" w:rsidP="00C35ABE">
            <w:pPr>
              <w:jc w:val="left"/>
              <w:rPr>
                <w:rFonts w:cs="Arial"/>
                <w:szCs w:val="20"/>
              </w:rPr>
            </w:pPr>
            <w:r w:rsidRPr="00C35ABE">
              <w:rPr>
                <w:rFonts w:cs="Arial"/>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BDFF1C0" w14:textId="77777777" w:rsidR="00C35ABE" w:rsidRPr="00C35ABE" w:rsidRDefault="00C35ABE" w:rsidP="00C35ABE">
            <w:pPr>
              <w:jc w:val="left"/>
              <w:rPr>
                <w:rFonts w:cs="Arial"/>
                <w:szCs w:val="20"/>
              </w:rPr>
            </w:pPr>
            <w:r w:rsidRPr="00C35ABE">
              <w:rPr>
                <w:rFonts w:cs="Arial"/>
                <w:szCs w:val="20"/>
              </w:rPr>
              <w:t> </w:t>
            </w:r>
          </w:p>
        </w:tc>
        <w:tc>
          <w:tcPr>
            <w:tcW w:w="1463" w:type="dxa"/>
            <w:tcBorders>
              <w:top w:val="nil"/>
              <w:left w:val="nil"/>
              <w:bottom w:val="nil"/>
              <w:right w:val="nil"/>
            </w:tcBorders>
            <w:shd w:val="clear" w:color="auto" w:fill="auto"/>
            <w:noWrap/>
            <w:vAlign w:val="bottom"/>
            <w:hideMark/>
          </w:tcPr>
          <w:p w14:paraId="594A43E4" w14:textId="77777777" w:rsidR="00C35ABE" w:rsidRPr="00C35ABE" w:rsidRDefault="00C35ABE" w:rsidP="00C35ABE">
            <w:pPr>
              <w:jc w:val="left"/>
              <w:rPr>
                <w:rFonts w:cs="Arial"/>
                <w:szCs w:val="20"/>
              </w:rPr>
            </w:pPr>
          </w:p>
        </w:tc>
      </w:tr>
      <w:tr w:rsidR="00C35ABE" w:rsidRPr="00C35ABE" w14:paraId="3DC108EB"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63366E2B" w14:textId="77777777" w:rsidR="00C35ABE" w:rsidRPr="00C35ABE" w:rsidRDefault="00C35ABE" w:rsidP="00C35ABE">
            <w:pPr>
              <w:jc w:val="left"/>
              <w:rPr>
                <w:rFonts w:cs="Arial"/>
                <w:b/>
                <w:bCs/>
                <w:szCs w:val="20"/>
              </w:rPr>
            </w:pPr>
            <w:r w:rsidRPr="00C35ABE">
              <w:rPr>
                <w:rFonts w:cs="Arial"/>
                <w:b/>
                <w:bCs/>
                <w:szCs w:val="20"/>
              </w:rPr>
              <w:t>5.časť</w:t>
            </w:r>
          </w:p>
        </w:tc>
        <w:tc>
          <w:tcPr>
            <w:tcW w:w="725" w:type="dxa"/>
            <w:tcBorders>
              <w:top w:val="nil"/>
              <w:left w:val="nil"/>
              <w:bottom w:val="single" w:sz="4" w:space="0" w:color="auto"/>
              <w:right w:val="single" w:sz="4" w:space="0" w:color="auto"/>
            </w:tcBorders>
            <w:shd w:val="clear" w:color="auto" w:fill="auto"/>
            <w:noWrap/>
            <w:vAlign w:val="bottom"/>
            <w:hideMark/>
          </w:tcPr>
          <w:p w14:paraId="3A2D5564" w14:textId="77777777" w:rsidR="00C35ABE" w:rsidRPr="00C35ABE" w:rsidRDefault="00C35ABE" w:rsidP="00C35ABE">
            <w:pPr>
              <w:jc w:val="left"/>
              <w:rPr>
                <w:rFonts w:cs="Arial"/>
                <w:szCs w:val="20"/>
              </w:rPr>
            </w:pPr>
            <w:r w:rsidRPr="00C35ABE">
              <w:rPr>
                <w:rFonts w:cs="Arial"/>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831BB23" w14:textId="77777777" w:rsidR="00C35ABE" w:rsidRPr="00C35ABE" w:rsidRDefault="00C35ABE" w:rsidP="00C35ABE">
            <w:pPr>
              <w:jc w:val="left"/>
              <w:rPr>
                <w:rFonts w:cs="Arial"/>
                <w:szCs w:val="20"/>
              </w:rPr>
            </w:pPr>
            <w:r w:rsidRPr="00C35ABE">
              <w:rPr>
                <w:rFonts w:cs="Arial"/>
                <w:szCs w:val="20"/>
              </w:rPr>
              <w:t> </w:t>
            </w:r>
          </w:p>
        </w:tc>
        <w:tc>
          <w:tcPr>
            <w:tcW w:w="1463" w:type="dxa"/>
            <w:tcBorders>
              <w:top w:val="nil"/>
              <w:left w:val="nil"/>
              <w:bottom w:val="nil"/>
              <w:right w:val="nil"/>
            </w:tcBorders>
            <w:shd w:val="clear" w:color="auto" w:fill="auto"/>
            <w:noWrap/>
            <w:vAlign w:val="bottom"/>
            <w:hideMark/>
          </w:tcPr>
          <w:p w14:paraId="26E51771" w14:textId="77777777" w:rsidR="00C35ABE" w:rsidRPr="00C35ABE" w:rsidRDefault="00C35ABE" w:rsidP="00C35ABE">
            <w:pPr>
              <w:jc w:val="left"/>
              <w:rPr>
                <w:rFonts w:cs="Arial"/>
                <w:szCs w:val="20"/>
              </w:rPr>
            </w:pPr>
          </w:p>
        </w:tc>
      </w:tr>
      <w:tr w:rsidR="00C35ABE" w:rsidRPr="00C35ABE" w14:paraId="58AF88C3"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317FE20F" w14:textId="77777777" w:rsidR="00C35ABE" w:rsidRPr="00C35ABE" w:rsidRDefault="00C35ABE" w:rsidP="00C35ABE">
            <w:pPr>
              <w:jc w:val="left"/>
              <w:rPr>
                <w:rFonts w:cs="Arial"/>
                <w:szCs w:val="20"/>
              </w:rPr>
            </w:pPr>
            <w:proofErr w:type="spellStart"/>
            <w:r w:rsidRPr="00C35ABE">
              <w:rPr>
                <w:rFonts w:cs="Arial"/>
                <w:szCs w:val="20"/>
              </w:rPr>
              <w:t>Diklofenak</w:t>
            </w:r>
            <w:proofErr w:type="spellEnd"/>
            <w:r w:rsidRPr="00C35ABE">
              <w:rPr>
                <w:rFonts w:cs="Arial"/>
                <w:szCs w:val="20"/>
              </w:rPr>
              <w:t>, kombinácie</w:t>
            </w:r>
          </w:p>
        </w:tc>
        <w:tc>
          <w:tcPr>
            <w:tcW w:w="725" w:type="dxa"/>
            <w:tcBorders>
              <w:top w:val="nil"/>
              <w:left w:val="nil"/>
              <w:bottom w:val="single" w:sz="4" w:space="0" w:color="auto"/>
              <w:right w:val="single" w:sz="4" w:space="0" w:color="auto"/>
            </w:tcBorders>
            <w:shd w:val="clear" w:color="auto" w:fill="auto"/>
            <w:noWrap/>
            <w:vAlign w:val="bottom"/>
            <w:hideMark/>
          </w:tcPr>
          <w:p w14:paraId="12102641" w14:textId="77777777" w:rsidR="00C35ABE" w:rsidRPr="00C35ABE" w:rsidRDefault="00C35ABE" w:rsidP="00C35ABE">
            <w:pPr>
              <w:jc w:val="left"/>
              <w:rPr>
                <w:rFonts w:cs="Arial"/>
                <w:szCs w:val="20"/>
              </w:rPr>
            </w:pPr>
            <w:proofErr w:type="spellStart"/>
            <w:r w:rsidRPr="00C35ABE">
              <w:rPr>
                <w:rFonts w:cs="Arial"/>
                <w:szCs w:val="20"/>
              </w:rPr>
              <w:t>sol</w:t>
            </w:r>
            <w:proofErr w:type="spellEnd"/>
            <w:r w:rsidRPr="00C35ABE">
              <w:rPr>
                <w:rFonts w:cs="Arial"/>
                <w:szCs w:val="20"/>
              </w:rPr>
              <w:t xml:space="preserve"> </w:t>
            </w:r>
            <w:proofErr w:type="spellStart"/>
            <w:r w:rsidRPr="00C35ABE">
              <w:rPr>
                <w:rFonts w:cs="Arial"/>
                <w:szCs w:val="20"/>
              </w:rPr>
              <w:t>inf</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10984610" w14:textId="77777777" w:rsidR="00C35ABE" w:rsidRPr="00C35ABE" w:rsidRDefault="00C35ABE" w:rsidP="00C35ABE">
            <w:pPr>
              <w:jc w:val="left"/>
              <w:rPr>
                <w:rFonts w:cs="Arial"/>
                <w:szCs w:val="20"/>
              </w:rPr>
            </w:pPr>
            <w:r w:rsidRPr="00C35ABE">
              <w:rPr>
                <w:rFonts w:cs="Arial"/>
                <w:szCs w:val="20"/>
              </w:rPr>
              <w:t>1x250ml</w:t>
            </w:r>
          </w:p>
        </w:tc>
        <w:tc>
          <w:tcPr>
            <w:tcW w:w="1463" w:type="dxa"/>
            <w:tcBorders>
              <w:top w:val="nil"/>
              <w:left w:val="nil"/>
              <w:bottom w:val="nil"/>
              <w:right w:val="nil"/>
            </w:tcBorders>
            <w:shd w:val="clear" w:color="auto" w:fill="auto"/>
            <w:noWrap/>
            <w:vAlign w:val="bottom"/>
            <w:hideMark/>
          </w:tcPr>
          <w:p w14:paraId="3CC47B00" w14:textId="77777777" w:rsidR="00C35ABE" w:rsidRPr="00C35ABE" w:rsidRDefault="00C35ABE" w:rsidP="00C35ABE">
            <w:pPr>
              <w:jc w:val="right"/>
              <w:rPr>
                <w:rFonts w:cs="Arial"/>
                <w:szCs w:val="20"/>
              </w:rPr>
            </w:pPr>
            <w:r w:rsidRPr="00C35ABE">
              <w:rPr>
                <w:rFonts w:cs="Arial"/>
                <w:szCs w:val="20"/>
              </w:rPr>
              <w:t>1250</w:t>
            </w:r>
          </w:p>
        </w:tc>
      </w:tr>
      <w:tr w:rsidR="00C35ABE" w:rsidRPr="00C35ABE" w14:paraId="311A2503"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611E91E8" w14:textId="77777777" w:rsidR="00C35ABE" w:rsidRPr="00C35ABE" w:rsidRDefault="00C35ABE" w:rsidP="00C35ABE">
            <w:pPr>
              <w:jc w:val="left"/>
              <w:rPr>
                <w:rFonts w:cs="Arial"/>
                <w:szCs w:val="20"/>
              </w:rPr>
            </w:pPr>
            <w:r w:rsidRPr="00C35ABE">
              <w:rPr>
                <w:rFonts w:cs="Arial"/>
                <w:szCs w:val="20"/>
              </w:rPr>
              <w:t> </w:t>
            </w:r>
          </w:p>
        </w:tc>
        <w:tc>
          <w:tcPr>
            <w:tcW w:w="725" w:type="dxa"/>
            <w:tcBorders>
              <w:top w:val="nil"/>
              <w:left w:val="nil"/>
              <w:bottom w:val="single" w:sz="4" w:space="0" w:color="auto"/>
              <w:right w:val="single" w:sz="4" w:space="0" w:color="auto"/>
            </w:tcBorders>
            <w:shd w:val="clear" w:color="auto" w:fill="auto"/>
            <w:noWrap/>
            <w:vAlign w:val="bottom"/>
            <w:hideMark/>
          </w:tcPr>
          <w:p w14:paraId="6CD04ECA" w14:textId="77777777" w:rsidR="00C35ABE" w:rsidRPr="00C35ABE" w:rsidRDefault="00C35ABE" w:rsidP="00C35ABE">
            <w:pPr>
              <w:jc w:val="left"/>
              <w:rPr>
                <w:rFonts w:cs="Arial"/>
                <w:szCs w:val="20"/>
              </w:rPr>
            </w:pPr>
            <w:r w:rsidRPr="00C35ABE">
              <w:rPr>
                <w:rFonts w:cs="Arial"/>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0E6B8F9A" w14:textId="77777777" w:rsidR="00C35ABE" w:rsidRPr="00C35ABE" w:rsidRDefault="00C35ABE" w:rsidP="00C35ABE">
            <w:pPr>
              <w:jc w:val="left"/>
              <w:rPr>
                <w:rFonts w:cs="Arial"/>
                <w:szCs w:val="20"/>
              </w:rPr>
            </w:pPr>
            <w:r w:rsidRPr="00C35ABE">
              <w:rPr>
                <w:rFonts w:cs="Arial"/>
                <w:szCs w:val="20"/>
              </w:rPr>
              <w:t> </w:t>
            </w:r>
          </w:p>
        </w:tc>
        <w:tc>
          <w:tcPr>
            <w:tcW w:w="1463" w:type="dxa"/>
            <w:tcBorders>
              <w:top w:val="nil"/>
              <w:left w:val="nil"/>
              <w:bottom w:val="nil"/>
              <w:right w:val="nil"/>
            </w:tcBorders>
            <w:shd w:val="clear" w:color="auto" w:fill="auto"/>
            <w:noWrap/>
            <w:vAlign w:val="bottom"/>
            <w:hideMark/>
          </w:tcPr>
          <w:p w14:paraId="4F70AFEE" w14:textId="77777777" w:rsidR="00C35ABE" w:rsidRPr="00C35ABE" w:rsidRDefault="00C35ABE" w:rsidP="00C35ABE">
            <w:pPr>
              <w:jc w:val="left"/>
              <w:rPr>
                <w:rFonts w:cs="Arial"/>
                <w:szCs w:val="20"/>
              </w:rPr>
            </w:pPr>
          </w:p>
        </w:tc>
      </w:tr>
      <w:tr w:rsidR="00C35ABE" w:rsidRPr="00C35ABE" w14:paraId="200FE72C"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530ABEFA" w14:textId="77777777" w:rsidR="00C35ABE" w:rsidRPr="00C35ABE" w:rsidRDefault="00C35ABE" w:rsidP="00C35ABE">
            <w:pPr>
              <w:jc w:val="left"/>
              <w:rPr>
                <w:rFonts w:cs="Arial"/>
                <w:szCs w:val="20"/>
              </w:rPr>
            </w:pPr>
            <w:r w:rsidRPr="00C35ABE">
              <w:rPr>
                <w:rFonts w:cs="Arial"/>
                <w:szCs w:val="20"/>
              </w:rPr>
              <w:t> </w:t>
            </w:r>
          </w:p>
        </w:tc>
        <w:tc>
          <w:tcPr>
            <w:tcW w:w="725" w:type="dxa"/>
            <w:tcBorders>
              <w:top w:val="nil"/>
              <w:left w:val="nil"/>
              <w:bottom w:val="single" w:sz="4" w:space="0" w:color="auto"/>
              <w:right w:val="single" w:sz="4" w:space="0" w:color="auto"/>
            </w:tcBorders>
            <w:shd w:val="clear" w:color="auto" w:fill="auto"/>
            <w:noWrap/>
            <w:vAlign w:val="bottom"/>
            <w:hideMark/>
          </w:tcPr>
          <w:p w14:paraId="5E4D6352" w14:textId="77777777" w:rsidR="00C35ABE" w:rsidRPr="00C35ABE" w:rsidRDefault="00C35ABE" w:rsidP="00C35ABE">
            <w:pPr>
              <w:jc w:val="left"/>
              <w:rPr>
                <w:rFonts w:cs="Arial"/>
                <w:szCs w:val="20"/>
              </w:rPr>
            </w:pPr>
            <w:r w:rsidRPr="00C35ABE">
              <w:rPr>
                <w:rFonts w:cs="Arial"/>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59E82D36" w14:textId="77777777" w:rsidR="00C35ABE" w:rsidRPr="00C35ABE" w:rsidRDefault="00C35ABE" w:rsidP="00C35ABE">
            <w:pPr>
              <w:jc w:val="left"/>
              <w:rPr>
                <w:rFonts w:cs="Arial"/>
                <w:szCs w:val="20"/>
              </w:rPr>
            </w:pPr>
            <w:r w:rsidRPr="00C35ABE">
              <w:rPr>
                <w:rFonts w:cs="Arial"/>
                <w:szCs w:val="20"/>
              </w:rPr>
              <w:t> </w:t>
            </w:r>
          </w:p>
        </w:tc>
        <w:tc>
          <w:tcPr>
            <w:tcW w:w="1463" w:type="dxa"/>
            <w:tcBorders>
              <w:top w:val="nil"/>
              <w:left w:val="nil"/>
              <w:bottom w:val="nil"/>
              <w:right w:val="nil"/>
            </w:tcBorders>
            <w:shd w:val="clear" w:color="auto" w:fill="auto"/>
            <w:noWrap/>
            <w:vAlign w:val="bottom"/>
            <w:hideMark/>
          </w:tcPr>
          <w:p w14:paraId="3B1B4417" w14:textId="77777777" w:rsidR="00C35ABE" w:rsidRPr="00C35ABE" w:rsidRDefault="00C35ABE" w:rsidP="00C35ABE">
            <w:pPr>
              <w:jc w:val="left"/>
              <w:rPr>
                <w:rFonts w:cs="Arial"/>
                <w:szCs w:val="20"/>
              </w:rPr>
            </w:pPr>
          </w:p>
        </w:tc>
      </w:tr>
      <w:tr w:rsidR="00C35ABE" w:rsidRPr="00C35ABE" w14:paraId="2AE1908B"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1D243B08" w14:textId="77777777" w:rsidR="00C35ABE" w:rsidRPr="00C35ABE" w:rsidRDefault="00C35ABE" w:rsidP="00C35ABE">
            <w:pPr>
              <w:jc w:val="left"/>
              <w:rPr>
                <w:rFonts w:cs="Arial"/>
                <w:b/>
                <w:bCs/>
                <w:szCs w:val="20"/>
              </w:rPr>
            </w:pPr>
            <w:r w:rsidRPr="00C35ABE">
              <w:rPr>
                <w:rFonts w:cs="Arial"/>
                <w:b/>
                <w:bCs/>
                <w:szCs w:val="20"/>
              </w:rPr>
              <w:t>6.časť</w:t>
            </w:r>
          </w:p>
        </w:tc>
        <w:tc>
          <w:tcPr>
            <w:tcW w:w="725" w:type="dxa"/>
            <w:tcBorders>
              <w:top w:val="nil"/>
              <w:left w:val="nil"/>
              <w:bottom w:val="single" w:sz="4" w:space="0" w:color="auto"/>
              <w:right w:val="single" w:sz="4" w:space="0" w:color="auto"/>
            </w:tcBorders>
            <w:shd w:val="clear" w:color="auto" w:fill="auto"/>
            <w:noWrap/>
            <w:vAlign w:val="bottom"/>
            <w:hideMark/>
          </w:tcPr>
          <w:p w14:paraId="11F976A7" w14:textId="77777777" w:rsidR="00C35ABE" w:rsidRPr="00C35ABE" w:rsidRDefault="00C35ABE" w:rsidP="00C35ABE">
            <w:pPr>
              <w:jc w:val="left"/>
              <w:rPr>
                <w:rFonts w:cs="Arial"/>
                <w:szCs w:val="20"/>
              </w:rPr>
            </w:pPr>
            <w:r w:rsidRPr="00C35ABE">
              <w:rPr>
                <w:rFonts w:cs="Arial"/>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2A49A8DB" w14:textId="77777777" w:rsidR="00C35ABE" w:rsidRPr="00C35ABE" w:rsidRDefault="00C35ABE" w:rsidP="00C35ABE">
            <w:pPr>
              <w:jc w:val="left"/>
              <w:rPr>
                <w:rFonts w:cs="Arial"/>
                <w:szCs w:val="20"/>
              </w:rPr>
            </w:pPr>
            <w:r w:rsidRPr="00C35ABE">
              <w:rPr>
                <w:rFonts w:cs="Arial"/>
                <w:szCs w:val="20"/>
              </w:rPr>
              <w:t> </w:t>
            </w:r>
          </w:p>
        </w:tc>
        <w:tc>
          <w:tcPr>
            <w:tcW w:w="1463" w:type="dxa"/>
            <w:tcBorders>
              <w:top w:val="nil"/>
              <w:left w:val="nil"/>
              <w:bottom w:val="nil"/>
              <w:right w:val="nil"/>
            </w:tcBorders>
            <w:shd w:val="clear" w:color="auto" w:fill="auto"/>
            <w:noWrap/>
            <w:vAlign w:val="bottom"/>
            <w:hideMark/>
          </w:tcPr>
          <w:p w14:paraId="66DF9846" w14:textId="77777777" w:rsidR="00C35ABE" w:rsidRPr="00C35ABE" w:rsidRDefault="00C35ABE" w:rsidP="00C35ABE">
            <w:pPr>
              <w:jc w:val="left"/>
              <w:rPr>
                <w:rFonts w:cs="Arial"/>
                <w:szCs w:val="20"/>
              </w:rPr>
            </w:pPr>
          </w:p>
        </w:tc>
      </w:tr>
      <w:tr w:rsidR="00C35ABE" w:rsidRPr="00C35ABE" w14:paraId="6A14B54A"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2A72F98B" w14:textId="77777777" w:rsidR="00C35ABE" w:rsidRPr="00C35ABE" w:rsidRDefault="00C35ABE" w:rsidP="00C35ABE">
            <w:pPr>
              <w:jc w:val="left"/>
              <w:rPr>
                <w:rFonts w:cs="Arial"/>
                <w:szCs w:val="20"/>
              </w:rPr>
            </w:pPr>
            <w:proofErr w:type="spellStart"/>
            <w:r w:rsidRPr="00C35ABE">
              <w:rPr>
                <w:rFonts w:cs="Arial"/>
                <w:szCs w:val="20"/>
              </w:rPr>
              <w:t>Rokuróniumbromid</w:t>
            </w:r>
            <w:proofErr w:type="spellEnd"/>
            <w:r w:rsidRPr="00C35ABE">
              <w:rPr>
                <w:rFonts w:cs="Arial"/>
                <w:szCs w:val="20"/>
              </w:rPr>
              <w:t xml:space="preserve"> </w:t>
            </w:r>
          </w:p>
        </w:tc>
        <w:tc>
          <w:tcPr>
            <w:tcW w:w="725" w:type="dxa"/>
            <w:tcBorders>
              <w:top w:val="nil"/>
              <w:left w:val="nil"/>
              <w:bottom w:val="single" w:sz="4" w:space="0" w:color="auto"/>
              <w:right w:val="single" w:sz="4" w:space="0" w:color="auto"/>
            </w:tcBorders>
            <w:shd w:val="clear" w:color="auto" w:fill="auto"/>
            <w:noWrap/>
            <w:vAlign w:val="bottom"/>
            <w:hideMark/>
          </w:tcPr>
          <w:p w14:paraId="17DC0332" w14:textId="77777777" w:rsidR="00C35ABE" w:rsidRPr="00C35ABE" w:rsidRDefault="00C35ABE" w:rsidP="00C35ABE">
            <w:pPr>
              <w:jc w:val="left"/>
              <w:rPr>
                <w:rFonts w:cs="Arial"/>
                <w:szCs w:val="20"/>
              </w:rPr>
            </w:pPr>
            <w:proofErr w:type="spellStart"/>
            <w:r w:rsidRPr="00C35ABE">
              <w:rPr>
                <w:rFonts w:cs="Arial"/>
                <w:szCs w:val="20"/>
              </w:rPr>
              <w:t>sol</w:t>
            </w:r>
            <w:proofErr w:type="spellEnd"/>
            <w:r w:rsidRPr="00C35ABE">
              <w:rPr>
                <w:rFonts w:cs="Arial"/>
                <w:szCs w:val="20"/>
              </w:rPr>
              <w:t xml:space="preserve"> </w:t>
            </w:r>
            <w:proofErr w:type="spellStart"/>
            <w:r w:rsidRPr="00C35ABE">
              <w:rPr>
                <w:rFonts w:cs="Arial"/>
                <w:szCs w:val="20"/>
              </w:rPr>
              <w:t>ijf</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6E734364" w14:textId="77777777" w:rsidR="00C35ABE" w:rsidRPr="00C35ABE" w:rsidRDefault="00C35ABE" w:rsidP="00C35ABE">
            <w:pPr>
              <w:jc w:val="left"/>
              <w:rPr>
                <w:rFonts w:cs="Arial"/>
                <w:szCs w:val="20"/>
              </w:rPr>
            </w:pPr>
            <w:r w:rsidRPr="00C35ABE">
              <w:rPr>
                <w:rFonts w:cs="Arial"/>
                <w:szCs w:val="20"/>
              </w:rPr>
              <w:t>1x50mg/5ml</w:t>
            </w:r>
          </w:p>
        </w:tc>
        <w:tc>
          <w:tcPr>
            <w:tcW w:w="1463" w:type="dxa"/>
            <w:tcBorders>
              <w:top w:val="nil"/>
              <w:left w:val="nil"/>
              <w:bottom w:val="nil"/>
              <w:right w:val="nil"/>
            </w:tcBorders>
            <w:shd w:val="clear" w:color="auto" w:fill="auto"/>
            <w:noWrap/>
            <w:vAlign w:val="bottom"/>
            <w:hideMark/>
          </w:tcPr>
          <w:p w14:paraId="56ED564D" w14:textId="77777777" w:rsidR="00C35ABE" w:rsidRPr="00C35ABE" w:rsidRDefault="00C35ABE" w:rsidP="00C35ABE">
            <w:pPr>
              <w:jc w:val="right"/>
              <w:rPr>
                <w:rFonts w:cs="Arial"/>
                <w:szCs w:val="20"/>
              </w:rPr>
            </w:pPr>
            <w:r w:rsidRPr="00C35ABE">
              <w:rPr>
                <w:rFonts w:cs="Arial"/>
                <w:szCs w:val="20"/>
              </w:rPr>
              <w:t>4000</w:t>
            </w:r>
          </w:p>
        </w:tc>
      </w:tr>
      <w:tr w:rsidR="00C35ABE" w:rsidRPr="00C35ABE" w14:paraId="0C867652"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377BD89C" w14:textId="77777777" w:rsidR="00C35ABE" w:rsidRPr="00C35ABE" w:rsidRDefault="00C35ABE" w:rsidP="00C35ABE">
            <w:pPr>
              <w:jc w:val="left"/>
              <w:rPr>
                <w:rFonts w:cs="Arial"/>
                <w:szCs w:val="20"/>
              </w:rPr>
            </w:pPr>
            <w:r w:rsidRPr="00C35ABE">
              <w:rPr>
                <w:rFonts w:cs="Arial"/>
                <w:szCs w:val="20"/>
              </w:rPr>
              <w:t> </w:t>
            </w:r>
          </w:p>
        </w:tc>
        <w:tc>
          <w:tcPr>
            <w:tcW w:w="725" w:type="dxa"/>
            <w:tcBorders>
              <w:top w:val="nil"/>
              <w:left w:val="nil"/>
              <w:bottom w:val="single" w:sz="4" w:space="0" w:color="auto"/>
              <w:right w:val="single" w:sz="4" w:space="0" w:color="auto"/>
            </w:tcBorders>
            <w:shd w:val="clear" w:color="auto" w:fill="auto"/>
            <w:noWrap/>
            <w:vAlign w:val="bottom"/>
            <w:hideMark/>
          </w:tcPr>
          <w:p w14:paraId="2531B4C3" w14:textId="77777777" w:rsidR="00C35ABE" w:rsidRPr="00C35ABE" w:rsidRDefault="00C35ABE" w:rsidP="00C35ABE">
            <w:pPr>
              <w:jc w:val="left"/>
              <w:rPr>
                <w:rFonts w:cs="Arial"/>
                <w:szCs w:val="20"/>
              </w:rPr>
            </w:pPr>
            <w:r w:rsidRPr="00C35ABE">
              <w:rPr>
                <w:rFonts w:cs="Arial"/>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EF05961" w14:textId="77777777" w:rsidR="00C35ABE" w:rsidRPr="00C35ABE" w:rsidRDefault="00C35ABE" w:rsidP="00C35ABE">
            <w:pPr>
              <w:jc w:val="left"/>
              <w:rPr>
                <w:rFonts w:cs="Arial"/>
                <w:szCs w:val="20"/>
              </w:rPr>
            </w:pPr>
            <w:r w:rsidRPr="00C35ABE">
              <w:rPr>
                <w:rFonts w:cs="Arial"/>
                <w:szCs w:val="20"/>
              </w:rPr>
              <w:t> </w:t>
            </w:r>
          </w:p>
        </w:tc>
        <w:tc>
          <w:tcPr>
            <w:tcW w:w="1463" w:type="dxa"/>
            <w:tcBorders>
              <w:top w:val="nil"/>
              <w:left w:val="nil"/>
              <w:bottom w:val="nil"/>
              <w:right w:val="nil"/>
            </w:tcBorders>
            <w:shd w:val="clear" w:color="auto" w:fill="auto"/>
            <w:noWrap/>
            <w:vAlign w:val="bottom"/>
            <w:hideMark/>
          </w:tcPr>
          <w:p w14:paraId="65A1D572" w14:textId="77777777" w:rsidR="00C35ABE" w:rsidRPr="00C35ABE" w:rsidRDefault="00C35ABE" w:rsidP="00C35ABE">
            <w:pPr>
              <w:jc w:val="left"/>
              <w:rPr>
                <w:rFonts w:cs="Arial"/>
                <w:szCs w:val="20"/>
              </w:rPr>
            </w:pPr>
          </w:p>
        </w:tc>
      </w:tr>
      <w:tr w:rsidR="00C35ABE" w:rsidRPr="00C35ABE" w14:paraId="50BEC1A7"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1D75DD97" w14:textId="77777777" w:rsidR="00C35ABE" w:rsidRPr="00C35ABE" w:rsidRDefault="00C35ABE" w:rsidP="00C35ABE">
            <w:pPr>
              <w:jc w:val="left"/>
              <w:rPr>
                <w:rFonts w:cs="Arial"/>
                <w:b/>
                <w:bCs/>
                <w:szCs w:val="20"/>
              </w:rPr>
            </w:pPr>
            <w:r w:rsidRPr="00C35ABE">
              <w:rPr>
                <w:rFonts w:cs="Arial"/>
                <w:b/>
                <w:bCs/>
                <w:szCs w:val="20"/>
              </w:rPr>
              <w:t>7.časť</w:t>
            </w:r>
          </w:p>
        </w:tc>
        <w:tc>
          <w:tcPr>
            <w:tcW w:w="725" w:type="dxa"/>
            <w:tcBorders>
              <w:top w:val="nil"/>
              <w:left w:val="nil"/>
              <w:bottom w:val="single" w:sz="4" w:space="0" w:color="auto"/>
              <w:right w:val="single" w:sz="4" w:space="0" w:color="auto"/>
            </w:tcBorders>
            <w:shd w:val="clear" w:color="auto" w:fill="auto"/>
            <w:noWrap/>
            <w:vAlign w:val="bottom"/>
            <w:hideMark/>
          </w:tcPr>
          <w:p w14:paraId="4DC2AD5E" w14:textId="77777777" w:rsidR="00C35ABE" w:rsidRPr="00C35ABE" w:rsidRDefault="00C35ABE" w:rsidP="00C35ABE">
            <w:pPr>
              <w:jc w:val="left"/>
              <w:rPr>
                <w:rFonts w:cs="Arial"/>
                <w:szCs w:val="20"/>
              </w:rPr>
            </w:pPr>
            <w:r w:rsidRPr="00C35ABE">
              <w:rPr>
                <w:rFonts w:cs="Arial"/>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4081BBE0" w14:textId="77777777" w:rsidR="00C35ABE" w:rsidRPr="00C35ABE" w:rsidRDefault="00C35ABE" w:rsidP="00C35ABE">
            <w:pPr>
              <w:jc w:val="left"/>
              <w:rPr>
                <w:rFonts w:cs="Arial"/>
                <w:szCs w:val="20"/>
              </w:rPr>
            </w:pPr>
            <w:r w:rsidRPr="00C35ABE">
              <w:rPr>
                <w:rFonts w:cs="Arial"/>
                <w:szCs w:val="20"/>
              </w:rPr>
              <w:t> </w:t>
            </w:r>
          </w:p>
        </w:tc>
        <w:tc>
          <w:tcPr>
            <w:tcW w:w="1463" w:type="dxa"/>
            <w:tcBorders>
              <w:top w:val="nil"/>
              <w:left w:val="nil"/>
              <w:bottom w:val="nil"/>
              <w:right w:val="nil"/>
            </w:tcBorders>
            <w:shd w:val="clear" w:color="auto" w:fill="auto"/>
            <w:noWrap/>
            <w:vAlign w:val="bottom"/>
            <w:hideMark/>
          </w:tcPr>
          <w:p w14:paraId="4C115A37" w14:textId="77777777" w:rsidR="00C35ABE" w:rsidRPr="00C35ABE" w:rsidRDefault="00C35ABE" w:rsidP="00C35ABE">
            <w:pPr>
              <w:jc w:val="left"/>
              <w:rPr>
                <w:rFonts w:cs="Arial"/>
                <w:szCs w:val="20"/>
              </w:rPr>
            </w:pPr>
          </w:p>
        </w:tc>
      </w:tr>
      <w:tr w:rsidR="00C35ABE" w:rsidRPr="00C35ABE" w14:paraId="6564879D" w14:textId="77777777" w:rsidTr="00C35ABE">
        <w:trPr>
          <w:trHeight w:val="255"/>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14:paraId="4117FD0F" w14:textId="77777777" w:rsidR="00C35ABE" w:rsidRPr="00C35ABE" w:rsidRDefault="00C35ABE" w:rsidP="00C35ABE">
            <w:pPr>
              <w:jc w:val="left"/>
              <w:rPr>
                <w:rFonts w:cs="Arial"/>
                <w:szCs w:val="20"/>
              </w:rPr>
            </w:pPr>
            <w:proofErr w:type="spellStart"/>
            <w:r w:rsidRPr="00C35ABE">
              <w:rPr>
                <w:rFonts w:cs="Arial"/>
                <w:szCs w:val="20"/>
              </w:rPr>
              <w:t>Dantrolen</w:t>
            </w:r>
            <w:proofErr w:type="spellEnd"/>
          </w:p>
        </w:tc>
        <w:tc>
          <w:tcPr>
            <w:tcW w:w="725" w:type="dxa"/>
            <w:tcBorders>
              <w:top w:val="nil"/>
              <w:left w:val="nil"/>
              <w:bottom w:val="single" w:sz="4" w:space="0" w:color="auto"/>
              <w:right w:val="single" w:sz="4" w:space="0" w:color="auto"/>
            </w:tcBorders>
            <w:shd w:val="clear" w:color="auto" w:fill="auto"/>
            <w:noWrap/>
            <w:vAlign w:val="bottom"/>
            <w:hideMark/>
          </w:tcPr>
          <w:p w14:paraId="5053F6AC" w14:textId="77777777" w:rsidR="00C35ABE" w:rsidRPr="00C35ABE" w:rsidRDefault="00C35ABE" w:rsidP="00C35ABE">
            <w:pPr>
              <w:jc w:val="left"/>
              <w:rPr>
                <w:rFonts w:cs="Arial"/>
                <w:szCs w:val="20"/>
              </w:rPr>
            </w:pPr>
            <w:proofErr w:type="spellStart"/>
            <w:r w:rsidRPr="00C35ABE">
              <w:rPr>
                <w:rFonts w:cs="Arial"/>
                <w:szCs w:val="20"/>
              </w:rPr>
              <w:t>lyo</w:t>
            </w:r>
            <w:proofErr w:type="spellEnd"/>
            <w:r w:rsidRPr="00C35ABE">
              <w:rPr>
                <w:rFonts w:cs="Arial"/>
                <w:szCs w:val="20"/>
              </w:rPr>
              <w:t xml:space="preserve"> </w:t>
            </w:r>
            <w:proofErr w:type="spellStart"/>
            <w:r w:rsidRPr="00C35ABE">
              <w:rPr>
                <w:rFonts w:cs="Arial"/>
                <w:szCs w:val="20"/>
              </w:rPr>
              <w:t>fol</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402B169A" w14:textId="77777777" w:rsidR="00C35ABE" w:rsidRPr="00C35ABE" w:rsidRDefault="00C35ABE" w:rsidP="00C35ABE">
            <w:pPr>
              <w:jc w:val="left"/>
              <w:rPr>
                <w:rFonts w:cs="Arial"/>
                <w:szCs w:val="20"/>
              </w:rPr>
            </w:pPr>
            <w:r w:rsidRPr="00C35ABE">
              <w:rPr>
                <w:rFonts w:cs="Arial"/>
                <w:szCs w:val="20"/>
              </w:rPr>
              <w:t>1x20mg</w:t>
            </w:r>
          </w:p>
        </w:tc>
        <w:tc>
          <w:tcPr>
            <w:tcW w:w="1463" w:type="dxa"/>
            <w:tcBorders>
              <w:top w:val="nil"/>
              <w:left w:val="nil"/>
              <w:bottom w:val="nil"/>
              <w:right w:val="nil"/>
            </w:tcBorders>
            <w:shd w:val="clear" w:color="auto" w:fill="auto"/>
            <w:noWrap/>
            <w:vAlign w:val="bottom"/>
            <w:hideMark/>
          </w:tcPr>
          <w:p w14:paraId="500EDDEC" w14:textId="77777777" w:rsidR="00C35ABE" w:rsidRPr="00C35ABE" w:rsidRDefault="00C35ABE" w:rsidP="00C35ABE">
            <w:pPr>
              <w:jc w:val="right"/>
              <w:rPr>
                <w:rFonts w:cs="Arial"/>
                <w:szCs w:val="20"/>
              </w:rPr>
            </w:pPr>
            <w:r w:rsidRPr="00C35ABE">
              <w:rPr>
                <w:rFonts w:cs="Arial"/>
                <w:szCs w:val="20"/>
              </w:rPr>
              <w:t>18</w:t>
            </w:r>
          </w:p>
        </w:tc>
      </w:tr>
    </w:tbl>
    <w:p w14:paraId="37638203" w14:textId="77777777" w:rsidR="00EE24FE" w:rsidRDefault="00640DA4" w:rsidP="00CF4674">
      <w:pPr>
        <w:spacing w:line="259" w:lineRule="auto"/>
        <w:jc w:val="left"/>
        <w:rPr>
          <w:rFonts w:ascii="Times New Roman" w:hAnsi="Times New Roman"/>
          <w:b/>
          <w:color w:val="000000"/>
          <w:sz w:val="24"/>
        </w:rPr>
      </w:pPr>
      <w:r w:rsidRPr="00640DA4">
        <w:rPr>
          <w:rFonts w:ascii="Calibri Light" w:hAnsi="Calibri Light"/>
          <w:color w:val="2E74B5"/>
          <w:sz w:val="26"/>
          <w:szCs w:val="26"/>
          <w:lang w:eastAsia="en-US"/>
        </w:rPr>
        <w:lastRenderedPageBreak/>
        <w:br/>
      </w:r>
    </w:p>
    <w:p w14:paraId="7F7F7325" w14:textId="77777777" w:rsidR="00EE24FE" w:rsidRDefault="00EE24FE" w:rsidP="00EE24FE">
      <w:pPr>
        <w:spacing w:line="259" w:lineRule="auto"/>
      </w:pPr>
    </w:p>
    <w:p w14:paraId="503CAA53" w14:textId="77777777" w:rsidR="00600D16" w:rsidRDefault="00600D16" w:rsidP="00600D16">
      <w:pPr>
        <w:pStyle w:val="Odsekzoznamu"/>
        <w:widowControl w:val="0"/>
        <w:numPr>
          <w:ilvl w:val="0"/>
          <w:numId w:val="64"/>
        </w:numPr>
        <w:suppressAutoHyphens/>
        <w:spacing w:after="12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29" w:name="_Toc23419349"/>
      <w:bookmarkStart w:id="30" w:name="_Toc23435482"/>
      <w:bookmarkStart w:id="31" w:name="_Toc23436133"/>
      <w:bookmarkStart w:id="32" w:name="_Toc23436238"/>
      <w:bookmarkStart w:id="33" w:name="_Hlk115845431"/>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29"/>
      <w:bookmarkEnd w:id="30"/>
      <w:bookmarkEnd w:id="31"/>
      <w:bookmarkEnd w:id="32"/>
    </w:p>
    <w:bookmarkEnd w:id="33"/>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A397CFF" w14:textId="77777777" w:rsidR="00640DA4" w:rsidRDefault="00640DA4" w:rsidP="001911DF">
      <w:pPr>
        <w:autoSpaceDE w:val="0"/>
        <w:adjustRightInd w:val="0"/>
        <w:jc w:val="left"/>
        <w:rPr>
          <w:rFonts w:ascii="Calibri" w:hAnsi="Calibri" w:cs="Arial"/>
          <w:sz w:val="22"/>
          <w:szCs w:val="22"/>
        </w:rPr>
      </w:pPr>
    </w:p>
    <w:p w14:paraId="3A7D240B" w14:textId="77777777" w:rsidR="00640DA4" w:rsidRDefault="00640DA4" w:rsidP="001911DF">
      <w:pPr>
        <w:autoSpaceDE w:val="0"/>
        <w:adjustRightInd w:val="0"/>
        <w:jc w:val="left"/>
        <w:rPr>
          <w:rFonts w:ascii="Calibri" w:hAnsi="Calibri" w:cs="Arial"/>
          <w:sz w:val="22"/>
          <w:szCs w:val="22"/>
        </w:rPr>
      </w:pPr>
    </w:p>
    <w:p w14:paraId="6DDC98EE" w14:textId="77777777" w:rsidR="00640DA4" w:rsidRDefault="00640DA4" w:rsidP="001911DF">
      <w:pPr>
        <w:autoSpaceDE w:val="0"/>
        <w:adjustRightInd w:val="0"/>
        <w:jc w:val="left"/>
        <w:rPr>
          <w:rFonts w:ascii="Calibri" w:hAnsi="Calibri" w:cs="Arial"/>
          <w:sz w:val="22"/>
          <w:szCs w:val="22"/>
        </w:rPr>
      </w:pPr>
    </w:p>
    <w:p w14:paraId="42E3C19F" w14:textId="77777777" w:rsidR="00640DA4" w:rsidRDefault="00640DA4" w:rsidP="001911DF">
      <w:pPr>
        <w:autoSpaceDE w:val="0"/>
        <w:adjustRightInd w:val="0"/>
        <w:jc w:val="left"/>
        <w:rPr>
          <w:rFonts w:ascii="Calibri" w:hAnsi="Calibri" w:cs="Arial"/>
          <w:sz w:val="22"/>
          <w:szCs w:val="22"/>
        </w:rPr>
      </w:pPr>
    </w:p>
    <w:p w14:paraId="3687BE9D" w14:textId="77777777" w:rsidR="004F46F3" w:rsidRDefault="004F46F3" w:rsidP="001911DF">
      <w:pPr>
        <w:autoSpaceDE w:val="0"/>
        <w:adjustRightInd w:val="0"/>
        <w:jc w:val="left"/>
        <w:rPr>
          <w:rFonts w:ascii="Calibri" w:hAnsi="Calibri" w:cs="Arial"/>
          <w:sz w:val="22"/>
          <w:szCs w:val="22"/>
        </w:rPr>
      </w:pPr>
    </w:p>
    <w:p w14:paraId="10A85C50" w14:textId="77777777" w:rsidR="004F46F3" w:rsidRDefault="004F46F3" w:rsidP="001911DF">
      <w:pPr>
        <w:autoSpaceDE w:val="0"/>
        <w:adjustRightInd w:val="0"/>
        <w:jc w:val="left"/>
        <w:rPr>
          <w:rFonts w:ascii="Calibri" w:hAnsi="Calibri" w:cs="Arial"/>
          <w:sz w:val="22"/>
          <w:szCs w:val="22"/>
        </w:rPr>
      </w:pPr>
    </w:p>
    <w:p w14:paraId="25EA2349" w14:textId="77777777" w:rsidR="004F46F3" w:rsidRDefault="004F46F3" w:rsidP="001911DF">
      <w:pPr>
        <w:autoSpaceDE w:val="0"/>
        <w:adjustRightInd w:val="0"/>
        <w:jc w:val="left"/>
        <w:rPr>
          <w:rFonts w:ascii="Calibri" w:hAnsi="Calibri" w:cs="Arial"/>
          <w:sz w:val="22"/>
          <w:szCs w:val="22"/>
        </w:rPr>
      </w:pPr>
    </w:p>
    <w:p w14:paraId="2258602B" w14:textId="77777777" w:rsidR="004F46F3" w:rsidRDefault="004F46F3" w:rsidP="001911DF">
      <w:pPr>
        <w:autoSpaceDE w:val="0"/>
        <w:adjustRightInd w:val="0"/>
        <w:jc w:val="left"/>
        <w:rPr>
          <w:rFonts w:ascii="Calibri" w:hAnsi="Calibri" w:cs="Arial"/>
          <w:sz w:val="22"/>
          <w:szCs w:val="22"/>
        </w:rPr>
      </w:pPr>
    </w:p>
    <w:p w14:paraId="336E1163" w14:textId="77777777" w:rsidR="004F46F3" w:rsidRDefault="004F46F3" w:rsidP="001911DF">
      <w:pPr>
        <w:autoSpaceDE w:val="0"/>
        <w:adjustRightInd w:val="0"/>
        <w:jc w:val="left"/>
        <w:rPr>
          <w:rFonts w:ascii="Calibri" w:hAnsi="Calibri" w:cs="Arial"/>
          <w:sz w:val="22"/>
          <w:szCs w:val="22"/>
        </w:rPr>
      </w:pPr>
    </w:p>
    <w:p w14:paraId="209DCC8C" w14:textId="77777777" w:rsidR="004F46F3" w:rsidRDefault="004F46F3" w:rsidP="001911DF">
      <w:pPr>
        <w:autoSpaceDE w:val="0"/>
        <w:adjustRightInd w:val="0"/>
        <w:jc w:val="left"/>
        <w:rPr>
          <w:rFonts w:ascii="Calibri" w:hAnsi="Calibri" w:cs="Arial"/>
          <w:sz w:val="22"/>
          <w:szCs w:val="22"/>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093181CE" w14:textId="25E521A2"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Príloha č.</w:t>
      </w:r>
      <w:r w:rsidR="000A073E">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6247FF31" w:rsidR="00AF13E5" w:rsidRDefault="00AF13E5" w:rsidP="006A6674">
      <w:pPr>
        <w:rPr>
          <w:rFonts w:ascii="Times New Roman" w:hAnsi="Times New Roman"/>
          <w:b/>
          <w:sz w:val="24"/>
          <w:u w:val="single"/>
        </w:rPr>
      </w:pPr>
    </w:p>
    <w:p w14:paraId="7F15F59B" w14:textId="087C305A" w:rsidR="000A073E" w:rsidRDefault="000A073E" w:rsidP="006A6674">
      <w:pPr>
        <w:rPr>
          <w:rFonts w:ascii="Times New Roman" w:hAnsi="Times New Roman"/>
          <w:b/>
          <w:sz w:val="24"/>
          <w:u w:val="single"/>
        </w:rPr>
      </w:pPr>
    </w:p>
    <w:p w14:paraId="1F5795AF" w14:textId="7E161BC2" w:rsidR="000A073E" w:rsidRDefault="000A073E" w:rsidP="006A6674">
      <w:pPr>
        <w:rPr>
          <w:rFonts w:ascii="Times New Roman" w:hAnsi="Times New Roman"/>
          <w:b/>
          <w:sz w:val="24"/>
          <w:u w:val="single"/>
        </w:rPr>
      </w:pPr>
    </w:p>
    <w:p w14:paraId="3133E2BB" w14:textId="2E8DE026" w:rsidR="000A073E" w:rsidRDefault="000A073E" w:rsidP="006A6674">
      <w:pPr>
        <w:rPr>
          <w:rFonts w:ascii="Times New Roman" w:hAnsi="Times New Roman"/>
          <w:b/>
          <w:sz w:val="24"/>
          <w:u w:val="single"/>
        </w:rPr>
      </w:pPr>
    </w:p>
    <w:p w14:paraId="13DCDED6" w14:textId="1B5D60BB" w:rsidR="000A073E" w:rsidRDefault="000A073E" w:rsidP="006A6674">
      <w:pPr>
        <w:rPr>
          <w:rFonts w:ascii="Times New Roman" w:hAnsi="Times New Roman"/>
          <w:b/>
          <w:sz w:val="24"/>
          <w:u w:val="single"/>
        </w:rPr>
      </w:pPr>
    </w:p>
    <w:p w14:paraId="6854A71E" w14:textId="129C2B27" w:rsidR="000A073E" w:rsidRDefault="000A073E" w:rsidP="006A6674">
      <w:pPr>
        <w:rPr>
          <w:rFonts w:ascii="Times New Roman" w:hAnsi="Times New Roman"/>
          <w:b/>
          <w:sz w:val="24"/>
          <w:u w:val="single"/>
        </w:rPr>
      </w:pPr>
    </w:p>
    <w:p w14:paraId="0C30374F" w14:textId="30C697C2" w:rsidR="000A073E" w:rsidRDefault="000A073E" w:rsidP="006A6674">
      <w:pPr>
        <w:rPr>
          <w:rFonts w:ascii="Times New Roman" w:hAnsi="Times New Roman"/>
          <w:b/>
          <w:sz w:val="24"/>
          <w:u w:val="single"/>
        </w:rPr>
      </w:pPr>
    </w:p>
    <w:p w14:paraId="4DB8C0F2" w14:textId="43CEEB17" w:rsidR="000A073E" w:rsidRDefault="000A073E" w:rsidP="006A6674">
      <w:pPr>
        <w:rPr>
          <w:rFonts w:ascii="Times New Roman" w:hAnsi="Times New Roman"/>
          <w:b/>
          <w:sz w:val="24"/>
          <w:u w:val="single"/>
        </w:rPr>
      </w:pPr>
    </w:p>
    <w:p w14:paraId="741DAFC3" w14:textId="31ECC6F3" w:rsidR="000A073E" w:rsidRDefault="000A073E" w:rsidP="006A6674">
      <w:pPr>
        <w:rPr>
          <w:rFonts w:ascii="Times New Roman" w:hAnsi="Times New Roman"/>
          <w:b/>
          <w:sz w:val="24"/>
          <w:u w:val="single"/>
        </w:rPr>
      </w:pPr>
    </w:p>
    <w:p w14:paraId="63991C89" w14:textId="03E89FD2" w:rsidR="000A073E" w:rsidRDefault="000A073E" w:rsidP="006A6674">
      <w:pPr>
        <w:rPr>
          <w:rFonts w:ascii="Times New Roman" w:hAnsi="Times New Roman"/>
          <w:b/>
          <w:sz w:val="24"/>
          <w:u w:val="single"/>
        </w:rPr>
      </w:pPr>
    </w:p>
    <w:p w14:paraId="0E47EBEC" w14:textId="78326BC9" w:rsidR="000A073E" w:rsidRDefault="000A073E" w:rsidP="006A6674">
      <w:pPr>
        <w:rPr>
          <w:rFonts w:ascii="Times New Roman" w:hAnsi="Times New Roman"/>
          <w:b/>
          <w:sz w:val="24"/>
          <w:u w:val="single"/>
        </w:rPr>
      </w:pPr>
    </w:p>
    <w:p w14:paraId="415E00EB" w14:textId="4E561DCC" w:rsidR="000A073E" w:rsidRDefault="000A073E" w:rsidP="006A6674">
      <w:pPr>
        <w:rPr>
          <w:rFonts w:ascii="Times New Roman" w:hAnsi="Times New Roman"/>
          <w:b/>
          <w:sz w:val="24"/>
          <w:u w:val="single"/>
        </w:rPr>
      </w:pPr>
    </w:p>
    <w:p w14:paraId="58C20090" w14:textId="259C6BE8" w:rsidR="000A073E" w:rsidRDefault="000A073E" w:rsidP="006A6674">
      <w:pPr>
        <w:rPr>
          <w:rFonts w:ascii="Times New Roman" w:hAnsi="Times New Roman"/>
          <w:b/>
          <w:sz w:val="24"/>
          <w:u w:val="single"/>
        </w:rPr>
      </w:pPr>
    </w:p>
    <w:p w14:paraId="7CE463B7" w14:textId="60D26BC6" w:rsidR="000A073E" w:rsidRDefault="000A073E" w:rsidP="006A6674">
      <w:pPr>
        <w:rPr>
          <w:rFonts w:ascii="Times New Roman" w:hAnsi="Times New Roman"/>
          <w:b/>
          <w:sz w:val="24"/>
          <w:u w:val="single"/>
        </w:rPr>
      </w:pPr>
    </w:p>
    <w:p w14:paraId="037D745C" w14:textId="7EE59056" w:rsidR="000A073E" w:rsidRDefault="000A073E" w:rsidP="006A6674">
      <w:pPr>
        <w:rPr>
          <w:rFonts w:ascii="Times New Roman" w:hAnsi="Times New Roman"/>
          <w:b/>
          <w:sz w:val="24"/>
          <w:u w:val="single"/>
        </w:rPr>
      </w:pPr>
    </w:p>
    <w:p w14:paraId="47DF25CF" w14:textId="56BA45B2" w:rsidR="000A073E" w:rsidRDefault="000A073E" w:rsidP="006A6674">
      <w:pPr>
        <w:rPr>
          <w:rFonts w:ascii="Times New Roman" w:hAnsi="Times New Roman"/>
          <w:b/>
          <w:sz w:val="24"/>
          <w:u w:val="single"/>
        </w:rPr>
      </w:pPr>
    </w:p>
    <w:p w14:paraId="4310B327" w14:textId="72B5B1D0" w:rsidR="000A073E" w:rsidRDefault="000A073E" w:rsidP="006A6674">
      <w:pPr>
        <w:rPr>
          <w:rFonts w:ascii="Times New Roman" w:hAnsi="Times New Roman"/>
          <w:b/>
          <w:sz w:val="24"/>
          <w:u w:val="single"/>
        </w:rPr>
      </w:pPr>
    </w:p>
    <w:p w14:paraId="3F735FD0" w14:textId="482F9417" w:rsidR="000A073E" w:rsidRDefault="000A073E" w:rsidP="006A6674">
      <w:pPr>
        <w:rPr>
          <w:rFonts w:ascii="Times New Roman" w:hAnsi="Times New Roman"/>
          <w:b/>
          <w:sz w:val="24"/>
          <w:u w:val="single"/>
        </w:rPr>
      </w:pPr>
    </w:p>
    <w:p w14:paraId="645114EA" w14:textId="159C37B1" w:rsidR="000A073E" w:rsidRDefault="000A073E" w:rsidP="006A6674">
      <w:pPr>
        <w:rPr>
          <w:rFonts w:ascii="Times New Roman" w:hAnsi="Times New Roman"/>
          <w:b/>
          <w:sz w:val="24"/>
          <w:u w:val="single"/>
        </w:rPr>
      </w:pPr>
    </w:p>
    <w:p w14:paraId="25113D3F" w14:textId="2167595A" w:rsidR="000A073E" w:rsidRDefault="000A073E" w:rsidP="006A6674">
      <w:pPr>
        <w:rPr>
          <w:rFonts w:ascii="Times New Roman" w:hAnsi="Times New Roman"/>
          <w:b/>
          <w:sz w:val="24"/>
          <w:u w:val="single"/>
        </w:rPr>
      </w:pPr>
    </w:p>
    <w:p w14:paraId="14DBA5C5" w14:textId="49732266" w:rsidR="000A073E" w:rsidRDefault="000A073E" w:rsidP="006A6674">
      <w:pPr>
        <w:rPr>
          <w:rFonts w:ascii="Times New Roman" w:hAnsi="Times New Roman"/>
          <w:b/>
          <w:sz w:val="24"/>
          <w:u w:val="single"/>
        </w:rPr>
      </w:pPr>
    </w:p>
    <w:p w14:paraId="60FB86DC" w14:textId="2C717DAA" w:rsidR="000A073E" w:rsidRDefault="000A073E" w:rsidP="006A6674">
      <w:pPr>
        <w:rPr>
          <w:rFonts w:ascii="Times New Roman" w:hAnsi="Times New Roman"/>
          <w:b/>
          <w:sz w:val="24"/>
          <w:u w:val="single"/>
        </w:rPr>
      </w:pPr>
    </w:p>
    <w:p w14:paraId="18EEB123" w14:textId="77777777" w:rsidR="000A073E" w:rsidRDefault="000A073E"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5945BC"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4495890F" w14:textId="1F95FCAD" w:rsidR="006D1772"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r w:rsidR="00CF7C9B">
        <w:rPr>
          <w:rFonts w:ascii="Times New Roman" w:eastAsia="Arial" w:hAnsi="Times New Roman"/>
          <w:b/>
          <w:i/>
          <w:sz w:val="28"/>
        </w:rPr>
        <w:t xml:space="preserve"> Liečivá pre </w:t>
      </w:r>
      <w:proofErr w:type="spellStart"/>
      <w:r w:rsidR="00CF7C9B">
        <w:rPr>
          <w:rFonts w:ascii="Times New Roman" w:eastAsia="Arial" w:hAnsi="Times New Roman"/>
          <w:b/>
          <w:i/>
          <w:sz w:val="28"/>
        </w:rPr>
        <w:t>muskuloskeletálny</w:t>
      </w:r>
      <w:proofErr w:type="spellEnd"/>
      <w:r w:rsidR="00CF7C9B">
        <w:rPr>
          <w:rFonts w:ascii="Times New Roman" w:eastAsia="Arial" w:hAnsi="Times New Roman"/>
          <w:b/>
          <w:i/>
          <w:sz w:val="28"/>
        </w:rPr>
        <w:t xml:space="preserve"> systém</w:t>
      </w:r>
      <w:r w:rsidR="006D1772" w:rsidRPr="00597F09">
        <w:rPr>
          <w:rFonts w:ascii="Times New Roman" w:eastAsia="Arial" w:hAnsi="Times New Roman"/>
          <w:b/>
          <w:i/>
          <w:sz w:val="28"/>
        </w:rPr>
        <w:t>“</w:t>
      </w:r>
    </w:p>
    <w:p w14:paraId="580B377D" w14:textId="415C8A8E" w:rsidR="00600D16" w:rsidRDefault="00600D16" w:rsidP="00FC23B1">
      <w:pPr>
        <w:rPr>
          <w:rFonts w:ascii="Times New Roman" w:eastAsia="Arial" w:hAnsi="Times New Roman"/>
          <w:b/>
          <w:i/>
          <w:sz w:val="28"/>
        </w:rPr>
      </w:pPr>
    </w:p>
    <w:p w14:paraId="163C42C1" w14:textId="77777777" w:rsidR="00600D16" w:rsidRPr="00597F09" w:rsidRDefault="00600D16" w:rsidP="00FC23B1">
      <w:pPr>
        <w:rPr>
          <w:rFonts w:ascii="Times New Roman" w:eastAsia="Arial" w:hAnsi="Times New Roman"/>
          <w:b/>
          <w:i/>
          <w:sz w:val="28"/>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20D99F70" w:rsidR="00B07204" w:rsidRDefault="00B07204" w:rsidP="00B07204">
      <w:pPr>
        <w:rPr>
          <w:rFonts w:ascii="Times New Roman" w:hAnsi="Times New Roman"/>
          <w:sz w:val="24"/>
        </w:rPr>
      </w:pPr>
    </w:p>
    <w:p w14:paraId="57C63D70" w14:textId="77777777" w:rsidR="00600D16" w:rsidRDefault="00600D16"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539FC265"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r w:rsidR="00CF7C9B">
        <w:rPr>
          <w:rFonts w:ascii="Times New Roman" w:eastAsia="Arial" w:hAnsi="Times New Roman"/>
          <w:b/>
          <w:i/>
          <w:sz w:val="28"/>
        </w:rPr>
        <w:t xml:space="preserve">Liečivá pre </w:t>
      </w:r>
      <w:proofErr w:type="spellStart"/>
      <w:r w:rsidR="00CF7C9B">
        <w:rPr>
          <w:rFonts w:ascii="Times New Roman" w:eastAsia="Arial" w:hAnsi="Times New Roman"/>
          <w:b/>
          <w:i/>
          <w:sz w:val="28"/>
        </w:rPr>
        <w:t>muskuloskeletálny</w:t>
      </w:r>
      <w:proofErr w:type="spellEnd"/>
      <w:r w:rsidR="00CF7C9B">
        <w:rPr>
          <w:rFonts w:ascii="Times New Roman" w:eastAsia="Arial" w:hAnsi="Times New Roman"/>
          <w:b/>
          <w:i/>
          <w:sz w:val="28"/>
        </w:rPr>
        <w:t xml:space="preserve"> systém</w:t>
      </w:r>
      <w:r w:rsidRPr="00597F09">
        <w:rPr>
          <w:rFonts w:ascii="Times New Roman" w:eastAsia="Arial" w:hAnsi="Times New Roman"/>
          <w:b/>
          <w:i/>
          <w:sz w:val="28"/>
        </w:rPr>
        <w:t>“</w:t>
      </w:r>
    </w:p>
    <w:p w14:paraId="2720A35E" w14:textId="77777777" w:rsidR="00600D16" w:rsidRDefault="00600D16" w:rsidP="00B07204">
      <w:pPr>
        <w:rPr>
          <w:rFonts w:ascii="Times New Roman" w:eastAsia="Arial" w:hAnsi="Times New Roman"/>
          <w:b/>
          <w:i/>
          <w:sz w:val="24"/>
        </w:rPr>
      </w:pPr>
    </w:p>
    <w:p w14:paraId="4E112021" w14:textId="6B2FE2E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1D3EFED0" w:rsidR="00177A00" w:rsidRDefault="00177A00" w:rsidP="00B07204">
      <w:pPr>
        <w:rPr>
          <w:rFonts w:eastAsia="Arial" w:cs="Arial"/>
          <w:b/>
          <w:i/>
          <w:sz w:val="28"/>
        </w:rPr>
      </w:pPr>
    </w:p>
    <w:p w14:paraId="14C23A52" w14:textId="77777777" w:rsidR="00E778D6" w:rsidRDefault="00E778D6"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3575907B" w14:textId="77777777" w:rsidR="00C13E81" w:rsidRDefault="00C13E81" w:rsidP="00153ED2">
      <w:pPr>
        <w:pStyle w:val="Default"/>
        <w:jc w:val="center"/>
        <w:rPr>
          <w:sz w:val="28"/>
          <w:szCs w:val="28"/>
        </w:rPr>
      </w:pPr>
    </w:p>
    <w:sectPr w:rsidR="00C13E81"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7D6F" w14:textId="77777777" w:rsidR="0053272C" w:rsidRDefault="0053272C" w:rsidP="00241FD2">
      <w:r>
        <w:separator/>
      </w:r>
    </w:p>
  </w:endnote>
  <w:endnote w:type="continuationSeparator" w:id="0">
    <w:p w14:paraId="6710BCCD" w14:textId="77777777" w:rsidR="0053272C" w:rsidRDefault="0053272C" w:rsidP="00241FD2">
      <w:r>
        <w:continuationSeparator/>
      </w:r>
    </w:p>
  </w:endnote>
  <w:endnote w:type="continuationNotice" w:id="1">
    <w:p w14:paraId="7E7F7E19" w14:textId="77777777" w:rsidR="0053272C" w:rsidRDefault="00532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1F1DB731"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CF7C9B">
      <w:rPr>
        <w:rFonts w:ascii="Times New Roman" w:eastAsia="Calibri" w:hAnsi="Times New Roman"/>
        <w:bCs/>
        <w:sz w:val="22"/>
      </w:rPr>
      <w:t xml:space="preserve">Liečivá pre </w:t>
    </w:r>
    <w:proofErr w:type="spellStart"/>
    <w:r w:rsidR="00CF7C9B">
      <w:rPr>
        <w:rFonts w:ascii="Times New Roman" w:eastAsia="Calibri" w:hAnsi="Times New Roman"/>
        <w:bCs/>
        <w:sz w:val="22"/>
      </w:rPr>
      <w:t>muskuloskeletálny</w:t>
    </w:r>
    <w:proofErr w:type="spellEnd"/>
    <w:r w:rsidR="00CF7C9B">
      <w:rPr>
        <w:rFonts w:ascii="Times New Roman" w:eastAsia="Calibri" w:hAnsi="Times New Roman"/>
        <w:bCs/>
        <w:sz w:val="22"/>
      </w:rPr>
      <w:t xml:space="preserve"> systém</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63DE15BF"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CF7C9B">
      <w:rPr>
        <w:rFonts w:ascii="Times New Roman" w:eastAsia="Calibri" w:hAnsi="Times New Roman"/>
        <w:bCs/>
        <w:sz w:val="22"/>
      </w:rPr>
      <w:t xml:space="preserve">Liečivá pre </w:t>
    </w:r>
    <w:proofErr w:type="spellStart"/>
    <w:r w:rsidR="00CF7C9B">
      <w:rPr>
        <w:rFonts w:ascii="Times New Roman" w:eastAsia="Calibri" w:hAnsi="Times New Roman"/>
        <w:bCs/>
        <w:sz w:val="22"/>
      </w:rPr>
      <w:t>muskuloskeletálny</w:t>
    </w:r>
    <w:proofErr w:type="spellEnd"/>
    <w:r w:rsidR="00CF7C9B">
      <w:rPr>
        <w:rFonts w:ascii="Times New Roman" w:eastAsia="Calibri" w:hAnsi="Times New Roman"/>
        <w:bCs/>
        <w:sz w:val="22"/>
      </w:rPr>
      <w:t xml:space="preserve"> systém</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939A" w14:textId="77777777" w:rsidR="0053272C" w:rsidRDefault="0053272C" w:rsidP="00241FD2">
      <w:r>
        <w:separator/>
      </w:r>
    </w:p>
  </w:footnote>
  <w:footnote w:type="continuationSeparator" w:id="0">
    <w:p w14:paraId="77F142CD" w14:textId="77777777" w:rsidR="0053272C" w:rsidRDefault="0053272C" w:rsidP="00241FD2">
      <w:r>
        <w:continuationSeparator/>
      </w:r>
    </w:p>
  </w:footnote>
  <w:footnote w:type="continuationNotice" w:id="1">
    <w:p w14:paraId="7EC1B120" w14:textId="77777777" w:rsidR="0053272C" w:rsidRDefault="005327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0"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89"/>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0"/>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1"/>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536498">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ED5"/>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73E"/>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580D"/>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436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AA1"/>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3F"/>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57F"/>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272C"/>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0D16"/>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7C4"/>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1168"/>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435"/>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9F7CD6"/>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18A"/>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ABE"/>
    <w:rsid w:val="00C35B7D"/>
    <w:rsid w:val="00C410A2"/>
    <w:rsid w:val="00C44B49"/>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A7B31"/>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CF7C9B"/>
    <w:rsid w:val="00D00892"/>
    <w:rsid w:val="00D01913"/>
    <w:rsid w:val="00D02559"/>
    <w:rsid w:val="00D031B5"/>
    <w:rsid w:val="00D05F88"/>
    <w:rsid w:val="00D067A2"/>
    <w:rsid w:val="00D0774F"/>
    <w:rsid w:val="00D0780A"/>
    <w:rsid w:val="00D11654"/>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176"/>
    <w:rsid w:val="00E1744E"/>
    <w:rsid w:val="00E1747D"/>
    <w:rsid w:val="00E20054"/>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778D6"/>
    <w:rsid w:val="00E8022F"/>
    <w:rsid w:val="00E81D75"/>
    <w:rsid w:val="00E8236B"/>
    <w:rsid w:val="00E84350"/>
    <w:rsid w:val="00E84944"/>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4FB9"/>
    <w:rsid w:val="00EB1E9B"/>
    <w:rsid w:val="00EB3DF2"/>
    <w:rsid w:val="00EB4031"/>
    <w:rsid w:val="00EB558A"/>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35F0"/>
    <w:rsid w:val="00FA5802"/>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4013"/>
    <w:rsid w:val="00FE4CB5"/>
    <w:rsid w:val="00FE6708"/>
    <w:rsid w:val="00FE6828"/>
    <w:rsid w:val="00FE6887"/>
    <w:rsid w:val="00FE76F1"/>
    <w:rsid w:val="00FE7A1C"/>
    <w:rsid w:val="00FF1668"/>
    <w:rsid w:val="00FF2AE9"/>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908342009">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197619906">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890410248">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7027</Words>
  <Characters>40059</Characters>
  <Application>Microsoft Office Word</Application>
  <DocSecurity>0</DocSecurity>
  <Lines>333</Lines>
  <Paragraphs>93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46993</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2022-08-11T08:45:00Z</dcterms:created>
  <dcterms:modified xsi:type="dcterms:W3CDTF">2022-10-05T05:15:00Z</dcterms:modified>
</cp:coreProperties>
</file>