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01EF1E7D" w:rsidR="00567253" w:rsidRDefault="00031FFD" w:rsidP="001525AB">
      <w:pPr>
        <w:jc w:val="center"/>
        <w:rPr>
          <w:rFonts w:ascii="Times New Roman" w:eastAsia="Calibri" w:hAnsi="Times New Roman"/>
          <w:b/>
          <w:bCs/>
          <w:i/>
          <w:sz w:val="24"/>
        </w:rPr>
      </w:pPr>
      <w:r>
        <w:rPr>
          <w:rFonts w:ascii="Times New Roman" w:eastAsia="Calibri" w:hAnsi="Times New Roman"/>
          <w:b/>
          <w:bCs/>
          <w:i/>
          <w:sz w:val="24"/>
        </w:rPr>
        <w:t>Liečivá tráviacej sústavy</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5EA47BF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031FFD">
        <w:rPr>
          <w:rFonts w:ascii="Tahoma" w:eastAsia="Tahoma" w:hAnsi="Tahoma" w:cs="Tahoma"/>
          <w:sz w:val="18"/>
        </w:rPr>
        <w:t>september</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78FB7426" w:rsidR="00731910" w:rsidRDefault="00731910" w:rsidP="007F4845">
      <w:pPr>
        <w:rPr>
          <w:rFonts w:ascii="Times New Roman" w:hAnsi="Times New Roman"/>
          <w:szCs w:val="20"/>
        </w:rPr>
      </w:pPr>
    </w:p>
    <w:p w14:paraId="61A3C0BA" w14:textId="62258133" w:rsidR="00031FFD" w:rsidRDefault="00031FFD" w:rsidP="007F4845">
      <w:pPr>
        <w:rPr>
          <w:rFonts w:ascii="Times New Roman" w:hAnsi="Times New Roman"/>
          <w:szCs w:val="20"/>
        </w:rPr>
      </w:pPr>
    </w:p>
    <w:p w14:paraId="53DA755E" w14:textId="7ED569F1" w:rsidR="00031FFD" w:rsidRDefault="00031FFD" w:rsidP="007F4845">
      <w:pPr>
        <w:rPr>
          <w:rFonts w:ascii="Times New Roman" w:hAnsi="Times New Roman"/>
          <w:szCs w:val="20"/>
        </w:rPr>
      </w:pPr>
    </w:p>
    <w:p w14:paraId="5C4E37BD" w14:textId="3FBD2ACC" w:rsidR="00031FFD" w:rsidRDefault="00031FFD" w:rsidP="007F4845">
      <w:pPr>
        <w:rPr>
          <w:rFonts w:ascii="Times New Roman" w:hAnsi="Times New Roman"/>
          <w:szCs w:val="20"/>
        </w:rPr>
      </w:pPr>
    </w:p>
    <w:p w14:paraId="571FA57B" w14:textId="741C438F" w:rsidR="00031FFD" w:rsidRDefault="00031FFD" w:rsidP="007F4845">
      <w:pPr>
        <w:rPr>
          <w:rFonts w:ascii="Times New Roman" w:hAnsi="Times New Roman"/>
          <w:szCs w:val="20"/>
        </w:rPr>
      </w:pPr>
    </w:p>
    <w:p w14:paraId="7B58CA05" w14:textId="77777777" w:rsidR="00031FFD" w:rsidRPr="002967DC" w:rsidRDefault="00031FFD"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58C7CDE5" w:rsidR="002E55F8" w:rsidRDefault="002E55F8" w:rsidP="003B57C6">
      <w:pPr>
        <w:ind w:left="2836" w:firstLine="709"/>
        <w:rPr>
          <w:rFonts w:ascii="Times New Roman" w:hAnsi="Times New Roman"/>
          <w:b/>
          <w:szCs w:val="20"/>
        </w:rPr>
      </w:pPr>
    </w:p>
    <w:p w14:paraId="0432BA5D" w14:textId="2924320A" w:rsidR="00031FFD" w:rsidRDefault="00031FFD" w:rsidP="003B57C6">
      <w:pPr>
        <w:ind w:left="2836" w:firstLine="709"/>
        <w:rPr>
          <w:rFonts w:ascii="Times New Roman" w:hAnsi="Times New Roman"/>
          <w:b/>
          <w:szCs w:val="20"/>
        </w:rPr>
      </w:pPr>
    </w:p>
    <w:p w14:paraId="6CA08292" w14:textId="77777777" w:rsidR="00031FFD" w:rsidRDefault="00031FFD"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499E48E6"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sidRPr="00C14A9F">
        <w:rPr>
          <w:rFonts w:ascii="Times New Roman" w:hAnsi="Times New Roman"/>
          <w:b/>
          <w:color w:val="auto"/>
        </w:rPr>
        <w:t xml:space="preserve">   </w:t>
      </w:r>
      <w:r w:rsidR="00AA7191">
        <w:rPr>
          <w:rFonts w:ascii="Times New Roman" w:hAnsi="Times New Roman"/>
          <w:b/>
          <w:color w:val="auto"/>
        </w:rPr>
        <w:t>Liečivá tráviacej sústavy</w:t>
      </w:r>
    </w:p>
    <w:p w14:paraId="190E67A6" w14:textId="77777777" w:rsidR="00C05CFB" w:rsidRDefault="00C05CFB" w:rsidP="00C05CFB">
      <w:pPr>
        <w:pStyle w:val="Zkladntext3"/>
        <w:jc w:val="both"/>
        <w:rPr>
          <w:rFonts w:ascii="Times New Roman" w:hAnsi="Times New Roman"/>
          <w:color w:val="auto"/>
        </w:rPr>
      </w:pPr>
    </w:p>
    <w:p w14:paraId="58AB0C91" w14:textId="01F6B098"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AA7191">
        <w:rPr>
          <w:rFonts w:ascii="Times New Roman" w:hAnsi="Times New Roman"/>
          <w:color w:val="auto"/>
        </w:rPr>
        <w:t xml:space="preserve">     Liečivá pre poruchy súvisiace s kyselinou</w:t>
      </w:r>
    </w:p>
    <w:p w14:paraId="3714069C" w14:textId="0B43D6C7" w:rsidR="00AA7191" w:rsidRDefault="00AA7191" w:rsidP="00AA7191">
      <w:pPr>
        <w:pStyle w:val="Zkladntext3"/>
        <w:numPr>
          <w:ilvl w:val="0"/>
          <w:numId w:val="99"/>
        </w:numPr>
        <w:jc w:val="both"/>
        <w:rPr>
          <w:rFonts w:ascii="Times New Roman" w:hAnsi="Times New Roman"/>
          <w:color w:val="auto"/>
        </w:rPr>
      </w:pPr>
      <w:r>
        <w:rPr>
          <w:rFonts w:ascii="Times New Roman" w:hAnsi="Times New Roman"/>
          <w:color w:val="auto"/>
        </w:rPr>
        <w:t>Antiadiarhoiká, črevné protizápalové/protiinfekčné činidlá</w:t>
      </w:r>
    </w:p>
    <w:p w14:paraId="44935A66" w14:textId="20A53970" w:rsidR="00AA7191" w:rsidRDefault="00AA7191" w:rsidP="00AA7191">
      <w:pPr>
        <w:pStyle w:val="Zkladntext3"/>
        <w:numPr>
          <w:ilvl w:val="0"/>
          <w:numId w:val="99"/>
        </w:numPr>
        <w:jc w:val="both"/>
        <w:rPr>
          <w:rFonts w:ascii="Times New Roman" w:hAnsi="Times New Roman"/>
          <w:color w:val="auto"/>
        </w:rPr>
      </w:pPr>
      <w:r>
        <w:rPr>
          <w:rFonts w:ascii="Times New Roman" w:hAnsi="Times New Roman"/>
          <w:color w:val="auto"/>
        </w:rPr>
        <w:t>Liečivá pre výživovú sústavu a látkovú premenu</w:t>
      </w:r>
    </w:p>
    <w:p w14:paraId="7D993714" w14:textId="77777777" w:rsidR="00AA7191" w:rsidRDefault="00AA7191" w:rsidP="00AA7191">
      <w:pPr>
        <w:pStyle w:val="Zkladntext3"/>
        <w:ind w:left="2655"/>
        <w:jc w:val="both"/>
        <w:rPr>
          <w:rFonts w:ascii="Times New Roman" w:hAnsi="Times New Roman"/>
          <w:color w:val="auto"/>
        </w:rPr>
      </w:pP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771C73E9" w14:textId="21671503" w:rsidR="00F54DCE" w:rsidRPr="00F54DCE" w:rsidRDefault="008158B4" w:rsidP="00F54DCE">
      <w:pPr>
        <w:pStyle w:val="Zkladntext3"/>
        <w:jc w:val="both"/>
        <w:rPr>
          <w:rFonts w:ascii="Times New Roman" w:hAnsi="Times New Roman"/>
          <w:color w:val="auto"/>
        </w:rPr>
      </w:pPr>
      <w:r w:rsidRPr="00F54DCE">
        <w:rPr>
          <w:rFonts w:ascii="Times New Roman" w:hAnsi="Times New Roman"/>
          <w:b/>
          <w:color w:val="auto"/>
          <w:u w:val="single"/>
        </w:rPr>
        <w:t>Hlavný predmet</w:t>
      </w:r>
      <w:r w:rsidRPr="00F54DCE">
        <w:rPr>
          <w:rFonts w:ascii="Times New Roman" w:hAnsi="Times New Roman"/>
          <w:b/>
          <w:color w:val="auto"/>
        </w:rPr>
        <w:t xml:space="preserve">:  </w:t>
      </w:r>
      <w:r w:rsidRPr="00F54DCE">
        <w:rPr>
          <w:rFonts w:ascii="Times New Roman" w:hAnsi="Times New Roman"/>
          <w:color w:val="auto"/>
        </w:rPr>
        <w:t xml:space="preserve"> </w:t>
      </w:r>
      <w:r w:rsidR="00F54DCE" w:rsidRPr="00F54DCE">
        <w:rPr>
          <w:rFonts w:ascii="Times New Roman" w:hAnsi="Times New Roman"/>
          <w:color w:val="auto"/>
        </w:rPr>
        <w:t xml:space="preserve">33610000-9 </w:t>
      </w:r>
      <w:r w:rsidR="00F54DCE" w:rsidRPr="00F54DCE">
        <w:rPr>
          <w:rFonts w:ascii="Times New Roman" w:hAnsi="Times New Roman"/>
          <w:color w:val="auto"/>
        </w:rPr>
        <w:t>Liečivá pre výživovú sústavu a látkovú premenu</w:t>
      </w:r>
    </w:p>
    <w:p w14:paraId="1997A2F0" w14:textId="77777777" w:rsidR="00F54DCE" w:rsidRPr="00F54DCE" w:rsidRDefault="00F54DCE" w:rsidP="00F54DCE">
      <w:pPr>
        <w:pStyle w:val="Zkladntext3"/>
        <w:ind w:left="2655"/>
        <w:jc w:val="both"/>
        <w:rPr>
          <w:rFonts w:ascii="Times New Roman" w:hAnsi="Times New Roman"/>
          <w:color w:val="auto"/>
        </w:rPr>
      </w:pPr>
    </w:p>
    <w:p w14:paraId="378ABE68" w14:textId="1533B6B8" w:rsidR="00F54DCE" w:rsidRPr="00F54DCE" w:rsidRDefault="00F54DCE" w:rsidP="00F54DCE">
      <w:pPr>
        <w:pStyle w:val="Zkladntext3"/>
        <w:jc w:val="both"/>
        <w:rPr>
          <w:rFonts w:ascii="Times New Roman" w:hAnsi="Times New Roman"/>
          <w:color w:val="auto"/>
        </w:rPr>
      </w:pPr>
      <w:r w:rsidRPr="00F54DCE">
        <w:rPr>
          <w:rFonts w:ascii="Times New Roman" w:hAnsi="Times New Roman"/>
          <w:color w:val="auto"/>
        </w:rPr>
        <w:t xml:space="preserve">Dodatočné kódy CPV:  33611000-6 </w:t>
      </w:r>
      <w:r w:rsidRPr="00F54DCE">
        <w:rPr>
          <w:rFonts w:ascii="Times New Roman" w:hAnsi="Times New Roman"/>
          <w:color w:val="auto"/>
        </w:rPr>
        <w:t>Liečivá pre poruchy súvisiace s</w:t>
      </w:r>
      <w:r w:rsidRPr="00F54DCE">
        <w:rPr>
          <w:rFonts w:ascii="Times New Roman" w:hAnsi="Times New Roman"/>
          <w:color w:val="auto"/>
        </w:rPr>
        <w:t> kyselinou</w:t>
      </w:r>
    </w:p>
    <w:p w14:paraId="24E532FD" w14:textId="5FBC15BD" w:rsidR="00F54DCE" w:rsidRDefault="00F54DCE" w:rsidP="00F54DCE">
      <w:pPr>
        <w:pStyle w:val="Zkladntext3"/>
        <w:jc w:val="both"/>
        <w:rPr>
          <w:rFonts w:ascii="Times New Roman" w:hAnsi="Times New Roman"/>
          <w:color w:val="auto"/>
        </w:rPr>
      </w:pPr>
      <w:r w:rsidRPr="00F54DCE">
        <w:rPr>
          <w:rFonts w:ascii="Times New Roman" w:hAnsi="Times New Roman"/>
          <w:color w:val="auto"/>
        </w:rPr>
        <w:t xml:space="preserve">                                       33614000-7 </w:t>
      </w:r>
      <w:r>
        <w:rPr>
          <w:rFonts w:ascii="Times New Roman" w:hAnsi="Times New Roman"/>
          <w:color w:val="auto"/>
        </w:rPr>
        <w:t>Antiadiarhoiká, črevné protizápalové/protiinfekčné činidlá</w:t>
      </w:r>
    </w:p>
    <w:p w14:paraId="37889A30" w14:textId="07E1D51A" w:rsidR="00F54DCE" w:rsidRDefault="00F54DCE" w:rsidP="00F54DCE">
      <w:pPr>
        <w:pStyle w:val="Zkladntext3"/>
        <w:jc w:val="both"/>
        <w:rPr>
          <w:rFonts w:ascii="Times New Roman" w:hAnsi="Times New Roman"/>
          <w:color w:val="auto"/>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36B1E9E6"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AA7191">
        <w:rPr>
          <w:rFonts w:ascii="Times New Roman" w:hAnsi="Times New Roman"/>
          <w:b/>
          <w:color w:val="000000" w:themeColor="text1"/>
          <w:szCs w:val="20"/>
          <w:shd w:val="clear" w:color="auto" w:fill="FFFFFF" w:themeFill="background1"/>
        </w:rPr>
        <w:t xml:space="preserve"> 3079109,27</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78A68520"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031FFD">
        <w:rPr>
          <w:rFonts w:ascii="Times New Roman" w:hAnsi="Times New Roman"/>
          <w:b/>
          <w:szCs w:val="20"/>
        </w:rPr>
        <w:t>04.11.2022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031FFD">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w:t>
      </w:r>
      <w:r w:rsidRPr="00506B3D">
        <w:rPr>
          <w:rFonts w:ascii="Times New Roman" w:hAnsi="Times New Roman"/>
          <w:szCs w:val="20"/>
        </w:rPr>
        <w:lastRenderedPageBreak/>
        <w:t>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2F46AFC1"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w:t>
      </w:r>
      <w:r w:rsidR="00F71338">
        <w:rPr>
          <w:rFonts w:ascii="Times New Roman" w:hAnsi="Times New Roman"/>
          <w:szCs w:val="20"/>
        </w:rPr>
        <w:t>6</w:t>
      </w:r>
      <w:r w:rsidR="00661DCA" w:rsidRPr="00667058">
        <w:rPr>
          <w:rFonts w:ascii="Times New Roman" w:hAnsi="Times New Roman"/>
          <w:szCs w:val="20"/>
        </w:rPr>
        <w:t>.07.2022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031FFD">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9"/>
      <w:headerReference w:type="first" r:id="rId10"/>
      <w:footerReference w:type="first" r:id="rId11"/>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6C83" w14:textId="77777777" w:rsidR="002F410E" w:rsidRDefault="002F410E" w:rsidP="00241FD2">
      <w:r>
        <w:separator/>
      </w:r>
    </w:p>
  </w:endnote>
  <w:endnote w:type="continuationSeparator" w:id="0">
    <w:p w14:paraId="3F6D5EEF" w14:textId="77777777" w:rsidR="002F410E" w:rsidRDefault="002F410E" w:rsidP="00241FD2">
      <w:r>
        <w:continuationSeparator/>
      </w:r>
    </w:p>
  </w:endnote>
  <w:endnote w:type="continuationNotice" w:id="1">
    <w:p w14:paraId="61F03FF4" w14:textId="77777777" w:rsidR="002F410E" w:rsidRDefault="002F4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6A97B356"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031FFD">
      <w:rPr>
        <w:rFonts w:ascii="Times New Roman" w:eastAsia="Calibri" w:hAnsi="Times New Roman"/>
        <w:bCs/>
        <w:sz w:val="22"/>
      </w:rPr>
      <w:t>Liečivá tráviacej sústavy</w:t>
    </w:r>
    <w:r w:rsidR="00F71338">
      <w:rPr>
        <w:rFonts w:asciiTheme="majorHAnsi" w:hAnsiTheme="majorHAnsi"/>
      </w:rPr>
      <w:t xml:space="preserve"> „ </w:t>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0943BB3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031FFD">
      <w:rPr>
        <w:rFonts w:ascii="Times New Roman" w:eastAsia="Calibri" w:hAnsi="Times New Roman"/>
        <w:bCs/>
        <w:sz w:val="22"/>
      </w:rPr>
      <w:t xml:space="preserve">Liečivá tráviacej sústavy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08FD" w14:textId="77777777" w:rsidR="002F410E" w:rsidRDefault="002F410E" w:rsidP="00241FD2">
      <w:r>
        <w:separator/>
      </w:r>
    </w:p>
  </w:footnote>
  <w:footnote w:type="continuationSeparator" w:id="0">
    <w:p w14:paraId="3D95340B" w14:textId="77777777" w:rsidR="002F410E" w:rsidRDefault="002F410E" w:rsidP="00241FD2">
      <w:r>
        <w:continuationSeparator/>
      </w:r>
    </w:p>
  </w:footnote>
  <w:footnote w:type="continuationNotice" w:id="1">
    <w:p w14:paraId="61EF1045" w14:textId="77777777" w:rsidR="002F410E" w:rsidRDefault="002F4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270A76"/>
    <w:multiLevelType w:val="hybridMultilevel"/>
    <w:tmpl w:val="EED4FEB4"/>
    <w:lvl w:ilvl="0" w:tplc="35AA0944">
      <w:numFmt w:val="bullet"/>
      <w:lvlText w:val="-"/>
      <w:lvlJc w:val="left"/>
      <w:pPr>
        <w:ind w:left="2655" w:hanging="360"/>
      </w:pPr>
      <w:rPr>
        <w:rFonts w:ascii="Times New Roman" w:eastAsia="Times New Roman" w:hAnsi="Times New Roman" w:cs="Times New Roman" w:hint="default"/>
      </w:rPr>
    </w:lvl>
    <w:lvl w:ilvl="1" w:tplc="041B0003" w:tentative="1">
      <w:start w:val="1"/>
      <w:numFmt w:val="bullet"/>
      <w:lvlText w:val="o"/>
      <w:lvlJc w:val="left"/>
      <w:pPr>
        <w:ind w:left="3375" w:hanging="360"/>
      </w:pPr>
      <w:rPr>
        <w:rFonts w:ascii="Courier New" w:hAnsi="Courier New" w:cs="Courier New" w:hint="default"/>
      </w:rPr>
    </w:lvl>
    <w:lvl w:ilvl="2" w:tplc="041B0005" w:tentative="1">
      <w:start w:val="1"/>
      <w:numFmt w:val="bullet"/>
      <w:lvlText w:val=""/>
      <w:lvlJc w:val="left"/>
      <w:pPr>
        <w:ind w:left="4095" w:hanging="360"/>
      </w:pPr>
      <w:rPr>
        <w:rFonts w:ascii="Wingdings" w:hAnsi="Wingdings" w:hint="default"/>
      </w:rPr>
    </w:lvl>
    <w:lvl w:ilvl="3" w:tplc="041B0001" w:tentative="1">
      <w:start w:val="1"/>
      <w:numFmt w:val="bullet"/>
      <w:lvlText w:val=""/>
      <w:lvlJc w:val="left"/>
      <w:pPr>
        <w:ind w:left="4815" w:hanging="360"/>
      </w:pPr>
      <w:rPr>
        <w:rFonts w:ascii="Symbol" w:hAnsi="Symbol" w:hint="default"/>
      </w:rPr>
    </w:lvl>
    <w:lvl w:ilvl="4" w:tplc="041B0003" w:tentative="1">
      <w:start w:val="1"/>
      <w:numFmt w:val="bullet"/>
      <w:lvlText w:val="o"/>
      <w:lvlJc w:val="left"/>
      <w:pPr>
        <w:ind w:left="5535" w:hanging="360"/>
      </w:pPr>
      <w:rPr>
        <w:rFonts w:ascii="Courier New" w:hAnsi="Courier New" w:cs="Courier New" w:hint="default"/>
      </w:rPr>
    </w:lvl>
    <w:lvl w:ilvl="5" w:tplc="041B0005" w:tentative="1">
      <w:start w:val="1"/>
      <w:numFmt w:val="bullet"/>
      <w:lvlText w:val=""/>
      <w:lvlJc w:val="left"/>
      <w:pPr>
        <w:ind w:left="6255" w:hanging="360"/>
      </w:pPr>
      <w:rPr>
        <w:rFonts w:ascii="Wingdings" w:hAnsi="Wingdings" w:hint="default"/>
      </w:rPr>
    </w:lvl>
    <w:lvl w:ilvl="6" w:tplc="041B0001" w:tentative="1">
      <w:start w:val="1"/>
      <w:numFmt w:val="bullet"/>
      <w:lvlText w:val=""/>
      <w:lvlJc w:val="left"/>
      <w:pPr>
        <w:ind w:left="6975" w:hanging="360"/>
      </w:pPr>
      <w:rPr>
        <w:rFonts w:ascii="Symbol" w:hAnsi="Symbol" w:hint="default"/>
      </w:rPr>
    </w:lvl>
    <w:lvl w:ilvl="7" w:tplc="041B0003" w:tentative="1">
      <w:start w:val="1"/>
      <w:numFmt w:val="bullet"/>
      <w:lvlText w:val="o"/>
      <w:lvlJc w:val="left"/>
      <w:pPr>
        <w:ind w:left="7695" w:hanging="360"/>
      </w:pPr>
      <w:rPr>
        <w:rFonts w:ascii="Courier New" w:hAnsi="Courier New" w:cs="Courier New" w:hint="default"/>
      </w:rPr>
    </w:lvl>
    <w:lvl w:ilvl="8" w:tplc="041B0005" w:tentative="1">
      <w:start w:val="1"/>
      <w:numFmt w:val="bullet"/>
      <w:lvlText w:val=""/>
      <w:lvlJc w:val="left"/>
      <w:pPr>
        <w:ind w:left="8415" w:hanging="360"/>
      </w:pPr>
      <w:rPr>
        <w:rFonts w:ascii="Wingdings" w:hAnsi="Wingdings" w:hint="default"/>
      </w:rPr>
    </w:lvl>
  </w:abstractNum>
  <w:abstractNum w:abstractNumId="69"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1"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6"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6"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80"/>
  </w:num>
  <w:num w:numId="2" w16cid:durableId="1132022809">
    <w:abstractNumId w:val="36"/>
  </w:num>
  <w:num w:numId="3" w16cid:durableId="1802534463">
    <w:abstractNumId w:val="72"/>
  </w:num>
  <w:num w:numId="4" w16cid:durableId="147671093">
    <w:abstractNumId w:val="85"/>
  </w:num>
  <w:num w:numId="5" w16cid:durableId="1639259685">
    <w:abstractNumId w:val="79"/>
  </w:num>
  <w:num w:numId="6" w16cid:durableId="491525275">
    <w:abstractNumId w:val="81"/>
  </w:num>
  <w:num w:numId="7" w16cid:durableId="1167556380">
    <w:abstractNumId w:val="43"/>
  </w:num>
  <w:num w:numId="8" w16cid:durableId="1080172445">
    <w:abstractNumId w:val="50"/>
  </w:num>
  <w:num w:numId="9" w16cid:durableId="9138360">
    <w:abstractNumId w:val="92"/>
  </w:num>
  <w:num w:numId="10" w16cid:durableId="446235810">
    <w:abstractNumId w:val="82"/>
  </w:num>
  <w:num w:numId="11" w16cid:durableId="333457085">
    <w:abstractNumId w:val="70"/>
  </w:num>
  <w:num w:numId="12" w16cid:durableId="1732002058">
    <w:abstractNumId w:val="35"/>
  </w:num>
  <w:num w:numId="13" w16cid:durableId="1772312806">
    <w:abstractNumId w:val="76"/>
  </w:num>
  <w:num w:numId="14" w16cid:durableId="1949385529">
    <w:abstractNumId w:val="83"/>
  </w:num>
  <w:num w:numId="15" w16cid:durableId="715280386">
    <w:abstractNumId w:val="69"/>
  </w:num>
  <w:num w:numId="16" w16cid:durableId="65998805">
    <w:abstractNumId w:val="73"/>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5"/>
  </w:num>
  <w:num w:numId="24" w16cid:durableId="1597209144">
    <w:abstractNumId w:val="4"/>
  </w:num>
  <w:num w:numId="25" w16cid:durableId="1638951264">
    <w:abstractNumId w:val="0"/>
  </w:num>
  <w:num w:numId="26" w16cid:durableId="2065906242">
    <w:abstractNumId w:val="89"/>
  </w:num>
  <w:num w:numId="27" w16cid:durableId="757021178">
    <w:abstractNumId w:val="63"/>
  </w:num>
  <w:num w:numId="28" w16cid:durableId="1926499602">
    <w:abstractNumId w:val="22"/>
  </w:num>
  <w:num w:numId="29" w16cid:durableId="596446571">
    <w:abstractNumId w:val="26"/>
  </w:num>
  <w:num w:numId="30" w16cid:durableId="992295123">
    <w:abstractNumId w:val="96"/>
  </w:num>
  <w:num w:numId="31" w16cid:durableId="476802341">
    <w:abstractNumId w:val="30"/>
  </w:num>
  <w:num w:numId="32" w16cid:durableId="893471092">
    <w:abstractNumId w:val="86"/>
  </w:num>
  <w:num w:numId="33" w16cid:durableId="682783631">
    <w:abstractNumId w:val="46"/>
  </w:num>
  <w:num w:numId="34" w16cid:durableId="1621910652">
    <w:abstractNumId w:val="40"/>
  </w:num>
  <w:num w:numId="35" w16cid:durableId="37752285">
    <w:abstractNumId w:val="78"/>
  </w:num>
  <w:num w:numId="36" w16cid:durableId="804854216">
    <w:abstractNumId w:val="91"/>
  </w:num>
  <w:num w:numId="37" w16cid:durableId="579559484">
    <w:abstractNumId w:val="5"/>
  </w:num>
  <w:num w:numId="38" w16cid:durableId="943342017">
    <w:abstractNumId w:val="3"/>
  </w:num>
  <w:num w:numId="39" w16cid:durableId="253755401">
    <w:abstractNumId w:val="39"/>
  </w:num>
  <w:num w:numId="40" w16cid:durableId="1346638018">
    <w:abstractNumId w:val="97"/>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3"/>
  </w:num>
  <w:num w:numId="48" w16cid:durableId="1508638847">
    <w:abstractNumId w:val="74"/>
  </w:num>
  <w:num w:numId="49" w16cid:durableId="116623997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7"/>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4"/>
  </w:num>
  <w:num w:numId="93" w16cid:durableId="806164216">
    <w:abstractNumId w:val="6"/>
  </w:num>
  <w:num w:numId="94" w16cid:durableId="1800948721">
    <w:abstractNumId w:val="7"/>
  </w:num>
  <w:num w:numId="95" w16cid:durableId="7794950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 w:numId="99" w16cid:durableId="2244928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1FF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10E"/>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191"/>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6323"/>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4DCE"/>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2848</Words>
  <Characters>16237</Characters>
  <Application>Microsoft Office Word</Application>
  <DocSecurity>0</DocSecurity>
  <Lines>135</Lines>
  <Paragraphs>38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19047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2022-09-29T10:25:00Z</dcterms:modified>
</cp:coreProperties>
</file>