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780B1A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Zvislé dopravné značenie</w:t>
      </w:r>
      <w:bookmarkStart w:id="0" w:name="_GoBack"/>
      <w:bookmarkEnd w:id="0"/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E25867" w:rsidRDefault="00B474D3" w:rsidP="00E258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25867">
        <w:rPr>
          <w:rFonts w:asciiTheme="minorHAnsi" w:hAnsiTheme="minorHAnsi"/>
          <w:sz w:val="24"/>
          <w:szCs w:val="24"/>
        </w:rPr>
        <w:t>celková cena za predmet zákazky v EUR bez DPH</w:t>
      </w:r>
      <w:r w:rsidRPr="00E25867">
        <w:rPr>
          <w:rFonts w:asciiTheme="minorHAnsi" w:hAnsiTheme="minorHAnsi"/>
          <w:sz w:val="24"/>
          <w:szCs w:val="24"/>
        </w:rPr>
        <w:tab/>
      </w:r>
      <w:r w:rsidR="00747B55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780B1A">
        <w:rPr>
          <w:rFonts w:asciiTheme="minorHAnsi" w:hAnsiTheme="minorHAnsi"/>
          <w:sz w:val="24"/>
          <w:szCs w:val="24"/>
        </w:rPr>
        <w:t>.....</w:t>
      </w:r>
      <w:r w:rsidR="00747B55" w:rsidRPr="00E25867">
        <w:rPr>
          <w:rFonts w:asciiTheme="minorHAnsi" w:hAnsiTheme="minorHAnsi"/>
          <w:sz w:val="24"/>
          <w:szCs w:val="24"/>
        </w:rPr>
        <w:t>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celková cena za predmet zákazky v EUR s</w:t>
      </w:r>
      <w:r w:rsidR="003C0094" w:rsidRPr="00E25867">
        <w:rPr>
          <w:rFonts w:asciiTheme="minorHAnsi" w:hAnsiTheme="minorHAnsi"/>
          <w:b/>
          <w:sz w:val="24"/>
          <w:szCs w:val="24"/>
        </w:rPr>
        <w:t> </w:t>
      </w:r>
      <w:r w:rsidRPr="00E25867">
        <w:rPr>
          <w:rFonts w:asciiTheme="minorHAnsi" w:hAnsiTheme="minorHAnsi"/>
          <w:b/>
          <w:sz w:val="24"/>
          <w:szCs w:val="24"/>
        </w:rPr>
        <w:t>DPH</w:t>
      </w:r>
      <w:r w:rsidR="003C0094" w:rsidRPr="00E25867">
        <w:rPr>
          <w:rFonts w:asciiTheme="minorHAnsi" w:hAnsiTheme="minorHAnsi"/>
          <w:b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</w:p>
    <w:p w:rsidR="00B474D3" w:rsidRPr="00E25867" w:rsidRDefault="00E25867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>(návrh na plnenie kritérií):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747B55" w:rsidRPr="00E25867">
        <w:rPr>
          <w:rFonts w:asciiTheme="minorHAnsi" w:hAnsiTheme="minorHAnsi"/>
          <w:b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5BDC79-A2BD-4AB8-84CA-B8722DB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2019-04-04T11:34:00Z</dcterms:created>
  <dcterms:modified xsi:type="dcterms:W3CDTF">2019-04-04T11:34:00Z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