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4B1B3A" w:rsidRDefault="004B1B3A" w:rsidP="004B1B3A">
      <w:pPr>
        <w:pStyle w:val="Bulletslevel1"/>
        <w:jc w:val="center"/>
        <w:rPr>
          <w:rFonts w:ascii="Calibri" w:hAnsi="Calibri" w:cs="Calibri"/>
          <w:b/>
          <w:bCs/>
          <w:sz w:val="36"/>
          <w:szCs w:val="36"/>
          <w:lang w:val="sk-SK"/>
        </w:rPr>
      </w:pPr>
      <w:r w:rsidRPr="004B1B3A">
        <w:rPr>
          <w:rFonts w:ascii="Calibri" w:hAnsi="Calibri" w:cs="Calibri"/>
          <w:b/>
          <w:bCs/>
          <w:sz w:val="36"/>
          <w:szCs w:val="36"/>
          <w:lang w:val="sk-SK"/>
        </w:rPr>
        <w:t>Posudzovanie psych</w:t>
      </w:r>
      <w:bookmarkStart w:id="0" w:name="_GoBack"/>
      <w:bookmarkEnd w:id="0"/>
      <w:r w:rsidRPr="004B1B3A">
        <w:rPr>
          <w:rFonts w:ascii="Calibri" w:hAnsi="Calibri" w:cs="Calibri"/>
          <w:b/>
          <w:bCs/>
          <w:sz w:val="36"/>
          <w:szCs w:val="36"/>
          <w:lang w:val="sk-SK"/>
        </w:rPr>
        <w:t>ickej spôsobilosti zamestnancov</w:t>
      </w:r>
    </w:p>
    <w:p w:rsidR="004B1B3A" w:rsidRPr="00587F1A" w:rsidRDefault="004B1B3A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4B1B3A" w:rsidRPr="0034622B" w:rsidRDefault="004B1B3A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B474D3" w:rsidRDefault="004B1B3A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Rozsah predmetu zákazky                                              </w:t>
      </w:r>
      <w:r w:rsidRPr="00341773">
        <w:rPr>
          <w:rFonts w:asciiTheme="minorHAnsi" w:hAnsiTheme="minorHAnsi" w:cs="Arial"/>
          <w:b/>
          <w:sz w:val="24"/>
          <w:szCs w:val="24"/>
        </w:rPr>
        <w:t>250</w:t>
      </w:r>
      <w:r>
        <w:rPr>
          <w:rFonts w:asciiTheme="minorHAnsi" w:hAnsiTheme="minorHAnsi" w:cs="Arial"/>
          <w:sz w:val="24"/>
          <w:szCs w:val="24"/>
        </w:rPr>
        <w:t xml:space="preserve"> zamestnancov</w:t>
      </w:r>
    </w:p>
    <w:p w:rsidR="004B1B3A" w:rsidRPr="0034622B" w:rsidRDefault="004B1B3A" w:rsidP="004B1B3A">
      <w:pPr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Cena za jedného zamestnanca v EUR bez DPH        </w:t>
      </w:r>
      <w:r w:rsidRPr="0034622B">
        <w:rPr>
          <w:rFonts w:asciiTheme="minorHAnsi" w:hAnsiTheme="minorHAnsi"/>
          <w:sz w:val="24"/>
          <w:szCs w:val="24"/>
        </w:rPr>
        <w:t>.......................................................................</w:t>
      </w:r>
    </w:p>
    <w:p w:rsidR="00747B55" w:rsidRPr="004B1B3A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B1B3A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4B1B3A">
        <w:rPr>
          <w:rFonts w:asciiTheme="minorHAnsi" w:hAnsiTheme="minorHAnsi"/>
          <w:b/>
          <w:sz w:val="24"/>
          <w:szCs w:val="24"/>
        </w:rPr>
        <w:tab/>
      </w:r>
    </w:p>
    <w:p w:rsidR="004B1B3A" w:rsidRPr="00E25867" w:rsidRDefault="004B1B3A" w:rsidP="004B1B3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4B1B3A">
      <w:pPr>
        <w:spacing w:after="36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.......................................................................</w:t>
      </w:r>
    </w:p>
    <w:p w:rsidR="00B474D3" w:rsidRPr="004B1B3A" w:rsidRDefault="00B474D3" w:rsidP="006C0BC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B1B3A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4B1B3A">
        <w:rPr>
          <w:rFonts w:asciiTheme="minorHAnsi" w:hAnsiTheme="minorHAnsi"/>
          <w:sz w:val="24"/>
          <w:szCs w:val="24"/>
        </w:rPr>
        <w:t> </w:t>
      </w:r>
      <w:r w:rsidRPr="004B1B3A">
        <w:rPr>
          <w:rFonts w:asciiTheme="minorHAnsi" w:hAnsiTheme="minorHAnsi"/>
          <w:sz w:val="24"/>
          <w:szCs w:val="24"/>
        </w:rPr>
        <w:t>DPH</w:t>
      </w:r>
      <w:r w:rsidR="003C0094" w:rsidRPr="004B1B3A">
        <w:rPr>
          <w:rFonts w:asciiTheme="minorHAnsi" w:hAnsiTheme="minorHAnsi"/>
          <w:sz w:val="24"/>
          <w:szCs w:val="24"/>
        </w:rPr>
        <w:t>:</w:t>
      </w:r>
      <w:r w:rsidRPr="004B1B3A">
        <w:rPr>
          <w:rFonts w:asciiTheme="minorHAnsi" w:hAnsiTheme="minorHAnsi"/>
          <w:sz w:val="24"/>
          <w:szCs w:val="24"/>
        </w:rPr>
        <w:t xml:space="preserve"> </w:t>
      </w:r>
      <w:r w:rsidR="0034622B" w:rsidRPr="004B1B3A">
        <w:rPr>
          <w:rFonts w:asciiTheme="minorHAnsi" w:hAnsiTheme="minorHAnsi"/>
          <w:sz w:val="24"/>
          <w:szCs w:val="24"/>
        </w:rPr>
        <w:t xml:space="preserve"> </w:t>
      </w:r>
      <w:r w:rsidR="004B1B3A">
        <w:rPr>
          <w:rFonts w:asciiTheme="minorHAnsi" w:hAnsiTheme="minorHAnsi"/>
          <w:sz w:val="24"/>
          <w:szCs w:val="24"/>
        </w:rPr>
        <w:t xml:space="preserve">      </w:t>
      </w:r>
      <w:r w:rsidR="00747B55" w:rsidRPr="004B1B3A">
        <w:rPr>
          <w:rFonts w:asciiTheme="minorHAnsi" w:hAnsiTheme="minorHAnsi"/>
          <w:sz w:val="24"/>
          <w:szCs w:val="24"/>
        </w:rPr>
        <w:t>.......................................................................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4B1B3A" w:rsidRDefault="00B474D3" w:rsidP="00C67F97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4B1B3A">
        <w:rPr>
          <w:rFonts w:asciiTheme="minorHAnsi" w:hAnsiTheme="minorHAnsi" w:cs="Arial"/>
        </w:rPr>
        <w:t xml:space="preserve">  </w:t>
      </w:r>
      <w:r w:rsidRPr="004B1B3A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4B1B3A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1773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1B3A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80B1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0370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D61EEA-7956-4362-A3EA-CF48BC80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5</cp:revision>
  <cp:lastPrinted>2018-09-18T08:07:00Z</cp:lastPrinted>
  <dcterms:created xsi:type="dcterms:W3CDTF">2019-04-08T09:15:00Z</dcterms:created>
  <dcterms:modified xsi:type="dcterms:W3CDTF">2019-04-08T09:23:00Z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