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3C4995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3C4995">
        <w:rPr>
          <w:rFonts w:asciiTheme="minorHAnsi" w:hAnsiTheme="minorHAnsi" w:cs="Arial"/>
          <w:lang w:eastAsia="cs-CZ"/>
        </w:rPr>
        <w:t>služby</w:t>
      </w:r>
    </w:p>
    <w:p w:rsidR="002677DE" w:rsidRPr="003C4995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3C4995">
        <w:rPr>
          <w:rFonts w:asciiTheme="minorHAnsi" w:hAnsiTheme="minorHAnsi"/>
          <w:b/>
          <w:snapToGrid w:val="0"/>
        </w:rPr>
        <w:t>„</w:t>
      </w:r>
      <w:r w:rsidR="00606EAC">
        <w:rPr>
          <w:rFonts w:ascii="Calibri" w:hAnsi="Calibri" w:cs="Calibri"/>
          <w:b/>
          <w:bCs/>
        </w:rPr>
        <w:t>Posudzovanie psych</w:t>
      </w:r>
      <w:r w:rsidR="003C4995" w:rsidRPr="003C4995">
        <w:rPr>
          <w:rFonts w:ascii="Calibri" w:hAnsi="Calibri" w:cs="Calibri"/>
          <w:b/>
          <w:bCs/>
        </w:rPr>
        <w:t>ickej spôsobilosti zamestnancov</w:t>
      </w:r>
      <w:r w:rsidRPr="003C4995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3C4995">
        <w:rPr>
          <w:rFonts w:asciiTheme="minorHAnsi" w:hAnsiTheme="minorHAnsi" w:cs="Arial"/>
          <w:lang w:eastAsia="cs-CZ"/>
        </w:rPr>
        <w:t>z</w:t>
      </w:r>
      <w:r w:rsidR="00A81E8D">
        <w:rPr>
          <w:rFonts w:asciiTheme="minorHAnsi" w:hAnsiTheme="minorHAnsi" w:cs="Arial"/>
          <w:lang w:eastAsia="cs-CZ"/>
        </w:rPr>
        <w:t>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4995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06EAC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30F1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56D1AD-7EBF-406F-9E20-2D1C4ED5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4</cp:revision>
  <cp:lastPrinted>2019-03-27T08:51:00Z</cp:lastPrinted>
  <dcterms:created xsi:type="dcterms:W3CDTF">2019-04-08T09:18:00Z</dcterms:created>
  <dcterms:modified xsi:type="dcterms:W3CDTF">2019-04-08T09:24:00Z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