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953456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Cestné smerové stĺpiky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95345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953456">
        <w:rPr>
          <w:rFonts w:asciiTheme="minorHAnsi" w:hAnsiTheme="minorHAnsi"/>
          <w:b/>
          <w:sz w:val="24"/>
          <w:szCs w:val="24"/>
        </w:rPr>
        <w:tab/>
      </w:r>
    </w:p>
    <w:p w:rsidR="00953456" w:rsidRPr="00E25867" w:rsidRDefault="00953456" w:rsidP="009534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...................................</w:t>
      </w:r>
      <w:r>
        <w:rPr>
          <w:rFonts w:asciiTheme="minorHAnsi" w:hAnsiTheme="minorHAnsi"/>
          <w:b/>
          <w:sz w:val="24"/>
          <w:szCs w:val="24"/>
        </w:rPr>
        <w:t>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953456" w:rsidRDefault="00953456" w:rsidP="0095345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953456">
        <w:rPr>
          <w:rFonts w:asciiTheme="minorHAnsi" w:hAnsiTheme="minorHAnsi"/>
          <w:sz w:val="24"/>
          <w:szCs w:val="24"/>
        </w:rPr>
        <w:t> </w:t>
      </w:r>
      <w:r w:rsidRPr="00953456">
        <w:rPr>
          <w:rFonts w:asciiTheme="minorHAnsi" w:hAnsiTheme="minorHAnsi"/>
          <w:sz w:val="24"/>
          <w:szCs w:val="24"/>
        </w:rPr>
        <w:t>DPH</w:t>
      </w:r>
      <w:r w:rsidR="003C0094" w:rsidRPr="0095345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953456">
        <w:rPr>
          <w:rFonts w:asciiTheme="minorHAnsi" w:hAnsiTheme="minorHAnsi"/>
          <w:b/>
          <w:sz w:val="24"/>
          <w:szCs w:val="24"/>
        </w:rPr>
        <w:t xml:space="preserve">     </w:t>
      </w:r>
      <w:r w:rsidR="00953456" w:rsidRPr="0034622B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bookmarkStart w:id="0" w:name="_GoBack"/>
      <w:bookmarkEnd w:id="0"/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3456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C2DF2D-167C-4177-B817-CC341678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2019-04-10T08:11:00Z</dcterms:created>
  <dcterms:modified xsi:type="dcterms:W3CDTF">2019-04-10T08:11:00Z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