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9A63" w14:textId="00BA6EFF" w:rsidR="00A91A20" w:rsidRPr="00B82CA3" w:rsidRDefault="00A91A20" w:rsidP="001C20D1">
      <w:pPr>
        <w:pStyle w:val="SPnadpis0"/>
        <w:tabs>
          <w:tab w:val="right" w:leader="dot" w:pos="9644"/>
        </w:tabs>
        <w:spacing w:before="0"/>
        <w:jc w:val="left"/>
        <w:outlineLvl w:val="0"/>
        <w:rPr>
          <w:rFonts w:ascii="Times New Roman" w:hAnsi="Times New Roman" w:cs="Times New Roman"/>
          <w:color w:val="auto"/>
          <w:sz w:val="22"/>
          <w:szCs w:val="22"/>
        </w:rPr>
      </w:pPr>
      <w:bookmarkStart w:id="0" w:name="_Toc382916388"/>
      <w:bookmarkStart w:id="1" w:name="_Toc402943568"/>
      <w:bookmarkStart w:id="2" w:name="_Toc501958595"/>
      <w:bookmarkStart w:id="3" w:name="_Toc108776014"/>
      <w:r w:rsidRPr="00B82CA3">
        <w:rPr>
          <w:rFonts w:ascii="Times New Roman" w:hAnsi="Times New Roman" w:cs="Times New Roman"/>
          <w:color w:val="auto"/>
          <w:sz w:val="22"/>
          <w:szCs w:val="22"/>
        </w:rPr>
        <w:t>B.2 OBCHODNÉ PODMIENKY PLNENIA PREDMETU ZÁKAZKY</w:t>
      </w:r>
      <w:bookmarkEnd w:id="0"/>
      <w:bookmarkEnd w:id="1"/>
      <w:bookmarkEnd w:id="2"/>
      <w:bookmarkEnd w:id="3"/>
    </w:p>
    <w:p w14:paraId="021093F2" w14:textId="733EDE58" w:rsidR="00A91A20" w:rsidRPr="00B82CA3" w:rsidRDefault="00A91A20" w:rsidP="00A91A20">
      <w:pPr>
        <w:pStyle w:val="SPnadpis0"/>
        <w:tabs>
          <w:tab w:val="right" w:leader="dot" w:pos="9644"/>
        </w:tabs>
        <w:spacing w:before="0"/>
        <w:jc w:val="left"/>
        <w:outlineLvl w:val="0"/>
        <w:rPr>
          <w:rFonts w:ascii="Times New Roman" w:hAnsi="Times New Roman" w:cs="Times New Roman"/>
          <w:sz w:val="22"/>
          <w:szCs w:val="22"/>
        </w:rPr>
      </w:pPr>
    </w:p>
    <w:p w14:paraId="5F92CE3B" w14:textId="5C9507B6" w:rsidR="00F45AA9" w:rsidRPr="00B82CA3" w:rsidRDefault="002F04A1" w:rsidP="00F45AA9">
      <w:pPr>
        <w:pStyle w:val="Zkladntext0"/>
        <w:jc w:val="center"/>
        <w:rPr>
          <w:rFonts w:ascii="Times New Roman" w:hAnsi="Times New Roman"/>
          <w:b/>
          <w:bCs/>
          <w:sz w:val="22"/>
          <w:szCs w:val="22"/>
        </w:rPr>
      </w:pPr>
      <w:r>
        <w:rPr>
          <w:rFonts w:ascii="Times New Roman" w:hAnsi="Times New Roman"/>
          <w:b/>
          <w:bCs/>
          <w:sz w:val="22"/>
          <w:szCs w:val="22"/>
        </w:rPr>
        <w:t>Z</w:t>
      </w:r>
      <w:r w:rsidR="00F45AA9" w:rsidRPr="00B82CA3">
        <w:rPr>
          <w:rFonts w:ascii="Times New Roman" w:hAnsi="Times New Roman"/>
          <w:b/>
          <w:bCs/>
          <w:sz w:val="22"/>
          <w:szCs w:val="22"/>
        </w:rPr>
        <w:t>MLUVA O DIELO</w:t>
      </w:r>
    </w:p>
    <w:p w14:paraId="1DFEA9D1" w14:textId="77777777" w:rsidR="00F45AA9" w:rsidRPr="00B82CA3" w:rsidRDefault="00F45AA9" w:rsidP="00F45AA9">
      <w:pPr>
        <w:jc w:val="center"/>
        <w:rPr>
          <w:color w:val="000000"/>
          <w:sz w:val="22"/>
          <w:szCs w:val="22"/>
        </w:rPr>
      </w:pPr>
      <w:r w:rsidRPr="00B82CA3">
        <w:rPr>
          <w:color w:val="000000"/>
          <w:sz w:val="22"/>
          <w:szCs w:val="22"/>
        </w:rPr>
        <w:t xml:space="preserve">uzatvorená podľa ustanovenia § 536 a </w:t>
      </w:r>
      <w:proofErr w:type="spellStart"/>
      <w:r w:rsidRPr="00B82CA3">
        <w:rPr>
          <w:color w:val="000000"/>
          <w:sz w:val="22"/>
          <w:szCs w:val="22"/>
        </w:rPr>
        <w:t>nasl</w:t>
      </w:r>
      <w:proofErr w:type="spellEnd"/>
      <w:r w:rsidRPr="00B82CA3">
        <w:rPr>
          <w:color w:val="000000"/>
          <w:sz w:val="22"/>
          <w:szCs w:val="22"/>
        </w:rPr>
        <w:t xml:space="preserve">. Obchodného zákonníka </w:t>
      </w:r>
    </w:p>
    <w:p w14:paraId="4DC57E7B" w14:textId="77777777" w:rsidR="00F45AA9" w:rsidRPr="00B82CA3" w:rsidRDefault="00F45AA9" w:rsidP="00F45AA9">
      <w:pPr>
        <w:jc w:val="center"/>
        <w:rPr>
          <w:color w:val="000000"/>
          <w:sz w:val="22"/>
          <w:szCs w:val="22"/>
        </w:rPr>
      </w:pPr>
      <w:r w:rsidRPr="00B82CA3">
        <w:rPr>
          <w:color w:val="000000"/>
          <w:sz w:val="22"/>
          <w:szCs w:val="22"/>
        </w:rPr>
        <w:t>č. 513/1991 Zb. v platnom znení</w:t>
      </w:r>
    </w:p>
    <w:p w14:paraId="2C92206F" w14:textId="77777777" w:rsidR="00F45AA9" w:rsidRPr="00B82CA3" w:rsidRDefault="00F45AA9" w:rsidP="00F45AA9">
      <w:pPr>
        <w:shd w:val="clear" w:color="auto" w:fill="FFFFFF"/>
        <w:tabs>
          <w:tab w:val="left" w:pos="3402"/>
        </w:tabs>
        <w:ind w:right="-3"/>
        <w:rPr>
          <w:b/>
          <w:color w:val="000000"/>
          <w:sz w:val="22"/>
          <w:szCs w:val="22"/>
        </w:rPr>
      </w:pPr>
    </w:p>
    <w:p w14:paraId="7CF2FD70" w14:textId="77777777" w:rsidR="00F45AA9" w:rsidRPr="00B82CA3" w:rsidRDefault="00F45AA9" w:rsidP="00F45AA9">
      <w:pPr>
        <w:shd w:val="clear" w:color="auto" w:fill="FFFFFF"/>
        <w:tabs>
          <w:tab w:val="left" w:pos="3402"/>
        </w:tabs>
        <w:ind w:left="284" w:right="-3"/>
        <w:jc w:val="center"/>
        <w:rPr>
          <w:b/>
          <w:color w:val="000000"/>
          <w:sz w:val="22"/>
          <w:szCs w:val="22"/>
        </w:rPr>
      </w:pPr>
      <w:r w:rsidRPr="00B82CA3">
        <w:rPr>
          <w:b/>
          <w:color w:val="000000"/>
          <w:sz w:val="22"/>
          <w:szCs w:val="22"/>
        </w:rPr>
        <w:t>Článok 1</w:t>
      </w:r>
    </w:p>
    <w:p w14:paraId="10F1BDF5" w14:textId="77777777" w:rsidR="00F45AA9" w:rsidRPr="00B82CA3" w:rsidRDefault="00F45AA9" w:rsidP="00F45AA9">
      <w:pPr>
        <w:shd w:val="clear" w:color="auto" w:fill="FFFFFF"/>
        <w:tabs>
          <w:tab w:val="left" w:pos="3402"/>
        </w:tabs>
        <w:ind w:left="284" w:right="-3"/>
        <w:jc w:val="center"/>
        <w:rPr>
          <w:b/>
          <w:color w:val="000000"/>
          <w:sz w:val="22"/>
          <w:szCs w:val="22"/>
        </w:rPr>
      </w:pPr>
      <w:r w:rsidRPr="00B82CA3">
        <w:rPr>
          <w:b/>
          <w:color w:val="000000"/>
          <w:sz w:val="22"/>
          <w:szCs w:val="22"/>
        </w:rPr>
        <w:t>Zmluvné strany</w:t>
      </w:r>
    </w:p>
    <w:p w14:paraId="251114AE" w14:textId="77777777" w:rsidR="00F45AA9" w:rsidRPr="00B82CA3" w:rsidRDefault="00F45AA9" w:rsidP="00F45AA9">
      <w:pPr>
        <w:shd w:val="clear" w:color="auto" w:fill="FFFFFF"/>
        <w:tabs>
          <w:tab w:val="left" w:pos="3402"/>
        </w:tabs>
        <w:ind w:left="284" w:right="-3"/>
        <w:rPr>
          <w:b/>
          <w:color w:val="000000"/>
          <w:sz w:val="22"/>
          <w:szCs w:val="22"/>
        </w:rPr>
      </w:pPr>
    </w:p>
    <w:p w14:paraId="1B53254A" w14:textId="77777777" w:rsidR="00F45AA9" w:rsidRPr="00B82CA3" w:rsidRDefault="00F45AA9" w:rsidP="00F45AA9">
      <w:pPr>
        <w:shd w:val="clear" w:color="auto" w:fill="FFFFFF"/>
        <w:tabs>
          <w:tab w:val="left" w:pos="3402"/>
        </w:tabs>
        <w:ind w:left="284" w:right="-3"/>
        <w:rPr>
          <w:sz w:val="22"/>
          <w:szCs w:val="22"/>
          <w:lang w:eastAsia="cs-CZ"/>
        </w:rPr>
      </w:pPr>
      <w:r w:rsidRPr="00B82CA3">
        <w:rPr>
          <w:b/>
          <w:color w:val="000000"/>
          <w:sz w:val="22"/>
          <w:szCs w:val="22"/>
        </w:rPr>
        <w:t>1. Objednávateľ:</w:t>
      </w:r>
    </w:p>
    <w:p w14:paraId="0474AF7C" w14:textId="77777777" w:rsidR="002F04A1" w:rsidRPr="00F526A2" w:rsidRDefault="002F04A1" w:rsidP="002F04A1">
      <w:pPr>
        <w:shd w:val="clear" w:color="auto" w:fill="FFFFFF"/>
        <w:tabs>
          <w:tab w:val="left" w:pos="3402"/>
        </w:tabs>
        <w:ind w:left="567" w:right="-3"/>
        <w:rPr>
          <w:b/>
          <w:color w:val="000000"/>
          <w:sz w:val="22"/>
          <w:szCs w:val="22"/>
          <w:highlight w:val="yellow"/>
          <w:lang w:eastAsia="cs-CZ"/>
        </w:rPr>
      </w:pPr>
      <w:r w:rsidRPr="00F526A2">
        <w:rPr>
          <w:sz w:val="22"/>
          <w:szCs w:val="22"/>
          <w:lang w:eastAsia="cs-CZ"/>
        </w:rPr>
        <w:t>Obchodné meno:</w:t>
      </w:r>
      <w:r w:rsidRPr="00F526A2">
        <w:rPr>
          <w:sz w:val="22"/>
          <w:szCs w:val="22"/>
        </w:rPr>
        <w:t xml:space="preserve"> </w:t>
      </w:r>
      <w:r w:rsidRPr="00F526A2">
        <w:rPr>
          <w:sz w:val="22"/>
          <w:szCs w:val="22"/>
        </w:rPr>
        <w:tab/>
      </w:r>
      <w:r w:rsidRPr="00F526A2">
        <w:rPr>
          <w:sz w:val="22"/>
          <w:szCs w:val="22"/>
        </w:rPr>
        <w:tab/>
      </w:r>
      <w:r w:rsidRPr="00F526A2">
        <w:rPr>
          <w:sz w:val="22"/>
          <w:szCs w:val="22"/>
        </w:rPr>
        <w:tab/>
      </w:r>
      <w:r w:rsidRPr="00DC376C">
        <w:rPr>
          <w:b/>
          <w:bCs/>
          <w:sz w:val="22"/>
          <w:szCs w:val="22"/>
          <w:lang w:eastAsia="cs-CZ"/>
        </w:rPr>
        <w:t>Obec Švošov</w:t>
      </w:r>
      <w:r w:rsidRPr="00F526A2">
        <w:rPr>
          <w:color w:val="000000"/>
          <w:sz w:val="22"/>
          <w:szCs w:val="22"/>
          <w:lang w:eastAsia="cs-CZ"/>
        </w:rPr>
        <w:tab/>
      </w:r>
    </w:p>
    <w:p w14:paraId="0B7CE651" w14:textId="77777777" w:rsidR="002F04A1" w:rsidRDefault="002F04A1" w:rsidP="002F04A1">
      <w:pPr>
        <w:tabs>
          <w:tab w:val="left" w:pos="3261"/>
          <w:tab w:val="left" w:pos="3828"/>
          <w:tab w:val="left" w:pos="4253"/>
          <w:tab w:val="right" w:leader="dot" w:pos="10080"/>
        </w:tabs>
        <w:ind w:left="567"/>
        <w:jc w:val="both"/>
        <w:rPr>
          <w:sz w:val="22"/>
          <w:szCs w:val="22"/>
        </w:rPr>
      </w:pPr>
      <w:r w:rsidRPr="00F526A2">
        <w:rPr>
          <w:sz w:val="22"/>
          <w:szCs w:val="22"/>
        </w:rPr>
        <w:t xml:space="preserve">Sídlo: </w:t>
      </w:r>
      <w:r w:rsidRPr="00F526A2">
        <w:rPr>
          <w:sz w:val="22"/>
          <w:szCs w:val="22"/>
        </w:rPr>
        <w:tab/>
      </w:r>
      <w:r w:rsidRPr="00F526A2">
        <w:rPr>
          <w:sz w:val="22"/>
          <w:szCs w:val="22"/>
        </w:rPr>
        <w:tab/>
      </w:r>
      <w:r w:rsidRPr="00F526A2">
        <w:rPr>
          <w:sz w:val="22"/>
          <w:szCs w:val="22"/>
        </w:rPr>
        <w:tab/>
      </w:r>
      <w:r w:rsidRPr="00DC376C">
        <w:rPr>
          <w:sz w:val="22"/>
          <w:szCs w:val="22"/>
        </w:rPr>
        <w:t xml:space="preserve">Školská 70/2, 034 91 Švošov </w:t>
      </w:r>
    </w:p>
    <w:p w14:paraId="519C62BA" w14:textId="77777777" w:rsidR="002F04A1" w:rsidRPr="00F526A2" w:rsidRDefault="002F04A1" w:rsidP="002F04A1">
      <w:pPr>
        <w:tabs>
          <w:tab w:val="left" w:pos="3261"/>
          <w:tab w:val="left" w:pos="3828"/>
          <w:tab w:val="left" w:pos="4253"/>
          <w:tab w:val="right" w:leader="dot" w:pos="10080"/>
        </w:tabs>
        <w:ind w:left="567"/>
        <w:jc w:val="both"/>
        <w:rPr>
          <w:sz w:val="22"/>
          <w:szCs w:val="22"/>
        </w:rPr>
      </w:pPr>
      <w:r w:rsidRPr="00F526A2">
        <w:rPr>
          <w:sz w:val="22"/>
          <w:szCs w:val="22"/>
        </w:rPr>
        <w:t xml:space="preserve">V jeho mene konajúci:  </w:t>
      </w:r>
      <w:r w:rsidRPr="00F526A2">
        <w:rPr>
          <w:sz w:val="22"/>
          <w:szCs w:val="22"/>
        </w:rPr>
        <w:tab/>
      </w:r>
      <w:r w:rsidRPr="00F526A2">
        <w:rPr>
          <w:sz w:val="22"/>
          <w:szCs w:val="22"/>
        </w:rPr>
        <w:tab/>
      </w:r>
      <w:r w:rsidRPr="00F526A2">
        <w:rPr>
          <w:sz w:val="22"/>
          <w:szCs w:val="22"/>
        </w:rPr>
        <w:tab/>
      </w:r>
      <w:r w:rsidRPr="00DC376C">
        <w:rPr>
          <w:sz w:val="22"/>
          <w:szCs w:val="22"/>
        </w:rPr>
        <w:t xml:space="preserve">Ing. Milan </w:t>
      </w:r>
      <w:proofErr w:type="spellStart"/>
      <w:r w:rsidRPr="00DC376C">
        <w:rPr>
          <w:sz w:val="22"/>
          <w:szCs w:val="22"/>
        </w:rPr>
        <w:t>Široň</w:t>
      </w:r>
      <w:proofErr w:type="spellEnd"/>
      <w:r w:rsidRPr="00DC376C">
        <w:rPr>
          <w:sz w:val="22"/>
          <w:szCs w:val="22"/>
        </w:rPr>
        <w:t>, starosta obce</w:t>
      </w:r>
    </w:p>
    <w:p w14:paraId="77846756" w14:textId="77777777" w:rsidR="002F04A1" w:rsidRPr="00F526A2" w:rsidRDefault="002F04A1" w:rsidP="002F04A1">
      <w:pPr>
        <w:tabs>
          <w:tab w:val="left" w:pos="3261"/>
          <w:tab w:val="left" w:pos="3828"/>
          <w:tab w:val="left" w:pos="4253"/>
          <w:tab w:val="right" w:leader="dot" w:pos="10080"/>
        </w:tabs>
        <w:ind w:left="567"/>
        <w:jc w:val="both"/>
        <w:rPr>
          <w:sz w:val="22"/>
          <w:szCs w:val="22"/>
        </w:rPr>
      </w:pPr>
      <w:r w:rsidRPr="00F526A2">
        <w:rPr>
          <w:sz w:val="22"/>
          <w:szCs w:val="22"/>
        </w:rPr>
        <w:t>Oprávnený rokovať vo veciach</w:t>
      </w:r>
      <w:r w:rsidRPr="00F526A2">
        <w:rPr>
          <w:sz w:val="22"/>
          <w:szCs w:val="22"/>
        </w:rPr>
        <w:tab/>
      </w:r>
    </w:p>
    <w:p w14:paraId="2D7D526B" w14:textId="77777777" w:rsidR="002F04A1" w:rsidRPr="00F526A2" w:rsidRDefault="002F04A1" w:rsidP="002F04A1">
      <w:pPr>
        <w:tabs>
          <w:tab w:val="left" w:pos="3261"/>
          <w:tab w:val="left" w:pos="3828"/>
          <w:tab w:val="left" w:pos="4253"/>
          <w:tab w:val="right" w:leader="dot" w:pos="10080"/>
        </w:tabs>
        <w:ind w:left="567"/>
        <w:jc w:val="both"/>
        <w:rPr>
          <w:sz w:val="22"/>
          <w:szCs w:val="22"/>
        </w:rPr>
      </w:pPr>
      <w:r w:rsidRPr="00F526A2">
        <w:rPr>
          <w:sz w:val="22"/>
          <w:szCs w:val="22"/>
        </w:rPr>
        <w:t xml:space="preserve">a) zmluvných: </w:t>
      </w:r>
      <w:r w:rsidRPr="00F526A2">
        <w:rPr>
          <w:sz w:val="22"/>
          <w:szCs w:val="22"/>
        </w:rPr>
        <w:tab/>
      </w:r>
      <w:r w:rsidRPr="00F526A2">
        <w:rPr>
          <w:sz w:val="22"/>
          <w:szCs w:val="22"/>
        </w:rPr>
        <w:tab/>
      </w:r>
      <w:r w:rsidRPr="00F526A2">
        <w:rPr>
          <w:sz w:val="22"/>
          <w:szCs w:val="22"/>
        </w:rPr>
        <w:tab/>
      </w:r>
      <w:bookmarkStart w:id="4" w:name="_Hlk43573942"/>
      <w:r w:rsidRPr="00DC376C">
        <w:rPr>
          <w:sz w:val="22"/>
          <w:szCs w:val="22"/>
        </w:rPr>
        <w:t xml:space="preserve">Ing. Milan </w:t>
      </w:r>
      <w:proofErr w:type="spellStart"/>
      <w:r w:rsidRPr="00DC376C">
        <w:rPr>
          <w:sz w:val="22"/>
          <w:szCs w:val="22"/>
        </w:rPr>
        <w:t>Široň</w:t>
      </w:r>
      <w:proofErr w:type="spellEnd"/>
      <w:r w:rsidRPr="00DC376C">
        <w:rPr>
          <w:sz w:val="22"/>
          <w:szCs w:val="22"/>
        </w:rPr>
        <w:t>, starosta obce</w:t>
      </w:r>
    </w:p>
    <w:bookmarkEnd w:id="4"/>
    <w:p w14:paraId="3BCF963B" w14:textId="77777777" w:rsidR="002F04A1" w:rsidRPr="00F526A2" w:rsidRDefault="002F04A1" w:rsidP="002F04A1">
      <w:pPr>
        <w:tabs>
          <w:tab w:val="left" w:pos="3261"/>
          <w:tab w:val="left" w:pos="3828"/>
          <w:tab w:val="left" w:pos="4253"/>
          <w:tab w:val="right" w:leader="dot" w:pos="10080"/>
        </w:tabs>
        <w:ind w:left="567"/>
        <w:jc w:val="both"/>
        <w:rPr>
          <w:sz w:val="22"/>
          <w:szCs w:val="22"/>
        </w:rPr>
      </w:pPr>
      <w:r w:rsidRPr="00F526A2">
        <w:rPr>
          <w:sz w:val="22"/>
          <w:szCs w:val="22"/>
        </w:rPr>
        <w:t xml:space="preserve">b) technických: </w:t>
      </w:r>
      <w:r w:rsidRPr="00F526A2">
        <w:rPr>
          <w:sz w:val="22"/>
          <w:szCs w:val="22"/>
        </w:rPr>
        <w:tab/>
      </w:r>
      <w:r w:rsidRPr="00F526A2">
        <w:rPr>
          <w:sz w:val="22"/>
          <w:szCs w:val="22"/>
        </w:rPr>
        <w:tab/>
      </w:r>
      <w:r w:rsidRPr="00F526A2">
        <w:rPr>
          <w:sz w:val="22"/>
          <w:szCs w:val="22"/>
        </w:rPr>
        <w:tab/>
      </w:r>
      <w:r w:rsidRPr="00DC376C">
        <w:rPr>
          <w:sz w:val="22"/>
          <w:szCs w:val="22"/>
        </w:rPr>
        <w:t xml:space="preserve">Ing. Milan </w:t>
      </w:r>
      <w:proofErr w:type="spellStart"/>
      <w:r w:rsidRPr="00DC376C">
        <w:rPr>
          <w:sz w:val="22"/>
          <w:szCs w:val="22"/>
        </w:rPr>
        <w:t>Široň</w:t>
      </w:r>
      <w:proofErr w:type="spellEnd"/>
      <w:r w:rsidRPr="00DC376C">
        <w:rPr>
          <w:sz w:val="22"/>
          <w:szCs w:val="22"/>
        </w:rPr>
        <w:t>, starosta obce</w:t>
      </w:r>
    </w:p>
    <w:p w14:paraId="25C33A97" w14:textId="77777777" w:rsidR="002F04A1" w:rsidRPr="00F526A2" w:rsidRDefault="002F04A1" w:rsidP="002F04A1">
      <w:pPr>
        <w:tabs>
          <w:tab w:val="left" w:pos="3261"/>
          <w:tab w:val="left" w:pos="3828"/>
        </w:tabs>
        <w:ind w:left="567"/>
        <w:contextualSpacing/>
        <w:jc w:val="both"/>
        <w:rPr>
          <w:sz w:val="22"/>
          <w:szCs w:val="22"/>
        </w:rPr>
      </w:pPr>
      <w:r w:rsidRPr="00F526A2">
        <w:rPr>
          <w:sz w:val="22"/>
          <w:szCs w:val="22"/>
        </w:rPr>
        <w:t xml:space="preserve">IČO: </w:t>
      </w:r>
      <w:r w:rsidRPr="00F526A2">
        <w:rPr>
          <w:sz w:val="22"/>
          <w:szCs w:val="22"/>
        </w:rPr>
        <w:tab/>
      </w:r>
      <w:r w:rsidRPr="00F526A2">
        <w:rPr>
          <w:sz w:val="22"/>
          <w:szCs w:val="22"/>
        </w:rPr>
        <w:tab/>
      </w:r>
      <w:r w:rsidRPr="00F526A2">
        <w:rPr>
          <w:sz w:val="22"/>
          <w:szCs w:val="22"/>
        </w:rPr>
        <w:tab/>
      </w:r>
      <w:r w:rsidRPr="00DC376C">
        <w:rPr>
          <w:sz w:val="22"/>
          <w:szCs w:val="22"/>
        </w:rPr>
        <w:t>00315788</w:t>
      </w:r>
      <w:r w:rsidRPr="00F526A2">
        <w:rPr>
          <w:sz w:val="22"/>
          <w:szCs w:val="22"/>
        </w:rPr>
        <w:tab/>
      </w:r>
    </w:p>
    <w:p w14:paraId="4DAB6E93" w14:textId="77777777" w:rsidR="002F04A1" w:rsidRPr="00F526A2" w:rsidRDefault="002F04A1" w:rsidP="002F04A1">
      <w:pPr>
        <w:tabs>
          <w:tab w:val="left" w:pos="3261"/>
          <w:tab w:val="left" w:pos="3828"/>
        </w:tabs>
        <w:ind w:left="567"/>
        <w:contextualSpacing/>
        <w:jc w:val="both"/>
        <w:rPr>
          <w:sz w:val="22"/>
          <w:szCs w:val="22"/>
        </w:rPr>
      </w:pPr>
      <w:r w:rsidRPr="00F526A2">
        <w:rPr>
          <w:sz w:val="22"/>
          <w:szCs w:val="22"/>
        </w:rPr>
        <w:t xml:space="preserve">DIČ: </w:t>
      </w:r>
      <w:r w:rsidRPr="00F526A2">
        <w:rPr>
          <w:sz w:val="22"/>
          <w:szCs w:val="22"/>
        </w:rPr>
        <w:tab/>
      </w:r>
      <w:r w:rsidRPr="00F526A2">
        <w:rPr>
          <w:sz w:val="22"/>
          <w:szCs w:val="22"/>
        </w:rPr>
        <w:tab/>
      </w:r>
      <w:r w:rsidRPr="00F526A2">
        <w:rPr>
          <w:sz w:val="22"/>
          <w:szCs w:val="22"/>
        </w:rPr>
        <w:tab/>
      </w:r>
      <w:r w:rsidRPr="00DC376C">
        <w:rPr>
          <w:sz w:val="22"/>
          <w:szCs w:val="22"/>
        </w:rPr>
        <w:t>2020589758</w:t>
      </w:r>
    </w:p>
    <w:p w14:paraId="44BDCE53" w14:textId="77777777" w:rsidR="002F04A1" w:rsidRPr="00F526A2" w:rsidRDefault="002F04A1" w:rsidP="002F04A1">
      <w:pPr>
        <w:tabs>
          <w:tab w:val="left" w:pos="3261"/>
          <w:tab w:val="left" w:pos="3828"/>
        </w:tabs>
        <w:ind w:left="567"/>
        <w:contextualSpacing/>
        <w:jc w:val="both"/>
        <w:rPr>
          <w:sz w:val="22"/>
          <w:szCs w:val="22"/>
        </w:rPr>
      </w:pPr>
      <w:r w:rsidRPr="00F526A2">
        <w:rPr>
          <w:sz w:val="22"/>
          <w:szCs w:val="22"/>
        </w:rPr>
        <w:t>Bakové spojenie:</w:t>
      </w:r>
      <w:r w:rsidRPr="00F526A2">
        <w:rPr>
          <w:sz w:val="22"/>
          <w:szCs w:val="22"/>
        </w:rPr>
        <w:tab/>
      </w:r>
      <w:r w:rsidRPr="00F526A2">
        <w:rPr>
          <w:sz w:val="22"/>
          <w:szCs w:val="22"/>
        </w:rPr>
        <w:tab/>
      </w:r>
      <w:r w:rsidRPr="00F526A2">
        <w:rPr>
          <w:sz w:val="22"/>
          <w:szCs w:val="22"/>
        </w:rPr>
        <w:tab/>
        <w:t xml:space="preserve">Prima banka Slovensko, </w:t>
      </w:r>
      <w:proofErr w:type="spellStart"/>
      <w:r w:rsidRPr="00F526A2">
        <w:rPr>
          <w:sz w:val="22"/>
          <w:szCs w:val="22"/>
        </w:rPr>
        <w:t>a.s</w:t>
      </w:r>
      <w:proofErr w:type="spellEnd"/>
      <w:r w:rsidRPr="00F526A2">
        <w:rPr>
          <w:sz w:val="22"/>
          <w:szCs w:val="22"/>
        </w:rPr>
        <w:t>.</w:t>
      </w:r>
    </w:p>
    <w:p w14:paraId="40A12696" w14:textId="77777777" w:rsidR="002F04A1" w:rsidRPr="00F526A2" w:rsidRDefault="002F04A1" w:rsidP="002F04A1">
      <w:pPr>
        <w:tabs>
          <w:tab w:val="left" w:pos="3261"/>
          <w:tab w:val="left" w:pos="3828"/>
          <w:tab w:val="left" w:pos="4253"/>
          <w:tab w:val="right" w:leader="dot" w:pos="10080"/>
        </w:tabs>
        <w:ind w:left="567"/>
        <w:jc w:val="both"/>
        <w:rPr>
          <w:i/>
          <w:color w:val="000000"/>
          <w:sz w:val="22"/>
          <w:szCs w:val="22"/>
        </w:rPr>
      </w:pPr>
      <w:r w:rsidRPr="00F526A2">
        <w:rPr>
          <w:sz w:val="22"/>
          <w:szCs w:val="22"/>
        </w:rPr>
        <w:t xml:space="preserve">IBAN: </w:t>
      </w:r>
      <w:r w:rsidRPr="00F526A2">
        <w:rPr>
          <w:sz w:val="22"/>
          <w:szCs w:val="22"/>
        </w:rPr>
        <w:tab/>
      </w:r>
      <w:r w:rsidRPr="00F526A2">
        <w:rPr>
          <w:sz w:val="22"/>
          <w:szCs w:val="22"/>
        </w:rPr>
        <w:tab/>
      </w:r>
      <w:r w:rsidRPr="00F526A2">
        <w:rPr>
          <w:sz w:val="22"/>
          <w:szCs w:val="22"/>
        </w:rPr>
        <w:tab/>
      </w:r>
      <w:r w:rsidRPr="00DC376C">
        <w:rPr>
          <w:sz w:val="22"/>
          <w:szCs w:val="22"/>
        </w:rPr>
        <w:t>SK24</w:t>
      </w:r>
      <w:r>
        <w:rPr>
          <w:sz w:val="22"/>
          <w:szCs w:val="22"/>
        </w:rPr>
        <w:t xml:space="preserve"> </w:t>
      </w:r>
      <w:r w:rsidRPr="00DC376C">
        <w:rPr>
          <w:sz w:val="22"/>
          <w:szCs w:val="22"/>
        </w:rPr>
        <w:t>5600</w:t>
      </w:r>
      <w:r>
        <w:rPr>
          <w:sz w:val="22"/>
          <w:szCs w:val="22"/>
        </w:rPr>
        <w:t xml:space="preserve"> </w:t>
      </w:r>
      <w:r w:rsidRPr="00DC376C">
        <w:rPr>
          <w:sz w:val="22"/>
          <w:szCs w:val="22"/>
        </w:rPr>
        <w:t>0000</w:t>
      </w:r>
      <w:r>
        <w:rPr>
          <w:sz w:val="22"/>
          <w:szCs w:val="22"/>
        </w:rPr>
        <w:t xml:space="preserve"> </w:t>
      </w:r>
      <w:r w:rsidRPr="00DC376C">
        <w:rPr>
          <w:sz w:val="22"/>
          <w:szCs w:val="22"/>
        </w:rPr>
        <w:t>0083</w:t>
      </w:r>
      <w:r>
        <w:rPr>
          <w:sz w:val="22"/>
          <w:szCs w:val="22"/>
        </w:rPr>
        <w:t xml:space="preserve"> </w:t>
      </w:r>
      <w:r w:rsidRPr="00DC376C">
        <w:rPr>
          <w:sz w:val="22"/>
          <w:szCs w:val="22"/>
        </w:rPr>
        <w:t>3873</w:t>
      </w:r>
      <w:r>
        <w:rPr>
          <w:sz w:val="22"/>
          <w:szCs w:val="22"/>
        </w:rPr>
        <w:t xml:space="preserve"> </w:t>
      </w:r>
      <w:r w:rsidRPr="00DC376C">
        <w:rPr>
          <w:sz w:val="22"/>
          <w:szCs w:val="22"/>
        </w:rPr>
        <w:t>9001</w:t>
      </w:r>
    </w:p>
    <w:p w14:paraId="04EF5E96" w14:textId="5D903504" w:rsidR="00F45AA9" w:rsidRPr="00B82CA3" w:rsidRDefault="00D50601" w:rsidP="00D50601">
      <w:pPr>
        <w:tabs>
          <w:tab w:val="left" w:pos="567"/>
          <w:tab w:val="left" w:pos="3261"/>
          <w:tab w:val="left" w:pos="3828"/>
          <w:tab w:val="left" w:pos="4253"/>
          <w:tab w:val="right" w:leader="dot" w:pos="10080"/>
        </w:tabs>
        <w:jc w:val="both"/>
        <w:rPr>
          <w:sz w:val="22"/>
          <w:szCs w:val="22"/>
        </w:rPr>
      </w:pPr>
      <w:r>
        <w:rPr>
          <w:rFonts w:eastAsia="Arial Narrow"/>
          <w:sz w:val="22"/>
          <w:szCs w:val="22"/>
        </w:rPr>
        <w:tab/>
      </w:r>
      <w:r w:rsidR="00F45AA9" w:rsidRPr="00B82CA3">
        <w:rPr>
          <w:i/>
          <w:color w:val="000000"/>
          <w:sz w:val="22"/>
          <w:szCs w:val="22"/>
        </w:rPr>
        <w:t>(ďalej len „objednávateľ“)</w:t>
      </w:r>
    </w:p>
    <w:p w14:paraId="6E0C462E" w14:textId="77777777" w:rsidR="00F45AA9" w:rsidRPr="00B82CA3" w:rsidRDefault="00F45AA9" w:rsidP="00F45AA9">
      <w:pPr>
        <w:ind w:left="284" w:firstLine="424"/>
        <w:rPr>
          <w:i/>
          <w:color w:val="000000"/>
          <w:sz w:val="22"/>
          <w:szCs w:val="22"/>
        </w:rPr>
      </w:pPr>
    </w:p>
    <w:p w14:paraId="67ED3A8F" w14:textId="77777777" w:rsidR="00F45AA9" w:rsidRPr="00B82CA3" w:rsidRDefault="00F45AA9" w:rsidP="00F45AA9">
      <w:pPr>
        <w:tabs>
          <w:tab w:val="left" w:pos="3402"/>
        </w:tabs>
        <w:ind w:left="284"/>
        <w:rPr>
          <w:color w:val="000000"/>
          <w:sz w:val="22"/>
          <w:szCs w:val="22"/>
        </w:rPr>
      </w:pPr>
      <w:r w:rsidRPr="00B82CA3">
        <w:rPr>
          <w:b/>
          <w:color w:val="000000"/>
          <w:sz w:val="22"/>
          <w:szCs w:val="22"/>
        </w:rPr>
        <w:t>2. Zhotoviteľ</w:t>
      </w:r>
      <w:r w:rsidRPr="00B82CA3">
        <w:rPr>
          <w:color w:val="000000"/>
          <w:sz w:val="22"/>
          <w:szCs w:val="22"/>
        </w:rPr>
        <w:t>:</w:t>
      </w:r>
    </w:p>
    <w:p w14:paraId="12EC76DD" w14:textId="77777777" w:rsidR="00F45AA9" w:rsidRPr="00B82CA3" w:rsidRDefault="00F45AA9" w:rsidP="00F45AA9">
      <w:pPr>
        <w:tabs>
          <w:tab w:val="left" w:pos="3402"/>
          <w:tab w:val="center" w:pos="4536"/>
          <w:tab w:val="right" w:pos="9072"/>
        </w:tabs>
        <w:ind w:left="567"/>
        <w:rPr>
          <w:b/>
          <w:color w:val="000000"/>
          <w:sz w:val="22"/>
          <w:szCs w:val="22"/>
        </w:rPr>
      </w:pPr>
      <w:r w:rsidRPr="00B82CA3">
        <w:rPr>
          <w:color w:val="000000"/>
          <w:sz w:val="22"/>
          <w:szCs w:val="22"/>
        </w:rPr>
        <w:t>Obchodné meno:</w:t>
      </w:r>
      <w:r w:rsidRPr="00B82CA3">
        <w:rPr>
          <w:color w:val="000000"/>
          <w:sz w:val="22"/>
          <w:szCs w:val="22"/>
        </w:rPr>
        <w:tab/>
      </w:r>
    </w:p>
    <w:p w14:paraId="1498B9E1" w14:textId="77777777" w:rsidR="00F45AA9" w:rsidRPr="00B82CA3" w:rsidRDefault="00F45AA9" w:rsidP="00F45AA9">
      <w:pPr>
        <w:tabs>
          <w:tab w:val="left" w:pos="3402"/>
        </w:tabs>
        <w:ind w:left="567"/>
        <w:rPr>
          <w:color w:val="000000"/>
          <w:sz w:val="22"/>
          <w:szCs w:val="22"/>
        </w:rPr>
      </w:pPr>
      <w:r w:rsidRPr="00B82CA3">
        <w:rPr>
          <w:color w:val="000000"/>
          <w:sz w:val="22"/>
          <w:szCs w:val="22"/>
        </w:rPr>
        <w:t>Sídlo:</w:t>
      </w:r>
      <w:r w:rsidRPr="00B82CA3">
        <w:rPr>
          <w:color w:val="000000"/>
          <w:sz w:val="22"/>
          <w:szCs w:val="22"/>
        </w:rPr>
        <w:tab/>
      </w:r>
    </w:p>
    <w:p w14:paraId="421FAC0E" w14:textId="77777777" w:rsidR="00F45AA9" w:rsidRPr="00B82CA3" w:rsidRDefault="00F45AA9" w:rsidP="00F45AA9">
      <w:pPr>
        <w:tabs>
          <w:tab w:val="left" w:pos="3402"/>
        </w:tabs>
        <w:ind w:left="567"/>
        <w:rPr>
          <w:color w:val="000000"/>
          <w:sz w:val="22"/>
          <w:szCs w:val="22"/>
        </w:rPr>
      </w:pPr>
      <w:r w:rsidRPr="00B82CA3">
        <w:rPr>
          <w:color w:val="000000"/>
          <w:sz w:val="22"/>
          <w:szCs w:val="22"/>
        </w:rPr>
        <w:t>Zastúpený:</w:t>
      </w:r>
      <w:r w:rsidRPr="00B82CA3">
        <w:rPr>
          <w:color w:val="000000"/>
          <w:sz w:val="22"/>
          <w:szCs w:val="22"/>
        </w:rPr>
        <w:tab/>
      </w:r>
    </w:p>
    <w:p w14:paraId="54185B38" w14:textId="77777777" w:rsidR="00F45AA9" w:rsidRPr="00B82CA3" w:rsidRDefault="00F45AA9" w:rsidP="00F45AA9">
      <w:pPr>
        <w:tabs>
          <w:tab w:val="left" w:pos="3402"/>
        </w:tabs>
        <w:ind w:left="567"/>
        <w:rPr>
          <w:color w:val="000000"/>
          <w:sz w:val="22"/>
          <w:szCs w:val="22"/>
        </w:rPr>
      </w:pPr>
      <w:r w:rsidRPr="00B82CA3">
        <w:rPr>
          <w:color w:val="000000"/>
          <w:sz w:val="22"/>
          <w:szCs w:val="22"/>
        </w:rPr>
        <w:t>Oprávnený rokovať vo veciach:</w:t>
      </w:r>
      <w:r w:rsidRPr="00B82CA3">
        <w:rPr>
          <w:color w:val="000000"/>
          <w:sz w:val="22"/>
          <w:szCs w:val="22"/>
        </w:rPr>
        <w:tab/>
      </w:r>
    </w:p>
    <w:p w14:paraId="45704DC8" w14:textId="77777777" w:rsidR="00F45AA9" w:rsidRPr="00B82CA3" w:rsidRDefault="00F45AA9" w:rsidP="00F45AA9">
      <w:pPr>
        <w:tabs>
          <w:tab w:val="left" w:pos="3402"/>
        </w:tabs>
        <w:ind w:left="567"/>
        <w:rPr>
          <w:color w:val="000000"/>
          <w:sz w:val="22"/>
          <w:szCs w:val="22"/>
        </w:rPr>
      </w:pPr>
      <w:r w:rsidRPr="00B82CA3">
        <w:rPr>
          <w:sz w:val="22"/>
          <w:szCs w:val="22"/>
          <w:lang w:eastAsia="cs-CZ"/>
        </w:rPr>
        <w:t>a) zmluvných:</w:t>
      </w:r>
      <w:r w:rsidRPr="00B82CA3">
        <w:rPr>
          <w:color w:val="000000"/>
          <w:sz w:val="22"/>
          <w:szCs w:val="22"/>
        </w:rPr>
        <w:tab/>
      </w:r>
    </w:p>
    <w:p w14:paraId="0064D4B7" w14:textId="77777777" w:rsidR="00F45AA9" w:rsidRPr="00B82CA3" w:rsidRDefault="00F45AA9" w:rsidP="00F45AA9">
      <w:pPr>
        <w:tabs>
          <w:tab w:val="left" w:pos="3402"/>
        </w:tabs>
        <w:ind w:left="567"/>
        <w:rPr>
          <w:color w:val="000000"/>
          <w:sz w:val="22"/>
          <w:szCs w:val="22"/>
        </w:rPr>
      </w:pPr>
      <w:r w:rsidRPr="00B82CA3">
        <w:rPr>
          <w:sz w:val="22"/>
          <w:szCs w:val="22"/>
          <w:lang w:eastAsia="cs-CZ"/>
        </w:rPr>
        <w:t>b) technických:</w:t>
      </w:r>
      <w:r w:rsidRPr="00B82CA3">
        <w:rPr>
          <w:color w:val="000000"/>
          <w:sz w:val="22"/>
          <w:szCs w:val="22"/>
        </w:rPr>
        <w:tab/>
      </w:r>
    </w:p>
    <w:p w14:paraId="374128E7" w14:textId="77777777" w:rsidR="00F45AA9" w:rsidRPr="00B82CA3" w:rsidRDefault="00F45AA9" w:rsidP="00F45AA9">
      <w:pPr>
        <w:tabs>
          <w:tab w:val="left" w:pos="3402"/>
        </w:tabs>
        <w:ind w:left="567"/>
        <w:rPr>
          <w:color w:val="000000"/>
          <w:sz w:val="22"/>
          <w:szCs w:val="22"/>
        </w:rPr>
      </w:pPr>
      <w:r w:rsidRPr="00B82CA3">
        <w:rPr>
          <w:color w:val="000000"/>
          <w:sz w:val="22"/>
          <w:szCs w:val="22"/>
        </w:rPr>
        <w:t>IČO:</w:t>
      </w:r>
      <w:r w:rsidRPr="00B82CA3">
        <w:rPr>
          <w:color w:val="000000"/>
          <w:sz w:val="22"/>
          <w:szCs w:val="22"/>
        </w:rPr>
        <w:tab/>
      </w:r>
    </w:p>
    <w:p w14:paraId="59CAF724" w14:textId="77777777" w:rsidR="00F45AA9" w:rsidRPr="00B82CA3" w:rsidRDefault="00F45AA9" w:rsidP="00F45AA9">
      <w:pPr>
        <w:tabs>
          <w:tab w:val="left" w:pos="3402"/>
        </w:tabs>
        <w:ind w:left="567"/>
        <w:rPr>
          <w:color w:val="000000"/>
          <w:sz w:val="22"/>
          <w:szCs w:val="22"/>
        </w:rPr>
      </w:pPr>
      <w:r w:rsidRPr="00B82CA3">
        <w:rPr>
          <w:color w:val="000000"/>
          <w:sz w:val="22"/>
          <w:szCs w:val="22"/>
        </w:rPr>
        <w:t>DIČ/IČ DPH:</w:t>
      </w:r>
      <w:r w:rsidRPr="00B82CA3">
        <w:rPr>
          <w:color w:val="000000"/>
          <w:sz w:val="22"/>
          <w:szCs w:val="22"/>
        </w:rPr>
        <w:tab/>
      </w:r>
    </w:p>
    <w:p w14:paraId="5A780468" w14:textId="77777777" w:rsidR="00F45AA9" w:rsidRPr="00B82CA3" w:rsidRDefault="00F45AA9" w:rsidP="00F45AA9">
      <w:pPr>
        <w:tabs>
          <w:tab w:val="left" w:pos="3402"/>
        </w:tabs>
        <w:ind w:left="567"/>
        <w:rPr>
          <w:color w:val="000000"/>
          <w:sz w:val="22"/>
          <w:szCs w:val="22"/>
        </w:rPr>
      </w:pPr>
      <w:r w:rsidRPr="00B82CA3">
        <w:rPr>
          <w:color w:val="000000"/>
          <w:sz w:val="22"/>
          <w:szCs w:val="22"/>
        </w:rPr>
        <w:t>Bankové spojenie:</w:t>
      </w:r>
      <w:r w:rsidRPr="00B82CA3">
        <w:rPr>
          <w:color w:val="000000"/>
          <w:sz w:val="22"/>
          <w:szCs w:val="22"/>
        </w:rPr>
        <w:tab/>
      </w:r>
    </w:p>
    <w:p w14:paraId="494DEBF0" w14:textId="77777777" w:rsidR="00F45AA9" w:rsidRPr="00B82CA3" w:rsidRDefault="00F45AA9" w:rsidP="00F45AA9">
      <w:pPr>
        <w:tabs>
          <w:tab w:val="left" w:pos="3402"/>
        </w:tabs>
        <w:ind w:left="567"/>
        <w:rPr>
          <w:color w:val="000000"/>
          <w:sz w:val="22"/>
          <w:szCs w:val="22"/>
        </w:rPr>
      </w:pPr>
      <w:r w:rsidRPr="00B82CA3">
        <w:rPr>
          <w:color w:val="000000"/>
          <w:sz w:val="22"/>
          <w:szCs w:val="22"/>
        </w:rPr>
        <w:t>IBAN:</w:t>
      </w:r>
      <w:r w:rsidRPr="00B82CA3">
        <w:rPr>
          <w:color w:val="000000"/>
          <w:sz w:val="22"/>
          <w:szCs w:val="22"/>
        </w:rPr>
        <w:tab/>
      </w:r>
    </w:p>
    <w:p w14:paraId="4D612E14" w14:textId="77777777" w:rsidR="00F45AA9" w:rsidRPr="00B82CA3" w:rsidRDefault="00F45AA9" w:rsidP="00F45AA9">
      <w:pPr>
        <w:tabs>
          <w:tab w:val="left" w:pos="3402"/>
        </w:tabs>
        <w:ind w:left="567"/>
        <w:rPr>
          <w:color w:val="000000"/>
          <w:sz w:val="22"/>
          <w:szCs w:val="22"/>
        </w:rPr>
      </w:pPr>
      <w:r w:rsidRPr="00B82CA3">
        <w:rPr>
          <w:color w:val="000000"/>
          <w:sz w:val="22"/>
          <w:szCs w:val="22"/>
        </w:rPr>
        <w:t>Číslo telefónu:</w:t>
      </w:r>
      <w:r w:rsidRPr="00B82CA3">
        <w:rPr>
          <w:color w:val="000000"/>
          <w:sz w:val="22"/>
          <w:szCs w:val="22"/>
        </w:rPr>
        <w:tab/>
      </w:r>
    </w:p>
    <w:p w14:paraId="24319194" w14:textId="77777777" w:rsidR="00F45AA9" w:rsidRPr="00B82CA3" w:rsidRDefault="00F45AA9" w:rsidP="00F45AA9">
      <w:pPr>
        <w:tabs>
          <w:tab w:val="left" w:pos="3402"/>
        </w:tabs>
        <w:ind w:left="567"/>
        <w:rPr>
          <w:color w:val="000000"/>
          <w:sz w:val="22"/>
          <w:szCs w:val="22"/>
        </w:rPr>
      </w:pPr>
      <w:r w:rsidRPr="00B82CA3">
        <w:rPr>
          <w:color w:val="000000"/>
          <w:sz w:val="22"/>
          <w:szCs w:val="22"/>
        </w:rPr>
        <w:t>Číslo faxu/mail:</w:t>
      </w:r>
      <w:r w:rsidRPr="00B82CA3">
        <w:rPr>
          <w:color w:val="000000"/>
          <w:sz w:val="22"/>
          <w:szCs w:val="22"/>
        </w:rPr>
        <w:tab/>
      </w:r>
    </w:p>
    <w:p w14:paraId="1CAAAC37" w14:textId="77777777" w:rsidR="00F45AA9" w:rsidRPr="00B82CA3" w:rsidRDefault="00F45AA9" w:rsidP="00F45AA9">
      <w:pPr>
        <w:tabs>
          <w:tab w:val="left" w:pos="3402"/>
        </w:tabs>
        <w:ind w:left="567"/>
        <w:rPr>
          <w:color w:val="000000"/>
          <w:sz w:val="22"/>
          <w:szCs w:val="22"/>
        </w:rPr>
      </w:pPr>
      <w:r w:rsidRPr="00B82CA3">
        <w:rPr>
          <w:color w:val="000000"/>
          <w:sz w:val="22"/>
          <w:szCs w:val="22"/>
        </w:rPr>
        <w:t>Registrácia:</w:t>
      </w:r>
      <w:r w:rsidRPr="00B82CA3">
        <w:rPr>
          <w:color w:val="000000"/>
          <w:sz w:val="22"/>
          <w:szCs w:val="22"/>
        </w:rPr>
        <w:tab/>
      </w:r>
    </w:p>
    <w:p w14:paraId="5A9D7E77" w14:textId="77777777" w:rsidR="00F45AA9" w:rsidRPr="00B82CA3" w:rsidRDefault="00F45AA9" w:rsidP="00F45AA9">
      <w:pPr>
        <w:tabs>
          <w:tab w:val="left" w:pos="3402"/>
        </w:tabs>
        <w:ind w:left="567"/>
        <w:rPr>
          <w:i/>
          <w:color w:val="000000"/>
          <w:sz w:val="22"/>
          <w:szCs w:val="22"/>
        </w:rPr>
      </w:pPr>
      <w:r w:rsidRPr="00B82CA3">
        <w:rPr>
          <w:i/>
          <w:color w:val="000000"/>
          <w:sz w:val="22"/>
          <w:szCs w:val="22"/>
        </w:rPr>
        <w:t>(ďalej len „zhotoviteľ“)</w:t>
      </w:r>
    </w:p>
    <w:p w14:paraId="670975D1" w14:textId="77777777" w:rsidR="00F45AA9" w:rsidRPr="00B82CA3" w:rsidRDefault="00F45AA9" w:rsidP="00F45AA9">
      <w:pPr>
        <w:jc w:val="center"/>
        <w:rPr>
          <w:color w:val="000000"/>
          <w:sz w:val="22"/>
          <w:szCs w:val="22"/>
        </w:rPr>
      </w:pPr>
    </w:p>
    <w:p w14:paraId="70F9C3EA" w14:textId="77777777" w:rsidR="00F45AA9" w:rsidRPr="00B82CA3" w:rsidRDefault="00F45AA9" w:rsidP="00F45AA9">
      <w:pPr>
        <w:jc w:val="center"/>
        <w:rPr>
          <w:b/>
          <w:color w:val="000000"/>
          <w:sz w:val="22"/>
          <w:szCs w:val="22"/>
        </w:rPr>
      </w:pPr>
      <w:r w:rsidRPr="00B82CA3">
        <w:rPr>
          <w:b/>
          <w:color w:val="000000"/>
          <w:sz w:val="22"/>
          <w:szCs w:val="22"/>
        </w:rPr>
        <w:t>Článok  2</w:t>
      </w:r>
    </w:p>
    <w:p w14:paraId="38DDE4EA" w14:textId="77777777" w:rsidR="00F45AA9" w:rsidRPr="00B82CA3" w:rsidRDefault="00F45AA9" w:rsidP="00F45AA9">
      <w:pPr>
        <w:ind w:left="240"/>
        <w:jc w:val="center"/>
        <w:rPr>
          <w:b/>
          <w:color w:val="000000"/>
          <w:sz w:val="22"/>
          <w:szCs w:val="22"/>
        </w:rPr>
      </w:pPr>
      <w:r w:rsidRPr="00B82CA3">
        <w:rPr>
          <w:b/>
          <w:color w:val="000000"/>
          <w:sz w:val="22"/>
          <w:szCs w:val="22"/>
        </w:rPr>
        <w:t>Východiskové podklady a údaje</w:t>
      </w:r>
    </w:p>
    <w:p w14:paraId="33A3B70E" w14:textId="77777777" w:rsidR="00F45AA9" w:rsidRPr="00B82CA3" w:rsidRDefault="00F45AA9" w:rsidP="00F45AA9">
      <w:pPr>
        <w:ind w:left="240"/>
        <w:rPr>
          <w:color w:val="000000"/>
          <w:sz w:val="22"/>
          <w:szCs w:val="22"/>
        </w:rPr>
      </w:pPr>
    </w:p>
    <w:p w14:paraId="2AB269F5" w14:textId="77777777" w:rsidR="00F45AA9" w:rsidRPr="0019237E" w:rsidRDefault="00F45AA9" w:rsidP="00F45AA9">
      <w:pPr>
        <w:ind w:left="240"/>
        <w:rPr>
          <w:color w:val="000000"/>
          <w:sz w:val="22"/>
          <w:szCs w:val="22"/>
        </w:rPr>
      </w:pPr>
      <w:r w:rsidRPr="0019237E">
        <w:rPr>
          <w:color w:val="000000"/>
          <w:sz w:val="22"/>
          <w:szCs w:val="22"/>
        </w:rPr>
        <w:t>Podkladom pre spracovanie tejto zmluvy sú:</w:t>
      </w:r>
    </w:p>
    <w:p w14:paraId="199795A0" w14:textId="107EA1E6" w:rsidR="00F45AA9" w:rsidRPr="009E24D2" w:rsidRDefault="00F45AA9" w:rsidP="005A4DEC">
      <w:pPr>
        <w:numPr>
          <w:ilvl w:val="0"/>
          <w:numId w:val="74"/>
        </w:numPr>
        <w:tabs>
          <w:tab w:val="clear" w:pos="600"/>
          <w:tab w:val="left" w:pos="601"/>
        </w:tabs>
        <w:suppressAutoHyphens/>
        <w:jc w:val="both"/>
        <w:rPr>
          <w:sz w:val="22"/>
          <w:szCs w:val="22"/>
        </w:rPr>
      </w:pPr>
      <w:r w:rsidRPr="009E24D2">
        <w:rPr>
          <w:sz w:val="22"/>
          <w:szCs w:val="22"/>
        </w:rPr>
        <w:t xml:space="preserve">Súťažné podklady objednávateľa pre Výzvu na predkladanie ponúk uverejnenú vo vestníku verejného obstarávania </w:t>
      </w:r>
      <w:r w:rsidR="002F04A1" w:rsidRPr="009E24D2">
        <w:rPr>
          <w:sz w:val="22"/>
          <w:szCs w:val="22"/>
        </w:rPr>
        <w:t>č.</w:t>
      </w:r>
      <w:r w:rsidR="009E24D2" w:rsidRPr="009E24D2">
        <w:rPr>
          <w:sz w:val="22"/>
          <w:szCs w:val="22"/>
        </w:rPr>
        <w:t xml:space="preserve"> 257/2022 </w:t>
      </w:r>
      <w:r w:rsidR="002F04A1" w:rsidRPr="009E24D2">
        <w:rPr>
          <w:sz w:val="22"/>
          <w:szCs w:val="22"/>
        </w:rPr>
        <w:t>pod číslom</w:t>
      </w:r>
      <w:r w:rsidR="009E24D2" w:rsidRPr="009E24D2">
        <w:t xml:space="preserve"> </w:t>
      </w:r>
      <w:r w:rsidR="009E24D2" w:rsidRPr="009E24D2">
        <w:rPr>
          <w:sz w:val="22"/>
          <w:szCs w:val="22"/>
        </w:rPr>
        <w:t xml:space="preserve">49448 – WYP </w:t>
      </w:r>
      <w:r w:rsidR="002F04A1" w:rsidRPr="009E24D2">
        <w:rPr>
          <w:sz w:val="22"/>
          <w:szCs w:val="22"/>
        </w:rPr>
        <w:t xml:space="preserve">dňa </w:t>
      </w:r>
      <w:r w:rsidR="009E24D2" w:rsidRPr="009E24D2">
        <w:rPr>
          <w:sz w:val="22"/>
          <w:szCs w:val="22"/>
        </w:rPr>
        <w:t xml:space="preserve">05.12.2022 </w:t>
      </w:r>
      <w:r w:rsidR="002F04A1" w:rsidRPr="009E24D2">
        <w:rPr>
          <w:sz w:val="22"/>
          <w:szCs w:val="22"/>
        </w:rPr>
        <w:t xml:space="preserve">názov zákazky: Regionálna cyklotrasa Hubová – Švošov – </w:t>
      </w:r>
      <w:proofErr w:type="spellStart"/>
      <w:r w:rsidR="002F04A1" w:rsidRPr="009E24D2">
        <w:rPr>
          <w:sz w:val="22"/>
          <w:szCs w:val="22"/>
        </w:rPr>
        <w:t>Komjatná</w:t>
      </w:r>
      <w:r w:rsidR="006400CF" w:rsidRPr="009E24D2">
        <w:rPr>
          <w:sz w:val="22"/>
          <w:szCs w:val="22"/>
        </w:rPr>
        <w:t>_II</w:t>
      </w:r>
      <w:proofErr w:type="spellEnd"/>
      <w:r w:rsidR="002F04A1" w:rsidRPr="009E24D2">
        <w:rPr>
          <w:sz w:val="22"/>
          <w:szCs w:val="22"/>
        </w:rPr>
        <w:t>.</w:t>
      </w:r>
    </w:p>
    <w:p w14:paraId="6753E8C0" w14:textId="7BE1DDE7" w:rsidR="00F45AA9" w:rsidRPr="00B82CA3" w:rsidRDefault="00F45AA9" w:rsidP="005A4DEC">
      <w:pPr>
        <w:numPr>
          <w:ilvl w:val="0"/>
          <w:numId w:val="74"/>
        </w:numPr>
        <w:suppressAutoHyphens/>
        <w:jc w:val="both"/>
        <w:rPr>
          <w:sz w:val="22"/>
          <w:szCs w:val="22"/>
        </w:rPr>
      </w:pPr>
      <w:r w:rsidRPr="009E24D2">
        <w:rPr>
          <w:sz w:val="22"/>
          <w:szCs w:val="22"/>
        </w:rPr>
        <w:t xml:space="preserve">Súčasťou súťažných podkladov je aj </w:t>
      </w:r>
      <w:r w:rsidR="00491281" w:rsidRPr="009E24D2">
        <w:rPr>
          <w:sz w:val="22"/>
          <w:szCs w:val="22"/>
        </w:rPr>
        <w:t xml:space="preserve">opis predmetu zákazky, </w:t>
      </w:r>
      <w:r w:rsidRPr="009E24D2">
        <w:rPr>
          <w:sz w:val="22"/>
          <w:szCs w:val="22"/>
        </w:rPr>
        <w:t>projektová dokumentácia a zadanie</w:t>
      </w:r>
      <w:r w:rsidRPr="00B82CA3">
        <w:rPr>
          <w:sz w:val="22"/>
          <w:szCs w:val="22"/>
        </w:rPr>
        <w:t>, podľa ktorej sa budú stavebné práce vykonávať.</w:t>
      </w:r>
    </w:p>
    <w:p w14:paraId="1914EE7C" w14:textId="77777777" w:rsidR="00F45AA9" w:rsidRPr="00B82CA3" w:rsidRDefault="00F45AA9" w:rsidP="00F45AA9">
      <w:pPr>
        <w:ind w:left="240"/>
        <w:jc w:val="center"/>
        <w:rPr>
          <w:b/>
          <w:color w:val="000000"/>
          <w:sz w:val="22"/>
          <w:szCs w:val="22"/>
        </w:rPr>
      </w:pPr>
      <w:r w:rsidRPr="00B82CA3">
        <w:rPr>
          <w:b/>
          <w:color w:val="000000"/>
          <w:sz w:val="22"/>
          <w:szCs w:val="22"/>
        </w:rPr>
        <w:t>Článok  3</w:t>
      </w:r>
    </w:p>
    <w:p w14:paraId="530DD1A1" w14:textId="77777777" w:rsidR="00F45AA9" w:rsidRPr="00B82CA3" w:rsidRDefault="00F45AA9" w:rsidP="00F45AA9">
      <w:pPr>
        <w:jc w:val="center"/>
        <w:rPr>
          <w:b/>
          <w:color w:val="000000"/>
          <w:sz w:val="22"/>
          <w:szCs w:val="22"/>
        </w:rPr>
      </w:pPr>
      <w:r w:rsidRPr="00B82CA3">
        <w:rPr>
          <w:b/>
          <w:color w:val="000000"/>
          <w:sz w:val="22"/>
          <w:szCs w:val="22"/>
        </w:rPr>
        <w:t>Predmet zmluvy</w:t>
      </w:r>
    </w:p>
    <w:p w14:paraId="542FEB5F" w14:textId="77777777" w:rsidR="00F45AA9" w:rsidRPr="00B82CA3" w:rsidRDefault="00F45AA9" w:rsidP="00F45AA9">
      <w:pPr>
        <w:jc w:val="center"/>
        <w:rPr>
          <w:b/>
          <w:color w:val="000000"/>
          <w:sz w:val="22"/>
          <w:szCs w:val="22"/>
        </w:rPr>
      </w:pPr>
    </w:p>
    <w:p w14:paraId="4D658C34" w14:textId="77777777" w:rsidR="00F45AA9" w:rsidRPr="00B82CA3" w:rsidRDefault="00F45AA9" w:rsidP="0083709E">
      <w:pPr>
        <w:numPr>
          <w:ilvl w:val="0"/>
          <w:numId w:val="74"/>
        </w:numPr>
        <w:suppressAutoHyphens/>
        <w:jc w:val="both"/>
        <w:rPr>
          <w:sz w:val="22"/>
          <w:szCs w:val="22"/>
        </w:rPr>
      </w:pPr>
      <w:r w:rsidRPr="00B82CA3">
        <w:rPr>
          <w:sz w:val="22"/>
          <w:szCs w:val="22"/>
        </w:rPr>
        <w:t xml:space="preserve">Zhotoviteľ sa zaväzuje vykonať pre objednávateľa kompletné zabezpečenie prác na stavbe v rozsahu podľa článku 2 tejto zmluvy a prílohy č. 1 </w:t>
      </w:r>
      <w:r w:rsidRPr="00B82CA3">
        <w:rPr>
          <w:b/>
          <w:sz w:val="22"/>
          <w:szCs w:val="22"/>
        </w:rPr>
        <w:t>ocenený výkaz výmer</w:t>
      </w:r>
      <w:r w:rsidRPr="00B82CA3">
        <w:rPr>
          <w:sz w:val="22"/>
          <w:szCs w:val="22"/>
        </w:rPr>
        <w:t>.</w:t>
      </w:r>
    </w:p>
    <w:p w14:paraId="4BC087EC" w14:textId="77777777" w:rsidR="00F45AA9" w:rsidRPr="00B82CA3" w:rsidRDefault="00F45AA9" w:rsidP="0083709E">
      <w:pPr>
        <w:numPr>
          <w:ilvl w:val="0"/>
          <w:numId w:val="74"/>
        </w:numPr>
        <w:suppressAutoHyphens/>
        <w:ind w:left="595" w:hanging="357"/>
        <w:jc w:val="both"/>
        <w:rPr>
          <w:color w:val="000000"/>
          <w:sz w:val="22"/>
          <w:szCs w:val="22"/>
        </w:rPr>
      </w:pPr>
      <w:r w:rsidRPr="00B82CA3">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342B4B31" w14:textId="77777777" w:rsidR="00F45AA9" w:rsidRPr="00B82CA3" w:rsidRDefault="00F45AA9" w:rsidP="0083709E">
      <w:pPr>
        <w:numPr>
          <w:ilvl w:val="0"/>
          <w:numId w:val="74"/>
        </w:numPr>
        <w:suppressAutoHyphens/>
        <w:ind w:left="595" w:hanging="357"/>
        <w:jc w:val="both"/>
        <w:rPr>
          <w:color w:val="000000"/>
          <w:sz w:val="22"/>
          <w:szCs w:val="22"/>
        </w:rPr>
      </w:pPr>
      <w:r w:rsidRPr="00B82CA3">
        <w:rPr>
          <w:color w:val="000000"/>
          <w:sz w:val="22"/>
          <w:szCs w:val="22"/>
        </w:rPr>
        <w:lastRenderedPageBreak/>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7BF06433" w14:textId="77777777" w:rsidR="00F45AA9" w:rsidRPr="00B82CA3" w:rsidRDefault="00F45AA9" w:rsidP="0083709E">
      <w:pPr>
        <w:numPr>
          <w:ilvl w:val="0"/>
          <w:numId w:val="74"/>
        </w:numPr>
        <w:suppressAutoHyphens/>
        <w:ind w:hanging="357"/>
        <w:jc w:val="both"/>
        <w:rPr>
          <w:color w:val="000000"/>
          <w:sz w:val="22"/>
          <w:szCs w:val="22"/>
        </w:rPr>
      </w:pPr>
      <w:r w:rsidRPr="00B82CA3">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5040EAB8" w14:textId="77777777" w:rsidR="00F45AA9" w:rsidRPr="00B82CA3" w:rsidRDefault="00F45AA9" w:rsidP="0083709E">
      <w:pPr>
        <w:numPr>
          <w:ilvl w:val="0"/>
          <w:numId w:val="74"/>
        </w:numPr>
        <w:suppressAutoHyphens/>
        <w:jc w:val="both"/>
        <w:rPr>
          <w:color w:val="000000"/>
          <w:sz w:val="22"/>
          <w:szCs w:val="22"/>
        </w:rPr>
      </w:pPr>
      <w:r w:rsidRPr="00B82CA3">
        <w:rPr>
          <w:color w:val="000000"/>
          <w:sz w:val="22"/>
          <w:szCs w:val="22"/>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objednávateľom aj poskytovateľom NFP.</w:t>
      </w:r>
    </w:p>
    <w:p w14:paraId="657967CA" w14:textId="77777777" w:rsidR="00F45AA9" w:rsidRPr="00B82CA3" w:rsidRDefault="00F45AA9" w:rsidP="0083709E">
      <w:pPr>
        <w:numPr>
          <w:ilvl w:val="0"/>
          <w:numId w:val="74"/>
        </w:numPr>
        <w:suppressAutoHyphens/>
        <w:ind w:left="595" w:hanging="357"/>
        <w:jc w:val="both"/>
        <w:rPr>
          <w:color w:val="000000"/>
          <w:sz w:val="22"/>
          <w:szCs w:val="22"/>
        </w:rPr>
      </w:pPr>
      <w:r w:rsidRPr="00B82CA3">
        <w:rPr>
          <w:color w:val="000000"/>
          <w:sz w:val="22"/>
          <w:szCs w:val="22"/>
        </w:rPr>
        <w:t>Zhotoviteľ sa zaväzuje akceptovať zmeny v rozsahu diela vyžiadané objednávateľom písomne a uzatvoriť na ich rozsah dodatok k tejto zmluve.</w:t>
      </w:r>
    </w:p>
    <w:p w14:paraId="7D8F8D24" w14:textId="77777777" w:rsidR="00F45AA9" w:rsidRPr="00B82CA3" w:rsidRDefault="00F45AA9" w:rsidP="0083709E">
      <w:pPr>
        <w:numPr>
          <w:ilvl w:val="0"/>
          <w:numId w:val="74"/>
        </w:numPr>
        <w:suppressAutoHyphens/>
        <w:ind w:left="595" w:hanging="357"/>
        <w:jc w:val="both"/>
        <w:rPr>
          <w:color w:val="000000"/>
          <w:sz w:val="22"/>
          <w:szCs w:val="22"/>
        </w:rPr>
      </w:pPr>
      <w:r w:rsidRPr="00B82CA3">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07269957" w14:textId="77777777" w:rsidR="00F45AA9" w:rsidRPr="00B82CA3" w:rsidRDefault="00F45AA9" w:rsidP="0083709E">
      <w:pPr>
        <w:numPr>
          <w:ilvl w:val="0"/>
          <w:numId w:val="74"/>
        </w:numPr>
        <w:suppressAutoHyphens/>
        <w:ind w:left="595" w:hanging="357"/>
        <w:jc w:val="both"/>
        <w:rPr>
          <w:color w:val="000000"/>
          <w:sz w:val="22"/>
          <w:szCs w:val="22"/>
        </w:rPr>
      </w:pPr>
      <w:r w:rsidRPr="00B82CA3">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6ED54A70" w14:textId="77777777" w:rsidR="00F45AA9" w:rsidRPr="00B82CA3" w:rsidRDefault="00F45AA9" w:rsidP="00F45AA9">
      <w:pPr>
        <w:rPr>
          <w:b/>
          <w:color w:val="000000"/>
          <w:sz w:val="22"/>
          <w:szCs w:val="22"/>
        </w:rPr>
      </w:pPr>
    </w:p>
    <w:p w14:paraId="07958E7F" w14:textId="77777777" w:rsidR="00F45AA9" w:rsidRPr="00B82CA3" w:rsidRDefault="00F45AA9" w:rsidP="00F45AA9">
      <w:pPr>
        <w:ind w:left="240"/>
        <w:jc w:val="center"/>
        <w:rPr>
          <w:b/>
          <w:color w:val="000000"/>
          <w:sz w:val="22"/>
          <w:szCs w:val="22"/>
        </w:rPr>
      </w:pPr>
      <w:r w:rsidRPr="00B82CA3">
        <w:rPr>
          <w:b/>
          <w:color w:val="000000"/>
          <w:sz w:val="22"/>
          <w:szCs w:val="22"/>
        </w:rPr>
        <w:t>Článok  4</w:t>
      </w:r>
    </w:p>
    <w:p w14:paraId="0F884F85" w14:textId="77777777" w:rsidR="00F45AA9" w:rsidRPr="00B82CA3" w:rsidRDefault="00F45AA9" w:rsidP="00F45AA9">
      <w:pPr>
        <w:jc w:val="center"/>
        <w:rPr>
          <w:b/>
          <w:color w:val="000000"/>
          <w:sz w:val="22"/>
          <w:szCs w:val="22"/>
        </w:rPr>
      </w:pPr>
      <w:r w:rsidRPr="00B82CA3">
        <w:rPr>
          <w:b/>
          <w:color w:val="000000"/>
          <w:sz w:val="22"/>
          <w:szCs w:val="22"/>
        </w:rPr>
        <w:t>Lehota a miesto plnenia</w:t>
      </w:r>
    </w:p>
    <w:p w14:paraId="7B5F4953" w14:textId="77777777" w:rsidR="00F45AA9" w:rsidRPr="00B82CA3" w:rsidRDefault="00F45AA9" w:rsidP="00F45AA9">
      <w:pPr>
        <w:ind w:left="709" w:hanging="425"/>
        <w:jc w:val="both"/>
        <w:rPr>
          <w:color w:val="000000"/>
          <w:sz w:val="22"/>
          <w:szCs w:val="22"/>
        </w:rPr>
      </w:pPr>
    </w:p>
    <w:p w14:paraId="118CF535"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Zhotoviteľ sa zaväzuje vykonať práce, rozsah ktorých je určený v článku 3 tejto zmluvy, v nasledovných lehotách:</w:t>
      </w:r>
    </w:p>
    <w:p w14:paraId="23F6DA34" w14:textId="77777777" w:rsidR="009E24D2" w:rsidRDefault="00F45AA9" w:rsidP="009E24D2">
      <w:pPr>
        <w:numPr>
          <w:ilvl w:val="0"/>
          <w:numId w:val="72"/>
        </w:numPr>
        <w:suppressAutoHyphens/>
        <w:autoSpaceDE w:val="0"/>
        <w:autoSpaceDN w:val="0"/>
        <w:ind w:left="993" w:hanging="284"/>
        <w:jc w:val="both"/>
        <w:rPr>
          <w:rFonts w:eastAsia="Batang"/>
          <w:b/>
          <w:sz w:val="22"/>
          <w:szCs w:val="22"/>
          <w:lang w:bidi="he-IL"/>
        </w:rPr>
      </w:pPr>
      <w:r w:rsidRPr="00B82CA3">
        <w:rPr>
          <w:rFonts w:eastAsia="Batang"/>
          <w:b/>
          <w:sz w:val="22"/>
          <w:szCs w:val="22"/>
          <w:lang w:bidi="he-IL"/>
        </w:rPr>
        <w:t>Začiatok:</w:t>
      </w:r>
      <w:r w:rsidRPr="00B82CA3">
        <w:rPr>
          <w:rFonts w:eastAsia="Arial Narrow"/>
          <w:sz w:val="22"/>
          <w:szCs w:val="22"/>
        </w:rPr>
        <w:t xml:space="preserve"> odo dňa prevzatia a odovzdania staveniska;</w:t>
      </w:r>
    </w:p>
    <w:p w14:paraId="15250FA7" w14:textId="315EFC03" w:rsidR="009E24D2" w:rsidRPr="009E24D2" w:rsidRDefault="00F45AA9" w:rsidP="009E24D2">
      <w:pPr>
        <w:numPr>
          <w:ilvl w:val="0"/>
          <w:numId w:val="72"/>
        </w:numPr>
        <w:suppressAutoHyphens/>
        <w:autoSpaceDE w:val="0"/>
        <w:autoSpaceDN w:val="0"/>
        <w:ind w:left="993" w:hanging="284"/>
        <w:jc w:val="both"/>
        <w:rPr>
          <w:rFonts w:eastAsia="Batang"/>
          <w:b/>
          <w:sz w:val="22"/>
          <w:szCs w:val="22"/>
          <w:lang w:bidi="he-IL"/>
        </w:rPr>
      </w:pPr>
      <w:r w:rsidRPr="009E24D2">
        <w:rPr>
          <w:rFonts w:eastAsia="Batang"/>
          <w:b/>
          <w:sz w:val="22"/>
          <w:szCs w:val="22"/>
          <w:lang w:bidi="he-IL"/>
        </w:rPr>
        <w:t>Termín realizácie</w:t>
      </w:r>
      <w:r w:rsidR="009E24D2" w:rsidRPr="009E24D2">
        <w:rPr>
          <w:rFonts w:eastAsia="Batang"/>
          <w:b/>
          <w:sz w:val="22"/>
          <w:szCs w:val="22"/>
          <w:lang w:bidi="he-IL"/>
        </w:rPr>
        <w:t xml:space="preserve">: do 30.09.2023; </w:t>
      </w:r>
    </w:p>
    <w:p w14:paraId="00D54487" w14:textId="49D62833" w:rsidR="006106D9" w:rsidRPr="009E24D2" w:rsidRDefault="00F45AA9" w:rsidP="003B3119">
      <w:pPr>
        <w:numPr>
          <w:ilvl w:val="0"/>
          <w:numId w:val="72"/>
        </w:numPr>
        <w:suppressAutoHyphens/>
        <w:autoSpaceDE w:val="0"/>
        <w:autoSpaceDN w:val="0"/>
        <w:ind w:left="993" w:hanging="284"/>
        <w:jc w:val="both"/>
        <w:rPr>
          <w:rFonts w:eastAsia="Batang"/>
          <w:b/>
          <w:sz w:val="22"/>
          <w:szCs w:val="22"/>
          <w:lang w:bidi="he-IL"/>
        </w:rPr>
      </w:pPr>
      <w:r w:rsidRPr="009E24D2">
        <w:rPr>
          <w:rFonts w:eastAsia="Batang"/>
          <w:b/>
          <w:sz w:val="22"/>
          <w:szCs w:val="22"/>
          <w:lang w:bidi="he-IL"/>
        </w:rPr>
        <w:t xml:space="preserve">Miesto plnenia: </w:t>
      </w:r>
      <w:proofErr w:type="spellStart"/>
      <w:r w:rsidR="002F04A1" w:rsidRPr="009E24D2">
        <w:rPr>
          <w:rFonts w:eastAsia="Batang"/>
          <w:b/>
          <w:sz w:val="22"/>
          <w:szCs w:val="22"/>
          <w:lang w:bidi="he-IL"/>
        </w:rPr>
        <w:t>k.ú</w:t>
      </w:r>
      <w:proofErr w:type="spellEnd"/>
      <w:r w:rsidR="002F04A1" w:rsidRPr="009E24D2">
        <w:rPr>
          <w:rFonts w:eastAsia="Batang"/>
          <w:b/>
          <w:sz w:val="22"/>
          <w:szCs w:val="22"/>
          <w:lang w:bidi="he-IL"/>
        </w:rPr>
        <w:t>. Hubová – Švošov, kraj: Žilinský, okres: Ružomberok.</w:t>
      </w:r>
    </w:p>
    <w:p w14:paraId="020ADC76" w14:textId="7E5793FD" w:rsidR="00F45AA9" w:rsidRPr="006106D9" w:rsidRDefault="00F45AA9" w:rsidP="0083709E">
      <w:pPr>
        <w:numPr>
          <w:ilvl w:val="0"/>
          <w:numId w:val="60"/>
        </w:numPr>
        <w:tabs>
          <w:tab w:val="clear" w:pos="360"/>
        </w:tabs>
        <w:ind w:left="709" w:hanging="425"/>
        <w:jc w:val="both"/>
        <w:rPr>
          <w:rFonts w:eastAsia="Batang"/>
          <w:sz w:val="22"/>
          <w:szCs w:val="22"/>
          <w:lang w:bidi="he-IL"/>
        </w:rPr>
      </w:pPr>
      <w:r w:rsidRPr="006106D9">
        <w:rPr>
          <w:rFonts w:eastAsia="Batang"/>
          <w:sz w:val="22"/>
          <w:szCs w:val="22"/>
          <w:lang w:bidi="he-IL"/>
        </w:rPr>
        <w:t>Nebezpečenstvo škody na predmete plnenia zmluvy nesie v plnom rozsahu zhotoviteľ do doby protokolárneho odovzdania a prevzatia diela.</w:t>
      </w:r>
    </w:p>
    <w:p w14:paraId="75B83FCE" w14:textId="77777777" w:rsidR="00F45AA9" w:rsidRPr="00B82CA3" w:rsidRDefault="00F45AA9" w:rsidP="0083709E">
      <w:pPr>
        <w:numPr>
          <w:ilvl w:val="0"/>
          <w:numId w:val="60"/>
        </w:numPr>
        <w:tabs>
          <w:tab w:val="clear" w:pos="360"/>
        </w:tabs>
        <w:ind w:left="709" w:hanging="425"/>
        <w:jc w:val="both"/>
        <w:rPr>
          <w:rFonts w:eastAsia="Batang"/>
          <w:sz w:val="22"/>
          <w:szCs w:val="22"/>
          <w:lang w:bidi="he-IL"/>
        </w:rPr>
      </w:pPr>
      <w:r w:rsidRPr="00B82CA3">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3874B0BC" w14:textId="77777777" w:rsidR="00F45AA9" w:rsidRPr="00B82CA3" w:rsidRDefault="00F45AA9" w:rsidP="0083709E">
      <w:pPr>
        <w:numPr>
          <w:ilvl w:val="0"/>
          <w:numId w:val="60"/>
        </w:numPr>
        <w:tabs>
          <w:tab w:val="clear" w:pos="360"/>
        </w:tabs>
        <w:ind w:left="709" w:hanging="425"/>
        <w:jc w:val="both"/>
        <w:rPr>
          <w:rFonts w:eastAsia="Batang"/>
          <w:sz w:val="22"/>
          <w:szCs w:val="22"/>
          <w:lang w:bidi="he-IL"/>
        </w:rPr>
      </w:pPr>
      <w:r w:rsidRPr="00B82CA3">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6FACE041" w14:textId="77777777" w:rsidR="00F45AA9" w:rsidRPr="00B82CA3" w:rsidRDefault="00F45AA9" w:rsidP="0083709E">
      <w:pPr>
        <w:numPr>
          <w:ilvl w:val="0"/>
          <w:numId w:val="60"/>
        </w:numPr>
        <w:tabs>
          <w:tab w:val="clear" w:pos="360"/>
        </w:tabs>
        <w:ind w:left="709" w:hanging="425"/>
        <w:jc w:val="both"/>
        <w:rPr>
          <w:rFonts w:eastAsia="Batang"/>
          <w:sz w:val="22"/>
          <w:szCs w:val="22"/>
          <w:lang w:bidi="he-IL"/>
        </w:rPr>
      </w:pPr>
      <w:r w:rsidRPr="00B82CA3">
        <w:rPr>
          <w:rFonts w:eastAsia="Batang"/>
          <w:sz w:val="22"/>
          <w:szCs w:val="22"/>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B82CA3">
        <w:rPr>
          <w:rFonts w:eastAsia="Batang"/>
          <w:sz w:val="22"/>
          <w:szCs w:val="22"/>
          <w:lang w:bidi="he-IL"/>
        </w:rPr>
        <w:t>vadný</w:t>
      </w:r>
      <w:proofErr w:type="spellEnd"/>
      <w:r w:rsidRPr="00B82CA3">
        <w:rPr>
          <w:rFonts w:eastAsia="Batang"/>
          <w:sz w:val="22"/>
          <w:szCs w:val="22"/>
          <w:lang w:bidi="he-IL"/>
        </w:rPr>
        <w:t xml:space="preserve"> materiál, zásahy úradov alebo nezískanie úradných povolení, pokiaľ k nim nedošlo z dôvodov výskytu okolností vyššej moci.</w:t>
      </w:r>
    </w:p>
    <w:p w14:paraId="56241426" w14:textId="77777777" w:rsidR="00F45AA9" w:rsidRPr="00B82CA3" w:rsidRDefault="00F45AA9" w:rsidP="0083709E">
      <w:pPr>
        <w:numPr>
          <w:ilvl w:val="0"/>
          <w:numId w:val="60"/>
        </w:numPr>
        <w:tabs>
          <w:tab w:val="clear" w:pos="360"/>
        </w:tabs>
        <w:ind w:left="709" w:hanging="425"/>
        <w:jc w:val="both"/>
        <w:rPr>
          <w:rFonts w:eastAsia="Batang"/>
          <w:sz w:val="22"/>
          <w:szCs w:val="22"/>
          <w:lang w:bidi="he-IL"/>
        </w:rPr>
      </w:pPr>
      <w:r w:rsidRPr="00B82CA3">
        <w:rPr>
          <w:rFonts w:eastAsia="Batang"/>
          <w:sz w:val="22"/>
          <w:szCs w:val="22"/>
          <w:lang w:bidi="he-IL"/>
        </w:rPr>
        <w:t>Zmeny v dohodnutých termínoch sú možné aj v prípade, ak na 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4125DD6E"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w:t>
      </w:r>
      <w:r w:rsidRPr="00B82CA3">
        <w:rPr>
          <w:rFonts w:eastAsia="Batang"/>
          <w:sz w:val="22"/>
          <w:szCs w:val="22"/>
          <w:lang w:bidi="he-IL"/>
        </w:rPr>
        <w:lastRenderedPageBreak/>
        <w:t xml:space="preserve">objednávateľom alebo iných prekážok na strane objednávateľa. Tieto zmeny musia byť vopred schválené </w:t>
      </w:r>
      <w:proofErr w:type="spellStart"/>
      <w:r w:rsidRPr="00B82CA3">
        <w:rPr>
          <w:rFonts w:eastAsia="Batang"/>
          <w:sz w:val="22"/>
          <w:szCs w:val="22"/>
          <w:lang w:bidi="he-IL"/>
        </w:rPr>
        <w:t>objednávateľo</w:t>
      </w:r>
      <w:proofErr w:type="spellEnd"/>
      <w:r w:rsidRPr="00B82CA3">
        <w:rPr>
          <w:rFonts w:eastAsia="Batang"/>
          <w:sz w:val="22"/>
          <w:szCs w:val="22"/>
          <w:lang w:bidi="he-IL"/>
        </w:rPr>
        <w:t xml:space="preserve"> a poskytovateľom NFP.</w:t>
      </w:r>
    </w:p>
    <w:p w14:paraId="64ACA6D1"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14:paraId="4E88824E"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Objednávateľ ukončené práce prevezme v lehotách podľa tohto článku a zaplatí za ich zhotovenie dohodnutú cenu.</w:t>
      </w:r>
    </w:p>
    <w:p w14:paraId="65FBD721"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 xml:space="preserve">Za dokončené dielo sa považuje dielo po jeho kompletnom vyhotovení podľa dohodnutého rozsahu a po odstránení všetkých vád a nedorobkov.  </w:t>
      </w:r>
    </w:p>
    <w:p w14:paraId="0979034E"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Ak zhotoviteľ  pripraví kompletné dielo schopné užívania pred dohodnutou lehotou, môže objednávateľ toto dielo prevziať aj v skoršej ponúknutej lehote.</w:t>
      </w:r>
    </w:p>
    <w:p w14:paraId="0280738C" w14:textId="77777777" w:rsidR="00F45AA9" w:rsidRPr="00B82CA3" w:rsidRDefault="00F45AA9" w:rsidP="00F45AA9">
      <w:pPr>
        <w:tabs>
          <w:tab w:val="num" w:pos="601"/>
        </w:tabs>
        <w:suppressAutoHyphens/>
        <w:jc w:val="both"/>
        <w:rPr>
          <w:color w:val="000000"/>
          <w:sz w:val="22"/>
          <w:szCs w:val="22"/>
        </w:rPr>
      </w:pPr>
    </w:p>
    <w:p w14:paraId="14DD7BC8" w14:textId="77777777" w:rsidR="00F45AA9" w:rsidRPr="00B82CA3" w:rsidRDefault="00F45AA9" w:rsidP="00F45AA9">
      <w:pPr>
        <w:ind w:left="240"/>
        <w:jc w:val="center"/>
        <w:rPr>
          <w:b/>
          <w:color w:val="000000"/>
          <w:sz w:val="22"/>
          <w:szCs w:val="22"/>
        </w:rPr>
      </w:pPr>
      <w:r w:rsidRPr="00B82CA3">
        <w:rPr>
          <w:b/>
          <w:color w:val="000000"/>
          <w:sz w:val="22"/>
          <w:szCs w:val="22"/>
        </w:rPr>
        <w:t>Článok 5</w:t>
      </w:r>
    </w:p>
    <w:p w14:paraId="0FE26ACC" w14:textId="77777777" w:rsidR="00F45AA9" w:rsidRPr="00B82CA3" w:rsidRDefault="00F45AA9" w:rsidP="00F45AA9">
      <w:pPr>
        <w:jc w:val="center"/>
        <w:rPr>
          <w:b/>
          <w:bCs/>
          <w:color w:val="000000"/>
          <w:sz w:val="22"/>
          <w:szCs w:val="22"/>
        </w:rPr>
      </w:pPr>
      <w:r w:rsidRPr="00B82CA3">
        <w:rPr>
          <w:b/>
          <w:bCs/>
          <w:color w:val="000000"/>
          <w:sz w:val="22"/>
          <w:szCs w:val="22"/>
        </w:rPr>
        <w:t>Cena za  práce</w:t>
      </w:r>
    </w:p>
    <w:p w14:paraId="7C27D4FE" w14:textId="77777777" w:rsidR="00F45AA9" w:rsidRPr="00B82CA3" w:rsidRDefault="00F45AA9" w:rsidP="00F45AA9">
      <w:pPr>
        <w:jc w:val="both"/>
        <w:rPr>
          <w:color w:val="000000"/>
          <w:sz w:val="22"/>
          <w:szCs w:val="22"/>
        </w:rPr>
      </w:pPr>
    </w:p>
    <w:p w14:paraId="31288A1B" w14:textId="77777777" w:rsidR="007D0699" w:rsidRPr="007D0699" w:rsidRDefault="007D0699" w:rsidP="0083709E">
      <w:pPr>
        <w:numPr>
          <w:ilvl w:val="0"/>
          <w:numId w:val="42"/>
        </w:numPr>
        <w:tabs>
          <w:tab w:val="left" w:pos="601"/>
        </w:tabs>
        <w:suppressAutoHyphens/>
        <w:ind w:left="595" w:hanging="357"/>
        <w:jc w:val="both"/>
        <w:rPr>
          <w:color w:val="000000"/>
          <w:sz w:val="22"/>
          <w:szCs w:val="22"/>
        </w:rPr>
      </w:pPr>
      <w:r w:rsidRPr="007D0699">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 je doložená kompletným rozpočtom nákladov zhotoviteľa na jednotlivé objekty, ktorý tvorí prílohu č. 1 tejto zmluvy.</w:t>
      </w:r>
    </w:p>
    <w:p w14:paraId="21900A27" w14:textId="77777777" w:rsidR="00F45AA9" w:rsidRPr="00B82CA3" w:rsidRDefault="00F45AA9" w:rsidP="0083709E">
      <w:pPr>
        <w:numPr>
          <w:ilvl w:val="0"/>
          <w:numId w:val="42"/>
        </w:numPr>
        <w:tabs>
          <w:tab w:val="left" w:pos="601"/>
        </w:tabs>
        <w:suppressAutoHyphens/>
        <w:ind w:left="595" w:hanging="357"/>
        <w:jc w:val="both"/>
        <w:rPr>
          <w:color w:val="000000"/>
          <w:sz w:val="22"/>
          <w:szCs w:val="22"/>
        </w:rPr>
      </w:pPr>
      <w:r w:rsidRPr="00B82CA3">
        <w:rPr>
          <w:color w:val="000000"/>
          <w:sz w:val="22"/>
          <w:szCs w:val="22"/>
        </w:rPr>
        <w:t>Spôsob vytvorenia ceny je v súlade s § 2 Zákona o cenách založený na cene obchodného, alebo sprostredkovateľského výkonu, ekonomicky oprávnených nákladov a primeraného zisku.</w:t>
      </w:r>
    </w:p>
    <w:p w14:paraId="2DE245B2" w14:textId="77777777" w:rsidR="00F45AA9" w:rsidRPr="00B82CA3" w:rsidRDefault="00F45AA9" w:rsidP="0083709E">
      <w:pPr>
        <w:numPr>
          <w:ilvl w:val="0"/>
          <w:numId w:val="42"/>
        </w:numPr>
        <w:tabs>
          <w:tab w:val="left" w:pos="601"/>
        </w:tabs>
        <w:suppressAutoHyphens/>
        <w:ind w:left="595" w:hanging="357"/>
        <w:jc w:val="both"/>
        <w:rPr>
          <w:color w:val="000000"/>
          <w:sz w:val="22"/>
          <w:szCs w:val="22"/>
        </w:rPr>
      </w:pPr>
      <w:r w:rsidRPr="00B82CA3">
        <w:rPr>
          <w:color w:val="000000"/>
          <w:sz w:val="22"/>
          <w:szCs w:val="22"/>
        </w:rPr>
        <w:t>Cena za zhotovenie predmetu zmluvy je:</w:t>
      </w:r>
    </w:p>
    <w:p w14:paraId="5C989B19" w14:textId="77777777" w:rsidR="00F45AA9" w:rsidRPr="00B82CA3" w:rsidRDefault="00F45AA9" w:rsidP="00F45AA9">
      <w:pPr>
        <w:pStyle w:val="Zarkazkladnhotextu2"/>
        <w:rPr>
          <w:color w:val="000000"/>
          <w:sz w:val="22"/>
          <w:szCs w:val="22"/>
          <w:lang w:eastAsia="sk-SK"/>
        </w:rPr>
      </w:pPr>
      <w:r w:rsidRPr="00B82CA3">
        <w:rPr>
          <w:b/>
          <w:color w:val="000000"/>
          <w:sz w:val="22"/>
          <w:szCs w:val="22"/>
          <w:lang w:eastAsia="sk-SK"/>
        </w:rPr>
        <w:t>Cena bez DPH</w:t>
      </w:r>
      <w:r w:rsidRPr="00B82CA3">
        <w:rPr>
          <w:color w:val="000000"/>
          <w:sz w:val="22"/>
          <w:szCs w:val="22"/>
          <w:lang w:eastAsia="sk-SK"/>
        </w:rPr>
        <w:t xml:space="preserve"> ................. €  </w:t>
      </w:r>
    </w:p>
    <w:p w14:paraId="6582FB53" w14:textId="77777777" w:rsidR="00F45AA9" w:rsidRPr="00B82CA3" w:rsidRDefault="00F45AA9" w:rsidP="00F45AA9">
      <w:pPr>
        <w:pStyle w:val="Zarkazkladnhotextu2"/>
        <w:rPr>
          <w:color w:val="000000"/>
          <w:sz w:val="22"/>
          <w:szCs w:val="22"/>
          <w:lang w:eastAsia="sk-SK"/>
        </w:rPr>
      </w:pPr>
      <w:r w:rsidRPr="00B82CA3">
        <w:rPr>
          <w:color w:val="000000"/>
          <w:sz w:val="22"/>
          <w:szCs w:val="22"/>
          <w:lang w:eastAsia="sk-SK"/>
        </w:rPr>
        <w:t>Slovom...........................</w:t>
      </w:r>
    </w:p>
    <w:p w14:paraId="6CF098E9" w14:textId="77777777" w:rsidR="00F45AA9" w:rsidRPr="00B82CA3" w:rsidRDefault="00F45AA9" w:rsidP="00F45AA9">
      <w:pPr>
        <w:pStyle w:val="Zarkazkladnhotextu2"/>
        <w:rPr>
          <w:color w:val="000000"/>
          <w:sz w:val="22"/>
          <w:szCs w:val="22"/>
          <w:lang w:eastAsia="sk-SK"/>
        </w:rPr>
      </w:pPr>
      <w:r w:rsidRPr="00B82CA3">
        <w:rPr>
          <w:b/>
          <w:color w:val="000000"/>
          <w:sz w:val="22"/>
          <w:szCs w:val="22"/>
          <w:lang w:eastAsia="sk-SK"/>
        </w:rPr>
        <w:t>DPH:</w:t>
      </w:r>
      <w:r w:rsidRPr="00B82CA3">
        <w:rPr>
          <w:color w:val="000000"/>
          <w:sz w:val="22"/>
          <w:szCs w:val="22"/>
          <w:lang w:eastAsia="sk-SK"/>
        </w:rPr>
        <w:t xml:space="preserve"> ................. €</w:t>
      </w:r>
    </w:p>
    <w:p w14:paraId="652702DA" w14:textId="77777777" w:rsidR="00F45AA9" w:rsidRPr="00B82CA3" w:rsidRDefault="00F45AA9" w:rsidP="00F45AA9">
      <w:pPr>
        <w:pStyle w:val="Zarkazkladnhotextu2"/>
        <w:rPr>
          <w:color w:val="000000"/>
          <w:sz w:val="22"/>
          <w:szCs w:val="22"/>
          <w:lang w:eastAsia="sk-SK"/>
        </w:rPr>
      </w:pPr>
      <w:r w:rsidRPr="00B82CA3">
        <w:rPr>
          <w:b/>
          <w:color w:val="000000"/>
          <w:sz w:val="22"/>
          <w:szCs w:val="22"/>
          <w:lang w:eastAsia="sk-SK"/>
        </w:rPr>
        <w:t>Cena s DPH/celkom</w:t>
      </w:r>
      <w:r w:rsidRPr="00B82CA3">
        <w:rPr>
          <w:color w:val="000000"/>
          <w:sz w:val="22"/>
          <w:szCs w:val="22"/>
          <w:lang w:eastAsia="sk-SK"/>
        </w:rPr>
        <w:t xml:space="preserve"> ................. €</w:t>
      </w:r>
    </w:p>
    <w:p w14:paraId="24A547BA" w14:textId="77777777" w:rsidR="00F45AA9" w:rsidRPr="00B82CA3" w:rsidRDefault="00F45AA9" w:rsidP="00F45AA9">
      <w:pPr>
        <w:suppressAutoHyphens/>
        <w:ind w:left="709"/>
        <w:jc w:val="both"/>
        <w:rPr>
          <w:color w:val="000000"/>
          <w:sz w:val="22"/>
          <w:szCs w:val="22"/>
        </w:rPr>
      </w:pPr>
      <w:r w:rsidRPr="00B82CA3">
        <w:rPr>
          <w:color w:val="000000"/>
          <w:sz w:val="22"/>
          <w:szCs w:val="22"/>
        </w:rPr>
        <w:t>Slovom...........................</w:t>
      </w:r>
    </w:p>
    <w:p w14:paraId="44D0D2A3"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Cena platí pri dodržaní kvalitatívnych a dodacích podmienok uvedených v projektovej dokumentácii dodanej objednávateľom a sú v nej zohľadnené všetky podmienky objednávateľa.</w:t>
      </w:r>
    </w:p>
    <w:p w14:paraId="1A2D969A"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Zhotoviteľ bude fakturovať DPH podľa cenových predpisov SR platných v dobe dodania prác a fakturácie.</w:t>
      </w:r>
    </w:p>
    <w:p w14:paraId="61F74E30"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7B06876F" w14:textId="77777777" w:rsidR="001A6413"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V cene za zhotovenie diela sú obsiahnuté</w:t>
      </w:r>
      <w:r w:rsidR="001A6413">
        <w:rPr>
          <w:color w:val="000000"/>
          <w:sz w:val="22"/>
          <w:szCs w:val="22"/>
        </w:rPr>
        <w:t>:</w:t>
      </w:r>
    </w:p>
    <w:p w14:paraId="677F62C6" w14:textId="7C69D3FA" w:rsidR="007D0699" w:rsidRDefault="001A6413" w:rsidP="001A6413">
      <w:pPr>
        <w:tabs>
          <w:tab w:val="left" w:pos="601"/>
        </w:tabs>
        <w:suppressAutoHyphens/>
        <w:ind w:left="595"/>
        <w:jc w:val="both"/>
        <w:rPr>
          <w:color w:val="000000"/>
          <w:sz w:val="22"/>
          <w:szCs w:val="22"/>
        </w:rPr>
      </w:pPr>
      <w:r>
        <w:rPr>
          <w:color w:val="000000"/>
          <w:sz w:val="22"/>
          <w:szCs w:val="22"/>
        </w:rPr>
        <w:t xml:space="preserve">- </w:t>
      </w:r>
      <w:r w:rsidR="007D0699" w:rsidRPr="00BE147B">
        <w:rPr>
          <w:color w:val="000000"/>
          <w:sz w:val="22"/>
          <w:szCs w:val="22"/>
        </w:rPr>
        <w:t>náklady zhotoviteľa na vybudovanie, prevádzku, údržbu a vypratanie zariadenia staveniska</w:t>
      </w:r>
      <w:r>
        <w:rPr>
          <w:color w:val="000000"/>
          <w:sz w:val="22"/>
          <w:szCs w:val="22"/>
        </w:rPr>
        <w:t xml:space="preserve">, </w:t>
      </w:r>
    </w:p>
    <w:p w14:paraId="02F61675" w14:textId="5B20D8C9" w:rsidR="004C5BBD" w:rsidRDefault="004C5BBD" w:rsidP="001A6413">
      <w:pPr>
        <w:tabs>
          <w:tab w:val="left" w:pos="601"/>
        </w:tabs>
        <w:suppressAutoHyphens/>
        <w:ind w:left="595"/>
        <w:jc w:val="both"/>
        <w:rPr>
          <w:color w:val="000000"/>
          <w:sz w:val="22"/>
          <w:szCs w:val="22"/>
        </w:rPr>
      </w:pPr>
      <w:r>
        <w:rPr>
          <w:color w:val="000000"/>
          <w:sz w:val="22"/>
          <w:szCs w:val="22"/>
        </w:rPr>
        <w:t>- n</w:t>
      </w:r>
      <w:r w:rsidRPr="004C5BBD">
        <w:rPr>
          <w:color w:val="000000"/>
          <w:sz w:val="22"/>
          <w:szCs w:val="22"/>
        </w:rPr>
        <w:t xml:space="preserve">áklady na vytýčenie stavby, jestvujúcich inžinierskych sietí, </w:t>
      </w:r>
      <w:proofErr w:type="spellStart"/>
      <w:r w:rsidRPr="004C5BBD">
        <w:rPr>
          <w:color w:val="000000"/>
          <w:sz w:val="22"/>
          <w:szCs w:val="22"/>
        </w:rPr>
        <w:t>porealizačné</w:t>
      </w:r>
      <w:proofErr w:type="spellEnd"/>
      <w:r w:rsidRPr="004C5BBD">
        <w:rPr>
          <w:color w:val="000000"/>
          <w:sz w:val="22"/>
          <w:szCs w:val="22"/>
        </w:rPr>
        <w:t xml:space="preserve"> zameranie a geometrický plán sú zahrnuté do jednotkových cien.</w:t>
      </w:r>
    </w:p>
    <w:p w14:paraId="0C0ADFCE" w14:textId="5932B0A3" w:rsidR="001A6413" w:rsidRDefault="001A6413" w:rsidP="001A6413">
      <w:pPr>
        <w:tabs>
          <w:tab w:val="left" w:pos="601"/>
        </w:tabs>
        <w:suppressAutoHyphens/>
        <w:ind w:left="595"/>
        <w:jc w:val="both"/>
        <w:rPr>
          <w:color w:val="000000"/>
          <w:sz w:val="22"/>
          <w:szCs w:val="22"/>
        </w:rPr>
      </w:pPr>
      <w:r w:rsidRPr="00491281">
        <w:rPr>
          <w:color w:val="000000"/>
          <w:sz w:val="22"/>
          <w:szCs w:val="22"/>
        </w:rPr>
        <w:t>- dodatočn</w:t>
      </w:r>
      <w:r w:rsidR="00491281" w:rsidRPr="00491281">
        <w:rPr>
          <w:color w:val="000000"/>
          <w:sz w:val="22"/>
          <w:szCs w:val="22"/>
        </w:rPr>
        <w:t>á</w:t>
      </w:r>
      <w:r w:rsidRPr="00491281">
        <w:rPr>
          <w:color w:val="000000"/>
          <w:sz w:val="22"/>
          <w:szCs w:val="22"/>
        </w:rPr>
        <w:t xml:space="preserve"> ochran</w:t>
      </w:r>
      <w:r w:rsidR="00491281" w:rsidRPr="00491281">
        <w:rPr>
          <w:color w:val="000000"/>
          <w:sz w:val="22"/>
          <w:szCs w:val="22"/>
        </w:rPr>
        <w:t>a</w:t>
      </w:r>
      <w:r w:rsidRPr="00491281">
        <w:rPr>
          <w:color w:val="000000"/>
          <w:sz w:val="22"/>
          <w:szCs w:val="22"/>
        </w:rPr>
        <w:t xml:space="preserve"> vodovodu a tlakovej kanalizácie delenými chráničkami v zmysle PD – zhotoviteľ zahrnul do jednotkových cien zemných prác,</w:t>
      </w:r>
    </w:p>
    <w:p w14:paraId="0322ADF8" w14:textId="187DB70C" w:rsidR="001A6413" w:rsidRDefault="001A6413" w:rsidP="001A6413">
      <w:pPr>
        <w:tabs>
          <w:tab w:val="left" w:pos="601"/>
        </w:tabs>
        <w:suppressAutoHyphens/>
        <w:ind w:left="595"/>
        <w:jc w:val="both"/>
        <w:rPr>
          <w:color w:val="000000"/>
          <w:sz w:val="22"/>
          <w:szCs w:val="22"/>
        </w:rPr>
      </w:pPr>
      <w:r>
        <w:rPr>
          <w:color w:val="000000"/>
          <w:sz w:val="22"/>
          <w:szCs w:val="22"/>
        </w:rPr>
        <w:t>-</w:t>
      </w:r>
      <w:r w:rsidR="00491281">
        <w:rPr>
          <w:color w:val="000000"/>
          <w:sz w:val="22"/>
          <w:szCs w:val="22"/>
        </w:rPr>
        <w:t xml:space="preserve"> </w:t>
      </w:r>
      <w:r w:rsidRPr="001A6413">
        <w:rPr>
          <w:color w:val="000000"/>
          <w:sz w:val="22"/>
          <w:szCs w:val="22"/>
        </w:rPr>
        <w:t>vypracovanie protipovodňového plánu a komunikáciu so správcom toku pri udržiavaní hladiny rieky Váh</w:t>
      </w:r>
      <w:r>
        <w:rPr>
          <w:color w:val="000000"/>
          <w:sz w:val="22"/>
          <w:szCs w:val="22"/>
        </w:rPr>
        <w:t>,</w:t>
      </w:r>
    </w:p>
    <w:p w14:paraId="304F92D2" w14:textId="57EE86A9" w:rsidR="001A6413" w:rsidRDefault="001A6413" w:rsidP="001A6413">
      <w:pPr>
        <w:tabs>
          <w:tab w:val="left" w:pos="601"/>
        </w:tabs>
        <w:suppressAutoHyphens/>
        <w:ind w:left="595"/>
        <w:jc w:val="both"/>
        <w:rPr>
          <w:color w:val="000000"/>
          <w:sz w:val="22"/>
          <w:szCs w:val="22"/>
        </w:rPr>
      </w:pPr>
      <w:r>
        <w:rPr>
          <w:color w:val="000000"/>
          <w:sz w:val="22"/>
          <w:szCs w:val="22"/>
        </w:rPr>
        <w:t xml:space="preserve">- </w:t>
      </w:r>
      <w:r w:rsidRPr="001A6413">
        <w:rPr>
          <w:color w:val="000000"/>
          <w:sz w:val="22"/>
          <w:szCs w:val="22"/>
        </w:rPr>
        <w:t>dielensk</w:t>
      </w:r>
      <w:r w:rsidR="00491281">
        <w:rPr>
          <w:color w:val="000000"/>
          <w:sz w:val="22"/>
          <w:szCs w:val="22"/>
        </w:rPr>
        <w:t>á</w:t>
      </w:r>
      <w:r w:rsidRPr="001A6413">
        <w:rPr>
          <w:color w:val="000000"/>
          <w:sz w:val="22"/>
          <w:szCs w:val="22"/>
        </w:rPr>
        <w:t xml:space="preserve"> dokumentáci</w:t>
      </w:r>
      <w:r w:rsidR="00491281">
        <w:rPr>
          <w:color w:val="000000"/>
          <w:sz w:val="22"/>
          <w:szCs w:val="22"/>
        </w:rPr>
        <w:t>a</w:t>
      </w:r>
      <w:r>
        <w:rPr>
          <w:color w:val="000000"/>
          <w:sz w:val="22"/>
          <w:szCs w:val="22"/>
        </w:rPr>
        <w:t>,</w:t>
      </w:r>
    </w:p>
    <w:p w14:paraId="5C6D15BA" w14:textId="72C364D3" w:rsidR="001A6413" w:rsidRDefault="001A6413" w:rsidP="001A6413">
      <w:pPr>
        <w:tabs>
          <w:tab w:val="left" w:pos="601"/>
        </w:tabs>
        <w:suppressAutoHyphens/>
        <w:ind w:left="595"/>
        <w:jc w:val="both"/>
        <w:rPr>
          <w:color w:val="000000"/>
          <w:sz w:val="22"/>
          <w:szCs w:val="22"/>
        </w:rPr>
      </w:pPr>
      <w:r>
        <w:rPr>
          <w:color w:val="000000"/>
          <w:sz w:val="22"/>
          <w:szCs w:val="22"/>
        </w:rPr>
        <w:t xml:space="preserve">- </w:t>
      </w:r>
      <w:r w:rsidRPr="001A6413">
        <w:rPr>
          <w:color w:val="000000"/>
          <w:sz w:val="22"/>
          <w:szCs w:val="22"/>
        </w:rPr>
        <w:t>náklady na vykonanie statickej zaťažovacej skúšky</w:t>
      </w:r>
      <w:r w:rsidR="00491281">
        <w:rPr>
          <w:color w:val="000000"/>
          <w:sz w:val="22"/>
          <w:szCs w:val="22"/>
        </w:rPr>
        <w:t xml:space="preserve"> –</w:t>
      </w:r>
      <w:r w:rsidR="00491281" w:rsidRPr="00491281">
        <w:rPr>
          <w:color w:val="000000"/>
          <w:sz w:val="22"/>
          <w:szCs w:val="22"/>
        </w:rPr>
        <w:t xml:space="preserve"> </w:t>
      </w:r>
      <w:r w:rsidR="00491281">
        <w:rPr>
          <w:color w:val="000000"/>
          <w:sz w:val="22"/>
          <w:szCs w:val="22"/>
        </w:rPr>
        <w:t>zhotoviteľ zahrnul do j</w:t>
      </w:r>
      <w:r w:rsidR="00491281" w:rsidRPr="001A6413">
        <w:rPr>
          <w:color w:val="000000"/>
          <w:sz w:val="22"/>
          <w:szCs w:val="22"/>
        </w:rPr>
        <w:t>ednotkov</w:t>
      </w:r>
      <w:r w:rsidR="00491281">
        <w:rPr>
          <w:color w:val="000000"/>
          <w:sz w:val="22"/>
          <w:szCs w:val="22"/>
        </w:rPr>
        <w:t>ých</w:t>
      </w:r>
      <w:r w:rsidR="00491281" w:rsidRPr="001A6413">
        <w:rPr>
          <w:color w:val="000000"/>
          <w:sz w:val="22"/>
          <w:szCs w:val="22"/>
        </w:rPr>
        <w:t xml:space="preserve"> c</w:t>
      </w:r>
      <w:r w:rsidR="00491281">
        <w:rPr>
          <w:color w:val="000000"/>
          <w:sz w:val="22"/>
          <w:szCs w:val="22"/>
        </w:rPr>
        <w:t>ien</w:t>
      </w:r>
      <w:r w:rsidR="00491281" w:rsidRPr="001A6413">
        <w:rPr>
          <w:color w:val="000000"/>
          <w:sz w:val="22"/>
          <w:szCs w:val="22"/>
        </w:rPr>
        <w:t xml:space="preserve"> oceľovej konštrukcie</w:t>
      </w:r>
      <w:r>
        <w:rPr>
          <w:color w:val="000000"/>
          <w:sz w:val="22"/>
          <w:szCs w:val="22"/>
        </w:rPr>
        <w:t>,</w:t>
      </w:r>
    </w:p>
    <w:p w14:paraId="0D1585D4" w14:textId="3BF00862" w:rsidR="001A6413" w:rsidRDefault="001A6413" w:rsidP="001A6413">
      <w:pPr>
        <w:tabs>
          <w:tab w:val="left" w:pos="601"/>
        </w:tabs>
        <w:suppressAutoHyphens/>
        <w:ind w:left="595"/>
        <w:jc w:val="both"/>
        <w:rPr>
          <w:color w:val="000000"/>
          <w:sz w:val="22"/>
          <w:szCs w:val="22"/>
        </w:rPr>
      </w:pPr>
      <w:r>
        <w:rPr>
          <w:color w:val="000000"/>
          <w:sz w:val="22"/>
          <w:szCs w:val="22"/>
        </w:rPr>
        <w:t xml:space="preserve">- </w:t>
      </w:r>
      <w:r w:rsidRPr="001A6413">
        <w:rPr>
          <w:color w:val="000000"/>
          <w:sz w:val="22"/>
          <w:szCs w:val="22"/>
        </w:rPr>
        <w:t xml:space="preserve">náklady na odstránenie </w:t>
      </w:r>
      <w:r w:rsidR="00491281">
        <w:rPr>
          <w:color w:val="000000"/>
          <w:sz w:val="22"/>
          <w:szCs w:val="22"/>
        </w:rPr>
        <w:t xml:space="preserve">materiálov potrebných ako podkladová konštrukcia - </w:t>
      </w:r>
      <w:r w:rsidRPr="001A6413">
        <w:rPr>
          <w:color w:val="000000"/>
          <w:sz w:val="22"/>
          <w:szCs w:val="22"/>
        </w:rPr>
        <w:t>zhotoviteľ za</w:t>
      </w:r>
      <w:r w:rsidR="00491281">
        <w:rPr>
          <w:color w:val="000000"/>
          <w:sz w:val="22"/>
          <w:szCs w:val="22"/>
        </w:rPr>
        <w:t>hrnul</w:t>
      </w:r>
      <w:r w:rsidRPr="001A6413">
        <w:rPr>
          <w:color w:val="000000"/>
          <w:sz w:val="22"/>
          <w:szCs w:val="22"/>
        </w:rPr>
        <w:t xml:space="preserve"> do ceny zriadenia týchto </w:t>
      </w:r>
      <w:proofErr w:type="spellStart"/>
      <w:r w:rsidRPr="001A6413">
        <w:rPr>
          <w:color w:val="000000"/>
          <w:sz w:val="22"/>
          <w:szCs w:val="22"/>
        </w:rPr>
        <w:t>podkladných</w:t>
      </w:r>
      <w:proofErr w:type="spellEnd"/>
      <w:r w:rsidRPr="001A6413">
        <w:rPr>
          <w:color w:val="000000"/>
          <w:sz w:val="22"/>
          <w:szCs w:val="22"/>
        </w:rPr>
        <w:t xml:space="preserve"> vrstiev</w:t>
      </w:r>
      <w:r>
        <w:rPr>
          <w:color w:val="000000"/>
          <w:sz w:val="22"/>
          <w:szCs w:val="22"/>
        </w:rPr>
        <w:t xml:space="preserve">, </w:t>
      </w:r>
    </w:p>
    <w:p w14:paraId="608273A7" w14:textId="6F4AA211" w:rsidR="001A6413" w:rsidRDefault="00D05D2D" w:rsidP="001A6413">
      <w:pPr>
        <w:tabs>
          <w:tab w:val="left" w:pos="601"/>
        </w:tabs>
        <w:suppressAutoHyphens/>
        <w:ind w:left="595"/>
        <w:jc w:val="both"/>
        <w:rPr>
          <w:color w:val="000000"/>
          <w:sz w:val="22"/>
          <w:szCs w:val="22"/>
        </w:rPr>
      </w:pPr>
      <w:r>
        <w:rPr>
          <w:color w:val="000000"/>
          <w:sz w:val="22"/>
          <w:szCs w:val="22"/>
        </w:rPr>
        <w:t>- n</w:t>
      </w:r>
      <w:r w:rsidR="001A6413" w:rsidRPr="001A6413">
        <w:rPr>
          <w:color w:val="000000"/>
          <w:sz w:val="22"/>
          <w:szCs w:val="22"/>
        </w:rPr>
        <w:t xml:space="preserve">áklady na vytýčenie stavby, jestvujúcich inžinierskych sietí, </w:t>
      </w:r>
      <w:proofErr w:type="spellStart"/>
      <w:r w:rsidR="001A6413" w:rsidRPr="001A6413">
        <w:rPr>
          <w:color w:val="000000"/>
          <w:sz w:val="22"/>
          <w:szCs w:val="22"/>
        </w:rPr>
        <w:t>porealizačné</w:t>
      </w:r>
      <w:proofErr w:type="spellEnd"/>
      <w:r w:rsidR="001A6413" w:rsidRPr="001A6413">
        <w:rPr>
          <w:color w:val="000000"/>
          <w:sz w:val="22"/>
          <w:szCs w:val="22"/>
        </w:rPr>
        <w:t xml:space="preserve"> zameranie a geometrický plán sú zahrnuté do jednotkových cien</w:t>
      </w:r>
      <w:r>
        <w:rPr>
          <w:color w:val="000000"/>
          <w:sz w:val="22"/>
          <w:szCs w:val="22"/>
        </w:rPr>
        <w:t>,</w:t>
      </w:r>
    </w:p>
    <w:p w14:paraId="1D386568" w14:textId="1ECABF8E" w:rsidR="00D05D2D" w:rsidRPr="00BE147B" w:rsidRDefault="00D05D2D" w:rsidP="001A6413">
      <w:pPr>
        <w:tabs>
          <w:tab w:val="left" w:pos="601"/>
        </w:tabs>
        <w:suppressAutoHyphens/>
        <w:ind w:left="595"/>
        <w:jc w:val="both"/>
        <w:rPr>
          <w:color w:val="000000"/>
          <w:sz w:val="22"/>
          <w:szCs w:val="22"/>
        </w:rPr>
      </w:pPr>
      <w:r w:rsidRPr="00251ACF">
        <w:rPr>
          <w:b/>
          <w:bCs/>
          <w:color w:val="000000"/>
          <w:sz w:val="22"/>
          <w:szCs w:val="22"/>
        </w:rPr>
        <w:t>- technologický postup montáže lávky predloží zhot</w:t>
      </w:r>
      <w:r w:rsidRPr="00D05D2D">
        <w:rPr>
          <w:b/>
          <w:bCs/>
          <w:color w:val="000000"/>
          <w:sz w:val="22"/>
          <w:szCs w:val="22"/>
        </w:rPr>
        <w:t>oviteľ pred podpisom zmluvy</w:t>
      </w:r>
      <w:r w:rsidRPr="00D05D2D">
        <w:rPr>
          <w:color w:val="000000"/>
          <w:sz w:val="22"/>
          <w:szCs w:val="22"/>
        </w:rPr>
        <w:t xml:space="preserve"> a náklady na jeho vypracovanie a samotnú montáž sú súčasťou ceny položiek VV.</w:t>
      </w:r>
    </w:p>
    <w:p w14:paraId="1CFD2FE1"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 xml:space="preserve">Zhotoviteľ nemá nárok na úpravu ceny spôsobenej predĺžením lehoty výstavby </w:t>
      </w:r>
      <w:r w:rsidRPr="00BE147B">
        <w:rPr>
          <w:color w:val="000000"/>
          <w:sz w:val="22"/>
          <w:szCs w:val="22"/>
          <w:lang w:bidi="sk-SK"/>
        </w:rPr>
        <w:t>v prípade, keď k predĺženiu lehoty výstavby došlo z dôvodov na strane zhotoviteľa.</w:t>
      </w:r>
    </w:p>
    <w:p w14:paraId="38229E6F" w14:textId="77777777" w:rsidR="007D0699" w:rsidRPr="004C5BBD" w:rsidRDefault="007D0699" w:rsidP="0083709E">
      <w:pPr>
        <w:numPr>
          <w:ilvl w:val="0"/>
          <w:numId w:val="42"/>
        </w:numPr>
        <w:tabs>
          <w:tab w:val="left" w:pos="601"/>
        </w:tabs>
        <w:suppressAutoHyphens/>
        <w:ind w:left="595" w:hanging="357"/>
        <w:jc w:val="both"/>
        <w:rPr>
          <w:color w:val="000000"/>
          <w:sz w:val="22"/>
          <w:szCs w:val="22"/>
          <w:u w:val="single"/>
        </w:rPr>
      </w:pPr>
      <w:r w:rsidRPr="00BE147B">
        <w:rPr>
          <w:color w:val="000000"/>
          <w:sz w:val="22"/>
          <w:szCs w:val="22"/>
        </w:rPr>
        <w:t xml:space="preserve">Zhotoviteľ prehlasuje, že </w:t>
      </w:r>
      <w:r w:rsidRPr="004C5BBD">
        <w:rPr>
          <w:color w:val="000000"/>
          <w:sz w:val="22"/>
          <w:szCs w:val="22"/>
          <w:u w:val="single"/>
        </w:rPr>
        <w:t>cena je stanovená v súlade s projektovou dokumentáciou a požiadavkami objednávateľa.</w:t>
      </w:r>
    </w:p>
    <w:p w14:paraId="2324DE0B" w14:textId="77777777" w:rsidR="007D0699" w:rsidRPr="00BE147B"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lastRenderedPageBreak/>
        <w:t xml:space="preserve">Dodatky k zmluve navyšujúce cenu diela sú možné najmä v prípade, kedy sa pri rekonštrukcii odkrytím niektorých častí diela, ktoré neboli predtým naoko viditeľné a zjavné, zistí potreba realizácie úplne iného technického riešenia, ako bolo vopred navrhované alebo v prípade iných objektívnych okolností, ktoré verejný obstarávateľ nemohol predvídať a uzavretie takého dodatku bude v súlade s § 18 ods. 1 písm. c) zákona o verejnom obstarávaní. </w:t>
      </w:r>
    </w:p>
    <w:p w14:paraId="58671E0B" w14:textId="28C03E63" w:rsidR="007D0699" w:rsidRPr="00BE147B"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t>V súlade s § 18 ods. 1 písm. a) zákona o verejnom obstarávaní je možné uzatvoriť dodatok za týchto podmienok: Zmeny zmluvy ohľadom navýšenia alebo zníženia cien materiálov i prác na trhu nesmú ísť nad rámec nevyhnutného plnenia  a </w:t>
      </w:r>
      <w:r w:rsidRPr="00BE147B">
        <w:rPr>
          <w:b/>
          <w:bCs/>
          <w:color w:val="000000"/>
          <w:sz w:val="22"/>
          <w:szCs w:val="22"/>
          <w:u w:val="single"/>
        </w:rPr>
        <w:t>musia sa týkať iba tých položiek, u ktorých došlo k nárastu cien, a ktoré sú nevyhnutné na dosiahnutie účelu plnenia sledovaného touto zmluvou</w:t>
      </w:r>
      <w:r w:rsidR="009D5A95">
        <w:rPr>
          <w:b/>
          <w:bCs/>
          <w:color w:val="000000"/>
          <w:sz w:val="22"/>
          <w:szCs w:val="22"/>
          <w:u w:val="single"/>
        </w:rPr>
        <w:t>.</w:t>
      </w:r>
      <w:r w:rsidRPr="00BE147B">
        <w:rPr>
          <w:color w:val="000000"/>
          <w:sz w:val="22"/>
          <w:szCs w:val="22"/>
        </w:rPr>
        <w:t xml:space="preserve"> Zhotoviteľ tieto položky podrobne definuje a preukáže nárast/pokles ich cien priamo v súvislosti s okolnosťami, ktoré spôsobili nevyhnutnosť zmeny zmluvy. Na účely výpočtu hodnoty zmeny podľa § 18 ods. 3 a 5 zákona o verejnom obstarávaní sa za referenčnú hodnotu považuje aktualizovaná hodnota pôvodnej zmluvy. V takých prípadoch sa bude postupovať nasledovne podľa </w:t>
      </w:r>
      <w:proofErr w:type="spellStart"/>
      <w:r w:rsidRPr="00BE147B">
        <w:rPr>
          <w:color w:val="000000"/>
          <w:sz w:val="22"/>
          <w:szCs w:val="22"/>
        </w:rPr>
        <w:t>indexačnej</w:t>
      </w:r>
      <w:proofErr w:type="spellEnd"/>
      <w:r w:rsidRPr="00BE147B">
        <w:rPr>
          <w:color w:val="000000"/>
          <w:sz w:val="22"/>
          <w:szCs w:val="22"/>
        </w:rPr>
        <w:t xml:space="preserve"> doložky:</w:t>
      </w:r>
    </w:p>
    <w:p w14:paraId="06F861DE" w14:textId="77777777" w:rsidR="007D0699" w:rsidRPr="00BE147B" w:rsidRDefault="007D0699" w:rsidP="007D0699">
      <w:pPr>
        <w:tabs>
          <w:tab w:val="left" w:pos="601"/>
        </w:tabs>
        <w:suppressAutoHyphens/>
        <w:ind w:left="595"/>
        <w:jc w:val="both"/>
        <w:rPr>
          <w:color w:val="000000"/>
          <w:sz w:val="22"/>
          <w:szCs w:val="22"/>
        </w:rPr>
      </w:pPr>
    </w:p>
    <w:p w14:paraId="01CF3B46" w14:textId="77777777" w:rsidR="007D0699" w:rsidRPr="00BE147B" w:rsidRDefault="007D0699" w:rsidP="0083709E">
      <w:pPr>
        <w:pStyle w:val="Odsekzoznamu"/>
        <w:numPr>
          <w:ilvl w:val="0"/>
          <w:numId w:val="82"/>
        </w:numPr>
        <w:shd w:val="clear" w:color="auto" w:fill="FFFFFF"/>
        <w:ind w:left="993" w:hanging="426"/>
        <w:jc w:val="both"/>
        <w:rPr>
          <w:color w:val="000000"/>
          <w:sz w:val="22"/>
          <w:szCs w:val="22"/>
        </w:rPr>
      </w:pPr>
      <w:r w:rsidRPr="00BE147B">
        <w:rPr>
          <w:color w:val="000000"/>
          <w:sz w:val="22"/>
          <w:szCs w:val="22"/>
        </w:rPr>
        <w:t xml:space="preserve">Pre prípad, ak má byť doba dodania predmetu plnenia podľa tejto zmluvy v dĺžke viac ako tri mesiace alebo v prípade, </w:t>
      </w:r>
      <w:r w:rsidRPr="00BE147B">
        <w:rPr>
          <w:color w:val="000000"/>
          <w:sz w:val="22"/>
          <w:szCs w:val="22"/>
          <w:u w:val="single"/>
        </w:rPr>
        <w:t>ak medzi nadobudnutím platnosti a účinnosti tejto zmluvy uplynie doba viac ako tri mesiace</w:t>
      </w:r>
      <w:r w:rsidRPr="00BE147B">
        <w:rPr>
          <w:color w:val="000000"/>
          <w:sz w:val="22"/>
          <w:szCs w:val="22"/>
        </w:rPr>
        <w:t xml:space="preserve">, dohodli sa zmluvné strany na aplikovaní tejto </w:t>
      </w:r>
      <w:proofErr w:type="spellStart"/>
      <w:r w:rsidRPr="00BE147B">
        <w:rPr>
          <w:color w:val="000000"/>
          <w:sz w:val="22"/>
          <w:szCs w:val="22"/>
        </w:rPr>
        <w:t>indexačnej</w:t>
      </w:r>
      <w:proofErr w:type="spellEnd"/>
      <w:r w:rsidRPr="00BE147B">
        <w:rPr>
          <w:color w:val="000000"/>
          <w:sz w:val="22"/>
          <w:szCs w:val="22"/>
        </w:rPr>
        <w:t xml:space="preserve"> doložky. Nárok na uplatnenie </w:t>
      </w:r>
      <w:proofErr w:type="spellStart"/>
      <w:r w:rsidRPr="00BE147B">
        <w:rPr>
          <w:color w:val="000000"/>
          <w:sz w:val="22"/>
          <w:szCs w:val="22"/>
        </w:rPr>
        <w:t>indexačnej</w:t>
      </w:r>
      <w:proofErr w:type="spellEnd"/>
      <w:r w:rsidRPr="00BE147B">
        <w:rPr>
          <w:color w:val="000000"/>
          <w:sz w:val="22"/>
          <w:szCs w:val="22"/>
        </w:rPr>
        <w:t xml:space="preserve"> doložky vzniká najskôr po uplynutí 3 mesiacov platnosti zmluvy a zároveň po skončení kalendárneho kvartálu (</w:t>
      </w:r>
      <w:proofErr w:type="spellStart"/>
      <w:r w:rsidRPr="00BE147B">
        <w:rPr>
          <w:color w:val="000000"/>
          <w:sz w:val="22"/>
          <w:szCs w:val="22"/>
        </w:rPr>
        <w:t>t.z</w:t>
      </w:r>
      <w:proofErr w:type="spellEnd"/>
      <w:r w:rsidRPr="00BE147B">
        <w:rPr>
          <w:color w:val="000000"/>
          <w:sz w:val="22"/>
          <w:szCs w:val="22"/>
        </w:rPr>
        <w:t xml:space="preserve">. prvý kvartál končí 31.3. príslušného roka </w:t>
      </w:r>
      <w:proofErr w:type="spellStart"/>
      <w:r w:rsidRPr="00BE147B">
        <w:rPr>
          <w:color w:val="000000"/>
          <w:sz w:val="22"/>
          <w:szCs w:val="22"/>
        </w:rPr>
        <w:t>atď</w:t>
      </w:r>
      <w:proofErr w:type="spellEnd"/>
      <w:r w:rsidRPr="00BE147B">
        <w:rPr>
          <w:color w:val="000000"/>
          <w:sz w:val="22"/>
          <w:szCs w:val="22"/>
        </w:rPr>
        <w:t>).</w:t>
      </w:r>
    </w:p>
    <w:p w14:paraId="062193B2" w14:textId="77777777" w:rsidR="007D0699" w:rsidRPr="00BE147B" w:rsidRDefault="007D0699" w:rsidP="007D0699">
      <w:pPr>
        <w:pStyle w:val="Odsekzoznamu"/>
        <w:shd w:val="clear" w:color="auto" w:fill="FFFFFF"/>
        <w:jc w:val="both"/>
        <w:rPr>
          <w:color w:val="000000"/>
          <w:sz w:val="22"/>
          <w:szCs w:val="22"/>
        </w:rPr>
      </w:pPr>
    </w:p>
    <w:p w14:paraId="512BCE09" w14:textId="61BF9B3D" w:rsidR="007D0699" w:rsidRPr="00BE147B" w:rsidRDefault="007D0699" w:rsidP="007D0699">
      <w:pPr>
        <w:pStyle w:val="Odsekzoznamu"/>
        <w:shd w:val="clear" w:color="auto" w:fill="FFFFFF"/>
        <w:jc w:val="both"/>
        <w:rPr>
          <w:color w:val="000000"/>
          <w:sz w:val="22"/>
          <w:szCs w:val="22"/>
        </w:rPr>
      </w:pPr>
      <w:r w:rsidRPr="00BE147B">
        <w:rPr>
          <w:color w:val="000000"/>
          <w:sz w:val="22"/>
          <w:szCs w:val="22"/>
        </w:rPr>
        <w:t xml:space="preserve">Príklad: Zmluva sa uzavrie dňa 15.2 a termín na dodanie predmetu zmluvy je </w:t>
      </w:r>
      <w:r w:rsidR="000D08F0">
        <w:rPr>
          <w:color w:val="000000"/>
          <w:sz w:val="22"/>
          <w:szCs w:val="22"/>
        </w:rPr>
        <w:t>8</w:t>
      </w:r>
      <w:r w:rsidRPr="00BE147B">
        <w:rPr>
          <w:color w:val="000000"/>
          <w:sz w:val="22"/>
          <w:szCs w:val="22"/>
        </w:rPr>
        <w:t xml:space="preserve"> mesiacov. Preto prvý krát bude mať nárok zmluvná strana na úpravu ceny až po skončení 2. kvartálu </w:t>
      </w:r>
      <w:proofErr w:type="spellStart"/>
      <w:r w:rsidRPr="00BE147B">
        <w:rPr>
          <w:color w:val="000000"/>
          <w:sz w:val="22"/>
          <w:szCs w:val="22"/>
        </w:rPr>
        <w:t>t.z</w:t>
      </w:r>
      <w:proofErr w:type="spellEnd"/>
      <w:r w:rsidRPr="00BE147B">
        <w:rPr>
          <w:color w:val="000000"/>
          <w:sz w:val="22"/>
          <w:szCs w:val="22"/>
        </w:rPr>
        <w:t>. po 30.6, a to len o zvýšenie za 2. kvartál.</w:t>
      </w:r>
    </w:p>
    <w:p w14:paraId="188C0CD9" w14:textId="77777777" w:rsidR="007D0699" w:rsidRPr="00BE147B" w:rsidRDefault="007D0699" w:rsidP="007D0699">
      <w:pPr>
        <w:pStyle w:val="Odsekzoznamu"/>
        <w:shd w:val="clear" w:color="auto" w:fill="FFFFFF"/>
        <w:jc w:val="both"/>
        <w:rPr>
          <w:color w:val="000000"/>
          <w:sz w:val="22"/>
          <w:szCs w:val="22"/>
        </w:rPr>
      </w:pPr>
      <w:r w:rsidRPr="00BE147B">
        <w:rPr>
          <w:color w:val="000000"/>
          <w:sz w:val="22"/>
          <w:szCs w:val="22"/>
        </w:rPr>
        <w:t xml:space="preserve">V prípade, ak za predchádzajúci kalendárny štvrťrok platnosti zmluvy bol zistený nárast resp. pokles cien </w:t>
      </w:r>
      <w:r w:rsidRPr="00BE147B">
        <w:rPr>
          <w:color w:val="000000"/>
          <w:sz w:val="22"/>
          <w:szCs w:val="22"/>
          <w:u w:val="single"/>
        </w:rPr>
        <w:t>položiek, ktoré sú nevyhnutné na dosiahnutie účelu plnenia sledovaného touto zmluvou</w:t>
      </w:r>
      <w:r w:rsidRPr="00BE147B">
        <w:rPr>
          <w:color w:val="000000"/>
          <w:sz w:val="22"/>
          <w:szCs w:val="22"/>
        </w:rPr>
        <w:t xml:space="preserve">, stanovený Indexom cien stavebných prác a/alebo Indexom stavebných materiálov (nákupné ceny), ktoré raz štvrťročne zverejňuje Štatistický úrad Slovenskej republiky (http://datacube.statistics.sk/#!/view/sk/VBD_SLOVSTAT/sp2063qs/v_sp2063qs_00_00_00_sk) o viac ako 5 %, má ktorákoľvek zo zmluvných strán právo požiadať druhú zmluvnú stranu o uzatvorenie dodatku, predmetom ktorého bude zvýšenie/zníženie zmluvnej ceny týchto položiek, a to v rozsahu zmeny ceny medzi cenou plnenia podľa tejto zmluvy a príslušným Indexom nárastu resp. poklesu cien stavebných prác a/alebo stavebných materiálov (nákupné ceny) poníženým o 5 % (ďalej ako „zmena zmluvnej ceny“). </w:t>
      </w:r>
    </w:p>
    <w:p w14:paraId="4FD5A65D" w14:textId="77777777" w:rsidR="007D0699" w:rsidRPr="00BE147B" w:rsidRDefault="007D0699" w:rsidP="007D0699">
      <w:pPr>
        <w:pStyle w:val="Odsekzoznamu"/>
        <w:shd w:val="clear" w:color="auto" w:fill="FFFFFF"/>
        <w:jc w:val="both"/>
        <w:rPr>
          <w:color w:val="000000"/>
          <w:sz w:val="22"/>
          <w:szCs w:val="22"/>
        </w:rPr>
      </w:pPr>
    </w:p>
    <w:p w14:paraId="525C2D34" w14:textId="77777777" w:rsidR="007D0699" w:rsidRPr="00BE147B" w:rsidRDefault="007D0699" w:rsidP="007D0699">
      <w:pPr>
        <w:pStyle w:val="Odsekzoznamu"/>
        <w:shd w:val="clear" w:color="auto" w:fill="FFFFFF"/>
        <w:jc w:val="both"/>
        <w:rPr>
          <w:color w:val="000000"/>
          <w:sz w:val="22"/>
          <w:szCs w:val="22"/>
        </w:rPr>
      </w:pPr>
      <w:r w:rsidRPr="00BE147B">
        <w:rPr>
          <w:color w:val="000000"/>
          <w:sz w:val="22"/>
          <w:szCs w:val="22"/>
        </w:rPr>
        <w:t>Príklady:</w:t>
      </w:r>
    </w:p>
    <w:p w14:paraId="353F018D" w14:textId="77777777" w:rsidR="007D0699" w:rsidRPr="00BE147B" w:rsidRDefault="007D0699" w:rsidP="007D0699">
      <w:pPr>
        <w:pStyle w:val="Odsekzoznamu"/>
        <w:shd w:val="clear" w:color="auto" w:fill="FFFFFF"/>
        <w:jc w:val="both"/>
        <w:rPr>
          <w:color w:val="000000"/>
          <w:sz w:val="22"/>
          <w:szCs w:val="22"/>
        </w:rPr>
      </w:pPr>
      <w:r w:rsidRPr="00BE147B">
        <w:rPr>
          <w:color w:val="000000"/>
          <w:sz w:val="22"/>
          <w:szCs w:val="22"/>
        </w:rPr>
        <w:t>Ak nárast podľa Indexu bude o 18%, tak dodatkom bude cena upravená o 13%</w:t>
      </w:r>
    </w:p>
    <w:p w14:paraId="4D2B5A02" w14:textId="77777777" w:rsidR="007D0699" w:rsidRPr="00BE147B" w:rsidRDefault="007D0699" w:rsidP="007D0699">
      <w:pPr>
        <w:pStyle w:val="Odsekzoznamu"/>
        <w:shd w:val="clear" w:color="auto" w:fill="FFFFFF"/>
        <w:jc w:val="both"/>
        <w:rPr>
          <w:color w:val="000000"/>
          <w:sz w:val="22"/>
          <w:szCs w:val="22"/>
        </w:rPr>
      </w:pPr>
      <w:r w:rsidRPr="00BE147B">
        <w:rPr>
          <w:color w:val="000000"/>
          <w:sz w:val="22"/>
          <w:szCs w:val="22"/>
        </w:rPr>
        <w:t>Ak nárast nedosiahol 5% ale len 3%, tak dodatkom nebude cena upravená (nevznikol nárok na zmenu ceny).</w:t>
      </w:r>
    </w:p>
    <w:p w14:paraId="1328EC20" w14:textId="77777777" w:rsidR="007D0699" w:rsidRPr="00BE147B" w:rsidRDefault="007D0699" w:rsidP="007D0699">
      <w:pPr>
        <w:pStyle w:val="Odsekzoznamu"/>
        <w:shd w:val="clear" w:color="auto" w:fill="FFFFFF"/>
        <w:ind w:left="993"/>
        <w:jc w:val="both"/>
        <w:rPr>
          <w:color w:val="000000"/>
          <w:sz w:val="22"/>
          <w:szCs w:val="22"/>
        </w:rPr>
      </w:pPr>
    </w:p>
    <w:p w14:paraId="23F74298" w14:textId="77777777" w:rsidR="007D0699" w:rsidRPr="00BE147B" w:rsidRDefault="007D0699" w:rsidP="0083709E">
      <w:pPr>
        <w:pStyle w:val="Odsekzoznamu"/>
        <w:numPr>
          <w:ilvl w:val="0"/>
          <w:numId w:val="82"/>
        </w:numPr>
        <w:shd w:val="clear" w:color="auto" w:fill="FFFFFF"/>
        <w:ind w:left="993" w:hanging="426"/>
        <w:jc w:val="both"/>
        <w:rPr>
          <w:color w:val="222222"/>
          <w:sz w:val="22"/>
          <w:szCs w:val="22"/>
        </w:rPr>
      </w:pPr>
      <w:r w:rsidRPr="00BE147B">
        <w:rPr>
          <w:color w:val="222222"/>
          <w:sz w:val="22"/>
          <w:szCs w:val="22"/>
        </w:rPr>
        <w:t xml:space="preserve">Zmenu zmluvnej ceny podľa písm. A) možno realizovať maximálne 1x za príslušný kalendárny štvrťrok, prostredníctvom uzatvorenia očíslovaného písomného dodatku k tejto zmluve podľa § 18 ods. 1 písm. a) zákona o verejnom obstarávaní; nárok na uzatvorenie ktorého si dotknutá zmluvná strana musí uplatniť najneskôr do 30 dní po zverejnení príslušného </w:t>
      </w:r>
      <w:r w:rsidRPr="00BE147B">
        <w:rPr>
          <w:color w:val="000000"/>
          <w:sz w:val="22"/>
          <w:szCs w:val="22"/>
        </w:rPr>
        <w:t xml:space="preserve">Indexu cien stavebných prác a/alebo Indexu stavebných materiálov (nákupné ceny) </w:t>
      </w:r>
      <w:r w:rsidRPr="00BE147B">
        <w:rPr>
          <w:color w:val="222222"/>
          <w:sz w:val="22"/>
          <w:szCs w:val="22"/>
        </w:rPr>
        <w:t>za predchádzajúci kalendárny štvrťrok. Predmetom dodatku bude úprava zmluvnej ceny mechanizmom uvedeným v ods. 1. Pri určení percentuálnej hodnoty navýšenia zmluvnej ceny príslušným dodatkom sa vychádza vždy z aktuálnej hodnoty plnenia, t. j. hodnoty plnenia stanovenej zmluvou v znení jej prípadných neskorších dodatkov.</w:t>
      </w:r>
    </w:p>
    <w:p w14:paraId="5FC2992F" w14:textId="77777777" w:rsidR="007D0699" w:rsidRPr="00BE147B" w:rsidRDefault="007D0699" w:rsidP="007D0699">
      <w:pPr>
        <w:pStyle w:val="Odsekzoznamu"/>
        <w:shd w:val="clear" w:color="auto" w:fill="FFFFFF"/>
        <w:ind w:left="993"/>
        <w:jc w:val="both"/>
        <w:rPr>
          <w:color w:val="222222"/>
          <w:sz w:val="22"/>
          <w:szCs w:val="22"/>
        </w:rPr>
      </w:pPr>
    </w:p>
    <w:p w14:paraId="477B835B" w14:textId="77777777" w:rsidR="007D0699" w:rsidRPr="00BE147B" w:rsidRDefault="007D0699" w:rsidP="007D0699">
      <w:pPr>
        <w:shd w:val="clear" w:color="auto" w:fill="FFFFFF"/>
        <w:ind w:left="567"/>
        <w:jc w:val="both"/>
        <w:rPr>
          <w:color w:val="222222"/>
          <w:sz w:val="22"/>
          <w:szCs w:val="22"/>
        </w:rPr>
      </w:pPr>
      <w:r w:rsidRPr="00BE147B">
        <w:rPr>
          <w:color w:val="222222"/>
          <w:sz w:val="22"/>
          <w:szCs w:val="22"/>
        </w:rPr>
        <w:t>Príklad, ak sa položka rozpočtu zmenila dodatkom č. 1, tak pri určovaní jej zmeny sa bude vychádzať z jej aktuálnej ceny podľa dodatku č. 1 a nie z pôvodnej ceny podľa zmluvy.</w:t>
      </w:r>
    </w:p>
    <w:p w14:paraId="686B0762" w14:textId="77777777" w:rsidR="007D0699" w:rsidRPr="00BE147B" w:rsidRDefault="007D0699" w:rsidP="007D0699">
      <w:pPr>
        <w:pStyle w:val="Odsekzoznamu"/>
        <w:shd w:val="clear" w:color="auto" w:fill="FFFFFF"/>
        <w:ind w:left="993"/>
        <w:jc w:val="both"/>
        <w:rPr>
          <w:color w:val="222222"/>
          <w:sz w:val="22"/>
          <w:szCs w:val="22"/>
        </w:rPr>
      </w:pPr>
    </w:p>
    <w:p w14:paraId="6D0725D2" w14:textId="77777777" w:rsidR="007D0699" w:rsidRPr="00BE147B" w:rsidRDefault="007D0699" w:rsidP="0083709E">
      <w:pPr>
        <w:pStyle w:val="Odsekzoznamu"/>
        <w:numPr>
          <w:ilvl w:val="0"/>
          <w:numId w:val="82"/>
        </w:numPr>
        <w:shd w:val="clear" w:color="auto" w:fill="FFFFFF"/>
        <w:ind w:left="993" w:hanging="426"/>
        <w:jc w:val="both"/>
        <w:rPr>
          <w:color w:val="222222"/>
          <w:sz w:val="22"/>
          <w:szCs w:val="22"/>
        </w:rPr>
      </w:pPr>
      <w:r w:rsidRPr="00BE147B">
        <w:rPr>
          <w:color w:val="222222"/>
          <w:sz w:val="22"/>
          <w:szCs w:val="22"/>
        </w:rPr>
        <w:t>Nárok na uzatvorenie dodatku podľa tohto ustanovenia nevzniká dotknutej zmluvnej strane v prípade, ak dotknutá zmluvná strana neuplatní nárok na uzatvorenie dodatku v lehote podľa písm. D tohto článku. V takom prípade môže byť predmetom každej budúcej zmeny zmluvnej ceny v súlade s týmto ustanovením výlučne hodnota po odpočítaní hodnoty zmeny zmluvnej ceny, ktorá mala byť realizovaná dodatkom, na ktorú dotknutá zmluvná strana neuplatnila riadne a včas nárok podľa predchádzajúcej vety. Rovnako sa bude postupovať aj pri položkách, kde v predchádzajúcom kvartáli nárast nepresiahol 5%.</w:t>
      </w:r>
    </w:p>
    <w:p w14:paraId="4642E6B8" w14:textId="77777777" w:rsidR="007D0699" w:rsidRPr="00BE147B" w:rsidRDefault="007D0699" w:rsidP="007D0699">
      <w:pPr>
        <w:pStyle w:val="Odsekzoznamu"/>
        <w:shd w:val="clear" w:color="auto" w:fill="FFFFFF"/>
        <w:ind w:left="993"/>
        <w:jc w:val="both"/>
        <w:rPr>
          <w:color w:val="222222"/>
          <w:sz w:val="22"/>
          <w:szCs w:val="22"/>
        </w:rPr>
      </w:pPr>
    </w:p>
    <w:p w14:paraId="0F99FD62" w14:textId="77777777" w:rsidR="007D0699" w:rsidRPr="00BE147B" w:rsidRDefault="007D0699" w:rsidP="007D0699">
      <w:pPr>
        <w:pStyle w:val="Odsekzoznamu"/>
        <w:shd w:val="clear" w:color="auto" w:fill="FFFFFF"/>
        <w:ind w:left="567"/>
        <w:jc w:val="both"/>
        <w:rPr>
          <w:color w:val="222222"/>
          <w:sz w:val="22"/>
          <w:szCs w:val="22"/>
        </w:rPr>
      </w:pPr>
      <w:r w:rsidRPr="00BE147B">
        <w:rPr>
          <w:color w:val="222222"/>
          <w:sz w:val="22"/>
          <w:szCs w:val="22"/>
        </w:rPr>
        <w:t>Príklad: Zmluvná strana neuplatní včas právo na zmenu ceny za kvartál, v ktorom bol nárast o 20%. V ďalšom kvartáli bude nárast o 15%. V tomto prípade má zmluvná strana nárok len na zvýšenie o 10%, pretože na zvýšenie o 15% jej zanikol nárok.</w:t>
      </w:r>
    </w:p>
    <w:p w14:paraId="219A5898" w14:textId="77777777" w:rsidR="007D0699" w:rsidRPr="00BE147B" w:rsidRDefault="007D0699" w:rsidP="007D0699">
      <w:pPr>
        <w:pStyle w:val="Odsekzoznamu"/>
        <w:shd w:val="clear" w:color="auto" w:fill="FFFFFF"/>
        <w:ind w:left="567"/>
        <w:jc w:val="both"/>
        <w:rPr>
          <w:color w:val="222222"/>
          <w:sz w:val="22"/>
          <w:szCs w:val="22"/>
        </w:rPr>
      </w:pPr>
      <w:r w:rsidRPr="00BE147B">
        <w:rPr>
          <w:color w:val="222222"/>
          <w:sz w:val="22"/>
          <w:szCs w:val="22"/>
        </w:rPr>
        <w:t>Ak v predchádzajúcom kvartáli nárast nepresiahol 5% ale len 4% a v ďalšom kvartáli bude nárast o 8% tak platí, že v tomto prípade má zmluvná strana nárok len na zvýšenie o 3% (a nie na 7%), pretože na zvýšenie o 4% jej nevznikol nárok.</w:t>
      </w:r>
    </w:p>
    <w:p w14:paraId="39457757" w14:textId="77777777" w:rsidR="007D0699" w:rsidRPr="00BE147B" w:rsidRDefault="007D0699" w:rsidP="007D0699">
      <w:pPr>
        <w:pStyle w:val="Odsekzoznamu"/>
        <w:shd w:val="clear" w:color="auto" w:fill="FFFFFF"/>
        <w:ind w:left="993"/>
        <w:jc w:val="both"/>
        <w:rPr>
          <w:color w:val="222222"/>
          <w:sz w:val="22"/>
          <w:szCs w:val="22"/>
        </w:rPr>
      </w:pPr>
    </w:p>
    <w:p w14:paraId="39002052" w14:textId="77777777" w:rsidR="007D0699" w:rsidRPr="00BE147B" w:rsidRDefault="007D0699" w:rsidP="0083709E">
      <w:pPr>
        <w:pStyle w:val="Odsekzoznamu"/>
        <w:numPr>
          <w:ilvl w:val="0"/>
          <w:numId w:val="82"/>
        </w:numPr>
        <w:shd w:val="clear" w:color="auto" w:fill="FFFFFF"/>
        <w:ind w:left="993" w:hanging="426"/>
        <w:jc w:val="both"/>
        <w:rPr>
          <w:color w:val="222222"/>
          <w:sz w:val="22"/>
          <w:szCs w:val="22"/>
        </w:rPr>
      </w:pPr>
      <w:r w:rsidRPr="00BE147B">
        <w:rPr>
          <w:color w:val="222222"/>
          <w:sz w:val="22"/>
          <w:szCs w:val="22"/>
        </w:rPr>
        <w:t xml:space="preserve">Ak po dobu platnosti tejto zmluvy dôjde k nahradeniu </w:t>
      </w:r>
      <w:r w:rsidRPr="00BE147B">
        <w:rPr>
          <w:color w:val="000000"/>
          <w:sz w:val="22"/>
          <w:szCs w:val="22"/>
        </w:rPr>
        <w:t xml:space="preserve">Indexu cien stavebných prác a/alebo Indexu stavebných materiálov (nákupné ceny), </w:t>
      </w:r>
      <w:r w:rsidRPr="00BE147B">
        <w:rPr>
          <w:color w:val="222222"/>
          <w:sz w:val="22"/>
          <w:szCs w:val="22"/>
        </w:rPr>
        <w:t>podľa ods. 1 tohto článku novým indexom vyhlasovaným Štatistickým úradom SR, prípadne iným príslušným orgánom verejnej správy, ktorým by boli Indexy podľa ods. 1 tohto článku nahradené, bude na účely uzatvorenia dodatku k tejto zmluve v súlade s týmto ustanovením použitý tento nový index s účinnosťou od jeho zverejnenia Štatistickým úradom SR, prípadne iným príslušným orgánom verejnej správy.</w:t>
      </w:r>
    </w:p>
    <w:p w14:paraId="54E4A9DA" w14:textId="77777777" w:rsidR="007D0699" w:rsidRPr="00BE147B" w:rsidRDefault="007D0699" w:rsidP="007D0699">
      <w:pPr>
        <w:shd w:val="clear" w:color="auto" w:fill="FFFFFF"/>
        <w:jc w:val="both"/>
        <w:rPr>
          <w:color w:val="222222"/>
          <w:sz w:val="22"/>
          <w:szCs w:val="22"/>
        </w:rPr>
      </w:pPr>
    </w:p>
    <w:p w14:paraId="6354F5A5" w14:textId="77777777" w:rsidR="007D0699" w:rsidRPr="00BE147B" w:rsidRDefault="007D0699" w:rsidP="0083709E">
      <w:pPr>
        <w:pStyle w:val="Odsekzoznamu"/>
        <w:numPr>
          <w:ilvl w:val="0"/>
          <w:numId w:val="82"/>
        </w:numPr>
        <w:shd w:val="clear" w:color="auto" w:fill="FFFFFF"/>
        <w:ind w:left="993" w:hanging="426"/>
        <w:jc w:val="both"/>
        <w:rPr>
          <w:color w:val="222222"/>
          <w:sz w:val="22"/>
          <w:szCs w:val="22"/>
        </w:rPr>
      </w:pPr>
      <w:r w:rsidRPr="00BE147B">
        <w:rPr>
          <w:color w:val="222222"/>
          <w:sz w:val="22"/>
          <w:szCs w:val="22"/>
        </w:rPr>
        <w:t>Zmluvné strany sa dohodli, že dodatok k zmluve mechanizmom podľa tohto ustanovenia môže byť uzatvorený aj v prípade, ak zmluva ešte nenadobudla účinnosť.</w:t>
      </w:r>
    </w:p>
    <w:p w14:paraId="4D60B8E5" w14:textId="77777777" w:rsidR="007D0699" w:rsidRPr="00BE147B" w:rsidRDefault="007D0699" w:rsidP="007D0699">
      <w:pPr>
        <w:pStyle w:val="Odsekzoznamu"/>
        <w:shd w:val="clear" w:color="auto" w:fill="FFFFFF"/>
        <w:ind w:left="993"/>
        <w:jc w:val="both"/>
        <w:rPr>
          <w:color w:val="222222"/>
          <w:sz w:val="22"/>
          <w:szCs w:val="22"/>
        </w:rPr>
      </w:pPr>
    </w:p>
    <w:p w14:paraId="12A20FFF" w14:textId="77777777" w:rsidR="007D0699" w:rsidRPr="00BE147B"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t xml:space="preserve">Zmeny zmluvy ohľadom predĺženia lehoty plnenia je možné uskutočniť, ak bezprostredne súvisia s okolnosťami, ktoré nemohol zhotoviteľ vopred predvídať a uzavretie dodatku bude v súlade s § 18 ods. 1 písm. c) zákona o verejnom obstarávaní. Zhotoviteľ preukáže objektívne okolnosti relevantnými dokladmi. Lehota plnenia sa predĺži primerane na základe vzájomnej dohody iba o nevyhnutnú dobu. V prípade okolností, ktoré sa čiastočne predvídať dali alebo mohli, bude uzavretie dodatku posudzované v súlade s ostatnými ustanoveniami § 18 zákona o verejnom obstarávaní. </w:t>
      </w:r>
    </w:p>
    <w:p w14:paraId="6E4C6534" w14:textId="77777777" w:rsidR="007D0699" w:rsidRPr="009E24D2"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t xml:space="preserve">Zmeny zmluvy (úpravy technického riešenia, nahradenie technického riešenia, zúženie, rozšírenie </w:t>
      </w:r>
      <w:r w:rsidRPr="009E24D2">
        <w:rPr>
          <w:color w:val="000000"/>
          <w:sz w:val="22"/>
          <w:szCs w:val="22"/>
        </w:rPr>
        <w:t>prác) v predmete plnenia je možné uskutočniť, ak bezprostredne súvisia s objektívnymi okolnosťami, ktoré nemohol zhotoviteľ vopred predvídať a uzavretie dodatku bude v súlade s § 18 ods. 1 písm. c) zákona o verejnom obstarávaní. Zhotoviteľ preukáže objektívne okolnosti relevantnými dokladmi. V prípade okolností, ktoré sa čiastočne predvídať dali alebo mohli, bude uzavretie dodatku posudzované v súlade s ostatnými ustanoveniami § 18 zákona o verejnom obstarávaní. Postup úpravy ceny pri zmenách zmluvy podľa tohto ustanovenia Rámcovej zmluvy o dielo bude nasledovný:</w:t>
      </w:r>
    </w:p>
    <w:p w14:paraId="03D3653E" w14:textId="77777777" w:rsidR="007D0699" w:rsidRPr="009E24D2"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5FDFBDFC" w14:textId="77777777" w:rsidR="007D0699" w:rsidRPr="009E24D2"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25884ACF" w14:textId="77777777" w:rsidR="007D0699" w:rsidRPr="009E24D2"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78AAAE01" w14:textId="77777777" w:rsidR="007D0699" w:rsidRPr="009E24D2"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46E24F27" w14:textId="77777777" w:rsidR="007D0699" w:rsidRPr="009E24D2"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73036F7F" w14:textId="77777777" w:rsidR="007D0699" w:rsidRPr="009E24D2"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65D93D4A" w14:textId="77777777" w:rsidR="007D0699" w:rsidRPr="009E24D2"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5A113E49" w14:textId="77777777" w:rsidR="007D0699" w:rsidRPr="009E24D2"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628F60C4" w14:textId="77777777" w:rsidR="007D0699" w:rsidRPr="009E24D2"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31802EC6" w14:textId="77777777" w:rsidR="007D0699" w:rsidRPr="009E24D2"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1D8F272A" w14:textId="77777777" w:rsidR="007D0699" w:rsidRPr="009E24D2"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17DE49CE" w14:textId="77777777" w:rsidR="007D0699" w:rsidRPr="009E24D2"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45C22B9E" w14:textId="77777777" w:rsidR="007D0699" w:rsidRPr="009E24D2" w:rsidRDefault="007D0699" w:rsidP="0083709E">
      <w:pPr>
        <w:widowControl w:val="0"/>
        <w:numPr>
          <w:ilvl w:val="1"/>
          <w:numId w:val="75"/>
        </w:numPr>
        <w:tabs>
          <w:tab w:val="clear" w:pos="570"/>
          <w:tab w:val="num" w:pos="993"/>
        </w:tabs>
        <w:autoSpaceDE w:val="0"/>
        <w:autoSpaceDN w:val="0"/>
        <w:adjustRightInd w:val="0"/>
        <w:ind w:left="993"/>
        <w:jc w:val="both"/>
        <w:rPr>
          <w:sz w:val="22"/>
          <w:szCs w:val="22"/>
        </w:rPr>
      </w:pPr>
      <w:r w:rsidRPr="009E24D2">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451026B0" w14:textId="77777777" w:rsidR="007D0699" w:rsidRPr="009E24D2" w:rsidRDefault="007D0699" w:rsidP="0083709E">
      <w:pPr>
        <w:widowControl w:val="0"/>
        <w:numPr>
          <w:ilvl w:val="1"/>
          <w:numId w:val="75"/>
        </w:numPr>
        <w:tabs>
          <w:tab w:val="clear" w:pos="570"/>
        </w:tabs>
        <w:autoSpaceDE w:val="0"/>
        <w:autoSpaceDN w:val="0"/>
        <w:adjustRightInd w:val="0"/>
        <w:ind w:left="993"/>
        <w:jc w:val="both"/>
        <w:rPr>
          <w:sz w:val="22"/>
          <w:szCs w:val="22"/>
        </w:rPr>
      </w:pPr>
      <w:r w:rsidRPr="009E24D2">
        <w:rPr>
          <w:sz w:val="22"/>
          <w:szCs w:val="22"/>
        </w:rPr>
        <w:t>V prípade súhlasu zmluvných strán so zmenou, vypracuje zhotoviteľ súpis naviac prác/menej prác k ocenenému výkazu výmer, ktorý bude obsahovať:</w:t>
      </w:r>
    </w:p>
    <w:p w14:paraId="17A9030F" w14:textId="77777777" w:rsidR="007D0699" w:rsidRPr="009E24D2"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9E24D2">
        <w:rPr>
          <w:sz w:val="22"/>
          <w:szCs w:val="22"/>
        </w:rPr>
        <w:t>rekapituláciu ceny objektu, ktorá bude obsahovať cenu z rozpočtu, cenu  jednotlivých dodatkov k rozpočtu a cenu spolu,</w:t>
      </w:r>
    </w:p>
    <w:p w14:paraId="49E7171D" w14:textId="77777777" w:rsidR="007D0699" w:rsidRPr="009E24D2"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9E24D2">
        <w:rPr>
          <w:sz w:val="22"/>
          <w:szCs w:val="22"/>
        </w:rPr>
        <w:t>rekapituláciu ceny súpisu naviac prác k rozpočtu,</w:t>
      </w:r>
    </w:p>
    <w:p w14:paraId="416E8402" w14:textId="77777777" w:rsidR="007D0699" w:rsidRPr="009E24D2" w:rsidRDefault="007D0699" w:rsidP="0083709E">
      <w:pPr>
        <w:widowControl w:val="0"/>
        <w:numPr>
          <w:ilvl w:val="1"/>
          <w:numId w:val="39"/>
        </w:numPr>
        <w:tabs>
          <w:tab w:val="clear" w:pos="480"/>
        </w:tabs>
        <w:autoSpaceDE w:val="0"/>
        <w:autoSpaceDN w:val="0"/>
        <w:adjustRightInd w:val="0"/>
        <w:ind w:left="1276" w:hanging="283"/>
        <w:jc w:val="both"/>
        <w:rPr>
          <w:sz w:val="22"/>
          <w:szCs w:val="22"/>
        </w:rPr>
      </w:pPr>
      <w:proofErr w:type="spellStart"/>
      <w:r w:rsidRPr="009E24D2">
        <w:rPr>
          <w:sz w:val="22"/>
          <w:szCs w:val="22"/>
        </w:rPr>
        <w:t>položkovite</w:t>
      </w:r>
      <w:proofErr w:type="spellEnd"/>
      <w:r w:rsidRPr="009E24D2">
        <w:rPr>
          <w:sz w:val="22"/>
          <w:szCs w:val="22"/>
        </w:rPr>
        <w:t xml:space="preserve"> ocenený výkaz výmer naviac prác,</w:t>
      </w:r>
    </w:p>
    <w:p w14:paraId="47CB1DB6" w14:textId="77777777" w:rsidR="007D0699" w:rsidRPr="009E24D2" w:rsidRDefault="007D0699" w:rsidP="0083709E">
      <w:pPr>
        <w:widowControl w:val="0"/>
        <w:numPr>
          <w:ilvl w:val="1"/>
          <w:numId w:val="39"/>
        </w:numPr>
        <w:tabs>
          <w:tab w:val="clear" w:pos="480"/>
        </w:tabs>
        <w:autoSpaceDE w:val="0"/>
        <w:autoSpaceDN w:val="0"/>
        <w:adjustRightInd w:val="0"/>
        <w:ind w:left="1276" w:hanging="283"/>
        <w:jc w:val="both"/>
        <w:rPr>
          <w:sz w:val="22"/>
          <w:szCs w:val="22"/>
        </w:rPr>
      </w:pPr>
      <w:proofErr w:type="spellStart"/>
      <w:r w:rsidRPr="009E24D2">
        <w:rPr>
          <w:sz w:val="22"/>
          <w:szCs w:val="22"/>
        </w:rPr>
        <w:t>položkovite</w:t>
      </w:r>
      <w:proofErr w:type="spellEnd"/>
      <w:r w:rsidRPr="009E24D2">
        <w:rPr>
          <w:sz w:val="22"/>
          <w:szCs w:val="22"/>
        </w:rPr>
        <w:t xml:space="preserve"> ocenený odpočet ceny menej prác,</w:t>
      </w:r>
    </w:p>
    <w:p w14:paraId="563FB8EA" w14:textId="77777777" w:rsidR="007D0699" w:rsidRPr="009E24D2"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9E24D2">
        <w:rPr>
          <w:sz w:val="22"/>
          <w:szCs w:val="22"/>
        </w:rPr>
        <w:t>sprievodnú správu,</w:t>
      </w:r>
    </w:p>
    <w:p w14:paraId="65A5D521" w14:textId="77777777" w:rsidR="007D0699" w:rsidRPr="009E24D2"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9E24D2">
        <w:rPr>
          <w:sz w:val="22"/>
          <w:szCs w:val="22"/>
        </w:rPr>
        <w:t>kópiu zápisov zo stavebného denníka,</w:t>
      </w:r>
    </w:p>
    <w:p w14:paraId="25EE30F3" w14:textId="77777777" w:rsidR="007D0699" w:rsidRPr="009E24D2"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9E24D2">
        <w:rPr>
          <w:sz w:val="22"/>
          <w:szCs w:val="22"/>
        </w:rPr>
        <w:t xml:space="preserve">ďalšie náležitosti (zápisy, náčrtky,...) objasňujúce predmet súpisu naviac prác/menej prác k rozpočtu, </w:t>
      </w:r>
    </w:p>
    <w:p w14:paraId="3DD8AB93" w14:textId="77777777" w:rsidR="007D0699" w:rsidRPr="009E24D2" w:rsidRDefault="007D0699" w:rsidP="0083709E">
      <w:pPr>
        <w:widowControl w:val="0"/>
        <w:numPr>
          <w:ilvl w:val="1"/>
          <w:numId w:val="75"/>
        </w:numPr>
        <w:tabs>
          <w:tab w:val="clear" w:pos="570"/>
        </w:tabs>
        <w:autoSpaceDE w:val="0"/>
        <w:autoSpaceDN w:val="0"/>
        <w:adjustRightInd w:val="0"/>
        <w:ind w:left="993"/>
        <w:jc w:val="both"/>
        <w:rPr>
          <w:sz w:val="22"/>
          <w:szCs w:val="22"/>
        </w:rPr>
      </w:pPr>
      <w:r w:rsidRPr="009E24D2">
        <w:rPr>
          <w:sz w:val="22"/>
          <w:szCs w:val="22"/>
        </w:rPr>
        <w:t>Pre ocenenie výkazu výmer u naviac prác bude zhotoviteľ používať ceny nasledovne:</w:t>
      </w:r>
    </w:p>
    <w:p w14:paraId="3C3B0350" w14:textId="77777777" w:rsidR="007D0699" w:rsidRPr="009E24D2" w:rsidRDefault="007D0699" w:rsidP="0083709E">
      <w:pPr>
        <w:widowControl w:val="0"/>
        <w:numPr>
          <w:ilvl w:val="1"/>
          <w:numId w:val="40"/>
        </w:numPr>
        <w:tabs>
          <w:tab w:val="clear" w:pos="480"/>
        </w:tabs>
        <w:autoSpaceDE w:val="0"/>
        <w:autoSpaceDN w:val="0"/>
        <w:adjustRightInd w:val="0"/>
        <w:ind w:left="1276" w:hanging="283"/>
        <w:jc w:val="both"/>
        <w:rPr>
          <w:sz w:val="22"/>
          <w:szCs w:val="22"/>
        </w:rPr>
      </w:pPr>
      <w:r w:rsidRPr="009E24D2">
        <w:rPr>
          <w:sz w:val="22"/>
          <w:szCs w:val="22"/>
        </w:rPr>
        <w:t xml:space="preserve">pri položkách, ktoré sa vyskytovali v ocenenom výkaze výmer, </w:t>
      </w:r>
      <w:proofErr w:type="spellStart"/>
      <w:r w:rsidRPr="009E24D2">
        <w:rPr>
          <w:sz w:val="22"/>
          <w:szCs w:val="22"/>
        </w:rPr>
        <w:t>t.j</w:t>
      </w:r>
      <w:proofErr w:type="spellEnd"/>
      <w:r w:rsidRPr="009E24D2">
        <w:rPr>
          <w:sz w:val="22"/>
          <w:szCs w:val="22"/>
        </w:rPr>
        <w:t>. v Prílohe č. 1 tejto zmluvy, bude používať ceny z oceneného výkazu výmer podľa Prílohy č. 1  k tejto zmluve,</w:t>
      </w:r>
    </w:p>
    <w:p w14:paraId="3EFAF6E5" w14:textId="77777777" w:rsidR="007D0699" w:rsidRPr="009E24D2" w:rsidRDefault="007D0699" w:rsidP="0083709E">
      <w:pPr>
        <w:widowControl w:val="0"/>
        <w:numPr>
          <w:ilvl w:val="1"/>
          <w:numId w:val="40"/>
        </w:numPr>
        <w:tabs>
          <w:tab w:val="clear" w:pos="480"/>
        </w:tabs>
        <w:autoSpaceDE w:val="0"/>
        <w:autoSpaceDN w:val="0"/>
        <w:adjustRightInd w:val="0"/>
        <w:ind w:left="1276" w:hanging="283"/>
        <w:jc w:val="both"/>
        <w:rPr>
          <w:sz w:val="22"/>
          <w:szCs w:val="22"/>
        </w:rPr>
      </w:pPr>
      <w:r w:rsidRPr="009E24D2">
        <w:rPr>
          <w:sz w:val="22"/>
          <w:szCs w:val="22"/>
        </w:rPr>
        <w:t xml:space="preserve">pri položkách, ktoré sa nevyskytovali v ocenenom výkaze výmer, </w:t>
      </w:r>
      <w:proofErr w:type="spellStart"/>
      <w:r w:rsidRPr="009E24D2">
        <w:rPr>
          <w:sz w:val="22"/>
          <w:szCs w:val="22"/>
        </w:rPr>
        <w:t>t.j</w:t>
      </w:r>
      <w:proofErr w:type="spellEnd"/>
      <w:r w:rsidRPr="009E24D2">
        <w:rPr>
          <w:sz w:val="22"/>
          <w:szCs w:val="22"/>
        </w:rPr>
        <w:t>. v Prílohe č. 1 tejto zmluvy, sa budú používať vždy aktuálne ceny podľa príslušného softvéru na oceňovanie stavebných prác (</w:t>
      </w:r>
      <w:proofErr w:type="spellStart"/>
      <w:r w:rsidRPr="009E24D2">
        <w:rPr>
          <w:sz w:val="22"/>
          <w:szCs w:val="22"/>
        </w:rPr>
        <w:t>cenkros</w:t>
      </w:r>
      <w:proofErr w:type="spellEnd"/>
      <w:r w:rsidRPr="009E24D2">
        <w:rPr>
          <w:sz w:val="22"/>
          <w:szCs w:val="22"/>
        </w:rPr>
        <w:t xml:space="preserve"> a pod.)</w:t>
      </w:r>
    </w:p>
    <w:p w14:paraId="3CDE7912" w14:textId="77777777" w:rsidR="007D0699" w:rsidRPr="009E24D2" w:rsidRDefault="007D0699" w:rsidP="0083709E">
      <w:pPr>
        <w:widowControl w:val="0"/>
        <w:numPr>
          <w:ilvl w:val="1"/>
          <w:numId w:val="75"/>
        </w:numPr>
        <w:tabs>
          <w:tab w:val="clear" w:pos="570"/>
        </w:tabs>
        <w:autoSpaceDE w:val="0"/>
        <w:autoSpaceDN w:val="0"/>
        <w:adjustRightInd w:val="0"/>
        <w:ind w:left="993"/>
        <w:jc w:val="both"/>
        <w:rPr>
          <w:sz w:val="22"/>
          <w:szCs w:val="22"/>
        </w:rPr>
      </w:pPr>
      <w:r w:rsidRPr="009E24D2">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3DD78520" w14:textId="77777777" w:rsidR="007D0699" w:rsidRPr="009E24D2" w:rsidRDefault="007D0699" w:rsidP="0083709E">
      <w:pPr>
        <w:widowControl w:val="0"/>
        <w:numPr>
          <w:ilvl w:val="1"/>
          <w:numId w:val="75"/>
        </w:numPr>
        <w:tabs>
          <w:tab w:val="clear" w:pos="570"/>
        </w:tabs>
        <w:autoSpaceDE w:val="0"/>
        <w:autoSpaceDN w:val="0"/>
        <w:adjustRightInd w:val="0"/>
        <w:ind w:left="993"/>
        <w:jc w:val="both"/>
        <w:rPr>
          <w:sz w:val="22"/>
          <w:szCs w:val="22"/>
        </w:rPr>
      </w:pPr>
      <w:r w:rsidRPr="009E24D2">
        <w:rPr>
          <w:color w:val="000000"/>
          <w:sz w:val="22"/>
          <w:szCs w:val="22"/>
        </w:rPr>
        <w:lastRenderedPageBreak/>
        <w:t xml:space="preserve">Ak sa pri vykonaní diela objaví potreba činností nezahrnutých do </w:t>
      </w:r>
      <w:r w:rsidRPr="009E24D2">
        <w:rPr>
          <w:sz w:val="22"/>
          <w:szCs w:val="22"/>
        </w:rPr>
        <w:t>oceneného výkazu výmer</w:t>
      </w:r>
      <w:r w:rsidRPr="009E24D2">
        <w:rPr>
          <w:color w:val="000000"/>
          <w:sz w:val="22"/>
          <w:szCs w:val="22"/>
        </w:rPr>
        <w:t>, pokiaľ tieto činnosti neboli predvídateľné v čase uzavretia zmluvy (naviac práce), bude zmluva na realizáciu naviac prác uzavretá formou dodatku, ak bude jeho uzavretie v súlade so zákonom o verejnom obstarávaní.</w:t>
      </w:r>
    </w:p>
    <w:p w14:paraId="101AF172" w14:textId="77777777" w:rsidR="007D0699" w:rsidRPr="009E24D2" w:rsidRDefault="007D0699" w:rsidP="004C5BBD">
      <w:pPr>
        <w:widowControl w:val="0"/>
        <w:numPr>
          <w:ilvl w:val="1"/>
          <w:numId w:val="75"/>
        </w:numPr>
        <w:tabs>
          <w:tab w:val="clear" w:pos="570"/>
        </w:tabs>
        <w:autoSpaceDE w:val="0"/>
        <w:autoSpaceDN w:val="0"/>
        <w:adjustRightInd w:val="0"/>
        <w:ind w:left="993"/>
        <w:jc w:val="both"/>
        <w:rPr>
          <w:sz w:val="22"/>
          <w:szCs w:val="22"/>
        </w:rPr>
      </w:pPr>
      <w:r w:rsidRPr="009E24D2">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74AD6D90" w14:textId="77777777" w:rsidR="007D0699" w:rsidRPr="009E24D2" w:rsidRDefault="007D0699" w:rsidP="004C5BBD">
      <w:pPr>
        <w:numPr>
          <w:ilvl w:val="0"/>
          <w:numId w:val="42"/>
        </w:numPr>
        <w:tabs>
          <w:tab w:val="clear" w:pos="720"/>
          <w:tab w:val="left" w:pos="601"/>
          <w:tab w:val="num" w:pos="1920"/>
        </w:tabs>
        <w:suppressAutoHyphens/>
        <w:ind w:left="595" w:hanging="357"/>
        <w:jc w:val="both"/>
        <w:rPr>
          <w:color w:val="000000"/>
          <w:sz w:val="22"/>
          <w:szCs w:val="22"/>
        </w:rPr>
      </w:pPr>
      <w:r w:rsidRPr="009E24D2">
        <w:rPr>
          <w:color w:val="000000"/>
          <w:sz w:val="22"/>
          <w:szCs w:val="22"/>
        </w:rPr>
        <w:t>Zmeny zmluvy je možné realizovať aj v iných prípadoch, ak budú splnené podmienky na uzavretie dodatku podľa § 18 zákona o verejnom obstarávaní.</w:t>
      </w:r>
    </w:p>
    <w:p w14:paraId="3C5134A2" w14:textId="77777777" w:rsidR="007D0699" w:rsidRPr="009E24D2" w:rsidRDefault="007D0699" w:rsidP="004C5BBD">
      <w:pPr>
        <w:numPr>
          <w:ilvl w:val="0"/>
          <w:numId w:val="42"/>
        </w:numPr>
        <w:tabs>
          <w:tab w:val="clear" w:pos="720"/>
          <w:tab w:val="left" w:pos="601"/>
          <w:tab w:val="num" w:pos="1920"/>
        </w:tabs>
        <w:suppressAutoHyphens/>
        <w:ind w:left="595" w:hanging="357"/>
        <w:jc w:val="both"/>
        <w:rPr>
          <w:color w:val="000000"/>
          <w:sz w:val="22"/>
          <w:szCs w:val="22"/>
        </w:rPr>
      </w:pPr>
      <w:r w:rsidRPr="009E24D2">
        <w:rPr>
          <w:color w:val="000000"/>
          <w:sz w:val="22"/>
          <w:szCs w:val="22"/>
        </w:rPr>
        <w:t xml:space="preserve">Pri posudzovaní oprávnenosti uskutočnenia zmeny zmluvy podľa bodu 10, 11, 12 a 13 tohto ustanovenia zmluvy a súladu s § 18 zákona o verejnom obstarávaní objednávateľ dôkladne posúdi: </w:t>
      </w:r>
      <w:r w:rsidRPr="009E24D2">
        <w:rPr>
          <w:color w:val="000000"/>
          <w:sz w:val="22"/>
          <w:szCs w:val="22"/>
        </w:rPr>
        <w:sym w:font="Symbol" w:char="F0B7"/>
      </w:r>
      <w:r w:rsidRPr="009E24D2">
        <w:rPr>
          <w:color w:val="000000"/>
          <w:sz w:val="22"/>
          <w:szCs w:val="22"/>
        </w:rPr>
        <w:t xml:space="preserve"> analýzu príčin vzniknutej situácie </w:t>
      </w:r>
      <w:r w:rsidRPr="009E24D2">
        <w:rPr>
          <w:color w:val="000000"/>
          <w:sz w:val="22"/>
          <w:szCs w:val="22"/>
        </w:rPr>
        <w:sym w:font="Symbol" w:char="F0B7"/>
      </w:r>
      <w:r w:rsidRPr="009E24D2">
        <w:rPr>
          <w:color w:val="000000"/>
          <w:sz w:val="22"/>
          <w:szCs w:val="22"/>
        </w:rPr>
        <w:t xml:space="preserve"> príčinné súvislosti so vzniknutou situáciou </w:t>
      </w:r>
      <w:r w:rsidRPr="009E24D2">
        <w:rPr>
          <w:color w:val="000000"/>
          <w:sz w:val="22"/>
          <w:szCs w:val="22"/>
        </w:rPr>
        <w:sym w:font="Symbol" w:char="F0B7"/>
      </w:r>
      <w:r w:rsidRPr="009E24D2">
        <w:rPr>
          <w:color w:val="000000"/>
          <w:sz w:val="22"/>
          <w:szCs w:val="22"/>
        </w:rPr>
        <w:t xml:space="preserve"> následky vzniknutej situácie a potrebu zmeny zmluvy </w:t>
      </w:r>
      <w:r w:rsidRPr="009E24D2">
        <w:rPr>
          <w:color w:val="000000"/>
          <w:sz w:val="22"/>
          <w:szCs w:val="22"/>
        </w:rPr>
        <w:sym w:font="Symbol" w:char="F0B7"/>
      </w:r>
      <w:r w:rsidRPr="009E24D2">
        <w:rPr>
          <w:color w:val="000000"/>
          <w:sz w:val="22"/>
          <w:szCs w:val="22"/>
        </w:rPr>
        <w:t xml:space="preserve"> vyhodnotenie skutočnosti, či zhotoviteľ vynaložil náležitú starostlivosť, resp., že bol obozretný </w:t>
      </w:r>
      <w:r w:rsidRPr="009E24D2">
        <w:rPr>
          <w:color w:val="000000"/>
          <w:sz w:val="22"/>
          <w:szCs w:val="22"/>
        </w:rPr>
        <w:sym w:font="Symbol" w:char="F0B7"/>
      </w:r>
      <w:r w:rsidRPr="009E24D2">
        <w:rPr>
          <w:color w:val="000000"/>
          <w:sz w:val="22"/>
          <w:szCs w:val="22"/>
        </w:rPr>
        <w:t xml:space="preserve"> posúdenie nevyhnutnosti na odstránenie následkov. Uzatvorenie dodatku nie je povinnosťou objednávateľa a bude sa dôkladne posudzovať.</w:t>
      </w:r>
    </w:p>
    <w:p w14:paraId="6EC08415" w14:textId="77777777" w:rsidR="00F45AA9" w:rsidRPr="009E24D2" w:rsidRDefault="00F45AA9" w:rsidP="00F45AA9">
      <w:pPr>
        <w:widowControl w:val="0"/>
        <w:autoSpaceDE w:val="0"/>
        <w:autoSpaceDN w:val="0"/>
        <w:adjustRightInd w:val="0"/>
        <w:ind w:left="993"/>
        <w:jc w:val="both"/>
        <w:rPr>
          <w:sz w:val="22"/>
          <w:szCs w:val="22"/>
        </w:rPr>
      </w:pPr>
    </w:p>
    <w:p w14:paraId="6A9810D6" w14:textId="77777777" w:rsidR="00F45AA9" w:rsidRPr="009E24D2" w:rsidRDefault="00F45AA9" w:rsidP="00F45AA9">
      <w:pPr>
        <w:rPr>
          <w:b/>
          <w:color w:val="000000"/>
          <w:sz w:val="22"/>
          <w:szCs w:val="22"/>
        </w:rPr>
      </w:pPr>
    </w:p>
    <w:p w14:paraId="66CAE1A5" w14:textId="77777777" w:rsidR="00F45AA9" w:rsidRPr="009E24D2" w:rsidRDefault="00F45AA9" w:rsidP="00F45AA9">
      <w:pPr>
        <w:ind w:left="240"/>
        <w:jc w:val="center"/>
        <w:rPr>
          <w:b/>
          <w:color w:val="000000"/>
          <w:sz w:val="22"/>
          <w:szCs w:val="22"/>
        </w:rPr>
      </w:pPr>
      <w:r w:rsidRPr="009E24D2">
        <w:rPr>
          <w:b/>
          <w:color w:val="000000"/>
          <w:sz w:val="22"/>
          <w:szCs w:val="22"/>
        </w:rPr>
        <w:t>Článok 6</w:t>
      </w:r>
    </w:p>
    <w:p w14:paraId="103F531B" w14:textId="77777777" w:rsidR="00F45AA9" w:rsidRPr="009E24D2" w:rsidRDefault="00F45AA9" w:rsidP="00F45AA9">
      <w:pPr>
        <w:jc w:val="center"/>
        <w:rPr>
          <w:b/>
          <w:color w:val="000000"/>
          <w:sz w:val="22"/>
          <w:szCs w:val="22"/>
        </w:rPr>
      </w:pPr>
      <w:r w:rsidRPr="009E24D2">
        <w:rPr>
          <w:b/>
          <w:color w:val="000000"/>
          <w:sz w:val="22"/>
          <w:szCs w:val="22"/>
        </w:rPr>
        <w:t>Platobné podmienky</w:t>
      </w:r>
    </w:p>
    <w:p w14:paraId="6863F651" w14:textId="77777777" w:rsidR="00F45AA9" w:rsidRPr="009E24D2" w:rsidRDefault="00F45AA9" w:rsidP="00F45AA9">
      <w:pPr>
        <w:jc w:val="both"/>
        <w:rPr>
          <w:b/>
          <w:color w:val="000000"/>
          <w:sz w:val="22"/>
          <w:szCs w:val="22"/>
        </w:rPr>
      </w:pPr>
    </w:p>
    <w:p w14:paraId="5DED7484" w14:textId="77777777" w:rsidR="00F45AA9" w:rsidRPr="009E24D2" w:rsidRDefault="00F45AA9" w:rsidP="0083709E">
      <w:pPr>
        <w:numPr>
          <w:ilvl w:val="0"/>
          <w:numId w:val="43"/>
        </w:numPr>
        <w:tabs>
          <w:tab w:val="clear" w:pos="360"/>
          <w:tab w:val="num" w:pos="601"/>
          <w:tab w:val="num" w:pos="3479"/>
        </w:tabs>
        <w:autoSpaceDN w:val="0"/>
        <w:ind w:left="595" w:hanging="357"/>
        <w:jc w:val="both"/>
        <w:rPr>
          <w:rFonts w:eastAsia="Batang"/>
          <w:sz w:val="22"/>
          <w:szCs w:val="22"/>
          <w:lang w:bidi="he-IL"/>
        </w:rPr>
      </w:pPr>
      <w:r w:rsidRPr="009E24D2">
        <w:rPr>
          <w:rFonts w:eastAsia="Batang"/>
          <w:sz w:val="22"/>
          <w:szCs w:val="22"/>
          <w:lang w:bidi="he-IL"/>
        </w:rPr>
        <w:t>Všetky platby sa budú uskutočňovať bezhotovostne.</w:t>
      </w:r>
    </w:p>
    <w:p w14:paraId="08720E24" w14:textId="7E713567" w:rsidR="006400CF" w:rsidRPr="009E24D2" w:rsidRDefault="006400CF" w:rsidP="001A6413">
      <w:pPr>
        <w:numPr>
          <w:ilvl w:val="0"/>
          <w:numId w:val="43"/>
        </w:numPr>
        <w:tabs>
          <w:tab w:val="clear" w:pos="360"/>
          <w:tab w:val="num" w:pos="601"/>
          <w:tab w:val="num" w:pos="3479"/>
        </w:tabs>
        <w:autoSpaceDN w:val="0"/>
        <w:ind w:left="595" w:hanging="357"/>
        <w:jc w:val="both"/>
        <w:rPr>
          <w:rFonts w:eastAsia="Arial Narrow"/>
          <w:sz w:val="22"/>
          <w:szCs w:val="22"/>
        </w:rPr>
      </w:pPr>
      <w:bookmarkStart w:id="5" w:name="_Hlk105751369"/>
      <w:r w:rsidRPr="009E24D2">
        <w:rPr>
          <w:sz w:val="22"/>
          <w:szCs w:val="22"/>
        </w:rPr>
        <w:t>Zmluvné strany sa dohodli, že cena diela bude fakturovaná  po odovzdaní a prevzatí diela v jednotlivých častiach, a to bez akýchkoľvek vád a nedorobkov, a to na základe objednávateľom podpísaného protokolu o odovzdaní a prevzatí diela</w:t>
      </w:r>
      <w:r w:rsidR="00251ACF" w:rsidRPr="009E24D2">
        <w:rPr>
          <w:sz w:val="22"/>
          <w:szCs w:val="22"/>
        </w:rPr>
        <w:t xml:space="preserve">. Zhotoviteľ môže vystaviť max. 4 </w:t>
      </w:r>
      <w:proofErr w:type="spellStart"/>
      <w:r w:rsidR="00251ACF" w:rsidRPr="009E24D2">
        <w:rPr>
          <w:sz w:val="22"/>
          <w:szCs w:val="22"/>
        </w:rPr>
        <w:t>čiatkové</w:t>
      </w:r>
      <w:proofErr w:type="spellEnd"/>
      <w:r w:rsidR="00251ACF" w:rsidRPr="009E24D2">
        <w:rPr>
          <w:sz w:val="22"/>
          <w:szCs w:val="22"/>
        </w:rPr>
        <w:t xml:space="preserve"> faktúry. </w:t>
      </w:r>
    </w:p>
    <w:bookmarkEnd w:id="5"/>
    <w:p w14:paraId="5B9EB869" w14:textId="77777777" w:rsidR="00F45AA9" w:rsidRPr="00B82CA3" w:rsidRDefault="00F45AA9" w:rsidP="0083709E">
      <w:pPr>
        <w:numPr>
          <w:ilvl w:val="0"/>
          <w:numId w:val="43"/>
        </w:numPr>
        <w:tabs>
          <w:tab w:val="clear" w:pos="360"/>
          <w:tab w:val="num" w:pos="601"/>
          <w:tab w:val="num" w:pos="3479"/>
        </w:tabs>
        <w:autoSpaceDN w:val="0"/>
        <w:ind w:left="595" w:hanging="357"/>
        <w:jc w:val="both"/>
        <w:rPr>
          <w:rFonts w:eastAsia="Batang"/>
          <w:sz w:val="22"/>
          <w:szCs w:val="22"/>
          <w:lang w:bidi="he-IL"/>
        </w:rPr>
      </w:pPr>
      <w:r w:rsidRPr="009E24D2">
        <w:rPr>
          <w:rFonts w:eastAsia="Batang"/>
          <w:sz w:val="22"/>
          <w:szCs w:val="22"/>
          <w:lang w:bidi="he-IL"/>
        </w:rPr>
        <w:t>Faktúra bude obsahovať všetky náležitosti daňového dokladu v súlade s § 71 zákona č. 222/2004 Z. z. o dani z pridanej hodnoty</w:t>
      </w:r>
      <w:r w:rsidRPr="00B82CA3">
        <w:rPr>
          <w:rFonts w:eastAsia="Batang"/>
          <w:sz w:val="22"/>
          <w:szCs w:val="22"/>
          <w:lang w:bidi="he-IL"/>
        </w:rPr>
        <w:t xml:space="preserve"> v znení neskorších predpisov </w:t>
      </w:r>
      <w:r w:rsidRPr="00B82CA3">
        <w:rPr>
          <w:rFonts w:eastAsia="Arial Narrow"/>
          <w:sz w:val="22"/>
          <w:szCs w:val="22"/>
        </w:rPr>
        <w:t xml:space="preserve">aj podľa  </w:t>
      </w:r>
      <w:proofErr w:type="spellStart"/>
      <w:r w:rsidRPr="00B82CA3">
        <w:rPr>
          <w:rFonts w:eastAsia="Arial Narrow"/>
          <w:sz w:val="22"/>
          <w:szCs w:val="22"/>
        </w:rPr>
        <w:t>ust</w:t>
      </w:r>
      <w:proofErr w:type="spellEnd"/>
      <w:r w:rsidRPr="00B82CA3">
        <w:rPr>
          <w:rFonts w:eastAsia="Arial Narrow"/>
          <w:sz w:val="22"/>
          <w:szCs w:val="22"/>
        </w:rPr>
        <w:t>. § 3a zákona č. 513/1991 Zb. Obchodný zákonník v znení neskorších predpisov</w:t>
      </w:r>
      <w:r w:rsidRPr="00B82CA3">
        <w:rPr>
          <w:rFonts w:eastAsia="Batang"/>
          <w:sz w:val="22"/>
          <w:szCs w:val="22"/>
          <w:lang w:bidi="he-IL"/>
        </w:rPr>
        <w:t>:</w:t>
      </w:r>
    </w:p>
    <w:p w14:paraId="7315704E" w14:textId="77777777" w:rsidR="00F45AA9" w:rsidRPr="00B82CA3" w:rsidRDefault="00F45AA9" w:rsidP="0083709E">
      <w:pPr>
        <w:numPr>
          <w:ilvl w:val="0"/>
          <w:numId w:val="71"/>
        </w:numPr>
        <w:ind w:left="1276" w:hanging="425"/>
        <w:jc w:val="both"/>
        <w:rPr>
          <w:color w:val="000000"/>
          <w:sz w:val="22"/>
          <w:szCs w:val="22"/>
        </w:rPr>
      </w:pPr>
      <w:r w:rsidRPr="00B82CA3">
        <w:rPr>
          <w:color w:val="000000"/>
          <w:sz w:val="22"/>
          <w:szCs w:val="22"/>
        </w:rPr>
        <w:t>obchodné meno a sídlo, IČO, DIČ zhotoviteľa</w:t>
      </w:r>
    </w:p>
    <w:p w14:paraId="18824A36" w14:textId="77777777" w:rsidR="00F45AA9" w:rsidRPr="00B82CA3" w:rsidRDefault="00F45AA9" w:rsidP="0083709E">
      <w:pPr>
        <w:numPr>
          <w:ilvl w:val="0"/>
          <w:numId w:val="61"/>
        </w:numPr>
        <w:tabs>
          <w:tab w:val="clear" w:pos="960"/>
        </w:tabs>
        <w:ind w:left="1276" w:hanging="425"/>
        <w:jc w:val="both"/>
        <w:rPr>
          <w:color w:val="000000"/>
          <w:sz w:val="22"/>
          <w:szCs w:val="22"/>
        </w:rPr>
      </w:pPr>
      <w:r w:rsidRPr="00B82CA3">
        <w:rPr>
          <w:color w:val="000000"/>
          <w:sz w:val="22"/>
          <w:szCs w:val="22"/>
        </w:rPr>
        <w:t>meno, sídlo, IČO, DIČ objednávateľa</w:t>
      </w:r>
    </w:p>
    <w:p w14:paraId="5965C66B" w14:textId="77777777" w:rsidR="00F45AA9" w:rsidRPr="00B82CA3" w:rsidRDefault="00F45AA9" w:rsidP="0083709E">
      <w:pPr>
        <w:numPr>
          <w:ilvl w:val="0"/>
          <w:numId w:val="61"/>
        </w:numPr>
        <w:ind w:left="1276" w:hanging="425"/>
        <w:jc w:val="both"/>
        <w:rPr>
          <w:color w:val="000000"/>
          <w:sz w:val="22"/>
          <w:szCs w:val="22"/>
        </w:rPr>
      </w:pPr>
      <w:r w:rsidRPr="00B82CA3">
        <w:rPr>
          <w:color w:val="000000"/>
          <w:sz w:val="22"/>
          <w:szCs w:val="22"/>
        </w:rPr>
        <w:t>číslo zmluvy</w:t>
      </w:r>
    </w:p>
    <w:p w14:paraId="3079D7AE" w14:textId="77777777" w:rsidR="00F45AA9" w:rsidRPr="00B82CA3" w:rsidRDefault="00F45AA9" w:rsidP="0083709E">
      <w:pPr>
        <w:numPr>
          <w:ilvl w:val="0"/>
          <w:numId w:val="61"/>
        </w:numPr>
        <w:ind w:left="1276" w:hanging="425"/>
        <w:jc w:val="both"/>
        <w:rPr>
          <w:color w:val="000000"/>
          <w:sz w:val="22"/>
          <w:szCs w:val="22"/>
        </w:rPr>
      </w:pPr>
      <w:r w:rsidRPr="00B82CA3">
        <w:rPr>
          <w:color w:val="000000"/>
          <w:sz w:val="22"/>
          <w:szCs w:val="22"/>
        </w:rPr>
        <w:t>číslo faktúry</w:t>
      </w:r>
    </w:p>
    <w:p w14:paraId="4D53FBC3" w14:textId="77777777" w:rsidR="00F45AA9" w:rsidRPr="00B82CA3" w:rsidRDefault="00F45AA9" w:rsidP="0083709E">
      <w:pPr>
        <w:numPr>
          <w:ilvl w:val="0"/>
          <w:numId w:val="61"/>
        </w:numPr>
        <w:ind w:left="1276" w:hanging="425"/>
        <w:jc w:val="both"/>
        <w:rPr>
          <w:color w:val="000000"/>
          <w:sz w:val="22"/>
          <w:szCs w:val="22"/>
        </w:rPr>
      </w:pPr>
      <w:r w:rsidRPr="00B82CA3">
        <w:rPr>
          <w:color w:val="000000"/>
          <w:sz w:val="22"/>
          <w:szCs w:val="22"/>
        </w:rPr>
        <w:t>dátum uskutočneného fakturovaného plnenia</w:t>
      </w:r>
    </w:p>
    <w:p w14:paraId="29EE419B" w14:textId="77777777" w:rsidR="00F45AA9" w:rsidRPr="00B82CA3" w:rsidRDefault="00F45AA9" w:rsidP="0083709E">
      <w:pPr>
        <w:numPr>
          <w:ilvl w:val="0"/>
          <w:numId w:val="61"/>
        </w:numPr>
        <w:ind w:left="1276" w:hanging="425"/>
        <w:jc w:val="both"/>
        <w:rPr>
          <w:color w:val="000000"/>
          <w:sz w:val="22"/>
          <w:szCs w:val="22"/>
        </w:rPr>
      </w:pPr>
      <w:r w:rsidRPr="00B82CA3">
        <w:rPr>
          <w:color w:val="000000"/>
          <w:sz w:val="22"/>
          <w:szCs w:val="22"/>
        </w:rPr>
        <w:t>dátum vyhotovenia faktúry</w:t>
      </w:r>
    </w:p>
    <w:p w14:paraId="3457A203" w14:textId="77777777" w:rsidR="00F45AA9" w:rsidRPr="00B82CA3" w:rsidRDefault="00F45AA9" w:rsidP="0083709E">
      <w:pPr>
        <w:numPr>
          <w:ilvl w:val="0"/>
          <w:numId w:val="61"/>
        </w:numPr>
        <w:ind w:left="1276" w:hanging="425"/>
        <w:jc w:val="both"/>
        <w:rPr>
          <w:color w:val="000000"/>
          <w:sz w:val="22"/>
          <w:szCs w:val="22"/>
        </w:rPr>
      </w:pPr>
      <w:r w:rsidRPr="00B82CA3">
        <w:rPr>
          <w:color w:val="000000"/>
          <w:sz w:val="22"/>
          <w:szCs w:val="22"/>
        </w:rPr>
        <w:t>deň odoslania a splatnosti faktúry</w:t>
      </w:r>
    </w:p>
    <w:p w14:paraId="20EF2A9A" w14:textId="77777777" w:rsidR="00F45AA9" w:rsidRPr="00B82CA3" w:rsidRDefault="00F45AA9" w:rsidP="0083709E">
      <w:pPr>
        <w:numPr>
          <w:ilvl w:val="0"/>
          <w:numId w:val="61"/>
        </w:numPr>
        <w:ind w:left="1276" w:hanging="425"/>
        <w:jc w:val="both"/>
        <w:rPr>
          <w:sz w:val="22"/>
          <w:szCs w:val="22"/>
        </w:rPr>
      </w:pPr>
      <w:r w:rsidRPr="00B82CA3">
        <w:rPr>
          <w:color w:val="000000"/>
          <w:sz w:val="22"/>
          <w:szCs w:val="22"/>
        </w:rPr>
        <w:t>označenie finančného ústavu a číslo účtu, na ktorý sa má platiť (musí byť v súlade s touto zmluvo</w:t>
      </w:r>
      <w:r w:rsidRPr="00B82CA3">
        <w:rPr>
          <w:sz w:val="22"/>
          <w:szCs w:val="22"/>
        </w:rPr>
        <w:t>u)</w:t>
      </w:r>
    </w:p>
    <w:p w14:paraId="124223CD" w14:textId="77777777" w:rsidR="00F45AA9" w:rsidRPr="00B82CA3" w:rsidRDefault="00F45AA9" w:rsidP="0083709E">
      <w:pPr>
        <w:numPr>
          <w:ilvl w:val="0"/>
          <w:numId w:val="61"/>
        </w:numPr>
        <w:ind w:left="1276" w:hanging="425"/>
        <w:jc w:val="both"/>
        <w:rPr>
          <w:sz w:val="22"/>
          <w:szCs w:val="22"/>
        </w:rPr>
      </w:pPr>
      <w:r w:rsidRPr="00B82CA3">
        <w:rPr>
          <w:sz w:val="22"/>
          <w:szCs w:val="22"/>
        </w:rPr>
        <w:t>označenie diela</w:t>
      </w:r>
    </w:p>
    <w:p w14:paraId="0E641863" w14:textId="77777777" w:rsidR="00F45AA9" w:rsidRPr="00B82CA3" w:rsidRDefault="00F45AA9" w:rsidP="0083709E">
      <w:pPr>
        <w:numPr>
          <w:ilvl w:val="0"/>
          <w:numId w:val="61"/>
        </w:numPr>
        <w:ind w:left="1276" w:hanging="425"/>
        <w:jc w:val="both"/>
        <w:rPr>
          <w:sz w:val="22"/>
          <w:szCs w:val="22"/>
        </w:rPr>
      </w:pPr>
      <w:r w:rsidRPr="00B82CA3">
        <w:rPr>
          <w:sz w:val="22"/>
          <w:szCs w:val="22"/>
        </w:rPr>
        <w:t>súpis vykonaných služieb, prác a dodávok mesačne podpísaných technickým dozorom objednávateľa</w:t>
      </w:r>
    </w:p>
    <w:p w14:paraId="3108482F" w14:textId="77777777" w:rsidR="00F45AA9" w:rsidRPr="00B82CA3" w:rsidRDefault="00F45AA9" w:rsidP="0083709E">
      <w:pPr>
        <w:numPr>
          <w:ilvl w:val="0"/>
          <w:numId w:val="61"/>
        </w:numPr>
        <w:ind w:left="1276" w:hanging="425"/>
        <w:jc w:val="both"/>
        <w:rPr>
          <w:sz w:val="22"/>
          <w:szCs w:val="22"/>
        </w:rPr>
      </w:pPr>
      <w:r w:rsidRPr="00B82CA3">
        <w:rPr>
          <w:sz w:val="22"/>
          <w:szCs w:val="22"/>
        </w:rPr>
        <w:t xml:space="preserve">podkladom pre fakturáciu je súpis vykonaných služieb, prác a dodávok odsúhlasený objednávateľom a technickým dozorom </w:t>
      </w:r>
    </w:p>
    <w:p w14:paraId="25C61216" w14:textId="77777777" w:rsidR="00F45AA9" w:rsidRPr="00B82CA3" w:rsidRDefault="00F45AA9" w:rsidP="0083709E">
      <w:pPr>
        <w:numPr>
          <w:ilvl w:val="0"/>
          <w:numId w:val="61"/>
        </w:numPr>
        <w:ind w:left="1276" w:hanging="425"/>
        <w:jc w:val="both"/>
        <w:rPr>
          <w:sz w:val="22"/>
          <w:szCs w:val="22"/>
        </w:rPr>
      </w:pPr>
      <w:r w:rsidRPr="00B82CA3">
        <w:rPr>
          <w:sz w:val="22"/>
          <w:szCs w:val="22"/>
        </w:rPr>
        <w:t>výšku ceny  bez DPH, sadzbu DPH, celkovú fakturovanú sumu vrátane DPH</w:t>
      </w:r>
    </w:p>
    <w:p w14:paraId="3AB095C2" w14:textId="77777777" w:rsidR="00F45AA9" w:rsidRPr="00B82CA3" w:rsidRDefault="00F45AA9" w:rsidP="0083709E">
      <w:pPr>
        <w:numPr>
          <w:ilvl w:val="0"/>
          <w:numId w:val="61"/>
        </w:numPr>
        <w:ind w:left="1276" w:hanging="425"/>
        <w:jc w:val="both"/>
        <w:rPr>
          <w:sz w:val="22"/>
          <w:szCs w:val="22"/>
        </w:rPr>
      </w:pPr>
      <w:r w:rsidRPr="00B82CA3">
        <w:rPr>
          <w:sz w:val="22"/>
          <w:szCs w:val="22"/>
        </w:rPr>
        <w:t>podpis oprávnenej osoby (prípadne pečiatku v zmysle podnikateľského oprávnenia)</w:t>
      </w:r>
    </w:p>
    <w:p w14:paraId="236DFD0F" w14:textId="0318231C" w:rsidR="00F45AA9" w:rsidRPr="00B82CA3" w:rsidRDefault="00F45AA9" w:rsidP="0083709E">
      <w:pPr>
        <w:numPr>
          <w:ilvl w:val="0"/>
          <w:numId w:val="61"/>
        </w:numPr>
        <w:ind w:left="1276" w:hanging="425"/>
        <w:jc w:val="both"/>
        <w:rPr>
          <w:sz w:val="22"/>
          <w:szCs w:val="22"/>
        </w:rPr>
      </w:pPr>
      <w:r w:rsidRPr="00B82CA3">
        <w:rPr>
          <w:sz w:val="22"/>
          <w:szCs w:val="22"/>
        </w:rPr>
        <w:t>faktúra – musí zároveň obsahovať nasledovné údaje: názov projektu</w:t>
      </w:r>
      <w:r w:rsidR="00A2674C" w:rsidRPr="00B82CA3">
        <w:rPr>
          <w:sz w:val="22"/>
          <w:szCs w:val="22"/>
        </w:rPr>
        <w:t xml:space="preserve">: </w:t>
      </w:r>
      <w:r w:rsidR="005606D3" w:rsidRPr="005606D3">
        <w:rPr>
          <w:sz w:val="22"/>
          <w:szCs w:val="22"/>
        </w:rPr>
        <w:t>Regionálna cyklotrasa Hubová – Švošov – Komjatná</w:t>
      </w:r>
      <w:r w:rsidR="007D0699" w:rsidRPr="007D0699">
        <w:rPr>
          <w:sz w:val="22"/>
          <w:szCs w:val="22"/>
        </w:rPr>
        <w:t>,</w:t>
      </w:r>
      <w:r w:rsidR="007D0699">
        <w:rPr>
          <w:sz w:val="22"/>
          <w:szCs w:val="22"/>
        </w:rPr>
        <w:t xml:space="preserve"> </w:t>
      </w:r>
      <w:r w:rsidRPr="00B82CA3">
        <w:rPr>
          <w:sz w:val="22"/>
          <w:szCs w:val="22"/>
        </w:rPr>
        <w:t xml:space="preserve">názov OP: </w:t>
      </w:r>
      <w:r w:rsidR="005606D3" w:rsidRPr="005606D3">
        <w:rPr>
          <w:sz w:val="22"/>
          <w:szCs w:val="22"/>
        </w:rPr>
        <w:t>RO_OPIROP_MIRRI - Riadiaci orgán OP Integrovaný ROP (MIRRI)</w:t>
      </w:r>
      <w:r w:rsidRPr="00B82CA3">
        <w:rPr>
          <w:sz w:val="22"/>
          <w:szCs w:val="22"/>
        </w:rPr>
        <w:t>, ITMS kód:</w:t>
      </w:r>
      <w:r w:rsidR="004C5BBD" w:rsidRPr="004C5BBD">
        <w:t xml:space="preserve"> </w:t>
      </w:r>
      <w:r w:rsidR="004C5BBD" w:rsidRPr="004C5BBD">
        <w:rPr>
          <w:sz w:val="22"/>
          <w:szCs w:val="22"/>
        </w:rPr>
        <w:t>302071BNH9</w:t>
      </w:r>
      <w:r w:rsidR="005606D3">
        <w:rPr>
          <w:sz w:val="22"/>
          <w:szCs w:val="22"/>
        </w:rPr>
        <w:t xml:space="preserve">, </w:t>
      </w:r>
      <w:r w:rsidRPr="00B82CA3">
        <w:rPr>
          <w:sz w:val="22"/>
          <w:szCs w:val="22"/>
        </w:rPr>
        <w:t>certifikáty o zhode, atesty o použitých materiáloch a pod.</w:t>
      </w:r>
    </w:p>
    <w:p w14:paraId="4D91EA29" w14:textId="77777777" w:rsidR="00F45AA9" w:rsidRPr="00B82CA3" w:rsidRDefault="00F45AA9" w:rsidP="0083709E">
      <w:pPr>
        <w:numPr>
          <w:ilvl w:val="0"/>
          <w:numId w:val="43"/>
        </w:numPr>
        <w:tabs>
          <w:tab w:val="clear" w:pos="360"/>
          <w:tab w:val="left" w:pos="601"/>
          <w:tab w:val="num" w:pos="3479"/>
        </w:tabs>
        <w:suppressAutoHyphens/>
        <w:ind w:left="595" w:hanging="357"/>
        <w:jc w:val="both"/>
        <w:rPr>
          <w:sz w:val="22"/>
          <w:szCs w:val="22"/>
        </w:rPr>
      </w:pPr>
      <w:r w:rsidRPr="00B82CA3">
        <w:rPr>
          <w:sz w:val="22"/>
          <w:szCs w:val="22"/>
        </w:rPr>
        <w:t xml:space="preserve">Fakturovaná suma sa zaokrúhľuje na dve desatinné miesta matematicky, </w:t>
      </w:r>
      <w:proofErr w:type="spellStart"/>
      <w:r w:rsidRPr="00B82CA3">
        <w:rPr>
          <w:sz w:val="22"/>
          <w:szCs w:val="22"/>
        </w:rPr>
        <w:t>t.j</w:t>
      </w:r>
      <w:proofErr w:type="spellEnd"/>
      <w:r w:rsidRPr="00B82CA3">
        <w:rPr>
          <w:sz w:val="22"/>
          <w:szCs w:val="22"/>
        </w:rPr>
        <w:t>. na centy.</w:t>
      </w:r>
    </w:p>
    <w:p w14:paraId="71D10C32" w14:textId="77777777" w:rsidR="00F45AA9" w:rsidRPr="00B82CA3" w:rsidRDefault="00F45AA9" w:rsidP="0083709E">
      <w:pPr>
        <w:numPr>
          <w:ilvl w:val="0"/>
          <w:numId w:val="43"/>
        </w:numPr>
        <w:tabs>
          <w:tab w:val="clear" w:pos="360"/>
          <w:tab w:val="left" w:pos="601"/>
          <w:tab w:val="num" w:pos="3479"/>
        </w:tabs>
        <w:suppressAutoHyphens/>
        <w:ind w:left="595" w:hanging="357"/>
        <w:jc w:val="both"/>
        <w:rPr>
          <w:sz w:val="22"/>
          <w:szCs w:val="22"/>
        </w:rPr>
      </w:pPr>
      <w:r w:rsidRPr="00B82CA3">
        <w:rPr>
          <w:color w:val="000000"/>
          <w:sz w:val="22"/>
          <w:szCs w:val="22"/>
        </w:rPr>
        <w:t xml:space="preserve">Zhotoviteľ </w:t>
      </w:r>
      <w:r w:rsidRPr="00B82CA3">
        <w:rPr>
          <w:sz w:val="22"/>
          <w:szCs w:val="22"/>
        </w:rPr>
        <w:t>zodpovedá za pravdivosť, správnosť a úplnosť údajov uvedených v ním vypracovanom súpise vykonávaných prác.</w:t>
      </w:r>
    </w:p>
    <w:p w14:paraId="7BCDCA2E" w14:textId="77777777" w:rsidR="00F45AA9" w:rsidRPr="00B82CA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B82CA3">
        <w:rPr>
          <w:sz w:val="22"/>
          <w:szCs w:val="22"/>
        </w:rPr>
        <w:t xml:space="preserve">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w:t>
      </w:r>
      <w:r w:rsidRPr="00B82CA3">
        <w:rPr>
          <w:sz w:val="22"/>
          <w:szCs w:val="22"/>
        </w:rPr>
        <w:lastRenderedPageBreak/>
        <w:t>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20D235D5" w14:textId="77777777" w:rsidR="00F45AA9" w:rsidRPr="00B82CA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B82CA3">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3B67EE3E" w14:textId="77777777" w:rsidR="00F45AA9" w:rsidRPr="00B82CA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B82CA3">
        <w:rPr>
          <w:color w:val="000000"/>
          <w:sz w:val="22"/>
          <w:szCs w:val="22"/>
        </w:rPr>
        <w:t xml:space="preserve">Lehota splatnosti faktúry je do 60 dní odo dňa doručenia faktúry objednávateľovi. Za deň doručenia sa považuje deň, v ktorý je doručená faktúra prevzatá objednávateľom </w:t>
      </w:r>
    </w:p>
    <w:p w14:paraId="1D2B8D67" w14:textId="77777777" w:rsidR="00F45AA9" w:rsidRPr="00B82CA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B82CA3">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2ADC69D5" w14:textId="77777777" w:rsidR="00F45AA9" w:rsidRPr="00B82CA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B82CA3">
        <w:rPr>
          <w:color w:val="000000"/>
          <w:sz w:val="22"/>
          <w:szCs w:val="22"/>
        </w:rPr>
        <w:t>Za deň úhrady sa považuje deň odpísania príslušnej sumy z účtu objednávateľa v prospech účtu zhotoviteľa.</w:t>
      </w:r>
    </w:p>
    <w:p w14:paraId="64D4D9CF" w14:textId="77777777" w:rsidR="00F45AA9" w:rsidRPr="00B82CA3" w:rsidRDefault="00F45AA9" w:rsidP="00F45AA9">
      <w:pPr>
        <w:ind w:left="240"/>
        <w:jc w:val="center"/>
        <w:rPr>
          <w:b/>
          <w:color w:val="000000"/>
          <w:sz w:val="22"/>
          <w:szCs w:val="22"/>
        </w:rPr>
      </w:pPr>
    </w:p>
    <w:p w14:paraId="54B4B456" w14:textId="63FA6875" w:rsidR="00F45AA9" w:rsidRPr="00B82CA3" w:rsidRDefault="00F45AA9" w:rsidP="00F45AA9">
      <w:pPr>
        <w:ind w:left="240"/>
        <w:jc w:val="center"/>
        <w:rPr>
          <w:b/>
          <w:color w:val="000000"/>
          <w:sz w:val="22"/>
          <w:szCs w:val="22"/>
        </w:rPr>
      </w:pPr>
      <w:r w:rsidRPr="00B82CA3">
        <w:rPr>
          <w:b/>
          <w:color w:val="000000"/>
          <w:sz w:val="22"/>
          <w:szCs w:val="22"/>
        </w:rPr>
        <w:t>Článok 7</w:t>
      </w:r>
    </w:p>
    <w:p w14:paraId="337734CA" w14:textId="77777777" w:rsidR="00F45AA9" w:rsidRPr="00B82CA3" w:rsidRDefault="00F45AA9" w:rsidP="00F45AA9">
      <w:pPr>
        <w:jc w:val="center"/>
        <w:rPr>
          <w:b/>
          <w:color w:val="000000"/>
          <w:sz w:val="22"/>
          <w:szCs w:val="22"/>
        </w:rPr>
      </w:pPr>
      <w:r w:rsidRPr="00B82CA3">
        <w:rPr>
          <w:b/>
          <w:color w:val="000000"/>
          <w:sz w:val="22"/>
          <w:szCs w:val="22"/>
        </w:rPr>
        <w:t>Preddavky na predmet zmluvy</w:t>
      </w:r>
    </w:p>
    <w:p w14:paraId="7F30F249" w14:textId="77777777" w:rsidR="00F45AA9" w:rsidRPr="00B82CA3" w:rsidRDefault="00F45AA9" w:rsidP="00F45AA9">
      <w:pPr>
        <w:jc w:val="both"/>
        <w:rPr>
          <w:color w:val="000000"/>
          <w:sz w:val="22"/>
          <w:szCs w:val="22"/>
        </w:rPr>
      </w:pPr>
    </w:p>
    <w:p w14:paraId="13CBD09C" w14:textId="77777777" w:rsidR="00F45AA9" w:rsidRPr="00B82CA3" w:rsidRDefault="00F45AA9" w:rsidP="0083709E">
      <w:pPr>
        <w:numPr>
          <w:ilvl w:val="0"/>
          <w:numId w:val="62"/>
        </w:numPr>
        <w:autoSpaceDE w:val="0"/>
        <w:autoSpaceDN w:val="0"/>
        <w:ind w:left="567"/>
        <w:jc w:val="both"/>
        <w:rPr>
          <w:b/>
          <w:color w:val="000000"/>
          <w:sz w:val="22"/>
          <w:szCs w:val="22"/>
        </w:rPr>
      </w:pPr>
      <w:r w:rsidRPr="00B82CA3">
        <w:rPr>
          <w:rFonts w:eastAsia="Batang"/>
          <w:sz w:val="22"/>
          <w:szCs w:val="22"/>
          <w:lang w:bidi="he-IL"/>
        </w:rPr>
        <w:t>O</w:t>
      </w:r>
      <w:r w:rsidRPr="00B82CA3">
        <w:rPr>
          <w:color w:val="000000"/>
          <w:sz w:val="22"/>
          <w:szCs w:val="22"/>
        </w:rPr>
        <w:t>bjednávateľ neposkytne preddavky zhotoviteľovi na predmet plnenia zmluvy.</w:t>
      </w:r>
    </w:p>
    <w:p w14:paraId="0D0EAE57" w14:textId="77777777" w:rsidR="00F45AA9" w:rsidRPr="00B82CA3" w:rsidRDefault="00F45AA9" w:rsidP="00F45AA9">
      <w:pPr>
        <w:rPr>
          <w:b/>
          <w:color w:val="000000"/>
          <w:sz w:val="22"/>
          <w:szCs w:val="22"/>
        </w:rPr>
      </w:pPr>
    </w:p>
    <w:p w14:paraId="074305E4" w14:textId="77777777" w:rsidR="00F45AA9" w:rsidRPr="00B82CA3" w:rsidRDefault="00F45AA9" w:rsidP="00F45AA9">
      <w:pPr>
        <w:jc w:val="center"/>
        <w:rPr>
          <w:b/>
          <w:color w:val="000000"/>
          <w:sz w:val="22"/>
          <w:szCs w:val="22"/>
        </w:rPr>
      </w:pPr>
      <w:r w:rsidRPr="00B82CA3">
        <w:rPr>
          <w:b/>
          <w:color w:val="000000"/>
          <w:sz w:val="22"/>
          <w:szCs w:val="22"/>
        </w:rPr>
        <w:t>Článok 8</w:t>
      </w:r>
    </w:p>
    <w:p w14:paraId="3145BDD7" w14:textId="77777777" w:rsidR="00F45AA9" w:rsidRPr="00B82CA3" w:rsidRDefault="00F45AA9" w:rsidP="00F45AA9">
      <w:pPr>
        <w:jc w:val="center"/>
        <w:rPr>
          <w:b/>
          <w:color w:val="000000"/>
          <w:sz w:val="22"/>
          <w:szCs w:val="22"/>
        </w:rPr>
      </w:pPr>
      <w:r w:rsidRPr="00B82CA3">
        <w:rPr>
          <w:b/>
          <w:color w:val="000000"/>
          <w:sz w:val="22"/>
          <w:szCs w:val="22"/>
        </w:rPr>
        <w:t>Podmienky vykonania predmetu zmluvy</w:t>
      </w:r>
    </w:p>
    <w:p w14:paraId="5B90BBEB" w14:textId="77777777" w:rsidR="00F45AA9" w:rsidRPr="00B82CA3" w:rsidRDefault="00F45AA9" w:rsidP="00F45AA9">
      <w:pPr>
        <w:jc w:val="both"/>
        <w:rPr>
          <w:color w:val="000000"/>
          <w:sz w:val="22"/>
          <w:szCs w:val="22"/>
        </w:rPr>
      </w:pPr>
    </w:p>
    <w:p w14:paraId="5A8605E7" w14:textId="77777777" w:rsidR="00F45AA9" w:rsidRPr="00B82CA3" w:rsidRDefault="00F45AA9" w:rsidP="0083709E">
      <w:pPr>
        <w:numPr>
          <w:ilvl w:val="0"/>
          <w:numId w:val="44"/>
        </w:numPr>
        <w:tabs>
          <w:tab w:val="num" w:pos="601"/>
        </w:tabs>
        <w:suppressAutoHyphens/>
        <w:autoSpaceDN w:val="0"/>
        <w:ind w:left="595" w:hanging="357"/>
        <w:jc w:val="both"/>
        <w:rPr>
          <w:rFonts w:eastAsia="Batang"/>
          <w:sz w:val="22"/>
          <w:szCs w:val="22"/>
          <w:lang w:bidi="he-IL"/>
        </w:rPr>
      </w:pPr>
      <w:r w:rsidRPr="00B82CA3">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B82CA3">
        <w:rPr>
          <w:sz w:val="22"/>
          <w:szCs w:val="22"/>
        </w:rPr>
        <w:t>technickým</w:t>
      </w:r>
      <w:r w:rsidRPr="00B82CA3">
        <w:rPr>
          <w:rFonts w:eastAsia="Batang"/>
          <w:sz w:val="22"/>
          <w:szCs w:val="22"/>
          <w:lang w:bidi="he-IL"/>
        </w:rPr>
        <w:t xml:space="preserve"> dozorom a autorom projektovej dokumentácie a musia spĺňať požiadavky § 43 f zákona č. 50/1976 Zb. v znení neskorších predpisov a </w:t>
      </w:r>
      <w:r w:rsidRPr="00B82CA3">
        <w:rPr>
          <w:rFonts w:eastAsia="Batang"/>
          <w:color w:val="000000"/>
          <w:sz w:val="22"/>
          <w:szCs w:val="22"/>
          <w:lang w:bidi="he-IL"/>
        </w:rPr>
        <w:t>zákona č. 133/2013 Z. z. o stavebných výrobkoch a o zmene a doplnení niektorých zákonov v platnom znení</w:t>
      </w:r>
      <w:r w:rsidRPr="00B82CA3">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629D5F75" w14:textId="77777777" w:rsidR="00F45AA9" w:rsidRPr="00B82CA3" w:rsidRDefault="00F45AA9" w:rsidP="0083709E">
      <w:pPr>
        <w:numPr>
          <w:ilvl w:val="0"/>
          <w:numId w:val="44"/>
        </w:numPr>
        <w:tabs>
          <w:tab w:val="num" w:pos="601"/>
        </w:tabs>
        <w:suppressAutoHyphens/>
        <w:autoSpaceDN w:val="0"/>
        <w:ind w:left="595" w:hanging="357"/>
        <w:jc w:val="both"/>
        <w:rPr>
          <w:rFonts w:eastAsia="Batang"/>
          <w:sz w:val="22"/>
          <w:szCs w:val="22"/>
          <w:lang w:bidi="he-IL"/>
        </w:rPr>
      </w:pPr>
      <w:r w:rsidRPr="00B82CA3">
        <w:rPr>
          <w:rFonts w:eastAsia="Batang"/>
          <w:sz w:val="22"/>
          <w:szCs w:val="22"/>
          <w:lang w:bidi="he-IL"/>
        </w:rPr>
        <w:t xml:space="preserve">Výrobky a materiály určené na vykonanie predmetu plnenia musí zhotoviteľ dodať bez akýchkoľvek práv tretích osôb </w:t>
      </w:r>
      <w:proofErr w:type="spellStart"/>
      <w:r w:rsidRPr="00B82CA3">
        <w:rPr>
          <w:rFonts w:eastAsia="Batang"/>
          <w:sz w:val="22"/>
          <w:szCs w:val="22"/>
          <w:lang w:bidi="he-IL"/>
        </w:rPr>
        <w:t>t.j</w:t>
      </w:r>
      <w:proofErr w:type="spellEnd"/>
      <w:r w:rsidRPr="00B82CA3">
        <w:rPr>
          <w:rFonts w:eastAsia="Batang"/>
          <w:sz w:val="22"/>
          <w:szCs w:val="22"/>
          <w:lang w:bidi="he-IL"/>
        </w:rPr>
        <w:t xml:space="preserve">. sú jeho vlastníctvom a takto ich odovzdáva objednávateľovi. </w:t>
      </w:r>
    </w:p>
    <w:p w14:paraId="4A6404F6" w14:textId="77777777" w:rsidR="00F45AA9" w:rsidRPr="00B82CA3" w:rsidRDefault="00F45AA9" w:rsidP="0083709E">
      <w:pPr>
        <w:numPr>
          <w:ilvl w:val="0"/>
          <w:numId w:val="44"/>
        </w:numPr>
        <w:tabs>
          <w:tab w:val="num" w:pos="601"/>
        </w:tabs>
        <w:suppressAutoHyphens/>
        <w:autoSpaceDN w:val="0"/>
        <w:ind w:left="595" w:hanging="357"/>
        <w:jc w:val="both"/>
        <w:rPr>
          <w:rFonts w:eastAsia="Batang"/>
          <w:sz w:val="22"/>
          <w:szCs w:val="22"/>
          <w:lang w:bidi="he-IL"/>
        </w:rPr>
      </w:pPr>
      <w:r w:rsidRPr="00B82CA3">
        <w:rPr>
          <w:rFonts w:eastAsia="Batang"/>
          <w:sz w:val="22"/>
          <w:szCs w:val="22"/>
          <w:lang w:bidi="he-IL"/>
        </w:rPr>
        <w:t>Zhotoviteľ bude udržiavať všetky nástroje a zariadenia potrebné pre realizáciu predmetu plnenia v náležitom stave a zabezpečí koordináciu svojich subdodávateľov.</w:t>
      </w:r>
    </w:p>
    <w:p w14:paraId="7A1F3C10"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zabezpečí vykonané práce, materiály a výrobky určené pre predmet plnenia  pred poškodením a krádežou až do ich protokolárneho  prevzatia  objednávateľom.</w:t>
      </w:r>
    </w:p>
    <w:p w14:paraId="1B5024D4"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6CA1ABF5"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114ED922"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 xml:space="preserve">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w:t>
      </w:r>
      <w:r w:rsidRPr="00B82CA3">
        <w:rPr>
          <w:color w:val="000000"/>
          <w:sz w:val="22"/>
          <w:szCs w:val="22"/>
        </w:rPr>
        <w:lastRenderedPageBreak/>
        <w:t>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18EC9C09"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vykonáva činnosti spojené s predmetom diela na vlastnú zodpoved</w:t>
      </w:r>
      <w:r w:rsidRPr="00B82CA3">
        <w:rPr>
          <w:color w:val="000000"/>
          <w:sz w:val="22"/>
          <w:szCs w:val="22"/>
        </w:rPr>
        <w:softHyphen/>
        <w:t>nosť podľa zmluvy, pričom rešpektuje technické špecifikácie, právne a technic</w:t>
      </w:r>
      <w:r w:rsidRPr="00B82CA3">
        <w:rPr>
          <w:color w:val="000000"/>
          <w:sz w:val="22"/>
          <w:szCs w:val="22"/>
        </w:rPr>
        <w:softHyphen/>
        <w:t xml:space="preserve">ké predpisy, normy, vyhlášky platné v SR, najmä špecifické podmienky zákona č. 237/2000 Z. z., ktorým sa mení a dopĺňa zákon č. </w:t>
      </w:r>
      <w:hyperlink r:id="rId8" w:history="1">
        <w:r w:rsidRPr="00B82CA3">
          <w:rPr>
            <w:color w:val="000000"/>
            <w:sz w:val="22"/>
            <w:szCs w:val="22"/>
          </w:rPr>
          <w:t>50/1976 Zb.</w:t>
        </w:r>
      </w:hyperlink>
      <w:r w:rsidRPr="00B82CA3">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B82CA3">
        <w:rPr>
          <w:sz w:val="22"/>
          <w:szCs w:val="22"/>
        </w:rPr>
        <w:t>požiadavkách na stavby užívané osobami s obmedzenou schopnosťou pohybu a orientácie, Vyhlášku Ministerstva práce, sociálnych vecí a rodiny Slovenskej republiky č. 508/2009 o </w:t>
      </w:r>
      <w:proofErr w:type="spellStart"/>
      <w:r w:rsidRPr="00B82CA3">
        <w:rPr>
          <w:sz w:val="22"/>
          <w:szCs w:val="22"/>
        </w:rPr>
        <w:t>bezpeč</w:t>
      </w:r>
      <w:proofErr w:type="spellEnd"/>
      <w:r w:rsidRPr="00B82CA3">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B82CA3">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B82CA3">
        <w:rPr>
          <w:color w:val="000000"/>
          <w:sz w:val="22"/>
          <w:szCs w:val="22"/>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B82CA3">
        <w:rPr>
          <w:sz w:val="22"/>
          <w:szCs w:val="22"/>
        </w:rPr>
        <w:t xml:space="preserve"> </w:t>
      </w:r>
      <w:r w:rsidRPr="00B82CA3">
        <w:rPr>
          <w:color w:val="000000"/>
          <w:sz w:val="22"/>
          <w:szCs w:val="22"/>
        </w:rPr>
        <w:t>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14:paraId="482ABEF7"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Objednávateľ bude podľa potreby organizovať na stavbe kontrolné dni, z ktorých prijaté opatrenia a úlohy je zhotoviteľ povinný plniť.</w:t>
      </w:r>
    </w:p>
    <w:p w14:paraId="2AECDE53"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 xml:space="preserve">Zhotoviteľ je povinný uviesť údaje o všetkých známych </w:t>
      </w:r>
      <w:proofErr w:type="spellStart"/>
      <w:r w:rsidRPr="00B82CA3">
        <w:rPr>
          <w:color w:val="000000"/>
          <w:sz w:val="22"/>
          <w:szCs w:val="22"/>
        </w:rPr>
        <w:t>subdodávateľoc</w:t>
      </w:r>
      <w:proofErr w:type="spellEnd"/>
      <w:r w:rsidRPr="00B82CA3">
        <w:rPr>
          <w:color w:val="000000"/>
          <w:sz w:val="22"/>
          <w:szCs w:val="22"/>
        </w:rPr>
        <w:t xml:space="preserve">, s uvedením podielu plnenia, navrhovaných subdodávateľov, a predmety </w:t>
      </w:r>
      <w:proofErr w:type="spellStart"/>
      <w:r w:rsidRPr="00B82CA3">
        <w:rPr>
          <w:color w:val="000000"/>
          <w:sz w:val="22"/>
          <w:szCs w:val="22"/>
        </w:rPr>
        <w:t>subdodávok,ako</w:t>
      </w:r>
      <w:proofErr w:type="spellEnd"/>
      <w:r w:rsidRPr="00B82CA3">
        <w:rPr>
          <w:color w:val="000000"/>
          <w:sz w:val="22"/>
          <w:szCs w:val="22"/>
        </w:rPr>
        <w:t xml:space="preserve"> aj údaje o osobách oprávnených konať za subdodávateľa v rozsahu meno, priezvisko, adresa pobytu a dátum narodenia, a uvedené údaje doplniť do Prílohy č. 2 tejto Zmluvy </w:t>
      </w:r>
      <w:r w:rsidRPr="00B82CA3">
        <w:rPr>
          <w:b/>
          <w:color w:val="000000"/>
          <w:sz w:val="22"/>
          <w:szCs w:val="22"/>
        </w:rPr>
        <w:t>najneskôr pri podpise tejto zmluvy</w:t>
      </w:r>
      <w:r w:rsidRPr="00B82CA3">
        <w:rPr>
          <w:color w:val="000000"/>
          <w:sz w:val="22"/>
          <w:szCs w:val="22"/>
        </w:rPr>
        <w:t>. V prípade, že zhotoviteľ nevyužije subdodávateľov pri plnení predmetu zákazky, túto skutočnosť preukáže čestným vyhlásením alebo iným obdobným dokladom.</w:t>
      </w:r>
    </w:p>
    <w:p w14:paraId="5C19F2C3"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je zároveň povinný do piatich pracovných dní odo dňa uzatvorenia zmluvy s novým  subdodávateľom predložiť objednávateľovi aktualizované znenie Prílohy č. 2 tejto Zmluvy.</w:t>
      </w:r>
    </w:p>
    <w:p w14:paraId="6A831028"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 xml:space="preserve">Zhotoviteľ aj subdodávatelia musia zároveň spĺňať podmienky zákona č. 315/2016 </w:t>
      </w:r>
      <w:proofErr w:type="spellStart"/>
      <w:r w:rsidRPr="00B82CA3">
        <w:rPr>
          <w:color w:val="000000"/>
          <w:sz w:val="22"/>
          <w:szCs w:val="22"/>
        </w:rPr>
        <w:t>Z.z</w:t>
      </w:r>
      <w:proofErr w:type="spellEnd"/>
      <w:r w:rsidRPr="00B82CA3">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410FCF42"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 xml:space="preserve">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w:t>
      </w:r>
      <w:r w:rsidRPr="00B82CA3">
        <w:rPr>
          <w:color w:val="000000"/>
          <w:sz w:val="22"/>
          <w:szCs w:val="22"/>
        </w:rPr>
        <w:lastRenderedPageBreak/>
        <w:t>odsúhlasenia objednávateľa. Odsúhlasenie subdodávateľov objednávateľom žiadnym spôsobom nezbavuje zhotoviteľa záväzkov, povinností a zodpovedností vyplývajúcich zo zmluvy.</w:t>
      </w:r>
    </w:p>
    <w:p w14:paraId="168EF311" w14:textId="77777777" w:rsidR="00F45AA9" w:rsidRPr="00B82CA3" w:rsidRDefault="00F45AA9" w:rsidP="0083709E">
      <w:pPr>
        <w:numPr>
          <w:ilvl w:val="0"/>
          <w:numId w:val="44"/>
        </w:numPr>
        <w:tabs>
          <w:tab w:val="left" w:pos="601"/>
        </w:tabs>
        <w:suppressAutoHyphens/>
        <w:ind w:left="595" w:hanging="357"/>
        <w:jc w:val="both"/>
        <w:rPr>
          <w:sz w:val="22"/>
          <w:szCs w:val="22"/>
        </w:rPr>
      </w:pPr>
      <w:r w:rsidRPr="00B82CA3">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050F8FB9" w14:textId="77777777" w:rsidR="00F45AA9" w:rsidRPr="00B82CA3" w:rsidRDefault="00F45AA9" w:rsidP="0083709E">
      <w:pPr>
        <w:numPr>
          <w:ilvl w:val="0"/>
          <w:numId w:val="44"/>
        </w:numPr>
        <w:tabs>
          <w:tab w:val="left" w:pos="601"/>
        </w:tabs>
        <w:suppressAutoHyphens/>
        <w:ind w:left="595" w:hanging="357"/>
        <w:jc w:val="both"/>
        <w:rPr>
          <w:sz w:val="22"/>
          <w:szCs w:val="22"/>
        </w:rPr>
      </w:pPr>
      <w:r w:rsidRPr="00B82CA3">
        <w:rPr>
          <w:color w:val="000000"/>
          <w:sz w:val="22"/>
          <w:szCs w:val="22"/>
        </w:rPr>
        <w:t xml:space="preserve">Zhotoviteľ nevykonáva žiadne zmeny prác a materiálov bez </w:t>
      </w:r>
      <w:r w:rsidRPr="00B82CA3">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410956B1" w14:textId="77777777" w:rsidR="00F45AA9" w:rsidRPr="00B82CA3" w:rsidRDefault="00F45AA9" w:rsidP="0083709E">
      <w:pPr>
        <w:numPr>
          <w:ilvl w:val="0"/>
          <w:numId w:val="44"/>
        </w:numPr>
        <w:tabs>
          <w:tab w:val="left" w:pos="601"/>
        </w:tabs>
        <w:suppressAutoHyphens/>
        <w:ind w:left="595" w:hanging="357"/>
        <w:jc w:val="both"/>
        <w:rPr>
          <w:sz w:val="22"/>
          <w:szCs w:val="22"/>
        </w:rPr>
      </w:pPr>
      <w:r w:rsidRPr="00B82CA3">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1E4F9DC4" w14:textId="77777777" w:rsidR="00F45AA9" w:rsidRPr="00B82CA3" w:rsidRDefault="00F45AA9" w:rsidP="0083709E">
      <w:pPr>
        <w:numPr>
          <w:ilvl w:val="0"/>
          <w:numId w:val="44"/>
        </w:numPr>
        <w:tabs>
          <w:tab w:val="left" w:pos="601"/>
        </w:tabs>
        <w:suppressAutoHyphens/>
        <w:ind w:left="595" w:hanging="357"/>
        <w:jc w:val="both"/>
        <w:rPr>
          <w:sz w:val="22"/>
          <w:szCs w:val="22"/>
        </w:rPr>
      </w:pPr>
      <w:r w:rsidRPr="00B82CA3">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B82CA3">
        <w:rPr>
          <w:sz w:val="22"/>
          <w:szCs w:val="22"/>
        </w:rPr>
        <w:t>vadne</w:t>
      </w:r>
      <w:proofErr w:type="spellEnd"/>
      <w:r w:rsidRPr="00B82CA3">
        <w:rPr>
          <w:sz w:val="22"/>
          <w:szCs w:val="22"/>
        </w:rPr>
        <w:t>, nesie náklady  dodatočného odkrytia zhotoviteľ.</w:t>
      </w:r>
    </w:p>
    <w:p w14:paraId="6F643D65" w14:textId="77777777" w:rsidR="00F45AA9" w:rsidRPr="00B82CA3" w:rsidRDefault="00F45AA9" w:rsidP="0083709E">
      <w:pPr>
        <w:numPr>
          <w:ilvl w:val="0"/>
          <w:numId w:val="44"/>
        </w:numPr>
        <w:tabs>
          <w:tab w:val="left" w:pos="601"/>
        </w:tabs>
        <w:suppressAutoHyphens/>
        <w:ind w:left="595" w:hanging="357"/>
        <w:jc w:val="both"/>
        <w:rPr>
          <w:sz w:val="22"/>
          <w:szCs w:val="22"/>
        </w:rPr>
      </w:pPr>
      <w:r w:rsidRPr="00B82CA3">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739439AF"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1875E14B"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zaručuje, že má všetky povolenia a licencie, ktoré sú  nevyhnutné k zhotoveniu diela a že tieto povolenia sú postačujúce k tomu, aby mohol dielo riadne začať a dokončiť.</w:t>
      </w:r>
    </w:p>
    <w:p w14:paraId="7D50B151"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1BAF5DAC"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vykoná dielo v rozsahu, kvalite a termínoch podľa tejto zmluvy o dielo.</w:t>
      </w:r>
    </w:p>
    <w:p w14:paraId="31A96308"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plne zodpovedá za vhodnosť a bezpečnosť všetkých prác a stavebných metód používaných na stavenisku a pracovisku.</w:t>
      </w:r>
    </w:p>
    <w:p w14:paraId="4A48F1B0"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zodpovedá:</w:t>
      </w:r>
    </w:p>
    <w:p w14:paraId="6B6CC739" w14:textId="77777777" w:rsidR="00F45AA9" w:rsidRPr="00B82CA3" w:rsidRDefault="00F45AA9" w:rsidP="0083709E">
      <w:pPr>
        <w:numPr>
          <w:ilvl w:val="0"/>
          <w:numId w:val="45"/>
        </w:numPr>
        <w:tabs>
          <w:tab w:val="clear" w:pos="720"/>
        </w:tabs>
        <w:suppressAutoHyphens/>
        <w:ind w:left="1276"/>
        <w:jc w:val="both"/>
        <w:rPr>
          <w:color w:val="000000"/>
          <w:sz w:val="22"/>
          <w:szCs w:val="22"/>
        </w:rPr>
      </w:pPr>
      <w:r w:rsidRPr="00B82CA3">
        <w:rPr>
          <w:color w:val="000000"/>
          <w:sz w:val="22"/>
          <w:szCs w:val="22"/>
        </w:rPr>
        <w:t>za presné vytýčenie diela vo vzťahu k pôvodným referenčným bodom a úrovniam s ohľadom na vyššie uvedené za správnosť polohy, úrovní, rozmerov a vytýčení všetkých častí diela</w:t>
      </w:r>
    </w:p>
    <w:p w14:paraId="4723D130" w14:textId="77777777" w:rsidR="00F45AA9" w:rsidRPr="00B82CA3" w:rsidRDefault="00F45AA9" w:rsidP="0083709E">
      <w:pPr>
        <w:numPr>
          <w:ilvl w:val="0"/>
          <w:numId w:val="45"/>
        </w:numPr>
        <w:tabs>
          <w:tab w:val="clear" w:pos="720"/>
        </w:tabs>
        <w:suppressAutoHyphens/>
        <w:ind w:left="1276"/>
        <w:jc w:val="both"/>
        <w:rPr>
          <w:color w:val="000000"/>
          <w:sz w:val="22"/>
          <w:szCs w:val="22"/>
        </w:rPr>
      </w:pPr>
      <w:r w:rsidRPr="00B82CA3">
        <w:rPr>
          <w:color w:val="000000"/>
          <w:sz w:val="22"/>
          <w:szCs w:val="22"/>
        </w:rPr>
        <w:t>za zabezpečenie všetkých nevyhnutných pomôcok, zariadenia a pracovných síl potrebných k vytýčeniu a kontrolných meraní</w:t>
      </w:r>
    </w:p>
    <w:p w14:paraId="441D0577" w14:textId="77777777" w:rsidR="00F45AA9" w:rsidRPr="00B82CA3" w:rsidRDefault="00F45AA9" w:rsidP="0083709E">
      <w:pPr>
        <w:numPr>
          <w:ilvl w:val="0"/>
          <w:numId w:val="45"/>
        </w:numPr>
        <w:tabs>
          <w:tab w:val="clear" w:pos="720"/>
        </w:tabs>
        <w:suppressAutoHyphens/>
        <w:ind w:left="1276"/>
        <w:jc w:val="both"/>
        <w:rPr>
          <w:color w:val="000000"/>
          <w:sz w:val="22"/>
          <w:szCs w:val="22"/>
        </w:rPr>
      </w:pPr>
      <w:r w:rsidRPr="00B82CA3">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286776B5" w14:textId="77777777" w:rsidR="00F45AA9" w:rsidRPr="00B82CA3" w:rsidRDefault="00F45AA9" w:rsidP="0083709E">
      <w:pPr>
        <w:numPr>
          <w:ilvl w:val="0"/>
          <w:numId w:val="45"/>
        </w:numPr>
        <w:tabs>
          <w:tab w:val="clear" w:pos="720"/>
        </w:tabs>
        <w:suppressAutoHyphens/>
        <w:ind w:left="1276" w:hanging="425"/>
        <w:jc w:val="both"/>
        <w:rPr>
          <w:color w:val="000000"/>
          <w:sz w:val="22"/>
          <w:szCs w:val="22"/>
        </w:rPr>
      </w:pPr>
      <w:r w:rsidRPr="00B82CA3">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2441B461"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po celý čas realizácie diela a odstraňovania jeho vád a nedorobkov:</w:t>
      </w:r>
    </w:p>
    <w:p w14:paraId="07B1B0AD" w14:textId="77777777" w:rsidR="00F45AA9" w:rsidRPr="00B82CA3" w:rsidRDefault="00F45AA9" w:rsidP="0083709E">
      <w:pPr>
        <w:numPr>
          <w:ilvl w:val="0"/>
          <w:numId w:val="63"/>
        </w:numPr>
        <w:tabs>
          <w:tab w:val="clear" w:pos="744"/>
        </w:tabs>
        <w:suppressAutoHyphens/>
        <w:ind w:left="1276"/>
        <w:jc w:val="both"/>
        <w:rPr>
          <w:color w:val="000000"/>
          <w:sz w:val="22"/>
          <w:szCs w:val="22"/>
        </w:rPr>
      </w:pPr>
      <w:r w:rsidRPr="00B82CA3">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46D3A29B" w14:textId="77777777" w:rsidR="00F45AA9" w:rsidRPr="00B82CA3" w:rsidRDefault="00F45AA9" w:rsidP="0083709E">
      <w:pPr>
        <w:numPr>
          <w:ilvl w:val="0"/>
          <w:numId w:val="63"/>
        </w:numPr>
        <w:tabs>
          <w:tab w:val="clear" w:pos="744"/>
        </w:tabs>
        <w:suppressAutoHyphens/>
        <w:ind w:left="1276"/>
        <w:jc w:val="both"/>
        <w:rPr>
          <w:color w:val="000000"/>
          <w:sz w:val="22"/>
          <w:szCs w:val="22"/>
        </w:rPr>
      </w:pPr>
      <w:r w:rsidRPr="00B82CA3">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4011F245" w14:textId="77777777" w:rsidR="00F45AA9" w:rsidRPr="00B82CA3" w:rsidRDefault="00F45AA9" w:rsidP="0083709E">
      <w:pPr>
        <w:numPr>
          <w:ilvl w:val="0"/>
          <w:numId w:val="63"/>
        </w:numPr>
        <w:tabs>
          <w:tab w:val="clear" w:pos="744"/>
        </w:tabs>
        <w:suppressAutoHyphens/>
        <w:ind w:left="1276"/>
        <w:jc w:val="both"/>
        <w:rPr>
          <w:color w:val="000000"/>
          <w:sz w:val="22"/>
          <w:szCs w:val="22"/>
        </w:rPr>
      </w:pPr>
      <w:r w:rsidRPr="00B82CA3">
        <w:rPr>
          <w:color w:val="000000"/>
          <w:sz w:val="22"/>
          <w:szCs w:val="22"/>
        </w:rPr>
        <w:t>zamedzí prístupu nepovolaných osôb na stavenisko</w:t>
      </w:r>
    </w:p>
    <w:p w14:paraId="0B88125E" w14:textId="77777777" w:rsidR="00F45AA9" w:rsidRPr="00B82CA3" w:rsidRDefault="00F45AA9" w:rsidP="0083709E">
      <w:pPr>
        <w:numPr>
          <w:ilvl w:val="0"/>
          <w:numId w:val="63"/>
        </w:numPr>
        <w:tabs>
          <w:tab w:val="clear" w:pos="744"/>
        </w:tabs>
        <w:suppressAutoHyphens/>
        <w:ind w:left="1276"/>
        <w:jc w:val="both"/>
        <w:rPr>
          <w:color w:val="000000"/>
          <w:sz w:val="22"/>
          <w:szCs w:val="22"/>
        </w:rPr>
      </w:pPr>
      <w:r w:rsidRPr="00B82CA3">
        <w:rPr>
          <w:color w:val="000000"/>
          <w:sz w:val="22"/>
          <w:szCs w:val="22"/>
        </w:rPr>
        <w:lastRenderedPageBreak/>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7E3556B1" w14:textId="77777777" w:rsidR="00F45AA9" w:rsidRPr="00B82CA3" w:rsidRDefault="00F45AA9" w:rsidP="0083709E">
      <w:pPr>
        <w:numPr>
          <w:ilvl w:val="0"/>
          <w:numId w:val="63"/>
        </w:numPr>
        <w:tabs>
          <w:tab w:val="clear" w:pos="744"/>
        </w:tabs>
        <w:suppressAutoHyphens/>
        <w:ind w:left="1276"/>
        <w:jc w:val="both"/>
        <w:rPr>
          <w:color w:val="000000"/>
          <w:sz w:val="22"/>
          <w:szCs w:val="22"/>
        </w:rPr>
      </w:pPr>
      <w:r w:rsidRPr="00B82CA3">
        <w:rPr>
          <w:color w:val="000000"/>
          <w:sz w:val="22"/>
          <w:szCs w:val="22"/>
        </w:rPr>
        <w:t>vykoná také opatrenia, aby znečistenie vzduchu a priemyselný odpad zo staveniska vznikajúci následkom realizácie diela nepresiahol hodnoty predpísané platnou legislatívou.</w:t>
      </w:r>
    </w:p>
    <w:p w14:paraId="5F4BCD7E"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je povinný neprekročiť hlučnosť a prašnosť svojich prác podľa platných STN a príslušných nariadení SR.</w:t>
      </w:r>
    </w:p>
    <w:p w14:paraId="4904A413" w14:textId="77777777" w:rsidR="004C5BBD" w:rsidRDefault="00F45AA9" w:rsidP="004C5BBD">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7814B25A" w14:textId="77777777" w:rsidR="0020314C" w:rsidRDefault="00F45AA9" w:rsidP="0020314C">
      <w:pPr>
        <w:numPr>
          <w:ilvl w:val="0"/>
          <w:numId w:val="44"/>
        </w:numPr>
        <w:tabs>
          <w:tab w:val="num" w:pos="601"/>
        </w:tabs>
        <w:suppressAutoHyphens/>
        <w:ind w:left="595" w:hanging="357"/>
        <w:jc w:val="both"/>
        <w:rPr>
          <w:color w:val="000000"/>
          <w:sz w:val="22"/>
          <w:szCs w:val="22"/>
        </w:rPr>
      </w:pPr>
      <w:r w:rsidRPr="004C5BBD">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4C5BBD">
        <w:rPr>
          <w:color w:val="000000"/>
          <w:sz w:val="22"/>
          <w:szCs w:val="22"/>
        </w:rPr>
        <w:t>suť</w:t>
      </w:r>
      <w:proofErr w:type="spellEnd"/>
      <w:r w:rsidRPr="004C5BBD">
        <w:rPr>
          <w:color w:val="000000"/>
          <w:sz w:val="22"/>
          <w:szCs w:val="22"/>
        </w:rPr>
        <w:t>, vzniknutý jeho činnosťou a bude ho likvidovať a ukladať len na miestach k tomu určených v zmysle zákona č. 79/2015 Z. z. o odpadoch a o zmene a doplnení niektorých zákonov.</w:t>
      </w:r>
      <w:r w:rsidR="0043223C" w:rsidRPr="004C5BBD">
        <w:rPr>
          <w:color w:val="000000"/>
          <w:sz w:val="22"/>
          <w:szCs w:val="22"/>
        </w:rPr>
        <w:t xml:space="preserve"> Pri vzniknutých stavebných odpadov dodržať hierarchiu odpadového hospodárstva. Pred zneškodňovaním odpadov na skládke odpadov klásť dôraz na zhodnocovanie stavebného odpadu na legálnom zariadení – podľa § 6 zákona č. 79/2015 Z. z. o odpadoch a o zmene a doplnení niektorých zákonov v znení neskorších predpisov.</w:t>
      </w:r>
      <w:r w:rsidR="004C5BBD" w:rsidRPr="004C5BBD">
        <w:rPr>
          <w:color w:val="000000"/>
          <w:sz w:val="22"/>
          <w:szCs w:val="22"/>
        </w:rPr>
        <w:t xml:space="preserve"> </w:t>
      </w:r>
      <w:r w:rsidRPr="004C5BBD">
        <w:rPr>
          <w:color w:val="000000"/>
          <w:sz w:val="22"/>
          <w:szCs w:val="22"/>
        </w:rPr>
        <w:t>Doklady o odvoze a likvidácií stavebného odpadu odovzdá objednávateľovi pri preberacom konaní.</w:t>
      </w:r>
      <w:r w:rsidR="004C5BBD" w:rsidRPr="004C5BBD">
        <w:rPr>
          <w:color w:val="000000"/>
          <w:sz w:val="22"/>
          <w:szCs w:val="22"/>
        </w:rPr>
        <w:t xml:space="preserve"> </w:t>
      </w:r>
      <w:r w:rsidR="004C5BBD" w:rsidRPr="004C5BBD">
        <w:rPr>
          <w:b/>
          <w:bCs/>
          <w:color w:val="000000"/>
          <w:sz w:val="22"/>
          <w:szCs w:val="22"/>
        </w:rPr>
        <w:t>Zároveň platí, zhotoviteľ nebude likvidovať šrot z oceľovej konštrukcie lávky, len vybúra oceľovú konštrukciu a premiestni na vzdialenosť podľa rozpočtu. Likvidáciu zabezpečuje objednávateľ.</w:t>
      </w:r>
      <w:bookmarkStart w:id="6" w:name="_Hlk120084832"/>
      <w:r w:rsidR="004C5BBD" w:rsidRPr="004C5BBD">
        <w:rPr>
          <w:rFonts w:eastAsia="Arial Narrow"/>
          <w:b/>
          <w:sz w:val="22"/>
          <w:szCs w:val="22"/>
        </w:rPr>
        <w:t xml:space="preserve"> Pri položke rozobratie dočasnej betónovej komunikácie z cestných panelov, </w:t>
      </w:r>
      <w:r w:rsidR="004C5BBD">
        <w:rPr>
          <w:rFonts w:eastAsia="Arial Narrow"/>
          <w:b/>
          <w:sz w:val="22"/>
          <w:szCs w:val="22"/>
        </w:rPr>
        <w:t>zhotoviteľ</w:t>
      </w:r>
      <w:r w:rsidR="004C5BBD" w:rsidRPr="004C5BBD">
        <w:rPr>
          <w:rFonts w:eastAsia="Arial Narrow"/>
          <w:b/>
          <w:sz w:val="22"/>
          <w:szCs w:val="22"/>
        </w:rPr>
        <w:t xml:space="preserve"> </w:t>
      </w:r>
      <w:r w:rsidR="004C5BBD">
        <w:rPr>
          <w:rFonts w:eastAsia="Arial Narrow"/>
          <w:b/>
          <w:sz w:val="22"/>
          <w:szCs w:val="22"/>
        </w:rPr>
        <w:t xml:space="preserve">nelikviduje </w:t>
      </w:r>
      <w:proofErr w:type="spellStart"/>
      <w:r w:rsidR="004C5BBD" w:rsidRPr="004C5BBD">
        <w:rPr>
          <w:rFonts w:eastAsia="Arial Narrow"/>
          <w:b/>
          <w:sz w:val="22"/>
          <w:szCs w:val="22"/>
        </w:rPr>
        <w:t>betonov</w:t>
      </w:r>
      <w:r w:rsidR="004C5BBD">
        <w:rPr>
          <w:rFonts w:eastAsia="Arial Narrow"/>
          <w:b/>
          <w:sz w:val="22"/>
          <w:szCs w:val="22"/>
        </w:rPr>
        <w:t>é</w:t>
      </w:r>
      <w:proofErr w:type="spellEnd"/>
      <w:r w:rsidR="004C5BBD" w:rsidRPr="004C5BBD">
        <w:rPr>
          <w:rFonts w:eastAsia="Arial Narrow"/>
          <w:b/>
          <w:sz w:val="22"/>
          <w:szCs w:val="22"/>
        </w:rPr>
        <w:t xml:space="preserve"> panel</w:t>
      </w:r>
      <w:r w:rsidR="004C5BBD">
        <w:rPr>
          <w:rFonts w:eastAsia="Arial Narrow"/>
          <w:b/>
          <w:sz w:val="22"/>
          <w:szCs w:val="22"/>
        </w:rPr>
        <w:t>y</w:t>
      </w:r>
      <w:r w:rsidR="004C5BBD" w:rsidRPr="004C5BBD">
        <w:rPr>
          <w:rFonts w:eastAsia="Arial Narrow"/>
          <w:b/>
          <w:sz w:val="22"/>
          <w:szCs w:val="22"/>
        </w:rPr>
        <w:t>. Po rozobratí ich sústredí v mieste zariadenia staveniska.</w:t>
      </w:r>
      <w:bookmarkEnd w:id="6"/>
    </w:p>
    <w:p w14:paraId="7096A73C" w14:textId="566AA8B1" w:rsidR="00F45AA9" w:rsidRPr="0020314C" w:rsidRDefault="00F45AA9" w:rsidP="0020314C">
      <w:pPr>
        <w:numPr>
          <w:ilvl w:val="0"/>
          <w:numId w:val="44"/>
        </w:numPr>
        <w:tabs>
          <w:tab w:val="num" w:pos="601"/>
        </w:tabs>
        <w:suppressAutoHyphens/>
        <w:ind w:left="595" w:hanging="357"/>
        <w:jc w:val="both"/>
        <w:rPr>
          <w:color w:val="000000"/>
          <w:sz w:val="22"/>
          <w:szCs w:val="22"/>
        </w:rPr>
      </w:pPr>
      <w:r w:rsidRPr="0020314C">
        <w:rPr>
          <w:color w:val="000000"/>
          <w:sz w:val="22"/>
          <w:szCs w:val="22"/>
        </w:rPr>
        <w:t xml:space="preserve">Zhotoviteľ hradí všetky náklady a poplatky za dočasné využívanie komunikácií v súvislosti so stavbou. </w:t>
      </w:r>
    </w:p>
    <w:p w14:paraId="5E9AA45A"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6D9FFEC3"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2DFD7886"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Všetky dočasné stavby zhotoviteľa musia vyhovovať platným právnym predpisom, hlavne predpisom o bezpečnosti o ochrane zdravia.</w:t>
      </w:r>
    </w:p>
    <w:p w14:paraId="700585EB"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sa zaväzuje, že na pracovisku:</w:t>
      </w:r>
    </w:p>
    <w:p w14:paraId="1EEF6F06"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bude zamestnávať pracovníkov len so zdravotnou a odbornou spôsobilosťou na určený druh pracovnej činnosti</w:t>
      </w:r>
    </w:p>
    <w:p w14:paraId="62830D53"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bude dodržiavať bezpečnostné, hygienické, požiarne predpisy a predpisy pre ochranu životného prostredia</w:t>
      </w:r>
    </w:p>
    <w:p w14:paraId="58A30251"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zabezpečí si vlastný dozor nad bezpečnosťou práce vrátane sústavnej kontroly bezpečnosti práce pri všetkých činnostiach na stavenisku a pracovisku objednávateľa</w:t>
      </w:r>
    </w:p>
    <w:p w14:paraId="009CBD1D"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180FB34A"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bude rešpektovať zákaz fajčenia, zákaz prinášať a používať na pracovisku a v priestoroch objednávateľa akékoľvek alkoholické nápoje a omamné látky</w:t>
      </w:r>
    </w:p>
    <w:p w14:paraId="2D5DE8BD"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v priestoroch objednávateľa sa budú jeho zamestnanci pohybovať v pracovnom odeve viditeľne označenom názvom firmy</w:t>
      </w:r>
    </w:p>
    <w:p w14:paraId="06B66B40"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preukázateľne oboznámi svojich zamestnancov o zákaze pohybu, resp. zdržiavania sa na pracoviskách, ktoré nesúvisia s výkonom objednaných prác bez vedomia a súhlasu objednávateľa.</w:t>
      </w:r>
    </w:p>
    <w:p w14:paraId="1F3D2425"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 xml:space="preserve">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w:t>
      </w:r>
      <w:r w:rsidRPr="00B82CA3">
        <w:rPr>
          <w:color w:val="000000"/>
          <w:sz w:val="22"/>
          <w:szCs w:val="22"/>
        </w:rPr>
        <w:lastRenderedPageBreak/>
        <w:t>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07A06FE1"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14:paraId="30F0D10F"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je povinný:</w:t>
      </w:r>
    </w:p>
    <w:p w14:paraId="21910521" w14:textId="77777777" w:rsidR="00F45AA9" w:rsidRPr="00B82CA3" w:rsidRDefault="00F45AA9" w:rsidP="00F45AA9">
      <w:pPr>
        <w:pStyle w:val="Odsekzoznamu"/>
        <w:ind w:left="567"/>
        <w:jc w:val="both"/>
        <w:rPr>
          <w:color w:val="000000"/>
          <w:sz w:val="22"/>
          <w:szCs w:val="22"/>
        </w:rPr>
      </w:pPr>
      <w:r w:rsidRPr="00B82CA3">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537E888F" w14:textId="77777777" w:rsidR="00F45AA9" w:rsidRPr="00B82CA3" w:rsidRDefault="00F45AA9" w:rsidP="00F45AA9">
      <w:pPr>
        <w:pStyle w:val="Odsekzoznamu"/>
        <w:ind w:left="567"/>
        <w:jc w:val="both"/>
        <w:rPr>
          <w:color w:val="000000"/>
          <w:sz w:val="22"/>
          <w:szCs w:val="22"/>
        </w:rPr>
      </w:pPr>
      <w:r w:rsidRPr="00B82CA3">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3849B5AC" w14:textId="77777777" w:rsidR="00F45AA9" w:rsidRPr="00B82CA3" w:rsidRDefault="00F45AA9" w:rsidP="00F45AA9">
      <w:pPr>
        <w:pStyle w:val="Odsekzoznamu"/>
        <w:ind w:left="567"/>
        <w:jc w:val="both"/>
        <w:rPr>
          <w:color w:val="000000"/>
          <w:sz w:val="22"/>
          <w:szCs w:val="22"/>
        </w:rPr>
      </w:pPr>
      <w:r w:rsidRPr="00B82CA3">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7ECB4FDD" w14:textId="0014A1AA" w:rsidR="00F45AA9" w:rsidRPr="00B82CA3" w:rsidRDefault="00F45AA9" w:rsidP="00F45AA9">
      <w:pPr>
        <w:pStyle w:val="Odsekzoznamu"/>
        <w:ind w:left="567"/>
        <w:jc w:val="both"/>
        <w:rPr>
          <w:color w:val="000000"/>
          <w:sz w:val="22"/>
          <w:szCs w:val="22"/>
        </w:rPr>
      </w:pPr>
      <w:r w:rsidRPr="00B82CA3">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r w:rsidR="007F4D0B" w:rsidRPr="007F4D0B">
        <w:rPr>
          <w:b/>
          <w:bCs/>
          <w:color w:val="000000"/>
          <w:sz w:val="22"/>
          <w:szCs w:val="22"/>
        </w:rPr>
        <w:t xml:space="preserve"> </w:t>
      </w:r>
      <w:r w:rsidR="007F4D0B">
        <w:rPr>
          <w:b/>
          <w:bCs/>
          <w:color w:val="000000"/>
          <w:sz w:val="22"/>
          <w:szCs w:val="22"/>
        </w:rPr>
        <w:t xml:space="preserve">a </w:t>
      </w:r>
      <w:r w:rsidR="007F4D0B" w:rsidRPr="002A0C0D">
        <w:rPr>
          <w:b/>
          <w:bCs/>
          <w:color w:val="000000"/>
          <w:sz w:val="22"/>
          <w:szCs w:val="22"/>
        </w:rPr>
        <w:t>uzavrie dodatok k tejto zmluve</w:t>
      </w:r>
      <w:r w:rsidR="007F4D0B">
        <w:rPr>
          <w:b/>
          <w:bCs/>
          <w:color w:val="000000"/>
          <w:sz w:val="22"/>
          <w:szCs w:val="22"/>
        </w:rPr>
        <w:t>,</w:t>
      </w:r>
      <w:r w:rsidR="007F4D0B" w:rsidRPr="002A0C0D">
        <w:rPr>
          <w:b/>
          <w:bCs/>
          <w:color w:val="000000"/>
          <w:sz w:val="22"/>
          <w:szCs w:val="22"/>
        </w:rPr>
        <w:t xml:space="preserve"> pokiaľ dôjde k zmene osoby uvedenej v článku č. 9 bod 1 h)</w:t>
      </w:r>
      <w:r w:rsidR="002F04A1">
        <w:rPr>
          <w:b/>
          <w:bCs/>
          <w:color w:val="000000"/>
          <w:sz w:val="22"/>
          <w:szCs w:val="22"/>
        </w:rPr>
        <w:t>.</w:t>
      </w:r>
    </w:p>
    <w:p w14:paraId="2120C4D4" w14:textId="77777777" w:rsidR="007F4D0B" w:rsidRDefault="00F45AA9" w:rsidP="007F4D0B">
      <w:pPr>
        <w:pStyle w:val="Odsekzoznamu"/>
        <w:ind w:left="567"/>
        <w:jc w:val="both"/>
        <w:rPr>
          <w:color w:val="000000"/>
          <w:sz w:val="22"/>
          <w:szCs w:val="22"/>
        </w:rPr>
      </w:pPr>
      <w:r w:rsidRPr="00B82CA3">
        <w:rPr>
          <w:color w:val="000000"/>
          <w:sz w:val="22"/>
          <w:szCs w:val="22"/>
        </w:rPr>
        <w:t>e) Zhotoviteľ je povinný v Prílohe č.</w:t>
      </w:r>
      <w:r w:rsidR="00AC7106">
        <w:rPr>
          <w:color w:val="000000"/>
          <w:sz w:val="22"/>
          <w:szCs w:val="22"/>
        </w:rPr>
        <w:t xml:space="preserve"> 3 </w:t>
      </w:r>
      <w:r w:rsidRPr="00B82CA3">
        <w:rPr>
          <w:color w:val="000000"/>
          <w:sz w:val="22"/>
          <w:szCs w:val="22"/>
        </w:rPr>
        <w:t>Zmluvy o dielo uviesť informácie o „iných osobách“, zdroje a kapacity ktorých bude využívať pri realizácii Diela počas platnosti tejto Zmluvy</w:t>
      </w:r>
      <w:r w:rsidR="007F4D0B">
        <w:rPr>
          <w:color w:val="000000"/>
          <w:sz w:val="22"/>
          <w:szCs w:val="22"/>
        </w:rPr>
        <w:t>,</w:t>
      </w:r>
    </w:p>
    <w:p w14:paraId="6834DD97"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obstarávania a oboznámenia sa so všetkými podkladmi, pričom tieto odchýlky mohol zistiť vopred, je zhotoviteľ povinný ich vykonávať na svoje náklady.</w:t>
      </w:r>
    </w:p>
    <w:p w14:paraId="6F4F65DA" w14:textId="77777777" w:rsidR="00F45AA9" w:rsidRPr="00B82CA3" w:rsidRDefault="00F45AA9" w:rsidP="00F45AA9">
      <w:pPr>
        <w:pStyle w:val="Odsekzoznamu"/>
        <w:ind w:left="567"/>
        <w:jc w:val="both"/>
        <w:rPr>
          <w:color w:val="000000"/>
          <w:sz w:val="22"/>
          <w:szCs w:val="22"/>
        </w:rPr>
      </w:pPr>
    </w:p>
    <w:p w14:paraId="54034E89" w14:textId="77777777" w:rsidR="00F45AA9" w:rsidRPr="00B82CA3" w:rsidRDefault="00F45AA9" w:rsidP="00F45AA9">
      <w:pPr>
        <w:ind w:left="240"/>
        <w:jc w:val="center"/>
        <w:rPr>
          <w:b/>
          <w:color w:val="000000"/>
          <w:sz w:val="22"/>
          <w:szCs w:val="22"/>
        </w:rPr>
      </w:pPr>
      <w:r w:rsidRPr="00B82CA3">
        <w:rPr>
          <w:b/>
          <w:color w:val="000000"/>
          <w:sz w:val="22"/>
          <w:szCs w:val="22"/>
        </w:rPr>
        <w:t>Článok 9</w:t>
      </w:r>
    </w:p>
    <w:p w14:paraId="1DE8CA31" w14:textId="77777777" w:rsidR="00F45AA9" w:rsidRPr="00B82CA3" w:rsidRDefault="00F45AA9" w:rsidP="00F45AA9">
      <w:pPr>
        <w:jc w:val="center"/>
        <w:rPr>
          <w:b/>
          <w:color w:val="000000"/>
          <w:sz w:val="22"/>
          <w:szCs w:val="22"/>
        </w:rPr>
      </w:pPr>
      <w:r w:rsidRPr="00B82CA3">
        <w:rPr>
          <w:b/>
          <w:color w:val="000000"/>
          <w:sz w:val="22"/>
          <w:szCs w:val="22"/>
        </w:rPr>
        <w:t>Kontrola plnenia predmetu zmluvy</w:t>
      </w:r>
    </w:p>
    <w:p w14:paraId="06A18D46" w14:textId="77777777" w:rsidR="00F45AA9" w:rsidRPr="00B82CA3" w:rsidRDefault="00F45AA9" w:rsidP="00F45AA9">
      <w:pPr>
        <w:jc w:val="both"/>
        <w:rPr>
          <w:color w:val="000000"/>
          <w:sz w:val="22"/>
          <w:szCs w:val="22"/>
        </w:rPr>
      </w:pPr>
    </w:p>
    <w:p w14:paraId="7EB5773D" w14:textId="77777777" w:rsidR="00F45AA9" w:rsidRPr="00B82CA3" w:rsidRDefault="00F45AA9" w:rsidP="0083709E">
      <w:pPr>
        <w:numPr>
          <w:ilvl w:val="0"/>
          <w:numId w:val="46"/>
        </w:numPr>
        <w:tabs>
          <w:tab w:val="clear" w:pos="360"/>
        </w:tabs>
        <w:ind w:left="595" w:hanging="357"/>
        <w:jc w:val="both"/>
        <w:rPr>
          <w:sz w:val="22"/>
          <w:szCs w:val="22"/>
        </w:rPr>
      </w:pPr>
      <w:r w:rsidRPr="00B82CA3">
        <w:rPr>
          <w:sz w:val="22"/>
          <w:szCs w:val="22"/>
        </w:rPr>
        <w:t>Kontrola plnenia realizácie stavby:</w:t>
      </w:r>
    </w:p>
    <w:p w14:paraId="12AC63F0" w14:textId="77777777" w:rsidR="00F45AA9" w:rsidRPr="005267DF" w:rsidRDefault="00F45AA9" w:rsidP="0083709E">
      <w:pPr>
        <w:numPr>
          <w:ilvl w:val="0"/>
          <w:numId w:val="65"/>
        </w:numPr>
        <w:tabs>
          <w:tab w:val="clear" w:pos="720"/>
        </w:tabs>
        <w:suppressAutoHyphens/>
        <w:ind w:left="1276"/>
        <w:jc w:val="both"/>
        <w:rPr>
          <w:sz w:val="22"/>
          <w:szCs w:val="22"/>
        </w:rPr>
      </w:pPr>
      <w:r w:rsidRPr="005267DF">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7A829C91" w14:textId="77777777" w:rsidR="00F45AA9" w:rsidRPr="005267DF" w:rsidRDefault="00F45AA9" w:rsidP="0083709E">
      <w:pPr>
        <w:numPr>
          <w:ilvl w:val="0"/>
          <w:numId w:val="65"/>
        </w:numPr>
        <w:tabs>
          <w:tab w:val="clear" w:pos="720"/>
        </w:tabs>
        <w:suppressAutoHyphens/>
        <w:ind w:left="1276"/>
        <w:jc w:val="both"/>
        <w:rPr>
          <w:sz w:val="22"/>
          <w:szCs w:val="22"/>
        </w:rPr>
      </w:pPr>
      <w:r w:rsidRPr="005267DF">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obce a stavebný dozor.</w:t>
      </w:r>
    </w:p>
    <w:p w14:paraId="7FBD5138" w14:textId="77777777" w:rsidR="00F45AA9" w:rsidRPr="005267DF" w:rsidRDefault="00F45AA9" w:rsidP="0083709E">
      <w:pPr>
        <w:numPr>
          <w:ilvl w:val="0"/>
          <w:numId w:val="65"/>
        </w:numPr>
        <w:tabs>
          <w:tab w:val="clear" w:pos="720"/>
        </w:tabs>
        <w:suppressAutoHyphens/>
        <w:ind w:left="1276"/>
        <w:jc w:val="both"/>
        <w:rPr>
          <w:sz w:val="22"/>
          <w:szCs w:val="22"/>
        </w:rPr>
      </w:pPr>
      <w:r w:rsidRPr="005267DF">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1CE1DCF0" w14:textId="77777777" w:rsidR="00F45AA9" w:rsidRPr="005267DF" w:rsidRDefault="00F45AA9" w:rsidP="0083709E">
      <w:pPr>
        <w:numPr>
          <w:ilvl w:val="0"/>
          <w:numId w:val="65"/>
        </w:numPr>
        <w:tabs>
          <w:tab w:val="clear" w:pos="720"/>
        </w:tabs>
        <w:suppressAutoHyphens/>
        <w:ind w:left="1276"/>
        <w:jc w:val="both"/>
        <w:rPr>
          <w:sz w:val="22"/>
          <w:szCs w:val="22"/>
        </w:rPr>
      </w:pPr>
      <w:r w:rsidRPr="005267DF">
        <w:rPr>
          <w:sz w:val="22"/>
          <w:szCs w:val="22"/>
        </w:rPr>
        <w:lastRenderedPageBreak/>
        <w:t>Technický dozor je oprávnený dať pokyny, ktoré sú potrebné na vykonanie prác podľa zmluvy  do stavebného denníka.</w:t>
      </w:r>
    </w:p>
    <w:p w14:paraId="1FE5A5F3" w14:textId="77777777" w:rsidR="00F45AA9" w:rsidRPr="005267DF" w:rsidRDefault="00F45AA9" w:rsidP="0083709E">
      <w:pPr>
        <w:numPr>
          <w:ilvl w:val="0"/>
          <w:numId w:val="65"/>
        </w:numPr>
        <w:tabs>
          <w:tab w:val="clear" w:pos="720"/>
        </w:tabs>
        <w:suppressAutoHyphens/>
        <w:ind w:left="1276"/>
        <w:jc w:val="both"/>
        <w:rPr>
          <w:sz w:val="22"/>
          <w:szCs w:val="22"/>
        </w:rPr>
      </w:pPr>
      <w:r w:rsidRPr="005267DF">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7D13EF07" w14:textId="77777777" w:rsidR="005267DF" w:rsidRDefault="00F45AA9" w:rsidP="0083709E">
      <w:pPr>
        <w:numPr>
          <w:ilvl w:val="0"/>
          <w:numId w:val="65"/>
        </w:numPr>
        <w:tabs>
          <w:tab w:val="clear" w:pos="720"/>
        </w:tabs>
        <w:suppressAutoHyphens/>
        <w:ind w:left="1276"/>
        <w:jc w:val="both"/>
        <w:rPr>
          <w:color w:val="000000"/>
          <w:sz w:val="22"/>
          <w:szCs w:val="22"/>
        </w:rPr>
      </w:pPr>
      <w:r w:rsidRPr="005267DF">
        <w:rPr>
          <w:sz w:val="22"/>
          <w:szCs w:val="22"/>
        </w:rPr>
        <w:t>Technický dozor nie je oprávnený</w:t>
      </w:r>
      <w:r w:rsidRPr="005267DF">
        <w:rPr>
          <w:color w:val="000000"/>
          <w:sz w:val="22"/>
          <w:szCs w:val="22"/>
        </w:rPr>
        <w:t xml:space="preserve"> zasahovať do hospodárskej činnosti zhotoviteľa.</w:t>
      </w:r>
    </w:p>
    <w:p w14:paraId="7C45BC0B" w14:textId="05071DEE" w:rsidR="00F45AA9" w:rsidRPr="005267DF" w:rsidRDefault="00F45AA9" w:rsidP="0083709E">
      <w:pPr>
        <w:numPr>
          <w:ilvl w:val="0"/>
          <w:numId w:val="65"/>
        </w:numPr>
        <w:tabs>
          <w:tab w:val="clear" w:pos="720"/>
        </w:tabs>
        <w:suppressAutoHyphens/>
        <w:ind w:left="1276"/>
        <w:jc w:val="both"/>
        <w:rPr>
          <w:color w:val="000000"/>
          <w:sz w:val="22"/>
          <w:szCs w:val="22"/>
        </w:rPr>
      </w:pPr>
      <w:r w:rsidRPr="005267DF">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1A4BE64A" w14:textId="77777777" w:rsidR="00F45AA9" w:rsidRPr="00B82CA3" w:rsidRDefault="00F45AA9" w:rsidP="0083709E">
      <w:pPr>
        <w:numPr>
          <w:ilvl w:val="0"/>
          <w:numId w:val="65"/>
        </w:numPr>
        <w:tabs>
          <w:tab w:val="clear" w:pos="720"/>
        </w:tabs>
        <w:suppressAutoHyphens/>
        <w:ind w:left="1276"/>
        <w:jc w:val="both"/>
        <w:rPr>
          <w:color w:val="000000"/>
          <w:sz w:val="22"/>
          <w:szCs w:val="22"/>
          <w:highlight w:val="yellow"/>
        </w:rPr>
      </w:pPr>
      <w:r w:rsidRPr="00B82CA3">
        <w:rPr>
          <w:color w:val="000000"/>
          <w:sz w:val="22"/>
          <w:szCs w:val="22"/>
          <w:highlight w:val="yellow"/>
        </w:rPr>
        <w:t>Zhotoviteľ poveruje výkonom činnosti stavbyvedúceho – ................, s evidenčným číslom oprávnenia na výkon stavbyvedúceho ....................., podkategória.....................</w:t>
      </w:r>
    </w:p>
    <w:p w14:paraId="6CCE54C2" w14:textId="77777777" w:rsidR="00F45AA9" w:rsidRPr="00B82CA3" w:rsidRDefault="00F45AA9" w:rsidP="00F45AA9">
      <w:pPr>
        <w:suppressAutoHyphens/>
        <w:ind w:left="595" w:hanging="357"/>
        <w:jc w:val="both"/>
        <w:rPr>
          <w:color w:val="000000"/>
          <w:sz w:val="22"/>
          <w:szCs w:val="22"/>
        </w:rPr>
      </w:pPr>
      <w:r w:rsidRPr="00B82CA3">
        <w:rPr>
          <w:color w:val="000000"/>
          <w:sz w:val="22"/>
          <w:szCs w:val="22"/>
        </w:rPr>
        <w:t>2.</w:t>
      </w:r>
      <w:r w:rsidRPr="00B82CA3">
        <w:rPr>
          <w:color w:val="000000"/>
          <w:sz w:val="22"/>
          <w:szCs w:val="22"/>
        </w:rPr>
        <w:tab/>
        <w:t>Zhotoviteľ odovzdá objednávateľovi</w:t>
      </w:r>
      <w:r w:rsidRPr="00B82CA3">
        <w:rPr>
          <w:sz w:val="22"/>
          <w:szCs w:val="22"/>
        </w:rPr>
        <w:t xml:space="preserve"> 2 dni</w:t>
      </w:r>
      <w:r w:rsidRPr="00B82CA3">
        <w:rPr>
          <w:color w:val="FF0000"/>
          <w:sz w:val="22"/>
          <w:szCs w:val="22"/>
        </w:rPr>
        <w:t xml:space="preserve"> </w:t>
      </w:r>
      <w:r w:rsidRPr="00B82CA3">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4296994D" w14:textId="77777777" w:rsidR="00F45AA9" w:rsidRPr="00B82CA3" w:rsidRDefault="00F45AA9" w:rsidP="00F45AA9">
      <w:pPr>
        <w:ind w:left="567" w:hanging="357"/>
        <w:jc w:val="both"/>
        <w:rPr>
          <w:color w:val="000000"/>
          <w:sz w:val="22"/>
          <w:szCs w:val="22"/>
        </w:rPr>
      </w:pPr>
      <w:r w:rsidRPr="00B82CA3">
        <w:rPr>
          <w:color w:val="000000"/>
          <w:sz w:val="22"/>
          <w:szCs w:val="22"/>
        </w:rPr>
        <w:t>3.</w:t>
      </w:r>
      <w:r w:rsidRPr="00B82CA3">
        <w:rPr>
          <w:color w:val="000000"/>
          <w:sz w:val="22"/>
          <w:szCs w:val="22"/>
        </w:rPr>
        <w:tab/>
        <w:t>Zhotoviteľ predloží zástupcovi objednávateľa:</w:t>
      </w:r>
    </w:p>
    <w:p w14:paraId="2683FE82"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 xml:space="preserve">vzorky materiálov, výrobkov a povrchov, ktoré chce použiť. Použijú sa len materiály, výrobky a povrchy schválené zástupcom objednávateľa. </w:t>
      </w:r>
      <w:proofErr w:type="spellStart"/>
      <w:r w:rsidRPr="00B82CA3">
        <w:rPr>
          <w:color w:val="000000"/>
          <w:sz w:val="22"/>
          <w:szCs w:val="22"/>
        </w:rPr>
        <w:t>T.j</w:t>
      </w:r>
      <w:proofErr w:type="spellEnd"/>
      <w:r w:rsidRPr="00B82CA3">
        <w:rPr>
          <w:color w:val="000000"/>
          <w:sz w:val="22"/>
          <w:szCs w:val="22"/>
        </w:rPr>
        <w:t>. špecifikovať všetky materiálové položky uvedené vo výkaze výmer.</w:t>
      </w:r>
    </w:p>
    <w:p w14:paraId="30C78B68"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certifikáty, resp. vyhlásenia o zhode legislatívnych predpisov na všetky dodávané materiály a zariadenia.</w:t>
      </w:r>
    </w:p>
    <w:p w14:paraId="723BE7E0"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dodanie kladných protokolov o vykonaných odborných skúškach, ak je to nevyhnutné pre plnenie predmetu zmluvy.</w:t>
      </w:r>
    </w:p>
    <w:p w14:paraId="7F3B6712"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24EE108E"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5BFDEA88"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Plán organizácie výstavby (POV), ak je to nevyhnutné pre plnenie predmetu zmluvy.</w:t>
      </w:r>
    </w:p>
    <w:p w14:paraId="371B402B"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Plán bezpečnosti a ochrany zdravia pri práci, ktorý ustanoví pravidlá na vykonávanie prác na stavenisku, ak je to nevyhnutné pre plnenie predmetu zmluvy.</w:t>
      </w:r>
    </w:p>
    <w:p w14:paraId="2B798684" w14:textId="77777777" w:rsidR="00F45AA9" w:rsidRPr="00B82CA3" w:rsidRDefault="00F45AA9" w:rsidP="0083709E">
      <w:pPr>
        <w:numPr>
          <w:ilvl w:val="2"/>
          <w:numId w:val="70"/>
        </w:numPr>
        <w:ind w:left="567" w:hanging="283"/>
        <w:jc w:val="both"/>
        <w:rPr>
          <w:color w:val="000000"/>
          <w:sz w:val="22"/>
          <w:szCs w:val="22"/>
        </w:rPr>
      </w:pPr>
      <w:r w:rsidRPr="00B82CA3">
        <w:rPr>
          <w:color w:val="000000"/>
          <w:sz w:val="22"/>
          <w:szCs w:val="22"/>
        </w:rPr>
        <w:t>Zhotoviteľ vykoná na vlastné náklady všetky skúšky, kontroly a merania v súlade s príslušnými STN, špecifikáciami alebo skúšobným plánom</w:t>
      </w:r>
      <w:r w:rsidRPr="00B82CA3">
        <w:rPr>
          <w:snapToGrid w:val="0"/>
          <w:sz w:val="22"/>
          <w:szCs w:val="22"/>
        </w:rPr>
        <w:t xml:space="preserve"> podľa §13 zákona č. 254/1998 </w:t>
      </w:r>
      <w:r w:rsidRPr="00B82CA3">
        <w:rPr>
          <w:sz w:val="22"/>
          <w:szCs w:val="22"/>
        </w:rPr>
        <w:t>Z. z. o verejných prácach v znení zákona č. 432/2013 Z. z</w:t>
      </w:r>
      <w:r w:rsidRPr="00B82CA3">
        <w:rPr>
          <w:snapToGrid w:val="0"/>
          <w:sz w:val="22"/>
          <w:szCs w:val="22"/>
        </w:rPr>
        <w:t xml:space="preserve">., </w:t>
      </w:r>
      <w:r w:rsidRPr="00B82CA3">
        <w:rPr>
          <w:color w:val="000000"/>
          <w:sz w:val="22"/>
          <w:szCs w:val="22"/>
        </w:rPr>
        <w:t>ak je to nevyhnutné pre plnenie predmetu zmluvy:</w:t>
      </w:r>
    </w:p>
    <w:p w14:paraId="702A4812" w14:textId="77777777" w:rsidR="00F45AA9" w:rsidRPr="00B82CA3" w:rsidRDefault="00F45AA9" w:rsidP="0083709E">
      <w:pPr>
        <w:numPr>
          <w:ilvl w:val="1"/>
          <w:numId w:val="69"/>
        </w:numPr>
        <w:suppressAutoHyphens/>
        <w:ind w:left="1276"/>
        <w:jc w:val="both"/>
        <w:rPr>
          <w:color w:val="000000"/>
          <w:sz w:val="22"/>
          <w:szCs w:val="22"/>
        </w:rPr>
      </w:pPr>
      <w:r w:rsidRPr="00B82CA3">
        <w:rPr>
          <w:color w:val="000000"/>
          <w:sz w:val="22"/>
          <w:szCs w:val="22"/>
        </w:rPr>
        <w:t>kontrolou dodávaného materiálu pri vstupe na stavenisko</w:t>
      </w:r>
    </w:p>
    <w:p w14:paraId="211BDDBE" w14:textId="77777777" w:rsidR="00F45AA9" w:rsidRPr="00B82CA3" w:rsidRDefault="00F45AA9" w:rsidP="0083709E">
      <w:pPr>
        <w:numPr>
          <w:ilvl w:val="1"/>
          <w:numId w:val="69"/>
        </w:numPr>
        <w:suppressAutoHyphens/>
        <w:ind w:left="1276"/>
        <w:jc w:val="both"/>
        <w:rPr>
          <w:color w:val="000000"/>
          <w:sz w:val="22"/>
          <w:szCs w:val="22"/>
        </w:rPr>
      </w:pPr>
      <w:r w:rsidRPr="00B82CA3">
        <w:rPr>
          <w:color w:val="000000"/>
          <w:sz w:val="22"/>
          <w:szCs w:val="22"/>
        </w:rPr>
        <w:t>kontrolou pred a po zabudovaní tých materiálov a prác, ktoré nespĺňali podmienky tejto zmluvy pri kontrole podľa písm. a) v tomto bode.</w:t>
      </w:r>
    </w:p>
    <w:p w14:paraId="45167799" w14:textId="77777777" w:rsidR="00F45AA9" w:rsidRPr="00B82CA3" w:rsidRDefault="00F45AA9" w:rsidP="0083709E">
      <w:pPr>
        <w:numPr>
          <w:ilvl w:val="1"/>
          <w:numId w:val="69"/>
        </w:numPr>
        <w:suppressAutoHyphens/>
        <w:ind w:left="1276"/>
        <w:jc w:val="both"/>
        <w:rPr>
          <w:color w:val="000000"/>
          <w:sz w:val="22"/>
          <w:szCs w:val="22"/>
        </w:rPr>
      </w:pPr>
      <w:r w:rsidRPr="00B82CA3">
        <w:rPr>
          <w:color w:val="000000"/>
          <w:sz w:val="22"/>
          <w:szCs w:val="22"/>
        </w:rPr>
        <w:t>odovzdá počas realizácie diela objednávateľovi písomné doklady (vyhodnotenia) o uskutočnených kontrolách, kontrolných skúškach a meraniach do 3 pracovných dní od ich uskutočnenia.</w:t>
      </w:r>
    </w:p>
    <w:p w14:paraId="09F6FD8E" w14:textId="77777777" w:rsidR="00F45AA9" w:rsidRPr="00B82CA3" w:rsidRDefault="00F45AA9" w:rsidP="00F45AA9">
      <w:pPr>
        <w:tabs>
          <w:tab w:val="left" w:pos="709"/>
        </w:tabs>
        <w:suppressAutoHyphens/>
        <w:ind w:left="595" w:hanging="357"/>
        <w:jc w:val="both"/>
        <w:rPr>
          <w:color w:val="000000"/>
          <w:sz w:val="22"/>
          <w:szCs w:val="22"/>
        </w:rPr>
      </w:pPr>
      <w:r w:rsidRPr="00B82CA3">
        <w:rPr>
          <w:color w:val="000000"/>
          <w:sz w:val="22"/>
          <w:szCs w:val="22"/>
        </w:rPr>
        <w:t>5.</w:t>
      </w:r>
      <w:r w:rsidRPr="00B82CA3">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6369E350" w14:textId="77777777" w:rsidR="00F45AA9" w:rsidRPr="00B82CA3" w:rsidRDefault="00F45AA9" w:rsidP="00F45AA9">
      <w:pPr>
        <w:suppressAutoHyphens/>
        <w:ind w:left="993" w:hanging="317"/>
        <w:jc w:val="both"/>
        <w:rPr>
          <w:color w:val="000000"/>
          <w:sz w:val="22"/>
          <w:szCs w:val="22"/>
        </w:rPr>
      </w:pPr>
      <w:r w:rsidRPr="00B82CA3">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70424CC6" w14:textId="77777777" w:rsidR="00F45AA9" w:rsidRPr="00B82CA3" w:rsidRDefault="00F45AA9" w:rsidP="00F45AA9">
      <w:pPr>
        <w:widowControl w:val="0"/>
        <w:ind w:left="993"/>
        <w:jc w:val="both"/>
        <w:rPr>
          <w:snapToGrid w:val="0"/>
          <w:sz w:val="22"/>
          <w:szCs w:val="22"/>
        </w:rPr>
      </w:pPr>
      <w:r w:rsidRPr="00B82CA3">
        <w:rPr>
          <w:color w:val="000000"/>
          <w:sz w:val="22"/>
          <w:szCs w:val="22"/>
        </w:rPr>
        <w:t xml:space="preserve">5.2. Oprávnené osoby na výkon kontroly / auditu sú: </w:t>
      </w:r>
    </w:p>
    <w:p w14:paraId="3A884A88"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lastRenderedPageBreak/>
        <w:t>Poskytovateľ pomoci a nim poverené osoby,</w:t>
      </w:r>
    </w:p>
    <w:p w14:paraId="19A00DF6"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Útvar následnej finančnej kontroly a nimi poverené osoby,</w:t>
      </w:r>
    </w:p>
    <w:p w14:paraId="2C4465F1"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Úrad vládneho auditu,  certifikačný orgán a nimi poverené osoby,</w:t>
      </w:r>
    </w:p>
    <w:p w14:paraId="5707A4A4"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Orgán auditu, jeho spolupracujúce orgány a nimi poverené osoby,</w:t>
      </w:r>
    </w:p>
    <w:p w14:paraId="5B441C77"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Splnomocnený zástupcovia Európskej Komisie a Európskeho dvora audítorov,</w:t>
      </w:r>
    </w:p>
    <w:p w14:paraId="5F04E8DB"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Osoby prizvané orgánmi uvedenými v písm. a) až e) v súlade s príslušnými právnymi predpismi SR a EÚ.</w:t>
      </w:r>
    </w:p>
    <w:p w14:paraId="5A65FB6A" w14:textId="77777777" w:rsidR="00F45AA9" w:rsidRPr="00B82CA3" w:rsidRDefault="00F45AA9" w:rsidP="00F45AA9">
      <w:pPr>
        <w:suppressAutoHyphens/>
        <w:ind w:left="993"/>
        <w:jc w:val="both"/>
        <w:rPr>
          <w:color w:val="000000"/>
          <w:sz w:val="22"/>
          <w:szCs w:val="22"/>
        </w:rPr>
      </w:pPr>
      <w:r w:rsidRPr="00B82CA3">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156AF3E4" w14:textId="77777777" w:rsidR="00F45AA9" w:rsidRPr="00B82CA3" w:rsidRDefault="00F45AA9" w:rsidP="00F45AA9">
      <w:pPr>
        <w:suppressAutoHyphens/>
        <w:jc w:val="both"/>
        <w:rPr>
          <w:color w:val="000000"/>
          <w:sz w:val="22"/>
          <w:szCs w:val="22"/>
        </w:rPr>
      </w:pPr>
    </w:p>
    <w:p w14:paraId="431B3843" w14:textId="77777777" w:rsidR="00F45AA9" w:rsidRPr="00B82CA3" w:rsidRDefault="00F45AA9" w:rsidP="00F45AA9">
      <w:pPr>
        <w:suppressAutoHyphens/>
        <w:ind w:left="240"/>
        <w:jc w:val="center"/>
        <w:rPr>
          <w:b/>
          <w:color w:val="000000"/>
          <w:sz w:val="22"/>
          <w:szCs w:val="22"/>
        </w:rPr>
      </w:pPr>
      <w:r w:rsidRPr="00B82CA3">
        <w:rPr>
          <w:b/>
          <w:color w:val="000000"/>
          <w:sz w:val="22"/>
          <w:szCs w:val="22"/>
        </w:rPr>
        <w:t>Článok 10</w:t>
      </w:r>
    </w:p>
    <w:p w14:paraId="064A324B" w14:textId="70DD83DD" w:rsidR="00F45AA9" w:rsidRDefault="00F45AA9" w:rsidP="00F45AA9">
      <w:pPr>
        <w:suppressAutoHyphens/>
        <w:jc w:val="center"/>
        <w:rPr>
          <w:b/>
          <w:color w:val="000000"/>
          <w:sz w:val="22"/>
          <w:szCs w:val="22"/>
        </w:rPr>
      </w:pPr>
      <w:r w:rsidRPr="00B82CA3">
        <w:rPr>
          <w:b/>
          <w:color w:val="000000"/>
          <w:sz w:val="22"/>
          <w:szCs w:val="22"/>
        </w:rPr>
        <w:t>Stavebný denník</w:t>
      </w:r>
    </w:p>
    <w:p w14:paraId="7D18B064" w14:textId="77777777" w:rsidR="002B772E" w:rsidRPr="00B82CA3" w:rsidRDefault="002B772E" w:rsidP="00F45AA9">
      <w:pPr>
        <w:suppressAutoHyphens/>
        <w:jc w:val="center"/>
        <w:rPr>
          <w:b/>
          <w:color w:val="000000"/>
          <w:sz w:val="22"/>
          <w:szCs w:val="22"/>
        </w:rPr>
      </w:pPr>
    </w:p>
    <w:p w14:paraId="048F296D"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0334FDBD"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Do denníka sa zapisujú všetky skutočnosti rozhodné pre plnenie zmluvy najmä:</w:t>
      </w:r>
    </w:p>
    <w:p w14:paraId="22F6E58C"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dátum, pracovná doba, počasie</w:t>
      </w:r>
    </w:p>
    <w:p w14:paraId="74D0F3F1"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počet zamestnancov na stavbe, ich pracovné nasadenie na jednotlivé práce</w:t>
      </w:r>
    </w:p>
    <w:p w14:paraId="0F2B4B5B"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druh a počet strojov, ich pracovné nasadenie, výkony</w:t>
      </w:r>
    </w:p>
    <w:p w14:paraId="0AF69DA1"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popis o postupe vykonávaných prác s odvolaním sa na technický predpis</w:t>
      </w:r>
    </w:p>
    <w:p w14:paraId="3209EC7A"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obsah a rozsah vykonaných prác s posúdením kvality</w:t>
      </w:r>
    </w:p>
    <w:p w14:paraId="41C1C6A2"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41EE052D"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údaje o zistených vadách pri preberaní výrobkov a dodávok</w:t>
      </w:r>
    </w:p>
    <w:p w14:paraId="63495E65"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druh vykonávaných prác a dodávok s uvedením príslušnej položky  v rozpočte  alebo projekte</w:t>
      </w:r>
    </w:p>
    <w:p w14:paraId="10B73ABC"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záznam o pripravenosti prác pre nasledujúce vykonanie prác, najmä u prác, ktoré budú ďalším postupom zakryté s výzvou na ich preverenie</w:t>
      </w:r>
    </w:p>
    <w:p w14:paraId="6055034E"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prerušenie alebo zastavenie prác na stavbe alebo objekte s uvedením príčiny</w:t>
      </w:r>
    </w:p>
    <w:p w14:paraId="386CAC57"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vykonané skúšky, ich výsledky  a dokumentovanie</w:t>
      </w:r>
    </w:p>
    <w:p w14:paraId="3C1C59C0"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rozhodujúce okolnosti vplývajúce na kvalitu diela</w:t>
      </w:r>
    </w:p>
    <w:p w14:paraId="26ABF3EB"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záznamy o kontrole lešení, výťahov...atď., ktoré boli kontrolované po prerušení prác</w:t>
      </w:r>
    </w:p>
    <w:p w14:paraId="2DB937B1"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závažné udalosti spôsobené živelnými udalosťami, úrazy, ku ktorým došlo pri vykonávaní prác</w:t>
      </w:r>
    </w:p>
    <w:p w14:paraId="359A596B"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záznamy o poučení zamestnancov</w:t>
      </w:r>
    </w:p>
    <w:p w14:paraId="7D6528B9"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 xml:space="preserve">záznamy o všetkých vykonaných zmenách pri realizácii stavby v porovnaní     s dokumentáciou a zmluvou s uvedením, kto dal na </w:t>
      </w:r>
      <w:proofErr w:type="spellStart"/>
      <w:r w:rsidRPr="00B82CA3">
        <w:rPr>
          <w:color w:val="000000"/>
          <w:sz w:val="22"/>
          <w:szCs w:val="22"/>
        </w:rPr>
        <w:t>ne</w:t>
      </w:r>
      <w:proofErr w:type="spellEnd"/>
      <w:r w:rsidRPr="00B82CA3">
        <w:rPr>
          <w:color w:val="000000"/>
          <w:sz w:val="22"/>
          <w:szCs w:val="22"/>
        </w:rPr>
        <w:t xml:space="preserve"> súhlas</w:t>
      </w:r>
    </w:p>
    <w:p w14:paraId="2CD82CA8"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záznamy o výškových a smerových meraniach vrátane dokumentácie o výsledkoch merania</w:t>
      </w:r>
    </w:p>
    <w:p w14:paraId="7C35EEC9"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3C169958"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4A05966A" w14:textId="77777777" w:rsidR="00F45AA9" w:rsidRPr="00B82CA3" w:rsidRDefault="00F45AA9" w:rsidP="0083709E">
      <w:pPr>
        <w:numPr>
          <w:ilvl w:val="0"/>
          <w:numId w:val="47"/>
        </w:numPr>
        <w:suppressAutoHyphens/>
        <w:ind w:left="595" w:hanging="357"/>
        <w:jc w:val="both"/>
        <w:rPr>
          <w:sz w:val="22"/>
          <w:szCs w:val="22"/>
        </w:rPr>
      </w:pPr>
      <w:r w:rsidRPr="00B82CA3">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53684B5B" w14:textId="77777777" w:rsidR="00F45AA9" w:rsidRPr="00B82CA3" w:rsidRDefault="00F45AA9" w:rsidP="0083709E">
      <w:pPr>
        <w:numPr>
          <w:ilvl w:val="0"/>
          <w:numId w:val="47"/>
        </w:numPr>
        <w:suppressAutoHyphens/>
        <w:ind w:left="595" w:hanging="357"/>
        <w:jc w:val="both"/>
        <w:rPr>
          <w:sz w:val="22"/>
          <w:szCs w:val="22"/>
        </w:rPr>
      </w:pPr>
      <w:r w:rsidRPr="00B82CA3">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631FBCA5" w14:textId="77777777" w:rsidR="00F45AA9" w:rsidRPr="00B82CA3" w:rsidRDefault="00F45AA9" w:rsidP="0083709E">
      <w:pPr>
        <w:numPr>
          <w:ilvl w:val="0"/>
          <w:numId w:val="47"/>
        </w:numPr>
        <w:suppressAutoHyphens/>
        <w:ind w:left="595" w:hanging="357"/>
        <w:jc w:val="both"/>
        <w:rPr>
          <w:sz w:val="22"/>
          <w:szCs w:val="22"/>
        </w:rPr>
      </w:pPr>
      <w:r w:rsidRPr="00B82CA3">
        <w:rPr>
          <w:sz w:val="22"/>
          <w:szCs w:val="22"/>
        </w:rPr>
        <w:t>Ak stavbyvedúci nesúhlasí so záznamom objednávateľa alebo projektanta, je povinný pripojiť k záznamu do 3 pracovných dní svoje vyjadrenie, inak sa predpokladá, že s obsahom záznamu súhlasí.</w:t>
      </w:r>
    </w:p>
    <w:p w14:paraId="5394F6EF" w14:textId="77777777" w:rsidR="00F45AA9" w:rsidRPr="00B82CA3" w:rsidRDefault="00F45AA9" w:rsidP="0083709E">
      <w:pPr>
        <w:numPr>
          <w:ilvl w:val="0"/>
          <w:numId w:val="47"/>
        </w:numPr>
        <w:suppressAutoHyphens/>
        <w:ind w:left="595" w:hanging="357"/>
        <w:jc w:val="both"/>
        <w:rPr>
          <w:sz w:val="22"/>
          <w:szCs w:val="22"/>
        </w:rPr>
      </w:pPr>
      <w:r w:rsidRPr="00B82CA3">
        <w:rPr>
          <w:sz w:val="22"/>
          <w:szCs w:val="22"/>
        </w:rPr>
        <w:t xml:space="preserve">Ak je na stavbe technický dozor objednávateľa, je stavbyvedúci povinný predložiť mu denný záznam najneskôr v nasledujúci pracovný deň a odovzdať mu prvý priepis. V prípade, že je na stavbe občasný </w:t>
      </w:r>
      <w:r w:rsidRPr="00B82CA3">
        <w:rPr>
          <w:sz w:val="22"/>
          <w:szCs w:val="22"/>
        </w:rPr>
        <w:lastRenderedPageBreak/>
        <w:t>technický dozor objednávateľa je zhotoviteľ povinný  najmenej raz do týždňa zaslať objednávateľovi doporučene priepis záznamov v denníku  ak ich technický dozor neprevezme osobne na stavbe.</w:t>
      </w:r>
    </w:p>
    <w:p w14:paraId="14D2055F" w14:textId="77777777" w:rsidR="00F45AA9" w:rsidRPr="00B82CA3" w:rsidRDefault="00F45AA9" w:rsidP="0083709E">
      <w:pPr>
        <w:numPr>
          <w:ilvl w:val="0"/>
          <w:numId w:val="47"/>
        </w:numPr>
        <w:suppressAutoHyphens/>
        <w:ind w:left="595" w:hanging="357"/>
        <w:jc w:val="both"/>
        <w:rPr>
          <w:sz w:val="22"/>
          <w:szCs w:val="22"/>
        </w:rPr>
      </w:pPr>
      <w:r w:rsidRPr="00B82CA3">
        <w:rPr>
          <w:sz w:val="22"/>
          <w:szCs w:val="22"/>
        </w:rPr>
        <w:t>Kópiu denníka archivuje zhotoviteľ 10 rokov od protokolárneho odovzdania a prevzatia prác.</w:t>
      </w:r>
    </w:p>
    <w:p w14:paraId="5824B91E" w14:textId="77777777" w:rsidR="00F45AA9" w:rsidRPr="00B82CA3" w:rsidRDefault="00F45AA9" w:rsidP="0083709E">
      <w:pPr>
        <w:numPr>
          <w:ilvl w:val="0"/>
          <w:numId w:val="47"/>
        </w:numPr>
        <w:suppressAutoHyphens/>
        <w:ind w:left="595" w:hanging="357"/>
        <w:jc w:val="both"/>
        <w:rPr>
          <w:sz w:val="22"/>
          <w:szCs w:val="22"/>
        </w:rPr>
      </w:pPr>
      <w:r w:rsidRPr="00B82CA3">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13DEA92A" w14:textId="77777777" w:rsidR="00F45AA9" w:rsidRPr="00B82CA3" w:rsidRDefault="00F45AA9" w:rsidP="00F45AA9">
      <w:pPr>
        <w:suppressAutoHyphens/>
        <w:ind w:left="595"/>
        <w:jc w:val="both"/>
        <w:rPr>
          <w:sz w:val="22"/>
          <w:szCs w:val="22"/>
        </w:rPr>
      </w:pPr>
      <w:r w:rsidRPr="00B82CA3">
        <w:rPr>
          <w:sz w:val="22"/>
          <w:szCs w:val="22"/>
        </w:rPr>
        <w:t>Okrem toho do denníka zapisuje:</w:t>
      </w:r>
    </w:p>
    <w:p w14:paraId="600C6DFF" w14:textId="77777777" w:rsidR="00F45AA9" w:rsidRPr="00B82CA3" w:rsidRDefault="00F45AA9" w:rsidP="0083709E">
      <w:pPr>
        <w:numPr>
          <w:ilvl w:val="0"/>
          <w:numId w:val="48"/>
        </w:numPr>
        <w:tabs>
          <w:tab w:val="clear" w:pos="1800"/>
        </w:tabs>
        <w:ind w:left="1276" w:hanging="284"/>
        <w:contextualSpacing/>
        <w:jc w:val="both"/>
        <w:rPr>
          <w:sz w:val="22"/>
          <w:szCs w:val="22"/>
        </w:rPr>
      </w:pPr>
      <w:r w:rsidRPr="00B82CA3">
        <w:rPr>
          <w:sz w:val="22"/>
          <w:szCs w:val="22"/>
        </w:rPr>
        <w:t>údaje o zistených vadách a odchýlkach pri realizácii od dokumentácie stavby s určením lehoty na ich odstránenie zhotoviteľom</w:t>
      </w:r>
    </w:p>
    <w:p w14:paraId="57E4C340" w14:textId="77777777" w:rsidR="00F45AA9" w:rsidRPr="00B82CA3" w:rsidRDefault="00F45AA9" w:rsidP="0083709E">
      <w:pPr>
        <w:numPr>
          <w:ilvl w:val="0"/>
          <w:numId w:val="48"/>
        </w:numPr>
        <w:tabs>
          <w:tab w:val="clear" w:pos="1800"/>
        </w:tabs>
        <w:ind w:left="1276" w:hanging="284"/>
        <w:contextualSpacing/>
        <w:jc w:val="both"/>
        <w:rPr>
          <w:sz w:val="22"/>
          <w:szCs w:val="22"/>
        </w:rPr>
      </w:pPr>
      <w:r w:rsidRPr="00B82CA3">
        <w:rPr>
          <w:sz w:val="22"/>
          <w:szCs w:val="22"/>
        </w:rPr>
        <w:t>požiadavky na zhotoviteľa, ktoré vyplynuli z rokovaní zúčastnených na realizácii stavby</w:t>
      </w:r>
    </w:p>
    <w:p w14:paraId="7E235280" w14:textId="77777777" w:rsidR="00F45AA9" w:rsidRPr="00B82CA3" w:rsidRDefault="00F45AA9" w:rsidP="0083709E">
      <w:pPr>
        <w:numPr>
          <w:ilvl w:val="0"/>
          <w:numId w:val="49"/>
        </w:numPr>
        <w:tabs>
          <w:tab w:val="clear" w:pos="1980"/>
        </w:tabs>
        <w:ind w:left="1276" w:hanging="284"/>
        <w:contextualSpacing/>
        <w:jc w:val="both"/>
        <w:rPr>
          <w:sz w:val="22"/>
          <w:szCs w:val="22"/>
        </w:rPr>
      </w:pPr>
      <w:r w:rsidRPr="00B82CA3">
        <w:rPr>
          <w:sz w:val="22"/>
          <w:szCs w:val="22"/>
        </w:rPr>
        <w:t>požiadavky na odstránenie chýb a nekvalitných prác</w:t>
      </w:r>
    </w:p>
    <w:p w14:paraId="2C20FA0D" w14:textId="77777777" w:rsidR="00F45AA9" w:rsidRPr="00B82CA3" w:rsidRDefault="00F45AA9" w:rsidP="0083709E">
      <w:pPr>
        <w:numPr>
          <w:ilvl w:val="0"/>
          <w:numId w:val="49"/>
        </w:numPr>
        <w:tabs>
          <w:tab w:val="clear" w:pos="1980"/>
        </w:tabs>
        <w:ind w:left="1276" w:hanging="284"/>
        <w:contextualSpacing/>
        <w:jc w:val="both"/>
        <w:rPr>
          <w:sz w:val="22"/>
          <w:szCs w:val="22"/>
        </w:rPr>
      </w:pPr>
      <w:r w:rsidRPr="00B82CA3">
        <w:rPr>
          <w:sz w:val="22"/>
          <w:szCs w:val="22"/>
        </w:rPr>
        <w:t>stanoviská kontrolných orgánov štátnej správy a štátneho stavebného dohľadu, ktoré boli objednávateľovi zaslané písomne</w:t>
      </w:r>
    </w:p>
    <w:p w14:paraId="0825A0D0" w14:textId="77777777" w:rsidR="00F45AA9" w:rsidRPr="00B82CA3" w:rsidRDefault="00F45AA9" w:rsidP="0083709E">
      <w:pPr>
        <w:numPr>
          <w:ilvl w:val="0"/>
          <w:numId w:val="49"/>
        </w:numPr>
        <w:tabs>
          <w:tab w:val="clear" w:pos="1980"/>
        </w:tabs>
        <w:ind w:left="1276" w:hanging="284"/>
        <w:contextualSpacing/>
        <w:jc w:val="both"/>
        <w:rPr>
          <w:sz w:val="22"/>
          <w:szCs w:val="22"/>
        </w:rPr>
      </w:pPr>
      <w:r w:rsidRPr="00B82CA3">
        <w:rPr>
          <w:sz w:val="22"/>
          <w:szCs w:val="22"/>
        </w:rPr>
        <w:t>prípadné požiadavky na práce nad rozsah zmluvy</w:t>
      </w:r>
    </w:p>
    <w:p w14:paraId="2697081B" w14:textId="77777777" w:rsidR="00F45AA9" w:rsidRPr="00B82CA3" w:rsidRDefault="00F45AA9" w:rsidP="0083709E">
      <w:pPr>
        <w:numPr>
          <w:ilvl w:val="0"/>
          <w:numId w:val="49"/>
        </w:numPr>
        <w:tabs>
          <w:tab w:val="clear" w:pos="1980"/>
        </w:tabs>
        <w:ind w:left="1276" w:hanging="284"/>
        <w:contextualSpacing/>
        <w:jc w:val="both"/>
        <w:rPr>
          <w:sz w:val="22"/>
          <w:szCs w:val="22"/>
        </w:rPr>
      </w:pPr>
      <w:r w:rsidRPr="00B82CA3">
        <w:rPr>
          <w:sz w:val="22"/>
          <w:szCs w:val="22"/>
        </w:rPr>
        <w:t>súhlas s náhradným technickým riešením pri zmenách vzniknutých počas realizácie a zmenu materiálov, pokiaľ je k ním predchádzajúci kladný súhlas projektanta</w:t>
      </w:r>
    </w:p>
    <w:p w14:paraId="0B1EC4A9" w14:textId="77777777" w:rsidR="00F45AA9" w:rsidRPr="00B82CA3" w:rsidRDefault="00F45AA9" w:rsidP="0083709E">
      <w:pPr>
        <w:numPr>
          <w:ilvl w:val="0"/>
          <w:numId w:val="49"/>
        </w:numPr>
        <w:tabs>
          <w:tab w:val="clear" w:pos="1980"/>
        </w:tabs>
        <w:ind w:left="1276" w:hanging="284"/>
        <w:contextualSpacing/>
        <w:jc w:val="both"/>
        <w:rPr>
          <w:sz w:val="22"/>
          <w:szCs w:val="22"/>
        </w:rPr>
      </w:pPr>
      <w:r w:rsidRPr="00B82CA3">
        <w:rPr>
          <w:sz w:val="22"/>
          <w:szCs w:val="22"/>
        </w:rPr>
        <w:t>záznam o prevzatí prác, ktoré budú v ďalšom postupe výstavby zakryté alebo neprístupné</w:t>
      </w:r>
    </w:p>
    <w:p w14:paraId="366B3A7F"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V priebehu pracovného času musí byť stavebný denník na stavbe trvalo prístupný v kancelárii u stavbyvedúceho alebo jeho zástupcu.</w:t>
      </w:r>
    </w:p>
    <w:p w14:paraId="4AAFEF54"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Originál stavebného denníka odovzdá zhotoviteľ objednávateľovi pri odovzdaní diela.</w:t>
      </w:r>
    </w:p>
    <w:p w14:paraId="5A7D5782" w14:textId="77777777" w:rsidR="00F45AA9" w:rsidRPr="00B82CA3" w:rsidRDefault="00F45AA9" w:rsidP="00F45AA9">
      <w:pPr>
        <w:rPr>
          <w:b/>
          <w:color w:val="000000"/>
          <w:sz w:val="22"/>
          <w:szCs w:val="22"/>
        </w:rPr>
      </w:pPr>
    </w:p>
    <w:p w14:paraId="159308F2" w14:textId="77777777" w:rsidR="00F45AA9" w:rsidRPr="00B82CA3" w:rsidRDefault="00F45AA9" w:rsidP="00F45AA9">
      <w:pPr>
        <w:ind w:left="240"/>
        <w:jc w:val="center"/>
        <w:rPr>
          <w:b/>
          <w:color w:val="000000"/>
          <w:sz w:val="22"/>
          <w:szCs w:val="22"/>
        </w:rPr>
      </w:pPr>
      <w:r w:rsidRPr="00B82CA3">
        <w:rPr>
          <w:b/>
          <w:color w:val="000000"/>
          <w:sz w:val="22"/>
          <w:szCs w:val="22"/>
        </w:rPr>
        <w:t>Článok 11</w:t>
      </w:r>
    </w:p>
    <w:p w14:paraId="44CAE2E9" w14:textId="77777777" w:rsidR="00F45AA9" w:rsidRPr="00B82CA3" w:rsidRDefault="00F45AA9" w:rsidP="00F45AA9">
      <w:pPr>
        <w:jc w:val="center"/>
        <w:rPr>
          <w:b/>
          <w:color w:val="000000"/>
          <w:sz w:val="22"/>
          <w:szCs w:val="22"/>
        </w:rPr>
      </w:pPr>
      <w:r w:rsidRPr="00B82CA3">
        <w:rPr>
          <w:b/>
          <w:color w:val="000000"/>
          <w:sz w:val="22"/>
          <w:szCs w:val="22"/>
        </w:rPr>
        <w:t xml:space="preserve">    Odovzdanie a prevzatie staveniska</w:t>
      </w:r>
    </w:p>
    <w:p w14:paraId="366FEAEC" w14:textId="77777777" w:rsidR="00F45AA9" w:rsidRPr="00B82CA3" w:rsidRDefault="00F45AA9" w:rsidP="00F45AA9">
      <w:pPr>
        <w:jc w:val="both"/>
        <w:rPr>
          <w:color w:val="000000"/>
          <w:sz w:val="22"/>
          <w:szCs w:val="22"/>
        </w:rPr>
      </w:pPr>
    </w:p>
    <w:p w14:paraId="7E94373F" w14:textId="77777777" w:rsidR="00F45AA9" w:rsidRPr="00B82CA3" w:rsidRDefault="00F45AA9" w:rsidP="0083709E">
      <w:pPr>
        <w:numPr>
          <w:ilvl w:val="0"/>
          <w:numId w:val="50"/>
        </w:numPr>
        <w:suppressAutoHyphens/>
        <w:ind w:left="595" w:hanging="357"/>
        <w:jc w:val="both"/>
        <w:rPr>
          <w:strike/>
          <w:sz w:val="22"/>
          <w:szCs w:val="22"/>
        </w:rPr>
      </w:pPr>
      <w:r w:rsidRPr="00B82CA3">
        <w:rPr>
          <w:color w:val="000000"/>
          <w:sz w:val="22"/>
          <w:szCs w:val="22"/>
        </w:rPr>
        <w:t xml:space="preserve">Objednávateľ odovzdá zhotoviteľovi stavenisko na zhotovenie diela a zhotoviteľ prevezme stavenisko na zhotovenie diela od objednávateľa </w:t>
      </w:r>
      <w:r w:rsidRPr="00B82CA3">
        <w:rPr>
          <w:b/>
          <w:color w:val="000000"/>
          <w:sz w:val="22"/>
          <w:szCs w:val="22"/>
        </w:rPr>
        <w:t>do 7 dní od výzvy objednávateľa doručenej zhotoviteľovi na prevzatie staveniska</w:t>
      </w:r>
      <w:r w:rsidRPr="00B82CA3">
        <w:rPr>
          <w:sz w:val="22"/>
          <w:szCs w:val="22"/>
        </w:rPr>
        <w:t>.</w:t>
      </w:r>
    </w:p>
    <w:p w14:paraId="17187216" w14:textId="77777777" w:rsidR="00F45AA9" w:rsidRPr="00B82CA3" w:rsidRDefault="00F45AA9" w:rsidP="0083709E">
      <w:pPr>
        <w:numPr>
          <w:ilvl w:val="0"/>
          <w:numId w:val="50"/>
        </w:numPr>
        <w:suppressAutoHyphens/>
        <w:ind w:left="595" w:hanging="357"/>
        <w:jc w:val="both"/>
        <w:rPr>
          <w:color w:val="000000"/>
          <w:sz w:val="22"/>
          <w:szCs w:val="22"/>
        </w:rPr>
      </w:pPr>
      <w:r w:rsidRPr="00B82CA3">
        <w:rPr>
          <w:color w:val="000000"/>
          <w:sz w:val="22"/>
          <w:szCs w:val="22"/>
        </w:rPr>
        <w:t>Pri odovzdaní a prevzatí staveniska odovzdá objednávateľ zhotoviteľovi celé stavenisko včítane hraníc vonkajších plôch.</w:t>
      </w:r>
    </w:p>
    <w:p w14:paraId="1FDD75C2" w14:textId="77777777" w:rsidR="00F45AA9" w:rsidRPr="00B82CA3" w:rsidRDefault="00F45AA9" w:rsidP="0083709E">
      <w:pPr>
        <w:numPr>
          <w:ilvl w:val="0"/>
          <w:numId w:val="50"/>
        </w:numPr>
        <w:suppressAutoHyphens/>
        <w:ind w:left="595" w:hanging="357"/>
        <w:jc w:val="both"/>
        <w:rPr>
          <w:color w:val="000000"/>
          <w:sz w:val="22"/>
          <w:szCs w:val="22"/>
        </w:rPr>
      </w:pPr>
      <w:r w:rsidRPr="00B82CA3">
        <w:rPr>
          <w:color w:val="000000"/>
          <w:sz w:val="22"/>
          <w:szCs w:val="22"/>
        </w:rPr>
        <w:t>Zhotoviteľ zabezpečí k stavenisku príjazdové cesty a prívod elektrickej energie tak, aby ich mohol použiť na prípravu a vykonanie prác.</w:t>
      </w:r>
    </w:p>
    <w:p w14:paraId="0DFB5D0F" w14:textId="54D66C7C" w:rsidR="00F45AA9" w:rsidRDefault="00F45AA9" w:rsidP="0083709E">
      <w:pPr>
        <w:numPr>
          <w:ilvl w:val="0"/>
          <w:numId w:val="50"/>
        </w:numPr>
        <w:suppressAutoHyphens/>
        <w:ind w:left="595" w:hanging="357"/>
        <w:jc w:val="both"/>
        <w:rPr>
          <w:color w:val="000000"/>
          <w:sz w:val="22"/>
          <w:szCs w:val="22"/>
        </w:rPr>
      </w:pPr>
      <w:r w:rsidRPr="00B82CA3">
        <w:rPr>
          <w:color w:val="000000"/>
          <w:sz w:val="22"/>
          <w:szCs w:val="22"/>
        </w:rPr>
        <w:t>O výsledku preberania a odovzdania staveniska spíšu zástupcovia zhotoviteľa a objednávateľa zápisnicu.</w:t>
      </w:r>
    </w:p>
    <w:p w14:paraId="410CB740" w14:textId="7DB5B3DB" w:rsidR="0020314C" w:rsidRPr="00D05D2D" w:rsidRDefault="0020314C" w:rsidP="00D05D2D">
      <w:pPr>
        <w:pStyle w:val="Odsekzoznamu"/>
        <w:numPr>
          <w:ilvl w:val="0"/>
          <w:numId w:val="50"/>
        </w:numPr>
        <w:jc w:val="both"/>
        <w:rPr>
          <w:color w:val="000000"/>
          <w:sz w:val="22"/>
          <w:szCs w:val="22"/>
        </w:rPr>
      </w:pPr>
      <w:r w:rsidRPr="00D05D2D">
        <w:rPr>
          <w:color w:val="000000"/>
          <w:sz w:val="22"/>
          <w:szCs w:val="22"/>
        </w:rPr>
        <w:t xml:space="preserve">Objednávateľ zabezpečí zbavenie práv tretích osôb a umožní prístup na stavenisko. Práva vstupov na pozemky zabezpečuje objednávateľ. Nie je predmetom zmluvy </w:t>
      </w:r>
      <w:proofErr w:type="spellStart"/>
      <w:r w:rsidRPr="00D05D2D">
        <w:rPr>
          <w:color w:val="000000"/>
          <w:sz w:val="22"/>
          <w:szCs w:val="22"/>
        </w:rPr>
        <w:t>majetko</w:t>
      </w:r>
      <w:proofErr w:type="spellEnd"/>
      <w:r w:rsidRPr="00D05D2D">
        <w:rPr>
          <w:color w:val="000000"/>
          <w:sz w:val="22"/>
          <w:szCs w:val="22"/>
        </w:rPr>
        <w:t>-právne vysporiadanie, ani nároky na dočasný a trvalý záber.</w:t>
      </w:r>
      <w:r w:rsidR="00D05D2D" w:rsidRPr="00D05D2D">
        <w:t xml:space="preserve"> </w:t>
      </w:r>
      <w:r w:rsidR="00D05D2D" w:rsidRPr="00D05D2D">
        <w:rPr>
          <w:color w:val="000000"/>
          <w:sz w:val="22"/>
          <w:szCs w:val="22"/>
        </w:rPr>
        <w:t xml:space="preserve">Povolenie na výruby vrátane odstránenia krovín a stromov zabezpečuje </w:t>
      </w:r>
      <w:r w:rsidR="00D05D2D">
        <w:rPr>
          <w:color w:val="000000"/>
          <w:sz w:val="22"/>
          <w:szCs w:val="22"/>
        </w:rPr>
        <w:t>objednávateľ</w:t>
      </w:r>
      <w:r w:rsidR="00D05D2D" w:rsidRPr="00D05D2D">
        <w:rPr>
          <w:color w:val="000000"/>
          <w:sz w:val="22"/>
          <w:szCs w:val="22"/>
        </w:rPr>
        <w:t xml:space="preserve">. Prekážky - oceľová konštrukcia </w:t>
      </w:r>
      <w:proofErr w:type="spellStart"/>
      <w:r w:rsidR="00D05D2D" w:rsidRPr="00D05D2D">
        <w:rPr>
          <w:color w:val="000000"/>
          <w:sz w:val="22"/>
          <w:szCs w:val="22"/>
        </w:rPr>
        <w:t>bilboardu</w:t>
      </w:r>
      <w:proofErr w:type="spellEnd"/>
      <w:r w:rsidR="00D05D2D" w:rsidRPr="00D05D2D">
        <w:rPr>
          <w:color w:val="000000"/>
          <w:sz w:val="22"/>
          <w:szCs w:val="22"/>
        </w:rPr>
        <w:t xml:space="preserve">, prístrešok pre bicykle a stĺp verejného osvetlenia, odstráni </w:t>
      </w:r>
      <w:r w:rsidR="00D05D2D">
        <w:rPr>
          <w:color w:val="000000"/>
          <w:sz w:val="22"/>
          <w:szCs w:val="22"/>
        </w:rPr>
        <w:t>objednávateľ</w:t>
      </w:r>
      <w:r w:rsidR="00D05D2D" w:rsidRPr="00D05D2D">
        <w:rPr>
          <w:color w:val="000000"/>
          <w:sz w:val="22"/>
          <w:szCs w:val="22"/>
        </w:rPr>
        <w:t xml:space="preserve"> pred začatím realizácie.</w:t>
      </w:r>
    </w:p>
    <w:p w14:paraId="7F2DCA28" w14:textId="77777777" w:rsidR="00F45AA9" w:rsidRPr="00B82CA3" w:rsidRDefault="00F45AA9" w:rsidP="00F45AA9">
      <w:pPr>
        <w:suppressAutoHyphens/>
        <w:ind w:left="595"/>
        <w:jc w:val="both"/>
        <w:rPr>
          <w:color w:val="000000"/>
          <w:sz w:val="22"/>
          <w:szCs w:val="22"/>
        </w:rPr>
      </w:pPr>
    </w:p>
    <w:p w14:paraId="1AB16C33" w14:textId="77777777" w:rsidR="00F45AA9" w:rsidRPr="00B82CA3" w:rsidRDefault="00F45AA9" w:rsidP="00F45AA9">
      <w:pPr>
        <w:ind w:left="240"/>
        <w:jc w:val="center"/>
        <w:rPr>
          <w:b/>
          <w:sz w:val="22"/>
          <w:szCs w:val="22"/>
        </w:rPr>
      </w:pPr>
      <w:r w:rsidRPr="00B82CA3">
        <w:rPr>
          <w:b/>
          <w:sz w:val="22"/>
          <w:szCs w:val="22"/>
        </w:rPr>
        <w:t>Článok 12</w:t>
      </w:r>
    </w:p>
    <w:p w14:paraId="2390AA2F" w14:textId="77777777" w:rsidR="00F45AA9" w:rsidRPr="00B82CA3" w:rsidRDefault="00F45AA9" w:rsidP="00F45AA9">
      <w:pPr>
        <w:jc w:val="center"/>
        <w:rPr>
          <w:b/>
          <w:color w:val="000000"/>
          <w:sz w:val="22"/>
          <w:szCs w:val="22"/>
        </w:rPr>
      </w:pPr>
      <w:r w:rsidRPr="00B82CA3">
        <w:rPr>
          <w:b/>
          <w:color w:val="000000"/>
          <w:sz w:val="22"/>
          <w:szCs w:val="22"/>
        </w:rPr>
        <w:t>Odovzdanie a prevzatie predmetu zmluvy</w:t>
      </w:r>
    </w:p>
    <w:p w14:paraId="7FDD95C0" w14:textId="77777777" w:rsidR="00F45AA9" w:rsidRPr="00B82CA3" w:rsidRDefault="00F45AA9" w:rsidP="00F45AA9">
      <w:pPr>
        <w:jc w:val="both"/>
        <w:rPr>
          <w:color w:val="000000"/>
          <w:sz w:val="22"/>
          <w:szCs w:val="22"/>
        </w:rPr>
      </w:pPr>
    </w:p>
    <w:p w14:paraId="72C6EE4B" w14:textId="77777777" w:rsidR="00F45AA9" w:rsidRPr="00B82CA3" w:rsidRDefault="00F45AA9" w:rsidP="0083709E">
      <w:pPr>
        <w:numPr>
          <w:ilvl w:val="0"/>
          <w:numId w:val="51"/>
        </w:numPr>
        <w:suppressAutoHyphens/>
        <w:jc w:val="both"/>
        <w:rPr>
          <w:color w:val="000000"/>
          <w:sz w:val="22"/>
          <w:szCs w:val="22"/>
        </w:rPr>
      </w:pPr>
      <w:r w:rsidRPr="00B82CA3">
        <w:rPr>
          <w:color w:val="000000"/>
          <w:sz w:val="22"/>
          <w:szCs w:val="22"/>
        </w:rPr>
        <w:t>Zhotoviteľ splní zmluvný záväzok podľa čl. 3 riadnym vykonaním a odovzdaním predmetu plnenia zmluvy objednávateľovi nasledovne:</w:t>
      </w:r>
    </w:p>
    <w:p w14:paraId="54B0A3B6"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Zhotoviteľ odovzdáva a objednávateľ preberie dokončené dielo schopné samostatného užívania podľa zmluvy na samostatnom odovzdaní a prevzatí.</w:t>
      </w:r>
    </w:p>
    <w:p w14:paraId="17856FAF"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51A5BFF"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0F483429"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6005B95F"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lastRenderedPageBreak/>
        <w:t>Ak objednávateľ odmietne predmet plnenia prevziať, spíše objednávateľ a zhotoviteľ zápisnicu, v ktorej uvedú svoje stanoviská a ich odôvodnenie.</w:t>
      </w:r>
    </w:p>
    <w:p w14:paraId="56A55F5B"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21480AD7"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3D49958"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6E0BAA7E"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Práce musia byť vykonané tak, aby ku dňu zmluvného dokončenia vnútorných prác boli vnútorné priestory užívania schopné a bez vád.</w:t>
      </w:r>
    </w:p>
    <w:p w14:paraId="5098A8B2"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Za dokončené dielo sa považuje dielo po kompletnom vyhotovení podľa dohodnutého rozsahu a po odstránení všetkých vád.</w:t>
      </w:r>
    </w:p>
    <w:p w14:paraId="0B8C977F" w14:textId="77777777" w:rsidR="00F45AA9" w:rsidRPr="00B82CA3" w:rsidRDefault="00F45AA9" w:rsidP="00F45AA9">
      <w:pPr>
        <w:ind w:left="240"/>
        <w:jc w:val="center"/>
        <w:rPr>
          <w:b/>
          <w:color w:val="000000"/>
          <w:sz w:val="22"/>
          <w:szCs w:val="22"/>
        </w:rPr>
      </w:pPr>
    </w:p>
    <w:p w14:paraId="2B9CAD05" w14:textId="77777777" w:rsidR="00F45AA9" w:rsidRPr="00B82CA3" w:rsidRDefault="00F45AA9" w:rsidP="00F45AA9">
      <w:pPr>
        <w:ind w:left="240"/>
        <w:jc w:val="center"/>
        <w:rPr>
          <w:b/>
          <w:color w:val="000000"/>
          <w:sz w:val="22"/>
          <w:szCs w:val="22"/>
        </w:rPr>
      </w:pPr>
      <w:r w:rsidRPr="00B82CA3">
        <w:rPr>
          <w:b/>
          <w:color w:val="000000"/>
          <w:sz w:val="22"/>
          <w:szCs w:val="22"/>
        </w:rPr>
        <w:t>Článok 13</w:t>
      </w:r>
    </w:p>
    <w:p w14:paraId="34A6500A" w14:textId="77777777" w:rsidR="00F45AA9" w:rsidRPr="00B82CA3" w:rsidRDefault="00F45AA9" w:rsidP="00F45AA9">
      <w:pPr>
        <w:jc w:val="center"/>
        <w:rPr>
          <w:b/>
          <w:color w:val="000000"/>
          <w:sz w:val="22"/>
          <w:szCs w:val="22"/>
        </w:rPr>
      </w:pPr>
      <w:r w:rsidRPr="00B82CA3">
        <w:rPr>
          <w:b/>
          <w:color w:val="000000"/>
          <w:sz w:val="22"/>
          <w:szCs w:val="22"/>
        </w:rPr>
        <w:t>Podmienky odstúpenia od zmluvy</w:t>
      </w:r>
    </w:p>
    <w:p w14:paraId="6B596473" w14:textId="77777777" w:rsidR="00F45AA9" w:rsidRPr="00B82CA3" w:rsidRDefault="00F45AA9" w:rsidP="00F45AA9">
      <w:pPr>
        <w:jc w:val="both"/>
        <w:rPr>
          <w:color w:val="000000"/>
          <w:sz w:val="22"/>
          <w:szCs w:val="22"/>
        </w:rPr>
      </w:pPr>
    </w:p>
    <w:p w14:paraId="5F6F814B" w14:textId="77777777" w:rsidR="00F45AA9" w:rsidRPr="00B82CA3" w:rsidRDefault="00F45AA9" w:rsidP="0083709E">
      <w:pPr>
        <w:numPr>
          <w:ilvl w:val="0"/>
          <w:numId w:val="53"/>
        </w:numPr>
        <w:suppressAutoHyphens/>
        <w:jc w:val="both"/>
        <w:rPr>
          <w:color w:val="000000"/>
          <w:sz w:val="22"/>
          <w:szCs w:val="22"/>
        </w:rPr>
      </w:pPr>
      <w:r w:rsidRPr="00B82CA3">
        <w:rPr>
          <w:color w:val="000000"/>
          <w:sz w:val="22"/>
          <w:szCs w:val="22"/>
        </w:rPr>
        <w:t xml:space="preserve">Odstúpenie od zmluvy musí byť oznámené zmluvnej strane písomne a je účinné dňom doručenia oznámenia </w:t>
      </w:r>
      <w:r w:rsidRPr="00B82CA3">
        <w:rPr>
          <w:sz w:val="22"/>
          <w:szCs w:val="22"/>
        </w:rPr>
        <w:t>o odstúpení zmluvnej</w:t>
      </w:r>
      <w:r w:rsidRPr="00B82CA3">
        <w:rPr>
          <w:color w:val="000000"/>
          <w:sz w:val="22"/>
          <w:szCs w:val="22"/>
        </w:rPr>
        <w:t xml:space="preserve"> strane.</w:t>
      </w:r>
    </w:p>
    <w:p w14:paraId="53BFFB47" w14:textId="77777777" w:rsidR="00F45AA9" w:rsidRPr="00B82CA3" w:rsidRDefault="00F45AA9" w:rsidP="0083709E">
      <w:pPr>
        <w:numPr>
          <w:ilvl w:val="0"/>
          <w:numId w:val="53"/>
        </w:numPr>
        <w:suppressAutoHyphens/>
        <w:jc w:val="both"/>
        <w:rPr>
          <w:color w:val="000000"/>
          <w:sz w:val="22"/>
          <w:szCs w:val="22"/>
        </w:rPr>
      </w:pPr>
      <w:r w:rsidRPr="00B82CA3">
        <w:rPr>
          <w:color w:val="000000"/>
          <w:sz w:val="22"/>
          <w:szCs w:val="22"/>
        </w:rPr>
        <w:t>Objednávateľ môže až do dokončenia prác odstúpiť od zmluvy v nižšie uvedených prípadoch, ktoré stanovuje zmluva</w:t>
      </w:r>
    </w:p>
    <w:p w14:paraId="0717B541"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bol na majetok zhotoviteľa vyhlásený konkurz alebo ak bol podaný návrh na vyhlásenie konkurzu na majetok zhotoviteľa alebo ak zhotoviteľ vstúpil do likvidácie.</w:t>
      </w:r>
    </w:p>
    <w:p w14:paraId="339125A7" w14:textId="77777777" w:rsidR="00F45AA9" w:rsidRPr="00B82CA3" w:rsidRDefault="00F45AA9" w:rsidP="0083709E">
      <w:pPr>
        <w:numPr>
          <w:ilvl w:val="0"/>
          <w:numId w:val="66"/>
        </w:numPr>
        <w:tabs>
          <w:tab w:val="clear" w:pos="720"/>
        </w:tabs>
        <w:ind w:left="1276"/>
        <w:jc w:val="both"/>
        <w:rPr>
          <w:sz w:val="22"/>
          <w:szCs w:val="22"/>
        </w:rPr>
      </w:pPr>
      <w:r w:rsidRPr="00B82CA3">
        <w:rPr>
          <w:sz w:val="22"/>
          <w:szCs w:val="22"/>
        </w:rPr>
        <w:t>Ak zhotoviteľ mešká s prácami oproti termínu realizácie diela, pričom za omeškanie sa nepovažujú dôvody uvedené v čl. 4 bod 5 a</w:t>
      </w:r>
      <w:r w:rsidRPr="00B82CA3">
        <w:rPr>
          <w:spacing w:val="-5"/>
          <w:sz w:val="22"/>
          <w:szCs w:val="22"/>
        </w:rPr>
        <w:t xml:space="preserve"> </w:t>
      </w:r>
      <w:r w:rsidRPr="00B82CA3">
        <w:rPr>
          <w:sz w:val="22"/>
          <w:szCs w:val="22"/>
        </w:rPr>
        <w:t>8.</w:t>
      </w:r>
    </w:p>
    <w:p w14:paraId="625E437E"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zhotoviteľ v súvislosti s plnením predmetu zmluvy uzavrel takú dohodu, ktorá predstavuje porušenie podmienok zmluvy.</w:t>
      </w:r>
    </w:p>
    <w:p w14:paraId="55503215"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napriek písomnému upozorneniu objednávateľom v stavebnom denníku nie sú zo strany zhotoviteľa dodržané platné predpisy BOZP, požiarnej ochrany a ochrany životného prostredia na stavbe.</w:t>
      </w:r>
    </w:p>
    <w:p w14:paraId="009E2C65"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nie sú po výzve objednávateľa v stavebnom denníku realizované konštrukcie a práce v súlade s požiadavkou na kvalitu realizácie diela(viď zmluva, projekt, platné STN, technologické predpisy ...).</w:t>
      </w:r>
    </w:p>
    <w:p w14:paraId="4F19CD39"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v priebehu vykonávania diela bol štatutárny orgán, alebo člen štatutárneho orgánu zhotoviteľa právoplatne odsúdený za trestný čin, ktorého podstata súvisí s podnikaním.</w:t>
      </w:r>
    </w:p>
    <w:p w14:paraId="2BE2D5D5"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zhotoviteľ porušil svoje zmluvné záväzky takým spôsobom, ktorý neumožňuje vecnú a časovú realizáciu diela.</w:t>
      </w:r>
    </w:p>
    <w:p w14:paraId="38320E51"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V súlade s § 19 zákona o verejnom obstarávaní.</w:t>
      </w:r>
    </w:p>
    <w:p w14:paraId="735C0D45" w14:textId="77777777" w:rsidR="00F45AA9" w:rsidRPr="00B82CA3" w:rsidRDefault="00F45AA9" w:rsidP="0083709E">
      <w:pPr>
        <w:numPr>
          <w:ilvl w:val="0"/>
          <w:numId w:val="53"/>
        </w:numPr>
        <w:suppressAutoHyphens/>
        <w:jc w:val="both"/>
        <w:rPr>
          <w:color w:val="000000"/>
          <w:sz w:val="22"/>
          <w:szCs w:val="22"/>
        </w:rPr>
      </w:pPr>
      <w:r w:rsidRPr="00B82CA3">
        <w:rPr>
          <w:color w:val="000000"/>
          <w:sz w:val="22"/>
          <w:szCs w:val="22"/>
        </w:rPr>
        <w:t>Zhotoviteľ môže odstúpiť od zmluvy ak objednávateľ neplní zmluvu alebo porušil povinnosti z nej vyplývajúce, a tým zhotoviteľovi znemožní vykonanie prác.</w:t>
      </w:r>
    </w:p>
    <w:p w14:paraId="2D75F3B9" w14:textId="77777777" w:rsidR="00F45AA9" w:rsidRPr="00B82CA3" w:rsidRDefault="00F45AA9" w:rsidP="0083709E">
      <w:pPr>
        <w:numPr>
          <w:ilvl w:val="0"/>
          <w:numId w:val="53"/>
        </w:numPr>
        <w:suppressAutoHyphens/>
        <w:jc w:val="both"/>
        <w:rPr>
          <w:color w:val="000000"/>
          <w:sz w:val="22"/>
          <w:szCs w:val="22"/>
        </w:rPr>
      </w:pPr>
      <w:r w:rsidRPr="00B82CA3">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2113CA2A" w14:textId="77777777" w:rsidR="00F45AA9" w:rsidRPr="00B82CA3" w:rsidRDefault="00F45AA9" w:rsidP="0083709E">
      <w:pPr>
        <w:numPr>
          <w:ilvl w:val="0"/>
          <w:numId w:val="53"/>
        </w:numPr>
        <w:suppressAutoHyphens/>
        <w:jc w:val="both"/>
        <w:rPr>
          <w:color w:val="000000"/>
          <w:sz w:val="22"/>
          <w:szCs w:val="22"/>
        </w:rPr>
      </w:pPr>
      <w:r w:rsidRPr="00B82CA3">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0F3F6B74" w14:textId="77777777" w:rsidR="00F45AA9" w:rsidRPr="00B82CA3" w:rsidRDefault="00F45AA9" w:rsidP="00F45AA9">
      <w:pPr>
        <w:rPr>
          <w:b/>
          <w:color w:val="000000"/>
          <w:sz w:val="22"/>
          <w:szCs w:val="22"/>
        </w:rPr>
      </w:pPr>
    </w:p>
    <w:p w14:paraId="0F09EB7A" w14:textId="77777777" w:rsidR="00F45AA9" w:rsidRPr="00B82CA3" w:rsidRDefault="00F45AA9" w:rsidP="00F45AA9">
      <w:pPr>
        <w:rPr>
          <w:b/>
          <w:color w:val="000000"/>
          <w:sz w:val="22"/>
          <w:szCs w:val="22"/>
        </w:rPr>
      </w:pPr>
    </w:p>
    <w:p w14:paraId="0A9B72DA" w14:textId="77777777" w:rsidR="00F45AA9" w:rsidRPr="00B82CA3" w:rsidRDefault="00F45AA9" w:rsidP="00F45AA9">
      <w:pPr>
        <w:ind w:left="240"/>
        <w:jc w:val="center"/>
        <w:rPr>
          <w:b/>
          <w:color w:val="000000"/>
          <w:sz w:val="22"/>
          <w:szCs w:val="22"/>
        </w:rPr>
      </w:pPr>
      <w:r w:rsidRPr="00B82CA3">
        <w:rPr>
          <w:b/>
          <w:color w:val="000000"/>
          <w:sz w:val="22"/>
          <w:szCs w:val="22"/>
        </w:rPr>
        <w:t>Článok 14</w:t>
      </w:r>
    </w:p>
    <w:p w14:paraId="0891CC45" w14:textId="77777777" w:rsidR="00F45AA9" w:rsidRPr="00B82CA3" w:rsidRDefault="00F45AA9" w:rsidP="00F45AA9">
      <w:pPr>
        <w:jc w:val="center"/>
        <w:rPr>
          <w:b/>
          <w:color w:val="000000"/>
          <w:sz w:val="22"/>
          <w:szCs w:val="22"/>
        </w:rPr>
      </w:pPr>
      <w:r w:rsidRPr="00B82CA3">
        <w:rPr>
          <w:b/>
          <w:color w:val="000000"/>
          <w:sz w:val="22"/>
          <w:szCs w:val="22"/>
        </w:rPr>
        <w:t>Záručná doba, zodpovednosť za vady a škody</w:t>
      </w:r>
    </w:p>
    <w:p w14:paraId="5C5639F2" w14:textId="77777777" w:rsidR="00F45AA9" w:rsidRPr="00B82CA3" w:rsidRDefault="00F45AA9" w:rsidP="00F45AA9">
      <w:pPr>
        <w:jc w:val="both"/>
        <w:rPr>
          <w:color w:val="000000"/>
          <w:sz w:val="22"/>
          <w:szCs w:val="22"/>
        </w:rPr>
      </w:pPr>
    </w:p>
    <w:p w14:paraId="72F9F2AB"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lastRenderedPageBreak/>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79DF90B0"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Zhotoviteľ zodpovedá za to, že dodané množstvo a vykonané práce sa zhodujú s údajmi        </w:t>
      </w:r>
      <w:r w:rsidRPr="00B82CA3">
        <w:rPr>
          <w:color w:val="000000"/>
          <w:sz w:val="22"/>
          <w:szCs w:val="22"/>
        </w:rPr>
        <w:br/>
        <w:t>uvedenými v súpise prác a dodávok.</w:t>
      </w:r>
    </w:p>
    <w:p w14:paraId="10BEB8D6"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Zmluvné strany zodpovedajú za škody spôsobené vlastným zavinením, ako i za škody zavinené osobami ktoré použijú na splnenie svojich záväzkov.</w:t>
      </w:r>
    </w:p>
    <w:p w14:paraId="7FC597D2" w14:textId="77777777" w:rsidR="00F45AA9" w:rsidRPr="00B82CA3" w:rsidRDefault="00F45AA9" w:rsidP="0083709E">
      <w:pPr>
        <w:numPr>
          <w:ilvl w:val="0"/>
          <w:numId w:val="54"/>
        </w:numPr>
        <w:suppressAutoHyphens/>
        <w:jc w:val="both"/>
        <w:rPr>
          <w:color w:val="000000"/>
          <w:sz w:val="22"/>
          <w:szCs w:val="22"/>
        </w:rPr>
      </w:pPr>
      <w:r w:rsidRPr="009E24D2">
        <w:rPr>
          <w:color w:val="000000"/>
          <w:sz w:val="22"/>
          <w:szCs w:val="22"/>
        </w:rPr>
        <w:t>Záručná doba je 60 mesiacov a</w:t>
      </w:r>
      <w:r w:rsidRPr="00B82CA3">
        <w:rPr>
          <w:color w:val="000000"/>
          <w:sz w:val="22"/>
          <w:szCs w:val="22"/>
        </w:rPr>
        <w:t xml:space="preserve"> začína plynúť dňom protokolárneho prevzatia diela objednávateľom, t. j. dňom ukončenia preberacieho konania pokiaľ je dielo prevzaté bez </w:t>
      </w:r>
      <w:proofErr w:type="spellStart"/>
      <w:r w:rsidRPr="00B82CA3">
        <w:rPr>
          <w:color w:val="000000"/>
          <w:sz w:val="22"/>
          <w:szCs w:val="22"/>
        </w:rPr>
        <w:t>závad</w:t>
      </w:r>
      <w:proofErr w:type="spellEnd"/>
      <w:r w:rsidRPr="00B82CA3">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5A5E4853"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Zhotoviteľ zodpovedá za vady, ktoré má predmet plnenia v čase jeho odovzdania </w:t>
      </w:r>
      <w:r w:rsidRPr="00B82CA3">
        <w:rPr>
          <w:color w:val="000000"/>
          <w:sz w:val="22"/>
          <w:szCs w:val="22"/>
        </w:rPr>
        <w:br/>
        <w:t>objednávateľovi. Za vady, ktoré sa prejavili po odovzdaní predmetu plnenia zodpovedá  zhotoviteľ iba vtedy, ak boli spôsobené porušením jeho povinnosti.</w:t>
      </w:r>
    </w:p>
    <w:p w14:paraId="6E098DDD"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Zhotoviteľ nezodpovedá za vady diela, ktoré boli spôsobené použitím podkladov  </w:t>
      </w:r>
      <w:r w:rsidRPr="00B82CA3">
        <w:rPr>
          <w:color w:val="000000"/>
          <w:sz w:val="22"/>
          <w:szCs w:val="22"/>
        </w:rPr>
        <w:br/>
        <w:t xml:space="preserve">poskytnutých objednávateľom a zhotoviteľ ani pri vynaložení všetkej starostlivosti  </w:t>
      </w:r>
      <w:r w:rsidRPr="00B82CA3">
        <w:rPr>
          <w:color w:val="000000"/>
          <w:sz w:val="22"/>
          <w:szCs w:val="22"/>
        </w:rPr>
        <w:br/>
        <w:t xml:space="preserve">nemohol zistiť ich nevhodnosť, alebo na ňu upozornil objednávateľa a ten na ich použití       </w:t>
      </w:r>
      <w:r w:rsidRPr="00B82CA3">
        <w:rPr>
          <w:color w:val="000000"/>
          <w:sz w:val="22"/>
          <w:szCs w:val="22"/>
        </w:rPr>
        <w:br/>
        <w:t>trval.</w:t>
      </w:r>
    </w:p>
    <w:p w14:paraId="7F943ED5"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Zhotoviteľ je zodpovedný za straty alebo škody na majetku, zranenia alebo usmrtenia tretích osôb, ktoré môžu nastať počas vykonávania prác alebo ako ich dôsledok.</w:t>
      </w:r>
    </w:p>
    <w:p w14:paraId="753B72C7"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Zmluvné strany sa dohodli pre prípad vady diela, že počas záručnej doby má objednávateľ právo požadovať a zhotoviteľ povinnosť bezplatného odstránenia vady.</w:t>
      </w:r>
    </w:p>
    <w:p w14:paraId="04AF30CF"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B82CA3">
        <w:rPr>
          <w:color w:val="000000"/>
          <w:sz w:val="22"/>
          <w:szCs w:val="22"/>
        </w:rPr>
        <w:t>závady</w:t>
      </w:r>
      <w:proofErr w:type="spellEnd"/>
      <w:r w:rsidRPr="00B82CA3">
        <w:rPr>
          <w:color w:val="000000"/>
          <w:sz w:val="22"/>
          <w:szCs w:val="22"/>
        </w:rPr>
        <w:t>, ktoré sa prejavia v záručnej dobe.</w:t>
      </w:r>
    </w:p>
    <w:p w14:paraId="4FF03A0F"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4DF02884"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Zhotoviteľ je povinný uhradiť škody vzniknuté z uplatnených vád počas záručnej lehoty.</w:t>
      </w:r>
    </w:p>
    <w:p w14:paraId="114F2C58" w14:textId="72262A43" w:rsidR="00F45AA9" w:rsidRDefault="00F45AA9" w:rsidP="0083709E">
      <w:pPr>
        <w:numPr>
          <w:ilvl w:val="0"/>
          <w:numId w:val="54"/>
        </w:numPr>
        <w:suppressAutoHyphens/>
        <w:jc w:val="both"/>
        <w:rPr>
          <w:color w:val="000000"/>
          <w:sz w:val="22"/>
          <w:szCs w:val="22"/>
        </w:rPr>
      </w:pPr>
      <w:r w:rsidRPr="00B82CA3">
        <w:rPr>
          <w:color w:val="000000"/>
          <w:sz w:val="22"/>
          <w:szCs w:val="22"/>
        </w:rPr>
        <w:t>Zhotoviteľ zaručuje, že použité materiály sú nové, v prvej akostnej triede, zodpovedajú požiadavkám objednávateľa a štandardom dohodnutým v zmluve o dielo.</w:t>
      </w:r>
    </w:p>
    <w:p w14:paraId="3D30456D" w14:textId="77777777" w:rsidR="009D5A95" w:rsidRPr="00B82CA3" w:rsidRDefault="009D5A95" w:rsidP="009D5A95">
      <w:pPr>
        <w:suppressAutoHyphens/>
        <w:ind w:left="600"/>
        <w:jc w:val="both"/>
        <w:rPr>
          <w:color w:val="000000"/>
          <w:sz w:val="22"/>
          <w:szCs w:val="22"/>
        </w:rPr>
      </w:pPr>
    </w:p>
    <w:p w14:paraId="6BD34B75" w14:textId="77777777" w:rsidR="00F45AA9" w:rsidRPr="00B82CA3" w:rsidRDefault="00F45AA9" w:rsidP="00F45AA9">
      <w:pPr>
        <w:ind w:left="240"/>
        <w:jc w:val="center"/>
        <w:rPr>
          <w:b/>
          <w:color w:val="000000"/>
          <w:sz w:val="22"/>
          <w:szCs w:val="22"/>
        </w:rPr>
      </w:pPr>
      <w:r w:rsidRPr="00B82CA3">
        <w:rPr>
          <w:b/>
          <w:color w:val="000000"/>
          <w:sz w:val="22"/>
          <w:szCs w:val="22"/>
        </w:rPr>
        <w:t>Článok 15</w:t>
      </w:r>
    </w:p>
    <w:p w14:paraId="2402B4FA" w14:textId="77777777" w:rsidR="00F45AA9" w:rsidRPr="00B82CA3" w:rsidRDefault="00F45AA9" w:rsidP="00F45AA9">
      <w:pPr>
        <w:jc w:val="center"/>
        <w:rPr>
          <w:b/>
          <w:color w:val="000000"/>
          <w:sz w:val="22"/>
          <w:szCs w:val="22"/>
        </w:rPr>
      </w:pPr>
      <w:r w:rsidRPr="00B82CA3">
        <w:rPr>
          <w:b/>
          <w:color w:val="000000"/>
          <w:sz w:val="22"/>
          <w:szCs w:val="22"/>
        </w:rPr>
        <w:t>Uplatňovanie  vád</w:t>
      </w:r>
    </w:p>
    <w:p w14:paraId="16E59CD6" w14:textId="77777777" w:rsidR="00F45AA9" w:rsidRPr="00B82CA3" w:rsidRDefault="00F45AA9" w:rsidP="00F45AA9">
      <w:pPr>
        <w:jc w:val="both"/>
        <w:rPr>
          <w:color w:val="000000"/>
          <w:sz w:val="22"/>
          <w:szCs w:val="22"/>
        </w:rPr>
      </w:pPr>
    </w:p>
    <w:p w14:paraId="01BE7232"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022FA157"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784D2A6C"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43615B54"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lastRenderedPageBreak/>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08F97FA8"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66A31736" w14:textId="3733D6F4" w:rsidR="00F45AA9" w:rsidRDefault="00F45AA9" w:rsidP="0083709E">
      <w:pPr>
        <w:numPr>
          <w:ilvl w:val="0"/>
          <w:numId w:val="55"/>
        </w:numPr>
        <w:suppressAutoHyphens/>
        <w:jc w:val="both"/>
        <w:rPr>
          <w:color w:val="000000"/>
          <w:sz w:val="22"/>
          <w:szCs w:val="22"/>
        </w:rPr>
      </w:pPr>
      <w:r w:rsidRPr="00B82CA3">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B82CA3">
        <w:rPr>
          <w:color w:val="000000"/>
          <w:sz w:val="22"/>
          <w:szCs w:val="22"/>
        </w:rPr>
        <w:t>nasl</w:t>
      </w:r>
      <w:proofErr w:type="spellEnd"/>
      <w:r w:rsidRPr="00B82CA3">
        <w:rPr>
          <w:color w:val="000000"/>
          <w:sz w:val="22"/>
          <w:szCs w:val="22"/>
        </w:rPr>
        <w:t>. Obchodného zákonníka, ak objednávateľ využije svoje právo a vyzve zhotoviteľa na úhradu škody.</w:t>
      </w:r>
    </w:p>
    <w:p w14:paraId="5ACA1466" w14:textId="77777777" w:rsidR="002B772E" w:rsidRPr="00B82CA3" w:rsidRDefault="002B772E" w:rsidP="002B772E">
      <w:pPr>
        <w:suppressAutoHyphens/>
        <w:ind w:left="600"/>
        <w:jc w:val="both"/>
        <w:rPr>
          <w:color w:val="000000"/>
          <w:sz w:val="22"/>
          <w:szCs w:val="22"/>
        </w:rPr>
      </w:pPr>
    </w:p>
    <w:p w14:paraId="11A64278" w14:textId="77777777" w:rsidR="00F45AA9" w:rsidRPr="00B82CA3" w:rsidRDefault="00F45AA9" w:rsidP="00F45AA9">
      <w:pPr>
        <w:ind w:left="240"/>
        <w:jc w:val="center"/>
        <w:rPr>
          <w:b/>
          <w:color w:val="000000"/>
          <w:sz w:val="22"/>
          <w:szCs w:val="22"/>
        </w:rPr>
      </w:pPr>
      <w:r w:rsidRPr="00B82CA3">
        <w:rPr>
          <w:b/>
          <w:color w:val="000000"/>
          <w:sz w:val="22"/>
          <w:szCs w:val="22"/>
        </w:rPr>
        <w:t>Článok 16</w:t>
      </w:r>
    </w:p>
    <w:p w14:paraId="3250BBE1" w14:textId="77777777" w:rsidR="00F45AA9" w:rsidRPr="00B82CA3" w:rsidRDefault="00F45AA9" w:rsidP="00F45AA9">
      <w:pPr>
        <w:jc w:val="center"/>
        <w:rPr>
          <w:b/>
          <w:color w:val="000000"/>
          <w:sz w:val="22"/>
          <w:szCs w:val="22"/>
        </w:rPr>
      </w:pPr>
      <w:r w:rsidRPr="00B82CA3">
        <w:rPr>
          <w:b/>
          <w:color w:val="000000"/>
          <w:sz w:val="22"/>
          <w:szCs w:val="22"/>
        </w:rPr>
        <w:t>Odstraňovanie vád</w:t>
      </w:r>
    </w:p>
    <w:p w14:paraId="5E4468C0" w14:textId="77777777" w:rsidR="00F45AA9" w:rsidRPr="00B82CA3" w:rsidRDefault="00F45AA9" w:rsidP="00F45AA9">
      <w:pPr>
        <w:jc w:val="both"/>
        <w:rPr>
          <w:color w:val="000000"/>
          <w:sz w:val="22"/>
          <w:szCs w:val="22"/>
        </w:rPr>
      </w:pPr>
    </w:p>
    <w:p w14:paraId="01736891" w14:textId="77777777" w:rsidR="00F45AA9" w:rsidRPr="00B82CA3" w:rsidRDefault="00F45AA9" w:rsidP="0083709E">
      <w:pPr>
        <w:numPr>
          <w:ilvl w:val="0"/>
          <w:numId w:val="56"/>
        </w:numPr>
        <w:suppressAutoHyphens/>
        <w:jc w:val="both"/>
        <w:rPr>
          <w:color w:val="000000"/>
          <w:sz w:val="22"/>
          <w:szCs w:val="22"/>
        </w:rPr>
      </w:pPr>
      <w:r w:rsidRPr="00B82CA3">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B82CA3">
        <w:rPr>
          <w:color w:val="000000"/>
          <w:sz w:val="22"/>
          <w:szCs w:val="22"/>
        </w:rPr>
        <w:t>vadnej</w:t>
      </w:r>
      <w:proofErr w:type="spellEnd"/>
      <w:r w:rsidRPr="00B82CA3">
        <w:rPr>
          <w:color w:val="000000"/>
          <w:sz w:val="22"/>
          <w:szCs w:val="22"/>
        </w:rPr>
        <w:t xml:space="preserve"> časti Diela za novú alebo dodaním chýbajúcej časti Diela v súlade s pokynmi objednávateľa. </w:t>
      </w:r>
    </w:p>
    <w:p w14:paraId="437F3BD9" w14:textId="77777777" w:rsidR="00F45AA9" w:rsidRPr="00B82CA3" w:rsidRDefault="00F45AA9" w:rsidP="0083709E">
      <w:pPr>
        <w:numPr>
          <w:ilvl w:val="0"/>
          <w:numId w:val="56"/>
        </w:numPr>
        <w:suppressAutoHyphens/>
        <w:jc w:val="both"/>
        <w:rPr>
          <w:color w:val="000000"/>
          <w:sz w:val="22"/>
          <w:szCs w:val="22"/>
        </w:rPr>
      </w:pPr>
      <w:bookmarkStart w:id="7" w:name="_Hlk481057489"/>
      <w:r w:rsidRPr="00B82CA3">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7"/>
    <w:p w14:paraId="0327BE04" w14:textId="77777777" w:rsidR="00F45AA9" w:rsidRPr="00B82CA3" w:rsidRDefault="00F45AA9" w:rsidP="0083709E">
      <w:pPr>
        <w:numPr>
          <w:ilvl w:val="0"/>
          <w:numId w:val="56"/>
        </w:numPr>
        <w:suppressAutoHyphens/>
        <w:jc w:val="both"/>
        <w:rPr>
          <w:color w:val="000000"/>
          <w:sz w:val="22"/>
          <w:szCs w:val="22"/>
        </w:rPr>
      </w:pPr>
      <w:r w:rsidRPr="00B82CA3">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26B157A7" w14:textId="77777777" w:rsidR="00F45AA9" w:rsidRPr="00B82CA3" w:rsidRDefault="00F45AA9" w:rsidP="0083709E">
      <w:pPr>
        <w:numPr>
          <w:ilvl w:val="0"/>
          <w:numId w:val="56"/>
        </w:numPr>
        <w:suppressAutoHyphens/>
        <w:jc w:val="both"/>
        <w:rPr>
          <w:color w:val="000000"/>
          <w:sz w:val="22"/>
          <w:szCs w:val="22"/>
        </w:rPr>
      </w:pPr>
      <w:r w:rsidRPr="00B82CA3">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7C7C5DFC" w14:textId="77777777" w:rsidR="00F45AA9" w:rsidRPr="00B82CA3" w:rsidRDefault="00F45AA9" w:rsidP="0083709E">
      <w:pPr>
        <w:numPr>
          <w:ilvl w:val="0"/>
          <w:numId w:val="56"/>
        </w:numPr>
        <w:suppressAutoHyphens/>
        <w:jc w:val="both"/>
        <w:rPr>
          <w:color w:val="000000"/>
          <w:sz w:val="22"/>
          <w:szCs w:val="22"/>
        </w:rPr>
      </w:pPr>
      <w:r w:rsidRPr="00B82CA3">
        <w:rPr>
          <w:color w:val="000000"/>
          <w:sz w:val="22"/>
          <w:szCs w:val="22"/>
        </w:rPr>
        <w:t xml:space="preserve">Ak počas kolaudačného konania budú zistené zainteresovanými osobami </w:t>
      </w:r>
      <w:proofErr w:type="spellStart"/>
      <w:r w:rsidRPr="00B82CA3">
        <w:rPr>
          <w:color w:val="000000"/>
          <w:sz w:val="22"/>
          <w:szCs w:val="22"/>
        </w:rPr>
        <w:t>závady</w:t>
      </w:r>
      <w:proofErr w:type="spellEnd"/>
      <w:r w:rsidRPr="00B82CA3">
        <w:rPr>
          <w:color w:val="000000"/>
          <w:sz w:val="22"/>
          <w:szCs w:val="22"/>
        </w:rPr>
        <w:t xml:space="preserve"> a nedorobky, ktoré bránia užívaniu, resp. bezpečnej prevádzke a neboli uvedené v preberacom protokole podľa čl. 12 ods. 1 písm. d),  zhotoviteľ ich okamžite bezplatne odstráni.</w:t>
      </w:r>
    </w:p>
    <w:p w14:paraId="4A2E85DB" w14:textId="40E6DDD5" w:rsidR="00F45AA9" w:rsidRDefault="00F45AA9" w:rsidP="0083709E">
      <w:pPr>
        <w:numPr>
          <w:ilvl w:val="0"/>
          <w:numId w:val="56"/>
        </w:numPr>
        <w:suppressAutoHyphens/>
        <w:jc w:val="both"/>
        <w:rPr>
          <w:color w:val="000000"/>
          <w:sz w:val="22"/>
          <w:szCs w:val="22"/>
        </w:rPr>
      </w:pPr>
      <w:r w:rsidRPr="00B82CA3">
        <w:rPr>
          <w:color w:val="000000"/>
          <w:sz w:val="22"/>
          <w:szCs w:val="22"/>
        </w:rPr>
        <w:t>Záručná doba neplynie po dobu, po ktorú objednávateľ nemôže dielo užívať alebo ho môže užívať len v obmedzenom rozsahu pre vady, za ktoré zodpovedá zhotoviteľ.</w:t>
      </w:r>
    </w:p>
    <w:p w14:paraId="73D90752" w14:textId="77777777" w:rsidR="000D08F0" w:rsidRPr="00B82CA3" w:rsidRDefault="000D08F0" w:rsidP="000D08F0">
      <w:pPr>
        <w:suppressAutoHyphens/>
        <w:ind w:left="600"/>
        <w:jc w:val="both"/>
        <w:rPr>
          <w:color w:val="000000"/>
          <w:sz w:val="22"/>
          <w:szCs w:val="22"/>
        </w:rPr>
      </w:pPr>
    </w:p>
    <w:p w14:paraId="143FA18E" w14:textId="77777777" w:rsidR="00F45AA9" w:rsidRPr="00B82CA3" w:rsidRDefault="00F45AA9" w:rsidP="00F45AA9">
      <w:pPr>
        <w:ind w:left="240"/>
        <w:jc w:val="center"/>
        <w:rPr>
          <w:b/>
          <w:color w:val="000000"/>
          <w:sz w:val="22"/>
          <w:szCs w:val="22"/>
        </w:rPr>
      </w:pPr>
      <w:r w:rsidRPr="00B82CA3">
        <w:rPr>
          <w:b/>
          <w:color w:val="000000"/>
          <w:sz w:val="22"/>
          <w:szCs w:val="22"/>
        </w:rPr>
        <w:t>Článok 17</w:t>
      </w:r>
    </w:p>
    <w:p w14:paraId="682592BC" w14:textId="77777777" w:rsidR="00F45AA9" w:rsidRPr="00B82CA3" w:rsidRDefault="00F45AA9" w:rsidP="00F45AA9">
      <w:pPr>
        <w:jc w:val="center"/>
        <w:rPr>
          <w:b/>
          <w:color w:val="000000"/>
          <w:sz w:val="22"/>
          <w:szCs w:val="22"/>
        </w:rPr>
      </w:pPr>
      <w:r w:rsidRPr="00B82CA3">
        <w:rPr>
          <w:b/>
          <w:color w:val="000000"/>
          <w:sz w:val="22"/>
          <w:szCs w:val="22"/>
        </w:rPr>
        <w:t>Majetkové sankcie</w:t>
      </w:r>
    </w:p>
    <w:p w14:paraId="047B2173" w14:textId="77777777" w:rsidR="00F45AA9" w:rsidRPr="00B82CA3" w:rsidRDefault="00F45AA9" w:rsidP="00F45AA9">
      <w:pPr>
        <w:jc w:val="both"/>
        <w:rPr>
          <w:color w:val="000000"/>
          <w:sz w:val="22"/>
          <w:szCs w:val="22"/>
        </w:rPr>
      </w:pPr>
    </w:p>
    <w:p w14:paraId="02BEE284" w14:textId="77777777" w:rsidR="00F45AA9" w:rsidRPr="00B82CA3" w:rsidRDefault="00F45AA9" w:rsidP="0083709E">
      <w:pPr>
        <w:numPr>
          <w:ilvl w:val="0"/>
          <w:numId w:val="57"/>
        </w:numPr>
        <w:suppressAutoHyphens/>
        <w:jc w:val="both"/>
        <w:rPr>
          <w:sz w:val="22"/>
          <w:szCs w:val="22"/>
        </w:rPr>
      </w:pPr>
      <w:r w:rsidRPr="00B82CA3">
        <w:rPr>
          <w:color w:val="000000"/>
          <w:sz w:val="22"/>
          <w:szCs w:val="22"/>
        </w:rPr>
        <w:t xml:space="preserve">Zhotoviteľ je povinný uhradiť objednávateľovi zmluvnú pokutu vo výške </w:t>
      </w:r>
      <w:r w:rsidRPr="00B82CA3">
        <w:rPr>
          <w:sz w:val="22"/>
          <w:szCs w:val="22"/>
        </w:rPr>
        <w:t>0,05 % z ceny diela (bez DPH), za každý aj začatý deň omeškania</w:t>
      </w:r>
      <w:r w:rsidRPr="00B82CA3">
        <w:rPr>
          <w:color w:val="000000"/>
          <w:sz w:val="22"/>
          <w:szCs w:val="22"/>
        </w:rPr>
        <w:t xml:space="preserve"> </w:t>
      </w:r>
      <w:r w:rsidRPr="00B82CA3">
        <w:rPr>
          <w:sz w:val="22"/>
          <w:szCs w:val="22"/>
        </w:rPr>
        <w:t>so zhotovením diela oproti termínu realizácie diela uvedenému v tejto zmluve alebo harmonograme.</w:t>
      </w:r>
    </w:p>
    <w:p w14:paraId="70049C18" w14:textId="77777777" w:rsidR="00F45AA9" w:rsidRPr="00B82CA3" w:rsidRDefault="00F45AA9" w:rsidP="0083709E">
      <w:pPr>
        <w:numPr>
          <w:ilvl w:val="0"/>
          <w:numId w:val="57"/>
        </w:numPr>
        <w:suppressAutoHyphens/>
        <w:jc w:val="both"/>
        <w:rPr>
          <w:color w:val="000000"/>
          <w:sz w:val="22"/>
          <w:szCs w:val="22"/>
        </w:rPr>
      </w:pPr>
      <w:r w:rsidRPr="00B82CA3">
        <w:rPr>
          <w:color w:val="000000"/>
          <w:sz w:val="22"/>
          <w:szCs w:val="22"/>
        </w:rPr>
        <w:t>Ak zhotoviteľ neodstráni prípadné vady predmetu zmluvy uvedené v preberacom protokole o odovzdaní a prevzatí prác</w:t>
      </w:r>
      <w:r w:rsidRPr="00B82CA3">
        <w:rPr>
          <w:sz w:val="22"/>
          <w:szCs w:val="22"/>
        </w:rPr>
        <w:t xml:space="preserve"> alebo od uplatnenia reklamácie</w:t>
      </w:r>
      <w:r w:rsidRPr="00B82CA3">
        <w:rPr>
          <w:color w:val="000000"/>
          <w:sz w:val="22"/>
          <w:szCs w:val="22"/>
        </w:rPr>
        <w:t xml:space="preserve"> v lehote určenej na ich odstránenie </w:t>
      </w:r>
      <w:r w:rsidRPr="00B82CA3">
        <w:rPr>
          <w:sz w:val="22"/>
          <w:szCs w:val="22"/>
        </w:rPr>
        <w:t>a ak lehota nebola dohodnutá, najneskôr do 7 dní po</w:t>
      </w:r>
      <w:r w:rsidRPr="00B82CA3">
        <w:rPr>
          <w:color w:val="000000"/>
          <w:sz w:val="22"/>
          <w:szCs w:val="22"/>
        </w:rPr>
        <w:t xml:space="preserve"> podpise preberacieho protokolu o odovzdaní a prevzatí prác</w:t>
      </w:r>
      <w:r w:rsidRPr="00B82CA3">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B82CA3">
        <w:rPr>
          <w:color w:val="000000"/>
          <w:sz w:val="22"/>
          <w:szCs w:val="22"/>
        </w:rPr>
        <w:t xml:space="preserve">. </w:t>
      </w:r>
    </w:p>
    <w:p w14:paraId="7BE5431F" w14:textId="77777777" w:rsidR="00F45AA9" w:rsidRPr="00B82CA3" w:rsidRDefault="00F45AA9" w:rsidP="0083709E">
      <w:pPr>
        <w:numPr>
          <w:ilvl w:val="0"/>
          <w:numId w:val="57"/>
        </w:numPr>
        <w:suppressAutoHyphens/>
        <w:jc w:val="both"/>
        <w:rPr>
          <w:color w:val="000000"/>
          <w:sz w:val="22"/>
          <w:szCs w:val="22"/>
        </w:rPr>
      </w:pPr>
      <w:r w:rsidRPr="00B82CA3">
        <w:rPr>
          <w:sz w:val="22"/>
          <w:szCs w:val="22"/>
        </w:rPr>
        <w:t xml:space="preserve">Zhotoviteľ zaplatí zmluvnú pokutu 200,- € za každé porušenie povinností definovaných v článku 8 tejto zmluvy, a to aj v prípade opakovaného porušenia. </w:t>
      </w:r>
    </w:p>
    <w:p w14:paraId="254CFD84" w14:textId="77777777" w:rsidR="00F45AA9" w:rsidRPr="00B82CA3" w:rsidRDefault="00F45AA9" w:rsidP="0083709E">
      <w:pPr>
        <w:numPr>
          <w:ilvl w:val="0"/>
          <w:numId w:val="57"/>
        </w:numPr>
        <w:suppressAutoHyphens/>
        <w:jc w:val="both"/>
        <w:rPr>
          <w:sz w:val="22"/>
          <w:szCs w:val="22"/>
        </w:rPr>
      </w:pPr>
      <w:r w:rsidRPr="00B82CA3">
        <w:rPr>
          <w:sz w:val="22"/>
          <w:szCs w:val="22"/>
        </w:rPr>
        <w:t>Ak Zhotoviteľ poruší povinnosť vyplývajúcu z článku 8 bod 37. tejto Zmluvy, má Objednávateľ nárok na zmluvnú pokutu vo výške 15 % zmluvnej ceny Diela uvedenej v článku 5 bod 3. tejto Zmluvy.</w:t>
      </w:r>
    </w:p>
    <w:p w14:paraId="15A6712B" w14:textId="77777777" w:rsidR="00F45AA9" w:rsidRPr="00B82CA3" w:rsidRDefault="00F45AA9" w:rsidP="0083709E">
      <w:pPr>
        <w:numPr>
          <w:ilvl w:val="0"/>
          <w:numId w:val="57"/>
        </w:numPr>
        <w:suppressAutoHyphens/>
        <w:jc w:val="both"/>
        <w:rPr>
          <w:color w:val="000000"/>
          <w:sz w:val="22"/>
          <w:szCs w:val="22"/>
        </w:rPr>
      </w:pPr>
      <w:r w:rsidRPr="00B82CA3">
        <w:rPr>
          <w:sz w:val="22"/>
          <w:szCs w:val="22"/>
        </w:rPr>
        <w:lastRenderedPageBreak/>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B82CA3">
        <w:rPr>
          <w:color w:val="000000"/>
          <w:sz w:val="22"/>
          <w:szCs w:val="22"/>
        </w:rPr>
        <w:t>.</w:t>
      </w:r>
    </w:p>
    <w:p w14:paraId="2D504BA6" w14:textId="77777777" w:rsidR="00F45AA9" w:rsidRPr="00B82CA3" w:rsidRDefault="00F45AA9" w:rsidP="0083709E">
      <w:pPr>
        <w:numPr>
          <w:ilvl w:val="0"/>
          <w:numId w:val="57"/>
        </w:numPr>
        <w:suppressAutoHyphens/>
        <w:jc w:val="both"/>
        <w:rPr>
          <w:color w:val="000000"/>
          <w:sz w:val="22"/>
          <w:szCs w:val="22"/>
        </w:rPr>
      </w:pPr>
      <w:r w:rsidRPr="00B82CA3">
        <w:rPr>
          <w:color w:val="000000"/>
          <w:sz w:val="22"/>
          <w:szCs w:val="22"/>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B82CA3">
        <w:rPr>
          <w:sz w:val="22"/>
          <w:szCs w:val="22"/>
        </w:rPr>
        <w:t xml:space="preserve"> termínu realizácie diela uvedeného v tejto zmluve alebo harmonograme</w:t>
      </w:r>
      <w:r w:rsidRPr="00B82CA3">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7C72EEA6" w14:textId="77777777" w:rsidR="00F45AA9" w:rsidRPr="00B82CA3" w:rsidRDefault="00F45AA9" w:rsidP="0083709E">
      <w:pPr>
        <w:numPr>
          <w:ilvl w:val="0"/>
          <w:numId w:val="57"/>
        </w:numPr>
        <w:suppressAutoHyphens/>
        <w:jc w:val="both"/>
        <w:rPr>
          <w:color w:val="000000"/>
          <w:sz w:val="22"/>
          <w:szCs w:val="22"/>
        </w:rPr>
      </w:pPr>
      <w:r w:rsidRPr="00B82CA3">
        <w:rPr>
          <w:color w:val="000000"/>
          <w:sz w:val="22"/>
          <w:szCs w:val="22"/>
        </w:rPr>
        <w:t>Uplatnené zmluvné pokuty sa nezapočítavajú na náhradu škody.</w:t>
      </w:r>
    </w:p>
    <w:p w14:paraId="603A6438" w14:textId="157D6B05" w:rsidR="00F45AA9" w:rsidRDefault="00F45AA9" w:rsidP="0083709E">
      <w:pPr>
        <w:numPr>
          <w:ilvl w:val="0"/>
          <w:numId w:val="57"/>
        </w:numPr>
        <w:suppressAutoHyphens/>
        <w:jc w:val="both"/>
        <w:rPr>
          <w:color w:val="000000"/>
          <w:sz w:val="22"/>
          <w:szCs w:val="22"/>
        </w:rPr>
      </w:pPr>
      <w:r w:rsidRPr="00B82CA3">
        <w:rPr>
          <w:color w:val="000000"/>
          <w:sz w:val="22"/>
          <w:szCs w:val="22"/>
        </w:rPr>
        <w:t>Lehota splatnosti majetkových sankcií je do 30 dní odo dňa doručenia dokladu, ktorým bude stanovená majetková sankcia.</w:t>
      </w:r>
    </w:p>
    <w:p w14:paraId="077F49C1" w14:textId="393D27A9" w:rsidR="002B772E" w:rsidRDefault="002B772E" w:rsidP="002B772E">
      <w:pPr>
        <w:suppressAutoHyphens/>
        <w:jc w:val="both"/>
        <w:rPr>
          <w:color w:val="000000"/>
          <w:sz w:val="22"/>
          <w:szCs w:val="22"/>
        </w:rPr>
      </w:pPr>
    </w:p>
    <w:p w14:paraId="7CA2C302" w14:textId="77777777" w:rsidR="002B772E" w:rsidRPr="00B82CA3" w:rsidRDefault="002B772E" w:rsidP="002B772E">
      <w:pPr>
        <w:suppressAutoHyphens/>
        <w:jc w:val="both"/>
        <w:rPr>
          <w:color w:val="000000"/>
          <w:sz w:val="22"/>
          <w:szCs w:val="22"/>
        </w:rPr>
      </w:pPr>
    </w:p>
    <w:p w14:paraId="6826A506" w14:textId="77777777" w:rsidR="00F45AA9" w:rsidRPr="00B82CA3" w:rsidRDefault="00F45AA9" w:rsidP="00F45AA9">
      <w:pPr>
        <w:suppressAutoHyphens/>
        <w:ind w:left="240"/>
        <w:jc w:val="center"/>
        <w:rPr>
          <w:b/>
          <w:color w:val="000000"/>
          <w:sz w:val="22"/>
          <w:szCs w:val="22"/>
        </w:rPr>
      </w:pPr>
      <w:r w:rsidRPr="00B82CA3">
        <w:rPr>
          <w:b/>
          <w:color w:val="000000"/>
          <w:sz w:val="22"/>
          <w:szCs w:val="22"/>
        </w:rPr>
        <w:t>Článok 18</w:t>
      </w:r>
    </w:p>
    <w:p w14:paraId="2D95D1C4" w14:textId="77777777" w:rsidR="00F45AA9" w:rsidRPr="00B82CA3" w:rsidRDefault="00F45AA9" w:rsidP="00F45AA9">
      <w:pPr>
        <w:jc w:val="center"/>
        <w:rPr>
          <w:b/>
          <w:color w:val="000000"/>
          <w:sz w:val="22"/>
          <w:szCs w:val="22"/>
        </w:rPr>
      </w:pPr>
      <w:r w:rsidRPr="00B82CA3">
        <w:rPr>
          <w:b/>
          <w:color w:val="000000"/>
          <w:sz w:val="22"/>
          <w:szCs w:val="22"/>
        </w:rPr>
        <w:t>Ostatné dojednania</w:t>
      </w:r>
    </w:p>
    <w:p w14:paraId="679D05F9" w14:textId="77777777" w:rsidR="00F45AA9" w:rsidRPr="00B82CA3" w:rsidRDefault="00F45AA9" w:rsidP="00F45AA9">
      <w:pPr>
        <w:jc w:val="both"/>
        <w:rPr>
          <w:color w:val="000000"/>
          <w:sz w:val="22"/>
          <w:szCs w:val="22"/>
        </w:rPr>
      </w:pPr>
    </w:p>
    <w:p w14:paraId="0DFAFD06"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Zmluvné strany sa zaväzujú, že obchodné a technické informácie, ktoré im boli zverené zmluvným partnerom, nepoužijú na iné účely ako pre plnenie podmienok tejto zmluvy.</w:t>
      </w:r>
    </w:p>
    <w:p w14:paraId="70C9814E"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7D727B07" w14:textId="77777777" w:rsidR="00F45AA9" w:rsidRPr="00B82CA3" w:rsidRDefault="00F45AA9" w:rsidP="0083709E">
      <w:pPr>
        <w:numPr>
          <w:ilvl w:val="0"/>
          <w:numId w:val="58"/>
        </w:numPr>
        <w:suppressAutoHyphens/>
        <w:ind w:left="502"/>
        <w:jc w:val="both"/>
        <w:rPr>
          <w:sz w:val="22"/>
          <w:szCs w:val="22"/>
        </w:rPr>
      </w:pPr>
      <w:r w:rsidRPr="00B82CA3">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2BE6B8C0"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4D4A654E"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Zmluvné strany sa dohodli, že všetky spory vyplývajúce z tejto zmluvy budú riešené dohodou zmluvných strán; v prípade pretrvávajúcich nezhôd cestou príslušného súdu.</w:t>
      </w:r>
    </w:p>
    <w:p w14:paraId="3A1D4D15"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1123001D"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Rozpory zmluvných strán neoprávňujú zhotoviteľa zastaviť práce.</w:t>
      </w:r>
    </w:p>
    <w:p w14:paraId="06C81814"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45506BF1"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3949CAA0"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B82CA3">
        <w:rPr>
          <w:color w:val="000000"/>
          <w:sz w:val="22"/>
          <w:szCs w:val="22"/>
        </w:rPr>
        <w:t>t.j</w:t>
      </w:r>
      <w:proofErr w:type="spellEnd"/>
      <w:r w:rsidRPr="00B82CA3">
        <w:rPr>
          <w:color w:val="000000"/>
          <w:sz w:val="22"/>
          <w:szCs w:val="22"/>
        </w:rPr>
        <w:t>. na vykonanie prác.</w:t>
      </w:r>
    </w:p>
    <w:p w14:paraId="5EEF404D"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Písomnosti zasielané podľa tejto zmluvy sa považujú za doručené druhej zmluvnej strane   (adresátovi) ak z iných ustanovení tejto zmluvy nevyplýva vyslovene iné:</w:t>
      </w:r>
    </w:p>
    <w:p w14:paraId="1B82C48F" w14:textId="77777777" w:rsidR="00F45AA9" w:rsidRPr="00B82CA3" w:rsidRDefault="00F45AA9" w:rsidP="0083709E">
      <w:pPr>
        <w:numPr>
          <w:ilvl w:val="0"/>
          <w:numId w:val="67"/>
        </w:numPr>
        <w:tabs>
          <w:tab w:val="clear" w:pos="1065"/>
        </w:tabs>
        <w:ind w:left="1134"/>
        <w:jc w:val="both"/>
        <w:rPr>
          <w:sz w:val="22"/>
          <w:szCs w:val="22"/>
        </w:rPr>
      </w:pPr>
      <w:r w:rsidRPr="00B82CA3">
        <w:rPr>
          <w:sz w:val="22"/>
          <w:szCs w:val="22"/>
        </w:rPr>
        <w:t>dňom prevzatia písomnosti adresátom,</w:t>
      </w:r>
    </w:p>
    <w:p w14:paraId="02BB5BB9" w14:textId="77777777" w:rsidR="00F45AA9" w:rsidRPr="00B82CA3" w:rsidRDefault="00F45AA9" w:rsidP="0083709E">
      <w:pPr>
        <w:numPr>
          <w:ilvl w:val="0"/>
          <w:numId w:val="67"/>
        </w:numPr>
        <w:tabs>
          <w:tab w:val="clear" w:pos="1065"/>
        </w:tabs>
        <w:ind w:left="1134"/>
        <w:jc w:val="both"/>
        <w:rPr>
          <w:sz w:val="22"/>
          <w:szCs w:val="22"/>
        </w:rPr>
      </w:pPr>
      <w:r w:rsidRPr="00B82CA3">
        <w:rPr>
          <w:sz w:val="22"/>
          <w:szCs w:val="22"/>
        </w:rPr>
        <w:t>dňom kedy adresát odmietol prevzatie písomnosti,</w:t>
      </w:r>
    </w:p>
    <w:p w14:paraId="68BA7D67" w14:textId="77777777" w:rsidR="00F45AA9" w:rsidRPr="00B82CA3" w:rsidRDefault="00F45AA9" w:rsidP="0083709E">
      <w:pPr>
        <w:numPr>
          <w:ilvl w:val="0"/>
          <w:numId w:val="67"/>
        </w:numPr>
        <w:tabs>
          <w:tab w:val="clear" w:pos="1065"/>
        </w:tabs>
        <w:ind w:left="1134"/>
        <w:jc w:val="both"/>
        <w:rPr>
          <w:sz w:val="22"/>
          <w:szCs w:val="22"/>
        </w:rPr>
      </w:pPr>
      <w:r w:rsidRPr="00B82CA3">
        <w:rPr>
          <w:sz w:val="22"/>
          <w:szCs w:val="22"/>
        </w:rPr>
        <w:t xml:space="preserve">dňom kedy sa písomnosť vráti odosielateľovi ako nedoručená alebo ako nevyzdvihnutá v úložnej lehote, a  to aj keď sa adresát o obsahu písomnosti nedozvedel,  </w:t>
      </w:r>
    </w:p>
    <w:p w14:paraId="5569D746" w14:textId="77777777" w:rsidR="00F45AA9" w:rsidRPr="00B82CA3" w:rsidRDefault="00F45AA9" w:rsidP="0083709E">
      <w:pPr>
        <w:numPr>
          <w:ilvl w:val="0"/>
          <w:numId w:val="67"/>
        </w:numPr>
        <w:tabs>
          <w:tab w:val="clear" w:pos="1065"/>
        </w:tabs>
        <w:ind w:left="1134"/>
        <w:jc w:val="both"/>
        <w:rPr>
          <w:sz w:val="22"/>
          <w:szCs w:val="22"/>
        </w:rPr>
      </w:pPr>
      <w:r w:rsidRPr="00B82CA3">
        <w:rPr>
          <w:sz w:val="22"/>
          <w:szCs w:val="22"/>
        </w:rPr>
        <w:lastRenderedPageBreak/>
        <w:t>najneskôr 20 kalendárnych dní po tom, čo bola písomnosť preukázateľne odoslaná adresátovi na adresu uvedenú v článku 1.</w:t>
      </w:r>
    </w:p>
    <w:p w14:paraId="587476C3" w14:textId="77777777" w:rsidR="00F45AA9" w:rsidRPr="00B82CA3" w:rsidRDefault="00F45AA9" w:rsidP="0083709E">
      <w:pPr>
        <w:numPr>
          <w:ilvl w:val="0"/>
          <w:numId w:val="58"/>
        </w:numPr>
        <w:suppressAutoHyphens/>
        <w:ind w:left="502"/>
        <w:jc w:val="both"/>
        <w:rPr>
          <w:color w:val="000000"/>
          <w:sz w:val="22"/>
          <w:szCs w:val="22"/>
        </w:rPr>
      </w:pPr>
      <w:r w:rsidRPr="00B82CA3">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06FD0AFC"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349B077E" w14:textId="77777777" w:rsidR="00F45AA9" w:rsidRPr="00B82CA3" w:rsidRDefault="00F45AA9" w:rsidP="00F45AA9">
      <w:pPr>
        <w:suppressAutoHyphens/>
        <w:ind w:left="502"/>
        <w:jc w:val="both"/>
        <w:rPr>
          <w:color w:val="000000"/>
          <w:sz w:val="22"/>
          <w:szCs w:val="22"/>
        </w:rPr>
      </w:pPr>
    </w:p>
    <w:p w14:paraId="2231D62C" w14:textId="77777777" w:rsidR="00F45AA9" w:rsidRPr="00B82CA3" w:rsidRDefault="00F45AA9" w:rsidP="00F45AA9">
      <w:pPr>
        <w:jc w:val="center"/>
        <w:rPr>
          <w:b/>
          <w:color w:val="000000"/>
          <w:sz w:val="22"/>
          <w:szCs w:val="22"/>
        </w:rPr>
      </w:pPr>
      <w:r w:rsidRPr="00B82CA3">
        <w:rPr>
          <w:b/>
          <w:color w:val="000000"/>
          <w:sz w:val="22"/>
          <w:szCs w:val="22"/>
        </w:rPr>
        <w:t>Článok 19</w:t>
      </w:r>
    </w:p>
    <w:p w14:paraId="6CF21944" w14:textId="77777777" w:rsidR="00F45AA9" w:rsidRPr="00B82CA3" w:rsidRDefault="00F45AA9" w:rsidP="00F45AA9">
      <w:pPr>
        <w:jc w:val="center"/>
        <w:rPr>
          <w:b/>
          <w:color w:val="000000"/>
          <w:sz w:val="22"/>
          <w:szCs w:val="22"/>
        </w:rPr>
      </w:pPr>
      <w:r w:rsidRPr="00B82CA3">
        <w:rPr>
          <w:b/>
          <w:color w:val="000000"/>
          <w:sz w:val="22"/>
          <w:szCs w:val="22"/>
        </w:rPr>
        <w:t>Zábezpeka na splnenie zmluvných záväzkov</w:t>
      </w:r>
    </w:p>
    <w:p w14:paraId="1EC04A41" w14:textId="77777777" w:rsidR="00F45AA9" w:rsidRPr="00B82CA3" w:rsidRDefault="00F45AA9" w:rsidP="00F45AA9">
      <w:pPr>
        <w:autoSpaceDE w:val="0"/>
        <w:autoSpaceDN w:val="0"/>
        <w:adjustRightInd w:val="0"/>
        <w:jc w:val="both"/>
        <w:rPr>
          <w:b/>
          <w:bCs/>
          <w:color w:val="000000"/>
          <w:sz w:val="22"/>
          <w:szCs w:val="22"/>
        </w:rPr>
      </w:pPr>
    </w:p>
    <w:p w14:paraId="51ED5F87" w14:textId="2B405B1A" w:rsidR="00F45AA9" w:rsidRPr="009E24D2" w:rsidRDefault="00F45AA9" w:rsidP="0083709E">
      <w:pPr>
        <w:numPr>
          <w:ilvl w:val="3"/>
          <w:numId w:val="51"/>
        </w:numPr>
        <w:suppressAutoHyphens/>
        <w:ind w:left="567" w:hanging="283"/>
        <w:jc w:val="both"/>
        <w:rPr>
          <w:color w:val="000000"/>
          <w:sz w:val="22"/>
          <w:szCs w:val="22"/>
        </w:rPr>
      </w:pPr>
      <w:r w:rsidRPr="009E24D2">
        <w:rPr>
          <w:color w:val="000000"/>
          <w:sz w:val="22"/>
          <w:szCs w:val="22"/>
        </w:rPr>
        <w:t xml:space="preserve">Zhotoviteľ je povinný preukázať garanciu na splnenie zmluvných záväzkov (ďalej len „garancia“) </w:t>
      </w:r>
      <w:r w:rsidRPr="009E24D2">
        <w:rPr>
          <w:b/>
          <w:color w:val="000000"/>
          <w:sz w:val="22"/>
          <w:szCs w:val="22"/>
        </w:rPr>
        <w:t xml:space="preserve">vo výške </w:t>
      </w:r>
      <w:r w:rsidR="006400CF" w:rsidRPr="009E24D2">
        <w:rPr>
          <w:b/>
          <w:color w:val="000000"/>
          <w:sz w:val="22"/>
          <w:szCs w:val="22"/>
        </w:rPr>
        <w:t>10</w:t>
      </w:r>
      <w:r w:rsidRPr="009E24D2">
        <w:rPr>
          <w:b/>
          <w:color w:val="000000"/>
          <w:sz w:val="22"/>
          <w:szCs w:val="22"/>
        </w:rPr>
        <w:t>0 000 €</w:t>
      </w:r>
      <w:r w:rsidRPr="009E24D2">
        <w:rPr>
          <w:color w:val="000000"/>
          <w:sz w:val="22"/>
          <w:szCs w:val="22"/>
        </w:rPr>
        <w:t>, a to v lehote do</w:t>
      </w:r>
      <w:r w:rsidRPr="009E24D2">
        <w:rPr>
          <w:sz w:val="22"/>
          <w:szCs w:val="22"/>
        </w:rPr>
        <w:t xml:space="preserve"> 10 kalendárnych dní od prevzatia staveniska</w:t>
      </w:r>
      <w:r w:rsidRPr="009E24D2">
        <w:rPr>
          <w:color w:val="000000"/>
          <w:sz w:val="22"/>
          <w:szCs w:val="22"/>
        </w:rPr>
        <w:t>.</w:t>
      </w:r>
    </w:p>
    <w:p w14:paraId="1A769590" w14:textId="77777777" w:rsidR="00F45AA9" w:rsidRPr="009E24D2" w:rsidRDefault="00F45AA9" w:rsidP="0083709E">
      <w:pPr>
        <w:numPr>
          <w:ilvl w:val="3"/>
          <w:numId w:val="51"/>
        </w:numPr>
        <w:suppressAutoHyphens/>
        <w:ind w:left="567" w:hanging="283"/>
        <w:jc w:val="both"/>
        <w:rPr>
          <w:color w:val="000000"/>
          <w:sz w:val="22"/>
          <w:szCs w:val="22"/>
        </w:rPr>
      </w:pPr>
      <w:r w:rsidRPr="009E24D2">
        <w:rPr>
          <w:color w:val="000000"/>
          <w:sz w:val="22"/>
          <w:szCs w:val="22"/>
        </w:rPr>
        <w:t xml:space="preserve">Zhotoviteľ preukáže garanciu objednávateľovi: a) zložením finančných prostriedkov na účet objednávateľa; b) </w:t>
      </w:r>
      <w:r w:rsidRPr="009E24D2">
        <w:rPr>
          <w:sz w:val="22"/>
          <w:szCs w:val="22"/>
        </w:rPr>
        <w:t>predložením bankovej záruky vo forme overenej kópie alebo c) záruky poistenia vo forme overenej kópie</w:t>
      </w:r>
      <w:r w:rsidRPr="009E24D2">
        <w:rPr>
          <w:color w:val="000000"/>
          <w:sz w:val="22"/>
          <w:szCs w:val="22"/>
        </w:rPr>
        <w:t>.</w:t>
      </w:r>
    </w:p>
    <w:p w14:paraId="52546EC8" w14:textId="77777777" w:rsidR="00F45AA9" w:rsidRPr="00B82CA3" w:rsidRDefault="00F45AA9" w:rsidP="0083709E">
      <w:pPr>
        <w:numPr>
          <w:ilvl w:val="3"/>
          <w:numId w:val="51"/>
        </w:numPr>
        <w:suppressAutoHyphens/>
        <w:ind w:left="567" w:hanging="283"/>
        <w:jc w:val="both"/>
        <w:rPr>
          <w:color w:val="000000"/>
          <w:sz w:val="22"/>
          <w:szCs w:val="22"/>
        </w:rPr>
      </w:pPr>
      <w:r w:rsidRPr="009E24D2">
        <w:rPr>
          <w:color w:val="000000"/>
          <w:sz w:val="22"/>
          <w:szCs w:val="22"/>
        </w:rPr>
        <w:t>Ak zhotoviteľ preukáže garanciu objednávateľovi zložením finančných prostriedkov na účet objednávateľa, objednávateľ vráti garanciu zhotoviteľovi až po ukončení celého diela a odstránení všetkých vád a nedorobkov, do 7 dní potom, ako</w:t>
      </w:r>
      <w:r w:rsidRPr="00B82CA3">
        <w:rPr>
          <w:color w:val="000000"/>
          <w:sz w:val="22"/>
          <w:szCs w:val="22"/>
        </w:rPr>
        <w:t xml:space="preserve"> obdrží kópiu Protokolu o vyhotovení diela bez vád a nedorobkov.</w:t>
      </w:r>
    </w:p>
    <w:p w14:paraId="0C2AD4B6" w14:textId="77777777" w:rsidR="00F45AA9" w:rsidRPr="00B82CA3" w:rsidRDefault="00F45AA9" w:rsidP="0083709E">
      <w:pPr>
        <w:numPr>
          <w:ilvl w:val="3"/>
          <w:numId w:val="51"/>
        </w:numPr>
        <w:suppressAutoHyphens/>
        <w:ind w:left="567" w:hanging="283"/>
        <w:jc w:val="both"/>
        <w:rPr>
          <w:color w:val="000000"/>
          <w:sz w:val="22"/>
          <w:szCs w:val="22"/>
        </w:rPr>
      </w:pPr>
      <w:r w:rsidRPr="00B82CA3">
        <w:rPr>
          <w:color w:val="000000"/>
          <w:sz w:val="22"/>
          <w:szCs w:val="22"/>
        </w:rPr>
        <w:t>Objednávateľ je oprávnený uplatňovať voči zhotoviteľovi nárok na odškodné, v zmysle garancie na vykonanie prác, vyjmúc čiastok, na ktoré je oprávnený v zmysle Zmluvy.</w:t>
      </w:r>
    </w:p>
    <w:p w14:paraId="622F0CBA" w14:textId="77777777" w:rsidR="00F45AA9" w:rsidRPr="00B82CA3" w:rsidRDefault="00F45AA9" w:rsidP="00F45AA9">
      <w:pPr>
        <w:suppressAutoHyphens/>
        <w:ind w:left="567"/>
        <w:jc w:val="both"/>
        <w:rPr>
          <w:color w:val="000000"/>
          <w:sz w:val="22"/>
          <w:szCs w:val="22"/>
        </w:rPr>
      </w:pPr>
    </w:p>
    <w:p w14:paraId="420827C4" w14:textId="77777777" w:rsidR="00F45AA9" w:rsidRPr="00B82CA3" w:rsidRDefault="00F45AA9" w:rsidP="00F45AA9">
      <w:pPr>
        <w:ind w:left="240"/>
        <w:jc w:val="center"/>
        <w:rPr>
          <w:b/>
          <w:color w:val="000000"/>
          <w:sz w:val="22"/>
          <w:szCs w:val="22"/>
        </w:rPr>
      </w:pPr>
      <w:r w:rsidRPr="00B82CA3">
        <w:rPr>
          <w:b/>
          <w:color w:val="000000"/>
          <w:sz w:val="22"/>
          <w:szCs w:val="22"/>
        </w:rPr>
        <w:t>Článok 20</w:t>
      </w:r>
    </w:p>
    <w:p w14:paraId="4DEA6F22" w14:textId="77777777" w:rsidR="00F45AA9" w:rsidRPr="00B82CA3" w:rsidRDefault="00F45AA9" w:rsidP="00F45AA9">
      <w:pPr>
        <w:jc w:val="center"/>
        <w:rPr>
          <w:b/>
          <w:color w:val="000000"/>
          <w:sz w:val="22"/>
          <w:szCs w:val="22"/>
        </w:rPr>
      </w:pPr>
      <w:r w:rsidRPr="00B82CA3">
        <w:rPr>
          <w:b/>
          <w:color w:val="000000"/>
          <w:sz w:val="22"/>
          <w:szCs w:val="22"/>
        </w:rPr>
        <w:t>Záverečné ustanovenia</w:t>
      </w:r>
    </w:p>
    <w:p w14:paraId="35B63887" w14:textId="77777777" w:rsidR="00F45AA9" w:rsidRPr="00B82CA3" w:rsidRDefault="00F45AA9" w:rsidP="00F45AA9">
      <w:pPr>
        <w:jc w:val="both"/>
        <w:rPr>
          <w:color w:val="000000"/>
          <w:sz w:val="22"/>
          <w:szCs w:val="22"/>
        </w:rPr>
      </w:pPr>
    </w:p>
    <w:p w14:paraId="2AA37055" w14:textId="77777777" w:rsidR="00F45AA9" w:rsidRPr="00B82CA3" w:rsidRDefault="00F45AA9" w:rsidP="0083709E">
      <w:pPr>
        <w:numPr>
          <w:ilvl w:val="0"/>
          <w:numId w:val="59"/>
        </w:numPr>
        <w:suppressAutoHyphens/>
        <w:jc w:val="both"/>
        <w:rPr>
          <w:color w:val="000000"/>
          <w:sz w:val="22"/>
          <w:szCs w:val="22"/>
        </w:rPr>
      </w:pPr>
      <w:r w:rsidRPr="00B82CA3">
        <w:rPr>
          <w:color w:val="000000"/>
          <w:sz w:val="22"/>
          <w:szCs w:val="22"/>
        </w:rPr>
        <w:t>Zhotoviteľ je viazaný týmto návrhom zmluvy odo dňa doručenia podpísaného textu objednávateľovi.</w:t>
      </w:r>
    </w:p>
    <w:p w14:paraId="5B1925D3" w14:textId="5EBB755D" w:rsidR="00F45AA9" w:rsidRPr="00B82CA3" w:rsidRDefault="00F45AA9" w:rsidP="0083709E">
      <w:pPr>
        <w:numPr>
          <w:ilvl w:val="0"/>
          <w:numId w:val="59"/>
        </w:numPr>
        <w:suppressAutoHyphens/>
        <w:ind w:hanging="316"/>
        <w:jc w:val="both"/>
        <w:rPr>
          <w:sz w:val="22"/>
          <w:szCs w:val="22"/>
        </w:rPr>
      </w:pPr>
      <w:r w:rsidRPr="00B82CA3">
        <w:rPr>
          <w:sz w:val="22"/>
          <w:szCs w:val="22"/>
        </w:rPr>
        <w:t>Zmluva nadobúda platnosť dňom podpisu štatutárnymi zástupcami obidvoch zmluvných strán</w:t>
      </w:r>
      <w:r w:rsidRPr="00B82CA3">
        <w:rPr>
          <w:rFonts w:eastAsia="Arial Narrow"/>
          <w:sz w:val="22"/>
          <w:szCs w:val="22"/>
        </w:rPr>
        <w:t xml:space="preserve"> a účinnosť až po splnení nasledovných odkladacích podmienok: </w:t>
      </w:r>
      <w:r w:rsidR="00A75101" w:rsidRPr="00A75101">
        <w:rPr>
          <w:rFonts w:eastAsia="Arial Narrow"/>
          <w:sz w:val="22"/>
          <w:szCs w:val="22"/>
        </w:rPr>
        <w:t xml:space="preserve">a) po schválení žiadosti o poskytnutie nenávratného finančného príspevku (ďalej len NFP); b) po schválení procesu verejného obstarávania poskytovateľom NFP; c) ku dňu nadobudnutia účinnosti Zmluvy o poskytnutí NFP, d) zverejnením zmluvy, a teda dňom nasledujúcim po dni jej zverejnenia v súlade s ustanovením § 47a ods. 1 zákona č. 40/1964 </w:t>
      </w:r>
      <w:proofErr w:type="spellStart"/>
      <w:r w:rsidR="00A75101" w:rsidRPr="00A75101">
        <w:rPr>
          <w:rFonts w:eastAsia="Arial Narrow"/>
          <w:sz w:val="22"/>
          <w:szCs w:val="22"/>
        </w:rPr>
        <w:t>Z.z</w:t>
      </w:r>
      <w:proofErr w:type="spellEnd"/>
      <w:r w:rsidR="00A75101" w:rsidRPr="00A75101">
        <w:rPr>
          <w:rFonts w:eastAsia="Arial Narrow"/>
          <w:sz w:val="22"/>
          <w:szCs w:val="22"/>
        </w:rPr>
        <w:t>. Občianskeho zákonníka, príp. na webovej stránke verejného obstarávateľa.</w:t>
      </w:r>
    </w:p>
    <w:p w14:paraId="6ECCEB4A" w14:textId="77777777" w:rsidR="00F45AA9" w:rsidRPr="00B82CA3" w:rsidRDefault="00F45AA9" w:rsidP="0083709E">
      <w:pPr>
        <w:numPr>
          <w:ilvl w:val="0"/>
          <w:numId w:val="59"/>
        </w:numPr>
        <w:suppressAutoHyphens/>
        <w:jc w:val="both"/>
        <w:rPr>
          <w:sz w:val="22"/>
          <w:szCs w:val="22"/>
        </w:rPr>
      </w:pPr>
      <w:r w:rsidRPr="00B82CA3">
        <w:rPr>
          <w:rFonts w:eastAsia="Arial Narrow"/>
          <w:sz w:val="22"/>
          <w:szCs w:val="22"/>
        </w:rPr>
        <w:t>Zmluvu je možné meniť a dopĺňať v súlade s ustanovením § 18 zákona o verejnom obstarávaní iba písomnými očíslovanými dodatkami, podpísanými oprávnenými zástupcami oboch zmluvných strán</w:t>
      </w:r>
      <w:r w:rsidRPr="00B82CA3">
        <w:rPr>
          <w:sz w:val="22"/>
          <w:szCs w:val="22"/>
        </w:rPr>
        <w:t xml:space="preserve"> a po schválení poskytovateľom NFP</w:t>
      </w:r>
      <w:r w:rsidRPr="00B82CA3">
        <w:rPr>
          <w:rFonts w:eastAsia="Arial Narrow"/>
          <w:sz w:val="22"/>
          <w:szCs w:val="22"/>
        </w:rPr>
        <w:t xml:space="preserve">. Dodatky budú tvoriť neoddeliteľnú súčasť Zmluvy. </w:t>
      </w:r>
    </w:p>
    <w:p w14:paraId="466B5557" w14:textId="77777777" w:rsidR="00F45AA9" w:rsidRPr="00B82CA3" w:rsidRDefault="00F45AA9" w:rsidP="0083709E">
      <w:pPr>
        <w:numPr>
          <w:ilvl w:val="0"/>
          <w:numId w:val="59"/>
        </w:numPr>
        <w:suppressAutoHyphens/>
        <w:jc w:val="both"/>
        <w:rPr>
          <w:sz w:val="22"/>
          <w:szCs w:val="22"/>
        </w:rPr>
      </w:pPr>
      <w:r w:rsidRPr="00B82CA3">
        <w:rPr>
          <w:sz w:val="22"/>
          <w:szCs w:val="22"/>
        </w:rPr>
        <w:t>Práva a povinnosti vyplývajúce z tejto zmluvy prechádzajú na právnych nástupcov zmluvných strán.</w:t>
      </w:r>
    </w:p>
    <w:p w14:paraId="1EB5D455" w14:textId="77777777" w:rsidR="00F45AA9" w:rsidRPr="00B82CA3" w:rsidRDefault="00F45AA9" w:rsidP="0083709E">
      <w:pPr>
        <w:numPr>
          <w:ilvl w:val="0"/>
          <w:numId w:val="59"/>
        </w:numPr>
        <w:suppressAutoHyphens/>
        <w:jc w:val="both"/>
        <w:rPr>
          <w:color w:val="000000"/>
          <w:sz w:val="22"/>
          <w:szCs w:val="22"/>
        </w:rPr>
      </w:pPr>
      <w:r w:rsidRPr="00B82CA3">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409F7FAB" w14:textId="3A4D55E4" w:rsidR="00F45AA9" w:rsidRPr="00B82CA3" w:rsidRDefault="00F45AA9" w:rsidP="0083709E">
      <w:pPr>
        <w:numPr>
          <w:ilvl w:val="0"/>
          <w:numId w:val="59"/>
        </w:numPr>
        <w:suppressAutoHyphens/>
        <w:jc w:val="both"/>
        <w:rPr>
          <w:color w:val="000000"/>
          <w:sz w:val="22"/>
          <w:szCs w:val="22"/>
        </w:rPr>
      </w:pPr>
      <w:r w:rsidRPr="00B82CA3">
        <w:rPr>
          <w:color w:val="000000"/>
          <w:sz w:val="22"/>
          <w:szCs w:val="22"/>
        </w:rPr>
        <w:t>Zmluva je vyhotovená v </w:t>
      </w:r>
      <w:r w:rsidR="005606D3">
        <w:rPr>
          <w:color w:val="000000"/>
          <w:sz w:val="22"/>
          <w:szCs w:val="22"/>
        </w:rPr>
        <w:t>4</w:t>
      </w:r>
      <w:r w:rsidRPr="00B82CA3">
        <w:rPr>
          <w:color w:val="000000"/>
          <w:sz w:val="22"/>
          <w:szCs w:val="22"/>
        </w:rPr>
        <w:t xml:space="preserve"> - </w:t>
      </w:r>
      <w:r w:rsidR="005606D3">
        <w:rPr>
          <w:color w:val="000000"/>
          <w:sz w:val="22"/>
          <w:szCs w:val="22"/>
        </w:rPr>
        <w:t>o</w:t>
      </w:r>
      <w:r w:rsidRPr="00B82CA3">
        <w:rPr>
          <w:color w:val="000000"/>
          <w:sz w:val="22"/>
          <w:szCs w:val="22"/>
        </w:rPr>
        <w:t>ch rovnopisoch, z</w:t>
      </w:r>
      <w:r w:rsidR="005606D3">
        <w:rPr>
          <w:color w:val="000000"/>
          <w:sz w:val="22"/>
          <w:szCs w:val="22"/>
        </w:rPr>
        <w:t> </w:t>
      </w:r>
      <w:r w:rsidRPr="00B82CA3">
        <w:rPr>
          <w:color w:val="000000"/>
          <w:sz w:val="22"/>
          <w:szCs w:val="22"/>
        </w:rPr>
        <w:t>ktorých</w:t>
      </w:r>
      <w:r w:rsidR="005606D3">
        <w:rPr>
          <w:color w:val="000000"/>
          <w:sz w:val="22"/>
          <w:szCs w:val="22"/>
        </w:rPr>
        <w:t xml:space="preserve"> 2</w:t>
      </w:r>
      <w:r w:rsidRPr="00B82CA3">
        <w:rPr>
          <w:color w:val="000000"/>
          <w:sz w:val="22"/>
          <w:szCs w:val="22"/>
        </w:rPr>
        <w:t xml:space="preserve"> rovnopisy dostane objednávateľ a 2 rovnopisy zhotoviteľ.</w:t>
      </w:r>
    </w:p>
    <w:p w14:paraId="41F1A534" w14:textId="77777777" w:rsidR="00F45AA9" w:rsidRPr="00B82CA3" w:rsidRDefault="00F45AA9" w:rsidP="0083709E">
      <w:pPr>
        <w:numPr>
          <w:ilvl w:val="0"/>
          <w:numId w:val="59"/>
        </w:numPr>
        <w:suppressAutoHyphens/>
        <w:jc w:val="both"/>
        <w:rPr>
          <w:color w:val="000000"/>
          <w:sz w:val="22"/>
          <w:szCs w:val="22"/>
        </w:rPr>
      </w:pPr>
      <w:r w:rsidRPr="00B82CA3">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6E5B8CD0" w14:textId="60B338AF" w:rsidR="00F45AA9" w:rsidRDefault="00F45AA9" w:rsidP="0083709E">
      <w:pPr>
        <w:numPr>
          <w:ilvl w:val="0"/>
          <w:numId w:val="59"/>
        </w:numPr>
        <w:suppressAutoHyphens/>
        <w:jc w:val="both"/>
        <w:rPr>
          <w:color w:val="000000"/>
          <w:sz w:val="22"/>
          <w:szCs w:val="22"/>
        </w:rPr>
      </w:pPr>
      <w:r w:rsidRPr="00B82CA3">
        <w:rPr>
          <w:color w:val="000000"/>
          <w:sz w:val="22"/>
          <w:szCs w:val="22"/>
        </w:rPr>
        <w:t xml:space="preserve">Dielo bude financované na základe Zmluvy o poskytnutí nenávratného finančného príspevku, uzavretej medzi objednávateľom a príslušným poskytovateľom NFP. </w:t>
      </w:r>
    </w:p>
    <w:p w14:paraId="56928530" w14:textId="4E0C66B1" w:rsidR="007F4D0B" w:rsidRPr="00B82CA3" w:rsidRDefault="007F4D0B" w:rsidP="0083709E">
      <w:pPr>
        <w:numPr>
          <w:ilvl w:val="0"/>
          <w:numId w:val="59"/>
        </w:numPr>
        <w:suppressAutoHyphens/>
        <w:jc w:val="both"/>
        <w:rPr>
          <w:color w:val="000000"/>
          <w:sz w:val="22"/>
          <w:szCs w:val="22"/>
        </w:rPr>
      </w:pPr>
      <w:r w:rsidRPr="002A0C0D">
        <w:rPr>
          <w:color w:val="000000"/>
          <w:sz w:val="22"/>
          <w:szCs w:val="22"/>
        </w:rPr>
        <w:t>Objednávateľ si vyhradzuje prá</w:t>
      </w:r>
      <w:r>
        <w:rPr>
          <w:color w:val="000000"/>
          <w:sz w:val="22"/>
          <w:szCs w:val="22"/>
        </w:rPr>
        <w:t>v</w:t>
      </w:r>
      <w:r w:rsidRPr="002A0C0D">
        <w:rPr>
          <w:color w:val="000000"/>
          <w:sz w:val="22"/>
          <w:szCs w:val="22"/>
        </w:rPr>
        <w:t>o bez akýchkoľvek sankcií odstúpiť od tejto zmluvy v prípade, kedy ešte nedošlo k plneniu tejto zmluvy a výsledky kontroly poskytovateľa NFP neumožnia financovani</w:t>
      </w:r>
      <w:r>
        <w:rPr>
          <w:color w:val="000000"/>
          <w:sz w:val="22"/>
          <w:szCs w:val="22"/>
        </w:rPr>
        <w:t>e</w:t>
      </w:r>
      <w:r w:rsidRPr="002A0C0D">
        <w:rPr>
          <w:color w:val="000000"/>
          <w:sz w:val="22"/>
          <w:szCs w:val="22"/>
        </w:rPr>
        <w:t xml:space="preserve"> výdavkov vzniknutých z obstarávania.</w:t>
      </w:r>
    </w:p>
    <w:p w14:paraId="4935E7FF" w14:textId="77777777" w:rsidR="00F45AA9" w:rsidRPr="00B82CA3" w:rsidRDefault="00F45AA9" w:rsidP="00F45AA9">
      <w:pPr>
        <w:suppressAutoHyphens/>
        <w:jc w:val="both"/>
        <w:rPr>
          <w:sz w:val="22"/>
          <w:szCs w:val="22"/>
        </w:rPr>
      </w:pPr>
    </w:p>
    <w:p w14:paraId="3411F2C9" w14:textId="77777777" w:rsidR="00F45AA9" w:rsidRPr="00B82CA3" w:rsidRDefault="00F45AA9" w:rsidP="00F45AA9">
      <w:pPr>
        <w:tabs>
          <w:tab w:val="left" w:pos="5529"/>
        </w:tabs>
        <w:suppressAutoHyphens/>
        <w:autoSpaceDE w:val="0"/>
        <w:autoSpaceDN w:val="0"/>
        <w:rPr>
          <w:rFonts w:eastAsia="Batang"/>
          <w:sz w:val="22"/>
          <w:szCs w:val="22"/>
          <w:lang w:bidi="he-IL"/>
        </w:rPr>
      </w:pPr>
      <w:r w:rsidRPr="00B82CA3">
        <w:rPr>
          <w:rFonts w:eastAsia="Batang"/>
          <w:sz w:val="22"/>
          <w:szCs w:val="22"/>
          <w:lang w:bidi="he-IL"/>
        </w:rPr>
        <w:t>Objednávateľ:</w:t>
      </w:r>
      <w:r w:rsidRPr="00B82CA3">
        <w:rPr>
          <w:rFonts w:eastAsia="Batang"/>
          <w:sz w:val="22"/>
          <w:szCs w:val="22"/>
          <w:lang w:bidi="he-IL"/>
        </w:rPr>
        <w:tab/>
        <w:t>Zhotoviteľ:</w:t>
      </w:r>
    </w:p>
    <w:p w14:paraId="2F9BD7FF" w14:textId="77777777" w:rsidR="00F45AA9" w:rsidRPr="00B82CA3" w:rsidRDefault="00F45AA9" w:rsidP="00F45AA9">
      <w:pPr>
        <w:autoSpaceDE w:val="0"/>
        <w:autoSpaceDN w:val="0"/>
        <w:rPr>
          <w:rFonts w:eastAsia="Batang"/>
          <w:b/>
          <w:sz w:val="22"/>
          <w:szCs w:val="22"/>
          <w:lang w:bidi="he-IL"/>
        </w:rPr>
      </w:pPr>
    </w:p>
    <w:p w14:paraId="08BA165A" w14:textId="77777777" w:rsidR="00F45AA9" w:rsidRPr="00B82CA3" w:rsidRDefault="00F45AA9" w:rsidP="00F45AA9">
      <w:pPr>
        <w:suppressAutoHyphens/>
        <w:jc w:val="both"/>
        <w:rPr>
          <w:sz w:val="22"/>
          <w:szCs w:val="22"/>
        </w:rPr>
      </w:pPr>
    </w:p>
    <w:p w14:paraId="65F81D76" w14:textId="77777777" w:rsidR="00F45AA9" w:rsidRPr="00B82CA3" w:rsidRDefault="00F45AA9" w:rsidP="00F45AA9">
      <w:pPr>
        <w:tabs>
          <w:tab w:val="left" w:pos="5529"/>
        </w:tabs>
        <w:autoSpaceDE w:val="0"/>
        <w:autoSpaceDN w:val="0"/>
        <w:rPr>
          <w:rFonts w:eastAsia="Batang"/>
          <w:sz w:val="22"/>
          <w:szCs w:val="22"/>
          <w:lang w:bidi="he-IL"/>
        </w:rPr>
      </w:pPr>
      <w:r w:rsidRPr="00B82CA3">
        <w:rPr>
          <w:rFonts w:eastAsia="Batang"/>
          <w:sz w:val="22"/>
          <w:szCs w:val="22"/>
          <w:lang w:bidi="he-IL"/>
        </w:rPr>
        <w:lastRenderedPageBreak/>
        <w:t>V ............................., dňa:</w:t>
      </w:r>
      <w:r w:rsidRPr="00B82CA3">
        <w:rPr>
          <w:rFonts w:eastAsia="Batang"/>
          <w:sz w:val="22"/>
          <w:szCs w:val="22"/>
          <w:lang w:bidi="he-IL"/>
        </w:rPr>
        <w:tab/>
        <w:t>V ............................., dňa:</w:t>
      </w:r>
    </w:p>
    <w:p w14:paraId="7A8F1C7E" w14:textId="77777777" w:rsidR="00F45AA9" w:rsidRPr="00B82CA3" w:rsidRDefault="00F45AA9" w:rsidP="00F45AA9">
      <w:pPr>
        <w:autoSpaceDE w:val="0"/>
        <w:autoSpaceDN w:val="0"/>
        <w:rPr>
          <w:rFonts w:eastAsia="Batang"/>
          <w:b/>
          <w:sz w:val="22"/>
          <w:szCs w:val="22"/>
          <w:lang w:bidi="he-IL"/>
        </w:rPr>
      </w:pPr>
    </w:p>
    <w:p w14:paraId="5F450BCD" w14:textId="77777777" w:rsidR="00F45AA9" w:rsidRPr="00B82CA3" w:rsidRDefault="00F45AA9" w:rsidP="00F45AA9">
      <w:pPr>
        <w:autoSpaceDE w:val="0"/>
        <w:autoSpaceDN w:val="0"/>
        <w:rPr>
          <w:rFonts w:eastAsia="Batang"/>
          <w:b/>
          <w:sz w:val="22"/>
          <w:szCs w:val="22"/>
          <w:lang w:bidi="he-IL"/>
        </w:rPr>
      </w:pPr>
    </w:p>
    <w:p w14:paraId="76E2A564" w14:textId="77777777" w:rsidR="00F45AA9" w:rsidRPr="00B82CA3" w:rsidRDefault="00F45AA9" w:rsidP="00F45AA9">
      <w:pPr>
        <w:tabs>
          <w:tab w:val="left" w:pos="426"/>
          <w:tab w:val="left" w:pos="5529"/>
        </w:tabs>
        <w:autoSpaceDE w:val="0"/>
        <w:autoSpaceDN w:val="0"/>
        <w:jc w:val="both"/>
        <w:rPr>
          <w:rFonts w:eastAsia="Batang"/>
          <w:sz w:val="22"/>
          <w:szCs w:val="22"/>
          <w:lang w:bidi="he-IL"/>
        </w:rPr>
      </w:pPr>
      <w:r w:rsidRPr="00B82CA3">
        <w:rPr>
          <w:rFonts w:eastAsia="Batang"/>
          <w:sz w:val="22"/>
          <w:szCs w:val="22"/>
          <w:lang w:bidi="he-IL"/>
        </w:rPr>
        <w:t xml:space="preserve">......................................................    </w:t>
      </w:r>
      <w:r w:rsidRPr="00B82CA3">
        <w:rPr>
          <w:rFonts w:eastAsia="Batang"/>
          <w:sz w:val="22"/>
          <w:szCs w:val="22"/>
          <w:lang w:bidi="he-IL"/>
        </w:rPr>
        <w:tab/>
        <w:t>..........................................................</w:t>
      </w:r>
    </w:p>
    <w:p w14:paraId="6FEFD913" w14:textId="77777777" w:rsidR="00F45AA9" w:rsidRPr="00B82CA3" w:rsidRDefault="00F45AA9" w:rsidP="00F45AA9">
      <w:pPr>
        <w:rPr>
          <w:color w:val="000000"/>
          <w:sz w:val="22"/>
          <w:szCs w:val="22"/>
        </w:rPr>
      </w:pPr>
    </w:p>
    <w:p w14:paraId="5F678F88" w14:textId="77777777" w:rsidR="00F45AA9" w:rsidRPr="00B82CA3" w:rsidRDefault="00F45AA9" w:rsidP="00F45AA9">
      <w:pPr>
        <w:rPr>
          <w:b/>
          <w:color w:val="000000"/>
          <w:sz w:val="22"/>
          <w:szCs w:val="22"/>
          <w:u w:val="single"/>
        </w:rPr>
      </w:pPr>
      <w:r w:rsidRPr="00B82CA3">
        <w:rPr>
          <w:b/>
          <w:color w:val="000000"/>
          <w:sz w:val="22"/>
          <w:szCs w:val="22"/>
          <w:u w:val="single"/>
        </w:rPr>
        <w:t>Prílohy:</w:t>
      </w:r>
    </w:p>
    <w:p w14:paraId="22FA4853" w14:textId="77777777" w:rsidR="00F45AA9" w:rsidRPr="00B82CA3" w:rsidRDefault="00F45AA9" w:rsidP="00F45AA9">
      <w:pPr>
        <w:rPr>
          <w:b/>
          <w:color w:val="000000"/>
          <w:sz w:val="22"/>
          <w:szCs w:val="22"/>
          <w:u w:val="single"/>
        </w:rPr>
      </w:pPr>
    </w:p>
    <w:p w14:paraId="76B54B8D" w14:textId="77777777" w:rsidR="00F45AA9" w:rsidRPr="00B82CA3" w:rsidRDefault="00F45AA9" w:rsidP="0083709E">
      <w:pPr>
        <w:numPr>
          <w:ilvl w:val="0"/>
          <w:numId w:val="73"/>
        </w:numPr>
        <w:rPr>
          <w:b/>
          <w:color w:val="000000"/>
          <w:sz w:val="22"/>
          <w:szCs w:val="22"/>
          <w:u w:val="single"/>
        </w:rPr>
      </w:pPr>
      <w:r w:rsidRPr="00B82CA3">
        <w:rPr>
          <w:snapToGrid w:val="0"/>
          <w:sz w:val="22"/>
          <w:szCs w:val="22"/>
        </w:rPr>
        <w:t>č. 1 – Ocenený výkaz výmer</w:t>
      </w:r>
    </w:p>
    <w:p w14:paraId="2420514B" w14:textId="77777777" w:rsidR="00F45AA9" w:rsidRPr="00B82CA3" w:rsidRDefault="00F45AA9" w:rsidP="0083709E">
      <w:pPr>
        <w:numPr>
          <w:ilvl w:val="0"/>
          <w:numId w:val="73"/>
        </w:numPr>
        <w:rPr>
          <w:snapToGrid w:val="0"/>
          <w:sz w:val="22"/>
          <w:szCs w:val="22"/>
        </w:rPr>
      </w:pPr>
      <w:r w:rsidRPr="00B82CA3">
        <w:rPr>
          <w:snapToGrid w:val="0"/>
          <w:sz w:val="22"/>
          <w:szCs w:val="22"/>
        </w:rPr>
        <w:t>č. 2 – Zoznam subdodávateľov</w:t>
      </w:r>
      <w:r w:rsidRPr="00B82CA3">
        <w:rPr>
          <w:i/>
          <w:color w:val="FF0000"/>
          <w:sz w:val="22"/>
          <w:szCs w:val="22"/>
        </w:rPr>
        <w:t xml:space="preserve"> </w:t>
      </w:r>
      <w:r w:rsidRPr="00B82CA3">
        <w:rPr>
          <w:snapToGrid w:val="0"/>
          <w:sz w:val="22"/>
          <w:szCs w:val="22"/>
        </w:rPr>
        <w:t>– predloží úspešný uchádzač</w:t>
      </w:r>
    </w:p>
    <w:p w14:paraId="06DB6179" w14:textId="77777777" w:rsidR="00F45AA9" w:rsidRPr="00B82CA3" w:rsidRDefault="00F45AA9" w:rsidP="0083709E">
      <w:pPr>
        <w:numPr>
          <w:ilvl w:val="0"/>
          <w:numId w:val="73"/>
        </w:numPr>
        <w:rPr>
          <w:snapToGrid w:val="0"/>
          <w:sz w:val="22"/>
          <w:szCs w:val="22"/>
        </w:rPr>
      </w:pPr>
      <w:r w:rsidRPr="00B82CA3">
        <w:rPr>
          <w:snapToGrid w:val="0"/>
          <w:sz w:val="22"/>
          <w:szCs w:val="22"/>
        </w:rPr>
        <w:t>č. 3 – Zoznam „Iných osôb“ – predloží úspešný uchádzač</w:t>
      </w:r>
    </w:p>
    <w:p w14:paraId="29370D6A" w14:textId="77777777" w:rsidR="00F45AA9" w:rsidRPr="00B82CA3" w:rsidRDefault="00F45AA9" w:rsidP="0083709E">
      <w:pPr>
        <w:numPr>
          <w:ilvl w:val="0"/>
          <w:numId w:val="73"/>
        </w:numPr>
        <w:rPr>
          <w:snapToGrid w:val="0"/>
          <w:sz w:val="22"/>
          <w:szCs w:val="22"/>
        </w:rPr>
      </w:pPr>
      <w:r w:rsidRPr="00B82CA3">
        <w:rPr>
          <w:snapToGrid w:val="0"/>
          <w:sz w:val="22"/>
          <w:szCs w:val="22"/>
        </w:rPr>
        <w:t>č. 4 – Poistná zmluva – predloží úspešný uchádzač</w:t>
      </w:r>
    </w:p>
    <w:p w14:paraId="400A66A9" w14:textId="77777777" w:rsidR="00F45AA9" w:rsidRPr="00B82CA3" w:rsidRDefault="00F45AA9" w:rsidP="00F45AA9">
      <w:pPr>
        <w:pStyle w:val="Nadpis1"/>
        <w:spacing w:before="0"/>
        <w:ind w:left="0"/>
        <w:rPr>
          <w:rFonts w:ascii="Times New Roman" w:hAnsi="Times New Roman" w:cs="Times New Roman"/>
          <w:b w:val="0"/>
          <w:sz w:val="22"/>
          <w:szCs w:val="22"/>
        </w:rPr>
      </w:pPr>
      <w:r w:rsidRPr="00B82CA3">
        <w:rPr>
          <w:rFonts w:ascii="Times New Roman" w:hAnsi="Times New Roman" w:cs="Times New Roman"/>
          <w:b w:val="0"/>
          <w:sz w:val="22"/>
          <w:szCs w:val="22"/>
        </w:rPr>
        <w:br w:type="column"/>
      </w:r>
      <w:bookmarkStart w:id="8" w:name="_Toc28362079"/>
      <w:bookmarkStart w:id="9" w:name="_Toc86999171"/>
      <w:bookmarkStart w:id="10" w:name="_Toc108776016"/>
      <w:r w:rsidRPr="00B82CA3">
        <w:rPr>
          <w:rFonts w:ascii="Times New Roman" w:hAnsi="Times New Roman" w:cs="Times New Roman"/>
          <w:b w:val="0"/>
          <w:sz w:val="22"/>
          <w:szCs w:val="22"/>
        </w:rPr>
        <w:lastRenderedPageBreak/>
        <w:t>Príloha č. 2 zmluvy:</w:t>
      </w:r>
      <w:bookmarkEnd w:id="8"/>
      <w:bookmarkEnd w:id="9"/>
      <w:bookmarkEnd w:id="10"/>
    </w:p>
    <w:p w14:paraId="6A114259" w14:textId="77777777" w:rsidR="00F45AA9" w:rsidRPr="00B82CA3" w:rsidRDefault="00F45AA9" w:rsidP="00F45AA9">
      <w:pPr>
        <w:pStyle w:val="Nadpis1"/>
        <w:spacing w:before="0"/>
        <w:ind w:left="720" w:hanging="720"/>
        <w:rPr>
          <w:rFonts w:ascii="Times New Roman" w:hAnsi="Times New Roman" w:cs="Times New Roman"/>
          <w:b w:val="0"/>
          <w:sz w:val="22"/>
          <w:szCs w:val="22"/>
        </w:rPr>
      </w:pPr>
    </w:p>
    <w:p w14:paraId="332B522F" w14:textId="77777777" w:rsidR="00F45AA9" w:rsidRPr="00B82CA3" w:rsidRDefault="00F45AA9" w:rsidP="00F45AA9">
      <w:pPr>
        <w:pStyle w:val="Nadpis1"/>
        <w:spacing w:before="0"/>
        <w:ind w:left="720"/>
        <w:jc w:val="center"/>
        <w:rPr>
          <w:rFonts w:ascii="Times New Roman" w:hAnsi="Times New Roman" w:cs="Times New Roman"/>
          <w:sz w:val="22"/>
          <w:szCs w:val="22"/>
        </w:rPr>
      </w:pPr>
      <w:bookmarkStart w:id="11" w:name="_Toc17906934"/>
      <w:bookmarkStart w:id="12" w:name="_Toc28362080"/>
      <w:bookmarkStart w:id="13" w:name="_Toc86999172"/>
      <w:bookmarkStart w:id="14" w:name="_Toc108776017"/>
      <w:r w:rsidRPr="00B82CA3">
        <w:rPr>
          <w:rFonts w:ascii="Times New Roman" w:hAnsi="Times New Roman" w:cs="Times New Roman"/>
          <w:sz w:val="22"/>
          <w:szCs w:val="22"/>
        </w:rPr>
        <w:t>Zoznam  subdodávateľov</w:t>
      </w:r>
      <w:bookmarkEnd w:id="11"/>
      <w:bookmarkEnd w:id="12"/>
      <w:bookmarkEnd w:id="13"/>
      <w:bookmarkEnd w:id="14"/>
    </w:p>
    <w:p w14:paraId="1FFCA699" w14:textId="77777777" w:rsidR="00F45AA9" w:rsidRPr="00B82CA3" w:rsidRDefault="00F45AA9" w:rsidP="00F45AA9">
      <w:pPr>
        <w:jc w:val="center"/>
        <w:rPr>
          <w:sz w:val="22"/>
          <w:szCs w:val="22"/>
        </w:rPr>
      </w:pPr>
      <w:r w:rsidRPr="00B82CA3">
        <w:rPr>
          <w:sz w:val="22"/>
          <w:szCs w:val="22"/>
        </w:rPr>
        <w:t xml:space="preserve">          (čestné vyhlásenie k subdodávkam)</w:t>
      </w:r>
    </w:p>
    <w:p w14:paraId="3A900709" w14:textId="77777777" w:rsidR="00F45AA9" w:rsidRPr="00B82CA3" w:rsidRDefault="00F45AA9" w:rsidP="00F45AA9">
      <w:pPr>
        <w:ind w:left="567"/>
        <w:rPr>
          <w:sz w:val="22"/>
          <w:szCs w:val="22"/>
        </w:rPr>
      </w:pPr>
    </w:p>
    <w:p w14:paraId="426ABABD" w14:textId="71721B17" w:rsidR="00F45AA9" w:rsidRPr="00B82CA3" w:rsidRDefault="00251ACF" w:rsidP="00F45AA9">
      <w:pPr>
        <w:shd w:val="clear" w:color="auto" w:fill="FFFFFF"/>
        <w:ind w:left="567"/>
        <w:jc w:val="both"/>
        <w:rPr>
          <w:bCs/>
          <w:sz w:val="22"/>
          <w:szCs w:val="22"/>
        </w:rPr>
      </w:pPr>
      <w:r>
        <w:rPr>
          <w:bCs/>
          <w:sz w:val="22"/>
          <w:szCs w:val="22"/>
        </w:rPr>
        <w:t xml:space="preserve">Spoločnosť: </w:t>
      </w:r>
      <w:r w:rsidR="00F45AA9" w:rsidRPr="00B82CA3">
        <w:rPr>
          <w:bCs/>
          <w:sz w:val="22"/>
          <w:szCs w:val="22"/>
        </w:rPr>
        <w:t xml:space="preserve">..........................................................., so sídlom ..........................................................., </w:t>
      </w:r>
    </w:p>
    <w:p w14:paraId="138AAFAB" w14:textId="2C7E169D" w:rsidR="00F45AA9" w:rsidRPr="00B82CA3" w:rsidRDefault="00F45AA9" w:rsidP="00F45AA9">
      <w:pPr>
        <w:autoSpaceDE w:val="0"/>
        <w:autoSpaceDN w:val="0"/>
        <w:adjustRightInd w:val="0"/>
        <w:ind w:left="567"/>
        <w:rPr>
          <w:sz w:val="22"/>
          <w:szCs w:val="22"/>
        </w:rPr>
      </w:pPr>
      <w:r w:rsidRPr="00B82CA3">
        <w:rPr>
          <w:bCs/>
          <w:sz w:val="22"/>
          <w:szCs w:val="22"/>
        </w:rPr>
        <w:t xml:space="preserve">IČO: .................. týmto vyhlasujem, že </w:t>
      </w:r>
      <w:r w:rsidRPr="00B82CA3">
        <w:rPr>
          <w:sz w:val="22"/>
          <w:szCs w:val="22"/>
        </w:rPr>
        <w:t>v podlimitnej zákazke na  uskutočnenie stavebných prác -  predmet zákazky:</w:t>
      </w:r>
      <w:bookmarkStart w:id="15" w:name="_Hlk9445513"/>
      <w:r w:rsidRPr="00B82CA3">
        <w:rPr>
          <w:sz w:val="22"/>
          <w:szCs w:val="22"/>
        </w:rPr>
        <w:t xml:space="preserve"> „</w:t>
      </w:r>
      <w:r w:rsidR="002F04A1" w:rsidRPr="002F04A1">
        <w:rPr>
          <w:rFonts w:eastAsia="Arial Narrow"/>
          <w:b/>
          <w:sz w:val="22"/>
          <w:szCs w:val="22"/>
        </w:rPr>
        <w:t xml:space="preserve">Regionálna cyklotrasa Hubová – Švošov – </w:t>
      </w:r>
      <w:proofErr w:type="spellStart"/>
      <w:r w:rsidR="002F04A1" w:rsidRPr="002F04A1">
        <w:rPr>
          <w:rFonts w:eastAsia="Arial Narrow"/>
          <w:b/>
          <w:sz w:val="22"/>
          <w:szCs w:val="22"/>
        </w:rPr>
        <w:t>Komjatná</w:t>
      </w:r>
      <w:r w:rsidR="00251ACF">
        <w:rPr>
          <w:rFonts w:eastAsia="Arial Narrow"/>
          <w:b/>
          <w:sz w:val="22"/>
          <w:szCs w:val="22"/>
        </w:rPr>
        <w:t>_II</w:t>
      </w:r>
      <w:proofErr w:type="spellEnd"/>
      <w:r w:rsidRPr="00B82CA3">
        <w:rPr>
          <w:rFonts w:eastAsia="Arial Narrow"/>
          <w:b/>
          <w:sz w:val="22"/>
          <w:szCs w:val="22"/>
        </w:rPr>
        <w:t>“</w:t>
      </w:r>
    </w:p>
    <w:p w14:paraId="4A81DFC7" w14:textId="77777777" w:rsidR="00F45AA9" w:rsidRPr="00B82CA3" w:rsidRDefault="00F45AA9" w:rsidP="00F45AA9">
      <w:pPr>
        <w:autoSpaceDE w:val="0"/>
        <w:autoSpaceDN w:val="0"/>
        <w:adjustRightInd w:val="0"/>
        <w:ind w:left="567"/>
        <w:rPr>
          <w:sz w:val="22"/>
          <w:szCs w:val="22"/>
        </w:rPr>
      </w:pPr>
    </w:p>
    <w:bookmarkEnd w:id="15"/>
    <w:p w14:paraId="7372B905" w14:textId="77777777" w:rsidR="00F45AA9" w:rsidRPr="00B82CA3" w:rsidRDefault="00F45AA9" w:rsidP="0083709E">
      <w:pPr>
        <w:numPr>
          <w:ilvl w:val="0"/>
          <w:numId w:val="76"/>
        </w:numPr>
        <w:suppressAutoHyphens/>
        <w:spacing w:line="276" w:lineRule="auto"/>
        <w:ind w:left="709"/>
        <w:jc w:val="both"/>
        <w:rPr>
          <w:sz w:val="22"/>
          <w:szCs w:val="22"/>
        </w:rPr>
      </w:pPr>
      <w:r w:rsidRPr="00B82CA3">
        <w:rPr>
          <w:rStyle w:val="ra"/>
          <w:b/>
          <w:sz w:val="22"/>
          <w:szCs w:val="22"/>
        </w:rPr>
        <w:t xml:space="preserve">nebudem využívať subdodávky a celé plnenie zabezpečím sám </w:t>
      </w:r>
      <w:r w:rsidRPr="00B82CA3">
        <w:rPr>
          <w:rStyle w:val="ra"/>
          <w:sz w:val="22"/>
          <w:szCs w:val="22"/>
        </w:rPr>
        <w:t xml:space="preserve">(tým nie je vylúčená neskoršia možnosť zmeny, avšak za splnenia pravidiel </w:t>
      </w:r>
      <w:r w:rsidRPr="00B82CA3">
        <w:rPr>
          <w:sz w:val="22"/>
          <w:szCs w:val="22"/>
        </w:rPr>
        <w:t>zmenu subdodávateľov počas plnenia zmluvy, ktoré sú uvedené v súťažných podkladov);</w:t>
      </w:r>
      <w:r w:rsidRPr="00B82CA3">
        <w:rPr>
          <w:sz w:val="22"/>
          <w:szCs w:val="22"/>
          <w:vertAlign w:val="superscript"/>
        </w:rPr>
        <w:t xml:space="preserve"> </w:t>
      </w:r>
    </w:p>
    <w:p w14:paraId="1330EBF5" w14:textId="77777777" w:rsidR="00F45AA9" w:rsidRPr="00B82CA3" w:rsidRDefault="00F45AA9" w:rsidP="0083709E">
      <w:pPr>
        <w:numPr>
          <w:ilvl w:val="0"/>
          <w:numId w:val="76"/>
        </w:numPr>
        <w:suppressAutoHyphens/>
        <w:spacing w:line="276" w:lineRule="auto"/>
        <w:ind w:left="709"/>
        <w:jc w:val="both"/>
        <w:rPr>
          <w:sz w:val="22"/>
          <w:szCs w:val="22"/>
        </w:rPr>
      </w:pPr>
      <w:r w:rsidRPr="00B82CA3">
        <w:rPr>
          <w:rStyle w:val="ra"/>
          <w:b/>
          <w:sz w:val="22"/>
          <w:szCs w:val="22"/>
        </w:rPr>
        <w:t xml:space="preserve">budem využívať subdodávky a na tento účel uvádzam </w:t>
      </w:r>
      <w:r w:rsidRPr="00B82CA3">
        <w:rPr>
          <w:noProof/>
          <w:sz w:val="22"/>
          <w:szCs w:val="22"/>
        </w:rPr>
        <w:t>údaje o všetkých známych subdodávateľoch ako aj údaje o osobách oprávnených konať za subdodávateľa v rozsahu meno, priezvisko, adresa pobytu a dátum narodenia nasledovne</w:t>
      </w:r>
      <w:r w:rsidRPr="00B82CA3">
        <w:rPr>
          <w:rStyle w:val="ra"/>
          <w:b/>
          <w:sz w:val="22"/>
          <w:szCs w:val="22"/>
        </w:rPr>
        <w:t>:</w:t>
      </w:r>
    </w:p>
    <w:p w14:paraId="56D8C249" w14:textId="77777777" w:rsidR="00F45AA9" w:rsidRPr="00B82CA3" w:rsidRDefault="00F45AA9" w:rsidP="00F45AA9">
      <w:pPr>
        <w:spacing w:line="360" w:lineRule="auto"/>
        <w:ind w:left="709"/>
        <w:jc w:val="both"/>
        <w:rPr>
          <w:bCs/>
          <w:sz w:val="22"/>
          <w:szCs w:val="22"/>
        </w:rPr>
      </w:pPr>
    </w:p>
    <w:p w14:paraId="54A251C5" w14:textId="77777777" w:rsidR="00F45AA9" w:rsidRPr="00B82CA3" w:rsidRDefault="00F45AA9" w:rsidP="0083709E">
      <w:pPr>
        <w:pStyle w:val="Odsekzoznamu"/>
        <w:numPr>
          <w:ilvl w:val="0"/>
          <w:numId w:val="77"/>
        </w:numPr>
        <w:spacing w:line="360" w:lineRule="auto"/>
        <w:ind w:left="709" w:hanging="426"/>
        <w:jc w:val="both"/>
        <w:rPr>
          <w:noProof/>
          <w:sz w:val="22"/>
          <w:szCs w:val="22"/>
        </w:rPr>
      </w:pPr>
      <w:r w:rsidRPr="00B82CA3">
        <w:rPr>
          <w:noProof/>
          <w:sz w:val="22"/>
          <w:szCs w:val="22"/>
        </w:rPr>
        <w:t>údaje o všetkých známych subdodávateľoch (uvedie sa aj percento/predmet subdodávky):</w:t>
      </w:r>
    </w:p>
    <w:p w14:paraId="7227D7F1" w14:textId="77777777" w:rsidR="00F45AA9" w:rsidRPr="00B82CA3" w:rsidRDefault="00F45AA9" w:rsidP="0083709E">
      <w:pPr>
        <w:pStyle w:val="Odsekzoznamu"/>
        <w:numPr>
          <w:ilvl w:val="0"/>
          <w:numId w:val="77"/>
        </w:numPr>
        <w:spacing w:line="360" w:lineRule="auto"/>
        <w:ind w:left="709" w:hanging="426"/>
        <w:jc w:val="both"/>
        <w:rPr>
          <w:noProof/>
          <w:sz w:val="22"/>
          <w:szCs w:val="22"/>
        </w:rPr>
      </w:pPr>
      <w:r w:rsidRPr="00B82CA3">
        <w:rPr>
          <w:noProof/>
          <w:sz w:val="22"/>
          <w:szCs w:val="22"/>
        </w:rPr>
        <w:t>údaje o osobách oprávnených konať za subdodávateľa v rozsahu meno, priezvisko, adresa pobytu a dátum narodenia:</w:t>
      </w:r>
    </w:p>
    <w:p w14:paraId="7D942F89" w14:textId="77777777" w:rsidR="00F45AA9" w:rsidRPr="00B82CA3" w:rsidRDefault="00F45AA9" w:rsidP="00F45AA9">
      <w:pPr>
        <w:spacing w:line="360" w:lineRule="auto"/>
        <w:jc w:val="both"/>
        <w:rPr>
          <w:bCs/>
          <w:sz w:val="22"/>
          <w:szCs w:val="22"/>
        </w:rPr>
      </w:pPr>
    </w:p>
    <w:p w14:paraId="38F085B1" w14:textId="77777777" w:rsidR="00F45AA9" w:rsidRPr="00B82CA3" w:rsidRDefault="00F45AA9" w:rsidP="00F45AA9">
      <w:pPr>
        <w:spacing w:line="360" w:lineRule="auto"/>
        <w:ind w:left="851"/>
        <w:jc w:val="both"/>
        <w:rPr>
          <w:bCs/>
          <w:sz w:val="22"/>
          <w:szCs w:val="22"/>
        </w:rPr>
      </w:pPr>
      <w:r w:rsidRPr="00B82CA3">
        <w:rPr>
          <w:bCs/>
          <w:sz w:val="22"/>
          <w:szCs w:val="22"/>
        </w:rPr>
        <w:t>V ........................, dňa............................</w:t>
      </w:r>
    </w:p>
    <w:p w14:paraId="7E45B8EE" w14:textId="77777777" w:rsidR="00F45AA9" w:rsidRPr="00B82CA3" w:rsidRDefault="00F45AA9" w:rsidP="00F45AA9">
      <w:pPr>
        <w:spacing w:line="360" w:lineRule="auto"/>
        <w:ind w:left="851"/>
        <w:jc w:val="both"/>
        <w:rPr>
          <w:bCs/>
          <w:sz w:val="22"/>
          <w:szCs w:val="22"/>
        </w:rPr>
      </w:pPr>
    </w:p>
    <w:p w14:paraId="53D4764D" w14:textId="77777777" w:rsidR="00F45AA9" w:rsidRPr="00B82CA3" w:rsidRDefault="00F45AA9" w:rsidP="00F45AA9">
      <w:pPr>
        <w:spacing w:line="360" w:lineRule="auto"/>
        <w:ind w:left="851"/>
        <w:jc w:val="both"/>
        <w:rPr>
          <w:bCs/>
          <w:sz w:val="22"/>
          <w:szCs w:val="22"/>
        </w:rPr>
      </w:pPr>
    </w:p>
    <w:p w14:paraId="18CB3AEC" w14:textId="77777777" w:rsidR="00F45AA9" w:rsidRPr="00B82CA3" w:rsidRDefault="00F45AA9" w:rsidP="00F45AA9">
      <w:pPr>
        <w:ind w:left="851"/>
        <w:jc w:val="both"/>
        <w:rPr>
          <w:bCs/>
          <w:sz w:val="22"/>
          <w:szCs w:val="22"/>
        </w:rPr>
      </w:pPr>
      <w:r w:rsidRPr="00B82CA3">
        <w:rPr>
          <w:bCs/>
          <w:sz w:val="22"/>
          <w:szCs w:val="22"/>
        </w:rPr>
        <w:tab/>
      </w:r>
      <w:r w:rsidRPr="00B82CA3">
        <w:rPr>
          <w:bCs/>
          <w:sz w:val="22"/>
          <w:szCs w:val="22"/>
        </w:rPr>
        <w:tab/>
      </w:r>
      <w:r w:rsidRPr="00B82CA3">
        <w:rPr>
          <w:bCs/>
          <w:sz w:val="22"/>
          <w:szCs w:val="22"/>
        </w:rPr>
        <w:tab/>
      </w:r>
      <w:r w:rsidRPr="00B82CA3">
        <w:rPr>
          <w:bCs/>
          <w:sz w:val="22"/>
          <w:szCs w:val="22"/>
        </w:rPr>
        <w:tab/>
      </w:r>
      <w:r w:rsidRPr="00B82CA3">
        <w:rPr>
          <w:bCs/>
          <w:sz w:val="22"/>
          <w:szCs w:val="22"/>
        </w:rPr>
        <w:tab/>
        <w:t>...................................................................................</w:t>
      </w:r>
    </w:p>
    <w:p w14:paraId="47A02622" w14:textId="77777777" w:rsidR="00F45AA9" w:rsidRPr="00B82CA3" w:rsidRDefault="00F45AA9" w:rsidP="00F45AA9">
      <w:pPr>
        <w:ind w:left="2975" w:firstLine="565"/>
        <w:jc w:val="center"/>
        <w:rPr>
          <w:bCs/>
          <w:sz w:val="22"/>
          <w:szCs w:val="22"/>
        </w:rPr>
      </w:pPr>
      <w:r w:rsidRPr="00B82CA3">
        <w:rPr>
          <w:bCs/>
          <w:sz w:val="22"/>
          <w:szCs w:val="22"/>
        </w:rPr>
        <w:t>meno, priezvisko a podpis oprávneného zástupcu uchádzača</w:t>
      </w:r>
    </w:p>
    <w:p w14:paraId="65E3BB3E" w14:textId="77777777" w:rsidR="00F45AA9" w:rsidRPr="00B82CA3" w:rsidRDefault="00F45AA9" w:rsidP="00F45AA9">
      <w:pPr>
        <w:ind w:left="2975" w:firstLine="565"/>
        <w:jc w:val="center"/>
        <w:rPr>
          <w:bCs/>
          <w:sz w:val="22"/>
          <w:szCs w:val="22"/>
        </w:rPr>
      </w:pPr>
    </w:p>
    <w:p w14:paraId="6C933201" w14:textId="77777777" w:rsidR="00F45AA9" w:rsidRPr="00B82CA3" w:rsidRDefault="00F45AA9" w:rsidP="00F45AA9">
      <w:pPr>
        <w:ind w:left="2975" w:firstLine="565"/>
        <w:jc w:val="center"/>
        <w:rPr>
          <w:bCs/>
          <w:sz w:val="22"/>
          <w:szCs w:val="22"/>
        </w:rPr>
      </w:pPr>
    </w:p>
    <w:p w14:paraId="65F25390" w14:textId="77777777" w:rsidR="00F45AA9" w:rsidRPr="00B82CA3" w:rsidRDefault="00F45AA9" w:rsidP="00F45AA9">
      <w:pPr>
        <w:ind w:left="2975" w:firstLine="565"/>
        <w:jc w:val="center"/>
        <w:rPr>
          <w:bCs/>
          <w:sz w:val="22"/>
          <w:szCs w:val="22"/>
        </w:rPr>
      </w:pPr>
    </w:p>
    <w:p w14:paraId="1C7C9741" w14:textId="77777777" w:rsidR="00F45AA9" w:rsidRPr="00B82CA3" w:rsidRDefault="00F45AA9" w:rsidP="00F45AA9">
      <w:pPr>
        <w:ind w:left="2975" w:firstLine="565"/>
        <w:jc w:val="center"/>
        <w:rPr>
          <w:bCs/>
          <w:sz w:val="22"/>
          <w:szCs w:val="22"/>
        </w:rPr>
      </w:pPr>
    </w:p>
    <w:p w14:paraId="72C34737" w14:textId="77777777" w:rsidR="00F45AA9" w:rsidRPr="00B82CA3" w:rsidRDefault="00F45AA9" w:rsidP="00F45AA9">
      <w:pPr>
        <w:ind w:left="2975" w:firstLine="565"/>
        <w:jc w:val="center"/>
        <w:rPr>
          <w:bCs/>
          <w:sz w:val="22"/>
          <w:szCs w:val="22"/>
        </w:rPr>
      </w:pPr>
    </w:p>
    <w:p w14:paraId="4890086F" w14:textId="77777777" w:rsidR="00F45AA9" w:rsidRPr="00B82CA3" w:rsidRDefault="00F45AA9" w:rsidP="00F45AA9">
      <w:pPr>
        <w:ind w:left="2975" w:firstLine="565"/>
        <w:jc w:val="center"/>
        <w:rPr>
          <w:bCs/>
          <w:sz w:val="22"/>
          <w:szCs w:val="22"/>
        </w:rPr>
      </w:pPr>
    </w:p>
    <w:p w14:paraId="58A0631D" w14:textId="77777777" w:rsidR="00F45AA9" w:rsidRPr="00B82CA3" w:rsidRDefault="00F45AA9" w:rsidP="00F45AA9">
      <w:pPr>
        <w:ind w:left="2975" w:firstLine="565"/>
        <w:jc w:val="center"/>
        <w:rPr>
          <w:bCs/>
          <w:sz w:val="22"/>
          <w:szCs w:val="22"/>
        </w:rPr>
      </w:pPr>
    </w:p>
    <w:p w14:paraId="1C0732BE" w14:textId="77777777" w:rsidR="00F45AA9" w:rsidRPr="00B82CA3" w:rsidRDefault="00F45AA9" w:rsidP="00F45AA9">
      <w:pPr>
        <w:ind w:left="2975" w:firstLine="565"/>
        <w:jc w:val="center"/>
        <w:rPr>
          <w:bCs/>
          <w:sz w:val="22"/>
          <w:szCs w:val="22"/>
        </w:rPr>
      </w:pPr>
    </w:p>
    <w:p w14:paraId="5B326961" w14:textId="77777777" w:rsidR="00F45AA9" w:rsidRPr="00B82CA3" w:rsidRDefault="00F45AA9" w:rsidP="00F45AA9">
      <w:pPr>
        <w:ind w:left="2975" w:firstLine="565"/>
        <w:jc w:val="center"/>
        <w:rPr>
          <w:bCs/>
          <w:sz w:val="22"/>
          <w:szCs w:val="22"/>
        </w:rPr>
      </w:pPr>
    </w:p>
    <w:p w14:paraId="38019D95" w14:textId="77777777" w:rsidR="00F45AA9" w:rsidRPr="00B82CA3" w:rsidRDefault="00F45AA9" w:rsidP="00F45AA9">
      <w:pPr>
        <w:ind w:left="2975" w:firstLine="565"/>
        <w:jc w:val="center"/>
        <w:rPr>
          <w:bCs/>
          <w:sz w:val="22"/>
          <w:szCs w:val="22"/>
        </w:rPr>
      </w:pPr>
    </w:p>
    <w:p w14:paraId="310733D2" w14:textId="77777777" w:rsidR="00F45AA9" w:rsidRPr="00B82CA3" w:rsidRDefault="00F45AA9" w:rsidP="00F45AA9">
      <w:pPr>
        <w:ind w:left="2975" w:firstLine="565"/>
        <w:jc w:val="center"/>
        <w:rPr>
          <w:bCs/>
          <w:sz w:val="22"/>
          <w:szCs w:val="22"/>
        </w:rPr>
      </w:pPr>
    </w:p>
    <w:p w14:paraId="7C5BDF32" w14:textId="77777777" w:rsidR="00F45AA9" w:rsidRPr="00B82CA3" w:rsidRDefault="00F45AA9" w:rsidP="00F45AA9">
      <w:pPr>
        <w:ind w:left="2975" w:firstLine="565"/>
        <w:jc w:val="center"/>
        <w:rPr>
          <w:bCs/>
          <w:sz w:val="22"/>
          <w:szCs w:val="22"/>
        </w:rPr>
      </w:pPr>
    </w:p>
    <w:p w14:paraId="6B8E6E2F" w14:textId="77777777" w:rsidR="00F45AA9" w:rsidRPr="00B82CA3" w:rsidRDefault="00F45AA9" w:rsidP="00F45AA9">
      <w:pPr>
        <w:ind w:left="2975" w:firstLine="565"/>
        <w:jc w:val="center"/>
        <w:rPr>
          <w:bCs/>
          <w:sz w:val="22"/>
          <w:szCs w:val="22"/>
        </w:rPr>
      </w:pPr>
    </w:p>
    <w:p w14:paraId="5225E600" w14:textId="77777777" w:rsidR="00F45AA9" w:rsidRPr="00B82CA3" w:rsidRDefault="00F45AA9" w:rsidP="00F45AA9">
      <w:pPr>
        <w:ind w:left="2975" w:firstLine="565"/>
        <w:jc w:val="center"/>
        <w:rPr>
          <w:bCs/>
          <w:sz w:val="22"/>
          <w:szCs w:val="22"/>
        </w:rPr>
      </w:pPr>
    </w:p>
    <w:p w14:paraId="12F5819E" w14:textId="77777777" w:rsidR="00F45AA9" w:rsidRPr="00B82CA3" w:rsidRDefault="00F45AA9" w:rsidP="00F45AA9">
      <w:pPr>
        <w:ind w:left="2975" w:firstLine="565"/>
        <w:jc w:val="center"/>
        <w:rPr>
          <w:bCs/>
          <w:sz w:val="22"/>
          <w:szCs w:val="22"/>
        </w:rPr>
      </w:pPr>
    </w:p>
    <w:p w14:paraId="6F7A4849" w14:textId="77777777" w:rsidR="00F45AA9" w:rsidRPr="00B82CA3" w:rsidRDefault="00F45AA9" w:rsidP="00F45AA9">
      <w:pPr>
        <w:ind w:left="2975" w:firstLine="565"/>
        <w:jc w:val="center"/>
        <w:rPr>
          <w:bCs/>
          <w:sz w:val="22"/>
          <w:szCs w:val="22"/>
        </w:rPr>
      </w:pPr>
    </w:p>
    <w:p w14:paraId="41341A12" w14:textId="77777777" w:rsidR="00F45AA9" w:rsidRPr="00B82CA3" w:rsidRDefault="00F45AA9" w:rsidP="00F45AA9">
      <w:pPr>
        <w:ind w:left="2975" w:firstLine="565"/>
        <w:jc w:val="center"/>
        <w:rPr>
          <w:bCs/>
          <w:sz w:val="22"/>
          <w:szCs w:val="22"/>
        </w:rPr>
      </w:pPr>
    </w:p>
    <w:p w14:paraId="06D900A1" w14:textId="77777777" w:rsidR="00F45AA9" w:rsidRPr="00B82CA3" w:rsidRDefault="00F45AA9" w:rsidP="00F45AA9">
      <w:pPr>
        <w:ind w:left="2975" w:firstLine="565"/>
        <w:jc w:val="center"/>
        <w:rPr>
          <w:bCs/>
          <w:sz w:val="22"/>
          <w:szCs w:val="22"/>
        </w:rPr>
      </w:pPr>
    </w:p>
    <w:p w14:paraId="4DF9DD08" w14:textId="77777777" w:rsidR="00F45AA9" w:rsidRPr="00B82CA3" w:rsidRDefault="00F45AA9" w:rsidP="00F45AA9">
      <w:pPr>
        <w:ind w:left="2975" w:firstLine="565"/>
        <w:jc w:val="center"/>
        <w:rPr>
          <w:bCs/>
          <w:sz w:val="22"/>
          <w:szCs w:val="22"/>
        </w:rPr>
      </w:pPr>
    </w:p>
    <w:p w14:paraId="05A14CC2" w14:textId="77777777" w:rsidR="00F45AA9" w:rsidRPr="00B82CA3" w:rsidRDefault="00F45AA9" w:rsidP="00F45AA9">
      <w:pPr>
        <w:ind w:left="2975" w:firstLine="565"/>
        <w:jc w:val="center"/>
        <w:rPr>
          <w:bCs/>
          <w:sz w:val="22"/>
          <w:szCs w:val="22"/>
        </w:rPr>
      </w:pPr>
    </w:p>
    <w:p w14:paraId="180A6195" w14:textId="77777777" w:rsidR="00F45AA9" w:rsidRPr="00B82CA3" w:rsidRDefault="00F45AA9" w:rsidP="00F45AA9">
      <w:pPr>
        <w:ind w:left="2975" w:firstLine="565"/>
        <w:jc w:val="center"/>
        <w:rPr>
          <w:bCs/>
          <w:sz w:val="22"/>
          <w:szCs w:val="22"/>
        </w:rPr>
      </w:pPr>
    </w:p>
    <w:p w14:paraId="0686345B" w14:textId="77777777" w:rsidR="00F45AA9" w:rsidRPr="00B82CA3" w:rsidRDefault="00F45AA9" w:rsidP="00F45AA9">
      <w:pPr>
        <w:pStyle w:val="Nadpis1"/>
        <w:spacing w:before="0" w:after="0"/>
        <w:ind w:left="720" w:hanging="720"/>
        <w:rPr>
          <w:rFonts w:ascii="Times New Roman" w:hAnsi="Times New Roman" w:cs="Times New Roman"/>
          <w:color w:val="FF0000"/>
          <w:sz w:val="22"/>
          <w:szCs w:val="22"/>
        </w:rPr>
      </w:pPr>
      <w:bookmarkStart w:id="16" w:name="_Toc86999173"/>
      <w:bookmarkStart w:id="17" w:name="_Toc108776018"/>
      <w:r w:rsidRPr="00B82CA3">
        <w:rPr>
          <w:rFonts w:ascii="Times New Roman" w:hAnsi="Times New Roman" w:cs="Times New Roman"/>
          <w:b w:val="0"/>
          <w:bCs w:val="0"/>
          <w:sz w:val="22"/>
          <w:szCs w:val="22"/>
        </w:rPr>
        <w:lastRenderedPageBreak/>
        <w:t>Príloha č. 3 zmluvy</w:t>
      </w:r>
      <w:bookmarkEnd w:id="16"/>
      <w:bookmarkEnd w:id="17"/>
    </w:p>
    <w:p w14:paraId="65933E0E" w14:textId="77777777" w:rsidR="00F45AA9" w:rsidRPr="00B82CA3" w:rsidRDefault="00F45AA9" w:rsidP="00F45AA9">
      <w:pPr>
        <w:pStyle w:val="Nadpis1"/>
        <w:spacing w:before="0" w:after="0"/>
        <w:ind w:left="0"/>
        <w:jc w:val="center"/>
        <w:rPr>
          <w:rFonts w:ascii="Times New Roman" w:hAnsi="Times New Roman" w:cs="Times New Roman"/>
          <w:sz w:val="22"/>
          <w:szCs w:val="22"/>
        </w:rPr>
      </w:pPr>
    </w:p>
    <w:p w14:paraId="5CC0855D" w14:textId="77777777" w:rsidR="00F45AA9" w:rsidRPr="00B82CA3" w:rsidRDefault="00F45AA9" w:rsidP="00F45AA9">
      <w:pPr>
        <w:pStyle w:val="Nadpis1"/>
        <w:spacing w:before="0" w:after="0"/>
        <w:ind w:left="0"/>
        <w:jc w:val="center"/>
        <w:rPr>
          <w:rFonts w:ascii="Times New Roman" w:hAnsi="Times New Roman" w:cs="Times New Roman"/>
          <w:sz w:val="22"/>
          <w:szCs w:val="22"/>
        </w:rPr>
      </w:pPr>
      <w:bookmarkStart w:id="18" w:name="_Toc86999174"/>
      <w:bookmarkStart w:id="19" w:name="_Toc108776019"/>
      <w:r w:rsidRPr="00B82CA3">
        <w:rPr>
          <w:rFonts w:ascii="Times New Roman" w:hAnsi="Times New Roman" w:cs="Times New Roman"/>
          <w:sz w:val="22"/>
          <w:szCs w:val="22"/>
        </w:rPr>
        <w:t>ZOZNAM  „Iných osôb“</w:t>
      </w:r>
      <w:bookmarkEnd w:id="18"/>
      <w:bookmarkEnd w:id="19"/>
    </w:p>
    <w:p w14:paraId="60C9184D" w14:textId="77777777" w:rsidR="00F45AA9" w:rsidRPr="00B82CA3" w:rsidRDefault="00F45AA9" w:rsidP="00F45AA9">
      <w:pPr>
        <w:pStyle w:val="Nadpis1"/>
        <w:spacing w:before="0" w:after="0"/>
        <w:ind w:left="720" w:hanging="720"/>
        <w:jc w:val="center"/>
        <w:rPr>
          <w:rFonts w:ascii="Times New Roman" w:hAnsi="Times New Roman" w:cs="Times New Roman"/>
          <w:sz w:val="22"/>
          <w:szCs w:val="22"/>
        </w:rPr>
      </w:pPr>
      <w:bookmarkStart w:id="20" w:name="_Toc86999175"/>
      <w:bookmarkStart w:id="21" w:name="_Toc108776020"/>
      <w:r w:rsidRPr="00B82CA3">
        <w:rPr>
          <w:rFonts w:ascii="Times New Roman" w:hAnsi="Times New Roman" w:cs="Times New Roman"/>
          <w:sz w:val="22"/>
          <w:szCs w:val="22"/>
        </w:rPr>
        <w:t>ktoré poskytujú zdroje alebo kapacity Zhotoviteľovi počas platnosti tejto Zmluvy</w:t>
      </w:r>
      <w:bookmarkEnd w:id="20"/>
      <w:bookmarkEnd w:id="21"/>
    </w:p>
    <w:p w14:paraId="1DB621CF" w14:textId="77777777" w:rsidR="00F45AA9" w:rsidRPr="00B82CA3" w:rsidRDefault="00F45AA9" w:rsidP="00F45AA9">
      <w:pPr>
        <w:rPr>
          <w:sz w:val="22"/>
          <w:szCs w:val="22"/>
        </w:rPr>
      </w:pPr>
    </w:p>
    <w:p w14:paraId="6F3BC1E3" w14:textId="41FB8B2C" w:rsidR="00F45AA9" w:rsidRPr="00B82CA3" w:rsidRDefault="00F45AA9" w:rsidP="00F45AA9">
      <w:pPr>
        <w:jc w:val="both"/>
        <w:rPr>
          <w:sz w:val="22"/>
          <w:szCs w:val="22"/>
        </w:rPr>
      </w:pPr>
      <w:r w:rsidRPr="00B82CA3">
        <w:rPr>
          <w:sz w:val="22"/>
          <w:szCs w:val="22"/>
        </w:rPr>
        <w:t>(ktorými preukázal</w:t>
      </w:r>
      <w:r w:rsidR="00B203AC">
        <w:rPr>
          <w:sz w:val="22"/>
          <w:szCs w:val="22"/>
        </w:rPr>
        <w:t xml:space="preserve"> </w:t>
      </w:r>
      <w:r w:rsidRPr="00B82CA3">
        <w:rPr>
          <w:sz w:val="22"/>
          <w:szCs w:val="22"/>
        </w:rPr>
        <w:t>splnenie podmienok účasti týkajúcich sa technickej spôsobilosti alebo odbornej spôsobilosti v zmysle § 34 ZVO vo verejnom obstarávaní, výsledkom ktorého je uzatvorená táto Zmluva)</w:t>
      </w:r>
    </w:p>
    <w:p w14:paraId="628A0A70" w14:textId="77777777" w:rsidR="00F45AA9" w:rsidRPr="00B82CA3" w:rsidRDefault="00F45AA9" w:rsidP="00F45AA9">
      <w:pPr>
        <w:jc w:val="both"/>
        <w:rPr>
          <w:sz w:val="22"/>
          <w:szCs w:val="22"/>
        </w:rPr>
      </w:pPr>
      <w:r w:rsidRPr="00B82CA3">
        <w:rPr>
          <w:sz w:val="22"/>
          <w:szCs w:val="22"/>
        </w:rPr>
        <w:t> </w:t>
      </w:r>
    </w:p>
    <w:p w14:paraId="34336EBD" w14:textId="367E53C4" w:rsidR="00F45AA9" w:rsidRPr="00B82CA3" w:rsidRDefault="00F45AA9" w:rsidP="00F45AA9">
      <w:pPr>
        <w:rPr>
          <w:sz w:val="22"/>
          <w:szCs w:val="22"/>
        </w:rPr>
      </w:pPr>
      <w:r w:rsidRPr="00B82CA3">
        <w:rPr>
          <w:sz w:val="22"/>
          <w:szCs w:val="22"/>
        </w:rPr>
        <w:t xml:space="preserve">„ Iná osoba“ v kontexte § 34 ods. 3 zákona č. 343/2015 </w:t>
      </w:r>
      <w:proofErr w:type="spellStart"/>
      <w:r w:rsidRPr="00B82CA3">
        <w:rPr>
          <w:sz w:val="22"/>
          <w:szCs w:val="22"/>
        </w:rPr>
        <w:t>Z.z</w:t>
      </w:r>
      <w:proofErr w:type="spellEnd"/>
      <w:r w:rsidRPr="00B82CA3">
        <w:rPr>
          <w:sz w:val="22"/>
          <w:szCs w:val="22"/>
        </w:rPr>
        <w:t>. (kapacity týkajúce sa podmienok účasti v zmysle § 34 ods. 1 písm. b), d), g) a h) ZVO)</w:t>
      </w:r>
    </w:p>
    <w:p w14:paraId="342C1CBB" w14:textId="77777777" w:rsidR="00F45AA9" w:rsidRPr="00B82CA3" w:rsidRDefault="00F45AA9" w:rsidP="00F45AA9">
      <w:pPr>
        <w:ind w:firstLine="708"/>
        <w:rPr>
          <w:sz w:val="22"/>
          <w:szCs w:val="22"/>
        </w:rPr>
      </w:pPr>
      <w:r w:rsidRPr="00B82CA3">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F45AA9" w:rsidRPr="00B82CA3" w14:paraId="5422CBE3" w14:textId="77777777" w:rsidTr="00B203AC">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570422" w14:textId="77777777" w:rsidR="00F45AA9" w:rsidRPr="00B82CA3" w:rsidRDefault="00F45AA9" w:rsidP="00077D83">
            <w:pPr>
              <w:rPr>
                <w:b/>
                <w:bCs/>
                <w:sz w:val="22"/>
                <w:szCs w:val="22"/>
              </w:rPr>
            </w:pPr>
            <w:r w:rsidRPr="00B82CA3">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44649CA" w14:textId="77777777" w:rsidR="00F45AA9" w:rsidRPr="00B82CA3" w:rsidRDefault="00F45AA9" w:rsidP="00077D83">
            <w:pPr>
              <w:rPr>
                <w:b/>
                <w:bCs/>
                <w:sz w:val="22"/>
                <w:szCs w:val="22"/>
              </w:rPr>
            </w:pPr>
            <w:r w:rsidRPr="00B82CA3">
              <w:rPr>
                <w:b/>
                <w:bCs/>
                <w:sz w:val="22"/>
                <w:szCs w:val="22"/>
              </w:rPr>
              <w:t>Názov, Sídlo</w:t>
            </w:r>
          </w:p>
          <w:p w14:paraId="4789C87D" w14:textId="77777777" w:rsidR="00F45AA9" w:rsidRPr="00B82CA3" w:rsidRDefault="00F45AA9" w:rsidP="00077D83">
            <w:pPr>
              <w:rPr>
                <w:b/>
                <w:bCs/>
                <w:sz w:val="22"/>
                <w:szCs w:val="22"/>
              </w:rPr>
            </w:pPr>
            <w:r w:rsidRPr="00B82CA3">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BDD31DD" w14:textId="77777777" w:rsidR="00F45AA9" w:rsidRPr="00B82CA3" w:rsidRDefault="00F45AA9" w:rsidP="00077D83">
            <w:pPr>
              <w:rPr>
                <w:b/>
                <w:bCs/>
                <w:sz w:val="22"/>
                <w:szCs w:val="22"/>
              </w:rPr>
            </w:pPr>
            <w:r w:rsidRPr="00B82CA3">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CEA594" w14:textId="77777777" w:rsidR="00F45AA9" w:rsidRPr="00B82CA3" w:rsidRDefault="00F45AA9" w:rsidP="00077D83">
            <w:pPr>
              <w:rPr>
                <w:b/>
                <w:bCs/>
                <w:sz w:val="22"/>
                <w:szCs w:val="22"/>
              </w:rPr>
            </w:pPr>
            <w:r w:rsidRPr="00B82CA3">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5B304BD" w14:textId="77777777" w:rsidR="00F45AA9" w:rsidRPr="00B82CA3" w:rsidRDefault="00F45AA9" w:rsidP="00077D83">
            <w:pPr>
              <w:rPr>
                <w:b/>
                <w:bCs/>
                <w:sz w:val="22"/>
                <w:szCs w:val="22"/>
              </w:rPr>
            </w:pPr>
            <w:r w:rsidRPr="00B82CA3">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C9CF07" w14:textId="77777777" w:rsidR="00F45AA9" w:rsidRPr="00B82CA3" w:rsidRDefault="00F45AA9" w:rsidP="00077D83">
            <w:pPr>
              <w:rPr>
                <w:b/>
                <w:bCs/>
                <w:sz w:val="22"/>
                <w:szCs w:val="22"/>
              </w:rPr>
            </w:pPr>
            <w:r w:rsidRPr="00B82CA3">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C182FDD" w14:textId="77777777" w:rsidR="00F45AA9" w:rsidRPr="00B82CA3" w:rsidRDefault="00F45AA9" w:rsidP="00077D83">
            <w:pPr>
              <w:rPr>
                <w:b/>
                <w:bCs/>
                <w:sz w:val="22"/>
                <w:szCs w:val="22"/>
              </w:rPr>
            </w:pPr>
            <w:r w:rsidRPr="00B82CA3">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F0EF8D" w14:textId="77777777" w:rsidR="00F45AA9" w:rsidRPr="00B82CA3" w:rsidRDefault="00F45AA9" w:rsidP="00077D83">
            <w:pPr>
              <w:rPr>
                <w:b/>
                <w:bCs/>
                <w:sz w:val="22"/>
                <w:szCs w:val="22"/>
              </w:rPr>
            </w:pPr>
            <w:r w:rsidRPr="00B82CA3">
              <w:rPr>
                <w:b/>
                <w:bCs/>
                <w:sz w:val="22"/>
                <w:szCs w:val="22"/>
              </w:rPr>
              <w:t>Rozsah záväzku „inej osoby“</w:t>
            </w:r>
          </w:p>
        </w:tc>
      </w:tr>
      <w:tr w:rsidR="00F45AA9" w:rsidRPr="00B82CA3" w14:paraId="544048B3" w14:textId="77777777" w:rsidTr="00B203AC">
        <w:trPr>
          <w:trHeight w:val="567"/>
        </w:trPr>
        <w:tc>
          <w:tcPr>
            <w:tcW w:w="23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5F4B13C" w14:textId="77777777" w:rsidR="00F45AA9" w:rsidRPr="00B82CA3" w:rsidRDefault="00F45AA9" w:rsidP="00077D83">
            <w:pPr>
              <w:rPr>
                <w:sz w:val="22"/>
                <w:szCs w:val="22"/>
              </w:rPr>
            </w:pPr>
          </w:p>
        </w:tc>
        <w:tc>
          <w:tcPr>
            <w:tcW w:w="687"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2740289C" w14:textId="77777777" w:rsidR="00F45AA9" w:rsidRPr="00B82CA3" w:rsidRDefault="00F45AA9" w:rsidP="00077D83">
            <w:pPr>
              <w:rPr>
                <w:sz w:val="22"/>
                <w:szCs w:val="22"/>
              </w:rPr>
            </w:pPr>
          </w:p>
        </w:tc>
        <w:tc>
          <w:tcPr>
            <w:tcW w:w="1106"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6362AC08" w14:textId="77777777" w:rsidR="00F45AA9" w:rsidRPr="00B82CA3" w:rsidRDefault="00F45AA9" w:rsidP="00077D83">
            <w:pPr>
              <w:rPr>
                <w:sz w:val="22"/>
                <w:szCs w:val="22"/>
              </w:rPr>
            </w:pPr>
          </w:p>
        </w:tc>
        <w:tc>
          <w:tcPr>
            <w:tcW w:w="222"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5B6E940F" w14:textId="77777777" w:rsidR="00F45AA9" w:rsidRPr="00B82CA3" w:rsidRDefault="00F45AA9" w:rsidP="00077D83">
            <w:pPr>
              <w:rPr>
                <w:sz w:val="22"/>
                <w:szCs w:val="22"/>
              </w:rPr>
            </w:pPr>
          </w:p>
        </w:tc>
        <w:tc>
          <w:tcPr>
            <w:tcW w:w="770"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3C32E588" w14:textId="77777777" w:rsidR="00F45AA9" w:rsidRPr="00B82CA3" w:rsidRDefault="00F45AA9" w:rsidP="00077D83">
            <w:pPr>
              <w:rPr>
                <w:sz w:val="22"/>
                <w:szCs w:val="22"/>
              </w:rPr>
            </w:pPr>
          </w:p>
        </w:tc>
        <w:tc>
          <w:tcPr>
            <w:tcW w:w="460"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079C6355" w14:textId="77777777" w:rsidR="00F45AA9" w:rsidRPr="00B82CA3" w:rsidRDefault="00F45AA9" w:rsidP="00077D83">
            <w:pPr>
              <w:rPr>
                <w:sz w:val="22"/>
                <w:szCs w:val="22"/>
              </w:rPr>
            </w:pPr>
          </w:p>
        </w:tc>
        <w:tc>
          <w:tcPr>
            <w:tcW w:w="849"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159B6DF4" w14:textId="77777777" w:rsidR="00F45AA9" w:rsidRPr="00B82CA3" w:rsidRDefault="00F45AA9" w:rsidP="00077D83">
            <w:pPr>
              <w:rPr>
                <w:sz w:val="22"/>
                <w:szCs w:val="22"/>
              </w:rPr>
            </w:pPr>
          </w:p>
        </w:tc>
        <w:tc>
          <w:tcPr>
            <w:tcW w:w="672"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06D5D45B" w14:textId="77777777" w:rsidR="00F45AA9" w:rsidRPr="00B82CA3" w:rsidRDefault="00F45AA9" w:rsidP="00077D83">
            <w:pPr>
              <w:rPr>
                <w:sz w:val="22"/>
                <w:szCs w:val="22"/>
              </w:rPr>
            </w:pPr>
          </w:p>
        </w:tc>
      </w:tr>
      <w:tr w:rsidR="00B203AC" w:rsidRPr="00B82CA3" w14:paraId="602CBF96" w14:textId="77777777" w:rsidTr="00B203AC">
        <w:trPr>
          <w:trHeight w:val="567"/>
        </w:trPr>
        <w:tc>
          <w:tcPr>
            <w:tcW w:w="23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5DD57A5" w14:textId="77777777" w:rsidR="00B203AC" w:rsidRPr="00B82CA3" w:rsidRDefault="00B203AC" w:rsidP="00077D83">
            <w:pPr>
              <w:rPr>
                <w:sz w:val="22"/>
                <w:szCs w:val="22"/>
              </w:rPr>
            </w:pPr>
          </w:p>
        </w:tc>
        <w:tc>
          <w:tcPr>
            <w:tcW w:w="68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7784868" w14:textId="77777777" w:rsidR="00B203AC" w:rsidRPr="00B82CA3" w:rsidRDefault="00B203AC" w:rsidP="00077D83">
            <w:pPr>
              <w:rPr>
                <w:sz w:val="22"/>
                <w:szCs w:val="22"/>
              </w:rPr>
            </w:pPr>
          </w:p>
        </w:tc>
        <w:tc>
          <w:tcPr>
            <w:tcW w:w="1106"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C7E9419" w14:textId="77777777" w:rsidR="00B203AC" w:rsidRPr="00B82CA3" w:rsidRDefault="00B203AC" w:rsidP="00077D83">
            <w:pPr>
              <w:rPr>
                <w:sz w:val="22"/>
                <w:szCs w:val="22"/>
              </w:rPr>
            </w:pPr>
          </w:p>
        </w:tc>
        <w:tc>
          <w:tcPr>
            <w:tcW w:w="222"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F046683" w14:textId="77777777" w:rsidR="00B203AC" w:rsidRPr="00B82CA3" w:rsidRDefault="00B203AC" w:rsidP="00077D83">
            <w:pPr>
              <w:rPr>
                <w:sz w:val="22"/>
                <w:szCs w:val="22"/>
              </w:rPr>
            </w:pPr>
          </w:p>
        </w:tc>
        <w:tc>
          <w:tcPr>
            <w:tcW w:w="77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6DD8ADA" w14:textId="77777777" w:rsidR="00B203AC" w:rsidRPr="00B82CA3" w:rsidRDefault="00B203AC" w:rsidP="00077D83">
            <w:pPr>
              <w:rPr>
                <w:sz w:val="22"/>
                <w:szCs w:val="22"/>
              </w:rPr>
            </w:pPr>
          </w:p>
        </w:tc>
        <w:tc>
          <w:tcPr>
            <w:tcW w:w="46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C24B02E" w14:textId="77777777" w:rsidR="00B203AC" w:rsidRPr="00B82CA3" w:rsidRDefault="00B203AC" w:rsidP="00077D83">
            <w:pPr>
              <w:rPr>
                <w:sz w:val="22"/>
                <w:szCs w:val="22"/>
              </w:rPr>
            </w:pPr>
          </w:p>
        </w:tc>
        <w:tc>
          <w:tcPr>
            <w:tcW w:w="84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6878629" w14:textId="77777777" w:rsidR="00B203AC" w:rsidRPr="00B82CA3" w:rsidRDefault="00B203AC" w:rsidP="00077D83">
            <w:pPr>
              <w:rPr>
                <w:sz w:val="22"/>
                <w:szCs w:val="22"/>
              </w:rPr>
            </w:pPr>
          </w:p>
        </w:tc>
        <w:tc>
          <w:tcPr>
            <w:tcW w:w="672"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832CE9A" w14:textId="77777777" w:rsidR="00B203AC" w:rsidRPr="00B82CA3" w:rsidRDefault="00B203AC" w:rsidP="00077D83">
            <w:pPr>
              <w:rPr>
                <w:sz w:val="22"/>
                <w:szCs w:val="22"/>
              </w:rPr>
            </w:pPr>
          </w:p>
        </w:tc>
      </w:tr>
      <w:tr w:rsidR="00B203AC" w:rsidRPr="00B82CA3" w14:paraId="4A7B01E8" w14:textId="77777777" w:rsidTr="00B203AC">
        <w:trPr>
          <w:trHeight w:val="567"/>
        </w:trPr>
        <w:tc>
          <w:tcPr>
            <w:tcW w:w="234" w:type="pct"/>
            <w:tcBorders>
              <w:top w:val="nil"/>
              <w:left w:val="single" w:sz="8" w:space="0" w:color="auto"/>
              <w:bottom w:val="single" w:sz="4" w:space="0" w:color="auto"/>
              <w:right w:val="single" w:sz="8" w:space="0" w:color="auto"/>
            </w:tcBorders>
            <w:tcMar>
              <w:top w:w="0" w:type="dxa"/>
              <w:left w:w="108" w:type="dxa"/>
              <w:bottom w:w="0" w:type="dxa"/>
              <w:right w:w="108" w:type="dxa"/>
            </w:tcMar>
          </w:tcPr>
          <w:p w14:paraId="193A2BE6" w14:textId="77777777" w:rsidR="00B203AC" w:rsidRPr="00B82CA3" w:rsidRDefault="00B203AC" w:rsidP="00077D83">
            <w:pPr>
              <w:rPr>
                <w:sz w:val="22"/>
                <w:szCs w:val="22"/>
              </w:rPr>
            </w:pPr>
          </w:p>
        </w:tc>
        <w:tc>
          <w:tcPr>
            <w:tcW w:w="687" w:type="pct"/>
            <w:tcBorders>
              <w:top w:val="nil"/>
              <w:left w:val="nil"/>
              <w:bottom w:val="single" w:sz="4" w:space="0" w:color="auto"/>
              <w:right w:val="single" w:sz="8" w:space="0" w:color="auto"/>
            </w:tcBorders>
            <w:tcMar>
              <w:top w:w="0" w:type="dxa"/>
              <w:left w:w="108" w:type="dxa"/>
              <w:bottom w:w="0" w:type="dxa"/>
              <w:right w:w="108" w:type="dxa"/>
            </w:tcMar>
          </w:tcPr>
          <w:p w14:paraId="67B2C83B" w14:textId="77777777" w:rsidR="00B203AC" w:rsidRPr="00B82CA3" w:rsidRDefault="00B203AC" w:rsidP="00077D83">
            <w:pPr>
              <w:rPr>
                <w:sz w:val="22"/>
                <w:szCs w:val="22"/>
              </w:rPr>
            </w:pPr>
          </w:p>
        </w:tc>
        <w:tc>
          <w:tcPr>
            <w:tcW w:w="1106" w:type="pct"/>
            <w:tcBorders>
              <w:top w:val="nil"/>
              <w:left w:val="nil"/>
              <w:bottom w:val="single" w:sz="4" w:space="0" w:color="auto"/>
              <w:right w:val="single" w:sz="8" w:space="0" w:color="auto"/>
            </w:tcBorders>
            <w:tcMar>
              <w:top w:w="0" w:type="dxa"/>
              <w:left w:w="108" w:type="dxa"/>
              <w:bottom w:w="0" w:type="dxa"/>
              <w:right w:w="108" w:type="dxa"/>
            </w:tcMar>
          </w:tcPr>
          <w:p w14:paraId="50B869AE" w14:textId="77777777" w:rsidR="00B203AC" w:rsidRPr="00B82CA3" w:rsidRDefault="00B203AC" w:rsidP="00077D83">
            <w:pPr>
              <w:rPr>
                <w:sz w:val="22"/>
                <w:szCs w:val="22"/>
              </w:rPr>
            </w:pPr>
          </w:p>
        </w:tc>
        <w:tc>
          <w:tcPr>
            <w:tcW w:w="222" w:type="pct"/>
            <w:tcBorders>
              <w:top w:val="nil"/>
              <w:left w:val="nil"/>
              <w:bottom w:val="single" w:sz="4" w:space="0" w:color="auto"/>
              <w:right w:val="single" w:sz="8" w:space="0" w:color="auto"/>
            </w:tcBorders>
            <w:tcMar>
              <w:top w:w="0" w:type="dxa"/>
              <w:left w:w="108" w:type="dxa"/>
              <w:bottom w:w="0" w:type="dxa"/>
              <w:right w:w="108" w:type="dxa"/>
            </w:tcMar>
          </w:tcPr>
          <w:p w14:paraId="4DBB27C7" w14:textId="77777777" w:rsidR="00B203AC" w:rsidRPr="00B82CA3" w:rsidRDefault="00B203AC" w:rsidP="00077D83">
            <w:pPr>
              <w:rPr>
                <w:sz w:val="22"/>
                <w:szCs w:val="22"/>
              </w:rPr>
            </w:pPr>
          </w:p>
        </w:tc>
        <w:tc>
          <w:tcPr>
            <w:tcW w:w="770" w:type="pct"/>
            <w:tcBorders>
              <w:top w:val="nil"/>
              <w:left w:val="nil"/>
              <w:bottom w:val="single" w:sz="4" w:space="0" w:color="auto"/>
              <w:right w:val="single" w:sz="8" w:space="0" w:color="auto"/>
            </w:tcBorders>
            <w:tcMar>
              <w:top w:w="0" w:type="dxa"/>
              <w:left w:w="108" w:type="dxa"/>
              <w:bottom w:w="0" w:type="dxa"/>
              <w:right w:w="108" w:type="dxa"/>
            </w:tcMar>
          </w:tcPr>
          <w:p w14:paraId="1FF1E8E4" w14:textId="77777777" w:rsidR="00B203AC" w:rsidRPr="00B82CA3" w:rsidRDefault="00B203AC" w:rsidP="00077D83">
            <w:pPr>
              <w:rPr>
                <w:sz w:val="22"/>
                <w:szCs w:val="22"/>
              </w:rPr>
            </w:pPr>
          </w:p>
        </w:tc>
        <w:tc>
          <w:tcPr>
            <w:tcW w:w="460" w:type="pct"/>
            <w:tcBorders>
              <w:top w:val="nil"/>
              <w:left w:val="nil"/>
              <w:bottom w:val="single" w:sz="4" w:space="0" w:color="auto"/>
              <w:right w:val="single" w:sz="8" w:space="0" w:color="auto"/>
            </w:tcBorders>
            <w:tcMar>
              <w:top w:w="0" w:type="dxa"/>
              <w:left w:w="108" w:type="dxa"/>
              <w:bottom w:w="0" w:type="dxa"/>
              <w:right w:w="108" w:type="dxa"/>
            </w:tcMar>
          </w:tcPr>
          <w:p w14:paraId="1E804660" w14:textId="77777777" w:rsidR="00B203AC" w:rsidRPr="00B82CA3" w:rsidRDefault="00B203AC" w:rsidP="00077D83">
            <w:pPr>
              <w:rPr>
                <w:sz w:val="22"/>
                <w:szCs w:val="22"/>
              </w:rPr>
            </w:pPr>
          </w:p>
        </w:tc>
        <w:tc>
          <w:tcPr>
            <w:tcW w:w="849" w:type="pct"/>
            <w:tcBorders>
              <w:top w:val="nil"/>
              <w:left w:val="nil"/>
              <w:bottom w:val="single" w:sz="4" w:space="0" w:color="auto"/>
              <w:right w:val="single" w:sz="8" w:space="0" w:color="auto"/>
            </w:tcBorders>
            <w:tcMar>
              <w:top w:w="0" w:type="dxa"/>
              <w:left w:w="108" w:type="dxa"/>
              <w:bottom w:w="0" w:type="dxa"/>
              <w:right w:w="108" w:type="dxa"/>
            </w:tcMar>
          </w:tcPr>
          <w:p w14:paraId="3A1898A8" w14:textId="77777777" w:rsidR="00B203AC" w:rsidRPr="00B82CA3" w:rsidRDefault="00B203AC" w:rsidP="00077D83">
            <w:pPr>
              <w:rPr>
                <w:sz w:val="22"/>
                <w:szCs w:val="22"/>
              </w:rPr>
            </w:pPr>
          </w:p>
        </w:tc>
        <w:tc>
          <w:tcPr>
            <w:tcW w:w="672" w:type="pct"/>
            <w:tcBorders>
              <w:top w:val="nil"/>
              <w:left w:val="nil"/>
              <w:bottom w:val="single" w:sz="4" w:space="0" w:color="auto"/>
              <w:right w:val="single" w:sz="8" w:space="0" w:color="auto"/>
            </w:tcBorders>
            <w:tcMar>
              <w:top w:w="0" w:type="dxa"/>
              <w:left w:w="108" w:type="dxa"/>
              <w:bottom w:w="0" w:type="dxa"/>
              <w:right w:w="108" w:type="dxa"/>
            </w:tcMar>
          </w:tcPr>
          <w:p w14:paraId="5CA53F52" w14:textId="77777777" w:rsidR="00B203AC" w:rsidRPr="00B82CA3" w:rsidRDefault="00B203AC" w:rsidP="00077D83">
            <w:pPr>
              <w:rPr>
                <w:sz w:val="22"/>
                <w:szCs w:val="22"/>
              </w:rPr>
            </w:pPr>
          </w:p>
        </w:tc>
      </w:tr>
      <w:tr w:rsidR="00B203AC" w:rsidRPr="00B82CA3" w14:paraId="7A92047D" w14:textId="77777777" w:rsidTr="00B203AC">
        <w:trPr>
          <w:trHeight w:val="567"/>
        </w:trPr>
        <w:tc>
          <w:tcPr>
            <w:tcW w:w="23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973B38E" w14:textId="77777777" w:rsidR="00B203AC" w:rsidRPr="00B82CA3" w:rsidRDefault="00B203AC" w:rsidP="00077D83">
            <w:pPr>
              <w:rPr>
                <w:sz w:val="22"/>
                <w:szCs w:val="22"/>
              </w:rPr>
            </w:pPr>
          </w:p>
        </w:tc>
        <w:tc>
          <w:tcPr>
            <w:tcW w:w="68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6BC371C" w14:textId="77777777" w:rsidR="00B203AC" w:rsidRPr="00B82CA3" w:rsidRDefault="00B203AC" w:rsidP="00077D83">
            <w:pPr>
              <w:rPr>
                <w:sz w:val="22"/>
                <w:szCs w:val="22"/>
              </w:rPr>
            </w:pPr>
          </w:p>
        </w:tc>
        <w:tc>
          <w:tcPr>
            <w:tcW w:w="1106"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D9B15EC" w14:textId="77777777" w:rsidR="00B203AC" w:rsidRPr="00B82CA3" w:rsidRDefault="00B203AC" w:rsidP="00077D83">
            <w:pPr>
              <w:rPr>
                <w:sz w:val="22"/>
                <w:szCs w:val="22"/>
              </w:rPr>
            </w:pPr>
          </w:p>
        </w:tc>
        <w:tc>
          <w:tcPr>
            <w:tcW w:w="222"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1A4D608" w14:textId="77777777" w:rsidR="00B203AC" w:rsidRPr="00B82CA3" w:rsidRDefault="00B203AC" w:rsidP="00077D83">
            <w:pPr>
              <w:rPr>
                <w:sz w:val="22"/>
                <w:szCs w:val="22"/>
              </w:rPr>
            </w:pPr>
          </w:p>
        </w:tc>
        <w:tc>
          <w:tcPr>
            <w:tcW w:w="77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BB39579" w14:textId="77777777" w:rsidR="00B203AC" w:rsidRPr="00B82CA3" w:rsidRDefault="00B203AC" w:rsidP="00077D83">
            <w:pPr>
              <w:rPr>
                <w:sz w:val="22"/>
                <w:szCs w:val="22"/>
              </w:rPr>
            </w:pPr>
          </w:p>
        </w:tc>
        <w:tc>
          <w:tcPr>
            <w:tcW w:w="46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37A0F03" w14:textId="77777777" w:rsidR="00B203AC" w:rsidRPr="00B82CA3" w:rsidRDefault="00B203AC" w:rsidP="00077D83">
            <w:pPr>
              <w:rPr>
                <w:sz w:val="22"/>
                <w:szCs w:val="22"/>
              </w:rPr>
            </w:pPr>
          </w:p>
        </w:tc>
        <w:tc>
          <w:tcPr>
            <w:tcW w:w="84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C9EB315" w14:textId="77777777" w:rsidR="00B203AC" w:rsidRPr="00B82CA3" w:rsidRDefault="00B203AC" w:rsidP="00077D83">
            <w:pPr>
              <w:rPr>
                <w:sz w:val="22"/>
                <w:szCs w:val="22"/>
              </w:rPr>
            </w:pPr>
          </w:p>
        </w:tc>
        <w:tc>
          <w:tcPr>
            <w:tcW w:w="672"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F48E551" w14:textId="77777777" w:rsidR="00B203AC" w:rsidRPr="00B82CA3" w:rsidRDefault="00B203AC" w:rsidP="00077D83">
            <w:pPr>
              <w:rPr>
                <w:sz w:val="22"/>
                <w:szCs w:val="22"/>
              </w:rPr>
            </w:pPr>
          </w:p>
        </w:tc>
      </w:tr>
      <w:tr w:rsidR="00B203AC" w:rsidRPr="00B82CA3" w14:paraId="4FAEE8E1" w14:textId="77777777" w:rsidTr="00077D83">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DED2093" w14:textId="77777777" w:rsidR="00B203AC" w:rsidRPr="00B82CA3" w:rsidRDefault="00B203AC" w:rsidP="00077D83">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4D078C8E" w14:textId="77777777" w:rsidR="00B203AC" w:rsidRPr="00B82CA3" w:rsidRDefault="00B203AC" w:rsidP="00077D83">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35A805AB" w14:textId="77777777" w:rsidR="00B203AC" w:rsidRPr="00B82CA3" w:rsidRDefault="00B203AC" w:rsidP="00077D83">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09EE420C" w14:textId="77777777" w:rsidR="00B203AC" w:rsidRPr="00B82CA3" w:rsidRDefault="00B203AC" w:rsidP="00077D83">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1468806F" w14:textId="77777777" w:rsidR="00B203AC" w:rsidRPr="00B82CA3" w:rsidRDefault="00B203AC" w:rsidP="00077D83">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0813CD09" w14:textId="77777777" w:rsidR="00B203AC" w:rsidRPr="00B82CA3" w:rsidRDefault="00B203AC" w:rsidP="00077D83">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7AAD9A46" w14:textId="77777777" w:rsidR="00B203AC" w:rsidRPr="00B82CA3" w:rsidRDefault="00B203AC" w:rsidP="00077D83">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71045E9F" w14:textId="77777777" w:rsidR="00B203AC" w:rsidRPr="00B82CA3" w:rsidRDefault="00B203AC" w:rsidP="00077D83">
            <w:pPr>
              <w:rPr>
                <w:sz w:val="22"/>
                <w:szCs w:val="22"/>
              </w:rPr>
            </w:pPr>
          </w:p>
        </w:tc>
      </w:tr>
    </w:tbl>
    <w:p w14:paraId="4131EA39" w14:textId="77777777" w:rsidR="00F45AA9" w:rsidRPr="00B82CA3" w:rsidRDefault="00F45AA9" w:rsidP="00F45AA9">
      <w:pPr>
        <w:rPr>
          <w:b/>
          <w:bCs/>
          <w:i/>
          <w:iCs/>
          <w:sz w:val="22"/>
          <w:szCs w:val="22"/>
        </w:rPr>
      </w:pPr>
      <w:r w:rsidRPr="00B82CA3">
        <w:rPr>
          <w:b/>
          <w:bCs/>
          <w:i/>
          <w:iCs/>
          <w:sz w:val="22"/>
          <w:szCs w:val="22"/>
        </w:rPr>
        <w:t xml:space="preserve">   </w:t>
      </w:r>
    </w:p>
    <w:p w14:paraId="32F35577" w14:textId="77777777" w:rsidR="00F45AA9" w:rsidRPr="00B82CA3" w:rsidRDefault="00F45AA9" w:rsidP="00F45AA9">
      <w:pPr>
        <w:rPr>
          <w:b/>
          <w:bCs/>
          <w:i/>
          <w:iCs/>
          <w:sz w:val="22"/>
          <w:szCs w:val="22"/>
        </w:rPr>
      </w:pPr>
      <w:r w:rsidRPr="00B82CA3">
        <w:rPr>
          <w:b/>
          <w:bCs/>
          <w:i/>
          <w:iCs/>
          <w:sz w:val="22"/>
          <w:szCs w:val="22"/>
        </w:rPr>
        <w:t xml:space="preserve">Poznámka: </w:t>
      </w:r>
      <w:r w:rsidRPr="00B82CA3">
        <w:rPr>
          <w:i/>
          <w:iCs/>
          <w:sz w:val="22"/>
          <w:szCs w:val="22"/>
        </w:rPr>
        <w:t>v prípade potreby je možné počet riadkov zvýšiť.</w:t>
      </w:r>
    </w:p>
    <w:p w14:paraId="3C227805" w14:textId="77777777" w:rsidR="00F45AA9" w:rsidRPr="00B82CA3" w:rsidRDefault="00F45AA9" w:rsidP="00F45AA9">
      <w:pPr>
        <w:ind w:firstLine="708"/>
        <w:rPr>
          <w:sz w:val="22"/>
          <w:szCs w:val="22"/>
        </w:rPr>
      </w:pPr>
      <w:r w:rsidRPr="00B82CA3">
        <w:rPr>
          <w:b/>
          <w:bCs/>
          <w:sz w:val="22"/>
          <w:szCs w:val="22"/>
        </w:rPr>
        <w:t> </w:t>
      </w:r>
    </w:p>
    <w:p w14:paraId="11631DBA" w14:textId="77777777" w:rsidR="00F45AA9" w:rsidRPr="00B82CA3" w:rsidRDefault="00F45AA9" w:rsidP="00F45AA9">
      <w:pPr>
        <w:tabs>
          <w:tab w:val="left" w:pos="5529"/>
        </w:tabs>
        <w:autoSpaceDE w:val="0"/>
        <w:autoSpaceDN w:val="0"/>
        <w:ind w:right="-142"/>
        <w:rPr>
          <w:rFonts w:eastAsia="Batang"/>
          <w:sz w:val="22"/>
          <w:szCs w:val="22"/>
          <w:lang w:bidi="he-IL"/>
        </w:rPr>
      </w:pPr>
      <w:r w:rsidRPr="00B82CA3">
        <w:rPr>
          <w:rFonts w:eastAsia="Batang"/>
          <w:sz w:val="22"/>
          <w:szCs w:val="22"/>
          <w:lang w:bidi="he-IL"/>
        </w:rPr>
        <w:t>Objednávateľ:</w:t>
      </w:r>
      <w:r w:rsidRPr="00B82CA3">
        <w:rPr>
          <w:rFonts w:eastAsia="Batang"/>
          <w:sz w:val="22"/>
          <w:szCs w:val="22"/>
          <w:lang w:bidi="he-IL"/>
        </w:rPr>
        <w:tab/>
        <w:t>Zhotoviteľ:</w:t>
      </w:r>
      <w:r w:rsidRPr="00B82CA3">
        <w:rPr>
          <w:sz w:val="22"/>
          <w:szCs w:val="22"/>
        </w:rPr>
        <w:t xml:space="preserve"> </w:t>
      </w:r>
    </w:p>
    <w:p w14:paraId="22782E1B" w14:textId="77777777" w:rsidR="00F45AA9" w:rsidRPr="00B82CA3" w:rsidRDefault="00F45AA9" w:rsidP="00F45AA9">
      <w:pPr>
        <w:autoSpaceDE w:val="0"/>
        <w:autoSpaceDN w:val="0"/>
        <w:ind w:right="-142"/>
        <w:rPr>
          <w:rFonts w:eastAsia="Batang"/>
          <w:b/>
          <w:sz w:val="22"/>
          <w:szCs w:val="22"/>
          <w:lang w:bidi="he-IL"/>
        </w:rPr>
      </w:pPr>
    </w:p>
    <w:p w14:paraId="778D8ADC" w14:textId="77777777" w:rsidR="00F45AA9" w:rsidRPr="00B82CA3" w:rsidRDefault="00F45AA9" w:rsidP="00F45AA9">
      <w:pPr>
        <w:ind w:right="-142"/>
        <w:jc w:val="both"/>
        <w:rPr>
          <w:sz w:val="22"/>
          <w:szCs w:val="22"/>
        </w:rPr>
      </w:pPr>
    </w:p>
    <w:p w14:paraId="0C151DF3" w14:textId="77777777" w:rsidR="00F45AA9" w:rsidRPr="00B82CA3" w:rsidRDefault="00F45AA9" w:rsidP="00F45AA9">
      <w:pPr>
        <w:tabs>
          <w:tab w:val="left" w:pos="5529"/>
        </w:tabs>
        <w:suppressAutoHyphens/>
        <w:autoSpaceDE w:val="0"/>
        <w:autoSpaceDN w:val="0"/>
        <w:rPr>
          <w:rFonts w:eastAsia="Batang"/>
          <w:sz w:val="22"/>
          <w:szCs w:val="22"/>
          <w:lang w:bidi="he-IL"/>
        </w:rPr>
      </w:pPr>
      <w:r w:rsidRPr="00B82CA3">
        <w:rPr>
          <w:rFonts w:eastAsia="Batang"/>
          <w:sz w:val="22"/>
          <w:szCs w:val="22"/>
          <w:lang w:bidi="he-IL"/>
        </w:rPr>
        <w:t>Objednávateľ:</w:t>
      </w:r>
      <w:r w:rsidRPr="00B82CA3">
        <w:rPr>
          <w:rFonts w:eastAsia="Batang"/>
          <w:sz w:val="22"/>
          <w:szCs w:val="22"/>
          <w:lang w:bidi="he-IL"/>
        </w:rPr>
        <w:tab/>
        <w:t>Zhotoviteľ:</w:t>
      </w:r>
    </w:p>
    <w:p w14:paraId="212AA8DA" w14:textId="77777777" w:rsidR="00F45AA9" w:rsidRPr="00B82CA3" w:rsidRDefault="00F45AA9" w:rsidP="00F45AA9">
      <w:pPr>
        <w:autoSpaceDE w:val="0"/>
        <w:autoSpaceDN w:val="0"/>
        <w:rPr>
          <w:rFonts w:eastAsia="Batang"/>
          <w:b/>
          <w:sz w:val="22"/>
          <w:szCs w:val="22"/>
          <w:lang w:bidi="he-IL"/>
        </w:rPr>
      </w:pPr>
    </w:p>
    <w:p w14:paraId="7C9C8829" w14:textId="77777777" w:rsidR="00F45AA9" w:rsidRPr="00B82CA3" w:rsidRDefault="00F45AA9" w:rsidP="00F45AA9">
      <w:pPr>
        <w:suppressAutoHyphens/>
        <w:jc w:val="both"/>
        <w:rPr>
          <w:sz w:val="22"/>
          <w:szCs w:val="22"/>
        </w:rPr>
      </w:pPr>
    </w:p>
    <w:p w14:paraId="1C208C5A" w14:textId="77777777" w:rsidR="00F45AA9" w:rsidRPr="00B82CA3" w:rsidRDefault="00F45AA9" w:rsidP="00F45AA9">
      <w:pPr>
        <w:tabs>
          <w:tab w:val="left" w:pos="5529"/>
        </w:tabs>
        <w:autoSpaceDE w:val="0"/>
        <w:autoSpaceDN w:val="0"/>
        <w:rPr>
          <w:rFonts w:eastAsia="Batang"/>
          <w:sz w:val="22"/>
          <w:szCs w:val="22"/>
          <w:lang w:bidi="he-IL"/>
        </w:rPr>
      </w:pPr>
      <w:r w:rsidRPr="00B82CA3">
        <w:rPr>
          <w:rFonts w:eastAsia="Batang"/>
          <w:sz w:val="22"/>
          <w:szCs w:val="22"/>
          <w:lang w:bidi="he-IL"/>
        </w:rPr>
        <w:t>V ............................., dňa:</w:t>
      </w:r>
      <w:r w:rsidRPr="00B82CA3">
        <w:rPr>
          <w:rFonts w:eastAsia="Batang"/>
          <w:sz w:val="22"/>
          <w:szCs w:val="22"/>
          <w:lang w:bidi="he-IL"/>
        </w:rPr>
        <w:tab/>
        <w:t>V ............................., dňa:</w:t>
      </w:r>
    </w:p>
    <w:p w14:paraId="27B50B20" w14:textId="77777777" w:rsidR="00F45AA9" w:rsidRPr="00B82CA3" w:rsidRDefault="00F45AA9" w:rsidP="00F45AA9">
      <w:pPr>
        <w:autoSpaceDE w:val="0"/>
        <w:autoSpaceDN w:val="0"/>
        <w:rPr>
          <w:rFonts w:eastAsia="Batang"/>
          <w:b/>
          <w:sz w:val="22"/>
          <w:szCs w:val="22"/>
          <w:lang w:bidi="he-IL"/>
        </w:rPr>
      </w:pPr>
    </w:p>
    <w:p w14:paraId="67788777" w14:textId="77777777" w:rsidR="00F45AA9" w:rsidRPr="00B82CA3" w:rsidRDefault="00F45AA9" w:rsidP="00F45AA9">
      <w:pPr>
        <w:autoSpaceDE w:val="0"/>
        <w:autoSpaceDN w:val="0"/>
        <w:rPr>
          <w:rFonts w:eastAsia="Batang"/>
          <w:b/>
          <w:sz w:val="22"/>
          <w:szCs w:val="22"/>
          <w:lang w:bidi="he-IL"/>
        </w:rPr>
      </w:pPr>
    </w:p>
    <w:p w14:paraId="15F1CCF4" w14:textId="77777777" w:rsidR="00F45AA9" w:rsidRPr="00B82CA3" w:rsidRDefault="00F45AA9" w:rsidP="00F45AA9">
      <w:pPr>
        <w:tabs>
          <w:tab w:val="left" w:pos="426"/>
          <w:tab w:val="left" w:pos="5529"/>
        </w:tabs>
        <w:autoSpaceDE w:val="0"/>
        <w:autoSpaceDN w:val="0"/>
        <w:jc w:val="both"/>
        <w:rPr>
          <w:bCs/>
          <w:sz w:val="22"/>
          <w:szCs w:val="22"/>
          <w:vertAlign w:val="superscript"/>
        </w:rPr>
      </w:pPr>
      <w:r w:rsidRPr="00B82CA3">
        <w:rPr>
          <w:rFonts w:eastAsia="Batang"/>
          <w:sz w:val="22"/>
          <w:szCs w:val="22"/>
          <w:lang w:bidi="he-IL"/>
        </w:rPr>
        <w:t xml:space="preserve">......................................................    </w:t>
      </w:r>
      <w:r w:rsidRPr="00B82CA3">
        <w:rPr>
          <w:rFonts w:eastAsia="Batang"/>
          <w:sz w:val="22"/>
          <w:szCs w:val="22"/>
          <w:lang w:bidi="he-IL"/>
        </w:rPr>
        <w:tab/>
        <w:t>..........................................................</w:t>
      </w:r>
    </w:p>
    <w:p w14:paraId="7850759E" w14:textId="77777777" w:rsidR="00F45AA9" w:rsidRPr="00B82CA3" w:rsidRDefault="00F45AA9" w:rsidP="00F45AA9">
      <w:pPr>
        <w:ind w:left="720"/>
        <w:rPr>
          <w:b/>
          <w:color w:val="000000"/>
          <w:sz w:val="22"/>
          <w:szCs w:val="22"/>
          <w:u w:val="single"/>
        </w:rPr>
      </w:pPr>
    </w:p>
    <w:p w14:paraId="41BD2B74" w14:textId="77777777" w:rsidR="00F45AA9" w:rsidRPr="00B82CA3" w:rsidRDefault="00F45AA9" w:rsidP="00F45AA9">
      <w:pPr>
        <w:jc w:val="center"/>
        <w:rPr>
          <w:b/>
          <w:sz w:val="22"/>
          <w:szCs w:val="22"/>
        </w:rPr>
      </w:pPr>
    </w:p>
    <w:sectPr w:rsidR="00F45AA9" w:rsidRPr="00B82CA3" w:rsidSect="002F04A1">
      <w:footerReference w:type="first" r:id="rId9"/>
      <w:type w:val="continuous"/>
      <w:pgSz w:w="11906" w:h="16838"/>
      <w:pgMar w:top="1418" w:right="902" w:bottom="1418" w:left="902" w:header="510" w:footer="125"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0BCD0" w14:textId="77777777" w:rsidR="00902007" w:rsidRDefault="00902007" w:rsidP="00F33448">
      <w:r>
        <w:separator/>
      </w:r>
    </w:p>
  </w:endnote>
  <w:endnote w:type="continuationSeparator" w:id="0">
    <w:p w14:paraId="203A89B6" w14:textId="77777777" w:rsidR="00902007" w:rsidRDefault="00902007"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76C8" w14:textId="77777777" w:rsidR="00902007" w:rsidRDefault="00902007" w:rsidP="00F33448">
      <w:r>
        <w:separator/>
      </w:r>
    </w:p>
  </w:footnote>
  <w:footnote w:type="continuationSeparator" w:id="0">
    <w:p w14:paraId="0EA4D11C" w14:textId="77777777" w:rsidR="00902007" w:rsidRDefault="00902007" w:rsidP="00F3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360" w:hanging="360"/>
      </w:pPr>
      <w:rPr>
        <w:rFonts w:ascii="Symbol" w:hAnsi="Symbol"/>
      </w:rPr>
    </w:lvl>
    <w:lvl w:ilvl="1" w:tplc="D2EA1118">
      <w:start w:val="1"/>
      <w:numFmt w:val="bullet"/>
      <w:lvlText w:val="o"/>
      <w:lvlJc w:val="left"/>
      <w:pPr>
        <w:tabs>
          <w:tab w:val="num" w:pos="1080"/>
        </w:tabs>
        <w:ind w:left="1080" w:hanging="360"/>
      </w:pPr>
      <w:rPr>
        <w:rFonts w:ascii="Courier New" w:hAnsi="Courier New"/>
      </w:rPr>
    </w:lvl>
    <w:lvl w:ilvl="2" w:tplc="2A24FEF8">
      <w:start w:val="1"/>
      <w:numFmt w:val="bullet"/>
      <w:lvlText w:val=""/>
      <w:lvlJc w:val="left"/>
      <w:pPr>
        <w:tabs>
          <w:tab w:val="num" w:pos="1800"/>
        </w:tabs>
        <w:ind w:left="1800" w:hanging="360"/>
      </w:pPr>
      <w:rPr>
        <w:rFonts w:ascii="Wingdings" w:hAnsi="Wingdings"/>
      </w:rPr>
    </w:lvl>
    <w:lvl w:ilvl="3" w:tplc="26CE15F4">
      <w:start w:val="1"/>
      <w:numFmt w:val="bullet"/>
      <w:lvlText w:val=""/>
      <w:lvlJc w:val="left"/>
      <w:pPr>
        <w:tabs>
          <w:tab w:val="num" w:pos="2520"/>
        </w:tabs>
        <w:ind w:left="2520" w:hanging="360"/>
      </w:pPr>
      <w:rPr>
        <w:rFonts w:ascii="Symbol" w:hAnsi="Symbol"/>
      </w:rPr>
    </w:lvl>
    <w:lvl w:ilvl="4" w:tplc="71C2ACE2">
      <w:start w:val="1"/>
      <w:numFmt w:val="bullet"/>
      <w:lvlText w:val="o"/>
      <w:lvlJc w:val="left"/>
      <w:pPr>
        <w:tabs>
          <w:tab w:val="num" w:pos="3240"/>
        </w:tabs>
        <w:ind w:left="3240" w:hanging="360"/>
      </w:pPr>
      <w:rPr>
        <w:rFonts w:ascii="Courier New" w:hAnsi="Courier New"/>
      </w:rPr>
    </w:lvl>
    <w:lvl w:ilvl="5" w:tplc="E09661AC">
      <w:start w:val="1"/>
      <w:numFmt w:val="bullet"/>
      <w:lvlText w:val=""/>
      <w:lvlJc w:val="left"/>
      <w:pPr>
        <w:tabs>
          <w:tab w:val="num" w:pos="3960"/>
        </w:tabs>
        <w:ind w:left="3960" w:hanging="360"/>
      </w:pPr>
      <w:rPr>
        <w:rFonts w:ascii="Wingdings" w:hAnsi="Wingdings"/>
      </w:rPr>
    </w:lvl>
    <w:lvl w:ilvl="6" w:tplc="7E7CC59A">
      <w:start w:val="1"/>
      <w:numFmt w:val="bullet"/>
      <w:lvlText w:val=""/>
      <w:lvlJc w:val="left"/>
      <w:pPr>
        <w:tabs>
          <w:tab w:val="num" w:pos="4680"/>
        </w:tabs>
        <w:ind w:left="4680" w:hanging="360"/>
      </w:pPr>
      <w:rPr>
        <w:rFonts w:ascii="Symbol" w:hAnsi="Symbol"/>
      </w:rPr>
    </w:lvl>
    <w:lvl w:ilvl="7" w:tplc="44EC965A">
      <w:start w:val="1"/>
      <w:numFmt w:val="bullet"/>
      <w:lvlText w:val="o"/>
      <w:lvlJc w:val="left"/>
      <w:pPr>
        <w:tabs>
          <w:tab w:val="num" w:pos="5400"/>
        </w:tabs>
        <w:ind w:left="5400" w:hanging="360"/>
      </w:pPr>
      <w:rPr>
        <w:rFonts w:ascii="Courier New" w:hAnsi="Courier New"/>
      </w:rPr>
    </w:lvl>
    <w:lvl w:ilvl="8" w:tplc="9CD04B6C">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8"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19"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3"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4"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8"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29"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38"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3"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5"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6"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48"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49"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2"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6"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57"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8"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0"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2"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3"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4"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6647C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7"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9"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1"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4"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75"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76"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79"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1"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3"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4"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85"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6FA971BB"/>
    <w:multiLevelType w:val="hybridMultilevel"/>
    <w:tmpl w:val="A38A5D02"/>
    <w:lvl w:ilvl="0" w:tplc="9520872C">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3374425"/>
    <w:multiLevelType w:val="hybridMultilevel"/>
    <w:tmpl w:val="2466C5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2"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4"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5"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6343732">
    <w:abstractNumId w:val="92"/>
  </w:num>
  <w:num w:numId="2" w16cid:durableId="765925044">
    <w:abstractNumId w:val="60"/>
  </w:num>
  <w:num w:numId="3" w16cid:durableId="284965391">
    <w:abstractNumId w:val="38"/>
  </w:num>
  <w:num w:numId="4" w16cid:durableId="1237516917">
    <w:abstractNumId w:val="32"/>
  </w:num>
  <w:num w:numId="5" w16cid:durableId="2114858060">
    <w:abstractNumId w:val="70"/>
  </w:num>
  <w:num w:numId="6" w16cid:durableId="830947927">
    <w:abstractNumId w:val="27"/>
  </w:num>
  <w:num w:numId="7" w16cid:durableId="219053371">
    <w:abstractNumId w:val="48"/>
  </w:num>
  <w:num w:numId="8" w16cid:durableId="794983634">
    <w:abstractNumId w:val="79"/>
  </w:num>
  <w:num w:numId="9" w16cid:durableId="92632548">
    <w:abstractNumId w:val="40"/>
  </w:num>
  <w:num w:numId="10" w16cid:durableId="346829318">
    <w:abstractNumId w:val="50"/>
  </w:num>
  <w:num w:numId="11" w16cid:durableId="1453131978">
    <w:abstractNumId w:val="56"/>
  </w:num>
  <w:num w:numId="12" w16cid:durableId="120656003">
    <w:abstractNumId w:val="94"/>
  </w:num>
  <w:num w:numId="13" w16cid:durableId="678435385">
    <w:abstractNumId w:val="41"/>
  </w:num>
  <w:num w:numId="14" w16cid:durableId="402681261">
    <w:abstractNumId w:val="49"/>
  </w:num>
  <w:num w:numId="15" w16cid:durableId="1739671029">
    <w:abstractNumId w:val="75"/>
  </w:num>
  <w:num w:numId="16" w16cid:durableId="1477910829">
    <w:abstractNumId w:val="81"/>
  </w:num>
  <w:num w:numId="17" w16cid:durableId="1983002768">
    <w:abstractNumId w:val="85"/>
  </w:num>
  <w:num w:numId="18" w16cid:durableId="1663778216">
    <w:abstractNumId w:val="47"/>
  </w:num>
  <w:num w:numId="19" w16cid:durableId="1160193429">
    <w:abstractNumId w:val="45"/>
  </w:num>
  <w:num w:numId="20" w16cid:durableId="2061858122">
    <w:abstractNumId w:val="26"/>
  </w:num>
  <w:num w:numId="21" w16cid:durableId="922379669">
    <w:abstractNumId w:val="71"/>
  </w:num>
  <w:num w:numId="22" w16cid:durableId="348914738">
    <w:abstractNumId w:val="68"/>
  </w:num>
  <w:num w:numId="23" w16cid:durableId="142161483">
    <w:abstractNumId w:val="63"/>
  </w:num>
  <w:num w:numId="24" w16cid:durableId="1883514736">
    <w:abstractNumId w:val="44"/>
  </w:num>
  <w:num w:numId="25" w16cid:durableId="2075660150">
    <w:abstractNumId w:val="31"/>
  </w:num>
  <w:num w:numId="26" w16cid:durableId="151525202">
    <w:abstractNumId w:val="35"/>
  </w:num>
  <w:num w:numId="27" w16cid:durableId="1965192017">
    <w:abstractNumId w:val="13"/>
  </w:num>
  <w:num w:numId="28" w16cid:durableId="822771457">
    <w:abstractNumId w:val="22"/>
  </w:num>
  <w:num w:numId="29" w16cid:durableId="1783452670">
    <w:abstractNumId w:val="74"/>
  </w:num>
  <w:num w:numId="30" w16cid:durableId="1831749666">
    <w:abstractNumId w:val="29"/>
  </w:num>
  <w:num w:numId="31" w16cid:durableId="467669732">
    <w:abstractNumId w:val="39"/>
  </w:num>
  <w:num w:numId="32" w16cid:durableId="482812906">
    <w:abstractNumId w:val="25"/>
  </w:num>
  <w:num w:numId="33" w16cid:durableId="741103892">
    <w:abstractNumId w:val="24"/>
  </w:num>
  <w:num w:numId="34" w16cid:durableId="742291027">
    <w:abstractNumId w:val="43"/>
  </w:num>
  <w:num w:numId="35" w16cid:durableId="446431965">
    <w:abstractNumId w:val="90"/>
  </w:num>
  <w:num w:numId="36" w16cid:durableId="1041976664">
    <w:abstractNumId w:val="69"/>
  </w:num>
  <w:num w:numId="37" w16cid:durableId="1513110347">
    <w:abstractNumId w:val="34"/>
  </w:num>
  <w:num w:numId="38" w16cid:durableId="1461337803">
    <w:abstractNumId w:val="17"/>
  </w:num>
  <w:num w:numId="39" w16cid:durableId="1358433035">
    <w:abstractNumId w:val="76"/>
  </w:num>
  <w:num w:numId="40" w16cid:durableId="1578175167">
    <w:abstractNumId w:val="21"/>
  </w:num>
  <w:num w:numId="41" w16cid:durableId="3993992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121128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81693746">
    <w:abstractNumId w:val="15"/>
    <w:lvlOverride w:ilvl="0">
      <w:startOverride w:val="1"/>
    </w:lvlOverride>
  </w:num>
  <w:num w:numId="44" w16cid:durableId="1720861947">
    <w:abstractNumId w:val="37"/>
    <w:lvlOverride w:ilvl="0">
      <w:startOverride w:val="1"/>
    </w:lvlOverride>
  </w:num>
  <w:num w:numId="45" w16cid:durableId="15087912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40576807">
    <w:abstractNumId w:val="51"/>
    <w:lvlOverride w:ilvl="0">
      <w:startOverride w:val="1"/>
    </w:lvlOverride>
  </w:num>
  <w:num w:numId="47" w16cid:durableId="47895767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5314599">
    <w:abstractNumId w:val="36"/>
  </w:num>
  <w:num w:numId="49" w16cid:durableId="1781559167">
    <w:abstractNumId w:val="80"/>
  </w:num>
  <w:num w:numId="50" w16cid:durableId="171862318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822725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70433755">
    <w:abstractNumId w:val="78"/>
    <w:lvlOverride w:ilvl="0">
      <w:startOverride w:val="1"/>
    </w:lvlOverride>
  </w:num>
  <w:num w:numId="53" w16cid:durableId="4474287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480057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232778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234893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153945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191721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61651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44341049">
    <w:abstractNumId w:val="61"/>
    <w:lvlOverride w:ilvl="0">
      <w:startOverride w:val="1"/>
    </w:lvlOverride>
  </w:num>
  <w:num w:numId="61" w16cid:durableId="1368332098">
    <w:abstractNumId w:val="93"/>
  </w:num>
  <w:num w:numId="62" w16cid:durableId="9157495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05813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120023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78277045">
    <w:abstractNumId w:val="84"/>
    <w:lvlOverride w:ilvl="0">
      <w:startOverride w:val="1"/>
    </w:lvlOverride>
  </w:num>
  <w:num w:numId="66" w16cid:durableId="1881169424">
    <w:abstractNumId w:val="28"/>
    <w:lvlOverride w:ilvl="0">
      <w:startOverride w:val="1"/>
    </w:lvlOverride>
  </w:num>
  <w:num w:numId="67" w16cid:durableId="1324696182">
    <w:abstractNumId w:val="73"/>
  </w:num>
  <w:num w:numId="68" w16cid:durableId="1880582504">
    <w:abstractNumId w:val="95"/>
  </w:num>
  <w:num w:numId="69" w16cid:durableId="2053381486">
    <w:abstractNumId w:val="55"/>
  </w:num>
  <w:num w:numId="70" w16cid:durableId="1296982930">
    <w:abstractNumId w:val="87"/>
  </w:num>
  <w:num w:numId="71" w16cid:durableId="616252341">
    <w:abstractNumId w:val="42"/>
  </w:num>
  <w:num w:numId="72" w16cid:durableId="782647610">
    <w:abstractNumId w:val="57"/>
  </w:num>
  <w:num w:numId="73" w16cid:durableId="34014221">
    <w:abstractNumId w:val="72"/>
  </w:num>
  <w:num w:numId="74" w16cid:durableId="265581491">
    <w:abstractNumId w:val="59"/>
  </w:num>
  <w:num w:numId="75" w16cid:durableId="1600487281">
    <w:abstractNumId w:val="91"/>
  </w:num>
  <w:num w:numId="76" w16cid:durableId="1977762445">
    <w:abstractNumId w:val="0"/>
  </w:num>
  <w:num w:numId="77" w16cid:durableId="1384476658">
    <w:abstractNumId w:val="64"/>
  </w:num>
  <w:num w:numId="78" w16cid:durableId="822159911">
    <w:abstractNumId w:val="33"/>
  </w:num>
  <w:num w:numId="79" w16cid:durableId="1276062943">
    <w:abstractNumId w:val="89"/>
  </w:num>
  <w:num w:numId="80" w16cid:durableId="370570909">
    <w:abstractNumId w:val="67"/>
  </w:num>
  <w:num w:numId="81" w16cid:durableId="883256480">
    <w:abstractNumId w:val="19"/>
  </w:num>
  <w:num w:numId="82" w16cid:durableId="1092242890">
    <w:abstractNumId w:val="86"/>
  </w:num>
  <w:num w:numId="83" w16cid:durableId="1592544797">
    <w:abstractNumId w:val="65"/>
  </w:num>
  <w:num w:numId="84" w16cid:durableId="955215341">
    <w:abstractNumId w:val="12"/>
  </w:num>
  <w:num w:numId="85" w16cid:durableId="413088580">
    <w:abstractNumId w:val="8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595"/>
    <w:rsid w:val="00001B92"/>
    <w:rsid w:val="00002FB1"/>
    <w:rsid w:val="0000332F"/>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0F82"/>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3232"/>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2CAE"/>
    <w:rsid w:val="000A3515"/>
    <w:rsid w:val="000A3D60"/>
    <w:rsid w:val="000A4161"/>
    <w:rsid w:val="000A44AA"/>
    <w:rsid w:val="000A4ACF"/>
    <w:rsid w:val="000A51C5"/>
    <w:rsid w:val="000A51E7"/>
    <w:rsid w:val="000A5DAB"/>
    <w:rsid w:val="000A5E43"/>
    <w:rsid w:val="000B02AA"/>
    <w:rsid w:val="000B1AC7"/>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08F0"/>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50B"/>
    <w:rsid w:val="000F27CA"/>
    <w:rsid w:val="000F36CB"/>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4F3D"/>
    <w:rsid w:val="0011511A"/>
    <w:rsid w:val="001154A1"/>
    <w:rsid w:val="00115672"/>
    <w:rsid w:val="00116FC0"/>
    <w:rsid w:val="001174C7"/>
    <w:rsid w:val="0011766D"/>
    <w:rsid w:val="001179E8"/>
    <w:rsid w:val="00120D92"/>
    <w:rsid w:val="00121727"/>
    <w:rsid w:val="0012241B"/>
    <w:rsid w:val="0012311F"/>
    <w:rsid w:val="001242D1"/>
    <w:rsid w:val="0012489C"/>
    <w:rsid w:val="00124967"/>
    <w:rsid w:val="00124E2D"/>
    <w:rsid w:val="001252C4"/>
    <w:rsid w:val="0012561B"/>
    <w:rsid w:val="001259A6"/>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63DA"/>
    <w:rsid w:val="00136E8B"/>
    <w:rsid w:val="00137571"/>
    <w:rsid w:val="00140A6E"/>
    <w:rsid w:val="00140CB3"/>
    <w:rsid w:val="00140FAA"/>
    <w:rsid w:val="00141117"/>
    <w:rsid w:val="001418CE"/>
    <w:rsid w:val="00141D84"/>
    <w:rsid w:val="001420A2"/>
    <w:rsid w:val="0014235B"/>
    <w:rsid w:val="00142EE5"/>
    <w:rsid w:val="00145608"/>
    <w:rsid w:val="00145C83"/>
    <w:rsid w:val="001511F0"/>
    <w:rsid w:val="0015173C"/>
    <w:rsid w:val="00152378"/>
    <w:rsid w:val="00152565"/>
    <w:rsid w:val="00152647"/>
    <w:rsid w:val="00153133"/>
    <w:rsid w:val="001562B8"/>
    <w:rsid w:val="00157DA9"/>
    <w:rsid w:val="001601D6"/>
    <w:rsid w:val="0016020F"/>
    <w:rsid w:val="00160841"/>
    <w:rsid w:val="00161320"/>
    <w:rsid w:val="00161380"/>
    <w:rsid w:val="00164432"/>
    <w:rsid w:val="00164AC1"/>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A40"/>
    <w:rsid w:val="00184EFC"/>
    <w:rsid w:val="00185D62"/>
    <w:rsid w:val="0018695C"/>
    <w:rsid w:val="001877AC"/>
    <w:rsid w:val="001902CC"/>
    <w:rsid w:val="00191576"/>
    <w:rsid w:val="0019237E"/>
    <w:rsid w:val="001933E4"/>
    <w:rsid w:val="00193A0B"/>
    <w:rsid w:val="00193D84"/>
    <w:rsid w:val="00196BFD"/>
    <w:rsid w:val="00197490"/>
    <w:rsid w:val="001A00EB"/>
    <w:rsid w:val="001A083A"/>
    <w:rsid w:val="001A0955"/>
    <w:rsid w:val="001A1A36"/>
    <w:rsid w:val="001A2A31"/>
    <w:rsid w:val="001A40E6"/>
    <w:rsid w:val="001A4914"/>
    <w:rsid w:val="001A4DFA"/>
    <w:rsid w:val="001A56AA"/>
    <w:rsid w:val="001A6413"/>
    <w:rsid w:val="001A7D39"/>
    <w:rsid w:val="001B0111"/>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20D1"/>
    <w:rsid w:val="001C24D9"/>
    <w:rsid w:val="001C3E12"/>
    <w:rsid w:val="001C43AE"/>
    <w:rsid w:val="001C55D2"/>
    <w:rsid w:val="001C7DD8"/>
    <w:rsid w:val="001D007B"/>
    <w:rsid w:val="001D00A6"/>
    <w:rsid w:val="001D0953"/>
    <w:rsid w:val="001D0961"/>
    <w:rsid w:val="001D0B0F"/>
    <w:rsid w:val="001D1613"/>
    <w:rsid w:val="001D26CF"/>
    <w:rsid w:val="001D2B48"/>
    <w:rsid w:val="001D2B4C"/>
    <w:rsid w:val="001D2C61"/>
    <w:rsid w:val="001D3ACF"/>
    <w:rsid w:val="001D73F0"/>
    <w:rsid w:val="001D74F0"/>
    <w:rsid w:val="001E1D78"/>
    <w:rsid w:val="001E1D91"/>
    <w:rsid w:val="001E1EF2"/>
    <w:rsid w:val="001E228A"/>
    <w:rsid w:val="001E4A8E"/>
    <w:rsid w:val="001E4C02"/>
    <w:rsid w:val="001E4EC6"/>
    <w:rsid w:val="001E5E39"/>
    <w:rsid w:val="001E60FE"/>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0050"/>
    <w:rsid w:val="002013C7"/>
    <w:rsid w:val="002014EC"/>
    <w:rsid w:val="002016B4"/>
    <w:rsid w:val="00201BBE"/>
    <w:rsid w:val="00202A85"/>
    <w:rsid w:val="00202D2C"/>
    <w:rsid w:val="00202D76"/>
    <w:rsid w:val="0020314C"/>
    <w:rsid w:val="0020471C"/>
    <w:rsid w:val="00207437"/>
    <w:rsid w:val="002076AA"/>
    <w:rsid w:val="00207D07"/>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10E0"/>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1ACF"/>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F47"/>
    <w:rsid w:val="00266FC6"/>
    <w:rsid w:val="002670A3"/>
    <w:rsid w:val="00267D96"/>
    <w:rsid w:val="00270764"/>
    <w:rsid w:val="002721E3"/>
    <w:rsid w:val="00272E1D"/>
    <w:rsid w:val="00273883"/>
    <w:rsid w:val="00273CB4"/>
    <w:rsid w:val="0027482E"/>
    <w:rsid w:val="00274BC3"/>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A6CC5"/>
    <w:rsid w:val="002B04E5"/>
    <w:rsid w:val="002B1568"/>
    <w:rsid w:val="002B181C"/>
    <w:rsid w:val="002B2795"/>
    <w:rsid w:val="002B2957"/>
    <w:rsid w:val="002B29A3"/>
    <w:rsid w:val="002B3406"/>
    <w:rsid w:val="002B3548"/>
    <w:rsid w:val="002B47E8"/>
    <w:rsid w:val="002B618A"/>
    <w:rsid w:val="002B6C22"/>
    <w:rsid w:val="002B6EA3"/>
    <w:rsid w:val="002B772E"/>
    <w:rsid w:val="002B7786"/>
    <w:rsid w:val="002B794F"/>
    <w:rsid w:val="002C0542"/>
    <w:rsid w:val="002C075E"/>
    <w:rsid w:val="002C0DB3"/>
    <w:rsid w:val="002C0E95"/>
    <w:rsid w:val="002C17E1"/>
    <w:rsid w:val="002C2ABF"/>
    <w:rsid w:val="002C2D83"/>
    <w:rsid w:val="002C3C40"/>
    <w:rsid w:val="002C3FB9"/>
    <w:rsid w:val="002C420A"/>
    <w:rsid w:val="002C4938"/>
    <w:rsid w:val="002C63C1"/>
    <w:rsid w:val="002C6A2A"/>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2DAF"/>
    <w:rsid w:val="002E30D2"/>
    <w:rsid w:val="002E3288"/>
    <w:rsid w:val="002E3FAB"/>
    <w:rsid w:val="002E47F2"/>
    <w:rsid w:val="002E50E9"/>
    <w:rsid w:val="002E54CB"/>
    <w:rsid w:val="002E57C9"/>
    <w:rsid w:val="002E60A4"/>
    <w:rsid w:val="002E6661"/>
    <w:rsid w:val="002E706B"/>
    <w:rsid w:val="002E77EA"/>
    <w:rsid w:val="002E7DBE"/>
    <w:rsid w:val="002F0064"/>
    <w:rsid w:val="002F04A1"/>
    <w:rsid w:val="002F1759"/>
    <w:rsid w:val="002F2179"/>
    <w:rsid w:val="002F26D6"/>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6CD5"/>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1EE"/>
    <w:rsid w:val="00336570"/>
    <w:rsid w:val="003400B0"/>
    <w:rsid w:val="00340325"/>
    <w:rsid w:val="00340F74"/>
    <w:rsid w:val="0034129A"/>
    <w:rsid w:val="003418A3"/>
    <w:rsid w:val="00341DDD"/>
    <w:rsid w:val="00342AA8"/>
    <w:rsid w:val="00342FD3"/>
    <w:rsid w:val="00343A4C"/>
    <w:rsid w:val="00343B9D"/>
    <w:rsid w:val="00344D64"/>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501"/>
    <w:rsid w:val="00363DD8"/>
    <w:rsid w:val="00363DF5"/>
    <w:rsid w:val="003647E3"/>
    <w:rsid w:val="00365754"/>
    <w:rsid w:val="00365D20"/>
    <w:rsid w:val="003662F5"/>
    <w:rsid w:val="0036637E"/>
    <w:rsid w:val="00367FA3"/>
    <w:rsid w:val="003710DB"/>
    <w:rsid w:val="00371943"/>
    <w:rsid w:val="00371C13"/>
    <w:rsid w:val="00372329"/>
    <w:rsid w:val="0037238E"/>
    <w:rsid w:val="00372B80"/>
    <w:rsid w:val="003738B2"/>
    <w:rsid w:val="00373D25"/>
    <w:rsid w:val="003741F7"/>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344"/>
    <w:rsid w:val="003B19F3"/>
    <w:rsid w:val="003B1C8E"/>
    <w:rsid w:val="003B28F6"/>
    <w:rsid w:val="003B31CB"/>
    <w:rsid w:val="003B3913"/>
    <w:rsid w:val="003B4102"/>
    <w:rsid w:val="003B4C3A"/>
    <w:rsid w:val="003B4D9E"/>
    <w:rsid w:val="003B5129"/>
    <w:rsid w:val="003B5F5C"/>
    <w:rsid w:val="003B78DA"/>
    <w:rsid w:val="003C2422"/>
    <w:rsid w:val="003C27B1"/>
    <w:rsid w:val="003C27F5"/>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43A9"/>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3F7FC6"/>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17BEA"/>
    <w:rsid w:val="004205FE"/>
    <w:rsid w:val="004208C1"/>
    <w:rsid w:val="00423B8B"/>
    <w:rsid w:val="00425536"/>
    <w:rsid w:val="00426152"/>
    <w:rsid w:val="004263C9"/>
    <w:rsid w:val="004268B5"/>
    <w:rsid w:val="00426ABD"/>
    <w:rsid w:val="00430865"/>
    <w:rsid w:val="00430FAC"/>
    <w:rsid w:val="00431C53"/>
    <w:rsid w:val="0043223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1A6"/>
    <w:rsid w:val="004479B4"/>
    <w:rsid w:val="00447C38"/>
    <w:rsid w:val="00450954"/>
    <w:rsid w:val="00451F03"/>
    <w:rsid w:val="0045236A"/>
    <w:rsid w:val="00453AAD"/>
    <w:rsid w:val="004549BE"/>
    <w:rsid w:val="00455D69"/>
    <w:rsid w:val="004568B7"/>
    <w:rsid w:val="00456D2D"/>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5796"/>
    <w:rsid w:val="00465CFE"/>
    <w:rsid w:val="00465FE7"/>
    <w:rsid w:val="00466CD6"/>
    <w:rsid w:val="00466DE8"/>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4E2"/>
    <w:rsid w:val="00487D83"/>
    <w:rsid w:val="00491281"/>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A46C3"/>
    <w:rsid w:val="004B1430"/>
    <w:rsid w:val="004B18BD"/>
    <w:rsid w:val="004B2207"/>
    <w:rsid w:val="004B316A"/>
    <w:rsid w:val="004B31C4"/>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BBD"/>
    <w:rsid w:val="004C5DE1"/>
    <w:rsid w:val="004C5E9D"/>
    <w:rsid w:val="004C652E"/>
    <w:rsid w:val="004C69E6"/>
    <w:rsid w:val="004C6B9A"/>
    <w:rsid w:val="004C6C84"/>
    <w:rsid w:val="004C6D50"/>
    <w:rsid w:val="004C7303"/>
    <w:rsid w:val="004C7359"/>
    <w:rsid w:val="004C7373"/>
    <w:rsid w:val="004C785D"/>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4A91"/>
    <w:rsid w:val="00526374"/>
    <w:rsid w:val="005267DF"/>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6D3"/>
    <w:rsid w:val="00560814"/>
    <w:rsid w:val="00560E0E"/>
    <w:rsid w:val="0056113D"/>
    <w:rsid w:val="005619A8"/>
    <w:rsid w:val="00561ED6"/>
    <w:rsid w:val="005625B8"/>
    <w:rsid w:val="0056269D"/>
    <w:rsid w:val="00562EF2"/>
    <w:rsid w:val="00563273"/>
    <w:rsid w:val="00563C55"/>
    <w:rsid w:val="00563C61"/>
    <w:rsid w:val="005658A0"/>
    <w:rsid w:val="00565C25"/>
    <w:rsid w:val="00567F8F"/>
    <w:rsid w:val="00570082"/>
    <w:rsid w:val="005703CD"/>
    <w:rsid w:val="00570CA8"/>
    <w:rsid w:val="005713FC"/>
    <w:rsid w:val="0057154A"/>
    <w:rsid w:val="0057165B"/>
    <w:rsid w:val="005719F9"/>
    <w:rsid w:val="00572417"/>
    <w:rsid w:val="00572520"/>
    <w:rsid w:val="005727A8"/>
    <w:rsid w:val="005729C9"/>
    <w:rsid w:val="00573774"/>
    <w:rsid w:val="005737E2"/>
    <w:rsid w:val="0057380A"/>
    <w:rsid w:val="00573DD3"/>
    <w:rsid w:val="00575C9F"/>
    <w:rsid w:val="00576035"/>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06CC"/>
    <w:rsid w:val="005A126E"/>
    <w:rsid w:val="005A1683"/>
    <w:rsid w:val="005A17E4"/>
    <w:rsid w:val="005A2CAE"/>
    <w:rsid w:val="005A32E7"/>
    <w:rsid w:val="005A376A"/>
    <w:rsid w:val="005A37A3"/>
    <w:rsid w:val="005A3BC0"/>
    <w:rsid w:val="005A484B"/>
    <w:rsid w:val="005A4DEC"/>
    <w:rsid w:val="005A5AA0"/>
    <w:rsid w:val="005A6CC9"/>
    <w:rsid w:val="005A752A"/>
    <w:rsid w:val="005B097B"/>
    <w:rsid w:val="005B2D7A"/>
    <w:rsid w:val="005B3069"/>
    <w:rsid w:val="005B3BF0"/>
    <w:rsid w:val="005B3E6E"/>
    <w:rsid w:val="005B48A8"/>
    <w:rsid w:val="005B4BC2"/>
    <w:rsid w:val="005B4DE3"/>
    <w:rsid w:val="005B6E0A"/>
    <w:rsid w:val="005B7885"/>
    <w:rsid w:val="005B7EB3"/>
    <w:rsid w:val="005B7F7A"/>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8CF"/>
    <w:rsid w:val="005E0B01"/>
    <w:rsid w:val="005E0C34"/>
    <w:rsid w:val="005E26B4"/>
    <w:rsid w:val="005E323B"/>
    <w:rsid w:val="005E3C73"/>
    <w:rsid w:val="005E48B2"/>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CD6"/>
    <w:rsid w:val="00607F33"/>
    <w:rsid w:val="006106D9"/>
    <w:rsid w:val="006119F6"/>
    <w:rsid w:val="00611BE4"/>
    <w:rsid w:val="006124D6"/>
    <w:rsid w:val="00612911"/>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945"/>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00CF"/>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5EE3"/>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11C"/>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6C12"/>
    <w:rsid w:val="0072741F"/>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28B"/>
    <w:rsid w:val="0073554E"/>
    <w:rsid w:val="007355F7"/>
    <w:rsid w:val="00737D6A"/>
    <w:rsid w:val="007401B4"/>
    <w:rsid w:val="00740B37"/>
    <w:rsid w:val="007419B8"/>
    <w:rsid w:val="0074287F"/>
    <w:rsid w:val="00742BDD"/>
    <w:rsid w:val="00744BEA"/>
    <w:rsid w:val="00744E7E"/>
    <w:rsid w:val="00745878"/>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088A"/>
    <w:rsid w:val="00791086"/>
    <w:rsid w:val="00791186"/>
    <w:rsid w:val="007918F0"/>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1847"/>
    <w:rsid w:val="007B1900"/>
    <w:rsid w:val="007B1DE6"/>
    <w:rsid w:val="007B1FBC"/>
    <w:rsid w:val="007B2588"/>
    <w:rsid w:val="007B28FB"/>
    <w:rsid w:val="007B31C0"/>
    <w:rsid w:val="007B331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0699"/>
    <w:rsid w:val="007D25D0"/>
    <w:rsid w:val="007D43EA"/>
    <w:rsid w:val="007D4471"/>
    <w:rsid w:val="007D49E0"/>
    <w:rsid w:val="007D5048"/>
    <w:rsid w:val="007D5282"/>
    <w:rsid w:val="007D62A1"/>
    <w:rsid w:val="007D6EC8"/>
    <w:rsid w:val="007D6F4D"/>
    <w:rsid w:val="007D7072"/>
    <w:rsid w:val="007D7A2A"/>
    <w:rsid w:val="007D7D62"/>
    <w:rsid w:val="007D7E5A"/>
    <w:rsid w:val="007E0E56"/>
    <w:rsid w:val="007E228C"/>
    <w:rsid w:val="007E306F"/>
    <w:rsid w:val="007E383E"/>
    <w:rsid w:val="007E662B"/>
    <w:rsid w:val="007E7CC8"/>
    <w:rsid w:val="007F3C27"/>
    <w:rsid w:val="007F3D8A"/>
    <w:rsid w:val="007F4235"/>
    <w:rsid w:val="007F4A13"/>
    <w:rsid w:val="007F4D0B"/>
    <w:rsid w:val="007F57A4"/>
    <w:rsid w:val="00800FC9"/>
    <w:rsid w:val="00801BC5"/>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D4A"/>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09E"/>
    <w:rsid w:val="00837737"/>
    <w:rsid w:val="008377D9"/>
    <w:rsid w:val="00840C99"/>
    <w:rsid w:val="0084120D"/>
    <w:rsid w:val="008414AE"/>
    <w:rsid w:val="008417D9"/>
    <w:rsid w:val="00841FBC"/>
    <w:rsid w:val="008424F7"/>
    <w:rsid w:val="00842B80"/>
    <w:rsid w:val="0084420C"/>
    <w:rsid w:val="00844825"/>
    <w:rsid w:val="00844E1D"/>
    <w:rsid w:val="00845249"/>
    <w:rsid w:val="00845AA6"/>
    <w:rsid w:val="00845AE8"/>
    <w:rsid w:val="00845D72"/>
    <w:rsid w:val="00845EBB"/>
    <w:rsid w:val="0084625B"/>
    <w:rsid w:val="00846A78"/>
    <w:rsid w:val="00846F60"/>
    <w:rsid w:val="00846FB8"/>
    <w:rsid w:val="00847F4D"/>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57"/>
    <w:rsid w:val="008619F4"/>
    <w:rsid w:val="00861CA8"/>
    <w:rsid w:val="00862019"/>
    <w:rsid w:val="0086218D"/>
    <w:rsid w:val="008641D7"/>
    <w:rsid w:val="00864285"/>
    <w:rsid w:val="0086520E"/>
    <w:rsid w:val="008659BB"/>
    <w:rsid w:val="008660FB"/>
    <w:rsid w:val="00866A18"/>
    <w:rsid w:val="00866DCF"/>
    <w:rsid w:val="00867041"/>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740"/>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34"/>
    <w:rsid w:val="008D19B0"/>
    <w:rsid w:val="008D21DE"/>
    <w:rsid w:val="008D2A3F"/>
    <w:rsid w:val="008D31AF"/>
    <w:rsid w:val="008D39B7"/>
    <w:rsid w:val="008D3BCF"/>
    <w:rsid w:val="008D421F"/>
    <w:rsid w:val="008D5599"/>
    <w:rsid w:val="008D55BB"/>
    <w:rsid w:val="008D5B14"/>
    <w:rsid w:val="008D618D"/>
    <w:rsid w:val="008D65F1"/>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0618"/>
    <w:rsid w:val="008F1A49"/>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2007"/>
    <w:rsid w:val="009032ED"/>
    <w:rsid w:val="0090397A"/>
    <w:rsid w:val="00904DF3"/>
    <w:rsid w:val="00905261"/>
    <w:rsid w:val="00905BDF"/>
    <w:rsid w:val="009100D1"/>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19B0"/>
    <w:rsid w:val="00922111"/>
    <w:rsid w:val="00923390"/>
    <w:rsid w:val="00924221"/>
    <w:rsid w:val="00924524"/>
    <w:rsid w:val="0092492C"/>
    <w:rsid w:val="00925BEF"/>
    <w:rsid w:val="00925F1C"/>
    <w:rsid w:val="00925FEC"/>
    <w:rsid w:val="00930932"/>
    <w:rsid w:val="00930CC0"/>
    <w:rsid w:val="00931EA3"/>
    <w:rsid w:val="00932CD7"/>
    <w:rsid w:val="0093487F"/>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47E4"/>
    <w:rsid w:val="00954D08"/>
    <w:rsid w:val="00954DDB"/>
    <w:rsid w:val="00955583"/>
    <w:rsid w:val="00955EF9"/>
    <w:rsid w:val="0095661B"/>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5A9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CEF"/>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10C"/>
    <w:rsid w:val="009D53DC"/>
    <w:rsid w:val="009D5A95"/>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24D2"/>
    <w:rsid w:val="009E3AD4"/>
    <w:rsid w:val="009E41E1"/>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74C"/>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25F"/>
    <w:rsid w:val="00A45E11"/>
    <w:rsid w:val="00A46C4C"/>
    <w:rsid w:val="00A47DB3"/>
    <w:rsid w:val="00A50328"/>
    <w:rsid w:val="00A50425"/>
    <w:rsid w:val="00A52D94"/>
    <w:rsid w:val="00A537EE"/>
    <w:rsid w:val="00A538C8"/>
    <w:rsid w:val="00A53D0C"/>
    <w:rsid w:val="00A53DA1"/>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101"/>
    <w:rsid w:val="00A759BD"/>
    <w:rsid w:val="00A7640E"/>
    <w:rsid w:val="00A773E7"/>
    <w:rsid w:val="00A777F4"/>
    <w:rsid w:val="00A77BB8"/>
    <w:rsid w:val="00A801FB"/>
    <w:rsid w:val="00A806CD"/>
    <w:rsid w:val="00A809B9"/>
    <w:rsid w:val="00A81456"/>
    <w:rsid w:val="00A8369A"/>
    <w:rsid w:val="00A83BE3"/>
    <w:rsid w:val="00A83D89"/>
    <w:rsid w:val="00A840A2"/>
    <w:rsid w:val="00A844A9"/>
    <w:rsid w:val="00A84D08"/>
    <w:rsid w:val="00A85035"/>
    <w:rsid w:val="00A86D98"/>
    <w:rsid w:val="00A87B5B"/>
    <w:rsid w:val="00A908A4"/>
    <w:rsid w:val="00A90D86"/>
    <w:rsid w:val="00A91334"/>
    <w:rsid w:val="00A91918"/>
    <w:rsid w:val="00A91972"/>
    <w:rsid w:val="00A91A20"/>
    <w:rsid w:val="00A91E3C"/>
    <w:rsid w:val="00A946B7"/>
    <w:rsid w:val="00A94BEA"/>
    <w:rsid w:val="00A969EE"/>
    <w:rsid w:val="00A96A21"/>
    <w:rsid w:val="00A96B9E"/>
    <w:rsid w:val="00A973B5"/>
    <w:rsid w:val="00A976DD"/>
    <w:rsid w:val="00A97F87"/>
    <w:rsid w:val="00AA2633"/>
    <w:rsid w:val="00AA2E42"/>
    <w:rsid w:val="00AA2F2D"/>
    <w:rsid w:val="00AA2F61"/>
    <w:rsid w:val="00AA334C"/>
    <w:rsid w:val="00AA33DA"/>
    <w:rsid w:val="00AA3676"/>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56FE"/>
    <w:rsid w:val="00AB6BE5"/>
    <w:rsid w:val="00AB7190"/>
    <w:rsid w:val="00AC022F"/>
    <w:rsid w:val="00AC02E7"/>
    <w:rsid w:val="00AC1F5A"/>
    <w:rsid w:val="00AC2454"/>
    <w:rsid w:val="00AC261E"/>
    <w:rsid w:val="00AC45D4"/>
    <w:rsid w:val="00AC4908"/>
    <w:rsid w:val="00AC4DAC"/>
    <w:rsid w:val="00AC4E2A"/>
    <w:rsid w:val="00AC4E92"/>
    <w:rsid w:val="00AC5436"/>
    <w:rsid w:val="00AC7106"/>
    <w:rsid w:val="00AD0EE7"/>
    <w:rsid w:val="00AD187E"/>
    <w:rsid w:val="00AD18AA"/>
    <w:rsid w:val="00AD18B8"/>
    <w:rsid w:val="00AD19E3"/>
    <w:rsid w:val="00AD1AB3"/>
    <w:rsid w:val="00AD1C45"/>
    <w:rsid w:val="00AD2B6B"/>
    <w:rsid w:val="00AD3891"/>
    <w:rsid w:val="00AD3C98"/>
    <w:rsid w:val="00AD3FE5"/>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1261"/>
    <w:rsid w:val="00B02828"/>
    <w:rsid w:val="00B02CD0"/>
    <w:rsid w:val="00B03DB2"/>
    <w:rsid w:val="00B04042"/>
    <w:rsid w:val="00B051F6"/>
    <w:rsid w:val="00B054F1"/>
    <w:rsid w:val="00B05783"/>
    <w:rsid w:val="00B06C63"/>
    <w:rsid w:val="00B06F7E"/>
    <w:rsid w:val="00B075D4"/>
    <w:rsid w:val="00B10574"/>
    <w:rsid w:val="00B11BAF"/>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03AC"/>
    <w:rsid w:val="00B21577"/>
    <w:rsid w:val="00B21A1F"/>
    <w:rsid w:val="00B22847"/>
    <w:rsid w:val="00B2295D"/>
    <w:rsid w:val="00B22A2B"/>
    <w:rsid w:val="00B22E93"/>
    <w:rsid w:val="00B23212"/>
    <w:rsid w:val="00B25080"/>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47FE8"/>
    <w:rsid w:val="00B5004D"/>
    <w:rsid w:val="00B501E6"/>
    <w:rsid w:val="00B50FD9"/>
    <w:rsid w:val="00B51228"/>
    <w:rsid w:val="00B52417"/>
    <w:rsid w:val="00B52A8D"/>
    <w:rsid w:val="00B53182"/>
    <w:rsid w:val="00B53EE7"/>
    <w:rsid w:val="00B56272"/>
    <w:rsid w:val="00B57F66"/>
    <w:rsid w:val="00B60F09"/>
    <w:rsid w:val="00B61BA5"/>
    <w:rsid w:val="00B62E4A"/>
    <w:rsid w:val="00B6399B"/>
    <w:rsid w:val="00B63AC6"/>
    <w:rsid w:val="00B647D6"/>
    <w:rsid w:val="00B647F2"/>
    <w:rsid w:val="00B64B8C"/>
    <w:rsid w:val="00B64CBE"/>
    <w:rsid w:val="00B65773"/>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143"/>
    <w:rsid w:val="00B8055D"/>
    <w:rsid w:val="00B808E6"/>
    <w:rsid w:val="00B80FD8"/>
    <w:rsid w:val="00B8105F"/>
    <w:rsid w:val="00B818E7"/>
    <w:rsid w:val="00B81A73"/>
    <w:rsid w:val="00B82136"/>
    <w:rsid w:val="00B82CA3"/>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5931"/>
    <w:rsid w:val="00BA6797"/>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B14"/>
    <w:rsid w:val="00BC3837"/>
    <w:rsid w:val="00BC408B"/>
    <w:rsid w:val="00BC44CD"/>
    <w:rsid w:val="00BC528D"/>
    <w:rsid w:val="00BC5575"/>
    <w:rsid w:val="00BC57E1"/>
    <w:rsid w:val="00BC584B"/>
    <w:rsid w:val="00BC6B99"/>
    <w:rsid w:val="00BC717E"/>
    <w:rsid w:val="00BD0A43"/>
    <w:rsid w:val="00BD0EE6"/>
    <w:rsid w:val="00BD1035"/>
    <w:rsid w:val="00BD1C06"/>
    <w:rsid w:val="00BD1C6F"/>
    <w:rsid w:val="00BD1F80"/>
    <w:rsid w:val="00BD25CE"/>
    <w:rsid w:val="00BD3066"/>
    <w:rsid w:val="00BD46FC"/>
    <w:rsid w:val="00BD4C56"/>
    <w:rsid w:val="00BD5304"/>
    <w:rsid w:val="00BD729E"/>
    <w:rsid w:val="00BE0BB4"/>
    <w:rsid w:val="00BE12AE"/>
    <w:rsid w:val="00BE17F6"/>
    <w:rsid w:val="00BE20CC"/>
    <w:rsid w:val="00BE38A0"/>
    <w:rsid w:val="00BE390F"/>
    <w:rsid w:val="00BE3FB6"/>
    <w:rsid w:val="00BE5076"/>
    <w:rsid w:val="00BE52C9"/>
    <w:rsid w:val="00BE531C"/>
    <w:rsid w:val="00BE59B6"/>
    <w:rsid w:val="00BE6B19"/>
    <w:rsid w:val="00BE6BE2"/>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24E5"/>
    <w:rsid w:val="00C04243"/>
    <w:rsid w:val="00C0440E"/>
    <w:rsid w:val="00C04802"/>
    <w:rsid w:val="00C05F69"/>
    <w:rsid w:val="00C063A7"/>
    <w:rsid w:val="00C07359"/>
    <w:rsid w:val="00C10271"/>
    <w:rsid w:val="00C10578"/>
    <w:rsid w:val="00C11927"/>
    <w:rsid w:val="00C11978"/>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33"/>
    <w:rsid w:val="00C2267E"/>
    <w:rsid w:val="00C22B18"/>
    <w:rsid w:val="00C22DBF"/>
    <w:rsid w:val="00C25B92"/>
    <w:rsid w:val="00C25DC6"/>
    <w:rsid w:val="00C278E2"/>
    <w:rsid w:val="00C3049A"/>
    <w:rsid w:val="00C318BC"/>
    <w:rsid w:val="00C339ED"/>
    <w:rsid w:val="00C33A8D"/>
    <w:rsid w:val="00C340C4"/>
    <w:rsid w:val="00C355FA"/>
    <w:rsid w:val="00C35F14"/>
    <w:rsid w:val="00C36E6A"/>
    <w:rsid w:val="00C37A60"/>
    <w:rsid w:val="00C40A3A"/>
    <w:rsid w:val="00C41F89"/>
    <w:rsid w:val="00C42302"/>
    <w:rsid w:val="00C4281A"/>
    <w:rsid w:val="00C428AE"/>
    <w:rsid w:val="00C45851"/>
    <w:rsid w:val="00C45AFA"/>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6DC1"/>
    <w:rsid w:val="00C6708D"/>
    <w:rsid w:val="00C67E31"/>
    <w:rsid w:val="00C70F89"/>
    <w:rsid w:val="00C7122D"/>
    <w:rsid w:val="00C7131A"/>
    <w:rsid w:val="00C721EC"/>
    <w:rsid w:val="00C72278"/>
    <w:rsid w:val="00C7395F"/>
    <w:rsid w:val="00C7459A"/>
    <w:rsid w:val="00C7639E"/>
    <w:rsid w:val="00C76FA8"/>
    <w:rsid w:val="00C77B10"/>
    <w:rsid w:val="00C77F79"/>
    <w:rsid w:val="00C83B67"/>
    <w:rsid w:val="00C83CD2"/>
    <w:rsid w:val="00C84500"/>
    <w:rsid w:val="00C851CF"/>
    <w:rsid w:val="00C85770"/>
    <w:rsid w:val="00C86717"/>
    <w:rsid w:val="00C8756F"/>
    <w:rsid w:val="00C90A4D"/>
    <w:rsid w:val="00C90CA1"/>
    <w:rsid w:val="00C91929"/>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1F84"/>
    <w:rsid w:val="00CA2EF5"/>
    <w:rsid w:val="00CA5F36"/>
    <w:rsid w:val="00CA7841"/>
    <w:rsid w:val="00CA7E5E"/>
    <w:rsid w:val="00CB1189"/>
    <w:rsid w:val="00CB12BB"/>
    <w:rsid w:val="00CB1417"/>
    <w:rsid w:val="00CB1601"/>
    <w:rsid w:val="00CB1C0F"/>
    <w:rsid w:val="00CB1EA8"/>
    <w:rsid w:val="00CB262B"/>
    <w:rsid w:val="00CB332F"/>
    <w:rsid w:val="00CB3549"/>
    <w:rsid w:val="00CB4533"/>
    <w:rsid w:val="00CB629A"/>
    <w:rsid w:val="00CB65A9"/>
    <w:rsid w:val="00CB775D"/>
    <w:rsid w:val="00CC07BF"/>
    <w:rsid w:val="00CC1525"/>
    <w:rsid w:val="00CC198A"/>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5169"/>
    <w:rsid w:val="00CD5A07"/>
    <w:rsid w:val="00CD5AED"/>
    <w:rsid w:val="00CD7D55"/>
    <w:rsid w:val="00CE02B1"/>
    <w:rsid w:val="00CE03CA"/>
    <w:rsid w:val="00CE0E8C"/>
    <w:rsid w:val="00CE0EE6"/>
    <w:rsid w:val="00CE10F2"/>
    <w:rsid w:val="00CE1559"/>
    <w:rsid w:val="00CE15F1"/>
    <w:rsid w:val="00CE2C7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0EDA"/>
    <w:rsid w:val="00D010F6"/>
    <w:rsid w:val="00D0125E"/>
    <w:rsid w:val="00D014AC"/>
    <w:rsid w:val="00D0350C"/>
    <w:rsid w:val="00D03652"/>
    <w:rsid w:val="00D04DB2"/>
    <w:rsid w:val="00D05D2D"/>
    <w:rsid w:val="00D062A4"/>
    <w:rsid w:val="00D0639E"/>
    <w:rsid w:val="00D07312"/>
    <w:rsid w:val="00D0766C"/>
    <w:rsid w:val="00D07B6E"/>
    <w:rsid w:val="00D07F51"/>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876"/>
    <w:rsid w:val="00D24BF1"/>
    <w:rsid w:val="00D24F35"/>
    <w:rsid w:val="00D27EEF"/>
    <w:rsid w:val="00D30108"/>
    <w:rsid w:val="00D30D08"/>
    <w:rsid w:val="00D30E30"/>
    <w:rsid w:val="00D31647"/>
    <w:rsid w:val="00D321B0"/>
    <w:rsid w:val="00D32ADF"/>
    <w:rsid w:val="00D338C7"/>
    <w:rsid w:val="00D33EDB"/>
    <w:rsid w:val="00D343B9"/>
    <w:rsid w:val="00D35FE3"/>
    <w:rsid w:val="00D36943"/>
    <w:rsid w:val="00D36948"/>
    <w:rsid w:val="00D3720D"/>
    <w:rsid w:val="00D37B36"/>
    <w:rsid w:val="00D37D1E"/>
    <w:rsid w:val="00D37F2F"/>
    <w:rsid w:val="00D40454"/>
    <w:rsid w:val="00D40598"/>
    <w:rsid w:val="00D4170B"/>
    <w:rsid w:val="00D423B4"/>
    <w:rsid w:val="00D429DB"/>
    <w:rsid w:val="00D430D0"/>
    <w:rsid w:val="00D44955"/>
    <w:rsid w:val="00D44A96"/>
    <w:rsid w:val="00D44B3E"/>
    <w:rsid w:val="00D455FA"/>
    <w:rsid w:val="00D459BD"/>
    <w:rsid w:val="00D46069"/>
    <w:rsid w:val="00D47D2D"/>
    <w:rsid w:val="00D50601"/>
    <w:rsid w:val="00D50EC9"/>
    <w:rsid w:val="00D52CFA"/>
    <w:rsid w:val="00D52DEB"/>
    <w:rsid w:val="00D52E49"/>
    <w:rsid w:val="00D52E67"/>
    <w:rsid w:val="00D53CF0"/>
    <w:rsid w:val="00D54069"/>
    <w:rsid w:val="00D54601"/>
    <w:rsid w:val="00D54B45"/>
    <w:rsid w:val="00D56434"/>
    <w:rsid w:val="00D569AB"/>
    <w:rsid w:val="00D574D6"/>
    <w:rsid w:val="00D579DB"/>
    <w:rsid w:val="00D57A78"/>
    <w:rsid w:val="00D57AC6"/>
    <w:rsid w:val="00D601C0"/>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0A92"/>
    <w:rsid w:val="00D72149"/>
    <w:rsid w:val="00D72FF5"/>
    <w:rsid w:val="00D73389"/>
    <w:rsid w:val="00D739A1"/>
    <w:rsid w:val="00D743D3"/>
    <w:rsid w:val="00D75DE9"/>
    <w:rsid w:val="00D81692"/>
    <w:rsid w:val="00D81809"/>
    <w:rsid w:val="00D81BE9"/>
    <w:rsid w:val="00D82D97"/>
    <w:rsid w:val="00D83E39"/>
    <w:rsid w:val="00D84054"/>
    <w:rsid w:val="00D841A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8C7"/>
    <w:rsid w:val="00DA3928"/>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0E0B"/>
    <w:rsid w:val="00DC1EDC"/>
    <w:rsid w:val="00DC200E"/>
    <w:rsid w:val="00DC26B7"/>
    <w:rsid w:val="00DC4639"/>
    <w:rsid w:val="00DC4724"/>
    <w:rsid w:val="00DC5725"/>
    <w:rsid w:val="00DC5774"/>
    <w:rsid w:val="00DC5BF4"/>
    <w:rsid w:val="00DC5DA6"/>
    <w:rsid w:val="00DC616F"/>
    <w:rsid w:val="00DC6995"/>
    <w:rsid w:val="00DC6FA5"/>
    <w:rsid w:val="00DC734B"/>
    <w:rsid w:val="00DD02F8"/>
    <w:rsid w:val="00DD0590"/>
    <w:rsid w:val="00DD0A07"/>
    <w:rsid w:val="00DD0B32"/>
    <w:rsid w:val="00DD0CDA"/>
    <w:rsid w:val="00DD1095"/>
    <w:rsid w:val="00DD12BB"/>
    <w:rsid w:val="00DD19AF"/>
    <w:rsid w:val="00DD209C"/>
    <w:rsid w:val="00DD234B"/>
    <w:rsid w:val="00DD25AB"/>
    <w:rsid w:val="00DD2BFF"/>
    <w:rsid w:val="00DD2FD6"/>
    <w:rsid w:val="00DD3031"/>
    <w:rsid w:val="00DD3AFF"/>
    <w:rsid w:val="00DD3CF4"/>
    <w:rsid w:val="00DD3DE8"/>
    <w:rsid w:val="00DD4D13"/>
    <w:rsid w:val="00DD592C"/>
    <w:rsid w:val="00DD5AF1"/>
    <w:rsid w:val="00DD5B5C"/>
    <w:rsid w:val="00DD5E16"/>
    <w:rsid w:val="00DD6397"/>
    <w:rsid w:val="00DD643A"/>
    <w:rsid w:val="00DD6583"/>
    <w:rsid w:val="00DD7D32"/>
    <w:rsid w:val="00DE0D21"/>
    <w:rsid w:val="00DE2494"/>
    <w:rsid w:val="00DE24F2"/>
    <w:rsid w:val="00DE25E2"/>
    <w:rsid w:val="00DE29F9"/>
    <w:rsid w:val="00DE364B"/>
    <w:rsid w:val="00DE3D79"/>
    <w:rsid w:val="00DE4A2E"/>
    <w:rsid w:val="00DE52C6"/>
    <w:rsid w:val="00DE5718"/>
    <w:rsid w:val="00DE6141"/>
    <w:rsid w:val="00DE62CE"/>
    <w:rsid w:val="00DE67E2"/>
    <w:rsid w:val="00DE686C"/>
    <w:rsid w:val="00DF01DF"/>
    <w:rsid w:val="00DF089F"/>
    <w:rsid w:val="00DF11A9"/>
    <w:rsid w:val="00DF18E3"/>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587"/>
    <w:rsid w:val="00E0796B"/>
    <w:rsid w:val="00E101FC"/>
    <w:rsid w:val="00E10FF9"/>
    <w:rsid w:val="00E115E4"/>
    <w:rsid w:val="00E12AD9"/>
    <w:rsid w:val="00E12DFE"/>
    <w:rsid w:val="00E1324A"/>
    <w:rsid w:val="00E142B7"/>
    <w:rsid w:val="00E144A0"/>
    <w:rsid w:val="00E15875"/>
    <w:rsid w:val="00E16C5D"/>
    <w:rsid w:val="00E16FBB"/>
    <w:rsid w:val="00E17584"/>
    <w:rsid w:val="00E17644"/>
    <w:rsid w:val="00E21A11"/>
    <w:rsid w:val="00E21E28"/>
    <w:rsid w:val="00E22D38"/>
    <w:rsid w:val="00E255D1"/>
    <w:rsid w:val="00E267FA"/>
    <w:rsid w:val="00E30616"/>
    <w:rsid w:val="00E3168B"/>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B2A"/>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625F"/>
    <w:rsid w:val="00E666A0"/>
    <w:rsid w:val="00E66914"/>
    <w:rsid w:val="00E6737C"/>
    <w:rsid w:val="00E67765"/>
    <w:rsid w:val="00E701B6"/>
    <w:rsid w:val="00E701E7"/>
    <w:rsid w:val="00E70F43"/>
    <w:rsid w:val="00E71B06"/>
    <w:rsid w:val="00E7301E"/>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0ADB"/>
    <w:rsid w:val="00E9174C"/>
    <w:rsid w:val="00E922F3"/>
    <w:rsid w:val="00E94727"/>
    <w:rsid w:val="00E94E6B"/>
    <w:rsid w:val="00E97713"/>
    <w:rsid w:val="00E977E5"/>
    <w:rsid w:val="00EA0F2D"/>
    <w:rsid w:val="00EA1AA6"/>
    <w:rsid w:val="00EA2811"/>
    <w:rsid w:val="00EA3876"/>
    <w:rsid w:val="00EA4BFD"/>
    <w:rsid w:val="00EA5149"/>
    <w:rsid w:val="00EA5CD6"/>
    <w:rsid w:val="00EA60FA"/>
    <w:rsid w:val="00EA670F"/>
    <w:rsid w:val="00EA6E3E"/>
    <w:rsid w:val="00EB0CCB"/>
    <w:rsid w:val="00EB0E16"/>
    <w:rsid w:val="00EB0FF6"/>
    <w:rsid w:val="00EB1542"/>
    <w:rsid w:val="00EB1811"/>
    <w:rsid w:val="00EB26E4"/>
    <w:rsid w:val="00EB3004"/>
    <w:rsid w:val="00EB5CEF"/>
    <w:rsid w:val="00EB6355"/>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BA8"/>
    <w:rsid w:val="00ED1E80"/>
    <w:rsid w:val="00ED204F"/>
    <w:rsid w:val="00ED3006"/>
    <w:rsid w:val="00ED3795"/>
    <w:rsid w:val="00ED3D58"/>
    <w:rsid w:val="00ED4BD3"/>
    <w:rsid w:val="00ED4C95"/>
    <w:rsid w:val="00ED5075"/>
    <w:rsid w:val="00ED598B"/>
    <w:rsid w:val="00ED5A46"/>
    <w:rsid w:val="00ED65EC"/>
    <w:rsid w:val="00ED66FC"/>
    <w:rsid w:val="00ED6C43"/>
    <w:rsid w:val="00ED7195"/>
    <w:rsid w:val="00ED77AB"/>
    <w:rsid w:val="00EE0118"/>
    <w:rsid w:val="00EE0717"/>
    <w:rsid w:val="00EE0E84"/>
    <w:rsid w:val="00EE130E"/>
    <w:rsid w:val="00EE2F05"/>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AE8"/>
    <w:rsid w:val="00EF4B4D"/>
    <w:rsid w:val="00EF60B8"/>
    <w:rsid w:val="00F00AF2"/>
    <w:rsid w:val="00F00B1F"/>
    <w:rsid w:val="00F00C4C"/>
    <w:rsid w:val="00F00D29"/>
    <w:rsid w:val="00F01AD7"/>
    <w:rsid w:val="00F026B1"/>
    <w:rsid w:val="00F02809"/>
    <w:rsid w:val="00F0342C"/>
    <w:rsid w:val="00F035B2"/>
    <w:rsid w:val="00F04A70"/>
    <w:rsid w:val="00F05B6E"/>
    <w:rsid w:val="00F05C9E"/>
    <w:rsid w:val="00F05DF7"/>
    <w:rsid w:val="00F0602E"/>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AA9"/>
    <w:rsid w:val="00F45D61"/>
    <w:rsid w:val="00F4697C"/>
    <w:rsid w:val="00F470B1"/>
    <w:rsid w:val="00F47188"/>
    <w:rsid w:val="00F47F3E"/>
    <w:rsid w:val="00F507A5"/>
    <w:rsid w:val="00F50942"/>
    <w:rsid w:val="00F50CC2"/>
    <w:rsid w:val="00F51105"/>
    <w:rsid w:val="00F51678"/>
    <w:rsid w:val="00F517ED"/>
    <w:rsid w:val="00F52013"/>
    <w:rsid w:val="00F525D7"/>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35"/>
    <w:rsid w:val="00F65BDC"/>
    <w:rsid w:val="00F65D1B"/>
    <w:rsid w:val="00F66945"/>
    <w:rsid w:val="00F669D0"/>
    <w:rsid w:val="00F705C2"/>
    <w:rsid w:val="00F70AD9"/>
    <w:rsid w:val="00F70F1A"/>
    <w:rsid w:val="00F710EB"/>
    <w:rsid w:val="00F7153B"/>
    <w:rsid w:val="00F71752"/>
    <w:rsid w:val="00F73455"/>
    <w:rsid w:val="00F73645"/>
    <w:rsid w:val="00F7571A"/>
    <w:rsid w:val="00F75809"/>
    <w:rsid w:val="00F75831"/>
    <w:rsid w:val="00F759BF"/>
    <w:rsid w:val="00F76A68"/>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1BE"/>
    <w:rsid w:val="00FB042E"/>
    <w:rsid w:val="00FB0FF2"/>
    <w:rsid w:val="00FB11C0"/>
    <w:rsid w:val="00FB136D"/>
    <w:rsid w:val="00FB179A"/>
    <w:rsid w:val="00FB18BF"/>
    <w:rsid w:val="00FB1BD2"/>
    <w:rsid w:val="00FB3C6F"/>
    <w:rsid w:val="00FB636B"/>
    <w:rsid w:val="00FB78B4"/>
    <w:rsid w:val="00FC1B7B"/>
    <w:rsid w:val="00FC2C23"/>
    <w:rsid w:val="00FC3E74"/>
    <w:rsid w:val="00FC458C"/>
    <w:rsid w:val="00FC51BD"/>
    <w:rsid w:val="00FC619E"/>
    <w:rsid w:val="00FC69F3"/>
    <w:rsid w:val="00FC7902"/>
    <w:rsid w:val="00FC7F53"/>
    <w:rsid w:val="00FD02AF"/>
    <w:rsid w:val="00FD05ED"/>
    <w:rsid w:val="00FD15FE"/>
    <w:rsid w:val="00FD3330"/>
    <w:rsid w:val="00FD3D62"/>
    <w:rsid w:val="00FD3E8A"/>
    <w:rsid w:val="00FD3E9D"/>
    <w:rsid w:val="00FD3EF5"/>
    <w:rsid w:val="00FD47DA"/>
    <w:rsid w:val="00FD6928"/>
    <w:rsid w:val="00FD6AA7"/>
    <w:rsid w:val="00FD7023"/>
    <w:rsid w:val="00FE05A0"/>
    <w:rsid w:val="00FE16CA"/>
    <w:rsid w:val="00FE230B"/>
    <w:rsid w:val="00FE23B9"/>
    <w:rsid w:val="00FE2AAF"/>
    <w:rsid w:val="00FE2C04"/>
    <w:rsid w:val="00FE40EA"/>
    <w:rsid w:val="00FE44D8"/>
    <w:rsid w:val="00FE4878"/>
    <w:rsid w:val="00FE4E0B"/>
    <w:rsid w:val="00FE6F07"/>
    <w:rsid w:val="00FE77A5"/>
    <w:rsid w:val="00FF0969"/>
    <w:rsid w:val="00FF1981"/>
    <w:rsid w:val="00FF19C5"/>
    <w:rsid w:val="00FF1C75"/>
    <w:rsid w:val="00FF1CAF"/>
    <w:rsid w:val="00FF23EC"/>
    <w:rsid w:val="00FF2444"/>
    <w:rsid w:val="00FF2589"/>
    <w:rsid w:val="00FF2BF2"/>
    <w:rsid w:val="00FF3BF3"/>
    <w:rsid w:val="00FF3C26"/>
    <w:rsid w:val="00FF3E89"/>
    <w:rsid w:val="00FF4C21"/>
    <w:rsid w:val="00FF4C6B"/>
    <w:rsid w:val="00FF5D81"/>
    <w:rsid w:val="00FF63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6035"/>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unhideWhenUsed/>
    <w:rsid w:val="00F33448"/>
  </w:style>
  <w:style w:type="character" w:customStyle="1" w:styleId="TextkomentraChar">
    <w:name w:val="Text komentára Char"/>
    <w:basedOn w:val="Predvolenpsmoodseku"/>
    <w:link w:val="Textkomentra"/>
    <w:uiPriority w:val="99"/>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9C1CEF"/>
    <w:pPr>
      <w:tabs>
        <w:tab w:val="right" w:leader="dot" w:pos="10092"/>
      </w:tabs>
      <w:spacing w:after="100"/>
      <w:ind w:left="200"/>
    </w:pPr>
    <w:rPr>
      <w:noProof/>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Základní text1"/>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EB6355"/>
    <w:rPr>
      <w:color w:val="605E5C"/>
      <w:shd w:val="clear" w:color="auto" w:fill="E1DFDD"/>
    </w:rPr>
  </w:style>
  <w:style w:type="paragraph" w:customStyle="1" w:styleId="CVNormal-FirstLine">
    <w:name w:val="CV Normal - First Line"/>
    <w:basedOn w:val="Normlny"/>
    <w:next w:val="Normlny"/>
    <w:rsid w:val="00F45AA9"/>
    <w:pPr>
      <w:suppressAutoHyphens/>
      <w:spacing w:before="74"/>
      <w:ind w:left="113" w:right="113"/>
    </w:pPr>
    <w:rPr>
      <w:rFonts w:ascii="Arial Narrow" w:hAnsi="Arial Narrow"/>
      <w:lang w:eastAsia="ar-SA"/>
    </w:rPr>
  </w:style>
  <w:style w:type="character" w:customStyle="1" w:styleId="Nevyrieenzmienka1">
    <w:name w:val="Nevyriešená zmienka1"/>
    <w:basedOn w:val="Predvolenpsmoodseku"/>
    <w:uiPriority w:val="99"/>
    <w:semiHidden/>
    <w:unhideWhenUsed/>
    <w:rsid w:val="00F4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6692818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60265946">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03453572">
      <w:bodyDiv w:val="1"/>
      <w:marLeft w:val="0"/>
      <w:marRight w:val="0"/>
      <w:marTop w:val="0"/>
      <w:marBottom w:val="0"/>
      <w:divBdr>
        <w:top w:val="none" w:sz="0" w:space="0" w:color="auto"/>
        <w:left w:val="none" w:sz="0" w:space="0" w:color="auto"/>
        <w:bottom w:val="none" w:sz="0" w:space="0" w:color="auto"/>
        <w:right w:val="none" w:sz="0" w:space="0" w:color="auto"/>
      </w:divBdr>
      <w:divsChild>
        <w:div w:id="1869022149">
          <w:marLeft w:val="-225"/>
          <w:marRight w:val="-225"/>
          <w:marTop w:val="0"/>
          <w:marBottom w:val="0"/>
          <w:divBdr>
            <w:top w:val="none" w:sz="0" w:space="0" w:color="auto"/>
            <w:left w:val="none" w:sz="0" w:space="0" w:color="auto"/>
            <w:bottom w:val="none" w:sz="0" w:space="0" w:color="auto"/>
            <w:right w:val="none" w:sz="0" w:space="0" w:color="auto"/>
          </w:divBdr>
          <w:divsChild>
            <w:div w:id="816454871">
              <w:marLeft w:val="0"/>
              <w:marRight w:val="0"/>
              <w:marTop w:val="0"/>
              <w:marBottom w:val="0"/>
              <w:divBdr>
                <w:top w:val="none" w:sz="0" w:space="0" w:color="auto"/>
                <w:left w:val="none" w:sz="0" w:space="0" w:color="auto"/>
                <w:bottom w:val="none" w:sz="0" w:space="0" w:color="auto"/>
                <w:right w:val="none" w:sz="0" w:space="0" w:color="auto"/>
              </w:divBdr>
              <w:divsChild>
                <w:div w:id="97265187">
                  <w:marLeft w:val="0"/>
                  <w:marRight w:val="0"/>
                  <w:marTop w:val="0"/>
                  <w:marBottom w:val="0"/>
                  <w:divBdr>
                    <w:top w:val="none" w:sz="0" w:space="0" w:color="auto"/>
                    <w:left w:val="none" w:sz="0" w:space="0" w:color="auto"/>
                    <w:bottom w:val="none" w:sz="0" w:space="0" w:color="auto"/>
                    <w:right w:val="none" w:sz="0" w:space="0" w:color="auto"/>
                  </w:divBdr>
                  <w:divsChild>
                    <w:div w:id="235407621">
                      <w:marLeft w:val="-225"/>
                      <w:marRight w:val="-225"/>
                      <w:marTop w:val="0"/>
                      <w:marBottom w:val="30"/>
                      <w:divBdr>
                        <w:top w:val="none" w:sz="0" w:space="0" w:color="auto"/>
                        <w:left w:val="none" w:sz="0" w:space="0" w:color="auto"/>
                        <w:bottom w:val="none" w:sz="0" w:space="0" w:color="auto"/>
                        <w:right w:val="none" w:sz="0" w:space="0" w:color="auto"/>
                      </w:divBdr>
                      <w:divsChild>
                        <w:div w:id="712080900">
                          <w:marLeft w:val="0"/>
                          <w:marRight w:val="0"/>
                          <w:marTop w:val="0"/>
                          <w:marBottom w:val="0"/>
                          <w:divBdr>
                            <w:top w:val="none" w:sz="0" w:space="0" w:color="auto"/>
                            <w:left w:val="none" w:sz="0" w:space="0" w:color="auto"/>
                            <w:bottom w:val="none" w:sz="0" w:space="0" w:color="auto"/>
                            <w:right w:val="none" w:sz="0" w:space="0" w:color="auto"/>
                          </w:divBdr>
                          <w:divsChild>
                            <w:div w:id="871459425">
                              <w:marLeft w:val="0"/>
                              <w:marRight w:val="0"/>
                              <w:marTop w:val="0"/>
                              <w:marBottom w:val="0"/>
                              <w:divBdr>
                                <w:top w:val="none" w:sz="0" w:space="0" w:color="auto"/>
                                <w:left w:val="none" w:sz="0" w:space="0" w:color="auto"/>
                                <w:bottom w:val="none" w:sz="0" w:space="0" w:color="auto"/>
                                <w:right w:val="none" w:sz="0" w:space="0" w:color="auto"/>
                              </w:divBdr>
                              <w:divsChild>
                                <w:div w:id="2496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99AF-CB0D-4C87-BFF5-95A5AAB1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12045</Words>
  <Characters>68659</Characters>
  <Application>Microsoft Office Word</Application>
  <DocSecurity>0</DocSecurity>
  <Lines>572</Lines>
  <Paragraphs>161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3</cp:revision>
  <cp:lastPrinted>2022-06-27T07:47:00Z</cp:lastPrinted>
  <dcterms:created xsi:type="dcterms:W3CDTF">2022-12-05T09:07:00Z</dcterms:created>
  <dcterms:modified xsi:type="dcterms:W3CDTF">2022-12-05T09:12:00Z</dcterms:modified>
</cp:coreProperties>
</file>