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b w:val="0"/>
          <w:color w:val="000000"/>
          <w:sz w:val="22"/>
          <w:szCs w:val="22"/>
        </w:rPr>
        <w:t>nasl</w:t>
      </w:r>
      <w:proofErr w:type="spellEnd"/>
      <w:r w:rsidRPr="00430CCF">
        <w:rPr>
          <w:rStyle w:val="CharStyle15"/>
          <w:rFonts w:ascii="Calibri" w:hAnsi="Calibri" w:cs="Calibri"/>
          <w:b w:val="0"/>
          <w:color w:val="000000"/>
          <w:sz w:val="22"/>
          <w:szCs w:val="22"/>
        </w:rPr>
        <w:t>.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F752AF">
        <w:rPr>
          <w:rStyle w:val="CharStyle20"/>
          <w:rFonts w:ascii="Calibri" w:hAnsi="Calibri" w:cs="Calibri"/>
          <w:b/>
          <w:color w:val="000000"/>
          <w:sz w:val="28"/>
          <w:szCs w:val="28"/>
          <w:highlight w:val="lightGray"/>
        </w:rPr>
        <w:t>Minerálna voda</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w:t>
      </w:r>
      <w:proofErr w:type="spellStart"/>
      <w:r w:rsidR="003C0094">
        <w:rPr>
          <w:rFonts w:cs="Calibri"/>
        </w:rPr>
        <w:t>Oktavcová</w:t>
      </w:r>
      <w:proofErr w:type="spellEnd"/>
      <w:r w:rsidR="003C0094">
        <w:rPr>
          <w:rFonts w:cs="Calibri"/>
        </w:rPr>
        <w:t xml:space="preserve">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sidR="00F752AF">
        <w:rPr>
          <w:rFonts w:cs="Calibri"/>
          <w:b/>
        </w:rPr>
        <w:t>Minerálna voda</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 </w:t>
      </w:r>
      <w:r w:rsidR="00F752AF">
        <w:rPr>
          <w:rStyle w:val="CharStyle25"/>
          <w:rFonts w:ascii="Calibri" w:hAnsi="Calibri" w:cs="Calibri"/>
          <w:b w:val="0"/>
          <w:bCs/>
          <w:color w:val="000000"/>
          <w:sz w:val="22"/>
          <w:szCs w:val="22"/>
        </w:rPr>
        <w:t xml:space="preserve">prírodnú minerálnu vodu </w:t>
      </w:r>
      <w:r w:rsidR="00D90003">
        <w:rPr>
          <w:rStyle w:val="CharStyle25"/>
          <w:rFonts w:ascii="Calibri" w:hAnsi="Calibri" w:cs="Calibri"/>
          <w:b w:val="0"/>
          <w:bCs/>
          <w:color w:val="000000"/>
          <w:sz w:val="22"/>
          <w:szCs w:val="22"/>
        </w:rPr>
        <w:t xml:space="preserve">sýtenú a </w:t>
      </w:r>
      <w:r w:rsidR="00F752AF">
        <w:rPr>
          <w:rStyle w:val="CharStyle25"/>
          <w:rFonts w:ascii="Calibri" w:hAnsi="Calibri" w:cs="Calibri"/>
          <w:b w:val="0"/>
          <w:bCs/>
          <w:color w:val="000000"/>
          <w:sz w:val="22"/>
          <w:szCs w:val="22"/>
        </w:rPr>
        <w:t xml:space="preserve">jemne sýtenú </w:t>
      </w:r>
      <w:r w:rsidR="00D90003">
        <w:rPr>
          <w:rStyle w:val="CharStyle25"/>
          <w:rFonts w:ascii="Calibri" w:hAnsi="Calibri" w:cs="Calibri"/>
          <w:b w:val="0"/>
          <w:bCs/>
          <w:color w:val="000000"/>
          <w:sz w:val="22"/>
          <w:szCs w:val="22"/>
        </w:rPr>
        <w:t xml:space="preserve">v balení 1,5 l PET fliaš </w:t>
      </w:r>
      <w:r w:rsidRPr="00893265">
        <w:rPr>
          <w:rStyle w:val="CharStyle25"/>
          <w:rFonts w:ascii="Calibri" w:hAnsi="Calibri" w:cs="Calibri"/>
          <w:b w:val="0"/>
          <w:bCs/>
          <w:color w:val="000000"/>
          <w:sz w:val="22"/>
          <w:szCs w:val="22"/>
        </w:rPr>
        <w:t>podľa Prílohy č. 1 k Zmluve</w:t>
      </w:r>
      <w:r w:rsidRPr="00893265">
        <w:rPr>
          <w:rStyle w:val="CharStyle15"/>
          <w:rFonts w:ascii="Calibri" w:hAnsi="Calibri" w:cs="Calibri"/>
          <w:b w:val="0"/>
          <w:color w:val="000000"/>
          <w:sz w:val="22"/>
          <w:szCs w:val="22"/>
        </w:rPr>
        <w:t>, vrátane dopravy tovaru a vyk</w:t>
      </w:r>
      <w:r w:rsidR="003C0094">
        <w:rPr>
          <w:rStyle w:val="CharStyle15"/>
          <w:rFonts w:ascii="Calibri" w:hAnsi="Calibri" w:cs="Calibri"/>
          <w:b w:val="0"/>
          <w:color w:val="000000"/>
          <w:sz w:val="22"/>
          <w:szCs w:val="22"/>
        </w:rPr>
        <w:t>ládky tovaru v sídle kupujúceho.</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137700">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D90003">
        <w:rPr>
          <w:rStyle w:val="CharStyle25"/>
          <w:rFonts w:ascii="Calibri" w:hAnsi="Calibri" w:cs="Calibri"/>
          <w:b w:val="0"/>
          <w:bCs/>
          <w:color w:val="000000"/>
          <w:sz w:val="22"/>
          <w:szCs w:val="22"/>
        </w:rPr>
        <w:t>48</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tovar do sídla kupujúceho  </w:t>
      </w:r>
      <w:r w:rsidRPr="00965E21">
        <w:rPr>
          <w:rStyle w:val="CharStyle15"/>
          <w:rFonts w:ascii="Calibri" w:hAnsi="Calibri" w:cs="Calibri"/>
          <w:b w:val="0"/>
          <w:sz w:val="22"/>
          <w:szCs w:val="22"/>
        </w:rPr>
        <w:t xml:space="preserve">(ďalej aj „miesto plnenia“)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uvedené v Prílohe č.3 k Zmluve v lehote </w:t>
      </w:r>
      <w:r w:rsidR="00D90003">
        <w:rPr>
          <w:rStyle w:val="CharStyle15"/>
          <w:rFonts w:ascii="Calibri" w:hAnsi="Calibri" w:cs="Calibri"/>
          <w:b w:val="0"/>
          <w:sz w:val="22"/>
          <w:szCs w:val="22"/>
        </w:rPr>
        <w:t>do 48 hodín od doručenia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D90003" w:rsidRDefault="00D90003" w:rsidP="00F134FD">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D90003">
        <w:rPr>
          <w:sz w:val="22"/>
          <w:szCs w:val="22"/>
        </w:rPr>
        <w:t xml:space="preserve">Minimálne dodané množstvo do odberného miesta verejného obstarávateľa je 1 paleta, z toho 1/2  sýtenej a   1/2  jemne sýtenej, resp. podľa potrieb </w:t>
      </w:r>
      <w:r w:rsidR="00DD5D93">
        <w:rPr>
          <w:sz w:val="22"/>
          <w:szCs w:val="22"/>
        </w:rPr>
        <w:t>kupujúceho</w:t>
      </w:r>
      <w:r w:rsidRPr="00D90003">
        <w:rPr>
          <w:sz w:val="22"/>
          <w:szCs w:val="22"/>
        </w:rPr>
        <w:t>.</w:t>
      </w:r>
      <w:r w:rsidR="00CE2B1C" w:rsidRPr="00D90003">
        <w:rPr>
          <w:rStyle w:val="CharStyle15"/>
          <w:rFonts w:ascii="Calibri" w:hAnsi="Calibri" w:cs="Calibri"/>
          <w:b w:val="0"/>
          <w:sz w:val="22"/>
          <w:szCs w:val="22"/>
        </w:rPr>
        <w:t xml:space="preserve">       </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w:t>
      </w:r>
      <w:r w:rsidRPr="00965E21">
        <w:rPr>
          <w:rStyle w:val="CharStyle15"/>
          <w:rFonts w:ascii="Calibri" w:hAnsi="Calibri" w:cs="Calibri"/>
          <w:b w:val="0"/>
          <w:color w:val="000000"/>
          <w:sz w:val="22"/>
          <w:szCs w:val="22"/>
        </w:rPr>
        <w:lastRenderedPageBreak/>
        <w:t xml:space="preserve">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4C730A"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Predávajúcim dodaný tovar v čase dodania musí byť dodaný minimálne 6 mesiacov pred dátumom spotreby.</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8" w:name="bookmark12"/>
      <w:r w:rsidRPr="000E6BE4">
        <w:rPr>
          <w:rStyle w:val="CharStyle20"/>
          <w:rFonts w:ascii="Calibri" w:hAnsi="Calibri" w:cs="Calibri"/>
          <w:b/>
          <w:color w:val="000000"/>
        </w:rPr>
        <w:t>VI.</w:t>
      </w:r>
      <w:bookmarkEnd w:id="8"/>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bookmarkStart w:id="10" w:name="_GoBack"/>
      <w:bookmarkEnd w:id="10"/>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lastRenderedPageBreak/>
        <w:t xml:space="preserve">V prípade, že predávajúci nedodrží termín plnenia dodávky tovaru podľa jednotlivej objednávky a nedodá tovar včas podľa článku </w:t>
      </w:r>
      <w:r w:rsidRPr="00965E21">
        <w:rPr>
          <w:rFonts w:ascii="Calibri" w:hAnsi="Calibri" w:cs="Calibri"/>
          <w:sz w:val="22"/>
          <w:szCs w:val="22"/>
        </w:rPr>
        <w:t xml:space="preserve">III ods. 4 alebo poruší povinnosť v článku V ods. </w:t>
      </w:r>
      <w:r w:rsidR="000B1D70">
        <w:rPr>
          <w:rFonts w:ascii="Calibri" w:hAnsi="Calibri" w:cs="Calibri"/>
          <w:sz w:val="22"/>
          <w:szCs w:val="22"/>
        </w:rPr>
        <w:t>7</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965E21">
        <w:rPr>
          <w:rStyle w:val="CharStyle15"/>
          <w:rFonts w:ascii="Calibri" w:hAnsi="Calibri" w:cs="Calibri"/>
          <w:b w:val="0"/>
          <w:color w:val="000000"/>
          <w:sz w:val="22"/>
          <w:szCs w:val="22"/>
        </w:rPr>
        <w:t>nasl</w:t>
      </w:r>
      <w:proofErr w:type="spellEnd"/>
      <w:r w:rsidRPr="00965E21">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nie je predávajúci schopný zabezpečiť dodanie objednaného množstva tovaru v danom období podľa tejto zmluvy, alebo ak opakovane nedodrží dohodnutý čas plnenia pri akýchkoľvek troch samostatných plneniach </w:t>
      </w:r>
      <w:r w:rsidRPr="00965E21">
        <w:rPr>
          <w:rStyle w:val="CharStyle15"/>
          <w:rFonts w:ascii="Calibri" w:hAnsi="Calibri" w:cs="Calibri"/>
          <w:b w:val="0"/>
          <w:color w:val="000000"/>
          <w:sz w:val="22"/>
          <w:szCs w:val="22"/>
        </w:rPr>
        <w:lastRenderedPageBreak/>
        <w:t>(</w:t>
      </w:r>
      <w:proofErr w:type="spellStart"/>
      <w:r w:rsidRPr="00965E21">
        <w:rPr>
          <w:rStyle w:val="CharStyle15"/>
          <w:rFonts w:ascii="Calibri" w:hAnsi="Calibri" w:cs="Calibri"/>
          <w:b w:val="0"/>
          <w:color w:val="000000"/>
          <w:sz w:val="22"/>
          <w:szCs w:val="22"/>
        </w:rPr>
        <w:t>t.j</w:t>
      </w:r>
      <w:proofErr w:type="spellEnd"/>
      <w:r w:rsidRPr="00965E21">
        <w:rPr>
          <w:rStyle w:val="CharStyle15"/>
          <w:rFonts w:ascii="Calibri" w:hAnsi="Calibri" w:cs="Calibri"/>
          <w:b w:val="0"/>
          <w:color w:val="000000"/>
          <w:sz w:val="22"/>
          <w:szCs w:val="22"/>
        </w:rPr>
        <w:t>.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w:t>
      </w:r>
      <w:r w:rsidRPr="009D7892">
        <w:rPr>
          <w:rFonts w:cs="Calibri"/>
          <w:lang w:eastAsia="cs-CZ"/>
        </w:rPr>
        <w:lastRenderedPageBreak/>
        <w:t xml:space="preserve">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Záväznou a Neoddeliteľnou súčasťou rámcovej 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proofErr w:type="spellStart"/>
      <w:r w:rsidR="00C61068">
        <w:rPr>
          <w:rStyle w:val="CharStyle15"/>
          <w:rFonts w:ascii="Calibri" w:hAnsi="Calibri" w:cs="Calibri"/>
          <w:b w:val="0"/>
          <w:sz w:val="22"/>
          <w:szCs w:val="22"/>
        </w:rPr>
        <w:t>Nacenená</w:t>
      </w:r>
      <w:proofErr w:type="spellEnd"/>
      <w:r w:rsidR="00C61068">
        <w:rPr>
          <w:rStyle w:val="CharStyle15"/>
          <w:rFonts w:ascii="Calibri" w:hAnsi="Calibri" w:cs="Calibri"/>
          <w:b w:val="0"/>
          <w:sz w:val="22"/>
          <w:szCs w:val="22"/>
        </w:rPr>
        <w:t xml:space="preserve">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Pr="004F799E" w:rsidRDefault="00965E21"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 xml:space="preserve">Mgr. Nikoleta </w:t>
      </w:r>
      <w:proofErr w:type="spellStart"/>
      <w:r>
        <w:rPr>
          <w:rFonts w:cs="Calibri"/>
          <w:b/>
        </w:rPr>
        <w:t>Oktavcová</w:t>
      </w:r>
      <w:proofErr w:type="spellEnd"/>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B4" w:rsidRDefault="00A63CB4" w:rsidP="00C20423">
      <w:pPr>
        <w:spacing w:after="0" w:line="240" w:lineRule="auto"/>
      </w:pPr>
      <w:r>
        <w:separator/>
      </w:r>
    </w:p>
  </w:endnote>
  <w:endnote w:type="continuationSeparator" w:id="0">
    <w:p w:rsidR="00A63CB4" w:rsidRDefault="00A63CB4"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B4" w:rsidRDefault="00A63CB4" w:rsidP="00C20423">
      <w:pPr>
        <w:spacing w:after="0" w:line="240" w:lineRule="auto"/>
      </w:pPr>
      <w:r>
        <w:separator/>
      </w:r>
    </w:p>
  </w:footnote>
  <w:footnote w:type="continuationSeparator" w:id="0">
    <w:p w:rsidR="00A63CB4" w:rsidRDefault="00A63CB4"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DD5D9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DD5D93">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FD5"/>
    <w:rsid w:val="00D33C41"/>
    <w:rsid w:val="00D5752B"/>
    <w:rsid w:val="00D6054B"/>
    <w:rsid w:val="00D64E93"/>
    <w:rsid w:val="00D6534B"/>
    <w:rsid w:val="00D7543E"/>
    <w:rsid w:val="00D87CCC"/>
    <w:rsid w:val="00D90003"/>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2EE1E4-34D4-4EAA-9F14-829238EB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4042</Words>
  <Characters>23043</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pravne</cp:lastModifiedBy>
  <cp:revision>2</cp:revision>
  <cp:lastPrinted>2018-09-18T08:07:00Z</cp:lastPrinted>
  <dcterms:created xsi:type="dcterms:W3CDTF">2019-04-28T08:05:00Z</dcterms:created>
  <dcterms:modified xsi:type="dcterms:W3CDTF">2019-04-28T08:05:00Z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