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6C0BCB" w:rsidRDefault="00D86A32" w:rsidP="00B474D3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Farby a riedidlá</w:t>
      </w:r>
      <w:bookmarkStart w:id="0" w:name="_GoBack"/>
      <w:bookmarkEnd w:id="0"/>
    </w:p>
    <w:p w:rsidR="00B474D3" w:rsidRPr="00587F1A" w:rsidRDefault="00B474D3" w:rsidP="00B474D3">
      <w:pPr>
        <w:pStyle w:val="Bulletslevel1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95345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953456">
        <w:rPr>
          <w:rFonts w:asciiTheme="minorHAnsi" w:hAnsiTheme="minorHAnsi"/>
          <w:b/>
          <w:sz w:val="24"/>
          <w:szCs w:val="24"/>
        </w:rPr>
        <w:tab/>
      </w:r>
    </w:p>
    <w:p w:rsidR="00953456" w:rsidRPr="00E25867" w:rsidRDefault="00953456" w:rsidP="0095345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...................................</w:t>
      </w:r>
      <w:r>
        <w:rPr>
          <w:rFonts w:asciiTheme="minorHAnsi" w:hAnsiTheme="minorHAnsi"/>
          <w:b/>
          <w:sz w:val="24"/>
          <w:szCs w:val="24"/>
        </w:rPr>
        <w:t>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953456" w:rsidRDefault="00953456" w:rsidP="0095345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345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953456">
        <w:rPr>
          <w:rFonts w:asciiTheme="minorHAnsi" w:hAnsiTheme="minorHAnsi"/>
          <w:sz w:val="24"/>
          <w:szCs w:val="24"/>
        </w:rPr>
        <w:t> </w:t>
      </w:r>
      <w:r w:rsidRPr="00953456">
        <w:rPr>
          <w:rFonts w:asciiTheme="minorHAnsi" w:hAnsiTheme="minorHAnsi"/>
          <w:sz w:val="24"/>
          <w:szCs w:val="24"/>
        </w:rPr>
        <w:t>DPH</w:t>
      </w:r>
      <w:r w:rsidR="003C0094" w:rsidRPr="0095345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953456">
        <w:rPr>
          <w:rFonts w:asciiTheme="minorHAnsi" w:hAnsiTheme="minorHAnsi"/>
          <w:b/>
          <w:sz w:val="24"/>
          <w:szCs w:val="24"/>
        </w:rPr>
        <w:t xml:space="preserve">     </w:t>
      </w:r>
      <w:r w:rsidR="00953456" w:rsidRPr="0034622B">
        <w:rPr>
          <w:rFonts w:asciiTheme="minorHAnsi" w:hAnsiTheme="minorHAnsi"/>
          <w:sz w:val="24"/>
          <w:szCs w:val="24"/>
        </w:rPr>
        <w:t>.......................................................................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80B1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3456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6A32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FC6ED5-93B8-48E1-AF8D-BFF520AC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2019-05-09T12:02:00Z</dcterms:created>
  <dcterms:modified xsi:type="dcterms:W3CDTF">2019-05-09T12:02:00Z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